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35320" w14:textId="77777777" w:rsidR="005B4623" w:rsidRPr="00A117B2" w:rsidRDefault="005B4623" w:rsidP="005B4623">
      <w:pPr>
        <w:pStyle w:val="Nagwek2"/>
        <w:jc w:val="right"/>
        <w:rPr>
          <w:rFonts w:asciiTheme="minorHAnsi" w:hAnsiTheme="minorHAnsi" w:cstheme="minorHAnsi"/>
          <w:sz w:val="22"/>
          <w:szCs w:val="22"/>
        </w:rPr>
      </w:pPr>
      <w:r w:rsidRPr="002B5335">
        <w:rPr>
          <w:rFonts w:asciiTheme="minorHAnsi" w:hAnsiTheme="minorHAnsi" w:cstheme="minorHAnsi"/>
          <w:sz w:val="22"/>
          <w:szCs w:val="22"/>
        </w:rPr>
        <w:t xml:space="preserve">Załącznik nr </w:t>
      </w:r>
      <w:r>
        <w:rPr>
          <w:rFonts w:asciiTheme="minorHAnsi" w:hAnsiTheme="minorHAnsi" w:cstheme="minorHAnsi"/>
          <w:sz w:val="22"/>
          <w:szCs w:val="22"/>
        </w:rPr>
        <w:t>3</w:t>
      </w:r>
      <w:r w:rsidRPr="002B5335">
        <w:rPr>
          <w:rFonts w:asciiTheme="minorHAnsi" w:hAnsiTheme="minorHAnsi" w:cstheme="minorHAnsi"/>
          <w:sz w:val="22"/>
          <w:szCs w:val="22"/>
        </w:rPr>
        <w:t xml:space="preserve"> do Ogłoszenia</w:t>
      </w:r>
      <w:r w:rsidRPr="00A117B2">
        <w:rPr>
          <w:rFonts w:asciiTheme="minorHAnsi" w:hAnsiTheme="minorHAnsi" w:cstheme="minorHAnsi"/>
          <w:sz w:val="22"/>
          <w:szCs w:val="22"/>
        </w:rPr>
        <w:t xml:space="preserve"> – Formularz Ofertowy</w:t>
      </w:r>
    </w:p>
    <w:p w14:paraId="5C870DE3" w14:textId="77777777" w:rsidR="000432CB" w:rsidRDefault="005B4623" w:rsidP="000432CB">
      <w:pPr>
        <w:spacing w:before="240" w:after="120" w:line="276" w:lineRule="auto"/>
        <w:rPr>
          <w:rFonts w:asciiTheme="minorHAnsi" w:hAnsiTheme="minorHAnsi" w:cstheme="minorHAnsi"/>
          <w:b/>
          <w:sz w:val="22"/>
          <w:szCs w:val="22"/>
        </w:rPr>
      </w:pPr>
      <w:r w:rsidRPr="00732E13">
        <w:rPr>
          <w:rFonts w:asciiTheme="minorHAnsi" w:hAnsiTheme="minorHAnsi" w:cstheme="minorHAnsi"/>
          <w:b/>
          <w:sz w:val="22"/>
          <w:szCs w:val="22"/>
        </w:rPr>
        <w:t>DAZ-Z.272.</w:t>
      </w:r>
      <w:r>
        <w:rPr>
          <w:rFonts w:asciiTheme="minorHAnsi" w:hAnsiTheme="minorHAnsi" w:cstheme="minorHAnsi"/>
          <w:b/>
          <w:sz w:val="22"/>
          <w:szCs w:val="22"/>
        </w:rPr>
        <w:t>1.2021</w:t>
      </w:r>
      <w:r w:rsidRPr="00732E13">
        <w:rPr>
          <w:rFonts w:asciiTheme="minorHAnsi" w:hAnsiTheme="minorHAnsi" w:cstheme="minorHAnsi"/>
          <w:b/>
          <w:sz w:val="22"/>
          <w:szCs w:val="22"/>
        </w:rPr>
        <w:t xml:space="preserve"> </w:t>
      </w:r>
    </w:p>
    <w:p w14:paraId="65EEED18" w14:textId="292A72E9" w:rsidR="000432CB" w:rsidRPr="000432CB" w:rsidRDefault="000432CB" w:rsidP="000432CB">
      <w:pPr>
        <w:spacing w:line="276" w:lineRule="auto"/>
        <w:ind w:left="6379"/>
        <w:rPr>
          <w:rFonts w:asciiTheme="minorHAnsi" w:hAnsiTheme="minorHAnsi" w:cstheme="minorHAnsi"/>
          <w:b/>
          <w:sz w:val="22"/>
          <w:szCs w:val="22"/>
        </w:rPr>
      </w:pPr>
      <w:r w:rsidRPr="000432CB">
        <w:rPr>
          <w:rFonts w:asciiTheme="minorHAnsi" w:hAnsiTheme="minorHAnsi" w:cstheme="minorHAnsi"/>
          <w:b/>
          <w:sz w:val="22"/>
          <w:szCs w:val="22"/>
        </w:rPr>
        <w:t>ZAMAWIAJĄCY</w:t>
      </w:r>
    </w:p>
    <w:p w14:paraId="1A0A990C" w14:textId="77777777" w:rsidR="000432CB" w:rsidRPr="0020695D" w:rsidRDefault="000432CB" w:rsidP="000432CB">
      <w:pPr>
        <w:ind w:left="6379"/>
        <w:rPr>
          <w:rFonts w:asciiTheme="minorHAnsi" w:hAnsiTheme="minorHAnsi" w:cstheme="minorHAnsi"/>
          <w:b/>
          <w:sz w:val="22"/>
          <w:szCs w:val="22"/>
        </w:rPr>
      </w:pPr>
      <w:r w:rsidRPr="0020695D">
        <w:rPr>
          <w:rFonts w:asciiTheme="minorHAnsi" w:hAnsiTheme="minorHAnsi" w:cstheme="minorHAnsi"/>
          <w:b/>
          <w:sz w:val="22"/>
          <w:szCs w:val="22"/>
        </w:rPr>
        <w:t>Województwo Pomorskie</w:t>
      </w:r>
    </w:p>
    <w:p w14:paraId="239E2758" w14:textId="77777777" w:rsidR="000432CB" w:rsidRPr="0020695D" w:rsidRDefault="000432CB" w:rsidP="000432CB">
      <w:pPr>
        <w:spacing w:after="120"/>
        <w:ind w:left="6379"/>
        <w:rPr>
          <w:rFonts w:asciiTheme="minorHAnsi" w:hAnsiTheme="minorHAnsi" w:cstheme="minorHAnsi"/>
          <w:sz w:val="22"/>
          <w:szCs w:val="22"/>
        </w:rPr>
      </w:pPr>
      <w:r w:rsidRPr="0020695D">
        <w:rPr>
          <w:rFonts w:asciiTheme="minorHAnsi" w:hAnsiTheme="minorHAnsi" w:cstheme="minorHAnsi"/>
          <w:b/>
          <w:sz w:val="22"/>
          <w:szCs w:val="22"/>
        </w:rPr>
        <w:t>80-810 Gdańsk, ul. Okopowa 21/27</w:t>
      </w:r>
    </w:p>
    <w:p w14:paraId="15D8D11D" w14:textId="77777777" w:rsidR="005B4623" w:rsidRPr="00732E13" w:rsidRDefault="005B4623" w:rsidP="005B4623">
      <w:pPr>
        <w:spacing w:before="240" w:after="240" w:line="276" w:lineRule="auto"/>
        <w:rPr>
          <w:rFonts w:asciiTheme="minorHAnsi" w:hAnsiTheme="minorHAnsi" w:cstheme="minorHAnsi"/>
          <w:b/>
          <w:sz w:val="22"/>
          <w:szCs w:val="22"/>
        </w:rPr>
      </w:pPr>
    </w:p>
    <w:p w14:paraId="39DAFAE3" w14:textId="77777777" w:rsidR="005B4623" w:rsidRPr="0020695D" w:rsidRDefault="005B4623" w:rsidP="005B4623">
      <w:pPr>
        <w:spacing w:before="240" w:after="360"/>
        <w:jc w:val="center"/>
        <w:rPr>
          <w:rFonts w:asciiTheme="minorHAnsi" w:hAnsiTheme="minorHAnsi" w:cstheme="minorHAnsi"/>
          <w:b/>
          <w:sz w:val="22"/>
          <w:szCs w:val="22"/>
        </w:rPr>
      </w:pPr>
      <w:r w:rsidRPr="0020695D">
        <w:rPr>
          <w:rFonts w:asciiTheme="minorHAnsi" w:hAnsiTheme="minorHAnsi" w:cstheme="minorHAnsi"/>
          <w:b/>
          <w:sz w:val="22"/>
          <w:szCs w:val="22"/>
        </w:rPr>
        <w:t>FORMULARZ OFERTOWY</w:t>
      </w:r>
      <w:r w:rsidR="006E4496">
        <w:rPr>
          <w:rFonts w:asciiTheme="minorHAnsi" w:hAnsiTheme="minorHAnsi" w:cstheme="minorHAnsi"/>
          <w:b/>
          <w:sz w:val="22"/>
          <w:szCs w:val="22"/>
        </w:rPr>
        <w:t xml:space="preserve"> dla części 1, 2 i 3 zamówienia </w:t>
      </w:r>
    </w:p>
    <w:p w14:paraId="05DED760" w14:textId="77777777" w:rsidR="005B4623" w:rsidRPr="0020695D" w:rsidRDefault="005B4623" w:rsidP="0035780F">
      <w:pPr>
        <w:tabs>
          <w:tab w:val="left" w:pos="9781"/>
        </w:tabs>
        <w:suppressAutoHyphens/>
        <w:spacing w:before="240" w:after="240" w:line="276" w:lineRule="auto"/>
        <w:ind w:right="-1"/>
        <w:rPr>
          <w:rFonts w:asciiTheme="minorHAnsi" w:hAnsiTheme="minorHAnsi" w:cstheme="minorHAnsi"/>
          <w:sz w:val="22"/>
          <w:szCs w:val="22"/>
          <w:highlight w:val="yellow"/>
        </w:rPr>
      </w:pPr>
      <w:r w:rsidRPr="0020695D">
        <w:rPr>
          <w:rFonts w:asciiTheme="minorHAnsi" w:hAnsiTheme="minorHAnsi" w:cstheme="minorHAnsi"/>
          <w:sz w:val="22"/>
          <w:szCs w:val="22"/>
        </w:rPr>
        <w:t xml:space="preserve">Postępowanie o udzielenie zamówienia </w:t>
      </w:r>
      <w:r>
        <w:rPr>
          <w:rFonts w:asciiTheme="minorHAnsi" w:hAnsiTheme="minorHAnsi" w:cstheme="minorHAnsi"/>
          <w:sz w:val="22"/>
          <w:szCs w:val="22"/>
        </w:rPr>
        <w:t xml:space="preserve">publicznego </w:t>
      </w:r>
      <w:r w:rsidRPr="0020695D">
        <w:rPr>
          <w:rFonts w:asciiTheme="minorHAnsi" w:hAnsiTheme="minorHAnsi" w:cstheme="minorHAnsi"/>
          <w:sz w:val="22"/>
          <w:szCs w:val="22"/>
        </w:rPr>
        <w:t>prowadzonego zgodnie z art. 6a ustawy z dnia 2 marca 2020r.  o szczególnych rozwiązaniach związanych z zapobieganiem, przeciwdziałaniem i zwalczaniem COVID-19, innych chorób zakaźnych oraz wywołanych nimi sytuacji kryzysowych (Dz.U. z 2020r., poz. 1842 ze zm.)</w:t>
      </w:r>
      <w:r>
        <w:rPr>
          <w:rFonts w:asciiTheme="minorHAnsi" w:hAnsiTheme="minorHAnsi" w:cstheme="minorHAnsi"/>
          <w:sz w:val="22"/>
          <w:szCs w:val="22"/>
        </w:rPr>
        <w:t xml:space="preserve"> </w:t>
      </w:r>
      <w:r w:rsidR="006E4496">
        <w:rPr>
          <w:rFonts w:asciiTheme="minorHAnsi" w:hAnsiTheme="minorHAnsi" w:cstheme="minorHAnsi"/>
          <w:sz w:val="22"/>
          <w:szCs w:val="22"/>
        </w:rPr>
        <w:br/>
      </w:r>
      <w:r w:rsidRPr="00F96E17">
        <w:rPr>
          <w:rFonts w:asciiTheme="minorHAnsi" w:hAnsiTheme="minorHAnsi" w:cstheme="minorHAnsi"/>
          <w:sz w:val="22"/>
          <w:szCs w:val="22"/>
        </w:rPr>
        <w:t>z wyłączen</w:t>
      </w:r>
      <w:r w:rsidR="0035780F">
        <w:rPr>
          <w:rFonts w:asciiTheme="minorHAnsi" w:hAnsiTheme="minorHAnsi" w:cstheme="minorHAnsi"/>
          <w:sz w:val="22"/>
          <w:szCs w:val="22"/>
        </w:rPr>
        <w:t xml:space="preserve">iem w ustawy z dnia 29 stycznia </w:t>
      </w:r>
      <w:r w:rsidRPr="00F96E17">
        <w:rPr>
          <w:rFonts w:asciiTheme="minorHAnsi" w:hAnsiTheme="minorHAnsi" w:cstheme="minorHAnsi"/>
          <w:sz w:val="22"/>
          <w:szCs w:val="22"/>
        </w:rPr>
        <w:t xml:space="preserve">2004r. Prawo zamówień publicznych (Dz.U. tj. z 2019r. poz. </w:t>
      </w:r>
      <w:r>
        <w:rPr>
          <w:rFonts w:asciiTheme="minorHAnsi" w:hAnsiTheme="minorHAnsi" w:cstheme="minorHAnsi"/>
          <w:sz w:val="22"/>
          <w:szCs w:val="22"/>
        </w:rPr>
        <w:t>2019 ze zm.</w:t>
      </w:r>
      <w:r w:rsidRPr="00F96E17">
        <w:rPr>
          <w:rFonts w:asciiTheme="minorHAnsi" w:hAnsiTheme="minorHAnsi" w:cstheme="minorHAnsi"/>
          <w:sz w:val="22"/>
          <w:szCs w:val="22"/>
        </w:rPr>
        <w:t>)</w:t>
      </w:r>
      <w:r>
        <w:rPr>
          <w:rFonts w:asciiTheme="minorHAnsi" w:hAnsiTheme="minorHAnsi" w:cstheme="minorHAnsi"/>
          <w:sz w:val="22"/>
          <w:szCs w:val="22"/>
        </w:rPr>
        <w:t xml:space="preserve"> </w:t>
      </w:r>
      <w:r w:rsidRPr="0020695D">
        <w:rPr>
          <w:rFonts w:asciiTheme="minorHAnsi" w:hAnsiTheme="minorHAnsi" w:cstheme="minorHAnsi"/>
          <w:sz w:val="22"/>
          <w:szCs w:val="22"/>
        </w:rPr>
        <w:t>na </w:t>
      </w:r>
      <w:r w:rsidRPr="0020695D">
        <w:rPr>
          <w:rFonts w:asciiTheme="minorHAnsi" w:hAnsiTheme="minorHAnsi" w:cstheme="minorHAnsi"/>
          <w:b/>
          <w:spacing w:val="-1"/>
          <w:sz w:val="22"/>
          <w:szCs w:val="22"/>
        </w:rPr>
        <w:t>„</w:t>
      </w:r>
      <w:r w:rsidRPr="0020695D">
        <w:rPr>
          <w:rFonts w:asciiTheme="minorHAnsi" w:hAnsiTheme="minorHAnsi" w:cstheme="minorHAnsi"/>
          <w:b/>
          <w:sz w:val="22"/>
          <w:szCs w:val="22"/>
        </w:rPr>
        <w:t xml:space="preserve">Dostawa </w:t>
      </w:r>
      <w:r>
        <w:rPr>
          <w:rFonts w:asciiTheme="minorHAnsi" w:hAnsiTheme="minorHAnsi" w:cstheme="minorHAnsi"/>
          <w:b/>
          <w:sz w:val="22"/>
          <w:szCs w:val="22"/>
        </w:rPr>
        <w:t xml:space="preserve">urządzeń do dekontaminacji </w:t>
      </w:r>
      <w:r w:rsidRPr="0020695D">
        <w:rPr>
          <w:rFonts w:asciiTheme="minorHAnsi" w:hAnsiTheme="minorHAnsi" w:cstheme="minorHAnsi"/>
          <w:b/>
          <w:sz w:val="22"/>
          <w:szCs w:val="22"/>
        </w:rPr>
        <w:t>realizowana w ramach projektu „Pomorskie – bezpieczni w pracy”</w:t>
      </w:r>
    </w:p>
    <w:p w14:paraId="50F93971" w14:textId="5017CB1F" w:rsidR="005B4623" w:rsidRPr="000432CB" w:rsidRDefault="005B4623" w:rsidP="005B4623">
      <w:pPr>
        <w:pStyle w:val="Akapitzlist"/>
        <w:numPr>
          <w:ilvl w:val="0"/>
          <w:numId w:val="27"/>
        </w:numPr>
        <w:spacing w:before="240" w:after="120" w:line="276" w:lineRule="auto"/>
        <w:ind w:left="425" w:hanging="425"/>
        <w:contextualSpacing w:val="0"/>
        <w:rPr>
          <w:rFonts w:asciiTheme="minorHAnsi" w:eastAsia="Calibri" w:hAnsiTheme="minorHAnsi" w:cstheme="minorHAnsi"/>
          <w:sz w:val="22"/>
          <w:szCs w:val="22"/>
          <w:lang w:eastAsia="en-US"/>
        </w:rPr>
      </w:pPr>
      <w:r w:rsidRPr="000432CB">
        <w:rPr>
          <w:rFonts w:asciiTheme="minorHAnsi" w:hAnsiTheme="minorHAnsi" w:cstheme="minorHAnsi"/>
          <w:b/>
          <w:sz w:val="22"/>
          <w:szCs w:val="22"/>
        </w:rPr>
        <w:t>DANE WYKONAWCY</w:t>
      </w:r>
      <w:r w:rsidR="000432CB">
        <w:rPr>
          <w:rFonts w:asciiTheme="minorHAnsi" w:hAnsiTheme="minorHAnsi" w:cstheme="minorHAnsi"/>
          <w:b/>
          <w:sz w:val="22"/>
          <w:szCs w:val="22"/>
        </w:rPr>
        <w:t>:</w:t>
      </w:r>
    </w:p>
    <w:p w14:paraId="041D8D67" w14:textId="77777777" w:rsidR="005B4623" w:rsidRPr="00732E13" w:rsidRDefault="005B4623" w:rsidP="005B4623">
      <w:pPr>
        <w:spacing w:after="40" w:line="276" w:lineRule="auto"/>
        <w:ind w:left="142"/>
        <w:rPr>
          <w:rFonts w:asciiTheme="minorHAnsi" w:hAnsiTheme="minorHAnsi" w:cstheme="minorHAnsi"/>
          <w:sz w:val="22"/>
          <w:szCs w:val="22"/>
        </w:rPr>
      </w:pPr>
      <w:r w:rsidRPr="00732E13">
        <w:rPr>
          <w:rFonts w:asciiTheme="minorHAnsi" w:hAnsiTheme="minorHAnsi" w:cstheme="minorHAnsi"/>
          <w:sz w:val="22"/>
          <w:szCs w:val="22"/>
        </w:rPr>
        <w:t>Wykonawca/Wykonawcy: …</w:t>
      </w:r>
    </w:p>
    <w:p w14:paraId="7CC66ABA" w14:textId="77777777" w:rsidR="005B4623" w:rsidRPr="00732E13" w:rsidRDefault="005B4623" w:rsidP="005B4623">
      <w:pPr>
        <w:spacing w:after="40" w:line="276" w:lineRule="auto"/>
        <w:ind w:left="142"/>
        <w:rPr>
          <w:rFonts w:asciiTheme="minorHAnsi" w:hAnsiTheme="minorHAnsi" w:cstheme="minorHAnsi"/>
          <w:sz w:val="22"/>
          <w:szCs w:val="22"/>
        </w:rPr>
      </w:pPr>
      <w:r w:rsidRPr="00732E13">
        <w:rPr>
          <w:rFonts w:asciiTheme="minorHAnsi" w:hAnsiTheme="minorHAnsi" w:cstheme="minorHAnsi"/>
          <w:sz w:val="22"/>
          <w:szCs w:val="22"/>
        </w:rPr>
        <w:t>Adres: …</w:t>
      </w:r>
    </w:p>
    <w:p w14:paraId="62F95841" w14:textId="77777777" w:rsidR="005B4623" w:rsidRPr="00732E13" w:rsidRDefault="005B4623" w:rsidP="005B4623">
      <w:pPr>
        <w:spacing w:after="240" w:line="276" w:lineRule="auto"/>
        <w:ind w:left="142"/>
        <w:rPr>
          <w:rFonts w:asciiTheme="minorHAnsi" w:hAnsiTheme="minorHAnsi" w:cstheme="minorHAnsi"/>
          <w:sz w:val="22"/>
          <w:szCs w:val="22"/>
        </w:rPr>
      </w:pPr>
      <w:r w:rsidRPr="00732E13">
        <w:rPr>
          <w:rFonts w:asciiTheme="minorHAnsi" w:hAnsiTheme="minorHAnsi" w:cstheme="minorHAnsi"/>
          <w:sz w:val="22"/>
          <w:szCs w:val="22"/>
        </w:rPr>
        <w:t>Osoba odpowiedzialna za kontakty z Zamawiającym: …</w:t>
      </w:r>
    </w:p>
    <w:p w14:paraId="12BBAB07" w14:textId="77777777" w:rsidR="005B4623" w:rsidRPr="0020695D" w:rsidRDefault="005B4623" w:rsidP="005B4623">
      <w:pPr>
        <w:spacing w:after="40" w:line="276" w:lineRule="auto"/>
        <w:ind w:left="142"/>
        <w:rPr>
          <w:rFonts w:asciiTheme="minorHAnsi" w:hAnsiTheme="minorHAnsi" w:cstheme="minorHAnsi"/>
          <w:sz w:val="22"/>
          <w:szCs w:val="22"/>
        </w:rPr>
      </w:pPr>
      <w:r w:rsidRPr="0020695D">
        <w:rPr>
          <w:rFonts w:asciiTheme="minorHAnsi" w:hAnsiTheme="minorHAnsi" w:cstheme="minorHAnsi"/>
          <w:sz w:val="22"/>
          <w:szCs w:val="22"/>
        </w:rPr>
        <w:t xml:space="preserve">Dane teleadresowe, na które należy przekazywać korespondencję związaną z niniejszym postępowaniem: </w:t>
      </w:r>
    </w:p>
    <w:p w14:paraId="449CF738" w14:textId="77777777" w:rsidR="005B4623" w:rsidRPr="0020695D" w:rsidRDefault="005B4623" w:rsidP="005B4623">
      <w:pPr>
        <w:pStyle w:val="Akapitzlist"/>
        <w:numPr>
          <w:ilvl w:val="0"/>
          <w:numId w:val="28"/>
        </w:numPr>
        <w:suppressAutoHyphens/>
        <w:spacing w:after="40" w:line="276" w:lineRule="auto"/>
        <w:ind w:left="567" w:hanging="283"/>
        <w:rPr>
          <w:rFonts w:asciiTheme="minorHAnsi" w:hAnsiTheme="minorHAnsi" w:cstheme="minorHAnsi"/>
          <w:sz w:val="22"/>
          <w:szCs w:val="22"/>
        </w:rPr>
      </w:pPr>
      <w:r w:rsidRPr="0020695D">
        <w:rPr>
          <w:rFonts w:asciiTheme="minorHAnsi" w:hAnsiTheme="minorHAnsi" w:cstheme="minorHAnsi"/>
          <w:sz w:val="22"/>
          <w:szCs w:val="22"/>
        </w:rPr>
        <w:t>e-mail …</w:t>
      </w:r>
    </w:p>
    <w:p w14:paraId="54C50AB7" w14:textId="77777777" w:rsidR="005B4623" w:rsidRPr="0020695D" w:rsidRDefault="005B4623" w:rsidP="005B4623">
      <w:pPr>
        <w:pStyle w:val="Akapitzlist"/>
        <w:numPr>
          <w:ilvl w:val="0"/>
          <w:numId w:val="28"/>
        </w:numPr>
        <w:suppressAutoHyphens/>
        <w:spacing w:after="360" w:line="276" w:lineRule="auto"/>
        <w:ind w:left="568" w:hanging="284"/>
        <w:contextualSpacing w:val="0"/>
        <w:rPr>
          <w:rFonts w:asciiTheme="minorHAnsi" w:hAnsiTheme="minorHAnsi" w:cstheme="minorHAnsi"/>
          <w:sz w:val="22"/>
          <w:szCs w:val="22"/>
        </w:rPr>
      </w:pPr>
      <w:r w:rsidRPr="0020695D">
        <w:rPr>
          <w:rFonts w:asciiTheme="minorHAnsi" w:hAnsiTheme="minorHAnsi" w:cstheme="minorHAnsi"/>
          <w:sz w:val="22"/>
          <w:szCs w:val="22"/>
        </w:rPr>
        <w:t>adres do korespondencji (jeżeli inny niż adres siedziby): …</w:t>
      </w:r>
    </w:p>
    <w:p w14:paraId="2638F37C" w14:textId="77777777" w:rsidR="005B4623" w:rsidRPr="000432CB" w:rsidRDefault="005B4623" w:rsidP="005B4623">
      <w:pPr>
        <w:pStyle w:val="Akapitzlist"/>
        <w:numPr>
          <w:ilvl w:val="0"/>
          <w:numId w:val="27"/>
        </w:numPr>
        <w:suppressAutoHyphens/>
        <w:spacing w:before="360" w:after="240" w:line="276" w:lineRule="auto"/>
        <w:ind w:left="425" w:hanging="425"/>
        <w:contextualSpacing w:val="0"/>
        <w:rPr>
          <w:rFonts w:asciiTheme="minorHAnsi" w:hAnsiTheme="minorHAnsi" w:cstheme="minorHAnsi"/>
          <w:sz w:val="22"/>
          <w:szCs w:val="22"/>
        </w:rPr>
      </w:pPr>
      <w:r w:rsidRPr="000432CB">
        <w:rPr>
          <w:rFonts w:asciiTheme="minorHAnsi" w:hAnsiTheme="minorHAnsi" w:cstheme="minorHAnsi"/>
          <w:b/>
          <w:sz w:val="22"/>
          <w:szCs w:val="22"/>
        </w:rPr>
        <w:t>ŁĄCZNA CENA OFERTOWA</w:t>
      </w:r>
    </w:p>
    <w:p w14:paraId="71E1B030" w14:textId="77777777" w:rsidR="005B4623" w:rsidRPr="0020695D" w:rsidRDefault="005B4623" w:rsidP="005B4623">
      <w:pPr>
        <w:pStyle w:val="Akapitzlist"/>
        <w:numPr>
          <w:ilvl w:val="0"/>
          <w:numId w:val="29"/>
        </w:numPr>
        <w:suppressAutoHyphens/>
        <w:spacing w:after="120" w:line="276" w:lineRule="auto"/>
        <w:ind w:hanging="436"/>
        <w:rPr>
          <w:rFonts w:asciiTheme="minorHAnsi" w:hAnsiTheme="minorHAnsi" w:cstheme="minorHAnsi"/>
          <w:b/>
          <w:bCs/>
          <w:color w:val="000000"/>
          <w:sz w:val="22"/>
          <w:szCs w:val="22"/>
        </w:rPr>
      </w:pPr>
      <w:r w:rsidRPr="0020695D">
        <w:rPr>
          <w:rFonts w:asciiTheme="minorHAnsi" w:hAnsiTheme="minorHAnsi" w:cstheme="minorHAnsi"/>
          <w:b/>
          <w:bCs/>
          <w:color w:val="000000"/>
          <w:sz w:val="22"/>
          <w:szCs w:val="22"/>
        </w:rPr>
        <w:t>Część I przedmiotu zamówienia</w:t>
      </w:r>
    </w:p>
    <w:p w14:paraId="7A3120F6" w14:textId="77777777" w:rsidR="005B4623" w:rsidRDefault="005B4623" w:rsidP="005B4623">
      <w:pPr>
        <w:spacing w:after="120" w:line="276" w:lineRule="auto"/>
        <w:rPr>
          <w:rFonts w:ascii="Calibri" w:hAnsi="Calibri" w:cs="Tahoma"/>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1"/>
      </w:r>
      <w:r>
        <w:rPr>
          <w:rFonts w:ascii="Calibri" w:hAnsi="Calibri" w:cs="Tahoma"/>
          <w:vanish/>
          <w:sz w:val="22"/>
          <w:szCs w:val="20"/>
          <w:lang w:eastAsia="en-US"/>
        </w:rPr>
        <w:t>:</w:t>
      </w:r>
    </w:p>
    <w:p w14:paraId="49CA8390" w14:textId="77777777" w:rsidR="005B4623" w:rsidRDefault="005B4623" w:rsidP="000432CB">
      <w:pPr>
        <w:pStyle w:val="Akapitzlist"/>
        <w:suppressAutoHyphens/>
        <w:spacing w:before="120" w:after="120" w:line="276" w:lineRule="auto"/>
        <w:rPr>
          <w:rFonts w:ascii="Calibri" w:hAnsi="Calibri" w:cs="Calibri"/>
          <w:b/>
          <w:sz w:val="22"/>
          <w:szCs w:val="20"/>
        </w:rPr>
      </w:pPr>
      <w:r>
        <w:rPr>
          <w:rFonts w:ascii="Calibri" w:hAnsi="Calibri" w:cs="Calibri"/>
          <w:b/>
          <w:sz w:val="22"/>
          <w:szCs w:val="20"/>
        </w:rPr>
        <w:t>kwota brutto: …</w:t>
      </w:r>
    </w:p>
    <w:p w14:paraId="79261170" w14:textId="77777777" w:rsidR="005B4623" w:rsidRDefault="005B4623" w:rsidP="000432CB">
      <w:pPr>
        <w:pStyle w:val="Akapitzlist"/>
        <w:suppressAutoHyphens/>
        <w:spacing w:before="120" w:after="120" w:line="276" w:lineRule="auto"/>
        <w:jc w:val="both"/>
        <w:rPr>
          <w:rFonts w:ascii="Calibri" w:hAnsi="Calibri" w:cs="Calibri"/>
          <w:b/>
          <w:sz w:val="22"/>
          <w:szCs w:val="20"/>
        </w:rPr>
      </w:pPr>
      <w:r>
        <w:rPr>
          <w:rFonts w:ascii="Calibri" w:hAnsi="Calibri" w:cs="Calibri"/>
          <w:b/>
          <w:sz w:val="22"/>
          <w:szCs w:val="20"/>
        </w:rPr>
        <w:t>w tym VAT: …</w:t>
      </w:r>
    </w:p>
    <w:p w14:paraId="4477E5A1" w14:textId="77777777" w:rsidR="005B4623" w:rsidRDefault="005B4623" w:rsidP="005B4623">
      <w:pPr>
        <w:spacing w:after="120" w:line="276" w:lineRule="auto"/>
        <w:jc w:val="both"/>
        <w:rPr>
          <w:rFonts w:ascii="Calibri" w:hAnsi="Calibri" w:cs="Calibri"/>
          <w:b/>
          <w:sz w:val="22"/>
          <w:szCs w:val="20"/>
        </w:rPr>
      </w:pPr>
      <w:r>
        <w:rPr>
          <w:rFonts w:ascii="Calibri" w:hAnsi="Calibri" w:cs="Calibri"/>
          <w:b/>
          <w:sz w:val="22"/>
          <w:szCs w:val="20"/>
        </w:rPr>
        <w:t>Cena ofertowa została wyliczona zgodnie ze wskazaną w tabeli poniżej ceną jednostkową</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3"/>
        <w:gridCol w:w="1843"/>
        <w:gridCol w:w="992"/>
        <w:gridCol w:w="1702"/>
        <w:gridCol w:w="1560"/>
      </w:tblGrid>
      <w:tr w:rsidR="0035780F" w14:paraId="3C99589C" w14:textId="77777777" w:rsidTr="0035780F">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6B139B7" w14:textId="77777777" w:rsidR="0035780F" w:rsidRDefault="0035780F" w:rsidP="005B4623">
            <w:pPr>
              <w:spacing w:line="276" w:lineRule="auto"/>
              <w:rPr>
                <w:rFonts w:ascii="Calibri" w:hAnsi="Calibri" w:cs="Calibri"/>
                <w:b/>
                <w:bCs/>
                <w:sz w:val="22"/>
                <w:szCs w:val="22"/>
              </w:rPr>
            </w:pPr>
            <w:r>
              <w:rPr>
                <w:rFonts w:ascii="Calibri" w:hAnsi="Calibri" w:cs="Calibri"/>
                <w:b/>
                <w:bCs/>
                <w:sz w:val="22"/>
                <w:szCs w:val="22"/>
              </w:rPr>
              <w:lastRenderedPageBreak/>
              <w:t>Lp.</w:t>
            </w:r>
          </w:p>
        </w:tc>
        <w:tc>
          <w:tcPr>
            <w:tcW w:w="3403" w:type="dxa"/>
            <w:tcBorders>
              <w:top w:val="single" w:sz="4" w:space="0" w:color="auto"/>
              <w:left w:val="single" w:sz="4" w:space="0" w:color="auto"/>
              <w:bottom w:val="single" w:sz="4" w:space="0" w:color="auto"/>
              <w:right w:val="single" w:sz="4" w:space="0" w:color="auto"/>
            </w:tcBorders>
            <w:noWrap/>
            <w:vAlign w:val="center"/>
            <w:hideMark/>
          </w:tcPr>
          <w:p w14:paraId="17FFEE5C" w14:textId="77777777" w:rsidR="0035780F" w:rsidRDefault="0035780F" w:rsidP="005B4623">
            <w:pPr>
              <w:spacing w:line="276" w:lineRule="auto"/>
              <w:rPr>
                <w:rFonts w:ascii="Calibri" w:hAnsi="Calibri" w:cs="Calibri"/>
                <w:b/>
                <w:bCs/>
                <w:sz w:val="22"/>
                <w:szCs w:val="22"/>
              </w:rPr>
            </w:pPr>
            <w:r>
              <w:rPr>
                <w:rFonts w:ascii="Calibri" w:hAnsi="Calibri" w:cs="Calibri"/>
                <w:b/>
                <w:bCs/>
                <w:sz w:val="22"/>
                <w:szCs w:val="22"/>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506800D5" w14:textId="77777777" w:rsidR="0035780F" w:rsidRDefault="0035780F" w:rsidP="00456495">
            <w:pPr>
              <w:spacing w:line="276" w:lineRule="auto"/>
              <w:rPr>
                <w:rFonts w:ascii="Calibri" w:hAnsi="Calibri" w:cs="Calibri"/>
                <w:b/>
                <w:bCs/>
                <w:sz w:val="22"/>
                <w:szCs w:val="22"/>
              </w:rPr>
            </w:pPr>
            <w:r>
              <w:rPr>
                <w:rFonts w:ascii="Calibri" w:hAnsi="Calibri" w:cs="Calibri"/>
                <w:b/>
                <w:bCs/>
                <w:sz w:val="22"/>
                <w:szCs w:val="22"/>
              </w:rPr>
              <w:t>Nazwa</w:t>
            </w:r>
            <w:r w:rsidR="00662ED9">
              <w:rPr>
                <w:rFonts w:ascii="Calibri" w:hAnsi="Calibri" w:cs="Calibri"/>
                <w:b/>
                <w:bCs/>
                <w:sz w:val="22"/>
                <w:szCs w:val="22"/>
              </w:rPr>
              <w:t xml:space="preserve"> producenta </w:t>
            </w:r>
            <w:r>
              <w:rPr>
                <w:rFonts w:ascii="Calibri" w:hAnsi="Calibri" w:cs="Calibri"/>
                <w:b/>
                <w:bCs/>
                <w:sz w:val="22"/>
                <w:szCs w:val="22"/>
              </w:rPr>
              <w:t xml:space="preserve"> i </w:t>
            </w:r>
            <w:r w:rsidR="00456495">
              <w:rPr>
                <w:rFonts w:ascii="Calibri" w:hAnsi="Calibri" w:cs="Calibri"/>
                <w:b/>
                <w:bCs/>
                <w:sz w:val="22"/>
                <w:szCs w:val="22"/>
              </w:rPr>
              <w:t>model</w:t>
            </w:r>
            <w:r>
              <w:rPr>
                <w:rFonts w:ascii="Calibri" w:hAnsi="Calibri" w:cs="Calibri"/>
                <w:b/>
                <w:bCs/>
                <w:sz w:val="22"/>
                <w:szCs w:val="22"/>
              </w:rPr>
              <w:t xml:space="preserve"> urządzenia</w:t>
            </w:r>
            <w:r w:rsidR="00662ED9">
              <w:rPr>
                <w:rStyle w:val="Odwoanieprzypisudolnego"/>
                <w:rFonts w:ascii="Calibri" w:hAnsi="Calibri" w:cs="Calibri"/>
                <w:b/>
                <w:bCs/>
                <w:sz w:val="22"/>
                <w:szCs w:val="22"/>
              </w:rPr>
              <w:footnoteReference w:id="2"/>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F4DB2C" w14:textId="77777777" w:rsidR="0035780F" w:rsidRDefault="0035780F" w:rsidP="005B4623">
            <w:pPr>
              <w:spacing w:line="276" w:lineRule="auto"/>
              <w:rPr>
                <w:rFonts w:ascii="Calibri" w:hAnsi="Calibri" w:cs="Calibri"/>
                <w:b/>
                <w:bCs/>
                <w:sz w:val="22"/>
                <w:szCs w:val="22"/>
              </w:rPr>
            </w:pPr>
            <w:r>
              <w:rPr>
                <w:rFonts w:ascii="Calibri" w:hAnsi="Calibri" w:cs="Calibri"/>
                <w:b/>
                <w:bCs/>
                <w:sz w:val="22"/>
                <w:szCs w:val="22"/>
              </w:rPr>
              <w:t>Ilość (sztuki)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C890120" w14:textId="77777777" w:rsidR="0035780F" w:rsidRDefault="0035780F" w:rsidP="004035E3">
            <w:pPr>
              <w:rPr>
                <w:rFonts w:ascii="Calibri" w:hAnsi="Calibri" w:cs="Calibri"/>
                <w:b/>
                <w:bCs/>
                <w:sz w:val="22"/>
                <w:szCs w:val="22"/>
              </w:rPr>
            </w:pPr>
            <w:r>
              <w:rPr>
                <w:rFonts w:ascii="Calibri" w:hAnsi="Calibri" w:cs="Calibri"/>
                <w:b/>
                <w:bCs/>
                <w:sz w:val="22"/>
                <w:szCs w:val="22"/>
              </w:rPr>
              <w:t xml:space="preserve">Cena jednostkowa brutto </w:t>
            </w:r>
            <w:r w:rsidR="00662ED9">
              <w:rPr>
                <w:rFonts w:ascii="Calibri" w:hAnsi="Calibri" w:cs="Calibri"/>
                <w:b/>
                <w:bCs/>
                <w:sz w:val="22"/>
                <w:szCs w:val="22"/>
              </w:rPr>
              <w:t>(</w:t>
            </w:r>
            <w:r w:rsidR="00662ED9" w:rsidRPr="00BF2B80">
              <w:rPr>
                <w:rFonts w:ascii="Calibri" w:hAnsi="Calibri" w:cs="Calibri"/>
                <w:b/>
                <w:bCs/>
                <w:sz w:val="14"/>
                <w:szCs w:val="14"/>
              </w:rPr>
              <w:t xml:space="preserve">za jedno urządzenie </w:t>
            </w:r>
            <w:r w:rsidR="00662ED9" w:rsidRPr="00BF2B80">
              <w:rPr>
                <w:rFonts w:ascii="Calibri" w:eastAsia="Calibri" w:hAnsi="Calibri" w:cs="Calibri"/>
                <w:sz w:val="14"/>
                <w:szCs w:val="14"/>
                <w:lang w:eastAsia="en-US"/>
              </w:rPr>
              <w:t>wraz z komplet</w:t>
            </w:r>
            <w:r w:rsidR="00785201">
              <w:rPr>
                <w:rFonts w:ascii="Calibri" w:eastAsia="Calibri" w:hAnsi="Calibri" w:cs="Calibri"/>
                <w:sz w:val="14"/>
                <w:szCs w:val="14"/>
                <w:lang w:eastAsia="en-US"/>
              </w:rPr>
              <w:t>em</w:t>
            </w:r>
            <w:r w:rsidR="00662ED9" w:rsidRPr="00BF2B80">
              <w:rPr>
                <w:rFonts w:ascii="Calibri" w:eastAsia="Calibri" w:hAnsi="Calibri" w:cs="Calibri"/>
                <w:sz w:val="14"/>
                <w:szCs w:val="14"/>
                <w:lang w:eastAsia="en-US"/>
              </w:rPr>
              <w:t xml:space="preserve"> filtrów (w tym HEPA) zapewniających ciągłość czasu pracy </w:t>
            </w:r>
            <w:r w:rsidR="00662ED9" w:rsidRPr="00BF2B80">
              <w:rPr>
                <w:rFonts w:ascii="Calibri" w:eastAsia="Calibri" w:hAnsi="Calibri" w:cs="Calibri"/>
                <w:sz w:val="14"/>
                <w:szCs w:val="14"/>
                <w:lang w:eastAsia="en-US"/>
              </w:rPr>
              <w:br/>
              <w:t>urządzenia w ciągu  12 000 godzin</w:t>
            </w:r>
            <w:r w:rsidR="009624D1">
              <w:rPr>
                <w:rFonts w:ascii="Calibri" w:eastAsia="Calibri" w:hAnsi="Calibri" w:cs="Calibri"/>
                <w:sz w:val="14"/>
                <w:szCs w:val="14"/>
                <w:lang w:eastAsia="en-US"/>
              </w:rPr>
              <w:t>, p</w:t>
            </w:r>
            <w:r w:rsidR="00662ED9" w:rsidRPr="00BF2B80">
              <w:rPr>
                <w:rFonts w:ascii="Calibri" w:eastAsia="Calibri" w:hAnsi="Calibri" w:cs="Calibri"/>
                <w:sz w:val="14"/>
                <w:szCs w:val="14"/>
                <w:lang w:eastAsia="en-US"/>
              </w:rPr>
              <w:t>rzy czy</w:t>
            </w:r>
            <w:r w:rsidR="009624D1">
              <w:rPr>
                <w:rFonts w:ascii="Calibri" w:eastAsia="Calibri" w:hAnsi="Calibri" w:cs="Calibri"/>
                <w:sz w:val="14"/>
                <w:szCs w:val="14"/>
                <w:lang w:eastAsia="en-US"/>
              </w:rPr>
              <w:t>m</w:t>
            </w:r>
            <w:r w:rsidR="00662ED9" w:rsidRPr="00BF2B80">
              <w:rPr>
                <w:rFonts w:ascii="Calibri" w:eastAsia="Calibri" w:hAnsi="Calibri" w:cs="Calibri"/>
                <w:sz w:val="14"/>
                <w:szCs w:val="14"/>
                <w:lang w:eastAsia="en-US"/>
              </w:rPr>
              <w:t xml:space="preserve"> termin ważności filtrów nie może być krótszy niż 36 miesięcy)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FCEFCE" w14:textId="77777777" w:rsidR="0035780F" w:rsidRDefault="0035780F" w:rsidP="005B4623">
            <w:pPr>
              <w:spacing w:line="276" w:lineRule="auto"/>
              <w:rPr>
                <w:rFonts w:ascii="Calibri" w:hAnsi="Calibri" w:cs="Calibri"/>
                <w:b/>
                <w:bCs/>
                <w:sz w:val="22"/>
                <w:szCs w:val="22"/>
              </w:rPr>
            </w:pPr>
            <w:r>
              <w:rPr>
                <w:rFonts w:ascii="Calibri" w:hAnsi="Calibri" w:cs="Calibri"/>
                <w:b/>
                <w:bCs/>
                <w:sz w:val="22"/>
                <w:szCs w:val="22"/>
              </w:rPr>
              <w:t>Wartość brutto</w:t>
            </w:r>
          </w:p>
          <w:p w14:paraId="4888A11B" w14:textId="77777777" w:rsidR="0035780F" w:rsidRDefault="0035780F" w:rsidP="001C2E93">
            <w:pPr>
              <w:spacing w:line="276" w:lineRule="auto"/>
              <w:rPr>
                <w:rFonts w:ascii="Calibri" w:hAnsi="Calibri" w:cs="Calibri"/>
                <w:bCs/>
                <w:sz w:val="22"/>
                <w:szCs w:val="22"/>
              </w:rPr>
            </w:pPr>
            <w:r>
              <w:rPr>
                <w:rFonts w:ascii="Calibri" w:hAnsi="Calibri" w:cs="Calibri"/>
                <w:bCs/>
                <w:sz w:val="22"/>
                <w:szCs w:val="22"/>
              </w:rPr>
              <w:t xml:space="preserve">(kolumna </w:t>
            </w:r>
            <w:r w:rsidR="001C2E93">
              <w:rPr>
                <w:rFonts w:ascii="Calibri" w:hAnsi="Calibri" w:cs="Calibri"/>
                <w:bCs/>
                <w:sz w:val="22"/>
                <w:szCs w:val="22"/>
              </w:rPr>
              <w:t>4</w:t>
            </w:r>
            <w:r>
              <w:rPr>
                <w:rFonts w:ascii="Calibri" w:hAnsi="Calibri" w:cs="Calibri"/>
                <w:bCs/>
                <w:sz w:val="22"/>
                <w:szCs w:val="22"/>
              </w:rPr>
              <w:t>x</w:t>
            </w:r>
            <w:r w:rsidR="001C2E93">
              <w:rPr>
                <w:rFonts w:ascii="Calibri" w:hAnsi="Calibri" w:cs="Calibri"/>
                <w:bCs/>
                <w:sz w:val="22"/>
                <w:szCs w:val="22"/>
              </w:rPr>
              <w:t>5</w:t>
            </w:r>
            <w:r>
              <w:rPr>
                <w:rFonts w:ascii="Calibri" w:hAnsi="Calibri" w:cs="Calibri"/>
                <w:bCs/>
                <w:sz w:val="22"/>
                <w:szCs w:val="22"/>
              </w:rPr>
              <w:t>)</w:t>
            </w:r>
          </w:p>
        </w:tc>
      </w:tr>
      <w:tr w:rsidR="0035780F" w14:paraId="46C1FB54" w14:textId="77777777" w:rsidTr="0035780F">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1E91D4E" w14:textId="77777777" w:rsidR="0035780F" w:rsidRDefault="0035780F" w:rsidP="005B4623">
            <w:pPr>
              <w:spacing w:line="276" w:lineRule="auto"/>
              <w:jc w:val="center"/>
              <w:rPr>
                <w:rFonts w:ascii="Calibri" w:hAnsi="Calibri" w:cs="Calibri"/>
                <w:sz w:val="22"/>
                <w:szCs w:val="22"/>
              </w:rPr>
            </w:pPr>
            <w:r>
              <w:rPr>
                <w:rFonts w:ascii="Calibri" w:hAnsi="Calibri" w:cs="Calibri"/>
                <w:sz w:val="22"/>
                <w:szCs w:val="22"/>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621DC" w14:textId="77777777" w:rsidR="0035780F" w:rsidRDefault="0035780F" w:rsidP="005B4623">
            <w:pPr>
              <w:spacing w:line="27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371DDDAC" w14:textId="77777777" w:rsidR="0035780F" w:rsidRDefault="0035780F" w:rsidP="005B4623">
            <w:pPr>
              <w:spacing w:line="276" w:lineRule="auto"/>
              <w:jc w:val="center"/>
              <w:rPr>
                <w:rFonts w:ascii="Calibri" w:hAnsi="Calibri" w:cs="Calibri"/>
                <w:sz w:val="22"/>
                <w:szCs w:val="22"/>
              </w:rPr>
            </w:pPr>
            <w:r>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CDE6C7" w14:textId="77777777" w:rsidR="0035780F" w:rsidRDefault="0035780F" w:rsidP="005B4623">
            <w:pPr>
              <w:spacing w:line="276" w:lineRule="auto"/>
              <w:jc w:val="center"/>
              <w:rPr>
                <w:rFonts w:ascii="Calibri" w:hAnsi="Calibri" w:cs="Calibri"/>
                <w:sz w:val="22"/>
                <w:szCs w:val="22"/>
              </w:rPr>
            </w:pPr>
            <w:r>
              <w:rPr>
                <w:rFonts w:ascii="Calibri" w:hAnsi="Calibri" w:cs="Calibri"/>
                <w:sz w:val="22"/>
                <w:szCs w:val="22"/>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1B2B38" w14:textId="77777777" w:rsidR="0035780F" w:rsidRDefault="0035780F" w:rsidP="005B4623">
            <w:pPr>
              <w:spacing w:line="276" w:lineRule="auto"/>
              <w:jc w:val="center"/>
              <w:rPr>
                <w:rFonts w:ascii="Calibri" w:hAnsi="Calibri" w:cs="Calibri"/>
                <w:sz w:val="22"/>
                <w:szCs w:val="22"/>
              </w:rPr>
            </w:pPr>
            <w:r>
              <w:rPr>
                <w:rFonts w:ascii="Calibri" w:hAnsi="Calibri" w:cs="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55F5C2" w14:textId="77777777" w:rsidR="0035780F" w:rsidRDefault="0035780F" w:rsidP="005B4623">
            <w:pPr>
              <w:spacing w:line="276" w:lineRule="auto"/>
              <w:jc w:val="center"/>
              <w:rPr>
                <w:rFonts w:ascii="Calibri" w:hAnsi="Calibri" w:cs="Calibri"/>
                <w:sz w:val="22"/>
                <w:szCs w:val="22"/>
              </w:rPr>
            </w:pPr>
            <w:r>
              <w:rPr>
                <w:rFonts w:ascii="Calibri" w:hAnsi="Calibri" w:cs="Calibri"/>
                <w:sz w:val="22"/>
                <w:szCs w:val="22"/>
              </w:rPr>
              <w:t>6</w:t>
            </w:r>
          </w:p>
        </w:tc>
      </w:tr>
      <w:tr w:rsidR="0035780F" w14:paraId="7607F4AB" w14:textId="77777777" w:rsidTr="0035780F">
        <w:trPr>
          <w:trHeight w:val="405"/>
          <w:jc w:val="center"/>
        </w:trPr>
        <w:tc>
          <w:tcPr>
            <w:tcW w:w="561" w:type="dxa"/>
            <w:tcBorders>
              <w:top w:val="single" w:sz="4" w:space="0" w:color="auto"/>
              <w:left w:val="single" w:sz="4" w:space="0" w:color="auto"/>
              <w:bottom w:val="single" w:sz="4" w:space="0" w:color="auto"/>
              <w:right w:val="single" w:sz="4" w:space="0" w:color="auto"/>
            </w:tcBorders>
            <w:vAlign w:val="center"/>
          </w:tcPr>
          <w:p w14:paraId="1AD395EB" w14:textId="77777777" w:rsidR="0035780F" w:rsidRDefault="0035780F" w:rsidP="005B4623">
            <w:pPr>
              <w:spacing w:line="276" w:lineRule="auto"/>
              <w:jc w:val="center"/>
              <w:rPr>
                <w:rFonts w:ascii="Calibri" w:hAnsi="Calibri" w:cs="Calibri"/>
                <w:sz w:val="22"/>
                <w:szCs w:val="22"/>
              </w:rPr>
            </w:pPr>
            <w:r>
              <w:rPr>
                <w:rFonts w:ascii="Calibri" w:hAnsi="Calibri" w:cs="Calibri"/>
                <w:sz w:val="22"/>
                <w:szCs w:val="22"/>
              </w:rPr>
              <w:t>1</w:t>
            </w:r>
          </w:p>
        </w:tc>
        <w:tc>
          <w:tcPr>
            <w:tcW w:w="3403" w:type="dxa"/>
            <w:tcBorders>
              <w:top w:val="single" w:sz="4" w:space="0" w:color="auto"/>
              <w:left w:val="single" w:sz="4" w:space="0" w:color="auto"/>
              <w:bottom w:val="single" w:sz="4" w:space="0" w:color="auto"/>
              <w:right w:val="single" w:sz="4" w:space="0" w:color="auto"/>
            </w:tcBorders>
            <w:hideMark/>
          </w:tcPr>
          <w:p w14:paraId="422B0807" w14:textId="3E4B84A0" w:rsidR="0035780F" w:rsidRPr="00E42EEC" w:rsidRDefault="0035780F" w:rsidP="005B4623">
            <w:pPr>
              <w:spacing w:line="276" w:lineRule="auto"/>
              <w:rPr>
                <w:rFonts w:ascii="Calibri" w:hAnsi="Calibri" w:cs="Calibri"/>
                <w:sz w:val="18"/>
                <w:szCs w:val="18"/>
              </w:rPr>
            </w:pPr>
            <w:r w:rsidRPr="00E42EEC">
              <w:rPr>
                <w:rFonts w:ascii="Calibri" w:eastAsia="Calibri" w:hAnsi="Calibri" w:cs="Calibri"/>
                <w:sz w:val="18"/>
                <w:szCs w:val="18"/>
                <w:lang w:eastAsia="en-US"/>
              </w:rPr>
              <w:t>urządzenie do dekontaminacji oparte na filtrach powietrza HEPA dla pomieszczeń o powierzchni nie mniejszej niż 40m2</w:t>
            </w:r>
            <w:r w:rsidR="00662ED9" w:rsidRPr="00E42EEC">
              <w:rPr>
                <w:rFonts w:ascii="Calibri" w:eastAsia="Calibri" w:hAnsi="Calibri" w:cs="Calibri"/>
                <w:sz w:val="18"/>
                <w:szCs w:val="18"/>
                <w:lang w:eastAsia="en-US"/>
              </w:rPr>
              <w:t xml:space="preserve"> wraz z komplet</w:t>
            </w:r>
            <w:r w:rsidR="00E371BB" w:rsidRPr="00E42EEC">
              <w:rPr>
                <w:rFonts w:ascii="Calibri" w:eastAsia="Calibri" w:hAnsi="Calibri" w:cs="Calibri"/>
                <w:sz w:val="18"/>
                <w:szCs w:val="18"/>
                <w:lang w:eastAsia="en-US"/>
              </w:rPr>
              <w:t xml:space="preserve">em </w:t>
            </w:r>
            <w:r w:rsidR="00662ED9" w:rsidRPr="00E42EEC">
              <w:rPr>
                <w:rFonts w:ascii="Calibri" w:eastAsia="Calibri" w:hAnsi="Calibri" w:cs="Calibri"/>
                <w:sz w:val="18"/>
                <w:szCs w:val="18"/>
                <w:lang w:eastAsia="en-US"/>
              </w:rPr>
              <w:t xml:space="preserve">filtrów (w tym HEPA) zapewniających ciągłość czasu pracy </w:t>
            </w:r>
            <w:r w:rsidR="00662ED9" w:rsidRPr="00E42EEC">
              <w:rPr>
                <w:rFonts w:ascii="Calibri" w:eastAsia="Calibri" w:hAnsi="Calibri" w:cs="Calibri"/>
                <w:sz w:val="18"/>
                <w:szCs w:val="18"/>
                <w:lang w:eastAsia="en-US"/>
              </w:rPr>
              <w:br/>
              <w:t>urządzenia w ciągu  12 000 godzi</w:t>
            </w:r>
            <w:r w:rsidR="00A117E2">
              <w:rPr>
                <w:rFonts w:ascii="Calibri" w:eastAsia="Calibri" w:hAnsi="Calibri" w:cs="Calibri"/>
                <w:sz w:val="18"/>
                <w:szCs w:val="18"/>
                <w:lang w:eastAsia="en-US"/>
              </w:rPr>
              <w:t>n</w:t>
            </w:r>
            <w:r w:rsidR="009624D1" w:rsidRPr="00E42EEC">
              <w:rPr>
                <w:rFonts w:ascii="Calibri" w:eastAsia="Calibri" w:hAnsi="Calibri" w:cs="Calibri"/>
                <w:sz w:val="18"/>
                <w:szCs w:val="18"/>
                <w:lang w:eastAsia="en-US"/>
              </w:rPr>
              <w:t>, p</w:t>
            </w:r>
            <w:r w:rsidR="00662ED9" w:rsidRPr="00E42EEC">
              <w:rPr>
                <w:rFonts w:ascii="Calibri" w:eastAsia="Calibri" w:hAnsi="Calibri" w:cs="Calibri"/>
                <w:sz w:val="18"/>
                <w:szCs w:val="18"/>
                <w:lang w:eastAsia="en-US"/>
              </w:rPr>
              <w:t>rzy czy</w:t>
            </w:r>
            <w:r w:rsidR="009624D1" w:rsidRPr="00E42EEC">
              <w:rPr>
                <w:rFonts w:ascii="Calibri" w:eastAsia="Calibri" w:hAnsi="Calibri" w:cs="Calibri"/>
                <w:sz w:val="18"/>
                <w:szCs w:val="18"/>
                <w:lang w:eastAsia="en-US"/>
              </w:rPr>
              <w:t>m</w:t>
            </w:r>
            <w:r w:rsidR="00662ED9" w:rsidRPr="00E42EEC">
              <w:rPr>
                <w:rFonts w:ascii="Calibri" w:eastAsia="Calibri" w:hAnsi="Calibri" w:cs="Calibri"/>
                <w:sz w:val="18"/>
                <w:szCs w:val="18"/>
                <w:lang w:eastAsia="en-US"/>
              </w:rPr>
              <w:t xml:space="preserve"> termin ważności filtrów nie może być krótszy niż 36 miesięcy</w:t>
            </w:r>
          </w:p>
        </w:tc>
        <w:tc>
          <w:tcPr>
            <w:tcW w:w="1843" w:type="dxa"/>
            <w:tcBorders>
              <w:top w:val="single" w:sz="4" w:space="0" w:color="auto"/>
              <w:left w:val="single" w:sz="4" w:space="0" w:color="auto"/>
              <w:bottom w:val="single" w:sz="4" w:space="0" w:color="auto"/>
              <w:right w:val="single" w:sz="4" w:space="0" w:color="auto"/>
            </w:tcBorders>
          </w:tcPr>
          <w:p w14:paraId="07DFBC1A" w14:textId="77777777" w:rsidR="0035780F" w:rsidRPr="00BA6ECF" w:rsidRDefault="0035780F" w:rsidP="005B4623">
            <w:pPr>
              <w:spacing w:line="276" w:lineRule="auto"/>
              <w:jc w:val="center"/>
              <w:rPr>
                <w:rFonts w:ascii="Calibri" w:hAnsi="Calibri" w:cs="Calibri"/>
                <w:b/>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3FF6D5" w14:textId="54C826CF" w:rsidR="0035780F" w:rsidRDefault="0090724A" w:rsidP="005B4623">
            <w:pPr>
              <w:spacing w:line="276" w:lineRule="auto"/>
              <w:jc w:val="center"/>
              <w:rPr>
                <w:rFonts w:ascii="Calibri" w:hAnsi="Calibri" w:cs="Calibri"/>
                <w:b/>
                <w:sz w:val="22"/>
                <w:szCs w:val="22"/>
              </w:rPr>
            </w:pPr>
            <w:r>
              <w:rPr>
                <w:rFonts w:ascii="Calibri" w:hAnsi="Calibri" w:cs="Calibri"/>
                <w:b/>
                <w:sz w:val="22"/>
                <w:szCs w:val="22"/>
              </w:rPr>
              <w:t>100</w:t>
            </w:r>
          </w:p>
        </w:tc>
        <w:tc>
          <w:tcPr>
            <w:tcW w:w="1702" w:type="dxa"/>
            <w:tcBorders>
              <w:top w:val="single" w:sz="4" w:space="0" w:color="auto"/>
              <w:left w:val="single" w:sz="4" w:space="0" w:color="auto"/>
              <w:bottom w:val="single" w:sz="4" w:space="0" w:color="auto"/>
              <w:right w:val="single" w:sz="4" w:space="0" w:color="auto"/>
            </w:tcBorders>
            <w:vAlign w:val="center"/>
          </w:tcPr>
          <w:p w14:paraId="09ED0480" w14:textId="77777777" w:rsidR="0035780F" w:rsidRDefault="0035780F" w:rsidP="005B4623">
            <w:pPr>
              <w:spacing w:line="276" w:lineRule="auto"/>
              <w:jc w:val="cente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4D2620A" w14:textId="77777777" w:rsidR="0035780F" w:rsidRDefault="0035780F" w:rsidP="005B4623">
            <w:pPr>
              <w:spacing w:line="276" w:lineRule="auto"/>
              <w:jc w:val="center"/>
              <w:rPr>
                <w:rFonts w:ascii="Calibri" w:hAnsi="Calibri" w:cs="Calibri"/>
                <w:sz w:val="22"/>
                <w:szCs w:val="22"/>
              </w:rPr>
            </w:pPr>
          </w:p>
        </w:tc>
      </w:tr>
    </w:tbl>
    <w:p w14:paraId="2A423890" w14:textId="77777777" w:rsidR="00FE009B" w:rsidRDefault="00FE009B" w:rsidP="005B4623">
      <w:pPr>
        <w:widowControl w:val="0"/>
        <w:tabs>
          <w:tab w:val="left" w:pos="360"/>
        </w:tabs>
        <w:suppressAutoHyphens/>
        <w:spacing w:after="120"/>
        <w:jc w:val="both"/>
        <w:rPr>
          <w:rFonts w:asciiTheme="minorHAnsi" w:hAnsiTheme="minorHAnsi" w:cstheme="minorHAnsi"/>
          <w:b/>
          <w:bCs/>
          <w:color w:val="000000"/>
          <w:sz w:val="22"/>
          <w:szCs w:val="22"/>
        </w:rPr>
      </w:pPr>
    </w:p>
    <w:p w14:paraId="4980AA47" w14:textId="77777777" w:rsidR="00FE009B" w:rsidRPr="00BF2B80" w:rsidRDefault="005B4623" w:rsidP="005B4623">
      <w:pPr>
        <w:widowControl w:val="0"/>
        <w:tabs>
          <w:tab w:val="left" w:pos="360"/>
        </w:tabs>
        <w:suppressAutoHyphens/>
        <w:spacing w:after="120"/>
        <w:jc w:val="both"/>
        <w:rPr>
          <w:rFonts w:asciiTheme="minorHAnsi" w:hAnsiTheme="minorHAnsi" w:cstheme="minorHAnsi"/>
          <w:b/>
          <w:bCs/>
          <w:color w:val="000000"/>
          <w:sz w:val="22"/>
          <w:szCs w:val="22"/>
          <w:vertAlign w:val="superscript"/>
        </w:rPr>
      </w:pPr>
      <w:r w:rsidRPr="00732E13">
        <w:rPr>
          <w:rFonts w:asciiTheme="minorHAnsi" w:hAnsiTheme="minorHAnsi" w:cstheme="minorHAnsi"/>
          <w:b/>
          <w:bCs/>
          <w:color w:val="000000"/>
          <w:sz w:val="22"/>
          <w:szCs w:val="22"/>
        </w:rPr>
        <w:t>Na potwierdzenie, że oferowane urządzenia spełnia</w:t>
      </w:r>
      <w:r w:rsidRPr="00783B8F">
        <w:rPr>
          <w:rFonts w:asciiTheme="minorHAnsi" w:hAnsiTheme="minorHAnsi" w:cstheme="minorHAnsi"/>
          <w:b/>
          <w:bCs/>
          <w:color w:val="000000"/>
          <w:sz w:val="22"/>
          <w:szCs w:val="22"/>
        </w:rPr>
        <w:t>ją</w:t>
      </w:r>
      <w:r w:rsidRPr="0020695D">
        <w:rPr>
          <w:rFonts w:asciiTheme="minorHAnsi" w:hAnsiTheme="minorHAnsi" w:cstheme="minorHAnsi"/>
          <w:b/>
          <w:bCs/>
          <w:color w:val="000000"/>
          <w:sz w:val="22"/>
          <w:szCs w:val="22"/>
        </w:rPr>
        <w:t xml:space="preserve"> wymagania określone w Ogłoszeniu o zamówieniu, załączam do niniejszego Formularza ofertowego </w:t>
      </w:r>
      <w:r w:rsidR="00FE009B">
        <w:rPr>
          <w:rFonts w:asciiTheme="minorHAnsi" w:hAnsiTheme="minorHAnsi" w:cstheme="minorHAnsi"/>
          <w:b/>
          <w:bCs/>
          <w:color w:val="000000"/>
          <w:sz w:val="22"/>
          <w:szCs w:val="22"/>
        </w:rPr>
        <w:t>załącznik nr 1.</w:t>
      </w:r>
    </w:p>
    <w:p w14:paraId="38A63D63" w14:textId="77777777" w:rsidR="000432CB" w:rsidRDefault="000432CB" w:rsidP="005B4623">
      <w:pPr>
        <w:spacing w:after="120"/>
        <w:jc w:val="both"/>
        <w:rPr>
          <w:rFonts w:ascii="Calibri" w:hAnsi="Calibri" w:cs="Calibri"/>
          <w:b/>
          <w:color w:val="000000"/>
          <w:sz w:val="22"/>
          <w:szCs w:val="22"/>
        </w:rPr>
      </w:pPr>
    </w:p>
    <w:p w14:paraId="681147F2" w14:textId="295EE5E5" w:rsidR="00FE009B" w:rsidRPr="000432CB" w:rsidRDefault="005B4623" w:rsidP="005B4623">
      <w:pPr>
        <w:spacing w:after="120"/>
        <w:jc w:val="both"/>
        <w:rPr>
          <w:rFonts w:ascii="Calibri" w:hAnsi="Calibri" w:cs="Calibri"/>
          <w:b/>
          <w:sz w:val="22"/>
          <w:szCs w:val="22"/>
        </w:rPr>
      </w:pPr>
      <w:r w:rsidRPr="000432CB">
        <w:rPr>
          <w:rFonts w:ascii="Calibri" w:hAnsi="Calibri" w:cs="Calibri"/>
          <w:b/>
          <w:color w:val="000000"/>
          <w:sz w:val="22"/>
          <w:szCs w:val="22"/>
        </w:rPr>
        <w:t>Ponadto oferuję/emy</w:t>
      </w:r>
      <w:r w:rsidR="00FE009B" w:rsidRPr="000432CB">
        <w:rPr>
          <w:rStyle w:val="Odwoanieprzypisudolnego"/>
          <w:rFonts w:ascii="Calibri" w:hAnsi="Calibri" w:cs="Calibri"/>
          <w:b/>
          <w:color w:val="000000"/>
          <w:sz w:val="22"/>
          <w:szCs w:val="22"/>
        </w:rPr>
        <w:footnoteReference w:id="3"/>
      </w:r>
      <w:r w:rsidRPr="000432CB">
        <w:rPr>
          <w:rFonts w:ascii="Calibri" w:hAnsi="Calibri" w:cs="Calibri"/>
          <w:b/>
          <w:sz w:val="22"/>
          <w:szCs w:val="22"/>
        </w:rPr>
        <w:t>:</w:t>
      </w:r>
    </w:p>
    <w:p w14:paraId="7A020D2A" w14:textId="77777777" w:rsidR="005B4623" w:rsidRPr="000432CB" w:rsidRDefault="005B4623" w:rsidP="005B4623">
      <w:pPr>
        <w:spacing w:after="120"/>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59264" behindDoc="0" locked="0" layoutInCell="1" allowOverlap="1" wp14:anchorId="2779BF7E" wp14:editId="04B40B23">
                <wp:simplePos x="0" y="0"/>
                <wp:positionH relativeFrom="column">
                  <wp:posOffset>93345</wp:posOffset>
                </wp:positionH>
                <wp:positionV relativeFrom="paragraph">
                  <wp:posOffset>216535</wp:posOffset>
                </wp:positionV>
                <wp:extent cx="204470" cy="163830"/>
                <wp:effectExtent l="0" t="0" r="24130" b="2667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208ABC88" w14:textId="77777777" w:rsidR="00945579" w:rsidRDefault="00945579" w:rsidP="005B4623"/>
                          <w:p w14:paraId="056F72DE" w14:textId="77777777" w:rsidR="00945579" w:rsidRDefault="00945579" w:rsidP="005B4623"/>
                          <w:p w14:paraId="1F9670BD" w14:textId="77777777" w:rsidR="00945579" w:rsidRDefault="00945579" w:rsidP="005B4623"/>
                          <w:p w14:paraId="696FBE13" w14:textId="77777777" w:rsidR="00945579" w:rsidRPr="00494E7A" w:rsidRDefault="00945579" w:rsidP="005B4623">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BF7E" id="_x0000_t202" coordsize="21600,21600" o:spt="202" path="m,l,21600r21600,l21600,xe">
                <v:stroke joinstyle="miter"/>
                <v:path gradientshapeok="t" o:connecttype="rect"/>
              </v:shapetype>
              <v:shape id="Pole tekstowe 21" o:spid="_x0000_s1026" type="#_x0000_t202" style="position:absolute;left:0;text-align:left;margin-left:7.35pt;margin-top:17.05pt;width:16.1pt;height:1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" strokeweight=".5pt">
                <v:textbox inset=".25pt,.25pt,.25pt,.25pt">
                  <w:txbxContent>
                    <w:p w14:paraId="208ABC88" w14:textId="77777777" w:rsidR="00945579" w:rsidRDefault="00945579" w:rsidP="005B4623"/>
                    <w:p w14:paraId="056F72DE" w14:textId="77777777" w:rsidR="00945579" w:rsidRDefault="00945579" w:rsidP="005B4623"/>
                    <w:p w14:paraId="1F9670BD" w14:textId="77777777" w:rsidR="00945579" w:rsidRDefault="00945579" w:rsidP="005B4623"/>
                    <w:p w14:paraId="696FBE13" w14:textId="77777777" w:rsidR="00945579" w:rsidRPr="00494E7A" w:rsidRDefault="00945579" w:rsidP="005B4623">
                      <w:pPr>
                        <w:jc w:val="center"/>
                        <w:rPr>
                          <w:b/>
                          <w:bCs/>
                          <w:sz w:val="20"/>
                          <w:szCs w:val="20"/>
                        </w:rPr>
                      </w:pPr>
                    </w:p>
                  </w:txbxContent>
                </v:textbox>
              </v:shape>
            </w:pict>
          </mc:Fallback>
        </mc:AlternateContent>
      </w:r>
    </w:p>
    <w:p w14:paraId="3BC006EF" w14:textId="77777777" w:rsidR="00FE009B" w:rsidRPr="000432CB" w:rsidRDefault="00FE009B" w:rsidP="005C0923">
      <w:pPr>
        <w:spacing w:after="60"/>
        <w:ind w:left="714" w:right="68"/>
        <w:jc w:val="both"/>
        <w:rPr>
          <w:rFonts w:ascii="Calibri" w:hAnsi="Calibri" w:cs="Calibri"/>
          <w:sz w:val="22"/>
          <w:szCs w:val="22"/>
        </w:rPr>
      </w:pPr>
      <w:r w:rsidRPr="000432CB">
        <w:rPr>
          <w:rFonts w:ascii="Calibri" w:hAnsi="Calibri" w:cs="Calibri"/>
          <w:sz w:val="22"/>
          <w:szCs w:val="22"/>
        </w:rPr>
        <w:t xml:space="preserve">okres gwarancji wraz z serwisem dostarczonych urządzeń ponad wymagane minimum (24 miesiące), tj. na okres 30 </w:t>
      </w:r>
      <w:r w:rsidR="00347BA8" w:rsidRPr="000432CB">
        <w:rPr>
          <w:rFonts w:ascii="Calibri" w:hAnsi="Calibri" w:cs="Calibri"/>
          <w:sz w:val="22"/>
          <w:szCs w:val="22"/>
        </w:rPr>
        <w:t>miesięcy</w:t>
      </w:r>
      <w:r w:rsidRPr="000432CB">
        <w:rPr>
          <w:rFonts w:ascii="Calibri" w:hAnsi="Calibri" w:cs="Calibri"/>
          <w:sz w:val="22"/>
          <w:szCs w:val="22"/>
        </w:rPr>
        <w:t xml:space="preserve"> (dodatkowo 6 miesięcy)</w:t>
      </w:r>
    </w:p>
    <w:p w14:paraId="50D6D045" w14:textId="77777777" w:rsidR="005B4623" w:rsidRPr="000432CB" w:rsidRDefault="00FE009B" w:rsidP="005B4623">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70528" behindDoc="0" locked="0" layoutInCell="1" allowOverlap="1" wp14:anchorId="0A1BE056" wp14:editId="6A79F392">
                <wp:simplePos x="0" y="0"/>
                <wp:positionH relativeFrom="column">
                  <wp:posOffset>112143</wp:posOffset>
                </wp:positionH>
                <wp:positionV relativeFrom="paragraph">
                  <wp:posOffset>-635</wp:posOffset>
                </wp:positionV>
                <wp:extent cx="204470" cy="163830"/>
                <wp:effectExtent l="0" t="0" r="241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54473DC4" w14:textId="77777777" w:rsidR="00945579" w:rsidRDefault="00945579" w:rsidP="00FE009B"/>
                          <w:p w14:paraId="4C1957DA" w14:textId="77777777" w:rsidR="00945579" w:rsidRDefault="00945579" w:rsidP="00FE009B"/>
                          <w:p w14:paraId="034C2343" w14:textId="77777777" w:rsidR="00945579" w:rsidRDefault="00945579" w:rsidP="00FE009B"/>
                          <w:p w14:paraId="1AF16562" w14:textId="77777777" w:rsidR="00945579" w:rsidRPr="00494E7A" w:rsidRDefault="00945579" w:rsidP="00FE009B">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E056" id="Pole tekstowe 4" o:spid="_x0000_s1027" type="#_x0000_t202" style="position:absolute;left:0;text-align:left;margin-left:8.85pt;margin-top:-.05pt;width:16.1pt;height:12.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" strokeweight=".5pt">
                <v:textbox inset=".25pt,.25pt,.25pt,.25pt">
                  <w:txbxContent>
                    <w:p w14:paraId="54473DC4" w14:textId="77777777" w:rsidR="00945579" w:rsidRDefault="00945579" w:rsidP="00FE009B"/>
                    <w:p w14:paraId="4C1957DA" w14:textId="77777777" w:rsidR="00945579" w:rsidRDefault="00945579" w:rsidP="00FE009B"/>
                    <w:p w14:paraId="034C2343" w14:textId="77777777" w:rsidR="00945579" w:rsidRDefault="00945579" w:rsidP="00FE009B"/>
                    <w:p w14:paraId="1AF16562" w14:textId="77777777" w:rsidR="00945579" w:rsidRPr="00494E7A" w:rsidRDefault="00945579" w:rsidP="00FE009B">
                      <w:pPr>
                        <w:jc w:val="center"/>
                        <w:rPr>
                          <w:b/>
                          <w:bCs/>
                          <w:sz w:val="20"/>
                          <w:szCs w:val="20"/>
                        </w:rPr>
                      </w:pPr>
                    </w:p>
                  </w:txbxContent>
                </v:textbox>
              </v:shape>
            </w:pict>
          </mc:Fallback>
        </mc:AlternateContent>
      </w:r>
      <w:r w:rsidR="005B4623" w:rsidRPr="000432CB">
        <w:rPr>
          <w:rFonts w:ascii="Calibri" w:hAnsi="Calibri" w:cs="Calibri"/>
          <w:sz w:val="22"/>
          <w:szCs w:val="22"/>
        </w:rPr>
        <w:t>okres gwarancji wraz z serwisem dostarczonych urządzeń ponad wymagane minimum (24 miesiące), tj. na okres 36 miesięcy (dodatkowo 12 miesięcy)</w:t>
      </w:r>
    </w:p>
    <w:p w14:paraId="5C00D1EA" w14:textId="77777777" w:rsidR="00FE009B" w:rsidRPr="000432CB" w:rsidRDefault="00FE009B" w:rsidP="005B4623">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68480" behindDoc="0" locked="0" layoutInCell="1" allowOverlap="1" wp14:anchorId="638207F2" wp14:editId="0E77BBF0">
                <wp:simplePos x="0" y="0"/>
                <wp:positionH relativeFrom="column">
                  <wp:posOffset>96148</wp:posOffset>
                </wp:positionH>
                <wp:positionV relativeFrom="paragraph">
                  <wp:posOffset>22716</wp:posOffset>
                </wp:positionV>
                <wp:extent cx="204470" cy="163830"/>
                <wp:effectExtent l="0" t="0" r="241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40ED7380" w14:textId="77777777" w:rsidR="00945579" w:rsidRDefault="00945579" w:rsidP="00FE009B"/>
                          <w:p w14:paraId="7074BA35" w14:textId="77777777" w:rsidR="00945579" w:rsidRDefault="00945579" w:rsidP="00FE009B"/>
                          <w:p w14:paraId="491872BF" w14:textId="77777777" w:rsidR="00945579" w:rsidRDefault="00945579" w:rsidP="00FE009B"/>
                          <w:p w14:paraId="49F6EE04" w14:textId="77777777" w:rsidR="00945579" w:rsidRPr="00494E7A" w:rsidRDefault="00945579" w:rsidP="00FE009B">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07F2" id="Pole tekstowe 3" o:spid="_x0000_s1028" type="#_x0000_t202" style="position:absolute;left:0;text-align:left;margin-left:7.55pt;margin-top:1.8pt;width:16.1pt;height:12.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" strokeweight=".5pt">
                <v:textbox inset=".25pt,.25pt,.25pt,.25pt">
                  <w:txbxContent>
                    <w:p w14:paraId="40ED7380" w14:textId="77777777" w:rsidR="00945579" w:rsidRDefault="00945579" w:rsidP="00FE009B"/>
                    <w:p w14:paraId="7074BA35" w14:textId="77777777" w:rsidR="00945579" w:rsidRDefault="00945579" w:rsidP="00FE009B"/>
                    <w:p w14:paraId="491872BF" w14:textId="77777777" w:rsidR="00945579" w:rsidRDefault="00945579" w:rsidP="00FE009B"/>
                    <w:p w14:paraId="49F6EE04" w14:textId="77777777" w:rsidR="00945579" w:rsidRPr="00494E7A" w:rsidRDefault="00945579" w:rsidP="00FE009B">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4</w:t>
      </w:r>
      <w:r w:rsidR="00347BA8" w:rsidRPr="000432CB">
        <w:rPr>
          <w:rFonts w:ascii="Calibri" w:hAnsi="Calibri" w:cs="Calibri"/>
          <w:sz w:val="22"/>
          <w:szCs w:val="22"/>
        </w:rPr>
        <w:t>2</w:t>
      </w:r>
      <w:r w:rsidRPr="000432CB">
        <w:rPr>
          <w:rFonts w:ascii="Calibri" w:hAnsi="Calibri" w:cs="Calibri"/>
          <w:sz w:val="22"/>
          <w:szCs w:val="22"/>
        </w:rPr>
        <w:t xml:space="preserve"> miesięcy (dodatkowo 18 mie</w:t>
      </w:r>
      <w:r w:rsidR="00347BA8" w:rsidRPr="000432CB">
        <w:rPr>
          <w:rFonts w:ascii="Calibri" w:hAnsi="Calibri" w:cs="Calibri"/>
          <w:sz w:val="22"/>
          <w:szCs w:val="22"/>
        </w:rPr>
        <w:t>się</w:t>
      </w:r>
      <w:r w:rsidRPr="000432CB">
        <w:rPr>
          <w:rFonts w:ascii="Calibri" w:hAnsi="Calibri" w:cs="Calibri"/>
          <w:sz w:val="22"/>
          <w:szCs w:val="22"/>
        </w:rPr>
        <w:t>c</w:t>
      </w:r>
      <w:r w:rsidR="00347BA8" w:rsidRPr="000432CB">
        <w:rPr>
          <w:rFonts w:ascii="Calibri" w:hAnsi="Calibri" w:cs="Calibri"/>
          <w:sz w:val="22"/>
          <w:szCs w:val="22"/>
        </w:rPr>
        <w:t>y</w:t>
      </w:r>
      <w:r w:rsidRPr="000432CB">
        <w:rPr>
          <w:rFonts w:ascii="Calibri" w:hAnsi="Calibri" w:cs="Calibri"/>
          <w:sz w:val="22"/>
          <w:szCs w:val="22"/>
        </w:rPr>
        <w:t>)</w:t>
      </w:r>
    </w:p>
    <w:p w14:paraId="2681D899" w14:textId="77777777" w:rsidR="005B4623" w:rsidRPr="000432CB" w:rsidRDefault="005B4623" w:rsidP="005B4623">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60288" behindDoc="0" locked="0" layoutInCell="1" allowOverlap="1" wp14:anchorId="2271A4AE" wp14:editId="7CC76D6A">
                <wp:simplePos x="0" y="0"/>
                <wp:positionH relativeFrom="column">
                  <wp:posOffset>96148</wp:posOffset>
                </wp:positionH>
                <wp:positionV relativeFrom="paragraph">
                  <wp:posOffset>22716</wp:posOffset>
                </wp:positionV>
                <wp:extent cx="204470" cy="163830"/>
                <wp:effectExtent l="0" t="0" r="2413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605057AB" w14:textId="77777777" w:rsidR="00945579" w:rsidRDefault="00945579" w:rsidP="005B4623"/>
                          <w:p w14:paraId="054018EF" w14:textId="77777777" w:rsidR="00945579" w:rsidRDefault="00945579" w:rsidP="005B4623"/>
                          <w:p w14:paraId="07094C30" w14:textId="77777777" w:rsidR="00945579" w:rsidRDefault="00945579" w:rsidP="005B4623"/>
                          <w:p w14:paraId="0ABC8C3B" w14:textId="77777777" w:rsidR="00945579" w:rsidRPr="00494E7A" w:rsidRDefault="00945579" w:rsidP="005B4623">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A4AE" id="Pole tekstowe 20" o:spid="_x0000_s1029" type="#_x0000_t202" style="position:absolute;left:0;text-align:left;margin-left:7.55pt;margin-top:1.8pt;width:16.1pt;height:12.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" strokeweight=".5pt">
                <v:textbox inset=".25pt,.25pt,.25pt,.25pt">
                  <w:txbxContent>
                    <w:p w14:paraId="605057AB" w14:textId="77777777" w:rsidR="00945579" w:rsidRDefault="00945579" w:rsidP="005B4623"/>
                    <w:p w14:paraId="054018EF" w14:textId="77777777" w:rsidR="00945579" w:rsidRDefault="00945579" w:rsidP="005B4623"/>
                    <w:p w14:paraId="07094C30" w14:textId="77777777" w:rsidR="00945579" w:rsidRDefault="00945579" w:rsidP="005B4623"/>
                    <w:p w14:paraId="0ABC8C3B" w14:textId="77777777" w:rsidR="00945579" w:rsidRPr="00494E7A" w:rsidRDefault="00945579" w:rsidP="005B4623">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48 miesięcy (dodatkowo 24 miesiące)</w:t>
      </w:r>
    </w:p>
    <w:p w14:paraId="5E5F3036" w14:textId="77777777" w:rsidR="005B4623" w:rsidRDefault="005B4623" w:rsidP="005B4623">
      <w:pPr>
        <w:spacing w:after="120" w:line="276" w:lineRule="auto"/>
        <w:contextualSpacing/>
        <w:rPr>
          <w:rFonts w:ascii="Calibri" w:hAnsi="Calibri" w:cs="Calibri"/>
          <w:b/>
          <w:bCs/>
          <w:color w:val="000000"/>
        </w:rPr>
      </w:pPr>
    </w:p>
    <w:p w14:paraId="04C95E2A" w14:textId="77777777" w:rsidR="00785201" w:rsidRDefault="005B4623" w:rsidP="005B4623">
      <w:pPr>
        <w:spacing w:after="120" w:line="276" w:lineRule="auto"/>
        <w:contextualSpacing/>
        <w:rPr>
          <w:rFonts w:ascii="Calibri" w:hAnsi="Calibri" w:cs="Calibri"/>
          <w:b/>
          <w:bCs/>
          <w:color w:val="000000"/>
          <w:sz w:val="22"/>
          <w:szCs w:val="22"/>
        </w:rPr>
      </w:pPr>
      <w:r w:rsidRPr="00BF140A">
        <w:rPr>
          <w:rFonts w:ascii="Calibri" w:hAnsi="Calibri" w:cs="Calibri"/>
          <w:b/>
          <w:bCs/>
          <w:color w:val="000000"/>
          <w:sz w:val="22"/>
          <w:szCs w:val="22"/>
        </w:rPr>
        <w:t xml:space="preserve">Oświadczamy, iż oferujemy następujący termin </w:t>
      </w:r>
      <w:r>
        <w:rPr>
          <w:rFonts w:ascii="Calibri" w:hAnsi="Calibri" w:cs="Calibri"/>
          <w:b/>
          <w:bCs/>
          <w:color w:val="000000"/>
          <w:sz w:val="22"/>
          <w:szCs w:val="22"/>
        </w:rPr>
        <w:t>wykonania</w:t>
      </w:r>
      <w:r w:rsidRPr="00BF140A">
        <w:rPr>
          <w:rFonts w:ascii="Calibri" w:hAnsi="Calibri" w:cs="Calibri"/>
          <w:b/>
          <w:bCs/>
          <w:color w:val="000000"/>
          <w:sz w:val="22"/>
          <w:szCs w:val="22"/>
        </w:rPr>
        <w:t xml:space="preserve"> przedmiotu zamówienia:</w:t>
      </w:r>
      <w:r w:rsidR="007F630B">
        <w:rPr>
          <w:rFonts w:ascii="Calibri" w:hAnsi="Calibri" w:cs="Calibri"/>
          <w:b/>
          <w:bCs/>
          <w:color w:val="000000"/>
          <w:sz w:val="22"/>
          <w:szCs w:val="22"/>
        </w:rPr>
        <w:t xml:space="preserve"> ………………</w:t>
      </w:r>
      <w:r w:rsidR="00100E1B">
        <w:rPr>
          <w:rFonts w:ascii="Calibri" w:hAnsi="Calibri" w:cs="Calibri"/>
          <w:b/>
          <w:bCs/>
          <w:color w:val="000000"/>
          <w:sz w:val="22"/>
          <w:szCs w:val="22"/>
        </w:rPr>
        <w:t xml:space="preserve">. </w:t>
      </w:r>
      <w:r w:rsidR="007F630B">
        <w:rPr>
          <w:rFonts w:ascii="Calibri" w:hAnsi="Calibri" w:cs="Calibri"/>
          <w:b/>
          <w:bCs/>
          <w:color w:val="000000"/>
          <w:sz w:val="22"/>
          <w:szCs w:val="22"/>
        </w:rPr>
        <w:t>tygodni</w:t>
      </w:r>
      <w:r w:rsidR="00100E1B">
        <w:rPr>
          <w:rFonts w:ascii="Calibri" w:hAnsi="Calibri" w:cs="Calibri"/>
          <w:b/>
          <w:bCs/>
          <w:color w:val="000000"/>
          <w:sz w:val="22"/>
          <w:szCs w:val="22"/>
        </w:rPr>
        <w:t>/e</w:t>
      </w:r>
      <w:r w:rsidR="00C45552">
        <w:rPr>
          <w:rStyle w:val="Odwoanieprzypisudolnego"/>
          <w:rFonts w:ascii="Calibri" w:hAnsi="Calibri" w:cs="Calibri"/>
          <w:b/>
          <w:bCs/>
          <w:color w:val="000000"/>
          <w:sz w:val="22"/>
          <w:szCs w:val="22"/>
        </w:rPr>
        <w:footnoteReference w:id="4"/>
      </w:r>
      <w:r w:rsidR="007F630B">
        <w:rPr>
          <w:rFonts w:ascii="Calibri" w:hAnsi="Calibri" w:cs="Calibri"/>
          <w:b/>
          <w:bCs/>
          <w:color w:val="000000"/>
          <w:sz w:val="22"/>
          <w:szCs w:val="22"/>
        </w:rPr>
        <w:t>.</w:t>
      </w:r>
    </w:p>
    <w:p w14:paraId="3C2E1CDE" w14:textId="77777777" w:rsidR="00785201" w:rsidRDefault="00785201" w:rsidP="005B4623">
      <w:pPr>
        <w:spacing w:after="120" w:line="276" w:lineRule="auto"/>
        <w:contextualSpacing/>
        <w:rPr>
          <w:rFonts w:ascii="Calibri" w:hAnsi="Calibri" w:cs="Calibri"/>
          <w:b/>
          <w:bCs/>
          <w:color w:val="000000"/>
          <w:sz w:val="22"/>
          <w:szCs w:val="22"/>
        </w:rPr>
      </w:pPr>
    </w:p>
    <w:p w14:paraId="50163F8C" w14:textId="77777777" w:rsidR="004035E3" w:rsidRDefault="004035E3" w:rsidP="005B4623">
      <w:pPr>
        <w:spacing w:after="120" w:line="276" w:lineRule="auto"/>
        <w:contextualSpacing/>
        <w:rPr>
          <w:rFonts w:ascii="Calibri" w:hAnsi="Calibri" w:cs="Calibri"/>
          <w:b/>
          <w:bCs/>
          <w:color w:val="000000"/>
          <w:sz w:val="22"/>
          <w:szCs w:val="22"/>
        </w:rPr>
      </w:pPr>
    </w:p>
    <w:p w14:paraId="0090C1F8" w14:textId="77777777" w:rsidR="00100E1B" w:rsidRPr="00BF140A" w:rsidRDefault="00100E1B" w:rsidP="005B4623">
      <w:pPr>
        <w:spacing w:after="120" w:line="276" w:lineRule="auto"/>
        <w:contextualSpacing/>
        <w:rPr>
          <w:rFonts w:ascii="Calibri" w:hAnsi="Calibri" w:cs="Calibri"/>
          <w:b/>
          <w:bCs/>
          <w:color w:val="000000"/>
          <w:sz w:val="22"/>
          <w:szCs w:val="22"/>
        </w:rPr>
      </w:pPr>
    </w:p>
    <w:p w14:paraId="4C6DEDFB" w14:textId="77777777" w:rsidR="005B4623" w:rsidRPr="00732E13" w:rsidRDefault="005B4623" w:rsidP="005B4623">
      <w:pPr>
        <w:pStyle w:val="Akapitzlist"/>
        <w:numPr>
          <w:ilvl w:val="0"/>
          <w:numId w:val="29"/>
        </w:numPr>
        <w:suppressAutoHyphens/>
        <w:spacing w:after="120" w:line="276" w:lineRule="auto"/>
        <w:rPr>
          <w:rFonts w:asciiTheme="minorHAnsi" w:hAnsiTheme="minorHAnsi" w:cstheme="minorHAnsi"/>
          <w:b/>
          <w:bCs/>
          <w:color w:val="000000"/>
          <w:sz w:val="22"/>
          <w:szCs w:val="22"/>
        </w:rPr>
      </w:pPr>
      <w:r w:rsidRPr="00732E13">
        <w:rPr>
          <w:rFonts w:asciiTheme="minorHAnsi" w:hAnsiTheme="minorHAnsi" w:cstheme="minorHAnsi"/>
          <w:b/>
          <w:bCs/>
          <w:color w:val="000000"/>
          <w:sz w:val="22"/>
          <w:szCs w:val="22"/>
        </w:rPr>
        <w:lastRenderedPageBreak/>
        <w:t>Część II przedmiotu zamówienia</w:t>
      </w:r>
    </w:p>
    <w:p w14:paraId="304F9A71" w14:textId="77777777" w:rsidR="005B4623" w:rsidRDefault="005B4623" w:rsidP="005B4623">
      <w:pPr>
        <w:spacing w:after="120" w:line="276" w:lineRule="auto"/>
        <w:rPr>
          <w:rFonts w:ascii="Calibri" w:hAnsi="Calibri" w:cs="Tahoma"/>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5"/>
      </w:r>
      <w:r>
        <w:rPr>
          <w:rFonts w:ascii="Calibri" w:hAnsi="Calibri" w:cs="Tahoma"/>
          <w:vanish/>
          <w:sz w:val="22"/>
          <w:szCs w:val="20"/>
          <w:lang w:eastAsia="en-US"/>
        </w:rPr>
        <w:t>:</w:t>
      </w:r>
    </w:p>
    <w:p w14:paraId="78E4A156" w14:textId="77777777" w:rsidR="005B4623" w:rsidRDefault="005B4623" w:rsidP="000432CB">
      <w:pPr>
        <w:pStyle w:val="Akapitzlist"/>
        <w:suppressAutoHyphens/>
        <w:spacing w:before="120" w:after="120" w:line="276" w:lineRule="auto"/>
        <w:jc w:val="both"/>
        <w:rPr>
          <w:rFonts w:ascii="Calibri" w:hAnsi="Calibri" w:cs="Calibri"/>
          <w:b/>
          <w:sz w:val="22"/>
          <w:szCs w:val="20"/>
        </w:rPr>
      </w:pPr>
      <w:r>
        <w:rPr>
          <w:rFonts w:ascii="Calibri" w:hAnsi="Calibri" w:cs="Calibri"/>
          <w:b/>
          <w:sz w:val="22"/>
          <w:szCs w:val="20"/>
        </w:rPr>
        <w:t>kwota brutto: …</w:t>
      </w:r>
    </w:p>
    <w:p w14:paraId="760E5A99" w14:textId="77777777" w:rsidR="005B4623" w:rsidRDefault="005B4623" w:rsidP="000432CB">
      <w:pPr>
        <w:pStyle w:val="Akapitzlist"/>
        <w:suppressAutoHyphens/>
        <w:spacing w:before="120" w:after="120" w:line="276" w:lineRule="auto"/>
        <w:jc w:val="both"/>
        <w:rPr>
          <w:rFonts w:ascii="Calibri" w:hAnsi="Calibri" w:cs="Calibri"/>
          <w:b/>
          <w:sz w:val="22"/>
          <w:szCs w:val="20"/>
        </w:rPr>
      </w:pPr>
      <w:r>
        <w:rPr>
          <w:rFonts w:ascii="Calibri" w:hAnsi="Calibri" w:cs="Calibri"/>
          <w:b/>
          <w:sz w:val="22"/>
          <w:szCs w:val="20"/>
        </w:rPr>
        <w:t>w tym VAT: …</w:t>
      </w:r>
    </w:p>
    <w:p w14:paraId="1FB69140" w14:textId="77777777" w:rsidR="005B4623" w:rsidRDefault="005B4623" w:rsidP="005B4623">
      <w:pPr>
        <w:spacing w:after="120" w:line="276" w:lineRule="auto"/>
        <w:jc w:val="both"/>
        <w:rPr>
          <w:rFonts w:ascii="Calibri" w:hAnsi="Calibri" w:cs="Calibri"/>
          <w:b/>
          <w:sz w:val="22"/>
          <w:szCs w:val="20"/>
        </w:rPr>
      </w:pPr>
      <w:r>
        <w:rPr>
          <w:rFonts w:ascii="Calibri" w:hAnsi="Calibri" w:cs="Calibri"/>
          <w:b/>
          <w:sz w:val="22"/>
          <w:szCs w:val="20"/>
        </w:rPr>
        <w:t>Cena ofertowa została wyliczona zgodnie ze wskazaną w tabeli poniżej ceną jednostkową</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45"/>
        <w:gridCol w:w="1559"/>
        <w:gridCol w:w="992"/>
        <w:gridCol w:w="1985"/>
        <w:gridCol w:w="1560"/>
      </w:tblGrid>
      <w:tr w:rsidR="001C2E93" w14:paraId="2F4161FB" w14:textId="77777777" w:rsidTr="00785201">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9EF0CDB"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Lp.</w:t>
            </w:r>
          </w:p>
        </w:tc>
        <w:tc>
          <w:tcPr>
            <w:tcW w:w="3545" w:type="dxa"/>
            <w:tcBorders>
              <w:top w:val="single" w:sz="4" w:space="0" w:color="auto"/>
              <w:left w:val="single" w:sz="4" w:space="0" w:color="auto"/>
              <w:bottom w:val="single" w:sz="4" w:space="0" w:color="auto"/>
              <w:right w:val="single" w:sz="4" w:space="0" w:color="auto"/>
            </w:tcBorders>
            <w:noWrap/>
            <w:vAlign w:val="center"/>
            <w:hideMark/>
          </w:tcPr>
          <w:p w14:paraId="22CD07C6"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Przedmiot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2EB00515" w14:textId="77777777" w:rsidR="001C2E93" w:rsidRDefault="001C2E93" w:rsidP="00E371BB">
            <w:pPr>
              <w:spacing w:line="276" w:lineRule="auto"/>
              <w:rPr>
                <w:rFonts w:ascii="Calibri" w:hAnsi="Calibri" w:cs="Calibri"/>
                <w:b/>
                <w:bCs/>
                <w:sz w:val="22"/>
                <w:szCs w:val="22"/>
              </w:rPr>
            </w:pPr>
            <w:r>
              <w:rPr>
                <w:rFonts w:ascii="Calibri" w:hAnsi="Calibri" w:cs="Calibri"/>
                <w:b/>
                <w:bCs/>
                <w:sz w:val="22"/>
                <w:szCs w:val="22"/>
              </w:rPr>
              <w:t>Nazwa</w:t>
            </w:r>
            <w:r w:rsidR="00662ED9">
              <w:rPr>
                <w:rFonts w:ascii="Calibri" w:hAnsi="Calibri" w:cs="Calibri"/>
                <w:b/>
                <w:bCs/>
                <w:sz w:val="22"/>
                <w:szCs w:val="22"/>
              </w:rPr>
              <w:t xml:space="preserve"> producenta </w:t>
            </w:r>
            <w:r>
              <w:rPr>
                <w:rFonts w:ascii="Calibri" w:hAnsi="Calibri" w:cs="Calibri"/>
                <w:b/>
                <w:bCs/>
                <w:sz w:val="22"/>
                <w:szCs w:val="22"/>
              </w:rPr>
              <w:t xml:space="preserve"> i </w:t>
            </w:r>
            <w:r w:rsidR="00E371BB">
              <w:rPr>
                <w:rFonts w:ascii="Calibri" w:hAnsi="Calibri" w:cs="Calibri"/>
                <w:b/>
                <w:bCs/>
                <w:sz w:val="22"/>
                <w:szCs w:val="22"/>
              </w:rPr>
              <w:t xml:space="preserve">model </w:t>
            </w:r>
            <w:r>
              <w:rPr>
                <w:rFonts w:ascii="Calibri" w:hAnsi="Calibri" w:cs="Calibri"/>
                <w:b/>
                <w:bCs/>
                <w:sz w:val="22"/>
                <w:szCs w:val="22"/>
              </w:rPr>
              <w:t>urządzenia</w:t>
            </w:r>
            <w:r w:rsidR="00785201">
              <w:rPr>
                <w:rStyle w:val="Odwoanieprzypisudolnego"/>
                <w:rFonts w:ascii="Calibri" w:hAnsi="Calibri" w:cs="Calibri"/>
                <w:b/>
                <w:bCs/>
                <w:sz w:val="22"/>
                <w:szCs w:val="22"/>
              </w:rPr>
              <w:footnoteReference w:id="6"/>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1BFBB6A"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Ilość (sztuki)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85A19C" w14:textId="1646CD86" w:rsidR="001C2E93" w:rsidRDefault="001C2E93" w:rsidP="004035E3">
            <w:pPr>
              <w:rPr>
                <w:rFonts w:ascii="Calibri" w:hAnsi="Calibri" w:cs="Calibri"/>
                <w:b/>
                <w:bCs/>
                <w:sz w:val="22"/>
                <w:szCs w:val="22"/>
              </w:rPr>
            </w:pPr>
            <w:r>
              <w:rPr>
                <w:rFonts w:ascii="Calibri" w:hAnsi="Calibri" w:cs="Calibri"/>
                <w:b/>
                <w:bCs/>
                <w:sz w:val="22"/>
                <w:szCs w:val="22"/>
              </w:rPr>
              <w:t xml:space="preserve">Cena jednostkowa brutto </w:t>
            </w:r>
            <w:r w:rsidR="00662ED9" w:rsidRPr="00785201">
              <w:rPr>
                <w:rFonts w:ascii="Calibri" w:hAnsi="Calibri" w:cs="Calibri"/>
                <w:b/>
                <w:bCs/>
                <w:sz w:val="14"/>
                <w:szCs w:val="14"/>
              </w:rPr>
              <w:t>(za jedno urządzenie</w:t>
            </w:r>
            <w:r w:rsidR="00E371BB" w:rsidRPr="00785201">
              <w:rPr>
                <w:rFonts w:ascii="Calibri" w:hAnsi="Calibri" w:cs="Calibri"/>
                <w:b/>
                <w:bCs/>
                <w:sz w:val="14"/>
                <w:szCs w:val="14"/>
              </w:rPr>
              <w:t xml:space="preserve"> </w:t>
            </w:r>
            <w:r w:rsidR="00E371BB" w:rsidRPr="00785201">
              <w:rPr>
                <w:rFonts w:ascii="Calibri" w:eastAsia="Calibri" w:hAnsi="Calibri" w:cs="Calibri"/>
                <w:sz w:val="14"/>
                <w:szCs w:val="14"/>
                <w:lang w:eastAsia="en-US"/>
              </w:rPr>
              <w:t>wraz z kompletem filtrów (w tym HEPA) zapew</w:t>
            </w:r>
            <w:r w:rsidR="00785201" w:rsidRPr="00785201">
              <w:rPr>
                <w:rFonts w:ascii="Calibri" w:eastAsia="Calibri" w:hAnsi="Calibri" w:cs="Calibri"/>
                <w:sz w:val="14"/>
                <w:szCs w:val="14"/>
                <w:lang w:eastAsia="en-US"/>
              </w:rPr>
              <w:t xml:space="preserve">niających ciągłość czasu pracy </w:t>
            </w:r>
            <w:r w:rsidR="00E371BB" w:rsidRPr="00785201">
              <w:rPr>
                <w:rFonts w:ascii="Calibri" w:eastAsia="Calibri" w:hAnsi="Calibri" w:cs="Calibri"/>
                <w:sz w:val="14"/>
                <w:szCs w:val="14"/>
                <w:lang w:eastAsia="en-US"/>
              </w:rPr>
              <w:t>urządzenia w ciągu  12 000 godzi</w:t>
            </w:r>
            <w:r w:rsidR="00A117E2">
              <w:rPr>
                <w:rFonts w:ascii="Calibri" w:eastAsia="Calibri" w:hAnsi="Calibri" w:cs="Calibri"/>
                <w:sz w:val="14"/>
                <w:szCs w:val="14"/>
                <w:lang w:eastAsia="en-US"/>
              </w:rPr>
              <w:t>n</w:t>
            </w:r>
            <w:r w:rsidR="00E371BB" w:rsidRPr="00785201">
              <w:rPr>
                <w:rFonts w:ascii="Calibri" w:eastAsia="Calibri" w:hAnsi="Calibri" w:cs="Calibri"/>
                <w:sz w:val="14"/>
                <w:szCs w:val="14"/>
                <w:lang w:eastAsia="en-US"/>
              </w:rPr>
              <w:t>, przy czym termin ważności filtrów nie może być krótszy niż 36 miesięcy</w:t>
            </w:r>
            <w:r w:rsidR="00785201" w:rsidRPr="00785201">
              <w:rPr>
                <w:rFonts w:ascii="Calibri" w:hAnsi="Calibri" w:cs="Calibri"/>
                <w:b/>
                <w:bCs/>
                <w:sz w:val="14"/>
                <w:szCs w:val="1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9597D1"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Wartość brutto</w:t>
            </w:r>
          </w:p>
          <w:p w14:paraId="7DEE04F7" w14:textId="77777777" w:rsidR="001C2E93" w:rsidRDefault="001C2E93" w:rsidP="001C2E93">
            <w:pPr>
              <w:spacing w:line="276" w:lineRule="auto"/>
              <w:rPr>
                <w:rFonts w:ascii="Calibri" w:hAnsi="Calibri" w:cs="Calibri"/>
                <w:bCs/>
                <w:sz w:val="22"/>
                <w:szCs w:val="22"/>
              </w:rPr>
            </w:pPr>
            <w:r>
              <w:rPr>
                <w:rFonts w:ascii="Calibri" w:hAnsi="Calibri" w:cs="Calibri"/>
                <w:bCs/>
                <w:sz w:val="22"/>
                <w:szCs w:val="22"/>
              </w:rPr>
              <w:t>(kolumna 4x5)</w:t>
            </w:r>
          </w:p>
        </w:tc>
      </w:tr>
      <w:tr w:rsidR="001C2E93" w14:paraId="474C0997" w14:textId="77777777" w:rsidTr="00785201">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A58A389"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586B84E" w14:textId="77777777" w:rsidR="001C2E93" w:rsidRDefault="001C2E93" w:rsidP="005B4623">
            <w:pPr>
              <w:spacing w:line="27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14:paraId="0C5953CB"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F042D9"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417032"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7A278B"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6</w:t>
            </w:r>
          </w:p>
        </w:tc>
      </w:tr>
      <w:tr w:rsidR="001C2E93" w14:paraId="5AC12DF6" w14:textId="77777777" w:rsidTr="00785201">
        <w:trPr>
          <w:trHeight w:val="661"/>
          <w:jc w:val="center"/>
        </w:trPr>
        <w:tc>
          <w:tcPr>
            <w:tcW w:w="561" w:type="dxa"/>
            <w:tcBorders>
              <w:top w:val="single" w:sz="4" w:space="0" w:color="auto"/>
              <w:left w:val="single" w:sz="4" w:space="0" w:color="auto"/>
              <w:bottom w:val="single" w:sz="4" w:space="0" w:color="auto"/>
              <w:right w:val="single" w:sz="4" w:space="0" w:color="auto"/>
            </w:tcBorders>
            <w:vAlign w:val="center"/>
          </w:tcPr>
          <w:p w14:paraId="4B18B6B4" w14:textId="77777777" w:rsidR="001C2E93" w:rsidRDefault="001C2E93" w:rsidP="005B4623">
            <w:pPr>
              <w:spacing w:line="276" w:lineRule="auto"/>
              <w:rPr>
                <w:rFonts w:ascii="Calibri" w:hAnsi="Calibri" w:cs="Calibri"/>
                <w:sz w:val="22"/>
                <w:szCs w:val="22"/>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0E25F0DC" w14:textId="722BD2E7" w:rsidR="001C2E93" w:rsidRPr="00785201" w:rsidRDefault="001C2E93" w:rsidP="005B4623">
            <w:pPr>
              <w:spacing w:line="276" w:lineRule="auto"/>
              <w:rPr>
                <w:rFonts w:ascii="Calibri" w:hAnsi="Calibri" w:cs="Calibri"/>
                <w:sz w:val="18"/>
                <w:szCs w:val="18"/>
              </w:rPr>
            </w:pPr>
            <w:r w:rsidRPr="00785201">
              <w:rPr>
                <w:rFonts w:ascii="Calibri" w:eastAsia="Calibri" w:hAnsi="Calibri" w:cs="Calibri"/>
                <w:sz w:val="18"/>
                <w:szCs w:val="18"/>
                <w:lang w:eastAsia="en-US"/>
              </w:rPr>
              <w:t xml:space="preserve">urządzenie do dekontaminacji oparte na filtrach powietrza HEPA dla pomieszczeń o </w:t>
            </w:r>
            <w:r w:rsidR="0090724A">
              <w:rPr>
                <w:rFonts w:ascii="Calibri" w:eastAsia="Calibri" w:hAnsi="Calibri" w:cs="Calibri"/>
                <w:sz w:val="18"/>
                <w:szCs w:val="18"/>
                <w:lang w:eastAsia="en-US"/>
              </w:rPr>
              <w:t>powierzchni nie mniejszej niż 18</w:t>
            </w:r>
            <w:r w:rsidRPr="00785201">
              <w:rPr>
                <w:rFonts w:ascii="Calibri" w:eastAsia="Calibri" w:hAnsi="Calibri" w:cs="Calibri"/>
                <w:sz w:val="18"/>
                <w:szCs w:val="18"/>
                <w:lang w:eastAsia="en-US"/>
              </w:rPr>
              <w:t>0m2</w:t>
            </w:r>
            <w:r w:rsidR="00E371BB" w:rsidRPr="00785201">
              <w:rPr>
                <w:rFonts w:ascii="Calibri" w:eastAsia="Calibri" w:hAnsi="Calibri" w:cs="Calibri"/>
                <w:sz w:val="18"/>
                <w:szCs w:val="18"/>
                <w:lang w:eastAsia="en-US"/>
              </w:rPr>
              <w:t xml:space="preserve"> wraz z </w:t>
            </w:r>
            <w:r w:rsidR="00785201" w:rsidRPr="00785201">
              <w:rPr>
                <w:rFonts w:ascii="Calibri" w:eastAsia="Calibri" w:hAnsi="Calibri" w:cs="Calibri"/>
                <w:sz w:val="18"/>
                <w:szCs w:val="18"/>
                <w:lang w:eastAsia="en-US"/>
              </w:rPr>
              <w:t>kompletem</w:t>
            </w:r>
            <w:r w:rsidR="00E371BB" w:rsidRPr="00785201">
              <w:rPr>
                <w:rFonts w:ascii="Calibri" w:eastAsia="Calibri" w:hAnsi="Calibri" w:cs="Calibri"/>
                <w:sz w:val="18"/>
                <w:szCs w:val="18"/>
                <w:lang w:eastAsia="en-US"/>
              </w:rPr>
              <w:t xml:space="preserve"> filtrów (w tym HEPA) zapewniających ciągłość czasu pracy </w:t>
            </w:r>
            <w:r w:rsidR="00E371BB" w:rsidRPr="00785201">
              <w:rPr>
                <w:rFonts w:ascii="Calibri" w:eastAsia="Calibri" w:hAnsi="Calibri" w:cs="Calibri"/>
                <w:sz w:val="18"/>
                <w:szCs w:val="18"/>
                <w:lang w:eastAsia="en-US"/>
              </w:rPr>
              <w:br/>
              <w:t>urządzenia w ciągu  12 000 godzi</w:t>
            </w:r>
            <w:r w:rsidR="00A117E2">
              <w:rPr>
                <w:rFonts w:ascii="Calibri" w:eastAsia="Calibri" w:hAnsi="Calibri" w:cs="Calibri"/>
                <w:sz w:val="18"/>
                <w:szCs w:val="18"/>
                <w:lang w:eastAsia="en-US"/>
              </w:rPr>
              <w:t>n</w:t>
            </w:r>
            <w:r w:rsidR="00E371BB" w:rsidRPr="00785201">
              <w:rPr>
                <w:rFonts w:ascii="Calibri" w:eastAsia="Calibri" w:hAnsi="Calibri" w:cs="Calibri"/>
                <w:sz w:val="18"/>
                <w:szCs w:val="18"/>
                <w:lang w:eastAsia="en-US"/>
              </w:rPr>
              <w:t>, przy czym termin ważności filtrów nie może być krótszy niż 36 miesięcy</w:t>
            </w:r>
          </w:p>
        </w:tc>
        <w:tc>
          <w:tcPr>
            <w:tcW w:w="1559" w:type="dxa"/>
            <w:tcBorders>
              <w:top w:val="single" w:sz="4" w:space="0" w:color="auto"/>
              <w:left w:val="single" w:sz="4" w:space="0" w:color="auto"/>
              <w:bottom w:val="single" w:sz="4" w:space="0" w:color="auto"/>
              <w:right w:val="single" w:sz="4" w:space="0" w:color="auto"/>
            </w:tcBorders>
          </w:tcPr>
          <w:p w14:paraId="6095D6C0" w14:textId="77777777" w:rsidR="001C2E93" w:rsidRPr="00B624D8" w:rsidRDefault="001C2E93" w:rsidP="005B4623">
            <w:pPr>
              <w:spacing w:line="276" w:lineRule="auto"/>
              <w:jc w:val="center"/>
              <w:rPr>
                <w:rFonts w:ascii="Calibri" w:hAnsi="Calibri" w:cs="Calibri"/>
                <w:b/>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5C71BE" w14:textId="76E1C5DE" w:rsidR="001C2E93" w:rsidRDefault="0090724A" w:rsidP="005B4623">
            <w:pPr>
              <w:spacing w:line="276" w:lineRule="auto"/>
              <w:jc w:val="center"/>
              <w:rPr>
                <w:rFonts w:ascii="Calibri" w:hAnsi="Calibri" w:cs="Calibri"/>
                <w:b/>
                <w:sz w:val="22"/>
                <w:szCs w:val="22"/>
              </w:rPr>
            </w:pPr>
            <w:r>
              <w:rPr>
                <w:rFonts w:ascii="Calibri" w:hAnsi="Calibri" w:cs="Calibri"/>
                <w:b/>
                <w:sz w:val="22"/>
                <w:szCs w:val="22"/>
              </w:rPr>
              <w:t>17</w:t>
            </w:r>
          </w:p>
        </w:tc>
        <w:tc>
          <w:tcPr>
            <w:tcW w:w="1985" w:type="dxa"/>
            <w:tcBorders>
              <w:top w:val="single" w:sz="4" w:space="0" w:color="auto"/>
              <w:left w:val="single" w:sz="4" w:space="0" w:color="auto"/>
              <w:bottom w:val="single" w:sz="4" w:space="0" w:color="auto"/>
              <w:right w:val="single" w:sz="4" w:space="0" w:color="auto"/>
            </w:tcBorders>
            <w:vAlign w:val="center"/>
          </w:tcPr>
          <w:p w14:paraId="488478BD" w14:textId="77777777" w:rsidR="001C2E93" w:rsidRDefault="001C2E93" w:rsidP="005B4623">
            <w:pPr>
              <w:spacing w:line="276" w:lineRule="auto"/>
              <w:jc w:val="cente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D18C819" w14:textId="77777777" w:rsidR="001C2E93" w:rsidRDefault="001C2E93" w:rsidP="005B4623">
            <w:pPr>
              <w:spacing w:line="276" w:lineRule="auto"/>
              <w:jc w:val="center"/>
              <w:rPr>
                <w:rFonts w:ascii="Calibri" w:hAnsi="Calibri" w:cs="Calibri"/>
                <w:sz w:val="22"/>
                <w:szCs w:val="22"/>
              </w:rPr>
            </w:pPr>
          </w:p>
        </w:tc>
      </w:tr>
    </w:tbl>
    <w:p w14:paraId="400D3020" w14:textId="77777777" w:rsidR="00785201" w:rsidRPr="00BF2B80" w:rsidRDefault="00785201" w:rsidP="00785201">
      <w:pPr>
        <w:widowControl w:val="0"/>
        <w:tabs>
          <w:tab w:val="left" w:pos="360"/>
        </w:tabs>
        <w:suppressAutoHyphens/>
        <w:spacing w:after="120"/>
        <w:jc w:val="both"/>
        <w:rPr>
          <w:rFonts w:asciiTheme="minorHAnsi" w:hAnsiTheme="minorHAnsi" w:cstheme="minorHAnsi"/>
          <w:b/>
          <w:bCs/>
          <w:color w:val="000000"/>
          <w:sz w:val="22"/>
          <w:szCs w:val="22"/>
          <w:vertAlign w:val="superscript"/>
        </w:rPr>
      </w:pPr>
      <w:r w:rsidRPr="00732E13">
        <w:rPr>
          <w:rFonts w:asciiTheme="minorHAnsi" w:hAnsiTheme="minorHAnsi" w:cstheme="minorHAnsi"/>
          <w:b/>
          <w:bCs/>
          <w:color w:val="000000"/>
          <w:sz w:val="22"/>
          <w:szCs w:val="22"/>
        </w:rPr>
        <w:t>Na potwierdzenie, że oferowane urządzenia spełnia</w:t>
      </w:r>
      <w:r w:rsidRPr="00783B8F">
        <w:rPr>
          <w:rFonts w:asciiTheme="minorHAnsi" w:hAnsiTheme="minorHAnsi" w:cstheme="minorHAnsi"/>
          <w:b/>
          <w:bCs/>
          <w:color w:val="000000"/>
          <w:sz w:val="22"/>
          <w:szCs w:val="22"/>
        </w:rPr>
        <w:t>ją</w:t>
      </w:r>
      <w:r w:rsidRPr="0020695D">
        <w:rPr>
          <w:rFonts w:asciiTheme="minorHAnsi" w:hAnsiTheme="minorHAnsi" w:cstheme="minorHAnsi"/>
          <w:b/>
          <w:bCs/>
          <w:color w:val="000000"/>
          <w:sz w:val="22"/>
          <w:szCs w:val="22"/>
        </w:rPr>
        <w:t xml:space="preserve"> wymagania określone w Ogłoszeniu o zamówieniu, załączam do niniejszego Formularza ofertowego </w:t>
      </w:r>
      <w:r>
        <w:rPr>
          <w:rFonts w:asciiTheme="minorHAnsi" w:hAnsiTheme="minorHAnsi" w:cstheme="minorHAnsi"/>
          <w:b/>
          <w:bCs/>
          <w:color w:val="000000"/>
          <w:sz w:val="22"/>
          <w:szCs w:val="22"/>
        </w:rPr>
        <w:t>załącznik nr 1.</w:t>
      </w:r>
    </w:p>
    <w:p w14:paraId="54FC1BD5" w14:textId="77777777" w:rsidR="00785201" w:rsidRPr="000432CB" w:rsidRDefault="00785201" w:rsidP="00785201">
      <w:pPr>
        <w:spacing w:after="120"/>
        <w:jc w:val="both"/>
        <w:rPr>
          <w:rFonts w:ascii="Calibri" w:hAnsi="Calibri" w:cs="Calibri"/>
          <w:sz w:val="22"/>
          <w:szCs w:val="22"/>
        </w:rPr>
      </w:pPr>
      <w:r w:rsidRPr="000432CB">
        <w:rPr>
          <w:rFonts w:ascii="Calibri" w:hAnsi="Calibri" w:cs="Calibri"/>
          <w:color w:val="000000"/>
          <w:sz w:val="22"/>
          <w:szCs w:val="22"/>
        </w:rPr>
        <w:t>Ponadto oferuję/emy</w:t>
      </w:r>
      <w:r w:rsidRPr="000432CB">
        <w:rPr>
          <w:rStyle w:val="Odwoanieprzypisudolnego"/>
          <w:rFonts w:ascii="Calibri" w:hAnsi="Calibri" w:cs="Calibri"/>
          <w:color w:val="000000"/>
          <w:sz w:val="22"/>
          <w:szCs w:val="22"/>
        </w:rPr>
        <w:footnoteReference w:id="7"/>
      </w:r>
      <w:r w:rsidRPr="000432CB">
        <w:rPr>
          <w:rFonts w:ascii="Calibri" w:hAnsi="Calibri" w:cs="Calibri"/>
          <w:sz w:val="22"/>
          <w:szCs w:val="22"/>
        </w:rPr>
        <w:t>:</w:t>
      </w:r>
      <w:r w:rsidRPr="000432CB">
        <w:rPr>
          <w:noProof/>
          <w:sz w:val="22"/>
          <w:szCs w:val="22"/>
        </w:rPr>
        <mc:AlternateContent>
          <mc:Choice Requires="wps">
            <w:drawing>
              <wp:anchor distT="0" distB="0" distL="114935" distR="114935" simplePos="0" relativeHeight="251672576" behindDoc="0" locked="0" layoutInCell="1" allowOverlap="1" wp14:anchorId="09BD8348" wp14:editId="466219BA">
                <wp:simplePos x="0" y="0"/>
                <wp:positionH relativeFrom="column">
                  <wp:posOffset>93345</wp:posOffset>
                </wp:positionH>
                <wp:positionV relativeFrom="paragraph">
                  <wp:posOffset>216535</wp:posOffset>
                </wp:positionV>
                <wp:extent cx="204470" cy="163830"/>
                <wp:effectExtent l="0" t="0" r="24130"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3B20FC17" w14:textId="77777777" w:rsidR="00945579" w:rsidRDefault="00945579" w:rsidP="00785201"/>
                          <w:p w14:paraId="7B73DEC9" w14:textId="77777777" w:rsidR="00945579" w:rsidRDefault="00945579" w:rsidP="00785201"/>
                          <w:p w14:paraId="2736BC75" w14:textId="77777777" w:rsidR="00945579" w:rsidRDefault="00945579" w:rsidP="00785201"/>
                          <w:p w14:paraId="79E89CA8" w14:textId="77777777" w:rsidR="00945579" w:rsidRPr="00494E7A" w:rsidRDefault="00945579" w:rsidP="00785201">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8348" id="Pole tekstowe 1" o:spid="_x0000_s1030" type="#_x0000_t202" style="position:absolute;left:0;text-align:left;margin-left:7.35pt;margin-top:17.05pt;width:16.1pt;height:12.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" strokeweight=".5pt">
                <v:textbox inset=".25pt,.25pt,.25pt,.25pt">
                  <w:txbxContent>
                    <w:p w14:paraId="3B20FC17" w14:textId="77777777" w:rsidR="00945579" w:rsidRDefault="00945579" w:rsidP="00785201"/>
                    <w:p w14:paraId="7B73DEC9" w14:textId="77777777" w:rsidR="00945579" w:rsidRDefault="00945579" w:rsidP="00785201"/>
                    <w:p w14:paraId="2736BC75" w14:textId="77777777" w:rsidR="00945579" w:rsidRDefault="00945579" w:rsidP="00785201"/>
                    <w:p w14:paraId="79E89CA8" w14:textId="77777777" w:rsidR="00945579" w:rsidRPr="00494E7A" w:rsidRDefault="00945579" w:rsidP="00785201">
                      <w:pPr>
                        <w:jc w:val="center"/>
                        <w:rPr>
                          <w:b/>
                          <w:bCs/>
                          <w:sz w:val="20"/>
                          <w:szCs w:val="20"/>
                        </w:rPr>
                      </w:pPr>
                    </w:p>
                  </w:txbxContent>
                </v:textbox>
              </v:shape>
            </w:pict>
          </mc:Fallback>
        </mc:AlternateContent>
      </w:r>
    </w:p>
    <w:p w14:paraId="66C49CE8" w14:textId="77777777" w:rsidR="00785201" w:rsidRPr="000432CB" w:rsidRDefault="00785201" w:rsidP="00785201">
      <w:pPr>
        <w:spacing w:after="60"/>
        <w:ind w:left="714" w:right="68"/>
        <w:jc w:val="both"/>
        <w:rPr>
          <w:rFonts w:ascii="Calibri" w:hAnsi="Calibri" w:cs="Calibri"/>
          <w:sz w:val="22"/>
          <w:szCs w:val="22"/>
        </w:rPr>
      </w:pPr>
      <w:r w:rsidRPr="000432CB">
        <w:rPr>
          <w:rFonts w:ascii="Calibri" w:hAnsi="Calibri" w:cs="Calibri"/>
          <w:sz w:val="22"/>
          <w:szCs w:val="22"/>
        </w:rPr>
        <w:t>okres gwarancji wraz z serwisem dostarczonych urządzeń ponad wymagane minimum (24 miesiące), tj. na okres 30 miesięcy (dodatkowo 6 miesięcy)</w:t>
      </w:r>
    </w:p>
    <w:p w14:paraId="1FC46B04" w14:textId="77777777" w:rsidR="00785201" w:rsidRPr="000432CB" w:rsidRDefault="00785201" w:rsidP="00785201">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75648" behindDoc="0" locked="0" layoutInCell="1" allowOverlap="1" wp14:anchorId="3C81D3BB" wp14:editId="5BA47AA2">
                <wp:simplePos x="0" y="0"/>
                <wp:positionH relativeFrom="column">
                  <wp:posOffset>112143</wp:posOffset>
                </wp:positionH>
                <wp:positionV relativeFrom="paragraph">
                  <wp:posOffset>-635</wp:posOffset>
                </wp:positionV>
                <wp:extent cx="204470" cy="163830"/>
                <wp:effectExtent l="0" t="0" r="24130" b="266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78FAC9EB" w14:textId="77777777" w:rsidR="00945579" w:rsidRDefault="00945579" w:rsidP="00785201"/>
                          <w:p w14:paraId="48213348" w14:textId="77777777" w:rsidR="00945579" w:rsidRDefault="00945579" w:rsidP="00785201"/>
                          <w:p w14:paraId="3CB93530" w14:textId="77777777" w:rsidR="00945579" w:rsidRDefault="00945579" w:rsidP="00785201"/>
                          <w:p w14:paraId="283A38B9" w14:textId="77777777" w:rsidR="00945579" w:rsidRPr="00494E7A" w:rsidRDefault="00945579" w:rsidP="00785201">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D3BB" id="Pole tekstowe 7" o:spid="_x0000_s1031" type="#_x0000_t202" style="position:absolute;left:0;text-align:left;margin-left:8.85pt;margin-top:-.05pt;width:16.1pt;height:12.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" strokeweight=".5pt">
                <v:textbox inset=".25pt,.25pt,.25pt,.25pt">
                  <w:txbxContent>
                    <w:p w14:paraId="78FAC9EB" w14:textId="77777777" w:rsidR="00945579" w:rsidRDefault="00945579" w:rsidP="00785201"/>
                    <w:p w14:paraId="48213348" w14:textId="77777777" w:rsidR="00945579" w:rsidRDefault="00945579" w:rsidP="00785201"/>
                    <w:p w14:paraId="3CB93530" w14:textId="77777777" w:rsidR="00945579" w:rsidRDefault="00945579" w:rsidP="00785201"/>
                    <w:p w14:paraId="283A38B9" w14:textId="77777777" w:rsidR="00945579" w:rsidRPr="00494E7A" w:rsidRDefault="00945579" w:rsidP="00785201">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36 miesięcy (dodatkowo 12 miesięcy)</w:t>
      </w:r>
    </w:p>
    <w:p w14:paraId="4D4A4029" w14:textId="77777777" w:rsidR="00785201" w:rsidRPr="000432CB" w:rsidRDefault="00785201" w:rsidP="00785201">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74624" behindDoc="0" locked="0" layoutInCell="1" allowOverlap="1" wp14:anchorId="5001808D" wp14:editId="64AD8A0C">
                <wp:simplePos x="0" y="0"/>
                <wp:positionH relativeFrom="column">
                  <wp:posOffset>96148</wp:posOffset>
                </wp:positionH>
                <wp:positionV relativeFrom="paragraph">
                  <wp:posOffset>22716</wp:posOffset>
                </wp:positionV>
                <wp:extent cx="204470" cy="163830"/>
                <wp:effectExtent l="0" t="0" r="24130" b="2667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5419E628" w14:textId="77777777" w:rsidR="00945579" w:rsidRDefault="00945579" w:rsidP="00785201"/>
                          <w:p w14:paraId="009F6C12" w14:textId="77777777" w:rsidR="00945579" w:rsidRDefault="00945579" w:rsidP="00785201"/>
                          <w:p w14:paraId="7F01925A" w14:textId="77777777" w:rsidR="00945579" w:rsidRDefault="00945579" w:rsidP="00785201"/>
                          <w:p w14:paraId="7A588027" w14:textId="77777777" w:rsidR="00945579" w:rsidRPr="00494E7A" w:rsidRDefault="00945579" w:rsidP="00785201">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808D" id="Pole tekstowe 8" o:spid="_x0000_s1032" type="#_x0000_t202" style="position:absolute;left:0;text-align:left;margin-left:7.55pt;margin-top:1.8pt;width:16.1pt;height:12.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" strokeweight=".5pt">
                <v:textbox inset=".25pt,.25pt,.25pt,.25pt">
                  <w:txbxContent>
                    <w:p w14:paraId="5419E628" w14:textId="77777777" w:rsidR="00945579" w:rsidRDefault="00945579" w:rsidP="00785201"/>
                    <w:p w14:paraId="009F6C12" w14:textId="77777777" w:rsidR="00945579" w:rsidRDefault="00945579" w:rsidP="00785201"/>
                    <w:p w14:paraId="7F01925A" w14:textId="77777777" w:rsidR="00945579" w:rsidRDefault="00945579" w:rsidP="00785201"/>
                    <w:p w14:paraId="7A588027" w14:textId="77777777" w:rsidR="00945579" w:rsidRPr="00494E7A" w:rsidRDefault="00945579" w:rsidP="00785201">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42 miesięcy (dodatkowo 18 miesięcy)</w:t>
      </w:r>
    </w:p>
    <w:p w14:paraId="348C3837" w14:textId="77777777" w:rsidR="00785201" w:rsidRPr="000432CB" w:rsidRDefault="00785201" w:rsidP="00785201">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73600" behindDoc="0" locked="0" layoutInCell="1" allowOverlap="1" wp14:anchorId="7095CC9E" wp14:editId="3DD7B692">
                <wp:simplePos x="0" y="0"/>
                <wp:positionH relativeFrom="column">
                  <wp:posOffset>96148</wp:posOffset>
                </wp:positionH>
                <wp:positionV relativeFrom="paragraph">
                  <wp:posOffset>22716</wp:posOffset>
                </wp:positionV>
                <wp:extent cx="204470" cy="163830"/>
                <wp:effectExtent l="0" t="0" r="24130" b="266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21849755" w14:textId="77777777" w:rsidR="00945579" w:rsidRDefault="00945579" w:rsidP="00785201"/>
                          <w:p w14:paraId="76AE58C4" w14:textId="77777777" w:rsidR="00945579" w:rsidRDefault="00945579" w:rsidP="00785201"/>
                          <w:p w14:paraId="19903C95" w14:textId="77777777" w:rsidR="00945579" w:rsidRDefault="00945579" w:rsidP="00785201"/>
                          <w:p w14:paraId="4D70F0D4" w14:textId="77777777" w:rsidR="00945579" w:rsidRPr="00494E7A" w:rsidRDefault="00945579" w:rsidP="00785201">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CC9E" id="Pole tekstowe 11" o:spid="_x0000_s1033" type="#_x0000_t202" style="position:absolute;left:0;text-align:left;margin-left:7.55pt;margin-top:1.8pt;width:16.1pt;height:12.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" strokeweight=".5pt">
                <v:textbox inset=".25pt,.25pt,.25pt,.25pt">
                  <w:txbxContent>
                    <w:p w14:paraId="21849755" w14:textId="77777777" w:rsidR="00945579" w:rsidRDefault="00945579" w:rsidP="00785201"/>
                    <w:p w14:paraId="76AE58C4" w14:textId="77777777" w:rsidR="00945579" w:rsidRDefault="00945579" w:rsidP="00785201"/>
                    <w:p w14:paraId="19903C95" w14:textId="77777777" w:rsidR="00945579" w:rsidRDefault="00945579" w:rsidP="00785201"/>
                    <w:p w14:paraId="4D70F0D4" w14:textId="77777777" w:rsidR="00945579" w:rsidRPr="00494E7A" w:rsidRDefault="00945579" w:rsidP="00785201">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48 miesięcy (dodatkowo 24 miesiące)</w:t>
      </w:r>
    </w:p>
    <w:p w14:paraId="02556F39" w14:textId="77777777" w:rsidR="00785201" w:rsidRPr="00785201" w:rsidRDefault="00785201" w:rsidP="00785201">
      <w:pPr>
        <w:spacing w:after="60"/>
        <w:ind w:left="714" w:right="68"/>
        <w:jc w:val="both"/>
        <w:rPr>
          <w:rFonts w:ascii="Calibri" w:hAnsi="Calibri" w:cs="Calibri"/>
          <w:sz w:val="22"/>
          <w:szCs w:val="22"/>
        </w:rPr>
      </w:pPr>
    </w:p>
    <w:p w14:paraId="22989DFF" w14:textId="77777777" w:rsidR="001C2E93" w:rsidRPr="002B5335" w:rsidRDefault="00785201" w:rsidP="005B4623">
      <w:pPr>
        <w:widowControl w:val="0"/>
        <w:tabs>
          <w:tab w:val="left" w:pos="360"/>
        </w:tabs>
        <w:suppressAutoHyphens/>
        <w:spacing w:after="120"/>
        <w:jc w:val="both"/>
        <w:rPr>
          <w:rFonts w:asciiTheme="minorHAnsi" w:hAnsiTheme="minorHAnsi" w:cstheme="minorHAnsi"/>
          <w:b/>
          <w:bCs/>
          <w:color w:val="000000"/>
          <w:sz w:val="22"/>
          <w:szCs w:val="22"/>
        </w:rPr>
      </w:pPr>
      <w:r w:rsidRPr="00BF140A">
        <w:rPr>
          <w:rFonts w:ascii="Calibri" w:hAnsi="Calibri" w:cs="Calibri"/>
          <w:b/>
          <w:bCs/>
          <w:color w:val="000000"/>
          <w:sz w:val="22"/>
          <w:szCs w:val="22"/>
        </w:rPr>
        <w:t xml:space="preserve">Oświadczamy, iż oferujemy następujący termin </w:t>
      </w:r>
      <w:r>
        <w:rPr>
          <w:rFonts w:ascii="Calibri" w:hAnsi="Calibri" w:cs="Calibri"/>
          <w:b/>
          <w:bCs/>
          <w:color w:val="000000"/>
          <w:sz w:val="22"/>
          <w:szCs w:val="22"/>
        </w:rPr>
        <w:t>wykonania</w:t>
      </w:r>
      <w:r w:rsidRPr="00BF140A">
        <w:rPr>
          <w:rFonts w:ascii="Calibri" w:hAnsi="Calibri" w:cs="Calibri"/>
          <w:b/>
          <w:bCs/>
          <w:color w:val="000000"/>
          <w:sz w:val="22"/>
          <w:szCs w:val="22"/>
        </w:rPr>
        <w:t xml:space="preserve"> przedmiotu zamówienia:</w:t>
      </w:r>
      <w:r>
        <w:rPr>
          <w:rFonts w:ascii="Calibri" w:hAnsi="Calibri" w:cs="Calibri"/>
          <w:b/>
          <w:bCs/>
          <w:color w:val="000000"/>
          <w:sz w:val="22"/>
          <w:szCs w:val="22"/>
        </w:rPr>
        <w:t xml:space="preserve"> ………………. tygodni/e</w:t>
      </w:r>
      <w:r>
        <w:rPr>
          <w:rStyle w:val="Odwoanieprzypisudolnego"/>
          <w:rFonts w:ascii="Calibri" w:hAnsi="Calibri" w:cs="Calibri"/>
          <w:b/>
          <w:bCs/>
          <w:color w:val="000000"/>
          <w:sz w:val="22"/>
          <w:szCs w:val="22"/>
        </w:rPr>
        <w:footnoteReference w:id="8"/>
      </w:r>
      <w:r>
        <w:rPr>
          <w:rFonts w:ascii="Calibri" w:hAnsi="Calibri" w:cs="Calibri"/>
          <w:b/>
          <w:bCs/>
          <w:color w:val="000000"/>
          <w:sz w:val="22"/>
          <w:szCs w:val="22"/>
        </w:rPr>
        <w:t>.</w:t>
      </w:r>
    </w:p>
    <w:p w14:paraId="53F213A2" w14:textId="77777777" w:rsidR="005B4623" w:rsidRPr="00732E13" w:rsidRDefault="005B4623" w:rsidP="005B4623">
      <w:pPr>
        <w:pStyle w:val="Akapitzlist"/>
        <w:numPr>
          <w:ilvl w:val="0"/>
          <w:numId w:val="29"/>
        </w:numPr>
        <w:suppressAutoHyphens/>
        <w:spacing w:before="360" w:after="120" w:line="276" w:lineRule="auto"/>
        <w:ind w:left="714" w:hanging="357"/>
        <w:rPr>
          <w:rFonts w:asciiTheme="minorHAnsi" w:hAnsiTheme="minorHAnsi" w:cstheme="minorHAnsi"/>
          <w:b/>
          <w:bCs/>
          <w:color w:val="000000"/>
          <w:sz w:val="22"/>
          <w:szCs w:val="22"/>
        </w:rPr>
      </w:pPr>
      <w:r w:rsidRPr="00732E13">
        <w:rPr>
          <w:rFonts w:asciiTheme="minorHAnsi" w:hAnsiTheme="minorHAnsi" w:cstheme="minorHAnsi"/>
          <w:b/>
          <w:bCs/>
          <w:color w:val="000000"/>
          <w:sz w:val="22"/>
          <w:szCs w:val="22"/>
        </w:rPr>
        <w:lastRenderedPageBreak/>
        <w:t>Część III przedmiotu zamówienia</w:t>
      </w:r>
    </w:p>
    <w:p w14:paraId="08E81016" w14:textId="77777777" w:rsidR="005B4623" w:rsidRDefault="005B4623" w:rsidP="005B4623">
      <w:pPr>
        <w:spacing w:after="120" w:line="276" w:lineRule="auto"/>
        <w:rPr>
          <w:rFonts w:ascii="Calibri" w:hAnsi="Calibri" w:cs="Tahoma"/>
          <w:sz w:val="22"/>
          <w:szCs w:val="20"/>
          <w:lang w:eastAsia="en-US"/>
        </w:rPr>
      </w:pPr>
      <w:r>
        <w:rPr>
          <w:rFonts w:ascii="Calibri" w:hAnsi="Calibri" w:cs="Tahoma"/>
          <w:sz w:val="22"/>
          <w:szCs w:val="20"/>
          <w:lang w:eastAsia="en-US"/>
        </w:rPr>
        <w:t xml:space="preserve">Niniejszym oferuję/oferujemy realizację przedmiotu zamówienia za </w:t>
      </w:r>
      <w:r>
        <w:rPr>
          <w:rFonts w:ascii="Calibri" w:hAnsi="Calibri" w:cs="Tahoma"/>
          <w:b/>
          <w:sz w:val="22"/>
          <w:szCs w:val="20"/>
          <w:lang w:eastAsia="en-US"/>
        </w:rPr>
        <w:t>łączną cenę ofertową</w:t>
      </w:r>
      <w:r>
        <w:rPr>
          <w:rStyle w:val="Odwoanieprzypisudolnego"/>
          <w:rFonts w:ascii="Calibri" w:hAnsi="Calibri"/>
          <w:szCs w:val="20"/>
          <w:lang w:eastAsia="en-US"/>
        </w:rPr>
        <w:footnoteReference w:id="9"/>
      </w:r>
      <w:r>
        <w:rPr>
          <w:rFonts w:ascii="Calibri" w:hAnsi="Calibri" w:cs="Tahoma"/>
          <w:vanish/>
          <w:sz w:val="22"/>
          <w:szCs w:val="20"/>
          <w:lang w:eastAsia="en-US"/>
        </w:rPr>
        <w:t>:</w:t>
      </w:r>
    </w:p>
    <w:p w14:paraId="49BDD47D" w14:textId="77777777" w:rsidR="005B4623" w:rsidRDefault="005B4623" w:rsidP="000432CB">
      <w:pPr>
        <w:pStyle w:val="Akapitzlist"/>
        <w:suppressAutoHyphens/>
        <w:spacing w:before="120" w:after="120" w:line="276" w:lineRule="auto"/>
        <w:jc w:val="both"/>
        <w:rPr>
          <w:rFonts w:ascii="Calibri" w:hAnsi="Calibri" w:cs="Calibri"/>
          <w:b/>
          <w:sz w:val="22"/>
          <w:szCs w:val="20"/>
        </w:rPr>
      </w:pPr>
      <w:r>
        <w:rPr>
          <w:rFonts w:ascii="Calibri" w:hAnsi="Calibri" w:cs="Calibri"/>
          <w:b/>
          <w:sz w:val="22"/>
          <w:szCs w:val="20"/>
        </w:rPr>
        <w:t>kwota brutto: …</w:t>
      </w:r>
    </w:p>
    <w:p w14:paraId="128D979B" w14:textId="77777777" w:rsidR="005B4623" w:rsidRDefault="005B4623" w:rsidP="000432CB">
      <w:pPr>
        <w:pStyle w:val="Akapitzlist"/>
        <w:suppressAutoHyphens/>
        <w:spacing w:before="120" w:after="120" w:line="276" w:lineRule="auto"/>
        <w:jc w:val="both"/>
        <w:rPr>
          <w:rFonts w:ascii="Calibri" w:hAnsi="Calibri" w:cs="Calibri"/>
          <w:b/>
          <w:sz w:val="22"/>
          <w:szCs w:val="20"/>
        </w:rPr>
      </w:pPr>
      <w:r>
        <w:rPr>
          <w:rFonts w:ascii="Calibri" w:hAnsi="Calibri" w:cs="Calibri"/>
          <w:b/>
          <w:sz w:val="22"/>
          <w:szCs w:val="20"/>
        </w:rPr>
        <w:t>w tym VAT: …</w:t>
      </w:r>
    </w:p>
    <w:p w14:paraId="5CFDC0C4" w14:textId="77777777" w:rsidR="005B4623" w:rsidRDefault="005B4623" w:rsidP="005B4623">
      <w:pPr>
        <w:spacing w:after="120" w:line="276" w:lineRule="auto"/>
        <w:jc w:val="both"/>
        <w:rPr>
          <w:rFonts w:ascii="Calibri" w:hAnsi="Calibri" w:cs="Calibri"/>
          <w:b/>
          <w:sz w:val="22"/>
          <w:szCs w:val="20"/>
        </w:rPr>
      </w:pPr>
      <w:r>
        <w:rPr>
          <w:rFonts w:ascii="Calibri" w:hAnsi="Calibri" w:cs="Calibri"/>
          <w:b/>
          <w:sz w:val="22"/>
          <w:szCs w:val="20"/>
        </w:rPr>
        <w:t>Cena ofertowa została wyliczona zgodnie ze wskazaną w tabeli poniżej ceną jednostkową</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3"/>
        <w:gridCol w:w="1560"/>
        <w:gridCol w:w="992"/>
        <w:gridCol w:w="2127"/>
        <w:gridCol w:w="1560"/>
      </w:tblGrid>
      <w:tr w:rsidR="001C2E93" w14:paraId="011C968C" w14:textId="77777777" w:rsidTr="004D063D">
        <w:trPr>
          <w:trHeight w:val="423"/>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DD90688"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Lp.</w:t>
            </w:r>
          </w:p>
        </w:tc>
        <w:tc>
          <w:tcPr>
            <w:tcW w:w="3403" w:type="dxa"/>
            <w:tcBorders>
              <w:top w:val="single" w:sz="4" w:space="0" w:color="auto"/>
              <w:left w:val="single" w:sz="4" w:space="0" w:color="auto"/>
              <w:bottom w:val="single" w:sz="4" w:space="0" w:color="auto"/>
              <w:right w:val="single" w:sz="4" w:space="0" w:color="auto"/>
            </w:tcBorders>
            <w:noWrap/>
            <w:vAlign w:val="center"/>
            <w:hideMark/>
          </w:tcPr>
          <w:p w14:paraId="59DC5563"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Przedmiot zamówienia</w:t>
            </w:r>
          </w:p>
        </w:tc>
        <w:tc>
          <w:tcPr>
            <w:tcW w:w="1560" w:type="dxa"/>
            <w:tcBorders>
              <w:top w:val="single" w:sz="4" w:space="0" w:color="auto"/>
              <w:left w:val="single" w:sz="4" w:space="0" w:color="auto"/>
              <w:bottom w:val="single" w:sz="4" w:space="0" w:color="auto"/>
              <w:right w:val="single" w:sz="4" w:space="0" w:color="auto"/>
            </w:tcBorders>
            <w:vAlign w:val="center"/>
          </w:tcPr>
          <w:p w14:paraId="74C4A9D4" w14:textId="77777777" w:rsidR="001C2E93" w:rsidRDefault="001C2E93" w:rsidP="004035E3">
            <w:pPr>
              <w:spacing w:line="276" w:lineRule="auto"/>
              <w:rPr>
                <w:rFonts w:ascii="Calibri" w:hAnsi="Calibri" w:cs="Calibri"/>
                <w:b/>
                <w:bCs/>
                <w:sz w:val="22"/>
                <w:szCs w:val="22"/>
              </w:rPr>
            </w:pPr>
            <w:r>
              <w:rPr>
                <w:rFonts w:ascii="Calibri" w:hAnsi="Calibri" w:cs="Calibri"/>
                <w:b/>
                <w:bCs/>
                <w:sz w:val="22"/>
                <w:szCs w:val="22"/>
              </w:rPr>
              <w:t xml:space="preserve">Nazwa </w:t>
            </w:r>
            <w:r w:rsidR="004035E3">
              <w:rPr>
                <w:rFonts w:ascii="Calibri" w:hAnsi="Calibri" w:cs="Calibri"/>
                <w:b/>
                <w:bCs/>
                <w:sz w:val="22"/>
                <w:szCs w:val="22"/>
              </w:rPr>
              <w:t>producenta i model</w:t>
            </w:r>
            <w:r>
              <w:rPr>
                <w:rFonts w:ascii="Calibri" w:hAnsi="Calibri" w:cs="Calibri"/>
                <w:b/>
                <w:bCs/>
                <w:sz w:val="22"/>
                <w:szCs w:val="22"/>
              </w:rPr>
              <w:t xml:space="preserve"> urządzeni</w:t>
            </w:r>
            <w:r w:rsidR="004035E3">
              <w:rPr>
                <w:rFonts w:ascii="Calibri" w:hAnsi="Calibri" w:cs="Calibri"/>
                <w:b/>
                <w:bCs/>
                <w:sz w:val="22"/>
                <w:szCs w:val="22"/>
              </w:rPr>
              <w:t xml:space="preserve">a </w:t>
            </w:r>
            <w:r w:rsidR="004035E3">
              <w:rPr>
                <w:rStyle w:val="Odwoanieprzypisudolnego"/>
                <w:rFonts w:ascii="Calibri" w:hAnsi="Calibri" w:cs="Calibri"/>
                <w:b/>
                <w:bCs/>
                <w:sz w:val="22"/>
                <w:szCs w:val="22"/>
              </w:rPr>
              <w:footnoteReference w:id="10"/>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B41550"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Ilość (sztuki)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2A27C1A" w14:textId="0B5BD908" w:rsidR="001C2E93" w:rsidRDefault="001C2E93" w:rsidP="004D063D">
            <w:pPr>
              <w:rPr>
                <w:rFonts w:ascii="Calibri" w:hAnsi="Calibri" w:cs="Calibri"/>
                <w:b/>
                <w:bCs/>
                <w:sz w:val="22"/>
                <w:szCs w:val="22"/>
              </w:rPr>
            </w:pPr>
            <w:r>
              <w:rPr>
                <w:rFonts w:ascii="Calibri" w:hAnsi="Calibri" w:cs="Calibri"/>
                <w:b/>
                <w:bCs/>
                <w:sz w:val="22"/>
                <w:szCs w:val="22"/>
              </w:rPr>
              <w:t xml:space="preserve">Cena jednostkowa brutto </w:t>
            </w:r>
            <w:r w:rsidR="004035E3" w:rsidRPr="00785201">
              <w:rPr>
                <w:rFonts w:ascii="Calibri" w:hAnsi="Calibri" w:cs="Calibri"/>
                <w:b/>
                <w:bCs/>
                <w:sz w:val="14"/>
                <w:szCs w:val="14"/>
              </w:rPr>
              <w:t xml:space="preserve">(za jedno urządzenie </w:t>
            </w:r>
            <w:r w:rsidR="004035E3" w:rsidRPr="00785201">
              <w:rPr>
                <w:rFonts w:ascii="Calibri" w:eastAsia="Calibri" w:hAnsi="Calibri" w:cs="Calibri"/>
                <w:sz w:val="14"/>
                <w:szCs w:val="14"/>
                <w:lang w:eastAsia="en-US"/>
              </w:rPr>
              <w:t>wraz z kompletem</w:t>
            </w:r>
            <w:r w:rsidR="004035E3">
              <w:rPr>
                <w:rFonts w:ascii="Calibri" w:eastAsia="Calibri" w:hAnsi="Calibri" w:cs="Calibri"/>
                <w:sz w:val="14"/>
                <w:szCs w:val="14"/>
                <w:lang w:eastAsia="en-US"/>
              </w:rPr>
              <w:t xml:space="preserve"> promienników/lamp</w:t>
            </w:r>
            <w:r w:rsidR="004035E3" w:rsidRPr="00785201">
              <w:rPr>
                <w:rFonts w:ascii="Calibri" w:eastAsia="Calibri" w:hAnsi="Calibri" w:cs="Calibri"/>
                <w:sz w:val="14"/>
                <w:szCs w:val="14"/>
                <w:lang w:eastAsia="en-US"/>
              </w:rPr>
              <w:t xml:space="preserve"> zapewniających ciągłość czasu pracy urządzenia w ciągu  12 000 godzi</w:t>
            </w:r>
            <w:r w:rsidR="00A117E2">
              <w:rPr>
                <w:rFonts w:ascii="Calibri" w:eastAsia="Calibri" w:hAnsi="Calibri" w:cs="Calibri"/>
                <w:sz w:val="14"/>
                <w:szCs w:val="14"/>
                <w:lang w:eastAsia="en-US"/>
              </w:rPr>
              <w:t>n</w:t>
            </w:r>
            <w:r w:rsidR="004035E3" w:rsidRPr="00785201">
              <w:rPr>
                <w:rFonts w:ascii="Calibri" w:eastAsia="Calibri" w:hAnsi="Calibri" w:cs="Calibri"/>
                <w:sz w:val="14"/>
                <w:szCs w:val="14"/>
                <w:lang w:eastAsia="en-US"/>
              </w:rPr>
              <w:t xml:space="preserve">, przy czym termin ważności </w:t>
            </w:r>
            <w:r w:rsidR="004035E3">
              <w:rPr>
                <w:rFonts w:ascii="Calibri" w:eastAsia="Calibri" w:hAnsi="Calibri" w:cs="Calibri"/>
                <w:sz w:val="14"/>
                <w:szCs w:val="14"/>
                <w:lang w:eastAsia="en-US"/>
              </w:rPr>
              <w:t>promienników</w:t>
            </w:r>
            <w:r w:rsidR="004035E3" w:rsidRPr="00785201">
              <w:rPr>
                <w:rFonts w:ascii="Calibri" w:eastAsia="Calibri" w:hAnsi="Calibri" w:cs="Calibri"/>
                <w:sz w:val="14"/>
                <w:szCs w:val="14"/>
                <w:lang w:eastAsia="en-US"/>
              </w:rPr>
              <w:t xml:space="preserve"> nie może być krótszy niż 36 miesięcy</w:t>
            </w:r>
            <w:r w:rsidR="004035E3" w:rsidRPr="00785201">
              <w:rPr>
                <w:rFonts w:ascii="Calibri" w:hAnsi="Calibri" w:cs="Calibri"/>
                <w:b/>
                <w:bCs/>
                <w:sz w:val="14"/>
                <w:szCs w:val="1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7FA358" w14:textId="77777777" w:rsidR="001C2E93" w:rsidRDefault="001C2E93" w:rsidP="005B4623">
            <w:pPr>
              <w:spacing w:line="276" w:lineRule="auto"/>
              <w:rPr>
                <w:rFonts w:ascii="Calibri" w:hAnsi="Calibri" w:cs="Calibri"/>
                <w:b/>
                <w:bCs/>
                <w:sz w:val="22"/>
                <w:szCs w:val="22"/>
              </w:rPr>
            </w:pPr>
            <w:r>
              <w:rPr>
                <w:rFonts w:ascii="Calibri" w:hAnsi="Calibri" w:cs="Calibri"/>
                <w:b/>
                <w:bCs/>
                <w:sz w:val="22"/>
                <w:szCs w:val="22"/>
              </w:rPr>
              <w:t>Wartość brutto</w:t>
            </w:r>
          </w:p>
          <w:p w14:paraId="01AA6620" w14:textId="77777777" w:rsidR="001C2E93" w:rsidRDefault="001C2E93" w:rsidP="001C2E93">
            <w:pPr>
              <w:spacing w:line="276" w:lineRule="auto"/>
              <w:rPr>
                <w:rFonts w:ascii="Calibri" w:hAnsi="Calibri" w:cs="Calibri"/>
                <w:bCs/>
                <w:sz w:val="22"/>
                <w:szCs w:val="22"/>
              </w:rPr>
            </w:pPr>
            <w:r>
              <w:rPr>
                <w:rFonts w:ascii="Calibri" w:hAnsi="Calibri" w:cs="Calibri"/>
                <w:bCs/>
                <w:sz w:val="22"/>
                <w:szCs w:val="22"/>
              </w:rPr>
              <w:t>(kolumna 4x5)</w:t>
            </w:r>
          </w:p>
        </w:tc>
      </w:tr>
      <w:tr w:rsidR="001C2E93" w14:paraId="6046DB1B" w14:textId="77777777" w:rsidTr="001C2E93">
        <w:trPr>
          <w:trHeight w:val="167"/>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0C81FD3"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879BD82" w14:textId="77777777" w:rsidR="001C2E93" w:rsidRDefault="001C2E93" w:rsidP="005B4623">
            <w:pPr>
              <w:spacing w:line="27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tcPr>
          <w:p w14:paraId="5168057C"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A7370C"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F78867"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387E02" w14:textId="77777777" w:rsidR="001C2E93" w:rsidRDefault="001C2E93" w:rsidP="005B4623">
            <w:pPr>
              <w:spacing w:line="276" w:lineRule="auto"/>
              <w:jc w:val="center"/>
              <w:rPr>
                <w:rFonts w:ascii="Calibri" w:hAnsi="Calibri" w:cs="Calibri"/>
                <w:sz w:val="22"/>
                <w:szCs w:val="22"/>
              </w:rPr>
            </w:pPr>
            <w:r>
              <w:rPr>
                <w:rFonts w:ascii="Calibri" w:hAnsi="Calibri" w:cs="Calibri"/>
                <w:sz w:val="22"/>
                <w:szCs w:val="22"/>
              </w:rPr>
              <w:t>6</w:t>
            </w:r>
          </w:p>
        </w:tc>
      </w:tr>
      <w:tr w:rsidR="001C2E93" w14:paraId="52FDF137" w14:textId="77777777" w:rsidTr="001C2E93">
        <w:trPr>
          <w:trHeight w:val="652"/>
          <w:jc w:val="center"/>
        </w:trPr>
        <w:tc>
          <w:tcPr>
            <w:tcW w:w="561" w:type="dxa"/>
            <w:tcBorders>
              <w:top w:val="single" w:sz="4" w:space="0" w:color="auto"/>
              <w:left w:val="single" w:sz="4" w:space="0" w:color="auto"/>
              <w:bottom w:val="single" w:sz="4" w:space="0" w:color="auto"/>
              <w:right w:val="single" w:sz="4" w:space="0" w:color="auto"/>
            </w:tcBorders>
            <w:vAlign w:val="center"/>
          </w:tcPr>
          <w:p w14:paraId="1950867C" w14:textId="77777777" w:rsidR="001C2E93" w:rsidRDefault="001C2E93" w:rsidP="005B4623">
            <w:pPr>
              <w:spacing w:line="276" w:lineRule="auto"/>
              <w:rPr>
                <w:rFonts w:ascii="Calibri" w:hAnsi="Calibri" w:cs="Calibri"/>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143F732" w14:textId="35474CD8" w:rsidR="001C2E93" w:rsidRPr="004D063D" w:rsidRDefault="001C2E93" w:rsidP="004035E3">
            <w:pPr>
              <w:spacing w:line="276" w:lineRule="auto"/>
              <w:rPr>
                <w:rFonts w:ascii="Calibri" w:hAnsi="Calibri" w:cs="Calibri"/>
                <w:sz w:val="18"/>
                <w:szCs w:val="18"/>
              </w:rPr>
            </w:pPr>
            <w:r w:rsidRPr="004D063D">
              <w:rPr>
                <w:rFonts w:ascii="Calibri" w:eastAsia="Calibri" w:hAnsi="Calibri" w:cs="Calibri"/>
                <w:sz w:val="18"/>
                <w:szCs w:val="18"/>
                <w:lang w:eastAsia="en-US"/>
              </w:rPr>
              <w:t>urządzenie do dekontaminacji oparte na promieniach UV-C dla pomieszczeń o powierzchni nie mniejszej niż 40m2</w:t>
            </w:r>
            <w:r w:rsidR="004035E3" w:rsidRPr="004035E3">
              <w:rPr>
                <w:rFonts w:ascii="Calibri" w:eastAsia="Calibri" w:hAnsi="Calibri" w:cs="Calibri"/>
                <w:sz w:val="18"/>
                <w:szCs w:val="18"/>
                <w:lang w:eastAsia="en-US"/>
              </w:rPr>
              <w:t xml:space="preserve"> wraz z kompletem promienników/lamp zapewniających ciągłość czasu pracy </w:t>
            </w:r>
            <w:r w:rsidR="004035E3" w:rsidRPr="004035E3">
              <w:rPr>
                <w:rFonts w:ascii="Calibri" w:eastAsia="Calibri" w:hAnsi="Calibri" w:cs="Calibri"/>
                <w:sz w:val="18"/>
                <w:szCs w:val="18"/>
                <w:lang w:eastAsia="en-US"/>
              </w:rPr>
              <w:br/>
              <w:t>urządzenia w ciągu  12 000 godzi</w:t>
            </w:r>
            <w:r w:rsidR="00A117E2">
              <w:rPr>
                <w:rFonts w:ascii="Calibri" w:eastAsia="Calibri" w:hAnsi="Calibri" w:cs="Calibri"/>
                <w:sz w:val="18"/>
                <w:szCs w:val="18"/>
                <w:lang w:eastAsia="en-US"/>
              </w:rPr>
              <w:t>n</w:t>
            </w:r>
            <w:r w:rsidR="004035E3" w:rsidRPr="004D063D">
              <w:rPr>
                <w:rFonts w:ascii="Calibri" w:eastAsia="Calibri" w:hAnsi="Calibri" w:cs="Calibri"/>
                <w:sz w:val="18"/>
                <w:szCs w:val="18"/>
                <w:lang w:eastAsia="en-US"/>
              </w:rPr>
              <w:t>, przy czym termin ważności promienników nie może być krótszy niż 36 miesięcy</w:t>
            </w:r>
          </w:p>
        </w:tc>
        <w:tc>
          <w:tcPr>
            <w:tcW w:w="1560" w:type="dxa"/>
            <w:tcBorders>
              <w:top w:val="single" w:sz="4" w:space="0" w:color="auto"/>
              <w:left w:val="single" w:sz="4" w:space="0" w:color="auto"/>
              <w:bottom w:val="single" w:sz="4" w:space="0" w:color="auto"/>
              <w:right w:val="single" w:sz="4" w:space="0" w:color="auto"/>
            </w:tcBorders>
          </w:tcPr>
          <w:p w14:paraId="676F232F" w14:textId="77777777" w:rsidR="001C2E93" w:rsidRPr="00226742" w:rsidRDefault="001C2E93" w:rsidP="005B4623">
            <w:pPr>
              <w:spacing w:line="276" w:lineRule="auto"/>
              <w:jc w:val="center"/>
              <w:rPr>
                <w:rFonts w:ascii="Calibri" w:hAnsi="Calibri" w:cs="Calibri"/>
                <w:b/>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A5C31A" w14:textId="7AD607C4" w:rsidR="001C2E93" w:rsidRDefault="0090724A" w:rsidP="005B4623">
            <w:pPr>
              <w:spacing w:line="276" w:lineRule="auto"/>
              <w:jc w:val="center"/>
              <w:rPr>
                <w:rFonts w:ascii="Calibri" w:hAnsi="Calibri" w:cs="Calibri"/>
                <w:b/>
                <w:sz w:val="22"/>
                <w:szCs w:val="22"/>
              </w:rPr>
            </w:pPr>
            <w:r>
              <w:rPr>
                <w:rFonts w:ascii="Calibri" w:hAnsi="Calibri" w:cs="Calibri"/>
                <w:b/>
                <w:sz w:val="22"/>
                <w:szCs w:val="22"/>
              </w:rPr>
              <w:t>30</w:t>
            </w:r>
          </w:p>
        </w:tc>
        <w:tc>
          <w:tcPr>
            <w:tcW w:w="2127" w:type="dxa"/>
            <w:tcBorders>
              <w:top w:val="single" w:sz="4" w:space="0" w:color="auto"/>
              <w:left w:val="single" w:sz="4" w:space="0" w:color="auto"/>
              <w:bottom w:val="single" w:sz="4" w:space="0" w:color="auto"/>
              <w:right w:val="single" w:sz="4" w:space="0" w:color="auto"/>
            </w:tcBorders>
            <w:vAlign w:val="center"/>
          </w:tcPr>
          <w:p w14:paraId="4B3A8E0B" w14:textId="77777777" w:rsidR="001C2E93" w:rsidRDefault="001C2E93" w:rsidP="005B4623">
            <w:pPr>
              <w:spacing w:line="276" w:lineRule="auto"/>
              <w:jc w:val="cente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0680E6B" w14:textId="77777777" w:rsidR="001C2E93" w:rsidRDefault="001C2E93" w:rsidP="005B4623">
            <w:pPr>
              <w:spacing w:line="276" w:lineRule="auto"/>
              <w:jc w:val="center"/>
              <w:rPr>
                <w:rFonts w:ascii="Calibri" w:hAnsi="Calibri" w:cs="Calibri"/>
                <w:sz w:val="22"/>
                <w:szCs w:val="22"/>
              </w:rPr>
            </w:pPr>
          </w:p>
        </w:tc>
      </w:tr>
    </w:tbl>
    <w:p w14:paraId="731BBCB8" w14:textId="77777777" w:rsidR="008237BD" w:rsidRPr="00BF2B80" w:rsidRDefault="008237BD" w:rsidP="008237BD">
      <w:pPr>
        <w:widowControl w:val="0"/>
        <w:tabs>
          <w:tab w:val="left" w:pos="360"/>
        </w:tabs>
        <w:suppressAutoHyphens/>
        <w:spacing w:after="120"/>
        <w:jc w:val="both"/>
        <w:rPr>
          <w:rFonts w:asciiTheme="minorHAnsi" w:hAnsiTheme="minorHAnsi" w:cstheme="minorHAnsi"/>
          <w:b/>
          <w:bCs/>
          <w:color w:val="000000"/>
          <w:sz w:val="22"/>
          <w:szCs w:val="22"/>
          <w:vertAlign w:val="superscript"/>
        </w:rPr>
      </w:pPr>
      <w:r w:rsidRPr="00732E13">
        <w:rPr>
          <w:rFonts w:asciiTheme="minorHAnsi" w:hAnsiTheme="minorHAnsi" w:cstheme="minorHAnsi"/>
          <w:b/>
          <w:bCs/>
          <w:color w:val="000000"/>
          <w:sz w:val="22"/>
          <w:szCs w:val="22"/>
        </w:rPr>
        <w:t>Na potwierdzenie, że oferowane urządzenia spełnia</w:t>
      </w:r>
      <w:r w:rsidRPr="00783B8F">
        <w:rPr>
          <w:rFonts w:asciiTheme="minorHAnsi" w:hAnsiTheme="minorHAnsi" w:cstheme="minorHAnsi"/>
          <w:b/>
          <w:bCs/>
          <w:color w:val="000000"/>
          <w:sz w:val="22"/>
          <w:szCs w:val="22"/>
        </w:rPr>
        <w:t>ją</w:t>
      </w:r>
      <w:r w:rsidRPr="0020695D">
        <w:rPr>
          <w:rFonts w:asciiTheme="minorHAnsi" w:hAnsiTheme="minorHAnsi" w:cstheme="minorHAnsi"/>
          <w:b/>
          <w:bCs/>
          <w:color w:val="000000"/>
          <w:sz w:val="22"/>
          <w:szCs w:val="22"/>
        </w:rPr>
        <w:t xml:space="preserve"> wymagania określone w Ogłoszeniu o zamówieniu, załączam do niniejszego Formularza ofertowego </w:t>
      </w:r>
      <w:r>
        <w:rPr>
          <w:rFonts w:asciiTheme="minorHAnsi" w:hAnsiTheme="minorHAnsi" w:cstheme="minorHAnsi"/>
          <w:b/>
          <w:bCs/>
          <w:color w:val="000000"/>
          <w:sz w:val="22"/>
          <w:szCs w:val="22"/>
        </w:rPr>
        <w:t>załącznik nr 1.</w:t>
      </w:r>
    </w:p>
    <w:p w14:paraId="0A23D4B6" w14:textId="77777777" w:rsidR="008237BD" w:rsidRPr="00BF140A" w:rsidRDefault="008237BD" w:rsidP="008237BD">
      <w:pPr>
        <w:spacing w:after="120"/>
        <w:jc w:val="both"/>
        <w:rPr>
          <w:rFonts w:ascii="Calibri" w:hAnsi="Calibri" w:cs="Calibri"/>
          <w:b/>
          <w:sz w:val="22"/>
          <w:szCs w:val="22"/>
        </w:rPr>
      </w:pPr>
      <w:r>
        <w:rPr>
          <w:rFonts w:ascii="Calibri" w:hAnsi="Calibri" w:cs="Calibri"/>
          <w:b/>
          <w:color w:val="000000"/>
          <w:sz w:val="22"/>
          <w:szCs w:val="22"/>
        </w:rPr>
        <w:t>Ponadto o</w:t>
      </w:r>
      <w:r w:rsidRPr="00BF140A">
        <w:rPr>
          <w:rFonts w:ascii="Calibri" w:hAnsi="Calibri" w:cs="Calibri"/>
          <w:b/>
          <w:color w:val="000000"/>
          <w:sz w:val="22"/>
          <w:szCs w:val="22"/>
        </w:rPr>
        <w:t>feruję/emy</w:t>
      </w:r>
      <w:r>
        <w:rPr>
          <w:rStyle w:val="Odwoanieprzypisudolnego"/>
          <w:rFonts w:ascii="Calibri" w:hAnsi="Calibri" w:cs="Calibri"/>
          <w:b/>
          <w:color w:val="000000"/>
          <w:sz w:val="22"/>
          <w:szCs w:val="22"/>
        </w:rPr>
        <w:footnoteReference w:id="11"/>
      </w:r>
      <w:r w:rsidRPr="00BF140A">
        <w:rPr>
          <w:rFonts w:ascii="Calibri" w:hAnsi="Calibri" w:cs="Calibri"/>
          <w:b/>
          <w:sz w:val="22"/>
          <w:szCs w:val="22"/>
        </w:rPr>
        <w:t>:</w:t>
      </w:r>
      <w:r w:rsidRPr="00BF140A">
        <w:rPr>
          <w:noProof/>
          <w:sz w:val="22"/>
          <w:szCs w:val="22"/>
        </w:rPr>
        <mc:AlternateContent>
          <mc:Choice Requires="wps">
            <w:drawing>
              <wp:anchor distT="0" distB="0" distL="114935" distR="114935" simplePos="0" relativeHeight="251677696" behindDoc="0" locked="0" layoutInCell="1" allowOverlap="1" wp14:anchorId="1783CB8B" wp14:editId="3624586E">
                <wp:simplePos x="0" y="0"/>
                <wp:positionH relativeFrom="column">
                  <wp:posOffset>93345</wp:posOffset>
                </wp:positionH>
                <wp:positionV relativeFrom="paragraph">
                  <wp:posOffset>216535</wp:posOffset>
                </wp:positionV>
                <wp:extent cx="204470" cy="163830"/>
                <wp:effectExtent l="0" t="0" r="24130"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568E71EE" w14:textId="77777777" w:rsidR="00945579" w:rsidRDefault="00945579" w:rsidP="008237BD"/>
                          <w:p w14:paraId="31B5A4B5" w14:textId="77777777" w:rsidR="00945579" w:rsidRDefault="00945579" w:rsidP="008237BD"/>
                          <w:p w14:paraId="207C929E" w14:textId="77777777" w:rsidR="00945579" w:rsidRDefault="00945579" w:rsidP="008237BD"/>
                          <w:p w14:paraId="66116939" w14:textId="77777777" w:rsidR="00945579" w:rsidRPr="00494E7A" w:rsidRDefault="00945579" w:rsidP="008237BD">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CB8B" id="Pole tekstowe 12" o:spid="_x0000_s1034" type="#_x0000_t202" style="position:absolute;left:0;text-align:left;margin-left:7.35pt;margin-top:17.05pt;width:16.1pt;height:12.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" strokeweight=".5pt">
                <v:textbox inset=".25pt,.25pt,.25pt,.25pt">
                  <w:txbxContent>
                    <w:p w14:paraId="568E71EE" w14:textId="77777777" w:rsidR="00945579" w:rsidRDefault="00945579" w:rsidP="008237BD"/>
                    <w:p w14:paraId="31B5A4B5" w14:textId="77777777" w:rsidR="00945579" w:rsidRDefault="00945579" w:rsidP="008237BD"/>
                    <w:p w14:paraId="207C929E" w14:textId="77777777" w:rsidR="00945579" w:rsidRDefault="00945579" w:rsidP="008237BD"/>
                    <w:p w14:paraId="66116939" w14:textId="77777777" w:rsidR="00945579" w:rsidRPr="00494E7A" w:rsidRDefault="00945579" w:rsidP="008237BD">
                      <w:pPr>
                        <w:jc w:val="center"/>
                        <w:rPr>
                          <w:b/>
                          <w:bCs/>
                          <w:sz w:val="20"/>
                          <w:szCs w:val="20"/>
                        </w:rPr>
                      </w:pPr>
                    </w:p>
                  </w:txbxContent>
                </v:textbox>
              </v:shape>
            </w:pict>
          </mc:Fallback>
        </mc:AlternateContent>
      </w:r>
    </w:p>
    <w:p w14:paraId="1BA3F2F5" w14:textId="77777777" w:rsidR="008237BD" w:rsidRPr="000432CB" w:rsidRDefault="008237BD" w:rsidP="008237BD">
      <w:pPr>
        <w:spacing w:after="60"/>
        <w:ind w:left="714" w:right="68"/>
        <w:jc w:val="both"/>
        <w:rPr>
          <w:rFonts w:ascii="Calibri" w:hAnsi="Calibri" w:cs="Calibri"/>
          <w:sz w:val="22"/>
          <w:szCs w:val="22"/>
        </w:rPr>
      </w:pPr>
      <w:r w:rsidRPr="000432CB">
        <w:rPr>
          <w:rFonts w:ascii="Calibri" w:hAnsi="Calibri" w:cs="Calibri"/>
          <w:sz w:val="22"/>
          <w:szCs w:val="22"/>
        </w:rPr>
        <w:t>okres gwarancji wraz z serwisem dostarczonych urządzeń ponad wymagane minimum (24 miesiące), tj. na okres 30 miesięcy (dodatkowo 6 miesięcy)</w:t>
      </w:r>
    </w:p>
    <w:p w14:paraId="7BAC5440" w14:textId="77777777" w:rsidR="008237BD" w:rsidRPr="000432CB" w:rsidRDefault="008237BD" w:rsidP="008237BD">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80768" behindDoc="0" locked="0" layoutInCell="1" allowOverlap="1" wp14:anchorId="2B6151FF" wp14:editId="4F937BE7">
                <wp:simplePos x="0" y="0"/>
                <wp:positionH relativeFrom="column">
                  <wp:posOffset>112143</wp:posOffset>
                </wp:positionH>
                <wp:positionV relativeFrom="paragraph">
                  <wp:posOffset>-635</wp:posOffset>
                </wp:positionV>
                <wp:extent cx="204470" cy="163830"/>
                <wp:effectExtent l="0" t="0" r="24130" b="2667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787BBD27" w14:textId="77777777" w:rsidR="00945579" w:rsidRDefault="00945579" w:rsidP="008237BD"/>
                          <w:p w14:paraId="3E146D84" w14:textId="77777777" w:rsidR="00945579" w:rsidRDefault="00945579" w:rsidP="008237BD"/>
                          <w:p w14:paraId="30BA2D9B" w14:textId="77777777" w:rsidR="00945579" w:rsidRDefault="00945579" w:rsidP="008237BD"/>
                          <w:p w14:paraId="7174662D" w14:textId="77777777" w:rsidR="00945579" w:rsidRPr="00494E7A" w:rsidRDefault="00945579" w:rsidP="008237BD">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51FF" id="Pole tekstowe 13" o:spid="_x0000_s1035" type="#_x0000_t202" style="position:absolute;left:0;text-align:left;margin-left:8.85pt;margin-top:-.05pt;width:16.1pt;height:12.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" strokeweight=".5pt">
                <v:textbox inset=".25pt,.25pt,.25pt,.25pt">
                  <w:txbxContent>
                    <w:p w14:paraId="787BBD27" w14:textId="77777777" w:rsidR="00945579" w:rsidRDefault="00945579" w:rsidP="008237BD"/>
                    <w:p w14:paraId="3E146D84" w14:textId="77777777" w:rsidR="00945579" w:rsidRDefault="00945579" w:rsidP="008237BD"/>
                    <w:p w14:paraId="30BA2D9B" w14:textId="77777777" w:rsidR="00945579" w:rsidRDefault="00945579" w:rsidP="008237BD"/>
                    <w:p w14:paraId="7174662D" w14:textId="77777777" w:rsidR="00945579" w:rsidRPr="00494E7A" w:rsidRDefault="00945579" w:rsidP="008237BD">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36 miesięcy (dodatkowo 12 miesięcy)</w:t>
      </w:r>
    </w:p>
    <w:p w14:paraId="1D2924BF" w14:textId="77777777" w:rsidR="008237BD" w:rsidRPr="000432CB" w:rsidRDefault="008237BD" w:rsidP="008237BD">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79744" behindDoc="0" locked="0" layoutInCell="1" allowOverlap="1" wp14:anchorId="680525B5" wp14:editId="288473F6">
                <wp:simplePos x="0" y="0"/>
                <wp:positionH relativeFrom="column">
                  <wp:posOffset>96148</wp:posOffset>
                </wp:positionH>
                <wp:positionV relativeFrom="paragraph">
                  <wp:posOffset>22716</wp:posOffset>
                </wp:positionV>
                <wp:extent cx="204470" cy="163830"/>
                <wp:effectExtent l="0" t="0" r="24130" b="266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7C98D5F3" w14:textId="77777777" w:rsidR="00945579" w:rsidRDefault="00945579" w:rsidP="008237BD"/>
                          <w:p w14:paraId="0E54CA5C" w14:textId="77777777" w:rsidR="00945579" w:rsidRDefault="00945579" w:rsidP="008237BD"/>
                          <w:p w14:paraId="65E3E14B" w14:textId="77777777" w:rsidR="00945579" w:rsidRDefault="00945579" w:rsidP="008237BD"/>
                          <w:p w14:paraId="7246EB16" w14:textId="77777777" w:rsidR="00945579" w:rsidRPr="00494E7A" w:rsidRDefault="00945579" w:rsidP="008237BD">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25B5" id="Pole tekstowe 14" o:spid="_x0000_s1036" type="#_x0000_t202" style="position:absolute;left:0;text-align:left;margin-left:7.55pt;margin-top:1.8pt;width:16.1pt;height:12.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" strokeweight=".5pt">
                <v:textbox inset=".25pt,.25pt,.25pt,.25pt">
                  <w:txbxContent>
                    <w:p w14:paraId="7C98D5F3" w14:textId="77777777" w:rsidR="00945579" w:rsidRDefault="00945579" w:rsidP="008237BD"/>
                    <w:p w14:paraId="0E54CA5C" w14:textId="77777777" w:rsidR="00945579" w:rsidRDefault="00945579" w:rsidP="008237BD"/>
                    <w:p w14:paraId="65E3E14B" w14:textId="77777777" w:rsidR="00945579" w:rsidRDefault="00945579" w:rsidP="008237BD"/>
                    <w:p w14:paraId="7246EB16" w14:textId="77777777" w:rsidR="00945579" w:rsidRPr="00494E7A" w:rsidRDefault="00945579" w:rsidP="008237BD">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42 miesięcy (dodatkowo 18 miesięcy)</w:t>
      </w:r>
    </w:p>
    <w:p w14:paraId="4E7372DA" w14:textId="77777777" w:rsidR="008237BD" w:rsidRPr="000432CB" w:rsidRDefault="008237BD" w:rsidP="008237BD">
      <w:pPr>
        <w:spacing w:after="60"/>
        <w:ind w:left="714" w:right="68"/>
        <w:jc w:val="both"/>
        <w:rPr>
          <w:rFonts w:ascii="Calibri" w:hAnsi="Calibri" w:cs="Calibri"/>
          <w:sz w:val="22"/>
          <w:szCs w:val="22"/>
        </w:rPr>
      </w:pPr>
      <w:r w:rsidRPr="000432CB">
        <w:rPr>
          <w:noProof/>
          <w:sz w:val="22"/>
          <w:szCs w:val="22"/>
        </w:rPr>
        <mc:AlternateContent>
          <mc:Choice Requires="wps">
            <w:drawing>
              <wp:anchor distT="0" distB="0" distL="114935" distR="114935" simplePos="0" relativeHeight="251678720" behindDoc="0" locked="0" layoutInCell="1" allowOverlap="1" wp14:anchorId="7C616AB9" wp14:editId="40482A8D">
                <wp:simplePos x="0" y="0"/>
                <wp:positionH relativeFrom="column">
                  <wp:posOffset>96148</wp:posOffset>
                </wp:positionH>
                <wp:positionV relativeFrom="paragraph">
                  <wp:posOffset>22716</wp:posOffset>
                </wp:positionV>
                <wp:extent cx="204470" cy="163830"/>
                <wp:effectExtent l="0" t="0" r="24130" b="2667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solidFill>
                          <a:srgbClr val="FFFFFF"/>
                        </a:solidFill>
                        <a:ln w="6350">
                          <a:solidFill>
                            <a:srgbClr val="000000"/>
                          </a:solidFill>
                          <a:miter lim="800000"/>
                          <a:headEnd/>
                          <a:tailEnd/>
                        </a:ln>
                      </wps:spPr>
                      <wps:txbx>
                        <w:txbxContent>
                          <w:p w14:paraId="42E04CA8" w14:textId="77777777" w:rsidR="00945579" w:rsidRDefault="00945579" w:rsidP="008237BD"/>
                          <w:p w14:paraId="31E99E27" w14:textId="77777777" w:rsidR="00945579" w:rsidRDefault="00945579" w:rsidP="008237BD"/>
                          <w:p w14:paraId="6A64FED4" w14:textId="77777777" w:rsidR="00945579" w:rsidRDefault="00945579" w:rsidP="008237BD"/>
                          <w:p w14:paraId="3F9101DA" w14:textId="77777777" w:rsidR="00945579" w:rsidRPr="00494E7A" w:rsidRDefault="00945579" w:rsidP="008237BD">
                            <w:pPr>
                              <w:jc w:val="center"/>
                              <w:rPr>
                                <w:b/>
                                <w:bCs/>
                                <w:sz w:val="20"/>
                                <w:szCs w:val="20"/>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6AB9" id="Pole tekstowe 18" o:spid="_x0000_s1037" type="#_x0000_t202" style="position:absolute;left:0;text-align:left;margin-left:7.55pt;margin-top:1.8pt;width:16.1pt;height:12.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" strokeweight=".5pt">
                <v:textbox inset=".25pt,.25pt,.25pt,.25pt">
                  <w:txbxContent>
                    <w:p w14:paraId="42E04CA8" w14:textId="77777777" w:rsidR="00945579" w:rsidRDefault="00945579" w:rsidP="008237BD"/>
                    <w:p w14:paraId="31E99E27" w14:textId="77777777" w:rsidR="00945579" w:rsidRDefault="00945579" w:rsidP="008237BD"/>
                    <w:p w14:paraId="6A64FED4" w14:textId="77777777" w:rsidR="00945579" w:rsidRDefault="00945579" w:rsidP="008237BD"/>
                    <w:p w14:paraId="3F9101DA" w14:textId="77777777" w:rsidR="00945579" w:rsidRPr="00494E7A" w:rsidRDefault="00945579" w:rsidP="008237BD">
                      <w:pPr>
                        <w:jc w:val="center"/>
                        <w:rPr>
                          <w:b/>
                          <w:bCs/>
                          <w:sz w:val="20"/>
                          <w:szCs w:val="20"/>
                        </w:rPr>
                      </w:pPr>
                    </w:p>
                  </w:txbxContent>
                </v:textbox>
              </v:shape>
            </w:pict>
          </mc:Fallback>
        </mc:AlternateContent>
      </w:r>
      <w:r w:rsidRPr="000432CB">
        <w:rPr>
          <w:rFonts w:ascii="Calibri" w:hAnsi="Calibri" w:cs="Calibri"/>
          <w:sz w:val="22"/>
          <w:szCs w:val="22"/>
        </w:rPr>
        <w:t>okres gwarancji wraz z serwisem dostarczonych urządzeń ponad wymagane minimum (24 miesiące), tj. na okres 48 miesięcy (dodatkowo 24 miesiące)</w:t>
      </w:r>
    </w:p>
    <w:p w14:paraId="3E09E944" w14:textId="77777777" w:rsidR="008237BD" w:rsidRPr="00785201" w:rsidRDefault="008237BD" w:rsidP="008237BD">
      <w:pPr>
        <w:spacing w:after="60"/>
        <w:ind w:left="714" w:right="68"/>
        <w:jc w:val="both"/>
        <w:rPr>
          <w:rFonts w:ascii="Calibri" w:hAnsi="Calibri" w:cs="Calibri"/>
          <w:sz w:val="22"/>
          <w:szCs w:val="22"/>
        </w:rPr>
      </w:pPr>
    </w:p>
    <w:p w14:paraId="1D46A7E7" w14:textId="77777777" w:rsidR="008237BD" w:rsidRDefault="008237BD" w:rsidP="005563AD">
      <w:pPr>
        <w:widowControl w:val="0"/>
        <w:tabs>
          <w:tab w:val="left" w:pos="360"/>
        </w:tabs>
        <w:suppressAutoHyphens/>
        <w:spacing w:after="120"/>
        <w:jc w:val="both"/>
        <w:rPr>
          <w:rFonts w:asciiTheme="minorHAnsi" w:hAnsiTheme="minorHAnsi" w:cstheme="minorHAnsi"/>
          <w:highlight w:val="lightGray"/>
        </w:rPr>
      </w:pPr>
      <w:r w:rsidRPr="00BF140A">
        <w:rPr>
          <w:rFonts w:ascii="Calibri" w:hAnsi="Calibri" w:cs="Calibri"/>
          <w:b/>
          <w:bCs/>
          <w:color w:val="000000"/>
          <w:sz w:val="22"/>
          <w:szCs w:val="22"/>
        </w:rPr>
        <w:t xml:space="preserve">Oświadczamy, iż oferujemy następujący termin </w:t>
      </w:r>
      <w:r>
        <w:rPr>
          <w:rFonts w:ascii="Calibri" w:hAnsi="Calibri" w:cs="Calibri"/>
          <w:b/>
          <w:bCs/>
          <w:color w:val="000000"/>
          <w:sz w:val="22"/>
          <w:szCs w:val="22"/>
        </w:rPr>
        <w:t>wykonania</w:t>
      </w:r>
      <w:r w:rsidRPr="00BF140A">
        <w:rPr>
          <w:rFonts w:ascii="Calibri" w:hAnsi="Calibri" w:cs="Calibri"/>
          <w:b/>
          <w:bCs/>
          <w:color w:val="000000"/>
          <w:sz w:val="22"/>
          <w:szCs w:val="22"/>
        </w:rPr>
        <w:t xml:space="preserve"> przedmiotu zamówienia:</w:t>
      </w:r>
      <w:r>
        <w:rPr>
          <w:rFonts w:ascii="Calibri" w:hAnsi="Calibri" w:cs="Calibri"/>
          <w:b/>
          <w:bCs/>
          <w:color w:val="000000"/>
          <w:sz w:val="22"/>
          <w:szCs w:val="22"/>
        </w:rPr>
        <w:t xml:space="preserve"> ………………. tygodni/e</w:t>
      </w:r>
      <w:r>
        <w:rPr>
          <w:rStyle w:val="Odwoanieprzypisudolnego"/>
          <w:rFonts w:ascii="Calibri" w:hAnsi="Calibri" w:cs="Calibri"/>
          <w:b/>
          <w:bCs/>
          <w:color w:val="000000"/>
          <w:sz w:val="22"/>
          <w:szCs w:val="22"/>
        </w:rPr>
        <w:footnoteReference w:id="12"/>
      </w:r>
      <w:r>
        <w:rPr>
          <w:rFonts w:ascii="Calibri" w:hAnsi="Calibri" w:cs="Calibri"/>
          <w:b/>
          <w:bCs/>
          <w:color w:val="000000"/>
          <w:sz w:val="22"/>
          <w:szCs w:val="22"/>
        </w:rPr>
        <w:t>.</w:t>
      </w:r>
    </w:p>
    <w:p w14:paraId="3AA4065C" w14:textId="77777777" w:rsidR="005B4623" w:rsidRPr="000432CB" w:rsidRDefault="005B4623" w:rsidP="005B4623">
      <w:pPr>
        <w:pStyle w:val="Akapitzlist"/>
        <w:numPr>
          <w:ilvl w:val="0"/>
          <w:numId w:val="27"/>
        </w:numPr>
        <w:suppressAutoHyphens/>
        <w:spacing w:before="480" w:after="120" w:line="276" w:lineRule="auto"/>
        <w:ind w:left="425" w:hanging="425"/>
        <w:contextualSpacing w:val="0"/>
        <w:rPr>
          <w:rFonts w:asciiTheme="minorHAnsi" w:hAnsiTheme="minorHAnsi" w:cstheme="minorHAnsi"/>
          <w:b/>
          <w:sz w:val="22"/>
          <w:szCs w:val="22"/>
        </w:rPr>
      </w:pPr>
      <w:r w:rsidRPr="000432CB">
        <w:rPr>
          <w:rFonts w:asciiTheme="minorHAnsi" w:hAnsiTheme="minorHAnsi" w:cstheme="minorHAnsi"/>
          <w:b/>
          <w:sz w:val="22"/>
          <w:szCs w:val="22"/>
        </w:rPr>
        <w:lastRenderedPageBreak/>
        <w:t>OŚWIADCZENIA</w:t>
      </w:r>
    </w:p>
    <w:p w14:paraId="4194CF2A" w14:textId="77777777" w:rsidR="005B4623" w:rsidRPr="0020695D" w:rsidRDefault="005B4623" w:rsidP="005B4623">
      <w:pPr>
        <w:spacing w:after="120" w:line="276" w:lineRule="auto"/>
        <w:ind w:left="360"/>
        <w:contextualSpacing/>
        <w:rPr>
          <w:rFonts w:asciiTheme="minorHAnsi" w:hAnsiTheme="minorHAnsi" w:cstheme="minorHAnsi"/>
          <w:b/>
          <w:sz w:val="22"/>
          <w:szCs w:val="22"/>
          <w:u w:val="single"/>
        </w:rPr>
      </w:pPr>
      <w:r w:rsidRPr="0020695D">
        <w:rPr>
          <w:rFonts w:asciiTheme="minorHAnsi" w:hAnsiTheme="minorHAnsi" w:cstheme="minorHAnsi"/>
          <w:b/>
          <w:sz w:val="22"/>
          <w:szCs w:val="22"/>
        </w:rPr>
        <w:t>Oświadczam/oświadczamy, że:</w:t>
      </w:r>
    </w:p>
    <w:p w14:paraId="04DC4CA3" w14:textId="77777777" w:rsidR="005B4623" w:rsidRPr="00732E13" w:rsidRDefault="005B4623" w:rsidP="000432CB">
      <w:pPr>
        <w:pStyle w:val="Akapitzlist11"/>
        <w:numPr>
          <w:ilvl w:val="0"/>
          <w:numId w:val="31"/>
        </w:numPr>
        <w:tabs>
          <w:tab w:val="clear" w:pos="2340"/>
          <w:tab w:val="left" w:pos="709"/>
          <w:tab w:val="left" w:pos="9000"/>
        </w:tabs>
        <w:spacing w:before="40" w:after="80" w:line="240" w:lineRule="auto"/>
        <w:ind w:left="709" w:hanging="425"/>
        <w:jc w:val="both"/>
        <w:rPr>
          <w:rStyle w:val="FontStyle43"/>
          <w:rFonts w:asciiTheme="minorHAnsi" w:hAnsiTheme="minorHAnsi" w:cstheme="minorHAnsi"/>
          <w:sz w:val="22"/>
          <w:szCs w:val="22"/>
          <w:lang w:val="pl-PL"/>
        </w:rPr>
      </w:pPr>
      <w:r w:rsidRPr="0020695D">
        <w:rPr>
          <w:rFonts w:asciiTheme="minorHAnsi" w:hAnsiTheme="minorHAnsi" w:cstheme="minorHAnsi"/>
          <w:szCs w:val="22"/>
          <w:lang w:val="pl-PL"/>
        </w:rPr>
        <w:t xml:space="preserve">wskazana cena w Formularzu Ofertowym obejmuje cały zakres przedmiotu zamówienia </w:t>
      </w:r>
      <w:r>
        <w:rPr>
          <w:rFonts w:asciiTheme="minorHAnsi" w:hAnsiTheme="minorHAnsi" w:cstheme="minorHAnsi"/>
          <w:szCs w:val="22"/>
          <w:lang w:val="pl-PL"/>
        </w:rPr>
        <w:t xml:space="preserve">na daną Część zamówienia </w:t>
      </w:r>
      <w:r w:rsidRPr="0020695D">
        <w:rPr>
          <w:rFonts w:asciiTheme="minorHAnsi" w:hAnsiTheme="minorHAnsi" w:cstheme="minorHAnsi"/>
          <w:szCs w:val="22"/>
          <w:lang w:val="pl-PL"/>
        </w:rPr>
        <w:t xml:space="preserve">wskazanego przez Zamawiającego </w:t>
      </w:r>
      <w:r w:rsidRPr="002B5335">
        <w:rPr>
          <w:rFonts w:asciiTheme="minorHAnsi" w:hAnsiTheme="minorHAnsi" w:cstheme="minorHAnsi"/>
          <w:szCs w:val="22"/>
          <w:lang w:val="pl-PL"/>
        </w:rPr>
        <w:t>w Ogłoszeniu o zamówieniu</w:t>
      </w:r>
      <w:r w:rsidRPr="00A117B2">
        <w:rPr>
          <w:rFonts w:asciiTheme="minorHAnsi" w:hAnsiTheme="minorHAnsi" w:cstheme="minorHAnsi"/>
          <w:szCs w:val="22"/>
          <w:lang w:val="pl-PL"/>
        </w:rPr>
        <w:t>, uwzględnia wszystkie wymagane opłaty i koszty niezbędne do zrealizowania całości przedmiotu zamówienia, bez względu na okoliczno</w:t>
      </w:r>
      <w:r w:rsidRPr="00732E13">
        <w:rPr>
          <w:rFonts w:asciiTheme="minorHAnsi" w:hAnsiTheme="minorHAnsi" w:cstheme="minorHAnsi"/>
          <w:szCs w:val="22"/>
          <w:lang w:val="pl-PL"/>
        </w:rPr>
        <w:t>ści i źródła ich powstania.</w:t>
      </w:r>
    </w:p>
    <w:p w14:paraId="1274BC8B" w14:textId="77777777" w:rsidR="005B4623" w:rsidRPr="0020695D" w:rsidRDefault="005B4623" w:rsidP="000432CB">
      <w:pPr>
        <w:numPr>
          <w:ilvl w:val="0"/>
          <w:numId w:val="31"/>
        </w:numPr>
        <w:tabs>
          <w:tab w:val="clear" w:pos="2340"/>
          <w:tab w:val="left" w:pos="709"/>
          <w:tab w:val="left" w:pos="9000"/>
        </w:tabs>
        <w:suppressAutoHyphens/>
        <w:spacing w:before="40" w:after="80"/>
        <w:ind w:left="709" w:hanging="425"/>
        <w:jc w:val="both"/>
        <w:rPr>
          <w:rFonts w:asciiTheme="minorHAnsi" w:hAnsiTheme="minorHAnsi" w:cstheme="minorHAnsi"/>
          <w:sz w:val="22"/>
          <w:szCs w:val="22"/>
        </w:rPr>
      </w:pPr>
      <w:r w:rsidRPr="0020695D">
        <w:rPr>
          <w:rStyle w:val="FontStyle43"/>
          <w:rFonts w:asciiTheme="minorHAnsi" w:hAnsiTheme="minorHAnsi" w:cstheme="minorHAnsi"/>
          <w:sz w:val="22"/>
          <w:szCs w:val="22"/>
        </w:rPr>
        <w:t>akceptuję/akceptujemy warunki wskazane w Ogłoszeniu o zamówieniu wraz z projektem umowy.</w:t>
      </w:r>
    </w:p>
    <w:p w14:paraId="2371E43C" w14:textId="77777777" w:rsidR="005B4623" w:rsidRPr="0020695D" w:rsidRDefault="005B4623" w:rsidP="000432CB">
      <w:pPr>
        <w:numPr>
          <w:ilvl w:val="0"/>
          <w:numId w:val="31"/>
        </w:numPr>
        <w:tabs>
          <w:tab w:val="clear" w:pos="2340"/>
          <w:tab w:val="left" w:pos="709"/>
          <w:tab w:val="left" w:pos="9000"/>
        </w:tabs>
        <w:suppressAutoHyphens/>
        <w:spacing w:before="40" w:after="80"/>
        <w:ind w:left="709" w:hanging="425"/>
        <w:jc w:val="both"/>
        <w:rPr>
          <w:rFonts w:asciiTheme="minorHAnsi" w:hAnsiTheme="minorHAnsi" w:cstheme="minorHAnsi"/>
          <w:sz w:val="22"/>
          <w:szCs w:val="22"/>
        </w:rPr>
      </w:pPr>
      <w:r w:rsidRPr="0020695D">
        <w:rPr>
          <w:rFonts w:asciiTheme="minorHAnsi" w:hAnsiTheme="minorHAnsi" w:cstheme="minorHAnsi"/>
          <w:sz w:val="22"/>
          <w:szCs w:val="22"/>
        </w:rPr>
        <w:t>zapoznałem/zapoznaliśmy* się z Ogłoszeniem o zamówieniu i nie wnosimy do niego zastrzeżeń oraz zdobyliśmy konieczne informacje do przygotowania oferty.</w:t>
      </w:r>
    </w:p>
    <w:p w14:paraId="634D8D10" w14:textId="77777777" w:rsidR="005B4623" w:rsidRPr="002B5335" w:rsidRDefault="005B4623" w:rsidP="000432CB">
      <w:pPr>
        <w:numPr>
          <w:ilvl w:val="0"/>
          <w:numId w:val="31"/>
        </w:numPr>
        <w:tabs>
          <w:tab w:val="clear" w:pos="2340"/>
          <w:tab w:val="left" w:pos="709"/>
          <w:tab w:val="left" w:pos="9000"/>
        </w:tabs>
        <w:suppressAutoHyphens/>
        <w:spacing w:before="40" w:after="80"/>
        <w:ind w:left="709" w:hanging="425"/>
        <w:jc w:val="both"/>
        <w:rPr>
          <w:rFonts w:asciiTheme="minorHAnsi" w:hAnsiTheme="minorHAnsi" w:cstheme="minorHAnsi"/>
          <w:sz w:val="22"/>
          <w:szCs w:val="22"/>
        </w:rPr>
      </w:pPr>
      <w:r w:rsidRPr="0020695D">
        <w:rPr>
          <w:rFonts w:asciiTheme="minorHAnsi" w:hAnsiTheme="minorHAnsi" w:cstheme="minorHAnsi"/>
          <w:sz w:val="22"/>
          <w:szCs w:val="22"/>
        </w:rPr>
        <w:t xml:space="preserve">jestem/jesteśmy związani złożoną ofertą przez okres </w:t>
      </w:r>
      <w:r w:rsidR="001C2E93">
        <w:rPr>
          <w:rFonts w:asciiTheme="minorHAnsi" w:hAnsiTheme="minorHAnsi" w:cstheme="minorHAnsi"/>
          <w:sz w:val="22"/>
          <w:szCs w:val="22"/>
        </w:rPr>
        <w:t>3</w:t>
      </w:r>
      <w:r w:rsidRPr="002B5335">
        <w:rPr>
          <w:rFonts w:asciiTheme="minorHAnsi" w:hAnsiTheme="minorHAnsi" w:cstheme="minorHAnsi"/>
          <w:sz w:val="22"/>
          <w:szCs w:val="22"/>
        </w:rPr>
        <w:t>0 dni – bieg terminu związania ofertą rozpoczyna się wraz z upływem terminu składania ofert.</w:t>
      </w:r>
    </w:p>
    <w:p w14:paraId="312992A7" w14:textId="77777777" w:rsidR="005B4623" w:rsidRPr="0020695D" w:rsidRDefault="005B4623" w:rsidP="000432CB">
      <w:pPr>
        <w:numPr>
          <w:ilvl w:val="0"/>
          <w:numId w:val="31"/>
        </w:numPr>
        <w:tabs>
          <w:tab w:val="clear" w:pos="2340"/>
          <w:tab w:val="left" w:pos="709"/>
          <w:tab w:val="left" w:pos="9000"/>
        </w:tabs>
        <w:suppressAutoHyphens/>
        <w:spacing w:before="40" w:after="80"/>
        <w:ind w:left="709" w:hanging="425"/>
        <w:jc w:val="both"/>
        <w:rPr>
          <w:rFonts w:asciiTheme="minorHAnsi" w:hAnsiTheme="minorHAnsi" w:cstheme="minorHAnsi"/>
          <w:sz w:val="22"/>
          <w:szCs w:val="22"/>
        </w:rPr>
      </w:pPr>
      <w:r w:rsidRPr="00732E13">
        <w:rPr>
          <w:rFonts w:asciiTheme="minorHAnsi" w:hAnsiTheme="minorHAnsi" w:cstheme="minorHAnsi"/>
          <w:sz w:val="22"/>
          <w:szCs w:val="22"/>
        </w:rPr>
        <w:t xml:space="preserve">akceptuję/akceptujemy przedstawione w Ogłoszeniu o zamówieniu postanowienia umowy i we wskazanym </w:t>
      </w:r>
      <w:r w:rsidRPr="0020695D">
        <w:rPr>
          <w:rFonts w:asciiTheme="minorHAnsi" w:hAnsiTheme="minorHAnsi" w:cstheme="minorHAnsi"/>
          <w:sz w:val="22"/>
          <w:szCs w:val="22"/>
        </w:rPr>
        <w:t>przez Zamawiającego terminie zobowiązuję/zobowiązujemy* się do podpisania umowy, na określonych w Ogłoszeniu o zamówieniu warunkach, w miejscu i terminie wyznaczonym przez Zamawiającego.</w:t>
      </w:r>
    </w:p>
    <w:p w14:paraId="22EBE377" w14:textId="77777777" w:rsidR="005B4623" w:rsidRPr="0020695D" w:rsidRDefault="005B4623" w:rsidP="000432CB">
      <w:pPr>
        <w:numPr>
          <w:ilvl w:val="0"/>
          <w:numId w:val="31"/>
        </w:numPr>
        <w:tabs>
          <w:tab w:val="clear" w:pos="2340"/>
          <w:tab w:val="left" w:pos="709"/>
          <w:tab w:val="left" w:pos="9000"/>
        </w:tabs>
        <w:suppressAutoHyphens/>
        <w:spacing w:before="40" w:after="80"/>
        <w:ind w:left="709" w:hanging="425"/>
        <w:jc w:val="both"/>
        <w:rPr>
          <w:rFonts w:asciiTheme="minorHAnsi" w:hAnsiTheme="minorHAnsi" w:cstheme="minorHAnsi"/>
          <w:sz w:val="22"/>
          <w:szCs w:val="22"/>
        </w:rPr>
      </w:pPr>
      <w:r w:rsidRPr="0020695D">
        <w:rPr>
          <w:rFonts w:asciiTheme="minorHAnsi" w:hAnsiTheme="minorHAnsi" w:cstheme="minorHAnsi"/>
          <w:sz w:val="22"/>
          <w:szCs w:val="22"/>
        </w:rPr>
        <w:t>zapoznałem/zapoznaliśmy się ze wszystkimi warunkami zamówienia oraz dokumentami dotyczącymi przedmiotu zamówienia i akceptujemy je bez zastrzeżeń.</w:t>
      </w:r>
    </w:p>
    <w:p w14:paraId="4E821B0E" w14:textId="77777777" w:rsidR="005B4623" w:rsidRPr="0020695D" w:rsidRDefault="005B4623" w:rsidP="000432CB">
      <w:pPr>
        <w:numPr>
          <w:ilvl w:val="0"/>
          <w:numId w:val="31"/>
        </w:numPr>
        <w:tabs>
          <w:tab w:val="clear" w:pos="2340"/>
          <w:tab w:val="left" w:pos="709"/>
          <w:tab w:val="left" w:pos="9780"/>
        </w:tabs>
        <w:suppressAutoHyphens/>
        <w:spacing w:before="40" w:after="80"/>
        <w:ind w:left="709" w:hanging="425"/>
        <w:jc w:val="both"/>
        <w:rPr>
          <w:rFonts w:asciiTheme="minorHAnsi" w:hAnsiTheme="minorHAnsi" w:cstheme="minorHAnsi"/>
          <w:sz w:val="22"/>
          <w:szCs w:val="22"/>
        </w:rPr>
      </w:pPr>
      <w:r w:rsidRPr="0020695D">
        <w:rPr>
          <w:rFonts w:asciiTheme="minorHAnsi" w:hAnsiTheme="minorHAnsi" w:cstheme="minorHAnsi"/>
          <w:sz w:val="22"/>
          <w:szCs w:val="22"/>
        </w:rPr>
        <w:t>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t>
      </w:r>
    </w:p>
    <w:p w14:paraId="7054C538" w14:textId="77777777" w:rsidR="005B4623" w:rsidRPr="0020695D" w:rsidRDefault="005B4623" w:rsidP="000432CB">
      <w:pPr>
        <w:numPr>
          <w:ilvl w:val="0"/>
          <w:numId w:val="31"/>
        </w:numPr>
        <w:tabs>
          <w:tab w:val="clear" w:pos="2340"/>
          <w:tab w:val="left" w:pos="709"/>
          <w:tab w:val="left" w:pos="9780"/>
        </w:tabs>
        <w:suppressAutoHyphens/>
        <w:spacing w:before="40" w:after="80"/>
        <w:ind w:left="709" w:hanging="425"/>
        <w:jc w:val="both"/>
        <w:rPr>
          <w:rFonts w:asciiTheme="minorHAnsi" w:hAnsiTheme="minorHAnsi" w:cstheme="minorHAnsi"/>
          <w:sz w:val="22"/>
          <w:szCs w:val="22"/>
        </w:rPr>
      </w:pPr>
      <w:r w:rsidRPr="0020695D">
        <w:rPr>
          <w:rFonts w:asciiTheme="minorHAnsi" w:hAnsiTheme="minorHAnsi" w:cstheme="minorHAnsi"/>
          <w:sz w:val="22"/>
          <w:szCs w:val="22"/>
        </w:rPr>
        <w:t>zostałem/zostaliśmy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F1EED13" w14:textId="77777777" w:rsidR="005B4623" w:rsidRDefault="005B4623" w:rsidP="000432CB">
      <w:pPr>
        <w:numPr>
          <w:ilvl w:val="0"/>
          <w:numId w:val="31"/>
        </w:numPr>
        <w:tabs>
          <w:tab w:val="clear" w:pos="2340"/>
          <w:tab w:val="left" w:pos="374"/>
          <w:tab w:val="num" w:pos="426"/>
          <w:tab w:val="left" w:pos="709"/>
          <w:tab w:val="left" w:pos="9000"/>
        </w:tabs>
        <w:suppressAutoHyphens/>
        <w:spacing w:before="40" w:after="80"/>
        <w:ind w:left="709" w:hanging="425"/>
        <w:jc w:val="both"/>
        <w:rPr>
          <w:rFonts w:asciiTheme="minorHAnsi" w:hAnsiTheme="minorHAnsi" w:cstheme="minorHAnsi"/>
          <w:sz w:val="22"/>
          <w:szCs w:val="22"/>
        </w:rPr>
      </w:pPr>
      <w:r w:rsidRPr="0020695D">
        <w:rPr>
          <w:rFonts w:asciiTheme="minorHAnsi" w:hAnsiTheme="minorHAnsi" w:cstheme="minorHAnsi"/>
          <w:sz w:val="22"/>
          <w:szCs w:val="22"/>
        </w:rPr>
        <w:t>Oświadczam/oświadczamy, że niniejsza oferta zawiera na stronach nr ... informacje stanowiące tajemnicę przedsiębiorstwa w rozumieniu przepisów o zwalczaniu nieuczciwej konkurencji.</w:t>
      </w:r>
    </w:p>
    <w:p w14:paraId="6079FC4B" w14:textId="77777777" w:rsidR="005B4623" w:rsidRPr="00836F2F" w:rsidRDefault="005B4623" w:rsidP="000432CB">
      <w:pPr>
        <w:numPr>
          <w:ilvl w:val="0"/>
          <w:numId w:val="31"/>
        </w:numPr>
        <w:tabs>
          <w:tab w:val="clear" w:pos="2340"/>
          <w:tab w:val="left" w:pos="374"/>
          <w:tab w:val="num" w:pos="426"/>
          <w:tab w:val="left" w:pos="709"/>
          <w:tab w:val="left" w:pos="9000"/>
        </w:tabs>
        <w:suppressAutoHyphens/>
        <w:spacing w:before="40" w:after="80"/>
        <w:ind w:left="709" w:hanging="425"/>
        <w:jc w:val="both"/>
        <w:rPr>
          <w:rFonts w:asciiTheme="minorHAnsi" w:hAnsiTheme="minorHAnsi" w:cstheme="minorHAnsi"/>
          <w:sz w:val="22"/>
          <w:szCs w:val="22"/>
        </w:rPr>
      </w:pPr>
      <w:r w:rsidRPr="00836F2F">
        <w:rPr>
          <w:rFonts w:asciiTheme="minorHAnsi" w:hAnsiTheme="minorHAnsi" w:cstheme="minorHAnsi"/>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2B5335">
        <w:rPr>
          <w:rStyle w:val="Odwoanieprzypisudolnego"/>
          <w:rFonts w:asciiTheme="minorHAnsi" w:hAnsiTheme="minorHAnsi" w:cstheme="minorHAnsi"/>
          <w:sz w:val="22"/>
          <w:szCs w:val="22"/>
        </w:rPr>
        <w:footnoteReference w:id="13"/>
      </w:r>
    </w:p>
    <w:p w14:paraId="42D0B5F8" w14:textId="77777777" w:rsidR="005B4623" w:rsidRPr="000432CB" w:rsidRDefault="005B4623" w:rsidP="005B4623">
      <w:pPr>
        <w:pStyle w:val="Akapitzlist"/>
        <w:numPr>
          <w:ilvl w:val="0"/>
          <w:numId w:val="27"/>
        </w:numPr>
        <w:suppressAutoHyphens/>
        <w:spacing w:before="480" w:after="120" w:line="276" w:lineRule="auto"/>
        <w:ind w:left="425" w:hanging="425"/>
        <w:rPr>
          <w:rFonts w:asciiTheme="minorHAnsi" w:hAnsiTheme="minorHAnsi" w:cstheme="minorHAnsi"/>
          <w:b/>
          <w:sz w:val="22"/>
          <w:szCs w:val="22"/>
        </w:rPr>
      </w:pPr>
      <w:r w:rsidRPr="000432CB">
        <w:rPr>
          <w:rFonts w:asciiTheme="minorHAnsi" w:hAnsiTheme="minorHAnsi" w:cstheme="minorHAnsi"/>
          <w:b/>
          <w:sz w:val="22"/>
          <w:szCs w:val="22"/>
        </w:rPr>
        <w:t>SPIS DOKUMENTÓW</w:t>
      </w:r>
    </w:p>
    <w:p w14:paraId="5BE1B413" w14:textId="77777777" w:rsidR="005B4623" w:rsidRPr="00732E13" w:rsidRDefault="005B4623" w:rsidP="005B4623">
      <w:pPr>
        <w:spacing w:before="240" w:after="240" w:line="276" w:lineRule="auto"/>
        <w:jc w:val="both"/>
        <w:rPr>
          <w:rFonts w:asciiTheme="minorHAnsi" w:hAnsiTheme="minorHAnsi" w:cstheme="minorHAnsi"/>
          <w:sz w:val="22"/>
          <w:szCs w:val="22"/>
        </w:rPr>
      </w:pPr>
      <w:r w:rsidRPr="00732E13">
        <w:rPr>
          <w:rFonts w:asciiTheme="minorHAnsi" w:hAnsiTheme="minorHAnsi" w:cstheme="minorHAnsi"/>
          <w:sz w:val="22"/>
          <w:szCs w:val="22"/>
        </w:rPr>
        <w:t>Integralną część oferty stanowią następujące dokumenty:</w:t>
      </w:r>
    </w:p>
    <w:p w14:paraId="7CC61397" w14:textId="77777777" w:rsidR="005B4623" w:rsidRPr="0020695D" w:rsidRDefault="005B4623" w:rsidP="005B4623">
      <w:pPr>
        <w:numPr>
          <w:ilvl w:val="0"/>
          <w:numId w:val="26"/>
        </w:numPr>
        <w:spacing w:before="120" w:after="120"/>
        <w:ind w:left="459" w:hanging="425"/>
        <w:rPr>
          <w:rFonts w:asciiTheme="minorHAnsi" w:hAnsiTheme="minorHAnsi" w:cstheme="minorHAnsi"/>
          <w:sz w:val="22"/>
          <w:szCs w:val="22"/>
        </w:rPr>
      </w:pPr>
      <w:r w:rsidRPr="0020695D">
        <w:rPr>
          <w:rFonts w:asciiTheme="minorHAnsi" w:hAnsiTheme="minorHAnsi" w:cstheme="minorHAnsi"/>
          <w:sz w:val="22"/>
          <w:szCs w:val="22"/>
        </w:rPr>
        <w:t>…</w:t>
      </w:r>
    </w:p>
    <w:p w14:paraId="225B4EA6" w14:textId="4BE2ECBD" w:rsidR="005B4623" w:rsidRDefault="005B4623" w:rsidP="005B4623">
      <w:pPr>
        <w:spacing w:after="120" w:line="276" w:lineRule="auto"/>
        <w:rPr>
          <w:rFonts w:asciiTheme="minorHAnsi" w:hAnsiTheme="minorHAnsi" w:cstheme="minorHAnsi"/>
          <w:sz w:val="22"/>
          <w:szCs w:val="22"/>
        </w:rPr>
      </w:pPr>
    </w:p>
    <w:p w14:paraId="5BA0F72F" w14:textId="77777777" w:rsidR="000432CB" w:rsidRDefault="000432CB" w:rsidP="005B4623">
      <w:pPr>
        <w:spacing w:after="120" w:line="276" w:lineRule="auto"/>
        <w:rPr>
          <w:rFonts w:asciiTheme="minorHAnsi" w:hAnsiTheme="minorHAnsi" w:cstheme="minorHAnsi"/>
          <w:sz w:val="22"/>
          <w:szCs w:val="22"/>
        </w:rPr>
      </w:pPr>
    </w:p>
    <w:p w14:paraId="23E4F4CC" w14:textId="77777777" w:rsidR="008F109E" w:rsidRPr="008F109E" w:rsidRDefault="008F109E" w:rsidP="008F109E">
      <w:pPr>
        <w:spacing w:after="160" w:line="259" w:lineRule="auto"/>
        <w:rPr>
          <w:rFonts w:asciiTheme="minorHAnsi" w:eastAsiaTheme="minorHAnsi" w:hAnsiTheme="minorHAnsi" w:cstheme="minorBidi"/>
          <w:b/>
          <w:sz w:val="22"/>
          <w:szCs w:val="22"/>
          <w:lang w:eastAsia="en-US"/>
        </w:rPr>
      </w:pPr>
      <w:r w:rsidRPr="008F109E">
        <w:rPr>
          <w:rFonts w:asciiTheme="minorHAnsi" w:eastAsiaTheme="minorHAnsi" w:hAnsiTheme="minorHAnsi" w:cstheme="minorBidi"/>
          <w:b/>
          <w:sz w:val="22"/>
          <w:szCs w:val="22"/>
          <w:lang w:eastAsia="en-US"/>
        </w:rPr>
        <w:lastRenderedPageBreak/>
        <w:t xml:space="preserve">Załącznik nr 1: do Formularza ofertowego – dot. weryfikacji zgodności zaoferowanego urządzenia </w:t>
      </w:r>
      <w:r w:rsidRPr="008F109E">
        <w:rPr>
          <w:rFonts w:asciiTheme="minorHAnsi" w:eastAsiaTheme="minorHAnsi" w:hAnsiTheme="minorHAnsi" w:cstheme="minorBidi"/>
          <w:b/>
          <w:sz w:val="22"/>
          <w:szCs w:val="22"/>
          <w:lang w:eastAsia="en-US"/>
        </w:rPr>
        <w:br/>
        <w:t>z opisem przedmiotu zamówienia.</w:t>
      </w:r>
    </w:p>
    <w:p w14:paraId="218FFC52" w14:textId="77777777" w:rsidR="008F109E" w:rsidRPr="008F109E" w:rsidRDefault="008F109E" w:rsidP="008F109E">
      <w:pPr>
        <w:spacing w:after="160" w:line="259" w:lineRule="auto"/>
        <w:rPr>
          <w:rFonts w:asciiTheme="minorHAnsi" w:eastAsiaTheme="minorHAnsi" w:hAnsiTheme="minorHAnsi" w:cstheme="minorBidi"/>
          <w:sz w:val="22"/>
          <w:szCs w:val="22"/>
          <w:lang w:eastAsia="en-US"/>
        </w:rPr>
      </w:pPr>
    </w:p>
    <w:p w14:paraId="2BCF90D6" w14:textId="77777777" w:rsidR="008F109E" w:rsidRPr="008F109E" w:rsidRDefault="008F109E" w:rsidP="008F109E">
      <w:pPr>
        <w:spacing w:after="160" w:line="259" w:lineRule="auto"/>
        <w:jc w:val="center"/>
        <w:rPr>
          <w:rFonts w:asciiTheme="minorHAnsi" w:eastAsia="Calibri" w:hAnsiTheme="minorHAnsi" w:cstheme="minorHAnsi"/>
          <w:b/>
          <w:sz w:val="22"/>
          <w:szCs w:val="22"/>
          <w:vertAlign w:val="superscript"/>
          <w:lang w:eastAsia="en-US"/>
        </w:rPr>
      </w:pPr>
      <w:r w:rsidRPr="008F109E">
        <w:rPr>
          <w:rFonts w:asciiTheme="minorHAnsi" w:eastAsia="Calibri" w:hAnsiTheme="minorHAnsi" w:cstheme="minorHAnsi"/>
          <w:b/>
          <w:sz w:val="22"/>
          <w:szCs w:val="22"/>
          <w:lang w:eastAsia="en-US"/>
        </w:rPr>
        <w:t xml:space="preserve">Część nr 1 – urządzenia do dekontaminacji oparte na filtrach powietrza HEPA dla pomieszczeń </w:t>
      </w:r>
      <w:r w:rsidRPr="008F109E">
        <w:rPr>
          <w:rFonts w:asciiTheme="minorHAnsi" w:eastAsia="Calibri" w:hAnsiTheme="minorHAnsi" w:cstheme="minorHAnsi"/>
          <w:b/>
          <w:sz w:val="22"/>
          <w:szCs w:val="22"/>
          <w:lang w:eastAsia="en-US"/>
        </w:rPr>
        <w:br/>
        <w:t>o powierzchni nie mniejszej niż 40m</w:t>
      </w:r>
      <w:r w:rsidRPr="008F109E">
        <w:rPr>
          <w:rFonts w:asciiTheme="minorHAnsi" w:eastAsia="Calibri" w:hAnsiTheme="minorHAnsi" w:cstheme="minorHAnsi"/>
          <w:b/>
          <w:sz w:val="22"/>
          <w:szCs w:val="22"/>
          <w:vertAlign w:val="superscript"/>
          <w:lang w:eastAsia="en-US"/>
        </w:rPr>
        <w:t>2</w:t>
      </w:r>
    </w:p>
    <w:tbl>
      <w:tblPr>
        <w:tblStyle w:val="Tabela-Siatka2"/>
        <w:tblW w:w="8841" w:type="dxa"/>
        <w:tblLook w:val="04A0" w:firstRow="1" w:lastRow="0" w:firstColumn="1" w:lastColumn="0" w:noHBand="0" w:noVBand="1"/>
      </w:tblPr>
      <w:tblGrid>
        <w:gridCol w:w="541"/>
        <w:gridCol w:w="4964"/>
        <w:gridCol w:w="1767"/>
        <w:gridCol w:w="1569"/>
      </w:tblGrid>
      <w:tr w:rsidR="008F109E" w:rsidRPr="008F109E" w14:paraId="2CF2B37C" w14:textId="77777777" w:rsidTr="00F47462">
        <w:trPr>
          <w:trHeight w:val="603"/>
        </w:trPr>
        <w:tc>
          <w:tcPr>
            <w:tcW w:w="541" w:type="dxa"/>
            <w:vMerge w:val="restart"/>
            <w:vAlign w:val="center"/>
          </w:tcPr>
          <w:p w14:paraId="54F41A50" w14:textId="77777777" w:rsidR="008F109E" w:rsidRPr="008F109E" w:rsidRDefault="008F109E" w:rsidP="008F109E">
            <w:pPr>
              <w:spacing w:line="276" w:lineRule="auto"/>
              <w:rPr>
                <w:rFonts w:asciiTheme="minorHAnsi" w:hAnsiTheme="minorHAnsi" w:cstheme="minorHAnsi"/>
                <w:sz w:val="20"/>
                <w:szCs w:val="20"/>
              </w:rPr>
            </w:pPr>
            <w:r w:rsidRPr="008F109E">
              <w:rPr>
                <w:rFonts w:asciiTheme="minorHAnsi" w:hAnsiTheme="minorHAnsi" w:cstheme="minorHAnsi"/>
                <w:sz w:val="20"/>
                <w:szCs w:val="20"/>
              </w:rPr>
              <w:t>Lp.</w:t>
            </w:r>
          </w:p>
        </w:tc>
        <w:tc>
          <w:tcPr>
            <w:tcW w:w="4964" w:type="dxa"/>
            <w:vMerge w:val="restart"/>
            <w:vAlign w:val="center"/>
          </w:tcPr>
          <w:p w14:paraId="33A24E39" w14:textId="77777777" w:rsidR="008F109E" w:rsidRPr="008F109E" w:rsidRDefault="008F109E" w:rsidP="008F109E">
            <w:pPr>
              <w:spacing w:line="276" w:lineRule="auto"/>
              <w:jc w:val="center"/>
              <w:rPr>
                <w:rFonts w:asciiTheme="minorHAnsi" w:hAnsiTheme="minorHAnsi" w:cstheme="minorHAnsi"/>
                <w:sz w:val="20"/>
                <w:szCs w:val="20"/>
              </w:rPr>
            </w:pPr>
            <w:r w:rsidRPr="008F109E">
              <w:rPr>
                <w:rFonts w:asciiTheme="minorHAnsi" w:hAnsiTheme="minorHAnsi" w:cstheme="minorHAnsi"/>
                <w:b/>
                <w:sz w:val="20"/>
                <w:szCs w:val="20"/>
              </w:rPr>
              <w:t>Badany parametr urządzenia, zgodnie z opisem przedmiotu zamówienia</w:t>
            </w:r>
          </w:p>
        </w:tc>
        <w:tc>
          <w:tcPr>
            <w:tcW w:w="3336" w:type="dxa"/>
            <w:gridSpan w:val="2"/>
            <w:vAlign w:val="center"/>
          </w:tcPr>
          <w:p w14:paraId="749FAE68"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Czy zaoferowane przez Wykonawcę urządzenia spełniają wymogi? (proszę o zaznaczenie jednej z odpowiedzi znakiem „X”)</w:t>
            </w:r>
          </w:p>
        </w:tc>
      </w:tr>
      <w:tr w:rsidR="008F109E" w:rsidRPr="008F109E" w14:paraId="4B253AAD" w14:textId="77777777" w:rsidTr="00F47462">
        <w:trPr>
          <w:trHeight w:val="417"/>
        </w:trPr>
        <w:tc>
          <w:tcPr>
            <w:tcW w:w="541" w:type="dxa"/>
            <w:vMerge/>
            <w:vAlign w:val="center"/>
          </w:tcPr>
          <w:p w14:paraId="75DC5E81" w14:textId="77777777" w:rsidR="008F109E" w:rsidRPr="008F109E" w:rsidRDefault="008F109E" w:rsidP="008F109E">
            <w:pPr>
              <w:spacing w:line="276" w:lineRule="auto"/>
              <w:rPr>
                <w:rFonts w:cstheme="minorHAnsi"/>
                <w:sz w:val="20"/>
                <w:szCs w:val="20"/>
              </w:rPr>
            </w:pPr>
          </w:p>
        </w:tc>
        <w:tc>
          <w:tcPr>
            <w:tcW w:w="4964" w:type="dxa"/>
            <w:vMerge/>
            <w:vAlign w:val="center"/>
          </w:tcPr>
          <w:p w14:paraId="22227F7D" w14:textId="77777777" w:rsidR="008F109E" w:rsidRPr="008F109E" w:rsidRDefault="008F109E" w:rsidP="008F109E">
            <w:pPr>
              <w:spacing w:line="276" w:lineRule="auto"/>
              <w:jc w:val="center"/>
              <w:rPr>
                <w:rFonts w:cstheme="minorHAnsi"/>
                <w:b/>
                <w:sz w:val="20"/>
                <w:szCs w:val="20"/>
              </w:rPr>
            </w:pPr>
          </w:p>
        </w:tc>
        <w:tc>
          <w:tcPr>
            <w:tcW w:w="1767" w:type="dxa"/>
            <w:vAlign w:val="center"/>
          </w:tcPr>
          <w:p w14:paraId="2081A55F"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TAK</w:t>
            </w:r>
          </w:p>
        </w:tc>
        <w:tc>
          <w:tcPr>
            <w:tcW w:w="1569" w:type="dxa"/>
            <w:vAlign w:val="center"/>
          </w:tcPr>
          <w:p w14:paraId="28B1E184"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NIE</w:t>
            </w:r>
          </w:p>
        </w:tc>
      </w:tr>
      <w:tr w:rsidR="008F109E" w:rsidRPr="008F109E" w14:paraId="774B1BDE" w14:textId="77777777" w:rsidTr="00F47462">
        <w:trPr>
          <w:trHeight w:val="898"/>
        </w:trPr>
        <w:tc>
          <w:tcPr>
            <w:tcW w:w="541" w:type="dxa"/>
            <w:vAlign w:val="center"/>
          </w:tcPr>
          <w:p w14:paraId="6E48E1C0"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w:t>
            </w:r>
          </w:p>
        </w:tc>
        <w:tc>
          <w:tcPr>
            <w:tcW w:w="4964" w:type="dxa"/>
            <w:vAlign w:val="center"/>
          </w:tcPr>
          <w:p w14:paraId="7D0979F5"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fabrycznie nowe, kompletne, o wysokim standardzie zarówno pod względem jakości jak i funkcjonalności, a także wolne od wad materiałowych, konstrukcyjnych i prawnych</w:t>
            </w:r>
          </w:p>
        </w:tc>
        <w:tc>
          <w:tcPr>
            <w:tcW w:w="1767" w:type="dxa"/>
            <w:vAlign w:val="center"/>
          </w:tcPr>
          <w:p w14:paraId="6F98ABE7" w14:textId="77777777" w:rsidR="008F109E" w:rsidRPr="008F109E" w:rsidRDefault="008F109E" w:rsidP="008F109E">
            <w:pPr>
              <w:spacing w:line="276" w:lineRule="auto"/>
              <w:jc w:val="center"/>
              <w:rPr>
                <w:rFonts w:asciiTheme="minorHAnsi" w:hAnsiTheme="minorHAnsi" w:cstheme="minorHAnsi"/>
                <w:iCs/>
                <w:sz w:val="18"/>
                <w:szCs w:val="18"/>
              </w:rPr>
            </w:pPr>
          </w:p>
        </w:tc>
        <w:tc>
          <w:tcPr>
            <w:tcW w:w="1569" w:type="dxa"/>
            <w:vAlign w:val="center"/>
          </w:tcPr>
          <w:p w14:paraId="4F07BF84" w14:textId="77777777" w:rsidR="008F109E" w:rsidRPr="008F109E" w:rsidRDefault="008F109E" w:rsidP="008F109E">
            <w:pPr>
              <w:spacing w:line="276" w:lineRule="auto"/>
              <w:jc w:val="center"/>
              <w:rPr>
                <w:rFonts w:asciiTheme="minorHAnsi" w:hAnsiTheme="minorHAnsi" w:cstheme="minorHAnsi"/>
                <w:b/>
                <w:iCs/>
                <w:sz w:val="18"/>
                <w:szCs w:val="18"/>
              </w:rPr>
            </w:pPr>
          </w:p>
        </w:tc>
      </w:tr>
      <w:tr w:rsidR="008F109E" w:rsidRPr="008F109E" w14:paraId="53EF9887" w14:textId="77777777" w:rsidTr="00F47462">
        <w:trPr>
          <w:trHeight w:val="913"/>
        </w:trPr>
        <w:tc>
          <w:tcPr>
            <w:tcW w:w="541" w:type="dxa"/>
            <w:vAlign w:val="center"/>
          </w:tcPr>
          <w:p w14:paraId="17790997"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2.</w:t>
            </w:r>
          </w:p>
        </w:tc>
        <w:tc>
          <w:tcPr>
            <w:tcW w:w="4964" w:type="dxa"/>
            <w:vAlign w:val="center"/>
          </w:tcPr>
          <w:p w14:paraId="197195BD" w14:textId="1DF7C5CA"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Przedmiot zamówienia dopuszczony do obrotu i używania zgodnie z obowiązującymi przepisami prawa, oznaczony znakiem CE (zgodny z</w:t>
            </w:r>
            <w:r w:rsidR="00DF7316">
              <w:rPr>
                <w:rFonts w:asciiTheme="minorHAnsi" w:hAnsiTheme="minorHAnsi" w:cstheme="minorHAnsi"/>
                <w:bCs/>
                <w:sz w:val="18"/>
                <w:szCs w:val="18"/>
              </w:rPr>
              <w:t xml:space="preserve"> dyrektywami Unii Europejskiej) </w:t>
            </w:r>
          </w:p>
        </w:tc>
        <w:tc>
          <w:tcPr>
            <w:tcW w:w="1767" w:type="dxa"/>
            <w:vAlign w:val="center"/>
          </w:tcPr>
          <w:p w14:paraId="358A29C2" w14:textId="77777777" w:rsidR="008F109E" w:rsidRPr="008F109E" w:rsidRDefault="008F109E" w:rsidP="008F109E">
            <w:pPr>
              <w:spacing w:line="276" w:lineRule="auto"/>
              <w:jc w:val="center"/>
              <w:rPr>
                <w:rFonts w:asciiTheme="minorHAnsi" w:hAnsiTheme="minorHAnsi" w:cstheme="minorHAnsi"/>
                <w:sz w:val="18"/>
                <w:szCs w:val="18"/>
              </w:rPr>
            </w:pPr>
          </w:p>
        </w:tc>
        <w:tc>
          <w:tcPr>
            <w:tcW w:w="1569" w:type="dxa"/>
            <w:vAlign w:val="center"/>
          </w:tcPr>
          <w:p w14:paraId="1070D6DD" w14:textId="77777777" w:rsidR="008F109E" w:rsidRPr="008F109E" w:rsidRDefault="008F109E" w:rsidP="008F109E">
            <w:pPr>
              <w:spacing w:line="276" w:lineRule="auto"/>
              <w:jc w:val="center"/>
              <w:rPr>
                <w:rFonts w:asciiTheme="minorHAnsi" w:hAnsiTheme="minorHAnsi" w:cstheme="minorHAnsi"/>
                <w:sz w:val="18"/>
                <w:szCs w:val="18"/>
              </w:rPr>
            </w:pPr>
          </w:p>
        </w:tc>
      </w:tr>
      <w:tr w:rsidR="008F109E" w:rsidRPr="008F109E" w14:paraId="5A9B0889" w14:textId="77777777" w:rsidTr="00F47462">
        <w:trPr>
          <w:trHeight w:val="834"/>
        </w:trPr>
        <w:tc>
          <w:tcPr>
            <w:tcW w:w="541" w:type="dxa"/>
            <w:vAlign w:val="center"/>
          </w:tcPr>
          <w:p w14:paraId="57D1545C"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4.</w:t>
            </w:r>
          </w:p>
        </w:tc>
        <w:tc>
          <w:tcPr>
            <w:tcW w:w="4964" w:type="dxa"/>
            <w:vAlign w:val="center"/>
          </w:tcPr>
          <w:p w14:paraId="149E2D68"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zostało dopuszczone do obrotu i używania zgodnie z obowiązującym prawem.</w:t>
            </w:r>
          </w:p>
        </w:tc>
        <w:tc>
          <w:tcPr>
            <w:tcW w:w="1767" w:type="dxa"/>
            <w:vAlign w:val="center"/>
          </w:tcPr>
          <w:p w14:paraId="1340BC69"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3588C284" w14:textId="77777777" w:rsidR="008F109E" w:rsidRPr="008F109E" w:rsidRDefault="008F109E" w:rsidP="008F109E">
            <w:pPr>
              <w:spacing w:line="276" w:lineRule="auto"/>
              <w:jc w:val="center"/>
              <w:rPr>
                <w:rFonts w:cstheme="minorHAnsi"/>
                <w:sz w:val="20"/>
                <w:szCs w:val="20"/>
              </w:rPr>
            </w:pPr>
          </w:p>
        </w:tc>
      </w:tr>
      <w:tr w:rsidR="008F109E" w:rsidRPr="008F109E" w14:paraId="67B178DA" w14:textId="77777777" w:rsidTr="00F47462">
        <w:trPr>
          <w:trHeight w:val="834"/>
        </w:trPr>
        <w:tc>
          <w:tcPr>
            <w:tcW w:w="541" w:type="dxa"/>
            <w:vAlign w:val="center"/>
          </w:tcPr>
          <w:p w14:paraId="08A34DA9"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5.</w:t>
            </w:r>
          </w:p>
        </w:tc>
        <w:tc>
          <w:tcPr>
            <w:tcW w:w="4964" w:type="dxa"/>
            <w:vAlign w:val="center"/>
          </w:tcPr>
          <w:p w14:paraId="7BE6F05B"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sz w:val="18"/>
                <w:szCs w:val="18"/>
              </w:rPr>
              <w:t xml:space="preserve">Urządzenie posiada filtry powietrza klasy </w:t>
            </w:r>
            <w:r w:rsidRPr="008F109E">
              <w:rPr>
                <w:rFonts w:asciiTheme="minorHAnsi" w:hAnsiTheme="minorHAnsi" w:cstheme="minorHAnsi"/>
                <w:bCs/>
                <w:sz w:val="18"/>
                <w:szCs w:val="18"/>
              </w:rPr>
              <w:t>HEPA H13 lub wyższej.</w:t>
            </w:r>
          </w:p>
        </w:tc>
        <w:tc>
          <w:tcPr>
            <w:tcW w:w="1767" w:type="dxa"/>
            <w:vAlign w:val="center"/>
          </w:tcPr>
          <w:p w14:paraId="659FDA74"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408C76AC" w14:textId="77777777" w:rsidR="008F109E" w:rsidRPr="008F109E" w:rsidRDefault="008F109E" w:rsidP="008F109E">
            <w:pPr>
              <w:spacing w:line="276" w:lineRule="auto"/>
              <w:jc w:val="center"/>
              <w:rPr>
                <w:rFonts w:cstheme="minorHAnsi"/>
                <w:sz w:val="20"/>
                <w:szCs w:val="20"/>
              </w:rPr>
            </w:pPr>
          </w:p>
        </w:tc>
      </w:tr>
      <w:tr w:rsidR="008F109E" w:rsidRPr="008F109E" w14:paraId="7FB3C7AC" w14:textId="77777777" w:rsidTr="00F47462">
        <w:trPr>
          <w:trHeight w:val="834"/>
        </w:trPr>
        <w:tc>
          <w:tcPr>
            <w:tcW w:w="541" w:type="dxa"/>
            <w:vAlign w:val="center"/>
          </w:tcPr>
          <w:p w14:paraId="1E763144"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6.</w:t>
            </w:r>
          </w:p>
        </w:tc>
        <w:tc>
          <w:tcPr>
            <w:tcW w:w="4964" w:type="dxa"/>
            <w:vAlign w:val="center"/>
          </w:tcPr>
          <w:p w14:paraId="374CD106"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umożliwia uzyskanie w pomieszczeniu do pracy powietrza o czystości mikrobiologicznej klasy A, wychwytujące cząsteczki mniejsze od 0,3 µm i większe lub równe 0,1 µm w tym bakterie, grzyby, wirusy (w tym SARS-CoV-2).</w:t>
            </w:r>
          </w:p>
        </w:tc>
        <w:tc>
          <w:tcPr>
            <w:tcW w:w="1767" w:type="dxa"/>
            <w:vAlign w:val="center"/>
          </w:tcPr>
          <w:p w14:paraId="18FBAC6C"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0A126B87" w14:textId="77777777" w:rsidR="008F109E" w:rsidRPr="008F109E" w:rsidRDefault="008F109E" w:rsidP="008F109E">
            <w:pPr>
              <w:spacing w:line="276" w:lineRule="auto"/>
              <w:jc w:val="center"/>
              <w:rPr>
                <w:rFonts w:cstheme="minorHAnsi"/>
                <w:sz w:val="20"/>
                <w:szCs w:val="20"/>
              </w:rPr>
            </w:pPr>
          </w:p>
        </w:tc>
      </w:tr>
      <w:tr w:rsidR="008F109E" w:rsidRPr="008F109E" w14:paraId="07FC8283" w14:textId="77777777" w:rsidTr="00F47462">
        <w:trPr>
          <w:trHeight w:val="834"/>
        </w:trPr>
        <w:tc>
          <w:tcPr>
            <w:tcW w:w="541" w:type="dxa"/>
            <w:vAlign w:val="center"/>
          </w:tcPr>
          <w:p w14:paraId="2F000314"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7.</w:t>
            </w:r>
          </w:p>
        </w:tc>
        <w:tc>
          <w:tcPr>
            <w:tcW w:w="4964" w:type="dxa"/>
            <w:vAlign w:val="center"/>
          </w:tcPr>
          <w:p w14:paraId="2E82D7D4"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Umożliwia przebywanie ludziom w pomieszczeniach, w których urządzenie zostało uruchomione.</w:t>
            </w:r>
          </w:p>
        </w:tc>
        <w:tc>
          <w:tcPr>
            <w:tcW w:w="1767" w:type="dxa"/>
            <w:vAlign w:val="center"/>
          </w:tcPr>
          <w:p w14:paraId="6C9EB761"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1FEDFC80" w14:textId="77777777" w:rsidR="008F109E" w:rsidRPr="008F109E" w:rsidRDefault="008F109E" w:rsidP="008F109E">
            <w:pPr>
              <w:spacing w:line="276" w:lineRule="auto"/>
              <w:jc w:val="center"/>
              <w:rPr>
                <w:rFonts w:cstheme="minorHAnsi"/>
                <w:sz w:val="20"/>
                <w:szCs w:val="20"/>
              </w:rPr>
            </w:pPr>
          </w:p>
        </w:tc>
      </w:tr>
      <w:tr w:rsidR="008F109E" w:rsidRPr="008F109E" w14:paraId="487A4393" w14:textId="77777777" w:rsidTr="00F47462">
        <w:trPr>
          <w:trHeight w:val="834"/>
        </w:trPr>
        <w:tc>
          <w:tcPr>
            <w:tcW w:w="541" w:type="dxa"/>
            <w:vAlign w:val="center"/>
          </w:tcPr>
          <w:p w14:paraId="7D277E0E"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8.</w:t>
            </w:r>
          </w:p>
        </w:tc>
        <w:tc>
          <w:tcPr>
            <w:tcW w:w="4964" w:type="dxa"/>
            <w:vAlign w:val="center"/>
          </w:tcPr>
          <w:p w14:paraId="6F1BCE34"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przenośne/mobilne o masie nie większej niż 30 kg.</w:t>
            </w:r>
          </w:p>
        </w:tc>
        <w:tc>
          <w:tcPr>
            <w:tcW w:w="1767" w:type="dxa"/>
            <w:vAlign w:val="center"/>
          </w:tcPr>
          <w:p w14:paraId="18C2891E"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7A1310D9" w14:textId="77777777" w:rsidR="008F109E" w:rsidRPr="008F109E" w:rsidRDefault="008F109E" w:rsidP="008F109E">
            <w:pPr>
              <w:spacing w:line="276" w:lineRule="auto"/>
              <w:jc w:val="center"/>
              <w:rPr>
                <w:rFonts w:cstheme="minorHAnsi"/>
                <w:sz w:val="20"/>
                <w:szCs w:val="20"/>
              </w:rPr>
            </w:pPr>
          </w:p>
        </w:tc>
      </w:tr>
      <w:tr w:rsidR="008F109E" w:rsidRPr="008F109E" w14:paraId="0A5C13E1" w14:textId="77777777" w:rsidTr="00F47462">
        <w:trPr>
          <w:trHeight w:val="834"/>
        </w:trPr>
        <w:tc>
          <w:tcPr>
            <w:tcW w:w="541" w:type="dxa"/>
            <w:vAlign w:val="center"/>
          </w:tcPr>
          <w:p w14:paraId="157F4A3A"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9.</w:t>
            </w:r>
          </w:p>
        </w:tc>
        <w:tc>
          <w:tcPr>
            <w:tcW w:w="4964" w:type="dxa"/>
            <w:vAlign w:val="center"/>
          </w:tcPr>
          <w:p w14:paraId="4F4F5528"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pozwala na dekontaminację pomieszczeń wraz z meblami, instrumentami muzycznymi, sprzętem elektronicznym oraz instalacjami elektrycznymi i teletechnicznymi, nie powodując uszkodzeń m. in. ekranów LCD, LED, nie powodując odbarwień materiałów.</w:t>
            </w:r>
          </w:p>
        </w:tc>
        <w:tc>
          <w:tcPr>
            <w:tcW w:w="1767" w:type="dxa"/>
            <w:vAlign w:val="center"/>
          </w:tcPr>
          <w:p w14:paraId="3182C150"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003EF57B" w14:textId="77777777" w:rsidR="008F109E" w:rsidRPr="008F109E" w:rsidRDefault="008F109E" w:rsidP="008F109E">
            <w:pPr>
              <w:spacing w:line="276" w:lineRule="auto"/>
              <w:jc w:val="center"/>
              <w:rPr>
                <w:rFonts w:cstheme="minorHAnsi"/>
                <w:sz w:val="20"/>
                <w:szCs w:val="20"/>
              </w:rPr>
            </w:pPr>
          </w:p>
        </w:tc>
      </w:tr>
      <w:tr w:rsidR="008F109E" w:rsidRPr="008F109E" w14:paraId="0CBDE0E8" w14:textId="77777777" w:rsidTr="00F47462">
        <w:trPr>
          <w:trHeight w:val="834"/>
        </w:trPr>
        <w:tc>
          <w:tcPr>
            <w:tcW w:w="541" w:type="dxa"/>
            <w:vAlign w:val="center"/>
          </w:tcPr>
          <w:p w14:paraId="097347F4" w14:textId="77777777" w:rsidR="008F109E" w:rsidRPr="008F109E" w:rsidRDefault="008F109E" w:rsidP="008F109E">
            <w:pPr>
              <w:spacing w:line="276" w:lineRule="auto"/>
              <w:jc w:val="both"/>
              <w:rPr>
                <w:rFonts w:asciiTheme="minorHAnsi" w:hAnsiTheme="minorHAnsi" w:cstheme="minorHAnsi"/>
                <w:sz w:val="18"/>
                <w:szCs w:val="18"/>
              </w:rPr>
            </w:pPr>
          </w:p>
          <w:p w14:paraId="269C19C0"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10.</w:t>
            </w:r>
          </w:p>
        </w:tc>
        <w:tc>
          <w:tcPr>
            <w:tcW w:w="4964" w:type="dxa"/>
            <w:vAlign w:val="center"/>
          </w:tcPr>
          <w:p w14:paraId="4D949539"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wbudowany element eliminujący szkodliwe gazy i nieprzyjemne zapachy (np. filtr węglowy).</w:t>
            </w:r>
          </w:p>
        </w:tc>
        <w:tc>
          <w:tcPr>
            <w:tcW w:w="1767" w:type="dxa"/>
            <w:vAlign w:val="center"/>
          </w:tcPr>
          <w:p w14:paraId="582D80AD"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4AE45EF" w14:textId="77777777" w:rsidR="008F109E" w:rsidRPr="008F109E" w:rsidRDefault="008F109E" w:rsidP="008F109E">
            <w:pPr>
              <w:spacing w:line="276" w:lineRule="auto"/>
              <w:jc w:val="center"/>
              <w:rPr>
                <w:rFonts w:cstheme="minorHAnsi"/>
                <w:sz w:val="20"/>
                <w:szCs w:val="20"/>
              </w:rPr>
            </w:pPr>
          </w:p>
        </w:tc>
      </w:tr>
      <w:tr w:rsidR="008F109E" w:rsidRPr="008F109E" w14:paraId="217441AC" w14:textId="77777777" w:rsidTr="00F47462">
        <w:trPr>
          <w:trHeight w:val="834"/>
        </w:trPr>
        <w:tc>
          <w:tcPr>
            <w:tcW w:w="541" w:type="dxa"/>
            <w:vAlign w:val="center"/>
          </w:tcPr>
          <w:p w14:paraId="6B69DA27"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11.</w:t>
            </w:r>
          </w:p>
        </w:tc>
        <w:tc>
          <w:tcPr>
            <w:tcW w:w="4964" w:type="dxa"/>
            <w:vAlign w:val="center"/>
          </w:tcPr>
          <w:p w14:paraId="56E2FB02"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emituje hałas na poziomie nie większym niż 55 dB, jeżeli urządzenie posiada kilka poziomów pracy to wymagane jest, aby na normalnym trybie pracy poziom hałasu był nie większy niż 55 dB.</w:t>
            </w:r>
          </w:p>
        </w:tc>
        <w:tc>
          <w:tcPr>
            <w:tcW w:w="1767" w:type="dxa"/>
            <w:vAlign w:val="center"/>
          </w:tcPr>
          <w:p w14:paraId="5CC46AD8"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7643C89E" w14:textId="77777777" w:rsidR="008F109E" w:rsidRPr="008F109E" w:rsidRDefault="008F109E" w:rsidP="008F109E">
            <w:pPr>
              <w:spacing w:line="276" w:lineRule="auto"/>
              <w:jc w:val="center"/>
              <w:rPr>
                <w:rFonts w:cstheme="minorHAnsi"/>
                <w:sz w:val="20"/>
                <w:szCs w:val="20"/>
              </w:rPr>
            </w:pPr>
          </w:p>
        </w:tc>
      </w:tr>
      <w:tr w:rsidR="008F109E" w:rsidRPr="008F109E" w14:paraId="59F79ED4" w14:textId="77777777" w:rsidTr="00F47462">
        <w:trPr>
          <w:trHeight w:val="834"/>
        </w:trPr>
        <w:tc>
          <w:tcPr>
            <w:tcW w:w="541" w:type="dxa"/>
            <w:vAlign w:val="center"/>
          </w:tcPr>
          <w:p w14:paraId="04082919"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lastRenderedPageBreak/>
              <w:t>12.</w:t>
            </w:r>
          </w:p>
        </w:tc>
        <w:tc>
          <w:tcPr>
            <w:tcW w:w="4964" w:type="dxa"/>
            <w:vAlign w:val="center"/>
          </w:tcPr>
          <w:p w14:paraId="481D4DBE" w14:textId="77777777" w:rsidR="008F109E" w:rsidRPr="008F109E" w:rsidRDefault="008F109E" w:rsidP="008F109E">
            <w:pPr>
              <w:jc w:val="both"/>
              <w:rPr>
                <w:rFonts w:asciiTheme="minorHAnsi" w:eastAsia="SimSun" w:hAnsiTheme="minorHAnsi" w:cstheme="minorHAnsi"/>
                <w:bCs/>
                <w:color w:val="000000"/>
                <w:sz w:val="18"/>
                <w:szCs w:val="18"/>
                <w:lang w:eastAsia="zh-CN"/>
              </w:rPr>
            </w:pPr>
            <w:r w:rsidRPr="008F109E">
              <w:rPr>
                <w:rFonts w:asciiTheme="minorHAnsi" w:hAnsiTheme="minorHAnsi" w:cstheme="minorHAnsi"/>
                <w:sz w:val="18"/>
                <w:szCs w:val="18"/>
              </w:rPr>
              <w:t>Urządzenie posiada programator czasowy.</w:t>
            </w:r>
          </w:p>
        </w:tc>
        <w:tc>
          <w:tcPr>
            <w:tcW w:w="1767" w:type="dxa"/>
            <w:vAlign w:val="center"/>
          </w:tcPr>
          <w:p w14:paraId="273C4B91"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4F2BAF79" w14:textId="77777777" w:rsidR="008F109E" w:rsidRPr="008F109E" w:rsidRDefault="008F109E" w:rsidP="008F109E">
            <w:pPr>
              <w:spacing w:line="276" w:lineRule="auto"/>
              <w:jc w:val="center"/>
              <w:rPr>
                <w:rFonts w:cstheme="minorHAnsi"/>
                <w:sz w:val="20"/>
                <w:szCs w:val="20"/>
              </w:rPr>
            </w:pPr>
          </w:p>
        </w:tc>
      </w:tr>
      <w:tr w:rsidR="008F109E" w:rsidRPr="008F109E" w14:paraId="5492A595" w14:textId="77777777" w:rsidTr="00F47462">
        <w:trPr>
          <w:trHeight w:val="834"/>
        </w:trPr>
        <w:tc>
          <w:tcPr>
            <w:tcW w:w="541" w:type="dxa"/>
            <w:vAlign w:val="center"/>
          </w:tcPr>
          <w:p w14:paraId="0B951E1C"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13.</w:t>
            </w:r>
          </w:p>
        </w:tc>
        <w:tc>
          <w:tcPr>
            <w:tcW w:w="4964" w:type="dxa"/>
            <w:vAlign w:val="center"/>
          </w:tcPr>
          <w:p w14:paraId="72B0CBA5"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mechanizm informujący o konieczności wymiany filtra.</w:t>
            </w:r>
          </w:p>
        </w:tc>
        <w:tc>
          <w:tcPr>
            <w:tcW w:w="1767" w:type="dxa"/>
            <w:vAlign w:val="center"/>
          </w:tcPr>
          <w:p w14:paraId="038170FB"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17D8005D" w14:textId="77777777" w:rsidR="008F109E" w:rsidRPr="008F109E" w:rsidRDefault="008F109E" w:rsidP="008F109E">
            <w:pPr>
              <w:spacing w:line="276" w:lineRule="auto"/>
              <w:jc w:val="center"/>
              <w:rPr>
                <w:rFonts w:cstheme="minorHAnsi"/>
                <w:sz w:val="20"/>
                <w:szCs w:val="20"/>
              </w:rPr>
            </w:pPr>
          </w:p>
        </w:tc>
      </w:tr>
      <w:tr w:rsidR="008F109E" w:rsidRPr="008F109E" w14:paraId="17F14801" w14:textId="77777777" w:rsidTr="00F47462">
        <w:trPr>
          <w:trHeight w:val="834"/>
        </w:trPr>
        <w:tc>
          <w:tcPr>
            <w:tcW w:w="541" w:type="dxa"/>
            <w:vAlign w:val="center"/>
          </w:tcPr>
          <w:p w14:paraId="18E72F01"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14.</w:t>
            </w:r>
          </w:p>
        </w:tc>
        <w:tc>
          <w:tcPr>
            <w:tcW w:w="4964" w:type="dxa"/>
            <w:vAlign w:val="center"/>
          </w:tcPr>
          <w:p w14:paraId="78030616"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 xml:space="preserve">Minimalna wymagana gwarancja: 24 miesiące od dnia dostawy urządzenia. </w:t>
            </w:r>
          </w:p>
        </w:tc>
        <w:tc>
          <w:tcPr>
            <w:tcW w:w="1767" w:type="dxa"/>
            <w:vAlign w:val="center"/>
          </w:tcPr>
          <w:p w14:paraId="270D7A32"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4B15A1E9" w14:textId="77777777" w:rsidR="008F109E" w:rsidRPr="008F109E" w:rsidRDefault="008F109E" w:rsidP="008F109E">
            <w:pPr>
              <w:spacing w:line="276" w:lineRule="auto"/>
              <w:jc w:val="center"/>
              <w:rPr>
                <w:rFonts w:cstheme="minorHAnsi"/>
                <w:sz w:val="20"/>
                <w:szCs w:val="20"/>
              </w:rPr>
            </w:pPr>
          </w:p>
        </w:tc>
      </w:tr>
      <w:tr w:rsidR="008F109E" w:rsidRPr="008F109E" w14:paraId="4CD56D2A" w14:textId="77777777" w:rsidTr="00F47462">
        <w:trPr>
          <w:trHeight w:val="834"/>
        </w:trPr>
        <w:tc>
          <w:tcPr>
            <w:tcW w:w="541" w:type="dxa"/>
            <w:vAlign w:val="center"/>
          </w:tcPr>
          <w:p w14:paraId="1E641878"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15.</w:t>
            </w:r>
          </w:p>
        </w:tc>
        <w:tc>
          <w:tcPr>
            <w:tcW w:w="4964" w:type="dxa"/>
            <w:vAlign w:val="center"/>
          </w:tcPr>
          <w:p w14:paraId="010B7FBA"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instrukcję obsługi w języku polskim.</w:t>
            </w:r>
          </w:p>
        </w:tc>
        <w:tc>
          <w:tcPr>
            <w:tcW w:w="1767" w:type="dxa"/>
            <w:vAlign w:val="center"/>
          </w:tcPr>
          <w:p w14:paraId="312FA4AA"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0BCCDA0A" w14:textId="77777777" w:rsidR="008F109E" w:rsidRPr="008F109E" w:rsidRDefault="008F109E" w:rsidP="008F109E">
            <w:pPr>
              <w:spacing w:line="276" w:lineRule="auto"/>
              <w:jc w:val="center"/>
              <w:rPr>
                <w:rFonts w:cstheme="minorHAnsi"/>
                <w:sz w:val="20"/>
                <w:szCs w:val="20"/>
              </w:rPr>
            </w:pPr>
          </w:p>
        </w:tc>
      </w:tr>
      <w:tr w:rsidR="008F109E" w:rsidRPr="008F109E" w14:paraId="2F80F024" w14:textId="77777777" w:rsidTr="00F47462">
        <w:trPr>
          <w:trHeight w:val="834"/>
        </w:trPr>
        <w:tc>
          <w:tcPr>
            <w:tcW w:w="541" w:type="dxa"/>
            <w:vAlign w:val="center"/>
          </w:tcPr>
          <w:p w14:paraId="32C9B6F1"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16.</w:t>
            </w:r>
          </w:p>
        </w:tc>
        <w:tc>
          <w:tcPr>
            <w:tcW w:w="4964" w:type="dxa"/>
            <w:vAlign w:val="center"/>
          </w:tcPr>
          <w:p w14:paraId="7F7C1310" w14:textId="7CC7B814"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 xml:space="preserve">Do urządzenia dołączony zostanie komplet filtrów (w tym HEPA) zapewniających ciągłość czasu pracy urządzenia w </w:t>
            </w:r>
            <w:r w:rsidR="00CD7F1F">
              <w:rPr>
                <w:rFonts w:asciiTheme="minorHAnsi" w:hAnsiTheme="minorHAnsi" w:cstheme="minorHAnsi"/>
                <w:bCs/>
                <w:sz w:val="18"/>
                <w:szCs w:val="18"/>
              </w:rPr>
              <w:t>ciągu 12 000 godzin, przy czym</w:t>
            </w:r>
            <w:r w:rsidRPr="008F109E">
              <w:rPr>
                <w:rFonts w:asciiTheme="minorHAnsi" w:hAnsiTheme="minorHAnsi" w:cstheme="minorHAnsi"/>
                <w:bCs/>
                <w:sz w:val="18"/>
                <w:szCs w:val="18"/>
              </w:rPr>
              <w:t xml:space="preserve"> termin ważności filtrów nie może być krótszy niż 36 miesięcy.</w:t>
            </w:r>
          </w:p>
        </w:tc>
        <w:tc>
          <w:tcPr>
            <w:tcW w:w="1767" w:type="dxa"/>
            <w:vAlign w:val="center"/>
          </w:tcPr>
          <w:p w14:paraId="55F45302"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192159DB" w14:textId="77777777" w:rsidR="008F109E" w:rsidRPr="008F109E" w:rsidRDefault="008F109E" w:rsidP="008F109E">
            <w:pPr>
              <w:spacing w:line="276" w:lineRule="auto"/>
              <w:jc w:val="center"/>
              <w:rPr>
                <w:rFonts w:cstheme="minorHAnsi"/>
                <w:sz w:val="20"/>
                <w:szCs w:val="20"/>
              </w:rPr>
            </w:pPr>
          </w:p>
        </w:tc>
      </w:tr>
    </w:tbl>
    <w:p w14:paraId="008956CB" w14:textId="77777777" w:rsidR="008F109E" w:rsidRPr="008F109E" w:rsidRDefault="008F109E" w:rsidP="008F109E">
      <w:pPr>
        <w:spacing w:after="160" w:line="259" w:lineRule="auto"/>
        <w:jc w:val="center"/>
        <w:rPr>
          <w:rFonts w:asciiTheme="minorHAnsi" w:eastAsiaTheme="minorHAnsi" w:hAnsiTheme="minorHAnsi" w:cstheme="minorBidi"/>
          <w:sz w:val="22"/>
          <w:szCs w:val="22"/>
          <w:lang w:eastAsia="en-US"/>
        </w:rPr>
      </w:pPr>
    </w:p>
    <w:p w14:paraId="2FD368B0" w14:textId="0656EFCD" w:rsidR="008F109E" w:rsidRPr="008F109E" w:rsidRDefault="008F109E" w:rsidP="008F109E">
      <w:pPr>
        <w:spacing w:after="160" w:line="259" w:lineRule="auto"/>
        <w:jc w:val="center"/>
        <w:rPr>
          <w:rFonts w:asciiTheme="minorHAnsi" w:eastAsia="Calibri" w:hAnsiTheme="minorHAnsi" w:cstheme="minorHAnsi"/>
          <w:b/>
          <w:sz w:val="22"/>
          <w:szCs w:val="22"/>
          <w:vertAlign w:val="superscript"/>
          <w:lang w:eastAsia="en-US"/>
        </w:rPr>
      </w:pPr>
      <w:r w:rsidRPr="008F109E">
        <w:rPr>
          <w:rFonts w:asciiTheme="minorHAnsi" w:eastAsia="Calibri" w:hAnsiTheme="minorHAnsi" w:cstheme="minorHAnsi"/>
          <w:b/>
          <w:sz w:val="22"/>
          <w:szCs w:val="22"/>
          <w:lang w:eastAsia="en-US"/>
        </w:rPr>
        <w:t xml:space="preserve">Część nr 2 – urządzenia do dekontaminacji oparte na filtrach powietrza HEPA dla pomieszczeń </w:t>
      </w:r>
      <w:r w:rsidRPr="008F109E">
        <w:rPr>
          <w:rFonts w:asciiTheme="minorHAnsi" w:eastAsia="Calibri" w:hAnsiTheme="minorHAnsi" w:cstheme="minorHAnsi"/>
          <w:b/>
          <w:sz w:val="22"/>
          <w:szCs w:val="22"/>
          <w:lang w:eastAsia="en-US"/>
        </w:rPr>
        <w:br/>
        <w:t xml:space="preserve">o </w:t>
      </w:r>
      <w:r w:rsidR="0090724A">
        <w:rPr>
          <w:rFonts w:asciiTheme="minorHAnsi" w:eastAsia="Calibri" w:hAnsiTheme="minorHAnsi" w:cstheme="minorHAnsi"/>
          <w:b/>
          <w:sz w:val="22"/>
          <w:szCs w:val="22"/>
          <w:lang w:eastAsia="en-US"/>
        </w:rPr>
        <w:t>powierzchni nie mniejszej niż 18</w:t>
      </w:r>
      <w:r w:rsidRPr="008F109E">
        <w:rPr>
          <w:rFonts w:asciiTheme="minorHAnsi" w:eastAsia="Calibri" w:hAnsiTheme="minorHAnsi" w:cstheme="minorHAnsi"/>
          <w:b/>
          <w:sz w:val="22"/>
          <w:szCs w:val="22"/>
          <w:lang w:eastAsia="en-US"/>
        </w:rPr>
        <w:t>0m</w:t>
      </w:r>
      <w:r w:rsidRPr="008F109E">
        <w:rPr>
          <w:rFonts w:asciiTheme="minorHAnsi" w:eastAsia="Calibri" w:hAnsiTheme="minorHAnsi" w:cstheme="minorHAnsi"/>
          <w:b/>
          <w:sz w:val="22"/>
          <w:szCs w:val="22"/>
          <w:vertAlign w:val="superscript"/>
          <w:lang w:eastAsia="en-US"/>
        </w:rPr>
        <w:t>2</w:t>
      </w:r>
    </w:p>
    <w:tbl>
      <w:tblPr>
        <w:tblStyle w:val="Tabela-Siatka2"/>
        <w:tblW w:w="8841" w:type="dxa"/>
        <w:tblLook w:val="04A0" w:firstRow="1" w:lastRow="0" w:firstColumn="1" w:lastColumn="0" w:noHBand="0" w:noVBand="1"/>
      </w:tblPr>
      <w:tblGrid>
        <w:gridCol w:w="541"/>
        <w:gridCol w:w="4964"/>
        <w:gridCol w:w="1767"/>
        <w:gridCol w:w="1569"/>
      </w:tblGrid>
      <w:tr w:rsidR="008F109E" w:rsidRPr="008F109E" w14:paraId="675D1EF8" w14:textId="77777777" w:rsidTr="00F47462">
        <w:trPr>
          <w:trHeight w:val="603"/>
        </w:trPr>
        <w:tc>
          <w:tcPr>
            <w:tcW w:w="541" w:type="dxa"/>
            <w:vMerge w:val="restart"/>
            <w:vAlign w:val="center"/>
          </w:tcPr>
          <w:p w14:paraId="5C63F197" w14:textId="77777777" w:rsidR="008F109E" w:rsidRPr="008F109E" w:rsidRDefault="008F109E" w:rsidP="008F109E">
            <w:pPr>
              <w:spacing w:line="276" w:lineRule="auto"/>
              <w:rPr>
                <w:rFonts w:asciiTheme="minorHAnsi" w:hAnsiTheme="minorHAnsi" w:cstheme="minorHAnsi"/>
                <w:sz w:val="20"/>
                <w:szCs w:val="20"/>
              </w:rPr>
            </w:pPr>
            <w:r w:rsidRPr="008F109E">
              <w:rPr>
                <w:rFonts w:asciiTheme="minorHAnsi" w:hAnsiTheme="minorHAnsi" w:cstheme="minorHAnsi"/>
                <w:sz w:val="20"/>
                <w:szCs w:val="20"/>
              </w:rPr>
              <w:t>Lp.</w:t>
            </w:r>
          </w:p>
        </w:tc>
        <w:tc>
          <w:tcPr>
            <w:tcW w:w="4964" w:type="dxa"/>
            <w:vMerge w:val="restart"/>
            <w:vAlign w:val="center"/>
          </w:tcPr>
          <w:p w14:paraId="01382868" w14:textId="77777777" w:rsidR="008F109E" w:rsidRPr="008F109E" w:rsidRDefault="008F109E" w:rsidP="008F109E">
            <w:pPr>
              <w:spacing w:line="276" w:lineRule="auto"/>
              <w:jc w:val="center"/>
              <w:rPr>
                <w:rFonts w:asciiTheme="minorHAnsi" w:hAnsiTheme="minorHAnsi" w:cstheme="minorHAnsi"/>
                <w:sz w:val="20"/>
                <w:szCs w:val="20"/>
              </w:rPr>
            </w:pPr>
            <w:r w:rsidRPr="008F109E">
              <w:rPr>
                <w:rFonts w:asciiTheme="minorHAnsi" w:hAnsiTheme="minorHAnsi" w:cstheme="minorHAnsi"/>
                <w:b/>
                <w:sz w:val="20"/>
                <w:szCs w:val="20"/>
              </w:rPr>
              <w:t>Badany parametr urządzenia, zgodnie z opisem przedmiotu zamówienia</w:t>
            </w:r>
          </w:p>
        </w:tc>
        <w:tc>
          <w:tcPr>
            <w:tcW w:w="3336" w:type="dxa"/>
            <w:gridSpan w:val="2"/>
            <w:vAlign w:val="center"/>
          </w:tcPr>
          <w:p w14:paraId="6272C0D9"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Czy zaoferowane przez Wykonawcę urządzenia spełniają wymogi? (proszę o zaznaczenie jednej z odpowiedzi znakiem „X”)</w:t>
            </w:r>
          </w:p>
        </w:tc>
      </w:tr>
      <w:tr w:rsidR="008F109E" w:rsidRPr="008F109E" w14:paraId="6A46411A" w14:textId="77777777" w:rsidTr="00F47462">
        <w:trPr>
          <w:trHeight w:val="417"/>
        </w:trPr>
        <w:tc>
          <w:tcPr>
            <w:tcW w:w="541" w:type="dxa"/>
            <w:vMerge/>
            <w:vAlign w:val="center"/>
          </w:tcPr>
          <w:p w14:paraId="7A7A091A" w14:textId="77777777" w:rsidR="008F109E" w:rsidRPr="008F109E" w:rsidRDefault="008F109E" w:rsidP="008F109E">
            <w:pPr>
              <w:spacing w:line="276" w:lineRule="auto"/>
              <w:rPr>
                <w:rFonts w:cstheme="minorHAnsi"/>
                <w:sz w:val="20"/>
                <w:szCs w:val="20"/>
              </w:rPr>
            </w:pPr>
          </w:p>
        </w:tc>
        <w:tc>
          <w:tcPr>
            <w:tcW w:w="4964" w:type="dxa"/>
            <w:vMerge/>
            <w:vAlign w:val="center"/>
          </w:tcPr>
          <w:p w14:paraId="36BC11B3" w14:textId="77777777" w:rsidR="008F109E" w:rsidRPr="008F109E" w:rsidRDefault="008F109E" w:rsidP="008F109E">
            <w:pPr>
              <w:spacing w:line="276" w:lineRule="auto"/>
              <w:jc w:val="center"/>
              <w:rPr>
                <w:rFonts w:cstheme="minorHAnsi"/>
                <w:b/>
                <w:sz w:val="20"/>
                <w:szCs w:val="20"/>
              </w:rPr>
            </w:pPr>
          </w:p>
        </w:tc>
        <w:tc>
          <w:tcPr>
            <w:tcW w:w="1767" w:type="dxa"/>
            <w:vAlign w:val="center"/>
          </w:tcPr>
          <w:p w14:paraId="67FFBF31"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TAK</w:t>
            </w:r>
          </w:p>
        </w:tc>
        <w:tc>
          <w:tcPr>
            <w:tcW w:w="1569" w:type="dxa"/>
            <w:vAlign w:val="center"/>
          </w:tcPr>
          <w:p w14:paraId="5956995C"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NIE</w:t>
            </w:r>
          </w:p>
        </w:tc>
      </w:tr>
      <w:tr w:rsidR="008F109E" w:rsidRPr="008F109E" w14:paraId="715C15FD" w14:textId="77777777" w:rsidTr="00F47462">
        <w:trPr>
          <w:trHeight w:val="898"/>
        </w:trPr>
        <w:tc>
          <w:tcPr>
            <w:tcW w:w="541" w:type="dxa"/>
            <w:vAlign w:val="center"/>
          </w:tcPr>
          <w:p w14:paraId="243C64C1"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w:t>
            </w:r>
          </w:p>
        </w:tc>
        <w:tc>
          <w:tcPr>
            <w:tcW w:w="4964" w:type="dxa"/>
            <w:vAlign w:val="center"/>
          </w:tcPr>
          <w:p w14:paraId="3BF1FF94"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fabrycznie nowe, kompletne, o wysokim standardzie zarówno pod względem jakości jak i funkcjonalności, a także wolne od wad materiałowych, konstrukcyjnych i prawnych</w:t>
            </w:r>
          </w:p>
        </w:tc>
        <w:tc>
          <w:tcPr>
            <w:tcW w:w="1767" w:type="dxa"/>
            <w:vAlign w:val="center"/>
          </w:tcPr>
          <w:p w14:paraId="4DE6A4D6" w14:textId="77777777" w:rsidR="008F109E" w:rsidRPr="008F109E" w:rsidRDefault="008F109E" w:rsidP="008F109E">
            <w:pPr>
              <w:spacing w:line="276" w:lineRule="auto"/>
              <w:jc w:val="center"/>
              <w:rPr>
                <w:rFonts w:asciiTheme="minorHAnsi" w:hAnsiTheme="minorHAnsi" w:cstheme="minorHAnsi"/>
                <w:iCs/>
                <w:sz w:val="18"/>
                <w:szCs w:val="18"/>
              </w:rPr>
            </w:pPr>
          </w:p>
        </w:tc>
        <w:tc>
          <w:tcPr>
            <w:tcW w:w="1569" w:type="dxa"/>
            <w:vAlign w:val="center"/>
          </w:tcPr>
          <w:p w14:paraId="244E77F1" w14:textId="77777777" w:rsidR="008F109E" w:rsidRPr="008F109E" w:rsidRDefault="008F109E" w:rsidP="008F109E">
            <w:pPr>
              <w:spacing w:line="276" w:lineRule="auto"/>
              <w:jc w:val="center"/>
              <w:rPr>
                <w:rFonts w:asciiTheme="minorHAnsi" w:hAnsiTheme="minorHAnsi" w:cstheme="minorHAnsi"/>
                <w:b/>
                <w:iCs/>
                <w:sz w:val="18"/>
                <w:szCs w:val="18"/>
              </w:rPr>
            </w:pPr>
          </w:p>
        </w:tc>
      </w:tr>
      <w:tr w:rsidR="008F109E" w:rsidRPr="008F109E" w14:paraId="6ADDB848" w14:textId="77777777" w:rsidTr="00F47462">
        <w:trPr>
          <w:trHeight w:val="913"/>
        </w:trPr>
        <w:tc>
          <w:tcPr>
            <w:tcW w:w="541" w:type="dxa"/>
            <w:vAlign w:val="center"/>
          </w:tcPr>
          <w:p w14:paraId="74C48903"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2.</w:t>
            </w:r>
          </w:p>
        </w:tc>
        <w:tc>
          <w:tcPr>
            <w:tcW w:w="4964" w:type="dxa"/>
            <w:vAlign w:val="center"/>
          </w:tcPr>
          <w:p w14:paraId="32C92CE7"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Przedmiot zamówienia dopuszczony do obrotu i używania zgodnie z obowiązującymi przepisami prawa, oznaczony znakiem CE (zgodny z dyrektywami Unii Europejskiej).</w:t>
            </w:r>
          </w:p>
        </w:tc>
        <w:tc>
          <w:tcPr>
            <w:tcW w:w="1767" w:type="dxa"/>
            <w:vAlign w:val="center"/>
          </w:tcPr>
          <w:p w14:paraId="6ACC7AA6" w14:textId="77777777" w:rsidR="008F109E" w:rsidRPr="008F109E" w:rsidRDefault="008F109E" w:rsidP="008F109E">
            <w:pPr>
              <w:spacing w:line="276" w:lineRule="auto"/>
              <w:jc w:val="center"/>
              <w:rPr>
                <w:rFonts w:asciiTheme="minorHAnsi" w:hAnsiTheme="minorHAnsi" w:cstheme="minorHAnsi"/>
                <w:sz w:val="18"/>
                <w:szCs w:val="18"/>
              </w:rPr>
            </w:pPr>
          </w:p>
        </w:tc>
        <w:tc>
          <w:tcPr>
            <w:tcW w:w="1569" w:type="dxa"/>
            <w:vAlign w:val="center"/>
          </w:tcPr>
          <w:p w14:paraId="418A1F40" w14:textId="77777777" w:rsidR="008F109E" w:rsidRPr="008F109E" w:rsidRDefault="008F109E" w:rsidP="008F109E">
            <w:pPr>
              <w:spacing w:line="276" w:lineRule="auto"/>
              <w:jc w:val="center"/>
              <w:rPr>
                <w:rFonts w:asciiTheme="minorHAnsi" w:hAnsiTheme="minorHAnsi" w:cstheme="minorHAnsi"/>
                <w:sz w:val="18"/>
                <w:szCs w:val="18"/>
              </w:rPr>
            </w:pPr>
          </w:p>
        </w:tc>
      </w:tr>
      <w:tr w:rsidR="008F109E" w:rsidRPr="008F109E" w14:paraId="46214136" w14:textId="77777777" w:rsidTr="00F47462">
        <w:trPr>
          <w:trHeight w:val="834"/>
        </w:trPr>
        <w:tc>
          <w:tcPr>
            <w:tcW w:w="541" w:type="dxa"/>
            <w:vAlign w:val="center"/>
          </w:tcPr>
          <w:p w14:paraId="1B8B05E2"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4.</w:t>
            </w:r>
          </w:p>
        </w:tc>
        <w:tc>
          <w:tcPr>
            <w:tcW w:w="4964" w:type="dxa"/>
            <w:vAlign w:val="center"/>
          </w:tcPr>
          <w:p w14:paraId="3F6D65CD"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zostało dopuszczone do obrotu i używania zgodnie z obowiązującym prawem.</w:t>
            </w:r>
          </w:p>
        </w:tc>
        <w:tc>
          <w:tcPr>
            <w:tcW w:w="1767" w:type="dxa"/>
            <w:vAlign w:val="center"/>
          </w:tcPr>
          <w:p w14:paraId="62E733E0"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5ABE0060" w14:textId="77777777" w:rsidR="008F109E" w:rsidRPr="008F109E" w:rsidRDefault="008F109E" w:rsidP="008F109E">
            <w:pPr>
              <w:spacing w:line="276" w:lineRule="auto"/>
              <w:jc w:val="center"/>
              <w:rPr>
                <w:rFonts w:cstheme="minorHAnsi"/>
                <w:sz w:val="20"/>
                <w:szCs w:val="20"/>
              </w:rPr>
            </w:pPr>
          </w:p>
        </w:tc>
      </w:tr>
      <w:tr w:rsidR="008F109E" w:rsidRPr="008F109E" w14:paraId="66113CCF" w14:textId="77777777" w:rsidTr="00F47462">
        <w:trPr>
          <w:trHeight w:val="834"/>
        </w:trPr>
        <w:tc>
          <w:tcPr>
            <w:tcW w:w="541" w:type="dxa"/>
            <w:vAlign w:val="center"/>
          </w:tcPr>
          <w:p w14:paraId="04CF8266"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5.</w:t>
            </w:r>
          </w:p>
        </w:tc>
        <w:tc>
          <w:tcPr>
            <w:tcW w:w="4964" w:type="dxa"/>
            <w:vAlign w:val="center"/>
          </w:tcPr>
          <w:p w14:paraId="27CA2500"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sz w:val="18"/>
                <w:szCs w:val="18"/>
              </w:rPr>
              <w:t xml:space="preserve">Urządzenie posiada filtry powietrza klasy </w:t>
            </w:r>
            <w:r w:rsidRPr="008F109E">
              <w:rPr>
                <w:rFonts w:asciiTheme="minorHAnsi" w:hAnsiTheme="minorHAnsi" w:cstheme="minorHAnsi"/>
                <w:bCs/>
                <w:sz w:val="18"/>
                <w:szCs w:val="18"/>
              </w:rPr>
              <w:t>HEPA H13 lub wyższej.</w:t>
            </w:r>
          </w:p>
        </w:tc>
        <w:tc>
          <w:tcPr>
            <w:tcW w:w="1767" w:type="dxa"/>
            <w:vAlign w:val="center"/>
          </w:tcPr>
          <w:p w14:paraId="10FA2F58"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8F6FB3D" w14:textId="77777777" w:rsidR="008F109E" w:rsidRPr="008F109E" w:rsidRDefault="008F109E" w:rsidP="008F109E">
            <w:pPr>
              <w:spacing w:line="276" w:lineRule="auto"/>
              <w:jc w:val="center"/>
              <w:rPr>
                <w:rFonts w:cstheme="minorHAnsi"/>
                <w:sz w:val="20"/>
                <w:szCs w:val="20"/>
              </w:rPr>
            </w:pPr>
          </w:p>
        </w:tc>
      </w:tr>
      <w:tr w:rsidR="008F109E" w:rsidRPr="008F109E" w14:paraId="3A97C344" w14:textId="77777777" w:rsidTr="00F47462">
        <w:trPr>
          <w:trHeight w:val="834"/>
        </w:trPr>
        <w:tc>
          <w:tcPr>
            <w:tcW w:w="541" w:type="dxa"/>
            <w:vAlign w:val="center"/>
          </w:tcPr>
          <w:p w14:paraId="3E56AF62"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6.</w:t>
            </w:r>
          </w:p>
        </w:tc>
        <w:tc>
          <w:tcPr>
            <w:tcW w:w="4964" w:type="dxa"/>
            <w:vAlign w:val="center"/>
          </w:tcPr>
          <w:p w14:paraId="1E9328CE"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umożliwia uzyskanie w pomieszczeniu do pracy powietrza o czystości mikrobiologicznej klasy A, wychwytujące cząsteczki mniejsze od 0,3 µm i większe lub równe 0,1 µm w tym bakterie, grzyby, wirusy (w tym SARS-CoV-2).</w:t>
            </w:r>
          </w:p>
        </w:tc>
        <w:tc>
          <w:tcPr>
            <w:tcW w:w="1767" w:type="dxa"/>
            <w:vAlign w:val="center"/>
          </w:tcPr>
          <w:p w14:paraId="0E913763"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74068E8E" w14:textId="77777777" w:rsidR="008F109E" w:rsidRPr="008F109E" w:rsidRDefault="008F109E" w:rsidP="008F109E">
            <w:pPr>
              <w:spacing w:line="276" w:lineRule="auto"/>
              <w:jc w:val="center"/>
              <w:rPr>
                <w:rFonts w:cstheme="minorHAnsi"/>
                <w:sz w:val="20"/>
                <w:szCs w:val="20"/>
              </w:rPr>
            </w:pPr>
          </w:p>
        </w:tc>
      </w:tr>
      <w:tr w:rsidR="008F109E" w:rsidRPr="008F109E" w14:paraId="1558F381" w14:textId="77777777" w:rsidTr="00F47462">
        <w:trPr>
          <w:trHeight w:val="834"/>
        </w:trPr>
        <w:tc>
          <w:tcPr>
            <w:tcW w:w="541" w:type="dxa"/>
            <w:vAlign w:val="center"/>
          </w:tcPr>
          <w:p w14:paraId="6B2ACDE9"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7.</w:t>
            </w:r>
          </w:p>
        </w:tc>
        <w:tc>
          <w:tcPr>
            <w:tcW w:w="4964" w:type="dxa"/>
            <w:vAlign w:val="center"/>
          </w:tcPr>
          <w:p w14:paraId="642A450D"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Umożliwia przebywanie ludziom w pomieszczeniach, w których urządzenie zostało uruchomione.</w:t>
            </w:r>
          </w:p>
        </w:tc>
        <w:tc>
          <w:tcPr>
            <w:tcW w:w="1767" w:type="dxa"/>
            <w:vAlign w:val="center"/>
          </w:tcPr>
          <w:p w14:paraId="44A7E2A8"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77AF2630" w14:textId="77777777" w:rsidR="008F109E" w:rsidRPr="008F109E" w:rsidRDefault="008F109E" w:rsidP="008F109E">
            <w:pPr>
              <w:spacing w:line="276" w:lineRule="auto"/>
              <w:jc w:val="center"/>
              <w:rPr>
                <w:rFonts w:cstheme="minorHAnsi"/>
                <w:sz w:val="20"/>
                <w:szCs w:val="20"/>
              </w:rPr>
            </w:pPr>
          </w:p>
        </w:tc>
      </w:tr>
      <w:tr w:rsidR="008F109E" w:rsidRPr="008F109E" w14:paraId="17E2703B" w14:textId="77777777" w:rsidTr="00F47462">
        <w:trPr>
          <w:trHeight w:val="834"/>
        </w:trPr>
        <w:tc>
          <w:tcPr>
            <w:tcW w:w="541" w:type="dxa"/>
            <w:vAlign w:val="center"/>
          </w:tcPr>
          <w:p w14:paraId="10825D47"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8.</w:t>
            </w:r>
          </w:p>
        </w:tc>
        <w:tc>
          <w:tcPr>
            <w:tcW w:w="4964" w:type="dxa"/>
            <w:vAlign w:val="center"/>
          </w:tcPr>
          <w:p w14:paraId="74413638"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przenośne/mobilne o masie nie większej niż 60 kg.</w:t>
            </w:r>
          </w:p>
        </w:tc>
        <w:tc>
          <w:tcPr>
            <w:tcW w:w="1767" w:type="dxa"/>
            <w:vAlign w:val="center"/>
          </w:tcPr>
          <w:p w14:paraId="04CA02DA"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54DC0617" w14:textId="77777777" w:rsidR="008F109E" w:rsidRPr="008F109E" w:rsidRDefault="008F109E" w:rsidP="008F109E">
            <w:pPr>
              <w:spacing w:line="276" w:lineRule="auto"/>
              <w:jc w:val="center"/>
              <w:rPr>
                <w:rFonts w:cstheme="minorHAnsi"/>
                <w:sz w:val="20"/>
                <w:szCs w:val="20"/>
              </w:rPr>
            </w:pPr>
          </w:p>
        </w:tc>
      </w:tr>
      <w:tr w:rsidR="008F109E" w:rsidRPr="008F109E" w14:paraId="6E9F0ABC" w14:textId="77777777" w:rsidTr="00F47462">
        <w:trPr>
          <w:trHeight w:val="834"/>
        </w:trPr>
        <w:tc>
          <w:tcPr>
            <w:tcW w:w="541" w:type="dxa"/>
            <w:vAlign w:val="center"/>
          </w:tcPr>
          <w:p w14:paraId="64F85309"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lastRenderedPageBreak/>
              <w:t>9.</w:t>
            </w:r>
          </w:p>
        </w:tc>
        <w:tc>
          <w:tcPr>
            <w:tcW w:w="4964" w:type="dxa"/>
            <w:vAlign w:val="center"/>
          </w:tcPr>
          <w:p w14:paraId="259664AD"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pozwala na dekontaminację pomieszczeń wraz z meblami, instrumentami muzycznymi, sprzętem elektronicznym oraz instalacjami elektrycznymi i teletechnicznymi, nie powodując uszkodzeń m. in. ekranów LCD, LED, nie powodując odbarwień materiałów.</w:t>
            </w:r>
          </w:p>
        </w:tc>
        <w:tc>
          <w:tcPr>
            <w:tcW w:w="1767" w:type="dxa"/>
            <w:vAlign w:val="center"/>
          </w:tcPr>
          <w:p w14:paraId="15A1039D"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5D144B71" w14:textId="77777777" w:rsidR="008F109E" w:rsidRPr="008F109E" w:rsidRDefault="008F109E" w:rsidP="008F109E">
            <w:pPr>
              <w:spacing w:line="276" w:lineRule="auto"/>
              <w:jc w:val="center"/>
              <w:rPr>
                <w:rFonts w:cstheme="minorHAnsi"/>
                <w:sz w:val="20"/>
                <w:szCs w:val="20"/>
              </w:rPr>
            </w:pPr>
          </w:p>
        </w:tc>
      </w:tr>
      <w:tr w:rsidR="008F109E" w:rsidRPr="008F109E" w14:paraId="3E4F7340" w14:textId="77777777" w:rsidTr="00F47462">
        <w:trPr>
          <w:trHeight w:val="834"/>
        </w:trPr>
        <w:tc>
          <w:tcPr>
            <w:tcW w:w="541" w:type="dxa"/>
            <w:vAlign w:val="center"/>
          </w:tcPr>
          <w:p w14:paraId="666BC295" w14:textId="77777777" w:rsidR="008F109E" w:rsidRPr="008F109E" w:rsidRDefault="008F109E" w:rsidP="008F109E">
            <w:pPr>
              <w:spacing w:line="276" w:lineRule="auto"/>
              <w:jc w:val="both"/>
              <w:rPr>
                <w:rFonts w:asciiTheme="minorHAnsi" w:hAnsiTheme="minorHAnsi" w:cstheme="minorHAnsi"/>
                <w:sz w:val="18"/>
                <w:szCs w:val="18"/>
              </w:rPr>
            </w:pPr>
          </w:p>
          <w:p w14:paraId="4F14CABC"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10.</w:t>
            </w:r>
          </w:p>
        </w:tc>
        <w:tc>
          <w:tcPr>
            <w:tcW w:w="4964" w:type="dxa"/>
            <w:vAlign w:val="center"/>
          </w:tcPr>
          <w:p w14:paraId="6BB26AC2"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wbudowany element eliminujący szkodliwe gazy i nieprzyjemne zapachy (np. filtr węglowy).</w:t>
            </w:r>
          </w:p>
        </w:tc>
        <w:tc>
          <w:tcPr>
            <w:tcW w:w="1767" w:type="dxa"/>
            <w:vAlign w:val="center"/>
          </w:tcPr>
          <w:p w14:paraId="36B673DC"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1087A19B" w14:textId="77777777" w:rsidR="008F109E" w:rsidRPr="008F109E" w:rsidRDefault="008F109E" w:rsidP="008F109E">
            <w:pPr>
              <w:spacing w:line="276" w:lineRule="auto"/>
              <w:jc w:val="center"/>
              <w:rPr>
                <w:rFonts w:cstheme="minorHAnsi"/>
                <w:sz w:val="20"/>
                <w:szCs w:val="20"/>
              </w:rPr>
            </w:pPr>
          </w:p>
        </w:tc>
      </w:tr>
      <w:tr w:rsidR="008F109E" w:rsidRPr="008F109E" w14:paraId="720EF583" w14:textId="77777777" w:rsidTr="00F47462">
        <w:trPr>
          <w:trHeight w:val="834"/>
        </w:trPr>
        <w:tc>
          <w:tcPr>
            <w:tcW w:w="541" w:type="dxa"/>
            <w:vAlign w:val="center"/>
          </w:tcPr>
          <w:p w14:paraId="09054415"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11.</w:t>
            </w:r>
          </w:p>
        </w:tc>
        <w:tc>
          <w:tcPr>
            <w:tcW w:w="4964" w:type="dxa"/>
            <w:vAlign w:val="center"/>
          </w:tcPr>
          <w:p w14:paraId="2A118756"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emituje hałas na poziomie nie większym niż 55 dB, jeżeli urządzenie posiada kilka poziomów pracy to wymagane jest, aby na normalnym trybie pracy poziom hałasu był nie większy niż 55 dB.</w:t>
            </w:r>
          </w:p>
        </w:tc>
        <w:tc>
          <w:tcPr>
            <w:tcW w:w="1767" w:type="dxa"/>
            <w:vAlign w:val="center"/>
          </w:tcPr>
          <w:p w14:paraId="7D81C06F"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75C06C7D" w14:textId="77777777" w:rsidR="008F109E" w:rsidRPr="008F109E" w:rsidRDefault="008F109E" w:rsidP="008F109E">
            <w:pPr>
              <w:spacing w:line="276" w:lineRule="auto"/>
              <w:jc w:val="center"/>
              <w:rPr>
                <w:rFonts w:cstheme="minorHAnsi"/>
                <w:sz w:val="20"/>
                <w:szCs w:val="20"/>
              </w:rPr>
            </w:pPr>
          </w:p>
        </w:tc>
      </w:tr>
      <w:tr w:rsidR="008F109E" w:rsidRPr="008F109E" w14:paraId="3B82538B" w14:textId="77777777" w:rsidTr="00F47462">
        <w:trPr>
          <w:trHeight w:val="834"/>
        </w:trPr>
        <w:tc>
          <w:tcPr>
            <w:tcW w:w="541" w:type="dxa"/>
            <w:vAlign w:val="center"/>
          </w:tcPr>
          <w:p w14:paraId="42ED9767"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12.</w:t>
            </w:r>
          </w:p>
        </w:tc>
        <w:tc>
          <w:tcPr>
            <w:tcW w:w="4964" w:type="dxa"/>
            <w:vAlign w:val="center"/>
          </w:tcPr>
          <w:p w14:paraId="2FD62B27" w14:textId="77777777" w:rsidR="008F109E" w:rsidRPr="008F109E" w:rsidRDefault="008F109E" w:rsidP="008F109E">
            <w:pPr>
              <w:jc w:val="both"/>
              <w:rPr>
                <w:rFonts w:asciiTheme="minorHAnsi" w:eastAsia="SimSun" w:hAnsiTheme="minorHAnsi" w:cstheme="minorHAnsi"/>
                <w:bCs/>
                <w:color w:val="000000"/>
                <w:sz w:val="18"/>
                <w:szCs w:val="18"/>
                <w:lang w:eastAsia="zh-CN"/>
              </w:rPr>
            </w:pPr>
            <w:r w:rsidRPr="008F109E">
              <w:rPr>
                <w:rFonts w:asciiTheme="minorHAnsi" w:hAnsiTheme="minorHAnsi" w:cstheme="minorHAnsi"/>
                <w:sz w:val="18"/>
                <w:szCs w:val="18"/>
              </w:rPr>
              <w:t>Urządzenie posiada programator czasowy.</w:t>
            </w:r>
          </w:p>
        </w:tc>
        <w:tc>
          <w:tcPr>
            <w:tcW w:w="1767" w:type="dxa"/>
            <w:vAlign w:val="center"/>
          </w:tcPr>
          <w:p w14:paraId="46423DC0"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7647CCA2" w14:textId="77777777" w:rsidR="008F109E" w:rsidRPr="008F109E" w:rsidRDefault="008F109E" w:rsidP="008F109E">
            <w:pPr>
              <w:spacing w:line="276" w:lineRule="auto"/>
              <w:jc w:val="center"/>
              <w:rPr>
                <w:rFonts w:cstheme="minorHAnsi"/>
                <w:sz w:val="20"/>
                <w:szCs w:val="20"/>
              </w:rPr>
            </w:pPr>
          </w:p>
        </w:tc>
      </w:tr>
      <w:tr w:rsidR="008F109E" w:rsidRPr="008F109E" w14:paraId="0CA3D756" w14:textId="77777777" w:rsidTr="00F47462">
        <w:trPr>
          <w:trHeight w:val="834"/>
        </w:trPr>
        <w:tc>
          <w:tcPr>
            <w:tcW w:w="541" w:type="dxa"/>
            <w:vAlign w:val="center"/>
          </w:tcPr>
          <w:p w14:paraId="11CBDC88"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13.</w:t>
            </w:r>
          </w:p>
        </w:tc>
        <w:tc>
          <w:tcPr>
            <w:tcW w:w="4964" w:type="dxa"/>
            <w:vAlign w:val="center"/>
          </w:tcPr>
          <w:p w14:paraId="54D8097F"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mechanizm informujący o konieczności wymiany filtra.</w:t>
            </w:r>
          </w:p>
        </w:tc>
        <w:tc>
          <w:tcPr>
            <w:tcW w:w="1767" w:type="dxa"/>
            <w:vAlign w:val="center"/>
          </w:tcPr>
          <w:p w14:paraId="7EF140E6"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0853A9C0" w14:textId="77777777" w:rsidR="008F109E" w:rsidRPr="008F109E" w:rsidRDefault="008F109E" w:rsidP="008F109E">
            <w:pPr>
              <w:spacing w:line="276" w:lineRule="auto"/>
              <w:jc w:val="center"/>
              <w:rPr>
                <w:rFonts w:cstheme="minorHAnsi"/>
                <w:sz w:val="20"/>
                <w:szCs w:val="20"/>
              </w:rPr>
            </w:pPr>
          </w:p>
        </w:tc>
      </w:tr>
      <w:tr w:rsidR="008F109E" w:rsidRPr="008F109E" w14:paraId="28EF3D4F" w14:textId="77777777" w:rsidTr="00F47462">
        <w:trPr>
          <w:trHeight w:val="834"/>
        </w:trPr>
        <w:tc>
          <w:tcPr>
            <w:tcW w:w="541" w:type="dxa"/>
            <w:vAlign w:val="center"/>
          </w:tcPr>
          <w:p w14:paraId="0488B4A5"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14.</w:t>
            </w:r>
          </w:p>
        </w:tc>
        <w:tc>
          <w:tcPr>
            <w:tcW w:w="4964" w:type="dxa"/>
            <w:vAlign w:val="center"/>
          </w:tcPr>
          <w:p w14:paraId="0B86CC7A"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 xml:space="preserve">Minimalna wymagana gwarancja: 24 miesiące od dnia dostawy urządzenia. </w:t>
            </w:r>
          </w:p>
        </w:tc>
        <w:tc>
          <w:tcPr>
            <w:tcW w:w="1767" w:type="dxa"/>
            <w:vAlign w:val="center"/>
          </w:tcPr>
          <w:p w14:paraId="4D5F1014"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52F8AC1A" w14:textId="77777777" w:rsidR="008F109E" w:rsidRPr="008F109E" w:rsidRDefault="008F109E" w:rsidP="008F109E">
            <w:pPr>
              <w:spacing w:line="276" w:lineRule="auto"/>
              <w:jc w:val="center"/>
              <w:rPr>
                <w:rFonts w:cstheme="minorHAnsi"/>
                <w:sz w:val="20"/>
                <w:szCs w:val="20"/>
              </w:rPr>
            </w:pPr>
          </w:p>
        </w:tc>
      </w:tr>
      <w:tr w:rsidR="008F109E" w:rsidRPr="008F109E" w14:paraId="69C6820F" w14:textId="77777777" w:rsidTr="00F47462">
        <w:trPr>
          <w:trHeight w:val="834"/>
        </w:trPr>
        <w:tc>
          <w:tcPr>
            <w:tcW w:w="541" w:type="dxa"/>
            <w:vAlign w:val="center"/>
          </w:tcPr>
          <w:p w14:paraId="7D0FCDB2"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15.</w:t>
            </w:r>
          </w:p>
        </w:tc>
        <w:tc>
          <w:tcPr>
            <w:tcW w:w="4964" w:type="dxa"/>
            <w:vAlign w:val="center"/>
          </w:tcPr>
          <w:p w14:paraId="6253293D"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instrukcję obsługi w języku polskim.</w:t>
            </w:r>
          </w:p>
        </w:tc>
        <w:tc>
          <w:tcPr>
            <w:tcW w:w="1767" w:type="dxa"/>
            <w:vAlign w:val="center"/>
          </w:tcPr>
          <w:p w14:paraId="2B61E181"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514CB42" w14:textId="77777777" w:rsidR="008F109E" w:rsidRPr="008F109E" w:rsidRDefault="008F109E" w:rsidP="008F109E">
            <w:pPr>
              <w:spacing w:line="276" w:lineRule="auto"/>
              <w:jc w:val="center"/>
              <w:rPr>
                <w:rFonts w:cstheme="minorHAnsi"/>
                <w:sz w:val="20"/>
                <w:szCs w:val="20"/>
              </w:rPr>
            </w:pPr>
          </w:p>
        </w:tc>
      </w:tr>
      <w:tr w:rsidR="008F109E" w:rsidRPr="008F109E" w14:paraId="2F11B3D6" w14:textId="77777777" w:rsidTr="00F47462">
        <w:trPr>
          <w:trHeight w:val="834"/>
        </w:trPr>
        <w:tc>
          <w:tcPr>
            <w:tcW w:w="541" w:type="dxa"/>
            <w:vAlign w:val="center"/>
          </w:tcPr>
          <w:p w14:paraId="7F78668B"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16.</w:t>
            </w:r>
          </w:p>
        </w:tc>
        <w:tc>
          <w:tcPr>
            <w:tcW w:w="4964" w:type="dxa"/>
            <w:vAlign w:val="center"/>
          </w:tcPr>
          <w:p w14:paraId="4902CE51" w14:textId="0BC73F79"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Do urządzenia dołączony zostanie komplet filtrów (w tym HEPA) zapewniających ciągłość czasu pracy urz</w:t>
            </w:r>
            <w:r w:rsidR="00E073A9">
              <w:rPr>
                <w:rFonts w:asciiTheme="minorHAnsi" w:hAnsiTheme="minorHAnsi" w:cstheme="minorHAnsi"/>
                <w:bCs/>
                <w:sz w:val="18"/>
                <w:szCs w:val="18"/>
              </w:rPr>
              <w:t>ądzenia w ciągu 12 000 godzin, p</w:t>
            </w:r>
            <w:r w:rsidRPr="008F109E">
              <w:rPr>
                <w:rFonts w:asciiTheme="minorHAnsi" w:hAnsiTheme="minorHAnsi" w:cstheme="minorHAnsi"/>
                <w:bCs/>
                <w:sz w:val="18"/>
                <w:szCs w:val="18"/>
              </w:rPr>
              <w:t>rzy czyn termin ważności filtrów nie może być krótszy niż 36 miesięcy.</w:t>
            </w:r>
          </w:p>
        </w:tc>
        <w:tc>
          <w:tcPr>
            <w:tcW w:w="1767" w:type="dxa"/>
            <w:vAlign w:val="center"/>
          </w:tcPr>
          <w:p w14:paraId="0BB1E1F4"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42361007" w14:textId="77777777" w:rsidR="008F109E" w:rsidRPr="008F109E" w:rsidRDefault="008F109E" w:rsidP="008F109E">
            <w:pPr>
              <w:spacing w:line="276" w:lineRule="auto"/>
              <w:jc w:val="center"/>
              <w:rPr>
                <w:rFonts w:cstheme="minorHAnsi"/>
                <w:sz w:val="20"/>
                <w:szCs w:val="20"/>
              </w:rPr>
            </w:pPr>
          </w:p>
        </w:tc>
      </w:tr>
    </w:tbl>
    <w:p w14:paraId="552CE3AB" w14:textId="77777777" w:rsidR="008F109E" w:rsidRPr="008F109E" w:rsidRDefault="008F109E" w:rsidP="008F109E">
      <w:pPr>
        <w:spacing w:after="160" w:line="259" w:lineRule="auto"/>
        <w:jc w:val="center"/>
        <w:rPr>
          <w:rFonts w:asciiTheme="minorHAnsi" w:eastAsiaTheme="minorHAnsi" w:hAnsiTheme="minorHAnsi" w:cstheme="minorBidi"/>
          <w:sz w:val="22"/>
          <w:szCs w:val="22"/>
          <w:lang w:eastAsia="en-US"/>
        </w:rPr>
      </w:pPr>
    </w:p>
    <w:p w14:paraId="3627098A" w14:textId="77777777" w:rsidR="008F109E" w:rsidRPr="008F109E" w:rsidRDefault="008F109E" w:rsidP="008F109E">
      <w:pPr>
        <w:spacing w:after="160" w:line="259" w:lineRule="auto"/>
        <w:jc w:val="center"/>
        <w:rPr>
          <w:rFonts w:asciiTheme="minorHAnsi" w:eastAsia="Calibri" w:hAnsiTheme="minorHAnsi" w:cstheme="minorHAnsi"/>
          <w:b/>
          <w:sz w:val="22"/>
          <w:szCs w:val="22"/>
          <w:vertAlign w:val="superscript"/>
          <w:lang w:eastAsia="en-US"/>
        </w:rPr>
      </w:pPr>
      <w:r w:rsidRPr="008F109E">
        <w:rPr>
          <w:rFonts w:asciiTheme="minorHAnsi" w:eastAsia="Calibri" w:hAnsiTheme="minorHAnsi" w:cstheme="minorHAnsi"/>
          <w:b/>
          <w:sz w:val="22"/>
          <w:szCs w:val="22"/>
          <w:lang w:eastAsia="en-US"/>
        </w:rPr>
        <w:t>Część nr 3 – urządzenia do dekontaminacji oparte na promieniach UV-C dla pomieszczeń o powierzchni nie mniejszej niż 40m</w:t>
      </w:r>
      <w:r w:rsidRPr="008F109E">
        <w:rPr>
          <w:rFonts w:asciiTheme="minorHAnsi" w:eastAsia="Calibri" w:hAnsiTheme="minorHAnsi" w:cstheme="minorHAnsi"/>
          <w:b/>
          <w:sz w:val="22"/>
          <w:szCs w:val="22"/>
          <w:vertAlign w:val="superscript"/>
          <w:lang w:eastAsia="en-US"/>
        </w:rPr>
        <w:t>2</w:t>
      </w:r>
    </w:p>
    <w:tbl>
      <w:tblPr>
        <w:tblStyle w:val="Tabela-Siatka2"/>
        <w:tblW w:w="8841" w:type="dxa"/>
        <w:tblLook w:val="04A0" w:firstRow="1" w:lastRow="0" w:firstColumn="1" w:lastColumn="0" w:noHBand="0" w:noVBand="1"/>
      </w:tblPr>
      <w:tblGrid>
        <w:gridCol w:w="541"/>
        <w:gridCol w:w="4964"/>
        <w:gridCol w:w="1767"/>
        <w:gridCol w:w="1569"/>
      </w:tblGrid>
      <w:tr w:rsidR="008F109E" w:rsidRPr="008F109E" w14:paraId="28E5F291" w14:textId="77777777" w:rsidTr="00F47462">
        <w:trPr>
          <w:trHeight w:val="603"/>
        </w:trPr>
        <w:tc>
          <w:tcPr>
            <w:tcW w:w="541" w:type="dxa"/>
            <w:vMerge w:val="restart"/>
            <w:vAlign w:val="center"/>
          </w:tcPr>
          <w:p w14:paraId="12A5B4A0" w14:textId="77777777" w:rsidR="008F109E" w:rsidRPr="008F109E" w:rsidRDefault="008F109E" w:rsidP="008F109E">
            <w:pPr>
              <w:spacing w:line="276" w:lineRule="auto"/>
              <w:rPr>
                <w:rFonts w:asciiTheme="minorHAnsi" w:hAnsiTheme="minorHAnsi" w:cstheme="minorHAnsi"/>
                <w:sz w:val="20"/>
                <w:szCs w:val="20"/>
              </w:rPr>
            </w:pPr>
            <w:r w:rsidRPr="008F109E">
              <w:rPr>
                <w:rFonts w:asciiTheme="minorHAnsi" w:hAnsiTheme="minorHAnsi" w:cstheme="minorHAnsi"/>
                <w:sz w:val="20"/>
                <w:szCs w:val="20"/>
              </w:rPr>
              <w:t>Lp.</w:t>
            </w:r>
          </w:p>
        </w:tc>
        <w:tc>
          <w:tcPr>
            <w:tcW w:w="4964" w:type="dxa"/>
            <w:vMerge w:val="restart"/>
            <w:vAlign w:val="center"/>
          </w:tcPr>
          <w:p w14:paraId="7A0F0828" w14:textId="77777777" w:rsidR="008F109E" w:rsidRPr="008F109E" w:rsidRDefault="008F109E" w:rsidP="008F109E">
            <w:pPr>
              <w:spacing w:line="276" w:lineRule="auto"/>
              <w:jc w:val="center"/>
              <w:rPr>
                <w:rFonts w:asciiTheme="minorHAnsi" w:hAnsiTheme="minorHAnsi" w:cstheme="minorHAnsi"/>
                <w:sz w:val="20"/>
                <w:szCs w:val="20"/>
              </w:rPr>
            </w:pPr>
            <w:r w:rsidRPr="008F109E">
              <w:rPr>
                <w:rFonts w:asciiTheme="minorHAnsi" w:hAnsiTheme="minorHAnsi" w:cstheme="minorHAnsi"/>
                <w:b/>
                <w:sz w:val="20"/>
                <w:szCs w:val="20"/>
              </w:rPr>
              <w:t>Badany parametr urządzenia, zgodnie z opisem przedmiotu zamówienia</w:t>
            </w:r>
          </w:p>
        </w:tc>
        <w:tc>
          <w:tcPr>
            <w:tcW w:w="3336" w:type="dxa"/>
            <w:gridSpan w:val="2"/>
            <w:vAlign w:val="center"/>
          </w:tcPr>
          <w:p w14:paraId="2DB8E2EA"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Czy zaoferowane przez Wykonawcę urządzenia spełniają wymogi? (proszę o zaznaczenie jednej z odpowiedzi znakiem „X”)</w:t>
            </w:r>
          </w:p>
        </w:tc>
      </w:tr>
      <w:tr w:rsidR="008F109E" w:rsidRPr="008F109E" w14:paraId="08E408BB" w14:textId="77777777" w:rsidTr="00F47462">
        <w:trPr>
          <w:trHeight w:val="417"/>
        </w:trPr>
        <w:tc>
          <w:tcPr>
            <w:tcW w:w="541" w:type="dxa"/>
            <w:vMerge/>
            <w:vAlign w:val="center"/>
          </w:tcPr>
          <w:p w14:paraId="18976A10" w14:textId="77777777" w:rsidR="008F109E" w:rsidRPr="008F109E" w:rsidRDefault="008F109E" w:rsidP="008F109E">
            <w:pPr>
              <w:spacing w:line="276" w:lineRule="auto"/>
              <w:rPr>
                <w:rFonts w:cstheme="minorHAnsi"/>
                <w:sz w:val="20"/>
                <w:szCs w:val="20"/>
              </w:rPr>
            </w:pPr>
          </w:p>
        </w:tc>
        <w:tc>
          <w:tcPr>
            <w:tcW w:w="4964" w:type="dxa"/>
            <w:vMerge/>
            <w:vAlign w:val="center"/>
          </w:tcPr>
          <w:p w14:paraId="03CCA2EF" w14:textId="77777777" w:rsidR="008F109E" w:rsidRPr="008F109E" w:rsidRDefault="008F109E" w:rsidP="008F109E">
            <w:pPr>
              <w:spacing w:line="276" w:lineRule="auto"/>
              <w:jc w:val="center"/>
              <w:rPr>
                <w:rFonts w:cstheme="minorHAnsi"/>
                <w:b/>
                <w:sz w:val="20"/>
                <w:szCs w:val="20"/>
              </w:rPr>
            </w:pPr>
          </w:p>
        </w:tc>
        <w:tc>
          <w:tcPr>
            <w:tcW w:w="1767" w:type="dxa"/>
            <w:vAlign w:val="center"/>
          </w:tcPr>
          <w:p w14:paraId="5C936A5D"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TAK</w:t>
            </w:r>
          </w:p>
        </w:tc>
        <w:tc>
          <w:tcPr>
            <w:tcW w:w="1569" w:type="dxa"/>
            <w:vAlign w:val="center"/>
          </w:tcPr>
          <w:p w14:paraId="1E644CD3" w14:textId="77777777" w:rsidR="008F109E" w:rsidRPr="008F109E" w:rsidRDefault="008F109E" w:rsidP="008F109E">
            <w:pPr>
              <w:spacing w:line="276" w:lineRule="auto"/>
              <w:jc w:val="center"/>
              <w:rPr>
                <w:rFonts w:asciiTheme="minorHAnsi" w:hAnsiTheme="minorHAnsi" w:cstheme="minorHAnsi"/>
                <w:b/>
                <w:sz w:val="20"/>
                <w:szCs w:val="20"/>
              </w:rPr>
            </w:pPr>
            <w:r w:rsidRPr="008F109E">
              <w:rPr>
                <w:rFonts w:asciiTheme="minorHAnsi" w:hAnsiTheme="minorHAnsi" w:cstheme="minorHAnsi"/>
                <w:b/>
                <w:sz w:val="20"/>
                <w:szCs w:val="20"/>
              </w:rPr>
              <w:t>NIE</w:t>
            </w:r>
          </w:p>
        </w:tc>
      </w:tr>
      <w:tr w:rsidR="008F109E" w:rsidRPr="008F109E" w14:paraId="1C7C6D7F" w14:textId="77777777" w:rsidTr="00F47462">
        <w:trPr>
          <w:trHeight w:val="898"/>
        </w:trPr>
        <w:tc>
          <w:tcPr>
            <w:tcW w:w="541" w:type="dxa"/>
            <w:vAlign w:val="center"/>
          </w:tcPr>
          <w:p w14:paraId="2F2FABC0"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1.</w:t>
            </w:r>
          </w:p>
        </w:tc>
        <w:tc>
          <w:tcPr>
            <w:tcW w:w="4964" w:type="dxa"/>
            <w:vAlign w:val="center"/>
          </w:tcPr>
          <w:p w14:paraId="52DCB8F8"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fabrycznie nowe, kompletne, o wysokim standardzie zarówno pod względem jakości jak i funkcjonalności, a także wolne od wad materiałowych, konstrukcyjnych i prawnych</w:t>
            </w:r>
          </w:p>
        </w:tc>
        <w:tc>
          <w:tcPr>
            <w:tcW w:w="1767" w:type="dxa"/>
            <w:vAlign w:val="center"/>
          </w:tcPr>
          <w:p w14:paraId="78B0E239" w14:textId="77777777" w:rsidR="008F109E" w:rsidRPr="008F109E" w:rsidRDefault="008F109E" w:rsidP="008F109E">
            <w:pPr>
              <w:spacing w:line="276" w:lineRule="auto"/>
              <w:jc w:val="center"/>
              <w:rPr>
                <w:rFonts w:asciiTheme="minorHAnsi" w:hAnsiTheme="minorHAnsi" w:cstheme="minorHAnsi"/>
                <w:iCs/>
                <w:sz w:val="18"/>
                <w:szCs w:val="18"/>
              </w:rPr>
            </w:pPr>
          </w:p>
        </w:tc>
        <w:tc>
          <w:tcPr>
            <w:tcW w:w="1569" w:type="dxa"/>
            <w:vAlign w:val="center"/>
          </w:tcPr>
          <w:p w14:paraId="34E3A6A2" w14:textId="77777777" w:rsidR="008F109E" w:rsidRPr="008F109E" w:rsidRDefault="008F109E" w:rsidP="008F109E">
            <w:pPr>
              <w:spacing w:line="276" w:lineRule="auto"/>
              <w:jc w:val="center"/>
              <w:rPr>
                <w:rFonts w:asciiTheme="minorHAnsi" w:hAnsiTheme="minorHAnsi" w:cstheme="minorHAnsi"/>
                <w:b/>
                <w:iCs/>
                <w:sz w:val="18"/>
                <w:szCs w:val="18"/>
              </w:rPr>
            </w:pPr>
          </w:p>
        </w:tc>
      </w:tr>
      <w:tr w:rsidR="008F109E" w:rsidRPr="008F109E" w14:paraId="3308A642" w14:textId="77777777" w:rsidTr="00F47462">
        <w:trPr>
          <w:trHeight w:val="913"/>
        </w:trPr>
        <w:tc>
          <w:tcPr>
            <w:tcW w:w="541" w:type="dxa"/>
            <w:vAlign w:val="center"/>
          </w:tcPr>
          <w:p w14:paraId="6C81500A"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2.</w:t>
            </w:r>
          </w:p>
        </w:tc>
        <w:tc>
          <w:tcPr>
            <w:tcW w:w="4964" w:type="dxa"/>
            <w:vAlign w:val="center"/>
          </w:tcPr>
          <w:p w14:paraId="37E88499"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Przedmiot zamówienia dopuszczony do obrotu i używania zgodnie z obowiązującymi przepisami prawa, oznaczony znakiem CE (zgodny z dyrektywami Unii Europejskiej).</w:t>
            </w:r>
          </w:p>
        </w:tc>
        <w:tc>
          <w:tcPr>
            <w:tcW w:w="1767" w:type="dxa"/>
            <w:vAlign w:val="center"/>
          </w:tcPr>
          <w:p w14:paraId="6E33A9E3" w14:textId="77777777" w:rsidR="008F109E" w:rsidRPr="008F109E" w:rsidRDefault="008F109E" w:rsidP="008F109E">
            <w:pPr>
              <w:spacing w:line="276" w:lineRule="auto"/>
              <w:jc w:val="center"/>
              <w:rPr>
                <w:rFonts w:asciiTheme="minorHAnsi" w:hAnsiTheme="minorHAnsi" w:cstheme="minorHAnsi"/>
                <w:sz w:val="18"/>
                <w:szCs w:val="18"/>
              </w:rPr>
            </w:pPr>
          </w:p>
        </w:tc>
        <w:tc>
          <w:tcPr>
            <w:tcW w:w="1569" w:type="dxa"/>
            <w:vAlign w:val="center"/>
          </w:tcPr>
          <w:p w14:paraId="4F094E2B" w14:textId="77777777" w:rsidR="008F109E" w:rsidRPr="008F109E" w:rsidRDefault="008F109E" w:rsidP="008F109E">
            <w:pPr>
              <w:spacing w:line="276" w:lineRule="auto"/>
              <w:jc w:val="center"/>
              <w:rPr>
                <w:rFonts w:asciiTheme="minorHAnsi" w:hAnsiTheme="minorHAnsi" w:cstheme="minorHAnsi"/>
                <w:sz w:val="18"/>
                <w:szCs w:val="18"/>
              </w:rPr>
            </w:pPr>
          </w:p>
        </w:tc>
      </w:tr>
      <w:tr w:rsidR="008F109E" w:rsidRPr="008F109E" w14:paraId="3F48B9D5" w14:textId="77777777" w:rsidTr="00F47462">
        <w:trPr>
          <w:trHeight w:val="834"/>
        </w:trPr>
        <w:tc>
          <w:tcPr>
            <w:tcW w:w="541" w:type="dxa"/>
            <w:vAlign w:val="center"/>
          </w:tcPr>
          <w:p w14:paraId="5DA51DDC"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4.</w:t>
            </w:r>
          </w:p>
        </w:tc>
        <w:tc>
          <w:tcPr>
            <w:tcW w:w="4964" w:type="dxa"/>
            <w:vAlign w:val="center"/>
          </w:tcPr>
          <w:p w14:paraId="227760D5"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zostało dopuszczone do obrotu i używania zgodnie z obowiązującym prawem.</w:t>
            </w:r>
          </w:p>
        </w:tc>
        <w:tc>
          <w:tcPr>
            <w:tcW w:w="1767" w:type="dxa"/>
            <w:vAlign w:val="center"/>
          </w:tcPr>
          <w:p w14:paraId="58CA9209"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E51481F" w14:textId="77777777" w:rsidR="008F109E" w:rsidRPr="008F109E" w:rsidRDefault="008F109E" w:rsidP="008F109E">
            <w:pPr>
              <w:spacing w:line="276" w:lineRule="auto"/>
              <w:jc w:val="center"/>
              <w:rPr>
                <w:rFonts w:cstheme="minorHAnsi"/>
                <w:sz w:val="20"/>
                <w:szCs w:val="20"/>
              </w:rPr>
            </w:pPr>
          </w:p>
        </w:tc>
      </w:tr>
      <w:tr w:rsidR="008F109E" w:rsidRPr="008F109E" w14:paraId="367FEE34" w14:textId="77777777" w:rsidTr="00F47462">
        <w:trPr>
          <w:trHeight w:val="834"/>
        </w:trPr>
        <w:tc>
          <w:tcPr>
            <w:tcW w:w="541" w:type="dxa"/>
            <w:vAlign w:val="center"/>
          </w:tcPr>
          <w:p w14:paraId="640E01DC"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lastRenderedPageBreak/>
              <w:t>5.</w:t>
            </w:r>
          </w:p>
        </w:tc>
        <w:tc>
          <w:tcPr>
            <w:tcW w:w="4964" w:type="dxa"/>
            <w:vAlign w:val="center"/>
          </w:tcPr>
          <w:p w14:paraId="086A3AD4"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sz w:val="18"/>
                <w:szCs w:val="18"/>
              </w:rPr>
              <w:t>Urządzenie posiada lampy przepływowe umożliwiające przebywanie ludziom w pomieszczeniach w których pracują lampy</w:t>
            </w:r>
          </w:p>
        </w:tc>
        <w:tc>
          <w:tcPr>
            <w:tcW w:w="1767" w:type="dxa"/>
            <w:vAlign w:val="center"/>
          </w:tcPr>
          <w:p w14:paraId="6E5F8BB0"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27ED360" w14:textId="77777777" w:rsidR="008F109E" w:rsidRPr="008F109E" w:rsidRDefault="008F109E" w:rsidP="008F109E">
            <w:pPr>
              <w:spacing w:line="276" w:lineRule="auto"/>
              <w:jc w:val="center"/>
              <w:rPr>
                <w:rFonts w:cstheme="minorHAnsi"/>
                <w:sz w:val="20"/>
                <w:szCs w:val="20"/>
              </w:rPr>
            </w:pPr>
          </w:p>
        </w:tc>
      </w:tr>
      <w:tr w:rsidR="008F109E" w:rsidRPr="008F109E" w14:paraId="124AC054" w14:textId="77777777" w:rsidTr="00F47462">
        <w:trPr>
          <w:trHeight w:val="834"/>
        </w:trPr>
        <w:tc>
          <w:tcPr>
            <w:tcW w:w="541" w:type="dxa"/>
            <w:vAlign w:val="center"/>
          </w:tcPr>
          <w:p w14:paraId="64E2230B"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6.</w:t>
            </w:r>
          </w:p>
        </w:tc>
        <w:tc>
          <w:tcPr>
            <w:tcW w:w="4964" w:type="dxa"/>
            <w:vAlign w:val="center"/>
          </w:tcPr>
          <w:p w14:paraId="52675B40"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umożliwia uzyskanie w pomieszczeniu do pracy powietrza o czystości mikrobiologicznej klasy A, eliminujące cząsteczki mniejsze od 0,3 µm i większe lub równe 0,1 µm w tym bakterie, grzyby, wirusy (w tym SARS-CoV-2).</w:t>
            </w:r>
          </w:p>
        </w:tc>
        <w:tc>
          <w:tcPr>
            <w:tcW w:w="1767" w:type="dxa"/>
            <w:vAlign w:val="center"/>
          </w:tcPr>
          <w:p w14:paraId="6224828F"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2DB19FC3" w14:textId="77777777" w:rsidR="008F109E" w:rsidRPr="008F109E" w:rsidRDefault="008F109E" w:rsidP="008F109E">
            <w:pPr>
              <w:spacing w:line="276" w:lineRule="auto"/>
              <w:jc w:val="center"/>
              <w:rPr>
                <w:rFonts w:cstheme="minorHAnsi"/>
                <w:sz w:val="20"/>
                <w:szCs w:val="20"/>
              </w:rPr>
            </w:pPr>
          </w:p>
        </w:tc>
      </w:tr>
      <w:tr w:rsidR="008F109E" w:rsidRPr="008F109E" w14:paraId="11FB1E39" w14:textId="77777777" w:rsidTr="00F47462">
        <w:trPr>
          <w:trHeight w:val="834"/>
        </w:trPr>
        <w:tc>
          <w:tcPr>
            <w:tcW w:w="541" w:type="dxa"/>
            <w:vAlign w:val="center"/>
          </w:tcPr>
          <w:p w14:paraId="58C10ABD"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7.</w:t>
            </w:r>
          </w:p>
        </w:tc>
        <w:tc>
          <w:tcPr>
            <w:tcW w:w="4964" w:type="dxa"/>
            <w:vAlign w:val="center"/>
          </w:tcPr>
          <w:p w14:paraId="00C5E5A8"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przenośne/mobilne o masie nie większej niż 30 kg.</w:t>
            </w:r>
          </w:p>
        </w:tc>
        <w:tc>
          <w:tcPr>
            <w:tcW w:w="1767" w:type="dxa"/>
            <w:vAlign w:val="center"/>
          </w:tcPr>
          <w:p w14:paraId="43080E36"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2715FF97" w14:textId="77777777" w:rsidR="008F109E" w:rsidRPr="008F109E" w:rsidRDefault="008F109E" w:rsidP="008F109E">
            <w:pPr>
              <w:spacing w:line="276" w:lineRule="auto"/>
              <w:jc w:val="center"/>
              <w:rPr>
                <w:rFonts w:cstheme="minorHAnsi"/>
                <w:sz w:val="20"/>
                <w:szCs w:val="20"/>
              </w:rPr>
            </w:pPr>
          </w:p>
        </w:tc>
      </w:tr>
      <w:tr w:rsidR="008F109E" w:rsidRPr="008F109E" w14:paraId="486FDF02" w14:textId="77777777" w:rsidTr="00F47462">
        <w:trPr>
          <w:trHeight w:val="834"/>
        </w:trPr>
        <w:tc>
          <w:tcPr>
            <w:tcW w:w="541" w:type="dxa"/>
            <w:vAlign w:val="center"/>
          </w:tcPr>
          <w:p w14:paraId="69C3266E"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8.</w:t>
            </w:r>
          </w:p>
        </w:tc>
        <w:tc>
          <w:tcPr>
            <w:tcW w:w="4964" w:type="dxa"/>
            <w:vAlign w:val="center"/>
          </w:tcPr>
          <w:p w14:paraId="7EA62CDD"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pozwala na dekontaminację pomieszczeń wraz z meblami, instrumentami muzycznymi, sprzętem elektronicznym oraz instalacjami elektrycznymi i teletechnicznymi, nie powodując uszkodzeń m. in. ekranów LCD, LED, nie powodując odbarwień materiałów.</w:t>
            </w:r>
          </w:p>
        </w:tc>
        <w:tc>
          <w:tcPr>
            <w:tcW w:w="1767" w:type="dxa"/>
            <w:vAlign w:val="center"/>
          </w:tcPr>
          <w:p w14:paraId="4814117F"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44F00EAD" w14:textId="77777777" w:rsidR="008F109E" w:rsidRPr="008F109E" w:rsidRDefault="008F109E" w:rsidP="008F109E">
            <w:pPr>
              <w:spacing w:line="276" w:lineRule="auto"/>
              <w:jc w:val="center"/>
              <w:rPr>
                <w:rFonts w:cstheme="minorHAnsi"/>
                <w:sz w:val="20"/>
                <w:szCs w:val="20"/>
              </w:rPr>
            </w:pPr>
          </w:p>
        </w:tc>
      </w:tr>
      <w:tr w:rsidR="008F109E" w:rsidRPr="008F109E" w14:paraId="06FE9E0C" w14:textId="77777777" w:rsidTr="00F47462">
        <w:trPr>
          <w:trHeight w:val="834"/>
        </w:trPr>
        <w:tc>
          <w:tcPr>
            <w:tcW w:w="541" w:type="dxa"/>
            <w:vAlign w:val="center"/>
          </w:tcPr>
          <w:p w14:paraId="06CB399B" w14:textId="77777777" w:rsidR="008F109E" w:rsidRPr="008F109E" w:rsidRDefault="008F109E" w:rsidP="008F109E">
            <w:pPr>
              <w:spacing w:line="276" w:lineRule="auto"/>
              <w:jc w:val="both"/>
              <w:rPr>
                <w:rFonts w:asciiTheme="minorHAnsi" w:hAnsiTheme="minorHAnsi" w:cstheme="minorHAnsi"/>
                <w:sz w:val="18"/>
                <w:szCs w:val="18"/>
              </w:rPr>
            </w:pPr>
            <w:r w:rsidRPr="008F109E">
              <w:rPr>
                <w:rFonts w:asciiTheme="minorHAnsi" w:hAnsiTheme="minorHAnsi" w:cstheme="minorHAnsi"/>
                <w:sz w:val="18"/>
                <w:szCs w:val="18"/>
              </w:rPr>
              <w:t>9.</w:t>
            </w:r>
          </w:p>
        </w:tc>
        <w:tc>
          <w:tcPr>
            <w:tcW w:w="4964" w:type="dxa"/>
            <w:vAlign w:val="center"/>
          </w:tcPr>
          <w:p w14:paraId="3D6D95AC"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emituje hałas na poziomie nie większym niż 55 dB, jeżeli urządzenie posiada kilka poziomów pracy to wymagane jest, aby na normalnym trybie pracy poziom hałasu był nie większy niż 55 dB.</w:t>
            </w:r>
          </w:p>
        </w:tc>
        <w:tc>
          <w:tcPr>
            <w:tcW w:w="1767" w:type="dxa"/>
            <w:vAlign w:val="center"/>
          </w:tcPr>
          <w:p w14:paraId="3013C153"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00EC5ED4" w14:textId="77777777" w:rsidR="008F109E" w:rsidRPr="008F109E" w:rsidRDefault="008F109E" w:rsidP="008F109E">
            <w:pPr>
              <w:spacing w:line="276" w:lineRule="auto"/>
              <w:jc w:val="center"/>
              <w:rPr>
                <w:rFonts w:cstheme="minorHAnsi"/>
                <w:sz w:val="20"/>
                <w:szCs w:val="20"/>
              </w:rPr>
            </w:pPr>
          </w:p>
        </w:tc>
      </w:tr>
      <w:tr w:rsidR="008F109E" w:rsidRPr="008F109E" w14:paraId="38663C0C" w14:textId="77777777" w:rsidTr="00F47462">
        <w:trPr>
          <w:trHeight w:val="834"/>
        </w:trPr>
        <w:tc>
          <w:tcPr>
            <w:tcW w:w="541" w:type="dxa"/>
            <w:vAlign w:val="center"/>
          </w:tcPr>
          <w:p w14:paraId="7101DA38"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10.</w:t>
            </w:r>
          </w:p>
        </w:tc>
        <w:tc>
          <w:tcPr>
            <w:tcW w:w="4964" w:type="dxa"/>
            <w:vAlign w:val="center"/>
          </w:tcPr>
          <w:p w14:paraId="6F1D93F5" w14:textId="77777777" w:rsidR="008F109E" w:rsidRPr="008F109E" w:rsidRDefault="008F109E" w:rsidP="008F109E">
            <w:pPr>
              <w:jc w:val="both"/>
              <w:rPr>
                <w:rFonts w:asciiTheme="minorHAnsi" w:eastAsia="SimSun" w:hAnsiTheme="minorHAnsi" w:cstheme="minorHAnsi"/>
                <w:bCs/>
                <w:color w:val="000000"/>
                <w:sz w:val="18"/>
                <w:szCs w:val="18"/>
                <w:lang w:eastAsia="zh-CN"/>
              </w:rPr>
            </w:pPr>
            <w:r w:rsidRPr="008F109E">
              <w:rPr>
                <w:rFonts w:asciiTheme="minorHAnsi" w:hAnsiTheme="minorHAnsi" w:cstheme="minorHAnsi"/>
                <w:sz w:val="18"/>
                <w:szCs w:val="18"/>
              </w:rPr>
              <w:t>Urządzenie posiada programator czasowy.</w:t>
            </w:r>
          </w:p>
        </w:tc>
        <w:tc>
          <w:tcPr>
            <w:tcW w:w="1767" w:type="dxa"/>
            <w:vAlign w:val="center"/>
          </w:tcPr>
          <w:p w14:paraId="5CC21F1B"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1E302773" w14:textId="77777777" w:rsidR="008F109E" w:rsidRPr="008F109E" w:rsidRDefault="008F109E" w:rsidP="008F109E">
            <w:pPr>
              <w:spacing w:line="276" w:lineRule="auto"/>
              <w:jc w:val="center"/>
              <w:rPr>
                <w:rFonts w:cstheme="minorHAnsi"/>
                <w:sz w:val="20"/>
                <w:szCs w:val="20"/>
              </w:rPr>
            </w:pPr>
          </w:p>
        </w:tc>
      </w:tr>
      <w:tr w:rsidR="008F109E" w:rsidRPr="008F109E" w14:paraId="747FDDFB" w14:textId="77777777" w:rsidTr="00F47462">
        <w:trPr>
          <w:trHeight w:val="834"/>
        </w:trPr>
        <w:tc>
          <w:tcPr>
            <w:tcW w:w="541" w:type="dxa"/>
            <w:vAlign w:val="center"/>
          </w:tcPr>
          <w:p w14:paraId="451A66F6"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11.</w:t>
            </w:r>
          </w:p>
        </w:tc>
        <w:tc>
          <w:tcPr>
            <w:tcW w:w="4964" w:type="dxa"/>
            <w:vAlign w:val="center"/>
          </w:tcPr>
          <w:p w14:paraId="20ECB39A"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mechanizm informujący o konieczności wymiany promiennika/lampy.</w:t>
            </w:r>
          </w:p>
        </w:tc>
        <w:tc>
          <w:tcPr>
            <w:tcW w:w="1767" w:type="dxa"/>
            <w:vAlign w:val="center"/>
          </w:tcPr>
          <w:p w14:paraId="33B2D252"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E3B502E" w14:textId="77777777" w:rsidR="008F109E" w:rsidRPr="008F109E" w:rsidRDefault="008F109E" w:rsidP="008F109E">
            <w:pPr>
              <w:spacing w:line="276" w:lineRule="auto"/>
              <w:jc w:val="center"/>
              <w:rPr>
                <w:rFonts w:cstheme="minorHAnsi"/>
                <w:sz w:val="20"/>
                <w:szCs w:val="20"/>
              </w:rPr>
            </w:pPr>
          </w:p>
        </w:tc>
      </w:tr>
      <w:tr w:rsidR="008F109E" w:rsidRPr="008F109E" w14:paraId="106AB7D7" w14:textId="77777777" w:rsidTr="00F47462">
        <w:trPr>
          <w:trHeight w:val="834"/>
        </w:trPr>
        <w:tc>
          <w:tcPr>
            <w:tcW w:w="541" w:type="dxa"/>
            <w:vAlign w:val="center"/>
          </w:tcPr>
          <w:p w14:paraId="6873EE53"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12.</w:t>
            </w:r>
          </w:p>
        </w:tc>
        <w:tc>
          <w:tcPr>
            <w:tcW w:w="4964" w:type="dxa"/>
            <w:vAlign w:val="center"/>
          </w:tcPr>
          <w:p w14:paraId="428AE801"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 xml:space="preserve">Minimalna wymagana gwarancja: 24 miesiące od dnia dostawy urządzenia. </w:t>
            </w:r>
          </w:p>
        </w:tc>
        <w:tc>
          <w:tcPr>
            <w:tcW w:w="1767" w:type="dxa"/>
            <w:vAlign w:val="center"/>
          </w:tcPr>
          <w:p w14:paraId="65F33FE2"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3FE6B2EB" w14:textId="77777777" w:rsidR="008F109E" w:rsidRPr="008F109E" w:rsidRDefault="008F109E" w:rsidP="008F109E">
            <w:pPr>
              <w:spacing w:line="276" w:lineRule="auto"/>
              <w:jc w:val="center"/>
              <w:rPr>
                <w:rFonts w:cstheme="minorHAnsi"/>
                <w:sz w:val="20"/>
                <w:szCs w:val="20"/>
              </w:rPr>
            </w:pPr>
          </w:p>
        </w:tc>
      </w:tr>
      <w:tr w:rsidR="008F109E" w:rsidRPr="008F109E" w14:paraId="2C612B35" w14:textId="77777777" w:rsidTr="00F47462">
        <w:trPr>
          <w:trHeight w:val="834"/>
        </w:trPr>
        <w:tc>
          <w:tcPr>
            <w:tcW w:w="541" w:type="dxa"/>
            <w:vAlign w:val="center"/>
          </w:tcPr>
          <w:p w14:paraId="691B7E1B"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13.</w:t>
            </w:r>
          </w:p>
        </w:tc>
        <w:tc>
          <w:tcPr>
            <w:tcW w:w="4964" w:type="dxa"/>
            <w:vAlign w:val="center"/>
          </w:tcPr>
          <w:p w14:paraId="5EC1CB31" w14:textId="77777777"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Urządzenie posiada instrukcję obsługi w języku polskim.</w:t>
            </w:r>
          </w:p>
        </w:tc>
        <w:tc>
          <w:tcPr>
            <w:tcW w:w="1767" w:type="dxa"/>
            <w:vAlign w:val="center"/>
          </w:tcPr>
          <w:p w14:paraId="4B9CFA88"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6044042D" w14:textId="77777777" w:rsidR="008F109E" w:rsidRPr="008F109E" w:rsidRDefault="008F109E" w:rsidP="008F109E">
            <w:pPr>
              <w:spacing w:line="276" w:lineRule="auto"/>
              <w:jc w:val="center"/>
              <w:rPr>
                <w:rFonts w:cstheme="minorHAnsi"/>
                <w:sz w:val="20"/>
                <w:szCs w:val="20"/>
              </w:rPr>
            </w:pPr>
          </w:p>
        </w:tc>
      </w:tr>
      <w:tr w:rsidR="008F109E" w:rsidRPr="008F109E" w14:paraId="4627B0B5" w14:textId="77777777" w:rsidTr="00F47462">
        <w:trPr>
          <w:trHeight w:val="834"/>
        </w:trPr>
        <w:tc>
          <w:tcPr>
            <w:tcW w:w="541" w:type="dxa"/>
            <w:vAlign w:val="center"/>
          </w:tcPr>
          <w:p w14:paraId="26C36992" w14:textId="77777777" w:rsidR="008F109E" w:rsidRPr="008F109E" w:rsidRDefault="008F109E" w:rsidP="008F109E">
            <w:pPr>
              <w:spacing w:line="276" w:lineRule="auto"/>
              <w:rPr>
                <w:rFonts w:asciiTheme="minorHAnsi" w:hAnsiTheme="minorHAnsi" w:cstheme="minorHAnsi"/>
                <w:sz w:val="18"/>
                <w:szCs w:val="18"/>
              </w:rPr>
            </w:pPr>
            <w:r w:rsidRPr="008F109E">
              <w:rPr>
                <w:rFonts w:asciiTheme="minorHAnsi" w:hAnsiTheme="minorHAnsi" w:cstheme="minorHAnsi"/>
                <w:sz w:val="18"/>
                <w:szCs w:val="18"/>
              </w:rPr>
              <w:t>14.</w:t>
            </w:r>
          </w:p>
        </w:tc>
        <w:tc>
          <w:tcPr>
            <w:tcW w:w="4964" w:type="dxa"/>
            <w:vAlign w:val="center"/>
          </w:tcPr>
          <w:p w14:paraId="31B5CD4C" w14:textId="69C4496C" w:rsidR="008F109E" w:rsidRPr="008F109E" w:rsidRDefault="008F109E" w:rsidP="008F109E">
            <w:pPr>
              <w:spacing w:line="276" w:lineRule="auto"/>
              <w:rPr>
                <w:rFonts w:asciiTheme="minorHAnsi" w:hAnsiTheme="minorHAnsi" w:cstheme="minorHAnsi"/>
                <w:bCs/>
                <w:sz w:val="18"/>
                <w:szCs w:val="18"/>
              </w:rPr>
            </w:pPr>
            <w:r w:rsidRPr="008F109E">
              <w:rPr>
                <w:rFonts w:asciiTheme="minorHAnsi" w:hAnsiTheme="minorHAnsi" w:cstheme="minorHAnsi"/>
                <w:bCs/>
                <w:sz w:val="18"/>
                <w:szCs w:val="18"/>
              </w:rPr>
              <w:t>Do urządzenia dołączony zostanie komplet promienników/lamp zapewniających ciągłość czasu pracy urz</w:t>
            </w:r>
            <w:r w:rsidR="00FD5970">
              <w:rPr>
                <w:rFonts w:asciiTheme="minorHAnsi" w:hAnsiTheme="minorHAnsi" w:cstheme="minorHAnsi"/>
                <w:bCs/>
                <w:sz w:val="18"/>
                <w:szCs w:val="18"/>
              </w:rPr>
              <w:t>ądzenia w ciągu 12 000 godzin, p</w:t>
            </w:r>
            <w:r w:rsidRPr="008F109E">
              <w:rPr>
                <w:rFonts w:asciiTheme="minorHAnsi" w:hAnsiTheme="minorHAnsi" w:cstheme="minorHAnsi"/>
                <w:bCs/>
                <w:sz w:val="18"/>
                <w:szCs w:val="18"/>
              </w:rPr>
              <w:t>rzy czy</w:t>
            </w:r>
            <w:r w:rsidR="00FD5970">
              <w:rPr>
                <w:rFonts w:asciiTheme="minorHAnsi" w:hAnsiTheme="minorHAnsi" w:cstheme="minorHAnsi"/>
                <w:bCs/>
                <w:sz w:val="18"/>
                <w:szCs w:val="18"/>
              </w:rPr>
              <w:t>m</w:t>
            </w:r>
            <w:r w:rsidRPr="008F109E">
              <w:rPr>
                <w:rFonts w:asciiTheme="minorHAnsi" w:hAnsiTheme="minorHAnsi" w:cstheme="minorHAnsi"/>
                <w:bCs/>
                <w:sz w:val="18"/>
                <w:szCs w:val="18"/>
              </w:rPr>
              <w:t xml:space="preserve"> termin ważności promienników nie może być krótszy niż 36 miesięcy.</w:t>
            </w:r>
          </w:p>
        </w:tc>
        <w:tc>
          <w:tcPr>
            <w:tcW w:w="1767" w:type="dxa"/>
            <w:vAlign w:val="center"/>
          </w:tcPr>
          <w:p w14:paraId="2691AC7C" w14:textId="77777777" w:rsidR="008F109E" w:rsidRPr="008F109E" w:rsidRDefault="008F109E" w:rsidP="008F109E">
            <w:pPr>
              <w:spacing w:line="276" w:lineRule="auto"/>
              <w:jc w:val="center"/>
              <w:rPr>
                <w:rFonts w:cstheme="minorHAnsi"/>
                <w:sz w:val="20"/>
                <w:szCs w:val="20"/>
              </w:rPr>
            </w:pPr>
          </w:p>
        </w:tc>
        <w:tc>
          <w:tcPr>
            <w:tcW w:w="1569" w:type="dxa"/>
            <w:vAlign w:val="center"/>
          </w:tcPr>
          <w:p w14:paraId="3D92DCA6" w14:textId="77777777" w:rsidR="008F109E" w:rsidRPr="008F109E" w:rsidRDefault="008F109E" w:rsidP="008F109E">
            <w:pPr>
              <w:spacing w:line="276" w:lineRule="auto"/>
              <w:jc w:val="center"/>
              <w:rPr>
                <w:rFonts w:cstheme="minorHAnsi"/>
                <w:sz w:val="20"/>
                <w:szCs w:val="20"/>
              </w:rPr>
            </w:pPr>
          </w:p>
        </w:tc>
      </w:tr>
    </w:tbl>
    <w:p w14:paraId="7BB2F8E0"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1C02A383"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2C478F10"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504834AD"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7D199ED8"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5AEFC80B"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3BDA2656" w14:textId="77777777" w:rsidR="008F109E" w:rsidRDefault="008F109E" w:rsidP="008F109E">
      <w:pPr>
        <w:spacing w:after="160" w:line="259" w:lineRule="auto"/>
        <w:jc w:val="center"/>
        <w:rPr>
          <w:rFonts w:asciiTheme="minorHAnsi" w:eastAsiaTheme="minorHAnsi" w:hAnsiTheme="minorHAnsi" w:cstheme="minorBidi"/>
          <w:sz w:val="22"/>
          <w:szCs w:val="22"/>
          <w:lang w:eastAsia="en-US"/>
        </w:rPr>
      </w:pPr>
    </w:p>
    <w:p w14:paraId="2505324E" w14:textId="62484DFB" w:rsidR="008F109E" w:rsidRDefault="008F109E" w:rsidP="005B4623">
      <w:pPr>
        <w:spacing w:after="120" w:line="276" w:lineRule="auto"/>
        <w:rPr>
          <w:rFonts w:asciiTheme="minorHAnsi" w:hAnsiTheme="minorHAnsi" w:cstheme="minorHAnsi"/>
          <w:sz w:val="22"/>
          <w:szCs w:val="22"/>
        </w:rPr>
      </w:pPr>
      <w:bookmarkStart w:id="0" w:name="_GoBack"/>
      <w:bookmarkEnd w:id="0"/>
    </w:p>
    <w:sectPr w:rsidR="008F109E" w:rsidSect="00C478F4">
      <w:headerReference w:type="even" r:id="rId8"/>
      <w:headerReference w:type="default" r:id="rId9"/>
      <w:footerReference w:type="even" r:id="rId10"/>
      <w:footerReference w:type="default" r:id="rId11"/>
      <w:headerReference w:type="first" r:id="rId12"/>
      <w:footerReference w:type="first" r:id="rId13"/>
      <w:pgSz w:w="11906" w:h="16838" w:code="9"/>
      <w:pgMar w:top="1954" w:right="1133" w:bottom="1276" w:left="993" w:header="567" w:footer="73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68D2E" w16cid:durableId="237A8444"/>
  <w16cid:commentId w16cid:paraId="186D08C3" w16cid:durableId="237B2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8190B" w14:textId="77777777" w:rsidR="00D853F0" w:rsidRDefault="00D853F0">
      <w:r>
        <w:separator/>
      </w:r>
    </w:p>
  </w:endnote>
  <w:endnote w:type="continuationSeparator" w:id="0">
    <w:p w14:paraId="6757D930" w14:textId="77777777" w:rsidR="00D853F0" w:rsidRDefault="00D8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ic Roman">
    <w:altName w:val="Times New Roman"/>
    <w:charset w:val="00"/>
    <w:family w:val="roman"/>
    <w:pitch w:val="default"/>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EF7F" w14:textId="77777777" w:rsidR="00945579" w:rsidRDefault="00945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40DA10" w14:textId="77777777" w:rsidR="00945579" w:rsidRDefault="009455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F71E" w14:textId="6430C37C" w:rsidR="00945579" w:rsidRPr="00670E77" w:rsidRDefault="00945579" w:rsidP="00F2689F">
    <w:pPr>
      <w:pStyle w:val="Stopka"/>
      <w:jc w:val="center"/>
      <w:rPr>
        <w:sz w:val="20"/>
        <w:szCs w:val="20"/>
      </w:rPr>
    </w:pPr>
    <w:r>
      <w:rPr>
        <w:noProof/>
      </w:rPr>
      <w:drawing>
        <wp:anchor distT="0" distB="0" distL="114300" distR="114300" simplePos="0" relativeHeight="251663360" behindDoc="0" locked="0" layoutInCell="0" allowOverlap="1" wp14:anchorId="616C97CE" wp14:editId="1E0892A1">
          <wp:simplePos x="0" y="0"/>
          <wp:positionH relativeFrom="page">
            <wp:align>center</wp:align>
          </wp:positionH>
          <wp:positionV relativeFrom="page">
            <wp:posOffset>9995631</wp:posOffset>
          </wp:positionV>
          <wp:extent cx="7019925" cy="363855"/>
          <wp:effectExtent l="0" t="0" r="9525" b="0"/>
          <wp:wrapNone/>
          <wp:docPr id="16" name="Obraz 1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88B0" w14:textId="4EC9D979" w:rsidR="00945579" w:rsidRPr="00670E77" w:rsidRDefault="00945579" w:rsidP="0090554C">
    <w:pPr>
      <w:pStyle w:val="Stopka"/>
      <w:rPr>
        <w:sz w:val="20"/>
        <w:szCs w:val="20"/>
      </w:rPr>
    </w:pPr>
    <w:r>
      <w:rPr>
        <w:noProof/>
      </w:rPr>
      <w:drawing>
        <wp:anchor distT="0" distB="0" distL="114300" distR="114300" simplePos="0" relativeHeight="251661312" behindDoc="0" locked="0" layoutInCell="0" allowOverlap="1" wp14:anchorId="4521E324" wp14:editId="4013B2C5">
          <wp:simplePos x="0" y="0"/>
          <wp:positionH relativeFrom="page">
            <wp:align>center</wp:align>
          </wp:positionH>
          <wp:positionV relativeFrom="page">
            <wp:posOffset>10038763</wp:posOffset>
          </wp:positionV>
          <wp:extent cx="7019925" cy="363855"/>
          <wp:effectExtent l="0" t="0" r="9525" b="0"/>
          <wp:wrapNone/>
          <wp:docPr id="32" name="Obraz 3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FC1F" w14:textId="77777777" w:rsidR="00D853F0" w:rsidRDefault="00D853F0">
      <w:r>
        <w:separator/>
      </w:r>
    </w:p>
  </w:footnote>
  <w:footnote w:type="continuationSeparator" w:id="0">
    <w:p w14:paraId="080053B8" w14:textId="77777777" w:rsidR="00D853F0" w:rsidRDefault="00D853F0">
      <w:r>
        <w:continuationSeparator/>
      </w:r>
    </w:p>
  </w:footnote>
  <w:footnote w:id="1">
    <w:p w14:paraId="4EBE0F79" w14:textId="77777777" w:rsidR="00945579" w:rsidRPr="00CB0876" w:rsidRDefault="00945579" w:rsidP="005B4623">
      <w:pPr>
        <w:pStyle w:val="Tekstprzypisudolnego"/>
        <w:spacing w:line="276" w:lineRule="auto"/>
        <w:ind w:left="142" w:hanging="142"/>
        <w:rPr>
          <w:sz w:val="18"/>
          <w:szCs w:val="18"/>
        </w:rPr>
      </w:pPr>
      <w:r w:rsidRPr="00CB0876">
        <w:rPr>
          <w:rStyle w:val="Odwoanieprzypisudolnego"/>
          <w:rFonts w:asciiTheme="minorHAnsi" w:hAnsiTheme="minorHAnsi" w:cstheme="minorHAnsi"/>
          <w:sz w:val="18"/>
          <w:szCs w:val="18"/>
        </w:rPr>
        <w:footnoteRef/>
      </w:r>
      <w:r w:rsidRPr="00CB0876">
        <w:rPr>
          <w:rFonts w:asciiTheme="minorHAnsi" w:hAnsiTheme="minorHAnsi" w:cstheme="minorHAnsi"/>
          <w:sz w:val="18"/>
          <w:szCs w:val="18"/>
        </w:rPr>
        <w:t xml:space="preserve"> </w:t>
      </w:r>
      <w:r w:rsidRPr="00CB0876">
        <w:rPr>
          <w:rFonts w:asciiTheme="minorHAnsi" w:hAnsiTheme="minorHAnsi" w:cstheme="minorHAnsi"/>
          <w:b/>
          <w:sz w:val="18"/>
          <w:szCs w:val="18"/>
        </w:rPr>
        <w:t>Łączna cena ofertowa</w:t>
      </w:r>
      <w:r w:rsidRPr="00CB0876">
        <w:rPr>
          <w:rFonts w:asciiTheme="minorHAnsi" w:hAnsiTheme="minorHAnsi" w:cstheme="minorHAnsi"/>
          <w:sz w:val="18"/>
          <w:szCs w:val="18"/>
        </w:rPr>
        <w:t xml:space="preserve"> stanowi całkowite wynagrodzenie Wykonawcy, uwzględniające wszystkie koszty związane z realizacją przedmiotu zamówienia zgodnie z Ogłoszeniem o zamówieniu</w:t>
      </w:r>
    </w:p>
  </w:footnote>
  <w:footnote w:id="2">
    <w:p w14:paraId="6C6481FA" w14:textId="77777777" w:rsidR="00945579" w:rsidRPr="00823BF2" w:rsidRDefault="00945579" w:rsidP="00FE009B">
      <w:pPr>
        <w:pStyle w:val="Tekstprzypisudolnego"/>
        <w:rPr>
          <w:rFonts w:asciiTheme="minorHAnsi" w:hAnsiTheme="minorHAnsi" w:cstheme="minorHAnsi"/>
          <w:sz w:val="16"/>
          <w:szCs w:val="16"/>
        </w:rPr>
      </w:pPr>
      <w:r w:rsidRPr="00823BF2">
        <w:rPr>
          <w:rStyle w:val="Odwoanieprzypisudolnego"/>
          <w:rFonts w:asciiTheme="minorHAnsi" w:hAnsiTheme="minorHAnsi" w:cstheme="minorHAnsi"/>
          <w:sz w:val="16"/>
          <w:szCs w:val="16"/>
        </w:rPr>
        <w:footnoteRef/>
      </w:r>
      <w:r w:rsidRPr="00823BF2">
        <w:rPr>
          <w:rFonts w:asciiTheme="minorHAnsi" w:hAnsiTheme="minorHAnsi" w:cstheme="minorHAnsi"/>
          <w:sz w:val="16"/>
          <w:szCs w:val="16"/>
        </w:rPr>
        <w:t xml:space="preserve"> Oferta, która nie będzie określała nazwy producenta i modelu urządzenia zostanie odrzucona</w:t>
      </w:r>
    </w:p>
  </w:footnote>
  <w:footnote w:id="3">
    <w:p w14:paraId="66DB38AC" w14:textId="77777777" w:rsidR="00945579" w:rsidRPr="00823BF2" w:rsidRDefault="00945579" w:rsidP="000432CB">
      <w:pPr>
        <w:autoSpaceDE w:val="0"/>
        <w:autoSpaceDN w:val="0"/>
        <w:adjustRightInd w:val="0"/>
        <w:jc w:val="both"/>
        <w:rPr>
          <w:rFonts w:asciiTheme="minorHAnsi" w:hAnsiTheme="minorHAnsi" w:cstheme="minorHAnsi"/>
          <w:sz w:val="16"/>
          <w:szCs w:val="16"/>
        </w:rPr>
      </w:pPr>
      <w:r w:rsidRPr="00823BF2">
        <w:rPr>
          <w:rStyle w:val="Odwoanieprzypisudolnego"/>
          <w:rFonts w:asciiTheme="minorHAnsi" w:hAnsiTheme="minorHAnsi" w:cstheme="minorHAnsi"/>
          <w:sz w:val="16"/>
          <w:szCs w:val="16"/>
        </w:rPr>
        <w:footnoteRef/>
      </w:r>
      <w:r w:rsidRPr="00823BF2">
        <w:rPr>
          <w:rFonts w:asciiTheme="minorHAnsi" w:hAnsiTheme="minorHAnsi" w:cstheme="minorHAnsi"/>
          <w:sz w:val="16"/>
          <w:szCs w:val="16"/>
        </w:rPr>
        <w:t xml:space="preserve"> Jeżeli Wykonawca w Formularzu Ofertowym nie zaznaczy żadnego z ww. terminów, Zamawiający przyjmie, że Wykonawca oferuje minimalny/wymagany w Ogłoszeniu o zamówieniu okres gwarancji wraz z serwisem dostarczonych urządzeń tj. 24 miesiące i otrzyma 0 punktów.</w:t>
      </w:r>
    </w:p>
    <w:p w14:paraId="031A0B36" w14:textId="77777777" w:rsidR="00945579" w:rsidRDefault="00945579" w:rsidP="000432CB">
      <w:pPr>
        <w:autoSpaceDE w:val="0"/>
        <w:autoSpaceDN w:val="0"/>
        <w:adjustRightInd w:val="0"/>
        <w:jc w:val="both"/>
      </w:pPr>
      <w:r w:rsidRPr="00823BF2">
        <w:rPr>
          <w:rFonts w:asciiTheme="minorHAnsi" w:hAnsiTheme="minorHAnsi" w:cstheme="minorHAnsi"/>
          <w:sz w:val="16"/>
          <w:szCs w:val="16"/>
        </w:rPr>
        <w:t>Jeżeli Wykonawca w Formularzu Ofertowym zaznaczy wszystkie terminy, Zamawiający przyjmie, że Wykonawca oferuje minimalny/wymagany w Ogłoszeniu o zamówieniu okres gwarancji wraz z serwisem dostarczonych urządzeń tj. 24 miesiące i otrzyma 0 punktów.</w:t>
      </w:r>
    </w:p>
  </w:footnote>
  <w:footnote w:id="4">
    <w:p w14:paraId="192CB93D" w14:textId="77777777" w:rsidR="00945579" w:rsidRPr="00823BF2" w:rsidRDefault="00945579" w:rsidP="00823BF2">
      <w:pPr>
        <w:jc w:val="both"/>
        <w:rPr>
          <w:rFonts w:asciiTheme="minorHAnsi" w:hAnsiTheme="minorHAnsi" w:cstheme="minorHAnsi"/>
          <w:sz w:val="16"/>
          <w:szCs w:val="16"/>
        </w:rPr>
      </w:pPr>
      <w:r w:rsidRPr="00823BF2">
        <w:rPr>
          <w:rStyle w:val="Odwoanieprzypisudolnego"/>
          <w:rFonts w:asciiTheme="minorHAnsi" w:hAnsiTheme="minorHAnsi" w:cstheme="minorHAnsi"/>
          <w:sz w:val="16"/>
          <w:szCs w:val="16"/>
        </w:rPr>
        <w:footnoteRef/>
      </w:r>
      <w:r w:rsidRPr="00823BF2">
        <w:rPr>
          <w:rFonts w:asciiTheme="minorHAnsi" w:hAnsiTheme="minorHAnsi" w:cstheme="minorHAnsi"/>
          <w:sz w:val="16"/>
          <w:szCs w:val="16"/>
        </w:rPr>
        <w:t xml:space="preserve"> Oferta oceniana będzie na podstawie zaoferowanego przez Wykonawcę, w Formularzu Ofertowym terminu realizacji liczonego w tygodniach, przy czym maksymalny termin realizacji przedmiotu zamówienia wynosi do 4 tygodnie od podpisania umowy.</w:t>
      </w:r>
    </w:p>
    <w:p w14:paraId="63CB097D" w14:textId="77777777" w:rsidR="00945579" w:rsidRDefault="00945579" w:rsidP="00785201">
      <w:pPr>
        <w:autoSpaceDE w:val="0"/>
        <w:autoSpaceDN w:val="0"/>
        <w:adjustRightInd w:val="0"/>
        <w:jc w:val="both"/>
      </w:pPr>
      <w:r w:rsidRPr="00823BF2">
        <w:rPr>
          <w:rFonts w:asciiTheme="minorHAnsi" w:hAnsiTheme="minorHAnsi" w:cstheme="minorHAnsi"/>
          <w:sz w:val="16"/>
          <w:szCs w:val="16"/>
        </w:rPr>
        <w:t>Jeżeli Wykonawca w Formularzu Ofertowym nie wpisze terminu realizacji, Zamawiający przyjmie, że Wykonawca oferuje minimalny/wymagany w Ogłoszeniu o zamówieniu termin realizacji przedmiotu zamówienia tj. do 4 tygodni od daty podpisania umowy i otrzyma 0 punktów.</w:t>
      </w:r>
    </w:p>
  </w:footnote>
  <w:footnote w:id="5">
    <w:p w14:paraId="7F37F751" w14:textId="77777777" w:rsidR="00945579" w:rsidRPr="00785201" w:rsidRDefault="00945579" w:rsidP="00E42EEC">
      <w:pPr>
        <w:pStyle w:val="Tekstprzypisudolnego"/>
        <w:ind w:left="142" w:hanging="142"/>
        <w:rPr>
          <w:rFonts w:asciiTheme="minorHAnsi" w:hAnsiTheme="minorHAnsi" w:cstheme="minorHAnsi"/>
          <w:sz w:val="16"/>
          <w:szCs w:val="16"/>
        </w:rPr>
      </w:pPr>
      <w:r w:rsidRPr="00785201">
        <w:rPr>
          <w:rStyle w:val="Odwoanieprzypisudolnego"/>
          <w:rFonts w:asciiTheme="minorHAnsi" w:hAnsiTheme="minorHAnsi" w:cstheme="minorHAnsi"/>
          <w:sz w:val="16"/>
          <w:szCs w:val="16"/>
        </w:rPr>
        <w:footnoteRef/>
      </w:r>
      <w:r w:rsidRPr="00785201">
        <w:rPr>
          <w:rFonts w:asciiTheme="minorHAnsi" w:hAnsiTheme="minorHAnsi" w:cstheme="minorHAnsi"/>
          <w:sz w:val="16"/>
          <w:szCs w:val="16"/>
        </w:rPr>
        <w:t xml:space="preserve"> </w:t>
      </w:r>
      <w:r w:rsidRPr="00785201">
        <w:rPr>
          <w:rFonts w:asciiTheme="minorHAnsi" w:hAnsiTheme="minorHAnsi" w:cstheme="minorHAnsi"/>
          <w:b/>
          <w:sz w:val="16"/>
          <w:szCs w:val="16"/>
        </w:rPr>
        <w:t>Łączna cena ofertowa</w:t>
      </w:r>
      <w:r w:rsidRPr="00785201">
        <w:rPr>
          <w:rFonts w:asciiTheme="minorHAnsi" w:hAnsiTheme="minorHAnsi" w:cstheme="minorHAnsi"/>
          <w:sz w:val="16"/>
          <w:szCs w:val="16"/>
        </w:rPr>
        <w:t xml:space="preserve"> stanowi całkowite wynagrodzenie Wykonawcy, uwzględniające wszystkie koszty związane z realizacją przedmiotu zamówienia zgodnie z Ogłoszeniem o zamówieniu.</w:t>
      </w:r>
    </w:p>
  </w:footnote>
  <w:footnote w:id="6">
    <w:p w14:paraId="2117E8BF" w14:textId="77777777" w:rsidR="00945579" w:rsidRPr="00785201" w:rsidRDefault="00945579" w:rsidP="00E42EEC">
      <w:pPr>
        <w:pStyle w:val="Tekstprzypisudolnego"/>
        <w:rPr>
          <w:rFonts w:asciiTheme="minorHAnsi" w:hAnsiTheme="minorHAnsi" w:cstheme="minorHAnsi"/>
          <w:sz w:val="16"/>
          <w:szCs w:val="16"/>
        </w:rPr>
      </w:pPr>
      <w:r w:rsidRPr="00785201">
        <w:rPr>
          <w:rStyle w:val="Odwoanieprzypisudolnego"/>
          <w:rFonts w:asciiTheme="minorHAnsi" w:hAnsiTheme="minorHAnsi" w:cstheme="minorHAnsi"/>
          <w:sz w:val="16"/>
          <w:szCs w:val="16"/>
        </w:rPr>
        <w:footnoteRef/>
      </w:r>
      <w:r w:rsidRPr="00785201">
        <w:rPr>
          <w:rFonts w:asciiTheme="minorHAnsi" w:hAnsiTheme="minorHAnsi" w:cstheme="minorHAnsi"/>
          <w:sz w:val="16"/>
          <w:szCs w:val="16"/>
        </w:rPr>
        <w:t xml:space="preserve"> Oferta, która nie będzie określała nazwy producenta i modelu urządzenia zostanie odrzucona</w:t>
      </w:r>
    </w:p>
  </w:footnote>
  <w:footnote w:id="7">
    <w:p w14:paraId="2D48A6DA" w14:textId="77777777" w:rsidR="00945579" w:rsidRPr="00785201" w:rsidRDefault="00945579" w:rsidP="00E42EEC">
      <w:pPr>
        <w:autoSpaceDE w:val="0"/>
        <w:autoSpaceDN w:val="0"/>
        <w:adjustRightInd w:val="0"/>
        <w:jc w:val="both"/>
        <w:rPr>
          <w:rFonts w:asciiTheme="minorHAnsi" w:hAnsiTheme="minorHAnsi" w:cstheme="minorHAnsi"/>
          <w:sz w:val="16"/>
          <w:szCs w:val="16"/>
        </w:rPr>
      </w:pPr>
      <w:r w:rsidRPr="00785201">
        <w:rPr>
          <w:rStyle w:val="Odwoanieprzypisudolnego"/>
          <w:rFonts w:asciiTheme="minorHAnsi" w:hAnsiTheme="minorHAnsi" w:cstheme="minorHAnsi"/>
          <w:sz w:val="16"/>
          <w:szCs w:val="16"/>
        </w:rPr>
        <w:footnoteRef/>
      </w:r>
      <w:r w:rsidRPr="00785201">
        <w:rPr>
          <w:rFonts w:asciiTheme="minorHAnsi" w:hAnsiTheme="minorHAnsi" w:cstheme="minorHAnsi"/>
          <w:sz w:val="16"/>
          <w:szCs w:val="16"/>
        </w:rPr>
        <w:t xml:space="preserve"> Jeżeli Wykonawca w Formularzu Ofertowym nie zaznaczy żadnego z ww. terminów, Zamawiający przyjmie, że Wykonawca oferuje minimalny/wymagany w Ogłoszeniu o zamówieniu okres gwarancji wraz z serwisem dostarczonych urządzeń tj. 24 miesiące i otrzyma 0 punktów.</w:t>
      </w:r>
    </w:p>
    <w:p w14:paraId="5735CD44" w14:textId="77777777" w:rsidR="00945579" w:rsidRPr="00785201" w:rsidRDefault="00945579" w:rsidP="00E42EEC">
      <w:pPr>
        <w:autoSpaceDE w:val="0"/>
        <w:autoSpaceDN w:val="0"/>
        <w:adjustRightInd w:val="0"/>
        <w:jc w:val="both"/>
        <w:rPr>
          <w:rFonts w:asciiTheme="minorHAnsi" w:hAnsiTheme="minorHAnsi" w:cstheme="minorHAnsi"/>
          <w:sz w:val="16"/>
          <w:szCs w:val="16"/>
        </w:rPr>
      </w:pPr>
      <w:r w:rsidRPr="00785201">
        <w:rPr>
          <w:rFonts w:asciiTheme="minorHAnsi" w:hAnsiTheme="minorHAnsi" w:cstheme="minorHAnsi"/>
          <w:sz w:val="16"/>
          <w:szCs w:val="16"/>
        </w:rPr>
        <w:t>Jeżeli Wykonawca w Formularzu Ofertowym zaznaczy wszystkie terminy, Zamawiający przyjmie, że Wykonawca oferuje minimalny/wymagany w Ogłoszeniu o zamówieniu okres gwarancji wraz z serwisem dostarczonych urządzeń tj. 24 miesiące i otrzyma 0 punktów.</w:t>
      </w:r>
    </w:p>
  </w:footnote>
  <w:footnote w:id="8">
    <w:p w14:paraId="46107BE6" w14:textId="77777777" w:rsidR="00945579" w:rsidRPr="00785201" w:rsidRDefault="00945579" w:rsidP="00E42EEC">
      <w:pPr>
        <w:jc w:val="both"/>
        <w:rPr>
          <w:rFonts w:asciiTheme="minorHAnsi" w:hAnsiTheme="minorHAnsi" w:cstheme="minorHAnsi"/>
          <w:sz w:val="16"/>
          <w:szCs w:val="16"/>
        </w:rPr>
      </w:pPr>
      <w:r w:rsidRPr="00785201">
        <w:rPr>
          <w:rStyle w:val="Odwoanieprzypisudolnego"/>
          <w:rFonts w:asciiTheme="minorHAnsi" w:hAnsiTheme="minorHAnsi" w:cstheme="minorHAnsi"/>
          <w:sz w:val="16"/>
          <w:szCs w:val="16"/>
        </w:rPr>
        <w:footnoteRef/>
      </w:r>
      <w:r w:rsidRPr="00785201">
        <w:rPr>
          <w:rFonts w:asciiTheme="minorHAnsi" w:hAnsiTheme="minorHAnsi" w:cstheme="minorHAnsi"/>
          <w:sz w:val="16"/>
          <w:szCs w:val="16"/>
        </w:rPr>
        <w:t xml:space="preserve"> Oferta oceniana będzie na podstawie zaoferowanego przez Wykonawcę, w Formularzu Ofertowym terminu realizacji liczonego w tygodniach, przy czym maksymalny termin realizacji przedmiotu zamówienia wynosi do 4 tygodnie od podpisania umowy.</w:t>
      </w:r>
    </w:p>
    <w:p w14:paraId="016E0A5D" w14:textId="77777777" w:rsidR="00945579" w:rsidRPr="00823BF2" w:rsidRDefault="00945579" w:rsidP="00E42EEC">
      <w:pPr>
        <w:autoSpaceDE w:val="0"/>
        <w:autoSpaceDN w:val="0"/>
        <w:adjustRightInd w:val="0"/>
        <w:jc w:val="both"/>
        <w:rPr>
          <w:rFonts w:asciiTheme="minorHAnsi" w:hAnsiTheme="minorHAnsi" w:cstheme="minorHAnsi"/>
          <w:sz w:val="16"/>
          <w:szCs w:val="16"/>
        </w:rPr>
      </w:pPr>
      <w:r w:rsidRPr="00823BF2">
        <w:rPr>
          <w:rFonts w:asciiTheme="minorHAnsi" w:hAnsiTheme="minorHAnsi" w:cstheme="minorHAnsi"/>
          <w:sz w:val="16"/>
          <w:szCs w:val="16"/>
        </w:rPr>
        <w:t>Jeżeli Wykonawca w Formularzu Ofertowym nie wpisze terminu realizacji, Zamawiający przyjmie, że Wykonawca oferuje minimalny/wymagany w Ogłoszeniu o zamówieniu termin realizacji przedmiotu zamówienia tj. do 4 tygodni od daty podpisania umowy i otrzyma 0 punktów.</w:t>
      </w:r>
    </w:p>
    <w:p w14:paraId="75904329" w14:textId="77777777" w:rsidR="00945579" w:rsidRPr="00823BF2" w:rsidRDefault="00945579" w:rsidP="00785201">
      <w:pPr>
        <w:contextualSpacing/>
        <w:jc w:val="both"/>
        <w:rPr>
          <w:rFonts w:asciiTheme="minorHAnsi" w:hAnsiTheme="minorHAnsi" w:cstheme="minorHAnsi"/>
          <w:b/>
          <w:bCs/>
          <w:color w:val="000000"/>
          <w:sz w:val="16"/>
          <w:szCs w:val="16"/>
        </w:rPr>
      </w:pPr>
      <w:r w:rsidRPr="00823BF2">
        <w:rPr>
          <w:rFonts w:asciiTheme="minorHAnsi" w:hAnsiTheme="minorHAnsi" w:cstheme="minorHAnsi"/>
          <w:sz w:val="16"/>
          <w:szCs w:val="16"/>
        </w:rPr>
        <w:t xml:space="preserve">Jeżeli Wykonawca w Formularzu Ofertowym zaoferuje termin realizacji przedmiotu zamówienia dłuższy niż 4 tygodni od daty podpisania umowy, jego oferta zostanie odrzucona na podstawie rozdziału IX ust. 9 pkt 1) tj. jej treść nie będzie odpowiadać treści niniejszego Ogłoszenia.  </w:t>
      </w:r>
    </w:p>
    <w:p w14:paraId="3A6D70A2" w14:textId="77777777" w:rsidR="00945579" w:rsidRDefault="00945579" w:rsidP="00785201">
      <w:pPr>
        <w:pStyle w:val="Tekstprzypisudolnego"/>
      </w:pPr>
    </w:p>
  </w:footnote>
  <w:footnote w:id="9">
    <w:p w14:paraId="1386DC15" w14:textId="77777777" w:rsidR="00945579" w:rsidRPr="004D063D" w:rsidRDefault="00945579" w:rsidP="004D063D">
      <w:pPr>
        <w:pStyle w:val="Tekstprzypisudolnego"/>
        <w:ind w:left="142" w:hanging="142"/>
        <w:rPr>
          <w:rFonts w:asciiTheme="minorHAnsi" w:hAnsiTheme="minorHAnsi" w:cstheme="minorHAnsi"/>
          <w:sz w:val="16"/>
          <w:szCs w:val="16"/>
        </w:rPr>
      </w:pPr>
      <w:r w:rsidRPr="00263AD7">
        <w:rPr>
          <w:rStyle w:val="Odwoanieprzypisudolnego"/>
          <w:rFonts w:asciiTheme="minorHAnsi" w:hAnsiTheme="minorHAnsi" w:cstheme="minorHAnsi"/>
        </w:rPr>
        <w:footnoteRef/>
      </w:r>
      <w:r w:rsidRPr="00263AD7">
        <w:rPr>
          <w:rFonts w:asciiTheme="minorHAnsi" w:hAnsiTheme="minorHAnsi" w:cstheme="minorHAnsi"/>
        </w:rPr>
        <w:t xml:space="preserve"> </w:t>
      </w:r>
      <w:r w:rsidRPr="004D063D">
        <w:rPr>
          <w:rFonts w:asciiTheme="minorHAnsi" w:hAnsiTheme="minorHAnsi" w:cstheme="minorHAnsi"/>
          <w:b/>
          <w:sz w:val="16"/>
          <w:szCs w:val="16"/>
        </w:rPr>
        <w:t>Łączna cena ofertowa</w:t>
      </w:r>
      <w:r w:rsidRPr="004D063D">
        <w:rPr>
          <w:rFonts w:asciiTheme="minorHAnsi" w:hAnsiTheme="minorHAnsi" w:cstheme="minorHAnsi"/>
          <w:sz w:val="16"/>
          <w:szCs w:val="16"/>
        </w:rPr>
        <w:t xml:space="preserve"> stanowi całkowite wynagrodzenie Wykonawcy, uwzględniające wszystkie koszty związane z realizacją przedmiotu zamówienia zgodnie z Ogłoszeniem o zamówieniu</w:t>
      </w:r>
    </w:p>
  </w:footnote>
  <w:footnote w:id="10">
    <w:p w14:paraId="37B5D451" w14:textId="77777777" w:rsidR="00945579" w:rsidRPr="004D063D" w:rsidRDefault="00945579" w:rsidP="008237BD">
      <w:pPr>
        <w:pStyle w:val="Tekstprzypisudolnego"/>
        <w:rPr>
          <w:rFonts w:asciiTheme="minorHAnsi" w:hAnsiTheme="minorHAnsi" w:cstheme="minorHAnsi"/>
          <w:sz w:val="16"/>
          <w:szCs w:val="16"/>
        </w:rPr>
      </w:pPr>
      <w:r w:rsidRPr="004D063D">
        <w:rPr>
          <w:rStyle w:val="Odwoanieprzypisudolnego"/>
          <w:rFonts w:asciiTheme="minorHAnsi" w:hAnsiTheme="minorHAnsi" w:cstheme="minorHAnsi"/>
          <w:sz w:val="16"/>
          <w:szCs w:val="16"/>
        </w:rPr>
        <w:footnoteRef/>
      </w:r>
      <w:r w:rsidRPr="004D063D">
        <w:rPr>
          <w:rFonts w:asciiTheme="minorHAnsi" w:hAnsiTheme="minorHAnsi" w:cstheme="minorHAnsi"/>
          <w:sz w:val="16"/>
          <w:szCs w:val="16"/>
        </w:rPr>
        <w:t xml:space="preserve"> O</w:t>
      </w:r>
      <w:r w:rsidRPr="008237BD">
        <w:rPr>
          <w:rFonts w:asciiTheme="minorHAnsi" w:hAnsiTheme="minorHAnsi" w:cstheme="minorHAnsi"/>
          <w:sz w:val="16"/>
          <w:szCs w:val="16"/>
        </w:rPr>
        <w:t xml:space="preserve">ferta, która nie będzie określała nazwy </w:t>
      </w:r>
      <w:r w:rsidRPr="004D063D">
        <w:rPr>
          <w:rFonts w:asciiTheme="minorHAnsi" w:hAnsiTheme="minorHAnsi" w:cstheme="minorHAnsi"/>
          <w:sz w:val="16"/>
          <w:szCs w:val="16"/>
        </w:rPr>
        <w:t>producenta i modelu urządzenia zostanie odrzucona</w:t>
      </w:r>
    </w:p>
  </w:footnote>
  <w:footnote w:id="11">
    <w:p w14:paraId="559EF43A" w14:textId="77777777" w:rsidR="00945579" w:rsidRPr="004D063D" w:rsidRDefault="00945579" w:rsidP="004D063D">
      <w:pPr>
        <w:autoSpaceDE w:val="0"/>
        <w:autoSpaceDN w:val="0"/>
        <w:adjustRightInd w:val="0"/>
        <w:jc w:val="both"/>
        <w:rPr>
          <w:rFonts w:asciiTheme="minorHAnsi" w:hAnsiTheme="minorHAnsi" w:cstheme="minorHAnsi"/>
          <w:sz w:val="16"/>
          <w:szCs w:val="16"/>
        </w:rPr>
      </w:pPr>
      <w:r w:rsidRPr="008237BD">
        <w:rPr>
          <w:rStyle w:val="Odwoanieprzypisudolnego"/>
          <w:rFonts w:asciiTheme="minorHAnsi" w:hAnsiTheme="minorHAnsi" w:cstheme="minorHAnsi"/>
          <w:sz w:val="16"/>
          <w:szCs w:val="16"/>
        </w:rPr>
        <w:footnoteRef/>
      </w:r>
      <w:r w:rsidRPr="008237BD">
        <w:rPr>
          <w:rFonts w:asciiTheme="minorHAnsi" w:hAnsiTheme="minorHAnsi" w:cstheme="minorHAnsi"/>
          <w:sz w:val="16"/>
          <w:szCs w:val="16"/>
        </w:rPr>
        <w:t xml:space="preserve"> Jeżeli Wykonawca w Formularzu Ofertowym nie zaznaczy żadnego z ww. terminów, Zamawiający przyjmie, że Wykonawca oferuje minimalny/wymagany w Ogłoszeniu o zamówieniu okres gwarancji wraz z serwisem dostarczonych urządzeń tj. 24 miesi</w:t>
      </w:r>
      <w:r w:rsidRPr="004D063D">
        <w:rPr>
          <w:rFonts w:asciiTheme="minorHAnsi" w:hAnsiTheme="minorHAnsi" w:cstheme="minorHAnsi"/>
          <w:sz w:val="16"/>
          <w:szCs w:val="16"/>
        </w:rPr>
        <w:t>ące i otrzyma 0 punktów.</w:t>
      </w:r>
    </w:p>
    <w:p w14:paraId="4E0C35E1" w14:textId="77777777" w:rsidR="00945579" w:rsidRPr="004D063D" w:rsidRDefault="00945579" w:rsidP="004D063D">
      <w:pPr>
        <w:autoSpaceDE w:val="0"/>
        <w:autoSpaceDN w:val="0"/>
        <w:adjustRightInd w:val="0"/>
        <w:jc w:val="both"/>
        <w:rPr>
          <w:rFonts w:asciiTheme="minorHAnsi" w:hAnsiTheme="minorHAnsi" w:cstheme="minorHAnsi"/>
          <w:sz w:val="16"/>
          <w:szCs w:val="16"/>
        </w:rPr>
      </w:pPr>
      <w:r w:rsidRPr="004D063D">
        <w:rPr>
          <w:rFonts w:asciiTheme="minorHAnsi" w:hAnsiTheme="minorHAnsi" w:cstheme="minorHAnsi"/>
          <w:sz w:val="16"/>
          <w:szCs w:val="16"/>
        </w:rPr>
        <w:t>Jeżeli Wykonawca w Formularzu Ofertowym zaznaczy wszystkie terminy, Zamawiający przyjmie, że Wykonawca oferuje minimalny/wymagany w Ogłoszeniu o zamówieniu okres gwarancji wraz z serwisem dostarczonych urządzeń tj. 24 miesiące i otrzyma 0 punktów.</w:t>
      </w:r>
    </w:p>
  </w:footnote>
  <w:footnote w:id="12">
    <w:p w14:paraId="457BC64A" w14:textId="77777777" w:rsidR="00945579" w:rsidRPr="008237BD" w:rsidRDefault="00945579" w:rsidP="004D063D">
      <w:pPr>
        <w:jc w:val="both"/>
        <w:rPr>
          <w:rFonts w:asciiTheme="minorHAnsi" w:hAnsiTheme="minorHAnsi" w:cstheme="minorHAnsi"/>
          <w:sz w:val="16"/>
          <w:szCs w:val="16"/>
        </w:rPr>
      </w:pPr>
      <w:r w:rsidRPr="008237BD">
        <w:rPr>
          <w:rStyle w:val="Odwoanieprzypisudolnego"/>
          <w:rFonts w:asciiTheme="minorHAnsi" w:hAnsiTheme="minorHAnsi" w:cstheme="minorHAnsi"/>
          <w:sz w:val="16"/>
          <w:szCs w:val="16"/>
        </w:rPr>
        <w:footnoteRef/>
      </w:r>
      <w:r w:rsidRPr="008237BD">
        <w:rPr>
          <w:rFonts w:asciiTheme="minorHAnsi" w:hAnsiTheme="minorHAnsi" w:cstheme="minorHAnsi"/>
          <w:sz w:val="16"/>
          <w:szCs w:val="16"/>
        </w:rPr>
        <w:t xml:space="preserve"> Oferta oceniana będzie na podstawie zaoferowanego przez Wykonawcę, w Formularzu Ofertowym terminu realizacji liczonego w tygodniach, przy czym maksymalny termin realizacji przedmiotu zamówienia wynosi do 4 tygodnie od podpisania umowy.</w:t>
      </w:r>
    </w:p>
    <w:p w14:paraId="3872DEA6" w14:textId="77777777" w:rsidR="00945579" w:rsidRPr="004D063D" w:rsidRDefault="00945579" w:rsidP="004D063D">
      <w:pPr>
        <w:autoSpaceDE w:val="0"/>
        <w:autoSpaceDN w:val="0"/>
        <w:adjustRightInd w:val="0"/>
        <w:jc w:val="both"/>
        <w:rPr>
          <w:rFonts w:asciiTheme="minorHAnsi" w:hAnsiTheme="minorHAnsi" w:cstheme="minorHAnsi"/>
          <w:sz w:val="16"/>
          <w:szCs w:val="16"/>
        </w:rPr>
      </w:pPr>
      <w:r w:rsidRPr="008237BD">
        <w:rPr>
          <w:rFonts w:asciiTheme="minorHAnsi" w:hAnsiTheme="minorHAnsi" w:cstheme="minorHAnsi"/>
          <w:sz w:val="16"/>
          <w:szCs w:val="16"/>
        </w:rPr>
        <w:t xml:space="preserve">Jeżeli Wykonawca w Formularzu Ofertowym nie wpisze terminu realizacji, Zamawiający przyjmie, że Wykonawca oferuje minimalny/wymagany w Ogłoszeniu o zamówieniu termin realizacji przedmiotu zamówienia </w:t>
      </w:r>
      <w:r w:rsidRPr="004D063D">
        <w:rPr>
          <w:rFonts w:asciiTheme="minorHAnsi" w:hAnsiTheme="minorHAnsi" w:cstheme="minorHAnsi"/>
          <w:sz w:val="16"/>
          <w:szCs w:val="16"/>
        </w:rPr>
        <w:t>tj. do 4 tygodni od daty podpisania umowy i otrzyma 0 punktów.</w:t>
      </w:r>
    </w:p>
    <w:p w14:paraId="29D45103" w14:textId="77777777" w:rsidR="00945579" w:rsidRPr="004D063D" w:rsidRDefault="00945579" w:rsidP="004D063D">
      <w:pPr>
        <w:jc w:val="both"/>
        <w:rPr>
          <w:rFonts w:asciiTheme="minorHAnsi" w:hAnsiTheme="minorHAnsi" w:cstheme="minorHAnsi"/>
          <w:b/>
          <w:bCs/>
          <w:color w:val="000000"/>
          <w:sz w:val="16"/>
          <w:szCs w:val="16"/>
        </w:rPr>
      </w:pPr>
      <w:r w:rsidRPr="004D063D">
        <w:rPr>
          <w:rFonts w:asciiTheme="minorHAnsi" w:hAnsiTheme="minorHAnsi" w:cstheme="minorHAnsi"/>
          <w:sz w:val="16"/>
          <w:szCs w:val="16"/>
        </w:rPr>
        <w:t xml:space="preserve">Jeżeli Wykonawca w Formularzu Ofertowym zaoferuje termin realizacji przedmiotu zamówienia dłuższy niż 4 tygodni od daty podpisania umowy, jego oferta zostanie odrzucona na podstawie rozdziału IX ust. 9 pkt 1) tj. jej treść nie będzie odpowiadać treści niniejszego Ogłoszenia.  </w:t>
      </w:r>
    </w:p>
    <w:p w14:paraId="5134973D" w14:textId="77777777" w:rsidR="00945579" w:rsidRDefault="00945579" w:rsidP="008237BD">
      <w:pPr>
        <w:pStyle w:val="Tekstprzypisudolnego"/>
      </w:pPr>
    </w:p>
  </w:footnote>
  <w:footnote w:id="13">
    <w:p w14:paraId="699ACD02" w14:textId="77777777" w:rsidR="00945579" w:rsidRPr="00E67367" w:rsidRDefault="00945579" w:rsidP="005B4623">
      <w:pPr>
        <w:pStyle w:val="Tekstprzypisudolnego"/>
        <w:ind w:left="142" w:hanging="142"/>
        <w:rPr>
          <w:rFonts w:asciiTheme="minorHAnsi" w:hAnsiTheme="minorHAnsi" w:cstheme="minorHAnsi"/>
        </w:rPr>
      </w:pPr>
      <w:r w:rsidRPr="00E67367">
        <w:rPr>
          <w:rStyle w:val="Odwoanieprzypisudolnego"/>
          <w:rFonts w:asciiTheme="minorHAnsi" w:hAnsiTheme="minorHAnsi" w:cstheme="minorHAnsi"/>
        </w:rPr>
        <w:footnoteRef/>
      </w:r>
      <w:r w:rsidRPr="00E67367">
        <w:rPr>
          <w:rFonts w:asciiTheme="minorHAnsi" w:hAnsiTheme="minorHAnsi" w:cstheme="minorHAnsi"/>
        </w:rPr>
        <w:t xml:space="preserve"> W przypadku, gdy </w:t>
      </w:r>
      <w:r w:rsidRPr="00E67367">
        <w:rPr>
          <w:rFonts w:asciiTheme="minorHAnsi" w:hAnsiTheme="minorHAnsi" w:cstheme="minorHAnsi"/>
          <w:lang w:eastAsia="pl-PL"/>
        </w:rPr>
        <w:t xml:space="preserve">wykonawca nie przekazuje danych osobowych innych niż bezpośrednio jego dotyczących lub zachodzi wyłączenie stosowania obowiązku informacyjnego, stosownie do art. 13 ust. 4 lub art. 14 ust. 5 RODO treści oświadczenia wykonawca nie </w:t>
      </w:r>
      <w:r w:rsidRPr="00E67367">
        <w:rPr>
          <w:rFonts w:asciiTheme="minorHAnsi" w:hAnsiTheme="minorHAnsi" w:cstheme="minorHAnsi"/>
          <w:iCs/>
          <w:lang w:eastAsia="pl-PL"/>
        </w:rPr>
        <w:t>składa. Wówczas należy usunąć treść powyższego oświadczenia poprzez jego przekreślenie.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55BE" w14:textId="77777777" w:rsidR="00945579" w:rsidRDefault="0094557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FE4314" w14:textId="77777777" w:rsidR="00945579" w:rsidRDefault="00945579">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25F1" w14:textId="77777777" w:rsidR="00945579" w:rsidRPr="00DE6870" w:rsidRDefault="00945579" w:rsidP="00653B7B">
    <w:pPr>
      <w:pStyle w:val="Nagwek"/>
      <w:rPr>
        <w:rFonts w:ascii="Arial Narrow" w:hAnsi="Arial Narrow"/>
        <w:sz w:val="22"/>
        <w:szCs w:val="22"/>
        <w:lang w:val="en-US"/>
      </w:rPr>
    </w:pPr>
    <w:r>
      <w:rPr>
        <w:noProof/>
      </w:rPr>
      <w:drawing>
        <wp:anchor distT="0" distB="0" distL="114300" distR="114300" simplePos="0" relativeHeight="251665408" behindDoc="0" locked="0" layoutInCell="0" allowOverlap="1" wp14:anchorId="198DEF28" wp14:editId="751C8022">
          <wp:simplePos x="0" y="0"/>
          <wp:positionH relativeFrom="page">
            <wp:align>center</wp:align>
          </wp:positionH>
          <wp:positionV relativeFrom="page">
            <wp:posOffset>304404</wp:posOffset>
          </wp:positionV>
          <wp:extent cx="7023735" cy="759460"/>
          <wp:effectExtent l="0" t="0" r="5715" b="2540"/>
          <wp:wrapNone/>
          <wp:docPr id="17" name="Obraz 17"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05F5D" w14:textId="77777777" w:rsidR="00945579" w:rsidRPr="007245D2" w:rsidRDefault="00945579" w:rsidP="00653B7B">
    <w:pPr>
      <w:pStyle w:val="Nagwek"/>
      <w:rPr>
        <w:rFonts w:ascii="Arial Narrow" w:hAnsi="Arial Narrow"/>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5E37" w14:textId="77777777" w:rsidR="00945579" w:rsidRPr="007522B5" w:rsidRDefault="00945579" w:rsidP="00C478F4">
    <w:pPr>
      <w:pStyle w:val="Nagwek"/>
      <w:tabs>
        <w:tab w:val="clear" w:pos="4536"/>
        <w:tab w:val="clear" w:pos="9072"/>
        <w:tab w:val="left" w:pos="5680"/>
      </w:tabs>
      <w:rPr>
        <w:lang w:val="it-IT"/>
      </w:rPr>
    </w:pPr>
    <w:r>
      <w:rPr>
        <w:noProof/>
      </w:rPr>
      <w:drawing>
        <wp:anchor distT="0" distB="0" distL="114300" distR="114300" simplePos="0" relativeHeight="251659264" behindDoc="0" locked="0" layoutInCell="0" allowOverlap="1" wp14:anchorId="49EDE754" wp14:editId="46D06E3D">
          <wp:simplePos x="0" y="0"/>
          <wp:positionH relativeFrom="page">
            <wp:align>center</wp:align>
          </wp:positionH>
          <wp:positionV relativeFrom="page">
            <wp:posOffset>342792</wp:posOffset>
          </wp:positionV>
          <wp:extent cx="7023735" cy="759460"/>
          <wp:effectExtent l="0" t="0" r="5715" b="2540"/>
          <wp:wrapNone/>
          <wp:docPr id="15" name="Obraz 15"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2" w15:restartNumberingAfterBreak="0">
    <w:nsid w:val="00000005"/>
    <w:multiLevelType w:val="multilevel"/>
    <w:tmpl w:val="3B42CD56"/>
    <w:name w:val="WW8Num5"/>
    <w:lvl w:ilvl="0">
      <w:start w:val="1"/>
      <w:numFmt w:val="decimal"/>
      <w:lvlText w:val="%1."/>
      <w:lvlJc w:val="left"/>
      <w:pPr>
        <w:tabs>
          <w:tab w:val="num" w:pos="360"/>
        </w:tabs>
        <w:ind w:left="360" w:hanging="360"/>
      </w:pPr>
      <w:rPr>
        <w:rFonts w:asciiTheme="minorHAnsi" w:hAnsiTheme="minorHAnsi"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singleLevel"/>
    <w:tmpl w:val="F18ABFD6"/>
    <w:name w:val="WW8Num6"/>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8"/>
    <w:multiLevelType w:val="multilevel"/>
    <w:tmpl w:val="1B502E90"/>
    <w:name w:val="WW8Num12"/>
    <w:lvl w:ilvl="0">
      <w:start w:val="1"/>
      <w:numFmt w:val="decimal"/>
      <w:lvlText w:val="%1."/>
      <w:lvlJc w:val="left"/>
      <w:pPr>
        <w:tabs>
          <w:tab w:val="num" w:pos="142"/>
        </w:tabs>
        <w:ind w:left="502" w:hanging="360"/>
      </w:pPr>
      <w:rPr>
        <w:rFonts w:eastAsia="Lucida Sans Unicode"/>
        <w:b w:val="0"/>
        <w:kern w:val="1"/>
        <w:lang w:eastAsia="zh-CN"/>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6" w15:restartNumberingAfterBreak="0">
    <w:nsid w:val="00000016"/>
    <w:multiLevelType w:val="multilevel"/>
    <w:tmpl w:val="38CA30BE"/>
    <w:name w:val="WW8Num26"/>
    <w:lvl w:ilvl="0">
      <w:start w:val="1"/>
      <w:numFmt w:val="decimal"/>
      <w:lvlText w:val="%1)"/>
      <w:lvlJc w:val="right"/>
      <w:pPr>
        <w:tabs>
          <w:tab w:val="num" w:pos="1288"/>
        </w:tabs>
        <w:ind w:left="1288" w:hanging="360"/>
      </w:pPr>
      <w:rPr>
        <w:rFonts w:ascii="Arial" w:eastAsia="Times New Roman" w:hAnsi="Arial" w:cs="Arial"/>
        <w:b w:val="0"/>
        <w:color w:val="auto"/>
      </w:rPr>
    </w:lvl>
    <w:lvl w:ilvl="1">
      <w:start w:val="1"/>
      <w:numFmt w:val="decimal"/>
      <w:lvlText w:val="%2."/>
      <w:lvlJc w:val="left"/>
      <w:pPr>
        <w:tabs>
          <w:tab w:val="num" w:pos="1648"/>
        </w:tabs>
        <w:ind w:left="1648" w:hanging="360"/>
      </w:pPr>
      <w:rPr>
        <w:b w:val="0"/>
      </w:rPr>
    </w:lvl>
    <w:lvl w:ilvl="2">
      <w:start w:val="1"/>
      <w:numFmt w:val="decimal"/>
      <w:lvlText w:val="%3."/>
      <w:lvlJc w:val="left"/>
      <w:pPr>
        <w:tabs>
          <w:tab w:val="num" w:pos="2008"/>
        </w:tabs>
        <w:ind w:left="2008" w:hanging="360"/>
      </w:pPr>
    </w:lvl>
    <w:lvl w:ilvl="3">
      <w:start w:val="1"/>
      <w:numFmt w:val="decimal"/>
      <w:lvlText w:val="%4."/>
      <w:lvlJc w:val="left"/>
      <w:pPr>
        <w:tabs>
          <w:tab w:val="num" w:pos="2368"/>
        </w:tabs>
        <w:ind w:left="2368" w:hanging="360"/>
      </w:pPr>
    </w:lvl>
    <w:lvl w:ilvl="4">
      <w:start w:val="1"/>
      <w:numFmt w:val="decimal"/>
      <w:lvlText w:val="%5."/>
      <w:lvlJc w:val="left"/>
      <w:pPr>
        <w:tabs>
          <w:tab w:val="num" w:pos="2728"/>
        </w:tabs>
        <w:ind w:left="2728" w:hanging="360"/>
      </w:pPr>
    </w:lvl>
    <w:lvl w:ilvl="5">
      <w:start w:val="1"/>
      <w:numFmt w:val="decimal"/>
      <w:lvlText w:val="%6."/>
      <w:lvlJc w:val="left"/>
      <w:pPr>
        <w:tabs>
          <w:tab w:val="num" w:pos="3088"/>
        </w:tabs>
        <w:ind w:left="3088" w:hanging="360"/>
      </w:pPr>
    </w:lvl>
    <w:lvl w:ilvl="6">
      <w:start w:val="1"/>
      <w:numFmt w:val="decimal"/>
      <w:lvlText w:val="%7."/>
      <w:lvlJc w:val="left"/>
      <w:pPr>
        <w:tabs>
          <w:tab w:val="num" w:pos="3448"/>
        </w:tabs>
        <w:ind w:left="3448" w:hanging="360"/>
      </w:pPr>
    </w:lvl>
    <w:lvl w:ilvl="7">
      <w:start w:val="1"/>
      <w:numFmt w:val="decimal"/>
      <w:lvlText w:val="%8."/>
      <w:lvlJc w:val="left"/>
      <w:pPr>
        <w:tabs>
          <w:tab w:val="num" w:pos="3808"/>
        </w:tabs>
        <w:ind w:left="3808" w:hanging="360"/>
      </w:pPr>
    </w:lvl>
    <w:lvl w:ilvl="8">
      <w:start w:val="1"/>
      <w:numFmt w:val="decimal"/>
      <w:lvlText w:val="%9."/>
      <w:lvlJc w:val="left"/>
      <w:pPr>
        <w:tabs>
          <w:tab w:val="num" w:pos="4168"/>
        </w:tabs>
        <w:ind w:left="4168" w:hanging="360"/>
      </w:p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20"/>
    <w:multiLevelType w:val="singleLevel"/>
    <w:tmpl w:val="E3EEA170"/>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9" w15:restartNumberingAfterBreak="0">
    <w:nsid w:val="00000050"/>
    <w:multiLevelType w:val="multilevel"/>
    <w:tmpl w:val="CB6EEE70"/>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145C7D"/>
    <w:multiLevelType w:val="hybridMultilevel"/>
    <w:tmpl w:val="118A52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E666A1"/>
    <w:multiLevelType w:val="hybridMultilevel"/>
    <w:tmpl w:val="00A61B90"/>
    <w:lvl w:ilvl="0" w:tplc="8912DE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AC65C2"/>
    <w:multiLevelType w:val="hybridMultilevel"/>
    <w:tmpl w:val="46221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67B547F"/>
    <w:multiLevelType w:val="hybridMultilevel"/>
    <w:tmpl w:val="28CEAE9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A111F5"/>
    <w:multiLevelType w:val="hybridMultilevel"/>
    <w:tmpl w:val="671ACCCA"/>
    <w:lvl w:ilvl="0" w:tplc="04150005">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AB0E72"/>
    <w:multiLevelType w:val="multilevel"/>
    <w:tmpl w:val="62D85C4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644"/>
        </w:tabs>
        <w:ind w:left="644" w:hanging="360"/>
      </w:pPr>
      <w:rPr>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A7025B8"/>
    <w:multiLevelType w:val="hybridMultilevel"/>
    <w:tmpl w:val="7480D7E0"/>
    <w:lvl w:ilvl="0" w:tplc="A606B3B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0D7F6C82"/>
    <w:multiLevelType w:val="multilevel"/>
    <w:tmpl w:val="82022342"/>
    <w:name w:val="WW8Num122"/>
    <w:lvl w:ilvl="0">
      <w:start w:val="4"/>
      <w:numFmt w:val="decimal"/>
      <w:lvlText w:val="%1."/>
      <w:lvlJc w:val="left"/>
      <w:pPr>
        <w:tabs>
          <w:tab w:val="num" w:pos="0"/>
        </w:tabs>
        <w:ind w:left="360" w:hanging="360"/>
      </w:pPr>
      <w:rPr>
        <w:rFonts w:eastAsia="Lucida Sans Unicode" w:hint="default"/>
        <w:b w:val="0"/>
        <w:kern w:val="1"/>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8" w15:restartNumberingAfterBreak="0">
    <w:nsid w:val="0E130E9E"/>
    <w:multiLevelType w:val="hybridMultilevel"/>
    <w:tmpl w:val="FA36A782"/>
    <w:lvl w:ilvl="0" w:tplc="CB52C29A">
      <w:start w:val="1"/>
      <w:numFmt w:val="decimal"/>
      <w:lvlText w:val="%1."/>
      <w:lvlJc w:val="left"/>
      <w:pPr>
        <w:ind w:left="0" w:firstLine="0"/>
      </w:pPr>
      <w:rPr>
        <w:color w:val="auto"/>
      </w:rPr>
    </w:lvl>
    <w:lvl w:ilvl="1" w:tplc="321808B8">
      <w:start w:val="1"/>
      <w:numFmt w:val="lowerLetter"/>
      <w:lvlText w:val="%2."/>
      <w:lvlJc w:val="left"/>
      <w:pPr>
        <w:ind w:left="1080" w:firstLine="0"/>
      </w:pPr>
    </w:lvl>
    <w:lvl w:ilvl="2" w:tplc="E1AADF44">
      <w:start w:val="1"/>
      <w:numFmt w:val="lowerLetter"/>
      <w:lvlText w:val="%3)"/>
      <w:lvlJc w:val="left"/>
      <w:pPr>
        <w:ind w:left="1980" w:firstLine="0"/>
      </w:pPr>
    </w:lvl>
    <w:lvl w:ilvl="3" w:tplc="C858653C">
      <w:start w:val="1"/>
      <w:numFmt w:val="decimal"/>
      <w:lvlText w:val="%4."/>
      <w:lvlJc w:val="left"/>
      <w:pPr>
        <w:ind w:left="2520" w:firstLine="0"/>
      </w:pPr>
    </w:lvl>
    <w:lvl w:ilvl="4" w:tplc="4EFED978">
      <w:start w:val="1"/>
      <w:numFmt w:val="lowerLetter"/>
      <w:lvlText w:val="%5."/>
      <w:lvlJc w:val="left"/>
      <w:pPr>
        <w:ind w:left="3240" w:firstLine="0"/>
      </w:pPr>
    </w:lvl>
    <w:lvl w:ilvl="5" w:tplc="6E08BF44">
      <w:start w:val="1"/>
      <w:numFmt w:val="lowerRoman"/>
      <w:lvlText w:val="%6."/>
      <w:lvlJc w:val="left"/>
      <w:pPr>
        <w:ind w:left="4140" w:firstLine="0"/>
      </w:pPr>
    </w:lvl>
    <w:lvl w:ilvl="6" w:tplc="43324FD4">
      <w:start w:val="1"/>
      <w:numFmt w:val="decimal"/>
      <w:lvlText w:val="%7."/>
      <w:lvlJc w:val="left"/>
      <w:pPr>
        <w:ind w:left="4680" w:firstLine="0"/>
      </w:pPr>
    </w:lvl>
    <w:lvl w:ilvl="7" w:tplc="08A8972C">
      <w:start w:val="1"/>
      <w:numFmt w:val="lowerLetter"/>
      <w:lvlText w:val="%8."/>
      <w:lvlJc w:val="left"/>
      <w:pPr>
        <w:ind w:left="5400" w:firstLine="0"/>
      </w:pPr>
    </w:lvl>
    <w:lvl w:ilvl="8" w:tplc="E020E8EA">
      <w:start w:val="1"/>
      <w:numFmt w:val="lowerRoman"/>
      <w:lvlText w:val="%9."/>
      <w:lvlJc w:val="left"/>
      <w:pPr>
        <w:ind w:left="6300" w:firstLine="0"/>
      </w:pPr>
    </w:lvl>
  </w:abstractNum>
  <w:abstractNum w:abstractNumId="19" w15:restartNumberingAfterBreak="0">
    <w:nsid w:val="0F0854BD"/>
    <w:multiLevelType w:val="hybridMultilevel"/>
    <w:tmpl w:val="A560E73A"/>
    <w:lvl w:ilvl="0" w:tplc="35F6A22C">
      <w:start w:val="1"/>
      <w:numFmt w:val="decimal"/>
      <w:lvlText w:val="%1."/>
      <w:lvlJc w:val="left"/>
      <w:pPr>
        <w:ind w:left="360" w:hanging="360"/>
      </w:pPr>
      <w:rPr>
        <w:rFonts w:ascii="Calibri" w:eastAsia="Calibri" w:hAnsi="Calibri" w:cs="Basic Roman"/>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F777DA4"/>
    <w:multiLevelType w:val="hybridMultilevel"/>
    <w:tmpl w:val="A698C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D0601A"/>
    <w:multiLevelType w:val="hybridMultilevel"/>
    <w:tmpl w:val="D8CE02C0"/>
    <w:lvl w:ilvl="0" w:tplc="76DA0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EB394C"/>
    <w:multiLevelType w:val="hybridMultilevel"/>
    <w:tmpl w:val="8D42C23E"/>
    <w:lvl w:ilvl="0" w:tplc="A2F2871E">
      <w:start w:val="1"/>
      <w:numFmt w:val="upp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772B4D"/>
    <w:multiLevelType w:val="multilevel"/>
    <w:tmpl w:val="EB0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D54873"/>
    <w:multiLevelType w:val="multilevel"/>
    <w:tmpl w:val="548A88C2"/>
    <w:lvl w:ilvl="0">
      <w:start w:val="1"/>
      <w:numFmt w:val="decimal"/>
      <w:lvlText w:val="Załacznik nr %1."/>
      <w:lvlJc w:val="left"/>
      <w:pPr>
        <w:tabs>
          <w:tab w:val="num" w:pos="0"/>
        </w:tabs>
        <w:ind w:left="432" w:hanging="432"/>
      </w:pPr>
      <w:rPr>
        <w:rFonts w:hint="default"/>
        <w:b w:val="0"/>
      </w:rPr>
    </w:lvl>
    <w:lvl w:ilvl="1">
      <w:start w:val="1"/>
      <w:numFmt w:val="decimal"/>
      <w:lvlText w:val="Załącznik nr %2."/>
      <w:lvlJc w:val="left"/>
      <w:pPr>
        <w:tabs>
          <w:tab w:val="num" w:pos="0"/>
        </w:tabs>
        <w:ind w:left="576" w:hanging="576"/>
      </w:pPr>
      <w:rPr>
        <w:rFonts w:hint="default"/>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162F3529"/>
    <w:multiLevelType w:val="hybridMultilevel"/>
    <w:tmpl w:val="42AAEB1A"/>
    <w:lvl w:ilvl="0" w:tplc="D0EEED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6049F3"/>
    <w:multiLevelType w:val="hybridMultilevel"/>
    <w:tmpl w:val="4F4A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8F244A6"/>
    <w:multiLevelType w:val="hybridMultilevel"/>
    <w:tmpl w:val="B70834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A235483"/>
    <w:multiLevelType w:val="hybridMultilevel"/>
    <w:tmpl w:val="905A6914"/>
    <w:lvl w:ilvl="0" w:tplc="81DC5742">
      <w:start w:val="1"/>
      <w:numFmt w:val="decimal"/>
      <w:lvlText w:val="%1."/>
      <w:lvlJc w:val="left"/>
      <w:pPr>
        <w:tabs>
          <w:tab w:val="num" w:pos="2340"/>
        </w:tabs>
        <w:ind w:left="2340" w:hanging="360"/>
      </w:pPr>
      <w:rPr>
        <w:rFonts w:ascii="Calibri" w:eastAsia="Times New Roman"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2A57DB"/>
    <w:multiLevelType w:val="hybridMultilevel"/>
    <w:tmpl w:val="53DECBE6"/>
    <w:lvl w:ilvl="0" w:tplc="BF76BEE4">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1DA27D27"/>
    <w:multiLevelType w:val="multilevel"/>
    <w:tmpl w:val="A52857BC"/>
    <w:lvl w:ilvl="0">
      <w:start w:val="7"/>
      <w:numFmt w:val="decimal"/>
      <w:lvlText w:val="%1)"/>
      <w:lvlJc w:val="left"/>
      <w:pPr>
        <w:tabs>
          <w:tab w:val="num" w:pos="720"/>
        </w:tabs>
        <w:ind w:left="720" w:hanging="360"/>
      </w:pPr>
      <w:rPr>
        <w:rFonts w:ascii="Tahoma" w:hAnsi="Tahoma" w:cs="Tahoma" w:hint="default"/>
        <w:b w:val="0"/>
        <w:sz w:val="18"/>
        <w:szCs w:val="18"/>
      </w:rPr>
    </w:lvl>
    <w:lvl w:ilvl="1">
      <w:start w:val="1"/>
      <w:numFmt w:val="decimal"/>
      <w:lvlText w:val="%2)"/>
      <w:lvlJc w:val="left"/>
      <w:pPr>
        <w:tabs>
          <w:tab w:val="num" w:pos="1778"/>
        </w:tabs>
        <w:ind w:left="1778"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Times New Roman" w:eastAsia="TimesNew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1E821CFF"/>
    <w:multiLevelType w:val="hybridMultilevel"/>
    <w:tmpl w:val="B20C0C2C"/>
    <w:lvl w:ilvl="0" w:tplc="6C822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0B0B72"/>
    <w:multiLevelType w:val="singleLevel"/>
    <w:tmpl w:val="04150011"/>
    <w:lvl w:ilvl="0">
      <w:start w:val="1"/>
      <w:numFmt w:val="decimal"/>
      <w:lvlText w:val="%1)"/>
      <w:lvlJc w:val="left"/>
      <w:pPr>
        <w:ind w:left="2340" w:hanging="360"/>
      </w:pPr>
    </w:lvl>
  </w:abstractNum>
  <w:abstractNum w:abstractNumId="34" w15:restartNumberingAfterBreak="0">
    <w:nsid w:val="24352D16"/>
    <w:multiLevelType w:val="hybridMultilevel"/>
    <w:tmpl w:val="15E66EF8"/>
    <w:lvl w:ilvl="0" w:tplc="AD94AA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547398"/>
    <w:multiLevelType w:val="hybridMultilevel"/>
    <w:tmpl w:val="27A44C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5057C80"/>
    <w:multiLevelType w:val="hybridMultilevel"/>
    <w:tmpl w:val="65248C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73F35"/>
    <w:multiLevelType w:val="hybridMultilevel"/>
    <w:tmpl w:val="1884E7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482AAD"/>
    <w:multiLevelType w:val="hybridMultilevel"/>
    <w:tmpl w:val="D8803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98501FA"/>
    <w:multiLevelType w:val="hybridMultilevel"/>
    <w:tmpl w:val="FF3C49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A7F0E50"/>
    <w:multiLevelType w:val="multilevel"/>
    <w:tmpl w:val="8A30E740"/>
    <w:lvl w:ilvl="0">
      <w:start w:val="2"/>
      <w:numFmt w:val="decimal"/>
      <w:lvlText w:val="%1."/>
      <w:lvlJc w:val="left"/>
      <w:pPr>
        <w:tabs>
          <w:tab w:val="num" w:pos="422"/>
        </w:tabs>
        <w:ind w:left="422" w:hanging="360"/>
      </w:pPr>
      <w:rPr>
        <w:rFonts w:asciiTheme="minorHAnsi" w:hAnsiTheme="minorHAnsi" w:cstheme="minorHAnsi" w:hint="default"/>
        <w:i w:val="0"/>
        <w:color w:val="auto"/>
        <w:sz w:val="22"/>
        <w:szCs w:val="22"/>
      </w:rPr>
    </w:lvl>
    <w:lvl w:ilvl="1">
      <w:start w:val="500"/>
      <w:numFmt w:val="decimal"/>
      <w:isLgl/>
      <w:lvlText w:val="%1.%2"/>
      <w:lvlJc w:val="left"/>
      <w:pPr>
        <w:ind w:left="971" w:hanging="510"/>
      </w:pPr>
      <w:rPr>
        <w:rFonts w:hint="default"/>
      </w:rPr>
    </w:lvl>
    <w:lvl w:ilvl="2">
      <w:start w:val="1"/>
      <w:numFmt w:val="decimal"/>
      <w:isLgl/>
      <w:lvlText w:val="%1.%2.%3"/>
      <w:lvlJc w:val="left"/>
      <w:pPr>
        <w:ind w:left="1580"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78" w:hanging="720"/>
      </w:pPr>
      <w:rPr>
        <w:rFonts w:hint="default"/>
      </w:rPr>
    </w:lvl>
    <w:lvl w:ilvl="5">
      <w:start w:val="1"/>
      <w:numFmt w:val="decimal"/>
      <w:isLgl/>
      <w:lvlText w:val="%1.%2.%3.%4.%5.%6"/>
      <w:lvlJc w:val="left"/>
      <w:pPr>
        <w:ind w:left="3137" w:hanging="1080"/>
      </w:pPr>
      <w:rPr>
        <w:rFonts w:hint="default"/>
      </w:rPr>
    </w:lvl>
    <w:lvl w:ilvl="6">
      <w:start w:val="1"/>
      <w:numFmt w:val="decimal"/>
      <w:isLgl/>
      <w:lvlText w:val="%1.%2.%3.%4.%5.%6.%7"/>
      <w:lvlJc w:val="left"/>
      <w:pPr>
        <w:ind w:left="3536" w:hanging="1080"/>
      </w:pPr>
      <w:rPr>
        <w:rFonts w:hint="default"/>
      </w:rPr>
    </w:lvl>
    <w:lvl w:ilvl="7">
      <w:start w:val="1"/>
      <w:numFmt w:val="decimal"/>
      <w:isLgl/>
      <w:lvlText w:val="%1.%2.%3.%4.%5.%6.%7.%8"/>
      <w:lvlJc w:val="left"/>
      <w:pPr>
        <w:ind w:left="4295" w:hanging="1440"/>
      </w:pPr>
      <w:rPr>
        <w:rFonts w:hint="default"/>
      </w:rPr>
    </w:lvl>
    <w:lvl w:ilvl="8">
      <w:start w:val="1"/>
      <w:numFmt w:val="decimal"/>
      <w:isLgl/>
      <w:lvlText w:val="%1.%2.%3.%4.%5.%6.%7.%8.%9"/>
      <w:lvlJc w:val="left"/>
      <w:pPr>
        <w:ind w:left="4694" w:hanging="1440"/>
      </w:pPr>
      <w:rPr>
        <w:rFonts w:hint="default"/>
      </w:rPr>
    </w:lvl>
  </w:abstractNum>
  <w:abstractNum w:abstractNumId="42" w15:restartNumberingAfterBreak="0">
    <w:nsid w:val="2AC17887"/>
    <w:multiLevelType w:val="hybridMultilevel"/>
    <w:tmpl w:val="57A85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E56002"/>
    <w:multiLevelType w:val="multilevel"/>
    <w:tmpl w:val="14BE32B0"/>
    <w:lvl w:ilvl="0">
      <w:start w:val="6"/>
      <w:numFmt w:val="decimal"/>
      <w:lvlText w:val="%1"/>
      <w:lvlJc w:val="left"/>
      <w:pPr>
        <w:ind w:left="360" w:hanging="360"/>
      </w:pPr>
      <w:rPr>
        <w:rFonts w:hint="default"/>
        <w:sz w:val="20"/>
      </w:rPr>
    </w:lvl>
    <w:lvl w:ilvl="1">
      <w:start w:val="1"/>
      <w:numFmt w:val="decimal"/>
      <w:lvlText w:val="%1.%2"/>
      <w:lvlJc w:val="left"/>
      <w:pPr>
        <w:ind w:left="927" w:hanging="360"/>
      </w:pPr>
      <w:rPr>
        <w:rFonts w:hint="default"/>
        <w:sz w:val="20"/>
      </w:rPr>
    </w:lvl>
    <w:lvl w:ilvl="2">
      <w:start w:val="1"/>
      <w:numFmt w:val="decimal"/>
      <w:lvlText w:val="%1.%2.%3"/>
      <w:lvlJc w:val="left"/>
      <w:pPr>
        <w:ind w:left="1854" w:hanging="720"/>
      </w:pPr>
      <w:rPr>
        <w:rFonts w:hint="default"/>
        <w:sz w:val="20"/>
      </w:rPr>
    </w:lvl>
    <w:lvl w:ilvl="3">
      <w:start w:val="1"/>
      <w:numFmt w:val="decimal"/>
      <w:lvlText w:val="%1.%2.%3.%4"/>
      <w:lvlJc w:val="left"/>
      <w:pPr>
        <w:ind w:left="2421" w:hanging="720"/>
      </w:pPr>
      <w:rPr>
        <w:rFonts w:hint="default"/>
        <w:sz w:val="20"/>
      </w:rPr>
    </w:lvl>
    <w:lvl w:ilvl="4">
      <w:start w:val="1"/>
      <w:numFmt w:val="decimal"/>
      <w:lvlText w:val="%1.%2.%3.%4.%5"/>
      <w:lvlJc w:val="left"/>
      <w:pPr>
        <w:ind w:left="2988" w:hanging="720"/>
      </w:pPr>
      <w:rPr>
        <w:rFonts w:hint="default"/>
        <w:sz w:val="20"/>
      </w:rPr>
    </w:lvl>
    <w:lvl w:ilvl="5">
      <w:start w:val="1"/>
      <w:numFmt w:val="decimal"/>
      <w:lvlText w:val="%1.%2.%3.%4.%5.%6"/>
      <w:lvlJc w:val="left"/>
      <w:pPr>
        <w:ind w:left="3915" w:hanging="1080"/>
      </w:pPr>
      <w:rPr>
        <w:rFonts w:hint="default"/>
        <w:sz w:val="20"/>
      </w:rPr>
    </w:lvl>
    <w:lvl w:ilvl="6">
      <w:start w:val="1"/>
      <w:numFmt w:val="decimal"/>
      <w:lvlText w:val="%1.%2.%3.%4.%5.%6.%7"/>
      <w:lvlJc w:val="left"/>
      <w:pPr>
        <w:ind w:left="4482" w:hanging="1080"/>
      </w:pPr>
      <w:rPr>
        <w:rFonts w:hint="default"/>
        <w:sz w:val="20"/>
      </w:rPr>
    </w:lvl>
    <w:lvl w:ilvl="7">
      <w:start w:val="1"/>
      <w:numFmt w:val="decimal"/>
      <w:lvlText w:val="%1.%2.%3.%4.%5.%6.%7.%8"/>
      <w:lvlJc w:val="left"/>
      <w:pPr>
        <w:ind w:left="5409" w:hanging="1440"/>
      </w:pPr>
      <w:rPr>
        <w:rFonts w:hint="default"/>
        <w:sz w:val="20"/>
      </w:rPr>
    </w:lvl>
    <w:lvl w:ilvl="8">
      <w:start w:val="1"/>
      <w:numFmt w:val="decimal"/>
      <w:lvlText w:val="%1.%2.%3.%4.%5.%6.%7.%8.%9"/>
      <w:lvlJc w:val="left"/>
      <w:pPr>
        <w:ind w:left="5976" w:hanging="1440"/>
      </w:pPr>
      <w:rPr>
        <w:rFonts w:hint="default"/>
        <w:sz w:val="20"/>
      </w:rPr>
    </w:lvl>
  </w:abstractNum>
  <w:abstractNum w:abstractNumId="44" w15:restartNumberingAfterBreak="0">
    <w:nsid w:val="310B28FC"/>
    <w:multiLevelType w:val="hybridMultilevel"/>
    <w:tmpl w:val="3F9A72A4"/>
    <w:lvl w:ilvl="0" w:tplc="4A680218">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1E7318A"/>
    <w:multiLevelType w:val="hybridMultilevel"/>
    <w:tmpl w:val="DE6082FC"/>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46" w15:restartNumberingAfterBreak="0">
    <w:nsid w:val="34C94ABF"/>
    <w:multiLevelType w:val="multilevel"/>
    <w:tmpl w:val="7D42E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880585B"/>
    <w:multiLevelType w:val="hybridMultilevel"/>
    <w:tmpl w:val="E90ADE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A020CC5"/>
    <w:multiLevelType w:val="hybridMultilevel"/>
    <w:tmpl w:val="3D0665C8"/>
    <w:lvl w:ilvl="0" w:tplc="5628ACC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AFD4D1F"/>
    <w:multiLevelType w:val="hybridMultilevel"/>
    <w:tmpl w:val="6D34FF10"/>
    <w:lvl w:ilvl="0" w:tplc="C2804D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B8819C7"/>
    <w:multiLevelType w:val="singleLevel"/>
    <w:tmpl w:val="4D24F47C"/>
    <w:lvl w:ilvl="0">
      <w:start w:val="1"/>
      <w:numFmt w:val="decimal"/>
      <w:lvlText w:val="%1."/>
      <w:legacy w:legacy="1" w:legacySpace="120" w:legacyIndent="340"/>
      <w:lvlJc w:val="left"/>
      <w:pPr>
        <w:ind w:left="426" w:hanging="340"/>
      </w:pPr>
    </w:lvl>
  </w:abstractNum>
  <w:abstractNum w:abstractNumId="53" w15:restartNumberingAfterBreak="0">
    <w:nsid w:val="3FBD7FFA"/>
    <w:multiLevelType w:val="hybridMultilevel"/>
    <w:tmpl w:val="E3586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8247CD"/>
    <w:multiLevelType w:val="hybridMultilevel"/>
    <w:tmpl w:val="7B805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A53499"/>
    <w:multiLevelType w:val="hybridMultilevel"/>
    <w:tmpl w:val="AAD2A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36CBB"/>
    <w:multiLevelType w:val="multilevel"/>
    <w:tmpl w:val="AFDE47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9A7095"/>
    <w:multiLevelType w:val="hybridMultilevel"/>
    <w:tmpl w:val="CFA2299E"/>
    <w:lvl w:ilvl="0" w:tplc="45F430CE">
      <w:start w:val="8"/>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DF328D3"/>
    <w:multiLevelType w:val="hybridMultilevel"/>
    <w:tmpl w:val="DE6082FC"/>
    <w:name w:val="WW8Num302"/>
    <w:lvl w:ilvl="0" w:tplc="E58CB1C2">
      <w:start w:val="1"/>
      <w:numFmt w:val="decimal"/>
      <w:lvlText w:val="%1."/>
      <w:lvlJc w:val="left"/>
      <w:pPr>
        <w:tabs>
          <w:tab w:val="num" w:pos="1506"/>
        </w:tabs>
        <w:ind w:left="1506" w:hanging="360"/>
      </w:pPr>
      <w:rPr>
        <w:rFonts w:hint="default"/>
        <w:color w:val="auto"/>
      </w:rPr>
    </w:lvl>
    <w:lvl w:ilvl="1" w:tplc="D1F2E894">
      <w:start w:val="1"/>
      <w:numFmt w:val="decimal"/>
      <w:lvlText w:val="%2)"/>
      <w:lvlJc w:val="left"/>
      <w:pPr>
        <w:tabs>
          <w:tab w:val="num" w:pos="1866"/>
        </w:tabs>
        <w:ind w:left="1866" w:hanging="360"/>
      </w:pPr>
      <w:rPr>
        <w:rFonts w:eastAsia="TimesNewRoman" w:hint="default"/>
      </w:rPr>
    </w:lvl>
    <w:lvl w:ilvl="2" w:tplc="0694BB5C">
      <w:start w:val="1"/>
      <w:numFmt w:val="bullet"/>
      <w:lvlText w:val=""/>
      <w:lvlJc w:val="left"/>
      <w:pPr>
        <w:tabs>
          <w:tab w:val="num" w:pos="2766"/>
        </w:tabs>
        <w:ind w:left="2766" w:hanging="360"/>
      </w:pPr>
      <w:rPr>
        <w:rFonts w:ascii="Symbol" w:hAnsi="Symbol" w:hint="default"/>
        <w:color w:val="auto"/>
      </w:rPr>
    </w:lvl>
    <w:lvl w:ilvl="3" w:tplc="469AD474">
      <w:start w:val="1"/>
      <w:numFmt w:val="decimal"/>
      <w:lvlText w:val="%4."/>
      <w:lvlJc w:val="left"/>
      <w:pPr>
        <w:tabs>
          <w:tab w:val="num" w:pos="3306"/>
        </w:tabs>
        <w:ind w:left="3306" w:hanging="360"/>
      </w:pPr>
    </w:lvl>
    <w:lvl w:ilvl="4" w:tplc="0150B626">
      <w:start w:val="1"/>
      <w:numFmt w:val="lowerLetter"/>
      <w:lvlText w:val="%5."/>
      <w:lvlJc w:val="left"/>
      <w:pPr>
        <w:tabs>
          <w:tab w:val="num" w:pos="4026"/>
        </w:tabs>
        <w:ind w:left="4026" w:hanging="360"/>
      </w:pPr>
    </w:lvl>
    <w:lvl w:ilvl="5" w:tplc="7D580984" w:tentative="1">
      <w:start w:val="1"/>
      <w:numFmt w:val="lowerRoman"/>
      <w:lvlText w:val="%6."/>
      <w:lvlJc w:val="right"/>
      <w:pPr>
        <w:tabs>
          <w:tab w:val="num" w:pos="4746"/>
        </w:tabs>
        <w:ind w:left="4746" w:hanging="180"/>
      </w:pPr>
    </w:lvl>
    <w:lvl w:ilvl="6" w:tplc="48ECE6C8" w:tentative="1">
      <w:start w:val="1"/>
      <w:numFmt w:val="decimal"/>
      <w:lvlText w:val="%7."/>
      <w:lvlJc w:val="left"/>
      <w:pPr>
        <w:tabs>
          <w:tab w:val="num" w:pos="5466"/>
        </w:tabs>
        <w:ind w:left="5466" w:hanging="360"/>
      </w:pPr>
    </w:lvl>
    <w:lvl w:ilvl="7" w:tplc="206E7E20" w:tentative="1">
      <w:start w:val="1"/>
      <w:numFmt w:val="lowerLetter"/>
      <w:lvlText w:val="%8."/>
      <w:lvlJc w:val="left"/>
      <w:pPr>
        <w:tabs>
          <w:tab w:val="num" w:pos="6186"/>
        </w:tabs>
        <w:ind w:left="6186" w:hanging="360"/>
      </w:pPr>
    </w:lvl>
    <w:lvl w:ilvl="8" w:tplc="145C7F00" w:tentative="1">
      <w:start w:val="1"/>
      <w:numFmt w:val="lowerRoman"/>
      <w:lvlText w:val="%9."/>
      <w:lvlJc w:val="right"/>
      <w:pPr>
        <w:tabs>
          <w:tab w:val="num" w:pos="6906"/>
        </w:tabs>
        <w:ind w:left="6906" w:hanging="180"/>
      </w:pPr>
    </w:lvl>
  </w:abstractNum>
  <w:abstractNum w:abstractNumId="60" w15:restartNumberingAfterBreak="0">
    <w:nsid w:val="50FC11D5"/>
    <w:multiLevelType w:val="hybridMultilevel"/>
    <w:tmpl w:val="E4D8C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1B4BD4"/>
    <w:multiLevelType w:val="hybridMultilevel"/>
    <w:tmpl w:val="3A16CB06"/>
    <w:lvl w:ilvl="0" w:tplc="62C6A96E">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BE4E4BCC">
      <w:start w:val="1"/>
      <w:numFmt w:val="decimal"/>
      <w:lvlText w:val="%3."/>
      <w:lvlJc w:val="left"/>
      <w:pPr>
        <w:tabs>
          <w:tab w:val="num" w:pos="2160"/>
        </w:tabs>
        <w:ind w:left="2160" w:hanging="360"/>
      </w:pPr>
      <w:rPr>
        <w:rFonts w:ascii="Arial" w:hAnsi="Arial" w:cs="Arial"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605B493D"/>
    <w:multiLevelType w:val="hybridMultilevel"/>
    <w:tmpl w:val="E46205C4"/>
    <w:lvl w:ilvl="0" w:tplc="9ADC8120">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612B7D08"/>
    <w:multiLevelType w:val="multilevel"/>
    <w:tmpl w:val="C4CC5DC8"/>
    <w:lvl w:ilvl="0">
      <w:start w:val="80"/>
      <w:numFmt w:val="decimal"/>
      <w:lvlText w:val="%1"/>
      <w:lvlJc w:val="left"/>
      <w:pPr>
        <w:ind w:left="600" w:hanging="600"/>
      </w:pPr>
      <w:rPr>
        <w:rFonts w:cs="Calibri" w:hint="default"/>
        <w:b/>
      </w:rPr>
    </w:lvl>
    <w:lvl w:ilvl="1">
      <w:start w:val="810"/>
      <w:numFmt w:val="decimal"/>
      <w:lvlText w:val="%1-%2"/>
      <w:lvlJc w:val="left"/>
      <w:pPr>
        <w:ind w:left="600" w:hanging="60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64" w15:restartNumberingAfterBreak="0">
    <w:nsid w:val="616A7D42"/>
    <w:multiLevelType w:val="hybridMultilevel"/>
    <w:tmpl w:val="503EE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355AAB"/>
    <w:multiLevelType w:val="hybridMultilevel"/>
    <w:tmpl w:val="50B6B1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55107C"/>
    <w:multiLevelType w:val="hybridMultilevel"/>
    <w:tmpl w:val="F0708D6E"/>
    <w:lvl w:ilvl="0" w:tplc="34BEAFC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4CE7B8F"/>
    <w:multiLevelType w:val="hybridMultilevel"/>
    <w:tmpl w:val="E4D8C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3F7350"/>
    <w:multiLevelType w:val="hybridMultilevel"/>
    <w:tmpl w:val="14624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486B62"/>
    <w:multiLevelType w:val="hybridMultilevel"/>
    <w:tmpl w:val="B88C7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6C333360"/>
    <w:multiLevelType w:val="hybridMultilevel"/>
    <w:tmpl w:val="BA968D34"/>
    <w:lvl w:ilvl="0" w:tplc="0415000F">
      <w:start w:val="1"/>
      <w:numFmt w:val="decimal"/>
      <w:lvlText w:val="%1."/>
      <w:lvlJc w:val="left"/>
      <w:pPr>
        <w:tabs>
          <w:tab w:val="num" w:pos="720"/>
        </w:tabs>
        <w:ind w:left="720" w:hanging="360"/>
      </w:pPr>
    </w:lvl>
    <w:lvl w:ilvl="1" w:tplc="68CCB12A">
      <w:start w:val="1"/>
      <w:numFmt w:val="lowerLetter"/>
      <w:lvlText w:val="%2)"/>
      <w:lvlJc w:val="left"/>
      <w:pPr>
        <w:ind w:left="1353"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C56639C"/>
    <w:multiLevelType w:val="hybridMultilevel"/>
    <w:tmpl w:val="F56A660E"/>
    <w:lvl w:ilvl="0" w:tplc="B67AD536">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D6B5DFC"/>
    <w:multiLevelType w:val="hybridMultilevel"/>
    <w:tmpl w:val="1F06AA3A"/>
    <w:lvl w:ilvl="0" w:tplc="09125C3E">
      <w:start w:val="1"/>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B210E3"/>
    <w:multiLevelType w:val="hybridMultilevel"/>
    <w:tmpl w:val="297A8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3325B8"/>
    <w:multiLevelType w:val="hybridMultilevel"/>
    <w:tmpl w:val="865CF54A"/>
    <w:lvl w:ilvl="0" w:tplc="99002F64">
      <w:start w:val="1"/>
      <w:numFmt w:val="decimal"/>
      <w:lvlText w:val="%1."/>
      <w:lvlJc w:val="left"/>
      <w:pPr>
        <w:ind w:left="-349" w:firstLine="0"/>
      </w:pPr>
      <w:rPr>
        <w:b w:val="0"/>
      </w:rPr>
    </w:lvl>
    <w:lvl w:ilvl="1" w:tplc="86A4A168">
      <w:start w:val="1"/>
      <w:numFmt w:val="lowerLetter"/>
      <w:lvlText w:val="%2."/>
      <w:lvlJc w:val="left"/>
      <w:pPr>
        <w:ind w:left="371" w:firstLine="0"/>
      </w:pPr>
    </w:lvl>
    <w:lvl w:ilvl="2" w:tplc="B586757C">
      <w:start w:val="1"/>
      <w:numFmt w:val="lowerRoman"/>
      <w:lvlText w:val="%3."/>
      <w:lvlJc w:val="left"/>
      <w:pPr>
        <w:ind w:left="1271" w:firstLine="0"/>
      </w:pPr>
    </w:lvl>
    <w:lvl w:ilvl="3" w:tplc="92A8AB46">
      <w:start w:val="1"/>
      <w:numFmt w:val="decimal"/>
      <w:lvlText w:val="%4."/>
      <w:lvlJc w:val="left"/>
      <w:pPr>
        <w:ind w:left="1811" w:firstLine="0"/>
      </w:pPr>
    </w:lvl>
    <w:lvl w:ilvl="4" w:tplc="310E75EC">
      <w:start w:val="1"/>
      <w:numFmt w:val="lowerLetter"/>
      <w:lvlText w:val="%5."/>
      <w:lvlJc w:val="left"/>
      <w:pPr>
        <w:ind w:left="2531" w:firstLine="0"/>
      </w:pPr>
    </w:lvl>
    <w:lvl w:ilvl="5" w:tplc="46D838B4">
      <w:start w:val="1"/>
      <w:numFmt w:val="lowerRoman"/>
      <w:lvlText w:val="%6."/>
      <w:lvlJc w:val="left"/>
      <w:pPr>
        <w:ind w:left="3431" w:firstLine="0"/>
      </w:pPr>
    </w:lvl>
    <w:lvl w:ilvl="6" w:tplc="CE60D648">
      <w:start w:val="1"/>
      <w:numFmt w:val="decimal"/>
      <w:lvlText w:val="%7."/>
      <w:lvlJc w:val="left"/>
      <w:pPr>
        <w:ind w:left="3971" w:firstLine="0"/>
      </w:pPr>
    </w:lvl>
    <w:lvl w:ilvl="7" w:tplc="41523616">
      <w:start w:val="1"/>
      <w:numFmt w:val="lowerLetter"/>
      <w:lvlText w:val="%8."/>
      <w:lvlJc w:val="left"/>
      <w:pPr>
        <w:ind w:left="4691" w:firstLine="0"/>
      </w:pPr>
    </w:lvl>
    <w:lvl w:ilvl="8" w:tplc="632866A6">
      <w:start w:val="1"/>
      <w:numFmt w:val="lowerRoman"/>
      <w:lvlText w:val="%9."/>
      <w:lvlJc w:val="left"/>
      <w:pPr>
        <w:ind w:left="5591" w:firstLine="0"/>
      </w:pPr>
    </w:lvl>
  </w:abstractNum>
  <w:abstractNum w:abstractNumId="75" w15:restartNumberingAfterBreak="0">
    <w:nsid w:val="7058253F"/>
    <w:multiLevelType w:val="hybridMultilevel"/>
    <w:tmpl w:val="1624D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476DDC"/>
    <w:multiLevelType w:val="multilevel"/>
    <w:tmpl w:val="DC74098E"/>
    <w:name w:val="WW8Num1222"/>
    <w:lvl w:ilvl="0">
      <w:start w:val="4"/>
      <w:numFmt w:val="decimal"/>
      <w:lvlText w:val="%1."/>
      <w:lvlJc w:val="left"/>
      <w:pPr>
        <w:tabs>
          <w:tab w:val="num" w:pos="0"/>
        </w:tabs>
        <w:ind w:left="360" w:hanging="360"/>
      </w:pPr>
      <w:rPr>
        <w:rFonts w:eastAsia="Lucida Sans Unicode" w:hint="default"/>
        <w:b w:val="0"/>
        <w:kern w:val="1"/>
      </w:rPr>
    </w:lvl>
    <w:lvl w:ilvl="1">
      <w:start w:val="5"/>
      <w:numFmt w:val="decimal"/>
      <w:lvlText w:val="%2."/>
      <w:lvlJc w:val="left"/>
      <w:pPr>
        <w:tabs>
          <w:tab w:val="num" w:pos="0"/>
        </w:tabs>
        <w:ind w:left="1080" w:hanging="360"/>
      </w:pPr>
      <w:rPr>
        <w:rFonts w:hint="default"/>
      </w:rPr>
    </w:lvl>
    <w:lvl w:ilvl="2">
      <w:start w:val="1"/>
      <w:numFmt w:val="decimal"/>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7" w15:restartNumberingAfterBreak="0">
    <w:nsid w:val="72C408EA"/>
    <w:multiLevelType w:val="hybridMultilevel"/>
    <w:tmpl w:val="40880EFC"/>
    <w:lvl w:ilvl="0" w:tplc="3FF0522C">
      <w:start w:val="1"/>
      <w:numFmt w:val="decimal"/>
      <w:lvlText w:val="%1)"/>
      <w:lvlJc w:val="left"/>
      <w:pPr>
        <w:ind w:left="708" w:firstLine="0"/>
      </w:pPr>
      <w:rPr>
        <w:rFonts w:ascii="Times New Roman" w:eastAsia="Times New Roman" w:hAnsi="Times New Roman" w:cs="Times New Roman"/>
        <w:b w:val="0"/>
        <w:color w:val="auto"/>
      </w:rPr>
    </w:lvl>
    <w:lvl w:ilvl="1" w:tplc="BEBA590C">
      <w:start w:val="1"/>
      <w:numFmt w:val="lowerLetter"/>
      <w:lvlText w:val="%2."/>
      <w:lvlJc w:val="left"/>
      <w:pPr>
        <w:ind w:left="1428" w:firstLine="0"/>
      </w:pPr>
    </w:lvl>
    <w:lvl w:ilvl="2" w:tplc="A10EFF0C">
      <w:start w:val="1"/>
      <w:numFmt w:val="lowerRoman"/>
      <w:lvlText w:val="%3."/>
      <w:lvlJc w:val="left"/>
      <w:pPr>
        <w:ind w:left="2328" w:firstLine="0"/>
      </w:pPr>
    </w:lvl>
    <w:lvl w:ilvl="3" w:tplc="32D477D4">
      <w:start w:val="1"/>
      <w:numFmt w:val="decimal"/>
      <w:lvlText w:val="%4."/>
      <w:lvlJc w:val="left"/>
      <w:pPr>
        <w:ind w:left="2868" w:firstLine="0"/>
      </w:pPr>
    </w:lvl>
    <w:lvl w:ilvl="4" w:tplc="78A6D50C">
      <w:start w:val="1"/>
      <w:numFmt w:val="lowerLetter"/>
      <w:lvlText w:val="%5."/>
      <w:lvlJc w:val="left"/>
      <w:pPr>
        <w:ind w:left="3588" w:firstLine="0"/>
      </w:pPr>
    </w:lvl>
    <w:lvl w:ilvl="5" w:tplc="C69CC6B6">
      <w:start w:val="1"/>
      <w:numFmt w:val="lowerRoman"/>
      <w:lvlText w:val="%6."/>
      <w:lvlJc w:val="left"/>
      <w:pPr>
        <w:ind w:left="4488" w:firstLine="0"/>
      </w:pPr>
    </w:lvl>
    <w:lvl w:ilvl="6" w:tplc="D5748354">
      <w:start w:val="1"/>
      <w:numFmt w:val="decimal"/>
      <w:lvlText w:val="%7."/>
      <w:lvlJc w:val="left"/>
      <w:pPr>
        <w:ind w:left="5028" w:firstLine="0"/>
      </w:pPr>
    </w:lvl>
    <w:lvl w:ilvl="7" w:tplc="B984A34E">
      <w:start w:val="1"/>
      <w:numFmt w:val="lowerLetter"/>
      <w:lvlText w:val="%8."/>
      <w:lvlJc w:val="left"/>
      <w:pPr>
        <w:ind w:left="5748" w:firstLine="0"/>
      </w:pPr>
    </w:lvl>
    <w:lvl w:ilvl="8" w:tplc="75361E52">
      <w:start w:val="1"/>
      <w:numFmt w:val="lowerRoman"/>
      <w:lvlText w:val="%9."/>
      <w:lvlJc w:val="left"/>
      <w:pPr>
        <w:ind w:left="6648" w:firstLine="0"/>
      </w:pPr>
    </w:lvl>
  </w:abstractNum>
  <w:abstractNum w:abstractNumId="78" w15:restartNumberingAfterBreak="0">
    <w:nsid w:val="751917AA"/>
    <w:multiLevelType w:val="hybridMultilevel"/>
    <w:tmpl w:val="F762260C"/>
    <w:lvl w:ilvl="0" w:tplc="F18E892C">
      <w:start w:val="1"/>
      <w:numFmt w:val="upperLetter"/>
      <w:lvlText w:val="Część %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671BF0"/>
    <w:multiLevelType w:val="multilevel"/>
    <w:tmpl w:val="7DDCD5F0"/>
    <w:lvl w:ilvl="0">
      <w:start w:val="1"/>
      <w:numFmt w:val="decimal"/>
      <w:lvlText w:val="%1."/>
      <w:lvlJc w:val="left"/>
      <w:pPr>
        <w:tabs>
          <w:tab w:val="num" w:pos="360"/>
        </w:tabs>
        <w:ind w:left="360" w:hanging="360"/>
      </w:pPr>
      <w:rPr>
        <w:b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0" w15:restartNumberingAfterBreak="0">
    <w:nsid w:val="772A5903"/>
    <w:multiLevelType w:val="hybridMultilevel"/>
    <w:tmpl w:val="194CBC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CF1915"/>
    <w:multiLevelType w:val="hybridMultilevel"/>
    <w:tmpl w:val="9EA810D2"/>
    <w:lvl w:ilvl="0" w:tplc="27CC1000">
      <w:start w:val="1"/>
      <w:numFmt w:val="decimal"/>
      <w:lvlText w:val="%1."/>
      <w:lvlJc w:val="left"/>
      <w:pPr>
        <w:tabs>
          <w:tab w:val="num" w:pos="422"/>
        </w:tabs>
        <w:ind w:left="422" w:hanging="360"/>
      </w:pPr>
      <w:rPr>
        <w:rFonts w:cs="Times New Roman" w:hint="default"/>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82" w15:restartNumberingAfterBreak="0">
    <w:nsid w:val="79D712EC"/>
    <w:multiLevelType w:val="hybridMultilevel"/>
    <w:tmpl w:val="163A2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58"/>
  </w:num>
  <w:num w:numId="4">
    <w:abstractNumId w:val="1"/>
  </w:num>
  <w:num w:numId="5">
    <w:abstractNumId w:val="70"/>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56"/>
  </w:num>
  <w:num w:numId="9">
    <w:abstractNumId w:val="15"/>
  </w:num>
  <w:num w:numId="10">
    <w:abstractNumId w:val="76"/>
  </w:num>
  <w:num w:numId="11">
    <w:abstractNumId w:val="35"/>
  </w:num>
  <w:num w:numId="12">
    <w:abstractNumId w:val="51"/>
  </w:num>
  <w:num w:numId="13">
    <w:abstractNumId w:val="63"/>
  </w:num>
  <w:num w:numId="14">
    <w:abstractNumId w:val="24"/>
  </w:num>
  <w:num w:numId="15">
    <w:abstractNumId w:val="79"/>
  </w:num>
  <w:num w:numId="16">
    <w:abstractNumId w:val="55"/>
  </w:num>
  <w:num w:numId="17">
    <w:abstractNumId w:val="34"/>
  </w:num>
  <w:num w:numId="18">
    <w:abstractNumId w:val="45"/>
  </w:num>
  <w:num w:numId="19">
    <w:abstractNumId w:val="41"/>
  </w:num>
  <w:num w:numId="20">
    <w:abstractNumId w:val="65"/>
  </w:num>
  <w:num w:numId="21">
    <w:abstractNumId w:val="2"/>
  </w:num>
  <w:num w:numId="22">
    <w:abstractNumId w:val="36"/>
  </w:num>
  <w:num w:numId="23">
    <w:abstractNumId w:val="57"/>
  </w:num>
  <w:num w:numId="24">
    <w:abstractNumId w:val="38"/>
  </w:num>
  <w:num w:numId="25">
    <w:abstractNumId w:val="29"/>
  </w:num>
  <w:num w:numId="26">
    <w:abstractNumId w:val="33"/>
    <w:lvlOverride w:ilvl="0">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5"/>
  </w:num>
  <w:num w:numId="34">
    <w:abstractNumId w:val="20"/>
  </w:num>
  <w:num w:numId="35">
    <w:abstractNumId w:val="64"/>
  </w:num>
  <w:num w:numId="36">
    <w:abstractNumId w:val="50"/>
  </w:num>
  <w:num w:numId="37">
    <w:abstractNumId w:val="82"/>
  </w:num>
  <w:num w:numId="38">
    <w:abstractNumId w:val="42"/>
  </w:num>
  <w:num w:numId="39">
    <w:abstractNumId w:val="39"/>
  </w:num>
  <w:num w:numId="40">
    <w:abstractNumId w:val="74"/>
  </w:num>
  <w:num w:numId="41">
    <w:abstractNumId w:val="77"/>
  </w:num>
  <w:num w:numId="42">
    <w:abstractNumId w:val="1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60"/>
  </w:num>
  <w:num w:numId="47">
    <w:abstractNumId w:val="54"/>
  </w:num>
  <w:num w:numId="48">
    <w:abstractNumId w:val="40"/>
  </w:num>
  <w:num w:numId="49">
    <w:abstractNumId w:val="68"/>
  </w:num>
  <w:num w:numId="50">
    <w:abstractNumId w:val="49"/>
  </w:num>
  <w:num w:numId="51">
    <w:abstractNumId w:val="12"/>
  </w:num>
  <w:num w:numId="52">
    <w:abstractNumId w:val="22"/>
  </w:num>
  <w:num w:numId="53">
    <w:abstractNumId w:val="73"/>
  </w:num>
  <w:num w:numId="54">
    <w:abstractNumId w:val="53"/>
  </w:num>
  <w:num w:numId="55">
    <w:abstractNumId w:val="8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num>
  <w:num w:numId="58">
    <w:abstractNumId w:val="37"/>
  </w:num>
  <w:num w:numId="59">
    <w:abstractNumId w:val="23"/>
  </w:num>
  <w:num w:numId="60">
    <w:abstractNumId w:val="13"/>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11"/>
  </w:num>
  <w:num w:numId="65">
    <w:abstractNumId w:val="31"/>
  </w:num>
  <w:num w:numId="66">
    <w:abstractNumId w:val="59"/>
  </w:num>
  <w:num w:numId="67">
    <w:abstractNumId w:val="81"/>
  </w:num>
  <w:num w:numId="68">
    <w:abstractNumId w:val="14"/>
  </w:num>
  <w:num w:numId="69">
    <w:abstractNumId w:val="21"/>
  </w:num>
  <w:num w:numId="70">
    <w:abstractNumId w:val="10"/>
  </w:num>
  <w:num w:numId="71">
    <w:abstractNumId w:val="32"/>
  </w:num>
  <w:num w:numId="72">
    <w:abstractNumId w:val="61"/>
  </w:num>
  <w:num w:numId="73">
    <w:abstractNumId w:val="43"/>
  </w:num>
  <w:num w:numId="74">
    <w:abstractNumId w:val="62"/>
  </w:num>
  <w:num w:numId="75">
    <w:abstractNumId w:val="30"/>
  </w:num>
  <w:num w:numId="76">
    <w:abstractNumId w:val="71"/>
  </w:num>
  <w:num w:numId="77">
    <w:abstractNumId w:val="69"/>
  </w:num>
  <w:num w:numId="78">
    <w:abstractNumId w:val="47"/>
  </w:num>
  <w:num w:numId="79">
    <w:abstractNumId w:val="5"/>
  </w:num>
  <w:num w:numId="80">
    <w:abstractNumId w:val="7"/>
  </w:num>
  <w:num w:numId="81">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7B"/>
    <w:rsid w:val="0000055F"/>
    <w:rsid w:val="00013DC6"/>
    <w:rsid w:val="000148A3"/>
    <w:rsid w:val="00014DA1"/>
    <w:rsid w:val="00016C89"/>
    <w:rsid w:val="0002569B"/>
    <w:rsid w:val="0003215F"/>
    <w:rsid w:val="0004048F"/>
    <w:rsid w:val="00041967"/>
    <w:rsid w:val="000432CB"/>
    <w:rsid w:val="00046A0E"/>
    <w:rsid w:val="00047437"/>
    <w:rsid w:val="00050892"/>
    <w:rsid w:val="0005246F"/>
    <w:rsid w:val="00056DCE"/>
    <w:rsid w:val="00062A6F"/>
    <w:rsid w:val="0006582E"/>
    <w:rsid w:val="00065903"/>
    <w:rsid w:val="00070A7B"/>
    <w:rsid w:val="00073C99"/>
    <w:rsid w:val="000749EA"/>
    <w:rsid w:val="000777E6"/>
    <w:rsid w:val="00077B48"/>
    <w:rsid w:val="0008166C"/>
    <w:rsid w:val="00097068"/>
    <w:rsid w:val="00097C1C"/>
    <w:rsid w:val="000A3804"/>
    <w:rsid w:val="000A6005"/>
    <w:rsid w:val="000A6704"/>
    <w:rsid w:val="000A7F79"/>
    <w:rsid w:val="000B1F8F"/>
    <w:rsid w:val="000B555B"/>
    <w:rsid w:val="000B74E5"/>
    <w:rsid w:val="000C0A0D"/>
    <w:rsid w:val="000C7B40"/>
    <w:rsid w:val="000D1A2E"/>
    <w:rsid w:val="000D24CE"/>
    <w:rsid w:val="000E4B19"/>
    <w:rsid w:val="000F29F6"/>
    <w:rsid w:val="000F63F6"/>
    <w:rsid w:val="00100292"/>
    <w:rsid w:val="0010086F"/>
    <w:rsid w:val="00100E1B"/>
    <w:rsid w:val="00101694"/>
    <w:rsid w:val="001022EB"/>
    <w:rsid w:val="0011139B"/>
    <w:rsid w:val="0011398C"/>
    <w:rsid w:val="00114BD9"/>
    <w:rsid w:val="0011528B"/>
    <w:rsid w:val="00120A31"/>
    <w:rsid w:val="0012388C"/>
    <w:rsid w:val="001325F7"/>
    <w:rsid w:val="001404BC"/>
    <w:rsid w:val="00142CF8"/>
    <w:rsid w:val="001450E2"/>
    <w:rsid w:val="00146F5E"/>
    <w:rsid w:val="0014711C"/>
    <w:rsid w:val="00163896"/>
    <w:rsid w:val="00163D6A"/>
    <w:rsid w:val="001646E0"/>
    <w:rsid w:val="00164C97"/>
    <w:rsid w:val="001670D2"/>
    <w:rsid w:val="00167105"/>
    <w:rsid w:val="00170097"/>
    <w:rsid w:val="00176414"/>
    <w:rsid w:val="00183681"/>
    <w:rsid w:val="0018541E"/>
    <w:rsid w:val="00186210"/>
    <w:rsid w:val="001928B6"/>
    <w:rsid w:val="00194367"/>
    <w:rsid w:val="00196147"/>
    <w:rsid w:val="001A355A"/>
    <w:rsid w:val="001A3DCB"/>
    <w:rsid w:val="001A6044"/>
    <w:rsid w:val="001A7510"/>
    <w:rsid w:val="001B32E8"/>
    <w:rsid w:val="001B66A5"/>
    <w:rsid w:val="001C0078"/>
    <w:rsid w:val="001C2E93"/>
    <w:rsid w:val="001C5FFF"/>
    <w:rsid w:val="001D0581"/>
    <w:rsid w:val="001D1EE5"/>
    <w:rsid w:val="001D42C2"/>
    <w:rsid w:val="001D64ED"/>
    <w:rsid w:val="001D6936"/>
    <w:rsid w:val="001E454B"/>
    <w:rsid w:val="001E631D"/>
    <w:rsid w:val="001E7189"/>
    <w:rsid w:val="001F0679"/>
    <w:rsid w:val="001F086B"/>
    <w:rsid w:val="001F69E0"/>
    <w:rsid w:val="001F70A8"/>
    <w:rsid w:val="002021F2"/>
    <w:rsid w:val="00204D15"/>
    <w:rsid w:val="00206279"/>
    <w:rsid w:val="0020695D"/>
    <w:rsid w:val="00211378"/>
    <w:rsid w:val="002152BE"/>
    <w:rsid w:val="002167F8"/>
    <w:rsid w:val="00216C90"/>
    <w:rsid w:val="0022181B"/>
    <w:rsid w:val="00222EC7"/>
    <w:rsid w:val="0022764A"/>
    <w:rsid w:val="002319DB"/>
    <w:rsid w:val="00235022"/>
    <w:rsid w:val="00246B3E"/>
    <w:rsid w:val="002515BC"/>
    <w:rsid w:val="00260138"/>
    <w:rsid w:val="0026271B"/>
    <w:rsid w:val="0026310F"/>
    <w:rsid w:val="00263AD7"/>
    <w:rsid w:val="00270E2E"/>
    <w:rsid w:val="0027168F"/>
    <w:rsid w:val="0027193C"/>
    <w:rsid w:val="002722C7"/>
    <w:rsid w:val="002727DA"/>
    <w:rsid w:val="002731F9"/>
    <w:rsid w:val="00280498"/>
    <w:rsid w:val="002874B7"/>
    <w:rsid w:val="00287B24"/>
    <w:rsid w:val="00291BD1"/>
    <w:rsid w:val="00291FAD"/>
    <w:rsid w:val="002A28B8"/>
    <w:rsid w:val="002A421B"/>
    <w:rsid w:val="002A42FF"/>
    <w:rsid w:val="002A7425"/>
    <w:rsid w:val="002B17DE"/>
    <w:rsid w:val="002B1D39"/>
    <w:rsid w:val="002B1F3D"/>
    <w:rsid w:val="002B2269"/>
    <w:rsid w:val="002B3040"/>
    <w:rsid w:val="002B5335"/>
    <w:rsid w:val="002B5EA1"/>
    <w:rsid w:val="002B7290"/>
    <w:rsid w:val="002C2E83"/>
    <w:rsid w:val="002C65FE"/>
    <w:rsid w:val="002D01A6"/>
    <w:rsid w:val="002D03B3"/>
    <w:rsid w:val="002D28F8"/>
    <w:rsid w:val="002E186F"/>
    <w:rsid w:val="002E1899"/>
    <w:rsid w:val="002E1F39"/>
    <w:rsid w:val="002E2AD1"/>
    <w:rsid w:val="002F3E24"/>
    <w:rsid w:val="002F4035"/>
    <w:rsid w:val="002F4D37"/>
    <w:rsid w:val="003038EA"/>
    <w:rsid w:val="00306F9D"/>
    <w:rsid w:val="003079EE"/>
    <w:rsid w:val="0031143C"/>
    <w:rsid w:val="00312B0F"/>
    <w:rsid w:val="00315C42"/>
    <w:rsid w:val="00316FCA"/>
    <w:rsid w:val="00325E62"/>
    <w:rsid w:val="00330253"/>
    <w:rsid w:val="00331AD7"/>
    <w:rsid w:val="00331EF5"/>
    <w:rsid w:val="003331A5"/>
    <w:rsid w:val="00334600"/>
    <w:rsid w:val="00336672"/>
    <w:rsid w:val="00340CE0"/>
    <w:rsid w:val="00344DFA"/>
    <w:rsid w:val="00346627"/>
    <w:rsid w:val="0034690F"/>
    <w:rsid w:val="00347A7F"/>
    <w:rsid w:val="00347BA8"/>
    <w:rsid w:val="0035116E"/>
    <w:rsid w:val="00355A7D"/>
    <w:rsid w:val="0035780F"/>
    <w:rsid w:val="0036232E"/>
    <w:rsid w:val="00364AAF"/>
    <w:rsid w:val="0036559F"/>
    <w:rsid w:val="00371E15"/>
    <w:rsid w:val="003757FA"/>
    <w:rsid w:val="00383A29"/>
    <w:rsid w:val="00392C60"/>
    <w:rsid w:val="00393DBE"/>
    <w:rsid w:val="003961E9"/>
    <w:rsid w:val="003A1BD2"/>
    <w:rsid w:val="003A3A75"/>
    <w:rsid w:val="003A4501"/>
    <w:rsid w:val="003A5BD9"/>
    <w:rsid w:val="003B4C0C"/>
    <w:rsid w:val="003B4DEC"/>
    <w:rsid w:val="003C11C6"/>
    <w:rsid w:val="003C1F1C"/>
    <w:rsid w:val="003C27B5"/>
    <w:rsid w:val="003C41BE"/>
    <w:rsid w:val="003C5366"/>
    <w:rsid w:val="003C6018"/>
    <w:rsid w:val="003C7572"/>
    <w:rsid w:val="003C7DF5"/>
    <w:rsid w:val="003D2D0E"/>
    <w:rsid w:val="003D573A"/>
    <w:rsid w:val="003D6695"/>
    <w:rsid w:val="003E5AFE"/>
    <w:rsid w:val="003F063C"/>
    <w:rsid w:val="003F6D99"/>
    <w:rsid w:val="003F7269"/>
    <w:rsid w:val="003F7BEA"/>
    <w:rsid w:val="004002CD"/>
    <w:rsid w:val="0040172B"/>
    <w:rsid w:val="004035E3"/>
    <w:rsid w:val="004065EF"/>
    <w:rsid w:val="00410739"/>
    <w:rsid w:val="00430A54"/>
    <w:rsid w:val="0043447A"/>
    <w:rsid w:val="0043558D"/>
    <w:rsid w:val="00435914"/>
    <w:rsid w:val="00450BCF"/>
    <w:rsid w:val="004544F5"/>
    <w:rsid w:val="00454C21"/>
    <w:rsid w:val="00455636"/>
    <w:rsid w:val="00456495"/>
    <w:rsid w:val="00457E75"/>
    <w:rsid w:val="00465846"/>
    <w:rsid w:val="00486A61"/>
    <w:rsid w:val="004927C3"/>
    <w:rsid w:val="00493E45"/>
    <w:rsid w:val="0049598E"/>
    <w:rsid w:val="00495B08"/>
    <w:rsid w:val="00496022"/>
    <w:rsid w:val="004A686E"/>
    <w:rsid w:val="004B08A8"/>
    <w:rsid w:val="004B0D83"/>
    <w:rsid w:val="004B37D3"/>
    <w:rsid w:val="004B407F"/>
    <w:rsid w:val="004B70AE"/>
    <w:rsid w:val="004B796B"/>
    <w:rsid w:val="004C19F0"/>
    <w:rsid w:val="004C5867"/>
    <w:rsid w:val="004C5AD7"/>
    <w:rsid w:val="004D063D"/>
    <w:rsid w:val="004D244A"/>
    <w:rsid w:val="004D3D81"/>
    <w:rsid w:val="004D43A6"/>
    <w:rsid w:val="004D703D"/>
    <w:rsid w:val="004D7826"/>
    <w:rsid w:val="004E10D6"/>
    <w:rsid w:val="004F059E"/>
    <w:rsid w:val="004F1AA7"/>
    <w:rsid w:val="005055DA"/>
    <w:rsid w:val="00505FC9"/>
    <w:rsid w:val="005073FD"/>
    <w:rsid w:val="0051388B"/>
    <w:rsid w:val="00513F91"/>
    <w:rsid w:val="00514174"/>
    <w:rsid w:val="00514E2E"/>
    <w:rsid w:val="00514E5D"/>
    <w:rsid w:val="00515B07"/>
    <w:rsid w:val="00516657"/>
    <w:rsid w:val="00520B2D"/>
    <w:rsid w:val="00520B59"/>
    <w:rsid w:val="005225B7"/>
    <w:rsid w:val="005237A9"/>
    <w:rsid w:val="0052543B"/>
    <w:rsid w:val="00532E91"/>
    <w:rsid w:val="0053436B"/>
    <w:rsid w:val="00544940"/>
    <w:rsid w:val="00545BC2"/>
    <w:rsid w:val="00551257"/>
    <w:rsid w:val="00555304"/>
    <w:rsid w:val="005563AD"/>
    <w:rsid w:val="00560BA2"/>
    <w:rsid w:val="005629C0"/>
    <w:rsid w:val="005644C5"/>
    <w:rsid w:val="005656C5"/>
    <w:rsid w:val="005661A6"/>
    <w:rsid w:val="0056717D"/>
    <w:rsid w:val="00570553"/>
    <w:rsid w:val="00573EA0"/>
    <w:rsid w:val="00580AF9"/>
    <w:rsid w:val="0058671C"/>
    <w:rsid w:val="00587CA8"/>
    <w:rsid w:val="00587D14"/>
    <w:rsid w:val="005908CB"/>
    <w:rsid w:val="00591345"/>
    <w:rsid w:val="005A3EBC"/>
    <w:rsid w:val="005A519C"/>
    <w:rsid w:val="005A5BE1"/>
    <w:rsid w:val="005B3C4E"/>
    <w:rsid w:val="005B4623"/>
    <w:rsid w:val="005C0923"/>
    <w:rsid w:val="005C199F"/>
    <w:rsid w:val="005C63E1"/>
    <w:rsid w:val="005C7DD9"/>
    <w:rsid w:val="005D7A89"/>
    <w:rsid w:val="005D7CBD"/>
    <w:rsid w:val="005E35AA"/>
    <w:rsid w:val="005E6D24"/>
    <w:rsid w:val="005E79E0"/>
    <w:rsid w:val="005F4151"/>
    <w:rsid w:val="0060332B"/>
    <w:rsid w:val="006063F3"/>
    <w:rsid w:val="006066B2"/>
    <w:rsid w:val="0061076C"/>
    <w:rsid w:val="0062317D"/>
    <w:rsid w:val="00634D2B"/>
    <w:rsid w:val="006407CC"/>
    <w:rsid w:val="00640B60"/>
    <w:rsid w:val="00652AE3"/>
    <w:rsid w:val="00652E57"/>
    <w:rsid w:val="00653B7B"/>
    <w:rsid w:val="00657EF0"/>
    <w:rsid w:val="00660936"/>
    <w:rsid w:val="006619CA"/>
    <w:rsid w:val="00662ED9"/>
    <w:rsid w:val="00664B38"/>
    <w:rsid w:val="00670076"/>
    <w:rsid w:val="00670492"/>
    <w:rsid w:val="006708D4"/>
    <w:rsid w:val="00670E77"/>
    <w:rsid w:val="0067527F"/>
    <w:rsid w:val="0067665A"/>
    <w:rsid w:val="00676944"/>
    <w:rsid w:val="00685CF2"/>
    <w:rsid w:val="00686807"/>
    <w:rsid w:val="0069420D"/>
    <w:rsid w:val="006A5C59"/>
    <w:rsid w:val="006A6242"/>
    <w:rsid w:val="006A7A93"/>
    <w:rsid w:val="006B0D0B"/>
    <w:rsid w:val="006B1BD8"/>
    <w:rsid w:val="006B24F2"/>
    <w:rsid w:val="006B2DAA"/>
    <w:rsid w:val="006B34BB"/>
    <w:rsid w:val="006B6AE1"/>
    <w:rsid w:val="006B7758"/>
    <w:rsid w:val="006C1CA6"/>
    <w:rsid w:val="006C4221"/>
    <w:rsid w:val="006C549A"/>
    <w:rsid w:val="006C6CD5"/>
    <w:rsid w:val="006C745B"/>
    <w:rsid w:val="006D2605"/>
    <w:rsid w:val="006E18E6"/>
    <w:rsid w:val="006E207D"/>
    <w:rsid w:val="006E2901"/>
    <w:rsid w:val="006E4496"/>
    <w:rsid w:val="006E65C6"/>
    <w:rsid w:val="006E6768"/>
    <w:rsid w:val="006F620A"/>
    <w:rsid w:val="006F6931"/>
    <w:rsid w:val="00702AC1"/>
    <w:rsid w:val="00706B3F"/>
    <w:rsid w:val="00710634"/>
    <w:rsid w:val="00711B77"/>
    <w:rsid w:val="00721473"/>
    <w:rsid w:val="00723561"/>
    <w:rsid w:val="00724594"/>
    <w:rsid w:val="00725499"/>
    <w:rsid w:val="007277E4"/>
    <w:rsid w:val="00727B9F"/>
    <w:rsid w:val="00731114"/>
    <w:rsid w:val="00731DD6"/>
    <w:rsid w:val="00732E13"/>
    <w:rsid w:val="0073381A"/>
    <w:rsid w:val="0073534D"/>
    <w:rsid w:val="00736538"/>
    <w:rsid w:val="0074203A"/>
    <w:rsid w:val="00742C89"/>
    <w:rsid w:val="0075179F"/>
    <w:rsid w:val="00751EB8"/>
    <w:rsid w:val="007522B5"/>
    <w:rsid w:val="00753E5D"/>
    <w:rsid w:val="00760114"/>
    <w:rsid w:val="00760447"/>
    <w:rsid w:val="00760984"/>
    <w:rsid w:val="00762E77"/>
    <w:rsid w:val="00764457"/>
    <w:rsid w:val="00765A8F"/>
    <w:rsid w:val="00767AE1"/>
    <w:rsid w:val="0077422A"/>
    <w:rsid w:val="00774D4E"/>
    <w:rsid w:val="007818E3"/>
    <w:rsid w:val="00783B8F"/>
    <w:rsid w:val="00785201"/>
    <w:rsid w:val="007918F4"/>
    <w:rsid w:val="00792863"/>
    <w:rsid w:val="007A14A6"/>
    <w:rsid w:val="007A3DBF"/>
    <w:rsid w:val="007B1946"/>
    <w:rsid w:val="007B2BE4"/>
    <w:rsid w:val="007B3049"/>
    <w:rsid w:val="007B3ACE"/>
    <w:rsid w:val="007B7AF3"/>
    <w:rsid w:val="007C46E4"/>
    <w:rsid w:val="007C46F4"/>
    <w:rsid w:val="007C625B"/>
    <w:rsid w:val="007C6D91"/>
    <w:rsid w:val="007D38BA"/>
    <w:rsid w:val="007D38C3"/>
    <w:rsid w:val="007D55FA"/>
    <w:rsid w:val="007D7175"/>
    <w:rsid w:val="007E15A9"/>
    <w:rsid w:val="007E4F03"/>
    <w:rsid w:val="007E4FB3"/>
    <w:rsid w:val="007E7134"/>
    <w:rsid w:val="007F1371"/>
    <w:rsid w:val="007F297D"/>
    <w:rsid w:val="007F630B"/>
    <w:rsid w:val="007F745E"/>
    <w:rsid w:val="00805522"/>
    <w:rsid w:val="008139B3"/>
    <w:rsid w:val="008144DD"/>
    <w:rsid w:val="00816BC7"/>
    <w:rsid w:val="008207DB"/>
    <w:rsid w:val="00820B2F"/>
    <w:rsid w:val="008237BD"/>
    <w:rsid w:val="00823BF2"/>
    <w:rsid w:val="00824CA0"/>
    <w:rsid w:val="00830FE5"/>
    <w:rsid w:val="00831662"/>
    <w:rsid w:val="00836EA1"/>
    <w:rsid w:val="00836F2F"/>
    <w:rsid w:val="00840912"/>
    <w:rsid w:val="008431B2"/>
    <w:rsid w:val="008467EC"/>
    <w:rsid w:val="00846B98"/>
    <w:rsid w:val="0085457E"/>
    <w:rsid w:val="008607AA"/>
    <w:rsid w:val="00862AFE"/>
    <w:rsid w:val="008642B6"/>
    <w:rsid w:val="008657F5"/>
    <w:rsid w:val="00871427"/>
    <w:rsid w:val="0087669A"/>
    <w:rsid w:val="00881764"/>
    <w:rsid w:val="0088651B"/>
    <w:rsid w:val="00890113"/>
    <w:rsid w:val="00893C59"/>
    <w:rsid w:val="00893D1D"/>
    <w:rsid w:val="008A1F98"/>
    <w:rsid w:val="008A2994"/>
    <w:rsid w:val="008A3264"/>
    <w:rsid w:val="008A3C26"/>
    <w:rsid w:val="008A4515"/>
    <w:rsid w:val="008B00FD"/>
    <w:rsid w:val="008B2F4D"/>
    <w:rsid w:val="008B4811"/>
    <w:rsid w:val="008B5F5B"/>
    <w:rsid w:val="008C2E6A"/>
    <w:rsid w:val="008C30E1"/>
    <w:rsid w:val="008D1726"/>
    <w:rsid w:val="008D2DEA"/>
    <w:rsid w:val="008D2E98"/>
    <w:rsid w:val="008D2F2A"/>
    <w:rsid w:val="008D4410"/>
    <w:rsid w:val="008D6B78"/>
    <w:rsid w:val="008F109E"/>
    <w:rsid w:val="008F15D3"/>
    <w:rsid w:val="008F1D10"/>
    <w:rsid w:val="0090554C"/>
    <w:rsid w:val="0090724A"/>
    <w:rsid w:val="00910D8D"/>
    <w:rsid w:val="00913442"/>
    <w:rsid w:val="00917677"/>
    <w:rsid w:val="00917E98"/>
    <w:rsid w:val="009203A5"/>
    <w:rsid w:val="00920C77"/>
    <w:rsid w:val="009244A1"/>
    <w:rsid w:val="00924D3E"/>
    <w:rsid w:val="00932631"/>
    <w:rsid w:val="00934A92"/>
    <w:rsid w:val="00935D57"/>
    <w:rsid w:val="0094328A"/>
    <w:rsid w:val="00944BE6"/>
    <w:rsid w:val="00945579"/>
    <w:rsid w:val="00946612"/>
    <w:rsid w:val="00947761"/>
    <w:rsid w:val="00954601"/>
    <w:rsid w:val="0095633C"/>
    <w:rsid w:val="00957215"/>
    <w:rsid w:val="00961A25"/>
    <w:rsid w:val="009624D1"/>
    <w:rsid w:val="00964521"/>
    <w:rsid w:val="00964DA1"/>
    <w:rsid w:val="0097218F"/>
    <w:rsid w:val="009744B0"/>
    <w:rsid w:val="00974638"/>
    <w:rsid w:val="009748E6"/>
    <w:rsid w:val="00976765"/>
    <w:rsid w:val="009860FD"/>
    <w:rsid w:val="009878AD"/>
    <w:rsid w:val="00991650"/>
    <w:rsid w:val="009A05FE"/>
    <w:rsid w:val="009A490F"/>
    <w:rsid w:val="009B551B"/>
    <w:rsid w:val="009B62B9"/>
    <w:rsid w:val="009C0445"/>
    <w:rsid w:val="009C1805"/>
    <w:rsid w:val="009C5412"/>
    <w:rsid w:val="009D2C10"/>
    <w:rsid w:val="009D2CC6"/>
    <w:rsid w:val="009D2FF4"/>
    <w:rsid w:val="009D48DA"/>
    <w:rsid w:val="009D6B19"/>
    <w:rsid w:val="009E222C"/>
    <w:rsid w:val="009F1C10"/>
    <w:rsid w:val="00A00620"/>
    <w:rsid w:val="00A00726"/>
    <w:rsid w:val="00A04962"/>
    <w:rsid w:val="00A0789E"/>
    <w:rsid w:val="00A117B2"/>
    <w:rsid w:val="00A117E2"/>
    <w:rsid w:val="00A12955"/>
    <w:rsid w:val="00A1365E"/>
    <w:rsid w:val="00A15417"/>
    <w:rsid w:val="00A17EA2"/>
    <w:rsid w:val="00A23945"/>
    <w:rsid w:val="00A27A82"/>
    <w:rsid w:val="00A33379"/>
    <w:rsid w:val="00A42C71"/>
    <w:rsid w:val="00A45683"/>
    <w:rsid w:val="00A5272E"/>
    <w:rsid w:val="00A56C6B"/>
    <w:rsid w:val="00A62BA2"/>
    <w:rsid w:val="00A65931"/>
    <w:rsid w:val="00A6799E"/>
    <w:rsid w:val="00A857F0"/>
    <w:rsid w:val="00A96413"/>
    <w:rsid w:val="00AA02CB"/>
    <w:rsid w:val="00AA0487"/>
    <w:rsid w:val="00AB2EE5"/>
    <w:rsid w:val="00AB740B"/>
    <w:rsid w:val="00AB7F02"/>
    <w:rsid w:val="00AC5029"/>
    <w:rsid w:val="00AC6011"/>
    <w:rsid w:val="00AC7EF8"/>
    <w:rsid w:val="00AD2DDA"/>
    <w:rsid w:val="00AD4C34"/>
    <w:rsid w:val="00AD59B3"/>
    <w:rsid w:val="00AE253E"/>
    <w:rsid w:val="00AE44AB"/>
    <w:rsid w:val="00AE7406"/>
    <w:rsid w:val="00AE7D18"/>
    <w:rsid w:val="00AF0695"/>
    <w:rsid w:val="00AF7519"/>
    <w:rsid w:val="00AF79C6"/>
    <w:rsid w:val="00B02AAB"/>
    <w:rsid w:val="00B04B4F"/>
    <w:rsid w:val="00B04C3B"/>
    <w:rsid w:val="00B05D6F"/>
    <w:rsid w:val="00B06E46"/>
    <w:rsid w:val="00B11E7C"/>
    <w:rsid w:val="00B1327F"/>
    <w:rsid w:val="00B15408"/>
    <w:rsid w:val="00B16BF7"/>
    <w:rsid w:val="00B17223"/>
    <w:rsid w:val="00B23F91"/>
    <w:rsid w:val="00B244EB"/>
    <w:rsid w:val="00B25439"/>
    <w:rsid w:val="00B25AA3"/>
    <w:rsid w:val="00B2754F"/>
    <w:rsid w:val="00B31421"/>
    <w:rsid w:val="00B35ED6"/>
    <w:rsid w:val="00B401F1"/>
    <w:rsid w:val="00B463A0"/>
    <w:rsid w:val="00B46F07"/>
    <w:rsid w:val="00B4778A"/>
    <w:rsid w:val="00B479D1"/>
    <w:rsid w:val="00B6488B"/>
    <w:rsid w:val="00B652F4"/>
    <w:rsid w:val="00B6665E"/>
    <w:rsid w:val="00B669B2"/>
    <w:rsid w:val="00B729AF"/>
    <w:rsid w:val="00B74D40"/>
    <w:rsid w:val="00B75882"/>
    <w:rsid w:val="00B75BFC"/>
    <w:rsid w:val="00B809DE"/>
    <w:rsid w:val="00B8233A"/>
    <w:rsid w:val="00B85517"/>
    <w:rsid w:val="00B9138A"/>
    <w:rsid w:val="00B95AFE"/>
    <w:rsid w:val="00B95F7E"/>
    <w:rsid w:val="00B97E69"/>
    <w:rsid w:val="00BA02D5"/>
    <w:rsid w:val="00BA108C"/>
    <w:rsid w:val="00BA2A17"/>
    <w:rsid w:val="00BA466B"/>
    <w:rsid w:val="00BB63F7"/>
    <w:rsid w:val="00BC3042"/>
    <w:rsid w:val="00BC5E14"/>
    <w:rsid w:val="00BC7606"/>
    <w:rsid w:val="00BD36C7"/>
    <w:rsid w:val="00BD6C29"/>
    <w:rsid w:val="00BD7B5A"/>
    <w:rsid w:val="00BF2B80"/>
    <w:rsid w:val="00BF48EA"/>
    <w:rsid w:val="00BF6217"/>
    <w:rsid w:val="00BF73E3"/>
    <w:rsid w:val="00C1082D"/>
    <w:rsid w:val="00C11142"/>
    <w:rsid w:val="00C13145"/>
    <w:rsid w:val="00C13B68"/>
    <w:rsid w:val="00C25185"/>
    <w:rsid w:val="00C275FE"/>
    <w:rsid w:val="00C329AC"/>
    <w:rsid w:val="00C37FD3"/>
    <w:rsid w:val="00C4266E"/>
    <w:rsid w:val="00C43E8F"/>
    <w:rsid w:val="00C454D7"/>
    <w:rsid w:val="00C45552"/>
    <w:rsid w:val="00C460A3"/>
    <w:rsid w:val="00C46662"/>
    <w:rsid w:val="00C478F4"/>
    <w:rsid w:val="00C518A5"/>
    <w:rsid w:val="00C52C1F"/>
    <w:rsid w:val="00C5698F"/>
    <w:rsid w:val="00C63E4D"/>
    <w:rsid w:val="00C63F86"/>
    <w:rsid w:val="00C65C6E"/>
    <w:rsid w:val="00C67308"/>
    <w:rsid w:val="00C739DC"/>
    <w:rsid w:val="00C73DC8"/>
    <w:rsid w:val="00C77826"/>
    <w:rsid w:val="00C80246"/>
    <w:rsid w:val="00C870BC"/>
    <w:rsid w:val="00C876A0"/>
    <w:rsid w:val="00C876DA"/>
    <w:rsid w:val="00C87D2F"/>
    <w:rsid w:val="00C94D25"/>
    <w:rsid w:val="00C9735B"/>
    <w:rsid w:val="00CA08D4"/>
    <w:rsid w:val="00CA1855"/>
    <w:rsid w:val="00CA2EE5"/>
    <w:rsid w:val="00CA75C7"/>
    <w:rsid w:val="00CB0876"/>
    <w:rsid w:val="00CB2A8E"/>
    <w:rsid w:val="00CB4F82"/>
    <w:rsid w:val="00CC38D4"/>
    <w:rsid w:val="00CC39F2"/>
    <w:rsid w:val="00CD1D24"/>
    <w:rsid w:val="00CD2A9A"/>
    <w:rsid w:val="00CD7F1F"/>
    <w:rsid w:val="00CE3702"/>
    <w:rsid w:val="00CE383A"/>
    <w:rsid w:val="00CE4D0F"/>
    <w:rsid w:val="00CE7ADD"/>
    <w:rsid w:val="00CE7ED0"/>
    <w:rsid w:val="00CF0620"/>
    <w:rsid w:val="00CF07AE"/>
    <w:rsid w:val="00CF4026"/>
    <w:rsid w:val="00CF7B18"/>
    <w:rsid w:val="00D02529"/>
    <w:rsid w:val="00D0491F"/>
    <w:rsid w:val="00D04EE3"/>
    <w:rsid w:val="00D0638C"/>
    <w:rsid w:val="00D07A18"/>
    <w:rsid w:val="00D1449F"/>
    <w:rsid w:val="00D17374"/>
    <w:rsid w:val="00D17CFF"/>
    <w:rsid w:val="00D21E51"/>
    <w:rsid w:val="00D224B6"/>
    <w:rsid w:val="00D22BDC"/>
    <w:rsid w:val="00D273C3"/>
    <w:rsid w:val="00D30D64"/>
    <w:rsid w:val="00D41B22"/>
    <w:rsid w:val="00D44109"/>
    <w:rsid w:val="00D50F84"/>
    <w:rsid w:val="00D5366C"/>
    <w:rsid w:val="00D5481B"/>
    <w:rsid w:val="00D56AF9"/>
    <w:rsid w:val="00D65599"/>
    <w:rsid w:val="00D705ED"/>
    <w:rsid w:val="00D70B99"/>
    <w:rsid w:val="00D70E0A"/>
    <w:rsid w:val="00D724A4"/>
    <w:rsid w:val="00D76377"/>
    <w:rsid w:val="00D775D0"/>
    <w:rsid w:val="00D81104"/>
    <w:rsid w:val="00D853F0"/>
    <w:rsid w:val="00D85CBF"/>
    <w:rsid w:val="00D95086"/>
    <w:rsid w:val="00DA10C1"/>
    <w:rsid w:val="00DA26FE"/>
    <w:rsid w:val="00DA2A26"/>
    <w:rsid w:val="00DA3B77"/>
    <w:rsid w:val="00DA57A5"/>
    <w:rsid w:val="00DA5ACA"/>
    <w:rsid w:val="00DA6C0F"/>
    <w:rsid w:val="00DB01E1"/>
    <w:rsid w:val="00DB17AF"/>
    <w:rsid w:val="00DB3654"/>
    <w:rsid w:val="00DB7BFB"/>
    <w:rsid w:val="00DC21C2"/>
    <w:rsid w:val="00DC3461"/>
    <w:rsid w:val="00DD126A"/>
    <w:rsid w:val="00DE0C10"/>
    <w:rsid w:val="00DE10EA"/>
    <w:rsid w:val="00DE364E"/>
    <w:rsid w:val="00DE7E65"/>
    <w:rsid w:val="00DF08A6"/>
    <w:rsid w:val="00DF1476"/>
    <w:rsid w:val="00DF1CF5"/>
    <w:rsid w:val="00DF5B4A"/>
    <w:rsid w:val="00DF7316"/>
    <w:rsid w:val="00E01364"/>
    <w:rsid w:val="00E06799"/>
    <w:rsid w:val="00E073A9"/>
    <w:rsid w:val="00E15B17"/>
    <w:rsid w:val="00E25F10"/>
    <w:rsid w:val="00E34152"/>
    <w:rsid w:val="00E34B3B"/>
    <w:rsid w:val="00E3508F"/>
    <w:rsid w:val="00E36E7A"/>
    <w:rsid w:val="00E371BB"/>
    <w:rsid w:val="00E4113D"/>
    <w:rsid w:val="00E42233"/>
    <w:rsid w:val="00E42EEC"/>
    <w:rsid w:val="00E43404"/>
    <w:rsid w:val="00E45ED4"/>
    <w:rsid w:val="00E5462B"/>
    <w:rsid w:val="00E561F4"/>
    <w:rsid w:val="00E566F3"/>
    <w:rsid w:val="00E572FF"/>
    <w:rsid w:val="00E67367"/>
    <w:rsid w:val="00E751B3"/>
    <w:rsid w:val="00E757AA"/>
    <w:rsid w:val="00E7702F"/>
    <w:rsid w:val="00E77714"/>
    <w:rsid w:val="00E77C48"/>
    <w:rsid w:val="00E82C3F"/>
    <w:rsid w:val="00E83536"/>
    <w:rsid w:val="00E96621"/>
    <w:rsid w:val="00E96EBF"/>
    <w:rsid w:val="00EA0AE8"/>
    <w:rsid w:val="00EA18A0"/>
    <w:rsid w:val="00EA3583"/>
    <w:rsid w:val="00EA5D9C"/>
    <w:rsid w:val="00EA6AD1"/>
    <w:rsid w:val="00EA6FA5"/>
    <w:rsid w:val="00EB2C44"/>
    <w:rsid w:val="00EB6C43"/>
    <w:rsid w:val="00EC1673"/>
    <w:rsid w:val="00EC22EF"/>
    <w:rsid w:val="00EC4AAD"/>
    <w:rsid w:val="00EC5029"/>
    <w:rsid w:val="00EC5E2F"/>
    <w:rsid w:val="00ED0F52"/>
    <w:rsid w:val="00EF0A29"/>
    <w:rsid w:val="00EF3A5E"/>
    <w:rsid w:val="00EF749D"/>
    <w:rsid w:val="00F03145"/>
    <w:rsid w:val="00F10534"/>
    <w:rsid w:val="00F14F3D"/>
    <w:rsid w:val="00F2689F"/>
    <w:rsid w:val="00F33E89"/>
    <w:rsid w:val="00F40767"/>
    <w:rsid w:val="00F46CFD"/>
    <w:rsid w:val="00F47462"/>
    <w:rsid w:val="00F5074D"/>
    <w:rsid w:val="00F54050"/>
    <w:rsid w:val="00F5407F"/>
    <w:rsid w:val="00F540A8"/>
    <w:rsid w:val="00F55B6B"/>
    <w:rsid w:val="00F57B64"/>
    <w:rsid w:val="00F62454"/>
    <w:rsid w:val="00F7070A"/>
    <w:rsid w:val="00F81CA0"/>
    <w:rsid w:val="00F834AC"/>
    <w:rsid w:val="00F837BA"/>
    <w:rsid w:val="00F851BA"/>
    <w:rsid w:val="00F93DB7"/>
    <w:rsid w:val="00F96776"/>
    <w:rsid w:val="00F96DB8"/>
    <w:rsid w:val="00F96E17"/>
    <w:rsid w:val="00FA6A64"/>
    <w:rsid w:val="00FB0472"/>
    <w:rsid w:val="00FB655C"/>
    <w:rsid w:val="00FC066B"/>
    <w:rsid w:val="00FC0A8C"/>
    <w:rsid w:val="00FC35FF"/>
    <w:rsid w:val="00FC3E56"/>
    <w:rsid w:val="00FC48CD"/>
    <w:rsid w:val="00FD0EAA"/>
    <w:rsid w:val="00FD5970"/>
    <w:rsid w:val="00FE009B"/>
    <w:rsid w:val="00FE08F1"/>
    <w:rsid w:val="00FF7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8D65D"/>
  <w15:docId w15:val="{3FED45A5-313B-464A-8CE1-28CD27DB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B7B"/>
    <w:rPr>
      <w:sz w:val="24"/>
      <w:szCs w:val="24"/>
    </w:rPr>
  </w:style>
  <w:style w:type="paragraph" w:styleId="Nagwek1">
    <w:name w:val="heading 1"/>
    <w:basedOn w:val="Normalny"/>
    <w:next w:val="Normalny"/>
    <w:link w:val="Nagwek1Znak"/>
    <w:qFormat/>
    <w:rsid w:val="00C478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17677"/>
    <w:pPr>
      <w:keepNext/>
      <w:spacing w:line="360" w:lineRule="auto"/>
      <w:jc w:val="both"/>
      <w:outlineLvl w:val="1"/>
    </w:pPr>
    <w:rPr>
      <w:rFonts w:ascii="Lucida Sans Unicode" w:hAnsi="Lucida Sans Unicode"/>
      <w:b/>
      <w:color w:val="0000FF"/>
      <w:sz w:val="28"/>
      <w:szCs w:val="20"/>
    </w:rPr>
  </w:style>
  <w:style w:type="paragraph" w:styleId="Nagwek3">
    <w:name w:val="heading 3"/>
    <w:basedOn w:val="Normalny"/>
    <w:next w:val="Normalny"/>
    <w:link w:val="Nagwek3Znak"/>
    <w:unhideWhenUsed/>
    <w:qFormat/>
    <w:rsid w:val="004065EF"/>
    <w:pPr>
      <w:keepNext/>
      <w:widowControl w:val="0"/>
      <w:suppressAutoHyphens/>
      <w:spacing w:before="240" w:after="60"/>
      <w:outlineLvl w:val="2"/>
    </w:pPr>
    <w:rPr>
      <w:rFonts w:ascii="Cambria" w:hAnsi="Cambria"/>
      <w:b/>
      <w:bCs/>
      <w:kern w:val="1"/>
      <w:sz w:val="26"/>
      <w:szCs w:val="26"/>
    </w:rPr>
  </w:style>
  <w:style w:type="paragraph" w:styleId="Nagwek7">
    <w:name w:val="heading 7"/>
    <w:basedOn w:val="Normalny"/>
    <w:next w:val="Normalny"/>
    <w:link w:val="Nagwek7Znak"/>
    <w:qFormat/>
    <w:rsid w:val="004065E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3B7B"/>
    <w:pPr>
      <w:tabs>
        <w:tab w:val="center" w:pos="4536"/>
        <w:tab w:val="right" w:pos="9072"/>
      </w:tabs>
    </w:pPr>
  </w:style>
  <w:style w:type="character" w:styleId="Numerstrony">
    <w:name w:val="page number"/>
    <w:basedOn w:val="Domylnaczcionkaakapitu"/>
    <w:rsid w:val="00653B7B"/>
  </w:style>
  <w:style w:type="paragraph" w:styleId="Stopka">
    <w:name w:val="footer"/>
    <w:basedOn w:val="Normalny"/>
    <w:link w:val="StopkaZnak"/>
    <w:uiPriority w:val="99"/>
    <w:rsid w:val="00653B7B"/>
    <w:pPr>
      <w:tabs>
        <w:tab w:val="center" w:pos="4536"/>
        <w:tab w:val="right" w:pos="9072"/>
      </w:tabs>
    </w:pPr>
  </w:style>
  <w:style w:type="paragraph" w:customStyle="1" w:styleId="Default">
    <w:name w:val="Default"/>
    <w:rsid w:val="00146F5E"/>
    <w:pPr>
      <w:suppressAutoHyphens/>
      <w:autoSpaceDE w:val="0"/>
    </w:pPr>
    <w:rPr>
      <w:rFonts w:ascii="Cambria" w:hAnsi="Cambria" w:cs="Cambria"/>
      <w:color w:val="000000"/>
      <w:sz w:val="24"/>
      <w:szCs w:val="24"/>
      <w:lang w:eastAsia="zh-CN"/>
    </w:rPr>
  </w:style>
  <w:style w:type="paragraph" w:styleId="Tekstprzypisudolnego">
    <w:name w:val="footnote text"/>
    <w:aliases w:val="Tekst przypisu,Podrozdział,Footnote,Podrozdzia3"/>
    <w:basedOn w:val="Normalny"/>
    <w:link w:val="TekstprzypisudolnegoZnak"/>
    <w:uiPriority w:val="99"/>
    <w:qFormat/>
    <w:rsid w:val="00146F5E"/>
    <w:pPr>
      <w:suppressAutoHyphens/>
    </w:pPr>
    <w:rPr>
      <w:sz w:val="20"/>
      <w:szCs w:val="20"/>
      <w:lang w:eastAsia="zh-CN"/>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unhideWhenUsed/>
    <w:qFormat/>
    <w:rsid w:val="00146F5E"/>
    <w:rPr>
      <w:vertAlign w:val="superscript"/>
    </w:rPr>
  </w:style>
  <w:style w:type="character" w:styleId="Hipercze">
    <w:name w:val="Hyperlink"/>
    <w:basedOn w:val="Domylnaczcionkaakapitu"/>
    <w:rsid w:val="003B4DEC"/>
    <w:rPr>
      <w:color w:val="0000FF"/>
      <w:u w:val="single"/>
    </w:rPr>
  </w:style>
  <w:style w:type="character" w:customStyle="1" w:styleId="NagwekZnak">
    <w:name w:val="Nagłówek Znak"/>
    <w:basedOn w:val="Domylnaczcionkaakapitu"/>
    <w:link w:val="Nagwek"/>
    <w:locked/>
    <w:rsid w:val="00C739DC"/>
    <w:rPr>
      <w:sz w:val="24"/>
      <w:szCs w:val="24"/>
      <w:lang w:val="pl-PL" w:eastAsia="pl-PL" w:bidi="ar-SA"/>
    </w:rPr>
  </w:style>
  <w:style w:type="paragraph" w:styleId="Akapitzlist">
    <w:name w:val="List Paragraph"/>
    <w:aliases w:val="Preambuła,Akapit z listą1,Numerowanie,Akapit z listą BS,L1,Akapit z listą5,List Paragraph,Bulleted list,Odstavec,Podsis rysunku,T_SZ_List Paragraph,sw tekst,CW_Lista,Akapit z listą4,Akapit z listą3,maz_wyliczenie,opis dzialania"/>
    <w:basedOn w:val="Normalny"/>
    <w:link w:val="AkapitzlistZnak"/>
    <w:uiPriority w:val="34"/>
    <w:qFormat/>
    <w:rsid w:val="0094328A"/>
    <w:pPr>
      <w:ind w:left="720"/>
      <w:contextualSpacing/>
    </w:pPr>
  </w:style>
  <w:style w:type="character" w:styleId="Uwydatnienie">
    <w:name w:val="Emphasis"/>
    <w:basedOn w:val="Domylnaczcionkaakapitu"/>
    <w:uiPriority w:val="20"/>
    <w:qFormat/>
    <w:rsid w:val="00652E57"/>
    <w:rPr>
      <w:i/>
      <w:iCs/>
    </w:rPr>
  </w:style>
  <w:style w:type="paragraph" w:customStyle="1" w:styleId="ListParagraph1">
    <w:name w:val="List Paragraph1"/>
    <w:basedOn w:val="Normalny"/>
    <w:rsid w:val="002B5EA1"/>
    <w:pPr>
      <w:suppressAutoHyphens/>
      <w:ind w:left="720"/>
      <w:contextualSpacing/>
    </w:pPr>
    <w:rPr>
      <w:lang w:eastAsia="zh-CN"/>
    </w:rPr>
  </w:style>
  <w:style w:type="character" w:customStyle="1" w:styleId="Nagwek2Znak">
    <w:name w:val="Nagłówek 2 Znak"/>
    <w:basedOn w:val="Domylnaczcionkaakapitu"/>
    <w:link w:val="Nagwek2"/>
    <w:rsid w:val="00917677"/>
    <w:rPr>
      <w:rFonts w:ascii="Lucida Sans Unicode" w:hAnsi="Lucida Sans Unicode"/>
      <w:b/>
      <w:color w:val="0000FF"/>
      <w:sz w:val="28"/>
    </w:rPr>
  </w:style>
  <w:style w:type="paragraph" w:styleId="Tekstdymka">
    <w:name w:val="Balloon Text"/>
    <w:basedOn w:val="Normalny"/>
    <w:link w:val="TekstdymkaZnak"/>
    <w:unhideWhenUsed/>
    <w:rsid w:val="00E751B3"/>
    <w:rPr>
      <w:rFonts w:ascii="Tahoma" w:hAnsi="Tahoma" w:cs="Tahoma"/>
      <w:sz w:val="16"/>
      <w:szCs w:val="16"/>
    </w:rPr>
  </w:style>
  <w:style w:type="character" w:customStyle="1" w:styleId="TekstdymkaZnak">
    <w:name w:val="Tekst dymka Znak"/>
    <w:basedOn w:val="Domylnaczcionkaakapitu"/>
    <w:link w:val="Tekstdymka"/>
    <w:rsid w:val="00E751B3"/>
    <w:rPr>
      <w:rFonts w:ascii="Tahoma" w:hAnsi="Tahoma" w:cs="Tahoma"/>
      <w:sz w:val="16"/>
      <w:szCs w:val="16"/>
    </w:rPr>
  </w:style>
  <w:style w:type="paragraph" w:styleId="Tekstprzypisukocowego">
    <w:name w:val="endnote text"/>
    <w:basedOn w:val="Normalny"/>
    <w:link w:val="TekstprzypisukocowegoZnak"/>
    <w:semiHidden/>
    <w:unhideWhenUsed/>
    <w:rsid w:val="00DA57A5"/>
    <w:rPr>
      <w:sz w:val="20"/>
      <w:szCs w:val="20"/>
    </w:rPr>
  </w:style>
  <w:style w:type="character" w:customStyle="1" w:styleId="TekstprzypisukocowegoZnak">
    <w:name w:val="Tekst przypisu końcowego Znak"/>
    <w:basedOn w:val="Domylnaczcionkaakapitu"/>
    <w:link w:val="Tekstprzypisukocowego"/>
    <w:semiHidden/>
    <w:rsid w:val="00DA57A5"/>
  </w:style>
  <w:style w:type="character" w:styleId="Odwoanieprzypisukocowego">
    <w:name w:val="endnote reference"/>
    <w:basedOn w:val="Domylnaczcionkaakapitu"/>
    <w:semiHidden/>
    <w:unhideWhenUsed/>
    <w:rsid w:val="00DA57A5"/>
    <w:rPr>
      <w:vertAlign w:val="superscript"/>
    </w:rPr>
  </w:style>
  <w:style w:type="table" w:styleId="Tabela-Siatka">
    <w:name w:val="Table Grid"/>
    <w:basedOn w:val="Standardowy"/>
    <w:rsid w:val="0067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9735B"/>
    <w:rPr>
      <w:rFonts w:ascii="Calibri" w:eastAsia="Calibri" w:hAnsi="Calibri"/>
      <w:sz w:val="22"/>
      <w:szCs w:val="22"/>
      <w:lang w:eastAsia="en-US"/>
    </w:rPr>
  </w:style>
  <w:style w:type="paragraph" w:styleId="Tekstpodstawowy">
    <w:name w:val="Body Text"/>
    <w:aliases w:val="(F2)"/>
    <w:basedOn w:val="Normalny"/>
    <w:link w:val="TekstpodstawowyZnak"/>
    <w:rsid w:val="003331A5"/>
    <w:pPr>
      <w:suppressAutoHyphens/>
      <w:jc w:val="both"/>
    </w:pPr>
    <w:rPr>
      <w:szCs w:val="20"/>
      <w:lang w:eastAsia="ar-SA"/>
    </w:rPr>
  </w:style>
  <w:style w:type="character" w:customStyle="1" w:styleId="TekstpodstawowyZnak">
    <w:name w:val="Tekst podstawowy Znak"/>
    <w:aliases w:val="(F2) Znak"/>
    <w:basedOn w:val="Domylnaczcionkaakapitu"/>
    <w:link w:val="Tekstpodstawowy"/>
    <w:rsid w:val="003331A5"/>
    <w:rPr>
      <w:sz w:val="24"/>
      <w:lang w:eastAsia="ar-SA"/>
    </w:rPr>
  </w:style>
  <w:style w:type="character" w:customStyle="1" w:styleId="Nagwek3Znak">
    <w:name w:val="Nagłówek 3 Znak"/>
    <w:basedOn w:val="Domylnaczcionkaakapitu"/>
    <w:link w:val="Nagwek3"/>
    <w:rsid w:val="004065EF"/>
    <w:rPr>
      <w:rFonts w:ascii="Cambria" w:hAnsi="Cambria"/>
      <w:b/>
      <w:bCs/>
      <w:kern w:val="1"/>
      <w:sz w:val="26"/>
      <w:szCs w:val="26"/>
    </w:rPr>
  </w:style>
  <w:style w:type="character" w:customStyle="1" w:styleId="Nagwek7Znak">
    <w:name w:val="Nagłówek 7 Znak"/>
    <w:basedOn w:val="Domylnaczcionkaakapitu"/>
    <w:link w:val="Nagwek7"/>
    <w:rsid w:val="004065EF"/>
    <w:rPr>
      <w:sz w:val="24"/>
      <w:szCs w:val="24"/>
    </w:rPr>
  </w:style>
  <w:style w:type="numbering" w:customStyle="1" w:styleId="Bezlisty1">
    <w:name w:val="Bez listy1"/>
    <w:next w:val="Bezlisty"/>
    <w:semiHidden/>
    <w:unhideWhenUsed/>
    <w:rsid w:val="004065EF"/>
  </w:style>
  <w:style w:type="character" w:customStyle="1" w:styleId="StopkaZnak">
    <w:name w:val="Stopka Znak"/>
    <w:basedOn w:val="Domylnaczcionkaakapitu"/>
    <w:link w:val="Stopka"/>
    <w:uiPriority w:val="99"/>
    <w:rsid w:val="004065EF"/>
    <w:rPr>
      <w:sz w:val="24"/>
      <w:szCs w:val="24"/>
    </w:rPr>
  </w:style>
  <w:style w:type="character" w:styleId="Pogrubienie">
    <w:name w:val="Strong"/>
    <w:qFormat/>
    <w:rsid w:val="004065EF"/>
    <w:rPr>
      <w:b/>
      <w:bCs/>
    </w:rPr>
  </w:style>
  <w:style w:type="character" w:customStyle="1" w:styleId="ZwykytekstZnak">
    <w:name w:val="Zwykły tekst Znak"/>
    <w:link w:val="Zwykytekst"/>
    <w:rsid w:val="004065EF"/>
    <w:rPr>
      <w:rFonts w:ascii="Consolas" w:hAnsi="Consolas"/>
    </w:rPr>
  </w:style>
  <w:style w:type="paragraph" w:styleId="Zwykytekst">
    <w:name w:val="Plain Text"/>
    <w:basedOn w:val="Normalny"/>
    <w:link w:val="ZwykytekstZnak"/>
    <w:rsid w:val="004065EF"/>
    <w:rPr>
      <w:rFonts w:ascii="Consolas" w:hAnsi="Consolas"/>
      <w:sz w:val="20"/>
      <w:szCs w:val="20"/>
    </w:rPr>
  </w:style>
  <w:style w:type="character" w:customStyle="1" w:styleId="ZwykytekstZnak1">
    <w:name w:val="Zwykły tekst Znak1"/>
    <w:basedOn w:val="Domylnaczcionkaakapitu"/>
    <w:uiPriority w:val="99"/>
    <w:semiHidden/>
    <w:rsid w:val="004065EF"/>
    <w:rPr>
      <w:rFonts w:ascii="Consolas" w:hAnsi="Consolas"/>
      <w:sz w:val="21"/>
      <w:szCs w:val="21"/>
    </w:rPr>
  </w:style>
  <w:style w:type="character" w:styleId="Odwoaniedokomentarza">
    <w:name w:val="annotation reference"/>
    <w:uiPriority w:val="99"/>
    <w:rsid w:val="004065EF"/>
    <w:rPr>
      <w:rFonts w:cs="Times New Roman"/>
      <w:sz w:val="16"/>
      <w:szCs w:val="16"/>
    </w:rPr>
  </w:style>
  <w:style w:type="paragraph" w:styleId="Tekstkomentarza">
    <w:name w:val="annotation text"/>
    <w:basedOn w:val="Normalny"/>
    <w:link w:val="TekstkomentarzaZnak"/>
    <w:uiPriority w:val="99"/>
    <w:rsid w:val="004065EF"/>
    <w:rPr>
      <w:sz w:val="20"/>
      <w:szCs w:val="20"/>
    </w:rPr>
  </w:style>
  <w:style w:type="character" w:customStyle="1" w:styleId="TekstkomentarzaZnak">
    <w:name w:val="Tekst komentarza Znak"/>
    <w:basedOn w:val="Domylnaczcionkaakapitu"/>
    <w:link w:val="Tekstkomentarza"/>
    <w:uiPriority w:val="99"/>
    <w:rsid w:val="004065EF"/>
  </w:style>
  <w:style w:type="paragraph" w:customStyle="1" w:styleId="ZnakZnakZnak">
    <w:name w:val="Znak Znak Znak"/>
    <w:basedOn w:val="Normalny"/>
    <w:rsid w:val="004065EF"/>
  </w:style>
  <w:style w:type="character" w:styleId="UyteHipercze">
    <w:name w:val="FollowedHyperlink"/>
    <w:rsid w:val="004065EF"/>
    <w:rPr>
      <w:color w:val="800080"/>
      <w:u w:val="single"/>
    </w:rPr>
  </w:style>
  <w:style w:type="paragraph" w:styleId="Tematkomentarza">
    <w:name w:val="annotation subject"/>
    <w:basedOn w:val="Tekstkomentarza"/>
    <w:next w:val="Tekstkomentarza"/>
    <w:link w:val="TematkomentarzaZnak"/>
    <w:semiHidden/>
    <w:rsid w:val="004065EF"/>
    <w:pPr>
      <w:widowControl w:val="0"/>
      <w:suppressAutoHyphens/>
    </w:pPr>
    <w:rPr>
      <w:rFonts w:eastAsia="Lucida Sans Unicode"/>
      <w:b/>
      <w:bCs/>
      <w:kern w:val="1"/>
    </w:rPr>
  </w:style>
  <w:style w:type="character" w:customStyle="1" w:styleId="TematkomentarzaZnak">
    <w:name w:val="Temat komentarza Znak"/>
    <w:basedOn w:val="TekstkomentarzaZnak"/>
    <w:link w:val="Tematkomentarza"/>
    <w:semiHidden/>
    <w:rsid w:val="004065EF"/>
    <w:rPr>
      <w:rFonts w:eastAsia="Lucida Sans Unicode"/>
      <w:b/>
      <w:bCs/>
      <w:kern w:val="1"/>
    </w:rPr>
  </w:style>
  <w:style w:type="paragraph" w:styleId="Tekstpodstawowy2">
    <w:name w:val="Body Text 2"/>
    <w:basedOn w:val="Normalny"/>
    <w:link w:val="Tekstpodstawowy2Znak"/>
    <w:rsid w:val="004065EF"/>
    <w:pPr>
      <w:widowControl w:val="0"/>
      <w:suppressAutoHyphens/>
      <w:spacing w:after="120" w:line="480" w:lineRule="auto"/>
    </w:pPr>
    <w:rPr>
      <w:rFonts w:eastAsia="Lucida Sans Unicode"/>
      <w:kern w:val="1"/>
    </w:rPr>
  </w:style>
  <w:style w:type="character" w:customStyle="1" w:styleId="Tekstpodstawowy2Znak">
    <w:name w:val="Tekst podstawowy 2 Znak"/>
    <w:basedOn w:val="Domylnaczcionkaakapitu"/>
    <w:link w:val="Tekstpodstawowy2"/>
    <w:rsid w:val="004065EF"/>
    <w:rPr>
      <w:rFonts w:eastAsia="Lucida Sans Unicode"/>
      <w:kern w:val="1"/>
      <w:sz w:val="24"/>
      <w:szCs w:val="24"/>
    </w:rPr>
  </w:style>
  <w:style w:type="paragraph" w:customStyle="1" w:styleId="Znak">
    <w:name w:val="Znak"/>
    <w:basedOn w:val="Normalny"/>
    <w:rsid w:val="004065EF"/>
  </w:style>
  <w:style w:type="paragraph" w:styleId="Tytu">
    <w:name w:val="Title"/>
    <w:basedOn w:val="Normalny"/>
    <w:link w:val="TytuZnak"/>
    <w:qFormat/>
    <w:rsid w:val="004065EF"/>
    <w:pPr>
      <w:jc w:val="center"/>
    </w:pPr>
    <w:rPr>
      <w:szCs w:val="20"/>
    </w:rPr>
  </w:style>
  <w:style w:type="character" w:customStyle="1" w:styleId="TytuZnak">
    <w:name w:val="Tytuł Znak"/>
    <w:basedOn w:val="Domylnaczcionkaakapitu"/>
    <w:link w:val="Tytu"/>
    <w:rsid w:val="004065EF"/>
    <w:rPr>
      <w:sz w:val="24"/>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4065EF"/>
    <w:rPr>
      <w:lang w:eastAsia="zh-CN"/>
    </w:rPr>
  </w:style>
  <w:style w:type="paragraph" w:styleId="Poprawka">
    <w:name w:val="Revision"/>
    <w:hidden/>
    <w:uiPriority w:val="99"/>
    <w:semiHidden/>
    <w:rsid w:val="004065EF"/>
    <w:rPr>
      <w:rFonts w:eastAsia="Lucida Sans Unicode"/>
      <w:kern w:val="1"/>
      <w:sz w:val="24"/>
      <w:szCs w:val="24"/>
    </w:rPr>
  </w:style>
  <w:style w:type="paragraph" w:styleId="Tekstpodstawowywcity">
    <w:name w:val="Body Text Indent"/>
    <w:basedOn w:val="Normalny"/>
    <w:link w:val="TekstpodstawowywcityZnak"/>
    <w:rsid w:val="004065EF"/>
    <w:pPr>
      <w:widowControl w:val="0"/>
      <w:suppressAutoHyphens/>
      <w:spacing w:after="120"/>
      <w:ind w:left="283"/>
    </w:pPr>
    <w:rPr>
      <w:rFonts w:eastAsia="Lucida Sans Unicode"/>
      <w:kern w:val="1"/>
    </w:rPr>
  </w:style>
  <w:style w:type="character" w:customStyle="1" w:styleId="TekstpodstawowywcityZnak">
    <w:name w:val="Tekst podstawowy wcięty Znak"/>
    <w:basedOn w:val="Domylnaczcionkaakapitu"/>
    <w:link w:val="Tekstpodstawowywcity"/>
    <w:rsid w:val="004065EF"/>
    <w:rPr>
      <w:rFonts w:eastAsia="Lucida Sans Unicode"/>
      <w:kern w:val="1"/>
      <w:sz w:val="24"/>
      <w:szCs w:val="24"/>
    </w:rPr>
  </w:style>
  <w:style w:type="paragraph" w:customStyle="1" w:styleId="ust">
    <w:name w:val="ust"/>
    <w:rsid w:val="004065EF"/>
    <w:pPr>
      <w:suppressAutoHyphens/>
      <w:spacing w:before="60" w:after="60"/>
      <w:ind w:left="426" w:hanging="284"/>
      <w:jc w:val="both"/>
    </w:pPr>
    <w:rPr>
      <w:rFonts w:eastAsia="Calibri"/>
      <w:sz w:val="24"/>
      <w:lang w:eastAsia="ar-SA"/>
    </w:rPr>
  </w:style>
  <w:style w:type="paragraph" w:customStyle="1" w:styleId="msonormalcxspdrugie">
    <w:name w:val="msonormalcxspdrugie"/>
    <w:basedOn w:val="Normalny"/>
    <w:rsid w:val="004065EF"/>
    <w:pPr>
      <w:spacing w:before="100" w:beforeAutospacing="1" w:after="100" w:afterAutospacing="1"/>
    </w:pPr>
    <w:rPr>
      <w:rFonts w:eastAsia="Calibri"/>
    </w:rPr>
  </w:style>
  <w:style w:type="character" w:customStyle="1" w:styleId="Kolorowalistaakcent1Znak">
    <w:name w:val="Kolorowa lista — akcent 1 Znak"/>
    <w:link w:val="Kolorowalistaakcent1"/>
    <w:uiPriority w:val="99"/>
    <w:locked/>
    <w:rsid w:val="004065EF"/>
    <w:rPr>
      <w:sz w:val="22"/>
      <w:szCs w:val="22"/>
      <w:lang w:eastAsia="en-US"/>
    </w:rPr>
  </w:style>
  <w:style w:type="paragraph" w:customStyle="1" w:styleId="redniasiatka21">
    <w:name w:val="Średnia siatka 21"/>
    <w:link w:val="redniasiatka2Znak"/>
    <w:uiPriority w:val="1"/>
    <w:qFormat/>
    <w:rsid w:val="004065EF"/>
    <w:rPr>
      <w:rFonts w:ascii="Calibri" w:eastAsia="Calibri" w:hAnsi="Calibri"/>
      <w:sz w:val="22"/>
      <w:szCs w:val="22"/>
      <w:lang w:eastAsia="en-US"/>
    </w:rPr>
  </w:style>
  <w:style w:type="paragraph" w:customStyle="1" w:styleId="Style15">
    <w:name w:val="Style15"/>
    <w:basedOn w:val="Normalny"/>
    <w:uiPriority w:val="99"/>
    <w:rsid w:val="004065EF"/>
    <w:pPr>
      <w:widowControl w:val="0"/>
      <w:autoSpaceDE w:val="0"/>
      <w:autoSpaceDN w:val="0"/>
      <w:adjustRightInd w:val="0"/>
      <w:spacing w:line="334" w:lineRule="exact"/>
      <w:ind w:hanging="529"/>
      <w:jc w:val="both"/>
    </w:pPr>
    <w:rPr>
      <w:rFonts w:ascii="Arial" w:hAnsi="Arial" w:cs="Arial"/>
    </w:rPr>
  </w:style>
  <w:style w:type="character" w:customStyle="1" w:styleId="FontStyle36">
    <w:name w:val="Font Style36"/>
    <w:uiPriority w:val="99"/>
    <w:rsid w:val="004065EF"/>
    <w:rPr>
      <w:rFonts w:ascii="Arial" w:hAnsi="Arial" w:cs="Arial"/>
      <w:color w:val="000000"/>
      <w:sz w:val="18"/>
      <w:szCs w:val="18"/>
    </w:rPr>
  </w:style>
  <w:style w:type="character" w:customStyle="1" w:styleId="FontStyle37">
    <w:name w:val="Font Style37"/>
    <w:uiPriority w:val="99"/>
    <w:rsid w:val="004065EF"/>
    <w:rPr>
      <w:rFonts w:ascii="Arial" w:hAnsi="Arial" w:cs="Arial"/>
      <w:b/>
      <w:bCs/>
      <w:color w:val="000000"/>
      <w:sz w:val="18"/>
      <w:szCs w:val="18"/>
    </w:rPr>
  </w:style>
  <w:style w:type="paragraph" w:customStyle="1" w:styleId="Style23">
    <w:name w:val="Style23"/>
    <w:basedOn w:val="Normalny"/>
    <w:uiPriority w:val="99"/>
    <w:rsid w:val="004065EF"/>
    <w:pPr>
      <w:widowControl w:val="0"/>
      <w:autoSpaceDE w:val="0"/>
      <w:autoSpaceDN w:val="0"/>
      <w:adjustRightInd w:val="0"/>
      <w:spacing w:line="332" w:lineRule="exact"/>
      <w:ind w:hanging="353"/>
      <w:jc w:val="both"/>
    </w:pPr>
    <w:rPr>
      <w:rFonts w:ascii="Arial" w:hAnsi="Arial" w:cs="Arial"/>
    </w:rPr>
  </w:style>
  <w:style w:type="paragraph" w:customStyle="1" w:styleId="Style19">
    <w:name w:val="Style19"/>
    <w:basedOn w:val="Normalny"/>
    <w:uiPriority w:val="99"/>
    <w:rsid w:val="004065EF"/>
    <w:pPr>
      <w:widowControl w:val="0"/>
      <w:autoSpaceDE w:val="0"/>
      <w:autoSpaceDN w:val="0"/>
      <w:adjustRightInd w:val="0"/>
      <w:spacing w:line="332" w:lineRule="exact"/>
      <w:ind w:hanging="706"/>
      <w:jc w:val="both"/>
    </w:pPr>
    <w:rPr>
      <w:rFonts w:ascii="Arial" w:hAnsi="Arial" w:cs="Arial"/>
    </w:rPr>
  </w:style>
  <w:style w:type="paragraph" w:customStyle="1" w:styleId="Style12">
    <w:name w:val="Style12"/>
    <w:basedOn w:val="Normalny"/>
    <w:uiPriority w:val="99"/>
    <w:rsid w:val="004065EF"/>
    <w:pPr>
      <w:widowControl w:val="0"/>
      <w:autoSpaceDE w:val="0"/>
      <w:autoSpaceDN w:val="0"/>
      <w:adjustRightInd w:val="0"/>
      <w:spacing w:line="325" w:lineRule="exact"/>
      <w:ind w:hanging="522"/>
      <w:jc w:val="both"/>
    </w:pPr>
    <w:rPr>
      <w:rFonts w:ascii="Arial" w:hAnsi="Arial" w:cs="Arial"/>
    </w:rPr>
  </w:style>
  <w:style w:type="table" w:styleId="Kolorowalistaakcent1">
    <w:name w:val="Colorful List Accent 1"/>
    <w:basedOn w:val="Standardowy"/>
    <w:link w:val="Kolorowalistaakcent1Znak"/>
    <w:uiPriority w:val="99"/>
    <w:rsid w:val="004065EF"/>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kapitzlistZnak">
    <w:name w:val="Akapit z listą Znak"/>
    <w:aliases w:val="Preambuła Znak,Akapit z listą1 Znak,Numerowanie Znak,Akapit z listą BS Znak,L1 Znak,Akapit z listą5 Znak,List Paragraph Znak,Bulleted list Znak,Odstavec Znak,Podsis rysunku Znak,T_SZ_List Paragraph Znak,sw tekst Znak,CW_Lista Znak"/>
    <w:link w:val="Akapitzlist"/>
    <w:uiPriority w:val="34"/>
    <w:qFormat/>
    <w:locked/>
    <w:rsid w:val="004065EF"/>
    <w:rPr>
      <w:sz w:val="24"/>
      <w:szCs w:val="24"/>
    </w:rPr>
  </w:style>
  <w:style w:type="character" w:customStyle="1" w:styleId="apple-converted-space">
    <w:name w:val="apple-converted-space"/>
    <w:basedOn w:val="Domylnaczcionkaakapitu"/>
    <w:rsid w:val="004065EF"/>
  </w:style>
  <w:style w:type="paragraph" w:styleId="Tekstpodstawowywcity2">
    <w:name w:val="Body Text Indent 2"/>
    <w:basedOn w:val="Normalny"/>
    <w:link w:val="Tekstpodstawowywcity2Znak"/>
    <w:rsid w:val="004065EF"/>
    <w:pPr>
      <w:widowControl w:val="0"/>
      <w:suppressAutoHyphens/>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4065EF"/>
    <w:rPr>
      <w:rFonts w:eastAsia="Lucida Sans Unicode"/>
      <w:kern w:val="1"/>
      <w:sz w:val="24"/>
      <w:szCs w:val="24"/>
    </w:rPr>
  </w:style>
  <w:style w:type="paragraph" w:customStyle="1" w:styleId="TekstprzypisudolnegoTekstprzypisu">
    <w:name w:val="Tekst przypisu dolnego.Tekst przypisu"/>
    <w:basedOn w:val="Normalny"/>
    <w:rsid w:val="004065EF"/>
    <w:pPr>
      <w:widowControl w:val="0"/>
    </w:pPr>
    <w:rPr>
      <w:sz w:val="20"/>
      <w:szCs w:val="20"/>
    </w:rPr>
  </w:style>
  <w:style w:type="character" w:customStyle="1" w:styleId="fn-ref">
    <w:name w:val="fn-ref"/>
    <w:rsid w:val="004065EF"/>
  </w:style>
  <w:style w:type="character" w:customStyle="1" w:styleId="ng-binding">
    <w:name w:val="ng-binding"/>
    <w:rsid w:val="004065EF"/>
  </w:style>
  <w:style w:type="character" w:customStyle="1" w:styleId="ng-scope">
    <w:name w:val="ng-scope"/>
    <w:rsid w:val="004065EF"/>
  </w:style>
  <w:style w:type="character" w:customStyle="1" w:styleId="mcetext-insertedbyben">
    <w:name w:val="mcetext-insertedbyben"/>
    <w:basedOn w:val="Domylnaczcionkaakapitu"/>
    <w:rsid w:val="003C11C6"/>
  </w:style>
  <w:style w:type="character" w:customStyle="1" w:styleId="tpfieldvalue">
    <w:name w:val="tp_field_value"/>
    <w:basedOn w:val="Domylnaczcionkaakapitu"/>
    <w:rsid w:val="003C11C6"/>
  </w:style>
  <w:style w:type="paragraph" w:customStyle="1" w:styleId="ZnakZnak26">
    <w:name w:val="Znak Znak26"/>
    <w:basedOn w:val="Normalny"/>
    <w:rsid w:val="003C11C6"/>
    <w:pPr>
      <w:spacing w:line="360" w:lineRule="auto"/>
      <w:jc w:val="both"/>
    </w:pPr>
    <w:rPr>
      <w:rFonts w:ascii="Verdana" w:hAnsi="Verdana"/>
      <w:sz w:val="20"/>
      <w:szCs w:val="20"/>
    </w:rPr>
  </w:style>
  <w:style w:type="paragraph" w:styleId="NormalnyWeb">
    <w:name w:val="Normal (Web)"/>
    <w:basedOn w:val="Normalny"/>
    <w:uiPriority w:val="99"/>
    <w:qFormat/>
    <w:rsid w:val="003C11C6"/>
    <w:pPr>
      <w:spacing w:before="120" w:after="120"/>
    </w:pPr>
  </w:style>
  <w:style w:type="paragraph" w:customStyle="1" w:styleId="Treumowy">
    <w:name w:val="Treść_umowy"/>
    <w:basedOn w:val="Normalny"/>
    <w:uiPriority w:val="99"/>
    <w:qFormat/>
    <w:rsid w:val="003C11C6"/>
    <w:pPr>
      <w:numPr>
        <w:numId w:val="12"/>
      </w:numPr>
      <w:spacing w:after="120"/>
      <w:jc w:val="both"/>
    </w:pPr>
    <w:rPr>
      <w:rFonts w:ascii="Arial Narrow" w:eastAsiaTheme="minorEastAsia" w:hAnsi="Arial Narrow" w:cs="Arial"/>
      <w:bCs/>
      <w:color w:val="000000"/>
      <w:sz w:val="22"/>
      <w:szCs w:val="22"/>
    </w:rPr>
  </w:style>
  <w:style w:type="paragraph" w:customStyle="1" w:styleId="Text">
    <w:name w:val="Text"/>
    <w:basedOn w:val="Normalny"/>
    <w:rsid w:val="003C11C6"/>
    <w:pPr>
      <w:suppressAutoHyphens/>
      <w:spacing w:after="240"/>
      <w:ind w:firstLine="1440"/>
    </w:pPr>
    <w:rPr>
      <w:szCs w:val="20"/>
      <w:lang w:val="en-US"/>
    </w:rPr>
  </w:style>
  <w:style w:type="character" w:customStyle="1" w:styleId="Nagwek1Znak">
    <w:name w:val="Nagłówek 1 Znak"/>
    <w:basedOn w:val="Domylnaczcionkaakapitu"/>
    <w:link w:val="Nagwek1"/>
    <w:rsid w:val="00C478F4"/>
    <w:rPr>
      <w:rFonts w:asciiTheme="majorHAnsi" w:eastAsiaTheme="majorEastAsia" w:hAnsiTheme="majorHAnsi" w:cstheme="majorBidi"/>
      <w:color w:val="2E74B5" w:themeColor="accent1" w:themeShade="BF"/>
      <w:sz w:val="32"/>
      <w:szCs w:val="32"/>
    </w:rPr>
  </w:style>
  <w:style w:type="character" w:customStyle="1" w:styleId="FontStyle43">
    <w:name w:val="Font Style43"/>
    <w:rsid w:val="009B551B"/>
    <w:rPr>
      <w:rFonts w:ascii="Times New Roman" w:hAnsi="Times New Roman" w:cs="Times New Roman"/>
      <w:color w:val="000000"/>
      <w:sz w:val="20"/>
      <w:szCs w:val="20"/>
    </w:rPr>
  </w:style>
  <w:style w:type="paragraph" w:customStyle="1" w:styleId="Akapitzlist11">
    <w:name w:val="Akapit z listą11"/>
    <w:uiPriority w:val="34"/>
    <w:qFormat/>
    <w:rsid w:val="009B551B"/>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NumberList">
    <w:name w:val="Number List"/>
    <w:rsid w:val="009B551B"/>
    <w:pPr>
      <w:ind w:left="720"/>
    </w:pPr>
    <w:rPr>
      <w:i/>
      <w:color w:val="000000"/>
      <w:sz w:val="24"/>
      <w:lang w:val="cs-CZ"/>
    </w:rPr>
  </w:style>
  <w:style w:type="paragraph" w:customStyle="1" w:styleId="down-ikonki">
    <w:name w:val="down-ikonki"/>
    <w:basedOn w:val="Normalny"/>
    <w:rsid w:val="00C4266E"/>
    <w:pPr>
      <w:spacing w:before="100" w:beforeAutospacing="1" w:after="100" w:afterAutospacing="1"/>
    </w:pPr>
  </w:style>
  <w:style w:type="character" w:customStyle="1" w:styleId="redniasiatka2Znak">
    <w:name w:val="Średnia siatka 2 Znak"/>
    <w:link w:val="redniasiatka21"/>
    <w:uiPriority w:val="1"/>
    <w:rsid w:val="00E36E7A"/>
    <w:rPr>
      <w:rFonts w:ascii="Calibri" w:eastAsia="Calibri" w:hAnsi="Calibri"/>
      <w:sz w:val="22"/>
      <w:szCs w:val="22"/>
      <w:lang w:eastAsia="en-US"/>
    </w:rPr>
  </w:style>
  <w:style w:type="character" w:customStyle="1" w:styleId="size">
    <w:name w:val="size"/>
    <w:basedOn w:val="Domylnaczcionkaakapitu"/>
    <w:rsid w:val="00E36E7A"/>
  </w:style>
  <w:style w:type="paragraph" w:customStyle="1" w:styleId="ZnakZnakZnakZnak">
    <w:name w:val="Znak Znak Znak Znak"/>
    <w:basedOn w:val="Normalny"/>
    <w:rsid w:val="002B3040"/>
    <w:pPr>
      <w:spacing w:line="360" w:lineRule="auto"/>
      <w:jc w:val="both"/>
    </w:pPr>
    <w:rPr>
      <w:rFonts w:ascii="Verdana" w:hAnsi="Verdana"/>
      <w:sz w:val="20"/>
      <w:szCs w:val="20"/>
    </w:rPr>
  </w:style>
  <w:style w:type="paragraph" w:customStyle="1" w:styleId="Normalny1">
    <w:name w:val="Normalny1"/>
    <w:rsid w:val="005B4623"/>
    <w:pPr>
      <w:pBdr>
        <w:top w:val="nil"/>
        <w:left w:val="nil"/>
        <w:bottom w:val="nil"/>
        <w:right w:val="nil"/>
        <w:between w:val="nil"/>
      </w:pBdr>
    </w:pPr>
    <w:rPr>
      <w:rFonts w:ascii="Calibri" w:eastAsia="Calibri" w:hAnsi="Calibri" w:cs="Calibri"/>
      <w:color w:val="000000"/>
    </w:rPr>
  </w:style>
  <w:style w:type="character" w:styleId="Tekstzastpczy">
    <w:name w:val="Placeholder Text"/>
    <w:basedOn w:val="Domylnaczcionkaakapitu"/>
    <w:uiPriority w:val="99"/>
    <w:semiHidden/>
    <w:rsid w:val="00A56C6B"/>
    <w:rPr>
      <w:color w:val="808080"/>
    </w:rPr>
  </w:style>
  <w:style w:type="table" w:customStyle="1" w:styleId="Tabela-Siatka1">
    <w:name w:val="Tabela - Siatka1"/>
    <w:basedOn w:val="Standardowy"/>
    <w:next w:val="Tabela-Siatka"/>
    <w:rsid w:val="007E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F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104">
      <w:bodyDiv w:val="1"/>
      <w:marLeft w:val="0"/>
      <w:marRight w:val="0"/>
      <w:marTop w:val="0"/>
      <w:marBottom w:val="0"/>
      <w:divBdr>
        <w:top w:val="none" w:sz="0" w:space="0" w:color="auto"/>
        <w:left w:val="none" w:sz="0" w:space="0" w:color="auto"/>
        <w:bottom w:val="none" w:sz="0" w:space="0" w:color="auto"/>
        <w:right w:val="none" w:sz="0" w:space="0" w:color="auto"/>
      </w:divBdr>
      <w:divsChild>
        <w:div w:id="1913351646">
          <w:marLeft w:val="0"/>
          <w:marRight w:val="0"/>
          <w:marTop w:val="0"/>
          <w:marBottom w:val="0"/>
          <w:divBdr>
            <w:top w:val="none" w:sz="0" w:space="0" w:color="auto"/>
            <w:left w:val="none" w:sz="0" w:space="0" w:color="auto"/>
            <w:bottom w:val="none" w:sz="0" w:space="0" w:color="auto"/>
            <w:right w:val="none" w:sz="0" w:space="0" w:color="auto"/>
          </w:divBdr>
          <w:divsChild>
            <w:div w:id="1416785315">
              <w:marLeft w:val="0"/>
              <w:marRight w:val="0"/>
              <w:marTop w:val="0"/>
              <w:marBottom w:val="0"/>
              <w:divBdr>
                <w:top w:val="none" w:sz="0" w:space="0" w:color="auto"/>
                <w:left w:val="none" w:sz="0" w:space="0" w:color="auto"/>
                <w:bottom w:val="none" w:sz="0" w:space="0" w:color="auto"/>
                <w:right w:val="none" w:sz="0" w:space="0" w:color="auto"/>
              </w:divBdr>
            </w:div>
            <w:div w:id="891116788">
              <w:marLeft w:val="0"/>
              <w:marRight w:val="0"/>
              <w:marTop w:val="0"/>
              <w:marBottom w:val="0"/>
              <w:divBdr>
                <w:top w:val="none" w:sz="0" w:space="0" w:color="auto"/>
                <w:left w:val="none" w:sz="0" w:space="0" w:color="auto"/>
                <w:bottom w:val="none" w:sz="0" w:space="0" w:color="auto"/>
                <w:right w:val="none" w:sz="0" w:space="0" w:color="auto"/>
              </w:divBdr>
            </w:div>
            <w:div w:id="809397131">
              <w:marLeft w:val="0"/>
              <w:marRight w:val="0"/>
              <w:marTop w:val="0"/>
              <w:marBottom w:val="0"/>
              <w:divBdr>
                <w:top w:val="none" w:sz="0" w:space="0" w:color="auto"/>
                <w:left w:val="none" w:sz="0" w:space="0" w:color="auto"/>
                <w:bottom w:val="none" w:sz="0" w:space="0" w:color="auto"/>
                <w:right w:val="none" w:sz="0" w:space="0" w:color="auto"/>
              </w:divBdr>
            </w:div>
            <w:div w:id="1233392096">
              <w:marLeft w:val="0"/>
              <w:marRight w:val="0"/>
              <w:marTop w:val="0"/>
              <w:marBottom w:val="0"/>
              <w:divBdr>
                <w:top w:val="none" w:sz="0" w:space="0" w:color="auto"/>
                <w:left w:val="none" w:sz="0" w:space="0" w:color="auto"/>
                <w:bottom w:val="none" w:sz="0" w:space="0" w:color="auto"/>
                <w:right w:val="none" w:sz="0" w:space="0" w:color="auto"/>
              </w:divBdr>
            </w:div>
            <w:div w:id="1298222014">
              <w:marLeft w:val="0"/>
              <w:marRight w:val="0"/>
              <w:marTop w:val="0"/>
              <w:marBottom w:val="0"/>
              <w:divBdr>
                <w:top w:val="none" w:sz="0" w:space="0" w:color="auto"/>
                <w:left w:val="none" w:sz="0" w:space="0" w:color="auto"/>
                <w:bottom w:val="none" w:sz="0" w:space="0" w:color="auto"/>
                <w:right w:val="none" w:sz="0" w:space="0" w:color="auto"/>
              </w:divBdr>
            </w:div>
            <w:div w:id="1469283263">
              <w:marLeft w:val="0"/>
              <w:marRight w:val="0"/>
              <w:marTop w:val="0"/>
              <w:marBottom w:val="0"/>
              <w:divBdr>
                <w:top w:val="none" w:sz="0" w:space="0" w:color="auto"/>
                <w:left w:val="none" w:sz="0" w:space="0" w:color="auto"/>
                <w:bottom w:val="none" w:sz="0" w:space="0" w:color="auto"/>
                <w:right w:val="none" w:sz="0" w:space="0" w:color="auto"/>
              </w:divBdr>
            </w:div>
            <w:div w:id="161161916">
              <w:marLeft w:val="0"/>
              <w:marRight w:val="0"/>
              <w:marTop w:val="0"/>
              <w:marBottom w:val="0"/>
              <w:divBdr>
                <w:top w:val="none" w:sz="0" w:space="0" w:color="auto"/>
                <w:left w:val="none" w:sz="0" w:space="0" w:color="auto"/>
                <w:bottom w:val="none" w:sz="0" w:space="0" w:color="auto"/>
                <w:right w:val="none" w:sz="0" w:space="0" w:color="auto"/>
              </w:divBdr>
            </w:div>
            <w:div w:id="424495856">
              <w:marLeft w:val="0"/>
              <w:marRight w:val="0"/>
              <w:marTop w:val="0"/>
              <w:marBottom w:val="0"/>
              <w:divBdr>
                <w:top w:val="none" w:sz="0" w:space="0" w:color="auto"/>
                <w:left w:val="none" w:sz="0" w:space="0" w:color="auto"/>
                <w:bottom w:val="none" w:sz="0" w:space="0" w:color="auto"/>
                <w:right w:val="none" w:sz="0" w:space="0" w:color="auto"/>
              </w:divBdr>
            </w:div>
            <w:div w:id="1967588151">
              <w:marLeft w:val="0"/>
              <w:marRight w:val="0"/>
              <w:marTop w:val="0"/>
              <w:marBottom w:val="0"/>
              <w:divBdr>
                <w:top w:val="none" w:sz="0" w:space="0" w:color="auto"/>
                <w:left w:val="none" w:sz="0" w:space="0" w:color="auto"/>
                <w:bottom w:val="none" w:sz="0" w:space="0" w:color="auto"/>
                <w:right w:val="none" w:sz="0" w:space="0" w:color="auto"/>
              </w:divBdr>
            </w:div>
            <w:div w:id="1777866254">
              <w:marLeft w:val="0"/>
              <w:marRight w:val="0"/>
              <w:marTop w:val="0"/>
              <w:marBottom w:val="0"/>
              <w:divBdr>
                <w:top w:val="none" w:sz="0" w:space="0" w:color="auto"/>
                <w:left w:val="none" w:sz="0" w:space="0" w:color="auto"/>
                <w:bottom w:val="none" w:sz="0" w:space="0" w:color="auto"/>
                <w:right w:val="none" w:sz="0" w:space="0" w:color="auto"/>
              </w:divBdr>
            </w:div>
            <w:div w:id="443498961">
              <w:marLeft w:val="0"/>
              <w:marRight w:val="0"/>
              <w:marTop w:val="0"/>
              <w:marBottom w:val="0"/>
              <w:divBdr>
                <w:top w:val="none" w:sz="0" w:space="0" w:color="auto"/>
                <w:left w:val="none" w:sz="0" w:space="0" w:color="auto"/>
                <w:bottom w:val="none" w:sz="0" w:space="0" w:color="auto"/>
                <w:right w:val="none" w:sz="0" w:space="0" w:color="auto"/>
              </w:divBdr>
            </w:div>
            <w:div w:id="487673873">
              <w:marLeft w:val="0"/>
              <w:marRight w:val="0"/>
              <w:marTop w:val="0"/>
              <w:marBottom w:val="0"/>
              <w:divBdr>
                <w:top w:val="none" w:sz="0" w:space="0" w:color="auto"/>
                <w:left w:val="none" w:sz="0" w:space="0" w:color="auto"/>
                <w:bottom w:val="none" w:sz="0" w:space="0" w:color="auto"/>
                <w:right w:val="none" w:sz="0" w:space="0" w:color="auto"/>
              </w:divBdr>
            </w:div>
            <w:div w:id="1162232358">
              <w:marLeft w:val="0"/>
              <w:marRight w:val="0"/>
              <w:marTop w:val="0"/>
              <w:marBottom w:val="0"/>
              <w:divBdr>
                <w:top w:val="none" w:sz="0" w:space="0" w:color="auto"/>
                <w:left w:val="none" w:sz="0" w:space="0" w:color="auto"/>
                <w:bottom w:val="none" w:sz="0" w:space="0" w:color="auto"/>
                <w:right w:val="none" w:sz="0" w:space="0" w:color="auto"/>
              </w:divBdr>
            </w:div>
            <w:div w:id="994987135">
              <w:marLeft w:val="0"/>
              <w:marRight w:val="0"/>
              <w:marTop w:val="0"/>
              <w:marBottom w:val="0"/>
              <w:divBdr>
                <w:top w:val="none" w:sz="0" w:space="0" w:color="auto"/>
                <w:left w:val="none" w:sz="0" w:space="0" w:color="auto"/>
                <w:bottom w:val="none" w:sz="0" w:space="0" w:color="auto"/>
                <w:right w:val="none" w:sz="0" w:space="0" w:color="auto"/>
              </w:divBdr>
            </w:div>
            <w:div w:id="1183132147">
              <w:marLeft w:val="0"/>
              <w:marRight w:val="0"/>
              <w:marTop w:val="0"/>
              <w:marBottom w:val="0"/>
              <w:divBdr>
                <w:top w:val="none" w:sz="0" w:space="0" w:color="auto"/>
                <w:left w:val="none" w:sz="0" w:space="0" w:color="auto"/>
                <w:bottom w:val="none" w:sz="0" w:space="0" w:color="auto"/>
                <w:right w:val="none" w:sz="0" w:space="0" w:color="auto"/>
              </w:divBdr>
            </w:div>
            <w:div w:id="1796020618">
              <w:marLeft w:val="0"/>
              <w:marRight w:val="0"/>
              <w:marTop w:val="0"/>
              <w:marBottom w:val="0"/>
              <w:divBdr>
                <w:top w:val="none" w:sz="0" w:space="0" w:color="auto"/>
                <w:left w:val="none" w:sz="0" w:space="0" w:color="auto"/>
                <w:bottom w:val="none" w:sz="0" w:space="0" w:color="auto"/>
                <w:right w:val="none" w:sz="0" w:space="0" w:color="auto"/>
              </w:divBdr>
            </w:div>
            <w:div w:id="1203441940">
              <w:marLeft w:val="0"/>
              <w:marRight w:val="0"/>
              <w:marTop w:val="0"/>
              <w:marBottom w:val="0"/>
              <w:divBdr>
                <w:top w:val="none" w:sz="0" w:space="0" w:color="auto"/>
                <w:left w:val="none" w:sz="0" w:space="0" w:color="auto"/>
                <w:bottom w:val="none" w:sz="0" w:space="0" w:color="auto"/>
                <w:right w:val="none" w:sz="0" w:space="0" w:color="auto"/>
              </w:divBdr>
            </w:div>
            <w:div w:id="1013075312">
              <w:marLeft w:val="0"/>
              <w:marRight w:val="0"/>
              <w:marTop w:val="0"/>
              <w:marBottom w:val="0"/>
              <w:divBdr>
                <w:top w:val="none" w:sz="0" w:space="0" w:color="auto"/>
                <w:left w:val="none" w:sz="0" w:space="0" w:color="auto"/>
                <w:bottom w:val="none" w:sz="0" w:space="0" w:color="auto"/>
                <w:right w:val="none" w:sz="0" w:space="0" w:color="auto"/>
              </w:divBdr>
            </w:div>
            <w:div w:id="1368528239">
              <w:marLeft w:val="0"/>
              <w:marRight w:val="0"/>
              <w:marTop w:val="0"/>
              <w:marBottom w:val="0"/>
              <w:divBdr>
                <w:top w:val="none" w:sz="0" w:space="0" w:color="auto"/>
                <w:left w:val="none" w:sz="0" w:space="0" w:color="auto"/>
                <w:bottom w:val="none" w:sz="0" w:space="0" w:color="auto"/>
                <w:right w:val="none" w:sz="0" w:space="0" w:color="auto"/>
              </w:divBdr>
            </w:div>
            <w:div w:id="1254122559">
              <w:marLeft w:val="0"/>
              <w:marRight w:val="0"/>
              <w:marTop w:val="0"/>
              <w:marBottom w:val="0"/>
              <w:divBdr>
                <w:top w:val="none" w:sz="0" w:space="0" w:color="auto"/>
                <w:left w:val="none" w:sz="0" w:space="0" w:color="auto"/>
                <w:bottom w:val="none" w:sz="0" w:space="0" w:color="auto"/>
                <w:right w:val="none" w:sz="0" w:space="0" w:color="auto"/>
              </w:divBdr>
            </w:div>
            <w:div w:id="1936787037">
              <w:marLeft w:val="0"/>
              <w:marRight w:val="0"/>
              <w:marTop w:val="0"/>
              <w:marBottom w:val="0"/>
              <w:divBdr>
                <w:top w:val="none" w:sz="0" w:space="0" w:color="auto"/>
                <w:left w:val="none" w:sz="0" w:space="0" w:color="auto"/>
                <w:bottom w:val="none" w:sz="0" w:space="0" w:color="auto"/>
                <w:right w:val="none" w:sz="0" w:space="0" w:color="auto"/>
              </w:divBdr>
            </w:div>
            <w:div w:id="356350179">
              <w:marLeft w:val="0"/>
              <w:marRight w:val="0"/>
              <w:marTop w:val="0"/>
              <w:marBottom w:val="0"/>
              <w:divBdr>
                <w:top w:val="none" w:sz="0" w:space="0" w:color="auto"/>
                <w:left w:val="none" w:sz="0" w:space="0" w:color="auto"/>
                <w:bottom w:val="none" w:sz="0" w:space="0" w:color="auto"/>
                <w:right w:val="none" w:sz="0" w:space="0" w:color="auto"/>
              </w:divBdr>
            </w:div>
            <w:div w:id="930117341">
              <w:marLeft w:val="0"/>
              <w:marRight w:val="0"/>
              <w:marTop w:val="0"/>
              <w:marBottom w:val="0"/>
              <w:divBdr>
                <w:top w:val="none" w:sz="0" w:space="0" w:color="auto"/>
                <w:left w:val="none" w:sz="0" w:space="0" w:color="auto"/>
                <w:bottom w:val="none" w:sz="0" w:space="0" w:color="auto"/>
                <w:right w:val="none" w:sz="0" w:space="0" w:color="auto"/>
              </w:divBdr>
            </w:div>
            <w:div w:id="583034132">
              <w:marLeft w:val="0"/>
              <w:marRight w:val="0"/>
              <w:marTop w:val="0"/>
              <w:marBottom w:val="0"/>
              <w:divBdr>
                <w:top w:val="none" w:sz="0" w:space="0" w:color="auto"/>
                <w:left w:val="none" w:sz="0" w:space="0" w:color="auto"/>
                <w:bottom w:val="none" w:sz="0" w:space="0" w:color="auto"/>
                <w:right w:val="none" w:sz="0" w:space="0" w:color="auto"/>
              </w:divBdr>
            </w:div>
            <w:div w:id="1731688993">
              <w:marLeft w:val="0"/>
              <w:marRight w:val="0"/>
              <w:marTop w:val="0"/>
              <w:marBottom w:val="0"/>
              <w:divBdr>
                <w:top w:val="none" w:sz="0" w:space="0" w:color="auto"/>
                <w:left w:val="none" w:sz="0" w:space="0" w:color="auto"/>
                <w:bottom w:val="none" w:sz="0" w:space="0" w:color="auto"/>
                <w:right w:val="none" w:sz="0" w:space="0" w:color="auto"/>
              </w:divBdr>
            </w:div>
            <w:div w:id="1752386096">
              <w:marLeft w:val="0"/>
              <w:marRight w:val="0"/>
              <w:marTop w:val="0"/>
              <w:marBottom w:val="0"/>
              <w:divBdr>
                <w:top w:val="none" w:sz="0" w:space="0" w:color="auto"/>
                <w:left w:val="none" w:sz="0" w:space="0" w:color="auto"/>
                <w:bottom w:val="none" w:sz="0" w:space="0" w:color="auto"/>
                <w:right w:val="none" w:sz="0" w:space="0" w:color="auto"/>
              </w:divBdr>
            </w:div>
            <w:div w:id="531769020">
              <w:marLeft w:val="0"/>
              <w:marRight w:val="0"/>
              <w:marTop w:val="0"/>
              <w:marBottom w:val="0"/>
              <w:divBdr>
                <w:top w:val="none" w:sz="0" w:space="0" w:color="auto"/>
                <w:left w:val="none" w:sz="0" w:space="0" w:color="auto"/>
                <w:bottom w:val="none" w:sz="0" w:space="0" w:color="auto"/>
                <w:right w:val="none" w:sz="0" w:space="0" w:color="auto"/>
              </w:divBdr>
            </w:div>
            <w:div w:id="2068986119">
              <w:marLeft w:val="0"/>
              <w:marRight w:val="0"/>
              <w:marTop w:val="0"/>
              <w:marBottom w:val="0"/>
              <w:divBdr>
                <w:top w:val="none" w:sz="0" w:space="0" w:color="auto"/>
                <w:left w:val="none" w:sz="0" w:space="0" w:color="auto"/>
                <w:bottom w:val="none" w:sz="0" w:space="0" w:color="auto"/>
                <w:right w:val="none" w:sz="0" w:space="0" w:color="auto"/>
              </w:divBdr>
            </w:div>
            <w:div w:id="1309899640">
              <w:marLeft w:val="0"/>
              <w:marRight w:val="0"/>
              <w:marTop w:val="0"/>
              <w:marBottom w:val="0"/>
              <w:divBdr>
                <w:top w:val="none" w:sz="0" w:space="0" w:color="auto"/>
                <w:left w:val="none" w:sz="0" w:space="0" w:color="auto"/>
                <w:bottom w:val="none" w:sz="0" w:space="0" w:color="auto"/>
                <w:right w:val="none" w:sz="0" w:space="0" w:color="auto"/>
              </w:divBdr>
            </w:div>
            <w:div w:id="1753812818">
              <w:marLeft w:val="0"/>
              <w:marRight w:val="0"/>
              <w:marTop w:val="0"/>
              <w:marBottom w:val="0"/>
              <w:divBdr>
                <w:top w:val="none" w:sz="0" w:space="0" w:color="auto"/>
                <w:left w:val="none" w:sz="0" w:space="0" w:color="auto"/>
                <w:bottom w:val="none" w:sz="0" w:space="0" w:color="auto"/>
                <w:right w:val="none" w:sz="0" w:space="0" w:color="auto"/>
              </w:divBdr>
            </w:div>
            <w:div w:id="914358520">
              <w:marLeft w:val="0"/>
              <w:marRight w:val="0"/>
              <w:marTop w:val="0"/>
              <w:marBottom w:val="0"/>
              <w:divBdr>
                <w:top w:val="none" w:sz="0" w:space="0" w:color="auto"/>
                <w:left w:val="none" w:sz="0" w:space="0" w:color="auto"/>
                <w:bottom w:val="none" w:sz="0" w:space="0" w:color="auto"/>
                <w:right w:val="none" w:sz="0" w:space="0" w:color="auto"/>
              </w:divBdr>
            </w:div>
            <w:div w:id="976183442">
              <w:marLeft w:val="0"/>
              <w:marRight w:val="0"/>
              <w:marTop w:val="0"/>
              <w:marBottom w:val="0"/>
              <w:divBdr>
                <w:top w:val="none" w:sz="0" w:space="0" w:color="auto"/>
                <w:left w:val="none" w:sz="0" w:space="0" w:color="auto"/>
                <w:bottom w:val="none" w:sz="0" w:space="0" w:color="auto"/>
                <w:right w:val="none" w:sz="0" w:space="0" w:color="auto"/>
              </w:divBdr>
            </w:div>
            <w:div w:id="1905990474">
              <w:marLeft w:val="0"/>
              <w:marRight w:val="0"/>
              <w:marTop w:val="0"/>
              <w:marBottom w:val="0"/>
              <w:divBdr>
                <w:top w:val="none" w:sz="0" w:space="0" w:color="auto"/>
                <w:left w:val="none" w:sz="0" w:space="0" w:color="auto"/>
                <w:bottom w:val="none" w:sz="0" w:space="0" w:color="auto"/>
                <w:right w:val="none" w:sz="0" w:space="0" w:color="auto"/>
              </w:divBdr>
            </w:div>
            <w:div w:id="1853764241">
              <w:marLeft w:val="0"/>
              <w:marRight w:val="0"/>
              <w:marTop w:val="0"/>
              <w:marBottom w:val="0"/>
              <w:divBdr>
                <w:top w:val="none" w:sz="0" w:space="0" w:color="auto"/>
                <w:left w:val="none" w:sz="0" w:space="0" w:color="auto"/>
                <w:bottom w:val="none" w:sz="0" w:space="0" w:color="auto"/>
                <w:right w:val="none" w:sz="0" w:space="0" w:color="auto"/>
              </w:divBdr>
            </w:div>
            <w:div w:id="104153155">
              <w:marLeft w:val="0"/>
              <w:marRight w:val="0"/>
              <w:marTop w:val="0"/>
              <w:marBottom w:val="0"/>
              <w:divBdr>
                <w:top w:val="none" w:sz="0" w:space="0" w:color="auto"/>
                <w:left w:val="none" w:sz="0" w:space="0" w:color="auto"/>
                <w:bottom w:val="none" w:sz="0" w:space="0" w:color="auto"/>
                <w:right w:val="none" w:sz="0" w:space="0" w:color="auto"/>
              </w:divBdr>
            </w:div>
            <w:div w:id="1970361072">
              <w:marLeft w:val="0"/>
              <w:marRight w:val="0"/>
              <w:marTop w:val="0"/>
              <w:marBottom w:val="0"/>
              <w:divBdr>
                <w:top w:val="none" w:sz="0" w:space="0" w:color="auto"/>
                <w:left w:val="none" w:sz="0" w:space="0" w:color="auto"/>
                <w:bottom w:val="none" w:sz="0" w:space="0" w:color="auto"/>
                <w:right w:val="none" w:sz="0" w:space="0" w:color="auto"/>
              </w:divBdr>
            </w:div>
            <w:div w:id="1879587113">
              <w:marLeft w:val="0"/>
              <w:marRight w:val="0"/>
              <w:marTop w:val="0"/>
              <w:marBottom w:val="0"/>
              <w:divBdr>
                <w:top w:val="none" w:sz="0" w:space="0" w:color="auto"/>
                <w:left w:val="none" w:sz="0" w:space="0" w:color="auto"/>
                <w:bottom w:val="none" w:sz="0" w:space="0" w:color="auto"/>
                <w:right w:val="none" w:sz="0" w:space="0" w:color="auto"/>
              </w:divBdr>
            </w:div>
            <w:div w:id="27532833">
              <w:marLeft w:val="0"/>
              <w:marRight w:val="0"/>
              <w:marTop w:val="0"/>
              <w:marBottom w:val="0"/>
              <w:divBdr>
                <w:top w:val="none" w:sz="0" w:space="0" w:color="auto"/>
                <w:left w:val="none" w:sz="0" w:space="0" w:color="auto"/>
                <w:bottom w:val="none" w:sz="0" w:space="0" w:color="auto"/>
                <w:right w:val="none" w:sz="0" w:space="0" w:color="auto"/>
              </w:divBdr>
            </w:div>
            <w:div w:id="1798529723">
              <w:marLeft w:val="0"/>
              <w:marRight w:val="0"/>
              <w:marTop w:val="0"/>
              <w:marBottom w:val="0"/>
              <w:divBdr>
                <w:top w:val="none" w:sz="0" w:space="0" w:color="auto"/>
                <w:left w:val="none" w:sz="0" w:space="0" w:color="auto"/>
                <w:bottom w:val="none" w:sz="0" w:space="0" w:color="auto"/>
                <w:right w:val="none" w:sz="0" w:space="0" w:color="auto"/>
              </w:divBdr>
            </w:div>
            <w:div w:id="934359002">
              <w:marLeft w:val="0"/>
              <w:marRight w:val="0"/>
              <w:marTop w:val="0"/>
              <w:marBottom w:val="0"/>
              <w:divBdr>
                <w:top w:val="none" w:sz="0" w:space="0" w:color="auto"/>
                <w:left w:val="none" w:sz="0" w:space="0" w:color="auto"/>
                <w:bottom w:val="none" w:sz="0" w:space="0" w:color="auto"/>
                <w:right w:val="none" w:sz="0" w:space="0" w:color="auto"/>
              </w:divBdr>
            </w:div>
            <w:div w:id="1657877159">
              <w:marLeft w:val="0"/>
              <w:marRight w:val="0"/>
              <w:marTop w:val="0"/>
              <w:marBottom w:val="0"/>
              <w:divBdr>
                <w:top w:val="none" w:sz="0" w:space="0" w:color="auto"/>
                <w:left w:val="none" w:sz="0" w:space="0" w:color="auto"/>
                <w:bottom w:val="none" w:sz="0" w:space="0" w:color="auto"/>
                <w:right w:val="none" w:sz="0" w:space="0" w:color="auto"/>
              </w:divBdr>
            </w:div>
            <w:div w:id="1405058839">
              <w:marLeft w:val="0"/>
              <w:marRight w:val="0"/>
              <w:marTop w:val="0"/>
              <w:marBottom w:val="0"/>
              <w:divBdr>
                <w:top w:val="none" w:sz="0" w:space="0" w:color="auto"/>
                <w:left w:val="none" w:sz="0" w:space="0" w:color="auto"/>
                <w:bottom w:val="none" w:sz="0" w:space="0" w:color="auto"/>
                <w:right w:val="none" w:sz="0" w:space="0" w:color="auto"/>
              </w:divBdr>
            </w:div>
            <w:div w:id="1042747344">
              <w:marLeft w:val="0"/>
              <w:marRight w:val="0"/>
              <w:marTop w:val="0"/>
              <w:marBottom w:val="0"/>
              <w:divBdr>
                <w:top w:val="none" w:sz="0" w:space="0" w:color="auto"/>
                <w:left w:val="none" w:sz="0" w:space="0" w:color="auto"/>
                <w:bottom w:val="none" w:sz="0" w:space="0" w:color="auto"/>
                <w:right w:val="none" w:sz="0" w:space="0" w:color="auto"/>
              </w:divBdr>
            </w:div>
            <w:div w:id="689331529">
              <w:marLeft w:val="0"/>
              <w:marRight w:val="0"/>
              <w:marTop w:val="0"/>
              <w:marBottom w:val="0"/>
              <w:divBdr>
                <w:top w:val="none" w:sz="0" w:space="0" w:color="auto"/>
                <w:left w:val="none" w:sz="0" w:space="0" w:color="auto"/>
                <w:bottom w:val="none" w:sz="0" w:space="0" w:color="auto"/>
                <w:right w:val="none" w:sz="0" w:space="0" w:color="auto"/>
              </w:divBdr>
            </w:div>
            <w:div w:id="1675109771">
              <w:marLeft w:val="0"/>
              <w:marRight w:val="0"/>
              <w:marTop w:val="0"/>
              <w:marBottom w:val="0"/>
              <w:divBdr>
                <w:top w:val="none" w:sz="0" w:space="0" w:color="auto"/>
                <w:left w:val="none" w:sz="0" w:space="0" w:color="auto"/>
                <w:bottom w:val="none" w:sz="0" w:space="0" w:color="auto"/>
                <w:right w:val="none" w:sz="0" w:space="0" w:color="auto"/>
              </w:divBdr>
            </w:div>
            <w:div w:id="1755277870">
              <w:marLeft w:val="0"/>
              <w:marRight w:val="0"/>
              <w:marTop w:val="0"/>
              <w:marBottom w:val="0"/>
              <w:divBdr>
                <w:top w:val="none" w:sz="0" w:space="0" w:color="auto"/>
                <w:left w:val="none" w:sz="0" w:space="0" w:color="auto"/>
                <w:bottom w:val="none" w:sz="0" w:space="0" w:color="auto"/>
                <w:right w:val="none" w:sz="0" w:space="0" w:color="auto"/>
              </w:divBdr>
            </w:div>
            <w:div w:id="58209594">
              <w:marLeft w:val="0"/>
              <w:marRight w:val="0"/>
              <w:marTop w:val="0"/>
              <w:marBottom w:val="0"/>
              <w:divBdr>
                <w:top w:val="none" w:sz="0" w:space="0" w:color="auto"/>
                <w:left w:val="none" w:sz="0" w:space="0" w:color="auto"/>
                <w:bottom w:val="none" w:sz="0" w:space="0" w:color="auto"/>
                <w:right w:val="none" w:sz="0" w:space="0" w:color="auto"/>
              </w:divBdr>
            </w:div>
            <w:div w:id="308170042">
              <w:marLeft w:val="0"/>
              <w:marRight w:val="0"/>
              <w:marTop w:val="0"/>
              <w:marBottom w:val="0"/>
              <w:divBdr>
                <w:top w:val="none" w:sz="0" w:space="0" w:color="auto"/>
                <w:left w:val="none" w:sz="0" w:space="0" w:color="auto"/>
                <w:bottom w:val="none" w:sz="0" w:space="0" w:color="auto"/>
                <w:right w:val="none" w:sz="0" w:space="0" w:color="auto"/>
              </w:divBdr>
            </w:div>
            <w:div w:id="944114738">
              <w:marLeft w:val="0"/>
              <w:marRight w:val="0"/>
              <w:marTop w:val="0"/>
              <w:marBottom w:val="0"/>
              <w:divBdr>
                <w:top w:val="none" w:sz="0" w:space="0" w:color="auto"/>
                <w:left w:val="none" w:sz="0" w:space="0" w:color="auto"/>
                <w:bottom w:val="none" w:sz="0" w:space="0" w:color="auto"/>
                <w:right w:val="none" w:sz="0" w:space="0" w:color="auto"/>
              </w:divBdr>
            </w:div>
            <w:div w:id="1831024488">
              <w:marLeft w:val="0"/>
              <w:marRight w:val="0"/>
              <w:marTop w:val="0"/>
              <w:marBottom w:val="0"/>
              <w:divBdr>
                <w:top w:val="none" w:sz="0" w:space="0" w:color="auto"/>
                <w:left w:val="none" w:sz="0" w:space="0" w:color="auto"/>
                <w:bottom w:val="none" w:sz="0" w:space="0" w:color="auto"/>
                <w:right w:val="none" w:sz="0" w:space="0" w:color="auto"/>
              </w:divBdr>
            </w:div>
            <w:div w:id="901402104">
              <w:marLeft w:val="0"/>
              <w:marRight w:val="0"/>
              <w:marTop w:val="0"/>
              <w:marBottom w:val="0"/>
              <w:divBdr>
                <w:top w:val="none" w:sz="0" w:space="0" w:color="auto"/>
                <w:left w:val="none" w:sz="0" w:space="0" w:color="auto"/>
                <w:bottom w:val="none" w:sz="0" w:space="0" w:color="auto"/>
                <w:right w:val="none" w:sz="0" w:space="0" w:color="auto"/>
              </w:divBdr>
            </w:div>
            <w:div w:id="940449734">
              <w:marLeft w:val="0"/>
              <w:marRight w:val="0"/>
              <w:marTop w:val="0"/>
              <w:marBottom w:val="0"/>
              <w:divBdr>
                <w:top w:val="none" w:sz="0" w:space="0" w:color="auto"/>
                <w:left w:val="none" w:sz="0" w:space="0" w:color="auto"/>
                <w:bottom w:val="none" w:sz="0" w:space="0" w:color="auto"/>
                <w:right w:val="none" w:sz="0" w:space="0" w:color="auto"/>
              </w:divBdr>
            </w:div>
            <w:div w:id="1868330270">
              <w:marLeft w:val="0"/>
              <w:marRight w:val="0"/>
              <w:marTop w:val="0"/>
              <w:marBottom w:val="0"/>
              <w:divBdr>
                <w:top w:val="none" w:sz="0" w:space="0" w:color="auto"/>
                <w:left w:val="none" w:sz="0" w:space="0" w:color="auto"/>
                <w:bottom w:val="none" w:sz="0" w:space="0" w:color="auto"/>
                <w:right w:val="none" w:sz="0" w:space="0" w:color="auto"/>
              </w:divBdr>
            </w:div>
            <w:div w:id="450516824">
              <w:marLeft w:val="0"/>
              <w:marRight w:val="0"/>
              <w:marTop w:val="0"/>
              <w:marBottom w:val="0"/>
              <w:divBdr>
                <w:top w:val="none" w:sz="0" w:space="0" w:color="auto"/>
                <w:left w:val="none" w:sz="0" w:space="0" w:color="auto"/>
                <w:bottom w:val="none" w:sz="0" w:space="0" w:color="auto"/>
                <w:right w:val="none" w:sz="0" w:space="0" w:color="auto"/>
              </w:divBdr>
            </w:div>
            <w:div w:id="1945729266">
              <w:marLeft w:val="0"/>
              <w:marRight w:val="0"/>
              <w:marTop w:val="0"/>
              <w:marBottom w:val="0"/>
              <w:divBdr>
                <w:top w:val="none" w:sz="0" w:space="0" w:color="auto"/>
                <w:left w:val="none" w:sz="0" w:space="0" w:color="auto"/>
                <w:bottom w:val="none" w:sz="0" w:space="0" w:color="auto"/>
                <w:right w:val="none" w:sz="0" w:space="0" w:color="auto"/>
              </w:divBdr>
            </w:div>
            <w:div w:id="50228228">
              <w:marLeft w:val="0"/>
              <w:marRight w:val="0"/>
              <w:marTop w:val="0"/>
              <w:marBottom w:val="0"/>
              <w:divBdr>
                <w:top w:val="none" w:sz="0" w:space="0" w:color="auto"/>
                <w:left w:val="none" w:sz="0" w:space="0" w:color="auto"/>
                <w:bottom w:val="none" w:sz="0" w:space="0" w:color="auto"/>
                <w:right w:val="none" w:sz="0" w:space="0" w:color="auto"/>
              </w:divBdr>
            </w:div>
            <w:div w:id="204954331">
              <w:marLeft w:val="0"/>
              <w:marRight w:val="0"/>
              <w:marTop w:val="0"/>
              <w:marBottom w:val="0"/>
              <w:divBdr>
                <w:top w:val="none" w:sz="0" w:space="0" w:color="auto"/>
                <w:left w:val="none" w:sz="0" w:space="0" w:color="auto"/>
                <w:bottom w:val="none" w:sz="0" w:space="0" w:color="auto"/>
                <w:right w:val="none" w:sz="0" w:space="0" w:color="auto"/>
              </w:divBdr>
            </w:div>
            <w:div w:id="941766550">
              <w:marLeft w:val="0"/>
              <w:marRight w:val="0"/>
              <w:marTop w:val="0"/>
              <w:marBottom w:val="0"/>
              <w:divBdr>
                <w:top w:val="none" w:sz="0" w:space="0" w:color="auto"/>
                <w:left w:val="none" w:sz="0" w:space="0" w:color="auto"/>
                <w:bottom w:val="none" w:sz="0" w:space="0" w:color="auto"/>
                <w:right w:val="none" w:sz="0" w:space="0" w:color="auto"/>
              </w:divBdr>
            </w:div>
            <w:div w:id="339703010">
              <w:marLeft w:val="0"/>
              <w:marRight w:val="0"/>
              <w:marTop w:val="0"/>
              <w:marBottom w:val="0"/>
              <w:divBdr>
                <w:top w:val="none" w:sz="0" w:space="0" w:color="auto"/>
                <w:left w:val="none" w:sz="0" w:space="0" w:color="auto"/>
                <w:bottom w:val="none" w:sz="0" w:space="0" w:color="auto"/>
                <w:right w:val="none" w:sz="0" w:space="0" w:color="auto"/>
              </w:divBdr>
            </w:div>
            <w:div w:id="863639113">
              <w:marLeft w:val="0"/>
              <w:marRight w:val="0"/>
              <w:marTop w:val="0"/>
              <w:marBottom w:val="0"/>
              <w:divBdr>
                <w:top w:val="none" w:sz="0" w:space="0" w:color="auto"/>
                <w:left w:val="none" w:sz="0" w:space="0" w:color="auto"/>
                <w:bottom w:val="none" w:sz="0" w:space="0" w:color="auto"/>
                <w:right w:val="none" w:sz="0" w:space="0" w:color="auto"/>
              </w:divBdr>
            </w:div>
            <w:div w:id="1792891938">
              <w:marLeft w:val="0"/>
              <w:marRight w:val="0"/>
              <w:marTop w:val="0"/>
              <w:marBottom w:val="0"/>
              <w:divBdr>
                <w:top w:val="none" w:sz="0" w:space="0" w:color="auto"/>
                <w:left w:val="none" w:sz="0" w:space="0" w:color="auto"/>
                <w:bottom w:val="none" w:sz="0" w:space="0" w:color="auto"/>
                <w:right w:val="none" w:sz="0" w:space="0" w:color="auto"/>
              </w:divBdr>
            </w:div>
            <w:div w:id="7272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739">
      <w:bodyDiv w:val="1"/>
      <w:marLeft w:val="0"/>
      <w:marRight w:val="0"/>
      <w:marTop w:val="0"/>
      <w:marBottom w:val="0"/>
      <w:divBdr>
        <w:top w:val="none" w:sz="0" w:space="0" w:color="auto"/>
        <w:left w:val="none" w:sz="0" w:space="0" w:color="auto"/>
        <w:bottom w:val="none" w:sz="0" w:space="0" w:color="auto"/>
        <w:right w:val="none" w:sz="0" w:space="0" w:color="auto"/>
      </w:divBdr>
      <w:divsChild>
        <w:div w:id="1049231375">
          <w:marLeft w:val="0"/>
          <w:marRight w:val="0"/>
          <w:marTop w:val="0"/>
          <w:marBottom w:val="0"/>
          <w:divBdr>
            <w:top w:val="none" w:sz="0" w:space="0" w:color="auto"/>
            <w:left w:val="none" w:sz="0" w:space="0" w:color="auto"/>
            <w:bottom w:val="none" w:sz="0" w:space="0" w:color="auto"/>
            <w:right w:val="none" w:sz="0" w:space="0" w:color="auto"/>
          </w:divBdr>
        </w:div>
        <w:div w:id="1057898535">
          <w:marLeft w:val="0"/>
          <w:marRight w:val="0"/>
          <w:marTop w:val="0"/>
          <w:marBottom w:val="0"/>
          <w:divBdr>
            <w:top w:val="none" w:sz="0" w:space="0" w:color="auto"/>
            <w:left w:val="none" w:sz="0" w:space="0" w:color="auto"/>
            <w:bottom w:val="none" w:sz="0" w:space="0" w:color="auto"/>
            <w:right w:val="none" w:sz="0" w:space="0" w:color="auto"/>
          </w:divBdr>
        </w:div>
        <w:div w:id="608706570">
          <w:marLeft w:val="0"/>
          <w:marRight w:val="0"/>
          <w:marTop w:val="0"/>
          <w:marBottom w:val="0"/>
          <w:divBdr>
            <w:top w:val="none" w:sz="0" w:space="0" w:color="auto"/>
            <w:left w:val="none" w:sz="0" w:space="0" w:color="auto"/>
            <w:bottom w:val="none" w:sz="0" w:space="0" w:color="auto"/>
            <w:right w:val="none" w:sz="0" w:space="0" w:color="auto"/>
          </w:divBdr>
        </w:div>
        <w:div w:id="1030763235">
          <w:marLeft w:val="0"/>
          <w:marRight w:val="0"/>
          <w:marTop w:val="0"/>
          <w:marBottom w:val="0"/>
          <w:divBdr>
            <w:top w:val="none" w:sz="0" w:space="0" w:color="auto"/>
            <w:left w:val="none" w:sz="0" w:space="0" w:color="auto"/>
            <w:bottom w:val="none" w:sz="0" w:space="0" w:color="auto"/>
            <w:right w:val="none" w:sz="0" w:space="0" w:color="auto"/>
          </w:divBdr>
        </w:div>
        <w:div w:id="1117411360">
          <w:marLeft w:val="0"/>
          <w:marRight w:val="0"/>
          <w:marTop w:val="0"/>
          <w:marBottom w:val="0"/>
          <w:divBdr>
            <w:top w:val="none" w:sz="0" w:space="0" w:color="auto"/>
            <w:left w:val="none" w:sz="0" w:space="0" w:color="auto"/>
            <w:bottom w:val="none" w:sz="0" w:space="0" w:color="auto"/>
            <w:right w:val="none" w:sz="0" w:space="0" w:color="auto"/>
          </w:divBdr>
        </w:div>
        <w:div w:id="1591044531">
          <w:marLeft w:val="0"/>
          <w:marRight w:val="0"/>
          <w:marTop w:val="0"/>
          <w:marBottom w:val="0"/>
          <w:divBdr>
            <w:top w:val="none" w:sz="0" w:space="0" w:color="auto"/>
            <w:left w:val="none" w:sz="0" w:space="0" w:color="auto"/>
            <w:bottom w:val="none" w:sz="0" w:space="0" w:color="auto"/>
            <w:right w:val="none" w:sz="0" w:space="0" w:color="auto"/>
          </w:divBdr>
        </w:div>
        <w:div w:id="362832327">
          <w:marLeft w:val="0"/>
          <w:marRight w:val="0"/>
          <w:marTop w:val="0"/>
          <w:marBottom w:val="0"/>
          <w:divBdr>
            <w:top w:val="none" w:sz="0" w:space="0" w:color="auto"/>
            <w:left w:val="none" w:sz="0" w:space="0" w:color="auto"/>
            <w:bottom w:val="none" w:sz="0" w:space="0" w:color="auto"/>
            <w:right w:val="none" w:sz="0" w:space="0" w:color="auto"/>
          </w:divBdr>
        </w:div>
        <w:div w:id="904878398">
          <w:marLeft w:val="0"/>
          <w:marRight w:val="0"/>
          <w:marTop w:val="0"/>
          <w:marBottom w:val="0"/>
          <w:divBdr>
            <w:top w:val="none" w:sz="0" w:space="0" w:color="auto"/>
            <w:left w:val="none" w:sz="0" w:space="0" w:color="auto"/>
            <w:bottom w:val="none" w:sz="0" w:space="0" w:color="auto"/>
            <w:right w:val="none" w:sz="0" w:space="0" w:color="auto"/>
          </w:divBdr>
        </w:div>
        <w:div w:id="1200557930">
          <w:marLeft w:val="0"/>
          <w:marRight w:val="0"/>
          <w:marTop w:val="0"/>
          <w:marBottom w:val="0"/>
          <w:divBdr>
            <w:top w:val="none" w:sz="0" w:space="0" w:color="auto"/>
            <w:left w:val="none" w:sz="0" w:space="0" w:color="auto"/>
            <w:bottom w:val="none" w:sz="0" w:space="0" w:color="auto"/>
            <w:right w:val="none" w:sz="0" w:space="0" w:color="auto"/>
          </w:divBdr>
        </w:div>
        <w:div w:id="1393767647">
          <w:marLeft w:val="0"/>
          <w:marRight w:val="0"/>
          <w:marTop w:val="0"/>
          <w:marBottom w:val="0"/>
          <w:divBdr>
            <w:top w:val="none" w:sz="0" w:space="0" w:color="auto"/>
            <w:left w:val="none" w:sz="0" w:space="0" w:color="auto"/>
            <w:bottom w:val="none" w:sz="0" w:space="0" w:color="auto"/>
            <w:right w:val="none" w:sz="0" w:space="0" w:color="auto"/>
          </w:divBdr>
        </w:div>
        <w:div w:id="1463694483">
          <w:marLeft w:val="0"/>
          <w:marRight w:val="0"/>
          <w:marTop w:val="0"/>
          <w:marBottom w:val="0"/>
          <w:divBdr>
            <w:top w:val="none" w:sz="0" w:space="0" w:color="auto"/>
            <w:left w:val="none" w:sz="0" w:space="0" w:color="auto"/>
            <w:bottom w:val="none" w:sz="0" w:space="0" w:color="auto"/>
            <w:right w:val="none" w:sz="0" w:space="0" w:color="auto"/>
          </w:divBdr>
        </w:div>
        <w:div w:id="184712486">
          <w:marLeft w:val="0"/>
          <w:marRight w:val="0"/>
          <w:marTop w:val="0"/>
          <w:marBottom w:val="0"/>
          <w:divBdr>
            <w:top w:val="none" w:sz="0" w:space="0" w:color="auto"/>
            <w:left w:val="none" w:sz="0" w:space="0" w:color="auto"/>
            <w:bottom w:val="none" w:sz="0" w:space="0" w:color="auto"/>
            <w:right w:val="none" w:sz="0" w:space="0" w:color="auto"/>
          </w:divBdr>
        </w:div>
        <w:div w:id="1447844236">
          <w:marLeft w:val="0"/>
          <w:marRight w:val="0"/>
          <w:marTop w:val="0"/>
          <w:marBottom w:val="0"/>
          <w:divBdr>
            <w:top w:val="none" w:sz="0" w:space="0" w:color="auto"/>
            <w:left w:val="none" w:sz="0" w:space="0" w:color="auto"/>
            <w:bottom w:val="none" w:sz="0" w:space="0" w:color="auto"/>
            <w:right w:val="none" w:sz="0" w:space="0" w:color="auto"/>
          </w:divBdr>
        </w:div>
        <w:div w:id="2065442889">
          <w:marLeft w:val="0"/>
          <w:marRight w:val="0"/>
          <w:marTop w:val="0"/>
          <w:marBottom w:val="0"/>
          <w:divBdr>
            <w:top w:val="none" w:sz="0" w:space="0" w:color="auto"/>
            <w:left w:val="none" w:sz="0" w:space="0" w:color="auto"/>
            <w:bottom w:val="none" w:sz="0" w:space="0" w:color="auto"/>
            <w:right w:val="none" w:sz="0" w:space="0" w:color="auto"/>
          </w:divBdr>
        </w:div>
        <w:div w:id="40566974">
          <w:marLeft w:val="0"/>
          <w:marRight w:val="0"/>
          <w:marTop w:val="0"/>
          <w:marBottom w:val="0"/>
          <w:divBdr>
            <w:top w:val="none" w:sz="0" w:space="0" w:color="auto"/>
            <w:left w:val="none" w:sz="0" w:space="0" w:color="auto"/>
            <w:bottom w:val="none" w:sz="0" w:space="0" w:color="auto"/>
            <w:right w:val="none" w:sz="0" w:space="0" w:color="auto"/>
          </w:divBdr>
        </w:div>
        <w:div w:id="1931889500">
          <w:marLeft w:val="0"/>
          <w:marRight w:val="0"/>
          <w:marTop w:val="0"/>
          <w:marBottom w:val="0"/>
          <w:divBdr>
            <w:top w:val="none" w:sz="0" w:space="0" w:color="auto"/>
            <w:left w:val="none" w:sz="0" w:space="0" w:color="auto"/>
            <w:bottom w:val="none" w:sz="0" w:space="0" w:color="auto"/>
            <w:right w:val="none" w:sz="0" w:space="0" w:color="auto"/>
          </w:divBdr>
        </w:div>
        <w:div w:id="350645924">
          <w:marLeft w:val="0"/>
          <w:marRight w:val="0"/>
          <w:marTop w:val="0"/>
          <w:marBottom w:val="0"/>
          <w:divBdr>
            <w:top w:val="none" w:sz="0" w:space="0" w:color="auto"/>
            <w:left w:val="none" w:sz="0" w:space="0" w:color="auto"/>
            <w:bottom w:val="none" w:sz="0" w:space="0" w:color="auto"/>
            <w:right w:val="none" w:sz="0" w:space="0" w:color="auto"/>
          </w:divBdr>
        </w:div>
        <w:div w:id="595214430">
          <w:marLeft w:val="0"/>
          <w:marRight w:val="0"/>
          <w:marTop w:val="0"/>
          <w:marBottom w:val="0"/>
          <w:divBdr>
            <w:top w:val="none" w:sz="0" w:space="0" w:color="auto"/>
            <w:left w:val="none" w:sz="0" w:space="0" w:color="auto"/>
            <w:bottom w:val="none" w:sz="0" w:space="0" w:color="auto"/>
            <w:right w:val="none" w:sz="0" w:space="0" w:color="auto"/>
          </w:divBdr>
        </w:div>
        <w:div w:id="1623883162">
          <w:marLeft w:val="0"/>
          <w:marRight w:val="0"/>
          <w:marTop w:val="0"/>
          <w:marBottom w:val="0"/>
          <w:divBdr>
            <w:top w:val="none" w:sz="0" w:space="0" w:color="auto"/>
            <w:left w:val="none" w:sz="0" w:space="0" w:color="auto"/>
            <w:bottom w:val="none" w:sz="0" w:space="0" w:color="auto"/>
            <w:right w:val="none" w:sz="0" w:space="0" w:color="auto"/>
          </w:divBdr>
        </w:div>
        <w:div w:id="654987818">
          <w:marLeft w:val="0"/>
          <w:marRight w:val="0"/>
          <w:marTop w:val="0"/>
          <w:marBottom w:val="0"/>
          <w:divBdr>
            <w:top w:val="none" w:sz="0" w:space="0" w:color="auto"/>
            <w:left w:val="none" w:sz="0" w:space="0" w:color="auto"/>
            <w:bottom w:val="none" w:sz="0" w:space="0" w:color="auto"/>
            <w:right w:val="none" w:sz="0" w:space="0" w:color="auto"/>
          </w:divBdr>
        </w:div>
        <w:div w:id="1208377962">
          <w:marLeft w:val="0"/>
          <w:marRight w:val="0"/>
          <w:marTop w:val="0"/>
          <w:marBottom w:val="0"/>
          <w:divBdr>
            <w:top w:val="none" w:sz="0" w:space="0" w:color="auto"/>
            <w:left w:val="none" w:sz="0" w:space="0" w:color="auto"/>
            <w:bottom w:val="none" w:sz="0" w:space="0" w:color="auto"/>
            <w:right w:val="none" w:sz="0" w:space="0" w:color="auto"/>
          </w:divBdr>
        </w:div>
        <w:div w:id="811946052">
          <w:marLeft w:val="0"/>
          <w:marRight w:val="0"/>
          <w:marTop w:val="0"/>
          <w:marBottom w:val="0"/>
          <w:divBdr>
            <w:top w:val="none" w:sz="0" w:space="0" w:color="auto"/>
            <w:left w:val="none" w:sz="0" w:space="0" w:color="auto"/>
            <w:bottom w:val="none" w:sz="0" w:space="0" w:color="auto"/>
            <w:right w:val="none" w:sz="0" w:space="0" w:color="auto"/>
          </w:divBdr>
        </w:div>
        <w:div w:id="1575625191">
          <w:marLeft w:val="0"/>
          <w:marRight w:val="0"/>
          <w:marTop w:val="0"/>
          <w:marBottom w:val="0"/>
          <w:divBdr>
            <w:top w:val="none" w:sz="0" w:space="0" w:color="auto"/>
            <w:left w:val="none" w:sz="0" w:space="0" w:color="auto"/>
            <w:bottom w:val="none" w:sz="0" w:space="0" w:color="auto"/>
            <w:right w:val="none" w:sz="0" w:space="0" w:color="auto"/>
          </w:divBdr>
        </w:div>
        <w:div w:id="741290133">
          <w:marLeft w:val="0"/>
          <w:marRight w:val="0"/>
          <w:marTop w:val="0"/>
          <w:marBottom w:val="0"/>
          <w:divBdr>
            <w:top w:val="none" w:sz="0" w:space="0" w:color="auto"/>
            <w:left w:val="none" w:sz="0" w:space="0" w:color="auto"/>
            <w:bottom w:val="none" w:sz="0" w:space="0" w:color="auto"/>
            <w:right w:val="none" w:sz="0" w:space="0" w:color="auto"/>
          </w:divBdr>
        </w:div>
        <w:div w:id="1568300416">
          <w:marLeft w:val="0"/>
          <w:marRight w:val="0"/>
          <w:marTop w:val="0"/>
          <w:marBottom w:val="0"/>
          <w:divBdr>
            <w:top w:val="none" w:sz="0" w:space="0" w:color="auto"/>
            <w:left w:val="none" w:sz="0" w:space="0" w:color="auto"/>
            <w:bottom w:val="none" w:sz="0" w:space="0" w:color="auto"/>
            <w:right w:val="none" w:sz="0" w:space="0" w:color="auto"/>
          </w:divBdr>
        </w:div>
        <w:div w:id="350766690">
          <w:marLeft w:val="0"/>
          <w:marRight w:val="0"/>
          <w:marTop w:val="0"/>
          <w:marBottom w:val="0"/>
          <w:divBdr>
            <w:top w:val="none" w:sz="0" w:space="0" w:color="auto"/>
            <w:left w:val="none" w:sz="0" w:space="0" w:color="auto"/>
            <w:bottom w:val="none" w:sz="0" w:space="0" w:color="auto"/>
            <w:right w:val="none" w:sz="0" w:space="0" w:color="auto"/>
          </w:divBdr>
        </w:div>
        <w:div w:id="1037778135">
          <w:marLeft w:val="0"/>
          <w:marRight w:val="0"/>
          <w:marTop w:val="0"/>
          <w:marBottom w:val="0"/>
          <w:divBdr>
            <w:top w:val="none" w:sz="0" w:space="0" w:color="auto"/>
            <w:left w:val="none" w:sz="0" w:space="0" w:color="auto"/>
            <w:bottom w:val="none" w:sz="0" w:space="0" w:color="auto"/>
            <w:right w:val="none" w:sz="0" w:space="0" w:color="auto"/>
          </w:divBdr>
        </w:div>
        <w:div w:id="810437507">
          <w:marLeft w:val="0"/>
          <w:marRight w:val="0"/>
          <w:marTop w:val="0"/>
          <w:marBottom w:val="0"/>
          <w:divBdr>
            <w:top w:val="none" w:sz="0" w:space="0" w:color="auto"/>
            <w:left w:val="none" w:sz="0" w:space="0" w:color="auto"/>
            <w:bottom w:val="none" w:sz="0" w:space="0" w:color="auto"/>
            <w:right w:val="none" w:sz="0" w:space="0" w:color="auto"/>
          </w:divBdr>
        </w:div>
      </w:divsChild>
    </w:div>
    <w:div w:id="57216624">
      <w:bodyDiv w:val="1"/>
      <w:marLeft w:val="0"/>
      <w:marRight w:val="0"/>
      <w:marTop w:val="0"/>
      <w:marBottom w:val="0"/>
      <w:divBdr>
        <w:top w:val="none" w:sz="0" w:space="0" w:color="auto"/>
        <w:left w:val="none" w:sz="0" w:space="0" w:color="auto"/>
        <w:bottom w:val="none" w:sz="0" w:space="0" w:color="auto"/>
        <w:right w:val="none" w:sz="0" w:space="0" w:color="auto"/>
      </w:divBdr>
      <w:divsChild>
        <w:div w:id="1632444657">
          <w:marLeft w:val="0"/>
          <w:marRight w:val="0"/>
          <w:marTop w:val="0"/>
          <w:marBottom w:val="0"/>
          <w:divBdr>
            <w:top w:val="none" w:sz="0" w:space="0" w:color="auto"/>
            <w:left w:val="none" w:sz="0" w:space="0" w:color="auto"/>
            <w:bottom w:val="none" w:sz="0" w:space="0" w:color="auto"/>
            <w:right w:val="none" w:sz="0" w:space="0" w:color="auto"/>
          </w:divBdr>
        </w:div>
        <w:div w:id="1576276495">
          <w:marLeft w:val="0"/>
          <w:marRight w:val="0"/>
          <w:marTop w:val="0"/>
          <w:marBottom w:val="0"/>
          <w:divBdr>
            <w:top w:val="none" w:sz="0" w:space="0" w:color="auto"/>
            <w:left w:val="none" w:sz="0" w:space="0" w:color="auto"/>
            <w:bottom w:val="none" w:sz="0" w:space="0" w:color="auto"/>
            <w:right w:val="none" w:sz="0" w:space="0" w:color="auto"/>
          </w:divBdr>
        </w:div>
        <w:div w:id="1237521330">
          <w:marLeft w:val="0"/>
          <w:marRight w:val="0"/>
          <w:marTop w:val="0"/>
          <w:marBottom w:val="0"/>
          <w:divBdr>
            <w:top w:val="none" w:sz="0" w:space="0" w:color="auto"/>
            <w:left w:val="none" w:sz="0" w:space="0" w:color="auto"/>
            <w:bottom w:val="none" w:sz="0" w:space="0" w:color="auto"/>
            <w:right w:val="none" w:sz="0" w:space="0" w:color="auto"/>
          </w:divBdr>
        </w:div>
        <w:div w:id="642269433">
          <w:marLeft w:val="0"/>
          <w:marRight w:val="0"/>
          <w:marTop w:val="0"/>
          <w:marBottom w:val="0"/>
          <w:divBdr>
            <w:top w:val="none" w:sz="0" w:space="0" w:color="auto"/>
            <w:left w:val="none" w:sz="0" w:space="0" w:color="auto"/>
            <w:bottom w:val="none" w:sz="0" w:space="0" w:color="auto"/>
            <w:right w:val="none" w:sz="0" w:space="0" w:color="auto"/>
          </w:divBdr>
        </w:div>
        <w:div w:id="435515508">
          <w:marLeft w:val="0"/>
          <w:marRight w:val="0"/>
          <w:marTop w:val="0"/>
          <w:marBottom w:val="0"/>
          <w:divBdr>
            <w:top w:val="none" w:sz="0" w:space="0" w:color="auto"/>
            <w:left w:val="none" w:sz="0" w:space="0" w:color="auto"/>
            <w:bottom w:val="none" w:sz="0" w:space="0" w:color="auto"/>
            <w:right w:val="none" w:sz="0" w:space="0" w:color="auto"/>
          </w:divBdr>
        </w:div>
        <w:div w:id="733701070">
          <w:marLeft w:val="0"/>
          <w:marRight w:val="0"/>
          <w:marTop w:val="0"/>
          <w:marBottom w:val="0"/>
          <w:divBdr>
            <w:top w:val="none" w:sz="0" w:space="0" w:color="auto"/>
            <w:left w:val="none" w:sz="0" w:space="0" w:color="auto"/>
            <w:bottom w:val="none" w:sz="0" w:space="0" w:color="auto"/>
            <w:right w:val="none" w:sz="0" w:space="0" w:color="auto"/>
          </w:divBdr>
        </w:div>
        <w:div w:id="1989821879">
          <w:marLeft w:val="0"/>
          <w:marRight w:val="0"/>
          <w:marTop w:val="0"/>
          <w:marBottom w:val="0"/>
          <w:divBdr>
            <w:top w:val="none" w:sz="0" w:space="0" w:color="auto"/>
            <w:left w:val="none" w:sz="0" w:space="0" w:color="auto"/>
            <w:bottom w:val="none" w:sz="0" w:space="0" w:color="auto"/>
            <w:right w:val="none" w:sz="0" w:space="0" w:color="auto"/>
          </w:divBdr>
        </w:div>
        <w:div w:id="446891624">
          <w:marLeft w:val="0"/>
          <w:marRight w:val="0"/>
          <w:marTop w:val="0"/>
          <w:marBottom w:val="0"/>
          <w:divBdr>
            <w:top w:val="none" w:sz="0" w:space="0" w:color="auto"/>
            <w:left w:val="none" w:sz="0" w:space="0" w:color="auto"/>
            <w:bottom w:val="none" w:sz="0" w:space="0" w:color="auto"/>
            <w:right w:val="none" w:sz="0" w:space="0" w:color="auto"/>
          </w:divBdr>
        </w:div>
        <w:div w:id="1272518258">
          <w:marLeft w:val="0"/>
          <w:marRight w:val="0"/>
          <w:marTop w:val="0"/>
          <w:marBottom w:val="0"/>
          <w:divBdr>
            <w:top w:val="none" w:sz="0" w:space="0" w:color="auto"/>
            <w:left w:val="none" w:sz="0" w:space="0" w:color="auto"/>
            <w:bottom w:val="none" w:sz="0" w:space="0" w:color="auto"/>
            <w:right w:val="none" w:sz="0" w:space="0" w:color="auto"/>
          </w:divBdr>
        </w:div>
        <w:div w:id="747507511">
          <w:marLeft w:val="0"/>
          <w:marRight w:val="0"/>
          <w:marTop w:val="0"/>
          <w:marBottom w:val="0"/>
          <w:divBdr>
            <w:top w:val="none" w:sz="0" w:space="0" w:color="auto"/>
            <w:left w:val="none" w:sz="0" w:space="0" w:color="auto"/>
            <w:bottom w:val="none" w:sz="0" w:space="0" w:color="auto"/>
            <w:right w:val="none" w:sz="0" w:space="0" w:color="auto"/>
          </w:divBdr>
        </w:div>
        <w:div w:id="1075467641">
          <w:marLeft w:val="0"/>
          <w:marRight w:val="0"/>
          <w:marTop w:val="0"/>
          <w:marBottom w:val="0"/>
          <w:divBdr>
            <w:top w:val="none" w:sz="0" w:space="0" w:color="auto"/>
            <w:left w:val="none" w:sz="0" w:space="0" w:color="auto"/>
            <w:bottom w:val="none" w:sz="0" w:space="0" w:color="auto"/>
            <w:right w:val="none" w:sz="0" w:space="0" w:color="auto"/>
          </w:divBdr>
        </w:div>
        <w:div w:id="412554732">
          <w:marLeft w:val="0"/>
          <w:marRight w:val="0"/>
          <w:marTop w:val="0"/>
          <w:marBottom w:val="0"/>
          <w:divBdr>
            <w:top w:val="none" w:sz="0" w:space="0" w:color="auto"/>
            <w:left w:val="none" w:sz="0" w:space="0" w:color="auto"/>
            <w:bottom w:val="none" w:sz="0" w:space="0" w:color="auto"/>
            <w:right w:val="none" w:sz="0" w:space="0" w:color="auto"/>
          </w:divBdr>
        </w:div>
        <w:div w:id="296181132">
          <w:marLeft w:val="0"/>
          <w:marRight w:val="0"/>
          <w:marTop w:val="0"/>
          <w:marBottom w:val="0"/>
          <w:divBdr>
            <w:top w:val="none" w:sz="0" w:space="0" w:color="auto"/>
            <w:left w:val="none" w:sz="0" w:space="0" w:color="auto"/>
            <w:bottom w:val="none" w:sz="0" w:space="0" w:color="auto"/>
            <w:right w:val="none" w:sz="0" w:space="0" w:color="auto"/>
          </w:divBdr>
        </w:div>
        <w:div w:id="1571691100">
          <w:marLeft w:val="0"/>
          <w:marRight w:val="0"/>
          <w:marTop w:val="0"/>
          <w:marBottom w:val="0"/>
          <w:divBdr>
            <w:top w:val="none" w:sz="0" w:space="0" w:color="auto"/>
            <w:left w:val="none" w:sz="0" w:space="0" w:color="auto"/>
            <w:bottom w:val="none" w:sz="0" w:space="0" w:color="auto"/>
            <w:right w:val="none" w:sz="0" w:space="0" w:color="auto"/>
          </w:divBdr>
        </w:div>
        <w:div w:id="1432898083">
          <w:marLeft w:val="0"/>
          <w:marRight w:val="0"/>
          <w:marTop w:val="0"/>
          <w:marBottom w:val="0"/>
          <w:divBdr>
            <w:top w:val="none" w:sz="0" w:space="0" w:color="auto"/>
            <w:left w:val="none" w:sz="0" w:space="0" w:color="auto"/>
            <w:bottom w:val="none" w:sz="0" w:space="0" w:color="auto"/>
            <w:right w:val="none" w:sz="0" w:space="0" w:color="auto"/>
          </w:divBdr>
        </w:div>
        <w:div w:id="1180510552">
          <w:marLeft w:val="0"/>
          <w:marRight w:val="0"/>
          <w:marTop w:val="0"/>
          <w:marBottom w:val="0"/>
          <w:divBdr>
            <w:top w:val="none" w:sz="0" w:space="0" w:color="auto"/>
            <w:left w:val="none" w:sz="0" w:space="0" w:color="auto"/>
            <w:bottom w:val="none" w:sz="0" w:space="0" w:color="auto"/>
            <w:right w:val="none" w:sz="0" w:space="0" w:color="auto"/>
          </w:divBdr>
        </w:div>
        <w:div w:id="519390545">
          <w:marLeft w:val="0"/>
          <w:marRight w:val="0"/>
          <w:marTop w:val="0"/>
          <w:marBottom w:val="0"/>
          <w:divBdr>
            <w:top w:val="none" w:sz="0" w:space="0" w:color="auto"/>
            <w:left w:val="none" w:sz="0" w:space="0" w:color="auto"/>
            <w:bottom w:val="none" w:sz="0" w:space="0" w:color="auto"/>
            <w:right w:val="none" w:sz="0" w:space="0" w:color="auto"/>
          </w:divBdr>
        </w:div>
        <w:div w:id="1117018228">
          <w:marLeft w:val="0"/>
          <w:marRight w:val="0"/>
          <w:marTop w:val="0"/>
          <w:marBottom w:val="0"/>
          <w:divBdr>
            <w:top w:val="none" w:sz="0" w:space="0" w:color="auto"/>
            <w:left w:val="none" w:sz="0" w:space="0" w:color="auto"/>
            <w:bottom w:val="none" w:sz="0" w:space="0" w:color="auto"/>
            <w:right w:val="none" w:sz="0" w:space="0" w:color="auto"/>
          </w:divBdr>
        </w:div>
        <w:div w:id="2047169166">
          <w:marLeft w:val="0"/>
          <w:marRight w:val="0"/>
          <w:marTop w:val="0"/>
          <w:marBottom w:val="0"/>
          <w:divBdr>
            <w:top w:val="none" w:sz="0" w:space="0" w:color="auto"/>
            <w:left w:val="none" w:sz="0" w:space="0" w:color="auto"/>
            <w:bottom w:val="none" w:sz="0" w:space="0" w:color="auto"/>
            <w:right w:val="none" w:sz="0" w:space="0" w:color="auto"/>
          </w:divBdr>
        </w:div>
        <w:div w:id="1126656454">
          <w:marLeft w:val="0"/>
          <w:marRight w:val="0"/>
          <w:marTop w:val="0"/>
          <w:marBottom w:val="0"/>
          <w:divBdr>
            <w:top w:val="none" w:sz="0" w:space="0" w:color="auto"/>
            <w:left w:val="none" w:sz="0" w:space="0" w:color="auto"/>
            <w:bottom w:val="none" w:sz="0" w:space="0" w:color="auto"/>
            <w:right w:val="none" w:sz="0" w:space="0" w:color="auto"/>
          </w:divBdr>
        </w:div>
        <w:div w:id="1847742902">
          <w:marLeft w:val="0"/>
          <w:marRight w:val="0"/>
          <w:marTop w:val="0"/>
          <w:marBottom w:val="0"/>
          <w:divBdr>
            <w:top w:val="none" w:sz="0" w:space="0" w:color="auto"/>
            <w:left w:val="none" w:sz="0" w:space="0" w:color="auto"/>
            <w:bottom w:val="none" w:sz="0" w:space="0" w:color="auto"/>
            <w:right w:val="none" w:sz="0" w:space="0" w:color="auto"/>
          </w:divBdr>
        </w:div>
        <w:div w:id="1328092512">
          <w:marLeft w:val="0"/>
          <w:marRight w:val="0"/>
          <w:marTop w:val="0"/>
          <w:marBottom w:val="0"/>
          <w:divBdr>
            <w:top w:val="none" w:sz="0" w:space="0" w:color="auto"/>
            <w:left w:val="none" w:sz="0" w:space="0" w:color="auto"/>
            <w:bottom w:val="none" w:sz="0" w:space="0" w:color="auto"/>
            <w:right w:val="none" w:sz="0" w:space="0" w:color="auto"/>
          </w:divBdr>
        </w:div>
        <w:div w:id="300697681">
          <w:marLeft w:val="0"/>
          <w:marRight w:val="0"/>
          <w:marTop w:val="0"/>
          <w:marBottom w:val="0"/>
          <w:divBdr>
            <w:top w:val="none" w:sz="0" w:space="0" w:color="auto"/>
            <w:left w:val="none" w:sz="0" w:space="0" w:color="auto"/>
            <w:bottom w:val="none" w:sz="0" w:space="0" w:color="auto"/>
            <w:right w:val="none" w:sz="0" w:space="0" w:color="auto"/>
          </w:divBdr>
        </w:div>
        <w:div w:id="1492520705">
          <w:marLeft w:val="0"/>
          <w:marRight w:val="0"/>
          <w:marTop w:val="0"/>
          <w:marBottom w:val="0"/>
          <w:divBdr>
            <w:top w:val="none" w:sz="0" w:space="0" w:color="auto"/>
            <w:left w:val="none" w:sz="0" w:space="0" w:color="auto"/>
            <w:bottom w:val="none" w:sz="0" w:space="0" w:color="auto"/>
            <w:right w:val="none" w:sz="0" w:space="0" w:color="auto"/>
          </w:divBdr>
        </w:div>
        <w:div w:id="673801358">
          <w:marLeft w:val="0"/>
          <w:marRight w:val="0"/>
          <w:marTop w:val="0"/>
          <w:marBottom w:val="0"/>
          <w:divBdr>
            <w:top w:val="none" w:sz="0" w:space="0" w:color="auto"/>
            <w:left w:val="none" w:sz="0" w:space="0" w:color="auto"/>
            <w:bottom w:val="none" w:sz="0" w:space="0" w:color="auto"/>
            <w:right w:val="none" w:sz="0" w:space="0" w:color="auto"/>
          </w:divBdr>
        </w:div>
        <w:div w:id="931401288">
          <w:marLeft w:val="0"/>
          <w:marRight w:val="0"/>
          <w:marTop w:val="0"/>
          <w:marBottom w:val="0"/>
          <w:divBdr>
            <w:top w:val="none" w:sz="0" w:space="0" w:color="auto"/>
            <w:left w:val="none" w:sz="0" w:space="0" w:color="auto"/>
            <w:bottom w:val="none" w:sz="0" w:space="0" w:color="auto"/>
            <w:right w:val="none" w:sz="0" w:space="0" w:color="auto"/>
          </w:divBdr>
        </w:div>
        <w:div w:id="2126150217">
          <w:marLeft w:val="0"/>
          <w:marRight w:val="0"/>
          <w:marTop w:val="0"/>
          <w:marBottom w:val="0"/>
          <w:divBdr>
            <w:top w:val="none" w:sz="0" w:space="0" w:color="auto"/>
            <w:left w:val="none" w:sz="0" w:space="0" w:color="auto"/>
            <w:bottom w:val="none" w:sz="0" w:space="0" w:color="auto"/>
            <w:right w:val="none" w:sz="0" w:space="0" w:color="auto"/>
          </w:divBdr>
        </w:div>
        <w:div w:id="1985968099">
          <w:marLeft w:val="0"/>
          <w:marRight w:val="0"/>
          <w:marTop w:val="0"/>
          <w:marBottom w:val="0"/>
          <w:divBdr>
            <w:top w:val="none" w:sz="0" w:space="0" w:color="auto"/>
            <w:left w:val="none" w:sz="0" w:space="0" w:color="auto"/>
            <w:bottom w:val="none" w:sz="0" w:space="0" w:color="auto"/>
            <w:right w:val="none" w:sz="0" w:space="0" w:color="auto"/>
          </w:divBdr>
        </w:div>
        <w:div w:id="2023628089">
          <w:marLeft w:val="0"/>
          <w:marRight w:val="0"/>
          <w:marTop w:val="0"/>
          <w:marBottom w:val="0"/>
          <w:divBdr>
            <w:top w:val="none" w:sz="0" w:space="0" w:color="auto"/>
            <w:left w:val="none" w:sz="0" w:space="0" w:color="auto"/>
            <w:bottom w:val="none" w:sz="0" w:space="0" w:color="auto"/>
            <w:right w:val="none" w:sz="0" w:space="0" w:color="auto"/>
          </w:divBdr>
        </w:div>
        <w:div w:id="693728740">
          <w:marLeft w:val="0"/>
          <w:marRight w:val="0"/>
          <w:marTop w:val="0"/>
          <w:marBottom w:val="0"/>
          <w:divBdr>
            <w:top w:val="none" w:sz="0" w:space="0" w:color="auto"/>
            <w:left w:val="none" w:sz="0" w:space="0" w:color="auto"/>
            <w:bottom w:val="none" w:sz="0" w:space="0" w:color="auto"/>
            <w:right w:val="none" w:sz="0" w:space="0" w:color="auto"/>
          </w:divBdr>
        </w:div>
        <w:div w:id="1317034427">
          <w:marLeft w:val="0"/>
          <w:marRight w:val="0"/>
          <w:marTop w:val="0"/>
          <w:marBottom w:val="0"/>
          <w:divBdr>
            <w:top w:val="none" w:sz="0" w:space="0" w:color="auto"/>
            <w:left w:val="none" w:sz="0" w:space="0" w:color="auto"/>
            <w:bottom w:val="none" w:sz="0" w:space="0" w:color="auto"/>
            <w:right w:val="none" w:sz="0" w:space="0" w:color="auto"/>
          </w:divBdr>
        </w:div>
        <w:div w:id="1869179598">
          <w:marLeft w:val="0"/>
          <w:marRight w:val="0"/>
          <w:marTop w:val="0"/>
          <w:marBottom w:val="0"/>
          <w:divBdr>
            <w:top w:val="none" w:sz="0" w:space="0" w:color="auto"/>
            <w:left w:val="none" w:sz="0" w:space="0" w:color="auto"/>
            <w:bottom w:val="none" w:sz="0" w:space="0" w:color="auto"/>
            <w:right w:val="none" w:sz="0" w:space="0" w:color="auto"/>
          </w:divBdr>
        </w:div>
        <w:div w:id="2034109254">
          <w:marLeft w:val="0"/>
          <w:marRight w:val="0"/>
          <w:marTop w:val="0"/>
          <w:marBottom w:val="0"/>
          <w:divBdr>
            <w:top w:val="none" w:sz="0" w:space="0" w:color="auto"/>
            <w:left w:val="none" w:sz="0" w:space="0" w:color="auto"/>
            <w:bottom w:val="none" w:sz="0" w:space="0" w:color="auto"/>
            <w:right w:val="none" w:sz="0" w:space="0" w:color="auto"/>
          </w:divBdr>
        </w:div>
        <w:div w:id="343090440">
          <w:marLeft w:val="0"/>
          <w:marRight w:val="0"/>
          <w:marTop w:val="0"/>
          <w:marBottom w:val="0"/>
          <w:divBdr>
            <w:top w:val="none" w:sz="0" w:space="0" w:color="auto"/>
            <w:left w:val="none" w:sz="0" w:space="0" w:color="auto"/>
            <w:bottom w:val="none" w:sz="0" w:space="0" w:color="auto"/>
            <w:right w:val="none" w:sz="0" w:space="0" w:color="auto"/>
          </w:divBdr>
        </w:div>
        <w:div w:id="751316147">
          <w:marLeft w:val="0"/>
          <w:marRight w:val="0"/>
          <w:marTop w:val="0"/>
          <w:marBottom w:val="0"/>
          <w:divBdr>
            <w:top w:val="none" w:sz="0" w:space="0" w:color="auto"/>
            <w:left w:val="none" w:sz="0" w:space="0" w:color="auto"/>
            <w:bottom w:val="none" w:sz="0" w:space="0" w:color="auto"/>
            <w:right w:val="none" w:sz="0" w:space="0" w:color="auto"/>
          </w:divBdr>
        </w:div>
        <w:div w:id="1853450941">
          <w:marLeft w:val="0"/>
          <w:marRight w:val="0"/>
          <w:marTop w:val="0"/>
          <w:marBottom w:val="0"/>
          <w:divBdr>
            <w:top w:val="none" w:sz="0" w:space="0" w:color="auto"/>
            <w:left w:val="none" w:sz="0" w:space="0" w:color="auto"/>
            <w:bottom w:val="none" w:sz="0" w:space="0" w:color="auto"/>
            <w:right w:val="none" w:sz="0" w:space="0" w:color="auto"/>
          </w:divBdr>
        </w:div>
        <w:div w:id="1784570206">
          <w:marLeft w:val="0"/>
          <w:marRight w:val="0"/>
          <w:marTop w:val="0"/>
          <w:marBottom w:val="0"/>
          <w:divBdr>
            <w:top w:val="none" w:sz="0" w:space="0" w:color="auto"/>
            <w:left w:val="none" w:sz="0" w:space="0" w:color="auto"/>
            <w:bottom w:val="none" w:sz="0" w:space="0" w:color="auto"/>
            <w:right w:val="none" w:sz="0" w:space="0" w:color="auto"/>
          </w:divBdr>
        </w:div>
        <w:div w:id="150100476">
          <w:marLeft w:val="0"/>
          <w:marRight w:val="0"/>
          <w:marTop w:val="0"/>
          <w:marBottom w:val="0"/>
          <w:divBdr>
            <w:top w:val="none" w:sz="0" w:space="0" w:color="auto"/>
            <w:left w:val="none" w:sz="0" w:space="0" w:color="auto"/>
            <w:bottom w:val="none" w:sz="0" w:space="0" w:color="auto"/>
            <w:right w:val="none" w:sz="0" w:space="0" w:color="auto"/>
          </w:divBdr>
        </w:div>
        <w:div w:id="1262836085">
          <w:marLeft w:val="0"/>
          <w:marRight w:val="0"/>
          <w:marTop w:val="0"/>
          <w:marBottom w:val="0"/>
          <w:divBdr>
            <w:top w:val="none" w:sz="0" w:space="0" w:color="auto"/>
            <w:left w:val="none" w:sz="0" w:space="0" w:color="auto"/>
            <w:bottom w:val="none" w:sz="0" w:space="0" w:color="auto"/>
            <w:right w:val="none" w:sz="0" w:space="0" w:color="auto"/>
          </w:divBdr>
        </w:div>
        <w:div w:id="1872112926">
          <w:marLeft w:val="0"/>
          <w:marRight w:val="0"/>
          <w:marTop w:val="0"/>
          <w:marBottom w:val="0"/>
          <w:divBdr>
            <w:top w:val="none" w:sz="0" w:space="0" w:color="auto"/>
            <w:left w:val="none" w:sz="0" w:space="0" w:color="auto"/>
            <w:bottom w:val="none" w:sz="0" w:space="0" w:color="auto"/>
            <w:right w:val="none" w:sz="0" w:space="0" w:color="auto"/>
          </w:divBdr>
        </w:div>
        <w:div w:id="1711567200">
          <w:marLeft w:val="0"/>
          <w:marRight w:val="0"/>
          <w:marTop w:val="0"/>
          <w:marBottom w:val="0"/>
          <w:divBdr>
            <w:top w:val="none" w:sz="0" w:space="0" w:color="auto"/>
            <w:left w:val="none" w:sz="0" w:space="0" w:color="auto"/>
            <w:bottom w:val="none" w:sz="0" w:space="0" w:color="auto"/>
            <w:right w:val="none" w:sz="0" w:space="0" w:color="auto"/>
          </w:divBdr>
        </w:div>
        <w:div w:id="360012162">
          <w:marLeft w:val="0"/>
          <w:marRight w:val="0"/>
          <w:marTop w:val="0"/>
          <w:marBottom w:val="0"/>
          <w:divBdr>
            <w:top w:val="none" w:sz="0" w:space="0" w:color="auto"/>
            <w:left w:val="none" w:sz="0" w:space="0" w:color="auto"/>
            <w:bottom w:val="none" w:sz="0" w:space="0" w:color="auto"/>
            <w:right w:val="none" w:sz="0" w:space="0" w:color="auto"/>
          </w:divBdr>
        </w:div>
        <w:div w:id="1887986094">
          <w:marLeft w:val="0"/>
          <w:marRight w:val="0"/>
          <w:marTop w:val="0"/>
          <w:marBottom w:val="0"/>
          <w:divBdr>
            <w:top w:val="none" w:sz="0" w:space="0" w:color="auto"/>
            <w:left w:val="none" w:sz="0" w:space="0" w:color="auto"/>
            <w:bottom w:val="none" w:sz="0" w:space="0" w:color="auto"/>
            <w:right w:val="none" w:sz="0" w:space="0" w:color="auto"/>
          </w:divBdr>
        </w:div>
      </w:divsChild>
    </w:div>
    <w:div w:id="64180879">
      <w:bodyDiv w:val="1"/>
      <w:marLeft w:val="0"/>
      <w:marRight w:val="0"/>
      <w:marTop w:val="0"/>
      <w:marBottom w:val="0"/>
      <w:divBdr>
        <w:top w:val="none" w:sz="0" w:space="0" w:color="auto"/>
        <w:left w:val="none" w:sz="0" w:space="0" w:color="auto"/>
        <w:bottom w:val="none" w:sz="0" w:space="0" w:color="auto"/>
        <w:right w:val="none" w:sz="0" w:space="0" w:color="auto"/>
      </w:divBdr>
      <w:divsChild>
        <w:div w:id="1804272047">
          <w:marLeft w:val="0"/>
          <w:marRight w:val="0"/>
          <w:marTop w:val="0"/>
          <w:marBottom w:val="0"/>
          <w:divBdr>
            <w:top w:val="none" w:sz="0" w:space="0" w:color="auto"/>
            <w:left w:val="none" w:sz="0" w:space="0" w:color="auto"/>
            <w:bottom w:val="none" w:sz="0" w:space="0" w:color="auto"/>
            <w:right w:val="none" w:sz="0" w:space="0" w:color="auto"/>
          </w:divBdr>
        </w:div>
        <w:div w:id="491070056">
          <w:marLeft w:val="0"/>
          <w:marRight w:val="0"/>
          <w:marTop w:val="0"/>
          <w:marBottom w:val="0"/>
          <w:divBdr>
            <w:top w:val="none" w:sz="0" w:space="0" w:color="auto"/>
            <w:left w:val="none" w:sz="0" w:space="0" w:color="auto"/>
            <w:bottom w:val="none" w:sz="0" w:space="0" w:color="auto"/>
            <w:right w:val="none" w:sz="0" w:space="0" w:color="auto"/>
          </w:divBdr>
        </w:div>
        <w:div w:id="186137742">
          <w:marLeft w:val="0"/>
          <w:marRight w:val="0"/>
          <w:marTop w:val="0"/>
          <w:marBottom w:val="0"/>
          <w:divBdr>
            <w:top w:val="none" w:sz="0" w:space="0" w:color="auto"/>
            <w:left w:val="none" w:sz="0" w:space="0" w:color="auto"/>
            <w:bottom w:val="none" w:sz="0" w:space="0" w:color="auto"/>
            <w:right w:val="none" w:sz="0" w:space="0" w:color="auto"/>
          </w:divBdr>
        </w:div>
        <w:div w:id="721903563">
          <w:marLeft w:val="0"/>
          <w:marRight w:val="0"/>
          <w:marTop w:val="0"/>
          <w:marBottom w:val="0"/>
          <w:divBdr>
            <w:top w:val="none" w:sz="0" w:space="0" w:color="auto"/>
            <w:left w:val="none" w:sz="0" w:space="0" w:color="auto"/>
            <w:bottom w:val="none" w:sz="0" w:space="0" w:color="auto"/>
            <w:right w:val="none" w:sz="0" w:space="0" w:color="auto"/>
          </w:divBdr>
        </w:div>
        <w:div w:id="437066752">
          <w:marLeft w:val="0"/>
          <w:marRight w:val="0"/>
          <w:marTop w:val="0"/>
          <w:marBottom w:val="0"/>
          <w:divBdr>
            <w:top w:val="none" w:sz="0" w:space="0" w:color="auto"/>
            <w:left w:val="none" w:sz="0" w:space="0" w:color="auto"/>
            <w:bottom w:val="none" w:sz="0" w:space="0" w:color="auto"/>
            <w:right w:val="none" w:sz="0" w:space="0" w:color="auto"/>
          </w:divBdr>
        </w:div>
        <w:div w:id="774636417">
          <w:marLeft w:val="0"/>
          <w:marRight w:val="0"/>
          <w:marTop w:val="0"/>
          <w:marBottom w:val="0"/>
          <w:divBdr>
            <w:top w:val="none" w:sz="0" w:space="0" w:color="auto"/>
            <w:left w:val="none" w:sz="0" w:space="0" w:color="auto"/>
            <w:bottom w:val="none" w:sz="0" w:space="0" w:color="auto"/>
            <w:right w:val="none" w:sz="0" w:space="0" w:color="auto"/>
          </w:divBdr>
        </w:div>
        <w:div w:id="58864607">
          <w:marLeft w:val="0"/>
          <w:marRight w:val="0"/>
          <w:marTop w:val="0"/>
          <w:marBottom w:val="0"/>
          <w:divBdr>
            <w:top w:val="none" w:sz="0" w:space="0" w:color="auto"/>
            <w:left w:val="none" w:sz="0" w:space="0" w:color="auto"/>
            <w:bottom w:val="none" w:sz="0" w:space="0" w:color="auto"/>
            <w:right w:val="none" w:sz="0" w:space="0" w:color="auto"/>
          </w:divBdr>
        </w:div>
      </w:divsChild>
    </w:div>
    <w:div w:id="112752350">
      <w:bodyDiv w:val="1"/>
      <w:marLeft w:val="0"/>
      <w:marRight w:val="0"/>
      <w:marTop w:val="0"/>
      <w:marBottom w:val="0"/>
      <w:divBdr>
        <w:top w:val="none" w:sz="0" w:space="0" w:color="auto"/>
        <w:left w:val="none" w:sz="0" w:space="0" w:color="auto"/>
        <w:bottom w:val="none" w:sz="0" w:space="0" w:color="auto"/>
        <w:right w:val="none" w:sz="0" w:space="0" w:color="auto"/>
      </w:divBdr>
      <w:divsChild>
        <w:div w:id="1718698899">
          <w:marLeft w:val="0"/>
          <w:marRight w:val="0"/>
          <w:marTop w:val="0"/>
          <w:marBottom w:val="0"/>
          <w:divBdr>
            <w:top w:val="none" w:sz="0" w:space="0" w:color="auto"/>
            <w:left w:val="none" w:sz="0" w:space="0" w:color="auto"/>
            <w:bottom w:val="none" w:sz="0" w:space="0" w:color="auto"/>
            <w:right w:val="none" w:sz="0" w:space="0" w:color="auto"/>
          </w:divBdr>
        </w:div>
        <w:div w:id="1919710613">
          <w:marLeft w:val="0"/>
          <w:marRight w:val="0"/>
          <w:marTop w:val="0"/>
          <w:marBottom w:val="0"/>
          <w:divBdr>
            <w:top w:val="none" w:sz="0" w:space="0" w:color="auto"/>
            <w:left w:val="none" w:sz="0" w:space="0" w:color="auto"/>
            <w:bottom w:val="none" w:sz="0" w:space="0" w:color="auto"/>
            <w:right w:val="none" w:sz="0" w:space="0" w:color="auto"/>
          </w:divBdr>
        </w:div>
        <w:div w:id="1860579636">
          <w:marLeft w:val="0"/>
          <w:marRight w:val="0"/>
          <w:marTop w:val="0"/>
          <w:marBottom w:val="0"/>
          <w:divBdr>
            <w:top w:val="none" w:sz="0" w:space="0" w:color="auto"/>
            <w:left w:val="none" w:sz="0" w:space="0" w:color="auto"/>
            <w:bottom w:val="none" w:sz="0" w:space="0" w:color="auto"/>
            <w:right w:val="none" w:sz="0" w:space="0" w:color="auto"/>
          </w:divBdr>
        </w:div>
        <w:div w:id="798690940">
          <w:marLeft w:val="0"/>
          <w:marRight w:val="0"/>
          <w:marTop w:val="0"/>
          <w:marBottom w:val="0"/>
          <w:divBdr>
            <w:top w:val="none" w:sz="0" w:space="0" w:color="auto"/>
            <w:left w:val="none" w:sz="0" w:space="0" w:color="auto"/>
            <w:bottom w:val="none" w:sz="0" w:space="0" w:color="auto"/>
            <w:right w:val="none" w:sz="0" w:space="0" w:color="auto"/>
          </w:divBdr>
        </w:div>
        <w:div w:id="1110122890">
          <w:marLeft w:val="0"/>
          <w:marRight w:val="0"/>
          <w:marTop w:val="0"/>
          <w:marBottom w:val="0"/>
          <w:divBdr>
            <w:top w:val="none" w:sz="0" w:space="0" w:color="auto"/>
            <w:left w:val="none" w:sz="0" w:space="0" w:color="auto"/>
            <w:bottom w:val="none" w:sz="0" w:space="0" w:color="auto"/>
            <w:right w:val="none" w:sz="0" w:space="0" w:color="auto"/>
          </w:divBdr>
        </w:div>
        <w:div w:id="859196099">
          <w:marLeft w:val="0"/>
          <w:marRight w:val="0"/>
          <w:marTop w:val="0"/>
          <w:marBottom w:val="0"/>
          <w:divBdr>
            <w:top w:val="none" w:sz="0" w:space="0" w:color="auto"/>
            <w:left w:val="none" w:sz="0" w:space="0" w:color="auto"/>
            <w:bottom w:val="none" w:sz="0" w:space="0" w:color="auto"/>
            <w:right w:val="none" w:sz="0" w:space="0" w:color="auto"/>
          </w:divBdr>
        </w:div>
        <w:div w:id="1227836978">
          <w:marLeft w:val="0"/>
          <w:marRight w:val="0"/>
          <w:marTop w:val="0"/>
          <w:marBottom w:val="0"/>
          <w:divBdr>
            <w:top w:val="none" w:sz="0" w:space="0" w:color="auto"/>
            <w:left w:val="none" w:sz="0" w:space="0" w:color="auto"/>
            <w:bottom w:val="none" w:sz="0" w:space="0" w:color="auto"/>
            <w:right w:val="none" w:sz="0" w:space="0" w:color="auto"/>
          </w:divBdr>
        </w:div>
        <w:div w:id="100729267">
          <w:marLeft w:val="0"/>
          <w:marRight w:val="0"/>
          <w:marTop w:val="0"/>
          <w:marBottom w:val="0"/>
          <w:divBdr>
            <w:top w:val="none" w:sz="0" w:space="0" w:color="auto"/>
            <w:left w:val="none" w:sz="0" w:space="0" w:color="auto"/>
            <w:bottom w:val="none" w:sz="0" w:space="0" w:color="auto"/>
            <w:right w:val="none" w:sz="0" w:space="0" w:color="auto"/>
          </w:divBdr>
        </w:div>
        <w:div w:id="830681127">
          <w:marLeft w:val="0"/>
          <w:marRight w:val="0"/>
          <w:marTop w:val="0"/>
          <w:marBottom w:val="0"/>
          <w:divBdr>
            <w:top w:val="none" w:sz="0" w:space="0" w:color="auto"/>
            <w:left w:val="none" w:sz="0" w:space="0" w:color="auto"/>
            <w:bottom w:val="none" w:sz="0" w:space="0" w:color="auto"/>
            <w:right w:val="none" w:sz="0" w:space="0" w:color="auto"/>
          </w:divBdr>
        </w:div>
        <w:div w:id="1838031603">
          <w:marLeft w:val="0"/>
          <w:marRight w:val="0"/>
          <w:marTop w:val="0"/>
          <w:marBottom w:val="0"/>
          <w:divBdr>
            <w:top w:val="none" w:sz="0" w:space="0" w:color="auto"/>
            <w:left w:val="none" w:sz="0" w:space="0" w:color="auto"/>
            <w:bottom w:val="none" w:sz="0" w:space="0" w:color="auto"/>
            <w:right w:val="none" w:sz="0" w:space="0" w:color="auto"/>
          </w:divBdr>
        </w:div>
        <w:div w:id="1590001422">
          <w:marLeft w:val="0"/>
          <w:marRight w:val="0"/>
          <w:marTop w:val="0"/>
          <w:marBottom w:val="0"/>
          <w:divBdr>
            <w:top w:val="none" w:sz="0" w:space="0" w:color="auto"/>
            <w:left w:val="none" w:sz="0" w:space="0" w:color="auto"/>
            <w:bottom w:val="none" w:sz="0" w:space="0" w:color="auto"/>
            <w:right w:val="none" w:sz="0" w:space="0" w:color="auto"/>
          </w:divBdr>
        </w:div>
        <w:div w:id="1874346537">
          <w:marLeft w:val="0"/>
          <w:marRight w:val="0"/>
          <w:marTop w:val="0"/>
          <w:marBottom w:val="0"/>
          <w:divBdr>
            <w:top w:val="none" w:sz="0" w:space="0" w:color="auto"/>
            <w:left w:val="none" w:sz="0" w:space="0" w:color="auto"/>
            <w:bottom w:val="none" w:sz="0" w:space="0" w:color="auto"/>
            <w:right w:val="none" w:sz="0" w:space="0" w:color="auto"/>
          </w:divBdr>
        </w:div>
        <w:div w:id="1286348235">
          <w:marLeft w:val="0"/>
          <w:marRight w:val="0"/>
          <w:marTop w:val="0"/>
          <w:marBottom w:val="0"/>
          <w:divBdr>
            <w:top w:val="none" w:sz="0" w:space="0" w:color="auto"/>
            <w:left w:val="none" w:sz="0" w:space="0" w:color="auto"/>
            <w:bottom w:val="none" w:sz="0" w:space="0" w:color="auto"/>
            <w:right w:val="none" w:sz="0" w:space="0" w:color="auto"/>
          </w:divBdr>
        </w:div>
        <w:div w:id="1923374314">
          <w:marLeft w:val="0"/>
          <w:marRight w:val="0"/>
          <w:marTop w:val="0"/>
          <w:marBottom w:val="0"/>
          <w:divBdr>
            <w:top w:val="none" w:sz="0" w:space="0" w:color="auto"/>
            <w:left w:val="none" w:sz="0" w:space="0" w:color="auto"/>
            <w:bottom w:val="none" w:sz="0" w:space="0" w:color="auto"/>
            <w:right w:val="none" w:sz="0" w:space="0" w:color="auto"/>
          </w:divBdr>
        </w:div>
        <w:div w:id="802389595">
          <w:marLeft w:val="0"/>
          <w:marRight w:val="0"/>
          <w:marTop w:val="0"/>
          <w:marBottom w:val="0"/>
          <w:divBdr>
            <w:top w:val="none" w:sz="0" w:space="0" w:color="auto"/>
            <w:left w:val="none" w:sz="0" w:space="0" w:color="auto"/>
            <w:bottom w:val="none" w:sz="0" w:space="0" w:color="auto"/>
            <w:right w:val="none" w:sz="0" w:space="0" w:color="auto"/>
          </w:divBdr>
        </w:div>
        <w:div w:id="341469785">
          <w:marLeft w:val="0"/>
          <w:marRight w:val="0"/>
          <w:marTop w:val="0"/>
          <w:marBottom w:val="0"/>
          <w:divBdr>
            <w:top w:val="none" w:sz="0" w:space="0" w:color="auto"/>
            <w:left w:val="none" w:sz="0" w:space="0" w:color="auto"/>
            <w:bottom w:val="none" w:sz="0" w:space="0" w:color="auto"/>
            <w:right w:val="none" w:sz="0" w:space="0" w:color="auto"/>
          </w:divBdr>
        </w:div>
        <w:div w:id="1947150140">
          <w:marLeft w:val="0"/>
          <w:marRight w:val="0"/>
          <w:marTop w:val="0"/>
          <w:marBottom w:val="0"/>
          <w:divBdr>
            <w:top w:val="none" w:sz="0" w:space="0" w:color="auto"/>
            <w:left w:val="none" w:sz="0" w:space="0" w:color="auto"/>
            <w:bottom w:val="none" w:sz="0" w:space="0" w:color="auto"/>
            <w:right w:val="none" w:sz="0" w:space="0" w:color="auto"/>
          </w:divBdr>
        </w:div>
        <w:div w:id="1175608212">
          <w:marLeft w:val="0"/>
          <w:marRight w:val="0"/>
          <w:marTop w:val="0"/>
          <w:marBottom w:val="0"/>
          <w:divBdr>
            <w:top w:val="none" w:sz="0" w:space="0" w:color="auto"/>
            <w:left w:val="none" w:sz="0" w:space="0" w:color="auto"/>
            <w:bottom w:val="none" w:sz="0" w:space="0" w:color="auto"/>
            <w:right w:val="none" w:sz="0" w:space="0" w:color="auto"/>
          </w:divBdr>
        </w:div>
        <w:div w:id="1848016536">
          <w:marLeft w:val="0"/>
          <w:marRight w:val="0"/>
          <w:marTop w:val="0"/>
          <w:marBottom w:val="0"/>
          <w:divBdr>
            <w:top w:val="none" w:sz="0" w:space="0" w:color="auto"/>
            <w:left w:val="none" w:sz="0" w:space="0" w:color="auto"/>
            <w:bottom w:val="none" w:sz="0" w:space="0" w:color="auto"/>
            <w:right w:val="none" w:sz="0" w:space="0" w:color="auto"/>
          </w:divBdr>
        </w:div>
        <w:div w:id="1100293922">
          <w:marLeft w:val="0"/>
          <w:marRight w:val="0"/>
          <w:marTop w:val="0"/>
          <w:marBottom w:val="0"/>
          <w:divBdr>
            <w:top w:val="none" w:sz="0" w:space="0" w:color="auto"/>
            <w:left w:val="none" w:sz="0" w:space="0" w:color="auto"/>
            <w:bottom w:val="none" w:sz="0" w:space="0" w:color="auto"/>
            <w:right w:val="none" w:sz="0" w:space="0" w:color="auto"/>
          </w:divBdr>
        </w:div>
        <w:div w:id="1552183000">
          <w:marLeft w:val="0"/>
          <w:marRight w:val="0"/>
          <w:marTop w:val="0"/>
          <w:marBottom w:val="0"/>
          <w:divBdr>
            <w:top w:val="none" w:sz="0" w:space="0" w:color="auto"/>
            <w:left w:val="none" w:sz="0" w:space="0" w:color="auto"/>
            <w:bottom w:val="none" w:sz="0" w:space="0" w:color="auto"/>
            <w:right w:val="none" w:sz="0" w:space="0" w:color="auto"/>
          </w:divBdr>
        </w:div>
        <w:div w:id="1845897912">
          <w:marLeft w:val="0"/>
          <w:marRight w:val="0"/>
          <w:marTop w:val="0"/>
          <w:marBottom w:val="0"/>
          <w:divBdr>
            <w:top w:val="none" w:sz="0" w:space="0" w:color="auto"/>
            <w:left w:val="none" w:sz="0" w:space="0" w:color="auto"/>
            <w:bottom w:val="none" w:sz="0" w:space="0" w:color="auto"/>
            <w:right w:val="none" w:sz="0" w:space="0" w:color="auto"/>
          </w:divBdr>
        </w:div>
        <w:div w:id="2023630957">
          <w:marLeft w:val="0"/>
          <w:marRight w:val="0"/>
          <w:marTop w:val="0"/>
          <w:marBottom w:val="0"/>
          <w:divBdr>
            <w:top w:val="none" w:sz="0" w:space="0" w:color="auto"/>
            <w:left w:val="none" w:sz="0" w:space="0" w:color="auto"/>
            <w:bottom w:val="none" w:sz="0" w:space="0" w:color="auto"/>
            <w:right w:val="none" w:sz="0" w:space="0" w:color="auto"/>
          </w:divBdr>
        </w:div>
        <w:div w:id="1848473221">
          <w:marLeft w:val="0"/>
          <w:marRight w:val="0"/>
          <w:marTop w:val="0"/>
          <w:marBottom w:val="0"/>
          <w:divBdr>
            <w:top w:val="none" w:sz="0" w:space="0" w:color="auto"/>
            <w:left w:val="none" w:sz="0" w:space="0" w:color="auto"/>
            <w:bottom w:val="none" w:sz="0" w:space="0" w:color="auto"/>
            <w:right w:val="none" w:sz="0" w:space="0" w:color="auto"/>
          </w:divBdr>
        </w:div>
        <w:div w:id="1892644218">
          <w:marLeft w:val="0"/>
          <w:marRight w:val="0"/>
          <w:marTop w:val="0"/>
          <w:marBottom w:val="0"/>
          <w:divBdr>
            <w:top w:val="none" w:sz="0" w:space="0" w:color="auto"/>
            <w:left w:val="none" w:sz="0" w:space="0" w:color="auto"/>
            <w:bottom w:val="none" w:sz="0" w:space="0" w:color="auto"/>
            <w:right w:val="none" w:sz="0" w:space="0" w:color="auto"/>
          </w:divBdr>
        </w:div>
        <w:div w:id="2139257044">
          <w:marLeft w:val="0"/>
          <w:marRight w:val="0"/>
          <w:marTop w:val="0"/>
          <w:marBottom w:val="0"/>
          <w:divBdr>
            <w:top w:val="none" w:sz="0" w:space="0" w:color="auto"/>
            <w:left w:val="none" w:sz="0" w:space="0" w:color="auto"/>
            <w:bottom w:val="none" w:sz="0" w:space="0" w:color="auto"/>
            <w:right w:val="none" w:sz="0" w:space="0" w:color="auto"/>
          </w:divBdr>
        </w:div>
        <w:div w:id="358824780">
          <w:marLeft w:val="0"/>
          <w:marRight w:val="0"/>
          <w:marTop w:val="0"/>
          <w:marBottom w:val="0"/>
          <w:divBdr>
            <w:top w:val="none" w:sz="0" w:space="0" w:color="auto"/>
            <w:left w:val="none" w:sz="0" w:space="0" w:color="auto"/>
            <w:bottom w:val="none" w:sz="0" w:space="0" w:color="auto"/>
            <w:right w:val="none" w:sz="0" w:space="0" w:color="auto"/>
          </w:divBdr>
        </w:div>
        <w:div w:id="1797946179">
          <w:marLeft w:val="0"/>
          <w:marRight w:val="0"/>
          <w:marTop w:val="0"/>
          <w:marBottom w:val="0"/>
          <w:divBdr>
            <w:top w:val="none" w:sz="0" w:space="0" w:color="auto"/>
            <w:left w:val="none" w:sz="0" w:space="0" w:color="auto"/>
            <w:bottom w:val="none" w:sz="0" w:space="0" w:color="auto"/>
            <w:right w:val="none" w:sz="0" w:space="0" w:color="auto"/>
          </w:divBdr>
        </w:div>
        <w:div w:id="1880050329">
          <w:marLeft w:val="0"/>
          <w:marRight w:val="0"/>
          <w:marTop w:val="0"/>
          <w:marBottom w:val="0"/>
          <w:divBdr>
            <w:top w:val="none" w:sz="0" w:space="0" w:color="auto"/>
            <w:left w:val="none" w:sz="0" w:space="0" w:color="auto"/>
            <w:bottom w:val="none" w:sz="0" w:space="0" w:color="auto"/>
            <w:right w:val="none" w:sz="0" w:space="0" w:color="auto"/>
          </w:divBdr>
        </w:div>
        <w:div w:id="1631009202">
          <w:marLeft w:val="0"/>
          <w:marRight w:val="0"/>
          <w:marTop w:val="0"/>
          <w:marBottom w:val="0"/>
          <w:divBdr>
            <w:top w:val="none" w:sz="0" w:space="0" w:color="auto"/>
            <w:left w:val="none" w:sz="0" w:space="0" w:color="auto"/>
            <w:bottom w:val="none" w:sz="0" w:space="0" w:color="auto"/>
            <w:right w:val="none" w:sz="0" w:space="0" w:color="auto"/>
          </w:divBdr>
        </w:div>
        <w:div w:id="1856117847">
          <w:marLeft w:val="0"/>
          <w:marRight w:val="0"/>
          <w:marTop w:val="0"/>
          <w:marBottom w:val="0"/>
          <w:divBdr>
            <w:top w:val="none" w:sz="0" w:space="0" w:color="auto"/>
            <w:left w:val="none" w:sz="0" w:space="0" w:color="auto"/>
            <w:bottom w:val="none" w:sz="0" w:space="0" w:color="auto"/>
            <w:right w:val="none" w:sz="0" w:space="0" w:color="auto"/>
          </w:divBdr>
        </w:div>
        <w:div w:id="1190296685">
          <w:marLeft w:val="0"/>
          <w:marRight w:val="0"/>
          <w:marTop w:val="0"/>
          <w:marBottom w:val="0"/>
          <w:divBdr>
            <w:top w:val="none" w:sz="0" w:space="0" w:color="auto"/>
            <w:left w:val="none" w:sz="0" w:space="0" w:color="auto"/>
            <w:bottom w:val="none" w:sz="0" w:space="0" w:color="auto"/>
            <w:right w:val="none" w:sz="0" w:space="0" w:color="auto"/>
          </w:divBdr>
        </w:div>
        <w:div w:id="459805551">
          <w:marLeft w:val="0"/>
          <w:marRight w:val="0"/>
          <w:marTop w:val="0"/>
          <w:marBottom w:val="0"/>
          <w:divBdr>
            <w:top w:val="none" w:sz="0" w:space="0" w:color="auto"/>
            <w:left w:val="none" w:sz="0" w:space="0" w:color="auto"/>
            <w:bottom w:val="none" w:sz="0" w:space="0" w:color="auto"/>
            <w:right w:val="none" w:sz="0" w:space="0" w:color="auto"/>
          </w:divBdr>
        </w:div>
        <w:div w:id="284771033">
          <w:marLeft w:val="0"/>
          <w:marRight w:val="0"/>
          <w:marTop w:val="0"/>
          <w:marBottom w:val="0"/>
          <w:divBdr>
            <w:top w:val="none" w:sz="0" w:space="0" w:color="auto"/>
            <w:left w:val="none" w:sz="0" w:space="0" w:color="auto"/>
            <w:bottom w:val="none" w:sz="0" w:space="0" w:color="auto"/>
            <w:right w:val="none" w:sz="0" w:space="0" w:color="auto"/>
          </w:divBdr>
        </w:div>
        <w:div w:id="225993684">
          <w:marLeft w:val="0"/>
          <w:marRight w:val="0"/>
          <w:marTop w:val="0"/>
          <w:marBottom w:val="0"/>
          <w:divBdr>
            <w:top w:val="none" w:sz="0" w:space="0" w:color="auto"/>
            <w:left w:val="none" w:sz="0" w:space="0" w:color="auto"/>
            <w:bottom w:val="none" w:sz="0" w:space="0" w:color="auto"/>
            <w:right w:val="none" w:sz="0" w:space="0" w:color="auto"/>
          </w:divBdr>
        </w:div>
        <w:div w:id="1488285458">
          <w:marLeft w:val="0"/>
          <w:marRight w:val="0"/>
          <w:marTop w:val="0"/>
          <w:marBottom w:val="0"/>
          <w:divBdr>
            <w:top w:val="none" w:sz="0" w:space="0" w:color="auto"/>
            <w:left w:val="none" w:sz="0" w:space="0" w:color="auto"/>
            <w:bottom w:val="none" w:sz="0" w:space="0" w:color="auto"/>
            <w:right w:val="none" w:sz="0" w:space="0" w:color="auto"/>
          </w:divBdr>
        </w:div>
        <w:div w:id="1099108929">
          <w:marLeft w:val="0"/>
          <w:marRight w:val="0"/>
          <w:marTop w:val="0"/>
          <w:marBottom w:val="0"/>
          <w:divBdr>
            <w:top w:val="none" w:sz="0" w:space="0" w:color="auto"/>
            <w:left w:val="none" w:sz="0" w:space="0" w:color="auto"/>
            <w:bottom w:val="none" w:sz="0" w:space="0" w:color="auto"/>
            <w:right w:val="none" w:sz="0" w:space="0" w:color="auto"/>
          </w:divBdr>
        </w:div>
        <w:div w:id="1657105119">
          <w:marLeft w:val="0"/>
          <w:marRight w:val="0"/>
          <w:marTop w:val="0"/>
          <w:marBottom w:val="0"/>
          <w:divBdr>
            <w:top w:val="none" w:sz="0" w:space="0" w:color="auto"/>
            <w:left w:val="none" w:sz="0" w:space="0" w:color="auto"/>
            <w:bottom w:val="none" w:sz="0" w:space="0" w:color="auto"/>
            <w:right w:val="none" w:sz="0" w:space="0" w:color="auto"/>
          </w:divBdr>
        </w:div>
      </w:divsChild>
    </w:div>
    <w:div w:id="118649116">
      <w:bodyDiv w:val="1"/>
      <w:marLeft w:val="0"/>
      <w:marRight w:val="0"/>
      <w:marTop w:val="0"/>
      <w:marBottom w:val="0"/>
      <w:divBdr>
        <w:top w:val="none" w:sz="0" w:space="0" w:color="auto"/>
        <w:left w:val="none" w:sz="0" w:space="0" w:color="auto"/>
        <w:bottom w:val="none" w:sz="0" w:space="0" w:color="auto"/>
        <w:right w:val="none" w:sz="0" w:space="0" w:color="auto"/>
      </w:divBdr>
      <w:divsChild>
        <w:div w:id="554436743">
          <w:marLeft w:val="0"/>
          <w:marRight w:val="0"/>
          <w:marTop w:val="0"/>
          <w:marBottom w:val="0"/>
          <w:divBdr>
            <w:top w:val="none" w:sz="0" w:space="0" w:color="auto"/>
            <w:left w:val="none" w:sz="0" w:space="0" w:color="auto"/>
            <w:bottom w:val="none" w:sz="0" w:space="0" w:color="auto"/>
            <w:right w:val="none" w:sz="0" w:space="0" w:color="auto"/>
          </w:divBdr>
        </w:div>
        <w:div w:id="718820725">
          <w:marLeft w:val="0"/>
          <w:marRight w:val="0"/>
          <w:marTop w:val="0"/>
          <w:marBottom w:val="0"/>
          <w:divBdr>
            <w:top w:val="none" w:sz="0" w:space="0" w:color="auto"/>
            <w:left w:val="none" w:sz="0" w:space="0" w:color="auto"/>
            <w:bottom w:val="none" w:sz="0" w:space="0" w:color="auto"/>
            <w:right w:val="none" w:sz="0" w:space="0" w:color="auto"/>
          </w:divBdr>
        </w:div>
        <w:div w:id="414786341">
          <w:marLeft w:val="0"/>
          <w:marRight w:val="0"/>
          <w:marTop w:val="0"/>
          <w:marBottom w:val="0"/>
          <w:divBdr>
            <w:top w:val="none" w:sz="0" w:space="0" w:color="auto"/>
            <w:left w:val="none" w:sz="0" w:space="0" w:color="auto"/>
            <w:bottom w:val="none" w:sz="0" w:space="0" w:color="auto"/>
            <w:right w:val="none" w:sz="0" w:space="0" w:color="auto"/>
          </w:divBdr>
        </w:div>
        <w:div w:id="1178738421">
          <w:marLeft w:val="0"/>
          <w:marRight w:val="0"/>
          <w:marTop w:val="0"/>
          <w:marBottom w:val="0"/>
          <w:divBdr>
            <w:top w:val="none" w:sz="0" w:space="0" w:color="auto"/>
            <w:left w:val="none" w:sz="0" w:space="0" w:color="auto"/>
            <w:bottom w:val="none" w:sz="0" w:space="0" w:color="auto"/>
            <w:right w:val="none" w:sz="0" w:space="0" w:color="auto"/>
          </w:divBdr>
        </w:div>
        <w:div w:id="593978070">
          <w:marLeft w:val="0"/>
          <w:marRight w:val="0"/>
          <w:marTop w:val="0"/>
          <w:marBottom w:val="0"/>
          <w:divBdr>
            <w:top w:val="none" w:sz="0" w:space="0" w:color="auto"/>
            <w:left w:val="none" w:sz="0" w:space="0" w:color="auto"/>
            <w:bottom w:val="none" w:sz="0" w:space="0" w:color="auto"/>
            <w:right w:val="none" w:sz="0" w:space="0" w:color="auto"/>
          </w:divBdr>
        </w:div>
        <w:div w:id="1235236922">
          <w:marLeft w:val="0"/>
          <w:marRight w:val="0"/>
          <w:marTop w:val="0"/>
          <w:marBottom w:val="0"/>
          <w:divBdr>
            <w:top w:val="none" w:sz="0" w:space="0" w:color="auto"/>
            <w:left w:val="none" w:sz="0" w:space="0" w:color="auto"/>
            <w:bottom w:val="none" w:sz="0" w:space="0" w:color="auto"/>
            <w:right w:val="none" w:sz="0" w:space="0" w:color="auto"/>
          </w:divBdr>
        </w:div>
        <w:div w:id="792133742">
          <w:marLeft w:val="0"/>
          <w:marRight w:val="0"/>
          <w:marTop w:val="0"/>
          <w:marBottom w:val="0"/>
          <w:divBdr>
            <w:top w:val="none" w:sz="0" w:space="0" w:color="auto"/>
            <w:left w:val="none" w:sz="0" w:space="0" w:color="auto"/>
            <w:bottom w:val="none" w:sz="0" w:space="0" w:color="auto"/>
            <w:right w:val="none" w:sz="0" w:space="0" w:color="auto"/>
          </w:divBdr>
        </w:div>
        <w:div w:id="381831015">
          <w:marLeft w:val="0"/>
          <w:marRight w:val="0"/>
          <w:marTop w:val="0"/>
          <w:marBottom w:val="0"/>
          <w:divBdr>
            <w:top w:val="none" w:sz="0" w:space="0" w:color="auto"/>
            <w:left w:val="none" w:sz="0" w:space="0" w:color="auto"/>
            <w:bottom w:val="none" w:sz="0" w:space="0" w:color="auto"/>
            <w:right w:val="none" w:sz="0" w:space="0" w:color="auto"/>
          </w:divBdr>
        </w:div>
        <w:div w:id="1706367688">
          <w:marLeft w:val="0"/>
          <w:marRight w:val="0"/>
          <w:marTop w:val="0"/>
          <w:marBottom w:val="0"/>
          <w:divBdr>
            <w:top w:val="none" w:sz="0" w:space="0" w:color="auto"/>
            <w:left w:val="none" w:sz="0" w:space="0" w:color="auto"/>
            <w:bottom w:val="none" w:sz="0" w:space="0" w:color="auto"/>
            <w:right w:val="none" w:sz="0" w:space="0" w:color="auto"/>
          </w:divBdr>
        </w:div>
        <w:div w:id="1904826645">
          <w:marLeft w:val="0"/>
          <w:marRight w:val="0"/>
          <w:marTop w:val="0"/>
          <w:marBottom w:val="0"/>
          <w:divBdr>
            <w:top w:val="none" w:sz="0" w:space="0" w:color="auto"/>
            <w:left w:val="none" w:sz="0" w:space="0" w:color="auto"/>
            <w:bottom w:val="none" w:sz="0" w:space="0" w:color="auto"/>
            <w:right w:val="none" w:sz="0" w:space="0" w:color="auto"/>
          </w:divBdr>
        </w:div>
        <w:div w:id="554390198">
          <w:marLeft w:val="0"/>
          <w:marRight w:val="0"/>
          <w:marTop w:val="0"/>
          <w:marBottom w:val="0"/>
          <w:divBdr>
            <w:top w:val="none" w:sz="0" w:space="0" w:color="auto"/>
            <w:left w:val="none" w:sz="0" w:space="0" w:color="auto"/>
            <w:bottom w:val="none" w:sz="0" w:space="0" w:color="auto"/>
            <w:right w:val="none" w:sz="0" w:space="0" w:color="auto"/>
          </w:divBdr>
        </w:div>
        <w:div w:id="571550887">
          <w:marLeft w:val="0"/>
          <w:marRight w:val="0"/>
          <w:marTop w:val="0"/>
          <w:marBottom w:val="0"/>
          <w:divBdr>
            <w:top w:val="none" w:sz="0" w:space="0" w:color="auto"/>
            <w:left w:val="none" w:sz="0" w:space="0" w:color="auto"/>
            <w:bottom w:val="none" w:sz="0" w:space="0" w:color="auto"/>
            <w:right w:val="none" w:sz="0" w:space="0" w:color="auto"/>
          </w:divBdr>
        </w:div>
        <w:div w:id="484518490">
          <w:marLeft w:val="0"/>
          <w:marRight w:val="0"/>
          <w:marTop w:val="0"/>
          <w:marBottom w:val="0"/>
          <w:divBdr>
            <w:top w:val="none" w:sz="0" w:space="0" w:color="auto"/>
            <w:left w:val="none" w:sz="0" w:space="0" w:color="auto"/>
            <w:bottom w:val="none" w:sz="0" w:space="0" w:color="auto"/>
            <w:right w:val="none" w:sz="0" w:space="0" w:color="auto"/>
          </w:divBdr>
        </w:div>
        <w:div w:id="1661345634">
          <w:marLeft w:val="0"/>
          <w:marRight w:val="0"/>
          <w:marTop w:val="0"/>
          <w:marBottom w:val="0"/>
          <w:divBdr>
            <w:top w:val="none" w:sz="0" w:space="0" w:color="auto"/>
            <w:left w:val="none" w:sz="0" w:space="0" w:color="auto"/>
            <w:bottom w:val="none" w:sz="0" w:space="0" w:color="auto"/>
            <w:right w:val="none" w:sz="0" w:space="0" w:color="auto"/>
          </w:divBdr>
        </w:div>
        <w:div w:id="140578594">
          <w:marLeft w:val="0"/>
          <w:marRight w:val="0"/>
          <w:marTop w:val="0"/>
          <w:marBottom w:val="0"/>
          <w:divBdr>
            <w:top w:val="none" w:sz="0" w:space="0" w:color="auto"/>
            <w:left w:val="none" w:sz="0" w:space="0" w:color="auto"/>
            <w:bottom w:val="none" w:sz="0" w:space="0" w:color="auto"/>
            <w:right w:val="none" w:sz="0" w:space="0" w:color="auto"/>
          </w:divBdr>
        </w:div>
        <w:div w:id="373116444">
          <w:marLeft w:val="0"/>
          <w:marRight w:val="0"/>
          <w:marTop w:val="0"/>
          <w:marBottom w:val="0"/>
          <w:divBdr>
            <w:top w:val="none" w:sz="0" w:space="0" w:color="auto"/>
            <w:left w:val="none" w:sz="0" w:space="0" w:color="auto"/>
            <w:bottom w:val="none" w:sz="0" w:space="0" w:color="auto"/>
            <w:right w:val="none" w:sz="0" w:space="0" w:color="auto"/>
          </w:divBdr>
        </w:div>
        <w:div w:id="443694682">
          <w:marLeft w:val="0"/>
          <w:marRight w:val="0"/>
          <w:marTop w:val="0"/>
          <w:marBottom w:val="0"/>
          <w:divBdr>
            <w:top w:val="none" w:sz="0" w:space="0" w:color="auto"/>
            <w:left w:val="none" w:sz="0" w:space="0" w:color="auto"/>
            <w:bottom w:val="none" w:sz="0" w:space="0" w:color="auto"/>
            <w:right w:val="none" w:sz="0" w:space="0" w:color="auto"/>
          </w:divBdr>
        </w:div>
        <w:div w:id="608240210">
          <w:marLeft w:val="0"/>
          <w:marRight w:val="0"/>
          <w:marTop w:val="0"/>
          <w:marBottom w:val="0"/>
          <w:divBdr>
            <w:top w:val="none" w:sz="0" w:space="0" w:color="auto"/>
            <w:left w:val="none" w:sz="0" w:space="0" w:color="auto"/>
            <w:bottom w:val="none" w:sz="0" w:space="0" w:color="auto"/>
            <w:right w:val="none" w:sz="0" w:space="0" w:color="auto"/>
          </w:divBdr>
        </w:div>
      </w:divsChild>
    </w:div>
    <w:div w:id="143283364">
      <w:bodyDiv w:val="1"/>
      <w:marLeft w:val="0"/>
      <w:marRight w:val="0"/>
      <w:marTop w:val="0"/>
      <w:marBottom w:val="0"/>
      <w:divBdr>
        <w:top w:val="none" w:sz="0" w:space="0" w:color="auto"/>
        <w:left w:val="none" w:sz="0" w:space="0" w:color="auto"/>
        <w:bottom w:val="none" w:sz="0" w:space="0" w:color="auto"/>
        <w:right w:val="none" w:sz="0" w:space="0" w:color="auto"/>
      </w:divBdr>
      <w:divsChild>
        <w:div w:id="1861629431">
          <w:marLeft w:val="0"/>
          <w:marRight w:val="0"/>
          <w:marTop w:val="0"/>
          <w:marBottom w:val="0"/>
          <w:divBdr>
            <w:top w:val="none" w:sz="0" w:space="0" w:color="auto"/>
            <w:left w:val="none" w:sz="0" w:space="0" w:color="auto"/>
            <w:bottom w:val="none" w:sz="0" w:space="0" w:color="auto"/>
            <w:right w:val="none" w:sz="0" w:space="0" w:color="auto"/>
          </w:divBdr>
        </w:div>
        <w:div w:id="1812936532">
          <w:marLeft w:val="0"/>
          <w:marRight w:val="0"/>
          <w:marTop w:val="0"/>
          <w:marBottom w:val="0"/>
          <w:divBdr>
            <w:top w:val="none" w:sz="0" w:space="0" w:color="auto"/>
            <w:left w:val="none" w:sz="0" w:space="0" w:color="auto"/>
            <w:bottom w:val="none" w:sz="0" w:space="0" w:color="auto"/>
            <w:right w:val="none" w:sz="0" w:space="0" w:color="auto"/>
          </w:divBdr>
        </w:div>
        <w:div w:id="961695626">
          <w:marLeft w:val="0"/>
          <w:marRight w:val="0"/>
          <w:marTop w:val="0"/>
          <w:marBottom w:val="0"/>
          <w:divBdr>
            <w:top w:val="none" w:sz="0" w:space="0" w:color="auto"/>
            <w:left w:val="none" w:sz="0" w:space="0" w:color="auto"/>
            <w:bottom w:val="none" w:sz="0" w:space="0" w:color="auto"/>
            <w:right w:val="none" w:sz="0" w:space="0" w:color="auto"/>
          </w:divBdr>
        </w:div>
      </w:divsChild>
    </w:div>
    <w:div w:id="152987268">
      <w:bodyDiv w:val="1"/>
      <w:marLeft w:val="0"/>
      <w:marRight w:val="0"/>
      <w:marTop w:val="0"/>
      <w:marBottom w:val="0"/>
      <w:divBdr>
        <w:top w:val="none" w:sz="0" w:space="0" w:color="auto"/>
        <w:left w:val="none" w:sz="0" w:space="0" w:color="auto"/>
        <w:bottom w:val="none" w:sz="0" w:space="0" w:color="auto"/>
        <w:right w:val="none" w:sz="0" w:space="0" w:color="auto"/>
      </w:divBdr>
      <w:divsChild>
        <w:div w:id="1969584897">
          <w:marLeft w:val="0"/>
          <w:marRight w:val="0"/>
          <w:marTop w:val="0"/>
          <w:marBottom w:val="0"/>
          <w:divBdr>
            <w:top w:val="none" w:sz="0" w:space="0" w:color="auto"/>
            <w:left w:val="none" w:sz="0" w:space="0" w:color="auto"/>
            <w:bottom w:val="none" w:sz="0" w:space="0" w:color="auto"/>
            <w:right w:val="none" w:sz="0" w:space="0" w:color="auto"/>
          </w:divBdr>
          <w:divsChild>
            <w:div w:id="1912425517">
              <w:marLeft w:val="0"/>
              <w:marRight w:val="0"/>
              <w:marTop w:val="0"/>
              <w:marBottom w:val="0"/>
              <w:divBdr>
                <w:top w:val="none" w:sz="0" w:space="0" w:color="auto"/>
                <w:left w:val="none" w:sz="0" w:space="0" w:color="auto"/>
                <w:bottom w:val="none" w:sz="0" w:space="0" w:color="auto"/>
                <w:right w:val="none" w:sz="0" w:space="0" w:color="auto"/>
              </w:divBdr>
            </w:div>
            <w:div w:id="191846583">
              <w:marLeft w:val="0"/>
              <w:marRight w:val="0"/>
              <w:marTop w:val="0"/>
              <w:marBottom w:val="0"/>
              <w:divBdr>
                <w:top w:val="none" w:sz="0" w:space="0" w:color="auto"/>
                <w:left w:val="none" w:sz="0" w:space="0" w:color="auto"/>
                <w:bottom w:val="none" w:sz="0" w:space="0" w:color="auto"/>
                <w:right w:val="none" w:sz="0" w:space="0" w:color="auto"/>
              </w:divBdr>
            </w:div>
            <w:div w:id="312759969">
              <w:marLeft w:val="0"/>
              <w:marRight w:val="0"/>
              <w:marTop w:val="0"/>
              <w:marBottom w:val="0"/>
              <w:divBdr>
                <w:top w:val="none" w:sz="0" w:space="0" w:color="auto"/>
                <w:left w:val="none" w:sz="0" w:space="0" w:color="auto"/>
                <w:bottom w:val="none" w:sz="0" w:space="0" w:color="auto"/>
                <w:right w:val="none" w:sz="0" w:space="0" w:color="auto"/>
              </w:divBdr>
            </w:div>
            <w:div w:id="2003072628">
              <w:marLeft w:val="0"/>
              <w:marRight w:val="0"/>
              <w:marTop w:val="0"/>
              <w:marBottom w:val="0"/>
              <w:divBdr>
                <w:top w:val="none" w:sz="0" w:space="0" w:color="auto"/>
                <w:left w:val="none" w:sz="0" w:space="0" w:color="auto"/>
                <w:bottom w:val="none" w:sz="0" w:space="0" w:color="auto"/>
                <w:right w:val="none" w:sz="0" w:space="0" w:color="auto"/>
              </w:divBdr>
            </w:div>
            <w:div w:id="1714767723">
              <w:marLeft w:val="0"/>
              <w:marRight w:val="0"/>
              <w:marTop w:val="0"/>
              <w:marBottom w:val="0"/>
              <w:divBdr>
                <w:top w:val="none" w:sz="0" w:space="0" w:color="auto"/>
                <w:left w:val="none" w:sz="0" w:space="0" w:color="auto"/>
                <w:bottom w:val="none" w:sz="0" w:space="0" w:color="auto"/>
                <w:right w:val="none" w:sz="0" w:space="0" w:color="auto"/>
              </w:divBdr>
            </w:div>
            <w:div w:id="1717198453">
              <w:marLeft w:val="0"/>
              <w:marRight w:val="0"/>
              <w:marTop w:val="0"/>
              <w:marBottom w:val="0"/>
              <w:divBdr>
                <w:top w:val="none" w:sz="0" w:space="0" w:color="auto"/>
                <w:left w:val="none" w:sz="0" w:space="0" w:color="auto"/>
                <w:bottom w:val="none" w:sz="0" w:space="0" w:color="auto"/>
                <w:right w:val="none" w:sz="0" w:space="0" w:color="auto"/>
              </w:divBdr>
            </w:div>
            <w:div w:id="1568688835">
              <w:marLeft w:val="0"/>
              <w:marRight w:val="0"/>
              <w:marTop w:val="0"/>
              <w:marBottom w:val="0"/>
              <w:divBdr>
                <w:top w:val="none" w:sz="0" w:space="0" w:color="auto"/>
                <w:left w:val="none" w:sz="0" w:space="0" w:color="auto"/>
                <w:bottom w:val="none" w:sz="0" w:space="0" w:color="auto"/>
                <w:right w:val="none" w:sz="0" w:space="0" w:color="auto"/>
              </w:divBdr>
            </w:div>
            <w:div w:id="1243103530">
              <w:marLeft w:val="0"/>
              <w:marRight w:val="0"/>
              <w:marTop w:val="0"/>
              <w:marBottom w:val="0"/>
              <w:divBdr>
                <w:top w:val="none" w:sz="0" w:space="0" w:color="auto"/>
                <w:left w:val="none" w:sz="0" w:space="0" w:color="auto"/>
                <w:bottom w:val="none" w:sz="0" w:space="0" w:color="auto"/>
                <w:right w:val="none" w:sz="0" w:space="0" w:color="auto"/>
              </w:divBdr>
            </w:div>
            <w:div w:id="15430784">
              <w:marLeft w:val="0"/>
              <w:marRight w:val="0"/>
              <w:marTop w:val="0"/>
              <w:marBottom w:val="0"/>
              <w:divBdr>
                <w:top w:val="none" w:sz="0" w:space="0" w:color="auto"/>
                <w:left w:val="none" w:sz="0" w:space="0" w:color="auto"/>
                <w:bottom w:val="none" w:sz="0" w:space="0" w:color="auto"/>
                <w:right w:val="none" w:sz="0" w:space="0" w:color="auto"/>
              </w:divBdr>
            </w:div>
            <w:div w:id="2007632950">
              <w:marLeft w:val="0"/>
              <w:marRight w:val="0"/>
              <w:marTop w:val="0"/>
              <w:marBottom w:val="0"/>
              <w:divBdr>
                <w:top w:val="none" w:sz="0" w:space="0" w:color="auto"/>
                <w:left w:val="none" w:sz="0" w:space="0" w:color="auto"/>
                <w:bottom w:val="none" w:sz="0" w:space="0" w:color="auto"/>
                <w:right w:val="none" w:sz="0" w:space="0" w:color="auto"/>
              </w:divBdr>
            </w:div>
            <w:div w:id="222637915">
              <w:marLeft w:val="0"/>
              <w:marRight w:val="0"/>
              <w:marTop w:val="0"/>
              <w:marBottom w:val="0"/>
              <w:divBdr>
                <w:top w:val="none" w:sz="0" w:space="0" w:color="auto"/>
                <w:left w:val="none" w:sz="0" w:space="0" w:color="auto"/>
                <w:bottom w:val="none" w:sz="0" w:space="0" w:color="auto"/>
                <w:right w:val="none" w:sz="0" w:space="0" w:color="auto"/>
              </w:divBdr>
            </w:div>
            <w:div w:id="1572153566">
              <w:marLeft w:val="0"/>
              <w:marRight w:val="0"/>
              <w:marTop w:val="0"/>
              <w:marBottom w:val="0"/>
              <w:divBdr>
                <w:top w:val="none" w:sz="0" w:space="0" w:color="auto"/>
                <w:left w:val="none" w:sz="0" w:space="0" w:color="auto"/>
                <w:bottom w:val="none" w:sz="0" w:space="0" w:color="auto"/>
                <w:right w:val="none" w:sz="0" w:space="0" w:color="auto"/>
              </w:divBdr>
            </w:div>
            <w:div w:id="1328242739">
              <w:marLeft w:val="0"/>
              <w:marRight w:val="0"/>
              <w:marTop w:val="0"/>
              <w:marBottom w:val="0"/>
              <w:divBdr>
                <w:top w:val="none" w:sz="0" w:space="0" w:color="auto"/>
                <w:left w:val="none" w:sz="0" w:space="0" w:color="auto"/>
                <w:bottom w:val="none" w:sz="0" w:space="0" w:color="auto"/>
                <w:right w:val="none" w:sz="0" w:space="0" w:color="auto"/>
              </w:divBdr>
            </w:div>
            <w:div w:id="465467410">
              <w:marLeft w:val="0"/>
              <w:marRight w:val="0"/>
              <w:marTop w:val="0"/>
              <w:marBottom w:val="0"/>
              <w:divBdr>
                <w:top w:val="none" w:sz="0" w:space="0" w:color="auto"/>
                <w:left w:val="none" w:sz="0" w:space="0" w:color="auto"/>
                <w:bottom w:val="none" w:sz="0" w:space="0" w:color="auto"/>
                <w:right w:val="none" w:sz="0" w:space="0" w:color="auto"/>
              </w:divBdr>
            </w:div>
            <w:div w:id="101076496">
              <w:marLeft w:val="0"/>
              <w:marRight w:val="0"/>
              <w:marTop w:val="0"/>
              <w:marBottom w:val="0"/>
              <w:divBdr>
                <w:top w:val="none" w:sz="0" w:space="0" w:color="auto"/>
                <w:left w:val="none" w:sz="0" w:space="0" w:color="auto"/>
                <w:bottom w:val="none" w:sz="0" w:space="0" w:color="auto"/>
                <w:right w:val="none" w:sz="0" w:space="0" w:color="auto"/>
              </w:divBdr>
            </w:div>
            <w:div w:id="1641884062">
              <w:marLeft w:val="0"/>
              <w:marRight w:val="0"/>
              <w:marTop w:val="0"/>
              <w:marBottom w:val="0"/>
              <w:divBdr>
                <w:top w:val="none" w:sz="0" w:space="0" w:color="auto"/>
                <w:left w:val="none" w:sz="0" w:space="0" w:color="auto"/>
                <w:bottom w:val="none" w:sz="0" w:space="0" w:color="auto"/>
                <w:right w:val="none" w:sz="0" w:space="0" w:color="auto"/>
              </w:divBdr>
            </w:div>
            <w:div w:id="780418402">
              <w:marLeft w:val="0"/>
              <w:marRight w:val="0"/>
              <w:marTop w:val="0"/>
              <w:marBottom w:val="0"/>
              <w:divBdr>
                <w:top w:val="none" w:sz="0" w:space="0" w:color="auto"/>
                <w:left w:val="none" w:sz="0" w:space="0" w:color="auto"/>
                <w:bottom w:val="none" w:sz="0" w:space="0" w:color="auto"/>
                <w:right w:val="none" w:sz="0" w:space="0" w:color="auto"/>
              </w:divBdr>
            </w:div>
            <w:div w:id="1717924524">
              <w:marLeft w:val="0"/>
              <w:marRight w:val="0"/>
              <w:marTop w:val="0"/>
              <w:marBottom w:val="0"/>
              <w:divBdr>
                <w:top w:val="none" w:sz="0" w:space="0" w:color="auto"/>
                <w:left w:val="none" w:sz="0" w:space="0" w:color="auto"/>
                <w:bottom w:val="none" w:sz="0" w:space="0" w:color="auto"/>
                <w:right w:val="none" w:sz="0" w:space="0" w:color="auto"/>
              </w:divBdr>
            </w:div>
            <w:div w:id="1598323969">
              <w:marLeft w:val="0"/>
              <w:marRight w:val="0"/>
              <w:marTop w:val="0"/>
              <w:marBottom w:val="0"/>
              <w:divBdr>
                <w:top w:val="none" w:sz="0" w:space="0" w:color="auto"/>
                <w:left w:val="none" w:sz="0" w:space="0" w:color="auto"/>
                <w:bottom w:val="none" w:sz="0" w:space="0" w:color="auto"/>
                <w:right w:val="none" w:sz="0" w:space="0" w:color="auto"/>
              </w:divBdr>
            </w:div>
            <w:div w:id="1293748740">
              <w:marLeft w:val="0"/>
              <w:marRight w:val="0"/>
              <w:marTop w:val="0"/>
              <w:marBottom w:val="0"/>
              <w:divBdr>
                <w:top w:val="none" w:sz="0" w:space="0" w:color="auto"/>
                <w:left w:val="none" w:sz="0" w:space="0" w:color="auto"/>
                <w:bottom w:val="none" w:sz="0" w:space="0" w:color="auto"/>
                <w:right w:val="none" w:sz="0" w:space="0" w:color="auto"/>
              </w:divBdr>
            </w:div>
            <w:div w:id="1063870636">
              <w:marLeft w:val="0"/>
              <w:marRight w:val="0"/>
              <w:marTop w:val="0"/>
              <w:marBottom w:val="0"/>
              <w:divBdr>
                <w:top w:val="none" w:sz="0" w:space="0" w:color="auto"/>
                <w:left w:val="none" w:sz="0" w:space="0" w:color="auto"/>
                <w:bottom w:val="none" w:sz="0" w:space="0" w:color="auto"/>
                <w:right w:val="none" w:sz="0" w:space="0" w:color="auto"/>
              </w:divBdr>
            </w:div>
            <w:div w:id="1479806820">
              <w:marLeft w:val="0"/>
              <w:marRight w:val="0"/>
              <w:marTop w:val="0"/>
              <w:marBottom w:val="0"/>
              <w:divBdr>
                <w:top w:val="none" w:sz="0" w:space="0" w:color="auto"/>
                <w:left w:val="none" w:sz="0" w:space="0" w:color="auto"/>
                <w:bottom w:val="none" w:sz="0" w:space="0" w:color="auto"/>
                <w:right w:val="none" w:sz="0" w:space="0" w:color="auto"/>
              </w:divBdr>
            </w:div>
            <w:div w:id="53352741">
              <w:marLeft w:val="0"/>
              <w:marRight w:val="0"/>
              <w:marTop w:val="0"/>
              <w:marBottom w:val="0"/>
              <w:divBdr>
                <w:top w:val="none" w:sz="0" w:space="0" w:color="auto"/>
                <w:left w:val="none" w:sz="0" w:space="0" w:color="auto"/>
                <w:bottom w:val="none" w:sz="0" w:space="0" w:color="auto"/>
                <w:right w:val="none" w:sz="0" w:space="0" w:color="auto"/>
              </w:divBdr>
            </w:div>
            <w:div w:id="766461357">
              <w:marLeft w:val="0"/>
              <w:marRight w:val="0"/>
              <w:marTop w:val="0"/>
              <w:marBottom w:val="0"/>
              <w:divBdr>
                <w:top w:val="none" w:sz="0" w:space="0" w:color="auto"/>
                <w:left w:val="none" w:sz="0" w:space="0" w:color="auto"/>
                <w:bottom w:val="none" w:sz="0" w:space="0" w:color="auto"/>
                <w:right w:val="none" w:sz="0" w:space="0" w:color="auto"/>
              </w:divBdr>
            </w:div>
            <w:div w:id="346368833">
              <w:marLeft w:val="0"/>
              <w:marRight w:val="0"/>
              <w:marTop w:val="0"/>
              <w:marBottom w:val="0"/>
              <w:divBdr>
                <w:top w:val="none" w:sz="0" w:space="0" w:color="auto"/>
                <w:left w:val="none" w:sz="0" w:space="0" w:color="auto"/>
                <w:bottom w:val="none" w:sz="0" w:space="0" w:color="auto"/>
                <w:right w:val="none" w:sz="0" w:space="0" w:color="auto"/>
              </w:divBdr>
            </w:div>
            <w:div w:id="2104184362">
              <w:marLeft w:val="0"/>
              <w:marRight w:val="0"/>
              <w:marTop w:val="0"/>
              <w:marBottom w:val="0"/>
              <w:divBdr>
                <w:top w:val="none" w:sz="0" w:space="0" w:color="auto"/>
                <w:left w:val="none" w:sz="0" w:space="0" w:color="auto"/>
                <w:bottom w:val="none" w:sz="0" w:space="0" w:color="auto"/>
                <w:right w:val="none" w:sz="0" w:space="0" w:color="auto"/>
              </w:divBdr>
            </w:div>
            <w:div w:id="874386023">
              <w:marLeft w:val="0"/>
              <w:marRight w:val="0"/>
              <w:marTop w:val="0"/>
              <w:marBottom w:val="0"/>
              <w:divBdr>
                <w:top w:val="none" w:sz="0" w:space="0" w:color="auto"/>
                <w:left w:val="none" w:sz="0" w:space="0" w:color="auto"/>
                <w:bottom w:val="none" w:sz="0" w:space="0" w:color="auto"/>
                <w:right w:val="none" w:sz="0" w:space="0" w:color="auto"/>
              </w:divBdr>
            </w:div>
            <w:div w:id="410856207">
              <w:marLeft w:val="0"/>
              <w:marRight w:val="0"/>
              <w:marTop w:val="0"/>
              <w:marBottom w:val="0"/>
              <w:divBdr>
                <w:top w:val="none" w:sz="0" w:space="0" w:color="auto"/>
                <w:left w:val="none" w:sz="0" w:space="0" w:color="auto"/>
                <w:bottom w:val="none" w:sz="0" w:space="0" w:color="auto"/>
                <w:right w:val="none" w:sz="0" w:space="0" w:color="auto"/>
              </w:divBdr>
            </w:div>
            <w:div w:id="2055739514">
              <w:marLeft w:val="0"/>
              <w:marRight w:val="0"/>
              <w:marTop w:val="0"/>
              <w:marBottom w:val="0"/>
              <w:divBdr>
                <w:top w:val="none" w:sz="0" w:space="0" w:color="auto"/>
                <w:left w:val="none" w:sz="0" w:space="0" w:color="auto"/>
                <w:bottom w:val="none" w:sz="0" w:space="0" w:color="auto"/>
                <w:right w:val="none" w:sz="0" w:space="0" w:color="auto"/>
              </w:divBdr>
            </w:div>
            <w:div w:id="536355056">
              <w:marLeft w:val="0"/>
              <w:marRight w:val="0"/>
              <w:marTop w:val="0"/>
              <w:marBottom w:val="0"/>
              <w:divBdr>
                <w:top w:val="none" w:sz="0" w:space="0" w:color="auto"/>
                <w:left w:val="none" w:sz="0" w:space="0" w:color="auto"/>
                <w:bottom w:val="none" w:sz="0" w:space="0" w:color="auto"/>
                <w:right w:val="none" w:sz="0" w:space="0" w:color="auto"/>
              </w:divBdr>
            </w:div>
            <w:div w:id="843403181">
              <w:marLeft w:val="0"/>
              <w:marRight w:val="0"/>
              <w:marTop w:val="0"/>
              <w:marBottom w:val="0"/>
              <w:divBdr>
                <w:top w:val="none" w:sz="0" w:space="0" w:color="auto"/>
                <w:left w:val="none" w:sz="0" w:space="0" w:color="auto"/>
                <w:bottom w:val="none" w:sz="0" w:space="0" w:color="auto"/>
                <w:right w:val="none" w:sz="0" w:space="0" w:color="auto"/>
              </w:divBdr>
            </w:div>
            <w:div w:id="1139496524">
              <w:marLeft w:val="0"/>
              <w:marRight w:val="0"/>
              <w:marTop w:val="0"/>
              <w:marBottom w:val="0"/>
              <w:divBdr>
                <w:top w:val="none" w:sz="0" w:space="0" w:color="auto"/>
                <w:left w:val="none" w:sz="0" w:space="0" w:color="auto"/>
                <w:bottom w:val="none" w:sz="0" w:space="0" w:color="auto"/>
                <w:right w:val="none" w:sz="0" w:space="0" w:color="auto"/>
              </w:divBdr>
            </w:div>
            <w:div w:id="870146774">
              <w:marLeft w:val="0"/>
              <w:marRight w:val="0"/>
              <w:marTop w:val="0"/>
              <w:marBottom w:val="0"/>
              <w:divBdr>
                <w:top w:val="none" w:sz="0" w:space="0" w:color="auto"/>
                <w:left w:val="none" w:sz="0" w:space="0" w:color="auto"/>
                <w:bottom w:val="none" w:sz="0" w:space="0" w:color="auto"/>
                <w:right w:val="none" w:sz="0" w:space="0" w:color="auto"/>
              </w:divBdr>
            </w:div>
            <w:div w:id="1349911210">
              <w:marLeft w:val="0"/>
              <w:marRight w:val="0"/>
              <w:marTop w:val="0"/>
              <w:marBottom w:val="0"/>
              <w:divBdr>
                <w:top w:val="none" w:sz="0" w:space="0" w:color="auto"/>
                <w:left w:val="none" w:sz="0" w:space="0" w:color="auto"/>
                <w:bottom w:val="none" w:sz="0" w:space="0" w:color="auto"/>
                <w:right w:val="none" w:sz="0" w:space="0" w:color="auto"/>
              </w:divBdr>
            </w:div>
            <w:div w:id="1284313378">
              <w:marLeft w:val="0"/>
              <w:marRight w:val="0"/>
              <w:marTop w:val="0"/>
              <w:marBottom w:val="0"/>
              <w:divBdr>
                <w:top w:val="none" w:sz="0" w:space="0" w:color="auto"/>
                <w:left w:val="none" w:sz="0" w:space="0" w:color="auto"/>
                <w:bottom w:val="none" w:sz="0" w:space="0" w:color="auto"/>
                <w:right w:val="none" w:sz="0" w:space="0" w:color="auto"/>
              </w:divBdr>
            </w:div>
            <w:div w:id="1250508121">
              <w:marLeft w:val="0"/>
              <w:marRight w:val="0"/>
              <w:marTop w:val="0"/>
              <w:marBottom w:val="0"/>
              <w:divBdr>
                <w:top w:val="none" w:sz="0" w:space="0" w:color="auto"/>
                <w:left w:val="none" w:sz="0" w:space="0" w:color="auto"/>
                <w:bottom w:val="none" w:sz="0" w:space="0" w:color="auto"/>
                <w:right w:val="none" w:sz="0" w:space="0" w:color="auto"/>
              </w:divBdr>
            </w:div>
            <w:div w:id="646277169">
              <w:marLeft w:val="0"/>
              <w:marRight w:val="0"/>
              <w:marTop w:val="0"/>
              <w:marBottom w:val="0"/>
              <w:divBdr>
                <w:top w:val="none" w:sz="0" w:space="0" w:color="auto"/>
                <w:left w:val="none" w:sz="0" w:space="0" w:color="auto"/>
                <w:bottom w:val="none" w:sz="0" w:space="0" w:color="auto"/>
                <w:right w:val="none" w:sz="0" w:space="0" w:color="auto"/>
              </w:divBdr>
            </w:div>
            <w:div w:id="1028214062">
              <w:marLeft w:val="0"/>
              <w:marRight w:val="0"/>
              <w:marTop w:val="0"/>
              <w:marBottom w:val="0"/>
              <w:divBdr>
                <w:top w:val="none" w:sz="0" w:space="0" w:color="auto"/>
                <w:left w:val="none" w:sz="0" w:space="0" w:color="auto"/>
                <w:bottom w:val="none" w:sz="0" w:space="0" w:color="auto"/>
                <w:right w:val="none" w:sz="0" w:space="0" w:color="auto"/>
              </w:divBdr>
            </w:div>
            <w:div w:id="1920141517">
              <w:marLeft w:val="0"/>
              <w:marRight w:val="0"/>
              <w:marTop w:val="0"/>
              <w:marBottom w:val="0"/>
              <w:divBdr>
                <w:top w:val="none" w:sz="0" w:space="0" w:color="auto"/>
                <w:left w:val="none" w:sz="0" w:space="0" w:color="auto"/>
                <w:bottom w:val="none" w:sz="0" w:space="0" w:color="auto"/>
                <w:right w:val="none" w:sz="0" w:space="0" w:color="auto"/>
              </w:divBdr>
            </w:div>
            <w:div w:id="971711259">
              <w:marLeft w:val="0"/>
              <w:marRight w:val="0"/>
              <w:marTop w:val="0"/>
              <w:marBottom w:val="0"/>
              <w:divBdr>
                <w:top w:val="none" w:sz="0" w:space="0" w:color="auto"/>
                <w:left w:val="none" w:sz="0" w:space="0" w:color="auto"/>
                <w:bottom w:val="none" w:sz="0" w:space="0" w:color="auto"/>
                <w:right w:val="none" w:sz="0" w:space="0" w:color="auto"/>
              </w:divBdr>
            </w:div>
            <w:div w:id="1414669272">
              <w:marLeft w:val="0"/>
              <w:marRight w:val="0"/>
              <w:marTop w:val="0"/>
              <w:marBottom w:val="0"/>
              <w:divBdr>
                <w:top w:val="none" w:sz="0" w:space="0" w:color="auto"/>
                <w:left w:val="none" w:sz="0" w:space="0" w:color="auto"/>
                <w:bottom w:val="none" w:sz="0" w:space="0" w:color="auto"/>
                <w:right w:val="none" w:sz="0" w:space="0" w:color="auto"/>
              </w:divBdr>
            </w:div>
            <w:div w:id="549416725">
              <w:marLeft w:val="0"/>
              <w:marRight w:val="0"/>
              <w:marTop w:val="0"/>
              <w:marBottom w:val="0"/>
              <w:divBdr>
                <w:top w:val="none" w:sz="0" w:space="0" w:color="auto"/>
                <w:left w:val="none" w:sz="0" w:space="0" w:color="auto"/>
                <w:bottom w:val="none" w:sz="0" w:space="0" w:color="auto"/>
                <w:right w:val="none" w:sz="0" w:space="0" w:color="auto"/>
              </w:divBdr>
            </w:div>
            <w:div w:id="814832368">
              <w:marLeft w:val="0"/>
              <w:marRight w:val="0"/>
              <w:marTop w:val="0"/>
              <w:marBottom w:val="0"/>
              <w:divBdr>
                <w:top w:val="none" w:sz="0" w:space="0" w:color="auto"/>
                <w:left w:val="none" w:sz="0" w:space="0" w:color="auto"/>
                <w:bottom w:val="none" w:sz="0" w:space="0" w:color="auto"/>
                <w:right w:val="none" w:sz="0" w:space="0" w:color="auto"/>
              </w:divBdr>
            </w:div>
            <w:div w:id="1256475327">
              <w:marLeft w:val="0"/>
              <w:marRight w:val="0"/>
              <w:marTop w:val="0"/>
              <w:marBottom w:val="0"/>
              <w:divBdr>
                <w:top w:val="none" w:sz="0" w:space="0" w:color="auto"/>
                <w:left w:val="none" w:sz="0" w:space="0" w:color="auto"/>
                <w:bottom w:val="none" w:sz="0" w:space="0" w:color="auto"/>
                <w:right w:val="none" w:sz="0" w:space="0" w:color="auto"/>
              </w:divBdr>
            </w:div>
            <w:div w:id="508717387">
              <w:marLeft w:val="0"/>
              <w:marRight w:val="0"/>
              <w:marTop w:val="0"/>
              <w:marBottom w:val="0"/>
              <w:divBdr>
                <w:top w:val="none" w:sz="0" w:space="0" w:color="auto"/>
                <w:left w:val="none" w:sz="0" w:space="0" w:color="auto"/>
                <w:bottom w:val="none" w:sz="0" w:space="0" w:color="auto"/>
                <w:right w:val="none" w:sz="0" w:space="0" w:color="auto"/>
              </w:divBdr>
            </w:div>
            <w:div w:id="236550560">
              <w:marLeft w:val="0"/>
              <w:marRight w:val="0"/>
              <w:marTop w:val="0"/>
              <w:marBottom w:val="0"/>
              <w:divBdr>
                <w:top w:val="none" w:sz="0" w:space="0" w:color="auto"/>
                <w:left w:val="none" w:sz="0" w:space="0" w:color="auto"/>
                <w:bottom w:val="none" w:sz="0" w:space="0" w:color="auto"/>
                <w:right w:val="none" w:sz="0" w:space="0" w:color="auto"/>
              </w:divBdr>
            </w:div>
            <w:div w:id="527835030">
              <w:marLeft w:val="0"/>
              <w:marRight w:val="0"/>
              <w:marTop w:val="0"/>
              <w:marBottom w:val="0"/>
              <w:divBdr>
                <w:top w:val="none" w:sz="0" w:space="0" w:color="auto"/>
                <w:left w:val="none" w:sz="0" w:space="0" w:color="auto"/>
                <w:bottom w:val="none" w:sz="0" w:space="0" w:color="auto"/>
                <w:right w:val="none" w:sz="0" w:space="0" w:color="auto"/>
              </w:divBdr>
            </w:div>
            <w:div w:id="1131627051">
              <w:marLeft w:val="0"/>
              <w:marRight w:val="0"/>
              <w:marTop w:val="0"/>
              <w:marBottom w:val="0"/>
              <w:divBdr>
                <w:top w:val="none" w:sz="0" w:space="0" w:color="auto"/>
                <w:left w:val="none" w:sz="0" w:space="0" w:color="auto"/>
                <w:bottom w:val="none" w:sz="0" w:space="0" w:color="auto"/>
                <w:right w:val="none" w:sz="0" w:space="0" w:color="auto"/>
              </w:divBdr>
            </w:div>
            <w:div w:id="239021077">
              <w:marLeft w:val="0"/>
              <w:marRight w:val="0"/>
              <w:marTop w:val="0"/>
              <w:marBottom w:val="0"/>
              <w:divBdr>
                <w:top w:val="none" w:sz="0" w:space="0" w:color="auto"/>
                <w:left w:val="none" w:sz="0" w:space="0" w:color="auto"/>
                <w:bottom w:val="none" w:sz="0" w:space="0" w:color="auto"/>
                <w:right w:val="none" w:sz="0" w:space="0" w:color="auto"/>
              </w:divBdr>
            </w:div>
            <w:div w:id="1228145530">
              <w:marLeft w:val="0"/>
              <w:marRight w:val="0"/>
              <w:marTop w:val="0"/>
              <w:marBottom w:val="0"/>
              <w:divBdr>
                <w:top w:val="none" w:sz="0" w:space="0" w:color="auto"/>
                <w:left w:val="none" w:sz="0" w:space="0" w:color="auto"/>
                <w:bottom w:val="none" w:sz="0" w:space="0" w:color="auto"/>
                <w:right w:val="none" w:sz="0" w:space="0" w:color="auto"/>
              </w:divBdr>
            </w:div>
            <w:div w:id="1791121738">
              <w:marLeft w:val="0"/>
              <w:marRight w:val="0"/>
              <w:marTop w:val="0"/>
              <w:marBottom w:val="0"/>
              <w:divBdr>
                <w:top w:val="none" w:sz="0" w:space="0" w:color="auto"/>
                <w:left w:val="none" w:sz="0" w:space="0" w:color="auto"/>
                <w:bottom w:val="none" w:sz="0" w:space="0" w:color="auto"/>
                <w:right w:val="none" w:sz="0" w:space="0" w:color="auto"/>
              </w:divBdr>
            </w:div>
            <w:div w:id="59835802">
              <w:marLeft w:val="0"/>
              <w:marRight w:val="0"/>
              <w:marTop w:val="0"/>
              <w:marBottom w:val="0"/>
              <w:divBdr>
                <w:top w:val="none" w:sz="0" w:space="0" w:color="auto"/>
                <w:left w:val="none" w:sz="0" w:space="0" w:color="auto"/>
                <w:bottom w:val="none" w:sz="0" w:space="0" w:color="auto"/>
                <w:right w:val="none" w:sz="0" w:space="0" w:color="auto"/>
              </w:divBdr>
            </w:div>
            <w:div w:id="1778409166">
              <w:marLeft w:val="0"/>
              <w:marRight w:val="0"/>
              <w:marTop w:val="0"/>
              <w:marBottom w:val="0"/>
              <w:divBdr>
                <w:top w:val="none" w:sz="0" w:space="0" w:color="auto"/>
                <w:left w:val="none" w:sz="0" w:space="0" w:color="auto"/>
                <w:bottom w:val="none" w:sz="0" w:space="0" w:color="auto"/>
                <w:right w:val="none" w:sz="0" w:space="0" w:color="auto"/>
              </w:divBdr>
            </w:div>
            <w:div w:id="926961447">
              <w:marLeft w:val="0"/>
              <w:marRight w:val="0"/>
              <w:marTop w:val="0"/>
              <w:marBottom w:val="0"/>
              <w:divBdr>
                <w:top w:val="none" w:sz="0" w:space="0" w:color="auto"/>
                <w:left w:val="none" w:sz="0" w:space="0" w:color="auto"/>
                <w:bottom w:val="none" w:sz="0" w:space="0" w:color="auto"/>
                <w:right w:val="none" w:sz="0" w:space="0" w:color="auto"/>
              </w:divBdr>
            </w:div>
            <w:div w:id="986666781">
              <w:marLeft w:val="0"/>
              <w:marRight w:val="0"/>
              <w:marTop w:val="0"/>
              <w:marBottom w:val="0"/>
              <w:divBdr>
                <w:top w:val="none" w:sz="0" w:space="0" w:color="auto"/>
                <w:left w:val="none" w:sz="0" w:space="0" w:color="auto"/>
                <w:bottom w:val="none" w:sz="0" w:space="0" w:color="auto"/>
                <w:right w:val="none" w:sz="0" w:space="0" w:color="auto"/>
              </w:divBdr>
            </w:div>
            <w:div w:id="635990215">
              <w:marLeft w:val="0"/>
              <w:marRight w:val="0"/>
              <w:marTop w:val="0"/>
              <w:marBottom w:val="0"/>
              <w:divBdr>
                <w:top w:val="none" w:sz="0" w:space="0" w:color="auto"/>
                <w:left w:val="none" w:sz="0" w:space="0" w:color="auto"/>
                <w:bottom w:val="none" w:sz="0" w:space="0" w:color="auto"/>
                <w:right w:val="none" w:sz="0" w:space="0" w:color="auto"/>
              </w:divBdr>
            </w:div>
            <w:div w:id="547687399">
              <w:marLeft w:val="0"/>
              <w:marRight w:val="0"/>
              <w:marTop w:val="0"/>
              <w:marBottom w:val="0"/>
              <w:divBdr>
                <w:top w:val="none" w:sz="0" w:space="0" w:color="auto"/>
                <w:left w:val="none" w:sz="0" w:space="0" w:color="auto"/>
                <w:bottom w:val="none" w:sz="0" w:space="0" w:color="auto"/>
                <w:right w:val="none" w:sz="0" w:space="0" w:color="auto"/>
              </w:divBdr>
            </w:div>
            <w:div w:id="933243319">
              <w:marLeft w:val="0"/>
              <w:marRight w:val="0"/>
              <w:marTop w:val="0"/>
              <w:marBottom w:val="0"/>
              <w:divBdr>
                <w:top w:val="none" w:sz="0" w:space="0" w:color="auto"/>
                <w:left w:val="none" w:sz="0" w:space="0" w:color="auto"/>
                <w:bottom w:val="none" w:sz="0" w:space="0" w:color="auto"/>
                <w:right w:val="none" w:sz="0" w:space="0" w:color="auto"/>
              </w:divBdr>
            </w:div>
            <w:div w:id="1805653155">
              <w:marLeft w:val="0"/>
              <w:marRight w:val="0"/>
              <w:marTop w:val="0"/>
              <w:marBottom w:val="0"/>
              <w:divBdr>
                <w:top w:val="none" w:sz="0" w:space="0" w:color="auto"/>
                <w:left w:val="none" w:sz="0" w:space="0" w:color="auto"/>
                <w:bottom w:val="none" w:sz="0" w:space="0" w:color="auto"/>
                <w:right w:val="none" w:sz="0" w:space="0" w:color="auto"/>
              </w:divBdr>
            </w:div>
            <w:div w:id="1252664182">
              <w:marLeft w:val="0"/>
              <w:marRight w:val="0"/>
              <w:marTop w:val="0"/>
              <w:marBottom w:val="0"/>
              <w:divBdr>
                <w:top w:val="none" w:sz="0" w:space="0" w:color="auto"/>
                <w:left w:val="none" w:sz="0" w:space="0" w:color="auto"/>
                <w:bottom w:val="none" w:sz="0" w:space="0" w:color="auto"/>
                <w:right w:val="none" w:sz="0" w:space="0" w:color="auto"/>
              </w:divBdr>
            </w:div>
            <w:div w:id="183985301">
              <w:marLeft w:val="0"/>
              <w:marRight w:val="0"/>
              <w:marTop w:val="0"/>
              <w:marBottom w:val="0"/>
              <w:divBdr>
                <w:top w:val="none" w:sz="0" w:space="0" w:color="auto"/>
                <w:left w:val="none" w:sz="0" w:space="0" w:color="auto"/>
                <w:bottom w:val="none" w:sz="0" w:space="0" w:color="auto"/>
                <w:right w:val="none" w:sz="0" w:space="0" w:color="auto"/>
              </w:divBdr>
            </w:div>
            <w:div w:id="1443768196">
              <w:marLeft w:val="0"/>
              <w:marRight w:val="0"/>
              <w:marTop w:val="0"/>
              <w:marBottom w:val="0"/>
              <w:divBdr>
                <w:top w:val="none" w:sz="0" w:space="0" w:color="auto"/>
                <w:left w:val="none" w:sz="0" w:space="0" w:color="auto"/>
                <w:bottom w:val="none" w:sz="0" w:space="0" w:color="auto"/>
                <w:right w:val="none" w:sz="0" w:space="0" w:color="auto"/>
              </w:divBdr>
            </w:div>
            <w:div w:id="43141703">
              <w:marLeft w:val="0"/>
              <w:marRight w:val="0"/>
              <w:marTop w:val="0"/>
              <w:marBottom w:val="0"/>
              <w:divBdr>
                <w:top w:val="none" w:sz="0" w:space="0" w:color="auto"/>
                <w:left w:val="none" w:sz="0" w:space="0" w:color="auto"/>
                <w:bottom w:val="none" w:sz="0" w:space="0" w:color="auto"/>
                <w:right w:val="none" w:sz="0" w:space="0" w:color="auto"/>
              </w:divBdr>
            </w:div>
            <w:div w:id="514269279">
              <w:marLeft w:val="0"/>
              <w:marRight w:val="0"/>
              <w:marTop w:val="0"/>
              <w:marBottom w:val="0"/>
              <w:divBdr>
                <w:top w:val="none" w:sz="0" w:space="0" w:color="auto"/>
                <w:left w:val="none" w:sz="0" w:space="0" w:color="auto"/>
                <w:bottom w:val="none" w:sz="0" w:space="0" w:color="auto"/>
                <w:right w:val="none" w:sz="0" w:space="0" w:color="auto"/>
              </w:divBdr>
            </w:div>
            <w:div w:id="1926721471">
              <w:marLeft w:val="0"/>
              <w:marRight w:val="0"/>
              <w:marTop w:val="0"/>
              <w:marBottom w:val="0"/>
              <w:divBdr>
                <w:top w:val="none" w:sz="0" w:space="0" w:color="auto"/>
                <w:left w:val="none" w:sz="0" w:space="0" w:color="auto"/>
                <w:bottom w:val="none" w:sz="0" w:space="0" w:color="auto"/>
                <w:right w:val="none" w:sz="0" w:space="0" w:color="auto"/>
              </w:divBdr>
            </w:div>
            <w:div w:id="186911898">
              <w:marLeft w:val="0"/>
              <w:marRight w:val="0"/>
              <w:marTop w:val="0"/>
              <w:marBottom w:val="0"/>
              <w:divBdr>
                <w:top w:val="none" w:sz="0" w:space="0" w:color="auto"/>
                <w:left w:val="none" w:sz="0" w:space="0" w:color="auto"/>
                <w:bottom w:val="none" w:sz="0" w:space="0" w:color="auto"/>
                <w:right w:val="none" w:sz="0" w:space="0" w:color="auto"/>
              </w:divBdr>
            </w:div>
            <w:div w:id="1940797088">
              <w:marLeft w:val="0"/>
              <w:marRight w:val="0"/>
              <w:marTop w:val="0"/>
              <w:marBottom w:val="0"/>
              <w:divBdr>
                <w:top w:val="none" w:sz="0" w:space="0" w:color="auto"/>
                <w:left w:val="none" w:sz="0" w:space="0" w:color="auto"/>
                <w:bottom w:val="none" w:sz="0" w:space="0" w:color="auto"/>
                <w:right w:val="none" w:sz="0" w:space="0" w:color="auto"/>
              </w:divBdr>
            </w:div>
            <w:div w:id="706177526">
              <w:marLeft w:val="0"/>
              <w:marRight w:val="0"/>
              <w:marTop w:val="0"/>
              <w:marBottom w:val="0"/>
              <w:divBdr>
                <w:top w:val="none" w:sz="0" w:space="0" w:color="auto"/>
                <w:left w:val="none" w:sz="0" w:space="0" w:color="auto"/>
                <w:bottom w:val="none" w:sz="0" w:space="0" w:color="auto"/>
                <w:right w:val="none" w:sz="0" w:space="0" w:color="auto"/>
              </w:divBdr>
            </w:div>
            <w:div w:id="707991671">
              <w:marLeft w:val="0"/>
              <w:marRight w:val="0"/>
              <w:marTop w:val="0"/>
              <w:marBottom w:val="0"/>
              <w:divBdr>
                <w:top w:val="none" w:sz="0" w:space="0" w:color="auto"/>
                <w:left w:val="none" w:sz="0" w:space="0" w:color="auto"/>
                <w:bottom w:val="none" w:sz="0" w:space="0" w:color="auto"/>
                <w:right w:val="none" w:sz="0" w:space="0" w:color="auto"/>
              </w:divBdr>
            </w:div>
            <w:div w:id="757210175">
              <w:marLeft w:val="0"/>
              <w:marRight w:val="0"/>
              <w:marTop w:val="0"/>
              <w:marBottom w:val="0"/>
              <w:divBdr>
                <w:top w:val="none" w:sz="0" w:space="0" w:color="auto"/>
                <w:left w:val="none" w:sz="0" w:space="0" w:color="auto"/>
                <w:bottom w:val="none" w:sz="0" w:space="0" w:color="auto"/>
                <w:right w:val="none" w:sz="0" w:space="0" w:color="auto"/>
              </w:divBdr>
            </w:div>
            <w:div w:id="915171872">
              <w:marLeft w:val="0"/>
              <w:marRight w:val="0"/>
              <w:marTop w:val="0"/>
              <w:marBottom w:val="0"/>
              <w:divBdr>
                <w:top w:val="none" w:sz="0" w:space="0" w:color="auto"/>
                <w:left w:val="none" w:sz="0" w:space="0" w:color="auto"/>
                <w:bottom w:val="none" w:sz="0" w:space="0" w:color="auto"/>
                <w:right w:val="none" w:sz="0" w:space="0" w:color="auto"/>
              </w:divBdr>
            </w:div>
            <w:div w:id="1838497526">
              <w:marLeft w:val="0"/>
              <w:marRight w:val="0"/>
              <w:marTop w:val="0"/>
              <w:marBottom w:val="0"/>
              <w:divBdr>
                <w:top w:val="none" w:sz="0" w:space="0" w:color="auto"/>
                <w:left w:val="none" w:sz="0" w:space="0" w:color="auto"/>
                <w:bottom w:val="none" w:sz="0" w:space="0" w:color="auto"/>
                <w:right w:val="none" w:sz="0" w:space="0" w:color="auto"/>
              </w:divBdr>
            </w:div>
            <w:div w:id="1830124689">
              <w:marLeft w:val="0"/>
              <w:marRight w:val="0"/>
              <w:marTop w:val="0"/>
              <w:marBottom w:val="0"/>
              <w:divBdr>
                <w:top w:val="none" w:sz="0" w:space="0" w:color="auto"/>
                <w:left w:val="none" w:sz="0" w:space="0" w:color="auto"/>
                <w:bottom w:val="none" w:sz="0" w:space="0" w:color="auto"/>
                <w:right w:val="none" w:sz="0" w:space="0" w:color="auto"/>
              </w:divBdr>
            </w:div>
            <w:div w:id="1646277812">
              <w:marLeft w:val="0"/>
              <w:marRight w:val="0"/>
              <w:marTop w:val="0"/>
              <w:marBottom w:val="0"/>
              <w:divBdr>
                <w:top w:val="none" w:sz="0" w:space="0" w:color="auto"/>
                <w:left w:val="none" w:sz="0" w:space="0" w:color="auto"/>
                <w:bottom w:val="none" w:sz="0" w:space="0" w:color="auto"/>
                <w:right w:val="none" w:sz="0" w:space="0" w:color="auto"/>
              </w:divBdr>
            </w:div>
            <w:div w:id="1841001969">
              <w:marLeft w:val="0"/>
              <w:marRight w:val="0"/>
              <w:marTop w:val="0"/>
              <w:marBottom w:val="0"/>
              <w:divBdr>
                <w:top w:val="none" w:sz="0" w:space="0" w:color="auto"/>
                <w:left w:val="none" w:sz="0" w:space="0" w:color="auto"/>
                <w:bottom w:val="none" w:sz="0" w:space="0" w:color="auto"/>
                <w:right w:val="none" w:sz="0" w:space="0" w:color="auto"/>
              </w:divBdr>
            </w:div>
            <w:div w:id="1107652362">
              <w:marLeft w:val="0"/>
              <w:marRight w:val="0"/>
              <w:marTop w:val="0"/>
              <w:marBottom w:val="0"/>
              <w:divBdr>
                <w:top w:val="none" w:sz="0" w:space="0" w:color="auto"/>
                <w:left w:val="none" w:sz="0" w:space="0" w:color="auto"/>
                <w:bottom w:val="none" w:sz="0" w:space="0" w:color="auto"/>
                <w:right w:val="none" w:sz="0" w:space="0" w:color="auto"/>
              </w:divBdr>
            </w:div>
            <w:div w:id="1946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9643">
      <w:bodyDiv w:val="1"/>
      <w:marLeft w:val="0"/>
      <w:marRight w:val="0"/>
      <w:marTop w:val="0"/>
      <w:marBottom w:val="0"/>
      <w:divBdr>
        <w:top w:val="none" w:sz="0" w:space="0" w:color="auto"/>
        <w:left w:val="none" w:sz="0" w:space="0" w:color="auto"/>
        <w:bottom w:val="none" w:sz="0" w:space="0" w:color="auto"/>
        <w:right w:val="none" w:sz="0" w:space="0" w:color="auto"/>
      </w:divBdr>
      <w:divsChild>
        <w:div w:id="882327742">
          <w:marLeft w:val="0"/>
          <w:marRight w:val="0"/>
          <w:marTop w:val="0"/>
          <w:marBottom w:val="0"/>
          <w:divBdr>
            <w:top w:val="none" w:sz="0" w:space="0" w:color="auto"/>
            <w:left w:val="none" w:sz="0" w:space="0" w:color="auto"/>
            <w:bottom w:val="none" w:sz="0" w:space="0" w:color="auto"/>
            <w:right w:val="none" w:sz="0" w:space="0" w:color="auto"/>
          </w:divBdr>
        </w:div>
        <w:div w:id="1632401194">
          <w:marLeft w:val="0"/>
          <w:marRight w:val="0"/>
          <w:marTop w:val="0"/>
          <w:marBottom w:val="0"/>
          <w:divBdr>
            <w:top w:val="none" w:sz="0" w:space="0" w:color="auto"/>
            <w:left w:val="none" w:sz="0" w:space="0" w:color="auto"/>
            <w:bottom w:val="none" w:sz="0" w:space="0" w:color="auto"/>
            <w:right w:val="none" w:sz="0" w:space="0" w:color="auto"/>
          </w:divBdr>
        </w:div>
        <w:div w:id="762533227">
          <w:marLeft w:val="0"/>
          <w:marRight w:val="0"/>
          <w:marTop w:val="0"/>
          <w:marBottom w:val="0"/>
          <w:divBdr>
            <w:top w:val="none" w:sz="0" w:space="0" w:color="auto"/>
            <w:left w:val="none" w:sz="0" w:space="0" w:color="auto"/>
            <w:bottom w:val="none" w:sz="0" w:space="0" w:color="auto"/>
            <w:right w:val="none" w:sz="0" w:space="0" w:color="auto"/>
          </w:divBdr>
        </w:div>
        <w:div w:id="181554213">
          <w:marLeft w:val="0"/>
          <w:marRight w:val="0"/>
          <w:marTop w:val="0"/>
          <w:marBottom w:val="0"/>
          <w:divBdr>
            <w:top w:val="none" w:sz="0" w:space="0" w:color="auto"/>
            <w:left w:val="none" w:sz="0" w:space="0" w:color="auto"/>
            <w:bottom w:val="none" w:sz="0" w:space="0" w:color="auto"/>
            <w:right w:val="none" w:sz="0" w:space="0" w:color="auto"/>
          </w:divBdr>
        </w:div>
        <w:div w:id="1410880260">
          <w:marLeft w:val="0"/>
          <w:marRight w:val="0"/>
          <w:marTop w:val="0"/>
          <w:marBottom w:val="0"/>
          <w:divBdr>
            <w:top w:val="none" w:sz="0" w:space="0" w:color="auto"/>
            <w:left w:val="none" w:sz="0" w:space="0" w:color="auto"/>
            <w:bottom w:val="none" w:sz="0" w:space="0" w:color="auto"/>
            <w:right w:val="none" w:sz="0" w:space="0" w:color="auto"/>
          </w:divBdr>
        </w:div>
        <w:div w:id="1488279077">
          <w:marLeft w:val="0"/>
          <w:marRight w:val="0"/>
          <w:marTop w:val="0"/>
          <w:marBottom w:val="0"/>
          <w:divBdr>
            <w:top w:val="none" w:sz="0" w:space="0" w:color="auto"/>
            <w:left w:val="none" w:sz="0" w:space="0" w:color="auto"/>
            <w:bottom w:val="none" w:sz="0" w:space="0" w:color="auto"/>
            <w:right w:val="none" w:sz="0" w:space="0" w:color="auto"/>
          </w:divBdr>
        </w:div>
        <w:div w:id="1982270035">
          <w:marLeft w:val="0"/>
          <w:marRight w:val="0"/>
          <w:marTop w:val="0"/>
          <w:marBottom w:val="0"/>
          <w:divBdr>
            <w:top w:val="none" w:sz="0" w:space="0" w:color="auto"/>
            <w:left w:val="none" w:sz="0" w:space="0" w:color="auto"/>
            <w:bottom w:val="none" w:sz="0" w:space="0" w:color="auto"/>
            <w:right w:val="none" w:sz="0" w:space="0" w:color="auto"/>
          </w:divBdr>
        </w:div>
        <w:div w:id="239600146">
          <w:marLeft w:val="0"/>
          <w:marRight w:val="0"/>
          <w:marTop w:val="0"/>
          <w:marBottom w:val="0"/>
          <w:divBdr>
            <w:top w:val="none" w:sz="0" w:space="0" w:color="auto"/>
            <w:left w:val="none" w:sz="0" w:space="0" w:color="auto"/>
            <w:bottom w:val="none" w:sz="0" w:space="0" w:color="auto"/>
            <w:right w:val="none" w:sz="0" w:space="0" w:color="auto"/>
          </w:divBdr>
        </w:div>
        <w:div w:id="1813398943">
          <w:marLeft w:val="0"/>
          <w:marRight w:val="0"/>
          <w:marTop w:val="0"/>
          <w:marBottom w:val="0"/>
          <w:divBdr>
            <w:top w:val="none" w:sz="0" w:space="0" w:color="auto"/>
            <w:left w:val="none" w:sz="0" w:space="0" w:color="auto"/>
            <w:bottom w:val="none" w:sz="0" w:space="0" w:color="auto"/>
            <w:right w:val="none" w:sz="0" w:space="0" w:color="auto"/>
          </w:divBdr>
        </w:div>
        <w:div w:id="344479956">
          <w:marLeft w:val="0"/>
          <w:marRight w:val="0"/>
          <w:marTop w:val="0"/>
          <w:marBottom w:val="0"/>
          <w:divBdr>
            <w:top w:val="none" w:sz="0" w:space="0" w:color="auto"/>
            <w:left w:val="none" w:sz="0" w:space="0" w:color="auto"/>
            <w:bottom w:val="none" w:sz="0" w:space="0" w:color="auto"/>
            <w:right w:val="none" w:sz="0" w:space="0" w:color="auto"/>
          </w:divBdr>
        </w:div>
        <w:div w:id="1372727298">
          <w:marLeft w:val="0"/>
          <w:marRight w:val="0"/>
          <w:marTop w:val="0"/>
          <w:marBottom w:val="0"/>
          <w:divBdr>
            <w:top w:val="none" w:sz="0" w:space="0" w:color="auto"/>
            <w:left w:val="none" w:sz="0" w:space="0" w:color="auto"/>
            <w:bottom w:val="none" w:sz="0" w:space="0" w:color="auto"/>
            <w:right w:val="none" w:sz="0" w:space="0" w:color="auto"/>
          </w:divBdr>
        </w:div>
        <w:div w:id="1517889321">
          <w:marLeft w:val="0"/>
          <w:marRight w:val="0"/>
          <w:marTop w:val="0"/>
          <w:marBottom w:val="0"/>
          <w:divBdr>
            <w:top w:val="none" w:sz="0" w:space="0" w:color="auto"/>
            <w:left w:val="none" w:sz="0" w:space="0" w:color="auto"/>
            <w:bottom w:val="none" w:sz="0" w:space="0" w:color="auto"/>
            <w:right w:val="none" w:sz="0" w:space="0" w:color="auto"/>
          </w:divBdr>
        </w:div>
        <w:div w:id="1900359643">
          <w:marLeft w:val="0"/>
          <w:marRight w:val="0"/>
          <w:marTop w:val="0"/>
          <w:marBottom w:val="0"/>
          <w:divBdr>
            <w:top w:val="none" w:sz="0" w:space="0" w:color="auto"/>
            <w:left w:val="none" w:sz="0" w:space="0" w:color="auto"/>
            <w:bottom w:val="none" w:sz="0" w:space="0" w:color="auto"/>
            <w:right w:val="none" w:sz="0" w:space="0" w:color="auto"/>
          </w:divBdr>
        </w:div>
      </w:divsChild>
    </w:div>
    <w:div w:id="176189209">
      <w:bodyDiv w:val="1"/>
      <w:marLeft w:val="0"/>
      <w:marRight w:val="0"/>
      <w:marTop w:val="0"/>
      <w:marBottom w:val="0"/>
      <w:divBdr>
        <w:top w:val="none" w:sz="0" w:space="0" w:color="auto"/>
        <w:left w:val="none" w:sz="0" w:space="0" w:color="auto"/>
        <w:bottom w:val="none" w:sz="0" w:space="0" w:color="auto"/>
        <w:right w:val="none" w:sz="0" w:space="0" w:color="auto"/>
      </w:divBdr>
      <w:divsChild>
        <w:div w:id="757598032">
          <w:marLeft w:val="0"/>
          <w:marRight w:val="0"/>
          <w:marTop w:val="0"/>
          <w:marBottom w:val="0"/>
          <w:divBdr>
            <w:top w:val="none" w:sz="0" w:space="0" w:color="auto"/>
            <w:left w:val="none" w:sz="0" w:space="0" w:color="auto"/>
            <w:bottom w:val="none" w:sz="0" w:space="0" w:color="auto"/>
            <w:right w:val="none" w:sz="0" w:space="0" w:color="auto"/>
          </w:divBdr>
        </w:div>
        <w:div w:id="1246590">
          <w:marLeft w:val="0"/>
          <w:marRight w:val="0"/>
          <w:marTop w:val="0"/>
          <w:marBottom w:val="0"/>
          <w:divBdr>
            <w:top w:val="none" w:sz="0" w:space="0" w:color="auto"/>
            <w:left w:val="none" w:sz="0" w:space="0" w:color="auto"/>
            <w:bottom w:val="none" w:sz="0" w:space="0" w:color="auto"/>
            <w:right w:val="none" w:sz="0" w:space="0" w:color="auto"/>
          </w:divBdr>
        </w:div>
        <w:div w:id="824129020">
          <w:marLeft w:val="0"/>
          <w:marRight w:val="0"/>
          <w:marTop w:val="0"/>
          <w:marBottom w:val="0"/>
          <w:divBdr>
            <w:top w:val="none" w:sz="0" w:space="0" w:color="auto"/>
            <w:left w:val="none" w:sz="0" w:space="0" w:color="auto"/>
            <w:bottom w:val="none" w:sz="0" w:space="0" w:color="auto"/>
            <w:right w:val="none" w:sz="0" w:space="0" w:color="auto"/>
          </w:divBdr>
        </w:div>
      </w:divsChild>
    </w:div>
    <w:div w:id="281352471">
      <w:bodyDiv w:val="1"/>
      <w:marLeft w:val="0"/>
      <w:marRight w:val="0"/>
      <w:marTop w:val="0"/>
      <w:marBottom w:val="0"/>
      <w:divBdr>
        <w:top w:val="none" w:sz="0" w:space="0" w:color="auto"/>
        <w:left w:val="none" w:sz="0" w:space="0" w:color="auto"/>
        <w:bottom w:val="none" w:sz="0" w:space="0" w:color="auto"/>
        <w:right w:val="none" w:sz="0" w:space="0" w:color="auto"/>
      </w:divBdr>
      <w:divsChild>
        <w:div w:id="1792169140">
          <w:marLeft w:val="0"/>
          <w:marRight w:val="0"/>
          <w:marTop w:val="0"/>
          <w:marBottom w:val="0"/>
          <w:divBdr>
            <w:top w:val="none" w:sz="0" w:space="0" w:color="auto"/>
            <w:left w:val="none" w:sz="0" w:space="0" w:color="auto"/>
            <w:bottom w:val="none" w:sz="0" w:space="0" w:color="auto"/>
            <w:right w:val="none" w:sz="0" w:space="0" w:color="auto"/>
          </w:divBdr>
        </w:div>
        <w:div w:id="274676227">
          <w:marLeft w:val="0"/>
          <w:marRight w:val="0"/>
          <w:marTop w:val="0"/>
          <w:marBottom w:val="0"/>
          <w:divBdr>
            <w:top w:val="none" w:sz="0" w:space="0" w:color="auto"/>
            <w:left w:val="none" w:sz="0" w:space="0" w:color="auto"/>
            <w:bottom w:val="none" w:sz="0" w:space="0" w:color="auto"/>
            <w:right w:val="none" w:sz="0" w:space="0" w:color="auto"/>
          </w:divBdr>
        </w:div>
        <w:div w:id="339165055">
          <w:marLeft w:val="0"/>
          <w:marRight w:val="0"/>
          <w:marTop w:val="0"/>
          <w:marBottom w:val="0"/>
          <w:divBdr>
            <w:top w:val="none" w:sz="0" w:space="0" w:color="auto"/>
            <w:left w:val="none" w:sz="0" w:space="0" w:color="auto"/>
            <w:bottom w:val="none" w:sz="0" w:space="0" w:color="auto"/>
            <w:right w:val="none" w:sz="0" w:space="0" w:color="auto"/>
          </w:divBdr>
        </w:div>
      </w:divsChild>
    </w:div>
    <w:div w:id="299849758">
      <w:bodyDiv w:val="1"/>
      <w:marLeft w:val="0"/>
      <w:marRight w:val="0"/>
      <w:marTop w:val="0"/>
      <w:marBottom w:val="0"/>
      <w:divBdr>
        <w:top w:val="none" w:sz="0" w:space="0" w:color="auto"/>
        <w:left w:val="none" w:sz="0" w:space="0" w:color="auto"/>
        <w:bottom w:val="none" w:sz="0" w:space="0" w:color="auto"/>
        <w:right w:val="none" w:sz="0" w:space="0" w:color="auto"/>
      </w:divBdr>
      <w:divsChild>
        <w:div w:id="696155968">
          <w:marLeft w:val="0"/>
          <w:marRight w:val="0"/>
          <w:marTop w:val="0"/>
          <w:marBottom w:val="0"/>
          <w:divBdr>
            <w:top w:val="none" w:sz="0" w:space="0" w:color="auto"/>
            <w:left w:val="none" w:sz="0" w:space="0" w:color="auto"/>
            <w:bottom w:val="none" w:sz="0" w:space="0" w:color="auto"/>
            <w:right w:val="none" w:sz="0" w:space="0" w:color="auto"/>
          </w:divBdr>
        </w:div>
        <w:div w:id="1640187342">
          <w:marLeft w:val="0"/>
          <w:marRight w:val="0"/>
          <w:marTop w:val="0"/>
          <w:marBottom w:val="0"/>
          <w:divBdr>
            <w:top w:val="none" w:sz="0" w:space="0" w:color="auto"/>
            <w:left w:val="none" w:sz="0" w:space="0" w:color="auto"/>
            <w:bottom w:val="none" w:sz="0" w:space="0" w:color="auto"/>
            <w:right w:val="none" w:sz="0" w:space="0" w:color="auto"/>
          </w:divBdr>
        </w:div>
      </w:divsChild>
    </w:div>
    <w:div w:id="300888629">
      <w:bodyDiv w:val="1"/>
      <w:marLeft w:val="0"/>
      <w:marRight w:val="0"/>
      <w:marTop w:val="0"/>
      <w:marBottom w:val="0"/>
      <w:divBdr>
        <w:top w:val="none" w:sz="0" w:space="0" w:color="auto"/>
        <w:left w:val="none" w:sz="0" w:space="0" w:color="auto"/>
        <w:bottom w:val="none" w:sz="0" w:space="0" w:color="auto"/>
        <w:right w:val="none" w:sz="0" w:space="0" w:color="auto"/>
      </w:divBdr>
      <w:divsChild>
        <w:div w:id="279608523">
          <w:marLeft w:val="0"/>
          <w:marRight w:val="0"/>
          <w:marTop w:val="0"/>
          <w:marBottom w:val="0"/>
          <w:divBdr>
            <w:top w:val="none" w:sz="0" w:space="0" w:color="auto"/>
            <w:left w:val="none" w:sz="0" w:space="0" w:color="auto"/>
            <w:bottom w:val="none" w:sz="0" w:space="0" w:color="auto"/>
            <w:right w:val="none" w:sz="0" w:space="0" w:color="auto"/>
          </w:divBdr>
        </w:div>
        <w:div w:id="808786720">
          <w:marLeft w:val="0"/>
          <w:marRight w:val="0"/>
          <w:marTop w:val="0"/>
          <w:marBottom w:val="0"/>
          <w:divBdr>
            <w:top w:val="none" w:sz="0" w:space="0" w:color="auto"/>
            <w:left w:val="none" w:sz="0" w:space="0" w:color="auto"/>
            <w:bottom w:val="none" w:sz="0" w:space="0" w:color="auto"/>
            <w:right w:val="none" w:sz="0" w:space="0" w:color="auto"/>
          </w:divBdr>
        </w:div>
        <w:div w:id="551582281">
          <w:marLeft w:val="0"/>
          <w:marRight w:val="0"/>
          <w:marTop w:val="0"/>
          <w:marBottom w:val="0"/>
          <w:divBdr>
            <w:top w:val="none" w:sz="0" w:space="0" w:color="auto"/>
            <w:left w:val="none" w:sz="0" w:space="0" w:color="auto"/>
            <w:bottom w:val="none" w:sz="0" w:space="0" w:color="auto"/>
            <w:right w:val="none" w:sz="0" w:space="0" w:color="auto"/>
          </w:divBdr>
        </w:div>
        <w:div w:id="2116556711">
          <w:marLeft w:val="0"/>
          <w:marRight w:val="0"/>
          <w:marTop w:val="0"/>
          <w:marBottom w:val="0"/>
          <w:divBdr>
            <w:top w:val="none" w:sz="0" w:space="0" w:color="auto"/>
            <w:left w:val="none" w:sz="0" w:space="0" w:color="auto"/>
            <w:bottom w:val="none" w:sz="0" w:space="0" w:color="auto"/>
            <w:right w:val="none" w:sz="0" w:space="0" w:color="auto"/>
          </w:divBdr>
        </w:div>
        <w:div w:id="2068456372">
          <w:marLeft w:val="0"/>
          <w:marRight w:val="0"/>
          <w:marTop w:val="0"/>
          <w:marBottom w:val="0"/>
          <w:divBdr>
            <w:top w:val="none" w:sz="0" w:space="0" w:color="auto"/>
            <w:left w:val="none" w:sz="0" w:space="0" w:color="auto"/>
            <w:bottom w:val="none" w:sz="0" w:space="0" w:color="auto"/>
            <w:right w:val="none" w:sz="0" w:space="0" w:color="auto"/>
          </w:divBdr>
        </w:div>
        <w:div w:id="1151865682">
          <w:marLeft w:val="0"/>
          <w:marRight w:val="0"/>
          <w:marTop w:val="0"/>
          <w:marBottom w:val="0"/>
          <w:divBdr>
            <w:top w:val="none" w:sz="0" w:space="0" w:color="auto"/>
            <w:left w:val="none" w:sz="0" w:space="0" w:color="auto"/>
            <w:bottom w:val="none" w:sz="0" w:space="0" w:color="auto"/>
            <w:right w:val="none" w:sz="0" w:space="0" w:color="auto"/>
          </w:divBdr>
        </w:div>
        <w:div w:id="1028603652">
          <w:marLeft w:val="0"/>
          <w:marRight w:val="0"/>
          <w:marTop w:val="0"/>
          <w:marBottom w:val="0"/>
          <w:divBdr>
            <w:top w:val="none" w:sz="0" w:space="0" w:color="auto"/>
            <w:left w:val="none" w:sz="0" w:space="0" w:color="auto"/>
            <w:bottom w:val="none" w:sz="0" w:space="0" w:color="auto"/>
            <w:right w:val="none" w:sz="0" w:space="0" w:color="auto"/>
          </w:divBdr>
        </w:div>
        <w:div w:id="673460807">
          <w:marLeft w:val="0"/>
          <w:marRight w:val="0"/>
          <w:marTop w:val="0"/>
          <w:marBottom w:val="0"/>
          <w:divBdr>
            <w:top w:val="none" w:sz="0" w:space="0" w:color="auto"/>
            <w:left w:val="none" w:sz="0" w:space="0" w:color="auto"/>
            <w:bottom w:val="none" w:sz="0" w:space="0" w:color="auto"/>
            <w:right w:val="none" w:sz="0" w:space="0" w:color="auto"/>
          </w:divBdr>
        </w:div>
        <w:div w:id="1889291829">
          <w:marLeft w:val="0"/>
          <w:marRight w:val="0"/>
          <w:marTop w:val="0"/>
          <w:marBottom w:val="0"/>
          <w:divBdr>
            <w:top w:val="none" w:sz="0" w:space="0" w:color="auto"/>
            <w:left w:val="none" w:sz="0" w:space="0" w:color="auto"/>
            <w:bottom w:val="none" w:sz="0" w:space="0" w:color="auto"/>
            <w:right w:val="none" w:sz="0" w:space="0" w:color="auto"/>
          </w:divBdr>
        </w:div>
        <w:div w:id="1670253882">
          <w:marLeft w:val="0"/>
          <w:marRight w:val="0"/>
          <w:marTop w:val="0"/>
          <w:marBottom w:val="0"/>
          <w:divBdr>
            <w:top w:val="none" w:sz="0" w:space="0" w:color="auto"/>
            <w:left w:val="none" w:sz="0" w:space="0" w:color="auto"/>
            <w:bottom w:val="none" w:sz="0" w:space="0" w:color="auto"/>
            <w:right w:val="none" w:sz="0" w:space="0" w:color="auto"/>
          </w:divBdr>
        </w:div>
        <w:div w:id="68767892">
          <w:marLeft w:val="0"/>
          <w:marRight w:val="0"/>
          <w:marTop w:val="0"/>
          <w:marBottom w:val="0"/>
          <w:divBdr>
            <w:top w:val="none" w:sz="0" w:space="0" w:color="auto"/>
            <w:left w:val="none" w:sz="0" w:space="0" w:color="auto"/>
            <w:bottom w:val="none" w:sz="0" w:space="0" w:color="auto"/>
            <w:right w:val="none" w:sz="0" w:space="0" w:color="auto"/>
          </w:divBdr>
        </w:div>
        <w:div w:id="1788356109">
          <w:marLeft w:val="0"/>
          <w:marRight w:val="0"/>
          <w:marTop w:val="0"/>
          <w:marBottom w:val="0"/>
          <w:divBdr>
            <w:top w:val="none" w:sz="0" w:space="0" w:color="auto"/>
            <w:left w:val="none" w:sz="0" w:space="0" w:color="auto"/>
            <w:bottom w:val="none" w:sz="0" w:space="0" w:color="auto"/>
            <w:right w:val="none" w:sz="0" w:space="0" w:color="auto"/>
          </w:divBdr>
        </w:div>
        <w:div w:id="1635259812">
          <w:marLeft w:val="0"/>
          <w:marRight w:val="0"/>
          <w:marTop w:val="0"/>
          <w:marBottom w:val="0"/>
          <w:divBdr>
            <w:top w:val="none" w:sz="0" w:space="0" w:color="auto"/>
            <w:left w:val="none" w:sz="0" w:space="0" w:color="auto"/>
            <w:bottom w:val="none" w:sz="0" w:space="0" w:color="auto"/>
            <w:right w:val="none" w:sz="0" w:space="0" w:color="auto"/>
          </w:divBdr>
        </w:div>
        <w:div w:id="944964515">
          <w:marLeft w:val="0"/>
          <w:marRight w:val="0"/>
          <w:marTop w:val="0"/>
          <w:marBottom w:val="0"/>
          <w:divBdr>
            <w:top w:val="none" w:sz="0" w:space="0" w:color="auto"/>
            <w:left w:val="none" w:sz="0" w:space="0" w:color="auto"/>
            <w:bottom w:val="none" w:sz="0" w:space="0" w:color="auto"/>
            <w:right w:val="none" w:sz="0" w:space="0" w:color="auto"/>
          </w:divBdr>
        </w:div>
        <w:div w:id="165287246">
          <w:marLeft w:val="0"/>
          <w:marRight w:val="0"/>
          <w:marTop w:val="0"/>
          <w:marBottom w:val="0"/>
          <w:divBdr>
            <w:top w:val="none" w:sz="0" w:space="0" w:color="auto"/>
            <w:left w:val="none" w:sz="0" w:space="0" w:color="auto"/>
            <w:bottom w:val="none" w:sz="0" w:space="0" w:color="auto"/>
            <w:right w:val="none" w:sz="0" w:space="0" w:color="auto"/>
          </w:divBdr>
        </w:div>
        <w:div w:id="1700424187">
          <w:marLeft w:val="0"/>
          <w:marRight w:val="0"/>
          <w:marTop w:val="0"/>
          <w:marBottom w:val="0"/>
          <w:divBdr>
            <w:top w:val="none" w:sz="0" w:space="0" w:color="auto"/>
            <w:left w:val="none" w:sz="0" w:space="0" w:color="auto"/>
            <w:bottom w:val="none" w:sz="0" w:space="0" w:color="auto"/>
            <w:right w:val="none" w:sz="0" w:space="0" w:color="auto"/>
          </w:divBdr>
        </w:div>
        <w:div w:id="1651137068">
          <w:marLeft w:val="0"/>
          <w:marRight w:val="0"/>
          <w:marTop w:val="0"/>
          <w:marBottom w:val="0"/>
          <w:divBdr>
            <w:top w:val="none" w:sz="0" w:space="0" w:color="auto"/>
            <w:left w:val="none" w:sz="0" w:space="0" w:color="auto"/>
            <w:bottom w:val="none" w:sz="0" w:space="0" w:color="auto"/>
            <w:right w:val="none" w:sz="0" w:space="0" w:color="auto"/>
          </w:divBdr>
        </w:div>
        <w:div w:id="1821195126">
          <w:marLeft w:val="0"/>
          <w:marRight w:val="0"/>
          <w:marTop w:val="0"/>
          <w:marBottom w:val="0"/>
          <w:divBdr>
            <w:top w:val="none" w:sz="0" w:space="0" w:color="auto"/>
            <w:left w:val="none" w:sz="0" w:space="0" w:color="auto"/>
            <w:bottom w:val="none" w:sz="0" w:space="0" w:color="auto"/>
            <w:right w:val="none" w:sz="0" w:space="0" w:color="auto"/>
          </w:divBdr>
        </w:div>
        <w:div w:id="810169700">
          <w:marLeft w:val="0"/>
          <w:marRight w:val="0"/>
          <w:marTop w:val="0"/>
          <w:marBottom w:val="0"/>
          <w:divBdr>
            <w:top w:val="none" w:sz="0" w:space="0" w:color="auto"/>
            <w:left w:val="none" w:sz="0" w:space="0" w:color="auto"/>
            <w:bottom w:val="none" w:sz="0" w:space="0" w:color="auto"/>
            <w:right w:val="none" w:sz="0" w:space="0" w:color="auto"/>
          </w:divBdr>
        </w:div>
        <w:div w:id="1457681763">
          <w:marLeft w:val="0"/>
          <w:marRight w:val="0"/>
          <w:marTop w:val="0"/>
          <w:marBottom w:val="0"/>
          <w:divBdr>
            <w:top w:val="none" w:sz="0" w:space="0" w:color="auto"/>
            <w:left w:val="none" w:sz="0" w:space="0" w:color="auto"/>
            <w:bottom w:val="none" w:sz="0" w:space="0" w:color="auto"/>
            <w:right w:val="none" w:sz="0" w:space="0" w:color="auto"/>
          </w:divBdr>
        </w:div>
        <w:div w:id="1989437693">
          <w:marLeft w:val="0"/>
          <w:marRight w:val="0"/>
          <w:marTop w:val="0"/>
          <w:marBottom w:val="0"/>
          <w:divBdr>
            <w:top w:val="none" w:sz="0" w:space="0" w:color="auto"/>
            <w:left w:val="none" w:sz="0" w:space="0" w:color="auto"/>
            <w:bottom w:val="none" w:sz="0" w:space="0" w:color="auto"/>
            <w:right w:val="none" w:sz="0" w:space="0" w:color="auto"/>
          </w:divBdr>
        </w:div>
        <w:div w:id="1724525425">
          <w:marLeft w:val="0"/>
          <w:marRight w:val="0"/>
          <w:marTop w:val="0"/>
          <w:marBottom w:val="0"/>
          <w:divBdr>
            <w:top w:val="none" w:sz="0" w:space="0" w:color="auto"/>
            <w:left w:val="none" w:sz="0" w:space="0" w:color="auto"/>
            <w:bottom w:val="none" w:sz="0" w:space="0" w:color="auto"/>
            <w:right w:val="none" w:sz="0" w:space="0" w:color="auto"/>
          </w:divBdr>
        </w:div>
        <w:div w:id="423839753">
          <w:marLeft w:val="0"/>
          <w:marRight w:val="0"/>
          <w:marTop w:val="0"/>
          <w:marBottom w:val="0"/>
          <w:divBdr>
            <w:top w:val="none" w:sz="0" w:space="0" w:color="auto"/>
            <w:left w:val="none" w:sz="0" w:space="0" w:color="auto"/>
            <w:bottom w:val="none" w:sz="0" w:space="0" w:color="auto"/>
            <w:right w:val="none" w:sz="0" w:space="0" w:color="auto"/>
          </w:divBdr>
        </w:div>
        <w:div w:id="256330665">
          <w:marLeft w:val="0"/>
          <w:marRight w:val="0"/>
          <w:marTop w:val="0"/>
          <w:marBottom w:val="0"/>
          <w:divBdr>
            <w:top w:val="none" w:sz="0" w:space="0" w:color="auto"/>
            <w:left w:val="none" w:sz="0" w:space="0" w:color="auto"/>
            <w:bottom w:val="none" w:sz="0" w:space="0" w:color="auto"/>
            <w:right w:val="none" w:sz="0" w:space="0" w:color="auto"/>
          </w:divBdr>
        </w:div>
        <w:div w:id="794443727">
          <w:marLeft w:val="0"/>
          <w:marRight w:val="0"/>
          <w:marTop w:val="0"/>
          <w:marBottom w:val="0"/>
          <w:divBdr>
            <w:top w:val="none" w:sz="0" w:space="0" w:color="auto"/>
            <w:left w:val="none" w:sz="0" w:space="0" w:color="auto"/>
            <w:bottom w:val="none" w:sz="0" w:space="0" w:color="auto"/>
            <w:right w:val="none" w:sz="0" w:space="0" w:color="auto"/>
          </w:divBdr>
        </w:div>
        <w:div w:id="1963536687">
          <w:marLeft w:val="0"/>
          <w:marRight w:val="0"/>
          <w:marTop w:val="0"/>
          <w:marBottom w:val="0"/>
          <w:divBdr>
            <w:top w:val="none" w:sz="0" w:space="0" w:color="auto"/>
            <w:left w:val="none" w:sz="0" w:space="0" w:color="auto"/>
            <w:bottom w:val="none" w:sz="0" w:space="0" w:color="auto"/>
            <w:right w:val="none" w:sz="0" w:space="0" w:color="auto"/>
          </w:divBdr>
        </w:div>
        <w:div w:id="1813331202">
          <w:marLeft w:val="0"/>
          <w:marRight w:val="0"/>
          <w:marTop w:val="0"/>
          <w:marBottom w:val="0"/>
          <w:divBdr>
            <w:top w:val="none" w:sz="0" w:space="0" w:color="auto"/>
            <w:left w:val="none" w:sz="0" w:space="0" w:color="auto"/>
            <w:bottom w:val="none" w:sz="0" w:space="0" w:color="auto"/>
            <w:right w:val="none" w:sz="0" w:space="0" w:color="auto"/>
          </w:divBdr>
        </w:div>
        <w:div w:id="402606186">
          <w:marLeft w:val="0"/>
          <w:marRight w:val="0"/>
          <w:marTop w:val="0"/>
          <w:marBottom w:val="0"/>
          <w:divBdr>
            <w:top w:val="none" w:sz="0" w:space="0" w:color="auto"/>
            <w:left w:val="none" w:sz="0" w:space="0" w:color="auto"/>
            <w:bottom w:val="none" w:sz="0" w:space="0" w:color="auto"/>
            <w:right w:val="none" w:sz="0" w:space="0" w:color="auto"/>
          </w:divBdr>
        </w:div>
        <w:div w:id="453866401">
          <w:marLeft w:val="0"/>
          <w:marRight w:val="0"/>
          <w:marTop w:val="0"/>
          <w:marBottom w:val="0"/>
          <w:divBdr>
            <w:top w:val="none" w:sz="0" w:space="0" w:color="auto"/>
            <w:left w:val="none" w:sz="0" w:space="0" w:color="auto"/>
            <w:bottom w:val="none" w:sz="0" w:space="0" w:color="auto"/>
            <w:right w:val="none" w:sz="0" w:space="0" w:color="auto"/>
          </w:divBdr>
        </w:div>
        <w:div w:id="211160531">
          <w:marLeft w:val="0"/>
          <w:marRight w:val="0"/>
          <w:marTop w:val="0"/>
          <w:marBottom w:val="0"/>
          <w:divBdr>
            <w:top w:val="none" w:sz="0" w:space="0" w:color="auto"/>
            <w:left w:val="none" w:sz="0" w:space="0" w:color="auto"/>
            <w:bottom w:val="none" w:sz="0" w:space="0" w:color="auto"/>
            <w:right w:val="none" w:sz="0" w:space="0" w:color="auto"/>
          </w:divBdr>
        </w:div>
        <w:div w:id="1654600747">
          <w:marLeft w:val="0"/>
          <w:marRight w:val="0"/>
          <w:marTop w:val="0"/>
          <w:marBottom w:val="0"/>
          <w:divBdr>
            <w:top w:val="none" w:sz="0" w:space="0" w:color="auto"/>
            <w:left w:val="none" w:sz="0" w:space="0" w:color="auto"/>
            <w:bottom w:val="none" w:sz="0" w:space="0" w:color="auto"/>
            <w:right w:val="none" w:sz="0" w:space="0" w:color="auto"/>
          </w:divBdr>
        </w:div>
        <w:div w:id="2025396600">
          <w:marLeft w:val="0"/>
          <w:marRight w:val="0"/>
          <w:marTop w:val="0"/>
          <w:marBottom w:val="0"/>
          <w:divBdr>
            <w:top w:val="none" w:sz="0" w:space="0" w:color="auto"/>
            <w:left w:val="none" w:sz="0" w:space="0" w:color="auto"/>
            <w:bottom w:val="none" w:sz="0" w:space="0" w:color="auto"/>
            <w:right w:val="none" w:sz="0" w:space="0" w:color="auto"/>
          </w:divBdr>
        </w:div>
        <w:div w:id="524639099">
          <w:marLeft w:val="0"/>
          <w:marRight w:val="0"/>
          <w:marTop w:val="0"/>
          <w:marBottom w:val="0"/>
          <w:divBdr>
            <w:top w:val="none" w:sz="0" w:space="0" w:color="auto"/>
            <w:left w:val="none" w:sz="0" w:space="0" w:color="auto"/>
            <w:bottom w:val="none" w:sz="0" w:space="0" w:color="auto"/>
            <w:right w:val="none" w:sz="0" w:space="0" w:color="auto"/>
          </w:divBdr>
        </w:div>
        <w:div w:id="312026713">
          <w:marLeft w:val="0"/>
          <w:marRight w:val="0"/>
          <w:marTop w:val="0"/>
          <w:marBottom w:val="0"/>
          <w:divBdr>
            <w:top w:val="none" w:sz="0" w:space="0" w:color="auto"/>
            <w:left w:val="none" w:sz="0" w:space="0" w:color="auto"/>
            <w:bottom w:val="none" w:sz="0" w:space="0" w:color="auto"/>
            <w:right w:val="none" w:sz="0" w:space="0" w:color="auto"/>
          </w:divBdr>
        </w:div>
        <w:div w:id="1072698983">
          <w:marLeft w:val="0"/>
          <w:marRight w:val="0"/>
          <w:marTop w:val="0"/>
          <w:marBottom w:val="0"/>
          <w:divBdr>
            <w:top w:val="none" w:sz="0" w:space="0" w:color="auto"/>
            <w:left w:val="none" w:sz="0" w:space="0" w:color="auto"/>
            <w:bottom w:val="none" w:sz="0" w:space="0" w:color="auto"/>
            <w:right w:val="none" w:sz="0" w:space="0" w:color="auto"/>
          </w:divBdr>
        </w:div>
        <w:div w:id="1986667140">
          <w:marLeft w:val="0"/>
          <w:marRight w:val="0"/>
          <w:marTop w:val="0"/>
          <w:marBottom w:val="0"/>
          <w:divBdr>
            <w:top w:val="none" w:sz="0" w:space="0" w:color="auto"/>
            <w:left w:val="none" w:sz="0" w:space="0" w:color="auto"/>
            <w:bottom w:val="none" w:sz="0" w:space="0" w:color="auto"/>
            <w:right w:val="none" w:sz="0" w:space="0" w:color="auto"/>
          </w:divBdr>
        </w:div>
        <w:div w:id="1165516141">
          <w:marLeft w:val="0"/>
          <w:marRight w:val="0"/>
          <w:marTop w:val="0"/>
          <w:marBottom w:val="0"/>
          <w:divBdr>
            <w:top w:val="none" w:sz="0" w:space="0" w:color="auto"/>
            <w:left w:val="none" w:sz="0" w:space="0" w:color="auto"/>
            <w:bottom w:val="none" w:sz="0" w:space="0" w:color="auto"/>
            <w:right w:val="none" w:sz="0" w:space="0" w:color="auto"/>
          </w:divBdr>
        </w:div>
        <w:div w:id="942300426">
          <w:marLeft w:val="0"/>
          <w:marRight w:val="0"/>
          <w:marTop w:val="0"/>
          <w:marBottom w:val="0"/>
          <w:divBdr>
            <w:top w:val="none" w:sz="0" w:space="0" w:color="auto"/>
            <w:left w:val="none" w:sz="0" w:space="0" w:color="auto"/>
            <w:bottom w:val="none" w:sz="0" w:space="0" w:color="auto"/>
            <w:right w:val="none" w:sz="0" w:space="0" w:color="auto"/>
          </w:divBdr>
        </w:div>
        <w:div w:id="1581325923">
          <w:marLeft w:val="0"/>
          <w:marRight w:val="0"/>
          <w:marTop w:val="0"/>
          <w:marBottom w:val="0"/>
          <w:divBdr>
            <w:top w:val="none" w:sz="0" w:space="0" w:color="auto"/>
            <w:left w:val="none" w:sz="0" w:space="0" w:color="auto"/>
            <w:bottom w:val="none" w:sz="0" w:space="0" w:color="auto"/>
            <w:right w:val="none" w:sz="0" w:space="0" w:color="auto"/>
          </w:divBdr>
        </w:div>
        <w:div w:id="1343435674">
          <w:marLeft w:val="0"/>
          <w:marRight w:val="0"/>
          <w:marTop w:val="0"/>
          <w:marBottom w:val="0"/>
          <w:divBdr>
            <w:top w:val="none" w:sz="0" w:space="0" w:color="auto"/>
            <w:left w:val="none" w:sz="0" w:space="0" w:color="auto"/>
            <w:bottom w:val="none" w:sz="0" w:space="0" w:color="auto"/>
            <w:right w:val="none" w:sz="0" w:space="0" w:color="auto"/>
          </w:divBdr>
        </w:div>
        <w:div w:id="785393557">
          <w:marLeft w:val="0"/>
          <w:marRight w:val="0"/>
          <w:marTop w:val="0"/>
          <w:marBottom w:val="0"/>
          <w:divBdr>
            <w:top w:val="none" w:sz="0" w:space="0" w:color="auto"/>
            <w:left w:val="none" w:sz="0" w:space="0" w:color="auto"/>
            <w:bottom w:val="none" w:sz="0" w:space="0" w:color="auto"/>
            <w:right w:val="none" w:sz="0" w:space="0" w:color="auto"/>
          </w:divBdr>
        </w:div>
      </w:divsChild>
    </w:div>
    <w:div w:id="378167732">
      <w:bodyDiv w:val="1"/>
      <w:marLeft w:val="0"/>
      <w:marRight w:val="0"/>
      <w:marTop w:val="0"/>
      <w:marBottom w:val="0"/>
      <w:divBdr>
        <w:top w:val="none" w:sz="0" w:space="0" w:color="auto"/>
        <w:left w:val="none" w:sz="0" w:space="0" w:color="auto"/>
        <w:bottom w:val="none" w:sz="0" w:space="0" w:color="auto"/>
        <w:right w:val="none" w:sz="0" w:space="0" w:color="auto"/>
      </w:divBdr>
      <w:divsChild>
        <w:div w:id="958418548">
          <w:marLeft w:val="0"/>
          <w:marRight w:val="0"/>
          <w:marTop w:val="0"/>
          <w:marBottom w:val="0"/>
          <w:divBdr>
            <w:top w:val="none" w:sz="0" w:space="0" w:color="auto"/>
            <w:left w:val="none" w:sz="0" w:space="0" w:color="auto"/>
            <w:bottom w:val="none" w:sz="0" w:space="0" w:color="auto"/>
            <w:right w:val="none" w:sz="0" w:space="0" w:color="auto"/>
          </w:divBdr>
        </w:div>
        <w:div w:id="1730152072">
          <w:marLeft w:val="0"/>
          <w:marRight w:val="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804860725">
          <w:marLeft w:val="0"/>
          <w:marRight w:val="0"/>
          <w:marTop w:val="0"/>
          <w:marBottom w:val="0"/>
          <w:divBdr>
            <w:top w:val="none" w:sz="0" w:space="0" w:color="auto"/>
            <w:left w:val="none" w:sz="0" w:space="0" w:color="auto"/>
            <w:bottom w:val="none" w:sz="0" w:space="0" w:color="auto"/>
            <w:right w:val="none" w:sz="0" w:space="0" w:color="auto"/>
          </w:divBdr>
          <w:divsChild>
            <w:div w:id="695010839">
              <w:marLeft w:val="0"/>
              <w:marRight w:val="0"/>
              <w:marTop w:val="0"/>
              <w:marBottom w:val="0"/>
              <w:divBdr>
                <w:top w:val="none" w:sz="0" w:space="0" w:color="auto"/>
                <w:left w:val="none" w:sz="0" w:space="0" w:color="auto"/>
                <w:bottom w:val="none" w:sz="0" w:space="0" w:color="auto"/>
                <w:right w:val="none" w:sz="0" w:space="0" w:color="auto"/>
              </w:divBdr>
            </w:div>
            <w:div w:id="977760584">
              <w:marLeft w:val="0"/>
              <w:marRight w:val="0"/>
              <w:marTop w:val="0"/>
              <w:marBottom w:val="0"/>
              <w:divBdr>
                <w:top w:val="none" w:sz="0" w:space="0" w:color="auto"/>
                <w:left w:val="none" w:sz="0" w:space="0" w:color="auto"/>
                <w:bottom w:val="none" w:sz="0" w:space="0" w:color="auto"/>
                <w:right w:val="none" w:sz="0" w:space="0" w:color="auto"/>
              </w:divBdr>
            </w:div>
            <w:div w:id="309867438">
              <w:marLeft w:val="0"/>
              <w:marRight w:val="0"/>
              <w:marTop w:val="0"/>
              <w:marBottom w:val="0"/>
              <w:divBdr>
                <w:top w:val="none" w:sz="0" w:space="0" w:color="auto"/>
                <w:left w:val="none" w:sz="0" w:space="0" w:color="auto"/>
                <w:bottom w:val="none" w:sz="0" w:space="0" w:color="auto"/>
                <w:right w:val="none" w:sz="0" w:space="0" w:color="auto"/>
              </w:divBdr>
            </w:div>
            <w:div w:id="1142423932">
              <w:marLeft w:val="0"/>
              <w:marRight w:val="0"/>
              <w:marTop w:val="0"/>
              <w:marBottom w:val="0"/>
              <w:divBdr>
                <w:top w:val="none" w:sz="0" w:space="0" w:color="auto"/>
                <w:left w:val="none" w:sz="0" w:space="0" w:color="auto"/>
                <w:bottom w:val="none" w:sz="0" w:space="0" w:color="auto"/>
                <w:right w:val="none" w:sz="0" w:space="0" w:color="auto"/>
              </w:divBdr>
            </w:div>
            <w:div w:id="204757982">
              <w:marLeft w:val="0"/>
              <w:marRight w:val="0"/>
              <w:marTop w:val="0"/>
              <w:marBottom w:val="0"/>
              <w:divBdr>
                <w:top w:val="none" w:sz="0" w:space="0" w:color="auto"/>
                <w:left w:val="none" w:sz="0" w:space="0" w:color="auto"/>
                <w:bottom w:val="none" w:sz="0" w:space="0" w:color="auto"/>
                <w:right w:val="none" w:sz="0" w:space="0" w:color="auto"/>
              </w:divBdr>
            </w:div>
            <w:div w:id="79371783">
              <w:marLeft w:val="0"/>
              <w:marRight w:val="0"/>
              <w:marTop w:val="0"/>
              <w:marBottom w:val="0"/>
              <w:divBdr>
                <w:top w:val="none" w:sz="0" w:space="0" w:color="auto"/>
                <w:left w:val="none" w:sz="0" w:space="0" w:color="auto"/>
                <w:bottom w:val="none" w:sz="0" w:space="0" w:color="auto"/>
                <w:right w:val="none" w:sz="0" w:space="0" w:color="auto"/>
              </w:divBdr>
            </w:div>
            <w:div w:id="2072919196">
              <w:marLeft w:val="0"/>
              <w:marRight w:val="0"/>
              <w:marTop w:val="0"/>
              <w:marBottom w:val="0"/>
              <w:divBdr>
                <w:top w:val="none" w:sz="0" w:space="0" w:color="auto"/>
                <w:left w:val="none" w:sz="0" w:space="0" w:color="auto"/>
                <w:bottom w:val="none" w:sz="0" w:space="0" w:color="auto"/>
                <w:right w:val="none" w:sz="0" w:space="0" w:color="auto"/>
              </w:divBdr>
            </w:div>
            <w:div w:id="1091202055">
              <w:marLeft w:val="0"/>
              <w:marRight w:val="0"/>
              <w:marTop w:val="0"/>
              <w:marBottom w:val="0"/>
              <w:divBdr>
                <w:top w:val="none" w:sz="0" w:space="0" w:color="auto"/>
                <w:left w:val="none" w:sz="0" w:space="0" w:color="auto"/>
                <w:bottom w:val="none" w:sz="0" w:space="0" w:color="auto"/>
                <w:right w:val="none" w:sz="0" w:space="0" w:color="auto"/>
              </w:divBdr>
            </w:div>
            <w:div w:id="1951351247">
              <w:marLeft w:val="0"/>
              <w:marRight w:val="0"/>
              <w:marTop w:val="0"/>
              <w:marBottom w:val="0"/>
              <w:divBdr>
                <w:top w:val="none" w:sz="0" w:space="0" w:color="auto"/>
                <w:left w:val="none" w:sz="0" w:space="0" w:color="auto"/>
                <w:bottom w:val="none" w:sz="0" w:space="0" w:color="auto"/>
                <w:right w:val="none" w:sz="0" w:space="0" w:color="auto"/>
              </w:divBdr>
            </w:div>
            <w:div w:id="929118031">
              <w:marLeft w:val="0"/>
              <w:marRight w:val="0"/>
              <w:marTop w:val="0"/>
              <w:marBottom w:val="0"/>
              <w:divBdr>
                <w:top w:val="none" w:sz="0" w:space="0" w:color="auto"/>
                <w:left w:val="none" w:sz="0" w:space="0" w:color="auto"/>
                <w:bottom w:val="none" w:sz="0" w:space="0" w:color="auto"/>
                <w:right w:val="none" w:sz="0" w:space="0" w:color="auto"/>
              </w:divBdr>
            </w:div>
            <w:div w:id="1472593958">
              <w:marLeft w:val="0"/>
              <w:marRight w:val="0"/>
              <w:marTop w:val="0"/>
              <w:marBottom w:val="0"/>
              <w:divBdr>
                <w:top w:val="none" w:sz="0" w:space="0" w:color="auto"/>
                <w:left w:val="none" w:sz="0" w:space="0" w:color="auto"/>
                <w:bottom w:val="none" w:sz="0" w:space="0" w:color="auto"/>
                <w:right w:val="none" w:sz="0" w:space="0" w:color="auto"/>
              </w:divBdr>
            </w:div>
            <w:div w:id="871382908">
              <w:marLeft w:val="0"/>
              <w:marRight w:val="0"/>
              <w:marTop w:val="0"/>
              <w:marBottom w:val="0"/>
              <w:divBdr>
                <w:top w:val="none" w:sz="0" w:space="0" w:color="auto"/>
                <w:left w:val="none" w:sz="0" w:space="0" w:color="auto"/>
                <w:bottom w:val="none" w:sz="0" w:space="0" w:color="auto"/>
                <w:right w:val="none" w:sz="0" w:space="0" w:color="auto"/>
              </w:divBdr>
            </w:div>
            <w:div w:id="491723754">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699163155">
              <w:marLeft w:val="0"/>
              <w:marRight w:val="0"/>
              <w:marTop w:val="0"/>
              <w:marBottom w:val="0"/>
              <w:divBdr>
                <w:top w:val="none" w:sz="0" w:space="0" w:color="auto"/>
                <w:left w:val="none" w:sz="0" w:space="0" w:color="auto"/>
                <w:bottom w:val="none" w:sz="0" w:space="0" w:color="auto"/>
                <w:right w:val="none" w:sz="0" w:space="0" w:color="auto"/>
              </w:divBdr>
            </w:div>
            <w:div w:id="193617513">
              <w:marLeft w:val="0"/>
              <w:marRight w:val="0"/>
              <w:marTop w:val="0"/>
              <w:marBottom w:val="0"/>
              <w:divBdr>
                <w:top w:val="none" w:sz="0" w:space="0" w:color="auto"/>
                <w:left w:val="none" w:sz="0" w:space="0" w:color="auto"/>
                <w:bottom w:val="none" w:sz="0" w:space="0" w:color="auto"/>
                <w:right w:val="none" w:sz="0" w:space="0" w:color="auto"/>
              </w:divBdr>
            </w:div>
            <w:div w:id="292714217">
              <w:marLeft w:val="0"/>
              <w:marRight w:val="0"/>
              <w:marTop w:val="0"/>
              <w:marBottom w:val="0"/>
              <w:divBdr>
                <w:top w:val="none" w:sz="0" w:space="0" w:color="auto"/>
                <w:left w:val="none" w:sz="0" w:space="0" w:color="auto"/>
                <w:bottom w:val="none" w:sz="0" w:space="0" w:color="auto"/>
                <w:right w:val="none" w:sz="0" w:space="0" w:color="auto"/>
              </w:divBdr>
            </w:div>
            <w:div w:id="109667690">
              <w:marLeft w:val="0"/>
              <w:marRight w:val="0"/>
              <w:marTop w:val="0"/>
              <w:marBottom w:val="0"/>
              <w:divBdr>
                <w:top w:val="none" w:sz="0" w:space="0" w:color="auto"/>
                <w:left w:val="none" w:sz="0" w:space="0" w:color="auto"/>
                <w:bottom w:val="none" w:sz="0" w:space="0" w:color="auto"/>
                <w:right w:val="none" w:sz="0" w:space="0" w:color="auto"/>
              </w:divBdr>
            </w:div>
            <w:div w:id="964118722">
              <w:marLeft w:val="0"/>
              <w:marRight w:val="0"/>
              <w:marTop w:val="0"/>
              <w:marBottom w:val="0"/>
              <w:divBdr>
                <w:top w:val="none" w:sz="0" w:space="0" w:color="auto"/>
                <w:left w:val="none" w:sz="0" w:space="0" w:color="auto"/>
                <w:bottom w:val="none" w:sz="0" w:space="0" w:color="auto"/>
                <w:right w:val="none" w:sz="0" w:space="0" w:color="auto"/>
              </w:divBdr>
            </w:div>
            <w:div w:id="1378777761">
              <w:marLeft w:val="0"/>
              <w:marRight w:val="0"/>
              <w:marTop w:val="0"/>
              <w:marBottom w:val="0"/>
              <w:divBdr>
                <w:top w:val="none" w:sz="0" w:space="0" w:color="auto"/>
                <w:left w:val="none" w:sz="0" w:space="0" w:color="auto"/>
                <w:bottom w:val="none" w:sz="0" w:space="0" w:color="auto"/>
                <w:right w:val="none" w:sz="0" w:space="0" w:color="auto"/>
              </w:divBdr>
            </w:div>
            <w:div w:id="366953788">
              <w:marLeft w:val="0"/>
              <w:marRight w:val="0"/>
              <w:marTop w:val="0"/>
              <w:marBottom w:val="0"/>
              <w:divBdr>
                <w:top w:val="none" w:sz="0" w:space="0" w:color="auto"/>
                <w:left w:val="none" w:sz="0" w:space="0" w:color="auto"/>
                <w:bottom w:val="none" w:sz="0" w:space="0" w:color="auto"/>
                <w:right w:val="none" w:sz="0" w:space="0" w:color="auto"/>
              </w:divBdr>
            </w:div>
            <w:div w:id="755126135">
              <w:marLeft w:val="0"/>
              <w:marRight w:val="0"/>
              <w:marTop w:val="0"/>
              <w:marBottom w:val="0"/>
              <w:divBdr>
                <w:top w:val="none" w:sz="0" w:space="0" w:color="auto"/>
                <w:left w:val="none" w:sz="0" w:space="0" w:color="auto"/>
                <w:bottom w:val="none" w:sz="0" w:space="0" w:color="auto"/>
                <w:right w:val="none" w:sz="0" w:space="0" w:color="auto"/>
              </w:divBdr>
            </w:div>
            <w:div w:id="429008505">
              <w:marLeft w:val="0"/>
              <w:marRight w:val="0"/>
              <w:marTop w:val="0"/>
              <w:marBottom w:val="0"/>
              <w:divBdr>
                <w:top w:val="none" w:sz="0" w:space="0" w:color="auto"/>
                <w:left w:val="none" w:sz="0" w:space="0" w:color="auto"/>
                <w:bottom w:val="none" w:sz="0" w:space="0" w:color="auto"/>
                <w:right w:val="none" w:sz="0" w:space="0" w:color="auto"/>
              </w:divBdr>
            </w:div>
            <w:div w:id="1913930515">
              <w:marLeft w:val="0"/>
              <w:marRight w:val="0"/>
              <w:marTop w:val="0"/>
              <w:marBottom w:val="0"/>
              <w:divBdr>
                <w:top w:val="none" w:sz="0" w:space="0" w:color="auto"/>
                <w:left w:val="none" w:sz="0" w:space="0" w:color="auto"/>
                <w:bottom w:val="none" w:sz="0" w:space="0" w:color="auto"/>
                <w:right w:val="none" w:sz="0" w:space="0" w:color="auto"/>
              </w:divBdr>
            </w:div>
            <w:div w:id="1075010244">
              <w:marLeft w:val="0"/>
              <w:marRight w:val="0"/>
              <w:marTop w:val="0"/>
              <w:marBottom w:val="0"/>
              <w:divBdr>
                <w:top w:val="none" w:sz="0" w:space="0" w:color="auto"/>
                <w:left w:val="none" w:sz="0" w:space="0" w:color="auto"/>
                <w:bottom w:val="none" w:sz="0" w:space="0" w:color="auto"/>
                <w:right w:val="none" w:sz="0" w:space="0" w:color="auto"/>
              </w:divBdr>
            </w:div>
            <w:div w:id="751200353">
              <w:marLeft w:val="0"/>
              <w:marRight w:val="0"/>
              <w:marTop w:val="0"/>
              <w:marBottom w:val="0"/>
              <w:divBdr>
                <w:top w:val="none" w:sz="0" w:space="0" w:color="auto"/>
                <w:left w:val="none" w:sz="0" w:space="0" w:color="auto"/>
                <w:bottom w:val="none" w:sz="0" w:space="0" w:color="auto"/>
                <w:right w:val="none" w:sz="0" w:space="0" w:color="auto"/>
              </w:divBdr>
            </w:div>
            <w:div w:id="2056663300">
              <w:marLeft w:val="0"/>
              <w:marRight w:val="0"/>
              <w:marTop w:val="0"/>
              <w:marBottom w:val="0"/>
              <w:divBdr>
                <w:top w:val="none" w:sz="0" w:space="0" w:color="auto"/>
                <w:left w:val="none" w:sz="0" w:space="0" w:color="auto"/>
                <w:bottom w:val="none" w:sz="0" w:space="0" w:color="auto"/>
                <w:right w:val="none" w:sz="0" w:space="0" w:color="auto"/>
              </w:divBdr>
            </w:div>
            <w:div w:id="2117560198">
              <w:marLeft w:val="0"/>
              <w:marRight w:val="0"/>
              <w:marTop w:val="0"/>
              <w:marBottom w:val="0"/>
              <w:divBdr>
                <w:top w:val="none" w:sz="0" w:space="0" w:color="auto"/>
                <w:left w:val="none" w:sz="0" w:space="0" w:color="auto"/>
                <w:bottom w:val="none" w:sz="0" w:space="0" w:color="auto"/>
                <w:right w:val="none" w:sz="0" w:space="0" w:color="auto"/>
              </w:divBdr>
            </w:div>
            <w:div w:id="538201243">
              <w:marLeft w:val="0"/>
              <w:marRight w:val="0"/>
              <w:marTop w:val="0"/>
              <w:marBottom w:val="0"/>
              <w:divBdr>
                <w:top w:val="none" w:sz="0" w:space="0" w:color="auto"/>
                <w:left w:val="none" w:sz="0" w:space="0" w:color="auto"/>
                <w:bottom w:val="none" w:sz="0" w:space="0" w:color="auto"/>
                <w:right w:val="none" w:sz="0" w:space="0" w:color="auto"/>
              </w:divBdr>
            </w:div>
            <w:div w:id="1839033551">
              <w:marLeft w:val="0"/>
              <w:marRight w:val="0"/>
              <w:marTop w:val="0"/>
              <w:marBottom w:val="0"/>
              <w:divBdr>
                <w:top w:val="none" w:sz="0" w:space="0" w:color="auto"/>
                <w:left w:val="none" w:sz="0" w:space="0" w:color="auto"/>
                <w:bottom w:val="none" w:sz="0" w:space="0" w:color="auto"/>
                <w:right w:val="none" w:sz="0" w:space="0" w:color="auto"/>
              </w:divBdr>
            </w:div>
            <w:div w:id="1776320180">
              <w:marLeft w:val="0"/>
              <w:marRight w:val="0"/>
              <w:marTop w:val="0"/>
              <w:marBottom w:val="0"/>
              <w:divBdr>
                <w:top w:val="none" w:sz="0" w:space="0" w:color="auto"/>
                <w:left w:val="none" w:sz="0" w:space="0" w:color="auto"/>
                <w:bottom w:val="none" w:sz="0" w:space="0" w:color="auto"/>
                <w:right w:val="none" w:sz="0" w:space="0" w:color="auto"/>
              </w:divBdr>
            </w:div>
            <w:div w:id="2034990036">
              <w:marLeft w:val="0"/>
              <w:marRight w:val="0"/>
              <w:marTop w:val="0"/>
              <w:marBottom w:val="0"/>
              <w:divBdr>
                <w:top w:val="none" w:sz="0" w:space="0" w:color="auto"/>
                <w:left w:val="none" w:sz="0" w:space="0" w:color="auto"/>
                <w:bottom w:val="none" w:sz="0" w:space="0" w:color="auto"/>
                <w:right w:val="none" w:sz="0" w:space="0" w:color="auto"/>
              </w:divBdr>
            </w:div>
            <w:div w:id="403336126">
              <w:marLeft w:val="0"/>
              <w:marRight w:val="0"/>
              <w:marTop w:val="0"/>
              <w:marBottom w:val="0"/>
              <w:divBdr>
                <w:top w:val="none" w:sz="0" w:space="0" w:color="auto"/>
                <w:left w:val="none" w:sz="0" w:space="0" w:color="auto"/>
                <w:bottom w:val="none" w:sz="0" w:space="0" w:color="auto"/>
                <w:right w:val="none" w:sz="0" w:space="0" w:color="auto"/>
              </w:divBdr>
            </w:div>
            <w:div w:id="1849826830">
              <w:marLeft w:val="0"/>
              <w:marRight w:val="0"/>
              <w:marTop w:val="0"/>
              <w:marBottom w:val="0"/>
              <w:divBdr>
                <w:top w:val="none" w:sz="0" w:space="0" w:color="auto"/>
                <w:left w:val="none" w:sz="0" w:space="0" w:color="auto"/>
                <w:bottom w:val="none" w:sz="0" w:space="0" w:color="auto"/>
                <w:right w:val="none" w:sz="0" w:space="0" w:color="auto"/>
              </w:divBdr>
            </w:div>
            <w:div w:id="467356473">
              <w:marLeft w:val="0"/>
              <w:marRight w:val="0"/>
              <w:marTop w:val="0"/>
              <w:marBottom w:val="0"/>
              <w:divBdr>
                <w:top w:val="none" w:sz="0" w:space="0" w:color="auto"/>
                <w:left w:val="none" w:sz="0" w:space="0" w:color="auto"/>
                <w:bottom w:val="none" w:sz="0" w:space="0" w:color="auto"/>
                <w:right w:val="none" w:sz="0" w:space="0" w:color="auto"/>
              </w:divBdr>
            </w:div>
            <w:div w:id="1672678081">
              <w:marLeft w:val="0"/>
              <w:marRight w:val="0"/>
              <w:marTop w:val="0"/>
              <w:marBottom w:val="0"/>
              <w:divBdr>
                <w:top w:val="none" w:sz="0" w:space="0" w:color="auto"/>
                <w:left w:val="none" w:sz="0" w:space="0" w:color="auto"/>
                <w:bottom w:val="none" w:sz="0" w:space="0" w:color="auto"/>
                <w:right w:val="none" w:sz="0" w:space="0" w:color="auto"/>
              </w:divBdr>
            </w:div>
            <w:div w:id="634331426">
              <w:marLeft w:val="0"/>
              <w:marRight w:val="0"/>
              <w:marTop w:val="0"/>
              <w:marBottom w:val="0"/>
              <w:divBdr>
                <w:top w:val="none" w:sz="0" w:space="0" w:color="auto"/>
                <w:left w:val="none" w:sz="0" w:space="0" w:color="auto"/>
                <w:bottom w:val="none" w:sz="0" w:space="0" w:color="auto"/>
                <w:right w:val="none" w:sz="0" w:space="0" w:color="auto"/>
              </w:divBdr>
            </w:div>
            <w:div w:id="508452274">
              <w:marLeft w:val="0"/>
              <w:marRight w:val="0"/>
              <w:marTop w:val="0"/>
              <w:marBottom w:val="0"/>
              <w:divBdr>
                <w:top w:val="none" w:sz="0" w:space="0" w:color="auto"/>
                <w:left w:val="none" w:sz="0" w:space="0" w:color="auto"/>
                <w:bottom w:val="none" w:sz="0" w:space="0" w:color="auto"/>
                <w:right w:val="none" w:sz="0" w:space="0" w:color="auto"/>
              </w:divBdr>
            </w:div>
            <w:div w:id="219748930">
              <w:marLeft w:val="0"/>
              <w:marRight w:val="0"/>
              <w:marTop w:val="0"/>
              <w:marBottom w:val="0"/>
              <w:divBdr>
                <w:top w:val="none" w:sz="0" w:space="0" w:color="auto"/>
                <w:left w:val="none" w:sz="0" w:space="0" w:color="auto"/>
                <w:bottom w:val="none" w:sz="0" w:space="0" w:color="auto"/>
                <w:right w:val="none" w:sz="0" w:space="0" w:color="auto"/>
              </w:divBdr>
            </w:div>
            <w:div w:id="1937399946">
              <w:marLeft w:val="0"/>
              <w:marRight w:val="0"/>
              <w:marTop w:val="0"/>
              <w:marBottom w:val="0"/>
              <w:divBdr>
                <w:top w:val="none" w:sz="0" w:space="0" w:color="auto"/>
                <w:left w:val="none" w:sz="0" w:space="0" w:color="auto"/>
                <w:bottom w:val="none" w:sz="0" w:space="0" w:color="auto"/>
                <w:right w:val="none" w:sz="0" w:space="0" w:color="auto"/>
              </w:divBdr>
            </w:div>
            <w:div w:id="836844388">
              <w:marLeft w:val="0"/>
              <w:marRight w:val="0"/>
              <w:marTop w:val="0"/>
              <w:marBottom w:val="0"/>
              <w:divBdr>
                <w:top w:val="none" w:sz="0" w:space="0" w:color="auto"/>
                <w:left w:val="none" w:sz="0" w:space="0" w:color="auto"/>
                <w:bottom w:val="none" w:sz="0" w:space="0" w:color="auto"/>
                <w:right w:val="none" w:sz="0" w:space="0" w:color="auto"/>
              </w:divBdr>
            </w:div>
            <w:div w:id="303586694">
              <w:marLeft w:val="0"/>
              <w:marRight w:val="0"/>
              <w:marTop w:val="0"/>
              <w:marBottom w:val="0"/>
              <w:divBdr>
                <w:top w:val="none" w:sz="0" w:space="0" w:color="auto"/>
                <w:left w:val="none" w:sz="0" w:space="0" w:color="auto"/>
                <w:bottom w:val="none" w:sz="0" w:space="0" w:color="auto"/>
                <w:right w:val="none" w:sz="0" w:space="0" w:color="auto"/>
              </w:divBdr>
            </w:div>
            <w:div w:id="311981123">
              <w:marLeft w:val="0"/>
              <w:marRight w:val="0"/>
              <w:marTop w:val="0"/>
              <w:marBottom w:val="0"/>
              <w:divBdr>
                <w:top w:val="none" w:sz="0" w:space="0" w:color="auto"/>
                <w:left w:val="none" w:sz="0" w:space="0" w:color="auto"/>
                <w:bottom w:val="none" w:sz="0" w:space="0" w:color="auto"/>
                <w:right w:val="none" w:sz="0" w:space="0" w:color="auto"/>
              </w:divBdr>
            </w:div>
            <w:div w:id="1191534028">
              <w:marLeft w:val="0"/>
              <w:marRight w:val="0"/>
              <w:marTop w:val="0"/>
              <w:marBottom w:val="0"/>
              <w:divBdr>
                <w:top w:val="none" w:sz="0" w:space="0" w:color="auto"/>
                <w:left w:val="none" w:sz="0" w:space="0" w:color="auto"/>
                <w:bottom w:val="none" w:sz="0" w:space="0" w:color="auto"/>
                <w:right w:val="none" w:sz="0" w:space="0" w:color="auto"/>
              </w:divBdr>
            </w:div>
            <w:div w:id="1999071339">
              <w:marLeft w:val="0"/>
              <w:marRight w:val="0"/>
              <w:marTop w:val="0"/>
              <w:marBottom w:val="0"/>
              <w:divBdr>
                <w:top w:val="none" w:sz="0" w:space="0" w:color="auto"/>
                <w:left w:val="none" w:sz="0" w:space="0" w:color="auto"/>
                <w:bottom w:val="none" w:sz="0" w:space="0" w:color="auto"/>
                <w:right w:val="none" w:sz="0" w:space="0" w:color="auto"/>
              </w:divBdr>
            </w:div>
            <w:div w:id="1789085277">
              <w:marLeft w:val="0"/>
              <w:marRight w:val="0"/>
              <w:marTop w:val="0"/>
              <w:marBottom w:val="0"/>
              <w:divBdr>
                <w:top w:val="none" w:sz="0" w:space="0" w:color="auto"/>
                <w:left w:val="none" w:sz="0" w:space="0" w:color="auto"/>
                <w:bottom w:val="none" w:sz="0" w:space="0" w:color="auto"/>
                <w:right w:val="none" w:sz="0" w:space="0" w:color="auto"/>
              </w:divBdr>
            </w:div>
            <w:div w:id="1873761818">
              <w:marLeft w:val="0"/>
              <w:marRight w:val="0"/>
              <w:marTop w:val="0"/>
              <w:marBottom w:val="0"/>
              <w:divBdr>
                <w:top w:val="none" w:sz="0" w:space="0" w:color="auto"/>
                <w:left w:val="none" w:sz="0" w:space="0" w:color="auto"/>
                <w:bottom w:val="none" w:sz="0" w:space="0" w:color="auto"/>
                <w:right w:val="none" w:sz="0" w:space="0" w:color="auto"/>
              </w:divBdr>
            </w:div>
            <w:div w:id="1227951980">
              <w:marLeft w:val="0"/>
              <w:marRight w:val="0"/>
              <w:marTop w:val="0"/>
              <w:marBottom w:val="0"/>
              <w:divBdr>
                <w:top w:val="none" w:sz="0" w:space="0" w:color="auto"/>
                <w:left w:val="none" w:sz="0" w:space="0" w:color="auto"/>
                <w:bottom w:val="none" w:sz="0" w:space="0" w:color="auto"/>
                <w:right w:val="none" w:sz="0" w:space="0" w:color="auto"/>
              </w:divBdr>
            </w:div>
            <w:div w:id="563099904">
              <w:marLeft w:val="0"/>
              <w:marRight w:val="0"/>
              <w:marTop w:val="0"/>
              <w:marBottom w:val="0"/>
              <w:divBdr>
                <w:top w:val="none" w:sz="0" w:space="0" w:color="auto"/>
                <w:left w:val="none" w:sz="0" w:space="0" w:color="auto"/>
                <w:bottom w:val="none" w:sz="0" w:space="0" w:color="auto"/>
                <w:right w:val="none" w:sz="0" w:space="0" w:color="auto"/>
              </w:divBdr>
            </w:div>
            <w:div w:id="1139037214">
              <w:marLeft w:val="0"/>
              <w:marRight w:val="0"/>
              <w:marTop w:val="0"/>
              <w:marBottom w:val="0"/>
              <w:divBdr>
                <w:top w:val="none" w:sz="0" w:space="0" w:color="auto"/>
                <w:left w:val="none" w:sz="0" w:space="0" w:color="auto"/>
                <w:bottom w:val="none" w:sz="0" w:space="0" w:color="auto"/>
                <w:right w:val="none" w:sz="0" w:space="0" w:color="auto"/>
              </w:divBdr>
            </w:div>
            <w:div w:id="599680271">
              <w:marLeft w:val="0"/>
              <w:marRight w:val="0"/>
              <w:marTop w:val="0"/>
              <w:marBottom w:val="0"/>
              <w:divBdr>
                <w:top w:val="none" w:sz="0" w:space="0" w:color="auto"/>
                <w:left w:val="none" w:sz="0" w:space="0" w:color="auto"/>
                <w:bottom w:val="none" w:sz="0" w:space="0" w:color="auto"/>
                <w:right w:val="none" w:sz="0" w:space="0" w:color="auto"/>
              </w:divBdr>
            </w:div>
            <w:div w:id="542210687">
              <w:marLeft w:val="0"/>
              <w:marRight w:val="0"/>
              <w:marTop w:val="0"/>
              <w:marBottom w:val="0"/>
              <w:divBdr>
                <w:top w:val="none" w:sz="0" w:space="0" w:color="auto"/>
                <w:left w:val="none" w:sz="0" w:space="0" w:color="auto"/>
                <w:bottom w:val="none" w:sz="0" w:space="0" w:color="auto"/>
                <w:right w:val="none" w:sz="0" w:space="0" w:color="auto"/>
              </w:divBdr>
            </w:div>
            <w:div w:id="1980988783">
              <w:marLeft w:val="0"/>
              <w:marRight w:val="0"/>
              <w:marTop w:val="0"/>
              <w:marBottom w:val="0"/>
              <w:divBdr>
                <w:top w:val="none" w:sz="0" w:space="0" w:color="auto"/>
                <w:left w:val="none" w:sz="0" w:space="0" w:color="auto"/>
                <w:bottom w:val="none" w:sz="0" w:space="0" w:color="auto"/>
                <w:right w:val="none" w:sz="0" w:space="0" w:color="auto"/>
              </w:divBdr>
            </w:div>
            <w:div w:id="712003827">
              <w:marLeft w:val="0"/>
              <w:marRight w:val="0"/>
              <w:marTop w:val="0"/>
              <w:marBottom w:val="0"/>
              <w:divBdr>
                <w:top w:val="none" w:sz="0" w:space="0" w:color="auto"/>
                <w:left w:val="none" w:sz="0" w:space="0" w:color="auto"/>
                <w:bottom w:val="none" w:sz="0" w:space="0" w:color="auto"/>
                <w:right w:val="none" w:sz="0" w:space="0" w:color="auto"/>
              </w:divBdr>
            </w:div>
            <w:div w:id="283120527">
              <w:marLeft w:val="0"/>
              <w:marRight w:val="0"/>
              <w:marTop w:val="0"/>
              <w:marBottom w:val="0"/>
              <w:divBdr>
                <w:top w:val="none" w:sz="0" w:space="0" w:color="auto"/>
                <w:left w:val="none" w:sz="0" w:space="0" w:color="auto"/>
                <w:bottom w:val="none" w:sz="0" w:space="0" w:color="auto"/>
                <w:right w:val="none" w:sz="0" w:space="0" w:color="auto"/>
              </w:divBdr>
            </w:div>
            <w:div w:id="1609852893">
              <w:marLeft w:val="0"/>
              <w:marRight w:val="0"/>
              <w:marTop w:val="0"/>
              <w:marBottom w:val="0"/>
              <w:divBdr>
                <w:top w:val="none" w:sz="0" w:space="0" w:color="auto"/>
                <w:left w:val="none" w:sz="0" w:space="0" w:color="auto"/>
                <w:bottom w:val="none" w:sz="0" w:space="0" w:color="auto"/>
                <w:right w:val="none" w:sz="0" w:space="0" w:color="auto"/>
              </w:divBdr>
            </w:div>
            <w:div w:id="966356262">
              <w:marLeft w:val="0"/>
              <w:marRight w:val="0"/>
              <w:marTop w:val="0"/>
              <w:marBottom w:val="0"/>
              <w:divBdr>
                <w:top w:val="none" w:sz="0" w:space="0" w:color="auto"/>
                <w:left w:val="none" w:sz="0" w:space="0" w:color="auto"/>
                <w:bottom w:val="none" w:sz="0" w:space="0" w:color="auto"/>
                <w:right w:val="none" w:sz="0" w:space="0" w:color="auto"/>
              </w:divBdr>
            </w:div>
            <w:div w:id="48918914">
              <w:marLeft w:val="0"/>
              <w:marRight w:val="0"/>
              <w:marTop w:val="0"/>
              <w:marBottom w:val="0"/>
              <w:divBdr>
                <w:top w:val="none" w:sz="0" w:space="0" w:color="auto"/>
                <w:left w:val="none" w:sz="0" w:space="0" w:color="auto"/>
                <w:bottom w:val="none" w:sz="0" w:space="0" w:color="auto"/>
                <w:right w:val="none" w:sz="0" w:space="0" w:color="auto"/>
              </w:divBdr>
            </w:div>
            <w:div w:id="620233996">
              <w:marLeft w:val="0"/>
              <w:marRight w:val="0"/>
              <w:marTop w:val="0"/>
              <w:marBottom w:val="0"/>
              <w:divBdr>
                <w:top w:val="none" w:sz="0" w:space="0" w:color="auto"/>
                <w:left w:val="none" w:sz="0" w:space="0" w:color="auto"/>
                <w:bottom w:val="none" w:sz="0" w:space="0" w:color="auto"/>
                <w:right w:val="none" w:sz="0" w:space="0" w:color="auto"/>
              </w:divBdr>
            </w:div>
            <w:div w:id="622615489">
              <w:marLeft w:val="0"/>
              <w:marRight w:val="0"/>
              <w:marTop w:val="0"/>
              <w:marBottom w:val="0"/>
              <w:divBdr>
                <w:top w:val="none" w:sz="0" w:space="0" w:color="auto"/>
                <w:left w:val="none" w:sz="0" w:space="0" w:color="auto"/>
                <w:bottom w:val="none" w:sz="0" w:space="0" w:color="auto"/>
                <w:right w:val="none" w:sz="0" w:space="0" w:color="auto"/>
              </w:divBdr>
            </w:div>
            <w:div w:id="244463043">
              <w:marLeft w:val="0"/>
              <w:marRight w:val="0"/>
              <w:marTop w:val="0"/>
              <w:marBottom w:val="0"/>
              <w:divBdr>
                <w:top w:val="none" w:sz="0" w:space="0" w:color="auto"/>
                <w:left w:val="none" w:sz="0" w:space="0" w:color="auto"/>
                <w:bottom w:val="none" w:sz="0" w:space="0" w:color="auto"/>
                <w:right w:val="none" w:sz="0" w:space="0" w:color="auto"/>
              </w:divBdr>
            </w:div>
            <w:div w:id="7997805">
              <w:marLeft w:val="0"/>
              <w:marRight w:val="0"/>
              <w:marTop w:val="0"/>
              <w:marBottom w:val="0"/>
              <w:divBdr>
                <w:top w:val="none" w:sz="0" w:space="0" w:color="auto"/>
                <w:left w:val="none" w:sz="0" w:space="0" w:color="auto"/>
                <w:bottom w:val="none" w:sz="0" w:space="0" w:color="auto"/>
                <w:right w:val="none" w:sz="0" w:space="0" w:color="auto"/>
              </w:divBdr>
            </w:div>
            <w:div w:id="788864609">
              <w:marLeft w:val="0"/>
              <w:marRight w:val="0"/>
              <w:marTop w:val="0"/>
              <w:marBottom w:val="0"/>
              <w:divBdr>
                <w:top w:val="none" w:sz="0" w:space="0" w:color="auto"/>
                <w:left w:val="none" w:sz="0" w:space="0" w:color="auto"/>
                <w:bottom w:val="none" w:sz="0" w:space="0" w:color="auto"/>
                <w:right w:val="none" w:sz="0" w:space="0" w:color="auto"/>
              </w:divBdr>
            </w:div>
            <w:div w:id="246154411">
              <w:marLeft w:val="0"/>
              <w:marRight w:val="0"/>
              <w:marTop w:val="0"/>
              <w:marBottom w:val="0"/>
              <w:divBdr>
                <w:top w:val="none" w:sz="0" w:space="0" w:color="auto"/>
                <w:left w:val="none" w:sz="0" w:space="0" w:color="auto"/>
                <w:bottom w:val="none" w:sz="0" w:space="0" w:color="auto"/>
                <w:right w:val="none" w:sz="0" w:space="0" w:color="auto"/>
              </w:divBdr>
            </w:div>
            <w:div w:id="722339214">
              <w:marLeft w:val="0"/>
              <w:marRight w:val="0"/>
              <w:marTop w:val="0"/>
              <w:marBottom w:val="0"/>
              <w:divBdr>
                <w:top w:val="none" w:sz="0" w:space="0" w:color="auto"/>
                <w:left w:val="none" w:sz="0" w:space="0" w:color="auto"/>
                <w:bottom w:val="none" w:sz="0" w:space="0" w:color="auto"/>
                <w:right w:val="none" w:sz="0" w:space="0" w:color="auto"/>
              </w:divBdr>
            </w:div>
            <w:div w:id="371468183">
              <w:marLeft w:val="0"/>
              <w:marRight w:val="0"/>
              <w:marTop w:val="0"/>
              <w:marBottom w:val="0"/>
              <w:divBdr>
                <w:top w:val="none" w:sz="0" w:space="0" w:color="auto"/>
                <w:left w:val="none" w:sz="0" w:space="0" w:color="auto"/>
                <w:bottom w:val="none" w:sz="0" w:space="0" w:color="auto"/>
                <w:right w:val="none" w:sz="0" w:space="0" w:color="auto"/>
              </w:divBdr>
            </w:div>
            <w:div w:id="1517694124">
              <w:marLeft w:val="0"/>
              <w:marRight w:val="0"/>
              <w:marTop w:val="0"/>
              <w:marBottom w:val="0"/>
              <w:divBdr>
                <w:top w:val="none" w:sz="0" w:space="0" w:color="auto"/>
                <w:left w:val="none" w:sz="0" w:space="0" w:color="auto"/>
                <w:bottom w:val="none" w:sz="0" w:space="0" w:color="auto"/>
                <w:right w:val="none" w:sz="0" w:space="0" w:color="auto"/>
              </w:divBdr>
            </w:div>
            <w:div w:id="1329792327">
              <w:marLeft w:val="0"/>
              <w:marRight w:val="0"/>
              <w:marTop w:val="0"/>
              <w:marBottom w:val="0"/>
              <w:divBdr>
                <w:top w:val="none" w:sz="0" w:space="0" w:color="auto"/>
                <w:left w:val="none" w:sz="0" w:space="0" w:color="auto"/>
                <w:bottom w:val="none" w:sz="0" w:space="0" w:color="auto"/>
                <w:right w:val="none" w:sz="0" w:space="0" w:color="auto"/>
              </w:divBdr>
            </w:div>
            <w:div w:id="1933973628">
              <w:marLeft w:val="0"/>
              <w:marRight w:val="0"/>
              <w:marTop w:val="0"/>
              <w:marBottom w:val="0"/>
              <w:divBdr>
                <w:top w:val="none" w:sz="0" w:space="0" w:color="auto"/>
                <w:left w:val="none" w:sz="0" w:space="0" w:color="auto"/>
                <w:bottom w:val="none" w:sz="0" w:space="0" w:color="auto"/>
                <w:right w:val="none" w:sz="0" w:space="0" w:color="auto"/>
              </w:divBdr>
            </w:div>
            <w:div w:id="1490906794">
              <w:marLeft w:val="0"/>
              <w:marRight w:val="0"/>
              <w:marTop w:val="0"/>
              <w:marBottom w:val="0"/>
              <w:divBdr>
                <w:top w:val="none" w:sz="0" w:space="0" w:color="auto"/>
                <w:left w:val="none" w:sz="0" w:space="0" w:color="auto"/>
                <w:bottom w:val="none" w:sz="0" w:space="0" w:color="auto"/>
                <w:right w:val="none" w:sz="0" w:space="0" w:color="auto"/>
              </w:divBdr>
            </w:div>
            <w:div w:id="493686206">
              <w:marLeft w:val="0"/>
              <w:marRight w:val="0"/>
              <w:marTop w:val="0"/>
              <w:marBottom w:val="0"/>
              <w:divBdr>
                <w:top w:val="none" w:sz="0" w:space="0" w:color="auto"/>
                <w:left w:val="none" w:sz="0" w:space="0" w:color="auto"/>
                <w:bottom w:val="none" w:sz="0" w:space="0" w:color="auto"/>
                <w:right w:val="none" w:sz="0" w:space="0" w:color="auto"/>
              </w:divBdr>
            </w:div>
            <w:div w:id="1045568268">
              <w:marLeft w:val="0"/>
              <w:marRight w:val="0"/>
              <w:marTop w:val="0"/>
              <w:marBottom w:val="0"/>
              <w:divBdr>
                <w:top w:val="none" w:sz="0" w:space="0" w:color="auto"/>
                <w:left w:val="none" w:sz="0" w:space="0" w:color="auto"/>
                <w:bottom w:val="none" w:sz="0" w:space="0" w:color="auto"/>
                <w:right w:val="none" w:sz="0" w:space="0" w:color="auto"/>
              </w:divBdr>
            </w:div>
            <w:div w:id="689723080">
              <w:marLeft w:val="0"/>
              <w:marRight w:val="0"/>
              <w:marTop w:val="0"/>
              <w:marBottom w:val="0"/>
              <w:divBdr>
                <w:top w:val="none" w:sz="0" w:space="0" w:color="auto"/>
                <w:left w:val="none" w:sz="0" w:space="0" w:color="auto"/>
                <w:bottom w:val="none" w:sz="0" w:space="0" w:color="auto"/>
                <w:right w:val="none" w:sz="0" w:space="0" w:color="auto"/>
              </w:divBdr>
            </w:div>
            <w:div w:id="1278833267">
              <w:marLeft w:val="0"/>
              <w:marRight w:val="0"/>
              <w:marTop w:val="0"/>
              <w:marBottom w:val="0"/>
              <w:divBdr>
                <w:top w:val="none" w:sz="0" w:space="0" w:color="auto"/>
                <w:left w:val="none" w:sz="0" w:space="0" w:color="auto"/>
                <w:bottom w:val="none" w:sz="0" w:space="0" w:color="auto"/>
                <w:right w:val="none" w:sz="0" w:space="0" w:color="auto"/>
              </w:divBdr>
            </w:div>
            <w:div w:id="1309361788">
              <w:marLeft w:val="0"/>
              <w:marRight w:val="0"/>
              <w:marTop w:val="0"/>
              <w:marBottom w:val="0"/>
              <w:divBdr>
                <w:top w:val="none" w:sz="0" w:space="0" w:color="auto"/>
                <w:left w:val="none" w:sz="0" w:space="0" w:color="auto"/>
                <w:bottom w:val="none" w:sz="0" w:space="0" w:color="auto"/>
                <w:right w:val="none" w:sz="0" w:space="0" w:color="auto"/>
              </w:divBdr>
            </w:div>
            <w:div w:id="383605714">
              <w:marLeft w:val="0"/>
              <w:marRight w:val="0"/>
              <w:marTop w:val="0"/>
              <w:marBottom w:val="0"/>
              <w:divBdr>
                <w:top w:val="none" w:sz="0" w:space="0" w:color="auto"/>
                <w:left w:val="none" w:sz="0" w:space="0" w:color="auto"/>
                <w:bottom w:val="none" w:sz="0" w:space="0" w:color="auto"/>
                <w:right w:val="none" w:sz="0" w:space="0" w:color="auto"/>
              </w:divBdr>
            </w:div>
            <w:div w:id="987784027">
              <w:marLeft w:val="0"/>
              <w:marRight w:val="0"/>
              <w:marTop w:val="0"/>
              <w:marBottom w:val="0"/>
              <w:divBdr>
                <w:top w:val="none" w:sz="0" w:space="0" w:color="auto"/>
                <w:left w:val="none" w:sz="0" w:space="0" w:color="auto"/>
                <w:bottom w:val="none" w:sz="0" w:space="0" w:color="auto"/>
                <w:right w:val="none" w:sz="0" w:space="0" w:color="auto"/>
              </w:divBdr>
            </w:div>
            <w:div w:id="794300510">
              <w:marLeft w:val="0"/>
              <w:marRight w:val="0"/>
              <w:marTop w:val="0"/>
              <w:marBottom w:val="0"/>
              <w:divBdr>
                <w:top w:val="none" w:sz="0" w:space="0" w:color="auto"/>
                <w:left w:val="none" w:sz="0" w:space="0" w:color="auto"/>
                <w:bottom w:val="none" w:sz="0" w:space="0" w:color="auto"/>
                <w:right w:val="none" w:sz="0" w:space="0" w:color="auto"/>
              </w:divBdr>
            </w:div>
            <w:div w:id="1872650368">
              <w:marLeft w:val="0"/>
              <w:marRight w:val="0"/>
              <w:marTop w:val="0"/>
              <w:marBottom w:val="0"/>
              <w:divBdr>
                <w:top w:val="none" w:sz="0" w:space="0" w:color="auto"/>
                <w:left w:val="none" w:sz="0" w:space="0" w:color="auto"/>
                <w:bottom w:val="none" w:sz="0" w:space="0" w:color="auto"/>
                <w:right w:val="none" w:sz="0" w:space="0" w:color="auto"/>
              </w:divBdr>
            </w:div>
            <w:div w:id="1074276388">
              <w:marLeft w:val="0"/>
              <w:marRight w:val="0"/>
              <w:marTop w:val="0"/>
              <w:marBottom w:val="0"/>
              <w:divBdr>
                <w:top w:val="none" w:sz="0" w:space="0" w:color="auto"/>
                <w:left w:val="none" w:sz="0" w:space="0" w:color="auto"/>
                <w:bottom w:val="none" w:sz="0" w:space="0" w:color="auto"/>
                <w:right w:val="none" w:sz="0" w:space="0" w:color="auto"/>
              </w:divBdr>
            </w:div>
            <w:div w:id="1853833537">
              <w:marLeft w:val="0"/>
              <w:marRight w:val="0"/>
              <w:marTop w:val="0"/>
              <w:marBottom w:val="0"/>
              <w:divBdr>
                <w:top w:val="none" w:sz="0" w:space="0" w:color="auto"/>
                <w:left w:val="none" w:sz="0" w:space="0" w:color="auto"/>
                <w:bottom w:val="none" w:sz="0" w:space="0" w:color="auto"/>
                <w:right w:val="none" w:sz="0" w:space="0" w:color="auto"/>
              </w:divBdr>
            </w:div>
            <w:div w:id="1678997432">
              <w:marLeft w:val="0"/>
              <w:marRight w:val="0"/>
              <w:marTop w:val="0"/>
              <w:marBottom w:val="0"/>
              <w:divBdr>
                <w:top w:val="none" w:sz="0" w:space="0" w:color="auto"/>
                <w:left w:val="none" w:sz="0" w:space="0" w:color="auto"/>
                <w:bottom w:val="none" w:sz="0" w:space="0" w:color="auto"/>
                <w:right w:val="none" w:sz="0" w:space="0" w:color="auto"/>
              </w:divBdr>
            </w:div>
            <w:div w:id="1837527384">
              <w:marLeft w:val="0"/>
              <w:marRight w:val="0"/>
              <w:marTop w:val="0"/>
              <w:marBottom w:val="0"/>
              <w:divBdr>
                <w:top w:val="none" w:sz="0" w:space="0" w:color="auto"/>
                <w:left w:val="none" w:sz="0" w:space="0" w:color="auto"/>
                <w:bottom w:val="none" w:sz="0" w:space="0" w:color="auto"/>
                <w:right w:val="none" w:sz="0" w:space="0" w:color="auto"/>
              </w:divBdr>
            </w:div>
            <w:div w:id="1947417481">
              <w:marLeft w:val="0"/>
              <w:marRight w:val="0"/>
              <w:marTop w:val="0"/>
              <w:marBottom w:val="0"/>
              <w:divBdr>
                <w:top w:val="none" w:sz="0" w:space="0" w:color="auto"/>
                <w:left w:val="none" w:sz="0" w:space="0" w:color="auto"/>
                <w:bottom w:val="none" w:sz="0" w:space="0" w:color="auto"/>
                <w:right w:val="none" w:sz="0" w:space="0" w:color="auto"/>
              </w:divBdr>
            </w:div>
            <w:div w:id="404423884">
              <w:marLeft w:val="0"/>
              <w:marRight w:val="0"/>
              <w:marTop w:val="0"/>
              <w:marBottom w:val="0"/>
              <w:divBdr>
                <w:top w:val="none" w:sz="0" w:space="0" w:color="auto"/>
                <w:left w:val="none" w:sz="0" w:space="0" w:color="auto"/>
                <w:bottom w:val="none" w:sz="0" w:space="0" w:color="auto"/>
                <w:right w:val="none" w:sz="0" w:space="0" w:color="auto"/>
              </w:divBdr>
            </w:div>
            <w:div w:id="575359021">
              <w:marLeft w:val="0"/>
              <w:marRight w:val="0"/>
              <w:marTop w:val="0"/>
              <w:marBottom w:val="0"/>
              <w:divBdr>
                <w:top w:val="none" w:sz="0" w:space="0" w:color="auto"/>
                <w:left w:val="none" w:sz="0" w:space="0" w:color="auto"/>
                <w:bottom w:val="none" w:sz="0" w:space="0" w:color="auto"/>
                <w:right w:val="none" w:sz="0" w:space="0" w:color="auto"/>
              </w:divBdr>
            </w:div>
            <w:div w:id="81267599">
              <w:marLeft w:val="0"/>
              <w:marRight w:val="0"/>
              <w:marTop w:val="0"/>
              <w:marBottom w:val="0"/>
              <w:divBdr>
                <w:top w:val="none" w:sz="0" w:space="0" w:color="auto"/>
                <w:left w:val="none" w:sz="0" w:space="0" w:color="auto"/>
                <w:bottom w:val="none" w:sz="0" w:space="0" w:color="auto"/>
                <w:right w:val="none" w:sz="0" w:space="0" w:color="auto"/>
              </w:divBdr>
            </w:div>
            <w:div w:id="2077973028">
              <w:marLeft w:val="0"/>
              <w:marRight w:val="0"/>
              <w:marTop w:val="0"/>
              <w:marBottom w:val="0"/>
              <w:divBdr>
                <w:top w:val="none" w:sz="0" w:space="0" w:color="auto"/>
                <w:left w:val="none" w:sz="0" w:space="0" w:color="auto"/>
                <w:bottom w:val="none" w:sz="0" w:space="0" w:color="auto"/>
                <w:right w:val="none" w:sz="0" w:space="0" w:color="auto"/>
              </w:divBdr>
            </w:div>
            <w:div w:id="1110590569">
              <w:marLeft w:val="0"/>
              <w:marRight w:val="0"/>
              <w:marTop w:val="0"/>
              <w:marBottom w:val="0"/>
              <w:divBdr>
                <w:top w:val="none" w:sz="0" w:space="0" w:color="auto"/>
                <w:left w:val="none" w:sz="0" w:space="0" w:color="auto"/>
                <w:bottom w:val="none" w:sz="0" w:space="0" w:color="auto"/>
                <w:right w:val="none" w:sz="0" w:space="0" w:color="auto"/>
              </w:divBdr>
            </w:div>
            <w:div w:id="432895924">
              <w:marLeft w:val="0"/>
              <w:marRight w:val="0"/>
              <w:marTop w:val="0"/>
              <w:marBottom w:val="0"/>
              <w:divBdr>
                <w:top w:val="none" w:sz="0" w:space="0" w:color="auto"/>
                <w:left w:val="none" w:sz="0" w:space="0" w:color="auto"/>
                <w:bottom w:val="none" w:sz="0" w:space="0" w:color="auto"/>
                <w:right w:val="none" w:sz="0" w:space="0" w:color="auto"/>
              </w:divBdr>
            </w:div>
            <w:div w:id="1450783429">
              <w:marLeft w:val="0"/>
              <w:marRight w:val="0"/>
              <w:marTop w:val="0"/>
              <w:marBottom w:val="0"/>
              <w:divBdr>
                <w:top w:val="none" w:sz="0" w:space="0" w:color="auto"/>
                <w:left w:val="none" w:sz="0" w:space="0" w:color="auto"/>
                <w:bottom w:val="none" w:sz="0" w:space="0" w:color="auto"/>
                <w:right w:val="none" w:sz="0" w:space="0" w:color="auto"/>
              </w:divBdr>
            </w:div>
            <w:div w:id="1131366469">
              <w:marLeft w:val="0"/>
              <w:marRight w:val="0"/>
              <w:marTop w:val="0"/>
              <w:marBottom w:val="0"/>
              <w:divBdr>
                <w:top w:val="none" w:sz="0" w:space="0" w:color="auto"/>
                <w:left w:val="none" w:sz="0" w:space="0" w:color="auto"/>
                <w:bottom w:val="none" w:sz="0" w:space="0" w:color="auto"/>
                <w:right w:val="none" w:sz="0" w:space="0" w:color="auto"/>
              </w:divBdr>
            </w:div>
            <w:div w:id="443617101">
              <w:marLeft w:val="0"/>
              <w:marRight w:val="0"/>
              <w:marTop w:val="0"/>
              <w:marBottom w:val="0"/>
              <w:divBdr>
                <w:top w:val="none" w:sz="0" w:space="0" w:color="auto"/>
                <w:left w:val="none" w:sz="0" w:space="0" w:color="auto"/>
                <w:bottom w:val="none" w:sz="0" w:space="0" w:color="auto"/>
                <w:right w:val="none" w:sz="0" w:space="0" w:color="auto"/>
              </w:divBdr>
            </w:div>
            <w:div w:id="317081061">
              <w:marLeft w:val="0"/>
              <w:marRight w:val="0"/>
              <w:marTop w:val="0"/>
              <w:marBottom w:val="0"/>
              <w:divBdr>
                <w:top w:val="none" w:sz="0" w:space="0" w:color="auto"/>
                <w:left w:val="none" w:sz="0" w:space="0" w:color="auto"/>
                <w:bottom w:val="none" w:sz="0" w:space="0" w:color="auto"/>
                <w:right w:val="none" w:sz="0" w:space="0" w:color="auto"/>
              </w:divBdr>
            </w:div>
            <w:div w:id="202209822">
              <w:marLeft w:val="0"/>
              <w:marRight w:val="0"/>
              <w:marTop w:val="0"/>
              <w:marBottom w:val="0"/>
              <w:divBdr>
                <w:top w:val="none" w:sz="0" w:space="0" w:color="auto"/>
                <w:left w:val="none" w:sz="0" w:space="0" w:color="auto"/>
                <w:bottom w:val="none" w:sz="0" w:space="0" w:color="auto"/>
                <w:right w:val="none" w:sz="0" w:space="0" w:color="auto"/>
              </w:divBdr>
            </w:div>
            <w:div w:id="2135556642">
              <w:marLeft w:val="0"/>
              <w:marRight w:val="0"/>
              <w:marTop w:val="0"/>
              <w:marBottom w:val="0"/>
              <w:divBdr>
                <w:top w:val="none" w:sz="0" w:space="0" w:color="auto"/>
                <w:left w:val="none" w:sz="0" w:space="0" w:color="auto"/>
                <w:bottom w:val="none" w:sz="0" w:space="0" w:color="auto"/>
                <w:right w:val="none" w:sz="0" w:space="0" w:color="auto"/>
              </w:divBdr>
            </w:div>
            <w:div w:id="1708095024">
              <w:marLeft w:val="0"/>
              <w:marRight w:val="0"/>
              <w:marTop w:val="0"/>
              <w:marBottom w:val="0"/>
              <w:divBdr>
                <w:top w:val="none" w:sz="0" w:space="0" w:color="auto"/>
                <w:left w:val="none" w:sz="0" w:space="0" w:color="auto"/>
                <w:bottom w:val="none" w:sz="0" w:space="0" w:color="auto"/>
                <w:right w:val="none" w:sz="0" w:space="0" w:color="auto"/>
              </w:divBdr>
            </w:div>
            <w:div w:id="896818623">
              <w:marLeft w:val="0"/>
              <w:marRight w:val="0"/>
              <w:marTop w:val="0"/>
              <w:marBottom w:val="0"/>
              <w:divBdr>
                <w:top w:val="none" w:sz="0" w:space="0" w:color="auto"/>
                <w:left w:val="none" w:sz="0" w:space="0" w:color="auto"/>
                <w:bottom w:val="none" w:sz="0" w:space="0" w:color="auto"/>
                <w:right w:val="none" w:sz="0" w:space="0" w:color="auto"/>
              </w:divBdr>
            </w:div>
            <w:div w:id="507713410">
              <w:marLeft w:val="0"/>
              <w:marRight w:val="0"/>
              <w:marTop w:val="0"/>
              <w:marBottom w:val="0"/>
              <w:divBdr>
                <w:top w:val="none" w:sz="0" w:space="0" w:color="auto"/>
                <w:left w:val="none" w:sz="0" w:space="0" w:color="auto"/>
                <w:bottom w:val="none" w:sz="0" w:space="0" w:color="auto"/>
                <w:right w:val="none" w:sz="0" w:space="0" w:color="auto"/>
              </w:divBdr>
            </w:div>
            <w:div w:id="1760711937">
              <w:marLeft w:val="0"/>
              <w:marRight w:val="0"/>
              <w:marTop w:val="0"/>
              <w:marBottom w:val="0"/>
              <w:divBdr>
                <w:top w:val="none" w:sz="0" w:space="0" w:color="auto"/>
                <w:left w:val="none" w:sz="0" w:space="0" w:color="auto"/>
                <w:bottom w:val="none" w:sz="0" w:space="0" w:color="auto"/>
                <w:right w:val="none" w:sz="0" w:space="0" w:color="auto"/>
              </w:divBdr>
            </w:div>
            <w:div w:id="554513591">
              <w:marLeft w:val="0"/>
              <w:marRight w:val="0"/>
              <w:marTop w:val="0"/>
              <w:marBottom w:val="0"/>
              <w:divBdr>
                <w:top w:val="none" w:sz="0" w:space="0" w:color="auto"/>
                <w:left w:val="none" w:sz="0" w:space="0" w:color="auto"/>
                <w:bottom w:val="none" w:sz="0" w:space="0" w:color="auto"/>
                <w:right w:val="none" w:sz="0" w:space="0" w:color="auto"/>
              </w:divBdr>
            </w:div>
            <w:div w:id="1625959386">
              <w:marLeft w:val="0"/>
              <w:marRight w:val="0"/>
              <w:marTop w:val="0"/>
              <w:marBottom w:val="0"/>
              <w:divBdr>
                <w:top w:val="none" w:sz="0" w:space="0" w:color="auto"/>
                <w:left w:val="none" w:sz="0" w:space="0" w:color="auto"/>
                <w:bottom w:val="none" w:sz="0" w:space="0" w:color="auto"/>
                <w:right w:val="none" w:sz="0" w:space="0" w:color="auto"/>
              </w:divBdr>
            </w:div>
            <w:div w:id="1578056794">
              <w:marLeft w:val="0"/>
              <w:marRight w:val="0"/>
              <w:marTop w:val="0"/>
              <w:marBottom w:val="0"/>
              <w:divBdr>
                <w:top w:val="none" w:sz="0" w:space="0" w:color="auto"/>
                <w:left w:val="none" w:sz="0" w:space="0" w:color="auto"/>
                <w:bottom w:val="none" w:sz="0" w:space="0" w:color="auto"/>
                <w:right w:val="none" w:sz="0" w:space="0" w:color="auto"/>
              </w:divBdr>
            </w:div>
            <w:div w:id="1593932081">
              <w:marLeft w:val="0"/>
              <w:marRight w:val="0"/>
              <w:marTop w:val="0"/>
              <w:marBottom w:val="0"/>
              <w:divBdr>
                <w:top w:val="none" w:sz="0" w:space="0" w:color="auto"/>
                <w:left w:val="none" w:sz="0" w:space="0" w:color="auto"/>
                <w:bottom w:val="none" w:sz="0" w:space="0" w:color="auto"/>
                <w:right w:val="none" w:sz="0" w:space="0" w:color="auto"/>
              </w:divBdr>
            </w:div>
            <w:div w:id="2045792055">
              <w:marLeft w:val="0"/>
              <w:marRight w:val="0"/>
              <w:marTop w:val="0"/>
              <w:marBottom w:val="0"/>
              <w:divBdr>
                <w:top w:val="none" w:sz="0" w:space="0" w:color="auto"/>
                <w:left w:val="none" w:sz="0" w:space="0" w:color="auto"/>
                <w:bottom w:val="none" w:sz="0" w:space="0" w:color="auto"/>
                <w:right w:val="none" w:sz="0" w:space="0" w:color="auto"/>
              </w:divBdr>
            </w:div>
            <w:div w:id="2118791954">
              <w:marLeft w:val="0"/>
              <w:marRight w:val="0"/>
              <w:marTop w:val="0"/>
              <w:marBottom w:val="0"/>
              <w:divBdr>
                <w:top w:val="none" w:sz="0" w:space="0" w:color="auto"/>
                <w:left w:val="none" w:sz="0" w:space="0" w:color="auto"/>
                <w:bottom w:val="none" w:sz="0" w:space="0" w:color="auto"/>
                <w:right w:val="none" w:sz="0" w:space="0" w:color="auto"/>
              </w:divBdr>
            </w:div>
            <w:div w:id="1421564483">
              <w:marLeft w:val="0"/>
              <w:marRight w:val="0"/>
              <w:marTop w:val="0"/>
              <w:marBottom w:val="0"/>
              <w:divBdr>
                <w:top w:val="none" w:sz="0" w:space="0" w:color="auto"/>
                <w:left w:val="none" w:sz="0" w:space="0" w:color="auto"/>
                <w:bottom w:val="none" w:sz="0" w:space="0" w:color="auto"/>
                <w:right w:val="none" w:sz="0" w:space="0" w:color="auto"/>
              </w:divBdr>
            </w:div>
            <w:div w:id="1839416137">
              <w:marLeft w:val="0"/>
              <w:marRight w:val="0"/>
              <w:marTop w:val="0"/>
              <w:marBottom w:val="0"/>
              <w:divBdr>
                <w:top w:val="none" w:sz="0" w:space="0" w:color="auto"/>
                <w:left w:val="none" w:sz="0" w:space="0" w:color="auto"/>
                <w:bottom w:val="none" w:sz="0" w:space="0" w:color="auto"/>
                <w:right w:val="none" w:sz="0" w:space="0" w:color="auto"/>
              </w:divBdr>
            </w:div>
            <w:div w:id="15178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1040">
      <w:bodyDiv w:val="1"/>
      <w:marLeft w:val="0"/>
      <w:marRight w:val="0"/>
      <w:marTop w:val="0"/>
      <w:marBottom w:val="0"/>
      <w:divBdr>
        <w:top w:val="none" w:sz="0" w:space="0" w:color="auto"/>
        <w:left w:val="none" w:sz="0" w:space="0" w:color="auto"/>
        <w:bottom w:val="none" w:sz="0" w:space="0" w:color="auto"/>
        <w:right w:val="none" w:sz="0" w:space="0" w:color="auto"/>
      </w:divBdr>
      <w:divsChild>
        <w:div w:id="1327630196">
          <w:marLeft w:val="0"/>
          <w:marRight w:val="0"/>
          <w:marTop w:val="0"/>
          <w:marBottom w:val="0"/>
          <w:divBdr>
            <w:top w:val="none" w:sz="0" w:space="0" w:color="auto"/>
            <w:left w:val="none" w:sz="0" w:space="0" w:color="auto"/>
            <w:bottom w:val="none" w:sz="0" w:space="0" w:color="auto"/>
            <w:right w:val="none" w:sz="0" w:space="0" w:color="auto"/>
          </w:divBdr>
        </w:div>
        <w:div w:id="1835216230">
          <w:marLeft w:val="0"/>
          <w:marRight w:val="0"/>
          <w:marTop w:val="0"/>
          <w:marBottom w:val="0"/>
          <w:divBdr>
            <w:top w:val="none" w:sz="0" w:space="0" w:color="auto"/>
            <w:left w:val="none" w:sz="0" w:space="0" w:color="auto"/>
            <w:bottom w:val="none" w:sz="0" w:space="0" w:color="auto"/>
            <w:right w:val="none" w:sz="0" w:space="0" w:color="auto"/>
          </w:divBdr>
        </w:div>
        <w:div w:id="1138299759">
          <w:marLeft w:val="0"/>
          <w:marRight w:val="0"/>
          <w:marTop w:val="0"/>
          <w:marBottom w:val="0"/>
          <w:divBdr>
            <w:top w:val="none" w:sz="0" w:space="0" w:color="auto"/>
            <w:left w:val="none" w:sz="0" w:space="0" w:color="auto"/>
            <w:bottom w:val="none" w:sz="0" w:space="0" w:color="auto"/>
            <w:right w:val="none" w:sz="0" w:space="0" w:color="auto"/>
          </w:divBdr>
        </w:div>
        <w:div w:id="134371328">
          <w:marLeft w:val="0"/>
          <w:marRight w:val="0"/>
          <w:marTop w:val="0"/>
          <w:marBottom w:val="0"/>
          <w:divBdr>
            <w:top w:val="none" w:sz="0" w:space="0" w:color="auto"/>
            <w:left w:val="none" w:sz="0" w:space="0" w:color="auto"/>
            <w:bottom w:val="none" w:sz="0" w:space="0" w:color="auto"/>
            <w:right w:val="none" w:sz="0" w:space="0" w:color="auto"/>
          </w:divBdr>
        </w:div>
        <w:div w:id="429620351">
          <w:marLeft w:val="0"/>
          <w:marRight w:val="0"/>
          <w:marTop w:val="0"/>
          <w:marBottom w:val="0"/>
          <w:divBdr>
            <w:top w:val="none" w:sz="0" w:space="0" w:color="auto"/>
            <w:left w:val="none" w:sz="0" w:space="0" w:color="auto"/>
            <w:bottom w:val="none" w:sz="0" w:space="0" w:color="auto"/>
            <w:right w:val="none" w:sz="0" w:space="0" w:color="auto"/>
          </w:divBdr>
        </w:div>
        <w:div w:id="841045525">
          <w:marLeft w:val="0"/>
          <w:marRight w:val="0"/>
          <w:marTop w:val="0"/>
          <w:marBottom w:val="0"/>
          <w:divBdr>
            <w:top w:val="none" w:sz="0" w:space="0" w:color="auto"/>
            <w:left w:val="none" w:sz="0" w:space="0" w:color="auto"/>
            <w:bottom w:val="none" w:sz="0" w:space="0" w:color="auto"/>
            <w:right w:val="none" w:sz="0" w:space="0" w:color="auto"/>
          </w:divBdr>
        </w:div>
        <w:div w:id="1991474056">
          <w:marLeft w:val="0"/>
          <w:marRight w:val="0"/>
          <w:marTop w:val="0"/>
          <w:marBottom w:val="0"/>
          <w:divBdr>
            <w:top w:val="none" w:sz="0" w:space="0" w:color="auto"/>
            <w:left w:val="none" w:sz="0" w:space="0" w:color="auto"/>
            <w:bottom w:val="none" w:sz="0" w:space="0" w:color="auto"/>
            <w:right w:val="none" w:sz="0" w:space="0" w:color="auto"/>
          </w:divBdr>
        </w:div>
        <w:div w:id="768544996">
          <w:marLeft w:val="0"/>
          <w:marRight w:val="0"/>
          <w:marTop w:val="0"/>
          <w:marBottom w:val="0"/>
          <w:divBdr>
            <w:top w:val="none" w:sz="0" w:space="0" w:color="auto"/>
            <w:left w:val="none" w:sz="0" w:space="0" w:color="auto"/>
            <w:bottom w:val="none" w:sz="0" w:space="0" w:color="auto"/>
            <w:right w:val="none" w:sz="0" w:space="0" w:color="auto"/>
          </w:divBdr>
        </w:div>
        <w:div w:id="45566765">
          <w:marLeft w:val="0"/>
          <w:marRight w:val="0"/>
          <w:marTop w:val="0"/>
          <w:marBottom w:val="0"/>
          <w:divBdr>
            <w:top w:val="none" w:sz="0" w:space="0" w:color="auto"/>
            <w:left w:val="none" w:sz="0" w:space="0" w:color="auto"/>
            <w:bottom w:val="none" w:sz="0" w:space="0" w:color="auto"/>
            <w:right w:val="none" w:sz="0" w:space="0" w:color="auto"/>
          </w:divBdr>
        </w:div>
      </w:divsChild>
    </w:div>
    <w:div w:id="445083150">
      <w:bodyDiv w:val="1"/>
      <w:marLeft w:val="0"/>
      <w:marRight w:val="0"/>
      <w:marTop w:val="0"/>
      <w:marBottom w:val="0"/>
      <w:divBdr>
        <w:top w:val="none" w:sz="0" w:space="0" w:color="auto"/>
        <w:left w:val="none" w:sz="0" w:space="0" w:color="auto"/>
        <w:bottom w:val="none" w:sz="0" w:space="0" w:color="auto"/>
        <w:right w:val="none" w:sz="0" w:space="0" w:color="auto"/>
      </w:divBdr>
      <w:divsChild>
        <w:div w:id="1331324613">
          <w:marLeft w:val="0"/>
          <w:marRight w:val="0"/>
          <w:marTop w:val="0"/>
          <w:marBottom w:val="0"/>
          <w:divBdr>
            <w:top w:val="none" w:sz="0" w:space="0" w:color="auto"/>
            <w:left w:val="none" w:sz="0" w:space="0" w:color="auto"/>
            <w:bottom w:val="none" w:sz="0" w:space="0" w:color="auto"/>
            <w:right w:val="none" w:sz="0" w:space="0" w:color="auto"/>
          </w:divBdr>
        </w:div>
        <w:div w:id="707031805">
          <w:marLeft w:val="0"/>
          <w:marRight w:val="0"/>
          <w:marTop w:val="0"/>
          <w:marBottom w:val="0"/>
          <w:divBdr>
            <w:top w:val="none" w:sz="0" w:space="0" w:color="auto"/>
            <w:left w:val="none" w:sz="0" w:space="0" w:color="auto"/>
            <w:bottom w:val="none" w:sz="0" w:space="0" w:color="auto"/>
            <w:right w:val="none" w:sz="0" w:space="0" w:color="auto"/>
          </w:divBdr>
        </w:div>
        <w:div w:id="216212103">
          <w:marLeft w:val="0"/>
          <w:marRight w:val="0"/>
          <w:marTop w:val="0"/>
          <w:marBottom w:val="0"/>
          <w:divBdr>
            <w:top w:val="none" w:sz="0" w:space="0" w:color="auto"/>
            <w:left w:val="none" w:sz="0" w:space="0" w:color="auto"/>
            <w:bottom w:val="none" w:sz="0" w:space="0" w:color="auto"/>
            <w:right w:val="none" w:sz="0" w:space="0" w:color="auto"/>
          </w:divBdr>
        </w:div>
        <w:div w:id="892543455">
          <w:marLeft w:val="0"/>
          <w:marRight w:val="0"/>
          <w:marTop w:val="0"/>
          <w:marBottom w:val="0"/>
          <w:divBdr>
            <w:top w:val="none" w:sz="0" w:space="0" w:color="auto"/>
            <w:left w:val="none" w:sz="0" w:space="0" w:color="auto"/>
            <w:bottom w:val="none" w:sz="0" w:space="0" w:color="auto"/>
            <w:right w:val="none" w:sz="0" w:space="0" w:color="auto"/>
          </w:divBdr>
        </w:div>
        <w:div w:id="2111319275">
          <w:marLeft w:val="0"/>
          <w:marRight w:val="0"/>
          <w:marTop w:val="0"/>
          <w:marBottom w:val="0"/>
          <w:divBdr>
            <w:top w:val="none" w:sz="0" w:space="0" w:color="auto"/>
            <w:left w:val="none" w:sz="0" w:space="0" w:color="auto"/>
            <w:bottom w:val="none" w:sz="0" w:space="0" w:color="auto"/>
            <w:right w:val="none" w:sz="0" w:space="0" w:color="auto"/>
          </w:divBdr>
        </w:div>
        <w:div w:id="1039234717">
          <w:marLeft w:val="0"/>
          <w:marRight w:val="0"/>
          <w:marTop w:val="0"/>
          <w:marBottom w:val="0"/>
          <w:divBdr>
            <w:top w:val="none" w:sz="0" w:space="0" w:color="auto"/>
            <w:left w:val="none" w:sz="0" w:space="0" w:color="auto"/>
            <w:bottom w:val="none" w:sz="0" w:space="0" w:color="auto"/>
            <w:right w:val="none" w:sz="0" w:space="0" w:color="auto"/>
          </w:divBdr>
        </w:div>
        <w:div w:id="414403712">
          <w:marLeft w:val="0"/>
          <w:marRight w:val="0"/>
          <w:marTop w:val="0"/>
          <w:marBottom w:val="0"/>
          <w:divBdr>
            <w:top w:val="none" w:sz="0" w:space="0" w:color="auto"/>
            <w:left w:val="none" w:sz="0" w:space="0" w:color="auto"/>
            <w:bottom w:val="none" w:sz="0" w:space="0" w:color="auto"/>
            <w:right w:val="none" w:sz="0" w:space="0" w:color="auto"/>
          </w:divBdr>
        </w:div>
        <w:div w:id="1792481205">
          <w:marLeft w:val="0"/>
          <w:marRight w:val="0"/>
          <w:marTop w:val="0"/>
          <w:marBottom w:val="0"/>
          <w:divBdr>
            <w:top w:val="none" w:sz="0" w:space="0" w:color="auto"/>
            <w:left w:val="none" w:sz="0" w:space="0" w:color="auto"/>
            <w:bottom w:val="none" w:sz="0" w:space="0" w:color="auto"/>
            <w:right w:val="none" w:sz="0" w:space="0" w:color="auto"/>
          </w:divBdr>
        </w:div>
        <w:div w:id="41488867">
          <w:marLeft w:val="0"/>
          <w:marRight w:val="0"/>
          <w:marTop w:val="0"/>
          <w:marBottom w:val="0"/>
          <w:divBdr>
            <w:top w:val="none" w:sz="0" w:space="0" w:color="auto"/>
            <w:left w:val="none" w:sz="0" w:space="0" w:color="auto"/>
            <w:bottom w:val="none" w:sz="0" w:space="0" w:color="auto"/>
            <w:right w:val="none" w:sz="0" w:space="0" w:color="auto"/>
          </w:divBdr>
        </w:div>
        <w:div w:id="1189954418">
          <w:marLeft w:val="0"/>
          <w:marRight w:val="0"/>
          <w:marTop w:val="0"/>
          <w:marBottom w:val="0"/>
          <w:divBdr>
            <w:top w:val="none" w:sz="0" w:space="0" w:color="auto"/>
            <w:left w:val="none" w:sz="0" w:space="0" w:color="auto"/>
            <w:bottom w:val="none" w:sz="0" w:space="0" w:color="auto"/>
            <w:right w:val="none" w:sz="0" w:space="0" w:color="auto"/>
          </w:divBdr>
        </w:div>
        <w:div w:id="388505012">
          <w:marLeft w:val="0"/>
          <w:marRight w:val="0"/>
          <w:marTop w:val="0"/>
          <w:marBottom w:val="0"/>
          <w:divBdr>
            <w:top w:val="none" w:sz="0" w:space="0" w:color="auto"/>
            <w:left w:val="none" w:sz="0" w:space="0" w:color="auto"/>
            <w:bottom w:val="none" w:sz="0" w:space="0" w:color="auto"/>
            <w:right w:val="none" w:sz="0" w:space="0" w:color="auto"/>
          </w:divBdr>
        </w:div>
        <w:div w:id="213742191">
          <w:marLeft w:val="0"/>
          <w:marRight w:val="0"/>
          <w:marTop w:val="0"/>
          <w:marBottom w:val="0"/>
          <w:divBdr>
            <w:top w:val="none" w:sz="0" w:space="0" w:color="auto"/>
            <w:left w:val="none" w:sz="0" w:space="0" w:color="auto"/>
            <w:bottom w:val="none" w:sz="0" w:space="0" w:color="auto"/>
            <w:right w:val="none" w:sz="0" w:space="0" w:color="auto"/>
          </w:divBdr>
        </w:div>
        <w:div w:id="668100662">
          <w:marLeft w:val="0"/>
          <w:marRight w:val="0"/>
          <w:marTop w:val="0"/>
          <w:marBottom w:val="0"/>
          <w:divBdr>
            <w:top w:val="none" w:sz="0" w:space="0" w:color="auto"/>
            <w:left w:val="none" w:sz="0" w:space="0" w:color="auto"/>
            <w:bottom w:val="none" w:sz="0" w:space="0" w:color="auto"/>
            <w:right w:val="none" w:sz="0" w:space="0" w:color="auto"/>
          </w:divBdr>
        </w:div>
        <w:div w:id="291012027">
          <w:marLeft w:val="0"/>
          <w:marRight w:val="0"/>
          <w:marTop w:val="0"/>
          <w:marBottom w:val="0"/>
          <w:divBdr>
            <w:top w:val="none" w:sz="0" w:space="0" w:color="auto"/>
            <w:left w:val="none" w:sz="0" w:space="0" w:color="auto"/>
            <w:bottom w:val="none" w:sz="0" w:space="0" w:color="auto"/>
            <w:right w:val="none" w:sz="0" w:space="0" w:color="auto"/>
          </w:divBdr>
        </w:div>
        <w:div w:id="217784479">
          <w:marLeft w:val="0"/>
          <w:marRight w:val="0"/>
          <w:marTop w:val="0"/>
          <w:marBottom w:val="0"/>
          <w:divBdr>
            <w:top w:val="none" w:sz="0" w:space="0" w:color="auto"/>
            <w:left w:val="none" w:sz="0" w:space="0" w:color="auto"/>
            <w:bottom w:val="none" w:sz="0" w:space="0" w:color="auto"/>
            <w:right w:val="none" w:sz="0" w:space="0" w:color="auto"/>
          </w:divBdr>
        </w:div>
        <w:div w:id="307824579">
          <w:marLeft w:val="0"/>
          <w:marRight w:val="0"/>
          <w:marTop w:val="0"/>
          <w:marBottom w:val="0"/>
          <w:divBdr>
            <w:top w:val="none" w:sz="0" w:space="0" w:color="auto"/>
            <w:left w:val="none" w:sz="0" w:space="0" w:color="auto"/>
            <w:bottom w:val="none" w:sz="0" w:space="0" w:color="auto"/>
            <w:right w:val="none" w:sz="0" w:space="0" w:color="auto"/>
          </w:divBdr>
        </w:div>
        <w:div w:id="1370033281">
          <w:marLeft w:val="0"/>
          <w:marRight w:val="0"/>
          <w:marTop w:val="0"/>
          <w:marBottom w:val="0"/>
          <w:divBdr>
            <w:top w:val="none" w:sz="0" w:space="0" w:color="auto"/>
            <w:left w:val="none" w:sz="0" w:space="0" w:color="auto"/>
            <w:bottom w:val="none" w:sz="0" w:space="0" w:color="auto"/>
            <w:right w:val="none" w:sz="0" w:space="0" w:color="auto"/>
          </w:divBdr>
        </w:div>
        <w:div w:id="1097824618">
          <w:marLeft w:val="0"/>
          <w:marRight w:val="0"/>
          <w:marTop w:val="0"/>
          <w:marBottom w:val="0"/>
          <w:divBdr>
            <w:top w:val="none" w:sz="0" w:space="0" w:color="auto"/>
            <w:left w:val="none" w:sz="0" w:space="0" w:color="auto"/>
            <w:bottom w:val="none" w:sz="0" w:space="0" w:color="auto"/>
            <w:right w:val="none" w:sz="0" w:space="0" w:color="auto"/>
          </w:divBdr>
        </w:div>
        <w:div w:id="2042128190">
          <w:marLeft w:val="0"/>
          <w:marRight w:val="0"/>
          <w:marTop w:val="0"/>
          <w:marBottom w:val="0"/>
          <w:divBdr>
            <w:top w:val="none" w:sz="0" w:space="0" w:color="auto"/>
            <w:left w:val="none" w:sz="0" w:space="0" w:color="auto"/>
            <w:bottom w:val="none" w:sz="0" w:space="0" w:color="auto"/>
            <w:right w:val="none" w:sz="0" w:space="0" w:color="auto"/>
          </w:divBdr>
        </w:div>
        <w:div w:id="1778677965">
          <w:marLeft w:val="0"/>
          <w:marRight w:val="0"/>
          <w:marTop w:val="0"/>
          <w:marBottom w:val="0"/>
          <w:divBdr>
            <w:top w:val="none" w:sz="0" w:space="0" w:color="auto"/>
            <w:left w:val="none" w:sz="0" w:space="0" w:color="auto"/>
            <w:bottom w:val="none" w:sz="0" w:space="0" w:color="auto"/>
            <w:right w:val="none" w:sz="0" w:space="0" w:color="auto"/>
          </w:divBdr>
        </w:div>
        <w:div w:id="121466028">
          <w:marLeft w:val="0"/>
          <w:marRight w:val="0"/>
          <w:marTop w:val="0"/>
          <w:marBottom w:val="0"/>
          <w:divBdr>
            <w:top w:val="none" w:sz="0" w:space="0" w:color="auto"/>
            <w:left w:val="none" w:sz="0" w:space="0" w:color="auto"/>
            <w:bottom w:val="none" w:sz="0" w:space="0" w:color="auto"/>
            <w:right w:val="none" w:sz="0" w:space="0" w:color="auto"/>
          </w:divBdr>
        </w:div>
        <w:div w:id="737439850">
          <w:marLeft w:val="0"/>
          <w:marRight w:val="0"/>
          <w:marTop w:val="0"/>
          <w:marBottom w:val="0"/>
          <w:divBdr>
            <w:top w:val="none" w:sz="0" w:space="0" w:color="auto"/>
            <w:left w:val="none" w:sz="0" w:space="0" w:color="auto"/>
            <w:bottom w:val="none" w:sz="0" w:space="0" w:color="auto"/>
            <w:right w:val="none" w:sz="0" w:space="0" w:color="auto"/>
          </w:divBdr>
        </w:div>
        <w:div w:id="1177425598">
          <w:marLeft w:val="0"/>
          <w:marRight w:val="0"/>
          <w:marTop w:val="0"/>
          <w:marBottom w:val="0"/>
          <w:divBdr>
            <w:top w:val="none" w:sz="0" w:space="0" w:color="auto"/>
            <w:left w:val="none" w:sz="0" w:space="0" w:color="auto"/>
            <w:bottom w:val="none" w:sz="0" w:space="0" w:color="auto"/>
            <w:right w:val="none" w:sz="0" w:space="0" w:color="auto"/>
          </w:divBdr>
        </w:div>
        <w:div w:id="268659000">
          <w:marLeft w:val="0"/>
          <w:marRight w:val="0"/>
          <w:marTop w:val="0"/>
          <w:marBottom w:val="0"/>
          <w:divBdr>
            <w:top w:val="none" w:sz="0" w:space="0" w:color="auto"/>
            <w:left w:val="none" w:sz="0" w:space="0" w:color="auto"/>
            <w:bottom w:val="none" w:sz="0" w:space="0" w:color="auto"/>
            <w:right w:val="none" w:sz="0" w:space="0" w:color="auto"/>
          </w:divBdr>
        </w:div>
        <w:div w:id="652442137">
          <w:marLeft w:val="0"/>
          <w:marRight w:val="0"/>
          <w:marTop w:val="0"/>
          <w:marBottom w:val="0"/>
          <w:divBdr>
            <w:top w:val="none" w:sz="0" w:space="0" w:color="auto"/>
            <w:left w:val="none" w:sz="0" w:space="0" w:color="auto"/>
            <w:bottom w:val="none" w:sz="0" w:space="0" w:color="auto"/>
            <w:right w:val="none" w:sz="0" w:space="0" w:color="auto"/>
          </w:divBdr>
        </w:div>
        <w:div w:id="892740741">
          <w:marLeft w:val="0"/>
          <w:marRight w:val="0"/>
          <w:marTop w:val="0"/>
          <w:marBottom w:val="0"/>
          <w:divBdr>
            <w:top w:val="none" w:sz="0" w:space="0" w:color="auto"/>
            <w:left w:val="none" w:sz="0" w:space="0" w:color="auto"/>
            <w:bottom w:val="none" w:sz="0" w:space="0" w:color="auto"/>
            <w:right w:val="none" w:sz="0" w:space="0" w:color="auto"/>
          </w:divBdr>
        </w:div>
        <w:div w:id="59909466">
          <w:marLeft w:val="0"/>
          <w:marRight w:val="0"/>
          <w:marTop w:val="0"/>
          <w:marBottom w:val="0"/>
          <w:divBdr>
            <w:top w:val="none" w:sz="0" w:space="0" w:color="auto"/>
            <w:left w:val="none" w:sz="0" w:space="0" w:color="auto"/>
            <w:bottom w:val="none" w:sz="0" w:space="0" w:color="auto"/>
            <w:right w:val="none" w:sz="0" w:space="0" w:color="auto"/>
          </w:divBdr>
        </w:div>
        <w:div w:id="75518392">
          <w:marLeft w:val="0"/>
          <w:marRight w:val="0"/>
          <w:marTop w:val="0"/>
          <w:marBottom w:val="0"/>
          <w:divBdr>
            <w:top w:val="none" w:sz="0" w:space="0" w:color="auto"/>
            <w:left w:val="none" w:sz="0" w:space="0" w:color="auto"/>
            <w:bottom w:val="none" w:sz="0" w:space="0" w:color="auto"/>
            <w:right w:val="none" w:sz="0" w:space="0" w:color="auto"/>
          </w:divBdr>
        </w:div>
        <w:div w:id="603995645">
          <w:marLeft w:val="0"/>
          <w:marRight w:val="0"/>
          <w:marTop w:val="0"/>
          <w:marBottom w:val="0"/>
          <w:divBdr>
            <w:top w:val="none" w:sz="0" w:space="0" w:color="auto"/>
            <w:left w:val="none" w:sz="0" w:space="0" w:color="auto"/>
            <w:bottom w:val="none" w:sz="0" w:space="0" w:color="auto"/>
            <w:right w:val="none" w:sz="0" w:space="0" w:color="auto"/>
          </w:divBdr>
        </w:div>
        <w:div w:id="623542190">
          <w:marLeft w:val="0"/>
          <w:marRight w:val="0"/>
          <w:marTop w:val="0"/>
          <w:marBottom w:val="0"/>
          <w:divBdr>
            <w:top w:val="none" w:sz="0" w:space="0" w:color="auto"/>
            <w:left w:val="none" w:sz="0" w:space="0" w:color="auto"/>
            <w:bottom w:val="none" w:sz="0" w:space="0" w:color="auto"/>
            <w:right w:val="none" w:sz="0" w:space="0" w:color="auto"/>
          </w:divBdr>
        </w:div>
        <w:div w:id="1757748755">
          <w:marLeft w:val="0"/>
          <w:marRight w:val="0"/>
          <w:marTop w:val="0"/>
          <w:marBottom w:val="0"/>
          <w:divBdr>
            <w:top w:val="none" w:sz="0" w:space="0" w:color="auto"/>
            <w:left w:val="none" w:sz="0" w:space="0" w:color="auto"/>
            <w:bottom w:val="none" w:sz="0" w:space="0" w:color="auto"/>
            <w:right w:val="none" w:sz="0" w:space="0" w:color="auto"/>
          </w:divBdr>
        </w:div>
        <w:div w:id="1376274146">
          <w:marLeft w:val="0"/>
          <w:marRight w:val="0"/>
          <w:marTop w:val="0"/>
          <w:marBottom w:val="0"/>
          <w:divBdr>
            <w:top w:val="none" w:sz="0" w:space="0" w:color="auto"/>
            <w:left w:val="none" w:sz="0" w:space="0" w:color="auto"/>
            <w:bottom w:val="none" w:sz="0" w:space="0" w:color="auto"/>
            <w:right w:val="none" w:sz="0" w:space="0" w:color="auto"/>
          </w:divBdr>
        </w:div>
        <w:div w:id="1695231616">
          <w:marLeft w:val="0"/>
          <w:marRight w:val="0"/>
          <w:marTop w:val="0"/>
          <w:marBottom w:val="0"/>
          <w:divBdr>
            <w:top w:val="none" w:sz="0" w:space="0" w:color="auto"/>
            <w:left w:val="none" w:sz="0" w:space="0" w:color="auto"/>
            <w:bottom w:val="none" w:sz="0" w:space="0" w:color="auto"/>
            <w:right w:val="none" w:sz="0" w:space="0" w:color="auto"/>
          </w:divBdr>
        </w:div>
        <w:div w:id="2014721658">
          <w:marLeft w:val="0"/>
          <w:marRight w:val="0"/>
          <w:marTop w:val="0"/>
          <w:marBottom w:val="0"/>
          <w:divBdr>
            <w:top w:val="none" w:sz="0" w:space="0" w:color="auto"/>
            <w:left w:val="none" w:sz="0" w:space="0" w:color="auto"/>
            <w:bottom w:val="none" w:sz="0" w:space="0" w:color="auto"/>
            <w:right w:val="none" w:sz="0" w:space="0" w:color="auto"/>
          </w:divBdr>
        </w:div>
        <w:div w:id="100805393">
          <w:marLeft w:val="0"/>
          <w:marRight w:val="0"/>
          <w:marTop w:val="0"/>
          <w:marBottom w:val="0"/>
          <w:divBdr>
            <w:top w:val="none" w:sz="0" w:space="0" w:color="auto"/>
            <w:left w:val="none" w:sz="0" w:space="0" w:color="auto"/>
            <w:bottom w:val="none" w:sz="0" w:space="0" w:color="auto"/>
            <w:right w:val="none" w:sz="0" w:space="0" w:color="auto"/>
          </w:divBdr>
        </w:div>
        <w:div w:id="1273787267">
          <w:marLeft w:val="0"/>
          <w:marRight w:val="0"/>
          <w:marTop w:val="0"/>
          <w:marBottom w:val="0"/>
          <w:divBdr>
            <w:top w:val="none" w:sz="0" w:space="0" w:color="auto"/>
            <w:left w:val="none" w:sz="0" w:space="0" w:color="auto"/>
            <w:bottom w:val="none" w:sz="0" w:space="0" w:color="auto"/>
            <w:right w:val="none" w:sz="0" w:space="0" w:color="auto"/>
          </w:divBdr>
        </w:div>
        <w:div w:id="334235536">
          <w:marLeft w:val="0"/>
          <w:marRight w:val="0"/>
          <w:marTop w:val="0"/>
          <w:marBottom w:val="0"/>
          <w:divBdr>
            <w:top w:val="none" w:sz="0" w:space="0" w:color="auto"/>
            <w:left w:val="none" w:sz="0" w:space="0" w:color="auto"/>
            <w:bottom w:val="none" w:sz="0" w:space="0" w:color="auto"/>
            <w:right w:val="none" w:sz="0" w:space="0" w:color="auto"/>
          </w:divBdr>
        </w:div>
        <w:div w:id="737899026">
          <w:marLeft w:val="0"/>
          <w:marRight w:val="0"/>
          <w:marTop w:val="0"/>
          <w:marBottom w:val="0"/>
          <w:divBdr>
            <w:top w:val="none" w:sz="0" w:space="0" w:color="auto"/>
            <w:left w:val="none" w:sz="0" w:space="0" w:color="auto"/>
            <w:bottom w:val="none" w:sz="0" w:space="0" w:color="auto"/>
            <w:right w:val="none" w:sz="0" w:space="0" w:color="auto"/>
          </w:divBdr>
        </w:div>
        <w:div w:id="1186946037">
          <w:marLeft w:val="0"/>
          <w:marRight w:val="0"/>
          <w:marTop w:val="0"/>
          <w:marBottom w:val="0"/>
          <w:divBdr>
            <w:top w:val="none" w:sz="0" w:space="0" w:color="auto"/>
            <w:left w:val="none" w:sz="0" w:space="0" w:color="auto"/>
            <w:bottom w:val="none" w:sz="0" w:space="0" w:color="auto"/>
            <w:right w:val="none" w:sz="0" w:space="0" w:color="auto"/>
          </w:divBdr>
        </w:div>
        <w:div w:id="1666081626">
          <w:marLeft w:val="0"/>
          <w:marRight w:val="0"/>
          <w:marTop w:val="0"/>
          <w:marBottom w:val="0"/>
          <w:divBdr>
            <w:top w:val="none" w:sz="0" w:space="0" w:color="auto"/>
            <w:left w:val="none" w:sz="0" w:space="0" w:color="auto"/>
            <w:bottom w:val="none" w:sz="0" w:space="0" w:color="auto"/>
            <w:right w:val="none" w:sz="0" w:space="0" w:color="auto"/>
          </w:divBdr>
        </w:div>
        <w:div w:id="299775206">
          <w:marLeft w:val="0"/>
          <w:marRight w:val="0"/>
          <w:marTop w:val="0"/>
          <w:marBottom w:val="0"/>
          <w:divBdr>
            <w:top w:val="none" w:sz="0" w:space="0" w:color="auto"/>
            <w:left w:val="none" w:sz="0" w:space="0" w:color="auto"/>
            <w:bottom w:val="none" w:sz="0" w:space="0" w:color="auto"/>
            <w:right w:val="none" w:sz="0" w:space="0" w:color="auto"/>
          </w:divBdr>
        </w:div>
        <w:div w:id="1738238310">
          <w:marLeft w:val="0"/>
          <w:marRight w:val="0"/>
          <w:marTop w:val="0"/>
          <w:marBottom w:val="0"/>
          <w:divBdr>
            <w:top w:val="none" w:sz="0" w:space="0" w:color="auto"/>
            <w:left w:val="none" w:sz="0" w:space="0" w:color="auto"/>
            <w:bottom w:val="none" w:sz="0" w:space="0" w:color="auto"/>
            <w:right w:val="none" w:sz="0" w:space="0" w:color="auto"/>
          </w:divBdr>
        </w:div>
        <w:div w:id="290135981">
          <w:marLeft w:val="0"/>
          <w:marRight w:val="0"/>
          <w:marTop w:val="0"/>
          <w:marBottom w:val="0"/>
          <w:divBdr>
            <w:top w:val="none" w:sz="0" w:space="0" w:color="auto"/>
            <w:left w:val="none" w:sz="0" w:space="0" w:color="auto"/>
            <w:bottom w:val="none" w:sz="0" w:space="0" w:color="auto"/>
            <w:right w:val="none" w:sz="0" w:space="0" w:color="auto"/>
          </w:divBdr>
        </w:div>
        <w:div w:id="1330448558">
          <w:marLeft w:val="0"/>
          <w:marRight w:val="0"/>
          <w:marTop w:val="0"/>
          <w:marBottom w:val="0"/>
          <w:divBdr>
            <w:top w:val="none" w:sz="0" w:space="0" w:color="auto"/>
            <w:left w:val="none" w:sz="0" w:space="0" w:color="auto"/>
            <w:bottom w:val="none" w:sz="0" w:space="0" w:color="auto"/>
            <w:right w:val="none" w:sz="0" w:space="0" w:color="auto"/>
          </w:divBdr>
        </w:div>
        <w:div w:id="2103984014">
          <w:marLeft w:val="0"/>
          <w:marRight w:val="0"/>
          <w:marTop w:val="0"/>
          <w:marBottom w:val="0"/>
          <w:divBdr>
            <w:top w:val="none" w:sz="0" w:space="0" w:color="auto"/>
            <w:left w:val="none" w:sz="0" w:space="0" w:color="auto"/>
            <w:bottom w:val="none" w:sz="0" w:space="0" w:color="auto"/>
            <w:right w:val="none" w:sz="0" w:space="0" w:color="auto"/>
          </w:divBdr>
        </w:div>
        <w:div w:id="1360622504">
          <w:marLeft w:val="0"/>
          <w:marRight w:val="0"/>
          <w:marTop w:val="0"/>
          <w:marBottom w:val="0"/>
          <w:divBdr>
            <w:top w:val="none" w:sz="0" w:space="0" w:color="auto"/>
            <w:left w:val="none" w:sz="0" w:space="0" w:color="auto"/>
            <w:bottom w:val="none" w:sz="0" w:space="0" w:color="auto"/>
            <w:right w:val="none" w:sz="0" w:space="0" w:color="auto"/>
          </w:divBdr>
        </w:div>
        <w:div w:id="278417409">
          <w:marLeft w:val="0"/>
          <w:marRight w:val="0"/>
          <w:marTop w:val="0"/>
          <w:marBottom w:val="0"/>
          <w:divBdr>
            <w:top w:val="none" w:sz="0" w:space="0" w:color="auto"/>
            <w:left w:val="none" w:sz="0" w:space="0" w:color="auto"/>
            <w:bottom w:val="none" w:sz="0" w:space="0" w:color="auto"/>
            <w:right w:val="none" w:sz="0" w:space="0" w:color="auto"/>
          </w:divBdr>
        </w:div>
        <w:div w:id="1729569545">
          <w:marLeft w:val="0"/>
          <w:marRight w:val="0"/>
          <w:marTop w:val="0"/>
          <w:marBottom w:val="0"/>
          <w:divBdr>
            <w:top w:val="none" w:sz="0" w:space="0" w:color="auto"/>
            <w:left w:val="none" w:sz="0" w:space="0" w:color="auto"/>
            <w:bottom w:val="none" w:sz="0" w:space="0" w:color="auto"/>
            <w:right w:val="none" w:sz="0" w:space="0" w:color="auto"/>
          </w:divBdr>
        </w:div>
        <w:div w:id="419109988">
          <w:marLeft w:val="0"/>
          <w:marRight w:val="0"/>
          <w:marTop w:val="0"/>
          <w:marBottom w:val="0"/>
          <w:divBdr>
            <w:top w:val="none" w:sz="0" w:space="0" w:color="auto"/>
            <w:left w:val="none" w:sz="0" w:space="0" w:color="auto"/>
            <w:bottom w:val="none" w:sz="0" w:space="0" w:color="auto"/>
            <w:right w:val="none" w:sz="0" w:space="0" w:color="auto"/>
          </w:divBdr>
        </w:div>
        <w:div w:id="679502260">
          <w:marLeft w:val="0"/>
          <w:marRight w:val="0"/>
          <w:marTop w:val="0"/>
          <w:marBottom w:val="0"/>
          <w:divBdr>
            <w:top w:val="none" w:sz="0" w:space="0" w:color="auto"/>
            <w:left w:val="none" w:sz="0" w:space="0" w:color="auto"/>
            <w:bottom w:val="none" w:sz="0" w:space="0" w:color="auto"/>
            <w:right w:val="none" w:sz="0" w:space="0" w:color="auto"/>
          </w:divBdr>
        </w:div>
        <w:div w:id="1581865377">
          <w:marLeft w:val="0"/>
          <w:marRight w:val="0"/>
          <w:marTop w:val="0"/>
          <w:marBottom w:val="0"/>
          <w:divBdr>
            <w:top w:val="none" w:sz="0" w:space="0" w:color="auto"/>
            <w:left w:val="none" w:sz="0" w:space="0" w:color="auto"/>
            <w:bottom w:val="none" w:sz="0" w:space="0" w:color="auto"/>
            <w:right w:val="none" w:sz="0" w:space="0" w:color="auto"/>
          </w:divBdr>
        </w:div>
        <w:div w:id="511068422">
          <w:marLeft w:val="0"/>
          <w:marRight w:val="0"/>
          <w:marTop w:val="0"/>
          <w:marBottom w:val="0"/>
          <w:divBdr>
            <w:top w:val="none" w:sz="0" w:space="0" w:color="auto"/>
            <w:left w:val="none" w:sz="0" w:space="0" w:color="auto"/>
            <w:bottom w:val="none" w:sz="0" w:space="0" w:color="auto"/>
            <w:right w:val="none" w:sz="0" w:space="0" w:color="auto"/>
          </w:divBdr>
        </w:div>
        <w:div w:id="369034047">
          <w:marLeft w:val="0"/>
          <w:marRight w:val="0"/>
          <w:marTop w:val="0"/>
          <w:marBottom w:val="0"/>
          <w:divBdr>
            <w:top w:val="none" w:sz="0" w:space="0" w:color="auto"/>
            <w:left w:val="none" w:sz="0" w:space="0" w:color="auto"/>
            <w:bottom w:val="none" w:sz="0" w:space="0" w:color="auto"/>
            <w:right w:val="none" w:sz="0" w:space="0" w:color="auto"/>
          </w:divBdr>
        </w:div>
        <w:div w:id="506212199">
          <w:marLeft w:val="0"/>
          <w:marRight w:val="0"/>
          <w:marTop w:val="0"/>
          <w:marBottom w:val="0"/>
          <w:divBdr>
            <w:top w:val="none" w:sz="0" w:space="0" w:color="auto"/>
            <w:left w:val="none" w:sz="0" w:space="0" w:color="auto"/>
            <w:bottom w:val="none" w:sz="0" w:space="0" w:color="auto"/>
            <w:right w:val="none" w:sz="0" w:space="0" w:color="auto"/>
          </w:divBdr>
        </w:div>
        <w:div w:id="620451927">
          <w:marLeft w:val="0"/>
          <w:marRight w:val="0"/>
          <w:marTop w:val="0"/>
          <w:marBottom w:val="0"/>
          <w:divBdr>
            <w:top w:val="none" w:sz="0" w:space="0" w:color="auto"/>
            <w:left w:val="none" w:sz="0" w:space="0" w:color="auto"/>
            <w:bottom w:val="none" w:sz="0" w:space="0" w:color="auto"/>
            <w:right w:val="none" w:sz="0" w:space="0" w:color="auto"/>
          </w:divBdr>
        </w:div>
        <w:div w:id="628248770">
          <w:marLeft w:val="0"/>
          <w:marRight w:val="0"/>
          <w:marTop w:val="0"/>
          <w:marBottom w:val="0"/>
          <w:divBdr>
            <w:top w:val="none" w:sz="0" w:space="0" w:color="auto"/>
            <w:left w:val="none" w:sz="0" w:space="0" w:color="auto"/>
            <w:bottom w:val="none" w:sz="0" w:space="0" w:color="auto"/>
            <w:right w:val="none" w:sz="0" w:space="0" w:color="auto"/>
          </w:divBdr>
        </w:div>
        <w:div w:id="1029449027">
          <w:marLeft w:val="0"/>
          <w:marRight w:val="0"/>
          <w:marTop w:val="0"/>
          <w:marBottom w:val="0"/>
          <w:divBdr>
            <w:top w:val="none" w:sz="0" w:space="0" w:color="auto"/>
            <w:left w:val="none" w:sz="0" w:space="0" w:color="auto"/>
            <w:bottom w:val="none" w:sz="0" w:space="0" w:color="auto"/>
            <w:right w:val="none" w:sz="0" w:space="0" w:color="auto"/>
          </w:divBdr>
        </w:div>
        <w:div w:id="60565177">
          <w:marLeft w:val="0"/>
          <w:marRight w:val="0"/>
          <w:marTop w:val="0"/>
          <w:marBottom w:val="0"/>
          <w:divBdr>
            <w:top w:val="none" w:sz="0" w:space="0" w:color="auto"/>
            <w:left w:val="none" w:sz="0" w:space="0" w:color="auto"/>
            <w:bottom w:val="none" w:sz="0" w:space="0" w:color="auto"/>
            <w:right w:val="none" w:sz="0" w:space="0" w:color="auto"/>
          </w:divBdr>
        </w:div>
      </w:divsChild>
    </w:div>
    <w:div w:id="453602705">
      <w:bodyDiv w:val="1"/>
      <w:marLeft w:val="0"/>
      <w:marRight w:val="0"/>
      <w:marTop w:val="0"/>
      <w:marBottom w:val="0"/>
      <w:divBdr>
        <w:top w:val="none" w:sz="0" w:space="0" w:color="auto"/>
        <w:left w:val="none" w:sz="0" w:space="0" w:color="auto"/>
        <w:bottom w:val="none" w:sz="0" w:space="0" w:color="auto"/>
        <w:right w:val="none" w:sz="0" w:space="0" w:color="auto"/>
      </w:divBdr>
      <w:divsChild>
        <w:div w:id="707725097">
          <w:marLeft w:val="0"/>
          <w:marRight w:val="0"/>
          <w:marTop w:val="0"/>
          <w:marBottom w:val="0"/>
          <w:divBdr>
            <w:top w:val="none" w:sz="0" w:space="0" w:color="auto"/>
            <w:left w:val="none" w:sz="0" w:space="0" w:color="auto"/>
            <w:bottom w:val="none" w:sz="0" w:space="0" w:color="auto"/>
            <w:right w:val="none" w:sz="0" w:space="0" w:color="auto"/>
          </w:divBdr>
        </w:div>
        <w:div w:id="1197549686">
          <w:marLeft w:val="0"/>
          <w:marRight w:val="0"/>
          <w:marTop w:val="0"/>
          <w:marBottom w:val="0"/>
          <w:divBdr>
            <w:top w:val="none" w:sz="0" w:space="0" w:color="auto"/>
            <w:left w:val="none" w:sz="0" w:space="0" w:color="auto"/>
            <w:bottom w:val="none" w:sz="0" w:space="0" w:color="auto"/>
            <w:right w:val="none" w:sz="0" w:space="0" w:color="auto"/>
          </w:divBdr>
        </w:div>
        <w:div w:id="1534803885">
          <w:marLeft w:val="0"/>
          <w:marRight w:val="0"/>
          <w:marTop w:val="0"/>
          <w:marBottom w:val="0"/>
          <w:divBdr>
            <w:top w:val="none" w:sz="0" w:space="0" w:color="auto"/>
            <w:left w:val="none" w:sz="0" w:space="0" w:color="auto"/>
            <w:bottom w:val="none" w:sz="0" w:space="0" w:color="auto"/>
            <w:right w:val="none" w:sz="0" w:space="0" w:color="auto"/>
          </w:divBdr>
        </w:div>
        <w:div w:id="1632125630">
          <w:marLeft w:val="0"/>
          <w:marRight w:val="0"/>
          <w:marTop w:val="0"/>
          <w:marBottom w:val="0"/>
          <w:divBdr>
            <w:top w:val="none" w:sz="0" w:space="0" w:color="auto"/>
            <w:left w:val="none" w:sz="0" w:space="0" w:color="auto"/>
            <w:bottom w:val="none" w:sz="0" w:space="0" w:color="auto"/>
            <w:right w:val="none" w:sz="0" w:space="0" w:color="auto"/>
          </w:divBdr>
        </w:div>
        <w:div w:id="509299961">
          <w:marLeft w:val="0"/>
          <w:marRight w:val="0"/>
          <w:marTop w:val="0"/>
          <w:marBottom w:val="0"/>
          <w:divBdr>
            <w:top w:val="none" w:sz="0" w:space="0" w:color="auto"/>
            <w:left w:val="none" w:sz="0" w:space="0" w:color="auto"/>
            <w:bottom w:val="none" w:sz="0" w:space="0" w:color="auto"/>
            <w:right w:val="none" w:sz="0" w:space="0" w:color="auto"/>
          </w:divBdr>
        </w:div>
        <w:div w:id="416100321">
          <w:marLeft w:val="0"/>
          <w:marRight w:val="0"/>
          <w:marTop w:val="0"/>
          <w:marBottom w:val="0"/>
          <w:divBdr>
            <w:top w:val="none" w:sz="0" w:space="0" w:color="auto"/>
            <w:left w:val="none" w:sz="0" w:space="0" w:color="auto"/>
            <w:bottom w:val="none" w:sz="0" w:space="0" w:color="auto"/>
            <w:right w:val="none" w:sz="0" w:space="0" w:color="auto"/>
          </w:divBdr>
        </w:div>
        <w:div w:id="1946382550">
          <w:marLeft w:val="0"/>
          <w:marRight w:val="0"/>
          <w:marTop w:val="0"/>
          <w:marBottom w:val="0"/>
          <w:divBdr>
            <w:top w:val="none" w:sz="0" w:space="0" w:color="auto"/>
            <w:left w:val="none" w:sz="0" w:space="0" w:color="auto"/>
            <w:bottom w:val="none" w:sz="0" w:space="0" w:color="auto"/>
            <w:right w:val="none" w:sz="0" w:space="0" w:color="auto"/>
          </w:divBdr>
        </w:div>
        <w:div w:id="1922373831">
          <w:marLeft w:val="0"/>
          <w:marRight w:val="0"/>
          <w:marTop w:val="0"/>
          <w:marBottom w:val="0"/>
          <w:divBdr>
            <w:top w:val="none" w:sz="0" w:space="0" w:color="auto"/>
            <w:left w:val="none" w:sz="0" w:space="0" w:color="auto"/>
            <w:bottom w:val="none" w:sz="0" w:space="0" w:color="auto"/>
            <w:right w:val="none" w:sz="0" w:space="0" w:color="auto"/>
          </w:divBdr>
        </w:div>
        <w:div w:id="562108248">
          <w:marLeft w:val="0"/>
          <w:marRight w:val="0"/>
          <w:marTop w:val="0"/>
          <w:marBottom w:val="0"/>
          <w:divBdr>
            <w:top w:val="none" w:sz="0" w:space="0" w:color="auto"/>
            <w:left w:val="none" w:sz="0" w:space="0" w:color="auto"/>
            <w:bottom w:val="none" w:sz="0" w:space="0" w:color="auto"/>
            <w:right w:val="none" w:sz="0" w:space="0" w:color="auto"/>
          </w:divBdr>
        </w:div>
        <w:div w:id="706878812">
          <w:marLeft w:val="0"/>
          <w:marRight w:val="0"/>
          <w:marTop w:val="0"/>
          <w:marBottom w:val="0"/>
          <w:divBdr>
            <w:top w:val="none" w:sz="0" w:space="0" w:color="auto"/>
            <w:left w:val="none" w:sz="0" w:space="0" w:color="auto"/>
            <w:bottom w:val="none" w:sz="0" w:space="0" w:color="auto"/>
            <w:right w:val="none" w:sz="0" w:space="0" w:color="auto"/>
          </w:divBdr>
        </w:div>
        <w:div w:id="1734936426">
          <w:marLeft w:val="0"/>
          <w:marRight w:val="0"/>
          <w:marTop w:val="0"/>
          <w:marBottom w:val="0"/>
          <w:divBdr>
            <w:top w:val="none" w:sz="0" w:space="0" w:color="auto"/>
            <w:left w:val="none" w:sz="0" w:space="0" w:color="auto"/>
            <w:bottom w:val="none" w:sz="0" w:space="0" w:color="auto"/>
            <w:right w:val="none" w:sz="0" w:space="0" w:color="auto"/>
          </w:divBdr>
        </w:div>
        <w:div w:id="1964966783">
          <w:marLeft w:val="0"/>
          <w:marRight w:val="0"/>
          <w:marTop w:val="0"/>
          <w:marBottom w:val="0"/>
          <w:divBdr>
            <w:top w:val="none" w:sz="0" w:space="0" w:color="auto"/>
            <w:left w:val="none" w:sz="0" w:space="0" w:color="auto"/>
            <w:bottom w:val="none" w:sz="0" w:space="0" w:color="auto"/>
            <w:right w:val="none" w:sz="0" w:space="0" w:color="auto"/>
          </w:divBdr>
        </w:div>
      </w:divsChild>
    </w:div>
    <w:div w:id="483280018">
      <w:bodyDiv w:val="1"/>
      <w:marLeft w:val="0"/>
      <w:marRight w:val="0"/>
      <w:marTop w:val="0"/>
      <w:marBottom w:val="0"/>
      <w:divBdr>
        <w:top w:val="none" w:sz="0" w:space="0" w:color="auto"/>
        <w:left w:val="none" w:sz="0" w:space="0" w:color="auto"/>
        <w:bottom w:val="none" w:sz="0" w:space="0" w:color="auto"/>
        <w:right w:val="none" w:sz="0" w:space="0" w:color="auto"/>
      </w:divBdr>
      <w:divsChild>
        <w:div w:id="1483962495">
          <w:marLeft w:val="0"/>
          <w:marRight w:val="0"/>
          <w:marTop w:val="0"/>
          <w:marBottom w:val="0"/>
          <w:divBdr>
            <w:top w:val="none" w:sz="0" w:space="0" w:color="auto"/>
            <w:left w:val="none" w:sz="0" w:space="0" w:color="auto"/>
            <w:bottom w:val="none" w:sz="0" w:space="0" w:color="auto"/>
            <w:right w:val="none" w:sz="0" w:space="0" w:color="auto"/>
          </w:divBdr>
        </w:div>
        <w:div w:id="1082024084">
          <w:marLeft w:val="0"/>
          <w:marRight w:val="0"/>
          <w:marTop w:val="0"/>
          <w:marBottom w:val="0"/>
          <w:divBdr>
            <w:top w:val="none" w:sz="0" w:space="0" w:color="auto"/>
            <w:left w:val="none" w:sz="0" w:space="0" w:color="auto"/>
            <w:bottom w:val="none" w:sz="0" w:space="0" w:color="auto"/>
            <w:right w:val="none" w:sz="0" w:space="0" w:color="auto"/>
          </w:divBdr>
        </w:div>
        <w:div w:id="992105085">
          <w:marLeft w:val="0"/>
          <w:marRight w:val="0"/>
          <w:marTop w:val="0"/>
          <w:marBottom w:val="0"/>
          <w:divBdr>
            <w:top w:val="none" w:sz="0" w:space="0" w:color="auto"/>
            <w:left w:val="none" w:sz="0" w:space="0" w:color="auto"/>
            <w:bottom w:val="none" w:sz="0" w:space="0" w:color="auto"/>
            <w:right w:val="none" w:sz="0" w:space="0" w:color="auto"/>
          </w:divBdr>
        </w:div>
        <w:div w:id="790636476">
          <w:marLeft w:val="0"/>
          <w:marRight w:val="0"/>
          <w:marTop w:val="0"/>
          <w:marBottom w:val="0"/>
          <w:divBdr>
            <w:top w:val="none" w:sz="0" w:space="0" w:color="auto"/>
            <w:left w:val="none" w:sz="0" w:space="0" w:color="auto"/>
            <w:bottom w:val="none" w:sz="0" w:space="0" w:color="auto"/>
            <w:right w:val="none" w:sz="0" w:space="0" w:color="auto"/>
          </w:divBdr>
        </w:div>
        <w:div w:id="1937206050">
          <w:marLeft w:val="0"/>
          <w:marRight w:val="0"/>
          <w:marTop w:val="0"/>
          <w:marBottom w:val="0"/>
          <w:divBdr>
            <w:top w:val="none" w:sz="0" w:space="0" w:color="auto"/>
            <w:left w:val="none" w:sz="0" w:space="0" w:color="auto"/>
            <w:bottom w:val="none" w:sz="0" w:space="0" w:color="auto"/>
            <w:right w:val="none" w:sz="0" w:space="0" w:color="auto"/>
          </w:divBdr>
        </w:div>
        <w:div w:id="482702416">
          <w:marLeft w:val="0"/>
          <w:marRight w:val="0"/>
          <w:marTop w:val="0"/>
          <w:marBottom w:val="0"/>
          <w:divBdr>
            <w:top w:val="none" w:sz="0" w:space="0" w:color="auto"/>
            <w:left w:val="none" w:sz="0" w:space="0" w:color="auto"/>
            <w:bottom w:val="none" w:sz="0" w:space="0" w:color="auto"/>
            <w:right w:val="none" w:sz="0" w:space="0" w:color="auto"/>
          </w:divBdr>
        </w:div>
        <w:div w:id="1192305743">
          <w:marLeft w:val="0"/>
          <w:marRight w:val="0"/>
          <w:marTop w:val="0"/>
          <w:marBottom w:val="0"/>
          <w:divBdr>
            <w:top w:val="none" w:sz="0" w:space="0" w:color="auto"/>
            <w:left w:val="none" w:sz="0" w:space="0" w:color="auto"/>
            <w:bottom w:val="none" w:sz="0" w:space="0" w:color="auto"/>
            <w:right w:val="none" w:sz="0" w:space="0" w:color="auto"/>
          </w:divBdr>
        </w:div>
        <w:div w:id="124593148">
          <w:marLeft w:val="0"/>
          <w:marRight w:val="0"/>
          <w:marTop w:val="0"/>
          <w:marBottom w:val="0"/>
          <w:divBdr>
            <w:top w:val="none" w:sz="0" w:space="0" w:color="auto"/>
            <w:left w:val="none" w:sz="0" w:space="0" w:color="auto"/>
            <w:bottom w:val="none" w:sz="0" w:space="0" w:color="auto"/>
            <w:right w:val="none" w:sz="0" w:space="0" w:color="auto"/>
          </w:divBdr>
        </w:div>
        <w:div w:id="22051529">
          <w:marLeft w:val="0"/>
          <w:marRight w:val="0"/>
          <w:marTop w:val="0"/>
          <w:marBottom w:val="0"/>
          <w:divBdr>
            <w:top w:val="none" w:sz="0" w:space="0" w:color="auto"/>
            <w:left w:val="none" w:sz="0" w:space="0" w:color="auto"/>
            <w:bottom w:val="none" w:sz="0" w:space="0" w:color="auto"/>
            <w:right w:val="none" w:sz="0" w:space="0" w:color="auto"/>
          </w:divBdr>
        </w:div>
        <w:div w:id="412512317">
          <w:marLeft w:val="0"/>
          <w:marRight w:val="0"/>
          <w:marTop w:val="0"/>
          <w:marBottom w:val="0"/>
          <w:divBdr>
            <w:top w:val="none" w:sz="0" w:space="0" w:color="auto"/>
            <w:left w:val="none" w:sz="0" w:space="0" w:color="auto"/>
            <w:bottom w:val="none" w:sz="0" w:space="0" w:color="auto"/>
            <w:right w:val="none" w:sz="0" w:space="0" w:color="auto"/>
          </w:divBdr>
        </w:div>
        <w:div w:id="125664632">
          <w:marLeft w:val="0"/>
          <w:marRight w:val="0"/>
          <w:marTop w:val="0"/>
          <w:marBottom w:val="0"/>
          <w:divBdr>
            <w:top w:val="none" w:sz="0" w:space="0" w:color="auto"/>
            <w:left w:val="none" w:sz="0" w:space="0" w:color="auto"/>
            <w:bottom w:val="none" w:sz="0" w:space="0" w:color="auto"/>
            <w:right w:val="none" w:sz="0" w:space="0" w:color="auto"/>
          </w:divBdr>
        </w:div>
        <w:div w:id="262688382">
          <w:marLeft w:val="0"/>
          <w:marRight w:val="0"/>
          <w:marTop w:val="0"/>
          <w:marBottom w:val="0"/>
          <w:divBdr>
            <w:top w:val="none" w:sz="0" w:space="0" w:color="auto"/>
            <w:left w:val="none" w:sz="0" w:space="0" w:color="auto"/>
            <w:bottom w:val="none" w:sz="0" w:space="0" w:color="auto"/>
            <w:right w:val="none" w:sz="0" w:space="0" w:color="auto"/>
          </w:divBdr>
        </w:div>
        <w:div w:id="1717899089">
          <w:marLeft w:val="0"/>
          <w:marRight w:val="0"/>
          <w:marTop w:val="0"/>
          <w:marBottom w:val="0"/>
          <w:divBdr>
            <w:top w:val="none" w:sz="0" w:space="0" w:color="auto"/>
            <w:left w:val="none" w:sz="0" w:space="0" w:color="auto"/>
            <w:bottom w:val="none" w:sz="0" w:space="0" w:color="auto"/>
            <w:right w:val="none" w:sz="0" w:space="0" w:color="auto"/>
          </w:divBdr>
        </w:div>
      </w:divsChild>
    </w:div>
    <w:div w:id="498349846">
      <w:bodyDiv w:val="1"/>
      <w:marLeft w:val="0"/>
      <w:marRight w:val="0"/>
      <w:marTop w:val="0"/>
      <w:marBottom w:val="0"/>
      <w:divBdr>
        <w:top w:val="none" w:sz="0" w:space="0" w:color="auto"/>
        <w:left w:val="none" w:sz="0" w:space="0" w:color="auto"/>
        <w:bottom w:val="none" w:sz="0" w:space="0" w:color="auto"/>
        <w:right w:val="none" w:sz="0" w:space="0" w:color="auto"/>
      </w:divBdr>
      <w:divsChild>
        <w:div w:id="2005814861">
          <w:marLeft w:val="0"/>
          <w:marRight w:val="0"/>
          <w:marTop w:val="0"/>
          <w:marBottom w:val="0"/>
          <w:divBdr>
            <w:top w:val="none" w:sz="0" w:space="0" w:color="auto"/>
            <w:left w:val="none" w:sz="0" w:space="0" w:color="auto"/>
            <w:bottom w:val="none" w:sz="0" w:space="0" w:color="auto"/>
            <w:right w:val="none" w:sz="0" w:space="0" w:color="auto"/>
          </w:divBdr>
        </w:div>
        <w:div w:id="223420750">
          <w:marLeft w:val="0"/>
          <w:marRight w:val="0"/>
          <w:marTop w:val="0"/>
          <w:marBottom w:val="0"/>
          <w:divBdr>
            <w:top w:val="none" w:sz="0" w:space="0" w:color="auto"/>
            <w:left w:val="none" w:sz="0" w:space="0" w:color="auto"/>
            <w:bottom w:val="none" w:sz="0" w:space="0" w:color="auto"/>
            <w:right w:val="none" w:sz="0" w:space="0" w:color="auto"/>
          </w:divBdr>
        </w:div>
        <w:div w:id="1307665076">
          <w:marLeft w:val="0"/>
          <w:marRight w:val="0"/>
          <w:marTop w:val="0"/>
          <w:marBottom w:val="0"/>
          <w:divBdr>
            <w:top w:val="none" w:sz="0" w:space="0" w:color="auto"/>
            <w:left w:val="none" w:sz="0" w:space="0" w:color="auto"/>
            <w:bottom w:val="none" w:sz="0" w:space="0" w:color="auto"/>
            <w:right w:val="none" w:sz="0" w:space="0" w:color="auto"/>
          </w:divBdr>
        </w:div>
        <w:div w:id="803884750">
          <w:marLeft w:val="0"/>
          <w:marRight w:val="0"/>
          <w:marTop w:val="0"/>
          <w:marBottom w:val="0"/>
          <w:divBdr>
            <w:top w:val="none" w:sz="0" w:space="0" w:color="auto"/>
            <w:left w:val="none" w:sz="0" w:space="0" w:color="auto"/>
            <w:bottom w:val="none" w:sz="0" w:space="0" w:color="auto"/>
            <w:right w:val="none" w:sz="0" w:space="0" w:color="auto"/>
          </w:divBdr>
        </w:div>
        <w:div w:id="1310751047">
          <w:marLeft w:val="0"/>
          <w:marRight w:val="0"/>
          <w:marTop w:val="0"/>
          <w:marBottom w:val="0"/>
          <w:divBdr>
            <w:top w:val="none" w:sz="0" w:space="0" w:color="auto"/>
            <w:left w:val="none" w:sz="0" w:space="0" w:color="auto"/>
            <w:bottom w:val="none" w:sz="0" w:space="0" w:color="auto"/>
            <w:right w:val="none" w:sz="0" w:space="0" w:color="auto"/>
          </w:divBdr>
        </w:div>
        <w:div w:id="1391152207">
          <w:marLeft w:val="0"/>
          <w:marRight w:val="0"/>
          <w:marTop w:val="0"/>
          <w:marBottom w:val="0"/>
          <w:divBdr>
            <w:top w:val="none" w:sz="0" w:space="0" w:color="auto"/>
            <w:left w:val="none" w:sz="0" w:space="0" w:color="auto"/>
            <w:bottom w:val="none" w:sz="0" w:space="0" w:color="auto"/>
            <w:right w:val="none" w:sz="0" w:space="0" w:color="auto"/>
          </w:divBdr>
        </w:div>
      </w:divsChild>
    </w:div>
    <w:div w:id="525365426">
      <w:bodyDiv w:val="1"/>
      <w:marLeft w:val="0"/>
      <w:marRight w:val="0"/>
      <w:marTop w:val="0"/>
      <w:marBottom w:val="0"/>
      <w:divBdr>
        <w:top w:val="none" w:sz="0" w:space="0" w:color="auto"/>
        <w:left w:val="none" w:sz="0" w:space="0" w:color="auto"/>
        <w:bottom w:val="none" w:sz="0" w:space="0" w:color="auto"/>
        <w:right w:val="none" w:sz="0" w:space="0" w:color="auto"/>
      </w:divBdr>
      <w:divsChild>
        <w:div w:id="888877800">
          <w:marLeft w:val="0"/>
          <w:marRight w:val="0"/>
          <w:marTop w:val="0"/>
          <w:marBottom w:val="0"/>
          <w:divBdr>
            <w:top w:val="none" w:sz="0" w:space="0" w:color="auto"/>
            <w:left w:val="none" w:sz="0" w:space="0" w:color="auto"/>
            <w:bottom w:val="none" w:sz="0" w:space="0" w:color="auto"/>
            <w:right w:val="none" w:sz="0" w:space="0" w:color="auto"/>
          </w:divBdr>
          <w:divsChild>
            <w:div w:id="124273981">
              <w:marLeft w:val="0"/>
              <w:marRight w:val="0"/>
              <w:marTop w:val="0"/>
              <w:marBottom w:val="0"/>
              <w:divBdr>
                <w:top w:val="none" w:sz="0" w:space="0" w:color="auto"/>
                <w:left w:val="none" w:sz="0" w:space="0" w:color="auto"/>
                <w:bottom w:val="none" w:sz="0" w:space="0" w:color="auto"/>
                <w:right w:val="none" w:sz="0" w:space="0" w:color="auto"/>
              </w:divBdr>
            </w:div>
            <w:div w:id="1493335011">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585237452">
              <w:marLeft w:val="0"/>
              <w:marRight w:val="0"/>
              <w:marTop w:val="0"/>
              <w:marBottom w:val="0"/>
              <w:divBdr>
                <w:top w:val="none" w:sz="0" w:space="0" w:color="auto"/>
                <w:left w:val="none" w:sz="0" w:space="0" w:color="auto"/>
                <w:bottom w:val="none" w:sz="0" w:space="0" w:color="auto"/>
                <w:right w:val="none" w:sz="0" w:space="0" w:color="auto"/>
              </w:divBdr>
            </w:div>
            <w:div w:id="683941890">
              <w:marLeft w:val="0"/>
              <w:marRight w:val="0"/>
              <w:marTop w:val="0"/>
              <w:marBottom w:val="0"/>
              <w:divBdr>
                <w:top w:val="none" w:sz="0" w:space="0" w:color="auto"/>
                <w:left w:val="none" w:sz="0" w:space="0" w:color="auto"/>
                <w:bottom w:val="none" w:sz="0" w:space="0" w:color="auto"/>
                <w:right w:val="none" w:sz="0" w:space="0" w:color="auto"/>
              </w:divBdr>
            </w:div>
            <w:div w:id="165479081">
              <w:marLeft w:val="0"/>
              <w:marRight w:val="0"/>
              <w:marTop w:val="0"/>
              <w:marBottom w:val="0"/>
              <w:divBdr>
                <w:top w:val="none" w:sz="0" w:space="0" w:color="auto"/>
                <w:left w:val="none" w:sz="0" w:space="0" w:color="auto"/>
                <w:bottom w:val="none" w:sz="0" w:space="0" w:color="auto"/>
                <w:right w:val="none" w:sz="0" w:space="0" w:color="auto"/>
              </w:divBdr>
            </w:div>
            <w:div w:id="589655495">
              <w:marLeft w:val="0"/>
              <w:marRight w:val="0"/>
              <w:marTop w:val="0"/>
              <w:marBottom w:val="0"/>
              <w:divBdr>
                <w:top w:val="none" w:sz="0" w:space="0" w:color="auto"/>
                <w:left w:val="none" w:sz="0" w:space="0" w:color="auto"/>
                <w:bottom w:val="none" w:sz="0" w:space="0" w:color="auto"/>
                <w:right w:val="none" w:sz="0" w:space="0" w:color="auto"/>
              </w:divBdr>
            </w:div>
            <w:div w:id="61947396">
              <w:marLeft w:val="0"/>
              <w:marRight w:val="0"/>
              <w:marTop w:val="0"/>
              <w:marBottom w:val="0"/>
              <w:divBdr>
                <w:top w:val="none" w:sz="0" w:space="0" w:color="auto"/>
                <w:left w:val="none" w:sz="0" w:space="0" w:color="auto"/>
                <w:bottom w:val="none" w:sz="0" w:space="0" w:color="auto"/>
                <w:right w:val="none" w:sz="0" w:space="0" w:color="auto"/>
              </w:divBdr>
            </w:div>
            <w:div w:id="697849800">
              <w:marLeft w:val="0"/>
              <w:marRight w:val="0"/>
              <w:marTop w:val="0"/>
              <w:marBottom w:val="0"/>
              <w:divBdr>
                <w:top w:val="none" w:sz="0" w:space="0" w:color="auto"/>
                <w:left w:val="none" w:sz="0" w:space="0" w:color="auto"/>
                <w:bottom w:val="none" w:sz="0" w:space="0" w:color="auto"/>
                <w:right w:val="none" w:sz="0" w:space="0" w:color="auto"/>
              </w:divBdr>
            </w:div>
            <w:div w:id="834227992">
              <w:marLeft w:val="0"/>
              <w:marRight w:val="0"/>
              <w:marTop w:val="0"/>
              <w:marBottom w:val="0"/>
              <w:divBdr>
                <w:top w:val="none" w:sz="0" w:space="0" w:color="auto"/>
                <w:left w:val="none" w:sz="0" w:space="0" w:color="auto"/>
                <w:bottom w:val="none" w:sz="0" w:space="0" w:color="auto"/>
                <w:right w:val="none" w:sz="0" w:space="0" w:color="auto"/>
              </w:divBdr>
            </w:div>
            <w:div w:id="1857502677">
              <w:marLeft w:val="0"/>
              <w:marRight w:val="0"/>
              <w:marTop w:val="0"/>
              <w:marBottom w:val="0"/>
              <w:divBdr>
                <w:top w:val="none" w:sz="0" w:space="0" w:color="auto"/>
                <w:left w:val="none" w:sz="0" w:space="0" w:color="auto"/>
                <w:bottom w:val="none" w:sz="0" w:space="0" w:color="auto"/>
                <w:right w:val="none" w:sz="0" w:space="0" w:color="auto"/>
              </w:divBdr>
            </w:div>
            <w:div w:id="744498616">
              <w:marLeft w:val="0"/>
              <w:marRight w:val="0"/>
              <w:marTop w:val="0"/>
              <w:marBottom w:val="0"/>
              <w:divBdr>
                <w:top w:val="none" w:sz="0" w:space="0" w:color="auto"/>
                <w:left w:val="none" w:sz="0" w:space="0" w:color="auto"/>
                <w:bottom w:val="none" w:sz="0" w:space="0" w:color="auto"/>
                <w:right w:val="none" w:sz="0" w:space="0" w:color="auto"/>
              </w:divBdr>
            </w:div>
            <w:div w:id="435252565">
              <w:marLeft w:val="0"/>
              <w:marRight w:val="0"/>
              <w:marTop w:val="0"/>
              <w:marBottom w:val="0"/>
              <w:divBdr>
                <w:top w:val="none" w:sz="0" w:space="0" w:color="auto"/>
                <w:left w:val="none" w:sz="0" w:space="0" w:color="auto"/>
                <w:bottom w:val="none" w:sz="0" w:space="0" w:color="auto"/>
                <w:right w:val="none" w:sz="0" w:space="0" w:color="auto"/>
              </w:divBdr>
            </w:div>
            <w:div w:id="1892882684">
              <w:marLeft w:val="0"/>
              <w:marRight w:val="0"/>
              <w:marTop w:val="0"/>
              <w:marBottom w:val="0"/>
              <w:divBdr>
                <w:top w:val="none" w:sz="0" w:space="0" w:color="auto"/>
                <w:left w:val="none" w:sz="0" w:space="0" w:color="auto"/>
                <w:bottom w:val="none" w:sz="0" w:space="0" w:color="auto"/>
                <w:right w:val="none" w:sz="0" w:space="0" w:color="auto"/>
              </w:divBdr>
            </w:div>
            <w:div w:id="435636099">
              <w:marLeft w:val="0"/>
              <w:marRight w:val="0"/>
              <w:marTop w:val="0"/>
              <w:marBottom w:val="0"/>
              <w:divBdr>
                <w:top w:val="none" w:sz="0" w:space="0" w:color="auto"/>
                <w:left w:val="none" w:sz="0" w:space="0" w:color="auto"/>
                <w:bottom w:val="none" w:sz="0" w:space="0" w:color="auto"/>
                <w:right w:val="none" w:sz="0" w:space="0" w:color="auto"/>
              </w:divBdr>
            </w:div>
            <w:div w:id="74937036">
              <w:marLeft w:val="0"/>
              <w:marRight w:val="0"/>
              <w:marTop w:val="0"/>
              <w:marBottom w:val="0"/>
              <w:divBdr>
                <w:top w:val="none" w:sz="0" w:space="0" w:color="auto"/>
                <w:left w:val="none" w:sz="0" w:space="0" w:color="auto"/>
                <w:bottom w:val="none" w:sz="0" w:space="0" w:color="auto"/>
                <w:right w:val="none" w:sz="0" w:space="0" w:color="auto"/>
              </w:divBdr>
            </w:div>
            <w:div w:id="352533020">
              <w:marLeft w:val="0"/>
              <w:marRight w:val="0"/>
              <w:marTop w:val="0"/>
              <w:marBottom w:val="0"/>
              <w:divBdr>
                <w:top w:val="none" w:sz="0" w:space="0" w:color="auto"/>
                <w:left w:val="none" w:sz="0" w:space="0" w:color="auto"/>
                <w:bottom w:val="none" w:sz="0" w:space="0" w:color="auto"/>
                <w:right w:val="none" w:sz="0" w:space="0" w:color="auto"/>
              </w:divBdr>
            </w:div>
            <w:div w:id="1544172346">
              <w:marLeft w:val="0"/>
              <w:marRight w:val="0"/>
              <w:marTop w:val="0"/>
              <w:marBottom w:val="0"/>
              <w:divBdr>
                <w:top w:val="none" w:sz="0" w:space="0" w:color="auto"/>
                <w:left w:val="none" w:sz="0" w:space="0" w:color="auto"/>
                <w:bottom w:val="none" w:sz="0" w:space="0" w:color="auto"/>
                <w:right w:val="none" w:sz="0" w:space="0" w:color="auto"/>
              </w:divBdr>
            </w:div>
            <w:div w:id="1343046458">
              <w:marLeft w:val="0"/>
              <w:marRight w:val="0"/>
              <w:marTop w:val="0"/>
              <w:marBottom w:val="0"/>
              <w:divBdr>
                <w:top w:val="none" w:sz="0" w:space="0" w:color="auto"/>
                <w:left w:val="none" w:sz="0" w:space="0" w:color="auto"/>
                <w:bottom w:val="none" w:sz="0" w:space="0" w:color="auto"/>
                <w:right w:val="none" w:sz="0" w:space="0" w:color="auto"/>
              </w:divBdr>
            </w:div>
            <w:div w:id="547491980">
              <w:marLeft w:val="0"/>
              <w:marRight w:val="0"/>
              <w:marTop w:val="0"/>
              <w:marBottom w:val="0"/>
              <w:divBdr>
                <w:top w:val="none" w:sz="0" w:space="0" w:color="auto"/>
                <w:left w:val="none" w:sz="0" w:space="0" w:color="auto"/>
                <w:bottom w:val="none" w:sz="0" w:space="0" w:color="auto"/>
                <w:right w:val="none" w:sz="0" w:space="0" w:color="auto"/>
              </w:divBdr>
            </w:div>
            <w:div w:id="1412461351">
              <w:marLeft w:val="0"/>
              <w:marRight w:val="0"/>
              <w:marTop w:val="0"/>
              <w:marBottom w:val="0"/>
              <w:divBdr>
                <w:top w:val="none" w:sz="0" w:space="0" w:color="auto"/>
                <w:left w:val="none" w:sz="0" w:space="0" w:color="auto"/>
                <w:bottom w:val="none" w:sz="0" w:space="0" w:color="auto"/>
                <w:right w:val="none" w:sz="0" w:space="0" w:color="auto"/>
              </w:divBdr>
            </w:div>
            <w:div w:id="1471627609">
              <w:marLeft w:val="0"/>
              <w:marRight w:val="0"/>
              <w:marTop w:val="0"/>
              <w:marBottom w:val="0"/>
              <w:divBdr>
                <w:top w:val="none" w:sz="0" w:space="0" w:color="auto"/>
                <w:left w:val="none" w:sz="0" w:space="0" w:color="auto"/>
                <w:bottom w:val="none" w:sz="0" w:space="0" w:color="auto"/>
                <w:right w:val="none" w:sz="0" w:space="0" w:color="auto"/>
              </w:divBdr>
            </w:div>
            <w:div w:id="152070981">
              <w:marLeft w:val="0"/>
              <w:marRight w:val="0"/>
              <w:marTop w:val="0"/>
              <w:marBottom w:val="0"/>
              <w:divBdr>
                <w:top w:val="none" w:sz="0" w:space="0" w:color="auto"/>
                <w:left w:val="none" w:sz="0" w:space="0" w:color="auto"/>
                <w:bottom w:val="none" w:sz="0" w:space="0" w:color="auto"/>
                <w:right w:val="none" w:sz="0" w:space="0" w:color="auto"/>
              </w:divBdr>
            </w:div>
            <w:div w:id="1271160462">
              <w:marLeft w:val="0"/>
              <w:marRight w:val="0"/>
              <w:marTop w:val="0"/>
              <w:marBottom w:val="0"/>
              <w:divBdr>
                <w:top w:val="none" w:sz="0" w:space="0" w:color="auto"/>
                <w:left w:val="none" w:sz="0" w:space="0" w:color="auto"/>
                <w:bottom w:val="none" w:sz="0" w:space="0" w:color="auto"/>
                <w:right w:val="none" w:sz="0" w:space="0" w:color="auto"/>
              </w:divBdr>
            </w:div>
            <w:div w:id="417287068">
              <w:marLeft w:val="0"/>
              <w:marRight w:val="0"/>
              <w:marTop w:val="0"/>
              <w:marBottom w:val="0"/>
              <w:divBdr>
                <w:top w:val="none" w:sz="0" w:space="0" w:color="auto"/>
                <w:left w:val="none" w:sz="0" w:space="0" w:color="auto"/>
                <w:bottom w:val="none" w:sz="0" w:space="0" w:color="auto"/>
                <w:right w:val="none" w:sz="0" w:space="0" w:color="auto"/>
              </w:divBdr>
            </w:div>
            <w:div w:id="1237322155">
              <w:marLeft w:val="0"/>
              <w:marRight w:val="0"/>
              <w:marTop w:val="0"/>
              <w:marBottom w:val="0"/>
              <w:divBdr>
                <w:top w:val="none" w:sz="0" w:space="0" w:color="auto"/>
                <w:left w:val="none" w:sz="0" w:space="0" w:color="auto"/>
                <w:bottom w:val="none" w:sz="0" w:space="0" w:color="auto"/>
                <w:right w:val="none" w:sz="0" w:space="0" w:color="auto"/>
              </w:divBdr>
            </w:div>
            <w:div w:id="1809392352">
              <w:marLeft w:val="0"/>
              <w:marRight w:val="0"/>
              <w:marTop w:val="0"/>
              <w:marBottom w:val="0"/>
              <w:divBdr>
                <w:top w:val="none" w:sz="0" w:space="0" w:color="auto"/>
                <w:left w:val="none" w:sz="0" w:space="0" w:color="auto"/>
                <w:bottom w:val="none" w:sz="0" w:space="0" w:color="auto"/>
                <w:right w:val="none" w:sz="0" w:space="0" w:color="auto"/>
              </w:divBdr>
            </w:div>
            <w:div w:id="1915583269">
              <w:marLeft w:val="0"/>
              <w:marRight w:val="0"/>
              <w:marTop w:val="0"/>
              <w:marBottom w:val="0"/>
              <w:divBdr>
                <w:top w:val="none" w:sz="0" w:space="0" w:color="auto"/>
                <w:left w:val="none" w:sz="0" w:space="0" w:color="auto"/>
                <w:bottom w:val="none" w:sz="0" w:space="0" w:color="auto"/>
                <w:right w:val="none" w:sz="0" w:space="0" w:color="auto"/>
              </w:divBdr>
            </w:div>
            <w:div w:id="1701011236">
              <w:marLeft w:val="0"/>
              <w:marRight w:val="0"/>
              <w:marTop w:val="0"/>
              <w:marBottom w:val="0"/>
              <w:divBdr>
                <w:top w:val="none" w:sz="0" w:space="0" w:color="auto"/>
                <w:left w:val="none" w:sz="0" w:space="0" w:color="auto"/>
                <w:bottom w:val="none" w:sz="0" w:space="0" w:color="auto"/>
                <w:right w:val="none" w:sz="0" w:space="0" w:color="auto"/>
              </w:divBdr>
            </w:div>
            <w:div w:id="237908527">
              <w:marLeft w:val="0"/>
              <w:marRight w:val="0"/>
              <w:marTop w:val="0"/>
              <w:marBottom w:val="0"/>
              <w:divBdr>
                <w:top w:val="none" w:sz="0" w:space="0" w:color="auto"/>
                <w:left w:val="none" w:sz="0" w:space="0" w:color="auto"/>
                <w:bottom w:val="none" w:sz="0" w:space="0" w:color="auto"/>
                <w:right w:val="none" w:sz="0" w:space="0" w:color="auto"/>
              </w:divBdr>
            </w:div>
            <w:div w:id="1420441635">
              <w:marLeft w:val="0"/>
              <w:marRight w:val="0"/>
              <w:marTop w:val="0"/>
              <w:marBottom w:val="0"/>
              <w:divBdr>
                <w:top w:val="none" w:sz="0" w:space="0" w:color="auto"/>
                <w:left w:val="none" w:sz="0" w:space="0" w:color="auto"/>
                <w:bottom w:val="none" w:sz="0" w:space="0" w:color="auto"/>
                <w:right w:val="none" w:sz="0" w:space="0" w:color="auto"/>
              </w:divBdr>
            </w:div>
            <w:div w:id="816799404">
              <w:marLeft w:val="0"/>
              <w:marRight w:val="0"/>
              <w:marTop w:val="0"/>
              <w:marBottom w:val="0"/>
              <w:divBdr>
                <w:top w:val="none" w:sz="0" w:space="0" w:color="auto"/>
                <w:left w:val="none" w:sz="0" w:space="0" w:color="auto"/>
                <w:bottom w:val="none" w:sz="0" w:space="0" w:color="auto"/>
                <w:right w:val="none" w:sz="0" w:space="0" w:color="auto"/>
              </w:divBdr>
            </w:div>
            <w:div w:id="555434397">
              <w:marLeft w:val="0"/>
              <w:marRight w:val="0"/>
              <w:marTop w:val="0"/>
              <w:marBottom w:val="0"/>
              <w:divBdr>
                <w:top w:val="none" w:sz="0" w:space="0" w:color="auto"/>
                <w:left w:val="none" w:sz="0" w:space="0" w:color="auto"/>
                <w:bottom w:val="none" w:sz="0" w:space="0" w:color="auto"/>
                <w:right w:val="none" w:sz="0" w:space="0" w:color="auto"/>
              </w:divBdr>
            </w:div>
            <w:div w:id="919293494">
              <w:marLeft w:val="0"/>
              <w:marRight w:val="0"/>
              <w:marTop w:val="0"/>
              <w:marBottom w:val="0"/>
              <w:divBdr>
                <w:top w:val="none" w:sz="0" w:space="0" w:color="auto"/>
                <w:left w:val="none" w:sz="0" w:space="0" w:color="auto"/>
                <w:bottom w:val="none" w:sz="0" w:space="0" w:color="auto"/>
                <w:right w:val="none" w:sz="0" w:space="0" w:color="auto"/>
              </w:divBdr>
            </w:div>
            <w:div w:id="2075741640">
              <w:marLeft w:val="0"/>
              <w:marRight w:val="0"/>
              <w:marTop w:val="0"/>
              <w:marBottom w:val="0"/>
              <w:divBdr>
                <w:top w:val="none" w:sz="0" w:space="0" w:color="auto"/>
                <w:left w:val="none" w:sz="0" w:space="0" w:color="auto"/>
                <w:bottom w:val="none" w:sz="0" w:space="0" w:color="auto"/>
                <w:right w:val="none" w:sz="0" w:space="0" w:color="auto"/>
              </w:divBdr>
            </w:div>
            <w:div w:id="588657618">
              <w:marLeft w:val="0"/>
              <w:marRight w:val="0"/>
              <w:marTop w:val="0"/>
              <w:marBottom w:val="0"/>
              <w:divBdr>
                <w:top w:val="none" w:sz="0" w:space="0" w:color="auto"/>
                <w:left w:val="none" w:sz="0" w:space="0" w:color="auto"/>
                <w:bottom w:val="none" w:sz="0" w:space="0" w:color="auto"/>
                <w:right w:val="none" w:sz="0" w:space="0" w:color="auto"/>
              </w:divBdr>
            </w:div>
            <w:div w:id="59601783">
              <w:marLeft w:val="0"/>
              <w:marRight w:val="0"/>
              <w:marTop w:val="0"/>
              <w:marBottom w:val="0"/>
              <w:divBdr>
                <w:top w:val="none" w:sz="0" w:space="0" w:color="auto"/>
                <w:left w:val="none" w:sz="0" w:space="0" w:color="auto"/>
                <w:bottom w:val="none" w:sz="0" w:space="0" w:color="auto"/>
                <w:right w:val="none" w:sz="0" w:space="0" w:color="auto"/>
              </w:divBdr>
            </w:div>
            <w:div w:id="1166289529">
              <w:marLeft w:val="0"/>
              <w:marRight w:val="0"/>
              <w:marTop w:val="0"/>
              <w:marBottom w:val="0"/>
              <w:divBdr>
                <w:top w:val="none" w:sz="0" w:space="0" w:color="auto"/>
                <w:left w:val="none" w:sz="0" w:space="0" w:color="auto"/>
                <w:bottom w:val="none" w:sz="0" w:space="0" w:color="auto"/>
                <w:right w:val="none" w:sz="0" w:space="0" w:color="auto"/>
              </w:divBdr>
            </w:div>
            <w:div w:id="70658690">
              <w:marLeft w:val="0"/>
              <w:marRight w:val="0"/>
              <w:marTop w:val="0"/>
              <w:marBottom w:val="0"/>
              <w:divBdr>
                <w:top w:val="none" w:sz="0" w:space="0" w:color="auto"/>
                <w:left w:val="none" w:sz="0" w:space="0" w:color="auto"/>
                <w:bottom w:val="none" w:sz="0" w:space="0" w:color="auto"/>
                <w:right w:val="none" w:sz="0" w:space="0" w:color="auto"/>
              </w:divBdr>
            </w:div>
            <w:div w:id="1506289583">
              <w:marLeft w:val="0"/>
              <w:marRight w:val="0"/>
              <w:marTop w:val="0"/>
              <w:marBottom w:val="0"/>
              <w:divBdr>
                <w:top w:val="none" w:sz="0" w:space="0" w:color="auto"/>
                <w:left w:val="none" w:sz="0" w:space="0" w:color="auto"/>
                <w:bottom w:val="none" w:sz="0" w:space="0" w:color="auto"/>
                <w:right w:val="none" w:sz="0" w:space="0" w:color="auto"/>
              </w:divBdr>
            </w:div>
            <w:div w:id="1913539891">
              <w:marLeft w:val="0"/>
              <w:marRight w:val="0"/>
              <w:marTop w:val="0"/>
              <w:marBottom w:val="0"/>
              <w:divBdr>
                <w:top w:val="none" w:sz="0" w:space="0" w:color="auto"/>
                <w:left w:val="none" w:sz="0" w:space="0" w:color="auto"/>
                <w:bottom w:val="none" w:sz="0" w:space="0" w:color="auto"/>
                <w:right w:val="none" w:sz="0" w:space="0" w:color="auto"/>
              </w:divBdr>
            </w:div>
            <w:div w:id="774323701">
              <w:marLeft w:val="0"/>
              <w:marRight w:val="0"/>
              <w:marTop w:val="0"/>
              <w:marBottom w:val="0"/>
              <w:divBdr>
                <w:top w:val="none" w:sz="0" w:space="0" w:color="auto"/>
                <w:left w:val="none" w:sz="0" w:space="0" w:color="auto"/>
                <w:bottom w:val="none" w:sz="0" w:space="0" w:color="auto"/>
                <w:right w:val="none" w:sz="0" w:space="0" w:color="auto"/>
              </w:divBdr>
            </w:div>
            <w:div w:id="2136096991">
              <w:marLeft w:val="0"/>
              <w:marRight w:val="0"/>
              <w:marTop w:val="0"/>
              <w:marBottom w:val="0"/>
              <w:divBdr>
                <w:top w:val="none" w:sz="0" w:space="0" w:color="auto"/>
                <w:left w:val="none" w:sz="0" w:space="0" w:color="auto"/>
                <w:bottom w:val="none" w:sz="0" w:space="0" w:color="auto"/>
                <w:right w:val="none" w:sz="0" w:space="0" w:color="auto"/>
              </w:divBdr>
            </w:div>
            <w:div w:id="1021081290">
              <w:marLeft w:val="0"/>
              <w:marRight w:val="0"/>
              <w:marTop w:val="0"/>
              <w:marBottom w:val="0"/>
              <w:divBdr>
                <w:top w:val="none" w:sz="0" w:space="0" w:color="auto"/>
                <w:left w:val="none" w:sz="0" w:space="0" w:color="auto"/>
                <w:bottom w:val="none" w:sz="0" w:space="0" w:color="auto"/>
                <w:right w:val="none" w:sz="0" w:space="0" w:color="auto"/>
              </w:divBdr>
            </w:div>
            <w:div w:id="1038625186">
              <w:marLeft w:val="0"/>
              <w:marRight w:val="0"/>
              <w:marTop w:val="0"/>
              <w:marBottom w:val="0"/>
              <w:divBdr>
                <w:top w:val="none" w:sz="0" w:space="0" w:color="auto"/>
                <w:left w:val="none" w:sz="0" w:space="0" w:color="auto"/>
                <w:bottom w:val="none" w:sz="0" w:space="0" w:color="auto"/>
                <w:right w:val="none" w:sz="0" w:space="0" w:color="auto"/>
              </w:divBdr>
            </w:div>
            <w:div w:id="1108621700">
              <w:marLeft w:val="0"/>
              <w:marRight w:val="0"/>
              <w:marTop w:val="0"/>
              <w:marBottom w:val="0"/>
              <w:divBdr>
                <w:top w:val="none" w:sz="0" w:space="0" w:color="auto"/>
                <w:left w:val="none" w:sz="0" w:space="0" w:color="auto"/>
                <w:bottom w:val="none" w:sz="0" w:space="0" w:color="auto"/>
                <w:right w:val="none" w:sz="0" w:space="0" w:color="auto"/>
              </w:divBdr>
            </w:div>
            <w:div w:id="671958334">
              <w:marLeft w:val="0"/>
              <w:marRight w:val="0"/>
              <w:marTop w:val="0"/>
              <w:marBottom w:val="0"/>
              <w:divBdr>
                <w:top w:val="none" w:sz="0" w:space="0" w:color="auto"/>
                <w:left w:val="none" w:sz="0" w:space="0" w:color="auto"/>
                <w:bottom w:val="none" w:sz="0" w:space="0" w:color="auto"/>
                <w:right w:val="none" w:sz="0" w:space="0" w:color="auto"/>
              </w:divBdr>
            </w:div>
            <w:div w:id="1804886976">
              <w:marLeft w:val="0"/>
              <w:marRight w:val="0"/>
              <w:marTop w:val="0"/>
              <w:marBottom w:val="0"/>
              <w:divBdr>
                <w:top w:val="none" w:sz="0" w:space="0" w:color="auto"/>
                <w:left w:val="none" w:sz="0" w:space="0" w:color="auto"/>
                <w:bottom w:val="none" w:sz="0" w:space="0" w:color="auto"/>
                <w:right w:val="none" w:sz="0" w:space="0" w:color="auto"/>
              </w:divBdr>
            </w:div>
            <w:div w:id="1452553649">
              <w:marLeft w:val="0"/>
              <w:marRight w:val="0"/>
              <w:marTop w:val="0"/>
              <w:marBottom w:val="0"/>
              <w:divBdr>
                <w:top w:val="none" w:sz="0" w:space="0" w:color="auto"/>
                <w:left w:val="none" w:sz="0" w:space="0" w:color="auto"/>
                <w:bottom w:val="none" w:sz="0" w:space="0" w:color="auto"/>
                <w:right w:val="none" w:sz="0" w:space="0" w:color="auto"/>
              </w:divBdr>
            </w:div>
            <w:div w:id="1483035189">
              <w:marLeft w:val="0"/>
              <w:marRight w:val="0"/>
              <w:marTop w:val="0"/>
              <w:marBottom w:val="0"/>
              <w:divBdr>
                <w:top w:val="none" w:sz="0" w:space="0" w:color="auto"/>
                <w:left w:val="none" w:sz="0" w:space="0" w:color="auto"/>
                <w:bottom w:val="none" w:sz="0" w:space="0" w:color="auto"/>
                <w:right w:val="none" w:sz="0" w:space="0" w:color="auto"/>
              </w:divBdr>
            </w:div>
            <w:div w:id="1218978036">
              <w:marLeft w:val="0"/>
              <w:marRight w:val="0"/>
              <w:marTop w:val="0"/>
              <w:marBottom w:val="0"/>
              <w:divBdr>
                <w:top w:val="none" w:sz="0" w:space="0" w:color="auto"/>
                <w:left w:val="none" w:sz="0" w:space="0" w:color="auto"/>
                <w:bottom w:val="none" w:sz="0" w:space="0" w:color="auto"/>
                <w:right w:val="none" w:sz="0" w:space="0" w:color="auto"/>
              </w:divBdr>
            </w:div>
            <w:div w:id="974986407">
              <w:marLeft w:val="0"/>
              <w:marRight w:val="0"/>
              <w:marTop w:val="0"/>
              <w:marBottom w:val="0"/>
              <w:divBdr>
                <w:top w:val="none" w:sz="0" w:space="0" w:color="auto"/>
                <w:left w:val="none" w:sz="0" w:space="0" w:color="auto"/>
                <w:bottom w:val="none" w:sz="0" w:space="0" w:color="auto"/>
                <w:right w:val="none" w:sz="0" w:space="0" w:color="auto"/>
              </w:divBdr>
            </w:div>
            <w:div w:id="1177767214">
              <w:marLeft w:val="0"/>
              <w:marRight w:val="0"/>
              <w:marTop w:val="0"/>
              <w:marBottom w:val="0"/>
              <w:divBdr>
                <w:top w:val="none" w:sz="0" w:space="0" w:color="auto"/>
                <w:left w:val="none" w:sz="0" w:space="0" w:color="auto"/>
                <w:bottom w:val="none" w:sz="0" w:space="0" w:color="auto"/>
                <w:right w:val="none" w:sz="0" w:space="0" w:color="auto"/>
              </w:divBdr>
            </w:div>
            <w:div w:id="1853568351">
              <w:marLeft w:val="0"/>
              <w:marRight w:val="0"/>
              <w:marTop w:val="0"/>
              <w:marBottom w:val="0"/>
              <w:divBdr>
                <w:top w:val="none" w:sz="0" w:space="0" w:color="auto"/>
                <w:left w:val="none" w:sz="0" w:space="0" w:color="auto"/>
                <w:bottom w:val="none" w:sz="0" w:space="0" w:color="auto"/>
                <w:right w:val="none" w:sz="0" w:space="0" w:color="auto"/>
              </w:divBdr>
            </w:div>
            <w:div w:id="263657237">
              <w:marLeft w:val="0"/>
              <w:marRight w:val="0"/>
              <w:marTop w:val="0"/>
              <w:marBottom w:val="0"/>
              <w:divBdr>
                <w:top w:val="none" w:sz="0" w:space="0" w:color="auto"/>
                <w:left w:val="none" w:sz="0" w:space="0" w:color="auto"/>
                <w:bottom w:val="none" w:sz="0" w:space="0" w:color="auto"/>
                <w:right w:val="none" w:sz="0" w:space="0" w:color="auto"/>
              </w:divBdr>
            </w:div>
            <w:div w:id="2101950932">
              <w:marLeft w:val="0"/>
              <w:marRight w:val="0"/>
              <w:marTop w:val="0"/>
              <w:marBottom w:val="0"/>
              <w:divBdr>
                <w:top w:val="none" w:sz="0" w:space="0" w:color="auto"/>
                <w:left w:val="none" w:sz="0" w:space="0" w:color="auto"/>
                <w:bottom w:val="none" w:sz="0" w:space="0" w:color="auto"/>
                <w:right w:val="none" w:sz="0" w:space="0" w:color="auto"/>
              </w:divBdr>
            </w:div>
            <w:div w:id="170989550">
              <w:marLeft w:val="0"/>
              <w:marRight w:val="0"/>
              <w:marTop w:val="0"/>
              <w:marBottom w:val="0"/>
              <w:divBdr>
                <w:top w:val="none" w:sz="0" w:space="0" w:color="auto"/>
                <w:left w:val="none" w:sz="0" w:space="0" w:color="auto"/>
                <w:bottom w:val="none" w:sz="0" w:space="0" w:color="auto"/>
                <w:right w:val="none" w:sz="0" w:space="0" w:color="auto"/>
              </w:divBdr>
            </w:div>
            <w:div w:id="317195956">
              <w:marLeft w:val="0"/>
              <w:marRight w:val="0"/>
              <w:marTop w:val="0"/>
              <w:marBottom w:val="0"/>
              <w:divBdr>
                <w:top w:val="none" w:sz="0" w:space="0" w:color="auto"/>
                <w:left w:val="none" w:sz="0" w:space="0" w:color="auto"/>
                <w:bottom w:val="none" w:sz="0" w:space="0" w:color="auto"/>
                <w:right w:val="none" w:sz="0" w:space="0" w:color="auto"/>
              </w:divBdr>
            </w:div>
            <w:div w:id="910772054">
              <w:marLeft w:val="0"/>
              <w:marRight w:val="0"/>
              <w:marTop w:val="0"/>
              <w:marBottom w:val="0"/>
              <w:divBdr>
                <w:top w:val="none" w:sz="0" w:space="0" w:color="auto"/>
                <w:left w:val="none" w:sz="0" w:space="0" w:color="auto"/>
                <w:bottom w:val="none" w:sz="0" w:space="0" w:color="auto"/>
                <w:right w:val="none" w:sz="0" w:space="0" w:color="auto"/>
              </w:divBdr>
            </w:div>
            <w:div w:id="1275333436">
              <w:marLeft w:val="0"/>
              <w:marRight w:val="0"/>
              <w:marTop w:val="0"/>
              <w:marBottom w:val="0"/>
              <w:divBdr>
                <w:top w:val="none" w:sz="0" w:space="0" w:color="auto"/>
                <w:left w:val="none" w:sz="0" w:space="0" w:color="auto"/>
                <w:bottom w:val="none" w:sz="0" w:space="0" w:color="auto"/>
                <w:right w:val="none" w:sz="0" w:space="0" w:color="auto"/>
              </w:divBdr>
            </w:div>
            <w:div w:id="2033875879">
              <w:marLeft w:val="0"/>
              <w:marRight w:val="0"/>
              <w:marTop w:val="0"/>
              <w:marBottom w:val="0"/>
              <w:divBdr>
                <w:top w:val="none" w:sz="0" w:space="0" w:color="auto"/>
                <w:left w:val="none" w:sz="0" w:space="0" w:color="auto"/>
                <w:bottom w:val="none" w:sz="0" w:space="0" w:color="auto"/>
                <w:right w:val="none" w:sz="0" w:space="0" w:color="auto"/>
              </w:divBdr>
            </w:div>
            <w:div w:id="1390761460">
              <w:marLeft w:val="0"/>
              <w:marRight w:val="0"/>
              <w:marTop w:val="0"/>
              <w:marBottom w:val="0"/>
              <w:divBdr>
                <w:top w:val="none" w:sz="0" w:space="0" w:color="auto"/>
                <w:left w:val="none" w:sz="0" w:space="0" w:color="auto"/>
                <w:bottom w:val="none" w:sz="0" w:space="0" w:color="auto"/>
                <w:right w:val="none" w:sz="0" w:space="0" w:color="auto"/>
              </w:divBdr>
            </w:div>
            <w:div w:id="410542085">
              <w:marLeft w:val="0"/>
              <w:marRight w:val="0"/>
              <w:marTop w:val="0"/>
              <w:marBottom w:val="0"/>
              <w:divBdr>
                <w:top w:val="none" w:sz="0" w:space="0" w:color="auto"/>
                <w:left w:val="none" w:sz="0" w:space="0" w:color="auto"/>
                <w:bottom w:val="none" w:sz="0" w:space="0" w:color="auto"/>
                <w:right w:val="none" w:sz="0" w:space="0" w:color="auto"/>
              </w:divBdr>
            </w:div>
            <w:div w:id="1361008852">
              <w:marLeft w:val="0"/>
              <w:marRight w:val="0"/>
              <w:marTop w:val="0"/>
              <w:marBottom w:val="0"/>
              <w:divBdr>
                <w:top w:val="none" w:sz="0" w:space="0" w:color="auto"/>
                <w:left w:val="none" w:sz="0" w:space="0" w:color="auto"/>
                <w:bottom w:val="none" w:sz="0" w:space="0" w:color="auto"/>
                <w:right w:val="none" w:sz="0" w:space="0" w:color="auto"/>
              </w:divBdr>
            </w:div>
            <w:div w:id="1499810546">
              <w:marLeft w:val="0"/>
              <w:marRight w:val="0"/>
              <w:marTop w:val="0"/>
              <w:marBottom w:val="0"/>
              <w:divBdr>
                <w:top w:val="none" w:sz="0" w:space="0" w:color="auto"/>
                <w:left w:val="none" w:sz="0" w:space="0" w:color="auto"/>
                <w:bottom w:val="none" w:sz="0" w:space="0" w:color="auto"/>
                <w:right w:val="none" w:sz="0" w:space="0" w:color="auto"/>
              </w:divBdr>
            </w:div>
            <w:div w:id="1328486040">
              <w:marLeft w:val="0"/>
              <w:marRight w:val="0"/>
              <w:marTop w:val="0"/>
              <w:marBottom w:val="0"/>
              <w:divBdr>
                <w:top w:val="none" w:sz="0" w:space="0" w:color="auto"/>
                <w:left w:val="none" w:sz="0" w:space="0" w:color="auto"/>
                <w:bottom w:val="none" w:sz="0" w:space="0" w:color="auto"/>
                <w:right w:val="none" w:sz="0" w:space="0" w:color="auto"/>
              </w:divBdr>
            </w:div>
            <w:div w:id="1679039373">
              <w:marLeft w:val="0"/>
              <w:marRight w:val="0"/>
              <w:marTop w:val="0"/>
              <w:marBottom w:val="0"/>
              <w:divBdr>
                <w:top w:val="none" w:sz="0" w:space="0" w:color="auto"/>
                <w:left w:val="none" w:sz="0" w:space="0" w:color="auto"/>
                <w:bottom w:val="none" w:sz="0" w:space="0" w:color="auto"/>
                <w:right w:val="none" w:sz="0" w:space="0" w:color="auto"/>
              </w:divBdr>
            </w:div>
            <w:div w:id="1922984430">
              <w:marLeft w:val="0"/>
              <w:marRight w:val="0"/>
              <w:marTop w:val="0"/>
              <w:marBottom w:val="0"/>
              <w:divBdr>
                <w:top w:val="none" w:sz="0" w:space="0" w:color="auto"/>
                <w:left w:val="none" w:sz="0" w:space="0" w:color="auto"/>
                <w:bottom w:val="none" w:sz="0" w:space="0" w:color="auto"/>
                <w:right w:val="none" w:sz="0" w:space="0" w:color="auto"/>
              </w:divBdr>
            </w:div>
            <w:div w:id="1770344148">
              <w:marLeft w:val="0"/>
              <w:marRight w:val="0"/>
              <w:marTop w:val="0"/>
              <w:marBottom w:val="0"/>
              <w:divBdr>
                <w:top w:val="none" w:sz="0" w:space="0" w:color="auto"/>
                <w:left w:val="none" w:sz="0" w:space="0" w:color="auto"/>
                <w:bottom w:val="none" w:sz="0" w:space="0" w:color="auto"/>
                <w:right w:val="none" w:sz="0" w:space="0" w:color="auto"/>
              </w:divBdr>
            </w:div>
            <w:div w:id="1264341954">
              <w:marLeft w:val="0"/>
              <w:marRight w:val="0"/>
              <w:marTop w:val="0"/>
              <w:marBottom w:val="0"/>
              <w:divBdr>
                <w:top w:val="none" w:sz="0" w:space="0" w:color="auto"/>
                <w:left w:val="none" w:sz="0" w:space="0" w:color="auto"/>
                <w:bottom w:val="none" w:sz="0" w:space="0" w:color="auto"/>
                <w:right w:val="none" w:sz="0" w:space="0" w:color="auto"/>
              </w:divBdr>
            </w:div>
            <w:div w:id="1282958685">
              <w:marLeft w:val="0"/>
              <w:marRight w:val="0"/>
              <w:marTop w:val="0"/>
              <w:marBottom w:val="0"/>
              <w:divBdr>
                <w:top w:val="none" w:sz="0" w:space="0" w:color="auto"/>
                <w:left w:val="none" w:sz="0" w:space="0" w:color="auto"/>
                <w:bottom w:val="none" w:sz="0" w:space="0" w:color="auto"/>
                <w:right w:val="none" w:sz="0" w:space="0" w:color="auto"/>
              </w:divBdr>
            </w:div>
            <w:div w:id="1363750957">
              <w:marLeft w:val="0"/>
              <w:marRight w:val="0"/>
              <w:marTop w:val="0"/>
              <w:marBottom w:val="0"/>
              <w:divBdr>
                <w:top w:val="none" w:sz="0" w:space="0" w:color="auto"/>
                <w:left w:val="none" w:sz="0" w:space="0" w:color="auto"/>
                <w:bottom w:val="none" w:sz="0" w:space="0" w:color="auto"/>
                <w:right w:val="none" w:sz="0" w:space="0" w:color="auto"/>
              </w:divBdr>
            </w:div>
            <w:div w:id="1180466162">
              <w:marLeft w:val="0"/>
              <w:marRight w:val="0"/>
              <w:marTop w:val="0"/>
              <w:marBottom w:val="0"/>
              <w:divBdr>
                <w:top w:val="none" w:sz="0" w:space="0" w:color="auto"/>
                <w:left w:val="none" w:sz="0" w:space="0" w:color="auto"/>
                <w:bottom w:val="none" w:sz="0" w:space="0" w:color="auto"/>
                <w:right w:val="none" w:sz="0" w:space="0" w:color="auto"/>
              </w:divBdr>
            </w:div>
            <w:div w:id="601954198">
              <w:marLeft w:val="0"/>
              <w:marRight w:val="0"/>
              <w:marTop w:val="0"/>
              <w:marBottom w:val="0"/>
              <w:divBdr>
                <w:top w:val="none" w:sz="0" w:space="0" w:color="auto"/>
                <w:left w:val="none" w:sz="0" w:space="0" w:color="auto"/>
                <w:bottom w:val="none" w:sz="0" w:space="0" w:color="auto"/>
                <w:right w:val="none" w:sz="0" w:space="0" w:color="auto"/>
              </w:divBdr>
            </w:div>
            <w:div w:id="1829327504">
              <w:marLeft w:val="0"/>
              <w:marRight w:val="0"/>
              <w:marTop w:val="0"/>
              <w:marBottom w:val="0"/>
              <w:divBdr>
                <w:top w:val="none" w:sz="0" w:space="0" w:color="auto"/>
                <w:left w:val="none" w:sz="0" w:space="0" w:color="auto"/>
                <w:bottom w:val="none" w:sz="0" w:space="0" w:color="auto"/>
                <w:right w:val="none" w:sz="0" w:space="0" w:color="auto"/>
              </w:divBdr>
            </w:div>
            <w:div w:id="92282214">
              <w:marLeft w:val="0"/>
              <w:marRight w:val="0"/>
              <w:marTop w:val="0"/>
              <w:marBottom w:val="0"/>
              <w:divBdr>
                <w:top w:val="none" w:sz="0" w:space="0" w:color="auto"/>
                <w:left w:val="none" w:sz="0" w:space="0" w:color="auto"/>
                <w:bottom w:val="none" w:sz="0" w:space="0" w:color="auto"/>
                <w:right w:val="none" w:sz="0" w:space="0" w:color="auto"/>
              </w:divBdr>
            </w:div>
            <w:div w:id="1391146483">
              <w:marLeft w:val="0"/>
              <w:marRight w:val="0"/>
              <w:marTop w:val="0"/>
              <w:marBottom w:val="0"/>
              <w:divBdr>
                <w:top w:val="none" w:sz="0" w:space="0" w:color="auto"/>
                <w:left w:val="none" w:sz="0" w:space="0" w:color="auto"/>
                <w:bottom w:val="none" w:sz="0" w:space="0" w:color="auto"/>
                <w:right w:val="none" w:sz="0" w:space="0" w:color="auto"/>
              </w:divBdr>
            </w:div>
            <w:div w:id="1042756057">
              <w:marLeft w:val="0"/>
              <w:marRight w:val="0"/>
              <w:marTop w:val="0"/>
              <w:marBottom w:val="0"/>
              <w:divBdr>
                <w:top w:val="none" w:sz="0" w:space="0" w:color="auto"/>
                <w:left w:val="none" w:sz="0" w:space="0" w:color="auto"/>
                <w:bottom w:val="none" w:sz="0" w:space="0" w:color="auto"/>
                <w:right w:val="none" w:sz="0" w:space="0" w:color="auto"/>
              </w:divBdr>
            </w:div>
            <w:div w:id="1552111475">
              <w:marLeft w:val="0"/>
              <w:marRight w:val="0"/>
              <w:marTop w:val="0"/>
              <w:marBottom w:val="0"/>
              <w:divBdr>
                <w:top w:val="none" w:sz="0" w:space="0" w:color="auto"/>
                <w:left w:val="none" w:sz="0" w:space="0" w:color="auto"/>
                <w:bottom w:val="none" w:sz="0" w:space="0" w:color="auto"/>
                <w:right w:val="none" w:sz="0" w:space="0" w:color="auto"/>
              </w:divBdr>
            </w:div>
            <w:div w:id="1847403817">
              <w:marLeft w:val="0"/>
              <w:marRight w:val="0"/>
              <w:marTop w:val="0"/>
              <w:marBottom w:val="0"/>
              <w:divBdr>
                <w:top w:val="none" w:sz="0" w:space="0" w:color="auto"/>
                <w:left w:val="none" w:sz="0" w:space="0" w:color="auto"/>
                <w:bottom w:val="none" w:sz="0" w:space="0" w:color="auto"/>
                <w:right w:val="none" w:sz="0" w:space="0" w:color="auto"/>
              </w:divBdr>
            </w:div>
            <w:div w:id="727265393">
              <w:marLeft w:val="0"/>
              <w:marRight w:val="0"/>
              <w:marTop w:val="0"/>
              <w:marBottom w:val="0"/>
              <w:divBdr>
                <w:top w:val="none" w:sz="0" w:space="0" w:color="auto"/>
                <w:left w:val="none" w:sz="0" w:space="0" w:color="auto"/>
                <w:bottom w:val="none" w:sz="0" w:space="0" w:color="auto"/>
                <w:right w:val="none" w:sz="0" w:space="0" w:color="auto"/>
              </w:divBdr>
            </w:div>
            <w:div w:id="1740781559">
              <w:marLeft w:val="0"/>
              <w:marRight w:val="0"/>
              <w:marTop w:val="0"/>
              <w:marBottom w:val="0"/>
              <w:divBdr>
                <w:top w:val="none" w:sz="0" w:space="0" w:color="auto"/>
                <w:left w:val="none" w:sz="0" w:space="0" w:color="auto"/>
                <w:bottom w:val="none" w:sz="0" w:space="0" w:color="auto"/>
                <w:right w:val="none" w:sz="0" w:space="0" w:color="auto"/>
              </w:divBdr>
            </w:div>
            <w:div w:id="575672464">
              <w:marLeft w:val="0"/>
              <w:marRight w:val="0"/>
              <w:marTop w:val="0"/>
              <w:marBottom w:val="0"/>
              <w:divBdr>
                <w:top w:val="none" w:sz="0" w:space="0" w:color="auto"/>
                <w:left w:val="none" w:sz="0" w:space="0" w:color="auto"/>
                <w:bottom w:val="none" w:sz="0" w:space="0" w:color="auto"/>
                <w:right w:val="none" w:sz="0" w:space="0" w:color="auto"/>
              </w:divBdr>
            </w:div>
            <w:div w:id="1602103207">
              <w:marLeft w:val="0"/>
              <w:marRight w:val="0"/>
              <w:marTop w:val="0"/>
              <w:marBottom w:val="0"/>
              <w:divBdr>
                <w:top w:val="none" w:sz="0" w:space="0" w:color="auto"/>
                <w:left w:val="none" w:sz="0" w:space="0" w:color="auto"/>
                <w:bottom w:val="none" w:sz="0" w:space="0" w:color="auto"/>
                <w:right w:val="none" w:sz="0" w:space="0" w:color="auto"/>
              </w:divBdr>
            </w:div>
            <w:div w:id="943925731">
              <w:marLeft w:val="0"/>
              <w:marRight w:val="0"/>
              <w:marTop w:val="0"/>
              <w:marBottom w:val="0"/>
              <w:divBdr>
                <w:top w:val="none" w:sz="0" w:space="0" w:color="auto"/>
                <w:left w:val="none" w:sz="0" w:space="0" w:color="auto"/>
                <w:bottom w:val="none" w:sz="0" w:space="0" w:color="auto"/>
                <w:right w:val="none" w:sz="0" w:space="0" w:color="auto"/>
              </w:divBdr>
            </w:div>
            <w:div w:id="1996950063">
              <w:marLeft w:val="0"/>
              <w:marRight w:val="0"/>
              <w:marTop w:val="0"/>
              <w:marBottom w:val="0"/>
              <w:divBdr>
                <w:top w:val="none" w:sz="0" w:space="0" w:color="auto"/>
                <w:left w:val="none" w:sz="0" w:space="0" w:color="auto"/>
                <w:bottom w:val="none" w:sz="0" w:space="0" w:color="auto"/>
                <w:right w:val="none" w:sz="0" w:space="0" w:color="auto"/>
              </w:divBdr>
            </w:div>
            <w:div w:id="851918120">
              <w:marLeft w:val="0"/>
              <w:marRight w:val="0"/>
              <w:marTop w:val="0"/>
              <w:marBottom w:val="0"/>
              <w:divBdr>
                <w:top w:val="none" w:sz="0" w:space="0" w:color="auto"/>
                <w:left w:val="none" w:sz="0" w:space="0" w:color="auto"/>
                <w:bottom w:val="none" w:sz="0" w:space="0" w:color="auto"/>
                <w:right w:val="none" w:sz="0" w:space="0" w:color="auto"/>
              </w:divBdr>
            </w:div>
            <w:div w:id="1101608794">
              <w:marLeft w:val="0"/>
              <w:marRight w:val="0"/>
              <w:marTop w:val="0"/>
              <w:marBottom w:val="0"/>
              <w:divBdr>
                <w:top w:val="none" w:sz="0" w:space="0" w:color="auto"/>
                <w:left w:val="none" w:sz="0" w:space="0" w:color="auto"/>
                <w:bottom w:val="none" w:sz="0" w:space="0" w:color="auto"/>
                <w:right w:val="none" w:sz="0" w:space="0" w:color="auto"/>
              </w:divBdr>
            </w:div>
            <w:div w:id="457575079">
              <w:marLeft w:val="0"/>
              <w:marRight w:val="0"/>
              <w:marTop w:val="0"/>
              <w:marBottom w:val="0"/>
              <w:divBdr>
                <w:top w:val="none" w:sz="0" w:space="0" w:color="auto"/>
                <w:left w:val="none" w:sz="0" w:space="0" w:color="auto"/>
                <w:bottom w:val="none" w:sz="0" w:space="0" w:color="auto"/>
                <w:right w:val="none" w:sz="0" w:space="0" w:color="auto"/>
              </w:divBdr>
            </w:div>
            <w:div w:id="610165599">
              <w:marLeft w:val="0"/>
              <w:marRight w:val="0"/>
              <w:marTop w:val="0"/>
              <w:marBottom w:val="0"/>
              <w:divBdr>
                <w:top w:val="none" w:sz="0" w:space="0" w:color="auto"/>
                <w:left w:val="none" w:sz="0" w:space="0" w:color="auto"/>
                <w:bottom w:val="none" w:sz="0" w:space="0" w:color="auto"/>
                <w:right w:val="none" w:sz="0" w:space="0" w:color="auto"/>
              </w:divBdr>
            </w:div>
            <w:div w:id="1217543623">
              <w:marLeft w:val="0"/>
              <w:marRight w:val="0"/>
              <w:marTop w:val="0"/>
              <w:marBottom w:val="0"/>
              <w:divBdr>
                <w:top w:val="none" w:sz="0" w:space="0" w:color="auto"/>
                <w:left w:val="none" w:sz="0" w:space="0" w:color="auto"/>
                <w:bottom w:val="none" w:sz="0" w:space="0" w:color="auto"/>
                <w:right w:val="none" w:sz="0" w:space="0" w:color="auto"/>
              </w:divBdr>
            </w:div>
            <w:div w:id="139344894">
              <w:marLeft w:val="0"/>
              <w:marRight w:val="0"/>
              <w:marTop w:val="0"/>
              <w:marBottom w:val="0"/>
              <w:divBdr>
                <w:top w:val="none" w:sz="0" w:space="0" w:color="auto"/>
                <w:left w:val="none" w:sz="0" w:space="0" w:color="auto"/>
                <w:bottom w:val="none" w:sz="0" w:space="0" w:color="auto"/>
                <w:right w:val="none" w:sz="0" w:space="0" w:color="auto"/>
              </w:divBdr>
            </w:div>
            <w:div w:id="250432878">
              <w:marLeft w:val="0"/>
              <w:marRight w:val="0"/>
              <w:marTop w:val="0"/>
              <w:marBottom w:val="0"/>
              <w:divBdr>
                <w:top w:val="none" w:sz="0" w:space="0" w:color="auto"/>
                <w:left w:val="none" w:sz="0" w:space="0" w:color="auto"/>
                <w:bottom w:val="none" w:sz="0" w:space="0" w:color="auto"/>
                <w:right w:val="none" w:sz="0" w:space="0" w:color="auto"/>
              </w:divBdr>
            </w:div>
            <w:div w:id="252397317">
              <w:marLeft w:val="0"/>
              <w:marRight w:val="0"/>
              <w:marTop w:val="0"/>
              <w:marBottom w:val="0"/>
              <w:divBdr>
                <w:top w:val="none" w:sz="0" w:space="0" w:color="auto"/>
                <w:left w:val="none" w:sz="0" w:space="0" w:color="auto"/>
                <w:bottom w:val="none" w:sz="0" w:space="0" w:color="auto"/>
                <w:right w:val="none" w:sz="0" w:space="0" w:color="auto"/>
              </w:divBdr>
            </w:div>
            <w:div w:id="349646328">
              <w:marLeft w:val="0"/>
              <w:marRight w:val="0"/>
              <w:marTop w:val="0"/>
              <w:marBottom w:val="0"/>
              <w:divBdr>
                <w:top w:val="none" w:sz="0" w:space="0" w:color="auto"/>
                <w:left w:val="none" w:sz="0" w:space="0" w:color="auto"/>
                <w:bottom w:val="none" w:sz="0" w:space="0" w:color="auto"/>
                <w:right w:val="none" w:sz="0" w:space="0" w:color="auto"/>
              </w:divBdr>
            </w:div>
            <w:div w:id="312756637">
              <w:marLeft w:val="0"/>
              <w:marRight w:val="0"/>
              <w:marTop w:val="0"/>
              <w:marBottom w:val="0"/>
              <w:divBdr>
                <w:top w:val="none" w:sz="0" w:space="0" w:color="auto"/>
                <w:left w:val="none" w:sz="0" w:space="0" w:color="auto"/>
                <w:bottom w:val="none" w:sz="0" w:space="0" w:color="auto"/>
                <w:right w:val="none" w:sz="0" w:space="0" w:color="auto"/>
              </w:divBdr>
            </w:div>
            <w:div w:id="755439447">
              <w:marLeft w:val="0"/>
              <w:marRight w:val="0"/>
              <w:marTop w:val="0"/>
              <w:marBottom w:val="0"/>
              <w:divBdr>
                <w:top w:val="none" w:sz="0" w:space="0" w:color="auto"/>
                <w:left w:val="none" w:sz="0" w:space="0" w:color="auto"/>
                <w:bottom w:val="none" w:sz="0" w:space="0" w:color="auto"/>
                <w:right w:val="none" w:sz="0" w:space="0" w:color="auto"/>
              </w:divBdr>
            </w:div>
            <w:div w:id="1723820670">
              <w:marLeft w:val="0"/>
              <w:marRight w:val="0"/>
              <w:marTop w:val="0"/>
              <w:marBottom w:val="0"/>
              <w:divBdr>
                <w:top w:val="none" w:sz="0" w:space="0" w:color="auto"/>
                <w:left w:val="none" w:sz="0" w:space="0" w:color="auto"/>
                <w:bottom w:val="none" w:sz="0" w:space="0" w:color="auto"/>
                <w:right w:val="none" w:sz="0" w:space="0" w:color="auto"/>
              </w:divBdr>
            </w:div>
            <w:div w:id="303855994">
              <w:marLeft w:val="0"/>
              <w:marRight w:val="0"/>
              <w:marTop w:val="0"/>
              <w:marBottom w:val="0"/>
              <w:divBdr>
                <w:top w:val="none" w:sz="0" w:space="0" w:color="auto"/>
                <w:left w:val="none" w:sz="0" w:space="0" w:color="auto"/>
                <w:bottom w:val="none" w:sz="0" w:space="0" w:color="auto"/>
                <w:right w:val="none" w:sz="0" w:space="0" w:color="auto"/>
              </w:divBdr>
            </w:div>
            <w:div w:id="1696804274">
              <w:marLeft w:val="0"/>
              <w:marRight w:val="0"/>
              <w:marTop w:val="0"/>
              <w:marBottom w:val="0"/>
              <w:divBdr>
                <w:top w:val="none" w:sz="0" w:space="0" w:color="auto"/>
                <w:left w:val="none" w:sz="0" w:space="0" w:color="auto"/>
                <w:bottom w:val="none" w:sz="0" w:space="0" w:color="auto"/>
                <w:right w:val="none" w:sz="0" w:space="0" w:color="auto"/>
              </w:divBdr>
            </w:div>
            <w:div w:id="380834056">
              <w:marLeft w:val="0"/>
              <w:marRight w:val="0"/>
              <w:marTop w:val="0"/>
              <w:marBottom w:val="0"/>
              <w:divBdr>
                <w:top w:val="none" w:sz="0" w:space="0" w:color="auto"/>
                <w:left w:val="none" w:sz="0" w:space="0" w:color="auto"/>
                <w:bottom w:val="none" w:sz="0" w:space="0" w:color="auto"/>
                <w:right w:val="none" w:sz="0" w:space="0" w:color="auto"/>
              </w:divBdr>
            </w:div>
            <w:div w:id="1919516125">
              <w:marLeft w:val="0"/>
              <w:marRight w:val="0"/>
              <w:marTop w:val="0"/>
              <w:marBottom w:val="0"/>
              <w:divBdr>
                <w:top w:val="none" w:sz="0" w:space="0" w:color="auto"/>
                <w:left w:val="none" w:sz="0" w:space="0" w:color="auto"/>
                <w:bottom w:val="none" w:sz="0" w:space="0" w:color="auto"/>
                <w:right w:val="none" w:sz="0" w:space="0" w:color="auto"/>
              </w:divBdr>
            </w:div>
          </w:divsChild>
        </w:div>
        <w:div w:id="264314004">
          <w:marLeft w:val="0"/>
          <w:marRight w:val="0"/>
          <w:marTop w:val="0"/>
          <w:marBottom w:val="0"/>
          <w:divBdr>
            <w:top w:val="none" w:sz="0" w:space="0" w:color="auto"/>
            <w:left w:val="none" w:sz="0" w:space="0" w:color="auto"/>
            <w:bottom w:val="none" w:sz="0" w:space="0" w:color="auto"/>
            <w:right w:val="none" w:sz="0" w:space="0" w:color="auto"/>
          </w:divBdr>
        </w:div>
        <w:div w:id="1575747606">
          <w:marLeft w:val="0"/>
          <w:marRight w:val="0"/>
          <w:marTop w:val="0"/>
          <w:marBottom w:val="0"/>
          <w:divBdr>
            <w:top w:val="none" w:sz="0" w:space="0" w:color="auto"/>
            <w:left w:val="none" w:sz="0" w:space="0" w:color="auto"/>
            <w:bottom w:val="none" w:sz="0" w:space="0" w:color="auto"/>
            <w:right w:val="none" w:sz="0" w:space="0" w:color="auto"/>
          </w:divBdr>
        </w:div>
        <w:div w:id="1402754570">
          <w:marLeft w:val="0"/>
          <w:marRight w:val="0"/>
          <w:marTop w:val="0"/>
          <w:marBottom w:val="0"/>
          <w:divBdr>
            <w:top w:val="none" w:sz="0" w:space="0" w:color="auto"/>
            <w:left w:val="none" w:sz="0" w:space="0" w:color="auto"/>
            <w:bottom w:val="none" w:sz="0" w:space="0" w:color="auto"/>
            <w:right w:val="none" w:sz="0" w:space="0" w:color="auto"/>
          </w:divBdr>
        </w:div>
        <w:div w:id="1813323502">
          <w:marLeft w:val="0"/>
          <w:marRight w:val="0"/>
          <w:marTop w:val="0"/>
          <w:marBottom w:val="0"/>
          <w:divBdr>
            <w:top w:val="none" w:sz="0" w:space="0" w:color="auto"/>
            <w:left w:val="none" w:sz="0" w:space="0" w:color="auto"/>
            <w:bottom w:val="none" w:sz="0" w:space="0" w:color="auto"/>
            <w:right w:val="none" w:sz="0" w:space="0" w:color="auto"/>
          </w:divBdr>
        </w:div>
        <w:div w:id="829180398">
          <w:marLeft w:val="0"/>
          <w:marRight w:val="0"/>
          <w:marTop w:val="0"/>
          <w:marBottom w:val="0"/>
          <w:divBdr>
            <w:top w:val="none" w:sz="0" w:space="0" w:color="auto"/>
            <w:left w:val="none" w:sz="0" w:space="0" w:color="auto"/>
            <w:bottom w:val="none" w:sz="0" w:space="0" w:color="auto"/>
            <w:right w:val="none" w:sz="0" w:space="0" w:color="auto"/>
          </w:divBdr>
        </w:div>
        <w:div w:id="1187907959">
          <w:marLeft w:val="0"/>
          <w:marRight w:val="0"/>
          <w:marTop w:val="0"/>
          <w:marBottom w:val="0"/>
          <w:divBdr>
            <w:top w:val="none" w:sz="0" w:space="0" w:color="auto"/>
            <w:left w:val="none" w:sz="0" w:space="0" w:color="auto"/>
            <w:bottom w:val="none" w:sz="0" w:space="0" w:color="auto"/>
            <w:right w:val="none" w:sz="0" w:space="0" w:color="auto"/>
          </w:divBdr>
        </w:div>
        <w:div w:id="779180197">
          <w:marLeft w:val="0"/>
          <w:marRight w:val="0"/>
          <w:marTop w:val="0"/>
          <w:marBottom w:val="0"/>
          <w:divBdr>
            <w:top w:val="none" w:sz="0" w:space="0" w:color="auto"/>
            <w:left w:val="none" w:sz="0" w:space="0" w:color="auto"/>
            <w:bottom w:val="none" w:sz="0" w:space="0" w:color="auto"/>
            <w:right w:val="none" w:sz="0" w:space="0" w:color="auto"/>
          </w:divBdr>
        </w:div>
        <w:div w:id="1437404195">
          <w:marLeft w:val="0"/>
          <w:marRight w:val="0"/>
          <w:marTop w:val="0"/>
          <w:marBottom w:val="0"/>
          <w:divBdr>
            <w:top w:val="none" w:sz="0" w:space="0" w:color="auto"/>
            <w:left w:val="none" w:sz="0" w:space="0" w:color="auto"/>
            <w:bottom w:val="none" w:sz="0" w:space="0" w:color="auto"/>
            <w:right w:val="none" w:sz="0" w:space="0" w:color="auto"/>
          </w:divBdr>
        </w:div>
        <w:div w:id="509443523">
          <w:marLeft w:val="0"/>
          <w:marRight w:val="0"/>
          <w:marTop w:val="0"/>
          <w:marBottom w:val="0"/>
          <w:divBdr>
            <w:top w:val="none" w:sz="0" w:space="0" w:color="auto"/>
            <w:left w:val="none" w:sz="0" w:space="0" w:color="auto"/>
            <w:bottom w:val="none" w:sz="0" w:space="0" w:color="auto"/>
            <w:right w:val="none" w:sz="0" w:space="0" w:color="auto"/>
          </w:divBdr>
        </w:div>
        <w:div w:id="1323507733">
          <w:marLeft w:val="0"/>
          <w:marRight w:val="0"/>
          <w:marTop w:val="0"/>
          <w:marBottom w:val="0"/>
          <w:divBdr>
            <w:top w:val="none" w:sz="0" w:space="0" w:color="auto"/>
            <w:left w:val="none" w:sz="0" w:space="0" w:color="auto"/>
            <w:bottom w:val="none" w:sz="0" w:space="0" w:color="auto"/>
            <w:right w:val="none" w:sz="0" w:space="0" w:color="auto"/>
          </w:divBdr>
        </w:div>
        <w:div w:id="1485315343">
          <w:marLeft w:val="0"/>
          <w:marRight w:val="0"/>
          <w:marTop w:val="0"/>
          <w:marBottom w:val="0"/>
          <w:divBdr>
            <w:top w:val="none" w:sz="0" w:space="0" w:color="auto"/>
            <w:left w:val="none" w:sz="0" w:space="0" w:color="auto"/>
            <w:bottom w:val="none" w:sz="0" w:space="0" w:color="auto"/>
            <w:right w:val="none" w:sz="0" w:space="0" w:color="auto"/>
          </w:divBdr>
        </w:div>
        <w:div w:id="1725523494">
          <w:marLeft w:val="0"/>
          <w:marRight w:val="0"/>
          <w:marTop w:val="0"/>
          <w:marBottom w:val="0"/>
          <w:divBdr>
            <w:top w:val="none" w:sz="0" w:space="0" w:color="auto"/>
            <w:left w:val="none" w:sz="0" w:space="0" w:color="auto"/>
            <w:bottom w:val="none" w:sz="0" w:space="0" w:color="auto"/>
            <w:right w:val="none" w:sz="0" w:space="0" w:color="auto"/>
          </w:divBdr>
        </w:div>
        <w:div w:id="1864319462">
          <w:marLeft w:val="0"/>
          <w:marRight w:val="0"/>
          <w:marTop w:val="0"/>
          <w:marBottom w:val="0"/>
          <w:divBdr>
            <w:top w:val="none" w:sz="0" w:space="0" w:color="auto"/>
            <w:left w:val="none" w:sz="0" w:space="0" w:color="auto"/>
            <w:bottom w:val="none" w:sz="0" w:space="0" w:color="auto"/>
            <w:right w:val="none" w:sz="0" w:space="0" w:color="auto"/>
          </w:divBdr>
        </w:div>
        <w:div w:id="1074205662">
          <w:marLeft w:val="0"/>
          <w:marRight w:val="0"/>
          <w:marTop w:val="0"/>
          <w:marBottom w:val="0"/>
          <w:divBdr>
            <w:top w:val="none" w:sz="0" w:space="0" w:color="auto"/>
            <w:left w:val="none" w:sz="0" w:space="0" w:color="auto"/>
            <w:bottom w:val="none" w:sz="0" w:space="0" w:color="auto"/>
            <w:right w:val="none" w:sz="0" w:space="0" w:color="auto"/>
          </w:divBdr>
        </w:div>
        <w:div w:id="887954027">
          <w:marLeft w:val="0"/>
          <w:marRight w:val="0"/>
          <w:marTop w:val="0"/>
          <w:marBottom w:val="0"/>
          <w:divBdr>
            <w:top w:val="none" w:sz="0" w:space="0" w:color="auto"/>
            <w:left w:val="none" w:sz="0" w:space="0" w:color="auto"/>
            <w:bottom w:val="none" w:sz="0" w:space="0" w:color="auto"/>
            <w:right w:val="none" w:sz="0" w:space="0" w:color="auto"/>
          </w:divBdr>
        </w:div>
        <w:div w:id="106899806">
          <w:marLeft w:val="0"/>
          <w:marRight w:val="0"/>
          <w:marTop w:val="0"/>
          <w:marBottom w:val="0"/>
          <w:divBdr>
            <w:top w:val="none" w:sz="0" w:space="0" w:color="auto"/>
            <w:left w:val="none" w:sz="0" w:space="0" w:color="auto"/>
            <w:bottom w:val="none" w:sz="0" w:space="0" w:color="auto"/>
            <w:right w:val="none" w:sz="0" w:space="0" w:color="auto"/>
          </w:divBdr>
        </w:div>
        <w:div w:id="172500463">
          <w:marLeft w:val="0"/>
          <w:marRight w:val="0"/>
          <w:marTop w:val="0"/>
          <w:marBottom w:val="0"/>
          <w:divBdr>
            <w:top w:val="none" w:sz="0" w:space="0" w:color="auto"/>
            <w:left w:val="none" w:sz="0" w:space="0" w:color="auto"/>
            <w:bottom w:val="none" w:sz="0" w:space="0" w:color="auto"/>
            <w:right w:val="none" w:sz="0" w:space="0" w:color="auto"/>
          </w:divBdr>
        </w:div>
        <w:div w:id="1231379718">
          <w:marLeft w:val="0"/>
          <w:marRight w:val="0"/>
          <w:marTop w:val="0"/>
          <w:marBottom w:val="0"/>
          <w:divBdr>
            <w:top w:val="none" w:sz="0" w:space="0" w:color="auto"/>
            <w:left w:val="none" w:sz="0" w:space="0" w:color="auto"/>
            <w:bottom w:val="none" w:sz="0" w:space="0" w:color="auto"/>
            <w:right w:val="none" w:sz="0" w:space="0" w:color="auto"/>
          </w:divBdr>
        </w:div>
        <w:div w:id="1225483400">
          <w:marLeft w:val="0"/>
          <w:marRight w:val="0"/>
          <w:marTop w:val="0"/>
          <w:marBottom w:val="0"/>
          <w:divBdr>
            <w:top w:val="none" w:sz="0" w:space="0" w:color="auto"/>
            <w:left w:val="none" w:sz="0" w:space="0" w:color="auto"/>
            <w:bottom w:val="none" w:sz="0" w:space="0" w:color="auto"/>
            <w:right w:val="none" w:sz="0" w:space="0" w:color="auto"/>
          </w:divBdr>
        </w:div>
        <w:div w:id="1796364203">
          <w:marLeft w:val="0"/>
          <w:marRight w:val="0"/>
          <w:marTop w:val="0"/>
          <w:marBottom w:val="0"/>
          <w:divBdr>
            <w:top w:val="none" w:sz="0" w:space="0" w:color="auto"/>
            <w:left w:val="none" w:sz="0" w:space="0" w:color="auto"/>
            <w:bottom w:val="none" w:sz="0" w:space="0" w:color="auto"/>
            <w:right w:val="none" w:sz="0" w:space="0" w:color="auto"/>
          </w:divBdr>
        </w:div>
        <w:div w:id="1425497330">
          <w:marLeft w:val="0"/>
          <w:marRight w:val="0"/>
          <w:marTop w:val="0"/>
          <w:marBottom w:val="0"/>
          <w:divBdr>
            <w:top w:val="none" w:sz="0" w:space="0" w:color="auto"/>
            <w:left w:val="none" w:sz="0" w:space="0" w:color="auto"/>
            <w:bottom w:val="none" w:sz="0" w:space="0" w:color="auto"/>
            <w:right w:val="none" w:sz="0" w:space="0" w:color="auto"/>
          </w:divBdr>
        </w:div>
        <w:div w:id="1469056965">
          <w:marLeft w:val="0"/>
          <w:marRight w:val="0"/>
          <w:marTop w:val="0"/>
          <w:marBottom w:val="0"/>
          <w:divBdr>
            <w:top w:val="none" w:sz="0" w:space="0" w:color="auto"/>
            <w:left w:val="none" w:sz="0" w:space="0" w:color="auto"/>
            <w:bottom w:val="none" w:sz="0" w:space="0" w:color="auto"/>
            <w:right w:val="none" w:sz="0" w:space="0" w:color="auto"/>
          </w:divBdr>
        </w:div>
        <w:div w:id="258951105">
          <w:marLeft w:val="0"/>
          <w:marRight w:val="0"/>
          <w:marTop w:val="0"/>
          <w:marBottom w:val="0"/>
          <w:divBdr>
            <w:top w:val="none" w:sz="0" w:space="0" w:color="auto"/>
            <w:left w:val="none" w:sz="0" w:space="0" w:color="auto"/>
            <w:bottom w:val="none" w:sz="0" w:space="0" w:color="auto"/>
            <w:right w:val="none" w:sz="0" w:space="0" w:color="auto"/>
          </w:divBdr>
        </w:div>
        <w:div w:id="1453866456">
          <w:marLeft w:val="0"/>
          <w:marRight w:val="0"/>
          <w:marTop w:val="0"/>
          <w:marBottom w:val="0"/>
          <w:divBdr>
            <w:top w:val="none" w:sz="0" w:space="0" w:color="auto"/>
            <w:left w:val="none" w:sz="0" w:space="0" w:color="auto"/>
            <w:bottom w:val="none" w:sz="0" w:space="0" w:color="auto"/>
            <w:right w:val="none" w:sz="0" w:space="0" w:color="auto"/>
          </w:divBdr>
        </w:div>
        <w:div w:id="874778312">
          <w:marLeft w:val="0"/>
          <w:marRight w:val="0"/>
          <w:marTop w:val="0"/>
          <w:marBottom w:val="0"/>
          <w:divBdr>
            <w:top w:val="none" w:sz="0" w:space="0" w:color="auto"/>
            <w:left w:val="none" w:sz="0" w:space="0" w:color="auto"/>
            <w:bottom w:val="none" w:sz="0" w:space="0" w:color="auto"/>
            <w:right w:val="none" w:sz="0" w:space="0" w:color="auto"/>
          </w:divBdr>
        </w:div>
      </w:divsChild>
    </w:div>
    <w:div w:id="545023331">
      <w:bodyDiv w:val="1"/>
      <w:marLeft w:val="0"/>
      <w:marRight w:val="0"/>
      <w:marTop w:val="0"/>
      <w:marBottom w:val="0"/>
      <w:divBdr>
        <w:top w:val="none" w:sz="0" w:space="0" w:color="auto"/>
        <w:left w:val="none" w:sz="0" w:space="0" w:color="auto"/>
        <w:bottom w:val="none" w:sz="0" w:space="0" w:color="auto"/>
        <w:right w:val="none" w:sz="0" w:space="0" w:color="auto"/>
      </w:divBdr>
      <w:divsChild>
        <w:div w:id="1676029383">
          <w:marLeft w:val="0"/>
          <w:marRight w:val="0"/>
          <w:marTop w:val="0"/>
          <w:marBottom w:val="0"/>
          <w:divBdr>
            <w:top w:val="none" w:sz="0" w:space="0" w:color="auto"/>
            <w:left w:val="none" w:sz="0" w:space="0" w:color="auto"/>
            <w:bottom w:val="none" w:sz="0" w:space="0" w:color="auto"/>
            <w:right w:val="none" w:sz="0" w:space="0" w:color="auto"/>
          </w:divBdr>
        </w:div>
        <w:div w:id="1363287330">
          <w:marLeft w:val="0"/>
          <w:marRight w:val="0"/>
          <w:marTop w:val="0"/>
          <w:marBottom w:val="0"/>
          <w:divBdr>
            <w:top w:val="none" w:sz="0" w:space="0" w:color="auto"/>
            <w:left w:val="none" w:sz="0" w:space="0" w:color="auto"/>
            <w:bottom w:val="none" w:sz="0" w:space="0" w:color="auto"/>
            <w:right w:val="none" w:sz="0" w:space="0" w:color="auto"/>
          </w:divBdr>
        </w:div>
        <w:div w:id="995763547">
          <w:marLeft w:val="0"/>
          <w:marRight w:val="0"/>
          <w:marTop w:val="0"/>
          <w:marBottom w:val="0"/>
          <w:divBdr>
            <w:top w:val="none" w:sz="0" w:space="0" w:color="auto"/>
            <w:left w:val="none" w:sz="0" w:space="0" w:color="auto"/>
            <w:bottom w:val="none" w:sz="0" w:space="0" w:color="auto"/>
            <w:right w:val="none" w:sz="0" w:space="0" w:color="auto"/>
          </w:divBdr>
        </w:div>
        <w:div w:id="969551042">
          <w:marLeft w:val="0"/>
          <w:marRight w:val="0"/>
          <w:marTop w:val="0"/>
          <w:marBottom w:val="0"/>
          <w:divBdr>
            <w:top w:val="none" w:sz="0" w:space="0" w:color="auto"/>
            <w:left w:val="none" w:sz="0" w:space="0" w:color="auto"/>
            <w:bottom w:val="none" w:sz="0" w:space="0" w:color="auto"/>
            <w:right w:val="none" w:sz="0" w:space="0" w:color="auto"/>
          </w:divBdr>
        </w:div>
        <w:div w:id="820460464">
          <w:marLeft w:val="0"/>
          <w:marRight w:val="0"/>
          <w:marTop w:val="0"/>
          <w:marBottom w:val="0"/>
          <w:divBdr>
            <w:top w:val="none" w:sz="0" w:space="0" w:color="auto"/>
            <w:left w:val="none" w:sz="0" w:space="0" w:color="auto"/>
            <w:bottom w:val="none" w:sz="0" w:space="0" w:color="auto"/>
            <w:right w:val="none" w:sz="0" w:space="0" w:color="auto"/>
          </w:divBdr>
        </w:div>
        <w:div w:id="1997882798">
          <w:marLeft w:val="0"/>
          <w:marRight w:val="0"/>
          <w:marTop w:val="0"/>
          <w:marBottom w:val="0"/>
          <w:divBdr>
            <w:top w:val="none" w:sz="0" w:space="0" w:color="auto"/>
            <w:left w:val="none" w:sz="0" w:space="0" w:color="auto"/>
            <w:bottom w:val="none" w:sz="0" w:space="0" w:color="auto"/>
            <w:right w:val="none" w:sz="0" w:space="0" w:color="auto"/>
          </w:divBdr>
        </w:div>
        <w:div w:id="898705105">
          <w:marLeft w:val="0"/>
          <w:marRight w:val="0"/>
          <w:marTop w:val="0"/>
          <w:marBottom w:val="0"/>
          <w:divBdr>
            <w:top w:val="none" w:sz="0" w:space="0" w:color="auto"/>
            <w:left w:val="none" w:sz="0" w:space="0" w:color="auto"/>
            <w:bottom w:val="none" w:sz="0" w:space="0" w:color="auto"/>
            <w:right w:val="none" w:sz="0" w:space="0" w:color="auto"/>
          </w:divBdr>
        </w:div>
      </w:divsChild>
    </w:div>
    <w:div w:id="645858227">
      <w:bodyDiv w:val="1"/>
      <w:marLeft w:val="0"/>
      <w:marRight w:val="0"/>
      <w:marTop w:val="0"/>
      <w:marBottom w:val="0"/>
      <w:divBdr>
        <w:top w:val="none" w:sz="0" w:space="0" w:color="auto"/>
        <w:left w:val="none" w:sz="0" w:space="0" w:color="auto"/>
        <w:bottom w:val="none" w:sz="0" w:space="0" w:color="auto"/>
        <w:right w:val="none" w:sz="0" w:space="0" w:color="auto"/>
      </w:divBdr>
      <w:divsChild>
        <w:div w:id="139427582">
          <w:marLeft w:val="0"/>
          <w:marRight w:val="0"/>
          <w:marTop w:val="0"/>
          <w:marBottom w:val="0"/>
          <w:divBdr>
            <w:top w:val="none" w:sz="0" w:space="0" w:color="auto"/>
            <w:left w:val="none" w:sz="0" w:space="0" w:color="auto"/>
            <w:bottom w:val="none" w:sz="0" w:space="0" w:color="auto"/>
            <w:right w:val="none" w:sz="0" w:space="0" w:color="auto"/>
          </w:divBdr>
        </w:div>
        <w:div w:id="2125152111">
          <w:marLeft w:val="0"/>
          <w:marRight w:val="0"/>
          <w:marTop w:val="0"/>
          <w:marBottom w:val="0"/>
          <w:divBdr>
            <w:top w:val="none" w:sz="0" w:space="0" w:color="auto"/>
            <w:left w:val="none" w:sz="0" w:space="0" w:color="auto"/>
            <w:bottom w:val="none" w:sz="0" w:space="0" w:color="auto"/>
            <w:right w:val="none" w:sz="0" w:space="0" w:color="auto"/>
          </w:divBdr>
        </w:div>
        <w:div w:id="341513689">
          <w:marLeft w:val="0"/>
          <w:marRight w:val="0"/>
          <w:marTop w:val="0"/>
          <w:marBottom w:val="0"/>
          <w:divBdr>
            <w:top w:val="none" w:sz="0" w:space="0" w:color="auto"/>
            <w:left w:val="none" w:sz="0" w:space="0" w:color="auto"/>
            <w:bottom w:val="none" w:sz="0" w:space="0" w:color="auto"/>
            <w:right w:val="none" w:sz="0" w:space="0" w:color="auto"/>
          </w:divBdr>
        </w:div>
        <w:div w:id="1160850854">
          <w:marLeft w:val="0"/>
          <w:marRight w:val="0"/>
          <w:marTop w:val="0"/>
          <w:marBottom w:val="0"/>
          <w:divBdr>
            <w:top w:val="none" w:sz="0" w:space="0" w:color="auto"/>
            <w:left w:val="none" w:sz="0" w:space="0" w:color="auto"/>
            <w:bottom w:val="none" w:sz="0" w:space="0" w:color="auto"/>
            <w:right w:val="none" w:sz="0" w:space="0" w:color="auto"/>
          </w:divBdr>
        </w:div>
        <w:div w:id="1550067926">
          <w:marLeft w:val="0"/>
          <w:marRight w:val="0"/>
          <w:marTop w:val="0"/>
          <w:marBottom w:val="0"/>
          <w:divBdr>
            <w:top w:val="none" w:sz="0" w:space="0" w:color="auto"/>
            <w:left w:val="none" w:sz="0" w:space="0" w:color="auto"/>
            <w:bottom w:val="none" w:sz="0" w:space="0" w:color="auto"/>
            <w:right w:val="none" w:sz="0" w:space="0" w:color="auto"/>
          </w:divBdr>
        </w:div>
        <w:div w:id="599527189">
          <w:marLeft w:val="0"/>
          <w:marRight w:val="0"/>
          <w:marTop w:val="0"/>
          <w:marBottom w:val="0"/>
          <w:divBdr>
            <w:top w:val="none" w:sz="0" w:space="0" w:color="auto"/>
            <w:left w:val="none" w:sz="0" w:space="0" w:color="auto"/>
            <w:bottom w:val="none" w:sz="0" w:space="0" w:color="auto"/>
            <w:right w:val="none" w:sz="0" w:space="0" w:color="auto"/>
          </w:divBdr>
        </w:div>
        <w:div w:id="887300362">
          <w:marLeft w:val="0"/>
          <w:marRight w:val="0"/>
          <w:marTop w:val="0"/>
          <w:marBottom w:val="0"/>
          <w:divBdr>
            <w:top w:val="none" w:sz="0" w:space="0" w:color="auto"/>
            <w:left w:val="none" w:sz="0" w:space="0" w:color="auto"/>
            <w:bottom w:val="none" w:sz="0" w:space="0" w:color="auto"/>
            <w:right w:val="none" w:sz="0" w:space="0" w:color="auto"/>
          </w:divBdr>
        </w:div>
        <w:div w:id="44721726">
          <w:marLeft w:val="0"/>
          <w:marRight w:val="0"/>
          <w:marTop w:val="0"/>
          <w:marBottom w:val="0"/>
          <w:divBdr>
            <w:top w:val="none" w:sz="0" w:space="0" w:color="auto"/>
            <w:left w:val="none" w:sz="0" w:space="0" w:color="auto"/>
            <w:bottom w:val="none" w:sz="0" w:space="0" w:color="auto"/>
            <w:right w:val="none" w:sz="0" w:space="0" w:color="auto"/>
          </w:divBdr>
        </w:div>
        <w:div w:id="42100261">
          <w:marLeft w:val="0"/>
          <w:marRight w:val="0"/>
          <w:marTop w:val="0"/>
          <w:marBottom w:val="0"/>
          <w:divBdr>
            <w:top w:val="none" w:sz="0" w:space="0" w:color="auto"/>
            <w:left w:val="none" w:sz="0" w:space="0" w:color="auto"/>
            <w:bottom w:val="none" w:sz="0" w:space="0" w:color="auto"/>
            <w:right w:val="none" w:sz="0" w:space="0" w:color="auto"/>
          </w:divBdr>
        </w:div>
        <w:div w:id="1034311510">
          <w:marLeft w:val="0"/>
          <w:marRight w:val="0"/>
          <w:marTop w:val="0"/>
          <w:marBottom w:val="0"/>
          <w:divBdr>
            <w:top w:val="none" w:sz="0" w:space="0" w:color="auto"/>
            <w:left w:val="none" w:sz="0" w:space="0" w:color="auto"/>
            <w:bottom w:val="none" w:sz="0" w:space="0" w:color="auto"/>
            <w:right w:val="none" w:sz="0" w:space="0" w:color="auto"/>
          </w:divBdr>
        </w:div>
        <w:div w:id="778918237">
          <w:marLeft w:val="0"/>
          <w:marRight w:val="0"/>
          <w:marTop w:val="0"/>
          <w:marBottom w:val="0"/>
          <w:divBdr>
            <w:top w:val="none" w:sz="0" w:space="0" w:color="auto"/>
            <w:left w:val="none" w:sz="0" w:space="0" w:color="auto"/>
            <w:bottom w:val="none" w:sz="0" w:space="0" w:color="auto"/>
            <w:right w:val="none" w:sz="0" w:space="0" w:color="auto"/>
          </w:divBdr>
        </w:div>
        <w:div w:id="1895120949">
          <w:marLeft w:val="0"/>
          <w:marRight w:val="0"/>
          <w:marTop w:val="0"/>
          <w:marBottom w:val="0"/>
          <w:divBdr>
            <w:top w:val="none" w:sz="0" w:space="0" w:color="auto"/>
            <w:left w:val="none" w:sz="0" w:space="0" w:color="auto"/>
            <w:bottom w:val="none" w:sz="0" w:space="0" w:color="auto"/>
            <w:right w:val="none" w:sz="0" w:space="0" w:color="auto"/>
          </w:divBdr>
        </w:div>
        <w:div w:id="1459758859">
          <w:marLeft w:val="0"/>
          <w:marRight w:val="0"/>
          <w:marTop w:val="0"/>
          <w:marBottom w:val="0"/>
          <w:divBdr>
            <w:top w:val="none" w:sz="0" w:space="0" w:color="auto"/>
            <w:left w:val="none" w:sz="0" w:space="0" w:color="auto"/>
            <w:bottom w:val="none" w:sz="0" w:space="0" w:color="auto"/>
            <w:right w:val="none" w:sz="0" w:space="0" w:color="auto"/>
          </w:divBdr>
        </w:div>
        <w:div w:id="1654411290">
          <w:marLeft w:val="0"/>
          <w:marRight w:val="0"/>
          <w:marTop w:val="0"/>
          <w:marBottom w:val="0"/>
          <w:divBdr>
            <w:top w:val="none" w:sz="0" w:space="0" w:color="auto"/>
            <w:left w:val="none" w:sz="0" w:space="0" w:color="auto"/>
            <w:bottom w:val="none" w:sz="0" w:space="0" w:color="auto"/>
            <w:right w:val="none" w:sz="0" w:space="0" w:color="auto"/>
          </w:divBdr>
        </w:div>
        <w:div w:id="110128650">
          <w:marLeft w:val="0"/>
          <w:marRight w:val="0"/>
          <w:marTop w:val="0"/>
          <w:marBottom w:val="0"/>
          <w:divBdr>
            <w:top w:val="none" w:sz="0" w:space="0" w:color="auto"/>
            <w:left w:val="none" w:sz="0" w:space="0" w:color="auto"/>
            <w:bottom w:val="none" w:sz="0" w:space="0" w:color="auto"/>
            <w:right w:val="none" w:sz="0" w:space="0" w:color="auto"/>
          </w:divBdr>
        </w:div>
      </w:divsChild>
    </w:div>
    <w:div w:id="730420260">
      <w:bodyDiv w:val="1"/>
      <w:marLeft w:val="0"/>
      <w:marRight w:val="0"/>
      <w:marTop w:val="0"/>
      <w:marBottom w:val="0"/>
      <w:divBdr>
        <w:top w:val="none" w:sz="0" w:space="0" w:color="auto"/>
        <w:left w:val="none" w:sz="0" w:space="0" w:color="auto"/>
        <w:bottom w:val="none" w:sz="0" w:space="0" w:color="auto"/>
        <w:right w:val="none" w:sz="0" w:space="0" w:color="auto"/>
      </w:divBdr>
      <w:divsChild>
        <w:div w:id="762147989">
          <w:marLeft w:val="0"/>
          <w:marRight w:val="0"/>
          <w:marTop w:val="0"/>
          <w:marBottom w:val="0"/>
          <w:divBdr>
            <w:top w:val="none" w:sz="0" w:space="0" w:color="auto"/>
            <w:left w:val="none" w:sz="0" w:space="0" w:color="auto"/>
            <w:bottom w:val="none" w:sz="0" w:space="0" w:color="auto"/>
            <w:right w:val="none" w:sz="0" w:space="0" w:color="auto"/>
          </w:divBdr>
          <w:divsChild>
            <w:div w:id="1554581585">
              <w:marLeft w:val="0"/>
              <w:marRight w:val="0"/>
              <w:marTop w:val="0"/>
              <w:marBottom w:val="0"/>
              <w:divBdr>
                <w:top w:val="none" w:sz="0" w:space="0" w:color="auto"/>
                <w:left w:val="none" w:sz="0" w:space="0" w:color="auto"/>
                <w:bottom w:val="none" w:sz="0" w:space="0" w:color="auto"/>
                <w:right w:val="none" w:sz="0" w:space="0" w:color="auto"/>
              </w:divBdr>
            </w:div>
            <w:div w:id="527720316">
              <w:marLeft w:val="0"/>
              <w:marRight w:val="0"/>
              <w:marTop w:val="0"/>
              <w:marBottom w:val="0"/>
              <w:divBdr>
                <w:top w:val="none" w:sz="0" w:space="0" w:color="auto"/>
                <w:left w:val="none" w:sz="0" w:space="0" w:color="auto"/>
                <w:bottom w:val="none" w:sz="0" w:space="0" w:color="auto"/>
                <w:right w:val="none" w:sz="0" w:space="0" w:color="auto"/>
              </w:divBdr>
            </w:div>
            <w:div w:id="1127237520">
              <w:marLeft w:val="0"/>
              <w:marRight w:val="0"/>
              <w:marTop w:val="0"/>
              <w:marBottom w:val="0"/>
              <w:divBdr>
                <w:top w:val="none" w:sz="0" w:space="0" w:color="auto"/>
                <w:left w:val="none" w:sz="0" w:space="0" w:color="auto"/>
                <w:bottom w:val="none" w:sz="0" w:space="0" w:color="auto"/>
                <w:right w:val="none" w:sz="0" w:space="0" w:color="auto"/>
              </w:divBdr>
            </w:div>
            <w:div w:id="59983896">
              <w:marLeft w:val="0"/>
              <w:marRight w:val="0"/>
              <w:marTop w:val="0"/>
              <w:marBottom w:val="0"/>
              <w:divBdr>
                <w:top w:val="none" w:sz="0" w:space="0" w:color="auto"/>
                <w:left w:val="none" w:sz="0" w:space="0" w:color="auto"/>
                <w:bottom w:val="none" w:sz="0" w:space="0" w:color="auto"/>
                <w:right w:val="none" w:sz="0" w:space="0" w:color="auto"/>
              </w:divBdr>
            </w:div>
            <w:div w:id="1817721419">
              <w:marLeft w:val="0"/>
              <w:marRight w:val="0"/>
              <w:marTop w:val="0"/>
              <w:marBottom w:val="0"/>
              <w:divBdr>
                <w:top w:val="none" w:sz="0" w:space="0" w:color="auto"/>
                <w:left w:val="none" w:sz="0" w:space="0" w:color="auto"/>
                <w:bottom w:val="none" w:sz="0" w:space="0" w:color="auto"/>
                <w:right w:val="none" w:sz="0" w:space="0" w:color="auto"/>
              </w:divBdr>
            </w:div>
            <w:div w:id="1804498696">
              <w:marLeft w:val="0"/>
              <w:marRight w:val="0"/>
              <w:marTop w:val="0"/>
              <w:marBottom w:val="0"/>
              <w:divBdr>
                <w:top w:val="none" w:sz="0" w:space="0" w:color="auto"/>
                <w:left w:val="none" w:sz="0" w:space="0" w:color="auto"/>
                <w:bottom w:val="none" w:sz="0" w:space="0" w:color="auto"/>
                <w:right w:val="none" w:sz="0" w:space="0" w:color="auto"/>
              </w:divBdr>
            </w:div>
            <w:div w:id="272565106">
              <w:marLeft w:val="0"/>
              <w:marRight w:val="0"/>
              <w:marTop w:val="0"/>
              <w:marBottom w:val="0"/>
              <w:divBdr>
                <w:top w:val="none" w:sz="0" w:space="0" w:color="auto"/>
                <w:left w:val="none" w:sz="0" w:space="0" w:color="auto"/>
                <w:bottom w:val="none" w:sz="0" w:space="0" w:color="auto"/>
                <w:right w:val="none" w:sz="0" w:space="0" w:color="auto"/>
              </w:divBdr>
            </w:div>
            <w:div w:id="959872073">
              <w:marLeft w:val="0"/>
              <w:marRight w:val="0"/>
              <w:marTop w:val="0"/>
              <w:marBottom w:val="0"/>
              <w:divBdr>
                <w:top w:val="none" w:sz="0" w:space="0" w:color="auto"/>
                <w:left w:val="none" w:sz="0" w:space="0" w:color="auto"/>
                <w:bottom w:val="none" w:sz="0" w:space="0" w:color="auto"/>
                <w:right w:val="none" w:sz="0" w:space="0" w:color="auto"/>
              </w:divBdr>
            </w:div>
            <w:div w:id="696080476">
              <w:marLeft w:val="0"/>
              <w:marRight w:val="0"/>
              <w:marTop w:val="0"/>
              <w:marBottom w:val="0"/>
              <w:divBdr>
                <w:top w:val="none" w:sz="0" w:space="0" w:color="auto"/>
                <w:left w:val="none" w:sz="0" w:space="0" w:color="auto"/>
                <w:bottom w:val="none" w:sz="0" w:space="0" w:color="auto"/>
                <w:right w:val="none" w:sz="0" w:space="0" w:color="auto"/>
              </w:divBdr>
            </w:div>
            <w:div w:id="1903517877">
              <w:marLeft w:val="0"/>
              <w:marRight w:val="0"/>
              <w:marTop w:val="0"/>
              <w:marBottom w:val="0"/>
              <w:divBdr>
                <w:top w:val="none" w:sz="0" w:space="0" w:color="auto"/>
                <w:left w:val="none" w:sz="0" w:space="0" w:color="auto"/>
                <w:bottom w:val="none" w:sz="0" w:space="0" w:color="auto"/>
                <w:right w:val="none" w:sz="0" w:space="0" w:color="auto"/>
              </w:divBdr>
            </w:div>
            <w:div w:id="787311791">
              <w:marLeft w:val="0"/>
              <w:marRight w:val="0"/>
              <w:marTop w:val="0"/>
              <w:marBottom w:val="0"/>
              <w:divBdr>
                <w:top w:val="none" w:sz="0" w:space="0" w:color="auto"/>
                <w:left w:val="none" w:sz="0" w:space="0" w:color="auto"/>
                <w:bottom w:val="none" w:sz="0" w:space="0" w:color="auto"/>
                <w:right w:val="none" w:sz="0" w:space="0" w:color="auto"/>
              </w:divBdr>
            </w:div>
            <w:div w:id="730733246">
              <w:marLeft w:val="0"/>
              <w:marRight w:val="0"/>
              <w:marTop w:val="0"/>
              <w:marBottom w:val="0"/>
              <w:divBdr>
                <w:top w:val="none" w:sz="0" w:space="0" w:color="auto"/>
                <w:left w:val="none" w:sz="0" w:space="0" w:color="auto"/>
                <w:bottom w:val="none" w:sz="0" w:space="0" w:color="auto"/>
                <w:right w:val="none" w:sz="0" w:space="0" w:color="auto"/>
              </w:divBdr>
            </w:div>
            <w:div w:id="83845154">
              <w:marLeft w:val="0"/>
              <w:marRight w:val="0"/>
              <w:marTop w:val="0"/>
              <w:marBottom w:val="0"/>
              <w:divBdr>
                <w:top w:val="none" w:sz="0" w:space="0" w:color="auto"/>
                <w:left w:val="none" w:sz="0" w:space="0" w:color="auto"/>
                <w:bottom w:val="none" w:sz="0" w:space="0" w:color="auto"/>
                <w:right w:val="none" w:sz="0" w:space="0" w:color="auto"/>
              </w:divBdr>
            </w:div>
            <w:div w:id="597563442">
              <w:marLeft w:val="0"/>
              <w:marRight w:val="0"/>
              <w:marTop w:val="0"/>
              <w:marBottom w:val="0"/>
              <w:divBdr>
                <w:top w:val="none" w:sz="0" w:space="0" w:color="auto"/>
                <w:left w:val="none" w:sz="0" w:space="0" w:color="auto"/>
                <w:bottom w:val="none" w:sz="0" w:space="0" w:color="auto"/>
                <w:right w:val="none" w:sz="0" w:space="0" w:color="auto"/>
              </w:divBdr>
            </w:div>
            <w:div w:id="891429447">
              <w:marLeft w:val="0"/>
              <w:marRight w:val="0"/>
              <w:marTop w:val="0"/>
              <w:marBottom w:val="0"/>
              <w:divBdr>
                <w:top w:val="none" w:sz="0" w:space="0" w:color="auto"/>
                <w:left w:val="none" w:sz="0" w:space="0" w:color="auto"/>
                <w:bottom w:val="none" w:sz="0" w:space="0" w:color="auto"/>
                <w:right w:val="none" w:sz="0" w:space="0" w:color="auto"/>
              </w:divBdr>
            </w:div>
            <w:div w:id="322977955">
              <w:marLeft w:val="0"/>
              <w:marRight w:val="0"/>
              <w:marTop w:val="0"/>
              <w:marBottom w:val="0"/>
              <w:divBdr>
                <w:top w:val="none" w:sz="0" w:space="0" w:color="auto"/>
                <w:left w:val="none" w:sz="0" w:space="0" w:color="auto"/>
                <w:bottom w:val="none" w:sz="0" w:space="0" w:color="auto"/>
                <w:right w:val="none" w:sz="0" w:space="0" w:color="auto"/>
              </w:divBdr>
            </w:div>
            <w:div w:id="1433357883">
              <w:marLeft w:val="0"/>
              <w:marRight w:val="0"/>
              <w:marTop w:val="0"/>
              <w:marBottom w:val="0"/>
              <w:divBdr>
                <w:top w:val="none" w:sz="0" w:space="0" w:color="auto"/>
                <w:left w:val="none" w:sz="0" w:space="0" w:color="auto"/>
                <w:bottom w:val="none" w:sz="0" w:space="0" w:color="auto"/>
                <w:right w:val="none" w:sz="0" w:space="0" w:color="auto"/>
              </w:divBdr>
            </w:div>
            <w:div w:id="1058162762">
              <w:marLeft w:val="0"/>
              <w:marRight w:val="0"/>
              <w:marTop w:val="0"/>
              <w:marBottom w:val="0"/>
              <w:divBdr>
                <w:top w:val="none" w:sz="0" w:space="0" w:color="auto"/>
                <w:left w:val="none" w:sz="0" w:space="0" w:color="auto"/>
                <w:bottom w:val="none" w:sz="0" w:space="0" w:color="auto"/>
                <w:right w:val="none" w:sz="0" w:space="0" w:color="auto"/>
              </w:divBdr>
            </w:div>
            <w:div w:id="1232276334">
              <w:marLeft w:val="0"/>
              <w:marRight w:val="0"/>
              <w:marTop w:val="0"/>
              <w:marBottom w:val="0"/>
              <w:divBdr>
                <w:top w:val="none" w:sz="0" w:space="0" w:color="auto"/>
                <w:left w:val="none" w:sz="0" w:space="0" w:color="auto"/>
                <w:bottom w:val="none" w:sz="0" w:space="0" w:color="auto"/>
                <w:right w:val="none" w:sz="0" w:space="0" w:color="auto"/>
              </w:divBdr>
            </w:div>
            <w:div w:id="2064013914">
              <w:marLeft w:val="0"/>
              <w:marRight w:val="0"/>
              <w:marTop w:val="0"/>
              <w:marBottom w:val="0"/>
              <w:divBdr>
                <w:top w:val="none" w:sz="0" w:space="0" w:color="auto"/>
                <w:left w:val="none" w:sz="0" w:space="0" w:color="auto"/>
                <w:bottom w:val="none" w:sz="0" w:space="0" w:color="auto"/>
                <w:right w:val="none" w:sz="0" w:space="0" w:color="auto"/>
              </w:divBdr>
            </w:div>
            <w:div w:id="1555389104">
              <w:marLeft w:val="0"/>
              <w:marRight w:val="0"/>
              <w:marTop w:val="0"/>
              <w:marBottom w:val="0"/>
              <w:divBdr>
                <w:top w:val="none" w:sz="0" w:space="0" w:color="auto"/>
                <w:left w:val="none" w:sz="0" w:space="0" w:color="auto"/>
                <w:bottom w:val="none" w:sz="0" w:space="0" w:color="auto"/>
                <w:right w:val="none" w:sz="0" w:space="0" w:color="auto"/>
              </w:divBdr>
            </w:div>
            <w:div w:id="624384527">
              <w:marLeft w:val="0"/>
              <w:marRight w:val="0"/>
              <w:marTop w:val="0"/>
              <w:marBottom w:val="0"/>
              <w:divBdr>
                <w:top w:val="none" w:sz="0" w:space="0" w:color="auto"/>
                <w:left w:val="none" w:sz="0" w:space="0" w:color="auto"/>
                <w:bottom w:val="none" w:sz="0" w:space="0" w:color="auto"/>
                <w:right w:val="none" w:sz="0" w:space="0" w:color="auto"/>
              </w:divBdr>
            </w:div>
            <w:div w:id="127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783">
      <w:bodyDiv w:val="1"/>
      <w:marLeft w:val="0"/>
      <w:marRight w:val="0"/>
      <w:marTop w:val="0"/>
      <w:marBottom w:val="0"/>
      <w:divBdr>
        <w:top w:val="none" w:sz="0" w:space="0" w:color="auto"/>
        <w:left w:val="none" w:sz="0" w:space="0" w:color="auto"/>
        <w:bottom w:val="none" w:sz="0" w:space="0" w:color="auto"/>
        <w:right w:val="none" w:sz="0" w:space="0" w:color="auto"/>
      </w:divBdr>
    </w:div>
    <w:div w:id="896471870">
      <w:bodyDiv w:val="1"/>
      <w:marLeft w:val="0"/>
      <w:marRight w:val="0"/>
      <w:marTop w:val="0"/>
      <w:marBottom w:val="0"/>
      <w:divBdr>
        <w:top w:val="none" w:sz="0" w:space="0" w:color="auto"/>
        <w:left w:val="none" w:sz="0" w:space="0" w:color="auto"/>
        <w:bottom w:val="none" w:sz="0" w:space="0" w:color="auto"/>
        <w:right w:val="none" w:sz="0" w:space="0" w:color="auto"/>
      </w:divBdr>
      <w:divsChild>
        <w:div w:id="722753620">
          <w:marLeft w:val="0"/>
          <w:marRight w:val="0"/>
          <w:marTop w:val="0"/>
          <w:marBottom w:val="0"/>
          <w:divBdr>
            <w:top w:val="none" w:sz="0" w:space="0" w:color="auto"/>
            <w:left w:val="none" w:sz="0" w:space="0" w:color="auto"/>
            <w:bottom w:val="none" w:sz="0" w:space="0" w:color="auto"/>
            <w:right w:val="none" w:sz="0" w:space="0" w:color="auto"/>
          </w:divBdr>
        </w:div>
        <w:div w:id="1115442727">
          <w:marLeft w:val="0"/>
          <w:marRight w:val="0"/>
          <w:marTop w:val="0"/>
          <w:marBottom w:val="0"/>
          <w:divBdr>
            <w:top w:val="none" w:sz="0" w:space="0" w:color="auto"/>
            <w:left w:val="none" w:sz="0" w:space="0" w:color="auto"/>
            <w:bottom w:val="none" w:sz="0" w:space="0" w:color="auto"/>
            <w:right w:val="none" w:sz="0" w:space="0" w:color="auto"/>
          </w:divBdr>
        </w:div>
        <w:div w:id="1303390150">
          <w:marLeft w:val="0"/>
          <w:marRight w:val="0"/>
          <w:marTop w:val="0"/>
          <w:marBottom w:val="0"/>
          <w:divBdr>
            <w:top w:val="none" w:sz="0" w:space="0" w:color="auto"/>
            <w:left w:val="none" w:sz="0" w:space="0" w:color="auto"/>
            <w:bottom w:val="none" w:sz="0" w:space="0" w:color="auto"/>
            <w:right w:val="none" w:sz="0" w:space="0" w:color="auto"/>
          </w:divBdr>
        </w:div>
        <w:div w:id="1747724161">
          <w:marLeft w:val="0"/>
          <w:marRight w:val="0"/>
          <w:marTop w:val="0"/>
          <w:marBottom w:val="0"/>
          <w:divBdr>
            <w:top w:val="none" w:sz="0" w:space="0" w:color="auto"/>
            <w:left w:val="none" w:sz="0" w:space="0" w:color="auto"/>
            <w:bottom w:val="none" w:sz="0" w:space="0" w:color="auto"/>
            <w:right w:val="none" w:sz="0" w:space="0" w:color="auto"/>
          </w:divBdr>
        </w:div>
        <w:div w:id="24524378">
          <w:marLeft w:val="0"/>
          <w:marRight w:val="0"/>
          <w:marTop w:val="0"/>
          <w:marBottom w:val="0"/>
          <w:divBdr>
            <w:top w:val="none" w:sz="0" w:space="0" w:color="auto"/>
            <w:left w:val="none" w:sz="0" w:space="0" w:color="auto"/>
            <w:bottom w:val="none" w:sz="0" w:space="0" w:color="auto"/>
            <w:right w:val="none" w:sz="0" w:space="0" w:color="auto"/>
          </w:divBdr>
        </w:div>
        <w:div w:id="904224772">
          <w:marLeft w:val="0"/>
          <w:marRight w:val="0"/>
          <w:marTop w:val="0"/>
          <w:marBottom w:val="0"/>
          <w:divBdr>
            <w:top w:val="none" w:sz="0" w:space="0" w:color="auto"/>
            <w:left w:val="none" w:sz="0" w:space="0" w:color="auto"/>
            <w:bottom w:val="none" w:sz="0" w:space="0" w:color="auto"/>
            <w:right w:val="none" w:sz="0" w:space="0" w:color="auto"/>
          </w:divBdr>
        </w:div>
        <w:div w:id="366836116">
          <w:marLeft w:val="0"/>
          <w:marRight w:val="0"/>
          <w:marTop w:val="0"/>
          <w:marBottom w:val="0"/>
          <w:divBdr>
            <w:top w:val="none" w:sz="0" w:space="0" w:color="auto"/>
            <w:left w:val="none" w:sz="0" w:space="0" w:color="auto"/>
            <w:bottom w:val="none" w:sz="0" w:space="0" w:color="auto"/>
            <w:right w:val="none" w:sz="0" w:space="0" w:color="auto"/>
          </w:divBdr>
        </w:div>
        <w:div w:id="1639334923">
          <w:marLeft w:val="0"/>
          <w:marRight w:val="0"/>
          <w:marTop w:val="0"/>
          <w:marBottom w:val="0"/>
          <w:divBdr>
            <w:top w:val="none" w:sz="0" w:space="0" w:color="auto"/>
            <w:left w:val="none" w:sz="0" w:space="0" w:color="auto"/>
            <w:bottom w:val="none" w:sz="0" w:space="0" w:color="auto"/>
            <w:right w:val="none" w:sz="0" w:space="0" w:color="auto"/>
          </w:divBdr>
        </w:div>
        <w:div w:id="1875774000">
          <w:marLeft w:val="0"/>
          <w:marRight w:val="0"/>
          <w:marTop w:val="0"/>
          <w:marBottom w:val="0"/>
          <w:divBdr>
            <w:top w:val="none" w:sz="0" w:space="0" w:color="auto"/>
            <w:left w:val="none" w:sz="0" w:space="0" w:color="auto"/>
            <w:bottom w:val="none" w:sz="0" w:space="0" w:color="auto"/>
            <w:right w:val="none" w:sz="0" w:space="0" w:color="auto"/>
          </w:divBdr>
        </w:div>
        <w:div w:id="1702785005">
          <w:marLeft w:val="0"/>
          <w:marRight w:val="0"/>
          <w:marTop w:val="0"/>
          <w:marBottom w:val="0"/>
          <w:divBdr>
            <w:top w:val="none" w:sz="0" w:space="0" w:color="auto"/>
            <w:left w:val="none" w:sz="0" w:space="0" w:color="auto"/>
            <w:bottom w:val="none" w:sz="0" w:space="0" w:color="auto"/>
            <w:right w:val="none" w:sz="0" w:space="0" w:color="auto"/>
          </w:divBdr>
        </w:div>
        <w:div w:id="318506018">
          <w:marLeft w:val="0"/>
          <w:marRight w:val="0"/>
          <w:marTop w:val="0"/>
          <w:marBottom w:val="0"/>
          <w:divBdr>
            <w:top w:val="none" w:sz="0" w:space="0" w:color="auto"/>
            <w:left w:val="none" w:sz="0" w:space="0" w:color="auto"/>
            <w:bottom w:val="none" w:sz="0" w:space="0" w:color="auto"/>
            <w:right w:val="none" w:sz="0" w:space="0" w:color="auto"/>
          </w:divBdr>
        </w:div>
        <w:div w:id="440733880">
          <w:marLeft w:val="0"/>
          <w:marRight w:val="0"/>
          <w:marTop w:val="0"/>
          <w:marBottom w:val="0"/>
          <w:divBdr>
            <w:top w:val="none" w:sz="0" w:space="0" w:color="auto"/>
            <w:left w:val="none" w:sz="0" w:space="0" w:color="auto"/>
            <w:bottom w:val="none" w:sz="0" w:space="0" w:color="auto"/>
            <w:right w:val="none" w:sz="0" w:space="0" w:color="auto"/>
          </w:divBdr>
        </w:div>
        <w:div w:id="1808009661">
          <w:marLeft w:val="0"/>
          <w:marRight w:val="0"/>
          <w:marTop w:val="0"/>
          <w:marBottom w:val="0"/>
          <w:divBdr>
            <w:top w:val="none" w:sz="0" w:space="0" w:color="auto"/>
            <w:left w:val="none" w:sz="0" w:space="0" w:color="auto"/>
            <w:bottom w:val="none" w:sz="0" w:space="0" w:color="auto"/>
            <w:right w:val="none" w:sz="0" w:space="0" w:color="auto"/>
          </w:divBdr>
        </w:div>
        <w:div w:id="626013616">
          <w:marLeft w:val="0"/>
          <w:marRight w:val="0"/>
          <w:marTop w:val="0"/>
          <w:marBottom w:val="0"/>
          <w:divBdr>
            <w:top w:val="none" w:sz="0" w:space="0" w:color="auto"/>
            <w:left w:val="none" w:sz="0" w:space="0" w:color="auto"/>
            <w:bottom w:val="none" w:sz="0" w:space="0" w:color="auto"/>
            <w:right w:val="none" w:sz="0" w:space="0" w:color="auto"/>
          </w:divBdr>
        </w:div>
        <w:div w:id="1181044656">
          <w:marLeft w:val="0"/>
          <w:marRight w:val="0"/>
          <w:marTop w:val="0"/>
          <w:marBottom w:val="0"/>
          <w:divBdr>
            <w:top w:val="none" w:sz="0" w:space="0" w:color="auto"/>
            <w:left w:val="none" w:sz="0" w:space="0" w:color="auto"/>
            <w:bottom w:val="none" w:sz="0" w:space="0" w:color="auto"/>
            <w:right w:val="none" w:sz="0" w:space="0" w:color="auto"/>
          </w:divBdr>
        </w:div>
      </w:divsChild>
    </w:div>
    <w:div w:id="906912796">
      <w:bodyDiv w:val="1"/>
      <w:marLeft w:val="0"/>
      <w:marRight w:val="0"/>
      <w:marTop w:val="0"/>
      <w:marBottom w:val="0"/>
      <w:divBdr>
        <w:top w:val="none" w:sz="0" w:space="0" w:color="auto"/>
        <w:left w:val="none" w:sz="0" w:space="0" w:color="auto"/>
        <w:bottom w:val="none" w:sz="0" w:space="0" w:color="auto"/>
        <w:right w:val="none" w:sz="0" w:space="0" w:color="auto"/>
      </w:divBdr>
      <w:divsChild>
        <w:div w:id="1555458534">
          <w:marLeft w:val="0"/>
          <w:marRight w:val="0"/>
          <w:marTop w:val="0"/>
          <w:marBottom w:val="0"/>
          <w:divBdr>
            <w:top w:val="none" w:sz="0" w:space="0" w:color="auto"/>
            <w:left w:val="none" w:sz="0" w:space="0" w:color="auto"/>
            <w:bottom w:val="none" w:sz="0" w:space="0" w:color="auto"/>
            <w:right w:val="none" w:sz="0" w:space="0" w:color="auto"/>
          </w:divBdr>
        </w:div>
        <w:div w:id="970523286">
          <w:marLeft w:val="0"/>
          <w:marRight w:val="0"/>
          <w:marTop w:val="0"/>
          <w:marBottom w:val="0"/>
          <w:divBdr>
            <w:top w:val="none" w:sz="0" w:space="0" w:color="auto"/>
            <w:left w:val="none" w:sz="0" w:space="0" w:color="auto"/>
            <w:bottom w:val="none" w:sz="0" w:space="0" w:color="auto"/>
            <w:right w:val="none" w:sz="0" w:space="0" w:color="auto"/>
          </w:divBdr>
        </w:div>
        <w:div w:id="906764745">
          <w:marLeft w:val="0"/>
          <w:marRight w:val="0"/>
          <w:marTop w:val="0"/>
          <w:marBottom w:val="0"/>
          <w:divBdr>
            <w:top w:val="none" w:sz="0" w:space="0" w:color="auto"/>
            <w:left w:val="none" w:sz="0" w:space="0" w:color="auto"/>
            <w:bottom w:val="none" w:sz="0" w:space="0" w:color="auto"/>
            <w:right w:val="none" w:sz="0" w:space="0" w:color="auto"/>
          </w:divBdr>
        </w:div>
        <w:div w:id="1025400030">
          <w:marLeft w:val="0"/>
          <w:marRight w:val="0"/>
          <w:marTop w:val="0"/>
          <w:marBottom w:val="0"/>
          <w:divBdr>
            <w:top w:val="none" w:sz="0" w:space="0" w:color="auto"/>
            <w:left w:val="none" w:sz="0" w:space="0" w:color="auto"/>
            <w:bottom w:val="none" w:sz="0" w:space="0" w:color="auto"/>
            <w:right w:val="none" w:sz="0" w:space="0" w:color="auto"/>
          </w:divBdr>
        </w:div>
        <w:div w:id="1418670796">
          <w:marLeft w:val="0"/>
          <w:marRight w:val="0"/>
          <w:marTop w:val="0"/>
          <w:marBottom w:val="0"/>
          <w:divBdr>
            <w:top w:val="none" w:sz="0" w:space="0" w:color="auto"/>
            <w:left w:val="none" w:sz="0" w:space="0" w:color="auto"/>
            <w:bottom w:val="none" w:sz="0" w:space="0" w:color="auto"/>
            <w:right w:val="none" w:sz="0" w:space="0" w:color="auto"/>
          </w:divBdr>
        </w:div>
        <w:div w:id="1288507408">
          <w:marLeft w:val="0"/>
          <w:marRight w:val="0"/>
          <w:marTop w:val="0"/>
          <w:marBottom w:val="0"/>
          <w:divBdr>
            <w:top w:val="none" w:sz="0" w:space="0" w:color="auto"/>
            <w:left w:val="none" w:sz="0" w:space="0" w:color="auto"/>
            <w:bottom w:val="none" w:sz="0" w:space="0" w:color="auto"/>
            <w:right w:val="none" w:sz="0" w:space="0" w:color="auto"/>
          </w:divBdr>
        </w:div>
        <w:div w:id="1107891266">
          <w:marLeft w:val="0"/>
          <w:marRight w:val="0"/>
          <w:marTop w:val="0"/>
          <w:marBottom w:val="0"/>
          <w:divBdr>
            <w:top w:val="none" w:sz="0" w:space="0" w:color="auto"/>
            <w:left w:val="none" w:sz="0" w:space="0" w:color="auto"/>
            <w:bottom w:val="none" w:sz="0" w:space="0" w:color="auto"/>
            <w:right w:val="none" w:sz="0" w:space="0" w:color="auto"/>
          </w:divBdr>
        </w:div>
        <w:div w:id="905191394">
          <w:marLeft w:val="0"/>
          <w:marRight w:val="0"/>
          <w:marTop w:val="0"/>
          <w:marBottom w:val="0"/>
          <w:divBdr>
            <w:top w:val="none" w:sz="0" w:space="0" w:color="auto"/>
            <w:left w:val="none" w:sz="0" w:space="0" w:color="auto"/>
            <w:bottom w:val="none" w:sz="0" w:space="0" w:color="auto"/>
            <w:right w:val="none" w:sz="0" w:space="0" w:color="auto"/>
          </w:divBdr>
        </w:div>
      </w:divsChild>
    </w:div>
    <w:div w:id="916329613">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2">
          <w:marLeft w:val="0"/>
          <w:marRight w:val="0"/>
          <w:marTop w:val="0"/>
          <w:marBottom w:val="0"/>
          <w:divBdr>
            <w:top w:val="none" w:sz="0" w:space="0" w:color="auto"/>
            <w:left w:val="none" w:sz="0" w:space="0" w:color="auto"/>
            <w:bottom w:val="none" w:sz="0" w:space="0" w:color="auto"/>
            <w:right w:val="none" w:sz="0" w:space="0" w:color="auto"/>
          </w:divBdr>
        </w:div>
        <w:div w:id="1309549852">
          <w:marLeft w:val="0"/>
          <w:marRight w:val="0"/>
          <w:marTop w:val="0"/>
          <w:marBottom w:val="0"/>
          <w:divBdr>
            <w:top w:val="none" w:sz="0" w:space="0" w:color="auto"/>
            <w:left w:val="none" w:sz="0" w:space="0" w:color="auto"/>
            <w:bottom w:val="none" w:sz="0" w:space="0" w:color="auto"/>
            <w:right w:val="none" w:sz="0" w:space="0" w:color="auto"/>
          </w:divBdr>
        </w:div>
        <w:div w:id="883635221">
          <w:marLeft w:val="0"/>
          <w:marRight w:val="0"/>
          <w:marTop w:val="0"/>
          <w:marBottom w:val="0"/>
          <w:divBdr>
            <w:top w:val="none" w:sz="0" w:space="0" w:color="auto"/>
            <w:left w:val="none" w:sz="0" w:space="0" w:color="auto"/>
            <w:bottom w:val="none" w:sz="0" w:space="0" w:color="auto"/>
            <w:right w:val="none" w:sz="0" w:space="0" w:color="auto"/>
          </w:divBdr>
        </w:div>
        <w:div w:id="346174114">
          <w:marLeft w:val="0"/>
          <w:marRight w:val="0"/>
          <w:marTop w:val="0"/>
          <w:marBottom w:val="0"/>
          <w:divBdr>
            <w:top w:val="none" w:sz="0" w:space="0" w:color="auto"/>
            <w:left w:val="none" w:sz="0" w:space="0" w:color="auto"/>
            <w:bottom w:val="none" w:sz="0" w:space="0" w:color="auto"/>
            <w:right w:val="none" w:sz="0" w:space="0" w:color="auto"/>
          </w:divBdr>
        </w:div>
        <w:div w:id="395208364">
          <w:marLeft w:val="0"/>
          <w:marRight w:val="0"/>
          <w:marTop w:val="0"/>
          <w:marBottom w:val="0"/>
          <w:divBdr>
            <w:top w:val="none" w:sz="0" w:space="0" w:color="auto"/>
            <w:left w:val="none" w:sz="0" w:space="0" w:color="auto"/>
            <w:bottom w:val="none" w:sz="0" w:space="0" w:color="auto"/>
            <w:right w:val="none" w:sz="0" w:space="0" w:color="auto"/>
          </w:divBdr>
        </w:div>
        <w:div w:id="204874122">
          <w:marLeft w:val="0"/>
          <w:marRight w:val="0"/>
          <w:marTop w:val="0"/>
          <w:marBottom w:val="0"/>
          <w:divBdr>
            <w:top w:val="none" w:sz="0" w:space="0" w:color="auto"/>
            <w:left w:val="none" w:sz="0" w:space="0" w:color="auto"/>
            <w:bottom w:val="none" w:sz="0" w:space="0" w:color="auto"/>
            <w:right w:val="none" w:sz="0" w:space="0" w:color="auto"/>
          </w:divBdr>
        </w:div>
        <w:div w:id="924723305">
          <w:marLeft w:val="0"/>
          <w:marRight w:val="0"/>
          <w:marTop w:val="0"/>
          <w:marBottom w:val="0"/>
          <w:divBdr>
            <w:top w:val="none" w:sz="0" w:space="0" w:color="auto"/>
            <w:left w:val="none" w:sz="0" w:space="0" w:color="auto"/>
            <w:bottom w:val="none" w:sz="0" w:space="0" w:color="auto"/>
            <w:right w:val="none" w:sz="0" w:space="0" w:color="auto"/>
          </w:divBdr>
        </w:div>
        <w:div w:id="1613972082">
          <w:marLeft w:val="0"/>
          <w:marRight w:val="0"/>
          <w:marTop w:val="0"/>
          <w:marBottom w:val="0"/>
          <w:divBdr>
            <w:top w:val="none" w:sz="0" w:space="0" w:color="auto"/>
            <w:left w:val="none" w:sz="0" w:space="0" w:color="auto"/>
            <w:bottom w:val="none" w:sz="0" w:space="0" w:color="auto"/>
            <w:right w:val="none" w:sz="0" w:space="0" w:color="auto"/>
          </w:divBdr>
        </w:div>
        <w:div w:id="930161559">
          <w:marLeft w:val="0"/>
          <w:marRight w:val="0"/>
          <w:marTop w:val="0"/>
          <w:marBottom w:val="0"/>
          <w:divBdr>
            <w:top w:val="none" w:sz="0" w:space="0" w:color="auto"/>
            <w:left w:val="none" w:sz="0" w:space="0" w:color="auto"/>
            <w:bottom w:val="none" w:sz="0" w:space="0" w:color="auto"/>
            <w:right w:val="none" w:sz="0" w:space="0" w:color="auto"/>
          </w:divBdr>
        </w:div>
        <w:div w:id="1998343299">
          <w:marLeft w:val="0"/>
          <w:marRight w:val="0"/>
          <w:marTop w:val="0"/>
          <w:marBottom w:val="0"/>
          <w:divBdr>
            <w:top w:val="none" w:sz="0" w:space="0" w:color="auto"/>
            <w:left w:val="none" w:sz="0" w:space="0" w:color="auto"/>
            <w:bottom w:val="none" w:sz="0" w:space="0" w:color="auto"/>
            <w:right w:val="none" w:sz="0" w:space="0" w:color="auto"/>
          </w:divBdr>
        </w:div>
        <w:div w:id="1322730537">
          <w:marLeft w:val="0"/>
          <w:marRight w:val="0"/>
          <w:marTop w:val="0"/>
          <w:marBottom w:val="0"/>
          <w:divBdr>
            <w:top w:val="none" w:sz="0" w:space="0" w:color="auto"/>
            <w:left w:val="none" w:sz="0" w:space="0" w:color="auto"/>
            <w:bottom w:val="none" w:sz="0" w:space="0" w:color="auto"/>
            <w:right w:val="none" w:sz="0" w:space="0" w:color="auto"/>
          </w:divBdr>
        </w:div>
        <w:div w:id="1893809925">
          <w:marLeft w:val="0"/>
          <w:marRight w:val="0"/>
          <w:marTop w:val="0"/>
          <w:marBottom w:val="0"/>
          <w:divBdr>
            <w:top w:val="none" w:sz="0" w:space="0" w:color="auto"/>
            <w:left w:val="none" w:sz="0" w:space="0" w:color="auto"/>
            <w:bottom w:val="none" w:sz="0" w:space="0" w:color="auto"/>
            <w:right w:val="none" w:sz="0" w:space="0" w:color="auto"/>
          </w:divBdr>
        </w:div>
        <w:div w:id="754397905">
          <w:marLeft w:val="0"/>
          <w:marRight w:val="0"/>
          <w:marTop w:val="0"/>
          <w:marBottom w:val="0"/>
          <w:divBdr>
            <w:top w:val="none" w:sz="0" w:space="0" w:color="auto"/>
            <w:left w:val="none" w:sz="0" w:space="0" w:color="auto"/>
            <w:bottom w:val="none" w:sz="0" w:space="0" w:color="auto"/>
            <w:right w:val="none" w:sz="0" w:space="0" w:color="auto"/>
          </w:divBdr>
        </w:div>
        <w:div w:id="7877004">
          <w:marLeft w:val="0"/>
          <w:marRight w:val="0"/>
          <w:marTop w:val="0"/>
          <w:marBottom w:val="0"/>
          <w:divBdr>
            <w:top w:val="none" w:sz="0" w:space="0" w:color="auto"/>
            <w:left w:val="none" w:sz="0" w:space="0" w:color="auto"/>
            <w:bottom w:val="none" w:sz="0" w:space="0" w:color="auto"/>
            <w:right w:val="none" w:sz="0" w:space="0" w:color="auto"/>
          </w:divBdr>
        </w:div>
        <w:div w:id="1554846737">
          <w:marLeft w:val="0"/>
          <w:marRight w:val="0"/>
          <w:marTop w:val="0"/>
          <w:marBottom w:val="0"/>
          <w:divBdr>
            <w:top w:val="none" w:sz="0" w:space="0" w:color="auto"/>
            <w:left w:val="none" w:sz="0" w:space="0" w:color="auto"/>
            <w:bottom w:val="none" w:sz="0" w:space="0" w:color="auto"/>
            <w:right w:val="none" w:sz="0" w:space="0" w:color="auto"/>
          </w:divBdr>
        </w:div>
        <w:div w:id="1733963514">
          <w:marLeft w:val="0"/>
          <w:marRight w:val="0"/>
          <w:marTop w:val="0"/>
          <w:marBottom w:val="0"/>
          <w:divBdr>
            <w:top w:val="none" w:sz="0" w:space="0" w:color="auto"/>
            <w:left w:val="none" w:sz="0" w:space="0" w:color="auto"/>
            <w:bottom w:val="none" w:sz="0" w:space="0" w:color="auto"/>
            <w:right w:val="none" w:sz="0" w:space="0" w:color="auto"/>
          </w:divBdr>
        </w:div>
        <w:div w:id="1324971322">
          <w:marLeft w:val="0"/>
          <w:marRight w:val="0"/>
          <w:marTop w:val="0"/>
          <w:marBottom w:val="0"/>
          <w:divBdr>
            <w:top w:val="none" w:sz="0" w:space="0" w:color="auto"/>
            <w:left w:val="none" w:sz="0" w:space="0" w:color="auto"/>
            <w:bottom w:val="none" w:sz="0" w:space="0" w:color="auto"/>
            <w:right w:val="none" w:sz="0" w:space="0" w:color="auto"/>
          </w:divBdr>
        </w:div>
        <w:div w:id="1648709275">
          <w:marLeft w:val="0"/>
          <w:marRight w:val="0"/>
          <w:marTop w:val="0"/>
          <w:marBottom w:val="0"/>
          <w:divBdr>
            <w:top w:val="none" w:sz="0" w:space="0" w:color="auto"/>
            <w:left w:val="none" w:sz="0" w:space="0" w:color="auto"/>
            <w:bottom w:val="none" w:sz="0" w:space="0" w:color="auto"/>
            <w:right w:val="none" w:sz="0" w:space="0" w:color="auto"/>
          </w:divBdr>
        </w:div>
        <w:div w:id="700321023">
          <w:marLeft w:val="0"/>
          <w:marRight w:val="0"/>
          <w:marTop w:val="0"/>
          <w:marBottom w:val="0"/>
          <w:divBdr>
            <w:top w:val="none" w:sz="0" w:space="0" w:color="auto"/>
            <w:left w:val="none" w:sz="0" w:space="0" w:color="auto"/>
            <w:bottom w:val="none" w:sz="0" w:space="0" w:color="auto"/>
            <w:right w:val="none" w:sz="0" w:space="0" w:color="auto"/>
          </w:divBdr>
        </w:div>
        <w:div w:id="704450182">
          <w:marLeft w:val="0"/>
          <w:marRight w:val="0"/>
          <w:marTop w:val="0"/>
          <w:marBottom w:val="0"/>
          <w:divBdr>
            <w:top w:val="none" w:sz="0" w:space="0" w:color="auto"/>
            <w:left w:val="none" w:sz="0" w:space="0" w:color="auto"/>
            <w:bottom w:val="none" w:sz="0" w:space="0" w:color="auto"/>
            <w:right w:val="none" w:sz="0" w:space="0" w:color="auto"/>
          </w:divBdr>
        </w:div>
        <w:div w:id="1080059322">
          <w:marLeft w:val="0"/>
          <w:marRight w:val="0"/>
          <w:marTop w:val="0"/>
          <w:marBottom w:val="0"/>
          <w:divBdr>
            <w:top w:val="none" w:sz="0" w:space="0" w:color="auto"/>
            <w:left w:val="none" w:sz="0" w:space="0" w:color="auto"/>
            <w:bottom w:val="none" w:sz="0" w:space="0" w:color="auto"/>
            <w:right w:val="none" w:sz="0" w:space="0" w:color="auto"/>
          </w:divBdr>
        </w:div>
      </w:divsChild>
    </w:div>
    <w:div w:id="934675817">
      <w:bodyDiv w:val="1"/>
      <w:marLeft w:val="0"/>
      <w:marRight w:val="0"/>
      <w:marTop w:val="0"/>
      <w:marBottom w:val="0"/>
      <w:divBdr>
        <w:top w:val="none" w:sz="0" w:space="0" w:color="auto"/>
        <w:left w:val="none" w:sz="0" w:space="0" w:color="auto"/>
        <w:bottom w:val="none" w:sz="0" w:space="0" w:color="auto"/>
        <w:right w:val="none" w:sz="0" w:space="0" w:color="auto"/>
      </w:divBdr>
      <w:divsChild>
        <w:div w:id="354114458">
          <w:marLeft w:val="0"/>
          <w:marRight w:val="0"/>
          <w:marTop w:val="0"/>
          <w:marBottom w:val="0"/>
          <w:divBdr>
            <w:top w:val="none" w:sz="0" w:space="0" w:color="auto"/>
            <w:left w:val="none" w:sz="0" w:space="0" w:color="auto"/>
            <w:bottom w:val="none" w:sz="0" w:space="0" w:color="auto"/>
            <w:right w:val="none" w:sz="0" w:space="0" w:color="auto"/>
          </w:divBdr>
        </w:div>
        <w:div w:id="1455364059">
          <w:marLeft w:val="0"/>
          <w:marRight w:val="0"/>
          <w:marTop w:val="0"/>
          <w:marBottom w:val="0"/>
          <w:divBdr>
            <w:top w:val="none" w:sz="0" w:space="0" w:color="auto"/>
            <w:left w:val="none" w:sz="0" w:space="0" w:color="auto"/>
            <w:bottom w:val="none" w:sz="0" w:space="0" w:color="auto"/>
            <w:right w:val="none" w:sz="0" w:space="0" w:color="auto"/>
          </w:divBdr>
        </w:div>
        <w:div w:id="826897131">
          <w:marLeft w:val="0"/>
          <w:marRight w:val="0"/>
          <w:marTop w:val="0"/>
          <w:marBottom w:val="0"/>
          <w:divBdr>
            <w:top w:val="none" w:sz="0" w:space="0" w:color="auto"/>
            <w:left w:val="none" w:sz="0" w:space="0" w:color="auto"/>
            <w:bottom w:val="none" w:sz="0" w:space="0" w:color="auto"/>
            <w:right w:val="none" w:sz="0" w:space="0" w:color="auto"/>
          </w:divBdr>
        </w:div>
        <w:div w:id="1249001044">
          <w:marLeft w:val="0"/>
          <w:marRight w:val="0"/>
          <w:marTop w:val="0"/>
          <w:marBottom w:val="0"/>
          <w:divBdr>
            <w:top w:val="none" w:sz="0" w:space="0" w:color="auto"/>
            <w:left w:val="none" w:sz="0" w:space="0" w:color="auto"/>
            <w:bottom w:val="none" w:sz="0" w:space="0" w:color="auto"/>
            <w:right w:val="none" w:sz="0" w:space="0" w:color="auto"/>
          </w:divBdr>
        </w:div>
        <w:div w:id="894779327">
          <w:marLeft w:val="0"/>
          <w:marRight w:val="0"/>
          <w:marTop w:val="0"/>
          <w:marBottom w:val="0"/>
          <w:divBdr>
            <w:top w:val="none" w:sz="0" w:space="0" w:color="auto"/>
            <w:left w:val="none" w:sz="0" w:space="0" w:color="auto"/>
            <w:bottom w:val="none" w:sz="0" w:space="0" w:color="auto"/>
            <w:right w:val="none" w:sz="0" w:space="0" w:color="auto"/>
          </w:divBdr>
        </w:div>
        <w:div w:id="661666988">
          <w:marLeft w:val="0"/>
          <w:marRight w:val="0"/>
          <w:marTop w:val="0"/>
          <w:marBottom w:val="0"/>
          <w:divBdr>
            <w:top w:val="none" w:sz="0" w:space="0" w:color="auto"/>
            <w:left w:val="none" w:sz="0" w:space="0" w:color="auto"/>
            <w:bottom w:val="none" w:sz="0" w:space="0" w:color="auto"/>
            <w:right w:val="none" w:sz="0" w:space="0" w:color="auto"/>
          </w:divBdr>
        </w:div>
        <w:div w:id="682363455">
          <w:marLeft w:val="0"/>
          <w:marRight w:val="0"/>
          <w:marTop w:val="0"/>
          <w:marBottom w:val="0"/>
          <w:divBdr>
            <w:top w:val="none" w:sz="0" w:space="0" w:color="auto"/>
            <w:left w:val="none" w:sz="0" w:space="0" w:color="auto"/>
            <w:bottom w:val="none" w:sz="0" w:space="0" w:color="auto"/>
            <w:right w:val="none" w:sz="0" w:space="0" w:color="auto"/>
          </w:divBdr>
        </w:div>
        <w:div w:id="532808787">
          <w:marLeft w:val="0"/>
          <w:marRight w:val="0"/>
          <w:marTop w:val="0"/>
          <w:marBottom w:val="0"/>
          <w:divBdr>
            <w:top w:val="none" w:sz="0" w:space="0" w:color="auto"/>
            <w:left w:val="none" w:sz="0" w:space="0" w:color="auto"/>
            <w:bottom w:val="none" w:sz="0" w:space="0" w:color="auto"/>
            <w:right w:val="none" w:sz="0" w:space="0" w:color="auto"/>
          </w:divBdr>
        </w:div>
        <w:div w:id="1786658828">
          <w:marLeft w:val="0"/>
          <w:marRight w:val="0"/>
          <w:marTop w:val="0"/>
          <w:marBottom w:val="0"/>
          <w:divBdr>
            <w:top w:val="none" w:sz="0" w:space="0" w:color="auto"/>
            <w:left w:val="none" w:sz="0" w:space="0" w:color="auto"/>
            <w:bottom w:val="none" w:sz="0" w:space="0" w:color="auto"/>
            <w:right w:val="none" w:sz="0" w:space="0" w:color="auto"/>
          </w:divBdr>
        </w:div>
        <w:div w:id="680859754">
          <w:marLeft w:val="0"/>
          <w:marRight w:val="0"/>
          <w:marTop w:val="0"/>
          <w:marBottom w:val="0"/>
          <w:divBdr>
            <w:top w:val="none" w:sz="0" w:space="0" w:color="auto"/>
            <w:left w:val="none" w:sz="0" w:space="0" w:color="auto"/>
            <w:bottom w:val="none" w:sz="0" w:space="0" w:color="auto"/>
            <w:right w:val="none" w:sz="0" w:space="0" w:color="auto"/>
          </w:divBdr>
        </w:div>
        <w:div w:id="379935751">
          <w:marLeft w:val="0"/>
          <w:marRight w:val="0"/>
          <w:marTop w:val="0"/>
          <w:marBottom w:val="0"/>
          <w:divBdr>
            <w:top w:val="none" w:sz="0" w:space="0" w:color="auto"/>
            <w:left w:val="none" w:sz="0" w:space="0" w:color="auto"/>
            <w:bottom w:val="none" w:sz="0" w:space="0" w:color="auto"/>
            <w:right w:val="none" w:sz="0" w:space="0" w:color="auto"/>
          </w:divBdr>
        </w:div>
        <w:div w:id="559288100">
          <w:marLeft w:val="0"/>
          <w:marRight w:val="0"/>
          <w:marTop w:val="0"/>
          <w:marBottom w:val="0"/>
          <w:divBdr>
            <w:top w:val="none" w:sz="0" w:space="0" w:color="auto"/>
            <w:left w:val="none" w:sz="0" w:space="0" w:color="auto"/>
            <w:bottom w:val="none" w:sz="0" w:space="0" w:color="auto"/>
            <w:right w:val="none" w:sz="0" w:space="0" w:color="auto"/>
          </w:divBdr>
        </w:div>
        <w:div w:id="1959408796">
          <w:marLeft w:val="0"/>
          <w:marRight w:val="0"/>
          <w:marTop w:val="0"/>
          <w:marBottom w:val="0"/>
          <w:divBdr>
            <w:top w:val="none" w:sz="0" w:space="0" w:color="auto"/>
            <w:left w:val="none" w:sz="0" w:space="0" w:color="auto"/>
            <w:bottom w:val="none" w:sz="0" w:space="0" w:color="auto"/>
            <w:right w:val="none" w:sz="0" w:space="0" w:color="auto"/>
          </w:divBdr>
        </w:div>
        <w:div w:id="1620333554">
          <w:marLeft w:val="0"/>
          <w:marRight w:val="0"/>
          <w:marTop w:val="0"/>
          <w:marBottom w:val="0"/>
          <w:divBdr>
            <w:top w:val="none" w:sz="0" w:space="0" w:color="auto"/>
            <w:left w:val="none" w:sz="0" w:space="0" w:color="auto"/>
            <w:bottom w:val="none" w:sz="0" w:space="0" w:color="auto"/>
            <w:right w:val="none" w:sz="0" w:space="0" w:color="auto"/>
          </w:divBdr>
        </w:div>
        <w:div w:id="376469033">
          <w:marLeft w:val="0"/>
          <w:marRight w:val="0"/>
          <w:marTop w:val="0"/>
          <w:marBottom w:val="0"/>
          <w:divBdr>
            <w:top w:val="none" w:sz="0" w:space="0" w:color="auto"/>
            <w:left w:val="none" w:sz="0" w:space="0" w:color="auto"/>
            <w:bottom w:val="none" w:sz="0" w:space="0" w:color="auto"/>
            <w:right w:val="none" w:sz="0" w:space="0" w:color="auto"/>
          </w:divBdr>
        </w:div>
      </w:divsChild>
    </w:div>
    <w:div w:id="1013993820">
      <w:bodyDiv w:val="1"/>
      <w:marLeft w:val="0"/>
      <w:marRight w:val="0"/>
      <w:marTop w:val="0"/>
      <w:marBottom w:val="0"/>
      <w:divBdr>
        <w:top w:val="none" w:sz="0" w:space="0" w:color="auto"/>
        <w:left w:val="none" w:sz="0" w:space="0" w:color="auto"/>
        <w:bottom w:val="none" w:sz="0" w:space="0" w:color="auto"/>
        <w:right w:val="none" w:sz="0" w:space="0" w:color="auto"/>
      </w:divBdr>
      <w:divsChild>
        <w:div w:id="1237015163">
          <w:marLeft w:val="0"/>
          <w:marRight w:val="0"/>
          <w:marTop w:val="0"/>
          <w:marBottom w:val="0"/>
          <w:divBdr>
            <w:top w:val="none" w:sz="0" w:space="0" w:color="auto"/>
            <w:left w:val="none" w:sz="0" w:space="0" w:color="auto"/>
            <w:bottom w:val="none" w:sz="0" w:space="0" w:color="auto"/>
            <w:right w:val="none" w:sz="0" w:space="0" w:color="auto"/>
          </w:divBdr>
        </w:div>
        <w:div w:id="1133524408">
          <w:marLeft w:val="0"/>
          <w:marRight w:val="0"/>
          <w:marTop w:val="0"/>
          <w:marBottom w:val="0"/>
          <w:divBdr>
            <w:top w:val="none" w:sz="0" w:space="0" w:color="auto"/>
            <w:left w:val="none" w:sz="0" w:space="0" w:color="auto"/>
            <w:bottom w:val="none" w:sz="0" w:space="0" w:color="auto"/>
            <w:right w:val="none" w:sz="0" w:space="0" w:color="auto"/>
          </w:divBdr>
        </w:div>
        <w:div w:id="2077775147">
          <w:marLeft w:val="0"/>
          <w:marRight w:val="0"/>
          <w:marTop w:val="0"/>
          <w:marBottom w:val="0"/>
          <w:divBdr>
            <w:top w:val="none" w:sz="0" w:space="0" w:color="auto"/>
            <w:left w:val="none" w:sz="0" w:space="0" w:color="auto"/>
            <w:bottom w:val="none" w:sz="0" w:space="0" w:color="auto"/>
            <w:right w:val="none" w:sz="0" w:space="0" w:color="auto"/>
          </w:divBdr>
        </w:div>
        <w:div w:id="2116367425">
          <w:marLeft w:val="0"/>
          <w:marRight w:val="0"/>
          <w:marTop w:val="0"/>
          <w:marBottom w:val="0"/>
          <w:divBdr>
            <w:top w:val="none" w:sz="0" w:space="0" w:color="auto"/>
            <w:left w:val="none" w:sz="0" w:space="0" w:color="auto"/>
            <w:bottom w:val="none" w:sz="0" w:space="0" w:color="auto"/>
            <w:right w:val="none" w:sz="0" w:space="0" w:color="auto"/>
          </w:divBdr>
        </w:div>
        <w:div w:id="928930527">
          <w:marLeft w:val="0"/>
          <w:marRight w:val="0"/>
          <w:marTop w:val="0"/>
          <w:marBottom w:val="0"/>
          <w:divBdr>
            <w:top w:val="none" w:sz="0" w:space="0" w:color="auto"/>
            <w:left w:val="none" w:sz="0" w:space="0" w:color="auto"/>
            <w:bottom w:val="none" w:sz="0" w:space="0" w:color="auto"/>
            <w:right w:val="none" w:sz="0" w:space="0" w:color="auto"/>
          </w:divBdr>
        </w:div>
        <w:div w:id="1238319595">
          <w:marLeft w:val="0"/>
          <w:marRight w:val="0"/>
          <w:marTop w:val="0"/>
          <w:marBottom w:val="0"/>
          <w:divBdr>
            <w:top w:val="none" w:sz="0" w:space="0" w:color="auto"/>
            <w:left w:val="none" w:sz="0" w:space="0" w:color="auto"/>
            <w:bottom w:val="none" w:sz="0" w:space="0" w:color="auto"/>
            <w:right w:val="none" w:sz="0" w:space="0" w:color="auto"/>
          </w:divBdr>
        </w:div>
        <w:div w:id="2111468215">
          <w:marLeft w:val="0"/>
          <w:marRight w:val="0"/>
          <w:marTop w:val="0"/>
          <w:marBottom w:val="0"/>
          <w:divBdr>
            <w:top w:val="none" w:sz="0" w:space="0" w:color="auto"/>
            <w:left w:val="none" w:sz="0" w:space="0" w:color="auto"/>
            <w:bottom w:val="none" w:sz="0" w:space="0" w:color="auto"/>
            <w:right w:val="none" w:sz="0" w:space="0" w:color="auto"/>
          </w:divBdr>
        </w:div>
        <w:div w:id="240334432">
          <w:marLeft w:val="0"/>
          <w:marRight w:val="0"/>
          <w:marTop w:val="0"/>
          <w:marBottom w:val="0"/>
          <w:divBdr>
            <w:top w:val="none" w:sz="0" w:space="0" w:color="auto"/>
            <w:left w:val="none" w:sz="0" w:space="0" w:color="auto"/>
            <w:bottom w:val="none" w:sz="0" w:space="0" w:color="auto"/>
            <w:right w:val="none" w:sz="0" w:space="0" w:color="auto"/>
          </w:divBdr>
        </w:div>
        <w:div w:id="371424590">
          <w:marLeft w:val="0"/>
          <w:marRight w:val="0"/>
          <w:marTop w:val="0"/>
          <w:marBottom w:val="0"/>
          <w:divBdr>
            <w:top w:val="none" w:sz="0" w:space="0" w:color="auto"/>
            <w:left w:val="none" w:sz="0" w:space="0" w:color="auto"/>
            <w:bottom w:val="none" w:sz="0" w:space="0" w:color="auto"/>
            <w:right w:val="none" w:sz="0" w:space="0" w:color="auto"/>
          </w:divBdr>
        </w:div>
        <w:div w:id="1183932346">
          <w:marLeft w:val="0"/>
          <w:marRight w:val="0"/>
          <w:marTop w:val="0"/>
          <w:marBottom w:val="0"/>
          <w:divBdr>
            <w:top w:val="none" w:sz="0" w:space="0" w:color="auto"/>
            <w:left w:val="none" w:sz="0" w:space="0" w:color="auto"/>
            <w:bottom w:val="none" w:sz="0" w:space="0" w:color="auto"/>
            <w:right w:val="none" w:sz="0" w:space="0" w:color="auto"/>
          </w:divBdr>
        </w:div>
        <w:div w:id="2072727382">
          <w:marLeft w:val="0"/>
          <w:marRight w:val="0"/>
          <w:marTop w:val="0"/>
          <w:marBottom w:val="0"/>
          <w:divBdr>
            <w:top w:val="none" w:sz="0" w:space="0" w:color="auto"/>
            <w:left w:val="none" w:sz="0" w:space="0" w:color="auto"/>
            <w:bottom w:val="none" w:sz="0" w:space="0" w:color="auto"/>
            <w:right w:val="none" w:sz="0" w:space="0" w:color="auto"/>
          </w:divBdr>
        </w:div>
        <w:div w:id="680470283">
          <w:marLeft w:val="0"/>
          <w:marRight w:val="0"/>
          <w:marTop w:val="0"/>
          <w:marBottom w:val="0"/>
          <w:divBdr>
            <w:top w:val="none" w:sz="0" w:space="0" w:color="auto"/>
            <w:left w:val="none" w:sz="0" w:space="0" w:color="auto"/>
            <w:bottom w:val="none" w:sz="0" w:space="0" w:color="auto"/>
            <w:right w:val="none" w:sz="0" w:space="0" w:color="auto"/>
          </w:divBdr>
        </w:div>
        <w:div w:id="1617449678">
          <w:marLeft w:val="0"/>
          <w:marRight w:val="0"/>
          <w:marTop w:val="0"/>
          <w:marBottom w:val="0"/>
          <w:divBdr>
            <w:top w:val="none" w:sz="0" w:space="0" w:color="auto"/>
            <w:left w:val="none" w:sz="0" w:space="0" w:color="auto"/>
            <w:bottom w:val="none" w:sz="0" w:space="0" w:color="auto"/>
            <w:right w:val="none" w:sz="0" w:space="0" w:color="auto"/>
          </w:divBdr>
        </w:div>
        <w:div w:id="1531917441">
          <w:marLeft w:val="0"/>
          <w:marRight w:val="0"/>
          <w:marTop w:val="0"/>
          <w:marBottom w:val="0"/>
          <w:divBdr>
            <w:top w:val="none" w:sz="0" w:space="0" w:color="auto"/>
            <w:left w:val="none" w:sz="0" w:space="0" w:color="auto"/>
            <w:bottom w:val="none" w:sz="0" w:space="0" w:color="auto"/>
            <w:right w:val="none" w:sz="0" w:space="0" w:color="auto"/>
          </w:divBdr>
        </w:div>
        <w:div w:id="1064522893">
          <w:marLeft w:val="0"/>
          <w:marRight w:val="0"/>
          <w:marTop w:val="0"/>
          <w:marBottom w:val="0"/>
          <w:divBdr>
            <w:top w:val="none" w:sz="0" w:space="0" w:color="auto"/>
            <w:left w:val="none" w:sz="0" w:space="0" w:color="auto"/>
            <w:bottom w:val="none" w:sz="0" w:space="0" w:color="auto"/>
            <w:right w:val="none" w:sz="0" w:space="0" w:color="auto"/>
          </w:divBdr>
        </w:div>
      </w:divsChild>
    </w:div>
    <w:div w:id="1046028263">
      <w:bodyDiv w:val="1"/>
      <w:marLeft w:val="0"/>
      <w:marRight w:val="0"/>
      <w:marTop w:val="0"/>
      <w:marBottom w:val="0"/>
      <w:divBdr>
        <w:top w:val="none" w:sz="0" w:space="0" w:color="auto"/>
        <w:left w:val="none" w:sz="0" w:space="0" w:color="auto"/>
        <w:bottom w:val="none" w:sz="0" w:space="0" w:color="auto"/>
        <w:right w:val="none" w:sz="0" w:space="0" w:color="auto"/>
      </w:divBdr>
      <w:divsChild>
        <w:div w:id="359823447">
          <w:marLeft w:val="0"/>
          <w:marRight w:val="0"/>
          <w:marTop w:val="0"/>
          <w:marBottom w:val="0"/>
          <w:divBdr>
            <w:top w:val="none" w:sz="0" w:space="0" w:color="auto"/>
            <w:left w:val="none" w:sz="0" w:space="0" w:color="auto"/>
            <w:bottom w:val="none" w:sz="0" w:space="0" w:color="auto"/>
            <w:right w:val="none" w:sz="0" w:space="0" w:color="auto"/>
          </w:divBdr>
          <w:divsChild>
            <w:div w:id="431515590">
              <w:marLeft w:val="0"/>
              <w:marRight w:val="0"/>
              <w:marTop w:val="0"/>
              <w:marBottom w:val="0"/>
              <w:divBdr>
                <w:top w:val="none" w:sz="0" w:space="0" w:color="auto"/>
                <w:left w:val="none" w:sz="0" w:space="0" w:color="auto"/>
                <w:bottom w:val="none" w:sz="0" w:space="0" w:color="auto"/>
                <w:right w:val="none" w:sz="0" w:space="0" w:color="auto"/>
              </w:divBdr>
            </w:div>
            <w:div w:id="799809161">
              <w:marLeft w:val="0"/>
              <w:marRight w:val="0"/>
              <w:marTop w:val="0"/>
              <w:marBottom w:val="0"/>
              <w:divBdr>
                <w:top w:val="none" w:sz="0" w:space="0" w:color="auto"/>
                <w:left w:val="none" w:sz="0" w:space="0" w:color="auto"/>
                <w:bottom w:val="none" w:sz="0" w:space="0" w:color="auto"/>
                <w:right w:val="none" w:sz="0" w:space="0" w:color="auto"/>
              </w:divBdr>
            </w:div>
            <w:div w:id="91047429">
              <w:marLeft w:val="0"/>
              <w:marRight w:val="0"/>
              <w:marTop w:val="0"/>
              <w:marBottom w:val="0"/>
              <w:divBdr>
                <w:top w:val="none" w:sz="0" w:space="0" w:color="auto"/>
                <w:left w:val="none" w:sz="0" w:space="0" w:color="auto"/>
                <w:bottom w:val="none" w:sz="0" w:space="0" w:color="auto"/>
                <w:right w:val="none" w:sz="0" w:space="0" w:color="auto"/>
              </w:divBdr>
            </w:div>
            <w:div w:id="1339038869">
              <w:marLeft w:val="0"/>
              <w:marRight w:val="0"/>
              <w:marTop w:val="0"/>
              <w:marBottom w:val="0"/>
              <w:divBdr>
                <w:top w:val="none" w:sz="0" w:space="0" w:color="auto"/>
                <w:left w:val="none" w:sz="0" w:space="0" w:color="auto"/>
                <w:bottom w:val="none" w:sz="0" w:space="0" w:color="auto"/>
                <w:right w:val="none" w:sz="0" w:space="0" w:color="auto"/>
              </w:divBdr>
            </w:div>
            <w:div w:id="356198259">
              <w:marLeft w:val="0"/>
              <w:marRight w:val="0"/>
              <w:marTop w:val="0"/>
              <w:marBottom w:val="0"/>
              <w:divBdr>
                <w:top w:val="none" w:sz="0" w:space="0" w:color="auto"/>
                <w:left w:val="none" w:sz="0" w:space="0" w:color="auto"/>
                <w:bottom w:val="none" w:sz="0" w:space="0" w:color="auto"/>
                <w:right w:val="none" w:sz="0" w:space="0" w:color="auto"/>
              </w:divBdr>
            </w:div>
            <w:div w:id="2036812158">
              <w:marLeft w:val="0"/>
              <w:marRight w:val="0"/>
              <w:marTop w:val="0"/>
              <w:marBottom w:val="0"/>
              <w:divBdr>
                <w:top w:val="none" w:sz="0" w:space="0" w:color="auto"/>
                <w:left w:val="none" w:sz="0" w:space="0" w:color="auto"/>
                <w:bottom w:val="none" w:sz="0" w:space="0" w:color="auto"/>
                <w:right w:val="none" w:sz="0" w:space="0" w:color="auto"/>
              </w:divBdr>
            </w:div>
            <w:div w:id="274752726">
              <w:marLeft w:val="0"/>
              <w:marRight w:val="0"/>
              <w:marTop w:val="0"/>
              <w:marBottom w:val="0"/>
              <w:divBdr>
                <w:top w:val="none" w:sz="0" w:space="0" w:color="auto"/>
                <w:left w:val="none" w:sz="0" w:space="0" w:color="auto"/>
                <w:bottom w:val="none" w:sz="0" w:space="0" w:color="auto"/>
                <w:right w:val="none" w:sz="0" w:space="0" w:color="auto"/>
              </w:divBdr>
            </w:div>
            <w:div w:id="13069912">
              <w:marLeft w:val="0"/>
              <w:marRight w:val="0"/>
              <w:marTop w:val="0"/>
              <w:marBottom w:val="0"/>
              <w:divBdr>
                <w:top w:val="none" w:sz="0" w:space="0" w:color="auto"/>
                <w:left w:val="none" w:sz="0" w:space="0" w:color="auto"/>
                <w:bottom w:val="none" w:sz="0" w:space="0" w:color="auto"/>
                <w:right w:val="none" w:sz="0" w:space="0" w:color="auto"/>
              </w:divBdr>
            </w:div>
            <w:div w:id="1072699643">
              <w:marLeft w:val="0"/>
              <w:marRight w:val="0"/>
              <w:marTop w:val="0"/>
              <w:marBottom w:val="0"/>
              <w:divBdr>
                <w:top w:val="none" w:sz="0" w:space="0" w:color="auto"/>
                <w:left w:val="none" w:sz="0" w:space="0" w:color="auto"/>
                <w:bottom w:val="none" w:sz="0" w:space="0" w:color="auto"/>
                <w:right w:val="none" w:sz="0" w:space="0" w:color="auto"/>
              </w:divBdr>
            </w:div>
            <w:div w:id="1497381062">
              <w:marLeft w:val="0"/>
              <w:marRight w:val="0"/>
              <w:marTop w:val="0"/>
              <w:marBottom w:val="0"/>
              <w:divBdr>
                <w:top w:val="none" w:sz="0" w:space="0" w:color="auto"/>
                <w:left w:val="none" w:sz="0" w:space="0" w:color="auto"/>
                <w:bottom w:val="none" w:sz="0" w:space="0" w:color="auto"/>
                <w:right w:val="none" w:sz="0" w:space="0" w:color="auto"/>
              </w:divBdr>
            </w:div>
            <w:div w:id="692534657">
              <w:marLeft w:val="0"/>
              <w:marRight w:val="0"/>
              <w:marTop w:val="0"/>
              <w:marBottom w:val="0"/>
              <w:divBdr>
                <w:top w:val="none" w:sz="0" w:space="0" w:color="auto"/>
                <w:left w:val="none" w:sz="0" w:space="0" w:color="auto"/>
                <w:bottom w:val="none" w:sz="0" w:space="0" w:color="auto"/>
                <w:right w:val="none" w:sz="0" w:space="0" w:color="auto"/>
              </w:divBdr>
            </w:div>
            <w:div w:id="166866054">
              <w:marLeft w:val="0"/>
              <w:marRight w:val="0"/>
              <w:marTop w:val="0"/>
              <w:marBottom w:val="0"/>
              <w:divBdr>
                <w:top w:val="none" w:sz="0" w:space="0" w:color="auto"/>
                <w:left w:val="none" w:sz="0" w:space="0" w:color="auto"/>
                <w:bottom w:val="none" w:sz="0" w:space="0" w:color="auto"/>
                <w:right w:val="none" w:sz="0" w:space="0" w:color="auto"/>
              </w:divBdr>
            </w:div>
            <w:div w:id="647979201">
              <w:marLeft w:val="0"/>
              <w:marRight w:val="0"/>
              <w:marTop w:val="0"/>
              <w:marBottom w:val="0"/>
              <w:divBdr>
                <w:top w:val="none" w:sz="0" w:space="0" w:color="auto"/>
                <w:left w:val="none" w:sz="0" w:space="0" w:color="auto"/>
                <w:bottom w:val="none" w:sz="0" w:space="0" w:color="auto"/>
                <w:right w:val="none" w:sz="0" w:space="0" w:color="auto"/>
              </w:divBdr>
            </w:div>
            <w:div w:id="1713189524">
              <w:marLeft w:val="0"/>
              <w:marRight w:val="0"/>
              <w:marTop w:val="0"/>
              <w:marBottom w:val="0"/>
              <w:divBdr>
                <w:top w:val="none" w:sz="0" w:space="0" w:color="auto"/>
                <w:left w:val="none" w:sz="0" w:space="0" w:color="auto"/>
                <w:bottom w:val="none" w:sz="0" w:space="0" w:color="auto"/>
                <w:right w:val="none" w:sz="0" w:space="0" w:color="auto"/>
              </w:divBdr>
            </w:div>
            <w:div w:id="1814524302">
              <w:marLeft w:val="0"/>
              <w:marRight w:val="0"/>
              <w:marTop w:val="0"/>
              <w:marBottom w:val="0"/>
              <w:divBdr>
                <w:top w:val="none" w:sz="0" w:space="0" w:color="auto"/>
                <w:left w:val="none" w:sz="0" w:space="0" w:color="auto"/>
                <w:bottom w:val="none" w:sz="0" w:space="0" w:color="auto"/>
                <w:right w:val="none" w:sz="0" w:space="0" w:color="auto"/>
              </w:divBdr>
            </w:div>
            <w:div w:id="1905949732">
              <w:marLeft w:val="0"/>
              <w:marRight w:val="0"/>
              <w:marTop w:val="0"/>
              <w:marBottom w:val="0"/>
              <w:divBdr>
                <w:top w:val="none" w:sz="0" w:space="0" w:color="auto"/>
                <w:left w:val="none" w:sz="0" w:space="0" w:color="auto"/>
                <w:bottom w:val="none" w:sz="0" w:space="0" w:color="auto"/>
                <w:right w:val="none" w:sz="0" w:space="0" w:color="auto"/>
              </w:divBdr>
            </w:div>
            <w:div w:id="236675455">
              <w:marLeft w:val="0"/>
              <w:marRight w:val="0"/>
              <w:marTop w:val="0"/>
              <w:marBottom w:val="0"/>
              <w:divBdr>
                <w:top w:val="none" w:sz="0" w:space="0" w:color="auto"/>
                <w:left w:val="none" w:sz="0" w:space="0" w:color="auto"/>
                <w:bottom w:val="none" w:sz="0" w:space="0" w:color="auto"/>
                <w:right w:val="none" w:sz="0" w:space="0" w:color="auto"/>
              </w:divBdr>
            </w:div>
            <w:div w:id="1685282078">
              <w:marLeft w:val="0"/>
              <w:marRight w:val="0"/>
              <w:marTop w:val="0"/>
              <w:marBottom w:val="0"/>
              <w:divBdr>
                <w:top w:val="none" w:sz="0" w:space="0" w:color="auto"/>
                <w:left w:val="none" w:sz="0" w:space="0" w:color="auto"/>
                <w:bottom w:val="none" w:sz="0" w:space="0" w:color="auto"/>
                <w:right w:val="none" w:sz="0" w:space="0" w:color="auto"/>
              </w:divBdr>
            </w:div>
            <w:div w:id="1604993016">
              <w:marLeft w:val="0"/>
              <w:marRight w:val="0"/>
              <w:marTop w:val="0"/>
              <w:marBottom w:val="0"/>
              <w:divBdr>
                <w:top w:val="none" w:sz="0" w:space="0" w:color="auto"/>
                <w:left w:val="none" w:sz="0" w:space="0" w:color="auto"/>
                <w:bottom w:val="none" w:sz="0" w:space="0" w:color="auto"/>
                <w:right w:val="none" w:sz="0" w:space="0" w:color="auto"/>
              </w:divBdr>
            </w:div>
            <w:div w:id="508178148">
              <w:marLeft w:val="0"/>
              <w:marRight w:val="0"/>
              <w:marTop w:val="0"/>
              <w:marBottom w:val="0"/>
              <w:divBdr>
                <w:top w:val="none" w:sz="0" w:space="0" w:color="auto"/>
                <w:left w:val="none" w:sz="0" w:space="0" w:color="auto"/>
                <w:bottom w:val="none" w:sz="0" w:space="0" w:color="auto"/>
                <w:right w:val="none" w:sz="0" w:space="0" w:color="auto"/>
              </w:divBdr>
            </w:div>
            <w:div w:id="1686516547">
              <w:marLeft w:val="0"/>
              <w:marRight w:val="0"/>
              <w:marTop w:val="0"/>
              <w:marBottom w:val="0"/>
              <w:divBdr>
                <w:top w:val="none" w:sz="0" w:space="0" w:color="auto"/>
                <w:left w:val="none" w:sz="0" w:space="0" w:color="auto"/>
                <w:bottom w:val="none" w:sz="0" w:space="0" w:color="auto"/>
                <w:right w:val="none" w:sz="0" w:space="0" w:color="auto"/>
              </w:divBdr>
            </w:div>
            <w:div w:id="793251364">
              <w:marLeft w:val="0"/>
              <w:marRight w:val="0"/>
              <w:marTop w:val="0"/>
              <w:marBottom w:val="0"/>
              <w:divBdr>
                <w:top w:val="none" w:sz="0" w:space="0" w:color="auto"/>
                <w:left w:val="none" w:sz="0" w:space="0" w:color="auto"/>
                <w:bottom w:val="none" w:sz="0" w:space="0" w:color="auto"/>
                <w:right w:val="none" w:sz="0" w:space="0" w:color="auto"/>
              </w:divBdr>
            </w:div>
            <w:div w:id="380597288">
              <w:marLeft w:val="0"/>
              <w:marRight w:val="0"/>
              <w:marTop w:val="0"/>
              <w:marBottom w:val="0"/>
              <w:divBdr>
                <w:top w:val="none" w:sz="0" w:space="0" w:color="auto"/>
                <w:left w:val="none" w:sz="0" w:space="0" w:color="auto"/>
                <w:bottom w:val="none" w:sz="0" w:space="0" w:color="auto"/>
                <w:right w:val="none" w:sz="0" w:space="0" w:color="auto"/>
              </w:divBdr>
            </w:div>
            <w:div w:id="1282767125">
              <w:marLeft w:val="0"/>
              <w:marRight w:val="0"/>
              <w:marTop w:val="0"/>
              <w:marBottom w:val="0"/>
              <w:divBdr>
                <w:top w:val="none" w:sz="0" w:space="0" w:color="auto"/>
                <w:left w:val="none" w:sz="0" w:space="0" w:color="auto"/>
                <w:bottom w:val="none" w:sz="0" w:space="0" w:color="auto"/>
                <w:right w:val="none" w:sz="0" w:space="0" w:color="auto"/>
              </w:divBdr>
            </w:div>
            <w:div w:id="1260986876">
              <w:marLeft w:val="0"/>
              <w:marRight w:val="0"/>
              <w:marTop w:val="0"/>
              <w:marBottom w:val="0"/>
              <w:divBdr>
                <w:top w:val="none" w:sz="0" w:space="0" w:color="auto"/>
                <w:left w:val="none" w:sz="0" w:space="0" w:color="auto"/>
                <w:bottom w:val="none" w:sz="0" w:space="0" w:color="auto"/>
                <w:right w:val="none" w:sz="0" w:space="0" w:color="auto"/>
              </w:divBdr>
            </w:div>
            <w:div w:id="1159463561">
              <w:marLeft w:val="0"/>
              <w:marRight w:val="0"/>
              <w:marTop w:val="0"/>
              <w:marBottom w:val="0"/>
              <w:divBdr>
                <w:top w:val="none" w:sz="0" w:space="0" w:color="auto"/>
                <w:left w:val="none" w:sz="0" w:space="0" w:color="auto"/>
                <w:bottom w:val="none" w:sz="0" w:space="0" w:color="auto"/>
                <w:right w:val="none" w:sz="0" w:space="0" w:color="auto"/>
              </w:divBdr>
            </w:div>
            <w:div w:id="1337853031">
              <w:marLeft w:val="0"/>
              <w:marRight w:val="0"/>
              <w:marTop w:val="0"/>
              <w:marBottom w:val="0"/>
              <w:divBdr>
                <w:top w:val="none" w:sz="0" w:space="0" w:color="auto"/>
                <w:left w:val="none" w:sz="0" w:space="0" w:color="auto"/>
                <w:bottom w:val="none" w:sz="0" w:space="0" w:color="auto"/>
                <w:right w:val="none" w:sz="0" w:space="0" w:color="auto"/>
              </w:divBdr>
            </w:div>
            <w:div w:id="1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40628">
      <w:bodyDiv w:val="1"/>
      <w:marLeft w:val="0"/>
      <w:marRight w:val="0"/>
      <w:marTop w:val="0"/>
      <w:marBottom w:val="0"/>
      <w:divBdr>
        <w:top w:val="none" w:sz="0" w:space="0" w:color="auto"/>
        <w:left w:val="none" w:sz="0" w:space="0" w:color="auto"/>
        <w:bottom w:val="none" w:sz="0" w:space="0" w:color="auto"/>
        <w:right w:val="none" w:sz="0" w:space="0" w:color="auto"/>
      </w:divBdr>
      <w:divsChild>
        <w:div w:id="901983918">
          <w:marLeft w:val="0"/>
          <w:marRight w:val="0"/>
          <w:marTop w:val="0"/>
          <w:marBottom w:val="0"/>
          <w:divBdr>
            <w:top w:val="none" w:sz="0" w:space="0" w:color="auto"/>
            <w:left w:val="none" w:sz="0" w:space="0" w:color="auto"/>
            <w:bottom w:val="none" w:sz="0" w:space="0" w:color="auto"/>
            <w:right w:val="none" w:sz="0" w:space="0" w:color="auto"/>
          </w:divBdr>
        </w:div>
        <w:div w:id="1676835736">
          <w:marLeft w:val="0"/>
          <w:marRight w:val="0"/>
          <w:marTop w:val="0"/>
          <w:marBottom w:val="0"/>
          <w:divBdr>
            <w:top w:val="none" w:sz="0" w:space="0" w:color="auto"/>
            <w:left w:val="none" w:sz="0" w:space="0" w:color="auto"/>
            <w:bottom w:val="none" w:sz="0" w:space="0" w:color="auto"/>
            <w:right w:val="none" w:sz="0" w:space="0" w:color="auto"/>
          </w:divBdr>
        </w:div>
        <w:div w:id="434833277">
          <w:marLeft w:val="0"/>
          <w:marRight w:val="0"/>
          <w:marTop w:val="0"/>
          <w:marBottom w:val="0"/>
          <w:divBdr>
            <w:top w:val="none" w:sz="0" w:space="0" w:color="auto"/>
            <w:left w:val="none" w:sz="0" w:space="0" w:color="auto"/>
            <w:bottom w:val="none" w:sz="0" w:space="0" w:color="auto"/>
            <w:right w:val="none" w:sz="0" w:space="0" w:color="auto"/>
          </w:divBdr>
        </w:div>
        <w:div w:id="1034579666">
          <w:marLeft w:val="0"/>
          <w:marRight w:val="0"/>
          <w:marTop w:val="0"/>
          <w:marBottom w:val="0"/>
          <w:divBdr>
            <w:top w:val="none" w:sz="0" w:space="0" w:color="auto"/>
            <w:left w:val="none" w:sz="0" w:space="0" w:color="auto"/>
            <w:bottom w:val="none" w:sz="0" w:space="0" w:color="auto"/>
            <w:right w:val="none" w:sz="0" w:space="0" w:color="auto"/>
          </w:divBdr>
        </w:div>
        <w:div w:id="673993842">
          <w:marLeft w:val="0"/>
          <w:marRight w:val="0"/>
          <w:marTop w:val="0"/>
          <w:marBottom w:val="0"/>
          <w:divBdr>
            <w:top w:val="none" w:sz="0" w:space="0" w:color="auto"/>
            <w:left w:val="none" w:sz="0" w:space="0" w:color="auto"/>
            <w:bottom w:val="none" w:sz="0" w:space="0" w:color="auto"/>
            <w:right w:val="none" w:sz="0" w:space="0" w:color="auto"/>
          </w:divBdr>
        </w:div>
      </w:divsChild>
    </w:div>
    <w:div w:id="1088841360">
      <w:bodyDiv w:val="1"/>
      <w:marLeft w:val="0"/>
      <w:marRight w:val="0"/>
      <w:marTop w:val="0"/>
      <w:marBottom w:val="0"/>
      <w:divBdr>
        <w:top w:val="none" w:sz="0" w:space="0" w:color="auto"/>
        <w:left w:val="none" w:sz="0" w:space="0" w:color="auto"/>
        <w:bottom w:val="none" w:sz="0" w:space="0" w:color="auto"/>
        <w:right w:val="none" w:sz="0" w:space="0" w:color="auto"/>
      </w:divBdr>
      <w:divsChild>
        <w:div w:id="2096854312">
          <w:marLeft w:val="0"/>
          <w:marRight w:val="0"/>
          <w:marTop w:val="0"/>
          <w:marBottom w:val="0"/>
          <w:divBdr>
            <w:top w:val="none" w:sz="0" w:space="0" w:color="auto"/>
            <w:left w:val="none" w:sz="0" w:space="0" w:color="auto"/>
            <w:bottom w:val="none" w:sz="0" w:space="0" w:color="auto"/>
            <w:right w:val="none" w:sz="0" w:space="0" w:color="auto"/>
          </w:divBdr>
        </w:div>
        <w:div w:id="612058651">
          <w:marLeft w:val="0"/>
          <w:marRight w:val="0"/>
          <w:marTop w:val="0"/>
          <w:marBottom w:val="0"/>
          <w:divBdr>
            <w:top w:val="none" w:sz="0" w:space="0" w:color="auto"/>
            <w:left w:val="none" w:sz="0" w:space="0" w:color="auto"/>
            <w:bottom w:val="none" w:sz="0" w:space="0" w:color="auto"/>
            <w:right w:val="none" w:sz="0" w:space="0" w:color="auto"/>
          </w:divBdr>
        </w:div>
        <w:div w:id="269287673">
          <w:marLeft w:val="0"/>
          <w:marRight w:val="0"/>
          <w:marTop w:val="0"/>
          <w:marBottom w:val="0"/>
          <w:divBdr>
            <w:top w:val="none" w:sz="0" w:space="0" w:color="auto"/>
            <w:left w:val="none" w:sz="0" w:space="0" w:color="auto"/>
            <w:bottom w:val="none" w:sz="0" w:space="0" w:color="auto"/>
            <w:right w:val="none" w:sz="0" w:space="0" w:color="auto"/>
          </w:divBdr>
        </w:div>
        <w:div w:id="1549105096">
          <w:marLeft w:val="0"/>
          <w:marRight w:val="0"/>
          <w:marTop w:val="0"/>
          <w:marBottom w:val="0"/>
          <w:divBdr>
            <w:top w:val="none" w:sz="0" w:space="0" w:color="auto"/>
            <w:left w:val="none" w:sz="0" w:space="0" w:color="auto"/>
            <w:bottom w:val="none" w:sz="0" w:space="0" w:color="auto"/>
            <w:right w:val="none" w:sz="0" w:space="0" w:color="auto"/>
          </w:divBdr>
        </w:div>
        <w:div w:id="1575815470">
          <w:marLeft w:val="0"/>
          <w:marRight w:val="0"/>
          <w:marTop w:val="0"/>
          <w:marBottom w:val="0"/>
          <w:divBdr>
            <w:top w:val="none" w:sz="0" w:space="0" w:color="auto"/>
            <w:left w:val="none" w:sz="0" w:space="0" w:color="auto"/>
            <w:bottom w:val="none" w:sz="0" w:space="0" w:color="auto"/>
            <w:right w:val="none" w:sz="0" w:space="0" w:color="auto"/>
          </w:divBdr>
        </w:div>
      </w:divsChild>
    </w:div>
    <w:div w:id="1091242621">
      <w:bodyDiv w:val="1"/>
      <w:marLeft w:val="0"/>
      <w:marRight w:val="0"/>
      <w:marTop w:val="0"/>
      <w:marBottom w:val="0"/>
      <w:divBdr>
        <w:top w:val="none" w:sz="0" w:space="0" w:color="auto"/>
        <w:left w:val="none" w:sz="0" w:space="0" w:color="auto"/>
        <w:bottom w:val="none" w:sz="0" w:space="0" w:color="auto"/>
        <w:right w:val="none" w:sz="0" w:space="0" w:color="auto"/>
      </w:divBdr>
      <w:divsChild>
        <w:div w:id="209921713">
          <w:marLeft w:val="0"/>
          <w:marRight w:val="0"/>
          <w:marTop w:val="0"/>
          <w:marBottom w:val="0"/>
          <w:divBdr>
            <w:top w:val="none" w:sz="0" w:space="0" w:color="auto"/>
            <w:left w:val="none" w:sz="0" w:space="0" w:color="auto"/>
            <w:bottom w:val="none" w:sz="0" w:space="0" w:color="auto"/>
            <w:right w:val="none" w:sz="0" w:space="0" w:color="auto"/>
          </w:divBdr>
        </w:div>
        <w:div w:id="1421678905">
          <w:marLeft w:val="0"/>
          <w:marRight w:val="0"/>
          <w:marTop w:val="0"/>
          <w:marBottom w:val="0"/>
          <w:divBdr>
            <w:top w:val="none" w:sz="0" w:space="0" w:color="auto"/>
            <w:left w:val="none" w:sz="0" w:space="0" w:color="auto"/>
            <w:bottom w:val="none" w:sz="0" w:space="0" w:color="auto"/>
            <w:right w:val="none" w:sz="0" w:space="0" w:color="auto"/>
          </w:divBdr>
        </w:div>
        <w:div w:id="851455369">
          <w:marLeft w:val="0"/>
          <w:marRight w:val="0"/>
          <w:marTop w:val="0"/>
          <w:marBottom w:val="0"/>
          <w:divBdr>
            <w:top w:val="none" w:sz="0" w:space="0" w:color="auto"/>
            <w:left w:val="none" w:sz="0" w:space="0" w:color="auto"/>
            <w:bottom w:val="none" w:sz="0" w:space="0" w:color="auto"/>
            <w:right w:val="none" w:sz="0" w:space="0" w:color="auto"/>
          </w:divBdr>
        </w:div>
        <w:div w:id="1974675249">
          <w:marLeft w:val="0"/>
          <w:marRight w:val="0"/>
          <w:marTop w:val="0"/>
          <w:marBottom w:val="0"/>
          <w:divBdr>
            <w:top w:val="none" w:sz="0" w:space="0" w:color="auto"/>
            <w:left w:val="none" w:sz="0" w:space="0" w:color="auto"/>
            <w:bottom w:val="none" w:sz="0" w:space="0" w:color="auto"/>
            <w:right w:val="none" w:sz="0" w:space="0" w:color="auto"/>
          </w:divBdr>
        </w:div>
        <w:div w:id="483396118">
          <w:marLeft w:val="0"/>
          <w:marRight w:val="0"/>
          <w:marTop w:val="0"/>
          <w:marBottom w:val="0"/>
          <w:divBdr>
            <w:top w:val="none" w:sz="0" w:space="0" w:color="auto"/>
            <w:left w:val="none" w:sz="0" w:space="0" w:color="auto"/>
            <w:bottom w:val="none" w:sz="0" w:space="0" w:color="auto"/>
            <w:right w:val="none" w:sz="0" w:space="0" w:color="auto"/>
          </w:divBdr>
        </w:div>
        <w:div w:id="2087798765">
          <w:marLeft w:val="0"/>
          <w:marRight w:val="0"/>
          <w:marTop w:val="0"/>
          <w:marBottom w:val="0"/>
          <w:divBdr>
            <w:top w:val="none" w:sz="0" w:space="0" w:color="auto"/>
            <w:left w:val="none" w:sz="0" w:space="0" w:color="auto"/>
            <w:bottom w:val="none" w:sz="0" w:space="0" w:color="auto"/>
            <w:right w:val="none" w:sz="0" w:space="0" w:color="auto"/>
          </w:divBdr>
        </w:div>
        <w:div w:id="1898010508">
          <w:marLeft w:val="0"/>
          <w:marRight w:val="0"/>
          <w:marTop w:val="0"/>
          <w:marBottom w:val="0"/>
          <w:divBdr>
            <w:top w:val="none" w:sz="0" w:space="0" w:color="auto"/>
            <w:left w:val="none" w:sz="0" w:space="0" w:color="auto"/>
            <w:bottom w:val="none" w:sz="0" w:space="0" w:color="auto"/>
            <w:right w:val="none" w:sz="0" w:space="0" w:color="auto"/>
          </w:divBdr>
        </w:div>
        <w:div w:id="815343571">
          <w:marLeft w:val="0"/>
          <w:marRight w:val="0"/>
          <w:marTop w:val="0"/>
          <w:marBottom w:val="0"/>
          <w:divBdr>
            <w:top w:val="none" w:sz="0" w:space="0" w:color="auto"/>
            <w:left w:val="none" w:sz="0" w:space="0" w:color="auto"/>
            <w:bottom w:val="none" w:sz="0" w:space="0" w:color="auto"/>
            <w:right w:val="none" w:sz="0" w:space="0" w:color="auto"/>
          </w:divBdr>
        </w:div>
        <w:div w:id="1412313859">
          <w:marLeft w:val="0"/>
          <w:marRight w:val="0"/>
          <w:marTop w:val="0"/>
          <w:marBottom w:val="0"/>
          <w:divBdr>
            <w:top w:val="none" w:sz="0" w:space="0" w:color="auto"/>
            <w:left w:val="none" w:sz="0" w:space="0" w:color="auto"/>
            <w:bottom w:val="none" w:sz="0" w:space="0" w:color="auto"/>
            <w:right w:val="none" w:sz="0" w:space="0" w:color="auto"/>
          </w:divBdr>
        </w:div>
        <w:div w:id="481584926">
          <w:marLeft w:val="0"/>
          <w:marRight w:val="0"/>
          <w:marTop w:val="0"/>
          <w:marBottom w:val="0"/>
          <w:divBdr>
            <w:top w:val="none" w:sz="0" w:space="0" w:color="auto"/>
            <w:left w:val="none" w:sz="0" w:space="0" w:color="auto"/>
            <w:bottom w:val="none" w:sz="0" w:space="0" w:color="auto"/>
            <w:right w:val="none" w:sz="0" w:space="0" w:color="auto"/>
          </w:divBdr>
        </w:div>
        <w:div w:id="2131245766">
          <w:marLeft w:val="0"/>
          <w:marRight w:val="0"/>
          <w:marTop w:val="0"/>
          <w:marBottom w:val="0"/>
          <w:divBdr>
            <w:top w:val="none" w:sz="0" w:space="0" w:color="auto"/>
            <w:left w:val="none" w:sz="0" w:space="0" w:color="auto"/>
            <w:bottom w:val="none" w:sz="0" w:space="0" w:color="auto"/>
            <w:right w:val="none" w:sz="0" w:space="0" w:color="auto"/>
          </w:divBdr>
        </w:div>
        <w:div w:id="1766076149">
          <w:marLeft w:val="0"/>
          <w:marRight w:val="0"/>
          <w:marTop w:val="0"/>
          <w:marBottom w:val="0"/>
          <w:divBdr>
            <w:top w:val="none" w:sz="0" w:space="0" w:color="auto"/>
            <w:left w:val="none" w:sz="0" w:space="0" w:color="auto"/>
            <w:bottom w:val="none" w:sz="0" w:space="0" w:color="auto"/>
            <w:right w:val="none" w:sz="0" w:space="0" w:color="auto"/>
          </w:divBdr>
        </w:div>
        <w:div w:id="225142375">
          <w:marLeft w:val="0"/>
          <w:marRight w:val="0"/>
          <w:marTop w:val="0"/>
          <w:marBottom w:val="0"/>
          <w:divBdr>
            <w:top w:val="none" w:sz="0" w:space="0" w:color="auto"/>
            <w:left w:val="none" w:sz="0" w:space="0" w:color="auto"/>
            <w:bottom w:val="none" w:sz="0" w:space="0" w:color="auto"/>
            <w:right w:val="none" w:sz="0" w:space="0" w:color="auto"/>
          </w:divBdr>
        </w:div>
        <w:div w:id="503668106">
          <w:marLeft w:val="0"/>
          <w:marRight w:val="0"/>
          <w:marTop w:val="0"/>
          <w:marBottom w:val="0"/>
          <w:divBdr>
            <w:top w:val="none" w:sz="0" w:space="0" w:color="auto"/>
            <w:left w:val="none" w:sz="0" w:space="0" w:color="auto"/>
            <w:bottom w:val="none" w:sz="0" w:space="0" w:color="auto"/>
            <w:right w:val="none" w:sz="0" w:space="0" w:color="auto"/>
          </w:divBdr>
        </w:div>
        <w:div w:id="423187038">
          <w:marLeft w:val="0"/>
          <w:marRight w:val="0"/>
          <w:marTop w:val="0"/>
          <w:marBottom w:val="0"/>
          <w:divBdr>
            <w:top w:val="none" w:sz="0" w:space="0" w:color="auto"/>
            <w:left w:val="none" w:sz="0" w:space="0" w:color="auto"/>
            <w:bottom w:val="none" w:sz="0" w:space="0" w:color="auto"/>
            <w:right w:val="none" w:sz="0" w:space="0" w:color="auto"/>
          </w:divBdr>
        </w:div>
        <w:div w:id="277953832">
          <w:marLeft w:val="0"/>
          <w:marRight w:val="0"/>
          <w:marTop w:val="0"/>
          <w:marBottom w:val="0"/>
          <w:divBdr>
            <w:top w:val="none" w:sz="0" w:space="0" w:color="auto"/>
            <w:left w:val="none" w:sz="0" w:space="0" w:color="auto"/>
            <w:bottom w:val="none" w:sz="0" w:space="0" w:color="auto"/>
            <w:right w:val="none" w:sz="0" w:space="0" w:color="auto"/>
          </w:divBdr>
        </w:div>
        <w:div w:id="1351490668">
          <w:marLeft w:val="0"/>
          <w:marRight w:val="0"/>
          <w:marTop w:val="0"/>
          <w:marBottom w:val="0"/>
          <w:divBdr>
            <w:top w:val="none" w:sz="0" w:space="0" w:color="auto"/>
            <w:left w:val="none" w:sz="0" w:space="0" w:color="auto"/>
            <w:bottom w:val="none" w:sz="0" w:space="0" w:color="auto"/>
            <w:right w:val="none" w:sz="0" w:space="0" w:color="auto"/>
          </w:divBdr>
        </w:div>
        <w:div w:id="1725525886">
          <w:marLeft w:val="0"/>
          <w:marRight w:val="0"/>
          <w:marTop w:val="0"/>
          <w:marBottom w:val="0"/>
          <w:divBdr>
            <w:top w:val="none" w:sz="0" w:space="0" w:color="auto"/>
            <w:left w:val="none" w:sz="0" w:space="0" w:color="auto"/>
            <w:bottom w:val="none" w:sz="0" w:space="0" w:color="auto"/>
            <w:right w:val="none" w:sz="0" w:space="0" w:color="auto"/>
          </w:divBdr>
        </w:div>
        <w:div w:id="1528717088">
          <w:marLeft w:val="0"/>
          <w:marRight w:val="0"/>
          <w:marTop w:val="0"/>
          <w:marBottom w:val="0"/>
          <w:divBdr>
            <w:top w:val="none" w:sz="0" w:space="0" w:color="auto"/>
            <w:left w:val="none" w:sz="0" w:space="0" w:color="auto"/>
            <w:bottom w:val="none" w:sz="0" w:space="0" w:color="auto"/>
            <w:right w:val="none" w:sz="0" w:space="0" w:color="auto"/>
          </w:divBdr>
        </w:div>
        <w:div w:id="2141801650">
          <w:marLeft w:val="0"/>
          <w:marRight w:val="0"/>
          <w:marTop w:val="0"/>
          <w:marBottom w:val="0"/>
          <w:divBdr>
            <w:top w:val="none" w:sz="0" w:space="0" w:color="auto"/>
            <w:left w:val="none" w:sz="0" w:space="0" w:color="auto"/>
            <w:bottom w:val="none" w:sz="0" w:space="0" w:color="auto"/>
            <w:right w:val="none" w:sz="0" w:space="0" w:color="auto"/>
          </w:divBdr>
        </w:div>
        <w:div w:id="1943491414">
          <w:marLeft w:val="0"/>
          <w:marRight w:val="0"/>
          <w:marTop w:val="0"/>
          <w:marBottom w:val="0"/>
          <w:divBdr>
            <w:top w:val="none" w:sz="0" w:space="0" w:color="auto"/>
            <w:left w:val="none" w:sz="0" w:space="0" w:color="auto"/>
            <w:bottom w:val="none" w:sz="0" w:space="0" w:color="auto"/>
            <w:right w:val="none" w:sz="0" w:space="0" w:color="auto"/>
          </w:divBdr>
        </w:div>
        <w:div w:id="710346975">
          <w:marLeft w:val="0"/>
          <w:marRight w:val="0"/>
          <w:marTop w:val="0"/>
          <w:marBottom w:val="0"/>
          <w:divBdr>
            <w:top w:val="none" w:sz="0" w:space="0" w:color="auto"/>
            <w:left w:val="none" w:sz="0" w:space="0" w:color="auto"/>
            <w:bottom w:val="none" w:sz="0" w:space="0" w:color="auto"/>
            <w:right w:val="none" w:sz="0" w:space="0" w:color="auto"/>
          </w:divBdr>
        </w:div>
        <w:div w:id="1581063448">
          <w:marLeft w:val="0"/>
          <w:marRight w:val="0"/>
          <w:marTop w:val="0"/>
          <w:marBottom w:val="0"/>
          <w:divBdr>
            <w:top w:val="none" w:sz="0" w:space="0" w:color="auto"/>
            <w:left w:val="none" w:sz="0" w:space="0" w:color="auto"/>
            <w:bottom w:val="none" w:sz="0" w:space="0" w:color="auto"/>
            <w:right w:val="none" w:sz="0" w:space="0" w:color="auto"/>
          </w:divBdr>
        </w:div>
        <w:div w:id="604920763">
          <w:marLeft w:val="0"/>
          <w:marRight w:val="0"/>
          <w:marTop w:val="0"/>
          <w:marBottom w:val="0"/>
          <w:divBdr>
            <w:top w:val="none" w:sz="0" w:space="0" w:color="auto"/>
            <w:left w:val="none" w:sz="0" w:space="0" w:color="auto"/>
            <w:bottom w:val="none" w:sz="0" w:space="0" w:color="auto"/>
            <w:right w:val="none" w:sz="0" w:space="0" w:color="auto"/>
          </w:divBdr>
        </w:div>
        <w:div w:id="871764304">
          <w:marLeft w:val="0"/>
          <w:marRight w:val="0"/>
          <w:marTop w:val="0"/>
          <w:marBottom w:val="0"/>
          <w:divBdr>
            <w:top w:val="none" w:sz="0" w:space="0" w:color="auto"/>
            <w:left w:val="none" w:sz="0" w:space="0" w:color="auto"/>
            <w:bottom w:val="none" w:sz="0" w:space="0" w:color="auto"/>
            <w:right w:val="none" w:sz="0" w:space="0" w:color="auto"/>
          </w:divBdr>
        </w:div>
        <w:div w:id="834226821">
          <w:marLeft w:val="0"/>
          <w:marRight w:val="0"/>
          <w:marTop w:val="0"/>
          <w:marBottom w:val="0"/>
          <w:divBdr>
            <w:top w:val="none" w:sz="0" w:space="0" w:color="auto"/>
            <w:left w:val="none" w:sz="0" w:space="0" w:color="auto"/>
            <w:bottom w:val="none" w:sz="0" w:space="0" w:color="auto"/>
            <w:right w:val="none" w:sz="0" w:space="0" w:color="auto"/>
          </w:divBdr>
        </w:div>
        <w:div w:id="1863854231">
          <w:marLeft w:val="0"/>
          <w:marRight w:val="0"/>
          <w:marTop w:val="0"/>
          <w:marBottom w:val="0"/>
          <w:divBdr>
            <w:top w:val="none" w:sz="0" w:space="0" w:color="auto"/>
            <w:left w:val="none" w:sz="0" w:space="0" w:color="auto"/>
            <w:bottom w:val="none" w:sz="0" w:space="0" w:color="auto"/>
            <w:right w:val="none" w:sz="0" w:space="0" w:color="auto"/>
          </w:divBdr>
        </w:div>
        <w:div w:id="973027138">
          <w:marLeft w:val="0"/>
          <w:marRight w:val="0"/>
          <w:marTop w:val="0"/>
          <w:marBottom w:val="0"/>
          <w:divBdr>
            <w:top w:val="none" w:sz="0" w:space="0" w:color="auto"/>
            <w:left w:val="none" w:sz="0" w:space="0" w:color="auto"/>
            <w:bottom w:val="none" w:sz="0" w:space="0" w:color="auto"/>
            <w:right w:val="none" w:sz="0" w:space="0" w:color="auto"/>
          </w:divBdr>
        </w:div>
        <w:div w:id="78528095">
          <w:marLeft w:val="0"/>
          <w:marRight w:val="0"/>
          <w:marTop w:val="0"/>
          <w:marBottom w:val="0"/>
          <w:divBdr>
            <w:top w:val="none" w:sz="0" w:space="0" w:color="auto"/>
            <w:left w:val="none" w:sz="0" w:space="0" w:color="auto"/>
            <w:bottom w:val="none" w:sz="0" w:space="0" w:color="auto"/>
            <w:right w:val="none" w:sz="0" w:space="0" w:color="auto"/>
          </w:divBdr>
        </w:div>
        <w:div w:id="1768499696">
          <w:marLeft w:val="0"/>
          <w:marRight w:val="0"/>
          <w:marTop w:val="0"/>
          <w:marBottom w:val="0"/>
          <w:divBdr>
            <w:top w:val="none" w:sz="0" w:space="0" w:color="auto"/>
            <w:left w:val="none" w:sz="0" w:space="0" w:color="auto"/>
            <w:bottom w:val="none" w:sz="0" w:space="0" w:color="auto"/>
            <w:right w:val="none" w:sz="0" w:space="0" w:color="auto"/>
          </w:divBdr>
        </w:div>
        <w:div w:id="2071952885">
          <w:marLeft w:val="0"/>
          <w:marRight w:val="0"/>
          <w:marTop w:val="0"/>
          <w:marBottom w:val="0"/>
          <w:divBdr>
            <w:top w:val="none" w:sz="0" w:space="0" w:color="auto"/>
            <w:left w:val="none" w:sz="0" w:space="0" w:color="auto"/>
            <w:bottom w:val="none" w:sz="0" w:space="0" w:color="auto"/>
            <w:right w:val="none" w:sz="0" w:space="0" w:color="auto"/>
          </w:divBdr>
        </w:div>
        <w:div w:id="1350327480">
          <w:marLeft w:val="0"/>
          <w:marRight w:val="0"/>
          <w:marTop w:val="0"/>
          <w:marBottom w:val="0"/>
          <w:divBdr>
            <w:top w:val="none" w:sz="0" w:space="0" w:color="auto"/>
            <w:left w:val="none" w:sz="0" w:space="0" w:color="auto"/>
            <w:bottom w:val="none" w:sz="0" w:space="0" w:color="auto"/>
            <w:right w:val="none" w:sz="0" w:space="0" w:color="auto"/>
          </w:divBdr>
        </w:div>
        <w:div w:id="765926288">
          <w:marLeft w:val="0"/>
          <w:marRight w:val="0"/>
          <w:marTop w:val="0"/>
          <w:marBottom w:val="0"/>
          <w:divBdr>
            <w:top w:val="none" w:sz="0" w:space="0" w:color="auto"/>
            <w:left w:val="none" w:sz="0" w:space="0" w:color="auto"/>
            <w:bottom w:val="none" w:sz="0" w:space="0" w:color="auto"/>
            <w:right w:val="none" w:sz="0" w:space="0" w:color="auto"/>
          </w:divBdr>
        </w:div>
        <w:div w:id="85732662">
          <w:marLeft w:val="0"/>
          <w:marRight w:val="0"/>
          <w:marTop w:val="0"/>
          <w:marBottom w:val="0"/>
          <w:divBdr>
            <w:top w:val="none" w:sz="0" w:space="0" w:color="auto"/>
            <w:left w:val="none" w:sz="0" w:space="0" w:color="auto"/>
            <w:bottom w:val="none" w:sz="0" w:space="0" w:color="auto"/>
            <w:right w:val="none" w:sz="0" w:space="0" w:color="auto"/>
          </w:divBdr>
        </w:div>
        <w:div w:id="208348106">
          <w:marLeft w:val="0"/>
          <w:marRight w:val="0"/>
          <w:marTop w:val="0"/>
          <w:marBottom w:val="0"/>
          <w:divBdr>
            <w:top w:val="none" w:sz="0" w:space="0" w:color="auto"/>
            <w:left w:val="none" w:sz="0" w:space="0" w:color="auto"/>
            <w:bottom w:val="none" w:sz="0" w:space="0" w:color="auto"/>
            <w:right w:val="none" w:sz="0" w:space="0" w:color="auto"/>
          </w:divBdr>
        </w:div>
        <w:div w:id="543103233">
          <w:marLeft w:val="0"/>
          <w:marRight w:val="0"/>
          <w:marTop w:val="0"/>
          <w:marBottom w:val="0"/>
          <w:divBdr>
            <w:top w:val="none" w:sz="0" w:space="0" w:color="auto"/>
            <w:left w:val="none" w:sz="0" w:space="0" w:color="auto"/>
            <w:bottom w:val="none" w:sz="0" w:space="0" w:color="auto"/>
            <w:right w:val="none" w:sz="0" w:space="0" w:color="auto"/>
          </w:divBdr>
        </w:div>
        <w:div w:id="1067532482">
          <w:marLeft w:val="0"/>
          <w:marRight w:val="0"/>
          <w:marTop w:val="0"/>
          <w:marBottom w:val="0"/>
          <w:divBdr>
            <w:top w:val="none" w:sz="0" w:space="0" w:color="auto"/>
            <w:left w:val="none" w:sz="0" w:space="0" w:color="auto"/>
            <w:bottom w:val="none" w:sz="0" w:space="0" w:color="auto"/>
            <w:right w:val="none" w:sz="0" w:space="0" w:color="auto"/>
          </w:divBdr>
        </w:div>
        <w:div w:id="1791821339">
          <w:marLeft w:val="0"/>
          <w:marRight w:val="0"/>
          <w:marTop w:val="0"/>
          <w:marBottom w:val="0"/>
          <w:divBdr>
            <w:top w:val="none" w:sz="0" w:space="0" w:color="auto"/>
            <w:left w:val="none" w:sz="0" w:space="0" w:color="auto"/>
            <w:bottom w:val="none" w:sz="0" w:space="0" w:color="auto"/>
            <w:right w:val="none" w:sz="0" w:space="0" w:color="auto"/>
          </w:divBdr>
        </w:div>
        <w:div w:id="1453789872">
          <w:marLeft w:val="0"/>
          <w:marRight w:val="0"/>
          <w:marTop w:val="0"/>
          <w:marBottom w:val="0"/>
          <w:divBdr>
            <w:top w:val="none" w:sz="0" w:space="0" w:color="auto"/>
            <w:left w:val="none" w:sz="0" w:space="0" w:color="auto"/>
            <w:bottom w:val="none" w:sz="0" w:space="0" w:color="auto"/>
            <w:right w:val="none" w:sz="0" w:space="0" w:color="auto"/>
          </w:divBdr>
        </w:div>
        <w:div w:id="1965890090">
          <w:marLeft w:val="0"/>
          <w:marRight w:val="0"/>
          <w:marTop w:val="0"/>
          <w:marBottom w:val="0"/>
          <w:divBdr>
            <w:top w:val="none" w:sz="0" w:space="0" w:color="auto"/>
            <w:left w:val="none" w:sz="0" w:space="0" w:color="auto"/>
            <w:bottom w:val="none" w:sz="0" w:space="0" w:color="auto"/>
            <w:right w:val="none" w:sz="0" w:space="0" w:color="auto"/>
          </w:divBdr>
        </w:div>
        <w:div w:id="1367674660">
          <w:marLeft w:val="0"/>
          <w:marRight w:val="0"/>
          <w:marTop w:val="0"/>
          <w:marBottom w:val="0"/>
          <w:divBdr>
            <w:top w:val="none" w:sz="0" w:space="0" w:color="auto"/>
            <w:left w:val="none" w:sz="0" w:space="0" w:color="auto"/>
            <w:bottom w:val="none" w:sz="0" w:space="0" w:color="auto"/>
            <w:right w:val="none" w:sz="0" w:space="0" w:color="auto"/>
          </w:divBdr>
        </w:div>
        <w:div w:id="1466969495">
          <w:marLeft w:val="0"/>
          <w:marRight w:val="0"/>
          <w:marTop w:val="0"/>
          <w:marBottom w:val="0"/>
          <w:divBdr>
            <w:top w:val="none" w:sz="0" w:space="0" w:color="auto"/>
            <w:left w:val="none" w:sz="0" w:space="0" w:color="auto"/>
            <w:bottom w:val="none" w:sz="0" w:space="0" w:color="auto"/>
            <w:right w:val="none" w:sz="0" w:space="0" w:color="auto"/>
          </w:divBdr>
        </w:div>
        <w:div w:id="245040532">
          <w:marLeft w:val="0"/>
          <w:marRight w:val="0"/>
          <w:marTop w:val="0"/>
          <w:marBottom w:val="0"/>
          <w:divBdr>
            <w:top w:val="none" w:sz="0" w:space="0" w:color="auto"/>
            <w:left w:val="none" w:sz="0" w:space="0" w:color="auto"/>
            <w:bottom w:val="none" w:sz="0" w:space="0" w:color="auto"/>
            <w:right w:val="none" w:sz="0" w:space="0" w:color="auto"/>
          </w:divBdr>
        </w:div>
        <w:div w:id="409740692">
          <w:marLeft w:val="0"/>
          <w:marRight w:val="0"/>
          <w:marTop w:val="0"/>
          <w:marBottom w:val="0"/>
          <w:divBdr>
            <w:top w:val="none" w:sz="0" w:space="0" w:color="auto"/>
            <w:left w:val="none" w:sz="0" w:space="0" w:color="auto"/>
            <w:bottom w:val="none" w:sz="0" w:space="0" w:color="auto"/>
            <w:right w:val="none" w:sz="0" w:space="0" w:color="auto"/>
          </w:divBdr>
        </w:div>
        <w:div w:id="619459956">
          <w:marLeft w:val="0"/>
          <w:marRight w:val="0"/>
          <w:marTop w:val="0"/>
          <w:marBottom w:val="0"/>
          <w:divBdr>
            <w:top w:val="none" w:sz="0" w:space="0" w:color="auto"/>
            <w:left w:val="none" w:sz="0" w:space="0" w:color="auto"/>
            <w:bottom w:val="none" w:sz="0" w:space="0" w:color="auto"/>
            <w:right w:val="none" w:sz="0" w:space="0" w:color="auto"/>
          </w:divBdr>
        </w:div>
        <w:div w:id="1128427476">
          <w:marLeft w:val="0"/>
          <w:marRight w:val="0"/>
          <w:marTop w:val="0"/>
          <w:marBottom w:val="0"/>
          <w:divBdr>
            <w:top w:val="none" w:sz="0" w:space="0" w:color="auto"/>
            <w:left w:val="none" w:sz="0" w:space="0" w:color="auto"/>
            <w:bottom w:val="none" w:sz="0" w:space="0" w:color="auto"/>
            <w:right w:val="none" w:sz="0" w:space="0" w:color="auto"/>
          </w:divBdr>
        </w:div>
        <w:div w:id="1233926331">
          <w:marLeft w:val="0"/>
          <w:marRight w:val="0"/>
          <w:marTop w:val="0"/>
          <w:marBottom w:val="0"/>
          <w:divBdr>
            <w:top w:val="none" w:sz="0" w:space="0" w:color="auto"/>
            <w:left w:val="none" w:sz="0" w:space="0" w:color="auto"/>
            <w:bottom w:val="none" w:sz="0" w:space="0" w:color="auto"/>
            <w:right w:val="none" w:sz="0" w:space="0" w:color="auto"/>
          </w:divBdr>
        </w:div>
        <w:div w:id="1816406961">
          <w:marLeft w:val="0"/>
          <w:marRight w:val="0"/>
          <w:marTop w:val="0"/>
          <w:marBottom w:val="0"/>
          <w:divBdr>
            <w:top w:val="none" w:sz="0" w:space="0" w:color="auto"/>
            <w:left w:val="none" w:sz="0" w:space="0" w:color="auto"/>
            <w:bottom w:val="none" w:sz="0" w:space="0" w:color="auto"/>
            <w:right w:val="none" w:sz="0" w:space="0" w:color="auto"/>
          </w:divBdr>
        </w:div>
        <w:div w:id="733241084">
          <w:marLeft w:val="0"/>
          <w:marRight w:val="0"/>
          <w:marTop w:val="0"/>
          <w:marBottom w:val="0"/>
          <w:divBdr>
            <w:top w:val="none" w:sz="0" w:space="0" w:color="auto"/>
            <w:left w:val="none" w:sz="0" w:space="0" w:color="auto"/>
            <w:bottom w:val="none" w:sz="0" w:space="0" w:color="auto"/>
            <w:right w:val="none" w:sz="0" w:space="0" w:color="auto"/>
          </w:divBdr>
        </w:div>
        <w:div w:id="408580964">
          <w:marLeft w:val="0"/>
          <w:marRight w:val="0"/>
          <w:marTop w:val="0"/>
          <w:marBottom w:val="0"/>
          <w:divBdr>
            <w:top w:val="none" w:sz="0" w:space="0" w:color="auto"/>
            <w:left w:val="none" w:sz="0" w:space="0" w:color="auto"/>
            <w:bottom w:val="none" w:sz="0" w:space="0" w:color="auto"/>
            <w:right w:val="none" w:sz="0" w:space="0" w:color="auto"/>
          </w:divBdr>
        </w:div>
        <w:div w:id="2002195878">
          <w:marLeft w:val="0"/>
          <w:marRight w:val="0"/>
          <w:marTop w:val="0"/>
          <w:marBottom w:val="0"/>
          <w:divBdr>
            <w:top w:val="none" w:sz="0" w:space="0" w:color="auto"/>
            <w:left w:val="none" w:sz="0" w:space="0" w:color="auto"/>
            <w:bottom w:val="none" w:sz="0" w:space="0" w:color="auto"/>
            <w:right w:val="none" w:sz="0" w:space="0" w:color="auto"/>
          </w:divBdr>
        </w:div>
        <w:div w:id="362439074">
          <w:marLeft w:val="0"/>
          <w:marRight w:val="0"/>
          <w:marTop w:val="0"/>
          <w:marBottom w:val="0"/>
          <w:divBdr>
            <w:top w:val="none" w:sz="0" w:space="0" w:color="auto"/>
            <w:left w:val="none" w:sz="0" w:space="0" w:color="auto"/>
            <w:bottom w:val="none" w:sz="0" w:space="0" w:color="auto"/>
            <w:right w:val="none" w:sz="0" w:space="0" w:color="auto"/>
          </w:divBdr>
        </w:div>
        <w:div w:id="399595717">
          <w:marLeft w:val="0"/>
          <w:marRight w:val="0"/>
          <w:marTop w:val="0"/>
          <w:marBottom w:val="0"/>
          <w:divBdr>
            <w:top w:val="none" w:sz="0" w:space="0" w:color="auto"/>
            <w:left w:val="none" w:sz="0" w:space="0" w:color="auto"/>
            <w:bottom w:val="none" w:sz="0" w:space="0" w:color="auto"/>
            <w:right w:val="none" w:sz="0" w:space="0" w:color="auto"/>
          </w:divBdr>
        </w:div>
        <w:div w:id="614294010">
          <w:marLeft w:val="0"/>
          <w:marRight w:val="0"/>
          <w:marTop w:val="0"/>
          <w:marBottom w:val="0"/>
          <w:divBdr>
            <w:top w:val="none" w:sz="0" w:space="0" w:color="auto"/>
            <w:left w:val="none" w:sz="0" w:space="0" w:color="auto"/>
            <w:bottom w:val="none" w:sz="0" w:space="0" w:color="auto"/>
            <w:right w:val="none" w:sz="0" w:space="0" w:color="auto"/>
          </w:divBdr>
        </w:div>
        <w:div w:id="1552619651">
          <w:marLeft w:val="0"/>
          <w:marRight w:val="0"/>
          <w:marTop w:val="0"/>
          <w:marBottom w:val="0"/>
          <w:divBdr>
            <w:top w:val="none" w:sz="0" w:space="0" w:color="auto"/>
            <w:left w:val="none" w:sz="0" w:space="0" w:color="auto"/>
            <w:bottom w:val="none" w:sz="0" w:space="0" w:color="auto"/>
            <w:right w:val="none" w:sz="0" w:space="0" w:color="auto"/>
          </w:divBdr>
        </w:div>
        <w:div w:id="1883714779">
          <w:marLeft w:val="0"/>
          <w:marRight w:val="0"/>
          <w:marTop w:val="0"/>
          <w:marBottom w:val="0"/>
          <w:divBdr>
            <w:top w:val="none" w:sz="0" w:space="0" w:color="auto"/>
            <w:left w:val="none" w:sz="0" w:space="0" w:color="auto"/>
            <w:bottom w:val="none" w:sz="0" w:space="0" w:color="auto"/>
            <w:right w:val="none" w:sz="0" w:space="0" w:color="auto"/>
          </w:divBdr>
        </w:div>
        <w:div w:id="1448767792">
          <w:marLeft w:val="0"/>
          <w:marRight w:val="0"/>
          <w:marTop w:val="0"/>
          <w:marBottom w:val="0"/>
          <w:divBdr>
            <w:top w:val="none" w:sz="0" w:space="0" w:color="auto"/>
            <w:left w:val="none" w:sz="0" w:space="0" w:color="auto"/>
            <w:bottom w:val="none" w:sz="0" w:space="0" w:color="auto"/>
            <w:right w:val="none" w:sz="0" w:space="0" w:color="auto"/>
          </w:divBdr>
        </w:div>
        <w:div w:id="1929344049">
          <w:marLeft w:val="0"/>
          <w:marRight w:val="0"/>
          <w:marTop w:val="0"/>
          <w:marBottom w:val="0"/>
          <w:divBdr>
            <w:top w:val="none" w:sz="0" w:space="0" w:color="auto"/>
            <w:left w:val="none" w:sz="0" w:space="0" w:color="auto"/>
            <w:bottom w:val="none" w:sz="0" w:space="0" w:color="auto"/>
            <w:right w:val="none" w:sz="0" w:space="0" w:color="auto"/>
          </w:divBdr>
        </w:div>
        <w:div w:id="751199171">
          <w:marLeft w:val="0"/>
          <w:marRight w:val="0"/>
          <w:marTop w:val="0"/>
          <w:marBottom w:val="0"/>
          <w:divBdr>
            <w:top w:val="none" w:sz="0" w:space="0" w:color="auto"/>
            <w:left w:val="none" w:sz="0" w:space="0" w:color="auto"/>
            <w:bottom w:val="none" w:sz="0" w:space="0" w:color="auto"/>
            <w:right w:val="none" w:sz="0" w:space="0" w:color="auto"/>
          </w:divBdr>
        </w:div>
        <w:div w:id="1322461182">
          <w:marLeft w:val="0"/>
          <w:marRight w:val="0"/>
          <w:marTop w:val="0"/>
          <w:marBottom w:val="0"/>
          <w:divBdr>
            <w:top w:val="none" w:sz="0" w:space="0" w:color="auto"/>
            <w:left w:val="none" w:sz="0" w:space="0" w:color="auto"/>
            <w:bottom w:val="none" w:sz="0" w:space="0" w:color="auto"/>
            <w:right w:val="none" w:sz="0" w:space="0" w:color="auto"/>
          </w:divBdr>
        </w:div>
        <w:div w:id="1330985093">
          <w:marLeft w:val="0"/>
          <w:marRight w:val="0"/>
          <w:marTop w:val="0"/>
          <w:marBottom w:val="0"/>
          <w:divBdr>
            <w:top w:val="none" w:sz="0" w:space="0" w:color="auto"/>
            <w:left w:val="none" w:sz="0" w:space="0" w:color="auto"/>
            <w:bottom w:val="none" w:sz="0" w:space="0" w:color="auto"/>
            <w:right w:val="none" w:sz="0" w:space="0" w:color="auto"/>
          </w:divBdr>
        </w:div>
        <w:div w:id="1774012471">
          <w:marLeft w:val="0"/>
          <w:marRight w:val="0"/>
          <w:marTop w:val="0"/>
          <w:marBottom w:val="0"/>
          <w:divBdr>
            <w:top w:val="none" w:sz="0" w:space="0" w:color="auto"/>
            <w:left w:val="none" w:sz="0" w:space="0" w:color="auto"/>
            <w:bottom w:val="none" w:sz="0" w:space="0" w:color="auto"/>
            <w:right w:val="none" w:sz="0" w:space="0" w:color="auto"/>
          </w:divBdr>
        </w:div>
        <w:div w:id="192807654">
          <w:marLeft w:val="0"/>
          <w:marRight w:val="0"/>
          <w:marTop w:val="0"/>
          <w:marBottom w:val="0"/>
          <w:divBdr>
            <w:top w:val="none" w:sz="0" w:space="0" w:color="auto"/>
            <w:left w:val="none" w:sz="0" w:space="0" w:color="auto"/>
            <w:bottom w:val="none" w:sz="0" w:space="0" w:color="auto"/>
            <w:right w:val="none" w:sz="0" w:space="0" w:color="auto"/>
          </w:divBdr>
        </w:div>
        <w:div w:id="1094786997">
          <w:marLeft w:val="0"/>
          <w:marRight w:val="0"/>
          <w:marTop w:val="0"/>
          <w:marBottom w:val="0"/>
          <w:divBdr>
            <w:top w:val="none" w:sz="0" w:space="0" w:color="auto"/>
            <w:left w:val="none" w:sz="0" w:space="0" w:color="auto"/>
            <w:bottom w:val="none" w:sz="0" w:space="0" w:color="auto"/>
            <w:right w:val="none" w:sz="0" w:space="0" w:color="auto"/>
          </w:divBdr>
        </w:div>
        <w:div w:id="2006784568">
          <w:marLeft w:val="0"/>
          <w:marRight w:val="0"/>
          <w:marTop w:val="0"/>
          <w:marBottom w:val="0"/>
          <w:divBdr>
            <w:top w:val="none" w:sz="0" w:space="0" w:color="auto"/>
            <w:left w:val="none" w:sz="0" w:space="0" w:color="auto"/>
            <w:bottom w:val="none" w:sz="0" w:space="0" w:color="auto"/>
            <w:right w:val="none" w:sz="0" w:space="0" w:color="auto"/>
          </w:divBdr>
        </w:div>
        <w:div w:id="1461610618">
          <w:marLeft w:val="0"/>
          <w:marRight w:val="0"/>
          <w:marTop w:val="0"/>
          <w:marBottom w:val="0"/>
          <w:divBdr>
            <w:top w:val="none" w:sz="0" w:space="0" w:color="auto"/>
            <w:left w:val="none" w:sz="0" w:space="0" w:color="auto"/>
            <w:bottom w:val="none" w:sz="0" w:space="0" w:color="auto"/>
            <w:right w:val="none" w:sz="0" w:space="0" w:color="auto"/>
          </w:divBdr>
        </w:div>
      </w:divsChild>
    </w:div>
    <w:div w:id="1095054837">
      <w:bodyDiv w:val="1"/>
      <w:marLeft w:val="0"/>
      <w:marRight w:val="0"/>
      <w:marTop w:val="0"/>
      <w:marBottom w:val="0"/>
      <w:divBdr>
        <w:top w:val="none" w:sz="0" w:space="0" w:color="auto"/>
        <w:left w:val="none" w:sz="0" w:space="0" w:color="auto"/>
        <w:bottom w:val="none" w:sz="0" w:space="0" w:color="auto"/>
        <w:right w:val="none" w:sz="0" w:space="0" w:color="auto"/>
      </w:divBdr>
      <w:divsChild>
        <w:div w:id="1824617787">
          <w:marLeft w:val="0"/>
          <w:marRight w:val="0"/>
          <w:marTop w:val="0"/>
          <w:marBottom w:val="0"/>
          <w:divBdr>
            <w:top w:val="none" w:sz="0" w:space="0" w:color="auto"/>
            <w:left w:val="none" w:sz="0" w:space="0" w:color="auto"/>
            <w:bottom w:val="none" w:sz="0" w:space="0" w:color="auto"/>
            <w:right w:val="none" w:sz="0" w:space="0" w:color="auto"/>
          </w:divBdr>
        </w:div>
        <w:div w:id="2007128592">
          <w:marLeft w:val="0"/>
          <w:marRight w:val="0"/>
          <w:marTop w:val="0"/>
          <w:marBottom w:val="0"/>
          <w:divBdr>
            <w:top w:val="none" w:sz="0" w:space="0" w:color="auto"/>
            <w:left w:val="none" w:sz="0" w:space="0" w:color="auto"/>
            <w:bottom w:val="none" w:sz="0" w:space="0" w:color="auto"/>
            <w:right w:val="none" w:sz="0" w:space="0" w:color="auto"/>
          </w:divBdr>
        </w:div>
        <w:div w:id="1242328159">
          <w:marLeft w:val="0"/>
          <w:marRight w:val="0"/>
          <w:marTop w:val="0"/>
          <w:marBottom w:val="0"/>
          <w:divBdr>
            <w:top w:val="none" w:sz="0" w:space="0" w:color="auto"/>
            <w:left w:val="none" w:sz="0" w:space="0" w:color="auto"/>
            <w:bottom w:val="none" w:sz="0" w:space="0" w:color="auto"/>
            <w:right w:val="none" w:sz="0" w:space="0" w:color="auto"/>
          </w:divBdr>
        </w:div>
        <w:div w:id="333186589">
          <w:marLeft w:val="0"/>
          <w:marRight w:val="0"/>
          <w:marTop w:val="0"/>
          <w:marBottom w:val="0"/>
          <w:divBdr>
            <w:top w:val="none" w:sz="0" w:space="0" w:color="auto"/>
            <w:left w:val="none" w:sz="0" w:space="0" w:color="auto"/>
            <w:bottom w:val="none" w:sz="0" w:space="0" w:color="auto"/>
            <w:right w:val="none" w:sz="0" w:space="0" w:color="auto"/>
          </w:divBdr>
        </w:div>
        <w:div w:id="171797392">
          <w:marLeft w:val="0"/>
          <w:marRight w:val="0"/>
          <w:marTop w:val="0"/>
          <w:marBottom w:val="0"/>
          <w:divBdr>
            <w:top w:val="none" w:sz="0" w:space="0" w:color="auto"/>
            <w:left w:val="none" w:sz="0" w:space="0" w:color="auto"/>
            <w:bottom w:val="none" w:sz="0" w:space="0" w:color="auto"/>
            <w:right w:val="none" w:sz="0" w:space="0" w:color="auto"/>
          </w:divBdr>
        </w:div>
        <w:div w:id="270668437">
          <w:marLeft w:val="0"/>
          <w:marRight w:val="0"/>
          <w:marTop w:val="0"/>
          <w:marBottom w:val="0"/>
          <w:divBdr>
            <w:top w:val="none" w:sz="0" w:space="0" w:color="auto"/>
            <w:left w:val="none" w:sz="0" w:space="0" w:color="auto"/>
            <w:bottom w:val="none" w:sz="0" w:space="0" w:color="auto"/>
            <w:right w:val="none" w:sz="0" w:space="0" w:color="auto"/>
          </w:divBdr>
        </w:div>
        <w:div w:id="1665619870">
          <w:marLeft w:val="0"/>
          <w:marRight w:val="0"/>
          <w:marTop w:val="0"/>
          <w:marBottom w:val="0"/>
          <w:divBdr>
            <w:top w:val="none" w:sz="0" w:space="0" w:color="auto"/>
            <w:left w:val="none" w:sz="0" w:space="0" w:color="auto"/>
            <w:bottom w:val="none" w:sz="0" w:space="0" w:color="auto"/>
            <w:right w:val="none" w:sz="0" w:space="0" w:color="auto"/>
          </w:divBdr>
        </w:div>
        <w:div w:id="1587419544">
          <w:marLeft w:val="0"/>
          <w:marRight w:val="0"/>
          <w:marTop w:val="0"/>
          <w:marBottom w:val="0"/>
          <w:divBdr>
            <w:top w:val="none" w:sz="0" w:space="0" w:color="auto"/>
            <w:left w:val="none" w:sz="0" w:space="0" w:color="auto"/>
            <w:bottom w:val="none" w:sz="0" w:space="0" w:color="auto"/>
            <w:right w:val="none" w:sz="0" w:space="0" w:color="auto"/>
          </w:divBdr>
        </w:div>
        <w:div w:id="1745452226">
          <w:marLeft w:val="0"/>
          <w:marRight w:val="0"/>
          <w:marTop w:val="0"/>
          <w:marBottom w:val="0"/>
          <w:divBdr>
            <w:top w:val="none" w:sz="0" w:space="0" w:color="auto"/>
            <w:left w:val="none" w:sz="0" w:space="0" w:color="auto"/>
            <w:bottom w:val="none" w:sz="0" w:space="0" w:color="auto"/>
            <w:right w:val="none" w:sz="0" w:space="0" w:color="auto"/>
          </w:divBdr>
        </w:div>
        <w:div w:id="1428769580">
          <w:marLeft w:val="0"/>
          <w:marRight w:val="0"/>
          <w:marTop w:val="0"/>
          <w:marBottom w:val="0"/>
          <w:divBdr>
            <w:top w:val="none" w:sz="0" w:space="0" w:color="auto"/>
            <w:left w:val="none" w:sz="0" w:space="0" w:color="auto"/>
            <w:bottom w:val="none" w:sz="0" w:space="0" w:color="auto"/>
            <w:right w:val="none" w:sz="0" w:space="0" w:color="auto"/>
          </w:divBdr>
        </w:div>
        <w:div w:id="21323559">
          <w:marLeft w:val="0"/>
          <w:marRight w:val="0"/>
          <w:marTop w:val="0"/>
          <w:marBottom w:val="0"/>
          <w:divBdr>
            <w:top w:val="none" w:sz="0" w:space="0" w:color="auto"/>
            <w:left w:val="none" w:sz="0" w:space="0" w:color="auto"/>
            <w:bottom w:val="none" w:sz="0" w:space="0" w:color="auto"/>
            <w:right w:val="none" w:sz="0" w:space="0" w:color="auto"/>
          </w:divBdr>
        </w:div>
        <w:div w:id="244341433">
          <w:marLeft w:val="0"/>
          <w:marRight w:val="0"/>
          <w:marTop w:val="0"/>
          <w:marBottom w:val="0"/>
          <w:divBdr>
            <w:top w:val="none" w:sz="0" w:space="0" w:color="auto"/>
            <w:left w:val="none" w:sz="0" w:space="0" w:color="auto"/>
            <w:bottom w:val="none" w:sz="0" w:space="0" w:color="auto"/>
            <w:right w:val="none" w:sz="0" w:space="0" w:color="auto"/>
          </w:divBdr>
        </w:div>
        <w:div w:id="213660868">
          <w:marLeft w:val="0"/>
          <w:marRight w:val="0"/>
          <w:marTop w:val="0"/>
          <w:marBottom w:val="0"/>
          <w:divBdr>
            <w:top w:val="none" w:sz="0" w:space="0" w:color="auto"/>
            <w:left w:val="none" w:sz="0" w:space="0" w:color="auto"/>
            <w:bottom w:val="none" w:sz="0" w:space="0" w:color="auto"/>
            <w:right w:val="none" w:sz="0" w:space="0" w:color="auto"/>
          </w:divBdr>
        </w:div>
        <w:div w:id="1664308570">
          <w:marLeft w:val="0"/>
          <w:marRight w:val="0"/>
          <w:marTop w:val="0"/>
          <w:marBottom w:val="0"/>
          <w:divBdr>
            <w:top w:val="none" w:sz="0" w:space="0" w:color="auto"/>
            <w:left w:val="none" w:sz="0" w:space="0" w:color="auto"/>
            <w:bottom w:val="none" w:sz="0" w:space="0" w:color="auto"/>
            <w:right w:val="none" w:sz="0" w:space="0" w:color="auto"/>
          </w:divBdr>
        </w:div>
        <w:div w:id="1940916216">
          <w:marLeft w:val="0"/>
          <w:marRight w:val="0"/>
          <w:marTop w:val="0"/>
          <w:marBottom w:val="0"/>
          <w:divBdr>
            <w:top w:val="none" w:sz="0" w:space="0" w:color="auto"/>
            <w:left w:val="none" w:sz="0" w:space="0" w:color="auto"/>
            <w:bottom w:val="none" w:sz="0" w:space="0" w:color="auto"/>
            <w:right w:val="none" w:sz="0" w:space="0" w:color="auto"/>
          </w:divBdr>
        </w:div>
        <w:div w:id="783620243">
          <w:marLeft w:val="0"/>
          <w:marRight w:val="0"/>
          <w:marTop w:val="0"/>
          <w:marBottom w:val="0"/>
          <w:divBdr>
            <w:top w:val="none" w:sz="0" w:space="0" w:color="auto"/>
            <w:left w:val="none" w:sz="0" w:space="0" w:color="auto"/>
            <w:bottom w:val="none" w:sz="0" w:space="0" w:color="auto"/>
            <w:right w:val="none" w:sz="0" w:space="0" w:color="auto"/>
          </w:divBdr>
        </w:div>
      </w:divsChild>
    </w:div>
    <w:div w:id="1110931175">
      <w:bodyDiv w:val="1"/>
      <w:marLeft w:val="0"/>
      <w:marRight w:val="0"/>
      <w:marTop w:val="0"/>
      <w:marBottom w:val="0"/>
      <w:divBdr>
        <w:top w:val="none" w:sz="0" w:space="0" w:color="auto"/>
        <w:left w:val="none" w:sz="0" w:space="0" w:color="auto"/>
        <w:bottom w:val="none" w:sz="0" w:space="0" w:color="auto"/>
        <w:right w:val="none" w:sz="0" w:space="0" w:color="auto"/>
      </w:divBdr>
      <w:divsChild>
        <w:div w:id="1394432310">
          <w:marLeft w:val="0"/>
          <w:marRight w:val="0"/>
          <w:marTop w:val="0"/>
          <w:marBottom w:val="0"/>
          <w:divBdr>
            <w:top w:val="none" w:sz="0" w:space="0" w:color="auto"/>
            <w:left w:val="none" w:sz="0" w:space="0" w:color="auto"/>
            <w:bottom w:val="none" w:sz="0" w:space="0" w:color="auto"/>
            <w:right w:val="none" w:sz="0" w:space="0" w:color="auto"/>
          </w:divBdr>
        </w:div>
        <w:div w:id="516626817">
          <w:marLeft w:val="0"/>
          <w:marRight w:val="0"/>
          <w:marTop w:val="0"/>
          <w:marBottom w:val="0"/>
          <w:divBdr>
            <w:top w:val="none" w:sz="0" w:space="0" w:color="auto"/>
            <w:left w:val="none" w:sz="0" w:space="0" w:color="auto"/>
            <w:bottom w:val="none" w:sz="0" w:space="0" w:color="auto"/>
            <w:right w:val="none" w:sz="0" w:space="0" w:color="auto"/>
          </w:divBdr>
        </w:div>
        <w:div w:id="136580255">
          <w:marLeft w:val="0"/>
          <w:marRight w:val="0"/>
          <w:marTop w:val="0"/>
          <w:marBottom w:val="0"/>
          <w:divBdr>
            <w:top w:val="none" w:sz="0" w:space="0" w:color="auto"/>
            <w:left w:val="none" w:sz="0" w:space="0" w:color="auto"/>
            <w:bottom w:val="none" w:sz="0" w:space="0" w:color="auto"/>
            <w:right w:val="none" w:sz="0" w:space="0" w:color="auto"/>
          </w:divBdr>
        </w:div>
        <w:div w:id="884409059">
          <w:marLeft w:val="0"/>
          <w:marRight w:val="0"/>
          <w:marTop w:val="0"/>
          <w:marBottom w:val="0"/>
          <w:divBdr>
            <w:top w:val="none" w:sz="0" w:space="0" w:color="auto"/>
            <w:left w:val="none" w:sz="0" w:space="0" w:color="auto"/>
            <w:bottom w:val="none" w:sz="0" w:space="0" w:color="auto"/>
            <w:right w:val="none" w:sz="0" w:space="0" w:color="auto"/>
          </w:divBdr>
        </w:div>
      </w:divsChild>
    </w:div>
    <w:div w:id="1139416760">
      <w:bodyDiv w:val="1"/>
      <w:marLeft w:val="0"/>
      <w:marRight w:val="0"/>
      <w:marTop w:val="0"/>
      <w:marBottom w:val="0"/>
      <w:divBdr>
        <w:top w:val="none" w:sz="0" w:space="0" w:color="auto"/>
        <w:left w:val="none" w:sz="0" w:space="0" w:color="auto"/>
        <w:bottom w:val="none" w:sz="0" w:space="0" w:color="auto"/>
        <w:right w:val="none" w:sz="0" w:space="0" w:color="auto"/>
      </w:divBdr>
      <w:divsChild>
        <w:div w:id="1598367377">
          <w:marLeft w:val="0"/>
          <w:marRight w:val="0"/>
          <w:marTop w:val="0"/>
          <w:marBottom w:val="0"/>
          <w:divBdr>
            <w:top w:val="none" w:sz="0" w:space="0" w:color="auto"/>
            <w:left w:val="none" w:sz="0" w:space="0" w:color="auto"/>
            <w:bottom w:val="none" w:sz="0" w:space="0" w:color="auto"/>
            <w:right w:val="none" w:sz="0" w:space="0" w:color="auto"/>
          </w:divBdr>
        </w:div>
        <w:div w:id="352732349">
          <w:marLeft w:val="0"/>
          <w:marRight w:val="0"/>
          <w:marTop w:val="0"/>
          <w:marBottom w:val="0"/>
          <w:divBdr>
            <w:top w:val="none" w:sz="0" w:space="0" w:color="auto"/>
            <w:left w:val="none" w:sz="0" w:space="0" w:color="auto"/>
            <w:bottom w:val="none" w:sz="0" w:space="0" w:color="auto"/>
            <w:right w:val="none" w:sz="0" w:space="0" w:color="auto"/>
          </w:divBdr>
        </w:div>
        <w:div w:id="778961080">
          <w:marLeft w:val="0"/>
          <w:marRight w:val="0"/>
          <w:marTop w:val="0"/>
          <w:marBottom w:val="0"/>
          <w:divBdr>
            <w:top w:val="none" w:sz="0" w:space="0" w:color="auto"/>
            <w:left w:val="none" w:sz="0" w:space="0" w:color="auto"/>
            <w:bottom w:val="none" w:sz="0" w:space="0" w:color="auto"/>
            <w:right w:val="none" w:sz="0" w:space="0" w:color="auto"/>
          </w:divBdr>
        </w:div>
        <w:div w:id="654644752">
          <w:marLeft w:val="0"/>
          <w:marRight w:val="0"/>
          <w:marTop w:val="0"/>
          <w:marBottom w:val="0"/>
          <w:divBdr>
            <w:top w:val="none" w:sz="0" w:space="0" w:color="auto"/>
            <w:left w:val="none" w:sz="0" w:space="0" w:color="auto"/>
            <w:bottom w:val="none" w:sz="0" w:space="0" w:color="auto"/>
            <w:right w:val="none" w:sz="0" w:space="0" w:color="auto"/>
          </w:divBdr>
        </w:div>
        <w:div w:id="1974556134">
          <w:marLeft w:val="0"/>
          <w:marRight w:val="0"/>
          <w:marTop w:val="0"/>
          <w:marBottom w:val="0"/>
          <w:divBdr>
            <w:top w:val="none" w:sz="0" w:space="0" w:color="auto"/>
            <w:left w:val="none" w:sz="0" w:space="0" w:color="auto"/>
            <w:bottom w:val="none" w:sz="0" w:space="0" w:color="auto"/>
            <w:right w:val="none" w:sz="0" w:space="0" w:color="auto"/>
          </w:divBdr>
        </w:div>
        <w:div w:id="2015568190">
          <w:marLeft w:val="0"/>
          <w:marRight w:val="0"/>
          <w:marTop w:val="0"/>
          <w:marBottom w:val="0"/>
          <w:divBdr>
            <w:top w:val="none" w:sz="0" w:space="0" w:color="auto"/>
            <w:left w:val="none" w:sz="0" w:space="0" w:color="auto"/>
            <w:bottom w:val="none" w:sz="0" w:space="0" w:color="auto"/>
            <w:right w:val="none" w:sz="0" w:space="0" w:color="auto"/>
          </w:divBdr>
        </w:div>
        <w:div w:id="1700275926">
          <w:marLeft w:val="0"/>
          <w:marRight w:val="0"/>
          <w:marTop w:val="0"/>
          <w:marBottom w:val="0"/>
          <w:divBdr>
            <w:top w:val="none" w:sz="0" w:space="0" w:color="auto"/>
            <w:left w:val="none" w:sz="0" w:space="0" w:color="auto"/>
            <w:bottom w:val="none" w:sz="0" w:space="0" w:color="auto"/>
            <w:right w:val="none" w:sz="0" w:space="0" w:color="auto"/>
          </w:divBdr>
        </w:div>
        <w:div w:id="1709910888">
          <w:marLeft w:val="0"/>
          <w:marRight w:val="0"/>
          <w:marTop w:val="0"/>
          <w:marBottom w:val="0"/>
          <w:divBdr>
            <w:top w:val="none" w:sz="0" w:space="0" w:color="auto"/>
            <w:left w:val="none" w:sz="0" w:space="0" w:color="auto"/>
            <w:bottom w:val="none" w:sz="0" w:space="0" w:color="auto"/>
            <w:right w:val="none" w:sz="0" w:space="0" w:color="auto"/>
          </w:divBdr>
        </w:div>
        <w:div w:id="1199657203">
          <w:marLeft w:val="0"/>
          <w:marRight w:val="0"/>
          <w:marTop w:val="0"/>
          <w:marBottom w:val="0"/>
          <w:divBdr>
            <w:top w:val="none" w:sz="0" w:space="0" w:color="auto"/>
            <w:left w:val="none" w:sz="0" w:space="0" w:color="auto"/>
            <w:bottom w:val="none" w:sz="0" w:space="0" w:color="auto"/>
            <w:right w:val="none" w:sz="0" w:space="0" w:color="auto"/>
          </w:divBdr>
        </w:div>
        <w:div w:id="643200961">
          <w:marLeft w:val="0"/>
          <w:marRight w:val="0"/>
          <w:marTop w:val="0"/>
          <w:marBottom w:val="0"/>
          <w:divBdr>
            <w:top w:val="none" w:sz="0" w:space="0" w:color="auto"/>
            <w:left w:val="none" w:sz="0" w:space="0" w:color="auto"/>
            <w:bottom w:val="none" w:sz="0" w:space="0" w:color="auto"/>
            <w:right w:val="none" w:sz="0" w:space="0" w:color="auto"/>
          </w:divBdr>
        </w:div>
        <w:div w:id="1382822968">
          <w:marLeft w:val="0"/>
          <w:marRight w:val="0"/>
          <w:marTop w:val="0"/>
          <w:marBottom w:val="0"/>
          <w:divBdr>
            <w:top w:val="none" w:sz="0" w:space="0" w:color="auto"/>
            <w:left w:val="none" w:sz="0" w:space="0" w:color="auto"/>
            <w:bottom w:val="none" w:sz="0" w:space="0" w:color="auto"/>
            <w:right w:val="none" w:sz="0" w:space="0" w:color="auto"/>
          </w:divBdr>
        </w:div>
        <w:div w:id="1721516439">
          <w:marLeft w:val="0"/>
          <w:marRight w:val="0"/>
          <w:marTop w:val="0"/>
          <w:marBottom w:val="0"/>
          <w:divBdr>
            <w:top w:val="none" w:sz="0" w:space="0" w:color="auto"/>
            <w:left w:val="none" w:sz="0" w:space="0" w:color="auto"/>
            <w:bottom w:val="none" w:sz="0" w:space="0" w:color="auto"/>
            <w:right w:val="none" w:sz="0" w:space="0" w:color="auto"/>
          </w:divBdr>
        </w:div>
        <w:div w:id="1639719499">
          <w:marLeft w:val="0"/>
          <w:marRight w:val="0"/>
          <w:marTop w:val="0"/>
          <w:marBottom w:val="0"/>
          <w:divBdr>
            <w:top w:val="none" w:sz="0" w:space="0" w:color="auto"/>
            <w:left w:val="none" w:sz="0" w:space="0" w:color="auto"/>
            <w:bottom w:val="none" w:sz="0" w:space="0" w:color="auto"/>
            <w:right w:val="none" w:sz="0" w:space="0" w:color="auto"/>
          </w:divBdr>
        </w:div>
        <w:div w:id="773789131">
          <w:marLeft w:val="0"/>
          <w:marRight w:val="0"/>
          <w:marTop w:val="0"/>
          <w:marBottom w:val="0"/>
          <w:divBdr>
            <w:top w:val="none" w:sz="0" w:space="0" w:color="auto"/>
            <w:left w:val="none" w:sz="0" w:space="0" w:color="auto"/>
            <w:bottom w:val="none" w:sz="0" w:space="0" w:color="auto"/>
            <w:right w:val="none" w:sz="0" w:space="0" w:color="auto"/>
          </w:divBdr>
        </w:div>
        <w:div w:id="288324788">
          <w:marLeft w:val="0"/>
          <w:marRight w:val="0"/>
          <w:marTop w:val="0"/>
          <w:marBottom w:val="0"/>
          <w:divBdr>
            <w:top w:val="none" w:sz="0" w:space="0" w:color="auto"/>
            <w:left w:val="none" w:sz="0" w:space="0" w:color="auto"/>
            <w:bottom w:val="none" w:sz="0" w:space="0" w:color="auto"/>
            <w:right w:val="none" w:sz="0" w:space="0" w:color="auto"/>
          </w:divBdr>
        </w:div>
        <w:div w:id="804346820">
          <w:marLeft w:val="0"/>
          <w:marRight w:val="0"/>
          <w:marTop w:val="0"/>
          <w:marBottom w:val="0"/>
          <w:divBdr>
            <w:top w:val="none" w:sz="0" w:space="0" w:color="auto"/>
            <w:left w:val="none" w:sz="0" w:space="0" w:color="auto"/>
            <w:bottom w:val="none" w:sz="0" w:space="0" w:color="auto"/>
            <w:right w:val="none" w:sz="0" w:space="0" w:color="auto"/>
          </w:divBdr>
        </w:div>
        <w:div w:id="1976212">
          <w:marLeft w:val="0"/>
          <w:marRight w:val="0"/>
          <w:marTop w:val="0"/>
          <w:marBottom w:val="0"/>
          <w:divBdr>
            <w:top w:val="none" w:sz="0" w:space="0" w:color="auto"/>
            <w:left w:val="none" w:sz="0" w:space="0" w:color="auto"/>
            <w:bottom w:val="none" w:sz="0" w:space="0" w:color="auto"/>
            <w:right w:val="none" w:sz="0" w:space="0" w:color="auto"/>
          </w:divBdr>
        </w:div>
        <w:div w:id="2089572963">
          <w:marLeft w:val="0"/>
          <w:marRight w:val="0"/>
          <w:marTop w:val="0"/>
          <w:marBottom w:val="0"/>
          <w:divBdr>
            <w:top w:val="none" w:sz="0" w:space="0" w:color="auto"/>
            <w:left w:val="none" w:sz="0" w:space="0" w:color="auto"/>
            <w:bottom w:val="none" w:sz="0" w:space="0" w:color="auto"/>
            <w:right w:val="none" w:sz="0" w:space="0" w:color="auto"/>
          </w:divBdr>
        </w:div>
        <w:div w:id="847208310">
          <w:marLeft w:val="0"/>
          <w:marRight w:val="0"/>
          <w:marTop w:val="0"/>
          <w:marBottom w:val="0"/>
          <w:divBdr>
            <w:top w:val="none" w:sz="0" w:space="0" w:color="auto"/>
            <w:left w:val="none" w:sz="0" w:space="0" w:color="auto"/>
            <w:bottom w:val="none" w:sz="0" w:space="0" w:color="auto"/>
            <w:right w:val="none" w:sz="0" w:space="0" w:color="auto"/>
          </w:divBdr>
        </w:div>
        <w:div w:id="1400637062">
          <w:marLeft w:val="0"/>
          <w:marRight w:val="0"/>
          <w:marTop w:val="0"/>
          <w:marBottom w:val="0"/>
          <w:divBdr>
            <w:top w:val="none" w:sz="0" w:space="0" w:color="auto"/>
            <w:left w:val="none" w:sz="0" w:space="0" w:color="auto"/>
            <w:bottom w:val="none" w:sz="0" w:space="0" w:color="auto"/>
            <w:right w:val="none" w:sz="0" w:space="0" w:color="auto"/>
          </w:divBdr>
        </w:div>
        <w:div w:id="1141968479">
          <w:marLeft w:val="0"/>
          <w:marRight w:val="0"/>
          <w:marTop w:val="0"/>
          <w:marBottom w:val="0"/>
          <w:divBdr>
            <w:top w:val="none" w:sz="0" w:space="0" w:color="auto"/>
            <w:left w:val="none" w:sz="0" w:space="0" w:color="auto"/>
            <w:bottom w:val="none" w:sz="0" w:space="0" w:color="auto"/>
            <w:right w:val="none" w:sz="0" w:space="0" w:color="auto"/>
          </w:divBdr>
        </w:div>
        <w:div w:id="1903101957">
          <w:marLeft w:val="0"/>
          <w:marRight w:val="0"/>
          <w:marTop w:val="0"/>
          <w:marBottom w:val="0"/>
          <w:divBdr>
            <w:top w:val="none" w:sz="0" w:space="0" w:color="auto"/>
            <w:left w:val="none" w:sz="0" w:space="0" w:color="auto"/>
            <w:bottom w:val="none" w:sz="0" w:space="0" w:color="auto"/>
            <w:right w:val="none" w:sz="0" w:space="0" w:color="auto"/>
          </w:divBdr>
        </w:div>
        <w:div w:id="560749769">
          <w:marLeft w:val="0"/>
          <w:marRight w:val="0"/>
          <w:marTop w:val="0"/>
          <w:marBottom w:val="0"/>
          <w:divBdr>
            <w:top w:val="none" w:sz="0" w:space="0" w:color="auto"/>
            <w:left w:val="none" w:sz="0" w:space="0" w:color="auto"/>
            <w:bottom w:val="none" w:sz="0" w:space="0" w:color="auto"/>
            <w:right w:val="none" w:sz="0" w:space="0" w:color="auto"/>
          </w:divBdr>
        </w:div>
        <w:div w:id="714309031">
          <w:marLeft w:val="0"/>
          <w:marRight w:val="0"/>
          <w:marTop w:val="0"/>
          <w:marBottom w:val="0"/>
          <w:divBdr>
            <w:top w:val="none" w:sz="0" w:space="0" w:color="auto"/>
            <w:left w:val="none" w:sz="0" w:space="0" w:color="auto"/>
            <w:bottom w:val="none" w:sz="0" w:space="0" w:color="auto"/>
            <w:right w:val="none" w:sz="0" w:space="0" w:color="auto"/>
          </w:divBdr>
        </w:div>
        <w:div w:id="602304102">
          <w:marLeft w:val="0"/>
          <w:marRight w:val="0"/>
          <w:marTop w:val="0"/>
          <w:marBottom w:val="0"/>
          <w:divBdr>
            <w:top w:val="none" w:sz="0" w:space="0" w:color="auto"/>
            <w:left w:val="none" w:sz="0" w:space="0" w:color="auto"/>
            <w:bottom w:val="none" w:sz="0" w:space="0" w:color="auto"/>
            <w:right w:val="none" w:sz="0" w:space="0" w:color="auto"/>
          </w:divBdr>
        </w:div>
        <w:div w:id="1635216352">
          <w:marLeft w:val="0"/>
          <w:marRight w:val="0"/>
          <w:marTop w:val="0"/>
          <w:marBottom w:val="0"/>
          <w:divBdr>
            <w:top w:val="none" w:sz="0" w:space="0" w:color="auto"/>
            <w:left w:val="none" w:sz="0" w:space="0" w:color="auto"/>
            <w:bottom w:val="none" w:sz="0" w:space="0" w:color="auto"/>
            <w:right w:val="none" w:sz="0" w:space="0" w:color="auto"/>
          </w:divBdr>
        </w:div>
        <w:div w:id="286358265">
          <w:marLeft w:val="0"/>
          <w:marRight w:val="0"/>
          <w:marTop w:val="0"/>
          <w:marBottom w:val="0"/>
          <w:divBdr>
            <w:top w:val="none" w:sz="0" w:space="0" w:color="auto"/>
            <w:left w:val="none" w:sz="0" w:space="0" w:color="auto"/>
            <w:bottom w:val="none" w:sz="0" w:space="0" w:color="auto"/>
            <w:right w:val="none" w:sz="0" w:space="0" w:color="auto"/>
          </w:divBdr>
        </w:div>
        <w:div w:id="1133594444">
          <w:marLeft w:val="0"/>
          <w:marRight w:val="0"/>
          <w:marTop w:val="0"/>
          <w:marBottom w:val="0"/>
          <w:divBdr>
            <w:top w:val="none" w:sz="0" w:space="0" w:color="auto"/>
            <w:left w:val="none" w:sz="0" w:space="0" w:color="auto"/>
            <w:bottom w:val="none" w:sz="0" w:space="0" w:color="auto"/>
            <w:right w:val="none" w:sz="0" w:space="0" w:color="auto"/>
          </w:divBdr>
        </w:div>
        <w:div w:id="1573157974">
          <w:marLeft w:val="0"/>
          <w:marRight w:val="0"/>
          <w:marTop w:val="0"/>
          <w:marBottom w:val="0"/>
          <w:divBdr>
            <w:top w:val="none" w:sz="0" w:space="0" w:color="auto"/>
            <w:left w:val="none" w:sz="0" w:space="0" w:color="auto"/>
            <w:bottom w:val="none" w:sz="0" w:space="0" w:color="auto"/>
            <w:right w:val="none" w:sz="0" w:space="0" w:color="auto"/>
          </w:divBdr>
        </w:div>
        <w:div w:id="154536096">
          <w:marLeft w:val="0"/>
          <w:marRight w:val="0"/>
          <w:marTop w:val="0"/>
          <w:marBottom w:val="0"/>
          <w:divBdr>
            <w:top w:val="none" w:sz="0" w:space="0" w:color="auto"/>
            <w:left w:val="none" w:sz="0" w:space="0" w:color="auto"/>
            <w:bottom w:val="none" w:sz="0" w:space="0" w:color="auto"/>
            <w:right w:val="none" w:sz="0" w:space="0" w:color="auto"/>
          </w:divBdr>
        </w:div>
        <w:div w:id="1666057418">
          <w:marLeft w:val="0"/>
          <w:marRight w:val="0"/>
          <w:marTop w:val="0"/>
          <w:marBottom w:val="0"/>
          <w:divBdr>
            <w:top w:val="none" w:sz="0" w:space="0" w:color="auto"/>
            <w:left w:val="none" w:sz="0" w:space="0" w:color="auto"/>
            <w:bottom w:val="none" w:sz="0" w:space="0" w:color="auto"/>
            <w:right w:val="none" w:sz="0" w:space="0" w:color="auto"/>
          </w:divBdr>
        </w:div>
        <w:div w:id="1427657633">
          <w:marLeft w:val="0"/>
          <w:marRight w:val="0"/>
          <w:marTop w:val="0"/>
          <w:marBottom w:val="0"/>
          <w:divBdr>
            <w:top w:val="none" w:sz="0" w:space="0" w:color="auto"/>
            <w:left w:val="none" w:sz="0" w:space="0" w:color="auto"/>
            <w:bottom w:val="none" w:sz="0" w:space="0" w:color="auto"/>
            <w:right w:val="none" w:sz="0" w:space="0" w:color="auto"/>
          </w:divBdr>
        </w:div>
        <w:div w:id="1631664706">
          <w:marLeft w:val="0"/>
          <w:marRight w:val="0"/>
          <w:marTop w:val="0"/>
          <w:marBottom w:val="0"/>
          <w:divBdr>
            <w:top w:val="none" w:sz="0" w:space="0" w:color="auto"/>
            <w:left w:val="none" w:sz="0" w:space="0" w:color="auto"/>
            <w:bottom w:val="none" w:sz="0" w:space="0" w:color="auto"/>
            <w:right w:val="none" w:sz="0" w:space="0" w:color="auto"/>
          </w:divBdr>
        </w:div>
        <w:div w:id="571351109">
          <w:marLeft w:val="0"/>
          <w:marRight w:val="0"/>
          <w:marTop w:val="0"/>
          <w:marBottom w:val="0"/>
          <w:divBdr>
            <w:top w:val="none" w:sz="0" w:space="0" w:color="auto"/>
            <w:left w:val="none" w:sz="0" w:space="0" w:color="auto"/>
            <w:bottom w:val="none" w:sz="0" w:space="0" w:color="auto"/>
            <w:right w:val="none" w:sz="0" w:space="0" w:color="auto"/>
          </w:divBdr>
        </w:div>
        <w:div w:id="19823520">
          <w:marLeft w:val="0"/>
          <w:marRight w:val="0"/>
          <w:marTop w:val="0"/>
          <w:marBottom w:val="0"/>
          <w:divBdr>
            <w:top w:val="none" w:sz="0" w:space="0" w:color="auto"/>
            <w:left w:val="none" w:sz="0" w:space="0" w:color="auto"/>
            <w:bottom w:val="none" w:sz="0" w:space="0" w:color="auto"/>
            <w:right w:val="none" w:sz="0" w:space="0" w:color="auto"/>
          </w:divBdr>
        </w:div>
        <w:div w:id="1314260685">
          <w:marLeft w:val="0"/>
          <w:marRight w:val="0"/>
          <w:marTop w:val="0"/>
          <w:marBottom w:val="0"/>
          <w:divBdr>
            <w:top w:val="none" w:sz="0" w:space="0" w:color="auto"/>
            <w:left w:val="none" w:sz="0" w:space="0" w:color="auto"/>
            <w:bottom w:val="none" w:sz="0" w:space="0" w:color="auto"/>
            <w:right w:val="none" w:sz="0" w:space="0" w:color="auto"/>
          </w:divBdr>
        </w:div>
        <w:div w:id="2138716569">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380516030">
          <w:marLeft w:val="0"/>
          <w:marRight w:val="0"/>
          <w:marTop w:val="0"/>
          <w:marBottom w:val="0"/>
          <w:divBdr>
            <w:top w:val="none" w:sz="0" w:space="0" w:color="auto"/>
            <w:left w:val="none" w:sz="0" w:space="0" w:color="auto"/>
            <w:bottom w:val="none" w:sz="0" w:space="0" w:color="auto"/>
            <w:right w:val="none" w:sz="0" w:space="0" w:color="auto"/>
          </w:divBdr>
        </w:div>
        <w:div w:id="268316775">
          <w:marLeft w:val="0"/>
          <w:marRight w:val="0"/>
          <w:marTop w:val="0"/>
          <w:marBottom w:val="0"/>
          <w:divBdr>
            <w:top w:val="none" w:sz="0" w:space="0" w:color="auto"/>
            <w:left w:val="none" w:sz="0" w:space="0" w:color="auto"/>
            <w:bottom w:val="none" w:sz="0" w:space="0" w:color="auto"/>
            <w:right w:val="none" w:sz="0" w:space="0" w:color="auto"/>
          </w:divBdr>
        </w:div>
        <w:div w:id="2031838768">
          <w:marLeft w:val="0"/>
          <w:marRight w:val="0"/>
          <w:marTop w:val="0"/>
          <w:marBottom w:val="0"/>
          <w:divBdr>
            <w:top w:val="none" w:sz="0" w:space="0" w:color="auto"/>
            <w:left w:val="none" w:sz="0" w:space="0" w:color="auto"/>
            <w:bottom w:val="none" w:sz="0" w:space="0" w:color="auto"/>
            <w:right w:val="none" w:sz="0" w:space="0" w:color="auto"/>
          </w:divBdr>
        </w:div>
        <w:div w:id="1649163647">
          <w:marLeft w:val="0"/>
          <w:marRight w:val="0"/>
          <w:marTop w:val="0"/>
          <w:marBottom w:val="0"/>
          <w:divBdr>
            <w:top w:val="none" w:sz="0" w:space="0" w:color="auto"/>
            <w:left w:val="none" w:sz="0" w:space="0" w:color="auto"/>
            <w:bottom w:val="none" w:sz="0" w:space="0" w:color="auto"/>
            <w:right w:val="none" w:sz="0" w:space="0" w:color="auto"/>
          </w:divBdr>
        </w:div>
        <w:div w:id="1240141619">
          <w:marLeft w:val="0"/>
          <w:marRight w:val="0"/>
          <w:marTop w:val="0"/>
          <w:marBottom w:val="0"/>
          <w:divBdr>
            <w:top w:val="none" w:sz="0" w:space="0" w:color="auto"/>
            <w:left w:val="none" w:sz="0" w:space="0" w:color="auto"/>
            <w:bottom w:val="none" w:sz="0" w:space="0" w:color="auto"/>
            <w:right w:val="none" w:sz="0" w:space="0" w:color="auto"/>
          </w:divBdr>
        </w:div>
        <w:div w:id="788474539">
          <w:marLeft w:val="0"/>
          <w:marRight w:val="0"/>
          <w:marTop w:val="0"/>
          <w:marBottom w:val="0"/>
          <w:divBdr>
            <w:top w:val="none" w:sz="0" w:space="0" w:color="auto"/>
            <w:left w:val="none" w:sz="0" w:space="0" w:color="auto"/>
            <w:bottom w:val="none" w:sz="0" w:space="0" w:color="auto"/>
            <w:right w:val="none" w:sz="0" w:space="0" w:color="auto"/>
          </w:divBdr>
        </w:div>
        <w:div w:id="1795444142">
          <w:marLeft w:val="0"/>
          <w:marRight w:val="0"/>
          <w:marTop w:val="0"/>
          <w:marBottom w:val="0"/>
          <w:divBdr>
            <w:top w:val="none" w:sz="0" w:space="0" w:color="auto"/>
            <w:left w:val="none" w:sz="0" w:space="0" w:color="auto"/>
            <w:bottom w:val="none" w:sz="0" w:space="0" w:color="auto"/>
            <w:right w:val="none" w:sz="0" w:space="0" w:color="auto"/>
          </w:divBdr>
        </w:div>
        <w:div w:id="608316164">
          <w:marLeft w:val="0"/>
          <w:marRight w:val="0"/>
          <w:marTop w:val="0"/>
          <w:marBottom w:val="0"/>
          <w:divBdr>
            <w:top w:val="none" w:sz="0" w:space="0" w:color="auto"/>
            <w:left w:val="none" w:sz="0" w:space="0" w:color="auto"/>
            <w:bottom w:val="none" w:sz="0" w:space="0" w:color="auto"/>
            <w:right w:val="none" w:sz="0" w:space="0" w:color="auto"/>
          </w:divBdr>
        </w:div>
        <w:div w:id="1287662337">
          <w:marLeft w:val="0"/>
          <w:marRight w:val="0"/>
          <w:marTop w:val="0"/>
          <w:marBottom w:val="0"/>
          <w:divBdr>
            <w:top w:val="none" w:sz="0" w:space="0" w:color="auto"/>
            <w:left w:val="none" w:sz="0" w:space="0" w:color="auto"/>
            <w:bottom w:val="none" w:sz="0" w:space="0" w:color="auto"/>
            <w:right w:val="none" w:sz="0" w:space="0" w:color="auto"/>
          </w:divBdr>
        </w:div>
        <w:div w:id="1315136224">
          <w:marLeft w:val="0"/>
          <w:marRight w:val="0"/>
          <w:marTop w:val="0"/>
          <w:marBottom w:val="0"/>
          <w:divBdr>
            <w:top w:val="none" w:sz="0" w:space="0" w:color="auto"/>
            <w:left w:val="none" w:sz="0" w:space="0" w:color="auto"/>
            <w:bottom w:val="none" w:sz="0" w:space="0" w:color="auto"/>
            <w:right w:val="none" w:sz="0" w:space="0" w:color="auto"/>
          </w:divBdr>
        </w:div>
        <w:div w:id="1392463969">
          <w:marLeft w:val="0"/>
          <w:marRight w:val="0"/>
          <w:marTop w:val="0"/>
          <w:marBottom w:val="0"/>
          <w:divBdr>
            <w:top w:val="none" w:sz="0" w:space="0" w:color="auto"/>
            <w:left w:val="none" w:sz="0" w:space="0" w:color="auto"/>
            <w:bottom w:val="none" w:sz="0" w:space="0" w:color="auto"/>
            <w:right w:val="none" w:sz="0" w:space="0" w:color="auto"/>
          </w:divBdr>
        </w:div>
        <w:div w:id="1031226471">
          <w:marLeft w:val="0"/>
          <w:marRight w:val="0"/>
          <w:marTop w:val="0"/>
          <w:marBottom w:val="0"/>
          <w:divBdr>
            <w:top w:val="none" w:sz="0" w:space="0" w:color="auto"/>
            <w:left w:val="none" w:sz="0" w:space="0" w:color="auto"/>
            <w:bottom w:val="none" w:sz="0" w:space="0" w:color="auto"/>
            <w:right w:val="none" w:sz="0" w:space="0" w:color="auto"/>
          </w:divBdr>
        </w:div>
        <w:div w:id="1247349418">
          <w:marLeft w:val="0"/>
          <w:marRight w:val="0"/>
          <w:marTop w:val="0"/>
          <w:marBottom w:val="0"/>
          <w:divBdr>
            <w:top w:val="none" w:sz="0" w:space="0" w:color="auto"/>
            <w:left w:val="none" w:sz="0" w:space="0" w:color="auto"/>
            <w:bottom w:val="none" w:sz="0" w:space="0" w:color="auto"/>
            <w:right w:val="none" w:sz="0" w:space="0" w:color="auto"/>
          </w:divBdr>
        </w:div>
        <w:div w:id="355808643">
          <w:marLeft w:val="0"/>
          <w:marRight w:val="0"/>
          <w:marTop w:val="0"/>
          <w:marBottom w:val="0"/>
          <w:divBdr>
            <w:top w:val="none" w:sz="0" w:space="0" w:color="auto"/>
            <w:left w:val="none" w:sz="0" w:space="0" w:color="auto"/>
            <w:bottom w:val="none" w:sz="0" w:space="0" w:color="auto"/>
            <w:right w:val="none" w:sz="0" w:space="0" w:color="auto"/>
          </w:divBdr>
        </w:div>
        <w:div w:id="1950358794">
          <w:marLeft w:val="0"/>
          <w:marRight w:val="0"/>
          <w:marTop w:val="0"/>
          <w:marBottom w:val="0"/>
          <w:divBdr>
            <w:top w:val="none" w:sz="0" w:space="0" w:color="auto"/>
            <w:left w:val="none" w:sz="0" w:space="0" w:color="auto"/>
            <w:bottom w:val="none" w:sz="0" w:space="0" w:color="auto"/>
            <w:right w:val="none" w:sz="0" w:space="0" w:color="auto"/>
          </w:divBdr>
        </w:div>
        <w:div w:id="581330936">
          <w:marLeft w:val="0"/>
          <w:marRight w:val="0"/>
          <w:marTop w:val="0"/>
          <w:marBottom w:val="0"/>
          <w:divBdr>
            <w:top w:val="none" w:sz="0" w:space="0" w:color="auto"/>
            <w:left w:val="none" w:sz="0" w:space="0" w:color="auto"/>
            <w:bottom w:val="none" w:sz="0" w:space="0" w:color="auto"/>
            <w:right w:val="none" w:sz="0" w:space="0" w:color="auto"/>
          </w:divBdr>
        </w:div>
        <w:div w:id="913391261">
          <w:marLeft w:val="0"/>
          <w:marRight w:val="0"/>
          <w:marTop w:val="0"/>
          <w:marBottom w:val="0"/>
          <w:divBdr>
            <w:top w:val="none" w:sz="0" w:space="0" w:color="auto"/>
            <w:left w:val="none" w:sz="0" w:space="0" w:color="auto"/>
            <w:bottom w:val="none" w:sz="0" w:space="0" w:color="auto"/>
            <w:right w:val="none" w:sz="0" w:space="0" w:color="auto"/>
          </w:divBdr>
        </w:div>
        <w:div w:id="701829561">
          <w:marLeft w:val="0"/>
          <w:marRight w:val="0"/>
          <w:marTop w:val="0"/>
          <w:marBottom w:val="0"/>
          <w:divBdr>
            <w:top w:val="none" w:sz="0" w:space="0" w:color="auto"/>
            <w:left w:val="none" w:sz="0" w:space="0" w:color="auto"/>
            <w:bottom w:val="none" w:sz="0" w:space="0" w:color="auto"/>
            <w:right w:val="none" w:sz="0" w:space="0" w:color="auto"/>
          </w:divBdr>
        </w:div>
        <w:div w:id="2084981757">
          <w:marLeft w:val="0"/>
          <w:marRight w:val="0"/>
          <w:marTop w:val="0"/>
          <w:marBottom w:val="0"/>
          <w:divBdr>
            <w:top w:val="none" w:sz="0" w:space="0" w:color="auto"/>
            <w:left w:val="none" w:sz="0" w:space="0" w:color="auto"/>
            <w:bottom w:val="none" w:sz="0" w:space="0" w:color="auto"/>
            <w:right w:val="none" w:sz="0" w:space="0" w:color="auto"/>
          </w:divBdr>
        </w:div>
        <w:div w:id="1433237363">
          <w:marLeft w:val="0"/>
          <w:marRight w:val="0"/>
          <w:marTop w:val="0"/>
          <w:marBottom w:val="0"/>
          <w:divBdr>
            <w:top w:val="none" w:sz="0" w:space="0" w:color="auto"/>
            <w:left w:val="none" w:sz="0" w:space="0" w:color="auto"/>
            <w:bottom w:val="none" w:sz="0" w:space="0" w:color="auto"/>
            <w:right w:val="none" w:sz="0" w:space="0" w:color="auto"/>
          </w:divBdr>
        </w:div>
        <w:div w:id="290792384">
          <w:marLeft w:val="0"/>
          <w:marRight w:val="0"/>
          <w:marTop w:val="0"/>
          <w:marBottom w:val="0"/>
          <w:divBdr>
            <w:top w:val="none" w:sz="0" w:space="0" w:color="auto"/>
            <w:left w:val="none" w:sz="0" w:space="0" w:color="auto"/>
            <w:bottom w:val="none" w:sz="0" w:space="0" w:color="auto"/>
            <w:right w:val="none" w:sz="0" w:space="0" w:color="auto"/>
          </w:divBdr>
        </w:div>
        <w:div w:id="513805452">
          <w:marLeft w:val="0"/>
          <w:marRight w:val="0"/>
          <w:marTop w:val="0"/>
          <w:marBottom w:val="0"/>
          <w:divBdr>
            <w:top w:val="none" w:sz="0" w:space="0" w:color="auto"/>
            <w:left w:val="none" w:sz="0" w:space="0" w:color="auto"/>
            <w:bottom w:val="none" w:sz="0" w:space="0" w:color="auto"/>
            <w:right w:val="none" w:sz="0" w:space="0" w:color="auto"/>
          </w:divBdr>
        </w:div>
        <w:div w:id="1520120797">
          <w:marLeft w:val="0"/>
          <w:marRight w:val="0"/>
          <w:marTop w:val="0"/>
          <w:marBottom w:val="0"/>
          <w:divBdr>
            <w:top w:val="none" w:sz="0" w:space="0" w:color="auto"/>
            <w:left w:val="none" w:sz="0" w:space="0" w:color="auto"/>
            <w:bottom w:val="none" w:sz="0" w:space="0" w:color="auto"/>
            <w:right w:val="none" w:sz="0" w:space="0" w:color="auto"/>
          </w:divBdr>
        </w:div>
        <w:div w:id="772823594">
          <w:marLeft w:val="0"/>
          <w:marRight w:val="0"/>
          <w:marTop w:val="0"/>
          <w:marBottom w:val="0"/>
          <w:divBdr>
            <w:top w:val="none" w:sz="0" w:space="0" w:color="auto"/>
            <w:left w:val="none" w:sz="0" w:space="0" w:color="auto"/>
            <w:bottom w:val="none" w:sz="0" w:space="0" w:color="auto"/>
            <w:right w:val="none" w:sz="0" w:space="0" w:color="auto"/>
          </w:divBdr>
        </w:div>
        <w:div w:id="797576206">
          <w:marLeft w:val="0"/>
          <w:marRight w:val="0"/>
          <w:marTop w:val="0"/>
          <w:marBottom w:val="0"/>
          <w:divBdr>
            <w:top w:val="none" w:sz="0" w:space="0" w:color="auto"/>
            <w:left w:val="none" w:sz="0" w:space="0" w:color="auto"/>
            <w:bottom w:val="none" w:sz="0" w:space="0" w:color="auto"/>
            <w:right w:val="none" w:sz="0" w:space="0" w:color="auto"/>
          </w:divBdr>
        </w:div>
        <w:div w:id="328602856">
          <w:marLeft w:val="0"/>
          <w:marRight w:val="0"/>
          <w:marTop w:val="0"/>
          <w:marBottom w:val="0"/>
          <w:divBdr>
            <w:top w:val="none" w:sz="0" w:space="0" w:color="auto"/>
            <w:left w:val="none" w:sz="0" w:space="0" w:color="auto"/>
            <w:bottom w:val="none" w:sz="0" w:space="0" w:color="auto"/>
            <w:right w:val="none" w:sz="0" w:space="0" w:color="auto"/>
          </w:divBdr>
        </w:div>
        <w:div w:id="166677657">
          <w:marLeft w:val="0"/>
          <w:marRight w:val="0"/>
          <w:marTop w:val="0"/>
          <w:marBottom w:val="0"/>
          <w:divBdr>
            <w:top w:val="none" w:sz="0" w:space="0" w:color="auto"/>
            <w:left w:val="none" w:sz="0" w:space="0" w:color="auto"/>
            <w:bottom w:val="none" w:sz="0" w:space="0" w:color="auto"/>
            <w:right w:val="none" w:sz="0" w:space="0" w:color="auto"/>
          </w:divBdr>
        </w:div>
        <w:div w:id="879786031">
          <w:marLeft w:val="0"/>
          <w:marRight w:val="0"/>
          <w:marTop w:val="0"/>
          <w:marBottom w:val="0"/>
          <w:divBdr>
            <w:top w:val="none" w:sz="0" w:space="0" w:color="auto"/>
            <w:left w:val="none" w:sz="0" w:space="0" w:color="auto"/>
            <w:bottom w:val="none" w:sz="0" w:space="0" w:color="auto"/>
            <w:right w:val="none" w:sz="0" w:space="0" w:color="auto"/>
          </w:divBdr>
        </w:div>
        <w:div w:id="1319698652">
          <w:marLeft w:val="0"/>
          <w:marRight w:val="0"/>
          <w:marTop w:val="0"/>
          <w:marBottom w:val="0"/>
          <w:divBdr>
            <w:top w:val="none" w:sz="0" w:space="0" w:color="auto"/>
            <w:left w:val="none" w:sz="0" w:space="0" w:color="auto"/>
            <w:bottom w:val="none" w:sz="0" w:space="0" w:color="auto"/>
            <w:right w:val="none" w:sz="0" w:space="0" w:color="auto"/>
          </w:divBdr>
        </w:div>
        <w:div w:id="242493736">
          <w:marLeft w:val="0"/>
          <w:marRight w:val="0"/>
          <w:marTop w:val="0"/>
          <w:marBottom w:val="0"/>
          <w:divBdr>
            <w:top w:val="none" w:sz="0" w:space="0" w:color="auto"/>
            <w:left w:val="none" w:sz="0" w:space="0" w:color="auto"/>
            <w:bottom w:val="none" w:sz="0" w:space="0" w:color="auto"/>
            <w:right w:val="none" w:sz="0" w:space="0" w:color="auto"/>
          </w:divBdr>
        </w:div>
        <w:div w:id="121775779">
          <w:marLeft w:val="0"/>
          <w:marRight w:val="0"/>
          <w:marTop w:val="0"/>
          <w:marBottom w:val="0"/>
          <w:divBdr>
            <w:top w:val="none" w:sz="0" w:space="0" w:color="auto"/>
            <w:left w:val="none" w:sz="0" w:space="0" w:color="auto"/>
            <w:bottom w:val="none" w:sz="0" w:space="0" w:color="auto"/>
            <w:right w:val="none" w:sz="0" w:space="0" w:color="auto"/>
          </w:divBdr>
        </w:div>
        <w:div w:id="1175456327">
          <w:marLeft w:val="0"/>
          <w:marRight w:val="0"/>
          <w:marTop w:val="0"/>
          <w:marBottom w:val="0"/>
          <w:divBdr>
            <w:top w:val="none" w:sz="0" w:space="0" w:color="auto"/>
            <w:left w:val="none" w:sz="0" w:space="0" w:color="auto"/>
            <w:bottom w:val="none" w:sz="0" w:space="0" w:color="auto"/>
            <w:right w:val="none" w:sz="0" w:space="0" w:color="auto"/>
          </w:divBdr>
        </w:div>
        <w:div w:id="1461025664">
          <w:marLeft w:val="0"/>
          <w:marRight w:val="0"/>
          <w:marTop w:val="0"/>
          <w:marBottom w:val="0"/>
          <w:divBdr>
            <w:top w:val="none" w:sz="0" w:space="0" w:color="auto"/>
            <w:left w:val="none" w:sz="0" w:space="0" w:color="auto"/>
            <w:bottom w:val="none" w:sz="0" w:space="0" w:color="auto"/>
            <w:right w:val="none" w:sz="0" w:space="0" w:color="auto"/>
          </w:divBdr>
        </w:div>
        <w:div w:id="2066561475">
          <w:marLeft w:val="0"/>
          <w:marRight w:val="0"/>
          <w:marTop w:val="0"/>
          <w:marBottom w:val="0"/>
          <w:divBdr>
            <w:top w:val="none" w:sz="0" w:space="0" w:color="auto"/>
            <w:left w:val="none" w:sz="0" w:space="0" w:color="auto"/>
            <w:bottom w:val="none" w:sz="0" w:space="0" w:color="auto"/>
            <w:right w:val="none" w:sz="0" w:space="0" w:color="auto"/>
          </w:divBdr>
        </w:div>
        <w:div w:id="83578427">
          <w:marLeft w:val="0"/>
          <w:marRight w:val="0"/>
          <w:marTop w:val="0"/>
          <w:marBottom w:val="0"/>
          <w:divBdr>
            <w:top w:val="none" w:sz="0" w:space="0" w:color="auto"/>
            <w:left w:val="none" w:sz="0" w:space="0" w:color="auto"/>
            <w:bottom w:val="none" w:sz="0" w:space="0" w:color="auto"/>
            <w:right w:val="none" w:sz="0" w:space="0" w:color="auto"/>
          </w:divBdr>
        </w:div>
        <w:div w:id="1090352241">
          <w:marLeft w:val="0"/>
          <w:marRight w:val="0"/>
          <w:marTop w:val="0"/>
          <w:marBottom w:val="0"/>
          <w:divBdr>
            <w:top w:val="none" w:sz="0" w:space="0" w:color="auto"/>
            <w:left w:val="none" w:sz="0" w:space="0" w:color="auto"/>
            <w:bottom w:val="none" w:sz="0" w:space="0" w:color="auto"/>
            <w:right w:val="none" w:sz="0" w:space="0" w:color="auto"/>
          </w:divBdr>
        </w:div>
        <w:div w:id="1038355901">
          <w:marLeft w:val="0"/>
          <w:marRight w:val="0"/>
          <w:marTop w:val="0"/>
          <w:marBottom w:val="0"/>
          <w:divBdr>
            <w:top w:val="none" w:sz="0" w:space="0" w:color="auto"/>
            <w:left w:val="none" w:sz="0" w:space="0" w:color="auto"/>
            <w:bottom w:val="none" w:sz="0" w:space="0" w:color="auto"/>
            <w:right w:val="none" w:sz="0" w:space="0" w:color="auto"/>
          </w:divBdr>
        </w:div>
        <w:div w:id="167911050">
          <w:marLeft w:val="0"/>
          <w:marRight w:val="0"/>
          <w:marTop w:val="0"/>
          <w:marBottom w:val="0"/>
          <w:divBdr>
            <w:top w:val="none" w:sz="0" w:space="0" w:color="auto"/>
            <w:left w:val="none" w:sz="0" w:space="0" w:color="auto"/>
            <w:bottom w:val="none" w:sz="0" w:space="0" w:color="auto"/>
            <w:right w:val="none" w:sz="0" w:space="0" w:color="auto"/>
          </w:divBdr>
        </w:div>
        <w:div w:id="738404961">
          <w:marLeft w:val="0"/>
          <w:marRight w:val="0"/>
          <w:marTop w:val="0"/>
          <w:marBottom w:val="0"/>
          <w:divBdr>
            <w:top w:val="none" w:sz="0" w:space="0" w:color="auto"/>
            <w:left w:val="none" w:sz="0" w:space="0" w:color="auto"/>
            <w:bottom w:val="none" w:sz="0" w:space="0" w:color="auto"/>
            <w:right w:val="none" w:sz="0" w:space="0" w:color="auto"/>
          </w:divBdr>
        </w:div>
        <w:div w:id="1745449427">
          <w:marLeft w:val="0"/>
          <w:marRight w:val="0"/>
          <w:marTop w:val="0"/>
          <w:marBottom w:val="0"/>
          <w:divBdr>
            <w:top w:val="none" w:sz="0" w:space="0" w:color="auto"/>
            <w:left w:val="none" w:sz="0" w:space="0" w:color="auto"/>
            <w:bottom w:val="none" w:sz="0" w:space="0" w:color="auto"/>
            <w:right w:val="none" w:sz="0" w:space="0" w:color="auto"/>
          </w:divBdr>
        </w:div>
        <w:div w:id="1707874286">
          <w:marLeft w:val="0"/>
          <w:marRight w:val="0"/>
          <w:marTop w:val="0"/>
          <w:marBottom w:val="0"/>
          <w:divBdr>
            <w:top w:val="none" w:sz="0" w:space="0" w:color="auto"/>
            <w:left w:val="none" w:sz="0" w:space="0" w:color="auto"/>
            <w:bottom w:val="none" w:sz="0" w:space="0" w:color="auto"/>
            <w:right w:val="none" w:sz="0" w:space="0" w:color="auto"/>
          </w:divBdr>
        </w:div>
        <w:div w:id="523596507">
          <w:marLeft w:val="0"/>
          <w:marRight w:val="0"/>
          <w:marTop w:val="0"/>
          <w:marBottom w:val="0"/>
          <w:divBdr>
            <w:top w:val="none" w:sz="0" w:space="0" w:color="auto"/>
            <w:left w:val="none" w:sz="0" w:space="0" w:color="auto"/>
            <w:bottom w:val="none" w:sz="0" w:space="0" w:color="auto"/>
            <w:right w:val="none" w:sz="0" w:space="0" w:color="auto"/>
          </w:divBdr>
        </w:div>
        <w:div w:id="1530795517">
          <w:marLeft w:val="0"/>
          <w:marRight w:val="0"/>
          <w:marTop w:val="0"/>
          <w:marBottom w:val="0"/>
          <w:divBdr>
            <w:top w:val="none" w:sz="0" w:space="0" w:color="auto"/>
            <w:left w:val="none" w:sz="0" w:space="0" w:color="auto"/>
            <w:bottom w:val="none" w:sz="0" w:space="0" w:color="auto"/>
            <w:right w:val="none" w:sz="0" w:space="0" w:color="auto"/>
          </w:divBdr>
        </w:div>
        <w:div w:id="285551116">
          <w:marLeft w:val="0"/>
          <w:marRight w:val="0"/>
          <w:marTop w:val="0"/>
          <w:marBottom w:val="0"/>
          <w:divBdr>
            <w:top w:val="none" w:sz="0" w:space="0" w:color="auto"/>
            <w:left w:val="none" w:sz="0" w:space="0" w:color="auto"/>
            <w:bottom w:val="none" w:sz="0" w:space="0" w:color="auto"/>
            <w:right w:val="none" w:sz="0" w:space="0" w:color="auto"/>
          </w:divBdr>
        </w:div>
        <w:div w:id="862670720">
          <w:marLeft w:val="0"/>
          <w:marRight w:val="0"/>
          <w:marTop w:val="0"/>
          <w:marBottom w:val="0"/>
          <w:divBdr>
            <w:top w:val="none" w:sz="0" w:space="0" w:color="auto"/>
            <w:left w:val="none" w:sz="0" w:space="0" w:color="auto"/>
            <w:bottom w:val="none" w:sz="0" w:space="0" w:color="auto"/>
            <w:right w:val="none" w:sz="0" w:space="0" w:color="auto"/>
          </w:divBdr>
        </w:div>
        <w:div w:id="1987975860">
          <w:marLeft w:val="0"/>
          <w:marRight w:val="0"/>
          <w:marTop w:val="0"/>
          <w:marBottom w:val="0"/>
          <w:divBdr>
            <w:top w:val="none" w:sz="0" w:space="0" w:color="auto"/>
            <w:left w:val="none" w:sz="0" w:space="0" w:color="auto"/>
            <w:bottom w:val="none" w:sz="0" w:space="0" w:color="auto"/>
            <w:right w:val="none" w:sz="0" w:space="0" w:color="auto"/>
          </w:divBdr>
        </w:div>
        <w:div w:id="1858228890">
          <w:marLeft w:val="0"/>
          <w:marRight w:val="0"/>
          <w:marTop w:val="0"/>
          <w:marBottom w:val="0"/>
          <w:divBdr>
            <w:top w:val="none" w:sz="0" w:space="0" w:color="auto"/>
            <w:left w:val="none" w:sz="0" w:space="0" w:color="auto"/>
            <w:bottom w:val="none" w:sz="0" w:space="0" w:color="auto"/>
            <w:right w:val="none" w:sz="0" w:space="0" w:color="auto"/>
          </w:divBdr>
        </w:div>
        <w:div w:id="175002922">
          <w:marLeft w:val="0"/>
          <w:marRight w:val="0"/>
          <w:marTop w:val="0"/>
          <w:marBottom w:val="0"/>
          <w:divBdr>
            <w:top w:val="none" w:sz="0" w:space="0" w:color="auto"/>
            <w:left w:val="none" w:sz="0" w:space="0" w:color="auto"/>
            <w:bottom w:val="none" w:sz="0" w:space="0" w:color="auto"/>
            <w:right w:val="none" w:sz="0" w:space="0" w:color="auto"/>
          </w:divBdr>
        </w:div>
        <w:div w:id="1343750381">
          <w:marLeft w:val="0"/>
          <w:marRight w:val="0"/>
          <w:marTop w:val="0"/>
          <w:marBottom w:val="0"/>
          <w:divBdr>
            <w:top w:val="none" w:sz="0" w:space="0" w:color="auto"/>
            <w:left w:val="none" w:sz="0" w:space="0" w:color="auto"/>
            <w:bottom w:val="none" w:sz="0" w:space="0" w:color="auto"/>
            <w:right w:val="none" w:sz="0" w:space="0" w:color="auto"/>
          </w:divBdr>
        </w:div>
        <w:div w:id="424695314">
          <w:marLeft w:val="0"/>
          <w:marRight w:val="0"/>
          <w:marTop w:val="0"/>
          <w:marBottom w:val="0"/>
          <w:divBdr>
            <w:top w:val="none" w:sz="0" w:space="0" w:color="auto"/>
            <w:left w:val="none" w:sz="0" w:space="0" w:color="auto"/>
            <w:bottom w:val="none" w:sz="0" w:space="0" w:color="auto"/>
            <w:right w:val="none" w:sz="0" w:space="0" w:color="auto"/>
          </w:divBdr>
        </w:div>
        <w:div w:id="134689135">
          <w:marLeft w:val="0"/>
          <w:marRight w:val="0"/>
          <w:marTop w:val="0"/>
          <w:marBottom w:val="0"/>
          <w:divBdr>
            <w:top w:val="none" w:sz="0" w:space="0" w:color="auto"/>
            <w:left w:val="none" w:sz="0" w:space="0" w:color="auto"/>
            <w:bottom w:val="none" w:sz="0" w:space="0" w:color="auto"/>
            <w:right w:val="none" w:sz="0" w:space="0" w:color="auto"/>
          </w:divBdr>
        </w:div>
        <w:div w:id="20127883">
          <w:marLeft w:val="0"/>
          <w:marRight w:val="0"/>
          <w:marTop w:val="0"/>
          <w:marBottom w:val="0"/>
          <w:divBdr>
            <w:top w:val="none" w:sz="0" w:space="0" w:color="auto"/>
            <w:left w:val="none" w:sz="0" w:space="0" w:color="auto"/>
            <w:bottom w:val="none" w:sz="0" w:space="0" w:color="auto"/>
            <w:right w:val="none" w:sz="0" w:space="0" w:color="auto"/>
          </w:divBdr>
        </w:div>
        <w:div w:id="1956205949">
          <w:marLeft w:val="0"/>
          <w:marRight w:val="0"/>
          <w:marTop w:val="0"/>
          <w:marBottom w:val="0"/>
          <w:divBdr>
            <w:top w:val="none" w:sz="0" w:space="0" w:color="auto"/>
            <w:left w:val="none" w:sz="0" w:space="0" w:color="auto"/>
            <w:bottom w:val="none" w:sz="0" w:space="0" w:color="auto"/>
            <w:right w:val="none" w:sz="0" w:space="0" w:color="auto"/>
          </w:divBdr>
        </w:div>
        <w:div w:id="744691645">
          <w:marLeft w:val="0"/>
          <w:marRight w:val="0"/>
          <w:marTop w:val="0"/>
          <w:marBottom w:val="0"/>
          <w:divBdr>
            <w:top w:val="none" w:sz="0" w:space="0" w:color="auto"/>
            <w:left w:val="none" w:sz="0" w:space="0" w:color="auto"/>
            <w:bottom w:val="none" w:sz="0" w:space="0" w:color="auto"/>
            <w:right w:val="none" w:sz="0" w:space="0" w:color="auto"/>
          </w:divBdr>
        </w:div>
        <w:div w:id="825703537">
          <w:marLeft w:val="0"/>
          <w:marRight w:val="0"/>
          <w:marTop w:val="0"/>
          <w:marBottom w:val="0"/>
          <w:divBdr>
            <w:top w:val="none" w:sz="0" w:space="0" w:color="auto"/>
            <w:left w:val="none" w:sz="0" w:space="0" w:color="auto"/>
            <w:bottom w:val="none" w:sz="0" w:space="0" w:color="auto"/>
            <w:right w:val="none" w:sz="0" w:space="0" w:color="auto"/>
          </w:divBdr>
        </w:div>
        <w:div w:id="1262029030">
          <w:marLeft w:val="0"/>
          <w:marRight w:val="0"/>
          <w:marTop w:val="0"/>
          <w:marBottom w:val="0"/>
          <w:divBdr>
            <w:top w:val="none" w:sz="0" w:space="0" w:color="auto"/>
            <w:left w:val="none" w:sz="0" w:space="0" w:color="auto"/>
            <w:bottom w:val="none" w:sz="0" w:space="0" w:color="auto"/>
            <w:right w:val="none" w:sz="0" w:space="0" w:color="auto"/>
          </w:divBdr>
        </w:div>
        <w:div w:id="1982152493">
          <w:marLeft w:val="0"/>
          <w:marRight w:val="0"/>
          <w:marTop w:val="0"/>
          <w:marBottom w:val="0"/>
          <w:divBdr>
            <w:top w:val="none" w:sz="0" w:space="0" w:color="auto"/>
            <w:left w:val="none" w:sz="0" w:space="0" w:color="auto"/>
            <w:bottom w:val="none" w:sz="0" w:space="0" w:color="auto"/>
            <w:right w:val="none" w:sz="0" w:space="0" w:color="auto"/>
          </w:divBdr>
        </w:div>
        <w:div w:id="890575904">
          <w:marLeft w:val="0"/>
          <w:marRight w:val="0"/>
          <w:marTop w:val="0"/>
          <w:marBottom w:val="0"/>
          <w:divBdr>
            <w:top w:val="none" w:sz="0" w:space="0" w:color="auto"/>
            <w:left w:val="none" w:sz="0" w:space="0" w:color="auto"/>
            <w:bottom w:val="none" w:sz="0" w:space="0" w:color="auto"/>
            <w:right w:val="none" w:sz="0" w:space="0" w:color="auto"/>
          </w:divBdr>
        </w:div>
        <w:div w:id="128205585">
          <w:marLeft w:val="0"/>
          <w:marRight w:val="0"/>
          <w:marTop w:val="0"/>
          <w:marBottom w:val="0"/>
          <w:divBdr>
            <w:top w:val="none" w:sz="0" w:space="0" w:color="auto"/>
            <w:left w:val="none" w:sz="0" w:space="0" w:color="auto"/>
            <w:bottom w:val="none" w:sz="0" w:space="0" w:color="auto"/>
            <w:right w:val="none" w:sz="0" w:space="0" w:color="auto"/>
          </w:divBdr>
        </w:div>
        <w:div w:id="211580875">
          <w:marLeft w:val="0"/>
          <w:marRight w:val="0"/>
          <w:marTop w:val="0"/>
          <w:marBottom w:val="0"/>
          <w:divBdr>
            <w:top w:val="none" w:sz="0" w:space="0" w:color="auto"/>
            <w:left w:val="none" w:sz="0" w:space="0" w:color="auto"/>
            <w:bottom w:val="none" w:sz="0" w:space="0" w:color="auto"/>
            <w:right w:val="none" w:sz="0" w:space="0" w:color="auto"/>
          </w:divBdr>
        </w:div>
      </w:divsChild>
    </w:div>
    <w:div w:id="1140804408">
      <w:bodyDiv w:val="1"/>
      <w:marLeft w:val="0"/>
      <w:marRight w:val="0"/>
      <w:marTop w:val="0"/>
      <w:marBottom w:val="0"/>
      <w:divBdr>
        <w:top w:val="none" w:sz="0" w:space="0" w:color="auto"/>
        <w:left w:val="none" w:sz="0" w:space="0" w:color="auto"/>
        <w:bottom w:val="none" w:sz="0" w:space="0" w:color="auto"/>
        <w:right w:val="none" w:sz="0" w:space="0" w:color="auto"/>
      </w:divBdr>
      <w:divsChild>
        <w:div w:id="600452271">
          <w:marLeft w:val="0"/>
          <w:marRight w:val="0"/>
          <w:marTop w:val="0"/>
          <w:marBottom w:val="0"/>
          <w:divBdr>
            <w:top w:val="none" w:sz="0" w:space="0" w:color="auto"/>
            <w:left w:val="none" w:sz="0" w:space="0" w:color="auto"/>
            <w:bottom w:val="none" w:sz="0" w:space="0" w:color="auto"/>
            <w:right w:val="none" w:sz="0" w:space="0" w:color="auto"/>
          </w:divBdr>
        </w:div>
        <w:div w:id="1456366791">
          <w:marLeft w:val="0"/>
          <w:marRight w:val="0"/>
          <w:marTop w:val="0"/>
          <w:marBottom w:val="0"/>
          <w:divBdr>
            <w:top w:val="none" w:sz="0" w:space="0" w:color="auto"/>
            <w:left w:val="none" w:sz="0" w:space="0" w:color="auto"/>
            <w:bottom w:val="none" w:sz="0" w:space="0" w:color="auto"/>
            <w:right w:val="none" w:sz="0" w:space="0" w:color="auto"/>
          </w:divBdr>
        </w:div>
        <w:div w:id="1060010164">
          <w:marLeft w:val="0"/>
          <w:marRight w:val="0"/>
          <w:marTop w:val="0"/>
          <w:marBottom w:val="0"/>
          <w:divBdr>
            <w:top w:val="none" w:sz="0" w:space="0" w:color="auto"/>
            <w:left w:val="none" w:sz="0" w:space="0" w:color="auto"/>
            <w:bottom w:val="none" w:sz="0" w:space="0" w:color="auto"/>
            <w:right w:val="none" w:sz="0" w:space="0" w:color="auto"/>
          </w:divBdr>
        </w:div>
        <w:div w:id="1036539467">
          <w:marLeft w:val="0"/>
          <w:marRight w:val="0"/>
          <w:marTop w:val="0"/>
          <w:marBottom w:val="0"/>
          <w:divBdr>
            <w:top w:val="none" w:sz="0" w:space="0" w:color="auto"/>
            <w:left w:val="none" w:sz="0" w:space="0" w:color="auto"/>
            <w:bottom w:val="none" w:sz="0" w:space="0" w:color="auto"/>
            <w:right w:val="none" w:sz="0" w:space="0" w:color="auto"/>
          </w:divBdr>
        </w:div>
        <w:div w:id="466434402">
          <w:marLeft w:val="0"/>
          <w:marRight w:val="0"/>
          <w:marTop w:val="0"/>
          <w:marBottom w:val="0"/>
          <w:divBdr>
            <w:top w:val="none" w:sz="0" w:space="0" w:color="auto"/>
            <w:left w:val="none" w:sz="0" w:space="0" w:color="auto"/>
            <w:bottom w:val="none" w:sz="0" w:space="0" w:color="auto"/>
            <w:right w:val="none" w:sz="0" w:space="0" w:color="auto"/>
          </w:divBdr>
        </w:div>
        <w:div w:id="2001274968">
          <w:marLeft w:val="0"/>
          <w:marRight w:val="0"/>
          <w:marTop w:val="0"/>
          <w:marBottom w:val="0"/>
          <w:divBdr>
            <w:top w:val="none" w:sz="0" w:space="0" w:color="auto"/>
            <w:left w:val="none" w:sz="0" w:space="0" w:color="auto"/>
            <w:bottom w:val="none" w:sz="0" w:space="0" w:color="auto"/>
            <w:right w:val="none" w:sz="0" w:space="0" w:color="auto"/>
          </w:divBdr>
        </w:div>
        <w:div w:id="605387294">
          <w:marLeft w:val="0"/>
          <w:marRight w:val="0"/>
          <w:marTop w:val="0"/>
          <w:marBottom w:val="0"/>
          <w:divBdr>
            <w:top w:val="none" w:sz="0" w:space="0" w:color="auto"/>
            <w:left w:val="none" w:sz="0" w:space="0" w:color="auto"/>
            <w:bottom w:val="none" w:sz="0" w:space="0" w:color="auto"/>
            <w:right w:val="none" w:sz="0" w:space="0" w:color="auto"/>
          </w:divBdr>
        </w:div>
        <w:div w:id="71975149">
          <w:marLeft w:val="0"/>
          <w:marRight w:val="0"/>
          <w:marTop w:val="0"/>
          <w:marBottom w:val="0"/>
          <w:divBdr>
            <w:top w:val="none" w:sz="0" w:space="0" w:color="auto"/>
            <w:left w:val="none" w:sz="0" w:space="0" w:color="auto"/>
            <w:bottom w:val="none" w:sz="0" w:space="0" w:color="auto"/>
            <w:right w:val="none" w:sz="0" w:space="0" w:color="auto"/>
          </w:divBdr>
        </w:div>
        <w:div w:id="1578242471">
          <w:marLeft w:val="0"/>
          <w:marRight w:val="0"/>
          <w:marTop w:val="0"/>
          <w:marBottom w:val="0"/>
          <w:divBdr>
            <w:top w:val="none" w:sz="0" w:space="0" w:color="auto"/>
            <w:left w:val="none" w:sz="0" w:space="0" w:color="auto"/>
            <w:bottom w:val="none" w:sz="0" w:space="0" w:color="auto"/>
            <w:right w:val="none" w:sz="0" w:space="0" w:color="auto"/>
          </w:divBdr>
        </w:div>
        <w:div w:id="1327125389">
          <w:marLeft w:val="0"/>
          <w:marRight w:val="0"/>
          <w:marTop w:val="0"/>
          <w:marBottom w:val="0"/>
          <w:divBdr>
            <w:top w:val="none" w:sz="0" w:space="0" w:color="auto"/>
            <w:left w:val="none" w:sz="0" w:space="0" w:color="auto"/>
            <w:bottom w:val="none" w:sz="0" w:space="0" w:color="auto"/>
            <w:right w:val="none" w:sz="0" w:space="0" w:color="auto"/>
          </w:divBdr>
        </w:div>
        <w:div w:id="1760828798">
          <w:marLeft w:val="0"/>
          <w:marRight w:val="0"/>
          <w:marTop w:val="0"/>
          <w:marBottom w:val="0"/>
          <w:divBdr>
            <w:top w:val="none" w:sz="0" w:space="0" w:color="auto"/>
            <w:left w:val="none" w:sz="0" w:space="0" w:color="auto"/>
            <w:bottom w:val="none" w:sz="0" w:space="0" w:color="auto"/>
            <w:right w:val="none" w:sz="0" w:space="0" w:color="auto"/>
          </w:divBdr>
        </w:div>
        <w:div w:id="104158698">
          <w:marLeft w:val="0"/>
          <w:marRight w:val="0"/>
          <w:marTop w:val="0"/>
          <w:marBottom w:val="0"/>
          <w:divBdr>
            <w:top w:val="none" w:sz="0" w:space="0" w:color="auto"/>
            <w:left w:val="none" w:sz="0" w:space="0" w:color="auto"/>
            <w:bottom w:val="none" w:sz="0" w:space="0" w:color="auto"/>
            <w:right w:val="none" w:sz="0" w:space="0" w:color="auto"/>
          </w:divBdr>
        </w:div>
        <w:div w:id="121384697">
          <w:marLeft w:val="0"/>
          <w:marRight w:val="0"/>
          <w:marTop w:val="0"/>
          <w:marBottom w:val="0"/>
          <w:divBdr>
            <w:top w:val="none" w:sz="0" w:space="0" w:color="auto"/>
            <w:left w:val="none" w:sz="0" w:space="0" w:color="auto"/>
            <w:bottom w:val="none" w:sz="0" w:space="0" w:color="auto"/>
            <w:right w:val="none" w:sz="0" w:space="0" w:color="auto"/>
          </w:divBdr>
        </w:div>
        <w:div w:id="527642553">
          <w:marLeft w:val="0"/>
          <w:marRight w:val="0"/>
          <w:marTop w:val="0"/>
          <w:marBottom w:val="0"/>
          <w:divBdr>
            <w:top w:val="none" w:sz="0" w:space="0" w:color="auto"/>
            <w:left w:val="none" w:sz="0" w:space="0" w:color="auto"/>
            <w:bottom w:val="none" w:sz="0" w:space="0" w:color="auto"/>
            <w:right w:val="none" w:sz="0" w:space="0" w:color="auto"/>
          </w:divBdr>
        </w:div>
        <w:div w:id="1959095536">
          <w:marLeft w:val="0"/>
          <w:marRight w:val="0"/>
          <w:marTop w:val="0"/>
          <w:marBottom w:val="0"/>
          <w:divBdr>
            <w:top w:val="none" w:sz="0" w:space="0" w:color="auto"/>
            <w:left w:val="none" w:sz="0" w:space="0" w:color="auto"/>
            <w:bottom w:val="none" w:sz="0" w:space="0" w:color="auto"/>
            <w:right w:val="none" w:sz="0" w:space="0" w:color="auto"/>
          </w:divBdr>
        </w:div>
        <w:div w:id="1606035435">
          <w:marLeft w:val="0"/>
          <w:marRight w:val="0"/>
          <w:marTop w:val="0"/>
          <w:marBottom w:val="0"/>
          <w:divBdr>
            <w:top w:val="none" w:sz="0" w:space="0" w:color="auto"/>
            <w:left w:val="none" w:sz="0" w:space="0" w:color="auto"/>
            <w:bottom w:val="none" w:sz="0" w:space="0" w:color="auto"/>
            <w:right w:val="none" w:sz="0" w:space="0" w:color="auto"/>
          </w:divBdr>
        </w:div>
        <w:div w:id="2058583981">
          <w:marLeft w:val="0"/>
          <w:marRight w:val="0"/>
          <w:marTop w:val="0"/>
          <w:marBottom w:val="0"/>
          <w:divBdr>
            <w:top w:val="none" w:sz="0" w:space="0" w:color="auto"/>
            <w:left w:val="none" w:sz="0" w:space="0" w:color="auto"/>
            <w:bottom w:val="none" w:sz="0" w:space="0" w:color="auto"/>
            <w:right w:val="none" w:sz="0" w:space="0" w:color="auto"/>
          </w:divBdr>
        </w:div>
        <w:div w:id="974063954">
          <w:marLeft w:val="0"/>
          <w:marRight w:val="0"/>
          <w:marTop w:val="0"/>
          <w:marBottom w:val="0"/>
          <w:divBdr>
            <w:top w:val="none" w:sz="0" w:space="0" w:color="auto"/>
            <w:left w:val="none" w:sz="0" w:space="0" w:color="auto"/>
            <w:bottom w:val="none" w:sz="0" w:space="0" w:color="auto"/>
            <w:right w:val="none" w:sz="0" w:space="0" w:color="auto"/>
          </w:divBdr>
        </w:div>
        <w:div w:id="688219767">
          <w:marLeft w:val="0"/>
          <w:marRight w:val="0"/>
          <w:marTop w:val="0"/>
          <w:marBottom w:val="0"/>
          <w:divBdr>
            <w:top w:val="none" w:sz="0" w:space="0" w:color="auto"/>
            <w:left w:val="none" w:sz="0" w:space="0" w:color="auto"/>
            <w:bottom w:val="none" w:sz="0" w:space="0" w:color="auto"/>
            <w:right w:val="none" w:sz="0" w:space="0" w:color="auto"/>
          </w:divBdr>
        </w:div>
        <w:div w:id="428308390">
          <w:marLeft w:val="0"/>
          <w:marRight w:val="0"/>
          <w:marTop w:val="0"/>
          <w:marBottom w:val="0"/>
          <w:divBdr>
            <w:top w:val="none" w:sz="0" w:space="0" w:color="auto"/>
            <w:left w:val="none" w:sz="0" w:space="0" w:color="auto"/>
            <w:bottom w:val="none" w:sz="0" w:space="0" w:color="auto"/>
            <w:right w:val="none" w:sz="0" w:space="0" w:color="auto"/>
          </w:divBdr>
        </w:div>
      </w:divsChild>
    </w:div>
    <w:div w:id="1170486088">
      <w:bodyDiv w:val="1"/>
      <w:marLeft w:val="0"/>
      <w:marRight w:val="0"/>
      <w:marTop w:val="0"/>
      <w:marBottom w:val="0"/>
      <w:divBdr>
        <w:top w:val="none" w:sz="0" w:space="0" w:color="auto"/>
        <w:left w:val="none" w:sz="0" w:space="0" w:color="auto"/>
        <w:bottom w:val="none" w:sz="0" w:space="0" w:color="auto"/>
        <w:right w:val="none" w:sz="0" w:space="0" w:color="auto"/>
      </w:divBdr>
      <w:divsChild>
        <w:div w:id="237133168">
          <w:marLeft w:val="0"/>
          <w:marRight w:val="0"/>
          <w:marTop w:val="0"/>
          <w:marBottom w:val="0"/>
          <w:divBdr>
            <w:top w:val="none" w:sz="0" w:space="0" w:color="auto"/>
            <w:left w:val="none" w:sz="0" w:space="0" w:color="auto"/>
            <w:bottom w:val="none" w:sz="0" w:space="0" w:color="auto"/>
            <w:right w:val="none" w:sz="0" w:space="0" w:color="auto"/>
          </w:divBdr>
        </w:div>
        <w:div w:id="1146970809">
          <w:marLeft w:val="0"/>
          <w:marRight w:val="0"/>
          <w:marTop w:val="0"/>
          <w:marBottom w:val="0"/>
          <w:divBdr>
            <w:top w:val="none" w:sz="0" w:space="0" w:color="auto"/>
            <w:left w:val="none" w:sz="0" w:space="0" w:color="auto"/>
            <w:bottom w:val="none" w:sz="0" w:space="0" w:color="auto"/>
            <w:right w:val="none" w:sz="0" w:space="0" w:color="auto"/>
          </w:divBdr>
        </w:div>
        <w:div w:id="98723131">
          <w:marLeft w:val="0"/>
          <w:marRight w:val="0"/>
          <w:marTop w:val="0"/>
          <w:marBottom w:val="0"/>
          <w:divBdr>
            <w:top w:val="none" w:sz="0" w:space="0" w:color="auto"/>
            <w:left w:val="none" w:sz="0" w:space="0" w:color="auto"/>
            <w:bottom w:val="none" w:sz="0" w:space="0" w:color="auto"/>
            <w:right w:val="none" w:sz="0" w:space="0" w:color="auto"/>
          </w:divBdr>
        </w:div>
        <w:div w:id="965308572">
          <w:marLeft w:val="0"/>
          <w:marRight w:val="0"/>
          <w:marTop w:val="0"/>
          <w:marBottom w:val="0"/>
          <w:divBdr>
            <w:top w:val="none" w:sz="0" w:space="0" w:color="auto"/>
            <w:left w:val="none" w:sz="0" w:space="0" w:color="auto"/>
            <w:bottom w:val="none" w:sz="0" w:space="0" w:color="auto"/>
            <w:right w:val="none" w:sz="0" w:space="0" w:color="auto"/>
          </w:divBdr>
        </w:div>
        <w:div w:id="736127661">
          <w:marLeft w:val="0"/>
          <w:marRight w:val="0"/>
          <w:marTop w:val="0"/>
          <w:marBottom w:val="0"/>
          <w:divBdr>
            <w:top w:val="none" w:sz="0" w:space="0" w:color="auto"/>
            <w:left w:val="none" w:sz="0" w:space="0" w:color="auto"/>
            <w:bottom w:val="none" w:sz="0" w:space="0" w:color="auto"/>
            <w:right w:val="none" w:sz="0" w:space="0" w:color="auto"/>
          </w:divBdr>
        </w:div>
        <w:div w:id="419183582">
          <w:marLeft w:val="0"/>
          <w:marRight w:val="0"/>
          <w:marTop w:val="0"/>
          <w:marBottom w:val="0"/>
          <w:divBdr>
            <w:top w:val="none" w:sz="0" w:space="0" w:color="auto"/>
            <w:left w:val="none" w:sz="0" w:space="0" w:color="auto"/>
            <w:bottom w:val="none" w:sz="0" w:space="0" w:color="auto"/>
            <w:right w:val="none" w:sz="0" w:space="0" w:color="auto"/>
          </w:divBdr>
        </w:div>
      </w:divsChild>
    </w:div>
    <w:div w:id="1202130587">
      <w:bodyDiv w:val="1"/>
      <w:marLeft w:val="0"/>
      <w:marRight w:val="0"/>
      <w:marTop w:val="0"/>
      <w:marBottom w:val="0"/>
      <w:divBdr>
        <w:top w:val="none" w:sz="0" w:space="0" w:color="auto"/>
        <w:left w:val="none" w:sz="0" w:space="0" w:color="auto"/>
        <w:bottom w:val="none" w:sz="0" w:space="0" w:color="auto"/>
        <w:right w:val="none" w:sz="0" w:space="0" w:color="auto"/>
      </w:divBdr>
      <w:divsChild>
        <w:div w:id="405301930">
          <w:marLeft w:val="0"/>
          <w:marRight w:val="0"/>
          <w:marTop w:val="0"/>
          <w:marBottom w:val="0"/>
          <w:divBdr>
            <w:top w:val="none" w:sz="0" w:space="0" w:color="auto"/>
            <w:left w:val="none" w:sz="0" w:space="0" w:color="auto"/>
            <w:bottom w:val="none" w:sz="0" w:space="0" w:color="auto"/>
            <w:right w:val="none" w:sz="0" w:space="0" w:color="auto"/>
          </w:divBdr>
        </w:div>
        <w:div w:id="554587156">
          <w:marLeft w:val="0"/>
          <w:marRight w:val="0"/>
          <w:marTop w:val="0"/>
          <w:marBottom w:val="0"/>
          <w:divBdr>
            <w:top w:val="none" w:sz="0" w:space="0" w:color="auto"/>
            <w:left w:val="none" w:sz="0" w:space="0" w:color="auto"/>
            <w:bottom w:val="none" w:sz="0" w:space="0" w:color="auto"/>
            <w:right w:val="none" w:sz="0" w:space="0" w:color="auto"/>
          </w:divBdr>
        </w:div>
        <w:div w:id="672731862">
          <w:marLeft w:val="0"/>
          <w:marRight w:val="0"/>
          <w:marTop w:val="0"/>
          <w:marBottom w:val="0"/>
          <w:divBdr>
            <w:top w:val="none" w:sz="0" w:space="0" w:color="auto"/>
            <w:left w:val="none" w:sz="0" w:space="0" w:color="auto"/>
            <w:bottom w:val="none" w:sz="0" w:space="0" w:color="auto"/>
            <w:right w:val="none" w:sz="0" w:space="0" w:color="auto"/>
          </w:divBdr>
        </w:div>
        <w:div w:id="777262087">
          <w:marLeft w:val="0"/>
          <w:marRight w:val="0"/>
          <w:marTop w:val="0"/>
          <w:marBottom w:val="0"/>
          <w:divBdr>
            <w:top w:val="none" w:sz="0" w:space="0" w:color="auto"/>
            <w:left w:val="none" w:sz="0" w:space="0" w:color="auto"/>
            <w:bottom w:val="none" w:sz="0" w:space="0" w:color="auto"/>
            <w:right w:val="none" w:sz="0" w:space="0" w:color="auto"/>
          </w:divBdr>
        </w:div>
        <w:div w:id="1704939241">
          <w:marLeft w:val="0"/>
          <w:marRight w:val="0"/>
          <w:marTop w:val="0"/>
          <w:marBottom w:val="0"/>
          <w:divBdr>
            <w:top w:val="none" w:sz="0" w:space="0" w:color="auto"/>
            <w:left w:val="none" w:sz="0" w:space="0" w:color="auto"/>
            <w:bottom w:val="none" w:sz="0" w:space="0" w:color="auto"/>
            <w:right w:val="none" w:sz="0" w:space="0" w:color="auto"/>
          </w:divBdr>
        </w:div>
        <w:div w:id="1725445131">
          <w:marLeft w:val="0"/>
          <w:marRight w:val="0"/>
          <w:marTop w:val="0"/>
          <w:marBottom w:val="0"/>
          <w:divBdr>
            <w:top w:val="none" w:sz="0" w:space="0" w:color="auto"/>
            <w:left w:val="none" w:sz="0" w:space="0" w:color="auto"/>
            <w:bottom w:val="none" w:sz="0" w:space="0" w:color="auto"/>
            <w:right w:val="none" w:sz="0" w:space="0" w:color="auto"/>
          </w:divBdr>
        </w:div>
        <w:div w:id="698163085">
          <w:marLeft w:val="0"/>
          <w:marRight w:val="0"/>
          <w:marTop w:val="0"/>
          <w:marBottom w:val="0"/>
          <w:divBdr>
            <w:top w:val="none" w:sz="0" w:space="0" w:color="auto"/>
            <w:left w:val="none" w:sz="0" w:space="0" w:color="auto"/>
            <w:bottom w:val="none" w:sz="0" w:space="0" w:color="auto"/>
            <w:right w:val="none" w:sz="0" w:space="0" w:color="auto"/>
          </w:divBdr>
        </w:div>
        <w:div w:id="35202426">
          <w:marLeft w:val="0"/>
          <w:marRight w:val="0"/>
          <w:marTop w:val="0"/>
          <w:marBottom w:val="0"/>
          <w:divBdr>
            <w:top w:val="none" w:sz="0" w:space="0" w:color="auto"/>
            <w:left w:val="none" w:sz="0" w:space="0" w:color="auto"/>
            <w:bottom w:val="none" w:sz="0" w:space="0" w:color="auto"/>
            <w:right w:val="none" w:sz="0" w:space="0" w:color="auto"/>
          </w:divBdr>
        </w:div>
        <w:div w:id="1375540602">
          <w:marLeft w:val="0"/>
          <w:marRight w:val="0"/>
          <w:marTop w:val="0"/>
          <w:marBottom w:val="0"/>
          <w:divBdr>
            <w:top w:val="none" w:sz="0" w:space="0" w:color="auto"/>
            <w:left w:val="none" w:sz="0" w:space="0" w:color="auto"/>
            <w:bottom w:val="none" w:sz="0" w:space="0" w:color="auto"/>
            <w:right w:val="none" w:sz="0" w:space="0" w:color="auto"/>
          </w:divBdr>
        </w:div>
        <w:div w:id="2035420680">
          <w:marLeft w:val="0"/>
          <w:marRight w:val="0"/>
          <w:marTop w:val="0"/>
          <w:marBottom w:val="0"/>
          <w:divBdr>
            <w:top w:val="none" w:sz="0" w:space="0" w:color="auto"/>
            <w:left w:val="none" w:sz="0" w:space="0" w:color="auto"/>
            <w:bottom w:val="none" w:sz="0" w:space="0" w:color="auto"/>
            <w:right w:val="none" w:sz="0" w:space="0" w:color="auto"/>
          </w:divBdr>
        </w:div>
        <w:div w:id="1503542355">
          <w:marLeft w:val="0"/>
          <w:marRight w:val="0"/>
          <w:marTop w:val="0"/>
          <w:marBottom w:val="0"/>
          <w:divBdr>
            <w:top w:val="none" w:sz="0" w:space="0" w:color="auto"/>
            <w:left w:val="none" w:sz="0" w:space="0" w:color="auto"/>
            <w:bottom w:val="none" w:sz="0" w:space="0" w:color="auto"/>
            <w:right w:val="none" w:sz="0" w:space="0" w:color="auto"/>
          </w:divBdr>
        </w:div>
        <w:div w:id="1581015435">
          <w:marLeft w:val="0"/>
          <w:marRight w:val="0"/>
          <w:marTop w:val="0"/>
          <w:marBottom w:val="0"/>
          <w:divBdr>
            <w:top w:val="none" w:sz="0" w:space="0" w:color="auto"/>
            <w:left w:val="none" w:sz="0" w:space="0" w:color="auto"/>
            <w:bottom w:val="none" w:sz="0" w:space="0" w:color="auto"/>
            <w:right w:val="none" w:sz="0" w:space="0" w:color="auto"/>
          </w:divBdr>
        </w:div>
        <w:div w:id="914894226">
          <w:marLeft w:val="0"/>
          <w:marRight w:val="0"/>
          <w:marTop w:val="0"/>
          <w:marBottom w:val="0"/>
          <w:divBdr>
            <w:top w:val="none" w:sz="0" w:space="0" w:color="auto"/>
            <w:left w:val="none" w:sz="0" w:space="0" w:color="auto"/>
            <w:bottom w:val="none" w:sz="0" w:space="0" w:color="auto"/>
            <w:right w:val="none" w:sz="0" w:space="0" w:color="auto"/>
          </w:divBdr>
        </w:div>
        <w:div w:id="1336762064">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568077634">
          <w:marLeft w:val="0"/>
          <w:marRight w:val="0"/>
          <w:marTop w:val="0"/>
          <w:marBottom w:val="0"/>
          <w:divBdr>
            <w:top w:val="none" w:sz="0" w:space="0" w:color="auto"/>
            <w:left w:val="none" w:sz="0" w:space="0" w:color="auto"/>
            <w:bottom w:val="none" w:sz="0" w:space="0" w:color="auto"/>
            <w:right w:val="none" w:sz="0" w:space="0" w:color="auto"/>
          </w:divBdr>
        </w:div>
        <w:div w:id="1596013425">
          <w:marLeft w:val="0"/>
          <w:marRight w:val="0"/>
          <w:marTop w:val="0"/>
          <w:marBottom w:val="0"/>
          <w:divBdr>
            <w:top w:val="none" w:sz="0" w:space="0" w:color="auto"/>
            <w:left w:val="none" w:sz="0" w:space="0" w:color="auto"/>
            <w:bottom w:val="none" w:sz="0" w:space="0" w:color="auto"/>
            <w:right w:val="none" w:sz="0" w:space="0" w:color="auto"/>
          </w:divBdr>
        </w:div>
        <w:div w:id="1742558079">
          <w:marLeft w:val="0"/>
          <w:marRight w:val="0"/>
          <w:marTop w:val="0"/>
          <w:marBottom w:val="0"/>
          <w:divBdr>
            <w:top w:val="none" w:sz="0" w:space="0" w:color="auto"/>
            <w:left w:val="none" w:sz="0" w:space="0" w:color="auto"/>
            <w:bottom w:val="none" w:sz="0" w:space="0" w:color="auto"/>
            <w:right w:val="none" w:sz="0" w:space="0" w:color="auto"/>
          </w:divBdr>
        </w:div>
        <w:div w:id="1121341959">
          <w:marLeft w:val="0"/>
          <w:marRight w:val="0"/>
          <w:marTop w:val="0"/>
          <w:marBottom w:val="0"/>
          <w:divBdr>
            <w:top w:val="none" w:sz="0" w:space="0" w:color="auto"/>
            <w:left w:val="none" w:sz="0" w:space="0" w:color="auto"/>
            <w:bottom w:val="none" w:sz="0" w:space="0" w:color="auto"/>
            <w:right w:val="none" w:sz="0" w:space="0" w:color="auto"/>
          </w:divBdr>
        </w:div>
        <w:div w:id="2060744046">
          <w:marLeft w:val="0"/>
          <w:marRight w:val="0"/>
          <w:marTop w:val="0"/>
          <w:marBottom w:val="0"/>
          <w:divBdr>
            <w:top w:val="none" w:sz="0" w:space="0" w:color="auto"/>
            <w:left w:val="none" w:sz="0" w:space="0" w:color="auto"/>
            <w:bottom w:val="none" w:sz="0" w:space="0" w:color="auto"/>
            <w:right w:val="none" w:sz="0" w:space="0" w:color="auto"/>
          </w:divBdr>
        </w:div>
        <w:div w:id="614678033">
          <w:marLeft w:val="0"/>
          <w:marRight w:val="0"/>
          <w:marTop w:val="0"/>
          <w:marBottom w:val="0"/>
          <w:divBdr>
            <w:top w:val="none" w:sz="0" w:space="0" w:color="auto"/>
            <w:left w:val="none" w:sz="0" w:space="0" w:color="auto"/>
            <w:bottom w:val="none" w:sz="0" w:space="0" w:color="auto"/>
            <w:right w:val="none" w:sz="0" w:space="0" w:color="auto"/>
          </w:divBdr>
        </w:div>
        <w:div w:id="871696863">
          <w:marLeft w:val="0"/>
          <w:marRight w:val="0"/>
          <w:marTop w:val="0"/>
          <w:marBottom w:val="0"/>
          <w:divBdr>
            <w:top w:val="none" w:sz="0" w:space="0" w:color="auto"/>
            <w:left w:val="none" w:sz="0" w:space="0" w:color="auto"/>
            <w:bottom w:val="none" w:sz="0" w:space="0" w:color="auto"/>
            <w:right w:val="none" w:sz="0" w:space="0" w:color="auto"/>
          </w:divBdr>
        </w:div>
        <w:div w:id="713389097">
          <w:marLeft w:val="0"/>
          <w:marRight w:val="0"/>
          <w:marTop w:val="0"/>
          <w:marBottom w:val="0"/>
          <w:divBdr>
            <w:top w:val="none" w:sz="0" w:space="0" w:color="auto"/>
            <w:left w:val="none" w:sz="0" w:space="0" w:color="auto"/>
            <w:bottom w:val="none" w:sz="0" w:space="0" w:color="auto"/>
            <w:right w:val="none" w:sz="0" w:space="0" w:color="auto"/>
          </w:divBdr>
        </w:div>
        <w:div w:id="1946695621">
          <w:marLeft w:val="0"/>
          <w:marRight w:val="0"/>
          <w:marTop w:val="0"/>
          <w:marBottom w:val="0"/>
          <w:divBdr>
            <w:top w:val="none" w:sz="0" w:space="0" w:color="auto"/>
            <w:left w:val="none" w:sz="0" w:space="0" w:color="auto"/>
            <w:bottom w:val="none" w:sz="0" w:space="0" w:color="auto"/>
            <w:right w:val="none" w:sz="0" w:space="0" w:color="auto"/>
          </w:divBdr>
        </w:div>
        <w:div w:id="430395924">
          <w:marLeft w:val="0"/>
          <w:marRight w:val="0"/>
          <w:marTop w:val="0"/>
          <w:marBottom w:val="0"/>
          <w:divBdr>
            <w:top w:val="none" w:sz="0" w:space="0" w:color="auto"/>
            <w:left w:val="none" w:sz="0" w:space="0" w:color="auto"/>
            <w:bottom w:val="none" w:sz="0" w:space="0" w:color="auto"/>
            <w:right w:val="none" w:sz="0" w:space="0" w:color="auto"/>
          </w:divBdr>
        </w:div>
        <w:div w:id="1720015658">
          <w:marLeft w:val="0"/>
          <w:marRight w:val="0"/>
          <w:marTop w:val="0"/>
          <w:marBottom w:val="0"/>
          <w:divBdr>
            <w:top w:val="none" w:sz="0" w:space="0" w:color="auto"/>
            <w:left w:val="none" w:sz="0" w:space="0" w:color="auto"/>
            <w:bottom w:val="none" w:sz="0" w:space="0" w:color="auto"/>
            <w:right w:val="none" w:sz="0" w:space="0" w:color="auto"/>
          </w:divBdr>
        </w:div>
        <w:div w:id="46686504">
          <w:marLeft w:val="0"/>
          <w:marRight w:val="0"/>
          <w:marTop w:val="0"/>
          <w:marBottom w:val="0"/>
          <w:divBdr>
            <w:top w:val="none" w:sz="0" w:space="0" w:color="auto"/>
            <w:left w:val="none" w:sz="0" w:space="0" w:color="auto"/>
            <w:bottom w:val="none" w:sz="0" w:space="0" w:color="auto"/>
            <w:right w:val="none" w:sz="0" w:space="0" w:color="auto"/>
          </w:divBdr>
        </w:div>
        <w:div w:id="1311012902">
          <w:marLeft w:val="0"/>
          <w:marRight w:val="0"/>
          <w:marTop w:val="0"/>
          <w:marBottom w:val="0"/>
          <w:divBdr>
            <w:top w:val="none" w:sz="0" w:space="0" w:color="auto"/>
            <w:left w:val="none" w:sz="0" w:space="0" w:color="auto"/>
            <w:bottom w:val="none" w:sz="0" w:space="0" w:color="auto"/>
            <w:right w:val="none" w:sz="0" w:space="0" w:color="auto"/>
          </w:divBdr>
        </w:div>
        <w:div w:id="58137624">
          <w:marLeft w:val="0"/>
          <w:marRight w:val="0"/>
          <w:marTop w:val="0"/>
          <w:marBottom w:val="0"/>
          <w:divBdr>
            <w:top w:val="none" w:sz="0" w:space="0" w:color="auto"/>
            <w:left w:val="none" w:sz="0" w:space="0" w:color="auto"/>
            <w:bottom w:val="none" w:sz="0" w:space="0" w:color="auto"/>
            <w:right w:val="none" w:sz="0" w:space="0" w:color="auto"/>
          </w:divBdr>
        </w:div>
        <w:div w:id="1222402787">
          <w:marLeft w:val="0"/>
          <w:marRight w:val="0"/>
          <w:marTop w:val="0"/>
          <w:marBottom w:val="0"/>
          <w:divBdr>
            <w:top w:val="none" w:sz="0" w:space="0" w:color="auto"/>
            <w:left w:val="none" w:sz="0" w:space="0" w:color="auto"/>
            <w:bottom w:val="none" w:sz="0" w:space="0" w:color="auto"/>
            <w:right w:val="none" w:sz="0" w:space="0" w:color="auto"/>
          </w:divBdr>
        </w:div>
        <w:div w:id="903564436">
          <w:marLeft w:val="0"/>
          <w:marRight w:val="0"/>
          <w:marTop w:val="0"/>
          <w:marBottom w:val="0"/>
          <w:divBdr>
            <w:top w:val="none" w:sz="0" w:space="0" w:color="auto"/>
            <w:left w:val="none" w:sz="0" w:space="0" w:color="auto"/>
            <w:bottom w:val="none" w:sz="0" w:space="0" w:color="auto"/>
            <w:right w:val="none" w:sz="0" w:space="0" w:color="auto"/>
          </w:divBdr>
        </w:div>
        <w:div w:id="1917976899">
          <w:marLeft w:val="0"/>
          <w:marRight w:val="0"/>
          <w:marTop w:val="0"/>
          <w:marBottom w:val="0"/>
          <w:divBdr>
            <w:top w:val="none" w:sz="0" w:space="0" w:color="auto"/>
            <w:left w:val="none" w:sz="0" w:space="0" w:color="auto"/>
            <w:bottom w:val="none" w:sz="0" w:space="0" w:color="auto"/>
            <w:right w:val="none" w:sz="0" w:space="0" w:color="auto"/>
          </w:divBdr>
        </w:div>
        <w:div w:id="1674993867">
          <w:marLeft w:val="0"/>
          <w:marRight w:val="0"/>
          <w:marTop w:val="0"/>
          <w:marBottom w:val="0"/>
          <w:divBdr>
            <w:top w:val="none" w:sz="0" w:space="0" w:color="auto"/>
            <w:left w:val="none" w:sz="0" w:space="0" w:color="auto"/>
            <w:bottom w:val="none" w:sz="0" w:space="0" w:color="auto"/>
            <w:right w:val="none" w:sz="0" w:space="0" w:color="auto"/>
          </w:divBdr>
        </w:div>
        <w:div w:id="1630478879">
          <w:marLeft w:val="0"/>
          <w:marRight w:val="0"/>
          <w:marTop w:val="0"/>
          <w:marBottom w:val="0"/>
          <w:divBdr>
            <w:top w:val="none" w:sz="0" w:space="0" w:color="auto"/>
            <w:left w:val="none" w:sz="0" w:space="0" w:color="auto"/>
            <w:bottom w:val="none" w:sz="0" w:space="0" w:color="auto"/>
            <w:right w:val="none" w:sz="0" w:space="0" w:color="auto"/>
          </w:divBdr>
        </w:div>
        <w:div w:id="382796715">
          <w:marLeft w:val="0"/>
          <w:marRight w:val="0"/>
          <w:marTop w:val="0"/>
          <w:marBottom w:val="0"/>
          <w:divBdr>
            <w:top w:val="none" w:sz="0" w:space="0" w:color="auto"/>
            <w:left w:val="none" w:sz="0" w:space="0" w:color="auto"/>
            <w:bottom w:val="none" w:sz="0" w:space="0" w:color="auto"/>
            <w:right w:val="none" w:sz="0" w:space="0" w:color="auto"/>
          </w:divBdr>
        </w:div>
        <w:div w:id="1309557988">
          <w:marLeft w:val="0"/>
          <w:marRight w:val="0"/>
          <w:marTop w:val="0"/>
          <w:marBottom w:val="0"/>
          <w:divBdr>
            <w:top w:val="none" w:sz="0" w:space="0" w:color="auto"/>
            <w:left w:val="none" w:sz="0" w:space="0" w:color="auto"/>
            <w:bottom w:val="none" w:sz="0" w:space="0" w:color="auto"/>
            <w:right w:val="none" w:sz="0" w:space="0" w:color="auto"/>
          </w:divBdr>
        </w:div>
        <w:div w:id="1751000941">
          <w:marLeft w:val="0"/>
          <w:marRight w:val="0"/>
          <w:marTop w:val="0"/>
          <w:marBottom w:val="0"/>
          <w:divBdr>
            <w:top w:val="none" w:sz="0" w:space="0" w:color="auto"/>
            <w:left w:val="none" w:sz="0" w:space="0" w:color="auto"/>
            <w:bottom w:val="none" w:sz="0" w:space="0" w:color="auto"/>
            <w:right w:val="none" w:sz="0" w:space="0" w:color="auto"/>
          </w:divBdr>
        </w:div>
        <w:div w:id="653725765">
          <w:marLeft w:val="0"/>
          <w:marRight w:val="0"/>
          <w:marTop w:val="0"/>
          <w:marBottom w:val="0"/>
          <w:divBdr>
            <w:top w:val="none" w:sz="0" w:space="0" w:color="auto"/>
            <w:left w:val="none" w:sz="0" w:space="0" w:color="auto"/>
            <w:bottom w:val="none" w:sz="0" w:space="0" w:color="auto"/>
            <w:right w:val="none" w:sz="0" w:space="0" w:color="auto"/>
          </w:divBdr>
        </w:div>
        <w:div w:id="905140540">
          <w:marLeft w:val="0"/>
          <w:marRight w:val="0"/>
          <w:marTop w:val="0"/>
          <w:marBottom w:val="0"/>
          <w:divBdr>
            <w:top w:val="none" w:sz="0" w:space="0" w:color="auto"/>
            <w:left w:val="none" w:sz="0" w:space="0" w:color="auto"/>
            <w:bottom w:val="none" w:sz="0" w:space="0" w:color="auto"/>
            <w:right w:val="none" w:sz="0" w:space="0" w:color="auto"/>
          </w:divBdr>
        </w:div>
        <w:div w:id="1754476246">
          <w:marLeft w:val="0"/>
          <w:marRight w:val="0"/>
          <w:marTop w:val="0"/>
          <w:marBottom w:val="0"/>
          <w:divBdr>
            <w:top w:val="none" w:sz="0" w:space="0" w:color="auto"/>
            <w:left w:val="none" w:sz="0" w:space="0" w:color="auto"/>
            <w:bottom w:val="none" w:sz="0" w:space="0" w:color="auto"/>
            <w:right w:val="none" w:sz="0" w:space="0" w:color="auto"/>
          </w:divBdr>
        </w:div>
        <w:div w:id="1660645910">
          <w:marLeft w:val="0"/>
          <w:marRight w:val="0"/>
          <w:marTop w:val="0"/>
          <w:marBottom w:val="0"/>
          <w:divBdr>
            <w:top w:val="none" w:sz="0" w:space="0" w:color="auto"/>
            <w:left w:val="none" w:sz="0" w:space="0" w:color="auto"/>
            <w:bottom w:val="none" w:sz="0" w:space="0" w:color="auto"/>
            <w:right w:val="none" w:sz="0" w:space="0" w:color="auto"/>
          </w:divBdr>
        </w:div>
        <w:div w:id="1653753928">
          <w:marLeft w:val="0"/>
          <w:marRight w:val="0"/>
          <w:marTop w:val="0"/>
          <w:marBottom w:val="0"/>
          <w:divBdr>
            <w:top w:val="none" w:sz="0" w:space="0" w:color="auto"/>
            <w:left w:val="none" w:sz="0" w:space="0" w:color="auto"/>
            <w:bottom w:val="none" w:sz="0" w:space="0" w:color="auto"/>
            <w:right w:val="none" w:sz="0" w:space="0" w:color="auto"/>
          </w:divBdr>
        </w:div>
        <w:div w:id="21252309">
          <w:marLeft w:val="0"/>
          <w:marRight w:val="0"/>
          <w:marTop w:val="0"/>
          <w:marBottom w:val="0"/>
          <w:divBdr>
            <w:top w:val="none" w:sz="0" w:space="0" w:color="auto"/>
            <w:left w:val="none" w:sz="0" w:space="0" w:color="auto"/>
            <w:bottom w:val="none" w:sz="0" w:space="0" w:color="auto"/>
            <w:right w:val="none" w:sz="0" w:space="0" w:color="auto"/>
          </w:divBdr>
        </w:div>
        <w:div w:id="883373084">
          <w:marLeft w:val="0"/>
          <w:marRight w:val="0"/>
          <w:marTop w:val="0"/>
          <w:marBottom w:val="0"/>
          <w:divBdr>
            <w:top w:val="none" w:sz="0" w:space="0" w:color="auto"/>
            <w:left w:val="none" w:sz="0" w:space="0" w:color="auto"/>
            <w:bottom w:val="none" w:sz="0" w:space="0" w:color="auto"/>
            <w:right w:val="none" w:sz="0" w:space="0" w:color="auto"/>
          </w:divBdr>
        </w:div>
        <w:div w:id="462163176">
          <w:marLeft w:val="0"/>
          <w:marRight w:val="0"/>
          <w:marTop w:val="0"/>
          <w:marBottom w:val="0"/>
          <w:divBdr>
            <w:top w:val="none" w:sz="0" w:space="0" w:color="auto"/>
            <w:left w:val="none" w:sz="0" w:space="0" w:color="auto"/>
            <w:bottom w:val="none" w:sz="0" w:space="0" w:color="auto"/>
            <w:right w:val="none" w:sz="0" w:space="0" w:color="auto"/>
          </w:divBdr>
        </w:div>
        <w:div w:id="906257947">
          <w:marLeft w:val="0"/>
          <w:marRight w:val="0"/>
          <w:marTop w:val="0"/>
          <w:marBottom w:val="0"/>
          <w:divBdr>
            <w:top w:val="none" w:sz="0" w:space="0" w:color="auto"/>
            <w:left w:val="none" w:sz="0" w:space="0" w:color="auto"/>
            <w:bottom w:val="none" w:sz="0" w:space="0" w:color="auto"/>
            <w:right w:val="none" w:sz="0" w:space="0" w:color="auto"/>
          </w:divBdr>
        </w:div>
        <w:div w:id="925773343">
          <w:marLeft w:val="0"/>
          <w:marRight w:val="0"/>
          <w:marTop w:val="0"/>
          <w:marBottom w:val="0"/>
          <w:divBdr>
            <w:top w:val="none" w:sz="0" w:space="0" w:color="auto"/>
            <w:left w:val="none" w:sz="0" w:space="0" w:color="auto"/>
            <w:bottom w:val="none" w:sz="0" w:space="0" w:color="auto"/>
            <w:right w:val="none" w:sz="0" w:space="0" w:color="auto"/>
          </w:divBdr>
        </w:div>
        <w:div w:id="2024091644">
          <w:marLeft w:val="0"/>
          <w:marRight w:val="0"/>
          <w:marTop w:val="0"/>
          <w:marBottom w:val="0"/>
          <w:divBdr>
            <w:top w:val="none" w:sz="0" w:space="0" w:color="auto"/>
            <w:left w:val="none" w:sz="0" w:space="0" w:color="auto"/>
            <w:bottom w:val="none" w:sz="0" w:space="0" w:color="auto"/>
            <w:right w:val="none" w:sz="0" w:space="0" w:color="auto"/>
          </w:divBdr>
        </w:div>
        <w:div w:id="1860506552">
          <w:marLeft w:val="0"/>
          <w:marRight w:val="0"/>
          <w:marTop w:val="0"/>
          <w:marBottom w:val="0"/>
          <w:divBdr>
            <w:top w:val="none" w:sz="0" w:space="0" w:color="auto"/>
            <w:left w:val="none" w:sz="0" w:space="0" w:color="auto"/>
            <w:bottom w:val="none" w:sz="0" w:space="0" w:color="auto"/>
            <w:right w:val="none" w:sz="0" w:space="0" w:color="auto"/>
          </w:divBdr>
        </w:div>
        <w:div w:id="2031834784">
          <w:marLeft w:val="0"/>
          <w:marRight w:val="0"/>
          <w:marTop w:val="0"/>
          <w:marBottom w:val="0"/>
          <w:divBdr>
            <w:top w:val="none" w:sz="0" w:space="0" w:color="auto"/>
            <w:left w:val="none" w:sz="0" w:space="0" w:color="auto"/>
            <w:bottom w:val="none" w:sz="0" w:space="0" w:color="auto"/>
            <w:right w:val="none" w:sz="0" w:space="0" w:color="auto"/>
          </w:divBdr>
        </w:div>
      </w:divsChild>
    </w:div>
    <w:div w:id="1213924758">
      <w:bodyDiv w:val="1"/>
      <w:marLeft w:val="0"/>
      <w:marRight w:val="0"/>
      <w:marTop w:val="0"/>
      <w:marBottom w:val="0"/>
      <w:divBdr>
        <w:top w:val="none" w:sz="0" w:space="0" w:color="auto"/>
        <w:left w:val="none" w:sz="0" w:space="0" w:color="auto"/>
        <w:bottom w:val="none" w:sz="0" w:space="0" w:color="auto"/>
        <w:right w:val="none" w:sz="0" w:space="0" w:color="auto"/>
      </w:divBdr>
      <w:divsChild>
        <w:div w:id="1365323346">
          <w:marLeft w:val="0"/>
          <w:marRight w:val="0"/>
          <w:marTop w:val="0"/>
          <w:marBottom w:val="0"/>
          <w:divBdr>
            <w:top w:val="none" w:sz="0" w:space="0" w:color="auto"/>
            <w:left w:val="none" w:sz="0" w:space="0" w:color="auto"/>
            <w:bottom w:val="none" w:sz="0" w:space="0" w:color="auto"/>
            <w:right w:val="none" w:sz="0" w:space="0" w:color="auto"/>
          </w:divBdr>
        </w:div>
        <w:div w:id="55976368">
          <w:marLeft w:val="0"/>
          <w:marRight w:val="0"/>
          <w:marTop w:val="0"/>
          <w:marBottom w:val="0"/>
          <w:divBdr>
            <w:top w:val="none" w:sz="0" w:space="0" w:color="auto"/>
            <w:left w:val="none" w:sz="0" w:space="0" w:color="auto"/>
            <w:bottom w:val="none" w:sz="0" w:space="0" w:color="auto"/>
            <w:right w:val="none" w:sz="0" w:space="0" w:color="auto"/>
          </w:divBdr>
        </w:div>
        <w:div w:id="22635962">
          <w:marLeft w:val="0"/>
          <w:marRight w:val="0"/>
          <w:marTop w:val="0"/>
          <w:marBottom w:val="0"/>
          <w:divBdr>
            <w:top w:val="none" w:sz="0" w:space="0" w:color="auto"/>
            <w:left w:val="none" w:sz="0" w:space="0" w:color="auto"/>
            <w:bottom w:val="none" w:sz="0" w:space="0" w:color="auto"/>
            <w:right w:val="none" w:sz="0" w:space="0" w:color="auto"/>
          </w:divBdr>
        </w:div>
        <w:div w:id="1184124393">
          <w:marLeft w:val="0"/>
          <w:marRight w:val="0"/>
          <w:marTop w:val="0"/>
          <w:marBottom w:val="0"/>
          <w:divBdr>
            <w:top w:val="none" w:sz="0" w:space="0" w:color="auto"/>
            <w:left w:val="none" w:sz="0" w:space="0" w:color="auto"/>
            <w:bottom w:val="none" w:sz="0" w:space="0" w:color="auto"/>
            <w:right w:val="none" w:sz="0" w:space="0" w:color="auto"/>
          </w:divBdr>
        </w:div>
        <w:div w:id="2061199333">
          <w:marLeft w:val="0"/>
          <w:marRight w:val="0"/>
          <w:marTop w:val="0"/>
          <w:marBottom w:val="0"/>
          <w:divBdr>
            <w:top w:val="none" w:sz="0" w:space="0" w:color="auto"/>
            <w:left w:val="none" w:sz="0" w:space="0" w:color="auto"/>
            <w:bottom w:val="none" w:sz="0" w:space="0" w:color="auto"/>
            <w:right w:val="none" w:sz="0" w:space="0" w:color="auto"/>
          </w:divBdr>
        </w:div>
        <w:div w:id="1404984251">
          <w:marLeft w:val="0"/>
          <w:marRight w:val="0"/>
          <w:marTop w:val="0"/>
          <w:marBottom w:val="0"/>
          <w:divBdr>
            <w:top w:val="none" w:sz="0" w:space="0" w:color="auto"/>
            <w:left w:val="none" w:sz="0" w:space="0" w:color="auto"/>
            <w:bottom w:val="none" w:sz="0" w:space="0" w:color="auto"/>
            <w:right w:val="none" w:sz="0" w:space="0" w:color="auto"/>
          </w:divBdr>
        </w:div>
      </w:divsChild>
    </w:div>
    <w:div w:id="1245215761">
      <w:bodyDiv w:val="1"/>
      <w:marLeft w:val="0"/>
      <w:marRight w:val="0"/>
      <w:marTop w:val="0"/>
      <w:marBottom w:val="0"/>
      <w:divBdr>
        <w:top w:val="none" w:sz="0" w:space="0" w:color="auto"/>
        <w:left w:val="none" w:sz="0" w:space="0" w:color="auto"/>
        <w:bottom w:val="none" w:sz="0" w:space="0" w:color="auto"/>
        <w:right w:val="none" w:sz="0" w:space="0" w:color="auto"/>
      </w:divBdr>
      <w:divsChild>
        <w:div w:id="1867020444">
          <w:marLeft w:val="0"/>
          <w:marRight w:val="0"/>
          <w:marTop w:val="0"/>
          <w:marBottom w:val="0"/>
          <w:divBdr>
            <w:top w:val="none" w:sz="0" w:space="0" w:color="auto"/>
            <w:left w:val="none" w:sz="0" w:space="0" w:color="auto"/>
            <w:bottom w:val="none" w:sz="0" w:space="0" w:color="auto"/>
            <w:right w:val="none" w:sz="0" w:space="0" w:color="auto"/>
          </w:divBdr>
        </w:div>
        <w:div w:id="880481591">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427118477">
      <w:bodyDiv w:val="1"/>
      <w:marLeft w:val="0"/>
      <w:marRight w:val="0"/>
      <w:marTop w:val="0"/>
      <w:marBottom w:val="0"/>
      <w:divBdr>
        <w:top w:val="none" w:sz="0" w:space="0" w:color="auto"/>
        <w:left w:val="none" w:sz="0" w:space="0" w:color="auto"/>
        <w:bottom w:val="none" w:sz="0" w:space="0" w:color="auto"/>
        <w:right w:val="none" w:sz="0" w:space="0" w:color="auto"/>
      </w:divBdr>
      <w:divsChild>
        <w:div w:id="758873068">
          <w:marLeft w:val="0"/>
          <w:marRight w:val="0"/>
          <w:marTop w:val="0"/>
          <w:marBottom w:val="0"/>
          <w:divBdr>
            <w:top w:val="none" w:sz="0" w:space="0" w:color="auto"/>
            <w:left w:val="none" w:sz="0" w:space="0" w:color="auto"/>
            <w:bottom w:val="none" w:sz="0" w:space="0" w:color="auto"/>
            <w:right w:val="none" w:sz="0" w:space="0" w:color="auto"/>
          </w:divBdr>
        </w:div>
        <w:div w:id="1100026817">
          <w:marLeft w:val="0"/>
          <w:marRight w:val="0"/>
          <w:marTop w:val="0"/>
          <w:marBottom w:val="0"/>
          <w:divBdr>
            <w:top w:val="none" w:sz="0" w:space="0" w:color="auto"/>
            <w:left w:val="none" w:sz="0" w:space="0" w:color="auto"/>
            <w:bottom w:val="none" w:sz="0" w:space="0" w:color="auto"/>
            <w:right w:val="none" w:sz="0" w:space="0" w:color="auto"/>
          </w:divBdr>
        </w:div>
        <w:div w:id="1804998795">
          <w:marLeft w:val="0"/>
          <w:marRight w:val="0"/>
          <w:marTop w:val="0"/>
          <w:marBottom w:val="0"/>
          <w:divBdr>
            <w:top w:val="none" w:sz="0" w:space="0" w:color="auto"/>
            <w:left w:val="none" w:sz="0" w:space="0" w:color="auto"/>
            <w:bottom w:val="none" w:sz="0" w:space="0" w:color="auto"/>
            <w:right w:val="none" w:sz="0" w:space="0" w:color="auto"/>
          </w:divBdr>
        </w:div>
        <w:div w:id="197009451">
          <w:marLeft w:val="0"/>
          <w:marRight w:val="0"/>
          <w:marTop w:val="0"/>
          <w:marBottom w:val="0"/>
          <w:divBdr>
            <w:top w:val="none" w:sz="0" w:space="0" w:color="auto"/>
            <w:left w:val="none" w:sz="0" w:space="0" w:color="auto"/>
            <w:bottom w:val="none" w:sz="0" w:space="0" w:color="auto"/>
            <w:right w:val="none" w:sz="0" w:space="0" w:color="auto"/>
          </w:divBdr>
        </w:div>
        <w:div w:id="368798555">
          <w:marLeft w:val="0"/>
          <w:marRight w:val="0"/>
          <w:marTop w:val="0"/>
          <w:marBottom w:val="0"/>
          <w:divBdr>
            <w:top w:val="none" w:sz="0" w:space="0" w:color="auto"/>
            <w:left w:val="none" w:sz="0" w:space="0" w:color="auto"/>
            <w:bottom w:val="none" w:sz="0" w:space="0" w:color="auto"/>
            <w:right w:val="none" w:sz="0" w:space="0" w:color="auto"/>
          </w:divBdr>
        </w:div>
        <w:div w:id="877278394">
          <w:marLeft w:val="0"/>
          <w:marRight w:val="0"/>
          <w:marTop w:val="0"/>
          <w:marBottom w:val="0"/>
          <w:divBdr>
            <w:top w:val="none" w:sz="0" w:space="0" w:color="auto"/>
            <w:left w:val="none" w:sz="0" w:space="0" w:color="auto"/>
            <w:bottom w:val="none" w:sz="0" w:space="0" w:color="auto"/>
            <w:right w:val="none" w:sz="0" w:space="0" w:color="auto"/>
          </w:divBdr>
        </w:div>
        <w:div w:id="1215197803">
          <w:marLeft w:val="0"/>
          <w:marRight w:val="0"/>
          <w:marTop w:val="0"/>
          <w:marBottom w:val="0"/>
          <w:divBdr>
            <w:top w:val="none" w:sz="0" w:space="0" w:color="auto"/>
            <w:left w:val="none" w:sz="0" w:space="0" w:color="auto"/>
            <w:bottom w:val="none" w:sz="0" w:space="0" w:color="auto"/>
            <w:right w:val="none" w:sz="0" w:space="0" w:color="auto"/>
          </w:divBdr>
        </w:div>
        <w:div w:id="268589847">
          <w:marLeft w:val="0"/>
          <w:marRight w:val="0"/>
          <w:marTop w:val="0"/>
          <w:marBottom w:val="0"/>
          <w:divBdr>
            <w:top w:val="none" w:sz="0" w:space="0" w:color="auto"/>
            <w:left w:val="none" w:sz="0" w:space="0" w:color="auto"/>
            <w:bottom w:val="none" w:sz="0" w:space="0" w:color="auto"/>
            <w:right w:val="none" w:sz="0" w:space="0" w:color="auto"/>
          </w:divBdr>
        </w:div>
        <w:div w:id="777871309">
          <w:marLeft w:val="0"/>
          <w:marRight w:val="0"/>
          <w:marTop w:val="0"/>
          <w:marBottom w:val="0"/>
          <w:divBdr>
            <w:top w:val="none" w:sz="0" w:space="0" w:color="auto"/>
            <w:left w:val="none" w:sz="0" w:space="0" w:color="auto"/>
            <w:bottom w:val="none" w:sz="0" w:space="0" w:color="auto"/>
            <w:right w:val="none" w:sz="0" w:space="0" w:color="auto"/>
          </w:divBdr>
        </w:div>
        <w:div w:id="1737437845">
          <w:marLeft w:val="0"/>
          <w:marRight w:val="0"/>
          <w:marTop w:val="0"/>
          <w:marBottom w:val="0"/>
          <w:divBdr>
            <w:top w:val="none" w:sz="0" w:space="0" w:color="auto"/>
            <w:left w:val="none" w:sz="0" w:space="0" w:color="auto"/>
            <w:bottom w:val="none" w:sz="0" w:space="0" w:color="auto"/>
            <w:right w:val="none" w:sz="0" w:space="0" w:color="auto"/>
          </w:divBdr>
        </w:div>
        <w:div w:id="491067441">
          <w:marLeft w:val="0"/>
          <w:marRight w:val="0"/>
          <w:marTop w:val="0"/>
          <w:marBottom w:val="0"/>
          <w:divBdr>
            <w:top w:val="none" w:sz="0" w:space="0" w:color="auto"/>
            <w:left w:val="none" w:sz="0" w:space="0" w:color="auto"/>
            <w:bottom w:val="none" w:sz="0" w:space="0" w:color="auto"/>
            <w:right w:val="none" w:sz="0" w:space="0" w:color="auto"/>
          </w:divBdr>
        </w:div>
        <w:div w:id="276641876">
          <w:marLeft w:val="0"/>
          <w:marRight w:val="0"/>
          <w:marTop w:val="0"/>
          <w:marBottom w:val="0"/>
          <w:divBdr>
            <w:top w:val="none" w:sz="0" w:space="0" w:color="auto"/>
            <w:left w:val="none" w:sz="0" w:space="0" w:color="auto"/>
            <w:bottom w:val="none" w:sz="0" w:space="0" w:color="auto"/>
            <w:right w:val="none" w:sz="0" w:space="0" w:color="auto"/>
          </w:divBdr>
        </w:div>
        <w:div w:id="434836603">
          <w:marLeft w:val="0"/>
          <w:marRight w:val="0"/>
          <w:marTop w:val="0"/>
          <w:marBottom w:val="0"/>
          <w:divBdr>
            <w:top w:val="none" w:sz="0" w:space="0" w:color="auto"/>
            <w:left w:val="none" w:sz="0" w:space="0" w:color="auto"/>
            <w:bottom w:val="none" w:sz="0" w:space="0" w:color="auto"/>
            <w:right w:val="none" w:sz="0" w:space="0" w:color="auto"/>
          </w:divBdr>
        </w:div>
        <w:div w:id="785655120">
          <w:marLeft w:val="0"/>
          <w:marRight w:val="0"/>
          <w:marTop w:val="0"/>
          <w:marBottom w:val="0"/>
          <w:divBdr>
            <w:top w:val="none" w:sz="0" w:space="0" w:color="auto"/>
            <w:left w:val="none" w:sz="0" w:space="0" w:color="auto"/>
            <w:bottom w:val="none" w:sz="0" w:space="0" w:color="auto"/>
            <w:right w:val="none" w:sz="0" w:space="0" w:color="auto"/>
          </w:divBdr>
        </w:div>
        <w:div w:id="1899321287">
          <w:marLeft w:val="0"/>
          <w:marRight w:val="0"/>
          <w:marTop w:val="0"/>
          <w:marBottom w:val="0"/>
          <w:divBdr>
            <w:top w:val="none" w:sz="0" w:space="0" w:color="auto"/>
            <w:left w:val="none" w:sz="0" w:space="0" w:color="auto"/>
            <w:bottom w:val="none" w:sz="0" w:space="0" w:color="auto"/>
            <w:right w:val="none" w:sz="0" w:space="0" w:color="auto"/>
          </w:divBdr>
        </w:div>
        <w:div w:id="151877806">
          <w:marLeft w:val="0"/>
          <w:marRight w:val="0"/>
          <w:marTop w:val="0"/>
          <w:marBottom w:val="0"/>
          <w:divBdr>
            <w:top w:val="none" w:sz="0" w:space="0" w:color="auto"/>
            <w:left w:val="none" w:sz="0" w:space="0" w:color="auto"/>
            <w:bottom w:val="none" w:sz="0" w:space="0" w:color="auto"/>
            <w:right w:val="none" w:sz="0" w:space="0" w:color="auto"/>
          </w:divBdr>
        </w:div>
        <w:div w:id="1341085744">
          <w:marLeft w:val="0"/>
          <w:marRight w:val="0"/>
          <w:marTop w:val="0"/>
          <w:marBottom w:val="0"/>
          <w:divBdr>
            <w:top w:val="none" w:sz="0" w:space="0" w:color="auto"/>
            <w:left w:val="none" w:sz="0" w:space="0" w:color="auto"/>
            <w:bottom w:val="none" w:sz="0" w:space="0" w:color="auto"/>
            <w:right w:val="none" w:sz="0" w:space="0" w:color="auto"/>
          </w:divBdr>
        </w:div>
        <w:div w:id="1129857804">
          <w:marLeft w:val="0"/>
          <w:marRight w:val="0"/>
          <w:marTop w:val="0"/>
          <w:marBottom w:val="0"/>
          <w:divBdr>
            <w:top w:val="none" w:sz="0" w:space="0" w:color="auto"/>
            <w:left w:val="none" w:sz="0" w:space="0" w:color="auto"/>
            <w:bottom w:val="none" w:sz="0" w:space="0" w:color="auto"/>
            <w:right w:val="none" w:sz="0" w:space="0" w:color="auto"/>
          </w:divBdr>
        </w:div>
        <w:div w:id="1348560070">
          <w:marLeft w:val="0"/>
          <w:marRight w:val="0"/>
          <w:marTop w:val="0"/>
          <w:marBottom w:val="0"/>
          <w:divBdr>
            <w:top w:val="none" w:sz="0" w:space="0" w:color="auto"/>
            <w:left w:val="none" w:sz="0" w:space="0" w:color="auto"/>
            <w:bottom w:val="none" w:sz="0" w:space="0" w:color="auto"/>
            <w:right w:val="none" w:sz="0" w:space="0" w:color="auto"/>
          </w:divBdr>
        </w:div>
        <w:div w:id="599411494">
          <w:marLeft w:val="0"/>
          <w:marRight w:val="0"/>
          <w:marTop w:val="0"/>
          <w:marBottom w:val="0"/>
          <w:divBdr>
            <w:top w:val="none" w:sz="0" w:space="0" w:color="auto"/>
            <w:left w:val="none" w:sz="0" w:space="0" w:color="auto"/>
            <w:bottom w:val="none" w:sz="0" w:space="0" w:color="auto"/>
            <w:right w:val="none" w:sz="0" w:space="0" w:color="auto"/>
          </w:divBdr>
        </w:div>
        <w:div w:id="254168248">
          <w:marLeft w:val="0"/>
          <w:marRight w:val="0"/>
          <w:marTop w:val="0"/>
          <w:marBottom w:val="0"/>
          <w:divBdr>
            <w:top w:val="none" w:sz="0" w:space="0" w:color="auto"/>
            <w:left w:val="none" w:sz="0" w:space="0" w:color="auto"/>
            <w:bottom w:val="none" w:sz="0" w:space="0" w:color="auto"/>
            <w:right w:val="none" w:sz="0" w:space="0" w:color="auto"/>
          </w:divBdr>
        </w:div>
        <w:div w:id="1172183697">
          <w:marLeft w:val="0"/>
          <w:marRight w:val="0"/>
          <w:marTop w:val="0"/>
          <w:marBottom w:val="0"/>
          <w:divBdr>
            <w:top w:val="none" w:sz="0" w:space="0" w:color="auto"/>
            <w:left w:val="none" w:sz="0" w:space="0" w:color="auto"/>
            <w:bottom w:val="none" w:sz="0" w:space="0" w:color="auto"/>
            <w:right w:val="none" w:sz="0" w:space="0" w:color="auto"/>
          </w:divBdr>
        </w:div>
        <w:div w:id="1110247655">
          <w:marLeft w:val="0"/>
          <w:marRight w:val="0"/>
          <w:marTop w:val="0"/>
          <w:marBottom w:val="0"/>
          <w:divBdr>
            <w:top w:val="none" w:sz="0" w:space="0" w:color="auto"/>
            <w:left w:val="none" w:sz="0" w:space="0" w:color="auto"/>
            <w:bottom w:val="none" w:sz="0" w:space="0" w:color="auto"/>
            <w:right w:val="none" w:sz="0" w:space="0" w:color="auto"/>
          </w:divBdr>
        </w:div>
        <w:div w:id="51197950">
          <w:marLeft w:val="0"/>
          <w:marRight w:val="0"/>
          <w:marTop w:val="0"/>
          <w:marBottom w:val="0"/>
          <w:divBdr>
            <w:top w:val="none" w:sz="0" w:space="0" w:color="auto"/>
            <w:left w:val="none" w:sz="0" w:space="0" w:color="auto"/>
            <w:bottom w:val="none" w:sz="0" w:space="0" w:color="auto"/>
            <w:right w:val="none" w:sz="0" w:space="0" w:color="auto"/>
          </w:divBdr>
        </w:div>
        <w:div w:id="817570836">
          <w:marLeft w:val="0"/>
          <w:marRight w:val="0"/>
          <w:marTop w:val="0"/>
          <w:marBottom w:val="0"/>
          <w:divBdr>
            <w:top w:val="none" w:sz="0" w:space="0" w:color="auto"/>
            <w:left w:val="none" w:sz="0" w:space="0" w:color="auto"/>
            <w:bottom w:val="none" w:sz="0" w:space="0" w:color="auto"/>
            <w:right w:val="none" w:sz="0" w:space="0" w:color="auto"/>
          </w:divBdr>
        </w:div>
        <w:div w:id="562839275">
          <w:marLeft w:val="0"/>
          <w:marRight w:val="0"/>
          <w:marTop w:val="0"/>
          <w:marBottom w:val="0"/>
          <w:divBdr>
            <w:top w:val="none" w:sz="0" w:space="0" w:color="auto"/>
            <w:left w:val="none" w:sz="0" w:space="0" w:color="auto"/>
            <w:bottom w:val="none" w:sz="0" w:space="0" w:color="auto"/>
            <w:right w:val="none" w:sz="0" w:space="0" w:color="auto"/>
          </w:divBdr>
        </w:div>
        <w:div w:id="1265654940">
          <w:marLeft w:val="0"/>
          <w:marRight w:val="0"/>
          <w:marTop w:val="0"/>
          <w:marBottom w:val="0"/>
          <w:divBdr>
            <w:top w:val="none" w:sz="0" w:space="0" w:color="auto"/>
            <w:left w:val="none" w:sz="0" w:space="0" w:color="auto"/>
            <w:bottom w:val="none" w:sz="0" w:space="0" w:color="auto"/>
            <w:right w:val="none" w:sz="0" w:space="0" w:color="auto"/>
          </w:divBdr>
        </w:div>
        <w:div w:id="54477991">
          <w:marLeft w:val="0"/>
          <w:marRight w:val="0"/>
          <w:marTop w:val="0"/>
          <w:marBottom w:val="0"/>
          <w:divBdr>
            <w:top w:val="none" w:sz="0" w:space="0" w:color="auto"/>
            <w:left w:val="none" w:sz="0" w:space="0" w:color="auto"/>
            <w:bottom w:val="none" w:sz="0" w:space="0" w:color="auto"/>
            <w:right w:val="none" w:sz="0" w:space="0" w:color="auto"/>
          </w:divBdr>
        </w:div>
      </w:divsChild>
    </w:div>
    <w:div w:id="1450197048">
      <w:bodyDiv w:val="1"/>
      <w:marLeft w:val="0"/>
      <w:marRight w:val="0"/>
      <w:marTop w:val="0"/>
      <w:marBottom w:val="0"/>
      <w:divBdr>
        <w:top w:val="none" w:sz="0" w:space="0" w:color="auto"/>
        <w:left w:val="none" w:sz="0" w:space="0" w:color="auto"/>
        <w:bottom w:val="none" w:sz="0" w:space="0" w:color="auto"/>
        <w:right w:val="none" w:sz="0" w:space="0" w:color="auto"/>
      </w:divBdr>
      <w:divsChild>
        <w:div w:id="466972695">
          <w:marLeft w:val="0"/>
          <w:marRight w:val="0"/>
          <w:marTop w:val="0"/>
          <w:marBottom w:val="0"/>
          <w:divBdr>
            <w:top w:val="none" w:sz="0" w:space="0" w:color="auto"/>
            <w:left w:val="none" w:sz="0" w:space="0" w:color="auto"/>
            <w:bottom w:val="none" w:sz="0" w:space="0" w:color="auto"/>
            <w:right w:val="none" w:sz="0" w:space="0" w:color="auto"/>
          </w:divBdr>
        </w:div>
        <w:div w:id="1058093565">
          <w:marLeft w:val="0"/>
          <w:marRight w:val="0"/>
          <w:marTop w:val="0"/>
          <w:marBottom w:val="0"/>
          <w:divBdr>
            <w:top w:val="none" w:sz="0" w:space="0" w:color="auto"/>
            <w:left w:val="none" w:sz="0" w:space="0" w:color="auto"/>
            <w:bottom w:val="none" w:sz="0" w:space="0" w:color="auto"/>
            <w:right w:val="none" w:sz="0" w:space="0" w:color="auto"/>
          </w:divBdr>
        </w:div>
        <w:div w:id="757674897">
          <w:marLeft w:val="0"/>
          <w:marRight w:val="0"/>
          <w:marTop w:val="0"/>
          <w:marBottom w:val="0"/>
          <w:divBdr>
            <w:top w:val="none" w:sz="0" w:space="0" w:color="auto"/>
            <w:left w:val="none" w:sz="0" w:space="0" w:color="auto"/>
            <w:bottom w:val="none" w:sz="0" w:space="0" w:color="auto"/>
            <w:right w:val="none" w:sz="0" w:space="0" w:color="auto"/>
          </w:divBdr>
        </w:div>
        <w:div w:id="1798138481">
          <w:marLeft w:val="0"/>
          <w:marRight w:val="0"/>
          <w:marTop w:val="0"/>
          <w:marBottom w:val="0"/>
          <w:divBdr>
            <w:top w:val="none" w:sz="0" w:space="0" w:color="auto"/>
            <w:left w:val="none" w:sz="0" w:space="0" w:color="auto"/>
            <w:bottom w:val="none" w:sz="0" w:space="0" w:color="auto"/>
            <w:right w:val="none" w:sz="0" w:space="0" w:color="auto"/>
          </w:divBdr>
        </w:div>
        <w:div w:id="543907752">
          <w:marLeft w:val="0"/>
          <w:marRight w:val="0"/>
          <w:marTop w:val="0"/>
          <w:marBottom w:val="0"/>
          <w:divBdr>
            <w:top w:val="none" w:sz="0" w:space="0" w:color="auto"/>
            <w:left w:val="none" w:sz="0" w:space="0" w:color="auto"/>
            <w:bottom w:val="none" w:sz="0" w:space="0" w:color="auto"/>
            <w:right w:val="none" w:sz="0" w:space="0" w:color="auto"/>
          </w:divBdr>
        </w:div>
        <w:div w:id="1718704367">
          <w:marLeft w:val="0"/>
          <w:marRight w:val="0"/>
          <w:marTop w:val="0"/>
          <w:marBottom w:val="0"/>
          <w:divBdr>
            <w:top w:val="none" w:sz="0" w:space="0" w:color="auto"/>
            <w:left w:val="none" w:sz="0" w:space="0" w:color="auto"/>
            <w:bottom w:val="none" w:sz="0" w:space="0" w:color="auto"/>
            <w:right w:val="none" w:sz="0" w:space="0" w:color="auto"/>
          </w:divBdr>
        </w:div>
        <w:div w:id="1562864152">
          <w:marLeft w:val="0"/>
          <w:marRight w:val="0"/>
          <w:marTop w:val="0"/>
          <w:marBottom w:val="0"/>
          <w:divBdr>
            <w:top w:val="none" w:sz="0" w:space="0" w:color="auto"/>
            <w:left w:val="none" w:sz="0" w:space="0" w:color="auto"/>
            <w:bottom w:val="none" w:sz="0" w:space="0" w:color="auto"/>
            <w:right w:val="none" w:sz="0" w:space="0" w:color="auto"/>
          </w:divBdr>
        </w:div>
        <w:div w:id="1376202758">
          <w:marLeft w:val="0"/>
          <w:marRight w:val="0"/>
          <w:marTop w:val="0"/>
          <w:marBottom w:val="0"/>
          <w:divBdr>
            <w:top w:val="none" w:sz="0" w:space="0" w:color="auto"/>
            <w:left w:val="none" w:sz="0" w:space="0" w:color="auto"/>
            <w:bottom w:val="none" w:sz="0" w:space="0" w:color="auto"/>
            <w:right w:val="none" w:sz="0" w:space="0" w:color="auto"/>
          </w:divBdr>
        </w:div>
        <w:div w:id="1548293925">
          <w:marLeft w:val="0"/>
          <w:marRight w:val="0"/>
          <w:marTop w:val="0"/>
          <w:marBottom w:val="0"/>
          <w:divBdr>
            <w:top w:val="none" w:sz="0" w:space="0" w:color="auto"/>
            <w:left w:val="none" w:sz="0" w:space="0" w:color="auto"/>
            <w:bottom w:val="none" w:sz="0" w:space="0" w:color="auto"/>
            <w:right w:val="none" w:sz="0" w:space="0" w:color="auto"/>
          </w:divBdr>
        </w:div>
        <w:div w:id="1676422422">
          <w:marLeft w:val="0"/>
          <w:marRight w:val="0"/>
          <w:marTop w:val="0"/>
          <w:marBottom w:val="0"/>
          <w:divBdr>
            <w:top w:val="none" w:sz="0" w:space="0" w:color="auto"/>
            <w:left w:val="none" w:sz="0" w:space="0" w:color="auto"/>
            <w:bottom w:val="none" w:sz="0" w:space="0" w:color="auto"/>
            <w:right w:val="none" w:sz="0" w:space="0" w:color="auto"/>
          </w:divBdr>
        </w:div>
        <w:div w:id="842431476">
          <w:marLeft w:val="0"/>
          <w:marRight w:val="0"/>
          <w:marTop w:val="0"/>
          <w:marBottom w:val="0"/>
          <w:divBdr>
            <w:top w:val="none" w:sz="0" w:space="0" w:color="auto"/>
            <w:left w:val="none" w:sz="0" w:space="0" w:color="auto"/>
            <w:bottom w:val="none" w:sz="0" w:space="0" w:color="auto"/>
            <w:right w:val="none" w:sz="0" w:space="0" w:color="auto"/>
          </w:divBdr>
        </w:div>
        <w:div w:id="1975017425">
          <w:marLeft w:val="0"/>
          <w:marRight w:val="0"/>
          <w:marTop w:val="0"/>
          <w:marBottom w:val="0"/>
          <w:divBdr>
            <w:top w:val="none" w:sz="0" w:space="0" w:color="auto"/>
            <w:left w:val="none" w:sz="0" w:space="0" w:color="auto"/>
            <w:bottom w:val="none" w:sz="0" w:space="0" w:color="auto"/>
            <w:right w:val="none" w:sz="0" w:space="0" w:color="auto"/>
          </w:divBdr>
        </w:div>
        <w:div w:id="1718048986">
          <w:marLeft w:val="0"/>
          <w:marRight w:val="0"/>
          <w:marTop w:val="0"/>
          <w:marBottom w:val="0"/>
          <w:divBdr>
            <w:top w:val="none" w:sz="0" w:space="0" w:color="auto"/>
            <w:left w:val="none" w:sz="0" w:space="0" w:color="auto"/>
            <w:bottom w:val="none" w:sz="0" w:space="0" w:color="auto"/>
            <w:right w:val="none" w:sz="0" w:space="0" w:color="auto"/>
          </w:divBdr>
        </w:div>
      </w:divsChild>
    </w:div>
    <w:div w:id="1459032274">
      <w:bodyDiv w:val="1"/>
      <w:marLeft w:val="0"/>
      <w:marRight w:val="0"/>
      <w:marTop w:val="0"/>
      <w:marBottom w:val="0"/>
      <w:divBdr>
        <w:top w:val="none" w:sz="0" w:space="0" w:color="auto"/>
        <w:left w:val="none" w:sz="0" w:space="0" w:color="auto"/>
        <w:bottom w:val="none" w:sz="0" w:space="0" w:color="auto"/>
        <w:right w:val="none" w:sz="0" w:space="0" w:color="auto"/>
      </w:divBdr>
      <w:divsChild>
        <w:div w:id="959145292">
          <w:marLeft w:val="0"/>
          <w:marRight w:val="0"/>
          <w:marTop w:val="0"/>
          <w:marBottom w:val="0"/>
          <w:divBdr>
            <w:top w:val="none" w:sz="0" w:space="0" w:color="auto"/>
            <w:left w:val="none" w:sz="0" w:space="0" w:color="auto"/>
            <w:bottom w:val="none" w:sz="0" w:space="0" w:color="auto"/>
            <w:right w:val="none" w:sz="0" w:space="0" w:color="auto"/>
          </w:divBdr>
        </w:div>
        <w:div w:id="1262299925">
          <w:marLeft w:val="0"/>
          <w:marRight w:val="0"/>
          <w:marTop w:val="0"/>
          <w:marBottom w:val="0"/>
          <w:divBdr>
            <w:top w:val="none" w:sz="0" w:space="0" w:color="auto"/>
            <w:left w:val="none" w:sz="0" w:space="0" w:color="auto"/>
            <w:bottom w:val="none" w:sz="0" w:space="0" w:color="auto"/>
            <w:right w:val="none" w:sz="0" w:space="0" w:color="auto"/>
          </w:divBdr>
        </w:div>
        <w:div w:id="1648364086">
          <w:marLeft w:val="0"/>
          <w:marRight w:val="0"/>
          <w:marTop w:val="0"/>
          <w:marBottom w:val="0"/>
          <w:divBdr>
            <w:top w:val="none" w:sz="0" w:space="0" w:color="auto"/>
            <w:left w:val="none" w:sz="0" w:space="0" w:color="auto"/>
            <w:bottom w:val="none" w:sz="0" w:space="0" w:color="auto"/>
            <w:right w:val="none" w:sz="0" w:space="0" w:color="auto"/>
          </w:divBdr>
        </w:div>
        <w:div w:id="1338458925">
          <w:marLeft w:val="0"/>
          <w:marRight w:val="0"/>
          <w:marTop w:val="0"/>
          <w:marBottom w:val="0"/>
          <w:divBdr>
            <w:top w:val="none" w:sz="0" w:space="0" w:color="auto"/>
            <w:left w:val="none" w:sz="0" w:space="0" w:color="auto"/>
            <w:bottom w:val="none" w:sz="0" w:space="0" w:color="auto"/>
            <w:right w:val="none" w:sz="0" w:space="0" w:color="auto"/>
          </w:divBdr>
        </w:div>
        <w:div w:id="1128475135">
          <w:marLeft w:val="0"/>
          <w:marRight w:val="0"/>
          <w:marTop w:val="0"/>
          <w:marBottom w:val="0"/>
          <w:divBdr>
            <w:top w:val="none" w:sz="0" w:space="0" w:color="auto"/>
            <w:left w:val="none" w:sz="0" w:space="0" w:color="auto"/>
            <w:bottom w:val="none" w:sz="0" w:space="0" w:color="auto"/>
            <w:right w:val="none" w:sz="0" w:space="0" w:color="auto"/>
          </w:divBdr>
        </w:div>
        <w:div w:id="904410259">
          <w:marLeft w:val="0"/>
          <w:marRight w:val="0"/>
          <w:marTop w:val="0"/>
          <w:marBottom w:val="0"/>
          <w:divBdr>
            <w:top w:val="none" w:sz="0" w:space="0" w:color="auto"/>
            <w:left w:val="none" w:sz="0" w:space="0" w:color="auto"/>
            <w:bottom w:val="none" w:sz="0" w:space="0" w:color="auto"/>
            <w:right w:val="none" w:sz="0" w:space="0" w:color="auto"/>
          </w:divBdr>
        </w:div>
        <w:div w:id="44718679">
          <w:marLeft w:val="0"/>
          <w:marRight w:val="0"/>
          <w:marTop w:val="0"/>
          <w:marBottom w:val="0"/>
          <w:divBdr>
            <w:top w:val="none" w:sz="0" w:space="0" w:color="auto"/>
            <w:left w:val="none" w:sz="0" w:space="0" w:color="auto"/>
            <w:bottom w:val="none" w:sz="0" w:space="0" w:color="auto"/>
            <w:right w:val="none" w:sz="0" w:space="0" w:color="auto"/>
          </w:divBdr>
        </w:div>
        <w:div w:id="1492133605">
          <w:marLeft w:val="0"/>
          <w:marRight w:val="0"/>
          <w:marTop w:val="0"/>
          <w:marBottom w:val="0"/>
          <w:divBdr>
            <w:top w:val="none" w:sz="0" w:space="0" w:color="auto"/>
            <w:left w:val="none" w:sz="0" w:space="0" w:color="auto"/>
            <w:bottom w:val="none" w:sz="0" w:space="0" w:color="auto"/>
            <w:right w:val="none" w:sz="0" w:space="0" w:color="auto"/>
          </w:divBdr>
        </w:div>
        <w:div w:id="933511120">
          <w:marLeft w:val="0"/>
          <w:marRight w:val="0"/>
          <w:marTop w:val="0"/>
          <w:marBottom w:val="0"/>
          <w:divBdr>
            <w:top w:val="none" w:sz="0" w:space="0" w:color="auto"/>
            <w:left w:val="none" w:sz="0" w:space="0" w:color="auto"/>
            <w:bottom w:val="none" w:sz="0" w:space="0" w:color="auto"/>
            <w:right w:val="none" w:sz="0" w:space="0" w:color="auto"/>
          </w:divBdr>
        </w:div>
        <w:div w:id="378095836">
          <w:marLeft w:val="0"/>
          <w:marRight w:val="0"/>
          <w:marTop w:val="0"/>
          <w:marBottom w:val="0"/>
          <w:divBdr>
            <w:top w:val="none" w:sz="0" w:space="0" w:color="auto"/>
            <w:left w:val="none" w:sz="0" w:space="0" w:color="auto"/>
            <w:bottom w:val="none" w:sz="0" w:space="0" w:color="auto"/>
            <w:right w:val="none" w:sz="0" w:space="0" w:color="auto"/>
          </w:divBdr>
        </w:div>
        <w:div w:id="794758744">
          <w:marLeft w:val="0"/>
          <w:marRight w:val="0"/>
          <w:marTop w:val="0"/>
          <w:marBottom w:val="0"/>
          <w:divBdr>
            <w:top w:val="none" w:sz="0" w:space="0" w:color="auto"/>
            <w:left w:val="none" w:sz="0" w:space="0" w:color="auto"/>
            <w:bottom w:val="none" w:sz="0" w:space="0" w:color="auto"/>
            <w:right w:val="none" w:sz="0" w:space="0" w:color="auto"/>
          </w:divBdr>
        </w:div>
        <w:div w:id="1681812835">
          <w:marLeft w:val="0"/>
          <w:marRight w:val="0"/>
          <w:marTop w:val="0"/>
          <w:marBottom w:val="0"/>
          <w:divBdr>
            <w:top w:val="none" w:sz="0" w:space="0" w:color="auto"/>
            <w:left w:val="none" w:sz="0" w:space="0" w:color="auto"/>
            <w:bottom w:val="none" w:sz="0" w:space="0" w:color="auto"/>
            <w:right w:val="none" w:sz="0" w:space="0" w:color="auto"/>
          </w:divBdr>
        </w:div>
        <w:div w:id="142702518">
          <w:marLeft w:val="0"/>
          <w:marRight w:val="0"/>
          <w:marTop w:val="0"/>
          <w:marBottom w:val="0"/>
          <w:divBdr>
            <w:top w:val="none" w:sz="0" w:space="0" w:color="auto"/>
            <w:left w:val="none" w:sz="0" w:space="0" w:color="auto"/>
            <w:bottom w:val="none" w:sz="0" w:space="0" w:color="auto"/>
            <w:right w:val="none" w:sz="0" w:space="0" w:color="auto"/>
          </w:divBdr>
        </w:div>
        <w:div w:id="805583926">
          <w:marLeft w:val="0"/>
          <w:marRight w:val="0"/>
          <w:marTop w:val="0"/>
          <w:marBottom w:val="0"/>
          <w:divBdr>
            <w:top w:val="none" w:sz="0" w:space="0" w:color="auto"/>
            <w:left w:val="none" w:sz="0" w:space="0" w:color="auto"/>
            <w:bottom w:val="none" w:sz="0" w:space="0" w:color="auto"/>
            <w:right w:val="none" w:sz="0" w:space="0" w:color="auto"/>
          </w:divBdr>
        </w:div>
        <w:div w:id="2054040493">
          <w:marLeft w:val="0"/>
          <w:marRight w:val="0"/>
          <w:marTop w:val="0"/>
          <w:marBottom w:val="0"/>
          <w:divBdr>
            <w:top w:val="none" w:sz="0" w:space="0" w:color="auto"/>
            <w:left w:val="none" w:sz="0" w:space="0" w:color="auto"/>
            <w:bottom w:val="none" w:sz="0" w:space="0" w:color="auto"/>
            <w:right w:val="none" w:sz="0" w:space="0" w:color="auto"/>
          </w:divBdr>
        </w:div>
        <w:div w:id="616254706">
          <w:marLeft w:val="0"/>
          <w:marRight w:val="0"/>
          <w:marTop w:val="0"/>
          <w:marBottom w:val="0"/>
          <w:divBdr>
            <w:top w:val="none" w:sz="0" w:space="0" w:color="auto"/>
            <w:left w:val="none" w:sz="0" w:space="0" w:color="auto"/>
            <w:bottom w:val="none" w:sz="0" w:space="0" w:color="auto"/>
            <w:right w:val="none" w:sz="0" w:space="0" w:color="auto"/>
          </w:divBdr>
        </w:div>
        <w:div w:id="1877741087">
          <w:marLeft w:val="0"/>
          <w:marRight w:val="0"/>
          <w:marTop w:val="0"/>
          <w:marBottom w:val="0"/>
          <w:divBdr>
            <w:top w:val="none" w:sz="0" w:space="0" w:color="auto"/>
            <w:left w:val="none" w:sz="0" w:space="0" w:color="auto"/>
            <w:bottom w:val="none" w:sz="0" w:space="0" w:color="auto"/>
            <w:right w:val="none" w:sz="0" w:space="0" w:color="auto"/>
          </w:divBdr>
        </w:div>
      </w:divsChild>
    </w:div>
    <w:div w:id="1497961466">
      <w:bodyDiv w:val="1"/>
      <w:marLeft w:val="0"/>
      <w:marRight w:val="0"/>
      <w:marTop w:val="0"/>
      <w:marBottom w:val="0"/>
      <w:divBdr>
        <w:top w:val="none" w:sz="0" w:space="0" w:color="auto"/>
        <w:left w:val="none" w:sz="0" w:space="0" w:color="auto"/>
        <w:bottom w:val="none" w:sz="0" w:space="0" w:color="auto"/>
        <w:right w:val="none" w:sz="0" w:space="0" w:color="auto"/>
      </w:divBdr>
      <w:divsChild>
        <w:div w:id="395712484">
          <w:marLeft w:val="0"/>
          <w:marRight w:val="0"/>
          <w:marTop w:val="0"/>
          <w:marBottom w:val="0"/>
          <w:divBdr>
            <w:top w:val="none" w:sz="0" w:space="0" w:color="auto"/>
            <w:left w:val="none" w:sz="0" w:space="0" w:color="auto"/>
            <w:bottom w:val="none" w:sz="0" w:space="0" w:color="auto"/>
            <w:right w:val="none" w:sz="0" w:space="0" w:color="auto"/>
          </w:divBdr>
        </w:div>
        <w:div w:id="387798853">
          <w:marLeft w:val="0"/>
          <w:marRight w:val="0"/>
          <w:marTop w:val="0"/>
          <w:marBottom w:val="0"/>
          <w:divBdr>
            <w:top w:val="none" w:sz="0" w:space="0" w:color="auto"/>
            <w:left w:val="none" w:sz="0" w:space="0" w:color="auto"/>
            <w:bottom w:val="none" w:sz="0" w:space="0" w:color="auto"/>
            <w:right w:val="none" w:sz="0" w:space="0" w:color="auto"/>
          </w:divBdr>
        </w:div>
        <w:div w:id="516387392">
          <w:marLeft w:val="0"/>
          <w:marRight w:val="0"/>
          <w:marTop w:val="0"/>
          <w:marBottom w:val="0"/>
          <w:divBdr>
            <w:top w:val="none" w:sz="0" w:space="0" w:color="auto"/>
            <w:left w:val="none" w:sz="0" w:space="0" w:color="auto"/>
            <w:bottom w:val="none" w:sz="0" w:space="0" w:color="auto"/>
            <w:right w:val="none" w:sz="0" w:space="0" w:color="auto"/>
          </w:divBdr>
        </w:div>
        <w:div w:id="473185976">
          <w:marLeft w:val="0"/>
          <w:marRight w:val="0"/>
          <w:marTop w:val="0"/>
          <w:marBottom w:val="0"/>
          <w:divBdr>
            <w:top w:val="none" w:sz="0" w:space="0" w:color="auto"/>
            <w:left w:val="none" w:sz="0" w:space="0" w:color="auto"/>
            <w:bottom w:val="none" w:sz="0" w:space="0" w:color="auto"/>
            <w:right w:val="none" w:sz="0" w:space="0" w:color="auto"/>
          </w:divBdr>
        </w:div>
        <w:div w:id="547881162">
          <w:marLeft w:val="0"/>
          <w:marRight w:val="0"/>
          <w:marTop w:val="0"/>
          <w:marBottom w:val="0"/>
          <w:divBdr>
            <w:top w:val="none" w:sz="0" w:space="0" w:color="auto"/>
            <w:left w:val="none" w:sz="0" w:space="0" w:color="auto"/>
            <w:bottom w:val="none" w:sz="0" w:space="0" w:color="auto"/>
            <w:right w:val="none" w:sz="0" w:space="0" w:color="auto"/>
          </w:divBdr>
        </w:div>
        <w:div w:id="1555577566">
          <w:marLeft w:val="0"/>
          <w:marRight w:val="0"/>
          <w:marTop w:val="0"/>
          <w:marBottom w:val="0"/>
          <w:divBdr>
            <w:top w:val="none" w:sz="0" w:space="0" w:color="auto"/>
            <w:left w:val="none" w:sz="0" w:space="0" w:color="auto"/>
            <w:bottom w:val="none" w:sz="0" w:space="0" w:color="auto"/>
            <w:right w:val="none" w:sz="0" w:space="0" w:color="auto"/>
          </w:divBdr>
        </w:div>
        <w:div w:id="2020765175">
          <w:marLeft w:val="0"/>
          <w:marRight w:val="0"/>
          <w:marTop w:val="0"/>
          <w:marBottom w:val="0"/>
          <w:divBdr>
            <w:top w:val="none" w:sz="0" w:space="0" w:color="auto"/>
            <w:left w:val="none" w:sz="0" w:space="0" w:color="auto"/>
            <w:bottom w:val="none" w:sz="0" w:space="0" w:color="auto"/>
            <w:right w:val="none" w:sz="0" w:space="0" w:color="auto"/>
          </w:divBdr>
        </w:div>
        <w:div w:id="1181509928">
          <w:marLeft w:val="0"/>
          <w:marRight w:val="0"/>
          <w:marTop w:val="0"/>
          <w:marBottom w:val="0"/>
          <w:divBdr>
            <w:top w:val="none" w:sz="0" w:space="0" w:color="auto"/>
            <w:left w:val="none" w:sz="0" w:space="0" w:color="auto"/>
            <w:bottom w:val="none" w:sz="0" w:space="0" w:color="auto"/>
            <w:right w:val="none" w:sz="0" w:space="0" w:color="auto"/>
          </w:divBdr>
        </w:div>
        <w:div w:id="1296989902">
          <w:marLeft w:val="0"/>
          <w:marRight w:val="0"/>
          <w:marTop w:val="0"/>
          <w:marBottom w:val="0"/>
          <w:divBdr>
            <w:top w:val="none" w:sz="0" w:space="0" w:color="auto"/>
            <w:left w:val="none" w:sz="0" w:space="0" w:color="auto"/>
            <w:bottom w:val="none" w:sz="0" w:space="0" w:color="auto"/>
            <w:right w:val="none" w:sz="0" w:space="0" w:color="auto"/>
          </w:divBdr>
        </w:div>
        <w:div w:id="1608001846">
          <w:marLeft w:val="0"/>
          <w:marRight w:val="0"/>
          <w:marTop w:val="0"/>
          <w:marBottom w:val="0"/>
          <w:divBdr>
            <w:top w:val="none" w:sz="0" w:space="0" w:color="auto"/>
            <w:left w:val="none" w:sz="0" w:space="0" w:color="auto"/>
            <w:bottom w:val="none" w:sz="0" w:space="0" w:color="auto"/>
            <w:right w:val="none" w:sz="0" w:space="0" w:color="auto"/>
          </w:divBdr>
        </w:div>
        <w:div w:id="467548838">
          <w:marLeft w:val="0"/>
          <w:marRight w:val="0"/>
          <w:marTop w:val="0"/>
          <w:marBottom w:val="0"/>
          <w:divBdr>
            <w:top w:val="none" w:sz="0" w:space="0" w:color="auto"/>
            <w:left w:val="none" w:sz="0" w:space="0" w:color="auto"/>
            <w:bottom w:val="none" w:sz="0" w:space="0" w:color="auto"/>
            <w:right w:val="none" w:sz="0" w:space="0" w:color="auto"/>
          </w:divBdr>
        </w:div>
        <w:div w:id="388312011">
          <w:marLeft w:val="0"/>
          <w:marRight w:val="0"/>
          <w:marTop w:val="0"/>
          <w:marBottom w:val="0"/>
          <w:divBdr>
            <w:top w:val="none" w:sz="0" w:space="0" w:color="auto"/>
            <w:left w:val="none" w:sz="0" w:space="0" w:color="auto"/>
            <w:bottom w:val="none" w:sz="0" w:space="0" w:color="auto"/>
            <w:right w:val="none" w:sz="0" w:space="0" w:color="auto"/>
          </w:divBdr>
        </w:div>
        <w:div w:id="467091255">
          <w:marLeft w:val="0"/>
          <w:marRight w:val="0"/>
          <w:marTop w:val="0"/>
          <w:marBottom w:val="0"/>
          <w:divBdr>
            <w:top w:val="none" w:sz="0" w:space="0" w:color="auto"/>
            <w:left w:val="none" w:sz="0" w:space="0" w:color="auto"/>
            <w:bottom w:val="none" w:sz="0" w:space="0" w:color="auto"/>
            <w:right w:val="none" w:sz="0" w:space="0" w:color="auto"/>
          </w:divBdr>
        </w:div>
        <w:div w:id="1002320122">
          <w:marLeft w:val="0"/>
          <w:marRight w:val="0"/>
          <w:marTop w:val="0"/>
          <w:marBottom w:val="0"/>
          <w:divBdr>
            <w:top w:val="none" w:sz="0" w:space="0" w:color="auto"/>
            <w:left w:val="none" w:sz="0" w:space="0" w:color="auto"/>
            <w:bottom w:val="none" w:sz="0" w:space="0" w:color="auto"/>
            <w:right w:val="none" w:sz="0" w:space="0" w:color="auto"/>
          </w:divBdr>
        </w:div>
        <w:div w:id="125583965">
          <w:marLeft w:val="0"/>
          <w:marRight w:val="0"/>
          <w:marTop w:val="0"/>
          <w:marBottom w:val="0"/>
          <w:divBdr>
            <w:top w:val="none" w:sz="0" w:space="0" w:color="auto"/>
            <w:left w:val="none" w:sz="0" w:space="0" w:color="auto"/>
            <w:bottom w:val="none" w:sz="0" w:space="0" w:color="auto"/>
            <w:right w:val="none" w:sz="0" w:space="0" w:color="auto"/>
          </w:divBdr>
        </w:div>
        <w:div w:id="2006977991">
          <w:marLeft w:val="0"/>
          <w:marRight w:val="0"/>
          <w:marTop w:val="0"/>
          <w:marBottom w:val="0"/>
          <w:divBdr>
            <w:top w:val="none" w:sz="0" w:space="0" w:color="auto"/>
            <w:left w:val="none" w:sz="0" w:space="0" w:color="auto"/>
            <w:bottom w:val="none" w:sz="0" w:space="0" w:color="auto"/>
            <w:right w:val="none" w:sz="0" w:space="0" w:color="auto"/>
          </w:divBdr>
        </w:div>
        <w:div w:id="342442125">
          <w:marLeft w:val="0"/>
          <w:marRight w:val="0"/>
          <w:marTop w:val="0"/>
          <w:marBottom w:val="0"/>
          <w:divBdr>
            <w:top w:val="none" w:sz="0" w:space="0" w:color="auto"/>
            <w:left w:val="none" w:sz="0" w:space="0" w:color="auto"/>
            <w:bottom w:val="none" w:sz="0" w:space="0" w:color="auto"/>
            <w:right w:val="none" w:sz="0" w:space="0" w:color="auto"/>
          </w:divBdr>
        </w:div>
        <w:div w:id="2069916089">
          <w:marLeft w:val="0"/>
          <w:marRight w:val="0"/>
          <w:marTop w:val="0"/>
          <w:marBottom w:val="0"/>
          <w:divBdr>
            <w:top w:val="none" w:sz="0" w:space="0" w:color="auto"/>
            <w:left w:val="none" w:sz="0" w:space="0" w:color="auto"/>
            <w:bottom w:val="none" w:sz="0" w:space="0" w:color="auto"/>
            <w:right w:val="none" w:sz="0" w:space="0" w:color="auto"/>
          </w:divBdr>
        </w:div>
        <w:div w:id="277180024">
          <w:marLeft w:val="0"/>
          <w:marRight w:val="0"/>
          <w:marTop w:val="0"/>
          <w:marBottom w:val="0"/>
          <w:divBdr>
            <w:top w:val="none" w:sz="0" w:space="0" w:color="auto"/>
            <w:left w:val="none" w:sz="0" w:space="0" w:color="auto"/>
            <w:bottom w:val="none" w:sz="0" w:space="0" w:color="auto"/>
            <w:right w:val="none" w:sz="0" w:space="0" w:color="auto"/>
          </w:divBdr>
        </w:div>
        <w:div w:id="766459371">
          <w:marLeft w:val="0"/>
          <w:marRight w:val="0"/>
          <w:marTop w:val="0"/>
          <w:marBottom w:val="0"/>
          <w:divBdr>
            <w:top w:val="none" w:sz="0" w:space="0" w:color="auto"/>
            <w:left w:val="none" w:sz="0" w:space="0" w:color="auto"/>
            <w:bottom w:val="none" w:sz="0" w:space="0" w:color="auto"/>
            <w:right w:val="none" w:sz="0" w:space="0" w:color="auto"/>
          </w:divBdr>
        </w:div>
        <w:div w:id="1852917229">
          <w:marLeft w:val="0"/>
          <w:marRight w:val="0"/>
          <w:marTop w:val="0"/>
          <w:marBottom w:val="0"/>
          <w:divBdr>
            <w:top w:val="none" w:sz="0" w:space="0" w:color="auto"/>
            <w:left w:val="none" w:sz="0" w:space="0" w:color="auto"/>
            <w:bottom w:val="none" w:sz="0" w:space="0" w:color="auto"/>
            <w:right w:val="none" w:sz="0" w:space="0" w:color="auto"/>
          </w:divBdr>
        </w:div>
        <w:div w:id="1019358834">
          <w:marLeft w:val="0"/>
          <w:marRight w:val="0"/>
          <w:marTop w:val="0"/>
          <w:marBottom w:val="0"/>
          <w:divBdr>
            <w:top w:val="none" w:sz="0" w:space="0" w:color="auto"/>
            <w:left w:val="none" w:sz="0" w:space="0" w:color="auto"/>
            <w:bottom w:val="none" w:sz="0" w:space="0" w:color="auto"/>
            <w:right w:val="none" w:sz="0" w:space="0" w:color="auto"/>
          </w:divBdr>
        </w:div>
        <w:div w:id="1538279890">
          <w:marLeft w:val="0"/>
          <w:marRight w:val="0"/>
          <w:marTop w:val="0"/>
          <w:marBottom w:val="0"/>
          <w:divBdr>
            <w:top w:val="none" w:sz="0" w:space="0" w:color="auto"/>
            <w:left w:val="none" w:sz="0" w:space="0" w:color="auto"/>
            <w:bottom w:val="none" w:sz="0" w:space="0" w:color="auto"/>
            <w:right w:val="none" w:sz="0" w:space="0" w:color="auto"/>
          </w:divBdr>
        </w:div>
        <w:div w:id="737898192">
          <w:marLeft w:val="0"/>
          <w:marRight w:val="0"/>
          <w:marTop w:val="0"/>
          <w:marBottom w:val="0"/>
          <w:divBdr>
            <w:top w:val="none" w:sz="0" w:space="0" w:color="auto"/>
            <w:left w:val="none" w:sz="0" w:space="0" w:color="auto"/>
            <w:bottom w:val="none" w:sz="0" w:space="0" w:color="auto"/>
            <w:right w:val="none" w:sz="0" w:space="0" w:color="auto"/>
          </w:divBdr>
        </w:div>
      </w:divsChild>
    </w:div>
    <w:div w:id="1520125228">
      <w:bodyDiv w:val="1"/>
      <w:marLeft w:val="0"/>
      <w:marRight w:val="0"/>
      <w:marTop w:val="0"/>
      <w:marBottom w:val="0"/>
      <w:divBdr>
        <w:top w:val="none" w:sz="0" w:space="0" w:color="auto"/>
        <w:left w:val="none" w:sz="0" w:space="0" w:color="auto"/>
        <w:bottom w:val="none" w:sz="0" w:space="0" w:color="auto"/>
        <w:right w:val="none" w:sz="0" w:space="0" w:color="auto"/>
      </w:divBdr>
      <w:divsChild>
        <w:div w:id="1459447715">
          <w:marLeft w:val="0"/>
          <w:marRight w:val="0"/>
          <w:marTop w:val="0"/>
          <w:marBottom w:val="0"/>
          <w:divBdr>
            <w:top w:val="none" w:sz="0" w:space="0" w:color="auto"/>
            <w:left w:val="none" w:sz="0" w:space="0" w:color="auto"/>
            <w:bottom w:val="none" w:sz="0" w:space="0" w:color="auto"/>
            <w:right w:val="none" w:sz="0" w:space="0" w:color="auto"/>
          </w:divBdr>
        </w:div>
        <w:div w:id="155925027">
          <w:marLeft w:val="0"/>
          <w:marRight w:val="0"/>
          <w:marTop w:val="0"/>
          <w:marBottom w:val="0"/>
          <w:divBdr>
            <w:top w:val="none" w:sz="0" w:space="0" w:color="auto"/>
            <w:left w:val="none" w:sz="0" w:space="0" w:color="auto"/>
            <w:bottom w:val="none" w:sz="0" w:space="0" w:color="auto"/>
            <w:right w:val="none" w:sz="0" w:space="0" w:color="auto"/>
          </w:divBdr>
        </w:div>
      </w:divsChild>
    </w:div>
    <w:div w:id="1558274840">
      <w:bodyDiv w:val="1"/>
      <w:marLeft w:val="0"/>
      <w:marRight w:val="0"/>
      <w:marTop w:val="0"/>
      <w:marBottom w:val="0"/>
      <w:divBdr>
        <w:top w:val="none" w:sz="0" w:space="0" w:color="auto"/>
        <w:left w:val="none" w:sz="0" w:space="0" w:color="auto"/>
        <w:bottom w:val="none" w:sz="0" w:space="0" w:color="auto"/>
        <w:right w:val="none" w:sz="0" w:space="0" w:color="auto"/>
      </w:divBdr>
    </w:div>
    <w:div w:id="1735465021">
      <w:bodyDiv w:val="1"/>
      <w:marLeft w:val="0"/>
      <w:marRight w:val="0"/>
      <w:marTop w:val="0"/>
      <w:marBottom w:val="0"/>
      <w:divBdr>
        <w:top w:val="none" w:sz="0" w:space="0" w:color="auto"/>
        <w:left w:val="none" w:sz="0" w:space="0" w:color="auto"/>
        <w:bottom w:val="none" w:sz="0" w:space="0" w:color="auto"/>
        <w:right w:val="none" w:sz="0" w:space="0" w:color="auto"/>
      </w:divBdr>
      <w:divsChild>
        <w:div w:id="1115905966">
          <w:marLeft w:val="0"/>
          <w:marRight w:val="0"/>
          <w:marTop w:val="0"/>
          <w:marBottom w:val="0"/>
          <w:divBdr>
            <w:top w:val="none" w:sz="0" w:space="0" w:color="auto"/>
            <w:left w:val="none" w:sz="0" w:space="0" w:color="auto"/>
            <w:bottom w:val="none" w:sz="0" w:space="0" w:color="auto"/>
            <w:right w:val="none" w:sz="0" w:space="0" w:color="auto"/>
          </w:divBdr>
        </w:div>
        <w:div w:id="921259020">
          <w:marLeft w:val="0"/>
          <w:marRight w:val="0"/>
          <w:marTop w:val="0"/>
          <w:marBottom w:val="0"/>
          <w:divBdr>
            <w:top w:val="none" w:sz="0" w:space="0" w:color="auto"/>
            <w:left w:val="none" w:sz="0" w:space="0" w:color="auto"/>
            <w:bottom w:val="none" w:sz="0" w:space="0" w:color="auto"/>
            <w:right w:val="none" w:sz="0" w:space="0" w:color="auto"/>
          </w:divBdr>
        </w:div>
        <w:div w:id="1968584567">
          <w:marLeft w:val="0"/>
          <w:marRight w:val="0"/>
          <w:marTop w:val="0"/>
          <w:marBottom w:val="0"/>
          <w:divBdr>
            <w:top w:val="none" w:sz="0" w:space="0" w:color="auto"/>
            <w:left w:val="none" w:sz="0" w:space="0" w:color="auto"/>
            <w:bottom w:val="none" w:sz="0" w:space="0" w:color="auto"/>
            <w:right w:val="none" w:sz="0" w:space="0" w:color="auto"/>
          </w:divBdr>
        </w:div>
        <w:div w:id="1942561864">
          <w:marLeft w:val="0"/>
          <w:marRight w:val="0"/>
          <w:marTop w:val="0"/>
          <w:marBottom w:val="0"/>
          <w:divBdr>
            <w:top w:val="none" w:sz="0" w:space="0" w:color="auto"/>
            <w:left w:val="none" w:sz="0" w:space="0" w:color="auto"/>
            <w:bottom w:val="none" w:sz="0" w:space="0" w:color="auto"/>
            <w:right w:val="none" w:sz="0" w:space="0" w:color="auto"/>
          </w:divBdr>
        </w:div>
      </w:divsChild>
    </w:div>
    <w:div w:id="1756825020">
      <w:bodyDiv w:val="1"/>
      <w:marLeft w:val="0"/>
      <w:marRight w:val="0"/>
      <w:marTop w:val="0"/>
      <w:marBottom w:val="0"/>
      <w:divBdr>
        <w:top w:val="none" w:sz="0" w:space="0" w:color="auto"/>
        <w:left w:val="none" w:sz="0" w:space="0" w:color="auto"/>
        <w:bottom w:val="none" w:sz="0" w:space="0" w:color="auto"/>
        <w:right w:val="none" w:sz="0" w:space="0" w:color="auto"/>
      </w:divBdr>
      <w:divsChild>
        <w:div w:id="428545038">
          <w:marLeft w:val="0"/>
          <w:marRight w:val="0"/>
          <w:marTop w:val="0"/>
          <w:marBottom w:val="0"/>
          <w:divBdr>
            <w:top w:val="none" w:sz="0" w:space="0" w:color="auto"/>
            <w:left w:val="none" w:sz="0" w:space="0" w:color="auto"/>
            <w:bottom w:val="none" w:sz="0" w:space="0" w:color="auto"/>
            <w:right w:val="none" w:sz="0" w:space="0" w:color="auto"/>
          </w:divBdr>
        </w:div>
        <w:div w:id="1490712411">
          <w:marLeft w:val="0"/>
          <w:marRight w:val="0"/>
          <w:marTop w:val="0"/>
          <w:marBottom w:val="0"/>
          <w:divBdr>
            <w:top w:val="none" w:sz="0" w:space="0" w:color="auto"/>
            <w:left w:val="none" w:sz="0" w:space="0" w:color="auto"/>
            <w:bottom w:val="none" w:sz="0" w:space="0" w:color="auto"/>
            <w:right w:val="none" w:sz="0" w:space="0" w:color="auto"/>
          </w:divBdr>
        </w:div>
        <w:div w:id="272059858">
          <w:marLeft w:val="0"/>
          <w:marRight w:val="0"/>
          <w:marTop w:val="0"/>
          <w:marBottom w:val="0"/>
          <w:divBdr>
            <w:top w:val="none" w:sz="0" w:space="0" w:color="auto"/>
            <w:left w:val="none" w:sz="0" w:space="0" w:color="auto"/>
            <w:bottom w:val="none" w:sz="0" w:space="0" w:color="auto"/>
            <w:right w:val="none" w:sz="0" w:space="0" w:color="auto"/>
          </w:divBdr>
        </w:div>
        <w:div w:id="574054718">
          <w:marLeft w:val="0"/>
          <w:marRight w:val="0"/>
          <w:marTop w:val="0"/>
          <w:marBottom w:val="0"/>
          <w:divBdr>
            <w:top w:val="none" w:sz="0" w:space="0" w:color="auto"/>
            <w:left w:val="none" w:sz="0" w:space="0" w:color="auto"/>
            <w:bottom w:val="none" w:sz="0" w:space="0" w:color="auto"/>
            <w:right w:val="none" w:sz="0" w:space="0" w:color="auto"/>
          </w:divBdr>
        </w:div>
        <w:div w:id="956523246">
          <w:marLeft w:val="0"/>
          <w:marRight w:val="0"/>
          <w:marTop w:val="0"/>
          <w:marBottom w:val="0"/>
          <w:divBdr>
            <w:top w:val="none" w:sz="0" w:space="0" w:color="auto"/>
            <w:left w:val="none" w:sz="0" w:space="0" w:color="auto"/>
            <w:bottom w:val="none" w:sz="0" w:space="0" w:color="auto"/>
            <w:right w:val="none" w:sz="0" w:space="0" w:color="auto"/>
          </w:divBdr>
        </w:div>
        <w:div w:id="1885867769">
          <w:marLeft w:val="0"/>
          <w:marRight w:val="0"/>
          <w:marTop w:val="0"/>
          <w:marBottom w:val="0"/>
          <w:divBdr>
            <w:top w:val="none" w:sz="0" w:space="0" w:color="auto"/>
            <w:left w:val="none" w:sz="0" w:space="0" w:color="auto"/>
            <w:bottom w:val="none" w:sz="0" w:space="0" w:color="auto"/>
            <w:right w:val="none" w:sz="0" w:space="0" w:color="auto"/>
          </w:divBdr>
        </w:div>
        <w:div w:id="2000385323">
          <w:marLeft w:val="0"/>
          <w:marRight w:val="0"/>
          <w:marTop w:val="0"/>
          <w:marBottom w:val="0"/>
          <w:divBdr>
            <w:top w:val="none" w:sz="0" w:space="0" w:color="auto"/>
            <w:left w:val="none" w:sz="0" w:space="0" w:color="auto"/>
            <w:bottom w:val="none" w:sz="0" w:space="0" w:color="auto"/>
            <w:right w:val="none" w:sz="0" w:space="0" w:color="auto"/>
          </w:divBdr>
        </w:div>
        <w:div w:id="378287221">
          <w:marLeft w:val="0"/>
          <w:marRight w:val="0"/>
          <w:marTop w:val="0"/>
          <w:marBottom w:val="0"/>
          <w:divBdr>
            <w:top w:val="none" w:sz="0" w:space="0" w:color="auto"/>
            <w:left w:val="none" w:sz="0" w:space="0" w:color="auto"/>
            <w:bottom w:val="none" w:sz="0" w:space="0" w:color="auto"/>
            <w:right w:val="none" w:sz="0" w:space="0" w:color="auto"/>
          </w:divBdr>
        </w:div>
        <w:div w:id="247421902">
          <w:marLeft w:val="0"/>
          <w:marRight w:val="0"/>
          <w:marTop w:val="0"/>
          <w:marBottom w:val="0"/>
          <w:divBdr>
            <w:top w:val="none" w:sz="0" w:space="0" w:color="auto"/>
            <w:left w:val="none" w:sz="0" w:space="0" w:color="auto"/>
            <w:bottom w:val="none" w:sz="0" w:space="0" w:color="auto"/>
            <w:right w:val="none" w:sz="0" w:space="0" w:color="auto"/>
          </w:divBdr>
        </w:div>
        <w:div w:id="257907419">
          <w:marLeft w:val="0"/>
          <w:marRight w:val="0"/>
          <w:marTop w:val="0"/>
          <w:marBottom w:val="0"/>
          <w:divBdr>
            <w:top w:val="none" w:sz="0" w:space="0" w:color="auto"/>
            <w:left w:val="none" w:sz="0" w:space="0" w:color="auto"/>
            <w:bottom w:val="none" w:sz="0" w:space="0" w:color="auto"/>
            <w:right w:val="none" w:sz="0" w:space="0" w:color="auto"/>
          </w:divBdr>
        </w:div>
        <w:div w:id="579561624">
          <w:marLeft w:val="0"/>
          <w:marRight w:val="0"/>
          <w:marTop w:val="0"/>
          <w:marBottom w:val="0"/>
          <w:divBdr>
            <w:top w:val="none" w:sz="0" w:space="0" w:color="auto"/>
            <w:left w:val="none" w:sz="0" w:space="0" w:color="auto"/>
            <w:bottom w:val="none" w:sz="0" w:space="0" w:color="auto"/>
            <w:right w:val="none" w:sz="0" w:space="0" w:color="auto"/>
          </w:divBdr>
        </w:div>
        <w:div w:id="878861458">
          <w:marLeft w:val="0"/>
          <w:marRight w:val="0"/>
          <w:marTop w:val="0"/>
          <w:marBottom w:val="0"/>
          <w:divBdr>
            <w:top w:val="none" w:sz="0" w:space="0" w:color="auto"/>
            <w:left w:val="none" w:sz="0" w:space="0" w:color="auto"/>
            <w:bottom w:val="none" w:sz="0" w:space="0" w:color="auto"/>
            <w:right w:val="none" w:sz="0" w:space="0" w:color="auto"/>
          </w:divBdr>
        </w:div>
        <w:div w:id="1630546441">
          <w:marLeft w:val="0"/>
          <w:marRight w:val="0"/>
          <w:marTop w:val="0"/>
          <w:marBottom w:val="0"/>
          <w:divBdr>
            <w:top w:val="none" w:sz="0" w:space="0" w:color="auto"/>
            <w:left w:val="none" w:sz="0" w:space="0" w:color="auto"/>
            <w:bottom w:val="none" w:sz="0" w:space="0" w:color="auto"/>
            <w:right w:val="none" w:sz="0" w:space="0" w:color="auto"/>
          </w:divBdr>
        </w:div>
        <w:div w:id="658582491">
          <w:marLeft w:val="0"/>
          <w:marRight w:val="0"/>
          <w:marTop w:val="0"/>
          <w:marBottom w:val="0"/>
          <w:divBdr>
            <w:top w:val="none" w:sz="0" w:space="0" w:color="auto"/>
            <w:left w:val="none" w:sz="0" w:space="0" w:color="auto"/>
            <w:bottom w:val="none" w:sz="0" w:space="0" w:color="auto"/>
            <w:right w:val="none" w:sz="0" w:space="0" w:color="auto"/>
          </w:divBdr>
        </w:div>
        <w:div w:id="1919751020">
          <w:marLeft w:val="0"/>
          <w:marRight w:val="0"/>
          <w:marTop w:val="0"/>
          <w:marBottom w:val="0"/>
          <w:divBdr>
            <w:top w:val="none" w:sz="0" w:space="0" w:color="auto"/>
            <w:left w:val="none" w:sz="0" w:space="0" w:color="auto"/>
            <w:bottom w:val="none" w:sz="0" w:space="0" w:color="auto"/>
            <w:right w:val="none" w:sz="0" w:space="0" w:color="auto"/>
          </w:divBdr>
        </w:div>
        <w:div w:id="617953639">
          <w:marLeft w:val="0"/>
          <w:marRight w:val="0"/>
          <w:marTop w:val="0"/>
          <w:marBottom w:val="0"/>
          <w:divBdr>
            <w:top w:val="none" w:sz="0" w:space="0" w:color="auto"/>
            <w:left w:val="none" w:sz="0" w:space="0" w:color="auto"/>
            <w:bottom w:val="none" w:sz="0" w:space="0" w:color="auto"/>
            <w:right w:val="none" w:sz="0" w:space="0" w:color="auto"/>
          </w:divBdr>
        </w:div>
        <w:div w:id="1349522103">
          <w:marLeft w:val="0"/>
          <w:marRight w:val="0"/>
          <w:marTop w:val="0"/>
          <w:marBottom w:val="0"/>
          <w:divBdr>
            <w:top w:val="none" w:sz="0" w:space="0" w:color="auto"/>
            <w:left w:val="none" w:sz="0" w:space="0" w:color="auto"/>
            <w:bottom w:val="none" w:sz="0" w:space="0" w:color="auto"/>
            <w:right w:val="none" w:sz="0" w:space="0" w:color="auto"/>
          </w:divBdr>
        </w:div>
        <w:div w:id="291252376">
          <w:marLeft w:val="0"/>
          <w:marRight w:val="0"/>
          <w:marTop w:val="0"/>
          <w:marBottom w:val="0"/>
          <w:divBdr>
            <w:top w:val="none" w:sz="0" w:space="0" w:color="auto"/>
            <w:left w:val="none" w:sz="0" w:space="0" w:color="auto"/>
            <w:bottom w:val="none" w:sz="0" w:space="0" w:color="auto"/>
            <w:right w:val="none" w:sz="0" w:space="0" w:color="auto"/>
          </w:divBdr>
        </w:div>
        <w:div w:id="1632520845">
          <w:marLeft w:val="0"/>
          <w:marRight w:val="0"/>
          <w:marTop w:val="0"/>
          <w:marBottom w:val="0"/>
          <w:divBdr>
            <w:top w:val="none" w:sz="0" w:space="0" w:color="auto"/>
            <w:left w:val="none" w:sz="0" w:space="0" w:color="auto"/>
            <w:bottom w:val="none" w:sz="0" w:space="0" w:color="auto"/>
            <w:right w:val="none" w:sz="0" w:space="0" w:color="auto"/>
          </w:divBdr>
        </w:div>
        <w:div w:id="376201846">
          <w:marLeft w:val="0"/>
          <w:marRight w:val="0"/>
          <w:marTop w:val="0"/>
          <w:marBottom w:val="0"/>
          <w:divBdr>
            <w:top w:val="none" w:sz="0" w:space="0" w:color="auto"/>
            <w:left w:val="none" w:sz="0" w:space="0" w:color="auto"/>
            <w:bottom w:val="none" w:sz="0" w:space="0" w:color="auto"/>
            <w:right w:val="none" w:sz="0" w:space="0" w:color="auto"/>
          </w:divBdr>
        </w:div>
        <w:div w:id="1956713214">
          <w:marLeft w:val="0"/>
          <w:marRight w:val="0"/>
          <w:marTop w:val="0"/>
          <w:marBottom w:val="0"/>
          <w:divBdr>
            <w:top w:val="none" w:sz="0" w:space="0" w:color="auto"/>
            <w:left w:val="none" w:sz="0" w:space="0" w:color="auto"/>
            <w:bottom w:val="none" w:sz="0" w:space="0" w:color="auto"/>
            <w:right w:val="none" w:sz="0" w:space="0" w:color="auto"/>
          </w:divBdr>
        </w:div>
        <w:div w:id="888150658">
          <w:marLeft w:val="0"/>
          <w:marRight w:val="0"/>
          <w:marTop w:val="0"/>
          <w:marBottom w:val="0"/>
          <w:divBdr>
            <w:top w:val="none" w:sz="0" w:space="0" w:color="auto"/>
            <w:left w:val="none" w:sz="0" w:space="0" w:color="auto"/>
            <w:bottom w:val="none" w:sz="0" w:space="0" w:color="auto"/>
            <w:right w:val="none" w:sz="0" w:space="0" w:color="auto"/>
          </w:divBdr>
        </w:div>
        <w:div w:id="45301747">
          <w:marLeft w:val="0"/>
          <w:marRight w:val="0"/>
          <w:marTop w:val="0"/>
          <w:marBottom w:val="0"/>
          <w:divBdr>
            <w:top w:val="none" w:sz="0" w:space="0" w:color="auto"/>
            <w:left w:val="none" w:sz="0" w:space="0" w:color="auto"/>
            <w:bottom w:val="none" w:sz="0" w:space="0" w:color="auto"/>
            <w:right w:val="none" w:sz="0" w:space="0" w:color="auto"/>
          </w:divBdr>
        </w:div>
      </w:divsChild>
    </w:div>
    <w:div w:id="1896774163">
      <w:bodyDiv w:val="1"/>
      <w:marLeft w:val="0"/>
      <w:marRight w:val="0"/>
      <w:marTop w:val="0"/>
      <w:marBottom w:val="0"/>
      <w:divBdr>
        <w:top w:val="none" w:sz="0" w:space="0" w:color="auto"/>
        <w:left w:val="none" w:sz="0" w:space="0" w:color="auto"/>
        <w:bottom w:val="none" w:sz="0" w:space="0" w:color="auto"/>
        <w:right w:val="none" w:sz="0" w:space="0" w:color="auto"/>
      </w:divBdr>
      <w:divsChild>
        <w:div w:id="1884320557">
          <w:marLeft w:val="0"/>
          <w:marRight w:val="0"/>
          <w:marTop w:val="0"/>
          <w:marBottom w:val="0"/>
          <w:divBdr>
            <w:top w:val="none" w:sz="0" w:space="0" w:color="auto"/>
            <w:left w:val="none" w:sz="0" w:space="0" w:color="auto"/>
            <w:bottom w:val="none" w:sz="0" w:space="0" w:color="auto"/>
            <w:right w:val="none" w:sz="0" w:space="0" w:color="auto"/>
          </w:divBdr>
        </w:div>
        <w:div w:id="894388185">
          <w:marLeft w:val="0"/>
          <w:marRight w:val="0"/>
          <w:marTop w:val="0"/>
          <w:marBottom w:val="0"/>
          <w:divBdr>
            <w:top w:val="none" w:sz="0" w:space="0" w:color="auto"/>
            <w:left w:val="none" w:sz="0" w:space="0" w:color="auto"/>
            <w:bottom w:val="none" w:sz="0" w:space="0" w:color="auto"/>
            <w:right w:val="none" w:sz="0" w:space="0" w:color="auto"/>
          </w:divBdr>
        </w:div>
      </w:divsChild>
    </w:div>
    <w:div w:id="1901944351">
      <w:bodyDiv w:val="1"/>
      <w:marLeft w:val="0"/>
      <w:marRight w:val="0"/>
      <w:marTop w:val="0"/>
      <w:marBottom w:val="0"/>
      <w:divBdr>
        <w:top w:val="none" w:sz="0" w:space="0" w:color="auto"/>
        <w:left w:val="none" w:sz="0" w:space="0" w:color="auto"/>
        <w:bottom w:val="none" w:sz="0" w:space="0" w:color="auto"/>
        <w:right w:val="none" w:sz="0" w:space="0" w:color="auto"/>
      </w:divBdr>
      <w:divsChild>
        <w:div w:id="108815640">
          <w:marLeft w:val="0"/>
          <w:marRight w:val="0"/>
          <w:marTop w:val="0"/>
          <w:marBottom w:val="0"/>
          <w:divBdr>
            <w:top w:val="none" w:sz="0" w:space="0" w:color="auto"/>
            <w:left w:val="none" w:sz="0" w:space="0" w:color="auto"/>
            <w:bottom w:val="none" w:sz="0" w:space="0" w:color="auto"/>
            <w:right w:val="none" w:sz="0" w:space="0" w:color="auto"/>
          </w:divBdr>
          <w:divsChild>
            <w:div w:id="1398937334">
              <w:marLeft w:val="0"/>
              <w:marRight w:val="0"/>
              <w:marTop w:val="0"/>
              <w:marBottom w:val="0"/>
              <w:divBdr>
                <w:top w:val="none" w:sz="0" w:space="0" w:color="auto"/>
                <w:left w:val="none" w:sz="0" w:space="0" w:color="auto"/>
                <w:bottom w:val="none" w:sz="0" w:space="0" w:color="auto"/>
                <w:right w:val="none" w:sz="0" w:space="0" w:color="auto"/>
              </w:divBdr>
            </w:div>
            <w:div w:id="1957372103">
              <w:marLeft w:val="0"/>
              <w:marRight w:val="0"/>
              <w:marTop w:val="0"/>
              <w:marBottom w:val="0"/>
              <w:divBdr>
                <w:top w:val="none" w:sz="0" w:space="0" w:color="auto"/>
                <w:left w:val="none" w:sz="0" w:space="0" w:color="auto"/>
                <w:bottom w:val="none" w:sz="0" w:space="0" w:color="auto"/>
                <w:right w:val="none" w:sz="0" w:space="0" w:color="auto"/>
              </w:divBdr>
            </w:div>
            <w:div w:id="2070222373">
              <w:marLeft w:val="0"/>
              <w:marRight w:val="0"/>
              <w:marTop w:val="0"/>
              <w:marBottom w:val="0"/>
              <w:divBdr>
                <w:top w:val="none" w:sz="0" w:space="0" w:color="auto"/>
                <w:left w:val="none" w:sz="0" w:space="0" w:color="auto"/>
                <w:bottom w:val="none" w:sz="0" w:space="0" w:color="auto"/>
                <w:right w:val="none" w:sz="0" w:space="0" w:color="auto"/>
              </w:divBdr>
            </w:div>
            <w:div w:id="579141689">
              <w:marLeft w:val="0"/>
              <w:marRight w:val="0"/>
              <w:marTop w:val="0"/>
              <w:marBottom w:val="0"/>
              <w:divBdr>
                <w:top w:val="none" w:sz="0" w:space="0" w:color="auto"/>
                <w:left w:val="none" w:sz="0" w:space="0" w:color="auto"/>
                <w:bottom w:val="none" w:sz="0" w:space="0" w:color="auto"/>
                <w:right w:val="none" w:sz="0" w:space="0" w:color="auto"/>
              </w:divBdr>
            </w:div>
            <w:div w:id="596325959">
              <w:marLeft w:val="0"/>
              <w:marRight w:val="0"/>
              <w:marTop w:val="0"/>
              <w:marBottom w:val="0"/>
              <w:divBdr>
                <w:top w:val="none" w:sz="0" w:space="0" w:color="auto"/>
                <w:left w:val="none" w:sz="0" w:space="0" w:color="auto"/>
                <w:bottom w:val="none" w:sz="0" w:space="0" w:color="auto"/>
                <w:right w:val="none" w:sz="0" w:space="0" w:color="auto"/>
              </w:divBdr>
            </w:div>
            <w:div w:id="1747142225">
              <w:marLeft w:val="0"/>
              <w:marRight w:val="0"/>
              <w:marTop w:val="0"/>
              <w:marBottom w:val="0"/>
              <w:divBdr>
                <w:top w:val="none" w:sz="0" w:space="0" w:color="auto"/>
                <w:left w:val="none" w:sz="0" w:space="0" w:color="auto"/>
                <w:bottom w:val="none" w:sz="0" w:space="0" w:color="auto"/>
                <w:right w:val="none" w:sz="0" w:space="0" w:color="auto"/>
              </w:divBdr>
            </w:div>
            <w:div w:id="499076481">
              <w:marLeft w:val="0"/>
              <w:marRight w:val="0"/>
              <w:marTop w:val="0"/>
              <w:marBottom w:val="0"/>
              <w:divBdr>
                <w:top w:val="none" w:sz="0" w:space="0" w:color="auto"/>
                <w:left w:val="none" w:sz="0" w:space="0" w:color="auto"/>
                <w:bottom w:val="none" w:sz="0" w:space="0" w:color="auto"/>
                <w:right w:val="none" w:sz="0" w:space="0" w:color="auto"/>
              </w:divBdr>
            </w:div>
            <w:div w:id="1849099054">
              <w:marLeft w:val="0"/>
              <w:marRight w:val="0"/>
              <w:marTop w:val="0"/>
              <w:marBottom w:val="0"/>
              <w:divBdr>
                <w:top w:val="none" w:sz="0" w:space="0" w:color="auto"/>
                <w:left w:val="none" w:sz="0" w:space="0" w:color="auto"/>
                <w:bottom w:val="none" w:sz="0" w:space="0" w:color="auto"/>
                <w:right w:val="none" w:sz="0" w:space="0" w:color="auto"/>
              </w:divBdr>
            </w:div>
            <w:div w:id="1944342724">
              <w:marLeft w:val="0"/>
              <w:marRight w:val="0"/>
              <w:marTop w:val="0"/>
              <w:marBottom w:val="0"/>
              <w:divBdr>
                <w:top w:val="none" w:sz="0" w:space="0" w:color="auto"/>
                <w:left w:val="none" w:sz="0" w:space="0" w:color="auto"/>
                <w:bottom w:val="none" w:sz="0" w:space="0" w:color="auto"/>
                <w:right w:val="none" w:sz="0" w:space="0" w:color="auto"/>
              </w:divBdr>
            </w:div>
            <w:div w:id="184101183">
              <w:marLeft w:val="0"/>
              <w:marRight w:val="0"/>
              <w:marTop w:val="0"/>
              <w:marBottom w:val="0"/>
              <w:divBdr>
                <w:top w:val="none" w:sz="0" w:space="0" w:color="auto"/>
                <w:left w:val="none" w:sz="0" w:space="0" w:color="auto"/>
                <w:bottom w:val="none" w:sz="0" w:space="0" w:color="auto"/>
                <w:right w:val="none" w:sz="0" w:space="0" w:color="auto"/>
              </w:divBdr>
            </w:div>
            <w:div w:id="1593396012">
              <w:marLeft w:val="0"/>
              <w:marRight w:val="0"/>
              <w:marTop w:val="0"/>
              <w:marBottom w:val="0"/>
              <w:divBdr>
                <w:top w:val="none" w:sz="0" w:space="0" w:color="auto"/>
                <w:left w:val="none" w:sz="0" w:space="0" w:color="auto"/>
                <w:bottom w:val="none" w:sz="0" w:space="0" w:color="auto"/>
                <w:right w:val="none" w:sz="0" w:space="0" w:color="auto"/>
              </w:divBdr>
            </w:div>
            <w:div w:id="4409861">
              <w:marLeft w:val="0"/>
              <w:marRight w:val="0"/>
              <w:marTop w:val="0"/>
              <w:marBottom w:val="0"/>
              <w:divBdr>
                <w:top w:val="none" w:sz="0" w:space="0" w:color="auto"/>
                <w:left w:val="none" w:sz="0" w:space="0" w:color="auto"/>
                <w:bottom w:val="none" w:sz="0" w:space="0" w:color="auto"/>
                <w:right w:val="none" w:sz="0" w:space="0" w:color="auto"/>
              </w:divBdr>
            </w:div>
            <w:div w:id="1111239018">
              <w:marLeft w:val="0"/>
              <w:marRight w:val="0"/>
              <w:marTop w:val="0"/>
              <w:marBottom w:val="0"/>
              <w:divBdr>
                <w:top w:val="none" w:sz="0" w:space="0" w:color="auto"/>
                <w:left w:val="none" w:sz="0" w:space="0" w:color="auto"/>
                <w:bottom w:val="none" w:sz="0" w:space="0" w:color="auto"/>
                <w:right w:val="none" w:sz="0" w:space="0" w:color="auto"/>
              </w:divBdr>
            </w:div>
            <w:div w:id="1741169229">
              <w:marLeft w:val="0"/>
              <w:marRight w:val="0"/>
              <w:marTop w:val="0"/>
              <w:marBottom w:val="0"/>
              <w:divBdr>
                <w:top w:val="none" w:sz="0" w:space="0" w:color="auto"/>
                <w:left w:val="none" w:sz="0" w:space="0" w:color="auto"/>
                <w:bottom w:val="none" w:sz="0" w:space="0" w:color="auto"/>
                <w:right w:val="none" w:sz="0" w:space="0" w:color="auto"/>
              </w:divBdr>
            </w:div>
            <w:div w:id="51660258">
              <w:marLeft w:val="0"/>
              <w:marRight w:val="0"/>
              <w:marTop w:val="0"/>
              <w:marBottom w:val="0"/>
              <w:divBdr>
                <w:top w:val="none" w:sz="0" w:space="0" w:color="auto"/>
                <w:left w:val="none" w:sz="0" w:space="0" w:color="auto"/>
                <w:bottom w:val="none" w:sz="0" w:space="0" w:color="auto"/>
                <w:right w:val="none" w:sz="0" w:space="0" w:color="auto"/>
              </w:divBdr>
            </w:div>
            <w:div w:id="2063207514">
              <w:marLeft w:val="0"/>
              <w:marRight w:val="0"/>
              <w:marTop w:val="0"/>
              <w:marBottom w:val="0"/>
              <w:divBdr>
                <w:top w:val="none" w:sz="0" w:space="0" w:color="auto"/>
                <w:left w:val="none" w:sz="0" w:space="0" w:color="auto"/>
                <w:bottom w:val="none" w:sz="0" w:space="0" w:color="auto"/>
                <w:right w:val="none" w:sz="0" w:space="0" w:color="auto"/>
              </w:divBdr>
            </w:div>
            <w:div w:id="1699428906">
              <w:marLeft w:val="0"/>
              <w:marRight w:val="0"/>
              <w:marTop w:val="0"/>
              <w:marBottom w:val="0"/>
              <w:divBdr>
                <w:top w:val="none" w:sz="0" w:space="0" w:color="auto"/>
                <w:left w:val="none" w:sz="0" w:space="0" w:color="auto"/>
                <w:bottom w:val="none" w:sz="0" w:space="0" w:color="auto"/>
                <w:right w:val="none" w:sz="0" w:space="0" w:color="auto"/>
              </w:divBdr>
            </w:div>
            <w:div w:id="1758987255">
              <w:marLeft w:val="0"/>
              <w:marRight w:val="0"/>
              <w:marTop w:val="0"/>
              <w:marBottom w:val="0"/>
              <w:divBdr>
                <w:top w:val="none" w:sz="0" w:space="0" w:color="auto"/>
                <w:left w:val="none" w:sz="0" w:space="0" w:color="auto"/>
                <w:bottom w:val="none" w:sz="0" w:space="0" w:color="auto"/>
                <w:right w:val="none" w:sz="0" w:space="0" w:color="auto"/>
              </w:divBdr>
            </w:div>
            <w:div w:id="637759481">
              <w:marLeft w:val="0"/>
              <w:marRight w:val="0"/>
              <w:marTop w:val="0"/>
              <w:marBottom w:val="0"/>
              <w:divBdr>
                <w:top w:val="none" w:sz="0" w:space="0" w:color="auto"/>
                <w:left w:val="none" w:sz="0" w:space="0" w:color="auto"/>
                <w:bottom w:val="none" w:sz="0" w:space="0" w:color="auto"/>
                <w:right w:val="none" w:sz="0" w:space="0" w:color="auto"/>
              </w:divBdr>
            </w:div>
            <w:div w:id="1089692183">
              <w:marLeft w:val="0"/>
              <w:marRight w:val="0"/>
              <w:marTop w:val="0"/>
              <w:marBottom w:val="0"/>
              <w:divBdr>
                <w:top w:val="none" w:sz="0" w:space="0" w:color="auto"/>
                <w:left w:val="none" w:sz="0" w:space="0" w:color="auto"/>
                <w:bottom w:val="none" w:sz="0" w:space="0" w:color="auto"/>
                <w:right w:val="none" w:sz="0" w:space="0" w:color="auto"/>
              </w:divBdr>
            </w:div>
            <w:div w:id="546575760">
              <w:marLeft w:val="0"/>
              <w:marRight w:val="0"/>
              <w:marTop w:val="0"/>
              <w:marBottom w:val="0"/>
              <w:divBdr>
                <w:top w:val="none" w:sz="0" w:space="0" w:color="auto"/>
                <w:left w:val="none" w:sz="0" w:space="0" w:color="auto"/>
                <w:bottom w:val="none" w:sz="0" w:space="0" w:color="auto"/>
                <w:right w:val="none" w:sz="0" w:space="0" w:color="auto"/>
              </w:divBdr>
            </w:div>
            <w:div w:id="1357578638">
              <w:marLeft w:val="0"/>
              <w:marRight w:val="0"/>
              <w:marTop w:val="0"/>
              <w:marBottom w:val="0"/>
              <w:divBdr>
                <w:top w:val="none" w:sz="0" w:space="0" w:color="auto"/>
                <w:left w:val="none" w:sz="0" w:space="0" w:color="auto"/>
                <w:bottom w:val="none" w:sz="0" w:space="0" w:color="auto"/>
                <w:right w:val="none" w:sz="0" w:space="0" w:color="auto"/>
              </w:divBdr>
            </w:div>
            <w:div w:id="582302327">
              <w:marLeft w:val="0"/>
              <w:marRight w:val="0"/>
              <w:marTop w:val="0"/>
              <w:marBottom w:val="0"/>
              <w:divBdr>
                <w:top w:val="none" w:sz="0" w:space="0" w:color="auto"/>
                <w:left w:val="none" w:sz="0" w:space="0" w:color="auto"/>
                <w:bottom w:val="none" w:sz="0" w:space="0" w:color="auto"/>
                <w:right w:val="none" w:sz="0" w:space="0" w:color="auto"/>
              </w:divBdr>
            </w:div>
            <w:div w:id="1873492792">
              <w:marLeft w:val="0"/>
              <w:marRight w:val="0"/>
              <w:marTop w:val="0"/>
              <w:marBottom w:val="0"/>
              <w:divBdr>
                <w:top w:val="none" w:sz="0" w:space="0" w:color="auto"/>
                <w:left w:val="none" w:sz="0" w:space="0" w:color="auto"/>
                <w:bottom w:val="none" w:sz="0" w:space="0" w:color="auto"/>
                <w:right w:val="none" w:sz="0" w:space="0" w:color="auto"/>
              </w:divBdr>
            </w:div>
            <w:div w:id="1782065067">
              <w:marLeft w:val="0"/>
              <w:marRight w:val="0"/>
              <w:marTop w:val="0"/>
              <w:marBottom w:val="0"/>
              <w:divBdr>
                <w:top w:val="none" w:sz="0" w:space="0" w:color="auto"/>
                <w:left w:val="none" w:sz="0" w:space="0" w:color="auto"/>
                <w:bottom w:val="none" w:sz="0" w:space="0" w:color="auto"/>
                <w:right w:val="none" w:sz="0" w:space="0" w:color="auto"/>
              </w:divBdr>
            </w:div>
            <w:div w:id="1379433610">
              <w:marLeft w:val="0"/>
              <w:marRight w:val="0"/>
              <w:marTop w:val="0"/>
              <w:marBottom w:val="0"/>
              <w:divBdr>
                <w:top w:val="none" w:sz="0" w:space="0" w:color="auto"/>
                <w:left w:val="none" w:sz="0" w:space="0" w:color="auto"/>
                <w:bottom w:val="none" w:sz="0" w:space="0" w:color="auto"/>
                <w:right w:val="none" w:sz="0" w:space="0" w:color="auto"/>
              </w:divBdr>
            </w:div>
            <w:div w:id="2037806228">
              <w:marLeft w:val="0"/>
              <w:marRight w:val="0"/>
              <w:marTop w:val="0"/>
              <w:marBottom w:val="0"/>
              <w:divBdr>
                <w:top w:val="none" w:sz="0" w:space="0" w:color="auto"/>
                <w:left w:val="none" w:sz="0" w:space="0" w:color="auto"/>
                <w:bottom w:val="none" w:sz="0" w:space="0" w:color="auto"/>
                <w:right w:val="none" w:sz="0" w:space="0" w:color="auto"/>
              </w:divBdr>
            </w:div>
            <w:div w:id="244728425">
              <w:marLeft w:val="0"/>
              <w:marRight w:val="0"/>
              <w:marTop w:val="0"/>
              <w:marBottom w:val="0"/>
              <w:divBdr>
                <w:top w:val="none" w:sz="0" w:space="0" w:color="auto"/>
                <w:left w:val="none" w:sz="0" w:space="0" w:color="auto"/>
                <w:bottom w:val="none" w:sz="0" w:space="0" w:color="auto"/>
                <w:right w:val="none" w:sz="0" w:space="0" w:color="auto"/>
              </w:divBdr>
            </w:div>
            <w:div w:id="1590506493">
              <w:marLeft w:val="0"/>
              <w:marRight w:val="0"/>
              <w:marTop w:val="0"/>
              <w:marBottom w:val="0"/>
              <w:divBdr>
                <w:top w:val="none" w:sz="0" w:space="0" w:color="auto"/>
                <w:left w:val="none" w:sz="0" w:space="0" w:color="auto"/>
                <w:bottom w:val="none" w:sz="0" w:space="0" w:color="auto"/>
                <w:right w:val="none" w:sz="0" w:space="0" w:color="auto"/>
              </w:divBdr>
            </w:div>
            <w:div w:id="2004316371">
              <w:marLeft w:val="0"/>
              <w:marRight w:val="0"/>
              <w:marTop w:val="0"/>
              <w:marBottom w:val="0"/>
              <w:divBdr>
                <w:top w:val="none" w:sz="0" w:space="0" w:color="auto"/>
                <w:left w:val="none" w:sz="0" w:space="0" w:color="auto"/>
                <w:bottom w:val="none" w:sz="0" w:space="0" w:color="auto"/>
                <w:right w:val="none" w:sz="0" w:space="0" w:color="auto"/>
              </w:divBdr>
            </w:div>
            <w:div w:id="48384414">
              <w:marLeft w:val="0"/>
              <w:marRight w:val="0"/>
              <w:marTop w:val="0"/>
              <w:marBottom w:val="0"/>
              <w:divBdr>
                <w:top w:val="none" w:sz="0" w:space="0" w:color="auto"/>
                <w:left w:val="none" w:sz="0" w:space="0" w:color="auto"/>
                <w:bottom w:val="none" w:sz="0" w:space="0" w:color="auto"/>
                <w:right w:val="none" w:sz="0" w:space="0" w:color="auto"/>
              </w:divBdr>
            </w:div>
            <w:div w:id="1515992685">
              <w:marLeft w:val="0"/>
              <w:marRight w:val="0"/>
              <w:marTop w:val="0"/>
              <w:marBottom w:val="0"/>
              <w:divBdr>
                <w:top w:val="none" w:sz="0" w:space="0" w:color="auto"/>
                <w:left w:val="none" w:sz="0" w:space="0" w:color="auto"/>
                <w:bottom w:val="none" w:sz="0" w:space="0" w:color="auto"/>
                <w:right w:val="none" w:sz="0" w:space="0" w:color="auto"/>
              </w:divBdr>
            </w:div>
            <w:div w:id="2055765619">
              <w:marLeft w:val="0"/>
              <w:marRight w:val="0"/>
              <w:marTop w:val="0"/>
              <w:marBottom w:val="0"/>
              <w:divBdr>
                <w:top w:val="none" w:sz="0" w:space="0" w:color="auto"/>
                <w:left w:val="none" w:sz="0" w:space="0" w:color="auto"/>
                <w:bottom w:val="none" w:sz="0" w:space="0" w:color="auto"/>
                <w:right w:val="none" w:sz="0" w:space="0" w:color="auto"/>
              </w:divBdr>
            </w:div>
            <w:div w:id="1017462000">
              <w:marLeft w:val="0"/>
              <w:marRight w:val="0"/>
              <w:marTop w:val="0"/>
              <w:marBottom w:val="0"/>
              <w:divBdr>
                <w:top w:val="none" w:sz="0" w:space="0" w:color="auto"/>
                <w:left w:val="none" w:sz="0" w:space="0" w:color="auto"/>
                <w:bottom w:val="none" w:sz="0" w:space="0" w:color="auto"/>
                <w:right w:val="none" w:sz="0" w:space="0" w:color="auto"/>
              </w:divBdr>
            </w:div>
            <w:div w:id="1660842140">
              <w:marLeft w:val="0"/>
              <w:marRight w:val="0"/>
              <w:marTop w:val="0"/>
              <w:marBottom w:val="0"/>
              <w:divBdr>
                <w:top w:val="none" w:sz="0" w:space="0" w:color="auto"/>
                <w:left w:val="none" w:sz="0" w:space="0" w:color="auto"/>
                <w:bottom w:val="none" w:sz="0" w:space="0" w:color="auto"/>
                <w:right w:val="none" w:sz="0" w:space="0" w:color="auto"/>
              </w:divBdr>
            </w:div>
            <w:div w:id="897085787">
              <w:marLeft w:val="0"/>
              <w:marRight w:val="0"/>
              <w:marTop w:val="0"/>
              <w:marBottom w:val="0"/>
              <w:divBdr>
                <w:top w:val="none" w:sz="0" w:space="0" w:color="auto"/>
                <w:left w:val="none" w:sz="0" w:space="0" w:color="auto"/>
                <w:bottom w:val="none" w:sz="0" w:space="0" w:color="auto"/>
                <w:right w:val="none" w:sz="0" w:space="0" w:color="auto"/>
              </w:divBdr>
            </w:div>
            <w:div w:id="1242566480">
              <w:marLeft w:val="0"/>
              <w:marRight w:val="0"/>
              <w:marTop w:val="0"/>
              <w:marBottom w:val="0"/>
              <w:divBdr>
                <w:top w:val="none" w:sz="0" w:space="0" w:color="auto"/>
                <w:left w:val="none" w:sz="0" w:space="0" w:color="auto"/>
                <w:bottom w:val="none" w:sz="0" w:space="0" w:color="auto"/>
                <w:right w:val="none" w:sz="0" w:space="0" w:color="auto"/>
              </w:divBdr>
            </w:div>
            <w:div w:id="61218741">
              <w:marLeft w:val="0"/>
              <w:marRight w:val="0"/>
              <w:marTop w:val="0"/>
              <w:marBottom w:val="0"/>
              <w:divBdr>
                <w:top w:val="none" w:sz="0" w:space="0" w:color="auto"/>
                <w:left w:val="none" w:sz="0" w:space="0" w:color="auto"/>
                <w:bottom w:val="none" w:sz="0" w:space="0" w:color="auto"/>
                <w:right w:val="none" w:sz="0" w:space="0" w:color="auto"/>
              </w:divBdr>
            </w:div>
            <w:div w:id="1797987224">
              <w:marLeft w:val="0"/>
              <w:marRight w:val="0"/>
              <w:marTop w:val="0"/>
              <w:marBottom w:val="0"/>
              <w:divBdr>
                <w:top w:val="none" w:sz="0" w:space="0" w:color="auto"/>
                <w:left w:val="none" w:sz="0" w:space="0" w:color="auto"/>
                <w:bottom w:val="none" w:sz="0" w:space="0" w:color="auto"/>
                <w:right w:val="none" w:sz="0" w:space="0" w:color="auto"/>
              </w:divBdr>
            </w:div>
            <w:div w:id="862284638">
              <w:marLeft w:val="0"/>
              <w:marRight w:val="0"/>
              <w:marTop w:val="0"/>
              <w:marBottom w:val="0"/>
              <w:divBdr>
                <w:top w:val="none" w:sz="0" w:space="0" w:color="auto"/>
                <w:left w:val="none" w:sz="0" w:space="0" w:color="auto"/>
                <w:bottom w:val="none" w:sz="0" w:space="0" w:color="auto"/>
                <w:right w:val="none" w:sz="0" w:space="0" w:color="auto"/>
              </w:divBdr>
            </w:div>
            <w:div w:id="550843334">
              <w:marLeft w:val="0"/>
              <w:marRight w:val="0"/>
              <w:marTop w:val="0"/>
              <w:marBottom w:val="0"/>
              <w:divBdr>
                <w:top w:val="none" w:sz="0" w:space="0" w:color="auto"/>
                <w:left w:val="none" w:sz="0" w:space="0" w:color="auto"/>
                <w:bottom w:val="none" w:sz="0" w:space="0" w:color="auto"/>
                <w:right w:val="none" w:sz="0" w:space="0" w:color="auto"/>
              </w:divBdr>
            </w:div>
            <w:div w:id="1291982524">
              <w:marLeft w:val="0"/>
              <w:marRight w:val="0"/>
              <w:marTop w:val="0"/>
              <w:marBottom w:val="0"/>
              <w:divBdr>
                <w:top w:val="none" w:sz="0" w:space="0" w:color="auto"/>
                <w:left w:val="none" w:sz="0" w:space="0" w:color="auto"/>
                <w:bottom w:val="none" w:sz="0" w:space="0" w:color="auto"/>
                <w:right w:val="none" w:sz="0" w:space="0" w:color="auto"/>
              </w:divBdr>
            </w:div>
            <w:div w:id="734282517">
              <w:marLeft w:val="0"/>
              <w:marRight w:val="0"/>
              <w:marTop w:val="0"/>
              <w:marBottom w:val="0"/>
              <w:divBdr>
                <w:top w:val="none" w:sz="0" w:space="0" w:color="auto"/>
                <w:left w:val="none" w:sz="0" w:space="0" w:color="auto"/>
                <w:bottom w:val="none" w:sz="0" w:space="0" w:color="auto"/>
                <w:right w:val="none" w:sz="0" w:space="0" w:color="auto"/>
              </w:divBdr>
            </w:div>
            <w:div w:id="654190585">
              <w:marLeft w:val="0"/>
              <w:marRight w:val="0"/>
              <w:marTop w:val="0"/>
              <w:marBottom w:val="0"/>
              <w:divBdr>
                <w:top w:val="none" w:sz="0" w:space="0" w:color="auto"/>
                <w:left w:val="none" w:sz="0" w:space="0" w:color="auto"/>
                <w:bottom w:val="none" w:sz="0" w:space="0" w:color="auto"/>
                <w:right w:val="none" w:sz="0" w:space="0" w:color="auto"/>
              </w:divBdr>
            </w:div>
            <w:div w:id="47805248">
              <w:marLeft w:val="0"/>
              <w:marRight w:val="0"/>
              <w:marTop w:val="0"/>
              <w:marBottom w:val="0"/>
              <w:divBdr>
                <w:top w:val="none" w:sz="0" w:space="0" w:color="auto"/>
                <w:left w:val="none" w:sz="0" w:space="0" w:color="auto"/>
                <w:bottom w:val="none" w:sz="0" w:space="0" w:color="auto"/>
                <w:right w:val="none" w:sz="0" w:space="0" w:color="auto"/>
              </w:divBdr>
            </w:div>
            <w:div w:id="2054964007">
              <w:marLeft w:val="0"/>
              <w:marRight w:val="0"/>
              <w:marTop w:val="0"/>
              <w:marBottom w:val="0"/>
              <w:divBdr>
                <w:top w:val="none" w:sz="0" w:space="0" w:color="auto"/>
                <w:left w:val="none" w:sz="0" w:space="0" w:color="auto"/>
                <w:bottom w:val="none" w:sz="0" w:space="0" w:color="auto"/>
                <w:right w:val="none" w:sz="0" w:space="0" w:color="auto"/>
              </w:divBdr>
            </w:div>
            <w:div w:id="1357468297">
              <w:marLeft w:val="0"/>
              <w:marRight w:val="0"/>
              <w:marTop w:val="0"/>
              <w:marBottom w:val="0"/>
              <w:divBdr>
                <w:top w:val="none" w:sz="0" w:space="0" w:color="auto"/>
                <w:left w:val="none" w:sz="0" w:space="0" w:color="auto"/>
                <w:bottom w:val="none" w:sz="0" w:space="0" w:color="auto"/>
                <w:right w:val="none" w:sz="0" w:space="0" w:color="auto"/>
              </w:divBdr>
            </w:div>
            <w:div w:id="1661998731">
              <w:marLeft w:val="0"/>
              <w:marRight w:val="0"/>
              <w:marTop w:val="0"/>
              <w:marBottom w:val="0"/>
              <w:divBdr>
                <w:top w:val="none" w:sz="0" w:space="0" w:color="auto"/>
                <w:left w:val="none" w:sz="0" w:space="0" w:color="auto"/>
                <w:bottom w:val="none" w:sz="0" w:space="0" w:color="auto"/>
                <w:right w:val="none" w:sz="0" w:space="0" w:color="auto"/>
              </w:divBdr>
            </w:div>
            <w:div w:id="1849981655">
              <w:marLeft w:val="0"/>
              <w:marRight w:val="0"/>
              <w:marTop w:val="0"/>
              <w:marBottom w:val="0"/>
              <w:divBdr>
                <w:top w:val="none" w:sz="0" w:space="0" w:color="auto"/>
                <w:left w:val="none" w:sz="0" w:space="0" w:color="auto"/>
                <w:bottom w:val="none" w:sz="0" w:space="0" w:color="auto"/>
                <w:right w:val="none" w:sz="0" w:space="0" w:color="auto"/>
              </w:divBdr>
            </w:div>
            <w:div w:id="920256741">
              <w:marLeft w:val="0"/>
              <w:marRight w:val="0"/>
              <w:marTop w:val="0"/>
              <w:marBottom w:val="0"/>
              <w:divBdr>
                <w:top w:val="none" w:sz="0" w:space="0" w:color="auto"/>
                <w:left w:val="none" w:sz="0" w:space="0" w:color="auto"/>
                <w:bottom w:val="none" w:sz="0" w:space="0" w:color="auto"/>
                <w:right w:val="none" w:sz="0" w:space="0" w:color="auto"/>
              </w:divBdr>
            </w:div>
            <w:div w:id="1214579587">
              <w:marLeft w:val="0"/>
              <w:marRight w:val="0"/>
              <w:marTop w:val="0"/>
              <w:marBottom w:val="0"/>
              <w:divBdr>
                <w:top w:val="none" w:sz="0" w:space="0" w:color="auto"/>
                <w:left w:val="none" w:sz="0" w:space="0" w:color="auto"/>
                <w:bottom w:val="none" w:sz="0" w:space="0" w:color="auto"/>
                <w:right w:val="none" w:sz="0" w:space="0" w:color="auto"/>
              </w:divBdr>
            </w:div>
            <w:div w:id="989822661">
              <w:marLeft w:val="0"/>
              <w:marRight w:val="0"/>
              <w:marTop w:val="0"/>
              <w:marBottom w:val="0"/>
              <w:divBdr>
                <w:top w:val="none" w:sz="0" w:space="0" w:color="auto"/>
                <w:left w:val="none" w:sz="0" w:space="0" w:color="auto"/>
                <w:bottom w:val="none" w:sz="0" w:space="0" w:color="auto"/>
                <w:right w:val="none" w:sz="0" w:space="0" w:color="auto"/>
              </w:divBdr>
            </w:div>
            <w:div w:id="184754503">
              <w:marLeft w:val="0"/>
              <w:marRight w:val="0"/>
              <w:marTop w:val="0"/>
              <w:marBottom w:val="0"/>
              <w:divBdr>
                <w:top w:val="none" w:sz="0" w:space="0" w:color="auto"/>
                <w:left w:val="none" w:sz="0" w:space="0" w:color="auto"/>
                <w:bottom w:val="none" w:sz="0" w:space="0" w:color="auto"/>
                <w:right w:val="none" w:sz="0" w:space="0" w:color="auto"/>
              </w:divBdr>
            </w:div>
            <w:div w:id="752245242">
              <w:marLeft w:val="0"/>
              <w:marRight w:val="0"/>
              <w:marTop w:val="0"/>
              <w:marBottom w:val="0"/>
              <w:divBdr>
                <w:top w:val="none" w:sz="0" w:space="0" w:color="auto"/>
                <w:left w:val="none" w:sz="0" w:space="0" w:color="auto"/>
                <w:bottom w:val="none" w:sz="0" w:space="0" w:color="auto"/>
                <w:right w:val="none" w:sz="0" w:space="0" w:color="auto"/>
              </w:divBdr>
            </w:div>
            <w:div w:id="1596551444">
              <w:marLeft w:val="0"/>
              <w:marRight w:val="0"/>
              <w:marTop w:val="0"/>
              <w:marBottom w:val="0"/>
              <w:divBdr>
                <w:top w:val="none" w:sz="0" w:space="0" w:color="auto"/>
                <w:left w:val="none" w:sz="0" w:space="0" w:color="auto"/>
                <w:bottom w:val="none" w:sz="0" w:space="0" w:color="auto"/>
                <w:right w:val="none" w:sz="0" w:space="0" w:color="auto"/>
              </w:divBdr>
            </w:div>
            <w:div w:id="998770242">
              <w:marLeft w:val="0"/>
              <w:marRight w:val="0"/>
              <w:marTop w:val="0"/>
              <w:marBottom w:val="0"/>
              <w:divBdr>
                <w:top w:val="none" w:sz="0" w:space="0" w:color="auto"/>
                <w:left w:val="none" w:sz="0" w:space="0" w:color="auto"/>
                <w:bottom w:val="none" w:sz="0" w:space="0" w:color="auto"/>
                <w:right w:val="none" w:sz="0" w:space="0" w:color="auto"/>
              </w:divBdr>
            </w:div>
            <w:div w:id="759837466">
              <w:marLeft w:val="0"/>
              <w:marRight w:val="0"/>
              <w:marTop w:val="0"/>
              <w:marBottom w:val="0"/>
              <w:divBdr>
                <w:top w:val="none" w:sz="0" w:space="0" w:color="auto"/>
                <w:left w:val="none" w:sz="0" w:space="0" w:color="auto"/>
                <w:bottom w:val="none" w:sz="0" w:space="0" w:color="auto"/>
                <w:right w:val="none" w:sz="0" w:space="0" w:color="auto"/>
              </w:divBdr>
            </w:div>
            <w:div w:id="311719789">
              <w:marLeft w:val="0"/>
              <w:marRight w:val="0"/>
              <w:marTop w:val="0"/>
              <w:marBottom w:val="0"/>
              <w:divBdr>
                <w:top w:val="none" w:sz="0" w:space="0" w:color="auto"/>
                <w:left w:val="none" w:sz="0" w:space="0" w:color="auto"/>
                <w:bottom w:val="none" w:sz="0" w:space="0" w:color="auto"/>
                <w:right w:val="none" w:sz="0" w:space="0" w:color="auto"/>
              </w:divBdr>
            </w:div>
            <w:div w:id="855852345">
              <w:marLeft w:val="0"/>
              <w:marRight w:val="0"/>
              <w:marTop w:val="0"/>
              <w:marBottom w:val="0"/>
              <w:divBdr>
                <w:top w:val="none" w:sz="0" w:space="0" w:color="auto"/>
                <w:left w:val="none" w:sz="0" w:space="0" w:color="auto"/>
                <w:bottom w:val="none" w:sz="0" w:space="0" w:color="auto"/>
                <w:right w:val="none" w:sz="0" w:space="0" w:color="auto"/>
              </w:divBdr>
            </w:div>
            <w:div w:id="644548570">
              <w:marLeft w:val="0"/>
              <w:marRight w:val="0"/>
              <w:marTop w:val="0"/>
              <w:marBottom w:val="0"/>
              <w:divBdr>
                <w:top w:val="none" w:sz="0" w:space="0" w:color="auto"/>
                <w:left w:val="none" w:sz="0" w:space="0" w:color="auto"/>
                <w:bottom w:val="none" w:sz="0" w:space="0" w:color="auto"/>
                <w:right w:val="none" w:sz="0" w:space="0" w:color="auto"/>
              </w:divBdr>
            </w:div>
            <w:div w:id="1098984674">
              <w:marLeft w:val="0"/>
              <w:marRight w:val="0"/>
              <w:marTop w:val="0"/>
              <w:marBottom w:val="0"/>
              <w:divBdr>
                <w:top w:val="none" w:sz="0" w:space="0" w:color="auto"/>
                <w:left w:val="none" w:sz="0" w:space="0" w:color="auto"/>
                <w:bottom w:val="none" w:sz="0" w:space="0" w:color="auto"/>
                <w:right w:val="none" w:sz="0" w:space="0" w:color="auto"/>
              </w:divBdr>
            </w:div>
            <w:div w:id="1843621373">
              <w:marLeft w:val="0"/>
              <w:marRight w:val="0"/>
              <w:marTop w:val="0"/>
              <w:marBottom w:val="0"/>
              <w:divBdr>
                <w:top w:val="none" w:sz="0" w:space="0" w:color="auto"/>
                <w:left w:val="none" w:sz="0" w:space="0" w:color="auto"/>
                <w:bottom w:val="none" w:sz="0" w:space="0" w:color="auto"/>
                <w:right w:val="none" w:sz="0" w:space="0" w:color="auto"/>
              </w:divBdr>
            </w:div>
            <w:div w:id="620650938">
              <w:marLeft w:val="0"/>
              <w:marRight w:val="0"/>
              <w:marTop w:val="0"/>
              <w:marBottom w:val="0"/>
              <w:divBdr>
                <w:top w:val="none" w:sz="0" w:space="0" w:color="auto"/>
                <w:left w:val="none" w:sz="0" w:space="0" w:color="auto"/>
                <w:bottom w:val="none" w:sz="0" w:space="0" w:color="auto"/>
                <w:right w:val="none" w:sz="0" w:space="0" w:color="auto"/>
              </w:divBdr>
            </w:div>
            <w:div w:id="1270233058">
              <w:marLeft w:val="0"/>
              <w:marRight w:val="0"/>
              <w:marTop w:val="0"/>
              <w:marBottom w:val="0"/>
              <w:divBdr>
                <w:top w:val="none" w:sz="0" w:space="0" w:color="auto"/>
                <w:left w:val="none" w:sz="0" w:space="0" w:color="auto"/>
                <w:bottom w:val="none" w:sz="0" w:space="0" w:color="auto"/>
                <w:right w:val="none" w:sz="0" w:space="0" w:color="auto"/>
              </w:divBdr>
            </w:div>
            <w:div w:id="2030372009">
              <w:marLeft w:val="0"/>
              <w:marRight w:val="0"/>
              <w:marTop w:val="0"/>
              <w:marBottom w:val="0"/>
              <w:divBdr>
                <w:top w:val="none" w:sz="0" w:space="0" w:color="auto"/>
                <w:left w:val="none" w:sz="0" w:space="0" w:color="auto"/>
                <w:bottom w:val="none" w:sz="0" w:space="0" w:color="auto"/>
                <w:right w:val="none" w:sz="0" w:space="0" w:color="auto"/>
              </w:divBdr>
            </w:div>
            <w:div w:id="1505170267">
              <w:marLeft w:val="0"/>
              <w:marRight w:val="0"/>
              <w:marTop w:val="0"/>
              <w:marBottom w:val="0"/>
              <w:divBdr>
                <w:top w:val="none" w:sz="0" w:space="0" w:color="auto"/>
                <w:left w:val="none" w:sz="0" w:space="0" w:color="auto"/>
                <w:bottom w:val="none" w:sz="0" w:space="0" w:color="auto"/>
                <w:right w:val="none" w:sz="0" w:space="0" w:color="auto"/>
              </w:divBdr>
            </w:div>
            <w:div w:id="298148178">
              <w:marLeft w:val="0"/>
              <w:marRight w:val="0"/>
              <w:marTop w:val="0"/>
              <w:marBottom w:val="0"/>
              <w:divBdr>
                <w:top w:val="none" w:sz="0" w:space="0" w:color="auto"/>
                <w:left w:val="none" w:sz="0" w:space="0" w:color="auto"/>
                <w:bottom w:val="none" w:sz="0" w:space="0" w:color="auto"/>
                <w:right w:val="none" w:sz="0" w:space="0" w:color="auto"/>
              </w:divBdr>
            </w:div>
            <w:div w:id="972635283">
              <w:marLeft w:val="0"/>
              <w:marRight w:val="0"/>
              <w:marTop w:val="0"/>
              <w:marBottom w:val="0"/>
              <w:divBdr>
                <w:top w:val="none" w:sz="0" w:space="0" w:color="auto"/>
                <w:left w:val="none" w:sz="0" w:space="0" w:color="auto"/>
                <w:bottom w:val="none" w:sz="0" w:space="0" w:color="auto"/>
                <w:right w:val="none" w:sz="0" w:space="0" w:color="auto"/>
              </w:divBdr>
            </w:div>
            <w:div w:id="2111121848">
              <w:marLeft w:val="0"/>
              <w:marRight w:val="0"/>
              <w:marTop w:val="0"/>
              <w:marBottom w:val="0"/>
              <w:divBdr>
                <w:top w:val="none" w:sz="0" w:space="0" w:color="auto"/>
                <w:left w:val="none" w:sz="0" w:space="0" w:color="auto"/>
                <w:bottom w:val="none" w:sz="0" w:space="0" w:color="auto"/>
                <w:right w:val="none" w:sz="0" w:space="0" w:color="auto"/>
              </w:divBdr>
            </w:div>
            <w:div w:id="154106225">
              <w:marLeft w:val="0"/>
              <w:marRight w:val="0"/>
              <w:marTop w:val="0"/>
              <w:marBottom w:val="0"/>
              <w:divBdr>
                <w:top w:val="none" w:sz="0" w:space="0" w:color="auto"/>
                <w:left w:val="none" w:sz="0" w:space="0" w:color="auto"/>
                <w:bottom w:val="none" w:sz="0" w:space="0" w:color="auto"/>
                <w:right w:val="none" w:sz="0" w:space="0" w:color="auto"/>
              </w:divBdr>
            </w:div>
            <w:div w:id="173571746">
              <w:marLeft w:val="0"/>
              <w:marRight w:val="0"/>
              <w:marTop w:val="0"/>
              <w:marBottom w:val="0"/>
              <w:divBdr>
                <w:top w:val="none" w:sz="0" w:space="0" w:color="auto"/>
                <w:left w:val="none" w:sz="0" w:space="0" w:color="auto"/>
                <w:bottom w:val="none" w:sz="0" w:space="0" w:color="auto"/>
                <w:right w:val="none" w:sz="0" w:space="0" w:color="auto"/>
              </w:divBdr>
            </w:div>
            <w:div w:id="1091700255">
              <w:marLeft w:val="0"/>
              <w:marRight w:val="0"/>
              <w:marTop w:val="0"/>
              <w:marBottom w:val="0"/>
              <w:divBdr>
                <w:top w:val="none" w:sz="0" w:space="0" w:color="auto"/>
                <w:left w:val="none" w:sz="0" w:space="0" w:color="auto"/>
                <w:bottom w:val="none" w:sz="0" w:space="0" w:color="auto"/>
                <w:right w:val="none" w:sz="0" w:space="0" w:color="auto"/>
              </w:divBdr>
            </w:div>
            <w:div w:id="1311054099">
              <w:marLeft w:val="0"/>
              <w:marRight w:val="0"/>
              <w:marTop w:val="0"/>
              <w:marBottom w:val="0"/>
              <w:divBdr>
                <w:top w:val="none" w:sz="0" w:space="0" w:color="auto"/>
                <w:left w:val="none" w:sz="0" w:space="0" w:color="auto"/>
                <w:bottom w:val="none" w:sz="0" w:space="0" w:color="auto"/>
                <w:right w:val="none" w:sz="0" w:space="0" w:color="auto"/>
              </w:divBdr>
            </w:div>
            <w:div w:id="165216334">
              <w:marLeft w:val="0"/>
              <w:marRight w:val="0"/>
              <w:marTop w:val="0"/>
              <w:marBottom w:val="0"/>
              <w:divBdr>
                <w:top w:val="none" w:sz="0" w:space="0" w:color="auto"/>
                <w:left w:val="none" w:sz="0" w:space="0" w:color="auto"/>
                <w:bottom w:val="none" w:sz="0" w:space="0" w:color="auto"/>
                <w:right w:val="none" w:sz="0" w:space="0" w:color="auto"/>
              </w:divBdr>
            </w:div>
            <w:div w:id="1265500447">
              <w:marLeft w:val="0"/>
              <w:marRight w:val="0"/>
              <w:marTop w:val="0"/>
              <w:marBottom w:val="0"/>
              <w:divBdr>
                <w:top w:val="none" w:sz="0" w:space="0" w:color="auto"/>
                <w:left w:val="none" w:sz="0" w:space="0" w:color="auto"/>
                <w:bottom w:val="none" w:sz="0" w:space="0" w:color="auto"/>
                <w:right w:val="none" w:sz="0" w:space="0" w:color="auto"/>
              </w:divBdr>
            </w:div>
            <w:div w:id="49307709">
              <w:marLeft w:val="0"/>
              <w:marRight w:val="0"/>
              <w:marTop w:val="0"/>
              <w:marBottom w:val="0"/>
              <w:divBdr>
                <w:top w:val="none" w:sz="0" w:space="0" w:color="auto"/>
                <w:left w:val="none" w:sz="0" w:space="0" w:color="auto"/>
                <w:bottom w:val="none" w:sz="0" w:space="0" w:color="auto"/>
                <w:right w:val="none" w:sz="0" w:space="0" w:color="auto"/>
              </w:divBdr>
            </w:div>
            <w:div w:id="529033121">
              <w:marLeft w:val="0"/>
              <w:marRight w:val="0"/>
              <w:marTop w:val="0"/>
              <w:marBottom w:val="0"/>
              <w:divBdr>
                <w:top w:val="none" w:sz="0" w:space="0" w:color="auto"/>
                <w:left w:val="none" w:sz="0" w:space="0" w:color="auto"/>
                <w:bottom w:val="none" w:sz="0" w:space="0" w:color="auto"/>
                <w:right w:val="none" w:sz="0" w:space="0" w:color="auto"/>
              </w:divBdr>
            </w:div>
            <w:div w:id="1046635764">
              <w:marLeft w:val="0"/>
              <w:marRight w:val="0"/>
              <w:marTop w:val="0"/>
              <w:marBottom w:val="0"/>
              <w:divBdr>
                <w:top w:val="none" w:sz="0" w:space="0" w:color="auto"/>
                <w:left w:val="none" w:sz="0" w:space="0" w:color="auto"/>
                <w:bottom w:val="none" w:sz="0" w:space="0" w:color="auto"/>
                <w:right w:val="none" w:sz="0" w:space="0" w:color="auto"/>
              </w:divBdr>
            </w:div>
            <w:div w:id="299922229">
              <w:marLeft w:val="0"/>
              <w:marRight w:val="0"/>
              <w:marTop w:val="0"/>
              <w:marBottom w:val="0"/>
              <w:divBdr>
                <w:top w:val="none" w:sz="0" w:space="0" w:color="auto"/>
                <w:left w:val="none" w:sz="0" w:space="0" w:color="auto"/>
                <w:bottom w:val="none" w:sz="0" w:space="0" w:color="auto"/>
                <w:right w:val="none" w:sz="0" w:space="0" w:color="auto"/>
              </w:divBdr>
            </w:div>
            <w:div w:id="1362047088">
              <w:marLeft w:val="0"/>
              <w:marRight w:val="0"/>
              <w:marTop w:val="0"/>
              <w:marBottom w:val="0"/>
              <w:divBdr>
                <w:top w:val="none" w:sz="0" w:space="0" w:color="auto"/>
                <w:left w:val="none" w:sz="0" w:space="0" w:color="auto"/>
                <w:bottom w:val="none" w:sz="0" w:space="0" w:color="auto"/>
                <w:right w:val="none" w:sz="0" w:space="0" w:color="auto"/>
              </w:divBdr>
            </w:div>
            <w:div w:id="1572041311">
              <w:marLeft w:val="0"/>
              <w:marRight w:val="0"/>
              <w:marTop w:val="0"/>
              <w:marBottom w:val="0"/>
              <w:divBdr>
                <w:top w:val="none" w:sz="0" w:space="0" w:color="auto"/>
                <w:left w:val="none" w:sz="0" w:space="0" w:color="auto"/>
                <w:bottom w:val="none" w:sz="0" w:space="0" w:color="auto"/>
                <w:right w:val="none" w:sz="0" w:space="0" w:color="auto"/>
              </w:divBdr>
            </w:div>
            <w:div w:id="1442409380">
              <w:marLeft w:val="0"/>
              <w:marRight w:val="0"/>
              <w:marTop w:val="0"/>
              <w:marBottom w:val="0"/>
              <w:divBdr>
                <w:top w:val="none" w:sz="0" w:space="0" w:color="auto"/>
                <w:left w:val="none" w:sz="0" w:space="0" w:color="auto"/>
                <w:bottom w:val="none" w:sz="0" w:space="0" w:color="auto"/>
                <w:right w:val="none" w:sz="0" w:space="0" w:color="auto"/>
              </w:divBdr>
            </w:div>
            <w:div w:id="558251422">
              <w:marLeft w:val="0"/>
              <w:marRight w:val="0"/>
              <w:marTop w:val="0"/>
              <w:marBottom w:val="0"/>
              <w:divBdr>
                <w:top w:val="none" w:sz="0" w:space="0" w:color="auto"/>
                <w:left w:val="none" w:sz="0" w:space="0" w:color="auto"/>
                <w:bottom w:val="none" w:sz="0" w:space="0" w:color="auto"/>
                <w:right w:val="none" w:sz="0" w:space="0" w:color="auto"/>
              </w:divBdr>
            </w:div>
            <w:div w:id="1840385529">
              <w:marLeft w:val="0"/>
              <w:marRight w:val="0"/>
              <w:marTop w:val="0"/>
              <w:marBottom w:val="0"/>
              <w:divBdr>
                <w:top w:val="none" w:sz="0" w:space="0" w:color="auto"/>
                <w:left w:val="none" w:sz="0" w:space="0" w:color="auto"/>
                <w:bottom w:val="none" w:sz="0" w:space="0" w:color="auto"/>
                <w:right w:val="none" w:sz="0" w:space="0" w:color="auto"/>
              </w:divBdr>
            </w:div>
            <w:div w:id="537284253">
              <w:marLeft w:val="0"/>
              <w:marRight w:val="0"/>
              <w:marTop w:val="0"/>
              <w:marBottom w:val="0"/>
              <w:divBdr>
                <w:top w:val="none" w:sz="0" w:space="0" w:color="auto"/>
                <w:left w:val="none" w:sz="0" w:space="0" w:color="auto"/>
                <w:bottom w:val="none" w:sz="0" w:space="0" w:color="auto"/>
                <w:right w:val="none" w:sz="0" w:space="0" w:color="auto"/>
              </w:divBdr>
            </w:div>
            <w:div w:id="36899242">
              <w:marLeft w:val="0"/>
              <w:marRight w:val="0"/>
              <w:marTop w:val="0"/>
              <w:marBottom w:val="0"/>
              <w:divBdr>
                <w:top w:val="none" w:sz="0" w:space="0" w:color="auto"/>
                <w:left w:val="none" w:sz="0" w:space="0" w:color="auto"/>
                <w:bottom w:val="none" w:sz="0" w:space="0" w:color="auto"/>
                <w:right w:val="none" w:sz="0" w:space="0" w:color="auto"/>
              </w:divBdr>
            </w:div>
            <w:div w:id="1048067089">
              <w:marLeft w:val="0"/>
              <w:marRight w:val="0"/>
              <w:marTop w:val="0"/>
              <w:marBottom w:val="0"/>
              <w:divBdr>
                <w:top w:val="none" w:sz="0" w:space="0" w:color="auto"/>
                <w:left w:val="none" w:sz="0" w:space="0" w:color="auto"/>
                <w:bottom w:val="none" w:sz="0" w:space="0" w:color="auto"/>
                <w:right w:val="none" w:sz="0" w:space="0" w:color="auto"/>
              </w:divBdr>
            </w:div>
            <w:div w:id="2113435042">
              <w:marLeft w:val="0"/>
              <w:marRight w:val="0"/>
              <w:marTop w:val="0"/>
              <w:marBottom w:val="0"/>
              <w:divBdr>
                <w:top w:val="none" w:sz="0" w:space="0" w:color="auto"/>
                <w:left w:val="none" w:sz="0" w:space="0" w:color="auto"/>
                <w:bottom w:val="none" w:sz="0" w:space="0" w:color="auto"/>
                <w:right w:val="none" w:sz="0" w:space="0" w:color="auto"/>
              </w:divBdr>
            </w:div>
            <w:div w:id="1681393588">
              <w:marLeft w:val="0"/>
              <w:marRight w:val="0"/>
              <w:marTop w:val="0"/>
              <w:marBottom w:val="0"/>
              <w:divBdr>
                <w:top w:val="none" w:sz="0" w:space="0" w:color="auto"/>
                <w:left w:val="none" w:sz="0" w:space="0" w:color="auto"/>
                <w:bottom w:val="none" w:sz="0" w:space="0" w:color="auto"/>
                <w:right w:val="none" w:sz="0" w:space="0" w:color="auto"/>
              </w:divBdr>
            </w:div>
          </w:divsChild>
        </w:div>
        <w:div w:id="2049139003">
          <w:marLeft w:val="0"/>
          <w:marRight w:val="0"/>
          <w:marTop w:val="0"/>
          <w:marBottom w:val="0"/>
          <w:divBdr>
            <w:top w:val="none" w:sz="0" w:space="0" w:color="auto"/>
            <w:left w:val="none" w:sz="0" w:space="0" w:color="auto"/>
            <w:bottom w:val="none" w:sz="0" w:space="0" w:color="auto"/>
            <w:right w:val="none" w:sz="0" w:space="0" w:color="auto"/>
          </w:divBdr>
        </w:div>
        <w:div w:id="1207251635">
          <w:marLeft w:val="0"/>
          <w:marRight w:val="0"/>
          <w:marTop w:val="0"/>
          <w:marBottom w:val="0"/>
          <w:divBdr>
            <w:top w:val="none" w:sz="0" w:space="0" w:color="auto"/>
            <w:left w:val="none" w:sz="0" w:space="0" w:color="auto"/>
            <w:bottom w:val="none" w:sz="0" w:space="0" w:color="auto"/>
            <w:right w:val="none" w:sz="0" w:space="0" w:color="auto"/>
          </w:divBdr>
        </w:div>
        <w:div w:id="100494209">
          <w:marLeft w:val="0"/>
          <w:marRight w:val="0"/>
          <w:marTop w:val="0"/>
          <w:marBottom w:val="0"/>
          <w:divBdr>
            <w:top w:val="none" w:sz="0" w:space="0" w:color="auto"/>
            <w:left w:val="none" w:sz="0" w:space="0" w:color="auto"/>
            <w:bottom w:val="none" w:sz="0" w:space="0" w:color="auto"/>
            <w:right w:val="none" w:sz="0" w:space="0" w:color="auto"/>
          </w:divBdr>
        </w:div>
        <w:div w:id="1792357197">
          <w:marLeft w:val="0"/>
          <w:marRight w:val="0"/>
          <w:marTop w:val="0"/>
          <w:marBottom w:val="0"/>
          <w:divBdr>
            <w:top w:val="none" w:sz="0" w:space="0" w:color="auto"/>
            <w:left w:val="none" w:sz="0" w:space="0" w:color="auto"/>
            <w:bottom w:val="none" w:sz="0" w:space="0" w:color="auto"/>
            <w:right w:val="none" w:sz="0" w:space="0" w:color="auto"/>
          </w:divBdr>
        </w:div>
        <w:div w:id="575014345">
          <w:marLeft w:val="0"/>
          <w:marRight w:val="0"/>
          <w:marTop w:val="0"/>
          <w:marBottom w:val="0"/>
          <w:divBdr>
            <w:top w:val="none" w:sz="0" w:space="0" w:color="auto"/>
            <w:left w:val="none" w:sz="0" w:space="0" w:color="auto"/>
            <w:bottom w:val="none" w:sz="0" w:space="0" w:color="auto"/>
            <w:right w:val="none" w:sz="0" w:space="0" w:color="auto"/>
          </w:divBdr>
        </w:div>
        <w:div w:id="2061980107">
          <w:marLeft w:val="0"/>
          <w:marRight w:val="0"/>
          <w:marTop w:val="0"/>
          <w:marBottom w:val="0"/>
          <w:divBdr>
            <w:top w:val="none" w:sz="0" w:space="0" w:color="auto"/>
            <w:left w:val="none" w:sz="0" w:space="0" w:color="auto"/>
            <w:bottom w:val="none" w:sz="0" w:space="0" w:color="auto"/>
            <w:right w:val="none" w:sz="0" w:space="0" w:color="auto"/>
          </w:divBdr>
        </w:div>
        <w:div w:id="1827547361">
          <w:marLeft w:val="0"/>
          <w:marRight w:val="0"/>
          <w:marTop w:val="0"/>
          <w:marBottom w:val="0"/>
          <w:divBdr>
            <w:top w:val="none" w:sz="0" w:space="0" w:color="auto"/>
            <w:left w:val="none" w:sz="0" w:space="0" w:color="auto"/>
            <w:bottom w:val="none" w:sz="0" w:space="0" w:color="auto"/>
            <w:right w:val="none" w:sz="0" w:space="0" w:color="auto"/>
          </w:divBdr>
        </w:div>
        <w:div w:id="1614170341">
          <w:marLeft w:val="0"/>
          <w:marRight w:val="0"/>
          <w:marTop w:val="0"/>
          <w:marBottom w:val="0"/>
          <w:divBdr>
            <w:top w:val="none" w:sz="0" w:space="0" w:color="auto"/>
            <w:left w:val="none" w:sz="0" w:space="0" w:color="auto"/>
            <w:bottom w:val="none" w:sz="0" w:space="0" w:color="auto"/>
            <w:right w:val="none" w:sz="0" w:space="0" w:color="auto"/>
          </w:divBdr>
        </w:div>
        <w:div w:id="334262886">
          <w:marLeft w:val="0"/>
          <w:marRight w:val="0"/>
          <w:marTop w:val="0"/>
          <w:marBottom w:val="0"/>
          <w:divBdr>
            <w:top w:val="none" w:sz="0" w:space="0" w:color="auto"/>
            <w:left w:val="none" w:sz="0" w:space="0" w:color="auto"/>
            <w:bottom w:val="none" w:sz="0" w:space="0" w:color="auto"/>
            <w:right w:val="none" w:sz="0" w:space="0" w:color="auto"/>
          </w:divBdr>
        </w:div>
        <w:div w:id="1668823578">
          <w:marLeft w:val="0"/>
          <w:marRight w:val="0"/>
          <w:marTop w:val="0"/>
          <w:marBottom w:val="0"/>
          <w:divBdr>
            <w:top w:val="none" w:sz="0" w:space="0" w:color="auto"/>
            <w:left w:val="none" w:sz="0" w:space="0" w:color="auto"/>
            <w:bottom w:val="none" w:sz="0" w:space="0" w:color="auto"/>
            <w:right w:val="none" w:sz="0" w:space="0" w:color="auto"/>
          </w:divBdr>
        </w:div>
        <w:div w:id="403375351">
          <w:marLeft w:val="0"/>
          <w:marRight w:val="0"/>
          <w:marTop w:val="0"/>
          <w:marBottom w:val="0"/>
          <w:divBdr>
            <w:top w:val="none" w:sz="0" w:space="0" w:color="auto"/>
            <w:left w:val="none" w:sz="0" w:space="0" w:color="auto"/>
            <w:bottom w:val="none" w:sz="0" w:space="0" w:color="auto"/>
            <w:right w:val="none" w:sz="0" w:space="0" w:color="auto"/>
          </w:divBdr>
        </w:div>
        <w:div w:id="2004577827">
          <w:marLeft w:val="0"/>
          <w:marRight w:val="0"/>
          <w:marTop w:val="0"/>
          <w:marBottom w:val="0"/>
          <w:divBdr>
            <w:top w:val="none" w:sz="0" w:space="0" w:color="auto"/>
            <w:left w:val="none" w:sz="0" w:space="0" w:color="auto"/>
            <w:bottom w:val="none" w:sz="0" w:space="0" w:color="auto"/>
            <w:right w:val="none" w:sz="0" w:space="0" w:color="auto"/>
          </w:divBdr>
        </w:div>
        <w:div w:id="1728383158">
          <w:marLeft w:val="0"/>
          <w:marRight w:val="0"/>
          <w:marTop w:val="0"/>
          <w:marBottom w:val="0"/>
          <w:divBdr>
            <w:top w:val="none" w:sz="0" w:space="0" w:color="auto"/>
            <w:left w:val="none" w:sz="0" w:space="0" w:color="auto"/>
            <w:bottom w:val="none" w:sz="0" w:space="0" w:color="auto"/>
            <w:right w:val="none" w:sz="0" w:space="0" w:color="auto"/>
          </w:divBdr>
        </w:div>
        <w:div w:id="748576250">
          <w:marLeft w:val="0"/>
          <w:marRight w:val="0"/>
          <w:marTop w:val="0"/>
          <w:marBottom w:val="0"/>
          <w:divBdr>
            <w:top w:val="none" w:sz="0" w:space="0" w:color="auto"/>
            <w:left w:val="none" w:sz="0" w:space="0" w:color="auto"/>
            <w:bottom w:val="none" w:sz="0" w:space="0" w:color="auto"/>
            <w:right w:val="none" w:sz="0" w:space="0" w:color="auto"/>
          </w:divBdr>
        </w:div>
        <w:div w:id="1774935584">
          <w:marLeft w:val="0"/>
          <w:marRight w:val="0"/>
          <w:marTop w:val="0"/>
          <w:marBottom w:val="0"/>
          <w:divBdr>
            <w:top w:val="none" w:sz="0" w:space="0" w:color="auto"/>
            <w:left w:val="none" w:sz="0" w:space="0" w:color="auto"/>
            <w:bottom w:val="none" w:sz="0" w:space="0" w:color="auto"/>
            <w:right w:val="none" w:sz="0" w:space="0" w:color="auto"/>
          </w:divBdr>
        </w:div>
        <w:div w:id="483858573">
          <w:marLeft w:val="0"/>
          <w:marRight w:val="0"/>
          <w:marTop w:val="0"/>
          <w:marBottom w:val="0"/>
          <w:divBdr>
            <w:top w:val="none" w:sz="0" w:space="0" w:color="auto"/>
            <w:left w:val="none" w:sz="0" w:space="0" w:color="auto"/>
            <w:bottom w:val="none" w:sz="0" w:space="0" w:color="auto"/>
            <w:right w:val="none" w:sz="0" w:space="0" w:color="auto"/>
          </w:divBdr>
        </w:div>
        <w:div w:id="1581791124">
          <w:marLeft w:val="0"/>
          <w:marRight w:val="0"/>
          <w:marTop w:val="0"/>
          <w:marBottom w:val="0"/>
          <w:divBdr>
            <w:top w:val="none" w:sz="0" w:space="0" w:color="auto"/>
            <w:left w:val="none" w:sz="0" w:space="0" w:color="auto"/>
            <w:bottom w:val="none" w:sz="0" w:space="0" w:color="auto"/>
            <w:right w:val="none" w:sz="0" w:space="0" w:color="auto"/>
          </w:divBdr>
        </w:div>
        <w:div w:id="1038092101">
          <w:marLeft w:val="0"/>
          <w:marRight w:val="0"/>
          <w:marTop w:val="0"/>
          <w:marBottom w:val="0"/>
          <w:divBdr>
            <w:top w:val="none" w:sz="0" w:space="0" w:color="auto"/>
            <w:left w:val="none" w:sz="0" w:space="0" w:color="auto"/>
            <w:bottom w:val="none" w:sz="0" w:space="0" w:color="auto"/>
            <w:right w:val="none" w:sz="0" w:space="0" w:color="auto"/>
          </w:divBdr>
        </w:div>
        <w:div w:id="1606302932">
          <w:marLeft w:val="0"/>
          <w:marRight w:val="0"/>
          <w:marTop w:val="0"/>
          <w:marBottom w:val="0"/>
          <w:divBdr>
            <w:top w:val="none" w:sz="0" w:space="0" w:color="auto"/>
            <w:left w:val="none" w:sz="0" w:space="0" w:color="auto"/>
            <w:bottom w:val="none" w:sz="0" w:space="0" w:color="auto"/>
            <w:right w:val="none" w:sz="0" w:space="0" w:color="auto"/>
          </w:divBdr>
        </w:div>
        <w:div w:id="593901615">
          <w:marLeft w:val="0"/>
          <w:marRight w:val="0"/>
          <w:marTop w:val="0"/>
          <w:marBottom w:val="0"/>
          <w:divBdr>
            <w:top w:val="none" w:sz="0" w:space="0" w:color="auto"/>
            <w:left w:val="none" w:sz="0" w:space="0" w:color="auto"/>
            <w:bottom w:val="none" w:sz="0" w:space="0" w:color="auto"/>
            <w:right w:val="none" w:sz="0" w:space="0" w:color="auto"/>
          </w:divBdr>
        </w:div>
        <w:div w:id="234439874">
          <w:marLeft w:val="0"/>
          <w:marRight w:val="0"/>
          <w:marTop w:val="0"/>
          <w:marBottom w:val="0"/>
          <w:divBdr>
            <w:top w:val="none" w:sz="0" w:space="0" w:color="auto"/>
            <w:left w:val="none" w:sz="0" w:space="0" w:color="auto"/>
            <w:bottom w:val="none" w:sz="0" w:space="0" w:color="auto"/>
            <w:right w:val="none" w:sz="0" w:space="0" w:color="auto"/>
          </w:divBdr>
        </w:div>
        <w:div w:id="1426344348">
          <w:marLeft w:val="0"/>
          <w:marRight w:val="0"/>
          <w:marTop w:val="0"/>
          <w:marBottom w:val="0"/>
          <w:divBdr>
            <w:top w:val="none" w:sz="0" w:space="0" w:color="auto"/>
            <w:left w:val="none" w:sz="0" w:space="0" w:color="auto"/>
            <w:bottom w:val="none" w:sz="0" w:space="0" w:color="auto"/>
            <w:right w:val="none" w:sz="0" w:space="0" w:color="auto"/>
          </w:divBdr>
        </w:div>
        <w:div w:id="177238702">
          <w:marLeft w:val="0"/>
          <w:marRight w:val="0"/>
          <w:marTop w:val="0"/>
          <w:marBottom w:val="0"/>
          <w:divBdr>
            <w:top w:val="none" w:sz="0" w:space="0" w:color="auto"/>
            <w:left w:val="none" w:sz="0" w:space="0" w:color="auto"/>
            <w:bottom w:val="none" w:sz="0" w:space="0" w:color="auto"/>
            <w:right w:val="none" w:sz="0" w:space="0" w:color="auto"/>
          </w:divBdr>
        </w:div>
        <w:div w:id="861821421">
          <w:marLeft w:val="0"/>
          <w:marRight w:val="0"/>
          <w:marTop w:val="0"/>
          <w:marBottom w:val="0"/>
          <w:divBdr>
            <w:top w:val="none" w:sz="0" w:space="0" w:color="auto"/>
            <w:left w:val="none" w:sz="0" w:space="0" w:color="auto"/>
            <w:bottom w:val="none" w:sz="0" w:space="0" w:color="auto"/>
            <w:right w:val="none" w:sz="0" w:space="0" w:color="auto"/>
          </w:divBdr>
        </w:div>
        <w:div w:id="148402772">
          <w:marLeft w:val="0"/>
          <w:marRight w:val="0"/>
          <w:marTop w:val="0"/>
          <w:marBottom w:val="0"/>
          <w:divBdr>
            <w:top w:val="none" w:sz="0" w:space="0" w:color="auto"/>
            <w:left w:val="none" w:sz="0" w:space="0" w:color="auto"/>
            <w:bottom w:val="none" w:sz="0" w:space="0" w:color="auto"/>
            <w:right w:val="none" w:sz="0" w:space="0" w:color="auto"/>
          </w:divBdr>
        </w:div>
        <w:div w:id="564418314">
          <w:marLeft w:val="0"/>
          <w:marRight w:val="0"/>
          <w:marTop w:val="0"/>
          <w:marBottom w:val="0"/>
          <w:divBdr>
            <w:top w:val="none" w:sz="0" w:space="0" w:color="auto"/>
            <w:left w:val="none" w:sz="0" w:space="0" w:color="auto"/>
            <w:bottom w:val="none" w:sz="0" w:space="0" w:color="auto"/>
            <w:right w:val="none" w:sz="0" w:space="0" w:color="auto"/>
          </w:divBdr>
        </w:div>
        <w:div w:id="972755212">
          <w:marLeft w:val="0"/>
          <w:marRight w:val="0"/>
          <w:marTop w:val="0"/>
          <w:marBottom w:val="0"/>
          <w:divBdr>
            <w:top w:val="none" w:sz="0" w:space="0" w:color="auto"/>
            <w:left w:val="none" w:sz="0" w:space="0" w:color="auto"/>
            <w:bottom w:val="none" w:sz="0" w:space="0" w:color="auto"/>
            <w:right w:val="none" w:sz="0" w:space="0" w:color="auto"/>
          </w:divBdr>
        </w:div>
        <w:div w:id="41102704">
          <w:marLeft w:val="0"/>
          <w:marRight w:val="0"/>
          <w:marTop w:val="0"/>
          <w:marBottom w:val="0"/>
          <w:divBdr>
            <w:top w:val="none" w:sz="0" w:space="0" w:color="auto"/>
            <w:left w:val="none" w:sz="0" w:space="0" w:color="auto"/>
            <w:bottom w:val="none" w:sz="0" w:space="0" w:color="auto"/>
            <w:right w:val="none" w:sz="0" w:space="0" w:color="auto"/>
          </w:divBdr>
        </w:div>
        <w:div w:id="1229533570">
          <w:marLeft w:val="0"/>
          <w:marRight w:val="0"/>
          <w:marTop w:val="0"/>
          <w:marBottom w:val="0"/>
          <w:divBdr>
            <w:top w:val="none" w:sz="0" w:space="0" w:color="auto"/>
            <w:left w:val="none" w:sz="0" w:space="0" w:color="auto"/>
            <w:bottom w:val="none" w:sz="0" w:space="0" w:color="auto"/>
            <w:right w:val="none" w:sz="0" w:space="0" w:color="auto"/>
          </w:divBdr>
        </w:div>
        <w:div w:id="1632636423">
          <w:marLeft w:val="0"/>
          <w:marRight w:val="0"/>
          <w:marTop w:val="0"/>
          <w:marBottom w:val="0"/>
          <w:divBdr>
            <w:top w:val="none" w:sz="0" w:space="0" w:color="auto"/>
            <w:left w:val="none" w:sz="0" w:space="0" w:color="auto"/>
            <w:bottom w:val="none" w:sz="0" w:space="0" w:color="auto"/>
            <w:right w:val="none" w:sz="0" w:space="0" w:color="auto"/>
          </w:divBdr>
        </w:div>
        <w:div w:id="858272272">
          <w:marLeft w:val="0"/>
          <w:marRight w:val="0"/>
          <w:marTop w:val="0"/>
          <w:marBottom w:val="0"/>
          <w:divBdr>
            <w:top w:val="none" w:sz="0" w:space="0" w:color="auto"/>
            <w:left w:val="none" w:sz="0" w:space="0" w:color="auto"/>
            <w:bottom w:val="none" w:sz="0" w:space="0" w:color="auto"/>
            <w:right w:val="none" w:sz="0" w:space="0" w:color="auto"/>
          </w:divBdr>
        </w:div>
        <w:div w:id="677851133">
          <w:marLeft w:val="0"/>
          <w:marRight w:val="0"/>
          <w:marTop w:val="0"/>
          <w:marBottom w:val="0"/>
          <w:divBdr>
            <w:top w:val="none" w:sz="0" w:space="0" w:color="auto"/>
            <w:left w:val="none" w:sz="0" w:space="0" w:color="auto"/>
            <w:bottom w:val="none" w:sz="0" w:space="0" w:color="auto"/>
            <w:right w:val="none" w:sz="0" w:space="0" w:color="auto"/>
          </w:divBdr>
        </w:div>
        <w:div w:id="184367406">
          <w:marLeft w:val="0"/>
          <w:marRight w:val="0"/>
          <w:marTop w:val="0"/>
          <w:marBottom w:val="0"/>
          <w:divBdr>
            <w:top w:val="none" w:sz="0" w:space="0" w:color="auto"/>
            <w:left w:val="none" w:sz="0" w:space="0" w:color="auto"/>
            <w:bottom w:val="none" w:sz="0" w:space="0" w:color="auto"/>
            <w:right w:val="none" w:sz="0" w:space="0" w:color="auto"/>
          </w:divBdr>
        </w:div>
        <w:div w:id="610819833">
          <w:marLeft w:val="0"/>
          <w:marRight w:val="0"/>
          <w:marTop w:val="0"/>
          <w:marBottom w:val="0"/>
          <w:divBdr>
            <w:top w:val="none" w:sz="0" w:space="0" w:color="auto"/>
            <w:left w:val="none" w:sz="0" w:space="0" w:color="auto"/>
            <w:bottom w:val="none" w:sz="0" w:space="0" w:color="auto"/>
            <w:right w:val="none" w:sz="0" w:space="0" w:color="auto"/>
          </w:divBdr>
        </w:div>
        <w:div w:id="730738655">
          <w:marLeft w:val="0"/>
          <w:marRight w:val="0"/>
          <w:marTop w:val="0"/>
          <w:marBottom w:val="0"/>
          <w:divBdr>
            <w:top w:val="none" w:sz="0" w:space="0" w:color="auto"/>
            <w:left w:val="none" w:sz="0" w:space="0" w:color="auto"/>
            <w:bottom w:val="none" w:sz="0" w:space="0" w:color="auto"/>
            <w:right w:val="none" w:sz="0" w:space="0" w:color="auto"/>
          </w:divBdr>
        </w:div>
        <w:div w:id="321354678">
          <w:marLeft w:val="0"/>
          <w:marRight w:val="0"/>
          <w:marTop w:val="0"/>
          <w:marBottom w:val="0"/>
          <w:divBdr>
            <w:top w:val="none" w:sz="0" w:space="0" w:color="auto"/>
            <w:left w:val="none" w:sz="0" w:space="0" w:color="auto"/>
            <w:bottom w:val="none" w:sz="0" w:space="0" w:color="auto"/>
            <w:right w:val="none" w:sz="0" w:space="0" w:color="auto"/>
          </w:divBdr>
        </w:div>
        <w:div w:id="616792053">
          <w:marLeft w:val="0"/>
          <w:marRight w:val="0"/>
          <w:marTop w:val="0"/>
          <w:marBottom w:val="0"/>
          <w:divBdr>
            <w:top w:val="none" w:sz="0" w:space="0" w:color="auto"/>
            <w:left w:val="none" w:sz="0" w:space="0" w:color="auto"/>
            <w:bottom w:val="none" w:sz="0" w:space="0" w:color="auto"/>
            <w:right w:val="none" w:sz="0" w:space="0" w:color="auto"/>
          </w:divBdr>
        </w:div>
        <w:div w:id="352460434">
          <w:marLeft w:val="0"/>
          <w:marRight w:val="0"/>
          <w:marTop w:val="0"/>
          <w:marBottom w:val="0"/>
          <w:divBdr>
            <w:top w:val="none" w:sz="0" w:space="0" w:color="auto"/>
            <w:left w:val="none" w:sz="0" w:space="0" w:color="auto"/>
            <w:bottom w:val="none" w:sz="0" w:space="0" w:color="auto"/>
            <w:right w:val="none" w:sz="0" w:space="0" w:color="auto"/>
          </w:divBdr>
        </w:div>
        <w:div w:id="1559171600">
          <w:marLeft w:val="0"/>
          <w:marRight w:val="0"/>
          <w:marTop w:val="0"/>
          <w:marBottom w:val="0"/>
          <w:divBdr>
            <w:top w:val="none" w:sz="0" w:space="0" w:color="auto"/>
            <w:left w:val="none" w:sz="0" w:space="0" w:color="auto"/>
            <w:bottom w:val="none" w:sz="0" w:space="0" w:color="auto"/>
            <w:right w:val="none" w:sz="0" w:space="0" w:color="auto"/>
          </w:divBdr>
        </w:div>
        <w:div w:id="139621671">
          <w:marLeft w:val="0"/>
          <w:marRight w:val="0"/>
          <w:marTop w:val="0"/>
          <w:marBottom w:val="0"/>
          <w:divBdr>
            <w:top w:val="none" w:sz="0" w:space="0" w:color="auto"/>
            <w:left w:val="none" w:sz="0" w:space="0" w:color="auto"/>
            <w:bottom w:val="none" w:sz="0" w:space="0" w:color="auto"/>
            <w:right w:val="none" w:sz="0" w:space="0" w:color="auto"/>
          </w:divBdr>
        </w:div>
        <w:div w:id="315302569">
          <w:marLeft w:val="0"/>
          <w:marRight w:val="0"/>
          <w:marTop w:val="0"/>
          <w:marBottom w:val="0"/>
          <w:divBdr>
            <w:top w:val="none" w:sz="0" w:space="0" w:color="auto"/>
            <w:left w:val="none" w:sz="0" w:space="0" w:color="auto"/>
            <w:bottom w:val="none" w:sz="0" w:space="0" w:color="auto"/>
            <w:right w:val="none" w:sz="0" w:space="0" w:color="auto"/>
          </w:divBdr>
        </w:div>
        <w:div w:id="938299152">
          <w:marLeft w:val="0"/>
          <w:marRight w:val="0"/>
          <w:marTop w:val="0"/>
          <w:marBottom w:val="0"/>
          <w:divBdr>
            <w:top w:val="none" w:sz="0" w:space="0" w:color="auto"/>
            <w:left w:val="none" w:sz="0" w:space="0" w:color="auto"/>
            <w:bottom w:val="none" w:sz="0" w:space="0" w:color="auto"/>
            <w:right w:val="none" w:sz="0" w:space="0" w:color="auto"/>
          </w:divBdr>
        </w:div>
        <w:div w:id="928927148">
          <w:marLeft w:val="0"/>
          <w:marRight w:val="0"/>
          <w:marTop w:val="0"/>
          <w:marBottom w:val="0"/>
          <w:divBdr>
            <w:top w:val="none" w:sz="0" w:space="0" w:color="auto"/>
            <w:left w:val="none" w:sz="0" w:space="0" w:color="auto"/>
            <w:bottom w:val="none" w:sz="0" w:space="0" w:color="auto"/>
            <w:right w:val="none" w:sz="0" w:space="0" w:color="auto"/>
          </w:divBdr>
        </w:div>
        <w:div w:id="1688829939">
          <w:marLeft w:val="0"/>
          <w:marRight w:val="0"/>
          <w:marTop w:val="0"/>
          <w:marBottom w:val="0"/>
          <w:divBdr>
            <w:top w:val="none" w:sz="0" w:space="0" w:color="auto"/>
            <w:left w:val="none" w:sz="0" w:space="0" w:color="auto"/>
            <w:bottom w:val="none" w:sz="0" w:space="0" w:color="auto"/>
            <w:right w:val="none" w:sz="0" w:space="0" w:color="auto"/>
          </w:divBdr>
        </w:div>
        <w:div w:id="799419043">
          <w:marLeft w:val="0"/>
          <w:marRight w:val="0"/>
          <w:marTop w:val="0"/>
          <w:marBottom w:val="0"/>
          <w:divBdr>
            <w:top w:val="none" w:sz="0" w:space="0" w:color="auto"/>
            <w:left w:val="none" w:sz="0" w:space="0" w:color="auto"/>
            <w:bottom w:val="none" w:sz="0" w:space="0" w:color="auto"/>
            <w:right w:val="none" w:sz="0" w:space="0" w:color="auto"/>
          </w:divBdr>
        </w:div>
        <w:div w:id="1053041588">
          <w:marLeft w:val="0"/>
          <w:marRight w:val="0"/>
          <w:marTop w:val="0"/>
          <w:marBottom w:val="0"/>
          <w:divBdr>
            <w:top w:val="none" w:sz="0" w:space="0" w:color="auto"/>
            <w:left w:val="none" w:sz="0" w:space="0" w:color="auto"/>
            <w:bottom w:val="none" w:sz="0" w:space="0" w:color="auto"/>
            <w:right w:val="none" w:sz="0" w:space="0" w:color="auto"/>
          </w:divBdr>
        </w:div>
        <w:div w:id="1248419743">
          <w:marLeft w:val="0"/>
          <w:marRight w:val="0"/>
          <w:marTop w:val="0"/>
          <w:marBottom w:val="0"/>
          <w:divBdr>
            <w:top w:val="none" w:sz="0" w:space="0" w:color="auto"/>
            <w:left w:val="none" w:sz="0" w:space="0" w:color="auto"/>
            <w:bottom w:val="none" w:sz="0" w:space="0" w:color="auto"/>
            <w:right w:val="none" w:sz="0" w:space="0" w:color="auto"/>
          </w:divBdr>
        </w:div>
        <w:div w:id="1859081434">
          <w:marLeft w:val="0"/>
          <w:marRight w:val="0"/>
          <w:marTop w:val="0"/>
          <w:marBottom w:val="0"/>
          <w:divBdr>
            <w:top w:val="none" w:sz="0" w:space="0" w:color="auto"/>
            <w:left w:val="none" w:sz="0" w:space="0" w:color="auto"/>
            <w:bottom w:val="none" w:sz="0" w:space="0" w:color="auto"/>
            <w:right w:val="none" w:sz="0" w:space="0" w:color="auto"/>
          </w:divBdr>
        </w:div>
        <w:div w:id="1381897710">
          <w:marLeft w:val="0"/>
          <w:marRight w:val="0"/>
          <w:marTop w:val="0"/>
          <w:marBottom w:val="0"/>
          <w:divBdr>
            <w:top w:val="none" w:sz="0" w:space="0" w:color="auto"/>
            <w:left w:val="none" w:sz="0" w:space="0" w:color="auto"/>
            <w:bottom w:val="none" w:sz="0" w:space="0" w:color="auto"/>
            <w:right w:val="none" w:sz="0" w:space="0" w:color="auto"/>
          </w:divBdr>
        </w:div>
        <w:div w:id="1601375347">
          <w:marLeft w:val="0"/>
          <w:marRight w:val="0"/>
          <w:marTop w:val="0"/>
          <w:marBottom w:val="0"/>
          <w:divBdr>
            <w:top w:val="none" w:sz="0" w:space="0" w:color="auto"/>
            <w:left w:val="none" w:sz="0" w:space="0" w:color="auto"/>
            <w:bottom w:val="none" w:sz="0" w:space="0" w:color="auto"/>
            <w:right w:val="none" w:sz="0" w:space="0" w:color="auto"/>
          </w:divBdr>
        </w:div>
        <w:div w:id="489099501">
          <w:marLeft w:val="0"/>
          <w:marRight w:val="0"/>
          <w:marTop w:val="0"/>
          <w:marBottom w:val="0"/>
          <w:divBdr>
            <w:top w:val="none" w:sz="0" w:space="0" w:color="auto"/>
            <w:left w:val="none" w:sz="0" w:space="0" w:color="auto"/>
            <w:bottom w:val="none" w:sz="0" w:space="0" w:color="auto"/>
            <w:right w:val="none" w:sz="0" w:space="0" w:color="auto"/>
          </w:divBdr>
        </w:div>
        <w:div w:id="1529635840">
          <w:marLeft w:val="0"/>
          <w:marRight w:val="0"/>
          <w:marTop w:val="0"/>
          <w:marBottom w:val="0"/>
          <w:divBdr>
            <w:top w:val="none" w:sz="0" w:space="0" w:color="auto"/>
            <w:left w:val="none" w:sz="0" w:space="0" w:color="auto"/>
            <w:bottom w:val="none" w:sz="0" w:space="0" w:color="auto"/>
            <w:right w:val="none" w:sz="0" w:space="0" w:color="auto"/>
          </w:divBdr>
        </w:div>
        <w:div w:id="1750343769">
          <w:marLeft w:val="0"/>
          <w:marRight w:val="0"/>
          <w:marTop w:val="0"/>
          <w:marBottom w:val="0"/>
          <w:divBdr>
            <w:top w:val="none" w:sz="0" w:space="0" w:color="auto"/>
            <w:left w:val="none" w:sz="0" w:space="0" w:color="auto"/>
            <w:bottom w:val="none" w:sz="0" w:space="0" w:color="auto"/>
            <w:right w:val="none" w:sz="0" w:space="0" w:color="auto"/>
          </w:divBdr>
        </w:div>
        <w:div w:id="327707520">
          <w:marLeft w:val="0"/>
          <w:marRight w:val="0"/>
          <w:marTop w:val="0"/>
          <w:marBottom w:val="0"/>
          <w:divBdr>
            <w:top w:val="none" w:sz="0" w:space="0" w:color="auto"/>
            <w:left w:val="none" w:sz="0" w:space="0" w:color="auto"/>
            <w:bottom w:val="none" w:sz="0" w:space="0" w:color="auto"/>
            <w:right w:val="none" w:sz="0" w:space="0" w:color="auto"/>
          </w:divBdr>
        </w:div>
        <w:div w:id="972177240">
          <w:marLeft w:val="0"/>
          <w:marRight w:val="0"/>
          <w:marTop w:val="0"/>
          <w:marBottom w:val="0"/>
          <w:divBdr>
            <w:top w:val="none" w:sz="0" w:space="0" w:color="auto"/>
            <w:left w:val="none" w:sz="0" w:space="0" w:color="auto"/>
            <w:bottom w:val="none" w:sz="0" w:space="0" w:color="auto"/>
            <w:right w:val="none" w:sz="0" w:space="0" w:color="auto"/>
          </w:divBdr>
        </w:div>
        <w:div w:id="807017050">
          <w:marLeft w:val="0"/>
          <w:marRight w:val="0"/>
          <w:marTop w:val="0"/>
          <w:marBottom w:val="0"/>
          <w:divBdr>
            <w:top w:val="none" w:sz="0" w:space="0" w:color="auto"/>
            <w:left w:val="none" w:sz="0" w:space="0" w:color="auto"/>
            <w:bottom w:val="none" w:sz="0" w:space="0" w:color="auto"/>
            <w:right w:val="none" w:sz="0" w:space="0" w:color="auto"/>
          </w:divBdr>
        </w:div>
        <w:div w:id="259533038">
          <w:marLeft w:val="0"/>
          <w:marRight w:val="0"/>
          <w:marTop w:val="0"/>
          <w:marBottom w:val="0"/>
          <w:divBdr>
            <w:top w:val="none" w:sz="0" w:space="0" w:color="auto"/>
            <w:left w:val="none" w:sz="0" w:space="0" w:color="auto"/>
            <w:bottom w:val="none" w:sz="0" w:space="0" w:color="auto"/>
            <w:right w:val="none" w:sz="0" w:space="0" w:color="auto"/>
          </w:divBdr>
        </w:div>
        <w:div w:id="1137720424">
          <w:marLeft w:val="0"/>
          <w:marRight w:val="0"/>
          <w:marTop w:val="0"/>
          <w:marBottom w:val="0"/>
          <w:divBdr>
            <w:top w:val="none" w:sz="0" w:space="0" w:color="auto"/>
            <w:left w:val="none" w:sz="0" w:space="0" w:color="auto"/>
            <w:bottom w:val="none" w:sz="0" w:space="0" w:color="auto"/>
            <w:right w:val="none" w:sz="0" w:space="0" w:color="auto"/>
          </w:divBdr>
        </w:div>
        <w:div w:id="1932658572">
          <w:marLeft w:val="0"/>
          <w:marRight w:val="0"/>
          <w:marTop w:val="0"/>
          <w:marBottom w:val="0"/>
          <w:divBdr>
            <w:top w:val="none" w:sz="0" w:space="0" w:color="auto"/>
            <w:left w:val="none" w:sz="0" w:space="0" w:color="auto"/>
            <w:bottom w:val="none" w:sz="0" w:space="0" w:color="auto"/>
            <w:right w:val="none" w:sz="0" w:space="0" w:color="auto"/>
          </w:divBdr>
        </w:div>
        <w:div w:id="229577877">
          <w:marLeft w:val="0"/>
          <w:marRight w:val="0"/>
          <w:marTop w:val="0"/>
          <w:marBottom w:val="0"/>
          <w:divBdr>
            <w:top w:val="none" w:sz="0" w:space="0" w:color="auto"/>
            <w:left w:val="none" w:sz="0" w:space="0" w:color="auto"/>
            <w:bottom w:val="none" w:sz="0" w:space="0" w:color="auto"/>
            <w:right w:val="none" w:sz="0" w:space="0" w:color="auto"/>
          </w:divBdr>
        </w:div>
        <w:div w:id="793520938">
          <w:marLeft w:val="0"/>
          <w:marRight w:val="0"/>
          <w:marTop w:val="0"/>
          <w:marBottom w:val="0"/>
          <w:divBdr>
            <w:top w:val="none" w:sz="0" w:space="0" w:color="auto"/>
            <w:left w:val="none" w:sz="0" w:space="0" w:color="auto"/>
            <w:bottom w:val="none" w:sz="0" w:space="0" w:color="auto"/>
            <w:right w:val="none" w:sz="0" w:space="0" w:color="auto"/>
          </w:divBdr>
        </w:div>
        <w:div w:id="156465115">
          <w:marLeft w:val="0"/>
          <w:marRight w:val="0"/>
          <w:marTop w:val="0"/>
          <w:marBottom w:val="0"/>
          <w:divBdr>
            <w:top w:val="none" w:sz="0" w:space="0" w:color="auto"/>
            <w:left w:val="none" w:sz="0" w:space="0" w:color="auto"/>
            <w:bottom w:val="none" w:sz="0" w:space="0" w:color="auto"/>
            <w:right w:val="none" w:sz="0" w:space="0" w:color="auto"/>
          </w:divBdr>
        </w:div>
        <w:div w:id="829058995">
          <w:marLeft w:val="0"/>
          <w:marRight w:val="0"/>
          <w:marTop w:val="0"/>
          <w:marBottom w:val="0"/>
          <w:divBdr>
            <w:top w:val="none" w:sz="0" w:space="0" w:color="auto"/>
            <w:left w:val="none" w:sz="0" w:space="0" w:color="auto"/>
            <w:bottom w:val="none" w:sz="0" w:space="0" w:color="auto"/>
            <w:right w:val="none" w:sz="0" w:space="0" w:color="auto"/>
          </w:divBdr>
        </w:div>
        <w:div w:id="1216552640">
          <w:marLeft w:val="0"/>
          <w:marRight w:val="0"/>
          <w:marTop w:val="0"/>
          <w:marBottom w:val="0"/>
          <w:divBdr>
            <w:top w:val="none" w:sz="0" w:space="0" w:color="auto"/>
            <w:left w:val="none" w:sz="0" w:space="0" w:color="auto"/>
            <w:bottom w:val="none" w:sz="0" w:space="0" w:color="auto"/>
            <w:right w:val="none" w:sz="0" w:space="0" w:color="auto"/>
          </w:divBdr>
        </w:div>
        <w:div w:id="1223176699">
          <w:marLeft w:val="0"/>
          <w:marRight w:val="0"/>
          <w:marTop w:val="0"/>
          <w:marBottom w:val="0"/>
          <w:divBdr>
            <w:top w:val="none" w:sz="0" w:space="0" w:color="auto"/>
            <w:left w:val="none" w:sz="0" w:space="0" w:color="auto"/>
            <w:bottom w:val="none" w:sz="0" w:space="0" w:color="auto"/>
            <w:right w:val="none" w:sz="0" w:space="0" w:color="auto"/>
          </w:divBdr>
        </w:div>
        <w:div w:id="1918396090">
          <w:marLeft w:val="0"/>
          <w:marRight w:val="0"/>
          <w:marTop w:val="0"/>
          <w:marBottom w:val="0"/>
          <w:divBdr>
            <w:top w:val="none" w:sz="0" w:space="0" w:color="auto"/>
            <w:left w:val="none" w:sz="0" w:space="0" w:color="auto"/>
            <w:bottom w:val="none" w:sz="0" w:space="0" w:color="auto"/>
            <w:right w:val="none" w:sz="0" w:space="0" w:color="auto"/>
          </w:divBdr>
        </w:div>
        <w:div w:id="250705518">
          <w:marLeft w:val="0"/>
          <w:marRight w:val="0"/>
          <w:marTop w:val="0"/>
          <w:marBottom w:val="0"/>
          <w:divBdr>
            <w:top w:val="none" w:sz="0" w:space="0" w:color="auto"/>
            <w:left w:val="none" w:sz="0" w:space="0" w:color="auto"/>
            <w:bottom w:val="none" w:sz="0" w:space="0" w:color="auto"/>
            <w:right w:val="none" w:sz="0" w:space="0" w:color="auto"/>
          </w:divBdr>
        </w:div>
        <w:div w:id="240719053">
          <w:marLeft w:val="0"/>
          <w:marRight w:val="0"/>
          <w:marTop w:val="0"/>
          <w:marBottom w:val="0"/>
          <w:divBdr>
            <w:top w:val="none" w:sz="0" w:space="0" w:color="auto"/>
            <w:left w:val="none" w:sz="0" w:space="0" w:color="auto"/>
            <w:bottom w:val="none" w:sz="0" w:space="0" w:color="auto"/>
            <w:right w:val="none" w:sz="0" w:space="0" w:color="auto"/>
          </w:divBdr>
        </w:div>
        <w:div w:id="43216914">
          <w:marLeft w:val="0"/>
          <w:marRight w:val="0"/>
          <w:marTop w:val="0"/>
          <w:marBottom w:val="0"/>
          <w:divBdr>
            <w:top w:val="none" w:sz="0" w:space="0" w:color="auto"/>
            <w:left w:val="none" w:sz="0" w:space="0" w:color="auto"/>
            <w:bottom w:val="none" w:sz="0" w:space="0" w:color="auto"/>
            <w:right w:val="none" w:sz="0" w:space="0" w:color="auto"/>
          </w:divBdr>
        </w:div>
        <w:div w:id="357321157">
          <w:marLeft w:val="0"/>
          <w:marRight w:val="0"/>
          <w:marTop w:val="0"/>
          <w:marBottom w:val="0"/>
          <w:divBdr>
            <w:top w:val="none" w:sz="0" w:space="0" w:color="auto"/>
            <w:left w:val="none" w:sz="0" w:space="0" w:color="auto"/>
            <w:bottom w:val="none" w:sz="0" w:space="0" w:color="auto"/>
            <w:right w:val="none" w:sz="0" w:space="0" w:color="auto"/>
          </w:divBdr>
        </w:div>
        <w:div w:id="546138658">
          <w:marLeft w:val="0"/>
          <w:marRight w:val="0"/>
          <w:marTop w:val="0"/>
          <w:marBottom w:val="0"/>
          <w:divBdr>
            <w:top w:val="none" w:sz="0" w:space="0" w:color="auto"/>
            <w:left w:val="none" w:sz="0" w:space="0" w:color="auto"/>
            <w:bottom w:val="none" w:sz="0" w:space="0" w:color="auto"/>
            <w:right w:val="none" w:sz="0" w:space="0" w:color="auto"/>
          </w:divBdr>
        </w:div>
        <w:div w:id="883180825">
          <w:marLeft w:val="0"/>
          <w:marRight w:val="0"/>
          <w:marTop w:val="0"/>
          <w:marBottom w:val="0"/>
          <w:divBdr>
            <w:top w:val="none" w:sz="0" w:space="0" w:color="auto"/>
            <w:left w:val="none" w:sz="0" w:space="0" w:color="auto"/>
            <w:bottom w:val="none" w:sz="0" w:space="0" w:color="auto"/>
            <w:right w:val="none" w:sz="0" w:space="0" w:color="auto"/>
          </w:divBdr>
        </w:div>
        <w:div w:id="1820725202">
          <w:marLeft w:val="0"/>
          <w:marRight w:val="0"/>
          <w:marTop w:val="0"/>
          <w:marBottom w:val="0"/>
          <w:divBdr>
            <w:top w:val="none" w:sz="0" w:space="0" w:color="auto"/>
            <w:left w:val="none" w:sz="0" w:space="0" w:color="auto"/>
            <w:bottom w:val="none" w:sz="0" w:space="0" w:color="auto"/>
            <w:right w:val="none" w:sz="0" w:space="0" w:color="auto"/>
          </w:divBdr>
        </w:div>
        <w:div w:id="1874029981">
          <w:marLeft w:val="0"/>
          <w:marRight w:val="0"/>
          <w:marTop w:val="0"/>
          <w:marBottom w:val="0"/>
          <w:divBdr>
            <w:top w:val="none" w:sz="0" w:space="0" w:color="auto"/>
            <w:left w:val="none" w:sz="0" w:space="0" w:color="auto"/>
            <w:bottom w:val="none" w:sz="0" w:space="0" w:color="auto"/>
            <w:right w:val="none" w:sz="0" w:space="0" w:color="auto"/>
          </w:divBdr>
        </w:div>
        <w:div w:id="977146515">
          <w:marLeft w:val="0"/>
          <w:marRight w:val="0"/>
          <w:marTop w:val="0"/>
          <w:marBottom w:val="0"/>
          <w:divBdr>
            <w:top w:val="none" w:sz="0" w:space="0" w:color="auto"/>
            <w:left w:val="none" w:sz="0" w:space="0" w:color="auto"/>
            <w:bottom w:val="none" w:sz="0" w:space="0" w:color="auto"/>
            <w:right w:val="none" w:sz="0" w:space="0" w:color="auto"/>
          </w:divBdr>
        </w:div>
        <w:div w:id="239602226">
          <w:marLeft w:val="0"/>
          <w:marRight w:val="0"/>
          <w:marTop w:val="0"/>
          <w:marBottom w:val="0"/>
          <w:divBdr>
            <w:top w:val="none" w:sz="0" w:space="0" w:color="auto"/>
            <w:left w:val="none" w:sz="0" w:space="0" w:color="auto"/>
            <w:bottom w:val="none" w:sz="0" w:space="0" w:color="auto"/>
            <w:right w:val="none" w:sz="0" w:space="0" w:color="auto"/>
          </w:divBdr>
        </w:div>
        <w:div w:id="769084322">
          <w:marLeft w:val="0"/>
          <w:marRight w:val="0"/>
          <w:marTop w:val="0"/>
          <w:marBottom w:val="0"/>
          <w:divBdr>
            <w:top w:val="none" w:sz="0" w:space="0" w:color="auto"/>
            <w:left w:val="none" w:sz="0" w:space="0" w:color="auto"/>
            <w:bottom w:val="none" w:sz="0" w:space="0" w:color="auto"/>
            <w:right w:val="none" w:sz="0" w:space="0" w:color="auto"/>
          </w:divBdr>
        </w:div>
        <w:div w:id="474567770">
          <w:marLeft w:val="0"/>
          <w:marRight w:val="0"/>
          <w:marTop w:val="0"/>
          <w:marBottom w:val="0"/>
          <w:divBdr>
            <w:top w:val="none" w:sz="0" w:space="0" w:color="auto"/>
            <w:left w:val="none" w:sz="0" w:space="0" w:color="auto"/>
            <w:bottom w:val="none" w:sz="0" w:space="0" w:color="auto"/>
            <w:right w:val="none" w:sz="0" w:space="0" w:color="auto"/>
          </w:divBdr>
        </w:div>
        <w:div w:id="510148966">
          <w:marLeft w:val="0"/>
          <w:marRight w:val="0"/>
          <w:marTop w:val="0"/>
          <w:marBottom w:val="0"/>
          <w:divBdr>
            <w:top w:val="none" w:sz="0" w:space="0" w:color="auto"/>
            <w:left w:val="none" w:sz="0" w:space="0" w:color="auto"/>
            <w:bottom w:val="none" w:sz="0" w:space="0" w:color="auto"/>
            <w:right w:val="none" w:sz="0" w:space="0" w:color="auto"/>
          </w:divBdr>
        </w:div>
        <w:div w:id="1953589269">
          <w:marLeft w:val="0"/>
          <w:marRight w:val="0"/>
          <w:marTop w:val="0"/>
          <w:marBottom w:val="0"/>
          <w:divBdr>
            <w:top w:val="none" w:sz="0" w:space="0" w:color="auto"/>
            <w:left w:val="none" w:sz="0" w:space="0" w:color="auto"/>
            <w:bottom w:val="none" w:sz="0" w:space="0" w:color="auto"/>
            <w:right w:val="none" w:sz="0" w:space="0" w:color="auto"/>
          </w:divBdr>
        </w:div>
        <w:div w:id="664356792">
          <w:marLeft w:val="0"/>
          <w:marRight w:val="0"/>
          <w:marTop w:val="0"/>
          <w:marBottom w:val="0"/>
          <w:divBdr>
            <w:top w:val="none" w:sz="0" w:space="0" w:color="auto"/>
            <w:left w:val="none" w:sz="0" w:space="0" w:color="auto"/>
            <w:bottom w:val="none" w:sz="0" w:space="0" w:color="auto"/>
            <w:right w:val="none" w:sz="0" w:space="0" w:color="auto"/>
          </w:divBdr>
        </w:div>
        <w:div w:id="13504390">
          <w:marLeft w:val="0"/>
          <w:marRight w:val="0"/>
          <w:marTop w:val="0"/>
          <w:marBottom w:val="0"/>
          <w:divBdr>
            <w:top w:val="none" w:sz="0" w:space="0" w:color="auto"/>
            <w:left w:val="none" w:sz="0" w:space="0" w:color="auto"/>
            <w:bottom w:val="none" w:sz="0" w:space="0" w:color="auto"/>
            <w:right w:val="none" w:sz="0" w:space="0" w:color="auto"/>
          </w:divBdr>
        </w:div>
        <w:div w:id="581985873">
          <w:marLeft w:val="0"/>
          <w:marRight w:val="0"/>
          <w:marTop w:val="0"/>
          <w:marBottom w:val="0"/>
          <w:divBdr>
            <w:top w:val="none" w:sz="0" w:space="0" w:color="auto"/>
            <w:left w:val="none" w:sz="0" w:space="0" w:color="auto"/>
            <w:bottom w:val="none" w:sz="0" w:space="0" w:color="auto"/>
            <w:right w:val="none" w:sz="0" w:space="0" w:color="auto"/>
          </w:divBdr>
        </w:div>
        <w:div w:id="1356496893">
          <w:marLeft w:val="0"/>
          <w:marRight w:val="0"/>
          <w:marTop w:val="0"/>
          <w:marBottom w:val="0"/>
          <w:divBdr>
            <w:top w:val="none" w:sz="0" w:space="0" w:color="auto"/>
            <w:left w:val="none" w:sz="0" w:space="0" w:color="auto"/>
            <w:bottom w:val="none" w:sz="0" w:space="0" w:color="auto"/>
            <w:right w:val="none" w:sz="0" w:space="0" w:color="auto"/>
          </w:divBdr>
        </w:div>
        <w:div w:id="1109742406">
          <w:marLeft w:val="0"/>
          <w:marRight w:val="0"/>
          <w:marTop w:val="0"/>
          <w:marBottom w:val="0"/>
          <w:divBdr>
            <w:top w:val="none" w:sz="0" w:space="0" w:color="auto"/>
            <w:left w:val="none" w:sz="0" w:space="0" w:color="auto"/>
            <w:bottom w:val="none" w:sz="0" w:space="0" w:color="auto"/>
            <w:right w:val="none" w:sz="0" w:space="0" w:color="auto"/>
          </w:divBdr>
        </w:div>
        <w:div w:id="1053313008">
          <w:marLeft w:val="0"/>
          <w:marRight w:val="0"/>
          <w:marTop w:val="0"/>
          <w:marBottom w:val="0"/>
          <w:divBdr>
            <w:top w:val="none" w:sz="0" w:space="0" w:color="auto"/>
            <w:left w:val="none" w:sz="0" w:space="0" w:color="auto"/>
            <w:bottom w:val="none" w:sz="0" w:space="0" w:color="auto"/>
            <w:right w:val="none" w:sz="0" w:space="0" w:color="auto"/>
          </w:divBdr>
        </w:div>
        <w:div w:id="1313950053">
          <w:marLeft w:val="0"/>
          <w:marRight w:val="0"/>
          <w:marTop w:val="0"/>
          <w:marBottom w:val="0"/>
          <w:divBdr>
            <w:top w:val="none" w:sz="0" w:space="0" w:color="auto"/>
            <w:left w:val="none" w:sz="0" w:space="0" w:color="auto"/>
            <w:bottom w:val="none" w:sz="0" w:space="0" w:color="auto"/>
            <w:right w:val="none" w:sz="0" w:space="0" w:color="auto"/>
          </w:divBdr>
        </w:div>
        <w:div w:id="1383016427">
          <w:marLeft w:val="0"/>
          <w:marRight w:val="0"/>
          <w:marTop w:val="0"/>
          <w:marBottom w:val="0"/>
          <w:divBdr>
            <w:top w:val="none" w:sz="0" w:space="0" w:color="auto"/>
            <w:left w:val="none" w:sz="0" w:space="0" w:color="auto"/>
            <w:bottom w:val="none" w:sz="0" w:space="0" w:color="auto"/>
            <w:right w:val="none" w:sz="0" w:space="0" w:color="auto"/>
          </w:divBdr>
        </w:div>
        <w:div w:id="1750612755">
          <w:marLeft w:val="0"/>
          <w:marRight w:val="0"/>
          <w:marTop w:val="0"/>
          <w:marBottom w:val="0"/>
          <w:divBdr>
            <w:top w:val="none" w:sz="0" w:space="0" w:color="auto"/>
            <w:left w:val="none" w:sz="0" w:space="0" w:color="auto"/>
            <w:bottom w:val="none" w:sz="0" w:space="0" w:color="auto"/>
            <w:right w:val="none" w:sz="0" w:space="0" w:color="auto"/>
          </w:divBdr>
        </w:div>
        <w:div w:id="1439062978">
          <w:marLeft w:val="0"/>
          <w:marRight w:val="0"/>
          <w:marTop w:val="0"/>
          <w:marBottom w:val="0"/>
          <w:divBdr>
            <w:top w:val="none" w:sz="0" w:space="0" w:color="auto"/>
            <w:left w:val="none" w:sz="0" w:space="0" w:color="auto"/>
            <w:bottom w:val="none" w:sz="0" w:space="0" w:color="auto"/>
            <w:right w:val="none" w:sz="0" w:space="0" w:color="auto"/>
          </w:divBdr>
        </w:div>
        <w:div w:id="961766457">
          <w:marLeft w:val="0"/>
          <w:marRight w:val="0"/>
          <w:marTop w:val="0"/>
          <w:marBottom w:val="0"/>
          <w:divBdr>
            <w:top w:val="none" w:sz="0" w:space="0" w:color="auto"/>
            <w:left w:val="none" w:sz="0" w:space="0" w:color="auto"/>
            <w:bottom w:val="none" w:sz="0" w:space="0" w:color="auto"/>
            <w:right w:val="none" w:sz="0" w:space="0" w:color="auto"/>
          </w:divBdr>
        </w:div>
        <w:div w:id="13314322">
          <w:marLeft w:val="0"/>
          <w:marRight w:val="0"/>
          <w:marTop w:val="0"/>
          <w:marBottom w:val="0"/>
          <w:divBdr>
            <w:top w:val="none" w:sz="0" w:space="0" w:color="auto"/>
            <w:left w:val="none" w:sz="0" w:space="0" w:color="auto"/>
            <w:bottom w:val="none" w:sz="0" w:space="0" w:color="auto"/>
            <w:right w:val="none" w:sz="0" w:space="0" w:color="auto"/>
          </w:divBdr>
        </w:div>
        <w:div w:id="963465886">
          <w:marLeft w:val="0"/>
          <w:marRight w:val="0"/>
          <w:marTop w:val="0"/>
          <w:marBottom w:val="0"/>
          <w:divBdr>
            <w:top w:val="none" w:sz="0" w:space="0" w:color="auto"/>
            <w:left w:val="none" w:sz="0" w:space="0" w:color="auto"/>
            <w:bottom w:val="none" w:sz="0" w:space="0" w:color="auto"/>
            <w:right w:val="none" w:sz="0" w:space="0" w:color="auto"/>
          </w:divBdr>
        </w:div>
        <w:div w:id="642736454">
          <w:marLeft w:val="0"/>
          <w:marRight w:val="0"/>
          <w:marTop w:val="0"/>
          <w:marBottom w:val="0"/>
          <w:divBdr>
            <w:top w:val="none" w:sz="0" w:space="0" w:color="auto"/>
            <w:left w:val="none" w:sz="0" w:space="0" w:color="auto"/>
            <w:bottom w:val="none" w:sz="0" w:space="0" w:color="auto"/>
            <w:right w:val="none" w:sz="0" w:space="0" w:color="auto"/>
          </w:divBdr>
        </w:div>
        <w:div w:id="1285697173">
          <w:marLeft w:val="0"/>
          <w:marRight w:val="0"/>
          <w:marTop w:val="0"/>
          <w:marBottom w:val="0"/>
          <w:divBdr>
            <w:top w:val="none" w:sz="0" w:space="0" w:color="auto"/>
            <w:left w:val="none" w:sz="0" w:space="0" w:color="auto"/>
            <w:bottom w:val="none" w:sz="0" w:space="0" w:color="auto"/>
            <w:right w:val="none" w:sz="0" w:space="0" w:color="auto"/>
          </w:divBdr>
        </w:div>
        <w:div w:id="737745897">
          <w:marLeft w:val="0"/>
          <w:marRight w:val="0"/>
          <w:marTop w:val="0"/>
          <w:marBottom w:val="0"/>
          <w:divBdr>
            <w:top w:val="none" w:sz="0" w:space="0" w:color="auto"/>
            <w:left w:val="none" w:sz="0" w:space="0" w:color="auto"/>
            <w:bottom w:val="none" w:sz="0" w:space="0" w:color="auto"/>
            <w:right w:val="none" w:sz="0" w:space="0" w:color="auto"/>
          </w:divBdr>
        </w:div>
        <w:div w:id="1066411447">
          <w:marLeft w:val="0"/>
          <w:marRight w:val="0"/>
          <w:marTop w:val="0"/>
          <w:marBottom w:val="0"/>
          <w:divBdr>
            <w:top w:val="none" w:sz="0" w:space="0" w:color="auto"/>
            <w:left w:val="none" w:sz="0" w:space="0" w:color="auto"/>
            <w:bottom w:val="none" w:sz="0" w:space="0" w:color="auto"/>
            <w:right w:val="none" w:sz="0" w:space="0" w:color="auto"/>
          </w:divBdr>
        </w:div>
        <w:div w:id="36783045">
          <w:marLeft w:val="0"/>
          <w:marRight w:val="0"/>
          <w:marTop w:val="0"/>
          <w:marBottom w:val="0"/>
          <w:divBdr>
            <w:top w:val="none" w:sz="0" w:space="0" w:color="auto"/>
            <w:left w:val="none" w:sz="0" w:space="0" w:color="auto"/>
            <w:bottom w:val="none" w:sz="0" w:space="0" w:color="auto"/>
            <w:right w:val="none" w:sz="0" w:space="0" w:color="auto"/>
          </w:divBdr>
        </w:div>
        <w:div w:id="1891185800">
          <w:marLeft w:val="0"/>
          <w:marRight w:val="0"/>
          <w:marTop w:val="0"/>
          <w:marBottom w:val="0"/>
          <w:divBdr>
            <w:top w:val="none" w:sz="0" w:space="0" w:color="auto"/>
            <w:left w:val="none" w:sz="0" w:space="0" w:color="auto"/>
            <w:bottom w:val="none" w:sz="0" w:space="0" w:color="auto"/>
            <w:right w:val="none" w:sz="0" w:space="0" w:color="auto"/>
          </w:divBdr>
        </w:div>
        <w:div w:id="1803306112">
          <w:marLeft w:val="0"/>
          <w:marRight w:val="0"/>
          <w:marTop w:val="0"/>
          <w:marBottom w:val="0"/>
          <w:divBdr>
            <w:top w:val="none" w:sz="0" w:space="0" w:color="auto"/>
            <w:left w:val="none" w:sz="0" w:space="0" w:color="auto"/>
            <w:bottom w:val="none" w:sz="0" w:space="0" w:color="auto"/>
            <w:right w:val="none" w:sz="0" w:space="0" w:color="auto"/>
          </w:divBdr>
        </w:div>
        <w:div w:id="1929656843">
          <w:marLeft w:val="0"/>
          <w:marRight w:val="0"/>
          <w:marTop w:val="0"/>
          <w:marBottom w:val="0"/>
          <w:divBdr>
            <w:top w:val="none" w:sz="0" w:space="0" w:color="auto"/>
            <w:left w:val="none" w:sz="0" w:space="0" w:color="auto"/>
            <w:bottom w:val="none" w:sz="0" w:space="0" w:color="auto"/>
            <w:right w:val="none" w:sz="0" w:space="0" w:color="auto"/>
          </w:divBdr>
        </w:div>
        <w:div w:id="1591812085">
          <w:marLeft w:val="0"/>
          <w:marRight w:val="0"/>
          <w:marTop w:val="0"/>
          <w:marBottom w:val="0"/>
          <w:divBdr>
            <w:top w:val="none" w:sz="0" w:space="0" w:color="auto"/>
            <w:left w:val="none" w:sz="0" w:space="0" w:color="auto"/>
            <w:bottom w:val="none" w:sz="0" w:space="0" w:color="auto"/>
            <w:right w:val="none" w:sz="0" w:space="0" w:color="auto"/>
          </w:divBdr>
        </w:div>
        <w:div w:id="231476449">
          <w:marLeft w:val="0"/>
          <w:marRight w:val="0"/>
          <w:marTop w:val="0"/>
          <w:marBottom w:val="0"/>
          <w:divBdr>
            <w:top w:val="none" w:sz="0" w:space="0" w:color="auto"/>
            <w:left w:val="none" w:sz="0" w:space="0" w:color="auto"/>
            <w:bottom w:val="none" w:sz="0" w:space="0" w:color="auto"/>
            <w:right w:val="none" w:sz="0" w:space="0" w:color="auto"/>
          </w:divBdr>
        </w:div>
        <w:div w:id="476189552">
          <w:marLeft w:val="0"/>
          <w:marRight w:val="0"/>
          <w:marTop w:val="0"/>
          <w:marBottom w:val="0"/>
          <w:divBdr>
            <w:top w:val="none" w:sz="0" w:space="0" w:color="auto"/>
            <w:left w:val="none" w:sz="0" w:space="0" w:color="auto"/>
            <w:bottom w:val="none" w:sz="0" w:space="0" w:color="auto"/>
            <w:right w:val="none" w:sz="0" w:space="0" w:color="auto"/>
          </w:divBdr>
        </w:div>
        <w:div w:id="1065764807">
          <w:marLeft w:val="0"/>
          <w:marRight w:val="0"/>
          <w:marTop w:val="0"/>
          <w:marBottom w:val="0"/>
          <w:divBdr>
            <w:top w:val="none" w:sz="0" w:space="0" w:color="auto"/>
            <w:left w:val="none" w:sz="0" w:space="0" w:color="auto"/>
            <w:bottom w:val="none" w:sz="0" w:space="0" w:color="auto"/>
            <w:right w:val="none" w:sz="0" w:space="0" w:color="auto"/>
          </w:divBdr>
        </w:div>
        <w:div w:id="822236037">
          <w:marLeft w:val="0"/>
          <w:marRight w:val="0"/>
          <w:marTop w:val="0"/>
          <w:marBottom w:val="0"/>
          <w:divBdr>
            <w:top w:val="none" w:sz="0" w:space="0" w:color="auto"/>
            <w:left w:val="none" w:sz="0" w:space="0" w:color="auto"/>
            <w:bottom w:val="none" w:sz="0" w:space="0" w:color="auto"/>
            <w:right w:val="none" w:sz="0" w:space="0" w:color="auto"/>
          </w:divBdr>
        </w:div>
        <w:div w:id="1229002892">
          <w:marLeft w:val="0"/>
          <w:marRight w:val="0"/>
          <w:marTop w:val="0"/>
          <w:marBottom w:val="0"/>
          <w:divBdr>
            <w:top w:val="none" w:sz="0" w:space="0" w:color="auto"/>
            <w:left w:val="none" w:sz="0" w:space="0" w:color="auto"/>
            <w:bottom w:val="none" w:sz="0" w:space="0" w:color="auto"/>
            <w:right w:val="none" w:sz="0" w:space="0" w:color="auto"/>
          </w:divBdr>
        </w:div>
        <w:div w:id="919371744">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556041028">
          <w:marLeft w:val="0"/>
          <w:marRight w:val="0"/>
          <w:marTop w:val="0"/>
          <w:marBottom w:val="0"/>
          <w:divBdr>
            <w:top w:val="none" w:sz="0" w:space="0" w:color="auto"/>
            <w:left w:val="none" w:sz="0" w:space="0" w:color="auto"/>
            <w:bottom w:val="none" w:sz="0" w:space="0" w:color="auto"/>
            <w:right w:val="none" w:sz="0" w:space="0" w:color="auto"/>
          </w:divBdr>
        </w:div>
        <w:div w:id="993532530">
          <w:marLeft w:val="0"/>
          <w:marRight w:val="0"/>
          <w:marTop w:val="0"/>
          <w:marBottom w:val="0"/>
          <w:divBdr>
            <w:top w:val="none" w:sz="0" w:space="0" w:color="auto"/>
            <w:left w:val="none" w:sz="0" w:space="0" w:color="auto"/>
            <w:bottom w:val="none" w:sz="0" w:space="0" w:color="auto"/>
            <w:right w:val="none" w:sz="0" w:space="0" w:color="auto"/>
          </w:divBdr>
        </w:div>
        <w:div w:id="520631832">
          <w:marLeft w:val="0"/>
          <w:marRight w:val="0"/>
          <w:marTop w:val="0"/>
          <w:marBottom w:val="0"/>
          <w:divBdr>
            <w:top w:val="none" w:sz="0" w:space="0" w:color="auto"/>
            <w:left w:val="none" w:sz="0" w:space="0" w:color="auto"/>
            <w:bottom w:val="none" w:sz="0" w:space="0" w:color="auto"/>
            <w:right w:val="none" w:sz="0" w:space="0" w:color="auto"/>
          </w:divBdr>
        </w:div>
        <w:div w:id="1350595024">
          <w:marLeft w:val="0"/>
          <w:marRight w:val="0"/>
          <w:marTop w:val="0"/>
          <w:marBottom w:val="0"/>
          <w:divBdr>
            <w:top w:val="none" w:sz="0" w:space="0" w:color="auto"/>
            <w:left w:val="none" w:sz="0" w:space="0" w:color="auto"/>
            <w:bottom w:val="none" w:sz="0" w:space="0" w:color="auto"/>
            <w:right w:val="none" w:sz="0" w:space="0" w:color="auto"/>
          </w:divBdr>
        </w:div>
        <w:div w:id="1463766765">
          <w:marLeft w:val="0"/>
          <w:marRight w:val="0"/>
          <w:marTop w:val="0"/>
          <w:marBottom w:val="0"/>
          <w:divBdr>
            <w:top w:val="none" w:sz="0" w:space="0" w:color="auto"/>
            <w:left w:val="none" w:sz="0" w:space="0" w:color="auto"/>
            <w:bottom w:val="none" w:sz="0" w:space="0" w:color="auto"/>
            <w:right w:val="none" w:sz="0" w:space="0" w:color="auto"/>
          </w:divBdr>
        </w:div>
        <w:div w:id="1973822884">
          <w:marLeft w:val="0"/>
          <w:marRight w:val="0"/>
          <w:marTop w:val="0"/>
          <w:marBottom w:val="0"/>
          <w:divBdr>
            <w:top w:val="none" w:sz="0" w:space="0" w:color="auto"/>
            <w:left w:val="none" w:sz="0" w:space="0" w:color="auto"/>
            <w:bottom w:val="none" w:sz="0" w:space="0" w:color="auto"/>
            <w:right w:val="none" w:sz="0" w:space="0" w:color="auto"/>
          </w:divBdr>
        </w:div>
        <w:div w:id="500393272">
          <w:marLeft w:val="0"/>
          <w:marRight w:val="0"/>
          <w:marTop w:val="0"/>
          <w:marBottom w:val="0"/>
          <w:divBdr>
            <w:top w:val="none" w:sz="0" w:space="0" w:color="auto"/>
            <w:left w:val="none" w:sz="0" w:space="0" w:color="auto"/>
            <w:bottom w:val="none" w:sz="0" w:space="0" w:color="auto"/>
            <w:right w:val="none" w:sz="0" w:space="0" w:color="auto"/>
          </w:divBdr>
        </w:div>
        <w:div w:id="953363735">
          <w:marLeft w:val="0"/>
          <w:marRight w:val="0"/>
          <w:marTop w:val="0"/>
          <w:marBottom w:val="0"/>
          <w:divBdr>
            <w:top w:val="none" w:sz="0" w:space="0" w:color="auto"/>
            <w:left w:val="none" w:sz="0" w:space="0" w:color="auto"/>
            <w:bottom w:val="none" w:sz="0" w:space="0" w:color="auto"/>
            <w:right w:val="none" w:sz="0" w:space="0" w:color="auto"/>
          </w:divBdr>
        </w:div>
        <w:div w:id="1835683564">
          <w:marLeft w:val="0"/>
          <w:marRight w:val="0"/>
          <w:marTop w:val="0"/>
          <w:marBottom w:val="0"/>
          <w:divBdr>
            <w:top w:val="none" w:sz="0" w:space="0" w:color="auto"/>
            <w:left w:val="none" w:sz="0" w:space="0" w:color="auto"/>
            <w:bottom w:val="none" w:sz="0" w:space="0" w:color="auto"/>
            <w:right w:val="none" w:sz="0" w:space="0" w:color="auto"/>
          </w:divBdr>
        </w:div>
        <w:div w:id="1251892196">
          <w:marLeft w:val="0"/>
          <w:marRight w:val="0"/>
          <w:marTop w:val="0"/>
          <w:marBottom w:val="0"/>
          <w:divBdr>
            <w:top w:val="none" w:sz="0" w:space="0" w:color="auto"/>
            <w:left w:val="none" w:sz="0" w:space="0" w:color="auto"/>
            <w:bottom w:val="none" w:sz="0" w:space="0" w:color="auto"/>
            <w:right w:val="none" w:sz="0" w:space="0" w:color="auto"/>
          </w:divBdr>
        </w:div>
        <w:div w:id="1440372739">
          <w:marLeft w:val="0"/>
          <w:marRight w:val="0"/>
          <w:marTop w:val="0"/>
          <w:marBottom w:val="0"/>
          <w:divBdr>
            <w:top w:val="none" w:sz="0" w:space="0" w:color="auto"/>
            <w:left w:val="none" w:sz="0" w:space="0" w:color="auto"/>
            <w:bottom w:val="none" w:sz="0" w:space="0" w:color="auto"/>
            <w:right w:val="none" w:sz="0" w:space="0" w:color="auto"/>
          </w:divBdr>
        </w:div>
        <w:div w:id="357857310">
          <w:marLeft w:val="0"/>
          <w:marRight w:val="0"/>
          <w:marTop w:val="0"/>
          <w:marBottom w:val="0"/>
          <w:divBdr>
            <w:top w:val="none" w:sz="0" w:space="0" w:color="auto"/>
            <w:left w:val="none" w:sz="0" w:space="0" w:color="auto"/>
            <w:bottom w:val="none" w:sz="0" w:space="0" w:color="auto"/>
            <w:right w:val="none" w:sz="0" w:space="0" w:color="auto"/>
          </w:divBdr>
        </w:div>
        <w:div w:id="1322931112">
          <w:marLeft w:val="0"/>
          <w:marRight w:val="0"/>
          <w:marTop w:val="0"/>
          <w:marBottom w:val="0"/>
          <w:divBdr>
            <w:top w:val="none" w:sz="0" w:space="0" w:color="auto"/>
            <w:left w:val="none" w:sz="0" w:space="0" w:color="auto"/>
            <w:bottom w:val="none" w:sz="0" w:space="0" w:color="auto"/>
            <w:right w:val="none" w:sz="0" w:space="0" w:color="auto"/>
          </w:divBdr>
        </w:div>
        <w:div w:id="1690376172">
          <w:marLeft w:val="0"/>
          <w:marRight w:val="0"/>
          <w:marTop w:val="0"/>
          <w:marBottom w:val="0"/>
          <w:divBdr>
            <w:top w:val="none" w:sz="0" w:space="0" w:color="auto"/>
            <w:left w:val="none" w:sz="0" w:space="0" w:color="auto"/>
            <w:bottom w:val="none" w:sz="0" w:space="0" w:color="auto"/>
            <w:right w:val="none" w:sz="0" w:space="0" w:color="auto"/>
          </w:divBdr>
        </w:div>
        <w:div w:id="1267887852">
          <w:marLeft w:val="0"/>
          <w:marRight w:val="0"/>
          <w:marTop w:val="0"/>
          <w:marBottom w:val="0"/>
          <w:divBdr>
            <w:top w:val="none" w:sz="0" w:space="0" w:color="auto"/>
            <w:left w:val="none" w:sz="0" w:space="0" w:color="auto"/>
            <w:bottom w:val="none" w:sz="0" w:space="0" w:color="auto"/>
            <w:right w:val="none" w:sz="0" w:space="0" w:color="auto"/>
          </w:divBdr>
        </w:div>
        <w:div w:id="1970624410">
          <w:marLeft w:val="0"/>
          <w:marRight w:val="0"/>
          <w:marTop w:val="0"/>
          <w:marBottom w:val="0"/>
          <w:divBdr>
            <w:top w:val="none" w:sz="0" w:space="0" w:color="auto"/>
            <w:left w:val="none" w:sz="0" w:space="0" w:color="auto"/>
            <w:bottom w:val="none" w:sz="0" w:space="0" w:color="auto"/>
            <w:right w:val="none" w:sz="0" w:space="0" w:color="auto"/>
          </w:divBdr>
        </w:div>
        <w:div w:id="1364476934">
          <w:marLeft w:val="0"/>
          <w:marRight w:val="0"/>
          <w:marTop w:val="0"/>
          <w:marBottom w:val="0"/>
          <w:divBdr>
            <w:top w:val="none" w:sz="0" w:space="0" w:color="auto"/>
            <w:left w:val="none" w:sz="0" w:space="0" w:color="auto"/>
            <w:bottom w:val="none" w:sz="0" w:space="0" w:color="auto"/>
            <w:right w:val="none" w:sz="0" w:space="0" w:color="auto"/>
          </w:divBdr>
        </w:div>
        <w:div w:id="722171930">
          <w:marLeft w:val="0"/>
          <w:marRight w:val="0"/>
          <w:marTop w:val="0"/>
          <w:marBottom w:val="0"/>
          <w:divBdr>
            <w:top w:val="none" w:sz="0" w:space="0" w:color="auto"/>
            <w:left w:val="none" w:sz="0" w:space="0" w:color="auto"/>
            <w:bottom w:val="none" w:sz="0" w:space="0" w:color="auto"/>
            <w:right w:val="none" w:sz="0" w:space="0" w:color="auto"/>
          </w:divBdr>
        </w:div>
        <w:div w:id="524516284">
          <w:marLeft w:val="0"/>
          <w:marRight w:val="0"/>
          <w:marTop w:val="0"/>
          <w:marBottom w:val="0"/>
          <w:divBdr>
            <w:top w:val="none" w:sz="0" w:space="0" w:color="auto"/>
            <w:left w:val="none" w:sz="0" w:space="0" w:color="auto"/>
            <w:bottom w:val="none" w:sz="0" w:space="0" w:color="auto"/>
            <w:right w:val="none" w:sz="0" w:space="0" w:color="auto"/>
          </w:divBdr>
        </w:div>
        <w:div w:id="43334096">
          <w:marLeft w:val="0"/>
          <w:marRight w:val="0"/>
          <w:marTop w:val="0"/>
          <w:marBottom w:val="0"/>
          <w:divBdr>
            <w:top w:val="none" w:sz="0" w:space="0" w:color="auto"/>
            <w:left w:val="none" w:sz="0" w:space="0" w:color="auto"/>
            <w:bottom w:val="none" w:sz="0" w:space="0" w:color="auto"/>
            <w:right w:val="none" w:sz="0" w:space="0" w:color="auto"/>
          </w:divBdr>
        </w:div>
        <w:div w:id="37626009">
          <w:marLeft w:val="0"/>
          <w:marRight w:val="0"/>
          <w:marTop w:val="0"/>
          <w:marBottom w:val="0"/>
          <w:divBdr>
            <w:top w:val="none" w:sz="0" w:space="0" w:color="auto"/>
            <w:left w:val="none" w:sz="0" w:space="0" w:color="auto"/>
            <w:bottom w:val="none" w:sz="0" w:space="0" w:color="auto"/>
            <w:right w:val="none" w:sz="0" w:space="0" w:color="auto"/>
          </w:divBdr>
        </w:div>
        <w:div w:id="210390302">
          <w:marLeft w:val="0"/>
          <w:marRight w:val="0"/>
          <w:marTop w:val="0"/>
          <w:marBottom w:val="0"/>
          <w:divBdr>
            <w:top w:val="none" w:sz="0" w:space="0" w:color="auto"/>
            <w:left w:val="none" w:sz="0" w:space="0" w:color="auto"/>
            <w:bottom w:val="none" w:sz="0" w:space="0" w:color="auto"/>
            <w:right w:val="none" w:sz="0" w:space="0" w:color="auto"/>
          </w:divBdr>
        </w:div>
        <w:div w:id="166292982">
          <w:marLeft w:val="0"/>
          <w:marRight w:val="0"/>
          <w:marTop w:val="0"/>
          <w:marBottom w:val="0"/>
          <w:divBdr>
            <w:top w:val="none" w:sz="0" w:space="0" w:color="auto"/>
            <w:left w:val="none" w:sz="0" w:space="0" w:color="auto"/>
            <w:bottom w:val="none" w:sz="0" w:space="0" w:color="auto"/>
            <w:right w:val="none" w:sz="0" w:space="0" w:color="auto"/>
          </w:divBdr>
        </w:div>
        <w:div w:id="520247657">
          <w:marLeft w:val="0"/>
          <w:marRight w:val="0"/>
          <w:marTop w:val="0"/>
          <w:marBottom w:val="0"/>
          <w:divBdr>
            <w:top w:val="none" w:sz="0" w:space="0" w:color="auto"/>
            <w:left w:val="none" w:sz="0" w:space="0" w:color="auto"/>
            <w:bottom w:val="none" w:sz="0" w:space="0" w:color="auto"/>
            <w:right w:val="none" w:sz="0" w:space="0" w:color="auto"/>
          </w:divBdr>
        </w:div>
        <w:div w:id="678851193">
          <w:marLeft w:val="0"/>
          <w:marRight w:val="0"/>
          <w:marTop w:val="0"/>
          <w:marBottom w:val="0"/>
          <w:divBdr>
            <w:top w:val="none" w:sz="0" w:space="0" w:color="auto"/>
            <w:left w:val="none" w:sz="0" w:space="0" w:color="auto"/>
            <w:bottom w:val="none" w:sz="0" w:space="0" w:color="auto"/>
            <w:right w:val="none" w:sz="0" w:space="0" w:color="auto"/>
          </w:divBdr>
        </w:div>
        <w:div w:id="1185099675">
          <w:marLeft w:val="0"/>
          <w:marRight w:val="0"/>
          <w:marTop w:val="0"/>
          <w:marBottom w:val="0"/>
          <w:divBdr>
            <w:top w:val="none" w:sz="0" w:space="0" w:color="auto"/>
            <w:left w:val="none" w:sz="0" w:space="0" w:color="auto"/>
            <w:bottom w:val="none" w:sz="0" w:space="0" w:color="auto"/>
            <w:right w:val="none" w:sz="0" w:space="0" w:color="auto"/>
          </w:divBdr>
        </w:div>
        <w:div w:id="1766265177">
          <w:marLeft w:val="0"/>
          <w:marRight w:val="0"/>
          <w:marTop w:val="0"/>
          <w:marBottom w:val="0"/>
          <w:divBdr>
            <w:top w:val="none" w:sz="0" w:space="0" w:color="auto"/>
            <w:left w:val="none" w:sz="0" w:space="0" w:color="auto"/>
            <w:bottom w:val="none" w:sz="0" w:space="0" w:color="auto"/>
            <w:right w:val="none" w:sz="0" w:space="0" w:color="auto"/>
          </w:divBdr>
        </w:div>
        <w:div w:id="562329373">
          <w:marLeft w:val="0"/>
          <w:marRight w:val="0"/>
          <w:marTop w:val="0"/>
          <w:marBottom w:val="0"/>
          <w:divBdr>
            <w:top w:val="none" w:sz="0" w:space="0" w:color="auto"/>
            <w:left w:val="none" w:sz="0" w:space="0" w:color="auto"/>
            <w:bottom w:val="none" w:sz="0" w:space="0" w:color="auto"/>
            <w:right w:val="none" w:sz="0" w:space="0" w:color="auto"/>
          </w:divBdr>
        </w:div>
        <w:div w:id="910164324">
          <w:marLeft w:val="0"/>
          <w:marRight w:val="0"/>
          <w:marTop w:val="0"/>
          <w:marBottom w:val="0"/>
          <w:divBdr>
            <w:top w:val="none" w:sz="0" w:space="0" w:color="auto"/>
            <w:left w:val="none" w:sz="0" w:space="0" w:color="auto"/>
            <w:bottom w:val="none" w:sz="0" w:space="0" w:color="auto"/>
            <w:right w:val="none" w:sz="0" w:space="0" w:color="auto"/>
          </w:divBdr>
        </w:div>
        <w:div w:id="1712457882">
          <w:marLeft w:val="0"/>
          <w:marRight w:val="0"/>
          <w:marTop w:val="0"/>
          <w:marBottom w:val="0"/>
          <w:divBdr>
            <w:top w:val="none" w:sz="0" w:space="0" w:color="auto"/>
            <w:left w:val="none" w:sz="0" w:space="0" w:color="auto"/>
            <w:bottom w:val="none" w:sz="0" w:space="0" w:color="auto"/>
            <w:right w:val="none" w:sz="0" w:space="0" w:color="auto"/>
          </w:divBdr>
        </w:div>
        <w:div w:id="407456629">
          <w:marLeft w:val="0"/>
          <w:marRight w:val="0"/>
          <w:marTop w:val="0"/>
          <w:marBottom w:val="0"/>
          <w:divBdr>
            <w:top w:val="none" w:sz="0" w:space="0" w:color="auto"/>
            <w:left w:val="none" w:sz="0" w:space="0" w:color="auto"/>
            <w:bottom w:val="none" w:sz="0" w:space="0" w:color="auto"/>
            <w:right w:val="none" w:sz="0" w:space="0" w:color="auto"/>
          </w:divBdr>
        </w:div>
        <w:div w:id="1929848494">
          <w:marLeft w:val="0"/>
          <w:marRight w:val="0"/>
          <w:marTop w:val="0"/>
          <w:marBottom w:val="0"/>
          <w:divBdr>
            <w:top w:val="none" w:sz="0" w:space="0" w:color="auto"/>
            <w:left w:val="none" w:sz="0" w:space="0" w:color="auto"/>
            <w:bottom w:val="none" w:sz="0" w:space="0" w:color="auto"/>
            <w:right w:val="none" w:sz="0" w:space="0" w:color="auto"/>
          </w:divBdr>
        </w:div>
        <w:div w:id="2127968036">
          <w:marLeft w:val="0"/>
          <w:marRight w:val="0"/>
          <w:marTop w:val="0"/>
          <w:marBottom w:val="0"/>
          <w:divBdr>
            <w:top w:val="none" w:sz="0" w:space="0" w:color="auto"/>
            <w:left w:val="none" w:sz="0" w:space="0" w:color="auto"/>
            <w:bottom w:val="none" w:sz="0" w:space="0" w:color="auto"/>
            <w:right w:val="none" w:sz="0" w:space="0" w:color="auto"/>
          </w:divBdr>
        </w:div>
        <w:div w:id="2134516103">
          <w:marLeft w:val="0"/>
          <w:marRight w:val="0"/>
          <w:marTop w:val="0"/>
          <w:marBottom w:val="0"/>
          <w:divBdr>
            <w:top w:val="none" w:sz="0" w:space="0" w:color="auto"/>
            <w:left w:val="none" w:sz="0" w:space="0" w:color="auto"/>
            <w:bottom w:val="none" w:sz="0" w:space="0" w:color="auto"/>
            <w:right w:val="none" w:sz="0" w:space="0" w:color="auto"/>
          </w:divBdr>
        </w:div>
        <w:div w:id="928152677">
          <w:marLeft w:val="0"/>
          <w:marRight w:val="0"/>
          <w:marTop w:val="0"/>
          <w:marBottom w:val="0"/>
          <w:divBdr>
            <w:top w:val="none" w:sz="0" w:space="0" w:color="auto"/>
            <w:left w:val="none" w:sz="0" w:space="0" w:color="auto"/>
            <w:bottom w:val="none" w:sz="0" w:space="0" w:color="auto"/>
            <w:right w:val="none" w:sz="0" w:space="0" w:color="auto"/>
          </w:divBdr>
        </w:div>
        <w:div w:id="1336804739">
          <w:marLeft w:val="0"/>
          <w:marRight w:val="0"/>
          <w:marTop w:val="0"/>
          <w:marBottom w:val="0"/>
          <w:divBdr>
            <w:top w:val="none" w:sz="0" w:space="0" w:color="auto"/>
            <w:left w:val="none" w:sz="0" w:space="0" w:color="auto"/>
            <w:bottom w:val="none" w:sz="0" w:space="0" w:color="auto"/>
            <w:right w:val="none" w:sz="0" w:space="0" w:color="auto"/>
          </w:divBdr>
        </w:div>
        <w:div w:id="1873952783">
          <w:marLeft w:val="0"/>
          <w:marRight w:val="0"/>
          <w:marTop w:val="0"/>
          <w:marBottom w:val="0"/>
          <w:divBdr>
            <w:top w:val="none" w:sz="0" w:space="0" w:color="auto"/>
            <w:left w:val="none" w:sz="0" w:space="0" w:color="auto"/>
            <w:bottom w:val="none" w:sz="0" w:space="0" w:color="auto"/>
            <w:right w:val="none" w:sz="0" w:space="0" w:color="auto"/>
          </w:divBdr>
        </w:div>
        <w:div w:id="629821759">
          <w:marLeft w:val="0"/>
          <w:marRight w:val="0"/>
          <w:marTop w:val="0"/>
          <w:marBottom w:val="0"/>
          <w:divBdr>
            <w:top w:val="none" w:sz="0" w:space="0" w:color="auto"/>
            <w:left w:val="none" w:sz="0" w:space="0" w:color="auto"/>
            <w:bottom w:val="none" w:sz="0" w:space="0" w:color="auto"/>
            <w:right w:val="none" w:sz="0" w:space="0" w:color="auto"/>
          </w:divBdr>
        </w:div>
        <w:div w:id="146944585">
          <w:marLeft w:val="0"/>
          <w:marRight w:val="0"/>
          <w:marTop w:val="0"/>
          <w:marBottom w:val="0"/>
          <w:divBdr>
            <w:top w:val="none" w:sz="0" w:space="0" w:color="auto"/>
            <w:left w:val="none" w:sz="0" w:space="0" w:color="auto"/>
            <w:bottom w:val="none" w:sz="0" w:space="0" w:color="auto"/>
            <w:right w:val="none" w:sz="0" w:space="0" w:color="auto"/>
          </w:divBdr>
        </w:div>
        <w:div w:id="1084035235">
          <w:marLeft w:val="0"/>
          <w:marRight w:val="0"/>
          <w:marTop w:val="0"/>
          <w:marBottom w:val="0"/>
          <w:divBdr>
            <w:top w:val="none" w:sz="0" w:space="0" w:color="auto"/>
            <w:left w:val="none" w:sz="0" w:space="0" w:color="auto"/>
            <w:bottom w:val="none" w:sz="0" w:space="0" w:color="auto"/>
            <w:right w:val="none" w:sz="0" w:space="0" w:color="auto"/>
          </w:divBdr>
        </w:div>
        <w:div w:id="920797073">
          <w:marLeft w:val="0"/>
          <w:marRight w:val="0"/>
          <w:marTop w:val="0"/>
          <w:marBottom w:val="0"/>
          <w:divBdr>
            <w:top w:val="none" w:sz="0" w:space="0" w:color="auto"/>
            <w:left w:val="none" w:sz="0" w:space="0" w:color="auto"/>
            <w:bottom w:val="none" w:sz="0" w:space="0" w:color="auto"/>
            <w:right w:val="none" w:sz="0" w:space="0" w:color="auto"/>
          </w:divBdr>
        </w:div>
        <w:div w:id="887689348">
          <w:marLeft w:val="0"/>
          <w:marRight w:val="0"/>
          <w:marTop w:val="0"/>
          <w:marBottom w:val="0"/>
          <w:divBdr>
            <w:top w:val="none" w:sz="0" w:space="0" w:color="auto"/>
            <w:left w:val="none" w:sz="0" w:space="0" w:color="auto"/>
            <w:bottom w:val="none" w:sz="0" w:space="0" w:color="auto"/>
            <w:right w:val="none" w:sz="0" w:space="0" w:color="auto"/>
          </w:divBdr>
        </w:div>
        <w:div w:id="639304528">
          <w:marLeft w:val="0"/>
          <w:marRight w:val="0"/>
          <w:marTop w:val="0"/>
          <w:marBottom w:val="0"/>
          <w:divBdr>
            <w:top w:val="none" w:sz="0" w:space="0" w:color="auto"/>
            <w:left w:val="none" w:sz="0" w:space="0" w:color="auto"/>
            <w:bottom w:val="none" w:sz="0" w:space="0" w:color="auto"/>
            <w:right w:val="none" w:sz="0" w:space="0" w:color="auto"/>
          </w:divBdr>
        </w:div>
        <w:div w:id="435977577">
          <w:marLeft w:val="0"/>
          <w:marRight w:val="0"/>
          <w:marTop w:val="0"/>
          <w:marBottom w:val="0"/>
          <w:divBdr>
            <w:top w:val="none" w:sz="0" w:space="0" w:color="auto"/>
            <w:left w:val="none" w:sz="0" w:space="0" w:color="auto"/>
            <w:bottom w:val="none" w:sz="0" w:space="0" w:color="auto"/>
            <w:right w:val="none" w:sz="0" w:space="0" w:color="auto"/>
          </w:divBdr>
        </w:div>
        <w:div w:id="1128478087">
          <w:marLeft w:val="0"/>
          <w:marRight w:val="0"/>
          <w:marTop w:val="0"/>
          <w:marBottom w:val="0"/>
          <w:divBdr>
            <w:top w:val="none" w:sz="0" w:space="0" w:color="auto"/>
            <w:left w:val="none" w:sz="0" w:space="0" w:color="auto"/>
            <w:bottom w:val="none" w:sz="0" w:space="0" w:color="auto"/>
            <w:right w:val="none" w:sz="0" w:space="0" w:color="auto"/>
          </w:divBdr>
        </w:div>
        <w:div w:id="72706948">
          <w:marLeft w:val="0"/>
          <w:marRight w:val="0"/>
          <w:marTop w:val="0"/>
          <w:marBottom w:val="0"/>
          <w:divBdr>
            <w:top w:val="none" w:sz="0" w:space="0" w:color="auto"/>
            <w:left w:val="none" w:sz="0" w:space="0" w:color="auto"/>
            <w:bottom w:val="none" w:sz="0" w:space="0" w:color="auto"/>
            <w:right w:val="none" w:sz="0" w:space="0" w:color="auto"/>
          </w:divBdr>
        </w:div>
        <w:div w:id="1282568865">
          <w:marLeft w:val="0"/>
          <w:marRight w:val="0"/>
          <w:marTop w:val="0"/>
          <w:marBottom w:val="0"/>
          <w:divBdr>
            <w:top w:val="none" w:sz="0" w:space="0" w:color="auto"/>
            <w:left w:val="none" w:sz="0" w:space="0" w:color="auto"/>
            <w:bottom w:val="none" w:sz="0" w:space="0" w:color="auto"/>
            <w:right w:val="none" w:sz="0" w:space="0" w:color="auto"/>
          </w:divBdr>
        </w:div>
        <w:div w:id="749011862">
          <w:marLeft w:val="0"/>
          <w:marRight w:val="0"/>
          <w:marTop w:val="0"/>
          <w:marBottom w:val="0"/>
          <w:divBdr>
            <w:top w:val="none" w:sz="0" w:space="0" w:color="auto"/>
            <w:left w:val="none" w:sz="0" w:space="0" w:color="auto"/>
            <w:bottom w:val="none" w:sz="0" w:space="0" w:color="auto"/>
            <w:right w:val="none" w:sz="0" w:space="0" w:color="auto"/>
          </w:divBdr>
        </w:div>
        <w:div w:id="346181630">
          <w:marLeft w:val="0"/>
          <w:marRight w:val="0"/>
          <w:marTop w:val="0"/>
          <w:marBottom w:val="0"/>
          <w:divBdr>
            <w:top w:val="none" w:sz="0" w:space="0" w:color="auto"/>
            <w:left w:val="none" w:sz="0" w:space="0" w:color="auto"/>
            <w:bottom w:val="none" w:sz="0" w:space="0" w:color="auto"/>
            <w:right w:val="none" w:sz="0" w:space="0" w:color="auto"/>
          </w:divBdr>
        </w:div>
        <w:div w:id="1364668970">
          <w:marLeft w:val="0"/>
          <w:marRight w:val="0"/>
          <w:marTop w:val="0"/>
          <w:marBottom w:val="0"/>
          <w:divBdr>
            <w:top w:val="none" w:sz="0" w:space="0" w:color="auto"/>
            <w:left w:val="none" w:sz="0" w:space="0" w:color="auto"/>
            <w:bottom w:val="none" w:sz="0" w:space="0" w:color="auto"/>
            <w:right w:val="none" w:sz="0" w:space="0" w:color="auto"/>
          </w:divBdr>
        </w:div>
        <w:div w:id="424034242">
          <w:marLeft w:val="0"/>
          <w:marRight w:val="0"/>
          <w:marTop w:val="0"/>
          <w:marBottom w:val="0"/>
          <w:divBdr>
            <w:top w:val="none" w:sz="0" w:space="0" w:color="auto"/>
            <w:left w:val="none" w:sz="0" w:space="0" w:color="auto"/>
            <w:bottom w:val="none" w:sz="0" w:space="0" w:color="auto"/>
            <w:right w:val="none" w:sz="0" w:space="0" w:color="auto"/>
          </w:divBdr>
        </w:div>
        <w:div w:id="442193416">
          <w:marLeft w:val="0"/>
          <w:marRight w:val="0"/>
          <w:marTop w:val="0"/>
          <w:marBottom w:val="0"/>
          <w:divBdr>
            <w:top w:val="none" w:sz="0" w:space="0" w:color="auto"/>
            <w:left w:val="none" w:sz="0" w:space="0" w:color="auto"/>
            <w:bottom w:val="none" w:sz="0" w:space="0" w:color="auto"/>
            <w:right w:val="none" w:sz="0" w:space="0" w:color="auto"/>
          </w:divBdr>
        </w:div>
        <w:div w:id="2140492713">
          <w:marLeft w:val="0"/>
          <w:marRight w:val="0"/>
          <w:marTop w:val="0"/>
          <w:marBottom w:val="0"/>
          <w:divBdr>
            <w:top w:val="none" w:sz="0" w:space="0" w:color="auto"/>
            <w:left w:val="none" w:sz="0" w:space="0" w:color="auto"/>
            <w:bottom w:val="none" w:sz="0" w:space="0" w:color="auto"/>
            <w:right w:val="none" w:sz="0" w:space="0" w:color="auto"/>
          </w:divBdr>
        </w:div>
        <w:div w:id="195699925">
          <w:marLeft w:val="0"/>
          <w:marRight w:val="0"/>
          <w:marTop w:val="0"/>
          <w:marBottom w:val="0"/>
          <w:divBdr>
            <w:top w:val="none" w:sz="0" w:space="0" w:color="auto"/>
            <w:left w:val="none" w:sz="0" w:space="0" w:color="auto"/>
            <w:bottom w:val="none" w:sz="0" w:space="0" w:color="auto"/>
            <w:right w:val="none" w:sz="0" w:space="0" w:color="auto"/>
          </w:divBdr>
        </w:div>
        <w:div w:id="114688117">
          <w:marLeft w:val="0"/>
          <w:marRight w:val="0"/>
          <w:marTop w:val="0"/>
          <w:marBottom w:val="0"/>
          <w:divBdr>
            <w:top w:val="none" w:sz="0" w:space="0" w:color="auto"/>
            <w:left w:val="none" w:sz="0" w:space="0" w:color="auto"/>
            <w:bottom w:val="none" w:sz="0" w:space="0" w:color="auto"/>
            <w:right w:val="none" w:sz="0" w:space="0" w:color="auto"/>
          </w:divBdr>
        </w:div>
        <w:div w:id="2107382363">
          <w:marLeft w:val="0"/>
          <w:marRight w:val="0"/>
          <w:marTop w:val="0"/>
          <w:marBottom w:val="0"/>
          <w:divBdr>
            <w:top w:val="none" w:sz="0" w:space="0" w:color="auto"/>
            <w:left w:val="none" w:sz="0" w:space="0" w:color="auto"/>
            <w:bottom w:val="none" w:sz="0" w:space="0" w:color="auto"/>
            <w:right w:val="none" w:sz="0" w:space="0" w:color="auto"/>
          </w:divBdr>
        </w:div>
        <w:div w:id="658077637">
          <w:marLeft w:val="0"/>
          <w:marRight w:val="0"/>
          <w:marTop w:val="0"/>
          <w:marBottom w:val="0"/>
          <w:divBdr>
            <w:top w:val="none" w:sz="0" w:space="0" w:color="auto"/>
            <w:left w:val="none" w:sz="0" w:space="0" w:color="auto"/>
            <w:bottom w:val="none" w:sz="0" w:space="0" w:color="auto"/>
            <w:right w:val="none" w:sz="0" w:space="0" w:color="auto"/>
          </w:divBdr>
        </w:div>
        <w:div w:id="1696032395">
          <w:marLeft w:val="0"/>
          <w:marRight w:val="0"/>
          <w:marTop w:val="0"/>
          <w:marBottom w:val="0"/>
          <w:divBdr>
            <w:top w:val="none" w:sz="0" w:space="0" w:color="auto"/>
            <w:left w:val="none" w:sz="0" w:space="0" w:color="auto"/>
            <w:bottom w:val="none" w:sz="0" w:space="0" w:color="auto"/>
            <w:right w:val="none" w:sz="0" w:space="0" w:color="auto"/>
          </w:divBdr>
        </w:div>
        <w:div w:id="453523254">
          <w:marLeft w:val="0"/>
          <w:marRight w:val="0"/>
          <w:marTop w:val="0"/>
          <w:marBottom w:val="0"/>
          <w:divBdr>
            <w:top w:val="none" w:sz="0" w:space="0" w:color="auto"/>
            <w:left w:val="none" w:sz="0" w:space="0" w:color="auto"/>
            <w:bottom w:val="none" w:sz="0" w:space="0" w:color="auto"/>
            <w:right w:val="none" w:sz="0" w:space="0" w:color="auto"/>
          </w:divBdr>
        </w:div>
        <w:div w:id="923219666">
          <w:marLeft w:val="0"/>
          <w:marRight w:val="0"/>
          <w:marTop w:val="0"/>
          <w:marBottom w:val="0"/>
          <w:divBdr>
            <w:top w:val="none" w:sz="0" w:space="0" w:color="auto"/>
            <w:left w:val="none" w:sz="0" w:space="0" w:color="auto"/>
            <w:bottom w:val="none" w:sz="0" w:space="0" w:color="auto"/>
            <w:right w:val="none" w:sz="0" w:space="0" w:color="auto"/>
          </w:divBdr>
        </w:div>
        <w:div w:id="565917040">
          <w:marLeft w:val="0"/>
          <w:marRight w:val="0"/>
          <w:marTop w:val="0"/>
          <w:marBottom w:val="0"/>
          <w:divBdr>
            <w:top w:val="none" w:sz="0" w:space="0" w:color="auto"/>
            <w:left w:val="none" w:sz="0" w:space="0" w:color="auto"/>
            <w:bottom w:val="none" w:sz="0" w:space="0" w:color="auto"/>
            <w:right w:val="none" w:sz="0" w:space="0" w:color="auto"/>
          </w:divBdr>
        </w:div>
        <w:div w:id="461920985">
          <w:marLeft w:val="0"/>
          <w:marRight w:val="0"/>
          <w:marTop w:val="0"/>
          <w:marBottom w:val="0"/>
          <w:divBdr>
            <w:top w:val="none" w:sz="0" w:space="0" w:color="auto"/>
            <w:left w:val="none" w:sz="0" w:space="0" w:color="auto"/>
            <w:bottom w:val="none" w:sz="0" w:space="0" w:color="auto"/>
            <w:right w:val="none" w:sz="0" w:space="0" w:color="auto"/>
          </w:divBdr>
        </w:div>
        <w:div w:id="1352104917">
          <w:marLeft w:val="0"/>
          <w:marRight w:val="0"/>
          <w:marTop w:val="0"/>
          <w:marBottom w:val="0"/>
          <w:divBdr>
            <w:top w:val="none" w:sz="0" w:space="0" w:color="auto"/>
            <w:left w:val="none" w:sz="0" w:space="0" w:color="auto"/>
            <w:bottom w:val="none" w:sz="0" w:space="0" w:color="auto"/>
            <w:right w:val="none" w:sz="0" w:space="0" w:color="auto"/>
          </w:divBdr>
        </w:div>
        <w:div w:id="1144784092">
          <w:marLeft w:val="0"/>
          <w:marRight w:val="0"/>
          <w:marTop w:val="0"/>
          <w:marBottom w:val="0"/>
          <w:divBdr>
            <w:top w:val="none" w:sz="0" w:space="0" w:color="auto"/>
            <w:left w:val="none" w:sz="0" w:space="0" w:color="auto"/>
            <w:bottom w:val="none" w:sz="0" w:space="0" w:color="auto"/>
            <w:right w:val="none" w:sz="0" w:space="0" w:color="auto"/>
          </w:divBdr>
        </w:div>
        <w:div w:id="81992102">
          <w:marLeft w:val="0"/>
          <w:marRight w:val="0"/>
          <w:marTop w:val="0"/>
          <w:marBottom w:val="0"/>
          <w:divBdr>
            <w:top w:val="none" w:sz="0" w:space="0" w:color="auto"/>
            <w:left w:val="none" w:sz="0" w:space="0" w:color="auto"/>
            <w:bottom w:val="none" w:sz="0" w:space="0" w:color="auto"/>
            <w:right w:val="none" w:sz="0" w:space="0" w:color="auto"/>
          </w:divBdr>
        </w:div>
        <w:div w:id="366685287">
          <w:marLeft w:val="0"/>
          <w:marRight w:val="0"/>
          <w:marTop w:val="0"/>
          <w:marBottom w:val="0"/>
          <w:divBdr>
            <w:top w:val="none" w:sz="0" w:space="0" w:color="auto"/>
            <w:left w:val="none" w:sz="0" w:space="0" w:color="auto"/>
            <w:bottom w:val="none" w:sz="0" w:space="0" w:color="auto"/>
            <w:right w:val="none" w:sz="0" w:space="0" w:color="auto"/>
          </w:divBdr>
        </w:div>
        <w:div w:id="44841162">
          <w:marLeft w:val="0"/>
          <w:marRight w:val="0"/>
          <w:marTop w:val="0"/>
          <w:marBottom w:val="0"/>
          <w:divBdr>
            <w:top w:val="none" w:sz="0" w:space="0" w:color="auto"/>
            <w:left w:val="none" w:sz="0" w:space="0" w:color="auto"/>
            <w:bottom w:val="none" w:sz="0" w:space="0" w:color="auto"/>
            <w:right w:val="none" w:sz="0" w:space="0" w:color="auto"/>
          </w:divBdr>
        </w:div>
        <w:div w:id="682365815">
          <w:marLeft w:val="0"/>
          <w:marRight w:val="0"/>
          <w:marTop w:val="0"/>
          <w:marBottom w:val="0"/>
          <w:divBdr>
            <w:top w:val="none" w:sz="0" w:space="0" w:color="auto"/>
            <w:left w:val="none" w:sz="0" w:space="0" w:color="auto"/>
            <w:bottom w:val="none" w:sz="0" w:space="0" w:color="auto"/>
            <w:right w:val="none" w:sz="0" w:space="0" w:color="auto"/>
          </w:divBdr>
        </w:div>
        <w:div w:id="1195575389">
          <w:marLeft w:val="0"/>
          <w:marRight w:val="0"/>
          <w:marTop w:val="0"/>
          <w:marBottom w:val="0"/>
          <w:divBdr>
            <w:top w:val="none" w:sz="0" w:space="0" w:color="auto"/>
            <w:left w:val="none" w:sz="0" w:space="0" w:color="auto"/>
            <w:bottom w:val="none" w:sz="0" w:space="0" w:color="auto"/>
            <w:right w:val="none" w:sz="0" w:space="0" w:color="auto"/>
          </w:divBdr>
        </w:div>
        <w:div w:id="1341666921">
          <w:marLeft w:val="0"/>
          <w:marRight w:val="0"/>
          <w:marTop w:val="0"/>
          <w:marBottom w:val="0"/>
          <w:divBdr>
            <w:top w:val="none" w:sz="0" w:space="0" w:color="auto"/>
            <w:left w:val="none" w:sz="0" w:space="0" w:color="auto"/>
            <w:bottom w:val="none" w:sz="0" w:space="0" w:color="auto"/>
            <w:right w:val="none" w:sz="0" w:space="0" w:color="auto"/>
          </w:divBdr>
        </w:div>
        <w:div w:id="1995529066">
          <w:marLeft w:val="0"/>
          <w:marRight w:val="0"/>
          <w:marTop w:val="0"/>
          <w:marBottom w:val="0"/>
          <w:divBdr>
            <w:top w:val="none" w:sz="0" w:space="0" w:color="auto"/>
            <w:left w:val="none" w:sz="0" w:space="0" w:color="auto"/>
            <w:bottom w:val="none" w:sz="0" w:space="0" w:color="auto"/>
            <w:right w:val="none" w:sz="0" w:space="0" w:color="auto"/>
          </w:divBdr>
        </w:div>
        <w:div w:id="47919557">
          <w:marLeft w:val="0"/>
          <w:marRight w:val="0"/>
          <w:marTop w:val="0"/>
          <w:marBottom w:val="0"/>
          <w:divBdr>
            <w:top w:val="none" w:sz="0" w:space="0" w:color="auto"/>
            <w:left w:val="none" w:sz="0" w:space="0" w:color="auto"/>
            <w:bottom w:val="none" w:sz="0" w:space="0" w:color="auto"/>
            <w:right w:val="none" w:sz="0" w:space="0" w:color="auto"/>
          </w:divBdr>
        </w:div>
        <w:div w:id="1828132890">
          <w:marLeft w:val="0"/>
          <w:marRight w:val="0"/>
          <w:marTop w:val="0"/>
          <w:marBottom w:val="0"/>
          <w:divBdr>
            <w:top w:val="none" w:sz="0" w:space="0" w:color="auto"/>
            <w:left w:val="none" w:sz="0" w:space="0" w:color="auto"/>
            <w:bottom w:val="none" w:sz="0" w:space="0" w:color="auto"/>
            <w:right w:val="none" w:sz="0" w:space="0" w:color="auto"/>
          </w:divBdr>
        </w:div>
        <w:div w:id="584337902">
          <w:marLeft w:val="0"/>
          <w:marRight w:val="0"/>
          <w:marTop w:val="0"/>
          <w:marBottom w:val="0"/>
          <w:divBdr>
            <w:top w:val="none" w:sz="0" w:space="0" w:color="auto"/>
            <w:left w:val="none" w:sz="0" w:space="0" w:color="auto"/>
            <w:bottom w:val="none" w:sz="0" w:space="0" w:color="auto"/>
            <w:right w:val="none" w:sz="0" w:space="0" w:color="auto"/>
          </w:divBdr>
        </w:div>
        <w:div w:id="1246958277">
          <w:marLeft w:val="0"/>
          <w:marRight w:val="0"/>
          <w:marTop w:val="0"/>
          <w:marBottom w:val="0"/>
          <w:divBdr>
            <w:top w:val="none" w:sz="0" w:space="0" w:color="auto"/>
            <w:left w:val="none" w:sz="0" w:space="0" w:color="auto"/>
            <w:bottom w:val="none" w:sz="0" w:space="0" w:color="auto"/>
            <w:right w:val="none" w:sz="0" w:space="0" w:color="auto"/>
          </w:divBdr>
        </w:div>
        <w:div w:id="406388990">
          <w:marLeft w:val="0"/>
          <w:marRight w:val="0"/>
          <w:marTop w:val="0"/>
          <w:marBottom w:val="0"/>
          <w:divBdr>
            <w:top w:val="none" w:sz="0" w:space="0" w:color="auto"/>
            <w:left w:val="none" w:sz="0" w:space="0" w:color="auto"/>
            <w:bottom w:val="none" w:sz="0" w:space="0" w:color="auto"/>
            <w:right w:val="none" w:sz="0" w:space="0" w:color="auto"/>
          </w:divBdr>
        </w:div>
        <w:div w:id="237520266">
          <w:marLeft w:val="0"/>
          <w:marRight w:val="0"/>
          <w:marTop w:val="0"/>
          <w:marBottom w:val="0"/>
          <w:divBdr>
            <w:top w:val="none" w:sz="0" w:space="0" w:color="auto"/>
            <w:left w:val="none" w:sz="0" w:space="0" w:color="auto"/>
            <w:bottom w:val="none" w:sz="0" w:space="0" w:color="auto"/>
            <w:right w:val="none" w:sz="0" w:space="0" w:color="auto"/>
          </w:divBdr>
        </w:div>
        <w:div w:id="1437092928">
          <w:marLeft w:val="0"/>
          <w:marRight w:val="0"/>
          <w:marTop w:val="0"/>
          <w:marBottom w:val="0"/>
          <w:divBdr>
            <w:top w:val="none" w:sz="0" w:space="0" w:color="auto"/>
            <w:left w:val="none" w:sz="0" w:space="0" w:color="auto"/>
            <w:bottom w:val="none" w:sz="0" w:space="0" w:color="auto"/>
            <w:right w:val="none" w:sz="0" w:space="0" w:color="auto"/>
          </w:divBdr>
        </w:div>
        <w:div w:id="1166822684">
          <w:marLeft w:val="0"/>
          <w:marRight w:val="0"/>
          <w:marTop w:val="0"/>
          <w:marBottom w:val="0"/>
          <w:divBdr>
            <w:top w:val="none" w:sz="0" w:space="0" w:color="auto"/>
            <w:left w:val="none" w:sz="0" w:space="0" w:color="auto"/>
            <w:bottom w:val="none" w:sz="0" w:space="0" w:color="auto"/>
            <w:right w:val="none" w:sz="0" w:space="0" w:color="auto"/>
          </w:divBdr>
        </w:div>
        <w:div w:id="1242327139">
          <w:marLeft w:val="0"/>
          <w:marRight w:val="0"/>
          <w:marTop w:val="0"/>
          <w:marBottom w:val="0"/>
          <w:divBdr>
            <w:top w:val="none" w:sz="0" w:space="0" w:color="auto"/>
            <w:left w:val="none" w:sz="0" w:space="0" w:color="auto"/>
            <w:bottom w:val="none" w:sz="0" w:space="0" w:color="auto"/>
            <w:right w:val="none" w:sz="0" w:space="0" w:color="auto"/>
          </w:divBdr>
        </w:div>
        <w:div w:id="1258831418">
          <w:marLeft w:val="0"/>
          <w:marRight w:val="0"/>
          <w:marTop w:val="0"/>
          <w:marBottom w:val="0"/>
          <w:divBdr>
            <w:top w:val="none" w:sz="0" w:space="0" w:color="auto"/>
            <w:left w:val="none" w:sz="0" w:space="0" w:color="auto"/>
            <w:bottom w:val="none" w:sz="0" w:space="0" w:color="auto"/>
            <w:right w:val="none" w:sz="0" w:space="0" w:color="auto"/>
          </w:divBdr>
        </w:div>
        <w:div w:id="1284923851">
          <w:marLeft w:val="0"/>
          <w:marRight w:val="0"/>
          <w:marTop w:val="0"/>
          <w:marBottom w:val="0"/>
          <w:divBdr>
            <w:top w:val="none" w:sz="0" w:space="0" w:color="auto"/>
            <w:left w:val="none" w:sz="0" w:space="0" w:color="auto"/>
            <w:bottom w:val="none" w:sz="0" w:space="0" w:color="auto"/>
            <w:right w:val="none" w:sz="0" w:space="0" w:color="auto"/>
          </w:divBdr>
        </w:div>
        <w:div w:id="1573347218">
          <w:marLeft w:val="0"/>
          <w:marRight w:val="0"/>
          <w:marTop w:val="0"/>
          <w:marBottom w:val="0"/>
          <w:divBdr>
            <w:top w:val="none" w:sz="0" w:space="0" w:color="auto"/>
            <w:left w:val="none" w:sz="0" w:space="0" w:color="auto"/>
            <w:bottom w:val="none" w:sz="0" w:space="0" w:color="auto"/>
            <w:right w:val="none" w:sz="0" w:space="0" w:color="auto"/>
          </w:divBdr>
        </w:div>
        <w:div w:id="250626056">
          <w:marLeft w:val="0"/>
          <w:marRight w:val="0"/>
          <w:marTop w:val="0"/>
          <w:marBottom w:val="0"/>
          <w:divBdr>
            <w:top w:val="none" w:sz="0" w:space="0" w:color="auto"/>
            <w:left w:val="none" w:sz="0" w:space="0" w:color="auto"/>
            <w:bottom w:val="none" w:sz="0" w:space="0" w:color="auto"/>
            <w:right w:val="none" w:sz="0" w:space="0" w:color="auto"/>
          </w:divBdr>
        </w:div>
        <w:div w:id="349573880">
          <w:marLeft w:val="0"/>
          <w:marRight w:val="0"/>
          <w:marTop w:val="0"/>
          <w:marBottom w:val="0"/>
          <w:divBdr>
            <w:top w:val="none" w:sz="0" w:space="0" w:color="auto"/>
            <w:left w:val="none" w:sz="0" w:space="0" w:color="auto"/>
            <w:bottom w:val="none" w:sz="0" w:space="0" w:color="auto"/>
            <w:right w:val="none" w:sz="0" w:space="0" w:color="auto"/>
          </w:divBdr>
        </w:div>
        <w:div w:id="907888271">
          <w:marLeft w:val="0"/>
          <w:marRight w:val="0"/>
          <w:marTop w:val="0"/>
          <w:marBottom w:val="0"/>
          <w:divBdr>
            <w:top w:val="none" w:sz="0" w:space="0" w:color="auto"/>
            <w:left w:val="none" w:sz="0" w:space="0" w:color="auto"/>
            <w:bottom w:val="none" w:sz="0" w:space="0" w:color="auto"/>
            <w:right w:val="none" w:sz="0" w:space="0" w:color="auto"/>
          </w:divBdr>
        </w:div>
        <w:div w:id="1936940565">
          <w:marLeft w:val="0"/>
          <w:marRight w:val="0"/>
          <w:marTop w:val="0"/>
          <w:marBottom w:val="0"/>
          <w:divBdr>
            <w:top w:val="none" w:sz="0" w:space="0" w:color="auto"/>
            <w:left w:val="none" w:sz="0" w:space="0" w:color="auto"/>
            <w:bottom w:val="none" w:sz="0" w:space="0" w:color="auto"/>
            <w:right w:val="none" w:sz="0" w:space="0" w:color="auto"/>
          </w:divBdr>
        </w:div>
        <w:div w:id="1659387102">
          <w:marLeft w:val="0"/>
          <w:marRight w:val="0"/>
          <w:marTop w:val="0"/>
          <w:marBottom w:val="0"/>
          <w:divBdr>
            <w:top w:val="none" w:sz="0" w:space="0" w:color="auto"/>
            <w:left w:val="none" w:sz="0" w:space="0" w:color="auto"/>
            <w:bottom w:val="none" w:sz="0" w:space="0" w:color="auto"/>
            <w:right w:val="none" w:sz="0" w:space="0" w:color="auto"/>
          </w:divBdr>
        </w:div>
        <w:div w:id="659696323">
          <w:marLeft w:val="0"/>
          <w:marRight w:val="0"/>
          <w:marTop w:val="0"/>
          <w:marBottom w:val="0"/>
          <w:divBdr>
            <w:top w:val="none" w:sz="0" w:space="0" w:color="auto"/>
            <w:left w:val="none" w:sz="0" w:space="0" w:color="auto"/>
            <w:bottom w:val="none" w:sz="0" w:space="0" w:color="auto"/>
            <w:right w:val="none" w:sz="0" w:space="0" w:color="auto"/>
          </w:divBdr>
        </w:div>
        <w:div w:id="362363536">
          <w:marLeft w:val="0"/>
          <w:marRight w:val="0"/>
          <w:marTop w:val="0"/>
          <w:marBottom w:val="0"/>
          <w:divBdr>
            <w:top w:val="none" w:sz="0" w:space="0" w:color="auto"/>
            <w:left w:val="none" w:sz="0" w:space="0" w:color="auto"/>
            <w:bottom w:val="none" w:sz="0" w:space="0" w:color="auto"/>
            <w:right w:val="none" w:sz="0" w:space="0" w:color="auto"/>
          </w:divBdr>
        </w:div>
        <w:div w:id="968433910">
          <w:marLeft w:val="0"/>
          <w:marRight w:val="0"/>
          <w:marTop w:val="0"/>
          <w:marBottom w:val="0"/>
          <w:divBdr>
            <w:top w:val="none" w:sz="0" w:space="0" w:color="auto"/>
            <w:left w:val="none" w:sz="0" w:space="0" w:color="auto"/>
            <w:bottom w:val="none" w:sz="0" w:space="0" w:color="auto"/>
            <w:right w:val="none" w:sz="0" w:space="0" w:color="auto"/>
          </w:divBdr>
        </w:div>
        <w:div w:id="308824805">
          <w:marLeft w:val="0"/>
          <w:marRight w:val="0"/>
          <w:marTop w:val="0"/>
          <w:marBottom w:val="0"/>
          <w:divBdr>
            <w:top w:val="none" w:sz="0" w:space="0" w:color="auto"/>
            <w:left w:val="none" w:sz="0" w:space="0" w:color="auto"/>
            <w:bottom w:val="none" w:sz="0" w:space="0" w:color="auto"/>
            <w:right w:val="none" w:sz="0" w:space="0" w:color="auto"/>
          </w:divBdr>
        </w:div>
        <w:div w:id="1439376736">
          <w:marLeft w:val="0"/>
          <w:marRight w:val="0"/>
          <w:marTop w:val="0"/>
          <w:marBottom w:val="0"/>
          <w:divBdr>
            <w:top w:val="none" w:sz="0" w:space="0" w:color="auto"/>
            <w:left w:val="none" w:sz="0" w:space="0" w:color="auto"/>
            <w:bottom w:val="none" w:sz="0" w:space="0" w:color="auto"/>
            <w:right w:val="none" w:sz="0" w:space="0" w:color="auto"/>
          </w:divBdr>
        </w:div>
        <w:div w:id="2017682148">
          <w:marLeft w:val="0"/>
          <w:marRight w:val="0"/>
          <w:marTop w:val="0"/>
          <w:marBottom w:val="0"/>
          <w:divBdr>
            <w:top w:val="none" w:sz="0" w:space="0" w:color="auto"/>
            <w:left w:val="none" w:sz="0" w:space="0" w:color="auto"/>
            <w:bottom w:val="none" w:sz="0" w:space="0" w:color="auto"/>
            <w:right w:val="none" w:sz="0" w:space="0" w:color="auto"/>
          </w:divBdr>
        </w:div>
        <w:div w:id="1799570559">
          <w:marLeft w:val="0"/>
          <w:marRight w:val="0"/>
          <w:marTop w:val="0"/>
          <w:marBottom w:val="0"/>
          <w:divBdr>
            <w:top w:val="none" w:sz="0" w:space="0" w:color="auto"/>
            <w:left w:val="none" w:sz="0" w:space="0" w:color="auto"/>
            <w:bottom w:val="none" w:sz="0" w:space="0" w:color="auto"/>
            <w:right w:val="none" w:sz="0" w:space="0" w:color="auto"/>
          </w:divBdr>
        </w:div>
        <w:div w:id="1577477488">
          <w:marLeft w:val="0"/>
          <w:marRight w:val="0"/>
          <w:marTop w:val="0"/>
          <w:marBottom w:val="0"/>
          <w:divBdr>
            <w:top w:val="none" w:sz="0" w:space="0" w:color="auto"/>
            <w:left w:val="none" w:sz="0" w:space="0" w:color="auto"/>
            <w:bottom w:val="none" w:sz="0" w:space="0" w:color="auto"/>
            <w:right w:val="none" w:sz="0" w:space="0" w:color="auto"/>
          </w:divBdr>
        </w:div>
        <w:div w:id="233588638">
          <w:marLeft w:val="0"/>
          <w:marRight w:val="0"/>
          <w:marTop w:val="0"/>
          <w:marBottom w:val="0"/>
          <w:divBdr>
            <w:top w:val="none" w:sz="0" w:space="0" w:color="auto"/>
            <w:left w:val="none" w:sz="0" w:space="0" w:color="auto"/>
            <w:bottom w:val="none" w:sz="0" w:space="0" w:color="auto"/>
            <w:right w:val="none" w:sz="0" w:space="0" w:color="auto"/>
          </w:divBdr>
        </w:div>
        <w:div w:id="160583246">
          <w:marLeft w:val="0"/>
          <w:marRight w:val="0"/>
          <w:marTop w:val="0"/>
          <w:marBottom w:val="0"/>
          <w:divBdr>
            <w:top w:val="none" w:sz="0" w:space="0" w:color="auto"/>
            <w:left w:val="none" w:sz="0" w:space="0" w:color="auto"/>
            <w:bottom w:val="none" w:sz="0" w:space="0" w:color="auto"/>
            <w:right w:val="none" w:sz="0" w:space="0" w:color="auto"/>
          </w:divBdr>
        </w:div>
        <w:div w:id="599029071">
          <w:marLeft w:val="0"/>
          <w:marRight w:val="0"/>
          <w:marTop w:val="0"/>
          <w:marBottom w:val="0"/>
          <w:divBdr>
            <w:top w:val="none" w:sz="0" w:space="0" w:color="auto"/>
            <w:left w:val="none" w:sz="0" w:space="0" w:color="auto"/>
            <w:bottom w:val="none" w:sz="0" w:space="0" w:color="auto"/>
            <w:right w:val="none" w:sz="0" w:space="0" w:color="auto"/>
          </w:divBdr>
        </w:div>
      </w:divsChild>
    </w:div>
    <w:div w:id="1910723861">
      <w:bodyDiv w:val="1"/>
      <w:marLeft w:val="0"/>
      <w:marRight w:val="0"/>
      <w:marTop w:val="0"/>
      <w:marBottom w:val="0"/>
      <w:divBdr>
        <w:top w:val="none" w:sz="0" w:space="0" w:color="auto"/>
        <w:left w:val="none" w:sz="0" w:space="0" w:color="auto"/>
        <w:bottom w:val="none" w:sz="0" w:space="0" w:color="auto"/>
        <w:right w:val="none" w:sz="0" w:space="0" w:color="auto"/>
      </w:divBdr>
      <w:divsChild>
        <w:div w:id="197475032">
          <w:marLeft w:val="0"/>
          <w:marRight w:val="0"/>
          <w:marTop w:val="0"/>
          <w:marBottom w:val="0"/>
          <w:divBdr>
            <w:top w:val="none" w:sz="0" w:space="0" w:color="auto"/>
            <w:left w:val="none" w:sz="0" w:space="0" w:color="auto"/>
            <w:bottom w:val="none" w:sz="0" w:space="0" w:color="auto"/>
            <w:right w:val="none" w:sz="0" w:space="0" w:color="auto"/>
          </w:divBdr>
        </w:div>
        <w:div w:id="26568923">
          <w:marLeft w:val="0"/>
          <w:marRight w:val="0"/>
          <w:marTop w:val="0"/>
          <w:marBottom w:val="0"/>
          <w:divBdr>
            <w:top w:val="none" w:sz="0" w:space="0" w:color="auto"/>
            <w:left w:val="none" w:sz="0" w:space="0" w:color="auto"/>
            <w:bottom w:val="none" w:sz="0" w:space="0" w:color="auto"/>
            <w:right w:val="none" w:sz="0" w:space="0" w:color="auto"/>
          </w:divBdr>
        </w:div>
        <w:div w:id="1046567648">
          <w:marLeft w:val="0"/>
          <w:marRight w:val="0"/>
          <w:marTop w:val="0"/>
          <w:marBottom w:val="0"/>
          <w:divBdr>
            <w:top w:val="none" w:sz="0" w:space="0" w:color="auto"/>
            <w:left w:val="none" w:sz="0" w:space="0" w:color="auto"/>
            <w:bottom w:val="none" w:sz="0" w:space="0" w:color="auto"/>
            <w:right w:val="none" w:sz="0" w:space="0" w:color="auto"/>
          </w:divBdr>
        </w:div>
      </w:divsChild>
    </w:div>
    <w:div w:id="1927761367">
      <w:bodyDiv w:val="1"/>
      <w:marLeft w:val="0"/>
      <w:marRight w:val="0"/>
      <w:marTop w:val="0"/>
      <w:marBottom w:val="0"/>
      <w:divBdr>
        <w:top w:val="none" w:sz="0" w:space="0" w:color="auto"/>
        <w:left w:val="none" w:sz="0" w:space="0" w:color="auto"/>
        <w:bottom w:val="none" w:sz="0" w:space="0" w:color="auto"/>
        <w:right w:val="none" w:sz="0" w:space="0" w:color="auto"/>
      </w:divBdr>
      <w:divsChild>
        <w:div w:id="1663967010">
          <w:marLeft w:val="0"/>
          <w:marRight w:val="0"/>
          <w:marTop w:val="0"/>
          <w:marBottom w:val="0"/>
          <w:divBdr>
            <w:top w:val="none" w:sz="0" w:space="0" w:color="auto"/>
            <w:left w:val="none" w:sz="0" w:space="0" w:color="auto"/>
            <w:bottom w:val="none" w:sz="0" w:space="0" w:color="auto"/>
            <w:right w:val="none" w:sz="0" w:space="0" w:color="auto"/>
          </w:divBdr>
        </w:div>
        <w:div w:id="1831558539">
          <w:marLeft w:val="0"/>
          <w:marRight w:val="0"/>
          <w:marTop w:val="0"/>
          <w:marBottom w:val="0"/>
          <w:divBdr>
            <w:top w:val="none" w:sz="0" w:space="0" w:color="auto"/>
            <w:left w:val="none" w:sz="0" w:space="0" w:color="auto"/>
            <w:bottom w:val="none" w:sz="0" w:space="0" w:color="auto"/>
            <w:right w:val="none" w:sz="0" w:space="0" w:color="auto"/>
          </w:divBdr>
        </w:div>
        <w:div w:id="1014380664">
          <w:marLeft w:val="0"/>
          <w:marRight w:val="0"/>
          <w:marTop w:val="0"/>
          <w:marBottom w:val="0"/>
          <w:divBdr>
            <w:top w:val="none" w:sz="0" w:space="0" w:color="auto"/>
            <w:left w:val="none" w:sz="0" w:space="0" w:color="auto"/>
            <w:bottom w:val="none" w:sz="0" w:space="0" w:color="auto"/>
            <w:right w:val="none" w:sz="0" w:space="0" w:color="auto"/>
          </w:divBdr>
        </w:div>
      </w:divsChild>
    </w:div>
    <w:div w:id="1994723716">
      <w:bodyDiv w:val="1"/>
      <w:marLeft w:val="0"/>
      <w:marRight w:val="0"/>
      <w:marTop w:val="0"/>
      <w:marBottom w:val="0"/>
      <w:divBdr>
        <w:top w:val="none" w:sz="0" w:space="0" w:color="auto"/>
        <w:left w:val="none" w:sz="0" w:space="0" w:color="auto"/>
        <w:bottom w:val="none" w:sz="0" w:space="0" w:color="auto"/>
        <w:right w:val="none" w:sz="0" w:space="0" w:color="auto"/>
      </w:divBdr>
      <w:divsChild>
        <w:div w:id="241108128">
          <w:marLeft w:val="0"/>
          <w:marRight w:val="0"/>
          <w:marTop w:val="0"/>
          <w:marBottom w:val="0"/>
          <w:divBdr>
            <w:top w:val="none" w:sz="0" w:space="0" w:color="auto"/>
            <w:left w:val="none" w:sz="0" w:space="0" w:color="auto"/>
            <w:bottom w:val="none" w:sz="0" w:space="0" w:color="auto"/>
            <w:right w:val="none" w:sz="0" w:space="0" w:color="auto"/>
          </w:divBdr>
        </w:div>
        <w:div w:id="1757743423">
          <w:marLeft w:val="0"/>
          <w:marRight w:val="0"/>
          <w:marTop w:val="0"/>
          <w:marBottom w:val="0"/>
          <w:divBdr>
            <w:top w:val="none" w:sz="0" w:space="0" w:color="auto"/>
            <w:left w:val="none" w:sz="0" w:space="0" w:color="auto"/>
            <w:bottom w:val="none" w:sz="0" w:space="0" w:color="auto"/>
            <w:right w:val="none" w:sz="0" w:space="0" w:color="auto"/>
          </w:divBdr>
        </w:div>
        <w:div w:id="1298804160">
          <w:marLeft w:val="0"/>
          <w:marRight w:val="0"/>
          <w:marTop w:val="0"/>
          <w:marBottom w:val="0"/>
          <w:divBdr>
            <w:top w:val="none" w:sz="0" w:space="0" w:color="auto"/>
            <w:left w:val="none" w:sz="0" w:space="0" w:color="auto"/>
            <w:bottom w:val="none" w:sz="0" w:space="0" w:color="auto"/>
            <w:right w:val="none" w:sz="0" w:space="0" w:color="auto"/>
          </w:divBdr>
        </w:div>
        <w:div w:id="713963090">
          <w:marLeft w:val="0"/>
          <w:marRight w:val="0"/>
          <w:marTop w:val="0"/>
          <w:marBottom w:val="0"/>
          <w:divBdr>
            <w:top w:val="none" w:sz="0" w:space="0" w:color="auto"/>
            <w:left w:val="none" w:sz="0" w:space="0" w:color="auto"/>
            <w:bottom w:val="none" w:sz="0" w:space="0" w:color="auto"/>
            <w:right w:val="none" w:sz="0" w:space="0" w:color="auto"/>
          </w:divBdr>
        </w:div>
        <w:div w:id="2035492105">
          <w:marLeft w:val="0"/>
          <w:marRight w:val="0"/>
          <w:marTop w:val="0"/>
          <w:marBottom w:val="0"/>
          <w:divBdr>
            <w:top w:val="none" w:sz="0" w:space="0" w:color="auto"/>
            <w:left w:val="none" w:sz="0" w:space="0" w:color="auto"/>
            <w:bottom w:val="none" w:sz="0" w:space="0" w:color="auto"/>
            <w:right w:val="none" w:sz="0" w:space="0" w:color="auto"/>
          </w:divBdr>
        </w:div>
        <w:div w:id="1445882183">
          <w:marLeft w:val="0"/>
          <w:marRight w:val="0"/>
          <w:marTop w:val="0"/>
          <w:marBottom w:val="0"/>
          <w:divBdr>
            <w:top w:val="none" w:sz="0" w:space="0" w:color="auto"/>
            <w:left w:val="none" w:sz="0" w:space="0" w:color="auto"/>
            <w:bottom w:val="none" w:sz="0" w:space="0" w:color="auto"/>
            <w:right w:val="none" w:sz="0" w:space="0" w:color="auto"/>
          </w:divBdr>
        </w:div>
        <w:div w:id="1908571795">
          <w:marLeft w:val="0"/>
          <w:marRight w:val="0"/>
          <w:marTop w:val="0"/>
          <w:marBottom w:val="0"/>
          <w:divBdr>
            <w:top w:val="none" w:sz="0" w:space="0" w:color="auto"/>
            <w:left w:val="none" w:sz="0" w:space="0" w:color="auto"/>
            <w:bottom w:val="none" w:sz="0" w:space="0" w:color="auto"/>
            <w:right w:val="none" w:sz="0" w:space="0" w:color="auto"/>
          </w:divBdr>
        </w:div>
        <w:div w:id="1788432336">
          <w:marLeft w:val="0"/>
          <w:marRight w:val="0"/>
          <w:marTop w:val="0"/>
          <w:marBottom w:val="0"/>
          <w:divBdr>
            <w:top w:val="none" w:sz="0" w:space="0" w:color="auto"/>
            <w:left w:val="none" w:sz="0" w:space="0" w:color="auto"/>
            <w:bottom w:val="none" w:sz="0" w:space="0" w:color="auto"/>
            <w:right w:val="none" w:sz="0" w:space="0" w:color="auto"/>
          </w:divBdr>
        </w:div>
      </w:divsChild>
    </w:div>
    <w:div w:id="2086563143">
      <w:bodyDiv w:val="1"/>
      <w:marLeft w:val="0"/>
      <w:marRight w:val="0"/>
      <w:marTop w:val="0"/>
      <w:marBottom w:val="0"/>
      <w:divBdr>
        <w:top w:val="none" w:sz="0" w:space="0" w:color="auto"/>
        <w:left w:val="none" w:sz="0" w:space="0" w:color="auto"/>
        <w:bottom w:val="none" w:sz="0" w:space="0" w:color="auto"/>
        <w:right w:val="none" w:sz="0" w:space="0" w:color="auto"/>
      </w:divBdr>
      <w:divsChild>
        <w:div w:id="1122530509">
          <w:marLeft w:val="0"/>
          <w:marRight w:val="0"/>
          <w:marTop w:val="0"/>
          <w:marBottom w:val="0"/>
          <w:divBdr>
            <w:top w:val="none" w:sz="0" w:space="0" w:color="auto"/>
            <w:left w:val="none" w:sz="0" w:space="0" w:color="auto"/>
            <w:bottom w:val="none" w:sz="0" w:space="0" w:color="auto"/>
            <w:right w:val="none" w:sz="0" w:space="0" w:color="auto"/>
          </w:divBdr>
        </w:div>
        <w:div w:id="113792004">
          <w:marLeft w:val="0"/>
          <w:marRight w:val="0"/>
          <w:marTop w:val="0"/>
          <w:marBottom w:val="0"/>
          <w:divBdr>
            <w:top w:val="none" w:sz="0" w:space="0" w:color="auto"/>
            <w:left w:val="none" w:sz="0" w:space="0" w:color="auto"/>
            <w:bottom w:val="none" w:sz="0" w:space="0" w:color="auto"/>
            <w:right w:val="none" w:sz="0" w:space="0" w:color="auto"/>
          </w:divBdr>
        </w:div>
        <w:div w:id="1222398824">
          <w:marLeft w:val="0"/>
          <w:marRight w:val="0"/>
          <w:marTop w:val="0"/>
          <w:marBottom w:val="0"/>
          <w:divBdr>
            <w:top w:val="none" w:sz="0" w:space="0" w:color="auto"/>
            <w:left w:val="none" w:sz="0" w:space="0" w:color="auto"/>
            <w:bottom w:val="none" w:sz="0" w:space="0" w:color="auto"/>
            <w:right w:val="none" w:sz="0" w:space="0" w:color="auto"/>
          </w:divBdr>
        </w:div>
        <w:div w:id="1406757630">
          <w:marLeft w:val="0"/>
          <w:marRight w:val="0"/>
          <w:marTop w:val="0"/>
          <w:marBottom w:val="0"/>
          <w:divBdr>
            <w:top w:val="none" w:sz="0" w:space="0" w:color="auto"/>
            <w:left w:val="none" w:sz="0" w:space="0" w:color="auto"/>
            <w:bottom w:val="none" w:sz="0" w:space="0" w:color="auto"/>
            <w:right w:val="none" w:sz="0" w:space="0" w:color="auto"/>
          </w:divBdr>
        </w:div>
        <w:div w:id="1003971356">
          <w:marLeft w:val="0"/>
          <w:marRight w:val="0"/>
          <w:marTop w:val="0"/>
          <w:marBottom w:val="0"/>
          <w:divBdr>
            <w:top w:val="none" w:sz="0" w:space="0" w:color="auto"/>
            <w:left w:val="none" w:sz="0" w:space="0" w:color="auto"/>
            <w:bottom w:val="none" w:sz="0" w:space="0" w:color="auto"/>
            <w:right w:val="none" w:sz="0" w:space="0" w:color="auto"/>
          </w:divBdr>
        </w:div>
        <w:div w:id="1117062056">
          <w:marLeft w:val="0"/>
          <w:marRight w:val="0"/>
          <w:marTop w:val="0"/>
          <w:marBottom w:val="0"/>
          <w:divBdr>
            <w:top w:val="none" w:sz="0" w:space="0" w:color="auto"/>
            <w:left w:val="none" w:sz="0" w:space="0" w:color="auto"/>
            <w:bottom w:val="none" w:sz="0" w:space="0" w:color="auto"/>
            <w:right w:val="none" w:sz="0" w:space="0" w:color="auto"/>
          </w:divBdr>
        </w:div>
        <w:div w:id="1250696680">
          <w:marLeft w:val="0"/>
          <w:marRight w:val="0"/>
          <w:marTop w:val="0"/>
          <w:marBottom w:val="0"/>
          <w:divBdr>
            <w:top w:val="none" w:sz="0" w:space="0" w:color="auto"/>
            <w:left w:val="none" w:sz="0" w:space="0" w:color="auto"/>
            <w:bottom w:val="none" w:sz="0" w:space="0" w:color="auto"/>
            <w:right w:val="none" w:sz="0" w:space="0" w:color="auto"/>
          </w:divBdr>
        </w:div>
        <w:div w:id="1322926774">
          <w:marLeft w:val="0"/>
          <w:marRight w:val="0"/>
          <w:marTop w:val="0"/>
          <w:marBottom w:val="0"/>
          <w:divBdr>
            <w:top w:val="none" w:sz="0" w:space="0" w:color="auto"/>
            <w:left w:val="none" w:sz="0" w:space="0" w:color="auto"/>
            <w:bottom w:val="none" w:sz="0" w:space="0" w:color="auto"/>
            <w:right w:val="none" w:sz="0" w:space="0" w:color="auto"/>
          </w:divBdr>
        </w:div>
        <w:div w:id="1641957933">
          <w:marLeft w:val="0"/>
          <w:marRight w:val="0"/>
          <w:marTop w:val="0"/>
          <w:marBottom w:val="0"/>
          <w:divBdr>
            <w:top w:val="none" w:sz="0" w:space="0" w:color="auto"/>
            <w:left w:val="none" w:sz="0" w:space="0" w:color="auto"/>
            <w:bottom w:val="none" w:sz="0" w:space="0" w:color="auto"/>
            <w:right w:val="none" w:sz="0" w:space="0" w:color="auto"/>
          </w:divBdr>
        </w:div>
        <w:div w:id="906308454">
          <w:marLeft w:val="0"/>
          <w:marRight w:val="0"/>
          <w:marTop w:val="0"/>
          <w:marBottom w:val="0"/>
          <w:divBdr>
            <w:top w:val="none" w:sz="0" w:space="0" w:color="auto"/>
            <w:left w:val="none" w:sz="0" w:space="0" w:color="auto"/>
            <w:bottom w:val="none" w:sz="0" w:space="0" w:color="auto"/>
            <w:right w:val="none" w:sz="0" w:space="0" w:color="auto"/>
          </w:divBdr>
        </w:div>
        <w:div w:id="155070169">
          <w:marLeft w:val="0"/>
          <w:marRight w:val="0"/>
          <w:marTop w:val="0"/>
          <w:marBottom w:val="0"/>
          <w:divBdr>
            <w:top w:val="none" w:sz="0" w:space="0" w:color="auto"/>
            <w:left w:val="none" w:sz="0" w:space="0" w:color="auto"/>
            <w:bottom w:val="none" w:sz="0" w:space="0" w:color="auto"/>
            <w:right w:val="none" w:sz="0" w:space="0" w:color="auto"/>
          </w:divBdr>
        </w:div>
        <w:div w:id="1284457328">
          <w:marLeft w:val="0"/>
          <w:marRight w:val="0"/>
          <w:marTop w:val="0"/>
          <w:marBottom w:val="0"/>
          <w:divBdr>
            <w:top w:val="none" w:sz="0" w:space="0" w:color="auto"/>
            <w:left w:val="none" w:sz="0" w:space="0" w:color="auto"/>
            <w:bottom w:val="none" w:sz="0" w:space="0" w:color="auto"/>
            <w:right w:val="none" w:sz="0" w:space="0" w:color="auto"/>
          </w:divBdr>
        </w:div>
        <w:div w:id="869145723">
          <w:marLeft w:val="0"/>
          <w:marRight w:val="0"/>
          <w:marTop w:val="0"/>
          <w:marBottom w:val="0"/>
          <w:divBdr>
            <w:top w:val="none" w:sz="0" w:space="0" w:color="auto"/>
            <w:left w:val="none" w:sz="0" w:space="0" w:color="auto"/>
            <w:bottom w:val="none" w:sz="0" w:space="0" w:color="auto"/>
            <w:right w:val="none" w:sz="0" w:space="0" w:color="auto"/>
          </w:divBdr>
        </w:div>
        <w:div w:id="507717555">
          <w:marLeft w:val="0"/>
          <w:marRight w:val="0"/>
          <w:marTop w:val="0"/>
          <w:marBottom w:val="0"/>
          <w:divBdr>
            <w:top w:val="none" w:sz="0" w:space="0" w:color="auto"/>
            <w:left w:val="none" w:sz="0" w:space="0" w:color="auto"/>
            <w:bottom w:val="none" w:sz="0" w:space="0" w:color="auto"/>
            <w:right w:val="none" w:sz="0" w:space="0" w:color="auto"/>
          </w:divBdr>
        </w:div>
        <w:div w:id="401488011">
          <w:marLeft w:val="0"/>
          <w:marRight w:val="0"/>
          <w:marTop w:val="0"/>
          <w:marBottom w:val="0"/>
          <w:divBdr>
            <w:top w:val="none" w:sz="0" w:space="0" w:color="auto"/>
            <w:left w:val="none" w:sz="0" w:space="0" w:color="auto"/>
            <w:bottom w:val="none" w:sz="0" w:space="0" w:color="auto"/>
            <w:right w:val="none" w:sz="0" w:space="0" w:color="auto"/>
          </w:divBdr>
        </w:div>
        <w:div w:id="1103375448">
          <w:marLeft w:val="0"/>
          <w:marRight w:val="0"/>
          <w:marTop w:val="0"/>
          <w:marBottom w:val="0"/>
          <w:divBdr>
            <w:top w:val="none" w:sz="0" w:space="0" w:color="auto"/>
            <w:left w:val="none" w:sz="0" w:space="0" w:color="auto"/>
            <w:bottom w:val="none" w:sz="0" w:space="0" w:color="auto"/>
            <w:right w:val="none" w:sz="0" w:space="0" w:color="auto"/>
          </w:divBdr>
        </w:div>
        <w:div w:id="1038359047">
          <w:marLeft w:val="0"/>
          <w:marRight w:val="0"/>
          <w:marTop w:val="0"/>
          <w:marBottom w:val="0"/>
          <w:divBdr>
            <w:top w:val="none" w:sz="0" w:space="0" w:color="auto"/>
            <w:left w:val="none" w:sz="0" w:space="0" w:color="auto"/>
            <w:bottom w:val="none" w:sz="0" w:space="0" w:color="auto"/>
            <w:right w:val="none" w:sz="0" w:space="0" w:color="auto"/>
          </w:divBdr>
        </w:div>
        <w:div w:id="234821076">
          <w:marLeft w:val="0"/>
          <w:marRight w:val="0"/>
          <w:marTop w:val="0"/>
          <w:marBottom w:val="0"/>
          <w:divBdr>
            <w:top w:val="none" w:sz="0" w:space="0" w:color="auto"/>
            <w:left w:val="none" w:sz="0" w:space="0" w:color="auto"/>
            <w:bottom w:val="none" w:sz="0" w:space="0" w:color="auto"/>
            <w:right w:val="none" w:sz="0" w:space="0" w:color="auto"/>
          </w:divBdr>
        </w:div>
        <w:div w:id="1983003845">
          <w:marLeft w:val="0"/>
          <w:marRight w:val="0"/>
          <w:marTop w:val="0"/>
          <w:marBottom w:val="0"/>
          <w:divBdr>
            <w:top w:val="none" w:sz="0" w:space="0" w:color="auto"/>
            <w:left w:val="none" w:sz="0" w:space="0" w:color="auto"/>
            <w:bottom w:val="none" w:sz="0" w:space="0" w:color="auto"/>
            <w:right w:val="none" w:sz="0" w:space="0" w:color="auto"/>
          </w:divBdr>
        </w:div>
        <w:div w:id="1695837455">
          <w:marLeft w:val="0"/>
          <w:marRight w:val="0"/>
          <w:marTop w:val="0"/>
          <w:marBottom w:val="0"/>
          <w:divBdr>
            <w:top w:val="none" w:sz="0" w:space="0" w:color="auto"/>
            <w:left w:val="none" w:sz="0" w:space="0" w:color="auto"/>
            <w:bottom w:val="none" w:sz="0" w:space="0" w:color="auto"/>
            <w:right w:val="none" w:sz="0" w:space="0" w:color="auto"/>
          </w:divBdr>
        </w:div>
        <w:div w:id="283074656">
          <w:marLeft w:val="0"/>
          <w:marRight w:val="0"/>
          <w:marTop w:val="0"/>
          <w:marBottom w:val="0"/>
          <w:divBdr>
            <w:top w:val="none" w:sz="0" w:space="0" w:color="auto"/>
            <w:left w:val="none" w:sz="0" w:space="0" w:color="auto"/>
            <w:bottom w:val="none" w:sz="0" w:space="0" w:color="auto"/>
            <w:right w:val="none" w:sz="0" w:space="0" w:color="auto"/>
          </w:divBdr>
        </w:div>
        <w:div w:id="1987857570">
          <w:marLeft w:val="0"/>
          <w:marRight w:val="0"/>
          <w:marTop w:val="0"/>
          <w:marBottom w:val="0"/>
          <w:divBdr>
            <w:top w:val="none" w:sz="0" w:space="0" w:color="auto"/>
            <w:left w:val="none" w:sz="0" w:space="0" w:color="auto"/>
            <w:bottom w:val="none" w:sz="0" w:space="0" w:color="auto"/>
            <w:right w:val="none" w:sz="0" w:space="0" w:color="auto"/>
          </w:divBdr>
        </w:div>
        <w:div w:id="2010408191">
          <w:marLeft w:val="0"/>
          <w:marRight w:val="0"/>
          <w:marTop w:val="0"/>
          <w:marBottom w:val="0"/>
          <w:divBdr>
            <w:top w:val="none" w:sz="0" w:space="0" w:color="auto"/>
            <w:left w:val="none" w:sz="0" w:space="0" w:color="auto"/>
            <w:bottom w:val="none" w:sz="0" w:space="0" w:color="auto"/>
            <w:right w:val="none" w:sz="0" w:space="0" w:color="auto"/>
          </w:divBdr>
        </w:div>
        <w:div w:id="767041883">
          <w:marLeft w:val="0"/>
          <w:marRight w:val="0"/>
          <w:marTop w:val="0"/>
          <w:marBottom w:val="0"/>
          <w:divBdr>
            <w:top w:val="none" w:sz="0" w:space="0" w:color="auto"/>
            <w:left w:val="none" w:sz="0" w:space="0" w:color="auto"/>
            <w:bottom w:val="none" w:sz="0" w:space="0" w:color="auto"/>
            <w:right w:val="none" w:sz="0" w:space="0" w:color="auto"/>
          </w:divBdr>
        </w:div>
        <w:div w:id="525757260">
          <w:marLeft w:val="0"/>
          <w:marRight w:val="0"/>
          <w:marTop w:val="0"/>
          <w:marBottom w:val="0"/>
          <w:divBdr>
            <w:top w:val="none" w:sz="0" w:space="0" w:color="auto"/>
            <w:left w:val="none" w:sz="0" w:space="0" w:color="auto"/>
            <w:bottom w:val="none" w:sz="0" w:space="0" w:color="auto"/>
            <w:right w:val="none" w:sz="0" w:space="0" w:color="auto"/>
          </w:divBdr>
        </w:div>
        <w:div w:id="2085952694">
          <w:marLeft w:val="0"/>
          <w:marRight w:val="0"/>
          <w:marTop w:val="0"/>
          <w:marBottom w:val="0"/>
          <w:divBdr>
            <w:top w:val="none" w:sz="0" w:space="0" w:color="auto"/>
            <w:left w:val="none" w:sz="0" w:space="0" w:color="auto"/>
            <w:bottom w:val="none" w:sz="0" w:space="0" w:color="auto"/>
            <w:right w:val="none" w:sz="0" w:space="0" w:color="auto"/>
          </w:divBdr>
        </w:div>
        <w:div w:id="2074430035">
          <w:marLeft w:val="0"/>
          <w:marRight w:val="0"/>
          <w:marTop w:val="0"/>
          <w:marBottom w:val="0"/>
          <w:divBdr>
            <w:top w:val="none" w:sz="0" w:space="0" w:color="auto"/>
            <w:left w:val="none" w:sz="0" w:space="0" w:color="auto"/>
            <w:bottom w:val="none" w:sz="0" w:space="0" w:color="auto"/>
            <w:right w:val="none" w:sz="0" w:space="0" w:color="auto"/>
          </w:divBdr>
        </w:div>
        <w:div w:id="2001689662">
          <w:marLeft w:val="0"/>
          <w:marRight w:val="0"/>
          <w:marTop w:val="0"/>
          <w:marBottom w:val="0"/>
          <w:divBdr>
            <w:top w:val="none" w:sz="0" w:space="0" w:color="auto"/>
            <w:left w:val="none" w:sz="0" w:space="0" w:color="auto"/>
            <w:bottom w:val="none" w:sz="0" w:space="0" w:color="auto"/>
            <w:right w:val="none" w:sz="0" w:space="0" w:color="auto"/>
          </w:divBdr>
        </w:div>
        <w:div w:id="1256748684">
          <w:marLeft w:val="0"/>
          <w:marRight w:val="0"/>
          <w:marTop w:val="0"/>
          <w:marBottom w:val="0"/>
          <w:divBdr>
            <w:top w:val="none" w:sz="0" w:space="0" w:color="auto"/>
            <w:left w:val="none" w:sz="0" w:space="0" w:color="auto"/>
            <w:bottom w:val="none" w:sz="0" w:space="0" w:color="auto"/>
            <w:right w:val="none" w:sz="0" w:space="0" w:color="auto"/>
          </w:divBdr>
        </w:div>
        <w:div w:id="114250787">
          <w:marLeft w:val="0"/>
          <w:marRight w:val="0"/>
          <w:marTop w:val="0"/>
          <w:marBottom w:val="0"/>
          <w:divBdr>
            <w:top w:val="none" w:sz="0" w:space="0" w:color="auto"/>
            <w:left w:val="none" w:sz="0" w:space="0" w:color="auto"/>
            <w:bottom w:val="none" w:sz="0" w:space="0" w:color="auto"/>
            <w:right w:val="none" w:sz="0" w:space="0" w:color="auto"/>
          </w:divBdr>
        </w:div>
        <w:div w:id="1401249861">
          <w:marLeft w:val="0"/>
          <w:marRight w:val="0"/>
          <w:marTop w:val="0"/>
          <w:marBottom w:val="0"/>
          <w:divBdr>
            <w:top w:val="none" w:sz="0" w:space="0" w:color="auto"/>
            <w:left w:val="none" w:sz="0" w:space="0" w:color="auto"/>
            <w:bottom w:val="none" w:sz="0" w:space="0" w:color="auto"/>
            <w:right w:val="none" w:sz="0" w:space="0" w:color="auto"/>
          </w:divBdr>
        </w:div>
        <w:div w:id="1775594319">
          <w:marLeft w:val="0"/>
          <w:marRight w:val="0"/>
          <w:marTop w:val="0"/>
          <w:marBottom w:val="0"/>
          <w:divBdr>
            <w:top w:val="none" w:sz="0" w:space="0" w:color="auto"/>
            <w:left w:val="none" w:sz="0" w:space="0" w:color="auto"/>
            <w:bottom w:val="none" w:sz="0" w:space="0" w:color="auto"/>
            <w:right w:val="none" w:sz="0" w:space="0" w:color="auto"/>
          </w:divBdr>
        </w:div>
        <w:div w:id="1255825146">
          <w:marLeft w:val="0"/>
          <w:marRight w:val="0"/>
          <w:marTop w:val="0"/>
          <w:marBottom w:val="0"/>
          <w:divBdr>
            <w:top w:val="none" w:sz="0" w:space="0" w:color="auto"/>
            <w:left w:val="none" w:sz="0" w:space="0" w:color="auto"/>
            <w:bottom w:val="none" w:sz="0" w:space="0" w:color="auto"/>
            <w:right w:val="none" w:sz="0" w:space="0" w:color="auto"/>
          </w:divBdr>
        </w:div>
        <w:div w:id="794755230">
          <w:marLeft w:val="0"/>
          <w:marRight w:val="0"/>
          <w:marTop w:val="0"/>
          <w:marBottom w:val="0"/>
          <w:divBdr>
            <w:top w:val="none" w:sz="0" w:space="0" w:color="auto"/>
            <w:left w:val="none" w:sz="0" w:space="0" w:color="auto"/>
            <w:bottom w:val="none" w:sz="0" w:space="0" w:color="auto"/>
            <w:right w:val="none" w:sz="0" w:space="0" w:color="auto"/>
          </w:divBdr>
        </w:div>
        <w:div w:id="901060623">
          <w:marLeft w:val="0"/>
          <w:marRight w:val="0"/>
          <w:marTop w:val="0"/>
          <w:marBottom w:val="0"/>
          <w:divBdr>
            <w:top w:val="none" w:sz="0" w:space="0" w:color="auto"/>
            <w:left w:val="none" w:sz="0" w:space="0" w:color="auto"/>
            <w:bottom w:val="none" w:sz="0" w:space="0" w:color="auto"/>
            <w:right w:val="none" w:sz="0" w:space="0" w:color="auto"/>
          </w:divBdr>
        </w:div>
        <w:div w:id="15811843">
          <w:marLeft w:val="0"/>
          <w:marRight w:val="0"/>
          <w:marTop w:val="0"/>
          <w:marBottom w:val="0"/>
          <w:divBdr>
            <w:top w:val="none" w:sz="0" w:space="0" w:color="auto"/>
            <w:left w:val="none" w:sz="0" w:space="0" w:color="auto"/>
            <w:bottom w:val="none" w:sz="0" w:space="0" w:color="auto"/>
            <w:right w:val="none" w:sz="0" w:space="0" w:color="auto"/>
          </w:divBdr>
        </w:div>
        <w:div w:id="460341951">
          <w:marLeft w:val="0"/>
          <w:marRight w:val="0"/>
          <w:marTop w:val="0"/>
          <w:marBottom w:val="0"/>
          <w:divBdr>
            <w:top w:val="none" w:sz="0" w:space="0" w:color="auto"/>
            <w:left w:val="none" w:sz="0" w:space="0" w:color="auto"/>
            <w:bottom w:val="none" w:sz="0" w:space="0" w:color="auto"/>
            <w:right w:val="none" w:sz="0" w:space="0" w:color="auto"/>
          </w:divBdr>
        </w:div>
        <w:div w:id="1157041140">
          <w:marLeft w:val="0"/>
          <w:marRight w:val="0"/>
          <w:marTop w:val="0"/>
          <w:marBottom w:val="0"/>
          <w:divBdr>
            <w:top w:val="none" w:sz="0" w:space="0" w:color="auto"/>
            <w:left w:val="none" w:sz="0" w:space="0" w:color="auto"/>
            <w:bottom w:val="none" w:sz="0" w:space="0" w:color="auto"/>
            <w:right w:val="none" w:sz="0" w:space="0" w:color="auto"/>
          </w:divBdr>
        </w:div>
        <w:div w:id="542137116">
          <w:marLeft w:val="0"/>
          <w:marRight w:val="0"/>
          <w:marTop w:val="0"/>
          <w:marBottom w:val="0"/>
          <w:divBdr>
            <w:top w:val="none" w:sz="0" w:space="0" w:color="auto"/>
            <w:left w:val="none" w:sz="0" w:space="0" w:color="auto"/>
            <w:bottom w:val="none" w:sz="0" w:space="0" w:color="auto"/>
            <w:right w:val="none" w:sz="0" w:space="0" w:color="auto"/>
          </w:divBdr>
        </w:div>
        <w:div w:id="1632711366">
          <w:marLeft w:val="0"/>
          <w:marRight w:val="0"/>
          <w:marTop w:val="0"/>
          <w:marBottom w:val="0"/>
          <w:divBdr>
            <w:top w:val="none" w:sz="0" w:space="0" w:color="auto"/>
            <w:left w:val="none" w:sz="0" w:space="0" w:color="auto"/>
            <w:bottom w:val="none" w:sz="0" w:space="0" w:color="auto"/>
            <w:right w:val="none" w:sz="0" w:space="0" w:color="auto"/>
          </w:divBdr>
        </w:div>
        <w:div w:id="2089813075">
          <w:marLeft w:val="0"/>
          <w:marRight w:val="0"/>
          <w:marTop w:val="0"/>
          <w:marBottom w:val="0"/>
          <w:divBdr>
            <w:top w:val="none" w:sz="0" w:space="0" w:color="auto"/>
            <w:left w:val="none" w:sz="0" w:space="0" w:color="auto"/>
            <w:bottom w:val="none" w:sz="0" w:space="0" w:color="auto"/>
            <w:right w:val="none" w:sz="0" w:space="0" w:color="auto"/>
          </w:divBdr>
        </w:div>
        <w:div w:id="1734544808">
          <w:marLeft w:val="0"/>
          <w:marRight w:val="0"/>
          <w:marTop w:val="0"/>
          <w:marBottom w:val="0"/>
          <w:divBdr>
            <w:top w:val="none" w:sz="0" w:space="0" w:color="auto"/>
            <w:left w:val="none" w:sz="0" w:space="0" w:color="auto"/>
            <w:bottom w:val="none" w:sz="0" w:space="0" w:color="auto"/>
            <w:right w:val="none" w:sz="0" w:space="0" w:color="auto"/>
          </w:divBdr>
        </w:div>
        <w:div w:id="32925847">
          <w:marLeft w:val="0"/>
          <w:marRight w:val="0"/>
          <w:marTop w:val="0"/>
          <w:marBottom w:val="0"/>
          <w:divBdr>
            <w:top w:val="none" w:sz="0" w:space="0" w:color="auto"/>
            <w:left w:val="none" w:sz="0" w:space="0" w:color="auto"/>
            <w:bottom w:val="none" w:sz="0" w:space="0" w:color="auto"/>
            <w:right w:val="none" w:sz="0" w:space="0" w:color="auto"/>
          </w:divBdr>
        </w:div>
        <w:div w:id="323819992">
          <w:marLeft w:val="0"/>
          <w:marRight w:val="0"/>
          <w:marTop w:val="0"/>
          <w:marBottom w:val="0"/>
          <w:divBdr>
            <w:top w:val="none" w:sz="0" w:space="0" w:color="auto"/>
            <w:left w:val="none" w:sz="0" w:space="0" w:color="auto"/>
            <w:bottom w:val="none" w:sz="0" w:space="0" w:color="auto"/>
            <w:right w:val="none" w:sz="0" w:space="0" w:color="auto"/>
          </w:divBdr>
        </w:div>
        <w:div w:id="39865977">
          <w:marLeft w:val="0"/>
          <w:marRight w:val="0"/>
          <w:marTop w:val="0"/>
          <w:marBottom w:val="0"/>
          <w:divBdr>
            <w:top w:val="none" w:sz="0" w:space="0" w:color="auto"/>
            <w:left w:val="none" w:sz="0" w:space="0" w:color="auto"/>
            <w:bottom w:val="none" w:sz="0" w:space="0" w:color="auto"/>
            <w:right w:val="none" w:sz="0" w:space="0" w:color="auto"/>
          </w:divBdr>
        </w:div>
        <w:div w:id="539585653">
          <w:marLeft w:val="0"/>
          <w:marRight w:val="0"/>
          <w:marTop w:val="0"/>
          <w:marBottom w:val="0"/>
          <w:divBdr>
            <w:top w:val="none" w:sz="0" w:space="0" w:color="auto"/>
            <w:left w:val="none" w:sz="0" w:space="0" w:color="auto"/>
            <w:bottom w:val="none" w:sz="0" w:space="0" w:color="auto"/>
            <w:right w:val="none" w:sz="0" w:space="0" w:color="auto"/>
          </w:divBdr>
        </w:div>
        <w:div w:id="1660112437">
          <w:marLeft w:val="0"/>
          <w:marRight w:val="0"/>
          <w:marTop w:val="0"/>
          <w:marBottom w:val="0"/>
          <w:divBdr>
            <w:top w:val="none" w:sz="0" w:space="0" w:color="auto"/>
            <w:left w:val="none" w:sz="0" w:space="0" w:color="auto"/>
            <w:bottom w:val="none" w:sz="0" w:space="0" w:color="auto"/>
            <w:right w:val="none" w:sz="0" w:space="0" w:color="auto"/>
          </w:divBdr>
        </w:div>
        <w:div w:id="1561819645">
          <w:marLeft w:val="0"/>
          <w:marRight w:val="0"/>
          <w:marTop w:val="0"/>
          <w:marBottom w:val="0"/>
          <w:divBdr>
            <w:top w:val="none" w:sz="0" w:space="0" w:color="auto"/>
            <w:left w:val="none" w:sz="0" w:space="0" w:color="auto"/>
            <w:bottom w:val="none" w:sz="0" w:space="0" w:color="auto"/>
            <w:right w:val="none" w:sz="0" w:space="0" w:color="auto"/>
          </w:divBdr>
        </w:div>
        <w:div w:id="278806244">
          <w:marLeft w:val="0"/>
          <w:marRight w:val="0"/>
          <w:marTop w:val="0"/>
          <w:marBottom w:val="0"/>
          <w:divBdr>
            <w:top w:val="none" w:sz="0" w:space="0" w:color="auto"/>
            <w:left w:val="none" w:sz="0" w:space="0" w:color="auto"/>
            <w:bottom w:val="none" w:sz="0" w:space="0" w:color="auto"/>
            <w:right w:val="none" w:sz="0" w:space="0" w:color="auto"/>
          </w:divBdr>
        </w:div>
        <w:div w:id="1424951853">
          <w:marLeft w:val="0"/>
          <w:marRight w:val="0"/>
          <w:marTop w:val="0"/>
          <w:marBottom w:val="0"/>
          <w:divBdr>
            <w:top w:val="none" w:sz="0" w:space="0" w:color="auto"/>
            <w:left w:val="none" w:sz="0" w:space="0" w:color="auto"/>
            <w:bottom w:val="none" w:sz="0" w:space="0" w:color="auto"/>
            <w:right w:val="none" w:sz="0" w:space="0" w:color="auto"/>
          </w:divBdr>
        </w:div>
        <w:div w:id="1553737197">
          <w:marLeft w:val="0"/>
          <w:marRight w:val="0"/>
          <w:marTop w:val="0"/>
          <w:marBottom w:val="0"/>
          <w:divBdr>
            <w:top w:val="none" w:sz="0" w:space="0" w:color="auto"/>
            <w:left w:val="none" w:sz="0" w:space="0" w:color="auto"/>
            <w:bottom w:val="none" w:sz="0" w:space="0" w:color="auto"/>
            <w:right w:val="none" w:sz="0" w:space="0" w:color="auto"/>
          </w:divBdr>
        </w:div>
      </w:divsChild>
    </w:div>
    <w:div w:id="2098399773">
      <w:bodyDiv w:val="1"/>
      <w:marLeft w:val="0"/>
      <w:marRight w:val="0"/>
      <w:marTop w:val="0"/>
      <w:marBottom w:val="0"/>
      <w:divBdr>
        <w:top w:val="none" w:sz="0" w:space="0" w:color="auto"/>
        <w:left w:val="none" w:sz="0" w:space="0" w:color="auto"/>
        <w:bottom w:val="none" w:sz="0" w:space="0" w:color="auto"/>
        <w:right w:val="none" w:sz="0" w:space="0" w:color="auto"/>
      </w:divBdr>
      <w:divsChild>
        <w:div w:id="1016076255">
          <w:marLeft w:val="0"/>
          <w:marRight w:val="0"/>
          <w:marTop w:val="0"/>
          <w:marBottom w:val="0"/>
          <w:divBdr>
            <w:top w:val="none" w:sz="0" w:space="0" w:color="auto"/>
            <w:left w:val="none" w:sz="0" w:space="0" w:color="auto"/>
            <w:bottom w:val="none" w:sz="0" w:space="0" w:color="auto"/>
            <w:right w:val="none" w:sz="0" w:space="0" w:color="auto"/>
          </w:divBdr>
        </w:div>
        <w:div w:id="145791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9FC3-3910-48FB-BFB2-7BC53DA3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2208</Words>
  <Characters>13253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POROZUMIENIE O WSPÓŁPRACY</vt:lpstr>
    </vt:vector>
  </TitlesOfParts>
  <Company>umwp</Company>
  <LinksUpToDate>false</LinksUpToDate>
  <CharactersWithSpaces>15431</CharactersWithSpaces>
  <SharedDoc>false</SharedDoc>
  <HLinks>
    <vt:vector size="6" baseType="variant">
      <vt:variant>
        <vt:i4>6750275</vt:i4>
      </vt:variant>
      <vt:variant>
        <vt:i4>0</vt:i4>
      </vt:variant>
      <vt:variant>
        <vt:i4>0</vt:i4>
      </vt:variant>
      <vt:variant>
        <vt:i4>5</vt:i4>
      </vt:variant>
      <vt:variant>
        <vt:lpwstr>mailto:innovation@umk.pl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O WSPÓŁPRACY</dc:title>
  <dc:creator>UMK w Toruniu</dc:creator>
  <cp:lastModifiedBy>Siemaszko Aleksandra</cp:lastModifiedBy>
  <cp:revision>3</cp:revision>
  <cp:lastPrinted>2021-02-25T09:17:00Z</cp:lastPrinted>
  <dcterms:created xsi:type="dcterms:W3CDTF">2021-02-25T09:20:00Z</dcterms:created>
  <dcterms:modified xsi:type="dcterms:W3CDTF">2021-02-25T09:21:00Z</dcterms:modified>
</cp:coreProperties>
</file>