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CE78C" w14:textId="77777777" w:rsidR="000C6371" w:rsidRPr="008B7851" w:rsidRDefault="00180CA5" w:rsidP="000C6371">
      <w:pPr>
        <w:tabs>
          <w:tab w:val="center" w:pos="4536"/>
          <w:tab w:val="right" w:pos="9072"/>
        </w:tabs>
        <w:rPr>
          <w:rFonts w:asciiTheme="minorHAnsi" w:hAnsiTheme="minorHAnsi"/>
          <w:b/>
          <w:bCs/>
          <w:sz w:val="18"/>
          <w:szCs w:val="18"/>
        </w:rPr>
      </w:pPr>
      <w:r w:rsidRPr="00226E09">
        <w:rPr>
          <w:rFonts w:asciiTheme="minorHAnsi" w:hAnsiTheme="minorHAnsi"/>
          <w:b/>
          <w:noProof/>
        </w:rPr>
        <w:drawing>
          <wp:inline distT="0" distB="0" distL="0" distR="0" wp14:anchorId="340B7703" wp14:editId="7FC9771B">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45EBC6E4" w14:textId="0E3FDE7B" w:rsidR="000C6371" w:rsidRDefault="000C6371" w:rsidP="00457768">
      <w:pPr>
        <w:tabs>
          <w:tab w:val="center" w:pos="4536"/>
          <w:tab w:val="right" w:pos="9072"/>
        </w:tabs>
        <w:spacing w:after="0"/>
        <w:rPr>
          <w:rFonts w:asciiTheme="minorHAnsi" w:hAnsiTheme="minorHAnsi"/>
          <w:b/>
          <w:bCs/>
          <w:sz w:val="18"/>
          <w:szCs w:val="18"/>
        </w:rPr>
      </w:pPr>
      <w:r w:rsidRPr="008B7851">
        <w:rPr>
          <w:rFonts w:asciiTheme="minorHAnsi" w:hAnsiTheme="minorHAnsi"/>
          <w:b/>
          <w:bCs/>
          <w:sz w:val="18"/>
          <w:szCs w:val="18"/>
        </w:rPr>
        <w:t xml:space="preserve">Adres: ul. </w:t>
      </w:r>
      <w:proofErr w:type="spellStart"/>
      <w:r w:rsidRPr="008B7851">
        <w:rPr>
          <w:rFonts w:asciiTheme="minorHAnsi" w:hAnsiTheme="minorHAnsi"/>
          <w:b/>
          <w:bCs/>
          <w:sz w:val="18"/>
          <w:szCs w:val="18"/>
        </w:rPr>
        <w:t>Artwińskiego</w:t>
      </w:r>
      <w:proofErr w:type="spellEnd"/>
      <w:r w:rsidRPr="008B7851">
        <w:rPr>
          <w:rFonts w:asciiTheme="minorHAnsi" w:hAnsiTheme="minorHAnsi"/>
          <w:b/>
          <w:bCs/>
          <w:sz w:val="18"/>
          <w:szCs w:val="18"/>
        </w:rPr>
        <w:t xml:space="preserve"> </w:t>
      </w:r>
      <w:smartTag w:uri="urn:schemas-microsoft-com:office:smarttags" w:element="metricconverter">
        <w:smartTagPr>
          <w:attr w:name="ProductID" w:val="3C"/>
        </w:smartTagPr>
        <w:r w:rsidRPr="008B7851">
          <w:rPr>
            <w:rFonts w:asciiTheme="minorHAnsi" w:hAnsiTheme="minorHAnsi"/>
            <w:b/>
            <w:bCs/>
            <w:sz w:val="18"/>
            <w:szCs w:val="18"/>
          </w:rPr>
          <w:t>3C</w:t>
        </w:r>
      </w:smartTag>
      <w:r w:rsidRPr="008B7851">
        <w:rPr>
          <w:rFonts w:asciiTheme="minorHAnsi" w:hAnsiTheme="minorHAnsi"/>
          <w:b/>
          <w:bCs/>
          <w:sz w:val="18"/>
          <w:szCs w:val="18"/>
        </w:rPr>
        <w:t xml:space="preserve">, 25-734 Kielce  </w:t>
      </w:r>
      <w:r w:rsidR="00532E2C">
        <w:rPr>
          <w:rFonts w:asciiTheme="minorHAnsi" w:hAnsiTheme="minorHAnsi"/>
          <w:b/>
          <w:bCs/>
          <w:sz w:val="18"/>
          <w:szCs w:val="18"/>
        </w:rPr>
        <w:t xml:space="preserve">Dział </w:t>
      </w:r>
      <w:r w:rsidRPr="008B7851">
        <w:rPr>
          <w:rFonts w:asciiTheme="minorHAnsi" w:hAnsiTheme="minorHAnsi"/>
          <w:b/>
          <w:bCs/>
          <w:sz w:val="18"/>
          <w:szCs w:val="18"/>
        </w:rPr>
        <w:t>Zamówień Publicznych</w:t>
      </w:r>
      <w:r w:rsidR="00457768" w:rsidRPr="008B7851">
        <w:rPr>
          <w:rFonts w:asciiTheme="minorHAnsi" w:hAnsiTheme="minorHAnsi"/>
          <w:b/>
          <w:bCs/>
          <w:sz w:val="18"/>
          <w:szCs w:val="18"/>
        </w:rPr>
        <w:t xml:space="preserve"> </w:t>
      </w:r>
      <w:r w:rsidRPr="008B7851">
        <w:rPr>
          <w:rFonts w:asciiTheme="minorHAnsi" w:hAnsiTheme="minorHAnsi"/>
          <w:b/>
          <w:bCs/>
          <w:sz w:val="18"/>
          <w:szCs w:val="18"/>
        </w:rPr>
        <w:t>tel.: (0-41) 36-74-</w:t>
      </w:r>
      <w:r w:rsidR="00532E2C">
        <w:rPr>
          <w:rFonts w:asciiTheme="minorHAnsi" w:hAnsiTheme="minorHAnsi"/>
          <w:b/>
          <w:bCs/>
          <w:sz w:val="18"/>
          <w:szCs w:val="18"/>
        </w:rPr>
        <w:t>279</w:t>
      </w:r>
      <w:r w:rsidRPr="008B7851">
        <w:rPr>
          <w:rFonts w:asciiTheme="minorHAnsi" w:hAnsiTheme="minorHAnsi"/>
          <w:b/>
          <w:bCs/>
          <w:sz w:val="18"/>
          <w:szCs w:val="18"/>
        </w:rPr>
        <w:t xml:space="preserve">  </w:t>
      </w:r>
    </w:p>
    <w:p w14:paraId="2354AFC6" w14:textId="77777777" w:rsidR="000956F8" w:rsidRPr="008B7851" w:rsidRDefault="000956F8" w:rsidP="00457768">
      <w:pPr>
        <w:tabs>
          <w:tab w:val="center" w:pos="4536"/>
          <w:tab w:val="right" w:pos="9072"/>
        </w:tabs>
        <w:spacing w:after="0"/>
        <w:rPr>
          <w:rFonts w:asciiTheme="minorHAnsi" w:hAnsiTheme="minorHAnsi"/>
          <w:b/>
          <w:bCs/>
          <w:sz w:val="18"/>
          <w:szCs w:val="18"/>
        </w:rPr>
      </w:pPr>
    </w:p>
    <w:p w14:paraId="0139FB4A" w14:textId="55273A95" w:rsidR="00037DA3" w:rsidRPr="000956F8" w:rsidRDefault="000956F8" w:rsidP="00742D5C">
      <w:pPr>
        <w:pStyle w:val="Nagwek"/>
        <w:jc w:val="center"/>
        <w:rPr>
          <w:rFonts w:asciiTheme="minorHAnsi" w:hAnsiTheme="minorHAnsi"/>
          <w:bCs/>
        </w:rPr>
      </w:pPr>
      <w:r>
        <w:rPr>
          <w:rFonts w:asciiTheme="minorHAnsi" w:hAnsiTheme="minorHAnsi"/>
          <w:bCs/>
          <w:sz w:val="28"/>
          <w:szCs w:val="28"/>
        </w:rPr>
        <w:tab/>
      </w:r>
      <w:r>
        <w:rPr>
          <w:rFonts w:asciiTheme="minorHAnsi" w:hAnsiTheme="minorHAnsi"/>
          <w:bCs/>
          <w:sz w:val="28"/>
          <w:szCs w:val="28"/>
        </w:rPr>
        <w:tab/>
      </w:r>
      <w:r w:rsidRPr="000956F8">
        <w:rPr>
          <w:rFonts w:asciiTheme="minorHAnsi" w:hAnsiTheme="minorHAnsi"/>
          <w:bCs/>
        </w:rPr>
        <w:t xml:space="preserve">Kielce dnia </w:t>
      </w:r>
      <w:r w:rsidR="003E107D">
        <w:rPr>
          <w:rFonts w:asciiTheme="minorHAnsi" w:hAnsiTheme="minorHAnsi"/>
          <w:bCs/>
        </w:rPr>
        <w:t xml:space="preserve"> 04.</w:t>
      </w:r>
      <w:r w:rsidR="00532E2C">
        <w:rPr>
          <w:rFonts w:asciiTheme="minorHAnsi" w:hAnsiTheme="minorHAnsi"/>
          <w:bCs/>
        </w:rPr>
        <w:t>04</w:t>
      </w:r>
      <w:r w:rsidRPr="000956F8">
        <w:rPr>
          <w:rFonts w:asciiTheme="minorHAnsi" w:hAnsiTheme="minorHAnsi"/>
          <w:bCs/>
        </w:rPr>
        <w:t>.202</w:t>
      </w:r>
      <w:r w:rsidR="00532E2C">
        <w:rPr>
          <w:rFonts w:asciiTheme="minorHAnsi" w:hAnsiTheme="minorHAnsi"/>
          <w:bCs/>
        </w:rPr>
        <w:t>4</w:t>
      </w:r>
      <w:r w:rsidRPr="000956F8">
        <w:rPr>
          <w:rFonts w:asciiTheme="minorHAnsi" w:hAnsiTheme="minorHAnsi"/>
          <w:bCs/>
        </w:rPr>
        <w:t>r</w:t>
      </w:r>
    </w:p>
    <w:p w14:paraId="0CAAD7F5" w14:textId="77777777" w:rsidR="000956F8" w:rsidRPr="008B7851" w:rsidRDefault="000956F8" w:rsidP="00742D5C">
      <w:pPr>
        <w:pStyle w:val="Nagwek"/>
        <w:jc w:val="center"/>
        <w:rPr>
          <w:rFonts w:asciiTheme="minorHAnsi" w:hAnsiTheme="minorHAnsi"/>
          <w:bCs/>
          <w:sz w:val="28"/>
          <w:szCs w:val="28"/>
        </w:rPr>
      </w:pPr>
    </w:p>
    <w:p w14:paraId="2869ECEC" w14:textId="77777777" w:rsidR="001F0A1A" w:rsidRPr="008B7851" w:rsidRDefault="000C6371" w:rsidP="001F0A1A">
      <w:pPr>
        <w:pStyle w:val="Nagwek"/>
        <w:jc w:val="center"/>
        <w:rPr>
          <w:rFonts w:asciiTheme="minorHAnsi" w:hAnsiTheme="minorHAnsi" w:cstheme="minorHAnsi"/>
          <w:b/>
          <w:sz w:val="28"/>
          <w:szCs w:val="28"/>
        </w:rPr>
      </w:pPr>
      <w:r w:rsidRPr="008B7851">
        <w:rPr>
          <w:rFonts w:asciiTheme="minorHAnsi" w:hAnsiTheme="minorHAnsi" w:cstheme="minorHAnsi"/>
          <w:b/>
          <w:sz w:val="28"/>
          <w:szCs w:val="28"/>
        </w:rPr>
        <w:t>SPECYFIKACJA WARUNKÓW ZAMÓWIENIA (SWZ)</w:t>
      </w:r>
    </w:p>
    <w:p w14:paraId="02B2E591" w14:textId="77777777" w:rsidR="001F0A1A" w:rsidRPr="008B7851" w:rsidRDefault="000C6371" w:rsidP="001F0A1A">
      <w:pPr>
        <w:pStyle w:val="Nagwek"/>
        <w:jc w:val="center"/>
        <w:rPr>
          <w:rFonts w:asciiTheme="minorHAnsi" w:hAnsiTheme="minorHAnsi" w:cstheme="minorHAnsi"/>
          <w:b/>
          <w:sz w:val="28"/>
          <w:szCs w:val="28"/>
        </w:rPr>
      </w:pPr>
      <w:r w:rsidRPr="008B7851">
        <w:rPr>
          <w:rFonts w:asciiTheme="minorHAnsi" w:hAnsiTheme="minorHAnsi" w:cstheme="minorHAnsi"/>
          <w:b/>
          <w:sz w:val="28"/>
          <w:szCs w:val="28"/>
        </w:rPr>
        <w:t>NA</w:t>
      </w:r>
    </w:p>
    <w:p w14:paraId="241DA3C3" w14:textId="55DDA60E" w:rsidR="007006E8" w:rsidRPr="008B7851" w:rsidRDefault="00742D5C" w:rsidP="00180CA5">
      <w:pPr>
        <w:autoSpaceDE w:val="0"/>
        <w:spacing w:after="0" w:line="240" w:lineRule="auto"/>
        <w:jc w:val="center"/>
        <w:rPr>
          <w:rFonts w:asciiTheme="minorHAnsi" w:hAnsiTheme="minorHAnsi"/>
          <w:b/>
          <w:sz w:val="28"/>
          <w:szCs w:val="28"/>
        </w:rPr>
      </w:pPr>
      <w:r w:rsidRPr="008B7851">
        <w:rPr>
          <w:rFonts w:asciiTheme="minorHAnsi" w:hAnsiTheme="minorHAnsi" w:cstheme="minorHAnsi"/>
          <w:b/>
          <w:sz w:val="28"/>
          <w:szCs w:val="28"/>
        </w:rPr>
        <w:t>,,</w:t>
      </w:r>
      <w:r w:rsidR="00E65CBA" w:rsidRPr="008B7851">
        <w:rPr>
          <w:rFonts w:asciiTheme="minorHAnsi" w:hAnsiTheme="minorHAnsi"/>
          <w:b/>
          <w:sz w:val="28"/>
          <w:szCs w:val="28"/>
        </w:rPr>
        <w:t xml:space="preserve"> </w:t>
      </w:r>
      <w:r w:rsidR="00180CA5" w:rsidRPr="00067FB6">
        <w:rPr>
          <w:rFonts w:asciiTheme="minorHAnsi" w:hAnsiTheme="minorHAnsi"/>
          <w:b/>
          <w:sz w:val="28"/>
          <w:szCs w:val="28"/>
        </w:rPr>
        <w:t xml:space="preserve">Zakup wraz z dostawą </w:t>
      </w:r>
      <w:r w:rsidR="00344BDD">
        <w:rPr>
          <w:rFonts w:asciiTheme="minorHAnsi" w:hAnsiTheme="minorHAnsi"/>
          <w:b/>
          <w:sz w:val="28"/>
          <w:szCs w:val="28"/>
        </w:rPr>
        <w:t xml:space="preserve"> farmaceutyków scyntygraficznych </w:t>
      </w:r>
      <w:r w:rsidR="00180CA5" w:rsidRPr="00067FB6">
        <w:rPr>
          <w:rFonts w:asciiTheme="minorHAnsi" w:hAnsiTheme="minorHAnsi"/>
          <w:b/>
          <w:bCs/>
          <w:sz w:val="28"/>
          <w:szCs w:val="28"/>
        </w:rPr>
        <w:t xml:space="preserve">dla Zakładu Medycyny Nuklearnej z Ośrodkiem PET </w:t>
      </w:r>
      <w:r w:rsidR="00180CA5" w:rsidRPr="00067FB6">
        <w:rPr>
          <w:rFonts w:asciiTheme="minorHAnsi" w:hAnsiTheme="minorHAnsi"/>
          <w:b/>
          <w:sz w:val="28"/>
          <w:szCs w:val="28"/>
        </w:rPr>
        <w:t>Świętokrzyskiego Centrum Onkologii w Kielcach</w:t>
      </w:r>
      <w:r w:rsidR="00DE4F87" w:rsidRPr="008B7851">
        <w:rPr>
          <w:rFonts w:asciiTheme="minorHAnsi" w:hAnsiTheme="minorHAnsi"/>
          <w:b/>
          <w:sz w:val="28"/>
          <w:szCs w:val="28"/>
        </w:rPr>
        <w:t>”</w:t>
      </w:r>
    </w:p>
    <w:p w14:paraId="202034E4" w14:textId="77777777" w:rsidR="00A86CE8" w:rsidRPr="008B7851" w:rsidRDefault="00A86CE8" w:rsidP="00685054">
      <w:pPr>
        <w:autoSpaceDE w:val="0"/>
        <w:autoSpaceDN w:val="0"/>
        <w:adjustRightInd w:val="0"/>
        <w:spacing w:before="10" w:afterLines="10" w:after="24" w:line="276" w:lineRule="auto"/>
        <w:ind w:right="-284"/>
        <w:jc w:val="both"/>
        <w:rPr>
          <w:rFonts w:asciiTheme="minorHAnsi" w:hAnsiTheme="minorHAnsi" w:cs="Calibri"/>
          <w:sz w:val="28"/>
          <w:szCs w:val="28"/>
        </w:rPr>
      </w:pPr>
    </w:p>
    <w:p w14:paraId="0E99D4C7" w14:textId="77777777" w:rsidR="000C6371" w:rsidRPr="008B7851" w:rsidRDefault="000C6371" w:rsidP="00685054">
      <w:pPr>
        <w:autoSpaceDE w:val="0"/>
        <w:autoSpaceDN w:val="0"/>
        <w:adjustRightInd w:val="0"/>
        <w:spacing w:before="10" w:afterLines="10" w:after="24" w:line="276" w:lineRule="auto"/>
        <w:ind w:left="491" w:right="-284"/>
        <w:jc w:val="both"/>
        <w:rPr>
          <w:rFonts w:asciiTheme="minorHAnsi" w:hAnsiTheme="minorHAnsi" w:cs="Calibri"/>
          <w:sz w:val="18"/>
          <w:szCs w:val="18"/>
        </w:rPr>
      </w:pPr>
    </w:p>
    <w:p w14:paraId="3E848C21" w14:textId="14765132" w:rsidR="00A86CE8" w:rsidRPr="008B7851" w:rsidRDefault="00532E2C" w:rsidP="00685054">
      <w:pPr>
        <w:autoSpaceDE w:val="0"/>
        <w:autoSpaceDN w:val="0"/>
        <w:adjustRightInd w:val="0"/>
        <w:spacing w:before="10" w:afterLines="10" w:after="24" w:line="276" w:lineRule="auto"/>
        <w:ind w:right="-284"/>
        <w:jc w:val="both"/>
        <w:rPr>
          <w:rFonts w:asciiTheme="minorHAnsi" w:hAnsiTheme="minorHAnsi" w:cs="Calibri"/>
          <w:sz w:val="24"/>
          <w:szCs w:val="24"/>
        </w:rPr>
      </w:pPr>
      <w:r>
        <w:rPr>
          <w:rFonts w:asciiTheme="minorHAnsi" w:hAnsiTheme="minorHAnsi"/>
          <w:b/>
          <w:sz w:val="24"/>
          <w:szCs w:val="24"/>
        </w:rPr>
        <w:t>I</w:t>
      </w:r>
      <w:r w:rsidR="000C6371" w:rsidRPr="008B7851">
        <w:rPr>
          <w:rFonts w:asciiTheme="minorHAnsi" w:hAnsiTheme="minorHAnsi"/>
          <w:b/>
          <w:sz w:val="24"/>
          <w:szCs w:val="24"/>
        </w:rPr>
        <w:t>AZ</w:t>
      </w:r>
      <w:r w:rsidR="00742D5C" w:rsidRPr="008B7851">
        <w:rPr>
          <w:rFonts w:asciiTheme="minorHAnsi" w:hAnsiTheme="minorHAnsi"/>
          <w:b/>
          <w:sz w:val="24"/>
          <w:szCs w:val="24"/>
        </w:rPr>
        <w:t>P</w:t>
      </w:r>
      <w:r w:rsidR="00A173DB" w:rsidRPr="008B7851">
        <w:rPr>
          <w:rFonts w:asciiTheme="minorHAnsi" w:hAnsiTheme="minorHAnsi"/>
          <w:b/>
          <w:sz w:val="24"/>
          <w:szCs w:val="24"/>
        </w:rPr>
        <w:t>.2411.</w:t>
      </w:r>
      <w:r>
        <w:rPr>
          <w:rFonts w:asciiTheme="minorHAnsi" w:hAnsiTheme="minorHAnsi"/>
          <w:b/>
          <w:sz w:val="24"/>
          <w:szCs w:val="24"/>
        </w:rPr>
        <w:t>80</w:t>
      </w:r>
      <w:r w:rsidR="00A173DB" w:rsidRPr="008B7851">
        <w:rPr>
          <w:rFonts w:asciiTheme="minorHAnsi" w:hAnsiTheme="minorHAnsi"/>
          <w:b/>
          <w:sz w:val="24"/>
          <w:szCs w:val="24"/>
        </w:rPr>
        <w:t>.</w:t>
      </w:r>
      <w:r w:rsidR="0018382D" w:rsidRPr="008B7851">
        <w:rPr>
          <w:rFonts w:asciiTheme="minorHAnsi" w:hAnsiTheme="minorHAnsi"/>
          <w:b/>
          <w:sz w:val="24"/>
          <w:szCs w:val="24"/>
        </w:rPr>
        <w:t>202</w:t>
      </w:r>
      <w:r>
        <w:rPr>
          <w:rFonts w:asciiTheme="minorHAnsi" w:hAnsiTheme="minorHAnsi"/>
          <w:b/>
          <w:sz w:val="24"/>
          <w:szCs w:val="24"/>
        </w:rPr>
        <w:t>4</w:t>
      </w:r>
      <w:r w:rsidR="0018382D" w:rsidRPr="008B7851">
        <w:rPr>
          <w:rFonts w:asciiTheme="minorHAnsi" w:hAnsiTheme="minorHAnsi"/>
          <w:b/>
          <w:sz w:val="24"/>
          <w:szCs w:val="24"/>
        </w:rPr>
        <w:t>.</w:t>
      </w:r>
      <w:r w:rsidR="00A4168E">
        <w:rPr>
          <w:rFonts w:asciiTheme="minorHAnsi" w:hAnsiTheme="minorHAnsi"/>
          <w:b/>
          <w:sz w:val="24"/>
          <w:szCs w:val="24"/>
        </w:rPr>
        <w:t>IA</w:t>
      </w:r>
    </w:p>
    <w:p w14:paraId="7E00A829" w14:textId="77777777" w:rsidR="0020682D" w:rsidRPr="008B7851" w:rsidRDefault="0020682D" w:rsidP="00685054">
      <w:pPr>
        <w:spacing w:before="10" w:afterLines="10" w:after="24" w:line="276" w:lineRule="auto"/>
        <w:jc w:val="both"/>
        <w:rPr>
          <w:rFonts w:asciiTheme="minorHAnsi" w:hAnsiTheme="minorHAnsi"/>
          <w:sz w:val="18"/>
          <w:szCs w:val="18"/>
        </w:rPr>
      </w:pPr>
    </w:p>
    <w:p w14:paraId="7A403111" w14:textId="77777777" w:rsidR="0020682D" w:rsidRPr="008B7851" w:rsidRDefault="0020682D" w:rsidP="00685054">
      <w:pPr>
        <w:spacing w:before="10" w:afterLines="10" w:after="24" w:line="276" w:lineRule="auto"/>
        <w:jc w:val="both"/>
        <w:rPr>
          <w:rFonts w:asciiTheme="minorHAnsi" w:hAnsiTheme="minorHAnsi"/>
          <w:sz w:val="18"/>
          <w:szCs w:val="18"/>
        </w:rPr>
      </w:pPr>
    </w:p>
    <w:p w14:paraId="0BA742E7" w14:textId="77777777" w:rsidR="00FD5408" w:rsidRPr="008B7851" w:rsidRDefault="00A86CE8" w:rsidP="00685054">
      <w:pPr>
        <w:spacing w:before="10" w:afterLines="10" w:after="24" w:line="276" w:lineRule="auto"/>
        <w:jc w:val="both"/>
        <w:rPr>
          <w:rFonts w:asciiTheme="minorHAnsi" w:hAnsiTheme="minorHAnsi"/>
          <w:sz w:val="18"/>
          <w:szCs w:val="18"/>
        </w:rPr>
      </w:pPr>
      <w:r w:rsidRPr="008B7851">
        <w:rPr>
          <w:rFonts w:asciiTheme="minorHAnsi" w:hAnsiTheme="minorHAnsi"/>
          <w:sz w:val="18"/>
          <w:szCs w:val="18"/>
        </w:rPr>
        <w:t xml:space="preserve">Przedmiotowe postępowanie prowadzone jest na podstawie przepisów ustawy z dnia </w:t>
      </w:r>
      <w:r w:rsidR="00E3623F" w:rsidRPr="008B7851">
        <w:rPr>
          <w:rFonts w:asciiTheme="minorHAnsi" w:hAnsiTheme="minorHAnsi"/>
          <w:sz w:val="18"/>
          <w:szCs w:val="18"/>
        </w:rPr>
        <w:t>11 września 2019 </w:t>
      </w:r>
      <w:r w:rsidR="00FD5408" w:rsidRPr="008B7851">
        <w:rPr>
          <w:rFonts w:asciiTheme="minorHAnsi" w:hAnsiTheme="minorHAnsi"/>
          <w:sz w:val="18"/>
          <w:szCs w:val="18"/>
        </w:rPr>
        <w:t xml:space="preserve">r. </w:t>
      </w:r>
      <w:r w:rsidRPr="008B7851">
        <w:rPr>
          <w:rFonts w:asciiTheme="minorHAnsi" w:hAnsiTheme="minorHAnsi"/>
          <w:sz w:val="18"/>
          <w:szCs w:val="18"/>
        </w:rPr>
        <w:t>Prawo zamówień publicznych</w:t>
      </w:r>
      <w:r w:rsidR="006B29DE" w:rsidRPr="008B7851">
        <w:rPr>
          <w:rFonts w:asciiTheme="minorHAnsi" w:hAnsiTheme="minorHAnsi"/>
          <w:sz w:val="18"/>
          <w:szCs w:val="18"/>
        </w:rPr>
        <w:t>,</w:t>
      </w:r>
      <w:r w:rsidR="00FD5408" w:rsidRPr="008B7851">
        <w:rPr>
          <w:rFonts w:asciiTheme="minorHAnsi" w:hAnsiTheme="minorHAnsi"/>
          <w:sz w:val="18"/>
          <w:szCs w:val="18"/>
        </w:rPr>
        <w:t xml:space="preserve"> zwanej dale</w:t>
      </w:r>
      <w:r w:rsidR="007B5211" w:rsidRPr="008B7851">
        <w:rPr>
          <w:rFonts w:asciiTheme="minorHAnsi" w:hAnsiTheme="minorHAnsi"/>
          <w:sz w:val="18"/>
          <w:szCs w:val="18"/>
        </w:rPr>
        <w:t>j</w:t>
      </w:r>
      <w:r w:rsidR="00FD5408" w:rsidRPr="008B7851">
        <w:rPr>
          <w:rFonts w:asciiTheme="minorHAnsi" w:hAnsiTheme="minorHAnsi"/>
          <w:sz w:val="18"/>
          <w:szCs w:val="18"/>
        </w:rPr>
        <w:t>: ”</w:t>
      </w:r>
      <w:r w:rsidRPr="008B7851">
        <w:rPr>
          <w:rFonts w:asciiTheme="minorHAnsi" w:hAnsiTheme="minorHAnsi"/>
          <w:sz w:val="18"/>
          <w:szCs w:val="18"/>
        </w:rPr>
        <w:t>ustawą</w:t>
      </w:r>
      <w:r w:rsidR="00FD5408" w:rsidRPr="008B7851">
        <w:rPr>
          <w:rFonts w:asciiTheme="minorHAnsi" w:hAnsiTheme="minorHAnsi"/>
          <w:sz w:val="18"/>
          <w:szCs w:val="18"/>
        </w:rPr>
        <w:t xml:space="preserve"> </w:t>
      </w:r>
      <w:proofErr w:type="spellStart"/>
      <w:r w:rsidR="00FD5408" w:rsidRPr="008B7851">
        <w:rPr>
          <w:rFonts w:asciiTheme="minorHAnsi" w:hAnsiTheme="minorHAnsi"/>
          <w:sz w:val="18"/>
          <w:szCs w:val="18"/>
        </w:rPr>
        <w:t>Pzp</w:t>
      </w:r>
      <w:proofErr w:type="spellEnd"/>
      <w:r w:rsidR="00FD5408" w:rsidRPr="008B7851">
        <w:rPr>
          <w:rFonts w:asciiTheme="minorHAnsi" w:hAnsiTheme="minorHAnsi"/>
          <w:sz w:val="18"/>
          <w:szCs w:val="18"/>
        </w:rPr>
        <w:t>”</w:t>
      </w:r>
      <w:r w:rsidRPr="008B7851">
        <w:rPr>
          <w:rFonts w:asciiTheme="minorHAnsi" w:hAnsiTheme="minorHAnsi"/>
          <w:sz w:val="18"/>
          <w:szCs w:val="18"/>
        </w:rPr>
        <w:t xml:space="preserve">, </w:t>
      </w:r>
      <w:r w:rsidR="00FD5408" w:rsidRPr="008B7851">
        <w:rPr>
          <w:rFonts w:asciiTheme="minorHAnsi" w:hAnsiTheme="minorHAnsi"/>
          <w:sz w:val="18"/>
          <w:szCs w:val="18"/>
        </w:rPr>
        <w:t xml:space="preserve">o wartości </w:t>
      </w:r>
      <w:r w:rsidR="00B74C09" w:rsidRPr="008B7851">
        <w:rPr>
          <w:rFonts w:asciiTheme="minorHAnsi" w:hAnsiTheme="minorHAnsi"/>
          <w:sz w:val="18"/>
          <w:szCs w:val="18"/>
        </w:rPr>
        <w:t xml:space="preserve">poniżej progów unijnych określonych na podstawie art. 3 ustawy </w:t>
      </w:r>
      <w:proofErr w:type="spellStart"/>
      <w:r w:rsidR="00B74C09" w:rsidRPr="008B7851">
        <w:rPr>
          <w:rFonts w:asciiTheme="minorHAnsi" w:hAnsiTheme="minorHAnsi"/>
          <w:sz w:val="18"/>
          <w:szCs w:val="18"/>
        </w:rPr>
        <w:t>Pzp</w:t>
      </w:r>
      <w:proofErr w:type="spellEnd"/>
      <w:r w:rsidR="00B74C09" w:rsidRPr="008B7851">
        <w:rPr>
          <w:rFonts w:asciiTheme="minorHAnsi" w:hAnsiTheme="minorHAnsi"/>
          <w:sz w:val="18"/>
          <w:szCs w:val="18"/>
        </w:rPr>
        <w:t xml:space="preserve">. </w:t>
      </w:r>
    </w:p>
    <w:p w14:paraId="2ABE56C9" w14:textId="77777777" w:rsidR="00A86CE8" w:rsidRPr="008B7851" w:rsidRDefault="00A86CE8" w:rsidP="00685054">
      <w:pPr>
        <w:spacing w:before="10" w:afterLines="10" w:after="24" w:line="276" w:lineRule="auto"/>
        <w:jc w:val="both"/>
        <w:rPr>
          <w:rFonts w:asciiTheme="minorHAnsi" w:hAnsiTheme="minorHAnsi"/>
          <w:sz w:val="18"/>
          <w:szCs w:val="18"/>
        </w:rPr>
      </w:pPr>
    </w:p>
    <w:p w14:paraId="63141FB4" w14:textId="77777777" w:rsidR="00AE2DEF" w:rsidRPr="00DA0AE7" w:rsidRDefault="00AE2DEF" w:rsidP="00685054">
      <w:pPr>
        <w:spacing w:before="10" w:afterLines="10" w:after="24" w:line="276" w:lineRule="auto"/>
        <w:jc w:val="center"/>
        <w:rPr>
          <w:rFonts w:asciiTheme="minorHAnsi" w:hAnsiTheme="minorHAnsi"/>
          <w:bCs/>
          <w:sz w:val="18"/>
          <w:szCs w:val="18"/>
        </w:rPr>
      </w:pPr>
    </w:p>
    <w:p w14:paraId="16112F8F" w14:textId="77777777" w:rsidR="00DB4930" w:rsidRPr="00DA0AE7" w:rsidRDefault="00DB4930" w:rsidP="00685054">
      <w:pPr>
        <w:spacing w:before="10" w:afterLines="10" w:after="24" w:line="276" w:lineRule="auto"/>
        <w:jc w:val="center"/>
        <w:rPr>
          <w:rFonts w:asciiTheme="minorHAnsi" w:hAnsiTheme="minorHAnsi"/>
          <w:bCs/>
          <w:sz w:val="18"/>
          <w:szCs w:val="18"/>
        </w:rPr>
      </w:pPr>
    </w:p>
    <w:p w14:paraId="2C5A3B65" w14:textId="533DC7A7" w:rsidR="00AE2DEF" w:rsidRDefault="003326A4" w:rsidP="00685054">
      <w:pPr>
        <w:spacing w:before="10" w:afterLines="10" w:after="24" w:line="276" w:lineRule="auto"/>
        <w:jc w:val="both"/>
        <w:rPr>
          <w:rFonts w:asciiTheme="minorHAnsi" w:hAnsiTheme="minorHAnsi"/>
          <w:bCs/>
          <w:sz w:val="18"/>
          <w:szCs w:val="18"/>
        </w:rPr>
      </w:pPr>
      <w:r>
        <w:rPr>
          <w:rFonts w:asciiTheme="minorHAnsi" w:hAnsiTheme="minorHAnsi"/>
          <w:bCs/>
          <w:sz w:val="18"/>
          <w:szCs w:val="18"/>
        </w:rPr>
        <w:t xml:space="preserve">                    </w:t>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Pr>
          <w:rFonts w:asciiTheme="minorHAnsi" w:hAnsiTheme="minorHAnsi"/>
          <w:bCs/>
          <w:sz w:val="18"/>
          <w:szCs w:val="18"/>
        </w:rPr>
        <w:t xml:space="preserve">  </w:t>
      </w:r>
      <w:r w:rsidR="00A9120B" w:rsidRPr="00DA0AE7">
        <w:rPr>
          <w:rFonts w:asciiTheme="minorHAnsi" w:hAnsiTheme="minorHAnsi"/>
          <w:bCs/>
          <w:sz w:val="18"/>
          <w:szCs w:val="18"/>
        </w:rPr>
        <w:t>Zatwierdzam</w:t>
      </w:r>
    </w:p>
    <w:p w14:paraId="0BCAD7E7" w14:textId="77777777" w:rsidR="000C196B" w:rsidRDefault="000C196B" w:rsidP="000C196B">
      <w:pPr>
        <w:spacing w:before="10" w:afterLines="10" w:after="24" w:line="276" w:lineRule="auto"/>
        <w:ind w:left="4956" w:firstLine="708"/>
        <w:jc w:val="both"/>
        <w:rPr>
          <w:rFonts w:asciiTheme="minorHAnsi" w:hAnsiTheme="minorHAnsi"/>
          <w:bCs/>
          <w:sz w:val="18"/>
          <w:szCs w:val="18"/>
        </w:rPr>
      </w:pPr>
      <w:r>
        <w:rPr>
          <w:rFonts w:asciiTheme="minorHAnsi" w:hAnsiTheme="minorHAnsi"/>
          <w:bCs/>
          <w:sz w:val="18"/>
          <w:szCs w:val="18"/>
        </w:rPr>
        <w:t>Z-ca Dyr. ds. Prawno -Inwestycyjnych</w:t>
      </w:r>
    </w:p>
    <w:p w14:paraId="0F1479BE" w14:textId="2F9F429A" w:rsidR="000C196B" w:rsidRDefault="000C196B" w:rsidP="000C196B">
      <w:pPr>
        <w:spacing w:before="10" w:afterLines="10" w:after="24" w:line="276" w:lineRule="auto"/>
        <w:ind w:left="4956" w:firstLine="708"/>
        <w:jc w:val="both"/>
        <w:rPr>
          <w:rFonts w:asciiTheme="minorHAnsi" w:hAnsiTheme="minorHAnsi"/>
          <w:bCs/>
          <w:sz w:val="18"/>
          <w:szCs w:val="18"/>
        </w:rPr>
      </w:pPr>
      <w:r>
        <w:rPr>
          <w:rFonts w:asciiTheme="minorHAnsi" w:hAnsiTheme="minorHAnsi"/>
          <w:bCs/>
          <w:sz w:val="18"/>
          <w:szCs w:val="18"/>
        </w:rPr>
        <w:t xml:space="preserve"> mgr Krzysztof </w:t>
      </w:r>
      <w:proofErr w:type="spellStart"/>
      <w:r>
        <w:rPr>
          <w:rFonts w:asciiTheme="minorHAnsi" w:hAnsiTheme="minorHAnsi"/>
          <w:bCs/>
          <w:sz w:val="18"/>
          <w:szCs w:val="18"/>
        </w:rPr>
        <w:t>Falana</w:t>
      </w:r>
      <w:proofErr w:type="spellEnd"/>
    </w:p>
    <w:p w14:paraId="31758C96" w14:textId="0D8834C2" w:rsidR="00CE6F86" w:rsidRPr="008E2CD5" w:rsidRDefault="00CE6F86" w:rsidP="00685054">
      <w:pPr>
        <w:spacing w:before="10" w:afterLines="10" w:after="24" w:line="276" w:lineRule="auto"/>
        <w:jc w:val="both"/>
        <w:rPr>
          <w:rFonts w:asciiTheme="minorHAnsi" w:hAnsiTheme="minorHAnsi"/>
          <w:b/>
          <w:sz w:val="18"/>
          <w:szCs w:val="18"/>
        </w:rPr>
      </w:pPr>
    </w:p>
    <w:p w14:paraId="479AD837"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1A658542"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43B5EF32"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35A6302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4392EE1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76C5981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1569789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0A44DE0E"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0F076959"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2A613FE5"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6FDCEF62" w14:textId="77777777" w:rsidR="00693C11" w:rsidRPr="008B7851" w:rsidRDefault="00693C11" w:rsidP="00685054">
      <w:pPr>
        <w:spacing w:before="10" w:afterLines="10" w:after="24" w:line="276" w:lineRule="auto"/>
        <w:jc w:val="both"/>
        <w:rPr>
          <w:rFonts w:asciiTheme="minorHAnsi" w:hAnsiTheme="minorHAnsi"/>
          <w:b/>
          <w:sz w:val="18"/>
          <w:szCs w:val="18"/>
          <w:u w:val="single"/>
        </w:rPr>
      </w:pPr>
    </w:p>
    <w:p w14:paraId="09D86F7A" w14:textId="310539A0" w:rsidR="00803DD0" w:rsidRDefault="00803DD0" w:rsidP="00685054">
      <w:pPr>
        <w:spacing w:before="10" w:afterLines="10" w:after="24" w:line="276" w:lineRule="auto"/>
        <w:jc w:val="both"/>
        <w:rPr>
          <w:rFonts w:asciiTheme="minorHAnsi" w:hAnsiTheme="minorHAnsi"/>
          <w:b/>
          <w:sz w:val="18"/>
          <w:szCs w:val="18"/>
          <w:u w:val="single"/>
        </w:rPr>
      </w:pPr>
    </w:p>
    <w:p w14:paraId="30807F4D" w14:textId="4CA06E16" w:rsidR="00A4168E" w:rsidRDefault="00A4168E" w:rsidP="00685054">
      <w:pPr>
        <w:spacing w:before="10" w:afterLines="10" w:after="24" w:line="276" w:lineRule="auto"/>
        <w:jc w:val="both"/>
        <w:rPr>
          <w:rFonts w:asciiTheme="minorHAnsi" w:hAnsiTheme="minorHAnsi"/>
          <w:b/>
          <w:sz w:val="18"/>
          <w:szCs w:val="18"/>
          <w:u w:val="single"/>
        </w:rPr>
      </w:pPr>
    </w:p>
    <w:p w14:paraId="41AC15E9" w14:textId="01D17646" w:rsidR="00A4168E" w:rsidRDefault="00A4168E" w:rsidP="00685054">
      <w:pPr>
        <w:spacing w:before="10" w:afterLines="10" w:after="24" w:line="276" w:lineRule="auto"/>
        <w:jc w:val="both"/>
        <w:rPr>
          <w:rFonts w:asciiTheme="minorHAnsi" w:hAnsiTheme="minorHAnsi"/>
          <w:b/>
          <w:sz w:val="18"/>
          <w:szCs w:val="18"/>
          <w:u w:val="single"/>
        </w:rPr>
      </w:pPr>
    </w:p>
    <w:p w14:paraId="5BB2FAC0" w14:textId="6E0CC385" w:rsidR="00A4168E" w:rsidRDefault="00A4168E" w:rsidP="00685054">
      <w:pPr>
        <w:spacing w:before="10" w:afterLines="10" w:after="24" w:line="276" w:lineRule="auto"/>
        <w:jc w:val="both"/>
        <w:rPr>
          <w:rFonts w:asciiTheme="minorHAnsi" w:hAnsiTheme="minorHAnsi"/>
          <w:b/>
          <w:sz w:val="18"/>
          <w:szCs w:val="18"/>
          <w:u w:val="single"/>
        </w:rPr>
      </w:pPr>
    </w:p>
    <w:p w14:paraId="7AB5B794" w14:textId="2850A91F" w:rsidR="00344BDD" w:rsidRDefault="00344BDD" w:rsidP="00685054">
      <w:pPr>
        <w:spacing w:before="10" w:afterLines="10" w:after="24" w:line="276" w:lineRule="auto"/>
        <w:jc w:val="both"/>
        <w:rPr>
          <w:rFonts w:asciiTheme="minorHAnsi" w:hAnsiTheme="minorHAnsi"/>
          <w:b/>
          <w:sz w:val="18"/>
          <w:szCs w:val="18"/>
          <w:u w:val="single"/>
        </w:rPr>
      </w:pPr>
    </w:p>
    <w:p w14:paraId="3974C395" w14:textId="4F80033E" w:rsidR="00344BDD" w:rsidRDefault="00344BDD" w:rsidP="00685054">
      <w:pPr>
        <w:spacing w:before="10" w:afterLines="10" w:after="24" w:line="276" w:lineRule="auto"/>
        <w:jc w:val="both"/>
        <w:rPr>
          <w:rFonts w:asciiTheme="minorHAnsi" w:hAnsiTheme="minorHAnsi"/>
          <w:b/>
          <w:sz w:val="18"/>
          <w:szCs w:val="18"/>
          <w:u w:val="single"/>
        </w:rPr>
      </w:pPr>
    </w:p>
    <w:p w14:paraId="7D0952BD" w14:textId="69B8081B" w:rsidR="00344BDD" w:rsidRDefault="00344BDD" w:rsidP="00685054">
      <w:pPr>
        <w:spacing w:before="10" w:afterLines="10" w:after="24" w:line="276" w:lineRule="auto"/>
        <w:jc w:val="both"/>
        <w:rPr>
          <w:rFonts w:asciiTheme="minorHAnsi" w:hAnsiTheme="minorHAnsi"/>
          <w:b/>
          <w:sz w:val="18"/>
          <w:szCs w:val="18"/>
          <w:u w:val="single"/>
        </w:rPr>
      </w:pPr>
    </w:p>
    <w:p w14:paraId="541BDFEE" w14:textId="4C6A8B6C" w:rsidR="00344BDD" w:rsidRDefault="00344BDD" w:rsidP="00685054">
      <w:pPr>
        <w:spacing w:before="10" w:afterLines="10" w:after="24" w:line="276" w:lineRule="auto"/>
        <w:jc w:val="both"/>
        <w:rPr>
          <w:rFonts w:asciiTheme="minorHAnsi" w:hAnsiTheme="minorHAnsi"/>
          <w:b/>
          <w:sz w:val="18"/>
          <w:szCs w:val="18"/>
          <w:u w:val="single"/>
        </w:rPr>
      </w:pPr>
    </w:p>
    <w:p w14:paraId="2E737F88" w14:textId="77777777" w:rsidR="00344BDD" w:rsidRDefault="00344BDD" w:rsidP="00685054">
      <w:pPr>
        <w:spacing w:before="10" w:afterLines="10" w:after="24" w:line="276" w:lineRule="auto"/>
        <w:jc w:val="both"/>
        <w:rPr>
          <w:rFonts w:asciiTheme="minorHAnsi" w:hAnsiTheme="minorHAnsi"/>
          <w:b/>
          <w:sz w:val="18"/>
          <w:szCs w:val="18"/>
          <w:u w:val="single"/>
        </w:rPr>
      </w:pPr>
    </w:p>
    <w:p w14:paraId="4E875B72" w14:textId="77777777" w:rsidR="00A4168E" w:rsidRPr="008B7851" w:rsidRDefault="00A4168E" w:rsidP="00685054">
      <w:pPr>
        <w:spacing w:before="10" w:afterLines="10" w:after="24" w:line="276" w:lineRule="auto"/>
        <w:jc w:val="both"/>
        <w:rPr>
          <w:rFonts w:asciiTheme="minorHAnsi" w:hAnsiTheme="minorHAnsi"/>
          <w:b/>
          <w:sz w:val="18"/>
          <w:szCs w:val="18"/>
          <w:u w:val="single"/>
        </w:rPr>
      </w:pPr>
    </w:p>
    <w:p w14:paraId="4F394BF3" w14:textId="77777777" w:rsidR="00DE4F87" w:rsidRPr="008B7851" w:rsidRDefault="00DE4F87" w:rsidP="00685054">
      <w:pPr>
        <w:spacing w:before="10" w:afterLines="10" w:after="24" w:line="276" w:lineRule="auto"/>
        <w:jc w:val="both"/>
        <w:rPr>
          <w:rFonts w:asciiTheme="minorHAnsi" w:hAnsiTheme="minorHAnsi"/>
          <w:b/>
          <w:sz w:val="18"/>
          <w:szCs w:val="18"/>
          <w:u w:val="single"/>
        </w:rPr>
      </w:pPr>
    </w:p>
    <w:p w14:paraId="64237EB2" w14:textId="77777777" w:rsidR="00EF730D" w:rsidRPr="008B7851" w:rsidRDefault="00EF730D" w:rsidP="00685054">
      <w:pPr>
        <w:spacing w:before="10" w:afterLines="10" w:after="24" w:line="276" w:lineRule="auto"/>
        <w:jc w:val="both"/>
        <w:rPr>
          <w:rFonts w:asciiTheme="minorHAnsi" w:hAnsiTheme="minorHAnsi"/>
          <w:b/>
          <w:sz w:val="18"/>
          <w:szCs w:val="18"/>
          <w:u w:val="single"/>
        </w:rPr>
      </w:pPr>
    </w:p>
    <w:p w14:paraId="40C04F33" w14:textId="77777777" w:rsidR="00EF730D" w:rsidRPr="008B7851" w:rsidRDefault="00EF730D" w:rsidP="00685054">
      <w:pPr>
        <w:spacing w:before="10" w:afterLines="10" w:after="24" w:line="276" w:lineRule="auto"/>
        <w:jc w:val="both"/>
        <w:rPr>
          <w:rFonts w:asciiTheme="minorHAnsi" w:hAnsiTheme="minorHAnsi"/>
          <w:b/>
          <w:sz w:val="18"/>
          <w:szCs w:val="18"/>
          <w:u w:val="single"/>
        </w:rPr>
      </w:pPr>
    </w:p>
    <w:p w14:paraId="16B35668" w14:textId="77777777" w:rsidR="00180CA5" w:rsidRPr="008B7851" w:rsidRDefault="00180CA5" w:rsidP="00685054">
      <w:pPr>
        <w:spacing w:before="10" w:afterLines="10" w:after="24" w:line="276" w:lineRule="auto"/>
        <w:jc w:val="both"/>
        <w:rPr>
          <w:rFonts w:asciiTheme="minorHAnsi" w:hAnsiTheme="minorHAnsi"/>
          <w:b/>
          <w:sz w:val="18"/>
          <w:szCs w:val="18"/>
          <w:u w:val="single"/>
        </w:rPr>
      </w:pPr>
    </w:p>
    <w:p w14:paraId="7906944B" w14:textId="39CBF7F6" w:rsidR="00DE4F87" w:rsidRPr="008B7851" w:rsidRDefault="00DE4F87" w:rsidP="00685054">
      <w:pPr>
        <w:spacing w:before="10" w:afterLines="10" w:after="24" w:line="276" w:lineRule="auto"/>
        <w:jc w:val="both"/>
        <w:rPr>
          <w:rFonts w:asciiTheme="minorHAnsi" w:hAnsiTheme="minorHAnsi"/>
          <w:sz w:val="18"/>
          <w:szCs w:val="18"/>
        </w:rPr>
      </w:pPr>
      <w:r w:rsidRPr="008B7851">
        <w:rPr>
          <w:rFonts w:asciiTheme="minorHAnsi" w:hAnsiTheme="minorHAnsi"/>
          <w:sz w:val="18"/>
          <w:szCs w:val="18"/>
        </w:rPr>
        <w:t>Ogłoszenie o zamówieniu opublikowane zostało w Biuletynie Zamówień Publicznych oraz na stron</w:t>
      </w:r>
      <w:r w:rsidR="0024525E" w:rsidRPr="008B7851">
        <w:rPr>
          <w:rFonts w:asciiTheme="minorHAnsi" w:hAnsiTheme="minorHAnsi"/>
          <w:sz w:val="18"/>
          <w:szCs w:val="18"/>
        </w:rPr>
        <w:t>ie</w:t>
      </w:r>
      <w:r w:rsidRPr="008B7851">
        <w:rPr>
          <w:rFonts w:asciiTheme="minorHAnsi" w:hAnsiTheme="minorHAnsi"/>
          <w:sz w:val="18"/>
          <w:szCs w:val="18"/>
        </w:rPr>
        <w:t xml:space="preserve"> internetowej prowadzonego postępowania  </w:t>
      </w:r>
      <w:hyperlink r:id="rId9" w:tooltip="blocked::http://platformazakupowa.pl/pn/onkol_kielce" w:history="1">
        <w:r w:rsidRPr="008B7851">
          <w:rPr>
            <w:rStyle w:val="Hipercze"/>
            <w:rFonts w:asciiTheme="minorHAnsi" w:hAnsiTheme="minorHAnsi"/>
            <w:color w:val="auto"/>
            <w:sz w:val="18"/>
            <w:szCs w:val="18"/>
          </w:rPr>
          <w:t>platformazakupowa.pl/</w:t>
        </w:r>
        <w:proofErr w:type="spellStart"/>
        <w:r w:rsidRPr="008B7851">
          <w:rPr>
            <w:rStyle w:val="Hipercze"/>
            <w:rFonts w:asciiTheme="minorHAnsi" w:hAnsiTheme="minorHAnsi"/>
            <w:color w:val="auto"/>
            <w:sz w:val="18"/>
            <w:szCs w:val="18"/>
          </w:rPr>
          <w:t>pn</w:t>
        </w:r>
        <w:proofErr w:type="spellEnd"/>
        <w:r w:rsidRPr="008B7851">
          <w:rPr>
            <w:rStyle w:val="Hipercze"/>
            <w:rFonts w:asciiTheme="minorHAnsi" w:hAnsiTheme="minorHAnsi"/>
            <w:color w:val="auto"/>
            <w:sz w:val="18"/>
            <w:szCs w:val="18"/>
          </w:rPr>
          <w:t>/</w:t>
        </w:r>
        <w:proofErr w:type="spellStart"/>
        <w:r w:rsidRPr="008B7851">
          <w:rPr>
            <w:rStyle w:val="Hipercze"/>
            <w:rFonts w:asciiTheme="minorHAnsi" w:hAnsiTheme="minorHAnsi"/>
            <w:color w:val="auto"/>
            <w:sz w:val="18"/>
            <w:szCs w:val="18"/>
          </w:rPr>
          <w:t>onkol_kielce</w:t>
        </w:r>
        <w:proofErr w:type="spellEnd"/>
      </w:hyperlink>
    </w:p>
    <w:p w14:paraId="0C73EA26" w14:textId="77777777" w:rsidR="00DE4F87" w:rsidRPr="008B7851" w:rsidRDefault="00DE4F87" w:rsidP="00685054">
      <w:pPr>
        <w:spacing w:before="10" w:afterLines="10" w:after="24" w:line="276" w:lineRule="auto"/>
        <w:jc w:val="both"/>
        <w:rPr>
          <w:rFonts w:asciiTheme="minorHAnsi" w:hAnsiTheme="minorHAnsi"/>
          <w:bCs/>
          <w:sz w:val="18"/>
          <w:szCs w:val="18"/>
        </w:rPr>
      </w:pPr>
      <w:r w:rsidRPr="008B7851">
        <w:rPr>
          <w:rFonts w:asciiTheme="minorHAnsi" w:hAnsiTheme="minorHAnsi"/>
          <w:sz w:val="18"/>
          <w:szCs w:val="18"/>
        </w:rPr>
        <w:t>Wszystkie liczby zapisane w systemie rzymskim, które zostały użyte w niniejszej SWZ, oznaczają numery poszczególnych rozdziałów SWZ.</w:t>
      </w:r>
    </w:p>
    <w:p w14:paraId="55EA72AB" w14:textId="77777777" w:rsidR="00DE4F87" w:rsidRPr="008B7851" w:rsidRDefault="00DE4F87" w:rsidP="00685054">
      <w:pPr>
        <w:spacing w:before="10" w:afterLines="10" w:after="24" w:line="276" w:lineRule="auto"/>
        <w:jc w:val="both"/>
        <w:rPr>
          <w:rFonts w:asciiTheme="minorHAnsi" w:hAnsiTheme="minorHAnsi"/>
          <w:b/>
          <w:sz w:val="18"/>
          <w:szCs w:val="18"/>
          <w:u w:val="single"/>
        </w:rPr>
      </w:pPr>
    </w:p>
    <w:p w14:paraId="1E3DF32C" w14:textId="77777777" w:rsidR="00AE2DEF" w:rsidRPr="008B7851" w:rsidRDefault="007767A6" w:rsidP="00685054">
      <w:pPr>
        <w:spacing w:before="10" w:afterLines="10" w:after="24" w:line="276" w:lineRule="auto"/>
        <w:jc w:val="both"/>
        <w:rPr>
          <w:rFonts w:asciiTheme="minorHAnsi" w:hAnsiTheme="minorHAnsi"/>
          <w:b/>
          <w:sz w:val="18"/>
          <w:szCs w:val="18"/>
          <w:u w:val="single"/>
        </w:rPr>
      </w:pPr>
      <w:r w:rsidRPr="008B7851">
        <w:rPr>
          <w:rFonts w:asciiTheme="minorHAnsi" w:hAnsiTheme="minorHAnsi"/>
          <w:b/>
          <w:sz w:val="18"/>
          <w:szCs w:val="18"/>
        </w:rPr>
        <w:t>ROZDZIAŁ I</w:t>
      </w:r>
      <w:r w:rsidR="00692907" w:rsidRPr="008B7851">
        <w:rPr>
          <w:rFonts w:asciiTheme="minorHAnsi" w:hAnsiTheme="minorHAnsi"/>
          <w:b/>
          <w:sz w:val="18"/>
          <w:szCs w:val="18"/>
        </w:rPr>
        <w:t xml:space="preserve"> – INFORMACJE OGÓLNE</w:t>
      </w:r>
    </w:p>
    <w:p w14:paraId="49A6ABC9" w14:textId="77777777" w:rsidR="00692907" w:rsidRPr="008B7851" w:rsidRDefault="00AE2DE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Zamawiający:</w:t>
      </w:r>
    </w:p>
    <w:p w14:paraId="1A191ED4" w14:textId="77777777" w:rsidR="0093310F" w:rsidRPr="008B7851" w:rsidRDefault="00692907" w:rsidP="004976A2">
      <w:pPr>
        <w:spacing w:before="10" w:after="2" w:line="276" w:lineRule="auto"/>
        <w:ind w:firstLine="567"/>
        <w:jc w:val="both"/>
        <w:rPr>
          <w:rFonts w:asciiTheme="minorHAnsi" w:hAnsiTheme="minorHAnsi" w:cstheme="minorHAnsi"/>
          <w:b/>
          <w:bCs/>
          <w:sz w:val="18"/>
          <w:szCs w:val="18"/>
        </w:rPr>
      </w:pPr>
      <w:r w:rsidRPr="008B7851">
        <w:rPr>
          <w:rFonts w:asciiTheme="minorHAnsi" w:hAnsiTheme="minorHAnsi"/>
          <w:sz w:val="18"/>
          <w:szCs w:val="18"/>
        </w:rPr>
        <w:t>Świętokrzyskie Centrum Onkologii w Kielcac</w:t>
      </w:r>
      <w:r w:rsidR="004976A2" w:rsidRPr="008B7851">
        <w:rPr>
          <w:rFonts w:asciiTheme="minorHAnsi" w:hAnsiTheme="minorHAnsi"/>
          <w:sz w:val="18"/>
          <w:szCs w:val="18"/>
        </w:rPr>
        <w:t xml:space="preserve">h, </w:t>
      </w:r>
      <w:r w:rsidRPr="008B7851">
        <w:rPr>
          <w:rFonts w:asciiTheme="minorHAnsi" w:hAnsiTheme="minorHAnsi" w:cstheme="minorHAnsi"/>
          <w:sz w:val="18"/>
          <w:szCs w:val="18"/>
        </w:rPr>
        <w:t xml:space="preserve">25-734 </w:t>
      </w:r>
      <w:r w:rsidRPr="008B7851">
        <w:rPr>
          <w:rFonts w:asciiTheme="minorHAnsi" w:hAnsiTheme="minorHAnsi"/>
          <w:sz w:val="18"/>
          <w:szCs w:val="18"/>
        </w:rPr>
        <w:t xml:space="preserve">Kielce, ul. </w:t>
      </w:r>
      <w:proofErr w:type="spellStart"/>
      <w:r w:rsidRPr="008B7851">
        <w:rPr>
          <w:rFonts w:asciiTheme="minorHAnsi" w:hAnsiTheme="minorHAnsi"/>
          <w:sz w:val="18"/>
          <w:szCs w:val="18"/>
        </w:rPr>
        <w:t>Artwińskiego</w:t>
      </w:r>
      <w:proofErr w:type="spellEnd"/>
      <w:r w:rsidRPr="008B7851">
        <w:rPr>
          <w:rFonts w:asciiTheme="minorHAnsi" w:hAnsiTheme="minorHAnsi"/>
          <w:sz w:val="18"/>
          <w:szCs w:val="18"/>
        </w:rPr>
        <w:t xml:space="preserve"> </w:t>
      </w:r>
      <w:r w:rsidRPr="008B7851">
        <w:rPr>
          <w:rFonts w:asciiTheme="minorHAnsi" w:hAnsiTheme="minorHAnsi"/>
          <w:sz w:val="18"/>
          <w:szCs w:val="18"/>
          <w:shd w:val="clear" w:color="auto" w:fill="FFFFFF"/>
        </w:rPr>
        <w:t>3</w:t>
      </w:r>
      <w:r w:rsidR="0093310F" w:rsidRPr="008B7851">
        <w:rPr>
          <w:rFonts w:asciiTheme="minorHAnsi" w:hAnsiTheme="minorHAnsi"/>
          <w:b/>
          <w:sz w:val="18"/>
          <w:szCs w:val="18"/>
          <w:shd w:val="clear" w:color="auto" w:fill="FFFFFF"/>
        </w:rPr>
        <w:t xml:space="preserve">, </w:t>
      </w:r>
      <w:r w:rsidRPr="008B7851">
        <w:rPr>
          <w:rFonts w:asciiTheme="minorHAnsi" w:hAnsiTheme="minorHAnsi" w:cstheme="minorHAnsi"/>
          <w:sz w:val="18"/>
          <w:szCs w:val="18"/>
        </w:rPr>
        <w:t>tel.  (41)</w:t>
      </w:r>
      <w:r w:rsidRPr="008B7851">
        <w:rPr>
          <w:rFonts w:asciiTheme="minorHAnsi" w:hAnsiTheme="minorHAnsi"/>
          <w:sz w:val="18"/>
          <w:szCs w:val="18"/>
          <w:shd w:val="clear" w:color="auto" w:fill="FFFFFF"/>
        </w:rPr>
        <w:t xml:space="preserve"> </w:t>
      </w:r>
      <w:r w:rsidRPr="008B7851">
        <w:rPr>
          <w:rFonts w:asciiTheme="minorHAnsi" w:hAnsiTheme="minorHAnsi"/>
          <w:sz w:val="18"/>
          <w:szCs w:val="18"/>
        </w:rPr>
        <w:t>41 36-74-</w:t>
      </w:r>
      <w:r w:rsidR="00CA4C62" w:rsidRPr="008B7851">
        <w:rPr>
          <w:rFonts w:asciiTheme="minorHAnsi" w:hAnsiTheme="minorHAnsi"/>
          <w:sz w:val="18"/>
          <w:szCs w:val="18"/>
        </w:rPr>
        <w:t>279</w:t>
      </w:r>
    </w:p>
    <w:p w14:paraId="50C07891" w14:textId="77777777" w:rsidR="0093310F" w:rsidRPr="008B7851" w:rsidRDefault="00692907" w:rsidP="00AB372A">
      <w:pPr>
        <w:spacing w:before="10" w:after="2" w:line="276" w:lineRule="auto"/>
        <w:ind w:left="567"/>
        <w:rPr>
          <w:rFonts w:asciiTheme="minorHAnsi" w:hAnsiTheme="minorHAnsi"/>
          <w:b/>
          <w:sz w:val="18"/>
          <w:szCs w:val="18"/>
          <w:shd w:val="clear" w:color="auto" w:fill="FFFFFF"/>
        </w:rPr>
      </w:pPr>
      <w:r w:rsidRPr="008B7851">
        <w:rPr>
          <w:rFonts w:asciiTheme="minorHAnsi" w:hAnsiTheme="minorHAnsi"/>
          <w:sz w:val="18"/>
          <w:szCs w:val="18"/>
        </w:rPr>
        <w:t xml:space="preserve">adres strony internetowej prowadzonego postępowania: </w:t>
      </w:r>
      <w:hyperlink r:id="rId10" w:tooltip="blocked::http://platformazakupowa.pl/pn/onkol_kielce" w:history="1">
        <w:r w:rsidR="0093310F" w:rsidRPr="008B7851">
          <w:rPr>
            <w:rStyle w:val="Hipercze"/>
            <w:rFonts w:asciiTheme="minorHAnsi" w:hAnsiTheme="minorHAnsi"/>
            <w:color w:val="auto"/>
            <w:sz w:val="18"/>
            <w:szCs w:val="18"/>
          </w:rPr>
          <w:t>platformazakupowa.pl/</w:t>
        </w:r>
        <w:proofErr w:type="spellStart"/>
        <w:r w:rsidR="0093310F" w:rsidRPr="008B7851">
          <w:rPr>
            <w:rStyle w:val="Hipercze"/>
            <w:rFonts w:asciiTheme="minorHAnsi" w:hAnsiTheme="minorHAnsi"/>
            <w:color w:val="auto"/>
            <w:sz w:val="18"/>
            <w:szCs w:val="18"/>
          </w:rPr>
          <w:t>pn</w:t>
        </w:r>
        <w:proofErr w:type="spellEnd"/>
        <w:r w:rsidR="0093310F" w:rsidRPr="008B7851">
          <w:rPr>
            <w:rStyle w:val="Hipercze"/>
            <w:rFonts w:asciiTheme="minorHAnsi" w:hAnsiTheme="minorHAnsi"/>
            <w:color w:val="auto"/>
            <w:sz w:val="18"/>
            <w:szCs w:val="18"/>
          </w:rPr>
          <w:t>/</w:t>
        </w:r>
        <w:proofErr w:type="spellStart"/>
        <w:r w:rsidR="0093310F" w:rsidRPr="008B7851">
          <w:rPr>
            <w:rStyle w:val="Hipercze"/>
            <w:rFonts w:asciiTheme="minorHAnsi" w:hAnsiTheme="minorHAnsi"/>
            <w:color w:val="auto"/>
            <w:sz w:val="18"/>
            <w:szCs w:val="18"/>
          </w:rPr>
          <w:t>onkol_kielce</w:t>
        </w:r>
        <w:proofErr w:type="spellEnd"/>
      </w:hyperlink>
    </w:p>
    <w:p w14:paraId="02DE2C72" w14:textId="77777777" w:rsidR="00B35785" w:rsidRPr="008B7851" w:rsidRDefault="00692907" w:rsidP="00CA4C62">
      <w:pPr>
        <w:spacing w:before="10" w:after="2" w:line="276" w:lineRule="auto"/>
        <w:ind w:left="567"/>
        <w:rPr>
          <w:rFonts w:asciiTheme="minorHAnsi" w:hAnsiTheme="minorHAnsi"/>
          <w:sz w:val="18"/>
          <w:szCs w:val="18"/>
        </w:rPr>
      </w:pPr>
      <w:r w:rsidRPr="008B7851">
        <w:rPr>
          <w:rFonts w:asciiTheme="minorHAnsi" w:hAnsiTheme="minorHAnsi"/>
          <w:sz w:val="18"/>
          <w:szCs w:val="18"/>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8B7851">
          <w:rPr>
            <w:rStyle w:val="Hipercze"/>
            <w:rFonts w:asciiTheme="minorHAnsi" w:hAnsiTheme="minorHAnsi"/>
            <w:color w:val="auto"/>
            <w:sz w:val="18"/>
            <w:szCs w:val="18"/>
          </w:rPr>
          <w:t>platformazakupowa.pl/</w:t>
        </w:r>
        <w:proofErr w:type="spellStart"/>
        <w:r w:rsidR="0093310F" w:rsidRPr="008B7851">
          <w:rPr>
            <w:rStyle w:val="Hipercze"/>
            <w:rFonts w:asciiTheme="minorHAnsi" w:hAnsiTheme="minorHAnsi"/>
            <w:color w:val="auto"/>
            <w:sz w:val="18"/>
            <w:szCs w:val="18"/>
          </w:rPr>
          <w:t>pn</w:t>
        </w:r>
        <w:proofErr w:type="spellEnd"/>
        <w:r w:rsidR="0093310F" w:rsidRPr="008B7851">
          <w:rPr>
            <w:rStyle w:val="Hipercze"/>
            <w:rFonts w:asciiTheme="minorHAnsi" w:hAnsiTheme="minorHAnsi"/>
            <w:color w:val="auto"/>
            <w:sz w:val="18"/>
            <w:szCs w:val="18"/>
          </w:rPr>
          <w:t>/</w:t>
        </w:r>
        <w:proofErr w:type="spellStart"/>
        <w:r w:rsidR="0093310F" w:rsidRPr="008B7851">
          <w:rPr>
            <w:rStyle w:val="Hipercze"/>
            <w:rFonts w:asciiTheme="minorHAnsi" w:hAnsiTheme="minorHAnsi"/>
            <w:color w:val="auto"/>
            <w:sz w:val="18"/>
            <w:szCs w:val="18"/>
          </w:rPr>
          <w:t>onkol_kielce</w:t>
        </w:r>
        <w:proofErr w:type="spellEnd"/>
      </w:hyperlink>
    </w:p>
    <w:p w14:paraId="205BB5C2" w14:textId="77777777" w:rsidR="00714CA9" w:rsidRPr="008B7851" w:rsidRDefault="00714CA9" w:rsidP="00CA4C62">
      <w:pPr>
        <w:spacing w:before="10" w:after="2" w:line="276" w:lineRule="auto"/>
        <w:ind w:left="567"/>
        <w:rPr>
          <w:rFonts w:asciiTheme="minorHAnsi" w:hAnsiTheme="minorHAnsi"/>
          <w:b/>
          <w:sz w:val="18"/>
          <w:szCs w:val="18"/>
          <w:shd w:val="clear" w:color="auto" w:fill="FFFFFF"/>
        </w:rPr>
      </w:pPr>
    </w:p>
    <w:p w14:paraId="79588A9F" w14:textId="77777777" w:rsidR="0093310F" w:rsidRPr="008B7851" w:rsidRDefault="0093310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Finansowanie:</w:t>
      </w:r>
    </w:p>
    <w:p w14:paraId="54CB00FA" w14:textId="77777777" w:rsidR="00180CA5" w:rsidRPr="00180CA5" w:rsidRDefault="00180CA5" w:rsidP="00180CA5">
      <w:pPr>
        <w:spacing w:before="10" w:afterLines="10" w:after="24"/>
        <w:jc w:val="both"/>
        <w:rPr>
          <w:rFonts w:asciiTheme="minorHAnsi" w:hAnsiTheme="minorHAnsi"/>
          <w:color w:val="000000" w:themeColor="text1"/>
          <w:sz w:val="18"/>
          <w:szCs w:val="18"/>
        </w:rPr>
      </w:pPr>
      <w:r>
        <w:rPr>
          <w:rFonts w:asciiTheme="minorHAnsi" w:hAnsiTheme="minorHAnsi"/>
          <w:color w:val="000000" w:themeColor="text1"/>
        </w:rPr>
        <w:t xml:space="preserve">             </w:t>
      </w:r>
      <w:r w:rsidRPr="00180CA5">
        <w:rPr>
          <w:rFonts w:asciiTheme="minorHAnsi" w:hAnsiTheme="minorHAnsi"/>
          <w:color w:val="000000" w:themeColor="text1"/>
          <w:sz w:val="18"/>
          <w:szCs w:val="18"/>
        </w:rPr>
        <w:t>Środki własne ŚCO.</w:t>
      </w:r>
    </w:p>
    <w:p w14:paraId="0AF1638B" w14:textId="77777777" w:rsidR="002C61D0" w:rsidRPr="008B7851" w:rsidRDefault="002C61D0" w:rsidP="00E65CBA">
      <w:pPr>
        <w:pStyle w:val="Akapitzlist"/>
        <w:spacing w:line="360" w:lineRule="auto"/>
        <w:rPr>
          <w:rFonts w:asciiTheme="minorHAnsi" w:hAnsiTheme="minorHAnsi"/>
          <w:b/>
          <w:sz w:val="18"/>
          <w:szCs w:val="18"/>
        </w:rPr>
      </w:pPr>
    </w:p>
    <w:p w14:paraId="69849479" w14:textId="77777777" w:rsidR="0093310F" w:rsidRPr="008B7851" w:rsidRDefault="0093310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Tryb udzielenia zamówienia </w:t>
      </w:r>
    </w:p>
    <w:p w14:paraId="1E40E304" w14:textId="77777777" w:rsidR="00C87D42" w:rsidRPr="008B7851" w:rsidRDefault="0093310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Tryb podstawowy bez negocjacji, o którym mowa w art. </w:t>
      </w:r>
      <w:r w:rsidR="00C87D42" w:rsidRPr="008B7851">
        <w:rPr>
          <w:rFonts w:asciiTheme="minorHAnsi" w:hAnsiTheme="minorHAnsi"/>
          <w:sz w:val="18"/>
          <w:szCs w:val="18"/>
        </w:rPr>
        <w:t xml:space="preserve">275 pkt 1 ustawy </w:t>
      </w:r>
      <w:proofErr w:type="spellStart"/>
      <w:r w:rsidR="00C87D42" w:rsidRPr="008B7851">
        <w:rPr>
          <w:rFonts w:asciiTheme="minorHAnsi" w:hAnsiTheme="minorHAnsi"/>
          <w:sz w:val="18"/>
          <w:szCs w:val="18"/>
        </w:rPr>
        <w:t>Pzp</w:t>
      </w:r>
      <w:proofErr w:type="spellEnd"/>
      <w:r w:rsidR="00C87D42" w:rsidRPr="008B7851">
        <w:rPr>
          <w:rFonts w:asciiTheme="minorHAnsi" w:hAnsiTheme="minorHAnsi"/>
          <w:sz w:val="18"/>
          <w:szCs w:val="18"/>
        </w:rPr>
        <w:t>.</w:t>
      </w:r>
    </w:p>
    <w:p w14:paraId="3A51CA00" w14:textId="77777777" w:rsidR="00B77078" w:rsidRPr="008B7851" w:rsidRDefault="00B77078"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W zakresie nieuregulowanym w SWZ zastosowanie mają przepisy ustawy </w:t>
      </w:r>
      <w:proofErr w:type="spellStart"/>
      <w:r w:rsidRPr="008B7851">
        <w:rPr>
          <w:rFonts w:asciiTheme="minorHAnsi" w:hAnsiTheme="minorHAnsi"/>
          <w:sz w:val="18"/>
          <w:szCs w:val="18"/>
        </w:rPr>
        <w:t>Pzp</w:t>
      </w:r>
      <w:proofErr w:type="spellEnd"/>
      <w:r w:rsidRPr="008B7851">
        <w:rPr>
          <w:rFonts w:asciiTheme="minorHAnsi" w:hAnsiTheme="minorHAnsi"/>
          <w:sz w:val="18"/>
          <w:szCs w:val="18"/>
        </w:rPr>
        <w:t xml:space="preserve"> oraz aktów wykonawczych wydanych na jej podstawie.</w:t>
      </w:r>
    </w:p>
    <w:p w14:paraId="6EBF28A8" w14:textId="77777777" w:rsidR="0093310F" w:rsidRPr="008B7851" w:rsidRDefault="0093310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 </w:t>
      </w:r>
    </w:p>
    <w:p w14:paraId="368799E3" w14:textId="77777777" w:rsidR="0093310F" w:rsidRPr="008B7851" w:rsidRDefault="00C87D42"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Opis części zamówienia </w:t>
      </w:r>
    </w:p>
    <w:p w14:paraId="0B275FD3" w14:textId="77777777" w:rsidR="00EA1AD7" w:rsidRDefault="00180CA5" w:rsidP="00685054">
      <w:pPr>
        <w:pStyle w:val="Akapitzlist"/>
        <w:spacing w:before="10" w:afterLines="10" w:after="24"/>
        <w:ind w:left="567"/>
        <w:jc w:val="both"/>
        <w:rPr>
          <w:rFonts w:asciiTheme="minorHAnsi" w:hAnsiTheme="minorHAnsi"/>
          <w:b/>
        </w:rPr>
      </w:pPr>
      <w:r w:rsidRPr="00180CA5">
        <w:rPr>
          <w:rFonts w:asciiTheme="minorHAnsi" w:hAnsiTheme="minorHAnsi"/>
          <w:sz w:val="18"/>
          <w:szCs w:val="18"/>
        </w:rPr>
        <w:t>Zamawiający nie dopuszcza składania ofert częściowych</w:t>
      </w:r>
      <w:r w:rsidRPr="00FD7826">
        <w:rPr>
          <w:rFonts w:asciiTheme="minorHAnsi" w:hAnsiTheme="minorHAnsi"/>
        </w:rPr>
        <w:t xml:space="preserve">. </w:t>
      </w:r>
      <w:r>
        <w:rPr>
          <w:rFonts w:asciiTheme="minorHAnsi" w:hAnsiTheme="minorHAnsi"/>
          <w:b/>
        </w:rPr>
        <w:t xml:space="preserve">          </w:t>
      </w:r>
    </w:p>
    <w:p w14:paraId="0093EAA3" w14:textId="77777777" w:rsidR="00180CA5" w:rsidRPr="008B7851" w:rsidRDefault="00180CA5" w:rsidP="00685054">
      <w:pPr>
        <w:pStyle w:val="Akapitzlist"/>
        <w:spacing w:before="10" w:afterLines="10" w:after="24"/>
        <w:ind w:left="567"/>
        <w:jc w:val="both"/>
        <w:rPr>
          <w:rFonts w:asciiTheme="minorHAnsi" w:hAnsiTheme="minorHAnsi"/>
          <w:sz w:val="18"/>
          <w:szCs w:val="18"/>
        </w:rPr>
      </w:pPr>
    </w:p>
    <w:p w14:paraId="459D1F8B" w14:textId="77777777" w:rsidR="002F5EFF" w:rsidRPr="008B7851" w:rsidRDefault="002F5EF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Oferty wariantowe</w:t>
      </w:r>
    </w:p>
    <w:p w14:paraId="37CFF768" w14:textId="77777777" w:rsidR="002F5EFF" w:rsidRPr="008B7851" w:rsidRDefault="002F5EFF" w:rsidP="00711BC3">
      <w:pPr>
        <w:pStyle w:val="Akapitzlist"/>
        <w:spacing w:after="0" w:line="360" w:lineRule="auto"/>
        <w:ind w:left="567"/>
        <w:jc w:val="both"/>
        <w:rPr>
          <w:rFonts w:asciiTheme="minorHAnsi" w:hAnsiTheme="minorHAnsi"/>
          <w:sz w:val="18"/>
          <w:szCs w:val="18"/>
        </w:rPr>
      </w:pPr>
      <w:r w:rsidRPr="008B7851">
        <w:rPr>
          <w:rFonts w:asciiTheme="minorHAnsi" w:hAnsiTheme="minorHAnsi"/>
          <w:sz w:val="18"/>
          <w:szCs w:val="18"/>
        </w:rPr>
        <w:t>Zamawiający nie wymaga ani nie dopuszcza składania ofert wariantowych.</w:t>
      </w:r>
    </w:p>
    <w:p w14:paraId="405322E7" w14:textId="77777777" w:rsidR="002F5EFF" w:rsidRPr="008B7851" w:rsidRDefault="002F5EFF" w:rsidP="00711BC3">
      <w:pPr>
        <w:pStyle w:val="Akapitzlist"/>
        <w:spacing w:after="0" w:line="360" w:lineRule="auto"/>
        <w:ind w:left="567"/>
        <w:jc w:val="both"/>
        <w:rPr>
          <w:rFonts w:asciiTheme="minorHAnsi" w:hAnsiTheme="minorHAnsi"/>
          <w:sz w:val="18"/>
          <w:szCs w:val="18"/>
        </w:rPr>
      </w:pPr>
    </w:p>
    <w:p w14:paraId="506ED4C1" w14:textId="77777777" w:rsidR="002F5EFF" w:rsidRPr="008B7851" w:rsidRDefault="002F5EFF" w:rsidP="00711BC3">
      <w:pPr>
        <w:pStyle w:val="Akapitzlist"/>
        <w:numPr>
          <w:ilvl w:val="0"/>
          <w:numId w:val="6"/>
        </w:numPr>
        <w:spacing w:after="0" w:line="360" w:lineRule="auto"/>
        <w:ind w:left="567" w:hanging="567"/>
        <w:jc w:val="both"/>
        <w:rPr>
          <w:rFonts w:asciiTheme="minorHAnsi" w:hAnsiTheme="minorHAnsi"/>
          <w:b/>
          <w:sz w:val="18"/>
          <w:szCs w:val="18"/>
        </w:rPr>
      </w:pPr>
      <w:r w:rsidRPr="008B7851">
        <w:rPr>
          <w:rFonts w:asciiTheme="minorHAnsi" w:hAnsiTheme="minorHAnsi"/>
          <w:b/>
          <w:sz w:val="18"/>
          <w:szCs w:val="18"/>
        </w:rPr>
        <w:t>Wymagania w zakresie zatrudnieni</w:t>
      </w:r>
      <w:r w:rsidR="005954C6" w:rsidRPr="008B7851">
        <w:rPr>
          <w:rFonts w:asciiTheme="minorHAnsi" w:hAnsiTheme="minorHAnsi"/>
          <w:b/>
          <w:sz w:val="18"/>
          <w:szCs w:val="18"/>
        </w:rPr>
        <w:t xml:space="preserve">a na podstawie stosunku pracy, </w:t>
      </w:r>
      <w:r w:rsidRPr="008B7851">
        <w:rPr>
          <w:rFonts w:asciiTheme="minorHAnsi" w:hAnsiTheme="minorHAnsi"/>
          <w:b/>
          <w:sz w:val="18"/>
          <w:szCs w:val="18"/>
        </w:rPr>
        <w:t xml:space="preserve">w okolicznościach, o których mowa w art. 95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46E4CBFA" w14:textId="77777777" w:rsidR="00EA1AD7" w:rsidRPr="008B7851" w:rsidRDefault="00EA1AD7" w:rsidP="00685054">
      <w:pPr>
        <w:spacing w:before="10" w:afterLines="10" w:after="24"/>
        <w:jc w:val="both"/>
        <w:rPr>
          <w:rFonts w:asciiTheme="minorHAnsi" w:hAnsiTheme="minorHAnsi"/>
          <w:sz w:val="18"/>
          <w:szCs w:val="18"/>
        </w:rPr>
      </w:pPr>
      <w:r w:rsidRPr="008B7851">
        <w:rPr>
          <w:rFonts w:asciiTheme="minorHAnsi" w:hAnsiTheme="minorHAnsi"/>
          <w:sz w:val="18"/>
          <w:szCs w:val="18"/>
        </w:rPr>
        <w:t xml:space="preserve">             Zamawiający nie przewiduje wymagań w tym zakresie. </w:t>
      </w:r>
    </w:p>
    <w:p w14:paraId="527203D2" w14:textId="77777777" w:rsidR="002F5EFF" w:rsidRPr="008B7851" w:rsidRDefault="002F5EFF" w:rsidP="00685054">
      <w:pPr>
        <w:spacing w:before="10" w:afterLines="10" w:after="24"/>
        <w:jc w:val="both"/>
        <w:rPr>
          <w:rFonts w:asciiTheme="minorHAnsi" w:hAnsiTheme="minorHAnsi"/>
          <w:sz w:val="18"/>
          <w:szCs w:val="18"/>
        </w:rPr>
      </w:pPr>
    </w:p>
    <w:p w14:paraId="7B096C7F" w14:textId="77777777" w:rsidR="00C45738" w:rsidRPr="008B7851" w:rsidRDefault="00C45738"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Wymagania w zakresie zatrudniania osób, o których mowa w art. 96 ust. 2 pkt 2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339442D7" w14:textId="77777777" w:rsidR="00C45738" w:rsidRPr="008B7851" w:rsidRDefault="00C45738"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wymagań w tym zakresie. </w:t>
      </w:r>
    </w:p>
    <w:p w14:paraId="59D511F0" w14:textId="77777777" w:rsidR="00B77078" w:rsidRPr="008B7851" w:rsidRDefault="00B77078" w:rsidP="00685054">
      <w:pPr>
        <w:spacing w:before="10" w:afterLines="10" w:after="24"/>
        <w:jc w:val="both"/>
        <w:rPr>
          <w:rFonts w:asciiTheme="minorHAnsi" w:hAnsiTheme="minorHAnsi"/>
          <w:sz w:val="18"/>
          <w:szCs w:val="18"/>
        </w:rPr>
      </w:pPr>
    </w:p>
    <w:p w14:paraId="5E1E0A3D" w14:textId="77777777" w:rsidR="00B77078" w:rsidRPr="008B7851" w:rsidRDefault="00B77078"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o zastrzeżeniu możliwości ubiegania się o udzielenie zamówienia wyłącznie przez Wykonawców, o których mowa w art. 94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417BAF23" w14:textId="77777777" w:rsidR="00B77078" w:rsidRPr="008B7851" w:rsidRDefault="00B77078" w:rsidP="00685054">
      <w:pPr>
        <w:spacing w:before="10" w:afterLines="10" w:after="24"/>
        <w:ind w:firstLine="567"/>
        <w:jc w:val="both"/>
        <w:rPr>
          <w:rFonts w:asciiTheme="minorHAnsi" w:hAnsiTheme="minorHAnsi"/>
          <w:sz w:val="18"/>
          <w:szCs w:val="18"/>
        </w:rPr>
      </w:pPr>
      <w:r w:rsidRPr="008B7851">
        <w:rPr>
          <w:rFonts w:asciiTheme="minorHAnsi" w:hAnsiTheme="minorHAnsi"/>
          <w:sz w:val="18"/>
          <w:szCs w:val="18"/>
        </w:rPr>
        <w:t xml:space="preserve">Zamawiający nie przewiduje zastrzeżeń w tym zakresie. </w:t>
      </w:r>
    </w:p>
    <w:p w14:paraId="40FA978C" w14:textId="77777777" w:rsidR="00B77078" w:rsidRPr="008B7851" w:rsidRDefault="00B77078" w:rsidP="00685054">
      <w:pPr>
        <w:pStyle w:val="Akapitzlist"/>
        <w:spacing w:before="10" w:afterLines="10" w:after="24"/>
        <w:ind w:left="567"/>
        <w:jc w:val="both"/>
        <w:rPr>
          <w:rFonts w:asciiTheme="minorHAnsi" w:hAnsiTheme="minorHAnsi"/>
          <w:b/>
          <w:sz w:val="18"/>
          <w:szCs w:val="18"/>
        </w:rPr>
      </w:pPr>
    </w:p>
    <w:p w14:paraId="6894BAC9" w14:textId="77777777" w:rsidR="00553CB4" w:rsidRPr="008B7851" w:rsidRDefault="00804CCB"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Wymagania dotyczące wadium</w:t>
      </w:r>
    </w:p>
    <w:p w14:paraId="2CCEA48F" w14:textId="77777777" w:rsidR="003E43C7" w:rsidRPr="008B7851" w:rsidRDefault="003E43C7"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wymaga wniesienia wadium.</w:t>
      </w:r>
    </w:p>
    <w:p w14:paraId="0E8BDF3D" w14:textId="77777777" w:rsidR="00804CCB" w:rsidRPr="008B7851" w:rsidRDefault="00804CCB" w:rsidP="00685054">
      <w:pPr>
        <w:pStyle w:val="Akapitzlist"/>
        <w:spacing w:before="10" w:afterLines="10" w:after="24"/>
        <w:ind w:left="567"/>
        <w:jc w:val="both"/>
        <w:rPr>
          <w:rFonts w:asciiTheme="minorHAnsi" w:hAnsiTheme="minorHAnsi"/>
          <w:b/>
          <w:sz w:val="18"/>
          <w:szCs w:val="18"/>
        </w:rPr>
      </w:pPr>
    </w:p>
    <w:p w14:paraId="26FFE01C" w14:textId="77777777" w:rsidR="001B193D" w:rsidRPr="008B7851" w:rsidRDefault="001B193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o przewidywanych zamówieniach, o których mowa w </w:t>
      </w:r>
      <w:hyperlink r:id="rId12" w:history="1">
        <w:r w:rsidRPr="008B7851">
          <w:rPr>
            <w:rFonts w:asciiTheme="minorHAnsi" w:eastAsia="Times New Roman" w:hAnsiTheme="minorHAnsi"/>
            <w:b/>
            <w:sz w:val="18"/>
            <w:szCs w:val="18"/>
            <w:lang w:eastAsia="pl-PL"/>
          </w:rPr>
          <w:t>art. 214 ust. 1 pkt 7 i 8</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w:t>
      </w:r>
    </w:p>
    <w:p w14:paraId="41454772" w14:textId="77777777" w:rsidR="001B193D" w:rsidRPr="008B7851" w:rsidRDefault="001B193D"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udzielenia takich zamówień. </w:t>
      </w:r>
    </w:p>
    <w:p w14:paraId="19D2BFE0" w14:textId="77777777" w:rsidR="001B193D" w:rsidRPr="008B7851" w:rsidRDefault="001B193D" w:rsidP="00685054">
      <w:pPr>
        <w:spacing w:before="10" w:afterLines="10" w:after="24"/>
        <w:jc w:val="both"/>
        <w:rPr>
          <w:rFonts w:asciiTheme="minorHAnsi" w:hAnsiTheme="minorHAnsi"/>
          <w:b/>
          <w:sz w:val="18"/>
          <w:szCs w:val="18"/>
        </w:rPr>
      </w:pPr>
    </w:p>
    <w:p w14:paraId="4517B796" w14:textId="77777777" w:rsidR="006E3301" w:rsidRPr="008B7851" w:rsidRDefault="001B193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dotyczące przeprowadzenia przez Wykonawcę wizji lokalnej lub sprawdzenia przez niego dokumentów niezbędnych do realizacji zamówienia, o których mowa w </w:t>
      </w:r>
      <w:hyperlink r:id="rId13" w:history="1">
        <w:r w:rsidRPr="008B7851">
          <w:rPr>
            <w:rFonts w:asciiTheme="minorHAnsi" w:eastAsia="Times New Roman" w:hAnsiTheme="minorHAnsi"/>
            <w:b/>
            <w:sz w:val="18"/>
            <w:szCs w:val="18"/>
            <w:lang w:eastAsia="pl-PL"/>
          </w:rPr>
          <w:t>art. 131 ust. 2</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 xml:space="preserve">, </w:t>
      </w:r>
    </w:p>
    <w:p w14:paraId="39EACCB6" w14:textId="77777777" w:rsidR="00011AB2"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przewiduje ani nie wymaga odbycia wizji lokalnej lub sprawdzenia dokumentów</w:t>
      </w:r>
      <w:r w:rsidR="004C5120" w:rsidRPr="008B7851">
        <w:rPr>
          <w:rFonts w:asciiTheme="minorHAnsi" w:hAnsiTheme="minorHAnsi"/>
          <w:sz w:val="18"/>
          <w:szCs w:val="18"/>
        </w:rPr>
        <w:t xml:space="preserve"> innych niż stanowiące załączniki do SWZ</w:t>
      </w:r>
      <w:r w:rsidRPr="008B7851">
        <w:rPr>
          <w:rFonts w:asciiTheme="minorHAnsi" w:hAnsiTheme="minorHAnsi"/>
          <w:sz w:val="18"/>
          <w:szCs w:val="18"/>
        </w:rPr>
        <w:t>.</w:t>
      </w:r>
    </w:p>
    <w:p w14:paraId="7FBC2613" w14:textId="77777777" w:rsidR="001B193D" w:rsidRPr="008B7851" w:rsidRDefault="006E3301"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Waluty obce</w:t>
      </w:r>
    </w:p>
    <w:p w14:paraId="700D9D70" w14:textId="77777777" w:rsidR="006E3301"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prowadzenia rozliczeń z Wykonawcą w walutach obcych. </w:t>
      </w:r>
    </w:p>
    <w:p w14:paraId="555DB950" w14:textId="77777777" w:rsidR="00CE6F86" w:rsidRPr="008B7851" w:rsidRDefault="00CE6F86" w:rsidP="00685054">
      <w:pPr>
        <w:spacing w:before="10" w:afterLines="10" w:after="24"/>
        <w:jc w:val="both"/>
        <w:rPr>
          <w:rFonts w:asciiTheme="minorHAnsi" w:hAnsiTheme="minorHAnsi"/>
          <w:sz w:val="18"/>
          <w:szCs w:val="18"/>
        </w:rPr>
      </w:pPr>
    </w:p>
    <w:p w14:paraId="079B13FF" w14:textId="77777777" w:rsidR="006E3301" w:rsidRPr="008B7851" w:rsidRDefault="006E3301"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Koszty postępowania</w:t>
      </w:r>
    </w:p>
    <w:p w14:paraId="635AE09F" w14:textId="77777777" w:rsidR="006E3301"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zwrotu kosztów udziału w postępowaniu. </w:t>
      </w:r>
    </w:p>
    <w:p w14:paraId="30681C70" w14:textId="77777777" w:rsidR="006E3301" w:rsidRPr="008B7851" w:rsidRDefault="006E3301" w:rsidP="00685054">
      <w:pPr>
        <w:pStyle w:val="Akapitzlist"/>
        <w:spacing w:before="10" w:afterLines="10" w:after="24"/>
        <w:ind w:left="567"/>
        <w:jc w:val="both"/>
        <w:rPr>
          <w:rFonts w:asciiTheme="minorHAnsi" w:hAnsiTheme="minorHAnsi"/>
          <w:sz w:val="18"/>
          <w:szCs w:val="18"/>
        </w:rPr>
      </w:pPr>
    </w:p>
    <w:p w14:paraId="2517C503" w14:textId="77777777" w:rsidR="00E62825" w:rsidRPr="008B7851" w:rsidRDefault="00E62825"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eastAsia="Times New Roman" w:hAnsiTheme="minorHAnsi"/>
          <w:b/>
          <w:sz w:val="18"/>
          <w:szCs w:val="18"/>
          <w:lang w:eastAsia="pl-PL"/>
        </w:rPr>
        <w:lastRenderedPageBreak/>
        <w:t>Informacja o obowiązku osobistego wykonania przez wykonawcę kluczowych zadań, jeżeli zamawiający dokonuje takiego zastrzeżenia zgodnie z </w:t>
      </w:r>
      <w:hyperlink r:id="rId14" w:history="1">
        <w:r w:rsidRPr="008B7851">
          <w:rPr>
            <w:rFonts w:asciiTheme="minorHAnsi" w:eastAsia="Times New Roman" w:hAnsiTheme="minorHAnsi"/>
            <w:b/>
            <w:sz w:val="18"/>
            <w:szCs w:val="18"/>
            <w:lang w:eastAsia="pl-PL"/>
          </w:rPr>
          <w:t>art. 60</w:t>
        </w:r>
      </w:hyperlink>
      <w:r w:rsidRPr="008B7851">
        <w:rPr>
          <w:rFonts w:asciiTheme="minorHAnsi" w:eastAsia="Times New Roman" w:hAnsiTheme="minorHAnsi"/>
          <w:b/>
          <w:sz w:val="18"/>
          <w:szCs w:val="18"/>
          <w:lang w:eastAsia="pl-PL"/>
        </w:rPr>
        <w:t> i </w:t>
      </w:r>
      <w:hyperlink r:id="rId15" w:history="1">
        <w:r w:rsidRPr="008B7851">
          <w:rPr>
            <w:rFonts w:asciiTheme="minorHAnsi" w:eastAsia="Times New Roman" w:hAnsiTheme="minorHAnsi"/>
            <w:b/>
            <w:sz w:val="18"/>
            <w:szCs w:val="18"/>
            <w:lang w:eastAsia="pl-PL"/>
          </w:rPr>
          <w:t>art. 121</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w:t>
      </w:r>
    </w:p>
    <w:p w14:paraId="1BEDD324" w14:textId="77777777" w:rsidR="002F5EFF" w:rsidRPr="00180CA5" w:rsidRDefault="00252467" w:rsidP="00180CA5">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zastrzega obowiązku osobistego </w:t>
      </w:r>
      <w:r w:rsidR="004A2EFB" w:rsidRPr="008B7851">
        <w:rPr>
          <w:rFonts w:asciiTheme="minorHAnsi" w:hAnsiTheme="minorHAnsi"/>
          <w:sz w:val="18"/>
          <w:szCs w:val="18"/>
        </w:rPr>
        <w:t>wykonania przez W</w:t>
      </w:r>
      <w:r w:rsidR="001D5EB5" w:rsidRPr="008B7851">
        <w:rPr>
          <w:rFonts w:asciiTheme="minorHAnsi" w:hAnsiTheme="minorHAnsi"/>
          <w:sz w:val="18"/>
          <w:szCs w:val="18"/>
        </w:rPr>
        <w:t>ykonawcę</w:t>
      </w:r>
      <w:r w:rsidRPr="008B7851">
        <w:rPr>
          <w:rFonts w:asciiTheme="minorHAnsi" w:hAnsiTheme="minorHAnsi"/>
          <w:sz w:val="18"/>
          <w:szCs w:val="18"/>
        </w:rPr>
        <w:t xml:space="preserve"> kluczowych zadań.</w:t>
      </w:r>
    </w:p>
    <w:p w14:paraId="0DC9D7C2" w14:textId="77777777" w:rsidR="00E62825"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Umowa ramowa</w:t>
      </w:r>
    </w:p>
    <w:p w14:paraId="1366F27D" w14:textId="77777777" w:rsidR="00BA714F" w:rsidRPr="008B7851" w:rsidRDefault="00BA714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zawarcia umowy ramowej. </w:t>
      </w:r>
    </w:p>
    <w:p w14:paraId="6F71640C" w14:textId="77777777" w:rsidR="00BA714F" w:rsidRPr="00155F62" w:rsidRDefault="00BA714F" w:rsidP="00685054">
      <w:pPr>
        <w:pStyle w:val="Akapitzlist"/>
        <w:spacing w:before="10" w:afterLines="10" w:after="24"/>
        <w:ind w:left="567"/>
        <w:jc w:val="both"/>
        <w:rPr>
          <w:rFonts w:asciiTheme="minorHAnsi" w:hAnsiTheme="minorHAnsi"/>
          <w:sz w:val="20"/>
          <w:szCs w:val="20"/>
        </w:rPr>
      </w:pPr>
    </w:p>
    <w:p w14:paraId="6C181ADD" w14:textId="77777777" w:rsidR="00BA714F" w:rsidRPr="00155F62" w:rsidRDefault="00BA714F" w:rsidP="00685054">
      <w:pPr>
        <w:pStyle w:val="Akapitzlist"/>
        <w:numPr>
          <w:ilvl w:val="0"/>
          <w:numId w:val="6"/>
        </w:numPr>
        <w:spacing w:before="10" w:afterLines="10" w:after="24"/>
        <w:ind w:left="567" w:hanging="567"/>
        <w:jc w:val="both"/>
        <w:rPr>
          <w:rFonts w:asciiTheme="minorHAnsi" w:hAnsiTheme="minorHAnsi"/>
          <w:b/>
          <w:sz w:val="20"/>
          <w:szCs w:val="20"/>
        </w:rPr>
      </w:pPr>
      <w:r w:rsidRPr="00155F62">
        <w:rPr>
          <w:rFonts w:asciiTheme="minorHAnsi" w:hAnsiTheme="minorHAnsi"/>
          <w:b/>
          <w:sz w:val="20"/>
          <w:szCs w:val="20"/>
        </w:rPr>
        <w:t>Aukcja elektroniczna</w:t>
      </w:r>
    </w:p>
    <w:p w14:paraId="73CB8FE3" w14:textId="77777777" w:rsidR="00BA714F" w:rsidRPr="00155F62" w:rsidRDefault="00BA714F" w:rsidP="00685054">
      <w:pPr>
        <w:pStyle w:val="Akapitzlist"/>
        <w:spacing w:before="10" w:afterLines="10" w:after="24"/>
        <w:ind w:left="567"/>
        <w:jc w:val="both"/>
        <w:rPr>
          <w:rFonts w:asciiTheme="minorHAnsi" w:hAnsiTheme="minorHAnsi"/>
          <w:sz w:val="20"/>
          <w:szCs w:val="20"/>
        </w:rPr>
      </w:pPr>
      <w:r w:rsidRPr="00155F62">
        <w:rPr>
          <w:rFonts w:asciiTheme="minorHAnsi" w:hAnsiTheme="minorHAnsi"/>
          <w:sz w:val="20"/>
          <w:szCs w:val="20"/>
        </w:rPr>
        <w:t>Zamawiający nie przewiduje aukcji elektronicznej.</w:t>
      </w:r>
    </w:p>
    <w:p w14:paraId="635BDE31" w14:textId="77777777" w:rsidR="00BA714F" w:rsidRPr="00155F62" w:rsidRDefault="00BA714F" w:rsidP="00685054">
      <w:pPr>
        <w:pStyle w:val="Akapitzlist"/>
        <w:spacing w:before="10" w:afterLines="10" w:after="24"/>
        <w:ind w:left="567"/>
        <w:jc w:val="both"/>
        <w:rPr>
          <w:rFonts w:asciiTheme="minorHAnsi" w:hAnsiTheme="minorHAnsi"/>
          <w:sz w:val="20"/>
          <w:szCs w:val="20"/>
        </w:rPr>
      </w:pPr>
    </w:p>
    <w:p w14:paraId="5667D8D6" w14:textId="77777777" w:rsidR="00BA714F" w:rsidRPr="00155F62" w:rsidRDefault="00BA714F" w:rsidP="00685054">
      <w:pPr>
        <w:pStyle w:val="Akapitzlist"/>
        <w:numPr>
          <w:ilvl w:val="0"/>
          <w:numId w:val="6"/>
        </w:numPr>
        <w:spacing w:before="10" w:afterLines="10" w:after="24"/>
        <w:ind w:left="567" w:hanging="567"/>
        <w:jc w:val="both"/>
        <w:rPr>
          <w:rFonts w:asciiTheme="minorHAnsi" w:hAnsiTheme="minorHAnsi"/>
          <w:b/>
          <w:sz w:val="20"/>
          <w:szCs w:val="20"/>
        </w:rPr>
      </w:pPr>
      <w:r w:rsidRPr="00155F62">
        <w:rPr>
          <w:rFonts w:asciiTheme="minorHAnsi" w:hAnsiTheme="minorHAnsi"/>
          <w:b/>
          <w:sz w:val="20"/>
          <w:szCs w:val="20"/>
        </w:rPr>
        <w:t>Złożenie oferty w postaci katalogów elektronicznych lub dołączenie katalogów elektronicznych do oferty</w:t>
      </w:r>
    </w:p>
    <w:p w14:paraId="68F67E2E" w14:textId="77777777" w:rsidR="00BA714F" w:rsidRPr="00155F62" w:rsidRDefault="00BA714F" w:rsidP="00685054">
      <w:pPr>
        <w:pStyle w:val="Akapitzlist"/>
        <w:spacing w:before="10" w:afterLines="10" w:after="24"/>
        <w:ind w:left="567"/>
        <w:jc w:val="both"/>
        <w:rPr>
          <w:rFonts w:asciiTheme="minorHAnsi" w:hAnsiTheme="minorHAnsi"/>
          <w:sz w:val="20"/>
          <w:szCs w:val="20"/>
        </w:rPr>
      </w:pPr>
      <w:r w:rsidRPr="00155F62">
        <w:rPr>
          <w:rFonts w:asciiTheme="minorHAnsi" w:hAnsiTheme="minorHAnsi"/>
          <w:sz w:val="20"/>
          <w:szCs w:val="20"/>
        </w:rPr>
        <w:t>Zamawiający nie wymaga ani nie dopuszcza złożenia oferty w postaci katalogów elektronicznych lub dołączenie katalogów elektronicznych do oferty.</w:t>
      </w:r>
    </w:p>
    <w:p w14:paraId="53538EE4" w14:textId="77777777" w:rsidR="00BA714F" w:rsidRPr="00155F62" w:rsidRDefault="00BA714F" w:rsidP="00685054">
      <w:pPr>
        <w:pStyle w:val="Akapitzlist"/>
        <w:spacing w:before="10" w:afterLines="10" w:after="24"/>
        <w:ind w:left="567"/>
        <w:jc w:val="both"/>
        <w:rPr>
          <w:rFonts w:asciiTheme="minorHAnsi" w:hAnsiTheme="minorHAnsi"/>
          <w:b/>
          <w:sz w:val="20"/>
          <w:szCs w:val="20"/>
        </w:rPr>
      </w:pPr>
    </w:p>
    <w:p w14:paraId="479D950C" w14:textId="77777777" w:rsidR="00BA714F" w:rsidRPr="00155F62" w:rsidRDefault="00BA714F" w:rsidP="00685054">
      <w:pPr>
        <w:pStyle w:val="Akapitzlist"/>
        <w:numPr>
          <w:ilvl w:val="0"/>
          <w:numId w:val="6"/>
        </w:numPr>
        <w:spacing w:before="10" w:afterLines="10" w:after="24"/>
        <w:ind w:left="567" w:hanging="567"/>
        <w:jc w:val="both"/>
        <w:rPr>
          <w:rFonts w:asciiTheme="minorHAnsi" w:hAnsiTheme="minorHAnsi"/>
          <w:b/>
          <w:sz w:val="20"/>
          <w:szCs w:val="20"/>
        </w:rPr>
      </w:pPr>
      <w:r w:rsidRPr="00155F62">
        <w:rPr>
          <w:rFonts w:asciiTheme="minorHAnsi" w:hAnsiTheme="minorHAnsi"/>
          <w:b/>
          <w:sz w:val="20"/>
          <w:szCs w:val="20"/>
        </w:rPr>
        <w:t>Zabezpieczenie należytego wykonania umowy</w:t>
      </w:r>
    </w:p>
    <w:p w14:paraId="036BCD7F" w14:textId="77777777" w:rsidR="00BA714F" w:rsidRPr="00155F62" w:rsidRDefault="001D5EB5" w:rsidP="00685054">
      <w:pPr>
        <w:pStyle w:val="Akapitzlist"/>
        <w:spacing w:before="10" w:afterLines="10" w:after="24"/>
        <w:ind w:left="567"/>
        <w:jc w:val="both"/>
        <w:rPr>
          <w:rFonts w:asciiTheme="minorHAnsi" w:hAnsiTheme="minorHAnsi"/>
          <w:sz w:val="20"/>
          <w:szCs w:val="20"/>
        </w:rPr>
      </w:pPr>
      <w:r w:rsidRPr="00155F62">
        <w:rPr>
          <w:rFonts w:asciiTheme="minorHAnsi" w:hAnsiTheme="minorHAnsi"/>
          <w:sz w:val="20"/>
          <w:szCs w:val="20"/>
        </w:rPr>
        <w:t>Zamawiający nie wymaga wniesienia zabezpieczenia należytego wykonania umowy.</w:t>
      </w:r>
    </w:p>
    <w:p w14:paraId="59B73656" w14:textId="77777777" w:rsidR="00BA714F" w:rsidRPr="00155F62" w:rsidRDefault="00BA714F" w:rsidP="00685054">
      <w:pPr>
        <w:pStyle w:val="Akapitzlist"/>
        <w:spacing w:before="10" w:afterLines="10" w:after="24"/>
        <w:ind w:left="567"/>
        <w:jc w:val="both"/>
        <w:rPr>
          <w:rFonts w:asciiTheme="minorHAnsi" w:hAnsiTheme="minorHAnsi"/>
          <w:b/>
          <w:sz w:val="20"/>
          <w:szCs w:val="20"/>
        </w:rPr>
      </w:pPr>
    </w:p>
    <w:p w14:paraId="61DAAA2D" w14:textId="77777777" w:rsidR="00155F62" w:rsidRPr="00155F62" w:rsidRDefault="00155F62" w:rsidP="00155F62">
      <w:pPr>
        <w:pStyle w:val="Akapitzlist"/>
        <w:numPr>
          <w:ilvl w:val="0"/>
          <w:numId w:val="6"/>
        </w:numPr>
        <w:spacing w:before="10" w:afterLines="10" w:after="24"/>
        <w:ind w:left="567" w:hanging="567"/>
        <w:jc w:val="both"/>
        <w:rPr>
          <w:rFonts w:asciiTheme="minorHAnsi" w:hAnsiTheme="minorHAnsi"/>
          <w:b/>
          <w:sz w:val="20"/>
          <w:szCs w:val="20"/>
        </w:rPr>
      </w:pPr>
      <w:r w:rsidRPr="00155F62">
        <w:rPr>
          <w:rFonts w:asciiTheme="minorHAnsi" w:hAnsiTheme="minorHAnsi"/>
          <w:b/>
          <w:sz w:val="20"/>
          <w:szCs w:val="20"/>
        </w:rPr>
        <w:t>Wykonawcy wspólnie ubiegający się o udzielenie zamówienia</w:t>
      </w:r>
    </w:p>
    <w:p w14:paraId="1CBF661A" w14:textId="571C61C6" w:rsidR="00155F62" w:rsidRPr="00155F62" w:rsidRDefault="00155F62" w:rsidP="00155F62">
      <w:pPr>
        <w:pStyle w:val="Akapitzlist"/>
        <w:spacing w:before="100" w:beforeAutospacing="1" w:after="100" w:afterAutospacing="1" w:line="240" w:lineRule="auto"/>
        <w:ind w:left="567"/>
        <w:jc w:val="both"/>
        <w:rPr>
          <w:rFonts w:asciiTheme="minorHAnsi" w:hAnsiTheme="minorHAnsi"/>
          <w:bCs/>
          <w:sz w:val="20"/>
          <w:szCs w:val="20"/>
        </w:rPr>
      </w:pPr>
      <w:r w:rsidRPr="00155F62">
        <w:rPr>
          <w:rFonts w:asciiTheme="minorHAnsi" w:hAnsiTheme="minorHAnsi"/>
          <w:bCs/>
          <w:sz w:val="20"/>
          <w:szCs w:val="20"/>
        </w:rPr>
        <w:t>19.1.Wykonawcy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5BCC08B" w14:textId="77777777" w:rsidR="00155F62" w:rsidRPr="00155F62" w:rsidRDefault="00155F62" w:rsidP="00155F62">
      <w:pPr>
        <w:pStyle w:val="Akapitzlist"/>
        <w:spacing w:before="100" w:beforeAutospacing="1" w:after="100" w:afterAutospacing="1" w:line="240" w:lineRule="auto"/>
        <w:ind w:left="567"/>
        <w:jc w:val="both"/>
        <w:rPr>
          <w:rFonts w:asciiTheme="minorHAnsi" w:hAnsiTheme="minorHAnsi"/>
          <w:bCs/>
          <w:sz w:val="20"/>
          <w:szCs w:val="20"/>
        </w:rPr>
      </w:pPr>
    </w:p>
    <w:p w14:paraId="6533912D" w14:textId="7AF374BA" w:rsidR="00155F62" w:rsidRPr="00155F62" w:rsidRDefault="00155F62" w:rsidP="00155F62">
      <w:pPr>
        <w:pStyle w:val="Akapitzlist"/>
        <w:spacing w:before="100" w:beforeAutospacing="1" w:after="100" w:afterAutospacing="1" w:line="240" w:lineRule="auto"/>
        <w:ind w:left="567"/>
        <w:jc w:val="both"/>
        <w:rPr>
          <w:rFonts w:asciiTheme="minorHAnsi" w:hAnsiTheme="minorHAnsi"/>
          <w:bCs/>
          <w:sz w:val="20"/>
          <w:szCs w:val="20"/>
        </w:rPr>
      </w:pPr>
      <w:r w:rsidRPr="00155F62">
        <w:rPr>
          <w:rFonts w:asciiTheme="minorHAnsi" w:hAnsiTheme="minorHAnsi"/>
          <w:bCs/>
          <w:sz w:val="20"/>
          <w:szCs w:val="20"/>
        </w:rPr>
        <w:t>19.2.Oświadczenia i dokumenty potwierdzające brak podstaw do wykluczenia z postępowania składa każdy z Wykonawców wspólnie ubiegających się o zamówienie.</w:t>
      </w:r>
    </w:p>
    <w:p w14:paraId="1780F934" w14:textId="77777777" w:rsidR="007C202D" w:rsidRDefault="007C202D" w:rsidP="00685054">
      <w:pPr>
        <w:spacing w:before="10" w:afterLines="10" w:after="24"/>
        <w:jc w:val="both"/>
        <w:rPr>
          <w:rFonts w:asciiTheme="minorHAnsi" w:hAnsiTheme="minorHAnsi"/>
          <w:b/>
        </w:rPr>
      </w:pPr>
    </w:p>
    <w:p w14:paraId="49E4FF21" w14:textId="77777777" w:rsidR="007C202D" w:rsidRPr="00155F62" w:rsidRDefault="007C202D" w:rsidP="00685054">
      <w:pPr>
        <w:pStyle w:val="Akapitzlist"/>
        <w:numPr>
          <w:ilvl w:val="0"/>
          <w:numId w:val="6"/>
        </w:numPr>
        <w:spacing w:before="10" w:afterLines="10" w:after="24"/>
        <w:ind w:left="567" w:hanging="567"/>
        <w:jc w:val="both"/>
        <w:rPr>
          <w:rFonts w:asciiTheme="minorHAnsi" w:hAnsiTheme="minorHAnsi"/>
          <w:b/>
          <w:sz w:val="20"/>
          <w:szCs w:val="20"/>
        </w:rPr>
      </w:pPr>
      <w:r w:rsidRPr="00155F62">
        <w:rPr>
          <w:rFonts w:asciiTheme="minorHAnsi" w:hAnsiTheme="minorHAnsi"/>
          <w:b/>
          <w:sz w:val="20"/>
          <w:szCs w:val="20"/>
        </w:rPr>
        <w:t xml:space="preserve">Informacje </w:t>
      </w:r>
      <w:r w:rsidRPr="00155F62">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6" w:history="1">
        <w:r w:rsidRPr="00155F62">
          <w:rPr>
            <w:rFonts w:asciiTheme="minorHAnsi" w:eastAsia="Times New Roman" w:hAnsiTheme="minorHAnsi"/>
            <w:b/>
            <w:sz w:val="20"/>
            <w:szCs w:val="20"/>
            <w:lang w:eastAsia="pl-PL"/>
          </w:rPr>
          <w:t>art. 65 ust. 1</w:t>
        </w:r>
      </w:hyperlink>
      <w:r w:rsidRPr="00155F62">
        <w:rPr>
          <w:rFonts w:asciiTheme="minorHAnsi" w:eastAsia="Times New Roman" w:hAnsiTheme="minorHAnsi"/>
          <w:b/>
          <w:sz w:val="20"/>
          <w:szCs w:val="20"/>
          <w:lang w:eastAsia="pl-PL"/>
        </w:rPr>
        <w:t>, </w:t>
      </w:r>
      <w:hyperlink r:id="rId17" w:history="1">
        <w:r w:rsidRPr="00155F62">
          <w:rPr>
            <w:rFonts w:asciiTheme="minorHAnsi" w:eastAsia="Times New Roman" w:hAnsiTheme="minorHAnsi"/>
            <w:b/>
            <w:sz w:val="20"/>
            <w:szCs w:val="20"/>
            <w:lang w:eastAsia="pl-PL"/>
          </w:rPr>
          <w:t>art. 66</w:t>
        </w:r>
      </w:hyperlink>
      <w:r w:rsidRPr="00155F62">
        <w:rPr>
          <w:rFonts w:asciiTheme="minorHAnsi" w:eastAsia="Times New Roman" w:hAnsiTheme="minorHAnsi"/>
          <w:b/>
          <w:sz w:val="20"/>
          <w:szCs w:val="20"/>
          <w:lang w:eastAsia="pl-PL"/>
        </w:rPr>
        <w:t> i </w:t>
      </w:r>
      <w:hyperlink r:id="rId18" w:history="1">
        <w:r w:rsidRPr="00155F62">
          <w:rPr>
            <w:rFonts w:asciiTheme="minorHAnsi" w:eastAsia="Times New Roman" w:hAnsiTheme="minorHAnsi"/>
            <w:b/>
            <w:sz w:val="20"/>
            <w:szCs w:val="20"/>
            <w:lang w:eastAsia="pl-PL"/>
          </w:rPr>
          <w:t>art. 69</w:t>
        </w:r>
      </w:hyperlink>
      <w:r w:rsidRPr="00155F62">
        <w:rPr>
          <w:rFonts w:asciiTheme="minorHAnsi" w:eastAsia="Times New Roman" w:hAnsiTheme="minorHAnsi"/>
          <w:b/>
          <w:sz w:val="20"/>
          <w:szCs w:val="20"/>
          <w:lang w:eastAsia="pl-PL"/>
        </w:rPr>
        <w:t xml:space="preserve"> ustawy </w:t>
      </w:r>
      <w:proofErr w:type="spellStart"/>
      <w:r w:rsidRPr="00155F62">
        <w:rPr>
          <w:rFonts w:asciiTheme="minorHAnsi" w:eastAsia="Times New Roman" w:hAnsiTheme="minorHAnsi"/>
          <w:b/>
          <w:sz w:val="20"/>
          <w:szCs w:val="20"/>
          <w:lang w:eastAsia="pl-PL"/>
        </w:rPr>
        <w:t>Pzp</w:t>
      </w:r>
      <w:proofErr w:type="spellEnd"/>
    </w:p>
    <w:p w14:paraId="711C7A83" w14:textId="77777777" w:rsidR="00E40E05" w:rsidRPr="00155F62" w:rsidRDefault="00097200" w:rsidP="00097200">
      <w:pPr>
        <w:pStyle w:val="Tekstpodstawowy2"/>
        <w:spacing w:after="0" w:line="240" w:lineRule="auto"/>
        <w:jc w:val="both"/>
        <w:rPr>
          <w:rFonts w:asciiTheme="minorHAnsi" w:hAnsiTheme="minorHAnsi"/>
          <w:bCs/>
          <w:sz w:val="20"/>
        </w:rPr>
      </w:pPr>
      <w:r w:rsidRPr="00155F62">
        <w:rPr>
          <w:rFonts w:asciiTheme="minorHAnsi" w:hAnsiTheme="minorHAnsi"/>
          <w:bCs/>
          <w:sz w:val="20"/>
        </w:rPr>
        <w:t xml:space="preserve">             </w:t>
      </w:r>
      <w:r w:rsidR="00180CA5" w:rsidRPr="00155F62">
        <w:rPr>
          <w:rFonts w:asciiTheme="minorHAnsi" w:hAnsiTheme="minorHAnsi"/>
          <w:bCs/>
          <w:sz w:val="20"/>
        </w:rPr>
        <w:t>Nie dotyczy.</w:t>
      </w:r>
    </w:p>
    <w:p w14:paraId="6C94F883" w14:textId="77777777" w:rsidR="00097200" w:rsidRPr="00155F62" w:rsidRDefault="00097200" w:rsidP="00097200">
      <w:pPr>
        <w:pStyle w:val="Tekstpodstawowy2"/>
        <w:spacing w:after="0" w:line="240" w:lineRule="auto"/>
        <w:jc w:val="both"/>
        <w:rPr>
          <w:rFonts w:asciiTheme="minorHAnsi" w:hAnsiTheme="minorHAnsi"/>
          <w:bCs/>
          <w:sz w:val="20"/>
        </w:rPr>
      </w:pPr>
    </w:p>
    <w:p w14:paraId="2A0E9C6C" w14:textId="77777777" w:rsidR="00692907" w:rsidRPr="008B7851" w:rsidRDefault="004C5120"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 xml:space="preserve">ROZDZIAŁ </w:t>
      </w:r>
      <w:r w:rsidR="00692907" w:rsidRPr="008B7851">
        <w:rPr>
          <w:rFonts w:asciiTheme="minorHAnsi" w:hAnsiTheme="minorHAnsi"/>
          <w:b/>
          <w:sz w:val="18"/>
          <w:szCs w:val="18"/>
        </w:rPr>
        <w:t xml:space="preserve">II – OPIS PRZEDMIOTU ZAMÓWIENIA </w:t>
      </w:r>
    </w:p>
    <w:p w14:paraId="0D93A531" w14:textId="31C58F79" w:rsidR="00EA1AD7" w:rsidRPr="00180CA5" w:rsidRDefault="00B35785" w:rsidP="00685054">
      <w:pPr>
        <w:pStyle w:val="Akapitzlist"/>
        <w:numPr>
          <w:ilvl w:val="0"/>
          <w:numId w:val="5"/>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 xml:space="preserve">Przedmiotem zamówienia </w:t>
      </w:r>
      <w:r w:rsidRPr="008B7851">
        <w:rPr>
          <w:rFonts w:asciiTheme="minorHAnsi" w:hAnsiTheme="minorHAnsi"/>
          <w:bCs/>
          <w:sz w:val="18"/>
          <w:szCs w:val="18"/>
        </w:rPr>
        <w:t>jest</w:t>
      </w:r>
      <w:r w:rsidR="00011AB2" w:rsidRPr="008B7851">
        <w:rPr>
          <w:rFonts w:asciiTheme="minorHAnsi" w:hAnsiTheme="minorHAnsi"/>
          <w:b/>
          <w:bCs/>
          <w:sz w:val="18"/>
          <w:szCs w:val="18"/>
        </w:rPr>
        <w:t xml:space="preserve"> </w:t>
      </w:r>
      <w:r w:rsidR="00180CA5" w:rsidRPr="00180CA5">
        <w:rPr>
          <w:rFonts w:asciiTheme="minorHAnsi" w:hAnsiTheme="minorHAnsi"/>
          <w:b/>
          <w:sz w:val="18"/>
          <w:szCs w:val="18"/>
        </w:rPr>
        <w:t xml:space="preserve">zakup wraz z dostawą </w:t>
      </w:r>
      <w:r w:rsidR="00344BDD">
        <w:rPr>
          <w:rFonts w:asciiTheme="minorHAnsi" w:hAnsiTheme="minorHAnsi"/>
          <w:b/>
          <w:sz w:val="18"/>
          <w:szCs w:val="18"/>
        </w:rPr>
        <w:t xml:space="preserve">farmaceutyków scyntygraficznych </w:t>
      </w:r>
      <w:r w:rsidR="00180CA5" w:rsidRPr="00180CA5">
        <w:rPr>
          <w:rFonts w:asciiTheme="minorHAnsi" w:hAnsiTheme="minorHAnsi"/>
          <w:b/>
          <w:bCs/>
          <w:sz w:val="18"/>
          <w:szCs w:val="18"/>
        </w:rPr>
        <w:t xml:space="preserve">dla Zakładu Medycyny Nuklearnej z Ośrodkiem PET </w:t>
      </w:r>
      <w:r w:rsidR="00180CA5" w:rsidRPr="00180CA5">
        <w:rPr>
          <w:rFonts w:asciiTheme="minorHAnsi" w:hAnsiTheme="minorHAnsi"/>
          <w:b/>
          <w:sz w:val="18"/>
          <w:szCs w:val="18"/>
        </w:rPr>
        <w:t>Świętokrzyskiego Centrum Onkologii w Kielcach.</w:t>
      </w:r>
    </w:p>
    <w:p w14:paraId="743506FD" w14:textId="77777777" w:rsidR="00EA1AD7" w:rsidRPr="008B7851" w:rsidRDefault="00EA1AD7" w:rsidP="00685054">
      <w:pPr>
        <w:pStyle w:val="Akapitzlist"/>
        <w:spacing w:before="10" w:afterLines="10" w:after="24"/>
        <w:ind w:left="567"/>
        <w:jc w:val="both"/>
        <w:rPr>
          <w:rFonts w:asciiTheme="minorHAnsi" w:hAnsiTheme="minorHAnsi"/>
          <w:sz w:val="18"/>
          <w:szCs w:val="18"/>
        </w:rPr>
      </w:pPr>
    </w:p>
    <w:p w14:paraId="66FD320F" w14:textId="77777777" w:rsidR="00606AE4" w:rsidRPr="008B7851" w:rsidRDefault="00180CA5" w:rsidP="00180CA5">
      <w:pPr>
        <w:spacing w:after="0" w:line="240" w:lineRule="auto"/>
        <w:ind w:left="567" w:hanging="72"/>
        <w:rPr>
          <w:rFonts w:asciiTheme="minorHAnsi" w:hAnsiTheme="minorHAnsi" w:cs="Arial"/>
          <w:sz w:val="18"/>
          <w:szCs w:val="18"/>
          <w:lang w:eastAsia="ja-JP"/>
        </w:rPr>
      </w:pPr>
      <w:r>
        <w:rPr>
          <w:rFonts w:asciiTheme="minorHAnsi" w:hAnsiTheme="minorHAnsi" w:cs="Arial"/>
          <w:sz w:val="18"/>
          <w:szCs w:val="18"/>
          <w:lang w:eastAsia="ja-JP"/>
        </w:rPr>
        <w:t xml:space="preserve">  </w:t>
      </w:r>
      <w:r w:rsidR="00606AE4" w:rsidRPr="008B7851">
        <w:rPr>
          <w:rFonts w:asciiTheme="minorHAnsi" w:hAnsiTheme="minorHAnsi" w:cs="Arial"/>
          <w:sz w:val="18"/>
          <w:szCs w:val="18"/>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00606AE4" w:rsidRPr="008B7851">
        <w:rPr>
          <w:rFonts w:asciiTheme="minorHAnsi" w:hAnsiTheme="minorHAnsi" w:cs="Arial"/>
          <w:sz w:val="18"/>
          <w:szCs w:val="18"/>
          <w:lang w:eastAsia="ja-JP"/>
        </w:rPr>
        <w:t>Pzp</w:t>
      </w:r>
      <w:proofErr w:type="spellEnd"/>
      <w:r w:rsidR="00606AE4" w:rsidRPr="008B7851">
        <w:rPr>
          <w:rFonts w:asciiTheme="minorHAnsi" w:hAnsiTheme="minorHAnsi" w:cs="Arial"/>
          <w:sz w:val="18"/>
          <w:szCs w:val="18"/>
          <w:lang w:eastAsia="ja-JP"/>
        </w:rPr>
        <w:t xml:space="preserve"> należy je rozumieć jako przykładowe. </w:t>
      </w:r>
    </w:p>
    <w:p w14:paraId="1A764DDB" w14:textId="77777777" w:rsidR="00834AD9" w:rsidRPr="008B7851" w:rsidRDefault="00834AD9" w:rsidP="00180CA5">
      <w:pPr>
        <w:pStyle w:val="Akapitzlist"/>
        <w:spacing w:after="0" w:line="240" w:lineRule="auto"/>
        <w:ind w:left="567" w:hanging="72"/>
        <w:rPr>
          <w:rFonts w:asciiTheme="minorHAnsi" w:hAnsiTheme="minorHAnsi" w:cs="Arial"/>
          <w:sz w:val="18"/>
          <w:szCs w:val="18"/>
          <w:lang w:eastAsia="ja-JP"/>
        </w:rPr>
      </w:pPr>
    </w:p>
    <w:p w14:paraId="47958D52" w14:textId="77777777" w:rsidR="00606AE4" w:rsidRPr="008B7851" w:rsidRDefault="00606AE4" w:rsidP="00834AD9">
      <w:pPr>
        <w:pStyle w:val="Akapitzlist"/>
        <w:spacing w:after="0" w:line="240" w:lineRule="auto"/>
        <w:ind w:left="567"/>
        <w:rPr>
          <w:rFonts w:asciiTheme="minorHAnsi" w:hAnsiTheme="minorHAnsi" w:cs="Arial"/>
          <w:sz w:val="18"/>
          <w:szCs w:val="18"/>
          <w:lang w:eastAsia="ja-JP"/>
        </w:rPr>
      </w:pPr>
      <w:r w:rsidRPr="008B7851">
        <w:rPr>
          <w:rFonts w:asciiTheme="minorHAnsi" w:hAnsiTheme="minorHAnsi" w:cs="Arial"/>
          <w:sz w:val="18"/>
          <w:szCs w:val="18"/>
          <w:lang w:eastAsia="ja-JP"/>
        </w:rPr>
        <w:t xml:space="preserve">Zamawiający zgodnie z art. 99 ust. 6 </w:t>
      </w:r>
      <w:proofErr w:type="spellStart"/>
      <w:r w:rsidRPr="008B7851">
        <w:rPr>
          <w:rFonts w:asciiTheme="minorHAnsi" w:hAnsiTheme="minorHAnsi" w:cs="Arial"/>
          <w:sz w:val="18"/>
          <w:szCs w:val="18"/>
          <w:lang w:eastAsia="ja-JP"/>
        </w:rPr>
        <w:t>Pzp</w:t>
      </w:r>
      <w:proofErr w:type="spellEnd"/>
      <w:r w:rsidRPr="008B7851">
        <w:rPr>
          <w:rFonts w:asciiTheme="minorHAnsi" w:hAnsiTheme="minorHAnsi" w:cs="Arial"/>
          <w:sz w:val="18"/>
          <w:szCs w:val="18"/>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4F5B568F" w14:textId="77777777" w:rsidR="00606AE4" w:rsidRPr="008B7851" w:rsidRDefault="00606AE4" w:rsidP="00834AD9">
      <w:pPr>
        <w:pStyle w:val="Akapitzlist"/>
        <w:spacing w:after="0" w:line="240" w:lineRule="auto"/>
        <w:ind w:left="567"/>
        <w:rPr>
          <w:rFonts w:asciiTheme="minorHAnsi" w:hAnsiTheme="minorHAnsi" w:cs="Arial"/>
          <w:sz w:val="18"/>
          <w:szCs w:val="18"/>
          <w:lang w:eastAsia="ja-JP"/>
        </w:rPr>
      </w:pPr>
      <w:r w:rsidRPr="008B7851">
        <w:rPr>
          <w:rFonts w:asciiTheme="minorHAnsi" w:hAnsiTheme="minorHAnsi" w:cs="Arial"/>
          <w:sz w:val="18"/>
          <w:szCs w:val="18"/>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E1488A2" w14:textId="77777777" w:rsidR="00A75D80" w:rsidRPr="008B7851" w:rsidRDefault="00606AE4" w:rsidP="00097200">
      <w:pPr>
        <w:pStyle w:val="Akapitzlist"/>
        <w:spacing w:after="0" w:line="240" w:lineRule="auto"/>
        <w:ind w:left="567"/>
        <w:rPr>
          <w:rFonts w:asciiTheme="minorHAnsi" w:hAnsiTheme="minorHAnsi"/>
          <w:sz w:val="18"/>
          <w:szCs w:val="18"/>
          <w:lang w:eastAsia="ja-JP"/>
        </w:rPr>
      </w:pPr>
      <w:r w:rsidRPr="008B7851">
        <w:rPr>
          <w:rFonts w:asciiTheme="minorHAnsi" w:hAnsiTheme="minorHAnsi" w:cs="Arial"/>
          <w:sz w:val="18"/>
          <w:szCs w:val="18"/>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4CAA323" w14:textId="77777777" w:rsidR="00EA1AD7" w:rsidRPr="008B7851" w:rsidRDefault="00842425" w:rsidP="00251795">
      <w:pPr>
        <w:pStyle w:val="Akapitzlist"/>
        <w:numPr>
          <w:ilvl w:val="0"/>
          <w:numId w:val="5"/>
        </w:numPr>
        <w:spacing w:after="0" w:line="240" w:lineRule="auto"/>
        <w:ind w:left="567" w:hanging="567"/>
        <w:jc w:val="both"/>
        <w:rPr>
          <w:rFonts w:asciiTheme="minorHAnsi" w:hAnsiTheme="minorHAnsi"/>
          <w:sz w:val="18"/>
          <w:szCs w:val="18"/>
        </w:rPr>
      </w:pPr>
      <w:r w:rsidRPr="008B7851">
        <w:rPr>
          <w:rFonts w:asciiTheme="minorHAnsi" w:hAnsiTheme="minorHAnsi"/>
          <w:sz w:val="18"/>
          <w:szCs w:val="18"/>
        </w:rPr>
        <w:t xml:space="preserve">Wspólny Słownik Zamówień kod (CPV): </w:t>
      </w:r>
    </w:p>
    <w:p w14:paraId="1CE17253" w14:textId="77777777" w:rsidR="00EA1AD7" w:rsidRPr="002F7716" w:rsidRDefault="00EA1AD7" w:rsidP="00251795">
      <w:pPr>
        <w:pStyle w:val="Tekstpodstawowywcity2"/>
        <w:spacing w:after="0" w:line="240" w:lineRule="auto"/>
        <w:ind w:left="0"/>
        <w:rPr>
          <w:rFonts w:asciiTheme="minorHAnsi" w:hAnsiTheme="minorHAnsi"/>
          <w:sz w:val="18"/>
          <w:szCs w:val="18"/>
        </w:rPr>
      </w:pPr>
      <w:r w:rsidRPr="008B7851">
        <w:rPr>
          <w:rFonts w:asciiTheme="minorHAnsi" w:hAnsiTheme="minorHAnsi"/>
          <w:sz w:val="18"/>
          <w:szCs w:val="18"/>
        </w:rPr>
        <w:t xml:space="preserve">               </w:t>
      </w:r>
      <w:r w:rsidR="002F7716" w:rsidRPr="00AB0D27">
        <w:rPr>
          <w:rFonts w:asciiTheme="minorHAnsi" w:hAnsiTheme="minorHAnsi"/>
          <w:b/>
          <w:color w:val="545454"/>
          <w:sz w:val="18"/>
          <w:szCs w:val="18"/>
          <w:shd w:val="clear" w:color="auto" w:fill="FFFFFF"/>
        </w:rPr>
        <w:t>09343000-5</w:t>
      </w:r>
      <w:r w:rsidR="002F7716" w:rsidRPr="002F7716">
        <w:rPr>
          <w:rFonts w:asciiTheme="minorHAnsi" w:hAnsiTheme="minorHAnsi"/>
          <w:color w:val="545454"/>
          <w:sz w:val="18"/>
          <w:szCs w:val="18"/>
          <w:shd w:val="clear" w:color="auto" w:fill="FFFFFF"/>
        </w:rPr>
        <w:t xml:space="preserve"> </w:t>
      </w:r>
      <w:r w:rsidR="00A57B7D">
        <w:rPr>
          <w:rFonts w:asciiTheme="minorHAnsi" w:hAnsiTheme="minorHAnsi"/>
          <w:sz w:val="18"/>
          <w:szCs w:val="18"/>
        </w:rPr>
        <w:t>– Materiały radioaktywne</w:t>
      </w:r>
    </w:p>
    <w:p w14:paraId="0FEB9054" w14:textId="77777777" w:rsidR="00055E6A" w:rsidRPr="008B7851" w:rsidRDefault="00055E6A" w:rsidP="00685054">
      <w:pPr>
        <w:spacing w:before="10" w:afterLines="10" w:after="24" w:line="276" w:lineRule="auto"/>
        <w:jc w:val="both"/>
        <w:rPr>
          <w:rFonts w:asciiTheme="minorHAnsi" w:hAnsiTheme="minorHAnsi"/>
          <w:b/>
          <w:sz w:val="18"/>
          <w:szCs w:val="18"/>
        </w:rPr>
      </w:pPr>
    </w:p>
    <w:p w14:paraId="5B0CA681" w14:textId="77777777" w:rsidR="00E835BE" w:rsidRPr="002A1840" w:rsidRDefault="00BA714F" w:rsidP="00E835BE">
      <w:pPr>
        <w:tabs>
          <w:tab w:val="left" w:pos="568"/>
        </w:tabs>
        <w:spacing w:after="0"/>
        <w:ind w:right="68"/>
        <w:jc w:val="both"/>
        <w:rPr>
          <w:rFonts w:asciiTheme="minorHAnsi" w:hAnsiTheme="minorHAnsi"/>
          <w:b/>
          <w:sz w:val="18"/>
          <w:szCs w:val="18"/>
        </w:rPr>
      </w:pPr>
      <w:r w:rsidRPr="002A1840">
        <w:rPr>
          <w:rFonts w:asciiTheme="minorHAnsi" w:hAnsiTheme="minorHAnsi"/>
          <w:b/>
          <w:sz w:val="18"/>
          <w:szCs w:val="18"/>
        </w:rPr>
        <w:t>ROZDZIAŁ III – TERMIN WYKONANIA ZAMÓWIENIA</w:t>
      </w:r>
      <w:r w:rsidR="00F310A4" w:rsidRPr="002A1840">
        <w:rPr>
          <w:rFonts w:asciiTheme="minorHAnsi" w:hAnsiTheme="minorHAnsi"/>
          <w:b/>
          <w:sz w:val="18"/>
          <w:szCs w:val="18"/>
        </w:rPr>
        <w:t xml:space="preserve"> tj. </w:t>
      </w:r>
      <w:r w:rsidRPr="002A1840">
        <w:rPr>
          <w:rFonts w:asciiTheme="minorHAnsi" w:hAnsiTheme="minorHAnsi"/>
          <w:b/>
          <w:sz w:val="18"/>
          <w:szCs w:val="18"/>
        </w:rPr>
        <w:t xml:space="preserve"> </w:t>
      </w:r>
    </w:p>
    <w:p w14:paraId="0F5C815A" w14:textId="2DD4DFFE" w:rsidR="002A1840" w:rsidRPr="00B36C68" w:rsidRDefault="002A1840" w:rsidP="002A1840">
      <w:pPr>
        <w:pStyle w:val="Tekstpodstawowy3"/>
        <w:spacing w:after="0"/>
        <w:rPr>
          <w:rFonts w:asciiTheme="minorHAnsi" w:hAnsiTheme="minorHAnsi"/>
          <w:i/>
          <w:color w:val="000000" w:themeColor="text1"/>
          <w:sz w:val="18"/>
          <w:szCs w:val="18"/>
        </w:rPr>
      </w:pPr>
      <w:bookmarkStart w:id="0" w:name="_Hlk108609618"/>
      <w:r w:rsidRPr="00B36C68">
        <w:rPr>
          <w:rFonts w:asciiTheme="minorHAnsi" w:hAnsiTheme="minorHAnsi"/>
          <w:color w:val="000000" w:themeColor="text1"/>
          <w:sz w:val="18"/>
          <w:szCs w:val="18"/>
        </w:rPr>
        <w:t>Termin realizacji zamówienia</w:t>
      </w:r>
      <w:r w:rsidR="00B36C68">
        <w:rPr>
          <w:rFonts w:asciiTheme="minorHAnsi" w:hAnsiTheme="minorHAnsi"/>
          <w:color w:val="000000" w:themeColor="text1"/>
          <w:sz w:val="18"/>
          <w:szCs w:val="18"/>
        </w:rPr>
        <w:t xml:space="preserve"> </w:t>
      </w:r>
      <w:r w:rsidR="00344BDD">
        <w:rPr>
          <w:rFonts w:asciiTheme="minorHAnsi" w:hAnsiTheme="minorHAnsi"/>
          <w:color w:val="000000" w:themeColor="text1"/>
          <w:sz w:val="18"/>
          <w:szCs w:val="18"/>
        </w:rPr>
        <w:t>:</w:t>
      </w:r>
    </w:p>
    <w:p w14:paraId="6ADB0F0B" w14:textId="3AC4DD96" w:rsidR="002A1840" w:rsidRPr="00B36C68" w:rsidRDefault="002A1840" w:rsidP="002A1840">
      <w:pPr>
        <w:pStyle w:val="Tekstpodstawowy3"/>
        <w:spacing w:after="0"/>
        <w:rPr>
          <w:rFonts w:asciiTheme="minorHAnsi" w:hAnsiTheme="minorHAnsi"/>
          <w:color w:val="000000" w:themeColor="text1"/>
          <w:sz w:val="18"/>
          <w:szCs w:val="18"/>
        </w:rPr>
      </w:pPr>
      <w:r w:rsidRPr="00B36C68">
        <w:rPr>
          <w:rFonts w:asciiTheme="minorHAnsi" w:hAnsiTheme="minorHAnsi"/>
          <w:color w:val="000000" w:themeColor="text1"/>
          <w:sz w:val="18"/>
          <w:szCs w:val="18"/>
        </w:rPr>
        <w:t xml:space="preserve"> – 12 miesięcy licząc od daty podpisania umowy</w:t>
      </w:r>
    </w:p>
    <w:p w14:paraId="152CEB87" w14:textId="1B93C459" w:rsidR="00B36C68" w:rsidRPr="005F77FE" w:rsidRDefault="00B36C68" w:rsidP="00B36C68">
      <w:pPr>
        <w:pStyle w:val="Tekstpodstawowy3"/>
        <w:spacing w:after="0"/>
        <w:rPr>
          <w:rFonts w:asciiTheme="minorHAnsi" w:hAnsiTheme="minorHAnsi"/>
          <w:sz w:val="18"/>
          <w:szCs w:val="18"/>
        </w:rPr>
      </w:pPr>
      <w:r>
        <w:rPr>
          <w:rFonts w:asciiTheme="minorHAnsi" w:hAnsiTheme="minorHAnsi"/>
          <w:sz w:val="18"/>
          <w:szCs w:val="18"/>
        </w:rPr>
        <w:lastRenderedPageBreak/>
        <w:t>-</w:t>
      </w:r>
      <w:r w:rsidRPr="00B468C3">
        <w:rPr>
          <w:rFonts w:asciiTheme="minorHAnsi" w:hAnsiTheme="minorHAnsi"/>
          <w:sz w:val="18"/>
          <w:szCs w:val="18"/>
        </w:rPr>
        <w:t xml:space="preserve"> zamówienia odbywać się będą drogą e-mail, sukcesywnie do potrzeb - realizacja dostaw  tylko w dni robocze tj. od poniedziałku do piątku </w:t>
      </w:r>
      <w:r w:rsidRPr="005F77FE">
        <w:rPr>
          <w:rFonts w:asciiTheme="minorHAnsi" w:hAnsiTheme="minorHAnsi"/>
          <w:sz w:val="18"/>
          <w:szCs w:val="18"/>
        </w:rPr>
        <w:t xml:space="preserve">: </w:t>
      </w:r>
      <w:r w:rsidR="003868FA">
        <w:rPr>
          <w:rFonts w:asciiTheme="minorHAnsi" w:hAnsiTheme="minorHAnsi"/>
          <w:b/>
          <w:sz w:val="18"/>
          <w:szCs w:val="18"/>
        </w:rPr>
        <w:t>w ciągu 4 godzin od wysłania zamówienia .</w:t>
      </w:r>
    </w:p>
    <w:p w14:paraId="77544D71" w14:textId="77777777" w:rsidR="00B36C68" w:rsidRPr="00407D57" w:rsidRDefault="00B36C68" w:rsidP="00B36C68">
      <w:pPr>
        <w:pStyle w:val="Tekstpodstawowy3"/>
        <w:spacing w:after="0"/>
        <w:rPr>
          <w:rFonts w:asciiTheme="minorHAnsi" w:hAnsiTheme="minorHAnsi"/>
          <w:b/>
          <w:color w:val="FF0000"/>
          <w:sz w:val="18"/>
          <w:szCs w:val="18"/>
        </w:rPr>
      </w:pPr>
    </w:p>
    <w:p w14:paraId="3F699801" w14:textId="77777777" w:rsidR="005F77FE" w:rsidRPr="00154F0B" w:rsidRDefault="005F77FE" w:rsidP="005F77FE">
      <w:pPr>
        <w:spacing w:after="0" w:line="240" w:lineRule="auto"/>
        <w:rPr>
          <w:rFonts w:asciiTheme="minorHAnsi" w:hAnsiTheme="minorHAnsi" w:cstheme="minorHAnsi"/>
          <w:color w:val="000000" w:themeColor="text1"/>
          <w:sz w:val="22"/>
          <w:szCs w:val="22"/>
        </w:rPr>
      </w:pPr>
      <w:r w:rsidRPr="00154F0B">
        <w:rPr>
          <w:rFonts w:asciiTheme="minorHAnsi" w:hAnsiTheme="minorHAnsi" w:cstheme="minorHAnsi"/>
          <w:color w:val="000000" w:themeColor="text1"/>
          <w:sz w:val="22"/>
          <w:szCs w:val="22"/>
        </w:rPr>
        <w:t>Wykonawca zobowiązany jest do dołączenia do każdej dostawy oryginalnych instrukcji zestawów farmaceutyków  w j. polskim.</w:t>
      </w:r>
    </w:p>
    <w:p w14:paraId="2D75A44D" w14:textId="782BD91D" w:rsidR="00B36C68" w:rsidRDefault="00B36C68" w:rsidP="002A1840">
      <w:pPr>
        <w:pStyle w:val="Tekstpodstawowy3"/>
        <w:spacing w:after="0"/>
        <w:rPr>
          <w:rFonts w:asciiTheme="minorHAnsi" w:hAnsiTheme="minorHAnsi"/>
          <w:i/>
          <w:color w:val="FF0000"/>
          <w:sz w:val="18"/>
          <w:szCs w:val="18"/>
        </w:rPr>
      </w:pPr>
    </w:p>
    <w:p w14:paraId="4A208DAC" w14:textId="77777777" w:rsidR="00B36C68" w:rsidRPr="00B36C68" w:rsidRDefault="00B36C68" w:rsidP="002A1840">
      <w:pPr>
        <w:pStyle w:val="Tekstpodstawowy3"/>
        <w:spacing w:after="0"/>
        <w:rPr>
          <w:rFonts w:asciiTheme="minorHAnsi" w:hAnsiTheme="minorHAnsi"/>
          <w:i/>
          <w:color w:val="000000" w:themeColor="text1"/>
          <w:sz w:val="18"/>
          <w:szCs w:val="18"/>
        </w:rPr>
      </w:pPr>
    </w:p>
    <w:bookmarkEnd w:id="0"/>
    <w:p w14:paraId="4B4AB97E" w14:textId="77777777" w:rsidR="00BA714F" w:rsidRPr="002A1840" w:rsidRDefault="00BA714F" w:rsidP="002A1840">
      <w:pPr>
        <w:pStyle w:val="Tekstpodstawowy3"/>
        <w:spacing w:after="0"/>
        <w:rPr>
          <w:rFonts w:asciiTheme="minorHAnsi" w:hAnsiTheme="minorHAnsi"/>
          <w:i/>
          <w:sz w:val="18"/>
          <w:szCs w:val="18"/>
        </w:rPr>
      </w:pPr>
      <w:r w:rsidRPr="008B7851">
        <w:rPr>
          <w:rFonts w:asciiTheme="minorHAnsi" w:hAnsiTheme="minorHAnsi"/>
          <w:b/>
          <w:sz w:val="18"/>
          <w:szCs w:val="18"/>
        </w:rPr>
        <w:t>ROZDZIAŁ IV – PROJEKTOWANE POSTANOWIENIA UMOWY</w:t>
      </w:r>
    </w:p>
    <w:p w14:paraId="0CBAFD0E" w14:textId="04023156" w:rsidR="00BA714F" w:rsidRPr="008B7851" w:rsidRDefault="00BA714F" w:rsidP="00685054">
      <w:pPr>
        <w:spacing w:before="10" w:afterLines="10" w:after="24" w:line="276" w:lineRule="auto"/>
        <w:jc w:val="both"/>
        <w:rPr>
          <w:rFonts w:asciiTheme="minorHAnsi" w:hAnsiTheme="minorHAnsi"/>
          <w:b/>
          <w:sz w:val="18"/>
          <w:szCs w:val="18"/>
        </w:rPr>
      </w:pPr>
      <w:r w:rsidRPr="008B7851">
        <w:rPr>
          <w:rFonts w:asciiTheme="minorHAnsi" w:hAnsiTheme="minorHAnsi"/>
          <w:sz w:val="18"/>
          <w:szCs w:val="18"/>
        </w:rPr>
        <w:t xml:space="preserve">Wzór umowy stanowi </w:t>
      </w:r>
      <w:r w:rsidRPr="008C4209">
        <w:rPr>
          <w:rFonts w:asciiTheme="minorHAnsi" w:hAnsiTheme="minorHAnsi"/>
          <w:b/>
          <w:sz w:val="18"/>
          <w:szCs w:val="18"/>
        </w:rPr>
        <w:t xml:space="preserve">Załącznik nr </w:t>
      </w:r>
      <w:r w:rsidR="00CC632C">
        <w:rPr>
          <w:rFonts w:asciiTheme="minorHAnsi" w:hAnsiTheme="minorHAnsi"/>
          <w:b/>
          <w:sz w:val="18"/>
          <w:szCs w:val="18"/>
        </w:rPr>
        <w:t>6</w:t>
      </w:r>
      <w:r w:rsidR="00772657" w:rsidRPr="008C4209">
        <w:rPr>
          <w:rFonts w:asciiTheme="minorHAnsi" w:hAnsiTheme="minorHAnsi"/>
          <w:b/>
          <w:sz w:val="18"/>
          <w:szCs w:val="18"/>
        </w:rPr>
        <w:t xml:space="preserve"> </w:t>
      </w:r>
      <w:r w:rsidRPr="008C4209">
        <w:rPr>
          <w:rFonts w:asciiTheme="minorHAnsi" w:hAnsiTheme="minorHAnsi"/>
          <w:b/>
          <w:sz w:val="18"/>
          <w:szCs w:val="18"/>
        </w:rPr>
        <w:t>do SWZ.</w:t>
      </w:r>
      <w:r w:rsidRPr="008B7851">
        <w:rPr>
          <w:rFonts w:asciiTheme="minorHAnsi" w:hAnsiTheme="minorHAnsi"/>
          <w:b/>
          <w:sz w:val="18"/>
          <w:szCs w:val="18"/>
        </w:rPr>
        <w:t xml:space="preserve"> </w:t>
      </w:r>
    </w:p>
    <w:p w14:paraId="7C8AB33C" w14:textId="77777777" w:rsidR="00E835BE" w:rsidRPr="008B7851" w:rsidRDefault="00E835BE" w:rsidP="00685054">
      <w:pPr>
        <w:spacing w:before="10" w:afterLines="10" w:after="24" w:line="276" w:lineRule="auto"/>
        <w:jc w:val="both"/>
        <w:rPr>
          <w:rFonts w:asciiTheme="minorHAnsi" w:hAnsiTheme="minorHAnsi"/>
          <w:sz w:val="18"/>
          <w:szCs w:val="18"/>
        </w:rPr>
      </w:pPr>
    </w:p>
    <w:p w14:paraId="700B0AFE" w14:textId="77777777" w:rsidR="00BA714F" w:rsidRPr="008B7851" w:rsidRDefault="00BA714F" w:rsidP="00685054">
      <w:pPr>
        <w:spacing w:before="10" w:afterLines="10" w:after="24" w:line="276" w:lineRule="auto"/>
        <w:rPr>
          <w:rFonts w:asciiTheme="minorHAnsi" w:hAnsiTheme="minorHAnsi"/>
          <w:b/>
          <w:sz w:val="18"/>
          <w:szCs w:val="18"/>
        </w:rPr>
      </w:pPr>
      <w:r w:rsidRPr="008B7851">
        <w:rPr>
          <w:rFonts w:asciiTheme="minorHAnsi" w:hAnsiTheme="minorHAnsi"/>
          <w:b/>
          <w:sz w:val="18"/>
          <w:szCs w:val="18"/>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72B19866" w14:textId="77777777" w:rsidR="00A652D1" w:rsidRPr="008B7851" w:rsidRDefault="00A652D1" w:rsidP="001F3307">
      <w:pPr>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Postępowanie prowadzone jest w języku polskim w formie elektronicznej za pośrednictwem </w:t>
      </w:r>
      <w:hyperlink r:id="rId19"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pod adresem: </w:t>
      </w:r>
      <w:hyperlink r:id="rId20" w:tooltip="blocked::http://platformazakupowa.pl/pn/onkol_kielce" w:history="1">
        <w:r w:rsidR="00292DA4" w:rsidRPr="008B7851">
          <w:rPr>
            <w:rStyle w:val="Hipercze"/>
            <w:rFonts w:asciiTheme="minorHAnsi" w:hAnsiTheme="minorHAnsi"/>
            <w:color w:val="auto"/>
            <w:sz w:val="18"/>
            <w:szCs w:val="18"/>
          </w:rPr>
          <w:t>platformazakupowa.pl/</w:t>
        </w:r>
        <w:proofErr w:type="spellStart"/>
        <w:r w:rsidR="00292DA4" w:rsidRPr="008B7851">
          <w:rPr>
            <w:rStyle w:val="Hipercze"/>
            <w:rFonts w:asciiTheme="minorHAnsi" w:hAnsiTheme="minorHAnsi"/>
            <w:color w:val="auto"/>
            <w:sz w:val="18"/>
            <w:szCs w:val="18"/>
          </w:rPr>
          <w:t>pn</w:t>
        </w:r>
        <w:proofErr w:type="spellEnd"/>
        <w:r w:rsidR="00292DA4" w:rsidRPr="008B7851">
          <w:rPr>
            <w:rStyle w:val="Hipercze"/>
            <w:rFonts w:asciiTheme="minorHAnsi" w:hAnsiTheme="minorHAnsi"/>
            <w:color w:val="auto"/>
            <w:sz w:val="18"/>
            <w:szCs w:val="18"/>
          </w:rPr>
          <w:t>/</w:t>
        </w:r>
        <w:proofErr w:type="spellStart"/>
        <w:r w:rsidR="00292DA4" w:rsidRPr="008B7851">
          <w:rPr>
            <w:rStyle w:val="Hipercze"/>
            <w:rFonts w:asciiTheme="minorHAnsi" w:hAnsiTheme="minorHAnsi"/>
            <w:color w:val="auto"/>
            <w:sz w:val="18"/>
            <w:szCs w:val="18"/>
          </w:rPr>
          <w:t>onkol_kielce</w:t>
        </w:r>
        <w:proofErr w:type="spellEnd"/>
      </w:hyperlink>
    </w:p>
    <w:p w14:paraId="22307113" w14:textId="77777777" w:rsidR="00A652D1" w:rsidRPr="008B7851" w:rsidRDefault="00A652D1" w:rsidP="001F3307">
      <w:pPr>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i formularza „</w:t>
      </w:r>
      <w:r w:rsidRPr="008B7851">
        <w:rPr>
          <w:rFonts w:asciiTheme="minorHAnsi" w:hAnsiTheme="minorHAnsi" w:cstheme="minorHAnsi"/>
          <w:b/>
          <w:bCs/>
          <w:sz w:val="18"/>
          <w:szCs w:val="18"/>
        </w:rPr>
        <w:t>Wyślij wiadomość do zamawiającego</w:t>
      </w:r>
      <w:r w:rsidRPr="008B7851">
        <w:rPr>
          <w:rFonts w:asciiTheme="minorHAnsi" w:hAnsiTheme="minorHAnsi" w:cstheme="minorHAnsi"/>
          <w:sz w:val="18"/>
          <w:szCs w:val="18"/>
        </w:rPr>
        <w:t>”. </w:t>
      </w:r>
    </w:p>
    <w:p w14:paraId="376EAEA9" w14:textId="77777777" w:rsidR="00A652D1" w:rsidRPr="008B7851" w:rsidRDefault="00A652D1" w:rsidP="00A652D1">
      <w:pPr>
        <w:spacing w:after="0" w:line="240" w:lineRule="auto"/>
        <w:ind w:left="720"/>
        <w:rPr>
          <w:rFonts w:asciiTheme="minorHAnsi" w:hAnsiTheme="minorHAnsi" w:cstheme="minorHAnsi"/>
          <w:sz w:val="18"/>
          <w:szCs w:val="18"/>
        </w:rPr>
      </w:pPr>
      <w:r w:rsidRPr="008B7851">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2"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25EAD" w:rsidRPr="008B7851">
        <w:rPr>
          <w:rFonts w:asciiTheme="minorHAnsi" w:hAnsiTheme="minorHAnsi" w:cstheme="minorHAnsi"/>
          <w:sz w:val="18"/>
          <w:szCs w:val="18"/>
        </w:rPr>
        <w:t>justynasi</w:t>
      </w:r>
      <w:r w:rsidR="00941745" w:rsidRPr="008B7851">
        <w:rPr>
          <w:rFonts w:asciiTheme="minorHAnsi" w:hAnsiTheme="minorHAnsi" w:cstheme="minorHAnsi"/>
          <w:sz w:val="18"/>
          <w:szCs w:val="18"/>
        </w:rPr>
        <w:t>@onkol.kielce.pl</w:t>
      </w:r>
    </w:p>
    <w:p w14:paraId="2C2F4B2F" w14:textId="77777777" w:rsidR="00A652D1" w:rsidRPr="008B7851" w:rsidRDefault="00A652D1" w:rsidP="001F3307">
      <w:pPr>
        <w:pStyle w:val="Akapitzlist"/>
        <w:numPr>
          <w:ilvl w:val="0"/>
          <w:numId w:val="16"/>
        </w:numPr>
        <w:spacing w:after="0" w:line="240" w:lineRule="auto"/>
        <w:rPr>
          <w:rFonts w:asciiTheme="minorHAnsi" w:hAnsiTheme="minorHAnsi" w:cstheme="minorHAnsi"/>
          <w:sz w:val="18"/>
          <w:szCs w:val="18"/>
        </w:rPr>
      </w:pPr>
      <w:r w:rsidRPr="008B7851">
        <w:rPr>
          <w:rFonts w:asciiTheme="minorHAnsi" w:hAnsiTheme="minorHAnsi" w:cstheme="minorHAnsi"/>
          <w:sz w:val="18"/>
          <w:szCs w:val="18"/>
        </w:rPr>
        <w:t xml:space="preserve">Zamawiający będzie przekazywał wykonawcom informacje w formie elektronicznej za pośrednictwem </w:t>
      </w:r>
      <w:hyperlink r:id="rId23"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do konkretnego wykonawcy.</w:t>
      </w:r>
    </w:p>
    <w:p w14:paraId="2D640FFC"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C5FC14"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tj.:</w:t>
      </w:r>
    </w:p>
    <w:p w14:paraId="30647AAF"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stały dostęp do sieci Internet o gwarantowanej przepustowości nie mniejszej niż 512 </w:t>
      </w:r>
      <w:proofErr w:type="spellStart"/>
      <w:r w:rsidRPr="008B7851">
        <w:rPr>
          <w:rFonts w:asciiTheme="minorHAnsi" w:hAnsiTheme="minorHAnsi" w:cstheme="minorHAnsi"/>
          <w:sz w:val="18"/>
          <w:szCs w:val="18"/>
        </w:rPr>
        <w:t>kb</w:t>
      </w:r>
      <w:proofErr w:type="spellEnd"/>
      <w:r w:rsidRPr="008B7851">
        <w:rPr>
          <w:rFonts w:asciiTheme="minorHAnsi" w:hAnsiTheme="minorHAnsi" w:cstheme="minorHAnsi"/>
          <w:sz w:val="18"/>
          <w:szCs w:val="18"/>
        </w:rPr>
        <w:t>/s,</w:t>
      </w:r>
    </w:p>
    <w:p w14:paraId="19C36950"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78ABDE74"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zainstalowana dowolna przeglądarka internetowa, w przypadku Internet Explorer minimalnie wersja 10 0.,</w:t>
      </w:r>
    </w:p>
    <w:p w14:paraId="7481F169"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włączona obsługa JavaScript,</w:t>
      </w:r>
    </w:p>
    <w:p w14:paraId="3817514A"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zainstalowany program Adobe </w:t>
      </w:r>
      <w:proofErr w:type="spellStart"/>
      <w:r w:rsidRPr="008B7851">
        <w:rPr>
          <w:rFonts w:asciiTheme="minorHAnsi" w:hAnsiTheme="minorHAnsi" w:cstheme="minorHAnsi"/>
          <w:sz w:val="18"/>
          <w:szCs w:val="18"/>
        </w:rPr>
        <w:t>Acrobat</w:t>
      </w:r>
      <w:proofErr w:type="spellEnd"/>
      <w:r w:rsidRPr="008B7851">
        <w:rPr>
          <w:rFonts w:asciiTheme="minorHAnsi" w:hAnsiTheme="minorHAnsi" w:cstheme="minorHAnsi"/>
          <w:sz w:val="18"/>
          <w:szCs w:val="18"/>
        </w:rPr>
        <w:t xml:space="preserve"> Reader lub inny obsługujący format plików .pdf,</w:t>
      </w:r>
    </w:p>
    <w:p w14:paraId="71965F5E"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Platformazakupowa.pl działa według standardu przyjętego w komunikacji sieciowej - kodowanie UTF8,</w:t>
      </w:r>
    </w:p>
    <w:p w14:paraId="30D59109"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Oznaczenie czasu odbioru danych przez platformę zakupową stanowi datę oraz dokładny czas (</w:t>
      </w:r>
      <w:proofErr w:type="spellStart"/>
      <w:r w:rsidRPr="008B7851">
        <w:rPr>
          <w:rFonts w:asciiTheme="minorHAnsi" w:hAnsiTheme="minorHAnsi" w:cstheme="minorHAnsi"/>
          <w:sz w:val="18"/>
          <w:szCs w:val="18"/>
        </w:rPr>
        <w:t>hh:mm:ss</w:t>
      </w:r>
      <w:proofErr w:type="spellEnd"/>
      <w:r w:rsidRPr="008B7851">
        <w:rPr>
          <w:rFonts w:asciiTheme="minorHAnsi" w:hAnsiTheme="minorHAnsi" w:cstheme="minorHAnsi"/>
          <w:sz w:val="18"/>
          <w:szCs w:val="18"/>
        </w:rPr>
        <w:t>) generowany wg. czasu lokalnego serwera synchronizowanego z zegarem Głównego Urzędu Miar.</w:t>
      </w:r>
    </w:p>
    <w:p w14:paraId="0C29D1BA"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Wykonawca, przystępując do niniejszego postępowania o udzielenie zamówienia publicznego:</w:t>
      </w:r>
    </w:p>
    <w:p w14:paraId="3B5F7CAD"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akceptuje warunki korzystania z </w:t>
      </w:r>
      <w:hyperlink r:id="rId26"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określone w Regulaminie zamieszczonym na stronie internetowej </w:t>
      </w:r>
      <w:hyperlink r:id="rId27" w:history="1">
        <w:r w:rsidRPr="008B7851">
          <w:rPr>
            <w:rFonts w:asciiTheme="minorHAnsi" w:hAnsiTheme="minorHAnsi" w:cstheme="minorHAnsi"/>
            <w:sz w:val="18"/>
            <w:szCs w:val="18"/>
            <w:u w:val="single"/>
          </w:rPr>
          <w:t>pod linkiem</w:t>
        </w:r>
      </w:hyperlink>
      <w:r w:rsidRPr="008B7851">
        <w:rPr>
          <w:rFonts w:asciiTheme="minorHAnsi" w:hAnsiTheme="minorHAnsi" w:cstheme="minorHAnsi"/>
          <w:sz w:val="18"/>
          <w:szCs w:val="18"/>
        </w:rPr>
        <w:t>  w zakładce „Regulamin" oraz uznaje go za wiążący,</w:t>
      </w:r>
    </w:p>
    <w:p w14:paraId="593EC3DA"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zapoznał i stosuje się do Instrukcji składania ofert/wniosków dostępnej </w:t>
      </w:r>
      <w:hyperlink r:id="rId28" w:history="1">
        <w:r w:rsidRPr="008B7851">
          <w:rPr>
            <w:rFonts w:asciiTheme="minorHAnsi" w:hAnsiTheme="minorHAnsi" w:cstheme="minorHAnsi"/>
            <w:sz w:val="18"/>
            <w:szCs w:val="18"/>
            <w:u w:val="single"/>
          </w:rPr>
          <w:t>pod linkiem</w:t>
        </w:r>
      </w:hyperlink>
      <w:r w:rsidRPr="008B7851">
        <w:rPr>
          <w:rFonts w:asciiTheme="minorHAnsi" w:hAnsiTheme="minorHAnsi" w:cstheme="minorHAnsi"/>
          <w:sz w:val="18"/>
          <w:szCs w:val="18"/>
        </w:rPr>
        <w:t>. </w:t>
      </w:r>
    </w:p>
    <w:p w14:paraId="57EC5537" w14:textId="77777777" w:rsidR="00FB37CE" w:rsidRPr="008B7851" w:rsidRDefault="00A652D1" w:rsidP="001F3307">
      <w:pPr>
        <w:pStyle w:val="Akapitzlist"/>
        <w:numPr>
          <w:ilvl w:val="0"/>
          <w:numId w:val="16"/>
        </w:numPr>
        <w:spacing w:before="10" w:after="2" w:line="240" w:lineRule="auto"/>
        <w:ind w:left="705"/>
        <w:textAlignment w:val="baseline"/>
        <w:rPr>
          <w:rFonts w:asciiTheme="minorHAnsi" w:hAnsiTheme="minorHAnsi" w:cstheme="minorHAnsi"/>
          <w:sz w:val="18"/>
          <w:szCs w:val="18"/>
        </w:rPr>
      </w:pPr>
      <w:r w:rsidRPr="008B7851">
        <w:rPr>
          <w:rFonts w:asciiTheme="minorHAnsi" w:hAnsiTheme="minorHAnsi" w:cstheme="minorHAnsi"/>
          <w:b/>
          <w:bCs/>
          <w:sz w:val="18"/>
          <w:szCs w:val="18"/>
        </w:rPr>
        <w:t xml:space="preserve">Zamawiający nie ponosi odpowiedzialności za złożenie oferty w sposób niezgodny z Instrukcją korzystania z </w:t>
      </w:r>
      <w:hyperlink r:id="rId29" w:history="1">
        <w:r w:rsidRPr="008B7851">
          <w:rPr>
            <w:rFonts w:asciiTheme="minorHAnsi" w:hAnsiTheme="minorHAnsi" w:cstheme="minorHAnsi"/>
            <w:b/>
            <w:bCs/>
            <w:sz w:val="18"/>
            <w:szCs w:val="18"/>
            <w:u w:val="single"/>
          </w:rPr>
          <w:t>platformazakupowa.pl</w:t>
        </w:r>
      </w:hyperlink>
      <w:r w:rsidR="00FB37CE" w:rsidRPr="008B7851">
        <w:rPr>
          <w:rFonts w:asciiTheme="minorHAnsi" w:hAnsiTheme="minorHAnsi" w:cstheme="minorHAnsi"/>
          <w:sz w:val="18"/>
          <w:szCs w:val="18"/>
        </w:rPr>
        <w:t>.</w:t>
      </w:r>
      <w:r w:rsidRPr="008B7851">
        <w:rPr>
          <w:rFonts w:asciiTheme="minorHAnsi" w:hAnsiTheme="minorHAnsi" w:cstheme="minorHAnsi"/>
          <w:sz w:val="18"/>
          <w:szCs w:val="18"/>
        </w:rPr>
        <w:t xml:space="preserve"> </w:t>
      </w:r>
    </w:p>
    <w:p w14:paraId="208E02B6" w14:textId="77777777" w:rsidR="00606AE4" w:rsidRPr="008B7851" w:rsidRDefault="00A652D1" w:rsidP="00FB37CE">
      <w:pPr>
        <w:pStyle w:val="Akapitzlist"/>
        <w:spacing w:before="10" w:after="2" w:line="240" w:lineRule="auto"/>
        <w:ind w:left="705"/>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Zamawiający informuje, że instrukcje korzystania z </w:t>
      </w:r>
      <w:hyperlink r:id="rId30"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1"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znajdują się w zakładce „Instrukcje dla Wykonawców" na stronie internetowej pod adresem: </w:t>
      </w:r>
      <w:hyperlink r:id="rId32" w:history="1">
        <w:r w:rsidRPr="008B7851">
          <w:rPr>
            <w:rFonts w:asciiTheme="minorHAnsi" w:hAnsiTheme="minorHAnsi" w:cstheme="minorHAnsi"/>
            <w:sz w:val="18"/>
            <w:szCs w:val="18"/>
            <w:u w:val="single"/>
          </w:rPr>
          <w:t>https://platformazakupowa.pl/strona/45-instrukcje</w:t>
        </w:r>
      </w:hyperlink>
    </w:p>
    <w:p w14:paraId="030AD0E5" w14:textId="77777777" w:rsidR="00A652D1" w:rsidRPr="008B7851" w:rsidRDefault="00A652D1" w:rsidP="00A652D1">
      <w:pPr>
        <w:spacing w:before="10" w:after="2"/>
        <w:rPr>
          <w:rStyle w:val="Hipercze"/>
          <w:rFonts w:asciiTheme="minorHAnsi" w:hAnsiTheme="minorHAnsi" w:cstheme="minorHAnsi"/>
          <w:color w:val="auto"/>
          <w:sz w:val="18"/>
          <w:szCs w:val="18"/>
          <w:u w:val="none"/>
        </w:rPr>
      </w:pPr>
    </w:p>
    <w:p w14:paraId="50FC8D53" w14:textId="77777777" w:rsidR="00BA714F" w:rsidRPr="008B7851" w:rsidRDefault="007542D6" w:rsidP="00A652D1">
      <w:pPr>
        <w:spacing w:before="10" w:after="2"/>
        <w:rPr>
          <w:rFonts w:asciiTheme="minorHAnsi" w:hAnsiTheme="minorHAnsi" w:cstheme="minorHAnsi"/>
          <w:sz w:val="18"/>
          <w:szCs w:val="18"/>
        </w:rPr>
      </w:pPr>
      <w:r w:rsidRPr="008B7851">
        <w:rPr>
          <w:rFonts w:asciiTheme="minorHAnsi" w:hAnsiTheme="minorHAnsi" w:cstheme="minorHAnsi"/>
          <w:sz w:val="18"/>
          <w:szCs w:val="18"/>
        </w:rPr>
        <w:t>6.</w:t>
      </w:r>
      <w:r w:rsidR="007C202D" w:rsidRPr="008B7851">
        <w:rPr>
          <w:rFonts w:asciiTheme="minorHAnsi" w:hAnsiTheme="minorHAnsi" w:cstheme="minorHAnsi"/>
          <w:sz w:val="18"/>
          <w:szCs w:val="18"/>
        </w:rPr>
        <w:t>Osoby wskazane do komunikowania się z Wykonawcami:</w:t>
      </w:r>
    </w:p>
    <w:p w14:paraId="03C68279" w14:textId="19AA3C6D" w:rsidR="00191531" w:rsidRPr="008B7851" w:rsidRDefault="007C202D" w:rsidP="00D928A7">
      <w:pPr>
        <w:pStyle w:val="Akapitzlist"/>
        <w:numPr>
          <w:ilvl w:val="0"/>
          <w:numId w:val="7"/>
        </w:numPr>
        <w:spacing w:before="10" w:after="2"/>
        <w:ind w:left="993" w:hanging="426"/>
        <w:contextualSpacing w:val="0"/>
        <w:jc w:val="both"/>
        <w:rPr>
          <w:rFonts w:asciiTheme="minorHAnsi" w:hAnsiTheme="minorHAnsi"/>
          <w:sz w:val="18"/>
          <w:szCs w:val="18"/>
        </w:rPr>
      </w:pPr>
      <w:r w:rsidRPr="008B7851">
        <w:rPr>
          <w:rFonts w:asciiTheme="minorHAnsi" w:hAnsiTheme="minorHAnsi"/>
          <w:sz w:val="18"/>
          <w:szCs w:val="18"/>
        </w:rPr>
        <w:t>w zakresie zagadnień proceduralnych</w:t>
      </w:r>
      <w:r w:rsidR="00676B42" w:rsidRPr="008B7851">
        <w:rPr>
          <w:rFonts w:asciiTheme="minorHAnsi" w:hAnsiTheme="minorHAnsi"/>
          <w:sz w:val="18"/>
          <w:szCs w:val="18"/>
        </w:rPr>
        <w:t xml:space="preserve"> </w:t>
      </w:r>
      <w:r w:rsidR="00742D5C" w:rsidRPr="008B7851">
        <w:rPr>
          <w:rFonts w:asciiTheme="minorHAnsi" w:hAnsiTheme="minorHAnsi"/>
          <w:sz w:val="18"/>
          <w:szCs w:val="18"/>
        </w:rPr>
        <w:t>jest:</w:t>
      </w:r>
      <w:r w:rsidR="00A97764">
        <w:rPr>
          <w:rFonts w:asciiTheme="minorHAnsi" w:hAnsiTheme="minorHAnsi"/>
          <w:sz w:val="18"/>
          <w:szCs w:val="18"/>
        </w:rPr>
        <w:t xml:space="preserve"> Izabela Armata</w:t>
      </w:r>
    </w:p>
    <w:p w14:paraId="718813DA" w14:textId="77777777" w:rsidR="00676B42" w:rsidRPr="008B7851" w:rsidRDefault="00676B42" w:rsidP="002B6BF2">
      <w:pPr>
        <w:pStyle w:val="Akapitzlist"/>
        <w:spacing w:before="10" w:after="2"/>
        <w:ind w:left="993"/>
        <w:contextualSpacing w:val="0"/>
        <w:jc w:val="both"/>
        <w:rPr>
          <w:rFonts w:asciiTheme="minorHAnsi" w:hAnsiTheme="minorHAnsi"/>
          <w:sz w:val="18"/>
          <w:szCs w:val="18"/>
        </w:rPr>
      </w:pPr>
    </w:p>
    <w:p w14:paraId="0C6E7F5F" w14:textId="77777777" w:rsidR="007C202D" w:rsidRPr="00DD5CFC" w:rsidRDefault="007C202D" w:rsidP="00685054">
      <w:pPr>
        <w:spacing w:before="10" w:afterLines="10" w:after="24" w:line="276" w:lineRule="auto"/>
        <w:jc w:val="both"/>
        <w:rPr>
          <w:rFonts w:asciiTheme="minorHAnsi" w:hAnsiTheme="minorHAnsi"/>
          <w:b/>
          <w:color w:val="000000" w:themeColor="text1"/>
          <w:sz w:val="18"/>
          <w:szCs w:val="18"/>
        </w:rPr>
      </w:pPr>
      <w:r w:rsidRPr="008B7851">
        <w:rPr>
          <w:rFonts w:asciiTheme="minorHAnsi" w:hAnsiTheme="minorHAnsi"/>
          <w:b/>
          <w:sz w:val="18"/>
          <w:szCs w:val="18"/>
        </w:rPr>
        <w:t>ROZDZIAŁ VI – TERMIN ZWIĄZANIA OFERTĄ</w:t>
      </w:r>
    </w:p>
    <w:p w14:paraId="061905A7" w14:textId="54239281" w:rsidR="007C202D" w:rsidRPr="008B7851" w:rsidRDefault="008C422B" w:rsidP="00685054">
      <w:pPr>
        <w:spacing w:before="10" w:afterLines="10" w:after="24" w:line="276" w:lineRule="auto"/>
        <w:jc w:val="both"/>
        <w:rPr>
          <w:rFonts w:asciiTheme="minorHAnsi" w:hAnsiTheme="minorHAnsi"/>
          <w:sz w:val="18"/>
          <w:szCs w:val="18"/>
        </w:rPr>
      </w:pPr>
      <w:r w:rsidRPr="00DD5CFC">
        <w:rPr>
          <w:rFonts w:asciiTheme="minorHAnsi" w:hAnsiTheme="minorHAnsi"/>
          <w:color w:val="000000" w:themeColor="text1"/>
          <w:sz w:val="18"/>
          <w:szCs w:val="18"/>
        </w:rPr>
        <w:t>1.</w:t>
      </w:r>
      <w:r w:rsidR="007C202D" w:rsidRPr="00DD5CFC">
        <w:rPr>
          <w:rFonts w:asciiTheme="minorHAnsi" w:hAnsiTheme="minorHAnsi"/>
          <w:color w:val="000000" w:themeColor="text1"/>
          <w:sz w:val="18"/>
          <w:szCs w:val="18"/>
        </w:rPr>
        <w:t>Wykonawca jest związany ofertą</w:t>
      </w:r>
      <w:r w:rsidR="00526C26" w:rsidRPr="00DD5CFC">
        <w:rPr>
          <w:rFonts w:asciiTheme="minorHAnsi" w:hAnsiTheme="minorHAnsi"/>
          <w:color w:val="000000" w:themeColor="text1"/>
          <w:sz w:val="18"/>
          <w:szCs w:val="18"/>
        </w:rPr>
        <w:t xml:space="preserve"> </w:t>
      </w:r>
      <w:r w:rsidR="00AA52F7" w:rsidRPr="00DD5CFC">
        <w:rPr>
          <w:rFonts w:asciiTheme="minorHAnsi" w:hAnsiTheme="minorHAnsi" w:cs="Arial"/>
          <w:color w:val="000000" w:themeColor="text1"/>
          <w:sz w:val="18"/>
          <w:szCs w:val="18"/>
        </w:rPr>
        <w:t>do</w:t>
      </w:r>
      <w:r w:rsidR="007C202D" w:rsidRPr="00DD5CFC">
        <w:rPr>
          <w:rFonts w:asciiTheme="minorHAnsi" w:hAnsiTheme="minorHAnsi"/>
          <w:color w:val="000000" w:themeColor="text1"/>
          <w:sz w:val="18"/>
          <w:szCs w:val="18"/>
        </w:rPr>
        <w:t xml:space="preserve">  dnia</w:t>
      </w:r>
      <w:r w:rsidR="00055E6A" w:rsidRPr="00DD5CFC">
        <w:rPr>
          <w:rFonts w:asciiTheme="minorHAnsi" w:hAnsiTheme="minorHAnsi"/>
          <w:color w:val="000000" w:themeColor="text1"/>
          <w:sz w:val="18"/>
          <w:szCs w:val="18"/>
        </w:rPr>
        <w:t xml:space="preserve"> </w:t>
      </w:r>
      <w:r w:rsidR="003E107D">
        <w:rPr>
          <w:rFonts w:asciiTheme="minorHAnsi" w:hAnsiTheme="minorHAnsi"/>
          <w:b/>
          <w:color w:val="000000" w:themeColor="text1"/>
          <w:sz w:val="18"/>
          <w:szCs w:val="18"/>
        </w:rPr>
        <w:t>11.05.</w:t>
      </w:r>
      <w:r w:rsidR="00B04B3A" w:rsidRPr="00DD5CFC">
        <w:rPr>
          <w:rFonts w:asciiTheme="minorHAnsi" w:hAnsiTheme="minorHAnsi"/>
          <w:b/>
          <w:color w:val="000000" w:themeColor="text1"/>
          <w:sz w:val="18"/>
          <w:szCs w:val="18"/>
        </w:rPr>
        <w:t>202</w:t>
      </w:r>
      <w:r w:rsidR="003868FA">
        <w:rPr>
          <w:rFonts w:asciiTheme="minorHAnsi" w:hAnsiTheme="minorHAnsi"/>
          <w:b/>
          <w:color w:val="000000" w:themeColor="text1"/>
          <w:sz w:val="18"/>
          <w:szCs w:val="18"/>
        </w:rPr>
        <w:t>4</w:t>
      </w:r>
      <w:r w:rsidR="00C365AC" w:rsidRPr="00DD5CFC">
        <w:rPr>
          <w:rFonts w:asciiTheme="minorHAnsi" w:hAnsiTheme="minorHAnsi"/>
          <w:b/>
          <w:color w:val="000000" w:themeColor="text1"/>
          <w:sz w:val="18"/>
          <w:szCs w:val="18"/>
        </w:rPr>
        <w:t xml:space="preserve"> </w:t>
      </w:r>
      <w:r w:rsidR="00055E6A" w:rsidRPr="00DD5CFC">
        <w:rPr>
          <w:rFonts w:asciiTheme="minorHAnsi" w:hAnsiTheme="minorHAnsi"/>
          <w:b/>
          <w:color w:val="000000" w:themeColor="text1"/>
          <w:sz w:val="18"/>
          <w:szCs w:val="18"/>
        </w:rPr>
        <w:t>r</w:t>
      </w:r>
      <w:r w:rsidR="007542D6" w:rsidRPr="00DD5CFC">
        <w:rPr>
          <w:rFonts w:asciiTheme="minorHAnsi" w:hAnsiTheme="minorHAnsi"/>
          <w:color w:val="000000" w:themeColor="text1"/>
          <w:sz w:val="18"/>
          <w:szCs w:val="18"/>
        </w:rPr>
        <w:t xml:space="preserve">. </w:t>
      </w:r>
      <w:r w:rsidR="007542D6" w:rsidRPr="008B7851">
        <w:rPr>
          <w:rFonts w:asciiTheme="minorHAnsi" w:hAnsiTheme="minorHAnsi"/>
          <w:sz w:val="18"/>
          <w:szCs w:val="18"/>
        </w:rPr>
        <w:t>Bieg terminu związania ofertą rozpoczyna się wraz z upływem</w:t>
      </w:r>
      <w:r w:rsidR="00D97D5D" w:rsidRPr="008B7851">
        <w:rPr>
          <w:rFonts w:asciiTheme="minorHAnsi" w:hAnsiTheme="minorHAnsi"/>
          <w:sz w:val="18"/>
          <w:szCs w:val="18"/>
        </w:rPr>
        <w:t xml:space="preserve"> terminu składania ofert.</w:t>
      </w:r>
    </w:p>
    <w:p w14:paraId="08FA9C9B" w14:textId="77777777" w:rsidR="008C422B" w:rsidRPr="008B7851" w:rsidRDefault="008C422B" w:rsidP="008C422B">
      <w:pPr>
        <w:spacing w:after="0" w:line="276" w:lineRule="auto"/>
        <w:jc w:val="both"/>
        <w:rPr>
          <w:rFonts w:asciiTheme="minorHAnsi" w:hAnsiTheme="minorHAnsi"/>
          <w:sz w:val="18"/>
          <w:szCs w:val="18"/>
        </w:rPr>
      </w:pPr>
      <w:r w:rsidRPr="008B7851">
        <w:rPr>
          <w:rFonts w:asciiTheme="minorHAnsi" w:hAnsiTheme="minorHAnsi"/>
          <w:sz w:val="18"/>
          <w:szCs w:val="18"/>
        </w:rPr>
        <w:lastRenderedPageBreak/>
        <w:t xml:space="preserve">2.W przypadku gdy wybór najkorzystniejszej oferty nie nastąpi przed </w:t>
      </w:r>
      <w:r w:rsidR="00E835BE" w:rsidRPr="008B7851">
        <w:rPr>
          <w:rFonts w:asciiTheme="minorHAnsi" w:hAnsiTheme="minorHAnsi"/>
          <w:sz w:val="18"/>
          <w:szCs w:val="18"/>
        </w:rPr>
        <w:t>upływem terminu związania ofertą</w:t>
      </w:r>
      <w:r w:rsidRPr="008B7851">
        <w:rPr>
          <w:rFonts w:asciiTheme="minorHAnsi" w:hAnsiTheme="minorHAnsi"/>
          <w:sz w:val="18"/>
          <w:szCs w:val="18"/>
        </w:rPr>
        <w:t xml:space="preserve"> określonego w SWZ, Zamawiający przed </w:t>
      </w:r>
      <w:r w:rsidR="00E835BE" w:rsidRPr="008B7851">
        <w:rPr>
          <w:rFonts w:asciiTheme="minorHAnsi" w:hAnsiTheme="minorHAnsi"/>
          <w:sz w:val="18"/>
          <w:szCs w:val="18"/>
        </w:rPr>
        <w:t>upływem terminu związania ofertą</w:t>
      </w:r>
      <w:r w:rsidRPr="008B7851">
        <w:rPr>
          <w:rFonts w:asciiTheme="minorHAnsi" w:hAnsiTheme="minorHAnsi"/>
          <w:sz w:val="18"/>
          <w:szCs w:val="18"/>
        </w:rPr>
        <w:t xml:space="preserve"> zwraca się jednokrotnie do Wykonawców o wyrażenie zgod</w:t>
      </w:r>
      <w:r w:rsidR="002B0266" w:rsidRPr="008B7851">
        <w:rPr>
          <w:rFonts w:asciiTheme="minorHAnsi" w:hAnsiTheme="minorHAnsi"/>
          <w:sz w:val="18"/>
          <w:szCs w:val="18"/>
        </w:rPr>
        <w:t xml:space="preserve">y na przedłużenie tego terminu </w:t>
      </w:r>
      <w:r w:rsidRPr="008B7851">
        <w:rPr>
          <w:rFonts w:asciiTheme="minorHAnsi" w:hAnsiTheme="minorHAnsi"/>
          <w:sz w:val="18"/>
          <w:szCs w:val="18"/>
        </w:rPr>
        <w:t>o wskazywany przez niego okres, nie dłuższy niż 30 dni.</w:t>
      </w:r>
    </w:p>
    <w:p w14:paraId="11569DFC" w14:textId="77777777" w:rsidR="008C422B" w:rsidRPr="008B7851" w:rsidRDefault="008C422B" w:rsidP="008C422B">
      <w:pPr>
        <w:spacing w:after="0" w:line="276" w:lineRule="auto"/>
        <w:jc w:val="both"/>
        <w:rPr>
          <w:rFonts w:asciiTheme="minorHAnsi" w:hAnsiTheme="minorHAnsi"/>
          <w:sz w:val="18"/>
          <w:szCs w:val="18"/>
        </w:rPr>
      </w:pPr>
      <w:r w:rsidRPr="008B7851">
        <w:rPr>
          <w:rFonts w:asciiTheme="minorHAnsi" w:hAnsiTheme="minorHAnsi"/>
          <w:sz w:val="18"/>
          <w:szCs w:val="18"/>
        </w:rPr>
        <w:t xml:space="preserve">3.Przedłużenie terminu związania oferta, o którym mowa w ust. 2 </w:t>
      </w:r>
      <w:proofErr w:type="spellStart"/>
      <w:r w:rsidRPr="008B7851">
        <w:rPr>
          <w:rFonts w:asciiTheme="minorHAnsi" w:hAnsiTheme="minorHAnsi"/>
          <w:sz w:val="18"/>
          <w:szCs w:val="18"/>
        </w:rPr>
        <w:t>pzp</w:t>
      </w:r>
      <w:proofErr w:type="spellEnd"/>
      <w:r w:rsidRPr="008B7851">
        <w:rPr>
          <w:rFonts w:asciiTheme="minorHAnsi" w:hAnsiTheme="minorHAnsi"/>
          <w:sz w:val="18"/>
          <w:szCs w:val="18"/>
        </w:rPr>
        <w:t>, wymaga złożenia przez Wykonawcę pisemnego oświadczenia o wyrażeniu zgody na przedłużenie terminu związania ofertą.</w:t>
      </w:r>
    </w:p>
    <w:p w14:paraId="42F77E73" w14:textId="77777777" w:rsidR="002F7716" w:rsidRPr="00A937E9" w:rsidRDefault="00D97D5D" w:rsidP="00A937E9">
      <w:pPr>
        <w:spacing w:after="0" w:line="276" w:lineRule="auto"/>
        <w:rPr>
          <w:rFonts w:asciiTheme="minorHAnsi" w:hAnsiTheme="minorHAnsi"/>
          <w:sz w:val="18"/>
          <w:szCs w:val="18"/>
        </w:rPr>
      </w:pPr>
      <w:r w:rsidRPr="008B7851">
        <w:rPr>
          <w:rFonts w:asciiTheme="minorHAnsi" w:hAnsiTheme="minorHAnsi"/>
          <w:sz w:val="18"/>
          <w:szCs w:val="18"/>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2BBADA92" w14:textId="77777777" w:rsidR="00A52591" w:rsidRPr="008B7851" w:rsidRDefault="004B3227"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VII – INFORMACJA O PRZEDMIOTOWYCH ŚRODKACH DOWODOWYCH</w:t>
      </w:r>
    </w:p>
    <w:p w14:paraId="3A5FCFE2" w14:textId="77777777" w:rsidR="007B031A" w:rsidRPr="007B031A" w:rsidRDefault="007B031A" w:rsidP="007B031A">
      <w:pPr>
        <w:spacing w:after="0" w:line="240" w:lineRule="auto"/>
        <w:jc w:val="both"/>
        <w:rPr>
          <w:rFonts w:asciiTheme="minorHAnsi" w:hAnsiTheme="minorHAnsi" w:cstheme="minorHAnsi"/>
          <w:b/>
          <w:bCs/>
          <w:color w:val="000000" w:themeColor="text1"/>
          <w:sz w:val="18"/>
          <w:szCs w:val="18"/>
        </w:rPr>
      </w:pPr>
      <w:r w:rsidRPr="007B031A">
        <w:rPr>
          <w:rFonts w:asciiTheme="minorHAnsi" w:hAnsiTheme="minorHAnsi" w:cstheme="minorHAnsi"/>
          <w:b/>
          <w:bCs/>
          <w:color w:val="000000" w:themeColor="text1"/>
          <w:sz w:val="18"/>
          <w:szCs w:val="18"/>
        </w:rPr>
        <w:t>Przedmiotowe środki dowodowe Wykonawca składa wraz z ofertą.</w:t>
      </w:r>
    </w:p>
    <w:p w14:paraId="08B6D777" w14:textId="77777777" w:rsidR="007B031A" w:rsidRDefault="007B031A" w:rsidP="007B031A">
      <w:pPr>
        <w:spacing w:after="0" w:line="240" w:lineRule="auto"/>
        <w:jc w:val="both"/>
        <w:rPr>
          <w:rFonts w:asciiTheme="minorHAnsi" w:hAnsiTheme="minorHAnsi" w:cstheme="minorHAnsi"/>
          <w:b/>
          <w:bCs/>
          <w:color w:val="000000" w:themeColor="text1"/>
          <w:sz w:val="18"/>
          <w:szCs w:val="18"/>
        </w:rPr>
      </w:pPr>
      <w:r w:rsidRPr="007B031A">
        <w:rPr>
          <w:rFonts w:asciiTheme="minorHAnsi" w:hAnsiTheme="minorHAnsi" w:cstheme="minorHAnsi"/>
          <w:b/>
          <w:bCs/>
          <w:color w:val="000000" w:themeColor="text1"/>
          <w:sz w:val="18"/>
          <w:szCs w:val="18"/>
        </w:rPr>
        <w:t>Zamawiający żąda przedłożenia:</w:t>
      </w:r>
    </w:p>
    <w:p w14:paraId="1C2E7E72" w14:textId="7A35264D" w:rsidR="007B031A" w:rsidRDefault="007B031A" w:rsidP="00AC436D">
      <w:pPr>
        <w:pStyle w:val="Akapitzlist"/>
        <w:numPr>
          <w:ilvl w:val="0"/>
          <w:numId w:val="26"/>
        </w:numPr>
        <w:spacing w:after="0" w:line="240" w:lineRule="auto"/>
        <w:jc w:val="both"/>
        <w:rPr>
          <w:rFonts w:asciiTheme="minorHAnsi" w:hAnsiTheme="minorHAnsi"/>
          <w:sz w:val="18"/>
          <w:szCs w:val="18"/>
        </w:rPr>
      </w:pPr>
      <w:r w:rsidRPr="002B5F90">
        <w:rPr>
          <w:rFonts w:asciiTheme="minorHAnsi" w:hAnsiTheme="minorHAnsi"/>
          <w:sz w:val="18"/>
          <w:szCs w:val="18"/>
        </w:rPr>
        <w:t>Instrukcja ( charakterystyka ) prz</w:t>
      </w:r>
      <w:r w:rsidR="002B5F90">
        <w:rPr>
          <w:rFonts w:asciiTheme="minorHAnsi" w:hAnsiTheme="minorHAnsi"/>
          <w:sz w:val="18"/>
          <w:szCs w:val="18"/>
        </w:rPr>
        <w:t>edmiotu zamówienia w j. polskim.</w:t>
      </w:r>
    </w:p>
    <w:p w14:paraId="640B449E" w14:textId="4A2EE112" w:rsidR="00344BDD" w:rsidRPr="002F17BB" w:rsidRDefault="00344BDD" w:rsidP="00AC436D">
      <w:pPr>
        <w:pStyle w:val="Akapitzlist"/>
        <w:numPr>
          <w:ilvl w:val="0"/>
          <w:numId w:val="26"/>
        </w:numPr>
        <w:spacing w:after="0" w:line="240" w:lineRule="auto"/>
        <w:jc w:val="both"/>
        <w:rPr>
          <w:rFonts w:asciiTheme="minorHAnsi" w:hAnsiTheme="minorHAnsi"/>
          <w:color w:val="000000" w:themeColor="text1"/>
          <w:sz w:val="18"/>
          <w:szCs w:val="18"/>
        </w:rPr>
      </w:pPr>
      <w:r w:rsidRPr="002F17BB">
        <w:rPr>
          <w:rFonts w:asciiTheme="minorHAnsi" w:hAnsiTheme="minorHAnsi"/>
          <w:color w:val="000000" w:themeColor="text1"/>
          <w:sz w:val="18"/>
          <w:szCs w:val="18"/>
        </w:rPr>
        <w:t xml:space="preserve">oświadczenie o posiadaniu środka transportu zapewniającego przewóz oferowanych </w:t>
      </w:r>
      <w:proofErr w:type="spellStart"/>
      <w:r w:rsidRPr="002F17BB">
        <w:rPr>
          <w:rFonts w:asciiTheme="minorHAnsi" w:hAnsiTheme="minorHAnsi"/>
          <w:color w:val="000000" w:themeColor="text1"/>
          <w:sz w:val="18"/>
          <w:szCs w:val="18"/>
        </w:rPr>
        <w:t>radiofarmaceutyków</w:t>
      </w:r>
      <w:proofErr w:type="spellEnd"/>
      <w:r w:rsidRPr="002F17BB">
        <w:rPr>
          <w:rFonts w:asciiTheme="minorHAnsi" w:hAnsiTheme="minorHAnsi"/>
          <w:color w:val="000000" w:themeColor="text1"/>
          <w:sz w:val="18"/>
          <w:szCs w:val="18"/>
        </w:rPr>
        <w:t>, zgodnie z obowiązującym prawem</w:t>
      </w:r>
    </w:p>
    <w:p w14:paraId="037D530C" w14:textId="77777777" w:rsidR="00344BDD" w:rsidRPr="002B5F90" w:rsidRDefault="00344BDD" w:rsidP="00344BDD">
      <w:pPr>
        <w:pStyle w:val="Akapitzlist"/>
        <w:spacing w:after="0" w:line="240" w:lineRule="auto"/>
        <w:ind w:left="644"/>
        <w:jc w:val="both"/>
        <w:rPr>
          <w:rFonts w:asciiTheme="minorHAnsi" w:hAnsiTheme="minorHAnsi"/>
          <w:sz w:val="18"/>
          <w:szCs w:val="18"/>
        </w:rPr>
      </w:pPr>
    </w:p>
    <w:p w14:paraId="48EBF35C"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 xml:space="preserve">Zgodnie z art. 107 ust. 2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Zamawiający informuje, iż w przypadku gdy wykonawca nie złoży przedmiotowych środków dowodowych lub złożone przedmiotowe środki dowodowe będą niekompletne, zamawiający wezwie do ich złożenia lub uzupełnienia w wyznaczonym terminie.</w:t>
      </w:r>
    </w:p>
    <w:p w14:paraId="1EE3DA9A"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Zamawiający akceptuje również certyfikaty wydane przez inne równoważne jednostki oceniające zgodność.</w:t>
      </w:r>
    </w:p>
    <w:p w14:paraId="2646190B"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 xml:space="preserve">Zamawiający akceptuje odpowiednie przedmiotowe środki dowodowe, inne niż te, o których mowa w  art. 105 ust. 1 i 3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xml:space="preserve">, w szczególności dokumentację techniczną producenta, w przypadku gdy dany wykonawca nie ma ani dostępu do certyfikatów lub sprawozdań z badań, o których mowa w art. 105 ust. 1 i 3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A3B7F54" w14:textId="77777777" w:rsidR="009E16C5" w:rsidRPr="007B031A" w:rsidRDefault="009E16C5" w:rsidP="00685054">
      <w:pPr>
        <w:spacing w:before="10" w:afterLines="10" w:after="24" w:line="276" w:lineRule="auto"/>
        <w:jc w:val="both"/>
        <w:rPr>
          <w:rFonts w:asciiTheme="minorHAnsi" w:hAnsiTheme="minorHAnsi" w:cstheme="minorHAnsi"/>
          <w:bCs/>
          <w:sz w:val="18"/>
          <w:szCs w:val="18"/>
        </w:rPr>
      </w:pPr>
    </w:p>
    <w:p w14:paraId="0790AC89" w14:textId="77777777" w:rsidR="004B3227" w:rsidRPr="008B7851" w:rsidRDefault="00EB4898" w:rsidP="00685054">
      <w:pPr>
        <w:spacing w:before="10" w:afterLines="10" w:after="24" w:line="276" w:lineRule="auto"/>
        <w:jc w:val="both"/>
        <w:rPr>
          <w:rFonts w:asciiTheme="minorHAnsi" w:hAnsiTheme="minorHAnsi"/>
          <w:sz w:val="18"/>
          <w:szCs w:val="18"/>
        </w:rPr>
      </w:pPr>
      <w:r w:rsidRPr="008B7851">
        <w:rPr>
          <w:rFonts w:asciiTheme="minorHAnsi" w:hAnsiTheme="minorHAnsi"/>
          <w:b/>
          <w:sz w:val="18"/>
          <w:szCs w:val="18"/>
        </w:rPr>
        <w:t xml:space="preserve">ROZDZIAŁ </w:t>
      </w:r>
      <w:r w:rsidR="004B3227" w:rsidRPr="008B7851">
        <w:rPr>
          <w:rFonts w:asciiTheme="minorHAnsi" w:hAnsiTheme="minorHAnsi"/>
          <w:b/>
          <w:sz w:val="18"/>
          <w:szCs w:val="18"/>
        </w:rPr>
        <w:t>VIII – PODSTAWY WYKLUCZENIA</w:t>
      </w:r>
    </w:p>
    <w:p w14:paraId="5437B047" w14:textId="77777777" w:rsidR="007D4C84" w:rsidRPr="008B7851" w:rsidRDefault="004B3227" w:rsidP="00685054">
      <w:pPr>
        <w:autoSpaceDE w:val="0"/>
        <w:autoSpaceDN w:val="0"/>
        <w:adjustRightInd w:val="0"/>
        <w:spacing w:before="10" w:afterLines="10" w:after="24" w:line="276" w:lineRule="auto"/>
        <w:jc w:val="both"/>
        <w:rPr>
          <w:rFonts w:asciiTheme="minorHAnsi" w:hAnsiTheme="minorHAnsi" w:cs="Palatino Linotype"/>
          <w:sz w:val="18"/>
          <w:szCs w:val="18"/>
        </w:rPr>
      </w:pPr>
      <w:r w:rsidRPr="008B7851">
        <w:rPr>
          <w:rFonts w:asciiTheme="minorHAnsi" w:hAnsiTheme="minorHAnsi" w:cs="Palatino Linotype"/>
          <w:sz w:val="18"/>
          <w:szCs w:val="18"/>
        </w:rPr>
        <w:t>Zamawiający wykluczy z udziału w postępowaniu Wykonawcę, wobec którego zachodzi co najmniej jedna z przesłanek określonych w art. 108 ust. 1</w:t>
      </w:r>
      <w:r w:rsidR="00545ECA" w:rsidRPr="008B7851">
        <w:rPr>
          <w:rFonts w:asciiTheme="minorHAnsi" w:hAnsiTheme="minorHAnsi" w:cs="Palatino Linotype"/>
          <w:sz w:val="18"/>
          <w:szCs w:val="18"/>
        </w:rPr>
        <w:t xml:space="preserve"> ustawy, z zastrzeżeniem art. 110 ustawy.</w:t>
      </w:r>
    </w:p>
    <w:p w14:paraId="77726995" w14:textId="77777777" w:rsidR="00931272" w:rsidRPr="008B7851" w:rsidRDefault="00931272" w:rsidP="00685054">
      <w:pPr>
        <w:spacing w:before="10" w:afterLines="10" w:after="24" w:line="276" w:lineRule="auto"/>
        <w:jc w:val="both"/>
        <w:rPr>
          <w:rFonts w:asciiTheme="minorHAnsi" w:hAnsiTheme="minorHAnsi"/>
          <w:b/>
          <w:sz w:val="18"/>
          <w:szCs w:val="18"/>
        </w:rPr>
      </w:pPr>
    </w:p>
    <w:p w14:paraId="7B497881" w14:textId="77777777" w:rsidR="004B3227" w:rsidRPr="008B7851" w:rsidRDefault="004B3227" w:rsidP="00685054">
      <w:pPr>
        <w:spacing w:before="10" w:afterLines="10" w:after="24" w:line="276" w:lineRule="auto"/>
        <w:jc w:val="both"/>
        <w:rPr>
          <w:rFonts w:asciiTheme="minorHAnsi" w:hAnsiTheme="minorHAnsi"/>
          <w:b/>
          <w:sz w:val="18"/>
          <w:szCs w:val="18"/>
        </w:rPr>
      </w:pPr>
      <w:bookmarkStart w:id="1" w:name="_Hlk108432652"/>
      <w:r w:rsidRPr="008B7851">
        <w:rPr>
          <w:rFonts w:asciiTheme="minorHAnsi" w:hAnsiTheme="minorHAnsi"/>
          <w:b/>
          <w:sz w:val="18"/>
          <w:szCs w:val="18"/>
        </w:rPr>
        <w:t>ROZDZIAŁ IX – INFORMACJA O WARUNKACH UDZIAŁU W POSTĘPOWANIU</w:t>
      </w:r>
    </w:p>
    <w:p w14:paraId="4CA0E4F9" w14:textId="77777777" w:rsidR="00DD1DB2" w:rsidRPr="008B7851" w:rsidRDefault="00DD1DB2" w:rsidP="00685054">
      <w:pPr>
        <w:spacing w:before="10" w:afterLines="10" w:after="24"/>
        <w:jc w:val="both"/>
        <w:rPr>
          <w:rFonts w:asciiTheme="minorHAnsi" w:hAnsiTheme="minorHAnsi" w:cs="Arial"/>
          <w:sz w:val="18"/>
          <w:szCs w:val="18"/>
        </w:rPr>
      </w:pPr>
      <w:r w:rsidRPr="008B7851">
        <w:rPr>
          <w:rFonts w:asciiTheme="minorHAnsi" w:hAnsiTheme="minorHAnsi" w:cs="Arial"/>
          <w:sz w:val="18"/>
          <w:szCs w:val="18"/>
        </w:rPr>
        <w:t>1.O udzielenie zamówienia mogą ubiegać się Wykonawcy, którzy:</w:t>
      </w:r>
    </w:p>
    <w:p w14:paraId="537D04E4" w14:textId="77777777" w:rsidR="00DD1DB2" w:rsidRPr="008B7851" w:rsidRDefault="00051815" w:rsidP="00685054">
      <w:pPr>
        <w:spacing w:before="10" w:afterLines="10" w:after="24"/>
        <w:jc w:val="both"/>
        <w:rPr>
          <w:rFonts w:asciiTheme="minorHAnsi" w:hAnsiTheme="minorHAnsi" w:cs="Arial"/>
          <w:sz w:val="18"/>
          <w:szCs w:val="18"/>
        </w:rPr>
      </w:pPr>
      <w:r w:rsidRPr="008B7851">
        <w:rPr>
          <w:rFonts w:asciiTheme="minorHAnsi" w:hAnsiTheme="minorHAnsi" w:cs="Arial"/>
          <w:sz w:val="18"/>
          <w:szCs w:val="18"/>
        </w:rPr>
        <w:t xml:space="preserve">1.1.   </w:t>
      </w:r>
      <w:r w:rsidR="00DD1DB2" w:rsidRPr="008B7851">
        <w:rPr>
          <w:rFonts w:asciiTheme="minorHAnsi" w:hAnsiTheme="minorHAnsi" w:cs="Arial"/>
          <w:sz w:val="18"/>
          <w:szCs w:val="18"/>
        </w:rPr>
        <w:t xml:space="preserve"> nie podlegają wykluczeniu na zasadach określonych w Rozdziale VIII SWZ</w:t>
      </w:r>
    </w:p>
    <w:p w14:paraId="7E316FE6" w14:textId="77777777" w:rsidR="00DD1DB2" w:rsidRPr="008B7851" w:rsidRDefault="00051815" w:rsidP="00685054">
      <w:pPr>
        <w:spacing w:before="10" w:afterLines="10" w:after="24" w:line="276" w:lineRule="auto"/>
        <w:jc w:val="both"/>
        <w:rPr>
          <w:rFonts w:asciiTheme="minorHAnsi" w:hAnsiTheme="minorHAnsi" w:cs="Arial"/>
          <w:sz w:val="18"/>
          <w:szCs w:val="18"/>
        </w:rPr>
      </w:pPr>
      <w:r w:rsidRPr="008B7851">
        <w:rPr>
          <w:rFonts w:asciiTheme="minorHAnsi" w:hAnsiTheme="minorHAnsi" w:cs="Arial"/>
          <w:sz w:val="18"/>
          <w:szCs w:val="18"/>
        </w:rPr>
        <w:t xml:space="preserve">2. </w:t>
      </w:r>
      <w:r w:rsidR="00DD1DB2" w:rsidRPr="008B7851">
        <w:rPr>
          <w:rFonts w:asciiTheme="minorHAnsi" w:hAnsiTheme="minorHAnsi" w:cs="Arial"/>
          <w:sz w:val="18"/>
          <w:szCs w:val="18"/>
        </w:rPr>
        <w:t>O udzielenie zamówienia mogą ubiegać się Wykonawcy, którzy spełniają warunki dotyczące:</w:t>
      </w:r>
    </w:p>
    <w:p w14:paraId="499EB8EC"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Zdolności do występowania w obrocie  gospodarczym:</w:t>
      </w:r>
    </w:p>
    <w:p w14:paraId="69292500" w14:textId="77777777" w:rsidR="00DD1DB2" w:rsidRPr="008B7851" w:rsidRDefault="00DD1DB2" w:rsidP="002B5F90">
      <w:pPr>
        <w:autoSpaceDE w:val="0"/>
        <w:autoSpaceDN w:val="0"/>
        <w:adjustRightInd w:val="0"/>
        <w:spacing w:after="0" w:line="240" w:lineRule="auto"/>
        <w:ind w:firstLine="567"/>
        <w:jc w:val="both"/>
        <w:rPr>
          <w:rFonts w:asciiTheme="minorHAnsi" w:hAnsiTheme="minorHAnsi" w:cs="Palatino Linotype"/>
          <w:sz w:val="18"/>
          <w:szCs w:val="18"/>
        </w:rPr>
      </w:pPr>
      <w:r w:rsidRPr="008B7851">
        <w:rPr>
          <w:rFonts w:asciiTheme="minorHAnsi" w:hAnsiTheme="minorHAnsi" w:cs="Palatino Linotype"/>
          <w:sz w:val="18"/>
          <w:szCs w:val="18"/>
        </w:rPr>
        <w:t>Zamawiający nie przewiduje warunku udziału w postępowaniu.</w:t>
      </w:r>
    </w:p>
    <w:p w14:paraId="6A7D6716"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Uprawnień do prowadzenia określonej działalności gospodarczej lub zawodowej: </w:t>
      </w:r>
    </w:p>
    <w:p w14:paraId="67E89B05" w14:textId="77777777" w:rsidR="003C4295" w:rsidRDefault="003C4295" w:rsidP="007B4D4C">
      <w:pPr>
        <w:pStyle w:val="Tekstpodstawowywcity3"/>
        <w:spacing w:after="0"/>
        <w:ind w:left="567" w:hanging="207"/>
        <w:jc w:val="both"/>
        <w:rPr>
          <w:rFonts w:asciiTheme="minorHAnsi" w:hAnsiTheme="minorHAnsi"/>
          <w:sz w:val="18"/>
          <w:szCs w:val="18"/>
        </w:rPr>
      </w:pPr>
      <w:r>
        <w:rPr>
          <w:rFonts w:asciiTheme="minorHAnsi" w:hAnsiTheme="minorHAnsi"/>
          <w:sz w:val="18"/>
          <w:szCs w:val="18"/>
        </w:rPr>
        <w:t xml:space="preserve">     </w:t>
      </w:r>
      <w:r w:rsidRPr="003C4295">
        <w:rPr>
          <w:rFonts w:asciiTheme="minorHAnsi" w:hAnsiTheme="minorHAnsi"/>
          <w:sz w:val="18"/>
          <w:szCs w:val="18"/>
        </w:rPr>
        <w:t xml:space="preserve">Wykonawca w celu spełnienia warunków udziału w postępowaniu zobowiązany jest przedstawić dokument potwierdzający, że obrót </w:t>
      </w:r>
      <w:r>
        <w:rPr>
          <w:rFonts w:asciiTheme="minorHAnsi" w:hAnsiTheme="minorHAnsi"/>
          <w:sz w:val="18"/>
          <w:szCs w:val="18"/>
        </w:rPr>
        <w:t xml:space="preserve"> </w:t>
      </w:r>
      <w:r w:rsidRPr="003C4295">
        <w:rPr>
          <w:rFonts w:asciiTheme="minorHAnsi" w:hAnsiTheme="minorHAnsi"/>
          <w:sz w:val="18"/>
          <w:szCs w:val="18"/>
        </w:rPr>
        <w:t>asortymentem   będącym  przedmiotem oferty jest  prowadzony w trybie i na zasad</w:t>
      </w:r>
      <w:r>
        <w:rPr>
          <w:rFonts w:asciiTheme="minorHAnsi" w:hAnsiTheme="minorHAnsi"/>
          <w:sz w:val="18"/>
          <w:szCs w:val="18"/>
        </w:rPr>
        <w:t xml:space="preserve">ach przewidzianych w aktualnych                         i </w:t>
      </w:r>
      <w:r w:rsidRPr="003C4295">
        <w:rPr>
          <w:rFonts w:asciiTheme="minorHAnsi" w:hAnsiTheme="minorHAnsi"/>
          <w:sz w:val="18"/>
          <w:szCs w:val="18"/>
        </w:rPr>
        <w:t>powszechnie obowiązujących przepisach prawnych- Koncesja, zezwolenie Głównego Inspektora Farmaceutycznego</w:t>
      </w:r>
      <w:r>
        <w:rPr>
          <w:rFonts w:asciiTheme="minorHAnsi" w:hAnsiTheme="minorHAnsi"/>
          <w:sz w:val="18"/>
          <w:szCs w:val="18"/>
        </w:rPr>
        <w:t>.</w:t>
      </w:r>
    </w:p>
    <w:p w14:paraId="618FFB76" w14:textId="77777777" w:rsidR="003C4295" w:rsidRPr="003C4295" w:rsidRDefault="007B4D4C" w:rsidP="007B4D4C">
      <w:pPr>
        <w:pStyle w:val="Tekstpodstawowywcity3"/>
        <w:spacing w:after="0"/>
        <w:ind w:left="567" w:hanging="207"/>
        <w:jc w:val="both"/>
        <w:rPr>
          <w:rFonts w:asciiTheme="minorHAnsi" w:hAnsiTheme="minorHAnsi"/>
          <w:sz w:val="18"/>
          <w:szCs w:val="18"/>
        </w:rPr>
      </w:pPr>
      <w:r>
        <w:rPr>
          <w:rFonts w:asciiTheme="minorHAnsi" w:hAnsiTheme="minorHAnsi"/>
          <w:sz w:val="18"/>
          <w:szCs w:val="18"/>
        </w:rPr>
        <w:t xml:space="preserve">    </w:t>
      </w:r>
      <w:r w:rsidR="003C4295" w:rsidRPr="003C4295">
        <w:rPr>
          <w:rFonts w:asciiTheme="minorHAnsi" w:hAnsiTheme="minorHAnsi"/>
          <w:sz w:val="18"/>
          <w:szCs w:val="18"/>
        </w:rPr>
        <w:t>W przypadku, kiedy zaproponowany asortyment nie wymaga dokumentu w/w należy załączyć oświadczenie</w:t>
      </w:r>
      <w:r w:rsidR="008654DA">
        <w:rPr>
          <w:rFonts w:asciiTheme="minorHAnsi" w:hAnsiTheme="minorHAnsi"/>
          <w:sz w:val="18"/>
          <w:szCs w:val="18"/>
        </w:rPr>
        <w:t xml:space="preserve"> wraz z uzasadnieniem.</w:t>
      </w:r>
    </w:p>
    <w:p w14:paraId="6BAEC63D"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Sytuacji ekonomicznej lub finansowej:</w:t>
      </w:r>
    </w:p>
    <w:p w14:paraId="2AF81357" w14:textId="77777777" w:rsidR="00DD1DB2" w:rsidRPr="008B7851" w:rsidRDefault="00DD1DB2" w:rsidP="002B5F90">
      <w:pPr>
        <w:pStyle w:val="Akapitzlist"/>
        <w:autoSpaceDE w:val="0"/>
        <w:autoSpaceDN w:val="0"/>
        <w:adjustRightInd w:val="0"/>
        <w:spacing w:after="0" w:line="240" w:lineRule="auto"/>
        <w:ind w:left="567"/>
        <w:jc w:val="both"/>
        <w:rPr>
          <w:rFonts w:asciiTheme="minorHAnsi" w:hAnsiTheme="minorHAnsi" w:cs="Palatino Linotype"/>
          <w:sz w:val="18"/>
          <w:szCs w:val="18"/>
        </w:rPr>
      </w:pPr>
      <w:r w:rsidRPr="008B7851">
        <w:rPr>
          <w:rFonts w:asciiTheme="minorHAnsi" w:hAnsiTheme="minorHAnsi" w:cs="Palatino Linotype"/>
          <w:sz w:val="18"/>
          <w:szCs w:val="18"/>
        </w:rPr>
        <w:t>Zamawiający nie przewiduje warunku udziału w postępowaniu.</w:t>
      </w:r>
    </w:p>
    <w:p w14:paraId="0A0AA9C8" w14:textId="77777777" w:rsidR="00317F08"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Zdolności technicznej lub zawodowej</w:t>
      </w:r>
      <w:r w:rsidR="00317F08" w:rsidRPr="008B7851">
        <w:rPr>
          <w:rFonts w:asciiTheme="minorHAnsi" w:hAnsiTheme="minorHAnsi" w:cs="Palatino Linotype"/>
          <w:sz w:val="18"/>
          <w:szCs w:val="18"/>
        </w:rPr>
        <w:t xml:space="preserve">, </w:t>
      </w:r>
    </w:p>
    <w:p w14:paraId="56200179" w14:textId="77777777" w:rsidR="002B5F90" w:rsidRPr="008B7851" w:rsidRDefault="002B5F90" w:rsidP="002B5F90">
      <w:pPr>
        <w:pStyle w:val="Akapitzlist"/>
        <w:autoSpaceDE w:val="0"/>
        <w:autoSpaceDN w:val="0"/>
        <w:adjustRightInd w:val="0"/>
        <w:spacing w:after="0" w:line="240" w:lineRule="auto"/>
        <w:ind w:left="360"/>
        <w:jc w:val="both"/>
        <w:rPr>
          <w:rFonts w:asciiTheme="minorHAnsi" w:hAnsiTheme="minorHAnsi" w:cs="Palatino Linotype"/>
          <w:sz w:val="18"/>
          <w:szCs w:val="18"/>
        </w:rPr>
      </w:pPr>
      <w:r>
        <w:rPr>
          <w:rFonts w:asciiTheme="minorHAnsi" w:hAnsiTheme="minorHAnsi" w:cs="Palatino Linotype"/>
          <w:sz w:val="18"/>
          <w:szCs w:val="18"/>
        </w:rPr>
        <w:t xml:space="preserve">     </w:t>
      </w:r>
      <w:r w:rsidRPr="008B7851">
        <w:rPr>
          <w:rFonts w:asciiTheme="minorHAnsi" w:hAnsiTheme="minorHAnsi" w:cs="Palatino Linotype"/>
          <w:sz w:val="18"/>
          <w:szCs w:val="18"/>
        </w:rPr>
        <w:t>Zamawiający nie przewiduje warunku udziału w postępowaniu.</w:t>
      </w:r>
    </w:p>
    <w:p w14:paraId="24E5520E" w14:textId="77777777" w:rsidR="00725C82" w:rsidRPr="008B7851" w:rsidRDefault="00725C82" w:rsidP="00913C34">
      <w:pPr>
        <w:autoSpaceDE w:val="0"/>
        <w:autoSpaceDN w:val="0"/>
        <w:adjustRightInd w:val="0"/>
        <w:spacing w:after="0" w:line="240" w:lineRule="auto"/>
        <w:jc w:val="both"/>
        <w:rPr>
          <w:rFonts w:asciiTheme="minorHAnsi" w:hAnsiTheme="minorHAnsi" w:cs="Palatino Linotype"/>
          <w:sz w:val="18"/>
          <w:szCs w:val="18"/>
        </w:rPr>
      </w:pPr>
    </w:p>
    <w:p w14:paraId="0C89A76D" w14:textId="77777777" w:rsidR="00672B37" w:rsidRPr="008B7851" w:rsidRDefault="00EB4898" w:rsidP="00CB575B">
      <w:pPr>
        <w:spacing w:line="240" w:lineRule="auto"/>
        <w:jc w:val="both"/>
        <w:rPr>
          <w:rFonts w:asciiTheme="minorHAnsi" w:hAnsiTheme="minorHAnsi" w:cs="Arial"/>
          <w:sz w:val="18"/>
          <w:szCs w:val="18"/>
          <w:lang w:eastAsia="ja-JP"/>
        </w:rPr>
      </w:pPr>
      <w:r w:rsidRPr="008B7851">
        <w:rPr>
          <w:rFonts w:asciiTheme="minorHAnsi" w:hAnsiTheme="minorHAnsi" w:cs="Arial"/>
          <w:b/>
          <w:sz w:val="18"/>
          <w:szCs w:val="18"/>
        </w:rPr>
        <w:t xml:space="preserve">ROZDIAŁ </w:t>
      </w:r>
      <w:r w:rsidR="008C422B" w:rsidRPr="008B7851">
        <w:rPr>
          <w:rFonts w:asciiTheme="minorHAnsi" w:hAnsiTheme="minorHAnsi" w:cs="Arial"/>
          <w:b/>
          <w:sz w:val="18"/>
          <w:szCs w:val="18"/>
        </w:rPr>
        <w:t xml:space="preserve">X. </w:t>
      </w:r>
      <w:r w:rsidR="00672B37" w:rsidRPr="008B7851">
        <w:rPr>
          <w:rFonts w:asciiTheme="minorHAnsi" w:hAnsiTheme="minorHAnsi"/>
          <w:b/>
          <w:sz w:val="18"/>
          <w:szCs w:val="18"/>
        </w:rPr>
        <w:t xml:space="preserve">WYKAZ PODMIOTOWYCH ŚRODKÓW DOWODOWYCH </w:t>
      </w:r>
    </w:p>
    <w:p w14:paraId="17E8A6E4" w14:textId="77777777" w:rsidR="00725C82" w:rsidRPr="008B7851" w:rsidRDefault="00725C82" w:rsidP="00685054">
      <w:pPr>
        <w:pStyle w:val="Akapitzlist"/>
        <w:numPr>
          <w:ilvl w:val="0"/>
          <w:numId w:val="19"/>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Dokumenty, o których mowa poniżej składane są na wezwanie Zamawiającego wyłącznie przez Wykonawcę wezwanego przez Zamawiającego.</w:t>
      </w:r>
    </w:p>
    <w:p w14:paraId="53572556" w14:textId="77777777" w:rsidR="00725C82" w:rsidRPr="008B7851" w:rsidRDefault="00725C82" w:rsidP="00685054">
      <w:pPr>
        <w:pStyle w:val="Akapitzlist"/>
        <w:numPr>
          <w:ilvl w:val="0"/>
          <w:numId w:val="19"/>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Zamawiający wezwie Wykonawcę, którego oferta została najwyżej oceniona do złożenia w wyznaczonym terminie nie krótszym niż 5 dni od dnia wezwania, aktualnych na dzień złożenia, następujących podmiotowych środków dowodowych:</w:t>
      </w:r>
    </w:p>
    <w:p w14:paraId="51402A09" w14:textId="77777777" w:rsidR="00725C82" w:rsidRPr="008B7851" w:rsidRDefault="00725C82" w:rsidP="00685054">
      <w:pPr>
        <w:spacing w:before="10" w:afterLines="10" w:after="24"/>
        <w:jc w:val="both"/>
        <w:rPr>
          <w:rFonts w:asciiTheme="minorHAnsi" w:hAnsiTheme="minorHAnsi"/>
          <w:sz w:val="18"/>
          <w:szCs w:val="18"/>
        </w:rPr>
      </w:pPr>
    </w:p>
    <w:p w14:paraId="25997449" w14:textId="77777777" w:rsidR="00725C82" w:rsidRPr="008B7851" w:rsidRDefault="00725C82" w:rsidP="00685054">
      <w:pPr>
        <w:pStyle w:val="Akapitzlist"/>
        <w:numPr>
          <w:ilvl w:val="0"/>
          <w:numId w:val="20"/>
        </w:numPr>
        <w:spacing w:before="10" w:afterLines="10" w:after="24"/>
        <w:jc w:val="both"/>
        <w:rPr>
          <w:rFonts w:asciiTheme="minorHAnsi" w:hAnsiTheme="minorHAnsi"/>
          <w:b/>
          <w:sz w:val="18"/>
          <w:szCs w:val="18"/>
        </w:rPr>
      </w:pPr>
      <w:r w:rsidRPr="008B7851">
        <w:rPr>
          <w:rFonts w:asciiTheme="minorHAnsi" w:hAnsiTheme="minorHAnsi"/>
          <w:b/>
          <w:sz w:val="18"/>
          <w:szCs w:val="18"/>
        </w:rPr>
        <w:t>Na potwierdzenie spełniania warunków udziału w postępowaniu:</w:t>
      </w:r>
    </w:p>
    <w:p w14:paraId="0B0EE645" w14:textId="77777777" w:rsidR="007B4D4C" w:rsidRPr="007B4D4C" w:rsidRDefault="007B4D4C" w:rsidP="007B4D4C">
      <w:pPr>
        <w:pStyle w:val="pkt"/>
        <w:autoSpaceDE w:val="0"/>
        <w:autoSpaceDN w:val="0"/>
        <w:adjustRightInd w:val="0"/>
        <w:spacing w:before="0" w:after="0" w:line="276" w:lineRule="auto"/>
        <w:ind w:left="927" w:firstLine="0"/>
        <w:rPr>
          <w:rFonts w:asciiTheme="minorHAnsi" w:hAnsiTheme="minorHAnsi"/>
          <w:sz w:val="18"/>
          <w:szCs w:val="18"/>
        </w:rPr>
      </w:pPr>
      <w:r w:rsidRPr="007B4D4C">
        <w:rPr>
          <w:rFonts w:asciiTheme="minorHAnsi" w:hAnsiTheme="minorHAnsi"/>
          <w:sz w:val="18"/>
          <w:szCs w:val="18"/>
        </w:rPr>
        <w:t>- dokument potwierdzający, że obrót asortymentem będącym  przedmiotem oferty jest  prowadzony w trybie i na zasadach przewidzianych w aktualnych i powszechnie obowiązujących przepisach prawnych</w:t>
      </w:r>
      <w:r w:rsidR="00E3546F">
        <w:rPr>
          <w:rFonts w:asciiTheme="minorHAnsi" w:hAnsiTheme="minorHAnsi"/>
          <w:sz w:val="18"/>
          <w:szCs w:val="18"/>
        </w:rPr>
        <w:t xml:space="preserve"> </w:t>
      </w:r>
      <w:r w:rsidRPr="007B4D4C">
        <w:rPr>
          <w:rFonts w:asciiTheme="minorHAnsi" w:hAnsiTheme="minorHAnsi"/>
          <w:sz w:val="18"/>
          <w:szCs w:val="18"/>
        </w:rPr>
        <w:t>- Koncesja, zezwolenie Głównego Inspektora Farmaceutycznego.</w:t>
      </w:r>
    </w:p>
    <w:p w14:paraId="55A49F0F" w14:textId="77777777" w:rsidR="007B4D4C" w:rsidRDefault="007B4D4C" w:rsidP="00097200">
      <w:pPr>
        <w:spacing w:before="10" w:afterLines="10" w:after="24" w:line="276" w:lineRule="auto"/>
        <w:ind w:left="993" w:hanging="142"/>
        <w:jc w:val="both"/>
        <w:rPr>
          <w:rFonts w:asciiTheme="minorHAnsi" w:hAnsiTheme="minorHAnsi"/>
          <w:b/>
          <w:sz w:val="18"/>
          <w:szCs w:val="18"/>
        </w:rPr>
      </w:pPr>
      <w:r>
        <w:rPr>
          <w:rFonts w:asciiTheme="minorHAnsi" w:hAnsiTheme="minorHAnsi"/>
          <w:sz w:val="18"/>
          <w:szCs w:val="18"/>
        </w:rPr>
        <w:t xml:space="preserve">  </w:t>
      </w:r>
      <w:r w:rsidRPr="007B4D4C">
        <w:rPr>
          <w:rFonts w:asciiTheme="minorHAnsi" w:hAnsiTheme="minorHAnsi"/>
          <w:sz w:val="18"/>
          <w:szCs w:val="18"/>
        </w:rPr>
        <w:t xml:space="preserve">W przypadku, kiedy zaproponowany asortyment nie wymaga dokumentu w/w należy załączyć oświadczenie wraz z </w:t>
      </w:r>
      <w:r w:rsidR="00E3546F">
        <w:rPr>
          <w:rFonts w:asciiTheme="minorHAnsi" w:hAnsiTheme="minorHAnsi"/>
          <w:sz w:val="18"/>
          <w:szCs w:val="18"/>
        </w:rPr>
        <w:t xml:space="preserve">              </w:t>
      </w:r>
      <w:r w:rsidRPr="007B4D4C">
        <w:rPr>
          <w:rFonts w:asciiTheme="minorHAnsi" w:hAnsiTheme="minorHAnsi"/>
          <w:sz w:val="18"/>
          <w:szCs w:val="18"/>
        </w:rPr>
        <w:t>uzasadnieniem.</w:t>
      </w:r>
    </w:p>
    <w:p w14:paraId="2776F2EB" w14:textId="577CF2C0" w:rsidR="00B3503E" w:rsidRDefault="00B3503E" w:rsidP="00685054">
      <w:pPr>
        <w:spacing w:before="10" w:afterLines="10" w:after="24" w:line="276" w:lineRule="auto"/>
        <w:jc w:val="both"/>
        <w:rPr>
          <w:rFonts w:asciiTheme="minorHAnsi" w:hAnsiTheme="minorHAnsi"/>
          <w:b/>
          <w:sz w:val="18"/>
          <w:szCs w:val="18"/>
        </w:rPr>
      </w:pPr>
    </w:p>
    <w:p w14:paraId="6F3DC1A2" w14:textId="77777777" w:rsidR="003868FA" w:rsidRDefault="003868FA" w:rsidP="00685054">
      <w:pPr>
        <w:spacing w:before="10" w:afterLines="10" w:after="24" w:line="276" w:lineRule="auto"/>
        <w:jc w:val="both"/>
        <w:rPr>
          <w:rFonts w:asciiTheme="minorHAnsi" w:hAnsiTheme="minorHAnsi"/>
          <w:b/>
          <w:sz w:val="18"/>
          <w:szCs w:val="18"/>
        </w:rPr>
      </w:pPr>
    </w:p>
    <w:p w14:paraId="06386086" w14:textId="77777777" w:rsidR="003868FA" w:rsidRDefault="003868FA" w:rsidP="00685054">
      <w:pPr>
        <w:spacing w:before="10" w:afterLines="10" w:after="24" w:line="276" w:lineRule="auto"/>
        <w:jc w:val="both"/>
        <w:rPr>
          <w:rFonts w:asciiTheme="minorHAnsi" w:hAnsiTheme="minorHAnsi"/>
          <w:b/>
          <w:sz w:val="18"/>
          <w:szCs w:val="18"/>
        </w:rPr>
      </w:pPr>
    </w:p>
    <w:p w14:paraId="17ECFC3E" w14:textId="77777777" w:rsidR="003868FA" w:rsidRDefault="003868FA" w:rsidP="00685054">
      <w:pPr>
        <w:spacing w:before="10" w:afterLines="10" w:after="24" w:line="276" w:lineRule="auto"/>
        <w:jc w:val="both"/>
        <w:rPr>
          <w:rFonts w:asciiTheme="minorHAnsi" w:hAnsiTheme="minorHAnsi"/>
          <w:b/>
          <w:sz w:val="18"/>
          <w:szCs w:val="18"/>
        </w:rPr>
      </w:pPr>
    </w:p>
    <w:bookmarkEnd w:id="1"/>
    <w:p w14:paraId="77110FF4" w14:textId="77777777" w:rsidR="00725C82" w:rsidRPr="008B7851" w:rsidRDefault="00725C82"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POLEGANIE NA ZASOBACH INNYCH PODMIOTÓW:</w:t>
      </w:r>
    </w:p>
    <w:p w14:paraId="649DF647" w14:textId="77777777" w:rsidR="00725C82" w:rsidRPr="008B7851" w:rsidRDefault="00725C82" w:rsidP="00725C82">
      <w:pPr>
        <w:spacing w:line="360" w:lineRule="auto"/>
        <w:rPr>
          <w:rFonts w:asciiTheme="minorHAnsi" w:hAnsiTheme="minorHAnsi"/>
          <w:b/>
          <w:bCs/>
          <w:sz w:val="18"/>
          <w:szCs w:val="18"/>
        </w:rPr>
      </w:pPr>
      <w:bookmarkStart w:id="2" w:name="_Hlk60808809"/>
      <w:r w:rsidRPr="008B7851">
        <w:rPr>
          <w:rFonts w:asciiTheme="minorHAnsi" w:hAnsiTheme="minorHAnsi"/>
          <w:b/>
          <w:bCs/>
          <w:sz w:val="18"/>
          <w:szCs w:val="18"/>
        </w:rPr>
        <w:t>Zobowiązanie podmiotu udostępniającego zasoby, potwierdza, że stosunek łączący Wykonawcę  z podmiotami udostępniającymi zasoby określa w szczególności:</w:t>
      </w:r>
      <w:bookmarkEnd w:id="2"/>
    </w:p>
    <w:p w14:paraId="1AFDFEB3" w14:textId="77777777" w:rsidR="00725C82" w:rsidRPr="008B7851" w:rsidRDefault="00725C82" w:rsidP="00725C82">
      <w:pPr>
        <w:pStyle w:val="Akapitzlist"/>
        <w:spacing w:line="360" w:lineRule="auto"/>
        <w:rPr>
          <w:rFonts w:asciiTheme="minorHAnsi" w:hAnsiTheme="minorHAnsi"/>
          <w:sz w:val="18"/>
          <w:szCs w:val="18"/>
        </w:rPr>
      </w:pPr>
      <w:r w:rsidRPr="008B7851">
        <w:rPr>
          <w:rFonts w:asciiTheme="minorHAnsi" w:hAnsiTheme="minorHAnsi"/>
          <w:sz w:val="18"/>
          <w:szCs w:val="18"/>
        </w:rPr>
        <w:t>1) zakres dostępnych wykonawcy zasobów podmiotu udostępniającego zasoby;</w:t>
      </w:r>
    </w:p>
    <w:p w14:paraId="1D20EB00" w14:textId="77777777" w:rsidR="00725C82" w:rsidRPr="008B7851" w:rsidRDefault="00725C82" w:rsidP="00725C82">
      <w:pPr>
        <w:pStyle w:val="Akapitzlist"/>
        <w:spacing w:line="360" w:lineRule="auto"/>
        <w:rPr>
          <w:rFonts w:asciiTheme="minorHAnsi" w:hAnsiTheme="minorHAnsi"/>
          <w:sz w:val="18"/>
          <w:szCs w:val="18"/>
        </w:rPr>
      </w:pPr>
      <w:r w:rsidRPr="008B7851">
        <w:rPr>
          <w:rFonts w:asciiTheme="minorHAnsi" w:hAnsiTheme="minorHAnsi"/>
          <w:sz w:val="18"/>
          <w:szCs w:val="18"/>
        </w:rPr>
        <w:t>2) sposób i okres udostępnienia wykonawcy i wykorzystania przez niego zasobów podmiotu udostępniającego te zasoby przy wykonywaniu zamówienia;</w:t>
      </w:r>
    </w:p>
    <w:p w14:paraId="12E42DE7" w14:textId="77777777" w:rsidR="00C44A50" w:rsidRPr="008B7851" w:rsidRDefault="00725C82" w:rsidP="004E0153">
      <w:pPr>
        <w:pStyle w:val="Akapitzlist"/>
        <w:spacing w:line="360" w:lineRule="auto"/>
        <w:rPr>
          <w:rFonts w:asciiTheme="minorHAnsi" w:hAnsiTheme="minorHAnsi"/>
          <w:sz w:val="18"/>
          <w:szCs w:val="18"/>
        </w:rPr>
      </w:pPr>
      <w:r w:rsidRPr="008B7851">
        <w:rPr>
          <w:rFonts w:asciiTheme="minorHAnsi" w:hAnsiTheme="minorHAnsi"/>
          <w:sz w:val="18"/>
          <w:szCs w:val="18"/>
        </w:rPr>
        <w:t xml:space="preserve">3) czy i w jakim zakresie podmiot udostępniający zasoby, na zdolnościach którego wykonawca polega </w:t>
      </w:r>
      <w:r w:rsidRPr="008B7851">
        <w:rPr>
          <w:rFonts w:asciiTheme="minorHAnsi" w:hAnsiTheme="minorHAnsi"/>
          <w:sz w:val="18"/>
          <w:szCs w:val="18"/>
        </w:rPr>
        <w:br/>
        <w:t>w odniesieniu do warunków udziału w postępowaniu dotyczących wykształcenia, kwalifikacji zawodowych lub doświadczenia, zrealizuje usługi, których wskazane zdolności dotyczą.</w:t>
      </w:r>
    </w:p>
    <w:p w14:paraId="56C1B4A8" w14:textId="77777777" w:rsidR="0000460F" w:rsidRPr="008B7851" w:rsidRDefault="00C11A97"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w:t>
      </w:r>
      <w:r w:rsidR="00504492" w:rsidRPr="008B7851">
        <w:rPr>
          <w:rFonts w:asciiTheme="minorHAnsi" w:hAnsiTheme="minorHAnsi"/>
          <w:b/>
          <w:sz w:val="18"/>
          <w:szCs w:val="18"/>
        </w:rPr>
        <w:t>I</w:t>
      </w:r>
      <w:r w:rsidR="007D6686" w:rsidRPr="008B7851">
        <w:rPr>
          <w:rFonts w:asciiTheme="minorHAnsi" w:hAnsiTheme="minorHAnsi"/>
          <w:b/>
          <w:sz w:val="18"/>
          <w:szCs w:val="18"/>
        </w:rPr>
        <w:t xml:space="preserve"> – OPIS SPOSOBU PRZYGOTOWANIA OFERTY</w:t>
      </w:r>
    </w:p>
    <w:p w14:paraId="603C84A5"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B7851">
        <w:rPr>
          <w:rFonts w:asciiTheme="minorHAnsi" w:hAnsiTheme="minorHAnsi" w:cstheme="minorHAnsi"/>
          <w:b/>
          <w:bCs/>
          <w:sz w:val="18"/>
          <w:szCs w:val="18"/>
        </w:rPr>
        <w:t xml:space="preserve">opcja rekomendowana </w:t>
      </w:r>
      <w:r w:rsidRPr="008B7851">
        <w:rPr>
          <w:rFonts w:asciiTheme="minorHAnsi" w:hAnsiTheme="minorHAnsi" w:cstheme="minorHAnsi"/>
          <w:sz w:val="18"/>
          <w:szCs w:val="18"/>
        </w:rPr>
        <w:t>przez</w:t>
      </w:r>
      <w:r w:rsidRPr="008B7851">
        <w:rPr>
          <w:rFonts w:asciiTheme="minorHAnsi" w:hAnsiTheme="minorHAnsi" w:cstheme="minorHAnsi"/>
          <w:b/>
          <w:bCs/>
          <w:sz w:val="18"/>
          <w:szCs w:val="18"/>
        </w:rPr>
        <w:t xml:space="preserve"> </w:t>
      </w:r>
      <w:hyperlink r:id="rId33" w:history="1">
        <w:r w:rsidRPr="008B7851">
          <w:rPr>
            <w:rFonts w:asciiTheme="minorHAnsi" w:hAnsiTheme="minorHAnsi" w:cstheme="minorHAnsi"/>
            <w:b/>
            <w:bCs/>
            <w:sz w:val="18"/>
            <w:szCs w:val="18"/>
            <w:u w:val="single"/>
          </w:rPr>
          <w:t>platformazakupowa.pl</w:t>
        </w:r>
      </w:hyperlink>
      <w:r w:rsidRPr="008B7851">
        <w:rPr>
          <w:rFonts w:asciiTheme="minorHAnsi" w:hAnsiTheme="minorHAnsi" w:cstheme="minorHAnsi"/>
          <w:sz w:val="18"/>
          <w:szCs w:val="18"/>
        </w:rPr>
        <w:t xml:space="preserve">) oraz dodatkowo dla całego pakietu dokumentów w kroku 2 </w:t>
      </w:r>
      <w:r w:rsidRPr="008B7851">
        <w:rPr>
          <w:rFonts w:asciiTheme="minorHAnsi" w:hAnsiTheme="minorHAnsi" w:cstheme="minorHAnsi"/>
          <w:b/>
          <w:bCs/>
          <w:sz w:val="18"/>
          <w:szCs w:val="18"/>
        </w:rPr>
        <w:t xml:space="preserve">Formularza składania oferty lub wniosku </w:t>
      </w:r>
      <w:r w:rsidRPr="008B7851">
        <w:rPr>
          <w:rFonts w:asciiTheme="minorHAnsi" w:hAnsiTheme="minorHAnsi" w:cstheme="minorHAnsi"/>
          <w:sz w:val="18"/>
          <w:szCs w:val="18"/>
        </w:rPr>
        <w:t xml:space="preserve">(po kliknięciu w przycisk </w:t>
      </w:r>
      <w:r w:rsidRPr="008B7851">
        <w:rPr>
          <w:rFonts w:asciiTheme="minorHAnsi" w:hAnsiTheme="minorHAnsi" w:cstheme="minorHAnsi"/>
          <w:b/>
          <w:bCs/>
          <w:sz w:val="18"/>
          <w:szCs w:val="18"/>
        </w:rPr>
        <w:t>Przejdź do podsumowania</w:t>
      </w:r>
      <w:r w:rsidRPr="008B7851">
        <w:rPr>
          <w:rFonts w:asciiTheme="minorHAnsi" w:hAnsiTheme="minorHAnsi" w:cstheme="minorHAnsi"/>
          <w:sz w:val="18"/>
          <w:szCs w:val="18"/>
        </w:rPr>
        <w:t>).</w:t>
      </w:r>
    </w:p>
    <w:p w14:paraId="0CB99233"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Poświadczenia za zgodność z oryginałem dokonuje odpowiednio Wykonawca, podmiot, na którego zdolnościach lub sytuacji polega Wykonawca, wykonawcy wspólnie ubiegający się o udzielenie </w:t>
      </w:r>
      <w:r w:rsidR="00C94AC6">
        <w:rPr>
          <w:rFonts w:asciiTheme="minorHAnsi" w:hAnsiTheme="minorHAnsi" w:cstheme="minorHAnsi"/>
          <w:sz w:val="18"/>
          <w:szCs w:val="18"/>
        </w:rPr>
        <w:t>zamówienia publicznego albo podw</w:t>
      </w:r>
      <w:r w:rsidRPr="008B7851">
        <w:rPr>
          <w:rFonts w:asciiTheme="minorHAnsi" w:hAnsiTheme="minorHAnsi" w:cstheme="minorHAnsi"/>
          <w:sz w:val="18"/>
          <w:szCs w:val="18"/>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62A635A"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Oferta powinna być:</w:t>
      </w:r>
    </w:p>
    <w:p w14:paraId="63324FB5" w14:textId="77777777" w:rsidR="0000460F" w:rsidRPr="008B7851" w:rsidRDefault="0000460F"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sporządzona na podstawie załączników niniejszej SWZ w języku polskim,</w:t>
      </w:r>
    </w:p>
    <w:p w14:paraId="1C28AEB2" w14:textId="77777777" w:rsidR="0000460F" w:rsidRPr="008B7851" w:rsidRDefault="00256D50"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 </w:t>
      </w:r>
      <w:r w:rsidR="0000460F" w:rsidRPr="008B7851">
        <w:rPr>
          <w:rFonts w:asciiTheme="minorHAnsi" w:hAnsiTheme="minorHAnsi" w:cstheme="minorHAnsi"/>
          <w:sz w:val="18"/>
          <w:szCs w:val="18"/>
        </w:rPr>
        <w:t xml:space="preserve">złożona przy użyciu środków komunikacji elektronicznej tzn. za pośrednictwem </w:t>
      </w:r>
      <w:hyperlink r:id="rId34" w:history="1">
        <w:r w:rsidR="0000460F" w:rsidRPr="008B7851">
          <w:rPr>
            <w:rFonts w:asciiTheme="minorHAnsi" w:hAnsiTheme="minorHAnsi" w:cstheme="minorHAnsi"/>
            <w:sz w:val="18"/>
            <w:szCs w:val="18"/>
            <w:u w:val="single"/>
          </w:rPr>
          <w:t>platformazakupowa.pl</w:t>
        </w:r>
      </w:hyperlink>
      <w:r w:rsidR="0000460F" w:rsidRPr="008B7851">
        <w:rPr>
          <w:rFonts w:asciiTheme="minorHAnsi" w:hAnsiTheme="minorHAnsi" w:cstheme="minorHAnsi"/>
          <w:sz w:val="18"/>
          <w:szCs w:val="18"/>
        </w:rPr>
        <w:t>,</w:t>
      </w:r>
    </w:p>
    <w:p w14:paraId="5FC29145" w14:textId="77777777" w:rsidR="0000460F" w:rsidRPr="008B7851" w:rsidRDefault="0000460F"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podpisana </w:t>
      </w:r>
      <w:hyperlink r:id="rId35" w:history="1">
        <w:r w:rsidRPr="008B7851">
          <w:rPr>
            <w:rFonts w:asciiTheme="minorHAnsi" w:hAnsiTheme="minorHAnsi" w:cstheme="minorHAnsi"/>
            <w:b/>
            <w:bCs/>
            <w:sz w:val="18"/>
            <w:szCs w:val="18"/>
            <w:u w:val="single"/>
          </w:rPr>
          <w:t>kwalifikowanym podpisem elektronicznym</w:t>
        </w:r>
      </w:hyperlink>
      <w:r w:rsidRPr="008B7851">
        <w:rPr>
          <w:rFonts w:asciiTheme="minorHAnsi" w:hAnsiTheme="minorHAnsi" w:cstheme="minorHAnsi"/>
          <w:sz w:val="18"/>
          <w:szCs w:val="18"/>
        </w:rPr>
        <w:t xml:space="preserve"> lub </w:t>
      </w:r>
      <w:hyperlink r:id="rId36" w:history="1">
        <w:r w:rsidRPr="008B7851">
          <w:rPr>
            <w:rFonts w:asciiTheme="minorHAnsi" w:hAnsiTheme="minorHAnsi" w:cstheme="minorHAnsi"/>
            <w:b/>
            <w:bCs/>
            <w:sz w:val="18"/>
            <w:szCs w:val="18"/>
            <w:u w:val="single"/>
          </w:rPr>
          <w:t>podpisem zaufanym</w:t>
        </w:r>
      </w:hyperlink>
      <w:r w:rsidRPr="008B7851">
        <w:rPr>
          <w:rFonts w:asciiTheme="minorHAnsi" w:hAnsiTheme="minorHAnsi" w:cstheme="minorHAnsi"/>
          <w:sz w:val="18"/>
          <w:szCs w:val="18"/>
        </w:rPr>
        <w:t xml:space="preserve"> lub </w:t>
      </w:r>
      <w:hyperlink r:id="rId37" w:history="1">
        <w:r w:rsidRPr="008B7851">
          <w:rPr>
            <w:rFonts w:asciiTheme="minorHAnsi" w:hAnsiTheme="minorHAnsi" w:cstheme="minorHAnsi"/>
            <w:b/>
            <w:bCs/>
            <w:sz w:val="18"/>
            <w:szCs w:val="18"/>
            <w:u w:val="single"/>
          </w:rPr>
          <w:t>podpisem osobistym</w:t>
        </w:r>
      </w:hyperlink>
      <w:r w:rsidRPr="008B7851">
        <w:rPr>
          <w:rFonts w:asciiTheme="minorHAnsi" w:hAnsiTheme="minorHAnsi" w:cstheme="minorHAnsi"/>
          <w:sz w:val="18"/>
          <w:szCs w:val="18"/>
        </w:rPr>
        <w:t xml:space="preserve"> przez osobę/osoby upoważnioną/upoważnione.</w:t>
      </w:r>
    </w:p>
    <w:p w14:paraId="464BDD28"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B7851">
        <w:rPr>
          <w:rFonts w:asciiTheme="minorHAnsi" w:hAnsiTheme="minorHAnsi" w:cstheme="minorHAnsi"/>
          <w:sz w:val="18"/>
          <w:szCs w:val="18"/>
        </w:rPr>
        <w:t>eIDAS</w:t>
      </w:r>
      <w:proofErr w:type="spellEnd"/>
      <w:r w:rsidRPr="008B7851">
        <w:rPr>
          <w:rFonts w:asciiTheme="minorHAnsi" w:hAnsiTheme="minorHAnsi" w:cstheme="minorHAnsi"/>
          <w:sz w:val="18"/>
          <w:szCs w:val="18"/>
        </w:rPr>
        <w:t>) (UE) nr 910/2014 - od 1 lipca 2016 roku”.</w:t>
      </w:r>
    </w:p>
    <w:p w14:paraId="6770203F"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 przypadku wykorzystania formatu podpisu </w:t>
      </w:r>
      <w:proofErr w:type="spellStart"/>
      <w:r w:rsidRPr="008B7851">
        <w:rPr>
          <w:rFonts w:asciiTheme="minorHAnsi" w:hAnsiTheme="minorHAnsi" w:cstheme="minorHAnsi"/>
          <w:sz w:val="18"/>
          <w:szCs w:val="18"/>
        </w:rPr>
        <w:t>XAdES</w:t>
      </w:r>
      <w:proofErr w:type="spellEnd"/>
      <w:r w:rsidRPr="008B7851">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8B7851">
        <w:rPr>
          <w:rFonts w:asciiTheme="minorHAnsi" w:hAnsiTheme="minorHAnsi" w:cstheme="minorHAnsi"/>
          <w:sz w:val="18"/>
          <w:szCs w:val="18"/>
        </w:rPr>
        <w:t>XAdES</w:t>
      </w:r>
      <w:proofErr w:type="spellEnd"/>
      <w:r w:rsidRPr="008B7851">
        <w:rPr>
          <w:rFonts w:asciiTheme="minorHAnsi" w:hAnsiTheme="minorHAnsi" w:cstheme="minorHAnsi"/>
          <w:sz w:val="18"/>
          <w:szCs w:val="18"/>
        </w:rPr>
        <w:t>.</w:t>
      </w:r>
    </w:p>
    <w:p w14:paraId="5391ED1F"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Zgodnie z art. 18 ust. 3 ustawy </w:t>
      </w:r>
      <w:proofErr w:type="spellStart"/>
      <w:r w:rsidRPr="008B7851">
        <w:rPr>
          <w:rFonts w:asciiTheme="minorHAnsi" w:hAnsiTheme="minorHAnsi" w:cstheme="minorHAnsi"/>
          <w:sz w:val="18"/>
          <w:szCs w:val="18"/>
        </w:rPr>
        <w:t>Pzp</w:t>
      </w:r>
      <w:proofErr w:type="spellEnd"/>
      <w:r w:rsidRPr="008B7851">
        <w:rPr>
          <w:rFonts w:asciiTheme="minorHAnsi" w:hAnsiTheme="minorHAnsi" w:cstheme="minorHAns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42AF1B"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Wykonawca, za pośrednictwem </w:t>
      </w:r>
      <w:hyperlink r:id="rId38"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3944676A" w14:textId="77777777" w:rsidR="0000460F" w:rsidRPr="008B7851" w:rsidRDefault="00000000" w:rsidP="0000460F">
      <w:pPr>
        <w:spacing w:after="0" w:line="240" w:lineRule="auto"/>
        <w:ind w:left="720"/>
        <w:jc w:val="both"/>
        <w:rPr>
          <w:rFonts w:asciiTheme="minorHAnsi" w:hAnsiTheme="minorHAnsi" w:cstheme="minorHAnsi"/>
          <w:sz w:val="18"/>
          <w:szCs w:val="18"/>
        </w:rPr>
      </w:pPr>
      <w:hyperlink r:id="rId39" w:history="1">
        <w:r w:rsidR="0000460F" w:rsidRPr="008B7851">
          <w:rPr>
            <w:rFonts w:asciiTheme="minorHAnsi" w:hAnsiTheme="minorHAnsi" w:cstheme="minorHAnsi"/>
            <w:sz w:val="18"/>
            <w:szCs w:val="18"/>
            <w:u w:val="single"/>
          </w:rPr>
          <w:t>https://platformazakupowa.pl/strona/45-instrukcje</w:t>
        </w:r>
      </w:hyperlink>
    </w:p>
    <w:p w14:paraId="104027BA"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Każdy z Wykonawców może złożyć tylko jedną ofertę. Złożenie większej liczby ofert lub oferty zawierającej propozycje wariantowe spowoduje odrzuceni</w:t>
      </w:r>
      <w:r w:rsidR="0032085A" w:rsidRPr="008B7851">
        <w:rPr>
          <w:rFonts w:asciiTheme="minorHAnsi" w:hAnsiTheme="minorHAnsi" w:cstheme="minorHAnsi"/>
          <w:sz w:val="18"/>
          <w:szCs w:val="18"/>
        </w:rPr>
        <w:t>e ofert</w:t>
      </w:r>
      <w:r w:rsidRPr="008B7851">
        <w:rPr>
          <w:rFonts w:asciiTheme="minorHAnsi" w:hAnsiTheme="minorHAnsi" w:cstheme="minorHAnsi"/>
          <w:sz w:val="18"/>
          <w:szCs w:val="18"/>
        </w:rPr>
        <w:t>.</w:t>
      </w:r>
    </w:p>
    <w:p w14:paraId="0840B25C"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35073835"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041959"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4D7234"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Maksymalny rozmiar jednego pliku przesyłanego za pośrednictwem dedykowanych formularzy do: złożenia, zmiany, wycofania oferty wynosi </w:t>
      </w:r>
      <w:r w:rsidRPr="008B7851">
        <w:rPr>
          <w:rFonts w:asciiTheme="minorHAnsi" w:hAnsiTheme="minorHAnsi" w:cstheme="minorHAnsi"/>
          <w:b/>
          <w:bCs/>
          <w:sz w:val="18"/>
          <w:szCs w:val="18"/>
        </w:rPr>
        <w:t>150 MB</w:t>
      </w:r>
      <w:r w:rsidRPr="008B7851">
        <w:rPr>
          <w:rFonts w:asciiTheme="minorHAnsi" w:hAnsiTheme="minorHAnsi" w:cstheme="minorHAnsi"/>
          <w:sz w:val="18"/>
          <w:szCs w:val="18"/>
        </w:rPr>
        <w:t xml:space="preserve"> natomiast przy komunikacji wielkość pliku to maksymalnie 500 MB.</w:t>
      </w:r>
    </w:p>
    <w:p w14:paraId="47230CEE" w14:textId="77777777" w:rsidR="00881A97" w:rsidRPr="002A1840" w:rsidRDefault="00881A97" w:rsidP="002A1840">
      <w:pPr>
        <w:spacing w:after="0" w:line="240" w:lineRule="auto"/>
        <w:jc w:val="both"/>
        <w:textAlignment w:val="baseline"/>
        <w:rPr>
          <w:rFonts w:asciiTheme="minorHAnsi" w:hAnsiTheme="minorHAnsi" w:cstheme="minorHAnsi"/>
          <w:sz w:val="18"/>
          <w:szCs w:val="18"/>
        </w:rPr>
      </w:pPr>
    </w:p>
    <w:p w14:paraId="26B3F0B6" w14:textId="77777777" w:rsidR="000C24A5" w:rsidRPr="008B7851" w:rsidRDefault="007D6686"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b/>
          <w:sz w:val="18"/>
          <w:szCs w:val="18"/>
        </w:rPr>
        <w:t>Wykonawca składa</w:t>
      </w:r>
      <w:r w:rsidR="000A5F2A" w:rsidRPr="008B7851">
        <w:rPr>
          <w:rFonts w:asciiTheme="minorHAnsi" w:hAnsiTheme="minorHAnsi"/>
          <w:b/>
          <w:sz w:val="18"/>
          <w:szCs w:val="18"/>
        </w:rPr>
        <w:t xml:space="preserve"> </w:t>
      </w:r>
      <w:r w:rsidRPr="008B7851">
        <w:rPr>
          <w:rFonts w:asciiTheme="minorHAnsi" w:hAnsiTheme="minorHAnsi"/>
          <w:b/>
          <w:sz w:val="18"/>
          <w:szCs w:val="18"/>
        </w:rPr>
        <w:t>:</w:t>
      </w:r>
    </w:p>
    <w:p w14:paraId="60263F52" w14:textId="77777777" w:rsidR="008424E7" w:rsidRPr="008B7851" w:rsidRDefault="008424E7" w:rsidP="001F3307">
      <w:pPr>
        <w:pStyle w:val="Akapitzlist"/>
        <w:numPr>
          <w:ilvl w:val="1"/>
          <w:numId w:val="17"/>
        </w:numPr>
        <w:spacing w:after="0" w:line="240" w:lineRule="auto"/>
        <w:ind w:left="851" w:hanging="425"/>
        <w:jc w:val="both"/>
        <w:textAlignment w:val="baseline"/>
        <w:rPr>
          <w:rFonts w:asciiTheme="minorHAnsi" w:hAnsiTheme="minorHAnsi" w:cstheme="minorHAnsi"/>
          <w:sz w:val="18"/>
          <w:szCs w:val="18"/>
        </w:rPr>
      </w:pPr>
      <w:r w:rsidRPr="008B7851">
        <w:rPr>
          <w:rFonts w:asciiTheme="minorHAnsi" w:hAnsiTheme="minorHAnsi"/>
          <w:b/>
          <w:sz w:val="18"/>
          <w:szCs w:val="18"/>
        </w:rPr>
        <w:t>Wypełniony formularz oferty</w:t>
      </w:r>
      <w:r w:rsidRPr="008B7851">
        <w:rPr>
          <w:rFonts w:asciiTheme="minorHAnsi" w:hAnsiTheme="minorHAnsi"/>
          <w:sz w:val="18"/>
          <w:szCs w:val="18"/>
        </w:rPr>
        <w:t xml:space="preserve"> (Załącznik nr 1 do SWZ).</w:t>
      </w:r>
    </w:p>
    <w:p w14:paraId="36581863" w14:textId="77777777" w:rsidR="008424E7" w:rsidRPr="008B7851" w:rsidRDefault="008424E7" w:rsidP="001F3307">
      <w:pPr>
        <w:pStyle w:val="Akapitzlist"/>
        <w:numPr>
          <w:ilvl w:val="1"/>
          <w:numId w:val="17"/>
        </w:numPr>
        <w:spacing w:after="0" w:line="240" w:lineRule="auto"/>
        <w:ind w:left="851" w:hanging="425"/>
        <w:jc w:val="both"/>
        <w:textAlignment w:val="baseline"/>
        <w:rPr>
          <w:rFonts w:asciiTheme="minorHAnsi" w:hAnsiTheme="minorHAnsi" w:cstheme="minorHAnsi"/>
          <w:sz w:val="18"/>
          <w:szCs w:val="18"/>
        </w:rPr>
      </w:pPr>
      <w:r w:rsidRPr="008B7851">
        <w:rPr>
          <w:rFonts w:asciiTheme="minorHAnsi" w:hAnsiTheme="minorHAnsi"/>
          <w:b/>
          <w:sz w:val="18"/>
          <w:szCs w:val="18"/>
        </w:rPr>
        <w:t>Formularz asortymentowo-cenowy</w:t>
      </w:r>
      <w:r w:rsidRPr="008B7851">
        <w:rPr>
          <w:rFonts w:asciiTheme="minorHAnsi" w:hAnsiTheme="minorHAnsi"/>
          <w:sz w:val="18"/>
          <w:szCs w:val="18"/>
        </w:rPr>
        <w:t xml:space="preserve"> (Załącznik nr 2 SWZ).</w:t>
      </w:r>
    </w:p>
    <w:p w14:paraId="6CAC6182" w14:textId="77777777" w:rsidR="008424E7" w:rsidRPr="008B7851" w:rsidRDefault="008424E7" w:rsidP="001F3307">
      <w:pPr>
        <w:pStyle w:val="Akapitzlist"/>
        <w:numPr>
          <w:ilvl w:val="1"/>
          <w:numId w:val="17"/>
        </w:numPr>
        <w:spacing w:after="0" w:line="240" w:lineRule="auto"/>
        <w:ind w:left="851" w:hanging="431"/>
        <w:jc w:val="both"/>
        <w:textAlignment w:val="baseline"/>
        <w:rPr>
          <w:rFonts w:asciiTheme="minorHAnsi" w:hAnsiTheme="minorHAnsi" w:cstheme="minorHAnsi"/>
          <w:sz w:val="18"/>
          <w:szCs w:val="18"/>
        </w:rPr>
      </w:pPr>
      <w:r w:rsidRPr="008B7851">
        <w:rPr>
          <w:rFonts w:asciiTheme="minorHAnsi" w:hAnsiTheme="minorHAnsi" w:cstheme="minorHAnsi"/>
          <w:b/>
          <w:sz w:val="18"/>
          <w:szCs w:val="18"/>
        </w:rPr>
        <w:t>Oświadczenie o niepodleganiu wykluczeniu w postępowaniu</w:t>
      </w:r>
      <w:r w:rsidR="00C23CD1" w:rsidRPr="008B7851">
        <w:rPr>
          <w:rFonts w:asciiTheme="minorHAnsi" w:hAnsiTheme="minorHAnsi" w:cstheme="minorHAnsi"/>
          <w:b/>
          <w:sz w:val="18"/>
          <w:szCs w:val="18"/>
        </w:rPr>
        <w:t xml:space="preserve"> </w:t>
      </w:r>
      <w:r w:rsidR="00C23CD1" w:rsidRPr="008B7851">
        <w:rPr>
          <w:rFonts w:asciiTheme="minorHAnsi" w:hAnsiTheme="minorHAnsi" w:cstheme="minorHAnsi"/>
          <w:sz w:val="18"/>
          <w:szCs w:val="18"/>
        </w:rPr>
        <w:t>(Załącznik nr 3 do SWZ).</w:t>
      </w:r>
      <w:r w:rsidRPr="008B7851">
        <w:rPr>
          <w:rFonts w:asciiTheme="minorHAnsi" w:hAnsiTheme="minorHAnsi" w:cstheme="minorHAnsi"/>
          <w:sz w:val="18"/>
          <w:szCs w:val="18"/>
        </w:rPr>
        <w:t xml:space="preserve"> </w:t>
      </w:r>
      <w:r w:rsidR="00C23CD1" w:rsidRPr="008B7851">
        <w:rPr>
          <w:rFonts w:asciiTheme="minorHAnsi" w:hAnsiTheme="minorHAnsi"/>
          <w:b/>
          <w:sz w:val="18"/>
          <w:szCs w:val="18"/>
          <w:shd w:val="clear" w:color="auto" w:fill="FFFFFF"/>
        </w:rPr>
        <w:t xml:space="preserve">oraz Załącznik nr 3a (podmiot udostępniający zasoby).  </w:t>
      </w:r>
    </w:p>
    <w:p w14:paraId="2C25A65F" w14:textId="77777777" w:rsidR="00C23CD1" w:rsidRPr="008B7851" w:rsidRDefault="008424E7" w:rsidP="00C23CD1">
      <w:pPr>
        <w:pStyle w:val="Akapitzlist"/>
        <w:spacing w:after="0" w:line="240" w:lineRule="auto"/>
        <w:ind w:left="851"/>
        <w:jc w:val="both"/>
        <w:textAlignment w:val="baseline"/>
        <w:rPr>
          <w:rFonts w:asciiTheme="minorHAnsi" w:hAnsiTheme="minorHAnsi"/>
          <w:sz w:val="18"/>
          <w:szCs w:val="18"/>
          <w:shd w:val="clear" w:color="auto" w:fill="FFFFFF"/>
        </w:rPr>
      </w:pPr>
      <w:r w:rsidRPr="008B7851">
        <w:rPr>
          <w:rFonts w:asciiTheme="minorHAnsi" w:hAnsiTheme="minorHAnsi"/>
          <w:sz w:val="18"/>
          <w:szCs w:val="18"/>
          <w:shd w:val="clear" w:color="auto" w:fill="FFFFFF"/>
        </w:rPr>
        <w:t>W przypadku wspólnego ubiegania się o zamówienie przez Wykonawców, oświadczenie o którym mowa powyżej składa każdy z Wykonawców.</w:t>
      </w:r>
      <w:r w:rsidR="00C23CD1" w:rsidRPr="008B7851">
        <w:rPr>
          <w:rFonts w:asciiTheme="minorHAnsi" w:hAnsiTheme="minorHAnsi"/>
          <w:b/>
          <w:sz w:val="18"/>
          <w:szCs w:val="18"/>
        </w:rPr>
        <w:t xml:space="preserve"> </w:t>
      </w:r>
    </w:p>
    <w:p w14:paraId="3B6C64F3" w14:textId="77777777" w:rsidR="005817A5" w:rsidRPr="008B7851" w:rsidRDefault="00C23CD1" w:rsidP="003862C7">
      <w:pPr>
        <w:pStyle w:val="Akapitzlist"/>
        <w:numPr>
          <w:ilvl w:val="0"/>
          <w:numId w:val="24"/>
        </w:numPr>
        <w:spacing w:before="10" w:afterLines="10" w:after="24"/>
        <w:ind w:left="851" w:hanging="491"/>
        <w:jc w:val="both"/>
        <w:rPr>
          <w:rFonts w:asciiTheme="minorHAnsi" w:hAnsiTheme="minorHAnsi"/>
          <w:b/>
          <w:sz w:val="18"/>
          <w:szCs w:val="18"/>
        </w:rPr>
      </w:pPr>
      <w:r w:rsidRPr="008B7851">
        <w:rPr>
          <w:rFonts w:asciiTheme="minorHAnsi" w:hAnsiTheme="minorHAnsi"/>
          <w:b/>
          <w:sz w:val="18"/>
          <w:szCs w:val="18"/>
        </w:rPr>
        <w:t>Oświadczenie potwierdzające spełnienie warunków udziału w postępowaniu</w:t>
      </w:r>
      <w:r w:rsidR="00C4696D">
        <w:rPr>
          <w:rFonts w:asciiTheme="minorHAnsi" w:hAnsiTheme="minorHAnsi"/>
          <w:b/>
          <w:sz w:val="18"/>
          <w:szCs w:val="18"/>
        </w:rPr>
        <w:t xml:space="preserve"> </w:t>
      </w:r>
      <w:r w:rsidRPr="008B7851">
        <w:rPr>
          <w:rFonts w:asciiTheme="minorHAnsi" w:hAnsiTheme="minorHAnsi"/>
          <w:b/>
          <w:sz w:val="18"/>
          <w:szCs w:val="18"/>
        </w:rPr>
        <w:t xml:space="preserve">- </w:t>
      </w:r>
      <w:r w:rsidRPr="008B7851">
        <w:rPr>
          <w:rFonts w:asciiTheme="minorHAnsi" w:hAnsiTheme="minorHAnsi"/>
          <w:b/>
          <w:sz w:val="18"/>
          <w:szCs w:val="18"/>
          <w:shd w:val="clear" w:color="auto" w:fill="FFFFFF"/>
        </w:rPr>
        <w:t xml:space="preserve">Wzór oświadczenia stanowi Załącznik nr </w:t>
      </w:r>
      <w:r w:rsidR="00F57F51" w:rsidRPr="008B7851">
        <w:rPr>
          <w:rFonts w:asciiTheme="minorHAnsi" w:hAnsiTheme="minorHAnsi"/>
          <w:b/>
          <w:sz w:val="18"/>
          <w:szCs w:val="18"/>
          <w:shd w:val="clear" w:color="auto" w:fill="FFFFFF"/>
        </w:rPr>
        <w:t>4</w:t>
      </w:r>
      <w:r w:rsidRPr="008B7851">
        <w:rPr>
          <w:rFonts w:asciiTheme="minorHAnsi" w:hAnsiTheme="minorHAnsi"/>
          <w:b/>
          <w:sz w:val="18"/>
          <w:szCs w:val="18"/>
          <w:shd w:val="clear" w:color="auto" w:fill="FFFFFF"/>
        </w:rPr>
        <w:t xml:space="preserve"> do </w:t>
      </w:r>
      <w:r w:rsidR="007B4D4C">
        <w:rPr>
          <w:rFonts w:asciiTheme="minorHAnsi" w:hAnsiTheme="minorHAnsi"/>
          <w:b/>
          <w:sz w:val="18"/>
          <w:szCs w:val="18"/>
          <w:shd w:val="clear" w:color="auto" w:fill="FFFFFF"/>
        </w:rPr>
        <w:t xml:space="preserve">   </w:t>
      </w:r>
      <w:r w:rsidRPr="008B7851">
        <w:rPr>
          <w:rFonts w:asciiTheme="minorHAnsi" w:hAnsiTheme="minorHAnsi"/>
          <w:b/>
          <w:sz w:val="18"/>
          <w:szCs w:val="18"/>
          <w:shd w:val="clear" w:color="auto" w:fill="FFFFFF"/>
        </w:rPr>
        <w:t xml:space="preserve">SWZ (Wykonawca) oraz Załącznik nr </w:t>
      </w:r>
      <w:r w:rsidR="00F57F51" w:rsidRPr="008B7851">
        <w:rPr>
          <w:rFonts w:asciiTheme="minorHAnsi" w:hAnsiTheme="minorHAnsi"/>
          <w:b/>
          <w:sz w:val="18"/>
          <w:szCs w:val="18"/>
          <w:shd w:val="clear" w:color="auto" w:fill="FFFFFF"/>
        </w:rPr>
        <w:t>4</w:t>
      </w:r>
      <w:r w:rsidRPr="008B7851">
        <w:rPr>
          <w:rFonts w:asciiTheme="minorHAnsi" w:hAnsiTheme="minorHAnsi"/>
          <w:b/>
          <w:sz w:val="18"/>
          <w:szCs w:val="18"/>
          <w:shd w:val="clear" w:color="auto" w:fill="FFFFFF"/>
        </w:rPr>
        <w:t xml:space="preserve">a (podmiot udostępniający zasoby) </w:t>
      </w:r>
      <w:r w:rsidRPr="008B7851">
        <w:rPr>
          <w:rFonts w:asciiTheme="minorHAnsi" w:hAnsiTheme="minorHAnsi"/>
          <w:b/>
          <w:sz w:val="18"/>
          <w:szCs w:val="18"/>
        </w:rPr>
        <w:t xml:space="preserve">oraz zobowiązanie podmiotu udostępniającego zasoby do oddania mu do dyspozycji niezbędnych zasobów lub inny podmiotowy środek dowodowy potwierdzający ,że Wykonawca realizując zamówienie, będzie dysponował niezbędnymi zasobami tych podmiotów - </w:t>
      </w:r>
      <w:r w:rsidRPr="008B7851">
        <w:rPr>
          <w:rFonts w:asciiTheme="minorHAnsi" w:hAnsiTheme="minorHAnsi"/>
          <w:b/>
          <w:sz w:val="18"/>
          <w:szCs w:val="18"/>
          <w:shd w:val="clear" w:color="auto" w:fill="FFFFFF"/>
        </w:rPr>
        <w:t xml:space="preserve">Załącznik nr </w:t>
      </w:r>
      <w:r w:rsidR="00F57F51" w:rsidRPr="008B7851">
        <w:rPr>
          <w:rFonts w:asciiTheme="minorHAnsi" w:hAnsiTheme="minorHAnsi"/>
          <w:b/>
          <w:sz w:val="18"/>
          <w:szCs w:val="18"/>
          <w:shd w:val="clear" w:color="auto" w:fill="FFFFFF"/>
        </w:rPr>
        <w:t>5</w:t>
      </w:r>
      <w:r w:rsidRPr="008B7851">
        <w:rPr>
          <w:rFonts w:asciiTheme="minorHAnsi" w:hAnsiTheme="minorHAnsi"/>
          <w:b/>
          <w:sz w:val="18"/>
          <w:szCs w:val="18"/>
          <w:shd w:val="clear" w:color="auto" w:fill="FFFFFF"/>
        </w:rPr>
        <w:t xml:space="preserve"> do SWZ</w:t>
      </w:r>
      <w:r w:rsidRPr="008B7851">
        <w:rPr>
          <w:rFonts w:asciiTheme="minorHAnsi" w:hAnsiTheme="minorHAnsi"/>
          <w:sz w:val="18"/>
          <w:szCs w:val="18"/>
        </w:rPr>
        <w:t xml:space="preserve"> – w przypadku polegania na zdolnościach podmiotu trzeciego.</w:t>
      </w:r>
    </w:p>
    <w:p w14:paraId="4869A155" w14:textId="77777777" w:rsidR="008424E7" w:rsidRPr="008B7851" w:rsidRDefault="008424E7" w:rsidP="003862C7">
      <w:pPr>
        <w:pStyle w:val="Akapitzlist"/>
        <w:numPr>
          <w:ilvl w:val="0"/>
          <w:numId w:val="24"/>
        </w:numPr>
        <w:spacing w:afterLines="10" w:after="24"/>
        <w:ind w:left="851" w:hanging="491"/>
        <w:jc w:val="both"/>
        <w:rPr>
          <w:rFonts w:asciiTheme="minorHAnsi" w:hAnsiTheme="minorHAnsi"/>
          <w:b/>
          <w:sz w:val="18"/>
          <w:szCs w:val="18"/>
        </w:rPr>
      </w:pPr>
      <w:r w:rsidRPr="008B7851">
        <w:rPr>
          <w:rFonts w:asciiTheme="minorHAnsi" w:hAnsiTheme="minorHAnsi"/>
          <w:b/>
          <w:sz w:val="18"/>
          <w:szCs w:val="18"/>
        </w:rPr>
        <w:t xml:space="preserve">dokument, z którego wynika zakres umocowania do działania w imieniu Wykonawcy w postępowaniu o udzielenie </w:t>
      </w:r>
      <w:r w:rsidR="007B4D4C">
        <w:rPr>
          <w:rFonts w:asciiTheme="minorHAnsi" w:hAnsiTheme="minorHAnsi"/>
          <w:b/>
          <w:sz w:val="18"/>
          <w:szCs w:val="18"/>
        </w:rPr>
        <w:t xml:space="preserve">      </w:t>
      </w:r>
      <w:r w:rsidRPr="008B7851">
        <w:rPr>
          <w:rFonts w:asciiTheme="minorHAnsi" w:hAnsiTheme="minorHAnsi"/>
          <w:b/>
          <w:sz w:val="18"/>
          <w:szCs w:val="18"/>
        </w:rPr>
        <w:t>zamówienia:</w:t>
      </w:r>
    </w:p>
    <w:p w14:paraId="175F18AA" w14:textId="77777777" w:rsidR="008424E7" w:rsidRPr="008B7851" w:rsidRDefault="008424E7" w:rsidP="003862C7">
      <w:pPr>
        <w:pStyle w:val="Akapitzlist"/>
        <w:numPr>
          <w:ilvl w:val="0"/>
          <w:numId w:val="23"/>
        </w:numPr>
        <w:autoSpaceDE w:val="0"/>
        <w:autoSpaceDN w:val="0"/>
        <w:adjustRightInd w:val="0"/>
        <w:spacing w:afterLines="10" w:after="24"/>
        <w:contextualSpacing w:val="0"/>
        <w:jc w:val="both"/>
        <w:rPr>
          <w:rFonts w:asciiTheme="minorHAnsi" w:hAnsiTheme="minorHAnsi"/>
          <w:bCs/>
          <w:sz w:val="18"/>
          <w:szCs w:val="18"/>
        </w:rPr>
      </w:pPr>
      <w:r w:rsidRPr="008B7851">
        <w:rPr>
          <w:rFonts w:asciiTheme="minorHAnsi" w:hAnsiTheme="minorHAnsi"/>
          <w:b/>
          <w:sz w:val="18"/>
          <w:szCs w:val="18"/>
        </w:rPr>
        <w:t>odpis</w:t>
      </w:r>
      <w:r w:rsidRPr="008B7851">
        <w:rPr>
          <w:rFonts w:asciiTheme="minorHAnsi" w:hAnsiTheme="minorHAnsi"/>
          <w:bCs/>
          <w:sz w:val="18"/>
          <w:szCs w:val="18"/>
        </w:rPr>
        <w:t xml:space="preserve"> lub </w:t>
      </w:r>
      <w:r w:rsidRPr="008B7851">
        <w:rPr>
          <w:rFonts w:asciiTheme="minorHAnsi" w:hAnsiTheme="minorHAnsi"/>
          <w:b/>
          <w:sz w:val="18"/>
          <w:szCs w:val="18"/>
        </w:rPr>
        <w:t>informacja</w:t>
      </w:r>
      <w:r w:rsidRPr="008B7851">
        <w:rPr>
          <w:rFonts w:asciiTheme="minorHAnsi" w:hAnsiTheme="minorHAnsi"/>
          <w:bCs/>
          <w:sz w:val="18"/>
          <w:szCs w:val="18"/>
        </w:rPr>
        <w:t xml:space="preserve"> z Krajowego Rejestru Sądowego, Centralnej Ewidencji i Informacji o Działalności Gospodarczej lub inny właściwy rejestr.</w:t>
      </w:r>
    </w:p>
    <w:p w14:paraId="364202FB" w14:textId="77777777" w:rsidR="008424E7" w:rsidRPr="008B7851" w:rsidRDefault="008424E7" w:rsidP="007B4D4C">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UWAGA:</w:t>
      </w:r>
      <w:r w:rsidRPr="008B7851">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8B7851">
        <w:rPr>
          <w:rFonts w:asciiTheme="minorHAnsi" w:hAnsiTheme="minorHAnsi"/>
          <w:b/>
          <w:sz w:val="18"/>
          <w:szCs w:val="18"/>
        </w:rPr>
        <w:t>o ile Wykonawca wskazał dane umożliwiające dostęp do tych dokumentów</w:t>
      </w:r>
      <w:r w:rsidRPr="008B7851">
        <w:rPr>
          <w:rFonts w:asciiTheme="minorHAnsi" w:hAnsiTheme="minorHAnsi"/>
          <w:bCs/>
          <w:sz w:val="18"/>
          <w:szCs w:val="18"/>
        </w:rPr>
        <w:t>.</w:t>
      </w:r>
    </w:p>
    <w:p w14:paraId="1D792D21" w14:textId="77777777" w:rsidR="008424E7" w:rsidRPr="008B7851" w:rsidRDefault="008424E7" w:rsidP="003862C7">
      <w:pPr>
        <w:pStyle w:val="Akapitzlist"/>
        <w:numPr>
          <w:ilvl w:val="0"/>
          <w:numId w:val="23"/>
        </w:numPr>
        <w:autoSpaceDE w:val="0"/>
        <w:autoSpaceDN w:val="0"/>
        <w:adjustRightInd w:val="0"/>
        <w:spacing w:afterLines="10" w:after="24"/>
        <w:contextualSpacing w:val="0"/>
        <w:jc w:val="both"/>
        <w:rPr>
          <w:rFonts w:asciiTheme="minorHAnsi" w:hAnsiTheme="minorHAnsi"/>
          <w:sz w:val="18"/>
          <w:szCs w:val="18"/>
        </w:rPr>
      </w:pPr>
      <w:r w:rsidRPr="008B7851">
        <w:rPr>
          <w:rFonts w:asciiTheme="minorHAnsi" w:hAnsiTheme="minorHAnsi"/>
          <w:b/>
          <w:sz w:val="18"/>
          <w:szCs w:val="18"/>
        </w:rPr>
        <w:t xml:space="preserve">pełnomocnictwo </w:t>
      </w:r>
      <w:r w:rsidRPr="008B7851">
        <w:rPr>
          <w:rFonts w:asciiTheme="minorHAnsi" w:hAnsiTheme="minorHAnsi"/>
          <w:bCs/>
          <w:sz w:val="18"/>
          <w:szCs w:val="18"/>
        </w:rPr>
        <w:t xml:space="preserve">lub </w:t>
      </w:r>
      <w:r w:rsidRPr="008B7851">
        <w:rPr>
          <w:rFonts w:asciiTheme="minorHAnsi" w:hAnsiTheme="minorHAnsi"/>
          <w:b/>
          <w:sz w:val="18"/>
          <w:szCs w:val="18"/>
        </w:rPr>
        <w:t>innego dokument</w:t>
      </w:r>
      <w:r w:rsidRPr="008B7851">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4CC50B93" w14:textId="77777777" w:rsidR="008424E7" w:rsidRDefault="008424E7" w:rsidP="007B4D4C">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 xml:space="preserve">UWAGA: </w:t>
      </w:r>
      <w:r w:rsidRPr="008B7851">
        <w:rPr>
          <w:rFonts w:asciiTheme="minorHAnsi" w:hAnsiTheme="minorHAnsi"/>
          <w:bCs/>
          <w:sz w:val="18"/>
          <w:szCs w:val="18"/>
        </w:rPr>
        <w:t>Wykonawcy wspólnie ubiegający się o udzielenie zamówienia ustanawiają  pełnomocnika do reprezentowania ich w postępowaniu o udzielenie zamówienia albo do reprezentowania w postępowaniu i zawarcia umowy w sprawie zamówienia publicznego.</w:t>
      </w:r>
    </w:p>
    <w:p w14:paraId="695C9459" w14:textId="120419E2" w:rsidR="00976AC2" w:rsidRPr="00976AC2" w:rsidRDefault="008603D6" w:rsidP="00976AC2">
      <w:pPr>
        <w:spacing w:before="10" w:afterLines="10" w:after="24"/>
        <w:ind w:firstLine="708"/>
        <w:jc w:val="both"/>
        <w:rPr>
          <w:rFonts w:asciiTheme="minorHAnsi" w:eastAsia="Calibri" w:hAnsiTheme="minorHAnsi"/>
          <w:bCs/>
          <w:sz w:val="18"/>
          <w:szCs w:val="18"/>
        </w:rPr>
      </w:pPr>
      <w:r>
        <w:rPr>
          <w:rFonts w:asciiTheme="minorHAnsi" w:eastAsia="Calibri" w:hAnsiTheme="minorHAnsi"/>
          <w:bCs/>
          <w:sz w:val="18"/>
          <w:szCs w:val="18"/>
        </w:rPr>
        <w:t>1</w:t>
      </w:r>
      <w:r w:rsidR="00976AC2" w:rsidRPr="00976AC2">
        <w:rPr>
          <w:rFonts w:asciiTheme="minorHAnsi" w:eastAsia="Calibri" w:hAnsiTheme="minorHAnsi"/>
          <w:bCs/>
          <w:sz w:val="18"/>
          <w:szCs w:val="18"/>
        </w:rPr>
        <w:t>.Instrukcja ( charakterystyka ) przedmiotu zamówienia w j. polskim.</w:t>
      </w:r>
    </w:p>
    <w:p w14:paraId="1FB40CE6" w14:textId="54CA9E30" w:rsidR="00976AC2" w:rsidRPr="00976AC2" w:rsidRDefault="008603D6" w:rsidP="00976AC2">
      <w:pPr>
        <w:spacing w:before="10" w:afterLines="10" w:after="24"/>
        <w:ind w:left="708"/>
        <w:jc w:val="both"/>
        <w:rPr>
          <w:rFonts w:asciiTheme="minorHAnsi" w:eastAsia="Calibri" w:hAnsiTheme="minorHAnsi"/>
          <w:bCs/>
          <w:sz w:val="18"/>
          <w:szCs w:val="18"/>
        </w:rPr>
      </w:pPr>
      <w:r>
        <w:rPr>
          <w:rFonts w:asciiTheme="minorHAnsi" w:eastAsia="Calibri" w:hAnsiTheme="minorHAnsi"/>
          <w:bCs/>
          <w:sz w:val="18"/>
          <w:szCs w:val="18"/>
        </w:rPr>
        <w:t>2</w:t>
      </w:r>
      <w:r w:rsidR="00976AC2" w:rsidRPr="00976AC2">
        <w:rPr>
          <w:rFonts w:asciiTheme="minorHAnsi" w:eastAsia="Calibri" w:hAnsiTheme="minorHAnsi"/>
          <w:bCs/>
          <w:sz w:val="18"/>
          <w:szCs w:val="18"/>
        </w:rPr>
        <w:t>.</w:t>
      </w:r>
      <w:r>
        <w:rPr>
          <w:rFonts w:asciiTheme="minorHAnsi" w:eastAsia="Calibri" w:hAnsiTheme="minorHAnsi"/>
          <w:bCs/>
          <w:sz w:val="18"/>
          <w:szCs w:val="18"/>
        </w:rPr>
        <w:t>O</w:t>
      </w:r>
      <w:r w:rsidR="00976AC2" w:rsidRPr="00976AC2">
        <w:rPr>
          <w:rFonts w:asciiTheme="minorHAnsi" w:eastAsia="Calibri" w:hAnsiTheme="minorHAnsi"/>
          <w:bCs/>
          <w:sz w:val="18"/>
          <w:szCs w:val="18"/>
        </w:rPr>
        <w:t xml:space="preserve">świadczenie o posiadaniu środka transportu zapewniającego przewóz oferowanych </w:t>
      </w:r>
      <w:proofErr w:type="spellStart"/>
      <w:r w:rsidR="00976AC2" w:rsidRPr="00976AC2">
        <w:rPr>
          <w:rFonts w:asciiTheme="minorHAnsi" w:eastAsia="Calibri" w:hAnsiTheme="minorHAnsi"/>
          <w:bCs/>
          <w:sz w:val="18"/>
          <w:szCs w:val="18"/>
        </w:rPr>
        <w:t>radiofarmaceutyków</w:t>
      </w:r>
      <w:proofErr w:type="spellEnd"/>
      <w:r w:rsidR="00976AC2" w:rsidRPr="00976AC2">
        <w:rPr>
          <w:rFonts w:asciiTheme="minorHAnsi" w:eastAsia="Calibri" w:hAnsiTheme="minorHAnsi"/>
          <w:bCs/>
          <w:sz w:val="18"/>
          <w:szCs w:val="18"/>
        </w:rPr>
        <w:t>, zgodnie z obowiązującym prawem</w:t>
      </w:r>
    </w:p>
    <w:p w14:paraId="6C0303FA" w14:textId="2FEC4775" w:rsidR="006919C8" w:rsidRDefault="006919C8" w:rsidP="00685054">
      <w:pPr>
        <w:spacing w:before="10" w:afterLines="10" w:after="24"/>
        <w:jc w:val="both"/>
        <w:rPr>
          <w:rFonts w:asciiTheme="minorHAnsi" w:eastAsia="Calibri" w:hAnsiTheme="minorHAnsi"/>
          <w:b/>
          <w:sz w:val="18"/>
          <w:szCs w:val="18"/>
        </w:rPr>
      </w:pPr>
    </w:p>
    <w:p w14:paraId="167E2B19" w14:textId="77777777" w:rsidR="00976AC2" w:rsidRPr="008B7851" w:rsidRDefault="00976AC2" w:rsidP="00685054">
      <w:pPr>
        <w:spacing w:before="10" w:afterLines="10" w:after="24"/>
        <w:jc w:val="both"/>
        <w:rPr>
          <w:rFonts w:asciiTheme="minorHAnsi" w:eastAsia="Calibri" w:hAnsiTheme="minorHAnsi"/>
          <w:b/>
          <w:sz w:val="18"/>
          <w:szCs w:val="18"/>
        </w:rPr>
      </w:pPr>
    </w:p>
    <w:p w14:paraId="4ABC76CB" w14:textId="77777777" w:rsidR="00BA277B" w:rsidRPr="008B7851" w:rsidRDefault="001F001B" w:rsidP="00685054">
      <w:pPr>
        <w:tabs>
          <w:tab w:val="left" w:pos="3810"/>
        </w:tabs>
        <w:spacing w:before="10" w:afterLines="10" w:after="24"/>
        <w:jc w:val="both"/>
        <w:rPr>
          <w:rFonts w:asciiTheme="minorHAnsi" w:hAnsiTheme="minorHAnsi"/>
          <w:b/>
          <w:sz w:val="18"/>
          <w:szCs w:val="18"/>
        </w:rPr>
      </w:pPr>
      <w:r w:rsidRPr="008B7851">
        <w:rPr>
          <w:rFonts w:asciiTheme="minorHAnsi" w:hAnsiTheme="minorHAnsi"/>
          <w:b/>
          <w:sz w:val="18"/>
          <w:szCs w:val="18"/>
        </w:rPr>
        <w:t xml:space="preserve">ROZDZIAŁ XII – </w:t>
      </w:r>
      <w:r w:rsidR="00097B04" w:rsidRPr="008B7851">
        <w:rPr>
          <w:rFonts w:asciiTheme="minorHAnsi" w:hAnsiTheme="minorHAnsi"/>
          <w:b/>
          <w:sz w:val="18"/>
          <w:szCs w:val="18"/>
        </w:rPr>
        <w:t>SPOSÓB ORAZ TERMIN S</w:t>
      </w:r>
      <w:r w:rsidR="00AF2743" w:rsidRPr="008B7851">
        <w:rPr>
          <w:rFonts w:asciiTheme="minorHAnsi" w:hAnsiTheme="minorHAnsi"/>
          <w:b/>
          <w:sz w:val="18"/>
          <w:szCs w:val="18"/>
        </w:rPr>
        <w:t>KŁADANIA OFERT</w:t>
      </w:r>
    </w:p>
    <w:p w14:paraId="3B263605" w14:textId="34A8C5A6" w:rsidR="001F001B" w:rsidRPr="008B7851" w:rsidRDefault="00097B04" w:rsidP="00685054">
      <w:pPr>
        <w:pStyle w:val="Akapitzlist"/>
        <w:numPr>
          <w:ilvl w:val="0"/>
          <w:numId w:val="8"/>
        </w:numPr>
        <w:tabs>
          <w:tab w:val="left" w:pos="3810"/>
        </w:tabs>
        <w:spacing w:before="10" w:afterLines="10" w:after="24"/>
        <w:jc w:val="both"/>
        <w:rPr>
          <w:rFonts w:asciiTheme="minorHAnsi" w:hAnsiTheme="minorHAnsi"/>
          <w:sz w:val="18"/>
          <w:szCs w:val="18"/>
        </w:rPr>
      </w:pPr>
      <w:r w:rsidRPr="008B7851">
        <w:rPr>
          <w:rFonts w:asciiTheme="minorHAnsi" w:hAnsiTheme="minorHAnsi"/>
          <w:sz w:val="18"/>
          <w:szCs w:val="18"/>
        </w:rPr>
        <w:t xml:space="preserve">Ofertę należy złożyć w terminie do </w:t>
      </w:r>
      <w:r w:rsidR="0074752D" w:rsidRPr="008B7851">
        <w:rPr>
          <w:rFonts w:asciiTheme="minorHAnsi" w:hAnsiTheme="minorHAnsi"/>
          <w:b/>
          <w:sz w:val="18"/>
          <w:szCs w:val="18"/>
        </w:rPr>
        <w:t xml:space="preserve">dnia </w:t>
      </w:r>
      <w:r w:rsidR="002D7167">
        <w:rPr>
          <w:rFonts w:asciiTheme="minorHAnsi" w:hAnsiTheme="minorHAnsi"/>
          <w:b/>
          <w:sz w:val="18"/>
          <w:szCs w:val="18"/>
        </w:rPr>
        <w:t xml:space="preserve"> </w:t>
      </w:r>
      <w:r w:rsidR="003E107D">
        <w:rPr>
          <w:rFonts w:asciiTheme="minorHAnsi" w:hAnsiTheme="minorHAnsi"/>
          <w:b/>
          <w:sz w:val="18"/>
          <w:szCs w:val="18"/>
        </w:rPr>
        <w:t>12.04.</w:t>
      </w:r>
      <w:r w:rsidR="0074752D" w:rsidRPr="008B7851">
        <w:rPr>
          <w:rFonts w:asciiTheme="minorHAnsi" w:hAnsiTheme="minorHAnsi"/>
          <w:b/>
          <w:sz w:val="18"/>
          <w:szCs w:val="18"/>
        </w:rPr>
        <w:t>202</w:t>
      </w:r>
      <w:r w:rsidR="003868FA">
        <w:rPr>
          <w:rFonts w:asciiTheme="minorHAnsi" w:hAnsiTheme="minorHAnsi"/>
          <w:b/>
          <w:sz w:val="18"/>
          <w:szCs w:val="18"/>
        </w:rPr>
        <w:t>4</w:t>
      </w:r>
      <w:r w:rsidR="0074752D" w:rsidRPr="008B7851">
        <w:rPr>
          <w:rFonts w:asciiTheme="minorHAnsi" w:hAnsiTheme="minorHAnsi"/>
          <w:b/>
          <w:sz w:val="18"/>
          <w:szCs w:val="18"/>
        </w:rPr>
        <w:t xml:space="preserve"> do godz. 9</w:t>
      </w:r>
      <w:r w:rsidR="006152BA" w:rsidRPr="008B7851">
        <w:rPr>
          <w:rFonts w:asciiTheme="minorHAnsi" w:hAnsiTheme="minorHAnsi"/>
          <w:b/>
          <w:sz w:val="18"/>
          <w:szCs w:val="18"/>
        </w:rPr>
        <w:t>:00</w:t>
      </w:r>
    </w:p>
    <w:p w14:paraId="43F3235A" w14:textId="77777777" w:rsidR="00097B04" w:rsidRPr="008B7851" w:rsidRDefault="00097B04" w:rsidP="00685054">
      <w:pPr>
        <w:pStyle w:val="Akapitzlist"/>
        <w:numPr>
          <w:ilvl w:val="0"/>
          <w:numId w:val="8"/>
        </w:numPr>
        <w:tabs>
          <w:tab w:val="left" w:pos="3810"/>
        </w:tabs>
        <w:spacing w:before="10" w:afterLines="10" w:after="24"/>
        <w:rPr>
          <w:rFonts w:asciiTheme="minorHAnsi" w:hAnsiTheme="minorHAnsi"/>
          <w:sz w:val="18"/>
          <w:szCs w:val="18"/>
        </w:rPr>
      </w:pPr>
      <w:r w:rsidRPr="008B7851">
        <w:rPr>
          <w:rFonts w:asciiTheme="minorHAnsi" w:hAnsiTheme="minorHAnsi"/>
          <w:sz w:val="18"/>
          <w:szCs w:val="18"/>
        </w:rPr>
        <w:t>Sposób składania ofert: za pośrednictwem platformy zakupowej: https://</w:t>
      </w:r>
      <w:hyperlink r:id="rId40" w:tooltip="blocked::http://platformazakupowa.pl/pn/onkol_kielce" w:history="1">
        <w:r w:rsidRPr="008B7851">
          <w:rPr>
            <w:rStyle w:val="Hipercze"/>
            <w:rFonts w:asciiTheme="minorHAnsi" w:hAnsiTheme="minorHAnsi"/>
            <w:color w:val="auto"/>
            <w:sz w:val="18"/>
            <w:szCs w:val="18"/>
          </w:rPr>
          <w:t>platformazakupowa.pl/pn/onkol_kielce</w:t>
        </w:r>
      </w:hyperlink>
      <w:r w:rsidRPr="008B7851">
        <w:rPr>
          <w:rFonts w:asciiTheme="minorHAnsi" w:hAnsiTheme="minorHAnsi"/>
          <w:sz w:val="18"/>
          <w:szCs w:val="18"/>
        </w:rPr>
        <w:t xml:space="preserve">  </w:t>
      </w:r>
    </w:p>
    <w:p w14:paraId="619FFCC0" w14:textId="54D0AAF4" w:rsidR="00AF2743" w:rsidRPr="008B7851" w:rsidRDefault="00097B04" w:rsidP="00685054">
      <w:pPr>
        <w:pStyle w:val="Akapitzlist"/>
        <w:numPr>
          <w:ilvl w:val="0"/>
          <w:numId w:val="8"/>
        </w:numPr>
        <w:tabs>
          <w:tab w:val="left" w:pos="3810"/>
        </w:tabs>
        <w:spacing w:before="10" w:afterLines="10" w:after="24"/>
        <w:jc w:val="both"/>
        <w:rPr>
          <w:rFonts w:asciiTheme="minorHAnsi" w:hAnsiTheme="minorHAnsi"/>
          <w:b/>
          <w:sz w:val="18"/>
          <w:szCs w:val="18"/>
        </w:rPr>
      </w:pPr>
      <w:r w:rsidRPr="008B7851">
        <w:rPr>
          <w:rFonts w:asciiTheme="minorHAnsi" w:hAnsiTheme="minorHAnsi"/>
          <w:sz w:val="18"/>
          <w:szCs w:val="18"/>
        </w:rPr>
        <w:t xml:space="preserve">Otwarcie ofert nastąpi na platformie zakupowej, o której mowa w pkt 2, w dniu </w:t>
      </w:r>
      <w:r w:rsidR="002D7167">
        <w:rPr>
          <w:rFonts w:asciiTheme="minorHAnsi" w:hAnsiTheme="minorHAnsi"/>
          <w:sz w:val="18"/>
          <w:szCs w:val="18"/>
        </w:rPr>
        <w:t xml:space="preserve"> </w:t>
      </w:r>
      <w:r w:rsidR="003E107D">
        <w:rPr>
          <w:rFonts w:asciiTheme="minorHAnsi" w:hAnsiTheme="minorHAnsi"/>
          <w:b/>
          <w:bCs/>
          <w:sz w:val="18"/>
          <w:szCs w:val="18"/>
        </w:rPr>
        <w:t>12.04.</w:t>
      </w:r>
      <w:r w:rsidR="003868FA">
        <w:rPr>
          <w:rFonts w:asciiTheme="minorHAnsi" w:hAnsiTheme="minorHAnsi"/>
          <w:b/>
          <w:bCs/>
          <w:sz w:val="18"/>
          <w:szCs w:val="18"/>
        </w:rPr>
        <w:t>.</w:t>
      </w:r>
      <w:r w:rsidR="006152BA" w:rsidRPr="008B7851">
        <w:rPr>
          <w:rFonts w:asciiTheme="minorHAnsi" w:hAnsiTheme="minorHAnsi"/>
          <w:b/>
          <w:sz w:val="18"/>
          <w:szCs w:val="18"/>
        </w:rPr>
        <w:t>202</w:t>
      </w:r>
      <w:r w:rsidR="003868FA">
        <w:rPr>
          <w:rFonts w:asciiTheme="minorHAnsi" w:hAnsiTheme="minorHAnsi"/>
          <w:b/>
          <w:sz w:val="18"/>
          <w:szCs w:val="18"/>
        </w:rPr>
        <w:t>4</w:t>
      </w:r>
      <w:r w:rsidR="006152BA" w:rsidRPr="008B7851">
        <w:rPr>
          <w:rFonts w:asciiTheme="minorHAnsi" w:hAnsiTheme="minorHAnsi"/>
          <w:b/>
          <w:sz w:val="18"/>
          <w:szCs w:val="18"/>
        </w:rPr>
        <w:t xml:space="preserve"> </w:t>
      </w:r>
      <w:r w:rsidR="006C1EB4" w:rsidRPr="008B7851">
        <w:rPr>
          <w:rFonts w:asciiTheme="minorHAnsi" w:hAnsiTheme="minorHAnsi"/>
          <w:b/>
          <w:sz w:val="18"/>
          <w:szCs w:val="18"/>
        </w:rPr>
        <w:t>o</w:t>
      </w:r>
      <w:r w:rsidR="006152BA" w:rsidRPr="008B7851">
        <w:rPr>
          <w:rFonts w:asciiTheme="minorHAnsi" w:hAnsiTheme="minorHAnsi"/>
          <w:b/>
          <w:sz w:val="18"/>
          <w:szCs w:val="18"/>
        </w:rPr>
        <w:t xml:space="preserve"> godz. 10:00</w:t>
      </w:r>
      <w:r w:rsidR="00051815" w:rsidRPr="008B7851">
        <w:rPr>
          <w:rFonts w:asciiTheme="minorHAnsi" w:hAnsiTheme="minorHAnsi"/>
          <w:b/>
          <w:sz w:val="18"/>
          <w:szCs w:val="18"/>
        </w:rPr>
        <w:t>.</w:t>
      </w:r>
    </w:p>
    <w:p w14:paraId="51B02F69" w14:textId="77777777" w:rsidR="00B44847" w:rsidRPr="008B7851" w:rsidRDefault="00B44847" w:rsidP="00D928A7">
      <w:pPr>
        <w:pStyle w:val="Akapitzlist"/>
        <w:numPr>
          <w:ilvl w:val="0"/>
          <w:numId w:val="8"/>
        </w:numPr>
        <w:spacing w:before="240" w:after="0" w:line="240" w:lineRule="auto"/>
        <w:textAlignment w:val="baseline"/>
        <w:rPr>
          <w:rFonts w:asciiTheme="minorHAnsi" w:hAnsiTheme="minorHAnsi" w:cs="Arial"/>
          <w:sz w:val="18"/>
          <w:szCs w:val="18"/>
        </w:rPr>
      </w:pPr>
      <w:r w:rsidRPr="008B7851">
        <w:rPr>
          <w:rFonts w:asciiTheme="minorHAnsi" w:hAnsiTheme="minorHAnsi" w:cs="Arial"/>
          <w:sz w:val="18"/>
          <w:szCs w:val="18"/>
        </w:rPr>
        <w:t>Do oferty należy dołączyć wszystkie wymagane w SWZ dokumenty.</w:t>
      </w:r>
    </w:p>
    <w:p w14:paraId="6F17AAEE"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Po wypełnieniu Formularza składania oferty lub wniosku i dołączenia  wszystkich wymaganych załączników należy kliknąć przycisk „Przejdź do podsumowania”.</w:t>
      </w:r>
    </w:p>
    <w:p w14:paraId="7A0559DA"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 xml:space="preserve">Oferta lub wniosek składana elektronicznie musi zostać podpisana elektronicznym podpisem kwalifikowanym, podpisem zaufanym lub podpisem osobistym. W procesie składania oferty za pośrednictwem </w:t>
      </w:r>
      <w:hyperlink r:id="rId41" w:history="1">
        <w:r w:rsidRPr="008B7851">
          <w:rPr>
            <w:rFonts w:asciiTheme="minorHAnsi" w:hAnsiTheme="minorHAnsi" w:cs="Arial"/>
            <w:sz w:val="18"/>
            <w:szCs w:val="18"/>
            <w:u w:val="single"/>
          </w:rPr>
          <w:t>platformazakupowa.pl</w:t>
        </w:r>
      </w:hyperlink>
      <w:r w:rsidRPr="008B7851">
        <w:rPr>
          <w:rFonts w:asciiTheme="minorHAnsi" w:hAnsiTheme="minorHAnsi" w:cs="Arial"/>
          <w:sz w:val="18"/>
          <w:szCs w:val="18"/>
        </w:rPr>
        <w:t xml:space="preserve">, Wykonawca powinien złożyć podpis bezpośrednio na dokumentach przesłanych za pośrednictwem </w:t>
      </w:r>
      <w:hyperlink r:id="rId42" w:history="1">
        <w:r w:rsidRPr="008B7851">
          <w:rPr>
            <w:rFonts w:asciiTheme="minorHAnsi" w:hAnsiTheme="minorHAnsi" w:cs="Arial"/>
            <w:sz w:val="18"/>
            <w:szCs w:val="18"/>
            <w:u w:val="single"/>
          </w:rPr>
          <w:t>platformazakupowa.pl</w:t>
        </w:r>
      </w:hyperlink>
      <w:r w:rsidRPr="008B7851">
        <w:rPr>
          <w:rFonts w:asciiTheme="minorHAnsi" w:hAnsiTheme="minorHAnsi" w:cs="Arial"/>
          <w:sz w:val="18"/>
          <w:szCs w:val="18"/>
        </w:rPr>
        <w:t xml:space="preserve">. Zalecamy stosowanie podpisu na każdym załączonym pliku osobno, w szczególności wskazanych w art. 63 ust 1 oraz ust.2  </w:t>
      </w:r>
      <w:proofErr w:type="spellStart"/>
      <w:r w:rsidRPr="008B7851">
        <w:rPr>
          <w:rFonts w:asciiTheme="minorHAnsi" w:hAnsiTheme="minorHAnsi" w:cs="Arial"/>
          <w:sz w:val="18"/>
          <w:szCs w:val="18"/>
        </w:rPr>
        <w:t>Pzp</w:t>
      </w:r>
      <w:proofErr w:type="spellEnd"/>
      <w:r w:rsidRPr="008B7851">
        <w:rPr>
          <w:rFonts w:asciiTheme="minorHAnsi" w:hAnsiTheme="minorHAnsi" w:cs="Arial"/>
          <w:sz w:val="18"/>
          <w:szCs w:val="1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5507E4"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B1C8DDE" w14:textId="77777777" w:rsidR="00B44847" w:rsidRPr="008B7851" w:rsidRDefault="00B44847"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hAnsiTheme="minorHAnsi" w:cs="Arial"/>
          <w:sz w:val="18"/>
          <w:szCs w:val="18"/>
        </w:rPr>
        <w:t xml:space="preserve">Szczegółowa instrukcja dla Wykonawców dotycząca złożenia, zmiany i wycofania oferty znajduje się na stronie internetowej pod adresem:  </w:t>
      </w:r>
      <w:hyperlink r:id="rId43" w:history="1">
        <w:r w:rsidRPr="008B7851">
          <w:rPr>
            <w:rFonts w:asciiTheme="minorHAnsi" w:hAnsiTheme="minorHAnsi" w:cs="Arial"/>
            <w:sz w:val="18"/>
            <w:szCs w:val="18"/>
            <w:u w:val="single"/>
          </w:rPr>
          <w:t>https://platformazakupowa.pl/strona/45-instrukcje</w:t>
        </w:r>
      </w:hyperlink>
    </w:p>
    <w:p w14:paraId="417B67E6" w14:textId="77777777" w:rsidR="001F001B" w:rsidRPr="008B7851" w:rsidRDefault="00AF2743"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eastAsiaTheme="minorHAnsi" w:hAnsiTheme="minorHAnsi" w:cs="TimesNewRomanPSMT"/>
          <w:sz w:val="18"/>
          <w:szCs w:val="18"/>
        </w:rPr>
        <w:t>Zamawiający, najpóźniej przed otwarciem ofert, udostępni na stronie internetowej prowadzonego postępowania informację o kwocie, jaką zamierza przeznaczyć na sfinansowanie zamówienia.</w:t>
      </w:r>
    </w:p>
    <w:p w14:paraId="364DABE9" w14:textId="77777777" w:rsidR="00BA277B" w:rsidRPr="008B7851" w:rsidRDefault="00BA277B"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hAnsiTheme="minorHAnsi"/>
          <w:sz w:val="18"/>
          <w:szCs w:val="18"/>
        </w:rPr>
        <w:t xml:space="preserve">Zamawiający,  niezwłocznie   po   otwarciu   ofert,   </w:t>
      </w:r>
      <w:r w:rsidR="009B4E8A" w:rsidRPr="008B7851">
        <w:rPr>
          <w:rFonts w:asciiTheme="minorHAnsi" w:hAnsiTheme="minorHAnsi"/>
          <w:sz w:val="18"/>
          <w:szCs w:val="18"/>
        </w:rPr>
        <w:t>udostępnia</w:t>
      </w:r>
      <w:r w:rsidRPr="008B7851">
        <w:rPr>
          <w:rFonts w:asciiTheme="minorHAnsi" w:hAnsiTheme="minorHAnsi"/>
          <w:sz w:val="18"/>
          <w:szCs w:val="18"/>
        </w:rPr>
        <w:t xml:space="preserve">   na   stronie internetowej prowadzonego </w:t>
      </w:r>
      <w:r w:rsidR="009B4E8A" w:rsidRPr="008B7851">
        <w:rPr>
          <w:rFonts w:asciiTheme="minorHAnsi" w:hAnsiTheme="minorHAnsi"/>
          <w:sz w:val="18"/>
          <w:szCs w:val="18"/>
        </w:rPr>
        <w:t>postępowania</w:t>
      </w:r>
      <w:r w:rsidRPr="008B7851">
        <w:rPr>
          <w:rFonts w:asciiTheme="minorHAnsi" w:hAnsiTheme="minorHAnsi"/>
          <w:sz w:val="18"/>
          <w:szCs w:val="18"/>
        </w:rPr>
        <w:t xml:space="preserve"> informacje o:</w:t>
      </w:r>
    </w:p>
    <w:p w14:paraId="5CC8DCD0" w14:textId="77777777" w:rsidR="00BA277B" w:rsidRPr="008B7851" w:rsidRDefault="00BA277B" w:rsidP="001F3307">
      <w:pPr>
        <w:numPr>
          <w:ilvl w:val="0"/>
          <w:numId w:val="14"/>
        </w:numPr>
        <w:spacing w:after="0" w:line="276" w:lineRule="auto"/>
        <w:ind w:left="1276" w:hanging="333"/>
        <w:jc w:val="both"/>
        <w:rPr>
          <w:rFonts w:asciiTheme="minorHAnsi" w:hAnsiTheme="minorHAnsi"/>
          <w:sz w:val="18"/>
          <w:szCs w:val="18"/>
        </w:rPr>
      </w:pPr>
      <w:r w:rsidRPr="008B7851">
        <w:rPr>
          <w:rFonts w:asciiTheme="minorHAnsi" w:hAnsiTheme="minorHAnsi"/>
          <w:sz w:val="18"/>
          <w:szCs w:val="18"/>
        </w:rPr>
        <w:t xml:space="preserve">nazwach albo imionach i nazwiskach oraz siedzibach lub miejscach prowadzonej </w:t>
      </w:r>
      <w:r w:rsidR="00065F24" w:rsidRPr="008B7851">
        <w:rPr>
          <w:rFonts w:asciiTheme="minorHAnsi" w:hAnsiTheme="minorHAnsi"/>
          <w:sz w:val="18"/>
          <w:szCs w:val="18"/>
        </w:rPr>
        <w:t>działalności</w:t>
      </w:r>
      <w:r w:rsidRPr="008B7851">
        <w:rPr>
          <w:rFonts w:asciiTheme="minorHAnsi" w:hAnsiTheme="minorHAnsi"/>
          <w:sz w:val="18"/>
          <w:szCs w:val="18"/>
        </w:rPr>
        <w:t xml:space="preserve"> gospodarczej albo miejscach zamieszkania wykonawców, których oferty zostały otwarte;</w:t>
      </w:r>
    </w:p>
    <w:p w14:paraId="20CC093B" w14:textId="77777777" w:rsidR="00BA277B" w:rsidRPr="008B7851" w:rsidRDefault="00BA277B" w:rsidP="001F3307">
      <w:pPr>
        <w:numPr>
          <w:ilvl w:val="0"/>
          <w:numId w:val="14"/>
        </w:numPr>
        <w:spacing w:after="0" w:line="276" w:lineRule="auto"/>
        <w:ind w:left="1276" w:hanging="333"/>
        <w:jc w:val="both"/>
        <w:rPr>
          <w:rFonts w:asciiTheme="minorHAnsi" w:hAnsiTheme="minorHAnsi"/>
          <w:sz w:val="18"/>
          <w:szCs w:val="18"/>
        </w:rPr>
      </w:pPr>
      <w:r w:rsidRPr="008B7851">
        <w:rPr>
          <w:rFonts w:asciiTheme="minorHAnsi" w:hAnsiTheme="minorHAnsi"/>
          <w:sz w:val="18"/>
          <w:szCs w:val="18"/>
        </w:rPr>
        <w:t>cenach lub kosztach zawartych w ofertach.</w:t>
      </w:r>
    </w:p>
    <w:p w14:paraId="4E8AE4F7" w14:textId="77777777" w:rsidR="00AA7B44" w:rsidRPr="008B7851" w:rsidRDefault="00AA7B44" w:rsidP="00EC17F4">
      <w:pPr>
        <w:shd w:val="clear" w:color="auto" w:fill="FFFFFF"/>
        <w:spacing w:after="0" w:line="240" w:lineRule="auto"/>
        <w:jc w:val="both"/>
        <w:rPr>
          <w:rFonts w:asciiTheme="minorHAnsi" w:hAnsiTheme="minorHAnsi"/>
          <w:sz w:val="18"/>
          <w:szCs w:val="18"/>
        </w:rPr>
      </w:pPr>
      <w:r w:rsidRPr="008B7851">
        <w:rPr>
          <w:rFonts w:asciiTheme="minorHAnsi" w:hAnsiTheme="minorHAnsi" w:cs="Arial"/>
          <w:b/>
          <w:bCs/>
          <w:sz w:val="18"/>
          <w:szCs w:val="18"/>
        </w:rPr>
        <w:t xml:space="preserve">Uwaga! </w:t>
      </w:r>
      <w:r w:rsidRPr="008B7851">
        <w:rPr>
          <w:rFonts w:asciiTheme="minorHAnsi" w:hAnsiTheme="minorHAnsi" w:cs="Arial"/>
          <w:sz w:val="18"/>
          <w:szCs w:val="18"/>
        </w:rPr>
        <w:t>Zgodnie z Ustawą PZP</w:t>
      </w:r>
      <w:r w:rsidRPr="008B7851">
        <w:rPr>
          <w:rFonts w:asciiTheme="minorHAnsi" w:hAnsiTheme="minorHAnsi" w:cs="Arial"/>
          <w:b/>
          <w:bCs/>
          <w:sz w:val="18"/>
          <w:szCs w:val="18"/>
        </w:rPr>
        <w:t xml:space="preserve"> Zamawiający nie ma obowiązku przeprowadzania jawnej sesji otwarcia ofert</w:t>
      </w:r>
      <w:r w:rsidRPr="008B7851">
        <w:rPr>
          <w:rFonts w:asciiTheme="minorHAnsi" w:hAnsiTheme="minorHAnsi" w:cs="Arial"/>
          <w:sz w:val="18"/>
          <w:szCs w:val="18"/>
        </w:rPr>
        <w:t xml:space="preserve"> z udziałem Wykonawców lub transmitowania sesji otwarcia za pośrednictwem elektronicznych narzędzi do przekazu wideo on-line a ma jedynie takie uprawnienie.</w:t>
      </w:r>
    </w:p>
    <w:p w14:paraId="417EAAFA" w14:textId="77777777" w:rsidR="00242B42" w:rsidRPr="008B7851" w:rsidRDefault="00242B42" w:rsidP="00EC17F4">
      <w:pPr>
        <w:spacing w:after="0" w:line="240" w:lineRule="auto"/>
        <w:ind w:left="1276"/>
        <w:jc w:val="both"/>
        <w:rPr>
          <w:rFonts w:asciiTheme="minorHAnsi" w:hAnsiTheme="minorHAnsi"/>
          <w:sz w:val="18"/>
          <w:szCs w:val="18"/>
        </w:rPr>
      </w:pPr>
    </w:p>
    <w:p w14:paraId="33720B18" w14:textId="77777777" w:rsidR="00BA277B" w:rsidRPr="008B7851" w:rsidRDefault="00B7261C" w:rsidP="00242B42">
      <w:pPr>
        <w:spacing w:after="0" w:line="276" w:lineRule="auto"/>
        <w:ind w:left="255"/>
        <w:jc w:val="both"/>
        <w:rPr>
          <w:rFonts w:asciiTheme="minorHAnsi" w:hAnsiTheme="minorHAnsi"/>
          <w:sz w:val="18"/>
          <w:szCs w:val="18"/>
        </w:rPr>
      </w:pPr>
      <w:r w:rsidRPr="008B7851">
        <w:rPr>
          <w:rFonts w:asciiTheme="minorHAnsi" w:hAnsiTheme="minorHAnsi"/>
          <w:sz w:val="18"/>
          <w:szCs w:val="18"/>
        </w:rPr>
        <w:t xml:space="preserve">11. </w:t>
      </w:r>
      <w:r w:rsidR="00BA277B" w:rsidRPr="008B7851">
        <w:rPr>
          <w:rFonts w:asciiTheme="minorHAnsi" w:hAnsiTheme="minorHAnsi"/>
          <w:sz w:val="18"/>
          <w:szCs w:val="18"/>
        </w:rPr>
        <w:t xml:space="preserve">W przypadku wystąpienia awarii systemu teleinformatycznego, która spowoduje brak możliwości otwarcia ofert w terminie określonym przez </w:t>
      </w:r>
      <w:r w:rsidR="004468E3" w:rsidRPr="008B7851">
        <w:rPr>
          <w:rFonts w:asciiTheme="minorHAnsi" w:hAnsiTheme="minorHAnsi"/>
          <w:sz w:val="18"/>
          <w:szCs w:val="18"/>
        </w:rPr>
        <w:t>Zamawiającego</w:t>
      </w:r>
      <w:r w:rsidR="00BA277B" w:rsidRPr="008B7851">
        <w:rPr>
          <w:rFonts w:asciiTheme="minorHAnsi" w:hAnsiTheme="minorHAnsi"/>
          <w:sz w:val="18"/>
          <w:szCs w:val="18"/>
        </w:rPr>
        <w:t xml:space="preserve"> otwarcie ofert nastąpi niezwłocznie po usunięciu awarii.</w:t>
      </w:r>
    </w:p>
    <w:p w14:paraId="39205C21" w14:textId="77777777" w:rsidR="00BA277B" w:rsidRPr="008B7851" w:rsidRDefault="00B7261C" w:rsidP="00242B42">
      <w:pPr>
        <w:spacing w:after="0" w:line="276" w:lineRule="auto"/>
        <w:ind w:left="195"/>
        <w:jc w:val="both"/>
        <w:rPr>
          <w:rFonts w:asciiTheme="minorHAnsi" w:hAnsiTheme="minorHAnsi"/>
          <w:sz w:val="18"/>
          <w:szCs w:val="18"/>
        </w:rPr>
      </w:pPr>
      <w:r w:rsidRPr="008B7851">
        <w:rPr>
          <w:rFonts w:asciiTheme="minorHAnsi" w:hAnsiTheme="minorHAnsi"/>
          <w:sz w:val="18"/>
          <w:szCs w:val="18"/>
        </w:rPr>
        <w:t>12.</w:t>
      </w:r>
      <w:r w:rsidR="00E71CA7" w:rsidRPr="008B7851">
        <w:rPr>
          <w:rFonts w:asciiTheme="minorHAnsi" w:hAnsiTheme="minorHAnsi"/>
          <w:sz w:val="18"/>
          <w:szCs w:val="18"/>
        </w:rPr>
        <w:t xml:space="preserve"> Zamawiający</w:t>
      </w:r>
      <w:r w:rsidR="00BA277B" w:rsidRPr="008B7851">
        <w:rPr>
          <w:rFonts w:asciiTheme="minorHAnsi" w:hAnsiTheme="minorHAnsi"/>
          <w:sz w:val="18"/>
          <w:szCs w:val="18"/>
        </w:rPr>
        <w:t xml:space="preserve">  poinformuje  o  zmianie  terminu  otwarcia  ofert  na  stronie internetowej prowadzonego postępowania.</w:t>
      </w:r>
    </w:p>
    <w:p w14:paraId="297B319C" w14:textId="77777777" w:rsidR="00CC03D3" w:rsidRPr="008B7851" w:rsidRDefault="00CC03D3" w:rsidP="00685054">
      <w:pPr>
        <w:pStyle w:val="Akapitzlist"/>
        <w:spacing w:before="10" w:afterLines="10" w:after="24"/>
        <w:ind w:left="0"/>
        <w:contextualSpacing w:val="0"/>
        <w:jc w:val="both"/>
        <w:rPr>
          <w:rFonts w:asciiTheme="minorHAnsi" w:hAnsiTheme="minorHAnsi"/>
          <w:b/>
          <w:sz w:val="18"/>
          <w:szCs w:val="18"/>
        </w:rPr>
      </w:pPr>
    </w:p>
    <w:p w14:paraId="46B9B8FA" w14:textId="77777777" w:rsidR="003868FA" w:rsidRDefault="003868FA" w:rsidP="00685054">
      <w:pPr>
        <w:pStyle w:val="Akapitzlist"/>
        <w:spacing w:before="10" w:afterLines="10" w:after="24"/>
        <w:ind w:left="0"/>
        <w:contextualSpacing w:val="0"/>
        <w:jc w:val="both"/>
        <w:rPr>
          <w:rFonts w:asciiTheme="minorHAnsi" w:hAnsiTheme="minorHAnsi"/>
          <w:b/>
          <w:sz w:val="18"/>
          <w:szCs w:val="18"/>
        </w:rPr>
      </w:pPr>
    </w:p>
    <w:p w14:paraId="762AFC6B" w14:textId="03FE1D61" w:rsidR="007767A6" w:rsidRPr="008B7851" w:rsidRDefault="007767A6" w:rsidP="00685054">
      <w:pPr>
        <w:pStyle w:val="Akapitzlist"/>
        <w:spacing w:before="10" w:afterLines="10" w:after="24"/>
        <w:ind w:left="0"/>
        <w:contextualSpacing w:val="0"/>
        <w:jc w:val="both"/>
        <w:rPr>
          <w:rFonts w:asciiTheme="minorHAnsi" w:hAnsiTheme="minorHAnsi"/>
          <w:b/>
          <w:sz w:val="18"/>
          <w:szCs w:val="18"/>
        </w:rPr>
      </w:pPr>
      <w:r w:rsidRPr="008B7851">
        <w:rPr>
          <w:rFonts w:asciiTheme="minorHAnsi" w:hAnsiTheme="minorHAnsi"/>
          <w:b/>
          <w:sz w:val="18"/>
          <w:szCs w:val="18"/>
        </w:rPr>
        <w:t>ROZDZIAŁ X</w:t>
      </w:r>
      <w:r w:rsidR="00AF2743" w:rsidRPr="008B7851">
        <w:rPr>
          <w:rFonts w:asciiTheme="minorHAnsi" w:hAnsiTheme="minorHAnsi"/>
          <w:b/>
          <w:sz w:val="18"/>
          <w:szCs w:val="18"/>
        </w:rPr>
        <w:t xml:space="preserve">III – </w:t>
      </w:r>
      <w:r w:rsidRPr="008B7851">
        <w:rPr>
          <w:rFonts w:asciiTheme="minorHAnsi" w:hAnsiTheme="minorHAnsi"/>
          <w:b/>
          <w:sz w:val="18"/>
          <w:szCs w:val="18"/>
        </w:rPr>
        <w:t>OPIS SPOSOBU OBLICZENIA CENY</w:t>
      </w:r>
    </w:p>
    <w:p w14:paraId="1B9D7E2C" w14:textId="77777777" w:rsidR="003868FA" w:rsidRDefault="003868FA" w:rsidP="00685054">
      <w:pPr>
        <w:spacing w:before="10" w:afterLines="10" w:after="24"/>
        <w:jc w:val="both"/>
        <w:rPr>
          <w:rFonts w:asciiTheme="minorHAnsi" w:hAnsiTheme="minorHAnsi"/>
          <w:noProof/>
          <w:sz w:val="18"/>
          <w:szCs w:val="18"/>
        </w:rPr>
      </w:pPr>
    </w:p>
    <w:p w14:paraId="6A229166" w14:textId="62060292" w:rsidR="00AE45F6" w:rsidRPr="008B7851" w:rsidRDefault="00AE45F6" w:rsidP="00685054">
      <w:pPr>
        <w:spacing w:before="10" w:afterLines="10" w:after="24"/>
        <w:jc w:val="both"/>
        <w:rPr>
          <w:rFonts w:asciiTheme="minorHAnsi" w:hAnsiTheme="minorHAnsi"/>
          <w:b/>
          <w:sz w:val="18"/>
          <w:szCs w:val="18"/>
        </w:rPr>
      </w:pPr>
      <w:r w:rsidRPr="008B7851">
        <w:rPr>
          <w:rFonts w:asciiTheme="minorHAnsi" w:hAnsiTheme="minorHAnsi"/>
          <w:noProof/>
          <w:sz w:val="18"/>
          <w:szCs w:val="18"/>
        </w:rPr>
        <w:t xml:space="preserve">1.Podana w ofercie cena musi być wyrażona w </w:t>
      </w:r>
      <w:r w:rsidRPr="008B7851">
        <w:rPr>
          <w:rFonts w:asciiTheme="minorHAnsi" w:hAnsiTheme="minorHAnsi"/>
          <w:b/>
          <w:noProof/>
          <w:sz w:val="18"/>
          <w:szCs w:val="18"/>
        </w:rPr>
        <w:t>PLN</w:t>
      </w:r>
      <w:r w:rsidR="00AD63C7" w:rsidRPr="008B7851">
        <w:rPr>
          <w:rFonts w:asciiTheme="minorHAnsi" w:hAnsiTheme="minorHAnsi"/>
          <w:sz w:val="18"/>
          <w:szCs w:val="18"/>
        </w:rPr>
        <w:t xml:space="preserve"> z dokładnością do dwóch miejsc po przecinku (z dokładnością do 1 grosza z zaokrągleniem w górę)</w:t>
      </w:r>
      <w:r w:rsidRPr="008B7851">
        <w:rPr>
          <w:rFonts w:asciiTheme="minorHAnsi" w:hAnsiTheme="minorHAnsi"/>
          <w:b/>
          <w:i/>
          <w:sz w:val="18"/>
          <w:szCs w:val="18"/>
        </w:rPr>
        <w:t xml:space="preserve">. </w:t>
      </w:r>
      <w:r w:rsidRPr="008B7851">
        <w:rPr>
          <w:rFonts w:asciiTheme="minorHAnsi" w:hAnsiTheme="minorHAnsi"/>
          <w:sz w:val="18"/>
          <w:szCs w:val="18"/>
        </w:rPr>
        <w:t>Cena</w:t>
      </w:r>
      <w:r w:rsidRPr="008B7851">
        <w:rPr>
          <w:rFonts w:asciiTheme="minorHAnsi" w:hAnsiTheme="minorHAnsi"/>
          <w:noProof/>
          <w:sz w:val="18"/>
          <w:szCs w:val="18"/>
        </w:rPr>
        <w:t xml:space="preserve"> musi uwzględniać w</w:t>
      </w:r>
      <w:r w:rsidR="004A2EFB" w:rsidRPr="008B7851">
        <w:rPr>
          <w:rFonts w:asciiTheme="minorHAnsi" w:hAnsiTheme="minorHAnsi"/>
          <w:noProof/>
          <w:sz w:val="18"/>
          <w:szCs w:val="18"/>
        </w:rPr>
        <w:t>szystkie wymagania niniejszej S</w:t>
      </w:r>
      <w:r w:rsidRPr="008B7851">
        <w:rPr>
          <w:rFonts w:asciiTheme="minorHAnsi" w:hAnsiTheme="minorHAnsi"/>
          <w:noProof/>
          <w:sz w:val="18"/>
          <w:szCs w:val="18"/>
        </w:rPr>
        <w:t>WZ oraz obejmować wszelkie ko</w:t>
      </w:r>
      <w:r w:rsidR="004C49AF" w:rsidRPr="008B7851">
        <w:rPr>
          <w:rFonts w:asciiTheme="minorHAnsi" w:hAnsiTheme="minorHAnsi"/>
          <w:noProof/>
          <w:sz w:val="18"/>
          <w:szCs w:val="18"/>
        </w:rPr>
        <w:t xml:space="preserve">szty, jakie poniesie Wykonawca </w:t>
      </w:r>
      <w:r w:rsidRPr="008B7851">
        <w:rPr>
          <w:rFonts w:asciiTheme="minorHAnsi" w:hAnsiTheme="minorHAnsi"/>
          <w:noProof/>
          <w:sz w:val="18"/>
          <w:szCs w:val="18"/>
        </w:rPr>
        <w:t>z tytułu należytej oraz zgodnej z obowiązującymi przepisami realizacji przedmiotu zamówienia.</w:t>
      </w:r>
    </w:p>
    <w:p w14:paraId="4B30F210" w14:textId="77777777" w:rsidR="00AE45F6" w:rsidRPr="008B7851" w:rsidRDefault="00AE45F6" w:rsidP="00AE45F6">
      <w:pPr>
        <w:tabs>
          <w:tab w:val="left" w:pos="720"/>
        </w:tabs>
        <w:spacing w:after="0" w:line="276" w:lineRule="auto"/>
        <w:jc w:val="both"/>
        <w:rPr>
          <w:rFonts w:asciiTheme="minorHAnsi" w:hAnsiTheme="minorHAnsi"/>
          <w:noProof/>
          <w:sz w:val="18"/>
          <w:szCs w:val="18"/>
        </w:rPr>
      </w:pPr>
      <w:r w:rsidRPr="008B7851">
        <w:rPr>
          <w:rFonts w:asciiTheme="minorHAnsi" w:hAnsiTheme="minorHAnsi"/>
          <w:noProof/>
          <w:sz w:val="18"/>
          <w:szCs w:val="18"/>
        </w:rPr>
        <w:t xml:space="preserve">2.Ceną oferty jest kwota (wartość brutto) wymieniona w </w:t>
      </w:r>
      <w:r w:rsidRPr="008B7851">
        <w:rPr>
          <w:rFonts w:asciiTheme="minorHAnsi" w:hAnsiTheme="minorHAnsi"/>
          <w:b/>
          <w:noProof/>
          <w:sz w:val="18"/>
          <w:szCs w:val="18"/>
        </w:rPr>
        <w:t>Formularzu Oferty - załącznik nr 1</w:t>
      </w:r>
      <w:r w:rsidR="00F56E99" w:rsidRPr="008B7851">
        <w:rPr>
          <w:rFonts w:asciiTheme="minorHAnsi" w:hAnsiTheme="minorHAnsi"/>
          <w:b/>
          <w:noProof/>
          <w:sz w:val="18"/>
          <w:szCs w:val="18"/>
        </w:rPr>
        <w:t xml:space="preserve"> do SWZ</w:t>
      </w:r>
      <w:r w:rsidRPr="008B7851">
        <w:rPr>
          <w:rFonts w:asciiTheme="minorHAnsi" w:hAnsiTheme="minorHAnsi"/>
          <w:b/>
          <w:noProof/>
          <w:sz w:val="18"/>
          <w:szCs w:val="18"/>
        </w:rPr>
        <w:t>.</w:t>
      </w:r>
      <w:r w:rsidRPr="008B7851">
        <w:rPr>
          <w:rFonts w:asciiTheme="minorHAnsi" w:hAnsiTheme="minorHAnsi"/>
          <w:noProof/>
          <w:sz w:val="18"/>
          <w:szCs w:val="18"/>
        </w:rPr>
        <w:t xml:space="preserve">   </w:t>
      </w:r>
    </w:p>
    <w:p w14:paraId="2FC31AE4" w14:textId="77777777" w:rsidR="00AE45F6" w:rsidRPr="008B7851" w:rsidRDefault="00AE45F6" w:rsidP="00412C7C">
      <w:pPr>
        <w:tabs>
          <w:tab w:val="left" w:pos="720"/>
        </w:tabs>
        <w:spacing w:after="0" w:line="276" w:lineRule="auto"/>
        <w:jc w:val="both"/>
        <w:rPr>
          <w:rFonts w:asciiTheme="minorHAnsi" w:hAnsiTheme="minorHAnsi"/>
          <w:noProof/>
          <w:sz w:val="18"/>
          <w:szCs w:val="18"/>
        </w:rPr>
      </w:pPr>
      <w:r w:rsidRPr="008B7851">
        <w:rPr>
          <w:rFonts w:asciiTheme="minorHAnsi" w:hAnsiTheme="minorHAnsi"/>
          <w:noProof/>
          <w:sz w:val="18"/>
          <w:szCs w:val="18"/>
        </w:rPr>
        <w:t>3.Sposób zapłaty i rozliczenia za realizację niniejszego zamówienia, ok</w:t>
      </w:r>
      <w:r w:rsidR="00AC139E" w:rsidRPr="008B7851">
        <w:rPr>
          <w:rFonts w:asciiTheme="minorHAnsi" w:hAnsiTheme="minorHAnsi"/>
          <w:noProof/>
          <w:sz w:val="18"/>
          <w:szCs w:val="18"/>
        </w:rPr>
        <w:t>reślone zostały we Wzorze Umowy- Ząłącznik nr 4 do SWZ.</w:t>
      </w:r>
    </w:p>
    <w:p w14:paraId="6AEB76D1" w14:textId="77777777" w:rsidR="00AF2743" w:rsidRPr="008B7851" w:rsidRDefault="00AE45F6" w:rsidP="00685054">
      <w:pPr>
        <w:spacing w:before="10" w:afterLines="10" w:after="24"/>
        <w:jc w:val="both"/>
        <w:rPr>
          <w:rFonts w:asciiTheme="minorHAnsi" w:hAnsiTheme="minorHAnsi"/>
          <w:b/>
          <w:sz w:val="18"/>
          <w:szCs w:val="18"/>
        </w:rPr>
      </w:pPr>
      <w:r w:rsidRPr="008B7851">
        <w:rPr>
          <w:rFonts w:asciiTheme="minorHAnsi" w:hAnsiTheme="minorHAnsi"/>
          <w:sz w:val="18"/>
          <w:szCs w:val="18"/>
        </w:rPr>
        <w:t>4.</w:t>
      </w:r>
      <w:r w:rsidR="00AF2743" w:rsidRPr="008B7851">
        <w:rPr>
          <w:rFonts w:asciiTheme="minorHAnsi" w:hAnsiTheme="minorHAnsi"/>
          <w:sz w:val="18"/>
          <w:szCs w:val="18"/>
        </w:rPr>
        <w:t>Jeżeli została złożona oferta, której wy</w:t>
      </w:r>
      <w:r w:rsidR="004A2EFB" w:rsidRPr="008B7851">
        <w:rPr>
          <w:rFonts w:asciiTheme="minorHAnsi" w:hAnsiTheme="minorHAnsi"/>
          <w:sz w:val="18"/>
          <w:szCs w:val="18"/>
        </w:rPr>
        <w:t>bór prowadziłby do powstania u Z</w:t>
      </w:r>
      <w:r w:rsidR="00AF2743" w:rsidRPr="008B7851">
        <w:rPr>
          <w:rFonts w:asciiTheme="minorHAnsi" w:hAnsiTheme="minorHAnsi"/>
          <w:sz w:val="18"/>
          <w:szCs w:val="18"/>
        </w:rPr>
        <w:t>amawiającego obowiązku podatkowego zgodnie z ustawą z dnia 11 marca 2004 r. o podatku od towarów i usług</w:t>
      </w:r>
      <w:r w:rsidR="003E677D" w:rsidRPr="008B7851">
        <w:rPr>
          <w:rFonts w:asciiTheme="minorHAnsi" w:hAnsiTheme="minorHAnsi"/>
          <w:sz w:val="18"/>
          <w:szCs w:val="18"/>
        </w:rPr>
        <w:t>,</w:t>
      </w:r>
      <w:r w:rsidR="00AF2743" w:rsidRPr="008B7851">
        <w:rPr>
          <w:rFonts w:asciiTheme="minorHAnsi" w:hAnsiTheme="minorHAnsi"/>
          <w:sz w:val="18"/>
          <w:szCs w:val="18"/>
        </w:rPr>
        <w:t xml:space="preserve"> dla celów zastosowania kryterium ceny Zamawiający dolicza do przedstawionej w tej ofercie ceny kwotę podatku od towarów i usług, którą miałby obowiązek rozliczyć.</w:t>
      </w:r>
      <w:bookmarkStart w:id="3" w:name="mip51081278"/>
      <w:bookmarkEnd w:id="3"/>
      <w:r w:rsidR="00AF2743" w:rsidRPr="008B7851">
        <w:rPr>
          <w:rFonts w:asciiTheme="minorHAnsi" w:hAnsiTheme="minorHAnsi"/>
          <w:sz w:val="18"/>
          <w:szCs w:val="18"/>
        </w:rPr>
        <w:t xml:space="preserve"> W ofercie, o której mowa w zdaniu pierwszym, Wykonawca ma obowiązek:</w:t>
      </w:r>
      <w:bookmarkStart w:id="4" w:name="mip51081280"/>
      <w:bookmarkEnd w:id="4"/>
    </w:p>
    <w:p w14:paraId="663A0F88"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poinformowania Zamawiającego, że wybór jego oferty będzie prowadził do powstania u Zamawiającego obowiązku podatkowego</w:t>
      </w:r>
      <w:bookmarkStart w:id="5" w:name="mip51081281"/>
      <w:bookmarkEnd w:id="5"/>
      <w:r w:rsidRPr="008B7851">
        <w:rPr>
          <w:rFonts w:asciiTheme="minorHAnsi" w:hAnsiTheme="minorHAnsi"/>
          <w:sz w:val="18"/>
          <w:szCs w:val="18"/>
        </w:rPr>
        <w:t>.</w:t>
      </w:r>
    </w:p>
    <w:p w14:paraId="5C72CBEA"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nazwy (rodzaju) towaru lub usługi, których dostawa lub świadczenie będą prowadziły do powstania obowiązku podatkowego</w:t>
      </w:r>
      <w:bookmarkStart w:id="6" w:name="mip51081282"/>
      <w:bookmarkEnd w:id="6"/>
      <w:r w:rsidRPr="008B7851">
        <w:rPr>
          <w:rFonts w:asciiTheme="minorHAnsi" w:hAnsiTheme="minorHAnsi"/>
          <w:sz w:val="18"/>
          <w:szCs w:val="18"/>
        </w:rPr>
        <w:t>.</w:t>
      </w:r>
    </w:p>
    <w:p w14:paraId="3B05C559"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wartości towaru lub usługi objętego obowiązkiem podatkowym zamawiającego, bez kwoty podatku</w:t>
      </w:r>
      <w:bookmarkStart w:id="7" w:name="mip51081283"/>
      <w:bookmarkEnd w:id="7"/>
      <w:r w:rsidRPr="008B7851">
        <w:rPr>
          <w:rFonts w:asciiTheme="minorHAnsi" w:hAnsiTheme="minorHAnsi"/>
          <w:sz w:val="18"/>
          <w:szCs w:val="18"/>
        </w:rPr>
        <w:t>.</w:t>
      </w:r>
    </w:p>
    <w:p w14:paraId="6770AC0A"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stawki podatku od towarów i usług, któr</w:t>
      </w:r>
      <w:r w:rsidR="004A2EFB" w:rsidRPr="008B7851">
        <w:rPr>
          <w:rFonts w:asciiTheme="minorHAnsi" w:hAnsiTheme="minorHAnsi"/>
          <w:sz w:val="18"/>
          <w:szCs w:val="18"/>
        </w:rPr>
        <w:t>a zgodnie z wiedzą W</w:t>
      </w:r>
      <w:r w:rsidRPr="008B7851">
        <w:rPr>
          <w:rFonts w:asciiTheme="minorHAnsi" w:hAnsiTheme="minorHAnsi"/>
          <w:sz w:val="18"/>
          <w:szCs w:val="18"/>
        </w:rPr>
        <w:t>ykonawcy, będzie miała zastosowanie.</w:t>
      </w:r>
    </w:p>
    <w:p w14:paraId="6884EB20" w14:textId="77777777" w:rsidR="00AF2743" w:rsidRPr="008B7851" w:rsidRDefault="00AF2743" w:rsidP="00685054">
      <w:pPr>
        <w:spacing w:before="10" w:afterLines="10" w:after="24"/>
        <w:jc w:val="both"/>
        <w:rPr>
          <w:rFonts w:asciiTheme="minorHAnsi" w:hAnsiTheme="minorHAnsi"/>
          <w:b/>
          <w:sz w:val="18"/>
          <w:szCs w:val="18"/>
        </w:rPr>
      </w:pPr>
    </w:p>
    <w:p w14:paraId="4E3D0F41" w14:textId="77777777" w:rsidR="00AF2743" w:rsidRPr="008B7851" w:rsidRDefault="00AF2743"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XIV – OPIS KRYTERIÓW OCENY OFERT, WRAZ Z PODANIEM WAG TYCH KRYTERIÓW, I SPOSOBU OCENY OFERT</w:t>
      </w:r>
    </w:p>
    <w:p w14:paraId="177F0848" w14:textId="77777777" w:rsidR="004905F7" w:rsidRPr="004905F7" w:rsidRDefault="004905F7" w:rsidP="004905F7">
      <w:pPr>
        <w:pStyle w:val="Akapitzlist"/>
        <w:numPr>
          <w:ilvl w:val="0"/>
          <w:numId w:val="3"/>
        </w:numPr>
        <w:spacing w:before="10" w:afterLines="10" w:after="24"/>
        <w:ind w:left="567" w:hanging="567"/>
        <w:jc w:val="both"/>
        <w:rPr>
          <w:rFonts w:asciiTheme="minorHAnsi" w:hAnsiTheme="minorHAnsi"/>
          <w:sz w:val="18"/>
          <w:szCs w:val="18"/>
        </w:rPr>
      </w:pPr>
      <w:r w:rsidRPr="004905F7">
        <w:rPr>
          <w:rFonts w:asciiTheme="minorHAnsi" w:hAnsiTheme="minorHAnsi"/>
          <w:sz w:val="18"/>
          <w:szCs w:val="18"/>
        </w:rPr>
        <w:t xml:space="preserve">Zamawiający dokona wyboru oferty najkorzystniejszej wyłącznie na podstawie kryteriów oceny ofert określonych w SWZ. </w:t>
      </w:r>
    </w:p>
    <w:p w14:paraId="7F6D798F" w14:textId="77777777" w:rsidR="004905F7" w:rsidRPr="004905F7" w:rsidRDefault="004905F7" w:rsidP="004905F7">
      <w:pPr>
        <w:pStyle w:val="Akapitzlist"/>
        <w:numPr>
          <w:ilvl w:val="0"/>
          <w:numId w:val="3"/>
        </w:numPr>
        <w:spacing w:before="10" w:afterLines="10" w:after="24"/>
        <w:ind w:left="567" w:hanging="567"/>
        <w:jc w:val="both"/>
        <w:rPr>
          <w:rFonts w:asciiTheme="minorHAnsi" w:hAnsiTheme="minorHAnsi"/>
          <w:sz w:val="18"/>
          <w:szCs w:val="18"/>
        </w:rPr>
      </w:pPr>
      <w:r w:rsidRPr="004905F7">
        <w:rPr>
          <w:rFonts w:asciiTheme="minorHAnsi" w:hAnsiTheme="minorHAnsi"/>
          <w:sz w:val="18"/>
          <w:szCs w:val="18"/>
        </w:rPr>
        <w:t>W niniejszym postępowaniu Zamawiający będzie oceniał oferty na podstawie następujących kryteriów i przyznanej im wagi:</w:t>
      </w:r>
    </w:p>
    <w:p w14:paraId="25DD6720" w14:textId="77777777" w:rsidR="004905F7" w:rsidRPr="004905F7" w:rsidRDefault="004905F7" w:rsidP="004905F7">
      <w:pPr>
        <w:pStyle w:val="Tekstpodstawowy"/>
        <w:spacing w:before="10" w:afterLines="10" w:after="24" w:line="276" w:lineRule="auto"/>
        <w:ind w:left="426" w:firstLine="141"/>
        <w:jc w:val="both"/>
        <w:rPr>
          <w:rFonts w:asciiTheme="minorHAnsi" w:hAnsiTheme="minorHAnsi"/>
          <w:sz w:val="18"/>
          <w:szCs w:val="18"/>
        </w:rPr>
      </w:pPr>
      <w:r w:rsidRPr="004905F7">
        <w:rPr>
          <w:rFonts w:asciiTheme="minorHAnsi" w:hAnsiTheme="minorHAnsi"/>
          <w:sz w:val="18"/>
          <w:szCs w:val="18"/>
        </w:rPr>
        <w:t>Cena (C) – 60 pkt</w:t>
      </w:r>
    </w:p>
    <w:p w14:paraId="39C9F9FC" w14:textId="77777777" w:rsidR="004905F7" w:rsidRPr="004905F7" w:rsidRDefault="004905F7" w:rsidP="004905F7">
      <w:pPr>
        <w:pStyle w:val="Tekstpodstawowy"/>
        <w:spacing w:before="10" w:afterLines="10" w:after="24" w:line="276" w:lineRule="auto"/>
        <w:ind w:left="426" w:firstLine="141"/>
        <w:jc w:val="both"/>
        <w:rPr>
          <w:rFonts w:asciiTheme="minorHAnsi" w:hAnsiTheme="minorHAnsi"/>
          <w:sz w:val="18"/>
          <w:szCs w:val="18"/>
        </w:rPr>
      </w:pPr>
      <w:r w:rsidRPr="004905F7">
        <w:rPr>
          <w:rFonts w:asciiTheme="minorHAnsi" w:hAnsiTheme="minorHAnsi"/>
          <w:sz w:val="18"/>
          <w:szCs w:val="18"/>
        </w:rPr>
        <w:t>Termin płatności – 40 pkt</w:t>
      </w:r>
    </w:p>
    <w:p w14:paraId="14881DB4" w14:textId="77777777" w:rsidR="004905F7" w:rsidRPr="004905F7" w:rsidRDefault="004905F7" w:rsidP="004905F7">
      <w:pPr>
        <w:pStyle w:val="Tekstpodstawowy"/>
        <w:numPr>
          <w:ilvl w:val="0"/>
          <w:numId w:val="3"/>
        </w:numPr>
        <w:spacing w:before="10" w:afterLines="10" w:after="24" w:line="276" w:lineRule="auto"/>
        <w:ind w:left="567" w:hanging="567"/>
        <w:jc w:val="both"/>
        <w:rPr>
          <w:rFonts w:asciiTheme="minorHAnsi" w:hAnsiTheme="minorHAnsi"/>
          <w:sz w:val="18"/>
          <w:szCs w:val="18"/>
        </w:rPr>
      </w:pPr>
      <w:r w:rsidRPr="004905F7">
        <w:rPr>
          <w:rFonts w:asciiTheme="minorHAnsi" w:hAnsiTheme="minorHAnsi" w:cs="Calibri"/>
          <w:b w:val="0"/>
          <w:color w:val="000000" w:themeColor="text1"/>
          <w:sz w:val="18"/>
          <w:szCs w:val="18"/>
        </w:rPr>
        <w:t>Sposób</w:t>
      </w:r>
      <w:r w:rsidRPr="004905F7">
        <w:rPr>
          <w:rFonts w:asciiTheme="minorHAnsi" w:hAnsiTheme="minorHAnsi" w:cs="Calibri"/>
          <w:b w:val="0"/>
          <w:color w:val="FF0000"/>
          <w:sz w:val="18"/>
          <w:szCs w:val="18"/>
        </w:rPr>
        <w:t xml:space="preserve"> </w:t>
      </w:r>
      <w:r w:rsidRPr="004905F7">
        <w:rPr>
          <w:rFonts w:asciiTheme="minorHAnsi" w:hAnsiTheme="minorHAnsi" w:cs="Calibri"/>
          <w:b w:val="0"/>
          <w:sz w:val="18"/>
          <w:szCs w:val="18"/>
        </w:rPr>
        <w:t>obliczania punktów dla poszczególnych kryteriów:</w:t>
      </w:r>
    </w:p>
    <w:p w14:paraId="44E83E1C" w14:textId="77777777" w:rsidR="004905F7" w:rsidRPr="004905F7" w:rsidRDefault="004905F7" w:rsidP="004905F7">
      <w:pPr>
        <w:pStyle w:val="Tekstpodstawowy"/>
        <w:numPr>
          <w:ilvl w:val="0"/>
          <w:numId w:val="9"/>
        </w:numPr>
        <w:spacing w:before="10" w:afterLines="10" w:after="24" w:line="276" w:lineRule="auto"/>
        <w:ind w:left="851" w:hanging="284"/>
        <w:jc w:val="both"/>
        <w:rPr>
          <w:rFonts w:asciiTheme="minorHAnsi" w:hAnsiTheme="minorHAnsi"/>
          <w:sz w:val="18"/>
          <w:szCs w:val="18"/>
        </w:rPr>
      </w:pPr>
      <w:r w:rsidRPr="004905F7">
        <w:rPr>
          <w:rFonts w:asciiTheme="minorHAnsi" w:hAnsiTheme="minorHAnsi" w:cs="Calibri"/>
          <w:sz w:val="18"/>
          <w:szCs w:val="18"/>
        </w:rPr>
        <w:t>W ramach kryterium „Cena” oceniana będzie wskazana w Formularzu oferty cena brutto. Ocena ofert zostanie dokonana przy zastosowaniu wzoru:</w:t>
      </w:r>
    </w:p>
    <w:p w14:paraId="1CA38919" w14:textId="77777777" w:rsidR="004905F7" w:rsidRPr="004905F7" w:rsidRDefault="004905F7" w:rsidP="004905F7">
      <w:pPr>
        <w:spacing w:before="240" w:afterLines="10" w:after="24" w:line="276" w:lineRule="auto"/>
        <w:jc w:val="center"/>
        <w:rPr>
          <w:rFonts w:asciiTheme="minorHAnsi" w:hAnsiTheme="minorHAnsi" w:cs="Calibri"/>
          <w:sz w:val="18"/>
          <w:szCs w:val="18"/>
        </w:rPr>
      </w:pPr>
      <w:r w:rsidRPr="004905F7">
        <w:rPr>
          <w:rFonts w:asciiTheme="minorHAnsi" w:hAnsiTheme="minorHAnsi" w:cs="Calibri"/>
          <w:sz w:val="18"/>
          <w:szCs w:val="18"/>
        </w:rPr>
        <w:t>najniższa cena spośród ofert ocenianych</w:t>
      </w:r>
    </w:p>
    <w:p w14:paraId="48CF3E27" w14:textId="77777777" w:rsidR="004905F7" w:rsidRPr="004905F7" w:rsidRDefault="004905F7" w:rsidP="004905F7">
      <w:pPr>
        <w:spacing w:before="10" w:afterLines="10" w:after="24" w:line="276" w:lineRule="auto"/>
        <w:jc w:val="center"/>
        <w:rPr>
          <w:rFonts w:asciiTheme="minorHAnsi" w:hAnsiTheme="minorHAnsi" w:cs="Calibri"/>
          <w:sz w:val="18"/>
          <w:szCs w:val="18"/>
        </w:rPr>
      </w:pPr>
      <w:r w:rsidRPr="004905F7">
        <w:rPr>
          <w:rFonts w:asciiTheme="minorHAnsi" w:hAnsiTheme="minorHAnsi" w:cs="Calibri"/>
          <w:b/>
          <w:bCs/>
          <w:sz w:val="18"/>
          <w:szCs w:val="18"/>
        </w:rPr>
        <w:t>Cena =</w:t>
      </w:r>
      <w:r w:rsidRPr="004905F7">
        <w:rPr>
          <w:rFonts w:asciiTheme="minorHAnsi" w:hAnsiTheme="minorHAnsi" w:cs="Calibri"/>
          <w:sz w:val="18"/>
          <w:szCs w:val="18"/>
        </w:rPr>
        <w:t xml:space="preserve"> ------------------------------------------------------------   x   60 pkt</w:t>
      </w:r>
    </w:p>
    <w:p w14:paraId="51902F3D" w14:textId="77777777" w:rsidR="004905F7" w:rsidRPr="004905F7" w:rsidRDefault="004905F7" w:rsidP="004905F7">
      <w:pPr>
        <w:spacing w:before="10" w:afterLines="10" w:after="24" w:line="276" w:lineRule="auto"/>
        <w:jc w:val="center"/>
        <w:rPr>
          <w:rFonts w:asciiTheme="minorHAnsi" w:hAnsiTheme="minorHAnsi" w:cs="Calibri"/>
          <w:sz w:val="18"/>
          <w:szCs w:val="18"/>
        </w:rPr>
      </w:pPr>
      <w:r w:rsidRPr="004905F7">
        <w:rPr>
          <w:rFonts w:asciiTheme="minorHAnsi" w:hAnsiTheme="minorHAnsi" w:cs="Calibri"/>
          <w:sz w:val="18"/>
          <w:szCs w:val="18"/>
        </w:rPr>
        <w:t>cena oferty ocenianej</w:t>
      </w:r>
    </w:p>
    <w:p w14:paraId="23712588" w14:textId="77777777" w:rsidR="004905F7" w:rsidRPr="004905F7" w:rsidRDefault="004905F7" w:rsidP="004905F7">
      <w:pPr>
        <w:suppressAutoHyphens/>
        <w:spacing w:line="276" w:lineRule="auto"/>
        <w:ind w:left="927"/>
        <w:jc w:val="both"/>
        <w:rPr>
          <w:rFonts w:asciiTheme="minorHAnsi" w:hAnsiTheme="minorHAnsi" w:cs="Arial"/>
          <w:sz w:val="18"/>
          <w:szCs w:val="18"/>
        </w:rPr>
      </w:pPr>
      <w:r w:rsidRPr="004905F7">
        <w:rPr>
          <w:rFonts w:asciiTheme="minorHAnsi" w:hAnsiTheme="minorHAnsi" w:cs="Arial"/>
          <w:sz w:val="18"/>
          <w:szCs w:val="18"/>
        </w:rPr>
        <w:t>Zamawiający określa maksymalną liczbę punktów jaką może uzyskać Wykonawca za to kryterium – 60 punktów</w:t>
      </w:r>
    </w:p>
    <w:p w14:paraId="46B99B3D" w14:textId="77777777" w:rsidR="004905F7" w:rsidRPr="004905F7" w:rsidRDefault="004905F7" w:rsidP="004905F7">
      <w:pPr>
        <w:pStyle w:val="Akapitzlist"/>
        <w:numPr>
          <w:ilvl w:val="0"/>
          <w:numId w:val="9"/>
        </w:numPr>
        <w:rPr>
          <w:rFonts w:asciiTheme="minorHAnsi" w:hAnsiTheme="minorHAnsi"/>
          <w:sz w:val="18"/>
          <w:szCs w:val="18"/>
        </w:rPr>
      </w:pPr>
      <w:r w:rsidRPr="004905F7">
        <w:rPr>
          <w:rFonts w:asciiTheme="minorHAnsi" w:hAnsiTheme="minorHAnsi"/>
          <w:b/>
          <w:sz w:val="18"/>
          <w:szCs w:val="18"/>
        </w:rPr>
        <w:t xml:space="preserve"> Kryterium  termin płatności </w:t>
      </w:r>
      <w:r w:rsidRPr="004905F7">
        <w:rPr>
          <w:rFonts w:asciiTheme="minorHAnsi" w:hAnsiTheme="minorHAnsi"/>
          <w:sz w:val="18"/>
          <w:szCs w:val="18"/>
        </w:rPr>
        <w:t>zostanie obliczona wg. formuły:</w:t>
      </w:r>
    </w:p>
    <w:p w14:paraId="59853BEA" w14:textId="77777777" w:rsidR="004905F7" w:rsidRPr="004905F7" w:rsidRDefault="004905F7" w:rsidP="004905F7">
      <w:pPr>
        <w:pStyle w:val="Akapitzlist"/>
        <w:ind w:left="927"/>
        <w:rPr>
          <w:rFonts w:asciiTheme="minorHAnsi" w:hAnsiTheme="minorHAnsi"/>
          <w:sz w:val="18"/>
          <w:szCs w:val="18"/>
        </w:rPr>
      </w:pPr>
    </w:p>
    <w:p w14:paraId="67586828" w14:textId="77777777" w:rsidR="004905F7" w:rsidRPr="004905F7" w:rsidRDefault="004905F7" w:rsidP="004905F7">
      <w:pPr>
        <w:pStyle w:val="Akapitzlist"/>
        <w:spacing w:before="240" w:afterLines="10" w:after="24" w:line="240" w:lineRule="auto"/>
        <w:ind w:left="927"/>
        <w:jc w:val="center"/>
        <w:rPr>
          <w:rFonts w:asciiTheme="minorHAnsi" w:hAnsiTheme="minorHAnsi" w:cs="Calibri"/>
          <w:sz w:val="18"/>
          <w:szCs w:val="18"/>
        </w:rPr>
      </w:pPr>
      <w:r w:rsidRPr="004905F7">
        <w:rPr>
          <w:rFonts w:asciiTheme="minorHAnsi" w:hAnsiTheme="minorHAnsi" w:cs="Calibri"/>
          <w:sz w:val="18"/>
          <w:szCs w:val="18"/>
        </w:rPr>
        <w:t xml:space="preserve">             badany termin płatności podany w ofercie</w:t>
      </w:r>
    </w:p>
    <w:p w14:paraId="45A0B2CD" w14:textId="77777777" w:rsidR="004905F7" w:rsidRPr="004905F7" w:rsidRDefault="004905F7" w:rsidP="004905F7">
      <w:pPr>
        <w:pStyle w:val="Akapitzlist"/>
        <w:spacing w:before="10" w:afterLines="10" w:after="24" w:line="240" w:lineRule="auto"/>
        <w:ind w:left="927"/>
        <w:jc w:val="center"/>
        <w:rPr>
          <w:rFonts w:asciiTheme="minorHAnsi" w:hAnsiTheme="minorHAnsi" w:cs="Calibri"/>
          <w:sz w:val="18"/>
          <w:szCs w:val="18"/>
        </w:rPr>
      </w:pPr>
      <w:r w:rsidRPr="004905F7">
        <w:rPr>
          <w:rFonts w:asciiTheme="minorHAnsi" w:hAnsiTheme="minorHAnsi" w:cs="Calibri"/>
          <w:b/>
          <w:bCs/>
          <w:sz w:val="18"/>
          <w:szCs w:val="18"/>
        </w:rPr>
        <w:t>Termin płatności  =</w:t>
      </w:r>
      <w:r w:rsidRPr="004905F7">
        <w:rPr>
          <w:rFonts w:asciiTheme="minorHAnsi" w:hAnsiTheme="minorHAnsi" w:cs="Calibri"/>
          <w:sz w:val="18"/>
          <w:szCs w:val="18"/>
        </w:rPr>
        <w:t xml:space="preserve"> ----------------------------------------------------------------------   x   40 pkt</w:t>
      </w:r>
    </w:p>
    <w:p w14:paraId="40F84E5F" w14:textId="77777777" w:rsidR="004905F7" w:rsidRPr="004905F7" w:rsidRDefault="004905F7" w:rsidP="004905F7">
      <w:pPr>
        <w:pStyle w:val="Akapitzlist"/>
        <w:spacing w:before="10" w:afterLines="10" w:after="24" w:line="240" w:lineRule="auto"/>
        <w:ind w:left="927"/>
        <w:jc w:val="center"/>
        <w:rPr>
          <w:rFonts w:asciiTheme="minorHAnsi" w:hAnsiTheme="minorHAnsi" w:cs="Calibri"/>
          <w:sz w:val="18"/>
          <w:szCs w:val="18"/>
        </w:rPr>
      </w:pPr>
      <w:r w:rsidRPr="004905F7">
        <w:rPr>
          <w:rFonts w:asciiTheme="minorHAnsi" w:hAnsiTheme="minorHAnsi"/>
          <w:sz w:val="18"/>
          <w:szCs w:val="18"/>
        </w:rPr>
        <w:t xml:space="preserve">            najdłuższy termin płatności podany w ofertach</w:t>
      </w:r>
    </w:p>
    <w:p w14:paraId="10E35B92" w14:textId="77777777" w:rsidR="004905F7" w:rsidRPr="004905F7" w:rsidRDefault="004905F7" w:rsidP="004905F7">
      <w:pPr>
        <w:pStyle w:val="Stopka"/>
        <w:tabs>
          <w:tab w:val="clear" w:pos="4536"/>
          <w:tab w:val="clear" w:pos="9072"/>
        </w:tabs>
        <w:ind w:left="708" w:firstLine="708"/>
        <w:rPr>
          <w:rFonts w:asciiTheme="minorHAnsi" w:hAnsiTheme="minorHAnsi"/>
          <w:sz w:val="18"/>
          <w:szCs w:val="18"/>
        </w:rPr>
      </w:pPr>
      <w:r w:rsidRPr="004905F7">
        <w:rPr>
          <w:rFonts w:asciiTheme="minorHAnsi" w:hAnsiTheme="minorHAnsi"/>
          <w:sz w:val="18"/>
          <w:szCs w:val="18"/>
        </w:rPr>
        <w:t xml:space="preserve">              </w:t>
      </w:r>
    </w:p>
    <w:p w14:paraId="7D3CA755" w14:textId="77777777" w:rsidR="004905F7" w:rsidRPr="004905F7" w:rsidRDefault="004905F7" w:rsidP="004905F7">
      <w:pPr>
        <w:rPr>
          <w:rFonts w:asciiTheme="minorHAnsi" w:hAnsiTheme="minorHAnsi"/>
          <w:sz w:val="18"/>
          <w:szCs w:val="18"/>
        </w:rPr>
      </w:pPr>
      <w:r w:rsidRPr="004905F7">
        <w:rPr>
          <w:rFonts w:asciiTheme="minorHAnsi" w:hAnsiTheme="minorHAnsi"/>
          <w:sz w:val="18"/>
          <w:szCs w:val="18"/>
        </w:rPr>
        <w:t>Oferta z najdłuższym terminem płatności (max. 60 dni) otrzyma 40 pkt. Pozostałe oferty będą punktowane wg powyższej formuły arytmetycznej.</w:t>
      </w:r>
    </w:p>
    <w:p w14:paraId="1AEC6A08" w14:textId="77777777" w:rsidR="004905F7" w:rsidRPr="004905F7" w:rsidRDefault="004905F7" w:rsidP="004905F7">
      <w:pPr>
        <w:spacing w:after="0" w:line="240" w:lineRule="auto"/>
        <w:rPr>
          <w:rFonts w:asciiTheme="minorHAnsi" w:hAnsiTheme="minorHAnsi"/>
          <w:b/>
          <w:color w:val="222222"/>
          <w:sz w:val="18"/>
          <w:szCs w:val="18"/>
          <w:shd w:val="clear" w:color="auto" w:fill="FFFFFF"/>
        </w:rPr>
      </w:pPr>
      <w:r w:rsidRPr="004905F7">
        <w:rPr>
          <w:rFonts w:asciiTheme="minorHAnsi" w:hAnsiTheme="minorHAnsi"/>
          <w:b/>
          <w:color w:val="222222"/>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w:t>
      </w:r>
    </w:p>
    <w:p w14:paraId="7AAC7C03" w14:textId="77777777" w:rsidR="004905F7" w:rsidRPr="004905F7" w:rsidRDefault="004905F7" w:rsidP="004905F7">
      <w:pPr>
        <w:spacing w:before="240" w:afterLines="10" w:after="24" w:line="276" w:lineRule="auto"/>
        <w:jc w:val="both"/>
        <w:rPr>
          <w:rFonts w:asciiTheme="minorHAnsi" w:hAnsiTheme="minorHAnsi"/>
          <w:sz w:val="18"/>
          <w:szCs w:val="18"/>
        </w:rPr>
      </w:pPr>
      <w:r w:rsidRPr="004905F7">
        <w:rPr>
          <w:rFonts w:asciiTheme="minorHAnsi" w:hAnsiTheme="minorHAnsi"/>
          <w:sz w:val="18"/>
          <w:szCs w:val="18"/>
        </w:rPr>
        <w:t>Oferta może uzyskać maksymalnie 100 punktów.</w:t>
      </w:r>
    </w:p>
    <w:p w14:paraId="461E6764" w14:textId="77777777" w:rsidR="0044045E" w:rsidRPr="008B7851" w:rsidRDefault="0044045E"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XV – INFORMACJE O FORMALNOŚCIACH, JAKIE MUSZĄ ZOSTAĆ DOPEŁNIONE PRZY WYBORZE OFERTY W CELU ZAWARCIA UMOWY W SPRAWIE ZAMÓWIENIA PUBLICZNEGO</w:t>
      </w:r>
    </w:p>
    <w:p w14:paraId="17713B2D" w14:textId="77777777" w:rsidR="0044045E" w:rsidRPr="008B7851" w:rsidRDefault="004A2EFB"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Zamawiający poinformuje W</w:t>
      </w:r>
      <w:r w:rsidR="0044045E" w:rsidRPr="008B7851">
        <w:rPr>
          <w:rFonts w:asciiTheme="minorHAnsi" w:eastAsiaTheme="minorHAnsi" w:hAnsiTheme="minorHAnsi" w:cs="TimesNewRomanPSMT"/>
          <w:sz w:val="18"/>
          <w:szCs w:val="18"/>
        </w:rPr>
        <w:t>ykonawcę, któremu</w:t>
      </w:r>
      <w:r w:rsidR="00051815" w:rsidRPr="008B7851">
        <w:rPr>
          <w:rFonts w:asciiTheme="minorHAnsi" w:eastAsiaTheme="minorHAnsi" w:hAnsiTheme="minorHAnsi" w:cs="TimesNewRomanPSMT"/>
          <w:sz w:val="18"/>
          <w:szCs w:val="18"/>
        </w:rPr>
        <w:t xml:space="preserve"> zostanie udzielone zamówienie,</w:t>
      </w:r>
      <w:r w:rsidRPr="008B7851">
        <w:rPr>
          <w:rFonts w:asciiTheme="minorHAnsi" w:eastAsiaTheme="minorHAnsi" w:hAnsiTheme="minorHAnsi" w:cs="TimesNewRomanPSMT"/>
          <w:sz w:val="18"/>
          <w:szCs w:val="18"/>
        </w:rPr>
        <w:t xml:space="preserve"> </w:t>
      </w:r>
      <w:r w:rsidR="00051815" w:rsidRPr="008B7851">
        <w:rPr>
          <w:rFonts w:asciiTheme="minorHAnsi" w:eastAsiaTheme="minorHAnsi" w:hAnsiTheme="minorHAnsi" w:cs="TimesNewRomanPSMT"/>
          <w:sz w:val="18"/>
          <w:szCs w:val="18"/>
        </w:rPr>
        <w:t xml:space="preserve">o </w:t>
      </w:r>
      <w:r w:rsidR="0044045E" w:rsidRPr="008B7851">
        <w:rPr>
          <w:rFonts w:asciiTheme="minorHAnsi" w:eastAsiaTheme="minorHAnsi" w:hAnsiTheme="minorHAnsi" w:cs="TimesNewRomanPSMT"/>
          <w:sz w:val="18"/>
          <w:szCs w:val="18"/>
        </w:rPr>
        <w:t xml:space="preserve">miejscu </w:t>
      </w:r>
      <w:r w:rsidR="004C49AF" w:rsidRPr="008B7851">
        <w:rPr>
          <w:rFonts w:asciiTheme="minorHAnsi" w:eastAsiaTheme="minorHAnsi" w:hAnsiTheme="minorHAnsi" w:cs="TimesNewRomanPSMT"/>
          <w:sz w:val="18"/>
          <w:szCs w:val="18"/>
        </w:rPr>
        <w:t xml:space="preserve">i </w:t>
      </w:r>
      <w:r w:rsidR="0044045E" w:rsidRPr="008B7851">
        <w:rPr>
          <w:rFonts w:asciiTheme="minorHAnsi" w:eastAsiaTheme="minorHAnsi" w:hAnsiTheme="minorHAnsi" w:cs="TimesNewRomanPSMT"/>
          <w:sz w:val="18"/>
          <w:szCs w:val="18"/>
        </w:rPr>
        <w:t>terminie zawarcia umowy.</w:t>
      </w:r>
    </w:p>
    <w:p w14:paraId="6DF7EAA3" w14:textId="77777777" w:rsidR="0044045E" w:rsidRPr="008B7851"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Wykonawca przed zawarciem umowy:</w:t>
      </w:r>
    </w:p>
    <w:p w14:paraId="5AF15F62" w14:textId="77777777" w:rsidR="0044045E" w:rsidRPr="008B7851" w:rsidRDefault="0044045E"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poda wszelkie informacje niezbędne do wypełnienia treści umowy na wezwanie Zamawiającego,</w:t>
      </w:r>
    </w:p>
    <w:p w14:paraId="78E5094A" w14:textId="77777777" w:rsidR="0044045E" w:rsidRPr="008B7851"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 xml:space="preserve">Niedopełnienie powyższych formalności przez wybranego Wykonawcę będzie potraktowane przez Zamawiającego jako niemożność zawarcia umowy w sprawie zamówienia publicznego </w:t>
      </w:r>
      <w:r w:rsidR="009E00A4" w:rsidRPr="008B7851">
        <w:rPr>
          <w:rFonts w:asciiTheme="minorHAnsi" w:eastAsiaTheme="minorHAnsi" w:hAnsiTheme="minorHAnsi" w:cs="TimesNewRomanPSMT"/>
          <w:sz w:val="18"/>
          <w:szCs w:val="18"/>
        </w:rPr>
        <w:t>z przyczyn leżących po stronie W</w:t>
      </w:r>
      <w:r w:rsidRPr="008B7851">
        <w:rPr>
          <w:rFonts w:asciiTheme="minorHAnsi" w:eastAsiaTheme="minorHAnsi" w:hAnsiTheme="minorHAnsi" w:cs="TimesNewRomanPSMT"/>
          <w:sz w:val="18"/>
          <w:szCs w:val="18"/>
        </w:rPr>
        <w:t xml:space="preserve">ykonawcy i zgodnie z art. 98 ust. 6 pkt 3 ustawy </w:t>
      </w:r>
      <w:proofErr w:type="spellStart"/>
      <w:r w:rsidRPr="008B7851">
        <w:rPr>
          <w:rFonts w:asciiTheme="minorHAnsi" w:eastAsiaTheme="minorHAnsi" w:hAnsiTheme="minorHAnsi" w:cs="TimesNewRomanPSMT"/>
          <w:sz w:val="18"/>
          <w:szCs w:val="18"/>
        </w:rPr>
        <w:t>Pzp</w:t>
      </w:r>
      <w:proofErr w:type="spellEnd"/>
      <w:r w:rsidRPr="008B7851">
        <w:rPr>
          <w:rFonts w:asciiTheme="minorHAnsi" w:eastAsiaTheme="minorHAnsi" w:hAnsiTheme="minorHAnsi" w:cs="TimesNewRomanPSMT"/>
          <w:sz w:val="18"/>
          <w:szCs w:val="18"/>
        </w:rPr>
        <w:t>, będzie skutkowało zatrzymaniem przez Zamawiającego wadium wraz z odsetkami</w:t>
      </w:r>
      <w:r w:rsidR="000B25F9" w:rsidRPr="008B7851">
        <w:rPr>
          <w:rFonts w:asciiTheme="minorHAnsi" w:eastAsiaTheme="minorHAnsi" w:hAnsiTheme="minorHAnsi" w:cs="TimesNewRomanPSMT"/>
          <w:sz w:val="18"/>
          <w:szCs w:val="18"/>
        </w:rPr>
        <w:t>, jeśli takie było wymagane</w:t>
      </w:r>
      <w:r w:rsidRPr="008B7851">
        <w:rPr>
          <w:rFonts w:asciiTheme="minorHAnsi" w:eastAsiaTheme="minorHAnsi" w:hAnsiTheme="minorHAnsi" w:cs="TimesNewRomanPSMT"/>
          <w:sz w:val="18"/>
          <w:szCs w:val="18"/>
        </w:rPr>
        <w:t>.</w:t>
      </w:r>
    </w:p>
    <w:p w14:paraId="05A26228" w14:textId="77777777" w:rsidR="0044045E" w:rsidRPr="008B7851" w:rsidRDefault="0044045E" w:rsidP="00685054">
      <w:pPr>
        <w:spacing w:before="10" w:afterLines="10" w:after="24"/>
        <w:jc w:val="both"/>
        <w:rPr>
          <w:rFonts w:asciiTheme="minorHAnsi" w:hAnsiTheme="minorHAnsi"/>
          <w:b/>
          <w:sz w:val="18"/>
          <w:szCs w:val="18"/>
        </w:rPr>
      </w:pPr>
    </w:p>
    <w:p w14:paraId="606F9325" w14:textId="77777777" w:rsidR="003868FA" w:rsidRDefault="003868FA" w:rsidP="00685054">
      <w:pPr>
        <w:spacing w:before="10" w:afterLines="10" w:after="24"/>
        <w:jc w:val="both"/>
        <w:rPr>
          <w:rFonts w:asciiTheme="minorHAnsi" w:hAnsiTheme="minorHAnsi"/>
          <w:b/>
          <w:sz w:val="18"/>
          <w:szCs w:val="18"/>
        </w:rPr>
      </w:pPr>
    </w:p>
    <w:p w14:paraId="701C555E" w14:textId="77777777" w:rsidR="003868FA" w:rsidRDefault="003868FA" w:rsidP="00685054">
      <w:pPr>
        <w:spacing w:before="10" w:afterLines="10" w:after="24"/>
        <w:jc w:val="both"/>
        <w:rPr>
          <w:rFonts w:asciiTheme="minorHAnsi" w:hAnsiTheme="minorHAnsi"/>
          <w:b/>
          <w:sz w:val="18"/>
          <w:szCs w:val="18"/>
        </w:rPr>
      </w:pPr>
    </w:p>
    <w:p w14:paraId="419C5F30" w14:textId="336CCDB5" w:rsidR="0044045E" w:rsidRPr="008B7851" w:rsidRDefault="0044045E" w:rsidP="00685054">
      <w:pPr>
        <w:spacing w:before="10" w:afterLines="10" w:after="24"/>
        <w:jc w:val="both"/>
        <w:rPr>
          <w:rFonts w:asciiTheme="minorHAnsi" w:hAnsiTheme="minorHAnsi"/>
          <w:b/>
          <w:sz w:val="18"/>
          <w:szCs w:val="18"/>
        </w:rPr>
      </w:pPr>
      <w:r w:rsidRPr="008B7851">
        <w:rPr>
          <w:rFonts w:asciiTheme="minorHAnsi" w:hAnsiTheme="minorHAnsi"/>
          <w:b/>
          <w:sz w:val="18"/>
          <w:szCs w:val="18"/>
        </w:rPr>
        <w:t>ROZDZIAŁ XVI – POUCZENIE O ŚRODKACH OCHRONY PRAWNEJ</w:t>
      </w:r>
    </w:p>
    <w:p w14:paraId="26FC994B" w14:textId="77777777" w:rsidR="0044045E"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sz w:val="18"/>
          <w:szCs w:val="18"/>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8B7851">
        <w:rPr>
          <w:rFonts w:asciiTheme="minorHAnsi" w:hAnsiTheme="minorHAnsi"/>
          <w:sz w:val="18"/>
          <w:szCs w:val="18"/>
        </w:rPr>
        <w:t xml:space="preserve"> </w:t>
      </w:r>
    </w:p>
    <w:p w14:paraId="43919874" w14:textId="77777777" w:rsidR="0044045E" w:rsidRPr="008B7851" w:rsidRDefault="003A7EA8"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sz w:val="18"/>
          <w:szCs w:val="18"/>
        </w:rPr>
        <w:t xml:space="preserve">Środki ochrony prawnej wobec ogłoszenia o zamówieniu oraz </w:t>
      </w:r>
      <w:r w:rsidR="0044045E" w:rsidRPr="008B7851">
        <w:rPr>
          <w:rFonts w:asciiTheme="minorHAnsi" w:hAnsiTheme="minorHAnsi"/>
          <w:sz w:val="18"/>
          <w:szCs w:val="18"/>
        </w:rPr>
        <w:t xml:space="preserve">dokumentów zamówienia </w:t>
      </w:r>
      <w:r w:rsidRPr="008B7851">
        <w:rPr>
          <w:rFonts w:asciiTheme="minorHAnsi" w:hAnsiTheme="minorHAnsi"/>
          <w:sz w:val="18"/>
          <w:szCs w:val="18"/>
        </w:rPr>
        <w:t>przysługują również organizacjom wpisanym na listę, o</w:t>
      </w:r>
      <w:r w:rsidR="00544815" w:rsidRPr="008B7851">
        <w:rPr>
          <w:rFonts w:asciiTheme="minorHAnsi" w:hAnsiTheme="minorHAnsi"/>
          <w:sz w:val="18"/>
          <w:szCs w:val="18"/>
        </w:rPr>
        <w:t> </w:t>
      </w:r>
      <w:r w:rsidRPr="008B7851">
        <w:rPr>
          <w:rFonts w:asciiTheme="minorHAnsi" w:hAnsiTheme="minorHAnsi"/>
          <w:sz w:val="18"/>
          <w:szCs w:val="18"/>
        </w:rPr>
        <w:t xml:space="preserve">której mowa w art. </w:t>
      </w:r>
      <w:r w:rsidR="0044045E" w:rsidRPr="008B7851">
        <w:rPr>
          <w:rFonts w:asciiTheme="minorHAnsi" w:hAnsiTheme="minorHAnsi"/>
          <w:sz w:val="18"/>
          <w:szCs w:val="18"/>
        </w:rPr>
        <w:t xml:space="preserve">469 pkt 15 ustawy </w:t>
      </w:r>
      <w:proofErr w:type="spellStart"/>
      <w:r w:rsidR="0044045E" w:rsidRPr="008B7851">
        <w:rPr>
          <w:rFonts w:asciiTheme="minorHAnsi" w:hAnsiTheme="minorHAnsi"/>
          <w:sz w:val="18"/>
          <w:szCs w:val="18"/>
        </w:rPr>
        <w:t>Pzp</w:t>
      </w:r>
      <w:proofErr w:type="spellEnd"/>
      <w:r w:rsidR="0044045E" w:rsidRPr="008B7851">
        <w:rPr>
          <w:rFonts w:asciiTheme="minorHAnsi" w:hAnsiTheme="minorHAnsi"/>
          <w:sz w:val="18"/>
          <w:szCs w:val="18"/>
        </w:rPr>
        <w:t xml:space="preserve"> oraz Rzecznikowi Małych i Średnich Przedsiębiorców. </w:t>
      </w:r>
    </w:p>
    <w:p w14:paraId="43927B8C" w14:textId="77777777" w:rsidR="00AE2DEF"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59A88CB" w14:textId="77777777" w:rsidR="0044045E" w:rsidRPr="008B7851" w:rsidRDefault="0044045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Odwołanie przysługuje na</w:t>
      </w:r>
      <w:bookmarkStart w:id="8" w:name="mip51083248"/>
      <w:bookmarkEnd w:id="8"/>
    </w:p>
    <w:p w14:paraId="747EB2E7"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niezgodną z przepisami ustawy czynność zamawiającego, podjętą w postępowaniu o udzielenie zamówienia</w:t>
      </w:r>
      <w:bookmarkStart w:id="9" w:name="highlightHit_793"/>
      <w:bookmarkEnd w:id="9"/>
      <w:r w:rsidRPr="008B7851">
        <w:rPr>
          <w:rFonts w:asciiTheme="minorHAnsi" w:hAnsiTheme="minorHAnsi"/>
          <w:sz w:val="18"/>
          <w:szCs w:val="18"/>
        </w:rPr>
        <w:t>, w tym na projektowane postanowienie umowy;</w:t>
      </w:r>
      <w:bookmarkStart w:id="10" w:name="mip51083249"/>
      <w:bookmarkEnd w:id="10"/>
    </w:p>
    <w:p w14:paraId="3BA23BFC"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zaniechanie czynności w postępowaniu o udzielenie zamówienia, do której zamawiający był obowiązany na podstawie ustawy;</w:t>
      </w:r>
      <w:bookmarkStart w:id="11" w:name="mip51083250"/>
      <w:bookmarkEnd w:id="11"/>
    </w:p>
    <w:p w14:paraId="59E3F3F5"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zaniechanie przeprowadzenia postępowania o udzielenie zamówienia na podstawie ustawy, mimo że zamawiający był do tego obowiązany.</w:t>
      </w:r>
    </w:p>
    <w:p w14:paraId="1912EDCD" w14:textId="77777777" w:rsidR="0044045E"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Odwołanie</w:t>
      </w:r>
      <w:r w:rsidR="0044045E" w:rsidRPr="008B7851">
        <w:rPr>
          <w:rFonts w:asciiTheme="minorHAnsi" w:hAnsiTheme="minorHAnsi" w:cs="Calibri"/>
          <w:sz w:val="18"/>
          <w:szCs w:val="18"/>
        </w:rPr>
        <w:t>, w przypadku zamówień, których wartość jest mniejsza niż progi unijne, wnosi się w terminie:</w:t>
      </w:r>
    </w:p>
    <w:p w14:paraId="06398541"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cs="Calibri"/>
          <w:sz w:val="18"/>
          <w:szCs w:val="18"/>
        </w:rPr>
        <w:t xml:space="preserve">5 dni </w:t>
      </w:r>
      <w:r w:rsidRPr="008B7851">
        <w:rPr>
          <w:rFonts w:asciiTheme="minorHAnsi" w:hAnsiTheme="minorHAnsi"/>
          <w:sz w:val="18"/>
          <w:szCs w:val="18"/>
        </w:rPr>
        <w:t>od dnia przekazania informacji o czynności zamawiającego stanowiącej podstawę jego wniesienia, jeżeli informacja została przekazana przy użyciu środków komunikacji elektronicznej,</w:t>
      </w:r>
    </w:p>
    <w:p w14:paraId="67B9AF6E"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10 dni od dnia przekazania informacji o czynności zamawiającego stanowiącej podstawę jego wniesienia, jeżeli informacja została przekazana w sposób inny niż określony w lit. a.</w:t>
      </w:r>
    </w:p>
    <w:p w14:paraId="598BFE3A" w14:textId="77777777" w:rsidR="00F4794E" w:rsidRPr="008B7851" w:rsidRDefault="00F4794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wobec treści ogłoszenia wszczynającego postępowanie  udzielenie zamówienia lub wobec treści dokumentów zamówienia wnosi się w terminie 5 dni od dnia zamieszczenia </w:t>
      </w:r>
      <w:r w:rsidR="00AE2DEF" w:rsidRPr="008B7851">
        <w:rPr>
          <w:rFonts w:asciiTheme="minorHAnsi" w:hAnsiTheme="minorHAnsi" w:cs="Calibri"/>
          <w:sz w:val="18"/>
          <w:szCs w:val="18"/>
        </w:rPr>
        <w:t xml:space="preserve">ogłoszenia w Biuletynie Zamówień Publicznych lub </w:t>
      </w:r>
      <w:r w:rsidRPr="008B7851">
        <w:rPr>
          <w:rFonts w:asciiTheme="minorHAnsi" w:hAnsiTheme="minorHAnsi" w:cs="Calibri"/>
          <w:sz w:val="18"/>
          <w:szCs w:val="18"/>
        </w:rPr>
        <w:t>dokumentów zamówienia na stronie internetowej.</w:t>
      </w:r>
    </w:p>
    <w:p w14:paraId="6AA4ED28" w14:textId="77777777" w:rsidR="00F4794E" w:rsidRPr="008B7851" w:rsidRDefault="00F4794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 przypadkach innych niż określone w pkt 5 i 6 wnosi się w terminie </w:t>
      </w:r>
      <w:r w:rsidRPr="008B7851">
        <w:rPr>
          <w:rFonts w:asciiTheme="minorHAnsi" w:hAnsiTheme="minorHAnsi"/>
          <w:sz w:val="18"/>
          <w:szCs w:val="18"/>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8B7851">
        <w:rPr>
          <w:rFonts w:asciiTheme="minorHAnsi" w:hAnsiTheme="minorHAnsi"/>
          <w:sz w:val="18"/>
          <w:szCs w:val="18"/>
          <w:shd w:val="clear" w:color="auto" w:fill="FFFFFF"/>
        </w:rPr>
        <w:t>, których wartość jest mniejsza niż progi unijne.</w:t>
      </w:r>
    </w:p>
    <w:p w14:paraId="542AFB8F" w14:textId="77777777" w:rsidR="00F4794E" w:rsidRPr="008B7851" w:rsidRDefault="00664E64"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Szczegółowe </w:t>
      </w:r>
      <w:r w:rsidR="003A7EA8" w:rsidRPr="008B7851">
        <w:rPr>
          <w:rFonts w:asciiTheme="minorHAnsi" w:hAnsiTheme="minorHAnsi" w:cs="Calibri"/>
          <w:sz w:val="18"/>
          <w:szCs w:val="18"/>
        </w:rPr>
        <w:t xml:space="preserve">zasady wnoszenia </w:t>
      </w:r>
      <w:r w:rsidR="00F4794E" w:rsidRPr="008B7851">
        <w:rPr>
          <w:rFonts w:asciiTheme="minorHAnsi" w:hAnsiTheme="minorHAnsi" w:cs="Calibri"/>
          <w:sz w:val="18"/>
          <w:szCs w:val="18"/>
        </w:rPr>
        <w:t xml:space="preserve">i rozpatrywania </w:t>
      </w:r>
      <w:proofErr w:type="spellStart"/>
      <w:r w:rsidR="003A7EA8" w:rsidRPr="008B7851">
        <w:rPr>
          <w:rFonts w:asciiTheme="minorHAnsi" w:hAnsiTheme="minorHAnsi" w:cs="Calibri"/>
          <w:sz w:val="18"/>
          <w:szCs w:val="18"/>
        </w:rPr>
        <w:t>odwołań</w:t>
      </w:r>
      <w:proofErr w:type="spellEnd"/>
      <w:r w:rsidR="003A7EA8" w:rsidRPr="008B7851">
        <w:rPr>
          <w:rFonts w:asciiTheme="minorHAnsi" w:hAnsiTheme="minorHAnsi" w:cs="Calibri"/>
          <w:sz w:val="18"/>
          <w:szCs w:val="18"/>
        </w:rPr>
        <w:t xml:space="preserve"> uregulowane zostały w art. </w:t>
      </w:r>
      <w:r w:rsidR="00F4794E" w:rsidRPr="008B7851">
        <w:rPr>
          <w:rFonts w:asciiTheme="minorHAnsi" w:hAnsiTheme="minorHAnsi" w:cs="Calibri"/>
          <w:sz w:val="18"/>
          <w:szCs w:val="18"/>
        </w:rPr>
        <w:t xml:space="preserve">506-578 ustawy </w:t>
      </w:r>
      <w:proofErr w:type="spellStart"/>
      <w:r w:rsidR="00F4794E" w:rsidRPr="008B7851">
        <w:rPr>
          <w:rFonts w:asciiTheme="minorHAnsi" w:hAnsiTheme="minorHAnsi" w:cs="Calibri"/>
          <w:sz w:val="18"/>
          <w:szCs w:val="18"/>
        </w:rPr>
        <w:t>Pzp</w:t>
      </w:r>
      <w:proofErr w:type="spellEnd"/>
    </w:p>
    <w:p w14:paraId="10018999" w14:textId="77777777" w:rsidR="00B44847" w:rsidRPr="003868FA"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Skarga do sądu - przysługuje stronom, oraz uczestnikom postępowania odwoławczego na orzeczenie Izby</w:t>
      </w:r>
      <w:r w:rsidR="00F4794E" w:rsidRPr="008B7851">
        <w:rPr>
          <w:rFonts w:asciiTheme="minorHAnsi" w:hAnsiTheme="minorHAnsi" w:cs="Calibri"/>
          <w:sz w:val="18"/>
          <w:szCs w:val="18"/>
        </w:rPr>
        <w:t xml:space="preserve"> oraz na postanowienie Prezesa Izby o zwrocie odwołania</w:t>
      </w:r>
      <w:r w:rsidRPr="008B7851">
        <w:rPr>
          <w:rFonts w:asciiTheme="minorHAnsi" w:hAnsiTheme="minorHAnsi" w:cs="Calibri"/>
          <w:sz w:val="18"/>
          <w:szCs w:val="18"/>
        </w:rPr>
        <w:t xml:space="preserve">. </w:t>
      </w:r>
      <w:r w:rsidR="00664E64" w:rsidRPr="008B7851">
        <w:rPr>
          <w:rFonts w:asciiTheme="minorHAnsi" w:hAnsiTheme="minorHAnsi" w:cs="Calibri"/>
          <w:sz w:val="18"/>
          <w:szCs w:val="18"/>
        </w:rPr>
        <w:t xml:space="preserve">Szczegółowe </w:t>
      </w:r>
      <w:r w:rsidRPr="008B7851">
        <w:rPr>
          <w:rFonts w:asciiTheme="minorHAnsi" w:hAnsiTheme="minorHAnsi" w:cs="Calibri"/>
          <w:sz w:val="18"/>
          <w:szCs w:val="18"/>
        </w:rPr>
        <w:t xml:space="preserve">zasady i terminy wnoszenia skargi do sądu uregulowane zostały w art. </w:t>
      </w:r>
      <w:r w:rsidR="00F4794E" w:rsidRPr="008B7851">
        <w:rPr>
          <w:rFonts w:asciiTheme="minorHAnsi" w:hAnsiTheme="minorHAnsi" w:cs="Calibri"/>
          <w:sz w:val="18"/>
          <w:szCs w:val="18"/>
        </w:rPr>
        <w:t xml:space="preserve">579-590 ustawy </w:t>
      </w:r>
      <w:proofErr w:type="spellStart"/>
      <w:r w:rsidR="00F4794E" w:rsidRPr="008B7851">
        <w:rPr>
          <w:rFonts w:asciiTheme="minorHAnsi" w:hAnsiTheme="minorHAnsi" w:cs="Calibri"/>
          <w:sz w:val="18"/>
          <w:szCs w:val="18"/>
        </w:rPr>
        <w:t>Pzp</w:t>
      </w:r>
      <w:proofErr w:type="spellEnd"/>
      <w:r w:rsidR="00F4794E" w:rsidRPr="008B7851">
        <w:rPr>
          <w:rFonts w:asciiTheme="minorHAnsi" w:hAnsiTheme="minorHAnsi" w:cs="Calibri"/>
          <w:sz w:val="18"/>
          <w:szCs w:val="18"/>
        </w:rPr>
        <w:t xml:space="preserve">. </w:t>
      </w:r>
    </w:p>
    <w:p w14:paraId="5016814B"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 xml:space="preserve">ROZDZIAŁ XVII – DANE OSOBOWE </w:t>
      </w:r>
    </w:p>
    <w:p w14:paraId="0A6AF510"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481FFC"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 xml:space="preserve">1. administratorem Pani/Pana danych osobowych jest Dyrektor Świętokrzyskiego Centrum Onkologii, ul. S. </w:t>
      </w:r>
      <w:proofErr w:type="spellStart"/>
      <w:r w:rsidRPr="003868FA">
        <w:rPr>
          <w:rFonts w:asciiTheme="minorHAnsi" w:hAnsiTheme="minorHAnsi"/>
          <w:b/>
          <w:sz w:val="18"/>
          <w:szCs w:val="18"/>
        </w:rPr>
        <w:t>Artwińskiego</w:t>
      </w:r>
      <w:proofErr w:type="spellEnd"/>
      <w:r w:rsidRPr="003868FA">
        <w:rPr>
          <w:rFonts w:asciiTheme="minorHAnsi" w:hAnsiTheme="minorHAnsi"/>
          <w:b/>
          <w:sz w:val="18"/>
          <w:szCs w:val="18"/>
        </w:rPr>
        <w:t xml:space="preserve"> 3, 25-734 Kielce, Regon: 001263233, Inspektorem Ochrony Danych jest Pan Mariusz Wiatr ul. </w:t>
      </w:r>
      <w:proofErr w:type="spellStart"/>
      <w:r w:rsidRPr="003868FA">
        <w:rPr>
          <w:rFonts w:asciiTheme="minorHAnsi" w:hAnsiTheme="minorHAnsi"/>
          <w:b/>
          <w:sz w:val="18"/>
          <w:szCs w:val="18"/>
        </w:rPr>
        <w:t>Artwińskiego</w:t>
      </w:r>
      <w:proofErr w:type="spellEnd"/>
      <w:r w:rsidRPr="003868FA">
        <w:rPr>
          <w:rFonts w:asciiTheme="minorHAnsi" w:hAnsiTheme="minorHAnsi"/>
          <w:b/>
          <w:sz w:val="18"/>
          <w:szCs w:val="18"/>
        </w:rPr>
        <w:t xml:space="preserve"> 3C, 25-734 Kielce;</w:t>
      </w:r>
    </w:p>
    <w:p w14:paraId="1DFFD0BA"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2. kontakt z Inspektorem Ochrony Danych, tel. 41 3674 094, e-mail: iod@onkol.kielce.pl;</w:t>
      </w:r>
    </w:p>
    <w:p w14:paraId="79F742AA"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3. Pani/Pana dane osobowe przetwarzane będą na podstawie art. 6 ust. 1 lit. c RODO w celu związanym z przedmiotowym postępowaniem o udzielenie zamówienia publicznego;</w:t>
      </w:r>
    </w:p>
    <w:p w14:paraId="1DC55E75"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 xml:space="preserve">4. odbiorcami Pani/Pana danych osobowych będą osoby lub podmioty, którym udostępniona zostanie dokumentacja postępowania w oparciu o art. 8, art. 8a oraz art. 96 ust. 3, 3a i 3b ustawy </w:t>
      </w:r>
      <w:proofErr w:type="spellStart"/>
      <w:r w:rsidRPr="003868FA">
        <w:rPr>
          <w:rFonts w:asciiTheme="minorHAnsi" w:hAnsiTheme="minorHAnsi"/>
          <w:b/>
          <w:sz w:val="18"/>
          <w:szCs w:val="18"/>
        </w:rPr>
        <w:t>Pzp</w:t>
      </w:r>
      <w:proofErr w:type="spellEnd"/>
      <w:r w:rsidRPr="003868FA">
        <w:rPr>
          <w:rFonts w:asciiTheme="minorHAnsi" w:hAnsiTheme="minorHAnsi"/>
          <w:b/>
          <w:sz w:val="18"/>
          <w:szCs w:val="18"/>
        </w:rPr>
        <w:t>;</w:t>
      </w:r>
    </w:p>
    <w:p w14:paraId="37C57B28"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 xml:space="preserve">5. Pani/Pana dane osobowe będą przechowywane, zgodnie z art. 97 ust. 1, 1a i 1b ustawy </w:t>
      </w:r>
      <w:proofErr w:type="spellStart"/>
      <w:r w:rsidRPr="003868FA">
        <w:rPr>
          <w:rFonts w:asciiTheme="minorHAnsi" w:hAnsiTheme="minorHAnsi"/>
          <w:b/>
          <w:sz w:val="18"/>
          <w:szCs w:val="18"/>
        </w:rPr>
        <w:t>Pzp</w:t>
      </w:r>
      <w:proofErr w:type="spellEnd"/>
      <w:r w:rsidRPr="003868FA">
        <w:rPr>
          <w:rFonts w:asciiTheme="minorHAnsi" w:hAnsiTheme="minorHAnsi"/>
          <w:b/>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E128067"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 xml:space="preserve">6. obowiązek podania przez Panią/Pana danych osobowych bezpośrednio Pani/Pana dotyczących jest wymogiem ustawowym określonym w przepisach ustawy </w:t>
      </w:r>
      <w:proofErr w:type="spellStart"/>
      <w:r w:rsidRPr="003868FA">
        <w:rPr>
          <w:rFonts w:asciiTheme="minorHAnsi" w:hAnsiTheme="minorHAnsi"/>
          <w:b/>
          <w:sz w:val="18"/>
          <w:szCs w:val="18"/>
        </w:rPr>
        <w:t>Pzp</w:t>
      </w:r>
      <w:proofErr w:type="spellEnd"/>
      <w:r w:rsidRPr="003868FA">
        <w:rPr>
          <w:rFonts w:asciiTheme="minorHAnsi" w:hAnsiTheme="minorHAnsi"/>
          <w:b/>
          <w:sz w:val="18"/>
          <w:szCs w:val="18"/>
        </w:rPr>
        <w:t xml:space="preserve">, związanym z udziałem w postępowaniu o udzielenie zamówienia publicznego; konsekwencje niepodania określonych danych wynikają z ustawy </w:t>
      </w:r>
      <w:proofErr w:type="spellStart"/>
      <w:r w:rsidRPr="003868FA">
        <w:rPr>
          <w:rFonts w:asciiTheme="minorHAnsi" w:hAnsiTheme="minorHAnsi"/>
          <w:b/>
          <w:sz w:val="18"/>
          <w:szCs w:val="18"/>
        </w:rPr>
        <w:t>Pzp</w:t>
      </w:r>
      <w:proofErr w:type="spellEnd"/>
      <w:r w:rsidRPr="003868FA">
        <w:rPr>
          <w:rFonts w:asciiTheme="minorHAnsi" w:hAnsiTheme="minorHAnsi"/>
          <w:b/>
          <w:sz w:val="18"/>
          <w:szCs w:val="18"/>
        </w:rPr>
        <w:t xml:space="preserve">;  </w:t>
      </w:r>
    </w:p>
    <w:p w14:paraId="16D4C537"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7. w odniesieniu do Pani/Pana danych osobowych decyzje nie będą podejmowane w sposób zautomatyzowany, stosowanie do art. 22 RODO;</w:t>
      </w:r>
    </w:p>
    <w:p w14:paraId="7B9E81A1"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8. posiada Pani/Pan:</w:t>
      </w:r>
    </w:p>
    <w:p w14:paraId="0ADFF59A"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1) na podstawie art. 15 RODO prawo dostępu do danych osobowych Pani/Pana dotyczących;</w:t>
      </w:r>
    </w:p>
    <w:p w14:paraId="4CDDCF04"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2) na podstawie art. 16 RODO prawo do sprostowania Pani/Pana danych osobowych;</w:t>
      </w:r>
    </w:p>
    <w:p w14:paraId="745B9D86"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 xml:space="preserve">3) na podstawie art. 18 RODO prawo żądania od administratora ograniczenia przetwarzania danych osobowych z zastrzeżeniem przypadków, o których mowa w art. 18 ust. 2 RODO;  </w:t>
      </w:r>
    </w:p>
    <w:p w14:paraId="79B70C0C"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lastRenderedPageBreak/>
        <w:t>4) prawo do wniesienia skargi do Prezesa Urzędu Ochrony Danych Osobowych, gdy uzna Pani/Pan, że przetwarzanie danych osobowych Pani/Pana dotyczących narusza przepisy RODO;</w:t>
      </w:r>
    </w:p>
    <w:p w14:paraId="7E5617A0"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9. nie przysługuje Pani/Panu:</w:t>
      </w:r>
    </w:p>
    <w:p w14:paraId="47D54B49"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1) w związku z art. 17 ust. 3 lit. b, d lub e RODO prawo do usunięcia danych osobowych;</w:t>
      </w:r>
    </w:p>
    <w:p w14:paraId="5CB61A97" w14:textId="77777777" w:rsidR="003868FA" w:rsidRP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2) prawo do przenoszenia danych osobowych, o którym mowa w art. 20 RODO;</w:t>
      </w:r>
    </w:p>
    <w:p w14:paraId="3FACCA3C" w14:textId="51270259" w:rsidR="003868FA" w:rsidRDefault="003868FA" w:rsidP="003868FA">
      <w:pPr>
        <w:spacing w:before="10" w:afterLines="10" w:after="24"/>
        <w:jc w:val="both"/>
        <w:rPr>
          <w:rFonts w:asciiTheme="minorHAnsi" w:hAnsiTheme="minorHAnsi"/>
          <w:b/>
          <w:sz w:val="18"/>
          <w:szCs w:val="18"/>
        </w:rPr>
      </w:pPr>
      <w:r w:rsidRPr="003868FA">
        <w:rPr>
          <w:rFonts w:asciiTheme="minorHAnsi" w:hAnsiTheme="minorHAnsi"/>
          <w:b/>
          <w:sz w:val="18"/>
          <w:szCs w:val="18"/>
        </w:rPr>
        <w:t>3) na podstawie art. 21 RODO prawo sprzeciwu, wobec przetwarzania danych osobowych, gdyż podstawą prawną przetwarzania Pani/Pana danych osobowych jest art. 6 ust. 1 lit. c RODO.</w:t>
      </w:r>
    </w:p>
    <w:p w14:paraId="23B9F55B" w14:textId="77777777" w:rsidR="003868FA" w:rsidRPr="003868FA" w:rsidRDefault="003868FA" w:rsidP="003868FA">
      <w:pPr>
        <w:spacing w:before="10" w:afterLines="10" w:after="24"/>
        <w:jc w:val="both"/>
        <w:rPr>
          <w:rFonts w:asciiTheme="minorHAnsi" w:hAnsiTheme="minorHAnsi"/>
          <w:b/>
          <w:sz w:val="18"/>
          <w:szCs w:val="18"/>
        </w:rPr>
      </w:pPr>
    </w:p>
    <w:p w14:paraId="45CC5D46" w14:textId="77777777" w:rsidR="00EC1CC1" w:rsidRPr="008B7851" w:rsidRDefault="00EC1CC1" w:rsidP="00EC1CC1">
      <w:pPr>
        <w:spacing w:after="0" w:line="360" w:lineRule="auto"/>
        <w:jc w:val="both"/>
        <w:rPr>
          <w:rFonts w:asciiTheme="minorHAnsi" w:hAnsiTheme="minorHAnsi"/>
          <w:b/>
          <w:sz w:val="18"/>
          <w:szCs w:val="18"/>
        </w:rPr>
      </w:pPr>
      <w:r w:rsidRPr="008B7851">
        <w:rPr>
          <w:rFonts w:asciiTheme="minorHAnsi" w:hAnsiTheme="minorHAnsi"/>
          <w:b/>
          <w:sz w:val="18"/>
          <w:szCs w:val="18"/>
        </w:rPr>
        <w:t>R</w:t>
      </w:r>
      <w:r w:rsidR="00F467FA">
        <w:rPr>
          <w:rFonts w:asciiTheme="minorHAnsi" w:hAnsiTheme="minorHAnsi"/>
          <w:b/>
          <w:sz w:val="18"/>
          <w:szCs w:val="18"/>
        </w:rPr>
        <w:t>OZDZIAŁ XVIII – ZAŁĄCZNIKI DO S</w:t>
      </w:r>
      <w:r w:rsidRPr="008B7851">
        <w:rPr>
          <w:rFonts w:asciiTheme="minorHAnsi" w:hAnsiTheme="minorHAnsi"/>
          <w:b/>
          <w:sz w:val="18"/>
          <w:szCs w:val="18"/>
        </w:rPr>
        <w:t>WZ</w:t>
      </w:r>
    </w:p>
    <w:p w14:paraId="4C23140E"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1 – Formularz oferty</w:t>
      </w:r>
    </w:p>
    <w:p w14:paraId="78C53DD1"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2 – Formularz asortymentowo-cenowy</w:t>
      </w:r>
    </w:p>
    <w:p w14:paraId="41E167DF"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3 – Oświadczenie wstępnie potwierdzające brak podstaw wykluczenia z postępowania</w:t>
      </w:r>
    </w:p>
    <w:p w14:paraId="7F5AB40B" w14:textId="77777777" w:rsidR="00932D41" w:rsidRPr="008B7851" w:rsidRDefault="00932D41" w:rsidP="00932D41">
      <w:pPr>
        <w:spacing w:after="0" w:line="360" w:lineRule="auto"/>
        <w:jc w:val="both"/>
        <w:rPr>
          <w:rFonts w:asciiTheme="minorHAnsi" w:hAnsiTheme="minorHAnsi"/>
          <w:bCs/>
          <w:sz w:val="18"/>
          <w:szCs w:val="18"/>
        </w:rPr>
      </w:pPr>
      <w:r w:rsidRPr="008B7851">
        <w:rPr>
          <w:rFonts w:asciiTheme="minorHAnsi" w:hAnsiTheme="minorHAnsi" w:cstheme="minorHAnsi"/>
          <w:bCs/>
          <w:sz w:val="18"/>
          <w:szCs w:val="18"/>
        </w:rPr>
        <w:t>Załącznik nr 3 a– Oświadczenie wstępnie potwierdzające brak podstaw wykluczenia z postępowania (</w:t>
      </w:r>
      <w:r w:rsidRPr="008B7851">
        <w:rPr>
          <w:rFonts w:asciiTheme="minorHAnsi" w:hAnsiTheme="minorHAnsi"/>
          <w:bCs/>
          <w:sz w:val="18"/>
          <w:szCs w:val="18"/>
        </w:rPr>
        <w:t>podmiot udostępniający zasoby)</w:t>
      </w:r>
    </w:p>
    <w:p w14:paraId="55BA08A0" w14:textId="77777777" w:rsidR="00932D41"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4 – </w:t>
      </w:r>
      <w:r w:rsidR="00932D41" w:rsidRPr="008B7851">
        <w:rPr>
          <w:rFonts w:asciiTheme="minorHAnsi" w:hAnsiTheme="minorHAnsi"/>
          <w:sz w:val="18"/>
          <w:szCs w:val="18"/>
        </w:rPr>
        <w:t>Oświadczenie stanowiące wstępne potwierdzenie spełniania warunków udziału w</w:t>
      </w:r>
      <w:r w:rsidR="00F33CA1" w:rsidRPr="008B7851">
        <w:rPr>
          <w:rFonts w:asciiTheme="minorHAnsi" w:hAnsiTheme="minorHAnsi"/>
          <w:sz w:val="18"/>
          <w:szCs w:val="18"/>
        </w:rPr>
        <w:t xml:space="preserve"> postępowaniu</w:t>
      </w:r>
    </w:p>
    <w:p w14:paraId="5CE9BB10"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4a –</w:t>
      </w:r>
      <w:r w:rsidRPr="008B7851">
        <w:rPr>
          <w:rFonts w:asciiTheme="minorHAnsi" w:hAnsiTheme="minorHAnsi"/>
          <w:sz w:val="18"/>
          <w:szCs w:val="18"/>
        </w:rPr>
        <w:t xml:space="preserve"> Oświadczenie stanowiące wstępne potwierdzenie spełniania warunków udziału w postępowaniu (podmiot udostępniający zasoby).</w:t>
      </w:r>
    </w:p>
    <w:p w14:paraId="0DBA45F5"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5– </w:t>
      </w:r>
      <w:r w:rsidR="00DF427E" w:rsidRPr="008B7851">
        <w:rPr>
          <w:rFonts w:asciiTheme="minorHAnsi" w:hAnsiTheme="minorHAnsi"/>
          <w:sz w:val="18"/>
          <w:szCs w:val="18"/>
        </w:rPr>
        <w:t>W</w:t>
      </w:r>
      <w:r w:rsidR="00E95D4F" w:rsidRPr="008B7851">
        <w:rPr>
          <w:rFonts w:asciiTheme="minorHAnsi" w:hAnsiTheme="minorHAnsi"/>
          <w:sz w:val="18"/>
          <w:szCs w:val="18"/>
        </w:rPr>
        <w:t xml:space="preserve">zór </w:t>
      </w:r>
      <w:r w:rsidR="00E95D4F" w:rsidRPr="008B7851">
        <w:rPr>
          <w:rFonts w:asciiTheme="minorHAnsi" w:hAnsiTheme="minorHAnsi"/>
          <w:bCs/>
          <w:sz w:val="18"/>
          <w:szCs w:val="18"/>
        </w:rPr>
        <w:t>zobowiązania do udostępnienia zasobów.</w:t>
      </w:r>
    </w:p>
    <w:p w14:paraId="1A981CFE" w14:textId="2CDB539D" w:rsidR="0087573F" w:rsidRPr="008B7851" w:rsidRDefault="00E07CF6" w:rsidP="0087573F">
      <w:pPr>
        <w:spacing w:after="0"/>
        <w:rPr>
          <w:rFonts w:asciiTheme="minorHAnsi" w:hAnsiTheme="minorHAnsi" w:cstheme="minorHAnsi"/>
          <w:bCs/>
          <w:sz w:val="18"/>
          <w:szCs w:val="18"/>
        </w:rPr>
      </w:pPr>
      <w:r>
        <w:rPr>
          <w:rFonts w:asciiTheme="minorHAnsi" w:hAnsiTheme="minorHAnsi" w:cstheme="minorHAnsi"/>
          <w:bCs/>
          <w:sz w:val="18"/>
          <w:szCs w:val="18"/>
        </w:rPr>
        <w:t xml:space="preserve">Załącznik nr </w:t>
      </w:r>
      <w:r w:rsidR="00485571">
        <w:rPr>
          <w:rFonts w:asciiTheme="minorHAnsi" w:hAnsiTheme="minorHAnsi" w:cstheme="minorHAnsi"/>
          <w:bCs/>
          <w:sz w:val="18"/>
          <w:szCs w:val="18"/>
        </w:rPr>
        <w:t>6</w:t>
      </w:r>
      <w:r>
        <w:rPr>
          <w:rFonts w:asciiTheme="minorHAnsi" w:hAnsiTheme="minorHAnsi" w:cstheme="minorHAnsi"/>
          <w:bCs/>
          <w:sz w:val="18"/>
          <w:szCs w:val="18"/>
        </w:rPr>
        <w:t xml:space="preserve"> </w:t>
      </w:r>
      <w:r w:rsidR="00932D41" w:rsidRPr="008B7851">
        <w:rPr>
          <w:rFonts w:asciiTheme="minorHAnsi" w:hAnsiTheme="minorHAnsi" w:cstheme="minorHAnsi"/>
          <w:bCs/>
          <w:sz w:val="18"/>
          <w:szCs w:val="18"/>
        </w:rPr>
        <w:t xml:space="preserve">– </w:t>
      </w:r>
      <w:r>
        <w:rPr>
          <w:rFonts w:asciiTheme="minorHAnsi" w:hAnsiTheme="minorHAnsi" w:cstheme="minorHAnsi"/>
          <w:bCs/>
          <w:sz w:val="18"/>
          <w:szCs w:val="18"/>
        </w:rPr>
        <w:t>Wzór umowy.</w:t>
      </w:r>
    </w:p>
    <w:p w14:paraId="589D0BEC" w14:textId="77777777" w:rsidR="009A0647" w:rsidRDefault="009A0647" w:rsidP="000718BA">
      <w:pPr>
        <w:spacing w:after="0"/>
        <w:rPr>
          <w:rFonts w:asciiTheme="minorHAnsi" w:hAnsiTheme="minorHAnsi" w:cstheme="minorHAnsi"/>
          <w:bCs/>
          <w:sz w:val="18"/>
          <w:szCs w:val="18"/>
        </w:rPr>
      </w:pPr>
    </w:p>
    <w:p w14:paraId="1BDF39CC" w14:textId="77777777" w:rsidR="003C467E" w:rsidRDefault="003C467E" w:rsidP="000718BA">
      <w:pPr>
        <w:spacing w:after="0"/>
        <w:rPr>
          <w:rFonts w:asciiTheme="minorHAnsi" w:hAnsiTheme="minorHAnsi" w:cstheme="minorHAnsi"/>
          <w:bCs/>
          <w:sz w:val="18"/>
          <w:szCs w:val="18"/>
        </w:rPr>
      </w:pPr>
    </w:p>
    <w:p w14:paraId="5DB91183" w14:textId="77777777" w:rsidR="003C467E" w:rsidRDefault="003C467E" w:rsidP="000718BA">
      <w:pPr>
        <w:spacing w:after="0"/>
        <w:rPr>
          <w:rFonts w:asciiTheme="minorHAnsi" w:hAnsiTheme="minorHAnsi" w:cstheme="minorHAnsi"/>
          <w:bCs/>
          <w:sz w:val="18"/>
          <w:szCs w:val="18"/>
        </w:rPr>
      </w:pPr>
    </w:p>
    <w:p w14:paraId="1FE1B698" w14:textId="77777777" w:rsidR="003C467E" w:rsidRDefault="003C467E" w:rsidP="000718BA">
      <w:pPr>
        <w:spacing w:after="0"/>
        <w:rPr>
          <w:rFonts w:asciiTheme="minorHAnsi" w:hAnsiTheme="minorHAnsi" w:cstheme="minorHAnsi"/>
          <w:bCs/>
          <w:sz w:val="18"/>
          <w:szCs w:val="18"/>
        </w:rPr>
      </w:pPr>
    </w:p>
    <w:p w14:paraId="31269D31" w14:textId="77777777" w:rsidR="003C467E" w:rsidRDefault="003C467E" w:rsidP="000718BA">
      <w:pPr>
        <w:spacing w:after="0"/>
        <w:rPr>
          <w:rFonts w:asciiTheme="minorHAnsi" w:hAnsiTheme="minorHAnsi" w:cstheme="minorHAnsi"/>
          <w:bCs/>
          <w:sz w:val="18"/>
          <w:szCs w:val="18"/>
        </w:rPr>
      </w:pPr>
    </w:p>
    <w:p w14:paraId="31692E94" w14:textId="77777777" w:rsidR="003C467E" w:rsidRDefault="003C467E" w:rsidP="000718BA">
      <w:pPr>
        <w:spacing w:after="0"/>
        <w:rPr>
          <w:rFonts w:asciiTheme="minorHAnsi" w:hAnsiTheme="minorHAnsi" w:cstheme="minorHAnsi"/>
          <w:bCs/>
          <w:sz w:val="18"/>
          <w:szCs w:val="18"/>
        </w:rPr>
      </w:pPr>
    </w:p>
    <w:p w14:paraId="2B2CAC13" w14:textId="77777777" w:rsidR="003C467E" w:rsidRDefault="003C467E" w:rsidP="000718BA">
      <w:pPr>
        <w:spacing w:after="0"/>
        <w:rPr>
          <w:rFonts w:asciiTheme="minorHAnsi" w:hAnsiTheme="minorHAnsi" w:cstheme="minorHAnsi"/>
          <w:bCs/>
          <w:sz w:val="18"/>
          <w:szCs w:val="18"/>
        </w:rPr>
      </w:pPr>
    </w:p>
    <w:p w14:paraId="6BD2133E" w14:textId="77777777" w:rsidR="003C467E" w:rsidRDefault="003C467E" w:rsidP="000718BA">
      <w:pPr>
        <w:spacing w:after="0"/>
        <w:rPr>
          <w:rFonts w:asciiTheme="minorHAnsi" w:hAnsiTheme="minorHAnsi" w:cstheme="minorHAnsi"/>
          <w:bCs/>
          <w:sz w:val="18"/>
          <w:szCs w:val="18"/>
        </w:rPr>
      </w:pPr>
    </w:p>
    <w:p w14:paraId="75391028" w14:textId="77777777" w:rsidR="003C467E" w:rsidRDefault="003C467E" w:rsidP="000718BA">
      <w:pPr>
        <w:spacing w:after="0"/>
        <w:rPr>
          <w:rFonts w:asciiTheme="minorHAnsi" w:hAnsiTheme="minorHAnsi" w:cstheme="minorHAnsi"/>
          <w:bCs/>
          <w:sz w:val="18"/>
          <w:szCs w:val="18"/>
        </w:rPr>
      </w:pPr>
    </w:p>
    <w:p w14:paraId="292DB842" w14:textId="77777777" w:rsidR="003C467E" w:rsidRDefault="003C467E" w:rsidP="000718BA">
      <w:pPr>
        <w:spacing w:after="0"/>
        <w:rPr>
          <w:rFonts w:asciiTheme="minorHAnsi" w:hAnsiTheme="minorHAnsi" w:cstheme="minorHAnsi"/>
          <w:bCs/>
          <w:sz w:val="18"/>
          <w:szCs w:val="18"/>
        </w:rPr>
      </w:pPr>
    </w:p>
    <w:p w14:paraId="5A027AD7" w14:textId="77777777" w:rsidR="003C467E" w:rsidRDefault="003C467E" w:rsidP="000718BA">
      <w:pPr>
        <w:spacing w:after="0"/>
        <w:rPr>
          <w:rFonts w:asciiTheme="minorHAnsi" w:hAnsiTheme="minorHAnsi" w:cstheme="minorHAnsi"/>
          <w:bCs/>
          <w:sz w:val="18"/>
          <w:szCs w:val="18"/>
        </w:rPr>
      </w:pPr>
    </w:p>
    <w:p w14:paraId="2C2F7328" w14:textId="77777777" w:rsidR="003C467E" w:rsidRDefault="003C467E" w:rsidP="000718BA">
      <w:pPr>
        <w:spacing w:after="0"/>
        <w:rPr>
          <w:rFonts w:asciiTheme="minorHAnsi" w:hAnsiTheme="minorHAnsi" w:cstheme="minorHAnsi"/>
          <w:bCs/>
          <w:sz w:val="18"/>
          <w:szCs w:val="18"/>
        </w:rPr>
      </w:pPr>
    </w:p>
    <w:p w14:paraId="33619255" w14:textId="77777777" w:rsidR="003C467E" w:rsidRDefault="003C467E" w:rsidP="000718BA">
      <w:pPr>
        <w:spacing w:after="0"/>
        <w:rPr>
          <w:rFonts w:asciiTheme="minorHAnsi" w:hAnsiTheme="minorHAnsi" w:cstheme="minorHAnsi"/>
          <w:bCs/>
          <w:sz w:val="18"/>
          <w:szCs w:val="18"/>
        </w:rPr>
      </w:pPr>
    </w:p>
    <w:p w14:paraId="4137A7B0" w14:textId="77777777" w:rsidR="003C467E" w:rsidRDefault="003C467E" w:rsidP="000718BA">
      <w:pPr>
        <w:spacing w:after="0"/>
        <w:rPr>
          <w:rFonts w:asciiTheme="minorHAnsi" w:hAnsiTheme="minorHAnsi" w:cstheme="minorHAnsi"/>
          <w:bCs/>
          <w:sz w:val="18"/>
          <w:szCs w:val="18"/>
        </w:rPr>
      </w:pPr>
    </w:p>
    <w:p w14:paraId="0F28D87E" w14:textId="77777777" w:rsidR="003C467E" w:rsidRDefault="003C467E" w:rsidP="000718BA">
      <w:pPr>
        <w:spacing w:after="0"/>
        <w:rPr>
          <w:rFonts w:asciiTheme="minorHAnsi" w:hAnsiTheme="minorHAnsi" w:cstheme="minorHAnsi"/>
          <w:bCs/>
          <w:sz w:val="18"/>
          <w:szCs w:val="18"/>
        </w:rPr>
      </w:pPr>
    </w:p>
    <w:p w14:paraId="2D060D2D" w14:textId="77777777" w:rsidR="003C467E" w:rsidRDefault="003C467E" w:rsidP="000718BA">
      <w:pPr>
        <w:spacing w:after="0"/>
        <w:rPr>
          <w:rFonts w:asciiTheme="minorHAnsi" w:hAnsiTheme="minorHAnsi" w:cstheme="minorHAnsi"/>
          <w:bCs/>
          <w:sz w:val="18"/>
          <w:szCs w:val="18"/>
        </w:rPr>
      </w:pPr>
    </w:p>
    <w:p w14:paraId="5C34420D" w14:textId="77777777" w:rsidR="003C467E" w:rsidRDefault="003C467E" w:rsidP="000718BA">
      <w:pPr>
        <w:spacing w:after="0"/>
        <w:rPr>
          <w:rFonts w:asciiTheme="minorHAnsi" w:hAnsiTheme="minorHAnsi" w:cstheme="minorHAnsi"/>
          <w:bCs/>
          <w:sz w:val="18"/>
          <w:szCs w:val="18"/>
        </w:rPr>
      </w:pPr>
    </w:p>
    <w:p w14:paraId="5BD6CA3B" w14:textId="77777777" w:rsidR="003C467E" w:rsidRDefault="003C467E" w:rsidP="000718BA">
      <w:pPr>
        <w:spacing w:after="0"/>
        <w:rPr>
          <w:rFonts w:asciiTheme="minorHAnsi" w:hAnsiTheme="minorHAnsi" w:cstheme="minorHAnsi"/>
          <w:bCs/>
          <w:sz w:val="18"/>
          <w:szCs w:val="18"/>
        </w:rPr>
      </w:pPr>
    </w:p>
    <w:p w14:paraId="5A192DA5" w14:textId="77777777" w:rsidR="003C467E" w:rsidRDefault="003C467E" w:rsidP="000718BA">
      <w:pPr>
        <w:spacing w:after="0"/>
        <w:rPr>
          <w:rFonts w:asciiTheme="minorHAnsi" w:hAnsiTheme="minorHAnsi" w:cstheme="minorHAnsi"/>
          <w:bCs/>
          <w:sz w:val="18"/>
          <w:szCs w:val="18"/>
        </w:rPr>
      </w:pPr>
    </w:p>
    <w:p w14:paraId="12F90895" w14:textId="77777777" w:rsidR="003C467E" w:rsidRDefault="003C467E" w:rsidP="000718BA">
      <w:pPr>
        <w:spacing w:after="0"/>
        <w:rPr>
          <w:rFonts w:asciiTheme="minorHAnsi" w:hAnsiTheme="minorHAnsi" w:cstheme="minorHAnsi"/>
          <w:bCs/>
          <w:sz w:val="18"/>
          <w:szCs w:val="18"/>
        </w:rPr>
      </w:pPr>
    </w:p>
    <w:p w14:paraId="76CAF658" w14:textId="77777777" w:rsidR="003C467E" w:rsidRDefault="003C467E" w:rsidP="000718BA">
      <w:pPr>
        <w:spacing w:after="0"/>
        <w:rPr>
          <w:rFonts w:asciiTheme="minorHAnsi" w:hAnsiTheme="minorHAnsi" w:cstheme="minorHAnsi"/>
          <w:bCs/>
          <w:sz w:val="18"/>
          <w:szCs w:val="18"/>
        </w:rPr>
      </w:pPr>
    </w:p>
    <w:p w14:paraId="63599357" w14:textId="77777777" w:rsidR="003C467E" w:rsidRDefault="003C467E" w:rsidP="000718BA">
      <w:pPr>
        <w:spacing w:after="0"/>
        <w:rPr>
          <w:rFonts w:asciiTheme="minorHAnsi" w:hAnsiTheme="minorHAnsi" w:cstheme="minorHAnsi"/>
          <w:bCs/>
          <w:sz w:val="18"/>
          <w:szCs w:val="18"/>
        </w:rPr>
      </w:pPr>
    </w:p>
    <w:p w14:paraId="7E7656BB" w14:textId="77777777" w:rsidR="003C467E" w:rsidRDefault="003C467E" w:rsidP="000718BA">
      <w:pPr>
        <w:spacing w:after="0"/>
        <w:rPr>
          <w:rFonts w:asciiTheme="minorHAnsi" w:hAnsiTheme="minorHAnsi" w:cstheme="minorHAnsi"/>
          <w:bCs/>
          <w:sz w:val="18"/>
          <w:szCs w:val="18"/>
        </w:rPr>
      </w:pPr>
    </w:p>
    <w:p w14:paraId="1CEA33E1" w14:textId="77777777" w:rsidR="003C467E" w:rsidRDefault="003C467E" w:rsidP="000718BA">
      <w:pPr>
        <w:spacing w:after="0"/>
        <w:rPr>
          <w:rFonts w:asciiTheme="minorHAnsi" w:hAnsiTheme="minorHAnsi" w:cstheme="minorHAnsi"/>
          <w:bCs/>
          <w:sz w:val="18"/>
          <w:szCs w:val="18"/>
        </w:rPr>
      </w:pPr>
    </w:p>
    <w:p w14:paraId="5FD50099" w14:textId="77777777" w:rsidR="003C467E" w:rsidRDefault="003C467E" w:rsidP="000718BA">
      <w:pPr>
        <w:spacing w:after="0"/>
        <w:rPr>
          <w:rFonts w:asciiTheme="minorHAnsi" w:hAnsiTheme="minorHAnsi" w:cstheme="minorHAnsi"/>
          <w:bCs/>
          <w:sz w:val="18"/>
          <w:szCs w:val="18"/>
        </w:rPr>
      </w:pPr>
    </w:p>
    <w:p w14:paraId="0984E0D3" w14:textId="77777777" w:rsidR="003C467E" w:rsidRDefault="003C467E" w:rsidP="000718BA">
      <w:pPr>
        <w:spacing w:after="0"/>
        <w:rPr>
          <w:rFonts w:asciiTheme="minorHAnsi" w:hAnsiTheme="minorHAnsi" w:cstheme="minorHAnsi"/>
          <w:bCs/>
          <w:sz w:val="18"/>
          <w:szCs w:val="18"/>
        </w:rPr>
      </w:pPr>
    </w:p>
    <w:p w14:paraId="49B1C011" w14:textId="77777777" w:rsidR="003C467E" w:rsidRDefault="003C467E" w:rsidP="000718BA">
      <w:pPr>
        <w:spacing w:after="0"/>
        <w:rPr>
          <w:rFonts w:asciiTheme="minorHAnsi" w:hAnsiTheme="minorHAnsi" w:cstheme="minorHAnsi"/>
          <w:bCs/>
          <w:sz w:val="18"/>
          <w:szCs w:val="18"/>
        </w:rPr>
      </w:pPr>
    </w:p>
    <w:p w14:paraId="4322159B" w14:textId="77777777" w:rsidR="003C467E" w:rsidRDefault="003C467E" w:rsidP="000718BA">
      <w:pPr>
        <w:spacing w:after="0"/>
        <w:rPr>
          <w:rFonts w:asciiTheme="minorHAnsi" w:hAnsiTheme="minorHAnsi" w:cstheme="minorHAnsi"/>
          <w:bCs/>
          <w:sz w:val="18"/>
          <w:szCs w:val="18"/>
        </w:rPr>
      </w:pPr>
    </w:p>
    <w:p w14:paraId="0DA3B573" w14:textId="77777777" w:rsidR="003C467E" w:rsidRDefault="003C467E" w:rsidP="000718BA">
      <w:pPr>
        <w:spacing w:after="0"/>
        <w:rPr>
          <w:rFonts w:asciiTheme="minorHAnsi" w:hAnsiTheme="minorHAnsi" w:cstheme="minorHAnsi"/>
          <w:bCs/>
          <w:sz w:val="18"/>
          <w:szCs w:val="18"/>
        </w:rPr>
      </w:pPr>
    </w:p>
    <w:p w14:paraId="5C74C3F5" w14:textId="77777777" w:rsidR="003C467E" w:rsidRDefault="003C467E" w:rsidP="000718BA">
      <w:pPr>
        <w:spacing w:after="0"/>
        <w:rPr>
          <w:rFonts w:asciiTheme="minorHAnsi" w:hAnsiTheme="minorHAnsi" w:cstheme="minorHAnsi"/>
          <w:bCs/>
          <w:sz w:val="18"/>
          <w:szCs w:val="18"/>
        </w:rPr>
      </w:pPr>
    </w:p>
    <w:p w14:paraId="068E7D47" w14:textId="77777777" w:rsidR="003C467E" w:rsidRDefault="003C467E" w:rsidP="000718BA">
      <w:pPr>
        <w:spacing w:after="0"/>
        <w:rPr>
          <w:rFonts w:asciiTheme="minorHAnsi" w:hAnsiTheme="minorHAnsi" w:cstheme="minorHAnsi"/>
          <w:bCs/>
          <w:sz w:val="18"/>
          <w:szCs w:val="18"/>
        </w:rPr>
      </w:pPr>
    </w:p>
    <w:p w14:paraId="2368B628" w14:textId="23986FFB" w:rsidR="004905F7" w:rsidRDefault="004905F7" w:rsidP="000718BA">
      <w:pPr>
        <w:spacing w:after="0"/>
        <w:rPr>
          <w:rFonts w:asciiTheme="minorHAnsi" w:hAnsiTheme="minorHAnsi" w:cstheme="minorHAnsi"/>
          <w:bCs/>
          <w:sz w:val="18"/>
          <w:szCs w:val="18"/>
        </w:rPr>
      </w:pPr>
    </w:p>
    <w:p w14:paraId="2A0CC1C8" w14:textId="504C9D65" w:rsidR="00093902" w:rsidRDefault="00093902" w:rsidP="000718BA">
      <w:pPr>
        <w:spacing w:after="0"/>
        <w:rPr>
          <w:rFonts w:asciiTheme="minorHAnsi" w:hAnsiTheme="minorHAnsi" w:cstheme="minorHAnsi"/>
          <w:bCs/>
          <w:sz w:val="18"/>
          <w:szCs w:val="18"/>
        </w:rPr>
      </w:pPr>
    </w:p>
    <w:p w14:paraId="263F14F8" w14:textId="5D14296F" w:rsidR="002D7167" w:rsidRDefault="002D7167" w:rsidP="000718BA">
      <w:pPr>
        <w:spacing w:after="0"/>
        <w:rPr>
          <w:rFonts w:asciiTheme="minorHAnsi" w:hAnsiTheme="minorHAnsi" w:cstheme="minorHAnsi"/>
          <w:bCs/>
          <w:sz w:val="18"/>
          <w:szCs w:val="18"/>
        </w:rPr>
      </w:pPr>
    </w:p>
    <w:p w14:paraId="69868221" w14:textId="683B2106" w:rsidR="002D7167" w:rsidRDefault="002D7167" w:rsidP="000718BA">
      <w:pPr>
        <w:spacing w:after="0"/>
        <w:rPr>
          <w:rFonts w:asciiTheme="minorHAnsi" w:hAnsiTheme="minorHAnsi" w:cstheme="minorHAnsi"/>
          <w:bCs/>
          <w:sz w:val="18"/>
          <w:szCs w:val="18"/>
        </w:rPr>
      </w:pPr>
    </w:p>
    <w:p w14:paraId="3F6ED8BE" w14:textId="1A7DCAA4" w:rsidR="002D7167" w:rsidRDefault="002D7167" w:rsidP="000718BA">
      <w:pPr>
        <w:spacing w:after="0"/>
        <w:rPr>
          <w:rFonts w:asciiTheme="minorHAnsi" w:hAnsiTheme="minorHAnsi" w:cstheme="minorHAnsi"/>
          <w:bCs/>
          <w:sz w:val="18"/>
          <w:szCs w:val="18"/>
        </w:rPr>
      </w:pPr>
    </w:p>
    <w:p w14:paraId="66D3B258" w14:textId="626DBFB8" w:rsidR="002D7167" w:rsidRDefault="002D7167" w:rsidP="000718BA">
      <w:pPr>
        <w:spacing w:after="0"/>
        <w:rPr>
          <w:rFonts w:asciiTheme="minorHAnsi" w:hAnsiTheme="minorHAnsi" w:cstheme="minorHAnsi"/>
          <w:bCs/>
          <w:sz w:val="18"/>
          <w:szCs w:val="18"/>
        </w:rPr>
      </w:pPr>
    </w:p>
    <w:p w14:paraId="2760E94F" w14:textId="4BE35204" w:rsidR="002D7167" w:rsidRDefault="002D7167" w:rsidP="000718BA">
      <w:pPr>
        <w:spacing w:after="0"/>
        <w:rPr>
          <w:rFonts w:asciiTheme="minorHAnsi" w:hAnsiTheme="minorHAnsi" w:cstheme="minorHAnsi"/>
          <w:bCs/>
          <w:sz w:val="18"/>
          <w:szCs w:val="18"/>
        </w:rPr>
      </w:pPr>
    </w:p>
    <w:p w14:paraId="6ACE46E1" w14:textId="0682275E" w:rsidR="002D7167" w:rsidRDefault="002D7167" w:rsidP="000718BA">
      <w:pPr>
        <w:spacing w:after="0"/>
        <w:rPr>
          <w:rFonts w:asciiTheme="minorHAnsi" w:hAnsiTheme="minorHAnsi" w:cstheme="minorHAnsi"/>
          <w:bCs/>
          <w:sz w:val="18"/>
          <w:szCs w:val="18"/>
        </w:rPr>
      </w:pPr>
    </w:p>
    <w:p w14:paraId="4A2CFDEA" w14:textId="3B15DFC3" w:rsidR="002D7167" w:rsidRDefault="002D7167" w:rsidP="000718BA">
      <w:pPr>
        <w:spacing w:after="0"/>
        <w:rPr>
          <w:rFonts w:asciiTheme="minorHAnsi" w:hAnsiTheme="minorHAnsi" w:cstheme="minorHAnsi"/>
          <w:bCs/>
          <w:sz w:val="18"/>
          <w:szCs w:val="18"/>
        </w:rPr>
      </w:pPr>
    </w:p>
    <w:p w14:paraId="513608F1" w14:textId="2101DBDF" w:rsidR="002D7167" w:rsidRDefault="002D7167" w:rsidP="000718BA">
      <w:pPr>
        <w:spacing w:after="0"/>
        <w:rPr>
          <w:rFonts w:asciiTheme="minorHAnsi" w:hAnsiTheme="minorHAnsi" w:cstheme="minorHAnsi"/>
          <w:bCs/>
          <w:sz w:val="18"/>
          <w:szCs w:val="18"/>
        </w:rPr>
      </w:pPr>
    </w:p>
    <w:p w14:paraId="5F5CB714" w14:textId="02E85588" w:rsidR="002D7167" w:rsidRDefault="002D7167" w:rsidP="000718BA">
      <w:pPr>
        <w:spacing w:after="0"/>
        <w:rPr>
          <w:rFonts w:asciiTheme="minorHAnsi" w:hAnsiTheme="minorHAnsi" w:cstheme="minorHAnsi"/>
          <w:bCs/>
          <w:sz w:val="18"/>
          <w:szCs w:val="18"/>
        </w:rPr>
      </w:pPr>
    </w:p>
    <w:p w14:paraId="2625FF06" w14:textId="1AB56100" w:rsidR="002D7167" w:rsidRDefault="002D7167" w:rsidP="000718BA">
      <w:pPr>
        <w:spacing w:after="0"/>
        <w:rPr>
          <w:rFonts w:asciiTheme="minorHAnsi" w:hAnsiTheme="minorHAnsi" w:cstheme="minorHAnsi"/>
          <w:bCs/>
          <w:sz w:val="18"/>
          <w:szCs w:val="18"/>
        </w:rPr>
      </w:pPr>
    </w:p>
    <w:p w14:paraId="3B5702FC" w14:textId="141A4A0D" w:rsidR="002D7167" w:rsidRDefault="002D7167" w:rsidP="000718BA">
      <w:pPr>
        <w:spacing w:after="0"/>
        <w:rPr>
          <w:rFonts w:asciiTheme="minorHAnsi" w:hAnsiTheme="minorHAnsi" w:cstheme="minorHAnsi"/>
          <w:bCs/>
          <w:sz w:val="18"/>
          <w:szCs w:val="18"/>
        </w:rPr>
      </w:pPr>
    </w:p>
    <w:p w14:paraId="5029B0B9" w14:textId="77777777" w:rsidR="00174799" w:rsidRPr="008B7851" w:rsidRDefault="00174799" w:rsidP="000718BA">
      <w:pPr>
        <w:spacing w:after="0"/>
        <w:jc w:val="right"/>
        <w:rPr>
          <w:rFonts w:asciiTheme="minorHAnsi" w:hAnsiTheme="minorHAnsi" w:cstheme="minorHAnsi"/>
          <w:bCs/>
          <w:sz w:val="18"/>
          <w:szCs w:val="18"/>
        </w:rPr>
      </w:pPr>
      <w:r w:rsidRPr="008B7851">
        <w:rPr>
          <w:rFonts w:asciiTheme="minorHAnsi" w:hAnsiTheme="minorHAnsi"/>
          <w:sz w:val="18"/>
          <w:szCs w:val="18"/>
        </w:rPr>
        <w:t>Załącznik nr 1 do SWZ</w:t>
      </w:r>
    </w:p>
    <w:p w14:paraId="6A6D7914" w14:textId="08127BF9" w:rsidR="00174799" w:rsidRPr="008B7851"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 xml:space="preserve">Nr sprawy: </w:t>
      </w:r>
      <w:r w:rsidR="003868FA">
        <w:rPr>
          <w:rFonts w:asciiTheme="minorHAnsi" w:hAnsiTheme="minorHAnsi"/>
          <w:b/>
          <w:sz w:val="18"/>
          <w:szCs w:val="18"/>
        </w:rPr>
        <w:t>IZ</w:t>
      </w:r>
      <w:r w:rsidRPr="008B7851">
        <w:rPr>
          <w:rFonts w:asciiTheme="minorHAnsi" w:hAnsiTheme="minorHAnsi"/>
          <w:b/>
          <w:sz w:val="18"/>
          <w:szCs w:val="18"/>
        </w:rPr>
        <w:t>P.2411.</w:t>
      </w:r>
      <w:r w:rsidR="003868FA">
        <w:rPr>
          <w:rFonts w:asciiTheme="minorHAnsi" w:hAnsiTheme="minorHAnsi"/>
          <w:b/>
          <w:sz w:val="18"/>
          <w:szCs w:val="18"/>
        </w:rPr>
        <w:t>80</w:t>
      </w:r>
      <w:r w:rsidR="004905F7">
        <w:rPr>
          <w:rFonts w:asciiTheme="minorHAnsi" w:hAnsiTheme="minorHAnsi"/>
          <w:b/>
          <w:sz w:val="18"/>
          <w:szCs w:val="18"/>
        </w:rPr>
        <w:t>.202</w:t>
      </w:r>
      <w:r w:rsidR="003868FA">
        <w:rPr>
          <w:rFonts w:asciiTheme="minorHAnsi" w:hAnsiTheme="minorHAnsi"/>
          <w:b/>
          <w:sz w:val="18"/>
          <w:szCs w:val="18"/>
        </w:rPr>
        <w:t>4</w:t>
      </w:r>
      <w:r w:rsidR="004905F7">
        <w:rPr>
          <w:rFonts w:asciiTheme="minorHAnsi" w:hAnsiTheme="minorHAnsi"/>
          <w:b/>
          <w:sz w:val="18"/>
          <w:szCs w:val="18"/>
        </w:rPr>
        <w:t>.</w:t>
      </w:r>
      <w:r w:rsidR="00373F31">
        <w:rPr>
          <w:rFonts w:asciiTheme="minorHAnsi" w:hAnsiTheme="minorHAnsi"/>
          <w:b/>
          <w:sz w:val="18"/>
          <w:szCs w:val="18"/>
        </w:rPr>
        <w:t>IA</w:t>
      </w:r>
    </w:p>
    <w:p w14:paraId="04CAE63C" w14:textId="77777777" w:rsidR="00174799" w:rsidRPr="008B7851" w:rsidRDefault="00174799" w:rsidP="00702E4A">
      <w:pPr>
        <w:spacing w:after="0" w:line="360" w:lineRule="auto"/>
        <w:jc w:val="center"/>
        <w:rPr>
          <w:rFonts w:asciiTheme="minorHAnsi" w:hAnsiTheme="minorHAnsi"/>
          <w:b/>
          <w:sz w:val="18"/>
          <w:szCs w:val="18"/>
        </w:rPr>
      </w:pPr>
      <w:r w:rsidRPr="008B7851">
        <w:rPr>
          <w:rFonts w:asciiTheme="minorHAnsi" w:hAnsiTheme="minorHAnsi"/>
          <w:b/>
          <w:sz w:val="18"/>
          <w:szCs w:val="18"/>
        </w:rPr>
        <w:t>„Formularz oferty”</w:t>
      </w:r>
    </w:p>
    <w:p w14:paraId="76EF49D6" w14:textId="6469CD0F" w:rsidR="00702E4A" w:rsidRPr="00702E4A"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 xml:space="preserve">Dot. postępowania na: </w:t>
      </w:r>
      <w:r w:rsidR="00702E4A" w:rsidRPr="00702E4A">
        <w:rPr>
          <w:rFonts w:asciiTheme="minorHAnsi" w:hAnsiTheme="minorHAnsi"/>
          <w:b/>
          <w:sz w:val="18"/>
          <w:szCs w:val="18"/>
        </w:rPr>
        <w:t xml:space="preserve">Zakup wraz z dostawą  </w:t>
      </w:r>
      <w:r w:rsidR="00093902" w:rsidRPr="00093902">
        <w:rPr>
          <w:rFonts w:asciiTheme="minorHAnsi" w:hAnsiTheme="minorHAnsi"/>
          <w:b/>
          <w:sz w:val="18"/>
          <w:szCs w:val="18"/>
        </w:rPr>
        <w:t>farmaceutyków scyntygraficznych</w:t>
      </w:r>
      <w:r w:rsidR="00702E4A" w:rsidRPr="00702E4A">
        <w:rPr>
          <w:rFonts w:asciiTheme="minorHAnsi" w:hAnsiTheme="minorHAnsi"/>
          <w:b/>
          <w:sz w:val="18"/>
          <w:szCs w:val="18"/>
        </w:rPr>
        <w:t xml:space="preserve"> </w:t>
      </w:r>
      <w:r w:rsidR="00702E4A" w:rsidRPr="00702E4A">
        <w:rPr>
          <w:rFonts w:asciiTheme="minorHAnsi" w:hAnsiTheme="minorHAnsi"/>
          <w:b/>
          <w:bCs/>
          <w:sz w:val="18"/>
          <w:szCs w:val="18"/>
        </w:rPr>
        <w:t xml:space="preserve">dla Zakładu Medycyny Nuklearnej z Ośrodkiem PET </w:t>
      </w:r>
      <w:r w:rsidR="00702E4A" w:rsidRPr="00702E4A">
        <w:rPr>
          <w:rFonts w:asciiTheme="minorHAnsi" w:hAnsiTheme="minorHAnsi"/>
          <w:b/>
          <w:sz w:val="18"/>
          <w:szCs w:val="18"/>
        </w:rPr>
        <w:t>Świętokrzyskiego Centrum Onkologii w Kielcach</w:t>
      </w:r>
      <w:r w:rsidR="00702E4A">
        <w:rPr>
          <w:rFonts w:asciiTheme="minorHAnsi" w:hAnsiTheme="minorHAnsi"/>
          <w:b/>
          <w:sz w:val="18"/>
          <w:szCs w:val="18"/>
        </w:rPr>
        <w:t>.</w:t>
      </w:r>
      <w:r w:rsidR="00702E4A" w:rsidRPr="00702E4A">
        <w:rPr>
          <w:rFonts w:asciiTheme="minorHAnsi" w:hAnsiTheme="minorHAnsi"/>
          <w:b/>
          <w:sz w:val="18"/>
          <w:szCs w:val="18"/>
        </w:rPr>
        <w:t xml:space="preserve"> </w:t>
      </w:r>
    </w:p>
    <w:p w14:paraId="54F07FDE" w14:textId="77777777" w:rsidR="00174799" w:rsidRPr="008B7851"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Dane Wykonawcy:</w:t>
      </w:r>
    </w:p>
    <w:p w14:paraId="29663B7F"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w:t>
      </w:r>
    </w:p>
    <w:p w14:paraId="5205346D" w14:textId="77777777" w:rsidR="00702E4A" w:rsidRDefault="00174799" w:rsidP="00174799">
      <w:pPr>
        <w:spacing w:line="360" w:lineRule="auto"/>
        <w:rPr>
          <w:rFonts w:asciiTheme="minorHAnsi" w:hAnsiTheme="minorHAnsi"/>
          <w:sz w:val="18"/>
          <w:szCs w:val="18"/>
        </w:rPr>
      </w:pPr>
      <w:r w:rsidRPr="008B7851">
        <w:rPr>
          <w:rFonts w:asciiTheme="minorHAnsi" w:hAnsiTheme="minorHAnsi"/>
          <w:sz w:val="18"/>
          <w:szCs w:val="18"/>
        </w:rPr>
        <w:t xml:space="preserve">ul. ........………….................................................................................................................................................................................. </w:t>
      </w:r>
    </w:p>
    <w:p w14:paraId="2CB929C4" w14:textId="77777777" w:rsidR="00702E4A" w:rsidRDefault="00702E4A" w:rsidP="00174799">
      <w:pPr>
        <w:spacing w:line="360" w:lineRule="auto"/>
        <w:rPr>
          <w:rFonts w:asciiTheme="minorHAnsi" w:hAnsiTheme="minorHAnsi"/>
          <w:sz w:val="18"/>
          <w:szCs w:val="18"/>
        </w:rPr>
      </w:pPr>
      <w:r>
        <w:rPr>
          <w:rFonts w:asciiTheme="minorHAnsi" w:hAnsiTheme="minorHAnsi"/>
          <w:sz w:val="18"/>
          <w:szCs w:val="18"/>
        </w:rPr>
        <w:t>kod pocztowy</w:t>
      </w:r>
      <w:r w:rsidR="00174799" w:rsidRPr="008B7851">
        <w:rPr>
          <w:rFonts w:asciiTheme="minorHAnsi" w:hAnsiTheme="minorHAnsi"/>
          <w:sz w:val="18"/>
          <w:szCs w:val="18"/>
        </w:rPr>
        <w:t xml:space="preserve"> i miasto ……………………………………………….………………………………….….……</w:t>
      </w:r>
    </w:p>
    <w:p w14:paraId="56841AD2" w14:textId="77777777" w:rsidR="00702E4A" w:rsidRPr="00702E4A" w:rsidRDefault="00702E4A" w:rsidP="00702E4A">
      <w:pPr>
        <w:spacing w:before="240" w:line="360" w:lineRule="auto"/>
        <w:rPr>
          <w:rFonts w:asciiTheme="minorHAnsi" w:hAnsiTheme="minorHAnsi"/>
          <w:sz w:val="18"/>
          <w:szCs w:val="18"/>
        </w:rPr>
      </w:pPr>
      <w:r w:rsidRPr="00702E4A">
        <w:rPr>
          <w:rFonts w:asciiTheme="minorHAnsi" w:hAnsiTheme="minorHAnsi"/>
          <w:sz w:val="18"/>
          <w:szCs w:val="18"/>
        </w:rPr>
        <w:t xml:space="preserve">województwo……………………………………………………..……kraj………………………………..………………………............................... </w:t>
      </w:r>
    </w:p>
    <w:p w14:paraId="2505C33B"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 xml:space="preserve">Tel. </w:t>
      </w:r>
      <w:r w:rsidRPr="008B7851">
        <w:rPr>
          <w:rFonts w:asciiTheme="minorHAnsi" w:hAnsiTheme="minorHAnsi"/>
          <w:sz w:val="18"/>
          <w:szCs w:val="18"/>
        </w:rPr>
        <w:tab/>
        <w:t>………………………………………..</w:t>
      </w:r>
    </w:p>
    <w:p w14:paraId="691F7936"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REGON</w:t>
      </w:r>
      <w:r w:rsidRPr="008B7851">
        <w:rPr>
          <w:rFonts w:asciiTheme="minorHAnsi" w:hAnsiTheme="minorHAnsi"/>
          <w:sz w:val="18"/>
          <w:szCs w:val="18"/>
        </w:rPr>
        <w:tab/>
        <w:t xml:space="preserve">…………………………………… </w:t>
      </w:r>
    </w:p>
    <w:p w14:paraId="7779F118"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 xml:space="preserve">NIP       </w:t>
      </w:r>
      <w:r w:rsidRPr="008B7851">
        <w:rPr>
          <w:rFonts w:asciiTheme="minorHAnsi" w:hAnsiTheme="minorHAnsi"/>
          <w:sz w:val="18"/>
          <w:szCs w:val="18"/>
        </w:rPr>
        <w:tab/>
        <w:t>…………………………………….</w:t>
      </w:r>
    </w:p>
    <w:p w14:paraId="1C2315D0"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W przypadku wyboru naszej oferty jako najkorzystniejszej umowę w imieniu firmy podpiszą:</w:t>
      </w:r>
    </w:p>
    <w:p w14:paraId="09089C37" w14:textId="77777777" w:rsidR="00174799" w:rsidRPr="008B7851" w:rsidRDefault="00174799" w:rsidP="00174799">
      <w:pPr>
        <w:keepNext/>
        <w:spacing w:after="0" w:line="240" w:lineRule="auto"/>
        <w:ind w:right="-921"/>
        <w:outlineLvl w:val="5"/>
        <w:rPr>
          <w:rFonts w:asciiTheme="minorHAnsi" w:hAnsiTheme="minorHAnsi"/>
          <w:sz w:val="18"/>
          <w:szCs w:val="18"/>
        </w:rPr>
      </w:pPr>
      <w:r w:rsidRPr="008B7851">
        <w:rPr>
          <w:rFonts w:asciiTheme="minorHAnsi" w:hAnsiTheme="minorHAnsi"/>
          <w:sz w:val="18"/>
          <w:szCs w:val="18"/>
        </w:rPr>
        <w:t>………………………………………………………………………………………………………</w:t>
      </w:r>
    </w:p>
    <w:p w14:paraId="2A5DA0AE" w14:textId="77777777" w:rsidR="00174799" w:rsidRPr="008B7851" w:rsidRDefault="00174799" w:rsidP="00174799">
      <w:pPr>
        <w:keepNext/>
        <w:spacing w:after="0" w:line="360" w:lineRule="auto"/>
        <w:ind w:left="708" w:right="-921" w:firstLine="708"/>
        <w:outlineLvl w:val="5"/>
        <w:rPr>
          <w:rFonts w:asciiTheme="minorHAnsi" w:hAnsiTheme="minorHAnsi"/>
          <w:i/>
          <w:sz w:val="18"/>
          <w:szCs w:val="18"/>
        </w:rPr>
      </w:pPr>
      <w:r w:rsidRPr="008B7851">
        <w:rPr>
          <w:rFonts w:asciiTheme="minorHAnsi" w:hAnsiTheme="minorHAnsi"/>
          <w:i/>
          <w:sz w:val="18"/>
          <w:szCs w:val="18"/>
        </w:rPr>
        <w:t>(imię, nazwisko, stanowisko)</w:t>
      </w:r>
    </w:p>
    <w:p w14:paraId="45559326" w14:textId="77777777" w:rsidR="003868FA" w:rsidRPr="003868FA" w:rsidRDefault="003868FA" w:rsidP="003868FA">
      <w:pPr>
        <w:spacing w:before="240" w:line="360" w:lineRule="auto"/>
        <w:jc w:val="both"/>
        <w:rPr>
          <w:rFonts w:asciiTheme="minorHAnsi" w:hAnsiTheme="minorHAnsi"/>
          <w:b/>
        </w:rPr>
      </w:pPr>
      <w:r w:rsidRPr="003868FA">
        <w:rPr>
          <w:rFonts w:asciiTheme="minorHAnsi" w:hAnsiTheme="minorHAnsi"/>
          <w:b/>
        </w:rPr>
        <w:t xml:space="preserve">W przypadku wspólnego ubiegania się o udzielenie zamówienia należy podać dane pozostałych Wykonawców z zaznaczeniem ich roli oraz zakresu wykonywanych zadań* </w:t>
      </w:r>
    </w:p>
    <w:p w14:paraId="7EFAFC02" w14:textId="77777777" w:rsidR="003868FA" w:rsidRPr="003868FA" w:rsidRDefault="003868FA" w:rsidP="003868FA">
      <w:pPr>
        <w:pStyle w:val="Akapitzlist"/>
        <w:numPr>
          <w:ilvl w:val="0"/>
          <w:numId w:val="18"/>
        </w:numPr>
        <w:spacing w:before="240" w:after="160" w:line="360" w:lineRule="auto"/>
        <w:ind w:left="284" w:hanging="284"/>
        <w:contextualSpacing w:val="0"/>
        <w:rPr>
          <w:rFonts w:asciiTheme="minorHAnsi" w:hAnsiTheme="minorHAnsi"/>
          <w:b/>
          <w:sz w:val="20"/>
          <w:szCs w:val="20"/>
        </w:rPr>
      </w:pPr>
      <w:r w:rsidRPr="003868FA">
        <w:rPr>
          <w:rFonts w:asciiTheme="minorHAnsi" w:hAnsiTheme="minorHAnsi"/>
          <w:b/>
          <w:sz w:val="20"/>
          <w:szCs w:val="20"/>
        </w:rPr>
        <w:t>Dane Wykonawcy:</w:t>
      </w:r>
    </w:p>
    <w:p w14:paraId="7DA2C572"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w:t>
      </w:r>
    </w:p>
    <w:p w14:paraId="687D95D5"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ul. .....………….............................................. kod pocztowy, miasto ……………………………………………………………………………</w:t>
      </w:r>
    </w:p>
    <w:p w14:paraId="34E9EA1D"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 xml:space="preserve">województwo……………………………………………………..……kraj………………………………..………………………............................... </w:t>
      </w:r>
    </w:p>
    <w:p w14:paraId="0CC73D4B" w14:textId="77777777" w:rsidR="003868FA" w:rsidRPr="003868FA" w:rsidRDefault="003868FA" w:rsidP="003868FA">
      <w:pPr>
        <w:keepNext/>
        <w:spacing w:before="240" w:after="0" w:line="360" w:lineRule="auto"/>
        <w:ind w:right="-921"/>
        <w:outlineLvl w:val="5"/>
        <w:rPr>
          <w:rFonts w:asciiTheme="minorHAnsi" w:hAnsiTheme="minorHAnsi"/>
        </w:rPr>
      </w:pPr>
      <w:proofErr w:type="spellStart"/>
      <w:r w:rsidRPr="003868FA">
        <w:rPr>
          <w:rFonts w:asciiTheme="minorHAnsi" w:hAnsiTheme="minorHAnsi"/>
        </w:rPr>
        <w:t>tel</w:t>
      </w:r>
      <w:proofErr w:type="spellEnd"/>
      <w:r w:rsidRPr="003868FA">
        <w:rPr>
          <w:rFonts w:asciiTheme="minorHAnsi" w:hAnsiTheme="minorHAnsi"/>
        </w:rPr>
        <w:t>…………………………………………..e-mail………………………………………………………………………………………..</w:t>
      </w:r>
    </w:p>
    <w:p w14:paraId="52872928" w14:textId="77777777" w:rsidR="003868FA" w:rsidRPr="003868FA" w:rsidRDefault="003868FA" w:rsidP="003868FA">
      <w:pPr>
        <w:keepNext/>
        <w:spacing w:before="240" w:after="0" w:line="360" w:lineRule="auto"/>
        <w:ind w:right="-921"/>
        <w:outlineLvl w:val="5"/>
        <w:rPr>
          <w:rFonts w:asciiTheme="minorHAnsi" w:hAnsiTheme="minorHAnsi"/>
        </w:rPr>
      </w:pPr>
      <w:r w:rsidRPr="003868FA">
        <w:rPr>
          <w:rFonts w:asciiTheme="minorHAnsi" w:hAnsiTheme="minorHAnsi"/>
        </w:rPr>
        <w:t>REGON …………………………………… NIP       …………………………………….</w:t>
      </w:r>
    </w:p>
    <w:p w14:paraId="2642C53D"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rola/zakres wykonywanych zadań……………………………………………………………………………………………………………………..</w:t>
      </w:r>
    </w:p>
    <w:p w14:paraId="05CCCDFD" w14:textId="77777777" w:rsidR="003868FA" w:rsidRPr="003868FA" w:rsidRDefault="003868FA" w:rsidP="003868FA">
      <w:pPr>
        <w:pStyle w:val="Akapitzlist"/>
        <w:numPr>
          <w:ilvl w:val="0"/>
          <w:numId w:val="18"/>
        </w:numPr>
        <w:spacing w:before="240" w:after="160" w:line="360" w:lineRule="auto"/>
        <w:ind w:left="284" w:hanging="284"/>
        <w:contextualSpacing w:val="0"/>
        <w:rPr>
          <w:rFonts w:asciiTheme="minorHAnsi" w:hAnsiTheme="minorHAnsi"/>
          <w:b/>
          <w:sz w:val="20"/>
          <w:szCs w:val="20"/>
        </w:rPr>
      </w:pPr>
      <w:r w:rsidRPr="003868FA">
        <w:rPr>
          <w:rFonts w:asciiTheme="minorHAnsi" w:hAnsiTheme="minorHAnsi"/>
          <w:b/>
          <w:sz w:val="20"/>
          <w:szCs w:val="20"/>
        </w:rPr>
        <w:t>Dane Wykonawcy:</w:t>
      </w:r>
    </w:p>
    <w:p w14:paraId="1D070BC0"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w:t>
      </w:r>
    </w:p>
    <w:p w14:paraId="325A7801"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ul. .....………….............................................. kod pocztowy, miasto ……………………………………………………………………………</w:t>
      </w:r>
    </w:p>
    <w:p w14:paraId="53BA7B21"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 xml:space="preserve">województwo……………………………………………………..……kraj………………………………..………………………............................... </w:t>
      </w:r>
    </w:p>
    <w:p w14:paraId="341286BE" w14:textId="77777777" w:rsidR="003868FA" w:rsidRPr="003868FA" w:rsidRDefault="003868FA" w:rsidP="003868FA">
      <w:pPr>
        <w:keepNext/>
        <w:spacing w:before="240" w:after="0" w:line="360" w:lineRule="auto"/>
        <w:ind w:right="-921"/>
        <w:outlineLvl w:val="5"/>
        <w:rPr>
          <w:rFonts w:asciiTheme="minorHAnsi" w:hAnsiTheme="minorHAnsi"/>
        </w:rPr>
      </w:pPr>
      <w:proofErr w:type="spellStart"/>
      <w:r w:rsidRPr="003868FA">
        <w:rPr>
          <w:rFonts w:asciiTheme="minorHAnsi" w:hAnsiTheme="minorHAnsi"/>
        </w:rPr>
        <w:lastRenderedPageBreak/>
        <w:t>tel</w:t>
      </w:r>
      <w:proofErr w:type="spellEnd"/>
      <w:r w:rsidRPr="003868FA">
        <w:rPr>
          <w:rFonts w:asciiTheme="minorHAnsi" w:hAnsiTheme="minorHAnsi"/>
        </w:rPr>
        <w:t>…………………………………………..e-mail………………………………………………………………………………………..</w:t>
      </w:r>
    </w:p>
    <w:p w14:paraId="45C7F420" w14:textId="77777777" w:rsidR="003868FA" w:rsidRPr="003868FA" w:rsidRDefault="003868FA" w:rsidP="003868FA">
      <w:pPr>
        <w:keepNext/>
        <w:spacing w:before="240" w:after="0" w:line="360" w:lineRule="auto"/>
        <w:ind w:right="-921"/>
        <w:outlineLvl w:val="5"/>
        <w:rPr>
          <w:rFonts w:asciiTheme="minorHAnsi" w:hAnsiTheme="minorHAnsi"/>
        </w:rPr>
      </w:pPr>
      <w:r w:rsidRPr="003868FA">
        <w:rPr>
          <w:rFonts w:asciiTheme="minorHAnsi" w:hAnsiTheme="minorHAnsi"/>
        </w:rPr>
        <w:t>REGON …………………………………… NIP       …………………………………….</w:t>
      </w:r>
    </w:p>
    <w:p w14:paraId="22ED45F2" w14:textId="77777777" w:rsidR="003868FA" w:rsidRPr="003868FA" w:rsidRDefault="003868FA" w:rsidP="003868FA">
      <w:pPr>
        <w:spacing w:before="240" w:line="360" w:lineRule="auto"/>
        <w:rPr>
          <w:rFonts w:asciiTheme="minorHAnsi" w:hAnsiTheme="minorHAnsi"/>
        </w:rPr>
      </w:pPr>
      <w:r w:rsidRPr="003868FA">
        <w:rPr>
          <w:rFonts w:asciiTheme="minorHAnsi" w:hAnsiTheme="minorHAnsi"/>
        </w:rPr>
        <w:t>rola/zakres wykonywanych zadań……………………………………………………………………………………………………………………..</w:t>
      </w:r>
    </w:p>
    <w:p w14:paraId="03A111FC" w14:textId="77777777" w:rsidR="003868FA" w:rsidRPr="003868FA" w:rsidRDefault="003868FA" w:rsidP="003868FA">
      <w:pPr>
        <w:spacing w:before="240" w:line="360" w:lineRule="auto"/>
        <w:jc w:val="both"/>
        <w:rPr>
          <w:rFonts w:asciiTheme="minorHAnsi" w:hAnsiTheme="minorHAnsi"/>
          <w:i/>
          <w:iCs/>
        </w:rPr>
      </w:pPr>
      <w:r w:rsidRPr="003868FA">
        <w:rPr>
          <w:rFonts w:asciiTheme="minorHAnsi" w:hAnsiTheme="minorHAnsi"/>
        </w:rPr>
        <w:t xml:space="preserve">* </w:t>
      </w:r>
      <w:r w:rsidRPr="003868FA">
        <w:rPr>
          <w:rFonts w:asciiTheme="minorHAnsi" w:hAnsiTheme="minorHAnsi"/>
          <w:i/>
          <w:iCs/>
        </w:rPr>
        <w:t>w przypadku potrzeby powielić liczbę wierszy dotyczących Wykonawców wspólnie ubiegających się o udzielenie zamówienia</w:t>
      </w:r>
    </w:p>
    <w:p w14:paraId="553BA572" w14:textId="77777777" w:rsidR="003868FA" w:rsidRPr="003868FA" w:rsidRDefault="003868FA" w:rsidP="003868FA">
      <w:pPr>
        <w:spacing w:after="0" w:line="240" w:lineRule="auto"/>
        <w:jc w:val="both"/>
        <w:rPr>
          <w:rFonts w:asciiTheme="minorHAnsi" w:hAnsiTheme="minorHAnsi"/>
        </w:rPr>
      </w:pPr>
      <w:r w:rsidRPr="003868FA">
        <w:rPr>
          <w:rFonts w:asciiTheme="minorHAnsi" w:hAnsiTheme="minorHAnsi"/>
        </w:rPr>
        <w:t>1. Oferujemy wykonanie przedmiotu zamówienia w pełnym rzeczowym zakresie objętym Specyfikacją warunków zamówienia za cenę całkowitą ustaloną zgodnie z formularzem asortymentowo-cenowym tj.:</w:t>
      </w:r>
    </w:p>
    <w:p w14:paraId="64E9FD9D" w14:textId="77777777" w:rsidR="00174799" w:rsidRPr="003868FA" w:rsidRDefault="00174799" w:rsidP="00174799">
      <w:pPr>
        <w:spacing w:after="0" w:line="240" w:lineRule="auto"/>
        <w:jc w:val="both"/>
        <w:rPr>
          <w:rFonts w:asciiTheme="minorHAnsi" w:hAnsiTheme="minorHAnsi"/>
          <w:b/>
        </w:rPr>
      </w:pPr>
    </w:p>
    <w:p w14:paraId="562CDAD2" w14:textId="77777777" w:rsidR="00AB4348" w:rsidRPr="003868FA" w:rsidRDefault="00AB4348" w:rsidP="00174799">
      <w:pPr>
        <w:spacing w:after="0" w:line="240" w:lineRule="auto"/>
        <w:jc w:val="both"/>
        <w:rPr>
          <w:rFonts w:asciiTheme="minorHAnsi" w:hAnsiTheme="minorHAnsi"/>
        </w:rPr>
      </w:pPr>
    </w:p>
    <w:p w14:paraId="11D38D92" w14:textId="77777777" w:rsidR="004905F7" w:rsidRPr="003868FA" w:rsidRDefault="004905F7" w:rsidP="004905F7">
      <w:pPr>
        <w:spacing w:after="0" w:line="360" w:lineRule="auto"/>
        <w:jc w:val="both"/>
        <w:rPr>
          <w:rFonts w:asciiTheme="minorHAnsi" w:hAnsiTheme="minorHAnsi"/>
          <w:b/>
        </w:rPr>
      </w:pPr>
      <w:r w:rsidRPr="003868FA">
        <w:rPr>
          <w:rFonts w:asciiTheme="minorHAnsi" w:hAnsiTheme="minorHAnsi"/>
          <w:b/>
        </w:rPr>
        <w:t>Pakiet nr 1</w:t>
      </w:r>
    </w:p>
    <w:p w14:paraId="7BEAE75D" w14:textId="77777777" w:rsidR="004905F7" w:rsidRPr="003868FA" w:rsidRDefault="004905F7" w:rsidP="004905F7">
      <w:pPr>
        <w:spacing w:line="360" w:lineRule="auto"/>
        <w:rPr>
          <w:rFonts w:asciiTheme="minorHAnsi" w:hAnsiTheme="minorHAnsi"/>
        </w:rPr>
      </w:pPr>
      <w:r w:rsidRPr="003868FA">
        <w:rPr>
          <w:rFonts w:asciiTheme="minorHAnsi" w:hAnsiTheme="minorHAnsi"/>
        </w:rPr>
        <w:t>Netto................................ zł. słownie...................................................</w:t>
      </w:r>
    </w:p>
    <w:p w14:paraId="7DBAC601" w14:textId="77777777" w:rsidR="004905F7" w:rsidRPr="004905F7" w:rsidRDefault="004905F7" w:rsidP="004905F7">
      <w:pPr>
        <w:spacing w:line="240" w:lineRule="auto"/>
        <w:rPr>
          <w:rFonts w:asciiTheme="minorHAnsi" w:hAnsiTheme="minorHAnsi"/>
        </w:rPr>
      </w:pPr>
      <w:r w:rsidRPr="004905F7">
        <w:rPr>
          <w:rFonts w:asciiTheme="minorHAnsi" w:hAnsiTheme="minorHAnsi"/>
        </w:rPr>
        <w:t>+ VAT.................................................</w:t>
      </w:r>
    </w:p>
    <w:p w14:paraId="014B11DF" w14:textId="77777777" w:rsidR="004905F7" w:rsidRPr="004905F7" w:rsidRDefault="004905F7" w:rsidP="004905F7">
      <w:pPr>
        <w:spacing w:line="240" w:lineRule="auto"/>
        <w:rPr>
          <w:rFonts w:asciiTheme="minorHAnsi" w:hAnsiTheme="minorHAnsi"/>
        </w:rPr>
      </w:pPr>
      <w:r w:rsidRPr="004905F7">
        <w:rPr>
          <w:rFonts w:asciiTheme="minorHAnsi" w:hAnsiTheme="minorHAnsi"/>
        </w:rPr>
        <w:t>Brutto ............................... zł. , słownie ................................................</w:t>
      </w:r>
    </w:p>
    <w:p w14:paraId="37F95514" w14:textId="77777777" w:rsidR="004905F7" w:rsidRPr="004905F7" w:rsidRDefault="004905F7" w:rsidP="004905F7">
      <w:pPr>
        <w:rPr>
          <w:rFonts w:asciiTheme="minorHAnsi" w:hAnsiTheme="minorHAnsi"/>
          <w:b/>
        </w:rPr>
      </w:pPr>
      <w:r w:rsidRPr="004905F7">
        <w:rPr>
          <w:rFonts w:asciiTheme="minorHAnsi" w:hAnsiTheme="minorHAnsi"/>
          <w:b/>
        </w:rPr>
        <w:t>Termin płatności - przelew do /min. 30 – max 60 dni/ ................. dni od daty wystawienia faktury</w:t>
      </w:r>
    </w:p>
    <w:p w14:paraId="7341BB87" w14:textId="77777777" w:rsidR="00174799" w:rsidRPr="008B7851" w:rsidRDefault="00174799" w:rsidP="00685054">
      <w:pPr>
        <w:spacing w:before="10" w:afterLines="10" w:after="24" w:line="240" w:lineRule="auto"/>
        <w:jc w:val="both"/>
        <w:rPr>
          <w:rFonts w:asciiTheme="minorHAnsi" w:hAnsiTheme="minorHAnsi" w:cs="Arial"/>
          <w:sz w:val="18"/>
          <w:szCs w:val="18"/>
        </w:rPr>
      </w:pPr>
    </w:p>
    <w:p w14:paraId="3BC4187D"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Oświadczamy, że podane w Ofercie ceny są całkowite i zawierają wszelkie koszty, jakie poniesie Zamawiający z tytułu realizacji Umowy.</w:t>
      </w:r>
    </w:p>
    <w:p w14:paraId="6CEC435B"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 xml:space="preserve">Oświadczamy, że wszystkie złożone przez nas dokumenty są zgodne z aktualnym stanem prawnym i faktycznym. </w:t>
      </w:r>
    </w:p>
    <w:p w14:paraId="3EE0F2FE"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Oświadczamy, że:</w:t>
      </w:r>
      <w:r w:rsidRPr="008B7851">
        <w:rPr>
          <w:rStyle w:val="Odwoanieprzypisudolnego"/>
          <w:rFonts w:asciiTheme="minorHAnsi" w:hAnsiTheme="minorHAnsi" w:cs="Arial"/>
          <w:sz w:val="18"/>
          <w:szCs w:val="18"/>
        </w:rPr>
        <w:t xml:space="preserve"> </w:t>
      </w:r>
      <w:r w:rsidRPr="008B7851">
        <w:rPr>
          <w:rStyle w:val="Odwoanieprzypisudolnego"/>
          <w:rFonts w:asciiTheme="minorHAnsi" w:hAnsiTheme="minorHAnsi" w:cs="Arial"/>
          <w:sz w:val="18"/>
          <w:szCs w:val="18"/>
        </w:rPr>
        <w:footnoteReference w:id="1"/>
      </w:r>
    </w:p>
    <w:p w14:paraId="56D6DAB5"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wybór oferty nie będzie prowadził do powstania u Zamawiającego obowiązku podatkowego,*</w:t>
      </w:r>
    </w:p>
    <w:p w14:paraId="0B9122D4"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355" w:type="dxa"/>
        <w:tblInd w:w="959" w:type="dxa"/>
        <w:tblLook w:val="04A0" w:firstRow="1" w:lastRow="0" w:firstColumn="1" w:lastColumn="0" w:noHBand="0" w:noVBand="1"/>
      </w:tblPr>
      <w:tblGrid>
        <w:gridCol w:w="567"/>
        <w:gridCol w:w="5953"/>
        <w:gridCol w:w="2835"/>
      </w:tblGrid>
      <w:tr w:rsidR="00174799" w:rsidRPr="008B7851" w14:paraId="71E09F9E" w14:textId="77777777" w:rsidTr="00482CA0">
        <w:trPr>
          <w:trHeight w:val="424"/>
        </w:trPr>
        <w:tc>
          <w:tcPr>
            <w:tcW w:w="567" w:type="dxa"/>
            <w:vAlign w:val="center"/>
          </w:tcPr>
          <w:p w14:paraId="59F1E705"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Lp.</w:t>
            </w:r>
          </w:p>
        </w:tc>
        <w:tc>
          <w:tcPr>
            <w:tcW w:w="5953" w:type="dxa"/>
            <w:vAlign w:val="center"/>
          </w:tcPr>
          <w:p w14:paraId="30389A03"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Nazwa (rodzaj) towaru lub usługi</w:t>
            </w:r>
          </w:p>
        </w:tc>
        <w:tc>
          <w:tcPr>
            <w:tcW w:w="2835" w:type="dxa"/>
            <w:vAlign w:val="center"/>
          </w:tcPr>
          <w:p w14:paraId="06792DD9"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Wartość netto towaru lub usługi</w:t>
            </w:r>
          </w:p>
        </w:tc>
      </w:tr>
      <w:tr w:rsidR="00174799" w:rsidRPr="008B7851" w14:paraId="0CC8D291" w14:textId="77777777" w:rsidTr="00482CA0">
        <w:trPr>
          <w:trHeight w:val="424"/>
        </w:trPr>
        <w:tc>
          <w:tcPr>
            <w:tcW w:w="567" w:type="dxa"/>
            <w:vAlign w:val="center"/>
          </w:tcPr>
          <w:p w14:paraId="51585CAB"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1.</w:t>
            </w:r>
          </w:p>
        </w:tc>
        <w:tc>
          <w:tcPr>
            <w:tcW w:w="5953" w:type="dxa"/>
            <w:vAlign w:val="center"/>
          </w:tcPr>
          <w:p w14:paraId="45E7F818" w14:textId="77777777" w:rsidR="00174799" w:rsidRPr="008B7851" w:rsidRDefault="00174799" w:rsidP="00482CA0">
            <w:pPr>
              <w:pStyle w:val="Akapitzlist"/>
              <w:spacing w:after="0" w:line="240" w:lineRule="auto"/>
              <w:ind w:left="0"/>
              <w:contextualSpacing w:val="0"/>
              <w:rPr>
                <w:rFonts w:asciiTheme="minorHAnsi" w:hAnsiTheme="minorHAnsi" w:cs="Arial"/>
                <w:sz w:val="18"/>
                <w:szCs w:val="18"/>
              </w:rPr>
            </w:pPr>
          </w:p>
        </w:tc>
        <w:tc>
          <w:tcPr>
            <w:tcW w:w="2835" w:type="dxa"/>
            <w:vAlign w:val="center"/>
          </w:tcPr>
          <w:p w14:paraId="6F2580BD"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r>
      <w:tr w:rsidR="00174799" w:rsidRPr="008B7851" w14:paraId="480852DA" w14:textId="77777777" w:rsidTr="00482CA0">
        <w:trPr>
          <w:trHeight w:val="424"/>
        </w:trPr>
        <w:tc>
          <w:tcPr>
            <w:tcW w:w="567" w:type="dxa"/>
            <w:vAlign w:val="center"/>
          </w:tcPr>
          <w:p w14:paraId="0F42BA8D"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2.</w:t>
            </w:r>
          </w:p>
        </w:tc>
        <w:tc>
          <w:tcPr>
            <w:tcW w:w="5953" w:type="dxa"/>
            <w:vAlign w:val="center"/>
          </w:tcPr>
          <w:p w14:paraId="0DFB7DB4"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c>
          <w:tcPr>
            <w:tcW w:w="2835" w:type="dxa"/>
            <w:vAlign w:val="center"/>
          </w:tcPr>
          <w:p w14:paraId="04122B00"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r>
    </w:tbl>
    <w:p w14:paraId="025F435A" w14:textId="77777777" w:rsidR="00174799" w:rsidRPr="008B7851" w:rsidRDefault="00174799" w:rsidP="00D27289">
      <w:pPr>
        <w:spacing w:after="0" w:line="240" w:lineRule="auto"/>
        <w:jc w:val="both"/>
        <w:rPr>
          <w:rFonts w:asciiTheme="minorHAnsi" w:hAnsiTheme="minorHAnsi" w:cs="Calibri"/>
          <w:b/>
          <w:bCs/>
          <w:i/>
          <w:sz w:val="18"/>
          <w:szCs w:val="18"/>
        </w:rPr>
      </w:pPr>
      <w:r w:rsidRPr="008B7851">
        <w:rPr>
          <w:rFonts w:asciiTheme="minorHAnsi" w:hAnsiTheme="minorHAnsi" w:cs="Calibri"/>
          <w:b/>
          <w:bCs/>
          <w:i/>
          <w:sz w:val="18"/>
          <w:szCs w:val="18"/>
        </w:rPr>
        <w:t>* niepotrzebne skreślić</w:t>
      </w:r>
    </w:p>
    <w:p w14:paraId="1BA7721E" w14:textId="77777777" w:rsidR="00174799"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8B7851">
        <w:rPr>
          <w:rFonts w:asciiTheme="minorHAnsi" w:hAnsiTheme="minorHAnsi"/>
          <w:sz w:val="18"/>
          <w:szCs w:val="18"/>
        </w:rPr>
        <w:t>wykonania przedmiotu zamówienia zgodnie z określonymi warunkami.</w:t>
      </w:r>
    </w:p>
    <w:p w14:paraId="01D1B901" w14:textId="2EBD9263" w:rsidR="00C94AC6" w:rsidRDefault="00C94AC6" w:rsidP="00C94AC6">
      <w:pPr>
        <w:pStyle w:val="Akapitzlist"/>
        <w:numPr>
          <w:ilvl w:val="3"/>
          <w:numId w:val="13"/>
        </w:numPr>
        <w:spacing w:before="10" w:afterLines="10" w:after="24" w:line="240" w:lineRule="auto"/>
        <w:ind w:left="426"/>
        <w:jc w:val="both"/>
        <w:rPr>
          <w:rFonts w:asciiTheme="minorHAnsi" w:hAnsiTheme="minorHAnsi"/>
          <w:sz w:val="18"/>
          <w:szCs w:val="18"/>
        </w:rPr>
      </w:pPr>
      <w:r w:rsidRPr="00C94AC6">
        <w:rPr>
          <w:rFonts w:asciiTheme="minorHAnsi" w:hAnsiTheme="minorHAnsi"/>
          <w:sz w:val="18"/>
          <w:szCs w:val="18"/>
        </w:rPr>
        <w:t>Termin realizacji zamówienia:</w:t>
      </w:r>
    </w:p>
    <w:p w14:paraId="78BE1BB2" w14:textId="16109766"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Termin realizacji zamówienia </w:t>
      </w:r>
      <w:r w:rsidR="00093902">
        <w:rPr>
          <w:rFonts w:asciiTheme="minorHAnsi" w:hAnsiTheme="minorHAnsi"/>
          <w:sz w:val="18"/>
          <w:szCs w:val="18"/>
        </w:rPr>
        <w:t>:</w:t>
      </w:r>
    </w:p>
    <w:p w14:paraId="3039683D"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 – 12 miesięcy licząc od daty podpisania umowy</w:t>
      </w:r>
    </w:p>
    <w:p w14:paraId="2560A748" w14:textId="1F6F5990" w:rsidR="00401D96" w:rsidRPr="00307F01"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 zamówienia odbywać się będą drogą e-mail, sukcesywnie do potrzeb - realizacja dostaw  tylko w dni robocze tj. od poniedziałku do piątku : </w:t>
      </w:r>
      <w:r w:rsidR="00217EFD">
        <w:rPr>
          <w:rFonts w:asciiTheme="minorHAnsi" w:hAnsiTheme="minorHAnsi"/>
          <w:sz w:val="18"/>
          <w:szCs w:val="18"/>
        </w:rPr>
        <w:t>w ciągu 4 godzin od wysłania zamówienia</w:t>
      </w:r>
    </w:p>
    <w:p w14:paraId="5E6B52DB" w14:textId="41BAACBD" w:rsidR="00174799" w:rsidRPr="00373F31" w:rsidRDefault="00C94AC6" w:rsidP="00401D96">
      <w:pPr>
        <w:pStyle w:val="Tekstpodstawowy3"/>
        <w:spacing w:after="0"/>
        <w:rPr>
          <w:rFonts w:asciiTheme="minorHAnsi" w:hAnsiTheme="minorHAnsi"/>
          <w:color w:val="000000" w:themeColor="text1"/>
          <w:sz w:val="18"/>
          <w:szCs w:val="18"/>
        </w:rPr>
      </w:pPr>
      <w:r>
        <w:rPr>
          <w:rFonts w:asciiTheme="minorHAnsi" w:hAnsiTheme="minorHAnsi"/>
          <w:sz w:val="18"/>
          <w:szCs w:val="18"/>
        </w:rPr>
        <w:t xml:space="preserve">          </w:t>
      </w:r>
      <w:r w:rsidR="00174799" w:rsidRPr="00373F31">
        <w:rPr>
          <w:rFonts w:asciiTheme="minorHAnsi" w:hAnsiTheme="minorHAnsi" w:cs="Arial"/>
          <w:color w:val="000000" w:themeColor="text1"/>
          <w:sz w:val="18"/>
          <w:szCs w:val="18"/>
        </w:rPr>
        <w:t>Oświadczamy, że uważamy się za związanych niniejszą ofertą na okres określony w SWZ.</w:t>
      </w:r>
    </w:p>
    <w:p w14:paraId="56567326"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 xml:space="preserve">Oświadczamy, że Wzór umowy oraz zawarte w nim warunki realizacji, w tym terminy wykonania zamówienia i warunki płatności zostały przez nas zaakceptowane. </w:t>
      </w:r>
    </w:p>
    <w:p w14:paraId="4D8C5F9B"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Oświadczamy, iż w przypadku uzyskania zamówienia:</w:t>
      </w:r>
    </w:p>
    <w:p w14:paraId="1D3C9F3E"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całość prac objętych zamówieniem wykonam siłami własnymi*,</w:t>
      </w:r>
    </w:p>
    <w:p w14:paraId="39B5D083"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zaangażujemy podwykonawców do realizacji przedmiotu zamówienia*:</w:t>
      </w:r>
    </w:p>
    <w:p w14:paraId="0F0CF3E8" w14:textId="77777777" w:rsidR="00174799" w:rsidRPr="008B7851" w:rsidRDefault="00174799" w:rsidP="00685054">
      <w:pPr>
        <w:spacing w:afterLines="10" w:after="24" w:line="240" w:lineRule="auto"/>
        <w:ind w:left="851"/>
        <w:jc w:val="both"/>
        <w:rPr>
          <w:rFonts w:asciiTheme="minorHAnsi" w:hAnsiTheme="minorHAnsi"/>
          <w:sz w:val="18"/>
          <w:szCs w:val="18"/>
        </w:rPr>
      </w:pPr>
      <w:r w:rsidRPr="008B7851">
        <w:rPr>
          <w:rFonts w:asciiTheme="minorHAnsi" w:hAnsiTheme="minorHAnsi"/>
          <w:sz w:val="18"/>
          <w:szCs w:val="18"/>
        </w:rPr>
        <w:t>…………………………………………………………………………………………………………………………………………………………..………………</w:t>
      </w:r>
    </w:p>
    <w:p w14:paraId="7EF5B53D" w14:textId="77777777" w:rsidR="00174799" w:rsidRPr="008B7851" w:rsidRDefault="00174799" w:rsidP="00685054">
      <w:pPr>
        <w:spacing w:before="10" w:afterLines="10" w:after="24" w:line="240" w:lineRule="auto"/>
        <w:ind w:left="851"/>
        <w:jc w:val="center"/>
        <w:rPr>
          <w:rFonts w:asciiTheme="minorHAnsi" w:hAnsiTheme="minorHAnsi" w:cs="Calibri"/>
          <w:i/>
          <w:sz w:val="18"/>
          <w:szCs w:val="18"/>
        </w:rPr>
      </w:pPr>
      <w:r w:rsidRPr="008B7851">
        <w:rPr>
          <w:rStyle w:val="Odwoanieprzypisudolnego"/>
          <w:rFonts w:asciiTheme="minorHAnsi" w:hAnsiTheme="minorHAnsi" w:cs="Calibri"/>
          <w:i/>
          <w:sz w:val="18"/>
          <w:szCs w:val="18"/>
        </w:rPr>
        <w:t>(w przypadku korzystania z usług podwykonawcy wskazać dokładne nazw /firmy podwykonawców oraz zakres powierzonych im zadań)</w:t>
      </w:r>
    </w:p>
    <w:p w14:paraId="3336DA93" w14:textId="77777777" w:rsidR="00174799" w:rsidRPr="008B7851" w:rsidRDefault="00174799" w:rsidP="00685054">
      <w:pPr>
        <w:spacing w:before="10" w:afterLines="10" w:after="24" w:line="240" w:lineRule="auto"/>
        <w:ind w:left="426"/>
        <w:rPr>
          <w:rFonts w:asciiTheme="minorHAnsi" w:hAnsiTheme="minorHAnsi"/>
          <w:b/>
          <w:i/>
          <w:sz w:val="18"/>
          <w:szCs w:val="18"/>
        </w:rPr>
      </w:pPr>
      <w:r w:rsidRPr="008B7851">
        <w:rPr>
          <w:rFonts w:asciiTheme="minorHAnsi" w:hAnsiTheme="minorHAnsi"/>
          <w:b/>
          <w:i/>
          <w:sz w:val="18"/>
          <w:szCs w:val="18"/>
        </w:rPr>
        <w:t>* niepotrzebne skreślić</w:t>
      </w:r>
    </w:p>
    <w:p w14:paraId="5A6C0527" w14:textId="77777777" w:rsidR="00456763" w:rsidRPr="008B7851" w:rsidRDefault="00456763" w:rsidP="00685054">
      <w:pPr>
        <w:spacing w:before="10" w:afterLines="10" w:after="24" w:line="240" w:lineRule="auto"/>
        <w:ind w:left="426"/>
        <w:rPr>
          <w:rFonts w:asciiTheme="minorHAnsi" w:hAnsiTheme="minorHAnsi"/>
          <w:b/>
          <w:i/>
          <w:sz w:val="18"/>
          <w:szCs w:val="18"/>
        </w:rPr>
      </w:pPr>
    </w:p>
    <w:p w14:paraId="7D0E9B81" w14:textId="77777777" w:rsidR="00456763" w:rsidRPr="008B7851" w:rsidRDefault="00456763" w:rsidP="00685054">
      <w:pPr>
        <w:spacing w:before="10" w:afterLines="10" w:after="24" w:line="240" w:lineRule="auto"/>
        <w:ind w:left="426"/>
        <w:rPr>
          <w:rFonts w:asciiTheme="minorHAnsi" w:hAnsiTheme="minorHAnsi"/>
          <w:b/>
          <w:i/>
          <w:sz w:val="18"/>
          <w:szCs w:val="18"/>
        </w:rPr>
      </w:pPr>
    </w:p>
    <w:p w14:paraId="3470AB1C"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8B7851" w14:paraId="12DBBD52" w14:textId="77777777" w:rsidTr="00482CA0">
        <w:tc>
          <w:tcPr>
            <w:tcW w:w="2409" w:type="dxa"/>
            <w:shd w:val="clear" w:color="auto" w:fill="DEEAF6" w:themeFill="accent1" w:themeFillTint="33"/>
            <w:vAlign w:val="center"/>
          </w:tcPr>
          <w:p w14:paraId="616125C4"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14:paraId="66F2ACD0"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14:paraId="06DC94E3"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14:paraId="57487C77"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174799" w:rsidRPr="008B7851" w14:paraId="646133DC" w14:textId="77777777" w:rsidTr="00482CA0">
        <w:trPr>
          <w:trHeight w:val="283"/>
        </w:trPr>
        <w:tc>
          <w:tcPr>
            <w:tcW w:w="2409" w:type="dxa"/>
          </w:tcPr>
          <w:p w14:paraId="12FAAF56"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362520BA"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49655909"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50158376"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r>
      <w:tr w:rsidR="00174799" w:rsidRPr="008B7851" w14:paraId="6B875793" w14:textId="77777777" w:rsidTr="00482CA0">
        <w:trPr>
          <w:trHeight w:val="326"/>
        </w:trPr>
        <w:tc>
          <w:tcPr>
            <w:tcW w:w="9639" w:type="dxa"/>
            <w:gridSpan w:val="4"/>
            <w:shd w:val="clear" w:color="auto" w:fill="DEEAF6" w:themeFill="accent1" w:themeFillTint="33"/>
            <w:vAlign w:val="center"/>
          </w:tcPr>
          <w:p w14:paraId="000F71A4"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14:paraId="423788AE" w14:textId="77777777" w:rsidR="00174799" w:rsidRPr="008B7851" w:rsidRDefault="00174799"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Oświadczamy, że wypełniliśmy obowiązki informacyjne przewidziane w art. 13 lub art. 14 RODO</w:t>
      </w:r>
      <w:r w:rsidRPr="008B7851">
        <w:rPr>
          <w:rStyle w:val="Odwoanieprzypisudolnego"/>
          <w:rFonts w:asciiTheme="minorHAnsi" w:hAnsiTheme="minorHAnsi"/>
          <w:sz w:val="18"/>
          <w:szCs w:val="18"/>
        </w:rPr>
        <w:footnoteReference w:id="2"/>
      </w:r>
      <w:r w:rsidRPr="008B7851">
        <w:rPr>
          <w:rFonts w:asciiTheme="minorHAnsi" w:hAnsiTheme="minorHAnsi" w:cs="Arial"/>
          <w:sz w:val="18"/>
          <w:szCs w:val="18"/>
        </w:rPr>
        <w:t xml:space="preserve"> wobec osób fizycznych, od których dane osobowe bezpośrednio lub pośrednio pozyskaliśmy w celu ubiegania się o udzielenie zamówienia publicznego w niniejszym postępowaniu</w:t>
      </w:r>
      <w:r w:rsidRPr="008B7851">
        <w:rPr>
          <w:rStyle w:val="Odwoanieprzypisudolnego"/>
          <w:rFonts w:asciiTheme="minorHAnsi" w:hAnsiTheme="minorHAnsi"/>
          <w:sz w:val="18"/>
          <w:szCs w:val="18"/>
        </w:rPr>
        <w:footnoteReference w:id="3"/>
      </w:r>
      <w:r w:rsidRPr="008B7851">
        <w:rPr>
          <w:rFonts w:asciiTheme="minorHAnsi" w:hAnsiTheme="minorHAnsi" w:cs="Arial"/>
          <w:sz w:val="18"/>
          <w:szCs w:val="18"/>
        </w:rPr>
        <w:t>.</w:t>
      </w:r>
    </w:p>
    <w:p w14:paraId="67836070" w14:textId="77777777" w:rsidR="00FE7824" w:rsidRPr="008B7851" w:rsidRDefault="00FE7824"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sz w:val="18"/>
          <w:szCs w:val="18"/>
        </w:rPr>
        <w:t>Rodzaj podpisu, za pomocą którego podpisano dokumenty ofertowe (wypełnienie nieobowiązkowe):</w:t>
      </w:r>
    </w:p>
    <w:p w14:paraId="361791BD" w14:textId="77777777" w:rsidR="00FE7824" w:rsidRPr="008B7851" w:rsidRDefault="00FE7824" w:rsidP="00685054">
      <w:pPr>
        <w:spacing w:before="10" w:afterLines="10" w:after="24" w:line="240" w:lineRule="auto"/>
        <w:jc w:val="both"/>
        <w:rPr>
          <w:rFonts w:asciiTheme="minorHAnsi" w:hAnsiTheme="minorHAnsi"/>
          <w:sz w:val="18"/>
          <w:szCs w:val="18"/>
        </w:rPr>
      </w:pPr>
    </w:p>
    <w:tbl>
      <w:tblPr>
        <w:tblStyle w:val="Tabela-Siatka"/>
        <w:tblW w:w="0" w:type="auto"/>
        <w:tblInd w:w="534" w:type="dxa"/>
        <w:tblLook w:val="04A0" w:firstRow="1" w:lastRow="0" w:firstColumn="1" w:lastColumn="0" w:noHBand="0" w:noVBand="1"/>
      </w:tblPr>
      <w:tblGrid>
        <w:gridCol w:w="2976"/>
        <w:gridCol w:w="3119"/>
        <w:gridCol w:w="3544"/>
      </w:tblGrid>
      <w:tr w:rsidR="00FE7824" w:rsidRPr="008B7851" w14:paraId="3CF4F7D2" w14:textId="77777777" w:rsidTr="00C80B1E">
        <w:tc>
          <w:tcPr>
            <w:tcW w:w="2976" w:type="dxa"/>
            <w:shd w:val="clear" w:color="auto" w:fill="DEEAF6" w:themeFill="accent1" w:themeFillTint="33"/>
            <w:vAlign w:val="center"/>
          </w:tcPr>
          <w:p w14:paraId="413ECC76" w14:textId="77777777" w:rsidR="00FE7824" w:rsidRPr="008B7851" w:rsidRDefault="00000000" w:rsidP="00685054">
            <w:pPr>
              <w:pStyle w:val="Akapitzlist"/>
              <w:spacing w:before="10" w:afterLines="10" w:after="24" w:line="240" w:lineRule="auto"/>
              <w:ind w:left="0"/>
              <w:contextualSpacing w:val="0"/>
              <w:jc w:val="center"/>
              <w:rPr>
                <w:rFonts w:asciiTheme="minorHAnsi" w:hAnsiTheme="minorHAnsi" w:cs="Arial"/>
                <w:b/>
                <w:bCs/>
                <w:sz w:val="18"/>
                <w:szCs w:val="18"/>
              </w:rPr>
            </w:pPr>
            <w:hyperlink r:id="rId44" w:history="1">
              <w:r w:rsidR="00FE7824" w:rsidRPr="008B7851">
                <w:rPr>
                  <w:rFonts w:asciiTheme="minorHAnsi" w:hAnsiTheme="minorHAnsi" w:cstheme="minorHAnsi"/>
                  <w:b/>
                  <w:bCs/>
                  <w:sz w:val="18"/>
                  <w:szCs w:val="18"/>
                </w:rPr>
                <w:t xml:space="preserve">Kwalifikowany </w:t>
              </w:r>
              <w:r w:rsidR="00FE7824" w:rsidRPr="008B7851">
                <w:rPr>
                  <w:rFonts w:asciiTheme="minorHAnsi" w:hAnsiTheme="minorHAnsi" w:cstheme="minorHAnsi"/>
                  <w:b/>
                  <w:bCs/>
                  <w:sz w:val="18"/>
                  <w:szCs w:val="18"/>
                </w:rPr>
                <w:br/>
                <w:t>podpis elektroniczny</w:t>
              </w:r>
            </w:hyperlink>
          </w:p>
        </w:tc>
        <w:tc>
          <w:tcPr>
            <w:tcW w:w="3119" w:type="dxa"/>
            <w:shd w:val="clear" w:color="auto" w:fill="DEEAF6" w:themeFill="accent1" w:themeFillTint="33"/>
            <w:vAlign w:val="center"/>
          </w:tcPr>
          <w:p w14:paraId="2136ABAD" w14:textId="77777777" w:rsidR="00FE7824" w:rsidRPr="008B7851" w:rsidRDefault="00000000" w:rsidP="00685054">
            <w:pPr>
              <w:pStyle w:val="Akapitzlist"/>
              <w:spacing w:before="10" w:afterLines="10" w:after="24" w:line="240" w:lineRule="auto"/>
              <w:ind w:left="0"/>
              <w:contextualSpacing w:val="0"/>
              <w:jc w:val="center"/>
              <w:rPr>
                <w:rFonts w:asciiTheme="minorHAnsi" w:hAnsiTheme="minorHAnsi" w:cs="Arial"/>
                <w:b/>
                <w:bCs/>
                <w:sz w:val="18"/>
                <w:szCs w:val="18"/>
              </w:rPr>
            </w:pPr>
            <w:hyperlink r:id="rId45" w:history="1">
              <w:r w:rsidR="00FE7824" w:rsidRPr="008B7851">
                <w:rPr>
                  <w:rFonts w:asciiTheme="minorHAnsi" w:hAnsiTheme="minorHAnsi" w:cstheme="minorHAnsi"/>
                  <w:b/>
                  <w:bCs/>
                  <w:sz w:val="18"/>
                  <w:szCs w:val="18"/>
                </w:rPr>
                <w:t>Podpis zaufany</w:t>
              </w:r>
            </w:hyperlink>
          </w:p>
        </w:tc>
        <w:tc>
          <w:tcPr>
            <w:tcW w:w="3544" w:type="dxa"/>
            <w:shd w:val="clear" w:color="auto" w:fill="DEEAF6" w:themeFill="accent1" w:themeFillTint="33"/>
            <w:vAlign w:val="center"/>
          </w:tcPr>
          <w:p w14:paraId="4964D966" w14:textId="77777777" w:rsidR="00FE7824" w:rsidRPr="008B7851" w:rsidRDefault="00000000" w:rsidP="00685054">
            <w:pPr>
              <w:pStyle w:val="Akapitzlist"/>
              <w:spacing w:afterLines="10" w:after="24" w:line="240" w:lineRule="auto"/>
              <w:ind w:left="0"/>
              <w:contextualSpacing w:val="0"/>
              <w:jc w:val="center"/>
              <w:rPr>
                <w:rFonts w:asciiTheme="minorHAnsi" w:hAnsiTheme="minorHAnsi"/>
                <w:sz w:val="18"/>
                <w:szCs w:val="18"/>
              </w:rPr>
            </w:pPr>
            <w:hyperlink r:id="rId46" w:history="1">
              <w:r w:rsidR="00FE7824" w:rsidRPr="008B7851">
                <w:rPr>
                  <w:rFonts w:asciiTheme="minorHAnsi" w:hAnsiTheme="minorHAnsi"/>
                  <w:b/>
                  <w:sz w:val="18"/>
                  <w:szCs w:val="18"/>
                </w:rPr>
                <w:t>Podpis osobisty</w:t>
              </w:r>
            </w:hyperlink>
            <w:r w:rsidR="00FE7824" w:rsidRPr="008B7851">
              <w:rPr>
                <w:rFonts w:asciiTheme="minorHAnsi" w:hAnsiTheme="minorHAnsi"/>
                <w:b/>
                <w:sz w:val="18"/>
                <w:szCs w:val="18"/>
              </w:rPr>
              <w:t xml:space="preserve"> </w:t>
            </w:r>
            <w:r w:rsidR="00FE7824" w:rsidRPr="008B7851">
              <w:rPr>
                <w:rFonts w:asciiTheme="minorHAnsi" w:hAnsiTheme="minorHAnsi"/>
                <w:b/>
                <w:sz w:val="18"/>
                <w:szCs w:val="18"/>
              </w:rPr>
              <w:br/>
              <w:t>tzn. zaawansowany podpis elektroniczny</w:t>
            </w:r>
          </w:p>
        </w:tc>
      </w:tr>
      <w:tr w:rsidR="00FE7824" w:rsidRPr="008B7851" w14:paraId="548EFC49" w14:textId="77777777" w:rsidTr="00C80B1E">
        <w:trPr>
          <w:trHeight w:val="382"/>
        </w:trPr>
        <w:tc>
          <w:tcPr>
            <w:tcW w:w="2976" w:type="dxa"/>
          </w:tcPr>
          <w:p w14:paraId="1CD3FDFF"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3119" w:type="dxa"/>
          </w:tcPr>
          <w:p w14:paraId="0BC3D6CA"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3544" w:type="dxa"/>
          </w:tcPr>
          <w:p w14:paraId="7313AADE"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r>
      <w:tr w:rsidR="00FE7824" w:rsidRPr="008B7851" w14:paraId="74134D31" w14:textId="77777777" w:rsidTr="00C80B1E">
        <w:trPr>
          <w:trHeight w:val="268"/>
        </w:trPr>
        <w:tc>
          <w:tcPr>
            <w:tcW w:w="9639" w:type="dxa"/>
            <w:gridSpan w:val="3"/>
            <w:shd w:val="clear" w:color="auto" w:fill="DEEAF6" w:themeFill="accent1" w:themeFillTint="33"/>
            <w:vAlign w:val="center"/>
          </w:tcPr>
          <w:p w14:paraId="0C715D41" w14:textId="77777777" w:rsidR="00FE7824" w:rsidRPr="008B7851" w:rsidRDefault="00FE7824" w:rsidP="00685054">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14:paraId="2385550D" w14:textId="77777777" w:rsidR="00FE7824" w:rsidRPr="008B7851" w:rsidRDefault="00FE7824" w:rsidP="00685054">
      <w:pPr>
        <w:spacing w:before="240" w:afterLines="10" w:after="24" w:line="240" w:lineRule="auto"/>
        <w:jc w:val="both"/>
        <w:rPr>
          <w:rFonts w:asciiTheme="minorHAnsi" w:hAnsiTheme="minorHAnsi" w:cs="Arial"/>
          <w:sz w:val="18"/>
          <w:szCs w:val="18"/>
        </w:rPr>
      </w:pPr>
    </w:p>
    <w:p w14:paraId="4D1C9E20" w14:textId="77777777" w:rsidR="00E73B93" w:rsidRPr="008B7851" w:rsidRDefault="00E73B93"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sz w:val="18"/>
          <w:szCs w:val="18"/>
        </w:rPr>
        <w:t>Osobą odpowiedzialną za realizację wykonania zamówienia jest Pani / Pan ..........................................................................</w:t>
      </w:r>
    </w:p>
    <w:p w14:paraId="5DEB19A0" w14:textId="77777777" w:rsidR="00E73B93" w:rsidRPr="008B7851" w:rsidRDefault="00E73B93" w:rsidP="00E73B93">
      <w:pPr>
        <w:spacing w:after="0"/>
        <w:ind w:left="284" w:hanging="284"/>
        <w:jc w:val="both"/>
        <w:rPr>
          <w:rFonts w:asciiTheme="minorHAnsi" w:hAnsiTheme="minorHAnsi"/>
          <w:sz w:val="18"/>
          <w:szCs w:val="18"/>
        </w:rPr>
      </w:pPr>
      <w:r w:rsidRPr="008B7851">
        <w:rPr>
          <w:rFonts w:asciiTheme="minorHAnsi" w:hAnsiTheme="minorHAnsi"/>
          <w:sz w:val="18"/>
          <w:szCs w:val="18"/>
        </w:rPr>
        <w:t>Adres …………………………………….</w:t>
      </w:r>
    </w:p>
    <w:p w14:paraId="1F42ED76" w14:textId="77777777" w:rsidR="00E73B93" w:rsidRPr="008B7851" w:rsidRDefault="00E73B93" w:rsidP="00E73B93">
      <w:pPr>
        <w:spacing w:after="0"/>
        <w:ind w:left="284" w:hanging="284"/>
        <w:jc w:val="both"/>
        <w:rPr>
          <w:rFonts w:asciiTheme="minorHAnsi" w:hAnsiTheme="minorHAnsi"/>
          <w:sz w:val="18"/>
          <w:szCs w:val="18"/>
        </w:rPr>
      </w:pPr>
      <w:r w:rsidRPr="008B7851">
        <w:rPr>
          <w:rFonts w:asciiTheme="minorHAnsi" w:hAnsiTheme="minorHAnsi"/>
          <w:sz w:val="18"/>
          <w:szCs w:val="18"/>
        </w:rPr>
        <w:t>Telefonu .........................................    email ………………….</w:t>
      </w:r>
    </w:p>
    <w:p w14:paraId="659C95A4" w14:textId="77777777" w:rsidR="00F63DF0" w:rsidRPr="008B7851" w:rsidRDefault="00F63DF0" w:rsidP="00D928A7">
      <w:pPr>
        <w:pStyle w:val="Akapitzlist"/>
        <w:numPr>
          <w:ilvl w:val="3"/>
          <w:numId w:val="13"/>
        </w:numPr>
        <w:spacing w:after="0"/>
        <w:ind w:left="426" w:hanging="426"/>
        <w:jc w:val="both"/>
        <w:rPr>
          <w:rFonts w:asciiTheme="minorHAnsi" w:hAnsiTheme="minorHAnsi"/>
          <w:sz w:val="18"/>
          <w:szCs w:val="18"/>
        </w:rPr>
      </w:pPr>
      <w:r w:rsidRPr="008B7851">
        <w:rPr>
          <w:rFonts w:asciiTheme="minorHAnsi" w:hAnsiTheme="minorHAnsi"/>
          <w:sz w:val="18"/>
          <w:szCs w:val="18"/>
        </w:rPr>
        <w:t xml:space="preserve">Dokumenty stanowiące tajemnice przedsiębiorstwa, zawarte na stronach </w:t>
      </w:r>
      <w:r w:rsidRPr="008B7851">
        <w:rPr>
          <w:rFonts w:asciiTheme="minorHAnsi" w:hAnsiTheme="minorHAnsi"/>
          <w:bCs/>
          <w:sz w:val="18"/>
          <w:szCs w:val="18"/>
        </w:rPr>
        <w:t>od  nr …… do nr ………..</w:t>
      </w:r>
      <w:r w:rsidRPr="008B7851">
        <w:rPr>
          <w:rFonts w:asciiTheme="minorHAnsi" w:hAnsiTheme="minorHAnsi"/>
          <w:sz w:val="18"/>
          <w:szCs w:val="18"/>
        </w:rPr>
        <w:t xml:space="preserve"> w rozumieniu przepisów ustawy o zwalczaniu nieuczciwej konkurencji, nie mogą być </w:t>
      </w:r>
      <w:r w:rsidR="00EB2E2E" w:rsidRPr="008B7851">
        <w:rPr>
          <w:rFonts w:asciiTheme="minorHAnsi" w:hAnsiTheme="minorHAnsi"/>
          <w:sz w:val="18"/>
          <w:szCs w:val="18"/>
        </w:rPr>
        <w:t>udostępniane</w:t>
      </w:r>
      <w:r w:rsidRPr="008B7851">
        <w:rPr>
          <w:rFonts w:asciiTheme="minorHAnsi" w:hAnsiTheme="minorHAnsi"/>
          <w:sz w:val="18"/>
          <w:szCs w:val="18"/>
        </w:rPr>
        <w:t xml:space="preserve"> do wglądu innym Wykonawcom, zostały złożone  w odrębnej / niejawnej czę</w:t>
      </w:r>
      <w:r w:rsidR="00F467FA">
        <w:rPr>
          <w:rFonts w:asciiTheme="minorHAnsi" w:hAnsiTheme="minorHAnsi"/>
          <w:sz w:val="18"/>
          <w:szCs w:val="18"/>
        </w:rPr>
        <w:t>ści oferty/ zgodnie z zapisem S</w:t>
      </w:r>
      <w:r w:rsidRPr="008B7851">
        <w:rPr>
          <w:rFonts w:asciiTheme="minorHAnsi" w:hAnsiTheme="minorHAnsi"/>
          <w:sz w:val="18"/>
          <w:szCs w:val="18"/>
        </w:rPr>
        <w:t>WZ w Rozdz. XI pkt. 6.</w:t>
      </w:r>
    </w:p>
    <w:p w14:paraId="4325A33F" w14:textId="77777777" w:rsidR="00D27289" w:rsidRPr="008B7851" w:rsidRDefault="00D27289" w:rsidP="00EB73BB">
      <w:pPr>
        <w:spacing w:after="0"/>
        <w:jc w:val="both"/>
        <w:rPr>
          <w:rFonts w:asciiTheme="minorHAnsi" w:hAnsiTheme="minorHAnsi"/>
          <w:sz w:val="18"/>
          <w:szCs w:val="18"/>
        </w:rPr>
      </w:pPr>
    </w:p>
    <w:p w14:paraId="15F48C98" w14:textId="77777777" w:rsidR="00014A89" w:rsidRPr="008B7851" w:rsidRDefault="00014A89" w:rsidP="00EB73BB">
      <w:pPr>
        <w:spacing w:after="0"/>
        <w:jc w:val="both"/>
        <w:rPr>
          <w:rFonts w:asciiTheme="minorHAnsi" w:hAnsiTheme="minorHAnsi"/>
          <w:sz w:val="18"/>
          <w:szCs w:val="18"/>
        </w:rPr>
      </w:pPr>
    </w:p>
    <w:p w14:paraId="61C25B7D" w14:textId="77777777" w:rsidR="007537F8" w:rsidRPr="008B7851" w:rsidRDefault="007537F8">
      <w:pPr>
        <w:rPr>
          <w:rFonts w:asciiTheme="minorHAnsi" w:hAnsiTheme="minorHAnsi"/>
          <w:sz w:val="18"/>
          <w:szCs w:val="18"/>
        </w:rPr>
      </w:pPr>
      <w:r w:rsidRPr="008B7851">
        <w:rPr>
          <w:rFonts w:asciiTheme="minorHAnsi" w:hAnsiTheme="minorHAnsi"/>
          <w:sz w:val="18"/>
          <w:szCs w:val="18"/>
        </w:rPr>
        <w:br w:type="page"/>
      </w:r>
    </w:p>
    <w:p w14:paraId="278F3F58" w14:textId="3D7DE730" w:rsidR="00385350" w:rsidRPr="008B7851" w:rsidRDefault="00385350" w:rsidP="00385350">
      <w:pPr>
        <w:jc w:val="right"/>
        <w:rPr>
          <w:rFonts w:asciiTheme="minorHAnsi" w:hAnsiTheme="minorHAnsi"/>
          <w:sz w:val="18"/>
          <w:szCs w:val="18"/>
        </w:rPr>
      </w:pPr>
      <w:r w:rsidRPr="008B7851">
        <w:rPr>
          <w:rFonts w:asciiTheme="minorHAnsi" w:hAnsiTheme="minorHAnsi"/>
          <w:sz w:val="18"/>
          <w:szCs w:val="18"/>
        </w:rPr>
        <w:lastRenderedPageBreak/>
        <w:t>Załącznik nr 3 do SWZ</w:t>
      </w:r>
    </w:p>
    <w:p w14:paraId="3F5E8132" w14:textId="77777777" w:rsidR="00385350" w:rsidRDefault="00385350" w:rsidP="00385350">
      <w:pPr>
        <w:spacing w:after="120" w:line="240" w:lineRule="auto"/>
        <w:jc w:val="center"/>
        <w:rPr>
          <w:rFonts w:asciiTheme="minorHAnsi" w:hAnsiTheme="minorHAnsi" w:cs="Arial"/>
          <w:b/>
          <w:sz w:val="21"/>
          <w:szCs w:val="21"/>
          <w:u w:val="single"/>
        </w:rPr>
      </w:pPr>
    </w:p>
    <w:p w14:paraId="646CD3D2" w14:textId="45112FAB" w:rsidR="00385350" w:rsidRPr="00930704" w:rsidRDefault="00385350" w:rsidP="00385350">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3E070079" w14:textId="77777777" w:rsidR="00385350" w:rsidRPr="00930704" w:rsidRDefault="00385350" w:rsidP="00385350">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2DA9EBFD" w14:textId="77777777" w:rsidR="00385350" w:rsidRPr="00930704" w:rsidRDefault="00385350" w:rsidP="00385350">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6ACF0E11" w14:textId="77777777" w:rsidR="00385350" w:rsidRPr="00226E09" w:rsidRDefault="00385350" w:rsidP="00385350">
      <w:pPr>
        <w:spacing w:before="120" w:line="240" w:lineRule="auto"/>
        <w:jc w:val="center"/>
        <w:rPr>
          <w:rFonts w:asciiTheme="minorHAnsi" w:hAnsiTheme="minorHAnsi" w:cs="Arial"/>
          <w:b/>
          <w:sz w:val="18"/>
          <w:szCs w:val="18"/>
          <w:u w:val="single"/>
        </w:rPr>
      </w:pPr>
    </w:p>
    <w:p w14:paraId="245B951E" w14:textId="7489C03C" w:rsidR="00385350" w:rsidRPr="001E31C6" w:rsidRDefault="00385350" w:rsidP="001E31C6">
      <w:pPr>
        <w:pStyle w:val="Nagwek"/>
        <w:spacing w:after="0"/>
        <w:rPr>
          <w:rFonts w:asciiTheme="minorHAnsi" w:hAnsiTheme="minorHAnsi"/>
          <w:b/>
          <w:sz w:val="18"/>
          <w:szCs w:val="18"/>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001E31C6" w:rsidRPr="001E31C6">
        <w:rPr>
          <w:rFonts w:asciiTheme="minorHAnsi" w:hAnsiTheme="minorHAnsi"/>
          <w:b/>
          <w:sz w:val="18"/>
          <w:szCs w:val="18"/>
        </w:rPr>
        <w:t xml:space="preserve"> </w:t>
      </w:r>
      <w:r w:rsidR="001E31C6" w:rsidRPr="00702E4A">
        <w:rPr>
          <w:rFonts w:asciiTheme="minorHAnsi" w:hAnsiTheme="minorHAnsi"/>
          <w:b/>
          <w:sz w:val="18"/>
          <w:szCs w:val="18"/>
        </w:rPr>
        <w:t>Zakup wraz z dostawą</w:t>
      </w:r>
      <w:r w:rsidR="00307F01" w:rsidRPr="00307F01">
        <w:t xml:space="preserve"> </w:t>
      </w:r>
      <w:r w:rsidR="00307F01" w:rsidRPr="00307F01">
        <w:rPr>
          <w:rFonts w:asciiTheme="minorHAnsi" w:hAnsiTheme="minorHAnsi"/>
          <w:b/>
          <w:sz w:val="18"/>
          <w:szCs w:val="18"/>
        </w:rPr>
        <w:t>farmaceutyków scyntygraficznych</w:t>
      </w:r>
      <w:r w:rsidR="001E31C6" w:rsidRPr="00702E4A">
        <w:rPr>
          <w:rFonts w:asciiTheme="minorHAnsi" w:hAnsiTheme="minorHAnsi"/>
          <w:b/>
          <w:sz w:val="18"/>
          <w:szCs w:val="18"/>
        </w:rPr>
        <w:t xml:space="preserve">   </w:t>
      </w:r>
      <w:r w:rsidR="001E31C6" w:rsidRPr="00702E4A">
        <w:rPr>
          <w:rFonts w:asciiTheme="minorHAnsi" w:hAnsiTheme="minorHAnsi"/>
          <w:b/>
          <w:bCs/>
          <w:sz w:val="18"/>
          <w:szCs w:val="18"/>
        </w:rPr>
        <w:t xml:space="preserve">dla Zakładu Medycyny Nuklearnej z Ośrodkiem PET </w:t>
      </w:r>
      <w:r w:rsidR="001E31C6" w:rsidRPr="00702E4A">
        <w:rPr>
          <w:rFonts w:asciiTheme="minorHAnsi" w:hAnsiTheme="minorHAnsi"/>
          <w:b/>
          <w:sz w:val="18"/>
          <w:szCs w:val="18"/>
        </w:rPr>
        <w:t>Świętokrzyskiego Centrum Onkologii w Kielcach</w:t>
      </w:r>
      <w:r w:rsidR="001E31C6">
        <w:rPr>
          <w:rFonts w:asciiTheme="minorHAnsi" w:hAnsiTheme="minorHAnsi"/>
          <w:b/>
          <w:sz w:val="18"/>
          <w:szCs w:val="18"/>
        </w:rPr>
        <w:t>.</w:t>
      </w:r>
      <w:r w:rsidR="001E31C6" w:rsidRPr="00702E4A">
        <w:rPr>
          <w:rFonts w:asciiTheme="minorHAnsi" w:hAnsiTheme="minorHAnsi"/>
          <w:b/>
          <w:sz w:val="18"/>
          <w:szCs w:val="18"/>
        </w:rPr>
        <w:t xml:space="preserve"> </w:t>
      </w:r>
      <w:r w:rsidRPr="002A140F">
        <w:rPr>
          <w:rFonts w:ascii="Calibri" w:hAnsi="Calibri" w:cs="Calibri"/>
          <w:bCs/>
          <w:sz w:val="22"/>
          <w:szCs w:val="22"/>
        </w:rPr>
        <w:t xml:space="preserve"> </w:t>
      </w:r>
      <w:r w:rsidRPr="0024700E">
        <w:rPr>
          <w:rFonts w:asciiTheme="minorHAnsi" w:hAnsiTheme="minorHAnsi"/>
          <w:b/>
          <w:sz w:val="22"/>
          <w:szCs w:val="22"/>
        </w:rPr>
        <w:t xml:space="preserve">„ </w:t>
      </w:r>
      <w:r w:rsidR="007F0256">
        <w:rPr>
          <w:rFonts w:asciiTheme="minorHAnsi" w:hAnsiTheme="minorHAnsi"/>
          <w:b/>
          <w:sz w:val="22"/>
          <w:szCs w:val="22"/>
        </w:rPr>
        <w:t>I</w:t>
      </w:r>
      <w:r w:rsidRPr="0024700E">
        <w:rPr>
          <w:rFonts w:asciiTheme="minorHAnsi" w:hAnsiTheme="minorHAnsi"/>
          <w:b/>
          <w:sz w:val="22"/>
          <w:szCs w:val="22"/>
        </w:rPr>
        <w:t>ZP.2411.</w:t>
      </w:r>
      <w:r w:rsidR="007F0256">
        <w:rPr>
          <w:rFonts w:asciiTheme="minorHAnsi" w:hAnsiTheme="minorHAnsi"/>
          <w:b/>
          <w:sz w:val="22"/>
          <w:szCs w:val="22"/>
        </w:rPr>
        <w:t>80</w:t>
      </w:r>
      <w:r w:rsidRPr="0024700E">
        <w:rPr>
          <w:rFonts w:asciiTheme="minorHAnsi" w:hAnsiTheme="minorHAnsi"/>
          <w:b/>
          <w:sz w:val="22"/>
          <w:szCs w:val="22"/>
        </w:rPr>
        <w:t>.202</w:t>
      </w:r>
      <w:r w:rsidR="007F0256">
        <w:rPr>
          <w:rFonts w:asciiTheme="minorHAnsi" w:hAnsiTheme="minorHAnsi"/>
          <w:b/>
          <w:sz w:val="22"/>
          <w:szCs w:val="22"/>
        </w:rPr>
        <w:t>4</w:t>
      </w:r>
      <w:r w:rsidRPr="0024700E">
        <w:rPr>
          <w:rFonts w:asciiTheme="minorHAnsi" w:hAnsiTheme="minorHAnsi"/>
          <w:b/>
          <w:sz w:val="22"/>
          <w:szCs w:val="22"/>
        </w:rPr>
        <w:t>.IA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68746BF3" w14:textId="77777777" w:rsidR="00385350" w:rsidRPr="00762DE1" w:rsidRDefault="00385350" w:rsidP="00385350">
      <w:pPr>
        <w:spacing w:after="0" w:line="360" w:lineRule="auto"/>
        <w:rPr>
          <w:rFonts w:asciiTheme="minorHAnsi" w:hAnsiTheme="minorHAnsi" w:cs="Arial"/>
          <w:b/>
        </w:rPr>
      </w:pPr>
    </w:p>
    <w:p w14:paraId="555E3121" w14:textId="77777777" w:rsidR="00385350" w:rsidRDefault="00385350" w:rsidP="00385350">
      <w:pPr>
        <w:spacing w:after="0" w:line="276" w:lineRule="auto"/>
        <w:rPr>
          <w:rFonts w:asciiTheme="minorHAnsi" w:hAnsiTheme="minorHAnsi" w:cs="Arial"/>
          <w:b/>
        </w:rPr>
      </w:pPr>
    </w:p>
    <w:p w14:paraId="198F8F64" w14:textId="77777777" w:rsidR="00385350" w:rsidRPr="00CF637D" w:rsidRDefault="00385350" w:rsidP="00385350">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337C9EFC" w14:textId="77777777" w:rsidR="00385350" w:rsidRPr="00762DE1" w:rsidRDefault="00385350" w:rsidP="00385350">
      <w:pPr>
        <w:spacing w:after="0" w:line="276" w:lineRule="auto"/>
        <w:jc w:val="both"/>
        <w:rPr>
          <w:rFonts w:asciiTheme="minorHAnsi" w:hAnsiTheme="minorHAnsi" w:cs="Arial"/>
        </w:rPr>
      </w:pPr>
    </w:p>
    <w:p w14:paraId="4EEBF11A" w14:textId="77777777" w:rsidR="00385350" w:rsidRPr="00930704" w:rsidRDefault="00385350" w:rsidP="00385350">
      <w:pPr>
        <w:pStyle w:val="Akapitzlist"/>
        <w:numPr>
          <w:ilvl w:val="0"/>
          <w:numId w:val="49"/>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4C8D5E31" w14:textId="77777777" w:rsidR="00385350" w:rsidRDefault="00385350" w:rsidP="00385350">
      <w:pPr>
        <w:pStyle w:val="Akapitzlist"/>
        <w:numPr>
          <w:ilvl w:val="0"/>
          <w:numId w:val="49"/>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66635F48" w14:textId="77777777" w:rsidR="00385350" w:rsidRDefault="00385350" w:rsidP="00385350">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0D4B3310" w14:textId="77777777" w:rsidR="00385350" w:rsidRPr="00930704" w:rsidRDefault="00385350" w:rsidP="00385350">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18F2A17D" w14:textId="77777777" w:rsidR="00385350" w:rsidRPr="00930704" w:rsidRDefault="00385350" w:rsidP="00385350">
      <w:pPr>
        <w:pStyle w:val="Akapitzlist"/>
        <w:numPr>
          <w:ilvl w:val="0"/>
          <w:numId w:val="49"/>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2F2A067D" w14:textId="77777777" w:rsidR="00385350" w:rsidRDefault="00385350" w:rsidP="00385350">
      <w:pPr>
        <w:spacing w:line="276" w:lineRule="auto"/>
        <w:jc w:val="both"/>
        <w:rPr>
          <w:rFonts w:asciiTheme="minorHAnsi" w:hAnsiTheme="minorHAnsi" w:cs="Arial"/>
          <w:b/>
          <w:u w:val="single"/>
        </w:rPr>
      </w:pPr>
    </w:p>
    <w:p w14:paraId="7A47A739" w14:textId="77777777" w:rsidR="00385350" w:rsidRPr="00CF637D" w:rsidRDefault="00385350" w:rsidP="00385350">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29E7304B" w14:textId="77777777" w:rsidR="00385350" w:rsidRDefault="00385350" w:rsidP="00385350">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346705" w14:textId="77777777" w:rsidR="00385350" w:rsidRDefault="00385350" w:rsidP="00385350">
      <w:pPr>
        <w:spacing w:after="0"/>
        <w:jc w:val="right"/>
        <w:rPr>
          <w:rFonts w:ascii="Calibri" w:hAnsi="Calibri"/>
          <w:i/>
          <w:sz w:val="18"/>
          <w:szCs w:val="18"/>
        </w:rPr>
      </w:pPr>
    </w:p>
    <w:p w14:paraId="6660E003" w14:textId="77777777" w:rsidR="00385350" w:rsidRDefault="00385350" w:rsidP="00385350">
      <w:pPr>
        <w:spacing w:after="0"/>
        <w:jc w:val="right"/>
        <w:rPr>
          <w:rFonts w:ascii="Calibri" w:hAnsi="Calibri"/>
          <w:i/>
          <w:sz w:val="18"/>
          <w:szCs w:val="18"/>
        </w:rPr>
      </w:pPr>
    </w:p>
    <w:p w14:paraId="2D7ED1F2" w14:textId="77777777" w:rsidR="00385350" w:rsidRDefault="00385350" w:rsidP="00385350">
      <w:pPr>
        <w:spacing w:after="0"/>
        <w:jc w:val="right"/>
        <w:rPr>
          <w:rFonts w:ascii="Calibri" w:hAnsi="Calibri"/>
          <w:i/>
          <w:sz w:val="18"/>
          <w:szCs w:val="18"/>
        </w:rPr>
      </w:pPr>
    </w:p>
    <w:p w14:paraId="7548F83E" w14:textId="3E5F66EF" w:rsidR="00385350" w:rsidRDefault="00385350" w:rsidP="00385350">
      <w:pPr>
        <w:spacing w:after="0"/>
        <w:jc w:val="right"/>
        <w:rPr>
          <w:rFonts w:ascii="Calibri" w:hAnsi="Calibri"/>
          <w:i/>
          <w:sz w:val="18"/>
          <w:szCs w:val="18"/>
        </w:rPr>
      </w:pPr>
    </w:p>
    <w:p w14:paraId="6CFCAAF3" w14:textId="34371B19" w:rsidR="001E31C6" w:rsidRDefault="001E31C6" w:rsidP="00385350">
      <w:pPr>
        <w:spacing w:after="0"/>
        <w:jc w:val="right"/>
        <w:rPr>
          <w:rFonts w:ascii="Calibri" w:hAnsi="Calibri"/>
          <w:i/>
          <w:sz w:val="18"/>
          <w:szCs w:val="18"/>
        </w:rPr>
      </w:pPr>
    </w:p>
    <w:p w14:paraId="41175A6F" w14:textId="37F531B0" w:rsidR="001E31C6" w:rsidRDefault="001E31C6" w:rsidP="00385350">
      <w:pPr>
        <w:spacing w:after="0"/>
        <w:jc w:val="right"/>
        <w:rPr>
          <w:rFonts w:ascii="Calibri" w:hAnsi="Calibri"/>
          <w:i/>
          <w:sz w:val="18"/>
          <w:szCs w:val="18"/>
        </w:rPr>
      </w:pPr>
    </w:p>
    <w:p w14:paraId="547FECDA" w14:textId="4AAE3EB6" w:rsidR="001E31C6" w:rsidRDefault="001E31C6" w:rsidP="00385350">
      <w:pPr>
        <w:spacing w:after="0"/>
        <w:jc w:val="right"/>
        <w:rPr>
          <w:rFonts w:ascii="Calibri" w:hAnsi="Calibri"/>
          <w:i/>
          <w:sz w:val="18"/>
          <w:szCs w:val="18"/>
        </w:rPr>
      </w:pPr>
    </w:p>
    <w:p w14:paraId="19A8ABF4" w14:textId="76D96F54" w:rsidR="001E31C6" w:rsidRDefault="001E31C6" w:rsidP="00385350">
      <w:pPr>
        <w:spacing w:after="0"/>
        <w:jc w:val="right"/>
        <w:rPr>
          <w:rFonts w:ascii="Calibri" w:hAnsi="Calibri"/>
          <w:i/>
          <w:sz w:val="18"/>
          <w:szCs w:val="18"/>
        </w:rPr>
      </w:pPr>
    </w:p>
    <w:p w14:paraId="0E90D27E" w14:textId="64E7F1AE" w:rsidR="001E31C6" w:rsidRDefault="001E31C6" w:rsidP="00385350">
      <w:pPr>
        <w:spacing w:after="0"/>
        <w:jc w:val="right"/>
        <w:rPr>
          <w:rFonts w:ascii="Calibri" w:hAnsi="Calibri"/>
          <w:i/>
          <w:sz w:val="18"/>
          <w:szCs w:val="18"/>
        </w:rPr>
      </w:pPr>
    </w:p>
    <w:p w14:paraId="312F8C1C" w14:textId="081ED73B" w:rsidR="001E31C6" w:rsidRDefault="001E31C6" w:rsidP="00385350">
      <w:pPr>
        <w:spacing w:after="0"/>
        <w:jc w:val="right"/>
        <w:rPr>
          <w:rFonts w:ascii="Calibri" w:hAnsi="Calibri"/>
          <w:i/>
          <w:sz w:val="18"/>
          <w:szCs w:val="18"/>
        </w:rPr>
      </w:pPr>
    </w:p>
    <w:p w14:paraId="2233A9BC" w14:textId="330346B9" w:rsidR="001E31C6" w:rsidRDefault="001E31C6" w:rsidP="00385350">
      <w:pPr>
        <w:spacing w:after="0"/>
        <w:jc w:val="right"/>
        <w:rPr>
          <w:rFonts w:ascii="Calibri" w:hAnsi="Calibri"/>
          <w:i/>
          <w:sz w:val="18"/>
          <w:szCs w:val="18"/>
        </w:rPr>
      </w:pPr>
    </w:p>
    <w:p w14:paraId="1FBCEE3E" w14:textId="77777777" w:rsidR="001E31C6" w:rsidRDefault="001E31C6" w:rsidP="00385350">
      <w:pPr>
        <w:spacing w:after="0"/>
        <w:jc w:val="right"/>
        <w:rPr>
          <w:rFonts w:ascii="Calibri" w:hAnsi="Calibri"/>
          <w:i/>
          <w:sz w:val="18"/>
          <w:szCs w:val="18"/>
        </w:rPr>
      </w:pPr>
    </w:p>
    <w:p w14:paraId="0B685FBB" w14:textId="77777777" w:rsidR="00385350" w:rsidRDefault="00385350" w:rsidP="00385350">
      <w:pPr>
        <w:spacing w:after="0"/>
        <w:jc w:val="right"/>
        <w:rPr>
          <w:rFonts w:ascii="Calibri" w:hAnsi="Calibri"/>
          <w:i/>
          <w:sz w:val="18"/>
          <w:szCs w:val="18"/>
        </w:rPr>
      </w:pPr>
    </w:p>
    <w:p w14:paraId="74AFA769" w14:textId="77777777" w:rsidR="00BE68C8" w:rsidRPr="008B7851" w:rsidRDefault="00BE68C8" w:rsidP="00BE68C8">
      <w:pPr>
        <w:spacing w:after="0"/>
        <w:jc w:val="right"/>
        <w:rPr>
          <w:rFonts w:asciiTheme="minorHAnsi" w:hAnsiTheme="minorHAnsi" w:cs="Arial"/>
          <w:b/>
          <w:sz w:val="18"/>
          <w:szCs w:val="18"/>
        </w:rPr>
      </w:pPr>
    </w:p>
    <w:p w14:paraId="762CE01F" w14:textId="332EF9A4" w:rsidR="00850A23" w:rsidRPr="00850A23" w:rsidRDefault="00850A23" w:rsidP="00850A23">
      <w:pPr>
        <w:suppressAutoHyphens/>
        <w:jc w:val="right"/>
        <w:rPr>
          <w:rFonts w:cs="Arial"/>
        </w:rPr>
      </w:pPr>
      <w:r w:rsidRPr="00850A23">
        <w:rPr>
          <w:rFonts w:ascii="Calibri" w:hAnsi="Calibri"/>
          <w:i/>
          <w:sz w:val="18"/>
          <w:szCs w:val="18"/>
        </w:rPr>
        <w:t>Załącznik nr 3a do SWZ</w:t>
      </w:r>
      <w:r w:rsidRPr="00850A23">
        <w:rPr>
          <w:rFonts w:asciiTheme="minorHAnsi" w:hAnsiTheme="minorHAnsi" w:cs="Arial"/>
          <w:b/>
          <w:sz w:val="18"/>
          <w:szCs w:val="18"/>
        </w:rPr>
        <w:t xml:space="preserve"> </w:t>
      </w:r>
    </w:p>
    <w:p w14:paraId="329EFE6C" w14:textId="77777777" w:rsidR="00850A23" w:rsidRPr="00850A23" w:rsidRDefault="00850A23" w:rsidP="00850A23">
      <w:pPr>
        <w:suppressAutoHyphens/>
        <w:spacing w:line="240" w:lineRule="auto"/>
        <w:rPr>
          <w:rFonts w:asciiTheme="minorHAnsi" w:hAnsiTheme="minorHAnsi" w:cs="Arial"/>
          <w:b/>
        </w:rPr>
      </w:pPr>
      <w:r w:rsidRPr="00850A23">
        <w:rPr>
          <w:rFonts w:asciiTheme="minorHAnsi" w:hAnsiTheme="minorHAnsi" w:cs="Arial"/>
          <w:b/>
        </w:rPr>
        <w:t>Podmiot udostępniający zasoby:</w:t>
      </w:r>
    </w:p>
    <w:p w14:paraId="18934423"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64A9B074"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5CE345C1"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 xml:space="preserve">(pełna nazwa / firma, adres, NIP / PESEL, KRS / </w:t>
      </w:r>
      <w:proofErr w:type="spellStart"/>
      <w:r w:rsidRPr="00850A23">
        <w:rPr>
          <w:rFonts w:asciiTheme="minorHAnsi" w:hAnsiTheme="minorHAnsi" w:cs="Arial"/>
          <w:i/>
          <w:sz w:val="18"/>
          <w:szCs w:val="18"/>
        </w:rPr>
        <w:t>CEiDG</w:t>
      </w:r>
      <w:proofErr w:type="spellEnd"/>
      <w:r w:rsidRPr="00850A23">
        <w:rPr>
          <w:rFonts w:asciiTheme="minorHAnsi" w:hAnsiTheme="minorHAnsi" w:cs="Arial"/>
          <w:i/>
          <w:sz w:val="18"/>
          <w:szCs w:val="18"/>
        </w:rPr>
        <w:t>)</w:t>
      </w:r>
    </w:p>
    <w:p w14:paraId="15F7E15F" w14:textId="77777777" w:rsidR="00850A23" w:rsidRPr="00850A23" w:rsidRDefault="00850A23" w:rsidP="00850A23">
      <w:pPr>
        <w:suppressAutoHyphens/>
        <w:spacing w:line="240" w:lineRule="auto"/>
        <w:rPr>
          <w:rFonts w:asciiTheme="minorHAnsi" w:hAnsiTheme="minorHAnsi" w:cs="Arial"/>
          <w:u w:val="single"/>
        </w:rPr>
      </w:pPr>
      <w:r w:rsidRPr="00850A23">
        <w:rPr>
          <w:rFonts w:asciiTheme="minorHAnsi" w:hAnsiTheme="minorHAnsi" w:cs="Arial"/>
          <w:u w:val="single"/>
        </w:rPr>
        <w:t>reprezentowany przez:</w:t>
      </w:r>
    </w:p>
    <w:p w14:paraId="618DAE56"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1365F542"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497E9A8D"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 / podstawa do reprezentacji)</w:t>
      </w:r>
    </w:p>
    <w:p w14:paraId="18FBE832" w14:textId="77777777" w:rsidR="00850A23" w:rsidRPr="00850A23" w:rsidRDefault="00850A23" w:rsidP="00850A23">
      <w:pPr>
        <w:suppressAutoHyphens/>
        <w:spacing w:after="0" w:line="240" w:lineRule="auto"/>
        <w:jc w:val="center"/>
        <w:rPr>
          <w:rFonts w:asciiTheme="minorHAnsi" w:hAnsiTheme="minorHAnsi" w:cs="Arial"/>
          <w:b/>
          <w:sz w:val="18"/>
          <w:szCs w:val="18"/>
          <w:u w:val="single"/>
        </w:rPr>
      </w:pPr>
    </w:p>
    <w:p w14:paraId="130778E5" w14:textId="77777777" w:rsidR="00850A23" w:rsidRPr="00850A23" w:rsidRDefault="00850A23" w:rsidP="00850A23">
      <w:pPr>
        <w:suppressAutoHyphens/>
        <w:spacing w:after="0" w:line="240" w:lineRule="auto"/>
        <w:jc w:val="center"/>
        <w:rPr>
          <w:rFonts w:asciiTheme="minorHAnsi" w:hAnsiTheme="minorHAnsi" w:cs="Arial"/>
          <w:b/>
          <w:u w:val="single"/>
        </w:rPr>
      </w:pPr>
    </w:p>
    <w:p w14:paraId="20B59B8C" w14:textId="77777777" w:rsidR="00850A23" w:rsidRPr="00850A23" w:rsidRDefault="00850A23" w:rsidP="00850A23">
      <w:pPr>
        <w:suppressAutoHyphens/>
        <w:spacing w:after="0" w:line="240" w:lineRule="auto"/>
        <w:jc w:val="center"/>
        <w:rPr>
          <w:rFonts w:asciiTheme="minorHAnsi" w:hAnsiTheme="minorHAnsi" w:cs="Arial"/>
          <w:b/>
          <w:u w:val="single"/>
        </w:rPr>
      </w:pPr>
      <w:r w:rsidRPr="00850A23">
        <w:rPr>
          <w:rFonts w:asciiTheme="minorHAnsi" w:hAnsiTheme="minorHAnsi" w:cs="Arial"/>
          <w:b/>
          <w:u w:val="single"/>
        </w:rPr>
        <w:t>Oświadczenie podmiotu trzeciego</w:t>
      </w:r>
    </w:p>
    <w:p w14:paraId="721CFFBB" w14:textId="77777777" w:rsidR="00850A23" w:rsidRPr="00850A23" w:rsidRDefault="00850A23" w:rsidP="00850A23">
      <w:pPr>
        <w:suppressAutoHyphens/>
        <w:spacing w:after="120" w:line="240" w:lineRule="auto"/>
        <w:jc w:val="center"/>
        <w:rPr>
          <w:rFonts w:asciiTheme="minorHAnsi" w:hAnsiTheme="minorHAnsi" w:cstheme="minorHAnsi"/>
          <w:b/>
          <w:caps/>
        </w:rPr>
      </w:pPr>
      <w:r w:rsidRPr="00850A23">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5D8B99C6" w14:textId="77777777" w:rsidR="00850A23" w:rsidRPr="00850A23" w:rsidRDefault="00850A23" w:rsidP="00850A23">
      <w:pPr>
        <w:suppressAutoHyphens/>
        <w:spacing w:after="0" w:line="240" w:lineRule="auto"/>
        <w:jc w:val="center"/>
        <w:rPr>
          <w:rFonts w:asciiTheme="minorHAnsi" w:hAnsiTheme="minorHAnsi" w:cs="Arial"/>
          <w:b/>
          <w:u w:val="single"/>
        </w:rPr>
      </w:pPr>
    </w:p>
    <w:p w14:paraId="4F97300C" w14:textId="77777777" w:rsidR="00850A23" w:rsidRPr="00850A23" w:rsidRDefault="00850A23" w:rsidP="00850A23">
      <w:pPr>
        <w:suppressAutoHyphens/>
        <w:spacing w:after="0" w:line="240" w:lineRule="auto"/>
        <w:jc w:val="center"/>
        <w:rPr>
          <w:rFonts w:asciiTheme="minorHAnsi" w:hAnsiTheme="minorHAnsi" w:cs="Arial"/>
          <w:b/>
        </w:rPr>
      </w:pPr>
      <w:r w:rsidRPr="00850A23">
        <w:rPr>
          <w:rFonts w:asciiTheme="minorHAnsi" w:hAnsiTheme="minorHAnsi" w:cs="Arial"/>
          <w:b/>
        </w:rPr>
        <w:t>składane na podstawie art. 125 ust. 5 ustawy z dnia 11 września 2019 r.</w:t>
      </w:r>
    </w:p>
    <w:p w14:paraId="761B2482" w14:textId="77777777" w:rsidR="00850A23" w:rsidRPr="00850A23" w:rsidRDefault="00850A23" w:rsidP="00850A23">
      <w:pPr>
        <w:suppressAutoHyphens/>
        <w:spacing w:after="0" w:line="240" w:lineRule="auto"/>
        <w:jc w:val="center"/>
        <w:rPr>
          <w:rFonts w:asciiTheme="minorHAnsi" w:hAnsiTheme="minorHAnsi" w:cs="Arial"/>
          <w:b/>
        </w:rPr>
      </w:pPr>
      <w:r w:rsidRPr="00850A23">
        <w:rPr>
          <w:rFonts w:asciiTheme="minorHAnsi" w:hAnsiTheme="minorHAnsi" w:cs="Arial"/>
          <w:b/>
        </w:rPr>
        <w:t xml:space="preserve">Prawo zamówień publicznych (dalej jako: ustawa </w:t>
      </w:r>
      <w:proofErr w:type="spellStart"/>
      <w:r w:rsidRPr="00850A23">
        <w:rPr>
          <w:rFonts w:asciiTheme="minorHAnsi" w:hAnsiTheme="minorHAnsi" w:cs="Arial"/>
          <w:b/>
        </w:rPr>
        <w:t>Pzp</w:t>
      </w:r>
      <w:proofErr w:type="spellEnd"/>
      <w:r w:rsidRPr="00850A23">
        <w:rPr>
          <w:rFonts w:asciiTheme="minorHAnsi" w:hAnsiTheme="minorHAnsi" w:cs="Arial"/>
          <w:b/>
        </w:rPr>
        <w:t>),</w:t>
      </w:r>
    </w:p>
    <w:p w14:paraId="0A547B80" w14:textId="77777777" w:rsidR="00850A23" w:rsidRPr="00850A23" w:rsidRDefault="00850A23" w:rsidP="00850A23">
      <w:pPr>
        <w:suppressAutoHyphens/>
        <w:spacing w:before="120" w:after="0" w:line="240" w:lineRule="auto"/>
        <w:jc w:val="center"/>
        <w:rPr>
          <w:rFonts w:asciiTheme="minorHAnsi" w:hAnsiTheme="minorHAnsi" w:cs="Arial"/>
          <w:b/>
          <w:u w:val="single"/>
        </w:rPr>
      </w:pPr>
      <w:r w:rsidRPr="00850A23">
        <w:rPr>
          <w:rFonts w:asciiTheme="minorHAnsi" w:hAnsiTheme="minorHAnsi" w:cs="Arial"/>
          <w:b/>
          <w:u w:val="single"/>
        </w:rPr>
        <w:t>DOTYCZĄCE PODSTAW DO WYKLUCZENIA Z POSTĘPOWANIA</w:t>
      </w:r>
    </w:p>
    <w:p w14:paraId="6612A31B" w14:textId="1D5DB66A" w:rsidR="00850A23" w:rsidRPr="00850A23" w:rsidRDefault="00850A23" w:rsidP="00850A23">
      <w:pPr>
        <w:tabs>
          <w:tab w:val="center" w:pos="567"/>
          <w:tab w:val="right" w:pos="9072"/>
        </w:tabs>
        <w:suppressAutoHyphens/>
        <w:spacing w:after="0" w:line="276" w:lineRule="auto"/>
        <w:jc w:val="both"/>
        <w:rPr>
          <w:rFonts w:asciiTheme="minorHAnsi" w:hAnsiTheme="minorHAnsi" w:cstheme="minorHAnsi"/>
          <w:b/>
        </w:rPr>
      </w:pPr>
      <w:r w:rsidRPr="00850A23">
        <w:rPr>
          <w:rFonts w:asciiTheme="minorHAnsi" w:hAnsiTheme="minorHAnsi" w:cs="Arial"/>
        </w:rPr>
        <w:t xml:space="preserve"> </w:t>
      </w:r>
      <w:r w:rsidRPr="00850A23">
        <w:rPr>
          <w:rFonts w:asciiTheme="minorHAnsi" w:hAnsiTheme="minorHAnsi" w:cs="Arial"/>
        </w:rPr>
        <w:tab/>
        <w:t xml:space="preserve">Na potrzeby postępowania o udzielenie zamówienia publicznego </w:t>
      </w:r>
      <w:proofErr w:type="spellStart"/>
      <w:r w:rsidRPr="00850A23">
        <w:rPr>
          <w:rFonts w:asciiTheme="minorHAnsi" w:hAnsiTheme="minorHAnsi" w:cs="Arial"/>
        </w:rPr>
        <w:t>pn</w:t>
      </w:r>
      <w:proofErr w:type="spellEnd"/>
      <w:r w:rsidRPr="00850A23">
        <w:rPr>
          <w:rFonts w:asciiTheme="minorHAnsi" w:hAnsiTheme="minorHAnsi" w:cs="Arial"/>
        </w:rPr>
        <w:t>.</w:t>
      </w:r>
      <w:r w:rsidRPr="00850A23">
        <w:rPr>
          <w:rFonts w:asciiTheme="minorHAnsi" w:hAnsiTheme="minorHAnsi"/>
          <w:b/>
        </w:rPr>
        <w:t>”</w:t>
      </w:r>
      <w:r w:rsidRPr="00702E4A">
        <w:rPr>
          <w:rFonts w:asciiTheme="minorHAnsi" w:hAnsiTheme="minorHAnsi"/>
          <w:b/>
          <w:sz w:val="18"/>
          <w:szCs w:val="18"/>
        </w:rPr>
        <w:t xml:space="preserve">Zakup wraz z dostawą </w:t>
      </w:r>
      <w:r w:rsidR="00307F01" w:rsidRPr="00307F01">
        <w:rPr>
          <w:rFonts w:asciiTheme="minorHAnsi" w:hAnsiTheme="minorHAnsi"/>
          <w:b/>
          <w:sz w:val="18"/>
          <w:szCs w:val="18"/>
        </w:rPr>
        <w:t xml:space="preserve">farmaceutyków scyntygraficznych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702E4A">
        <w:rPr>
          <w:rFonts w:asciiTheme="minorHAnsi" w:hAnsiTheme="minorHAnsi"/>
          <w:b/>
          <w:sz w:val="18"/>
          <w:szCs w:val="18"/>
        </w:rPr>
        <w:t xml:space="preserve"> </w:t>
      </w:r>
      <w:r w:rsidRPr="00850A23">
        <w:rPr>
          <w:rFonts w:asciiTheme="minorHAnsi" w:hAnsiTheme="minorHAnsi"/>
          <w:b/>
        </w:rPr>
        <w:t xml:space="preserve"> </w:t>
      </w:r>
      <w:r w:rsidR="00056B39">
        <w:rPr>
          <w:rFonts w:asciiTheme="minorHAnsi" w:hAnsiTheme="minorHAnsi"/>
          <w:b/>
        </w:rPr>
        <w:t>I</w:t>
      </w:r>
      <w:r w:rsidRPr="00850A23">
        <w:rPr>
          <w:rFonts w:asciiTheme="minorHAnsi" w:hAnsiTheme="minorHAnsi"/>
          <w:b/>
        </w:rPr>
        <w:t>ZP.2411.</w:t>
      </w:r>
      <w:r w:rsidR="00056B39">
        <w:rPr>
          <w:rFonts w:asciiTheme="minorHAnsi" w:hAnsiTheme="minorHAnsi"/>
          <w:b/>
        </w:rPr>
        <w:t>80</w:t>
      </w:r>
      <w:r w:rsidRPr="00850A23">
        <w:rPr>
          <w:rFonts w:asciiTheme="minorHAnsi" w:hAnsiTheme="minorHAnsi"/>
          <w:b/>
        </w:rPr>
        <w:t>.202</w:t>
      </w:r>
      <w:r w:rsidR="00056B39">
        <w:rPr>
          <w:rFonts w:asciiTheme="minorHAnsi" w:hAnsiTheme="minorHAnsi"/>
          <w:b/>
        </w:rPr>
        <w:t>4</w:t>
      </w:r>
      <w:r w:rsidRPr="00850A23">
        <w:rPr>
          <w:rFonts w:asciiTheme="minorHAnsi" w:hAnsiTheme="minorHAnsi"/>
          <w:b/>
        </w:rPr>
        <w:t>.</w:t>
      </w:r>
      <w:r w:rsidR="00C71069">
        <w:rPr>
          <w:rFonts w:asciiTheme="minorHAnsi" w:hAnsiTheme="minorHAnsi"/>
          <w:b/>
        </w:rPr>
        <w:t>IA</w:t>
      </w:r>
      <w:r w:rsidRPr="00850A23">
        <w:rPr>
          <w:rFonts w:asciiTheme="minorHAnsi" w:hAnsiTheme="minorHAnsi" w:cs="Arial"/>
        </w:rPr>
        <w:t xml:space="preserve"> oświadczam, co następuje:</w:t>
      </w:r>
    </w:p>
    <w:p w14:paraId="74083931" w14:textId="77777777" w:rsidR="00850A23" w:rsidRPr="00850A23" w:rsidRDefault="00850A23" w:rsidP="00850A23">
      <w:pPr>
        <w:suppressAutoHyphens/>
        <w:spacing w:after="0" w:line="276" w:lineRule="auto"/>
        <w:jc w:val="both"/>
        <w:rPr>
          <w:rFonts w:asciiTheme="minorHAnsi" w:hAnsiTheme="minorHAnsi" w:cs="Arial"/>
        </w:rPr>
      </w:pPr>
    </w:p>
    <w:p w14:paraId="7A870CB3"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nie podlegam wykluczeniu z postępowania na podstawie art. 108 ust. 1ustawy </w:t>
      </w:r>
      <w:proofErr w:type="spellStart"/>
      <w:r w:rsidRPr="00850A23">
        <w:rPr>
          <w:rFonts w:asciiTheme="minorHAnsi" w:hAnsiTheme="minorHAnsi" w:cs="Arial"/>
        </w:rPr>
        <w:t>Pzp</w:t>
      </w:r>
      <w:proofErr w:type="spellEnd"/>
      <w:r w:rsidRPr="00850A23">
        <w:rPr>
          <w:rFonts w:asciiTheme="minorHAnsi" w:hAnsiTheme="minorHAnsi" w:cs="Arial"/>
        </w:rPr>
        <w:t>.</w:t>
      </w:r>
    </w:p>
    <w:p w14:paraId="29FF31A1" w14:textId="77777777" w:rsidR="00850A23" w:rsidRPr="00850A23" w:rsidRDefault="00850A23" w:rsidP="00850A23">
      <w:pPr>
        <w:suppressAutoHyphens/>
        <w:spacing w:after="0" w:line="276" w:lineRule="auto"/>
        <w:ind w:left="720"/>
        <w:contextualSpacing/>
        <w:jc w:val="both"/>
        <w:rPr>
          <w:rFonts w:asciiTheme="minorHAnsi" w:eastAsia="Calibri" w:hAnsiTheme="minorHAnsi" w:cs="Arial"/>
          <w:lang w:eastAsia="en-US"/>
        </w:rPr>
      </w:pPr>
    </w:p>
    <w:p w14:paraId="3E1FB80B"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zachodzą w stosunku do mnie podstawy wykluczenia z postępowania na podstawie art. ……………. ustawy </w:t>
      </w:r>
      <w:proofErr w:type="spellStart"/>
      <w:r w:rsidRPr="00850A23">
        <w:rPr>
          <w:rFonts w:asciiTheme="minorHAnsi" w:hAnsiTheme="minorHAnsi" w:cs="Arial"/>
        </w:rPr>
        <w:t>Pzp</w:t>
      </w:r>
      <w:proofErr w:type="spellEnd"/>
      <w:r w:rsidRPr="00850A23">
        <w:rPr>
          <w:rFonts w:asciiTheme="minorHAnsi" w:hAnsiTheme="minorHAnsi" w:cs="Arial"/>
        </w:rPr>
        <w:t xml:space="preserve"> </w:t>
      </w:r>
      <w:r w:rsidRPr="00850A23">
        <w:rPr>
          <w:rFonts w:asciiTheme="minorHAnsi" w:hAnsiTheme="minorHAnsi" w:cs="Arial"/>
          <w:i/>
        </w:rPr>
        <w:t>(podać mającą zastosowanie podstawę wykluczenia spośród wymienionych w art. 108 ust. 1).</w:t>
      </w:r>
      <w:r w:rsidRPr="00850A23">
        <w:rPr>
          <w:rFonts w:asciiTheme="minorHAnsi" w:hAnsiTheme="minorHAnsi" w:cs="Arial"/>
        </w:rPr>
        <w:t xml:space="preserve"> Jednocześnie oświadczam, </w:t>
      </w:r>
      <w:r w:rsidRPr="00850A23">
        <w:rPr>
          <w:rFonts w:asciiTheme="minorHAnsi" w:hAnsiTheme="minorHAnsi" w:cs="Arial"/>
        </w:rPr>
        <w:br/>
        <w:t xml:space="preserve">że w związku z ww. okolicznością, na podstawie art. 110 ust. 2 ustawy </w:t>
      </w:r>
      <w:proofErr w:type="spellStart"/>
      <w:r w:rsidRPr="00850A23">
        <w:rPr>
          <w:rFonts w:asciiTheme="minorHAnsi" w:hAnsiTheme="minorHAnsi" w:cs="Arial"/>
        </w:rPr>
        <w:t>Pzp</w:t>
      </w:r>
      <w:proofErr w:type="spellEnd"/>
      <w:r w:rsidRPr="00850A23">
        <w:rPr>
          <w:rFonts w:asciiTheme="minorHAnsi" w:hAnsiTheme="minorHAnsi" w:cs="Arial"/>
        </w:rPr>
        <w:t xml:space="preserve"> podjąłem następujące środki naprawcze:</w:t>
      </w:r>
    </w:p>
    <w:p w14:paraId="61E44D91" w14:textId="77777777" w:rsidR="00850A23" w:rsidRPr="00850A23" w:rsidRDefault="00850A23" w:rsidP="00850A23">
      <w:pPr>
        <w:suppressAutoHyphens/>
        <w:spacing w:line="276" w:lineRule="auto"/>
        <w:jc w:val="both"/>
        <w:rPr>
          <w:rFonts w:asciiTheme="minorHAnsi" w:hAnsiTheme="minorHAnsi" w:cs="Arial"/>
          <w:sz w:val="18"/>
          <w:szCs w:val="18"/>
        </w:rPr>
      </w:pPr>
      <w:r w:rsidRPr="00850A23">
        <w:rPr>
          <w:rFonts w:asciiTheme="minorHAnsi" w:hAnsiTheme="minorHAnsi" w:cs="Arial"/>
          <w:sz w:val="18"/>
          <w:szCs w:val="18"/>
        </w:rPr>
        <w:t>………………………………………………………………………………………………………………………………….…………………………………………………………………………………..…</w:t>
      </w:r>
    </w:p>
    <w:p w14:paraId="0E80B023"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850A23">
        <w:rPr>
          <w:rFonts w:asciiTheme="minorHAnsi" w:hAnsiTheme="minorHAnsi" w:cs="Arial"/>
          <w:vertAlign w:val="superscript"/>
        </w:rPr>
        <w:footnoteReference w:id="5"/>
      </w:r>
    </w:p>
    <w:p w14:paraId="79F1D6E0" w14:textId="77777777" w:rsidR="00850A23" w:rsidRPr="00850A23" w:rsidRDefault="00850A23" w:rsidP="00850A23">
      <w:pPr>
        <w:suppressAutoHyphens/>
        <w:spacing w:line="276" w:lineRule="auto"/>
        <w:jc w:val="both"/>
        <w:rPr>
          <w:rFonts w:asciiTheme="minorHAnsi" w:hAnsiTheme="minorHAnsi" w:cs="Arial"/>
          <w:b/>
          <w:sz w:val="18"/>
          <w:szCs w:val="18"/>
        </w:rPr>
      </w:pPr>
    </w:p>
    <w:p w14:paraId="4DCD3700" w14:textId="77777777" w:rsidR="00850A23" w:rsidRPr="00850A23" w:rsidRDefault="00850A23" w:rsidP="00850A23">
      <w:pPr>
        <w:suppressAutoHyphens/>
        <w:spacing w:line="276" w:lineRule="auto"/>
        <w:jc w:val="both"/>
        <w:rPr>
          <w:rFonts w:asciiTheme="minorHAnsi" w:hAnsiTheme="minorHAnsi" w:cs="Arial"/>
          <w:b/>
          <w:u w:val="single"/>
        </w:rPr>
      </w:pPr>
      <w:r w:rsidRPr="00850A23">
        <w:rPr>
          <w:rFonts w:asciiTheme="minorHAnsi" w:hAnsiTheme="minorHAnsi" w:cs="Arial"/>
          <w:b/>
          <w:u w:val="single"/>
        </w:rPr>
        <w:t>OŚWIADCZENIE DOTYCZĄCE PODANYCH INFORMACJI:</w:t>
      </w:r>
    </w:p>
    <w:p w14:paraId="54C3DCEE" w14:textId="77777777" w:rsidR="00850A23" w:rsidRPr="00850A23" w:rsidRDefault="00850A23" w:rsidP="00850A23">
      <w:pPr>
        <w:suppressAutoHyphens/>
        <w:spacing w:after="0" w:line="276" w:lineRule="auto"/>
        <w:jc w:val="both"/>
        <w:rPr>
          <w:rFonts w:asciiTheme="minorHAnsi" w:eastAsiaTheme="minorHAnsi" w:hAnsiTheme="minorHAnsi"/>
          <w:sz w:val="22"/>
          <w:szCs w:val="22"/>
        </w:rPr>
      </w:pPr>
      <w:r w:rsidRPr="00850A23">
        <w:rPr>
          <w:rFonts w:asciiTheme="minorHAnsi" w:hAnsiTheme="minorHAnsi" w:cs="Arial"/>
        </w:rPr>
        <w:t>Oświadczam, że wszystkie informacje podane w powyższym oświadczeniu są aktualne i zgodne z prawdą oraz zostały przedstawione z pełną świadomością konsekwencji wprowadzenia Zamawiającego w błąd przy przedstawianiu informacji.</w:t>
      </w:r>
    </w:p>
    <w:p w14:paraId="78FF7FCF" w14:textId="77777777" w:rsidR="00850A23" w:rsidRPr="00850A23" w:rsidRDefault="00850A23" w:rsidP="00850A23">
      <w:pPr>
        <w:suppressAutoHyphens/>
        <w:spacing w:after="0" w:line="276" w:lineRule="auto"/>
        <w:jc w:val="both"/>
        <w:rPr>
          <w:rFonts w:asciiTheme="minorHAnsi" w:eastAsiaTheme="minorHAnsi" w:hAnsiTheme="minorHAnsi"/>
          <w:sz w:val="22"/>
          <w:szCs w:val="22"/>
        </w:rPr>
      </w:pPr>
    </w:p>
    <w:p w14:paraId="0DA8DE11" w14:textId="77777777" w:rsidR="00850A23" w:rsidRDefault="00850A23" w:rsidP="00850A23">
      <w:pPr>
        <w:suppressAutoHyphens/>
        <w:spacing w:line="240" w:lineRule="auto"/>
        <w:jc w:val="right"/>
        <w:rPr>
          <w:rFonts w:asciiTheme="minorHAnsi" w:hAnsiTheme="minorHAnsi" w:cs="Arial"/>
          <w:b/>
          <w:sz w:val="18"/>
          <w:szCs w:val="18"/>
        </w:rPr>
      </w:pPr>
    </w:p>
    <w:p w14:paraId="7CD710DF" w14:textId="53375AF2" w:rsidR="00850A23" w:rsidRPr="00850A23" w:rsidRDefault="00850A23" w:rsidP="00850A23">
      <w:pPr>
        <w:suppressAutoHyphens/>
        <w:spacing w:line="240" w:lineRule="auto"/>
        <w:jc w:val="right"/>
        <w:rPr>
          <w:rFonts w:asciiTheme="minorHAnsi" w:hAnsiTheme="minorHAnsi" w:cs="Arial"/>
          <w:i/>
          <w:sz w:val="18"/>
          <w:szCs w:val="18"/>
        </w:rPr>
      </w:pPr>
      <w:r w:rsidRPr="00850A23">
        <w:rPr>
          <w:rFonts w:asciiTheme="minorHAnsi" w:hAnsiTheme="minorHAnsi" w:cs="Arial"/>
          <w:b/>
          <w:sz w:val="18"/>
          <w:szCs w:val="18"/>
        </w:rPr>
        <w:lastRenderedPageBreak/>
        <w:t>ZAŁĄCZNIK NR 4 DO SWZ</w:t>
      </w:r>
    </w:p>
    <w:p w14:paraId="61AF31C5" w14:textId="77777777" w:rsidR="00850A23" w:rsidRPr="00850A23" w:rsidRDefault="00850A23" w:rsidP="00850A23">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Wykonawca:</w:t>
      </w:r>
    </w:p>
    <w:p w14:paraId="19154F06"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618567B4"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55E84C04" w14:textId="77777777" w:rsidR="00850A23" w:rsidRPr="00850A23" w:rsidRDefault="00850A23" w:rsidP="00850A23">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4BB9174F"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16C01415"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61CF300F" w14:textId="77777777" w:rsidR="00850A23" w:rsidRPr="00850A23" w:rsidRDefault="00850A23" w:rsidP="00850A23">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Oświadczenie Wykonawcy </w:t>
      </w:r>
    </w:p>
    <w:p w14:paraId="6473A5C2"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1 ustawy z dnia 11 września 2019 r. </w:t>
      </w:r>
    </w:p>
    <w:p w14:paraId="43AAFC69"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11A2286E" w14:textId="77777777" w:rsidR="00850A23" w:rsidRPr="00850A23" w:rsidRDefault="00850A23" w:rsidP="00850A23">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14F5C71A" w14:textId="77777777" w:rsidR="00850A23" w:rsidRPr="00850A23" w:rsidRDefault="00850A23" w:rsidP="00850A23">
      <w:pPr>
        <w:suppressAutoHyphens/>
        <w:spacing w:line="240" w:lineRule="auto"/>
        <w:jc w:val="both"/>
        <w:rPr>
          <w:rFonts w:asciiTheme="minorHAnsi" w:hAnsiTheme="minorHAnsi" w:cs="Arial"/>
          <w:sz w:val="18"/>
          <w:szCs w:val="18"/>
        </w:rPr>
      </w:pPr>
    </w:p>
    <w:p w14:paraId="33E3DA55" w14:textId="0AFB7B38" w:rsidR="00850A23" w:rsidRPr="00850A23" w:rsidRDefault="00850A23" w:rsidP="00850A23">
      <w:pPr>
        <w:suppressAutoHyphens/>
        <w:jc w:val="both"/>
        <w:rPr>
          <w:sz w:val="18"/>
          <w:szCs w:val="18"/>
        </w:rPr>
      </w:pPr>
      <w:r w:rsidRPr="00850A23">
        <w:rPr>
          <w:rFonts w:asciiTheme="minorHAnsi" w:hAnsiTheme="minorHAnsi" w:cs="Arial"/>
          <w:sz w:val="18"/>
          <w:szCs w:val="18"/>
        </w:rPr>
        <w:t xml:space="preserve">Na potrzeby postępowania o udzielenie zamówienia publicznego pn. </w:t>
      </w:r>
      <w:r w:rsidRPr="00850A23">
        <w:rPr>
          <w:rFonts w:asciiTheme="minorHAnsi" w:hAnsiTheme="minorHAnsi"/>
          <w:b/>
          <w:sz w:val="18"/>
          <w:szCs w:val="18"/>
        </w:rPr>
        <w:t>„</w:t>
      </w:r>
      <w:r w:rsidRPr="00702E4A">
        <w:rPr>
          <w:rFonts w:asciiTheme="minorHAnsi" w:hAnsiTheme="minorHAnsi"/>
          <w:b/>
          <w:sz w:val="18"/>
          <w:szCs w:val="18"/>
        </w:rPr>
        <w:t>Zakup wraz z dostawą</w:t>
      </w:r>
      <w:r w:rsidR="00307F01" w:rsidRPr="00307F01">
        <w:t xml:space="preserve"> </w:t>
      </w:r>
      <w:r w:rsidR="00307F01" w:rsidRPr="00307F01">
        <w:rPr>
          <w:rFonts w:asciiTheme="minorHAnsi" w:hAnsiTheme="minorHAnsi"/>
          <w:b/>
          <w:sz w:val="18"/>
          <w:szCs w:val="18"/>
        </w:rPr>
        <w:t>farmaceutyków scyntygraficznych</w:t>
      </w:r>
      <w:r w:rsidRPr="00702E4A">
        <w:rPr>
          <w:rFonts w:asciiTheme="minorHAnsi" w:hAnsiTheme="minorHAnsi"/>
          <w:b/>
          <w:sz w:val="18"/>
          <w:szCs w:val="18"/>
        </w:rPr>
        <w:t xml:space="preserve">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850A23">
        <w:rPr>
          <w:rFonts w:asciiTheme="minorHAnsi" w:hAnsiTheme="minorHAnsi"/>
          <w:b/>
        </w:rPr>
        <w:t xml:space="preserve">” </w:t>
      </w:r>
      <w:r w:rsidR="00056B39">
        <w:rPr>
          <w:rFonts w:asciiTheme="minorHAnsi" w:hAnsiTheme="minorHAnsi"/>
          <w:b/>
        </w:rPr>
        <w:t>I</w:t>
      </w:r>
      <w:r w:rsidRPr="00850A23">
        <w:rPr>
          <w:rFonts w:asciiTheme="minorHAnsi" w:hAnsiTheme="minorHAnsi"/>
          <w:b/>
        </w:rPr>
        <w:t>ZP.241</w:t>
      </w:r>
      <w:r>
        <w:rPr>
          <w:rFonts w:asciiTheme="minorHAnsi" w:hAnsiTheme="minorHAnsi"/>
          <w:b/>
        </w:rPr>
        <w:t>.</w:t>
      </w:r>
      <w:r w:rsidR="00056B39">
        <w:rPr>
          <w:rFonts w:asciiTheme="minorHAnsi" w:hAnsiTheme="minorHAnsi"/>
          <w:b/>
        </w:rPr>
        <w:t>80</w:t>
      </w:r>
      <w:r>
        <w:rPr>
          <w:rFonts w:asciiTheme="minorHAnsi" w:hAnsiTheme="minorHAnsi"/>
          <w:b/>
        </w:rPr>
        <w:t>.2</w:t>
      </w:r>
      <w:r w:rsidRPr="00850A23">
        <w:rPr>
          <w:rFonts w:asciiTheme="minorHAnsi" w:hAnsiTheme="minorHAnsi"/>
          <w:b/>
        </w:rPr>
        <w:t>02</w:t>
      </w:r>
      <w:r w:rsidR="00056B39">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oświadczam, co następuje:</w:t>
      </w:r>
    </w:p>
    <w:p w14:paraId="473BB6F6"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INFORMACJA DOTYCZĄCA WYKONAWCY:</w:t>
      </w:r>
    </w:p>
    <w:p w14:paraId="58E6CB2A"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pkt. IX Specyfikacji Warunków Zamówienia.</w:t>
      </w:r>
    </w:p>
    <w:p w14:paraId="290CF542"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129A723"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65FDD276"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Oświadczam, że wszystkie informacje podane w powyższych oświadczeniach są aktualne i zgodne z prawdą oraz zostały przedstawione </w:t>
      </w:r>
      <w:r w:rsidRPr="00850A23">
        <w:rPr>
          <w:rFonts w:asciiTheme="minorHAnsi" w:hAnsiTheme="minorHAnsi" w:cs="Arial"/>
          <w:sz w:val="18"/>
          <w:szCs w:val="18"/>
        </w:rPr>
        <w:br/>
        <w:t>z pełną świadomością konsekwencji wprowadzenia Zamawiającego w błąd przy przedstawianiu informacji.</w:t>
      </w:r>
    </w:p>
    <w:p w14:paraId="557FF6AC"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2926FD5A" w14:textId="77777777" w:rsidR="00850A23" w:rsidRPr="00850A23" w:rsidRDefault="00850A23" w:rsidP="00850A23">
      <w:pPr>
        <w:suppressAutoHyphens/>
        <w:autoSpaceDE w:val="0"/>
        <w:autoSpaceDN w:val="0"/>
        <w:adjustRightInd w:val="0"/>
        <w:spacing w:after="0" w:line="360" w:lineRule="auto"/>
        <w:rPr>
          <w:rFonts w:asciiTheme="minorHAnsi" w:hAnsiTheme="minorHAnsi" w:cs="Arial"/>
          <w:b/>
          <w:sz w:val="18"/>
          <w:szCs w:val="18"/>
        </w:rPr>
      </w:pPr>
      <w:r w:rsidRPr="00850A23">
        <w:rPr>
          <w:rFonts w:asciiTheme="minorHAnsi" w:hAnsiTheme="minorHAnsi" w:cs="Arial"/>
          <w:b/>
          <w:sz w:val="18"/>
          <w:szCs w:val="18"/>
          <w:highlight w:val="lightGray"/>
        </w:rPr>
        <w:t>INFORMACJA W ZWIĄZKU Z POLEGANIEM NA ZASOBACH INNYCH PODMIOTÓW:</w:t>
      </w:r>
    </w:p>
    <w:p w14:paraId="57D22981" w14:textId="77777777" w:rsidR="00850A23" w:rsidRPr="00850A23" w:rsidRDefault="00850A23" w:rsidP="00850A23">
      <w:pPr>
        <w:suppressAutoHyphens/>
        <w:autoSpaceDE w:val="0"/>
        <w:autoSpaceDN w:val="0"/>
        <w:adjustRightInd w:val="0"/>
        <w:spacing w:after="0" w:line="360" w:lineRule="auto"/>
        <w:rPr>
          <w:rFonts w:asciiTheme="minorHAnsi" w:hAnsiTheme="minorHAnsi" w:cs="Arial"/>
          <w:sz w:val="18"/>
          <w:szCs w:val="18"/>
        </w:rPr>
      </w:pPr>
      <w:r w:rsidRPr="00850A23">
        <w:rPr>
          <w:rFonts w:asciiTheme="minorHAnsi" w:hAnsiTheme="minorHAnsi" w:cs="Arial"/>
          <w:sz w:val="18"/>
          <w:szCs w:val="18"/>
        </w:rPr>
        <w:t>1. Oświadczam, że w celu wykazania spełniania warunków udziału w postępowaniu, określonych przez Zamawiającego w sekcji X Specyfikacji Warunków Zamówienia polegam na zasobach następującego/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podmiotu/ów: </w:t>
      </w:r>
    </w:p>
    <w:p w14:paraId="348F2277" w14:textId="77777777" w:rsidR="00850A23" w:rsidRPr="00850A23" w:rsidRDefault="00850A23" w:rsidP="00850A23">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  w następującym zakresie: </w:t>
      </w:r>
    </w:p>
    <w:p w14:paraId="7229F895" w14:textId="77777777" w:rsidR="00850A23" w:rsidRPr="00850A23" w:rsidRDefault="00850A23" w:rsidP="00850A23">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w:t>
      </w:r>
      <w:r w:rsidRPr="00850A23">
        <w:rPr>
          <w:rFonts w:asciiTheme="minorHAnsi" w:hAnsiTheme="minorHAnsi" w:cs="Arial"/>
          <w:i/>
          <w:sz w:val="18"/>
          <w:szCs w:val="18"/>
        </w:rPr>
        <w:t>(wskazać podmiot i określić odpowiedni zakres dla wskazanego podmiotu)</w:t>
      </w:r>
    </w:p>
    <w:p w14:paraId="4F3265A9"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2. Oświadczam, że następujący/e podmiot/y, na którego/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zasoby powołuję się w niniejszym </w:t>
      </w:r>
      <w:proofErr w:type="spellStart"/>
      <w:r w:rsidRPr="00850A23">
        <w:rPr>
          <w:rFonts w:asciiTheme="minorHAnsi" w:hAnsiTheme="minorHAnsi" w:cs="Arial"/>
          <w:sz w:val="18"/>
          <w:szCs w:val="18"/>
        </w:rPr>
        <w:t>postępowaniu,tj</w:t>
      </w:r>
      <w:proofErr w:type="spellEnd"/>
      <w:r w:rsidRPr="00850A23">
        <w:rPr>
          <w:rFonts w:asciiTheme="minorHAnsi" w:hAnsiTheme="minorHAnsi" w:cs="Arial"/>
          <w:sz w:val="18"/>
          <w:szCs w:val="18"/>
        </w:rPr>
        <w:t>.: ………………………………..................…...........................................................................................................………</w:t>
      </w:r>
    </w:p>
    <w:p w14:paraId="5B72F636" w14:textId="77777777" w:rsidR="00850A23" w:rsidRPr="00850A23" w:rsidRDefault="00850A23" w:rsidP="00850A23">
      <w:pPr>
        <w:suppressAutoHyphens/>
        <w:spacing w:after="0" w:line="360" w:lineRule="auto"/>
        <w:jc w:val="center"/>
        <w:rPr>
          <w:rFonts w:asciiTheme="minorHAnsi" w:hAnsiTheme="minorHAnsi" w:cs="Arial"/>
          <w:i/>
          <w:sz w:val="18"/>
          <w:szCs w:val="18"/>
        </w:rPr>
      </w:pPr>
      <w:r w:rsidRPr="00850A23">
        <w:rPr>
          <w:rFonts w:asciiTheme="minorHAnsi" w:hAnsiTheme="minorHAnsi" w:cs="Arial"/>
          <w:i/>
          <w:sz w:val="18"/>
          <w:szCs w:val="18"/>
        </w:rPr>
        <w:t>(podać pełną nazwę/firmę, adres, a także w zależności od podmiotu: NIP/PESEL,)</w:t>
      </w:r>
    </w:p>
    <w:p w14:paraId="645C4C15"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nie podlega/ją wykluczeniu z postępowania o udzielenie zamówienia.</w:t>
      </w:r>
    </w:p>
    <w:p w14:paraId="43DFB2FF"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7E2B3A7"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4F1317C3" w14:textId="44441383" w:rsidR="00850A23" w:rsidRDefault="00850A23" w:rsidP="00850A23">
      <w:pPr>
        <w:suppressAutoHyphens/>
        <w:spacing w:after="0" w:line="360" w:lineRule="auto"/>
        <w:jc w:val="both"/>
        <w:rPr>
          <w:rFonts w:asciiTheme="minorHAnsi" w:hAnsiTheme="minorHAnsi" w:cs="Arial"/>
          <w:sz w:val="18"/>
          <w:szCs w:val="18"/>
        </w:rPr>
      </w:pPr>
    </w:p>
    <w:p w14:paraId="02AD5B64" w14:textId="4F97B3CA" w:rsidR="00850A23" w:rsidRDefault="00850A23" w:rsidP="00850A23">
      <w:pPr>
        <w:suppressAutoHyphens/>
        <w:spacing w:after="0" w:line="360" w:lineRule="auto"/>
        <w:jc w:val="both"/>
        <w:rPr>
          <w:rFonts w:asciiTheme="minorHAnsi" w:hAnsiTheme="minorHAnsi" w:cs="Arial"/>
          <w:sz w:val="18"/>
          <w:szCs w:val="18"/>
        </w:rPr>
      </w:pPr>
    </w:p>
    <w:p w14:paraId="09D92986" w14:textId="6B1ABBB0" w:rsidR="00850A23" w:rsidRDefault="00850A23" w:rsidP="00850A23">
      <w:pPr>
        <w:suppressAutoHyphens/>
        <w:spacing w:after="0" w:line="360" w:lineRule="auto"/>
        <w:jc w:val="both"/>
        <w:rPr>
          <w:rFonts w:asciiTheme="minorHAnsi" w:hAnsiTheme="minorHAnsi" w:cs="Arial"/>
          <w:sz w:val="18"/>
          <w:szCs w:val="18"/>
        </w:rPr>
      </w:pPr>
    </w:p>
    <w:p w14:paraId="7B9F501C" w14:textId="29D14812" w:rsidR="00850A23" w:rsidRDefault="00850A23" w:rsidP="00850A23">
      <w:pPr>
        <w:suppressAutoHyphens/>
        <w:spacing w:after="0" w:line="360" w:lineRule="auto"/>
        <w:jc w:val="both"/>
        <w:rPr>
          <w:rFonts w:asciiTheme="minorHAnsi" w:hAnsiTheme="minorHAnsi" w:cs="Arial"/>
          <w:sz w:val="18"/>
          <w:szCs w:val="18"/>
        </w:rPr>
      </w:pPr>
    </w:p>
    <w:p w14:paraId="5CC6A4CB" w14:textId="4BACD9CF" w:rsidR="00850A23" w:rsidRDefault="00850A23" w:rsidP="00850A23">
      <w:pPr>
        <w:suppressAutoHyphens/>
        <w:spacing w:after="0" w:line="360" w:lineRule="auto"/>
        <w:jc w:val="both"/>
        <w:rPr>
          <w:rFonts w:asciiTheme="minorHAnsi" w:hAnsiTheme="minorHAnsi" w:cs="Arial"/>
          <w:sz w:val="18"/>
          <w:szCs w:val="18"/>
        </w:rPr>
      </w:pPr>
    </w:p>
    <w:p w14:paraId="412CC0C7" w14:textId="6CEC5F51" w:rsidR="00850A23" w:rsidRDefault="00850A23" w:rsidP="00850A23">
      <w:pPr>
        <w:suppressAutoHyphens/>
        <w:spacing w:after="0" w:line="360" w:lineRule="auto"/>
        <w:jc w:val="both"/>
        <w:rPr>
          <w:rFonts w:asciiTheme="minorHAnsi" w:hAnsiTheme="minorHAnsi" w:cs="Arial"/>
          <w:sz w:val="18"/>
          <w:szCs w:val="18"/>
        </w:rPr>
      </w:pPr>
    </w:p>
    <w:p w14:paraId="43119C23" w14:textId="159FD258" w:rsidR="00850A23" w:rsidRDefault="00850A23" w:rsidP="00850A23">
      <w:pPr>
        <w:suppressAutoHyphens/>
        <w:spacing w:after="0" w:line="360" w:lineRule="auto"/>
        <w:jc w:val="both"/>
        <w:rPr>
          <w:rFonts w:asciiTheme="minorHAnsi" w:hAnsiTheme="minorHAnsi" w:cs="Arial"/>
          <w:sz w:val="18"/>
          <w:szCs w:val="18"/>
        </w:rPr>
      </w:pPr>
    </w:p>
    <w:p w14:paraId="5B12B7AA"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81CE778" w14:textId="77777777" w:rsidR="00850A23" w:rsidRPr="00850A23" w:rsidRDefault="00850A23" w:rsidP="00850A23">
      <w:pPr>
        <w:suppressAutoHyphens/>
        <w:jc w:val="right"/>
        <w:rPr>
          <w:rFonts w:asciiTheme="minorHAnsi" w:hAnsiTheme="minorHAnsi" w:cs="Arial"/>
          <w:b/>
          <w:sz w:val="18"/>
          <w:szCs w:val="18"/>
        </w:rPr>
      </w:pPr>
      <w:r w:rsidRPr="00850A23">
        <w:rPr>
          <w:rFonts w:asciiTheme="minorHAnsi" w:hAnsiTheme="minorHAnsi" w:cs="Arial"/>
          <w:b/>
          <w:sz w:val="18"/>
          <w:szCs w:val="18"/>
        </w:rPr>
        <w:lastRenderedPageBreak/>
        <w:t>ZAŁĄCZNIK NR 4a DO SWZ</w:t>
      </w:r>
    </w:p>
    <w:p w14:paraId="07E8EA52" w14:textId="77777777" w:rsidR="00850A23" w:rsidRPr="00850A23" w:rsidRDefault="00850A23" w:rsidP="00850A23">
      <w:pPr>
        <w:suppressAutoHyphens/>
        <w:spacing w:line="240" w:lineRule="auto"/>
        <w:rPr>
          <w:rFonts w:asciiTheme="minorHAnsi" w:hAnsiTheme="minorHAnsi" w:cs="Arial"/>
          <w:b/>
          <w:sz w:val="18"/>
          <w:szCs w:val="18"/>
        </w:rPr>
      </w:pPr>
    </w:p>
    <w:p w14:paraId="0D720BDB" w14:textId="77777777" w:rsidR="00850A23" w:rsidRPr="00850A23" w:rsidRDefault="00850A23" w:rsidP="00850A23">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Podmiot udostępniający zasoby:</w:t>
      </w:r>
    </w:p>
    <w:p w14:paraId="6B3D8FA5"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33BCAAE6"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67F4FA11" w14:textId="77777777" w:rsidR="00850A23" w:rsidRPr="00850A23" w:rsidRDefault="00850A23" w:rsidP="00850A23">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3C2A4713"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3CF58922"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329AA00A" w14:textId="77777777" w:rsidR="00850A23" w:rsidRPr="00850A23" w:rsidRDefault="00850A23" w:rsidP="00850A23">
      <w:pPr>
        <w:suppressAutoHyphens/>
        <w:spacing w:line="240" w:lineRule="auto"/>
        <w:rPr>
          <w:rFonts w:asciiTheme="minorHAnsi" w:hAnsiTheme="minorHAnsi" w:cs="Arial"/>
          <w:sz w:val="18"/>
          <w:szCs w:val="18"/>
        </w:rPr>
      </w:pPr>
    </w:p>
    <w:p w14:paraId="70FA6C6F" w14:textId="77777777" w:rsidR="00850A23" w:rsidRPr="00850A23" w:rsidRDefault="00850A23" w:rsidP="00850A23">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Oświadczenie podmiotu trzeciego</w:t>
      </w:r>
    </w:p>
    <w:p w14:paraId="521EBF21"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5 ustawy z dnia 11września 2019 r. </w:t>
      </w:r>
    </w:p>
    <w:p w14:paraId="009748E8"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46D49FAF" w14:textId="77777777" w:rsidR="00850A23" w:rsidRPr="00850A23" w:rsidRDefault="00850A23" w:rsidP="00850A23">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65FEC747" w14:textId="3F71D3A4" w:rsidR="00850A23" w:rsidRPr="00850A23" w:rsidRDefault="00850A23" w:rsidP="00850A23">
      <w:pPr>
        <w:suppressAutoHyphens/>
        <w:jc w:val="both"/>
        <w:rPr>
          <w:sz w:val="18"/>
          <w:szCs w:val="18"/>
        </w:rPr>
      </w:pPr>
      <w:r w:rsidRPr="00850A23">
        <w:rPr>
          <w:rFonts w:asciiTheme="minorHAnsi" w:hAnsiTheme="minorHAnsi" w:cs="Arial"/>
          <w:b/>
          <w:sz w:val="18"/>
          <w:szCs w:val="18"/>
        </w:rPr>
        <w:t>Na potrzeby postępowania o udzielenie zamówienia publicznego pn.</w:t>
      </w:r>
      <w:r w:rsidRPr="00850A23">
        <w:rPr>
          <w:rFonts w:asciiTheme="minorHAnsi" w:hAnsiTheme="minorHAnsi"/>
          <w:b/>
          <w:sz w:val="18"/>
          <w:szCs w:val="18"/>
        </w:rPr>
        <w:t xml:space="preserve"> „</w:t>
      </w:r>
      <w:r w:rsidRPr="00702E4A">
        <w:rPr>
          <w:rFonts w:asciiTheme="minorHAnsi" w:hAnsiTheme="minorHAnsi"/>
          <w:b/>
          <w:sz w:val="18"/>
          <w:szCs w:val="18"/>
        </w:rPr>
        <w:t xml:space="preserve">Zakup wraz z dostawą </w:t>
      </w:r>
      <w:r w:rsidR="00307F01">
        <w:rPr>
          <w:rFonts w:asciiTheme="minorHAnsi" w:hAnsiTheme="minorHAnsi"/>
          <w:b/>
          <w:sz w:val="18"/>
          <w:szCs w:val="18"/>
        </w:rPr>
        <w:t xml:space="preserve"> </w:t>
      </w:r>
      <w:r w:rsidR="00307F01" w:rsidRPr="00307F01">
        <w:rPr>
          <w:rFonts w:asciiTheme="minorHAnsi" w:hAnsiTheme="minorHAnsi"/>
          <w:b/>
          <w:sz w:val="18"/>
          <w:szCs w:val="18"/>
        </w:rPr>
        <w:t xml:space="preserve">farmaceutyków scyntygraficznych </w:t>
      </w:r>
      <w:r w:rsidRPr="00702E4A">
        <w:rPr>
          <w:rFonts w:asciiTheme="minorHAnsi" w:hAnsiTheme="minorHAnsi"/>
          <w:b/>
          <w:bCs/>
          <w:sz w:val="18"/>
          <w:szCs w:val="18"/>
        </w:rPr>
        <w:t xml:space="preserve">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702E4A">
        <w:rPr>
          <w:rFonts w:asciiTheme="minorHAnsi" w:hAnsiTheme="minorHAnsi"/>
          <w:b/>
          <w:sz w:val="18"/>
          <w:szCs w:val="18"/>
        </w:rPr>
        <w:t xml:space="preserve"> </w:t>
      </w:r>
      <w:r w:rsidR="00056B39">
        <w:rPr>
          <w:rFonts w:asciiTheme="minorHAnsi" w:hAnsiTheme="minorHAnsi"/>
          <w:b/>
        </w:rPr>
        <w:t>I</w:t>
      </w:r>
      <w:r w:rsidRPr="00850A23">
        <w:rPr>
          <w:rFonts w:asciiTheme="minorHAnsi" w:hAnsiTheme="minorHAnsi"/>
          <w:b/>
        </w:rPr>
        <w:t>ZP.2411.</w:t>
      </w:r>
      <w:r w:rsidR="00056B39">
        <w:rPr>
          <w:rFonts w:asciiTheme="minorHAnsi" w:hAnsiTheme="minorHAnsi"/>
          <w:b/>
        </w:rPr>
        <w:t>80</w:t>
      </w:r>
      <w:r w:rsidRPr="00850A23">
        <w:rPr>
          <w:rFonts w:asciiTheme="minorHAnsi" w:hAnsiTheme="minorHAnsi"/>
          <w:b/>
        </w:rPr>
        <w:t>.202</w:t>
      </w:r>
      <w:r w:rsidR="00056B39">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prowadzonego przez  Świętokrzyskie Centrum Onkologii w Kielcach  oświadczam, co następuje:</w:t>
      </w:r>
    </w:p>
    <w:p w14:paraId="7A2FD7C4"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18756667"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W związku z udostępnieniem Wykonawcy zasobów w zakresie ……………………………………………………….</w:t>
      </w:r>
    </w:p>
    <w:p w14:paraId="6AE63BFB"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Rozdziale IX pkt ………………….. Specyfikacji Warunków Zamówienia*.</w:t>
      </w:r>
    </w:p>
    <w:p w14:paraId="1D97FFBA"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*wskazać, warunek udziału w postępowaniu, dla potwierdzenia którego Wykonawca powołuje się na zasoby podmiotu trzeciego. </w:t>
      </w:r>
    </w:p>
    <w:p w14:paraId="6B3A39A4"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3C235D3"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3C97B333"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2C27350"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18CE77FE"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43DDFA07"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5CDC592"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2214283" w14:textId="74CEB263" w:rsidR="00850A23" w:rsidRDefault="00850A23" w:rsidP="00850A23">
      <w:pPr>
        <w:suppressAutoHyphens/>
        <w:spacing w:after="0" w:line="360" w:lineRule="auto"/>
        <w:jc w:val="both"/>
        <w:rPr>
          <w:rFonts w:asciiTheme="minorHAnsi" w:hAnsiTheme="minorHAnsi" w:cs="Arial"/>
          <w:sz w:val="18"/>
          <w:szCs w:val="18"/>
        </w:rPr>
      </w:pPr>
    </w:p>
    <w:p w14:paraId="389E754E" w14:textId="3206F632" w:rsidR="00F2577C" w:rsidRDefault="00F2577C" w:rsidP="00850A23">
      <w:pPr>
        <w:suppressAutoHyphens/>
        <w:spacing w:after="0" w:line="360" w:lineRule="auto"/>
        <w:jc w:val="both"/>
        <w:rPr>
          <w:rFonts w:asciiTheme="minorHAnsi" w:hAnsiTheme="minorHAnsi" w:cs="Arial"/>
          <w:sz w:val="18"/>
          <w:szCs w:val="18"/>
        </w:rPr>
      </w:pPr>
    </w:p>
    <w:p w14:paraId="501FB33B" w14:textId="6B2BBAD1" w:rsidR="00F2577C" w:rsidRDefault="00F2577C" w:rsidP="00850A23">
      <w:pPr>
        <w:suppressAutoHyphens/>
        <w:spacing w:after="0" w:line="360" w:lineRule="auto"/>
        <w:jc w:val="both"/>
        <w:rPr>
          <w:rFonts w:asciiTheme="minorHAnsi" w:hAnsiTheme="minorHAnsi" w:cs="Arial"/>
          <w:sz w:val="18"/>
          <w:szCs w:val="18"/>
        </w:rPr>
      </w:pPr>
    </w:p>
    <w:p w14:paraId="07AAE2B5" w14:textId="05EEA012" w:rsidR="00F2577C" w:rsidRDefault="00F2577C" w:rsidP="00850A23">
      <w:pPr>
        <w:suppressAutoHyphens/>
        <w:spacing w:after="0" w:line="360" w:lineRule="auto"/>
        <w:jc w:val="both"/>
        <w:rPr>
          <w:rFonts w:asciiTheme="minorHAnsi" w:hAnsiTheme="minorHAnsi" w:cs="Arial"/>
          <w:sz w:val="18"/>
          <w:szCs w:val="18"/>
        </w:rPr>
      </w:pPr>
    </w:p>
    <w:p w14:paraId="2E7F8471" w14:textId="6D08BBD7" w:rsidR="002D7167" w:rsidRDefault="002D7167" w:rsidP="00850A23">
      <w:pPr>
        <w:suppressAutoHyphens/>
        <w:spacing w:after="0" w:line="360" w:lineRule="auto"/>
        <w:jc w:val="both"/>
        <w:rPr>
          <w:rFonts w:asciiTheme="minorHAnsi" w:hAnsiTheme="minorHAnsi" w:cs="Arial"/>
          <w:sz w:val="18"/>
          <w:szCs w:val="18"/>
        </w:rPr>
      </w:pPr>
    </w:p>
    <w:p w14:paraId="031B0A51" w14:textId="77777777" w:rsidR="002D7167" w:rsidRDefault="002D7167" w:rsidP="00850A23">
      <w:pPr>
        <w:suppressAutoHyphens/>
        <w:spacing w:after="0" w:line="360" w:lineRule="auto"/>
        <w:jc w:val="both"/>
        <w:rPr>
          <w:rFonts w:asciiTheme="minorHAnsi" w:hAnsiTheme="minorHAnsi" w:cs="Arial"/>
          <w:sz w:val="18"/>
          <w:szCs w:val="18"/>
        </w:rPr>
      </w:pPr>
    </w:p>
    <w:p w14:paraId="2FD32BDD" w14:textId="53468464" w:rsidR="00F2577C" w:rsidRDefault="00F2577C" w:rsidP="00850A23">
      <w:pPr>
        <w:suppressAutoHyphens/>
        <w:spacing w:after="0" w:line="360" w:lineRule="auto"/>
        <w:jc w:val="both"/>
        <w:rPr>
          <w:rFonts w:asciiTheme="minorHAnsi" w:hAnsiTheme="minorHAnsi" w:cs="Arial"/>
          <w:sz w:val="18"/>
          <w:szCs w:val="18"/>
        </w:rPr>
      </w:pPr>
    </w:p>
    <w:p w14:paraId="5351D8A1" w14:textId="57A08311" w:rsidR="00F2577C" w:rsidRDefault="00F2577C" w:rsidP="00850A23">
      <w:pPr>
        <w:suppressAutoHyphens/>
        <w:spacing w:after="0" w:line="360" w:lineRule="auto"/>
        <w:jc w:val="both"/>
        <w:rPr>
          <w:rFonts w:asciiTheme="minorHAnsi" w:hAnsiTheme="minorHAnsi" w:cs="Arial"/>
          <w:sz w:val="18"/>
          <w:szCs w:val="18"/>
        </w:rPr>
      </w:pPr>
    </w:p>
    <w:p w14:paraId="43D10D33" w14:textId="45F43831" w:rsidR="00307F01" w:rsidRDefault="00307F01" w:rsidP="00850A23">
      <w:pPr>
        <w:suppressAutoHyphens/>
        <w:spacing w:after="0" w:line="360" w:lineRule="auto"/>
        <w:jc w:val="both"/>
        <w:rPr>
          <w:rFonts w:asciiTheme="minorHAnsi" w:hAnsiTheme="minorHAnsi" w:cs="Arial"/>
          <w:sz w:val="18"/>
          <w:szCs w:val="18"/>
        </w:rPr>
      </w:pPr>
    </w:p>
    <w:p w14:paraId="451C8166" w14:textId="77777777" w:rsidR="00307F01" w:rsidRPr="00850A23" w:rsidRDefault="00307F01" w:rsidP="00850A23">
      <w:pPr>
        <w:suppressAutoHyphens/>
        <w:spacing w:after="0" w:line="360" w:lineRule="auto"/>
        <w:jc w:val="both"/>
        <w:rPr>
          <w:rFonts w:asciiTheme="minorHAnsi" w:hAnsiTheme="minorHAnsi" w:cs="Arial"/>
          <w:sz w:val="18"/>
          <w:szCs w:val="18"/>
        </w:rPr>
      </w:pPr>
    </w:p>
    <w:p w14:paraId="41017893" w14:textId="7FF5B5AF" w:rsidR="00850A23" w:rsidRDefault="00850A23" w:rsidP="00850A23">
      <w:pPr>
        <w:suppressAutoHyphens/>
        <w:spacing w:after="0" w:line="360" w:lineRule="auto"/>
        <w:jc w:val="both"/>
        <w:rPr>
          <w:rFonts w:asciiTheme="minorHAnsi" w:hAnsiTheme="minorHAnsi" w:cs="Arial"/>
          <w:sz w:val="18"/>
          <w:szCs w:val="18"/>
        </w:rPr>
      </w:pPr>
    </w:p>
    <w:p w14:paraId="1047E8B9" w14:textId="31B7B549" w:rsidR="00850A23" w:rsidRDefault="00850A23" w:rsidP="00850A23">
      <w:pPr>
        <w:suppressAutoHyphens/>
        <w:spacing w:after="0" w:line="360" w:lineRule="auto"/>
        <w:jc w:val="both"/>
        <w:rPr>
          <w:rFonts w:asciiTheme="minorHAnsi" w:hAnsiTheme="minorHAnsi" w:cs="Arial"/>
          <w:sz w:val="18"/>
          <w:szCs w:val="18"/>
        </w:rPr>
      </w:pPr>
    </w:p>
    <w:p w14:paraId="6FB26E35" w14:textId="2B3AEC67" w:rsidR="00850A23" w:rsidRDefault="00850A23" w:rsidP="00850A23">
      <w:pPr>
        <w:suppressAutoHyphens/>
        <w:spacing w:after="0" w:line="360" w:lineRule="auto"/>
        <w:jc w:val="both"/>
        <w:rPr>
          <w:rFonts w:asciiTheme="minorHAnsi" w:hAnsiTheme="minorHAnsi" w:cs="Arial"/>
          <w:sz w:val="18"/>
          <w:szCs w:val="18"/>
        </w:rPr>
      </w:pPr>
    </w:p>
    <w:p w14:paraId="61B236C1" w14:textId="77777777" w:rsidR="00850A23" w:rsidRPr="00850A23" w:rsidRDefault="00850A23" w:rsidP="00850A23">
      <w:pPr>
        <w:suppressAutoHyphens/>
        <w:jc w:val="right"/>
        <w:rPr>
          <w:rFonts w:asciiTheme="minorHAnsi" w:hAnsiTheme="minorHAnsi" w:cs="Arial"/>
          <w:b/>
          <w:sz w:val="18"/>
          <w:szCs w:val="18"/>
        </w:rPr>
      </w:pPr>
      <w:r w:rsidRPr="00850A23">
        <w:rPr>
          <w:rFonts w:asciiTheme="minorHAnsi" w:hAnsiTheme="minorHAnsi" w:cs="Arial"/>
          <w:b/>
          <w:sz w:val="18"/>
          <w:szCs w:val="18"/>
        </w:rPr>
        <w:t>ZAŁĄCZNIK NR 5 DO SWZ</w:t>
      </w:r>
    </w:p>
    <w:p w14:paraId="0CEB7C28" w14:textId="77777777" w:rsidR="00850A23" w:rsidRPr="00850A23" w:rsidRDefault="00850A23" w:rsidP="00850A23">
      <w:pPr>
        <w:suppressAutoHyphens/>
        <w:spacing w:after="120" w:line="240" w:lineRule="auto"/>
        <w:jc w:val="center"/>
        <w:rPr>
          <w:rFonts w:asciiTheme="minorHAnsi" w:hAnsiTheme="minorHAnsi" w:cs="Arial"/>
          <w:b/>
          <w:sz w:val="18"/>
          <w:szCs w:val="18"/>
        </w:rPr>
      </w:pPr>
    </w:p>
    <w:p w14:paraId="4106CF8A" w14:textId="77777777" w:rsidR="00850A23" w:rsidRPr="00850A23" w:rsidRDefault="00850A23" w:rsidP="00850A23">
      <w:pPr>
        <w:suppressAutoHyphens/>
        <w:jc w:val="center"/>
        <w:rPr>
          <w:rFonts w:asciiTheme="minorHAnsi" w:hAnsiTheme="minorHAnsi"/>
          <w:b/>
          <w:sz w:val="18"/>
          <w:szCs w:val="18"/>
        </w:rPr>
      </w:pPr>
      <w:r w:rsidRPr="00850A23">
        <w:rPr>
          <w:rFonts w:asciiTheme="minorHAnsi" w:hAnsiTheme="minorHAnsi"/>
          <w:b/>
          <w:sz w:val="18"/>
          <w:szCs w:val="18"/>
        </w:rPr>
        <w:t>ZOBOWIĄZANIE</w:t>
      </w:r>
    </w:p>
    <w:p w14:paraId="3D54C623" w14:textId="77777777" w:rsidR="00850A23" w:rsidRPr="00850A23" w:rsidRDefault="00850A23" w:rsidP="00850A23">
      <w:pPr>
        <w:suppressAutoHyphens/>
        <w:spacing w:after="120" w:line="240" w:lineRule="auto"/>
        <w:jc w:val="center"/>
        <w:rPr>
          <w:rFonts w:asciiTheme="minorHAnsi" w:hAnsiTheme="minorHAnsi"/>
          <w:b/>
          <w:sz w:val="18"/>
          <w:szCs w:val="18"/>
        </w:rPr>
      </w:pPr>
      <w:r w:rsidRPr="00850A23">
        <w:rPr>
          <w:rFonts w:asciiTheme="minorHAnsi" w:hAnsiTheme="minorHAnsi"/>
          <w:b/>
          <w:sz w:val="18"/>
          <w:szCs w:val="18"/>
        </w:rPr>
        <w:t>do oddania do dyspozycji Wykonawcy niezbędnych zasobów na okres korzystania z nich przy wykonywaniu zamówienia</w:t>
      </w:r>
    </w:p>
    <w:p w14:paraId="784200DB" w14:textId="77777777" w:rsidR="00850A23" w:rsidRPr="00850A23" w:rsidRDefault="00850A23" w:rsidP="00850A23">
      <w:pPr>
        <w:suppressAutoHyphens/>
        <w:spacing w:after="120" w:line="240" w:lineRule="auto"/>
        <w:jc w:val="center"/>
        <w:rPr>
          <w:rFonts w:asciiTheme="minorHAnsi" w:hAnsiTheme="minorHAnsi" w:cs="Arial"/>
          <w:b/>
          <w:sz w:val="18"/>
          <w:szCs w:val="18"/>
        </w:rPr>
      </w:pPr>
    </w:p>
    <w:p w14:paraId="1727D117"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Ja:</w:t>
      </w:r>
    </w:p>
    <w:p w14:paraId="6D8D18D3" w14:textId="77777777" w:rsidR="00850A23" w:rsidRPr="00850A23" w:rsidRDefault="00850A23" w:rsidP="00850A23">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58FE3CB4" w14:textId="77777777" w:rsidR="00850A23" w:rsidRPr="00850A23" w:rsidRDefault="00850A23" w:rsidP="00850A23">
      <w:pPr>
        <w:widowControl w:val="0"/>
        <w:tabs>
          <w:tab w:val="left" w:pos="9214"/>
        </w:tabs>
        <w:suppressAutoHyphens/>
        <w:spacing w:after="120" w:line="240" w:lineRule="auto"/>
        <w:ind w:right="14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(imię i nazwisko osoby upoważnionej do reprezentowania Podmiotu, stanowisko (właściciel, prezes zarządu, członek zarządu, prokurent, upełnomocniony reprezentant itp.*))</w:t>
      </w:r>
    </w:p>
    <w:p w14:paraId="2C6BAE84"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p>
    <w:p w14:paraId="3A12D1B9"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Działając w imieniu i na rzecz:</w:t>
      </w:r>
    </w:p>
    <w:p w14:paraId="7F0482E4" w14:textId="77777777" w:rsidR="00850A23" w:rsidRPr="00850A23" w:rsidRDefault="00850A23" w:rsidP="00850A23">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6B1E591D" w14:textId="77777777" w:rsidR="00850A23" w:rsidRPr="00850A23" w:rsidRDefault="00850A23" w:rsidP="00850A23">
      <w:pPr>
        <w:widowControl w:val="0"/>
        <w:tabs>
          <w:tab w:val="left" w:pos="9214"/>
        </w:tabs>
        <w:suppressAutoHyphens/>
        <w:spacing w:after="120" w:line="240" w:lineRule="auto"/>
        <w:ind w:right="-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(nazwa Podmiotu)</w:t>
      </w:r>
    </w:p>
    <w:p w14:paraId="064DAA25"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p>
    <w:p w14:paraId="6C85039D"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zobowiązuję się do oddania Wykonawcy:</w:t>
      </w:r>
    </w:p>
    <w:p w14:paraId="45E88463"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w:t>
      </w:r>
    </w:p>
    <w:p w14:paraId="042BA89A" w14:textId="77777777" w:rsidR="00850A23" w:rsidRPr="00850A23" w:rsidRDefault="00850A23" w:rsidP="00850A23">
      <w:pPr>
        <w:tabs>
          <w:tab w:val="left" w:pos="9214"/>
        </w:tabs>
        <w:suppressAutoHyphens/>
        <w:spacing w:before="120"/>
        <w:ind w:right="-1"/>
        <w:jc w:val="center"/>
        <w:rPr>
          <w:rFonts w:asciiTheme="minorHAnsi" w:hAnsiTheme="minorHAnsi"/>
          <w:i/>
          <w:sz w:val="18"/>
          <w:szCs w:val="18"/>
        </w:rPr>
      </w:pPr>
      <w:r w:rsidRPr="00850A23">
        <w:rPr>
          <w:rFonts w:asciiTheme="minorHAnsi" w:hAnsiTheme="minorHAnsi"/>
          <w:i/>
          <w:sz w:val="18"/>
          <w:szCs w:val="18"/>
        </w:rPr>
        <w:t>(nazwa Wykonawcy)</w:t>
      </w:r>
    </w:p>
    <w:p w14:paraId="19EFDF3C" w14:textId="06745D5C" w:rsidR="00850A23" w:rsidRPr="00850A23" w:rsidRDefault="00850A23" w:rsidP="00850A23">
      <w:pPr>
        <w:suppressAutoHyphens/>
        <w:jc w:val="both"/>
        <w:rPr>
          <w:sz w:val="18"/>
          <w:szCs w:val="18"/>
        </w:rPr>
      </w:pPr>
      <w:r w:rsidRPr="00850A23">
        <w:rPr>
          <w:rFonts w:asciiTheme="minorHAnsi" w:hAnsiTheme="minorHAnsi"/>
          <w:b/>
          <w:sz w:val="18"/>
          <w:szCs w:val="18"/>
        </w:rPr>
        <w:t>nw. zasobów na potrzeby postępowania o udzielenie zamówienia publicznego pn. „</w:t>
      </w:r>
      <w:r w:rsidR="00C9397C" w:rsidRPr="00702E4A">
        <w:rPr>
          <w:rFonts w:asciiTheme="minorHAnsi" w:hAnsiTheme="minorHAnsi"/>
          <w:b/>
          <w:sz w:val="18"/>
          <w:szCs w:val="18"/>
        </w:rPr>
        <w:t>Zakup wraz z dostawą</w:t>
      </w:r>
      <w:r w:rsidR="00307F01" w:rsidRPr="00307F01">
        <w:t xml:space="preserve"> </w:t>
      </w:r>
      <w:r w:rsidR="00307F01" w:rsidRPr="00307F01">
        <w:rPr>
          <w:rFonts w:asciiTheme="minorHAnsi" w:hAnsiTheme="minorHAnsi"/>
          <w:b/>
          <w:sz w:val="18"/>
          <w:szCs w:val="18"/>
        </w:rPr>
        <w:t>farmaceutyków scyntygraficznych</w:t>
      </w:r>
      <w:r w:rsidR="00C9397C" w:rsidRPr="00702E4A">
        <w:rPr>
          <w:rFonts w:asciiTheme="minorHAnsi" w:hAnsiTheme="minorHAnsi"/>
          <w:b/>
          <w:sz w:val="18"/>
          <w:szCs w:val="18"/>
        </w:rPr>
        <w:t xml:space="preserve"> </w:t>
      </w:r>
      <w:r w:rsidR="00C9397C" w:rsidRPr="00702E4A">
        <w:rPr>
          <w:rFonts w:asciiTheme="minorHAnsi" w:hAnsiTheme="minorHAnsi"/>
          <w:b/>
          <w:bCs/>
          <w:sz w:val="18"/>
          <w:szCs w:val="18"/>
        </w:rPr>
        <w:t xml:space="preserve">dla Zakładu Medycyny Nuklearnej z Ośrodkiem PET </w:t>
      </w:r>
      <w:r w:rsidR="00C9397C" w:rsidRPr="00702E4A">
        <w:rPr>
          <w:rFonts w:asciiTheme="minorHAnsi" w:hAnsiTheme="minorHAnsi"/>
          <w:b/>
          <w:sz w:val="18"/>
          <w:szCs w:val="18"/>
        </w:rPr>
        <w:t>Świętokrzyskiego Centrum Onkologii w Kielcach</w:t>
      </w:r>
      <w:r w:rsidR="00C9397C">
        <w:rPr>
          <w:rFonts w:asciiTheme="minorHAnsi" w:hAnsiTheme="minorHAnsi"/>
          <w:b/>
          <w:sz w:val="18"/>
          <w:szCs w:val="18"/>
        </w:rPr>
        <w:t>.</w:t>
      </w:r>
      <w:r w:rsidRPr="00850A23">
        <w:rPr>
          <w:rFonts w:asciiTheme="minorHAnsi" w:hAnsiTheme="minorHAnsi"/>
          <w:b/>
        </w:rPr>
        <w:t xml:space="preserve">” </w:t>
      </w:r>
      <w:r w:rsidR="00E4098F">
        <w:rPr>
          <w:rFonts w:asciiTheme="minorHAnsi" w:hAnsiTheme="minorHAnsi"/>
          <w:b/>
        </w:rPr>
        <w:t>I</w:t>
      </w:r>
      <w:r w:rsidRPr="00850A23">
        <w:rPr>
          <w:rFonts w:asciiTheme="minorHAnsi" w:hAnsiTheme="minorHAnsi"/>
          <w:b/>
        </w:rPr>
        <w:t>ZP.2411.</w:t>
      </w:r>
      <w:r w:rsidR="00E4098F">
        <w:rPr>
          <w:rFonts w:asciiTheme="minorHAnsi" w:hAnsiTheme="minorHAnsi"/>
          <w:b/>
        </w:rPr>
        <w:t>80</w:t>
      </w:r>
      <w:r w:rsidRPr="00850A23">
        <w:rPr>
          <w:rFonts w:asciiTheme="minorHAnsi" w:hAnsiTheme="minorHAnsi"/>
          <w:b/>
        </w:rPr>
        <w:t>.202</w:t>
      </w:r>
      <w:r w:rsidR="00E4098F">
        <w:rPr>
          <w:rFonts w:asciiTheme="minorHAnsi" w:hAnsiTheme="minorHAnsi"/>
          <w:b/>
        </w:rPr>
        <w:t>4</w:t>
      </w:r>
      <w:r w:rsidRPr="00850A23">
        <w:rPr>
          <w:rFonts w:asciiTheme="minorHAnsi" w:hAnsiTheme="minorHAnsi"/>
          <w:b/>
        </w:rPr>
        <w:t>.</w:t>
      </w:r>
      <w:r w:rsidR="00C9397C">
        <w:rPr>
          <w:rFonts w:asciiTheme="minorHAnsi" w:hAnsiTheme="minorHAnsi"/>
          <w:b/>
        </w:rPr>
        <w:t>IA</w:t>
      </w:r>
      <w:r w:rsidRPr="00850A23">
        <w:rPr>
          <w:rFonts w:asciiTheme="minorHAnsi" w:hAnsiTheme="minorHAnsi"/>
          <w:sz w:val="18"/>
          <w:szCs w:val="18"/>
        </w:rPr>
        <w:t xml:space="preserve">, </w:t>
      </w:r>
      <w:r w:rsidRPr="00850A23">
        <w:rPr>
          <w:rFonts w:asciiTheme="minorHAnsi" w:hAnsiTheme="minorHAnsi"/>
          <w:b/>
          <w:sz w:val="18"/>
          <w:szCs w:val="18"/>
        </w:rPr>
        <w:t>oraz na potrzeby wykonania tego zamówienia:</w:t>
      </w:r>
    </w:p>
    <w:p w14:paraId="2253B89F"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Zakres dostępnych Wykonawcy zasobów:</w:t>
      </w:r>
    </w:p>
    <w:p w14:paraId="00DE6B9B"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6FD2C37E"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Sposób i okres udostępniania Wykonawcy i wykorzystania przez Wykonawcę udostępnionych zasobów:</w:t>
      </w:r>
    </w:p>
    <w:p w14:paraId="03A29CBC"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10637CCA"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W przypadku warunku dotyczącego wykształcenia, kwalifikacji zawodowych lub doświadczenia oświadczam, że podmiot udostępniający zasoby zrealizuje następujące roboty budowlane lub usługi, których dotyczą udostępnione zdolności:</w:t>
      </w:r>
    </w:p>
    <w:p w14:paraId="53B71677"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31E5BF34"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Jednocześnie oświadczam, że stosunek łączący podmiot udostępniający zasoby z Wykonawcą jest następujący:</w:t>
      </w:r>
    </w:p>
    <w:p w14:paraId="55E4FDEA"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w:t>
      </w:r>
    </w:p>
    <w:p w14:paraId="4CEDD38C"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 xml:space="preserve">co gwarantuje rzeczywisty dostęp Wykonawcy do udostępnianych zasobów. </w:t>
      </w:r>
    </w:p>
    <w:p w14:paraId="5AD97E05" w14:textId="77777777" w:rsidR="00850A23" w:rsidRPr="00850A23" w:rsidRDefault="00850A23" w:rsidP="00850A23">
      <w:pPr>
        <w:suppressAutoHyphens/>
        <w:spacing w:before="120"/>
        <w:ind w:right="-341"/>
        <w:jc w:val="both"/>
        <w:rPr>
          <w:rFonts w:asciiTheme="minorHAnsi" w:hAnsiTheme="minorHAnsi"/>
          <w:sz w:val="18"/>
          <w:szCs w:val="18"/>
        </w:rPr>
      </w:pPr>
    </w:p>
    <w:p w14:paraId="707B8933"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24CBF1BD" w14:textId="77777777" w:rsidR="00584F15" w:rsidRPr="00584F15" w:rsidRDefault="00584F15" w:rsidP="00584F15">
      <w:pPr>
        <w:spacing w:after="0" w:line="240" w:lineRule="auto"/>
        <w:rPr>
          <w:sz w:val="24"/>
          <w:szCs w:val="24"/>
        </w:rPr>
      </w:pPr>
    </w:p>
    <w:p w14:paraId="11B66747" w14:textId="61E4E666" w:rsidR="00BE68C8" w:rsidRDefault="00BE68C8" w:rsidP="00BE68C8">
      <w:pPr>
        <w:spacing w:after="0"/>
        <w:jc w:val="right"/>
        <w:rPr>
          <w:rFonts w:asciiTheme="minorHAnsi" w:hAnsiTheme="minorHAnsi" w:cs="Arial"/>
          <w:b/>
          <w:sz w:val="18"/>
          <w:szCs w:val="18"/>
        </w:rPr>
      </w:pPr>
    </w:p>
    <w:p w14:paraId="2567D0AA" w14:textId="1ABCDC08" w:rsidR="00066C9C" w:rsidRDefault="00066C9C" w:rsidP="00BE68C8">
      <w:pPr>
        <w:spacing w:after="0"/>
        <w:jc w:val="right"/>
        <w:rPr>
          <w:rFonts w:asciiTheme="minorHAnsi" w:hAnsiTheme="minorHAnsi" w:cs="Arial"/>
          <w:b/>
          <w:sz w:val="18"/>
          <w:szCs w:val="18"/>
        </w:rPr>
      </w:pPr>
    </w:p>
    <w:p w14:paraId="5A51E351" w14:textId="128A6E0D" w:rsidR="00066C9C" w:rsidRDefault="00066C9C" w:rsidP="00BE68C8">
      <w:pPr>
        <w:spacing w:after="0"/>
        <w:jc w:val="right"/>
        <w:rPr>
          <w:rFonts w:asciiTheme="minorHAnsi" w:hAnsiTheme="minorHAnsi" w:cs="Arial"/>
          <w:b/>
          <w:sz w:val="18"/>
          <w:szCs w:val="18"/>
        </w:rPr>
      </w:pPr>
    </w:p>
    <w:p w14:paraId="63AC911B" w14:textId="6E47B556" w:rsidR="00066C9C" w:rsidRDefault="00066C9C" w:rsidP="00BE68C8">
      <w:pPr>
        <w:spacing w:after="0"/>
        <w:jc w:val="right"/>
        <w:rPr>
          <w:rFonts w:asciiTheme="minorHAnsi" w:hAnsiTheme="minorHAnsi" w:cs="Arial"/>
          <w:b/>
          <w:sz w:val="18"/>
          <w:szCs w:val="18"/>
        </w:rPr>
      </w:pPr>
    </w:p>
    <w:p w14:paraId="5004A019" w14:textId="5C7EC2A9" w:rsidR="00066C9C" w:rsidRDefault="00066C9C" w:rsidP="00BE68C8">
      <w:pPr>
        <w:spacing w:after="0"/>
        <w:jc w:val="right"/>
        <w:rPr>
          <w:rFonts w:asciiTheme="minorHAnsi" w:hAnsiTheme="minorHAnsi" w:cs="Arial"/>
          <w:b/>
          <w:sz w:val="18"/>
          <w:szCs w:val="18"/>
        </w:rPr>
      </w:pPr>
    </w:p>
    <w:p w14:paraId="05FEB699" w14:textId="17AFBFF6" w:rsidR="00066C9C" w:rsidRDefault="00066C9C" w:rsidP="00BE68C8">
      <w:pPr>
        <w:spacing w:after="0"/>
        <w:jc w:val="right"/>
        <w:rPr>
          <w:rFonts w:asciiTheme="minorHAnsi" w:hAnsiTheme="minorHAnsi" w:cs="Arial"/>
          <w:b/>
          <w:sz w:val="18"/>
          <w:szCs w:val="18"/>
        </w:rPr>
      </w:pPr>
    </w:p>
    <w:p w14:paraId="4C63F292" w14:textId="315D9957" w:rsidR="00066C9C" w:rsidRDefault="00066C9C" w:rsidP="00BE68C8">
      <w:pPr>
        <w:spacing w:after="0"/>
        <w:jc w:val="right"/>
        <w:rPr>
          <w:rFonts w:asciiTheme="minorHAnsi" w:hAnsiTheme="minorHAnsi" w:cs="Arial"/>
          <w:b/>
          <w:sz w:val="18"/>
          <w:szCs w:val="18"/>
        </w:rPr>
      </w:pPr>
    </w:p>
    <w:p w14:paraId="6ED07153" w14:textId="4D986B5F" w:rsidR="00066C9C" w:rsidRDefault="00066C9C" w:rsidP="00BE68C8">
      <w:pPr>
        <w:spacing w:after="0"/>
        <w:jc w:val="right"/>
        <w:rPr>
          <w:rFonts w:asciiTheme="minorHAnsi" w:hAnsiTheme="minorHAnsi" w:cs="Arial"/>
          <w:b/>
          <w:sz w:val="18"/>
          <w:szCs w:val="18"/>
        </w:rPr>
      </w:pPr>
    </w:p>
    <w:p w14:paraId="6B5BFCD7" w14:textId="42FFC26F" w:rsidR="00066C9C" w:rsidRDefault="00066C9C" w:rsidP="00BE68C8">
      <w:pPr>
        <w:spacing w:after="0"/>
        <w:jc w:val="right"/>
        <w:rPr>
          <w:rFonts w:asciiTheme="minorHAnsi" w:hAnsiTheme="minorHAnsi" w:cs="Arial"/>
          <w:b/>
          <w:sz w:val="18"/>
          <w:szCs w:val="18"/>
        </w:rPr>
      </w:pPr>
    </w:p>
    <w:p w14:paraId="68D2FFC0" w14:textId="01AA6A61" w:rsidR="00066C9C" w:rsidRDefault="00066C9C" w:rsidP="00BE68C8">
      <w:pPr>
        <w:spacing w:after="0"/>
        <w:jc w:val="right"/>
        <w:rPr>
          <w:rFonts w:asciiTheme="minorHAnsi" w:hAnsiTheme="minorHAnsi" w:cs="Arial"/>
          <w:b/>
          <w:sz w:val="18"/>
          <w:szCs w:val="18"/>
        </w:rPr>
      </w:pPr>
    </w:p>
    <w:p w14:paraId="01BFC7DC" w14:textId="3562F461" w:rsidR="00066C9C" w:rsidRDefault="00066C9C" w:rsidP="00BE68C8">
      <w:pPr>
        <w:spacing w:after="0"/>
        <w:jc w:val="right"/>
        <w:rPr>
          <w:rFonts w:asciiTheme="minorHAnsi" w:hAnsiTheme="minorHAnsi" w:cs="Arial"/>
          <w:b/>
          <w:sz w:val="18"/>
          <w:szCs w:val="18"/>
        </w:rPr>
      </w:pPr>
    </w:p>
    <w:p w14:paraId="3045F338" w14:textId="06907035" w:rsidR="00066C9C" w:rsidRDefault="00066C9C" w:rsidP="00BE68C8">
      <w:pPr>
        <w:spacing w:after="0"/>
        <w:jc w:val="right"/>
        <w:rPr>
          <w:rFonts w:asciiTheme="minorHAnsi" w:hAnsiTheme="minorHAnsi" w:cs="Arial"/>
          <w:b/>
          <w:sz w:val="18"/>
          <w:szCs w:val="18"/>
        </w:rPr>
      </w:pPr>
    </w:p>
    <w:p w14:paraId="42F84A51" w14:textId="1AE3139A" w:rsidR="00385B45" w:rsidRPr="00385B45" w:rsidRDefault="00AE5AB2" w:rsidP="00385B45">
      <w:pPr>
        <w:jc w:val="right"/>
        <w:rPr>
          <w:rFonts w:asciiTheme="minorHAnsi" w:hAnsiTheme="minorHAnsi" w:cs="Arial"/>
          <w:b/>
          <w:sz w:val="18"/>
          <w:szCs w:val="18"/>
        </w:rPr>
      </w:pPr>
      <w:r>
        <w:rPr>
          <w:rFonts w:asciiTheme="minorHAnsi" w:hAnsiTheme="minorHAnsi" w:cs="Arial"/>
          <w:b/>
          <w:sz w:val="18"/>
          <w:szCs w:val="18"/>
        </w:rPr>
        <w:lastRenderedPageBreak/>
        <w:t>Z</w:t>
      </w:r>
      <w:r w:rsidR="00385B45" w:rsidRPr="00385B45">
        <w:rPr>
          <w:rFonts w:asciiTheme="minorHAnsi" w:hAnsiTheme="minorHAnsi" w:cs="Arial"/>
          <w:b/>
          <w:sz w:val="18"/>
          <w:szCs w:val="18"/>
        </w:rPr>
        <w:t xml:space="preserve">AŁĄCZNIK NR </w:t>
      </w:r>
      <w:r w:rsidR="00307F01">
        <w:rPr>
          <w:rFonts w:asciiTheme="minorHAnsi" w:hAnsiTheme="minorHAnsi" w:cs="Arial"/>
          <w:b/>
          <w:sz w:val="18"/>
          <w:szCs w:val="18"/>
        </w:rPr>
        <w:t>6</w:t>
      </w:r>
      <w:r w:rsidR="00385B45" w:rsidRPr="00385B45">
        <w:rPr>
          <w:rFonts w:asciiTheme="minorHAnsi" w:hAnsiTheme="minorHAnsi" w:cs="Arial"/>
          <w:b/>
          <w:sz w:val="18"/>
          <w:szCs w:val="18"/>
        </w:rPr>
        <w:t xml:space="preserve"> DO SWZ</w:t>
      </w:r>
    </w:p>
    <w:p w14:paraId="4A47EF60" w14:textId="77777777" w:rsidR="0036341B" w:rsidRPr="00AE5AB2" w:rsidRDefault="00385B45" w:rsidP="00385B45">
      <w:pPr>
        <w:spacing w:after="0" w:line="240" w:lineRule="auto"/>
        <w:rPr>
          <w:rFonts w:asciiTheme="minorHAnsi" w:hAnsiTheme="minorHAnsi" w:cstheme="minorHAnsi"/>
          <w:b/>
          <w:bCs/>
        </w:rPr>
      </w:pPr>
      <w:r w:rsidRPr="0094648E">
        <w:rPr>
          <w:rFonts w:asciiTheme="minorHAnsi" w:hAnsiTheme="minorHAnsi"/>
          <w:b/>
          <w:bCs/>
          <w:sz w:val="18"/>
          <w:szCs w:val="18"/>
        </w:rPr>
        <w:t>Wzór umowy</w:t>
      </w:r>
    </w:p>
    <w:p w14:paraId="44B70992" w14:textId="14385CDD" w:rsidR="0036341B" w:rsidRPr="00AE5AB2" w:rsidRDefault="0036341B" w:rsidP="0036341B">
      <w:pPr>
        <w:spacing w:after="0" w:line="240" w:lineRule="auto"/>
        <w:jc w:val="center"/>
        <w:rPr>
          <w:rFonts w:asciiTheme="minorHAnsi" w:hAnsiTheme="minorHAnsi" w:cstheme="minorHAnsi"/>
        </w:rPr>
      </w:pPr>
      <w:r w:rsidRPr="00AE5AB2">
        <w:rPr>
          <w:rFonts w:asciiTheme="minorHAnsi" w:hAnsiTheme="minorHAnsi" w:cstheme="minorHAnsi"/>
        </w:rPr>
        <w:t>UMOWA Nr ......./…..…/202</w:t>
      </w:r>
      <w:r w:rsidR="002B3C00">
        <w:rPr>
          <w:rFonts w:asciiTheme="minorHAnsi" w:hAnsiTheme="minorHAnsi" w:cstheme="minorHAnsi"/>
        </w:rPr>
        <w:t>4</w:t>
      </w:r>
    </w:p>
    <w:p w14:paraId="3CF6FBC2" w14:textId="77777777" w:rsidR="0036341B" w:rsidRPr="00AE5AB2" w:rsidRDefault="0036341B" w:rsidP="0036341B">
      <w:pPr>
        <w:spacing w:after="0" w:line="240" w:lineRule="auto"/>
        <w:rPr>
          <w:rFonts w:asciiTheme="minorHAnsi" w:hAnsiTheme="minorHAnsi" w:cstheme="minorHAnsi"/>
        </w:rPr>
      </w:pPr>
    </w:p>
    <w:p w14:paraId="6A251385"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Zawarta w dniu …………………… roku pomiędzy:</w:t>
      </w:r>
    </w:p>
    <w:p w14:paraId="2B6AD18D"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b/>
        </w:rPr>
        <w:t>Świętokrzyskim Centrum Onkologii Samodzielnym Publicznym Zakładem Opieki Zdrowotnej</w:t>
      </w:r>
      <w:r w:rsidRPr="00AE5AB2">
        <w:rPr>
          <w:rFonts w:asciiTheme="minorHAnsi" w:hAnsiTheme="minorHAnsi" w:cstheme="minorHAnsi"/>
        </w:rPr>
        <w:t xml:space="preserve"> z siedzibą w Kielcach, </w:t>
      </w:r>
      <w:r w:rsidRPr="00AE5AB2">
        <w:rPr>
          <w:rFonts w:asciiTheme="minorHAnsi" w:hAnsiTheme="minorHAnsi" w:cstheme="minorHAnsi"/>
        </w:rPr>
        <w:br/>
        <w:t xml:space="preserve">ul. </w:t>
      </w:r>
      <w:proofErr w:type="spellStart"/>
      <w:r w:rsidRPr="00AE5AB2">
        <w:rPr>
          <w:rFonts w:asciiTheme="minorHAnsi" w:hAnsiTheme="minorHAnsi" w:cstheme="minorHAnsi"/>
        </w:rPr>
        <w:t>Artwińskiego</w:t>
      </w:r>
      <w:proofErr w:type="spellEnd"/>
      <w:r w:rsidRPr="00AE5AB2">
        <w:rPr>
          <w:rFonts w:asciiTheme="minorHAnsi" w:hAnsiTheme="minorHAnsi" w:cstheme="minorHAnsi"/>
        </w:rPr>
        <w:t xml:space="preserve"> 3 (nr kodu: 25-734), REGON: 001263233, NIP: 959-12-94-907, zwanym w treści umowy </w:t>
      </w:r>
      <w:r w:rsidRPr="00AE5AB2">
        <w:rPr>
          <w:rFonts w:asciiTheme="minorHAnsi" w:hAnsiTheme="minorHAnsi" w:cstheme="minorHAnsi"/>
          <w:b/>
        </w:rPr>
        <w:t>„Zamawiającym”</w:t>
      </w:r>
      <w:r w:rsidRPr="00AE5AB2">
        <w:rPr>
          <w:rFonts w:asciiTheme="minorHAnsi" w:hAnsiTheme="minorHAnsi" w:cstheme="minorHAnsi"/>
        </w:rPr>
        <w:t xml:space="preserve">, </w:t>
      </w:r>
      <w:r w:rsidRPr="00AE5AB2">
        <w:rPr>
          <w:rFonts w:asciiTheme="minorHAnsi" w:hAnsiTheme="minorHAnsi" w:cstheme="minorHAnsi"/>
        </w:rPr>
        <w:br/>
        <w:t>w imieniu którego działa:</w:t>
      </w:r>
    </w:p>
    <w:p w14:paraId="3BF5C7D8" w14:textId="132EBF76"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 xml:space="preserve">-  </w:t>
      </w:r>
      <w:r w:rsidR="002C4781">
        <w:rPr>
          <w:rFonts w:asciiTheme="minorHAnsi" w:hAnsiTheme="minorHAnsi" w:cstheme="minorHAnsi"/>
        </w:rPr>
        <w:t xml:space="preserve">Krzysztof </w:t>
      </w:r>
      <w:proofErr w:type="spellStart"/>
      <w:r w:rsidR="002C4781">
        <w:rPr>
          <w:rFonts w:asciiTheme="minorHAnsi" w:hAnsiTheme="minorHAnsi" w:cstheme="minorHAnsi"/>
        </w:rPr>
        <w:t>Falana</w:t>
      </w:r>
      <w:proofErr w:type="spellEnd"/>
      <w:r w:rsidR="002C4781">
        <w:rPr>
          <w:rFonts w:asciiTheme="minorHAnsi" w:hAnsiTheme="minorHAnsi" w:cstheme="minorHAnsi"/>
        </w:rPr>
        <w:t>- Z-ca Dyr. ds. Prawno-Inwestycyjnych</w:t>
      </w:r>
    </w:p>
    <w:p w14:paraId="5F007718" w14:textId="6CE728BD"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  Wioletta Krupa – Główna Księgowa</w:t>
      </w:r>
    </w:p>
    <w:p w14:paraId="2FE5B474"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 xml:space="preserve"> a</w:t>
      </w:r>
    </w:p>
    <w:p w14:paraId="1A488CBA"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 xml:space="preserve">……………………………………………………………………………………………………………… </w:t>
      </w:r>
    </w:p>
    <w:p w14:paraId="6C4B7317"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 xml:space="preserve">REGON: ………………….. NIP: ………………….. zwanym w treści umowy </w:t>
      </w:r>
      <w:r w:rsidRPr="00AE5AB2">
        <w:rPr>
          <w:rFonts w:asciiTheme="minorHAnsi" w:hAnsiTheme="minorHAnsi" w:cstheme="minorHAnsi"/>
          <w:b/>
        </w:rPr>
        <w:t>„Wykonawcą”</w:t>
      </w:r>
      <w:r w:rsidRPr="00AE5AB2">
        <w:rPr>
          <w:rFonts w:asciiTheme="minorHAnsi" w:hAnsiTheme="minorHAnsi" w:cstheme="minorHAnsi"/>
        </w:rPr>
        <w:t>, w imieniu którego działa:</w:t>
      </w:r>
    </w:p>
    <w:p w14:paraId="258B2A0D"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1.</w:t>
      </w:r>
      <w:r w:rsidRPr="00AE5AB2">
        <w:rPr>
          <w:rFonts w:asciiTheme="minorHAnsi" w:hAnsiTheme="minorHAnsi" w:cstheme="minorHAnsi"/>
        </w:rPr>
        <w:tab/>
        <w:t>……………………………………………………………………………………………..…</w:t>
      </w:r>
    </w:p>
    <w:p w14:paraId="66D8EF64"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2.</w:t>
      </w:r>
      <w:r w:rsidRPr="00AE5AB2">
        <w:rPr>
          <w:rFonts w:asciiTheme="minorHAnsi" w:hAnsiTheme="minorHAnsi" w:cstheme="minorHAnsi"/>
        </w:rPr>
        <w:tab/>
        <w:t>…………………………………………………………………………………………..……</w:t>
      </w:r>
      <w:r w:rsidRPr="00AE5AB2">
        <w:rPr>
          <w:rFonts w:asciiTheme="minorHAnsi" w:hAnsiTheme="minorHAnsi" w:cstheme="minorHAnsi"/>
        </w:rPr>
        <w:tab/>
      </w:r>
    </w:p>
    <w:p w14:paraId="2B64B1C9"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5105396B" w14:textId="77777777" w:rsidR="0036341B" w:rsidRPr="00AE5AB2" w:rsidRDefault="0036341B" w:rsidP="0036341B">
      <w:pPr>
        <w:autoSpaceDE w:val="0"/>
        <w:spacing w:after="0" w:line="240" w:lineRule="auto"/>
        <w:jc w:val="both"/>
        <w:rPr>
          <w:rFonts w:asciiTheme="minorHAnsi" w:hAnsiTheme="minorHAnsi" w:cstheme="minorHAnsi"/>
        </w:rPr>
      </w:pPr>
      <w:r w:rsidRPr="00AE5AB2">
        <w:rPr>
          <w:rFonts w:asciiTheme="minorHAnsi" w:hAnsiTheme="minorHAnsi" w:cstheme="minorHAnsi"/>
        </w:rPr>
        <w:t>Strony zawarły umowę następującej treści:</w:t>
      </w:r>
    </w:p>
    <w:p w14:paraId="5078B010" w14:textId="77777777"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 1</w:t>
      </w:r>
    </w:p>
    <w:p w14:paraId="410728C2" w14:textId="77777777"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Przedmiot Umowy</w:t>
      </w:r>
    </w:p>
    <w:p w14:paraId="4AB3773D" w14:textId="1EC32FEF" w:rsidR="0036341B" w:rsidRPr="00AE5AB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AE5AB2">
        <w:rPr>
          <w:rFonts w:asciiTheme="minorHAnsi" w:hAnsiTheme="minorHAnsi" w:cstheme="minorHAnsi"/>
        </w:rPr>
        <w:t xml:space="preserve">Przedmiotem umowy jest zakup wraz z dostawą </w:t>
      </w:r>
      <w:r w:rsidR="002E6FFB" w:rsidRPr="00AE5AB2">
        <w:rPr>
          <w:rFonts w:asciiTheme="minorHAnsi" w:hAnsiTheme="minorHAnsi" w:cstheme="minorHAnsi"/>
        </w:rPr>
        <w:t>farmaceutyków scyntygraficznych z Ośrodkiem PET.</w:t>
      </w:r>
    </w:p>
    <w:p w14:paraId="23C3CF36" w14:textId="005FB8B6" w:rsidR="0036341B" w:rsidRPr="00AE5AB2" w:rsidRDefault="0036341B" w:rsidP="00AC436D">
      <w:pPr>
        <w:pStyle w:val="Akapitzlist"/>
        <w:numPr>
          <w:ilvl w:val="0"/>
          <w:numId w:val="28"/>
        </w:numPr>
        <w:autoSpaceDE w:val="0"/>
        <w:spacing w:after="0" w:line="240" w:lineRule="auto"/>
        <w:contextualSpacing w:val="0"/>
        <w:jc w:val="both"/>
        <w:rPr>
          <w:rFonts w:asciiTheme="minorHAnsi" w:hAnsiTheme="minorHAnsi" w:cstheme="minorHAnsi"/>
          <w:sz w:val="20"/>
          <w:szCs w:val="20"/>
        </w:rPr>
      </w:pPr>
      <w:r w:rsidRPr="00AE5AB2">
        <w:rPr>
          <w:rFonts w:asciiTheme="minorHAnsi" w:hAnsiTheme="minorHAnsi" w:cstheme="minorHAnsi"/>
          <w:sz w:val="20"/>
          <w:szCs w:val="20"/>
        </w:rPr>
        <w:t>Umowa zostaje zawarta na okres</w:t>
      </w:r>
      <w:r w:rsidR="002E6FFB" w:rsidRPr="00AE5AB2">
        <w:rPr>
          <w:rFonts w:asciiTheme="minorHAnsi" w:hAnsiTheme="minorHAnsi" w:cstheme="minorHAnsi"/>
          <w:sz w:val="20"/>
          <w:szCs w:val="20"/>
        </w:rPr>
        <w:t xml:space="preserve"> 12 m-</w:t>
      </w:r>
      <w:proofErr w:type="spellStart"/>
      <w:r w:rsidR="002E6FFB" w:rsidRPr="00AE5AB2">
        <w:rPr>
          <w:rFonts w:asciiTheme="minorHAnsi" w:hAnsiTheme="minorHAnsi" w:cstheme="minorHAnsi"/>
          <w:sz w:val="20"/>
          <w:szCs w:val="20"/>
        </w:rPr>
        <w:t>cy</w:t>
      </w:r>
      <w:proofErr w:type="spellEnd"/>
      <w:r w:rsidR="002E6FFB" w:rsidRPr="00AE5AB2">
        <w:rPr>
          <w:rFonts w:asciiTheme="minorHAnsi" w:hAnsiTheme="minorHAnsi" w:cstheme="minorHAnsi"/>
          <w:sz w:val="20"/>
          <w:szCs w:val="20"/>
        </w:rPr>
        <w:t xml:space="preserve"> </w:t>
      </w:r>
      <w:r w:rsidRPr="00AE5AB2">
        <w:rPr>
          <w:rFonts w:asciiTheme="minorHAnsi" w:hAnsiTheme="minorHAnsi" w:cstheme="minorHAnsi"/>
          <w:sz w:val="20"/>
          <w:szCs w:val="20"/>
        </w:rPr>
        <w:t xml:space="preserve"> od dnia …………..….. do ……………. r.</w:t>
      </w:r>
    </w:p>
    <w:p w14:paraId="70856C8D" w14:textId="4B5A27C0" w:rsidR="0036341B" w:rsidRPr="00AE5AB2" w:rsidRDefault="0036341B" w:rsidP="00AC436D">
      <w:pPr>
        <w:widowControl w:val="0"/>
        <w:numPr>
          <w:ilvl w:val="0"/>
          <w:numId w:val="28"/>
        </w:numPr>
        <w:tabs>
          <w:tab w:val="left" w:pos="397"/>
          <w:tab w:val="left" w:pos="567"/>
          <w:tab w:val="left" w:pos="2226"/>
        </w:tabs>
        <w:suppressAutoHyphens/>
        <w:autoSpaceDN w:val="0"/>
        <w:spacing w:after="0" w:line="240" w:lineRule="auto"/>
        <w:ind w:left="360" w:hanging="360"/>
        <w:jc w:val="both"/>
        <w:textAlignment w:val="baseline"/>
        <w:rPr>
          <w:rFonts w:asciiTheme="minorHAnsi" w:hAnsiTheme="minorHAnsi" w:cstheme="minorHAnsi"/>
        </w:rPr>
      </w:pPr>
      <w:r w:rsidRPr="00AE5AB2">
        <w:rPr>
          <w:rFonts w:asciiTheme="minorHAnsi" w:hAnsiTheme="minorHAnsi" w:cstheme="minorHAnsi"/>
        </w:rPr>
        <w:t>Specyfikacja  Warunków Zamówienia wraz z załącznikami oraz oferta Wykonawcy stanowi integralną część niniejszej umowy.</w:t>
      </w:r>
    </w:p>
    <w:p w14:paraId="49A25A81" w14:textId="77777777"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 2</w:t>
      </w:r>
    </w:p>
    <w:p w14:paraId="7476D54F" w14:textId="77777777"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Dostawy</w:t>
      </w:r>
    </w:p>
    <w:p w14:paraId="0DE23EB9" w14:textId="77777777" w:rsidR="0036341B" w:rsidRPr="00AE5AB2" w:rsidRDefault="0036341B" w:rsidP="00AC436D">
      <w:pPr>
        <w:pStyle w:val="Akapitzlist"/>
        <w:numPr>
          <w:ilvl w:val="0"/>
          <w:numId w:val="35"/>
        </w:numPr>
        <w:autoSpaceDE w:val="0"/>
        <w:spacing w:after="0" w:line="240" w:lineRule="auto"/>
        <w:ind w:left="284" w:hanging="284"/>
        <w:contextualSpacing w:val="0"/>
        <w:jc w:val="both"/>
        <w:rPr>
          <w:rFonts w:asciiTheme="minorHAnsi" w:hAnsiTheme="minorHAnsi" w:cstheme="minorHAnsi"/>
          <w:sz w:val="20"/>
          <w:szCs w:val="20"/>
        </w:rPr>
      </w:pPr>
      <w:r w:rsidRPr="00AE5AB2">
        <w:rPr>
          <w:rFonts w:asciiTheme="minorHAnsi" w:hAnsiTheme="minorHAnsi" w:cstheme="minorHAnsi"/>
          <w:sz w:val="20"/>
          <w:szCs w:val="20"/>
        </w:rPr>
        <w:t>Wykonawca zobowiązuje się do dostarczania asortymentu, o którym mowa w § 1 począwszy od dnia zawarcia umowy:</w:t>
      </w:r>
    </w:p>
    <w:p w14:paraId="3B8CFEF9" w14:textId="77777777" w:rsidR="0036341B" w:rsidRPr="00AE5AB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AE5AB2">
        <w:rPr>
          <w:rFonts w:asciiTheme="minorHAnsi" w:hAnsiTheme="minorHAnsi" w:cstheme="minorHAnsi"/>
          <w:sz w:val="20"/>
          <w:szCs w:val="20"/>
        </w:rPr>
        <w:t>w ilościach każdorazowo ustalonych przez Zamawiającego,</w:t>
      </w:r>
    </w:p>
    <w:p w14:paraId="2B1E600A" w14:textId="77777777" w:rsidR="0036341B" w:rsidRPr="00AE5AB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AE5AB2">
        <w:rPr>
          <w:rFonts w:asciiTheme="minorHAnsi" w:hAnsiTheme="minorHAnsi" w:cstheme="minorHAnsi"/>
          <w:sz w:val="20"/>
          <w:szCs w:val="20"/>
        </w:rPr>
        <w:t>na koszt i ryzyko Wykonawcy,</w:t>
      </w:r>
    </w:p>
    <w:p w14:paraId="47572158" w14:textId="77777777" w:rsidR="0036341B" w:rsidRPr="00AE5AB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AE5AB2">
        <w:rPr>
          <w:rFonts w:asciiTheme="minorHAnsi" w:hAnsiTheme="minorHAnsi" w:cstheme="minorHAnsi"/>
          <w:sz w:val="20"/>
          <w:szCs w:val="20"/>
        </w:rPr>
        <w:t>w asortymencie i cenach określonych w załączniku nr 1 do umowy,</w:t>
      </w:r>
    </w:p>
    <w:p w14:paraId="74A71245" w14:textId="00E40480" w:rsidR="0036341B" w:rsidRPr="00AE5AB2" w:rsidRDefault="0036341B" w:rsidP="00AC436D">
      <w:pPr>
        <w:pStyle w:val="Akapitzlist"/>
        <w:numPr>
          <w:ilvl w:val="0"/>
          <w:numId w:val="35"/>
        </w:numPr>
        <w:spacing w:after="0" w:line="240" w:lineRule="auto"/>
        <w:ind w:left="284" w:hanging="284"/>
        <w:contextualSpacing w:val="0"/>
        <w:jc w:val="both"/>
        <w:rPr>
          <w:rFonts w:asciiTheme="minorHAnsi" w:hAnsiTheme="minorHAnsi" w:cstheme="minorHAnsi"/>
          <w:sz w:val="20"/>
          <w:szCs w:val="20"/>
        </w:rPr>
      </w:pPr>
      <w:r w:rsidRPr="00AE5AB2">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AE5AB2">
        <w:rPr>
          <w:rFonts w:asciiTheme="minorHAnsi" w:hAnsiTheme="minorHAnsi" w:cstheme="minorHAnsi"/>
          <w:sz w:val="20"/>
          <w:szCs w:val="20"/>
        </w:rPr>
        <w:t>Artwińskiego</w:t>
      </w:r>
      <w:proofErr w:type="spellEnd"/>
      <w:r w:rsidRPr="00AE5AB2">
        <w:rPr>
          <w:rFonts w:asciiTheme="minorHAnsi" w:hAnsiTheme="minorHAnsi" w:cstheme="minorHAnsi"/>
          <w:sz w:val="20"/>
          <w:szCs w:val="20"/>
        </w:rPr>
        <w:t xml:space="preserve"> lub wjazdem nr 5 od ul. Kamińskiego. </w:t>
      </w:r>
    </w:p>
    <w:p w14:paraId="50B55DDE" w14:textId="0DB44755" w:rsidR="002472BE" w:rsidRPr="00AE5AB2" w:rsidRDefault="00D24F47" w:rsidP="002472BE">
      <w:pPr>
        <w:autoSpaceDE w:val="0"/>
        <w:spacing w:after="0" w:line="240" w:lineRule="auto"/>
        <w:jc w:val="both"/>
        <w:rPr>
          <w:rFonts w:asciiTheme="minorHAnsi" w:hAnsiTheme="minorHAnsi" w:cstheme="minorHAnsi"/>
        </w:rPr>
      </w:pPr>
      <w:r>
        <w:rPr>
          <w:rFonts w:asciiTheme="minorHAnsi" w:hAnsiTheme="minorHAnsi" w:cstheme="minorHAnsi"/>
        </w:rPr>
        <w:t xml:space="preserve">       </w:t>
      </w:r>
      <w:r w:rsidR="002472BE" w:rsidRPr="00AE5AB2">
        <w:rPr>
          <w:rFonts w:asciiTheme="minorHAnsi" w:hAnsiTheme="minorHAnsi" w:cstheme="minorHAnsi"/>
        </w:rPr>
        <w:t>Termin realizacji zamówienia – 12 miesięcy licząc od daty podpisania umowy</w:t>
      </w:r>
    </w:p>
    <w:p w14:paraId="6E9D401E" w14:textId="07A15D92" w:rsidR="00D24F47" w:rsidRDefault="00D24F47" w:rsidP="00D24F47">
      <w:pPr>
        <w:pStyle w:val="Akapitzlist"/>
        <w:autoSpaceDE w:val="0"/>
        <w:spacing w:after="0" w:line="240" w:lineRule="auto"/>
        <w:ind w:left="426"/>
        <w:contextualSpacing w:val="0"/>
        <w:jc w:val="both"/>
        <w:rPr>
          <w:rFonts w:asciiTheme="minorHAnsi" w:hAnsiTheme="minorHAnsi" w:cstheme="minorHAnsi"/>
          <w:sz w:val="20"/>
          <w:szCs w:val="20"/>
        </w:rPr>
      </w:pPr>
      <w:r w:rsidRPr="00D24F47">
        <w:rPr>
          <w:rFonts w:asciiTheme="minorHAnsi" w:hAnsiTheme="minorHAnsi" w:cstheme="minorHAnsi"/>
          <w:sz w:val="20"/>
          <w:szCs w:val="20"/>
        </w:rPr>
        <w:t>- zamówienia odbywać się będą drogą e-mail, sukcesywnie do potrzeb - realizacja dostaw  tylko w dni robocze tj. od poniedziałku do piątku : w ciągu 4 godzin od wysłania zamówienia .</w:t>
      </w:r>
    </w:p>
    <w:p w14:paraId="1E35480B" w14:textId="2F3A6764"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Zamówienia na poszczególne ilości towaru przesyłane będą drogą e-mail na numer telefonu: …………………..……………..…… lub e-mailem: ……………..……………….…………</w:t>
      </w:r>
    </w:p>
    <w:p w14:paraId="7D199387" w14:textId="77777777"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 xml:space="preserve">Jeżeli termin dostawy upływa w dniu wolnym od pracy lub poza godzinami pracy Zamawiającego, dostawa nastąpi w pierwszym dniu roboczym po wyznaczonym terminie. </w:t>
      </w:r>
    </w:p>
    <w:p w14:paraId="593D9176" w14:textId="77777777"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W ramach umowy Wykonawca zobowiązuje się do:</w:t>
      </w:r>
    </w:p>
    <w:p w14:paraId="2A02399B" w14:textId="77777777" w:rsidR="0036341B" w:rsidRPr="00AE5AB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AE5AB2">
        <w:rPr>
          <w:rFonts w:asciiTheme="minorHAnsi" w:hAnsiTheme="minorHAnsi" w:cstheme="minorHAnsi"/>
        </w:rPr>
        <w:t>dostarczenia przedmiotu umowy posiadającego wymagane w SWZ dokumenty do siedziby Zamawiającego,</w:t>
      </w:r>
    </w:p>
    <w:p w14:paraId="748FDB4C" w14:textId="77777777" w:rsidR="0036341B" w:rsidRPr="00AE5AB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AE5AB2">
        <w:rPr>
          <w:rFonts w:asciiTheme="minorHAnsi" w:hAnsiTheme="minorHAnsi" w:cstheme="minorHAnsi"/>
        </w:rPr>
        <w:t>dostarczenia wraz z przedmiotem umowy instrukcji obsługi w języku polskim.</w:t>
      </w:r>
    </w:p>
    <w:p w14:paraId="4DDCFAAE" w14:textId="77777777"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Ilości zużycia podane przez Zamawiającego są ilościami szacunkowymi. Zamawiający zastrzega sobie prawo do:</w:t>
      </w:r>
    </w:p>
    <w:p w14:paraId="3189B9A8" w14:textId="77777777" w:rsidR="0036341B" w:rsidRPr="00AE5AB2" w:rsidRDefault="0036341B" w:rsidP="00AC436D">
      <w:pPr>
        <w:pStyle w:val="Akapitzlist"/>
        <w:numPr>
          <w:ilvl w:val="0"/>
          <w:numId w:val="37"/>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wykorzystania niektórych pozycji asortymentowych w ilościach mniejszych od określonych w załączniku nr 1 do umowy,</w:t>
      </w:r>
    </w:p>
    <w:p w14:paraId="0BA430B6" w14:textId="77777777" w:rsidR="0036341B" w:rsidRPr="00AE5AB2" w:rsidRDefault="0036341B" w:rsidP="00AC436D">
      <w:pPr>
        <w:pStyle w:val="Akapitzlist"/>
        <w:numPr>
          <w:ilvl w:val="0"/>
          <w:numId w:val="37"/>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34ED5EF4" w14:textId="77777777" w:rsidR="0036341B" w:rsidRPr="00AE5AB2" w:rsidRDefault="0036341B" w:rsidP="00AC436D">
      <w:pPr>
        <w:pStyle w:val="Teksttreci30"/>
        <w:numPr>
          <w:ilvl w:val="0"/>
          <w:numId w:val="35"/>
        </w:numPr>
        <w:spacing w:before="0" w:line="240" w:lineRule="auto"/>
        <w:ind w:left="426" w:hanging="426"/>
        <w:jc w:val="both"/>
        <w:rPr>
          <w:rFonts w:cstheme="minorHAnsi"/>
          <w:sz w:val="20"/>
          <w:szCs w:val="20"/>
        </w:rPr>
      </w:pPr>
      <w:r w:rsidRPr="00AE5AB2">
        <w:rPr>
          <w:rFonts w:eastAsia="Times New Roman" w:cstheme="minorHAnsi"/>
          <w:bCs/>
          <w:sz w:val="20"/>
          <w:szCs w:val="20"/>
        </w:rPr>
        <w:t>Zamawiającemu przysługuje prawo do zmniejszenia ilości zamówienia, przy czym 70% przedmiotu zamówienia jest gwarantowane do realizacji.</w:t>
      </w:r>
    </w:p>
    <w:p w14:paraId="11609042" w14:textId="77777777"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D428EC7" w14:textId="77777777"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Z chwilą wydania Zamawiającemu przedmiotu umowy, przechodzi na niego ryzyko przypadkowej utraty lub uszkodzenia towaru.</w:t>
      </w:r>
    </w:p>
    <w:p w14:paraId="6D6C3564" w14:textId="77777777"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Jeżeli uszkodzenie towaru nastąpi w czasie trwania transportu odpowiedzialność za powstałą szkodę ponosi Wykonawca.</w:t>
      </w:r>
    </w:p>
    <w:p w14:paraId="6B493A02" w14:textId="77777777"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 xml:space="preserve">Odbioru jakościowego i ilościowego każdej dostawy dokonywać będzie pracownik </w:t>
      </w:r>
      <w:r w:rsidRPr="00AE5AB2">
        <w:rPr>
          <w:rFonts w:asciiTheme="minorHAnsi" w:hAnsiTheme="minorHAnsi" w:cstheme="minorHAnsi"/>
          <w:bCs/>
          <w:sz w:val="20"/>
          <w:szCs w:val="20"/>
        </w:rPr>
        <w:t>Zakładu Medycyny Nuklearnej z Ośrodkiem PET.</w:t>
      </w:r>
    </w:p>
    <w:p w14:paraId="73434227" w14:textId="6AC41410" w:rsidR="0036341B" w:rsidRPr="00AE5AB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lastRenderedPageBreak/>
        <w:t>Osobą odpowiedzialną za realizację umowy ze strony Zamawiającego jest  …………………………….</w:t>
      </w:r>
    </w:p>
    <w:p w14:paraId="7F42A1B2" w14:textId="77777777" w:rsidR="00ED2C44" w:rsidRPr="00AE5AB2" w:rsidRDefault="00ED2C44" w:rsidP="00ED2C44">
      <w:pPr>
        <w:pStyle w:val="Akapitzlist"/>
        <w:autoSpaceDE w:val="0"/>
        <w:spacing w:after="0" w:line="240" w:lineRule="auto"/>
        <w:ind w:left="426"/>
        <w:contextualSpacing w:val="0"/>
        <w:jc w:val="both"/>
        <w:rPr>
          <w:rFonts w:asciiTheme="minorHAnsi" w:hAnsiTheme="minorHAnsi" w:cstheme="minorHAnsi"/>
          <w:sz w:val="20"/>
          <w:szCs w:val="20"/>
        </w:rPr>
      </w:pPr>
    </w:p>
    <w:p w14:paraId="764DD3DE" w14:textId="77777777"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 3</w:t>
      </w:r>
    </w:p>
    <w:p w14:paraId="22C5D5AD" w14:textId="49EE9EE5"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Wymagania jakościowe</w:t>
      </w:r>
    </w:p>
    <w:p w14:paraId="6252838B" w14:textId="77777777" w:rsidR="00ED2C44" w:rsidRPr="00AE5AB2" w:rsidRDefault="00ED2C44" w:rsidP="0036341B">
      <w:pPr>
        <w:autoSpaceDE w:val="0"/>
        <w:spacing w:after="0" w:line="240" w:lineRule="auto"/>
        <w:jc w:val="center"/>
        <w:rPr>
          <w:rFonts w:asciiTheme="minorHAnsi" w:hAnsiTheme="minorHAnsi" w:cstheme="minorHAnsi"/>
          <w:b/>
        </w:rPr>
      </w:pPr>
    </w:p>
    <w:p w14:paraId="31EFB8ED" w14:textId="77777777" w:rsidR="00ED2C44" w:rsidRPr="00AE5AB2" w:rsidRDefault="00ED2C44" w:rsidP="00ED2C44">
      <w:pPr>
        <w:pStyle w:val="Akapitzlist"/>
        <w:numPr>
          <w:ilvl w:val="0"/>
          <w:numId w:val="50"/>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Wykonawca gwarantuje wysoką jakość dostarczanych produktów będących przedmiotem umowy.</w:t>
      </w:r>
    </w:p>
    <w:p w14:paraId="6279B5F1" w14:textId="18A4D2A6" w:rsidR="00DA53E1" w:rsidRPr="00DA53E1" w:rsidRDefault="00DA53E1" w:rsidP="00DA53E1">
      <w:pPr>
        <w:numPr>
          <w:ilvl w:val="0"/>
          <w:numId w:val="50"/>
        </w:numPr>
        <w:autoSpaceDE w:val="0"/>
        <w:spacing w:after="0" w:line="240" w:lineRule="auto"/>
        <w:ind w:left="714" w:hanging="357"/>
        <w:jc w:val="both"/>
        <w:rPr>
          <w:rFonts w:ascii="Calibri" w:eastAsia="Calibri" w:hAnsi="Calibri" w:cs="Calibri"/>
          <w:lang w:eastAsia="en-US"/>
        </w:rPr>
      </w:pPr>
      <w:r w:rsidRPr="00DA53E1">
        <w:rPr>
          <w:rFonts w:ascii="Calibri" w:eastAsia="Calibri" w:hAnsi="Calibri" w:cs="Calibri"/>
          <w:lang w:eastAsia="en-US"/>
        </w:rPr>
        <w:t xml:space="preserve"> Okres ważności kapsułek (poz. 1) wynosi 21 dni od daty produkcji, MIBG I131 (poz. 2) wynosi 9 dni od daty produkcji DMSA (poz. 7) 6 miesięcy od daty produkcji, natomiast pozostałe zestawy (poz. 3-6 i 8-10) mają termin ważności 12 miesięcy licząc od daty produkcji i są sprzedawane sukcesywnie do wyczerpania serii produkcyjnej jednak termin ten będzie nie krótszy niż 2 - 3 miesiące.</w:t>
      </w:r>
    </w:p>
    <w:p w14:paraId="1ED729EF" w14:textId="77777777" w:rsidR="00ED2C44" w:rsidRPr="00AE5AB2" w:rsidRDefault="00ED2C44" w:rsidP="00ED2C44">
      <w:pPr>
        <w:pStyle w:val="Akapitzlist"/>
        <w:numPr>
          <w:ilvl w:val="0"/>
          <w:numId w:val="50"/>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Wykonawca gwarantuje, że dostarczany przedmiot Umowy będzie zgodny z wymogami stawianymi przez   Zamawiającego zawartymi w SWZ i załącznikach.</w:t>
      </w:r>
    </w:p>
    <w:p w14:paraId="3F70816D" w14:textId="77777777" w:rsidR="00ED2C44" w:rsidRPr="00AE5AB2" w:rsidRDefault="00ED2C44" w:rsidP="00ED2C44">
      <w:pPr>
        <w:pStyle w:val="Akapitzlist"/>
        <w:numPr>
          <w:ilvl w:val="0"/>
          <w:numId w:val="50"/>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5A221700" w14:textId="77777777" w:rsidR="00ED2C44" w:rsidRPr="00AE5AB2" w:rsidRDefault="00ED2C44" w:rsidP="00ED2C44">
      <w:pPr>
        <w:pStyle w:val="Akapitzlist"/>
        <w:numPr>
          <w:ilvl w:val="0"/>
          <w:numId w:val="50"/>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Wykonawca zapewnia, że dostarczy wszystkie wyroby fabrycznie nowe, kompletne, o wysokim standardzie jakościowym. Gwarantuje także, że wyroby te posiadają wymagane świadectwa, atesty, certyfikaty  i terminy ważności.</w:t>
      </w:r>
    </w:p>
    <w:p w14:paraId="5EDF27A4" w14:textId="68D9441F" w:rsidR="00ED2C44" w:rsidRPr="00AE5AB2" w:rsidRDefault="00ED2C44" w:rsidP="00ED2C44">
      <w:pPr>
        <w:autoSpaceDE w:val="0"/>
        <w:spacing w:after="0" w:line="240" w:lineRule="auto"/>
        <w:jc w:val="center"/>
        <w:rPr>
          <w:rFonts w:asciiTheme="minorHAnsi" w:hAnsiTheme="minorHAnsi" w:cstheme="minorHAnsi"/>
          <w:b/>
        </w:rPr>
      </w:pPr>
      <w:r w:rsidRPr="00AE5AB2">
        <w:rPr>
          <w:rFonts w:asciiTheme="minorHAnsi" w:hAnsiTheme="minorHAnsi" w:cstheme="minorHAnsi"/>
        </w:rPr>
        <w:t>Na każdej partii towaru muszą znajdować się etykiety umożliwiające oznaczenie towaru co do tożsamości</w:t>
      </w:r>
    </w:p>
    <w:p w14:paraId="5F81B45D" w14:textId="77777777" w:rsidR="00ED2C44" w:rsidRPr="00AE5AB2" w:rsidRDefault="00ED2C44" w:rsidP="0036341B">
      <w:pPr>
        <w:autoSpaceDE w:val="0"/>
        <w:spacing w:after="0" w:line="240" w:lineRule="auto"/>
        <w:jc w:val="center"/>
        <w:rPr>
          <w:rFonts w:asciiTheme="minorHAnsi" w:hAnsiTheme="minorHAnsi" w:cstheme="minorHAnsi"/>
          <w:b/>
        </w:rPr>
      </w:pPr>
    </w:p>
    <w:p w14:paraId="7986F840" w14:textId="77777777" w:rsidR="00ED2C44" w:rsidRPr="00AE5AB2" w:rsidRDefault="00ED2C44" w:rsidP="0036341B">
      <w:pPr>
        <w:autoSpaceDE w:val="0"/>
        <w:spacing w:after="0" w:line="240" w:lineRule="auto"/>
        <w:jc w:val="center"/>
        <w:rPr>
          <w:rFonts w:asciiTheme="minorHAnsi" w:hAnsiTheme="minorHAnsi" w:cstheme="minorHAnsi"/>
          <w:b/>
        </w:rPr>
      </w:pPr>
    </w:p>
    <w:p w14:paraId="1D80EE6E" w14:textId="0DF134E5"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 4</w:t>
      </w:r>
    </w:p>
    <w:p w14:paraId="7647C32E" w14:textId="77777777" w:rsidR="0036341B" w:rsidRPr="00AE5AB2" w:rsidRDefault="0036341B" w:rsidP="0036341B">
      <w:pPr>
        <w:autoSpaceDE w:val="0"/>
        <w:spacing w:after="0" w:line="240" w:lineRule="auto"/>
        <w:jc w:val="center"/>
        <w:rPr>
          <w:rFonts w:asciiTheme="minorHAnsi" w:hAnsiTheme="minorHAnsi" w:cstheme="minorHAnsi"/>
          <w:b/>
        </w:rPr>
      </w:pPr>
      <w:r w:rsidRPr="00AE5AB2">
        <w:rPr>
          <w:rFonts w:asciiTheme="minorHAnsi" w:hAnsiTheme="minorHAnsi" w:cstheme="minorHAnsi"/>
          <w:b/>
        </w:rPr>
        <w:t>Płatności i ceny</w:t>
      </w:r>
    </w:p>
    <w:p w14:paraId="1EC6CFA0" w14:textId="77777777" w:rsidR="00561474"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Za wykonanie umowy wg ilości i ceny ustalonej w załączniku nr 1 do umowy Wykonawcy przysługuje wynagrodzenie w kwocie</w:t>
      </w:r>
      <w:r w:rsidR="00561474" w:rsidRPr="00AE5AB2">
        <w:rPr>
          <w:rFonts w:asciiTheme="minorHAnsi" w:hAnsiTheme="minorHAnsi" w:cstheme="minorHAnsi"/>
          <w:sz w:val="20"/>
          <w:szCs w:val="20"/>
        </w:rPr>
        <w:t>:</w:t>
      </w:r>
    </w:p>
    <w:p w14:paraId="3A17B805" w14:textId="6FC97628" w:rsidR="0036341B" w:rsidRPr="00AE5AB2" w:rsidRDefault="0036341B" w:rsidP="00561474">
      <w:pPr>
        <w:pStyle w:val="Akapitzlist"/>
        <w:autoSpaceDE w:val="0"/>
        <w:spacing w:after="0" w:line="240" w:lineRule="auto"/>
        <w:ind w:left="426"/>
        <w:contextualSpacing w:val="0"/>
        <w:jc w:val="both"/>
        <w:rPr>
          <w:rFonts w:asciiTheme="minorHAnsi" w:hAnsiTheme="minorHAnsi" w:cstheme="minorHAnsi"/>
          <w:sz w:val="20"/>
          <w:szCs w:val="20"/>
        </w:rPr>
      </w:pPr>
      <w:r w:rsidRPr="00AE5AB2">
        <w:rPr>
          <w:rFonts w:asciiTheme="minorHAnsi" w:hAnsiTheme="minorHAnsi" w:cstheme="minorHAnsi"/>
          <w:sz w:val="20"/>
          <w:szCs w:val="20"/>
        </w:rPr>
        <w:t xml:space="preserve"> netto – ……………………..zł</w:t>
      </w:r>
    </w:p>
    <w:p w14:paraId="3AFB587B" w14:textId="77777777" w:rsidR="0036341B" w:rsidRPr="00AE5AB2" w:rsidRDefault="0036341B" w:rsidP="0036341B">
      <w:pPr>
        <w:autoSpaceDE w:val="0"/>
        <w:spacing w:after="0" w:line="240" w:lineRule="auto"/>
        <w:ind w:left="426" w:hanging="426"/>
        <w:jc w:val="both"/>
        <w:rPr>
          <w:rFonts w:asciiTheme="minorHAnsi" w:hAnsiTheme="minorHAnsi" w:cstheme="minorHAnsi"/>
        </w:rPr>
      </w:pPr>
      <w:r w:rsidRPr="00AE5AB2">
        <w:rPr>
          <w:rFonts w:asciiTheme="minorHAnsi" w:hAnsiTheme="minorHAnsi" w:cstheme="minorHAnsi"/>
        </w:rPr>
        <w:t xml:space="preserve">          brutto – ………………….. zł</w:t>
      </w:r>
    </w:p>
    <w:p w14:paraId="577E3728" w14:textId="77777777" w:rsidR="0036341B" w:rsidRPr="00AE5AB2" w:rsidRDefault="0036341B" w:rsidP="0036341B">
      <w:pPr>
        <w:autoSpaceDE w:val="0"/>
        <w:spacing w:after="0" w:line="240" w:lineRule="auto"/>
        <w:ind w:left="426" w:hanging="426"/>
        <w:jc w:val="both"/>
        <w:rPr>
          <w:rFonts w:asciiTheme="minorHAnsi" w:hAnsiTheme="minorHAnsi" w:cstheme="minorHAnsi"/>
        </w:rPr>
      </w:pPr>
      <w:r w:rsidRPr="00AE5AB2">
        <w:rPr>
          <w:rFonts w:asciiTheme="minorHAnsi" w:hAnsiTheme="minorHAnsi" w:cstheme="minorHAnsi"/>
        </w:rPr>
        <w:t xml:space="preserve">          (słownie : ………………………………………………………………………………/…).</w:t>
      </w:r>
    </w:p>
    <w:p w14:paraId="2016D685" w14:textId="77777777" w:rsidR="0036341B"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27306FC1" w14:textId="77777777" w:rsidR="0036341B"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Strony postanawiają, że rozliczenie odbywać się będzie fakturami częściowymi.</w:t>
      </w:r>
    </w:p>
    <w:p w14:paraId="083C04E0" w14:textId="3B6D5CF1" w:rsidR="0036341B"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 xml:space="preserve">Zapłata nastąpi na podstawie prawidłowo wystawionej faktury przez Wykonawcę prawidłowego i terminowego wykonania dostawy. Akceptowane będą również faktury elektroniczne przesyłane na adres mailowy </w:t>
      </w:r>
      <w:r w:rsidRPr="00AE5AB2">
        <w:rPr>
          <w:rFonts w:asciiTheme="minorHAnsi" w:hAnsiTheme="minorHAnsi" w:cstheme="minorHAnsi"/>
          <w:b/>
          <w:sz w:val="20"/>
          <w:szCs w:val="20"/>
        </w:rPr>
        <w:t>finanse@onkol.kielce.pl</w:t>
      </w:r>
      <w:r w:rsidRPr="00AE5AB2">
        <w:rPr>
          <w:rFonts w:asciiTheme="minorHAnsi" w:hAnsiTheme="minorHAnsi" w:cstheme="minorHAnsi"/>
          <w:sz w:val="20"/>
          <w:szCs w:val="20"/>
        </w:rPr>
        <w:t>.</w:t>
      </w:r>
    </w:p>
    <w:p w14:paraId="0193BCFA" w14:textId="77777777" w:rsidR="0036341B"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 xml:space="preserve">Zapłata nastąpi przelewem na rachunek bankowy Wykonawcy, </w:t>
      </w:r>
      <w:r w:rsidRPr="00AE5AB2">
        <w:rPr>
          <w:rFonts w:asciiTheme="minorHAnsi" w:hAnsiTheme="minorHAnsi" w:cstheme="minorHAnsi"/>
          <w:b/>
          <w:sz w:val="20"/>
          <w:szCs w:val="20"/>
        </w:rPr>
        <w:t xml:space="preserve">w terminie ………… dni </w:t>
      </w:r>
      <w:r w:rsidRPr="00AE5AB2">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1BC56DC2" w14:textId="77777777" w:rsidR="0036341B"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Ceny jednostkowe wyszczególnione w załączniku nr 1 przez okres obowiązywania umowy będą niezmienne, z zastrzeżeniem postanowień § 8 ust. 6 pkt d), l), m), n).</w:t>
      </w:r>
    </w:p>
    <w:p w14:paraId="00106208" w14:textId="77777777" w:rsidR="0036341B"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F8D6E84" w14:textId="77777777" w:rsidR="0036341B" w:rsidRPr="00AE5AB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AE5AB2">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FD5701F" w14:textId="7B366DB7" w:rsidR="0036341B" w:rsidRPr="00AE5AB2" w:rsidRDefault="00593131" w:rsidP="0036341B">
      <w:pPr>
        <w:autoSpaceDE w:val="0"/>
        <w:spacing w:after="0" w:line="240" w:lineRule="auto"/>
        <w:ind w:hanging="720"/>
        <w:jc w:val="center"/>
        <w:rPr>
          <w:rFonts w:asciiTheme="minorHAnsi" w:hAnsiTheme="minorHAnsi" w:cstheme="minorHAnsi"/>
          <w:b/>
        </w:rPr>
      </w:pPr>
      <w:r>
        <w:rPr>
          <w:rFonts w:asciiTheme="minorHAnsi" w:hAnsiTheme="minorHAnsi" w:cstheme="minorHAnsi"/>
          <w:b/>
        </w:rPr>
        <w:t xml:space="preserve">                  </w:t>
      </w:r>
      <w:r w:rsidR="0036341B" w:rsidRPr="00AE5AB2">
        <w:rPr>
          <w:rFonts w:asciiTheme="minorHAnsi" w:hAnsiTheme="minorHAnsi" w:cstheme="minorHAnsi"/>
          <w:b/>
        </w:rPr>
        <w:t>§ 5</w:t>
      </w:r>
    </w:p>
    <w:p w14:paraId="7A3B1A8C" w14:textId="4C4F1961" w:rsidR="0036341B" w:rsidRPr="00AE5AB2" w:rsidRDefault="0036341B" w:rsidP="0036341B">
      <w:pPr>
        <w:autoSpaceDE w:val="0"/>
        <w:spacing w:after="0" w:line="240" w:lineRule="auto"/>
        <w:rPr>
          <w:rFonts w:asciiTheme="minorHAnsi" w:hAnsiTheme="minorHAnsi" w:cstheme="minorHAnsi"/>
          <w:b/>
        </w:rPr>
      </w:pPr>
      <w:r w:rsidRPr="00AE5AB2">
        <w:rPr>
          <w:rFonts w:asciiTheme="minorHAnsi" w:hAnsiTheme="minorHAnsi" w:cstheme="minorHAnsi"/>
          <w:b/>
        </w:rPr>
        <w:t xml:space="preserve">                                                                                 </w:t>
      </w:r>
      <w:r w:rsidR="00097200" w:rsidRPr="00AE5AB2">
        <w:rPr>
          <w:rFonts w:asciiTheme="minorHAnsi" w:hAnsiTheme="minorHAnsi" w:cstheme="minorHAnsi"/>
          <w:b/>
        </w:rPr>
        <w:t xml:space="preserve">                         </w:t>
      </w:r>
      <w:r w:rsidRPr="00AE5AB2">
        <w:rPr>
          <w:rFonts w:asciiTheme="minorHAnsi" w:hAnsiTheme="minorHAnsi" w:cstheme="minorHAnsi"/>
          <w:b/>
        </w:rPr>
        <w:t xml:space="preserve"> Reklamacje</w:t>
      </w:r>
    </w:p>
    <w:p w14:paraId="118D8891" w14:textId="77777777" w:rsidR="00ED2C44" w:rsidRPr="00AE5AB2" w:rsidRDefault="00ED2C44" w:rsidP="0036341B">
      <w:pPr>
        <w:autoSpaceDE w:val="0"/>
        <w:spacing w:after="0" w:line="240" w:lineRule="auto"/>
        <w:rPr>
          <w:rFonts w:asciiTheme="minorHAnsi" w:hAnsiTheme="minorHAnsi" w:cstheme="minorHAnsi"/>
          <w:b/>
        </w:rPr>
      </w:pPr>
    </w:p>
    <w:p w14:paraId="7DBCCC7B" w14:textId="6C609F27" w:rsidR="00ED2C44" w:rsidRDefault="00ED2C44" w:rsidP="00ED2C44">
      <w:pPr>
        <w:pStyle w:val="Akapitzlist"/>
        <w:numPr>
          <w:ilvl w:val="0"/>
          <w:numId w:val="51"/>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 xml:space="preserve">W razie stwierdzenia wady przedmiotu Umowy w okresie gwarancyjnym Wykonawca zobowiązany będzie do bezpłatnej wymiany wadliwego towaru na wolny od wad w terminie do 30 dni roboczych od </w:t>
      </w:r>
      <w:r w:rsidR="005261DE">
        <w:rPr>
          <w:rFonts w:asciiTheme="minorHAnsi" w:hAnsiTheme="minorHAnsi" w:cstheme="minorHAnsi"/>
          <w:sz w:val="20"/>
          <w:szCs w:val="20"/>
        </w:rPr>
        <w:t xml:space="preserve">uznania </w:t>
      </w:r>
      <w:r w:rsidRPr="00AE5AB2">
        <w:rPr>
          <w:rFonts w:asciiTheme="minorHAnsi" w:hAnsiTheme="minorHAnsi" w:cstheme="minorHAnsi"/>
          <w:sz w:val="20"/>
          <w:szCs w:val="20"/>
        </w:rPr>
        <w:t xml:space="preserve"> reklamacji</w:t>
      </w:r>
      <w:r w:rsidR="005261DE">
        <w:rPr>
          <w:rFonts w:asciiTheme="minorHAnsi" w:hAnsiTheme="minorHAnsi" w:cstheme="minorHAnsi"/>
          <w:sz w:val="20"/>
          <w:szCs w:val="20"/>
        </w:rPr>
        <w:t xml:space="preserve"> za zasadną </w:t>
      </w:r>
      <w:r w:rsidRPr="00AE5AB2">
        <w:rPr>
          <w:rFonts w:asciiTheme="minorHAnsi" w:hAnsiTheme="minorHAnsi" w:cstheme="minorHAnsi"/>
          <w:sz w:val="20"/>
          <w:szCs w:val="20"/>
        </w:rPr>
        <w:t xml:space="preserve"> (złożonej telefonicznie i potwierdzonej za pomocą faxu lub drogą pocztową).</w:t>
      </w:r>
    </w:p>
    <w:p w14:paraId="4A77465E" w14:textId="30E1C3E1" w:rsidR="005261DE" w:rsidRPr="00AE5AB2" w:rsidRDefault="005261DE" w:rsidP="005261DE">
      <w:pPr>
        <w:pStyle w:val="Akapitzlist"/>
        <w:autoSpaceDE w:val="0"/>
        <w:spacing w:after="0" w:line="240" w:lineRule="auto"/>
        <w:ind w:left="714"/>
        <w:contextualSpacing w:val="0"/>
        <w:jc w:val="both"/>
        <w:rPr>
          <w:rFonts w:asciiTheme="minorHAnsi" w:hAnsiTheme="minorHAnsi" w:cstheme="minorHAnsi"/>
          <w:sz w:val="20"/>
          <w:szCs w:val="20"/>
        </w:rPr>
      </w:pPr>
      <w:r>
        <w:rPr>
          <w:rFonts w:asciiTheme="minorHAnsi" w:hAnsiTheme="minorHAnsi" w:cstheme="minorHAnsi"/>
          <w:sz w:val="20"/>
          <w:szCs w:val="20"/>
        </w:rPr>
        <w:t>R</w:t>
      </w:r>
      <w:r w:rsidRPr="005261DE">
        <w:rPr>
          <w:rFonts w:asciiTheme="minorHAnsi" w:hAnsiTheme="minorHAnsi" w:cstheme="minorHAnsi"/>
          <w:sz w:val="20"/>
          <w:szCs w:val="20"/>
        </w:rPr>
        <w:t>eklamacje jakościowe mogą być zgłaszane nie później niż w okresie ważności towaru</w:t>
      </w:r>
      <w:r>
        <w:rPr>
          <w:rFonts w:asciiTheme="minorHAnsi" w:hAnsiTheme="minorHAnsi" w:cstheme="minorHAnsi"/>
          <w:sz w:val="20"/>
          <w:szCs w:val="20"/>
        </w:rPr>
        <w:t>.</w:t>
      </w:r>
    </w:p>
    <w:p w14:paraId="4EFD9886" w14:textId="77777777" w:rsidR="00ED2C44" w:rsidRPr="00AE5AB2" w:rsidRDefault="00ED2C44" w:rsidP="00ED2C44">
      <w:pPr>
        <w:pStyle w:val="Akapitzlist"/>
        <w:numPr>
          <w:ilvl w:val="0"/>
          <w:numId w:val="51"/>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71D120AC" w14:textId="77777777" w:rsidR="00ED2C44" w:rsidRPr="00AE5AB2" w:rsidRDefault="00ED2C44" w:rsidP="00ED2C44">
      <w:pPr>
        <w:pStyle w:val="Akapitzlist"/>
        <w:numPr>
          <w:ilvl w:val="0"/>
          <w:numId w:val="51"/>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Koszty załatwienia reklamacji ilościowych i jakościowych ponosi Wykonawca.</w:t>
      </w:r>
    </w:p>
    <w:p w14:paraId="7EDF5812" w14:textId="77777777" w:rsidR="00ED2C44" w:rsidRPr="00AE5AB2" w:rsidRDefault="00ED2C44" w:rsidP="00ED2C44">
      <w:pPr>
        <w:pStyle w:val="Akapitzlist"/>
        <w:numPr>
          <w:ilvl w:val="0"/>
          <w:numId w:val="51"/>
        </w:numPr>
        <w:autoSpaceDE w:val="0"/>
        <w:spacing w:after="0" w:line="240" w:lineRule="auto"/>
        <w:ind w:left="714" w:hanging="357"/>
        <w:contextualSpacing w:val="0"/>
        <w:jc w:val="both"/>
        <w:rPr>
          <w:rFonts w:asciiTheme="minorHAnsi" w:hAnsiTheme="minorHAnsi" w:cstheme="minorHAnsi"/>
          <w:sz w:val="20"/>
          <w:szCs w:val="20"/>
        </w:rPr>
      </w:pPr>
      <w:r w:rsidRPr="00AE5AB2">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4F26C594" w14:textId="77777777" w:rsidR="00ED2C44" w:rsidRPr="00AE5AB2" w:rsidRDefault="00ED2C44" w:rsidP="00ED2C44">
      <w:pPr>
        <w:autoSpaceDE w:val="0"/>
        <w:spacing w:after="0" w:line="240" w:lineRule="auto"/>
        <w:ind w:left="426" w:firstLine="282"/>
        <w:jc w:val="center"/>
        <w:rPr>
          <w:rFonts w:asciiTheme="minorHAnsi" w:hAnsiTheme="minorHAnsi" w:cstheme="minorHAnsi"/>
        </w:rPr>
      </w:pPr>
      <w:r w:rsidRPr="00AE5AB2">
        <w:rPr>
          <w:rFonts w:asciiTheme="minorHAnsi" w:hAnsiTheme="minorHAnsi" w:cstheme="minorHAnsi"/>
        </w:rPr>
        <w:lastRenderedPageBreak/>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w:t>
      </w:r>
      <w:proofErr w:type="spellStart"/>
      <w:r w:rsidRPr="00AE5AB2">
        <w:rPr>
          <w:rFonts w:asciiTheme="minorHAnsi" w:hAnsiTheme="minorHAnsi" w:cstheme="minorHAnsi"/>
        </w:rPr>
        <w:t>niezbędn</w:t>
      </w:r>
      <w:proofErr w:type="spellEnd"/>
    </w:p>
    <w:p w14:paraId="715A4BE9" w14:textId="3663B874" w:rsidR="00ED2C44" w:rsidRPr="00AE5AB2" w:rsidRDefault="006A2793" w:rsidP="00ED2C44">
      <w:pPr>
        <w:autoSpaceDE w:val="0"/>
        <w:spacing w:after="0" w:line="240" w:lineRule="auto"/>
        <w:ind w:left="426" w:firstLine="282"/>
        <w:rPr>
          <w:rFonts w:asciiTheme="minorHAnsi" w:hAnsiTheme="minorHAnsi" w:cstheme="minorHAnsi"/>
          <w:b/>
        </w:rPr>
      </w:pPr>
      <w:r w:rsidRPr="00AE5AB2">
        <w:rPr>
          <w:rFonts w:asciiTheme="minorHAnsi" w:hAnsiTheme="minorHAnsi" w:cstheme="minorHAnsi"/>
        </w:rPr>
        <w:t>D</w:t>
      </w:r>
      <w:r w:rsidR="00ED2C44" w:rsidRPr="00AE5AB2">
        <w:rPr>
          <w:rFonts w:asciiTheme="minorHAnsi" w:hAnsiTheme="minorHAnsi" w:cstheme="minorHAnsi"/>
        </w:rPr>
        <w:t>o</w:t>
      </w:r>
      <w:r w:rsidRPr="00AE5AB2">
        <w:rPr>
          <w:rFonts w:asciiTheme="minorHAnsi" w:hAnsiTheme="minorHAnsi" w:cstheme="minorHAnsi"/>
        </w:rPr>
        <w:t xml:space="preserve"> </w:t>
      </w:r>
      <w:r w:rsidR="00ED2C44" w:rsidRPr="00AE5AB2">
        <w:rPr>
          <w:rFonts w:asciiTheme="minorHAnsi" w:hAnsiTheme="minorHAnsi" w:cstheme="minorHAnsi"/>
        </w:rPr>
        <w:t>prawidłowego wykonania przedmiotu umowy), a kosztami zakupu na podstawie zawartej umowy</w:t>
      </w:r>
    </w:p>
    <w:p w14:paraId="56F7BB33"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6</w:t>
      </w:r>
    </w:p>
    <w:p w14:paraId="78D566D8"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Kary umowne</w:t>
      </w:r>
    </w:p>
    <w:p w14:paraId="2DD76C13" w14:textId="77777777" w:rsidR="00491219" w:rsidRPr="009F4977" w:rsidRDefault="00491219" w:rsidP="00491219">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Strony ustalają odpowiedzialność za niewykonanie lub nienależyte wykonanie zobowiązań umownych w formie kar umownych w następujących wysokościach:</w:t>
      </w:r>
    </w:p>
    <w:p w14:paraId="3C59D544" w14:textId="77777777" w:rsidR="00491219" w:rsidRPr="009F4977" w:rsidRDefault="00491219" w:rsidP="00491219">
      <w:pPr>
        <w:numPr>
          <w:ilvl w:val="1"/>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5D576CAA" w14:textId="77777777" w:rsidR="00491219" w:rsidRPr="009F4977" w:rsidRDefault="00491219" w:rsidP="00491219">
      <w:pPr>
        <w:numPr>
          <w:ilvl w:val="1"/>
          <w:numId w:val="52"/>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7DF0A339" w14:textId="77777777" w:rsidR="00491219" w:rsidRPr="009F4977" w:rsidRDefault="00491219" w:rsidP="00491219">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Suma naliczonych kar umownych nie może przekroczyć kwoty 20% maksymalnego wynagrodzenia brutto,</w:t>
      </w:r>
      <w:r w:rsidRPr="009F4977">
        <w:rPr>
          <w:rFonts w:ascii="Calibri" w:eastAsia="Calibri" w:hAnsi="Calibri" w:cs="Calibri"/>
          <w:lang w:eastAsia="en-US"/>
        </w:rPr>
        <w:br/>
        <w:t>o którym mowa w § 4 ust. 1 Umowy.</w:t>
      </w:r>
    </w:p>
    <w:p w14:paraId="13B2D060" w14:textId="77777777" w:rsidR="00491219" w:rsidRPr="009F4977" w:rsidRDefault="00491219" w:rsidP="00491219">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4DF0A05B" w14:textId="77777777" w:rsidR="00491219" w:rsidRPr="009F4977" w:rsidRDefault="00491219" w:rsidP="00491219">
      <w:pPr>
        <w:numPr>
          <w:ilvl w:val="0"/>
          <w:numId w:val="62"/>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Zamawiającemu przysługuje prawo dochodzenia odszkodowania przewyższającego ustalone kwoty kar umownych na zasadach ogólnych.</w:t>
      </w:r>
    </w:p>
    <w:p w14:paraId="2344A6B7"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7</w:t>
      </w:r>
    </w:p>
    <w:p w14:paraId="1BBC844A"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Rozwiązanie Umowy</w:t>
      </w:r>
    </w:p>
    <w:p w14:paraId="2A2BBB23" w14:textId="77777777" w:rsidR="00491219" w:rsidRPr="009F4977" w:rsidRDefault="00491219" w:rsidP="00491219">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6AB706A7" w14:textId="77777777" w:rsidR="00491219" w:rsidRPr="009F4977" w:rsidRDefault="00491219" w:rsidP="00491219">
      <w:pPr>
        <w:numPr>
          <w:ilvl w:val="1"/>
          <w:numId w:val="53"/>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narusza w sposób rażący istotne postanowienia niniejszej umowy, a w szczególności, gdy dostarcza towar niezgodny z umową lub specyfikacją,</w:t>
      </w:r>
    </w:p>
    <w:p w14:paraId="0A8725D0" w14:textId="77777777" w:rsidR="00491219" w:rsidRPr="009F4977" w:rsidRDefault="00491219" w:rsidP="00491219">
      <w:pPr>
        <w:numPr>
          <w:ilvl w:val="1"/>
          <w:numId w:val="53"/>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Calibri" w:hAnsi="Calibri" w:cs="Calibri"/>
          <w:lang w:eastAsia="en-US"/>
        </w:rPr>
        <w:t xml:space="preserve">nie posiada ważnych, aktualnych dokumentów potwierdzających wymagania jakościowe opisane </w:t>
      </w:r>
      <w:r w:rsidRPr="009F4977">
        <w:rPr>
          <w:rFonts w:ascii="Calibri" w:eastAsia="Calibri" w:hAnsi="Calibri" w:cs="Calibri"/>
          <w:lang w:eastAsia="en-US"/>
        </w:rPr>
        <w:br/>
        <w:t>w § 3.</w:t>
      </w:r>
    </w:p>
    <w:p w14:paraId="7DC25AAD" w14:textId="77777777" w:rsidR="00491219" w:rsidRPr="009F4977" w:rsidRDefault="00491219" w:rsidP="00884274">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Zamawiający</w:t>
      </w:r>
      <w:r w:rsidRPr="009F4977">
        <w:rPr>
          <w:rFonts w:ascii="Calibri" w:eastAsia="Calibri" w:hAnsi="Calibri" w:cs="Calibri"/>
          <w:bCs/>
          <w:lang w:eastAsia="en-US"/>
        </w:rPr>
        <w:t xml:space="preserve"> ma prawo do rozwiązania  umowy ze skutkiem natychmiastowych bez ponoszenia kar umownych  </w:t>
      </w:r>
      <w:r w:rsidRPr="009F4977">
        <w:rPr>
          <w:rFonts w:ascii="Calibri" w:eastAsia="Calibri" w:hAnsi="Calibri" w:cs="Calibri"/>
          <w:bCs/>
          <w:lang w:eastAsia="en-US"/>
        </w:rPr>
        <w:br/>
        <w:t>w  następujących przypadkach:</w:t>
      </w:r>
    </w:p>
    <w:p w14:paraId="241D8EF1" w14:textId="77777777" w:rsidR="00491219" w:rsidRPr="009F4977" w:rsidRDefault="00491219" w:rsidP="00884274">
      <w:pPr>
        <w:numPr>
          <w:ilvl w:val="1"/>
          <w:numId w:val="54"/>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textAlignment w:val="baseline"/>
        <w:rPr>
          <w:rFonts w:ascii="Calibri" w:hAnsi="Calibri" w:cs="Calibri"/>
        </w:rPr>
      </w:pPr>
      <w:r w:rsidRPr="009F4977">
        <w:rPr>
          <w:rFonts w:ascii="Calibri" w:eastAsia="Calibri" w:hAnsi="Calibri" w:cs="Calibri"/>
          <w:lang w:eastAsia="en-US"/>
        </w:rPr>
        <w:t>rozwiązał firmę lub utracił uprawnienia do prowadzenia działalność gospodarczej w zakresie objętym  zamówieniem,</w:t>
      </w:r>
    </w:p>
    <w:p w14:paraId="1D018334" w14:textId="77777777" w:rsidR="00491219" w:rsidRPr="009F4977" w:rsidRDefault="00491219" w:rsidP="00491219">
      <w:pPr>
        <w:numPr>
          <w:ilvl w:val="1"/>
          <w:numId w:val="54"/>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5E131896" w14:textId="77777777" w:rsidR="00491219" w:rsidRPr="009F4977" w:rsidRDefault="00491219" w:rsidP="00491219">
      <w:pPr>
        <w:numPr>
          <w:ilvl w:val="1"/>
          <w:numId w:val="54"/>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jeżeli Wykonawca dwukrotnie dostarczy towar złej jakości, ilości lub nieterminowo,</w:t>
      </w:r>
    </w:p>
    <w:p w14:paraId="1DA32343" w14:textId="77777777" w:rsidR="00491219" w:rsidRPr="009F4977" w:rsidRDefault="00491219" w:rsidP="00491219">
      <w:pPr>
        <w:numPr>
          <w:ilvl w:val="1"/>
          <w:numId w:val="54"/>
        </w:numPr>
        <w:pBdr>
          <w:top w:val="none" w:sz="0" w:space="0" w:color="000000"/>
          <w:left w:val="none" w:sz="0" w:space="0" w:color="000000"/>
          <w:bottom w:val="none" w:sz="0" w:space="0" w:color="000000"/>
          <w:right w:val="none" w:sz="0" w:space="0" w:color="000000"/>
        </w:pBdr>
        <w:suppressAutoHyphens/>
        <w:spacing w:after="0" w:line="240" w:lineRule="auto"/>
        <w:ind w:left="1134" w:hanging="357"/>
        <w:contextualSpacing/>
        <w:jc w:val="both"/>
        <w:textAlignment w:val="baseline"/>
        <w:rPr>
          <w:rFonts w:ascii="Calibri" w:hAnsi="Calibri" w:cs="Calibri"/>
        </w:rPr>
      </w:pPr>
      <w:r w:rsidRPr="009F4977">
        <w:rPr>
          <w:rFonts w:ascii="Calibri" w:eastAsia="SimSun" w:hAnsi="Calibri" w:cs="Calibri"/>
          <w:lang w:eastAsia="hi-IN"/>
        </w:rPr>
        <w:t>zmiany cen z wyłączeniem odmiennych postanowień niniejszej umowy.</w:t>
      </w:r>
    </w:p>
    <w:p w14:paraId="168C82FB" w14:textId="77777777" w:rsidR="00491219" w:rsidRPr="009F4977" w:rsidRDefault="00491219" w:rsidP="00491219">
      <w:pPr>
        <w:numPr>
          <w:ilvl w:val="0"/>
          <w:numId w:val="63"/>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7898F28" w14:textId="77777777" w:rsidR="00491219" w:rsidRPr="009F4977" w:rsidRDefault="00491219" w:rsidP="00491219">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ascii="Calibri" w:hAnsi="Calibri" w:cs="Calibri"/>
        </w:rPr>
      </w:pPr>
      <w:r w:rsidRPr="009F4977">
        <w:rPr>
          <w:rFonts w:ascii="Calibri" w:eastAsia="Calibri" w:hAnsi="Calibri" w:cs="Calibri"/>
          <w:b/>
          <w:lang w:eastAsia="en-US"/>
        </w:rPr>
        <w:t>§ 8</w:t>
      </w:r>
    </w:p>
    <w:p w14:paraId="6345BF4E" w14:textId="77777777" w:rsidR="00491219" w:rsidRPr="009F4977" w:rsidRDefault="00491219" w:rsidP="0049121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Klauzule waloryzacyjne:</w:t>
      </w:r>
    </w:p>
    <w:p w14:paraId="05C90202" w14:textId="77777777" w:rsidR="00491219" w:rsidRPr="009F4977" w:rsidRDefault="00491219" w:rsidP="00884274">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Zamawiający przewiduje możliwości zmiany wysokości wynagrodzenia określonego w  § 4 ust. 1 Umowy </w:t>
      </w:r>
      <w:r w:rsidRPr="009F4977">
        <w:rPr>
          <w:rFonts w:ascii="Calibri" w:eastAsia="Calibri" w:hAnsi="Calibri" w:cs="Calibri"/>
          <w:bCs/>
          <w:lang w:eastAsia="en-US"/>
        </w:rPr>
        <w:br/>
        <w:t>w następujących przypadkach:</w:t>
      </w:r>
    </w:p>
    <w:p w14:paraId="0B5EC512" w14:textId="77777777" w:rsidR="00491219" w:rsidRPr="009F4977" w:rsidRDefault="00491219" w:rsidP="00884274">
      <w:pPr>
        <w:numPr>
          <w:ilvl w:val="1"/>
          <w:numId w:val="59"/>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textAlignment w:val="baseline"/>
        <w:rPr>
          <w:rFonts w:ascii="Calibri" w:hAnsi="Calibri" w:cs="Calibri"/>
        </w:rPr>
      </w:pPr>
      <w:r w:rsidRPr="009F4977">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4DBAFBCF" w14:textId="77777777" w:rsidR="00491219" w:rsidRPr="009F4977" w:rsidRDefault="00491219" w:rsidP="00491219">
      <w:pPr>
        <w:numPr>
          <w:ilvl w:val="1"/>
          <w:numId w:val="59"/>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195B1DDA" w14:textId="77777777" w:rsidR="00491219" w:rsidRPr="009F4977" w:rsidRDefault="00491219" w:rsidP="00491219">
      <w:pPr>
        <w:numPr>
          <w:ilvl w:val="1"/>
          <w:numId w:val="59"/>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794EC04" w14:textId="77777777" w:rsidR="00491219" w:rsidRPr="009F4977" w:rsidRDefault="00491219" w:rsidP="00491219">
      <w:pPr>
        <w:numPr>
          <w:ilvl w:val="1"/>
          <w:numId w:val="59"/>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zmiany zasad 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jeżeli zmiany określone </w:t>
      </w:r>
      <w:r w:rsidRPr="009F4977">
        <w:rPr>
          <w:rFonts w:ascii="Calibri" w:eastAsia="Calibri" w:hAnsi="Calibri" w:cs="Calibri"/>
          <w:bCs/>
          <w:lang w:eastAsia="en-US"/>
        </w:rPr>
        <w:br/>
        <w:t>w pkt. 1 lit. a) – d) będą miały wpływ na koszty wykonania Umowy przez Wykonawcę.</w:t>
      </w:r>
    </w:p>
    <w:p w14:paraId="072F3BA9"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3A106C94"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lastRenderedPageBreak/>
        <w:t xml:space="preserve">W sytuacji wystąpienia okoliczności wskazanych w ust. 1 lit. b)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9F4977">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9F4977">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3224DB9"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w:t>
      </w:r>
      <w:r w:rsidRPr="009F4977">
        <w:rPr>
          <w:rFonts w:ascii="Calibri" w:eastAsia="Calibri" w:hAnsi="Calibri" w:cs="Calibri"/>
          <w:bCs/>
          <w:lang w:eastAsia="en-US"/>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760C7185"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w:t>
      </w:r>
      <w:r w:rsidRPr="009F4977">
        <w:rPr>
          <w:rFonts w:ascii="Calibri" w:eastAsia="Calibri" w:hAnsi="Calibri" w:cs="Calibri"/>
          <w:bCs/>
          <w:lang w:eastAsia="en-US"/>
        </w:rPr>
        <w:br/>
        <w:t xml:space="preserve">z faktur wystawionych po zmianie zasad </w:t>
      </w:r>
      <w:r w:rsidRPr="009F4977">
        <w:rPr>
          <w:rFonts w:ascii="Calibri" w:eastAsia="Calibri" w:hAnsi="Calibri" w:cs="Calibri"/>
          <w:lang w:eastAsia="en-US"/>
        </w:rPr>
        <w:t>gromadzenia i wysokości wpłat do pracowniczych planów kapitałowych o których mowa w</w:t>
      </w:r>
      <w:r w:rsidRPr="009F4977">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9F4977">
        <w:rPr>
          <w:rFonts w:ascii="Calibri" w:eastAsia="Calibri" w:hAnsi="Calibri" w:cs="Calibri"/>
          <w:bCs/>
          <w:lang w:eastAsia="en-US"/>
        </w:rPr>
        <w:br/>
        <w:t>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566BE7D0"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9F4977">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04A8F101"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6032700E"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Pierwsza waloryzacja ceny,  na podstawie ust. 1 pkt. b) – d) nastąpi po  12 miesiącach od podpisania umowy.</w:t>
      </w:r>
    </w:p>
    <w:p w14:paraId="0A01A7E0"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lang w:eastAsia="en-US"/>
        </w:rPr>
        <w:t xml:space="preserve">Wynagrodzenie, o którym mowa w  </w:t>
      </w:r>
      <w:r w:rsidRPr="009F4977">
        <w:rPr>
          <w:rFonts w:ascii="Calibri" w:eastAsia="Calibri" w:hAnsi="Calibri" w:cs="Calibri"/>
          <w:bCs/>
          <w:lang w:eastAsia="en-US"/>
        </w:rPr>
        <w:t>§ 4 ust. 1 niniejszej umowy może zostać zwaloryzowane na wniosek strony, po spełnieniu przesłanek określonych w niniejszym paragrafie od ust. 10 do ust. 19.</w:t>
      </w:r>
    </w:p>
    <w:p w14:paraId="7C91E73B"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 xml:space="preserve"> Wniosek o waloryzację wynagrodzenia powinien zawierać, co najmniej:</w:t>
      </w:r>
    </w:p>
    <w:p w14:paraId="0460BEBE" w14:textId="77777777" w:rsidR="00491219" w:rsidRPr="009F4977" w:rsidRDefault="00491219" w:rsidP="00491219">
      <w:pPr>
        <w:numPr>
          <w:ilvl w:val="1"/>
          <w:numId w:val="60"/>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0E823FB1" w14:textId="77777777" w:rsidR="00491219" w:rsidRPr="009F4977" w:rsidRDefault="00491219" w:rsidP="00491219">
      <w:pPr>
        <w:numPr>
          <w:ilvl w:val="1"/>
          <w:numId w:val="60"/>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opis okoliczności faktycznych uzasadniających dokonanie zmiany,</w:t>
      </w:r>
    </w:p>
    <w:p w14:paraId="35D21369" w14:textId="77777777" w:rsidR="00491219" w:rsidRPr="009F4977" w:rsidRDefault="00491219" w:rsidP="00491219">
      <w:pPr>
        <w:numPr>
          <w:ilvl w:val="1"/>
          <w:numId w:val="60"/>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ascii="Calibri" w:hAnsi="Calibri" w:cs="Calibri"/>
        </w:rPr>
      </w:pPr>
      <w:r w:rsidRPr="009F4977">
        <w:rPr>
          <w:rFonts w:ascii="Calibri" w:eastAsia="Calibri" w:hAnsi="Calibri" w:cs="Calibri"/>
          <w:lang w:eastAsia="en-US"/>
        </w:rPr>
        <w:t>informacje potwierdzające, że zostały spełnione okoliczności uzasadniające dokonanie zmiany Umowy.</w:t>
      </w:r>
    </w:p>
    <w:p w14:paraId="573F8021"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3A235BCA"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9851A23"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9F4977">
        <w:rPr>
          <w:rFonts w:ascii="Calibri" w:eastAsia="Calibri" w:hAnsi="Calibri" w:cs="Calibri"/>
          <w:bCs/>
          <w:lang w:eastAsia="en-US"/>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w:t>
      </w:r>
      <w:r w:rsidRPr="009F4977">
        <w:rPr>
          <w:rFonts w:ascii="Calibri" w:eastAsia="Calibri" w:hAnsi="Calibri" w:cs="Calibri"/>
          <w:bCs/>
          <w:lang w:eastAsia="en-US"/>
        </w:rPr>
        <w:lastRenderedPageBreak/>
        <w:t xml:space="preserve">jako różnica pomiędzy wskaźnikiem cen towarów i usług konsumpcyjnych ogłoszonym w komunikacie Prezesa GUS za miesiąc zaakceptowanego uprzednio wniosku </w:t>
      </w:r>
      <w:r w:rsidRPr="009F4977">
        <w:rPr>
          <w:rFonts w:ascii="Calibri" w:eastAsia="Calibri" w:hAnsi="Calibri" w:cs="Calibri"/>
          <w:bCs/>
          <w:lang w:eastAsia="en-US"/>
        </w:rPr>
        <w:br/>
        <w:t>o waloryzację, a wskaźnikiem cen towarów i usług konsumpcyjnych ogłoszonym w komunikacie Prezesa GUS za miesiąc złożenia kolejnego wniosku o waloryzację.</w:t>
      </w:r>
    </w:p>
    <w:p w14:paraId="0248B50B"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 przypadku dokonania waloryzacji, nowe stawki będą obowiązywać od terminu określonego w aneksie do umowy.</w:t>
      </w:r>
    </w:p>
    <w:p w14:paraId="3A561215"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300741E"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eastAsia="Calibri" w:hAnsi="Calibri" w:cs="Calibri"/>
          <w:bCs/>
          <w:lang w:eastAsia="en-US"/>
        </w:rPr>
      </w:pPr>
      <w:r w:rsidRPr="009F4977">
        <w:rPr>
          <w:rFonts w:ascii="Calibri" w:eastAsia="Calibri" w:hAnsi="Calibri" w:cs="Calibri"/>
          <w:bCs/>
          <w:lang w:eastAsia="en-US"/>
        </w:rPr>
        <w:t>Maksymalny wzrost/spadek wartości umowy, dokonany w oparciu o niniejszą klauzulę waloryzacyjną nie może przekroczyć 50 % wartości umowy brutto.</w:t>
      </w:r>
    </w:p>
    <w:p w14:paraId="13736E21"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E54A98D" w14:textId="77777777" w:rsidR="00491219" w:rsidRPr="009F4977" w:rsidRDefault="00491219" w:rsidP="00491219">
      <w:pPr>
        <w:numPr>
          <w:ilvl w:val="1"/>
          <w:numId w:val="6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20F95D97" w14:textId="77777777" w:rsidR="00491219" w:rsidRPr="009F4977" w:rsidRDefault="00491219" w:rsidP="00491219">
      <w:pPr>
        <w:numPr>
          <w:ilvl w:val="1"/>
          <w:numId w:val="61"/>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9883BC1"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sidRPr="009F4977">
        <w:rPr>
          <w:rFonts w:ascii="Calibri" w:eastAsia="Calibri" w:hAnsi="Calibri" w:cs="Calibri"/>
          <w:bCs/>
          <w:lang w:eastAsia="en-US"/>
        </w:rPr>
        <w:br/>
        <w:t>ze strony Zamawiającego.</w:t>
      </w:r>
    </w:p>
    <w:p w14:paraId="1A69230C"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rPr>
          <w:rFonts w:ascii="Calibri" w:hAnsi="Calibri" w:cs="Calibri"/>
        </w:rPr>
      </w:pPr>
      <w:r w:rsidRPr="009F4977">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9F4977">
        <w:rPr>
          <w:rFonts w:ascii="Calibri" w:eastAsia="Calibri" w:hAnsi="Calibri" w:cs="Calibri"/>
          <w:lang w:eastAsia="en-US"/>
        </w:rPr>
        <w:tab/>
      </w:r>
    </w:p>
    <w:p w14:paraId="4E724539" w14:textId="77777777" w:rsidR="00491219" w:rsidRPr="009F4977" w:rsidRDefault="00491219" w:rsidP="00491219">
      <w:pPr>
        <w:numPr>
          <w:ilvl w:val="0"/>
          <w:numId w:val="58"/>
        </w:numPr>
        <w:pBdr>
          <w:top w:val="none" w:sz="0" w:space="0" w:color="000000"/>
          <w:left w:val="none" w:sz="0" w:space="0" w:color="000000"/>
          <w:bottom w:val="none" w:sz="0" w:space="0" w:color="000000"/>
          <w:right w:val="none" w:sz="0" w:space="0" w:color="000000"/>
        </w:pBdr>
        <w:suppressAutoHyphens/>
        <w:spacing w:before="120" w:after="120" w:line="240" w:lineRule="auto"/>
        <w:ind w:left="0" w:hanging="426"/>
        <w:contextualSpacing/>
        <w:jc w:val="both"/>
        <w:rPr>
          <w:rFonts w:ascii="Calibri" w:hAnsi="Calibri" w:cs="Calibri"/>
        </w:rPr>
      </w:pPr>
      <w:r w:rsidRPr="009F4977">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0D66896"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rPr>
          <w:rFonts w:ascii="Calibri" w:hAnsi="Calibri" w:cs="Calibri"/>
          <w:b/>
        </w:rPr>
      </w:pPr>
    </w:p>
    <w:p w14:paraId="0C7703E8"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 9</w:t>
      </w:r>
    </w:p>
    <w:p w14:paraId="4CDDA4B6"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libri" w:hAnsi="Calibri" w:cs="Calibri"/>
        </w:rPr>
      </w:pPr>
      <w:r w:rsidRPr="009F4977">
        <w:rPr>
          <w:rFonts w:ascii="Calibri" w:hAnsi="Calibri" w:cs="Calibri"/>
          <w:b/>
        </w:rPr>
        <w:t>Postanowienia końcowe</w:t>
      </w:r>
    </w:p>
    <w:p w14:paraId="6E04B441"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45840F29"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bez pisemnej zgody Zamawiającego powierzyć wykonania zamówienia osobom trzecim.</w:t>
      </w:r>
    </w:p>
    <w:p w14:paraId="764660F2"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050227F1"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sprawach nie uregulowanych w niniejszej umowie mają zastosowanie:</w:t>
      </w:r>
    </w:p>
    <w:p w14:paraId="3EC2FE20" w14:textId="77777777" w:rsidR="00491219" w:rsidRPr="009F4977" w:rsidRDefault="00491219" w:rsidP="00491219">
      <w:pPr>
        <w:numPr>
          <w:ilvl w:val="0"/>
          <w:numId w:val="5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właściwe przepisy ustawy Prawo zamówień publicznych  wraz z aktami wykonawczymi do tej ustawy,</w:t>
      </w:r>
    </w:p>
    <w:p w14:paraId="599BE698" w14:textId="77777777" w:rsidR="00491219" w:rsidRPr="009F4977" w:rsidRDefault="00491219" w:rsidP="00491219">
      <w:pPr>
        <w:numPr>
          <w:ilvl w:val="0"/>
          <w:numId w:val="55"/>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textAlignment w:val="baseline"/>
        <w:rPr>
          <w:rFonts w:ascii="Calibri" w:hAnsi="Calibri" w:cs="Calibri"/>
        </w:rPr>
      </w:pPr>
      <w:r w:rsidRPr="009F4977">
        <w:rPr>
          <w:rFonts w:ascii="Calibri" w:eastAsia="Calibri" w:hAnsi="Calibri" w:cs="Calibri"/>
          <w:lang w:eastAsia="en-US"/>
        </w:rPr>
        <w:t>właściwe przepisy ustawy Kodeks cywilny.</w:t>
      </w:r>
    </w:p>
    <w:p w14:paraId="4CEA2E4F"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Pr="009F4977">
        <w:rPr>
          <w:rFonts w:ascii="Calibri" w:eastAsia="Calibri" w:hAnsi="Calibri" w:cs="Calibri"/>
          <w:lang w:eastAsia="en-US"/>
        </w:rPr>
        <w:br/>
        <w:t>o zamówieniu lub w specyfikacji istotnych warunków zamówienia oraz określił warunki takiej zmiany.</w:t>
      </w:r>
    </w:p>
    <w:p w14:paraId="4EFF656A"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Umowa może zostać zmieniona w sytuacji:</w:t>
      </w:r>
    </w:p>
    <w:p w14:paraId="36E26FBF" w14:textId="77777777" w:rsidR="00491219" w:rsidRPr="009F4977"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numeru katalogowego produktu,</w:t>
      </w:r>
    </w:p>
    <w:p w14:paraId="27E5BCDE" w14:textId="77777777" w:rsidR="00491219" w:rsidRPr="009F4977"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produktu przy zachowaniu jego parametrów,</w:t>
      </w:r>
    </w:p>
    <w:p w14:paraId="338B5941" w14:textId="77777777" w:rsidR="00491219" w:rsidRPr="009F4977"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wprowadzenia do sprzedaży przez producenta zmodyfikowanego/udoskonalonego produktu powodującego wycofanie dotychczasowego,</w:t>
      </w:r>
    </w:p>
    <w:p w14:paraId="03EBECD5" w14:textId="77777777" w:rsidR="00491219" w:rsidRPr="009F4977"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CE94F2B" w14:textId="77777777" w:rsidR="00491219" w:rsidRPr="009F4977"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6D8EE967" w14:textId="77777777" w:rsidR="00491219" w:rsidRPr="009F4977"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zmiany nazwy oraz formy prawnej Stron – w zakresie dostosowania umowy do tych zmian,</w:t>
      </w:r>
    </w:p>
    <w:p w14:paraId="1E9D0AE2" w14:textId="77777777" w:rsidR="00491219" w:rsidRPr="009F4977"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9B73A53" w14:textId="77777777" w:rsidR="00491219" w:rsidRPr="001732CC" w:rsidRDefault="00491219" w:rsidP="00491219">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9F4977">
        <w:rPr>
          <w:rFonts w:ascii="Calibri" w:eastAsia="Calibri" w:hAnsi="Calibri" w:cs="Calibri"/>
          <w:lang w:eastAsia="en-US"/>
        </w:rPr>
        <w:t>wstrzymaniem/przerwaniem wykonania przedmiotu umowy z przyczyn zależnych od Zamawiającego,</w:t>
      </w:r>
    </w:p>
    <w:p w14:paraId="6991003F" w14:textId="3549BFCF" w:rsidR="000A50E7" w:rsidRPr="001732CC" w:rsidRDefault="00491219" w:rsidP="001732CC">
      <w:pPr>
        <w:numPr>
          <w:ilvl w:val="0"/>
          <w:numId w:val="56"/>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ascii="Calibri" w:hAnsi="Calibri" w:cs="Calibri"/>
        </w:rPr>
      </w:pPr>
      <w:r w:rsidRPr="001732CC">
        <w:rPr>
          <w:rFonts w:ascii="Calibri" w:eastAsia="Calibri" w:hAnsi="Calibri" w:cs="Calibri"/>
          <w:lang w:eastAsia="en-US"/>
        </w:rPr>
        <w:t>niewykorzystania wartości umowy przez okres</w:t>
      </w:r>
      <w:r w:rsidR="00884274">
        <w:rPr>
          <w:rFonts w:ascii="Calibri" w:eastAsia="Calibri" w:hAnsi="Calibri" w:cs="Calibri"/>
          <w:lang w:eastAsia="en-US"/>
        </w:rPr>
        <w:t>12</w:t>
      </w:r>
      <w:r w:rsidRPr="001732CC">
        <w:rPr>
          <w:rFonts w:ascii="Calibri" w:eastAsia="Calibri" w:hAnsi="Calibri" w:cs="Calibri"/>
          <w:lang w:eastAsia="en-US"/>
        </w:rPr>
        <w:t xml:space="preserve">  miesięcy od daty zawarcia umowy, </w:t>
      </w:r>
      <w:bookmarkStart w:id="13" w:name="_Hlk121732336"/>
      <w:r w:rsidR="000A50E7" w:rsidRPr="001732CC">
        <w:rPr>
          <w:rFonts w:ascii="Calibri" w:eastAsia="Calibri" w:hAnsi="Calibri" w:cs="Calibri"/>
          <w:lang w:eastAsia="en-US"/>
        </w:rPr>
        <w:t>Zamawiający przewiduje możliwość przedłużenia okresu obowiązywania umowy na czas określony, nie dłużej  niż o 3 miesiące.</w:t>
      </w:r>
    </w:p>
    <w:p w14:paraId="42203B55" w14:textId="7AC35EF4" w:rsidR="000A50E7" w:rsidRPr="000A50E7" w:rsidRDefault="000A50E7" w:rsidP="000A50E7">
      <w:pPr>
        <w:pBdr>
          <w:top w:val="none" w:sz="0" w:space="0" w:color="000000"/>
          <w:left w:val="none" w:sz="0" w:space="0" w:color="000000"/>
          <w:bottom w:val="none" w:sz="0" w:space="0" w:color="000000"/>
          <w:right w:val="none" w:sz="0" w:space="0" w:color="000000"/>
        </w:pBdr>
        <w:suppressAutoHyphens/>
        <w:spacing w:after="0" w:line="240" w:lineRule="auto"/>
        <w:ind w:firstLine="708"/>
        <w:contextualSpacing/>
        <w:jc w:val="both"/>
        <w:textAlignment w:val="baseline"/>
        <w:rPr>
          <w:rFonts w:ascii="Calibri" w:hAnsi="Calibri" w:cs="Calibri"/>
        </w:rPr>
      </w:pPr>
    </w:p>
    <w:p w14:paraId="5BED8A3C" w14:textId="1C59F532" w:rsidR="00491219" w:rsidRPr="000A50E7" w:rsidRDefault="00491219" w:rsidP="00A145CE">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0A50E7">
        <w:rPr>
          <w:rFonts w:ascii="Calibri" w:eastAsia="Calibri" w:hAnsi="Calibri" w:cs="Calibri"/>
          <w:lang w:eastAsia="en-US"/>
        </w:rPr>
        <w:t>Wszelkie zmiany postanowień umowy mogą nastąpić za zgodą obu Stron wyrażoną na piśmie pod rygorem  nieważności takiej zmiany.</w:t>
      </w:r>
      <w:bookmarkEnd w:id="13"/>
    </w:p>
    <w:p w14:paraId="42DD0FBD"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textAlignment w:val="baseline"/>
        <w:rPr>
          <w:rFonts w:ascii="Calibri" w:hAnsi="Calibri" w:cs="Calibri"/>
        </w:rPr>
      </w:pPr>
      <w:r w:rsidRPr="009F4977">
        <w:rPr>
          <w:rFonts w:ascii="Calibri" w:eastAsia="Calibri" w:hAnsi="Calibri" w:cs="Calibri"/>
          <w:lang w:eastAsia="en-US"/>
        </w:rPr>
        <w:t xml:space="preserve">Wykonawca oświadcza, że prowadzi działalność w sposób odpowiedzialny, przestrzega przepisów prawa, w tym </w:t>
      </w:r>
      <w:r w:rsidRPr="009F4977">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Pr="009F4977">
        <w:rPr>
          <w:rFonts w:ascii="Calibri" w:eastAsia="Calibri" w:hAnsi="Calibri" w:cs="Calibri"/>
          <w:lang w:eastAsia="en-US"/>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35B1ADBD"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7C62EA99" w14:textId="77777777" w:rsidR="00491219" w:rsidRPr="009F4977" w:rsidRDefault="00491219" w:rsidP="00491219">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We wszystkich sprawach nieuregulowanych niniejszą umową zastosowanie mają odpowiednie przepisy ustawy Prawo zamówień publicznych i Kodeksu cywilnego.</w:t>
      </w:r>
    </w:p>
    <w:p w14:paraId="0A3F883F" w14:textId="77777777" w:rsidR="00FF7F77" w:rsidRDefault="00491219" w:rsidP="00FF7F7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9F4977">
        <w:rPr>
          <w:rFonts w:ascii="Calibri" w:eastAsia="Calibri" w:hAnsi="Calibri" w:cs="Calibri"/>
          <w:lang w:eastAsia="en-US"/>
        </w:rPr>
        <w:t>Ewentualne spory wynikłe na tle realizacji niniejszej umowy rozpatrywane będą przez sąd właściwy miejscowo dla Zamawiającego</w:t>
      </w:r>
      <w:r w:rsidRPr="009F4977">
        <w:rPr>
          <w:rFonts w:ascii="Calibri" w:eastAsia="Calibri" w:hAnsi="Calibri" w:cs="Calibri"/>
          <w:b/>
          <w:lang w:eastAsia="en-US"/>
        </w:rPr>
        <w:t>.</w:t>
      </w:r>
    </w:p>
    <w:p w14:paraId="2894A07C" w14:textId="6359E1FD" w:rsidR="00FF7F77" w:rsidRPr="00FF7F77" w:rsidRDefault="00FF7F77" w:rsidP="00FF7F7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FF7F77">
        <w:rPr>
          <w:rFonts w:cs="Calibri"/>
        </w:rPr>
        <w:t xml:space="preserve">Zamawiający oświadcza, że jest podmiotem uprawnionym do dystrybucji produktów leczniczych, posiada wymagane prawem dokumenty, potwierdzające jego prawo do występowania w obrocie produktami leczniczymi (zezwolenie na prowadzenie apteki szpitalnej lub, dla podmiotów wykonujących działalność leczniczą, numer księgi rejestrowej w rejestrach medycznych </w:t>
      </w:r>
      <w:proofErr w:type="spellStart"/>
      <w:r w:rsidRPr="00FF7F77">
        <w:rPr>
          <w:rFonts w:cs="Calibri"/>
        </w:rPr>
        <w:t>csioz</w:t>
      </w:r>
      <w:proofErr w:type="spellEnd"/>
      <w:r w:rsidRPr="00FF7F77">
        <w:rPr>
          <w:rFonts w:cs="Calibri"/>
        </w:rPr>
        <w:t>) oraz zezwolenie wydane przez PAA na posiadanie i stosowanie substancji promieniotwórczych. Zamawiający zobowiązuje się do niezwłocznego poinformowania o każdej zmianie statusu w rejestrach medycznych, wynikającego z cofnięcia lub wygaszenia zezwolenia lub zaprzestania wykonywania działalności leczniczej.</w:t>
      </w:r>
    </w:p>
    <w:p w14:paraId="1064DFB4" w14:textId="77777777" w:rsidR="00491219" w:rsidRPr="00FF7F77" w:rsidRDefault="00491219" w:rsidP="00FF7F77">
      <w:pPr>
        <w:numPr>
          <w:ilvl w:val="0"/>
          <w:numId w:val="64"/>
        </w:numPr>
        <w:pBdr>
          <w:top w:val="none" w:sz="0" w:space="0" w:color="000000"/>
          <w:left w:val="none" w:sz="0" w:space="0" w:color="000000"/>
          <w:bottom w:val="none" w:sz="0" w:space="0" w:color="000000"/>
          <w:right w:val="none" w:sz="0" w:space="0" w:color="000000"/>
        </w:pBdr>
        <w:suppressAutoHyphens/>
        <w:spacing w:after="0" w:line="240" w:lineRule="auto"/>
        <w:ind w:left="0" w:hanging="357"/>
        <w:contextualSpacing/>
        <w:jc w:val="both"/>
        <w:textAlignment w:val="baseline"/>
        <w:rPr>
          <w:rFonts w:ascii="Calibri" w:hAnsi="Calibri" w:cs="Calibri"/>
        </w:rPr>
      </w:pPr>
      <w:r w:rsidRPr="00FF7F77">
        <w:rPr>
          <w:rFonts w:ascii="Calibri" w:eastAsia="Calibri" w:hAnsi="Calibri" w:cs="Calibri"/>
          <w:lang w:eastAsia="en-US"/>
        </w:rPr>
        <w:t>Umowę sporządzono w dwóch jednobrzmiących egzemplarzach po jednym dla każdej ze stron.</w:t>
      </w:r>
    </w:p>
    <w:p w14:paraId="08E6BE42"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p>
    <w:p w14:paraId="171D907E" w14:textId="77777777" w:rsidR="00491219" w:rsidRPr="009F4977" w:rsidRDefault="00491219" w:rsidP="00491219">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hAnsi="Calibri" w:cs="Calibri"/>
        </w:rPr>
      </w:pPr>
      <w:r w:rsidRPr="009F4977">
        <w:rPr>
          <w:rFonts w:ascii="Calibri" w:hAnsi="Calibri" w:cs="Calibri"/>
        </w:rPr>
        <w:t>Załączniki do umowy:</w:t>
      </w:r>
    </w:p>
    <w:p w14:paraId="643CF32F" w14:textId="77777777" w:rsidR="00491219" w:rsidRPr="00102BC8" w:rsidRDefault="00491219" w:rsidP="00491219">
      <w:pPr>
        <w:numPr>
          <w:ilvl w:val="0"/>
          <w:numId w:val="57"/>
        </w:numPr>
        <w:pBdr>
          <w:top w:val="none" w:sz="0" w:space="0" w:color="000000"/>
          <w:left w:val="none" w:sz="0" w:space="0" w:color="000000"/>
          <w:bottom w:val="none" w:sz="0" w:space="0" w:color="000000"/>
          <w:right w:val="none" w:sz="0" w:space="0" w:color="000000"/>
        </w:pBdr>
        <w:suppressAutoHyphens/>
        <w:spacing w:after="0" w:line="240" w:lineRule="auto"/>
        <w:ind w:left="360" w:hanging="360"/>
        <w:contextualSpacing/>
        <w:jc w:val="both"/>
        <w:textAlignment w:val="baseline"/>
        <w:rPr>
          <w:rFonts w:ascii="Calibri" w:hAnsi="Calibri" w:cs="Calibri"/>
        </w:rPr>
      </w:pPr>
      <w:r w:rsidRPr="009F4977">
        <w:rPr>
          <w:rFonts w:ascii="Calibri" w:eastAsia="Calibri" w:hAnsi="Calibri" w:cs="Calibri"/>
          <w:lang w:eastAsia="en-US"/>
        </w:rPr>
        <w:t>Zał. nr 1 – Formularz asortymentowo-cenowy.</w:t>
      </w:r>
    </w:p>
    <w:p w14:paraId="114A41DF" w14:textId="00227D45" w:rsidR="00491219" w:rsidRPr="009F4977" w:rsidRDefault="00491219" w:rsidP="00491219">
      <w:p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ascii="Calibri" w:hAnsi="Calibri" w:cs="Calibri"/>
        </w:rPr>
      </w:pPr>
    </w:p>
    <w:tbl>
      <w:tblPr>
        <w:tblW w:w="0" w:type="auto"/>
        <w:tblInd w:w="108" w:type="dxa"/>
        <w:tblLayout w:type="fixed"/>
        <w:tblLook w:val="0000" w:firstRow="0" w:lastRow="0" w:firstColumn="0" w:lastColumn="0" w:noHBand="0" w:noVBand="0"/>
      </w:tblPr>
      <w:tblGrid>
        <w:gridCol w:w="4703"/>
        <w:gridCol w:w="4703"/>
      </w:tblGrid>
      <w:tr w:rsidR="00491219" w:rsidRPr="009F4977" w14:paraId="0F24B296" w14:textId="77777777" w:rsidTr="00195808">
        <w:tc>
          <w:tcPr>
            <w:tcW w:w="4703" w:type="dxa"/>
            <w:shd w:val="clear" w:color="auto" w:fill="auto"/>
          </w:tcPr>
          <w:p w14:paraId="68CDBBC9"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c>
          <w:tcPr>
            <w:tcW w:w="4703" w:type="dxa"/>
            <w:shd w:val="clear" w:color="auto" w:fill="auto"/>
          </w:tcPr>
          <w:p w14:paraId="37A9FB91"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r w:rsidR="00491219" w:rsidRPr="009F4977" w14:paraId="1A416031" w14:textId="77777777" w:rsidTr="00195808">
        <w:tc>
          <w:tcPr>
            <w:tcW w:w="4703" w:type="dxa"/>
            <w:shd w:val="clear" w:color="auto" w:fill="auto"/>
          </w:tcPr>
          <w:p w14:paraId="0DE3CDDB"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w:t>
            </w:r>
          </w:p>
          <w:p w14:paraId="775D0839"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 xml:space="preserve">podpis </w:t>
            </w:r>
            <w:r w:rsidRPr="009F4977">
              <w:rPr>
                <w:rFonts w:ascii="Calibri" w:hAnsi="Calibri" w:cs="Calibri"/>
                <w:b/>
                <w:lang w:eastAsia="en-US"/>
              </w:rPr>
              <w:t>Zamawiającego</w:t>
            </w:r>
          </w:p>
        </w:tc>
        <w:tc>
          <w:tcPr>
            <w:tcW w:w="4703" w:type="dxa"/>
            <w:shd w:val="clear" w:color="auto" w:fill="auto"/>
          </w:tcPr>
          <w:p w14:paraId="47115F5A"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 xml:space="preserve">   ……………………………..……………..</w:t>
            </w:r>
          </w:p>
          <w:p w14:paraId="0083E839"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rPr>
            </w:pPr>
            <w:r w:rsidRPr="009F4977">
              <w:rPr>
                <w:rFonts w:ascii="Calibri" w:hAnsi="Calibri" w:cs="Calibri"/>
                <w:lang w:eastAsia="en-US"/>
              </w:rPr>
              <w:t xml:space="preserve">podpis </w:t>
            </w:r>
            <w:r w:rsidRPr="009F4977">
              <w:rPr>
                <w:rFonts w:ascii="Calibri" w:hAnsi="Calibri" w:cs="Calibri"/>
                <w:b/>
                <w:lang w:eastAsia="en-US"/>
              </w:rPr>
              <w:t>Wykonawcy</w:t>
            </w:r>
          </w:p>
          <w:p w14:paraId="5F709518"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D149102"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190BF67C"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7AFBB727"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5AE57A5"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C650DD0"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3BCFB93B"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B01F004"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04618C4B"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D4FCD9F"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69902553"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59F4D5D0"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rPr>
            </w:pPr>
          </w:p>
          <w:p w14:paraId="20BB85A6"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502F929"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E1D7B26"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C0A582A"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3E52ABC"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79A5424A"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3ED0279"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684C3E2"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6E5B8C77"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928A97D"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7FB0EC8"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572D77D"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1C19F2B"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C03F668"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F10E00D"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55703E9E"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4E1F22D1"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1B878997"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b/>
                <w:lang w:eastAsia="en-US"/>
              </w:rPr>
            </w:pPr>
          </w:p>
          <w:p w14:paraId="39B61B48" w14:textId="77777777" w:rsidR="00491219" w:rsidRPr="009F4977" w:rsidRDefault="00491219" w:rsidP="0019580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libri" w:hAnsi="Calibri" w:cs="Calibri"/>
                <w:lang w:eastAsia="en-US"/>
              </w:rPr>
            </w:pPr>
          </w:p>
        </w:tc>
      </w:tr>
    </w:tbl>
    <w:p w14:paraId="3672BD22" w14:textId="77777777" w:rsidR="00ED2C44" w:rsidRPr="00AE5AB2" w:rsidRDefault="00ED2C44" w:rsidP="00097200">
      <w:pPr>
        <w:autoSpaceDE w:val="0"/>
        <w:spacing w:after="0" w:line="240" w:lineRule="auto"/>
        <w:ind w:left="426" w:hanging="426"/>
        <w:jc w:val="center"/>
        <w:rPr>
          <w:rFonts w:asciiTheme="minorHAnsi" w:hAnsiTheme="minorHAnsi" w:cstheme="minorHAnsi"/>
          <w:b/>
        </w:rPr>
      </w:pPr>
    </w:p>
    <w:sectPr w:rsidR="00ED2C44" w:rsidRPr="00AE5AB2" w:rsidSect="00135CDE">
      <w:headerReference w:type="default" r:id="rId4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53DAE" w14:textId="77777777" w:rsidR="00135CDE" w:rsidRDefault="00135CDE" w:rsidP="00AE2DEF">
      <w:pPr>
        <w:spacing w:after="24"/>
      </w:pPr>
      <w:r>
        <w:separator/>
      </w:r>
    </w:p>
  </w:endnote>
  <w:endnote w:type="continuationSeparator" w:id="0">
    <w:p w14:paraId="3CFCADA5" w14:textId="77777777" w:rsidR="00135CDE" w:rsidRDefault="00135CD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0F66" w14:textId="77777777" w:rsidR="0036341B" w:rsidRDefault="0036341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0A4AC55" w14:textId="77777777" w:rsidR="0036341B" w:rsidRDefault="0036341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E37F9" w14:textId="77777777" w:rsidR="0036341B" w:rsidRPr="004A07E6" w:rsidRDefault="0036341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233847">
      <w:rPr>
        <w:rStyle w:val="Numerstrony"/>
        <w:rFonts w:ascii="Cambria" w:hAnsi="Cambria"/>
        <w:noProof/>
      </w:rPr>
      <w:t>23</w:t>
    </w:r>
    <w:r w:rsidRPr="004A07E6">
      <w:rPr>
        <w:rStyle w:val="Numerstrony"/>
        <w:rFonts w:ascii="Cambria" w:hAnsi="Cambria"/>
      </w:rPr>
      <w:fldChar w:fldCharType="end"/>
    </w:r>
  </w:p>
  <w:p w14:paraId="1DD62573" w14:textId="77777777" w:rsidR="0036341B" w:rsidRDefault="0036341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08C1C555" w14:textId="77777777" w:rsidR="0036341B" w:rsidRDefault="0036341B">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CBBF67E" w14:textId="77777777" w:rsidR="0036341B" w:rsidRDefault="0036341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DCB94" w14:textId="77777777" w:rsidR="00135CDE" w:rsidRDefault="00135CDE" w:rsidP="00AE2DEF">
      <w:pPr>
        <w:spacing w:after="24"/>
      </w:pPr>
      <w:r>
        <w:separator/>
      </w:r>
    </w:p>
  </w:footnote>
  <w:footnote w:type="continuationSeparator" w:id="0">
    <w:p w14:paraId="33CF0CC6" w14:textId="77777777" w:rsidR="00135CDE" w:rsidRDefault="00135CDE" w:rsidP="00AE2DEF">
      <w:pPr>
        <w:spacing w:after="24"/>
      </w:pPr>
      <w:r>
        <w:continuationSeparator/>
      </w:r>
    </w:p>
  </w:footnote>
  <w:footnote w:id="1">
    <w:p w14:paraId="7AAFECF9" w14:textId="77777777" w:rsidR="0036341B" w:rsidRPr="00C409CB" w:rsidRDefault="0036341B"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4A230A90" w14:textId="77777777" w:rsidR="0036341B" w:rsidRPr="008C4FBB" w:rsidRDefault="0036341B"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D5904C3" w14:textId="77777777" w:rsidR="0036341B" w:rsidRPr="00072D98" w:rsidRDefault="0036341B"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E005B04" w14:textId="77777777" w:rsidR="00385350" w:rsidRPr="00A82964" w:rsidRDefault="00385350" w:rsidP="00385350">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EB06812" w14:textId="77777777" w:rsidR="00385350" w:rsidRPr="00A82964" w:rsidRDefault="00385350" w:rsidP="00385350">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95362F" w14:textId="77777777" w:rsidR="00385350" w:rsidRPr="00A82964" w:rsidRDefault="00385350" w:rsidP="00385350">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4C7308" w14:textId="77777777" w:rsidR="00385350" w:rsidRDefault="00385350" w:rsidP="00385350">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4E4B55A6" w14:textId="77777777" w:rsidR="00850A23" w:rsidRPr="00A82964" w:rsidRDefault="00850A23" w:rsidP="00850A23">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B219F57" w14:textId="77777777" w:rsidR="00850A23" w:rsidRPr="00A82964" w:rsidRDefault="00850A23" w:rsidP="00850A23">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EAA4E0" w14:textId="77777777" w:rsidR="00850A23" w:rsidRPr="00A82964" w:rsidRDefault="00850A23" w:rsidP="00850A23">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C3D7CE" w14:textId="77777777" w:rsidR="00850A23" w:rsidRDefault="00850A23" w:rsidP="00850A23">
      <w:pPr>
        <w:pStyle w:val="Tekstprzypisudolnego"/>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36341B" w:rsidRPr="00C96983" w14:paraId="005CFE64" w14:textId="77777777" w:rsidTr="000C6371">
      <w:tc>
        <w:tcPr>
          <w:tcW w:w="1016" w:type="pct"/>
          <w:tcMar>
            <w:left w:w="0" w:type="dxa"/>
            <w:right w:w="0" w:type="dxa"/>
          </w:tcMar>
        </w:tcPr>
        <w:p w14:paraId="16434930" w14:textId="77777777" w:rsidR="0036341B" w:rsidRPr="00C96983" w:rsidRDefault="0036341B" w:rsidP="00482CA0">
          <w:pPr>
            <w:rPr>
              <w:rFonts w:ascii="Calibri" w:hAnsi="Calibri"/>
              <w:noProof/>
            </w:rPr>
          </w:pPr>
        </w:p>
      </w:tc>
      <w:tc>
        <w:tcPr>
          <w:tcW w:w="1484" w:type="pct"/>
          <w:tcMar>
            <w:left w:w="0" w:type="dxa"/>
            <w:right w:w="0" w:type="dxa"/>
          </w:tcMar>
        </w:tcPr>
        <w:p w14:paraId="2E5B6A5D" w14:textId="77777777" w:rsidR="0036341B" w:rsidRPr="00C96983" w:rsidRDefault="0036341B" w:rsidP="00482CA0">
          <w:pPr>
            <w:ind w:left="48"/>
            <w:jc w:val="center"/>
            <w:rPr>
              <w:rFonts w:ascii="Calibri" w:hAnsi="Calibri"/>
              <w:noProof/>
            </w:rPr>
          </w:pPr>
        </w:p>
      </w:tc>
      <w:tc>
        <w:tcPr>
          <w:tcW w:w="1134" w:type="pct"/>
          <w:tcMar>
            <w:left w:w="0" w:type="dxa"/>
            <w:right w:w="0" w:type="dxa"/>
          </w:tcMar>
        </w:tcPr>
        <w:p w14:paraId="040C46E8" w14:textId="77777777" w:rsidR="0036341B" w:rsidRPr="00C96983" w:rsidRDefault="0036341B" w:rsidP="00482CA0">
          <w:pPr>
            <w:ind w:left="-1"/>
            <w:jc w:val="center"/>
            <w:rPr>
              <w:rFonts w:ascii="Calibri" w:hAnsi="Calibri"/>
              <w:noProof/>
            </w:rPr>
          </w:pPr>
        </w:p>
      </w:tc>
      <w:tc>
        <w:tcPr>
          <w:tcW w:w="1366" w:type="pct"/>
          <w:tcMar>
            <w:left w:w="0" w:type="dxa"/>
            <w:right w:w="0" w:type="dxa"/>
          </w:tcMar>
        </w:tcPr>
        <w:p w14:paraId="6608F2F1" w14:textId="77777777" w:rsidR="0036341B" w:rsidRPr="00C96983" w:rsidRDefault="0036341B" w:rsidP="00482CA0">
          <w:pPr>
            <w:ind w:right="-1"/>
            <w:jc w:val="right"/>
            <w:rPr>
              <w:rFonts w:ascii="Calibri" w:hAnsi="Calibri"/>
              <w:noProof/>
            </w:rPr>
          </w:pPr>
        </w:p>
      </w:tc>
    </w:tr>
  </w:tbl>
  <w:p w14:paraId="0A97F8F4" w14:textId="77777777" w:rsidR="0036341B" w:rsidRPr="009148FD" w:rsidRDefault="0036341B"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3"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4"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5"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6"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9"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0"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FA792B"/>
    <w:multiLevelType w:val="multilevel"/>
    <w:tmpl w:val="68FADC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5"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093AB9"/>
    <w:multiLevelType w:val="multilevel"/>
    <w:tmpl w:val="2AB612E8"/>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D55874"/>
    <w:multiLevelType w:val="multilevel"/>
    <w:tmpl w:val="E0C8EB88"/>
    <w:lvl w:ilvl="0">
      <w:start w:val="1"/>
      <w:numFmt w:val="decimal"/>
      <w:lvlText w:val="%1."/>
      <w:lvlJc w:val="left"/>
      <w:pPr>
        <w:ind w:left="720" w:hanging="360"/>
      </w:pPr>
      <w:rPr>
        <w:rFonts w:cs="Times New Roman"/>
        <w:b w:val="0"/>
        <w:sz w:val="18"/>
        <w:szCs w:val="1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39B1D39"/>
    <w:multiLevelType w:val="multilevel"/>
    <w:tmpl w:val="080892A4"/>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8" w15:restartNumberingAfterBreak="0">
    <w:nsid w:val="34294A1E"/>
    <w:multiLevelType w:val="multilevel"/>
    <w:tmpl w:val="39445C5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AA2C84"/>
    <w:multiLevelType w:val="multilevel"/>
    <w:tmpl w:val="EA4057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3"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EA6AA1"/>
    <w:multiLevelType w:val="multilevel"/>
    <w:tmpl w:val="DB7482C2"/>
    <w:lvl w:ilvl="0">
      <w:start w:val="1"/>
      <w:numFmt w:val="decimal"/>
      <w:lvlText w:val="%1."/>
      <w:lvlJc w:val="left"/>
      <w:pPr>
        <w:ind w:left="397" w:hanging="397"/>
      </w:pPr>
      <w:rPr>
        <w:rFonts w:cs="Times New Roman"/>
        <w:b w:val="0"/>
        <w:sz w:val="18"/>
        <w:szCs w:val="1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8"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0"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9031F6E"/>
    <w:multiLevelType w:val="hybridMultilevel"/>
    <w:tmpl w:val="F29613F6"/>
    <w:lvl w:ilvl="0" w:tplc="19A88C3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C61691"/>
    <w:multiLevelType w:val="multilevel"/>
    <w:tmpl w:val="23DE4DAC"/>
    <w:lvl w:ilvl="0">
      <w:start w:val="1"/>
      <w:numFmt w:val="decimal"/>
      <w:lvlText w:val="%1."/>
      <w:lvlJc w:val="left"/>
      <w:pPr>
        <w:tabs>
          <w:tab w:val="num" w:pos="644"/>
        </w:tabs>
        <w:ind w:left="644" w:hanging="360"/>
      </w:pPr>
      <w:rPr>
        <w:rFonts w:asciiTheme="minorHAnsi" w:hAnsiTheme="minorHAnsi" w:cs="Times New Roman" w:hint="default"/>
        <w:b w:val="0"/>
        <w:color w:val="auto"/>
        <w:sz w:val="18"/>
        <w:szCs w:val="1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1"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F56DFF"/>
    <w:multiLevelType w:val="multilevel"/>
    <w:tmpl w:val="2EAA8B90"/>
    <w:lvl w:ilvl="0">
      <w:start w:val="1"/>
      <w:numFmt w:val="lowerLetter"/>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4"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690062D6"/>
    <w:multiLevelType w:val="hybridMultilevel"/>
    <w:tmpl w:val="864EDE9C"/>
    <w:lvl w:ilvl="0" w:tplc="AB4C1116">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8"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0"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15:restartNumberingAfterBreak="0">
    <w:nsid w:val="7D72580F"/>
    <w:multiLevelType w:val="hybridMultilevel"/>
    <w:tmpl w:val="211C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CD631A"/>
    <w:multiLevelType w:val="hybridMultilevel"/>
    <w:tmpl w:val="2FF2D312"/>
    <w:lvl w:ilvl="0" w:tplc="E65283DE">
      <w:start w:val="1"/>
      <w:numFmt w:val="decimal"/>
      <w:lvlText w:val="%1."/>
      <w:lvlJc w:val="left"/>
      <w:pPr>
        <w:ind w:left="720" w:hanging="360"/>
      </w:pPr>
      <w:rPr>
        <w:rFonts w:ascii="Cambria" w:eastAsia="Times New Roman" w:hAnsi="Cambria" w:cs="Times New Roman"/>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332991">
    <w:abstractNumId w:val="39"/>
  </w:num>
  <w:num w:numId="2" w16cid:durableId="521095651">
    <w:abstractNumId w:val="58"/>
  </w:num>
  <w:num w:numId="3" w16cid:durableId="1874881519">
    <w:abstractNumId w:val="62"/>
  </w:num>
  <w:num w:numId="4" w16cid:durableId="1942177020">
    <w:abstractNumId w:val="30"/>
  </w:num>
  <w:num w:numId="5" w16cid:durableId="2048021314">
    <w:abstractNumId w:val="37"/>
  </w:num>
  <w:num w:numId="6" w16cid:durableId="1873687153">
    <w:abstractNumId w:val="26"/>
  </w:num>
  <w:num w:numId="7" w16cid:durableId="799498473">
    <w:abstractNumId w:val="49"/>
  </w:num>
  <w:num w:numId="8" w16cid:durableId="1341200932">
    <w:abstractNumId w:val="47"/>
  </w:num>
  <w:num w:numId="9" w16cid:durableId="458837182">
    <w:abstractNumId w:val="22"/>
  </w:num>
  <w:num w:numId="10" w16cid:durableId="77483987">
    <w:abstractNumId w:val="31"/>
  </w:num>
  <w:num w:numId="11" w16cid:durableId="1798839468">
    <w:abstractNumId w:val="63"/>
  </w:num>
  <w:num w:numId="12" w16cid:durableId="815417203">
    <w:abstractNumId w:val="54"/>
  </w:num>
  <w:num w:numId="13" w16cid:durableId="787509207">
    <w:abstractNumId w:val="44"/>
  </w:num>
  <w:num w:numId="14" w16cid:durableId="1642998824">
    <w:abstractNumId w:val="59"/>
  </w:num>
  <w:num w:numId="15" w16cid:durableId="1718623570">
    <w:abstractNumId w:val="19"/>
  </w:num>
  <w:num w:numId="16" w16cid:durableId="902062812">
    <w:abstractNumId w:val="35"/>
  </w:num>
  <w:num w:numId="17" w16cid:durableId="1022166317">
    <w:abstractNumId w:val="20"/>
  </w:num>
  <w:num w:numId="18" w16cid:durableId="19399455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4231066">
    <w:abstractNumId w:val="40"/>
  </w:num>
  <w:num w:numId="20" w16cid:durableId="657002213">
    <w:abstractNumId w:val="33"/>
  </w:num>
  <w:num w:numId="21" w16cid:durableId="2066757595">
    <w:abstractNumId w:val="23"/>
  </w:num>
  <w:num w:numId="22" w16cid:durableId="1129590929">
    <w:abstractNumId w:val="42"/>
  </w:num>
  <w:num w:numId="23" w16cid:durableId="1512455162">
    <w:abstractNumId w:val="25"/>
  </w:num>
  <w:num w:numId="24" w16cid:durableId="415250725">
    <w:abstractNumId w:val="55"/>
  </w:num>
  <w:num w:numId="25" w16cid:durableId="2059890787">
    <w:abstractNumId w:val="13"/>
  </w:num>
  <w:num w:numId="26" w16cid:durableId="1257404741">
    <w:abstractNumId w:val="46"/>
  </w:num>
  <w:num w:numId="27" w16cid:durableId="680814470">
    <w:abstractNumId w:val="61"/>
  </w:num>
  <w:num w:numId="28" w16cid:durableId="266739198">
    <w:abstractNumId w:val="36"/>
  </w:num>
  <w:num w:numId="29" w16cid:durableId="1284268619">
    <w:abstractNumId w:val="32"/>
  </w:num>
  <w:num w:numId="30" w16cid:durableId="1970237193">
    <w:abstractNumId w:val="14"/>
  </w:num>
  <w:num w:numId="31" w16cid:durableId="582954380">
    <w:abstractNumId w:val="24"/>
  </w:num>
  <w:num w:numId="32" w16cid:durableId="1686439442">
    <w:abstractNumId w:val="28"/>
  </w:num>
  <w:num w:numId="33" w16cid:durableId="1276448028">
    <w:abstractNumId w:val="18"/>
  </w:num>
  <w:num w:numId="34" w16cid:durableId="30956063">
    <w:abstractNumId w:val="53"/>
  </w:num>
  <w:num w:numId="35" w16cid:durableId="423107973">
    <w:abstractNumId w:val="43"/>
  </w:num>
  <w:num w:numId="36" w16cid:durableId="931088104">
    <w:abstractNumId w:val="60"/>
  </w:num>
  <w:num w:numId="37" w16cid:durableId="1131675715">
    <w:abstractNumId w:val="27"/>
  </w:num>
  <w:num w:numId="38" w16cid:durableId="570383990">
    <w:abstractNumId w:val="15"/>
  </w:num>
  <w:num w:numId="39" w16cid:durableId="945622068">
    <w:abstractNumId w:val="52"/>
  </w:num>
  <w:num w:numId="40" w16cid:durableId="1782067060">
    <w:abstractNumId w:val="57"/>
  </w:num>
  <w:num w:numId="41" w16cid:durableId="541479124">
    <w:abstractNumId w:val="41"/>
  </w:num>
  <w:num w:numId="42" w16cid:durableId="7947271">
    <w:abstractNumId w:val="21"/>
  </w:num>
  <w:num w:numId="43" w16cid:durableId="178743760">
    <w:abstractNumId w:val="50"/>
  </w:num>
  <w:num w:numId="44" w16cid:durableId="2041006057">
    <w:abstractNumId w:val="17"/>
  </w:num>
  <w:num w:numId="45" w16cid:durableId="2082948673">
    <w:abstractNumId w:val="29"/>
  </w:num>
  <w:num w:numId="46" w16cid:durableId="1920014662">
    <w:abstractNumId w:val="38"/>
  </w:num>
  <w:num w:numId="47" w16cid:durableId="931817637">
    <w:abstractNumId w:val="56"/>
  </w:num>
  <w:num w:numId="48" w16cid:durableId="717901916">
    <w:abstractNumId w:val="45"/>
  </w:num>
  <w:num w:numId="49" w16cid:durableId="1621834404">
    <w:abstractNumId w:val="48"/>
  </w:num>
  <w:num w:numId="50" w16cid:durableId="1345090813">
    <w:abstractNumId w:val="51"/>
  </w:num>
  <w:num w:numId="51" w16cid:durableId="1793130780">
    <w:abstractNumId w:val="16"/>
  </w:num>
  <w:num w:numId="52" w16cid:durableId="818108919">
    <w:abstractNumId w:val="0"/>
  </w:num>
  <w:num w:numId="53" w16cid:durableId="121506552">
    <w:abstractNumId w:val="1"/>
  </w:num>
  <w:num w:numId="54" w16cid:durableId="1789424017">
    <w:abstractNumId w:val="2"/>
  </w:num>
  <w:num w:numId="55" w16cid:durableId="1363704364">
    <w:abstractNumId w:val="3"/>
  </w:num>
  <w:num w:numId="56" w16cid:durableId="745028980">
    <w:abstractNumId w:val="4"/>
  </w:num>
  <w:num w:numId="57" w16cid:durableId="1563055819">
    <w:abstractNumId w:val="5"/>
  </w:num>
  <w:num w:numId="58" w16cid:durableId="1205753599">
    <w:abstractNumId w:val="6"/>
  </w:num>
  <w:num w:numId="59" w16cid:durableId="834490259">
    <w:abstractNumId w:val="7"/>
  </w:num>
  <w:num w:numId="60" w16cid:durableId="2108036305">
    <w:abstractNumId w:val="8"/>
  </w:num>
  <w:num w:numId="61" w16cid:durableId="1185747027">
    <w:abstractNumId w:val="9"/>
  </w:num>
  <w:num w:numId="62" w16cid:durableId="1143541278">
    <w:abstractNumId w:val="10"/>
  </w:num>
  <w:num w:numId="63" w16cid:durableId="835069266">
    <w:abstractNumId w:val="11"/>
  </w:num>
  <w:num w:numId="64" w16cid:durableId="145879850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339"/>
    <w:rsid w:val="00012B21"/>
    <w:rsid w:val="0001357A"/>
    <w:rsid w:val="00014A89"/>
    <w:rsid w:val="00014F2C"/>
    <w:rsid w:val="0001662B"/>
    <w:rsid w:val="0001696E"/>
    <w:rsid w:val="000179F5"/>
    <w:rsid w:val="00017AB6"/>
    <w:rsid w:val="00022E3F"/>
    <w:rsid w:val="00026677"/>
    <w:rsid w:val="0003144E"/>
    <w:rsid w:val="00033873"/>
    <w:rsid w:val="00033EB9"/>
    <w:rsid w:val="00037DA3"/>
    <w:rsid w:val="00043831"/>
    <w:rsid w:val="00043E71"/>
    <w:rsid w:val="000455DF"/>
    <w:rsid w:val="00045B08"/>
    <w:rsid w:val="00045D0D"/>
    <w:rsid w:val="00046F9D"/>
    <w:rsid w:val="0004738E"/>
    <w:rsid w:val="000476BE"/>
    <w:rsid w:val="00050185"/>
    <w:rsid w:val="00051815"/>
    <w:rsid w:val="00052738"/>
    <w:rsid w:val="000529E7"/>
    <w:rsid w:val="00054696"/>
    <w:rsid w:val="0005476E"/>
    <w:rsid w:val="00055E6A"/>
    <w:rsid w:val="00056B39"/>
    <w:rsid w:val="00057F73"/>
    <w:rsid w:val="00060B32"/>
    <w:rsid w:val="00063693"/>
    <w:rsid w:val="00063A7E"/>
    <w:rsid w:val="00064330"/>
    <w:rsid w:val="00065F24"/>
    <w:rsid w:val="00066819"/>
    <w:rsid w:val="00066C9C"/>
    <w:rsid w:val="00066CE9"/>
    <w:rsid w:val="00070E10"/>
    <w:rsid w:val="00071555"/>
    <w:rsid w:val="000718BA"/>
    <w:rsid w:val="00072781"/>
    <w:rsid w:val="000727EF"/>
    <w:rsid w:val="00073B8C"/>
    <w:rsid w:val="00074911"/>
    <w:rsid w:val="00075D68"/>
    <w:rsid w:val="000762DC"/>
    <w:rsid w:val="000814E2"/>
    <w:rsid w:val="00082667"/>
    <w:rsid w:val="00082C40"/>
    <w:rsid w:val="00084CBE"/>
    <w:rsid w:val="000856FD"/>
    <w:rsid w:val="00086F01"/>
    <w:rsid w:val="0009130B"/>
    <w:rsid w:val="00091697"/>
    <w:rsid w:val="00091D94"/>
    <w:rsid w:val="00092F0D"/>
    <w:rsid w:val="00093184"/>
    <w:rsid w:val="00093902"/>
    <w:rsid w:val="000941A5"/>
    <w:rsid w:val="0009521B"/>
    <w:rsid w:val="000956F8"/>
    <w:rsid w:val="00095956"/>
    <w:rsid w:val="00095FC3"/>
    <w:rsid w:val="00096047"/>
    <w:rsid w:val="0009706A"/>
    <w:rsid w:val="00097200"/>
    <w:rsid w:val="000974AF"/>
    <w:rsid w:val="00097B04"/>
    <w:rsid w:val="000A1C99"/>
    <w:rsid w:val="000A4D34"/>
    <w:rsid w:val="000A5010"/>
    <w:rsid w:val="000A50E7"/>
    <w:rsid w:val="000A5F2A"/>
    <w:rsid w:val="000A633D"/>
    <w:rsid w:val="000A654A"/>
    <w:rsid w:val="000A6E70"/>
    <w:rsid w:val="000A72DA"/>
    <w:rsid w:val="000B0F1E"/>
    <w:rsid w:val="000B22CC"/>
    <w:rsid w:val="000B25F9"/>
    <w:rsid w:val="000B2A70"/>
    <w:rsid w:val="000B2E90"/>
    <w:rsid w:val="000B3AAE"/>
    <w:rsid w:val="000B4B91"/>
    <w:rsid w:val="000B50F5"/>
    <w:rsid w:val="000B57E4"/>
    <w:rsid w:val="000B5C67"/>
    <w:rsid w:val="000B7F36"/>
    <w:rsid w:val="000C0E56"/>
    <w:rsid w:val="000C1104"/>
    <w:rsid w:val="000C18E8"/>
    <w:rsid w:val="000C196B"/>
    <w:rsid w:val="000C1FBD"/>
    <w:rsid w:val="000C2433"/>
    <w:rsid w:val="000C24A5"/>
    <w:rsid w:val="000C4EE0"/>
    <w:rsid w:val="000C6371"/>
    <w:rsid w:val="000C7048"/>
    <w:rsid w:val="000D01E1"/>
    <w:rsid w:val="000D0CBA"/>
    <w:rsid w:val="000D1666"/>
    <w:rsid w:val="000D19C9"/>
    <w:rsid w:val="000D2EFA"/>
    <w:rsid w:val="000D3831"/>
    <w:rsid w:val="000D3DE7"/>
    <w:rsid w:val="000D536E"/>
    <w:rsid w:val="000D6237"/>
    <w:rsid w:val="000D7653"/>
    <w:rsid w:val="000E0CCE"/>
    <w:rsid w:val="000E0D29"/>
    <w:rsid w:val="000E1821"/>
    <w:rsid w:val="000E2410"/>
    <w:rsid w:val="000E2F22"/>
    <w:rsid w:val="000E6B88"/>
    <w:rsid w:val="000E7079"/>
    <w:rsid w:val="000F138B"/>
    <w:rsid w:val="000F15C6"/>
    <w:rsid w:val="000F1988"/>
    <w:rsid w:val="000F3FEB"/>
    <w:rsid w:val="000F4652"/>
    <w:rsid w:val="000F49AA"/>
    <w:rsid w:val="000F49B4"/>
    <w:rsid w:val="000F64FC"/>
    <w:rsid w:val="000F6C0F"/>
    <w:rsid w:val="000F7188"/>
    <w:rsid w:val="00101279"/>
    <w:rsid w:val="00101629"/>
    <w:rsid w:val="001016D9"/>
    <w:rsid w:val="00103BC2"/>
    <w:rsid w:val="00104205"/>
    <w:rsid w:val="001047C5"/>
    <w:rsid w:val="0010655F"/>
    <w:rsid w:val="001076BD"/>
    <w:rsid w:val="00107B35"/>
    <w:rsid w:val="00111FB7"/>
    <w:rsid w:val="00114FC8"/>
    <w:rsid w:val="00116681"/>
    <w:rsid w:val="00117404"/>
    <w:rsid w:val="00120642"/>
    <w:rsid w:val="00120A14"/>
    <w:rsid w:val="00120D67"/>
    <w:rsid w:val="00121377"/>
    <w:rsid w:val="001213DB"/>
    <w:rsid w:val="0012445D"/>
    <w:rsid w:val="001262F9"/>
    <w:rsid w:val="00127EBC"/>
    <w:rsid w:val="001307D9"/>
    <w:rsid w:val="001335E2"/>
    <w:rsid w:val="00134972"/>
    <w:rsid w:val="00135CDE"/>
    <w:rsid w:val="001369E6"/>
    <w:rsid w:val="00136A47"/>
    <w:rsid w:val="00136C05"/>
    <w:rsid w:val="00136FEC"/>
    <w:rsid w:val="00137680"/>
    <w:rsid w:val="001405B3"/>
    <w:rsid w:val="0014075A"/>
    <w:rsid w:val="00140BB9"/>
    <w:rsid w:val="00140D1B"/>
    <w:rsid w:val="00140E42"/>
    <w:rsid w:val="00142D0B"/>
    <w:rsid w:val="00143437"/>
    <w:rsid w:val="0014444C"/>
    <w:rsid w:val="00144E4F"/>
    <w:rsid w:val="00144F06"/>
    <w:rsid w:val="001453F7"/>
    <w:rsid w:val="0014634F"/>
    <w:rsid w:val="00146403"/>
    <w:rsid w:val="00146BA1"/>
    <w:rsid w:val="00147A29"/>
    <w:rsid w:val="00150712"/>
    <w:rsid w:val="00151F2A"/>
    <w:rsid w:val="00152005"/>
    <w:rsid w:val="00153365"/>
    <w:rsid w:val="00154F0B"/>
    <w:rsid w:val="00155F62"/>
    <w:rsid w:val="001575B3"/>
    <w:rsid w:val="001600D1"/>
    <w:rsid w:val="00160B45"/>
    <w:rsid w:val="00161951"/>
    <w:rsid w:val="0016505D"/>
    <w:rsid w:val="00166449"/>
    <w:rsid w:val="001669CA"/>
    <w:rsid w:val="001672D0"/>
    <w:rsid w:val="00170584"/>
    <w:rsid w:val="0017085F"/>
    <w:rsid w:val="00171301"/>
    <w:rsid w:val="001732CC"/>
    <w:rsid w:val="00173B0E"/>
    <w:rsid w:val="00174785"/>
    <w:rsid w:val="00174799"/>
    <w:rsid w:val="00174FDE"/>
    <w:rsid w:val="001764A6"/>
    <w:rsid w:val="00176743"/>
    <w:rsid w:val="001768C8"/>
    <w:rsid w:val="00177B70"/>
    <w:rsid w:val="00177FEF"/>
    <w:rsid w:val="00180CA5"/>
    <w:rsid w:val="00181DF1"/>
    <w:rsid w:val="001829B4"/>
    <w:rsid w:val="00182B71"/>
    <w:rsid w:val="0018382D"/>
    <w:rsid w:val="00183B57"/>
    <w:rsid w:val="00183EE6"/>
    <w:rsid w:val="0019141E"/>
    <w:rsid w:val="00191531"/>
    <w:rsid w:val="0019354C"/>
    <w:rsid w:val="001953C9"/>
    <w:rsid w:val="001A01BA"/>
    <w:rsid w:val="001A1A3D"/>
    <w:rsid w:val="001A21D0"/>
    <w:rsid w:val="001A452C"/>
    <w:rsid w:val="001A5020"/>
    <w:rsid w:val="001A5BDD"/>
    <w:rsid w:val="001A67DA"/>
    <w:rsid w:val="001A7D3A"/>
    <w:rsid w:val="001B02C1"/>
    <w:rsid w:val="001B193D"/>
    <w:rsid w:val="001B2EAA"/>
    <w:rsid w:val="001B3000"/>
    <w:rsid w:val="001B35A6"/>
    <w:rsid w:val="001B3C00"/>
    <w:rsid w:val="001C06C2"/>
    <w:rsid w:val="001C1C32"/>
    <w:rsid w:val="001C1F56"/>
    <w:rsid w:val="001C2E51"/>
    <w:rsid w:val="001C41D0"/>
    <w:rsid w:val="001C757D"/>
    <w:rsid w:val="001D326C"/>
    <w:rsid w:val="001D3B2A"/>
    <w:rsid w:val="001D4E52"/>
    <w:rsid w:val="001D59FD"/>
    <w:rsid w:val="001D5EB5"/>
    <w:rsid w:val="001D6919"/>
    <w:rsid w:val="001D7F32"/>
    <w:rsid w:val="001E0C2E"/>
    <w:rsid w:val="001E0F5C"/>
    <w:rsid w:val="001E13E9"/>
    <w:rsid w:val="001E22E5"/>
    <w:rsid w:val="001E31C6"/>
    <w:rsid w:val="001E321E"/>
    <w:rsid w:val="001E6910"/>
    <w:rsid w:val="001E6ACE"/>
    <w:rsid w:val="001E6FB6"/>
    <w:rsid w:val="001E714C"/>
    <w:rsid w:val="001F001B"/>
    <w:rsid w:val="001F07E3"/>
    <w:rsid w:val="001F0A1A"/>
    <w:rsid w:val="001F1AAB"/>
    <w:rsid w:val="001F2EC9"/>
    <w:rsid w:val="001F3307"/>
    <w:rsid w:val="001F3BBF"/>
    <w:rsid w:val="00201E25"/>
    <w:rsid w:val="002023A3"/>
    <w:rsid w:val="00205115"/>
    <w:rsid w:val="002059B9"/>
    <w:rsid w:val="0020620E"/>
    <w:rsid w:val="002065C1"/>
    <w:rsid w:val="0020682D"/>
    <w:rsid w:val="00212062"/>
    <w:rsid w:val="002121C6"/>
    <w:rsid w:val="00213570"/>
    <w:rsid w:val="00213DB3"/>
    <w:rsid w:val="0021600A"/>
    <w:rsid w:val="002174B2"/>
    <w:rsid w:val="00217EFD"/>
    <w:rsid w:val="00220877"/>
    <w:rsid w:val="00222567"/>
    <w:rsid w:val="00222B20"/>
    <w:rsid w:val="00223597"/>
    <w:rsid w:val="00223B39"/>
    <w:rsid w:val="00224554"/>
    <w:rsid w:val="0022497E"/>
    <w:rsid w:val="00224D66"/>
    <w:rsid w:val="002253BC"/>
    <w:rsid w:val="00226ADE"/>
    <w:rsid w:val="00226E09"/>
    <w:rsid w:val="00231CA4"/>
    <w:rsid w:val="0023301B"/>
    <w:rsid w:val="00233847"/>
    <w:rsid w:val="00235250"/>
    <w:rsid w:val="002354A1"/>
    <w:rsid w:val="00235E9D"/>
    <w:rsid w:val="0023776E"/>
    <w:rsid w:val="00240C6D"/>
    <w:rsid w:val="00242B42"/>
    <w:rsid w:val="002435DF"/>
    <w:rsid w:val="00244D87"/>
    <w:rsid w:val="00245079"/>
    <w:rsid w:val="0024525E"/>
    <w:rsid w:val="00245C0A"/>
    <w:rsid w:val="002472BE"/>
    <w:rsid w:val="00247CD9"/>
    <w:rsid w:val="00251795"/>
    <w:rsid w:val="002521DD"/>
    <w:rsid w:val="00252467"/>
    <w:rsid w:val="00255155"/>
    <w:rsid w:val="0025575A"/>
    <w:rsid w:val="00256D50"/>
    <w:rsid w:val="00260C03"/>
    <w:rsid w:val="00260DE2"/>
    <w:rsid w:val="00261D65"/>
    <w:rsid w:val="002634F1"/>
    <w:rsid w:val="00266A19"/>
    <w:rsid w:val="002679B4"/>
    <w:rsid w:val="002700EF"/>
    <w:rsid w:val="0027093A"/>
    <w:rsid w:val="00270AAE"/>
    <w:rsid w:val="002710D2"/>
    <w:rsid w:val="002712F8"/>
    <w:rsid w:val="0027333E"/>
    <w:rsid w:val="0027433E"/>
    <w:rsid w:val="00275397"/>
    <w:rsid w:val="00276776"/>
    <w:rsid w:val="002770FC"/>
    <w:rsid w:val="002800C8"/>
    <w:rsid w:val="00280225"/>
    <w:rsid w:val="002813BA"/>
    <w:rsid w:val="0028145F"/>
    <w:rsid w:val="00281657"/>
    <w:rsid w:val="00283279"/>
    <w:rsid w:val="00284ED9"/>
    <w:rsid w:val="00284F0D"/>
    <w:rsid w:val="00285ED7"/>
    <w:rsid w:val="0028608A"/>
    <w:rsid w:val="00291208"/>
    <w:rsid w:val="002922E1"/>
    <w:rsid w:val="002926D6"/>
    <w:rsid w:val="00292DA4"/>
    <w:rsid w:val="00293A5C"/>
    <w:rsid w:val="00295592"/>
    <w:rsid w:val="00295EF2"/>
    <w:rsid w:val="002964ED"/>
    <w:rsid w:val="0029774A"/>
    <w:rsid w:val="002A09F1"/>
    <w:rsid w:val="002A1840"/>
    <w:rsid w:val="002A1E5B"/>
    <w:rsid w:val="002A1EDE"/>
    <w:rsid w:val="002A3163"/>
    <w:rsid w:val="002A4727"/>
    <w:rsid w:val="002A6155"/>
    <w:rsid w:val="002A6777"/>
    <w:rsid w:val="002B0266"/>
    <w:rsid w:val="002B02D5"/>
    <w:rsid w:val="002B176A"/>
    <w:rsid w:val="002B17A4"/>
    <w:rsid w:val="002B18F8"/>
    <w:rsid w:val="002B22D5"/>
    <w:rsid w:val="002B2616"/>
    <w:rsid w:val="002B29C1"/>
    <w:rsid w:val="002B2FC0"/>
    <w:rsid w:val="002B3C00"/>
    <w:rsid w:val="002B3D86"/>
    <w:rsid w:val="002B49A2"/>
    <w:rsid w:val="002B4DEA"/>
    <w:rsid w:val="002B5F90"/>
    <w:rsid w:val="002B6BF2"/>
    <w:rsid w:val="002C24CB"/>
    <w:rsid w:val="002C28A4"/>
    <w:rsid w:val="002C2E08"/>
    <w:rsid w:val="002C2FEE"/>
    <w:rsid w:val="002C4781"/>
    <w:rsid w:val="002C4881"/>
    <w:rsid w:val="002C4DA1"/>
    <w:rsid w:val="002C4F37"/>
    <w:rsid w:val="002C5C42"/>
    <w:rsid w:val="002C61D0"/>
    <w:rsid w:val="002C6E94"/>
    <w:rsid w:val="002D01A3"/>
    <w:rsid w:val="002D1464"/>
    <w:rsid w:val="002D204A"/>
    <w:rsid w:val="002D221E"/>
    <w:rsid w:val="002D29DA"/>
    <w:rsid w:val="002D3FD8"/>
    <w:rsid w:val="002D45B5"/>
    <w:rsid w:val="002D4F46"/>
    <w:rsid w:val="002D5139"/>
    <w:rsid w:val="002D6384"/>
    <w:rsid w:val="002D7167"/>
    <w:rsid w:val="002D73F4"/>
    <w:rsid w:val="002E11BE"/>
    <w:rsid w:val="002E32E1"/>
    <w:rsid w:val="002E3EDA"/>
    <w:rsid w:val="002E3F94"/>
    <w:rsid w:val="002E40C8"/>
    <w:rsid w:val="002E58B1"/>
    <w:rsid w:val="002E65B5"/>
    <w:rsid w:val="002E6FFB"/>
    <w:rsid w:val="002E737D"/>
    <w:rsid w:val="002F04C4"/>
    <w:rsid w:val="002F0F15"/>
    <w:rsid w:val="002F13DD"/>
    <w:rsid w:val="002F17BB"/>
    <w:rsid w:val="002F1CF4"/>
    <w:rsid w:val="002F1D41"/>
    <w:rsid w:val="002F29EB"/>
    <w:rsid w:val="002F2B29"/>
    <w:rsid w:val="002F5EFF"/>
    <w:rsid w:val="002F66F7"/>
    <w:rsid w:val="002F690B"/>
    <w:rsid w:val="002F6E0A"/>
    <w:rsid w:val="002F7518"/>
    <w:rsid w:val="002F759D"/>
    <w:rsid w:val="002F7716"/>
    <w:rsid w:val="002F7E6F"/>
    <w:rsid w:val="00300E7B"/>
    <w:rsid w:val="00302146"/>
    <w:rsid w:val="00303D0B"/>
    <w:rsid w:val="00304069"/>
    <w:rsid w:val="0030522C"/>
    <w:rsid w:val="003061C6"/>
    <w:rsid w:val="003076F9"/>
    <w:rsid w:val="00307F01"/>
    <w:rsid w:val="00311A5A"/>
    <w:rsid w:val="00313690"/>
    <w:rsid w:val="00314428"/>
    <w:rsid w:val="00316930"/>
    <w:rsid w:val="00317F08"/>
    <w:rsid w:val="0032085A"/>
    <w:rsid w:val="00321050"/>
    <w:rsid w:val="00321A78"/>
    <w:rsid w:val="00322F89"/>
    <w:rsid w:val="00324045"/>
    <w:rsid w:val="003241CD"/>
    <w:rsid w:val="0032501D"/>
    <w:rsid w:val="00325305"/>
    <w:rsid w:val="00325937"/>
    <w:rsid w:val="00326726"/>
    <w:rsid w:val="00326CD0"/>
    <w:rsid w:val="0032700A"/>
    <w:rsid w:val="00327105"/>
    <w:rsid w:val="0032755D"/>
    <w:rsid w:val="00330898"/>
    <w:rsid w:val="00330AB2"/>
    <w:rsid w:val="00330FD2"/>
    <w:rsid w:val="00331B6F"/>
    <w:rsid w:val="003326A4"/>
    <w:rsid w:val="00332A2A"/>
    <w:rsid w:val="00333127"/>
    <w:rsid w:val="00333191"/>
    <w:rsid w:val="0033425E"/>
    <w:rsid w:val="00334644"/>
    <w:rsid w:val="00335F59"/>
    <w:rsid w:val="00337CCD"/>
    <w:rsid w:val="0034084B"/>
    <w:rsid w:val="003408AF"/>
    <w:rsid w:val="00341DEC"/>
    <w:rsid w:val="00343FC0"/>
    <w:rsid w:val="0034414A"/>
    <w:rsid w:val="00344914"/>
    <w:rsid w:val="00344BDD"/>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630B"/>
    <w:rsid w:val="00357466"/>
    <w:rsid w:val="00357C2F"/>
    <w:rsid w:val="00360A3B"/>
    <w:rsid w:val="00362024"/>
    <w:rsid w:val="0036341B"/>
    <w:rsid w:val="0036473C"/>
    <w:rsid w:val="00364CB1"/>
    <w:rsid w:val="003658DF"/>
    <w:rsid w:val="003713F3"/>
    <w:rsid w:val="00371E64"/>
    <w:rsid w:val="00373F31"/>
    <w:rsid w:val="00374BF3"/>
    <w:rsid w:val="00376DBA"/>
    <w:rsid w:val="00377299"/>
    <w:rsid w:val="00377534"/>
    <w:rsid w:val="00377D8A"/>
    <w:rsid w:val="00381800"/>
    <w:rsid w:val="00385350"/>
    <w:rsid w:val="00385B45"/>
    <w:rsid w:val="00386196"/>
    <w:rsid w:val="003862C7"/>
    <w:rsid w:val="003868FA"/>
    <w:rsid w:val="00391170"/>
    <w:rsid w:val="003928E9"/>
    <w:rsid w:val="00392E2B"/>
    <w:rsid w:val="0039440E"/>
    <w:rsid w:val="0039473E"/>
    <w:rsid w:val="00396E11"/>
    <w:rsid w:val="003975A2"/>
    <w:rsid w:val="003A05E7"/>
    <w:rsid w:val="003A09AA"/>
    <w:rsid w:val="003A12BA"/>
    <w:rsid w:val="003A26FA"/>
    <w:rsid w:val="003A2D53"/>
    <w:rsid w:val="003A4E1A"/>
    <w:rsid w:val="003A5203"/>
    <w:rsid w:val="003A52B3"/>
    <w:rsid w:val="003A537B"/>
    <w:rsid w:val="003A5A62"/>
    <w:rsid w:val="003A6833"/>
    <w:rsid w:val="003A72EB"/>
    <w:rsid w:val="003A7EA8"/>
    <w:rsid w:val="003B1A12"/>
    <w:rsid w:val="003B216C"/>
    <w:rsid w:val="003B4B69"/>
    <w:rsid w:val="003B5980"/>
    <w:rsid w:val="003B5E24"/>
    <w:rsid w:val="003C0771"/>
    <w:rsid w:val="003C0F60"/>
    <w:rsid w:val="003C20F1"/>
    <w:rsid w:val="003C2611"/>
    <w:rsid w:val="003C26D9"/>
    <w:rsid w:val="003C4295"/>
    <w:rsid w:val="003C467E"/>
    <w:rsid w:val="003C59AA"/>
    <w:rsid w:val="003C6A1F"/>
    <w:rsid w:val="003C6EE6"/>
    <w:rsid w:val="003C7258"/>
    <w:rsid w:val="003C737F"/>
    <w:rsid w:val="003C7410"/>
    <w:rsid w:val="003D0689"/>
    <w:rsid w:val="003D2A0D"/>
    <w:rsid w:val="003D306E"/>
    <w:rsid w:val="003D39E1"/>
    <w:rsid w:val="003D3BE2"/>
    <w:rsid w:val="003D5737"/>
    <w:rsid w:val="003D607A"/>
    <w:rsid w:val="003D67E3"/>
    <w:rsid w:val="003D6E5C"/>
    <w:rsid w:val="003D7A81"/>
    <w:rsid w:val="003D7ECE"/>
    <w:rsid w:val="003E107D"/>
    <w:rsid w:val="003E346C"/>
    <w:rsid w:val="003E43C7"/>
    <w:rsid w:val="003E43D4"/>
    <w:rsid w:val="003E4A2A"/>
    <w:rsid w:val="003E4DEA"/>
    <w:rsid w:val="003E5A93"/>
    <w:rsid w:val="003E6322"/>
    <w:rsid w:val="003E677D"/>
    <w:rsid w:val="003F0845"/>
    <w:rsid w:val="003F1839"/>
    <w:rsid w:val="003F34F5"/>
    <w:rsid w:val="003F402D"/>
    <w:rsid w:val="003F4B49"/>
    <w:rsid w:val="003F4DB6"/>
    <w:rsid w:val="003F7510"/>
    <w:rsid w:val="00401D96"/>
    <w:rsid w:val="00402678"/>
    <w:rsid w:val="00402BA4"/>
    <w:rsid w:val="00403663"/>
    <w:rsid w:val="00405C59"/>
    <w:rsid w:val="0040639E"/>
    <w:rsid w:val="00406C1E"/>
    <w:rsid w:val="00407D57"/>
    <w:rsid w:val="004110B9"/>
    <w:rsid w:val="004113B9"/>
    <w:rsid w:val="00412C7C"/>
    <w:rsid w:val="00413902"/>
    <w:rsid w:val="00414D34"/>
    <w:rsid w:val="0041554A"/>
    <w:rsid w:val="00416A84"/>
    <w:rsid w:val="00417560"/>
    <w:rsid w:val="0041771D"/>
    <w:rsid w:val="00417A29"/>
    <w:rsid w:val="00423B2F"/>
    <w:rsid w:val="00425E25"/>
    <w:rsid w:val="00425EAD"/>
    <w:rsid w:val="00432B29"/>
    <w:rsid w:val="00432DC6"/>
    <w:rsid w:val="004333C1"/>
    <w:rsid w:val="00433769"/>
    <w:rsid w:val="004338F8"/>
    <w:rsid w:val="00433F3F"/>
    <w:rsid w:val="0043492D"/>
    <w:rsid w:val="004349A3"/>
    <w:rsid w:val="00435C35"/>
    <w:rsid w:val="00437895"/>
    <w:rsid w:val="00437EF0"/>
    <w:rsid w:val="0044045E"/>
    <w:rsid w:val="00441577"/>
    <w:rsid w:val="004423A8"/>
    <w:rsid w:val="00443A55"/>
    <w:rsid w:val="00444FA0"/>
    <w:rsid w:val="004468E3"/>
    <w:rsid w:val="00446FC0"/>
    <w:rsid w:val="00450037"/>
    <w:rsid w:val="00450878"/>
    <w:rsid w:val="00450BBE"/>
    <w:rsid w:val="0045183D"/>
    <w:rsid w:val="00454AD7"/>
    <w:rsid w:val="00454C7C"/>
    <w:rsid w:val="00455347"/>
    <w:rsid w:val="00455533"/>
    <w:rsid w:val="00455740"/>
    <w:rsid w:val="00455BE1"/>
    <w:rsid w:val="00455C22"/>
    <w:rsid w:val="00456763"/>
    <w:rsid w:val="00457372"/>
    <w:rsid w:val="00457768"/>
    <w:rsid w:val="00462607"/>
    <w:rsid w:val="0046314D"/>
    <w:rsid w:val="00464AEC"/>
    <w:rsid w:val="00465A89"/>
    <w:rsid w:val="0046619C"/>
    <w:rsid w:val="00466D6B"/>
    <w:rsid w:val="004709BB"/>
    <w:rsid w:val="00470C59"/>
    <w:rsid w:val="00471E6A"/>
    <w:rsid w:val="004730BC"/>
    <w:rsid w:val="004734C9"/>
    <w:rsid w:val="004746AD"/>
    <w:rsid w:val="004758EF"/>
    <w:rsid w:val="00475C5D"/>
    <w:rsid w:val="00475FD0"/>
    <w:rsid w:val="004775C7"/>
    <w:rsid w:val="0048027C"/>
    <w:rsid w:val="004810B2"/>
    <w:rsid w:val="0048133F"/>
    <w:rsid w:val="00482CA0"/>
    <w:rsid w:val="00483158"/>
    <w:rsid w:val="0048389A"/>
    <w:rsid w:val="00485571"/>
    <w:rsid w:val="00485FCA"/>
    <w:rsid w:val="0048611D"/>
    <w:rsid w:val="00487284"/>
    <w:rsid w:val="004873E0"/>
    <w:rsid w:val="004878D2"/>
    <w:rsid w:val="004905F7"/>
    <w:rsid w:val="00491219"/>
    <w:rsid w:val="00491444"/>
    <w:rsid w:val="0049292F"/>
    <w:rsid w:val="00495FAE"/>
    <w:rsid w:val="00496060"/>
    <w:rsid w:val="004976A2"/>
    <w:rsid w:val="004A025F"/>
    <w:rsid w:val="004A07E6"/>
    <w:rsid w:val="004A277B"/>
    <w:rsid w:val="004A2E77"/>
    <w:rsid w:val="004A2EFB"/>
    <w:rsid w:val="004A4848"/>
    <w:rsid w:val="004A4CD1"/>
    <w:rsid w:val="004A51E8"/>
    <w:rsid w:val="004A75AF"/>
    <w:rsid w:val="004B26F5"/>
    <w:rsid w:val="004B3227"/>
    <w:rsid w:val="004B37BB"/>
    <w:rsid w:val="004B3A02"/>
    <w:rsid w:val="004B5AD9"/>
    <w:rsid w:val="004C081A"/>
    <w:rsid w:val="004C0DBF"/>
    <w:rsid w:val="004C1685"/>
    <w:rsid w:val="004C1A55"/>
    <w:rsid w:val="004C2F60"/>
    <w:rsid w:val="004C49AF"/>
    <w:rsid w:val="004C4D03"/>
    <w:rsid w:val="004C5120"/>
    <w:rsid w:val="004C5599"/>
    <w:rsid w:val="004C6218"/>
    <w:rsid w:val="004C6788"/>
    <w:rsid w:val="004C7355"/>
    <w:rsid w:val="004C77CC"/>
    <w:rsid w:val="004D1FF8"/>
    <w:rsid w:val="004D2454"/>
    <w:rsid w:val="004E0153"/>
    <w:rsid w:val="004E0429"/>
    <w:rsid w:val="004E272A"/>
    <w:rsid w:val="004E2C26"/>
    <w:rsid w:val="004E404F"/>
    <w:rsid w:val="004E6286"/>
    <w:rsid w:val="004E6F9A"/>
    <w:rsid w:val="004E706B"/>
    <w:rsid w:val="004E72A9"/>
    <w:rsid w:val="004E72BE"/>
    <w:rsid w:val="004E76E4"/>
    <w:rsid w:val="004F07C5"/>
    <w:rsid w:val="004F0E61"/>
    <w:rsid w:val="004F25D6"/>
    <w:rsid w:val="004F4DAB"/>
    <w:rsid w:val="004F6C86"/>
    <w:rsid w:val="005003A0"/>
    <w:rsid w:val="00500EC0"/>
    <w:rsid w:val="0050163F"/>
    <w:rsid w:val="005017A5"/>
    <w:rsid w:val="005033FE"/>
    <w:rsid w:val="005034CE"/>
    <w:rsid w:val="00504492"/>
    <w:rsid w:val="00504D45"/>
    <w:rsid w:val="00506C0C"/>
    <w:rsid w:val="00507882"/>
    <w:rsid w:val="005128CF"/>
    <w:rsid w:val="00512D85"/>
    <w:rsid w:val="005143F9"/>
    <w:rsid w:val="005145B4"/>
    <w:rsid w:val="005160BF"/>
    <w:rsid w:val="00516F1E"/>
    <w:rsid w:val="0052084E"/>
    <w:rsid w:val="0052112D"/>
    <w:rsid w:val="00522395"/>
    <w:rsid w:val="005229DD"/>
    <w:rsid w:val="0052378D"/>
    <w:rsid w:val="00523E31"/>
    <w:rsid w:val="0052515C"/>
    <w:rsid w:val="00525E3A"/>
    <w:rsid w:val="00525EDF"/>
    <w:rsid w:val="005261DE"/>
    <w:rsid w:val="00526C26"/>
    <w:rsid w:val="005302F1"/>
    <w:rsid w:val="005307BE"/>
    <w:rsid w:val="00532E2C"/>
    <w:rsid w:val="00532EF8"/>
    <w:rsid w:val="00535CBD"/>
    <w:rsid w:val="00536612"/>
    <w:rsid w:val="00541594"/>
    <w:rsid w:val="00541C38"/>
    <w:rsid w:val="00542BFC"/>
    <w:rsid w:val="00543205"/>
    <w:rsid w:val="005446A2"/>
    <w:rsid w:val="00544815"/>
    <w:rsid w:val="005455B1"/>
    <w:rsid w:val="005455BB"/>
    <w:rsid w:val="00545ECA"/>
    <w:rsid w:val="0054688B"/>
    <w:rsid w:val="00547F87"/>
    <w:rsid w:val="00550E44"/>
    <w:rsid w:val="005526D3"/>
    <w:rsid w:val="00552A1D"/>
    <w:rsid w:val="00553BA4"/>
    <w:rsid w:val="00553C15"/>
    <w:rsid w:val="00553CB4"/>
    <w:rsid w:val="00554F59"/>
    <w:rsid w:val="00560361"/>
    <w:rsid w:val="00560BF0"/>
    <w:rsid w:val="00560F6B"/>
    <w:rsid w:val="00561474"/>
    <w:rsid w:val="00562EFF"/>
    <w:rsid w:val="00563065"/>
    <w:rsid w:val="00563F02"/>
    <w:rsid w:val="00564618"/>
    <w:rsid w:val="005649DA"/>
    <w:rsid w:val="00565B21"/>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7A5"/>
    <w:rsid w:val="00581B8C"/>
    <w:rsid w:val="00581FE9"/>
    <w:rsid w:val="00584F15"/>
    <w:rsid w:val="005852EB"/>
    <w:rsid w:val="00585622"/>
    <w:rsid w:val="005859E8"/>
    <w:rsid w:val="0058750B"/>
    <w:rsid w:val="00587D8F"/>
    <w:rsid w:val="00592E00"/>
    <w:rsid w:val="00593131"/>
    <w:rsid w:val="0059381D"/>
    <w:rsid w:val="005954C6"/>
    <w:rsid w:val="00595D7A"/>
    <w:rsid w:val="005965F2"/>
    <w:rsid w:val="005976BE"/>
    <w:rsid w:val="005A0B6C"/>
    <w:rsid w:val="005A28B1"/>
    <w:rsid w:val="005A3324"/>
    <w:rsid w:val="005A3DF9"/>
    <w:rsid w:val="005A42AE"/>
    <w:rsid w:val="005A4C01"/>
    <w:rsid w:val="005A51D1"/>
    <w:rsid w:val="005A698F"/>
    <w:rsid w:val="005A7C89"/>
    <w:rsid w:val="005A7D59"/>
    <w:rsid w:val="005B12CA"/>
    <w:rsid w:val="005B2CA7"/>
    <w:rsid w:val="005B3E7F"/>
    <w:rsid w:val="005B45C9"/>
    <w:rsid w:val="005B46C9"/>
    <w:rsid w:val="005B4822"/>
    <w:rsid w:val="005B4875"/>
    <w:rsid w:val="005B4B82"/>
    <w:rsid w:val="005B5E62"/>
    <w:rsid w:val="005C2471"/>
    <w:rsid w:val="005C4433"/>
    <w:rsid w:val="005C6258"/>
    <w:rsid w:val="005C7886"/>
    <w:rsid w:val="005D2D8A"/>
    <w:rsid w:val="005D4949"/>
    <w:rsid w:val="005D5D43"/>
    <w:rsid w:val="005D7282"/>
    <w:rsid w:val="005E0A51"/>
    <w:rsid w:val="005E0FFC"/>
    <w:rsid w:val="005E1061"/>
    <w:rsid w:val="005E1C24"/>
    <w:rsid w:val="005E79CE"/>
    <w:rsid w:val="005F0980"/>
    <w:rsid w:val="005F2CE5"/>
    <w:rsid w:val="005F4CAA"/>
    <w:rsid w:val="005F4F6F"/>
    <w:rsid w:val="005F510E"/>
    <w:rsid w:val="005F5FE0"/>
    <w:rsid w:val="005F6893"/>
    <w:rsid w:val="005F77FE"/>
    <w:rsid w:val="006012CB"/>
    <w:rsid w:val="006014BB"/>
    <w:rsid w:val="006033C9"/>
    <w:rsid w:val="0060466E"/>
    <w:rsid w:val="006049BA"/>
    <w:rsid w:val="00606AE4"/>
    <w:rsid w:val="00606CC8"/>
    <w:rsid w:val="0060772D"/>
    <w:rsid w:val="00607D08"/>
    <w:rsid w:val="00612AE7"/>
    <w:rsid w:val="00612E40"/>
    <w:rsid w:val="006137AA"/>
    <w:rsid w:val="006152BA"/>
    <w:rsid w:val="006173DC"/>
    <w:rsid w:val="00620D3C"/>
    <w:rsid w:val="00621048"/>
    <w:rsid w:val="0062150A"/>
    <w:rsid w:val="00622237"/>
    <w:rsid w:val="00622857"/>
    <w:rsid w:val="00623266"/>
    <w:rsid w:val="00624D95"/>
    <w:rsid w:val="00632513"/>
    <w:rsid w:val="0063365C"/>
    <w:rsid w:val="006345D7"/>
    <w:rsid w:val="00635359"/>
    <w:rsid w:val="00636553"/>
    <w:rsid w:val="00636840"/>
    <w:rsid w:val="0063758D"/>
    <w:rsid w:val="00637709"/>
    <w:rsid w:val="00640781"/>
    <w:rsid w:val="00641002"/>
    <w:rsid w:val="00641EEA"/>
    <w:rsid w:val="006420FB"/>
    <w:rsid w:val="006427C7"/>
    <w:rsid w:val="00645861"/>
    <w:rsid w:val="006475FC"/>
    <w:rsid w:val="00647A80"/>
    <w:rsid w:val="00647FE4"/>
    <w:rsid w:val="00657490"/>
    <w:rsid w:val="00661FFC"/>
    <w:rsid w:val="00662338"/>
    <w:rsid w:val="0066492B"/>
    <w:rsid w:val="00664E64"/>
    <w:rsid w:val="00666CCF"/>
    <w:rsid w:val="0067072F"/>
    <w:rsid w:val="00670C74"/>
    <w:rsid w:val="00671446"/>
    <w:rsid w:val="00671677"/>
    <w:rsid w:val="00671827"/>
    <w:rsid w:val="00672B37"/>
    <w:rsid w:val="006736A2"/>
    <w:rsid w:val="00673CF5"/>
    <w:rsid w:val="00674542"/>
    <w:rsid w:val="00674AA1"/>
    <w:rsid w:val="00676B42"/>
    <w:rsid w:val="00677CF1"/>
    <w:rsid w:val="00677F35"/>
    <w:rsid w:val="00677F91"/>
    <w:rsid w:val="00680B6C"/>
    <w:rsid w:val="00682BCB"/>
    <w:rsid w:val="006833A0"/>
    <w:rsid w:val="00683D34"/>
    <w:rsid w:val="00684088"/>
    <w:rsid w:val="00685054"/>
    <w:rsid w:val="00685608"/>
    <w:rsid w:val="00686157"/>
    <w:rsid w:val="0068704D"/>
    <w:rsid w:val="00687956"/>
    <w:rsid w:val="00690F27"/>
    <w:rsid w:val="006919C8"/>
    <w:rsid w:val="00692907"/>
    <w:rsid w:val="0069295A"/>
    <w:rsid w:val="006936FB"/>
    <w:rsid w:val="00693A55"/>
    <w:rsid w:val="00693C11"/>
    <w:rsid w:val="00693F98"/>
    <w:rsid w:val="00695D25"/>
    <w:rsid w:val="00696253"/>
    <w:rsid w:val="00697FBC"/>
    <w:rsid w:val="006A0F00"/>
    <w:rsid w:val="006A0F84"/>
    <w:rsid w:val="006A1F54"/>
    <w:rsid w:val="006A26FF"/>
    <w:rsid w:val="006A2793"/>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7627"/>
    <w:rsid w:val="006B7C71"/>
    <w:rsid w:val="006C0635"/>
    <w:rsid w:val="006C124A"/>
    <w:rsid w:val="006C1EB4"/>
    <w:rsid w:val="006C24EB"/>
    <w:rsid w:val="006C2914"/>
    <w:rsid w:val="006C2F42"/>
    <w:rsid w:val="006C3557"/>
    <w:rsid w:val="006C40DF"/>
    <w:rsid w:val="006C4829"/>
    <w:rsid w:val="006C4BD5"/>
    <w:rsid w:val="006C6101"/>
    <w:rsid w:val="006C6508"/>
    <w:rsid w:val="006C7D0F"/>
    <w:rsid w:val="006D01A0"/>
    <w:rsid w:val="006D1BF4"/>
    <w:rsid w:val="006D2813"/>
    <w:rsid w:val="006D336A"/>
    <w:rsid w:val="006D3390"/>
    <w:rsid w:val="006D3B8B"/>
    <w:rsid w:val="006D609D"/>
    <w:rsid w:val="006D6A24"/>
    <w:rsid w:val="006E1F24"/>
    <w:rsid w:val="006E2C26"/>
    <w:rsid w:val="006E2E0D"/>
    <w:rsid w:val="006E3301"/>
    <w:rsid w:val="006E355F"/>
    <w:rsid w:val="006E67DC"/>
    <w:rsid w:val="006E68CC"/>
    <w:rsid w:val="006F2CB1"/>
    <w:rsid w:val="006F37A8"/>
    <w:rsid w:val="006F47C7"/>
    <w:rsid w:val="006F509C"/>
    <w:rsid w:val="006F5289"/>
    <w:rsid w:val="006F651B"/>
    <w:rsid w:val="006F732D"/>
    <w:rsid w:val="006F7F1A"/>
    <w:rsid w:val="007006E8"/>
    <w:rsid w:val="007009B3"/>
    <w:rsid w:val="00702E4A"/>
    <w:rsid w:val="007035E5"/>
    <w:rsid w:val="00703B23"/>
    <w:rsid w:val="007045B9"/>
    <w:rsid w:val="00704943"/>
    <w:rsid w:val="007053AF"/>
    <w:rsid w:val="0070596D"/>
    <w:rsid w:val="007059AF"/>
    <w:rsid w:val="00711928"/>
    <w:rsid w:val="00711A83"/>
    <w:rsid w:val="00711BC3"/>
    <w:rsid w:val="00714633"/>
    <w:rsid w:val="0071469A"/>
    <w:rsid w:val="00714CA9"/>
    <w:rsid w:val="00714FDD"/>
    <w:rsid w:val="00717636"/>
    <w:rsid w:val="007208C9"/>
    <w:rsid w:val="00720B4C"/>
    <w:rsid w:val="007228E2"/>
    <w:rsid w:val="00723836"/>
    <w:rsid w:val="00723CB4"/>
    <w:rsid w:val="00723FCC"/>
    <w:rsid w:val="00724205"/>
    <w:rsid w:val="00725150"/>
    <w:rsid w:val="00725C82"/>
    <w:rsid w:val="00726146"/>
    <w:rsid w:val="00726536"/>
    <w:rsid w:val="00726BC6"/>
    <w:rsid w:val="00727CD6"/>
    <w:rsid w:val="00730A98"/>
    <w:rsid w:val="00730F7A"/>
    <w:rsid w:val="00731340"/>
    <w:rsid w:val="00731DF7"/>
    <w:rsid w:val="00733784"/>
    <w:rsid w:val="00733B65"/>
    <w:rsid w:val="00733E88"/>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0503"/>
    <w:rsid w:val="007612FA"/>
    <w:rsid w:val="007622D1"/>
    <w:rsid w:val="00763CF8"/>
    <w:rsid w:val="00764CAC"/>
    <w:rsid w:val="007679DE"/>
    <w:rsid w:val="00770459"/>
    <w:rsid w:val="00770E17"/>
    <w:rsid w:val="007712D2"/>
    <w:rsid w:val="00772589"/>
    <w:rsid w:val="00772657"/>
    <w:rsid w:val="00772974"/>
    <w:rsid w:val="00772E60"/>
    <w:rsid w:val="00773C5D"/>
    <w:rsid w:val="007767A6"/>
    <w:rsid w:val="00776F29"/>
    <w:rsid w:val="007819D6"/>
    <w:rsid w:val="00783447"/>
    <w:rsid w:val="00785AA4"/>
    <w:rsid w:val="00785DE9"/>
    <w:rsid w:val="007861BE"/>
    <w:rsid w:val="00787459"/>
    <w:rsid w:val="007875D9"/>
    <w:rsid w:val="007901A4"/>
    <w:rsid w:val="007905AE"/>
    <w:rsid w:val="00790841"/>
    <w:rsid w:val="00790B63"/>
    <w:rsid w:val="00793459"/>
    <w:rsid w:val="00793827"/>
    <w:rsid w:val="00793A56"/>
    <w:rsid w:val="00793C56"/>
    <w:rsid w:val="00794684"/>
    <w:rsid w:val="00794A8C"/>
    <w:rsid w:val="00794BF9"/>
    <w:rsid w:val="00796C36"/>
    <w:rsid w:val="00797B91"/>
    <w:rsid w:val="007A0316"/>
    <w:rsid w:val="007A1865"/>
    <w:rsid w:val="007A345B"/>
    <w:rsid w:val="007A3F1B"/>
    <w:rsid w:val="007A4A9F"/>
    <w:rsid w:val="007A5543"/>
    <w:rsid w:val="007A7002"/>
    <w:rsid w:val="007A7055"/>
    <w:rsid w:val="007A795F"/>
    <w:rsid w:val="007A79EB"/>
    <w:rsid w:val="007B031A"/>
    <w:rsid w:val="007B0973"/>
    <w:rsid w:val="007B18DE"/>
    <w:rsid w:val="007B211C"/>
    <w:rsid w:val="007B2DBD"/>
    <w:rsid w:val="007B4D4C"/>
    <w:rsid w:val="007B5211"/>
    <w:rsid w:val="007B7F5C"/>
    <w:rsid w:val="007C0A9B"/>
    <w:rsid w:val="007C1473"/>
    <w:rsid w:val="007C1A9D"/>
    <w:rsid w:val="007C202D"/>
    <w:rsid w:val="007C4C31"/>
    <w:rsid w:val="007C5C20"/>
    <w:rsid w:val="007C76C7"/>
    <w:rsid w:val="007D08C3"/>
    <w:rsid w:val="007D0A42"/>
    <w:rsid w:val="007D0D6C"/>
    <w:rsid w:val="007D2869"/>
    <w:rsid w:val="007D3D1B"/>
    <w:rsid w:val="007D49B1"/>
    <w:rsid w:val="007D4C84"/>
    <w:rsid w:val="007D5761"/>
    <w:rsid w:val="007D6686"/>
    <w:rsid w:val="007D6D88"/>
    <w:rsid w:val="007E081E"/>
    <w:rsid w:val="007E24F6"/>
    <w:rsid w:val="007E30C4"/>
    <w:rsid w:val="007E3393"/>
    <w:rsid w:val="007E3DCE"/>
    <w:rsid w:val="007E6E1B"/>
    <w:rsid w:val="007E6E59"/>
    <w:rsid w:val="007F0256"/>
    <w:rsid w:val="007F26E1"/>
    <w:rsid w:val="007F2C26"/>
    <w:rsid w:val="007F303B"/>
    <w:rsid w:val="007F4AA3"/>
    <w:rsid w:val="007F4BB7"/>
    <w:rsid w:val="007F4F03"/>
    <w:rsid w:val="007F6C9A"/>
    <w:rsid w:val="007F7A19"/>
    <w:rsid w:val="00803DD0"/>
    <w:rsid w:val="00804156"/>
    <w:rsid w:val="00804CCB"/>
    <w:rsid w:val="00804FE6"/>
    <w:rsid w:val="00806847"/>
    <w:rsid w:val="00806D81"/>
    <w:rsid w:val="00807BD4"/>
    <w:rsid w:val="00807C5C"/>
    <w:rsid w:val="008101CE"/>
    <w:rsid w:val="00811197"/>
    <w:rsid w:val="00811DBB"/>
    <w:rsid w:val="008124F4"/>
    <w:rsid w:val="00814FE8"/>
    <w:rsid w:val="00815385"/>
    <w:rsid w:val="008163BF"/>
    <w:rsid w:val="008173B8"/>
    <w:rsid w:val="00820DC9"/>
    <w:rsid w:val="00820E2F"/>
    <w:rsid w:val="008247DC"/>
    <w:rsid w:val="008263CA"/>
    <w:rsid w:val="00830486"/>
    <w:rsid w:val="008305A5"/>
    <w:rsid w:val="00830974"/>
    <w:rsid w:val="00831BE7"/>
    <w:rsid w:val="00834AD9"/>
    <w:rsid w:val="0083663A"/>
    <w:rsid w:val="00836B2B"/>
    <w:rsid w:val="00837683"/>
    <w:rsid w:val="00841137"/>
    <w:rsid w:val="00842425"/>
    <w:rsid w:val="008424E7"/>
    <w:rsid w:val="00842AF2"/>
    <w:rsid w:val="00843E82"/>
    <w:rsid w:val="00847C6E"/>
    <w:rsid w:val="00850265"/>
    <w:rsid w:val="00850835"/>
    <w:rsid w:val="00850A23"/>
    <w:rsid w:val="00854568"/>
    <w:rsid w:val="00855D08"/>
    <w:rsid w:val="00857778"/>
    <w:rsid w:val="00857A9E"/>
    <w:rsid w:val="00857F49"/>
    <w:rsid w:val="008603D6"/>
    <w:rsid w:val="00860BAA"/>
    <w:rsid w:val="00864A1B"/>
    <w:rsid w:val="008654DA"/>
    <w:rsid w:val="00867821"/>
    <w:rsid w:val="00867B98"/>
    <w:rsid w:val="008706D6"/>
    <w:rsid w:val="00872943"/>
    <w:rsid w:val="00873BE9"/>
    <w:rsid w:val="0087402E"/>
    <w:rsid w:val="00874E17"/>
    <w:rsid w:val="0087573F"/>
    <w:rsid w:val="00875A3C"/>
    <w:rsid w:val="008770E9"/>
    <w:rsid w:val="008803F2"/>
    <w:rsid w:val="00880964"/>
    <w:rsid w:val="00880A89"/>
    <w:rsid w:val="00881A97"/>
    <w:rsid w:val="00884274"/>
    <w:rsid w:val="008843F3"/>
    <w:rsid w:val="00886E37"/>
    <w:rsid w:val="00886EDD"/>
    <w:rsid w:val="0088702A"/>
    <w:rsid w:val="008870EA"/>
    <w:rsid w:val="008911E3"/>
    <w:rsid w:val="00893013"/>
    <w:rsid w:val="00893681"/>
    <w:rsid w:val="008936E9"/>
    <w:rsid w:val="008954DD"/>
    <w:rsid w:val="00895E30"/>
    <w:rsid w:val="00895FD3"/>
    <w:rsid w:val="00897F26"/>
    <w:rsid w:val="008A073B"/>
    <w:rsid w:val="008A0987"/>
    <w:rsid w:val="008A34F3"/>
    <w:rsid w:val="008A38B9"/>
    <w:rsid w:val="008A4641"/>
    <w:rsid w:val="008A6892"/>
    <w:rsid w:val="008A73EA"/>
    <w:rsid w:val="008B05F5"/>
    <w:rsid w:val="008B1DA5"/>
    <w:rsid w:val="008B1E56"/>
    <w:rsid w:val="008B2114"/>
    <w:rsid w:val="008B289D"/>
    <w:rsid w:val="008B2AD8"/>
    <w:rsid w:val="008B4B3A"/>
    <w:rsid w:val="008B53DC"/>
    <w:rsid w:val="008B6128"/>
    <w:rsid w:val="008B6C46"/>
    <w:rsid w:val="008B72F9"/>
    <w:rsid w:val="008B7851"/>
    <w:rsid w:val="008B7D7E"/>
    <w:rsid w:val="008C15B7"/>
    <w:rsid w:val="008C1828"/>
    <w:rsid w:val="008C1D02"/>
    <w:rsid w:val="008C1E00"/>
    <w:rsid w:val="008C38B6"/>
    <w:rsid w:val="008C4209"/>
    <w:rsid w:val="008C422B"/>
    <w:rsid w:val="008C4EBC"/>
    <w:rsid w:val="008C73DF"/>
    <w:rsid w:val="008C73F0"/>
    <w:rsid w:val="008C79A6"/>
    <w:rsid w:val="008C7B33"/>
    <w:rsid w:val="008D040F"/>
    <w:rsid w:val="008D25F3"/>
    <w:rsid w:val="008D2B19"/>
    <w:rsid w:val="008D3CAB"/>
    <w:rsid w:val="008D3DE0"/>
    <w:rsid w:val="008D3E79"/>
    <w:rsid w:val="008D4106"/>
    <w:rsid w:val="008D5C8D"/>
    <w:rsid w:val="008E023B"/>
    <w:rsid w:val="008E13C6"/>
    <w:rsid w:val="008E166D"/>
    <w:rsid w:val="008E175F"/>
    <w:rsid w:val="008E1CB6"/>
    <w:rsid w:val="008E22EE"/>
    <w:rsid w:val="008E2A3E"/>
    <w:rsid w:val="008E2AC5"/>
    <w:rsid w:val="008E2CD5"/>
    <w:rsid w:val="008E300D"/>
    <w:rsid w:val="008E4178"/>
    <w:rsid w:val="008E47AD"/>
    <w:rsid w:val="008E553F"/>
    <w:rsid w:val="008E6577"/>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675A"/>
    <w:rsid w:val="00906FEC"/>
    <w:rsid w:val="00907079"/>
    <w:rsid w:val="009078C9"/>
    <w:rsid w:val="00907914"/>
    <w:rsid w:val="009104A9"/>
    <w:rsid w:val="009109F6"/>
    <w:rsid w:val="009118D6"/>
    <w:rsid w:val="00913C34"/>
    <w:rsid w:val="009140B8"/>
    <w:rsid w:val="009143A7"/>
    <w:rsid w:val="009148FD"/>
    <w:rsid w:val="00914D99"/>
    <w:rsid w:val="00917509"/>
    <w:rsid w:val="0091754B"/>
    <w:rsid w:val="00917A3D"/>
    <w:rsid w:val="009202B6"/>
    <w:rsid w:val="00920A66"/>
    <w:rsid w:val="00923430"/>
    <w:rsid w:val="009244AC"/>
    <w:rsid w:val="00924C43"/>
    <w:rsid w:val="009251F9"/>
    <w:rsid w:val="00931272"/>
    <w:rsid w:val="00931F81"/>
    <w:rsid w:val="00932D41"/>
    <w:rsid w:val="0093310F"/>
    <w:rsid w:val="00934E8E"/>
    <w:rsid w:val="00936121"/>
    <w:rsid w:val="00936616"/>
    <w:rsid w:val="009378A1"/>
    <w:rsid w:val="00940786"/>
    <w:rsid w:val="00940A2F"/>
    <w:rsid w:val="009411A9"/>
    <w:rsid w:val="00941745"/>
    <w:rsid w:val="009420F2"/>
    <w:rsid w:val="009425F2"/>
    <w:rsid w:val="00945147"/>
    <w:rsid w:val="0094648E"/>
    <w:rsid w:val="0094735A"/>
    <w:rsid w:val="00953D9C"/>
    <w:rsid w:val="009545D8"/>
    <w:rsid w:val="00955BF7"/>
    <w:rsid w:val="009562AB"/>
    <w:rsid w:val="00957C31"/>
    <w:rsid w:val="00960767"/>
    <w:rsid w:val="00960C3A"/>
    <w:rsid w:val="00963D50"/>
    <w:rsid w:val="00963D97"/>
    <w:rsid w:val="009649B3"/>
    <w:rsid w:val="00964CCD"/>
    <w:rsid w:val="00964D41"/>
    <w:rsid w:val="00965032"/>
    <w:rsid w:val="00966244"/>
    <w:rsid w:val="00966D81"/>
    <w:rsid w:val="0097078E"/>
    <w:rsid w:val="00971B35"/>
    <w:rsid w:val="00975A03"/>
    <w:rsid w:val="00976902"/>
    <w:rsid w:val="00976AC2"/>
    <w:rsid w:val="00977089"/>
    <w:rsid w:val="00977D89"/>
    <w:rsid w:val="00977E2D"/>
    <w:rsid w:val="00980F16"/>
    <w:rsid w:val="00982AD9"/>
    <w:rsid w:val="00982C29"/>
    <w:rsid w:val="00983AC2"/>
    <w:rsid w:val="009853B1"/>
    <w:rsid w:val="00990075"/>
    <w:rsid w:val="0099062C"/>
    <w:rsid w:val="00991510"/>
    <w:rsid w:val="00992087"/>
    <w:rsid w:val="00992090"/>
    <w:rsid w:val="0099408B"/>
    <w:rsid w:val="00994167"/>
    <w:rsid w:val="00996B77"/>
    <w:rsid w:val="009972CA"/>
    <w:rsid w:val="009A0647"/>
    <w:rsid w:val="009A0C39"/>
    <w:rsid w:val="009A16D1"/>
    <w:rsid w:val="009A3191"/>
    <w:rsid w:val="009A3FE9"/>
    <w:rsid w:val="009A4CB2"/>
    <w:rsid w:val="009A62C2"/>
    <w:rsid w:val="009A6F61"/>
    <w:rsid w:val="009A76DE"/>
    <w:rsid w:val="009B0235"/>
    <w:rsid w:val="009B1D88"/>
    <w:rsid w:val="009B2E3A"/>
    <w:rsid w:val="009B3C25"/>
    <w:rsid w:val="009B4427"/>
    <w:rsid w:val="009B4B1B"/>
    <w:rsid w:val="009B4E8A"/>
    <w:rsid w:val="009B5276"/>
    <w:rsid w:val="009B607E"/>
    <w:rsid w:val="009C1359"/>
    <w:rsid w:val="009C1390"/>
    <w:rsid w:val="009C1AB2"/>
    <w:rsid w:val="009C3FFA"/>
    <w:rsid w:val="009C4B12"/>
    <w:rsid w:val="009C511A"/>
    <w:rsid w:val="009C588C"/>
    <w:rsid w:val="009C5E56"/>
    <w:rsid w:val="009D0CD8"/>
    <w:rsid w:val="009D3CFA"/>
    <w:rsid w:val="009E00A4"/>
    <w:rsid w:val="009E16C5"/>
    <w:rsid w:val="009E1E82"/>
    <w:rsid w:val="009E33AE"/>
    <w:rsid w:val="009E36C9"/>
    <w:rsid w:val="009E4B9D"/>
    <w:rsid w:val="009E4C6F"/>
    <w:rsid w:val="009E5CD7"/>
    <w:rsid w:val="009E6DB5"/>
    <w:rsid w:val="009E76A3"/>
    <w:rsid w:val="009F0DDD"/>
    <w:rsid w:val="009F1B5D"/>
    <w:rsid w:val="009F3565"/>
    <w:rsid w:val="009F3684"/>
    <w:rsid w:val="009F40D8"/>
    <w:rsid w:val="009F41E2"/>
    <w:rsid w:val="009F6EB0"/>
    <w:rsid w:val="009F7158"/>
    <w:rsid w:val="00A00796"/>
    <w:rsid w:val="00A009DB"/>
    <w:rsid w:val="00A00E5C"/>
    <w:rsid w:val="00A01F59"/>
    <w:rsid w:val="00A0245C"/>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099A"/>
    <w:rsid w:val="00A2230E"/>
    <w:rsid w:val="00A24E86"/>
    <w:rsid w:val="00A258F1"/>
    <w:rsid w:val="00A25B47"/>
    <w:rsid w:val="00A27670"/>
    <w:rsid w:val="00A301CA"/>
    <w:rsid w:val="00A31837"/>
    <w:rsid w:val="00A3406B"/>
    <w:rsid w:val="00A34DC1"/>
    <w:rsid w:val="00A36051"/>
    <w:rsid w:val="00A36474"/>
    <w:rsid w:val="00A36BDC"/>
    <w:rsid w:val="00A37BF3"/>
    <w:rsid w:val="00A401F7"/>
    <w:rsid w:val="00A4168E"/>
    <w:rsid w:val="00A4220A"/>
    <w:rsid w:val="00A42572"/>
    <w:rsid w:val="00A4382D"/>
    <w:rsid w:val="00A44998"/>
    <w:rsid w:val="00A4580D"/>
    <w:rsid w:val="00A46C28"/>
    <w:rsid w:val="00A46D9B"/>
    <w:rsid w:val="00A47110"/>
    <w:rsid w:val="00A50A56"/>
    <w:rsid w:val="00A51272"/>
    <w:rsid w:val="00A51B5C"/>
    <w:rsid w:val="00A52591"/>
    <w:rsid w:val="00A52891"/>
    <w:rsid w:val="00A53171"/>
    <w:rsid w:val="00A536DC"/>
    <w:rsid w:val="00A56088"/>
    <w:rsid w:val="00A57B7D"/>
    <w:rsid w:val="00A61714"/>
    <w:rsid w:val="00A619B1"/>
    <w:rsid w:val="00A6264A"/>
    <w:rsid w:val="00A63E90"/>
    <w:rsid w:val="00A652D1"/>
    <w:rsid w:val="00A65983"/>
    <w:rsid w:val="00A65EB6"/>
    <w:rsid w:val="00A66A5B"/>
    <w:rsid w:val="00A67A94"/>
    <w:rsid w:val="00A70751"/>
    <w:rsid w:val="00A7081B"/>
    <w:rsid w:val="00A7253F"/>
    <w:rsid w:val="00A73462"/>
    <w:rsid w:val="00A7492D"/>
    <w:rsid w:val="00A74E90"/>
    <w:rsid w:val="00A75D80"/>
    <w:rsid w:val="00A75E3D"/>
    <w:rsid w:val="00A80F6B"/>
    <w:rsid w:val="00A81C5F"/>
    <w:rsid w:val="00A834C2"/>
    <w:rsid w:val="00A84EDE"/>
    <w:rsid w:val="00A8502A"/>
    <w:rsid w:val="00A85455"/>
    <w:rsid w:val="00A85712"/>
    <w:rsid w:val="00A864E2"/>
    <w:rsid w:val="00A86CE8"/>
    <w:rsid w:val="00A87E5C"/>
    <w:rsid w:val="00A901F1"/>
    <w:rsid w:val="00A911B8"/>
    <w:rsid w:val="00A9120B"/>
    <w:rsid w:val="00A937E9"/>
    <w:rsid w:val="00A942C8"/>
    <w:rsid w:val="00A97764"/>
    <w:rsid w:val="00AA12C9"/>
    <w:rsid w:val="00AA1583"/>
    <w:rsid w:val="00AA17FD"/>
    <w:rsid w:val="00AA244F"/>
    <w:rsid w:val="00AA38C7"/>
    <w:rsid w:val="00AA52F7"/>
    <w:rsid w:val="00AA6026"/>
    <w:rsid w:val="00AA67D5"/>
    <w:rsid w:val="00AA6869"/>
    <w:rsid w:val="00AA76F6"/>
    <w:rsid w:val="00AA7B44"/>
    <w:rsid w:val="00AB0D27"/>
    <w:rsid w:val="00AB101C"/>
    <w:rsid w:val="00AB1408"/>
    <w:rsid w:val="00AB372A"/>
    <w:rsid w:val="00AB3DDB"/>
    <w:rsid w:val="00AB4348"/>
    <w:rsid w:val="00AB6148"/>
    <w:rsid w:val="00AC0D40"/>
    <w:rsid w:val="00AC139E"/>
    <w:rsid w:val="00AC13FB"/>
    <w:rsid w:val="00AC1EF6"/>
    <w:rsid w:val="00AC2616"/>
    <w:rsid w:val="00AC436D"/>
    <w:rsid w:val="00AC46C4"/>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DEF"/>
    <w:rsid w:val="00AE45F6"/>
    <w:rsid w:val="00AE5AB2"/>
    <w:rsid w:val="00AE7270"/>
    <w:rsid w:val="00AF0080"/>
    <w:rsid w:val="00AF049D"/>
    <w:rsid w:val="00AF13FA"/>
    <w:rsid w:val="00AF2743"/>
    <w:rsid w:val="00AF330E"/>
    <w:rsid w:val="00AF4D28"/>
    <w:rsid w:val="00AF50AE"/>
    <w:rsid w:val="00AF53DD"/>
    <w:rsid w:val="00AF5481"/>
    <w:rsid w:val="00AF5A47"/>
    <w:rsid w:val="00AF6A14"/>
    <w:rsid w:val="00AF6F0E"/>
    <w:rsid w:val="00AF7916"/>
    <w:rsid w:val="00AF7C96"/>
    <w:rsid w:val="00AF7E4D"/>
    <w:rsid w:val="00B021A7"/>
    <w:rsid w:val="00B02532"/>
    <w:rsid w:val="00B031FF"/>
    <w:rsid w:val="00B03425"/>
    <w:rsid w:val="00B03451"/>
    <w:rsid w:val="00B03A4E"/>
    <w:rsid w:val="00B04976"/>
    <w:rsid w:val="00B04B3A"/>
    <w:rsid w:val="00B1008C"/>
    <w:rsid w:val="00B11D96"/>
    <w:rsid w:val="00B11DEA"/>
    <w:rsid w:val="00B125AD"/>
    <w:rsid w:val="00B13097"/>
    <w:rsid w:val="00B13506"/>
    <w:rsid w:val="00B13E74"/>
    <w:rsid w:val="00B15EC0"/>
    <w:rsid w:val="00B164BB"/>
    <w:rsid w:val="00B16951"/>
    <w:rsid w:val="00B17448"/>
    <w:rsid w:val="00B21727"/>
    <w:rsid w:val="00B21BCC"/>
    <w:rsid w:val="00B21E4E"/>
    <w:rsid w:val="00B22EED"/>
    <w:rsid w:val="00B252D8"/>
    <w:rsid w:val="00B26144"/>
    <w:rsid w:val="00B265D7"/>
    <w:rsid w:val="00B2678E"/>
    <w:rsid w:val="00B26EA1"/>
    <w:rsid w:val="00B30046"/>
    <w:rsid w:val="00B30D86"/>
    <w:rsid w:val="00B30F4B"/>
    <w:rsid w:val="00B33A99"/>
    <w:rsid w:val="00B33E8B"/>
    <w:rsid w:val="00B3503E"/>
    <w:rsid w:val="00B35785"/>
    <w:rsid w:val="00B35CF4"/>
    <w:rsid w:val="00B35F56"/>
    <w:rsid w:val="00B36C68"/>
    <w:rsid w:val="00B371A1"/>
    <w:rsid w:val="00B37B24"/>
    <w:rsid w:val="00B409A5"/>
    <w:rsid w:val="00B40B18"/>
    <w:rsid w:val="00B40F50"/>
    <w:rsid w:val="00B412E6"/>
    <w:rsid w:val="00B43F60"/>
    <w:rsid w:val="00B43FBE"/>
    <w:rsid w:val="00B44847"/>
    <w:rsid w:val="00B44AC7"/>
    <w:rsid w:val="00B468C3"/>
    <w:rsid w:val="00B47563"/>
    <w:rsid w:val="00B47749"/>
    <w:rsid w:val="00B5012D"/>
    <w:rsid w:val="00B5047F"/>
    <w:rsid w:val="00B50CAF"/>
    <w:rsid w:val="00B52D8D"/>
    <w:rsid w:val="00B55B8A"/>
    <w:rsid w:val="00B613F4"/>
    <w:rsid w:val="00B61968"/>
    <w:rsid w:val="00B61F16"/>
    <w:rsid w:val="00B6281B"/>
    <w:rsid w:val="00B641AC"/>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90"/>
    <w:rsid w:val="00B77078"/>
    <w:rsid w:val="00B80EE2"/>
    <w:rsid w:val="00B841B9"/>
    <w:rsid w:val="00B84834"/>
    <w:rsid w:val="00B84CC8"/>
    <w:rsid w:val="00B87560"/>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14F"/>
    <w:rsid w:val="00BB09F2"/>
    <w:rsid w:val="00BB22C3"/>
    <w:rsid w:val="00BB2932"/>
    <w:rsid w:val="00BB3DA3"/>
    <w:rsid w:val="00BB3EC3"/>
    <w:rsid w:val="00BB47AD"/>
    <w:rsid w:val="00BB4E5A"/>
    <w:rsid w:val="00BB4EF6"/>
    <w:rsid w:val="00BB57FA"/>
    <w:rsid w:val="00BB666C"/>
    <w:rsid w:val="00BC0625"/>
    <w:rsid w:val="00BC065D"/>
    <w:rsid w:val="00BC1B76"/>
    <w:rsid w:val="00BC2F84"/>
    <w:rsid w:val="00BC317C"/>
    <w:rsid w:val="00BC57CA"/>
    <w:rsid w:val="00BC73EE"/>
    <w:rsid w:val="00BD0982"/>
    <w:rsid w:val="00BD2CAB"/>
    <w:rsid w:val="00BD3392"/>
    <w:rsid w:val="00BD36AD"/>
    <w:rsid w:val="00BD5191"/>
    <w:rsid w:val="00BD6499"/>
    <w:rsid w:val="00BD7324"/>
    <w:rsid w:val="00BD7D46"/>
    <w:rsid w:val="00BE24B5"/>
    <w:rsid w:val="00BE3659"/>
    <w:rsid w:val="00BE3999"/>
    <w:rsid w:val="00BE4DE0"/>
    <w:rsid w:val="00BE5BD2"/>
    <w:rsid w:val="00BE68C8"/>
    <w:rsid w:val="00BE6CDE"/>
    <w:rsid w:val="00BF1BC1"/>
    <w:rsid w:val="00BF202B"/>
    <w:rsid w:val="00BF2360"/>
    <w:rsid w:val="00BF365A"/>
    <w:rsid w:val="00BF514F"/>
    <w:rsid w:val="00BF58A0"/>
    <w:rsid w:val="00BF5AA1"/>
    <w:rsid w:val="00BF60D5"/>
    <w:rsid w:val="00C01F46"/>
    <w:rsid w:val="00C02EA2"/>
    <w:rsid w:val="00C03E3A"/>
    <w:rsid w:val="00C04CAD"/>
    <w:rsid w:val="00C05F5B"/>
    <w:rsid w:val="00C06142"/>
    <w:rsid w:val="00C11A97"/>
    <w:rsid w:val="00C1439B"/>
    <w:rsid w:val="00C160C4"/>
    <w:rsid w:val="00C16D3C"/>
    <w:rsid w:val="00C17022"/>
    <w:rsid w:val="00C170A7"/>
    <w:rsid w:val="00C17E9C"/>
    <w:rsid w:val="00C20884"/>
    <w:rsid w:val="00C22ECD"/>
    <w:rsid w:val="00C23CD1"/>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40F93"/>
    <w:rsid w:val="00C420F1"/>
    <w:rsid w:val="00C4215A"/>
    <w:rsid w:val="00C43ABF"/>
    <w:rsid w:val="00C44786"/>
    <w:rsid w:val="00C44A50"/>
    <w:rsid w:val="00C45738"/>
    <w:rsid w:val="00C46326"/>
    <w:rsid w:val="00C4696D"/>
    <w:rsid w:val="00C46F09"/>
    <w:rsid w:val="00C5018D"/>
    <w:rsid w:val="00C50275"/>
    <w:rsid w:val="00C504DF"/>
    <w:rsid w:val="00C52B27"/>
    <w:rsid w:val="00C53A77"/>
    <w:rsid w:val="00C543E9"/>
    <w:rsid w:val="00C552D3"/>
    <w:rsid w:val="00C56811"/>
    <w:rsid w:val="00C572BA"/>
    <w:rsid w:val="00C61D18"/>
    <w:rsid w:val="00C62919"/>
    <w:rsid w:val="00C647B1"/>
    <w:rsid w:val="00C6536E"/>
    <w:rsid w:val="00C66083"/>
    <w:rsid w:val="00C66AD2"/>
    <w:rsid w:val="00C6706F"/>
    <w:rsid w:val="00C7060F"/>
    <w:rsid w:val="00C70866"/>
    <w:rsid w:val="00C71069"/>
    <w:rsid w:val="00C72973"/>
    <w:rsid w:val="00C7358F"/>
    <w:rsid w:val="00C74784"/>
    <w:rsid w:val="00C750FD"/>
    <w:rsid w:val="00C75158"/>
    <w:rsid w:val="00C75DD8"/>
    <w:rsid w:val="00C76C1D"/>
    <w:rsid w:val="00C774AE"/>
    <w:rsid w:val="00C778AD"/>
    <w:rsid w:val="00C77AF2"/>
    <w:rsid w:val="00C8007D"/>
    <w:rsid w:val="00C80B1E"/>
    <w:rsid w:val="00C823CA"/>
    <w:rsid w:val="00C845F9"/>
    <w:rsid w:val="00C84AD3"/>
    <w:rsid w:val="00C84BFF"/>
    <w:rsid w:val="00C85C17"/>
    <w:rsid w:val="00C8652B"/>
    <w:rsid w:val="00C87D42"/>
    <w:rsid w:val="00C9184D"/>
    <w:rsid w:val="00C91D7B"/>
    <w:rsid w:val="00C9357A"/>
    <w:rsid w:val="00C9397C"/>
    <w:rsid w:val="00C93C90"/>
    <w:rsid w:val="00C94AC6"/>
    <w:rsid w:val="00C94B0C"/>
    <w:rsid w:val="00C96C6C"/>
    <w:rsid w:val="00C971B6"/>
    <w:rsid w:val="00C9729F"/>
    <w:rsid w:val="00CA04E8"/>
    <w:rsid w:val="00CA118A"/>
    <w:rsid w:val="00CA121A"/>
    <w:rsid w:val="00CA16D4"/>
    <w:rsid w:val="00CA25FC"/>
    <w:rsid w:val="00CA31A5"/>
    <w:rsid w:val="00CA411A"/>
    <w:rsid w:val="00CA4C62"/>
    <w:rsid w:val="00CA50FE"/>
    <w:rsid w:val="00CA6170"/>
    <w:rsid w:val="00CA6649"/>
    <w:rsid w:val="00CB1576"/>
    <w:rsid w:val="00CB2756"/>
    <w:rsid w:val="00CB3077"/>
    <w:rsid w:val="00CB34FF"/>
    <w:rsid w:val="00CB3E40"/>
    <w:rsid w:val="00CB575B"/>
    <w:rsid w:val="00CB5F08"/>
    <w:rsid w:val="00CB6EF8"/>
    <w:rsid w:val="00CC03D3"/>
    <w:rsid w:val="00CC087C"/>
    <w:rsid w:val="00CC0897"/>
    <w:rsid w:val="00CC0EAE"/>
    <w:rsid w:val="00CC3D90"/>
    <w:rsid w:val="00CC5167"/>
    <w:rsid w:val="00CC5452"/>
    <w:rsid w:val="00CC5586"/>
    <w:rsid w:val="00CC5C2C"/>
    <w:rsid w:val="00CC60BA"/>
    <w:rsid w:val="00CC632C"/>
    <w:rsid w:val="00CC63FD"/>
    <w:rsid w:val="00CC6E7A"/>
    <w:rsid w:val="00CC7006"/>
    <w:rsid w:val="00CC7D93"/>
    <w:rsid w:val="00CD0840"/>
    <w:rsid w:val="00CD0BB4"/>
    <w:rsid w:val="00CD1FE6"/>
    <w:rsid w:val="00CD2248"/>
    <w:rsid w:val="00CD22A2"/>
    <w:rsid w:val="00CD2A5C"/>
    <w:rsid w:val="00CD325B"/>
    <w:rsid w:val="00CD3332"/>
    <w:rsid w:val="00CD506A"/>
    <w:rsid w:val="00CD53B3"/>
    <w:rsid w:val="00CD5887"/>
    <w:rsid w:val="00CD7BD3"/>
    <w:rsid w:val="00CE0BAF"/>
    <w:rsid w:val="00CE3B22"/>
    <w:rsid w:val="00CE6F86"/>
    <w:rsid w:val="00CE7FE9"/>
    <w:rsid w:val="00CF0B0E"/>
    <w:rsid w:val="00CF2011"/>
    <w:rsid w:val="00CF4A8C"/>
    <w:rsid w:val="00CF77AD"/>
    <w:rsid w:val="00CF7939"/>
    <w:rsid w:val="00D00FFB"/>
    <w:rsid w:val="00D0225A"/>
    <w:rsid w:val="00D026FD"/>
    <w:rsid w:val="00D04166"/>
    <w:rsid w:val="00D0421C"/>
    <w:rsid w:val="00D04ADD"/>
    <w:rsid w:val="00D05D8E"/>
    <w:rsid w:val="00D06211"/>
    <w:rsid w:val="00D068A2"/>
    <w:rsid w:val="00D068D1"/>
    <w:rsid w:val="00D06DFF"/>
    <w:rsid w:val="00D06E3F"/>
    <w:rsid w:val="00D075E1"/>
    <w:rsid w:val="00D10EE8"/>
    <w:rsid w:val="00D12770"/>
    <w:rsid w:val="00D1300C"/>
    <w:rsid w:val="00D143DD"/>
    <w:rsid w:val="00D14545"/>
    <w:rsid w:val="00D14AA8"/>
    <w:rsid w:val="00D158BE"/>
    <w:rsid w:val="00D158CB"/>
    <w:rsid w:val="00D20A86"/>
    <w:rsid w:val="00D211E4"/>
    <w:rsid w:val="00D21C95"/>
    <w:rsid w:val="00D2224C"/>
    <w:rsid w:val="00D22D34"/>
    <w:rsid w:val="00D2381E"/>
    <w:rsid w:val="00D24F47"/>
    <w:rsid w:val="00D25910"/>
    <w:rsid w:val="00D26504"/>
    <w:rsid w:val="00D266F7"/>
    <w:rsid w:val="00D2673F"/>
    <w:rsid w:val="00D27289"/>
    <w:rsid w:val="00D27582"/>
    <w:rsid w:val="00D30F15"/>
    <w:rsid w:val="00D32833"/>
    <w:rsid w:val="00D340AE"/>
    <w:rsid w:val="00D3478E"/>
    <w:rsid w:val="00D348AF"/>
    <w:rsid w:val="00D35344"/>
    <w:rsid w:val="00D35425"/>
    <w:rsid w:val="00D3648D"/>
    <w:rsid w:val="00D365E9"/>
    <w:rsid w:val="00D410E7"/>
    <w:rsid w:val="00D425D3"/>
    <w:rsid w:val="00D43BFC"/>
    <w:rsid w:val="00D44787"/>
    <w:rsid w:val="00D45B4B"/>
    <w:rsid w:val="00D467B5"/>
    <w:rsid w:val="00D471EF"/>
    <w:rsid w:val="00D47AE7"/>
    <w:rsid w:val="00D47D99"/>
    <w:rsid w:val="00D50B0E"/>
    <w:rsid w:val="00D5127C"/>
    <w:rsid w:val="00D513A3"/>
    <w:rsid w:val="00D51755"/>
    <w:rsid w:val="00D53960"/>
    <w:rsid w:val="00D54B26"/>
    <w:rsid w:val="00D551F7"/>
    <w:rsid w:val="00D55305"/>
    <w:rsid w:val="00D559E3"/>
    <w:rsid w:val="00D55E48"/>
    <w:rsid w:val="00D62760"/>
    <w:rsid w:val="00D665DB"/>
    <w:rsid w:val="00D70150"/>
    <w:rsid w:val="00D71775"/>
    <w:rsid w:val="00D71C90"/>
    <w:rsid w:val="00D72938"/>
    <w:rsid w:val="00D74C00"/>
    <w:rsid w:val="00D758C8"/>
    <w:rsid w:val="00D76626"/>
    <w:rsid w:val="00D8174E"/>
    <w:rsid w:val="00D8211F"/>
    <w:rsid w:val="00D8425E"/>
    <w:rsid w:val="00D84641"/>
    <w:rsid w:val="00D84BEC"/>
    <w:rsid w:val="00D851D6"/>
    <w:rsid w:val="00D86E99"/>
    <w:rsid w:val="00D87175"/>
    <w:rsid w:val="00D922E3"/>
    <w:rsid w:val="00D928A7"/>
    <w:rsid w:val="00D92BF0"/>
    <w:rsid w:val="00D934CD"/>
    <w:rsid w:val="00D95746"/>
    <w:rsid w:val="00D97803"/>
    <w:rsid w:val="00D97D5D"/>
    <w:rsid w:val="00DA0AE7"/>
    <w:rsid w:val="00DA1309"/>
    <w:rsid w:val="00DA162F"/>
    <w:rsid w:val="00DA23F0"/>
    <w:rsid w:val="00DA31C1"/>
    <w:rsid w:val="00DA3AF9"/>
    <w:rsid w:val="00DA3CAF"/>
    <w:rsid w:val="00DA3DED"/>
    <w:rsid w:val="00DA53E1"/>
    <w:rsid w:val="00DB03BE"/>
    <w:rsid w:val="00DB0DB2"/>
    <w:rsid w:val="00DB1336"/>
    <w:rsid w:val="00DB4930"/>
    <w:rsid w:val="00DB4B43"/>
    <w:rsid w:val="00DB68D6"/>
    <w:rsid w:val="00DB6AEA"/>
    <w:rsid w:val="00DB6B47"/>
    <w:rsid w:val="00DC115C"/>
    <w:rsid w:val="00DC24A2"/>
    <w:rsid w:val="00DC4F00"/>
    <w:rsid w:val="00DC4F12"/>
    <w:rsid w:val="00DD04C7"/>
    <w:rsid w:val="00DD0A52"/>
    <w:rsid w:val="00DD19C3"/>
    <w:rsid w:val="00DD1DB2"/>
    <w:rsid w:val="00DD3489"/>
    <w:rsid w:val="00DD5CFC"/>
    <w:rsid w:val="00DD5DC0"/>
    <w:rsid w:val="00DD5FB7"/>
    <w:rsid w:val="00DD68FF"/>
    <w:rsid w:val="00DE038A"/>
    <w:rsid w:val="00DE0E7A"/>
    <w:rsid w:val="00DE12F1"/>
    <w:rsid w:val="00DE3E72"/>
    <w:rsid w:val="00DE4F87"/>
    <w:rsid w:val="00DE521D"/>
    <w:rsid w:val="00DE589F"/>
    <w:rsid w:val="00DF0D75"/>
    <w:rsid w:val="00DF427E"/>
    <w:rsid w:val="00DF443F"/>
    <w:rsid w:val="00DF5A64"/>
    <w:rsid w:val="00DF7609"/>
    <w:rsid w:val="00E00196"/>
    <w:rsid w:val="00E0306E"/>
    <w:rsid w:val="00E044D0"/>
    <w:rsid w:val="00E0466D"/>
    <w:rsid w:val="00E04B5B"/>
    <w:rsid w:val="00E0723B"/>
    <w:rsid w:val="00E074A8"/>
    <w:rsid w:val="00E07CF6"/>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09"/>
    <w:rsid w:val="00E27020"/>
    <w:rsid w:val="00E2721C"/>
    <w:rsid w:val="00E273C0"/>
    <w:rsid w:val="00E2762F"/>
    <w:rsid w:val="00E27998"/>
    <w:rsid w:val="00E34297"/>
    <w:rsid w:val="00E3546F"/>
    <w:rsid w:val="00E35473"/>
    <w:rsid w:val="00E3623F"/>
    <w:rsid w:val="00E3767C"/>
    <w:rsid w:val="00E4098F"/>
    <w:rsid w:val="00E40E05"/>
    <w:rsid w:val="00E41A32"/>
    <w:rsid w:val="00E41D0D"/>
    <w:rsid w:val="00E43269"/>
    <w:rsid w:val="00E43842"/>
    <w:rsid w:val="00E44AAB"/>
    <w:rsid w:val="00E44E0E"/>
    <w:rsid w:val="00E455A9"/>
    <w:rsid w:val="00E458F0"/>
    <w:rsid w:val="00E470E0"/>
    <w:rsid w:val="00E4795B"/>
    <w:rsid w:val="00E50B16"/>
    <w:rsid w:val="00E52459"/>
    <w:rsid w:val="00E53E61"/>
    <w:rsid w:val="00E5700C"/>
    <w:rsid w:val="00E606DA"/>
    <w:rsid w:val="00E622E1"/>
    <w:rsid w:val="00E62825"/>
    <w:rsid w:val="00E633FD"/>
    <w:rsid w:val="00E63631"/>
    <w:rsid w:val="00E65CBA"/>
    <w:rsid w:val="00E65DCC"/>
    <w:rsid w:val="00E65EB1"/>
    <w:rsid w:val="00E663E3"/>
    <w:rsid w:val="00E66A0F"/>
    <w:rsid w:val="00E6701D"/>
    <w:rsid w:val="00E679B4"/>
    <w:rsid w:val="00E71AC2"/>
    <w:rsid w:val="00E71B04"/>
    <w:rsid w:val="00E71CA7"/>
    <w:rsid w:val="00E71FFF"/>
    <w:rsid w:val="00E73B93"/>
    <w:rsid w:val="00E740BA"/>
    <w:rsid w:val="00E751E5"/>
    <w:rsid w:val="00E76F92"/>
    <w:rsid w:val="00E800CD"/>
    <w:rsid w:val="00E8333B"/>
    <w:rsid w:val="00E835BE"/>
    <w:rsid w:val="00E83730"/>
    <w:rsid w:val="00E83B73"/>
    <w:rsid w:val="00E84261"/>
    <w:rsid w:val="00E86128"/>
    <w:rsid w:val="00E8634F"/>
    <w:rsid w:val="00E86758"/>
    <w:rsid w:val="00E86B07"/>
    <w:rsid w:val="00E86E28"/>
    <w:rsid w:val="00E90709"/>
    <w:rsid w:val="00E910B5"/>
    <w:rsid w:val="00E91D5A"/>
    <w:rsid w:val="00E91F55"/>
    <w:rsid w:val="00E92DA8"/>
    <w:rsid w:val="00E93141"/>
    <w:rsid w:val="00E9331C"/>
    <w:rsid w:val="00E94F7F"/>
    <w:rsid w:val="00E95D4F"/>
    <w:rsid w:val="00E96D4B"/>
    <w:rsid w:val="00EA084B"/>
    <w:rsid w:val="00EA1AD7"/>
    <w:rsid w:val="00EA1B02"/>
    <w:rsid w:val="00EA1E77"/>
    <w:rsid w:val="00EA4FB7"/>
    <w:rsid w:val="00EB0F2F"/>
    <w:rsid w:val="00EB0FCD"/>
    <w:rsid w:val="00EB134C"/>
    <w:rsid w:val="00EB164B"/>
    <w:rsid w:val="00EB2581"/>
    <w:rsid w:val="00EB2DA2"/>
    <w:rsid w:val="00EB2E2E"/>
    <w:rsid w:val="00EB4898"/>
    <w:rsid w:val="00EB73BB"/>
    <w:rsid w:val="00EB7533"/>
    <w:rsid w:val="00EB78B0"/>
    <w:rsid w:val="00EB7957"/>
    <w:rsid w:val="00EC0F3B"/>
    <w:rsid w:val="00EC17F4"/>
    <w:rsid w:val="00EC1CC1"/>
    <w:rsid w:val="00EC4E12"/>
    <w:rsid w:val="00EC5136"/>
    <w:rsid w:val="00EC52A1"/>
    <w:rsid w:val="00EC6101"/>
    <w:rsid w:val="00ED0CDB"/>
    <w:rsid w:val="00ED2C44"/>
    <w:rsid w:val="00ED3369"/>
    <w:rsid w:val="00ED4E11"/>
    <w:rsid w:val="00ED58EA"/>
    <w:rsid w:val="00ED72BB"/>
    <w:rsid w:val="00EE0FE8"/>
    <w:rsid w:val="00EE3598"/>
    <w:rsid w:val="00EE3628"/>
    <w:rsid w:val="00EE3C1B"/>
    <w:rsid w:val="00EE5575"/>
    <w:rsid w:val="00EE688C"/>
    <w:rsid w:val="00EE73FC"/>
    <w:rsid w:val="00EE76B9"/>
    <w:rsid w:val="00EF123F"/>
    <w:rsid w:val="00EF3D04"/>
    <w:rsid w:val="00EF4153"/>
    <w:rsid w:val="00EF42E6"/>
    <w:rsid w:val="00EF4952"/>
    <w:rsid w:val="00EF6490"/>
    <w:rsid w:val="00EF690E"/>
    <w:rsid w:val="00EF730D"/>
    <w:rsid w:val="00EF7B9C"/>
    <w:rsid w:val="00F000B4"/>
    <w:rsid w:val="00F03F72"/>
    <w:rsid w:val="00F044AB"/>
    <w:rsid w:val="00F0480F"/>
    <w:rsid w:val="00F052F7"/>
    <w:rsid w:val="00F06171"/>
    <w:rsid w:val="00F0634B"/>
    <w:rsid w:val="00F06863"/>
    <w:rsid w:val="00F07841"/>
    <w:rsid w:val="00F1059E"/>
    <w:rsid w:val="00F1089D"/>
    <w:rsid w:val="00F10A49"/>
    <w:rsid w:val="00F1631C"/>
    <w:rsid w:val="00F20299"/>
    <w:rsid w:val="00F208A4"/>
    <w:rsid w:val="00F22780"/>
    <w:rsid w:val="00F23573"/>
    <w:rsid w:val="00F24876"/>
    <w:rsid w:val="00F24A28"/>
    <w:rsid w:val="00F2577C"/>
    <w:rsid w:val="00F26627"/>
    <w:rsid w:val="00F3022F"/>
    <w:rsid w:val="00F310A4"/>
    <w:rsid w:val="00F311D8"/>
    <w:rsid w:val="00F32753"/>
    <w:rsid w:val="00F33031"/>
    <w:rsid w:val="00F33166"/>
    <w:rsid w:val="00F33CA1"/>
    <w:rsid w:val="00F34EA4"/>
    <w:rsid w:val="00F41427"/>
    <w:rsid w:val="00F41C7D"/>
    <w:rsid w:val="00F44906"/>
    <w:rsid w:val="00F44936"/>
    <w:rsid w:val="00F45545"/>
    <w:rsid w:val="00F45B9C"/>
    <w:rsid w:val="00F466F9"/>
    <w:rsid w:val="00F467FA"/>
    <w:rsid w:val="00F4794E"/>
    <w:rsid w:val="00F50975"/>
    <w:rsid w:val="00F50CA4"/>
    <w:rsid w:val="00F53A02"/>
    <w:rsid w:val="00F53C5A"/>
    <w:rsid w:val="00F53DE8"/>
    <w:rsid w:val="00F54F21"/>
    <w:rsid w:val="00F554B7"/>
    <w:rsid w:val="00F56E99"/>
    <w:rsid w:val="00F573F5"/>
    <w:rsid w:val="00F57CFE"/>
    <w:rsid w:val="00F57F51"/>
    <w:rsid w:val="00F61D10"/>
    <w:rsid w:val="00F6216D"/>
    <w:rsid w:val="00F62876"/>
    <w:rsid w:val="00F631A6"/>
    <w:rsid w:val="00F63DF0"/>
    <w:rsid w:val="00F64A54"/>
    <w:rsid w:val="00F664ED"/>
    <w:rsid w:val="00F66AA2"/>
    <w:rsid w:val="00F674ED"/>
    <w:rsid w:val="00F67CD9"/>
    <w:rsid w:val="00F67FFC"/>
    <w:rsid w:val="00F713A4"/>
    <w:rsid w:val="00F714BC"/>
    <w:rsid w:val="00F73F7E"/>
    <w:rsid w:val="00F754C8"/>
    <w:rsid w:val="00F756A1"/>
    <w:rsid w:val="00F76DC2"/>
    <w:rsid w:val="00F80809"/>
    <w:rsid w:val="00F80C2D"/>
    <w:rsid w:val="00F82D9F"/>
    <w:rsid w:val="00F8350C"/>
    <w:rsid w:val="00F8428F"/>
    <w:rsid w:val="00F86583"/>
    <w:rsid w:val="00F909F8"/>
    <w:rsid w:val="00F90E5F"/>
    <w:rsid w:val="00F9164F"/>
    <w:rsid w:val="00F91ECC"/>
    <w:rsid w:val="00F92F4F"/>
    <w:rsid w:val="00F94451"/>
    <w:rsid w:val="00F94961"/>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6DED"/>
    <w:rsid w:val="00FB37CE"/>
    <w:rsid w:val="00FB3CC8"/>
    <w:rsid w:val="00FB3DB0"/>
    <w:rsid w:val="00FC0F90"/>
    <w:rsid w:val="00FC1D9E"/>
    <w:rsid w:val="00FC3CE6"/>
    <w:rsid w:val="00FC4CAE"/>
    <w:rsid w:val="00FC52C2"/>
    <w:rsid w:val="00FC5C08"/>
    <w:rsid w:val="00FC67A1"/>
    <w:rsid w:val="00FC74B2"/>
    <w:rsid w:val="00FD0ED3"/>
    <w:rsid w:val="00FD16C3"/>
    <w:rsid w:val="00FD1EF1"/>
    <w:rsid w:val="00FD2E93"/>
    <w:rsid w:val="00FD36E8"/>
    <w:rsid w:val="00FD5408"/>
    <w:rsid w:val="00FD79D5"/>
    <w:rsid w:val="00FE3B7F"/>
    <w:rsid w:val="00FE7824"/>
    <w:rsid w:val="00FF1C77"/>
    <w:rsid w:val="00FF21D4"/>
    <w:rsid w:val="00FF2C3A"/>
    <w:rsid w:val="00FF417C"/>
    <w:rsid w:val="00FF4451"/>
    <w:rsid w:val="00FF5A04"/>
    <w:rsid w:val="00FF7990"/>
    <w:rsid w:val="00FF7DA4"/>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5E658A"/>
  <w15:docId w15:val="{64D71CDE-1C3F-4EFB-8472-312603F6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uiPriority w:val="99"/>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character" w:customStyle="1" w:styleId="Teksttreci3">
    <w:name w:val="Tekst treści (3)_"/>
    <w:link w:val="Teksttreci30"/>
    <w:rsid w:val="0036341B"/>
    <w:rPr>
      <w:rFonts w:cs="Calibri"/>
      <w:sz w:val="18"/>
      <w:szCs w:val="18"/>
      <w:shd w:val="clear" w:color="auto" w:fill="FFFFFF"/>
    </w:rPr>
  </w:style>
  <w:style w:type="paragraph" w:customStyle="1" w:styleId="Teksttreci30">
    <w:name w:val="Tekst treści (3)"/>
    <w:basedOn w:val="Normalny"/>
    <w:link w:val="Teksttreci3"/>
    <w:rsid w:val="0036341B"/>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39734181">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65527803">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6618666">
      <w:bodyDiv w:val="1"/>
      <w:marLeft w:val="0"/>
      <w:marRight w:val="0"/>
      <w:marTop w:val="0"/>
      <w:marBottom w:val="0"/>
      <w:divBdr>
        <w:top w:val="none" w:sz="0" w:space="0" w:color="auto"/>
        <w:left w:val="none" w:sz="0" w:space="0" w:color="auto"/>
        <w:bottom w:val="none" w:sz="0" w:space="0" w:color="auto"/>
        <w:right w:val="none" w:sz="0" w:space="0" w:color="auto"/>
      </w:divBdr>
      <w:divsChild>
        <w:div w:id="1832210804">
          <w:marLeft w:val="0"/>
          <w:marRight w:val="0"/>
          <w:marTop w:val="0"/>
          <w:marBottom w:val="0"/>
          <w:divBdr>
            <w:top w:val="none" w:sz="0" w:space="0" w:color="auto"/>
            <w:left w:val="none" w:sz="0" w:space="0" w:color="auto"/>
            <w:bottom w:val="none" w:sz="0" w:space="0" w:color="auto"/>
            <w:right w:val="none" w:sz="0" w:space="0" w:color="auto"/>
          </w:divBdr>
        </w:div>
        <w:div w:id="1617174980">
          <w:marLeft w:val="0"/>
          <w:marRight w:val="0"/>
          <w:marTop w:val="0"/>
          <w:marBottom w:val="0"/>
          <w:divBdr>
            <w:top w:val="none" w:sz="0" w:space="0" w:color="auto"/>
            <w:left w:val="none" w:sz="0" w:space="0" w:color="auto"/>
            <w:bottom w:val="none" w:sz="0" w:space="0" w:color="auto"/>
            <w:right w:val="none" w:sz="0" w:space="0" w:color="auto"/>
          </w:divBdr>
        </w:div>
      </w:divsChild>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www.nccert.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gov.pl/web/mswia/oprogramowanie-do-pobrania"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28B0-E85B-47DD-AEEF-CEEE5CA2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11363</Words>
  <Characters>68183</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20</cp:revision>
  <cp:lastPrinted>2022-10-21T07:50:00Z</cp:lastPrinted>
  <dcterms:created xsi:type="dcterms:W3CDTF">2024-03-28T10:29:00Z</dcterms:created>
  <dcterms:modified xsi:type="dcterms:W3CDTF">2024-04-04T09:24:00Z</dcterms:modified>
</cp:coreProperties>
</file>