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06CB91" w14:textId="4926BC3B" w:rsidR="00A17FBF" w:rsidRPr="00683AEB" w:rsidRDefault="00A17FBF" w:rsidP="007B7CF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Załącznik nr </w:t>
      </w:r>
      <w:r w:rsidR="00CD7B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</w:t>
      </w:r>
      <w:r w:rsidRPr="00683A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do SWZ</w:t>
      </w:r>
      <w:r w:rsidR="00CE19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/ Załącznik nr 2 do umowy</w:t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</w:t>
      </w:r>
    </w:p>
    <w:p w14:paraId="48628748" w14:textId="77777777" w:rsidR="001747DE" w:rsidRPr="00683AEB" w:rsidRDefault="001747DE" w:rsidP="007B7CF1">
      <w:pPr>
        <w:keepNext/>
        <w:tabs>
          <w:tab w:val="left" w:pos="3752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EA02AF7" w14:textId="77777777" w:rsidR="00932A4E" w:rsidRDefault="00932A4E" w:rsidP="007B7CF1">
      <w:pPr>
        <w:keepNext/>
        <w:tabs>
          <w:tab w:val="left" w:pos="3752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1BC547D" w14:textId="256A6B39" w:rsidR="00A17FBF" w:rsidRDefault="00A17FBF" w:rsidP="007B7CF1">
      <w:pPr>
        <w:keepNext/>
        <w:tabs>
          <w:tab w:val="left" w:pos="3752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</w:t>
      </w:r>
      <w:r w:rsidR="00616F3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F</w:t>
      </w:r>
      <w:r w:rsidR="00616F3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E</w:t>
      </w:r>
      <w:r w:rsidR="00616F3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R</w:t>
      </w:r>
      <w:r w:rsidR="00616F3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T</w:t>
      </w:r>
      <w:r w:rsidR="00616F3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A</w:t>
      </w:r>
    </w:p>
    <w:p w14:paraId="09E5553B" w14:textId="77777777" w:rsidR="00616F3C" w:rsidRPr="00683AEB" w:rsidRDefault="00616F3C" w:rsidP="007B7CF1">
      <w:pPr>
        <w:keepNext/>
        <w:tabs>
          <w:tab w:val="left" w:pos="3752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64C27EC" w14:textId="6C94418C" w:rsidR="00107911" w:rsidRPr="00275B7D" w:rsidRDefault="00A17FBF" w:rsidP="00CD7BD5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Dotyczy: </w:t>
      </w:r>
      <w:r w:rsidRPr="00683AEB"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 xml:space="preserve">postępowania o udzielenie zamówienia publicznego prowadzonego na podstawie </w:t>
      </w:r>
      <w:r w:rsidRPr="00683AEB"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br/>
        <w:t xml:space="preserve">art. 275 </w:t>
      </w:r>
      <w:r w:rsidR="0027342E" w:rsidRPr="00C853EB"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 xml:space="preserve">pkt 2 </w:t>
      </w:r>
      <w:r w:rsidRPr="00C853EB"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>ustawy</w:t>
      </w:r>
      <w:r w:rsidRPr="00683AEB"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 xml:space="preserve"> Pzp</w:t>
      </w:r>
      <w:r w:rsidRPr="00683AEB"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na </w:t>
      </w:r>
      <w:bookmarkStart w:id="0" w:name="_Hlk168909717"/>
      <w:r w:rsidR="00CD7BD5" w:rsidRPr="00CD7BD5"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4"/>
          <w:lang w:eastAsia="pl-PL"/>
          <w14:ligatures w14:val="none"/>
        </w:rPr>
        <w:t>przygotowanie i dostawa posiłków dla podopiecznych Ośrodka Dziennego Pobytu dla Osób z Chorobą Parkinsona oraz dla dziennego Domu Opieki Medycznej prowadzonych przez SZPZLO Warszawa-Wawer</w:t>
      </w:r>
      <w:bookmarkEnd w:id="0"/>
    </w:p>
    <w:p w14:paraId="11021EF2" w14:textId="32A42C07" w:rsidR="00A17FBF" w:rsidRPr="00683AEB" w:rsidRDefault="00A17FBF" w:rsidP="00683AE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1969F419" w14:textId="77777777" w:rsidR="00A17FBF" w:rsidRPr="00683AEB" w:rsidRDefault="00A17FBF" w:rsidP="009D4C24">
      <w:pPr>
        <w:numPr>
          <w:ilvl w:val="0"/>
          <w:numId w:val="38"/>
        </w:numPr>
        <w:tabs>
          <w:tab w:val="num" w:pos="567"/>
          <w:tab w:val="left" w:pos="3752"/>
        </w:tabs>
        <w:spacing w:after="0" w:line="276" w:lineRule="auto"/>
        <w:ind w:left="709" w:hanging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1" w:name="_Ref62473083"/>
      <w:r w:rsidRPr="00683AEB">
        <w:rPr>
          <w:rFonts w:ascii="Times New Roman" w:eastAsia="Times New Roman" w:hAnsi="Times New Roman" w:cs="Times New Roman"/>
          <w:b/>
          <w:caps/>
          <w:kern w:val="0"/>
          <w:sz w:val="24"/>
          <w:szCs w:val="24"/>
          <w:lang w:eastAsia="pl-PL"/>
          <w14:ligatures w14:val="none"/>
        </w:rPr>
        <w:t>Dane Wykonawcy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  <w:bookmarkEnd w:id="1"/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6733"/>
      </w:tblGrid>
      <w:tr w:rsidR="00A17FBF" w:rsidRPr="00683AEB" w14:paraId="0D8E55D1" w14:textId="77777777" w:rsidTr="00DF3BB3">
        <w:trPr>
          <w:trHeight w:val="1486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0C60FD1" w14:textId="77777777" w:rsidR="00A17FBF" w:rsidRPr="00683AEB" w:rsidRDefault="00A17FBF" w:rsidP="007B7CF1">
            <w:pPr>
              <w:tabs>
                <w:tab w:val="left" w:pos="3752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  <w:p w14:paraId="19598943" w14:textId="77777777" w:rsidR="00A17FBF" w:rsidRPr="00683AEB" w:rsidRDefault="00A17FBF" w:rsidP="007B7CF1">
            <w:pPr>
              <w:tabs>
                <w:tab w:val="left" w:pos="375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en-US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en-US" w:bidi="en-US"/>
                <w14:ligatures w14:val="none"/>
              </w:rPr>
              <w:t xml:space="preserve">Nazwa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en-US" w:bidi="en-US"/>
                <w14:ligatures w14:val="none"/>
              </w:rPr>
              <w:t>Wykonawcy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en-US" w:bidi="en-US"/>
                <w14:ligatures w14:val="none"/>
              </w:rPr>
              <w:t xml:space="preserve"> </w:t>
            </w:r>
          </w:p>
          <w:p w14:paraId="1AF39BFE" w14:textId="77777777" w:rsidR="00A17FBF" w:rsidRPr="00683AEB" w:rsidRDefault="00A17FBF" w:rsidP="007B7CF1">
            <w:pPr>
              <w:tabs>
                <w:tab w:val="left" w:pos="375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u w:val="single"/>
                <w:lang w:val="en-US" w:bidi="en-US"/>
                <w14:ligatures w14:val="none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B43226" w14:textId="77777777" w:rsidR="00A17FBF" w:rsidRPr="00683AEB" w:rsidRDefault="00A17FBF" w:rsidP="007B7CF1">
            <w:pPr>
              <w:tabs>
                <w:tab w:val="left" w:pos="3752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 xml:space="preserve">………..………………………………....……………………….….. </w:t>
            </w:r>
          </w:p>
          <w:p w14:paraId="31F48B3C" w14:textId="77777777" w:rsidR="00A17FBF" w:rsidRPr="00683AEB" w:rsidRDefault="00A17FBF" w:rsidP="007B7CF1">
            <w:pPr>
              <w:tabs>
                <w:tab w:val="left" w:pos="3752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proofErr w:type="spellStart"/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Reprezentowany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 xml:space="preserve"> w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postępowaniu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przez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: …………………..…….… tel. ……………………….. email …………………………………..</w:t>
            </w:r>
          </w:p>
        </w:tc>
      </w:tr>
      <w:tr w:rsidR="00A17FBF" w:rsidRPr="00683AEB" w14:paraId="162D27A0" w14:textId="77777777" w:rsidTr="00DF3BB3">
        <w:trPr>
          <w:trHeight w:val="3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87EDE50" w14:textId="77777777" w:rsidR="00A17FBF" w:rsidRPr="00683AEB" w:rsidRDefault="00A17FBF" w:rsidP="007B7CF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ar-SA" w:bidi="en-US"/>
                <w14:ligatures w14:val="none"/>
              </w:rPr>
            </w:pPr>
            <w:proofErr w:type="spellStart"/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ar-SA" w:bidi="en-US"/>
                <w14:ligatures w14:val="none"/>
              </w:rPr>
              <w:t>wpisany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ar-SA" w:bidi="en-US"/>
                <w14:ligatures w14:val="none"/>
              </w:rPr>
              <w:t xml:space="preserve"> do:</w:t>
            </w:r>
          </w:p>
          <w:p w14:paraId="26235D0F" w14:textId="77777777" w:rsidR="00A17FBF" w:rsidRPr="00683AEB" w:rsidRDefault="00A17FBF" w:rsidP="007B7CF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ar-SA" w:bidi="en-US"/>
                <w14:ligatures w14:val="none"/>
              </w:rPr>
            </w:pPr>
          </w:p>
          <w:p w14:paraId="35B5D28E" w14:textId="77777777" w:rsidR="00A17FBF" w:rsidRPr="00683AEB" w:rsidRDefault="00A17FBF" w:rsidP="007B7CF1">
            <w:pPr>
              <w:tabs>
                <w:tab w:val="left" w:pos="3752"/>
              </w:tabs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5DB7" w14:textId="77777777" w:rsidR="00A17FBF" w:rsidRPr="00683AEB" w:rsidRDefault="00A17FBF" w:rsidP="009D4C24">
            <w:pPr>
              <w:numPr>
                <w:ilvl w:val="0"/>
                <w:numId w:val="39"/>
              </w:numPr>
              <w:tabs>
                <w:tab w:val="left" w:pos="67"/>
              </w:tabs>
              <w:suppressAutoHyphens/>
              <w:spacing w:after="0" w:line="276" w:lineRule="auto"/>
              <w:ind w:left="350" w:hanging="28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</w:pPr>
            <w:proofErr w:type="spellStart"/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  <w:t>Rejestru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  <w:t>przedsiębiorców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  <w:t>Krajowego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  <w:t>Rejestru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  <w:t>Sądowego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  <w:t>prowadzonego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  <w:t>przez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  <w:t>Sąd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  <w:t>Rejonowy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  <w:t xml:space="preserve"> ………………..…… pod nr KRS ……………………………………………….</w:t>
            </w:r>
          </w:p>
          <w:p w14:paraId="1B26FDF0" w14:textId="77777777" w:rsidR="00A17FBF" w:rsidRPr="00683AEB" w:rsidRDefault="00A17FBF" w:rsidP="00683AEB">
            <w:pPr>
              <w:spacing w:after="0" w:line="276" w:lineRule="auto"/>
              <w:ind w:left="350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</w:pP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miejsce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pobrania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/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uzyskania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ww.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dokumentu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bezpośrednio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za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pomocą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bezpłatnej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krajowej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bazy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danych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lub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wykorzystania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dokumentu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złożonego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do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innego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postępowania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prowadzonego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przez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Zamawiającego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: …………..............................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lub</w:t>
            </w:r>
            <w:proofErr w:type="spellEnd"/>
          </w:p>
          <w:p w14:paraId="41E8AC77" w14:textId="77777777" w:rsidR="00A17FBF" w:rsidRPr="00683AEB" w:rsidRDefault="00A17FBF" w:rsidP="009D4C24">
            <w:pPr>
              <w:numPr>
                <w:ilvl w:val="0"/>
                <w:numId w:val="39"/>
              </w:numPr>
              <w:tabs>
                <w:tab w:val="left" w:pos="284"/>
              </w:tabs>
              <w:suppressAutoHyphens/>
              <w:spacing w:after="0" w:line="276" w:lineRule="auto"/>
              <w:ind w:left="35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</w:pP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 w:bidi="en-US"/>
                <w14:ligatures w14:val="none"/>
              </w:rPr>
              <w:t>Centralnej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 w:bidi="en-US"/>
                <w14:ligatures w14:val="none"/>
              </w:rPr>
              <w:t>Ewidencji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 w:bidi="en-US"/>
                <w14:ligatures w14:val="none"/>
              </w:rPr>
              <w:t>i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 w:bidi="en-US"/>
                <w14:ligatures w14:val="none"/>
              </w:rPr>
              <w:t>Informacji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 w:bidi="en-US"/>
                <w14:ligatures w14:val="none"/>
              </w:rPr>
              <w:t xml:space="preserve"> o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 w:bidi="en-US"/>
                <w14:ligatures w14:val="none"/>
              </w:rPr>
              <w:t>Działalności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 w:bidi="en-US"/>
                <w14:ligatures w14:val="none"/>
              </w:rPr>
              <w:t>Gospodarczej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 w:bidi="en-US"/>
                <w14:ligatures w14:val="none"/>
              </w:rPr>
              <w:t xml:space="preserve"> ...............................................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miejsce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pobrania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/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uzyskania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ww.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dokumentu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bezpośrednio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za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pomocą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bezpłatnej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krajowej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bazy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danych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lub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wykorzystania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dokumentu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złożonego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do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innego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postępowania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prowadzonego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przez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Zamawiającego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: ………</w:t>
            </w:r>
            <w:r w:rsidRPr="00683A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 w:bidi="en-US"/>
                <w14:ligatures w14:val="none"/>
              </w:rPr>
              <w:t>…</w:t>
            </w:r>
          </w:p>
        </w:tc>
      </w:tr>
      <w:tr w:rsidR="00A17FBF" w:rsidRPr="00683AEB" w14:paraId="4ED4B9A0" w14:textId="77777777" w:rsidTr="00DF3BB3">
        <w:trPr>
          <w:trHeight w:val="3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D55E929" w14:textId="77777777" w:rsidR="00A17FBF" w:rsidRPr="00683AEB" w:rsidRDefault="00A17FBF" w:rsidP="007B7CF1">
            <w:pPr>
              <w:tabs>
                <w:tab w:val="left" w:pos="3752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NIP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A109" w14:textId="77777777" w:rsidR="00A17FBF" w:rsidRPr="00683AEB" w:rsidRDefault="00A17FBF" w:rsidP="007B7CF1">
            <w:pPr>
              <w:tabs>
                <w:tab w:val="left" w:pos="3752"/>
              </w:tabs>
              <w:snapToGrid w:val="0"/>
              <w:spacing w:after="0" w:line="276" w:lineRule="auto"/>
              <w:ind w:left="1134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  <w:tr w:rsidR="00A17FBF" w:rsidRPr="00683AEB" w14:paraId="23DA55E7" w14:textId="77777777" w:rsidTr="00DF3BB3">
        <w:trPr>
          <w:trHeight w:val="3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1E2036B" w14:textId="77777777" w:rsidR="00A17FBF" w:rsidRPr="00683AEB" w:rsidRDefault="00A17FBF" w:rsidP="007B7CF1">
            <w:pPr>
              <w:tabs>
                <w:tab w:val="left" w:pos="3752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REGON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06F8" w14:textId="77777777" w:rsidR="00A17FBF" w:rsidRPr="00683AEB" w:rsidRDefault="00A17FBF" w:rsidP="007B7CF1">
            <w:pPr>
              <w:tabs>
                <w:tab w:val="left" w:pos="3752"/>
              </w:tabs>
              <w:snapToGrid w:val="0"/>
              <w:spacing w:after="0" w:line="276" w:lineRule="auto"/>
              <w:ind w:left="11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  <w:tr w:rsidR="00A17FBF" w:rsidRPr="00683AEB" w14:paraId="0B864E99" w14:textId="77777777" w:rsidTr="00DF3BB3">
        <w:trPr>
          <w:trHeight w:val="36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A1E316C" w14:textId="77777777" w:rsidR="00A17FBF" w:rsidRPr="00683AEB" w:rsidRDefault="00A17FBF" w:rsidP="007B7CF1">
            <w:pPr>
              <w:tabs>
                <w:tab w:val="left" w:pos="3752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Adres: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C00B" w14:textId="77777777" w:rsidR="00A17FBF" w:rsidRPr="00683AEB" w:rsidRDefault="00A17FBF" w:rsidP="007B7CF1">
            <w:pPr>
              <w:tabs>
                <w:tab w:val="left" w:pos="3752"/>
              </w:tabs>
              <w:snapToGrid w:val="0"/>
              <w:spacing w:after="0" w:line="276" w:lineRule="auto"/>
              <w:ind w:left="11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  <w:tr w:rsidR="00A17FBF" w:rsidRPr="00683AEB" w14:paraId="20C762BA" w14:textId="77777777" w:rsidTr="00DF3BB3">
        <w:trPr>
          <w:trHeight w:val="36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A820CF0" w14:textId="77777777" w:rsidR="00A17FBF" w:rsidRPr="00683AEB" w:rsidRDefault="00A17FBF" w:rsidP="007B7CF1">
            <w:pPr>
              <w:tabs>
                <w:tab w:val="left" w:pos="3752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proofErr w:type="spellStart"/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Województwo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265C" w14:textId="77777777" w:rsidR="00A17FBF" w:rsidRPr="00683AEB" w:rsidRDefault="00A17FBF" w:rsidP="007B7CF1">
            <w:pPr>
              <w:tabs>
                <w:tab w:val="left" w:pos="3752"/>
              </w:tabs>
              <w:snapToGrid w:val="0"/>
              <w:spacing w:after="0" w:line="276" w:lineRule="auto"/>
              <w:ind w:left="11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  <w:tr w:rsidR="00A17FBF" w:rsidRPr="00683AEB" w14:paraId="48F30292" w14:textId="77777777" w:rsidTr="00DF3BB3">
        <w:trPr>
          <w:trHeight w:val="37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C23421A" w14:textId="77777777" w:rsidR="00A17FBF" w:rsidRPr="00683AEB" w:rsidRDefault="00A17FBF" w:rsidP="007B7CF1">
            <w:pPr>
              <w:tabs>
                <w:tab w:val="left" w:pos="3752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proofErr w:type="spellStart"/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Telefon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B2B2" w14:textId="77777777" w:rsidR="00A17FBF" w:rsidRPr="00683AEB" w:rsidRDefault="00A17FBF" w:rsidP="007B7CF1">
            <w:pPr>
              <w:tabs>
                <w:tab w:val="left" w:pos="3752"/>
              </w:tabs>
              <w:snapToGrid w:val="0"/>
              <w:spacing w:after="0" w:line="276" w:lineRule="auto"/>
              <w:ind w:left="11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  <w:tr w:rsidR="00A17FBF" w:rsidRPr="00683AEB" w14:paraId="6168E9D2" w14:textId="77777777" w:rsidTr="00DF3BB3">
        <w:trPr>
          <w:trHeight w:val="37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DB685D0" w14:textId="77777777" w:rsidR="00A17FBF" w:rsidRPr="00683AEB" w:rsidRDefault="00A17FBF" w:rsidP="007B7CF1">
            <w:pPr>
              <w:tabs>
                <w:tab w:val="left" w:pos="3752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bidi="en-US"/>
                <w14:ligatures w14:val="none"/>
              </w:rPr>
            </w:pPr>
            <w:proofErr w:type="spellStart"/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bidi="en-US"/>
                <w14:ligatures w14:val="none"/>
              </w:rPr>
              <w:t>Adres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bidi="en-US"/>
                <w14:ligatures w14:val="none"/>
              </w:rPr>
              <w:t>e-mail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bidi="en-US"/>
                <w14:ligatures w14:val="none"/>
              </w:rPr>
              <w:t>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502F" w14:textId="77777777" w:rsidR="00A17FBF" w:rsidRPr="00683AEB" w:rsidRDefault="00A17FBF" w:rsidP="007B7CF1">
            <w:pPr>
              <w:tabs>
                <w:tab w:val="left" w:pos="3752"/>
              </w:tabs>
              <w:snapToGrid w:val="0"/>
              <w:spacing w:after="0" w:line="276" w:lineRule="auto"/>
              <w:ind w:left="11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bidi="en-US"/>
                <w14:ligatures w14:val="none"/>
              </w:rPr>
            </w:pPr>
          </w:p>
        </w:tc>
      </w:tr>
      <w:tr w:rsidR="00A17FBF" w:rsidRPr="00683AEB" w14:paraId="0ED1E521" w14:textId="77777777" w:rsidTr="00DF3BB3">
        <w:trPr>
          <w:trHeight w:val="37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0DF19D3" w14:textId="77777777" w:rsidR="00A17FBF" w:rsidRPr="00683AEB" w:rsidRDefault="00A17FBF" w:rsidP="007B7CF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 w:bidi="en-US"/>
                <w14:ligatures w14:val="none"/>
              </w:rPr>
            </w:pPr>
            <w:proofErr w:type="spellStart"/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 w:bidi="en-US"/>
                <w14:ligatures w14:val="none"/>
              </w:rPr>
              <w:t>Osoba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 w:bidi="en-US"/>
                <w14:ligatures w14:val="none"/>
              </w:rPr>
              <w:t xml:space="preserve"> do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 w:bidi="en-US"/>
                <w14:ligatures w14:val="none"/>
              </w:rPr>
              <w:t>kontaktów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 w:bidi="en-US"/>
                <w14:ligatures w14:val="none"/>
              </w:rPr>
              <w:t xml:space="preserve">: </w:t>
            </w:r>
          </w:p>
          <w:p w14:paraId="59EE62C8" w14:textId="77777777" w:rsidR="00A17FBF" w:rsidRPr="00683AEB" w:rsidRDefault="00A17FBF" w:rsidP="007B7CF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</w:pPr>
            <w:proofErr w:type="spellStart"/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 w:bidi="en-US"/>
                <w14:ligatures w14:val="none"/>
              </w:rPr>
              <w:t>e-mail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 w:bidi="en-US"/>
                <w14:ligatures w14:val="none"/>
              </w:rPr>
              <w:t xml:space="preserve">,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 w:bidi="en-US"/>
                <w14:ligatures w14:val="none"/>
              </w:rPr>
              <w:t>telefon</w:t>
            </w:r>
            <w:proofErr w:type="spellEnd"/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762A" w14:textId="77777777" w:rsidR="00A17FBF" w:rsidRPr="00683AEB" w:rsidRDefault="00A17FBF" w:rsidP="007B7CF1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</w:pPr>
          </w:p>
        </w:tc>
      </w:tr>
      <w:tr w:rsidR="00A17FBF" w:rsidRPr="00683AEB" w14:paraId="06D01398" w14:textId="77777777" w:rsidTr="001747DE">
        <w:trPr>
          <w:trHeight w:val="545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54FDB7C" w14:textId="77777777" w:rsidR="00A17FBF" w:rsidRPr="00683AEB" w:rsidRDefault="00A17FBF" w:rsidP="007B7CF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</w:pPr>
          </w:p>
          <w:p w14:paraId="03A3FC3E" w14:textId="77777777" w:rsidR="00A17FBF" w:rsidRPr="00683AEB" w:rsidRDefault="00A17FBF" w:rsidP="007B7CF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</w:pPr>
          </w:p>
          <w:p w14:paraId="451081FB" w14:textId="77777777" w:rsidR="00A17FBF" w:rsidRPr="00683AEB" w:rsidRDefault="00A17FBF" w:rsidP="007B7CF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  <w:t xml:space="preserve"> 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  <w:t>Wykonawca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  <w:t xml:space="preserve"> jest </w:t>
            </w:r>
          </w:p>
          <w:p w14:paraId="25576183" w14:textId="77777777" w:rsidR="00A17FBF" w:rsidRPr="00683AEB" w:rsidRDefault="00A17FBF" w:rsidP="007B7CF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 w:bidi="en-US"/>
                <w14:ligatures w14:val="none"/>
              </w:rPr>
              <w:t>(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 w:bidi="en-US"/>
                <w14:ligatures w14:val="none"/>
              </w:rPr>
              <w:t>należy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 w:bidi="en-US"/>
                <w14:ligatures w14:val="none"/>
              </w:rPr>
              <w:t>zaznaczyć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 w:bidi="en-US"/>
                <w14:ligatures w14:val="none"/>
              </w:rPr>
              <w:t>)</w:t>
            </w:r>
          </w:p>
          <w:p w14:paraId="2444A493" w14:textId="77777777" w:rsidR="00A17FBF" w:rsidRPr="00683AEB" w:rsidRDefault="00A17FBF" w:rsidP="007B7CF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ar-SA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  <w:lastRenderedPageBreak/>
              <w:t xml:space="preserve">  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A67E7" w14:textId="77777777" w:rsidR="00A17FBF" w:rsidRPr="00683AEB" w:rsidRDefault="00A17FBF" w:rsidP="009D4C24">
            <w:pPr>
              <w:numPr>
                <w:ilvl w:val="0"/>
                <w:numId w:val="40"/>
              </w:numPr>
              <w:suppressAutoHyphens/>
              <w:spacing w:after="0" w:line="276" w:lineRule="auto"/>
              <w:ind w:left="464" w:hanging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</w:pPr>
            <w:proofErr w:type="spellStart"/>
            <w:r w:rsidRPr="00683AE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  <w14:ligatures w14:val="none"/>
              </w:rPr>
              <w:lastRenderedPageBreak/>
              <w:t>mikroprzedsiębiorstwem</w:t>
            </w:r>
            <w:proofErr w:type="spellEnd"/>
            <w:r w:rsidRPr="00683AE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  <w14:ligatures w14:val="none"/>
              </w:rPr>
              <w:t>,</w:t>
            </w:r>
          </w:p>
          <w:p w14:paraId="2520F438" w14:textId="77777777" w:rsidR="00A17FBF" w:rsidRPr="00683AEB" w:rsidRDefault="00A17FBF" w:rsidP="009D4C24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76" w:lineRule="auto"/>
              <w:ind w:left="464" w:hanging="284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proofErr w:type="spellStart"/>
            <w:r w:rsidRPr="00683AE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małym</w:t>
            </w:r>
            <w:proofErr w:type="spellEnd"/>
            <w:r w:rsidRPr="00683AE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przedsiębiorstwem</w:t>
            </w:r>
            <w:proofErr w:type="spellEnd"/>
            <w:r w:rsidRPr="00683AE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,</w:t>
            </w:r>
          </w:p>
          <w:p w14:paraId="7C45C003" w14:textId="77777777" w:rsidR="00A17FBF" w:rsidRPr="00683AEB" w:rsidRDefault="00A17FBF" w:rsidP="009D4C24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76" w:lineRule="auto"/>
              <w:ind w:left="464" w:hanging="284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proofErr w:type="spellStart"/>
            <w:r w:rsidRPr="00683AE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średnim</w:t>
            </w:r>
            <w:proofErr w:type="spellEnd"/>
            <w:r w:rsidRPr="00683AE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przedsiębiorstwem</w:t>
            </w:r>
            <w:proofErr w:type="spellEnd"/>
            <w:r w:rsidRPr="00683AE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,</w:t>
            </w:r>
          </w:p>
          <w:p w14:paraId="1AE431B9" w14:textId="77777777" w:rsidR="00A17FBF" w:rsidRPr="00683AEB" w:rsidRDefault="00A17FBF" w:rsidP="009D4C24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76" w:lineRule="auto"/>
              <w:ind w:left="464" w:hanging="284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proofErr w:type="spellStart"/>
            <w:r w:rsidRPr="00683AE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jednoosobową</w:t>
            </w:r>
            <w:proofErr w:type="spellEnd"/>
            <w:r w:rsidRPr="00683AE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działalnością</w:t>
            </w:r>
            <w:proofErr w:type="spellEnd"/>
            <w:r w:rsidRPr="00683AE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gospodarczą</w:t>
            </w:r>
            <w:proofErr w:type="spellEnd"/>
            <w:r w:rsidRPr="00683AE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,</w:t>
            </w:r>
          </w:p>
          <w:p w14:paraId="3F5438C9" w14:textId="77777777" w:rsidR="00A17FBF" w:rsidRPr="00683AEB" w:rsidRDefault="00A17FBF" w:rsidP="009D4C24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76" w:lineRule="auto"/>
              <w:ind w:left="464" w:hanging="284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proofErr w:type="spellStart"/>
            <w:r w:rsidRPr="00683AE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lastRenderedPageBreak/>
              <w:t>osobą</w:t>
            </w:r>
            <w:proofErr w:type="spellEnd"/>
            <w:r w:rsidRPr="00683AE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fizyczną</w:t>
            </w:r>
            <w:proofErr w:type="spellEnd"/>
            <w:r w:rsidRPr="00683AE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nieprowadzącą</w:t>
            </w:r>
            <w:proofErr w:type="spellEnd"/>
            <w:r w:rsidRPr="00683AE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działalności</w:t>
            </w:r>
            <w:proofErr w:type="spellEnd"/>
            <w:r w:rsidRPr="00683AE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gospodarczej</w:t>
            </w:r>
            <w:proofErr w:type="spellEnd"/>
            <w:r w:rsidRPr="00683AE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,</w:t>
            </w:r>
          </w:p>
          <w:p w14:paraId="1D1341CD" w14:textId="77777777" w:rsidR="00A17FBF" w:rsidRPr="00683AEB" w:rsidRDefault="00A17FBF" w:rsidP="009D4C24">
            <w:pPr>
              <w:numPr>
                <w:ilvl w:val="0"/>
                <w:numId w:val="40"/>
              </w:numPr>
              <w:suppressAutoHyphens/>
              <w:spacing w:after="0" w:line="276" w:lineRule="auto"/>
              <w:ind w:left="464" w:hanging="28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ar-SA" w:bidi="en-US"/>
                <w14:ligatures w14:val="none"/>
              </w:rPr>
            </w:pPr>
            <w:proofErr w:type="spellStart"/>
            <w:r w:rsidRPr="00683AE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  <w14:ligatures w14:val="none"/>
              </w:rPr>
              <w:t>innym</w:t>
            </w:r>
            <w:proofErr w:type="spellEnd"/>
            <w:r w:rsidRPr="00683AE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  <w14:ligatures w14:val="none"/>
              </w:rPr>
              <w:t xml:space="preserve"> rodzajem</w:t>
            </w:r>
            <w:r w:rsidRPr="00683AE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 w:bidi="en-US"/>
                <w14:ligatures w14:val="none"/>
              </w:rPr>
              <w:t>3</w:t>
            </w:r>
          </w:p>
        </w:tc>
      </w:tr>
    </w:tbl>
    <w:p w14:paraId="778C5195" w14:textId="77777777" w:rsidR="00A17FBF" w:rsidRPr="00683AEB" w:rsidRDefault="00A17FBF" w:rsidP="00683AEB">
      <w:pPr>
        <w:tabs>
          <w:tab w:val="left" w:pos="3752"/>
        </w:tabs>
        <w:spacing w:after="0" w:line="276" w:lineRule="auto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  <w14:ligatures w14:val="none"/>
        </w:rPr>
        <w:lastRenderedPageBreak/>
        <w:t>W przypadku Wykonawców wspólnie ubiegających się o zamówienie należy wpisać dane wszystkich Wykonawców.</w:t>
      </w:r>
    </w:p>
    <w:p w14:paraId="5D22B724" w14:textId="77777777" w:rsidR="00A17FBF" w:rsidRPr="00683AEB" w:rsidRDefault="00A17FBF" w:rsidP="00683AEB">
      <w:pPr>
        <w:tabs>
          <w:tab w:val="left" w:pos="3752"/>
        </w:tabs>
        <w:spacing w:after="0" w:line="276" w:lineRule="auto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  <w14:ligatures w14:val="none"/>
        </w:rPr>
      </w:pPr>
    </w:p>
    <w:p w14:paraId="70DFB85A" w14:textId="77777777" w:rsidR="00A17FBF" w:rsidRPr="00683AEB" w:rsidRDefault="00A17FBF" w:rsidP="009D4C24">
      <w:pPr>
        <w:numPr>
          <w:ilvl w:val="0"/>
          <w:numId w:val="38"/>
        </w:numPr>
        <w:tabs>
          <w:tab w:val="num" w:pos="3686"/>
          <w:tab w:val="left" w:pos="3969"/>
        </w:tabs>
        <w:spacing w:after="0" w:line="276" w:lineRule="auto"/>
        <w:ind w:left="3969" w:hanging="567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OFERTA WYKONAWCY</w:t>
      </w:r>
    </w:p>
    <w:p w14:paraId="51B03893" w14:textId="77777777" w:rsidR="00A17FBF" w:rsidRPr="00683AEB" w:rsidRDefault="00A17FBF" w:rsidP="00683AEB">
      <w:pPr>
        <w:tabs>
          <w:tab w:val="left" w:pos="3969"/>
        </w:tabs>
        <w:spacing w:after="0" w:line="276" w:lineRule="auto"/>
        <w:ind w:left="3969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0773E2F" w14:textId="331C2C67" w:rsidR="00A17FBF" w:rsidRPr="00683AEB" w:rsidRDefault="00A17FBF" w:rsidP="00CD7B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Ja/my niżej podpisana(-ni) ubiegając się o udzielenie zamówienia publicznego </w:t>
      </w:r>
      <w:r w:rsidRPr="00683AEB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br/>
        <w:t>w postępowaniu na</w:t>
      </w:r>
      <w:r w:rsidRPr="00683AE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bookmarkStart w:id="2" w:name="_Hlk168909533"/>
      <w:r w:rsidR="00CD7BD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p</w:t>
      </w:r>
      <w:r w:rsidR="00CD7BD5" w:rsidRPr="00CD7BD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rzygotowanie i dostawa posiłków dla podopiecznych Ośrodka Dziennego Pobytu dla Osób z Chorobą Parkinsona oraz dla dziennego Domu Opieki Medycznej </w:t>
      </w:r>
      <w:bookmarkEnd w:id="2"/>
      <w:r w:rsidR="00CD7BD5" w:rsidRPr="00CD7BD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prowadzonych przez SZPZLO Warszawa-Wawer</w:t>
      </w:r>
      <w:r w:rsidR="00CD7BD5" w:rsidRPr="00CD7BD5"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683AEB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>oznaczenie sprawy:</w:t>
      </w:r>
      <w:r w:rsidRPr="00683AEB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SZPZLO/Z-</w:t>
      </w:r>
      <w:r w:rsidR="00107911" w:rsidRPr="00683AEB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pl-PL"/>
          <w14:ligatures w14:val="none"/>
        </w:rPr>
        <w:t>1</w:t>
      </w:r>
      <w:r w:rsidR="00CD7BD5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pl-PL"/>
          <w14:ligatures w14:val="none"/>
        </w:rPr>
        <w:t>5</w:t>
      </w:r>
      <w:r w:rsidRPr="00683AEB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pl-PL"/>
          <w14:ligatures w14:val="none"/>
        </w:rPr>
        <w:t>/202</w:t>
      </w:r>
      <w:r w:rsidR="00107911" w:rsidRPr="00683AEB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pl-PL"/>
          <w14:ligatures w14:val="none"/>
        </w:rPr>
        <w:t>4</w:t>
      </w:r>
      <w:r w:rsidRPr="00683AEB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, </w:t>
      </w:r>
      <w:r w:rsidRPr="00683AEB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oferuję realizację całego zamówienia zgodnie </w:t>
      </w:r>
      <w:r w:rsidR="00107911" w:rsidRPr="00683AEB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>z</w:t>
      </w:r>
      <w:r w:rsidRPr="00683AEB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opisem przedmiotu zamówienia oraz zgodnie z zasadami i warunkami określonymi w SWZ za </w:t>
      </w:r>
      <w:r w:rsidR="00616F3C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łączną </w:t>
      </w:r>
      <w:r w:rsidRPr="00683AEB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>cenę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:</w:t>
      </w:r>
    </w:p>
    <w:p w14:paraId="0198E526" w14:textId="2DB763FF" w:rsidR="00CD7BD5" w:rsidRDefault="00CD7BD5" w:rsidP="00616F3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3" w:name="_Hlk155864069"/>
      <w:bookmarkStart w:id="4" w:name="_Hlk155863692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zakresie części 1</w:t>
      </w:r>
      <w:r w:rsidR="007C5CF3" w:rsidRPr="007C5CF3">
        <w:t xml:space="preserve"> </w:t>
      </w:r>
      <w:r w:rsidR="00650FF4">
        <w:t xml:space="preserve">- </w:t>
      </w:r>
      <w:r w:rsidR="007C5CF3" w:rsidRPr="007C5CF3">
        <w:rPr>
          <w:b/>
          <w:bCs/>
        </w:rPr>
        <w:t>P</w:t>
      </w:r>
      <w:r w:rsidR="007C5CF3" w:rsidRPr="007C5CF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rzygotowanie i dostawa posiłków dla podopiecznych Ośrodka Dziennego Pobytu dla Osób z Chorobą Parkinsona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021C9157" w14:textId="5B384E10" w:rsidR="00A17FBF" w:rsidRPr="00683AEB" w:rsidRDefault="00A17FBF" w:rsidP="00616F3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wartość netto   wynosi: ................................ zł,  (słownie: ................................)</w:t>
      </w:r>
      <w:r w:rsidR="00616F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+ podatek VAT,</w:t>
      </w:r>
    </w:p>
    <w:p w14:paraId="1525A13B" w14:textId="77777777" w:rsidR="00CD7BD5" w:rsidRDefault="00A17FBF" w:rsidP="00616F3C">
      <w:pPr>
        <w:spacing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wartość brutto   wynosi: ................................ zł, (słownie: ..............................), </w:t>
      </w:r>
    </w:p>
    <w:p w14:paraId="35E982AC" w14:textId="1E13F473" w:rsidR="00A17FBF" w:rsidRDefault="00CD7BD5" w:rsidP="00616F3C">
      <w:pPr>
        <w:spacing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zgodnie z poniższą kalkulacją</w:t>
      </w:r>
      <w:r w:rsidR="00616F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tbl>
      <w:tblPr>
        <w:tblStyle w:val="Tabela-Siatka"/>
        <w:tblW w:w="8989" w:type="dxa"/>
        <w:tblLook w:val="04A0" w:firstRow="1" w:lastRow="0" w:firstColumn="1" w:lastColumn="0" w:noHBand="0" w:noVBand="1"/>
      </w:tblPr>
      <w:tblGrid>
        <w:gridCol w:w="561"/>
        <w:gridCol w:w="2400"/>
        <w:gridCol w:w="869"/>
        <w:gridCol w:w="1430"/>
        <w:gridCol w:w="1055"/>
        <w:gridCol w:w="1618"/>
        <w:gridCol w:w="1056"/>
      </w:tblGrid>
      <w:tr w:rsidR="00650FF4" w14:paraId="76805AB3" w14:textId="77777777" w:rsidTr="00650FF4">
        <w:tc>
          <w:tcPr>
            <w:tcW w:w="562" w:type="dxa"/>
            <w:vAlign w:val="center"/>
          </w:tcPr>
          <w:p w14:paraId="154BEEC9" w14:textId="575D0D97" w:rsidR="00650FF4" w:rsidRDefault="00650FF4" w:rsidP="00650FF4">
            <w:pPr>
              <w:spacing w:line="276" w:lineRule="auto"/>
              <w:jc w:val="center"/>
              <w:rPr>
                <w:sz w:val="24"/>
                <w:szCs w:val="24"/>
              </w:rPr>
            </w:pPr>
            <w:bookmarkStart w:id="5" w:name="_Hlk169001495"/>
            <w:r>
              <w:rPr>
                <w:sz w:val="24"/>
                <w:szCs w:val="24"/>
              </w:rPr>
              <w:t>Lp.</w:t>
            </w:r>
          </w:p>
        </w:tc>
        <w:tc>
          <w:tcPr>
            <w:tcW w:w="2410" w:type="dxa"/>
            <w:vAlign w:val="center"/>
          </w:tcPr>
          <w:p w14:paraId="34106759" w14:textId="1322EE43" w:rsidR="00650FF4" w:rsidRDefault="00650FF4" w:rsidP="00650F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Pozycja zamówienia</w:t>
            </w:r>
          </w:p>
        </w:tc>
        <w:tc>
          <w:tcPr>
            <w:tcW w:w="851" w:type="dxa"/>
            <w:vAlign w:val="center"/>
          </w:tcPr>
          <w:p w14:paraId="7459A01D" w14:textId="6AEF471B" w:rsidR="00650FF4" w:rsidRDefault="00971646" w:rsidP="00650F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Liczba </w:t>
            </w:r>
          </w:p>
        </w:tc>
        <w:tc>
          <w:tcPr>
            <w:tcW w:w="1430" w:type="dxa"/>
            <w:vAlign w:val="center"/>
          </w:tcPr>
          <w:p w14:paraId="2D60701F" w14:textId="37263DF2" w:rsidR="00650FF4" w:rsidRDefault="00650FF4" w:rsidP="00650F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jednostkowa</w:t>
            </w:r>
            <w:r w:rsidR="002A25DD">
              <w:rPr>
                <w:sz w:val="24"/>
                <w:szCs w:val="24"/>
              </w:rPr>
              <w:t xml:space="preserve"> netto</w:t>
            </w:r>
          </w:p>
        </w:tc>
        <w:tc>
          <w:tcPr>
            <w:tcW w:w="1055" w:type="dxa"/>
            <w:vAlign w:val="center"/>
          </w:tcPr>
          <w:p w14:paraId="67BA2B34" w14:textId="21BC6295" w:rsidR="00650FF4" w:rsidRDefault="00650FF4" w:rsidP="00650F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</w:t>
            </w:r>
          </w:p>
        </w:tc>
        <w:tc>
          <w:tcPr>
            <w:tcW w:w="1625" w:type="dxa"/>
            <w:vAlign w:val="center"/>
          </w:tcPr>
          <w:p w14:paraId="6C1850D7" w14:textId="7F6B98B6" w:rsidR="00650FF4" w:rsidRDefault="00650FF4" w:rsidP="00650F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Stawka podatku VAT</w:t>
            </w:r>
          </w:p>
        </w:tc>
        <w:tc>
          <w:tcPr>
            <w:tcW w:w="1056" w:type="dxa"/>
            <w:vAlign w:val="center"/>
          </w:tcPr>
          <w:p w14:paraId="7BE237F8" w14:textId="4EE43BB4" w:rsidR="00650FF4" w:rsidRDefault="00650FF4" w:rsidP="00650F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</w:t>
            </w:r>
          </w:p>
        </w:tc>
      </w:tr>
      <w:tr w:rsidR="002A25DD" w:rsidRPr="002A25DD" w14:paraId="32692B3F" w14:textId="77777777" w:rsidTr="00650FF4">
        <w:tc>
          <w:tcPr>
            <w:tcW w:w="562" w:type="dxa"/>
            <w:vAlign w:val="center"/>
          </w:tcPr>
          <w:p w14:paraId="714F2E8B" w14:textId="07ACCEAE" w:rsidR="002A25DD" w:rsidRPr="002A25DD" w:rsidRDefault="002A25DD" w:rsidP="002A25DD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2A25DD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14:paraId="05B986BB" w14:textId="0B81A4EF" w:rsidR="002A25DD" w:rsidRPr="002A25DD" w:rsidRDefault="002A25DD" w:rsidP="002A25DD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2A25DD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9726DB4" w14:textId="07A10F63" w:rsidR="002A25DD" w:rsidRPr="002A25DD" w:rsidRDefault="002A25DD" w:rsidP="002A25DD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2A25DD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30" w:type="dxa"/>
          </w:tcPr>
          <w:p w14:paraId="75E76DF3" w14:textId="48D80309" w:rsidR="002A25DD" w:rsidRPr="002A25DD" w:rsidRDefault="002A25DD" w:rsidP="002A25DD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2A25DD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055" w:type="dxa"/>
          </w:tcPr>
          <w:p w14:paraId="4A720221" w14:textId="07B89CCE" w:rsidR="002A25DD" w:rsidRPr="002A25DD" w:rsidRDefault="002A25DD" w:rsidP="002A25DD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2A25DD">
              <w:rPr>
                <w:i/>
                <w:iCs/>
                <w:sz w:val="16"/>
                <w:szCs w:val="16"/>
              </w:rPr>
              <w:t>5 (3x4)</w:t>
            </w:r>
          </w:p>
        </w:tc>
        <w:tc>
          <w:tcPr>
            <w:tcW w:w="1625" w:type="dxa"/>
          </w:tcPr>
          <w:p w14:paraId="12C899C3" w14:textId="50642DE7" w:rsidR="002A25DD" w:rsidRPr="002A25DD" w:rsidRDefault="002A25DD" w:rsidP="002A25DD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2A25DD"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056" w:type="dxa"/>
          </w:tcPr>
          <w:p w14:paraId="34BF854A" w14:textId="266D841C" w:rsidR="002A25DD" w:rsidRPr="002A25DD" w:rsidRDefault="002A25DD" w:rsidP="002A25DD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2A25DD">
              <w:rPr>
                <w:i/>
                <w:iCs/>
                <w:sz w:val="16"/>
                <w:szCs w:val="16"/>
              </w:rPr>
              <w:t>7 (5+6)</w:t>
            </w:r>
          </w:p>
        </w:tc>
      </w:tr>
      <w:tr w:rsidR="00650FF4" w14:paraId="5B413AA8" w14:textId="77777777" w:rsidTr="00650FF4">
        <w:tc>
          <w:tcPr>
            <w:tcW w:w="562" w:type="dxa"/>
            <w:vAlign w:val="center"/>
          </w:tcPr>
          <w:p w14:paraId="2E677F39" w14:textId="27DF35A5" w:rsidR="00650FF4" w:rsidRPr="007C5CF3" w:rsidRDefault="00650FF4" w:rsidP="00650F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352473D9" w14:textId="1D1449FF" w:rsidR="00650FF4" w:rsidRDefault="00650FF4" w:rsidP="00616F3C">
            <w:pPr>
              <w:spacing w:line="276" w:lineRule="auto"/>
              <w:rPr>
                <w:sz w:val="24"/>
                <w:szCs w:val="24"/>
              </w:rPr>
            </w:pPr>
            <w:r w:rsidRPr="007C5CF3">
              <w:rPr>
                <w:sz w:val="24"/>
                <w:szCs w:val="24"/>
              </w:rPr>
              <w:t>Maksymalna szacunkowa liczba posiłków</w:t>
            </w:r>
          </w:p>
        </w:tc>
        <w:tc>
          <w:tcPr>
            <w:tcW w:w="851" w:type="dxa"/>
            <w:vAlign w:val="center"/>
          </w:tcPr>
          <w:p w14:paraId="527D182F" w14:textId="3F5EF3E6" w:rsidR="00650FF4" w:rsidRDefault="00CC3FC8" w:rsidP="00650F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1 905</w:t>
            </w:r>
          </w:p>
        </w:tc>
        <w:tc>
          <w:tcPr>
            <w:tcW w:w="1430" w:type="dxa"/>
          </w:tcPr>
          <w:p w14:paraId="2415A070" w14:textId="77777777" w:rsidR="00650FF4" w:rsidRDefault="00650FF4" w:rsidP="00616F3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6CB8A899" w14:textId="77777777" w:rsidR="00650FF4" w:rsidRDefault="00650FF4" w:rsidP="00616F3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14:paraId="0328F377" w14:textId="77777777" w:rsidR="00650FF4" w:rsidRDefault="00650FF4" w:rsidP="00616F3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14:paraId="5510D5B3" w14:textId="77777777" w:rsidR="00650FF4" w:rsidRDefault="00650FF4" w:rsidP="00616F3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50FF4" w14:paraId="558AC1E3" w14:textId="77777777" w:rsidTr="00650FF4">
        <w:tc>
          <w:tcPr>
            <w:tcW w:w="562" w:type="dxa"/>
            <w:vAlign w:val="center"/>
          </w:tcPr>
          <w:p w14:paraId="36D92223" w14:textId="3919C1F9" w:rsidR="00650FF4" w:rsidRDefault="00650FF4" w:rsidP="00650F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7074156A" w14:textId="4A88B9BD" w:rsidR="00650FF4" w:rsidRDefault="00650FF4" w:rsidP="00616F3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Niezbędna liczba opakowań dla podanej ilości posiłków</w:t>
            </w:r>
          </w:p>
        </w:tc>
        <w:tc>
          <w:tcPr>
            <w:tcW w:w="851" w:type="dxa"/>
            <w:vAlign w:val="center"/>
          </w:tcPr>
          <w:p w14:paraId="3066812A" w14:textId="349F1051" w:rsidR="00650FF4" w:rsidRDefault="00CC3FC8" w:rsidP="00650F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1 905</w:t>
            </w:r>
          </w:p>
        </w:tc>
        <w:tc>
          <w:tcPr>
            <w:tcW w:w="1430" w:type="dxa"/>
          </w:tcPr>
          <w:p w14:paraId="6775F342" w14:textId="77777777" w:rsidR="00650FF4" w:rsidRDefault="00650FF4" w:rsidP="00616F3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3302245D" w14:textId="77777777" w:rsidR="00650FF4" w:rsidRDefault="00650FF4" w:rsidP="00616F3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14:paraId="7439C126" w14:textId="77777777" w:rsidR="00650FF4" w:rsidRDefault="00650FF4" w:rsidP="00616F3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14:paraId="66B3C5F0" w14:textId="77777777" w:rsidR="00650FF4" w:rsidRDefault="00650FF4" w:rsidP="00616F3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50FF4" w14:paraId="6278D5D6" w14:textId="77777777" w:rsidTr="00650FF4">
        <w:tc>
          <w:tcPr>
            <w:tcW w:w="562" w:type="dxa"/>
          </w:tcPr>
          <w:p w14:paraId="5BAF90B5" w14:textId="77777777" w:rsidR="00650FF4" w:rsidRDefault="00650FF4" w:rsidP="00616F3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3F71A5D" w14:textId="42FF6AC3" w:rsidR="00650FF4" w:rsidRDefault="00650FF4" w:rsidP="00616F3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851" w:type="dxa"/>
          </w:tcPr>
          <w:p w14:paraId="49BB3674" w14:textId="77777777" w:rsidR="00650FF4" w:rsidRDefault="00650FF4" w:rsidP="00616F3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2E24E3B9" w14:textId="77777777" w:rsidR="00650FF4" w:rsidRDefault="00650FF4" w:rsidP="00616F3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5840F30B" w14:textId="77777777" w:rsidR="00650FF4" w:rsidRDefault="00650FF4" w:rsidP="00616F3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14:paraId="4EB8C7BC" w14:textId="77777777" w:rsidR="00650FF4" w:rsidRDefault="00650FF4" w:rsidP="00616F3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14:paraId="21D34FDD" w14:textId="77777777" w:rsidR="00650FF4" w:rsidRDefault="00650FF4" w:rsidP="00616F3C">
            <w:pPr>
              <w:spacing w:line="276" w:lineRule="auto"/>
              <w:rPr>
                <w:sz w:val="24"/>
                <w:szCs w:val="24"/>
              </w:rPr>
            </w:pPr>
          </w:p>
        </w:tc>
      </w:tr>
      <w:bookmarkEnd w:id="5"/>
    </w:tbl>
    <w:p w14:paraId="2E41E740" w14:textId="77777777" w:rsidR="007C5CF3" w:rsidRDefault="007C5CF3" w:rsidP="00616F3C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E1036A5" w14:textId="34DDDEFD" w:rsidR="007C5CF3" w:rsidRDefault="007C5CF3" w:rsidP="007C5CF3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zakresie części 2</w:t>
      </w:r>
      <w:r w:rsidRPr="007C5CF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650FF4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P</w:t>
      </w:r>
      <w:r w:rsidRPr="00CD7BD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rzygotowanie i dostawa posiłków dla podopiecznych dziennego Domu Opieki Medycznej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5F0D2FE8" w14:textId="77777777" w:rsidR="007C5CF3" w:rsidRPr="00683AEB" w:rsidRDefault="007C5CF3" w:rsidP="007C5CF3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wartość netto   wynosi: ................................ zł,  (słownie: ................................)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+ podatek VAT,</w:t>
      </w:r>
    </w:p>
    <w:p w14:paraId="17F3BA90" w14:textId="77777777" w:rsidR="007C5CF3" w:rsidRDefault="007C5CF3" w:rsidP="007C5CF3">
      <w:pPr>
        <w:spacing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wartość brutto   wynosi: ................................ zł, (słownie: ..............................), </w:t>
      </w:r>
    </w:p>
    <w:p w14:paraId="7C48F3A3" w14:textId="77777777" w:rsidR="007C5CF3" w:rsidRDefault="007C5CF3" w:rsidP="007C5CF3">
      <w:pPr>
        <w:spacing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zgodnie z poniższą kalkulacją:</w:t>
      </w:r>
    </w:p>
    <w:tbl>
      <w:tblPr>
        <w:tblStyle w:val="Tabela-Siatka"/>
        <w:tblW w:w="9090" w:type="dxa"/>
        <w:tblLook w:val="04A0" w:firstRow="1" w:lastRow="0" w:firstColumn="1" w:lastColumn="0" w:noHBand="0" w:noVBand="1"/>
      </w:tblPr>
      <w:tblGrid>
        <w:gridCol w:w="562"/>
        <w:gridCol w:w="2410"/>
        <w:gridCol w:w="992"/>
        <w:gridCol w:w="1430"/>
        <w:gridCol w:w="1016"/>
        <w:gridCol w:w="1664"/>
        <w:gridCol w:w="1016"/>
      </w:tblGrid>
      <w:tr w:rsidR="00650FF4" w14:paraId="54255D20" w14:textId="77777777" w:rsidTr="00CC3FC8">
        <w:tc>
          <w:tcPr>
            <w:tcW w:w="562" w:type="dxa"/>
          </w:tcPr>
          <w:p w14:paraId="0AD4E237" w14:textId="77777777" w:rsidR="00650FF4" w:rsidRDefault="00650FF4" w:rsidP="00BF743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410" w:type="dxa"/>
          </w:tcPr>
          <w:p w14:paraId="23F71E0A" w14:textId="77777777" w:rsidR="00650FF4" w:rsidRDefault="00650FF4" w:rsidP="00BF743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Pozycja zamówienia</w:t>
            </w:r>
          </w:p>
        </w:tc>
        <w:tc>
          <w:tcPr>
            <w:tcW w:w="992" w:type="dxa"/>
          </w:tcPr>
          <w:p w14:paraId="5A48391A" w14:textId="77777777" w:rsidR="00650FF4" w:rsidRDefault="00650FF4" w:rsidP="00BF743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</w:tc>
        <w:tc>
          <w:tcPr>
            <w:tcW w:w="1430" w:type="dxa"/>
          </w:tcPr>
          <w:p w14:paraId="1FC381A0" w14:textId="77777777" w:rsidR="00650FF4" w:rsidRDefault="00650FF4" w:rsidP="00BF743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jednostkowa</w:t>
            </w:r>
          </w:p>
        </w:tc>
        <w:tc>
          <w:tcPr>
            <w:tcW w:w="1016" w:type="dxa"/>
          </w:tcPr>
          <w:p w14:paraId="2A508F2C" w14:textId="77777777" w:rsidR="00650FF4" w:rsidRDefault="00650FF4" w:rsidP="00BF743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</w:t>
            </w:r>
          </w:p>
        </w:tc>
        <w:tc>
          <w:tcPr>
            <w:tcW w:w="1664" w:type="dxa"/>
          </w:tcPr>
          <w:p w14:paraId="6F915FBA" w14:textId="77777777" w:rsidR="00650FF4" w:rsidRDefault="00650FF4" w:rsidP="00BF743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Stawka podatku VAT</w:t>
            </w:r>
          </w:p>
        </w:tc>
        <w:tc>
          <w:tcPr>
            <w:tcW w:w="1016" w:type="dxa"/>
          </w:tcPr>
          <w:p w14:paraId="37124D1F" w14:textId="77777777" w:rsidR="00650FF4" w:rsidRDefault="00650FF4" w:rsidP="00BF743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</w:t>
            </w:r>
          </w:p>
        </w:tc>
      </w:tr>
      <w:tr w:rsidR="002A25DD" w:rsidRPr="002A25DD" w14:paraId="3983A17F" w14:textId="77777777" w:rsidTr="00CC3FC8">
        <w:tc>
          <w:tcPr>
            <w:tcW w:w="562" w:type="dxa"/>
          </w:tcPr>
          <w:p w14:paraId="7DBD9CD9" w14:textId="09D75F34" w:rsidR="002A25DD" w:rsidRPr="002A25DD" w:rsidRDefault="002A25DD" w:rsidP="002A25DD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2A25DD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14:paraId="6E372292" w14:textId="266C0E1B" w:rsidR="002A25DD" w:rsidRPr="002A25DD" w:rsidRDefault="002A25DD" w:rsidP="002A25DD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2A25DD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5436310D" w14:textId="1A65EED6" w:rsidR="002A25DD" w:rsidRPr="002A25DD" w:rsidRDefault="002A25DD" w:rsidP="002A25DD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2A25DD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30" w:type="dxa"/>
          </w:tcPr>
          <w:p w14:paraId="3E049CDC" w14:textId="53885717" w:rsidR="002A25DD" w:rsidRPr="002A25DD" w:rsidRDefault="002A25DD" w:rsidP="002A25DD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2A25DD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016" w:type="dxa"/>
          </w:tcPr>
          <w:p w14:paraId="5202754B" w14:textId="652A9864" w:rsidR="002A25DD" w:rsidRPr="002A25DD" w:rsidRDefault="002A25DD" w:rsidP="002A25DD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2A25DD">
              <w:rPr>
                <w:i/>
                <w:iCs/>
                <w:sz w:val="16"/>
                <w:szCs w:val="16"/>
              </w:rPr>
              <w:t>5 (3x4)</w:t>
            </w:r>
          </w:p>
        </w:tc>
        <w:tc>
          <w:tcPr>
            <w:tcW w:w="1664" w:type="dxa"/>
          </w:tcPr>
          <w:p w14:paraId="435AA220" w14:textId="2E252F70" w:rsidR="002A25DD" w:rsidRPr="002A25DD" w:rsidRDefault="002A25DD" w:rsidP="002A25DD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2A25DD"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016" w:type="dxa"/>
          </w:tcPr>
          <w:p w14:paraId="070A8457" w14:textId="3A0985CB" w:rsidR="002A25DD" w:rsidRPr="002A25DD" w:rsidRDefault="002A25DD" w:rsidP="002A25DD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2A25DD">
              <w:rPr>
                <w:i/>
                <w:iCs/>
                <w:sz w:val="16"/>
                <w:szCs w:val="16"/>
              </w:rPr>
              <w:t>7 (5+6)</w:t>
            </w:r>
          </w:p>
        </w:tc>
      </w:tr>
      <w:tr w:rsidR="00650FF4" w14:paraId="1B58158F" w14:textId="77777777" w:rsidTr="00CC3FC8">
        <w:tc>
          <w:tcPr>
            <w:tcW w:w="562" w:type="dxa"/>
          </w:tcPr>
          <w:p w14:paraId="38727DAD" w14:textId="77777777" w:rsidR="00650FF4" w:rsidRPr="007C5CF3" w:rsidRDefault="00650FF4" w:rsidP="00BF743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14:paraId="1B4C22A7" w14:textId="77777777" w:rsidR="00650FF4" w:rsidRDefault="00650FF4" w:rsidP="00BF743D">
            <w:pPr>
              <w:spacing w:line="276" w:lineRule="auto"/>
              <w:rPr>
                <w:sz w:val="24"/>
                <w:szCs w:val="24"/>
              </w:rPr>
            </w:pPr>
            <w:r w:rsidRPr="007C5CF3">
              <w:rPr>
                <w:sz w:val="24"/>
                <w:szCs w:val="24"/>
              </w:rPr>
              <w:t>Maksymalna szacunkowa liczba posiłków</w:t>
            </w:r>
          </w:p>
        </w:tc>
        <w:tc>
          <w:tcPr>
            <w:tcW w:w="992" w:type="dxa"/>
          </w:tcPr>
          <w:p w14:paraId="52DA1B1C" w14:textId="4C3812AF" w:rsidR="00650FF4" w:rsidRDefault="00CC3FC8" w:rsidP="00BF743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6 064</w:t>
            </w:r>
          </w:p>
        </w:tc>
        <w:tc>
          <w:tcPr>
            <w:tcW w:w="1430" w:type="dxa"/>
          </w:tcPr>
          <w:p w14:paraId="144EF517" w14:textId="77777777" w:rsidR="00650FF4" w:rsidRDefault="00650FF4" w:rsidP="00BF74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14:paraId="341D26C2" w14:textId="77777777" w:rsidR="00650FF4" w:rsidRDefault="00650FF4" w:rsidP="00BF74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5D64AB2E" w14:textId="77777777" w:rsidR="00650FF4" w:rsidRDefault="00650FF4" w:rsidP="00BF74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14:paraId="7A07E138" w14:textId="77777777" w:rsidR="00650FF4" w:rsidRDefault="00650FF4" w:rsidP="00BF743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50FF4" w14:paraId="2B720ABE" w14:textId="77777777" w:rsidTr="00CC3FC8">
        <w:tc>
          <w:tcPr>
            <w:tcW w:w="562" w:type="dxa"/>
          </w:tcPr>
          <w:p w14:paraId="1D3FDE4D" w14:textId="77777777" w:rsidR="00650FF4" w:rsidRDefault="00650FF4" w:rsidP="00BF743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363FF129" w14:textId="77777777" w:rsidR="00650FF4" w:rsidRDefault="00650FF4" w:rsidP="00BF743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Niezbędna liczba opakowań dla podanej ilości posiłków</w:t>
            </w:r>
          </w:p>
        </w:tc>
        <w:tc>
          <w:tcPr>
            <w:tcW w:w="992" w:type="dxa"/>
          </w:tcPr>
          <w:p w14:paraId="4E138CC8" w14:textId="320D4966" w:rsidR="00650FF4" w:rsidRDefault="00CC3FC8" w:rsidP="00BF743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12 128</w:t>
            </w:r>
          </w:p>
        </w:tc>
        <w:tc>
          <w:tcPr>
            <w:tcW w:w="1430" w:type="dxa"/>
          </w:tcPr>
          <w:p w14:paraId="5F0CBB28" w14:textId="77777777" w:rsidR="00650FF4" w:rsidRDefault="00650FF4" w:rsidP="00BF74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14:paraId="0674D9F5" w14:textId="77777777" w:rsidR="00650FF4" w:rsidRDefault="00650FF4" w:rsidP="00BF74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4BDA391C" w14:textId="77777777" w:rsidR="00650FF4" w:rsidRDefault="00650FF4" w:rsidP="00BF74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14:paraId="0DCDCE5A" w14:textId="77777777" w:rsidR="00650FF4" w:rsidRDefault="00650FF4" w:rsidP="00BF743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50FF4" w14:paraId="3D6A4781" w14:textId="77777777" w:rsidTr="00CC3FC8">
        <w:tc>
          <w:tcPr>
            <w:tcW w:w="562" w:type="dxa"/>
          </w:tcPr>
          <w:p w14:paraId="5112EFC4" w14:textId="77777777" w:rsidR="00650FF4" w:rsidRDefault="00650FF4" w:rsidP="00BF74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E851CC0" w14:textId="77777777" w:rsidR="00650FF4" w:rsidRDefault="00650FF4" w:rsidP="00BF743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992" w:type="dxa"/>
          </w:tcPr>
          <w:p w14:paraId="33ACD6D4" w14:textId="77777777" w:rsidR="00650FF4" w:rsidRDefault="00650FF4" w:rsidP="00BF74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08BA5E22" w14:textId="77777777" w:rsidR="00650FF4" w:rsidRDefault="00650FF4" w:rsidP="00BF74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14:paraId="70B9ED07" w14:textId="77777777" w:rsidR="00650FF4" w:rsidRDefault="00650FF4" w:rsidP="00BF74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27C72BF7" w14:textId="77777777" w:rsidR="00650FF4" w:rsidRDefault="00650FF4" w:rsidP="00BF74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14:paraId="1EEE777A" w14:textId="77777777" w:rsidR="00650FF4" w:rsidRDefault="00650FF4" w:rsidP="00BF743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10F3F07E" w14:textId="77777777" w:rsidR="007C5CF3" w:rsidRDefault="007C5CF3" w:rsidP="00616F3C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bookmarkEnd w:id="3"/>
    <w:bookmarkEnd w:id="4"/>
    <w:p w14:paraId="6902BF84" w14:textId="77777777" w:rsidR="00A17FBF" w:rsidRPr="00683AEB" w:rsidRDefault="00A17FBF" w:rsidP="00683AEB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III. OŚWIADCZENIA WYKONAWCY</w:t>
      </w:r>
    </w:p>
    <w:p w14:paraId="1BCBDAB0" w14:textId="44B7A735" w:rsidR="008A3EC3" w:rsidRPr="00683AEB" w:rsidRDefault="00A17FBF" w:rsidP="009D4C24">
      <w:pPr>
        <w:numPr>
          <w:ilvl w:val="3"/>
          <w:numId w:val="3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Zapoznaliśmy się z treścią SWZ, a w szczególności z opisem przedmiotu zamówienia 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i z projektowanymi postanowieniami umowy i oświadczam(-y), że wykonamy zamówienie 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na warunkach i zasadach określonych tam przez Zamawiającego. Wyrażamy zgodę na warunki płatności określone w SWZ.</w:t>
      </w:r>
    </w:p>
    <w:p w14:paraId="4E6EF3DC" w14:textId="1B77533E" w:rsidR="00A17FBF" w:rsidRPr="00683AEB" w:rsidRDefault="00A17FBF" w:rsidP="009D4C24">
      <w:pPr>
        <w:numPr>
          <w:ilvl w:val="3"/>
          <w:numId w:val="3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Uważamy się za związanych niniejszą ofertą na czas wskazany w SWZ.</w:t>
      </w:r>
    </w:p>
    <w:p w14:paraId="118E1338" w14:textId="77777777" w:rsidR="00A17FBF" w:rsidRPr="00683AEB" w:rsidRDefault="00A17FBF" w:rsidP="009D4C24">
      <w:pPr>
        <w:numPr>
          <w:ilvl w:val="3"/>
          <w:numId w:val="3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Sytuacja finansowa naszej firmy pozwala na realizację zamówienia na warunkach określonych w SWZ.</w:t>
      </w:r>
    </w:p>
    <w:p w14:paraId="12840C16" w14:textId="77777777" w:rsidR="00A17FBF" w:rsidRPr="00683AEB" w:rsidRDefault="00A17FBF" w:rsidP="009D4C24">
      <w:pPr>
        <w:numPr>
          <w:ilvl w:val="3"/>
          <w:numId w:val="3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Przedmiot zamówienia zostanie wykonany w terminie określonym w SWZ. </w:t>
      </w:r>
    </w:p>
    <w:p w14:paraId="18E1EA3F" w14:textId="3751BDFD" w:rsidR="001D7198" w:rsidRDefault="001D7198" w:rsidP="009D4C24">
      <w:pPr>
        <w:numPr>
          <w:ilvl w:val="3"/>
          <w:numId w:val="38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Zamówienia będą realizowane w terminie </w:t>
      </w:r>
      <w:r w:rsidR="00A60B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 na warunkach określonych w opisie przedmiotu zamówienia oraz zapisach umowy. </w:t>
      </w:r>
    </w:p>
    <w:p w14:paraId="6ED05911" w14:textId="245CD847" w:rsidR="00A17FBF" w:rsidRPr="00683AEB" w:rsidRDefault="00A17FBF" w:rsidP="009D4C24">
      <w:pPr>
        <w:numPr>
          <w:ilvl w:val="3"/>
          <w:numId w:val="38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cenie oferty zostały uwzględnione wszystkie koszty wykonania zamówienia, zgodnie 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 określonymi przez Zamawiającego wymaganiami oraz przepisami dotyczącymi przedmiotu zamówienia.</w:t>
      </w:r>
    </w:p>
    <w:p w14:paraId="0C9F58A7" w14:textId="21AF4F05" w:rsidR="00636AA5" w:rsidRDefault="00636AA5" w:rsidP="009D4C24">
      <w:pPr>
        <w:numPr>
          <w:ilvl w:val="3"/>
          <w:numId w:val="38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36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Przygotowanie posiłków będzie odbywało się w dniu świadczenia usługi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636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……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………….</w:t>
      </w:r>
      <w:r w:rsidRPr="00636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……….. adres………………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</w:t>
      </w:r>
      <w:r w:rsidRPr="00636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……………….</w:t>
      </w:r>
    </w:p>
    <w:p w14:paraId="092CCEA9" w14:textId="7ED0CADA" w:rsidR="007C1721" w:rsidRDefault="009D2B9C" w:rsidP="007C1721">
      <w:pPr>
        <w:numPr>
          <w:ilvl w:val="3"/>
          <w:numId w:val="38"/>
        </w:numPr>
        <w:tabs>
          <w:tab w:val="clear" w:pos="107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Dotyczy części 2: </w:t>
      </w:r>
      <w:r w:rsidR="007C1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 realizacji zamówienia zostanie skierowany Dietetyk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Pani / Pan </w:t>
      </w:r>
      <w:r w:rsidR="007C1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……………….. posiadający kwalifikacje </w:t>
      </w:r>
      <w:r w:rsidR="009728D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 doświadczenie zawodowe wymagane w SWZ </w:t>
      </w:r>
      <w:r w:rsidR="007C1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oraz </w:t>
      </w:r>
      <w:r w:rsidR="009728D2" w:rsidRPr="00932A4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posiadający …</w:t>
      </w:r>
      <w:r w:rsidR="007C1721" w:rsidRPr="00932A4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…….. letnie doświadczenie zawodowe w wykonywaniu czynności dietetyka dot. żywienia w placówkach ochrony zdrowia</w:t>
      </w:r>
      <w:r w:rsidR="009728D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9728D2" w:rsidRPr="009728D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(doświadczenie</w:t>
      </w:r>
      <w:r w:rsidR="009728D2" w:rsidRPr="009728D2">
        <w:rPr>
          <w:i/>
          <w:iCs/>
        </w:rPr>
        <w:t xml:space="preserve"> </w:t>
      </w:r>
      <w:r w:rsidR="009728D2" w:rsidRPr="009728D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zawodowe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br/>
      </w:r>
      <w:r w:rsidR="009728D2" w:rsidRPr="009728D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w wykonywaniu czynności dietetyka dot. żywienia w placówkach ochrony zdrowia stanowi kryterium oceny ofert; niepodanie lub niejednoznaczny zapis spowoduje nieprzyznanie punktów w tym kryterium)</w:t>
      </w:r>
      <w:r w:rsidR="009728D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="007C1721" w:rsidRPr="007C1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9F5E067" w14:textId="7EC5E69B" w:rsidR="00A17FBF" w:rsidRPr="00683AEB" w:rsidRDefault="00A17FBF" w:rsidP="009D4C24">
      <w:pPr>
        <w:numPr>
          <w:ilvl w:val="3"/>
          <w:numId w:val="38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Oświadczam(-y), że uzyskaliśmy wszelkie informacje niezbędne do prawidłowego przygotowania i złożenia niniejszej oferty.</w:t>
      </w:r>
    </w:p>
    <w:p w14:paraId="14D2C63E" w14:textId="4F0F4142" w:rsidR="00A17FBF" w:rsidRPr="00683AEB" w:rsidRDefault="00A17FBF" w:rsidP="007C1721">
      <w:pPr>
        <w:numPr>
          <w:ilvl w:val="3"/>
          <w:numId w:val="38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Oświadczam(-my), że zapoznałem(-liśmy) się z warunkami zawartymi 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projektowanych postanowieniach umowy, które zostaną wprowadzone do treści zawieranej umowy i akceptuję (-</w:t>
      </w:r>
      <w:proofErr w:type="spellStart"/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emy</w:t>
      </w:r>
      <w:proofErr w:type="spellEnd"/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 je w całości. W razie wybrania mojej (naszej) oferty zobowiązuję (-jemy) się do podpisania umowy na warunkach zawartych 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 projektowanych postanowieniach umowy, stanowiących </w:t>
      </w:r>
      <w:r w:rsidRPr="00932A4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Załącznik nr </w:t>
      </w:r>
      <w:r w:rsidR="00A60B55" w:rsidRPr="00932A4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SWZ  oraz </w:t>
      </w:r>
      <w:r w:rsidR="009D4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miejscu i terminie określonym przez Zamawiającego.</w:t>
      </w:r>
    </w:p>
    <w:p w14:paraId="750BF48A" w14:textId="77777777" w:rsidR="00A17FBF" w:rsidRPr="00683AEB" w:rsidRDefault="00A17FBF" w:rsidP="00A60B55">
      <w:pPr>
        <w:numPr>
          <w:ilvl w:val="3"/>
          <w:numId w:val="38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Zgodnie z </w:t>
      </w:r>
      <w:r w:rsidRPr="00683AE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treścią art. 225 ust. 2 ustawy PZP informuję, że wybór naszej oferty:</w:t>
      </w:r>
    </w:p>
    <w:p w14:paraId="66B13EED" w14:textId="77777777" w:rsidR="00A17FBF" w:rsidRPr="00683AEB" w:rsidRDefault="00A17FBF" w:rsidP="009D4C24">
      <w:pPr>
        <w:numPr>
          <w:ilvl w:val="0"/>
          <w:numId w:val="41"/>
        </w:numPr>
        <w:tabs>
          <w:tab w:val="num" w:pos="0"/>
          <w:tab w:val="left" w:pos="567"/>
        </w:tabs>
        <w:spacing w:after="0" w:line="276" w:lineRule="auto"/>
        <w:ind w:right="-142" w:hanging="136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lastRenderedPageBreak/>
        <w:t>nie będzie prowadził do powstania obowiązku podatkowego po stronie Zamawiającego, zgodnie z przepisami ustawy o podatku od towarów i usług*/</w:t>
      </w:r>
    </w:p>
    <w:p w14:paraId="38C80069" w14:textId="77777777" w:rsidR="00A17FBF" w:rsidRPr="00683AEB" w:rsidRDefault="00A17FBF" w:rsidP="009D4C24">
      <w:pPr>
        <w:numPr>
          <w:ilvl w:val="0"/>
          <w:numId w:val="41"/>
        </w:numPr>
        <w:tabs>
          <w:tab w:val="num" w:pos="0"/>
          <w:tab w:val="left" w:pos="567"/>
        </w:tabs>
        <w:spacing w:after="0" w:line="276" w:lineRule="auto"/>
        <w:ind w:right="-142" w:hanging="136"/>
        <w:rPr>
          <w:rFonts w:ascii="Times New Roman" w:eastAsia="Times New Roman" w:hAnsi="Times New Roman" w:cs="Times New Roman"/>
          <w:b/>
          <w:bCs/>
          <w:color w:val="00206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będzie prowadził do powstania obowiązku podatkowego po stronie Zamawiającego, zgodnie z przepisami o podatku od towarów i usług, w następującym zakresie*: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143"/>
        <w:gridCol w:w="1260"/>
        <w:gridCol w:w="1696"/>
      </w:tblGrid>
      <w:tr w:rsidR="001747DE" w:rsidRPr="00683AEB" w14:paraId="7D02D466" w14:textId="3E9DCC2E" w:rsidTr="001747DE">
        <w:trPr>
          <w:trHeight w:val="33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A3E2C3" w14:textId="77777777" w:rsidR="001747DE" w:rsidRPr="00683AEB" w:rsidRDefault="001747DE" w:rsidP="00683A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</w:pPr>
            <w:proofErr w:type="spellStart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Lp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03F3C6B" w14:textId="77777777" w:rsidR="001747DE" w:rsidRPr="00683AEB" w:rsidRDefault="001747DE" w:rsidP="00683A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Nazwa (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rodzaj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 xml:space="preserve">)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towaru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lub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usługa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których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dostawa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lub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świadczenie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będzie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prowadzić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 xml:space="preserve"> do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powstania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 xml:space="preserve"> 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obowiązku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podatkowego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 xml:space="preserve"> po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stronie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Zamawiającego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FD85CD" w14:textId="77777777" w:rsidR="001747DE" w:rsidRPr="00683AEB" w:rsidRDefault="001747DE" w:rsidP="00683A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</w:pPr>
            <w:proofErr w:type="spellStart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Wartość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 xml:space="preserve"> bez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kwoty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podatku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AEC665" w14:textId="52885E62" w:rsidR="001747DE" w:rsidRPr="00683AEB" w:rsidRDefault="001747DE" w:rsidP="00683A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</w:pPr>
            <w:proofErr w:type="spellStart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Stawka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podatku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 xml:space="preserve"> VAT,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która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będzie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miała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zastosowanie</w:t>
            </w:r>
            <w:proofErr w:type="spellEnd"/>
          </w:p>
        </w:tc>
      </w:tr>
      <w:tr w:rsidR="001747DE" w:rsidRPr="00683AEB" w14:paraId="326BDDC8" w14:textId="39FDE7AF" w:rsidTr="001747DE">
        <w:trPr>
          <w:trHeight w:val="39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C686" w14:textId="040D6FCA" w:rsidR="001747DE" w:rsidRPr="00683AEB" w:rsidRDefault="001747DE" w:rsidP="00683AE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1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B3C3" w14:textId="77777777" w:rsidR="001747DE" w:rsidRPr="00683AEB" w:rsidRDefault="001747DE" w:rsidP="00683AE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F258" w14:textId="77777777" w:rsidR="001747DE" w:rsidRPr="00683AEB" w:rsidRDefault="001747DE" w:rsidP="00683AE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F9FE" w14:textId="77777777" w:rsidR="001747DE" w:rsidRPr="00683AEB" w:rsidRDefault="001747DE" w:rsidP="00683AE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</w:tbl>
    <w:p w14:paraId="6F2803E4" w14:textId="77777777" w:rsidR="00A17FBF" w:rsidRPr="00683AEB" w:rsidRDefault="00A17FBF" w:rsidP="00683AEB">
      <w:pPr>
        <w:tabs>
          <w:tab w:val="left" w:pos="3752"/>
        </w:tabs>
        <w:spacing w:before="120"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75F87FDB" w14:textId="418056B5" w:rsidR="00D415E7" w:rsidRPr="00683AEB" w:rsidRDefault="00D415E7" w:rsidP="009D4C24">
      <w:pPr>
        <w:numPr>
          <w:ilvl w:val="3"/>
          <w:numId w:val="38"/>
        </w:numPr>
        <w:tabs>
          <w:tab w:val="clear" w:pos="1070"/>
          <w:tab w:val="num" w:pos="284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Informuję(-jemy), </w:t>
      </w:r>
      <w:r w:rsidRPr="00683A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że zamierzamy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powierzyć wykonanie części zamówienia podwykonawcom </w:t>
      </w:r>
      <w:r w:rsidRPr="00683AE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(należy wypełnić poniższą tabelę - jeżeli dotyczy):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617"/>
        <w:gridCol w:w="1998"/>
        <w:gridCol w:w="1843"/>
        <w:gridCol w:w="4247"/>
      </w:tblGrid>
      <w:tr w:rsidR="00D415E7" w:rsidRPr="00683AEB" w14:paraId="5F231C59" w14:textId="77777777" w:rsidTr="00D415E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711F426E" w14:textId="77777777" w:rsidR="00D415E7" w:rsidRPr="00683AEB" w:rsidRDefault="00D415E7" w:rsidP="00683AE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EB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744624E" w14:textId="1EF25AB5" w:rsidR="00D415E7" w:rsidRPr="00683AEB" w:rsidRDefault="00D415E7" w:rsidP="00683AE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AEB">
              <w:rPr>
                <w:rFonts w:ascii="Times New Roman" w:hAnsi="Times New Roman"/>
                <w:sz w:val="24"/>
                <w:szCs w:val="24"/>
              </w:rPr>
              <w:t>Część</w:t>
            </w:r>
            <w:proofErr w:type="spellEnd"/>
            <w:r w:rsidRPr="00683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3AEB">
              <w:rPr>
                <w:rFonts w:ascii="Times New Roman" w:hAnsi="Times New Roman"/>
                <w:sz w:val="24"/>
                <w:szCs w:val="24"/>
              </w:rPr>
              <w:t>zamówienia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3A4A7891" w14:textId="65093FD2" w:rsidR="00D415E7" w:rsidRPr="00683AEB" w:rsidRDefault="00D415E7" w:rsidP="00683AE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EB">
              <w:rPr>
                <w:rFonts w:ascii="Times New Roman" w:hAnsi="Times New Roman"/>
                <w:sz w:val="24"/>
                <w:szCs w:val="24"/>
              </w:rPr>
              <w:t xml:space="preserve">Nazwa </w:t>
            </w:r>
            <w:proofErr w:type="spellStart"/>
            <w:r w:rsidRPr="00683AEB">
              <w:rPr>
                <w:rFonts w:ascii="Times New Roman" w:hAnsi="Times New Roman"/>
                <w:sz w:val="24"/>
                <w:szCs w:val="24"/>
              </w:rPr>
              <w:t>firmy</w:t>
            </w:r>
            <w:proofErr w:type="spellEnd"/>
            <w:r w:rsidRPr="00683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3AEB">
              <w:rPr>
                <w:rFonts w:ascii="Times New Roman" w:hAnsi="Times New Roman"/>
                <w:sz w:val="24"/>
                <w:szCs w:val="24"/>
              </w:rPr>
              <w:t>podwykonawcy</w:t>
            </w:r>
            <w:proofErr w:type="spellEnd"/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600289E" w14:textId="319F7A93" w:rsidR="00D415E7" w:rsidRPr="00683AEB" w:rsidRDefault="00D415E7" w:rsidP="00683AE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AEB">
              <w:rPr>
                <w:rFonts w:ascii="Times New Roman" w:hAnsi="Times New Roman"/>
                <w:sz w:val="24"/>
                <w:szCs w:val="24"/>
              </w:rPr>
              <w:t>Wartość</w:t>
            </w:r>
            <w:proofErr w:type="spellEnd"/>
            <w:r w:rsidRPr="00683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3AEB">
              <w:rPr>
                <w:rFonts w:ascii="Times New Roman" w:hAnsi="Times New Roman"/>
                <w:sz w:val="24"/>
                <w:szCs w:val="24"/>
              </w:rPr>
              <w:t>brutto</w:t>
            </w:r>
            <w:proofErr w:type="spellEnd"/>
            <w:r w:rsidRPr="00683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3AEB">
              <w:rPr>
                <w:rFonts w:ascii="Times New Roman" w:hAnsi="Times New Roman"/>
                <w:sz w:val="24"/>
                <w:szCs w:val="24"/>
              </w:rPr>
              <w:t>lub</w:t>
            </w:r>
            <w:proofErr w:type="spellEnd"/>
            <w:r w:rsidRPr="00683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3AEB">
              <w:rPr>
                <w:rFonts w:ascii="Times New Roman" w:hAnsi="Times New Roman"/>
                <w:sz w:val="24"/>
                <w:szCs w:val="24"/>
              </w:rPr>
              <w:t>procentowa</w:t>
            </w:r>
            <w:proofErr w:type="spellEnd"/>
            <w:r w:rsidRPr="00683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3AEB">
              <w:rPr>
                <w:rFonts w:ascii="Times New Roman" w:hAnsi="Times New Roman"/>
                <w:sz w:val="24"/>
                <w:szCs w:val="24"/>
              </w:rPr>
              <w:t>część</w:t>
            </w:r>
            <w:proofErr w:type="spellEnd"/>
            <w:r w:rsidRPr="00683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3AEB">
              <w:rPr>
                <w:rFonts w:ascii="Times New Roman" w:hAnsi="Times New Roman"/>
                <w:sz w:val="24"/>
                <w:szCs w:val="24"/>
              </w:rPr>
              <w:t>zamówienia</w:t>
            </w:r>
            <w:proofErr w:type="spellEnd"/>
            <w:r w:rsidRPr="00683A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3AEB">
              <w:rPr>
                <w:rFonts w:ascii="Times New Roman" w:hAnsi="Times New Roman"/>
                <w:sz w:val="24"/>
                <w:szCs w:val="24"/>
              </w:rPr>
              <w:t>jaka</w:t>
            </w:r>
            <w:proofErr w:type="spellEnd"/>
            <w:r w:rsidRPr="00683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3AEB">
              <w:rPr>
                <w:rFonts w:ascii="Times New Roman" w:hAnsi="Times New Roman"/>
                <w:sz w:val="24"/>
                <w:szCs w:val="24"/>
              </w:rPr>
              <w:t>zostanie</w:t>
            </w:r>
            <w:proofErr w:type="spellEnd"/>
            <w:r w:rsidRPr="00683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3AEB">
              <w:rPr>
                <w:rFonts w:ascii="Times New Roman" w:hAnsi="Times New Roman"/>
                <w:sz w:val="24"/>
                <w:szCs w:val="24"/>
              </w:rPr>
              <w:t>powierzona</w:t>
            </w:r>
            <w:proofErr w:type="spellEnd"/>
            <w:r w:rsidRPr="00683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3AEB">
              <w:rPr>
                <w:rFonts w:ascii="Times New Roman" w:hAnsi="Times New Roman"/>
                <w:sz w:val="24"/>
                <w:szCs w:val="24"/>
              </w:rPr>
              <w:t>podwykonawcy</w:t>
            </w:r>
            <w:proofErr w:type="spellEnd"/>
          </w:p>
        </w:tc>
      </w:tr>
      <w:tr w:rsidR="00D415E7" w:rsidRPr="00683AEB" w14:paraId="065F991C" w14:textId="77777777" w:rsidTr="00D415E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37233" w14:textId="77777777" w:rsidR="00D415E7" w:rsidRPr="00683AEB" w:rsidRDefault="00D415E7" w:rsidP="00683A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3A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EFA2" w14:textId="77777777" w:rsidR="00D415E7" w:rsidRPr="00683AEB" w:rsidRDefault="00D415E7" w:rsidP="00683A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0347" w14:textId="77777777" w:rsidR="00D415E7" w:rsidRPr="00683AEB" w:rsidRDefault="00D415E7" w:rsidP="00683A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8413" w14:textId="77777777" w:rsidR="00D415E7" w:rsidRPr="00683AEB" w:rsidRDefault="00D415E7" w:rsidP="00683A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173E4A" w14:textId="0BF27FD8" w:rsidR="00D415E7" w:rsidRPr="00683AEB" w:rsidRDefault="00D415E7" w:rsidP="00683AEB">
      <w:pPr>
        <w:spacing w:after="0" w:line="276" w:lineRule="auto"/>
        <w:ind w:left="107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D2A318B" w14:textId="647845B6" w:rsidR="00A17FBF" w:rsidRPr="00683AEB" w:rsidRDefault="00A17FBF" w:rsidP="009D4C24">
      <w:pPr>
        <w:numPr>
          <w:ilvl w:val="3"/>
          <w:numId w:val="38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Oświadczam(-y), że  oferta </w:t>
      </w:r>
      <w:r w:rsidRPr="00683A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nie zawiera / zawiera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</w:t>
      </w:r>
      <w:r w:rsidRPr="00683AEB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właściwe podkreślić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 informacji(-e) stanowiących(-e) tajemnicę przedsiębiorstwa w rozumieniu przepisów o zwalczaniu nieuczciwej konkurencji. 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617"/>
        <w:gridCol w:w="2476"/>
        <w:gridCol w:w="1648"/>
        <w:gridCol w:w="3962"/>
      </w:tblGrid>
      <w:tr w:rsidR="00A17FBF" w:rsidRPr="00683AEB" w14:paraId="61F3F352" w14:textId="77777777" w:rsidTr="00DF3BB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6BB9B1C" w14:textId="77777777" w:rsidR="00A17FBF" w:rsidRPr="00683AEB" w:rsidRDefault="00A17FBF" w:rsidP="00683AE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EB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63A2D27" w14:textId="77777777" w:rsidR="00A17FBF" w:rsidRPr="00683AEB" w:rsidRDefault="00A17FBF" w:rsidP="00683AE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EB">
              <w:rPr>
                <w:rFonts w:ascii="Times New Roman" w:hAnsi="Times New Roman"/>
                <w:sz w:val="24"/>
                <w:szCs w:val="24"/>
              </w:rPr>
              <w:t xml:space="preserve">Nazwa </w:t>
            </w:r>
            <w:proofErr w:type="spellStart"/>
            <w:r w:rsidRPr="00683AEB">
              <w:rPr>
                <w:rFonts w:ascii="Times New Roman" w:hAnsi="Times New Roman"/>
                <w:sz w:val="24"/>
                <w:szCs w:val="24"/>
              </w:rPr>
              <w:t>dokumentu</w:t>
            </w:r>
            <w:proofErr w:type="spellEnd"/>
            <w:r w:rsidRPr="00683AE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83AEB">
              <w:rPr>
                <w:rFonts w:ascii="Times New Roman" w:hAnsi="Times New Roman"/>
                <w:sz w:val="24"/>
                <w:szCs w:val="24"/>
              </w:rPr>
              <w:t>pliku</w:t>
            </w:r>
            <w:proofErr w:type="spellEnd"/>
            <w:r w:rsidRPr="00683AE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683AEB">
              <w:rPr>
                <w:rFonts w:ascii="Times New Roman" w:hAnsi="Times New Roman"/>
                <w:sz w:val="24"/>
                <w:szCs w:val="24"/>
              </w:rPr>
              <w:t>utajnionego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0E322E8" w14:textId="77777777" w:rsidR="00A17FBF" w:rsidRPr="00683AEB" w:rsidRDefault="00A17FBF" w:rsidP="00683AE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AEB">
              <w:rPr>
                <w:rFonts w:ascii="Times New Roman" w:hAnsi="Times New Roman"/>
                <w:sz w:val="24"/>
                <w:szCs w:val="24"/>
              </w:rPr>
              <w:t>Uzasadnienie</w:t>
            </w:r>
            <w:proofErr w:type="spellEnd"/>
            <w:r w:rsidRPr="00683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3AEB">
              <w:rPr>
                <w:rFonts w:ascii="Times New Roman" w:hAnsi="Times New Roman"/>
                <w:sz w:val="24"/>
                <w:szCs w:val="24"/>
              </w:rPr>
              <w:t>faktyczne</w:t>
            </w:r>
            <w:proofErr w:type="spellEnd"/>
            <w:r w:rsidRPr="00683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4BF1426" w14:textId="77777777" w:rsidR="00A17FBF" w:rsidRPr="00683AEB" w:rsidRDefault="00A17FBF" w:rsidP="00683AE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AE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683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3AEB">
              <w:rPr>
                <w:rFonts w:ascii="Times New Roman" w:hAnsi="Times New Roman"/>
                <w:sz w:val="24"/>
                <w:szCs w:val="24"/>
              </w:rPr>
              <w:t>prawne</w:t>
            </w:r>
            <w:proofErr w:type="spellEnd"/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31749E91" w14:textId="77777777" w:rsidR="00A17FBF" w:rsidRPr="00683AEB" w:rsidRDefault="00A17FBF" w:rsidP="00683AE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AEB">
              <w:rPr>
                <w:rFonts w:ascii="Times New Roman" w:hAnsi="Times New Roman"/>
                <w:sz w:val="24"/>
                <w:szCs w:val="24"/>
              </w:rPr>
              <w:t>Dokument</w:t>
            </w:r>
            <w:proofErr w:type="spellEnd"/>
            <w:r w:rsidRPr="00683AE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83AEB">
              <w:rPr>
                <w:rFonts w:ascii="Times New Roman" w:hAnsi="Times New Roman"/>
                <w:sz w:val="24"/>
                <w:szCs w:val="24"/>
              </w:rPr>
              <w:t>plik</w:t>
            </w:r>
            <w:proofErr w:type="spellEnd"/>
            <w:r w:rsidRPr="00683AE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683AEB">
              <w:rPr>
                <w:rFonts w:ascii="Times New Roman" w:hAnsi="Times New Roman"/>
                <w:sz w:val="24"/>
                <w:szCs w:val="24"/>
              </w:rPr>
              <w:t>potwierdzający</w:t>
            </w:r>
            <w:proofErr w:type="spellEnd"/>
            <w:r w:rsidRPr="00683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3AEB">
              <w:rPr>
                <w:rFonts w:ascii="Times New Roman" w:hAnsi="Times New Roman"/>
                <w:sz w:val="24"/>
                <w:szCs w:val="24"/>
              </w:rPr>
              <w:t>przyczynę</w:t>
            </w:r>
            <w:proofErr w:type="spellEnd"/>
            <w:r w:rsidRPr="00683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3AE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683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3AEB">
              <w:rPr>
                <w:rFonts w:ascii="Times New Roman" w:hAnsi="Times New Roman"/>
                <w:sz w:val="24"/>
                <w:szCs w:val="24"/>
              </w:rPr>
              <w:t>ważność</w:t>
            </w:r>
            <w:proofErr w:type="spellEnd"/>
            <w:r w:rsidRPr="00683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3AEB">
              <w:rPr>
                <w:rFonts w:ascii="Times New Roman" w:hAnsi="Times New Roman"/>
                <w:sz w:val="24"/>
                <w:szCs w:val="24"/>
              </w:rPr>
              <w:t>utajnienia</w:t>
            </w:r>
            <w:proofErr w:type="spellEnd"/>
            <w:r w:rsidRPr="00683AEB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Pr="00683AEB">
              <w:rPr>
                <w:rFonts w:ascii="Times New Roman" w:hAnsi="Times New Roman"/>
                <w:sz w:val="24"/>
                <w:szCs w:val="24"/>
              </w:rPr>
              <w:t>dokument</w:t>
            </w:r>
            <w:proofErr w:type="spellEnd"/>
            <w:r w:rsidRPr="00683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3AEB">
              <w:rPr>
                <w:rFonts w:ascii="Times New Roman" w:hAnsi="Times New Roman"/>
                <w:sz w:val="24"/>
                <w:szCs w:val="24"/>
              </w:rPr>
              <w:t>załączyć</w:t>
            </w:r>
            <w:proofErr w:type="spellEnd"/>
            <w:r w:rsidRPr="00683AEB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683AEB">
              <w:rPr>
                <w:rFonts w:ascii="Times New Roman" w:hAnsi="Times New Roman"/>
                <w:sz w:val="24"/>
                <w:szCs w:val="24"/>
              </w:rPr>
              <w:t>oświadczenia</w:t>
            </w:r>
            <w:proofErr w:type="spellEnd"/>
            <w:r w:rsidRPr="00683AEB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A17FBF" w:rsidRPr="00683AEB" w14:paraId="5B92C5A7" w14:textId="77777777" w:rsidTr="00DF3BB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A780A" w14:textId="77777777" w:rsidR="00A17FBF" w:rsidRPr="00683AEB" w:rsidRDefault="00A17FBF" w:rsidP="00683A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3A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FD04" w14:textId="77777777" w:rsidR="00A17FBF" w:rsidRPr="00683AEB" w:rsidRDefault="00A17FBF" w:rsidP="00683A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2CB6" w14:textId="77777777" w:rsidR="00A17FBF" w:rsidRPr="00683AEB" w:rsidRDefault="00A17FBF" w:rsidP="00683A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2D0B" w14:textId="77777777" w:rsidR="00A17FBF" w:rsidRPr="00683AEB" w:rsidRDefault="00A17FBF" w:rsidP="00683A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B57C86" w14:textId="77777777" w:rsidR="00A17FBF" w:rsidRPr="00683AEB" w:rsidRDefault="00A17FBF" w:rsidP="00683AEB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CD5BEC8" w14:textId="7A2E0CD8" w:rsidR="002A25DD" w:rsidRDefault="002A25DD" w:rsidP="009D4C24">
      <w:pPr>
        <w:numPr>
          <w:ilvl w:val="3"/>
          <w:numId w:val="3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Oświadczam (-y), że w celu potwierdzenia spełniania warunków udziału w postepowaniu określonych przez Zamawiającego w Rozdziale XI SWZ</w:t>
      </w:r>
      <w:r w:rsidR="00CD0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(zaznaczyć „x” właściwe)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</w:t>
      </w:r>
    </w:p>
    <w:p w14:paraId="6000B08A" w14:textId="74BB28D3" w:rsidR="002A25DD" w:rsidRPr="002A25DD" w:rsidRDefault="002A25DD" w:rsidP="002A25DD">
      <w:p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25D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□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</w:t>
      </w:r>
      <w:r w:rsidRPr="002A25D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nie polegam/y na zdolnościach lub sytuacji podmiotów udostępniających zasoby,</w:t>
      </w:r>
    </w:p>
    <w:p w14:paraId="36108C12" w14:textId="77777777" w:rsidR="002A25DD" w:rsidRDefault="002A25DD" w:rsidP="002A25DD">
      <w:p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25D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□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2A25D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polegam/y na zdolnościach lub sytuacji podmiotów udostępniających zasoby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zgodnie z poniższym:</w:t>
      </w:r>
    </w:p>
    <w:tbl>
      <w:tblPr>
        <w:tblW w:w="864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2858"/>
        <w:gridCol w:w="2835"/>
        <w:gridCol w:w="2551"/>
      </w:tblGrid>
      <w:tr w:rsidR="002A25DD" w:rsidRPr="002A25DD" w14:paraId="59BCE2D3" w14:textId="77777777" w:rsidTr="00CD0330">
        <w:trPr>
          <w:trHeight w:val="19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1DD4" w14:textId="77777777" w:rsidR="002A25DD" w:rsidRPr="002A25DD" w:rsidRDefault="002A25DD" w:rsidP="002A25DD">
            <w:pPr>
              <w:spacing w:after="0" w:line="271" w:lineRule="auto"/>
              <w:ind w:left="-8"/>
              <w:jc w:val="center"/>
              <w:rPr>
                <w:rFonts w:ascii="Calibri" w:eastAsia="Arial" w:hAnsi="Calibri" w:cs="Calibri"/>
                <w:b/>
                <w:kern w:val="0"/>
                <w:lang w:val="pl" w:eastAsia="pl-PL"/>
                <w14:ligatures w14:val="none"/>
              </w:rPr>
            </w:pPr>
            <w:r w:rsidRPr="002A25DD">
              <w:rPr>
                <w:rFonts w:ascii="Calibri" w:eastAsia="Arial" w:hAnsi="Calibri" w:cs="Calibri"/>
                <w:b/>
                <w:kern w:val="0"/>
                <w:lang w:val="pl" w:eastAsia="pl-PL"/>
                <w14:ligatures w14:val="none"/>
              </w:rPr>
              <w:t>Lp.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DCB6" w14:textId="745B3866" w:rsidR="002A25DD" w:rsidRPr="002A25DD" w:rsidRDefault="002A25DD" w:rsidP="002A25DD">
            <w:pPr>
              <w:spacing w:after="0" w:line="271" w:lineRule="auto"/>
              <w:ind w:left="-8"/>
              <w:jc w:val="center"/>
              <w:rPr>
                <w:rFonts w:ascii="Calibri" w:eastAsia="Arial" w:hAnsi="Calibri" w:cs="Calibri"/>
                <w:b/>
                <w:kern w:val="0"/>
                <w:lang w:val="pl" w:eastAsia="pl-PL"/>
                <w14:ligatures w14:val="none"/>
              </w:rPr>
            </w:pPr>
            <w:r>
              <w:rPr>
                <w:rFonts w:ascii="Calibri" w:eastAsia="Arial" w:hAnsi="Calibri" w:cs="Calibri"/>
                <w:b/>
                <w:kern w:val="0"/>
                <w:lang w:val="pl" w:eastAsia="pl-PL"/>
                <w14:ligatures w14:val="none"/>
              </w:rPr>
              <w:t>Zasób jakiego udostepnienie dotyczy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108E" w14:textId="69AE8930" w:rsidR="002A25DD" w:rsidRPr="002A25DD" w:rsidRDefault="002A25DD" w:rsidP="002A25DD">
            <w:pPr>
              <w:spacing w:after="0" w:line="271" w:lineRule="auto"/>
              <w:ind w:left="-8"/>
              <w:jc w:val="center"/>
              <w:rPr>
                <w:rFonts w:ascii="Calibri" w:eastAsia="Arial" w:hAnsi="Calibri" w:cs="Calibri"/>
                <w:b/>
                <w:kern w:val="0"/>
                <w:lang w:val="pl" w:eastAsia="pl-PL"/>
                <w14:ligatures w14:val="none"/>
              </w:rPr>
            </w:pPr>
            <w:r w:rsidRPr="002A25DD">
              <w:rPr>
                <w:rFonts w:ascii="Calibri" w:eastAsia="Arial" w:hAnsi="Calibri" w:cs="Calibri"/>
                <w:b/>
                <w:kern w:val="0"/>
                <w:lang w:val="pl" w:eastAsia="pl-PL"/>
                <w14:ligatures w14:val="none"/>
              </w:rPr>
              <w:t>Nazwa podmiotu udostępniającego zasoby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D673" w14:textId="5EFDD4CD" w:rsidR="002A25DD" w:rsidRPr="002A25DD" w:rsidRDefault="002A25DD" w:rsidP="002A25DD">
            <w:pPr>
              <w:spacing w:after="0" w:line="271" w:lineRule="auto"/>
              <w:ind w:left="-8"/>
              <w:jc w:val="center"/>
              <w:rPr>
                <w:rFonts w:ascii="Calibri" w:eastAsia="Arial" w:hAnsi="Calibri" w:cs="Calibri"/>
                <w:b/>
                <w:kern w:val="0"/>
                <w:lang w:val="pl" w:eastAsia="pl-PL"/>
                <w14:ligatures w14:val="none"/>
              </w:rPr>
            </w:pPr>
            <w:r w:rsidRPr="002A25DD">
              <w:rPr>
                <w:rFonts w:ascii="Calibri" w:eastAsia="Arial" w:hAnsi="Calibri" w:cs="Calibri"/>
                <w:b/>
                <w:kern w:val="0"/>
                <w:lang w:val="pl" w:eastAsia="pl-PL"/>
                <w14:ligatures w14:val="none"/>
              </w:rPr>
              <w:t xml:space="preserve">Zakres prac dla wskazanego podmiotu               </w:t>
            </w:r>
          </w:p>
        </w:tc>
      </w:tr>
      <w:tr w:rsidR="002A25DD" w:rsidRPr="002A25DD" w14:paraId="37850D01" w14:textId="77777777" w:rsidTr="00CD0330">
        <w:trPr>
          <w:trHeight w:val="19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ABF8" w14:textId="77777777" w:rsidR="002A25DD" w:rsidRPr="002A25DD" w:rsidRDefault="002A25DD" w:rsidP="002A25DD">
            <w:pPr>
              <w:spacing w:after="0" w:line="271" w:lineRule="auto"/>
              <w:ind w:left="-8"/>
              <w:jc w:val="center"/>
              <w:rPr>
                <w:rFonts w:ascii="Calibri" w:eastAsia="Arial" w:hAnsi="Calibri" w:cs="Calibri"/>
                <w:bCs/>
                <w:kern w:val="0"/>
                <w:lang w:val="pl" w:eastAsia="pl-PL"/>
                <w14:ligatures w14:val="none"/>
              </w:rPr>
            </w:pPr>
            <w:r w:rsidRPr="002A25DD">
              <w:rPr>
                <w:rFonts w:ascii="Calibri" w:eastAsia="Arial" w:hAnsi="Calibri" w:cs="Calibri"/>
                <w:bCs/>
                <w:kern w:val="0"/>
                <w:lang w:val="pl" w:eastAsia="pl-PL"/>
                <w14:ligatures w14:val="none"/>
              </w:rPr>
              <w:t>1.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2979" w14:textId="77777777" w:rsidR="002A25DD" w:rsidRPr="002A25DD" w:rsidRDefault="002A25DD" w:rsidP="002A25DD">
            <w:pPr>
              <w:spacing w:after="0" w:line="271" w:lineRule="auto"/>
              <w:ind w:left="-8"/>
              <w:jc w:val="center"/>
              <w:rPr>
                <w:rFonts w:ascii="Calibri" w:eastAsia="Arial" w:hAnsi="Calibri" w:cs="Calibri"/>
                <w:bCs/>
                <w:kern w:val="0"/>
                <w:lang w:val="pl" w:eastAsia="pl-PL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117A" w14:textId="790D2FFE" w:rsidR="002A25DD" w:rsidRPr="002A25DD" w:rsidRDefault="002A25DD" w:rsidP="002A25DD">
            <w:pPr>
              <w:spacing w:after="0" w:line="271" w:lineRule="auto"/>
              <w:ind w:left="-8"/>
              <w:jc w:val="center"/>
              <w:rPr>
                <w:rFonts w:ascii="Calibri" w:eastAsia="Arial" w:hAnsi="Calibri" w:cs="Calibri"/>
                <w:bCs/>
                <w:kern w:val="0"/>
                <w:lang w:val="pl" w:eastAsia="pl-PL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3AA0" w14:textId="0B242D6C" w:rsidR="002A25DD" w:rsidRPr="002A25DD" w:rsidRDefault="002A25DD" w:rsidP="002A25DD">
            <w:pPr>
              <w:spacing w:after="0" w:line="271" w:lineRule="auto"/>
              <w:ind w:left="-8"/>
              <w:jc w:val="center"/>
              <w:rPr>
                <w:rFonts w:ascii="Calibri" w:eastAsia="Arial" w:hAnsi="Calibri" w:cs="Calibri"/>
                <w:bCs/>
                <w:kern w:val="0"/>
                <w:lang w:val="pl" w:eastAsia="pl-PL"/>
                <w14:ligatures w14:val="none"/>
              </w:rPr>
            </w:pPr>
          </w:p>
        </w:tc>
      </w:tr>
      <w:tr w:rsidR="002A25DD" w:rsidRPr="002A25DD" w14:paraId="4C10BD99" w14:textId="77777777" w:rsidTr="00CD0330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A307" w14:textId="77777777" w:rsidR="002A25DD" w:rsidRPr="002A25DD" w:rsidRDefault="002A25DD" w:rsidP="002A25DD">
            <w:pPr>
              <w:spacing w:after="0" w:line="271" w:lineRule="auto"/>
              <w:ind w:left="-8"/>
              <w:jc w:val="center"/>
              <w:rPr>
                <w:rFonts w:ascii="Calibri" w:eastAsia="Arial" w:hAnsi="Calibri" w:cs="Calibri"/>
                <w:bCs/>
                <w:kern w:val="0"/>
                <w:lang w:val="pl" w:eastAsia="pl-PL"/>
                <w14:ligatures w14:val="none"/>
              </w:rPr>
            </w:pPr>
            <w:r w:rsidRPr="002A25DD">
              <w:rPr>
                <w:rFonts w:ascii="Calibri" w:eastAsia="Arial" w:hAnsi="Calibri" w:cs="Calibri"/>
                <w:bCs/>
                <w:kern w:val="0"/>
                <w:lang w:val="pl" w:eastAsia="pl-PL"/>
                <w14:ligatures w14:val="none"/>
              </w:rPr>
              <w:t>2.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70C9" w14:textId="77777777" w:rsidR="002A25DD" w:rsidRPr="002A25DD" w:rsidRDefault="002A25DD" w:rsidP="002A25DD">
            <w:pPr>
              <w:spacing w:after="0" w:line="271" w:lineRule="auto"/>
              <w:rPr>
                <w:rFonts w:ascii="Calibri" w:eastAsia="Arial" w:hAnsi="Calibri" w:cs="Calibri"/>
                <w:b/>
                <w:kern w:val="0"/>
                <w:lang w:val="pl" w:eastAsia="pl-PL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F7D7" w14:textId="69FEC6B8" w:rsidR="002A25DD" w:rsidRPr="002A25DD" w:rsidRDefault="002A25DD" w:rsidP="002A25DD">
            <w:pPr>
              <w:spacing w:after="0" w:line="271" w:lineRule="auto"/>
              <w:rPr>
                <w:rFonts w:ascii="Calibri" w:eastAsia="Arial" w:hAnsi="Calibri" w:cs="Calibri"/>
                <w:b/>
                <w:kern w:val="0"/>
                <w:lang w:val="pl" w:eastAsia="pl-PL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EB12" w14:textId="77777777" w:rsidR="002A25DD" w:rsidRPr="002A25DD" w:rsidRDefault="002A25DD" w:rsidP="002A25DD">
            <w:pPr>
              <w:spacing w:after="0" w:line="271" w:lineRule="auto"/>
              <w:rPr>
                <w:rFonts w:ascii="Calibri" w:eastAsia="Arial" w:hAnsi="Calibri" w:cs="Calibri"/>
                <w:b/>
                <w:kern w:val="0"/>
                <w:lang w:val="pl" w:eastAsia="pl-PL"/>
                <w14:ligatures w14:val="none"/>
              </w:rPr>
            </w:pPr>
          </w:p>
        </w:tc>
      </w:tr>
      <w:tr w:rsidR="002A25DD" w:rsidRPr="002A25DD" w14:paraId="6B96796E" w14:textId="77777777" w:rsidTr="00CD0330">
        <w:trPr>
          <w:trHeight w:val="31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68EE" w14:textId="77777777" w:rsidR="002A25DD" w:rsidRPr="002A25DD" w:rsidRDefault="002A25DD" w:rsidP="002A25DD">
            <w:pPr>
              <w:spacing w:after="0" w:line="271" w:lineRule="auto"/>
              <w:ind w:left="-8"/>
              <w:rPr>
                <w:rFonts w:ascii="Calibri" w:eastAsia="Arial" w:hAnsi="Calibri" w:cs="Calibri"/>
                <w:b/>
                <w:kern w:val="0"/>
                <w:lang w:val="pl" w:eastAsia="pl-PL"/>
                <w14:ligatures w14:val="none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F918" w14:textId="77777777" w:rsidR="002A25DD" w:rsidRPr="002A25DD" w:rsidRDefault="002A25DD" w:rsidP="002A25DD">
            <w:pPr>
              <w:spacing w:after="0" w:line="271" w:lineRule="auto"/>
              <w:rPr>
                <w:rFonts w:ascii="Calibri" w:eastAsia="Arial" w:hAnsi="Calibri" w:cs="Calibri"/>
                <w:b/>
                <w:kern w:val="0"/>
                <w:lang w:val="pl" w:eastAsia="pl-PL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3DD6" w14:textId="0765B719" w:rsidR="002A25DD" w:rsidRPr="002A25DD" w:rsidRDefault="002A25DD" w:rsidP="002A25DD">
            <w:pPr>
              <w:spacing w:after="0" w:line="271" w:lineRule="auto"/>
              <w:rPr>
                <w:rFonts w:ascii="Calibri" w:eastAsia="Arial" w:hAnsi="Calibri" w:cs="Calibri"/>
                <w:b/>
                <w:kern w:val="0"/>
                <w:lang w:val="pl" w:eastAsia="pl-PL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309B" w14:textId="77777777" w:rsidR="002A25DD" w:rsidRPr="002A25DD" w:rsidRDefault="002A25DD" w:rsidP="002A25DD">
            <w:pPr>
              <w:spacing w:after="0" w:line="271" w:lineRule="auto"/>
              <w:rPr>
                <w:rFonts w:ascii="Calibri" w:eastAsia="Arial" w:hAnsi="Calibri" w:cs="Calibri"/>
                <w:b/>
                <w:kern w:val="0"/>
                <w:lang w:val="pl" w:eastAsia="pl-PL"/>
                <w14:ligatures w14:val="none"/>
              </w:rPr>
            </w:pPr>
          </w:p>
        </w:tc>
      </w:tr>
    </w:tbl>
    <w:p w14:paraId="3B108FF2" w14:textId="77777777" w:rsidR="002A25DD" w:rsidRDefault="002A25DD" w:rsidP="002A25DD">
      <w:p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7C5EDC2" w14:textId="77777777" w:rsidR="00A17FBF" w:rsidRPr="00683AEB" w:rsidRDefault="00A17FBF" w:rsidP="009D4C24">
      <w:pPr>
        <w:numPr>
          <w:ilvl w:val="3"/>
          <w:numId w:val="3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Oświadczam(-y), że wypełniłem obowiązki informacyjne przewidziane w art. 13 lub art. 14 RODO</w:t>
      </w:r>
      <w:r w:rsidRPr="00683AEB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14:ligatures w14:val="none"/>
        </w:rPr>
        <w:footnoteReference w:id="1"/>
      </w:r>
      <w:r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F3ED463" w14:textId="77777777" w:rsidR="00A17FBF" w:rsidRPr="00683AEB" w:rsidRDefault="00A17FBF" w:rsidP="009D4C24">
      <w:pPr>
        <w:numPr>
          <w:ilvl w:val="3"/>
          <w:numId w:val="3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Oświadczam (-y), że jestem (-</w:t>
      </w:r>
      <w:proofErr w:type="spellStart"/>
      <w:r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śmy</w:t>
      </w:r>
      <w:proofErr w:type="spellEnd"/>
      <w:r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 zarejestrowanym czynnym / zwolnionym* podatnikiem podatku VAT.</w:t>
      </w:r>
    </w:p>
    <w:p w14:paraId="3866BA8C" w14:textId="77777777" w:rsidR="00A17FBF" w:rsidRPr="00683AEB" w:rsidRDefault="00A17FBF" w:rsidP="009D4C24">
      <w:pPr>
        <w:numPr>
          <w:ilvl w:val="3"/>
          <w:numId w:val="3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Świadoma(-i) odpowiedzialności karnej oświadczam(-y), że załączone do oferty dokumenty opisują stan prawny i faktyczny, aktualny na dzień złożenia niniejszej oferty (art. 297 k.k.).</w:t>
      </w:r>
    </w:p>
    <w:p w14:paraId="580F6BDE" w14:textId="77777777" w:rsidR="00A17FBF" w:rsidRPr="00683AEB" w:rsidRDefault="00A17FBF" w:rsidP="009D4C24">
      <w:pPr>
        <w:numPr>
          <w:ilvl w:val="3"/>
          <w:numId w:val="38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Osoba upoważniona do kontaktów z Zamawiającym: …………...……………………….</w:t>
      </w:r>
    </w:p>
    <w:p w14:paraId="62AA09C6" w14:textId="77777777" w:rsidR="00A17FBF" w:rsidRPr="00683AEB" w:rsidRDefault="00A17FBF" w:rsidP="00683AEB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tel. ......................................................................., e-mail: …………………………………</w:t>
      </w:r>
    </w:p>
    <w:p w14:paraId="3045E0E0" w14:textId="77777777" w:rsidR="00A17FBF" w:rsidRPr="00683AEB" w:rsidRDefault="00A17FBF" w:rsidP="009D4C24">
      <w:pPr>
        <w:numPr>
          <w:ilvl w:val="3"/>
          <w:numId w:val="3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Załącznikami do oferty są:</w:t>
      </w:r>
    </w:p>
    <w:p w14:paraId="03D0B317" w14:textId="77777777" w:rsidR="00A17FBF" w:rsidRDefault="00A17FBF" w:rsidP="009D4C24">
      <w:pPr>
        <w:widowControl w:val="0"/>
        <w:numPr>
          <w:ilvl w:val="0"/>
          <w:numId w:val="4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hanging="43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</w:t>
      </w:r>
    </w:p>
    <w:p w14:paraId="42FE3DFD" w14:textId="080E30CD" w:rsidR="00262057" w:rsidRDefault="00262057" w:rsidP="009D4C24">
      <w:pPr>
        <w:widowControl w:val="0"/>
        <w:numPr>
          <w:ilvl w:val="0"/>
          <w:numId w:val="4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hanging="43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</w:t>
      </w:r>
    </w:p>
    <w:p w14:paraId="0AB73092" w14:textId="5A378088" w:rsidR="00262057" w:rsidRPr="00683AEB" w:rsidRDefault="00262057" w:rsidP="009D4C24">
      <w:pPr>
        <w:widowControl w:val="0"/>
        <w:numPr>
          <w:ilvl w:val="0"/>
          <w:numId w:val="4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hanging="43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</w:t>
      </w:r>
    </w:p>
    <w:p w14:paraId="7873384B" w14:textId="77777777" w:rsidR="00A17FBF" w:rsidRPr="007B7CF1" w:rsidRDefault="00A17FBF" w:rsidP="007B7CF1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7C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</w:t>
      </w:r>
      <w:r w:rsidRPr="007B7C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7B7C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7B7C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bookmarkStart w:id="6" w:name="_Hlk129810881"/>
      <w:r w:rsidRPr="007B7C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7B7C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7B7C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7B7C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    </w:t>
      </w:r>
    </w:p>
    <w:p w14:paraId="77438543" w14:textId="77777777" w:rsidR="00A17FBF" w:rsidRPr="007B7CF1" w:rsidRDefault="00A17FBF" w:rsidP="007B7CF1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6278D9" w14:textId="77777777" w:rsidR="00A17FBF" w:rsidRPr="007B7CF1" w:rsidRDefault="00A17FBF" w:rsidP="007B7CF1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1C2E225" w14:textId="77777777" w:rsidR="00A17FBF" w:rsidRPr="007B7CF1" w:rsidRDefault="00A17FBF" w:rsidP="007B7CF1">
      <w:pPr>
        <w:spacing w:after="0" w:line="276" w:lineRule="auto"/>
        <w:ind w:left="5672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7B7CF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Podpis osoby / osób umocowanych</w:t>
      </w:r>
    </w:p>
    <w:p w14:paraId="7C6A5997" w14:textId="77777777" w:rsidR="00A17FBF" w:rsidRPr="007B7CF1" w:rsidRDefault="00A17FBF" w:rsidP="00683AE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7B7CF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7B7CF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7B7CF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  <w:t xml:space="preserve">                                    do reprezentowania Wykonawcy</w:t>
      </w:r>
    </w:p>
    <w:bookmarkEnd w:id="6"/>
    <w:p w14:paraId="16FBDFE2" w14:textId="77777777" w:rsidR="00A17FBF" w:rsidRPr="00683AEB" w:rsidRDefault="00A17FBF" w:rsidP="00683AE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566E99D" w14:textId="77777777" w:rsidR="001747DE" w:rsidRPr="00683AEB" w:rsidRDefault="001747DE" w:rsidP="00683AE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D434ADE" w14:textId="77777777" w:rsidR="001747DE" w:rsidRPr="00683AEB" w:rsidRDefault="001747DE" w:rsidP="00683AE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D1F975F" w14:textId="77777777" w:rsidR="001747DE" w:rsidRDefault="001747DE" w:rsidP="00683AE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98F35FC" w14:textId="77777777" w:rsidR="00932A4E" w:rsidRDefault="00932A4E" w:rsidP="00683AE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C3ACA21" w14:textId="77777777" w:rsidR="00932A4E" w:rsidRDefault="00932A4E" w:rsidP="00683AE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A7D9E44" w14:textId="77777777" w:rsidR="001747DE" w:rsidRPr="00683AEB" w:rsidRDefault="001747DE" w:rsidP="00683AE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7C8957A" w14:textId="77777777" w:rsidR="00A17FBF" w:rsidRPr="00683AEB" w:rsidRDefault="00A17FBF" w:rsidP="007B7CF1">
      <w:pPr>
        <w:tabs>
          <w:tab w:val="left" w:pos="0"/>
        </w:tabs>
        <w:spacing w:after="0" w:line="276" w:lineRule="auto"/>
        <w:ind w:left="420" w:hanging="420"/>
        <w:jc w:val="both"/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  <w:t>UWAGA:</w:t>
      </w:r>
    </w:p>
    <w:p w14:paraId="451B41E3" w14:textId="77777777" w:rsidR="00A17FBF" w:rsidRPr="00683AEB" w:rsidRDefault="00A17FBF" w:rsidP="009D4C24">
      <w:pPr>
        <w:numPr>
          <w:ilvl w:val="0"/>
          <w:numId w:val="43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  <w:t>Zamawiający zaleca przed podpisaniem, zapisanie dokumentu w formacie .pdf.</w:t>
      </w:r>
    </w:p>
    <w:p w14:paraId="41BB6FC4" w14:textId="77777777" w:rsidR="00A17FBF" w:rsidRPr="00683AEB" w:rsidRDefault="00A17FBF" w:rsidP="009D4C24">
      <w:pPr>
        <w:numPr>
          <w:ilvl w:val="0"/>
          <w:numId w:val="43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  <w:t>Formularz oferty musi być opatrzony, przez osobę lub osoby uprawnione do reprezentowania wykonawcy, kwalifikowanym podpisem elektronicznym lub podpisem zaufanym lub podpisem osobistym (e-dowód)</w:t>
      </w: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 xml:space="preserve"> i przekazany Zamawiającemu wraz z dokumentem (-</w:t>
      </w:r>
      <w:proofErr w:type="spellStart"/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ami</w:t>
      </w:r>
      <w:proofErr w:type="spellEnd"/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) potwierdzającymi prawo do reprezentacji Wykonawcy przez osobę podpisującą ofertę (w przypadku podpisu przez osobę inną niż wynikający z KRS).</w:t>
      </w:r>
    </w:p>
    <w:p w14:paraId="4EBB84EC" w14:textId="77777777" w:rsidR="00A17FBF" w:rsidRPr="00683AEB" w:rsidRDefault="00A17FBF" w:rsidP="009D4C24">
      <w:pPr>
        <w:numPr>
          <w:ilvl w:val="0"/>
          <w:numId w:val="43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lastRenderedPageBreak/>
        <w:t>Zamawiający definiuje mikro, małego i średniego przedsiębiorcę zgodnie z art. 7 ustawy</w:t>
      </w: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br/>
        <w:t xml:space="preserve">z dnia 6 marca 2018 r. Prawo przedsiębiorców (tj. </w:t>
      </w:r>
      <w:proofErr w:type="spellStart"/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Dz</w:t>
      </w:r>
      <w:proofErr w:type="spellEnd"/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 xml:space="preserve"> U. 2021 POZ. 162 ze zm.). </w:t>
      </w:r>
    </w:p>
    <w:p w14:paraId="0AE73FF5" w14:textId="77777777" w:rsidR="00A17FBF" w:rsidRPr="00683AEB" w:rsidRDefault="00A17FBF" w:rsidP="007B7CF1">
      <w:pPr>
        <w:tabs>
          <w:tab w:val="left" w:pos="0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 xml:space="preserve">1) </w:t>
      </w:r>
      <w:proofErr w:type="spellStart"/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mikroprzedsiębiorca</w:t>
      </w:r>
      <w:proofErr w:type="spellEnd"/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 xml:space="preserve"> – przedsiębiorca, który w co najmniej jednym roku z dwóch ostatnich lat obrotowych spełniał łącznie następujące warunki:</w:t>
      </w:r>
    </w:p>
    <w:p w14:paraId="648D54E5" w14:textId="77777777" w:rsidR="00A17FBF" w:rsidRPr="00683AEB" w:rsidRDefault="00A17FBF" w:rsidP="007B7CF1">
      <w:pPr>
        <w:tabs>
          <w:tab w:val="left" w:pos="0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a) zatrudniał średniorocznie mniej niż 10 pracowników oraz</w:t>
      </w:r>
    </w:p>
    <w:p w14:paraId="1CFECC8E" w14:textId="77777777" w:rsidR="00A17FBF" w:rsidRPr="00683AEB" w:rsidRDefault="00A17FBF" w:rsidP="007B7CF1">
      <w:pPr>
        <w:tabs>
          <w:tab w:val="left" w:pos="0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75FA249F" w14:textId="77777777" w:rsidR="00A17FBF" w:rsidRPr="00683AEB" w:rsidRDefault="00A17FBF" w:rsidP="007B7CF1">
      <w:pPr>
        <w:tabs>
          <w:tab w:val="left" w:pos="0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2) mały przedsiębiorca – przedsiębiorca, który w co najmniej jednym roku z dwóch ostatnich lat obrotowych spełniał łącznie następujące warunki:</w:t>
      </w:r>
    </w:p>
    <w:p w14:paraId="185BDB14" w14:textId="77777777" w:rsidR="00A17FBF" w:rsidRPr="00683AEB" w:rsidRDefault="00A17FBF" w:rsidP="007B7CF1">
      <w:pPr>
        <w:tabs>
          <w:tab w:val="left" w:pos="0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 xml:space="preserve">a) zatrudniał średniorocznie mniej niż 50 pracowników oraz </w:t>
      </w:r>
    </w:p>
    <w:p w14:paraId="16F056B9" w14:textId="77777777" w:rsidR="00A17FBF" w:rsidRPr="00683AEB" w:rsidRDefault="00A17FBF" w:rsidP="007B7CF1">
      <w:pPr>
        <w:tabs>
          <w:tab w:val="left" w:pos="0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1D3BC37D" w14:textId="77777777" w:rsidR="00A17FBF" w:rsidRPr="00683AEB" w:rsidRDefault="00A17FBF" w:rsidP="007B7CF1">
      <w:pPr>
        <w:tabs>
          <w:tab w:val="left" w:pos="0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 xml:space="preserve">– i który nie jest </w:t>
      </w:r>
      <w:proofErr w:type="spellStart"/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mikroprzedsiębiorcą</w:t>
      </w:r>
      <w:proofErr w:type="spellEnd"/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,</w:t>
      </w:r>
    </w:p>
    <w:p w14:paraId="18C74271" w14:textId="77777777" w:rsidR="00A17FBF" w:rsidRPr="00683AEB" w:rsidRDefault="00A17FBF" w:rsidP="007B7CF1">
      <w:pPr>
        <w:tabs>
          <w:tab w:val="left" w:pos="0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3) średni przedsiębiorca – przedsiębiorca, który w co najmniej jednym roku z dwóch ostatnich lat obrotowych spełniał łącznie następujące warunki:</w:t>
      </w:r>
    </w:p>
    <w:p w14:paraId="2F4CAD16" w14:textId="77777777" w:rsidR="00A17FBF" w:rsidRPr="00683AEB" w:rsidRDefault="00A17FBF" w:rsidP="007B7CF1">
      <w:pPr>
        <w:tabs>
          <w:tab w:val="left" w:pos="0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a) zatrudniał średniorocznie mniej niż 250 pracowników oraz</w:t>
      </w:r>
    </w:p>
    <w:p w14:paraId="2B98FC23" w14:textId="77777777" w:rsidR="00A17FBF" w:rsidRPr="00683AEB" w:rsidRDefault="00A17FBF" w:rsidP="007B7CF1">
      <w:pPr>
        <w:tabs>
          <w:tab w:val="left" w:pos="0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270D87B5" w14:textId="77777777" w:rsidR="00A17FBF" w:rsidRPr="00683AEB" w:rsidRDefault="00A17FBF" w:rsidP="007B7CF1">
      <w:pPr>
        <w:tabs>
          <w:tab w:val="left" w:pos="0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 xml:space="preserve">– i który nie jest </w:t>
      </w:r>
      <w:proofErr w:type="spellStart"/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mikroprzedsiębiorcą</w:t>
      </w:r>
      <w:proofErr w:type="spellEnd"/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 xml:space="preserve"> ani małym przedsiębiorcą. </w:t>
      </w:r>
    </w:p>
    <w:p w14:paraId="4D1BFF0C" w14:textId="77777777" w:rsidR="00A17FBF" w:rsidRPr="00683AEB" w:rsidRDefault="00A17FBF" w:rsidP="00683AEB">
      <w:pPr>
        <w:spacing w:before="120" w:after="0" w:line="276" w:lineRule="auto"/>
        <w:ind w:left="6372" w:firstLine="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2645BEC" w14:textId="77777777" w:rsidR="008B3674" w:rsidRPr="00683AEB" w:rsidRDefault="008B3674" w:rsidP="00683AEB">
      <w:pPr>
        <w:spacing w:before="120" w:after="0" w:line="276" w:lineRule="auto"/>
        <w:ind w:left="6372" w:firstLine="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898E57B" w14:textId="77777777" w:rsidR="008B3674" w:rsidRPr="00683AEB" w:rsidRDefault="008B3674" w:rsidP="00683AEB">
      <w:pPr>
        <w:spacing w:before="120" w:after="0" w:line="276" w:lineRule="auto"/>
        <w:ind w:left="6372" w:firstLine="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C1338E7" w14:textId="77777777" w:rsidR="008B3674" w:rsidRPr="00683AEB" w:rsidRDefault="008B3674" w:rsidP="00683AEB">
      <w:pPr>
        <w:spacing w:before="120" w:after="0" w:line="276" w:lineRule="auto"/>
        <w:ind w:left="6372" w:firstLine="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4EC776C" w14:textId="77777777" w:rsidR="008B3674" w:rsidRPr="00683AEB" w:rsidRDefault="008B3674" w:rsidP="00683AEB">
      <w:pPr>
        <w:spacing w:before="120" w:after="0" w:line="276" w:lineRule="auto"/>
        <w:ind w:left="6372" w:firstLine="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0A1259D" w14:textId="77777777" w:rsidR="008B3674" w:rsidRPr="00683AEB" w:rsidRDefault="008B3674" w:rsidP="00683AEB">
      <w:pPr>
        <w:spacing w:before="120" w:after="0" w:line="276" w:lineRule="auto"/>
        <w:ind w:left="6372" w:firstLine="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A39D5A8" w14:textId="77777777" w:rsidR="00A60B55" w:rsidRDefault="00A60B55" w:rsidP="00683AEB">
      <w:pPr>
        <w:spacing w:before="120" w:after="0" w:line="276" w:lineRule="auto"/>
        <w:ind w:left="6372" w:firstLine="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E69ABC4" w14:textId="77777777" w:rsidR="00A60B55" w:rsidRDefault="00A60B55" w:rsidP="00683AEB">
      <w:pPr>
        <w:spacing w:before="120" w:after="0" w:line="276" w:lineRule="auto"/>
        <w:ind w:left="6372" w:firstLine="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6D51261" w14:textId="77777777" w:rsidR="00A60B55" w:rsidRDefault="00A60B55" w:rsidP="00683AEB">
      <w:pPr>
        <w:spacing w:before="120" w:after="0" w:line="276" w:lineRule="auto"/>
        <w:ind w:left="6372" w:firstLine="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570F78F" w14:textId="77777777" w:rsidR="00A60B55" w:rsidRDefault="00A60B55" w:rsidP="00683AEB">
      <w:pPr>
        <w:spacing w:before="120" w:after="0" w:line="276" w:lineRule="auto"/>
        <w:ind w:left="6372" w:firstLine="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FAF0E28" w14:textId="77777777" w:rsidR="00A60B55" w:rsidRDefault="00A60B55" w:rsidP="00683AEB">
      <w:pPr>
        <w:spacing w:before="120" w:after="0" w:line="276" w:lineRule="auto"/>
        <w:ind w:left="6372" w:firstLine="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6145676" w14:textId="5274BE83" w:rsidR="00A17FBF" w:rsidRPr="00683AEB" w:rsidRDefault="00A17FBF" w:rsidP="00683AEB">
      <w:pPr>
        <w:spacing w:before="120" w:after="0" w:line="276" w:lineRule="auto"/>
        <w:ind w:left="6372" w:firstLine="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lastRenderedPageBreak/>
        <w:t xml:space="preserve">Załącznik nr </w:t>
      </w:r>
      <w:r w:rsidR="0051310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3</w:t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do SWZ</w:t>
      </w:r>
    </w:p>
    <w:p w14:paraId="1545C450" w14:textId="77777777" w:rsidR="00A17FBF" w:rsidRPr="00683AEB" w:rsidRDefault="00A17FBF" w:rsidP="00683AEB">
      <w:pPr>
        <w:spacing w:before="120"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088E391" w14:textId="77777777" w:rsidR="00A17FBF" w:rsidRDefault="00A17FBF" w:rsidP="00683AEB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OŚWIADCZENIE  WYKONAWCY</w:t>
      </w:r>
    </w:p>
    <w:p w14:paraId="1C5787BD" w14:textId="77777777" w:rsidR="00BD1AEE" w:rsidRPr="00683AEB" w:rsidRDefault="00BD1AEE" w:rsidP="00683AEB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E8EF57D" w14:textId="66CF9217" w:rsidR="00A17FBF" w:rsidRPr="00683AEB" w:rsidRDefault="00ED0B7A" w:rsidP="00ED0B7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</w:t>
      </w:r>
      <w:r w:rsidR="00A17FBF"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kładane w postępowaniu o udzielenie zamówienia publicznego prowadzonego na podstawie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="00A17FBF"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rt.</w:t>
      </w:r>
      <w:r w:rsidR="005131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A17FBF"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27</w:t>
      </w:r>
      <w:r w:rsidR="005131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</w:t>
      </w:r>
      <w:r w:rsidR="00A17FBF"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27342E" w:rsidRPr="00C853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pkt 2</w:t>
      </w:r>
      <w:r w:rsidR="002734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A17FBF"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ustawy </w:t>
      </w:r>
      <w:proofErr w:type="spellStart"/>
      <w:r w:rsidR="00A17FBF"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="00A17FBF"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A60B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</w:t>
      </w:r>
      <w:r w:rsidR="00A60B55" w:rsidRPr="00CD7BD5"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4"/>
          <w:lang w:eastAsia="pl-PL"/>
          <w14:ligatures w14:val="none"/>
        </w:rPr>
        <w:t>przygotowanie i dostaw</w:t>
      </w:r>
      <w:r w:rsidR="00A60B55"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4"/>
          <w:lang w:eastAsia="pl-PL"/>
          <w14:ligatures w14:val="none"/>
        </w:rPr>
        <w:t>ę</w:t>
      </w:r>
      <w:r w:rsidR="00A60B55" w:rsidRPr="00CD7BD5"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posiłków dla podopiecznych Ośrodka Dziennego Pobytu dla Osób z Chorobą Parkinsona oraz dla dziennego Domu Opieki Medycznej prowadzonych przez SZPZLO Warszawa-Wawer</w:t>
      </w:r>
      <w:r w:rsidR="00A60B55"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A17FBF"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imieniu: </w:t>
      </w:r>
    </w:p>
    <w:p w14:paraId="1D6C7EA6" w14:textId="77777777" w:rsidR="00A17FBF" w:rsidRPr="00683AEB" w:rsidRDefault="00A17FBF" w:rsidP="007B7CF1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</w:t>
      </w:r>
    </w:p>
    <w:p w14:paraId="66436FA8" w14:textId="77777777" w:rsidR="00A17FBF" w:rsidRPr="00683AEB" w:rsidRDefault="00A17FBF" w:rsidP="007B7CF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</w:t>
      </w:r>
      <w:r w:rsidRPr="00683AEB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pełna nazwa/firma Wykonawcy, adres, w zależności od podmiotu: NIP/PESEL, KRS/</w:t>
      </w:r>
      <w:proofErr w:type="spellStart"/>
      <w:r w:rsidRPr="00683AEB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CEiDG</w:t>
      </w:r>
      <w:proofErr w:type="spellEnd"/>
      <w:r w:rsidRPr="00683AEB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)</w:t>
      </w:r>
    </w:p>
    <w:p w14:paraId="441F7991" w14:textId="77777777" w:rsidR="00A17FBF" w:rsidRPr="00683AEB" w:rsidRDefault="00A17FBF" w:rsidP="007B7CF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06877AFC" w14:textId="3871BA7F" w:rsidR="00A17FBF" w:rsidRPr="00683AEB" w:rsidRDefault="00A17FBF" w:rsidP="009D4C24">
      <w:pPr>
        <w:numPr>
          <w:ilvl w:val="0"/>
          <w:numId w:val="44"/>
        </w:numPr>
        <w:spacing w:after="200" w:line="276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w zakresie: braku podstaw wykluczenia z postępowania, o których mowa w rozdziale XII SZ</w:t>
      </w:r>
    </w:p>
    <w:bookmarkStart w:id="7" w:name="_Hlk169075684"/>
    <w:p w14:paraId="1685B7B8" w14:textId="77777777" w:rsidR="00A17FBF" w:rsidRPr="00683AEB" w:rsidRDefault="00A17FBF" w:rsidP="00BD1AEE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11"/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="0078762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r>
      <w:r w:rsidR="0078762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separate"/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end"/>
      </w:r>
      <w:bookmarkEnd w:id="8"/>
      <w:bookmarkEnd w:id="7"/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  <w:t xml:space="preserve">Oświadczam, 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że nie podlegam wykluczeniu z postępowania na podstawie art. 108 ust. 1 ustawy PZP oraz art. 109 ust. 1 pkt 4 ustawy PZP.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footnoteReference w:id="2"/>
      </w:r>
    </w:p>
    <w:p w14:paraId="623943D7" w14:textId="6C168ED0" w:rsidR="00A17FBF" w:rsidRPr="00683AEB" w:rsidRDefault="00A17FBF" w:rsidP="00BD1AEE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="0078762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r>
      <w:r w:rsidR="0078762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separate"/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end"/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  <w:t xml:space="preserve">Oświadczam, 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że zachodzą w stosunku do mnie podstawy wykluczenia 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  <w:t>z postępowania na podstawie art. ………………………… ustawy PZP</w:t>
      </w:r>
    </w:p>
    <w:p w14:paraId="49EC79E1" w14:textId="77777777" w:rsidR="00A17FBF" w:rsidRPr="00683AEB" w:rsidRDefault="00A17FBF" w:rsidP="007B7CF1">
      <w:pPr>
        <w:autoSpaceDE w:val="0"/>
        <w:autoSpaceDN w:val="0"/>
        <w:adjustRightInd w:val="0"/>
        <w:spacing w:after="0" w:line="276" w:lineRule="auto"/>
        <w:ind w:left="709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(podać mającą zastosowanie podstawę wykluczenia – wypełnić, jeśli dotyczy)</w:t>
      </w:r>
    </w:p>
    <w:p w14:paraId="100C805D" w14:textId="77777777" w:rsidR="00A17FBF" w:rsidRPr="00683AEB" w:rsidRDefault="00A17FBF" w:rsidP="007B7CF1">
      <w:pPr>
        <w:autoSpaceDE w:val="0"/>
        <w:autoSpaceDN w:val="0"/>
        <w:adjustRightInd w:val="0"/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4AA5182C" w14:textId="3E28A810" w:rsidR="00A17FBF" w:rsidRPr="00683AEB" w:rsidRDefault="00A17FBF" w:rsidP="007B7CF1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Jednocześnie oświadczam, że w związku z ww. okolicznością, na podstawie art. 110 ust. 2 ustawy PZP podjąłem następujące środki naprawcze: ……</w:t>
      </w:r>
      <w:r w:rsidR="00ED0B7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…………………….. 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…………...……</w:t>
      </w:r>
      <w:r w:rsidR="00BD1A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</w:t>
      </w:r>
    </w:p>
    <w:p w14:paraId="3A9D2627" w14:textId="77777777" w:rsidR="00A17FBF" w:rsidRPr="00683AEB" w:rsidRDefault="00A17FBF" w:rsidP="007B7CF1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FF"/>
          <w:kern w:val="0"/>
          <w:sz w:val="24"/>
          <w:szCs w:val="24"/>
          <w:lang w:eastAsia="pl-PL"/>
          <w14:ligatures w14:val="none"/>
        </w:rPr>
      </w:pPr>
    </w:p>
    <w:p w14:paraId="6113B08E" w14:textId="15944451" w:rsidR="00ED0B7A" w:rsidRPr="00ED0B7A" w:rsidRDefault="00ED0B7A" w:rsidP="00ED0B7A">
      <w:pPr>
        <w:numPr>
          <w:ilvl w:val="0"/>
          <w:numId w:val="44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ED0B7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 zakresie: spełni</w:t>
      </w:r>
      <w:r w:rsidR="00BD1AE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</w:t>
      </w:r>
      <w:r w:rsidRPr="00ED0B7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nia warunków udziału w postępowaniu, o których mowa w rozdziale XI SWZ</w:t>
      </w:r>
    </w:p>
    <w:p w14:paraId="1D717EDC" w14:textId="5B9D782B" w:rsidR="00ED0B7A" w:rsidRPr="00ED0B7A" w:rsidRDefault="00BD1AEE" w:rsidP="00BD1AEE">
      <w:pPr>
        <w:tabs>
          <w:tab w:val="left" w:pos="567"/>
        </w:tabs>
        <w:spacing w:after="20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="0078762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r>
      <w:r w:rsidR="0078762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separate"/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end"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ED0B7A" w:rsidRPr="00ED0B7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Oświadczam, że spełniam warunki udziału w postępowaniu, określone przez Zamawiającego w rozdziale XI SWZ.</w:t>
      </w:r>
    </w:p>
    <w:p w14:paraId="5EC553BD" w14:textId="478669BE" w:rsidR="00ED0B7A" w:rsidRDefault="00BD1AEE" w:rsidP="00BD1AEE">
      <w:pPr>
        <w:tabs>
          <w:tab w:val="left" w:pos="567"/>
        </w:tabs>
        <w:spacing w:after="20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="0078762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r>
      <w:r w:rsidR="0078762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separate"/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end"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  <w:r w:rsidRPr="00BD1AE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Oświadczam, że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zakresie </w:t>
      </w:r>
      <w:r w:rsidRPr="00BD1AE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spełnia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nia </w:t>
      </w:r>
      <w:r w:rsidRPr="00BD1AE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warunk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ów</w:t>
      </w:r>
      <w:r w:rsidRPr="00BD1AE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udziału w postępowaniu, określon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ych </w:t>
      </w:r>
      <w:r w:rsidRPr="00BD1AE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przez Zamawiającego w rozdziale XI SWZ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polegam na zdolnościach</w:t>
      </w:r>
      <w:r w:rsidRPr="00BD1AEE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………..………………………………………………………………………………….</w:t>
      </w:r>
      <w:r w:rsidRPr="00BD1AE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09216BDE" w14:textId="77777777" w:rsidR="00BD1AEE" w:rsidRPr="00ED0B7A" w:rsidRDefault="00BD1AEE" w:rsidP="00BD1AEE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CD7BA9" w14:textId="741EDB05" w:rsidR="00A17FBF" w:rsidRPr="00683AEB" w:rsidRDefault="00A17FBF" w:rsidP="009D4C24">
      <w:pPr>
        <w:numPr>
          <w:ilvl w:val="0"/>
          <w:numId w:val="44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 zakresie dotyczącym przesłanek wykluczenia z postępowania o udzielenie zamówienia publicznego określonych w art. 7 ust. 1 ustawy z dnia 13 kwietnia 2022 r. o szczególnych rozwiązaniach w zakresie przeciwdziałania wspieraniu agresji na Ukrainę oraz służących ochronie bezpieczeństwa narodowego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(dalej: „ustawa UOBN”)</w:t>
      </w:r>
    </w:p>
    <w:p w14:paraId="7F398AC8" w14:textId="7F671EA1" w:rsidR="00A17FBF" w:rsidRPr="00683AEB" w:rsidRDefault="00A17FBF" w:rsidP="00BD1AE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lastRenderedPageBreak/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="0078762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r>
      <w:r w:rsidR="0078762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separate"/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end"/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  <w:t xml:space="preserve">Oświadczam, 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że nie podlegam wykluczeniu z postępowania na podstawie art. 7 ust. 1 ustawy UOBN</w:t>
      </w:r>
      <w:r w:rsidR="00BD1AEE" w:rsidRPr="00BD1A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2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3069D314" w14:textId="7EB74B75" w:rsidR="00A17FBF" w:rsidRPr="00683AEB" w:rsidRDefault="00A17FBF" w:rsidP="007B7CF1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="0078762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r>
      <w:r w:rsidR="0078762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separate"/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end"/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  <w:t xml:space="preserve">Oświadczam, 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że zachodzą w stosunku do mnie podstawy wykluczenia z postępowania na podstawie art. ………..… ustawy UOBN</w:t>
      </w:r>
      <w:r w:rsidR="00BD1A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2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 xml:space="preserve"> </w:t>
      </w:r>
      <w:r w:rsidRPr="00683AE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(podać mającą zastosowanie podstawę wykluczenia – wypełnić, jeśli dotyczy).</w:t>
      </w:r>
    </w:p>
    <w:p w14:paraId="66D38606" w14:textId="77777777" w:rsidR="00A17FBF" w:rsidRPr="00683AEB" w:rsidRDefault="00A17FBF" w:rsidP="007B7CF1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5BC97343" w14:textId="77777777" w:rsidR="00A17FBF" w:rsidRPr="00683AEB" w:rsidRDefault="00A17FBF" w:rsidP="007B7CF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OŚWIADCZENIE DOTYCZĄCE PODANYCH INFORMACJI:</w:t>
      </w:r>
    </w:p>
    <w:p w14:paraId="5A57BE6F" w14:textId="77777777" w:rsidR="00A17FBF" w:rsidRPr="00683AEB" w:rsidRDefault="00A17FBF" w:rsidP="007B7CF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73319425" w14:textId="77777777" w:rsidR="00A17FBF" w:rsidRPr="00683AEB" w:rsidRDefault="00A17FBF" w:rsidP="007B7C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Oświadczam, że wszystkie informacje podane w powyższych oświadczeniach są aktualne 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500D37E4" w14:textId="77777777" w:rsidR="00A17FBF" w:rsidRPr="00683AEB" w:rsidRDefault="00A17FBF" w:rsidP="007B7CF1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262607C3" w14:textId="77777777" w:rsidR="00A17FBF" w:rsidRPr="00683AEB" w:rsidRDefault="00A17FBF" w:rsidP="007B7C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1C0486D4" w14:textId="77777777" w:rsidR="00A17FBF" w:rsidRPr="00683AEB" w:rsidRDefault="00A17FBF" w:rsidP="007B7CF1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74B53553" w14:textId="77777777" w:rsidR="00A17FBF" w:rsidRPr="00683AEB" w:rsidRDefault="00A17FBF" w:rsidP="007B7CF1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66CBA7D6" w14:textId="77777777" w:rsidR="00A17FBF" w:rsidRPr="00683AEB" w:rsidRDefault="00A17FBF" w:rsidP="007B7CF1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1810DF22" w14:textId="77777777" w:rsidR="00A17FBF" w:rsidRPr="00683AEB" w:rsidRDefault="00A17FBF" w:rsidP="007B7CF1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5A4CC922" w14:textId="77777777" w:rsidR="00A17FBF" w:rsidRPr="00683AEB" w:rsidRDefault="00A17FBF" w:rsidP="007B7CF1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4ECCF684" w14:textId="77777777" w:rsidR="00A17FBF" w:rsidRPr="00683AEB" w:rsidRDefault="00A17FBF" w:rsidP="007B7CF1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Podpis osoby / osób umocowanych</w:t>
      </w:r>
    </w:p>
    <w:p w14:paraId="281A05A3" w14:textId="77777777" w:rsidR="00A17FBF" w:rsidRPr="00683AEB" w:rsidRDefault="00A17FBF" w:rsidP="007B7CF1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do reprezentowania Wykonawcy</w:t>
      </w:r>
    </w:p>
    <w:p w14:paraId="79836A5D" w14:textId="77777777" w:rsidR="00C756AB" w:rsidRDefault="00C756AB" w:rsidP="007B7CF1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u w:val="single"/>
          <w:lang w:eastAsia="pl-PL"/>
          <w14:ligatures w14:val="none"/>
        </w:rPr>
      </w:pPr>
    </w:p>
    <w:p w14:paraId="1AEB0013" w14:textId="77777777" w:rsidR="00C756AB" w:rsidRDefault="00C756AB" w:rsidP="007B7CF1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u w:val="single"/>
          <w:lang w:eastAsia="pl-PL"/>
          <w14:ligatures w14:val="none"/>
        </w:rPr>
      </w:pPr>
    </w:p>
    <w:p w14:paraId="561C9F5D" w14:textId="77777777" w:rsidR="00C756AB" w:rsidRDefault="00C756AB" w:rsidP="007B7CF1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u w:val="single"/>
          <w:lang w:eastAsia="pl-PL"/>
          <w14:ligatures w14:val="none"/>
        </w:rPr>
      </w:pPr>
    </w:p>
    <w:p w14:paraId="271E3A74" w14:textId="77777777" w:rsidR="00C756AB" w:rsidRDefault="00C756AB" w:rsidP="007B7CF1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u w:val="single"/>
          <w:lang w:eastAsia="pl-PL"/>
          <w14:ligatures w14:val="none"/>
        </w:rPr>
      </w:pPr>
    </w:p>
    <w:p w14:paraId="2B18B140" w14:textId="77777777" w:rsidR="00C756AB" w:rsidRDefault="00C756AB" w:rsidP="007B7CF1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u w:val="single"/>
          <w:lang w:eastAsia="pl-PL"/>
          <w14:ligatures w14:val="none"/>
        </w:rPr>
      </w:pPr>
    </w:p>
    <w:p w14:paraId="07E0372B" w14:textId="77777777" w:rsidR="00C756AB" w:rsidRDefault="00C756AB" w:rsidP="007B7CF1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u w:val="single"/>
          <w:lang w:eastAsia="pl-PL"/>
          <w14:ligatures w14:val="none"/>
        </w:rPr>
      </w:pPr>
    </w:p>
    <w:p w14:paraId="1562759D" w14:textId="77777777" w:rsidR="00C756AB" w:rsidRDefault="00C756AB" w:rsidP="007B7CF1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u w:val="single"/>
          <w:lang w:eastAsia="pl-PL"/>
          <w14:ligatures w14:val="none"/>
        </w:rPr>
      </w:pPr>
    </w:p>
    <w:p w14:paraId="4F1BBE55" w14:textId="77777777" w:rsidR="00C756AB" w:rsidRDefault="00C756AB" w:rsidP="007B7CF1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u w:val="single"/>
          <w:lang w:eastAsia="pl-PL"/>
          <w14:ligatures w14:val="none"/>
        </w:rPr>
      </w:pPr>
    </w:p>
    <w:p w14:paraId="40C9D2BF" w14:textId="77777777" w:rsidR="00BD1AEE" w:rsidRDefault="00BD1AEE" w:rsidP="007B7CF1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u w:val="single"/>
          <w:lang w:eastAsia="pl-PL"/>
          <w14:ligatures w14:val="none"/>
        </w:rPr>
      </w:pPr>
    </w:p>
    <w:p w14:paraId="2B941127" w14:textId="77777777" w:rsidR="00BD1AEE" w:rsidRDefault="00BD1AEE" w:rsidP="007B7CF1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u w:val="single"/>
          <w:lang w:eastAsia="pl-PL"/>
          <w14:ligatures w14:val="none"/>
        </w:rPr>
      </w:pPr>
    </w:p>
    <w:p w14:paraId="6ACDA708" w14:textId="77777777" w:rsidR="00BD1AEE" w:rsidRDefault="00BD1AEE" w:rsidP="007B7CF1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u w:val="single"/>
          <w:lang w:eastAsia="pl-PL"/>
          <w14:ligatures w14:val="none"/>
        </w:rPr>
      </w:pPr>
    </w:p>
    <w:p w14:paraId="09571656" w14:textId="2AA66687" w:rsidR="00A17FBF" w:rsidRPr="00683AEB" w:rsidRDefault="00A17FBF" w:rsidP="007B7CF1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u w:val="single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u w:val="single"/>
          <w:lang w:eastAsia="pl-PL"/>
          <w14:ligatures w14:val="none"/>
        </w:rPr>
        <w:t>UWAGA:</w:t>
      </w:r>
    </w:p>
    <w:p w14:paraId="6D0085BB" w14:textId="77777777" w:rsidR="00A17FBF" w:rsidRPr="00683AEB" w:rsidRDefault="00A17FBF" w:rsidP="009D4C24">
      <w:pPr>
        <w:numPr>
          <w:ilvl w:val="0"/>
          <w:numId w:val="45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  <w:t xml:space="preserve">Zamawiający zaleca </w:t>
      </w:r>
      <w:r w:rsidRPr="00683AEB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u w:val="single"/>
          <w:lang w:eastAsia="pl-PL"/>
          <w14:ligatures w14:val="none"/>
        </w:rPr>
        <w:t>przed podpisaniem</w:t>
      </w:r>
      <w:r w:rsidRPr="00683AEB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  <w:t>, zapisanie dokumentu w formacie .pdf.</w:t>
      </w:r>
    </w:p>
    <w:p w14:paraId="48174261" w14:textId="77777777" w:rsidR="00A17FBF" w:rsidRPr="00683AEB" w:rsidRDefault="00A17FBF" w:rsidP="009D4C24">
      <w:pPr>
        <w:numPr>
          <w:ilvl w:val="0"/>
          <w:numId w:val="45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  <w:t>Dokument musi być opatrzony przez osobę lub osoby uprawnione do reprezentowania wykonawcy, kwalifikowanym podpisem elektronicznym lub podpisem zaufanym lub podpisem osobistym (e-dowód).</w:t>
      </w:r>
    </w:p>
    <w:p w14:paraId="3F5A6F5C" w14:textId="77777777" w:rsidR="00A17FBF" w:rsidRPr="00683AEB" w:rsidRDefault="00A17FBF" w:rsidP="009D4C24">
      <w:pPr>
        <w:numPr>
          <w:ilvl w:val="0"/>
          <w:numId w:val="45"/>
        </w:numPr>
        <w:tabs>
          <w:tab w:val="left" w:pos="0"/>
        </w:tabs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  <w:t xml:space="preserve">Zgodnie z art. 273 ust. 2 ustawy </w:t>
      </w:r>
      <w:proofErr w:type="spellStart"/>
      <w:r w:rsidRPr="00683AEB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683AEB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  <w:t>, oświadczenie to wykonawca dołącza do oferty w odpowiedzi na ogłoszenie o zamówieniu.</w:t>
      </w:r>
    </w:p>
    <w:p w14:paraId="43C7A2CE" w14:textId="77777777" w:rsidR="008152D6" w:rsidRDefault="00A17FBF" w:rsidP="00757861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 w:rsidRPr="00683AEB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 w:rsidRPr="00683AEB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 w:rsidRPr="00683AEB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 w:rsidRPr="00683AEB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 w:rsidRPr="00683AEB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 w:rsidRPr="00683AEB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 w:rsidRPr="00683AEB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 w:rsidRPr="00683AEB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</w:p>
    <w:p w14:paraId="5A40AB20" w14:textId="1844B955" w:rsidR="006D137D" w:rsidRPr="006D137D" w:rsidRDefault="008152D6" w:rsidP="0078762F">
      <w:pPr>
        <w:tabs>
          <w:tab w:val="left" w:pos="0"/>
        </w:tabs>
        <w:spacing w:after="200" w:line="276" w:lineRule="auto"/>
        <w:jc w:val="both"/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lastRenderedPageBreak/>
        <w:tab/>
      </w:r>
      <w:r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 w:rsidR="006D137D" w:rsidRPr="006D137D"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Załącznik nr 5 do SWZ </w:t>
      </w:r>
    </w:p>
    <w:p w14:paraId="0D627457" w14:textId="77777777" w:rsidR="00356D2A" w:rsidRDefault="00356D2A" w:rsidP="006D137D">
      <w:pPr>
        <w:tabs>
          <w:tab w:val="left" w:pos="1305"/>
        </w:tabs>
        <w:suppressAutoHyphens/>
        <w:spacing w:after="0" w:line="276" w:lineRule="auto"/>
        <w:ind w:left="708" w:hanging="708"/>
        <w:jc w:val="center"/>
        <w:rPr>
          <w:rFonts w:ascii="Times New Roman" w:eastAsia="Arial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64B7311" w14:textId="77777777" w:rsidR="00356D2A" w:rsidRDefault="00356D2A" w:rsidP="006D137D">
      <w:pPr>
        <w:tabs>
          <w:tab w:val="left" w:pos="1305"/>
        </w:tabs>
        <w:suppressAutoHyphens/>
        <w:spacing w:after="0" w:line="276" w:lineRule="auto"/>
        <w:ind w:left="708" w:hanging="708"/>
        <w:jc w:val="center"/>
        <w:rPr>
          <w:rFonts w:ascii="Times New Roman" w:eastAsia="Arial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75E8D20" w14:textId="77777777" w:rsidR="00356D2A" w:rsidRDefault="00356D2A" w:rsidP="006D137D">
      <w:pPr>
        <w:tabs>
          <w:tab w:val="left" w:pos="1305"/>
        </w:tabs>
        <w:suppressAutoHyphens/>
        <w:spacing w:after="0" w:line="276" w:lineRule="auto"/>
        <w:ind w:left="708" w:hanging="708"/>
        <w:jc w:val="center"/>
        <w:rPr>
          <w:rFonts w:ascii="Times New Roman" w:eastAsia="Arial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DF1DD30" w14:textId="178A1544" w:rsidR="006D137D" w:rsidRPr="006D137D" w:rsidRDefault="006D137D" w:rsidP="00356D2A">
      <w:pPr>
        <w:tabs>
          <w:tab w:val="left" w:pos="1305"/>
        </w:tabs>
        <w:suppressAutoHyphens/>
        <w:spacing w:after="0" w:line="276" w:lineRule="auto"/>
        <w:ind w:left="708" w:hanging="708"/>
        <w:jc w:val="center"/>
        <w:rPr>
          <w:rFonts w:ascii="Times New Roman" w:eastAsia="Arial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D137D">
        <w:rPr>
          <w:rFonts w:ascii="Times New Roman" w:eastAsia="Arial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Wykaz </w:t>
      </w:r>
      <w:r w:rsidR="00356D2A">
        <w:rPr>
          <w:rFonts w:ascii="Times New Roman" w:eastAsia="Arial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wykonanych </w:t>
      </w:r>
      <w:r w:rsidRPr="006D137D">
        <w:rPr>
          <w:rFonts w:ascii="Times New Roman" w:eastAsia="Arial" w:hAnsi="Times New Roman" w:cs="Times New Roman"/>
          <w:b/>
          <w:kern w:val="0"/>
          <w:sz w:val="24"/>
          <w:szCs w:val="24"/>
          <w:lang w:eastAsia="pl-PL"/>
          <w14:ligatures w14:val="none"/>
        </w:rPr>
        <w:t>usług</w:t>
      </w:r>
    </w:p>
    <w:p w14:paraId="42BF703A" w14:textId="4697FFD4" w:rsidR="006D137D" w:rsidRDefault="006D137D" w:rsidP="00356D2A">
      <w:pPr>
        <w:tabs>
          <w:tab w:val="left" w:pos="1305"/>
        </w:tabs>
        <w:suppressAutoHyphens/>
        <w:spacing w:after="0" w:line="276" w:lineRule="auto"/>
        <w:ind w:left="426" w:hanging="708"/>
        <w:jc w:val="center"/>
        <w:rPr>
          <w:rFonts w:ascii="Times New Roman" w:eastAsia="Arial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D137D">
        <w:rPr>
          <w:rFonts w:ascii="Times New Roman" w:eastAsia="Arial" w:hAnsi="Times New Roman" w:cs="Times New Roman"/>
          <w:b/>
          <w:kern w:val="0"/>
          <w:sz w:val="24"/>
          <w:szCs w:val="24"/>
          <w:lang w:eastAsia="pl-PL"/>
          <w14:ligatures w14:val="none"/>
        </w:rPr>
        <w:t>na potwierdzenie spełniania warunku, o których mowa w rozdziale</w:t>
      </w:r>
      <w:r w:rsidRPr="00356D2A">
        <w:rPr>
          <w:rFonts w:ascii="Times New Roman" w:eastAsia="Arial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XI </w:t>
      </w:r>
      <w:r w:rsidRPr="006D137D">
        <w:rPr>
          <w:rFonts w:ascii="Times New Roman" w:eastAsia="Arial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pkt </w:t>
      </w:r>
      <w:r w:rsidRPr="00356D2A">
        <w:rPr>
          <w:rFonts w:ascii="Times New Roman" w:eastAsia="Arial" w:hAnsi="Times New Roman" w:cs="Times New Roman"/>
          <w:b/>
          <w:kern w:val="0"/>
          <w:sz w:val="24"/>
          <w:szCs w:val="24"/>
          <w:lang w:eastAsia="pl-PL"/>
          <w14:ligatures w14:val="none"/>
        </w:rPr>
        <w:t>4</w:t>
      </w:r>
      <w:r w:rsidRPr="006D137D">
        <w:rPr>
          <w:rFonts w:ascii="Times New Roman" w:eastAsia="Arial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="009728D2">
        <w:rPr>
          <w:rFonts w:ascii="Times New Roman" w:eastAsia="Arial" w:hAnsi="Times New Roman" w:cs="Times New Roman"/>
          <w:b/>
          <w:kern w:val="0"/>
          <w:sz w:val="24"/>
          <w:szCs w:val="24"/>
          <w:lang w:eastAsia="pl-PL"/>
          <w14:ligatures w14:val="none"/>
        </w:rPr>
        <w:t>ppkt</w:t>
      </w:r>
      <w:proofErr w:type="spellEnd"/>
      <w:r w:rsidR="009728D2">
        <w:rPr>
          <w:rFonts w:ascii="Times New Roman" w:eastAsia="Arial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a </w:t>
      </w:r>
      <w:r w:rsidRPr="006D137D">
        <w:rPr>
          <w:rFonts w:ascii="Times New Roman" w:eastAsia="Arial" w:hAnsi="Times New Roman" w:cs="Times New Roman"/>
          <w:b/>
          <w:kern w:val="0"/>
          <w:sz w:val="24"/>
          <w:szCs w:val="24"/>
          <w:lang w:eastAsia="pl-PL"/>
          <w14:ligatures w14:val="none"/>
        </w:rPr>
        <w:t>SWZ.</w:t>
      </w:r>
    </w:p>
    <w:p w14:paraId="73D7EC66" w14:textId="77777777" w:rsidR="00356D2A" w:rsidRPr="006D137D" w:rsidRDefault="00356D2A" w:rsidP="006D137D">
      <w:pPr>
        <w:tabs>
          <w:tab w:val="left" w:pos="1305"/>
        </w:tabs>
        <w:suppressAutoHyphens/>
        <w:spacing w:after="0" w:line="276" w:lineRule="auto"/>
        <w:ind w:left="426" w:hanging="708"/>
        <w:rPr>
          <w:rFonts w:ascii="Times New Roman" w:eastAsia="Arial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tbl>
      <w:tblPr>
        <w:tblW w:w="94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63"/>
        <w:gridCol w:w="2126"/>
        <w:gridCol w:w="4394"/>
      </w:tblGrid>
      <w:tr w:rsidR="00E16A50" w:rsidRPr="006D137D" w14:paraId="432836E8" w14:textId="77777777" w:rsidTr="00E16A50">
        <w:trPr>
          <w:trHeight w:val="475"/>
        </w:trPr>
        <w:tc>
          <w:tcPr>
            <w:tcW w:w="540" w:type="dxa"/>
            <w:vAlign w:val="center"/>
          </w:tcPr>
          <w:p w14:paraId="4541293A" w14:textId="77777777" w:rsidR="00E16A50" w:rsidRPr="006D137D" w:rsidRDefault="00E16A50" w:rsidP="006D137D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6D137D"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2363" w:type="dxa"/>
            <w:vAlign w:val="center"/>
          </w:tcPr>
          <w:p w14:paraId="162A7A60" w14:textId="42ABA3F6" w:rsidR="00E16A50" w:rsidRPr="006D137D" w:rsidRDefault="00E16A50" w:rsidP="006D137D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6D137D"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Daty wykonania (rozpoczęcie i zakończenie</w:t>
            </w:r>
            <w:r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 umowy</w:t>
            </w:r>
            <w:r w:rsidRPr="006D137D"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)</w:t>
            </w:r>
          </w:p>
        </w:tc>
        <w:tc>
          <w:tcPr>
            <w:tcW w:w="2126" w:type="dxa"/>
            <w:vAlign w:val="center"/>
          </w:tcPr>
          <w:p w14:paraId="76A57AB5" w14:textId="77777777" w:rsidR="00E16A50" w:rsidRPr="006D137D" w:rsidRDefault="00E16A50" w:rsidP="006D137D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6D137D"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Podmiot na rzecz, którego świadczono usługę</w:t>
            </w:r>
          </w:p>
        </w:tc>
        <w:tc>
          <w:tcPr>
            <w:tcW w:w="4394" w:type="dxa"/>
            <w:vAlign w:val="center"/>
          </w:tcPr>
          <w:p w14:paraId="424744D3" w14:textId="4BCC65CE" w:rsidR="00E16A50" w:rsidRPr="006D137D" w:rsidRDefault="00E16A50" w:rsidP="00E16A50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6D137D"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Przedmiot zamówienia</w:t>
            </w:r>
            <w:r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6D137D"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(opis usług wykonywanych przez Wykonawcę potwierdzający spełnianie warunków określonych</w:t>
            </w:r>
            <w:r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6D137D"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w SWZ)</w:t>
            </w:r>
          </w:p>
        </w:tc>
      </w:tr>
      <w:tr w:rsidR="00E16A50" w:rsidRPr="006D137D" w14:paraId="245BE289" w14:textId="77777777" w:rsidTr="00E16A50">
        <w:trPr>
          <w:trHeight w:val="1622"/>
        </w:trPr>
        <w:tc>
          <w:tcPr>
            <w:tcW w:w="540" w:type="dxa"/>
            <w:vAlign w:val="center"/>
          </w:tcPr>
          <w:p w14:paraId="70799A0D" w14:textId="77777777" w:rsidR="00E16A50" w:rsidRPr="006D137D" w:rsidRDefault="00E16A50" w:rsidP="006D137D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6D137D"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2363" w:type="dxa"/>
            <w:vAlign w:val="center"/>
          </w:tcPr>
          <w:p w14:paraId="4878998A" w14:textId="77777777" w:rsidR="00E16A50" w:rsidRPr="006D137D" w:rsidRDefault="00E16A50" w:rsidP="006D137D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vAlign w:val="center"/>
          </w:tcPr>
          <w:p w14:paraId="55A71EEB" w14:textId="77777777" w:rsidR="00E16A50" w:rsidRPr="006D137D" w:rsidRDefault="00E16A50" w:rsidP="006D137D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394" w:type="dxa"/>
            <w:vAlign w:val="center"/>
          </w:tcPr>
          <w:p w14:paraId="075A0AC5" w14:textId="77777777" w:rsidR="00E16A50" w:rsidRPr="006D137D" w:rsidRDefault="00E16A50" w:rsidP="006D137D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16A50" w:rsidRPr="006D137D" w14:paraId="215342E7" w14:textId="77777777" w:rsidTr="00E16A50">
        <w:trPr>
          <w:trHeight w:val="1688"/>
        </w:trPr>
        <w:tc>
          <w:tcPr>
            <w:tcW w:w="540" w:type="dxa"/>
            <w:vAlign w:val="center"/>
          </w:tcPr>
          <w:p w14:paraId="740E79BC" w14:textId="77777777" w:rsidR="00E16A50" w:rsidRPr="006D137D" w:rsidRDefault="00E16A50" w:rsidP="006D137D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6D137D"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2363" w:type="dxa"/>
            <w:vAlign w:val="center"/>
          </w:tcPr>
          <w:p w14:paraId="1523D509" w14:textId="77777777" w:rsidR="00E16A50" w:rsidRPr="006D137D" w:rsidRDefault="00E16A50" w:rsidP="006D137D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vAlign w:val="center"/>
          </w:tcPr>
          <w:p w14:paraId="1AB087BF" w14:textId="77777777" w:rsidR="00E16A50" w:rsidRPr="006D137D" w:rsidRDefault="00E16A50" w:rsidP="006D137D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394" w:type="dxa"/>
            <w:vAlign w:val="center"/>
          </w:tcPr>
          <w:p w14:paraId="01547D30" w14:textId="77777777" w:rsidR="00E16A50" w:rsidRPr="006D137D" w:rsidRDefault="00E16A50" w:rsidP="006D137D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6CFB76E8" w14:textId="203444A2" w:rsidR="006D137D" w:rsidRPr="006D137D" w:rsidRDefault="006D137D" w:rsidP="006D137D">
      <w:pPr>
        <w:spacing w:after="0" w:line="276" w:lineRule="auto"/>
        <w:rPr>
          <w:rFonts w:ascii="Times New Roman" w:eastAsia="Arial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D137D">
        <w:rPr>
          <w:rFonts w:ascii="Times New Roman" w:eastAsia="Arial" w:hAnsi="Times New Roman" w:cs="Times New Roman"/>
          <w:kern w:val="0"/>
          <w:sz w:val="24"/>
          <w:szCs w:val="24"/>
          <w:lang w:eastAsia="pl-PL"/>
          <w14:ligatures w14:val="none"/>
        </w:rPr>
        <w:t xml:space="preserve">* w </w:t>
      </w:r>
      <w:r w:rsidR="00356D2A">
        <w:rPr>
          <w:rFonts w:ascii="Times New Roman" w:eastAsia="Arial" w:hAnsi="Times New Roman" w:cs="Times New Roman"/>
          <w:kern w:val="0"/>
          <w:sz w:val="24"/>
          <w:szCs w:val="24"/>
          <w:lang w:eastAsia="pl-PL"/>
          <w14:ligatures w14:val="none"/>
        </w:rPr>
        <w:t xml:space="preserve">razie </w:t>
      </w:r>
      <w:r w:rsidRPr="006D137D">
        <w:rPr>
          <w:rFonts w:ascii="Times New Roman" w:eastAsia="Arial" w:hAnsi="Times New Roman" w:cs="Times New Roman"/>
          <w:kern w:val="0"/>
          <w:sz w:val="24"/>
          <w:szCs w:val="24"/>
          <w:lang w:eastAsia="pl-PL"/>
          <w14:ligatures w14:val="none"/>
        </w:rPr>
        <w:t>potrzeby tabelę rozszerzyć o kolejne wiersze.</w:t>
      </w:r>
    </w:p>
    <w:p w14:paraId="38BF47F4" w14:textId="77777777" w:rsidR="006D137D" w:rsidRPr="006D137D" w:rsidRDefault="006D137D" w:rsidP="006D137D">
      <w:pPr>
        <w:spacing w:after="0" w:line="276" w:lineRule="auto"/>
        <w:rPr>
          <w:rFonts w:ascii="Times New Roman" w:eastAsia="Arial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D137D">
        <w:rPr>
          <w:rFonts w:ascii="Times New Roman" w:eastAsia="Arial" w:hAnsi="Times New Roman" w:cs="Times New Roman"/>
          <w:b/>
          <w:kern w:val="0"/>
          <w:sz w:val="24"/>
          <w:szCs w:val="24"/>
          <w:lang w:eastAsia="pl-PL"/>
          <w14:ligatures w14:val="none"/>
        </w:rPr>
        <w:t>Uwaga:</w:t>
      </w:r>
    </w:p>
    <w:p w14:paraId="1D38230D" w14:textId="77777777" w:rsidR="006D137D" w:rsidRPr="006D137D" w:rsidRDefault="006D137D" w:rsidP="006D137D">
      <w:pPr>
        <w:spacing w:after="0" w:line="276" w:lineRule="auto"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D137D">
        <w:rPr>
          <w:rFonts w:ascii="Times New Roman" w:eastAsia="Arial" w:hAnsi="Times New Roman" w:cs="Times New Roman"/>
          <w:kern w:val="0"/>
          <w:sz w:val="24"/>
          <w:szCs w:val="24"/>
          <w:lang w:eastAsia="pl-PL"/>
          <w14:ligatures w14:val="none"/>
        </w:rPr>
        <w:t>Do wykazu należy dołączyć dowody potwierdzające należyte wykonanie lub wykonywanie wskazanych w wykazie zamówień, chyba że Zamawiający jest podmiotem, na rzecz którego usługi te zostały  wcześniej  wykonane.</w:t>
      </w:r>
    </w:p>
    <w:p w14:paraId="5FFA344A" w14:textId="77777777" w:rsidR="00057BE4" w:rsidRPr="00356D2A" w:rsidRDefault="00057BE4" w:rsidP="007B7CF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27659C" w14:textId="77777777" w:rsidR="00057BE4" w:rsidRPr="00356D2A" w:rsidRDefault="00057BE4" w:rsidP="007B7CF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A0DFFA" w14:textId="77777777" w:rsidR="00356D2A" w:rsidRPr="00356D2A" w:rsidRDefault="00356D2A" w:rsidP="00356D2A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56D2A">
        <w:rPr>
          <w:rFonts w:ascii="Times New Roman" w:hAnsi="Times New Roman" w:cs="Times New Roman"/>
          <w:i/>
          <w:iCs/>
          <w:sz w:val="24"/>
          <w:szCs w:val="24"/>
        </w:rPr>
        <w:t>Podpis osoby / osób umocowanych</w:t>
      </w:r>
    </w:p>
    <w:p w14:paraId="0FBD4983" w14:textId="77777777" w:rsidR="00356D2A" w:rsidRPr="00356D2A" w:rsidRDefault="00356D2A" w:rsidP="00356D2A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56D2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56D2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56D2A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        do reprezentowania Wykonawcy</w:t>
      </w:r>
    </w:p>
    <w:p w14:paraId="5819BEAE" w14:textId="77777777" w:rsidR="00057BE4" w:rsidRPr="00356D2A" w:rsidRDefault="00057BE4" w:rsidP="007B7CF1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5BC515E" w14:textId="77777777" w:rsidR="00356D2A" w:rsidRDefault="00356D2A" w:rsidP="007B7CF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510BB4" w14:textId="77777777" w:rsidR="00356D2A" w:rsidRDefault="00356D2A" w:rsidP="007B7CF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8A34D5" w14:textId="77777777" w:rsidR="00663F5D" w:rsidRDefault="00663F5D" w:rsidP="00CD0330">
      <w:pPr>
        <w:keepNext/>
        <w:keepLines/>
        <w:spacing w:after="60" w:line="276" w:lineRule="auto"/>
        <w:jc w:val="right"/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B65A707" w14:textId="77777777" w:rsidR="0078762F" w:rsidRDefault="0078762F" w:rsidP="00CD0330">
      <w:pPr>
        <w:keepNext/>
        <w:keepLines/>
        <w:spacing w:after="60" w:line="276" w:lineRule="auto"/>
        <w:jc w:val="right"/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F7AEE32" w14:textId="32B50B95" w:rsidR="00CD0330" w:rsidRPr="00CD0330" w:rsidRDefault="00CD0330" w:rsidP="00CD0330">
      <w:pPr>
        <w:keepNext/>
        <w:keepLines/>
        <w:spacing w:after="60" w:line="276" w:lineRule="auto"/>
        <w:jc w:val="right"/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CD0330"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Załącznik nr 6 do SWZ </w:t>
      </w:r>
    </w:p>
    <w:p w14:paraId="7A10AE3B" w14:textId="77777777" w:rsidR="00CD0330" w:rsidRPr="00CD0330" w:rsidRDefault="00CD0330" w:rsidP="00CD0330">
      <w:pPr>
        <w:spacing w:after="0" w:line="276" w:lineRule="auto"/>
        <w:rPr>
          <w:rFonts w:ascii="Times New Roman" w:eastAsia="Arial" w:hAnsi="Times New Roman" w:cs="Times New Roman"/>
          <w:b/>
          <w:color w:val="FF0000"/>
          <w:kern w:val="0"/>
          <w:sz w:val="24"/>
          <w:szCs w:val="24"/>
          <w:lang w:eastAsia="pl-PL"/>
          <w14:ligatures w14:val="none"/>
        </w:rPr>
      </w:pPr>
    </w:p>
    <w:p w14:paraId="3016980E" w14:textId="77777777" w:rsidR="00356D2A" w:rsidRDefault="00356D2A" w:rsidP="00356D2A">
      <w:pPr>
        <w:tabs>
          <w:tab w:val="left" w:pos="1305"/>
        </w:tabs>
        <w:suppressAutoHyphens/>
        <w:spacing w:after="0" w:line="276" w:lineRule="auto"/>
        <w:ind w:left="708" w:hanging="708"/>
        <w:jc w:val="center"/>
        <w:rPr>
          <w:rFonts w:ascii="Times New Roman" w:eastAsia="Arial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153B435" w14:textId="24892D6C" w:rsidR="00356D2A" w:rsidRPr="006D137D" w:rsidRDefault="00356D2A" w:rsidP="009728D2">
      <w:pPr>
        <w:tabs>
          <w:tab w:val="left" w:pos="1305"/>
        </w:tabs>
        <w:suppressAutoHyphens/>
        <w:spacing w:after="0" w:line="276" w:lineRule="auto"/>
        <w:ind w:left="708" w:hanging="708"/>
        <w:jc w:val="center"/>
        <w:rPr>
          <w:rFonts w:ascii="Times New Roman" w:eastAsia="Arial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D137D">
        <w:rPr>
          <w:rFonts w:ascii="Times New Roman" w:eastAsia="Arial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Wykaz </w:t>
      </w:r>
      <w:r>
        <w:rPr>
          <w:rFonts w:ascii="Times New Roman" w:eastAsia="Arial" w:hAnsi="Times New Roman" w:cs="Times New Roman"/>
          <w:b/>
          <w:kern w:val="0"/>
          <w:sz w:val="24"/>
          <w:szCs w:val="24"/>
          <w:lang w:eastAsia="pl-PL"/>
          <w14:ligatures w14:val="none"/>
        </w:rPr>
        <w:t>osób skierowanych do realizacji zamówienia</w:t>
      </w:r>
    </w:p>
    <w:p w14:paraId="53350D99" w14:textId="0EA58964" w:rsidR="00356D2A" w:rsidRPr="009728D2" w:rsidRDefault="00356D2A" w:rsidP="009728D2">
      <w:pPr>
        <w:tabs>
          <w:tab w:val="left" w:pos="0"/>
        </w:tabs>
        <w:suppressAutoHyphens/>
        <w:spacing w:after="0" w:line="276" w:lineRule="auto"/>
        <w:jc w:val="center"/>
        <w:rPr>
          <w:rFonts w:ascii="Times New Roman" w:eastAsia="Arial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9728D2">
        <w:rPr>
          <w:rFonts w:ascii="Times New Roman" w:eastAsia="Arial" w:hAnsi="Times New Roman" w:cs="Times New Roman"/>
          <w:b/>
          <w:kern w:val="0"/>
          <w:sz w:val="23"/>
          <w:szCs w:val="23"/>
          <w:lang w:eastAsia="pl-PL"/>
          <w14:ligatures w14:val="none"/>
        </w:rPr>
        <w:t xml:space="preserve">na potwierdzenie spełniania warunku, o których mowa w rozdziale XI pkt 4 </w:t>
      </w:r>
      <w:proofErr w:type="spellStart"/>
      <w:r w:rsidR="009728D2" w:rsidRPr="009728D2">
        <w:rPr>
          <w:rFonts w:ascii="Times New Roman" w:eastAsia="Arial" w:hAnsi="Times New Roman" w:cs="Times New Roman"/>
          <w:b/>
          <w:kern w:val="0"/>
          <w:sz w:val="23"/>
          <w:szCs w:val="23"/>
          <w:lang w:eastAsia="pl-PL"/>
          <w14:ligatures w14:val="none"/>
        </w:rPr>
        <w:t>ppkt</w:t>
      </w:r>
      <w:proofErr w:type="spellEnd"/>
      <w:r w:rsidR="009728D2" w:rsidRPr="009728D2">
        <w:rPr>
          <w:rFonts w:ascii="Times New Roman" w:eastAsia="Arial" w:hAnsi="Times New Roman" w:cs="Times New Roman"/>
          <w:b/>
          <w:kern w:val="0"/>
          <w:sz w:val="23"/>
          <w:szCs w:val="23"/>
          <w:lang w:eastAsia="pl-PL"/>
          <w14:ligatures w14:val="none"/>
        </w:rPr>
        <w:t xml:space="preserve"> b </w:t>
      </w:r>
      <w:r w:rsidRPr="009728D2">
        <w:rPr>
          <w:rFonts w:ascii="Times New Roman" w:eastAsia="Arial" w:hAnsi="Times New Roman" w:cs="Times New Roman"/>
          <w:b/>
          <w:kern w:val="0"/>
          <w:sz w:val="23"/>
          <w:szCs w:val="23"/>
          <w:lang w:eastAsia="pl-PL"/>
          <w14:ligatures w14:val="none"/>
        </w:rPr>
        <w:t>SWZ</w:t>
      </w:r>
      <w:r w:rsidR="009728D2">
        <w:rPr>
          <w:rFonts w:ascii="Times New Roman" w:eastAsia="Arial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="009728D2">
        <w:rPr>
          <w:rFonts w:ascii="Times New Roman" w:eastAsia="Arial" w:hAnsi="Times New Roman" w:cs="Times New Roman"/>
          <w:b/>
          <w:kern w:val="0"/>
          <w:sz w:val="24"/>
          <w:szCs w:val="24"/>
          <w:lang w:eastAsia="pl-PL"/>
          <w14:ligatures w14:val="none"/>
        </w:rPr>
        <w:br/>
      </w:r>
      <w:r w:rsidR="009728D2" w:rsidRPr="009728D2">
        <w:rPr>
          <w:rFonts w:ascii="Times New Roman" w:eastAsia="Arial" w:hAnsi="Times New Roman" w:cs="Times New Roman"/>
          <w:bCs/>
          <w:kern w:val="0"/>
          <w:sz w:val="24"/>
          <w:szCs w:val="24"/>
          <w:lang w:eastAsia="pl-PL"/>
          <w14:ligatures w14:val="none"/>
        </w:rPr>
        <w:t>(w wykazie musi być podana osoba wskazana w ofercie dla celów oceny ofert)</w:t>
      </w:r>
      <w:r w:rsidRPr="009728D2">
        <w:rPr>
          <w:rFonts w:ascii="Times New Roman" w:eastAsia="Arial" w:hAnsi="Times New Roman" w:cs="Times New Roman"/>
          <w:bCs/>
          <w:kern w:val="0"/>
          <w:sz w:val="24"/>
          <w:szCs w:val="24"/>
          <w:lang w:eastAsia="pl-PL"/>
          <w14:ligatures w14:val="none"/>
        </w:rPr>
        <w:t>.</w:t>
      </w:r>
    </w:p>
    <w:p w14:paraId="45B9E3B6" w14:textId="77777777" w:rsidR="00CD0330" w:rsidRPr="009728D2" w:rsidRDefault="00CD0330" w:rsidP="00CD0330">
      <w:pPr>
        <w:spacing w:after="0" w:line="271" w:lineRule="auto"/>
        <w:jc w:val="center"/>
        <w:rPr>
          <w:rFonts w:ascii="Times New Roman" w:eastAsia="Arial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478CB3CB" w14:textId="77777777" w:rsidR="00CD0330" w:rsidRPr="009728D2" w:rsidRDefault="00CD0330" w:rsidP="00CD0330">
      <w:pPr>
        <w:spacing w:after="0" w:line="276" w:lineRule="auto"/>
        <w:rPr>
          <w:rFonts w:ascii="Times New Roman" w:eastAsia="Arial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03"/>
        <w:gridCol w:w="2271"/>
        <w:gridCol w:w="1673"/>
        <w:gridCol w:w="1842"/>
        <w:gridCol w:w="2127"/>
      </w:tblGrid>
      <w:tr w:rsidR="00757861" w:rsidRPr="00757861" w14:paraId="17B8E875" w14:textId="77777777" w:rsidTr="00E16A50">
        <w:trPr>
          <w:trHeight w:val="1201"/>
          <w:jc w:val="center"/>
        </w:trPr>
        <w:tc>
          <w:tcPr>
            <w:tcW w:w="567" w:type="dxa"/>
            <w:vAlign w:val="center"/>
          </w:tcPr>
          <w:p w14:paraId="3C81400D" w14:textId="4B0B7F06" w:rsidR="00757861" w:rsidRPr="00757861" w:rsidRDefault="00757861" w:rsidP="00757861">
            <w:pPr>
              <w:snapToGrid w:val="0"/>
              <w:spacing w:after="12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757861">
              <w:rPr>
                <w:rFonts w:ascii="Times New Roman" w:eastAsia="Arial" w:hAnsi="Times New Roman" w:cs="Times New Roman"/>
                <w:b/>
                <w:bCs/>
                <w:iCs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1403" w:type="dxa"/>
            <w:vAlign w:val="center"/>
          </w:tcPr>
          <w:p w14:paraId="4582F93B" w14:textId="1D04A286" w:rsidR="00757861" w:rsidRPr="00757861" w:rsidRDefault="00757861" w:rsidP="00757861">
            <w:pPr>
              <w:spacing w:after="12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757861">
              <w:rPr>
                <w:rFonts w:ascii="Times New Roman" w:eastAsia="Arial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Imię i nazwisko</w:t>
            </w:r>
          </w:p>
        </w:tc>
        <w:tc>
          <w:tcPr>
            <w:tcW w:w="2271" w:type="dxa"/>
            <w:vAlign w:val="center"/>
          </w:tcPr>
          <w:p w14:paraId="031DB5E7" w14:textId="77777777" w:rsidR="00757861" w:rsidRPr="00757861" w:rsidRDefault="00757861" w:rsidP="00E16A50">
            <w:pPr>
              <w:snapToGrid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757861">
              <w:rPr>
                <w:rFonts w:ascii="Times New Roman" w:eastAsia="Arial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Kwalifikacje zawodowe,</w:t>
            </w:r>
          </w:p>
          <w:p w14:paraId="4CA0235A" w14:textId="25D7FE17" w:rsidR="00757861" w:rsidRPr="00757861" w:rsidRDefault="00757861" w:rsidP="00757861">
            <w:pPr>
              <w:snapToGrid w:val="0"/>
              <w:spacing w:after="12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757861">
              <w:rPr>
                <w:rFonts w:ascii="Times New Roman" w:eastAsia="Arial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potwierdzające spełnianie  warunku</w:t>
            </w:r>
          </w:p>
        </w:tc>
        <w:tc>
          <w:tcPr>
            <w:tcW w:w="1673" w:type="dxa"/>
            <w:vAlign w:val="center"/>
          </w:tcPr>
          <w:p w14:paraId="36790225" w14:textId="5CA27C36" w:rsidR="00757861" w:rsidRPr="00757861" w:rsidRDefault="00757861" w:rsidP="00757861">
            <w:pPr>
              <w:snapToGrid w:val="0"/>
              <w:spacing w:after="12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757861">
              <w:rPr>
                <w:rFonts w:ascii="Times New Roman" w:eastAsia="Arial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Doświadczenie / Doświadczenie w jednostkach ochrony zdrowia</w:t>
            </w:r>
          </w:p>
        </w:tc>
        <w:tc>
          <w:tcPr>
            <w:tcW w:w="1842" w:type="dxa"/>
            <w:vAlign w:val="center"/>
          </w:tcPr>
          <w:p w14:paraId="5B542619" w14:textId="7D1E21D0" w:rsidR="00757861" w:rsidRPr="00757861" w:rsidRDefault="00757861" w:rsidP="00757861">
            <w:pPr>
              <w:snapToGrid w:val="0"/>
              <w:spacing w:after="12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7578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wykonywanych  czynności przy realizacji zamówienia</w:t>
            </w:r>
          </w:p>
        </w:tc>
        <w:tc>
          <w:tcPr>
            <w:tcW w:w="2127" w:type="dxa"/>
            <w:vAlign w:val="center"/>
          </w:tcPr>
          <w:p w14:paraId="4646730F" w14:textId="080425C5" w:rsidR="00757861" w:rsidRPr="00757861" w:rsidRDefault="00757861" w:rsidP="00757861">
            <w:pPr>
              <w:snapToGrid w:val="0"/>
              <w:spacing w:after="12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7578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Podstawa do dysponowania daną osobą</w:t>
            </w:r>
          </w:p>
        </w:tc>
      </w:tr>
      <w:tr w:rsidR="00CD0330" w:rsidRPr="00CD0330" w14:paraId="63893677" w14:textId="77777777" w:rsidTr="00E16A50">
        <w:trPr>
          <w:trHeight w:val="1201"/>
          <w:jc w:val="center"/>
        </w:trPr>
        <w:tc>
          <w:tcPr>
            <w:tcW w:w="567" w:type="dxa"/>
            <w:vAlign w:val="center"/>
          </w:tcPr>
          <w:p w14:paraId="7B18CCA1" w14:textId="77777777" w:rsidR="00CD0330" w:rsidRPr="00CD0330" w:rsidRDefault="00CD0330" w:rsidP="00CD0330">
            <w:pPr>
              <w:snapToGrid w:val="0"/>
              <w:spacing w:after="120" w:line="276" w:lineRule="auto"/>
              <w:jc w:val="center"/>
              <w:rPr>
                <w:rFonts w:ascii="Times New Roman" w:eastAsia="Arial" w:hAnsi="Times New Roman" w:cs="Times New Roman"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bookmarkStart w:id="9" w:name="_Hlk66867809"/>
            <w:bookmarkStart w:id="10" w:name="_Hlk66867772"/>
            <w:r w:rsidRPr="00CD0330">
              <w:rPr>
                <w:rFonts w:ascii="Times New Roman" w:eastAsia="Arial" w:hAnsi="Times New Roman" w:cs="Times New Roman"/>
                <w:iCs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403" w:type="dxa"/>
            <w:vAlign w:val="center"/>
          </w:tcPr>
          <w:p w14:paraId="016F4623" w14:textId="77777777" w:rsidR="00CD0330" w:rsidRPr="00CD0330" w:rsidRDefault="00CD0330" w:rsidP="00CD0330">
            <w:pPr>
              <w:spacing w:after="120" w:line="276" w:lineRule="auto"/>
              <w:jc w:val="center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4E253C1" w14:textId="77777777" w:rsidR="00CD0330" w:rsidRPr="00CD0330" w:rsidRDefault="00CD0330" w:rsidP="00CD0330">
            <w:pPr>
              <w:spacing w:after="120" w:line="276" w:lineRule="auto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71" w:type="dxa"/>
            <w:vAlign w:val="center"/>
          </w:tcPr>
          <w:p w14:paraId="19B3DEF2" w14:textId="77777777" w:rsidR="00CD0330" w:rsidRPr="00CD0330" w:rsidRDefault="00CD0330" w:rsidP="00CD0330">
            <w:pPr>
              <w:snapToGrid w:val="0"/>
              <w:spacing w:after="120" w:line="276" w:lineRule="auto"/>
              <w:jc w:val="center"/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73" w:type="dxa"/>
            <w:vAlign w:val="center"/>
          </w:tcPr>
          <w:p w14:paraId="247CA200" w14:textId="77777777" w:rsidR="00CD0330" w:rsidRPr="00CD0330" w:rsidRDefault="00CD0330" w:rsidP="00CD0330">
            <w:pPr>
              <w:snapToGrid w:val="0"/>
              <w:spacing w:after="120" w:line="276" w:lineRule="auto"/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C5F9F0C" w14:textId="77777777" w:rsidR="00CD0330" w:rsidRPr="00CD0330" w:rsidRDefault="00CD0330" w:rsidP="00CD0330">
            <w:pPr>
              <w:snapToGrid w:val="0"/>
              <w:spacing w:after="120" w:line="276" w:lineRule="auto"/>
              <w:jc w:val="center"/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2" w:type="dxa"/>
            <w:vAlign w:val="center"/>
          </w:tcPr>
          <w:p w14:paraId="5B6564AA" w14:textId="77777777" w:rsidR="00CD0330" w:rsidRPr="00CD0330" w:rsidRDefault="00CD0330" w:rsidP="00CD0330">
            <w:pPr>
              <w:snapToGrid w:val="0"/>
              <w:spacing w:after="120" w:line="276" w:lineRule="auto"/>
              <w:jc w:val="center"/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7" w:type="dxa"/>
            <w:vAlign w:val="center"/>
          </w:tcPr>
          <w:p w14:paraId="5BD3B30F" w14:textId="77777777" w:rsidR="00CD0330" w:rsidRPr="00CD0330" w:rsidRDefault="00CD0330" w:rsidP="00CD0330">
            <w:pPr>
              <w:snapToGrid w:val="0"/>
              <w:spacing w:after="120" w:line="276" w:lineRule="auto"/>
              <w:jc w:val="center"/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bookmarkEnd w:id="9"/>
      <w:bookmarkEnd w:id="10"/>
      <w:tr w:rsidR="00CD0330" w:rsidRPr="00CD0330" w14:paraId="4627D1BD" w14:textId="77777777" w:rsidTr="00E16A50">
        <w:trPr>
          <w:trHeight w:val="1165"/>
          <w:jc w:val="center"/>
        </w:trPr>
        <w:tc>
          <w:tcPr>
            <w:tcW w:w="567" w:type="dxa"/>
            <w:vAlign w:val="center"/>
          </w:tcPr>
          <w:p w14:paraId="21FB6247" w14:textId="77777777" w:rsidR="00CD0330" w:rsidRPr="00CD0330" w:rsidRDefault="00CD0330" w:rsidP="00CD0330">
            <w:pPr>
              <w:snapToGrid w:val="0"/>
              <w:spacing w:after="120" w:line="276" w:lineRule="auto"/>
              <w:jc w:val="center"/>
              <w:rPr>
                <w:rFonts w:ascii="Times New Roman" w:eastAsia="Arial" w:hAnsi="Times New Roman" w:cs="Times New Roman"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CD0330">
              <w:rPr>
                <w:rFonts w:ascii="Times New Roman" w:eastAsia="Arial" w:hAnsi="Times New Roman" w:cs="Times New Roman"/>
                <w:iCs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403" w:type="dxa"/>
            <w:vAlign w:val="center"/>
          </w:tcPr>
          <w:p w14:paraId="43F5F89D" w14:textId="77777777" w:rsidR="00CD0330" w:rsidRPr="00CD0330" w:rsidRDefault="00CD0330" w:rsidP="00CD0330">
            <w:pPr>
              <w:spacing w:after="120" w:line="276" w:lineRule="auto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E4F6910" w14:textId="77777777" w:rsidR="00CD0330" w:rsidRPr="00CD0330" w:rsidRDefault="00CD0330" w:rsidP="00CD0330">
            <w:pPr>
              <w:spacing w:after="120" w:line="276" w:lineRule="auto"/>
              <w:jc w:val="center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71" w:type="dxa"/>
            <w:vAlign w:val="center"/>
          </w:tcPr>
          <w:p w14:paraId="577E7655" w14:textId="77777777" w:rsidR="00CD0330" w:rsidRPr="00CD0330" w:rsidRDefault="00CD0330" w:rsidP="00CD0330">
            <w:pPr>
              <w:snapToGrid w:val="0"/>
              <w:spacing w:after="120" w:line="276" w:lineRule="auto"/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73" w:type="dxa"/>
            <w:vAlign w:val="center"/>
          </w:tcPr>
          <w:p w14:paraId="298E8DD2" w14:textId="77777777" w:rsidR="00CD0330" w:rsidRPr="00CD0330" w:rsidRDefault="00CD0330" w:rsidP="00CD0330">
            <w:pPr>
              <w:snapToGrid w:val="0"/>
              <w:spacing w:after="120" w:line="276" w:lineRule="auto"/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CE37D31" w14:textId="77777777" w:rsidR="00CD0330" w:rsidRPr="00CD0330" w:rsidRDefault="00CD0330" w:rsidP="00CD0330">
            <w:pPr>
              <w:snapToGrid w:val="0"/>
              <w:spacing w:after="120" w:line="276" w:lineRule="auto"/>
              <w:jc w:val="center"/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E469AB8" w14:textId="77777777" w:rsidR="00CD0330" w:rsidRPr="00CD0330" w:rsidRDefault="00CD0330" w:rsidP="00CD0330">
            <w:pPr>
              <w:snapToGrid w:val="0"/>
              <w:spacing w:after="120" w:line="276" w:lineRule="auto"/>
              <w:jc w:val="center"/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2" w:type="dxa"/>
            <w:vAlign w:val="center"/>
          </w:tcPr>
          <w:p w14:paraId="15AA3720" w14:textId="77777777" w:rsidR="00CD0330" w:rsidRPr="00CD0330" w:rsidRDefault="00CD0330" w:rsidP="00CD0330">
            <w:pPr>
              <w:snapToGrid w:val="0"/>
              <w:spacing w:after="120" w:line="276" w:lineRule="auto"/>
              <w:jc w:val="center"/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7" w:type="dxa"/>
            <w:vAlign w:val="center"/>
          </w:tcPr>
          <w:p w14:paraId="3E117588" w14:textId="77777777" w:rsidR="00CD0330" w:rsidRPr="00CD0330" w:rsidRDefault="00CD0330" w:rsidP="00CD0330">
            <w:pPr>
              <w:snapToGrid w:val="0"/>
              <w:spacing w:after="120" w:line="276" w:lineRule="auto"/>
              <w:jc w:val="center"/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ED6B102" w14:textId="77777777" w:rsidR="00CD0330" w:rsidRPr="00CD0330" w:rsidRDefault="00CD0330" w:rsidP="00CD0330">
            <w:pPr>
              <w:snapToGrid w:val="0"/>
              <w:spacing w:after="120" w:line="276" w:lineRule="auto"/>
              <w:jc w:val="center"/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D5161F5" w14:textId="77777777" w:rsidR="00CD0330" w:rsidRPr="00CD0330" w:rsidRDefault="00CD0330" w:rsidP="00CD0330">
            <w:pPr>
              <w:snapToGrid w:val="0"/>
              <w:spacing w:after="120" w:line="276" w:lineRule="auto"/>
              <w:jc w:val="center"/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44B5ABF" w14:textId="57A1EC3B" w:rsidR="00CD0330" w:rsidRPr="00CD0330" w:rsidRDefault="00356D2A" w:rsidP="00CD03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56D2A">
        <w:rPr>
          <w:rFonts w:ascii="Times New Roman" w:eastAsia="Arial" w:hAnsi="Times New Roman" w:cs="Times New Roman"/>
          <w:kern w:val="0"/>
          <w:sz w:val="24"/>
          <w:szCs w:val="24"/>
          <w:lang w:eastAsia="pl-PL"/>
          <w14:ligatures w14:val="none"/>
        </w:rPr>
        <w:t>* w razie potrzeby tabelę rozszerzyć o kolejne wiersze.</w:t>
      </w:r>
    </w:p>
    <w:p w14:paraId="29E4FFB2" w14:textId="77777777" w:rsidR="00CD0330" w:rsidRDefault="00CD0330" w:rsidP="00CD0330">
      <w:pPr>
        <w:spacing w:after="120" w:line="276" w:lineRule="auto"/>
        <w:ind w:left="360"/>
        <w:rPr>
          <w:rFonts w:ascii="Times New Roman" w:eastAsia="Arial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C3FBF59" w14:textId="77777777" w:rsidR="00757861" w:rsidRDefault="00757861" w:rsidP="00CD0330">
      <w:pPr>
        <w:spacing w:after="120" w:line="276" w:lineRule="auto"/>
        <w:ind w:left="360"/>
        <w:rPr>
          <w:rFonts w:ascii="Times New Roman" w:eastAsia="Arial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5091932" w14:textId="77777777" w:rsidR="00757861" w:rsidRDefault="00757861" w:rsidP="00CD0330">
      <w:pPr>
        <w:spacing w:after="120" w:line="276" w:lineRule="auto"/>
        <w:ind w:left="360"/>
        <w:rPr>
          <w:rFonts w:ascii="Times New Roman" w:eastAsia="Arial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3CDCE13" w14:textId="77777777" w:rsidR="00757861" w:rsidRPr="00CD0330" w:rsidRDefault="00757861" w:rsidP="00CD0330">
      <w:pPr>
        <w:spacing w:after="120" w:line="276" w:lineRule="auto"/>
        <w:ind w:left="360"/>
        <w:rPr>
          <w:rFonts w:ascii="Times New Roman" w:eastAsia="Arial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D99B90F" w14:textId="2D55BCCD" w:rsidR="00CD0330" w:rsidRPr="00CD0330" w:rsidRDefault="00CD0330" w:rsidP="00356D2A">
      <w:pPr>
        <w:spacing w:after="0" w:line="276" w:lineRule="auto"/>
        <w:ind w:left="360"/>
        <w:jc w:val="center"/>
        <w:rPr>
          <w:rFonts w:ascii="Times New Roman" w:eastAsia="Arial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</w:pPr>
      <w:r w:rsidRPr="00CD0330">
        <w:rPr>
          <w:rFonts w:ascii="Times New Roman" w:eastAsia="Arial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</w:t>
      </w:r>
    </w:p>
    <w:p w14:paraId="4D5D473F" w14:textId="77777777" w:rsidR="00CD0330" w:rsidRPr="00CD0330" w:rsidRDefault="00CD0330" w:rsidP="00CD0330">
      <w:pPr>
        <w:tabs>
          <w:tab w:val="left" w:pos="1978"/>
          <w:tab w:val="left" w:pos="3828"/>
          <w:tab w:val="center" w:pos="4677"/>
        </w:tabs>
        <w:spacing w:after="0" w:line="268" w:lineRule="auto"/>
        <w:rPr>
          <w:rFonts w:ascii="Times New Roman" w:eastAsia="Arial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</w:pPr>
    </w:p>
    <w:p w14:paraId="673F1017" w14:textId="77777777" w:rsidR="00356D2A" w:rsidRPr="00356D2A" w:rsidRDefault="00356D2A" w:rsidP="00356D2A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11" w:name="_Hlk169013203"/>
      <w:r w:rsidRPr="00356D2A">
        <w:rPr>
          <w:rFonts w:ascii="Times New Roman" w:hAnsi="Times New Roman" w:cs="Times New Roman"/>
          <w:i/>
          <w:iCs/>
          <w:sz w:val="24"/>
          <w:szCs w:val="24"/>
        </w:rPr>
        <w:t>Podpis osoby / osób umocowanych</w:t>
      </w:r>
    </w:p>
    <w:p w14:paraId="79592EB3" w14:textId="77777777" w:rsidR="00356D2A" w:rsidRPr="00356D2A" w:rsidRDefault="00356D2A" w:rsidP="00356D2A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56D2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56D2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56D2A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        do reprezentowania Wykonawcy</w:t>
      </w:r>
    </w:p>
    <w:bookmarkEnd w:id="11"/>
    <w:p w14:paraId="0E830AB7" w14:textId="77777777" w:rsidR="00CD0330" w:rsidRDefault="00CD0330" w:rsidP="00CD0330">
      <w:pPr>
        <w:tabs>
          <w:tab w:val="left" w:pos="1978"/>
          <w:tab w:val="left" w:pos="3828"/>
          <w:tab w:val="center" w:pos="4677"/>
        </w:tabs>
        <w:spacing w:after="0" w:line="268" w:lineRule="auto"/>
        <w:rPr>
          <w:rFonts w:ascii="Times New Roman" w:eastAsia="Arial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</w:pPr>
    </w:p>
    <w:p w14:paraId="4FDAC533" w14:textId="77777777" w:rsidR="00356D2A" w:rsidRDefault="00356D2A" w:rsidP="00CD0330">
      <w:pPr>
        <w:tabs>
          <w:tab w:val="left" w:pos="1978"/>
          <w:tab w:val="left" w:pos="3828"/>
          <w:tab w:val="center" w:pos="4677"/>
        </w:tabs>
        <w:spacing w:after="0" w:line="268" w:lineRule="auto"/>
        <w:rPr>
          <w:rFonts w:ascii="Times New Roman" w:eastAsia="Arial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</w:pPr>
    </w:p>
    <w:p w14:paraId="2F25876C" w14:textId="77777777" w:rsidR="00356D2A" w:rsidRPr="00CD0330" w:rsidRDefault="00356D2A" w:rsidP="00CD0330">
      <w:pPr>
        <w:tabs>
          <w:tab w:val="left" w:pos="1978"/>
          <w:tab w:val="left" w:pos="3828"/>
          <w:tab w:val="center" w:pos="4677"/>
        </w:tabs>
        <w:spacing w:after="0" w:line="268" w:lineRule="auto"/>
        <w:rPr>
          <w:rFonts w:ascii="Times New Roman" w:eastAsia="Arial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</w:pPr>
    </w:p>
    <w:p w14:paraId="543EC541" w14:textId="77777777" w:rsidR="00CD0330" w:rsidRPr="00CD0330" w:rsidRDefault="00CD0330" w:rsidP="00CD0330">
      <w:pPr>
        <w:tabs>
          <w:tab w:val="left" w:pos="1978"/>
          <w:tab w:val="left" w:pos="3828"/>
          <w:tab w:val="center" w:pos="4677"/>
        </w:tabs>
        <w:spacing w:after="0" w:line="268" w:lineRule="auto"/>
        <w:rPr>
          <w:rFonts w:ascii="Times New Roman" w:eastAsia="Arial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</w:pPr>
    </w:p>
    <w:p w14:paraId="07221FFD" w14:textId="77777777" w:rsidR="00CD0330" w:rsidRDefault="00CD0330" w:rsidP="00CD0330">
      <w:pPr>
        <w:tabs>
          <w:tab w:val="left" w:pos="1978"/>
          <w:tab w:val="left" w:pos="3828"/>
          <w:tab w:val="center" w:pos="4677"/>
        </w:tabs>
        <w:spacing w:after="0" w:line="268" w:lineRule="auto"/>
        <w:rPr>
          <w:rFonts w:ascii="Times New Roman" w:eastAsia="Arial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</w:pPr>
    </w:p>
    <w:p w14:paraId="6CFB364E" w14:textId="77777777" w:rsidR="00CD0330" w:rsidRPr="00CD0330" w:rsidRDefault="00CD0330" w:rsidP="00CD0330">
      <w:pPr>
        <w:tabs>
          <w:tab w:val="left" w:pos="1978"/>
          <w:tab w:val="left" w:pos="3828"/>
          <w:tab w:val="center" w:pos="4677"/>
        </w:tabs>
        <w:spacing w:after="0" w:line="268" w:lineRule="auto"/>
        <w:rPr>
          <w:rFonts w:ascii="Times New Roman" w:eastAsia="Arial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</w:pPr>
    </w:p>
    <w:p w14:paraId="7C5F3EF3" w14:textId="2A5E52E8" w:rsidR="00CD0330" w:rsidRPr="00CD0330" w:rsidRDefault="00CD0330" w:rsidP="00CD0330">
      <w:pPr>
        <w:spacing w:after="120" w:line="276" w:lineRule="auto"/>
        <w:jc w:val="right"/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CD0330"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 xml:space="preserve">Załącznik nr </w:t>
      </w:r>
      <w:r w:rsidR="00E16A50"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7</w:t>
      </w:r>
      <w:r w:rsidRPr="00CD0330"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do SWZ</w:t>
      </w:r>
    </w:p>
    <w:p w14:paraId="6CFEF0C7" w14:textId="77777777" w:rsidR="00CD0330" w:rsidRPr="00CD0330" w:rsidRDefault="00CD0330" w:rsidP="00CD0330">
      <w:pPr>
        <w:spacing w:after="120" w:line="276" w:lineRule="auto"/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B67EFEB" w14:textId="77777777" w:rsidR="00CD0330" w:rsidRPr="00CD0330" w:rsidRDefault="00CD0330" w:rsidP="00CD0330">
      <w:pPr>
        <w:spacing w:after="120" w:line="276" w:lineRule="auto"/>
        <w:rPr>
          <w:rFonts w:ascii="Times New Roman" w:eastAsia="Arial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2109E19" w14:textId="1320DA6A" w:rsidR="00356D2A" w:rsidRPr="00356D2A" w:rsidRDefault="00356D2A" w:rsidP="00356D2A">
      <w:pPr>
        <w:spacing w:after="120" w:line="276" w:lineRule="auto"/>
        <w:jc w:val="center"/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356D2A"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Wykaz </w:t>
      </w:r>
      <w:r w:rsidR="00193674"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środków transportu</w:t>
      </w:r>
    </w:p>
    <w:p w14:paraId="17E39094" w14:textId="64F71061" w:rsidR="00CD0330" w:rsidRPr="009728D2" w:rsidRDefault="00356D2A" w:rsidP="00356D2A">
      <w:pPr>
        <w:spacing w:after="120" w:line="276" w:lineRule="auto"/>
        <w:jc w:val="center"/>
        <w:rPr>
          <w:rFonts w:ascii="Times New Roman" w:eastAsia="Arial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9728D2">
        <w:rPr>
          <w:rFonts w:ascii="Times New Roman" w:eastAsia="Arial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 xml:space="preserve">na potwierdzenie spełniania warunku, o których mowa w rozdziale XI pkt 4 </w:t>
      </w:r>
      <w:proofErr w:type="spellStart"/>
      <w:r w:rsidR="009728D2" w:rsidRPr="009728D2">
        <w:rPr>
          <w:rFonts w:ascii="Times New Roman" w:eastAsia="Arial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ppkt</w:t>
      </w:r>
      <w:proofErr w:type="spellEnd"/>
      <w:r w:rsidR="009728D2" w:rsidRPr="009728D2">
        <w:rPr>
          <w:rFonts w:ascii="Times New Roman" w:eastAsia="Arial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 xml:space="preserve"> c </w:t>
      </w:r>
      <w:r w:rsidRPr="009728D2">
        <w:rPr>
          <w:rFonts w:ascii="Times New Roman" w:eastAsia="Arial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SWZ.</w:t>
      </w:r>
    </w:p>
    <w:p w14:paraId="581B1E12" w14:textId="77777777" w:rsidR="00CD0330" w:rsidRPr="00CD0330" w:rsidRDefault="00CD0330" w:rsidP="00CD0330">
      <w:pPr>
        <w:spacing w:after="120" w:line="276" w:lineRule="auto"/>
        <w:jc w:val="center"/>
        <w:rPr>
          <w:rFonts w:ascii="Times New Roman" w:eastAsia="Arial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</w:p>
    <w:tbl>
      <w:tblPr>
        <w:tblW w:w="934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678"/>
        <w:gridCol w:w="2580"/>
        <w:gridCol w:w="2819"/>
        <w:gridCol w:w="2270"/>
      </w:tblGrid>
      <w:tr w:rsidR="00193674" w:rsidRPr="00CD0330" w14:paraId="43B0E024" w14:textId="77777777" w:rsidTr="00193674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1635" w:type="dxa"/>
              <w:tblLayout w:type="fixed"/>
              <w:tblLook w:val="0000" w:firstRow="0" w:lastRow="0" w:firstColumn="0" w:lastColumn="0" w:noHBand="0" w:noVBand="0"/>
            </w:tblPr>
            <w:tblGrid>
              <w:gridCol w:w="1635"/>
            </w:tblGrid>
            <w:tr w:rsidR="00193674" w:rsidRPr="00CD0330" w14:paraId="64673F07" w14:textId="77777777" w:rsidTr="00BA3DDE">
              <w:trPr>
                <w:trHeight w:val="120"/>
              </w:trPr>
              <w:tc>
                <w:tcPr>
                  <w:tcW w:w="1635" w:type="dxa"/>
                  <w:shd w:val="clear" w:color="auto" w:fill="auto"/>
                </w:tcPr>
                <w:p w14:paraId="333070E1" w14:textId="77777777" w:rsidR="00193674" w:rsidRPr="00CD0330" w:rsidRDefault="00193674" w:rsidP="00CD0330">
                  <w:pPr>
                    <w:autoSpaceDE w:val="0"/>
                    <w:spacing w:after="0" w:line="276" w:lineRule="auto"/>
                    <w:rPr>
                      <w:rFonts w:ascii="Times New Roman" w:eastAsia="Arial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CD0330">
                    <w:rPr>
                      <w:rFonts w:ascii="Times New Roman" w:eastAsia="Arial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 xml:space="preserve"> Nr rejestracyjny pojazdu </w:t>
                  </w:r>
                </w:p>
              </w:tc>
            </w:tr>
          </w:tbl>
          <w:p w14:paraId="67E9E0D5" w14:textId="77777777" w:rsidR="00193674" w:rsidRPr="00CD0330" w:rsidRDefault="00193674" w:rsidP="00CD0330">
            <w:pPr>
              <w:spacing w:after="0" w:line="276" w:lineRule="auto"/>
              <w:rPr>
                <w:rFonts w:ascii="Times New Roman" w:eastAsia="Arial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67C9A" w14:textId="408662D7" w:rsidR="00193674" w:rsidRPr="00CD0330" w:rsidRDefault="00193674" w:rsidP="00CD0330">
            <w:pPr>
              <w:autoSpaceDE w:val="0"/>
              <w:spacing w:after="0" w:line="276" w:lineRule="auto"/>
              <w:rPr>
                <w:rFonts w:ascii="Times New Roman" w:eastAsia="Arial" w:hAnsi="Times New Roman" w:cs="Times New Roman"/>
                <w:bCs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CD0330">
              <w:rPr>
                <w:rFonts w:ascii="Times New Roman" w:eastAsia="Arial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Rodzaj środka transportu</w:t>
            </w:r>
            <w:r>
              <w:rPr>
                <w:rFonts w:ascii="Times New Roman" w:eastAsia="Arial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, marka, typ</w:t>
            </w:r>
            <w:r w:rsidRPr="00CD0330">
              <w:rPr>
                <w:rFonts w:ascii="Times New Roman" w:eastAsia="Arial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, którym wykonawca dysponuje lub będzie dysponował </w:t>
            </w:r>
          </w:p>
          <w:p w14:paraId="1F26C9FB" w14:textId="77777777" w:rsidR="00193674" w:rsidRPr="00CD0330" w:rsidRDefault="00193674" w:rsidP="00CD0330">
            <w:pPr>
              <w:spacing w:after="120" w:line="276" w:lineRule="auto"/>
              <w:rPr>
                <w:rFonts w:ascii="Times New Roman" w:eastAsia="Arial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CD0330">
              <w:rPr>
                <w:rFonts w:ascii="Times New Roman" w:eastAsia="Arial" w:hAnsi="Times New Roman" w:cs="Times New Roman"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 xml:space="preserve">(np. samochód osobowy, van, </w:t>
            </w:r>
            <w:proofErr w:type="spellStart"/>
            <w:r w:rsidRPr="00CD0330">
              <w:rPr>
                <w:rFonts w:ascii="Times New Roman" w:eastAsia="Arial" w:hAnsi="Times New Roman" w:cs="Times New Roman"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combivan</w:t>
            </w:r>
            <w:proofErr w:type="spellEnd"/>
            <w:r w:rsidRPr="00CD0330">
              <w:rPr>
                <w:rFonts w:ascii="Times New Roman" w:eastAsia="Arial" w:hAnsi="Times New Roman" w:cs="Times New Roman"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, furgonetka)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603"/>
            </w:tblGrid>
            <w:tr w:rsidR="00193674" w:rsidRPr="00CD0330" w14:paraId="79904328" w14:textId="77777777" w:rsidTr="00BA3DDE">
              <w:trPr>
                <w:trHeight w:val="854"/>
              </w:trPr>
              <w:tc>
                <w:tcPr>
                  <w:tcW w:w="2603" w:type="dxa"/>
                  <w:shd w:val="clear" w:color="auto" w:fill="auto"/>
                </w:tcPr>
                <w:p w14:paraId="08532A73" w14:textId="77777777" w:rsidR="00193674" w:rsidRPr="00CD0330" w:rsidRDefault="00193674" w:rsidP="00CD0330">
                  <w:pPr>
                    <w:autoSpaceDE w:val="0"/>
                    <w:spacing w:after="0" w:line="276" w:lineRule="auto"/>
                    <w:rPr>
                      <w:rFonts w:ascii="Times New Roman" w:eastAsia="Arial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CD0330">
                    <w:rPr>
                      <w:rFonts w:ascii="Times New Roman" w:eastAsia="Arial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 xml:space="preserve">Informacja o podstawie dysponowania środkiem transportu (np. własność, leasing, użyczenie, zobowiązanie do udostępnienia) </w:t>
                  </w:r>
                </w:p>
              </w:tc>
            </w:tr>
          </w:tbl>
          <w:p w14:paraId="2E6D5D61" w14:textId="77777777" w:rsidR="00193674" w:rsidRPr="00CD0330" w:rsidRDefault="00193674" w:rsidP="00CD0330">
            <w:pPr>
              <w:spacing w:after="0" w:line="276" w:lineRule="auto"/>
              <w:rPr>
                <w:rFonts w:ascii="Times New Roman" w:eastAsia="Arial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34"/>
            </w:tblGrid>
            <w:tr w:rsidR="00193674" w:rsidRPr="00CD0330" w14:paraId="04B1E3E2" w14:textId="77777777" w:rsidTr="00BA3DDE">
              <w:trPr>
                <w:trHeight w:val="854"/>
              </w:trPr>
              <w:tc>
                <w:tcPr>
                  <w:tcW w:w="2034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18"/>
                  </w:tblGrid>
                  <w:tr w:rsidR="00193674" w:rsidRPr="00CD0330" w14:paraId="61ED26D8" w14:textId="77777777" w:rsidTr="00BA3DDE">
                    <w:trPr>
                      <w:trHeight w:val="561"/>
                    </w:trPr>
                    <w:tc>
                      <w:tcPr>
                        <w:tcW w:w="1818" w:type="dxa"/>
                        <w:shd w:val="clear" w:color="auto" w:fill="auto"/>
                      </w:tcPr>
                      <w:p w14:paraId="154DBA34" w14:textId="77777777" w:rsidR="00193674" w:rsidRPr="00CD0330" w:rsidRDefault="00193674" w:rsidP="00CD0330">
                        <w:pPr>
                          <w:autoSpaceDE w:val="0"/>
                          <w:spacing w:after="0" w:line="276" w:lineRule="auto"/>
                          <w:rPr>
                            <w:rFonts w:ascii="Times New Roman" w:eastAsia="Arial" w:hAnsi="Times New Roman" w:cs="Times New Roman"/>
                            <w:kern w:val="0"/>
                            <w:sz w:val="24"/>
                            <w:szCs w:val="24"/>
                            <w:lang w:eastAsia="pl-PL"/>
                            <w14:ligatures w14:val="none"/>
                          </w:rPr>
                        </w:pPr>
                        <w:r w:rsidRPr="00CD0330">
                          <w:rPr>
                            <w:rFonts w:ascii="Times New Roman" w:eastAsia="Arial" w:hAnsi="Times New Roman" w:cs="Times New Roman"/>
                            <w:b/>
                            <w:bCs/>
                            <w:kern w:val="0"/>
                            <w:sz w:val="24"/>
                            <w:szCs w:val="24"/>
                            <w:lang w:eastAsia="pl-PL"/>
                            <w14:ligatures w14:val="none"/>
                          </w:rPr>
                          <w:t xml:space="preserve">Rodzaj i numer dokumentu dopuszczającego środek transportu do przewozu żywności (posiłków) </w:t>
                        </w:r>
                      </w:p>
                    </w:tc>
                  </w:tr>
                </w:tbl>
                <w:p w14:paraId="61F81105" w14:textId="77777777" w:rsidR="00193674" w:rsidRPr="00CD0330" w:rsidRDefault="00193674" w:rsidP="00CD0330">
                  <w:pPr>
                    <w:spacing w:after="0" w:line="276" w:lineRule="auto"/>
                    <w:rPr>
                      <w:rFonts w:ascii="Times New Roman" w:eastAsia="Arial" w:hAnsi="Times New Roman" w:cs="Times New Roman"/>
                      <w:b/>
                      <w:i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</w:tr>
          </w:tbl>
          <w:p w14:paraId="377FFA44" w14:textId="77777777" w:rsidR="00193674" w:rsidRPr="00CD0330" w:rsidRDefault="00193674" w:rsidP="00CD0330">
            <w:pPr>
              <w:spacing w:after="0" w:line="276" w:lineRule="auto"/>
              <w:rPr>
                <w:rFonts w:ascii="Times New Roman" w:eastAsia="Arial" w:hAnsi="Times New Roman" w:cs="Times New Roman"/>
                <w:b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93674" w:rsidRPr="00CD0330" w14:paraId="20DEBDB1" w14:textId="77777777" w:rsidTr="00193674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D2FC2" w14:textId="77777777" w:rsidR="00193674" w:rsidRPr="00CD0330" w:rsidRDefault="00193674" w:rsidP="00CD0330">
            <w:pPr>
              <w:snapToGrid w:val="0"/>
              <w:spacing w:after="120" w:line="276" w:lineRule="auto"/>
              <w:jc w:val="center"/>
              <w:rPr>
                <w:rFonts w:ascii="Times New Roman" w:eastAsia="Arial" w:hAnsi="Times New Roman" w:cs="Times New Roman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DCE2C20" w14:textId="77777777" w:rsidR="00193674" w:rsidRPr="00CD0330" w:rsidRDefault="00193674" w:rsidP="00CD0330">
            <w:pPr>
              <w:snapToGrid w:val="0"/>
              <w:spacing w:after="120" w:line="276" w:lineRule="auto"/>
              <w:jc w:val="center"/>
              <w:rPr>
                <w:rFonts w:ascii="Times New Roman" w:eastAsia="Arial" w:hAnsi="Times New Roman" w:cs="Times New Roman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F8AD6" w14:textId="77777777" w:rsidR="00193674" w:rsidRPr="00CD0330" w:rsidRDefault="00193674" w:rsidP="00CD0330">
            <w:pPr>
              <w:snapToGrid w:val="0"/>
              <w:spacing w:after="120" w:line="276" w:lineRule="auto"/>
              <w:rPr>
                <w:rFonts w:ascii="Times New Roman" w:eastAsia="Arial" w:hAnsi="Times New Roman" w:cs="Times New Roman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E0AF6" w14:textId="77777777" w:rsidR="00193674" w:rsidRPr="00CD0330" w:rsidRDefault="00193674" w:rsidP="00CD0330">
            <w:pPr>
              <w:snapToGrid w:val="0"/>
              <w:spacing w:after="120" w:line="276" w:lineRule="auto"/>
              <w:jc w:val="center"/>
              <w:rPr>
                <w:rFonts w:ascii="Times New Roman" w:eastAsia="Arial" w:hAnsi="Times New Roman" w:cs="Times New Roman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74353" w14:textId="77777777" w:rsidR="00193674" w:rsidRPr="00CD0330" w:rsidRDefault="00193674" w:rsidP="00CD0330">
            <w:pPr>
              <w:snapToGrid w:val="0"/>
              <w:spacing w:after="120" w:line="276" w:lineRule="auto"/>
              <w:jc w:val="center"/>
              <w:rPr>
                <w:rFonts w:ascii="Times New Roman" w:eastAsia="Arial" w:hAnsi="Times New Roman" w:cs="Times New Roman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93674" w:rsidRPr="00CD0330" w14:paraId="15E24D93" w14:textId="77777777" w:rsidTr="00193674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6E66E" w14:textId="77777777" w:rsidR="00193674" w:rsidRPr="00CD0330" w:rsidRDefault="00193674" w:rsidP="00CD0330">
            <w:pPr>
              <w:snapToGrid w:val="0"/>
              <w:spacing w:after="120" w:line="276" w:lineRule="auto"/>
              <w:jc w:val="center"/>
              <w:rPr>
                <w:rFonts w:ascii="Times New Roman" w:eastAsia="Arial" w:hAnsi="Times New Roman" w:cs="Times New Roman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0D2CE38" w14:textId="77777777" w:rsidR="00193674" w:rsidRPr="00CD0330" w:rsidRDefault="00193674" w:rsidP="00CD0330">
            <w:pPr>
              <w:snapToGrid w:val="0"/>
              <w:spacing w:after="120" w:line="276" w:lineRule="auto"/>
              <w:jc w:val="center"/>
              <w:rPr>
                <w:rFonts w:ascii="Times New Roman" w:eastAsia="Arial" w:hAnsi="Times New Roman" w:cs="Times New Roman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E2663" w14:textId="77777777" w:rsidR="00193674" w:rsidRPr="00CD0330" w:rsidRDefault="00193674" w:rsidP="00CD0330">
            <w:pPr>
              <w:snapToGrid w:val="0"/>
              <w:spacing w:after="120" w:line="276" w:lineRule="auto"/>
              <w:jc w:val="center"/>
              <w:rPr>
                <w:rFonts w:ascii="Times New Roman" w:eastAsia="Arial" w:hAnsi="Times New Roman" w:cs="Times New Roman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3A179" w14:textId="77777777" w:rsidR="00193674" w:rsidRPr="00CD0330" w:rsidRDefault="00193674" w:rsidP="00CD0330">
            <w:pPr>
              <w:snapToGrid w:val="0"/>
              <w:spacing w:after="120" w:line="276" w:lineRule="auto"/>
              <w:jc w:val="center"/>
              <w:rPr>
                <w:rFonts w:ascii="Times New Roman" w:eastAsia="Arial" w:hAnsi="Times New Roman" w:cs="Times New Roman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65BF2" w14:textId="77777777" w:rsidR="00193674" w:rsidRPr="00CD0330" w:rsidRDefault="00193674" w:rsidP="00CD0330">
            <w:pPr>
              <w:snapToGrid w:val="0"/>
              <w:spacing w:after="120" w:line="276" w:lineRule="auto"/>
              <w:jc w:val="center"/>
              <w:rPr>
                <w:rFonts w:ascii="Times New Roman" w:eastAsia="Arial" w:hAnsi="Times New Roman" w:cs="Times New Roman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7B345E1D" w14:textId="77777777" w:rsidR="00CD0330" w:rsidRPr="00CD0330" w:rsidRDefault="00CD0330" w:rsidP="00CD0330">
      <w:pPr>
        <w:spacing w:after="120" w:line="276" w:lineRule="auto"/>
        <w:ind w:left="360"/>
        <w:rPr>
          <w:rFonts w:ascii="Times New Roman" w:eastAsia="Arial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</w:p>
    <w:p w14:paraId="2AFCFBD0" w14:textId="77777777" w:rsidR="00193674" w:rsidRDefault="00193674" w:rsidP="00193674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97B4DA0" w14:textId="77777777" w:rsidR="00193674" w:rsidRDefault="00193674" w:rsidP="00193674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AF1B863" w14:textId="77777777" w:rsidR="00193674" w:rsidRDefault="00193674" w:rsidP="00193674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39F4979" w14:textId="77777777" w:rsidR="00193674" w:rsidRDefault="00193674" w:rsidP="00193674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2D936CA" w14:textId="463B7FB6" w:rsidR="00193674" w:rsidRPr="00356D2A" w:rsidRDefault="00193674" w:rsidP="00193674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56D2A">
        <w:rPr>
          <w:rFonts w:ascii="Times New Roman" w:hAnsi="Times New Roman" w:cs="Times New Roman"/>
          <w:i/>
          <w:iCs/>
          <w:sz w:val="24"/>
          <w:szCs w:val="24"/>
        </w:rPr>
        <w:t>Podpis osoby / osób umocowanych</w:t>
      </w:r>
    </w:p>
    <w:p w14:paraId="2217B222" w14:textId="77777777" w:rsidR="00193674" w:rsidRPr="00356D2A" w:rsidRDefault="00193674" w:rsidP="00193674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56D2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56D2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56D2A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        do reprezentowania Wykonawcy</w:t>
      </w:r>
    </w:p>
    <w:p w14:paraId="230B803D" w14:textId="77777777" w:rsidR="00CD0330" w:rsidRPr="00CD0330" w:rsidRDefault="00CD0330" w:rsidP="00CD0330">
      <w:pPr>
        <w:spacing w:after="120" w:line="276" w:lineRule="auto"/>
        <w:ind w:left="360"/>
        <w:rPr>
          <w:rFonts w:ascii="Times New Roman" w:eastAsia="Arial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</w:p>
    <w:p w14:paraId="3BEEE996" w14:textId="77777777" w:rsidR="00057BE4" w:rsidRPr="00356D2A" w:rsidRDefault="00057BE4" w:rsidP="007B7CF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91141A" w14:textId="77777777" w:rsidR="00057BE4" w:rsidRPr="00356D2A" w:rsidRDefault="00057BE4" w:rsidP="007B7CF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726861" w14:textId="77777777" w:rsidR="00057BE4" w:rsidRPr="00356D2A" w:rsidRDefault="00057BE4" w:rsidP="00865A1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57BE4" w:rsidRPr="00356D2A" w:rsidSect="003C12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58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9C20CA" w14:textId="77777777" w:rsidR="002A7BEE" w:rsidRDefault="002A7BEE" w:rsidP="00057BE4">
      <w:pPr>
        <w:spacing w:after="0" w:line="240" w:lineRule="auto"/>
      </w:pPr>
      <w:r>
        <w:separator/>
      </w:r>
    </w:p>
  </w:endnote>
  <w:endnote w:type="continuationSeparator" w:id="0">
    <w:p w14:paraId="18D74A30" w14:textId="77777777" w:rsidR="002A7BEE" w:rsidRDefault="002A7BEE" w:rsidP="0005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1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5EED5" w14:textId="4A198629" w:rsidR="00057BE4" w:rsidRDefault="00057BE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3C9C66" wp14:editId="6009222D">
              <wp:simplePos x="0" y="0"/>
              <wp:positionH relativeFrom="column">
                <wp:posOffset>-490220</wp:posOffset>
              </wp:positionH>
              <wp:positionV relativeFrom="paragraph">
                <wp:posOffset>97155</wp:posOffset>
              </wp:positionV>
              <wp:extent cx="6724650" cy="971550"/>
              <wp:effectExtent l="0" t="0" r="0" b="0"/>
              <wp:wrapNone/>
              <wp:docPr id="43802981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24650" cy="971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E591BD" w14:textId="57E193C8" w:rsidR="00057BE4" w:rsidRDefault="009A455E" w:rsidP="00057BE4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984E64" wp14:editId="7551A2DB">
                                <wp:extent cx="6131560" cy="873760"/>
                                <wp:effectExtent l="0" t="0" r="2540" b="2540"/>
                                <wp:docPr id="1030239452" name="Obraz 10302394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31560" cy="8737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3C9C6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38.6pt;margin-top:7.65pt;width:529.5pt;height:7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" fillcolor="white [3201]" stroked="f" strokeweight=".5pt">
              <v:textbox>
                <w:txbxContent>
                  <w:p w14:paraId="7BE591BD" w14:textId="57E193C8" w:rsidR="00057BE4" w:rsidRDefault="009A455E" w:rsidP="00057BE4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984E64" wp14:editId="7551A2DB">
                          <wp:extent cx="6131560" cy="873760"/>
                          <wp:effectExtent l="0" t="0" r="2540" b="2540"/>
                          <wp:docPr id="1030239452" name="Obraz 103023945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31560" cy="873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F36FFF" w14:textId="6748147B" w:rsidR="00057BE4" w:rsidRDefault="005D0AB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54E9E4" wp14:editId="55F3DC3A">
              <wp:simplePos x="0" y="0"/>
              <wp:positionH relativeFrom="column">
                <wp:posOffset>-690245</wp:posOffset>
              </wp:positionH>
              <wp:positionV relativeFrom="paragraph">
                <wp:posOffset>59054</wp:posOffset>
              </wp:positionV>
              <wp:extent cx="7162800" cy="1038225"/>
              <wp:effectExtent l="0" t="0" r="0" b="9525"/>
              <wp:wrapNone/>
              <wp:docPr id="207140562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2800" cy="1038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8E7D78" w14:textId="3F8E3BC5" w:rsidR="005D0AB7" w:rsidRDefault="009A455E" w:rsidP="005D0AB7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41B638" wp14:editId="15F3A85A">
                                <wp:extent cx="6599555" cy="940435"/>
                                <wp:effectExtent l="0" t="0" r="0" b="0"/>
                                <wp:docPr id="1812388575" name="Obraz 181238857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99555" cy="9404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4E9E4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9" type="#_x0000_t202" style="position:absolute;margin-left:-54.35pt;margin-top:4.65pt;width:564pt;height:8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" fillcolor="white [3201]" stroked="f" strokeweight=".5pt">
              <v:textbox>
                <w:txbxContent>
                  <w:p w14:paraId="4D8E7D78" w14:textId="3F8E3BC5" w:rsidR="005D0AB7" w:rsidRDefault="009A455E" w:rsidP="005D0AB7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541B638" wp14:editId="15F3A85A">
                          <wp:extent cx="6599555" cy="940435"/>
                          <wp:effectExtent l="0" t="0" r="0" b="0"/>
                          <wp:docPr id="1812388575" name="Obraz 181238857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99555" cy="9404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456A5E" w14:textId="77777777" w:rsidR="002A7BEE" w:rsidRDefault="002A7BEE" w:rsidP="00057BE4">
      <w:pPr>
        <w:spacing w:after="0" w:line="240" w:lineRule="auto"/>
      </w:pPr>
      <w:r>
        <w:separator/>
      </w:r>
    </w:p>
  </w:footnote>
  <w:footnote w:type="continuationSeparator" w:id="0">
    <w:p w14:paraId="76D96F60" w14:textId="77777777" w:rsidR="002A7BEE" w:rsidRDefault="002A7BEE" w:rsidP="00057BE4">
      <w:pPr>
        <w:spacing w:after="0" w:line="240" w:lineRule="auto"/>
      </w:pPr>
      <w:r>
        <w:continuationSeparator/>
      </w:r>
    </w:p>
  </w:footnote>
  <w:footnote w:id="1">
    <w:p w14:paraId="2742D4AA" w14:textId="176CC3A9" w:rsidR="00A17FBF" w:rsidRDefault="00683AEB" w:rsidP="00262057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>1</w:t>
      </w:r>
      <w:r w:rsidR="00A17FBF">
        <w:rPr>
          <w:rFonts w:ascii="Calibri" w:eastAsia="Calibri" w:hAnsi="Calibri" w:cs="Arial"/>
          <w:sz w:val="16"/>
          <w:szCs w:val="16"/>
        </w:rPr>
        <w:t>rozporz</w:t>
      </w:r>
      <w:r w:rsidR="00A17FBF">
        <w:rPr>
          <w:rFonts w:ascii="Calibri" w:eastAsia="Calibri" w:hAnsi="Calibri" w:cs="ArialMT"/>
          <w:sz w:val="16"/>
          <w:szCs w:val="16"/>
        </w:rPr>
        <w:t>ą</w:t>
      </w:r>
      <w:r w:rsidR="00A17FBF">
        <w:rPr>
          <w:rFonts w:ascii="Calibri" w:eastAsia="Calibri" w:hAnsi="Calibri" w:cs="Arial"/>
          <w:sz w:val="16"/>
          <w:szCs w:val="16"/>
        </w:rPr>
        <w:t>dzenie Parlamentu Europejskiego i Rady (UE) 2016/679 z dnia 27 kwietnia 2016 r. w sprawie ochrony os</w:t>
      </w:r>
      <w:r w:rsidR="00A17FBF">
        <w:rPr>
          <w:rFonts w:ascii="Calibri" w:eastAsia="Calibri" w:hAnsi="Calibri" w:cs="ArialMT"/>
          <w:sz w:val="16"/>
          <w:szCs w:val="16"/>
        </w:rPr>
        <w:t>ó</w:t>
      </w:r>
      <w:r w:rsidR="00A17FBF">
        <w:rPr>
          <w:rFonts w:ascii="Calibri" w:eastAsia="Calibri" w:hAnsi="Calibri" w:cs="Arial"/>
          <w:sz w:val="16"/>
          <w:szCs w:val="16"/>
        </w:rPr>
        <w:t>b fizycznych w zwi</w:t>
      </w:r>
      <w:r w:rsidR="00A17FBF">
        <w:rPr>
          <w:rFonts w:ascii="Calibri" w:eastAsia="Calibri" w:hAnsi="Calibri" w:cs="ArialMT"/>
          <w:sz w:val="16"/>
          <w:szCs w:val="16"/>
        </w:rPr>
        <w:t>ą</w:t>
      </w:r>
      <w:r w:rsidR="00A17FBF">
        <w:rPr>
          <w:rFonts w:ascii="Calibri" w:eastAsia="Calibri" w:hAnsi="Calibri" w:cs="Arial"/>
          <w:sz w:val="16"/>
          <w:szCs w:val="16"/>
        </w:rPr>
        <w:t>zku z przetwarzaniem danych osobowych i w sprawie swobodnego przep</w:t>
      </w:r>
      <w:r w:rsidR="00A17FBF">
        <w:rPr>
          <w:rFonts w:ascii="Calibri" w:eastAsia="Calibri" w:hAnsi="Calibri" w:cs="ArialMT"/>
          <w:sz w:val="16"/>
          <w:szCs w:val="16"/>
        </w:rPr>
        <w:t>ł</w:t>
      </w:r>
      <w:r w:rsidR="00A17FBF">
        <w:rPr>
          <w:rFonts w:ascii="Calibri" w:eastAsia="Calibri" w:hAnsi="Calibri" w:cs="Arial"/>
          <w:sz w:val="16"/>
          <w:szCs w:val="16"/>
        </w:rPr>
        <w:t>ywu takich danych oraz uchylenia dyrektywy 95/46/WE (og</w:t>
      </w:r>
      <w:r w:rsidR="00A17FBF">
        <w:rPr>
          <w:rFonts w:ascii="Calibri" w:eastAsia="Calibri" w:hAnsi="Calibri" w:cs="ArialMT"/>
          <w:sz w:val="16"/>
          <w:szCs w:val="16"/>
        </w:rPr>
        <w:t>ó</w:t>
      </w:r>
      <w:r w:rsidR="00A17FBF">
        <w:rPr>
          <w:rFonts w:ascii="Calibri" w:eastAsia="Calibri" w:hAnsi="Calibri" w:cs="Arial"/>
          <w:sz w:val="16"/>
          <w:szCs w:val="16"/>
        </w:rPr>
        <w:t>lne rozporz</w:t>
      </w:r>
      <w:r w:rsidR="00A17FBF">
        <w:rPr>
          <w:rFonts w:ascii="Calibri" w:eastAsia="Calibri" w:hAnsi="Calibri" w:cs="ArialMT"/>
          <w:sz w:val="16"/>
          <w:szCs w:val="16"/>
        </w:rPr>
        <w:t>ą</w:t>
      </w:r>
      <w:r w:rsidR="00A17FBF">
        <w:rPr>
          <w:rFonts w:ascii="Calibri" w:eastAsia="Calibri" w:hAnsi="Calibri" w:cs="Arial"/>
          <w:sz w:val="16"/>
          <w:szCs w:val="16"/>
        </w:rPr>
        <w:t>dzenie o ochronie danych) (Dz. Urz. UE L 119 z 04.05.2016, str. 1).</w:t>
      </w:r>
    </w:p>
    <w:p w14:paraId="49E5514D" w14:textId="77777777" w:rsidR="00A17FBF" w:rsidRDefault="00A17FBF" w:rsidP="00262057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sz w:val="16"/>
          <w:szCs w:val="16"/>
        </w:rPr>
      </w:pPr>
      <w:r>
        <w:rPr>
          <w:rFonts w:ascii="Calibri" w:eastAsia="Calibri" w:hAnsi="Calibri" w:cs="Arial"/>
          <w:sz w:val="16"/>
          <w:szCs w:val="16"/>
        </w:rPr>
        <w:t>*     niepotrzebne skreślić</w:t>
      </w:r>
    </w:p>
    <w:p w14:paraId="559E8A30" w14:textId="5FD0BDA7" w:rsidR="00A17FBF" w:rsidRDefault="00A17FBF" w:rsidP="00A17FBF">
      <w:pPr>
        <w:autoSpaceDE w:val="0"/>
        <w:autoSpaceDN w:val="0"/>
        <w:adjustRightInd w:val="0"/>
        <w:jc w:val="both"/>
        <w:rPr>
          <w:rFonts w:ascii="Calibri-Italic" w:eastAsia="Calibri" w:hAnsi="Calibri-Italic" w:cs="Calibri-Italic"/>
          <w:i/>
          <w:iCs/>
          <w:color w:val="1D174F"/>
        </w:rPr>
      </w:pPr>
      <w:r>
        <w:rPr>
          <w:rFonts w:ascii="Calibri" w:eastAsia="Calibri" w:hAnsi="Calibri" w:cs="Arial"/>
          <w:sz w:val="16"/>
          <w:szCs w:val="16"/>
        </w:rPr>
        <w:t xml:space="preserve">** </w:t>
      </w:r>
      <w:r>
        <w:rPr>
          <w:rFonts w:ascii="Calibri" w:eastAsia="Calibri" w:hAnsi="Calibri" w:cs="Calibri-Italic"/>
          <w:iCs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2">
    <w:p w14:paraId="3E2828A2" w14:textId="317DF80C" w:rsidR="00A17FBF" w:rsidRDefault="00BD1AEE" w:rsidP="00A17FBF">
      <w:pPr>
        <w:pStyle w:val="Tekstprzypisudolnego"/>
        <w:rPr>
          <w:rFonts w:ascii="Calibri" w:hAnsi="Calibri"/>
          <w:i/>
          <w:iCs/>
        </w:rPr>
      </w:pPr>
      <w:r>
        <w:rPr>
          <w:rStyle w:val="Odwoanieprzypisudolnego"/>
        </w:rPr>
        <w:t>2</w:t>
      </w:r>
      <w:r w:rsidR="00A17FBF">
        <w:rPr>
          <w:i/>
          <w:iCs/>
        </w:rPr>
        <w:t>Podkreślić, zaznaczyć właściwe oświadczenie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EE7CC2" w14:textId="2A0AC012" w:rsidR="00057BE4" w:rsidRDefault="00057BE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5488E9" wp14:editId="7CB692FB">
              <wp:simplePos x="0" y="0"/>
              <wp:positionH relativeFrom="column">
                <wp:posOffset>-42545</wp:posOffset>
              </wp:positionH>
              <wp:positionV relativeFrom="paragraph">
                <wp:posOffset>-902970</wp:posOffset>
              </wp:positionV>
              <wp:extent cx="5915025" cy="666750"/>
              <wp:effectExtent l="0" t="0" r="9525" b="0"/>
              <wp:wrapNone/>
              <wp:docPr id="1445951741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502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8F11E9" w14:textId="77777777" w:rsidR="00107911" w:rsidRDefault="00107911" w:rsidP="00A17FBF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</w:pPr>
                        </w:p>
                        <w:p w14:paraId="0F873E54" w14:textId="77777777" w:rsidR="00107911" w:rsidRDefault="00107911" w:rsidP="00A17FBF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</w:pPr>
                        </w:p>
                        <w:p w14:paraId="753C520D" w14:textId="2EDF5E6E" w:rsidR="00057BE4" w:rsidRDefault="00A17FBF" w:rsidP="00A17FBF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</w:pPr>
                          <w:r w:rsidRPr="00A17FBF"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  <w:t>Oznaczenie sprawy: SZPZLO/Z-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  <w:t>1</w:t>
                          </w:r>
                          <w:r w:rsidR="00310A00"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  <w:t>5</w:t>
                          </w:r>
                          <w:r w:rsidRPr="00A17FBF"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  <w:t>/202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  <w:t>4</w:t>
                          </w:r>
                        </w:p>
                        <w:p w14:paraId="523A4EFF" w14:textId="77777777" w:rsidR="00A17FBF" w:rsidRDefault="00A17FBF" w:rsidP="00A17FBF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488E9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-3.35pt;margin-top:-71.1pt;width:465.7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" fillcolor="white [3201]" stroked="f" strokeweight=".5pt">
              <v:textbox>
                <w:txbxContent>
                  <w:p w14:paraId="478F11E9" w14:textId="77777777" w:rsidR="00107911" w:rsidRDefault="00107911" w:rsidP="00A17FBF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</w:pPr>
                  </w:p>
                  <w:p w14:paraId="0F873E54" w14:textId="77777777" w:rsidR="00107911" w:rsidRDefault="00107911" w:rsidP="00A17FBF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</w:pPr>
                  </w:p>
                  <w:p w14:paraId="753C520D" w14:textId="2EDF5E6E" w:rsidR="00057BE4" w:rsidRDefault="00A17FBF" w:rsidP="00A17FBF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</w:pPr>
                    <w:r w:rsidRPr="00A17FBF"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  <w:t>Oznaczenie sprawy: SZPZLO/Z-</w:t>
                    </w:r>
                    <w:r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  <w:t>1</w:t>
                    </w:r>
                    <w:r w:rsidR="00310A00"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  <w:t>5</w:t>
                    </w:r>
                    <w:r w:rsidRPr="00A17FBF"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  <w:t>/202</w:t>
                    </w:r>
                    <w:r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  <w:t>4</w:t>
                    </w:r>
                  </w:p>
                  <w:p w14:paraId="523A4EFF" w14:textId="77777777" w:rsidR="00A17FBF" w:rsidRDefault="00A17FBF" w:rsidP="00A17FBF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D97020" w14:textId="4C208EA3" w:rsidR="00057BE4" w:rsidRDefault="00057BE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0CF269" wp14:editId="755CB691">
              <wp:simplePos x="0" y="0"/>
              <wp:positionH relativeFrom="column">
                <wp:posOffset>-747395</wp:posOffset>
              </wp:positionH>
              <wp:positionV relativeFrom="paragraph">
                <wp:posOffset>-883920</wp:posOffset>
              </wp:positionV>
              <wp:extent cx="7248525" cy="981075"/>
              <wp:effectExtent l="0" t="0" r="9525" b="9525"/>
              <wp:wrapNone/>
              <wp:docPr id="344546691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48525" cy="981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5CADE20" w14:textId="77777777" w:rsidR="0078762F" w:rsidRDefault="0078762F" w:rsidP="0078762F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</w:pPr>
                        </w:p>
                        <w:p w14:paraId="4090644B" w14:textId="77777777" w:rsidR="0078762F" w:rsidRDefault="0078762F" w:rsidP="0078762F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</w:pPr>
                        </w:p>
                        <w:p w14:paraId="5FB7324C" w14:textId="3D4EF167" w:rsidR="0078762F" w:rsidRDefault="0078762F" w:rsidP="0078762F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  <w:t xml:space="preserve">                 </w:t>
                          </w:r>
                          <w:r w:rsidRPr="00A17FBF"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  <w:t>Oznaczenie sprawy: SZPZLO/Z-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  <w:t>15</w:t>
                          </w:r>
                          <w:r w:rsidRPr="00A17FBF"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  <w:t>/202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  <w:t>4</w:t>
                          </w:r>
                        </w:p>
                        <w:p w14:paraId="619FC6A9" w14:textId="12122A29" w:rsidR="00057BE4" w:rsidRDefault="00057BE4" w:rsidP="005D0AB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0CF269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position:absolute;margin-left:-58.85pt;margin-top:-69.6pt;width:570.75pt;height:7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" fillcolor="white [3201]" stroked="f" strokeweight=".5pt">
              <v:textbox>
                <w:txbxContent>
                  <w:p w14:paraId="45CADE20" w14:textId="77777777" w:rsidR="0078762F" w:rsidRDefault="0078762F" w:rsidP="0078762F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</w:pPr>
                  </w:p>
                  <w:p w14:paraId="4090644B" w14:textId="77777777" w:rsidR="0078762F" w:rsidRDefault="0078762F" w:rsidP="0078762F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</w:pPr>
                  </w:p>
                  <w:p w14:paraId="5FB7324C" w14:textId="3D4EF167" w:rsidR="0078762F" w:rsidRDefault="0078762F" w:rsidP="0078762F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  <w:t xml:space="preserve">                 </w:t>
                    </w:r>
                    <w:r w:rsidRPr="00A17FBF"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  <w:t>Oznaczenie sprawy: SZPZLO/Z-</w:t>
                    </w:r>
                    <w:r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  <w:t>15</w:t>
                    </w:r>
                    <w:r w:rsidRPr="00A17FBF"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  <w:t>/202</w:t>
                    </w:r>
                    <w:r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  <w:t>4</w:t>
                    </w:r>
                  </w:p>
                  <w:p w14:paraId="619FC6A9" w14:textId="12122A29" w:rsidR="00057BE4" w:rsidRDefault="00057BE4" w:rsidP="005D0AB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8EB67938"/>
    <w:name w:val="WW8Num16"/>
    <w:lvl w:ilvl="0">
      <w:start w:val="1"/>
      <w:numFmt w:val="decimal"/>
      <w:lvlText w:val="%1."/>
      <w:lvlJc w:val="left"/>
      <w:pPr>
        <w:tabs>
          <w:tab w:val="num" w:pos="-180"/>
        </w:tabs>
        <w:ind w:left="180" w:hanging="360"/>
      </w:p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0000000D"/>
    <w:multiLevelType w:val="singleLevel"/>
    <w:tmpl w:val="8B721E88"/>
    <w:name w:val="WW8Num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color w:val="000000"/>
        <w:sz w:val="20"/>
      </w:rPr>
    </w:lvl>
  </w:abstractNum>
  <w:abstractNum w:abstractNumId="4" w15:restartNumberingAfterBreak="0">
    <w:nsid w:val="0000000F"/>
    <w:multiLevelType w:val="singleLevel"/>
    <w:tmpl w:val="0000000F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</w:rPr>
    </w:lvl>
  </w:abstractNum>
  <w:abstractNum w:abstractNumId="5" w15:restartNumberingAfterBreak="0">
    <w:nsid w:val="00000012"/>
    <w:multiLevelType w:val="singleLevel"/>
    <w:tmpl w:val="00000012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iCs/>
        <w:strike w:val="0"/>
        <w:dstrike w:val="0"/>
      </w:rPr>
    </w:lvl>
  </w:abstractNum>
  <w:abstractNum w:abstractNumId="6" w15:restartNumberingAfterBreak="0">
    <w:nsid w:val="0000001E"/>
    <w:multiLevelType w:val="multilevel"/>
    <w:tmpl w:val="319CBB9A"/>
    <w:name w:val="WW8Num48"/>
    <w:lvl w:ilvl="0">
      <w:start w:val="1"/>
      <w:numFmt w:val="decimal"/>
      <w:lvlText w:val="%1)"/>
      <w:lvlJc w:val="left"/>
      <w:pPr>
        <w:ind w:left="1800" w:hanging="360"/>
      </w:pPr>
      <w:rPr>
        <w:i w:val="0"/>
        <w:iCs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7" w15:restartNumberingAfterBreak="0">
    <w:nsid w:val="00000026"/>
    <w:multiLevelType w:val="multilevel"/>
    <w:tmpl w:val="C8B6944C"/>
    <w:name w:val="WW8Num56"/>
    <w:lvl w:ilvl="0">
      <w:start w:val="1"/>
      <w:numFmt w:val="decimal"/>
      <w:lvlText w:val="%1."/>
      <w:lvlJc w:val="left"/>
      <w:pPr>
        <w:ind w:left="3060" w:hanging="360"/>
      </w:pPr>
      <w:rPr>
        <w:rFonts w:ascii="Times New Roman" w:eastAsia="Times New Roman" w:hAnsi="Times New Roman" w:cs="Times New Roman"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009E4E32"/>
    <w:multiLevelType w:val="hybridMultilevel"/>
    <w:tmpl w:val="2DC2B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F37F9D"/>
    <w:multiLevelType w:val="hybridMultilevel"/>
    <w:tmpl w:val="420E7FCE"/>
    <w:lvl w:ilvl="0" w:tplc="88D6E834">
      <w:start w:val="1"/>
      <w:numFmt w:val="lowerLetter"/>
      <w:lvlText w:val="%1)"/>
      <w:lvlJc w:val="left"/>
      <w:pPr>
        <w:ind w:left="1077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0BAC7EAA"/>
    <w:multiLevelType w:val="multilevel"/>
    <w:tmpl w:val="07629AA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</w:lvl>
  </w:abstractNum>
  <w:abstractNum w:abstractNumId="11" w15:restartNumberingAfterBreak="0">
    <w:nsid w:val="0BEE484E"/>
    <w:multiLevelType w:val="hybridMultilevel"/>
    <w:tmpl w:val="3306E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9708AB"/>
    <w:multiLevelType w:val="hybridMultilevel"/>
    <w:tmpl w:val="432C3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9E632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32747D"/>
    <w:multiLevelType w:val="multilevel"/>
    <w:tmpl w:val="66AE9E64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b/>
        <w:i w:val="0"/>
        <w:strike w:val="0"/>
        <w:dstrike w:val="0"/>
        <w:color w:val="auto"/>
        <w:sz w:val="20"/>
        <w:szCs w:val="18"/>
        <w:u w:val="none"/>
        <w:effect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auto"/>
        <w:sz w:val="20"/>
        <w:szCs w:val="1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auto"/>
        <w:sz w:val="20"/>
        <w:szCs w:val="18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b w:val="0"/>
        <w:i w:val="0"/>
        <w:strike w:val="0"/>
        <w:dstrike w:val="0"/>
        <w:color w:val="auto"/>
        <w:sz w:val="20"/>
        <w:szCs w:val="18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10817E3"/>
    <w:multiLevelType w:val="hybridMultilevel"/>
    <w:tmpl w:val="1EB8D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4522CA"/>
    <w:multiLevelType w:val="hybridMultilevel"/>
    <w:tmpl w:val="CFF226A2"/>
    <w:lvl w:ilvl="0" w:tplc="4E4C199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7D49B4"/>
    <w:multiLevelType w:val="hybridMultilevel"/>
    <w:tmpl w:val="E25A2FAA"/>
    <w:lvl w:ilvl="0" w:tplc="EC02C898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56F01F4"/>
    <w:multiLevelType w:val="hybridMultilevel"/>
    <w:tmpl w:val="D72AEF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72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7956E4"/>
    <w:multiLevelType w:val="multilevel"/>
    <w:tmpl w:val="5A782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A9F7D79"/>
    <w:multiLevelType w:val="multilevel"/>
    <w:tmpl w:val="E2068C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1" w15:restartNumberingAfterBreak="0">
    <w:nsid w:val="1ACE1337"/>
    <w:multiLevelType w:val="multilevel"/>
    <w:tmpl w:val="D624A468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1C2A1E28"/>
    <w:multiLevelType w:val="multilevel"/>
    <w:tmpl w:val="E1749B9A"/>
    <w:lvl w:ilvl="0">
      <w:start w:val="1"/>
      <w:numFmt w:val="lowerLetter"/>
      <w:lvlText w:val="%1."/>
      <w:lvlJc w:val="left"/>
      <w:pPr>
        <w:ind w:left="0" w:firstLine="0"/>
      </w:p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3" w15:restartNumberingAfterBreak="0">
    <w:nsid w:val="1D5A4AC2"/>
    <w:multiLevelType w:val="multilevel"/>
    <w:tmpl w:val="6B2259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1D5D2EBF"/>
    <w:multiLevelType w:val="multilevel"/>
    <w:tmpl w:val="44584DBA"/>
    <w:lvl w:ilvl="0">
      <w:start w:val="1"/>
      <w:numFmt w:val="decimal"/>
      <w:lvlText w:val="%1)"/>
      <w:lvlJc w:val="left"/>
      <w:pPr>
        <w:ind w:left="0" w:firstLine="0"/>
      </w:p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5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4B6BF6"/>
    <w:multiLevelType w:val="hybridMultilevel"/>
    <w:tmpl w:val="2A72D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6C4579"/>
    <w:multiLevelType w:val="hybridMultilevel"/>
    <w:tmpl w:val="63424050"/>
    <w:lvl w:ilvl="0" w:tplc="9F10A9C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1FDD1AA8"/>
    <w:multiLevelType w:val="hybridMultilevel"/>
    <w:tmpl w:val="8F5412E6"/>
    <w:lvl w:ilvl="0" w:tplc="FFFFFFFF">
      <w:start w:val="1"/>
      <w:numFmt w:val="upperRoman"/>
      <w:lvlText w:val="%1."/>
      <w:lvlJc w:val="left"/>
      <w:pPr>
        <w:ind w:left="6815" w:hanging="720"/>
      </w:pPr>
      <w:rPr>
        <w:rFonts w:ascii="Arial Narrow" w:hAnsi="Arial Narrow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1EC085D"/>
    <w:multiLevelType w:val="hybridMultilevel"/>
    <w:tmpl w:val="F392EDB6"/>
    <w:lvl w:ilvl="0" w:tplc="71589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2324F4"/>
    <w:multiLevelType w:val="hybridMultilevel"/>
    <w:tmpl w:val="12FCCB4E"/>
    <w:lvl w:ilvl="0" w:tplc="0BD2DBD8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24F20F76"/>
    <w:multiLevelType w:val="multilevel"/>
    <w:tmpl w:val="A346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5334163"/>
    <w:multiLevelType w:val="multilevel"/>
    <w:tmpl w:val="E38632F6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4" w15:restartNumberingAfterBreak="0">
    <w:nsid w:val="259454C1"/>
    <w:multiLevelType w:val="multilevel"/>
    <w:tmpl w:val="D04A5B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5" w15:restartNumberingAfterBreak="0">
    <w:nsid w:val="25D05D85"/>
    <w:multiLevelType w:val="multilevel"/>
    <w:tmpl w:val="0C929F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64B43DC"/>
    <w:multiLevelType w:val="multilevel"/>
    <w:tmpl w:val="EA6AA0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90" w:hanging="57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7" w15:restartNumberingAfterBreak="0">
    <w:nsid w:val="293518E2"/>
    <w:multiLevelType w:val="multilevel"/>
    <w:tmpl w:val="787CA2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29FC53F3"/>
    <w:multiLevelType w:val="multilevel"/>
    <w:tmpl w:val="5AAAA144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9" w15:restartNumberingAfterBreak="0">
    <w:nsid w:val="2D025DE5"/>
    <w:multiLevelType w:val="hybridMultilevel"/>
    <w:tmpl w:val="3192F524"/>
    <w:lvl w:ilvl="0" w:tplc="1F44BEC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2E71547C"/>
    <w:multiLevelType w:val="hybridMultilevel"/>
    <w:tmpl w:val="F15E3508"/>
    <w:lvl w:ilvl="0" w:tplc="D5E07F6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0C1CD5"/>
    <w:multiLevelType w:val="multilevel"/>
    <w:tmpl w:val="9A427A78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2" w15:restartNumberingAfterBreak="0">
    <w:nsid w:val="2F9D61C6"/>
    <w:multiLevelType w:val="hybridMultilevel"/>
    <w:tmpl w:val="29B08B22"/>
    <w:lvl w:ilvl="0" w:tplc="13CE2A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7238C1"/>
    <w:multiLevelType w:val="hybridMultilevel"/>
    <w:tmpl w:val="0E2888C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B071AF"/>
    <w:multiLevelType w:val="multilevel"/>
    <w:tmpl w:val="45A4FC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38554F5C"/>
    <w:multiLevelType w:val="hybridMultilevel"/>
    <w:tmpl w:val="F252DCEC"/>
    <w:lvl w:ilvl="0" w:tplc="84704EB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395959B5"/>
    <w:multiLevelType w:val="multilevel"/>
    <w:tmpl w:val="6D0243A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3AB56799"/>
    <w:multiLevelType w:val="hybridMultilevel"/>
    <w:tmpl w:val="5DC85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3B07DB"/>
    <w:multiLevelType w:val="multilevel"/>
    <w:tmpl w:val="3EE2F194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  <w:bCs/>
        <w:color w:val="auto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2629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9" w15:restartNumberingAfterBreak="0">
    <w:nsid w:val="3D6F03A3"/>
    <w:multiLevelType w:val="multilevel"/>
    <w:tmpl w:val="FA8C6B1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0" w15:restartNumberingAfterBreak="0">
    <w:nsid w:val="3EA044FB"/>
    <w:multiLevelType w:val="hybridMultilevel"/>
    <w:tmpl w:val="8F5412E6"/>
    <w:lvl w:ilvl="0" w:tplc="8228C984">
      <w:start w:val="1"/>
      <w:numFmt w:val="upperRoman"/>
      <w:lvlText w:val="%1."/>
      <w:lvlJc w:val="left"/>
      <w:pPr>
        <w:ind w:left="6815" w:hanging="72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3EF27F26"/>
    <w:multiLevelType w:val="hybridMultilevel"/>
    <w:tmpl w:val="5D68E67A"/>
    <w:lvl w:ilvl="0" w:tplc="AB4E780C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E60009"/>
    <w:multiLevelType w:val="hybridMultilevel"/>
    <w:tmpl w:val="39EC6AEC"/>
    <w:lvl w:ilvl="0" w:tplc="BE0C70A0">
      <w:start w:val="1"/>
      <w:numFmt w:val="lowerLetter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44257DD9"/>
    <w:multiLevelType w:val="hybridMultilevel"/>
    <w:tmpl w:val="0C3A476C"/>
    <w:lvl w:ilvl="0" w:tplc="6A4075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469930D3"/>
    <w:multiLevelType w:val="hybridMultilevel"/>
    <w:tmpl w:val="3112C7A2"/>
    <w:lvl w:ilvl="0" w:tplc="8B1653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46A9148B"/>
    <w:multiLevelType w:val="hybridMultilevel"/>
    <w:tmpl w:val="F48E9746"/>
    <w:lvl w:ilvl="0" w:tplc="F76A37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D586037"/>
    <w:multiLevelType w:val="hybridMultilevel"/>
    <w:tmpl w:val="BE1265BC"/>
    <w:lvl w:ilvl="0" w:tplc="D1924FDA">
      <w:start w:val="14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7" w15:restartNumberingAfterBreak="0">
    <w:nsid w:val="4D656E3D"/>
    <w:multiLevelType w:val="hybridMultilevel"/>
    <w:tmpl w:val="2D42B650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51C05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E3EAD9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19C1D8F"/>
    <w:multiLevelType w:val="hybridMultilevel"/>
    <w:tmpl w:val="E83A9EC0"/>
    <w:lvl w:ilvl="0" w:tplc="94CA7D04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51F32D7B"/>
    <w:multiLevelType w:val="hybridMultilevel"/>
    <w:tmpl w:val="181EB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B31A5B"/>
    <w:multiLevelType w:val="hybridMultilevel"/>
    <w:tmpl w:val="70085B8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926CBC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6C471BD"/>
    <w:multiLevelType w:val="multilevel"/>
    <w:tmpl w:val="7EC270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2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9F6059"/>
    <w:multiLevelType w:val="multilevel"/>
    <w:tmpl w:val="1108BF8E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lang w:val="pl-PL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 w:val="0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upperLetter"/>
      <w:lvlText w:val="%6)"/>
      <w:lvlJc w:val="left"/>
      <w:pPr>
        <w:ind w:left="4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4" w15:restartNumberingAfterBreak="0">
    <w:nsid w:val="5A843654"/>
    <w:multiLevelType w:val="hybridMultilevel"/>
    <w:tmpl w:val="8E98F0DC"/>
    <w:lvl w:ilvl="0" w:tplc="B9964C1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F02CDD"/>
    <w:multiLevelType w:val="hybridMultilevel"/>
    <w:tmpl w:val="9FAE4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BD2934"/>
    <w:multiLevelType w:val="hybridMultilevel"/>
    <w:tmpl w:val="CC3A5622"/>
    <w:lvl w:ilvl="0" w:tplc="CAACACD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0F0E7E"/>
    <w:multiLevelType w:val="multilevel"/>
    <w:tmpl w:val="28A6C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68" w15:restartNumberingAfterBreak="0">
    <w:nsid w:val="67BB4B80"/>
    <w:multiLevelType w:val="multilevel"/>
    <w:tmpl w:val="43B250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9" w15:restartNumberingAfterBreak="0">
    <w:nsid w:val="68B773CB"/>
    <w:multiLevelType w:val="multilevel"/>
    <w:tmpl w:val="4F5273D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68CF1B52"/>
    <w:multiLevelType w:val="hybridMultilevel"/>
    <w:tmpl w:val="3782F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336CFA"/>
    <w:multiLevelType w:val="multilevel"/>
    <w:tmpl w:val="5B38F90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72" w15:restartNumberingAfterBreak="0">
    <w:nsid w:val="6A534C04"/>
    <w:multiLevelType w:val="hybridMultilevel"/>
    <w:tmpl w:val="115442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ADF38BA"/>
    <w:multiLevelType w:val="hybridMultilevel"/>
    <w:tmpl w:val="71729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DC64F2"/>
    <w:multiLevelType w:val="multilevel"/>
    <w:tmpl w:val="AAF64D8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5" w15:restartNumberingAfterBreak="0">
    <w:nsid w:val="73BD7D7A"/>
    <w:multiLevelType w:val="hybridMultilevel"/>
    <w:tmpl w:val="DA184E1C"/>
    <w:lvl w:ilvl="0" w:tplc="F6E2F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54F3663"/>
    <w:multiLevelType w:val="hybridMultilevel"/>
    <w:tmpl w:val="4D1C8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5E4327"/>
    <w:multiLevelType w:val="hybridMultilevel"/>
    <w:tmpl w:val="950C9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695D9D"/>
    <w:multiLevelType w:val="hybridMultilevel"/>
    <w:tmpl w:val="584819D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9" w15:restartNumberingAfterBreak="0">
    <w:nsid w:val="789A6EF1"/>
    <w:multiLevelType w:val="hybridMultilevel"/>
    <w:tmpl w:val="D00A9E68"/>
    <w:lvl w:ilvl="0" w:tplc="66E25972">
      <w:start w:val="1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B10C39"/>
    <w:multiLevelType w:val="hybridMultilevel"/>
    <w:tmpl w:val="C5F8305E"/>
    <w:lvl w:ilvl="0" w:tplc="FC2E12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A60837"/>
    <w:multiLevelType w:val="hybridMultilevel"/>
    <w:tmpl w:val="C900B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FB33C35"/>
    <w:multiLevelType w:val="hybridMultilevel"/>
    <w:tmpl w:val="0978C556"/>
    <w:lvl w:ilvl="0" w:tplc="33D28C6E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ED0D9C"/>
    <w:multiLevelType w:val="hybridMultilevel"/>
    <w:tmpl w:val="8E34E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348763">
    <w:abstractNumId w:val="41"/>
  </w:num>
  <w:num w:numId="2" w16cid:durableId="1174104043">
    <w:abstractNumId w:val="20"/>
  </w:num>
  <w:num w:numId="3" w16cid:durableId="1128888891">
    <w:abstractNumId w:val="69"/>
  </w:num>
  <w:num w:numId="4" w16cid:durableId="574315807">
    <w:abstractNumId w:val="57"/>
  </w:num>
  <w:num w:numId="5" w16cid:durableId="631785252">
    <w:abstractNumId w:val="63"/>
  </w:num>
  <w:num w:numId="6" w16cid:durableId="186600502">
    <w:abstractNumId w:val="50"/>
  </w:num>
  <w:num w:numId="7" w16cid:durableId="952712769">
    <w:abstractNumId w:val="71"/>
  </w:num>
  <w:num w:numId="8" w16cid:durableId="106267668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3817415">
    <w:abstractNumId w:val="36"/>
  </w:num>
  <w:num w:numId="10" w16cid:durableId="1085614978">
    <w:abstractNumId w:val="55"/>
  </w:num>
  <w:num w:numId="11" w16cid:durableId="1230262919">
    <w:abstractNumId w:val="73"/>
  </w:num>
  <w:num w:numId="12" w16cid:durableId="260996862">
    <w:abstractNumId w:val="38"/>
  </w:num>
  <w:num w:numId="13" w16cid:durableId="306132994">
    <w:abstractNumId w:val="33"/>
  </w:num>
  <w:num w:numId="14" w16cid:durableId="1171066660">
    <w:abstractNumId w:val="14"/>
  </w:num>
  <w:num w:numId="15" w16cid:durableId="212276025">
    <w:abstractNumId w:val="15"/>
  </w:num>
  <w:num w:numId="16" w16cid:durableId="606931262">
    <w:abstractNumId w:val="11"/>
  </w:num>
  <w:num w:numId="17" w16cid:durableId="1200556918">
    <w:abstractNumId w:val="47"/>
  </w:num>
  <w:num w:numId="18" w16cid:durableId="1123500998">
    <w:abstractNumId w:val="40"/>
  </w:num>
  <w:num w:numId="19" w16cid:durableId="1118530751">
    <w:abstractNumId w:val="83"/>
  </w:num>
  <w:num w:numId="20" w16cid:durableId="416904427">
    <w:abstractNumId w:val="81"/>
  </w:num>
  <w:num w:numId="21" w16cid:durableId="1533835057">
    <w:abstractNumId w:val="64"/>
  </w:num>
  <w:num w:numId="22" w16cid:durableId="1764110097">
    <w:abstractNumId w:val="9"/>
  </w:num>
  <w:num w:numId="23" w16cid:durableId="1905798579">
    <w:abstractNumId w:val="70"/>
  </w:num>
  <w:num w:numId="24" w16cid:durableId="1988390495">
    <w:abstractNumId w:val="67"/>
  </w:num>
  <w:num w:numId="25" w16cid:durableId="54009992">
    <w:abstractNumId w:val="54"/>
  </w:num>
  <w:num w:numId="26" w16cid:durableId="101345216">
    <w:abstractNumId w:val="75"/>
  </w:num>
  <w:num w:numId="27" w16cid:durableId="1251965041">
    <w:abstractNumId w:val="29"/>
  </w:num>
  <w:num w:numId="28" w16cid:durableId="1271090683">
    <w:abstractNumId w:val="76"/>
  </w:num>
  <w:num w:numId="29" w16cid:durableId="1410882207">
    <w:abstractNumId w:val="49"/>
  </w:num>
  <w:num w:numId="30" w16cid:durableId="662321410">
    <w:abstractNumId w:val="74"/>
  </w:num>
  <w:num w:numId="31" w16cid:durableId="405222525">
    <w:abstractNumId w:val="48"/>
  </w:num>
  <w:num w:numId="32" w16cid:durableId="197894888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084886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89578583">
    <w:abstractNumId w:val="35"/>
  </w:num>
  <w:num w:numId="35" w16cid:durableId="159327408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6373610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58459937">
    <w:abstractNumId w:val="5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9895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78656804">
    <w:abstractNumId w:val="1"/>
  </w:num>
  <w:num w:numId="40" w16cid:durableId="1807427604">
    <w:abstractNumId w:val="30"/>
  </w:num>
  <w:num w:numId="41" w16cid:durableId="2439514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8335981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685200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363651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728000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97242792">
    <w:abstractNumId w:val="53"/>
  </w:num>
  <w:num w:numId="47" w16cid:durableId="2076202732">
    <w:abstractNumId w:val="42"/>
  </w:num>
  <w:num w:numId="48" w16cid:durableId="70472337">
    <w:abstractNumId w:val="66"/>
  </w:num>
  <w:num w:numId="49" w16cid:durableId="8006140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26769583">
    <w:abstractNumId w:val="43"/>
  </w:num>
  <w:num w:numId="51" w16cid:durableId="620696037">
    <w:abstractNumId w:val="79"/>
  </w:num>
  <w:num w:numId="52" w16cid:durableId="383798004">
    <w:abstractNumId w:val="48"/>
    <w:lvlOverride w:ilvl="0">
      <w:startOverride w:val="1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784007576">
    <w:abstractNumId w:val="45"/>
  </w:num>
  <w:num w:numId="54" w16cid:durableId="1393431068">
    <w:abstractNumId w:val="17"/>
  </w:num>
  <w:num w:numId="55" w16cid:durableId="695468270">
    <w:abstractNumId w:val="52"/>
  </w:num>
  <w:num w:numId="56" w16cid:durableId="1460563032">
    <w:abstractNumId w:val="24"/>
  </w:num>
  <w:num w:numId="57" w16cid:durableId="1040324904">
    <w:abstractNumId w:val="22"/>
  </w:num>
  <w:num w:numId="58" w16cid:durableId="1225261800">
    <w:abstractNumId w:val="21"/>
  </w:num>
  <w:num w:numId="59" w16cid:durableId="874192155">
    <w:abstractNumId w:val="21"/>
    <w:lvlOverride w:ilvl="0">
      <w:startOverride w:val="1"/>
    </w:lvlOverride>
  </w:num>
  <w:num w:numId="60" w16cid:durableId="1846627704">
    <w:abstractNumId w:val="61"/>
  </w:num>
  <w:num w:numId="61" w16cid:durableId="1536235000">
    <w:abstractNumId w:val="8"/>
  </w:num>
  <w:num w:numId="62" w16cid:durableId="725762558">
    <w:abstractNumId w:val="44"/>
  </w:num>
  <w:num w:numId="63" w16cid:durableId="1860587132">
    <w:abstractNumId w:val="19"/>
  </w:num>
  <w:num w:numId="64" w16cid:durableId="1819955557">
    <w:abstractNumId w:val="37"/>
  </w:num>
  <w:num w:numId="65" w16cid:durableId="344479600">
    <w:abstractNumId w:val="23"/>
  </w:num>
  <w:num w:numId="66" w16cid:durableId="829638506">
    <w:abstractNumId w:val="68"/>
  </w:num>
  <w:num w:numId="67" w16cid:durableId="27729435">
    <w:abstractNumId w:val="46"/>
  </w:num>
  <w:num w:numId="68" w16cid:durableId="1909420800">
    <w:abstractNumId w:val="44"/>
    <w:lvlOverride w:ilvl="0">
      <w:startOverride w:val="1"/>
    </w:lvlOverride>
  </w:num>
  <w:num w:numId="69" w16cid:durableId="328950647">
    <w:abstractNumId w:val="19"/>
    <w:lvlOverride w:ilvl="0">
      <w:startOverride w:val="1"/>
    </w:lvlOverride>
  </w:num>
  <w:num w:numId="70" w16cid:durableId="781533340">
    <w:abstractNumId w:val="37"/>
    <w:lvlOverride w:ilvl="0">
      <w:startOverride w:val="1"/>
    </w:lvlOverride>
  </w:num>
  <w:num w:numId="71" w16cid:durableId="2031183555">
    <w:abstractNumId w:val="23"/>
    <w:lvlOverride w:ilvl="0">
      <w:startOverride w:val="1"/>
    </w:lvlOverride>
  </w:num>
  <w:num w:numId="72" w16cid:durableId="714084866">
    <w:abstractNumId w:val="10"/>
    <w:lvlOverride w:ilvl="0">
      <w:startOverride w:val="3"/>
    </w:lvlOverride>
    <w:lvlOverride w:ilvl="1">
      <w:startOverride w:val="1"/>
    </w:lvlOverride>
  </w:num>
  <w:num w:numId="73" w16cid:durableId="1708993969">
    <w:abstractNumId w:val="68"/>
    <w:lvlOverride w:ilvl="0">
      <w:startOverride w:val="1"/>
    </w:lvlOverride>
    <w:lvlOverride w:ilvl="1">
      <w:startOverride w:val="1"/>
    </w:lvlOverride>
  </w:num>
  <w:num w:numId="74" w16cid:durableId="182938009">
    <w:abstractNumId w:val="46"/>
    <w:lvlOverride w:ilvl="0">
      <w:startOverride w:val="1"/>
    </w:lvlOverride>
    <w:lvlOverride w:ilvl="1">
      <w:startOverride w:val="1"/>
    </w:lvlOverride>
  </w:num>
  <w:num w:numId="75" w16cid:durableId="385104945">
    <w:abstractNumId w:val="77"/>
  </w:num>
  <w:num w:numId="76" w16cid:durableId="1102796703">
    <w:abstractNumId w:val="56"/>
  </w:num>
  <w:num w:numId="77" w16cid:durableId="2061780477">
    <w:abstractNumId w:val="26"/>
  </w:num>
  <w:num w:numId="78" w16cid:durableId="394549173">
    <w:abstractNumId w:val="59"/>
  </w:num>
  <w:num w:numId="79" w16cid:durableId="1482623812">
    <w:abstractNumId w:val="82"/>
  </w:num>
  <w:num w:numId="80" w16cid:durableId="1046487081">
    <w:abstractNumId w:val="80"/>
  </w:num>
  <w:num w:numId="81" w16cid:durableId="823471704">
    <w:abstractNumId w:val="78"/>
  </w:num>
  <w:num w:numId="82" w16cid:durableId="6295579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267273217">
    <w:abstractNumId w:val="28"/>
  </w:num>
  <w:num w:numId="84" w16cid:durableId="975138829">
    <w:abstractNumId w:val="65"/>
  </w:num>
  <w:num w:numId="85" w16cid:durableId="601961951">
    <w:abstractNumId w:val="18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12"/>
    <w:rsid w:val="00025600"/>
    <w:rsid w:val="00032F50"/>
    <w:rsid w:val="00045F5B"/>
    <w:rsid w:val="00047B01"/>
    <w:rsid w:val="00054037"/>
    <w:rsid w:val="00057BE4"/>
    <w:rsid w:val="00065446"/>
    <w:rsid w:val="00067646"/>
    <w:rsid w:val="00080780"/>
    <w:rsid w:val="00087483"/>
    <w:rsid w:val="000A0A94"/>
    <w:rsid w:val="000B28A1"/>
    <w:rsid w:val="000B6BBC"/>
    <w:rsid w:val="000D3873"/>
    <w:rsid w:val="000E24B1"/>
    <w:rsid w:val="000F3ABB"/>
    <w:rsid w:val="00107911"/>
    <w:rsid w:val="0012339C"/>
    <w:rsid w:val="00125C3A"/>
    <w:rsid w:val="00131AC1"/>
    <w:rsid w:val="00133092"/>
    <w:rsid w:val="00151580"/>
    <w:rsid w:val="00154BE2"/>
    <w:rsid w:val="001672AE"/>
    <w:rsid w:val="001747DE"/>
    <w:rsid w:val="00182D38"/>
    <w:rsid w:val="00187C68"/>
    <w:rsid w:val="00193674"/>
    <w:rsid w:val="001A27D9"/>
    <w:rsid w:val="001B2086"/>
    <w:rsid w:val="001B3DA3"/>
    <w:rsid w:val="001C3281"/>
    <w:rsid w:val="001D0A95"/>
    <w:rsid w:val="001D7198"/>
    <w:rsid w:val="001E5483"/>
    <w:rsid w:val="001F2C1E"/>
    <w:rsid w:val="00232F27"/>
    <w:rsid w:val="00262057"/>
    <w:rsid w:val="00270681"/>
    <w:rsid w:val="002712B7"/>
    <w:rsid w:val="0027342E"/>
    <w:rsid w:val="00275B7D"/>
    <w:rsid w:val="00282A95"/>
    <w:rsid w:val="00290810"/>
    <w:rsid w:val="002A25DD"/>
    <w:rsid w:val="002A7A10"/>
    <w:rsid w:val="002A7BEE"/>
    <w:rsid w:val="002E02CB"/>
    <w:rsid w:val="002F3A4B"/>
    <w:rsid w:val="002F447B"/>
    <w:rsid w:val="00301604"/>
    <w:rsid w:val="0031070F"/>
    <w:rsid w:val="00310A00"/>
    <w:rsid w:val="00315246"/>
    <w:rsid w:val="0032322D"/>
    <w:rsid w:val="00356D2A"/>
    <w:rsid w:val="003669B2"/>
    <w:rsid w:val="003A115E"/>
    <w:rsid w:val="003B64CE"/>
    <w:rsid w:val="003C12F7"/>
    <w:rsid w:val="003E3047"/>
    <w:rsid w:val="003F11C7"/>
    <w:rsid w:val="00401E3A"/>
    <w:rsid w:val="00421BB3"/>
    <w:rsid w:val="00423C6D"/>
    <w:rsid w:val="00425412"/>
    <w:rsid w:val="00427579"/>
    <w:rsid w:val="00427AD7"/>
    <w:rsid w:val="004617D8"/>
    <w:rsid w:val="004740E2"/>
    <w:rsid w:val="004907C7"/>
    <w:rsid w:val="00491BD7"/>
    <w:rsid w:val="004A40DA"/>
    <w:rsid w:val="004B343E"/>
    <w:rsid w:val="004B3C9F"/>
    <w:rsid w:val="004C43BF"/>
    <w:rsid w:val="004C57B8"/>
    <w:rsid w:val="004D03F5"/>
    <w:rsid w:val="004D1AE8"/>
    <w:rsid w:val="00513107"/>
    <w:rsid w:val="00522C67"/>
    <w:rsid w:val="005279F7"/>
    <w:rsid w:val="00547C6C"/>
    <w:rsid w:val="00555E1D"/>
    <w:rsid w:val="00570115"/>
    <w:rsid w:val="00570675"/>
    <w:rsid w:val="00574259"/>
    <w:rsid w:val="00587DC8"/>
    <w:rsid w:val="005B3F76"/>
    <w:rsid w:val="005D0AB7"/>
    <w:rsid w:val="005D3362"/>
    <w:rsid w:val="005E3AFC"/>
    <w:rsid w:val="005E74DF"/>
    <w:rsid w:val="00616F3C"/>
    <w:rsid w:val="006205F2"/>
    <w:rsid w:val="00636AA5"/>
    <w:rsid w:val="00650FF4"/>
    <w:rsid w:val="00663F5D"/>
    <w:rsid w:val="006764EF"/>
    <w:rsid w:val="00683AEB"/>
    <w:rsid w:val="00696021"/>
    <w:rsid w:val="006B279F"/>
    <w:rsid w:val="006B6D9E"/>
    <w:rsid w:val="006D137D"/>
    <w:rsid w:val="006D6968"/>
    <w:rsid w:val="007002AA"/>
    <w:rsid w:val="007025B0"/>
    <w:rsid w:val="00712E96"/>
    <w:rsid w:val="00727A60"/>
    <w:rsid w:val="00737F42"/>
    <w:rsid w:val="007534CB"/>
    <w:rsid w:val="00757861"/>
    <w:rsid w:val="007734A9"/>
    <w:rsid w:val="0078762F"/>
    <w:rsid w:val="007B66AE"/>
    <w:rsid w:val="007B7CF1"/>
    <w:rsid w:val="007C1721"/>
    <w:rsid w:val="007C5CF3"/>
    <w:rsid w:val="007F28E1"/>
    <w:rsid w:val="008152D6"/>
    <w:rsid w:val="00821969"/>
    <w:rsid w:val="008408F5"/>
    <w:rsid w:val="00865A12"/>
    <w:rsid w:val="0087049C"/>
    <w:rsid w:val="0089144E"/>
    <w:rsid w:val="008A3EC3"/>
    <w:rsid w:val="008B092E"/>
    <w:rsid w:val="008B3674"/>
    <w:rsid w:val="008B5A93"/>
    <w:rsid w:val="008F0300"/>
    <w:rsid w:val="008F619D"/>
    <w:rsid w:val="008F756B"/>
    <w:rsid w:val="00905395"/>
    <w:rsid w:val="00932A4E"/>
    <w:rsid w:val="00945D8D"/>
    <w:rsid w:val="00957725"/>
    <w:rsid w:val="00970D0C"/>
    <w:rsid w:val="00971646"/>
    <w:rsid w:val="009728D2"/>
    <w:rsid w:val="00982642"/>
    <w:rsid w:val="009A44B7"/>
    <w:rsid w:val="009A455E"/>
    <w:rsid w:val="009A525B"/>
    <w:rsid w:val="009A70DA"/>
    <w:rsid w:val="009D25FF"/>
    <w:rsid w:val="009D2B9C"/>
    <w:rsid w:val="009D4C24"/>
    <w:rsid w:val="009E2AC6"/>
    <w:rsid w:val="009F07EF"/>
    <w:rsid w:val="00A17FBF"/>
    <w:rsid w:val="00A25529"/>
    <w:rsid w:val="00A335B3"/>
    <w:rsid w:val="00A437C0"/>
    <w:rsid w:val="00A45885"/>
    <w:rsid w:val="00A60B55"/>
    <w:rsid w:val="00A61358"/>
    <w:rsid w:val="00A64BE3"/>
    <w:rsid w:val="00A779CC"/>
    <w:rsid w:val="00A927D4"/>
    <w:rsid w:val="00AA1D1C"/>
    <w:rsid w:val="00AB2599"/>
    <w:rsid w:val="00AF0D97"/>
    <w:rsid w:val="00B0139C"/>
    <w:rsid w:val="00B01E6F"/>
    <w:rsid w:val="00B325DE"/>
    <w:rsid w:val="00B61A15"/>
    <w:rsid w:val="00B631B6"/>
    <w:rsid w:val="00BB22C9"/>
    <w:rsid w:val="00BB39D5"/>
    <w:rsid w:val="00BB6281"/>
    <w:rsid w:val="00BB7AD4"/>
    <w:rsid w:val="00BC392D"/>
    <w:rsid w:val="00BC4B9F"/>
    <w:rsid w:val="00BD18F5"/>
    <w:rsid w:val="00BD1AEE"/>
    <w:rsid w:val="00BD215C"/>
    <w:rsid w:val="00BD37B3"/>
    <w:rsid w:val="00BE3D95"/>
    <w:rsid w:val="00BF2C58"/>
    <w:rsid w:val="00BF3F29"/>
    <w:rsid w:val="00BF60CF"/>
    <w:rsid w:val="00C0323B"/>
    <w:rsid w:val="00C12A00"/>
    <w:rsid w:val="00C14249"/>
    <w:rsid w:val="00C14A43"/>
    <w:rsid w:val="00C167EF"/>
    <w:rsid w:val="00C2799D"/>
    <w:rsid w:val="00C27BED"/>
    <w:rsid w:val="00C31303"/>
    <w:rsid w:val="00C31897"/>
    <w:rsid w:val="00C3509E"/>
    <w:rsid w:val="00C364C9"/>
    <w:rsid w:val="00C40AD1"/>
    <w:rsid w:val="00C46D0D"/>
    <w:rsid w:val="00C509DC"/>
    <w:rsid w:val="00C602A5"/>
    <w:rsid w:val="00C65A4D"/>
    <w:rsid w:val="00C75422"/>
    <w:rsid w:val="00C756AB"/>
    <w:rsid w:val="00C770B5"/>
    <w:rsid w:val="00C853EB"/>
    <w:rsid w:val="00CA0994"/>
    <w:rsid w:val="00CA7888"/>
    <w:rsid w:val="00CB5CC3"/>
    <w:rsid w:val="00CC3FC8"/>
    <w:rsid w:val="00CD0330"/>
    <w:rsid w:val="00CD7BD5"/>
    <w:rsid w:val="00CE19E8"/>
    <w:rsid w:val="00CE7D89"/>
    <w:rsid w:val="00CF09B0"/>
    <w:rsid w:val="00CF2546"/>
    <w:rsid w:val="00CF3BF8"/>
    <w:rsid w:val="00D15E49"/>
    <w:rsid w:val="00D16452"/>
    <w:rsid w:val="00D16858"/>
    <w:rsid w:val="00D415E7"/>
    <w:rsid w:val="00D47FE9"/>
    <w:rsid w:val="00D643C0"/>
    <w:rsid w:val="00DA592A"/>
    <w:rsid w:val="00DB229B"/>
    <w:rsid w:val="00DB31A5"/>
    <w:rsid w:val="00DD0E1F"/>
    <w:rsid w:val="00DF39B5"/>
    <w:rsid w:val="00DF6E52"/>
    <w:rsid w:val="00E00F92"/>
    <w:rsid w:val="00E05AE7"/>
    <w:rsid w:val="00E137CF"/>
    <w:rsid w:val="00E16A50"/>
    <w:rsid w:val="00E34EDA"/>
    <w:rsid w:val="00E45F91"/>
    <w:rsid w:val="00E52947"/>
    <w:rsid w:val="00E6293E"/>
    <w:rsid w:val="00ED0B7A"/>
    <w:rsid w:val="00EE32FB"/>
    <w:rsid w:val="00EE7710"/>
    <w:rsid w:val="00F17399"/>
    <w:rsid w:val="00F176C1"/>
    <w:rsid w:val="00F238A7"/>
    <w:rsid w:val="00F378B0"/>
    <w:rsid w:val="00F50325"/>
    <w:rsid w:val="00F542EA"/>
    <w:rsid w:val="00F65A55"/>
    <w:rsid w:val="00F724BC"/>
    <w:rsid w:val="00F90489"/>
    <w:rsid w:val="00FA17A7"/>
    <w:rsid w:val="00FA4D46"/>
    <w:rsid w:val="00FB0D0A"/>
    <w:rsid w:val="00FB6AA5"/>
    <w:rsid w:val="00FC0E27"/>
    <w:rsid w:val="00FD5ED3"/>
    <w:rsid w:val="00FF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7E8C8"/>
  <w15:chartTrackingRefBased/>
  <w15:docId w15:val="{61255470-6F69-422F-901C-934B0DE3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037"/>
  </w:style>
  <w:style w:type="paragraph" w:styleId="Nagwek1">
    <w:name w:val="heading 1"/>
    <w:basedOn w:val="Normalny"/>
    <w:next w:val="Normalny"/>
    <w:link w:val="Nagwek1Znak"/>
    <w:uiPriority w:val="9"/>
    <w:qFormat/>
    <w:rsid w:val="00A17F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kern w:val="0"/>
      <w:sz w:val="32"/>
      <w:szCs w:val="20"/>
      <w:lang w:val="x-none" w:eastAsia="x-none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A17F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kern w:val="0"/>
      <w:sz w:val="32"/>
      <w:szCs w:val="20"/>
      <w:lang w:val="x-none" w:eastAsia="x-none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A17FB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A17FB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800080"/>
      <w:kern w:val="0"/>
      <w:sz w:val="32"/>
      <w:szCs w:val="20"/>
      <w:lang w:val="x-none" w:eastAsia="x-none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A17FBF"/>
    <w:pPr>
      <w:keepNext/>
      <w:spacing w:after="0" w:line="240" w:lineRule="auto"/>
      <w:ind w:left="708"/>
      <w:jc w:val="both"/>
      <w:outlineLvl w:val="4"/>
    </w:pPr>
    <w:rPr>
      <w:rFonts w:ascii="Times New Roman" w:eastAsia="Times New Roman" w:hAnsi="Times New Roman" w:cs="Times New Roman"/>
      <w:b/>
      <w:kern w:val="0"/>
      <w:sz w:val="24"/>
      <w:szCs w:val="20"/>
      <w:u w:val="single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A17FBF"/>
    <w:pPr>
      <w:keepNext/>
      <w:spacing w:after="0" w:line="240" w:lineRule="auto"/>
      <w:ind w:left="705"/>
      <w:jc w:val="both"/>
      <w:outlineLvl w:val="5"/>
    </w:pPr>
    <w:rPr>
      <w:rFonts w:ascii="Times New Roman" w:eastAsia="Times New Roman" w:hAnsi="Times New Roman" w:cs="Times New Roman"/>
      <w:b/>
      <w:bCs/>
      <w:kern w:val="0"/>
      <w:sz w:val="24"/>
      <w:szCs w:val="20"/>
      <w:u w:val="single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A17FB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kern w:val="0"/>
      <w:sz w:val="24"/>
      <w:szCs w:val="20"/>
      <w:lang w:eastAsia="pl-PL"/>
      <w14:ligatures w14:val="none"/>
    </w:rPr>
  </w:style>
  <w:style w:type="paragraph" w:styleId="Nagwek8">
    <w:name w:val="heading 8"/>
    <w:basedOn w:val="Normalny"/>
    <w:next w:val="Normalny"/>
    <w:link w:val="Nagwek8Znak"/>
    <w:qFormat/>
    <w:rsid w:val="00A17FBF"/>
    <w:pPr>
      <w:keepNext/>
      <w:spacing w:after="0" w:line="240" w:lineRule="auto"/>
      <w:ind w:left="708"/>
      <w:outlineLvl w:val="7"/>
    </w:pPr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Nagwek9">
    <w:name w:val="heading 9"/>
    <w:basedOn w:val="Normalny"/>
    <w:next w:val="Normalny"/>
    <w:link w:val="Nagwek9Znak"/>
    <w:qFormat/>
    <w:rsid w:val="00A17FBF"/>
    <w:pPr>
      <w:keepNext/>
      <w:spacing w:after="0" w:line="240" w:lineRule="auto"/>
      <w:ind w:firstLine="708"/>
      <w:outlineLvl w:val="8"/>
    </w:pPr>
    <w:rPr>
      <w:rFonts w:ascii="Times New Roman" w:eastAsia="Times New Roman" w:hAnsi="Times New Roman" w:cs="Times New Roman"/>
      <w:b/>
      <w:bCs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57BE4"/>
  </w:style>
  <w:style w:type="paragraph" w:styleId="Stopka">
    <w:name w:val="footer"/>
    <w:basedOn w:val="Normalny"/>
    <w:link w:val="StopkaZnak"/>
    <w:uiPriority w:val="99"/>
    <w:unhideWhenUsed/>
    <w:rsid w:val="00057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057BE4"/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2A7A10"/>
    <w:pPr>
      <w:ind w:left="720"/>
      <w:contextualSpacing/>
    </w:pPr>
  </w:style>
  <w:style w:type="character" w:styleId="Hipercze">
    <w:name w:val="Hyperlink"/>
    <w:rsid w:val="002A7A1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17FBF"/>
    <w:rPr>
      <w:rFonts w:ascii="Times New Roman" w:eastAsia="Times New Roman" w:hAnsi="Times New Roman" w:cs="Times New Roman"/>
      <w:b/>
      <w:kern w:val="0"/>
      <w:sz w:val="32"/>
      <w:szCs w:val="20"/>
      <w:lang w:val="x-none" w:eastAsia="x-none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A17FBF"/>
    <w:rPr>
      <w:rFonts w:ascii="Times New Roman" w:eastAsia="Times New Roman" w:hAnsi="Times New Roman" w:cs="Times New Roman"/>
      <w:b/>
      <w:kern w:val="0"/>
      <w:sz w:val="32"/>
      <w:szCs w:val="20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"/>
    <w:qFormat/>
    <w:rsid w:val="00A17FBF"/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A17FBF"/>
    <w:rPr>
      <w:rFonts w:ascii="Times New Roman" w:eastAsia="Times New Roman" w:hAnsi="Times New Roman" w:cs="Times New Roman"/>
      <w:b/>
      <w:color w:val="800080"/>
      <w:kern w:val="0"/>
      <w:sz w:val="32"/>
      <w:szCs w:val="20"/>
      <w:lang w:val="x-none" w:eastAsia="x-none"/>
      <w14:ligatures w14:val="none"/>
    </w:rPr>
  </w:style>
  <w:style w:type="character" w:customStyle="1" w:styleId="Nagwek5Znak">
    <w:name w:val="Nagłówek 5 Znak"/>
    <w:basedOn w:val="Domylnaczcionkaakapitu"/>
    <w:link w:val="Nagwek5"/>
    <w:qFormat/>
    <w:rsid w:val="00A17FBF"/>
    <w:rPr>
      <w:rFonts w:ascii="Times New Roman" w:eastAsia="Times New Roman" w:hAnsi="Times New Roman" w:cs="Times New Roman"/>
      <w:b/>
      <w:kern w:val="0"/>
      <w:sz w:val="24"/>
      <w:szCs w:val="20"/>
      <w:u w:val="single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A17FBF"/>
    <w:rPr>
      <w:rFonts w:ascii="Times New Roman" w:eastAsia="Times New Roman" w:hAnsi="Times New Roman" w:cs="Times New Roman"/>
      <w:b/>
      <w:bCs/>
      <w:kern w:val="0"/>
      <w:sz w:val="24"/>
      <w:szCs w:val="20"/>
      <w:u w:val="single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qFormat/>
    <w:rsid w:val="00A17FBF"/>
    <w:rPr>
      <w:rFonts w:ascii="Times New Roman" w:eastAsia="Times New Roman" w:hAnsi="Times New Roman" w:cs="Times New Roman"/>
      <w:b/>
      <w:bCs/>
      <w:kern w:val="0"/>
      <w:sz w:val="24"/>
      <w:szCs w:val="20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qFormat/>
    <w:rsid w:val="00A17FBF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A17FBF"/>
    <w:rPr>
      <w:rFonts w:ascii="Times New Roman" w:eastAsia="Times New Roman" w:hAnsi="Times New Roman" w:cs="Times New Roman"/>
      <w:b/>
      <w:bCs/>
      <w:kern w:val="0"/>
      <w:sz w:val="24"/>
      <w:szCs w:val="20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A17FBF"/>
  </w:style>
  <w:style w:type="paragraph" w:styleId="Tytu">
    <w:name w:val="Title"/>
    <w:basedOn w:val="Normalny"/>
    <w:link w:val="TytuZnak"/>
    <w:qFormat/>
    <w:rsid w:val="00A17FBF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character" w:customStyle="1" w:styleId="TytuZnak">
    <w:name w:val="Tytuł Znak"/>
    <w:basedOn w:val="Domylnaczcionkaakapitu"/>
    <w:link w:val="Tytu"/>
    <w:rsid w:val="00A17FBF"/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paragraph" w:styleId="Tekstpodstawowy">
    <w:name w:val="Body Text"/>
    <w:basedOn w:val="Normalny"/>
    <w:link w:val="TekstpodstawowyZnak"/>
    <w:rsid w:val="00A17FBF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kern w:val="0"/>
      <w:sz w:val="28"/>
      <w:szCs w:val="20"/>
      <w:lang w:val="x-none" w:eastAsia="x-none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17FBF"/>
    <w:rPr>
      <w:rFonts w:ascii="Times New Roman" w:eastAsia="Times New Roman" w:hAnsi="Times New Roman" w:cs="Times New Roman"/>
      <w:color w:val="FF0000"/>
      <w:kern w:val="0"/>
      <w:sz w:val="28"/>
      <w:szCs w:val="20"/>
      <w:lang w:val="x-none" w:eastAsia="x-none"/>
      <w14:ligatures w14:val="none"/>
    </w:rPr>
  </w:style>
  <w:style w:type="paragraph" w:styleId="Tekstpodstawowy2">
    <w:name w:val="Body Text 2"/>
    <w:basedOn w:val="Normalny"/>
    <w:link w:val="Tekstpodstawowy2Znak"/>
    <w:rsid w:val="00A17FBF"/>
    <w:pPr>
      <w:spacing w:after="0" w:line="240" w:lineRule="auto"/>
      <w:jc w:val="both"/>
    </w:pPr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A17FBF"/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character" w:styleId="Numerstrony">
    <w:name w:val="page number"/>
    <w:basedOn w:val="Domylnaczcionkaakapitu"/>
    <w:rsid w:val="00A17FBF"/>
  </w:style>
  <w:style w:type="paragraph" w:styleId="Tekstpodstawowywcity">
    <w:name w:val="Body Text Indent"/>
    <w:basedOn w:val="Normalny"/>
    <w:link w:val="TekstpodstawowywcityZnak"/>
    <w:rsid w:val="00A17FBF"/>
    <w:pPr>
      <w:spacing w:after="0" w:line="240" w:lineRule="auto"/>
      <w:ind w:left="284" w:hanging="284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7FBF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Plandokumentu">
    <w:name w:val="Plan dokumentu"/>
    <w:basedOn w:val="Normalny"/>
    <w:semiHidden/>
    <w:rsid w:val="00A17FBF"/>
    <w:pPr>
      <w:shd w:val="clear" w:color="auto" w:fill="00008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rsid w:val="00A17FBF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u w:val="single"/>
      <w:lang w:val="x-none" w:eastAsia="x-none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rsid w:val="00A17FBF"/>
    <w:rPr>
      <w:rFonts w:ascii="Times New Roman" w:eastAsia="Times New Roman" w:hAnsi="Times New Roman" w:cs="Times New Roman"/>
      <w:kern w:val="0"/>
      <w:sz w:val="24"/>
      <w:szCs w:val="20"/>
      <w:u w:val="single"/>
      <w:lang w:val="x-none" w:eastAsia="x-none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rsid w:val="00A17FBF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7FBF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Tekstpodstawowywcity3">
    <w:name w:val="Body Text Indent 3"/>
    <w:basedOn w:val="Normalny"/>
    <w:link w:val="Tekstpodstawowywcity3Znak"/>
    <w:rsid w:val="00A17FBF"/>
    <w:pPr>
      <w:spacing w:after="0" w:line="240" w:lineRule="auto"/>
      <w:ind w:left="709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17FB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yteHipercze">
    <w:name w:val="FollowedHyperlink"/>
    <w:rsid w:val="00A17FBF"/>
    <w:rPr>
      <w:color w:val="800080"/>
      <w:u w:val="single"/>
    </w:rPr>
  </w:style>
  <w:style w:type="paragraph" w:customStyle="1" w:styleId="ZnakZnakZnak">
    <w:name w:val="Znak Znak Znak"/>
    <w:basedOn w:val="Normalny"/>
    <w:rsid w:val="00A17F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kstpodstawowywcity21">
    <w:name w:val="Tekst podstawowy wcięty 21"/>
    <w:basedOn w:val="Normalny"/>
    <w:rsid w:val="00A17FBF"/>
    <w:pPr>
      <w:spacing w:after="0" w:line="360" w:lineRule="auto"/>
      <w:ind w:left="360" w:hanging="360"/>
    </w:pPr>
    <w:rPr>
      <w:rFonts w:ascii="Arial" w:eastAsia="Times New Roman" w:hAnsi="Arial" w:cs="Times New Roman"/>
      <w:b/>
      <w:kern w:val="0"/>
      <w:sz w:val="24"/>
      <w:szCs w:val="20"/>
      <w:lang w:eastAsia="pl-PL"/>
      <w14:ligatures w14:val="none"/>
    </w:rPr>
  </w:style>
  <w:style w:type="paragraph" w:customStyle="1" w:styleId="Default">
    <w:name w:val="Default"/>
    <w:qFormat/>
    <w:rsid w:val="00A17F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17FBF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17FBF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paragraph" w:customStyle="1" w:styleId="ZnakZnak2">
    <w:name w:val="Znak Znak2"/>
    <w:basedOn w:val="Normalny"/>
    <w:rsid w:val="00A17F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uiPriority w:val="22"/>
    <w:qFormat/>
    <w:rsid w:val="00A17FBF"/>
    <w:rPr>
      <w:b/>
      <w:bCs/>
    </w:rPr>
  </w:style>
  <w:style w:type="paragraph" w:customStyle="1" w:styleId="Tekstpodstawowywcity1">
    <w:name w:val="Tekst podstawowy wcięty1"/>
    <w:basedOn w:val="Normalny"/>
    <w:link w:val="BodyTextIndentChar"/>
    <w:rsid w:val="00A17FBF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BodyTextIndentChar">
    <w:name w:val="Body Text Indent Char"/>
    <w:link w:val="Tekstpodstawowywcity1"/>
    <w:rsid w:val="00A17FBF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paragraph" w:customStyle="1" w:styleId="Tekstpodstawowywcity211">
    <w:name w:val="Tekst podstawowy wcięty 211"/>
    <w:basedOn w:val="Normalny"/>
    <w:rsid w:val="00A17FBF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rsid w:val="00A17FBF"/>
  </w:style>
  <w:style w:type="paragraph" w:styleId="NormalnyWeb">
    <w:name w:val="Normal (Web)"/>
    <w:basedOn w:val="Normalny"/>
    <w:uiPriority w:val="99"/>
    <w:unhideWhenUsed/>
    <w:qFormat/>
    <w:rsid w:val="00A17FBF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Akapitzlist1">
    <w:name w:val="Akapit z listą1"/>
    <w:basedOn w:val="Normalny"/>
    <w:rsid w:val="00A17FBF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paragraph" w:styleId="HTML-wstpniesformatowany">
    <w:name w:val="HTML Preformatted"/>
    <w:basedOn w:val="Normalny"/>
    <w:link w:val="HTML-wstpniesformatowanyZnak"/>
    <w:unhideWhenUsed/>
    <w:qFormat/>
    <w:rsid w:val="00A17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qFormat/>
    <w:rsid w:val="00A17FBF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character" w:customStyle="1" w:styleId="NormalnyRysunekZnak">
    <w:name w:val="Normalny_Rysunek Znak"/>
    <w:link w:val="NormalnyRysunek"/>
    <w:uiPriority w:val="99"/>
    <w:locked/>
    <w:rsid w:val="00A17FBF"/>
    <w:rPr>
      <w:rFonts w:ascii="Calibri" w:hAnsi="Calibri" w:cs="Calibri"/>
      <w:noProof/>
      <w:sz w:val="24"/>
      <w:szCs w:val="24"/>
    </w:rPr>
  </w:style>
  <w:style w:type="paragraph" w:customStyle="1" w:styleId="NormalnyRysunek">
    <w:name w:val="Normalny_Rysunek"/>
    <w:basedOn w:val="Normalny"/>
    <w:link w:val="NormalnyRysunekZnak"/>
    <w:uiPriority w:val="99"/>
    <w:rsid w:val="00A17FBF"/>
    <w:pPr>
      <w:spacing w:after="0" w:line="240" w:lineRule="auto"/>
      <w:jc w:val="center"/>
    </w:pPr>
    <w:rPr>
      <w:rFonts w:ascii="Calibri" w:hAnsi="Calibri" w:cs="Calibri"/>
      <w:noProof/>
      <w:sz w:val="24"/>
      <w:szCs w:val="24"/>
    </w:rPr>
  </w:style>
  <w:style w:type="character" w:styleId="Odwoaniedokomentarza">
    <w:name w:val="annotation reference"/>
    <w:uiPriority w:val="99"/>
    <w:unhideWhenUsed/>
    <w:qFormat/>
    <w:rsid w:val="00A17F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17FB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17FB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17FBF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17FBF"/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x-none"/>
      <w14:ligatures w14:val="none"/>
    </w:rPr>
  </w:style>
  <w:style w:type="paragraph" w:customStyle="1" w:styleId="ZnakZnakZnakZnakZnak">
    <w:name w:val="Znak Znak Znak Znak Znak"/>
    <w:basedOn w:val="Normalny"/>
    <w:rsid w:val="00A17F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uiPriority w:val="20"/>
    <w:qFormat/>
    <w:rsid w:val="00A17FBF"/>
    <w:rPr>
      <w:i/>
      <w:iCs/>
    </w:rPr>
  </w:style>
  <w:style w:type="paragraph" w:customStyle="1" w:styleId="ln05">
    <w:name w:val="ln05"/>
    <w:basedOn w:val="Normalny"/>
    <w:rsid w:val="00A1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andard">
    <w:name w:val="Standard"/>
    <w:rsid w:val="00A17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pl-PL"/>
      <w14:ligatures w14:val="none"/>
    </w:rPr>
  </w:style>
  <w:style w:type="character" w:customStyle="1" w:styleId="alb">
    <w:name w:val="a_lb"/>
    <w:basedOn w:val="Domylnaczcionkaakapitu"/>
    <w:rsid w:val="00A17FBF"/>
  </w:style>
  <w:style w:type="paragraph" w:customStyle="1" w:styleId="text-justify">
    <w:name w:val="text-justify"/>
    <w:basedOn w:val="Normalny"/>
    <w:rsid w:val="00A1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A17FB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A1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aragraph">
    <w:name w:val="paragraph"/>
    <w:basedOn w:val="Normalny"/>
    <w:rsid w:val="00A1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A17FBF"/>
  </w:style>
  <w:style w:type="character" w:customStyle="1" w:styleId="eop">
    <w:name w:val="eop"/>
    <w:basedOn w:val="Domylnaczcionkaakapitu"/>
    <w:rsid w:val="00A17FB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7FB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17FB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7FB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17FB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7FB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A17FB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A17FBF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n-US" w:bidi="en-US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17FB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17FB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17FBF"/>
    <w:rPr>
      <w:color w:val="605E5C"/>
      <w:shd w:val="clear" w:color="auto" w:fill="E1DFDD"/>
    </w:rPr>
  </w:style>
  <w:style w:type="numbering" w:customStyle="1" w:styleId="Bezlisty11">
    <w:name w:val="Bez listy11"/>
    <w:next w:val="Bezlisty"/>
    <w:uiPriority w:val="99"/>
    <w:semiHidden/>
    <w:unhideWhenUsed/>
    <w:rsid w:val="00A17FBF"/>
  </w:style>
  <w:style w:type="character" w:customStyle="1" w:styleId="czeinternetowe">
    <w:name w:val="Łącze internetowe"/>
    <w:basedOn w:val="Domylnaczcionkaakapitu"/>
    <w:unhideWhenUsed/>
    <w:rsid w:val="00A17FBF"/>
    <w:rPr>
      <w:color w:val="0563C1"/>
      <w:u w:val="single"/>
    </w:rPr>
  </w:style>
  <w:style w:type="character" w:customStyle="1" w:styleId="TekstpodstawowyZnak1">
    <w:name w:val="Tekst podstawowy Znak1"/>
    <w:basedOn w:val="Domylnaczcionkaakapitu"/>
    <w:qFormat/>
    <w:rsid w:val="00A17FBF"/>
    <w:rPr>
      <w:rFonts w:ascii="Tahoma" w:eastAsia="Times New Roman" w:hAnsi="Tahoma" w:cs="Tahoma"/>
      <w:b/>
      <w:bCs/>
      <w:sz w:val="24"/>
      <w:szCs w:val="20"/>
      <w:lang w:eastAsia="pl-PL"/>
    </w:rPr>
  </w:style>
  <w:style w:type="character" w:customStyle="1" w:styleId="tooltipkeyword">
    <w:name w:val="tooltip_keyword"/>
    <w:basedOn w:val="Domylnaczcionkaakapitu"/>
    <w:qFormat/>
    <w:rsid w:val="00A17FBF"/>
  </w:style>
  <w:style w:type="character" w:customStyle="1" w:styleId="ListLabel1">
    <w:name w:val="ListLabel 1"/>
    <w:qFormat/>
    <w:rsid w:val="00A17FBF"/>
    <w:rPr>
      <w:rFonts w:cs="Symbol"/>
      <w:sz w:val="20"/>
    </w:rPr>
  </w:style>
  <w:style w:type="character" w:customStyle="1" w:styleId="ListLabel2">
    <w:name w:val="ListLabel 2"/>
    <w:qFormat/>
    <w:rsid w:val="00A17FBF"/>
    <w:rPr>
      <w:rFonts w:cs="Courier New"/>
    </w:rPr>
  </w:style>
  <w:style w:type="character" w:customStyle="1" w:styleId="ListLabel3">
    <w:name w:val="ListLabel 3"/>
    <w:qFormat/>
    <w:rsid w:val="00A17FBF"/>
    <w:rPr>
      <w:rFonts w:cs="Wingdings"/>
    </w:rPr>
  </w:style>
  <w:style w:type="character" w:customStyle="1" w:styleId="ListLabel4">
    <w:name w:val="ListLabel 4"/>
    <w:qFormat/>
    <w:rsid w:val="00A17FBF"/>
    <w:rPr>
      <w:rFonts w:cs="Symbol"/>
    </w:rPr>
  </w:style>
  <w:style w:type="character" w:customStyle="1" w:styleId="ListLabel5">
    <w:name w:val="ListLabel 5"/>
    <w:qFormat/>
    <w:rsid w:val="00A17FBF"/>
    <w:rPr>
      <w:rFonts w:cs="Courier New"/>
    </w:rPr>
  </w:style>
  <w:style w:type="character" w:customStyle="1" w:styleId="ListLabel6">
    <w:name w:val="ListLabel 6"/>
    <w:qFormat/>
    <w:rsid w:val="00A17FBF"/>
    <w:rPr>
      <w:rFonts w:cs="Wingdings"/>
    </w:rPr>
  </w:style>
  <w:style w:type="character" w:customStyle="1" w:styleId="ListLabel7">
    <w:name w:val="ListLabel 7"/>
    <w:qFormat/>
    <w:rsid w:val="00A17FBF"/>
    <w:rPr>
      <w:rFonts w:cs="Symbol"/>
    </w:rPr>
  </w:style>
  <w:style w:type="character" w:customStyle="1" w:styleId="ListLabel8">
    <w:name w:val="ListLabel 8"/>
    <w:qFormat/>
    <w:rsid w:val="00A17FBF"/>
    <w:rPr>
      <w:rFonts w:cs="Courier New"/>
    </w:rPr>
  </w:style>
  <w:style w:type="character" w:customStyle="1" w:styleId="ListLabel9">
    <w:name w:val="ListLabel 9"/>
    <w:qFormat/>
    <w:rsid w:val="00A17FBF"/>
    <w:rPr>
      <w:rFonts w:cs="Wingdings"/>
    </w:rPr>
  </w:style>
  <w:style w:type="character" w:customStyle="1" w:styleId="ListLabel10">
    <w:name w:val="ListLabel 10"/>
    <w:qFormat/>
    <w:rsid w:val="00A17FBF"/>
    <w:rPr>
      <w:rFonts w:cs="Symbol"/>
      <w:sz w:val="20"/>
    </w:rPr>
  </w:style>
  <w:style w:type="character" w:customStyle="1" w:styleId="ListLabel11">
    <w:name w:val="ListLabel 11"/>
    <w:qFormat/>
    <w:rsid w:val="00A17FBF"/>
    <w:rPr>
      <w:rFonts w:cs="Courier New"/>
    </w:rPr>
  </w:style>
  <w:style w:type="character" w:customStyle="1" w:styleId="ListLabel12">
    <w:name w:val="ListLabel 12"/>
    <w:qFormat/>
    <w:rsid w:val="00A17FBF"/>
    <w:rPr>
      <w:rFonts w:cs="Wingdings"/>
    </w:rPr>
  </w:style>
  <w:style w:type="character" w:customStyle="1" w:styleId="ListLabel13">
    <w:name w:val="ListLabel 13"/>
    <w:qFormat/>
    <w:rsid w:val="00A17FBF"/>
    <w:rPr>
      <w:rFonts w:cs="Symbol"/>
    </w:rPr>
  </w:style>
  <w:style w:type="character" w:customStyle="1" w:styleId="ListLabel14">
    <w:name w:val="ListLabel 14"/>
    <w:qFormat/>
    <w:rsid w:val="00A17FBF"/>
    <w:rPr>
      <w:rFonts w:cs="Courier New"/>
    </w:rPr>
  </w:style>
  <w:style w:type="character" w:customStyle="1" w:styleId="ListLabel15">
    <w:name w:val="ListLabel 15"/>
    <w:qFormat/>
    <w:rsid w:val="00A17FBF"/>
    <w:rPr>
      <w:rFonts w:cs="Wingdings"/>
    </w:rPr>
  </w:style>
  <w:style w:type="character" w:customStyle="1" w:styleId="ListLabel16">
    <w:name w:val="ListLabel 16"/>
    <w:qFormat/>
    <w:rsid w:val="00A17FBF"/>
    <w:rPr>
      <w:rFonts w:cs="Symbol"/>
    </w:rPr>
  </w:style>
  <w:style w:type="character" w:customStyle="1" w:styleId="ListLabel17">
    <w:name w:val="ListLabel 17"/>
    <w:qFormat/>
    <w:rsid w:val="00A17FBF"/>
    <w:rPr>
      <w:rFonts w:cs="Courier New"/>
    </w:rPr>
  </w:style>
  <w:style w:type="character" w:customStyle="1" w:styleId="ListLabel18">
    <w:name w:val="ListLabel 18"/>
    <w:qFormat/>
    <w:rsid w:val="00A17FBF"/>
    <w:rPr>
      <w:rFonts w:cs="Wingdings"/>
    </w:rPr>
  </w:style>
  <w:style w:type="character" w:customStyle="1" w:styleId="ListLabel19">
    <w:name w:val="ListLabel 19"/>
    <w:qFormat/>
    <w:rsid w:val="00A17FBF"/>
    <w:rPr>
      <w:rFonts w:cs="Symbol"/>
      <w:sz w:val="20"/>
    </w:rPr>
  </w:style>
  <w:style w:type="character" w:customStyle="1" w:styleId="ListLabel20">
    <w:name w:val="ListLabel 20"/>
    <w:qFormat/>
    <w:rsid w:val="00A17FBF"/>
    <w:rPr>
      <w:rFonts w:cs="Courier New"/>
    </w:rPr>
  </w:style>
  <w:style w:type="character" w:customStyle="1" w:styleId="ListLabel21">
    <w:name w:val="ListLabel 21"/>
    <w:qFormat/>
    <w:rsid w:val="00A17FBF"/>
    <w:rPr>
      <w:rFonts w:cs="Wingdings"/>
    </w:rPr>
  </w:style>
  <w:style w:type="character" w:customStyle="1" w:styleId="ListLabel22">
    <w:name w:val="ListLabel 22"/>
    <w:qFormat/>
    <w:rsid w:val="00A17FBF"/>
    <w:rPr>
      <w:rFonts w:cs="Symbol"/>
    </w:rPr>
  </w:style>
  <w:style w:type="character" w:customStyle="1" w:styleId="ListLabel23">
    <w:name w:val="ListLabel 23"/>
    <w:qFormat/>
    <w:rsid w:val="00A17FBF"/>
    <w:rPr>
      <w:rFonts w:cs="Courier New"/>
    </w:rPr>
  </w:style>
  <w:style w:type="character" w:customStyle="1" w:styleId="ListLabel24">
    <w:name w:val="ListLabel 24"/>
    <w:qFormat/>
    <w:rsid w:val="00A17FBF"/>
    <w:rPr>
      <w:rFonts w:cs="Wingdings"/>
    </w:rPr>
  </w:style>
  <w:style w:type="character" w:customStyle="1" w:styleId="ListLabel25">
    <w:name w:val="ListLabel 25"/>
    <w:qFormat/>
    <w:rsid w:val="00A17FBF"/>
    <w:rPr>
      <w:rFonts w:cs="Symbol"/>
    </w:rPr>
  </w:style>
  <w:style w:type="character" w:customStyle="1" w:styleId="ListLabel26">
    <w:name w:val="ListLabel 26"/>
    <w:qFormat/>
    <w:rsid w:val="00A17FBF"/>
    <w:rPr>
      <w:rFonts w:cs="Courier New"/>
    </w:rPr>
  </w:style>
  <w:style w:type="character" w:customStyle="1" w:styleId="ListLabel27">
    <w:name w:val="ListLabel 27"/>
    <w:qFormat/>
    <w:rsid w:val="00A17FBF"/>
    <w:rPr>
      <w:rFonts w:cs="Wingdings"/>
    </w:rPr>
  </w:style>
  <w:style w:type="character" w:customStyle="1" w:styleId="ListLabel28">
    <w:name w:val="ListLabel 28"/>
    <w:qFormat/>
    <w:rsid w:val="00A17FBF"/>
    <w:rPr>
      <w:rFonts w:cs="Symbol"/>
      <w:sz w:val="20"/>
    </w:rPr>
  </w:style>
  <w:style w:type="character" w:customStyle="1" w:styleId="ListLabel29">
    <w:name w:val="ListLabel 29"/>
    <w:qFormat/>
    <w:rsid w:val="00A17FBF"/>
    <w:rPr>
      <w:rFonts w:cs="Courier New"/>
    </w:rPr>
  </w:style>
  <w:style w:type="character" w:customStyle="1" w:styleId="ListLabel30">
    <w:name w:val="ListLabel 30"/>
    <w:qFormat/>
    <w:rsid w:val="00A17FBF"/>
    <w:rPr>
      <w:rFonts w:cs="Wingdings"/>
    </w:rPr>
  </w:style>
  <w:style w:type="character" w:customStyle="1" w:styleId="ListLabel31">
    <w:name w:val="ListLabel 31"/>
    <w:qFormat/>
    <w:rsid w:val="00A17FBF"/>
    <w:rPr>
      <w:rFonts w:cs="Symbol"/>
    </w:rPr>
  </w:style>
  <w:style w:type="character" w:customStyle="1" w:styleId="ListLabel32">
    <w:name w:val="ListLabel 32"/>
    <w:qFormat/>
    <w:rsid w:val="00A17FBF"/>
    <w:rPr>
      <w:rFonts w:cs="Courier New"/>
    </w:rPr>
  </w:style>
  <w:style w:type="character" w:customStyle="1" w:styleId="ListLabel33">
    <w:name w:val="ListLabel 33"/>
    <w:qFormat/>
    <w:rsid w:val="00A17FBF"/>
    <w:rPr>
      <w:rFonts w:cs="Wingdings"/>
    </w:rPr>
  </w:style>
  <w:style w:type="character" w:customStyle="1" w:styleId="ListLabel34">
    <w:name w:val="ListLabel 34"/>
    <w:qFormat/>
    <w:rsid w:val="00A17FBF"/>
    <w:rPr>
      <w:rFonts w:cs="Symbol"/>
    </w:rPr>
  </w:style>
  <w:style w:type="character" w:customStyle="1" w:styleId="ListLabel35">
    <w:name w:val="ListLabel 35"/>
    <w:qFormat/>
    <w:rsid w:val="00A17FBF"/>
    <w:rPr>
      <w:rFonts w:cs="Courier New"/>
    </w:rPr>
  </w:style>
  <w:style w:type="character" w:customStyle="1" w:styleId="ListLabel36">
    <w:name w:val="ListLabel 36"/>
    <w:qFormat/>
    <w:rsid w:val="00A17FBF"/>
    <w:rPr>
      <w:rFonts w:cs="Wingdings"/>
    </w:rPr>
  </w:style>
  <w:style w:type="character" w:customStyle="1" w:styleId="ListLabel37">
    <w:name w:val="ListLabel 37"/>
    <w:qFormat/>
    <w:rsid w:val="00A17FBF"/>
    <w:rPr>
      <w:rFonts w:cs="Symbol"/>
      <w:sz w:val="20"/>
    </w:rPr>
  </w:style>
  <w:style w:type="character" w:customStyle="1" w:styleId="ListLabel38">
    <w:name w:val="ListLabel 38"/>
    <w:qFormat/>
    <w:rsid w:val="00A17FBF"/>
    <w:rPr>
      <w:rFonts w:cs="Courier New"/>
    </w:rPr>
  </w:style>
  <w:style w:type="character" w:customStyle="1" w:styleId="ListLabel39">
    <w:name w:val="ListLabel 39"/>
    <w:qFormat/>
    <w:rsid w:val="00A17FBF"/>
    <w:rPr>
      <w:rFonts w:cs="Wingdings"/>
    </w:rPr>
  </w:style>
  <w:style w:type="character" w:customStyle="1" w:styleId="ListLabel40">
    <w:name w:val="ListLabel 40"/>
    <w:qFormat/>
    <w:rsid w:val="00A17FBF"/>
    <w:rPr>
      <w:rFonts w:cs="Symbol"/>
    </w:rPr>
  </w:style>
  <w:style w:type="character" w:customStyle="1" w:styleId="ListLabel41">
    <w:name w:val="ListLabel 41"/>
    <w:qFormat/>
    <w:rsid w:val="00A17FBF"/>
    <w:rPr>
      <w:rFonts w:cs="Courier New"/>
    </w:rPr>
  </w:style>
  <w:style w:type="character" w:customStyle="1" w:styleId="ListLabel42">
    <w:name w:val="ListLabel 42"/>
    <w:qFormat/>
    <w:rsid w:val="00A17FBF"/>
    <w:rPr>
      <w:rFonts w:cs="Wingdings"/>
    </w:rPr>
  </w:style>
  <w:style w:type="character" w:customStyle="1" w:styleId="ListLabel43">
    <w:name w:val="ListLabel 43"/>
    <w:qFormat/>
    <w:rsid w:val="00A17FBF"/>
    <w:rPr>
      <w:rFonts w:cs="Symbol"/>
    </w:rPr>
  </w:style>
  <w:style w:type="character" w:customStyle="1" w:styleId="ListLabel44">
    <w:name w:val="ListLabel 44"/>
    <w:qFormat/>
    <w:rsid w:val="00A17FBF"/>
    <w:rPr>
      <w:rFonts w:cs="Courier New"/>
    </w:rPr>
  </w:style>
  <w:style w:type="character" w:customStyle="1" w:styleId="ListLabel45">
    <w:name w:val="ListLabel 45"/>
    <w:qFormat/>
    <w:rsid w:val="00A17FBF"/>
    <w:rPr>
      <w:rFonts w:cs="Wingdings"/>
    </w:rPr>
  </w:style>
  <w:style w:type="character" w:customStyle="1" w:styleId="ListLabel46">
    <w:name w:val="ListLabel 46"/>
    <w:qFormat/>
    <w:rsid w:val="00A17FBF"/>
    <w:rPr>
      <w:rFonts w:cs="Symbol"/>
      <w:sz w:val="20"/>
    </w:rPr>
  </w:style>
  <w:style w:type="character" w:customStyle="1" w:styleId="ListLabel47">
    <w:name w:val="ListLabel 47"/>
    <w:qFormat/>
    <w:rsid w:val="00A17FBF"/>
    <w:rPr>
      <w:rFonts w:cs="Courier New"/>
    </w:rPr>
  </w:style>
  <w:style w:type="character" w:customStyle="1" w:styleId="ListLabel48">
    <w:name w:val="ListLabel 48"/>
    <w:qFormat/>
    <w:rsid w:val="00A17FBF"/>
    <w:rPr>
      <w:rFonts w:cs="Wingdings"/>
    </w:rPr>
  </w:style>
  <w:style w:type="character" w:customStyle="1" w:styleId="ListLabel49">
    <w:name w:val="ListLabel 49"/>
    <w:qFormat/>
    <w:rsid w:val="00A17FBF"/>
    <w:rPr>
      <w:rFonts w:cs="Symbol"/>
    </w:rPr>
  </w:style>
  <w:style w:type="character" w:customStyle="1" w:styleId="ListLabel50">
    <w:name w:val="ListLabel 50"/>
    <w:qFormat/>
    <w:rsid w:val="00A17FBF"/>
    <w:rPr>
      <w:rFonts w:cs="Courier New"/>
    </w:rPr>
  </w:style>
  <w:style w:type="character" w:customStyle="1" w:styleId="ListLabel51">
    <w:name w:val="ListLabel 51"/>
    <w:qFormat/>
    <w:rsid w:val="00A17FBF"/>
    <w:rPr>
      <w:rFonts w:cs="Wingdings"/>
    </w:rPr>
  </w:style>
  <w:style w:type="character" w:customStyle="1" w:styleId="ListLabel52">
    <w:name w:val="ListLabel 52"/>
    <w:qFormat/>
    <w:rsid w:val="00A17FBF"/>
    <w:rPr>
      <w:rFonts w:cs="Symbol"/>
    </w:rPr>
  </w:style>
  <w:style w:type="character" w:customStyle="1" w:styleId="ListLabel53">
    <w:name w:val="ListLabel 53"/>
    <w:qFormat/>
    <w:rsid w:val="00A17FBF"/>
    <w:rPr>
      <w:rFonts w:cs="Courier New"/>
    </w:rPr>
  </w:style>
  <w:style w:type="character" w:customStyle="1" w:styleId="ListLabel54">
    <w:name w:val="ListLabel 54"/>
    <w:qFormat/>
    <w:rsid w:val="00A17FBF"/>
    <w:rPr>
      <w:rFonts w:cs="Wingdings"/>
    </w:rPr>
  </w:style>
  <w:style w:type="character" w:customStyle="1" w:styleId="ListLabel55">
    <w:name w:val="ListLabel 55"/>
    <w:qFormat/>
    <w:rsid w:val="00A17FBF"/>
    <w:rPr>
      <w:rFonts w:cs="Symbol"/>
      <w:sz w:val="20"/>
    </w:rPr>
  </w:style>
  <w:style w:type="character" w:customStyle="1" w:styleId="ListLabel56">
    <w:name w:val="ListLabel 56"/>
    <w:qFormat/>
    <w:rsid w:val="00A17FBF"/>
    <w:rPr>
      <w:rFonts w:cs="Courier New"/>
    </w:rPr>
  </w:style>
  <w:style w:type="character" w:customStyle="1" w:styleId="ListLabel57">
    <w:name w:val="ListLabel 57"/>
    <w:qFormat/>
    <w:rsid w:val="00A17FBF"/>
    <w:rPr>
      <w:rFonts w:cs="Wingdings"/>
    </w:rPr>
  </w:style>
  <w:style w:type="character" w:customStyle="1" w:styleId="ListLabel58">
    <w:name w:val="ListLabel 58"/>
    <w:qFormat/>
    <w:rsid w:val="00A17FBF"/>
    <w:rPr>
      <w:rFonts w:cs="Symbol"/>
    </w:rPr>
  </w:style>
  <w:style w:type="character" w:customStyle="1" w:styleId="ListLabel59">
    <w:name w:val="ListLabel 59"/>
    <w:qFormat/>
    <w:rsid w:val="00A17FBF"/>
    <w:rPr>
      <w:rFonts w:cs="Courier New"/>
    </w:rPr>
  </w:style>
  <w:style w:type="character" w:customStyle="1" w:styleId="ListLabel60">
    <w:name w:val="ListLabel 60"/>
    <w:qFormat/>
    <w:rsid w:val="00A17FBF"/>
    <w:rPr>
      <w:rFonts w:cs="Wingdings"/>
    </w:rPr>
  </w:style>
  <w:style w:type="character" w:customStyle="1" w:styleId="ListLabel61">
    <w:name w:val="ListLabel 61"/>
    <w:qFormat/>
    <w:rsid w:val="00A17FBF"/>
    <w:rPr>
      <w:rFonts w:cs="Symbol"/>
    </w:rPr>
  </w:style>
  <w:style w:type="character" w:customStyle="1" w:styleId="ListLabel62">
    <w:name w:val="ListLabel 62"/>
    <w:qFormat/>
    <w:rsid w:val="00A17FBF"/>
    <w:rPr>
      <w:rFonts w:cs="Courier New"/>
    </w:rPr>
  </w:style>
  <w:style w:type="character" w:customStyle="1" w:styleId="ListLabel63">
    <w:name w:val="ListLabel 63"/>
    <w:qFormat/>
    <w:rsid w:val="00A17FBF"/>
    <w:rPr>
      <w:rFonts w:cs="Wingdings"/>
    </w:rPr>
  </w:style>
  <w:style w:type="character" w:customStyle="1" w:styleId="ListLabel64">
    <w:name w:val="ListLabel 64"/>
    <w:qFormat/>
    <w:rsid w:val="00A17FBF"/>
    <w:rPr>
      <w:rFonts w:cs="Symbol"/>
      <w:sz w:val="20"/>
    </w:rPr>
  </w:style>
  <w:style w:type="character" w:customStyle="1" w:styleId="ListLabel65">
    <w:name w:val="ListLabel 65"/>
    <w:qFormat/>
    <w:rsid w:val="00A17FBF"/>
    <w:rPr>
      <w:rFonts w:cs="Courier New"/>
    </w:rPr>
  </w:style>
  <w:style w:type="character" w:customStyle="1" w:styleId="ListLabel66">
    <w:name w:val="ListLabel 66"/>
    <w:qFormat/>
    <w:rsid w:val="00A17FBF"/>
    <w:rPr>
      <w:rFonts w:cs="Wingdings"/>
    </w:rPr>
  </w:style>
  <w:style w:type="character" w:customStyle="1" w:styleId="ListLabel67">
    <w:name w:val="ListLabel 67"/>
    <w:qFormat/>
    <w:rsid w:val="00A17FBF"/>
    <w:rPr>
      <w:rFonts w:cs="Symbol"/>
    </w:rPr>
  </w:style>
  <w:style w:type="character" w:customStyle="1" w:styleId="ListLabel68">
    <w:name w:val="ListLabel 68"/>
    <w:qFormat/>
    <w:rsid w:val="00A17FBF"/>
    <w:rPr>
      <w:rFonts w:cs="Courier New"/>
    </w:rPr>
  </w:style>
  <w:style w:type="character" w:customStyle="1" w:styleId="ListLabel69">
    <w:name w:val="ListLabel 69"/>
    <w:qFormat/>
    <w:rsid w:val="00A17FBF"/>
    <w:rPr>
      <w:rFonts w:cs="Wingdings"/>
    </w:rPr>
  </w:style>
  <w:style w:type="character" w:customStyle="1" w:styleId="ListLabel70">
    <w:name w:val="ListLabel 70"/>
    <w:qFormat/>
    <w:rsid w:val="00A17FBF"/>
    <w:rPr>
      <w:rFonts w:cs="Symbol"/>
    </w:rPr>
  </w:style>
  <w:style w:type="character" w:customStyle="1" w:styleId="ListLabel71">
    <w:name w:val="ListLabel 71"/>
    <w:qFormat/>
    <w:rsid w:val="00A17FBF"/>
    <w:rPr>
      <w:rFonts w:cs="Courier New"/>
    </w:rPr>
  </w:style>
  <w:style w:type="character" w:customStyle="1" w:styleId="ListLabel72">
    <w:name w:val="ListLabel 72"/>
    <w:qFormat/>
    <w:rsid w:val="00A17FBF"/>
    <w:rPr>
      <w:rFonts w:cs="Wingdings"/>
    </w:rPr>
  </w:style>
  <w:style w:type="character" w:customStyle="1" w:styleId="ListLabel73">
    <w:name w:val="ListLabel 73"/>
    <w:qFormat/>
    <w:rsid w:val="00A17FBF"/>
    <w:rPr>
      <w:rFonts w:cs="Calibri"/>
      <w:b/>
      <w:sz w:val="20"/>
      <w:szCs w:val="20"/>
    </w:rPr>
  </w:style>
  <w:style w:type="character" w:customStyle="1" w:styleId="ListLabel74">
    <w:name w:val="ListLabel 74"/>
    <w:qFormat/>
    <w:rsid w:val="00A17FBF"/>
    <w:rPr>
      <w:rFonts w:cs="Times New Roman"/>
    </w:rPr>
  </w:style>
  <w:style w:type="character" w:customStyle="1" w:styleId="ListLabel75">
    <w:name w:val="ListLabel 75"/>
    <w:qFormat/>
    <w:rsid w:val="00A17FBF"/>
    <w:rPr>
      <w:rFonts w:cs="Times New Roman"/>
    </w:rPr>
  </w:style>
  <w:style w:type="character" w:customStyle="1" w:styleId="ListLabel76">
    <w:name w:val="ListLabel 76"/>
    <w:qFormat/>
    <w:rsid w:val="00A17FBF"/>
    <w:rPr>
      <w:rFonts w:cs="Times New Roman"/>
    </w:rPr>
  </w:style>
  <w:style w:type="character" w:customStyle="1" w:styleId="ListLabel77">
    <w:name w:val="ListLabel 77"/>
    <w:qFormat/>
    <w:rsid w:val="00A17FBF"/>
    <w:rPr>
      <w:rFonts w:cs="Times New Roman"/>
    </w:rPr>
  </w:style>
  <w:style w:type="character" w:customStyle="1" w:styleId="ListLabel78">
    <w:name w:val="ListLabel 78"/>
    <w:qFormat/>
    <w:rsid w:val="00A17FBF"/>
    <w:rPr>
      <w:rFonts w:cs="Times New Roman"/>
    </w:rPr>
  </w:style>
  <w:style w:type="character" w:customStyle="1" w:styleId="ListLabel79">
    <w:name w:val="ListLabel 79"/>
    <w:qFormat/>
    <w:rsid w:val="00A17FBF"/>
    <w:rPr>
      <w:rFonts w:cs="Times New Roman"/>
    </w:rPr>
  </w:style>
  <w:style w:type="character" w:customStyle="1" w:styleId="ListLabel80">
    <w:name w:val="ListLabel 80"/>
    <w:qFormat/>
    <w:rsid w:val="00A17FBF"/>
    <w:rPr>
      <w:rFonts w:cs="Times New Roman"/>
    </w:rPr>
  </w:style>
  <w:style w:type="character" w:customStyle="1" w:styleId="ListLabel81">
    <w:name w:val="ListLabel 81"/>
    <w:qFormat/>
    <w:rsid w:val="00A17FBF"/>
    <w:rPr>
      <w:rFonts w:cs="Times New Roman"/>
    </w:rPr>
  </w:style>
  <w:style w:type="character" w:customStyle="1" w:styleId="ListLabel82">
    <w:name w:val="ListLabel 82"/>
    <w:qFormat/>
    <w:rsid w:val="00A17FBF"/>
    <w:rPr>
      <w:color w:val="000000"/>
    </w:rPr>
  </w:style>
  <w:style w:type="character" w:customStyle="1" w:styleId="ListLabel83">
    <w:name w:val="ListLabel 83"/>
    <w:qFormat/>
    <w:rsid w:val="00A17FBF"/>
    <w:rPr>
      <w:rFonts w:cs="Courier New"/>
    </w:rPr>
  </w:style>
  <w:style w:type="character" w:customStyle="1" w:styleId="ListLabel84">
    <w:name w:val="ListLabel 84"/>
    <w:qFormat/>
    <w:rsid w:val="00A17FBF"/>
    <w:rPr>
      <w:rFonts w:cs="Courier New"/>
    </w:rPr>
  </w:style>
  <w:style w:type="character" w:customStyle="1" w:styleId="ListLabel85">
    <w:name w:val="ListLabel 85"/>
    <w:qFormat/>
    <w:rsid w:val="00A17FBF"/>
    <w:rPr>
      <w:rFonts w:cs="Courier New"/>
    </w:rPr>
  </w:style>
  <w:style w:type="character" w:customStyle="1" w:styleId="ListLabel86">
    <w:name w:val="ListLabel 86"/>
    <w:qFormat/>
    <w:rsid w:val="00A17FBF"/>
    <w:rPr>
      <w:rFonts w:eastAsia="Times New Roman" w:cs="Times New Roman"/>
    </w:rPr>
  </w:style>
  <w:style w:type="character" w:customStyle="1" w:styleId="ListLabel87">
    <w:name w:val="ListLabel 87"/>
    <w:qFormat/>
    <w:rsid w:val="00A17FBF"/>
    <w:rPr>
      <w:rFonts w:cs="Calibri"/>
      <w:b w:val="0"/>
      <w:color w:val="000000"/>
      <w:sz w:val="20"/>
      <w:szCs w:val="20"/>
    </w:rPr>
  </w:style>
  <w:style w:type="character" w:customStyle="1" w:styleId="ListLabel88">
    <w:name w:val="ListLabel 88"/>
    <w:qFormat/>
    <w:rsid w:val="00A17FBF"/>
    <w:rPr>
      <w:sz w:val="20"/>
    </w:rPr>
  </w:style>
  <w:style w:type="character" w:customStyle="1" w:styleId="ListLabel89">
    <w:name w:val="ListLabel 89"/>
    <w:qFormat/>
    <w:rsid w:val="00A17FBF"/>
    <w:rPr>
      <w:sz w:val="20"/>
    </w:rPr>
  </w:style>
  <w:style w:type="character" w:customStyle="1" w:styleId="ListLabel90">
    <w:name w:val="ListLabel 90"/>
    <w:qFormat/>
    <w:rsid w:val="00A17FBF"/>
    <w:rPr>
      <w:sz w:val="20"/>
    </w:rPr>
  </w:style>
  <w:style w:type="character" w:customStyle="1" w:styleId="ListLabel91">
    <w:name w:val="ListLabel 91"/>
    <w:qFormat/>
    <w:rsid w:val="00A17FBF"/>
    <w:rPr>
      <w:sz w:val="20"/>
    </w:rPr>
  </w:style>
  <w:style w:type="character" w:customStyle="1" w:styleId="ListLabel92">
    <w:name w:val="ListLabel 92"/>
    <w:qFormat/>
    <w:rsid w:val="00A17FBF"/>
    <w:rPr>
      <w:sz w:val="20"/>
    </w:rPr>
  </w:style>
  <w:style w:type="character" w:customStyle="1" w:styleId="ListLabel93">
    <w:name w:val="ListLabel 93"/>
    <w:qFormat/>
    <w:rsid w:val="00A17FBF"/>
    <w:rPr>
      <w:sz w:val="20"/>
    </w:rPr>
  </w:style>
  <w:style w:type="character" w:customStyle="1" w:styleId="ListLabel94">
    <w:name w:val="ListLabel 94"/>
    <w:qFormat/>
    <w:rsid w:val="00A17FBF"/>
    <w:rPr>
      <w:sz w:val="20"/>
    </w:rPr>
  </w:style>
  <w:style w:type="character" w:customStyle="1" w:styleId="ListLabel95">
    <w:name w:val="ListLabel 95"/>
    <w:qFormat/>
    <w:rsid w:val="00A17FBF"/>
    <w:rPr>
      <w:sz w:val="20"/>
    </w:rPr>
  </w:style>
  <w:style w:type="character" w:customStyle="1" w:styleId="ListLabel96">
    <w:name w:val="ListLabel 96"/>
    <w:qFormat/>
    <w:rsid w:val="00A17FBF"/>
    <w:rPr>
      <w:sz w:val="20"/>
    </w:rPr>
  </w:style>
  <w:style w:type="character" w:customStyle="1" w:styleId="ListLabel97">
    <w:name w:val="ListLabel 97"/>
    <w:qFormat/>
    <w:rsid w:val="00A17FBF"/>
    <w:rPr>
      <w:sz w:val="20"/>
    </w:rPr>
  </w:style>
  <w:style w:type="character" w:customStyle="1" w:styleId="ListLabel98">
    <w:name w:val="ListLabel 98"/>
    <w:qFormat/>
    <w:rsid w:val="00A17FBF"/>
    <w:rPr>
      <w:sz w:val="20"/>
    </w:rPr>
  </w:style>
  <w:style w:type="character" w:customStyle="1" w:styleId="ListLabel99">
    <w:name w:val="ListLabel 99"/>
    <w:qFormat/>
    <w:rsid w:val="00A17FBF"/>
    <w:rPr>
      <w:sz w:val="20"/>
    </w:rPr>
  </w:style>
  <w:style w:type="character" w:customStyle="1" w:styleId="ListLabel100">
    <w:name w:val="ListLabel 100"/>
    <w:qFormat/>
    <w:rsid w:val="00A17FBF"/>
    <w:rPr>
      <w:sz w:val="20"/>
    </w:rPr>
  </w:style>
  <w:style w:type="character" w:customStyle="1" w:styleId="ListLabel101">
    <w:name w:val="ListLabel 101"/>
    <w:qFormat/>
    <w:rsid w:val="00A17FBF"/>
    <w:rPr>
      <w:sz w:val="20"/>
    </w:rPr>
  </w:style>
  <w:style w:type="character" w:customStyle="1" w:styleId="ListLabel102">
    <w:name w:val="ListLabel 102"/>
    <w:qFormat/>
    <w:rsid w:val="00A17FBF"/>
    <w:rPr>
      <w:sz w:val="20"/>
    </w:rPr>
  </w:style>
  <w:style w:type="character" w:customStyle="1" w:styleId="ListLabel103">
    <w:name w:val="ListLabel 103"/>
    <w:qFormat/>
    <w:rsid w:val="00A17FBF"/>
    <w:rPr>
      <w:sz w:val="20"/>
    </w:rPr>
  </w:style>
  <w:style w:type="character" w:customStyle="1" w:styleId="ListLabel104">
    <w:name w:val="ListLabel 104"/>
    <w:qFormat/>
    <w:rsid w:val="00A17FBF"/>
    <w:rPr>
      <w:sz w:val="20"/>
    </w:rPr>
  </w:style>
  <w:style w:type="character" w:customStyle="1" w:styleId="ListLabel105">
    <w:name w:val="ListLabel 105"/>
    <w:qFormat/>
    <w:rsid w:val="00A17FBF"/>
    <w:rPr>
      <w:sz w:val="20"/>
    </w:rPr>
  </w:style>
  <w:style w:type="character" w:customStyle="1" w:styleId="ListLabel106">
    <w:name w:val="ListLabel 106"/>
    <w:qFormat/>
    <w:rsid w:val="00A17FBF"/>
    <w:rPr>
      <w:sz w:val="20"/>
    </w:rPr>
  </w:style>
  <w:style w:type="character" w:customStyle="1" w:styleId="ListLabel107">
    <w:name w:val="ListLabel 107"/>
    <w:qFormat/>
    <w:rsid w:val="00A17FBF"/>
    <w:rPr>
      <w:sz w:val="20"/>
    </w:rPr>
  </w:style>
  <w:style w:type="character" w:customStyle="1" w:styleId="ListLabel108">
    <w:name w:val="ListLabel 108"/>
    <w:qFormat/>
    <w:rsid w:val="00A17FBF"/>
    <w:rPr>
      <w:sz w:val="20"/>
    </w:rPr>
  </w:style>
  <w:style w:type="character" w:customStyle="1" w:styleId="ListLabel109">
    <w:name w:val="ListLabel 109"/>
    <w:qFormat/>
    <w:rsid w:val="00A17FBF"/>
    <w:rPr>
      <w:sz w:val="20"/>
    </w:rPr>
  </w:style>
  <w:style w:type="character" w:customStyle="1" w:styleId="ListLabel110">
    <w:name w:val="ListLabel 110"/>
    <w:qFormat/>
    <w:rsid w:val="00A17FBF"/>
    <w:rPr>
      <w:sz w:val="20"/>
    </w:rPr>
  </w:style>
  <w:style w:type="character" w:customStyle="1" w:styleId="ListLabel111">
    <w:name w:val="ListLabel 111"/>
    <w:qFormat/>
    <w:rsid w:val="00A17FBF"/>
    <w:rPr>
      <w:sz w:val="20"/>
    </w:rPr>
  </w:style>
  <w:style w:type="character" w:customStyle="1" w:styleId="ListLabel112">
    <w:name w:val="ListLabel 112"/>
    <w:qFormat/>
    <w:rsid w:val="00A17FBF"/>
    <w:rPr>
      <w:sz w:val="20"/>
    </w:rPr>
  </w:style>
  <w:style w:type="character" w:customStyle="1" w:styleId="ListLabel113">
    <w:name w:val="ListLabel 113"/>
    <w:qFormat/>
    <w:rsid w:val="00A17FBF"/>
    <w:rPr>
      <w:sz w:val="20"/>
    </w:rPr>
  </w:style>
  <w:style w:type="character" w:customStyle="1" w:styleId="ListLabel114">
    <w:name w:val="ListLabel 114"/>
    <w:qFormat/>
    <w:rsid w:val="00A17FBF"/>
    <w:rPr>
      <w:sz w:val="20"/>
    </w:rPr>
  </w:style>
  <w:style w:type="character" w:customStyle="1" w:styleId="ListLabel115">
    <w:name w:val="ListLabel 115"/>
    <w:qFormat/>
    <w:rsid w:val="00A17FBF"/>
    <w:rPr>
      <w:sz w:val="20"/>
    </w:rPr>
  </w:style>
  <w:style w:type="character" w:customStyle="1" w:styleId="ListLabel116">
    <w:name w:val="ListLabel 116"/>
    <w:qFormat/>
    <w:rsid w:val="00A17FBF"/>
    <w:rPr>
      <w:sz w:val="20"/>
    </w:rPr>
  </w:style>
  <w:style w:type="character" w:customStyle="1" w:styleId="ListLabel117">
    <w:name w:val="ListLabel 117"/>
    <w:qFormat/>
    <w:rsid w:val="00A17FBF"/>
    <w:rPr>
      <w:sz w:val="20"/>
    </w:rPr>
  </w:style>
  <w:style w:type="character" w:customStyle="1" w:styleId="ListLabel118">
    <w:name w:val="ListLabel 118"/>
    <w:qFormat/>
    <w:rsid w:val="00A17FBF"/>
    <w:rPr>
      <w:sz w:val="20"/>
    </w:rPr>
  </w:style>
  <w:style w:type="character" w:customStyle="1" w:styleId="ListLabel119">
    <w:name w:val="ListLabel 119"/>
    <w:qFormat/>
    <w:rsid w:val="00A17FBF"/>
    <w:rPr>
      <w:sz w:val="20"/>
    </w:rPr>
  </w:style>
  <w:style w:type="character" w:customStyle="1" w:styleId="ListLabel120">
    <w:name w:val="ListLabel 120"/>
    <w:qFormat/>
    <w:rsid w:val="00A17FBF"/>
    <w:rPr>
      <w:sz w:val="20"/>
    </w:rPr>
  </w:style>
  <w:style w:type="character" w:customStyle="1" w:styleId="ListLabel121">
    <w:name w:val="ListLabel 121"/>
    <w:qFormat/>
    <w:rsid w:val="00A17FBF"/>
    <w:rPr>
      <w:sz w:val="20"/>
    </w:rPr>
  </w:style>
  <w:style w:type="character" w:customStyle="1" w:styleId="ListLabel122">
    <w:name w:val="ListLabel 122"/>
    <w:qFormat/>
    <w:rsid w:val="00A17FBF"/>
    <w:rPr>
      <w:sz w:val="20"/>
    </w:rPr>
  </w:style>
  <w:style w:type="character" w:customStyle="1" w:styleId="ListLabel123">
    <w:name w:val="ListLabel 123"/>
    <w:qFormat/>
    <w:rsid w:val="00A17FBF"/>
    <w:rPr>
      <w:sz w:val="20"/>
    </w:rPr>
  </w:style>
  <w:style w:type="character" w:customStyle="1" w:styleId="ListLabel124">
    <w:name w:val="ListLabel 124"/>
    <w:qFormat/>
    <w:rsid w:val="00A17FBF"/>
    <w:rPr>
      <w:sz w:val="20"/>
    </w:rPr>
  </w:style>
  <w:style w:type="character" w:customStyle="1" w:styleId="ListLabel125">
    <w:name w:val="ListLabel 125"/>
    <w:qFormat/>
    <w:rsid w:val="00A17FBF"/>
    <w:rPr>
      <w:sz w:val="20"/>
    </w:rPr>
  </w:style>
  <w:style w:type="character" w:customStyle="1" w:styleId="ListLabel126">
    <w:name w:val="ListLabel 126"/>
    <w:qFormat/>
    <w:rsid w:val="00A17FBF"/>
    <w:rPr>
      <w:sz w:val="20"/>
    </w:rPr>
  </w:style>
  <w:style w:type="character" w:customStyle="1" w:styleId="ListLabel127">
    <w:name w:val="ListLabel 127"/>
    <w:qFormat/>
    <w:rsid w:val="00A17FBF"/>
    <w:rPr>
      <w:sz w:val="20"/>
    </w:rPr>
  </w:style>
  <w:style w:type="character" w:customStyle="1" w:styleId="ListLabel128">
    <w:name w:val="ListLabel 128"/>
    <w:qFormat/>
    <w:rsid w:val="00A17FBF"/>
    <w:rPr>
      <w:sz w:val="20"/>
    </w:rPr>
  </w:style>
  <w:style w:type="character" w:customStyle="1" w:styleId="ListLabel129">
    <w:name w:val="ListLabel 129"/>
    <w:qFormat/>
    <w:rsid w:val="00A17FBF"/>
    <w:rPr>
      <w:sz w:val="20"/>
    </w:rPr>
  </w:style>
  <w:style w:type="character" w:customStyle="1" w:styleId="ListLabel130">
    <w:name w:val="ListLabel 130"/>
    <w:qFormat/>
    <w:rsid w:val="00A17FBF"/>
    <w:rPr>
      <w:sz w:val="20"/>
    </w:rPr>
  </w:style>
  <w:style w:type="character" w:customStyle="1" w:styleId="ListLabel131">
    <w:name w:val="ListLabel 131"/>
    <w:qFormat/>
    <w:rsid w:val="00A17FBF"/>
    <w:rPr>
      <w:sz w:val="20"/>
    </w:rPr>
  </w:style>
  <w:style w:type="character" w:customStyle="1" w:styleId="ListLabel132">
    <w:name w:val="ListLabel 132"/>
    <w:qFormat/>
    <w:rsid w:val="00A17FBF"/>
    <w:rPr>
      <w:sz w:val="20"/>
    </w:rPr>
  </w:style>
  <w:style w:type="character" w:customStyle="1" w:styleId="ListLabel133">
    <w:name w:val="ListLabel 133"/>
    <w:qFormat/>
    <w:rsid w:val="00A17FBF"/>
    <w:rPr>
      <w:sz w:val="20"/>
    </w:rPr>
  </w:style>
  <w:style w:type="character" w:customStyle="1" w:styleId="ListLabel134">
    <w:name w:val="ListLabel 134"/>
    <w:qFormat/>
    <w:rsid w:val="00A17FBF"/>
    <w:rPr>
      <w:sz w:val="20"/>
    </w:rPr>
  </w:style>
  <w:style w:type="character" w:customStyle="1" w:styleId="ListLabel135">
    <w:name w:val="ListLabel 135"/>
    <w:qFormat/>
    <w:rsid w:val="00A17FBF"/>
    <w:rPr>
      <w:sz w:val="20"/>
    </w:rPr>
  </w:style>
  <w:style w:type="character" w:customStyle="1" w:styleId="ListLabel136">
    <w:name w:val="ListLabel 136"/>
    <w:qFormat/>
    <w:rsid w:val="00A17FBF"/>
    <w:rPr>
      <w:sz w:val="20"/>
    </w:rPr>
  </w:style>
  <w:style w:type="character" w:customStyle="1" w:styleId="ListLabel137">
    <w:name w:val="ListLabel 137"/>
    <w:qFormat/>
    <w:rsid w:val="00A17FBF"/>
    <w:rPr>
      <w:sz w:val="20"/>
    </w:rPr>
  </w:style>
  <w:style w:type="character" w:customStyle="1" w:styleId="ListLabel138">
    <w:name w:val="ListLabel 138"/>
    <w:qFormat/>
    <w:rsid w:val="00A17FBF"/>
    <w:rPr>
      <w:sz w:val="20"/>
    </w:rPr>
  </w:style>
  <w:style w:type="character" w:customStyle="1" w:styleId="ListLabel139">
    <w:name w:val="ListLabel 139"/>
    <w:qFormat/>
    <w:rsid w:val="00A17FBF"/>
    <w:rPr>
      <w:sz w:val="20"/>
    </w:rPr>
  </w:style>
  <w:style w:type="character" w:customStyle="1" w:styleId="ListLabel140">
    <w:name w:val="ListLabel 140"/>
    <w:qFormat/>
    <w:rsid w:val="00A17FBF"/>
    <w:rPr>
      <w:sz w:val="20"/>
    </w:rPr>
  </w:style>
  <w:style w:type="character" w:customStyle="1" w:styleId="ListLabel141">
    <w:name w:val="ListLabel 141"/>
    <w:qFormat/>
    <w:rsid w:val="00A17FBF"/>
    <w:rPr>
      <w:sz w:val="20"/>
    </w:rPr>
  </w:style>
  <w:style w:type="character" w:customStyle="1" w:styleId="ListLabel142">
    <w:name w:val="ListLabel 142"/>
    <w:qFormat/>
    <w:rsid w:val="00A17FBF"/>
    <w:rPr>
      <w:sz w:val="20"/>
    </w:rPr>
  </w:style>
  <w:style w:type="character" w:customStyle="1" w:styleId="ListLabel143">
    <w:name w:val="ListLabel 143"/>
    <w:qFormat/>
    <w:rsid w:val="00A17FBF"/>
    <w:rPr>
      <w:sz w:val="20"/>
    </w:rPr>
  </w:style>
  <w:style w:type="character" w:customStyle="1" w:styleId="ListLabel144">
    <w:name w:val="ListLabel 144"/>
    <w:qFormat/>
    <w:rsid w:val="00A17FBF"/>
    <w:rPr>
      <w:sz w:val="20"/>
    </w:rPr>
  </w:style>
  <w:style w:type="character" w:customStyle="1" w:styleId="ListLabel145">
    <w:name w:val="ListLabel 145"/>
    <w:qFormat/>
    <w:rsid w:val="00A17FBF"/>
    <w:rPr>
      <w:sz w:val="20"/>
    </w:rPr>
  </w:style>
  <w:style w:type="character" w:customStyle="1" w:styleId="ListLabel146">
    <w:name w:val="ListLabel 146"/>
    <w:qFormat/>
    <w:rsid w:val="00A17FBF"/>
    <w:rPr>
      <w:sz w:val="20"/>
    </w:rPr>
  </w:style>
  <w:style w:type="character" w:customStyle="1" w:styleId="ListLabel147">
    <w:name w:val="ListLabel 147"/>
    <w:qFormat/>
    <w:rsid w:val="00A17FBF"/>
    <w:rPr>
      <w:sz w:val="20"/>
    </w:rPr>
  </w:style>
  <w:style w:type="character" w:customStyle="1" w:styleId="ListLabel148">
    <w:name w:val="ListLabel 148"/>
    <w:qFormat/>
    <w:rsid w:val="00A17FBF"/>
    <w:rPr>
      <w:sz w:val="20"/>
    </w:rPr>
  </w:style>
  <w:style w:type="character" w:customStyle="1" w:styleId="ListLabel149">
    <w:name w:val="ListLabel 149"/>
    <w:qFormat/>
    <w:rsid w:val="00A17FBF"/>
    <w:rPr>
      <w:sz w:val="20"/>
    </w:rPr>
  </w:style>
  <w:style w:type="character" w:customStyle="1" w:styleId="ListLabel150">
    <w:name w:val="ListLabel 150"/>
    <w:qFormat/>
    <w:rsid w:val="00A17FBF"/>
    <w:rPr>
      <w:sz w:val="20"/>
    </w:rPr>
  </w:style>
  <w:style w:type="character" w:customStyle="1" w:styleId="ListLabel151">
    <w:name w:val="ListLabel 151"/>
    <w:qFormat/>
    <w:rsid w:val="00A17FBF"/>
    <w:rPr>
      <w:sz w:val="20"/>
    </w:rPr>
  </w:style>
  <w:style w:type="character" w:customStyle="1" w:styleId="ListLabel152">
    <w:name w:val="ListLabel 152"/>
    <w:qFormat/>
    <w:rsid w:val="00A17FBF"/>
    <w:rPr>
      <w:sz w:val="20"/>
    </w:rPr>
  </w:style>
  <w:style w:type="character" w:customStyle="1" w:styleId="ListLabel153">
    <w:name w:val="ListLabel 153"/>
    <w:qFormat/>
    <w:rsid w:val="00A17FBF"/>
    <w:rPr>
      <w:sz w:val="20"/>
    </w:rPr>
  </w:style>
  <w:style w:type="character" w:customStyle="1" w:styleId="ListLabel154">
    <w:name w:val="ListLabel 154"/>
    <w:qFormat/>
    <w:rsid w:val="00A17FBF"/>
    <w:rPr>
      <w:sz w:val="20"/>
    </w:rPr>
  </w:style>
  <w:style w:type="character" w:customStyle="1" w:styleId="ListLabel155">
    <w:name w:val="ListLabel 155"/>
    <w:qFormat/>
    <w:rsid w:val="00A17FBF"/>
    <w:rPr>
      <w:sz w:val="20"/>
    </w:rPr>
  </w:style>
  <w:style w:type="character" w:customStyle="1" w:styleId="ListLabel156">
    <w:name w:val="ListLabel 156"/>
    <w:qFormat/>
    <w:rsid w:val="00A17FBF"/>
    <w:rPr>
      <w:sz w:val="20"/>
    </w:rPr>
  </w:style>
  <w:style w:type="character" w:customStyle="1" w:styleId="ListLabel157">
    <w:name w:val="ListLabel 157"/>
    <w:qFormat/>
    <w:rsid w:val="00A17FBF"/>
    <w:rPr>
      <w:sz w:val="20"/>
    </w:rPr>
  </w:style>
  <w:style w:type="character" w:customStyle="1" w:styleId="ListLabel158">
    <w:name w:val="ListLabel 158"/>
    <w:qFormat/>
    <w:rsid w:val="00A17FBF"/>
    <w:rPr>
      <w:sz w:val="20"/>
    </w:rPr>
  </w:style>
  <w:style w:type="character" w:customStyle="1" w:styleId="ListLabel159">
    <w:name w:val="ListLabel 159"/>
    <w:qFormat/>
    <w:rsid w:val="00A17FBF"/>
    <w:rPr>
      <w:sz w:val="20"/>
    </w:rPr>
  </w:style>
  <w:style w:type="character" w:customStyle="1" w:styleId="ListLabel160">
    <w:name w:val="ListLabel 160"/>
    <w:qFormat/>
    <w:rsid w:val="00A17FBF"/>
    <w:rPr>
      <w:sz w:val="20"/>
    </w:rPr>
  </w:style>
  <w:style w:type="character" w:customStyle="1" w:styleId="ListLabel161">
    <w:name w:val="ListLabel 161"/>
    <w:qFormat/>
    <w:rsid w:val="00A17FBF"/>
    <w:rPr>
      <w:sz w:val="20"/>
    </w:rPr>
  </w:style>
  <w:style w:type="character" w:customStyle="1" w:styleId="ListLabel162">
    <w:name w:val="ListLabel 162"/>
    <w:qFormat/>
    <w:rsid w:val="00A17FBF"/>
    <w:rPr>
      <w:sz w:val="20"/>
    </w:rPr>
  </w:style>
  <w:style w:type="character" w:customStyle="1" w:styleId="ListLabel163">
    <w:name w:val="ListLabel 163"/>
    <w:qFormat/>
    <w:rsid w:val="00A17FBF"/>
    <w:rPr>
      <w:sz w:val="20"/>
    </w:rPr>
  </w:style>
  <w:style w:type="character" w:customStyle="1" w:styleId="ListLabel164">
    <w:name w:val="ListLabel 164"/>
    <w:qFormat/>
    <w:rsid w:val="00A17FBF"/>
    <w:rPr>
      <w:sz w:val="20"/>
    </w:rPr>
  </w:style>
  <w:style w:type="character" w:customStyle="1" w:styleId="ListLabel165">
    <w:name w:val="ListLabel 165"/>
    <w:qFormat/>
    <w:rsid w:val="00A17FBF"/>
    <w:rPr>
      <w:sz w:val="20"/>
    </w:rPr>
  </w:style>
  <w:style w:type="character" w:customStyle="1" w:styleId="ListLabel166">
    <w:name w:val="ListLabel 166"/>
    <w:qFormat/>
    <w:rsid w:val="00A17FBF"/>
    <w:rPr>
      <w:sz w:val="20"/>
    </w:rPr>
  </w:style>
  <w:style w:type="character" w:customStyle="1" w:styleId="ListLabel167">
    <w:name w:val="ListLabel 167"/>
    <w:qFormat/>
    <w:rsid w:val="00A17FBF"/>
    <w:rPr>
      <w:sz w:val="20"/>
    </w:rPr>
  </w:style>
  <w:style w:type="character" w:customStyle="1" w:styleId="ListLabel168">
    <w:name w:val="ListLabel 168"/>
    <w:qFormat/>
    <w:rsid w:val="00A17FBF"/>
    <w:rPr>
      <w:sz w:val="20"/>
    </w:rPr>
  </w:style>
  <w:style w:type="character" w:customStyle="1" w:styleId="ListLabel169">
    <w:name w:val="ListLabel 169"/>
    <w:qFormat/>
    <w:rsid w:val="00A17FBF"/>
    <w:rPr>
      <w:sz w:val="20"/>
    </w:rPr>
  </w:style>
  <w:style w:type="character" w:customStyle="1" w:styleId="ListLabel170">
    <w:name w:val="ListLabel 170"/>
    <w:qFormat/>
    <w:rsid w:val="00A17FBF"/>
    <w:rPr>
      <w:sz w:val="20"/>
    </w:rPr>
  </w:style>
  <w:style w:type="character" w:customStyle="1" w:styleId="ListLabel171">
    <w:name w:val="ListLabel 171"/>
    <w:qFormat/>
    <w:rsid w:val="00A17FBF"/>
    <w:rPr>
      <w:sz w:val="20"/>
    </w:rPr>
  </w:style>
  <w:style w:type="character" w:customStyle="1" w:styleId="ListLabel172">
    <w:name w:val="ListLabel 172"/>
    <w:qFormat/>
    <w:rsid w:val="00A17FBF"/>
    <w:rPr>
      <w:sz w:val="20"/>
    </w:rPr>
  </w:style>
  <w:style w:type="character" w:customStyle="1" w:styleId="ListLabel173">
    <w:name w:val="ListLabel 173"/>
    <w:qFormat/>
    <w:rsid w:val="00A17FBF"/>
    <w:rPr>
      <w:sz w:val="20"/>
    </w:rPr>
  </w:style>
  <w:style w:type="character" w:customStyle="1" w:styleId="ListLabel174">
    <w:name w:val="ListLabel 174"/>
    <w:qFormat/>
    <w:rsid w:val="00A17FBF"/>
    <w:rPr>
      <w:sz w:val="20"/>
    </w:rPr>
  </w:style>
  <w:style w:type="character" w:customStyle="1" w:styleId="ListLabel175">
    <w:name w:val="ListLabel 175"/>
    <w:qFormat/>
    <w:rsid w:val="00A17FBF"/>
    <w:rPr>
      <w:sz w:val="20"/>
    </w:rPr>
  </w:style>
  <w:style w:type="character" w:customStyle="1" w:styleId="ListLabel176">
    <w:name w:val="ListLabel 176"/>
    <w:qFormat/>
    <w:rsid w:val="00A17FBF"/>
    <w:rPr>
      <w:sz w:val="20"/>
    </w:rPr>
  </w:style>
  <w:style w:type="character" w:customStyle="1" w:styleId="ListLabel177">
    <w:name w:val="ListLabel 177"/>
    <w:qFormat/>
    <w:rsid w:val="00A17FBF"/>
    <w:rPr>
      <w:sz w:val="20"/>
    </w:rPr>
  </w:style>
  <w:style w:type="character" w:customStyle="1" w:styleId="ListLabel178">
    <w:name w:val="ListLabel 178"/>
    <w:qFormat/>
    <w:rsid w:val="00A17FBF"/>
    <w:rPr>
      <w:sz w:val="20"/>
    </w:rPr>
  </w:style>
  <w:style w:type="character" w:customStyle="1" w:styleId="ListLabel179">
    <w:name w:val="ListLabel 179"/>
    <w:qFormat/>
    <w:rsid w:val="00A17FBF"/>
    <w:rPr>
      <w:sz w:val="20"/>
    </w:rPr>
  </w:style>
  <w:style w:type="character" w:customStyle="1" w:styleId="ListLabel180">
    <w:name w:val="ListLabel 180"/>
    <w:qFormat/>
    <w:rsid w:val="00A17FBF"/>
    <w:rPr>
      <w:sz w:val="20"/>
    </w:rPr>
  </w:style>
  <w:style w:type="character" w:customStyle="1" w:styleId="ListLabel181">
    <w:name w:val="ListLabel 181"/>
    <w:qFormat/>
    <w:rsid w:val="00A17FBF"/>
    <w:rPr>
      <w:sz w:val="20"/>
    </w:rPr>
  </w:style>
  <w:style w:type="character" w:customStyle="1" w:styleId="ListLabel182">
    <w:name w:val="ListLabel 182"/>
    <w:qFormat/>
    <w:rsid w:val="00A17FBF"/>
    <w:rPr>
      <w:sz w:val="20"/>
    </w:rPr>
  </w:style>
  <w:style w:type="character" w:customStyle="1" w:styleId="ListLabel183">
    <w:name w:val="ListLabel 183"/>
    <w:qFormat/>
    <w:rsid w:val="00A17FBF"/>
    <w:rPr>
      <w:sz w:val="20"/>
    </w:rPr>
  </w:style>
  <w:style w:type="character" w:customStyle="1" w:styleId="ListLabel184">
    <w:name w:val="ListLabel 184"/>
    <w:qFormat/>
    <w:rsid w:val="00A17FBF"/>
    <w:rPr>
      <w:sz w:val="20"/>
    </w:rPr>
  </w:style>
  <w:style w:type="character" w:customStyle="1" w:styleId="ListLabel185">
    <w:name w:val="ListLabel 185"/>
    <w:qFormat/>
    <w:rsid w:val="00A17FBF"/>
    <w:rPr>
      <w:sz w:val="20"/>
    </w:rPr>
  </w:style>
  <w:style w:type="character" w:customStyle="1" w:styleId="ListLabel186">
    <w:name w:val="ListLabel 186"/>
    <w:qFormat/>
    <w:rsid w:val="00A17FBF"/>
    <w:rPr>
      <w:sz w:val="20"/>
    </w:rPr>
  </w:style>
  <w:style w:type="character" w:customStyle="1" w:styleId="ListLabel187">
    <w:name w:val="ListLabel 187"/>
    <w:qFormat/>
    <w:rsid w:val="00A17FBF"/>
    <w:rPr>
      <w:sz w:val="20"/>
    </w:rPr>
  </w:style>
  <w:style w:type="character" w:customStyle="1" w:styleId="ListLabel188">
    <w:name w:val="ListLabel 188"/>
    <w:qFormat/>
    <w:rsid w:val="00A17FBF"/>
    <w:rPr>
      <w:sz w:val="20"/>
    </w:rPr>
  </w:style>
  <w:style w:type="character" w:customStyle="1" w:styleId="ListLabel189">
    <w:name w:val="ListLabel 189"/>
    <w:qFormat/>
    <w:rsid w:val="00A17FBF"/>
    <w:rPr>
      <w:sz w:val="20"/>
    </w:rPr>
  </w:style>
  <w:style w:type="character" w:customStyle="1" w:styleId="ListLabel190">
    <w:name w:val="ListLabel 190"/>
    <w:qFormat/>
    <w:rsid w:val="00A17FBF"/>
    <w:rPr>
      <w:sz w:val="20"/>
    </w:rPr>
  </w:style>
  <w:style w:type="character" w:customStyle="1" w:styleId="ListLabel191">
    <w:name w:val="ListLabel 191"/>
    <w:qFormat/>
    <w:rsid w:val="00A17FBF"/>
    <w:rPr>
      <w:sz w:val="20"/>
    </w:rPr>
  </w:style>
  <w:style w:type="character" w:customStyle="1" w:styleId="ListLabel192">
    <w:name w:val="ListLabel 192"/>
    <w:qFormat/>
    <w:rsid w:val="00A17FBF"/>
    <w:rPr>
      <w:sz w:val="20"/>
    </w:rPr>
  </w:style>
  <w:style w:type="character" w:customStyle="1" w:styleId="ListLabel193">
    <w:name w:val="ListLabel 193"/>
    <w:qFormat/>
    <w:rsid w:val="00A17FBF"/>
    <w:rPr>
      <w:sz w:val="20"/>
    </w:rPr>
  </w:style>
  <w:style w:type="character" w:customStyle="1" w:styleId="ListLabel194">
    <w:name w:val="ListLabel 194"/>
    <w:qFormat/>
    <w:rsid w:val="00A17FBF"/>
    <w:rPr>
      <w:sz w:val="20"/>
    </w:rPr>
  </w:style>
  <w:style w:type="character" w:customStyle="1" w:styleId="ListLabel195">
    <w:name w:val="ListLabel 195"/>
    <w:qFormat/>
    <w:rsid w:val="00A17FBF"/>
    <w:rPr>
      <w:sz w:val="20"/>
    </w:rPr>
  </w:style>
  <w:style w:type="character" w:customStyle="1" w:styleId="ListLabel196">
    <w:name w:val="ListLabel 196"/>
    <w:qFormat/>
    <w:rsid w:val="00A17FBF"/>
    <w:rPr>
      <w:sz w:val="20"/>
    </w:rPr>
  </w:style>
  <w:style w:type="character" w:customStyle="1" w:styleId="ListLabel197">
    <w:name w:val="ListLabel 197"/>
    <w:qFormat/>
    <w:rsid w:val="00A17FBF"/>
    <w:rPr>
      <w:sz w:val="20"/>
    </w:rPr>
  </w:style>
  <w:style w:type="character" w:customStyle="1" w:styleId="ListLabel198">
    <w:name w:val="ListLabel 198"/>
    <w:qFormat/>
    <w:rsid w:val="00A17FBF"/>
    <w:rPr>
      <w:sz w:val="20"/>
    </w:rPr>
  </w:style>
  <w:style w:type="character" w:customStyle="1" w:styleId="ListLabel199">
    <w:name w:val="ListLabel 199"/>
    <w:qFormat/>
    <w:rsid w:val="00A17FBF"/>
    <w:rPr>
      <w:sz w:val="20"/>
    </w:rPr>
  </w:style>
  <w:style w:type="character" w:customStyle="1" w:styleId="ListLabel200">
    <w:name w:val="ListLabel 200"/>
    <w:qFormat/>
    <w:rsid w:val="00A17FBF"/>
    <w:rPr>
      <w:sz w:val="20"/>
    </w:rPr>
  </w:style>
  <w:style w:type="character" w:customStyle="1" w:styleId="ListLabel201">
    <w:name w:val="ListLabel 201"/>
    <w:qFormat/>
    <w:rsid w:val="00A17FBF"/>
    <w:rPr>
      <w:sz w:val="20"/>
    </w:rPr>
  </w:style>
  <w:style w:type="character" w:customStyle="1" w:styleId="ListLabel202">
    <w:name w:val="ListLabel 202"/>
    <w:qFormat/>
    <w:rsid w:val="00A17FBF"/>
    <w:rPr>
      <w:sz w:val="20"/>
    </w:rPr>
  </w:style>
  <w:style w:type="character" w:customStyle="1" w:styleId="ListLabel203">
    <w:name w:val="ListLabel 203"/>
    <w:qFormat/>
    <w:rsid w:val="00A17FBF"/>
    <w:rPr>
      <w:sz w:val="20"/>
    </w:rPr>
  </w:style>
  <w:style w:type="character" w:customStyle="1" w:styleId="ListLabel204">
    <w:name w:val="ListLabel 204"/>
    <w:qFormat/>
    <w:rsid w:val="00A17FBF"/>
    <w:rPr>
      <w:sz w:val="20"/>
    </w:rPr>
  </w:style>
  <w:style w:type="character" w:customStyle="1" w:styleId="ListLabel205">
    <w:name w:val="ListLabel 205"/>
    <w:qFormat/>
    <w:rsid w:val="00A17FBF"/>
    <w:rPr>
      <w:sz w:val="20"/>
    </w:rPr>
  </w:style>
  <w:style w:type="character" w:customStyle="1" w:styleId="ListLabel206">
    <w:name w:val="ListLabel 206"/>
    <w:qFormat/>
    <w:rsid w:val="00A17FBF"/>
    <w:rPr>
      <w:sz w:val="20"/>
    </w:rPr>
  </w:style>
  <w:style w:type="character" w:customStyle="1" w:styleId="ListLabel207">
    <w:name w:val="ListLabel 207"/>
    <w:qFormat/>
    <w:rsid w:val="00A17FBF"/>
    <w:rPr>
      <w:sz w:val="20"/>
    </w:rPr>
  </w:style>
  <w:style w:type="character" w:customStyle="1" w:styleId="ListLabel208">
    <w:name w:val="ListLabel 208"/>
    <w:qFormat/>
    <w:rsid w:val="00A17FBF"/>
    <w:rPr>
      <w:sz w:val="20"/>
    </w:rPr>
  </w:style>
  <w:style w:type="character" w:customStyle="1" w:styleId="ListLabel209">
    <w:name w:val="ListLabel 209"/>
    <w:qFormat/>
    <w:rsid w:val="00A17FBF"/>
    <w:rPr>
      <w:sz w:val="20"/>
    </w:rPr>
  </w:style>
  <w:style w:type="character" w:customStyle="1" w:styleId="ListLabel210">
    <w:name w:val="ListLabel 210"/>
    <w:qFormat/>
    <w:rsid w:val="00A17FBF"/>
    <w:rPr>
      <w:sz w:val="20"/>
    </w:rPr>
  </w:style>
  <w:style w:type="character" w:customStyle="1" w:styleId="ListLabel211">
    <w:name w:val="ListLabel 211"/>
    <w:qFormat/>
    <w:rsid w:val="00A17FBF"/>
    <w:rPr>
      <w:sz w:val="20"/>
    </w:rPr>
  </w:style>
  <w:style w:type="character" w:customStyle="1" w:styleId="ListLabel212">
    <w:name w:val="ListLabel 212"/>
    <w:qFormat/>
    <w:rsid w:val="00A17FBF"/>
    <w:rPr>
      <w:sz w:val="20"/>
    </w:rPr>
  </w:style>
  <w:style w:type="character" w:customStyle="1" w:styleId="ListLabel213">
    <w:name w:val="ListLabel 213"/>
    <w:qFormat/>
    <w:rsid w:val="00A17FBF"/>
    <w:rPr>
      <w:sz w:val="20"/>
    </w:rPr>
  </w:style>
  <w:style w:type="character" w:customStyle="1" w:styleId="ListLabel214">
    <w:name w:val="ListLabel 214"/>
    <w:qFormat/>
    <w:rsid w:val="00A17FBF"/>
    <w:rPr>
      <w:sz w:val="20"/>
    </w:rPr>
  </w:style>
  <w:style w:type="character" w:customStyle="1" w:styleId="ListLabel215">
    <w:name w:val="ListLabel 215"/>
    <w:qFormat/>
    <w:rsid w:val="00A17FBF"/>
    <w:rPr>
      <w:sz w:val="20"/>
    </w:rPr>
  </w:style>
  <w:style w:type="character" w:customStyle="1" w:styleId="ListLabel216">
    <w:name w:val="ListLabel 216"/>
    <w:qFormat/>
    <w:rsid w:val="00A17FBF"/>
    <w:rPr>
      <w:sz w:val="20"/>
    </w:rPr>
  </w:style>
  <w:style w:type="character" w:customStyle="1" w:styleId="ListLabel217">
    <w:name w:val="ListLabel 217"/>
    <w:qFormat/>
    <w:rsid w:val="00A17FBF"/>
    <w:rPr>
      <w:sz w:val="20"/>
    </w:rPr>
  </w:style>
  <w:style w:type="character" w:customStyle="1" w:styleId="ListLabel218">
    <w:name w:val="ListLabel 218"/>
    <w:qFormat/>
    <w:rsid w:val="00A17FBF"/>
    <w:rPr>
      <w:sz w:val="20"/>
    </w:rPr>
  </w:style>
  <w:style w:type="character" w:customStyle="1" w:styleId="ListLabel219">
    <w:name w:val="ListLabel 219"/>
    <w:qFormat/>
    <w:rsid w:val="00A17FBF"/>
    <w:rPr>
      <w:sz w:val="20"/>
    </w:rPr>
  </w:style>
  <w:style w:type="character" w:customStyle="1" w:styleId="ListLabel220">
    <w:name w:val="ListLabel 220"/>
    <w:qFormat/>
    <w:rsid w:val="00A17FBF"/>
    <w:rPr>
      <w:sz w:val="20"/>
    </w:rPr>
  </w:style>
  <w:style w:type="character" w:customStyle="1" w:styleId="ListLabel221">
    <w:name w:val="ListLabel 221"/>
    <w:qFormat/>
    <w:rsid w:val="00A17FBF"/>
    <w:rPr>
      <w:sz w:val="20"/>
    </w:rPr>
  </w:style>
  <w:style w:type="character" w:customStyle="1" w:styleId="ListLabel222">
    <w:name w:val="ListLabel 222"/>
    <w:qFormat/>
    <w:rsid w:val="00A17FBF"/>
    <w:rPr>
      <w:sz w:val="20"/>
    </w:rPr>
  </w:style>
  <w:style w:type="character" w:customStyle="1" w:styleId="ListLabel223">
    <w:name w:val="ListLabel 223"/>
    <w:qFormat/>
    <w:rsid w:val="00A17FBF"/>
    <w:rPr>
      <w:sz w:val="20"/>
    </w:rPr>
  </w:style>
  <w:style w:type="character" w:customStyle="1" w:styleId="ListLabel224">
    <w:name w:val="ListLabel 224"/>
    <w:qFormat/>
    <w:rsid w:val="00A17FBF"/>
    <w:rPr>
      <w:sz w:val="20"/>
    </w:rPr>
  </w:style>
  <w:style w:type="character" w:customStyle="1" w:styleId="ListLabel225">
    <w:name w:val="ListLabel 225"/>
    <w:qFormat/>
    <w:rsid w:val="00A17FBF"/>
    <w:rPr>
      <w:sz w:val="20"/>
    </w:rPr>
  </w:style>
  <w:style w:type="character" w:customStyle="1" w:styleId="ListLabel226">
    <w:name w:val="ListLabel 226"/>
    <w:qFormat/>
    <w:rsid w:val="00A17FBF"/>
    <w:rPr>
      <w:sz w:val="20"/>
    </w:rPr>
  </w:style>
  <w:style w:type="character" w:customStyle="1" w:styleId="ListLabel227">
    <w:name w:val="ListLabel 227"/>
    <w:qFormat/>
    <w:rsid w:val="00A17FBF"/>
    <w:rPr>
      <w:sz w:val="20"/>
    </w:rPr>
  </w:style>
  <w:style w:type="character" w:customStyle="1" w:styleId="ListLabel228">
    <w:name w:val="ListLabel 228"/>
    <w:qFormat/>
    <w:rsid w:val="00A17FBF"/>
    <w:rPr>
      <w:sz w:val="20"/>
    </w:rPr>
  </w:style>
  <w:style w:type="character" w:customStyle="1" w:styleId="ListLabel229">
    <w:name w:val="ListLabel 229"/>
    <w:qFormat/>
    <w:rsid w:val="00A17FBF"/>
    <w:rPr>
      <w:sz w:val="20"/>
    </w:rPr>
  </w:style>
  <w:style w:type="character" w:customStyle="1" w:styleId="ListLabel230">
    <w:name w:val="ListLabel 230"/>
    <w:qFormat/>
    <w:rsid w:val="00A17FBF"/>
    <w:rPr>
      <w:sz w:val="20"/>
    </w:rPr>
  </w:style>
  <w:style w:type="character" w:customStyle="1" w:styleId="ListLabel231">
    <w:name w:val="ListLabel 231"/>
    <w:qFormat/>
    <w:rsid w:val="00A17FBF"/>
    <w:rPr>
      <w:sz w:val="20"/>
    </w:rPr>
  </w:style>
  <w:style w:type="character" w:customStyle="1" w:styleId="ListLabel232">
    <w:name w:val="ListLabel 232"/>
    <w:qFormat/>
    <w:rsid w:val="00A17FBF"/>
    <w:rPr>
      <w:sz w:val="20"/>
    </w:rPr>
  </w:style>
  <w:style w:type="character" w:customStyle="1" w:styleId="ListLabel233">
    <w:name w:val="ListLabel 233"/>
    <w:qFormat/>
    <w:rsid w:val="00A17FBF"/>
    <w:rPr>
      <w:sz w:val="20"/>
    </w:rPr>
  </w:style>
  <w:style w:type="character" w:customStyle="1" w:styleId="ListLabel234">
    <w:name w:val="ListLabel 234"/>
    <w:qFormat/>
    <w:rsid w:val="00A17FBF"/>
    <w:rPr>
      <w:sz w:val="20"/>
    </w:rPr>
  </w:style>
  <w:style w:type="character" w:customStyle="1" w:styleId="ListLabel235">
    <w:name w:val="ListLabel 235"/>
    <w:qFormat/>
    <w:rsid w:val="00A17FBF"/>
    <w:rPr>
      <w:sz w:val="20"/>
    </w:rPr>
  </w:style>
  <w:style w:type="character" w:customStyle="1" w:styleId="ListLabel236">
    <w:name w:val="ListLabel 236"/>
    <w:qFormat/>
    <w:rsid w:val="00A17FBF"/>
    <w:rPr>
      <w:sz w:val="20"/>
    </w:rPr>
  </w:style>
  <w:style w:type="character" w:customStyle="1" w:styleId="ListLabel237">
    <w:name w:val="ListLabel 237"/>
    <w:qFormat/>
    <w:rsid w:val="00A17FBF"/>
    <w:rPr>
      <w:sz w:val="20"/>
    </w:rPr>
  </w:style>
  <w:style w:type="character" w:customStyle="1" w:styleId="ListLabel238">
    <w:name w:val="ListLabel 238"/>
    <w:qFormat/>
    <w:rsid w:val="00A17FBF"/>
    <w:rPr>
      <w:sz w:val="20"/>
    </w:rPr>
  </w:style>
  <w:style w:type="character" w:customStyle="1" w:styleId="ListLabel239">
    <w:name w:val="ListLabel 239"/>
    <w:qFormat/>
    <w:rsid w:val="00A17FBF"/>
    <w:rPr>
      <w:sz w:val="20"/>
    </w:rPr>
  </w:style>
  <w:style w:type="character" w:customStyle="1" w:styleId="ListLabel240">
    <w:name w:val="ListLabel 240"/>
    <w:qFormat/>
    <w:rsid w:val="00A17FBF"/>
    <w:rPr>
      <w:sz w:val="20"/>
    </w:rPr>
  </w:style>
  <w:style w:type="character" w:customStyle="1" w:styleId="ListLabel241">
    <w:name w:val="ListLabel 241"/>
    <w:qFormat/>
    <w:rsid w:val="00A17FBF"/>
    <w:rPr>
      <w:sz w:val="20"/>
    </w:rPr>
  </w:style>
  <w:style w:type="character" w:customStyle="1" w:styleId="ListLabel242">
    <w:name w:val="ListLabel 242"/>
    <w:qFormat/>
    <w:rsid w:val="00A17FBF"/>
    <w:rPr>
      <w:sz w:val="20"/>
    </w:rPr>
  </w:style>
  <w:style w:type="character" w:customStyle="1" w:styleId="ListLabel243">
    <w:name w:val="ListLabel 243"/>
    <w:qFormat/>
    <w:rsid w:val="00A17FBF"/>
    <w:rPr>
      <w:sz w:val="20"/>
    </w:rPr>
  </w:style>
  <w:style w:type="character" w:customStyle="1" w:styleId="ListLabel244">
    <w:name w:val="ListLabel 244"/>
    <w:qFormat/>
    <w:rsid w:val="00A17FBF"/>
    <w:rPr>
      <w:sz w:val="20"/>
    </w:rPr>
  </w:style>
  <w:style w:type="character" w:customStyle="1" w:styleId="ListLabel245">
    <w:name w:val="ListLabel 245"/>
    <w:qFormat/>
    <w:rsid w:val="00A17FBF"/>
    <w:rPr>
      <w:sz w:val="20"/>
    </w:rPr>
  </w:style>
  <w:style w:type="character" w:customStyle="1" w:styleId="ListLabel246">
    <w:name w:val="ListLabel 246"/>
    <w:qFormat/>
    <w:rsid w:val="00A17FBF"/>
    <w:rPr>
      <w:sz w:val="20"/>
    </w:rPr>
  </w:style>
  <w:style w:type="character" w:customStyle="1" w:styleId="ListLabel247">
    <w:name w:val="ListLabel 247"/>
    <w:qFormat/>
    <w:rsid w:val="00A17FBF"/>
    <w:rPr>
      <w:sz w:val="20"/>
    </w:rPr>
  </w:style>
  <w:style w:type="character" w:customStyle="1" w:styleId="ListLabel248">
    <w:name w:val="ListLabel 248"/>
    <w:qFormat/>
    <w:rsid w:val="00A17FBF"/>
    <w:rPr>
      <w:sz w:val="20"/>
    </w:rPr>
  </w:style>
  <w:style w:type="character" w:customStyle="1" w:styleId="ListLabel249">
    <w:name w:val="ListLabel 249"/>
    <w:qFormat/>
    <w:rsid w:val="00A17FBF"/>
    <w:rPr>
      <w:sz w:val="20"/>
    </w:rPr>
  </w:style>
  <w:style w:type="character" w:customStyle="1" w:styleId="ListLabel250">
    <w:name w:val="ListLabel 250"/>
    <w:qFormat/>
    <w:rsid w:val="00A17FBF"/>
    <w:rPr>
      <w:sz w:val="20"/>
    </w:rPr>
  </w:style>
  <w:style w:type="character" w:customStyle="1" w:styleId="ListLabel251">
    <w:name w:val="ListLabel 251"/>
    <w:qFormat/>
    <w:rsid w:val="00A17FBF"/>
    <w:rPr>
      <w:sz w:val="20"/>
    </w:rPr>
  </w:style>
  <w:style w:type="character" w:customStyle="1" w:styleId="ListLabel252">
    <w:name w:val="ListLabel 252"/>
    <w:qFormat/>
    <w:rsid w:val="00A17FBF"/>
    <w:rPr>
      <w:sz w:val="20"/>
    </w:rPr>
  </w:style>
  <w:style w:type="character" w:customStyle="1" w:styleId="ListLabel253">
    <w:name w:val="ListLabel 253"/>
    <w:qFormat/>
    <w:rsid w:val="00A17FBF"/>
    <w:rPr>
      <w:sz w:val="20"/>
    </w:rPr>
  </w:style>
  <w:style w:type="character" w:customStyle="1" w:styleId="ListLabel254">
    <w:name w:val="ListLabel 254"/>
    <w:qFormat/>
    <w:rsid w:val="00A17FBF"/>
    <w:rPr>
      <w:sz w:val="20"/>
    </w:rPr>
  </w:style>
  <w:style w:type="character" w:customStyle="1" w:styleId="ListLabel255">
    <w:name w:val="ListLabel 255"/>
    <w:qFormat/>
    <w:rsid w:val="00A17FBF"/>
    <w:rPr>
      <w:sz w:val="20"/>
    </w:rPr>
  </w:style>
  <w:style w:type="character" w:customStyle="1" w:styleId="ListLabel256">
    <w:name w:val="ListLabel 256"/>
    <w:qFormat/>
    <w:rsid w:val="00A17FBF"/>
    <w:rPr>
      <w:sz w:val="20"/>
    </w:rPr>
  </w:style>
  <w:style w:type="character" w:customStyle="1" w:styleId="ListLabel257">
    <w:name w:val="ListLabel 257"/>
    <w:qFormat/>
    <w:rsid w:val="00A17FBF"/>
    <w:rPr>
      <w:sz w:val="20"/>
    </w:rPr>
  </w:style>
  <w:style w:type="character" w:customStyle="1" w:styleId="ListLabel258">
    <w:name w:val="ListLabel 258"/>
    <w:qFormat/>
    <w:rsid w:val="00A17FBF"/>
    <w:rPr>
      <w:sz w:val="20"/>
    </w:rPr>
  </w:style>
  <w:style w:type="character" w:customStyle="1" w:styleId="ListLabel259">
    <w:name w:val="ListLabel 259"/>
    <w:qFormat/>
    <w:rsid w:val="00A17FBF"/>
    <w:rPr>
      <w:sz w:val="20"/>
    </w:rPr>
  </w:style>
  <w:style w:type="character" w:customStyle="1" w:styleId="ListLabel260">
    <w:name w:val="ListLabel 260"/>
    <w:qFormat/>
    <w:rsid w:val="00A17FBF"/>
    <w:rPr>
      <w:sz w:val="20"/>
    </w:rPr>
  </w:style>
  <w:style w:type="character" w:customStyle="1" w:styleId="ListLabel261">
    <w:name w:val="ListLabel 261"/>
    <w:qFormat/>
    <w:rsid w:val="00A17FBF"/>
    <w:rPr>
      <w:sz w:val="20"/>
    </w:rPr>
  </w:style>
  <w:style w:type="character" w:customStyle="1" w:styleId="ListLabel262">
    <w:name w:val="ListLabel 262"/>
    <w:qFormat/>
    <w:rsid w:val="00A17FBF"/>
    <w:rPr>
      <w:sz w:val="20"/>
    </w:rPr>
  </w:style>
  <w:style w:type="character" w:customStyle="1" w:styleId="ListLabel263">
    <w:name w:val="ListLabel 263"/>
    <w:qFormat/>
    <w:rsid w:val="00A17FBF"/>
    <w:rPr>
      <w:sz w:val="20"/>
    </w:rPr>
  </w:style>
  <w:style w:type="character" w:customStyle="1" w:styleId="ListLabel264">
    <w:name w:val="ListLabel 264"/>
    <w:qFormat/>
    <w:rsid w:val="00A17FBF"/>
    <w:rPr>
      <w:sz w:val="20"/>
    </w:rPr>
  </w:style>
  <w:style w:type="character" w:customStyle="1" w:styleId="ListLabel265">
    <w:name w:val="ListLabel 265"/>
    <w:qFormat/>
    <w:rsid w:val="00A17FBF"/>
    <w:rPr>
      <w:sz w:val="20"/>
    </w:rPr>
  </w:style>
  <w:style w:type="character" w:customStyle="1" w:styleId="ListLabel266">
    <w:name w:val="ListLabel 266"/>
    <w:qFormat/>
    <w:rsid w:val="00A17FBF"/>
    <w:rPr>
      <w:sz w:val="20"/>
    </w:rPr>
  </w:style>
  <w:style w:type="character" w:customStyle="1" w:styleId="ListLabel267">
    <w:name w:val="ListLabel 267"/>
    <w:qFormat/>
    <w:rsid w:val="00A17FBF"/>
    <w:rPr>
      <w:sz w:val="20"/>
    </w:rPr>
  </w:style>
  <w:style w:type="character" w:customStyle="1" w:styleId="ListLabel268">
    <w:name w:val="ListLabel 268"/>
    <w:qFormat/>
    <w:rsid w:val="00A17FBF"/>
    <w:rPr>
      <w:sz w:val="20"/>
    </w:rPr>
  </w:style>
  <w:style w:type="character" w:customStyle="1" w:styleId="ListLabel269">
    <w:name w:val="ListLabel 269"/>
    <w:qFormat/>
    <w:rsid w:val="00A17FBF"/>
    <w:rPr>
      <w:sz w:val="20"/>
    </w:rPr>
  </w:style>
  <w:style w:type="character" w:customStyle="1" w:styleId="ListLabel270">
    <w:name w:val="ListLabel 270"/>
    <w:qFormat/>
    <w:rsid w:val="00A17FBF"/>
    <w:rPr>
      <w:sz w:val="20"/>
    </w:rPr>
  </w:style>
  <w:style w:type="character" w:customStyle="1" w:styleId="ListLabel271">
    <w:name w:val="ListLabel 271"/>
    <w:qFormat/>
    <w:rsid w:val="00A17FBF"/>
    <w:rPr>
      <w:sz w:val="20"/>
    </w:rPr>
  </w:style>
  <w:style w:type="character" w:customStyle="1" w:styleId="ListLabel272">
    <w:name w:val="ListLabel 272"/>
    <w:qFormat/>
    <w:rsid w:val="00A17FBF"/>
    <w:rPr>
      <w:sz w:val="20"/>
    </w:rPr>
  </w:style>
  <w:style w:type="character" w:customStyle="1" w:styleId="ListLabel273">
    <w:name w:val="ListLabel 273"/>
    <w:qFormat/>
    <w:rsid w:val="00A17FBF"/>
    <w:rPr>
      <w:sz w:val="20"/>
    </w:rPr>
  </w:style>
  <w:style w:type="character" w:customStyle="1" w:styleId="ListLabel274">
    <w:name w:val="ListLabel 274"/>
    <w:qFormat/>
    <w:rsid w:val="00A17FBF"/>
    <w:rPr>
      <w:sz w:val="20"/>
    </w:rPr>
  </w:style>
  <w:style w:type="character" w:customStyle="1" w:styleId="ListLabel275">
    <w:name w:val="ListLabel 275"/>
    <w:qFormat/>
    <w:rsid w:val="00A17FBF"/>
    <w:rPr>
      <w:sz w:val="20"/>
    </w:rPr>
  </w:style>
  <w:style w:type="character" w:customStyle="1" w:styleId="ListLabel276">
    <w:name w:val="ListLabel 276"/>
    <w:qFormat/>
    <w:rsid w:val="00A17FBF"/>
    <w:rPr>
      <w:sz w:val="20"/>
    </w:rPr>
  </w:style>
  <w:style w:type="character" w:customStyle="1" w:styleId="ListLabel277">
    <w:name w:val="ListLabel 277"/>
    <w:qFormat/>
    <w:rsid w:val="00A17FBF"/>
    <w:rPr>
      <w:sz w:val="20"/>
    </w:rPr>
  </w:style>
  <w:style w:type="character" w:customStyle="1" w:styleId="ListLabel278">
    <w:name w:val="ListLabel 278"/>
    <w:qFormat/>
    <w:rsid w:val="00A17FBF"/>
    <w:rPr>
      <w:sz w:val="20"/>
    </w:rPr>
  </w:style>
  <w:style w:type="character" w:customStyle="1" w:styleId="ListLabel279">
    <w:name w:val="ListLabel 279"/>
    <w:qFormat/>
    <w:rsid w:val="00A17FBF"/>
    <w:rPr>
      <w:sz w:val="20"/>
    </w:rPr>
  </w:style>
  <w:style w:type="character" w:customStyle="1" w:styleId="ListLabel280">
    <w:name w:val="ListLabel 280"/>
    <w:qFormat/>
    <w:rsid w:val="00A17FBF"/>
    <w:rPr>
      <w:sz w:val="20"/>
    </w:rPr>
  </w:style>
  <w:style w:type="character" w:customStyle="1" w:styleId="ListLabel281">
    <w:name w:val="ListLabel 281"/>
    <w:qFormat/>
    <w:rsid w:val="00A17FBF"/>
    <w:rPr>
      <w:sz w:val="20"/>
    </w:rPr>
  </w:style>
  <w:style w:type="character" w:customStyle="1" w:styleId="ListLabel282">
    <w:name w:val="ListLabel 282"/>
    <w:qFormat/>
    <w:rsid w:val="00A17FBF"/>
    <w:rPr>
      <w:sz w:val="20"/>
    </w:rPr>
  </w:style>
  <w:style w:type="character" w:customStyle="1" w:styleId="ListLabel283">
    <w:name w:val="ListLabel 283"/>
    <w:qFormat/>
    <w:rsid w:val="00A17FBF"/>
    <w:rPr>
      <w:sz w:val="20"/>
    </w:rPr>
  </w:style>
  <w:style w:type="character" w:customStyle="1" w:styleId="ListLabel284">
    <w:name w:val="ListLabel 284"/>
    <w:qFormat/>
    <w:rsid w:val="00A17FBF"/>
    <w:rPr>
      <w:sz w:val="20"/>
    </w:rPr>
  </w:style>
  <w:style w:type="character" w:customStyle="1" w:styleId="ListLabel285">
    <w:name w:val="ListLabel 285"/>
    <w:qFormat/>
    <w:rsid w:val="00A17FBF"/>
    <w:rPr>
      <w:rFonts w:cs="Courier New"/>
    </w:rPr>
  </w:style>
  <w:style w:type="character" w:customStyle="1" w:styleId="ListLabel286">
    <w:name w:val="ListLabel 286"/>
    <w:qFormat/>
    <w:rsid w:val="00A17FBF"/>
    <w:rPr>
      <w:rFonts w:cs="Courier New"/>
    </w:rPr>
  </w:style>
  <w:style w:type="character" w:customStyle="1" w:styleId="ListLabel287">
    <w:name w:val="ListLabel 287"/>
    <w:qFormat/>
    <w:rsid w:val="00A17FBF"/>
    <w:rPr>
      <w:rFonts w:cs="Courier New"/>
    </w:rPr>
  </w:style>
  <w:style w:type="character" w:customStyle="1" w:styleId="ListLabel288">
    <w:name w:val="ListLabel 288"/>
    <w:qFormat/>
    <w:rsid w:val="00A17FBF"/>
    <w:rPr>
      <w:sz w:val="20"/>
      <w:szCs w:val="20"/>
    </w:rPr>
  </w:style>
  <w:style w:type="character" w:customStyle="1" w:styleId="ListLabel289">
    <w:name w:val="ListLabel 289"/>
    <w:qFormat/>
    <w:rsid w:val="00A17FBF"/>
    <w:rPr>
      <w:rFonts w:cs="Courier New"/>
    </w:rPr>
  </w:style>
  <w:style w:type="character" w:customStyle="1" w:styleId="ListLabel290">
    <w:name w:val="ListLabel 290"/>
    <w:qFormat/>
    <w:rsid w:val="00A17FBF"/>
    <w:rPr>
      <w:rFonts w:cs="Courier New"/>
    </w:rPr>
  </w:style>
  <w:style w:type="character" w:customStyle="1" w:styleId="ListLabel291">
    <w:name w:val="ListLabel 291"/>
    <w:qFormat/>
    <w:rsid w:val="00A17FBF"/>
    <w:rPr>
      <w:rFonts w:cs="Courier New"/>
    </w:rPr>
  </w:style>
  <w:style w:type="character" w:customStyle="1" w:styleId="ListLabel292">
    <w:name w:val="ListLabel 292"/>
    <w:qFormat/>
    <w:rsid w:val="00A17FBF"/>
    <w:rPr>
      <w:sz w:val="20"/>
    </w:rPr>
  </w:style>
  <w:style w:type="character" w:customStyle="1" w:styleId="ListLabel293">
    <w:name w:val="ListLabel 293"/>
    <w:qFormat/>
    <w:rsid w:val="00A17FBF"/>
    <w:rPr>
      <w:sz w:val="20"/>
    </w:rPr>
  </w:style>
  <w:style w:type="character" w:customStyle="1" w:styleId="ListLabel294">
    <w:name w:val="ListLabel 294"/>
    <w:qFormat/>
    <w:rsid w:val="00A17FBF"/>
    <w:rPr>
      <w:sz w:val="20"/>
    </w:rPr>
  </w:style>
  <w:style w:type="character" w:customStyle="1" w:styleId="ListLabel295">
    <w:name w:val="ListLabel 295"/>
    <w:qFormat/>
    <w:rsid w:val="00A17FBF"/>
    <w:rPr>
      <w:sz w:val="20"/>
    </w:rPr>
  </w:style>
  <w:style w:type="character" w:customStyle="1" w:styleId="ListLabel296">
    <w:name w:val="ListLabel 296"/>
    <w:qFormat/>
    <w:rsid w:val="00A17FBF"/>
    <w:rPr>
      <w:sz w:val="20"/>
    </w:rPr>
  </w:style>
  <w:style w:type="character" w:customStyle="1" w:styleId="ListLabel297">
    <w:name w:val="ListLabel 297"/>
    <w:qFormat/>
    <w:rsid w:val="00A17FBF"/>
    <w:rPr>
      <w:sz w:val="20"/>
    </w:rPr>
  </w:style>
  <w:style w:type="character" w:customStyle="1" w:styleId="ListLabel298">
    <w:name w:val="ListLabel 298"/>
    <w:qFormat/>
    <w:rsid w:val="00A17FBF"/>
    <w:rPr>
      <w:sz w:val="20"/>
    </w:rPr>
  </w:style>
  <w:style w:type="character" w:customStyle="1" w:styleId="ListLabel299">
    <w:name w:val="ListLabel 299"/>
    <w:qFormat/>
    <w:rsid w:val="00A17FBF"/>
    <w:rPr>
      <w:sz w:val="20"/>
    </w:rPr>
  </w:style>
  <w:style w:type="character" w:customStyle="1" w:styleId="ListLabel300">
    <w:name w:val="ListLabel 300"/>
    <w:qFormat/>
    <w:rsid w:val="00A17FBF"/>
    <w:rPr>
      <w:sz w:val="20"/>
    </w:rPr>
  </w:style>
  <w:style w:type="character" w:customStyle="1" w:styleId="ListLabel301">
    <w:name w:val="ListLabel 301"/>
    <w:qFormat/>
    <w:rsid w:val="00A17FBF"/>
    <w:rPr>
      <w:rFonts w:cs="Courier New"/>
    </w:rPr>
  </w:style>
  <w:style w:type="character" w:customStyle="1" w:styleId="ListLabel302">
    <w:name w:val="ListLabel 302"/>
    <w:qFormat/>
    <w:rsid w:val="00A17FBF"/>
    <w:rPr>
      <w:rFonts w:cs="Courier New"/>
    </w:rPr>
  </w:style>
  <w:style w:type="character" w:customStyle="1" w:styleId="ListLabel303">
    <w:name w:val="ListLabel 303"/>
    <w:qFormat/>
    <w:rsid w:val="00A17FBF"/>
    <w:rPr>
      <w:rFonts w:cs="Courier New"/>
    </w:rPr>
  </w:style>
  <w:style w:type="character" w:customStyle="1" w:styleId="NagwekZnak1">
    <w:name w:val="Nagłówek Znak1"/>
    <w:basedOn w:val="Domylnaczcionkaakapitu"/>
    <w:uiPriority w:val="99"/>
    <w:semiHidden/>
    <w:rsid w:val="00A17FBF"/>
  </w:style>
  <w:style w:type="character" w:customStyle="1" w:styleId="TekstpodstawowyZnak2">
    <w:name w:val="Tekst podstawowy Znak2"/>
    <w:basedOn w:val="Domylnaczcionkaakapitu"/>
    <w:uiPriority w:val="99"/>
    <w:semiHidden/>
    <w:rsid w:val="00A17FBF"/>
  </w:style>
  <w:style w:type="paragraph" w:styleId="Lista">
    <w:name w:val="List"/>
    <w:basedOn w:val="Tekstpodstawowy"/>
    <w:rsid w:val="00A17FBF"/>
    <w:pPr>
      <w:jc w:val="left"/>
    </w:pPr>
    <w:rPr>
      <w:rFonts w:ascii="Tahoma" w:hAnsi="Tahoma" w:cs="Lucida Sans"/>
      <w:b/>
      <w:bCs/>
      <w:color w:val="auto"/>
      <w:sz w:val="24"/>
      <w:lang w:val="pl-PL" w:eastAsia="pl-PL"/>
    </w:rPr>
  </w:style>
  <w:style w:type="paragraph" w:customStyle="1" w:styleId="Legenda1">
    <w:name w:val="Legenda1"/>
    <w:basedOn w:val="Normalny"/>
    <w:next w:val="Legenda"/>
    <w:qFormat/>
    <w:rsid w:val="00A17FBF"/>
    <w:pPr>
      <w:suppressLineNumbers/>
      <w:spacing w:before="120" w:after="120" w:line="276" w:lineRule="auto"/>
    </w:pPr>
    <w:rPr>
      <w:rFonts w:cs="Lucida Sans"/>
      <w:i/>
      <w:iCs/>
      <w:kern w:val="0"/>
      <w:sz w:val="24"/>
      <w:szCs w:val="24"/>
      <w14:ligatures w14:val="none"/>
    </w:rPr>
  </w:style>
  <w:style w:type="paragraph" w:customStyle="1" w:styleId="Indeks">
    <w:name w:val="Indeks"/>
    <w:basedOn w:val="Normalny"/>
    <w:qFormat/>
    <w:rsid w:val="00A17FBF"/>
    <w:pPr>
      <w:suppressLineNumbers/>
      <w:spacing w:after="200" w:line="276" w:lineRule="auto"/>
    </w:pPr>
    <w:rPr>
      <w:rFonts w:cs="Lucida Sans"/>
      <w:kern w:val="0"/>
      <w14:ligatures w14:val="none"/>
    </w:rPr>
  </w:style>
  <w:style w:type="paragraph" w:customStyle="1" w:styleId="Bezodstpw1">
    <w:name w:val="Bez odstępów1"/>
    <w:basedOn w:val="Normalny"/>
    <w:next w:val="Bezodstpw"/>
    <w:uiPriority w:val="1"/>
    <w:qFormat/>
    <w:rsid w:val="00A17FBF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customStyle="1" w:styleId="TekstkomentarzaZnak1">
    <w:name w:val="Tekst komentarza Znak1"/>
    <w:basedOn w:val="Domylnaczcionkaakapitu"/>
    <w:uiPriority w:val="99"/>
    <w:semiHidden/>
    <w:rsid w:val="00A17FBF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A17FBF"/>
    <w:rPr>
      <w:b/>
      <w:bCs/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rsid w:val="00A17FBF"/>
    <w:rPr>
      <w:rFonts w:ascii="Segoe UI" w:hAnsi="Segoe UI" w:cs="Segoe UI"/>
      <w:sz w:val="18"/>
      <w:szCs w:val="18"/>
    </w:rPr>
  </w:style>
  <w:style w:type="character" w:customStyle="1" w:styleId="StopkaZnak1">
    <w:name w:val="Stopka Znak1"/>
    <w:basedOn w:val="Domylnaczcionkaakapitu"/>
    <w:uiPriority w:val="99"/>
    <w:semiHidden/>
    <w:rsid w:val="00A17FBF"/>
  </w:style>
  <w:style w:type="paragraph" w:customStyle="1" w:styleId="tabela-punkty">
    <w:name w:val="tabela - punkty"/>
    <w:basedOn w:val="Normalny"/>
    <w:qFormat/>
    <w:rsid w:val="00A17FBF"/>
    <w:pPr>
      <w:widowControl w:val="0"/>
      <w:spacing w:before="40" w:after="40" w:line="240" w:lineRule="auto"/>
      <w:ind w:left="397" w:hanging="284"/>
      <w:jc w:val="both"/>
    </w:pPr>
    <w:rPr>
      <w:rFonts w:ascii="Calibri" w:eastAsia="Times New Roman" w:hAnsi="Calibri" w:cs="Tahoma"/>
      <w:bCs/>
      <w:kern w:val="0"/>
      <w:sz w:val="16"/>
      <w:szCs w:val="16"/>
      <w:lang w:eastAsia="pl-PL"/>
      <w14:ligatures w14:val="none"/>
    </w:rPr>
  </w:style>
  <w:style w:type="character" w:customStyle="1" w:styleId="HTML-wstpniesformatowanyZnak1">
    <w:name w:val="HTML - wstępnie sformatowany Znak1"/>
    <w:basedOn w:val="Domylnaczcionkaakapitu"/>
    <w:uiPriority w:val="99"/>
    <w:rsid w:val="00A17FB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17F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17FBF"/>
    <w:rPr>
      <w:rFonts w:ascii="Calibri" w:eastAsia="Calibri" w:hAnsi="Calibri"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FBF"/>
    <w:rPr>
      <w:vertAlign w:val="superscript"/>
    </w:rPr>
  </w:style>
  <w:style w:type="table" w:customStyle="1" w:styleId="Tabelasiatki4akcent51">
    <w:name w:val="Tabela siatki 4 — akcent 51"/>
    <w:basedOn w:val="Standardowy"/>
    <w:uiPriority w:val="49"/>
    <w:rsid w:val="00A17FB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customStyle="1" w:styleId="TableParagraph">
    <w:name w:val="Table Paragraph"/>
    <w:basedOn w:val="Normalny"/>
    <w:uiPriority w:val="1"/>
    <w:qFormat/>
    <w:rsid w:val="00A17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numbering" w:customStyle="1" w:styleId="Bezlisty2">
    <w:name w:val="Bez listy2"/>
    <w:next w:val="Bezlisty"/>
    <w:uiPriority w:val="99"/>
    <w:semiHidden/>
    <w:unhideWhenUsed/>
    <w:rsid w:val="00A17FBF"/>
  </w:style>
  <w:style w:type="paragraph" w:customStyle="1" w:styleId="Styl">
    <w:name w:val="Styl"/>
    <w:uiPriority w:val="99"/>
    <w:rsid w:val="00A17F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17FBF"/>
    <w:rPr>
      <w:color w:val="605E5C"/>
      <w:shd w:val="clear" w:color="auto" w:fill="E1DFDD"/>
    </w:rPr>
  </w:style>
  <w:style w:type="paragraph" w:customStyle="1" w:styleId="Domynie">
    <w:name w:val="Domy徑nie"/>
    <w:rsid w:val="00A17FBF"/>
    <w:pPr>
      <w:widowControl w:val="0"/>
      <w:autoSpaceDN w:val="0"/>
      <w:adjustRightInd w:val="0"/>
      <w:spacing w:after="200" w:line="276" w:lineRule="auto"/>
    </w:pPr>
    <w:rPr>
      <w:rFonts w:ascii="Calibri" w:eastAsia="Times New Roman" w:hAnsi="Calibri" w:cs="Calibri"/>
      <w:kern w:val="0"/>
      <w:lang w:eastAsia="pl-PL"/>
      <w14:ligatures w14:val="none"/>
    </w:rPr>
  </w:style>
  <w:style w:type="paragraph" w:customStyle="1" w:styleId="Nagwek50">
    <w:name w:val="NagĹ‚Ăłwek 5"/>
    <w:basedOn w:val="Normalny"/>
    <w:next w:val="Normalny"/>
    <w:rsid w:val="00A17FBF"/>
    <w:pPr>
      <w:keepNext/>
      <w:widowControl w:val="0"/>
      <w:tabs>
        <w:tab w:val="left" w:pos="1275"/>
      </w:tabs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  <w14:ligatures w14:val="none"/>
    </w:rPr>
  </w:style>
  <w:style w:type="paragraph" w:customStyle="1" w:styleId="Tom1">
    <w:name w:val="Tom1"/>
    <w:basedOn w:val="Normalny"/>
    <w:rsid w:val="00A17FBF"/>
    <w:pPr>
      <w:tabs>
        <w:tab w:val="left" w:pos="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  <w14:ligatures w14:val="none"/>
    </w:rPr>
  </w:style>
  <w:style w:type="paragraph" w:customStyle="1" w:styleId="p3">
    <w:name w:val="p3"/>
    <w:basedOn w:val="Normalny"/>
    <w:rsid w:val="00A17FBF"/>
    <w:pPr>
      <w:widowControl w:val="0"/>
      <w:suppressAutoHyphens/>
      <w:spacing w:after="0" w:line="240" w:lineRule="atLeast"/>
    </w:pPr>
    <w:rPr>
      <w:rFonts w:ascii="GoudyOldStylePl" w:eastAsia="Lucida Sans Unicode" w:hAnsi="GoudyOldStylePl" w:cs="Times New Roman"/>
      <w:kern w:val="0"/>
      <w:sz w:val="24"/>
      <w:szCs w:val="24"/>
      <w:lang w:eastAsia="ar-SA"/>
      <w14:ligatures w14:val="none"/>
    </w:rPr>
  </w:style>
  <w:style w:type="paragraph" w:customStyle="1" w:styleId="Tekstblokowy1">
    <w:name w:val="Tekst blokowy1"/>
    <w:basedOn w:val="Normalny"/>
    <w:rsid w:val="00A17FBF"/>
    <w:pPr>
      <w:keepLines/>
      <w:widowControl w:val="0"/>
      <w:tabs>
        <w:tab w:val="left" w:pos="824"/>
        <w:tab w:val="left" w:pos="914"/>
        <w:tab w:val="left" w:pos="1004"/>
        <w:tab w:val="left" w:pos="1184"/>
      </w:tabs>
      <w:suppressAutoHyphens/>
      <w:autoSpaceDE w:val="0"/>
      <w:spacing w:after="0" w:line="240" w:lineRule="auto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  <w14:ligatures w14:val="none"/>
    </w:rPr>
  </w:style>
  <w:style w:type="character" w:customStyle="1" w:styleId="Teksttreci2">
    <w:name w:val="Tekst treści (2)_"/>
    <w:link w:val="Teksttreci21"/>
    <w:locked/>
    <w:rsid w:val="00A17FBF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A17FBF"/>
    <w:pPr>
      <w:widowControl w:val="0"/>
      <w:shd w:val="clear" w:color="auto" w:fill="FFFFFF"/>
      <w:spacing w:after="0" w:line="259" w:lineRule="exact"/>
      <w:jc w:val="both"/>
    </w:pPr>
  </w:style>
  <w:style w:type="paragraph" w:customStyle="1" w:styleId="Heading21">
    <w:name w:val="Heading 21"/>
    <w:basedOn w:val="Normalny"/>
    <w:next w:val="Normalny"/>
    <w:rsid w:val="00A17FBF"/>
    <w:pPr>
      <w:keepNext/>
      <w:widowControl w:val="0"/>
      <w:autoSpaceDE w:val="0"/>
      <w:autoSpaceDN w:val="0"/>
      <w:adjustRightInd w:val="0"/>
      <w:spacing w:after="0" w:line="240" w:lineRule="auto"/>
      <w:ind w:left="2835" w:hanging="2778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Arial-12">
    <w:name w:val="Arial-12"/>
    <w:basedOn w:val="Normalny"/>
    <w:rsid w:val="00A17FBF"/>
    <w:pPr>
      <w:widowControl w:val="0"/>
      <w:autoSpaceDE w:val="0"/>
      <w:autoSpaceDN w:val="0"/>
      <w:adjustRightInd w:val="0"/>
      <w:spacing w:before="80" w:after="80" w:line="240" w:lineRule="auto"/>
      <w:jc w:val="both"/>
    </w:pPr>
    <w:rPr>
      <w:rFonts w:ascii="Arial" w:eastAsia="Times New Roman" w:hAnsi="Arial" w:cs="Arial"/>
      <w:kern w:val="0"/>
      <w:sz w:val="24"/>
      <w:szCs w:val="24"/>
      <w:lang w:eastAsia="en-GB"/>
      <w14:ligatures w14:val="none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A17FBF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customStyle="1" w:styleId="Jasnasiatkaakcent3Znak">
    <w:name w:val="Jasna siatka — akcent 3 Znak"/>
    <w:link w:val="Jasnasiatkaakcent31"/>
    <w:uiPriority w:val="34"/>
    <w:rsid w:val="00A17FBF"/>
    <w:rPr>
      <w:rFonts w:ascii="Calibri" w:eastAsia="Calibri" w:hAnsi="Calibri" w:cs="Times New Roman"/>
      <w:kern w:val="0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7FBF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17FB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uiPriority w:val="1"/>
    <w:qFormat/>
    <w:rsid w:val="00A17FB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17FBF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17FBF"/>
    <w:rPr>
      <w:sz w:val="20"/>
      <w:szCs w:val="20"/>
    </w:rPr>
  </w:style>
  <w:style w:type="paragraph" w:customStyle="1" w:styleId="spistrescipoziom1">
    <w:name w:val="spis_tresci_poziom_1"/>
    <w:basedOn w:val="Normalny"/>
    <w:qFormat/>
    <w:rsid w:val="008F619D"/>
    <w:pPr>
      <w:numPr>
        <w:numId w:val="49"/>
      </w:numPr>
      <w:spacing w:after="120" w:line="240" w:lineRule="auto"/>
      <w:jc w:val="both"/>
    </w:pPr>
    <w:rPr>
      <w:rFonts w:ascii="Arial" w:eastAsia="Times New Roman" w:hAnsi="Arial" w:cs="Arial"/>
      <w:b/>
      <w:kern w:val="0"/>
      <w:sz w:val="20"/>
      <w:szCs w:val="20"/>
      <w:lang w:eastAsia="pl-PL"/>
      <w14:ligatures w14:val="none"/>
    </w:rPr>
  </w:style>
  <w:style w:type="paragraph" w:customStyle="1" w:styleId="spistrescipoziom2">
    <w:name w:val="spis_tresci_poziom_2"/>
    <w:basedOn w:val="Normalny"/>
    <w:qFormat/>
    <w:rsid w:val="008F619D"/>
    <w:pPr>
      <w:numPr>
        <w:ilvl w:val="1"/>
        <w:numId w:val="49"/>
      </w:numPr>
      <w:spacing w:after="120" w:line="240" w:lineRule="auto"/>
      <w:jc w:val="both"/>
    </w:pPr>
    <w:rPr>
      <w:rFonts w:ascii="Arial" w:eastAsia="Times New Roman" w:hAnsi="Arial" w:cs="Arial"/>
      <w:b/>
      <w:kern w:val="0"/>
      <w:sz w:val="20"/>
      <w:szCs w:val="20"/>
      <w:lang w:eastAsia="pl-PL"/>
      <w14:ligatures w14:val="none"/>
    </w:rPr>
  </w:style>
  <w:style w:type="numbering" w:customStyle="1" w:styleId="WWNum4">
    <w:name w:val="WWNum4"/>
    <w:basedOn w:val="Bezlisty"/>
    <w:rsid w:val="00C14249"/>
    <w:pPr>
      <w:numPr>
        <w:numId w:val="5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4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E93AA-4437-4FC4-AFAD-A999C3CE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11</Pages>
  <Words>2257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Chęcińska</dc:creator>
  <cp:keywords/>
  <dc:description/>
  <cp:lastModifiedBy>Agnieszka Melak</cp:lastModifiedBy>
  <cp:revision>32</cp:revision>
  <cp:lastPrinted>2024-06-21T10:57:00Z</cp:lastPrinted>
  <dcterms:created xsi:type="dcterms:W3CDTF">2024-05-20T13:51:00Z</dcterms:created>
  <dcterms:modified xsi:type="dcterms:W3CDTF">2024-06-21T13:21:00Z</dcterms:modified>
</cp:coreProperties>
</file>