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815" w:rsidRPr="00132800" w:rsidRDefault="008B67F8" w:rsidP="00132800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Nr ref. SR.</w:t>
      </w:r>
      <w:r w:rsidR="0094225E">
        <w:rPr>
          <w:rFonts w:eastAsia="Arial" w:cs="Times New Roman"/>
          <w:b/>
          <w:kern w:val="1"/>
          <w:szCs w:val="20"/>
          <w:lang w:eastAsia="zh-CN" w:bidi="hi-IN"/>
        </w:rPr>
        <w:t>272.</w:t>
      </w:r>
      <w:r w:rsidR="009E35DF">
        <w:rPr>
          <w:rFonts w:eastAsia="Arial" w:cs="Times New Roman"/>
          <w:b/>
          <w:kern w:val="1"/>
          <w:szCs w:val="20"/>
          <w:lang w:eastAsia="zh-CN" w:bidi="hi-IN"/>
        </w:rPr>
        <w:t>d</w:t>
      </w:r>
      <w:r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C36082">
        <w:rPr>
          <w:rFonts w:eastAsia="Arial" w:cs="Times New Roman"/>
          <w:b/>
          <w:kern w:val="1"/>
          <w:szCs w:val="20"/>
          <w:lang w:eastAsia="zh-CN" w:bidi="hi-IN"/>
        </w:rPr>
        <w:t>02</w:t>
      </w:r>
      <w:r w:rsidR="00D81815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3F7302">
        <w:rPr>
          <w:rFonts w:eastAsia="Arial" w:cs="Times New Roman"/>
          <w:b/>
          <w:kern w:val="1"/>
          <w:szCs w:val="20"/>
          <w:lang w:eastAsia="zh-CN" w:bidi="hi-IN"/>
        </w:rPr>
        <w:t>2022</w:t>
      </w:r>
      <w:r w:rsidR="00D81815" w:rsidRPr="00DA05CC">
        <w:rPr>
          <w:rFonts w:eastAsia="Arial" w:cs="Times New Roman"/>
          <w:b/>
          <w:kern w:val="1"/>
          <w:szCs w:val="20"/>
          <w:lang w:eastAsia="zh-CN" w:bidi="hi-IN"/>
        </w:rPr>
        <w:t>.RG</w:t>
      </w:r>
    </w:p>
    <w:p w:rsidR="00D81815" w:rsidRPr="00DA05CC" w:rsidRDefault="00D81815" w:rsidP="00D81815">
      <w:pPr>
        <w:suppressAutoHyphens/>
        <w:spacing w:after="60" w:line="240" w:lineRule="auto"/>
        <w:jc w:val="right"/>
        <w:rPr>
          <w:rFonts w:eastAsia="Arial" w:cs="Times New Roman"/>
          <w:color w:val="000000"/>
          <w:kern w:val="1"/>
          <w:szCs w:val="20"/>
          <w:lang w:eastAsia="zh-CN" w:bidi="hi-IN"/>
        </w:rPr>
      </w:pPr>
      <w:r>
        <w:rPr>
          <w:rFonts w:eastAsia="Arial" w:cs="Times New Roman"/>
          <w:b/>
          <w:color w:val="00000A"/>
          <w:kern w:val="1"/>
          <w:szCs w:val="20"/>
          <w:lang w:eastAsia="zh-CN" w:bidi="hi-IN"/>
        </w:rPr>
        <w:t>Załącznik nr 3</w:t>
      </w:r>
      <w:r w:rsidRPr="00DA05CC">
        <w:rPr>
          <w:rFonts w:eastAsia="Arial" w:cs="Times New Roman"/>
          <w:b/>
          <w:color w:val="00000A"/>
          <w:kern w:val="1"/>
          <w:szCs w:val="20"/>
          <w:lang w:eastAsia="zh-CN" w:bidi="hi-IN"/>
        </w:rPr>
        <w:t xml:space="preserve"> do SWZ</w:t>
      </w:r>
    </w:p>
    <w:p w:rsidR="0002139B" w:rsidRPr="00DA05CC" w:rsidRDefault="0002139B" w:rsidP="00665468">
      <w:pPr>
        <w:suppressAutoHyphens/>
        <w:spacing w:after="0" w:line="240" w:lineRule="auto"/>
        <w:jc w:val="center"/>
        <w:textAlignment w:val="baseline"/>
        <w:rPr>
          <w:rFonts w:eastAsia="Times New Roman" w:cs="Times New Roman"/>
          <w:b/>
          <w:szCs w:val="20"/>
          <w:lang w:eastAsia="zh-CN"/>
        </w:rPr>
      </w:pPr>
    </w:p>
    <w:p w:rsidR="00EE4798" w:rsidRPr="00DA05CC" w:rsidRDefault="00EE4798" w:rsidP="0002139B">
      <w:pPr>
        <w:suppressAutoHyphens/>
        <w:spacing w:after="0" w:line="240" w:lineRule="auto"/>
        <w:ind w:left="5052" w:firstLine="612"/>
        <w:textAlignment w:val="baseline"/>
        <w:rPr>
          <w:rFonts w:eastAsia="Arial" w:cs="Times New Roman"/>
          <w:b/>
          <w:bCs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Zamawiający:</w:t>
      </w:r>
    </w:p>
    <w:p w:rsidR="00F5109C" w:rsidRPr="00D05306" w:rsidRDefault="00F5109C" w:rsidP="00BF346F">
      <w:pPr>
        <w:suppressAutoHyphens/>
        <w:spacing w:after="0" w:line="240" w:lineRule="auto"/>
        <w:ind w:left="4956" w:firstLine="708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bCs/>
          <w:szCs w:val="20"/>
          <w:lang w:eastAsia="zh-CN"/>
        </w:rPr>
        <w:t>Powiat Nowodworski</w:t>
      </w:r>
      <w:r w:rsidRPr="00D05306">
        <w:rPr>
          <w:rFonts w:eastAsia="Times New Roman" w:cs="Times New Roman"/>
          <w:szCs w:val="20"/>
          <w:lang w:eastAsia="zh-CN"/>
        </w:rPr>
        <w:t xml:space="preserve"> </w:t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</w:p>
    <w:p w:rsidR="00F5109C" w:rsidRPr="00D05306" w:rsidRDefault="00F5109C" w:rsidP="00BF346F">
      <w:pPr>
        <w:suppressAutoHyphens/>
        <w:spacing w:after="0" w:line="240" w:lineRule="auto"/>
        <w:ind w:left="5664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szCs w:val="20"/>
          <w:lang w:eastAsia="zh-CN"/>
        </w:rPr>
        <w:t>ul. gen. Władysława Sikorskiego 23</w:t>
      </w:r>
    </w:p>
    <w:p w:rsidR="00F5109C" w:rsidRPr="00D05306" w:rsidRDefault="00BF346F" w:rsidP="00BF346F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szCs w:val="20"/>
          <w:lang w:eastAsia="zh-CN"/>
        </w:rPr>
        <w:t xml:space="preserve"> </w:t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="00F5109C" w:rsidRPr="00D05306">
        <w:rPr>
          <w:rFonts w:eastAsia="Times New Roman" w:cs="Times New Roman"/>
          <w:szCs w:val="20"/>
          <w:lang w:eastAsia="zh-CN"/>
        </w:rPr>
        <w:t>82-100 Nowy Dwór Gdański</w:t>
      </w:r>
    </w:p>
    <w:p w:rsidR="00EE4798" w:rsidRPr="00DA05CC" w:rsidRDefault="006D0CBD" w:rsidP="00EE4798">
      <w:pPr>
        <w:suppressAutoHyphens/>
        <w:spacing w:after="0" w:line="240" w:lineRule="auto"/>
        <w:jc w:val="both"/>
        <w:rPr>
          <w:rFonts w:eastAsia="Arial" w:cs="Times New Roman"/>
          <w:szCs w:val="20"/>
          <w:lang w:eastAsia="zh-CN"/>
        </w:rPr>
      </w:pPr>
      <w:r>
        <w:rPr>
          <w:rFonts w:eastAsia="Times New Roman" w:cs="Times New Roman"/>
          <w:b/>
          <w:szCs w:val="20"/>
          <w:lang w:eastAsia="zh-CN"/>
        </w:rPr>
        <w:t>Wykonawca</w:t>
      </w:r>
      <w:r w:rsidR="00EE4798" w:rsidRPr="00DA05CC">
        <w:rPr>
          <w:rFonts w:eastAsia="Times New Roman" w:cs="Times New Roman"/>
          <w:b/>
          <w:szCs w:val="20"/>
          <w:lang w:eastAsia="zh-CN"/>
        </w:rPr>
        <w:t>/podmiot udostępniający zasoby</w:t>
      </w:r>
      <w:r w:rsidR="00EE4798" w:rsidRPr="00DA05CC">
        <w:rPr>
          <w:rFonts w:eastAsia="Times New Roman" w:cs="Times New Roman"/>
          <w:b/>
          <w:szCs w:val="20"/>
          <w:vertAlign w:val="superscript"/>
          <w:lang w:eastAsia="zh-CN"/>
        </w:rPr>
        <w:t>1</w:t>
      </w:r>
      <w:r w:rsidR="00EE4798" w:rsidRPr="00DA05CC">
        <w:rPr>
          <w:rFonts w:eastAsia="Times New Roman" w:cs="Times New Roman"/>
          <w:b/>
          <w:szCs w:val="20"/>
          <w:lang w:eastAsia="zh-CN"/>
        </w:rPr>
        <w:t>:</w:t>
      </w:r>
    </w:p>
    <w:p w:rsidR="00AA41E8" w:rsidRDefault="00EE4798" w:rsidP="00AA41E8">
      <w:pPr>
        <w:suppressAutoHyphens/>
        <w:spacing w:after="0" w:line="240" w:lineRule="auto"/>
        <w:contextualSpacing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</w:t>
      </w:r>
      <w:r w:rsidR="00AA41E8">
        <w:rPr>
          <w:rFonts w:eastAsia="Arial" w:cs="Times New Roman"/>
          <w:szCs w:val="20"/>
          <w:lang w:eastAsia="zh-CN"/>
        </w:rPr>
        <w:t>…………………</w:t>
      </w:r>
    </w:p>
    <w:p w:rsidR="00EE4798" w:rsidRPr="00DA05CC" w:rsidRDefault="00EE4798" w:rsidP="00AA41E8">
      <w:pPr>
        <w:suppressAutoHyphens/>
        <w:spacing w:after="0" w:line="240" w:lineRule="auto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</w:t>
      </w:r>
      <w:r w:rsidR="00AA41E8">
        <w:rPr>
          <w:rFonts w:eastAsia="Arial" w:cs="Times New Roman"/>
          <w:szCs w:val="20"/>
          <w:lang w:eastAsia="zh-CN"/>
        </w:rPr>
        <w:t>………………………</w:t>
      </w:r>
    </w:p>
    <w:p w:rsidR="00EE4798" w:rsidRPr="00DA05CC" w:rsidRDefault="00524072" w:rsidP="00524072">
      <w:pPr>
        <w:suppressAutoHyphens/>
        <w:spacing w:after="0" w:line="240" w:lineRule="auto"/>
        <w:ind w:right="5954"/>
        <w:contextualSpacing/>
        <w:rPr>
          <w:rFonts w:eastAsia="Times New Roman" w:cs="Times New Roman"/>
          <w:b/>
          <w:bCs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>(pełna nazwa/firma, adres, w </w:t>
      </w:r>
      <w:r w:rsidR="00EE4798" w:rsidRPr="00DA05CC">
        <w:rPr>
          <w:rFonts w:eastAsia="Times New Roman" w:cs="Times New Roman"/>
          <w:i/>
          <w:szCs w:val="20"/>
          <w:lang w:eastAsia="zh-CN"/>
        </w:rPr>
        <w:t>zależności od podmiotu: NIP/KRS)</w:t>
      </w:r>
    </w:p>
    <w:p w:rsidR="00EE4798" w:rsidRPr="00DA05CC" w:rsidRDefault="00EE4798" w:rsidP="00EE4798">
      <w:pPr>
        <w:suppressAutoHyphens/>
        <w:spacing w:after="0" w:line="240" w:lineRule="auto"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Times New Roman" w:cs="Times New Roman"/>
          <w:b/>
          <w:bCs/>
          <w:szCs w:val="20"/>
          <w:lang w:eastAsia="zh-CN"/>
        </w:rPr>
        <w:t>reprezentowany przez:</w:t>
      </w:r>
    </w:p>
    <w:p w:rsidR="00AA41E8" w:rsidRDefault="00EE4798" w:rsidP="00AA41E8">
      <w:pPr>
        <w:tabs>
          <w:tab w:val="left" w:pos="4395"/>
        </w:tabs>
        <w:suppressAutoHyphens/>
        <w:spacing w:after="0" w:line="240" w:lineRule="auto"/>
        <w:contextualSpacing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</w:t>
      </w:r>
      <w:r w:rsidR="00AA41E8">
        <w:rPr>
          <w:rFonts w:eastAsia="Arial" w:cs="Times New Roman"/>
          <w:szCs w:val="20"/>
          <w:lang w:eastAsia="zh-CN"/>
        </w:rPr>
        <w:t>…………………</w:t>
      </w:r>
    </w:p>
    <w:p w:rsidR="00EE4798" w:rsidRPr="00DA05CC" w:rsidRDefault="00EE4798" w:rsidP="00AA41E8">
      <w:pPr>
        <w:tabs>
          <w:tab w:val="left" w:pos="4395"/>
        </w:tabs>
        <w:suppressAutoHyphens/>
        <w:spacing w:after="0" w:line="240" w:lineRule="auto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…………………………………………………</w:t>
      </w:r>
      <w:r w:rsidR="00AA41E8">
        <w:rPr>
          <w:rFonts w:eastAsia="Arial" w:cs="Times New Roman"/>
          <w:szCs w:val="20"/>
          <w:lang w:eastAsia="zh-CN"/>
        </w:rPr>
        <w:t>………</w:t>
      </w:r>
    </w:p>
    <w:p w:rsidR="00EE4798" w:rsidRPr="00DA05CC" w:rsidRDefault="00536858" w:rsidP="00536858">
      <w:pPr>
        <w:suppressAutoHyphens/>
        <w:spacing w:after="0" w:line="240" w:lineRule="auto"/>
        <w:ind w:right="-2"/>
        <w:contextualSpacing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 xml:space="preserve">(imię, nazwisko, </w:t>
      </w:r>
      <w:r w:rsidR="00EE4798" w:rsidRPr="00DA05CC">
        <w:rPr>
          <w:rFonts w:eastAsia="Times New Roman" w:cs="Times New Roman"/>
          <w:i/>
          <w:szCs w:val="20"/>
          <w:lang w:eastAsia="zh-CN"/>
        </w:rPr>
        <w:t>stanowisko/podstawa do reprezentacji)</w:t>
      </w:r>
    </w:p>
    <w:p w:rsidR="00EE4798" w:rsidRDefault="00EE4798" w:rsidP="00EE4798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5D51D2" w:rsidRDefault="00CC7E8C" w:rsidP="005D51D2">
      <w:pPr>
        <w:suppressAutoHyphens/>
        <w:spacing w:after="120" w:line="240" w:lineRule="auto"/>
        <w:contextualSpacing/>
        <w:jc w:val="center"/>
        <w:textAlignment w:val="baseline"/>
        <w:rPr>
          <w:rFonts w:eastAsia="Arial" w:cs="Times New Roman"/>
          <w:b/>
          <w:kern w:val="1"/>
          <w:szCs w:val="20"/>
          <w:u w:val="single"/>
          <w:lang w:eastAsia="zh-CN" w:bidi="hi-IN"/>
        </w:rPr>
      </w:pPr>
      <w:r>
        <w:rPr>
          <w:rFonts w:eastAsia="Arial" w:cs="Times New Roman"/>
          <w:b/>
          <w:kern w:val="1"/>
          <w:szCs w:val="20"/>
          <w:u w:val="single"/>
          <w:lang w:eastAsia="zh-CN" w:bidi="hi-IN"/>
        </w:rPr>
        <w:t>OŚWIADCZENIA</w:t>
      </w:r>
    </w:p>
    <w:p w:rsidR="00F62FE0" w:rsidRDefault="00F62FE0" w:rsidP="00F62FE0">
      <w:pPr>
        <w:suppressAutoHyphens/>
        <w:spacing w:after="120" w:line="240" w:lineRule="auto"/>
        <w:contextualSpacing/>
        <w:jc w:val="center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:rsidR="005D51D2" w:rsidRPr="00F62FE0" w:rsidRDefault="00FD7CC7" w:rsidP="00F62FE0">
      <w:pPr>
        <w:suppressAutoHyphens/>
        <w:spacing w:after="120" w:line="240" w:lineRule="auto"/>
        <w:contextualSpacing/>
        <w:jc w:val="center"/>
        <w:textAlignment w:val="baseline"/>
        <w:rPr>
          <w:rFonts w:eastAsia="Arial" w:cs="Times New Roman"/>
          <w:b/>
          <w:kern w:val="1"/>
          <w:szCs w:val="20"/>
          <w:vertAlign w:val="superscript"/>
          <w:lang w:eastAsia="zh-CN" w:bidi="hi-IN"/>
        </w:rPr>
      </w:pPr>
      <w:r w:rsidRPr="00F62FE0">
        <w:rPr>
          <w:rFonts w:eastAsia="Arial" w:cs="Times New Roman"/>
          <w:b/>
          <w:kern w:val="1"/>
          <w:szCs w:val="20"/>
          <w:lang w:eastAsia="zh-CN" w:bidi="hi-IN"/>
        </w:rPr>
        <w:t>Wykonawcy/P</w:t>
      </w:r>
      <w:r w:rsidR="005D51D2" w:rsidRPr="00F62FE0">
        <w:rPr>
          <w:rFonts w:eastAsia="Arial" w:cs="Times New Roman"/>
          <w:b/>
          <w:kern w:val="1"/>
          <w:szCs w:val="20"/>
          <w:lang w:eastAsia="zh-CN" w:bidi="hi-IN"/>
        </w:rPr>
        <w:t>odmiotu udostępniającego zasoby</w:t>
      </w:r>
      <w:r w:rsidR="005D51D2" w:rsidRPr="00F62FE0">
        <w:rPr>
          <w:rFonts w:eastAsia="Arial" w:cs="Times New Roman"/>
          <w:b/>
          <w:kern w:val="1"/>
          <w:szCs w:val="20"/>
          <w:vertAlign w:val="superscript"/>
          <w:lang w:eastAsia="zh-CN" w:bidi="hi-IN"/>
        </w:rPr>
        <w:t>1</w:t>
      </w:r>
      <w:r w:rsidR="005D51D2" w:rsidRPr="00DA05CC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składane na podstawie art. 125 ust. 1 ustawy Pzp,</w:t>
      </w:r>
    </w:p>
    <w:p w:rsidR="005D51D2" w:rsidRPr="00F62FE0" w:rsidRDefault="00F62FE0" w:rsidP="005D51D2">
      <w:pPr>
        <w:suppressAutoHyphens/>
        <w:spacing w:after="0" w:line="24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dotyczące spełniania warunków udziału w postępowaniu</w:t>
      </w:r>
    </w:p>
    <w:p w:rsidR="00B42AAC" w:rsidRPr="009E35DF" w:rsidRDefault="00CC7E8C" w:rsidP="00B42AAC">
      <w:pPr>
        <w:tabs>
          <w:tab w:val="left" w:pos="1074"/>
        </w:tabs>
        <w:spacing w:after="0" w:line="240" w:lineRule="auto"/>
        <w:jc w:val="both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a potrzeby postępowania o udzielenie zamówienia publicznego </w:t>
      </w:r>
      <w:r w:rsidR="009E35DF">
        <w:rPr>
          <w:rFonts w:eastAsia="Times New Roman" w:cs="Times New Roman"/>
          <w:szCs w:val="20"/>
        </w:rPr>
        <w:t>pn.</w:t>
      </w:r>
      <w:r w:rsidR="009E35DF" w:rsidRPr="00DA05CC">
        <w:rPr>
          <w:rFonts w:eastAsia="Times New Roman" w:cs="Times New Roman"/>
          <w:szCs w:val="20"/>
        </w:rPr>
        <w:t xml:space="preserve">: </w:t>
      </w:r>
      <w:r w:rsidR="009E35DF">
        <w:rPr>
          <w:rFonts w:cs="Times New Roman"/>
          <w:szCs w:val="20"/>
        </w:rPr>
        <w:t>„</w:t>
      </w:r>
      <w:r w:rsidR="00151964">
        <w:t>Zakup z </w:t>
      </w:r>
      <w:r w:rsidR="009E35DF">
        <w:t>sukcesywnymi dostawami granulatu drzewnego</w:t>
      </w:r>
      <w:r w:rsidR="009E35DF">
        <w:rPr>
          <w:rFonts w:eastAsia="Times New Roman" w:cs="Times New Roman"/>
          <w:szCs w:val="20"/>
        </w:rPr>
        <w:t xml:space="preserve"> </w:t>
      </w:r>
      <w:r w:rsidR="009E35DF">
        <w:t xml:space="preserve">(typu pellet </w:t>
      </w:r>
      <w:r w:rsidR="009E35DF">
        <w:rPr>
          <w:szCs w:val="20"/>
        </w:rPr>
        <w:t>pelet, p</w:t>
      </w:r>
      <w:r w:rsidR="009E35DF" w:rsidRPr="000C7E8F">
        <w:rPr>
          <w:szCs w:val="20"/>
        </w:rPr>
        <w:t>ellets</w:t>
      </w:r>
      <w:r w:rsidR="009E35DF">
        <w:rPr>
          <w:szCs w:val="20"/>
        </w:rPr>
        <w:t>)</w:t>
      </w:r>
      <w:r w:rsidR="009E35DF">
        <w:t xml:space="preserve"> do Domu Pomocy Społecznej MORS w Stegnie”:</w:t>
      </w:r>
    </w:p>
    <w:p w:rsidR="00CC7E8C" w:rsidRPr="00CC7E8C" w:rsidRDefault="00CC7E8C" w:rsidP="00CC7E8C">
      <w:pPr>
        <w:tabs>
          <w:tab w:val="left" w:pos="1074"/>
        </w:tabs>
        <w:spacing w:after="0" w:line="240" w:lineRule="auto"/>
        <w:jc w:val="both"/>
        <w:rPr>
          <w:rFonts w:eastAsia="Arial" w:cs="Times New Roman"/>
          <w:kern w:val="1"/>
          <w:szCs w:val="20"/>
          <w:lang w:eastAsia="zh-CN" w:bidi="hi-IN"/>
        </w:rPr>
      </w:pPr>
    </w:p>
    <w:p w:rsidR="00EE4798" w:rsidRPr="00DA05CC" w:rsidRDefault="00EE4798" w:rsidP="00CC7E8C">
      <w:pPr>
        <w:suppressAutoHyphens/>
        <w:spacing w:after="0" w:line="24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7C4100" w:rsidRDefault="00EE4798" w:rsidP="007C4100">
      <w:pPr>
        <w:suppressAutoHyphens/>
        <w:spacing w:after="0" w:line="360" w:lineRule="auto"/>
        <w:jc w:val="center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Oświadczam</w:t>
      </w:r>
    </w:p>
    <w:p w:rsidR="00EE4798" w:rsidRDefault="00EE4798" w:rsidP="00EE4798">
      <w:pPr>
        <w:suppressAutoHyphens/>
        <w:spacing w:after="0" w:line="36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CC7E8C">
        <w:rPr>
          <w:rFonts w:eastAsia="Arial" w:cs="Times New Roman"/>
          <w:color w:val="000000"/>
          <w:kern w:val="1"/>
          <w:szCs w:val="20"/>
          <w:u w:val="single"/>
          <w:lang w:eastAsia="zh-CN" w:bidi="hi-IN"/>
        </w:rPr>
        <w:t>że spełniam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warunek udziału </w:t>
      </w:r>
      <w:r w:rsidR="00F62FE0">
        <w:rPr>
          <w:rFonts w:eastAsia="Arial" w:cs="Times New Roman"/>
          <w:color w:val="000000"/>
          <w:kern w:val="1"/>
          <w:szCs w:val="20"/>
          <w:lang w:eastAsia="zh-CN" w:bidi="hi-IN"/>
        </w:rPr>
        <w:t>w postępowaniu określony przez z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amawi</w:t>
      </w:r>
      <w:r w:rsidR="008236CA">
        <w:rPr>
          <w:rFonts w:eastAsia="Arial" w:cs="Times New Roman"/>
          <w:color w:val="000000"/>
          <w:kern w:val="1"/>
          <w:szCs w:val="20"/>
          <w:lang w:eastAsia="zh-CN" w:bidi="hi-IN"/>
        </w:rPr>
        <w:t>ającego w</w:t>
      </w:r>
      <w:r w:rsidR="00F62FE0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SWZ  nr </w:t>
      </w:r>
      <w:r w:rsidR="00C36082">
        <w:rPr>
          <w:rFonts w:eastAsia="Arial" w:cs="Times New Roman"/>
          <w:color w:val="000000"/>
          <w:kern w:val="1"/>
          <w:szCs w:val="20"/>
          <w:lang w:eastAsia="zh-CN" w:bidi="hi-IN"/>
        </w:rPr>
        <w:t>referencyjny: SR.272.d.02</w:t>
      </w:r>
      <w:r w:rsidR="003F7302">
        <w:rPr>
          <w:rFonts w:eastAsia="Arial" w:cs="Times New Roman"/>
          <w:color w:val="000000"/>
          <w:kern w:val="1"/>
          <w:szCs w:val="20"/>
          <w:lang w:eastAsia="zh-CN" w:bidi="hi-IN"/>
        </w:rPr>
        <w:t>.2022</w:t>
      </w:r>
      <w:r w:rsidR="008236CA">
        <w:rPr>
          <w:rFonts w:eastAsia="Arial" w:cs="Times New Roman"/>
          <w:color w:val="000000"/>
          <w:kern w:val="1"/>
          <w:szCs w:val="20"/>
          <w:lang w:eastAsia="zh-CN" w:bidi="hi-IN"/>
        </w:rPr>
        <w:t>.RG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(wskazać dokument i właściwą je</w:t>
      </w:r>
      <w:r w:rsidR="00F62FE0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dnostkę redakcyjną dokumentu, w 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kt</w:t>
      </w:r>
      <w:r w:rsidR="005B311D"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órej określono warunki udziału w 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postępowaniu)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.</w:t>
      </w:r>
    </w:p>
    <w:p w:rsidR="00F62FE0" w:rsidRPr="00DA05CC" w:rsidRDefault="00F62FE0" w:rsidP="00EE4798">
      <w:pPr>
        <w:suppressAutoHyphens/>
        <w:spacing w:after="0" w:line="36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7C4100" w:rsidRDefault="00EE4798" w:rsidP="007C4100">
      <w:pPr>
        <w:suppressAutoHyphens/>
        <w:spacing w:after="0" w:line="360" w:lineRule="auto"/>
        <w:jc w:val="center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Oświadczam</w:t>
      </w:r>
    </w:p>
    <w:p w:rsidR="00EE4798" w:rsidRPr="00DA05CC" w:rsidRDefault="00EE4798" w:rsidP="00EE4798">
      <w:pPr>
        <w:suppressAutoHyphens/>
        <w:spacing w:after="0" w:line="36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że w celu wykazania spełniania warunku udziału w postępowaniu, określonego przez Zamawiającego w</w:t>
      </w:r>
      <w:r w:rsidR="0061308A" w:rsidRPr="0061308A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="00F62FE0">
        <w:rPr>
          <w:rFonts w:eastAsia="Arial" w:cs="Times New Roman"/>
          <w:color w:val="000000"/>
          <w:kern w:val="1"/>
          <w:szCs w:val="20"/>
          <w:lang w:eastAsia="zh-CN" w:bidi="hi-IN"/>
        </w:rPr>
        <w:t>SWZ</w:t>
      </w:r>
      <w:r w:rsidR="00F279C0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nr </w:t>
      </w:r>
      <w:r w:rsidR="00C36082">
        <w:rPr>
          <w:rFonts w:eastAsia="Arial" w:cs="Times New Roman"/>
          <w:color w:val="000000"/>
          <w:kern w:val="1"/>
          <w:szCs w:val="20"/>
          <w:lang w:eastAsia="zh-CN" w:bidi="hi-IN"/>
        </w:rPr>
        <w:t>referencyjny: SR.272.d.02</w:t>
      </w:r>
      <w:r w:rsidR="003F7302">
        <w:rPr>
          <w:rFonts w:eastAsia="Arial" w:cs="Times New Roman"/>
          <w:color w:val="000000"/>
          <w:kern w:val="1"/>
          <w:szCs w:val="20"/>
          <w:lang w:eastAsia="zh-CN" w:bidi="hi-IN"/>
        </w:rPr>
        <w:t>.2022</w:t>
      </w:r>
      <w:r w:rsidR="0061308A">
        <w:rPr>
          <w:rFonts w:eastAsia="Arial" w:cs="Times New Roman"/>
          <w:color w:val="000000"/>
          <w:kern w:val="1"/>
          <w:szCs w:val="20"/>
          <w:lang w:eastAsia="zh-CN" w:bidi="hi-IN"/>
        </w:rPr>
        <w:t>.RG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(wskazać dokument</w:t>
      </w:r>
      <w:r w:rsidR="00392261"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 xml:space="preserve"> i 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właściwą jednostkę redakcyjną dokumentu, w której określono warunki udziału w postępowaniu),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polegam na zasobach następującego/</w:t>
      </w:r>
      <w:proofErr w:type="spellStart"/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ych</w:t>
      </w:r>
      <w:proofErr w:type="spellEnd"/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podmiotu</w:t>
      </w:r>
      <w:r w:rsidR="0061308A">
        <w:rPr>
          <w:rFonts w:eastAsia="Arial" w:cs="Times New Roman"/>
          <w:color w:val="000000"/>
          <w:kern w:val="1"/>
          <w:szCs w:val="20"/>
          <w:lang w:eastAsia="zh-CN" w:bidi="hi-IN"/>
        </w:rPr>
        <w:t>/ów: ..…………………….……………………………</w:t>
      </w:r>
      <w:r w:rsidR="00BF346F"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="00FB0BDD">
        <w:rPr>
          <w:rFonts w:eastAsia="Arial" w:cs="Times New Roman"/>
          <w:color w:val="000000"/>
          <w:kern w:val="1"/>
          <w:szCs w:val="20"/>
          <w:lang w:eastAsia="zh-CN" w:bidi="hi-IN"/>
        </w:rPr>
        <w:t>w 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następującym</w:t>
      </w:r>
      <w:r w:rsidR="00BF346F"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="00536858"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zakresie: …………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………………………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 xml:space="preserve"> (określić odpowiedni zakres dla wskazanego podmiotu).</w:t>
      </w:r>
    </w:p>
    <w:p w:rsidR="00EE4798" w:rsidRPr="00C8207E" w:rsidRDefault="00EE4798" w:rsidP="00EE4798">
      <w:pPr>
        <w:suppressAutoHyphens/>
        <w:spacing w:after="0" w:line="240" w:lineRule="auto"/>
        <w:jc w:val="both"/>
        <w:rPr>
          <w:rFonts w:eastAsia="Times New Roman" w:cs="Times New Roman"/>
          <w:bCs/>
          <w:sz w:val="16"/>
          <w:szCs w:val="16"/>
          <w:lang w:eastAsia="zh-CN"/>
        </w:rPr>
      </w:pPr>
      <w:r w:rsidRPr="00C8207E">
        <w:rPr>
          <w:rFonts w:eastAsia="Times New Roman" w:cs="Times New Roman"/>
          <w:bCs/>
          <w:sz w:val="16"/>
          <w:szCs w:val="16"/>
          <w:vertAlign w:val="superscript"/>
          <w:lang w:eastAsia="zh-CN"/>
        </w:rPr>
        <w:t xml:space="preserve">1 </w:t>
      </w:r>
      <w:r w:rsidRPr="00C8207E">
        <w:rPr>
          <w:rFonts w:eastAsia="Times New Roman" w:cs="Times New Roman"/>
          <w:bCs/>
          <w:sz w:val="16"/>
          <w:szCs w:val="16"/>
          <w:lang w:eastAsia="zh-CN"/>
        </w:rPr>
        <w:t xml:space="preserve">niepotrzebne skreślić; </w:t>
      </w:r>
    </w:p>
    <w:p w:rsidR="004F7579" w:rsidRPr="00C8207E" w:rsidRDefault="00EE4798" w:rsidP="007E7AFC">
      <w:pPr>
        <w:suppressAutoHyphens/>
        <w:spacing w:after="0" w:line="240" w:lineRule="auto"/>
        <w:jc w:val="both"/>
        <w:rPr>
          <w:rFonts w:eastAsia="Times New Roman" w:cs="Times New Roman"/>
          <w:bCs/>
          <w:sz w:val="16"/>
          <w:szCs w:val="16"/>
          <w:lang w:eastAsia="zh-CN"/>
        </w:rPr>
      </w:pPr>
      <w:r w:rsidRPr="00C8207E">
        <w:rPr>
          <w:rFonts w:eastAsia="Times New Roman" w:cs="Times New Roman"/>
          <w:bCs/>
          <w:sz w:val="16"/>
          <w:szCs w:val="16"/>
          <w:vertAlign w:val="superscript"/>
          <w:lang w:eastAsia="zh-CN"/>
        </w:rPr>
        <w:t>2</w:t>
      </w:r>
      <w:r w:rsidR="00392261" w:rsidRPr="00C8207E">
        <w:rPr>
          <w:rFonts w:eastAsia="Times New Roman" w:cs="Times New Roman"/>
          <w:bCs/>
          <w:sz w:val="16"/>
          <w:szCs w:val="16"/>
          <w:lang w:eastAsia="zh-CN"/>
        </w:rPr>
        <w:t xml:space="preserve"> </w:t>
      </w:r>
      <w:r w:rsidRPr="00C8207E">
        <w:rPr>
          <w:rFonts w:eastAsia="Times New Roman" w:cs="Times New Roman"/>
          <w:bCs/>
          <w:sz w:val="16"/>
          <w:szCs w:val="16"/>
          <w:lang w:eastAsia="zh-CN"/>
        </w:rPr>
        <w:t xml:space="preserve">wypełnia tylko </w:t>
      </w:r>
      <w:r w:rsidR="006D0CBD" w:rsidRPr="00C8207E">
        <w:rPr>
          <w:rFonts w:eastAsia="Times New Roman" w:cs="Times New Roman"/>
          <w:bCs/>
          <w:sz w:val="16"/>
          <w:szCs w:val="16"/>
          <w:lang w:eastAsia="zh-CN"/>
        </w:rPr>
        <w:t>Wykonawca</w:t>
      </w:r>
      <w:r w:rsidRPr="00C8207E">
        <w:rPr>
          <w:rFonts w:eastAsia="Times New Roman" w:cs="Times New Roman"/>
          <w:bCs/>
          <w:sz w:val="16"/>
          <w:szCs w:val="16"/>
          <w:lang w:eastAsia="zh-CN"/>
        </w:rPr>
        <w:t>, który w celu wykazania spełnienia warunków udziału polega na zasobach podmiotu</w:t>
      </w:r>
      <w:bookmarkStart w:id="0" w:name="_Hlk61172342"/>
    </w:p>
    <w:p w:rsidR="00C8207E" w:rsidRDefault="00C8207E" w:rsidP="004F757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7C4100" w:rsidRDefault="004F7579" w:rsidP="007C410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kern w:val="1"/>
          <w:szCs w:val="20"/>
          <w:lang w:eastAsia="zh-CN" w:bidi="hi-IN"/>
        </w:rPr>
        <w:t>Oświadczam</w:t>
      </w:r>
    </w:p>
    <w:p w:rsidR="004F7579" w:rsidRPr="00DA05CC" w:rsidRDefault="004F7579" w:rsidP="00F62FE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że wszystkie informacje podane w powyższych oświadczeniach są aktual</w:t>
      </w:r>
      <w:r w:rsidR="00AA41E8">
        <w:rPr>
          <w:rFonts w:eastAsia="Arial" w:cs="Times New Roman"/>
          <w:kern w:val="1"/>
          <w:szCs w:val="20"/>
          <w:lang w:eastAsia="zh-CN" w:bidi="hi-IN"/>
        </w:rPr>
        <w:t xml:space="preserve">ne i zgodne </w:t>
      </w:r>
      <w:r w:rsidRPr="00DA05CC">
        <w:rPr>
          <w:rFonts w:eastAsia="Arial" w:cs="Times New Roman"/>
          <w:kern w:val="1"/>
          <w:szCs w:val="20"/>
          <w:lang w:eastAsia="zh-CN" w:bidi="hi-IN"/>
        </w:rPr>
        <w:t>z prawdą or</w:t>
      </w:r>
      <w:r w:rsidR="00C8207E">
        <w:rPr>
          <w:rFonts w:eastAsia="Arial" w:cs="Times New Roman"/>
          <w:kern w:val="1"/>
          <w:szCs w:val="20"/>
          <w:lang w:eastAsia="zh-CN" w:bidi="hi-IN"/>
        </w:rPr>
        <w:t>az zostały przedstawione z pełną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 świadomo</w:t>
      </w:r>
      <w:r w:rsidR="00AA41E8">
        <w:rPr>
          <w:rFonts w:eastAsia="Arial" w:cs="Times New Roman"/>
          <w:kern w:val="1"/>
          <w:szCs w:val="20"/>
          <w:lang w:eastAsia="zh-CN" w:bidi="hi-IN"/>
        </w:rPr>
        <w:t>ścią konsekwencji wprowadzania z</w:t>
      </w:r>
      <w:r w:rsidRPr="00DA05CC">
        <w:rPr>
          <w:rFonts w:eastAsia="Arial" w:cs="Times New Roman"/>
          <w:kern w:val="1"/>
          <w:szCs w:val="20"/>
          <w:lang w:eastAsia="zh-CN" w:bidi="hi-IN"/>
        </w:rPr>
        <w:t>amawiającego w błąd przy przedstawianiu informacji.</w:t>
      </w:r>
    </w:p>
    <w:p w:rsidR="004F7579" w:rsidRPr="00DA05CC" w:rsidRDefault="004F7579" w:rsidP="004F757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4F7579" w:rsidRDefault="004F7579" w:rsidP="00B4263E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5E3D63" w:rsidRDefault="005E3D63" w:rsidP="00B4263E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5E3D63" w:rsidRDefault="005E3D63" w:rsidP="00B4263E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F62FE0" w:rsidRDefault="00F62FE0" w:rsidP="00B4263E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132800" w:rsidRDefault="00132800" w:rsidP="0013280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2F0389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132800" w:rsidRPr="00D05306" w:rsidRDefault="00132800" w:rsidP="0013280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Zamawiający zaleca zapisanie 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132800" w:rsidRPr="00D05306" w:rsidRDefault="00132800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E73F71" w:rsidRDefault="00D57D30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>Dokument należy wypełnić i podpisać:</w:t>
      </w:r>
      <w:r w:rsidR="00F62FE0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</w:t>
      </w:r>
      <w:r w:rsidR="00F62FE0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</w:t>
      </w:r>
    </w:p>
    <w:p w:rsidR="00D05306" w:rsidRDefault="00D57D30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bookmarkEnd w:id="0"/>
    <w:p w:rsidR="00151964" w:rsidRDefault="00151964" w:rsidP="00722180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sectPr w:rsidR="00151964" w:rsidSect="00243F51"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9BB67E" w16cex:dateUtc="2022-01-26T11:01:00Z"/>
  <w16cex:commentExtensible w16cex:durableId="259BB9B2" w16cex:dateUtc="2022-01-26T11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17F8A4E" w16cid:durableId="259BB67E"/>
  <w16cid:commentId w16cid:paraId="41FF5345" w16cid:durableId="259BB9B2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21CB" w:rsidRDefault="004021CB">
      <w:pPr>
        <w:spacing w:after="0" w:line="240" w:lineRule="auto"/>
      </w:pPr>
      <w:r>
        <w:separator/>
      </w:r>
    </w:p>
  </w:endnote>
  <w:endnote w:type="continuationSeparator" w:id="0">
    <w:p w:rsidR="004021CB" w:rsidRDefault="00402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altName w:val="Arial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7E0" w:rsidRDefault="00B6379C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0437E0">
      <w:rPr>
        <w:szCs w:val="20"/>
      </w:rPr>
      <w:instrText xml:space="preserve"> PAGE </w:instrText>
    </w:r>
    <w:r>
      <w:rPr>
        <w:szCs w:val="20"/>
      </w:rPr>
      <w:fldChar w:fldCharType="separate"/>
    </w:r>
    <w:r w:rsidR="001A096C">
      <w:rPr>
        <w:noProof/>
        <w:szCs w:val="20"/>
      </w:rPr>
      <w:t>1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21CB" w:rsidRDefault="004021CB">
      <w:pPr>
        <w:spacing w:after="0" w:line="240" w:lineRule="auto"/>
      </w:pPr>
      <w:r>
        <w:separator/>
      </w:r>
    </w:p>
  </w:footnote>
  <w:footnote w:type="continuationSeparator" w:id="0">
    <w:p w:rsidR="004021CB" w:rsidRDefault="004021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3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4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5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7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8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9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0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1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2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3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4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5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6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7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18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19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0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1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2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3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4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5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6">
    <w:nsid w:val="057B5DCA"/>
    <w:multiLevelType w:val="multilevel"/>
    <w:tmpl w:val="D16E19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454" w:hanging="454"/>
      </w:pPr>
      <w:rPr>
        <w:rFonts w:ascii="Times New Roman" w:eastAsia="Verdana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>
    <w:nsid w:val="07822BC1"/>
    <w:multiLevelType w:val="hybridMultilevel"/>
    <w:tmpl w:val="B00A05A8"/>
    <w:lvl w:ilvl="0" w:tplc="64D4B45C">
      <w:start w:val="1"/>
      <w:numFmt w:val="bullet"/>
      <w:lvlText w:val=""/>
      <w:lvlJc w:val="left"/>
      <w:pPr>
        <w:ind w:left="25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28">
    <w:nsid w:val="08A95EFB"/>
    <w:multiLevelType w:val="hybridMultilevel"/>
    <w:tmpl w:val="0538AE5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09066BB4"/>
    <w:multiLevelType w:val="hybridMultilevel"/>
    <w:tmpl w:val="41B417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ED29F3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9FB1A30"/>
    <w:multiLevelType w:val="hybridMultilevel"/>
    <w:tmpl w:val="0330B0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A6B600E"/>
    <w:multiLevelType w:val="hybridMultilevel"/>
    <w:tmpl w:val="6F14E73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ACF667E"/>
    <w:multiLevelType w:val="hybridMultilevel"/>
    <w:tmpl w:val="49D62010"/>
    <w:lvl w:ilvl="0" w:tplc="685E5272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D2629FD"/>
    <w:multiLevelType w:val="hybridMultilevel"/>
    <w:tmpl w:val="F48C68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0D4D0000"/>
    <w:multiLevelType w:val="hybridMultilevel"/>
    <w:tmpl w:val="508A3C1C"/>
    <w:lvl w:ilvl="0" w:tplc="D9BEFC8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0E7B44DE"/>
    <w:multiLevelType w:val="hybridMultilevel"/>
    <w:tmpl w:val="C922BCA6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7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8">
    <w:nsid w:val="0F834FBE"/>
    <w:multiLevelType w:val="hybridMultilevel"/>
    <w:tmpl w:val="66263D3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DA00B286">
      <w:start w:val="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0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A3804FC"/>
    <w:multiLevelType w:val="hybridMultilevel"/>
    <w:tmpl w:val="89CE12E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5335AC6"/>
    <w:multiLevelType w:val="hybridMultilevel"/>
    <w:tmpl w:val="656653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2ED29F3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2594F13A">
      <w:start w:val="100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7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9">
    <w:nsid w:val="2C5E40C1"/>
    <w:multiLevelType w:val="hybridMultilevel"/>
    <w:tmpl w:val="E056F10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0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2">
    <w:nsid w:val="30EE4524"/>
    <w:multiLevelType w:val="hybridMultilevel"/>
    <w:tmpl w:val="C5781BD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4">
    <w:nsid w:val="32A2217A"/>
    <w:multiLevelType w:val="hybridMultilevel"/>
    <w:tmpl w:val="F10E60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873695FA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35E6362"/>
    <w:multiLevelType w:val="hybridMultilevel"/>
    <w:tmpl w:val="EFBCA2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ED29F3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6ED6927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8">
    <w:nsid w:val="393C7B86"/>
    <w:multiLevelType w:val="hybridMultilevel"/>
    <w:tmpl w:val="54C479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9B879C7"/>
    <w:multiLevelType w:val="hybridMultilevel"/>
    <w:tmpl w:val="10840008"/>
    <w:lvl w:ilvl="0" w:tplc="39B2AD2C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0">
    <w:nsid w:val="3AFF7C2F"/>
    <w:multiLevelType w:val="hybridMultilevel"/>
    <w:tmpl w:val="AE50D2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ED29F3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2">
    <w:nsid w:val="3DCD1D7A"/>
    <w:multiLevelType w:val="hybridMultilevel"/>
    <w:tmpl w:val="19008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C63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5">
    <w:nsid w:val="3E6F5E52"/>
    <w:multiLevelType w:val="hybridMultilevel"/>
    <w:tmpl w:val="819837F8"/>
    <w:lvl w:ilvl="0" w:tplc="BBF09B26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6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67F37E1"/>
    <w:multiLevelType w:val="hybridMultilevel"/>
    <w:tmpl w:val="EA0A0D3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8">
    <w:nsid w:val="49963696"/>
    <w:multiLevelType w:val="multilevel"/>
    <w:tmpl w:val="5B703D3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9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0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2">
    <w:nsid w:val="4D61369C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73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>
    <w:nsid w:val="50C67F5A"/>
    <w:multiLevelType w:val="hybridMultilevel"/>
    <w:tmpl w:val="E7624E74"/>
    <w:lvl w:ilvl="0" w:tplc="04150017">
      <w:start w:val="1"/>
      <w:numFmt w:val="lowerLetter"/>
      <w:lvlText w:val="%1)"/>
      <w:lvlJc w:val="left"/>
      <w:pPr>
        <w:ind w:left="2610" w:hanging="360"/>
      </w:pPr>
    </w:lvl>
    <w:lvl w:ilvl="1" w:tplc="04150019" w:tentative="1">
      <w:start w:val="1"/>
      <w:numFmt w:val="lowerLetter"/>
      <w:lvlText w:val="%2."/>
      <w:lvlJc w:val="left"/>
      <w:pPr>
        <w:ind w:left="3330" w:hanging="360"/>
      </w:pPr>
    </w:lvl>
    <w:lvl w:ilvl="2" w:tplc="0415001B" w:tentative="1">
      <w:start w:val="1"/>
      <w:numFmt w:val="lowerRoman"/>
      <w:lvlText w:val="%3."/>
      <w:lvlJc w:val="right"/>
      <w:pPr>
        <w:ind w:left="4050" w:hanging="180"/>
      </w:pPr>
    </w:lvl>
    <w:lvl w:ilvl="3" w:tplc="0415000F" w:tentative="1">
      <w:start w:val="1"/>
      <w:numFmt w:val="decimal"/>
      <w:lvlText w:val="%4."/>
      <w:lvlJc w:val="left"/>
      <w:pPr>
        <w:ind w:left="4770" w:hanging="360"/>
      </w:pPr>
    </w:lvl>
    <w:lvl w:ilvl="4" w:tplc="04150019" w:tentative="1">
      <w:start w:val="1"/>
      <w:numFmt w:val="lowerLetter"/>
      <w:lvlText w:val="%5."/>
      <w:lvlJc w:val="left"/>
      <w:pPr>
        <w:ind w:left="5490" w:hanging="360"/>
      </w:pPr>
    </w:lvl>
    <w:lvl w:ilvl="5" w:tplc="0415001B" w:tentative="1">
      <w:start w:val="1"/>
      <w:numFmt w:val="lowerRoman"/>
      <w:lvlText w:val="%6."/>
      <w:lvlJc w:val="right"/>
      <w:pPr>
        <w:ind w:left="6210" w:hanging="180"/>
      </w:pPr>
    </w:lvl>
    <w:lvl w:ilvl="6" w:tplc="0415000F" w:tentative="1">
      <w:start w:val="1"/>
      <w:numFmt w:val="decimal"/>
      <w:lvlText w:val="%7."/>
      <w:lvlJc w:val="left"/>
      <w:pPr>
        <w:ind w:left="6930" w:hanging="360"/>
      </w:pPr>
    </w:lvl>
    <w:lvl w:ilvl="7" w:tplc="04150019" w:tentative="1">
      <w:start w:val="1"/>
      <w:numFmt w:val="lowerLetter"/>
      <w:lvlText w:val="%8."/>
      <w:lvlJc w:val="left"/>
      <w:pPr>
        <w:ind w:left="7650" w:hanging="360"/>
      </w:pPr>
    </w:lvl>
    <w:lvl w:ilvl="8" w:tplc="0415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75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45911F4"/>
    <w:multiLevelType w:val="hybridMultilevel"/>
    <w:tmpl w:val="E6B4128A"/>
    <w:lvl w:ilvl="0" w:tplc="08DC587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7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9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0">
    <w:nsid w:val="56862C11"/>
    <w:multiLevelType w:val="hybridMultilevel"/>
    <w:tmpl w:val="89CE12E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1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2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58E056EA"/>
    <w:multiLevelType w:val="hybridMultilevel"/>
    <w:tmpl w:val="3EE66AFC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9C23AC6"/>
    <w:multiLevelType w:val="hybridMultilevel"/>
    <w:tmpl w:val="0D524852"/>
    <w:lvl w:ilvl="0" w:tplc="04150017">
      <w:start w:val="1"/>
      <w:numFmt w:val="lowerLetter"/>
      <w:lvlText w:val="%1)"/>
      <w:lvlJc w:val="left"/>
      <w:pPr>
        <w:ind w:left="1900" w:hanging="360"/>
      </w:pPr>
    </w:lvl>
    <w:lvl w:ilvl="1" w:tplc="04150019" w:tentative="1">
      <w:start w:val="1"/>
      <w:numFmt w:val="lowerLetter"/>
      <w:lvlText w:val="%2."/>
      <w:lvlJc w:val="left"/>
      <w:pPr>
        <w:ind w:left="2620" w:hanging="360"/>
      </w:pPr>
    </w:lvl>
    <w:lvl w:ilvl="2" w:tplc="0415001B" w:tentative="1">
      <w:start w:val="1"/>
      <w:numFmt w:val="lowerRoman"/>
      <w:lvlText w:val="%3."/>
      <w:lvlJc w:val="right"/>
      <w:pPr>
        <w:ind w:left="3340" w:hanging="180"/>
      </w:pPr>
    </w:lvl>
    <w:lvl w:ilvl="3" w:tplc="0415000F" w:tentative="1">
      <w:start w:val="1"/>
      <w:numFmt w:val="decimal"/>
      <w:lvlText w:val="%4."/>
      <w:lvlJc w:val="left"/>
      <w:pPr>
        <w:ind w:left="4060" w:hanging="360"/>
      </w:pPr>
    </w:lvl>
    <w:lvl w:ilvl="4" w:tplc="04150019" w:tentative="1">
      <w:start w:val="1"/>
      <w:numFmt w:val="lowerLetter"/>
      <w:lvlText w:val="%5."/>
      <w:lvlJc w:val="left"/>
      <w:pPr>
        <w:ind w:left="4780" w:hanging="360"/>
      </w:pPr>
    </w:lvl>
    <w:lvl w:ilvl="5" w:tplc="0415001B" w:tentative="1">
      <w:start w:val="1"/>
      <w:numFmt w:val="lowerRoman"/>
      <w:lvlText w:val="%6."/>
      <w:lvlJc w:val="right"/>
      <w:pPr>
        <w:ind w:left="5500" w:hanging="180"/>
      </w:pPr>
    </w:lvl>
    <w:lvl w:ilvl="6" w:tplc="0415000F" w:tentative="1">
      <w:start w:val="1"/>
      <w:numFmt w:val="decimal"/>
      <w:lvlText w:val="%7."/>
      <w:lvlJc w:val="left"/>
      <w:pPr>
        <w:ind w:left="6220" w:hanging="360"/>
      </w:pPr>
    </w:lvl>
    <w:lvl w:ilvl="7" w:tplc="04150019" w:tentative="1">
      <w:start w:val="1"/>
      <w:numFmt w:val="lowerLetter"/>
      <w:lvlText w:val="%8."/>
      <w:lvlJc w:val="left"/>
      <w:pPr>
        <w:ind w:left="6940" w:hanging="360"/>
      </w:pPr>
    </w:lvl>
    <w:lvl w:ilvl="8" w:tplc="0415001B" w:tentative="1">
      <w:start w:val="1"/>
      <w:numFmt w:val="lowerRoman"/>
      <w:lvlText w:val="%9."/>
      <w:lvlJc w:val="right"/>
      <w:pPr>
        <w:ind w:left="7660" w:hanging="180"/>
      </w:pPr>
    </w:lvl>
  </w:abstractNum>
  <w:abstractNum w:abstractNumId="85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5D670BAB"/>
    <w:multiLevelType w:val="hybridMultilevel"/>
    <w:tmpl w:val="C922BCA6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9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604E52C0"/>
    <w:multiLevelType w:val="hybridMultilevel"/>
    <w:tmpl w:val="3C90DF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62F47F8C"/>
    <w:multiLevelType w:val="hybridMultilevel"/>
    <w:tmpl w:val="052E3852"/>
    <w:lvl w:ilvl="0" w:tplc="04150011">
      <w:start w:val="1"/>
      <w:numFmt w:val="decimal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93">
    <w:nsid w:val="63073CB2"/>
    <w:multiLevelType w:val="hybridMultilevel"/>
    <w:tmpl w:val="8E8295E4"/>
    <w:lvl w:ilvl="0" w:tplc="39B2AD2C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>
    <w:nsid w:val="63092EF9"/>
    <w:multiLevelType w:val="hybridMultilevel"/>
    <w:tmpl w:val="3CAAD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674E658B"/>
    <w:multiLevelType w:val="multilevel"/>
    <w:tmpl w:val="285C9B6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  <w:rPr>
        <w:b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7">
    <w:nsid w:val="69006287"/>
    <w:multiLevelType w:val="hybridMultilevel"/>
    <w:tmpl w:val="4AB2FB04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8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6CD31726"/>
    <w:multiLevelType w:val="hybridMultilevel"/>
    <w:tmpl w:val="EFBCA2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ED29F3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6D423B06"/>
    <w:multiLevelType w:val="hybridMultilevel"/>
    <w:tmpl w:val="3D683E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6EF92341"/>
    <w:multiLevelType w:val="multilevel"/>
    <w:tmpl w:val="782493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2">
    <w:nsid w:val="6F2F208D"/>
    <w:multiLevelType w:val="hybridMultilevel"/>
    <w:tmpl w:val="052E3852"/>
    <w:lvl w:ilvl="0" w:tplc="04150011">
      <w:start w:val="1"/>
      <w:numFmt w:val="decimal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03">
    <w:nsid w:val="740D64C0"/>
    <w:multiLevelType w:val="hybridMultilevel"/>
    <w:tmpl w:val="AE50D2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ED29F3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763806A9"/>
    <w:multiLevelType w:val="hybridMultilevel"/>
    <w:tmpl w:val="61A8E5B2"/>
    <w:lvl w:ilvl="0" w:tplc="71787438">
      <w:start w:val="1"/>
      <w:numFmt w:val="lowerLetter"/>
      <w:lvlText w:val="%1)"/>
      <w:lvlJc w:val="left"/>
      <w:pPr>
        <w:ind w:left="256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05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9">
    <w:nsid w:val="7D8063ED"/>
    <w:multiLevelType w:val="hybridMultilevel"/>
    <w:tmpl w:val="EFBCA2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ED29F3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7F0114F1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2"/>
  </w:num>
  <w:num w:numId="2">
    <w:abstractNumId w:val="111"/>
  </w:num>
  <w:num w:numId="3">
    <w:abstractNumId w:val="63"/>
  </w:num>
  <w:num w:numId="4">
    <w:abstractNumId w:val="42"/>
  </w:num>
  <w:num w:numId="5">
    <w:abstractNumId w:val="44"/>
  </w:num>
  <w:num w:numId="6">
    <w:abstractNumId w:val="81"/>
  </w:num>
  <w:num w:numId="7">
    <w:abstractNumId w:val="77"/>
  </w:num>
  <w:num w:numId="8">
    <w:abstractNumId w:val="47"/>
  </w:num>
  <w:num w:numId="9">
    <w:abstractNumId w:val="95"/>
  </w:num>
  <w:num w:numId="10">
    <w:abstractNumId w:val="75"/>
  </w:num>
  <w:num w:numId="11">
    <w:abstractNumId w:val="105"/>
  </w:num>
  <w:num w:numId="12">
    <w:abstractNumId w:val="107"/>
  </w:num>
  <w:num w:numId="13">
    <w:abstractNumId w:val="79"/>
  </w:num>
  <w:num w:numId="14">
    <w:abstractNumId w:val="100"/>
  </w:num>
  <w:num w:numId="15">
    <w:abstractNumId w:val="86"/>
  </w:num>
  <w:num w:numId="16">
    <w:abstractNumId w:val="98"/>
  </w:num>
  <w:num w:numId="17">
    <w:abstractNumId w:val="106"/>
  </w:num>
  <w:num w:numId="18">
    <w:abstractNumId w:val="73"/>
  </w:num>
  <w:num w:numId="19">
    <w:abstractNumId w:val="50"/>
  </w:num>
  <w:num w:numId="20">
    <w:abstractNumId w:val="110"/>
  </w:num>
  <w:num w:numId="21">
    <w:abstractNumId w:val="94"/>
  </w:num>
  <w:num w:numId="22">
    <w:abstractNumId w:val="70"/>
  </w:num>
  <w:num w:numId="23">
    <w:abstractNumId w:val="85"/>
  </w:num>
  <w:num w:numId="24">
    <w:abstractNumId w:val="108"/>
  </w:num>
  <w:num w:numId="25">
    <w:abstractNumId w:val="78"/>
  </w:num>
  <w:num w:numId="26">
    <w:abstractNumId w:val="89"/>
  </w:num>
  <w:num w:numId="27">
    <w:abstractNumId w:val="93"/>
  </w:num>
  <w:num w:numId="28">
    <w:abstractNumId w:val="66"/>
  </w:num>
  <w:num w:numId="29">
    <w:abstractNumId w:val="64"/>
  </w:num>
  <w:num w:numId="30">
    <w:abstractNumId w:val="39"/>
  </w:num>
  <w:num w:numId="31">
    <w:abstractNumId w:val="37"/>
  </w:num>
  <w:num w:numId="32">
    <w:abstractNumId w:val="71"/>
  </w:num>
  <w:num w:numId="33">
    <w:abstractNumId w:val="83"/>
  </w:num>
  <w:num w:numId="34">
    <w:abstractNumId w:val="76"/>
  </w:num>
  <w:num w:numId="35">
    <w:abstractNumId w:val="38"/>
  </w:num>
  <w:num w:numId="36">
    <w:abstractNumId w:val="40"/>
  </w:num>
  <w:num w:numId="37">
    <w:abstractNumId w:val="48"/>
  </w:num>
  <w:num w:numId="38">
    <w:abstractNumId w:val="61"/>
  </w:num>
  <w:num w:numId="39">
    <w:abstractNumId w:val="72"/>
  </w:num>
  <w:num w:numId="40">
    <w:abstractNumId w:val="56"/>
  </w:num>
  <w:num w:numId="41">
    <w:abstractNumId w:val="35"/>
  </w:num>
  <w:num w:numId="42">
    <w:abstractNumId w:val="62"/>
  </w:num>
  <w:num w:numId="43">
    <w:abstractNumId w:val="59"/>
  </w:num>
  <w:num w:numId="44">
    <w:abstractNumId w:val="97"/>
  </w:num>
  <w:num w:numId="45">
    <w:abstractNumId w:val="103"/>
  </w:num>
  <w:num w:numId="46">
    <w:abstractNumId w:val="29"/>
  </w:num>
  <w:num w:numId="47">
    <w:abstractNumId w:val="41"/>
  </w:num>
  <w:num w:numId="48">
    <w:abstractNumId w:val="43"/>
  </w:num>
  <w:num w:numId="49">
    <w:abstractNumId w:val="55"/>
  </w:num>
  <w:num w:numId="50">
    <w:abstractNumId w:val="102"/>
  </w:num>
  <w:num w:numId="51">
    <w:abstractNumId w:val="32"/>
  </w:num>
  <w:num w:numId="52">
    <w:abstractNumId w:val="34"/>
  </w:num>
  <w:num w:numId="53">
    <w:abstractNumId w:val="30"/>
  </w:num>
  <w:num w:numId="54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68"/>
  </w:num>
  <w:num w:numId="57">
    <w:abstractNumId w:val="26"/>
  </w:num>
  <w:num w:numId="58">
    <w:abstractNumId w:val="90"/>
  </w:num>
  <w:num w:numId="59">
    <w:abstractNumId w:val="54"/>
  </w:num>
  <w:num w:numId="60">
    <w:abstractNumId w:val="88"/>
  </w:num>
  <w:num w:numId="61">
    <w:abstractNumId w:val="92"/>
  </w:num>
  <w:num w:numId="62">
    <w:abstractNumId w:val="60"/>
  </w:num>
  <w:num w:numId="63">
    <w:abstractNumId w:val="80"/>
  </w:num>
  <w:num w:numId="64">
    <w:abstractNumId w:val="109"/>
  </w:num>
  <w:num w:numId="65">
    <w:abstractNumId w:val="52"/>
  </w:num>
  <w:num w:numId="66">
    <w:abstractNumId w:val="31"/>
  </w:num>
  <w:num w:numId="67">
    <w:abstractNumId w:val="49"/>
  </w:num>
  <w:num w:numId="68">
    <w:abstractNumId w:val="58"/>
  </w:num>
  <w:num w:numId="69">
    <w:abstractNumId w:val="28"/>
  </w:num>
  <w:num w:numId="70">
    <w:abstractNumId w:val="33"/>
  </w:num>
  <w:num w:numId="71">
    <w:abstractNumId w:val="67"/>
  </w:num>
  <w:num w:numId="72">
    <w:abstractNumId w:val="104"/>
  </w:num>
  <w:num w:numId="73">
    <w:abstractNumId w:val="84"/>
  </w:num>
  <w:num w:numId="74">
    <w:abstractNumId w:val="74"/>
  </w:num>
  <w:num w:numId="75">
    <w:abstractNumId w:val="65"/>
  </w:num>
  <w:num w:numId="76">
    <w:abstractNumId w:val="27"/>
  </w:num>
  <w:num w:numId="77">
    <w:abstractNumId w:val="25"/>
  </w:num>
  <w:num w:numId="78">
    <w:abstractNumId w:val="99"/>
  </w:num>
  <w:numIdMacAtCleanup w:val="7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640"/>
    <w:rsid w:val="000017D0"/>
    <w:rsid w:val="00004E79"/>
    <w:rsid w:val="00006629"/>
    <w:rsid w:val="00007C5B"/>
    <w:rsid w:val="000105A4"/>
    <w:rsid w:val="00011B8C"/>
    <w:rsid w:val="0001250A"/>
    <w:rsid w:val="00012C25"/>
    <w:rsid w:val="000131B7"/>
    <w:rsid w:val="000164B7"/>
    <w:rsid w:val="00016E31"/>
    <w:rsid w:val="0001706A"/>
    <w:rsid w:val="00017F6C"/>
    <w:rsid w:val="00020501"/>
    <w:rsid w:val="0002139B"/>
    <w:rsid w:val="000216F3"/>
    <w:rsid w:val="000228DF"/>
    <w:rsid w:val="0002345A"/>
    <w:rsid w:val="00023B2F"/>
    <w:rsid w:val="00027205"/>
    <w:rsid w:val="000303A7"/>
    <w:rsid w:val="000312DF"/>
    <w:rsid w:val="00031629"/>
    <w:rsid w:val="00032E30"/>
    <w:rsid w:val="0003307F"/>
    <w:rsid w:val="000330AE"/>
    <w:rsid w:val="00034507"/>
    <w:rsid w:val="000345E9"/>
    <w:rsid w:val="0003607A"/>
    <w:rsid w:val="000361F4"/>
    <w:rsid w:val="00036439"/>
    <w:rsid w:val="000365BD"/>
    <w:rsid w:val="000369C6"/>
    <w:rsid w:val="000374B8"/>
    <w:rsid w:val="000417AA"/>
    <w:rsid w:val="00042B27"/>
    <w:rsid w:val="00042BBA"/>
    <w:rsid w:val="00043494"/>
    <w:rsid w:val="000437E0"/>
    <w:rsid w:val="00044B27"/>
    <w:rsid w:val="00045E3F"/>
    <w:rsid w:val="00051040"/>
    <w:rsid w:val="00054532"/>
    <w:rsid w:val="00057725"/>
    <w:rsid w:val="00057C97"/>
    <w:rsid w:val="00060735"/>
    <w:rsid w:val="00061330"/>
    <w:rsid w:val="000613E6"/>
    <w:rsid w:val="00062D96"/>
    <w:rsid w:val="00062F69"/>
    <w:rsid w:val="0006320B"/>
    <w:rsid w:val="00063652"/>
    <w:rsid w:val="000653A6"/>
    <w:rsid w:val="000654BE"/>
    <w:rsid w:val="00071D99"/>
    <w:rsid w:val="00072AB2"/>
    <w:rsid w:val="00073127"/>
    <w:rsid w:val="0007374D"/>
    <w:rsid w:val="000746B7"/>
    <w:rsid w:val="00080121"/>
    <w:rsid w:val="00082438"/>
    <w:rsid w:val="0008246A"/>
    <w:rsid w:val="000848A2"/>
    <w:rsid w:val="0008531D"/>
    <w:rsid w:val="00085DAB"/>
    <w:rsid w:val="000864B5"/>
    <w:rsid w:val="00086B4A"/>
    <w:rsid w:val="00087DC7"/>
    <w:rsid w:val="00090903"/>
    <w:rsid w:val="00090C1B"/>
    <w:rsid w:val="00092022"/>
    <w:rsid w:val="00092E6C"/>
    <w:rsid w:val="0009339D"/>
    <w:rsid w:val="000951EF"/>
    <w:rsid w:val="000952B6"/>
    <w:rsid w:val="0009643E"/>
    <w:rsid w:val="00096A49"/>
    <w:rsid w:val="00096FC7"/>
    <w:rsid w:val="00097544"/>
    <w:rsid w:val="000A2681"/>
    <w:rsid w:val="000A5660"/>
    <w:rsid w:val="000A67C7"/>
    <w:rsid w:val="000A6B99"/>
    <w:rsid w:val="000B1449"/>
    <w:rsid w:val="000B275D"/>
    <w:rsid w:val="000B28BC"/>
    <w:rsid w:val="000B4182"/>
    <w:rsid w:val="000B48C1"/>
    <w:rsid w:val="000B6B68"/>
    <w:rsid w:val="000C1D59"/>
    <w:rsid w:val="000C2341"/>
    <w:rsid w:val="000C2AF5"/>
    <w:rsid w:val="000C60E3"/>
    <w:rsid w:val="000C6D23"/>
    <w:rsid w:val="000D231E"/>
    <w:rsid w:val="000D3DFF"/>
    <w:rsid w:val="000D546A"/>
    <w:rsid w:val="000D5DCD"/>
    <w:rsid w:val="000D6CA6"/>
    <w:rsid w:val="000D70C0"/>
    <w:rsid w:val="000E2993"/>
    <w:rsid w:val="000E2A9B"/>
    <w:rsid w:val="000E4209"/>
    <w:rsid w:val="000E438D"/>
    <w:rsid w:val="000E50CB"/>
    <w:rsid w:val="000E5B9C"/>
    <w:rsid w:val="000F02EE"/>
    <w:rsid w:val="000F31C9"/>
    <w:rsid w:val="000F3F00"/>
    <w:rsid w:val="000F4D3B"/>
    <w:rsid w:val="000F6BAC"/>
    <w:rsid w:val="000F75F7"/>
    <w:rsid w:val="000F7637"/>
    <w:rsid w:val="000F7E92"/>
    <w:rsid w:val="001001EB"/>
    <w:rsid w:val="0010173F"/>
    <w:rsid w:val="00101A75"/>
    <w:rsid w:val="00101B11"/>
    <w:rsid w:val="001028B3"/>
    <w:rsid w:val="001029FF"/>
    <w:rsid w:val="00102B18"/>
    <w:rsid w:val="00102E13"/>
    <w:rsid w:val="00104A86"/>
    <w:rsid w:val="001059B4"/>
    <w:rsid w:val="00105AA2"/>
    <w:rsid w:val="0010618B"/>
    <w:rsid w:val="00106722"/>
    <w:rsid w:val="0010762E"/>
    <w:rsid w:val="00111F2C"/>
    <w:rsid w:val="0011246D"/>
    <w:rsid w:val="001130F7"/>
    <w:rsid w:val="0011470F"/>
    <w:rsid w:val="00116934"/>
    <w:rsid w:val="00116AE1"/>
    <w:rsid w:val="001174A0"/>
    <w:rsid w:val="001175FC"/>
    <w:rsid w:val="00117EED"/>
    <w:rsid w:val="0012020E"/>
    <w:rsid w:val="001208ED"/>
    <w:rsid w:val="00120D02"/>
    <w:rsid w:val="001215A7"/>
    <w:rsid w:val="00122D9A"/>
    <w:rsid w:val="00123573"/>
    <w:rsid w:val="001239F4"/>
    <w:rsid w:val="00124C09"/>
    <w:rsid w:val="00124C33"/>
    <w:rsid w:val="00125B25"/>
    <w:rsid w:val="0012619C"/>
    <w:rsid w:val="001277B9"/>
    <w:rsid w:val="00131889"/>
    <w:rsid w:val="00132800"/>
    <w:rsid w:val="0013375F"/>
    <w:rsid w:val="00134E54"/>
    <w:rsid w:val="00134FB7"/>
    <w:rsid w:val="001365C5"/>
    <w:rsid w:val="00137378"/>
    <w:rsid w:val="00137F70"/>
    <w:rsid w:val="001414E6"/>
    <w:rsid w:val="001414E9"/>
    <w:rsid w:val="00142302"/>
    <w:rsid w:val="0014390C"/>
    <w:rsid w:val="00145AAD"/>
    <w:rsid w:val="00150017"/>
    <w:rsid w:val="00150E0D"/>
    <w:rsid w:val="00151335"/>
    <w:rsid w:val="00151964"/>
    <w:rsid w:val="00151B35"/>
    <w:rsid w:val="00151E42"/>
    <w:rsid w:val="0015503F"/>
    <w:rsid w:val="00155561"/>
    <w:rsid w:val="0015601C"/>
    <w:rsid w:val="0015638E"/>
    <w:rsid w:val="001563B3"/>
    <w:rsid w:val="00156B46"/>
    <w:rsid w:val="001606FC"/>
    <w:rsid w:val="00162350"/>
    <w:rsid w:val="0016274F"/>
    <w:rsid w:val="00163373"/>
    <w:rsid w:val="001635CF"/>
    <w:rsid w:val="001643F4"/>
    <w:rsid w:val="00167D6B"/>
    <w:rsid w:val="00167DBC"/>
    <w:rsid w:val="001700D5"/>
    <w:rsid w:val="0017023D"/>
    <w:rsid w:val="00170469"/>
    <w:rsid w:val="001706BC"/>
    <w:rsid w:val="001707E1"/>
    <w:rsid w:val="00170A3A"/>
    <w:rsid w:val="00170AF6"/>
    <w:rsid w:val="00170D65"/>
    <w:rsid w:val="00171720"/>
    <w:rsid w:val="00175DFF"/>
    <w:rsid w:val="00176842"/>
    <w:rsid w:val="001769AB"/>
    <w:rsid w:val="00177F1B"/>
    <w:rsid w:val="0018037B"/>
    <w:rsid w:val="001806D7"/>
    <w:rsid w:val="001812BB"/>
    <w:rsid w:val="001826C3"/>
    <w:rsid w:val="00184441"/>
    <w:rsid w:val="00184DBC"/>
    <w:rsid w:val="00185719"/>
    <w:rsid w:val="001865F9"/>
    <w:rsid w:val="001869DE"/>
    <w:rsid w:val="001872F5"/>
    <w:rsid w:val="00187758"/>
    <w:rsid w:val="00187C52"/>
    <w:rsid w:val="0019073C"/>
    <w:rsid w:val="00190A3E"/>
    <w:rsid w:val="0019237C"/>
    <w:rsid w:val="001933BA"/>
    <w:rsid w:val="001955F4"/>
    <w:rsid w:val="00195EA4"/>
    <w:rsid w:val="001969F2"/>
    <w:rsid w:val="001A04DC"/>
    <w:rsid w:val="001A0798"/>
    <w:rsid w:val="001A096C"/>
    <w:rsid w:val="001A26C0"/>
    <w:rsid w:val="001A291A"/>
    <w:rsid w:val="001A37CF"/>
    <w:rsid w:val="001A44D4"/>
    <w:rsid w:val="001A4A48"/>
    <w:rsid w:val="001A4E44"/>
    <w:rsid w:val="001A63E9"/>
    <w:rsid w:val="001A7902"/>
    <w:rsid w:val="001B019F"/>
    <w:rsid w:val="001B7A5C"/>
    <w:rsid w:val="001C0E0B"/>
    <w:rsid w:val="001C0F61"/>
    <w:rsid w:val="001C2582"/>
    <w:rsid w:val="001C40A2"/>
    <w:rsid w:val="001C4481"/>
    <w:rsid w:val="001C47E8"/>
    <w:rsid w:val="001C62A8"/>
    <w:rsid w:val="001C6C44"/>
    <w:rsid w:val="001D1955"/>
    <w:rsid w:val="001D3D71"/>
    <w:rsid w:val="001D5FC1"/>
    <w:rsid w:val="001D6284"/>
    <w:rsid w:val="001E15B9"/>
    <w:rsid w:val="001E15C6"/>
    <w:rsid w:val="001E28C4"/>
    <w:rsid w:val="001E28D3"/>
    <w:rsid w:val="001E29B1"/>
    <w:rsid w:val="001E2A7F"/>
    <w:rsid w:val="001E2B31"/>
    <w:rsid w:val="001E36EB"/>
    <w:rsid w:val="001E65CE"/>
    <w:rsid w:val="001E680C"/>
    <w:rsid w:val="001E6939"/>
    <w:rsid w:val="001E69E4"/>
    <w:rsid w:val="001F1CE0"/>
    <w:rsid w:val="001F2524"/>
    <w:rsid w:val="001F279B"/>
    <w:rsid w:val="001F2825"/>
    <w:rsid w:val="001F295B"/>
    <w:rsid w:val="001F39DB"/>
    <w:rsid w:val="001F5E9C"/>
    <w:rsid w:val="001F5FCE"/>
    <w:rsid w:val="001F65C8"/>
    <w:rsid w:val="001F66D9"/>
    <w:rsid w:val="001F6D62"/>
    <w:rsid w:val="001F72D4"/>
    <w:rsid w:val="002031EC"/>
    <w:rsid w:val="002035E0"/>
    <w:rsid w:val="00203B70"/>
    <w:rsid w:val="00204716"/>
    <w:rsid w:val="00207DAD"/>
    <w:rsid w:val="00210709"/>
    <w:rsid w:val="002124ED"/>
    <w:rsid w:val="0021390F"/>
    <w:rsid w:val="00215270"/>
    <w:rsid w:val="00215454"/>
    <w:rsid w:val="00215AC0"/>
    <w:rsid w:val="00216651"/>
    <w:rsid w:val="00217DC5"/>
    <w:rsid w:val="0022048D"/>
    <w:rsid w:val="0022058E"/>
    <w:rsid w:val="00224FF7"/>
    <w:rsid w:val="0022585A"/>
    <w:rsid w:val="002274A2"/>
    <w:rsid w:val="00227D7C"/>
    <w:rsid w:val="00230D83"/>
    <w:rsid w:val="00231359"/>
    <w:rsid w:val="00231473"/>
    <w:rsid w:val="002322EB"/>
    <w:rsid w:val="00233C22"/>
    <w:rsid w:val="00233C63"/>
    <w:rsid w:val="0023464D"/>
    <w:rsid w:val="00234BD3"/>
    <w:rsid w:val="00236C5F"/>
    <w:rsid w:val="00240176"/>
    <w:rsid w:val="00241859"/>
    <w:rsid w:val="002430EF"/>
    <w:rsid w:val="00243A91"/>
    <w:rsid w:val="00243F51"/>
    <w:rsid w:val="00243FFE"/>
    <w:rsid w:val="0024423A"/>
    <w:rsid w:val="00244D7E"/>
    <w:rsid w:val="002462B0"/>
    <w:rsid w:val="0025002A"/>
    <w:rsid w:val="002502BA"/>
    <w:rsid w:val="00251A1B"/>
    <w:rsid w:val="002525D8"/>
    <w:rsid w:val="00253378"/>
    <w:rsid w:val="002570CE"/>
    <w:rsid w:val="00257BA2"/>
    <w:rsid w:val="00261F91"/>
    <w:rsid w:val="00262CC4"/>
    <w:rsid w:val="002634EE"/>
    <w:rsid w:val="00264CC5"/>
    <w:rsid w:val="00264E55"/>
    <w:rsid w:val="0026510E"/>
    <w:rsid w:val="002660A3"/>
    <w:rsid w:val="00267B07"/>
    <w:rsid w:val="00267EDE"/>
    <w:rsid w:val="00270D9D"/>
    <w:rsid w:val="00271488"/>
    <w:rsid w:val="00271866"/>
    <w:rsid w:val="002722C2"/>
    <w:rsid w:val="00272D92"/>
    <w:rsid w:val="00273A1C"/>
    <w:rsid w:val="00273E73"/>
    <w:rsid w:val="00274BDA"/>
    <w:rsid w:val="00274F58"/>
    <w:rsid w:val="0027568F"/>
    <w:rsid w:val="002771FD"/>
    <w:rsid w:val="0027772E"/>
    <w:rsid w:val="002806E0"/>
    <w:rsid w:val="0028146F"/>
    <w:rsid w:val="00285844"/>
    <w:rsid w:val="00286D25"/>
    <w:rsid w:val="00287121"/>
    <w:rsid w:val="00290412"/>
    <w:rsid w:val="00291021"/>
    <w:rsid w:val="00292563"/>
    <w:rsid w:val="00292940"/>
    <w:rsid w:val="00294A6A"/>
    <w:rsid w:val="00295125"/>
    <w:rsid w:val="002A3812"/>
    <w:rsid w:val="002A53D5"/>
    <w:rsid w:val="002A54EE"/>
    <w:rsid w:val="002A6CA0"/>
    <w:rsid w:val="002A75D0"/>
    <w:rsid w:val="002B06CE"/>
    <w:rsid w:val="002B2540"/>
    <w:rsid w:val="002B2EAD"/>
    <w:rsid w:val="002B5605"/>
    <w:rsid w:val="002B6BDB"/>
    <w:rsid w:val="002C0750"/>
    <w:rsid w:val="002C1700"/>
    <w:rsid w:val="002C3367"/>
    <w:rsid w:val="002C45B8"/>
    <w:rsid w:val="002C54EF"/>
    <w:rsid w:val="002C6508"/>
    <w:rsid w:val="002D5A77"/>
    <w:rsid w:val="002D63B2"/>
    <w:rsid w:val="002D722C"/>
    <w:rsid w:val="002E01C7"/>
    <w:rsid w:val="002E0E27"/>
    <w:rsid w:val="002E1D1D"/>
    <w:rsid w:val="002E22DB"/>
    <w:rsid w:val="002E4224"/>
    <w:rsid w:val="002E4C25"/>
    <w:rsid w:val="002E6391"/>
    <w:rsid w:val="002E6580"/>
    <w:rsid w:val="002F0389"/>
    <w:rsid w:val="002F1455"/>
    <w:rsid w:val="002F1E4F"/>
    <w:rsid w:val="002F2655"/>
    <w:rsid w:val="002F4467"/>
    <w:rsid w:val="00302B8A"/>
    <w:rsid w:val="0030431F"/>
    <w:rsid w:val="003049BF"/>
    <w:rsid w:val="003053AF"/>
    <w:rsid w:val="00305C6A"/>
    <w:rsid w:val="00306840"/>
    <w:rsid w:val="00307A51"/>
    <w:rsid w:val="00307A89"/>
    <w:rsid w:val="00307F87"/>
    <w:rsid w:val="003102D8"/>
    <w:rsid w:val="0031099C"/>
    <w:rsid w:val="00310EDA"/>
    <w:rsid w:val="00315098"/>
    <w:rsid w:val="003163E4"/>
    <w:rsid w:val="003207BF"/>
    <w:rsid w:val="003208F2"/>
    <w:rsid w:val="00322B56"/>
    <w:rsid w:val="00323309"/>
    <w:rsid w:val="00324327"/>
    <w:rsid w:val="00324875"/>
    <w:rsid w:val="003250BD"/>
    <w:rsid w:val="00325403"/>
    <w:rsid w:val="00325C9B"/>
    <w:rsid w:val="003305ED"/>
    <w:rsid w:val="00334218"/>
    <w:rsid w:val="003342B0"/>
    <w:rsid w:val="003353FA"/>
    <w:rsid w:val="003376DD"/>
    <w:rsid w:val="003400B9"/>
    <w:rsid w:val="00343ADE"/>
    <w:rsid w:val="00344FE8"/>
    <w:rsid w:val="00345088"/>
    <w:rsid w:val="00347615"/>
    <w:rsid w:val="00347CED"/>
    <w:rsid w:val="00351548"/>
    <w:rsid w:val="003518E4"/>
    <w:rsid w:val="0035201D"/>
    <w:rsid w:val="003528AD"/>
    <w:rsid w:val="00353957"/>
    <w:rsid w:val="00355B23"/>
    <w:rsid w:val="00357424"/>
    <w:rsid w:val="0036056A"/>
    <w:rsid w:val="00361853"/>
    <w:rsid w:val="00362045"/>
    <w:rsid w:val="003632C1"/>
    <w:rsid w:val="003633C7"/>
    <w:rsid w:val="003639BC"/>
    <w:rsid w:val="00363B5F"/>
    <w:rsid w:val="00367858"/>
    <w:rsid w:val="00370CF3"/>
    <w:rsid w:val="0037263A"/>
    <w:rsid w:val="00373379"/>
    <w:rsid w:val="00373C37"/>
    <w:rsid w:val="00373F4D"/>
    <w:rsid w:val="003754EE"/>
    <w:rsid w:val="00376148"/>
    <w:rsid w:val="00376761"/>
    <w:rsid w:val="00376C87"/>
    <w:rsid w:val="00376FF7"/>
    <w:rsid w:val="0038047C"/>
    <w:rsid w:val="00382245"/>
    <w:rsid w:val="00383222"/>
    <w:rsid w:val="0038558A"/>
    <w:rsid w:val="00386226"/>
    <w:rsid w:val="00390031"/>
    <w:rsid w:val="00391EF6"/>
    <w:rsid w:val="00392261"/>
    <w:rsid w:val="003922F4"/>
    <w:rsid w:val="00392373"/>
    <w:rsid w:val="003932A7"/>
    <w:rsid w:val="003936F2"/>
    <w:rsid w:val="00394318"/>
    <w:rsid w:val="003944BB"/>
    <w:rsid w:val="00394BA4"/>
    <w:rsid w:val="00397301"/>
    <w:rsid w:val="003976AB"/>
    <w:rsid w:val="003A0A4F"/>
    <w:rsid w:val="003A1D73"/>
    <w:rsid w:val="003A291F"/>
    <w:rsid w:val="003A2DE2"/>
    <w:rsid w:val="003A3302"/>
    <w:rsid w:val="003A4C64"/>
    <w:rsid w:val="003A4EE2"/>
    <w:rsid w:val="003A5D8C"/>
    <w:rsid w:val="003A67D5"/>
    <w:rsid w:val="003A6E6B"/>
    <w:rsid w:val="003A6EF1"/>
    <w:rsid w:val="003A7734"/>
    <w:rsid w:val="003A7761"/>
    <w:rsid w:val="003A7DAF"/>
    <w:rsid w:val="003B3AC6"/>
    <w:rsid w:val="003B46BF"/>
    <w:rsid w:val="003B567A"/>
    <w:rsid w:val="003B5EC8"/>
    <w:rsid w:val="003B5ECE"/>
    <w:rsid w:val="003B7356"/>
    <w:rsid w:val="003C03FE"/>
    <w:rsid w:val="003C0912"/>
    <w:rsid w:val="003C3137"/>
    <w:rsid w:val="003C35A8"/>
    <w:rsid w:val="003C35DD"/>
    <w:rsid w:val="003C3CBF"/>
    <w:rsid w:val="003C4160"/>
    <w:rsid w:val="003C4D7B"/>
    <w:rsid w:val="003C757D"/>
    <w:rsid w:val="003C784F"/>
    <w:rsid w:val="003C7FB6"/>
    <w:rsid w:val="003D0656"/>
    <w:rsid w:val="003D12B3"/>
    <w:rsid w:val="003D1BF9"/>
    <w:rsid w:val="003D1FCF"/>
    <w:rsid w:val="003D4812"/>
    <w:rsid w:val="003D5307"/>
    <w:rsid w:val="003D662C"/>
    <w:rsid w:val="003D7987"/>
    <w:rsid w:val="003E0998"/>
    <w:rsid w:val="003E0F37"/>
    <w:rsid w:val="003E2122"/>
    <w:rsid w:val="003E34E7"/>
    <w:rsid w:val="003E640F"/>
    <w:rsid w:val="003E7F6D"/>
    <w:rsid w:val="003F0A8E"/>
    <w:rsid w:val="003F18C9"/>
    <w:rsid w:val="003F25FA"/>
    <w:rsid w:val="003F2E14"/>
    <w:rsid w:val="003F364D"/>
    <w:rsid w:val="003F3744"/>
    <w:rsid w:val="003F3F2A"/>
    <w:rsid w:val="003F4853"/>
    <w:rsid w:val="003F591D"/>
    <w:rsid w:val="003F5AA1"/>
    <w:rsid w:val="003F61F4"/>
    <w:rsid w:val="003F6431"/>
    <w:rsid w:val="003F7286"/>
    <w:rsid w:val="003F7302"/>
    <w:rsid w:val="003F7CE7"/>
    <w:rsid w:val="003F7F02"/>
    <w:rsid w:val="004010C5"/>
    <w:rsid w:val="004021CB"/>
    <w:rsid w:val="004026D7"/>
    <w:rsid w:val="00402D15"/>
    <w:rsid w:val="00406ED9"/>
    <w:rsid w:val="00406EE2"/>
    <w:rsid w:val="00407F12"/>
    <w:rsid w:val="004119F2"/>
    <w:rsid w:val="00412C05"/>
    <w:rsid w:val="0041307C"/>
    <w:rsid w:val="004164C8"/>
    <w:rsid w:val="00416EB5"/>
    <w:rsid w:val="004201AC"/>
    <w:rsid w:val="00420264"/>
    <w:rsid w:val="0042029A"/>
    <w:rsid w:val="0042162F"/>
    <w:rsid w:val="00421655"/>
    <w:rsid w:val="0042166C"/>
    <w:rsid w:val="004218F7"/>
    <w:rsid w:val="00421C3C"/>
    <w:rsid w:val="00421D57"/>
    <w:rsid w:val="00421F27"/>
    <w:rsid w:val="00423CF1"/>
    <w:rsid w:val="00424218"/>
    <w:rsid w:val="004259D5"/>
    <w:rsid w:val="00430D0B"/>
    <w:rsid w:val="0043188E"/>
    <w:rsid w:val="0043252C"/>
    <w:rsid w:val="00432903"/>
    <w:rsid w:val="0043359F"/>
    <w:rsid w:val="004335DC"/>
    <w:rsid w:val="00434813"/>
    <w:rsid w:val="0043501B"/>
    <w:rsid w:val="004359BB"/>
    <w:rsid w:val="00437882"/>
    <w:rsid w:val="00440B01"/>
    <w:rsid w:val="00440CE1"/>
    <w:rsid w:val="00440E63"/>
    <w:rsid w:val="004412AD"/>
    <w:rsid w:val="00441F11"/>
    <w:rsid w:val="00443C6E"/>
    <w:rsid w:val="00443E0F"/>
    <w:rsid w:val="00444471"/>
    <w:rsid w:val="00445AAA"/>
    <w:rsid w:val="004464BE"/>
    <w:rsid w:val="00446701"/>
    <w:rsid w:val="00446736"/>
    <w:rsid w:val="00447146"/>
    <w:rsid w:val="00450D47"/>
    <w:rsid w:val="00452683"/>
    <w:rsid w:val="00453440"/>
    <w:rsid w:val="00454970"/>
    <w:rsid w:val="004551D2"/>
    <w:rsid w:val="004579ED"/>
    <w:rsid w:val="00461D36"/>
    <w:rsid w:val="0046219F"/>
    <w:rsid w:val="00462CEB"/>
    <w:rsid w:val="00462EBB"/>
    <w:rsid w:val="00465231"/>
    <w:rsid w:val="00465480"/>
    <w:rsid w:val="00471501"/>
    <w:rsid w:val="00471F34"/>
    <w:rsid w:val="00472687"/>
    <w:rsid w:val="00472888"/>
    <w:rsid w:val="0047293D"/>
    <w:rsid w:val="00473877"/>
    <w:rsid w:val="00473AA6"/>
    <w:rsid w:val="004745BA"/>
    <w:rsid w:val="004763E7"/>
    <w:rsid w:val="0047678E"/>
    <w:rsid w:val="00477769"/>
    <w:rsid w:val="0048234A"/>
    <w:rsid w:val="0048236E"/>
    <w:rsid w:val="00482A53"/>
    <w:rsid w:val="00483966"/>
    <w:rsid w:val="00483CCB"/>
    <w:rsid w:val="00484802"/>
    <w:rsid w:val="0048486F"/>
    <w:rsid w:val="00485223"/>
    <w:rsid w:val="004864F4"/>
    <w:rsid w:val="00487DCE"/>
    <w:rsid w:val="00487F4C"/>
    <w:rsid w:val="004908CC"/>
    <w:rsid w:val="00490E07"/>
    <w:rsid w:val="00494087"/>
    <w:rsid w:val="00494C66"/>
    <w:rsid w:val="00495CD8"/>
    <w:rsid w:val="00496022"/>
    <w:rsid w:val="004A1720"/>
    <w:rsid w:val="004A1D81"/>
    <w:rsid w:val="004A3169"/>
    <w:rsid w:val="004A39E1"/>
    <w:rsid w:val="004A4B08"/>
    <w:rsid w:val="004A4D3A"/>
    <w:rsid w:val="004A66AF"/>
    <w:rsid w:val="004A6929"/>
    <w:rsid w:val="004B1EDD"/>
    <w:rsid w:val="004B1F02"/>
    <w:rsid w:val="004B33E6"/>
    <w:rsid w:val="004B57B3"/>
    <w:rsid w:val="004B6041"/>
    <w:rsid w:val="004B7920"/>
    <w:rsid w:val="004C08D4"/>
    <w:rsid w:val="004C1857"/>
    <w:rsid w:val="004C2394"/>
    <w:rsid w:val="004C52CD"/>
    <w:rsid w:val="004C657F"/>
    <w:rsid w:val="004C7B4B"/>
    <w:rsid w:val="004D0FF8"/>
    <w:rsid w:val="004D2EF5"/>
    <w:rsid w:val="004D3502"/>
    <w:rsid w:val="004D626F"/>
    <w:rsid w:val="004D7C0E"/>
    <w:rsid w:val="004D7E9E"/>
    <w:rsid w:val="004E11D2"/>
    <w:rsid w:val="004E1963"/>
    <w:rsid w:val="004E2F52"/>
    <w:rsid w:val="004E43B8"/>
    <w:rsid w:val="004E59D4"/>
    <w:rsid w:val="004E5A6C"/>
    <w:rsid w:val="004E5E28"/>
    <w:rsid w:val="004E735A"/>
    <w:rsid w:val="004E7E28"/>
    <w:rsid w:val="004F0ECF"/>
    <w:rsid w:val="004F1824"/>
    <w:rsid w:val="004F19A9"/>
    <w:rsid w:val="004F3BF8"/>
    <w:rsid w:val="004F71B0"/>
    <w:rsid w:val="004F72C4"/>
    <w:rsid w:val="004F7579"/>
    <w:rsid w:val="004F7BED"/>
    <w:rsid w:val="004F7D74"/>
    <w:rsid w:val="004F7EA7"/>
    <w:rsid w:val="00501926"/>
    <w:rsid w:val="00501953"/>
    <w:rsid w:val="00501C41"/>
    <w:rsid w:val="00501F18"/>
    <w:rsid w:val="0050304C"/>
    <w:rsid w:val="00505D8C"/>
    <w:rsid w:val="00506E47"/>
    <w:rsid w:val="00506FE5"/>
    <w:rsid w:val="0050711D"/>
    <w:rsid w:val="00507E6E"/>
    <w:rsid w:val="00510424"/>
    <w:rsid w:val="00511028"/>
    <w:rsid w:val="00511E5D"/>
    <w:rsid w:val="00512195"/>
    <w:rsid w:val="00513DD4"/>
    <w:rsid w:val="005148D0"/>
    <w:rsid w:val="00515059"/>
    <w:rsid w:val="0051573A"/>
    <w:rsid w:val="00515D0F"/>
    <w:rsid w:val="005166AA"/>
    <w:rsid w:val="00521154"/>
    <w:rsid w:val="00521773"/>
    <w:rsid w:val="00521C7C"/>
    <w:rsid w:val="00522002"/>
    <w:rsid w:val="00523F3B"/>
    <w:rsid w:val="00524072"/>
    <w:rsid w:val="00525A73"/>
    <w:rsid w:val="00525F04"/>
    <w:rsid w:val="0052734C"/>
    <w:rsid w:val="0052756D"/>
    <w:rsid w:val="0052783D"/>
    <w:rsid w:val="00527D81"/>
    <w:rsid w:val="00527EC3"/>
    <w:rsid w:val="005301BD"/>
    <w:rsid w:val="0053125F"/>
    <w:rsid w:val="00531AFA"/>
    <w:rsid w:val="00531D49"/>
    <w:rsid w:val="005322CA"/>
    <w:rsid w:val="005332DF"/>
    <w:rsid w:val="0053346B"/>
    <w:rsid w:val="00534689"/>
    <w:rsid w:val="00536858"/>
    <w:rsid w:val="0053696C"/>
    <w:rsid w:val="00536BDF"/>
    <w:rsid w:val="00536DA4"/>
    <w:rsid w:val="005371C5"/>
    <w:rsid w:val="00540155"/>
    <w:rsid w:val="00540A12"/>
    <w:rsid w:val="00541834"/>
    <w:rsid w:val="0054241A"/>
    <w:rsid w:val="00542A50"/>
    <w:rsid w:val="00543802"/>
    <w:rsid w:val="00543AFE"/>
    <w:rsid w:val="00544FDA"/>
    <w:rsid w:val="0054555D"/>
    <w:rsid w:val="00547480"/>
    <w:rsid w:val="00550706"/>
    <w:rsid w:val="00552DB3"/>
    <w:rsid w:val="00554616"/>
    <w:rsid w:val="005554A0"/>
    <w:rsid w:val="0056117F"/>
    <w:rsid w:val="0056187B"/>
    <w:rsid w:val="00562510"/>
    <w:rsid w:val="0056485F"/>
    <w:rsid w:val="00565EAD"/>
    <w:rsid w:val="00567191"/>
    <w:rsid w:val="005676F8"/>
    <w:rsid w:val="00567F6B"/>
    <w:rsid w:val="00571318"/>
    <w:rsid w:val="005721D5"/>
    <w:rsid w:val="00573B04"/>
    <w:rsid w:val="00574D66"/>
    <w:rsid w:val="00575A51"/>
    <w:rsid w:val="0057722C"/>
    <w:rsid w:val="00580C5D"/>
    <w:rsid w:val="00580F9E"/>
    <w:rsid w:val="00584FB5"/>
    <w:rsid w:val="0058757F"/>
    <w:rsid w:val="005918E2"/>
    <w:rsid w:val="005924EC"/>
    <w:rsid w:val="00592C74"/>
    <w:rsid w:val="00593C91"/>
    <w:rsid w:val="005A0D31"/>
    <w:rsid w:val="005A1051"/>
    <w:rsid w:val="005A117D"/>
    <w:rsid w:val="005A1540"/>
    <w:rsid w:val="005A39B7"/>
    <w:rsid w:val="005A4EB9"/>
    <w:rsid w:val="005A680E"/>
    <w:rsid w:val="005A7B24"/>
    <w:rsid w:val="005B09B6"/>
    <w:rsid w:val="005B14F7"/>
    <w:rsid w:val="005B1FF2"/>
    <w:rsid w:val="005B2B38"/>
    <w:rsid w:val="005B311D"/>
    <w:rsid w:val="005B4BB0"/>
    <w:rsid w:val="005B52E4"/>
    <w:rsid w:val="005C0180"/>
    <w:rsid w:val="005C5BD5"/>
    <w:rsid w:val="005D1E17"/>
    <w:rsid w:val="005D29AC"/>
    <w:rsid w:val="005D2D80"/>
    <w:rsid w:val="005D46C0"/>
    <w:rsid w:val="005D51D2"/>
    <w:rsid w:val="005D5996"/>
    <w:rsid w:val="005D63B2"/>
    <w:rsid w:val="005D6543"/>
    <w:rsid w:val="005D6DD4"/>
    <w:rsid w:val="005D7C39"/>
    <w:rsid w:val="005E04C2"/>
    <w:rsid w:val="005E1F43"/>
    <w:rsid w:val="005E2884"/>
    <w:rsid w:val="005E3D63"/>
    <w:rsid w:val="005E4505"/>
    <w:rsid w:val="005E5F75"/>
    <w:rsid w:val="005E6113"/>
    <w:rsid w:val="005E70D2"/>
    <w:rsid w:val="005E71FF"/>
    <w:rsid w:val="005F034A"/>
    <w:rsid w:val="005F14B4"/>
    <w:rsid w:val="005F18ED"/>
    <w:rsid w:val="005F4261"/>
    <w:rsid w:val="005F4C40"/>
    <w:rsid w:val="005F5113"/>
    <w:rsid w:val="005F5C7B"/>
    <w:rsid w:val="005F65B3"/>
    <w:rsid w:val="005F70EC"/>
    <w:rsid w:val="00600222"/>
    <w:rsid w:val="00602C0A"/>
    <w:rsid w:val="006040E9"/>
    <w:rsid w:val="006041DA"/>
    <w:rsid w:val="006041E7"/>
    <w:rsid w:val="00606260"/>
    <w:rsid w:val="00606270"/>
    <w:rsid w:val="0060748E"/>
    <w:rsid w:val="006076B7"/>
    <w:rsid w:val="00607FD7"/>
    <w:rsid w:val="00611937"/>
    <w:rsid w:val="00612F8D"/>
    <w:rsid w:val="0061308A"/>
    <w:rsid w:val="00614C02"/>
    <w:rsid w:val="006153D7"/>
    <w:rsid w:val="0061700F"/>
    <w:rsid w:val="00617125"/>
    <w:rsid w:val="00617A17"/>
    <w:rsid w:val="00625E71"/>
    <w:rsid w:val="0063067B"/>
    <w:rsid w:val="006309BE"/>
    <w:rsid w:val="006351DD"/>
    <w:rsid w:val="00635289"/>
    <w:rsid w:val="006374B3"/>
    <w:rsid w:val="006376EF"/>
    <w:rsid w:val="00637A21"/>
    <w:rsid w:val="00637FB5"/>
    <w:rsid w:val="00640A90"/>
    <w:rsid w:val="00641405"/>
    <w:rsid w:val="006428FD"/>
    <w:rsid w:val="00643ABE"/>
    <w:rsid w:val="0064461D"/>
    <w:rsid w:val="00644730"/>
    <w:rsid w:val="00645898"/>
    <w:rsid w:val="00645F22"/>
    <w:rsid w:val="006471D3"/>
    <w:rsid w:val="00650977"/>
    <w:rsid w:val="00650EA8"/>
    <w:rsid w:val="00651B37"/>
    <w:rsid w:val="00652937"/>
    <w:rsid w:val="00654736"/>
    <w:rsid w:val="006574EB"/>
    <w:rsid w:val="006607B9"/>
    <w:rsid w:val="00663339"/>
    <w:rsid w:val="00663AB3"/>
    <w:rsid w:val="00665296"/>
    <w:rsid w:val="00665468"/>
    <w:rsid w:val="00665A53"/>
    <w:rsid w:val="006662B8"/>
    <w:rsid w:val="00666EF4"/>
    <w:rsid w:val="00667979"/>
    <w:rsid w:val="00670947"/>
    <w:rsid w:val="00671918"/>
    <w:rsid w:val="00672DD9"/>
    <w:rsid w:val="00673788"/>
    <w:rsid w:val="006739C0"/>
    <w:rsid w:val="00673D65"/>
    <w:rsid w:val="00675581"/>
    <w:rsid w:val="0067574D"/>
    <w:rsid w:val="00676AEE"/>
    <w:rsid w:val="00676BA0"/>
    <w:rsid w:val="00680B07"/>
    <w:rsid w:val="00680B90"/>
    <w:rsid w:val="00681FD7"/>
    <w:rsid w:val="006826A6"/>
    <w:rsid w:val="00685068"/>
    <w:rsid w:val="00685C85"/>
    <w:rsid w:val="00685CF1"/>
    <w:rsid w:val="00686D1C"/>
    <w:rsid w:val="0069116F"/>
    <w:rsid w:val="00692D2F"/>
    <w:rsid w:val="006937BA"/>
    <w:rsid w:val="00693ECB"/>
    <w:rsid w:val="006940E5"/>
    <w:rsid w:val="00695FB1"/>
    <w:rsid w:val="0069669F"/>
    <w:rsid w:val="00697D94"/>
    <w:rsid w:val="006A0C72"/>
    <w:rsid w:val="006A528C"/>
    <w:rsid w:val="006A5AEA"/>
    <w:rsid w:val="006A64FB"/>
    <w:rsid w:val="006A7847"/>
    <w:rsid w:val="006B42D3"/>
    <w:rsid w:val="006B49C9"/>
    <w:rsid w:val="006B71EA"/>
    <w:rsid w:val="006B735B"/>
    <w:rsid w:val="006B7EA3"/>
    <w:rsid w:val="006C0E34"/>
    <w:rsid w:val="006C0F8D"/>
    <w:rsid w:val="006C189A"/>
    <w:rsid w:val="006C1BEE"/>
    <w:rsid w:val="006C5BAC"/>
    <w:rsid w:val="006C5F00"/>
    <w:rsid w:val="006C6C4B"/>
    <w:rsid w:val="006C7A7C"/>
    <w:rsid w:val="006C7F66"/>
    <w:rsid w:val="006D0CBD"/>
    <w:rsid w:val="006D106C"/>
    <w:rsid w:val="006D1B81"/>
    <w:rsid w:val="006D27B8"/>
    <w:rsid w:val="006D2F3A"/>
    <w:rsid w:val="006D662C"/>
    <w:rsid w:val="006D6878"/>
    <w:rsid w:val="006D7352"/>
    <w:rsid w:val="006D74BC"/>
    <w:rsid w:val="006E183D"/>
    <w:rsid w:val="006E1E5B"/>
    <w:rsid w:val="006E2E3F"/>
    <w:rsid w:val="006E4869"/>
    <w:rsid w:val="006E4E67"/>
    <w:rsid w:val="006E53E5"/>
    <w:rsid w:val="006E549C"/>
    <w:rsid w:val="006E55D5"/>
    <w:rsid w:val="006E677E"/>
    <w:rsid w:val="006E7CDD"/>
    <w:rsid w:val="006F1A49"/>
    <w:rsid w:val="006F2868"/>
    <w:rsid w:val="006F32AD"/>
    <w:rsid w:val="006F429A"/>
    <w:rsid w:val="006F43CF"/>
    <w:rsid w:val="006F52B9"/>
    <w:rsid w:val="006F5986"/>
    <w:rsid w:val="006F6E7A"/>
    <w:rsid w:val="006F70F8"/>
    <w:rsid w:val="0070208E"/>
    <w:rsid w:val="00704E6B"/>
    <w:rsid w:val="00705851"/>
    <w:rsid w:val="00705D06"/>
    <w:rsid w:val="0071180B"/>
    <w:rsid w:val="00711B8E"/>
    <w:rsid w:val="00711E04"/>
    <w:rsid w:val="007121CA"/>
    <w:rsid w:val="007123CA"/>
    <w:rsid w:val="0071277B"/>
    <w:rsid w:val="00712834"/>
    <w:rsid w:val="00714B33"/>
    <w:rsid w:val="00715F30"/>
    <w:rsid w:val="00716CD6"/>
    <w:rsid w:val="00716F58"/>
    <w:rsid w:val="00722180"/>
    <w:rsid w:val="00722AA5"/>
    <w:rsid w:val="00722E1A"/>
    <w:rsid w:val="00723D54"/>
    <w:rsid w:val="00725AE3"/>
    <w:rsid w:val="00726D81"/>
    <w:rsid w:val="00726F91"/>
    <w:rsid w:val="00730BB1"/>
    <w:rsid w:val="0073229A"/>
    <w:rsid w:val="0073335B"/>
    <w:rsid w:val="00734E13"/>
    <w:rsid w:val="007353B2"/>
    <w:rsid w:val="00736B85"/>
    <w:rsid w:val="00742AA2"/>
    <w:rsid w:val="0074327D"/>
    <w:rsid w:val="00744025"/>
    <w:rsid w:val="00744FBD"/>
    <w:rsid w:val="0074607C"/>
    <w:rsid w:val="00747BD5"/>
    <w:rsid w:val="00747E1C"/>
    <w:rsid w:val="007528A6"/>
    <w:rsid w:val="00754F76"/>
    <w:rsid w:val="00755584"/>
    <w:rsid w:val="00756FDF"/>
    <w:rsid w:val="00757D32"/>
    <w:rsid w:val="007616CA"/>
    <w:rsid w:val="00762B56"/>
    <w:rsid w:val="00763A8E"/>
    <w:rsid w:val="00763CA1"/>
    <w:rsid w:val="00763ED8"/>
    <w:rsid w:val="00767321"/>
    <w:rsid w:val="00767C64"/>
    <w:rsid w:val="00770296"/>
    <w:rsid w:val="0077079F"/>
    <w:rsid w:val="0077189F"/>
    <w:rsid w:val="00772B3E"/>
    <w:rsid w:val="00773134"/>
    <w:rsid w:val="007746E3"/>
    <w:rsid w:val="00774941"/>
    <w:rsid w:val="00774B7E"/>
    <w:rsid w:val="00775BC5"/>
    <w:rsid w:val="0077682F"/>
    <w:rsid w:val="00777313"/>
    <w:rsid w:val="0077778F"/>
    <w:rsid w:val="007778AA"/>
    <w:rsid w:val="007801F8"/>
    <w:rsid w:val="00780A45"/>
    <w:rsid w:val="00780E4E"/>
    <w:rsid w:val="007826F8"/>
    <w:rsid w:val="0078483E"/>
    <w:rsid w:val="00785BEC"/>
    <w:rsid w:val="00786D0D"/>
    <w:rsid w:val="00787D0E"/>
    <w:rsid w:val="00791159"/>
    <w:rsid w:val="007916F7"/>
    <w:rsid w:val="00791E47"/>
    <w:rsid w:val="00791F79"/>
    <w:rsid w:val="00792596"/>
    <w:rsid w:val="007944EE"/>
    <w:rsid w:val="0079455A"/>
    <w:rsid w:val="00794F23"/>
    <w:rsid w:val="007958FE"/>
    <w:rsid w:val="00796ED5"/>
    <w:rsid w:val="00797948"/>
    <w:rsid w:val="007A29B0"/>
    <w:rsid w:val="007A3944"/>
    <w:rsid w:val="007A4B7F"/>
    <w:rsid w:val="007A5699"/>
    <w:rsid w:val="007A5AFA"/>
    <w:rsid w:val="007A5D19"/>
    <w:rsid w:val="007B0235"/>
    <w:rsid w:val="007B102C"/>
    <w:rsid w:val="007B12FD"/>
    <w:rsid w:val="007B1EE8"/>
    <w:rsid w:val="007B208B"/>
    <w:rsid w:val="007B226A"/>
    <w:rsid w:val="007B348F"/>
    <w:rsid w:val="007B44D8"/>
    <w:rsid w:val="007B49A8"/>
    <w:rsid w:val="007B5F72"/>
    <w:rsid w:val="007B6820"/>
    <w:rsid w:val="007C07C7"/>
    <w:rsid w:val="007C16A2"/>
    <w:rsid w:val="007C3236"/>
    <w:rsid w:val="007C4100"/>
    <w:rsid w:val="007C5E7C"/>
    <w:rsid w:val="007C6156"/>
    <w:rsid w:val="007D119A"/>
    <w:rsid w:val="007D26B9"/>
    <w:rsid w:val="007D3349"/>
    <w:rsid w:val="007D4185"/>
    <w:rsid w:val="007D52B0"/>
    <w:rsid w:val="007D5E75"/>
    <w:rsid w:val="007D60BD"/>
    <w:rsid w:val="007D6458"/>
    <w:rsid w:val="007D71FF"/>
    <w:rsid w:val="007E0706"/>
    <w:rsid w:val="007E0CDF"/>
    <w:rsid w:val="007E25C3"/>
    <w:rsid w:val="007E3FE9"/>
    <w:rsid w:val="007E413C"/>
    <w:rsid w:val="007E4A1A"/>
    <w:rsid w:val="007E4D34"/>
    <w:rsid w:val="007E4D43"/>
    <w:rsid w:val="007E7AFC"/>
    <w:rsid w:val="007E7AFD"/>
    <w:rsid w:val="007F3CF9"/>
    <w:rsid w:val="007F4D79"/>
    <w:rsid w:val="007F4F25"/>
    <w:rsid w:val="007F507B"/>
    <w:rsid w:val="007F55AB"/>
    <w:rsid w:val="007F5816"/>
    <w:rsid w:val="007F5AA9"/>
    <w:rsid w:val="007F6B11"/>
    <w:rsid w:val="007F73B4"/>
    <w:rsid w:val="007F7690"/>
    <w:rsid w:val="007F76D0"/>
    <w:rsid w:val="008016FB"/>
    <w:rsid w:val="008032F6"/>
    <w:rsid w:val="008034EC"/>
    <w:rsid w:val="0080370B"/>
    <w:rsid w:val="008050CE"/>
    <w:rsid w:val="00805DAD"/>
    <w:rsid w:val="00811FEA"/>
    <w:rsid w:val="00814774"/>
    <w:rsid w:val="00814C0D"/>
    <w:rsid w:val="00814E28"/>
    <w:rsid w:val="00816039"/>
    <w:rsid w:val="00817FF2"/>
    <w:rsid w:val="00820A74"/>
    <w:rsid w:val="00821566"/>
    <w:rsid w:val="008219D3"/>
    <w:rsid w:val="008221BB"/>
    <w:rsid w:val="0082292A"/>
    <w:rsid w:val="008236CA"/>
    <w:rsid w:val="00823744"/>
    <w:rsid w:val="008246BF"/>
    <w:rsid w:val="00826402"/>
    <w:rsid w:val="008270C0"/>
    <w:rsid w:val="00830237"/>
    <w:rsid w:val="00831399"/>
    <w:rsid w:val="00831539"/>
    <w:rsid w:val="008317F9"/>
    <w:rsid w:val="00835CCC"/>
    <w:rsid w:val="0083684E"/>
    <w:rsid w:val="00836910"/>
    <w:rsid w:val="0083737A"/>
    <w:rsid w:val="00841414"/>
    <w:rsid w:val="008414FC"/>
    <w:rsid w:val="0084187E"/>
    <w:rsid w:val="00843C34"/>
    <w:rsid w:val="00843DE5"/>
    <w:rsid w:val="0084766A"/>
    <w:rsid w:val="00850037"/>
    <w:rsid w:val="008502F2"/>
    <w:rsid w:val="00851038"/>
    <w:rsid w:val="00853B12"/>
    <w:rsid w:val="008542BD"/>
    <w:rsid w:val="00856B8A"/>
    <w:rsid w:val="00857708"/>
    <w:rsid w:val="00857DF1"/>
    <w:rsid w:val="008613C5"/>
    <w:rsid w:val="00861A3D"/>
    <w:rsid w:val="00862DE5"/>
    <w:rsid w:val="00864CDB"/>
    <w:rsid w:val="00867BCB"/>
    <w:rsid w:val="00867E79"/>
    <w:rsid w:val="00870378"/>
    <w:rsid w:val="00870853"/>
    <w:rsid w:val="00870B81"/>
    <w:rsid w:val="0087137E"/>
    <w:rsid w:val="00872DF6"/>
    <w:rsid w:val="0087443E"/>
    <w:rsid w:val="00874BEC"/>
    <w:rsid w:val="008759F0"/>
    <w:rsid w:val="00876D7B"/>
    <w:rsid w:val="00877B48"/>
    <w:rsid w:val="00880912"/>
    <w:rsid w:val="00881120"/>
    <w:rsid w:val="00881C96"/>
    <w:rsid w:val="00882534"/>
    <w:rsid w:val="0088546E"/>
    <w:rsid w:val="008901DA"/>
    <w:rsid w:val="00891FDC"/>
    <w:rsid w:val="00892555"/>
    <w:rsid w:val="00892702"/>
    <w:rsid w:val="008952C9"/>
    <w:rsid w:val="00895D00"/>
    <w:rsid w:val="008A20FD"/>
    <w:rsid w:val="008A2BE7"/>
    <w:rsid w:val="008A4273"/>
    <w:rsid w:val="008A437E"/>
    <w:rsid w:val="008A460B"/>
    <w:rsid w:val="008A68D2"/>
    <w:rsid w:val="008B03A8"/>
    <w:rsid w:val="008B14B6"/>
    <w:rsid w:val="008B1BB1"/>
    <w:rsid w:val="008B35E8"/>
    <w:rsid w:val="008B3F83"/>
    <w:rsid w:val="008B4103"/>
    <w:rsid w:val="008B673B"/>
    <w:rsid w:val="008B67F8"/>
    <w:rsid w:val="008C0673"/>
    <w:rsid w:val="008C1068"/>
    <w:rsid w:val="008C2A46"/>
    <w:rsid w:val="008C2B52"/>
    <w:rsid w:val="008C6719"/>
    <w:rsid w:val="008C7D74"/>
    <w:rsid w:val="008D1A81"/>
    <w:rsid w:val="008D2B56"/>
    <w:rsid w:val="008D4CCD"/>
    <w:rsid w:val="008D52E2"/>
    <w:rsid w:val="008D5AD2"/>
    <w:rsid w:val="008D6BEF"/>
    <w:rsid w:val="008D6CBE"/>
    <w:rsid w:val="008D7062"/>
    <w:rsid w:val="008D72C0"/>
    <w:rsid w:val="008D7BB5"/>
    <w:rsid w:val="008E2812"/>
    <w:rsid w:val="008E2C3D"/>
    <w:rsid w:val="008E4175"/>
    <w:rsid w:val="008E5BE5"/>
    <w:rsid w:val="008E7E99"/>
    <w:rsid w:val="008F11FD"/>
    <w:rsid w:val="008F1DEE"/>
    <w:rsid w:val="008F5280"/>
    <w:rsid w:val="008F68EB"/>
    <w:rsid w:val="008F7264"/>
    <w:rsid w:val="008F74AF"/>
    <w:rsid w:val="008F7853"/>
    <w:rsid w:val="009009C7"/>
    <w:rsid w:val="00902641"/>
    <w:rsid w:val="00904E32"/>
    <w:rsid w:val="009056C8"/>
    <w:rsid w:val="00905D5A"/>
    <w:rsid w:val="00907EB6"/>
    <w:rsid w:val="009102C5"/>
    <w:rsid w:val="00910624"/>
    <w:rsid w:val="00910A9B"/>
    <w:rsid w:val="00912A3D"/>
    <w:rsid w:val="00912C53"/>
    <w:rsid w:val="00912CB2"/>
    <w:rsid w:val="0091402F"/>
    <w:rsid w:val="00914B6A"/>
    <w:rsid w:val="00916C98"/>
    <w:rsid w:val="00916F0D"/>
    <w:rsid w:val="009207D4"/>
    <w:rsid w:val="00922ACA"/>
    <w:rsid w:val="009249CE"/>
    <w:rsid w:val="00924B85"/>
    <w:rsid w:val="00925D14"/>
    <w:rsid w:val="009267A5"/>
    <w:rsid w:val="00932ED1"/>
    <w:rsid w:val="00932FF4"/>
    <w:rsid w:val="00933BDB"/>
    <w:rsid w:val="00934319"/>
    <w:rsid w:val="009344E6"/>
    <w:rsid w:val="0093502A"/>
    <w:rsid w:val="00940001"/>
    <w:rsid w:val="00940041"/>
    <w:rsid w:val="0094185D"/>
    <w:rsid w:val="0094225E"/>
    <w:rsid w:val="00943A30"/>
    <w:rsid w:val="00943DA1"/>
    <w:rsid w:val="00945206"/>
    <w:rsid w:val="00946E23"/>
    <w:rsid w:val="009471C3"/>
    <w:rsid w:val="00947A71"/>
    <w:rsid w:val="00947ED1"/>
    <w:rsid w:val="009500CD"/>
    <w:rsid w:val="00951EAE"/>
    <w:rsid w:val="009545F8"/>
    <w:rsid w:val="00957449"/>
    <w:rsid w:val="00957A4F"/>
    <w:rsid w:val="00957CED"/>
    <w:rsid w:val="009618B2"/>
    <w:rsid w:val="00961F1A"/>
    <w:rsid w:val="00962F54"/>
    <w:rsid w:val="00963A72"/>
    <w:rsid w:val="00965522"/>
    <w:rsid w:val="0096674E"/>
    <w:rsid w:val="009667F8"/>
    <w:rsid w:val="00966E8A"/>
    <w:rsid w:val="00967817"/>
    <w:rsid w:val="00970C28"/>
    <w:rsid w:val="0097242C"/>
    <w:rsid w:val="00972CD1"/>
    <w:rsid w:val="00974D84"/>
    <w:rsid w:val="00976F69"/>
    <w:rsid w:val="0098105B"/>
    <w:rsid w:val="00981509"/>
    <w:rsid w:val="0098192F"/>
    <w:rsid w:val="009824A4"/>
    <w:rsid w:val="0098349C"/>
    <w:rsid w:val="009834B8"/>
    <w:rsid w:val="009848AE"/>
    <w:rsid w:val="00985CC5"/>
    <w:rsid w:val="00985E71"/>
    <w:rsid w:val="00986EBE"/>
    <w:rsid w:val="0098723B"/>
    <w:rsid w:val="00987BB2"/>
    <w:rsid w:val="0099073E"/>
    <w:rsid w:val="00990A43"/>
    <w:rsid w:val="00990FB4"/>
    <w:rsid w:val="0099376B"/>
    <w:rsid w:val="009942F5"/>
    <w:rsid w:val="009948D5"/>
    <w:rsid w:val="00994FA5"/>
    <w:rsid w:val="00997FE3"/>
    <w:rsid w:val="009A04FB"/>
    <w:rsid w:val="009A0678"/>
    <w:rsid w:val="009A0C0E"/>
    <w:rsid w:val="009A1B16"/>
    <w:rsid w:val="009A5DA3"/>
    <w:rsid w:val="009A6E0A"/>
    <w:rsid w:val="009B0197"/>
    <w:rsid w:val="009B133B"/>
    <w:rsid w:val="009B2096"/>
    <w:rsid w:val="009B223A"/>
    <w:rsid w:val="009B2EC6"/>
    <w:rsid w:val="009B3351"/>
    <w:rsid w:val="009B4102"/>
    <w:rsid w:val="009B4A0A"/>
    <w:rsid w:val="009B6987"/>
    <w:rsid w:val="009B6FB4"/>
    <w:rsid w:val="009B7550"/>
    <w:rsid w:val="009B7FA1"/>
    <w:rsid w:val="009C0054"/>
    <w:rsid w:val="009C0A35"/>
    <w:rsid w:val="009C0DD6"/>
    <w:rsid w:val="009C255E"/>
    <w:rsid w:val="009C3B5A"/>
    <w:rsid w:val="009C42B1"/>
    <w:rsid w:val="009C5F6D"/>
    <w:rsid w:val="009C65DD"/>
    <w:rsid w:val="009C6979"/>
    <w:rsid w:val="009D0940"/>
    <w:rsid w:val="009D1BAF"/>
    <w:rsid w:val="009D2EE9"/>
    <w:rsid w:val="009D5E3E"/>
    <w:rsid w:val="009D637F"/>
    <w:rsid w:val="009D7C9C"/>
    <w:rsid w:val="009E08C5"/>
    <w:rsid w:val="009E0B7D"/>
    <w:rsid w:val="009E1155"/>
    <w:rsid w:val="009E1813"/>
    <w:rsid w:val="009E197D"/>
    <w:rsid w:val="009E1E2C"/>
    <w:rsid w:val="009E2CD8"/>
    <w:rsid w:val="009E3006"/>
    <w:rsid w:val="009E35DF"/>
    <w:rsid w:val="009E5153"/>
    <w:rsid w:val="009E5CA8"/>
    <w:rsid w:val="009E72DE"/>
    <w:rsid w:val="009F032D"/>
    <w:rsid w:val="009F5DBD"/>
    <w:rsid w:val="009F60F4"/>
    <w:rsid w:val="009F6C45"/>
    <w:rsid w:val="009F7098"/>
    <w:rsid w:val="00A001AB"/>
    <w:rsid w:val="00A01567"/>
    <w:rsid w:val="00A01D54"/>
    <w:rsid w:val="00A045AC"/>
    <w:rsid w:val="00A048D1"/>
    <w:rsid w:val="00A04C82"/>
    <w:rsid w:val="00A05BF3"/>
    <w:rsid w:val="00A0625E"/>
    <w:rsid w:val="00A064A6"/>
    <w:rsid w:val="00A07AD8"/>
    <w:rsid w:val="00A10121"/>
    <w:rsid w:val="00A11A83"/>
    <w:rsid w:val="00A12118"/>
    <w:rsid w:val="00A13E5F"/>
    <w:rsid w:val="00A141D4"/>
    <w:rsid w:val="00A1445A"/>
    <w:rsid w:val="00A16113"/>
    <w:rsid w:val="00A16322"/>
    <w:rsid w:val="00A1642E"/>
    <w:rsid w:val="00A16A4F"/>
    <w:rsid w:val="00A20609"/>
    <w:rsid w:val="00A2135C"/>
    <w:rsid w:val="00A262F4"/>
    <w:rsid w:val="00A2657C"/>
    <w:rsid w:val="00A26623"/>
    <w:rsid w:val="00A27CB8"/>
    <w:rsid w:val="00A30582"/>
    <w:rsid w:val="00A32858"/>
    <w:rsid w:val="00A347E3"/>
    <w:rsid w:val="00A35FEE"/>
    <w:rsid w:val="00A3630A"/>
    <w:rsid w:val="00A36401"/>
    <w:rsid w:val="00A370AD"/>
    <w:rsid w:val="00A375B5"/>
    <w:rsid w:val="00A4131B"/>
    <w:rsid w:val="00A41851"/>
    <w:rsid w:val="00A43672"/>
    <w:rsid w:val="00A43B3B"/>
    <w:rsid w:val="00A44356"/>
    <w:rsid w:val="00A44979"/>
    <w:rsid w:val="00A451D6"/>
    <w:rsid w:val="00A4606A"/>
    <w:rsid w:val="00A46582"/>
    <w:rsid w:val="00A52681"/>
    <w:rsid w:val="00A55052"/>
    <w:rsid w:val="00A56C5B"/>
    <w:rsid w:val="00A56E88"/>
    <w:rsid w:val="00A63115"/>
    <w:rsid w:val="00A66A20"/>
    <w:rsid w:val="00A6720C"/>
    <w:rsid w:val="00A678B2"/>
    <w:rsid w:val="00A708E5"/>
    <w:rsid w:val="00A719AF"/>
    <w:rsid w:val="00A72354"/>
    <w:rsid w:val="00A74BB2"/>
    <w:rsid w:val="00A765EA"/>
    <w:rsid w:val="00A80931"/>
    <w:rsid w:val="00A822F1"/>
    <w:rsid w:val="00A8296D"/>
    <w:rsid w:val="00A83D4F"/>
    <w:rsid w:val="00A848E3"/>
    <w:rsid w:val="00A84AE9"/>
    <w:rsid w:val="00A84C47"/>
    <w:rsid w:val="00A85636"/>
    <w:rsid w:val="00A85D5C"/>
    <w:rsid w:val="00A90CBF"/>
    <w:rsid w:val="00A90EA7"/>
    <w:rsid w:val="00A910E1"/>
    <w:rsid w:val="00A9126D"/>
    <w:rsid w:val="00A91BFC"/>
    <w:rsid w:val="00A972D6"/>
    <w:rsid w:val="00AA062A"/>
    <w:rsid w:val="00AA07AD"/>
    <w:rsid w:val="00AA0B7A"/>
    <w:rsid w:val="00AA3CD1"/>
    <w:rsid w:val="00AA41E8"/>
    <w:rsid w:val="00AA4541"/>
    <w:rsid w:val="00AA5D46"/>
    <w:rsid w:val="00AB134F"/>
    <w:rsid w:val="00AB13CC"/>
    <w:rsid w:val="00AB1ED6"/>
    <w:rsid w:val="00AB3A43"/>
    <w:rsid w:val="00AB3D4E"/>
    <w:rsid w:val="00AB523E"/>
    <w:rsid w:val="00AC1460"/>
    <w:rsid w:val="00AC1AAF"/>
    <w:rsid w:val="00AC1B78"/>
    <w:rsid w:val="00AC2B3B"/>
    <w:rsid w:val="00AC39BE"/>
    <w:rsid w:val="00AC3AAB"/>
    <w:rsid w:val="00AC766D"/>
    <w:rsid w:val="00AC7905"/>
    <w:rsid w:val="00AD3B5D"/>
    <w:rsid w:val="00AD3D3E"/>
    <w:rsid w:val="00AD5B17"/>
    <w:rsid w:val="00AD60A0"/>
    <w:rsid w:val="00AD651F"/>
    <w:rsid w:val="00AD71EC"/>
    <w:rsid w:val="00AE26BB"/>
    <w:rsid w:val="00AE2E57"/>
    <w:rsid w:val="00AE44E1"/>
    <w:rsid w:val="00AE7402"/>
    <w:rsid w:val="00AF1B11"/>
    <w:rsid w:val="00AF3002"/>
    <w:rsid w:val="00AF35F1"/>
    <w:rsid w:val="00AF3A17"/>
    <w:rsid w:val="00AF4670"/>
    <w:rsid w:val="00AF4828"/>
    <w:rsid w:val="00AF5F20"/>
    <w:rsid w:val="00AF6B79"/>
    <w:rsid w:val="00AF78F9"/>
    <w:rsid w:val="00AF7C66"/>
    <w:rsid w:val="00AF7CAB"/>
    <w:rsid w:val="00B021E5"/>
    <w:rsid w:val="00B02388"/>
    <w:rsid w:val="00B03455"/>
    <w:rsid w:val="00B038B6"/>
    <w:rsid w:val="00B05735"/>
    <w:rsid w:val="00B05D2A"/>
    <w:rsid w:val="00B070CB"/>
    <w:rsid w:val="00B0743C"/>
    <w:rsid w:val="00B075DE"/>
    <w:rsid w:val="00B07A96"/>
    <w:rsid w:val="00B1146B"/>
    <w:rsid w:val="00B11A29"/>
    <w:rsid w:val="00B12BBF"/>
    <w:rsid w:val="00B1465E"/>
    <w:rsid w:val="00B14A55"/>
    <w:rsid w:val="00B17506"/>
    <w:rsid w:val="00B17D04"/>
    <w:rsid w:val="00B20F54"/>
    <w:rsid w:val="00B22718"/>
    <w:rsid w:val="00B22780"/>
    <w:rsid w:val="00B22963"/>
    <w:rsid w:val="00B23AB1"/>
    <w:rsid w:val="00B23D15"/>
    <w:rsid w:val="00B248BD"/>
    <w:rsid w:val="00B248DD"/>
    <w:rsid w:val="00B24BCA"/>
    <w:rsid w:val="00B24E1D"/>
    <w:rsid w:val="00B25520"/>
    <w:rsid w:val="00B261E6"/>
    <w:rsid w:val="00B26385"/>
    <w:rsid w:val="00B30DE9"/>
    <w:rsid w:val="00B35C16"/>
    <w:rsid w:val="00B369C1"/>
    <w:rsid w:val="00B37161"/>
    <w:rsid w:val="00B40A4D"/>
    <w:rsid w:val="00B4263E"/>
    <w:rsid w:val="00B42AAC"/>
    <w:rsid w:val="00B43898"/>
    <w:rsid w:val="00B4416C"/>
    <w:rsid w:val="00B44B78"/>
    <w:rsid w:val="00B46A12"/>
    <w:rsid w:val="00B47B0A"/>
    <w:rsid w:val="00B50D68"/>
    <w:rsid w:val="00B51A02"/>
    <w:rsid w:val="00B52A37"/>
    <w:rsid w:val="00B543B3"/>
    <w:rsid w:val="00B55149"/>
    <w:rsid w:val="00B57444"/>
    <w:rsid w:val="00B624FB"/>
    <w:rsid w:val="00B6260B"/>
    <w:rsid w:val="00B62723"/>
    <w:rsid w:val="00B63503"/>
    <w:rsid w:val="00B6379C"/>
    <w:rsid w:val="00B64274"/>
    <w:rsid w:val="00B64941"/>
    <w:rsid w:val="00B656A8"/>
    <w:rsid w:val="00B65BC3"/>
    <w:rsid w:val="00B67056"/>
    <w:rsid w:val="00B67777"/>
    <w:rsid w:val="00B7108B"/>
    <w:rsid w:val="00B7111C"/>
    <w:rsid w:val="00B71292"/>
    <w:rsid w:val="00B7169E"/>
    <w:rsid w:val="00B73070"/>
    <w:rsid w:val="00B74E5B"/>
    <w:rsid w:val="00B76D34"/>
    <w:rsid w:val="00B77E35"/>
    <w:rsid w:val="00B806E9"/>
    <w:rsid w:val="00B81D82"/>
    <w:rsid w:val="00B83D64"/>
    <w:rsid w:val="00B83DD3"/>
    <w:rsid w:val="00B8604E"/>
    <w:rsid w:val="00B87F41"/>
    <w:rsid w:val="00B917DC"/>
    <w:rsid w:val="00B91F7E"/>
    <w:rsid w:val="00B92134"/>
    <w:rsid w:val="00B93867"/>
    <w:rsid w:val="00B945C8"/>
    <w:rsid w:val="00B94B4F"/>
    <w:rsid w:val="00B97969"/>
    <w:rsid w:val="00B97F39"/>
    <w:rsid w:val="00BA0142"/>
    <w:rsid w:val="00BA0B35"/>
    <w:rsid w:val="00BA16CA"/>
    <w:rsid w:val="00BA3259"/>
    <w:rsid w:val="00BA519A"/>
    <w:rsid w:val="00BA5330"/>
    <w:rsid w:val="00BA5F94"/>
    <w:rsid w:val="00BA662C"/>
    <w:rsid w:val="00BA6B23"/>
    <w:rsid w:val="00BA6B99"/>
    <w:rsid w:val="00BA6CC9"/>
    <w:rsid w:val="00BA7C80"/>
    <w:rsid w:val="00BB1D61"/>
    <w:rsid w:val="00BB22BE"/>
    <w:rsid w:val="00BB33D5"/>
    <w:rsid w:val="00BB42A2"/>
    <w:rsid w:val="00BB5B59"/>
    <w:rsid w:val="00BB6942"/>
    <w:rsid w:val="00BB6D7C"/>
    <w:rsid w:val="00BB746E"/>
    <w:rsid w:val="00BB7FC6"/>
    <w:rsid w:val="00BC11D0"/>
    <w:rsid w:val="00BC3377"/>
    <w:rsid w:val="00BC33DB"/>
    <w:rsid w:val="00BC3AE3"/>
    <w:rsid w:val="00BC4780"/>
    <w:rsid w:val="00BC4C8B"/>
    <w:rsid w:val="00BC4CF7"/>
    <w:rsid w:val="00BC52F2"/>
    <w:rsid w:val="00BC6187"/>
    <w:rsid w:val="00BC62E8"/>
    <w:rsid w:val="00BC688B"/>
    <w:rsid w:val="00BC74BC"/>
    <w:rsid w:val="00BD1A72"/>
    <w:rsid w:val="00BD1EFD"/>
    <w:rsid w:val="00BD2C12"/>
    <w:rsid w:val="00BD2F0F"/>
    <w:rsid w:val="00BD309A"/>
    <w:rsid w:val="00BD3BC5"/>
    <w:rsid w:val="00BD3F8C"/>
    <w:rsid w:val="00BD55BF"/>
    <w:rsid w:val="00BD5D66"/>
    <w:rsid w:val="00BE1D52"/>
    <w:rsid w:val="00BE2E6C"/>
    <w:rsid w:val="00BE3A4D"/>
    <w:rsid w:val="00BE49C8"/>
    <w:rsid w:val="00BE4D2D"/>
    <w:rsid w:val="00BE69C0"/>
    <w:rsid w:val="00BE6F3F"/>
    <w:rsid w:val="00BF12B4"/>
    <w:rsid w:val="00BF2A6F"/>
    <w:rsid w:val="00BF2D8E"/>
    <w:rsid w:val="00BF346F"/>
    <w:rsid w:val="00BF4113"/>
    <w:rsid w:val="00BF5637"/>
    <w:rsid w:val="00BF7AF6"/>
    <w:rsid w:val="00C014D0"/>
    <w:rsid w:val="00C02E95"/>
    <w:rsid w:val="00C0370C"/>
    <w:rsid w:val="00C0397C"/>
    <w:rsid w:val="00C04D68"/>
    <w:rsid w:val="00C06C31"/>
    <w:rsid w:val="00C115B2"/>
    <w:rsid w:val="00C121E9"/>
    <w:rsid w:val="00C15F50"/>
    <w:rsid w:val="00C1720F"/>
    <w:rsid w:val="00C17F1A"/>
    <w:rsid w:val="00C229C7"/>
    <w:rsid w:val="00C22A6D"/>
    <w:rsid w:val="00C22DC4"/>
    <w:rsid w:val="00C26283"/>
    <w:rsid w:val="00C266C5"/>
    <w:rsid w:val="00C276DC"/>
    <w:rsid w:val="00C27EA9"/>
    <w:rsid w:val="00C303DB"/>
    <w:rsid w:val="00C305A8"/>
    <w:rsid w:val="00C30E74"/>
    <w:rsid w:val="00C31E6E"/>
    <w:rsid w:val="00C342A2"/>
    <w:rsid w:val="00C34936"/>
    <w:rsid w:val="00C3552A"/>
    <w:rsid w:val="00C35B08"/>
    <w:rsid w:val="00C36082"/>
    <w:rsid w:val="00C40EEF"/>
    <w:rsid w:val="00C45F2E"/>
    <w:rsid w:val="00C47391"/>
    <w:rsid w:val="00C52469"/>
    <w:rsid w:val="00C52C5E"/>
    <w:rsid w:val="00C53A24"/>
    <w:rsid w:val="00C551E1"/>
    <w:rsid w:val="00C56B09"/>
    <w:rsid w:val="00C6121F"/>
    <w:rsid w:val="00C61B63"/>
    <w:rsid w:val="00C6320C"/>
    <w:rsid w:val="00C64C1D"/>
    <w:rsid w:val="00C67BD0"/>
    <w:rsid w:val="00C708FF"/>
    <w:rsid w:val="00C70DA9"/>
    <w:rsid w:val="00C71675"/>
    <w:rsid w:val="00C7205D"/>
    <w:rsid w:val="00C72071"/>
    <w:rsid w:val="00C73AAC"/>
    <w:rsid w:val="00C752B3"/>
    <w:rsid w:val="00C768D2"/>
    <w:rsid w:val="00C76B99"/>
    <w:rsid w:val="00C77556"/>
    <w:rsid w:val="00C7790D"/>
    <w:rsid w:val="00C81D19"/>
    <w:rsid w:val="00C8207E"/>
    <w:rsid w:val="00C82726"/>
    <w:rsid w:val="00C82C24"/>
    <w:rsid w:val="00C8618C"/>
    <w:rsid w:val="00C86CA0"/>
    <w:rsid w:val="00C91AFA"/>
    <w:rsid w:val="00C91BAB"/>
    <w:rsid w:val="00C921E0"/>
    <w:rsid w:val="00C92758"/>
    <w:rsid w:val="00C93045"/>
    <w:rsid w:val="00C95556"/>
    <w:rsid w:val="00C96F56"/>
    <w:rsid w:val="00C971B6"/>
    <w:rsid w:val="00CA1D63"/>
    <w:rsid w:val="00CA3321"/>
    <w:rsid w:val="00CA459A"/>
    <w:rsid w:val="00CA4D18"/>
    <w:rsid w:val="00CA5A22"/>
    <w:rsid w:val="00CA6B9A"/>
    <w:rsid w:val="00CA76DF"/>
    <w:rsid w:val="00CB17AA"/>
    <w:rsid w:val="00CB1AA6"/>
    <w:rsid w:val="00CB2CFC"/>
    <w:rsid w:val="00CB2E25"/>
    <w:rsid w:val="00CB3F0A"/>
    <w:rsid w:val="00CB521C"/>
    <w:rsid w:val="00CB5D2B"/>
    <w:rsid w:val="00CC009A"/>
    <w:rsid w:val="00CC0313"/>
    <w:rsid w:val="00CC25BD"/>
    <w:rsid w:val="00CC3051"/>
    <w:rsid w:val="00CC3DA0"/>
    <w:rsid w:val="00CC3DE9"/>
    <w:rsid w:val="00CC567F"/>
    <w:rsid w:val="00CC7E8C"/>
    <w:rsid w:val="00CD18B1"/>
    <w:rsid w:val="00CD1A06"/>
    <w:rsid w:val="00CD2BA1"/>
    <w:rsid w:val="00CD307F"/>
    <w:rsid w:val="00CD32B2"/>
    <w:rsid w:val="00CD4ACB"/>
    <w:rsid w:val="00CE0609"/>
    <w:rsid w:val="00CE1962"/>
    <w:rsid w:val="00CE2C91"/>
    <w:rsid w:val="00CE3E32"/>
    <w:rsid w:val="00CE42CA"/>
    <w:rsid w:val="00CE4338"/>
    <w:rsid w:val="00CE4A97"/>
    <w:rsid w:val="00CE4E2D"/>
    <w:rsid w:val="00CE5C7F"/>
    <w:rsid w:val="00CE5E3B"/>
    <w:rsid w:val="00CE6889"/>
    <w:rsid w:val="00CE7F57"/>
    <w:rsid w:val="00CF02BB"/>
    <w:rsid w:val="00CF0B8E"/>
    <w:rsid w:val="00CF2F29"/>
    <w:rsid w:val="00CF3231"/>
    <w:rsid w:val="00CF3ED5"/>
    <w:rsid w:val="00CF43CB"/>
    <w:rsid w:val="00CF48C3"/>
    <w:rsid w:val="00CF5867"/>
    <w:rsid w:val="00D0106F"/>
    <w:rsid w:val="00D03B23"/>
    <w:rsid w:val="00D03FE9"/>
    <w:rsid w:val="00D05306"/>
    <w:rsid w:val="00D05F10"/>
    <w:rsid w:val="00D062FD"/>
    <w:rsid w:val="00D06753"/>
    <w:rsid w:val="00D0729A"/>
    <w:rsid w:val="00D077E5"/>
    <w:rsid w:val="00D152DD"/>
    <w:rsid w:val="00D16B66"/>
    <w:rsid w:val="00D17175"/>
    <w:rsid w:val="00D172D4"/>
    <w:rsid w:val="00D250CA"/>
    <w:rsid w:val="00D25EB0"/>
    <w:rsid w:val="00D30444"/>
    <w:rsid w:val="00D309EB"/>
    <w:rsid w:val="00D30EE6"/>
    <w:rsid w:val="00D312B1"/>
    <w:rsid w:val="00D3271F"/>
    <w:rsid w:val="00D3331B"/>
    <w:rsid w:val="00D33774"/>
    <w:rsid w:val="00D339DF"/>
    <w:rsid w:val="00D3586B"/>
    <w:rsid w:val="00D40B4E"/>
    <w:rsid w:val="00D41E68"/>
    <w:rsid w:val="00D42B70"/>
    <w:rsid w:val="00D430FC"/>
    <w:rsid w:val="00D432E1"/>
    <w:rsid w:val="00D44337"/>
    <w:rsid w:val="00D45991"/>
    <w:rsid w:val="00D45B5A"/>
    <w:rsid w:val="00D46A19"/>
    <w:rsid w:val="00D47635"/>
    <w:rsid w:val="00D47703"/>
    <w:rsid w:val="00D50D4B"/>
    <w:rsid w:val="00D54879"/>
    <w:rsid w:val="00D54B94"/>
    <w:rsid w:val="00D5607B"/>
    <w:rsid w:val="00D571C9"/>
    <w:rsid w:val="00D57525"/>
    <w:rsid w:val="00D577AE"/>
    <w:rsid w:val="00D57D30"/>
    <w:rsid w:val="00D6019A"/>
    <w:rsid w:val="00D67931"/>
    <w:rsid w:val="00D70A80"/>
    <w:rsid w:val="00D70E09"/>
    <w:rsid w:val="00D71D72"/>
    <w:rsid w:val="00D73D32"/>
    <w:rsid w:val="00D73F43"/>
    <w:rsid w:val="00D7447F"/>
    <w:rsid w:val="00D763E1"/>
    <w:rsid w:val="00D7711A"/>
    <w:rsid w:val="00D7741B"/>
    <w:rsid w:val="00D77789"/>
    <w:rsid w:val="00D80A36"/>
    <w:rsid w:val="00D81815"/>
    <w:rsid w:val="00D8335F"/>
    <w:rsid w:val="00D83711"/>
    <w:rsid w:val="00D843F0"/>
    <w:rsid w:val="00D850B1"/>
    <w:rsid w:val="00D854B9"/>
    <w:rsid w:val="00D86094"/>
    <w:rsid w:val="00D91BEE"/>
    <w:rsid w:val="00D9280C"/>
    <w:rsid w:val="00D92B66"/>
    <w:rsid w:val="00D93618"/>
    <w:rsid w:val="00D93F3D"/>
    <w:rsid w:val="00D949E8"/>
    <w:rsid w:val="00D9600B"/>
    <w:rsid w:val="00D969EE"/>
    <w:rsid w:val="00D96E29"/>
    <w:rsid w:val="00DA05CC"/>
    <w:rsid w:val="00DA06AE"/>
    <w:rsid w:val="00DA0B2A"/>
    <w:rsid w:val="00DA1E88"/>
    <w:rsid w:val="00DA2203"/>
    <w:rsid w:val="00DA4CC3"/>
    <w:rsid w:val="00DA5488"/>
    <w:rsid w:val="00DA7F32"/>
    <w:rsid w:val="00DB18C4"/>
    <w:rsid w:val="00DB1C2C"/>
    <w:rsid w:val="00DB1E8F"/>
    <w:rsid w:val="00DB2FA2"/>
    <w:rsid w:val="00DB5A32"/>
    <w:rsid w:val="00DB6045"/>
    <w:rsid w:val="00DB6892"/>
    <w:rsid w:val="00DB76A8"/>
    <w:rsid w:val="00DB7FDB"/>
    <w:rsid w:val="00DC0948"/>
    <w:rsid w:val="00DC143A"/>
    <w:rsid w:val="00DC46FA"/>
    <w:rsid w:val="00DC509F"/>
    <w:rsid w:val="00DC7B46"/>
    <w:rsid w:val="00DC7DAE"/>
    <w:rsid w:val="00DD1490"/>
    <w:rsid w:val="00DD163C"/>
    <w:rsid w:val="00DD1801"/>
    <w:rsid w:val="00DD1CBE"/>
    <w:rsid w:val="00DD2727"/>
    <w:rsid w:val="00DD279A"/>
    <w:rsid w:val="00DD2E35"/>
    <w:rsid w:val="00DD3776"/>
    <w:rsid w:val="00DD4E0A"/>
    <w:rsid w:val="00DD57BE"/>
    <w:rsid w:val="00DD6268"/>
    <w:rsid w:val="00DD72BB"/>
    <w:rsid w:val="00DE0B4D"/>
    <w:rsid w:val="00DE12C9"/>
    <w:rsid w:val="00DE32D9"/>
    <w:rsid w:val="00DE36AB"/>
    <w:rsid w:val="00DE38DE"/>
    <w:rsid w:val="00DE7A8C"/>
    <w:rsid w:val="00DE7BB2"/>
    <w:rsid w:val="00DF09AC"/>
    <w:rsid w:val="00DF1174"/>
    <w:rsid w:val="00DF2150"/>
    <w:rsid w:val="00DF2936"/>
    <w:rsid w:val="00DF32C5"/>
    <w:rsid w:val="00DF406E"/>
    <w:rsid w:val="00DF6071"/>
    <w:rsid w:val="00DF65A4"/>
    <w:rsid w:val="00E0120F"/>
    <w:rsid w:val="00E01A7A"/>
    <w:rsid w:val="00E01F7F"/>
    <w:rsid w:val="00E0367E"/>
    <w:rsid w:val="00E03820"/>
    <w:rsid w:val="00E03A7D"/>
    <w:rsid w:val="00E0410A"/>
    <w:rsid w:val="00E04E57"/>
    <w:rsid w:val="00E052D3"/>
    <w:rsid w:val="00E0638B"/>
    <w:rsid w:val="00E074C5"/>
    <w:rsid w:val="00E10191"/>
    <w:rsid w:val="00E1026C"/>
    <w:rsid w:val="00E102C9"/>
    <w:rsid w:val="00E10717"/>
    <w:rsid w:val="00E108C6"/>
    <w:rsid w:val="00E114B4"/>
    <w:rsid w:val="00E12FBE"/>
    <w:rsid w:val="00E143CA"/>
    <w:rsid w:val="00E14F17"/>
    <w:rsid w:val="00E1526E"/>
    <w:rsid w:val="00E16818"/>
    <w:rsid w:val="00E1686D"/>
    <w:rsid w:val="00E17248"/>
    <w:rsid w:val="00E2072D"/>
    <w:rsid w:val="00E2168B"/>
    <w:rsid w:val="00E22630"/>
    <w:rsid w:val="00E22857"/>
    <w:rsid w:val="00E22B78"/>
    <w:rsid w:val="00E22F28"/>
    <w:rsid w:val="00E253C5"/>
    <w:rsid w:val="00E25523"/>
    <w:rsid w:val="00E255A9"/>
    <w:rsid w:val="00E26BB5"/>
    <w:rsid w:val="00E2708A"/>
    <w:rsid w:val="00E305B4"/>
    <w:rsid w:val="00E40F39"/>
    <w:rsid w:val="00E43D0D"/>
    <w:rsid w:val="00E442CD"/>
    <w:rsid w:val="00E4436F"/>
    <w:rsid w:val="00E44FE3"/>
    <w:rsid w:val="00E50C1A"/>
    <w:rsid w:val="00E53C27"/>
    <w:rsid w:val="00E53CC7"/>
    <w:rsid w:val="00E550AB"/>
    <w:rsid w:val="00E57464"/>
    <w:rsid w:val="00E6130C"/>
    <w:rsid w:val="00E614AF"/>
    <w:rsid w:val="00E61810"/>
    <w:rsid w:val="00E6396A"/>
    <w:rsid w:val="00E65A33"/>
    <w:rsid w:val="00E65B5B"/>
    <w:rsid w:val="00E6690B"/>
    <w:rsid w:val="00E66DF1"/>
    <w:rsid w:val="00E67287"/>
    <w:rsid w:val="00E67792"/>
    <w:rsid w:val="00E727D4"/>
    <w:rsid w:val="00E72F16"/>
    <w:rsid w:val="00E73A36"/>
    <w:rsid w:val="00E73F71"/>
    <w:rsid w:val="00E74C1B"/>
    <w:rsid w:val="00E74F3C"/>
    <w:rsid w:val="00E76B0C"/>
    <w:rsid w:val="00E76C4E"/>
    <w:rsid w:val="00E76FE5"/>
    <w:rsid w:val="00E778DC"/>
    <w:rsid w:val="00E806F0"/>
    <w:rsid w:val="00E82838"/>
    <w:rsid w:val="00E85CEA"/>
    <w:rsid w:val="00E86D38"/>
    <w:rsid w:val="00E86E3C"/>
    <w:rsid w:val="00E86E57"/>
    <w:rsid w:val="00E91BF1"/>
    <w:rsid w:val="00E92A35"/>
    <w:rsid w:val="00E9475B"/>
    <w:rsid w:val="00E947F6"/>
    <w:rsid w:val="00E95480"/>
    <w:rsid w:val="00E956AA"/>
    <w:rsid w:val="00E95811"/>
    <w:rsid w:val="00E95A82"/>
    <w:rsid w:val="00E9621B"/>
    <w:rsid w:val="00E96B06"/>
    <w:rsid w:val="00E96E76"/>
    <w:rsid w:val="00E974A0"/>
    <w:rsid w:val="00EA0D09"/>
    <w:rsid w:val="00EA1A38"/>
    <w:rsid w:val="00EA235B"/>
    <w:rsid w:val="00EA3C5B"/>
    <w:rsid w:val="00EA40F4"/>
    <w:rsid w:val="00EA47BB"/>
    <w:rsid w:val="00EA5102"/>
    <w:rsid w:val="00EA571C"/>
    <w:rsid w:val="00EA6C51"/>
    <w:rsid w:val="00EA7BB7"/>
    <w:rsid w:val="00EB0605"/>
    <w:rsid w:val="00EB1A01"/>
    <w:rsid w:val="00EB4104"/>
    <w:rsid w:val="00EB4B7B"/>
    <w:rsid w:val="00EB51FB"/>
    <w:rsid w:val="00EB65B5"/>
    <w:rsid w:val="00EC0CC4"/>
    <w:rsid w:val="00EC2C42"/>
    <w:rsid w:val="00EC5058"/>
    <w:rsid w:val="00EC5F1A"/>
    <w:rsid w:val="00ED1796"/>
    <w:rsid w:val="00ED2967"/>
    <w:rsid w:val="00ED5A3B"/>
    <w:rsid w:val="00ED7E65"/>
    <w:rsid w:val="00EE0C66"/>
    <w:rsid w:val="00EE2888"/>
    <w:rsid w:val="00EE30E0"/>
    <w:rsid w:val="00EE31DF"/>
    <w:rsid w:val="00EE3BC7"/>
    <w:rsid w:val="00EE4798"/>
    <w:rsid w:val="00EE7FAD"/>
    <w:rsid w:val="00EF463F"/>
    <w:rsid w:val="00EF54FA"/>
    <w:rsid w:val="00EF6348"/>
    <w:rsid w:val="00F00080"/>
    <w:rsid w:val="00F00E52"/>
    <w:rsid w:val="00F03AD5"/>
    <w:rsid w:val="00F051D8"/>
    <w:rsid w:val="00F06ECD"/>
    <w:rsid w:val="00F07A84"/>
    <w:rsid w:val="00F10347"/>
    <w:rsid w:val="00F1121F"/>
    <w:rsid w:val="00F11492"/>
    <w:rsid w:val="00F1152E"/>
    <w:rsid w:val="00F115C9"/>
    <w:rsid w:val="00F11667"/>
    <w:rsid w:val="00F12789"/>
    <w:rsid w:val="00F12986"/>
    <w:rsid w:val="00F12FAB"/>
    <w:rsid w:val="00F14CFB"/>
    <w:rsid w:val="00F16E65"/>
    <w:rsid w:val="00F1742E"/>
    <w:rsid w:val="00F177C9"/>
    <w:rsid w:val="00F17B65"/>
    <w:rsid w:val="00F21756"/>
    <w:rsid w:val="00F223D9"/>
    <w:rsid w:val="00F227C1"/>
    <w:rsid w:val="00F23169"/>
    <w:rsid w:val="00F2521C"/>
    <w:rsid w:val="00F25467"/>
    <w:rsid w:val="00F258B2"/>
    <w:rsid w:val="00F25D78"/>
    <w:rsid w:val="00F26185"/>
    <w:rsid w:val="00F279C0"/>
    <w:rsid w:val="00F31097"/>
    <w:rsid w:val="00F3155E"/>
    <w:rsid w:val="00F32202"/>
    <w:rsid w:val="00F32E95"/>
    <w:rsid w:val="00F3522B"/>
    <w:rsid w:val="00F36D89"/>
    <w:rsid w:val="00F37487"/>
    <w:rsid w:val="00F4058C"/>
    <w:rsid w:val="00F41D95"/>
    <w:rsid w:val="00F41F03"/>
    <w:rsid w:val="00F4430A"/>
    <w:rsid w:val="00F4506A"/>
    <w:rsid w:val="00F45386"/>
    <w:rsid w:val="00F453DF"/>
    <w:rsid w:val="00F47090"/>
    <w:rsid w:val="00F500C9"/>
    <w:rsid w:val="00F50650"/>
    <w:rsid w:val="00F5109C"/>
    <w:rsid w:val="00F54344"/>
    <w:rsid w:val="00F55754"/>
    <w:rsid w:val="00F56BDE"/>
    <w:rsid w:val="00F56F87"/>
    <w:rsid w:val="00F571CE"/>
    <w:rsid w:val="00F6018D"/>
    <w:rsid w:val="00F60AE3"/>
    <w:rsid w:val="00F61F32"/>
    <w:rsid w:val="00F62FE0"/>
    <w:rsid w:val="00F63DD9"/>
    <w:rsid w:val="00F651B3"/>
    <w:rsid w:val="00F6594F"/>
    <w:rsid w:val="00F65BF0"/>
    <w:rsid w:val="00F661DF"/>
    <w:rsid w:val="00F67C60"/>
    <w:rsid w:val="00F70560"/>
    <w:rsid w:val="00F7081E"/>
    <w:rsid w:val="00F70C7A"/>
    <w:rsid w:val="00F7152A"/>
    <w:rsid w:val="00F72174"/>
    <w:rsid w:val="00F72E2D"/>
    <w:rsid w:val="00F73992"/>
    <w:rsid w:val="00F74D5B"/>
    <w:rsid w:val="00F752E0"/>
    <w:rsid w:val="00F76563"/>
    <w:rsid w:val="00F80128"/>
    <w:rsid w:val="00F811A8"/>
    <w:rsid w:val="00F817C3"/>
    <w:rsid w:val="00F86866"/>
    <w:rsid w:val="00F87E51"/>
    <w:rsid w:val="00F91535"/>
    <w:rsid w:val="00F92125"/>
    <w:rsid w:val="00F9277C"/>
    <w:rsid w:val="00F92B29"/>
    <w:rsid w:val="00F932C0"/>
    <w:rsid w:val="00F943E3"/>
    <w:rsid w:val="00F95424"/>
    <w:rsid w:val="00F97F92"/>
    <w:rsid w:val="00FA128A"/>
    <w:rsid w:val="00FA14EB"/>
    <w:rsid w:val="00FA2806"/>
    <w:rsid w:val="00FA57F9"/>
    <w:rsid w:val="00FA6CDB"/>
    <w:rsid w:val="00FB03E6"/>
    <w:rsid w:val="00FB0BDD"/>
    <w:rsid w:val="00FB2733"/>
    <w:rsid w:val="00FB4307"/>
    <w:rsid w:val="00FB46A6"/>
    <w:rsid w:val="00FB618D"/>
    <w:rsid w:val="00FB6A9B"/>
    <w:rsid w:val="00FB7932"/>
    <w:rsid w:val="00FC16CC"/>
    <w:rsid w:val="00FC18D6"/>
    <w:rsid w:val="00FC21B2"/>
    <w:rsid w:val="00FC2FFB"/>
    <w:rsid w:val="00FC3881"/>
    <w:rsid w:val="00FC3EAA"/>
    <w:rsid w:val="00FC54FF"/>
    <w:rsid w:val="00FC63A7"/>
    <w:rsid w:val="00FC6B44"/>
    <w:rsid w:val="00FD0402"/>
    <w:rsid w:val="00FD7CC7"/>
    <w:rsid w:val="00FE0165"/>
    <w:rsid w:val="00FE1193"/>
    <w:rsid w:val="00FE1734"/>
    <w:rsid w:val="00FE3842"/>
    <w:rsid w:val="00FE4C90"/>
    <w:rsid w:val="00FE5229"/>
    <w:rsid w:val="00FE62DF"/>
    <w:rsid w:val="00FE68DD"/>
    <w:rsid w:val="00FF0C5D"/>
    <w:rsid w:val="00FF2E1A"/>
    <w:rsid w:val="00FF3D51"/>
    <w:rsid w:val="00FF5740"/>
    <w:rsid w:val="00FF6D3F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77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17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7778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qFormat/>
    <w:rsid w:val="000853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D5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D5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D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7778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Mocnewyrnione">
    <w:name w:val="Mocne wyróżnione"/>
    <w:qFormat/>
    <w:rsid w:val="0015503F"/>
    <w:rPr>
      <w:b/>
      <w:bCs/>
    </w:rPr>
  </w:style>
  <w:style w:type="character" w:customStyle="1" w:styleId="markedcontent">
    <w:name w:val="markedcontent"/>
    <w:basedOn w:val="Domylnaczcionkaakapitu"/>
    <w:rsid w:val="00E76FE5"/>
  </w:style>
  <w:style w:type="paragraph" w:styleId="Poprawka">
    <w:name w:val="Revision"/>
    <w:hidden/>
    <w:uiPriority w:val="99"/>
    <w:semiHidden/>
    <w:rsid w:val="00042BBA"/>
    <w:pPr>
      <w:spacing w:after="0" w:line="240" w:lineRule="auto"/>
    </w:pPr>
    <w:rPr>
      <w:rFonts w:ascii="Times New Roman" w:hAnsi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9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27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87AE58-3BE4-48DA-A7F0-72ADCA569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286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15</cp:revision>
  <cp:lastPrinted>2022-01-31T10:57:00Z</cp:lastPrinted>
  <dcterms:created xsi:type="dcterms:W3CDTF">2022-01-31T09:40:00Z</dcterms:created>
  <dcterms:modified xsi:type="dcterms:W3CDTF">2022-01-31T11:58:00Z</dcterms:modified>
</cp:coreProperties>
</file>