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753E2E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7771DC" w:rsidRPr="0022034A">
        <w:rPr>
          <w:b/>
          <w:szCs w:val="20"/>
        </w:rPr>
        <w:t>Części nr 2 – „Szkolenie dla nauczycieli przedmiotów informatycznych”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RPPM.03.03.01-22-0018-16-0</w:t>
      </w:r>
      <w:r w:rsidR="00E00EC6">
        <w:rPr>
          <w:b/>
          <w:szCs w:val="20"/>
        </w:rPr>
        <w:t>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4016EF">
      <w:pPr>
        <w:pStyle w:val="Akapitzlist"/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="0022034A">
        <w:rPr>
          <w:rFonts w:cs="Times New Roman"/>
          <w:szCs w:val="20"/>
          <w:u w:val="single"/>
        </w:rPr>
        <w:t>Cena brutto za 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4016EF">
      <w:pPr>
        <w:pStyle w:val="Akapitzlist"/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B046B5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B77181" w:rsidP="004016EF">
      <w:pPr>
        <w:pStyle w:val="Akapitzlist"/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0D4699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0D4699" w:rsidRPr="000D4699">
        <w:rPr>
          <w:bCs/>
          <w:color w:val="000000"/>
          <w:szCs w:val="20"/>
        </w:rPr>
        <w:t xml:space="preserve">punkty zostaną obliczone </w:t>
      </w:r>
      <w:r w:rsidR="000D4699" w:rsidRPr="000D4699">
        <w:rPr>
          <w:szCs w:val="20"/>
        </w:rPr>
        <w:t>w wyniku zadeklarowania</w:t>
      </w:r>
      <w:r w:rsidR="000D4699"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="000D4699" w:rsidRPr="000D4699">
        <w:rPr>
          <w:szCs w:val="20"/>
        </w:rPr>
        <w:t>otowości uczestnika projektu do </w:t>
      </w:r>
      <w:r w:rsidR="000D4699"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="000D4699"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4616BF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>acji 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szkolenia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0D4699" w:rsidRPr="00191338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4E4E4F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22034A" w:rsidRDefault="00B77181" w:rsidP="0022034A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4016EF">
      <w:pPr>
        <w:pStyle w:val="Akapitzlist"/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4016EF">
      <w:pPr>
        <w:pStyle w:val="Akapitzlist"/>
        <w:numPr>
          <w:ilvl w:val="0"/>
          <w:numId w:val="8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wska</w:t>
      </w:r>
      <w:r w:rsidR="0022034A">
        <w:rPr>
          <w:rFonts w:eastAsia="Arial" w:cs="Times New Roman"/>
          <w:bCs/>
          <w:kern w:val="1"/>
          <w:szCs w:val="20"/>
          <w:lang w:eastAsia="zh-CN" w:bidi="hi-IN"/>
        </w:rPr>
        <w:t>zania rozpoczęcia 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4016EF">
      <w:pPr>
        <w:widowControl w:val="0"/>
        <w:numPr>
          <w:ilvl w:val="3"/>
          <w:numId w:val="8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4016EF">
      <w:pPr>
        <w:numPr>
          <w:ilvl w:val="0"/>
          <w:numId w:val="8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4016EF">
      <w:pPr>
        <w:pStyle w:val="Akapitzlist"/>
        <w:numPr>
          <w:ilvl w:val="0"/>
          <w:numId w:val="8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Pr="00E12215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681ECC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06" w:rsidRDefault="006B3C06">
      <w:pPr>
        <w:spacing w:after="0" w:line="240" w:lineRule="auto"/>
      </w:pPr>
      <w:r>
        <w:separator/>
      </w:r>
    </w:p>
  </w:endnote>
  <w:endnote w:type="continuationSeparator" w:id="0">
    <w:p w:rsidR="006B3C06" w:rsidRDefault="006B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D1049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4E087F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06" w:rsidRDefault="006B3C06">
      <w:pPr>
        <w:spacing w:after="0" w:line="240" w:lineRule="auto"/>
      </w:pPr>
      <w:r>
        <w:separator/>
      </w:r>
    </w:p>
  </w:footnote>
  <w:footnote w:type="continuationSeparator" w:id="0">
    <w:p w:rsidR="006B3C06" w:rsidRDefault="006B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087F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3C06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049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D2F9-DB89-46A2-B9D9-7900864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2021-06-30T08:46:00Z</cp:lastPrinted>
  <dcterms:created xsi:type="dcterms:W3CDTF">2021-08-03T10:31:00Z</dcterms:created>
  <dcterms:modified xsi:type="dcterms:W3CDTF">2021-08-19T09:48:00Z</dcterms:modified>
</cp:coreProperties>
</file>