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A8B507" w14:textId="1E6EE6F0" w:rsidR="00544DE4" w:rsidRPr="001638AB" w:rsidRDefault="00544DE4" w:rsidP="00544DE4">
      <w:pPr>
        <w:spacing w:line="300" w:lineRule="auto"/>
        <w:ind w:right="1"/>
        <w:jc w:val="right"/>
        <w:rPr>
          <w:rFonts w:ascii="Open Sans" w:hAnsi="Open Sans" w:cs="Open Sans"/>
        </w:rPr>
      </w:pPr>
      <w:bookmarkStart w:id="0" w:name="_GoBack"/>
      <w:bookmarkEnd w:id="0"/>
      <w:r w:rsidRPr="001638AB">
        <w:rPr>
          <w:rFonts w:ascii="Open Sans" w:hAnsi="Open Sans" w:cs="Open Sans"/>
        </w:rPr>
        <w:t>Załącznik nr 1.1. do SIWZ</w:t>
      </w:r>
    </w:p>
    <w:p w14:paraId="1335BF5D" w14:textId="2BCCB8DC" w:rsidR="00544DE4" w:rsidRPr="001638AB" w:rsidRDefault="00544DE4" w:rsidP="00544DE4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 xml:space="preserve">OFERTA NA CZĘŚĆ NR 1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544DE4" w:rsidRPr="001638AB" w14:paraId="3C6EBB4A" w14:textId="77777777" w:rsidTr="00AC5363">
        <w:trPr>
          <w:cantSplit/>
          <w:trHeight w:val="1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2F8" w14:textId="77777777" w:rsidR="00544DE4" w:rsidRPr="001638AB" w:rsidRDefault="00544DE4" w:rsidP="00AC536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1638AB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8FB4" w14:textId="77777777" w:rsidR="00544DE4" w:rsidRPr="001638AB" w:rsidRDefault="00544DE4" w:rsidP="00AC536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544DE4" w:rsidRPr="001638AB" w14:paraId="54507539" w14:textId="77777777" w:rsidTr="00AC5363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E9FC" w14:textId="77777777" w:rsidR="00544DE4" w:rsidRPr="001638AB" w:rsidRDefault="00544DE4" w:rsidP="00AC536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5C29" w14:textId="77777777" w:rsidR="00544DE4" w:rsidRPr="001638AB" w:rsidRDefault="00544DE4" w:rsidP="00AC536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544DE4" w:rsidRPr="001638AB" w14:paraId="65D20DA8" w14:textId="77777777" w:rsidTr="00AC5363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EDDD" w14:textId="77777777" w:rsidR="00544DE4" w:rsidRPr="001638AB" w:rsidRDefault="00544DE4" w:rsidP="00AC536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0F2E" w14:textId="77777777" w:rsidR="00544DE4" w:rsidRPr="001638AB" w:rsidRDefault="00544DE4" w:rsidP="00AC536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10" w:tblpY="3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666"/>
      </w:tblGrid>
      <w:tr w:rsidR="00544DE4" w:rsidRPr="001638AB" w14:paraId="312AE98A" w14:textId="77777777" w:rsidTr="00AC5363">
        <w:trPr>
          <w:trHeight w:val="1125"/>
        </w:trPr>
        <w:tc>
          <w:tcPr>
            <w:tcW w:w="3827" w:type="dxa"/>
            <w:vAlign w:val="center"/>
          </w:tcPr>
          <w:p w14:paraId="7AA432CE" w14:textId="77777777" w:rsidR="00544DE4" w:rsidRPr="001638AB" w:rsidRDefault="00544DE4" w:rsidP="00AC5363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666" w:type="dxa"/>
            <w:vAlign w:val="center"/>
          </w:tcPr>
          <w:p w14:paraId="4C70E2FD" w14:textId="43BBD4EB" w:rsidR="00544DE4" w:rsidRPr="001638AB" w:rsidRDefault="00544DE4" w:rsidP="0028262C">
            <w:pPr>
              <w:jc w:val="both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Sporządzenie dokumentacji projektowej wraz z pełnieniem nadzoru autorskiego dla zadania pn.: Budowa oświetlenia ulic w różnych dzielnicach Miasta Gdańska w ramach programu “Jaśniejszy Gdańsk” EDYCJA 2021 Etap II</w:t>
            </w:r>
            <w:r w:rsidR="00C8595D"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.</w:t>
            </w:r>
          </w:p>
          <w:p w14:paraId="1B0F332C" w14:textId="68F7F7E6" w:rsidR="00544DE4" w:rsidRPr="001638AB" w:rsidRDefault="00544DE4" w:rsidP="0028262C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Część nr 1</w:t>
            </w:r>
            <w:r w:rsidR="007876DD"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 xml:space="preserve"> zamówienia</w:t>
            </w:r>
            <w:r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 xml:space="preserve">: </w:t>
            </w:r>
            <w:r w:rsidR="00DA1A37"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 xml:space="preserve">1. </w:t>
            </w:r>
            <w:r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Budowa oświetlenia ul. Ustronie w Gdańsku</w:t>
            </w:r>
            <w:r w:rsidR="00DA0E0F"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 xml:space="preserve">. </w:t>
            </w:r>
            <w:r w:rsidR="00DA1A37"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 xml:space="preserve">2. </w:t>
            </w:r>
            <w:r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 xml:space="preserve">Budowa oświetlenia ciągu pieszego Kanału Raduni od ulicy Menonitów do ulicy </w:t>
            </w:r>
            <w:proofErr w:type="spellStart"/>
            <w:r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Zaroślak</w:t>
            </w:r>
            <w:proofErr w:type="spellEnd"/>
            <w:r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 xml:space="preserve"> w Gdańsku</w:t>
            </w:r>
            <w:r w:rsidR="00DA1A37"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.</w:t>
            </w:r>
          </w:p>
        </w:tc>
      </w:tr>
    </w:tbl>
    <w:p w14:paraId="564E22B5" w14:textId="77777777" w:rsidR="00544DE4" w:rsidRPr="001638AB" w:rsidRDefault="00544DE4" w:rsidP="00544DE4">
      <w:pPr>
        <w:spacing w:before="120" w:after="120"/>
        <w:ind w:right="283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W odpowiedzi na ogłoszenie o zamówieniu oferuję wykonanie przedmiotu zamówienia</w:t>
      </w:r>
      <w:r w:rsidRPr="001638AB">
        <w:rPr>
          <w:rFonts w:ascii="Open Sans" w:hAnsi="Open Sans" w:cs="Open Sans"/>
        </w:rPr>
        <w:br/>
        <w:t>na następujących warunkach: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27"/>
        <w:gridCol w:w="832"/>
        <w:gridCol w:w="1436"/>
        <w:gridCol w:w="1634"/>
        <w:gridCol w:w="1388"/>
        <w:gridCol w:w="1630"/>
      </w:tblGrid>
      <w:tr w:rsidR="00544DE4" w:rsidRPr="001638AB" w14:paraId="0941E77B" w14:textId="77777777" w:rsidTr="00AC5363">
        <w:trPr>
          <w:cantSplit/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4FDA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065C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B8B0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F36E" w14:textId="77777777" w:rsidR="00544DE4" w:rsidRPr="001638AB" w:rsidRDefault="00544DE4" w:rsidP="00AC536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A558" w14:textId="77777777" w:rsidR="00544DE4" w:rsidRPr="001638AB" w:rsidRDefault="00544DE4" w:rsidP="00AC536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544DE4" w:rsidRPr="001638AB" w14:paraId="65AE0E9C" w14:textId="77777777" w:rsidTr="00AC536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0A3D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949C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0555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4D7E" w14:textId="77777777" w:rsidR="00544DE4" w:rsidRPr="001638AB" w:rsidRDefault="00544DE4" w:rsidP="00AC536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BCC7" w14:textId="77777777" w:rsidR="00544DE4" w:rsidRPr="001638AB" w:rsidRDefault="00544DE4" w:rsidP="00AC536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544DE4" w:rsidRPr="001638AB" w14:paraId="20DD7317" w14:textId="77777777" w:rsidTr="00AC5363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5B4D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995" w:type="dxa"/>
            <w:gridSpan w:val="3"/>
          </w:tcPr>
          <w:p w14:paraId="218270A4" w14:textId="77777777" w:rsidR="00544DE4" w:rsidRPr="001638AB" w:rsidRDefault="00544DE4" w:rsidP="00AC5363"/>
          <w:tbl>
            <w:tblPr>
              <w:tblW w:w="4226" w:type="dxa"/>
              <w:tblInd w:w="20" w:type="dxa"/>
              <w:tblLayout w:type="fixed"/>
              <w:tblLook w:val="05A0" w:firstRow="1" w:lastRow="0" w:firstColumn="1" w:lastColumn="1" w:noHBand="0" w:noVBand="1"/>
            </w:tblPr>
            <w:tblGrid>
              <w:gridCol w:w="4226"/>
            </w:tblGrid>
            <w:tr w:rsidR="00544DE4" w:rsidRPr="001638AB" w14:paraId="2F3A435C" w14:textId="77777777" w:rsidTr="00AC5363">
              <w:trPr>
                <w:trHeight w:val="71"/>
              </w:trPr>
              <w:tc>
                <w:tcPr>
                  <w:tcW w:w="4226" w:type="dxa"/>
                </w:tcPr>
                <w:p w14:paraId="24280AFD" w14:textId="77777777" w:rsidR="00544DE4" w:rsidRPr="001638AB" w:rsidRDefault="00544DE4" w:rsidP="00AC5363">
                  <w:pPr>
                    <w:rPr>
                      <w:rFonts w:ascii="Open Sans" w:eastAsia="Open Sans" w:hAnsi="Open Sans" w:cs="Open Sans"/>
                      <w:sz w:val="16"/>
                      <w:szCs w:val="16"/>
                    </w:rPr>
                  </w:pPr>
                  <w:r w:rsidRPr="001638AB">
                    <w:rPr>
                      <w:rFonts w:ascii="Open Sans" w:eastAsia="Open Sans" w:hAnsi="Open Sans" w:cs="Open Sans"/>
                      <w:b/>
                      <w:bCs/>
                      <w:sz w:val="16"/>
                      <w:szCs w:val="16"/>
                    </w:rPr>
                    <w:t>Budowa oświetlenia ul. Ustronie w Gdańsku</w:t>
                  </w:r>
                </w:p>
              </w:tc>
            </w:tr>
            <w:tr w:rsidR="00544DE4" w:rsidRPr="001638AB" w14:paraId="5F6F9457" w14:textId="77777777" w:rsidTr="00AC5363">
              <w:trPr>
                <w:trHeight w:val="142"/>
              </w:trPr>
              <w:tc>
                <w:tcPr>
                  <w:tcW w:w="4226" w:type="dxa"/>
                </w:tcPr>
                <w:p w14:paraId="6936E3C8" w14:textId="77777777" w:rsidR="00544DE4" w:rsidRPr="001638AB" w:rsidRDefault="00544DE4" w:rsidP="00AC5363">
                  <w:pPr>
                    <w:rPr>
                      <w:rFonts w:ascii="Open Sans" w:eastAsia="Open Sans" w:hAnsi="Open Sans" w:cs="Open Sans"/>
                      <w:sz w:val="16"/>
                      <w:szCs w:val="16"/>
                    </w:rPr>
                  </w:pPr>
                  <w:r w:rsidRPr="001638AB">
                    <w:rPr>
                      <w:rFonts w:ascii="Open Sans" w:eastAsia="Open Sans" w:hAnsi="Open Sans" w:cs="Open Sans"/>
                      <w:sz w:val="16"/>
                      <w:szCs w:val="16"/>
                    </w:rPr>
                    <w:t>Wykonanie dokumentacji składającej się z:</w:t>
                  </w:r>
                </w:p>
                <w:p w14:paraId="79CD54CE" w14:textId="77777777" w:rsidR="00544DE4" w:rsidRPr="001638AB" w:rsidRDefault="00544DE4" w:rsidP="00AC5363">
                  <w:pPr>
                    <w:rPr>
                      <w:rFonts w:ascii="Open Sans" w:eastAsia="Open Sans" w:hAnsi="Open Sans" w:cs="Open Sans"/>
                      <w:sz w:val="16"/>
                      <w:szCs w:val="16"/>
                    </w:rPr>
                  </w:pPr>
                  <w:r w:rsidRPr="001638AB">
                    <w:rPr>
                      <w:rFonts w:ascii="Open Sans" w:eastAsia="Open Sans" w:hAnsi="Open Sans" w:cs="Open Sans"/>
                      <w:sz w:val="16"/>
                      <w:szCs w:val="16"/>
                    </w:rPr>
                    <w:t xml:space="preserve">projektów budowlanych, wielobranżowych </w:t>
                  </w:r>
                </w:p>
                <w:p w14:paraId="553B6B48" w14:textId="77777777" w:rsidR="00544DE4" w:rsidRPr="001638AB" w:rsidRDefault="00544DE4" w:rsidP="00AC5363">
                  <w:pPr>
                    <w:rPr>
                      <w:rFonts w:ascii="Open Sans" w:eastAsia="Open Sans" w:hAnsi="Open Sans" w:cs="Open Sans"/>
                      <w:sz w:val="16"/>
                      <w:szCs w:val="16"/>
                    </w:rPr>
                  </w:pPr>
                  <w:r w:rsidRPr="001638AB">
                    <w:rPr>
                      <w:rFonts w:ascii="Open Sans" w:eastAsia="Open Sans" w:hAnsi="Open Sans" w:cs="Open Sans"/>
                      <w:sz w:val="16"/>
                      <w:szCs w:val="16"/>
                    </w:rPr>
                    <w:t xml:space="preserve">projektów wykonawczych, specyfikacji </w:t>
                  </w:r>
                </w:p>
                <w:p w14:paraId="638F7A27" w14:textId="77777777" w:rsidR="00544DE4" w:rsidRPr="001638AB" w:rsidRDefault="00544DE4" w:rsidP="00AC5363">
                  <w:pPr>
                    <w:rPr>
                      <w:rFonts w:ascii="Open Sans" w:eastAsia="Open Sans" w:hAnsi="Open Sans" w:cs="Open Sans"/>
                      <w:sz w:val="16"/>
                      <w:szCs w:val="16"/>
                    </w:rPr>
                  </w:pPr>
                  <w:r w:rsidRPr="001638AB">
                    <w:rPr>
                      <w:rFonts w:ascii="Open Sans" w:eastAsia="Open Sans" w:hAnsi="Open Sans" w:cs="Open Sans"/>
                      <w:sz w:val="16"/>
                      <w:szCs w:val="16"/>
                    </w:rPr>
                    <w:t xml:space="preserve">technicznej wykonania i odbioru robót </w:t>
                  </w:r>
                </w:p>
                <w:p w14:paraId="124E1192" w14:textId="77777777" w:rsidR="00544DE4" w:rsidRPr="001638AB" w:rsidRDefault="00544DE4" w:rsidP="00AC5363">
                  <w:pPr>
                    <w:rPr>
                      <w:rFonts w:ascii="Open Sans" w:eastAsia="Open Sans" w:hAnsi="Open Sans" w:cs="Open Sans"/>
                      <w:sz w:val="16"/>
                      <w:szCs w:val="16"/>
                    </w:rPr>
                  </w:pPr>
                  <w:r w:rsidRPr="001638AB">
                    <w:rPr>
                      <w:rFonts w:ascii="Open Sans" w:eastAsia="Open Sans" w:hAnsi="Open Sans" w:cs="Open Sans"/>
                      <w:sz w:val="16"/>
                      <w:szCs w:val="16"/>
                    </w:rPr>
                    <w:t xml:space="preserve">budowlanych, przedmiarów i kosztorysów </w:t>
                  </w:r>
                </w:p>
                <w:p w14:paraId="5804DAFD" w14:textId="77777777" w:rsidR="00544DE4" w:rsidRPr="001638AB" w:rsidRDefault="00544DE4" w:rsidP="00AC5363">
                  <w:pPr>
                    <w:rPr>
                      <w:rFonts w:ascii="Open Sans" w:eastAsia="Open Sans" w:hAnsi="Open Sans" w:cs="Open Sans"/>
                      <w:sz w:val="16"/>
                      <w:szCs w:val="16"/>
                    </w:rPr>
                  </w:pPr>
                  <w:r w:rsidRPr="001638AB">
                    <w:rPr>
                      <w:rFonts w:ascii="Open Sans" w:eastAsia="Open Sans" w:hAnsi="Open Sans" w:cs="Open Sans"/>
                      <w:sz w:val="16"/>
                      <w:szCs w:val="16"/>
                    </w:rPr>
                    <w:t>inwestorskich</w:t>
                  </w:r>
                </w:p>
                <w:p w14:paraId="4D520AA7" w14:textId="77777777" w:rsidR="00544DE4" w:rsidRPr="001638AB" w:rsidRDefault="00544DE4" w:rsidP="00AC5363">
                  <w:pPr>
                    <w:rPr>
                      <w:rFonts w:ascii="Open Sans" w:eastAsia="Open Sans" w:hAnsi="Open Sans" w:cs="Open Sans"/>
                      <w:sz w:val="16"/>
                      <w:szCs w:val="16"/>
                    </w:rPr>
                  </w:pPr>
                </w:p>
              </w:tc>
            </w:tr>
          </w:tbl>
          <w:p w14:paraId="569AA81E" w14:textId="77777777" w:rsidR="00544DE4" w:rsidRPr="001638AB" w:rsidRDefault="00544DE4" w:rsidP="00AC536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70ED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E867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62A7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44DE4" w:rsidRPr="001638AB" w14:paraId="3EEDFC7D" w14:textId="77777777" w:rsidTr="00AC5363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0BB3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995" w:type="dxa"/>
            <w:gridSpan w:val="3"/>
          </w:tcPr>
          <w:p w14:paraId="72EEC3C4" w14:textId="77777777" w:rsidR="00544DE4" w:rsidRPr="001638AB" w:rsidRDefault="00544DE4" w:rsidP="00AC5363"/>
          <w:tbl>
            <w:tblPr>
              <w:tblW w:w="3714" w:type="dxa"/>
              <w:tblInd w:w="13" w:type="dxa"/>
              <w:tblLayout w:type="fixed"/>
              <w:tblLook w:val="05A0" w:firstRow="1" w:lastRow="0" w:firstColumn="1" w:lastColumn="1" w:noHBand="0" w:noVBand="1"/>
            </w:tblPr>
            <w:tblGrid>
              <w:gridCol w:w="3714"/>
            </w:tblGrid>
            <w:tr w:rsidR="00544DE4" w:rsidRPr="001638AB" w14:paraId="427C5760" w14:textId="77777777" w:rsidTr="00AC5363">
              <w:trPr>
                <w:trHeight w:val="258"/>
              </w:trPr>
              <w:tc>
                <w:tcPr>
                  <w:tcW w:w="3714" w:type="dxa"/>
                </w:tcPr>
                <w:p w14:paraId="4CD92C11" w14:textId="77777777" w:rsidR="00544DE4" w:rsidRPr="001638AB" w:rsidRDefault="00544DE4" w:rsidP="00AC5363">
                  <w:pPr>
                    <w:rPr>
                      <w:rFonts w:ascii="Open Sans" w:eastAsia="Open Sans" w:hAnsi="Open Sans" w:cs="Open Sans"/>
                      <w:sz w:val="16"/>
                      <w:szCs w:val="16"/>
                    </w:rPr>
                  </w:pPr>
                  <w:r w:rsidRPr="001638AB">
                    <w:rPr>
                      <w:rFonts w:ascii="Open Sans" w:eastAsia="Open Sans" w:hAnsi="Open Sans" w:cs="Open Sans"/>
                      <w:b/>
                      <w:bCs/>
                      <w:sz w:val="16"/>
                      <w:szCs w:val="16"/>
                    </w:rPr>
                    <w:t xml:space="preserve">Budowa oświetlenia ciągu pieszego Kanału Raduni od ulicy Menonitów do ulicy </w:t>
                  </w:r>
                  <w:proofErr w:type="spellStart"/>
                  <w:r w:rsidRPr="001638AB">
                    <w:rPr>
                      <w:rFonts w:ascii="Open Sans" w:eastAsia="Open Sans" w:hAnsi="Open Sans" w:cs="Open Sans"/>
                      <w:b/>
                      <w:bCs/>
                      <w:sz w:val="16"/>
                      <w:szCs w:val="16"/>
                    </w:rPr>
                    <w:t>Zaroślak</w:t>
                  </w:r>
                  <w:proofErr w:type="spellEnd"/>
                  <w:r w:rsidRPr="001638AB">
                    <w:rPr>
                      <w:rFonts w:ascii="Open Sans" w:eastAsia="Open Sans" w:hAnsi="Open Sans" w:cs="Open Sans"/>
                      <w:b/>
                      <w:bCs/>
                      <w:sz w:val="16"/>
                      <w:szCs w:val="16"/>
                    </w:rPr>
                    <w:t xml:space="preserve"> w Gdańsku</w:t>
                  </w:r>
                </w:p>
              </w:tc>
            </w:tr>
            <w:tr w:rsidR="00544DE4" w:rsidRPr="001638AB" w14:paraId="68987990" w14:textId="77777777" w:rsidTr="00AC5363">
              <w:trPr>
                <w:trHeight w:val="389"/>
              </w:trPr>
              <w:tc>
                <w:tcPr>
                  <w:tcW w:w="3714" w:type="dxa"/>
                </w:tcPr>
                <w:p w14:paraId="3730D77D" w14:textId="77777777" w:rsidR="00544DE4" w:rsidRPr="001638AB" w:rsidRDefault="00544DE4" w:rsidP="00AC5363">
                  <w:pPr>
                    <w:rPr>
                      <w:rFonts w:ascii="Open Sans" w:eastAsia="Open Sans" w:hAnsi="Open Sans" w:cs="Open Sans"/>
                      <w:sz w:val="16"/>
                      <w:szCs w:val="16"/>
                    </w:rPr>
                  </w:pPr>
                  <w:r w:rsidRPr="001638AB">
                    <w:rPr>
                      <w:rFonts w:ascii="Open Sans" w:eastAsia="Open Sans" w:hAnsi="Open Sans" w:cs="Open Sans"/>
                      <w:sz w:val="16"/>
                      <w:szCs w:val="16"/>
                    </w:rPr>
                    <w:t>Wykonanie dokumentacji składającej się z:</w:t>
                  </w:r>
                </w:p>
                <w:p w14:paraId="67C7B98A" w14:textId="77777777" w:rsidR="00544DE4" w:rsidRPr="001638AB" w:rsidRDefault="00544DE4" w:rsidP="00AC5363">
                  <w:pPr>
                    <w:rPr>
                      <w:rFonts w:ascii="Open Sans" w:eastAsia="Open Sans" w:hAnsi="Open Sans" w:cs="Open Sans"/>
                      <w:sz w:val="16"/>
                      <w:szCs w:val="16"/>
                    </w:rPr>
                  </w:pPr>
                  <w:r w:rsidRPr="001638AB">
                    <w:rPr>
                      <w:rFonts w:ascii="Open Sans" w:eastAsia="Open Sans" w:hAnsi="Open Sans" w:cs="Open Sans"/>
                      <w:sz w:val="16"/>
                      <w:szCs w:val="16"/>
                    </w:rPr>
                    <w:t xml:space="preserve">projektów budowlanych, wielobranżowych projektów wykonawczych, specyfikacji technicznej wykonania i odbioru robót budowlanych, przedmiarów i kosztorysów inwestorskich </w:t>
                  </w:r>
                </w:p>
                <w:p w14:paraId="7425C8E2" w14:textId="77777777" w:rsidR="00544DE4" w:rsidRPr="001638AB" w:rsidRDefault="00544DE4" w:rsidP="00AC5363">
                  <w:pPr>
                    <w:rPr>
                      <w:rFonts w:ascii="Open Sans" w:eastAsia="Open Sans" w:hAnsi="Open Sans" w:cs="Open Sans"/>
                      <w:sz w:val="16"/>
                      <w:szCs w:val="16"/>
                    </w:rPr>
                  </w:pPr>
                </w:p>
              </w:tc>
            </w:tr>
          </w:tbl>
          <w:p w14:paraId="3C7C8612" w14:textId="77777777" w:rsidR="00544DE4" w:rsidRPr="001638AB" w:rsidDel="00E714C0" w:rsidRDefault="00544DE4" w:rsidP="00AC536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2494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F28C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A1DA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44DE4" w:rsidRPr="001638AB" w14:paraId="7A248FE3" w14:textId="77777777" w:rsidTr="00AC5363">
        <w:trPr>
          <w:cantSplit/>
          <w:trHeight w:val="397"/>
          <w:jc w:val="center"/>
        </w:trPr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AFC2E83" w14:textId="77777777" w:rsidR="00544DE4" w:rsidRPr="001638AB" w:rsidRDefault="00544DE4" w:rsidP="00AC5363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2F08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1EC6" w14:textId="77777777" w:rsidR="00544DE4" w:rsidRPr="001638AB" w:rsidRDefault="00544DE4" w:rsidP="00AC5363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55BD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26C11C43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FFB2" w14:textId="77777777" w:rsidR="00544DE4" w:rsidRPr="001638AB" w:rsidRDefault="00544DE4" w:rsidP="00AC536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22D6" w14:textId="77777777" w:rsidR="00544DE4" w:rsidRPr="001638AB" w:rsidRDefault="00544DE4" w:rsidP="00AC536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14B8370C" w14:textId="77777777" w:rsidR="00544DE4" w:rsidRPr="001638AB" w:rsidRDefault="00544DE4" w:rsidP="00AC536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544DE4" w:rsidRPr="001638AB" w14:paraId="7E715D41" w14:textId="77777777" w:rsidTr="00AC5363">
        <w:trPr>
          <w:cantSplit/>
          <w:jc w:val="center"/>
        </w:trPr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B0F112" w14:textId="77777777" w:rsidR="00544DE4" w:rsidRPr="001638AB" w:rsidRDefault="00544DE4" w:rsidP="00AC5363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3841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BAA1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81FE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960A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A9EB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544DE4" w:rsidRPr="001638AB" w14:paraId="1C2781DE" w14:textId="77777777" w:rsidTr="00AC5363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925A" w14:textId="77777777" w:rsidR="00544DE4" w:rsidRPr="001638AB" w:rsidRDefault="00544DE4" w:rsidP="00AC5363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7DC2" w14:textId="77777777" w:rsidR="00544DE4" w:rsidRPr="001638AB" w:rsidRDefault="00544DE4" w:rsidP="00AC5363">
            <w:pPr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4702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CECD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555B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5775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DD5A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44DE4" w:rsidRPr="001638AB" w14:paraId="277550FB" w14:textId="77777777" w:rsidTr="00AC5363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DCFA8" w14:textId="77777777" w:rsidR="00544DE4" w:rsidRPr="001638AB" w:rsidRDefault="00544DE4" w:rsidP="00AC5363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427BD" w14:textId="77777777" w:rsidR="00544DE4" w:rsidRPr="001638AB" w:rsidRDefault="00544DE4" w:rsidP="00AC5363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544DE4" w:rsidRPr="001638AB" w14:paraId="4121C3E3" w14:textId="77777777" w:rsidTr="00AC5363">
        <w:trPr>
          <w:cantSplit/>
          <w:trHeight w:val="642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0866C" w14:textId="77777777" w:rsidR="00544DE4" w:rsidRPr="001638AB" w:rsidRDefault="00544DE4" w:rsidP="00AC536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Słownie łączne wynagrodzenie brutto w zł: …………………………………………………………………………………… *</w:t>
            </w:r>
          </w:p>
        </w:tc>
      </w:tr>
      <w:tr w:rsidR="00544DE4" w:rsidRPr="001638AB" w14:paraId="6F7F39A4" w14:textId="77777777" w:rsidTr="00AC5363">
        <w:trPr>
          <w:cantSplit/>
          <w:trHeight w:val="552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AF76" w14:textId="77777777" w:rsidR="00544DE4" w:rsidRPr="001638AB" w:rsidRDefault="00544DE4" w:rsidP="00AC536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0D18" w14:textId="77777777" w:rsidR="00544DE4" w:rsidRPr="001638AB" w:rsidRDefault="00544DE4" w:rsidP="00AC536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544DE4" w:rsidRPr="001638AB" w14:paraId="52E1FD59" w14:textId="77777777" w:rsidTr="00AC5363">
        <w:trPr>
          <w:cantSplit/>
          <w:trHeight w:val="728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4661" w14:textId="77777777" w:rsidR="00544DE4" w:rsidRPr="001638AB" w:rsidRDefault="00544DE4" w:rsidP="00AC536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F68C" w14:textId="77777777" w:rsidR="00544DE4" w:rsidRPr="001638AB" w:rsidRDefault="00544DE4" w:rsidP="00AC536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544DE4" w:rsidRPr="001638AB" w14:paraId="55EEB91C" w14:textId="77777777" w:rsidTr="00AC5363">
        <w:trPr>
          <w:cantSplit/>
          <w:trHeight w:val="679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2AC8" w14:textId="77777777" w:rsidR="00544DE4" w:rsidRPr="001638AB" w:rsidRDefault="00544DE4" w:rsidP="00AC536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dla dokumentacji projektowej liczonego od dnia odbioru ostatniej części dokumentacji projektowej o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0045" w14:textId="77777777" w:rsidR="00544DE4" w:rsidRPr="001638AB" w:rsidRDefault="00544DE4" w:rsidP="00AC5363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2D7E00BA" w14:textId="77777777" w:rsidR="00544DE4" w:rsidRPr="001638AB" w:rsidRDefault="00544DE4" w:rsidP="00AC536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  <w:tr w:rsidR="00544DE4" w:rsidRPr="001638AB" w14:paraId="350AA1D7" w14:textId="77777777" w:rsidTr="00AC5363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4355" w14:textId="77777777" w:rsidR="00544DE4" w:rsidRPr="001638AB" w:rsidRDefault="00544DE4" w:rsidP="00AC536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FDC1" w14:textId="77777777" w:rsidR="00544DE4" w:rsidRPr="001638AB" w:rsidRDefault="00544DE4" w:rsidP="00AC536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544DE4" w:rsidRPr="001638AB" w14:paraId="1A027309" w14:textId="77777777" w:rsidTr="00AC5363">
        <w:trPr>
          <w:cantSplit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8EF1" w14:textId="77777777" w:rsidR="00544DE4" w:rsidRPr="001638AB" w:rsidRDefault="00544DE4" w:rsidP="00AC5363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AB96" w14:textId="77777777" w:rsidR="00544DE4" w:rsidRPr="001638AB" w:rsidRDefault="00544DE4" w:rsidP="00AC5363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</w:t>
            </w: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</w:t>
            </w: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…………….……*</w:t>
            </w:r>
          </w:p>
        </w:tc>
      </w:tr>
    </w:tbl>
    <w:p w14:paraId="0D38340E" w14:textId="77777777" w:rsidR="00544DE4" w:rsidRPr="001638AB" w:rsidRDefault="00544DE4" w:rsidP="00544DE4">
      <w:pPr>
        <w:spacing w:before="120" w:after="120"/>
        <w:ind w:right="1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Uwaga!</w:t>
      </w:r>
    </w:p>
    <w:p w14:paraId="4031A386" w14:textId="77777777" w:rsidR="00544DE4" w:rsidRPr="001638AB" w:rsidRDefault="00544DE4" w:rsidP="00544DE4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1638AB">
        <w:rPr>
          <w:rFonts w:ascii="Open Sans" w:hAnsi="Open Sans" w:cs="Open Sans"/>
          <w:iCs/>
          <w:spacing w:val="-6"/>
        </w:rPr>
        <w:t>(*) Należy wypełnić wykropkowane miejsca.</w:t>
      </w:r>
    </w:p>
    <w:p w14:paraId="4B5B2C7D" w14:textId="77777777" w:rsidR="00544DE4" w:rsidRPr="001638AB" w:rsidRDefault="00544DE4" w:rsidP="00544DE4">
      <w:pPr>
        <w:pStyle w:val="Akapitzlist"/>
        <w:widowControl/>
        <w:numPr>
          <w:ilvl w:val="0"/>
          <w:numId w:val="53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3C684F7" w14:textId="77777777" w:rsidR="00544DE4" w:rsidRPr="001638AB" w:rsidRDefault="00544DE4" w:rsidP="00544DE4">
      <w:pPr>
        <w:pStyle w:val="Akapitzlist"/>
        <w:widowControl/>
        <w:numPr>
          <w:ilvl w:val="0"/>
          <w:numId w:val="53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71E7AB21" w14:textId="77777777" w:rsidR="00544DE4" w:rsidRPr="001638AB" w:rsidRDefault="00544DE4" w:rsidP="00544DE4">
      <w:pPr>
        <w:pStyle w:val="Akapitzlist"/>
        <w:widowControl/>
        <w:numPr>
          <w:ilvl w:val="0"/>
          <w:numId w:val="53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5F9D020E" w14:textId="77777777" w:rsidR="00544DE4" w:rsidRPr="001638AB" w:rsidRDefault="00544DE4" w:rsidP="00544DE4">
      <w:pPr>
        <w:pStyle w:val="Akapitzlist"/>
        <w:widowControl/>
        <w:numPr>
          <w:ilvl w:val="0"/>
          <w:numId w:val="53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564B0AC" w14:textId="05762E5C" w:rsidR="00544DE4" w:rsidRPr="001638AB" w:rsidRDefault="00544DE4" w:rsidP="00544DE4">
      <w:pPr>
        <w:pStyle w:val="Akapitzlist"/>
        <w:widowControl/>
        <w:numPr>
          <w:ilvl w:val="0"/>
          <w:numId w:val="53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</w:pPr>
      <w:r w:rsidRPr="001638AB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21DD2C88" w14:textId="0F67D366" w:rsidR="00A424B6" w:rsidRPr="001638AB" w:rsidRDefault="00A424B6" w:rsidP="00A424B6">
      <w:pPr>
        <w:widowControl/>
        <w:autoSpaceDE/>
        <w:autoSpaceDN/>
        <w:adjustRightInd/>
        <w:spacing w:before="120" w:after="120" w:line="25" w:lineRule="atLeast"/>
        <w:jc w:val="both"/>
      </w:pPr>
    </w:p>
    <w:p w14:paraId="1D259D77" w14:textId="77777777" w:rsidR="00A424B6" w:rsidRPr="001638AB" w:rsidRDefault="00A424B6" w:rsidP="00A424B6">
      <w:pPr>
        <w:widowControl/>
        <w:autoSpaceDE/>
        <w:autoSpaceDN/>
        <w:adjustRightInd/>
        <w:spacing w:before="120" w:after="120" w:line="25" w:lineRule="atLeast"/>
        <w:jc w:val="both"/>
      </w:pPr>
    </w:p>
    <w:p w14:paraId="22DA8B4E" w14:textId="77777777" w:rsidR="00544DE4" w:rsidRPr="001638AB" w:rsidRDefault="00544DE4" w:rsidP="00544DE4">
      <w:pPr>
        <w:pStyle w:val="Akapitzlist"/>
        <w:widowControl/>
        <w:numPr>
          <w:ilvl w:val="0"/>
          <w:numId w:val="53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lastRenderedPageBreak/>
        <w:t>Powstanie obowiązku podatkowego u zamawiającego.</w:t>
      </w:r>
    </w:p>
    <w:p w14:paraId="351EFA7D" w14:textId="77777777" w:rsidR="00544DE4" w:rsidRPr="001638AB" w:rsidRDefault="00544DE4" w:rsidP="00544DE4">
      <w:pPr>
        <w:ind w:left="567" w:right="1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 xml:space="preserve">Oświadczam, że (wstawić </w:t>
      </w:r>
      <w:r w:rsidRPr="001638AB">
        <w:rPr>
          <w:rFonts w:ascii="Open Sans" w:hAnsi="Open Sans" w:cs="Open Sans"/>
          <w:b/>
        </w:rPr>
        <w:t>X</w:t>
      </w:r>
      <w:r w:rsidRPr="001638AB">
        <w:rPr>
          <w:rFonts w:ascii="Open Sans" w:hAnsi="Open Sans" w:cs="Open Sans"/>
        </w:rPr>
        <w:t xml:space="preserve"> we właściwe pole):</w:t>
      </w:r>
    </w:p>
    <w:p w14:paraId="007C6E5F" w14:textId="77777777" w:rsidR="00544DE4" w:rsidRPr="001638AB" w:rsidRDefault="00544DE4" w:rsidP="00544DE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638AB">
        <w:rPr>
          <w:rFonts w:ascii="Arial" w:hAnsi="Arial" w:cs="Arial"/>
        </w:rPr>
        <w:t>□</w:t>
      </w:r>
      <w:r w:rsidRPr="001638AB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40A2E7A3" w14:textId="77777777" w:rsidR="00544DE4" w:rsidRPr="001638AB" w:rsidRDefault="00544DE4" w:rsidP="00544DE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638AB">
        <w:rPr>
          <w:rFonts w:ascii="Arial" w:hAnsi="Arial" w:cs="Arial"/>
        </w:rPr>
        <w:t>□</w:t>
      </w:r>
      <w:r w:rsidRPr="001638AB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49D29BD" w14:textId="77777777" w:rsidR="00544DE4" w:rsidRPr="001638AB" w:rsidRDefault="00544DE4" w:rsidP="00544DE4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5C570E93" w14:textId="77777777" w:rsidR="00544DE4" w:rsidRPr="001638AB" w:rsidRDefault="00544DE4" w:rsidP="00544DE4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12D71238" w14:textId="77777777" w:rsidR="00544DE4" w:rsidRPr="001638AB" w:rsidRDefault="00544DE4" w:rsidP="00544DE4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5FE2A8A3" w14:textId="77777777" w:rsidR="00544DE4" w:rsidRPr="001638AB" w:rsidRDefault="00544DE4" w:rsidP="00544DE4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  <w:r w:rsidRPr="001638AB">
        <w:rPr>
          <w:rFonts w:ascii="Open Sans" w:hAnsi="Open Sans" w:cs="Open Sans"/>
        </w:rPr>
        <w:t>_________________ zł netto**.</w:t>
      </w:r>
      <w:r w:rsidRPr="001638AB">
        <w:rPr>
          <w:rFonts w:ascii="Open Sans" w:hAnsi="Open Sans" w:cs="Open Sans"/>
        </w:rPr>
        <w:tab/>
      </w:r>
      <w:r w:rsidRPr="001638AB">
        <w:rPr>
          <w:rFonts w:ascii="Open Sans" w:hAnsi="Open Sans" w:cs="Open Sans"/>
        </w:rPr>
        <w:tab/>
      </w:r>
      <w:r w:rsidRPr="001638AB">
        <w:rPr>
          <w:rFonts w:ascii="Open Sans" w:hAnsi="Open Sans" w:cs="Open Sans"/>
        </w:rPr>
        <w:br/>
      </w:r>
      <w:r w:rsidRPr="001638AB">
        <w:rPr>
          <w:rFonts w:ascii="Open Sans" w:hAnsi="Open Sans" w:cs="Open Sans"/>
        </w:rPr>
        <w:br/>
      </w:r>
      <w:r w:rsidRPr="001638AB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156C5B32" w14:textId="77777777" w:rsidR="00544DE4" w:rsidRPr="001638AB" w:rsidRDefault="00544DE4" w:rsidP="00544DE4">
      <w:pPr>
        <w:numPr>
          <w:ilvl w:val="0"/>
          <w:numId w:val="19"/>
        </w:numPr>
        <w:ind w:right="1"/>
        <w:jc w:val="both"/>
        <w:rPr>
          <w:rFonts w:ascii="Open Sans" w:hAnsi="Open Sans" w:cs="Open Sans"/>
          <w:i/>
        </w:rPr>
      </w:pPr>
      <w:r w:rsidRPr="001638AB">
        <w:rPr>
          <w:rFonts w:ascii="Open Sans" w:hAnsi="Open Sans" w:cs="Open Sans"/>
          <w:i/>
        </w:rPr>
        <w:t>wewnątrzwspólnotowego nabycia towarów,</w:t>
      </w:r>
    </w:p>
    <w:p w14:paraId="78F348CE" w14:textId="77777777" w:rsidR="00544DE4" w:rsidRPr="001638AB" w:rsidRDefault="00544DE4" w:rsidP="00544DE4">
      <w:pPr>
        <w:numPr>
          <w:ilvl w:val="0"/>
          <w:numId w:val="19"/>
        </w:numPr>
        <w:ind w:right="1"/>
        <w:jc w:val="both"/>
        <w:rPr>
          <w:rFonts w:ascii="Open Sans" w:hAnsi="Open Sans" w:cs="Open Sans"/>
          <w:i/>
        </w:rPr>
      </w:pPr>
      <w:r w:rsidRPr="001638AB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283CF728" w14:textId="77777777" w:rsidR="00544DE4" w:rsidRPr="001638AB" w:rsidRDefault="00544DE4" w:rsidP="00544DE4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</w:p>
    <w:p w14:paraId="45E277CC" w14:textId="535A0151" w:rsidR="00544DE4" w:rsidRPr="001638AB" w:rsidRDefault="00544DE4" w:rsidP="00544DE4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Oświadczam, że niewypełnienie oferty w zakresie pkt 6 oznacza, że jej złożenie</w:t>
      </w:r>
      <w:r w:rsidR="003E7AC3" w:rsidRPr="001638AB">
        <w:rPr>
          <w:rFonts w:ascii="Open Sans" w:hAnsi="Open Sans" w:cs="Open Sans"/>
        </w:rPr>
        <w:t xml:space="preserve"> </w:t>
      </w:r>
      <w:r w:rsidRPr="001638AB">
        <w:rPr>
          <w:rFonts w:ascii="Open Sans" w:hAnsi="Open Sans" w:cs="Open Sans"/>
        </w:rPr>
        <w:t>nie prowadzi do powstania obowiązku podatkowego po stronie zamawiającego.</w:t>
      </w:r>
    </w:p>
    <w:p w14:paraId="1C1AA4C7" w14:textId="77777777" w:rsidR="00544DE4" w:rsidRPr="001638AB" w:rsidRDefault="00544DE4" w:rsidP="00544DE4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45302DB3" w14:textId="77777777" w:rsidR="00544DE4" w:rsidRPr="001638AB" w:rsidRDefault="00544DE4" w:rsidP="00544DE4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494"/>
      </w:tblGrid>
      <w:tr w:rsidR="00544DE4" w:rsidRPr="001638AB" w14:paraId="53C44077" w14:textId="77777777" w:rsidTr="00AC5363">
        <w:tc>
          <w:tcPr>
            <w:tcW w:w="9061" w:type="dxa"/>
          </w:tcPr>
          <w:p w14:paraId="645609D6" w14:textId="77777777" w:rsidR="00544DE4" w:rsidRPr="001638AB" w:rsidRDefault="00544DE4" w:rsidP="00AC536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AE9FA63" w14:textId="77777777" w:rsidR="00544DE4" w:rsidRPr="001638AB" w:rsidRDefault="00544DE4" w:rsidP="00544DE4">
      <w:pPr>
        <w:spacing w:before="120" w:after="120" w:line="25" w:lineRule="atLeast"/>
        <w:ind w:right="1"/>
        <w:jc w:val="both"/>
        <w:rPr>
          <w:rFonts w:ascii="Open Sans" w:hAnsi="Open Sans" w:cs="Open Sans"/>
        </w:rPr>
      </w:pPr>
    </w:p>
    <w:p w14:paraId="6D3763AE" w14:textId="77777777" w:rsidR="00544DE4" w:rsidRPr="001638AB" w:rsidRDefault="00544DE4" w:rsidP="00544DE4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638AB">
        <w:rPr>
          <w:rFonts w:ascii="Open Sans" w:hAnsi="Open Sans" w:cs="Open Sans"/>
          <w:sz w:val="22"/>
          <w:szCs w:val="22"/>
        </w:rPr>
        <w:br w:type="page"/>
      </w:r>
    </w:p>
    <w:p w14:paraId="00F80180" w14:textId="77777777" w:rsidR="00544DE4" w:rsidRPr="001638AB" w:rsidRDefault="00544DE4" w:rsidP="00544DE4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455E4592" w14:textId="77777777" w:rsidR="00544DE4" w:rsidRPr="001638AB" w:rsidRDefault="00544DE4" w:rsidP="00544DE4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Załącznik nr 1.2. do SIWZ</w:t>
      </w:r>
    </w:p>
    <w:p w14:paraId="4C9FC31D" w14:textId="3B3D6995" w:rsidR="00544DE4" w:rsidRPr="001638AB" w:rsidRDefault="00544DE4" w:rsidP="00544DE4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 xml:space="preserve">OFERTA </w:t>
      </w:r>
      <w:r w:rsidR="006918B9" w:rsidRPr="001638AB">
        <w:rPr>
          <w:rFonts w:ascii="Open Sans" w:hAnsi="Open Sans" w:cs="Open Sans"/>
        </w:rPr>
        <w:t>NA</w:t>
      </w:r>
      <w:r w:rsidRPr="001638AB">
        <w:rPr>
          <w:rFonts w:ascii="Open Sans" w:hAnsi="Open Sans" w:cs="Open Sans"/>
        </w:rPr>
        <w:t xml:space="preserve"> CZĘŚĆ NR 2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544DE4" w:rsidRPr="001638AB" w14:paraId="293BA08B" w14:textId="77777777" w:rsidTr="00AC5363">
        <w:trPr>
          <w:cantSplit/>
          <w:trHeight w:val="1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302" w14:textId="77777777" w:rsidR="00544DE4" w:rsidRPr="001638AB" w:rsidRDefault="00544DE4" w:rsidP="00AC536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1638AB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48B" w14:textId="77777777" w:rsidR="00544DE4" w:rsidRPr="001638AB" w:rsidRDefault="00544DE4" w:rsidP="00AC536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544DE4" w:rsidRPr="001638AB" w14:paraId="399BEBFC" w14:textId="77777777" w:rsidTr="00AC5363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C93D" w14:textId="77777777" w:rsidR="00544DE4" w:rsidRPr="001638AB" w:rsidRDefault="00544DE4" w:rsidP="00AC536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13B5" w14:textId="77777777" w:rsidR="00544DE4" w:rsidRPr="001638AB" w:rsidRDefault="00544DE4" w:rsidP="00AC536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544DE4" w:rsidRPr="001638AB" w14:paraId="7046FD63" w14:textId="77777777" w:rsidTr="00AC5363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E53C" w14:textId="77777777" w:rsidR="00544DE4" w:rsidRPr="001638AB" w:rsidRDefault="00544DE4" w:rsidP="00AC536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FB9A" w14:textId="77777777" w:rsidR="00544DE4" w:rsidRPr="001638AB" w:rsidRDefault="00544DE4" w:rsidP="00AC536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10" w:tblpY="3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666"/>
      </w:tblGrid>
      <w:tr w:rsidR="00544DE4" w:rsidRPr="001638AB" w14:paraId="5F26E461" w14:textId="77777777" w:rsidTr="00AC5363">
        <w:trPr>
          <w:trHeight w:val="1125"/>
        </w:trPr>
        <w:tc>
          <w:tcPr>
            <w:tcW w:w="3827" w:type="dxa"/>
            <w:vAlign w:val="center"/>
          </w:tcPr>
          <w:p w14:paraId="0B86A465" w14:textId="77777777" w:rsidR="00544DE4" w:rsidRPr="001638AB" w:rsidRDefault="00544DE4" w:rsidP="00AC5363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666" w:type="dxa"/>
            <w:vAlign w:val="center"/>
          </w:tcPr>
          <w:p w14:paraId="63B67CB3" w14:textId="2ACBFB81" w:rsidR="00544DE4" w:rsidRPr="001638AB" w:rsidRDefault="00544DE4" w:rsidP="0028262C">
            <w:pPr>
              <w:jc w:val="both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Sporządzenie dokumentacji projektowej wraz z pełnieniem nadzoru autorskiego dla zadania pn.: Budowa oświetlenia ulic w różnych dzielnicach Miasta Gdańska w ramach programu “Jaśniejszy Gdańsk” EDYCJA 2021 Etap II</w:t>
            </w:r>
            <w:r w:rsidR="00C8595D"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.</w:t>
            </w:r>
          </w:p>
          <w:p w14:paraId="6CBE649E" w14:textId="6483EC77" w:rsidR="00544DE4" w:rsidRPr="001638AB" w:rsidRDefault="00544DE4" w:rsidP="0028262C">
            <w:pPr>
              <w:jc w:val="both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Część nr 2</w:t>
            </w:r>
            <w:r w:rsidR="00073C83"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 xml:space="preserve"> zamówienia</w:t>
            </w:r>
            <w:r w:rsidR="00C8595D"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 xml:space="preserve">. </w:t>
            </w:r>
            <w:r w:rsidR="00073C83"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 xml:space="preserve">1. </w:t>
            </w:r>
            <w:r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Budowa oświetlenia ul. Starowiejskiej</w:t>
            </w:r>
            <w:r w:rsidR="00073C83"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br/>
            </w:r>
            <w:r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w Gdańsku</w:t>
            </w:r>
            <w:r w:rsidR="00C8595D"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 xml:space="preserve">. </w:t>
            </w:r>
            <w:r w:rsidR="00073C83"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 xml:space="preserve">2. </w:t>
            </w:r>
            <w:r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Budowa oświetlenia ul. Podjazd w Gdańsku.</w:t>
            </w:r>
          </w:p>
        </w:tc>
      </w:tr>
    </w:tbl>
    <w:p w14:paraId="72143520" w14:textId="77777777" w:rsidR="00544DE4" w:rsidRPr="001638AB" w:rsidRDefault="00544DE4" w:rsidP="00544DE4">
      <w:pPr>
        <w:spacing w:before="120" w:after="120"/>
        <w:ind w:right="283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W odpowiedzi na ogłoszenie o zamówieniu oferuję wykonanie przedmiotu zamówienia</w:t>
      </w:r>
      <w:r w:rsidRPr="001638AB">
        <w:rPr>
          <w:rFonts w:ascii="Open Sans" w:hAnsi="Open Sans" w:cs="Open Sans"/>
        </w:rPr>
        <w:br/>
        <w:t>na następujących warunkach: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27"/>
        <w:gridCol w:w="832"/>
        <w:gridCol w:w="1436"/>
        <w:gridCol w:w="1634"/>
        <w:gridCol w:w="1388"/>
        <w:gridCol w:w="1630"/>
      </w:tblGrid>
      <w:tr w:rsidR="00544DE4" w:rsidRPr="001638AB" w14:paraId="49D5252F" w14:textId="77777777" w:rsidTr="00AC5363">
        <w:trPr>
          <w:cantSplit/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0F4E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CE6C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C9B8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7270" w14:textId="77777777" w:rsidR="00544DE4" w:rsidRPr="001638AB" w:rsidRDefault="00544DE4" w:rsidP="00AC536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D6F3" w14:textId="77777777" w:rsidR="00544DE4" w:rsidRPr="001638AB" w:rsidRDefault="00544DE4" w:rsidP="00AC536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544DE4" w:rsidRPr="001638AB" w14:paraId="3F44285E" w14:textId="77777777" w:rsidTr="00AC536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4E20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D121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BEF9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2415" w14:textId="77777777" w:rsidR="00544DE4" w:rsidRPr="001638AB" w:rsidRDefault="00544DE4" w:rsidP="00AC536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1A5D" w14:textId="77777777" w:rsidR="00544DE4" w:rsidRPr="001638AB" w:rsidRDefault="00544DE4" w:rsidP="00AC536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544DE4" w:rsidRPr="001638AB" w14:paraId="3101FB13" w14:textId="77777777" w:rsidTr="00AC5363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7C09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995" w:type="dxa"/>
            <w:gridSpan w:val="3"/>
          </w:tcPr>
          <w:p w14:paraId="4A1C2F99" w14:textId="77777777" w:rsidR="00544DE4" w:rsidRPr="001638AB" w:rsidRDefault="00544DE4" w:rsidP="00AC5363">
            <w:pPr>
              <w:pStyle w:val="Nagwek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365AE19D" w14:textId="77777777" w:rsidR="00544DE4" w:rsidRPr="001638AB" w:rsidRDefault="00544DE4" w:rsidP="00AC5363">
            <w:pPr>
              <w:pStyle w:val="Nagwek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 xml:space="preserve">Budowa oświetlenia ul. Starowiejska w Gdańsku  </w:t>
            </w:r>
          </w:p>
          <w:p w14:paraId="578E267D" w14:textId="77777777" w:rsidR="00544DE4" w:rsidRPr="001638AB" w:rsidRDefault="00544DE4" w:rsidP="00AC5363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1638AB">
              <w:rPr>
                <w:rFonts w:ascii="Open Sans" w:eastAsia="Open Sans" w:hAnsi="Open Sans" w:cs="Open Sans"/>
                <w:sz w:val="16"/>
                <w:szCs w:val="16"/>
              </w:rPr>
              <w:t>Wykonanie dokumentacji składającej się z:</w:t>
            </w:r>
          </w:p>
          <w:p w14:paraId="03677D2E" w14:textId="77777777" w:rsidR="00544DE4" w:rsidRPr="001638AB" w:rsidRDefault="00544DE4" w:rsidP="00AC5363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1638AB">
              <w:rPr>
                <w:rFonts w:ascii="Open Sans" w:eastAsia="Open Sans" w:hAnsi="Open Sans" w:cs="Open Sans"/>
                <w:sz w:val="16"/>
                <w:szCs w:val="16"/>
              </w:rPr>
              <w:t xml:space="preserve">projektów budowlanych, wielobranżowych </w:t>
            </w:r>
          </w:p>
          <w:p w14:paraId="3439F32D" w14:textId="77777777" w:rsidR="00544DE4" w:rsidRPr="001638AB" w:rsidRDefault="00544DE4" w:rsidP="00AC5363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1638AB">
              <w:rPr>
                <w:rFonts w:ascii="Open Sans" w:eastAsia="Open Sans" w:hAnsi="Open Sans" w:cs="Open Sans"/>
                <w:sz w:val="16"/>
                <w:szCs w:val="16"/>
              </w:rPr>
              <w:t xml:space="preserve">projektów wykonawczych, specyfikacji </w:t>
            </w:r>
          </w:p>
          <w:p w14:paraId="2E32D84B" w14:textId="77777777" w:rsidR="00544DE4" w:rsidRPr="001638AB" w:rsidRDefault="00544DE4" w:rsidP="00AC5363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1638AB">
              <w:rPr>
                <w:rFonts w:ascii="Open Sans" w:eastAsia="Open Sans" w:hAnsi="Open Sans" w:cs="Open Sans"/>
                <w:sz w:val="16"/>
                <w:szCs w:val="16"/>
              </w:rPr>
              <w:t xml:space="preserve">technicznej wykonania i odbioru robót </w:t>
            </w:r>
          </w:p>
          <w:p w14:paraId="6FA09201" w14:textId="77777777" w:rsidR="00544DE4" w:rsidRPr="001638AB" w:rsidRDefault="00544DE4" w:rsidP="00AC5363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1638AB">
              <w:rPr>
                <w:rFonts w:ascii="Open Sans" w:eastAsia="Open Sans" w:hAnsi="Open Sans" w:cs="Open Sans"/>
                <w:sz w:val="16"/>
                <w:szCs w:val="16"/>
              </w:rPr>
              <w:t xml:space="preserve">budowlanych, przedmiarów i kosztorysów </w:t>
            </w:r>
          </w:p>
          <w:p w14:paraId="7E0E2B9E" w14:textId="77777777" w:rsidR="00544DE4" w:rsidRPr="001638AB" w:rsidRDefault="00544DE4" w:rsidP="00AC536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1638AB">
              <w:rPr>
                <w:rFonts w:ascii="Open Sans" w:eastAsia="Open Sans" w:hAnsi="Open Sans" w:cs="Open Sans"/>
                <w:sz w:val="16"/>
                <w:szCs w:val="16"/>
              </w:rPr>
              <w:t>inwestorskich</w:t>
            </w:r>
          </w:p>
          <w:p w14:paraId="00AC44F6" w14:textId="77777777" w:rsidR="00544DE4" w:rsidRPr="001638AB" w:rsidRDefault="00544DE4" w:rsidP="00AC536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4EE2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12D0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8B5A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44DE4" w:rsidRPr="001638AB" w14:paraId="3A2AED0C" w14:textId="77777777" w:rsidTr="00AC5363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D9A6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995" w:type="dxa"/>
            <w:gridSpan w:val="3"/>
          </w:tcPr>
          <w:p w14:paraId="78EF95A9" w14:textId="77777777" w:rsidR="00544DE4" w:rsidRPr="001638AB" w:rsidRDefault="00544DE4" w:rsidP="00AC5363">
            <w:pPr>
              <w:pStyle w:val="Nagwek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1A4D64DD" w14:textId="77777777" w:rsidR="00544DE4" w:rsidRPr="001638AB" w:rsidRDefault="00544DE4" w:rsidP="00AC5363">
            <w:pPr>
              <w:pStyle w:val="Nagwek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01638A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Budowa oświetlenia ul. Podjazd w Gdańsku</w:t>
            </w:r>
          </w:p>
          <w:p w14:paraId="26233E7D" w14:textId="77777777" w:rsidR="00544DE4" w:rsidRPr="001638AB" w:rsidRDefault="00544DE4" w:rsidP="00AC5363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1638AB">
              <w:rPr>
                <w:rFonts w:ascii="Open Sans" w:eastAsia="Open Sans" w:hAnsi="Open Sans" w:cs="Open Sans"/>
                <w:sz w:val="16"/>
                <w:szCs w:val="16"/>
              </w:rPr>
              <w:t>Wykonanie dokumentacji składającej się z:</w:t>
            </w:r>
          </w:p>
          <w:p w14:paraId="312110D6" w14:textId="77777777" w:rsidR="00544DE4" w:rsidRPr="001638AB" w:rsidRDefault="00544DE4" w:rsidP="00AC5363">
            <w:pPr>
              <w:pStyle w:val="Nagwek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1638AB">
              <w:rPr>
                <w:rFonts w:ascii="Open Sans" w:eastAsia="Open Sans" w:hAnsi="Open Sans" w:cs="Open Sans"/>
                <w:sz w:val="16"/>
                <w:szCs w:val="16"/>
              </w:rPr>
              <w:t xml:space="preserve">projektów budowlanych, wielobranżowych </w:t>
            </w:r>
          </w:p>
          <w:p w14:paraId="5C8FA9E6" w14:textId="77777777" w:rsidR="00544DE4" w:rsidRPr="001638AB" w:rsidRDefault="00544DE4" w:rsidP="00AC5363">
            <w:pPr>
              <w:pStyle w:val="Nagwek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1638AB">
              <w:rPr>
                <w:rFonts w:ascii="Open Sans" w:eastAsia="Open Sans" w:hAnsi="Open Sans" w:cs="Open Sans"/>
                <w:sz w:val="16"/>
                <w:szCs w:val="16"/>
              </w:rPr>
              <w:t xml:space="preserve">projektów wykonawczych, specyfikacji technicznej </w:t>
            </w:r>
          </w:p>
          <w:p w14:paraId="0E75B353" w14:textId="77777777" w:rsidR="00544DE4" w:rsidRPr="001638AB" w:rsidRDefault="00544DE4" w:rsidP="00AC5363">
            <w:pPr>
              <w:pStyle w:val="Nagwek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1638AB">
              <w:rPr>
                <w:rFonts w:ascii="Open Sans" w:eastAsia="Open Sans" w:hAnsi="Open Sans" w:cs="Open Sans"/>
                <w:sz w:val="16"/>
                <w:szCs w:val="16"/>
              </w:rPr>
              <w:t xml:space="preserve">wykonania i odbioru robót </w:t>
            </w:r>
          </w:p>
          <w:p w14:paraId="546D37AA" w14:textId="77777777" w:rsidR="00544DE4" w:rsidRPr="001638AB" w:rsidRDefault="00544DE4" w:rsidP="00AC5363">
            <w:pPr>
              <w:pStyle w:val="Nagwek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1638AB">
              <w:rPr>
                <w:rFonts w:ascii="Open Sans" w:eastAsia="Open Sans" w:hAnsi="Open Sans" w:cs="Open Sans"/>
                <w:sz w:val="16"/>
                <w:szCs w:val="16"/>
              </w:rPr>
              <w:t xml:space="preserve">budowlanych, przedmiarów i kosztorysów </w:t>
            </w:r>
          </w:p>
          <w:p w14:paraId="7CFD5DA7" w14:textId="77777777" w:rsidR="00544DE4" w:rsidRPr="001638AB" w:rsidRDefault="00544DE4" w:rsidP="00AC5363">
            <w:pPr>
              <w:pStyle w:val="Nagwek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1638AB">
              <w:rPr>
                <w:rFonts w:ascii="Open Sans" w:eastAsia="Open Sans" w:hAnsi="Open Sans" w:cs="Open Sans"/>
                <w:sz w:val="16"/>
                <w:szCs w:val="16"/>
              </w:rPr>
              <w:t>inwestorskich</w:t>
            </w:r>
          </w:p>
          <w:p w14:paraId="1EFEDB43" w14:textId="77777777" w:rsidR="00544DE4" w:rsidRPr="001638AB" w:rsidDel="00E714C0" w:rsidRDefault="00544DE4" w:rsidP="00AC5363">
            <w:pPr>
              <w:pStyle w:val="Nagwek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5C1A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2537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8BAB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44DE4" w:rsidRPr="001638AB" w14:paraId="760CAF4B" w14:textId="77777777" w:rsidTr="00AC5363">
        <w:trPr>
          <w:cantSplit/>
          <w:trHeight w:val="397"/>
          <w:jc w:val="center"/>
        </w:trPr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1BD4BB9B" w14:textId="77777777" w:rsidR="00544DE4" w:rsidRPr="001638AB" w:rsidRDefault="00544DE4" w:rsidP="00AC5363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DF68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782A" w14:textId="77777777" w:rsidR="00544DE4" w:rsidRPr="001638AB" w:rsidRDefault="00544DE4" w:rsidP="00AC5363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C5DC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7BA98A9F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DFC9" w14:textId="77777777" w:rsidR="00544DE4" w:rsidRPr="001638AB" w:rsidRDefault="00544DE4" w:rsidP="00AC536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FCC2" w14:textId="77777777" w:rsidR="00544DE4" w:rsidRPr="001638AB" w:rsidRDefault="00544DE4" w:rsidP="00AC536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693D770A" w14:textId="77777777" w:rsidR="00544DE4" w:rsidRPr="001638AB" w:rsidRDefault="00544DE4" w:rsidP="00AC536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544DE4" w:rsidRPr="001638AB" w14:paraId="003584CF" w14:textId="77777777" w:rsidTr="00AC5363">
        <w:trPr>
          <w:cantSplit/>
          <w:jc w:val="center"/>
        </w:trPr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ADC954" w14:textId="77777777" w:rsidR="00544DE4" w:rsidRPr="001638AB" w:rsidRDefault="00544DE4" w:rsidP="00AC5363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89BD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D28E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6295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D588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8F5C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544DE4" w:rsidRPr="001638AB" w14:paraId="40F6D3B4" w14:textId="77777777" w:rsidTr="00AC5363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9826" w14:textId="77777777" w:rsidR="00544DE4" w:rsidRPr="001638AB" w:rsidRDefault="00544DE4" w:rsidP="00AC5363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9DF5" w14:textId="77777777" w:rsidR="00544DE4" w:rsidRPr="001638AB" w:rsidRDefault="00544DE4" w:rsidP="00AC5363">
            <w:pPr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920D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D298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CAD6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67BC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51AA" w14:textId="77777777" w:rsidR="00544DE4" w:rsidRPr="001638AB" w:rsidRDefault="00544DE4" w:rsidP="00AC536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44DE4" w:rsidRPr="001638AB" w14:paraId="71223E13" w14:textId="77777777" w:rsidTr="00AC5363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247E6D" w14:textId="77777777" w:rsidR="00544DE4" w:rsidRPr="001638AB" w:rsidRDefault="00544DE4" w:rsidP="00AC5363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2F3DE" w14:textId="77777777" w:rsidR="00544DE4" w:rsidRPr="001638AB" w:rsidRDefault="00544DE4" w:rsidP="00AC5363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544DE4" w:rsidRPr="001638AB" w14:paraId="2358F288" w14:textId="77777777" w:rsidTr="00AC5363">
        <w:trPr>
          <w:cantSplit/>
          <w:trHeight w:val="642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4421B" w14:textId="77777777" w:rsidR="00544DE4" w:rsidRPr="001638AB" w:rsidRDefault="00544DE4" w:rsidP="00AC536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Słownie łączne wynagrodzenie brutto w zł: …………………………………………………………………………………… *</w:t>
            </w:r>
          </w:p>
        </w:tc>
      </w:tr>
      <w:tr w:rsidR="00544DE4" w:rsidRPr="001638AB" w14:paraId="52943CF0" w14:textId="77777777" w:rsidTr="00AC5363">
        <w:trPr>
          <w:cantSplit/>
          <w:trHeight w:val="552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1463" w14:textId="77777777" w:rsidR="00544DE4" w:rsidRPr="001638AB" w:rsidRDefault="00544DE4" w:rsidP="00AC536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F0A8" w14:textId="77777777" w:rsidR="00544DE4" w:rsidRPr="001638AB" w:rsidRDefault="00544DE4" w:rsidP="00AC536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544DE4" w:rsidRPr="001638AB" w14:paraId="76E2E660" w14:textId="77777777" w:rsidTr="00AC5363">
        <w:trPr>
          <w:cantSplit/>
          <w:trHeight w:val="728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B036" w14:textId="77777777" w:rsidR="00544DE4" w:rsidRPr="001638AB" w:rsidRDefault="00544DE4" w:rsidP="00AC536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C61B" w14:textId="77777777" w:rsidR="00544DE4" w:rsidRPr="001638AB" w:rsidRDefault="00544DE4" w:rsidP="00AC536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544DE4" w:rsidRPr="001638AB" w14:paraId="4380156A" w14:textId="77777777" w:rsidTr="00AC5363">
        <w:trPr>
          <w:cantSplit/>
          <w:trHeight w:val="679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F8A4" w14:textId="77777777" w:rsidR="00544DE4" w:rsidRPr="001638AB" w:rsidRDefault="00544DE4" w:rsidP="00AC536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dla dokumentacji projektowej liczonego od dnia odbioru ostatniej części dokumentacji projektowej o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B0DF" w14:textId="77777777" w:rsidR="00544DE4" w:rsidRPr="001638AB" w:rsidRDefault="00544DE4" w:rsidP="00AC5363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04D609C" w14:textId="77777777" w:rsidR="00544DE4" w:rsidRPr="001638AB" w:rsidRDefault="00544DE4" w:rsidP="00AC536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  <w:tr w:rsidR="00544DE4" w:rsidRPr="001638AB" w14:paraId="5A17CA5F" w14:textId="77777777" w:rsidTr="00AC5363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6E0F" w14:textId="77777777" w:rsidR="00544DE4" w:rsidRPr="001638AB" w:rsidRDefault="00544DE4" w:rsidP="00AC536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F429" w14:textId="77777777" w:rsidR="00544DE4" w:rsidRPr="001638AB" w:rsidRDefault="00544DE4" w:rsidP="00AC536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544DE4" w:rsidRPr="001638AB" w14:paraId="516C0489" w14:textId="77777777" w:rsidTr="00AC5363">
        <w:trPr>
          <w:cantSplit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738E" w14:textId="77777777" w:rsidR="00544DE4" w:rsidRPr="001638AB" w:rsidRDefault="00544DE4" w:rsidP="00AC5363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EEA4" w14:textId="77777777" w:rsidR="00544DE4" w:rsidRPr="001638AB" w:rsidRDefault="00544DE4" w:rsidP="00AC5363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</w:t>
            </w: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</w:t>
            </w:r>
            <w:r w:rsidRPr="001638AB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…………….……*</w:t>
            </w:r>
          </w:p>
        </w:tc>
      </w:tr>
    </w:tbl>
    <w:p w14:paraId="37F6D875" w14:textId="77777777" w:rsidR="00544DE4" w:rsidRPr="001638AB" w:rsidRDefault="00544DE4" w:rsidP="003E7AC3">
      <w:pPr>
        <w:spacing w:before="120" w:after="120"/>
        <w:ind w:right="1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Uwaga!</w:t>
      </w:r>
    </w:p>
    <w:p w14:paraId="13DACE6F" w14:textId="77777777" w:rsidR="00544DE4" w:rsidRPr="001638AB" w:rsidRDefault="00544DE4" w:rsidP="003E7AC3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1638AB">
        <w:rPr>
          <w:rFonts w:ascii="Open Sans" w:hAnsi="Open Sans" w:cs="Open Sans"/>
          <w:iCs/>
          <w:spacing w:val="-6"/>
        </w:rPr>
        <w:t>(*) Należy wypełnić wykropkowane miejsca.</w:t>
      </w:r>
    </w:p>
    <w:p w14:paraId="4C2E2834" w14:textId="77777777" w:rsidR="00544DE4" w:rsidRPr="001638AB" w:rsidRDefault="00544DE4" w:rsidP="003E7AC3">
      <w:pPr>
        <w:pStyle w:val="Akapitzlist"/>
        <w:widowControl/>
        <w:numPr>
          <w:ilvl w:val="2"/>
          <w:numId w:val="3"/>
        </w:numPr>
        <w:tabs>
          <w:tab w:val="clear" w:pos="831"/>
          <w:tab w:val="num" w:pos="426"/>
        </w:tabs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1C92F5B" w14:textId="77777777" w:rsidR="00544DE4" w:rsidRPr="001638AB" w:rsidRDefault="00544DE4" w:rsidP="003E7AC3">
      <w:pPr>
        <w:pStyle w:val="Akapitzlist"/>
        <w:widowControl/>
        <w:numPr>
          <w:ilvl w:val="2"/>
          <w:numId w:val="3"/>
        </w:numPr>
        <w:tabs>
          <w:tab w:val="clear" w:pos="831"/>
          <w:tab w:val="num" w:pos="426"/>
        </w:tabs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E2A6F14" w14:textId="77777777" w:rsidR="00544DE4" w:rsidRPr="001638AB" w:rsidRDefault="00544DE4" w:rsidP="003E7AC3">
      <w:pPr>
        <w:pStyle w:val="Akapitzlist"/>
        <w:widowControl/>
        <w:numPr>
          <w:ilvl w:val="2"/>
          <w:numId w:val="3"/>
        </w:numPr>
        <w:tabs>
          <w:tab w:val="clear" w:pos="831"/>
          <w:tab w:val="num" w:pos="426"/>
        </w:tabs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7CF434DE" w14:textId="77777777" w:rsidR="00544DE4" w:rsidRPr="001638AB" w:rsidRDefault="00544DE4" w:rsidP="003E7AC3">
      <w:pPr>
        <w:pStyle w:val="Akapitzlist"/>
        <w:widowControl/>
        <w:numPr>
          <w:ilvl w:val="2"/>
          <w:numId w:val="3"/>
        </w:numPr>
        <w:tabs>
          <w:tab w:val="clear" w:pos="831"/>
          <w:tab w:val="num" w:pos="426"/>
        </w:tabs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3F9D2A5A" w14:textId="6645868E" w:rsidR="00544DE4" w:rsidRPr="001638AB" w:rsidRDefault="00544DE4" w:rsidP="003E7AC3">
      <w:pPr>
        <w:pStyle w:val="Akapitzlist"/>
        <w:widowControl/>
        <w:numPr>
          <w:ilvl w:val="2"/>
          <w:numId w:val="3"/>
        </w:numPr>
        <w:tabs>
          <w:tab w:val="clear" w:pos="831"/>
          <w:tab w:val="num" w:pos="426"/>
        </w:tabs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447E6E2" w14:textId="6FBA42B2" w:rsidR="00120351" w:rsidRPr="001638AB" w:rsidRDefault="00120351" w:rsidP="00120351">
      <w:pPr>
        <w:widowControl/>
        <w:autoSpaceDE/>
        <w:autoSpaceDN/>
        <w:adjustRightInd/>
        <w:spacing w:before="120" w:after="120" w:line="25" w:lineRule="atLeast"/>
        <w:jc w:val="both"/>
        <w:rPr>
          <w:rFonts w:ascii="Open Sans" w:hAnsi="Open Sans" w:cs="Open Sans"/>
        </w:rPr>
      </w:pPr>
    </w:p>
    <w:p w14:paraId="579D9ED9" w14:textId="77777777" w:rsidR="00120351" w:rsidRPr="001638AB" w:rsidRDefault="00120351" w:rsidP="00120351">
      <w:pPr>
        <w:widowControl/>
        <w:autoSpaceDE/>
        <w:autoSpaceDN/>
        <w:adjustRightInd/>
        <w:spacing w:before="120" w:after="120" w:line="25" w:lineRule="atLeast"/>
        <w:jc w:val="both"/>
        <w:rPr>
          <w:rFonts w:ascii="Open Sans" w:hAnsi="Open Sans" w:cs="Open Sans"/>
        </w:rPr>
      </w:pPr>
    </w:p>
    <w:p w14:paraId="0B6E825C" w14:textId="77777777" w:rsidR="00544DE4" w:rsidRPr="001638AB" w:rsidRDefault="00544DE4" w:rsidP="003E7AC3">
      <w:pPr>
        <w:pStyle w:val="Akapitzlist"/>
        <w:widowControl/>
        <w:numPr>
          <w:ilvl w:val="2"/>
          <w:numId w:val="3"/>
        </w:numPr>
        <w:tabs>
          <w:tab w:val="clear" w:pos="831"/>
          <w:tab w:val="num" w:pos="426"/>
        </w:tabs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lastRenderedPageBreak/>
        <w:t>Powstanie obowiązku podatkowego u zamawiającego.</w:t>
      </w:r>
    </w:p>
    <w:p w14:paraId="298BB7B9" w14:textId="77777777" w:rsidR="00544DE4" w:rsidRPr="001638AB" w:rsidRDefault="00544DE4" w:rsidP="00544DE4">
      <w:pPr>
        <w:ind w:left="567" w:right="1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 xml:space="preserve">Oświadczam, że (wstawić </w:t>
      </w:r>
      <w:r w:rsidRPr="001638AB">
        <w:rPr>
          <w:rFonts w:ascii="Open Sans" w:hAnsi="Open Sans" w:cs="Open Sans"/>
          <w:b/>
        </w:rPr>
        <w:t>X</w:t>
      </w:r>
      <w:r w:rsidRPr="001638AB">
        <w:rPr>
          <w:rFonts w:ascii="Open Sans" w:hAnsi="Open Sans" w:cs="Open Sans"/>
        </w:rPr>
        <w:t xml:space="preserve"> we właściwe pole):</w:t>
      </w:r>
    </w:p>
    <w:p w14:paraId="701405CD" w14:textId="77777777" w:rsidR="00544DE4" w:rsidRPr="001638AB" w:rsidRDefault="00544DE4" w:rsidP="00544DE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638AB">
        <w:rPr>
          <w:rFonts w:ascii="Arial" w:hAnsi="Arial" w:cs="Arial"/>
        </w:rPr>
        <w:t>□</w:t>
      </w:r>
      <w:r w:rsidRPr="001638AB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4B2F8242" w14:textId="77777777" w:rsidR="00544DE4" w:rsidRPr="001638AB" w:rsidRDefault="00544DE4" w:rsidP="00544DE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638AB">
        <w:rPr>
          <w:rFonts w:ascii="Arial" w:hAnsi="Arial" w:cs="Arial"/>
        </w:rPr>
        <w:t>□</w:t>
      </w:r>
      <w:r w:rsidRPr="001638AB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8A4F052" w14:textId="77777777" w:rsidR="00544DE4" w:rsidRPr="001638AB" w:rsidRDefault="00544DE4" w:rsidP="00544DE4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6AA46B87" w14:textId="77777777" w:rsidR="00544DE4" w:rsidRPr="001638AB" w:rsidRDefault="00544DE4" w:rsidP="00544DE4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40BE100E" w14:textId="77777777" w:rsidR="00544DE4" w:rsidRPr="001638AB" w:rsidRDefault="00544DE4" w:rsidP="00544DE4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567AC625" w14:textId="77777777" w:rsidR="00544DE4" w:rsidRPr="001638AB" w:rsidRDefault="00544DE4" w:rsidP="00544DE4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  <w:r w:rsidRPr="001638AB">
        <w:rPr>
          <w:rFonts w:ascii="Open Sans" w:hAnsi="Open Sans" w:cs="Open Sans"/>
        </w:rPr>
        <w:t>_________________ zł netto**.</w:t>
      </w:r>
      <w:r w:rsidRPr="001638AB">
        <w:rPr>
          <w:rFonts w:ascii="Open Sans" w:hAnsi="Open Sans" w:cs="Open Sans"/>
        </w:rPr>
        <w:tab/>
      </w:r>
      <w:r w:rsidRPr="001638AB">
        <w:rPr>
          <w:rFonts w:ascii="Open Sans" w:hAnsi="Open Sans" w:cs="Open Sans"/>
        </w:rPr>
        <w:tab/>
      </w:r>
      <w:r w:rsidRPr="001638AB">
        <w:rPr>
          <w:rFonts w:ascii="Open Sans" w:hAnsi="Open Sans" w:cs="Open Sans"/>
        </w:rPr>
        <w:br/>
      </w:r>
      <w:r w:rsidRPr="001638AB">
        <w:rPr>
          <w:rFonts w:ascii="Open Sans" w:hAnsi="Open Sans" w:cs="Open Sans"/>
        </w:rPr>
        <w:br/>
      </w:r>
      <w:r w:rsidRPr="001638AB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3F106A35" w14:textId="77777777" w:rsidR="00544DE4" w:rsidRPr="001638AB" w:rsidRDefault="00544DE4" w:rsidP="00544DE4">
      <w:pPr>
        <w:numPr>
          <w:ilvl w:val="0"/>
          <w:numId w:val="19"/>
        </w:numPr>
        <w:ind w:right="1"/>
        <w:jc w:val="both"/>
        <w:rPr>
          <w:rFonts w:ascii="Open Sans" w:hAnsi="Open Sans" w:cs="Open Sans"/>
          <w:i/>
        </w:rPr>
      </w:pPr>
      <w:r w:rsidRPr="001638AB">
        <w:rPr>
          <w:rFonts w:ascii="Open Sans" w:hAnsi="Open Sans" w:cs="Open Sans"/>
          <w:i/>
        </w:rPr>
        <w:t>wewnątrzwspólnotowego nabycia towarów,</w:t>
      </w:r>
    </w:p>
    <w:p w14:paraId="73C75B40" w14:textId="77777777" w:rsidR="00544DE4" w:rsidRPr="001638AB" w:rsidRDefault="00544DE4" w:rsidP="00544DE4">
      <w:pPr>
        <w:numPr>
          <w:ilvl w:val="0"/>
          <w:numId w:val="19"/>
        </w:numPr>
        <w:ind w:right="1"/>
        <w:jc w:val="both"/>
        <w:rPr>
          <w:rFonts w:ascii="Open Sans" w:hAnsi="Open Sans" w:cs="Open Sans"/>
          <w:i/>
        </w:rPr>
      </w:pPr>
      <w:r w:rsidRPr="001638AB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4204AAF3" w14:textId="77777777" w:rsidR="00544DE4" w:rsidRPr="001638AB" w:rsidRDefault="00544DE4" w:rsidP="00544DE4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</w:p>
    <w:p w14:paraId="481EFA21" w14:textId="63A45D3D" w:rsidR="00544DE4" w:rsidRPr="001638AB" w:rsidRDefault="00544DE4" w:rsidP="00544DE4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Oświadczam, że niewypełnienie oferty w zakresie pkt 6 oznacza, że jej złożenie</w:t>
      </w:r>
      <w:r w:rsidR="006B1494" w:rsidRPr="001638AB">
        <w:rPr>
          <w:rFonts w:ascii="Open Sans" w:hAnsi="Open Sans" w:cs="Open Sans"/>
        </w:rPr>
        <w:t xml:space="preserve"> </w:t>
      </w:r>
      <w:r w:rsidRPr="001638AB">
        <w:rPr>
          <w:rFonts w:ascii="Open Sans" w:hAnsi="Open Sans" w:cs="Open Sans"/>
        </w:rPr>
        <w:t>nie prowadzi do powstania obowiązku podatkowego po stronie zamawiającego.</w:t>
      </w:r>
    </w:p>
    <w:p w14:paraId="676E9343" w14:textId="77777777" w:rsidR="00544DE4" w:rsidRPr="001638AB" w:rsidRDefault="00544DE4" w:rsidP="00544DE4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181451ED" w14:textId="77777777" w:rsidR="00544DE4" w:rsidRPr="001638AB" w:rsidRDefault="00544DE4" w:rsidP="00544DE4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494"/>
      </w:tblGrid>
      <w:tr w:rsidR="00544DE4" w:rsidRPr="001638AB" w14:paraId="7B57C426" w14:textId="77777777" w:rsidTr="00AC5363">
        <w:tc>
          <w:tcPr>
            <w:tcW w:w="9061" w:type="dxa"/>
          </w:tcPr>
          <w:p w14:paraId="5E97A9BE" w14:textId="77777777" w:rsidR="00544DE4" w:rsidRPr="001638AB" w:rsidRDefault="00544DE4" w:rsidP="00AC536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10CD5BF" w14:textId="77777777" w:rsidR="00544DE4" w:rsidRPr="001638AB" w:rsidRDefault="00544DE4" w:rsidP="00544DE4">
      <w:pPr>
        <w:spacing w:before="120" w:after="120" w:line="25" w:lineRule="atLeast"/>
        <w:ind w:right="1"/>
        <w:jc w:val="both"/>
        <w:rPr>
          <w:rFonts w:ascii="Open Sans" w:hAnsi="Open Sans" w:cs="Open Sans"/>
        </w:rPr>
      </w:pPr>
    </w:p>
    <w:p w14:paraId="1470E89D" w14:textId="77777777" w:rsidR="00544DE4" w:rsidRPr="001638AB" w:rsidRDefault="00544DE4" w:rsidP="00544DE4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638AB">
        <w:rPr>
          <w:rFonts w:ascii="Open Sans" w:hAnsi="Open Sans" w:cs="Open Sans"/>
          <w:sz w:val="22"/>
          <w:szCs w:val="22"/>
        </w:rPr>
        <w:br w:type="page"/>
      </w:r>
    </w:p>
    <w:p w14:paraId="5BB2390C" w14:textId="77777777" w:rsidR="000F648E" w:rsidRPr="001638AB" w:rsidRDefault="000F648E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lastRenderedPageBreak/>
        <w:t>Załącznik nr 3 do SIWZ</w:t>
      </w:r>
    </w:p>
    <w:p w14:paraId="060C67D6" w14:textId="77777777" w:rsidR="003D7E79" w:rsidRPr="001638AB" w:rsidRDefault="003D7E79" w:rsidP="00B74BA5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</w:p>
    <w:p w14:paraId="4AC21344" w14:textId="55F729D3" w:rsidR="00B74BA5" w:rsidRPr="001638AB" w:rsidRDefault="00B74BA5" w:rsidP="00B74BA5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WYKAZ WYKONANYCH USŁUG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3827"/>
        <w:gridCol w:w="1276"/>
        <w:gridCol w:w="1389"/>
        <w:gridCol w:w="1446"/>
      </w:tblGrid>
      <w:tr w:rsidR="00B937B4" w:rsidRPr="001638AB" w14:paraId="6450C0F9" w14:textId="77777777" w:rsidTr="005F376D">
        <w:trPr>
          <w:trHeight w:val="1971"/>
        </w:trPr>
        <w:tc>
          <w:tcPr>
            <w:tcW w:w="568" w:type="dxa"/>
            <w:vAlign w:val="center"/>
          </w:tcPr>
          <w:p w14:paraId="2D509906" w14:textId="77777777" w:rsidR="00B937B4" w:rsidRPr="001638AB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080B4331" w14:textId="77777777" w:rsidR="00B937B4" w:rsidRPr="001638AB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3827" w:type="dxa"/>
            <w:vAlign w:val="center"/>
          </w:tcPr>
          <w:p w14:paraId="584BB0A1" w14:textId="77777777" w:rsidR="000E679A" w:rsidRPr="001638AB" w:rsidRDefault="00B937B4" w:rsidP="00CE3F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 opracowanie dokumentacji projektowej, składającej się co najmniej z projektu budowlanego i wykonawczego, w zakresie</w:t>
            </w:r>
            <w:r w:rsidR="00050C3D" w:rsidRPr="001638AB">
              <w:t xml:space="preserve"> </w:t>
            </w:r>
            <w:r w:rsidR="00050C3D" w:rsidRPr="001638AB">
              <w:rPr>
                <w:rFonts w:ascii="Open Sans" w:hAnsi="Open Sans" w:cs="Open Sans"/>
                <w:bCs/>
                <w:sz w:val="18"/>
                <w:szCs w:val="18"/>
              </w:rPr>
              <w:t xml:space="preserve">budowy lub przebudowy oświetlenia </w:t>
            </w:r>
            <w:r w:rsidR="00723D45" w:rsidRPr="001638AB">
              <w:rPr>
                <w:rFonts w:ascii="Open Sans" w:hAnsi="Open Sans" w:cs="Open Sans"/>
                <w:bCs/>
                <w:sz w:val="18"/>
                <w:szCs w:val="18"/>
              </w:rPr>
              <w:t xml:space="preserve">zewnętrznego </w:t>
            </w:r>
            <w:r w:rsidR="00050C3D" w:rsidRPr="001638AB">
              <w:rPr>
                <w:rFonts w:ascii="Open Sans" w:hAnsi="Open Sans" w:cs="Open Sans"/>
                <w:bCs/>
                <w:sz w:val="18"/>
                <w:szCs w:val="18"/>
              </w:rPr>
              <w:t>(np.</w:t>
            </w:r>
            <w:r w:rsidR="009D2F15" w:rsidRPr="001638AB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050C3D" w:rsidRPr="001638AB">
              <w:rPr>
                <w:rFonts w:ascii="Open Sans" w:hAnsi="Open Sans" w:cs="Open Sans"/>
                <w:bCs/>
                <w:sz w:val="18"/>
                <w:szCs w:val="18"/>
              </w:rPr>
              <w:t>ulicznego</w:t>
            </w:r>
            <w:r w:rsidR="00243921" w:rsidRPr="001638AB">
              <w:rPr>
                <w:rFonts w:ascii="Open Sans" w:hAnsi="Open Sans" w:cs="Open Sans"/>
                <w:bCs/>
                <w:sz w:val="18"/>
                <w:szCs w:val="18"/>
              </w:rPr>
              <w:t xml:space="preserve">, parkingowego lub </w:t>
            </w:r>
            <w:r w:rsidR="00050C3D" w:rsidRPr="001638AB">
              <w:rPr>
                <w:rFonts w:ascii="Open Sans" w:hAnsi="Open Sans" w:cs="Open Sans"/>
                <w:bCs/>
                <w:sz w:val="18"/>
                <w:szCs w:val="18"/>
              </w:rPr>
              <w:t>parkowego)</w:t>
            </w:r>
          </w:p>
          <w:p w14:paraId="331D5145" w14:textId="06FAA2FE" w:rsidR="00B937B4" w:rsidRPr="001638AB" w:rsidRDefault="00050C3D" w:rsidP="00CE3F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bCs/>
                <w:sz w:val="18"/>
                <w:szCs w:val="18"/>
              </w:rPr>
              <w:t>z zastosowaniem technologii LED</w:t>
            </w:r>
            <w:r w:rsidR="00B937B4" w:rsidRPr="001638AB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  <w:vAlign w:val="center"/>
          </w:tcPr>
          <w:p w14:paraId="3D64B467" w14:textId="2BBEBE13" w:rsidR="00B937B4" w:rsidRPr="001638AB" w:rsidRDefault="00B937B4" w:rsidP="00C573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zamówienia </w:t>
            </w:r>
          </w:p>
          <w:p w14:paraId="6E17B270" w14:textId="4F18F40C" w:rsidR="00B937B4" w:rsidRPr="001638AB" w:rsidRDefault="00B937B4" w:rsidP="00C573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color w:val="000000"/>
                <w:sz w:val="18"/>
                <w:szCs w:val="18"/>
              </w:rPr>
              <w:t>(w zł</w:t>
            </w:r>
            <w:r w:rsidR="00020BFB" w:rsidRPr="001638AB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brutto</w:t>
            </w:r>
            <w:r w:rsidRPr="001638AB">
              <w:rPr>
                <w:rFonts w:ascii="Open Sans" w:hAnsi="Open Sans" w:cs="Open San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9" w:type="dxa"/>
            <w:vAlign w:val="center"/>
          </w:tcPr>
          <w:p w14:paraId="16FE3C71" w14:textId="0C2121BB" w:rsidR="00B937B4" w:rsidRPr="001638AB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326180F6" w14:textId="77777777" w:rsidR="00B937B4" w:rsidRPr="001638AB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446" w:type="dxa"/>
            <w:vAlign w:val="center"/>
          </w:tcPr>
          <w:p w14:paraId="619D22E6" w14:textId="77777777" w:rsidR="00B937B4" w:rsidRPr="001638AB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B937B4" w:rsidRPr="001638AB" w14:paraId="4A94F18B" w14:textId="77777777" w:rsidTr="005F376D">
        <w:tc>
          <w:tcPr>
            <w:tcW w:w="568" w:type="dxa"/>
            <w:vAlign w:val="center"/>
          </w:tcPr>
          <w:p w14:paraId="0907EE1F" w14:textId="77777777" w:rsidR="00B937B4" w:rsidRPr="001638AB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1046D0B0" w14:textId="77777777" w:rsidR="00B937B4" w:rsidRPr="001638AB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827" w:type="dxa"/>
            <w:vAlign w:val="center"/>
          </w:tcPr>
          <w:p w14:paraId="07C0B6F9" w14:textId="77777777" w:rsidR="00B937B4" w:rsidRPr="001638AB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14:paraId="18E15E30" w14:textId="7951513B" w:rsidR="00B937B4" w:rsidRPr="001638AB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389" w:type="dxa"/>
            <w:vAlign w:val="center"/>
          </w:tcPr>
          <w:p w14:paraId="109A1291" w14:textId="3FA63520" w:rsidR="00B937B4" w:rsidRPr="001638AB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446" w:type="dxa"/>
            <w:vAlign w:val="center"/>
          </w:tcPr>
          <w:p w14:paraId="01C70199" w14:textId="6650EDA8" w:rsidR="00B937B4" w:rsidRPr="001638AB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B937B4" w:rsidRPr="001638AB" w14:paraId="7C0645FF" w14:textId="77777777" w:rsidTr="005F376D">
        <w:trPr>
          <w:trHeight w:hRule="exact" w:val="1262"/>
        </w:trPr>
        <w:tc>
          <w:tcPr>
            <w:tcW w:w="568" w:type="dxa"/>
            <w:vAlign w:val="center"/>
          </w:tcPr>
          <w:p w14:paraId="4F034CB8" w14:textId="77777777" w:rsidR="00B937B4" w:rsidRPr="001638AB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4CA31CEA" w14:textId="77777777" w:rsidR="00B937B4" w:rsidRPr="001638AB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ADEB5C5" w14:textId="5A5B35CF" w:rsidR="00B937B4" w:rsidRPr="001638AB" w:rsidRDefault="00B937B4" w:rsidP="007307E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6" w:type="dxa"/>
          </w:tcPr>
          <w:p w14:paraId="74AE4CC0" w14:textId="40C3A170" w:rsidR="00B937B4" w:rsidRPr="001638AB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3C7813C2" w14:textId="18E718C7" w:rsidR="00B937B4" w:rsidRPr="001638AB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659ABB09" w14:textId="77777777" w:rsidR="00B937B4" w:rsidRPr="001638AB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D10E9" w:rsidRPr="001638AB" w14:paraId="17989C87" w14:textId="77777777" w:rsidTr="005F376D">
        <w:trPr>
          <w:trHeight w:hRule="exact" w:val="1269"/>
        </w:trPr>
        <w:tc>
          <w:tcPr>
            <w:tcW w:w="568" w:type="dxa"/>
            <w:vAlign w:val="center"/>
          </w:tcPr>
          <w:p w14:paraId="5DD8A9CC" w14:textId="54B9B485" w:rsidR="002D10E9" w:rsidRPr="001638AB" w:rsidRDefault="002D10E9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..</w:t>
            </w:r>
          </w:p>
        </w:tc>
        <w:tc>
          <w:tcPr>
            <w:tcW w:w="1276" w:type="dxa"/>
            <w:vAlign w:val="center"/>
          </w:tcPr>
          <w:p w14:paraId="5BF6DAEA" w14:textId="77777777" w:rsidR="002D10E9" w:rsidRPr="001638AB" w:rsidRDefault="002D10E9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8391AC0" w14:textId="4DE57BF2" w:rsidR="002D10E9" w:rsidRPr="001638AB" w:rsidRDefault="002D10E9" w:rsidP="007307E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6" w:type="dxa"/>
          </w:tcPr>
          <w:p w14:paraId="31C40620" w14:textId="77777777" w:rsidR="002D10E9" w:rsidRPr="001638AB" w:rsidRDefault="002D10E9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482BD350" w14:textId="77777777" w:rsidR="002D10E9" w:rsidRPr="001638AB" w:rsidRDefault="002D10E9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54568E29" w14:textId="77777777" w:rsidR="002D10E9" w:rsidRPr="001638AB" w:rsidRDefault="002D10E9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6160C5D" w14:textId="7321F47F" w:rsidR="00B74BA5" w:rsidRPr="001638AB" w:rsidRDefault="007307E5" w:rsidP="00B74BA5">
      <w:pPr>
        <w:contextualSpacing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  <w:sz w:val="18"/>
          <w:szCs w:val="18"/>
        </w:rPr>
        <w:t>(*) niepotrzebne skreślić</w:t>
      </w:r>
    </w:p>
    <w:p w14:paraId="26E51E6F" w14:textId="77777777" w:rsidR="00B74BA5" w:rsidRPr="001638AB" w:rsidRDefault="00B74BA5" w:rsidP="00B74BA5">
      <w:pPr>
        <w:contextualSpacing/>
        <w:jc w:val="both"/>
        <w:rPr>
          <w:rFonts w:ascii="Open Sans" w:hAnsi="Open Sans" w:cs="Open Sans"/>
        </w:rPr>
      </w:pPr>
    </w:p>
    <w:p w14:paraId="3ECD4936" w14:textId="6C15A761" w:rsidR="00B74BA5" w:rsidRPr="001638AB" w:rsidRDefault="00B74BA5" w:rsidP="00B74BA5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1638AB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15C31DD1" w14:textId="795B8BDA" w:rsidR="000C5BA5" w:rsidRPr="001638AB" w:rsidRDefault="000C5BA5" w:rsidP="00B74BA5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53585676" w14:textId="77777777" w:rsidR="000C5BA5" w:rsidRPr="001638AB" w:rsidRDefault="000C5BA5" w:rsidP="000C5BA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0C5BA5" w:rsidRPr="001638AB" w14:paraId="203BFAED" w14:textId="77777777" w:rsidTr="00666B60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D4B7" w14:textId="77777777" w:rsidR="000C5BA5" w:rsidRPr="001638AB" w:rsidRDefault="000C5BA5" w:rsidP="000C5BA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162673E" w14:textId="77777777" w:rsidR="000C5BA5" w:rsidRPr="001638AB" w:rsidRDefault="000C5BA5" w:rsidP="000C5BA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638AB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8B9E" w14:textId="77777777" w:rsidR="000C5BA5" w:rsidRPr="001638AB" w:rsidRDefault="000C5BA5" w:rsidP="000C5BA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816175C" w14:textId="77777777" w:rsidR="000C5BA5" w:rsidRPr="001638AB" w:rsidRDefault="000C5BA5" w:rsidP="000C5BA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0C5BA5" w:rsidRPr="001638AB" w14:paraId="6A7CB42C" w14:textId="77777777" w:rsidTr="000C5BA5">
        <w:tc>
          <w:tcPr>
            <w:tcW w:w="9066" w:type="dxa"/>
          </w:tcPr>
          <w:p w14:paraId="428B0647" w14:textId="77777777" w:rsidR="000C5BA5" w:rsidRPr="001638AB" w:rsidRDefault="000C5BA5" w:rsidP="000C5BA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8111B7D" w14:textId="77777777" w:rsidR="000C5BA5" w:rsidRPr="001638AB" w:rsidRDefault="000C5BA5" w:rsidP="00B74BA5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647E81FE" w14:textId="5A209FA0" w:rsidR="005F376D" w:rsidRPr="001638AB" w:rsidRDefault="005F376D" w:rsidP="00B74BA5">
      <w:pPr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br w:type="page"/>
      </w:r>
    </w:p>
    <w:p w14:paraId="30989ED5" w14:textId="77777777" w:rsidR="00B74BA5" w:rsidRPr="001638AB" w:rsidRDefault="00B74BA5" w:rsidP="00B74BA5">
      <w:pPr>
        <w:jc w:val="both"/>
        <w:rPr>
          <w:rFonts w:ascii="Open Sans" w:hAnsi="Open Sans" w:cs="Open Sans"/>
        </w:rPr>
      </w:pPr>
    </w:p>
    <w:p w14:paraId="72910668" w14:textId="77777777" w:rsidR="00F5295E" w:rsidRPr="001638AB" w:rsidRDefault="00F5295E" w:rsidP="00F5295E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Załącznik nr 4 do SIWZ</w:t>
      </w:r>
    </w:p>
    <w:p w14:paraId="40AFC3D6" w14:textId="77777777" w:rsidR="00F5295E" w:rsidRPr="001638AB" w:rsidRDefault="00F5295E" w:rsidP="00F5295E">
      <w:pPr>
        <w:spacing w:before="120" w:after="120"/>
        <w:jc w:val="center"/>
        <w:rPr>
          <w:rFonts w:ascii="Open Sans" w:hAnsi="Open Sans" w:cs="Open Sans"/>
        </w:rPr>
      </w:pPr>
    </w:p>
    <w:p w14:paraId="2C0085D3" w14:textId="6B33150A" w:rsidR="00F5295E" w:rsidRPr="001638AB" w:rsidRDefault="00F5295E" w:rsidP="00F5295E">
      <w:pPr>
        <w:spacing w:before="120" w:after="120"/>
        <w:jc w:val="center"/>
        <w:rPr>
          <w:rFonts w:ascii="Open Sans" w:hAnsi="Open Sans" w:cs="Open Sans"/>
          <w:snapToGrid w:val="0"/>
          <w:color w:val="000000"/>
        </w:rPr>
      </w:pPr>
      <w:r w:rsidRPr="001638AB">
        <w:rPr>
          <w:rFonts w:ascii="Open Sans" w:hAnsi="Open Sans" w:cs="Open Sans"/>
        </w:rPr>
        <w:t>WYKAZ OSÓB,</w:t>
      </w:r>
      <w:r w:rsidRPr="001638AB">
        <w:rPr>
          <w:rFonts w:ascii="Open Sans" w:hAnsi="Open Sans" w:cs="Open Sans"/>
        </w:rPr>
        <w:br/>
      </w:r>
      <w:r w:rsidRPr="001638AB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1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31"/>
        <w:gridCol w:w="2551"/>
        <w:gridCol w:w="2759"/>
      </w:tblGrid>
      <w:tr w:rsidR="00F5295E" w:rsidRPr="001638AB" w14:paraId="75C7F391" w14:textId="77777777" w:rsidTr="00E54453">
        <w:trPr>
          <w:trHeight w:val="636"/>
        </w:trPr>
        <w:tc>
          <w:tcPr>
            <w:tcW w:w="567" w:type="dxa"/>
            <w:vAlign w:val="center"/>
          </w:tcPr>
          <w:p w14:paraId="2B1AB902" w14:textId="77777777" w:rsidR="00F5295E" w:rsidRPr="001638AB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3B3854E6" w14:textId="77777777" w:rsidR="00F5295E" w:rsidRPr="001638AB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31" w:type="dxa"/>
            <w:vAlign w:val="center"/>
          </w:tcPr>
          <w:p w14:paraId="7B1DC6DB" w14:textId="77777777" w:rsidR="00F5295E" w:rsidRPr="001638AB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551" w:type="dxa"/>
            <w:vAlign w:val="center"/>
          </w:tcPr>
          <w:p w14:paraId="4062AE74" w14:textId="2741AE79" w:rsidR="00F5295E" w:rsidRPr="001638AB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59" w:type="dxa"/>
            <w:vAlign w:val="center"/>
          </w:tcPr>
          <w:p w14:paraId="24CB6B63" w14:textId="77777777" w:rsidR="00F5295E" w:rsidRPr="001638AB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2AE3873D" w14:textId="77777777" w:rsidR="00F5295E" w:rsidRPr="001638AB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F5295E" w:rsidRPr="001638AB" w14:paraId="62EFB571" w14:textId="77777777" w:rsidTr="00E54453">
        <w:trPr>
          <w:trHeight w:val="106"/>
        </w:trPr>
        <w:tc>
          <w:tcPr>
            <w:tcW w:w="567" w:type="dxa"/>
            <w:vAlign w:val="center"/>
          </w:tcPr>
          <w:p w14:paraId="12D7FBAA" w14:textId="77777777" w:rsidR="00F5295E" w:rsidRPr="001638AB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02DE5126" w14:textId="77777777" w:rsidR="00F5295E" w:rsidRPr="001638AB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31" w:type="dxa"/>
            <w:vAlign w:val="center"/>
          </w:tcPr>
          <w:p w14:paraId="25DBCE9C" w14:textId="77777777" w:rsidR="00F5295E" w:rsidRPr="001638AB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14:paraId="7C920C2A" w14:textId="77777777" w:rsidR="00F5295E" w:rsidRPr="001638AB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759" w:type="dxa"/>
            <w:vAlign w:val="center"/>
          </w:tcPr>
          <w:p w14:paraId="09E9A1C5" w14:textId="77777777" w:rsidR="00F5295E" w:rsidRPr="001638AB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C43AC4" w:rsidRPr="001638AB" w14:paraId="643BB242" w14:textId="77777777" w:rsidTr="00E54453">
        <w:trPr>
          <w:trHeight w:val="3126"/>
        </w:trPr>
        <w:tc>
          <w:tcPr>
            <w:tcW w:w="567" w:type="dxa"/>
            <w:vAlign w:val="center"/>
          </w:tcPr>
          <w:p w14:paraId="1DB2BB53" w14:textId="1DCF2104" w:rsidR="00C43AC4" w:rsidRPr="001638AB" w:rsidRDefault="003776D1" w:rsidP="00D81ED9">
            <w:pPr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1</w:t>
            </w:r>
            <w:r w:rsidR="00C43AC4" w:rsidRPr="001638AB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6CC91F83" w14:textId="77777777" w:rsidR="00C43AC4" w:rsidRPr="001638AB" w:rsidRDefault="00C43AC4" w:rsidP="00D81E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ACAE5EA" w14:textId="114A1EE9" w:rsidR="00C43AC4" w:rsidRPr="001638AB" w:rsidRDefault="00C43AC4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551" w:type="dxa"/>
            <w:vAlign w:val="center"/>
          </w:tcPr>
          <w:p w14:paraId="54E32FA1" w14:textId="262677A6" w:rsidR="00C43AC4" w:rsidRPr="001638AB" w:rsidRDefault="00C43AC4" w:rsidP="00C43AC4">
            <w:pPr>
              <w:widowControl/>
              <w:autoSpaceDE/>
              <w:autoSpaceDN/>
              <w:adjustRightInd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Uprawnienia budowlane do projektowania w specjalności </w:t>
            </w:r>
            <w:r w:rsidR="0056568F" w:rsidRPr="001638AB">
              <w:rPr>
                <w:rFonts w:ascii="Open Sans" w:hAnsi="Open Sans" w:cs="Open Sans"/>
                <w:snapToGrid w:val="0"/>
                <w:sz w:val="18"/>
                <w:szCs w:val="18"/>
              </w:rPr>
              <w:t>instalacyjnej</w:t>
            </w:r>
            <w:r w:rsidR="00241F0C" w:rsidRPr="001638AB">
              <w:rPr>
                <w:rFonts w:ascii="Open Sans" w:hAnsi="Open Sans" w:cs="Open Sans"/>
                <w:snapToGrid w:val="0"/>
                <w:sz w:val="18"/>
                <w:szCs w:val="18"/>
              </w:rPr>
              <w:br/>
            </w:r>
            <w:r w:rsidR="0056568F" w:rsidRPr="001638AB">
              <w:rPr>
                <w:rFonts w:ascii="Open Sans" w:hAnsi="Open Sans" w:cs="Open Sans"/>
                <w:snapToGrid w:val="0"/>
                <w:sz w:val="18"/>
                <w:szCs w:val="18"/>
              </w:rPr>
              <w:t>w zakresie sieci, instalacji</w:t>
            </w:r>
            <w:r w:rsidR="00241F0C" w:rsidRPr="001638AB">
              <w:rPr>
                <w:rFonts w:ascii="Open Sans" w:hAnsi="Open Sans" w:cs="Open Sans"/>
                <w:snapToGrid w:val="0"/>
                <w:sz w:val="18"/>
                <w:szCs w:val="18"/>
              </w:rPr>
              <w:br/>
            </w:r>
            <w:r w:rsidR="0056568F" w:rsidRPr="001638AB">
              <w:rPr>
                <w:rFonts w:ascii="Open Sans" w:hAnsi="Open Sans" w:cs="Open Sans"/>
                <w:snapToGrid w:val="0"/>
                <w:sz w:val="18"/>
                <w:szCs w:val="18"/>
              </w:rPr>
              <w:t>i urządzeń elektrycznych</w:t>
            </w:r>
            <w:r w:rsidR="00241F0C" w:rsidRPr="001638AB">
              <w:rPr>
                <w:rFonts w:ascii="Open Sans" w:hAnsi="Open Sans" w:cs="Open Sans"/>
                <w:snapToGrid w:val="0"/>
                <w:sz w:val="18"/>
                <w:szCs w:val="18"/>
              </w:rPr>
              <w:br/>
            </w:r>
            <w:r w:rsidR="0056568F" w:rsidRPr="001638AB">
              <w:rPr>
                <w:rFonts w:ascii="Open Sans" w:hAnsi="Open Sans" w:cs="Open Sans"/>
                <w:snapToGrid w:val="0"/>
                <w:sz w:val="18"/>
                <w:szCs w:val="18"/>
              </w:rPr>
              <w:t>i elektroenergetycznych</w:t>
            </w:r>
          </w:p>
        </w:tc>
        <w:tc>
          <w:tcPr>
            <w:tcW w:w="2759" w:type="dxa"/>
            <w:vAlign w:val="center"/>
          </w:tcPr>
          <w:p w14:paraId="7DF7D143" w14:textId="77777777" w:rsidR="00C43AC4" w:rsidRPr="001638AB" w:rsidRDefault="00C43AC4" w:rsidP="00C43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2723E421" w14:textId="77777777" w:rsidR="00C43AC4" w:rsidRPr="001638AB" w:rsidRDefault="00C43AC4" w:rsidP="00C43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26F386CE" w14:textId="77777777" w:rsidR="00C43AC4" w:rsidRPr="001638AB" w:rsidRDefault="00C43AC4" w:rsidP="00C43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678744E1" w14:textId="77777777" w:rsidR="00C43AC4" w:rsidRPr="001638AB" w:rsidRDefault="00C43AC4" w:rsidP="00C43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B6A66D8" w14:textId="77777777" w:rsidR="00C43AC4" w:rsidRPr="001638AB" w:rsidRDefault="00C43AC4" w:rsidP="00C43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BF85704" w14:textId="77777777" w:rsidR="00C43AC4" w:rsidRPr="001638AB" w:rsidRDefault="00C43AC4" w:rsidP="00C43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12F1989" w14:textId="77777777" w:rsidR="00C43AC4" w:rsidRPr="001638AB" w:rsidRDefault="00C43AC4" w:rsidP="00C43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F8B305C" w14:textId="77777777" w:rsidR="00C43AC4" w:rsidRPr="001638AB" w:rsidRDefault="00C43AC4" w:rsidP="00C43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A70370" w14:textId="29CB197B" w:rsidR="00C43AC4" w:rsidRPr="001638AB" w:rsidRDefault="00C43AC4" w:rsidP="00C43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98A1068" w14:textId="77777777" w:rsidR="00EA5655" w:rsidRPr="001638AB" w:rsidRDefault="00EA5655" w:rsidP="00F5295E">
      <w:pPr>
        <w:jc w:val="both"/>
        <w:rPr>
          <w:rFonts w:ascii="Open Sans" w:hAnsi="Open Sans" w:cs="Open Sans"/>
          <w:sz w:val="18"/>
          <w:szCs w:val="18"/>
        </w:rPr>
      </w:pPr>
    </w:p>
    <w:p w14:paraId="019A6A36" w14:textId="77777777" w:rsidR="000C5BA5" w:rsidRPr="001638AB" w:rsidRDefault="000C5BA5" w:rsidP="000C5BA5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0C5BA5" w:rsidRPr="001638AB" w14:paraId="6B6E9265" w14:textId="77777777" w:rsidTr="000C5BA5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5663" w14:textId="77777777" w:rsidR="000C5BA5" w:rsidRPr="001638AB" w:rsidRDefault="000C5BA5" w:rsidP="000C5BA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1A3D35B" w14:textId="77777777" w:rsidR="000C5BA5" w:rsidRPr="001638AB" w:rsidRDefault="000C5BA5" w:rsidP="000C5BA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638AB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22A9" w14:textId="77777777" w:rsidR="000C5BA5" w:rsidRPr="001638AB" w:rsidRDefault="000C5BA5" w:rsidP="000C5B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1A97B8A" w14:textId="1DF53BC5" w:rsidR="00DE6296" w:rsidRPr="001638AB" w:rsidRDefault="00DE6296" w:rsidP="000C5BA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p w14:paraId="6402B7DA" w14:textId="77777777" w:rsidR="00DE6296" w:rsidRPr="001638AB" w:rsidRDefault="00DE6296" w:rsidP="000C5BA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0C5BA5" w:rsidRPr="001638AB" w14:paraId="7ADE4DDA" w14:textId="77777777" w:rsidTr="000C5BA5">
        <w:tc>
          <w:tcPr>
            <w:tcW w:w="9066" w:type="dxa"/>
          </w:tcPr>
          <w:p w14:paraId="0A33A8C5" w14:textId="77777777" w:rsidR="000C5BA5" w:rsidRPr="001638AB" w:rsidRDefault="000C5BA5" w:rsidP="000C5BA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D5D9E8E" w14:textId="77777777" w:rsidR="000C5BA5" w:rsidRPr="001638AB" w:rsidRDefault="000C5BA5" w:rsidP="000C5BA5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4B250AB8" w14:textId="1E051BAC" w:rsidR="00B052FD" w:rsidRPr="001638AB" w:rsidRDefault="00B052FD" w:rsidP="00F5295E">
      <w:pPr>
        <w:jc w:val="both"/>
        <w:rPr>
          <w:rFonts w:ascii="Open Sans" w:hAnsi="Open Sans" w:cs="Open Sans"/>
          <w:sz w:val="18"/>
          <w:szCs w:val="18"/>
        </w:rPr>
      </w:pPr>
      <w:r w:rsidRPr="001638AB">
        <w:rPr>
          <w:rFonts w:ascii="Open Sans" w:hAnsi="Open Sans" w:cs="Open Sans"/>
          <w:sz w:val="18"/>
          <w:szCs w:val="18"/>
        </w:rPr>
        <w:br w:type="page"/>
      </w:r>
    </w:p>
    <w:p w14:paraId="394B52DC" w14:textId="77777777" w:rsidR="000F648E" w:rsidRPr="001638AB" w:rsidRDefault="000F648E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lastRenderedPageBreak/>
        <w:t>Załącznik nr 5 do SIWZ</w:t>
      </w:r>
    </w:p>
    <w:p w14:paraId="3A03C736" w14:textId="77777777" w:rsidR="000F648E" w:rsidRPr="001638AB" w:rsidRDefault="000F648E" w:rsidP="000F648E">
      <w:pPr>
        <w:spacing w:before="120" w:after="120"/>
        <w:jc w:val="both"/>
        <w:rPr>
          <w:rFonts w:ascii="Open Sans" w:hAnsi="Open Sans" w:cs="Open Sans"/>
        </w:rPr>
      </w:pPr>
    </w:p>
    <w:p w14:paraId="06D09F1A" w14:textId="77777777" w:rsidR="00DE6296" w:rsidRPr="001638AB" w:rsidRDefault="00DE6296" w:rsidP="00DE6296">
      <w:pPr>
        <w:spacing w:before="120" w:after="120"/>
        <w:jc w:val="center"/>
      </w:pPr>
      <w:r w:rsidRPr="001638AB">
        <w:rPr>
          <w:rFonts w:ascii="Open Sans" w:hAnsi="Open Sans" w:cs="Open Sans"/>
        </w:rPr>
        <w:t>OŚWIADCZENIE</w:t>
      </w:r>
    </w:p>
    <w:p w14:paraId="0C7465E4" w14:textId="4475DDB9" w:rsidR="00DE6296" w:rsidRPr="001638AB" w:rsidRDefault="00DE6296" w:rsidP="00DE6296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638AB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( </w:t>
      </w:r>
      <w:proofErr w:type="spellStart"/>
      <w:r w:rsidRPr="001638AB">
        <w:rPr>
          <w:rFonts w:ascii="Open Sans" w:hAnsi="Open Sans" w:cs="Open Sans"/>
        </w:rPr>
        <w:t>t.j</w:t>
      </w:r>
      <w:proofErr w:type="spellEnd"/>
      <w:r w:rsidRPr="001638AB">
        <w:rPr>
          <w:rFonts w:ascii="Open Sans" w:hAnsi="Open Sans" w:cs="Open Sans"/>
        </w:rPr>
        <w:t>. Dz. U. z 2019 r. poz. 1843 z</w:t>
      </w:r>
      <w:r w:rsidR="00135E8B" w:rsidRPr="001638AB">
        <w:rPr>
          <w:rFonts w:ascii="Open Sans" w:hAnsi="Open Sans" w:cs="Open Sans"/>
        </w:rPr>
        <w:t xml:space="preserve"> </w:t>
      </w:r>
      <w:proofErr w:type="spellStart"/>
      <w:r w:rsidR="00135E8B" w:rsidRPr="001638AB">
        <w:rPr>
          <w:rFonts w:ascii="Open Sans" w:hAnsi="Open Sans" w:cs="Open Sans"/>
        </w:rPr>
        <w:t>późn</w:t>
      </w:r>
      <w:proofErr w:type="spellEnd"/>
      <w:r w:rsidR="00135E8B" w:rsidRPr="001638AB">
        <w:rPr>
          <w:rFonts w:ascii="Open Sans" w:hAnsi="Open Sans" w:cs="Open Sans"/>
        </w:rPr>
        <w:t>.</w:t>
      </w:r>
      <w:r w:rsidRPr="001638AB">
        <w:rPr>
          <w:rFonts w:ascii="Open Sans" w:hAnsi="Open Sans" w:cs="Open Sans"/>
        </w:rPr>
        <w:t xml:space="preserve"> zm. ), pod nazwą:</w:t>
      </w:r>
      <w:r w:rsidRPr="001638AB">
        <w:rPr>
          <w:rFonts w:ascii="Open Sans" w:hAnsi="Open Sans" w:cs="Open Sans"/>
          <w:b/>
          <w:bCs/>
        </w:rPr>
        <w:t xml:space="preserve"> </w:t>
      </w:r>
    </w:p>
    <w:p w14:paraId="6F445663" w14:textId="464E929D" w:rsidR="007777BA" w:rsidRPr="001638AB" w:rsidRDefault="007777BA" w:rsidP="007777BA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638AB">
        <w:rPr>
          <w:rFonts w:ascii="Open Sans" w:hAnsi="Open Sans" w:cs="Open Sans"/>
          <w:b/>
          <w:bCs/>
        </w:rPr>
        <w:t>Sporządzenie dokumentacji projektowej wraz z pełnieniem nadzoru autorskiego dla zadania pn.: Budowa oświetlenia ulic w różnych dzielnicach Miasta Gdańska w ramach programu „Jaśniejszy Gdańsk” EDYCJA 2021 Etap II</w:t>
      </w:r>
    </w:p>
    <w:p w14:paraId="215F3273" w14:textId="77777777" w:rsidR="00DE6296" w:rsidRPr="001638AB" w:rsidRDefault="00DE6296" w:rsidP="00DE6296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sz w:val="20"/>
        </w:rPr>
      </w:pPr>
    </w:p>
    <w:p w14:paraId="5C1F2C8B" w14:textId="77777777" w:rsidR="00DE6296" w:rsidRPr="001638AB" w:rsidRDefault="00DE6296" w:rsidP="00DE6296">
      <w:pPr>
        <w:pStyle w:val="pkt"/>
        <w:spacing w:before="0" w:after="0"/>
        <w:ind w:left="0" w:firstLine="0"/>
        <w:rPr>
          <w:sz w:val="20"/>
        </w:rPr>
      </w:pPr>
      <w:r w:rsidRPr="001638AB">
        <w:rPr>
          <w:rFonts w:ascii="Open Sans" w:hAnsi="Open Sans" w:cs="Open Sans"/>
          <w:sz w:val="20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14:paraId="32FCA4FB" w14:textId="77777777" w:rsidR="00DE6296" w:rsidRPr="001638AB" w:rsidRDefault="00DE6296" w:rsidP="00DE6296">
      <w:pPr>
        <w:spacing w:before="120" w:after="120"/>
        <w:jc w:val="both"/>
        <w:rPr>
          <w:rFonts w:ascii="Open Sans" w:hAnsi="Open Sans" w:cs="Open Sans"/>
        </w:rPr>
      </w:pPr>
    </w:p>
    <w:p w14:paraId="2151F020" w14:textId="77777777" w:rsidR="00DE6296" w:rsidRPr="001638AB" w:rsidRDefault="00DE6296" w:rsidP="00DE6296">
      <w:pPr>
        <w:spacing w:before="120" w:after="120"/>
        <w:jc w:val="both"/>
      </w:pPr>
      <w:r w:rsidRPr="001638AB">
        <w:rPr>
          <w:rFonts w:ascii="Open Sans" w:hAnsi="Open Sans" w:cs="Open Sans"/>
        </w:rPr>
        <w:t>Uwaga!</w:t>
      </w:r>
    </w:p>
    <w:p w14:paraId="5F75C547" w14:textId="77777777" w:rsidR="00DE6296" w:rsidRPr="001638AB" w:rsidRDefault="00DE6296" w:rsidP="00DE6296">
      <w:pPr>
        <w:spacing w:before="120" w:after="120"/>
        <w:jc w:val="both"/>
      </w:pPr>
      <w:r w:rsidRPr="001638AB">
        <w:rPr>
          <w:rFonts w:ascii="Open Sans" w:hAnsi="Open Sans" w:cs="Open Sans"/>
        </w:rPr>
        <w:t>W przypadku 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1D732F1" w14:textId="44A2DECD" w:rsidR="006D4BDE" w:rsidRPr="001638AB" w:rsidRDefault="006D4BDE" w:rsidP="000F648E">
      <w:pPr>
        <w:spacing w:before="120" w:after="120"/>
        <w:jc w:val="both"/>
        <w:rPr>
          <w:rFonts w:ascii="Open Sans" w:hAnsi="Open Sans" w:cs="Open Sans"/>
        </w:rPr>
      </w:pPr>
    </w:p>
    <w:p w14:paraId="374A3A1C" w14:textId="77777777" w:rsidR="002E5544" w:rsidRPr="001638AB" w:rsidRDefault="002E5544" w:rsidP="000F648E">
      <w:pPr>
        <w:spacing w:before="120" w:after="120"/>
        <w:jc w:val="both"/>
        <w:rPr>
          <w:rFonts w:ascii="Open Sans" w:hAnsi="Open Sans" w:cs="Open Sans"/>
        </w:rPr>
      </w:pPr>
    </w:p>
    <w:p w14:paraId="56AEFC46" w14:textId="77777777" w:rsidR="000C5BA5" w:rsidRPr="001638AB" w:rsidRDefault="000C5BA5" w:rsidP="000C5BA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C5BA5" w:rsidRPr="001638AB" w14:paraId="4A6535FB" w14:textId="77777777" w:rsidTr="000C5BA5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F315" w14:textId="77777777" w:rsidR="000C5BA5" w:rsidRPr="001638AB" w:rsidRDefault="000C5BA5" w:rsidP="000C5BA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638AB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2474" w14:textId="77777777" w:rsidR="000C5BA5" w:rsidRPr="001638AB" w:rsidRDefault="000C5BA5" w:rsidP="000C5B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7D4AEBC" w14:textId="77777777" w:rsidR="000C5BA5" w:rsidRPr="001638AB" w:rsidRDefault="000C5BA5" w:rsidP="000C5BA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0C5BA5" w:rsidRPr="001638AB" w14:paraId="28142D25" w14:textId="77777777" w:rsidTr="000C5BA5">
        <w:tc>
          <w:tcPr>
            <w:tcW w:w="9066" w:type="dxa"/>
          </w:tcPr>
          <w:p w14:paraId="25401FE4" w14:textId="77777777" w:rsidR="000C5BA5" w:rsidRPr="001638AB" w:rsidRDefault="000C5BA5" w:rsidP="000C5BA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bookmarkStart w:id="1" w:name="_Hlk33597202"/>
            <w:bookmarkStart w:id="2" w:name="_Hlk33597153"/>
            <w:r w:rsidRPr="001638AB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  <w:bookmarkEnd w:id="1"/>
          </w:p>
        </w:tc>
      </w:tr>
      <w:bookmarkEnd w:id="2"/>
    </w:tbl>
    <w:p w14:paraId="27CA207E" w14:textId="77777777" w:rsidR="006D4BDE" w:rsidRPr="001638AB" w:rsidRDefault="006D4BDE" w:rsidP="000F648E">
      <w:pPr>
        <w:spacing w:before="120" w:after="120"/>
        <w:jc w:val="both"/>
        <w:rPr>
          <w:rFonts w:ascii="Open Sans" w:hAnsi="Open Sans" w:cs="Open Sans"/>
        </w:rPr>
      </w:pPr>
    </w:p>
    <w:p w14:paraId="104D4C8E" w14:textId="309573D2" w:rsidR="00B052FD" w:rsidRPr="001638AB" w:rsidRDefault="00B052FD" w:rsidP="000F648E">
      <w:pPr>
        <w:spacing w:before="120" w:after="120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br w:type="page"/>
      </w:r>
    </w:p>
    <w:p w14:paraId="47C37119" w14:textId="77777777" w:rsidR="00DE6296" w:rsidRPr="001638AB" w:rsidRDefault="00DE6296" w:rsidP="00DE6296">
      <w:pPr>
        <w:pStyle w:val="Nagwek"/>
        <w:spacing w:before="120" w:after="120"/>
        <w:jc w:val="right"/>
      </w:pPr>
      <w:r w:rsidRPr="001638AB">
        <w:rPr>
          <w:rFonts w:ascii="Open Sans" w:hAnsi="Open Sans" w:cs="Open Sans"/>
        </w:rPr>
        <w:lastRenderedPageBreak/>
        <w:t>Załącznik nr 6 do SIWZ</w:t>
      </w:r>
    </w:p>
    <w:p w14:paraId="2FD69F8E" w14:textId="77777777" w:rsidR="00DE6296" w:rsidRPr="001638AB" w:rsidRDefault="00DE6296" w:rsidP="00DE6296">
      <w:pPr>
        <w:pStyle w:val="Nagwek"/>
        <w:spacing w:before="120" w:after="120"/>
        <w:jc w:val="right"/>
        <w:rPr>
          <w:rFonts w:ascii="Open Sans" w:hAnsi="Open Sans" w:cs="Open Sans"/>
          <w:b/>
          <w:bCs/>
        </w:rPr>
      </w:pPr>
    </w:p>
    <w:p w14:paraId="57B3CB66" w14:textId="77777777" w:rsidR="00DE6296" w:rsidRPr="001638AB" w:rsidRDefault="00DE6296" w:rsidP="00DE6296">
      <w:pPr>
        <w:spacing w:before="120" w:after="120"/>
        <w:jc w:val="center"/>
      </w:pPr>
      <w:r w:rsidRPr="001638AB">
        <w:rPr>
          <w:rFonts w:ascii="Open Sans" w:hAnsi="Open Sans" w:cs="Open Sans"/>
        </w:rPr>
        <w:t>OŚWIADCZENIE</w:t>
      </w:r>
    </w:p>
    <w:p w14:paraId="278EE677" w14:textId="5FB947D6" w:rsidR="00DE6296" w:rsidRPr="001638AB" w:rsidRDefault="00DE6296" w:rsidP="00DE6296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638AB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="00332FFD" w:rsidRPr="001638AB">
        <w:rPr>
          <w:rFonts w:ascii="Open Sans" w:hAnsi="Open Sans" w:cs="Open Sans"/>
        </w:rPr>
        <w:t>t.j</w:t>
      </w:r>
      <w:proofErr w:type="spellEnd"/>
      <w:r w:rsidR="00332FFD" w:rsidRPr="001638AB">
        <w:rPr>
          <w:rFonts w:ascii="Open Sans" w:hAnsi="Open Sans" w:cs="Open Sans"/>
        </w:rPr>
        <w:t xml:space="preserve">. Dz. U. z 2019 r. poz. 1843 z </w:t>
      </w:r>
      <w:proofErr w:type="spellStart"/>
      <w:r w:rsidR="00332FFD" w:rsidRPr="001638AB">
        <w:rPr>
          <w:rFonts w:ascii="Open Sans" w:hAnsi="Open Sans" w:cs="Open Sans"/>
        </w:rPr>
        <w:t>późn</w:t>
      </w:r>
      <w:proofErr w:type="spellEnd"/>
      <w:r w:rsidR="00332FFD" w:rsidRPr="001638AB">
        <w:rPr>
          <w:rFonts w:ascii="Open Sans" w:hAnsi="Open Sans" w:cs="Open Sans"/>
        </w:rPr>
        <w:t>. zm.</w:t>
      </w:r>
      <w:r w:rsidRPr="001638AB">
        <w:rPr>
          <w:rFonts w:ascii="Open Sans" w:hAnsi="Open Sans" w:cs="Open Sans"/>
        </w:rPr>
        <w:t>), pod nazwą:</w:t>
      </w:r>
      <w:r w:rsidRPr="001638AB">
        <w:rPr>
          <w:rFonts w:ascii="Open Sans" w:hAnsi="Open Sans" w:cs="Open Sans"/>
          <w:b/>
          <w:bCs/>
        </w:rPr>
        <w:t xml:space="preserve"> </w:t>
      </w:r>
    </w:p>
    <w:p w14:paraId="15761C29" w14:textId="77777777" w:rsidR="002E5544" w:rsidRPr="001638AB" w:rsidRDefault="002E5544" w:rsidP="002E5544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638AB">
        <w:rPr>
          <w:rFonts w:ascii="Open Sans" w:hAnsi="Open Sans" w:cs="Open Sans"/>
          <w:b/>
          <w:bCs/>
        </w:rPr>
        <w:t>Sporządzenie dokumentacji projektowej wraz z pełnieniem nadzoru autorskiego dla zadania pn.: Budowa oświetlenia ulic w różnych dzielnicach Miasta Gdańska w ramach programu „Jaśniejszy Gdańsk” EDYCJA 2021 Etap II</w:t>
      </w:r>
    </w:p>
    <w:p w14:paraId="24512F2A" w14:textId="77777777" w:rsidR="00DE6296" w:rsidRPr="001638AB" w:rsidRDefault="00DE6296" w:rsidP="00DE6296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0"/>
        </w:rPr>
      </w:pPr>
    </w:p>
    <w:p w14:paraId="598B334D" w14:textId="77777777" w:rsidR="00DE6296" w:rsidRPr="001638AB" w:rsidRDefault="00DE6296" w:rsidP="00DE6296">
      <w:pPr>
        <w:pStyle w:val="pkt"/>
        <w:spacing w:before="0" w:after="0"/>
        <w:ind w:left="0" w:firstLine="0"/>
        <w:rPr>
          <w:sz w:val="20"/>
        </w:rPr>
      </w:pPr>
      <w:r w:rsidRPr="001638AB">
        <w:rPr>
          <w:rFonts w:ascii="Open Sans" w:hAnsi="Open Sans" w:cs="Open Sans"/>
          <w:sz w:val="20"/>
        </w:rPr>
        <w:t>Oświadczam, że nie orzeczono wobec nas tytułem środka zapobiegawczego zakazu ubiegania się o zamówienia publiczne.</w:t>
      </w:r>
    </w:p>
    <w:p w14:paraId="55F8E278" w14:textId="48150443" w:rsidR="00DE6296" w:rsidRPr="001638AB" w:rsidRDefault="00DE6296" w:rsidP="00DE6296">
      <w:pPr>
        <w:spacing w:before="120" w:after="120"/>
        <w:jc w:val="both"/>
        <w:rPr>
          <w:rFonts w:ascii="Open Sans" w:hAnsi="Open Sans" w:cs="Open Sans"/>
        </w:rPr>
      </w:pPr>
    </w:p>
    <w:p w14:paraId="6951630B" w14:textId="77777777" w:rsidR="00DE6296" w:rsidRPr="001638AB" w:rsidRDefault="00DE6296" w:rsidP="00DE6296">
      <w:pPr>
        <w:spacing w:before="120" w:after="120"/>
        <w:jc w:val="both"/>
        <w:rPr>
          <w:rFonts w:ascii="Open Sans" w:hAnsi="Open Sans" w:cs="Open Sans"/>
        </w:rPr>
      </w:pPr>
    </w:p>
    <w:p w14:paraId="6F3FCF1C" w14:textId="77777777" w:rsidR="00DE6296" w:rsidRPr="001638AB" w:rsidRDefault="00DE6296" w:rsidP="00DE629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80"/>
      </w:tblGrid>
      <w:tr w:rsidR="00DE6296" w:rsidRPr="001638AB" w14:paraId="53CFA8BF" w14:textId="77777777" w:rsidTr="006B4530">
        <w:trPr>
          <w:cantSplit/>
          <w:trHeight w:val="105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527D" w14:textId="77777777" w:rsidR="00DE6296" w:rsidRPr="001638AB" w:rsidRDefault="00DE6296" w:rsidP="006B4530">
            <w:pPr>
              <w:pStyle w:val="Styl"/>
              <w:tabs>
                <w:tab w:val="left" w:pos="3227"/>
              </w:tabs>
              <w:ind w:right="186"/>
              <w:jc w:val="center"/>
              <w:rPr>
                <w:sz w:val="20"/>
                <w:szCs w:val="20"/>
              </w:rPr>
            </w:pPr>
            <w:r w:rsidRPr="001638AB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1638AB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E8636" w14:textId="77777777" w:rsidR="00DE6296" w:rsidRPr="001638AB" w:rsidRDefault="00DE6296" w:rsidP="006B4530">
            <w:pPr>
              <w:pStyle w:val="Styl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EA646B9" w14:textId="2BF40BB0" w:rsidR="00DE6296" w:rsidRPr="001638AB" w:rsidRDefault="00DE6296" w:rsidP="00666B60">
      <w:pPr>
        <w:spacing w:before="120" w:after="120"/>
        <w:jc w:val="center"/>
        <w:rPr>
          <w:rFonts w:ascii="Open Sans" w:hAnsi="Open Sans" w:cs="Open Sans"/>
          <w:b/>
          <w:i/>
        </w:rPr>
      </w:pPr>
    </w:p>
    <w:p w14:paraId="13FB1DA1" w14:textId="77777777" w:rsidR="00DE6296" w:rsidRPr="001638AB" w:rsidRDefault="00DE6296" w:rsidP="00666B60">
      <w:pPr>
        <w:spacing w:before="120" w:after="120"/>
        <w:rPr>
          <w:rFonts w:ascii="Open Sans" w:hAnsi="Open Sans" w:cs="Open Sans"/>
          <w:b/>
          <w:i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DE6296" w:rsidRPr="001638AB" w14:paraId="449A7447" w14:textId="77777777" w:rsidTr="006B4530">
        <w:tc>
          <w:tcPr>
            <w:tcW w:w="9066" w:type="dxa"/>
          </w:tcPr>
          <w:p w14:paraId="4358E6C9" w14:textId="77777777" w:rsidR="00DE6296" w:rsidRPr="001638AB" w:rsidRDefault="00DE6296" w:rsidP="006B453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0349A08" w14:textId="0A189DED" w:rsidR="00B052FD" w:rsidRPr="001638AB" w:rsidRDefault="00B052FD" w:rsidP="00DE6296">
      <w:pPr>
        <w:spacing w:before="120" w:after="120"/>
        <w:jc w:val="right"/>
        <w:rPr>
          <w:rFonts w:ascii="Open Sans" w:hAnsi="Open Sans" w:cs="Open Sans"/>
          <w:b/>
          <w:i/>
        </w:rPr>
      </w:pPr>
      <w:r w:rsidRPr="001638AB">
        <w:rPr>
          <w:rFonts w:ascii="Open Sans" w:hAnsi="Open Sans" w:cs="Open Sans"/>
          <w:b/>
          <w:i/>
        </w:rPr>
        <w:br w:type="page"/>
      </w:r>
    </w:p>
    <w:p w14:paraId="3E7EBDF9" w14:textId="77777777" w:rsidR="00DE6296" w:rsidRPr="001638AB" w:rsidRDefault="00DE6296" w:rsidP="00DE6296">
      <w:pPr>
        <w:pStyle w:val="Nagwek"/>
        <w:spacing w:before="120" w:after="120"/>
        <w:jc w:val="right"/>
      </w:pPr>
      <w:r w:rsidRPr="001638AB">
        <w:rPr>
          <w:rFonts w:ascii="Open Sans" w:hAnsi="Open Sans" w:cs="Open Sans"/>
        </w:rPr>
        <w:lastRenderedPageBreak/>
        <w:t>Załącznik nr 7 do SIWZ</w:t>
      </w:r>
    </w:p>
    <w:p w14:paraId="1F4ADF36" w14:textId="77777777" w:rsidR="00DE6296" w:rsidRPr="001638AB" w:rsidRDefault="00DE6296" w:rsidP="00DE6296">
      <w:pPr>
        <w:pStyle w:val="Nagwek"/>
        <w:spacing w:before="120" w:after="120"/>
        <w:jc w:val="right"/>
        <w:rPr>
          <w:rFonts w:ascii="Open Sans" w:hAnsi="Open Sans" w:cs="Open Sans"/>
          <w:b/>
          <w:bCs/>
        </w:rPr>
      </w:pPr>
    </w:p>
    <w:p w14:paraId="1661E7B9" w14:textId="77777777" w:rsidR="00DE6296" w:rsidRPr="001638AB" w:rsidRDefault="00DE6296" w:rsidP="00DE6296">
      <w:pPr>
        <w:spacing w:before="120" w:after="120"/>
        <w:jc w:val="center"/>
      </w:pPr>
      <w:r w:rsidRPr="001638AB">
        <w:rPr>
          <w:rFonts w:ascii="Open Sans" w:hAnsi="Open Sans" w:cs="Open Sans"/>
        </w:rPr>
        <w:t>OŚWIADCZENIE</w:t>
      </w:r>
    </w:p>
    <w:p w14:paraId="45035429" w14:textId="6205B8E7" w:rsidR="00DE6296" w:rsidRPr="001638AB" w:rsidRDefault="00DE6296" w:rsidP="00DE6296">
      <w:pPr>
        <w:spacing w:before="120" w:after="120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( </w:t>
      </w:r>
      <w:proofErr w:type="spellStart"/>
      <w:r w:rsidRPr="001638AB">
        <w:rPr>
          <w:rFonts w:ascii="Open Sans" w:hAnsi="Open Sans" w:cs="Open Sans"/>
        </w:rPr>
        <w:t>t.j</w:t>
      </w:r>
      <w:proofErr w:type="spellEnd"/>
      <w:r w:rsidRPr="001638AB">
        <w:rPr>
          <w:rFonts w:ascii="Open Sans" w:hAnsi="Open Sans" w:cs="Open Sans"/>
        </w:rPr>
        <w:t xml:space="preserve">. Dz. U. z 2019 r. poz. 1843 z </w:t>
      </w:r>
      <w:proofErr w:type="spellStart"/>
      <w:r w:rsidRPr="001638AB">
        <w:rPr>
          <w:rFonts w:ascii="Open Sans" w:hAnsi="Open Sans" w:cs="Open Sans"/>
        </w:rPr>
        <w:t>późn</w:t>
      </w:r>
      <w:proofErr w:type="spellEnd"/>
      <w:r w:rsidRPr="001638AB">
        <w:rPr>
          <w:rFonts w:ascii="Open Sans" w:hAnsi="Open Sans" w:cs="Open Sans"/>
        </w:rPr>
        <w:t>. zm.), pod nazwą:</w:t>
      </w:r>
    </w:p>
    <w:p w14:paraId="48AD14A1" w14:textId="77777777" w:rsidR="002E5544" w:rsidRPr="001638AB" w:rsidRDefault="002E5544" w:rsidP="002E5544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638AB">
        <w:rPr>
          <w:rFonts w:ascii="Open Sans" w:hAnsi="Open Sans" w:cs="Open Sans"/>
          <w:b/>
          <w:bCs/>
        </w:rPr>
        <w:t>Sporządzenie dokumentacji projektowej wraz z pełnieniem nadzoru autorskiego dla zadania pn.: Budowa oświetlenia ulic w różnych dzielnicach Miasta Gdańska w ramach programu „Jaśniejszy Gdańsk” EDYCJA 2021 Etap II</w:t>
      </w:r>
    </w:p>
    <w:p w14:paraId="73045D69" w14:textId="77777777" w:rsidR="00DE6296" w:rsidRPr="001638AB" w:rsidRDefault="00DE6296" w:rsidP="00DE6296">
      <w:pPr>
        <w:pStyle w:val="pkt"/>
        <w:spacing w:before="0" w:after="0"/>
        <w:ind w:left="0" w:firstLine="0"/>
        <w:rPr>
          <w:sz w:val="20"/>
        </w:rPr>
      </w:pPr>
      <w:r w:rsidRPr="001638AB">
        <w:rPr>
          <w:rFonts w:ascii="Open Sans" w:hAnsi="Open Sans" w:cs="Open Sans"/>
          <w:sz w:val="20"/>
        </w:rPr>
        <w:t>Oświadczam, że nie zalegamy z opłacaniem podatków i opłat lokalnych, o których mowa</w:t>
      </w:r>
      <w:r w:rsidRPr="001638AB">
        <w:rPr>
          <w:rFonts w:ascii="Open Sans" w:hAnsi="Open Sans" w:cs="Open Sans"/>
          <w:sz w:val="20"/>
        </w:rPr>
        <w:br/>
        <w:t>w ustawie z dnia 12 stycznia 1991 r. o podatkach i opłatach lokalnych (Dz. U. z 2018 r.</w:t>
      </w:r>
      <w:r w:rsidRPr="001638AB">
        <w:rPr>
          <w:rFonts w:ascii="Open Sans" w:hAnsi="Open Sans" w:cs="Open Sans"/>
          <w:sz w:val="20"/>
        </w:rPr>
        <w:br/>
        <w:t xml:space="preserve">poz. 1445 z </w:t>
      </w:r>
      <w:proofErr w:type="spellStart"/>
      <w:r w:rsidRPr="001638AB">
        <w:rPr>
          <w:rFonts w:ascii="Open Sans" w:hAnsi="Open Sans" w:cs="Open Sans"/>
          <w:sz w:val="20"/>
        </w:rPr>
        <w:t>późn</w:t>
      </w:r>
      <w:proofErr w:type="spellEnd"/>
      <w:r w:rsidRPr="001638AB">
        <w:rPr>
          <w:rFonts w:ascii="Open Sans" w:hAnsi="Open Sans" w:cs="Open Sans"/>
          <w:sz w:val="20"/>
        </w:rPr>
        <w:t>. zm.).</w:t>
      </w:r>
    </w:p>
    <w:p w14:paraId="09808114" w14:textId="77777777" w:rsidR="00DE6296" w:rsidRPr="001638AB" w:rsidRDefault="00DE6296" w:rsidP="00DE6296">
      <w:pPr>
        <w:spacing w:before="120" w:after="120"/>
        <w:jc w:val="both"/>
        <w:rPr>
          <w:rFonts w:ascii="Open Sans" w:hAnsi="Open Sans" w:cs="Open Sans"/>
        </w:rPr>
      </w:pPr>
    </w:p>
    <w:p w14:paraId="21E4A087" w14:textId="77777777" w:rsidR="00DE6296" w:rsidRPr="001638AB" w:rsidRDefault="00DE6296" w:rsidP="00DE6296">
      <w:pPr>
        <w:spacing w:before="120" w:after="120"/>
        <w:jc w:val="both"/>
        <w:rPr>
          <w:rFonts w:ascii="Open Sans" w:hAnsi="Open Sans" w:cs="Open Sans"/>
        </w:rPr>
      </w:pPr>
    </w:p>
    <w:p w14:paraId="5AEF20BA" w14:textId="77777777" w:rsidR="00DE6296" w:rsidRPr="001638AB" w:rsidRDefault="00DE6296" w:rsidP="00DE629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80"/>
      </w:tblGrid>
      <w:tr w:rsidR="00DE6296" w:rsidRPr="001638AB" w14:paraId="353F8D79" w14:textId="77777777" w:rsidTr="006B4530">
        <w:trPr>
          <w:cantSplit/>
          <w:trHeight w:val="105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75690" w14:textId="77777777" w:rsidR="00DE6296" w:rsidRPr="001638AB" w:rsidRDefault="00DE6296" w:rsidP="006B4530">
            <w:pPr>
              <w:pStyle w:val="Styl"/>
              <w:tabs>
                <w:tab w:val="left" w:pos="3227"/>
              </w:tabs>
              <w:ind w:right="186"/>
              <w:jc w:val="center"/>
              <w:rPr>
                <w:sz w:val="20"/>
                <w:szCs w:val="20"/>
              </w:rPr>
            </w:pPr>
            <w:r w:rsidRPr="001638AB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1638AB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A7BB" w14:textId="77777777" w:rsidR="00DE6296" w:rsidRPr="001638AB" w:rsidRDefault="00DE6296" w:rsidP="006B4530">
            <w:pPr>
              <w:pStyle w:val="Styl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4688DA1" w14:textId="77777777" w:rsidR="00DE6296" w:rsidRPr="001638AB" w:rsidRDefault="00DE6296" w:rsidP="00DE6296">
      <w:pPr>
        <w:widowControl/>
        <w:autoSpaceDE/>
        <w:rPr>
          <w:rFonts w:ascii="Open Sans" w:hAnsi="Open Sans" w:cs="Open Sans"/>
        </w:rPr>
      </w:pPr>
    </w:p>
    <w:p w14:paraId="1A0E3EF2" w14:textId="77777777" w:rsidR="00DE6296" w:rsidRPr="001638AB" w:rsidRDefault="00DE6296" w:rsidP="00DE6296">
      <w:pPr>
        <w:widowControl/>
        <w:autoSpaceDE/>
        <w:rPr>
          <w:rFonts w:ascii="Open Sans" w:hAnsi="Open Sans" w:cs="Open Sans"/>
        </w:rPr>
      </w:pPr>
    </w:p>
    <w:p w14:paraId="2F917B25" w14:textId="77777777" w:rsidR="00DE6296" w:rsidRPr="001638AB" w:rsidRDefault="00DE6296" w:rsidP="00DE6296">
      <w:pPr>
        <w:widowControl/>
        <w:autoSpaceDE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DE6296" w:rsidRPr="001638AB" w14:paraId="541163D6" w14:textId="77777777" w:rsidTr="006B4530">
        <w:tc>
          <w:tcPr>
            <w:tcW w:w="9066" w:type="dxa"/>
          </w:tcPr>
          <w:p w14:paraId="1B5CD984" w14:textId="77777777" w:rsidR="00DE6296" w:rsidRPr="001638AB" w:rsidRDefault="00DE6296" w:rsidP="006B453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475688C" w14:textId="77777777" w:rsidR="00DE6296" w:rsidRPr="001638AB" w:rsidRDefault="00DE6296" w:rsidP="00DE6296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rPr>
          <w:rFonts w:ascii="Open Sans" w:hAnsi="Open Sans" w:cs="Open Sans"/>
        </w:rPr>
      </w:pPr>
    </w:p>
    <w:p w14:paraId="77388C23" w14:textId="77777777" w:rsidR="00DE6296" w:rsidRPr="001638AB" w:rsidRDefault="00DE6296" w:rsidP="00DE6296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rPr>
          <w:rFonts w:ascii="Open Sans" w:hAnsi="Open Sans" w:cs="Open Sans"/>
          <w:sz w:val="22"/>
          <w:szCs w:val="22"/>
        </w:rPr>
      </w:pPr>
    </w:p>
    <w:p w14:paraId="06CDAF42" w14:textId="77777777" w:rsidR="00DE6296" w:rsidRPr="001638AB" w:rsidRDefault="00DE6296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7DF868F8" w14:textId="77777777" w:rsidR="000F648E" w:rsidRPr="001638AB" w:rsidRDefault="000F648E" w:rsidP="000F648E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638AB">
        <w:rPr>
          <w:rFonts w:ascii="Open Sans" w:hAnsi="Open Sans" w:cs="Open Sans"/>
          <w:sz w:val="22"/>
          <w:szCs w:val="22"/>
        </w:rPr>
        <w:br w:type="page"/>
      </w:r>
    </w:p>
    <w:p w14:paraId="3DDFDDD7" w14:textId="417E3BD8" w:rsidR="000F648E" w:rsidRPr="001638AB" w:rsidRDefault="000F648E" w:rsidP="000F648E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lastRenderedPageBreak/>
        <w:t xml:space="preserve">Załącznik nr </w:t>
      </w:r>
      <w:r w:rsidR="001A6C9C" w:rsidRPr="001638AB">
        <w:rPr>
          <w:rFonts w:ascii="Open Sans" w:hAnsi="Open Sans" w:cs="Open Sans"/>
        </w:rPr>
        <w:t>8</w:t>
      </w:r>
      <w:r w:rsidRPr="001638AB">
        <w:rPr>
          <w:rFonts w:ascii="Open Sans" w:hAnsi="Open Sans" w:cs="Open Sans"/>
        </w:rPr>
        <w:t xml:space="preserve"> do SIWZ</w:t>
      </w:r>
    </w:p>
    <w:p w14:paraId="504E62BD" w14:textId="77777777" w:rsidR="000F648E" w:rsidRPr="001638AB" w:rsidRDefault="000F648E" w:rsidP="000F648E">
      <w:pPr>
        <w:tabs>
          <w:tab w:val="left" w:pos="7935"/>
        </w:tabs>
        <w:spacing w:before="120" w:after="120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UWAGA!</w:t>
      </w:r>
    </w:p>
    <w:p w14:paraId="6A2EBA22" w14:textId="77777777" w:rsidR="000F648E" w:rsidRPr="001638AB" w:rsidRDefault="000F648E" w:rsidP="000F648E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1DA7A383" w14:textId="77777777" w:rsidR="000F648E" w:rsidRPr="001638AB" w:rsidRDefault="000F648E" w:rsidP="000F648E">
      <w:pPr>
        <w:spacing w:before="120" w:after="120"/>
        <w:jc w:val="center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OŚWIADCZENIE WYKONAWCY O PRZYNALEŻNOŚCI ALBO BRAKU PRZYNALEŻNOŚCI</w:t>
      </w:r>
      <w:r w:rsidRPr="001638AB">
        <w:rPr>
          <w:rFonts w:ascii="Open Sans" w:hAnsi="Open Sans" w:cs="Open Sans"/>
        </w:rPr>
        <w:br/>
        <w:t>DO TEJ SAMEJ GRUPY KAPITAŁOWEJ</w:t>
      </w:r>
    </w:p>
    <w:p w14:paraId="4338A76A" w14:textId="44823E2F" w:rsidR="000F648E" w:rsidRPr="001638AB" w:rsidRDefault="000F648E" w:rsidP="000F648E">
      <w:pPr>
        <w:spacing w:before="120" w:after="120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07391C" w:rsidRPr="001638AB">
        <w:rPr>
          <w:rFonts w:ascii="Open Sans" w:hAnsi="Open Sans" w:cs="Open Sans"/>
        </w:rPr>
        <w:t>(</w:t>
      </w:r>
      <w:proofErr w:type="spellStart"/>
      <w:r w:rsidR="0007391C" w:rsidRPr="001638AB">
        <w:rPr>
          <w:rFonts w:ascii="Open Sans" w:hAnsi="Open Sans" w:cs="Open Sans"/>
        </w:rPr>
        <w:t>t.j</w:t>
      </w:r>
      <w:proofErr w:type="spellEnd"/>
      <w:r w:rsidR="0007391C" w:rsidRPr="001638AB">
        <w:rPr>
          <w:rFonts w:ascii="Open Sans" w:hAnsi="Open Sans" w:cs="Open Sans"/>
        </w:rPr>
        <w:t>. Dz. U. z 201</w:t>
      </w:r>
      <w:r w:rsidR="00110AE7" w:rsidRPr="001638AB">
        <w:rPr>
          <w:rFonts w:ascii="Open Sans" w:hAnsi="Open Sans" w:cs="Open Sans"/>
        </w:rPr>
        <w:t>9</w:t>
      </w:r>
      <w:r w:rsidR="00BB1992" w:rsidRPr="001638AB">
        <w:rPr>
          <w:rFonts w:ascii="Open Sans" w:hAnsi="Open Sans" w:cs="Open Sans"/>
        </w:rPr>
        <w:t xml:space="preserve"> r. poz. 1</w:t>
      </w:r>
      <w:r w:rsidR="00110AE7" w:rsidRPr="001638AB">
        <w:rPr>
          <w:rFonts w:ascii="Open Sans" w:hAnsi="Open Sans" w:cs="Open Sans"/>
        </w:rPr>
        <w:t>843</w:t>
      </w:r>
      <w:r w:rsidR="006F11A4" w:rsidRPr="001638AB">
        <w:rPr>
          <w:rFonts w:ascii="Open Sans" w:hAnsi="Open Sans" w:cs="Open Sans"/>
        </w:rPr>
        <w:t xml:space="preserve"> z </w:t>
      </w:r>
      <w:proofErr w:type="spellStart"/>
      <w:r w:rsidR="006F11A4" w:rsidRPr="001638AB">
        <w:rPr>
          <w:rFonts w:ascii="Open Sans" w:hAnsi="Open Sans" w:cs="Open Sans"/>
        </w:rPr>
        <w:t>późn</w:t>
      </w:r>
      <w:proofErr w:type="spellEnd"/>
      <w:r w:rsidR="006F11A4" w:rsidRPr="001638AB">
        <w:rPr>
          <w:rFonts w:ascii="Open Sans" w:hAnsi="Open Sans" w:cs="Open Sans"/>
        </w:rPr>
        <w:t>. zm.</w:t>
      </w:r>
      <w:r w:rsidR="00B14FAA" w:rsidRPr="001638AB">
        <w:rPr>
          <w:rFonts w:ascii="Open Sans" w:hAnsi="Open Sans" w:cs="Open Sans"/>
        </w:rPr>
        <w:t>)</w:t>
      </w:r>
      <w:r w:rsidRPr="001638AB">
        <w:rPr>
          <w:rFonts w:ascii="Open Sans" w:hAnsi="Open Sans" w:cs="Open Sans"/>
        </w:rPr>
        <w:t>, pod nazwą:</w:t>
      </w:r>
    </w:p>
    <w:p w14:paraId="2DF5BEC8" w14:textId="77777777" w:rsidR="00D12828" w:rsidRPr="001638AB" w:rsidRDefault="00D12828" w:rsidP="00D1282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638AB">
        <w:rPr>
          <w:rFonts w:ascii="Open Sans" w:hAnsi="Open Sans" w:cs="Open Sans"/>
          <w:b/>
          <w:bCs/>
        </w:rPr>
        <w:t>Sporządzenie dokumentacji projektowej wraz z pełnieniem nadzoru autorskiego dla zadania pn.: Budowa oświetlenia ulic w różnych dzielnicach Miasta Gdańska w ramach programu „Jaśniejszy Gdańsk” EDYCJA 2021 Etap II</w:t>
      </w:r>
    </w:p>
    <w:p w14:paraId="6CB70D50" w14:textId="77777777" w:rsidR="000F648E" w:rsidRPr="001638AB" w:rsidRDefault="000F648E" w:rsidP="000F648E">
      <w:pPr>
        <w:pStyle w:val="Akapitzlist"/>
        <w:numPr>
          <w:ilvl w:val="0"/>
          <w:numId w:val="3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 xml:space="preserve">Oświadczam, że </w:t>
      </w:r>
      <w:r w:rsidRPr="001638AB">
        <w:rPr>
          <w:rFonts w:ascii="Open Sans" w:hAnsi="Open Sans" w:cs="Open Sans"/>
          <w:u w:val="single"/>
        </w:rPr>
        <w:t>przynależę</w:t>
      </w:r>
      <w:r w:rsidRPr="001638AB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638AB">
        <w:rPr>
          <w:rFonts w:ascii="Open Sans" w:hAnsi="Open Sans" w:cs="Open Sans"/>
        </w:rPr>
        <w:br/>
        <w:t>i adres wykonawcy/wykonawców):</w:t>
      </w:r>
    </w:p>
    <w:p w14:paraId="45869A17" w14:textId="77777777" w:rsidR="000F648E" w:rsidRPr="001638AB" w:rsidRDefault="000F648E" w:rsidP="000F648E">
      <w:pPr>
        <w:pStyle w:val="Akapitzlist"/>
        <w:numPr>
          <w:ilvl w:val="0"/>
          <w:numId w:val="3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7D25113" w14:textId="77777777" w:rsidR="000F648E" w:rsidRPr="001638AB" w:rsidRDefault="000F648E" w:rsidP="000F648E">
      <w:pPr>
        <w:pStyle w:val="Akapitzlist"/>
        <w:numPr>
          <w:ilvl w:val="0"/>
          <w:numId w:val="3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A7D353F" w14:textId="77777777" w:rsidR="000F648E" w:rsidRPr="001638AB" w:rsidRDefault="000F648E" w:rsidP="000F648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 xml:space="preserve">       …….*</w:t>
      </w:r>
    </w:p>
    <w:p w14:paraId="70708893" w14:textId="77777777" w:rsidR="000F648E" w:rsidRPr="001638AB" w:rsidRDefault="000F648E" w:rsidP="000F648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283475AD" w14:textId="77777777" w:rsidR="000F648E" w:rsidRPr="001638AB" w:rsidRDefault="000F648E" w:rsidP="000F648E">
      <w:pPr>
        <w:pStyle w:val="Akapitzlist"/>
        <w:numPr>
          <w:ilvl w:val="0"/>
          <w:numId w:val="3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 xml:space="preserve">Oświadczam, że </w:t>
      </w:r>
      <w:r w:rsidRPr="001638AB">
        <w:rPr>
          <w:rFonts w:ascii="Open Sans" w:hAnsi="Open Sans" w:cs="Open Sans"/>
          <w:u w:val="single"/>
        </w:rPr>
        <w:t>nie przynależę</w:t>
      </w:r>
      <w:r w:rsidRPr="001638AB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638AB">
        <w:rPr>
          <w:rFonts w:ascii="Open Sans" w:hAnsi="Open Sans" w:cs="Open Sans"/>
        </w:rPr>
        <w:br/>
        <w:t>i adresy wykonawców):</w:t>
      </w:r>
    </w:p>
    <w:p w14:paraId="7F933480" w14:textId="77777777" w:rsidR="000F648E" w:rsidRPr="001638AB" w:rsidRDefault="000F648E" w:rsidP="000F648E">
      <w:pPr>
        <w:pStyle w:val="Akapitzlist"/>
        <w:numPr>
          <w:ilvl w:val="0"/>
          <w:numId w:val="3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D521DB7" w14:textId="77777777" w:rsidR="000F648E" w:rsidRPr="001638AB" w:rsidRDefault="000F648E" w:rsidP="000F648E">
      <w:pPr>
        <w:pStyle w:val="Akapitzlist"/>
        <w:numPr>
          <w:ilvl w:val="0"/>
          <w:numId w:val="3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24AE233" w14:textId="77777777" w:rsidR="000F648E" w:rsidRPr="001638AB" w:rsidRDefault="000F648E" w:rsidP="000F648E">
      <w:pPr>
        <w:pStyle w:val="Akapitzlist"/>
        <w:numPr>
          <w:ilvl w:val="0"/>
          <w:numId w:val="3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DD4ADDE" w14:textId="77777777" w:rsidR="000F648E" w:rsidRPr="001638AB" w:rsidRDefault="000F648E" w:rsidP="000F648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 xml:space="preserve">      …….*</w:t>
      </w:r>
    </w:p>
    <w:p w14:paraId="131F1AB5" w14:textId="77777777" w:rsidR="000F648E" w:rsidRPr="001638AB" w:rsidRDefault="000F648E" w:rsidP="000F648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2B504B60" w14:textId="77777777" w:rsidR="000F648E" w:rsidRPr="001638AB" w:rsidRDefault="000F648E" w:rsidP="000F648E">
      <w:pPr>
        <w:pStyle w:val="Akapitzlist"/>
        <w:numPr>
          <w:ilvl w:val="0"/>
          <w:numId w:val="3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 xml:space="preserve">Oświadczam, że </w:t>
      </w:r>
      <w:r w:rsidRPr="001638AB">
        <w:rPr>
          <w:rFonts w:ascii="Open Sans" w:hAnsi="Open Sans" w:cs="Open Sans"/>
          <w:u w:val="single"/>
        </w:rPr>
        <w:t>nie przynależę do żadnej grupy kapitałowej</w:t>
      </w:r>
      <w:r w:rsidRPr="001638AB">
        <w:rPr>
          <w:rFonts w:ascii="Open Sans" w:hAnsi="Open Sans" w:cs="Open Sans"/>
        </w:rPr>
        <w:t>*</w:t>
      </w:r>
    </w:p>
    <w:p w14:paraId="42686F80" w14:textId="77777777" w:rsidR="000F648E" w:rsidRPr="001638AB" w:rsidRDefault="000F648E" w:rsidP="000F648E">
      <w:pPr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  <w:i/>
        </w:rPr>
        <w:t>(*) niepotrzebne skreślić</w:t>
      </w:r>
    </w:p>
    <w:p w14:paraId="3B8A623C" w14:textId="77777777" w:rsidR="000F648E" w:rsidRPr="001638AB" w:rsidRDefault="000F648E" w:rsidP="000F648E">
      <w:pPr>
        <w:spacing w:before="120" w:after="120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W przypadku przynależności do tej samej grupy kapitałowej wykonawca może złożyć</w:t>
      </w:r>
      <w:r w:rsidRPr="001638AB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46E75E61" w14:textId="0F348E51" w:rsidR="000F648E" w:rsidRPr="001638AB" w:rsidRDefault="000F648E" w:rsidP="000F648E">
      <w:pPr>
        <w:spacing w:before="120" w:after="120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Przez grupę kapitałową należy rozumieć grupę w rozumieniu ustawy z dnia 16 lutego 2007 r.</w:t>
      </w:r>
      <w:r w:rsidRPr="001638AB">
        <w:rPr>
          <w:rFonts w:ascii="Open Sans" w:hAnsi="Open Sans" w:cs="Open Sans"/>
        </w:rPr>
        <w:br/>
        <w:t>o ochronie konkurencji i konsumentów (</w:t>
      </w:r>
      <w:r w:rsidR="006F11A4" w:rsidRPr="001638AB">
        <w:rPr>
          <w:rFonts w:ascii="Open Sans" w:hAnsi="Open Sans" w:cs="Open Sans"/>
        </w:rPr>
        <w:t>Dz. U. z 2018 r. poz. 798</w:t>
      </w:r>
      <w:r w:rsidRPr="001638AB">
        <w:rPr>
          <w:rFonts w:ascii="Open Sans" w:hAnsi="Open Sans" w:cs="Open Sans"/>
        </w:rPr>
        <w:t xml:space="preserve"> </w:t>
      </w:r>
      <w:proofErr w:type="spellStart"/>
      <w:r w:rsidRPr="001638AB">
        <w:rPr>
          <w:rFonts w:ascii="Open Sans" w:hAnsi="Open Sans" w:cs="Open Sans"/>
        </w:rPr>
        <w:t>t.j</w:t>
      </w:r>
      <w:proofErr w:type="spellEnd"/>
      <w:r w:rsidRPr="001638AB">
        <w:rPr>
          <w:rFonts w:ascii="Open Sans" w:hAnsi="Open Sans" w:cs="Open Sans"/>
        </w:rPr>
        <w:t>.</w:t>
      </w:r>
      <w:r w:rsidR="005E3859" w:rsidRPr="001638AB">
        <w:rPr>
          <w:rFonts w:ascii="Open Sans" w:hAnsi="Open Sans" w:cs="Open Sans"/>
        </w:rPr>
        <w:t xml:space="preserve"> z </w:t>
      </w:r>
      <w:proofErr w:type="spellStart"/>
      <w:r w:rsidR="005E3859" w:rsidRPr="001638AB">
        <w:rPr>
          <w:rFonts w:ascii="Open Sans" w:hAnsi="Open Sans" w:cs="Open Sans"/>
        </w:rPr>
        <w:t>późn</w:t>
      </w:r>
      <w:proofErr w:type="spellEnd"/>
      <w:r w:rsidR="005E3859" w:rsidRPr="001638AB">
        <w:rPr>
          <w:rFonts w:ascii="Open Sans" w:hAnsi="Open Sans" w:cs="Open Sans"/>
        </w:rPr>
        <w:t>. zm.</w:t>
      </w:r>
      <w:r w:rsidRPr="001638AB">
        <w:rPr>
          <w:rFonts w:ascii="Open Sans" w:hAnsi="Open Sans" w:cs="Open Sans"/>
        </w:rPr>
        <w:t>).</w:t>
      </w:r>
    </w:p>
    <w:p w14:paraId="6E447584" w14:textId="77777777" w:rsidR="000C5BA5" w:rsidRPr="001638AB" w:rsidRDefault="000C5BA5" w:rsidP="000F648E">
      <w:pPr>
        <w:spacing w:before="120" w:after="120"/>
        <w:jc w:val="both"/>
        <w:rPr>
          <w:rFonts w:ascii="Open Sans" w:hAnsi="Open Sans" w:cs="Open Sans"/>
        </w:rPr>
      </w:pPr>
    </w:p>
    <w:p w14:paraId="535D3CB7" w14:textId="77777777" w:rsidR="000C5BA5" w:rsidRPr="001638AB" w:rsidRDefault="000C5BA5" w:rsidP="000C5BA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C5BA5" w:rsidRPr="001638AB" w14:paraId="67ECC94D" w14:textId="77777777" w:rsidTr="000C5BA5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2ABF" w14:textId="77777777" w:rsidR="000C5BA5" w:rsidRPr="001638AB" w:rsidRDefault="000C5BA5" w:rsidP="000C5BA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0447BB4E" w14:textId="77777777" w:rsidR="000C5BA5" w:rsidRPr="001638AB" w:rsidRDefault="000C5BA5" w:rsidP="000C5BA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519D" w14:textId="77777777" w:rsidR="000C5BA5" w:rsidRPr="001638AB" w:rsidRDefault="000C5BA5" w:rsidP="000C5BA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1F383F1" w14:textId="77777777" w:rsidR="000C5BA5" w:rsidRPr="001638AB" w:rsidRDefault="000C5BA5" w:rsidP="000C5BA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0C5BA5" w:rsidRPr="001638AB" w14:paraId="4515249C" w14:textId="77777777" w:rsidTr="000C5BA5">
        <w:tc>
          <w:tcPr>
            <w:tcW w:w="9066" w:type="dxa"/>
          </w:tcPr>
          <w:p w14:paraId="7619566A" w14:textId="77777777" w:rsidR="000C5BA5" w:rsidRPr="001638AB" w:rsidRDefault="000C5BA5" w:rsidP="000C5BA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D23402F" w14:textId="22CA9D0B" w:rsidR="000F648E" w:rsidRPr="001638AB" w:rsidRDefault="000F648E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1638AB">
        <w:rPr>
          <w:rFonts w:ascii="Open Sans" w:hAnsi="Open Sans" w:cs="Open Sans"/>
          <w:sz w:val="22"/>
          <w:szCs w:val="22"/>
        </w:rPr>
        <w:br w:type="page"/>
      </w:r>
      <w:r w:rsidRPr="001638AB">
        <w:rPr>
          <w:rFonts w:ascii="Open Sans" w:hAnsi="Open Sans" w:cs="Open Sans"/>
        </w:rPr>
        <w:lastRenderedPageBreak/>
        <w:t xml:space="preserve">Załącznik nr </w:t>
      </w:r>
      <w:r w:rsidR="001A6C9C" w:rsidRPr="001638AB">
        <w:rPr>
          <w:rFonts w:ascii="Open Sans" w:hAnsi="Open Sans" w:cs="Open Sans"/>
        </w:rPr>
        <w:t>9</w:t>
      </w:r>
      <w:r w:rsidRPr="001638AB">
        <w:rPr>
          <w:rFonts w:ascii="Open Sans" w:hAnsi="Open Sans" w:cs="Open Sans"/>
        </w:rPr>
        <w:t xml:space="preserve"> do SIWZ</w:t>
      </w:r>
    </w:p>
    <w:p w14:paraId="0C623241" w14:textId="77777777" w:rsidR="000F648E" w:rsidRPr="001638AB" w:rsidRDefault="000F648E" w:rsidP="000F648E">
      <w:pPr>
        <w:pStyle w:val="pkt"/>
        <w:tabs>
          <w:tab w:val="left" w:pos="7485"/>
        </w:tabs>
        <w:spacing w:before="120" w:after="120"/>
        <w:ind w:left="0" w:right="1" w:firstLine="426"/>
        <w:jc w:val="right"/>
        <w:rPr>
          <w:rFonts w:ascii="Open Sans" w:hAnsi="Open Sans" w:cs="Open Sans"/>
          <w:sz w:val="20"/>
        </w:rPr>
      </w:pPr>
    </w:p>
    <w:p w14:paraId="2E2E9FA9" w14:textId="77777777" w:rsidR="000F648E" w:rsidRPr="001638AB" w:rsidRDefault="000F648E" w:rsidP="000F648E">
      <w:pPr>
        <w:spacing w:before="120" w:after="120"/>
        <w:ind w:right="1"/>
        <w:jc w:val="center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ZOBOWIĄZANIE PODMIOTU DO ODDANIA DO DYSPOZYCJI WYKONAWCY</w:t>
      </w:r>
      <w:r w:rsidRPr="001638AB">
        <w:rPr>
          <w:rFonts w:ascii="Open Sans" w:hAnsi="Open Sans" w:cs="Open Sans"/>
        </w:rPr>
        <w:br/>
        <w:t>NIEZBĘDNYCH ZASOBÓW NA POTRZEBY WYKONANIA ZAMÓWIENIA</w:t>
      </w:r>
    </w:p>
    <w:p w14:paraId="4DAFEB23" w14:textId="77777777" w:rsidR="000F648E" w:rsidRPr="001638AB" w:rsidRDefault="000F648E" w:rsidP="000F648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70DC8843" w14:textId="77777777" w:rsidR="000F648E" w:rsidRPr="001638AB" w:rsidRDefault="000F648E" w:rsidP="000F648E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1638AB">
        <w:rPr>
          <w:rFonts w:ascii="Open Sans" w:hAnsi="Open Sans" w:cs="Open Sans"/>
          <w:i/>
        </w:rPr>
        <w:t>Uwaga!</w:t>
      </w:r>
    </w:p>
    <w:p w14:paraId="5764576B" w14:textId="77777777" w:rsidR="000F648E" w:rsidRPr="001638AB" w:rsidRDefault="000F648E" w:rsidP="000F648E">
      <w:pPr>
        <w:ind w:right="1"/>
        <w:jc w:val="both"/>
        <w:rPr>
          <w:rFonts w:ascii="Open Sans" w:hAnsi="Open Sans" w:cs="Open Sans"/>
          <w:i/>
        </w:rPr>
      </w:pPr>
      <w:r w:rsidRPr="001638AB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3F7A7F0F" w14:textId="77777777" w:rsidR="000F648E" w:rsidRPr="001638AB" w:rsidRDefault="000F648E" w:rsidP="000F648E">
      <w:pPr>
        <w:numPr>
          <w:ilvl w:val="0"/>
          <w:numId w:val="21"/>
        </w:numPr>
        <w:ind w:left="426" w:right="1"/>
        <w:jc w:val="both"/>
        <w:rPr>
          <w:rFonts w:ascii="Open Sans" w:hAnsi="Open Sans" w:cs="Open Sans"/>
          <w:i/>
        </w:rPr>
      </w:pPr>
      <w:r w:rsidRPr="001638AB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1638AB">
        <w:rPr>
          <w:rFonts w:ascii="Open Sans" w:hAnsi="Open Sans" w:cs="Open Sans"/>
          <w:i/>
        </w:rPr>
        <w:t>Pzp</w:t>
      </w:r>
      <w:proofErr w:type="spellEnd"/>
      <w:r w:rsidRPr="001638AB">
        <w:rPr>
          <w:rFonts w:ascii="Open Sans" w:hAnsi="Open Sans" w:cs="Open Sans"/>
          <w:i/>
        </w:rPr>
        <w:t>.</w:t>
      </w:r>
    </w:p>
    <w:p w14:paraId="59693E76" w14:textId="77777777" w:rsidR="000F648E" w:rsidRPr="001638AB" w:rsidRDefault="000F648E" w:rsidP="000F648E">
      <w:pPr>
        <w:numPr>
          <w:ilvl w:val="0"/>
          <w:numId w:val="21"/>
        </w:numPr>
        <w:ind w:left="426" w:right="1"/>
        <w:jc w:val="both"/>
        <w:rPr>
          <w:rFonts w:ascii="Open Sans" w:hAnsi="Open Sans" w:cs="Open Sans"/>
          <w:i/>
        </w:rPr>
      </w:pPr>
      <w:r w:rsidRPr="001638AB">
        <w:rPr>
          <w:rFonts w:ascii="Open Sans" w:hAnsi="Open Sans" w:cs="Open Sans"/>
          <w:i/>
        </w:rPr>
        <w:t>Dokumenty które określają w szczególności:</w:t>
      </w:r>
    </w:p>
    <w:p w14:paraId="358E10CE" w14:textId="77777777" w:rsidR="000F648E" w:rsidRPr="001638AB" w:rsidRDefault="000F648E" w:rsidP="000F648E">
      <w:pPr>
        <w:pStyle w:val="Kolorowalistaakcent11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1638AB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62783CE" w14:textId="77777777" w:rsidR="000F648E" w:rsidRPr="001638AB" w:rsidRDefault="000F648E" w:rsidP="000F648E">
      <w:pPr>
        <w:pStyle w:val="Kolorowalistaakcent11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1638AB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54F84EED" w14:textId="77777777" w:rsidR="000F648E" w:rsidRPr="001638AB" w:rsidRDefault="000F648E" w:rsidP="000F648E">
      <w:pPr>
        <w:pStyle w:val="Kolorowalistaakcent11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1638AB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54F8B2D0" w14:textId="77777777" w:rsidR="000F648E" w:rsidRPr="001638AB" w:rsidRDefault="000F648E" w:rsidP="000F648E">
      <w:pPr>
        <w:pStyle w:val="Kolorowalistaakcent11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1638AB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3F0B1CC" w14:textId="77777777" w:rsidR="000F648E" w:rsidRPr="001638AB" w:rsidRDefault="000F648E" w:rsidP="000F648E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  <w:sz w:val="20"/>
          <w:szCs w:val="20"/>
        </w:rPr>
      </w:pPr>
    </w:p>
    <w:p w14:paraId="23E1CFF4" w14:textId="77777777" w:rsidR="000F648E" w:rsidRPr="001638AB" w:rsidRDefault="000F648E" w:rsidP="000F648E">
      <w:pPr>
        <w:spacing w:before="120" w:after="120"/>
        <w:ind w:right="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Ja:</w:t>
      </w:r>
    </w:p>
    <w:p w14:paraId="28F38C3F" w14:textId="77777777" w:rsidR="000F648E" w:rsidRPr="001638AB" w:rsidRDefault="000F648E" w:rsidP="000F648E">
      <w:pPr>
        <w:spacing w:before="120" w:after="120"/>
        <w:ind w:right="1"/>
        <w:jc w:val="center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258271A" w14:textId="77777777" w:rsidR="000F648E" w:rsidRPr="001638AB" w:rsidRDefault="000F648E" w:rsidP="000F648E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1638AB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2AE0DE99" w14:textId="77777777" w:rsidR="000F648E" w:rsidRPr="001638AB" w:rsidRDefault="000F648E" w:rsidP="000F648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FC8585F" w14:textId="77777777" w:rsidR="000F648E" w:rsidRPr="001638AB" w:rsidRDefault="000F648E" w:rsidP="000F648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1638AB">
        <w:rPr>
          <w:rFonts w:ascii="Open Sans" w:hAnsi="Open Sans" w:cs="Open Sans"/>
          <w:sz w:val="20"/>
          <w:szCs w:val="20"/>
        </w:rPr>
        <w:t>Działając w imieniu i na rzecz:</w:t>
      </w:r>
    </w:p>
    <w:p w14:paraId="13F2DE40" w14:textId="77777777" w:rsidR="000F648E" w:rsidRPr="001638AB" w:rsidRDefault="000F648E" w:rsidP="000F648E">
      <w:pPr>
        <w:spacing w:before="120" w:after="120"/>
        <w:ind w:right="1"/>
        <w:jc w:val="center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6744F764" w14:textId="77777777" w:rsidR="000F648E" w:rsidRPr="001638AB" w:rsidRDefault="000F648E" w:rsidP="000F648E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1638AB">
        <w:rPr>
          <w:rFonts w:ascii="Open Sans" w:hAnsi="Open Sans" w:cs="Open Sans"/>
          <w:i/>
        </w:rPr>
        <w:t>(nazwa podmiotu)</w:t>
      </w:r>
    </w:p>
    <w:p w14:paraId="5BD3B5BB" w14:textId="77777777" w:rsidR="000F648E" w:rsidRPr="001638AB" w:rsidRDefault="000F648E" w:rsidP="000F648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63EFB12E" w14:textId="77777777" w:rsidR="000F648E" w:rsidRPr="001638AB" w:rsidRDefault="000F648E" w:rsidP="000F648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1638AB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7D6D2147" w14:textId="77777777" w:rsidR="000F648E" w:rsidRPr="001638AB" w:rsidRDefault="000F648E" w:rsidP="000F648E">
      <w:pPr>
        <w:spacing w:before="120" w:after="120"/>
        <w:ind w:right="1"/>
        <w:jc w:val="center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EA28C63" w14:textId="77777777" w:rsidR="000F648E" w:rsidRPr="001638AB" w:rsidRDefault="000F648E" w:rsidP="000F648E">
      <w:pPr>
        <w:widowControl/>
        <w:rPr>
          <w:rFonts w:ascii="Open Sans" w:hAnsi="Open Sans" w:cs="Open Sans"/>
          <w:i/>
        </w:rPr>
      </w:pPr>
      <w:r w:rsidRPr="001638AB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1CF0ABE0" w14:textId="77777777" w:rsidR="000F648E" w:rsidRPr="001638AB" w:rsidRDefault="000F648E" w:rsidP="000F648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7FE7828" w14:textId="77777777" w:rsidR="000F648E" w:rsidRPr="001638AB" w:rsidRDefault="000F648E" w:rsidP="000F648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1638AB">
        <w:rPr>
          <w:rFonts w:ascii="Open Sans" w:hAnsi="Open Sans" w:cs="Open Sans"/>
          <w:sz w:val="20"/>
          <w:szCs w:val="20"/>
        </w:rPr>
        <w:t>do dyspozycji wykonawcy:</w:t>
      </w:r>
    </w:p>
    <w:p w14:paraId="585470D2" w14:textId="77777777" w:rsidR="000F648E" w:rsidRPr="001638AB" w:rsidRDefault="000F648E" w:rsidP="000F648E">
      <w:pPr>
        <w:spacing w:before="120" w:after="120"/>
        <w:ind w:right="1"/>
        <w:jc w:val="center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3A78FD69" w14:textId="77777777" w:rsidR="000F648E" w:rsidRPr="001638AB" w:rsidRDefault="000F648E" w:rsidP="000F648E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1638AB">
        <w:rPr>
          <w:rFonts w:ascii="Open Sans" w:hAnsi="Open Sans" w:cs="Open Sans"/>
          <w:i/>
        </w:rPr>
        <w:t>(nazwa wykonawcy)</w:t>
      </w:r>
    </w:p>
    <w:p w14:paraId="4E9E65CF" w14:textId="77777777" w:rsidR="000F648E" w:rsidRPr="001638AB" w:rsidRDefault="000F648E" w:rsidP="000F648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DB486AC" w14:textId="77777777" w:rsidR="000F648E" w:rsidRPr="001638AB" w:rsidRDefault="000F648E" w:rsidP="000F648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1638AB">
        <w:rPr>
          <w:rFonts w:ascii="Open Sans" w:hAnsi="Open Sans" w:cs="Open Sans"/>
          <w:sz w:val="20"/>
        </w:rPr>
        <w:t>w trakcie wykonywania zamówienia:</w:t>
      </w:r>
    </w:p>
    <w:p w14:paraId="33BB3777" w14:textId="4CD481F4" w:rsidR="00D12828" w:rsidRPr="001638AB" w:rsidRDefault="00D12828" w:rsidP="00D1282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638AB">
        <w:rPr>
          <w:rFonts w:ascii="Open Sans" w:hAnsi="Open Sans" w:cs="Open Sans"/>
          <w:b/>
          <w:bCs/>
        </w:rPr>
        <w:t>Sporządzenie dokumentacji projektowej wraz z pełnieniem nadzoru autorskiego dla zadania pn.: Budowa oświetlenia ulic w różnych dzielnicach Miasta Gdańska w ramach programu „Jaśniejszy Gdańsk” EDYCJA 2021 Etap II</w:t>
      </w:r>
    </w:p>
    <w:p w14:paraId="58055264" w14:textId="77777777" w:rsidR="000F648E" w:rsidRPr="001638AB" w:rsidRDefault="000F648E" w:rsidP="000F648E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1638AB">
        <w:rPr>
          <w:rFonts w:ascii="Open Sans" w:hAnsi="Open Sans" w:cs="Open Sans"/>
          <w:i/>
        </w:rPr>
        <w:t>(nazwa zamówienia)</w:t>
      </w:r>
    </w:p>
    <w:p w14:paraId="5F36B273" w14:textId="77777777" w:rsidR="000F648E" w:rsidRPr="001638AB" w:rsidRDefault="000F648E" w:rsidP="000F648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068CF33" w14:textId="77777777" w:rsidR="001B68F6" w:rsidRPr="001638AB" w:rsidRDefault="001B68F6" w:rsidP="000F648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FE1C72B" w14:textId="77777777" w:rsidR="000F648E" w:rsidRPr="001638AB" w:rsidRDefault="000F648E" w:rsidP="000F648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1638AB">
        <w:rPr>
          <w:rFonts w:ascii="Open Sans" w:hAnsi="Open Sans" w:cs="Open Sans"/>
          <w:sz w:val="20"/>
        </w:rPr>
        <w:t xml:space="preserve">Oświadczam, iż: </w:t>
      </w:r>
    </w:p>
    <w:p w14:paraId="73A2AF2F" w14:textId="77777777" w:rsidR="000F648E" w:rsidRPr="001638AB" w:rsidRDefault="000F648E" w:rsidP="000F648E">
      <w:pPr>
        <w:pStyle w:val="pkt"/>
        <w:numPr>
          <w:ilvl w:val="1"/>
          <w:numId w:val="20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1638AB">
        <w:rPr>
          <w:rFonts w:ascii="Open Sans" w:hAnsi="Open Sans" w:cs="Open Sans"/>
          <w:sz w:val="20"/>
        </w:rPr>
        <w:t>Udostępniam wykonawcy ww. zasoby, w następującym zakresie:</w:t>
      </w:r>
    </w:p>
    <w:p w14:paraId="432793DD" w14:textId="77777777" w:rsidR="000F648E" w:rsidRPr="001638AB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0604D70" w14:textId="77777777" w:rsidR="000F648E" w:rsidRPr="001638AB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987BED1" w14:textId="77777777" w:rsidR="000F648E" w:rsidRPr="001638AB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17B03ECE" w14:textId="77777777" w:rsidR="000F648E" w:rsidRPr="001638AB" w:rsidRDefault="000F648E" w:rsidP="000F648E">
      <w:pPr>
        <w:pStyle w:val="pkt"/>
        <w:tabs>
          <w:tab w:val="left" w:pos="3031"/>
        </w:tabs>
        <w:spacing w:before="120" w:after="120"/>
        <w:ind w:left="567" w:right="1" w:hanging="425"/>
        <w:rPr>
          <w:rFonts w:ascii="Open Sans" w:hAnsi="Open Sans" w:cs="Open Sans"/>
          <w:sz w:val="20"/>
        </w:rPr>
      </w:pPr>
    </w:p>
    <w:p w14:paraId="5F66275F" w14:textId="77777777" w:rsidR="000F648E" w:rsidRPr="001638AB" w:rsidRDefault="000F648E" w:rsidP="000F648E">
      <w:pPr>
        <w:pStyle w:val="pkt"/>
        <w:numPr>
          <w:ilvl w:val="1"/>
          <w:numId w:val="20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1638AB">
        <w:rPr>
          <w:rFonts w:ascii="Open Sans" w:hAnsi="Open Sans" w:cs="Open Sans"/>
          <w:sz w:val="20"/>
        </w:rPr>
        <w:t>Sposób wykorzystania udostępnionych przeze mnie zasobów, przez wykonawcę,</w:t>
      </w:r>
      <w:r w:rsidRPr="001638AB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6D014CBD" w14:textId="77777777" w:rsidR="000F648E" w:rsidRPr="001638AB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5E9D7B5" w14:textId="77777777" w:rsidR="000F648E" w:rsidRPr="001638AB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57052E11" w14:textId="77777777" w:rsidR="000F648E" w:rsidRPr="001638AB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CC530EB" w14:textId="77777777" w:rsidR="000F648E" w:rsidRPr="001638AB" w:rsidRDefault="000F648E" w:rsidP="000F648E">
      <w:pPr>
        <w:pStyle w:val="pkt"/>
        <w:tabs>
          <w:tab w:val="left" w:pos="2394"/>
        </w:tabs>
        <w:spacing w:before="120" w:after="120"/>
        <w:ind w:left="567" w:right="1" w:hanging="425"/>
        <w:rPr>
          <w:rFonts w:ascii="Open Sans" w:hAnsi="Open Sans" w:cs="Open Sans"/>
          <w:sz w:val="20"/>
        </w:rPr>
      </w:pPr>
    </w:p>
    <w:p w14:paraId="33F2930B" w14:textId="77777777" w:rsidR="000F648E" w:rsidRPr="001638AB" w:rsidRDefault="000F648E" w:rsidP="000F648E">
      <w:pPr>
        <w:pStyle w:val="pkt"/>
        <w:numPr>
          <w:ilvl w:val="1"/>
          <w:numId w:val="20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1638AB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7BFFE795" w14:textId="77777777" w:rsidR="000F648E" w:rsidRPr="001638AB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2364301F" w14:textId="77777777" w:rsidR="000F648E" w:rsidRPr="001638AB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5596EBCE" w14:textId="77777777" w:rsidR="000F648E" w:rsidRPr="001638AB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19E10FCF" w14:textId="77777777" w:rsidR="000F648E" w:rsidRPr="001638AB" w:rsidRDefault="000F648E" w:rsidP="000F648E">
      <w:pPr>
        <w:pStyle w:val="pkt"/>
        <w:spacing w:before="120" w:after="120"/>
        <w:ind w:left="502" w:right="1" w:firstLine="0"/>
        <w:rPr>
          <w:rFonts w:ascii="Open Sans" w:hAnsi="Open Sans" w:cs="Open Sans"/>
          <w:sz w:val="20"/>
        </w:rPr>
      </w:pPr>
    </w:p>
    <w:p w14:paraId="6A284719" w14:textId="77777777" w:rsidR="000F648E" w:rsidRPr="001638AB" w:rsidRDefault="000F648E" w:rsidP="000F648E">
      <w:pPr>
        <w:pStyle w:val="pkt"/>
        <w:numPr>
          <w:ilvl w:val="1"/>
          <w:numId w:val="20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1638AB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63C6E30" w14:textId="77777777" w:rsidR="000F648E" w:rsidRPr="001638AB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1638AB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75BF4AF" w14:textId="77777777" w:rsidR="000F648E" w:rsidRPr="001638AB" w:rsidRDefault="000F648E" w:rsidP="000F648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1638AB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1DC6E832" w14:textId="77777777" w:rsidR="000F648E" w:rsidRPr="001638AB" w:rsidRDefault="000F648E" w:rsidP="000F648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1638AB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72C67B23" w14:textId="77777777" w:rsidR="000F648E" w:rsidRPr="001638AB" w:rsidRDefault="000F648E" w:rsidP="000F648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436ED7AA" w14:textId="77777777" w:rsidR="000F648E" w:rsidRPr="001638AB" w:rsidRDefault="000F648E" w:rsidP="000F648E">
      <w:pPr>
        <w:pStyle w:val="pkt"/>
        <w:numPr>
          <w:ilvl w:val="1"/>
          <w:numId w:val="20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1638AB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1638AB">
        <w:rPr>
          <w:rFonts w:ascii="Open Sans" w:hAnsi="Open Sans" w:cs="Open Sans"/>
          <w:i/>
          <w:sz w:val="20"/>
        </w:rPr>
        <w:t>(Tak / Nie).</w:t>
      </w:r>
    </w:p>
    <w:p w14:paraId="0E54689B" w14:textId="77777777" w:rsidR="000F648E" w:rsidRPr="001638AB" w:rsidRDefault="000F648E" w:rsidP="000F648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73DBF99" w14:textId="77777777" w:rsidR="000F648E" w:rsidRPr="001638AB" w:rsidRDefault="000F648E" w:rsidP="000F648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6EC40BF" w14:textId="189370AE" w:rsidR="000F648E" w:rsidRPr="001638AB" w:rsidRDefault="000F648E" w:rsidP="000F648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1638AB">
        <w:rPr>
          <w:rFonts w:ascii="Open Sans" w:hAnsi="Open Sans" w:cs="Open Sans"/>
          <w:sz w:val="20"/>
        </w:rPr>
        <w:t xml:space="preserve">Oświadczam, </w:t>
      </w:r>
      <w:r w:rsidR="001A60C8" w:rsidRPr="001638AB">
        <w:rPr>
          <w:rFonts w:ascii="Open Sans" w:hAnsi="Open Sans" w:cs="Open Sans"/>
          <w:sz w:val="20"/>
        </w:rPr>
        <w:t>że</w:t>
      </w:r>
      <w:r w:rsidRPr="001638AB">
        <w:rPr>
          <w:rFonts w:ascii="Open Sans" w:hAnsi="Open Sans" w:cs="Open Sans"/>
          <w:sz w:val="20"/>
        </w:rPr>
        <w:t xml:space="preserve"> jestem świadomy, iż w przypadku szkody zamawiającego powstałej wskutek nieudostępnienia ww. zasobów odpowiadam wobec zamawiającego solidarnie</w:t>
      </w:r>
      <w:r w:rsidR="00F400D0" w:rsidRPr="001638AB">
        <w:rPr>
          <w:rFonts w:ascii="Open Sans" w:hAnsi="Open Sans" w:cs="Open Sans"/>
          <w:sz w:val="20"/>
        </w:rPr>
        <w:t xml:space="preserve"> </w:t>
      </w:r>
      <w:r w:rsidRPr="001638AB">
        <w:rPr>
          <w:rFonts w:ascii="Open Sans" w:hAnsi="Open Sans" w:cs="Open Sans"/>
          <w:sz w:val="20"/>
        </w:rPr>
        <w:t xml:space="preserve">z ww. wykonawcą. Moja odpowiedzialność </w:t>
      </w:r>
      <w:r w:rsidR="001A60C8" w:rsidRPr="001638AB">
        <w:rPr>
          <w:rFonts w:ascii="Open Sans" w:hAnsi="Open Sans" w:cs="Open Sans"/>
          <w:sz w:val="20"/>
        </w:rPr>
        <w:t>wygasa,</w:t>
      </w:r>
      <w:r w:rsidRPr="001638AB">
        <w:rPr>
          <w:rFonts w:ascii="Open Sans" w:hAnsi="Open Sans" w:cs="Open Sans"/>
          <w:sz w:val="20"/>
        </w:rPr>
        <w:t xml:space="preserve"> jeżeli nieudostępnienie przedmiotowych zasobów nastąpiło na skutek okoliczności, za które nie ponoszę winy.</w:t>
      </w:r>
    </w:p>
    <w:p w14:paraId="607CDC5E" w14:textId="77777777" w:rsidR="000F648E" w:rsidRPr="001638AB" w:rsidRDefault="000F648E" w:rsidP="000F648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9FAEC48" w14:textId="77777777" w:rsidR="007B386F" w:rsidRPr="001638AB" w:rsidRDefault="007B386F" w:rsidP="00226A8A">
      <w:pPr>
        <w:pStyle w:val="pkt"/>
        <w:tabs>
          <w:tab w:val="left" w:pos="3098"/>
        </w:tabs>
        <w:spacing w:before="120" w:after="120"/>
        <w:ind w:left="0" w:right="1" w:firstLine="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7B386F" w14:paraId="5FE143CE" w14:textId="77777777" w:rsidTr="00EF1CC0">
        <w:tc>
          <w:tcPr>
            <w:tcW w:w="9066" w:type="dxa"/>
          </w:tcPr>
          <w:p w14:paraId="3A476457" w14:textId="77777777" w:rsidR="007B386F" w:rsidRDefault="007B386F" w:rsidP="00EF1CC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1638AB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B9E9AD3" w14:textId="017FCCB4" w:rsidR="00B43986" w:rsidRPr="00C31EE8" w:rsidRDefault="00B43986" w:rsidP="00226A8A">
      <w:pPr>
        <w:tabs>
          <w:tab w:val="left" w:pos="851"/>
        </w:tabs>
        <w:spacing w:before="120" w:after="120" w:line="300" w:lineRule="auto"/>
        <w:ind w:right="1"/>
        <w:rPr>
          <w:rFonts w:ascii="Open Sans" w:hAnsi="Open Sans" w:cs="Open Sans"/>
          <w:sz w:val="22"/>
          <w:szCs w:val="22"/>
        </w:rPr>
      </w:pPr>
    </w:p>
    <w:sectPr w:rsidR="00B43986" w:rsidRPr="00C31EE8" w:rsidSect="00231F8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559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7463F" w14:textId="77777777" w:rsidR="00215329" w:rsidRDefault="00215329">
      <w:r>
        <w:separator/>
      </w:r>
    </w:p>
  </w:endnote>
  <w:endnote w:type="continuationSeparator" w:id="0">
    <w:p w14:paraId="47BC1A5F" w14:textId="77777777" w:rsidR="00215329" w:rsidRDefault="0021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C5ED" w14:textId="77777777" w:rsidR="006B4530" w:rsidRDefault="006B45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5AFD349" w14:textId="77777777" w:rsidR="006B4530" w:rsidRDefault="006B45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21EFB5BC" w14:textId="77777777" w:rsidR="006B4530" w:rsidRPr="00FA6D2E" w:rsidRDefault="006B4530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FA6D2E">
          <w:rPr>
            <w:rFonts w:ascii="Open Sans" w:hAnsi="Open Sans" w:cs="Open Sans"/>
            <w:sz w:val="18"/>
            <w:szCs w:val="18"/>
          </w:rPr>
          <w:fldChar w:fldCharType="begin"/>
        </w:r>
        <w:r w:rsidRPr="00FA6D2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FA6D2E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27</w:t>
        </w:r>
        <w:r w:rsidRPr="00FA6D2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041BAB6B" w14:textId="77777777" w:rsidR="006B4530" w:rsidRPr="002508A2" w:rsidRDefault="006B4530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B2CE" w14:textId="77777777" w:rsidR="006B4530" w:rsidRDefault="006B4530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FD88C43" w14:textId="77777777" w:rsidR="006B4530" w:rsidRPr="00F36FEF" w:rsidRDefault="006B4530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5189B0E5" w14:textId="77777777" w:rsidR="006B4530" w:rsidRDefault="006B4530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2A5410C4" w14:textId="77777777" w:rsidR="006B4530" w:rsidRDefault="006B4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FA95" w14:textId="77777777" w:rsidR="00215329" w:rsidRDefault="00215329">
      <w:r>
        <w:separator/>
      </w:r>
    </w:p>
  </w:footnote>
  <w:footnote w:type="continuationSeparator" w:id="0">
    <w:p w14:paraId="1852649B" w14:textId="77777777" w:rsidR="00215329" w:rsidRDefault="00215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E268" w14:textId="77777777" w:rsidR="006B4530" w:rsidRDefault="006B453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D8E7756" w14:textId="77777777" w:rsidR="006B4530" w:rsidRDefault="006B453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7E6B" w14:textId="1ECCE109" w:rsidR="006B4530" w:rsidRPr="00C2556D" w:rsidRDefault="004F02F7" w:rsidP="007B386F">
    <w:pPr>
      <w:pStyle w:val="Nagwek"/>
      <w:rPr>
        <w:rFonts w:ascii="Open Sans" w:hAnsi="Open Sans" w:cs="Open Sans"/>
      </w:rPr>
    </w:pPr>
    <w:r w:rsidRPr="004F02F7">
      <w:rPr>
        <w:rFonts w:ascii="Open Sans" w:hAnsi="Open Sans" w:cs="Open Sans"/>
      </w:rPr>
      <w:t>117/BZP-U.500.57/2020/MK</w:t>
    </w:r>
  </w:p>
  <w:p w14:paraId="72CAB24E" w14:textId="77777777" w:rsidR="006B4530" w:rsidRPr="000E4DB2" w:rsidRDefault="006B4530" w:rsidP="000E4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-1222"/>
        </w:tabs>
        <w:ind w:left="206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9AECC144"/>
    <w:name w:val="WW8Num5"/>
    <w:lvl w:ilvl="0">
      <w:start w:val="1"/>
      <w:numFmt w:val="decimal"/>
      <w:lvlText w:val="%1)"/>
      <w:lvlJc w:val="left"/>
      <w:rPr>
        <w:rFonts w:ascii="Open Sans" w:hAnsi="Open Sans" w:cs="Open Sans"/>
        <w:color w:val="auto"/>
        <w:sz w:val="22"/>
        <w:szCs w:val="22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1"/>
    <w:multiLevelType w:val="singleLevel"/>
    <w:tmpl w:val="00000011"/>
    <w:name w:val="WW8Num29"/>
    <w:lvl w:ilvl="0">
      <w:start w:val="1"/>
      <w:numFmt w:val="upperLetter"/>
      <w:lvlText w:val="%1."/>
      <w:lvlJc w:val="left"/>
      <w:pPr>
        <w:tabs>
          <w:tab w:val="num" w:pos="0"/>
        </w:tabs>
        <w:ind w:left="1713" w:hanging="360"/>
      </w:pPr>
      <w:rPr>
        <w:rFonts w:ascii="Open Sans" w:hAnsi="Open Sans" w:cs="Open Sans"/>
        <w:b/>
        <w:bCs/>
        <w:sz w:val="22"/>
        <w:szCs w:val="22"/>
      </w:rPr>
    </w:lvl>
  </w:abstractNum>
  <w:abstractNum w:abstractNumId="8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9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10" w15:restartNumberingAfterBreak="0">
    <w:nsid w:val="0000001D"/>
    <w:multiLevelType w:val="multilevel"/>
    <w:tmpl w:val="264CB0E2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1" w15:restartNumberingAfterBreak="0">
    <w:nsid w:val="0000001E"/>
    <w:multiLevelType w:val="singleLevel"/>
    <w:tmpl w:val="0000001E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12" w15:restartNumberingAfterBreak="0">
    <w:nsid w:val="0000001F"/>
    <w:multiLevelType w:val="single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13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00000025"/>
    <w:multiLevelType w:val="singleLevel"/>
    <w:tmpl w:val="00000025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2137" w:hanging="360"/>
      </w:pPr>
      <w:rPr>
        <w:rFonts w:ascii="Open Sans" w:hAnsi="Open Sans" w:cs="Open Sans"/>
        <w:sz w:val="22"/>
        <w:szCs w:val="22"/>
      </w:rPr>
    </w:lvl>
  </w:abstractNum>
  <w:abstractNum w:abstractNumId="15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16" w15:restartNumberingAfterBreak="0">
    <w:nsid w:val="0000002E"/>
    <w:multiLevelType w:val="singleLevel"/>
    <w:tmpl w:val="0000002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17" w15:restartNumberingAfterBreak="0">
    <w:nsid w:val="00000031"/>
    <w:multiLevelType w:val="singleLevel"/>
    <w:tmpl w:val="0000003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18" w15:restartNumberingAfterBreak="0">
    <w:nsid w:val="00000032"/>
    <w:multiLevelType w:val="singleLevel"/>
    <w:tmpl w:val="00000032"/>
    <w:name w:val="WW8Num66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9" w15:restartNumberingAfterBreak="0">
    <w:nsid w:val="006427AB"/>
    <w:multiLevelType w:val="multilevel"/>
    <w:tmpl w:val="437AF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1123D25"/>
    <w:multiLevelType w:val="hybridMultilevel"/>
    <w:tmpl w:val="F4C27C06"/>
    <w:lvl w:ilvl="0" w:tplc="7AA8DE10">
      <w:start w:val="1"/>
      <w:numFmt w:val="upperRoman"/>
      <w:lvlText w:val="%1."/>
      <w:lvlJc w:val="right"/>
      <w:pPr>
        <w:ind w:left="1287" w:hanging="360"/>
      </w:pPr>
      <w:rPr>
        <w:color w:val="auto"/>
      </w:rPr>
    </w:lvl>
    <w:lvl w:ilvl="1" w:tplc="B88C7178">
      <w:start w:val="1"/>
      <w:numFmt w:val="decimal"/>
      <w:lvlText w:val="%2."/>
      <w:lvlJc w:val="left"/>
      <w:pPr>
        <w:ind w:left="2007" w:hanging="360"/>
      </w:pPr>
      <w:rPr>
        <w:rFonts w:ascii="Open Sans" w:eastAsia="Times New Roman" w:hAnsi="Open Sans" w:cs="Open Sans" w:hint="default"/>
        <w:color w:val="auto"/>
      </w:rPr>
    </w:lvl>
    <w:lvl w:ilvl="2" w:tplc="FBC8DC78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A92C6C7E">
      <w:start w:val="20"/>
      <w:numFmt w:val="decimal"/>
      <w:lvlText w:val="%4"/>
      <w:lvlJc w:val="left"/>
      <w:pPr>
        <w:ind w:left="3447" w:hanging="360"/>
      </w:pPr>
      <w:rPr>
        <w:rFonts w:hint="default"/>
      </w:rPr>
    </w:lvl>
    <w:lvl w:ilvl="4" w:tplc="630ADFD2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5263254"/>
    <w:multiLevelType w:val="hybridMultilevel"/>
    <w:tmpl w:val="C36C83A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0687262C"/>
    <w:multiLevelType w:val="hybridMultilevel"/>
    <w:tmpl w:val="4086B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EE6A87"/>
    <w:multiLevelType w:val="hybridMultilevel"/>
    <w:tmpl w:val="47AC0DB6"/>
    <w:lvl w:ilvl="0" w:tplc="5EB6E6E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1255C2"/>
    <w:multiLevelType w:val="hybridMultilevel"/>
    <w:tmpl w:val="16A6523C"/>
    <w:lvl w:ilvl="0" w:tplc="49E08F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0F49CA"/>
    <w:multiLevelType w:val="multilevel"/>
    <w:tmpl w:val="902A00C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D8A2486"/>
    <w:multiLevelType w:val="hybridMultilevel"/>
    <w:tmpl w:val="B82A9624"/>
    <w:lvl w:ilvl="0" w:tplc="BA0AA6A2">
      <w:start w:val="1"/>
      <w:numFmt w:val="decimal"/>
      <w:lvlText w:val="%1."/>
      <w:lvlJc w:val="left"/>
      <w:pPr>
        <w:ind w:left="1713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335051"/>
    <w:multiLevelType w:val="hybridMultilevel"/>
    <w:tmpl w:val="E0B62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E27134"/>
    <w:multiLevelType w:val="hybridMultilevel"/>
    <w:tmpl w:val="2DCAF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EC6E2F"/>
    <w:multiLevelType w:val="multilevel"/>
    <w:tmpl w:val="507C3BA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797DF9"/>
    <w:multiLevelType w:val="multilevel"/>
    <w:tmpl w:val="2446E9D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D8B0CBE"/>
    <w:multiLevelType w:val="hybridMultilevel"/>
    <w:tmpl w:val="895C0D94"/>
    <w:lvl w:ilvl="0" w:tplc="8FE247DC">
      <w:start w:val="4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20411063"/>
    <w:multiLevelType w:val="hybridMultilevel"/>
    <w:tmpl w:val="C944DD54"/>
    <w:lvl w:ilvl="0" w:tplc="78D89B3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33DCFA9C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757351"/>
    <w:multiLevelType w:val="hybridMultilevel"/>
    <w:tmpl w:val="DC041106"/>
    <w:lvl w:ilvl="0" w:tplc="F34C4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12D7BB8"/>
    <w:multiLevelType w:val="hybridMultilevel"/>
    <w:tmpl w:val="47982942"/>
    <w:lvl w:ilvl="0" w:tplc="E7DEEE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782102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D2317A"/>
    <w:multiLevelType w:val="multilevel"/>
    <w:tmpl w:val="7AE4E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numFmt w:val="lowerLetter"/>
      <w:isLgl/>
      <w:lvlText w:val="%4)"/>
      <w:lvlJc w:val="left"/>
      <w:pPr>
        <w:ind w:left="1440" w:hanging="1080"/>
      </w:pPr>
      <w:rPr>
        <w:rFonts w:ascii="Open Sans" w:eastAsia="Times New Roman" w:hAnsi="Open Sans" w:cs="Open Sans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237860EB"/>
    <w:multiLevelType w:val="hybridMultilevel"/>
    <w:tmpl w:val="4A5E6C88"/>
    <w:lvl w:ilvl="0" w:tplc="382C49A8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284923A1"/>
    <w:multiLevelType w:val="multilevel"/>
    <w:tmpl w:val="402437B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A17695A"/>
    <w:multiLevelType w:val="hybridMultilevel"/>
    <w:tmpl w:val="D9A05CA2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093A75"/>
    <w:multiLevelType w:val="hybridMultilevel"/>
    <w:tmpl w:val="6794339C"/>
    <w:lvl w:ilvl="0" w:tplc="E876A666">
      <w:start w:val="4"/>
      <w:numFmt w:val="decimal"/>
      <w:lvlText w:val="%1."/>
      <w:lvlJc w:val="left"/>
      <w:pPr>
        <w:ind w:left="1713" w:hanging="360"/>
      </w:pPr>
      <w:rPr>
        <w:rFonts w:ascii="Open Sans" w:hAnsi="Open Sans" w:cs="Open San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B6146E"/>
    <w:multiLevelType w:val="hybridMultilevel"/>
    <w:tmpl w:val="0864440A"/>
    <w:lvl w:ilvl="0" w:tplc="630ADFD2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AB26DC"/>
    <w:multiLevelType w:val="hybridMultilevel"/>
    <w:tmpl w:val="32728CE0"/>
    <w:lvl w:ilvl="0" w:tplc="D7AC7CEE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2" w15:restartNumberingAfterBreak="0">
    <w:nsid w:val="392D1FD7"/>
    <w:multiLevelType w:val="hybridMultilevel"/>
    <w:tmpl w:val="4496945C"/>
    <w:lvl w:ilvl="0" w:tplc="3D4A9C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 w15:restartNumberingAfterBreak="0">
    <w:nsid w:val="3AA62692"/>
    <w:multiLevelType w:val="hybridMultilevel"/>
    <w:tmpl w:val="B4AA77DE"/>
    <w:lvl w:ilvl="0" w:tplc="E37A54CA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</w:rPr>
    </w:lvl>
    <w:lvl w:ilvl="1" w:tplc="3EAE1250">
      <w:start w:val="1"/>
      <w:numFmt w:val="lowerLetter"/>
      <w:lvlText w:val="%2."/>
      <w:lvlJc w:val="left"/>
      <w:pPr>
        <w:ind w:left="1440" w:hanging="360"/>
      </w:pPr>
    </w:lvl>
    <w:lvl w:ilvl="2" w:tplc="D45076EE">
      <w:start w:val="1"/>
      <w:numFmt w:val="lowerRoman"/>
      <w:lvlText w:val="%3."/>
      <w:lvlJc w:val="right"/>
      <w:pPr>
        <w:ind w:left="2160" w:hanging="180"/>
      </w:pPr>
    </w:lvl>
    <w:lvl w:ilvl="3" w:tplc="0F70B296">
      <w:start w:val="1"/>
      <w:numFmt w:val="decimal"/>
      <w:lvlText w:val="%4."/>
      <w:lvlJc w:val="left"/>
      <w:pPr>
        <w:ind w:left="2880" w:hanging="360"/>
      </w:pPr>
    </w:lvl>
    <w:lvl w:ilvl="4" w:tplc="C61EFC48">
      <w:start w:val="1"/>
      <w:numFmt w:val="lowerLetter"/>
      <w:lvlText w:val="%5."/>
      <w:lvlJc w:val="left"/>
      <w:pPr>
        <w:ind w:left="3600" w:hanging="360"/>
      </w:pPr>
    </w:lvl>
    <w:lvl w:ilvl="5" w:tplc="EAAE935E">
      <w:start w:val="1"/>
      <w:numFmt w:val="lowerRoman"/>
      <w:lvlText w:val="%6."/>
      <w:lvlJc w:val="right"/>
      <w:pPr>
        <w:ind w:left="4320" w:hanging="180"/>
      </w:pPr>
    </w:lvl>
    <w:lvl w:ilvl="6" w:tplc="F5704DFE">
      <w:start w:val="1"/>
      <w:numFmt w:val="decimal"/>
      <w:lvlText w:val="%7."/>
      <w:lvlJc w:val="left"/>
      <w:pPr>
        <w:ind w:left="5040" w:hanging="360"/>
      </w:pPr>
    </w:lvl>
    <w:lvl w:ilvl="7" w:tplc="6388B1E6">
      <w:start w:val="1"/>
      <w:numFmt w:val="lowerLetter"/>
      <w:lvlText w:val="%8."/>
      <w:lvlJc w:val="left"/>
      <w:pPr>
        <w:ind w:left="5760" w:hanging="360"/>
      </w:pPr>
    </w:lvl>
    <w:lvl w:ilvl="8" w:tplc="407E9D8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C04332"/>
    <w:multiLevelType w:val="hybridMultilevel"/>
    <w:tmpl w:val="3322F1EE"/>
    <w:lvl w:ilvl="0" w:tplc="77E2A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097153E"/>
    <w:multiLevelType w:val="hybridMultilevel"/>
    <w:tmpl w:val="5A7CD8D6"/>
    <w:lvl w:ilvl="0" w:tplc="42C87FE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801A9B"/>
    <w:multiLevelType w:val="hybridMultilevel"/>
    <w:tmpl w:val="038C5BBA"/>
    <w:lvl w:ilvl="0" w:tplc="67386CD4">
      <w:start w:val="1"/>
      <w:numFmt w:val="decimal"/>
      <w:lvlText w:val="%1."/>
      <w:lvlJc w:val="left"/>
      <w:pPr>
        <w:ind w:left="1713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DA43D6"/>
    <w:multiLevelType w:val="multilevel"/>
    <w:tmpl w:val="6172E726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425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425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1425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49B20AB"/>
    <w:multiLevelType w:val="hybridMultilevel"/>
    <w:tmpl w:val="EEF4BF2C"/>
    <w:lvl w:ilvl="0" w:tplc="4D36A1A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B147C3"/>
    <w:multiLevelType w:val="hybridMultilevel"/>
    <w:tmpl w:val="56660F84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65613E7"/>
    <w:multiLevelType w:val="hybridMultilevel"/>
    <w:tmpl w:val="658C3F8E"/>
    <w:lvl w:ilvl="0" w:tplc="761EC93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BD2FD4"/>
    <w:multiLevelType w:val="hybridMultilevel"/>
    <w:tmpl w:val="5694ED7A"/>
    <w:lvl w:ilvl="0" w:tplc="E2F8D8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3" w15:restartNumberingAfterBreak="0">
    <w:nsid w:val="48D97041"/>
    <w:multiLevelType w:val="hybridMultilevel"/>
    <w:tmpl w:val="8202297E"/>
    <w:lvl w:ilvl="0" w:tplc="9CCCEE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65" w15:restartNumberingAfterBreak="0">
    <w:nsid w:val="4AC778FE"/>
    <w:multiLevelType w:val="hybridMultilevel"/>
    <w:tmpl w:val="1A78F81C"/>
    <w:lvl w:ilvl="0" w:tplc="77E2AA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50C14CB0"/>
    <w:multiLevelType w:val="hybridMultilevel"/>
    <w:tmpl w:val="253265D0"/>
    <w:lvl w:ilvl="0" w:tplc="607CE99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3266A8"/>
    <w:multiLevelType w:val="hybridMultilevel"/>
    <w:tmpl w:val="2B8261D6"/>
    <w:lvl w:ilvl="0" w:tplc="B88C7178">
      <w:start w:val="1"/>
      <w:numFmt w:val="decimal"/>
      <w:lvlText w:val="%1."/>
      <w:lvlJc w:val="left"/>
      <w:pPr>
        <w:ind w:left="2007" w:hanging="360"/>
      </w:pPr>
      <w:rPr>
        <w:rFonts w:ascii="Open Sans" w:eastAsia="Times New Roman" w:hAnsi="Open Sans" w:cs="Open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D708AC"/>
    <w:multiLevelType w:val="multilevel"/>
    <w:tmpl w:val="90904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596F4F1D"/>
    <w:multiLevelType w:val="hybridMultilevel"/>
    <w:tmpl w:val="3DD6C09C"/>
    <w:lvl w:ilvl="0" w:tplc="E3BAF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9B5CF5"/>
    <w:multiLevelType w:val="hybridMultilevel"/>
    <w:tmpl w:val="FA621DBA"/>
    <w:lvl w:ilvl="0" w:tplc="462EB4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BBE40E4"/>
    <w:multiLevelType w:val="hybridMultilevel"/>
    <w:tmpl w:val="67D6ED9C"/>
    <w:lvl w:ilvl="0" w:tplc="23328E22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DD1F86"/>
    <w:multiLevelType w:val="hybridMultilevel"/>
    <w:tmpl w:val="B87E2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5" w15:restartNumberingAfterBreak="0">
    <w:nsid w:val="60AC6CFD"/>
    <w:multiLevelType w:val="hybridMultilevel"/>
    <w:tmpl w:val="1FC42B96"/>
    <w:lvl w:ilvl="0" w:tplc="3A6CCE3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140286"/>
    <w:multiLevelType w:val="hybridMultilevel"/>
    <w:tmpl w:val="A0EAC624"/>
    <w:lvl w:ilvl="0" w:tplc="7054E40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0679BC"/>
    <w:multiLevelType w:val="hybridMultilevel"/>
    <w:tmpl w:val="90DA88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9" w15:restartNumberingAfterBreak="0">
    <w:nsid w:val="648D4642"/>
    <w:multiLevelType w:val="hybridMultilevel"/>
    <w:tmpl w:val="3522C558"/>
    <w:lvl w:ilvl="0" w:tplc="F126002E">
      <w:start w:val="5"/>
      <w:numFmt w:val="upperLetter"/>
      <w:lvlText w:val="%1."/>
      <w:lvlJc w:val="left"/>
      <w:pPr>
        <w:ind w:left="1713" w:hanging="360"/>
      </w:pPr>
      <w:rPr>
        <w:rFonts w:ascii="Open Sans" w:hAnsi="Open Sans" w:cs="Open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0" w15:restartNumberingAfterBreak="0">
    <w:nsid w:val="64DD448A"/>
    <w:multiLevelType w:val="hybridMultilevel"/>
    <w:tmpl w:val="62EEDA0E"/>
    <w:lvl w:ilvl="0" w:tplc="7F3C83C0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DAE"/>
    <w:multiLevelType w:val="hybridMultilevel"/>
    <w:tmpl w:val="31EE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377445"/>
    <w:multiLevelType w:val="hybridMultilevel"/>
    <w:tmpl w:val="4D725FEA"/>
    <w:lvl w:ilvl="0" w:tplc="B0041E4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6EDE0B9C"/>
    <w:multiLevelType w:val="multilevel"/>
    <w:tmpl w:val="DD605E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31"/>
        </w:tabs>
        <w:ind w:left="831" w:hanging="405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6" w15:restartNumberingAfterBreak="0">
    <w:nsid w:val="6FA15274"/>
    <w:multiLevelType w:val="hybridMultilevel"/>
    <w:tmpl w:val="46442158"/>
    <w:lvl w:ilvl="0" w:tplc="A938529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F431B3"/>
    <w:multiLevelType w:val="hybridMultilevel"/>
    <w:tmpl w:val="B8B48AA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D0798C"/>
    <w:multiLevelType w:val="hybridMultilevel"/>
    <w:tmpl w:val="C65EB688"/>
    <w:lvl w:ilvl="0" w:tplc="5C3497B6">
      <w:start w:val="500"/>
      <w:numFmt w:val="upperRoman"/>
      <w:lvlText w:val="%1."/>
      <w:lvlJc w:val="left"/>
      <w:pPr>
        <w:ind w:left="2073" w:hanging="720"/>
      </w:pPr>
      <w:rPr>
        <w:rFonts w:ascii="Open Sans" w:hAnsi="Open Sans" w:cs="Open Sans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9" w15:restartNumberingAfterBreak="0">
    <w:nsid w:val="734E420E"/>
    <w:multiLevelType w:val="hybridMultilevel"/>
    <w:tmpl w:val="1D1E5C86"/>
    <w:lvl w:ilvl="0" w:tplc="FCA2952A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</w:rPr>
    </w:lvl>
    <w:lvl w:ilvl="1" w:tplc="1F06AEFC">
      <w:start w:val="1"/>
      <w:numFmt w:val="lowerLetter"/>
      <w:lvlText w:val="%2."/>
      <w:lvlJc w:val="left"/>
      <w:pPr>
        <w:ind w:left="1440" w:hanging="360"/>
      </w:pPr>
    </w:lvl>
    <w:lvl w:ilvl="2" w:tplc="71E87240">
      <w:start w:val="1"/>
      <w:numFmt w:val="lowerRoman"/>
      <w:lvlText w:val="%3."/>
      <w:lvlJc w:val="right"/>
      <w:pPr>
        <w:ind w:left="2160" w:hanging="180"/>
      </w:pPr>
    </w:lvl>
    <w:lvl w:ilvl="3" w:tplc="875401B8">
      <w:start w:val="1"/>
      <w:numFmt w:val="decimal"/>
      <w:lvlText w:val="%4."/>
      <w:lvlJc w:val="left"/>
      <w:pPr>
        <w:ind w:left="2880" w:hanging="360"/>
      </w:pPr>
    </w:lvl>
    <w:lvl w:ilvl="4" w:tplc="44C24212">
      <w:start w:val="1"/>
      <w:numFmt w:val="lowerLetter"/>
      <w:lvlText w:val="%5."/>
      <w:lvlJc w:val="left"/>
      <w:pPr>
        <w:ind w:left="3600" w:hanging="360"/>
      </w:pPr>
    </w:lvl>
    <w:lvl w:ilvl="5" w:tplc="408A6C82">
      <w:start w:val="1"/>
      <w:numFmt w:val="lowerRoman"/>
      <w:lvlText w:val="%6."/>
      <w:lvlJc w:val="right"/>
      <w:pPr>
        <w:ind w:left="4320" w:hanging="180"/>
      </w:pPr>
    </w:lvl>
    <w:lvl w:ilvl="6" w:tplc="2B9A3336">
      <w:start w:val="1"/>
      <w:numFmt w:val="decimal"/>
      <w:lvlText w:val="%7."/>
      <w:lvlJc w:val="left"/>
      <w:pPr>
        <w:ind w:left="5040" w:hanging="360"/>
      </w:pPr>
    </w:lvl>
    <w:lvl w:ilvl="7" w:tplc="15CEFAFC">
      <w:start w:val="1"/>
      <w:numFmt w:val="lowerLetter"/>
      <w:lvlText w:val="%8."/>
      <w:lvlJc w:val="left"/>
      <w:pPr>
        <w:ind w:left="5760" w:hanging="360"/>
      </w:pPr>
    </w:lvl>
    <w:lvl w:ilvl="8" w:tplc="41FCE1C2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8624CF"/>
    <w:multiLevelType w:val="hybridMultilevel"/>
    <w:tmpl w:val="3166A48E"/>
    <w:lvl w:ilvl="0" w:tplc="D7D23DB2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8618AB66">
      <w:start w:val="1"/>
      <w:numFmt w:val="decimal"/>
      <w:lvlText w:val="%2."/>
      <w:lvlJc w:val="left"/>
      <w:pPr>
        <w:ind w:left="2007" w:hanging="360"/>
      </w:pPr>
      <w:rPr>
        <w:rFonts w:ascii="Open Sans" w:eastAsia="Times New Roman" w:hAnsi="Open Sans" w:cs="Open Sans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7B9D17F6"/>
    <w:multiLevelType w:val="hybridMultilevel"/>
    <w:tmpl w:val="D7FC6EB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7C37297B"/>
    <w:multiLevelType w:val="hybridMultilevel"/>
    <w:tmpl w:val="4336CEEE"/>
    <w:lvl w:ilvl="0" w:tplc="4044C0B0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6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6"/>
  </w:num>
  <w:num w:numId="2">
    <w:abstractNumId w:val="95"/>
  </w:num>
  <w:num w:numId="3">
    <w:abstractNumId w:val="85"/>
  </w:num>
  <w:num w:numId="4">
    <w:abstractNumId w:val="30"/>
  </w:num>
  <w:num w:numId="5">
    <w:abstractNumId w:val="62"/>
  </w:num>
  <w:num w:numId="6">
    <w:abstractNumId w:val="40"/>
  </w:num>
  <w:num w:numId="7">
    <w:abstractNumId w:val="86"/>
  </w:num>
  <w:num w:numId="8">
    <w:abstractNumId w:val="31"/>
  </w:num>
  <w:num w:numId="9">
    <w:abstractNumId w:val="61"/>
  </w:num>
  <w:num w:numId="10">
    <w:abstractNumId w:val="72"/>
  </w:num>
  <w:num w:numId="11">
    <w:abstractNumId w:val="29"/>
  </w:num>
  <w:num w:numId="12">
    <w:abstractNumId w:val="74"/>
  </w:num>
  <w:num w:numId="13">
    <w:abstractNumId w:val="33"/>
  </w:num>
  <w:num w:numId="14">
    <w:abstractNumId w:val="66"/>
  </w:num>
  <w:num w:numId="15">
    <w:abstractNumId w:val="56"/>
  </w:num>
  <w:num w:numId="16">
    <w:abstractNumId w:val="90"/>
  </w:num>
  <w:num w:numId="17">
    <w:abstractNumId w:val="37"/>
  </w:num>
  <w:num w:numId="18">
    <w:abstractNumId w:val="23"/>
  </w:num>
  <w:num w:numId="19">
    <w:abstractNumId w:val="43"/>
  </w:num>
  <w:num w:numId="20">
    <w:abstractNumId w:val="96"/>
  </w:num>
  <w:num w:numId="21">
    <w:abstractNumId w:val="83"/>
  </w:num>
  <w:num w:numId="22">
    <w:abstractNumId w:val="91"/>
  </w:num>
  <w:num w:numId="23">
    <w:abstractNumId w:val="20"/>
  </w:num>
  <w:num w:numId="24">
    <w:abstractNumId w:val="24"/>
  </w:num>
  <w:num w:numId="25">
    <w:abstractNumId w:val="21"/>
  </w:num>
  <w:num w:numId="26">
    <w:abstractNumId w:val="70"/>
  </w:num>
  <w:num w:numId="27">
    <w:abstractNumId w:val="52"/>
  </w:num>
  <w:num w:numId="28">
    <w:abstractNumId w:val="34"/>
  </w:num>
  <w:num w:numId="29">
    <w:abstractNumId w:val="39"/>
  </w:num>
  <w:num w:numId="30">
    <w:abstractNumId w:val="25"/>
  </w:num>
  <w:num w:numId="31">
    <w:abstractNumId w:val="44"/>
  </w:num>
  <w:num w:numId="32">
    <w:abstractNumId w:val="55"/>
  </w:num>
  <w:num w:numId="33">
    <w:abstractNumId w:val="27"/>
  </w:num>
  <w:num w:numId="34">
    <w:abstractNumId w:val="45"/>
  </w:num>
  <w:num w:numId="35">
    <w:abstractNumId w:val="67"/>
  </w:num>
  <w:num w:numId="36">
    <w:abstractNumId w:val="49"/>
  </w:num>
  <w:num w:numId="37">
    <w:abstractNumId w:val="94"/>
  </w:num>
  <w:num w:numId="38">
    <w:abstractNumId w:val="47"/>
  </w:num>
  <w:num w:numId="39">
    <w:abstractNumId w:val="42"/>
  </w:num>
  <w:num w:numId="40">
    <w:abstractNumId w:val="87"/>
  </w:num>
  <w:num w:numId="41">
    <w:abstractNumId w:val="73"/>
  </w:num>
  <w:num w:numId="42">
    <w:abstractNumId w:val="22"/>
  </w:num>
  <w:num w:numId="43">
    <w:abstractNumId w:val="82"/>
  </w:num>
  <w:num w:numId="44">
    <w:abstractNumId w:val="41"/>
  </w:num>
  <w:num w:numId="45">
    <w:abstractNumId w:val="50"/>
  </w:num>
  <w:num w:numId="46">
    <w:abstractNumId w:val="51"/>
  </w:num>
  <w:num w:numId="47">
    <w:abstractNumId w:val="63"/>
  </w:num>
  <w:num w:numId="48">
    <w:abstractNumId w:val="28"/>
  </w:num>
  <w:num w:numId="49">
    <w:abstractNumId w:val="68"/>
  </w:num>
  <w:num w:numId="50">
    <w:abstractNumId w:val="64"/>
  </w:num>
  <w:num w:numId="51">
    <w:abstractNumId w:val="32"/>
  </w:num>
  <w:num w:numId="52">
    <w:abstractNumId w:val="77"/>
  </w:num>
  <w:num w:numId="53">
    <w:abstractNumId w:val="80"/>
  </w:num>
  <w:num w:numId="54">
    <w:abstractNumId w:val="71"/>
  </w:num>
  <w:num w:numId="55">
    <w:abstractNumId w:val="19"/>
  </w:num>
  <w:num w:numId="56">
    <w:abstractNumId w:val="35"/>
  </w:num>
  <w:num w:numId="57">
    <w:abstractNumId w:val="58"/>
  </w:num>
  <w:num w:numId="58">
    <w:abstractNumId w:val="92"/>
  </w:num>
  <w:num w:numId="59">
    <w:abstractNumId w:val="38"/>
  </w:num>
  <w:num w:numId="60">
    <w:abstractNumId w:val="75"/>
  </w:num>
  <w:num w:numId="61">
    <w:abstractNumId w:val="93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78"/>
  </w:num>
  <w:num w:numId="64">
    <w:abstractNumId w:val="65"/>
  </w:num>
  <w:num w:numId="65">
    <w:abstractNumId w:val="76"/>
  </w:num>
  <w:num w:numId="66">
    <w:abstractNumId w:val="84"/>
  </w:num>
  <w:num w:numId="67">
    <w:abstractNumId w:val="69"/>
  </w:num>
  <w:num w:numId="68">
    <w:abstractNumId w:val="46"/>
  </w:num>
  <w:num w:numId="69">
    <w:abstractNumId w:val="81"/>
  </w:num>
  <w:num w:numId="70">
    <w:abstractNumId w:val="57"/>
  </w:num>
  <w:num w:numId="71">
    <w:abstractNumId w:val="48"/>
  </w:num>
  <w:num w:numId="72">
    <w:abstractNumId w:val="0"/>
  </w:num>
  <w:num w:numId="73">
    <w:abstractNumId w:val="7"/>
  </w:num>
  <w:num w:numId="74">
    <w:abstractNumId w:val="15"/>
  </w:num>
  <w:num w:numId="75">
    <w:abstractNumId w:val="18"/>
  </w:num>
  <w:num w:numId="76">
    <w:abstractNumId w:val="11"/>
  </w:num>
  <w:num w:numId="77">
    <w:abstractNumId w:val="12"/>
  </w:num>
  <w:num w:numId="78">
    <w:abstractNumId w:val="14"/>
  </w:num>
  <w:num w:numId="79">
    <w:abstractNumId w:val="1"/>
  </w:num>
  <w:num w:numId="80">
    <w:abstractNumId w:val="10"/>
  </w:num>
  <w:num w:numId="81">
    <w:abstractNumId w:val="16"/>
  </w:num>
  <w:num w:numId="82">
    <w:abstractNumId w:val="17"/>
  </w:num>
  <w:num w:numId="83">
    <w:abstractNumId w:val="79"/>
  </w:num>
  <w:num w:numId="84">
    <w:abstractNumId w:val="88"/>
  </w:num>
  <w:num w:numId="85">
    <w:abstractNumId w:val="89"/>
  </w:num>
  <w:num w:numId="86">
    <w:abstractNumId w:val="60"/>
  </w:num>
  <w:num w:numId="87">
    <w:abstractNumId w:val="53"/>
  </w:num>
  <w:num w:numId="88">
    <w:abstractNumId w:val="26"/>
  </w:num>
  <w:num w:numId="89">
    <w:abstractNumId w:val="54"/>
  </w:num>
  <w:num w:numId="90">
    <w:abstractNumId w:val="5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73A"/>
    <w:rsid w:val="00005AF6"/>
    <w:rsid w:val="00005C35"/>
    <w:rsid w:val="00005D81"/>
    <w:rsid w:val="00005DAA"/>
    <w:rsid w:val="00005DD7"/>
    <w:rsid w:val="000060D2"/>
    <w:rsid w:val="00006618"/>
    <w:rsid w:val="00006622"/>
    <w:rsid w:val="00006641"/>
    <w:rsid w:val="000066A8"/>
    <w:rsid w:val="00006740"/>
    <w:rsid w:val="000068FA"/>
    <w:rsid w:val="000077F4"/>
    <w:rsid w:val="000079B0"/>
    <w:rsid w:val="00007C66"/>
    <w:rsid w:val="00007DC5"/>
    <w:rsid w:val="000105A1"/>
    <w:rsid w:val="00010C26"/>
    <w:rsid w:val="00011BBC"/>
    <w:rsid w:val="00012395"/>
    <w:rsid w:val="000123B4"/>
    <w:rsid w:val="000123D1"/>
    <w:rsid w:val="0001249C"/>
    <w:rsid w:val="000124AE"/>
    <w:rsid w:val="0001289E"/>
    <w:rsid w:val="00012BD0"/>
    <w:rsid w:val="00013606"/>
    <w:rsid w:val="00013833"/>
    <w:rsid w:val="000138C9"/>
    <w:rsid w:val="00014017"/>
    <w:rsid w:val="000141A5"/>
    <w:rsid w:val="0001423A"/>
    <w:rsid w:val="00014268"/>
    <w:rsid w:val="000144D9"/>
    <w:rsid w:val="00014708"/>
    <w:rsid w:val="00014977"/>
    <w:rsid w:val="00014BA9"/>
    <w:rsid w:val="00014CE9"/>
    <w:rsid w:val="00014D64"/>
    <w:rsid w:val="00015079"/>
    <w:rsid w:val="00015A41"/>
    <w:rsid w:val="00015D9D"/>
    <w:rsid w:val="00015F10"/>
    <w:rsid w:val="00016044"/>
    <w:rsid w:val="00016256"/>
    <w:rsid w:val="00016AE9"/>
    <w:rsid w:val="00016D01"/>
    <w:rsid w:val="00016FB5"/>
    <w:rsid w:val="000172F1"/>
    <w:rsid w:val="000172FA"/>
    <w:rsid w:val="0001792A"/>
    <w:rsid w:val="00017A6E"/>
    <w:rsid w:val="00017D0C"/>
    <w:rsid w:val="00017DC7"/>
    <w:rsid w:val="00017F12"/>
    <w:rsid w:val="00020536"/>
    <w:rsid w:val="0002091C"/>
    <w:rsid w:val="0002093E"/>
    <w:rsid w:val="00020BFB"/>
    <w:rsid w:val="00020E74"/>
    <w:rsid w:val="00021847"/>
    <w:rsid w:val="000223EC"/>
    <w:rsid w:val="00022426"/>
    <w:rsid w:val="000224AF"/>
    <w:rsid w:val="000224B2"/>
    <w:rsid w:val="00022BF9"/>
    <w:rsid w:val="0002304B"/>
    <w:rsid w:val="000231F7"/>
    <w:rsid w:val="00023742"/>
    <w:rsid w:val="0002396B"/>
    <w:rsid w:val="00023DDD"/>
    <w:rsid w:val="000243C2"/>
    <w:rsid w:val="00024540"/>
    <w:rsid w:val="000246CC"/>
    <w:rsid w:val="00024DA1"/>
    <w:rsid w:val="00025024"/>
    <w:rsid w:val="00025101"/>
    <w:rsid w:val="00025172"/>
    <w:rsid w:val="000259FE"/>
    <w:rsid w:val="00025AF7"/>
    <w:rsid w:val="00025DBD"/>
    <w:rsid w:val="00026638"/>
    <w:rsid w:val="00026656"/>
    <w:rsid w:val="00026A64"/>
    <w:rsid w:val="00026F24"/>
    <w:rsid w:val="00027017"/>
    <w:rsid w:val="0002724A"/>
    <w:rsid w:val="0002742F"/>
    <w:rsid w:val="000279C7"/>
    <w:rsid w:val="00027ABB"/>
    <w:rsid w:val="00027E5D"/>
    <w:rsid w:val="000303ED"/>
    <w:rsid w:val="000304C9"/>
    <w:rsid w:val="000305E9"/>
    <w:rsid w:val="000308D9"/>
    <w:rsid w:val="00031516"/>
    <w:rsid w:val="00031AD5"/>
    <w:rsid w:val="00031F48"/>
    <w:rsid w:val="000323AF"/>
    <w:rsid w:val="000329CE"/>
    <w:rsid w:val="00033179"/>
    <w:rsid w:val="00033404"/>
    <w:rsid w:val="000334BA"/>
    <w:rsid w:val="000340C8"/>
    <w:rsid w:val="000340F8"/>
    <w:rsid w:val="0003463D"/>
    <w:rsid w:val="00034FF8"/>
    <w:rsid w:val="00035395"/>
    <w:rsid w:val="000355A8"/>
    <w:rsid w:val="000355B9"/>
    <w:rsid w:val="000356CD"/>
    <w:rsid w:val="0003579C"/>
    <w:rsid w:val="000359E4"/>
    <w:rsid w:val="00035C8E"/>
    <w:rsid w:val="00036855"/>
    <w:rsid w:val="00036BF5"/>
    <w:rsid w:val="00036C92"/>
    <w:rsid w:val="00037426"/>
    <w:rsid w:val="000374CB"/>
    <w:rsid w:val="00037D5D"/>
    <w:rsid w:val="00037EDA"/>
    <w:rsid w:val="000402B0"/>
    <w:rsid w:val="000402F9"/>
    <w:rsid w:val="0004032F"/>
    <w:rsid w:val="000407ED"/>
    <w:rsid w:val="00041299"/>
    <w:rsid w:val="000413A6"/>
    <w:rsid w:val="0004157A"/>
    <w:rsid w:val="000415B2"/>
    <w:rsid w:val="000416FA"/>
    <w:rsid w:val="00041818"/>
    <w:rsid w:val="0004199D"/>
    <w:rsid w:val="00041A30"/>
    <w:rsid w:val="00041BCF"/>
    <w:rsid w:val="00041DE5"/>
    <w:rsid w:val="00042001"/>
    <w:rsid w:val="0004233E"/>
    <w:rsid w:val="00042548"/>
    <w:rsid w:val="00043141"/>
    <w:rsid w:val="0004367D"/>
    <w:rsid w:val="0004370F"/>
    <w:rsid w:val="0004372E"/>
    <w:rsid w:val="0004389F"/>
    <w:rsid w:val="00043A61"/>
    <w:rsid w:val="00043B72"/>
    <w:rsid w:val="00043BC8"/>
    <w:rsid w:val="00043DAE"/>
    <w:rsid w:val="00043E7D"/>
    <w:rsid w:val="00043EC7"/>
    <w:rsid w:val="0004439F"/>
    <w:rsid w:val="0004468D"/>
    <w:rsid w:val="0004497E"/>
    <w:rsid w:val="00044CE3"/>
    <w:rsid w:val="00044E3E"/>
    <w:rsid w:val="00044F13"/>
    <w:rsid w:val="00045168"/>
    <w:rsid w:val="000453FE"/>
    <w:rsid w:val="00045474"/>
    <w:rsid w:val="00045895"/>
    <w:rsid w:val="000458C9"/>
    <w:rsid w:val="00045D23"/>
    <w:rsid w:val="00046789"/>
    <w:rsid w:val="000471B4"/>
    <w:rsid w:val="000471DE"/>
    <w:rsid w:val="00047334"/>
    <w:rsid w:val="0004740B"/>
    <w:rsid w:val="00047467"/>
    <w:rsid w:val="000474E3"/>
    <w:rsid w:val="00047A9D"/>
    <w:rsid w:val="00050708"/>
    <w:rsid w:val="00050868"/>
    <w:rsid w:val="00050B6A"/>
    <w:rsid w:val="00050C3D"/>
    <w:rsid w:val="00050D51"/>
    <w:rsid w:val="00050E2F"/>
    <w:rsid w:val="00050F25"/>
    <w:rsid w:val="000511DF"/>
    <w:rsid w:val="00051672"/>
    <w:rsid w:val="00051C0E"/>
    <w:rsid w:val="00051D9A"/>
    <w:rsid w:val="00051E62"/>
    <w:rsid w:val="00051F94"/>
    <w:rsid w:val="000521F5"/>
    <w:rsid w:val="00052538"/>
    <w:rsid w:val="00052728"/>
    <w:rsid w:val="00052755"/>
    <w:rsid w:val="000527CB"/>
    <w:rsid w:val="00052AC0"/>
    <w:rsid w:val="00053258"/>
    <w:rsid w:val="00053334"/>
    <w:rsid w:val="000538D1"/>
    <w:rsid w:val="00053D7F"/>
    <w:rsid w:val="00054490"/>
    <w:rsid w:val="0005463F"/>
    <w:rsid w:val="0005465E"/>
    <w:rsid w:val="00054C75"/>
    <w:rsid w:val="00054C87"/>
    <w:rsid w:val="000552FB"/>
    <w:rsid w:val="0005548D"/>
    <w:rsid w:val="00055802"/>
    <w:rsid w:val="00055A15"/>
    <w:rsid w:val="00055AB2"/>
    <w:rsid w:val="00055BF3"/>
    <w:rsid w:val="00055D42"/>
    <w:rsid w:val="00055F82"/>
    <w:rsid w:val="00056BBB"/>
    <w:rsid w:val="00056ECB"/>
    <w:rsid w:val="0005751D"/>
    <w:rsid w:val="0005786B"/>
    <w:rsid w:val="00057B6C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7C"/>
    <w:rsid w:val="00063CA2"/>
    <w:rsid w:val="00063F00"/>
    <w:rsid w:val="00064143"/>
    <w:rsid w:val="000644D6"/>
    <w:rsid w:val="00064799"/>
    <w:rsid w:val="00064BAA"/>
    <w:rsid w:val="0006505B"/>
    <w:rsid w:val="000651A0"/>
    <w:rsid w:val="00065788"/>
    <w:rsid w:val="00065B0A"/>
    <w:rsid w:val="00065F60"/>
    <w:rsid w:val="00065FBD"/>
    <w:rsid w:val="00066062"/>
    <w:rsid w:val="0006612E"/>
    <w:rsid w:val="00066259"/>
    <w:rsid w:val="000662CA"/>
    <w:rsid w:val="000663FB"/>
    <w:rsid w:val="00066720"/>
    <w:rsid w:val="00066861"/>
    <w:rsid w:val="0006690E"/>
    <w:rsid w:val="00066955"/>
    <w:rsid w:val="00066A84"/>
    <w:rsid w:val="00066B60"/>
    <w:rsid w:val="00066E93"/>
    <w:rsid w:val="00066EAC"/>
    <w:rsid w:val="00066F4B"/>
    <w:rsid w:val="0006753F"/>
    <w:rsid w:val="000675A6"/>
    <w:rsid w:val="00067721"/>
    <w:rsid w:val="00067BC6"/>
    <w:rsid w:val="00067E73"/>
    <w:rsid w:val="00070A86"/>
    <w:rsid w:val="00070B6A"/>
    <w:rsid w:val="00070BEB"/>
    <w:rsid w:val="000712B8"/>
    <w:rsid w:val="0007185B"/>
    <w:rsid w:val="0007188B"/>
    <w:rsid w:val="00071DAE"/>
    <w:rsid w:val="000722EE"/>
    <w:rsid w:val="0007259E"/>
    <w:rsid w:val="00072874"/>
    <w:rsid w:val="0007352F"/>
    <w:rsid w:val="0007391C"/>
    <w:rsid w:val="00073B5A"/>
    <w:rsid w:val="00073C02"/>
    <w:rsid w:val="00073C48"/>
    <w:rsid w:val="00073C83"/>
    <w:rsid w:val="00073F7F"/>
    <w:rsid w:val="00074180"/>
    <w:rsid w:val="00074628"/>
    <w:rsid w:val="00074D18"/>
    <w:rsid w:val="00074D7C"/>
    <w:rsid w:val="00074FB3"/>
    <w:rsid w:val="00075359"/>
    <w:rsid w:val="0007569B"/>
    <w:rsid w:val="00075F65"/>
    <w:rsid w:val="000760D7"/>
    <w:rsid w:val="00076B9A"/>
    <w:rsid w:val="00076D8D"/>
    <w:rsid w:val="00077538"/>
    <w:rsid w:val="00077B4D"/>
    <w:rsid w:val="00077C63"/>
    <w:rsid w:val="00077F77"/>
    <w:rsid w:val="00080213"/>
    <w:rsid w:val="000802B7"/>
    <w:rsid w:val="00080302"/>
    <w:rsid w:val="00080765"/>
    <w:rsid w:val="0008089F"/>
    <w:rsid w:val="00080D72"/>
    <w:rsid w:val="00081724"/>
    <w:rsid w:val="00081A2C"/>
    <w:rsid w:val="00082B4C"/>
    <w:rsid w:val="00082BD4"/>
    <w:rsid w:val="00082C9C"/>
    <w:rsid w:val="00082D08"/>
    <w:rsid w:val="00083109"/>
    <w:rsid w:val="00083420"/>
    <w:rsid w:val="0008363D"/>
    <w:rsid w:val="000839F5"/>
    <w:rsid w:val="00083F92"/>
    <w:rsid w:val="00084297"/>
    <w:rsid w:val="0008479C"/>
    <w:rsid w:val="000852F3"/>
    <w:rsid w:val="0008546A"/>
    <w:rsid w:val="000856BC"/>
    <w:rsid w:val="00085BD5"/>
    <w:rsid w:val="00085BFF"/>
    <w:rsid w:val="00085D69"/>
    <w:rsid w:val="00085FA1"/>
    <w:rsid w:val="000861CC"/>
    <w:rsid w:val="0008685B"/>
    <w:rsid w:val="00086EB2"/>
    <w:rsid w:val="00086F09"/>
    <w:rsid w:val="0008722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0B47"/>
    <w:rsid w:val="00091072"/>
    <w:rsid w:val="0009146E"/>
    <w:rsid w:val="00091776"/>
    <w:rsid w:val="000925E9"/>
    <w:rsid w:val="000929CA"/>
    <w:rsid w:val="00092A6B"/>
    <w:rsid w:val="00093213"/>
    <w:rsid w:val="0009346F"/>
    <w:rsid w:val="0009350E"/>
    <w:rsid w:val="00093721"/>
    <w:rsid w:val="00093901"/>
    <w:rsid w:val="00093A91"/>
    <w:rsid w:val="00093F80"/>
    <w:rsid w:val="0009419A"/>
    <w:rsid w:val="00094326"/>
    <w:rsid w:val="0009436E"/>
    <w:rsid w:val="00094666"/>
    <w:rsid w:val="000946A0"/>
    <w:rsid w:val="00094742"/>
    <w:rsid w:val="0009486E"/>
    <w:rsid w:val="00094C0D"/>
    <w:rsid w:val="00094C77"/>
    <w:rsid w:val="00095491"/>
    <w:rsid w:val="00095D1F"/>
    <w:rsid w:val="000960B8"/>
    <w:rsid w:val="000961FD"/>
    <w:rsid w:val="00096397"/>
    <w:rsid w:val="00096520"/>
    <w:rsid w:val="00096A24"/>
    <w:rsid w:val="00097700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735"/>
    <w:rsid w:val="000A1C08"/>
    <w:rsid w:val="000A1F7D"/>
    <w:rsid w:val="000A21DF"/>
    <w:rsid w:val="000A2EC8"/>
    <w:rsid w:val="000A3304"/>
    <w:rsid w:val="000A3CCD"/>
    <w:rsid w:val="000A3E5E"/>
    <w:rsid w:val="000A434B"/>
    <w:rsid w:val="000A4579"/>
    <w:rsid w:val="000A4B33"/>
    <w:rsid w:val="000A4BE5"/>
    <w:rsid w:val="000A4F99"/>
    <w:rsid w:val="000A504D"/>
    <w:rsid w:val="000A53B2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561"/>
    <w:rsid w:val="000B3704"/>
    <w:rsid w:val="000B3A9C"/>
    <w:rsid w:val="000B3ABE"/>
    <w:rsid w:val="000B3B87"/>
    <w:rsid w:val="000B416C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057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189F"/>
    <w:rsid w:val="000C1F5B"/>
    <w:rsid w:val="000C2320"/>
    <w:rsid w:val="000C23B4"/>
    <w:rsid w:val="000C255B"/>
    <w:rsid w:val="000C2D59"/>
    <w:rsid w:val="000C3501"/>
    <w:rsid w:val="000C36E1"/>
    <w:rsid w:val="000C3CA4"/>
    <w:rsid w:val="000C3D16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BA5"/>
    <w:rsid w:val="000C5DFA"/>
    <w:rsid w:val="000C5EFE"/>
    <w:rsid w:val="000C5F37"/>
    <w:rsid w:val="000C670D"/>
    <w:rsid w:val="000C68F3"/>
    <w:rsid w:val="000C70AA"/>
    <w:rsid w:val="000C70FD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2D3"/>
    <w:rsid w:val="000D484A"/>
    <w:rsid w:val="000D497B"/>
    <w:rsid w:val="000D4EF8"/>
    <w:rsid w:val="000D4F0D"/>
    <w:rsid w:val="000D537C"/>
    <w:rsid w:val="000D54E9"/>
    <w:rsid w:val="000D552B"/>
    <w:rsid w:val="000D58B9"/>
    <w:rsid w:val="000D5A7A"/>
    <w:rsid w:val="000D5C2B"/>
    <w:rsid w:val="000D5FF1"/>
    <w:rsid w:val="000D6113"/>
    <w:rsid w:val="000D70F4"/>
    <w:rsid w:val="000D71D1"/>
    <w:rsid w:val="000D7763"/>
    <w:rsid w:val="000D798C"/>
    <w:rsid w:val="000D7F5F"/>
    <w:rsid w:val="000D7FD1"/>
    <w:rsid w:val="000E0A33"/>
    <w:rsid w:val="000E0E07"/>
    <w:rsid w:val="000E0F0B"/>
    <w:rsid w:val="000E1152"/>
    <w:rsid w:val="000E1661"/>
    <w:rsid w:val="000E17AA"/>
    <w:rsid w:val="000E1906"/>
    <w:rsid w:val="000E1CD0"/>
    <w:rsid w:val="000E1E29"/>
    <w:rsid w:val="000E3789"/>
    <w:rsid w:val="000E382F"/>
    <w:rsid w:val="000E3A36"/>
    <w:rsid w:val="000E42AA"/>
    <w:rsid w:val="000E437E"/>
    <w:rsid w:val="000E44D2"/>
    <w:rsid w:val="000E4A2D"/>
    <w:rsid w:val="000E4A56"/>
    <w:rsid w:val="000E4DB2"/>
    <w:rsid w:val="000E4E1A"/>
    <w:rsid w:val="000E558C"/>
    <w:rsid w:val="000E5D2E"/>
    <w:rsid w:val="000E5EA6"/>
    <w:rsid w:val="000E64E0"/>
    <w:rsid w:val="000E6627"/>
    <w:rsid w:val="000E679A"/>
    <w:rsid w:val="000E6A07"/>
    <w:rsid w:val="000E6C97"/>
    <w:rsid w:val="000E6DF6"/>
    <w:rsid w:val="000E7611"/>
    <w:rsid w:val="000E7A42"/>
    <w:rsid w:val="000F00CD"/>
    <w:rsid w:val="000F05AD"/>
    <w:rsid w:val="000F0D2A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2D82"/>
    <w:rsid w:val="000F2E46"/>
    <w:rsid w:val="000F3217"/>
    <w:rsid w:val="000F32D8"/>
    <w:rsid w:val="000F3C04"/>
    <w:rsid w:val="000F3CAE"/>
    <w:rsid w:val="000F4194"/>
    <w:rsid w:val="000F42FC"/>
    <w:rsid w:val="000F536B"/>
    <w:rsid w:val="000F5374"/>
    <w:rsid w:val="000F563A"/>
    <w:rsid w:val="000F5D55"/>
    <w:rsid w:val="000F6467"/>
    <w:rsid w:val="000F648E"/>
    <w:rsid w:val="000F6987"/>
    <w:rsid w:val="000F69F6"/>
    <w:rsid w:val="000F6A80"/>
    <w:rsid w:val="000F6B9B"/>
    <w:rsid w:val="000F6DB5"/>
    <w:rsid w:val="000F6F7F"/>
    <w:rsid w:val="000F7301"/>
    <w:rsid w:val="000F7946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225"/>
    <w:rsid w:val="00103322"/>
    <w:rsid w:val="0010333E"/>
    <w:rsid w:val="0010365C"/>
    <w:rsid w:val="0010392D"/>
    <w:rsid w:val="00103D28"/>
    <w:rsid w:val="00103E36"/>
    <w:rsid w:val="00103E54"/>
    <w:rsid w:val="00103F81"/>
    <w:rsid w:val="0010432D"/>
    <w:rsid w:val="001046A3"/>
    <w:rsid w:val="00104D85"/>
    <w:rsid w:val="00104FA8"/>
    <w:rsid w:val="0010513E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6FCB"/>
    <w:rsid w:val="00107009"/>
    <w:rsid w:val="00107C10"/>
    <w:rsid w:val="00107D00"/>
    <w:rsid w:val="00107E26"/>
    <w:rsid w:val="00107E42"/>
    <w:rsid w:val="00107E52"/>
    <w:rsid w:val="0011073E"/>
    <w:rsid w:val="00110AE7"/>
    <w:rsid w:val="001112BB"/>
    <w:rsid w:val="0011136F"/>
    <w:rsid w:val="00111584"/>
    <w:rsid w:val="0011264F"/>
    <w:rsid w:val="00112D53"/>
    <w:rsid w:val="001131B0"/>
    <w:rsid w:val="001131B8"/>
    <w:rsid w:val="00113280"/>
    <w:rsid w:val="001135A8"/>
    <w:rsid w:val="00113ACC"/>
    <w:rsid w:val="00113DE3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69"/>
    <w:rsid w:val="001176CD"/>
    <w:rsid w:val="00117824"/>
    <w:rsid w:val="00117B8B"/>
    <w:rsid w:val="001201F3"/>
    <w:rsid w:val="00120351"/>
    <w:rsid w:val="00120636"/>
    <w:rsid w:val="001209F7"/>
    <w:rsid w:val="00120E2F"/>
    <w:rsid w:val="00120E6E"/>
    <w:rsid w:val="00121124"/>
    <w:rsid w:val="001216CF"/>
    <w:rsid w:val="00121887"/>
    <w:rsid w:val="001219D9"/>
    <w:rsid w:val="00121A8B"/>
    <w:rsid w:val="00121CEF"/>
    <w:rsid w:val="00121D88"/>
    <w:rsid w:val="00122635"/>
    <w:rsid w:val="00122D9F"/>
    <w:rsid w:val="001230A3"/>
    <w:rsid w:val="00123118"/>
    <w:rsid w:val="001234CE"/>
    <w:rsid w:val="001235A4"/>
    <w:rsid w:val="00123F42"/>
    <w:rsid w:val="0012417F"/>
    <w:rsid w:val="001242A0"/>
    <w:rsid w:val="001242F5"/>
    <w:rsid w:val="00124388"/>
    <w:rsid w:val="0012461D"/>
    <w:rsid w:val="001246D3"/>
    <w:rsid w:val="00124BC7"/>
    <w:rsid w:val="00124C71"/>
    <w:rsid w:val="00124CA7"/>
    <w:rsid w:val="00124FEA"/>
    <w:rsid w:val="00125048"/>
    <w:rsid w:val="0012520E"/>
    <w:rsid w:val="00125597"/>
    <w:rsid w:val="00125F2F"/>
    <w:rsid w:val="00126198"/>
    <w:rsid w:val="0012633B"/>
    <w:rsid w:val="00126562"/>
    <w:rsid w:val="00126829"/>
    <w:rsid w:val="00127587"/>
    <w:rsid w:val="001276C6"/>
    <w:rsid w:val="00127808"/>
    <w:rsid w:val="00127A06"/>
    <w:rsid w:val="00127D6E"/>
    <w:rsid w:val="0013026C"/>
    <w:rsid w:val="0013037C"/>
    <w:rsid w:val="001303B0"/>
    <w:rsid w:val="00130AF3"/>
    <w:rsid w:val="00130D84"/>
    <w:rsid w:val="00130EB1"/>
    <w:rsid w:val="0013145B"/>
    <w:rsid w:val="00131835"/>
    <w:rsid w:val="001319A4"/>
    <w:rsid w:val="00131D20"/>
    <w:rsid w:val="00131EDA"/>
    <w:rsid w:val="00132531"/>
    <w:rsid w:val="001328B0"/>
    <w:rsid w:val="00132A83"/>
    <w:rsid w:val="00132C85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1E8"/>
    <w:rsid w:val="001343B4"/>
    <w:rsid w:val="00134CEB"/>
    <w:rsid w:val="00134D22"/>
    <w:rsid w:val="00135150"/>
    <w:rsid w:val="001353AF"/>
    <w:rsid w:val="00135454"/>
    <w:rsid w:val="00135B1E"/>
    <w:rsid w:val="00135E8B"/>
    <w:rsid w:val="00135F75"/>
    <w:rsid w:val="001361F2"/>
    <w:rsid w:val="001362F2"/>
    <w:rsid w:val="0013686A"/>
    <w:rsid w:val="00136D52"/>
    <w:rsid w:val="0013712A"/>
    <w:rsid w:val="00137279"/>
    <w:rsid w:val="001375A8"/>
    <w:rsid w:val="00137847"/>
    <w:rsid w:val="00137C40"/>
    <w:rsid w:val="00140777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79F"/>
    <w:rsid w:val="00142AA3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1F"/>
    <w:rsid w:val="0014607A"/>
    <w:rsid w:val="00146112"/>
    <w:rsid w:val="00146499"/>
    <w:rsid w:val="00146773"/>
    <w:rsid w:val="00146DA1"/>
    <w:rsid w:val="00146E33"/>
    <w:rsid w:val="00146FA3"/>
    <w:rsid w:val="00147081"/>
    <w:rsid w:val="001470AF"/>
    <w:rsid w:val="00147779"/>
    <w:rsid w:val="00147A37"/>
    <w:rsid w:val="00147CBB"/>
    <w:rsid w:val="00147D32"/>
    <w:rsid w:val="00147E8D"/>
    <w:rsid w:val="001508D3"/>
    <w:rsid w:val="001512D7"/>
    <w:rsid w:val="00151A53"/>
    <w:rsid w:val="00151C6B"/>
    <w:rsid w:val="00151D3A"/>
    <w:rsid w:val="00151EE7"/>
    <w:rsid w:val="0015201B"/>
    <w:rsid w:val="0015205D"/>
    <w:rsid w:val="0015212A"/>
    <w:rsid w:val="00152234"/>
    <w:rsid w:val="00152241"/>
    <w:rsid w:val="0015286A"/>
    <w:rsid w:val="00152A5B"/>
    <w:rsid w:val="00152FEE"/>
    <w:rsid w:val="00153329"/>
    <w:rsid w:val="0015378D"/>
    <w:rsid w:val="00153A27"/>
    <w:rsid w:val="00153DE0"/>
    <w:rsid w:val="00153E3D"/>
    <w:rsid w:val="00153F57"/>
    <w:rsid w:val="0015553D"/>
    <w:rsid w:val="001556AA"/>
    <w:rsid w:val="00155761"/>
    <w:rsid w:val="0015588E"/>
    <w:rsid w:val="00155B75"/>
    <w:rsid w:val="001561C9"/>
    <w:rsid w:val="0015636A"/>
    <w:rsid w:val="001563CB"/>
    <w:rsid w:val="001564E2"/>
    <w:rsid w:val="0015655F"/>
    <w:rsid w:val="001566E6"/>
    <w:rsid w:val="00156864"/>
    <w:rsid w:val="001571C1"/>
    <w:rsid w:val="001577B9"/>
    <w:rsid w:val="00157C7E"/>
    <w:rsid w:val="00157ECA"/>
    <w:rsid w:val="001603BC"/>
    <w:rsid w:val="00160402"/>
    <w:rsid w:val="00160992"/>
    <w:rsid w:val="00160CA4"/>
    <w:rsid w:val="0016100D"/>
    <w:rsid w:val="00161B01"/>
    <w:rsid w:val="00161F04"/>
    <w:rsid w:val="00161F1D"/>
    <w:rsid w:val="00161FDB"/>
    <w:rsid w:val="0016281D"/>
    <w:rsid w:val="00162CE9"/>
    <w:rsid w:val="00162D13"/>
    <w:rsid w:val="001631DD"/>
    <w:rsid w:val="001634E9"/>
    <w:rsid w:val="00163715"/>
    <w:rsid w:val="0016388E"/>
    <w:rsid w:val="001638AB"/>
    <w:rsid w:val="00163BCB"/>
    <w:rsid w:val="00163BFF"/>
    <w:rsid w:val="00164656"/>
    <w:rsid w:val="00164B77"/>
    <w:rsid w:val="0016501A"/>
    <w:rsid w:val="00165386"/>
    <w:rsid w:val="0016543D"/>
    <w:rsid w:val="001655FF"/>
    <w:rsid w:val="001656A1"/>
    <w:rsid w:val="0016571F"/>
    <w:rsid w:val="001657EE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7179"/>
    <w:rsid w:val="001672BB"/>
    <w:rsid w:val="0016783D"/>
    <w:rsid w:val="001679E0"/>
    <w:rsid w:val="00167D92"/>
    <w:rsid w:val="00167DC3"/>
    <w:rsid w:val="00167E72"/>
    <w:rsid w:val="001705AF"/>
    <w:rsid w:val="00170914"/>
    <w:rsid w:val="00170AAB"/>
    <w:rsid w:val="00170BA7"/>
    <w:rsid w:val="00170BFC"/>
    <w:rsid w:val="00170F25"/>
    <w:rsid w:val="00170FCE"/>
    <w:rsid w:val="00171107"/>
    <w:rsid w:val="001719F8"/>
    <w:rsid w:val="00171E1A"/>
    <w:rsid w:val="0017223A"/>
    <w:rsid w:val="00172547"/>
    <w:rsid w:val="001725AB"/>
    <w:rsid w:val="0017278B"/>
    <w:rsid w:val="0017296F"/>
    <w:rsid w:val="00172984"/>
    <w:rsid w:val="00172C9B"/>
    <w:rsid w:val="00173587"/>
    <w:rsid w:val="00173666"/>
    <w:rsid w:val="0017371B"/>
    <w:rsid w:val="00173BB3"/>
    <w:rsid w:val="00173BD9"/>
    <w:rsid w:val="00173CFC"/>
    <w:rsid w:val="00173F2D"/>
    <w:rsid w:val="0017401F"/>
    <w:rsid w:val="001741AC"/>
    <w:rsid w:val="0017434F"/>
    <w:rsid w:val="0017450B"/>
    <w:rsid w:val="001748BA"/>
    <w:rsid w:val="00174DF3"/>
    <w:rsid w:val="00174EBC"/>
    <w:rsid w:val="00174F38"/>
    <w:rsid w:val="00174FEB"/>
    <w:rsid w:val="0017503C"/>
    <w:rsid w:val="0017543F"/>
    <w:rsid w:val="001757F3"/>
    <w:rsid w:val="00175B28"/>
    <w:rsid w:val="00175C21"/>
    <w:rsid w:val="00176193"/>
    <w:rsid w:val="001761A0"/>
    <w:rsid w:val="001763F2"/>
    <w:rsid w:val="00176555"/>
    <w:rsid w:val="001765DB"/>
    <w:rsid w:val="001767C3"/>
    <w:rsid w:val="00176CA2"/>
    <w:rsid w:val="00176DE5"/>
    <w:rsid w:val="00177269"/>
    <w:rsid w:val="00177895"/>
    <w:rsid w:val="00177BFB"/>
    <w:rsid w:val="00177DC6"/>
    <w:rsid w:val="001800A1"/>
    <w:rsid w:val="00180206"/>
    <w:rsid w:val="0018045A"/>
    <w:rsid w:val="0018049A"/>
    <w:rsid w:val="00180B97"/>
    <w:rsid w:val="00181A58"/>
    <w:rsid w:val="001826E0"/>
    <w:rsid w:val="00183170"/>
    <w:rsid w:val="001831C3"/>
    <w:rsid w:val="001831DF"/>
    <w:rsid w:val="001834B2"/>
    <w:rsid w:val="00183662"/>
    <w:rsid w:val="001836EB"/>
    <w:rsid w:val="0018375D"/>
    <w:rsid w:val="00183A7D"/>
    <w:rsid w:val="00183AD8"/>
    <w:rsid w:val="00183C5B"/>
    <w:rsid w:val="00183C76"/>
    <w:rsid w:val="00183E34"/>
    <w:rsid w:val="00184508"/>
    <w:rsid w:val="00184E91"/>
    <w:rsid w:val="00184FA5"/>
    <w:rsid w:val="001850D3"/>
    <w:rsid w:val="0018545B"/>
    <w:rsid w:val="001856DA"/>
    <w:rsid w:val="0018574A"/>
    <w:rsid w:val="0018588B"/>
    <w:rsid w:val="00185B60"/>
    <w:rsid w:val="00185C24"/>
    <w:rsid w:val="001864BF"/>
    <w:rsid w:val="00186FB2"/>
    <w:rsid w:val="00187170"/>
    <w:rsid w:val="001872DD"/>
    <w:rsid w:val="001873C0"/>
    <w:rsid w:val="001879AD"/>
    <w:rsid w:val="001879AF"/>
    <w:rsid w:val="00187AF5"/>
    <w:rsid w:val="00190351"/>
    <w:rsid w:val="0019037D"/>
    <w:rsid w:val="001904F7"/>
    <w:rsid w:val="00190571"/>
    <w:rsid w:val="00190908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2D5"/>
    <w:rsid w:val="00192454"/>
    <w:rsid w:val="0019250D"/>
    <w:rsid w:val="0019277B"/>
    <w:rsid w:val="00192790"/>
    <w:rsid w:val="001929E0"/>
    <w:rsid w:val="00192D33"/>
    <w:rsid w:val="0019303D"/>
    <w:rsid w:val="0019317F"/>
    <w:rsid w:val="00193236"/>
    <w:rsid w:val="00193500"/>
    <w:rsid w:val="00193865"/>
    <w:rsid w:val="00193CD2"/>
    <w:rsid w:val="00194807"/>
    <w:rsid w:val="00195177"/>
    <w:rsid w:val="001956AF"/>
    <w:rsid w:val="00195977"/>
    <w:rsid w:val="001959C7"/>
    <w:rsid w:val="00195AEE"/>
    <w:rsid w:val="00195B55"/>
    <w:rsid w:val="001962F2"/>
    <w:rsid w:val="001968F1"/>
    <w:rsid w:val="001969D8"/>
    <w:rsid w:val="00197115"/>
    <w:rsid w:val="00197266"/>
    <w:rsid w:val="00197697"/>
    <w:rsid w:val="00197C6C"/>
    <w:rsid w:val="001A0219"/>
    <w:rsid w:val="001A03B4"/>
    <w:rsid w:val="001A0416"/>
    <w:rsid w:val="001A0BE2"/>
    <w:rsid w:val="001A0D07"/>
    <w:rsid w:val="001A1AF4"/>
    <w:rsid w:val="001A1CD8"/>
    <w:rsid w:val="001A2472"/>
    <w:rsid w:val="001A252C"/>
    <w:rsid w:val="001A2572"/>
    <w:rsid w:val="001A2706"/>
    <w:rsid w:val="001A2828"/>
    <w:rsid w:val="001A2CC8"/>
    <w:rsid w:val="001A3623"/>
    <w:rsid w:val="001A3643"/>
    <w:rsid w:val="001A3EC2"/>
    <w:rsid w:val="001A4317"/>
    <w:rsid w:val="001A4365"/>
    <w:rsid w:val="001A4460"/>
    <w:rsid w:val="001A4844"/>
    <w:rsid w:val="001A5049"/>
    <w:rsid w:val="001A52DD"/>
    <w:rsid w:val="001A5578"/>
    <w:rsid w:val="001A56E1"/>
    <w:rsid w:val="001A58C8"/>
    <w:rsid w:val="001A592D"/>
    <w:rsid w:val="001A5D0D"/>
    <w:rsid w:val="001A5F99"/>
    <w:rsid w:val="001A603D"/>
    <w:rsid w:val="001A60C8"/>
    <w:rsid w:val="001A62DE"/>
    <w:rsid w:val="001A6394"/>
    <w:rsid w:val="001A65D8"/>
    <w:rsid w:val="001A6A8B"/>
    <w:rsid w:val="001A6AC5"/>
    <w:rsid w:val="001A6B0E"/>
    <w:rsid w:val="001A6C9C"/>
    <w:rsid w:val="001A6E03"/>
    <w:rsid w:val="001A7B1F"/>
    <w:rsid w:val="001A7DDE"/>
    <w:rsid w:val="001A7ED4"/>
    <w:rsid w:val="001A7F3F"/>
    <w:rsid w:val="001B0272"/>
    <w:rsid w:val="001B0289"/>
    <w:rsid w:val="001B051A"/>
    <w:rsid w:val="001B065A"/>
    <w:rsid w:val="001B07C3"/>
    <w:rsid w:val="001B085C"/>
    <w:rsid w:val="001B0A00"/>
    <w:rsid w:val="001B0CCB"/>
    <w:rsid w:val="001B0FAC"/>
    <w:rsid w:val="001B130D"/>
    <w:rsid w:val="001B17B5"/>
    <w:rsid w:val="001B181C"/>
    <w:rsid w:val="001B1D4C"/>
    <w:rsid w:val="001B1FAC"/>
    <w:rsid w:val="001B238B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032"/>
    <w:rsid w:val="001B555D"/>
    <w:rsid w:val="001B5741"/>
    <w:rsid w:val="001B5DB6"/>
    <w:rsid w:val="001B6188"/>
    <w:rsid w:val="001B619C"/>
    <w:rsid w:val="001B621E"/>
    <w:rsid w:val="001B68F6"/>
    <w:rsid w:val="001B7BEE"/>
    <w:rsid w:val="001C0383"/>
    <w:rsid w:val="001C0756"/>
    <w:rsid w:val="001C0B69"/>
    <w:rsid w:val="001C1210"/>
    <w:rsid w:val="001C157D"/>
    <w:rsid w:val="001C171F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03D"/>
    <w:rsid w:val="001C42CE"/>
    <w:rsid w:val="001C45AC"/>
    <w:rsid w:val="001C47AC"/>
    <w:rsid w:val="001C4984"/>
    <w:rsid w:val="001C50D0"/>
    <w:rsid w:val="001C51D6"/>
    <w:rsid w:val="001C529B"/>
    <w:rsid w:val="001C5429"/>
    <w:rsid w:val="001C57F6"/>
    <w:rsid w:val="001C59CB"/>
    <w:rsid w:val="001C5A4D"/>
    <w:rsid w:val="001C5DBC"/>
    <w:rsid w:val="001C5F0E"/>
    <w:rsid w:val="001C6015"/>
    <w:rsid w:val="001C6831"/>
    <w:rsid w:val="001C690C"/>
    <w:rsid w:val="001C69BE"/>
    <w:rsid w:val="001C6BB9"/>
    <w:rsid w:val="001C74B3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226"/>
    <w:rsid w:val="001D578A"/>
    <w:rsid w:val="001D6080"/>
    <w:rsid w:val="001D69E2"/>
    <w:rsid w:val="001D6D05"/>
    <w:rsid w:val="001D6EB2"/>
    <w:rsid w:val="001D7215"/>
    <w:rsid w:val="001D78A8"/>
    <w:rsid w:val="001D7A6E"/>
    <w:rsid w:val="001D7AFC"/>
    <w:rsid w:val="001D7E69"/>
    <w:rsid w:val="001D7E8D"/>
    <w:rsid w:val="001E0212"/>
    <w:rsid w:val="001E0492"/>
    <w:rsid w:val="001E04A9"/>
    <w:rsid w:val="001E09FC"/>
    <w:rsid w:val="001E15CB"/>
    <w:rsid w:val="001E1724"/>
    <w:rsid w:val="001E1E0E"/>
    <w:rsid w:val="001E1E3E"/>
    <w:rsid w:val="001E236F"/>
    <w:rsid w:val="001E25D8"/>
    <w:rsid w:val="001E2A7E"/>
    <w:rsid w:val="001E2DE5"/>
    <w:rsid w:val="001E318E"/>
    <w:rsid w:val="001E32E2"/>
    <w:rsid w:val="001E41C8"/>
    <w:rsid w:val="001E44BE"/>
    <w:rsid w:val="001E46C0"/>
    <w:rsid w:val="001E4B47"/>
    <w:rsid w:val="001E4B6D"/>
    <w:rsid w:val="001E4DB7"/>
    <w:rsid w:val="001E5275"/>
    <w:rsid w:val="001E56EE"/>
    <w:rsid w:val="001E589F"/>
    <w:rsid w:val="001E59BE"/>
    <w:rsid w:val="001E59C3"/>
    <w:rsid w:val="001E5C11"/>
    <w:rsid w:val="001E5C74"/>
    <w:rsid w:val="001E5DB1"/>
    <w:rsid w:val="001E5FAC"/>
    <w:rsid w:val="001E5FC1"/>
    <w:rsid w:val="001E6438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43"/>
    <w:rsid w:val="001F107B"/>
    <w:rsid w:val="001F1662"/>
    <w:rsid w:val="001F1DCA"/>
    <w:rsid w:val="001F20A3"/>
    <w:rsid w:val="001F26B5"/>
    <w:rsid w:val="001F274F"/>
    <w:rsid w:val="001F27A1"/>
    <w:rsid w:val="001F2EFD"/>
    <w:rsid w:val="001F2F81"/>
    <w:rsid w:val="001F3BE8"/>
    <w:rsid w:val="001F3FA9"/>
    <w:rsid w:val="001F3FE1"/>
    <w:rsid w:val="001F4071"/>
    <w:rsid w:val="001F4163"/>
    <w:rsid w:val="001F436B"/>
    <w:rsid w:val="001F43B4"/>
    <w:rsid w:val="001F46C7"/>
    <w:rsid w:val="001F482C"/>
    <w:rsid w:val="001F48A0"/>
    <w:rsid w:val="001F4BE9"/>
    <w:rsid w:val="001F4DE7"/>
    <w:rsid w:val="001F4E3C"/>
    <w:rsid w:val="001F4E6B"/>
    <w:rsid w:val="001F4FE8"/>
    <w:rsid w:val="001F5668"/>
    <w:rsid w:val="001F5A9D"/>
    <w:rsid w:val="001F605D"/>
    <w:rsid w:val="001F6105"/>
    <w:rsid w:val="001F6909"/>
    <w:rsid w:val="001F6CEC"/>
    <w:rsid w:val="001F7157"/>
    <w:rsid w:val="001F739C"/>
    <w:rsid w:val="001F7515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3FA"/>
    <w:rsid w:val="00204476"/>
    <w:rsid w:val="002048AB"/>
    <w:rsid w:val="00204A03"/>
    <w:rsid w:val="00204BFE"/>
    <w:rsid w:val="00204C41"/>
    <w:rsid w:val="00204D47"/>
    <w:rsid w:val="00204FC3"/>
    <w:rsid w:val="00205617"/>
    <w:rsid w:val="002056E7"/>
    <w:rsid w:val="00206024"/>
    <w:rsid w:val="0020618C"/>
    <w:rsid w:val="0020660F"/>
    <w:rsid w:val="0020770E"/>
    <w:rsid w:val="00207810"/>
    <w:rsid w:val="00207BAA"/>
    <w:rsid w:val="002100B0"/>
    <w:rsid w:val="0021081B"/>
    <w:rsid w:val="002112BD"/>
    <w:rsid w:val="0021207C"/>
    <w:rsid w:val="002121CB"/>
    <w:rsid w:val="0021281C"/>
    <w:rsid w:val="00212854"/>
    <w:rsid w:val="00212ED3"/>
    <w:rsid w:val="00213595"/>
    <w:rsid w:val="002135A7"/>
    <w:rsid w:val="00213671"/>
    <w:rsid w:val="00213F2D"/>
    <w:rsid w:val="00214120"/>
    <w:rsid w:val="00214305"/>
    <w:rsid w:val="00214773"/>
    <w:rsid w:val="00214BD0"/>
    <w:rsid w:val="00214D2D"/>
    <w:rsid w:val="00214DC4"/>
    <w:rsid w:val="00214F75"/>
    <w:rsid w:val="002152BB"/>
    <w:rsid w:val="002152D0"/>
    <w:rsid w:val="00215329"/>
    <w:rsid w:val="00215938"/>
    <w:rsid w:val="00215C0E"/>
    <w:rsid w:val="00215D43"/>
    <w:rsid w:val="00216421"/>
    <w:rsid w:val="002169A5"/>
    <w:rsid w:val="00216BF9"/>
    <w:rsid w:val="00216DDC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845"/>
    <w:rsid w:val="002239B9"/>
    <w:rsid w:val="00223ABF"/>
    <w:rsid w:val="00224155"/>
    <w:rsid w:val="00224357"/>
    <w:rsid w:val="002245B0"/>
    <w:rsid w:val="002245CF"/>
    <w:rsid w:val="002251BE"/>
    <w:rsid w:val="002252DF"/>
    <w:rsid w:val="00225A5D"/>
    <w:rsid w:val="00225E55"/>
    <w:rsid w:val="002260BC"/>
    <w:rsid w:val="00226A8A"/>
    <w:rsid w:val="0022711D"/>
    <w:rsid w:val="0022769F"/>
    <w:rsid w:val="00227E8A"/>
    <w:rsid w:val="00227F8D"/>
    <w:rsid w:val="0023046E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82"/>
    <w:rsid w:val="00231FD4"/>
    <w:rsid w:val="00232026"/>
    <w:rsid w:val="00232576"/>
    <w:rsid w:val="00232BF8"/>
    <w:rsid w:val="00233AF1"/>
    <w:rsid w:val="00234047"/>
    <w:rsid w:val="00234081"/>
    <w:rsid w:val="00234729"/>
    <w:rsid w:val="0023557D"/>
    <w:rsid w:val="002356A7"/>
    <w:rsid w:val="0023579A"/>
    <w:rsid w:val="0023597C"/>
    <w:rsid w:val="002361ED"/>
    <w:rsid w:val="002363CA"/>
    <w:rsid w:val="002365D4"/>
    <w:rsid w:val="0023675B"/>
    <w:rsid w:val="00236AA4"/>
    <w:rsid w:val="00236E90"/>
    <w:rsid w:val="00237660"/>
    <w:rsid w:val="00237960"/>
    <w:rsid w:val="00237ED3"/>
    <w:rsid w:val="002403D3"/>
    <w:rsid w:val="00240479"/>
    <w:rsid w:val="00240B70"/>
    <w:rsid w:val="00240F85"/>
    <w:rsid w:val="002410BC"/>
    <w:rsid w:val="002417B1"/>
    <w:rsid w:val="002417D6"/>
    <w:rsid w:val="00241F0C"/>
    <w:rsid w:val="0024252A"/>
    <w:rsid w:val="00242AC8"/>
    <w:rsid w:val="00242E53"/>
    <w:rsid w:val="00243029"/>
    <w:rsid w:val="00243046"/>
    <w:rsid w:val="00243069"/>
    <w:rsid w:val="00243100"/>
    <w:rsid w:val="0024321C"/>
    <w:rsid w:val="00243473"/>
    <w:rsid w:val="002435A5"/>
    <w:rsid w:val="002435F0"/>
    <w:rsid w:val="00243921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6F7"/>
    <w:rsid w:val="002467E1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ACD"/>
    <w:rsid w:val="00251FDB"/>
    <w:rsid w:val="002527B3"/>
    <w:rsid w:val="00252BEA"/>
    <w:rsid w:val="00252C1D"/>
    <w:rsid w:val="00252E8F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68D1"/>
    <w:rsid w:val="00256957"/>
    <w:rsid w:val="00256B2F"/>
    <w:rsid w:val="00257063"/>
    <w:rsid w:val="00257315"/>
    <w:rsid w:val="00257EF0"/>
    <w:rsid w:val="00257FA6"/>
    <w:rsid w:val="00260202"/>
    <w:rsid w:val="0026070B"/>
    <w:rsid w:val="002609E9"/>
    <w:rsid w:val="002620B1"/>
    <w:rsid w:val="0026220E"/>
    <w:rsid w:val="0026279C"/>
    <w:rsid w:val="002630CF"/>
    <w:rsid w:val="00263113"/>
    <w:rsid w:val="002631FB"/>
    <w:rsid w:val="002637B4"/>
    <w:rsid w:val="0026389A"/>
    <w:rsid w:val="00264028"/>
    <w:rsid w:val="00264144"/>
    <w:rsid w:val="002644BF"/>
    <w:rsid w:val="00264748"/>
    <w:rsid w:val="00264CAB"/>
    <w:rsid w:val="00264CEE"/>
    <w:rsid w:val="00264D57"/>
    <w:rsid w:val="00264EC1"/>
    <w:rsid w:val="00265837"/>
    <w:rsid w:val="00265952"/>
    <w:rsid w:val="00266119"/>
    <w:rsid w:val="0026628C"/>
    <w:rsid w:val="0026642E"/>
    <w:rsid w:val="00266956"/>
    <w:rsid w:val="002669F9"/>
    <w:rsid w:val="00266C32"/>
    <w:rsid w:val="002671B7"/>
    <w:rsid w:val="0026724E"/>
    <w:rsid w:val="00267A7F"/>
    <w:rsid w:val="00267A81"/>
    <w:rsid w:val="00267D7F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604C"/>
    <w:rsid w:val="00276108"/>
    <w:rsid w:val="002766A1"/>
    <w:rsid w:val="002769EB"/>
    <w:rsid w:val="00276C75"/>
    <w:rsid w:val="00276F0F"/>
    <w:rsid w:val="00277271"/>
    <w:rsid w:val="00277691"/>
    <w:rsid w:val="0027773E"/>
    <w:rsid w:val="002777A7"/>
    <w:rsid w:val="00277881"/>
    <w:rsid w:val="00277F7A"/>
    <w:rsid w:val="00277FE7"/>
    <w:rsid w:val="00280122"/>
    <w:rsid w:val="00280404"/>
    <w:rsid w:val="0028045A"/>
    <w:rsid w:val="002808D5"/>
    <w:rsid w:val="00280CC9"/>
    <w:rsid w:val="00281150"/>
    <w:rsid w:val="002811AA"/>
    <w:rsid w:val="002812F2"/>
    <w:rsid w:val="002816C7"/>
    <w:rsid w:val="00281AAB"/>
    <w:rsid w:val="00281C30"/>
    <w:rsid w:val="00281DFE"/>
    <w:rsid w:val="00281E93"/>
    <w:rsid w:val="00281EE5"/>
    <w:rsid w:val="00281F86"/>
    <w:rsid w:val="0028210E"/>
    <w:rsid w:val="002822B5"/>
    <w:rsid w:val="002822BF"/>
    <w:rsid w:val="0028239D"/>
    <w:rsid w:val="0028262C"/>
    <w:rsid w:val="0028277B"/>
    <w:rsid w:val="0028297B"/>
    <w:rsid w:val="00282CC6"/>
    <w:rsid w:val="00282E7B"/>
    <w:rsid w:val="002833E3"/>
    <w:rsid w:val="002835A5"/>
    <w:rsid w:val="00283703"/>
    <w:rsid w:val="0028417D"/>
    <w:rsid w:val="0028419C"/>
    <w:rsid w:val="002846CF"/>
    <w:rsid w:val="00284788"/>
    <w:rsid w:val="002851CC"/>
    <w:rsid w:val="00285377"/>
    <w:rsid w:val="00285445"/>
    <w:rsid w:val="002856B8"/>
    <w:rsid w:val="002856C4"/>
    <w:rsid w:val="00285888"/>
    <w:rsid w:val="00285E31"/>
    <w:rsid w:val="00285F4B"/>
    <w:rsid w:val="00286018"/>
    <w:rsid w:val="002866FB"/>
    <w:rsid w:val="0028677E"/>
    <w:rsid w:val="00286B6F"/>
    <w:rsid w:val="00286DD5"/>
    <w:rsid w:val="00286E04"/>
    <w:rsid w:val="00286FB3"/>
    <w:rsid w:val="00290628"/>
    <w:rsid w:val="00290936"/>
    <w:rsid w:val="00290A42"/>
    <w:rsid w:val="00290A6B"/>
    <w:rsid w:val="00290B14"/>
    <w:rsid w:val="002912B2"/>
    <w:rsid w:val="002912FA"/>
    <w:rsid w:val="0029132D"/>
    <w:rsid w:val="0029145F"/>
    <w:rsid w:val="00291620"/>
    <w:rsid w:val="00291A4B"/>
    <w:rsid w:val="00291ABF"/>
    <w:rsid w:val="00292212"/>
    <w:rsid w:val="00292C8E"/>
    <w:rsid w:val="00293292"/>
    <w:rsid w:val="00293510"/>
    <w:rsid w:val="0029378D"/>
    <w:rsid w:val="00293A3B"/>
    <w:rsid w:val="00293BAC"/>
    <w:rsid w:val="00293E37"/>
    <w:rsid w:val="00293F43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4E0"/>
    <w:rsid w:val="002964E1"/>
    <w:rsid w:val="00296534"/>
    <w:rsid w:val="002970C8"/>
    <w:rsid w:val="002971A0"/>
    <w:rsid w:val="002971B8"/>
    <w:rsid w:val="00297279"/>
    <w:rsid w:val="0029796E"/>
    <w:rsid w:val="00297AC0"/>
    <w:rsid w:val="00297CDD"/>
    <w:rsid w:val="002A0059"/>
    <w:rsid w:val="002A0651"/>
    <w:rsid w:val="002A06AB"/>
    <w:rsid w:val="002A09B3"/>
    <w:rsid w:val="002A0BE3"/>
    <w:rsid w:val="002A0DF7"/>
    <w:rsid w:val="002A16A4"/>
    <w:rsid w:val="002A1847"/>
    <w:rsid w:val="002A1E94"/>
    <w:rsid w:val="002A21EE"/>
    <w:rsid w:val="002A2900"/>
    <w:rsid w:val="002A33A4"/>
    <w:rsid w:val="002A3C99"/>
    <w:rsid w:val="002A4A04"/>
    <w:rsid w:val="002A53A5"/>
    <w:rsid w:val="002A5A1B"/>
    <w:rsid w:val="002A5CBF"/>
    <w:rsid w:val="002A5DC8"/>
    <w:rsid w:val="002A6237"/>
    <w:rsid w:val="002A6C98"/>
    <w:rsid w:val="002A6E45"/>
    <w:rsid w:val="002A72FD"/>
    <w:rsid w:val="002A7628"/>
    <w:rsid w:val="002B0164"/>
    <w:rsid w:val="002B020D"/>
    <w:rsid w:val="002B03EA"/>
    <w:rsid w:val="002B0995"/>
    <w:rsid w:val="002B0B0C"/>
    <w:rsid w:val="002B0C20"/>
    <w:rsid w:val="002B0DE8"/>
    <w:rsid w:val="002B1922"/>
    <w:rsid w:val="002B1B87"/>
    <w:rsid w:val="002B1C4A"/>
    <w:rsid w:val="002B1DB9"/>
    <w:rsid w:val="002B2219"/>
    <w:rsid w:val="002B260A"/>
    <w:rsid w:val="002B2942"/>
    <w:rsid w:val="002B2ACB"/>
    <w:rsid w:val="002B2D45"/>
    <w:rsid w:val="002B3245"/>
    <w:rsid w:val="002B325A"/>
    <w:rsid w:val="002B3682"/>
    <w:rsid w:val="002B381B"/>
    <w:rsid w:val="002B39E1"/>
    <w:rsid w:val="002B3E68"/>
    <w:rsid w:val="002B416E"/>
    <w:rsid w:val="002B427E"/>
    <w:rsid w:val="002B472F"/>
    <w:rsid w:val="002B4ACC"/>
    <w:rsid w:val="002B4C87"/>
    <w:rsid w:val="002B51F1"/>
    <w:rsid w:val="002B56A3"/>
    <w:rsid w:val="002B59A5"/>
    <w:rsid w:val="002B5A10"/>
    <w:rsid w:val="002B5DC0"/>
    <w:rsid w:val="002B607F"/>
    <w:rsid w:val="002B61BE"/>
    <w:rsid w:val="002B6527"/>
    <w:rsid w:val="002B65BC"/>
    <w:rsid w:val="002B6919"/>
    <w:rsid w:val="002B71E8"/>
    <w:rsid w:val="002B720C"/>
    <w:rsid w:val="002B77DE"/>
    <w:rsid w:val="002B7D4A"/>
    <w:rsid w:val="002B7F9B"/>
    <w:rsid w:val="002C028E"/>
    <w:rsid w:val="002C048F"/>
    <w:rsid w:val="002C07EA"/>
    <w:rsid w:val="002C09C5"/>
    <w:rsid w:val="002C0ADD"/>
    <w:rsid w:val="002C0CB7"/>
    <w:rsid w:val="002C0D5D"/>
    <w:rsid w:val="002C11E7"/>
    <w:rsid w:val="002C1649"/>
    <w:rsid w:val="002C16A0"/>
    <w:rsid w:val="002C1B02"/>
    <w:rsid w:val="002C2015"/>
    <w:rsid w:val="002C2171"/>
    <w:rsid w:val="002C28DA"/>
    <w:rsid w:val="002C2B41"/>
    <w:rsid w:val="002C37A9"/>
    <w:rsid w:val="002C3893"/>
    <w:rsid w:val="002C3A00"/>
    <w:rsid w:val="002C3C4E"/>
    <w:rsid w:val="002C3C95"/>
    <w:rsid w:val="002C3F92"/>
    <w:rsid w:val="002C4105"/>
    <w:rsid w:val="002C4558"/>
    <w:rsid w:val="002C4735"/>
    <w:rsid w:val="002C47B0"/>
    <w:rsid w:val="002C488C"/>
    <w:rsid w:val="002C4A3A"/>
    <w:rsid w:val="002C5966"/>
    <w:rsid w:val="002C6BB3"/>
    <w:rsid w:val="002C6FCE"/>
    <w:rsid w:val="002C74A8"/>
    <w:rsid w:val="002C7AD3"/>
    <w:rsid w:val="002D0421"/>
    <w:rsid w:val="002D0787"/>
    <w:rsid w:val="002D10E9"/>
    <w:rsid w:val="002D16B5"/>
    <w:rsid w:val="002D2109"/>
    <w:rsid w:val="002D2504"/>
    <w:rsid w:val="002D25D8"/>
    <w:rsid w:val="002D2966"/>
    <w:rsid w:val="002D2AF8"/>
    <w:rsid w:val="002D2C61"/>
    <w:rsid w:val="002D3111"/>
    <w:rsid w:val="002D3505"/>
    <w:rsid w:val="002D3750"/>
    <w:rsid w:val="002D4574"/>
    <w:rsid w:val="002D4C5A"/>
    <w:rsid w:val="002D5206"/>
    <w:rsid w:val="002D55B1"/>
    <w:rsid w:val="002D5640"/>
    <w:rsid w:val="002D564A"/>
    <w:rsid w:val="002D5A94"/>
    <w:rsid w:val="002D5AC8"/>
    <w:rsid w:val="002D6570"/>
    <w:rsid w:val="002D68F2"/>
    <w:rsid w:val="002D6C35"/>
    <w:rsid w:val="002D78F8"/>
    <w:rsid w:val="002E01F3"/>
    <w:rsid w:val="002E075D"/>
    <w:rsid w:val="002E083B"/>
    <w:rsid w:val="002E16F5"/>
    <w:rsid w:val="002E1730"/>
    <w:rsid w:val="002E18AD"/>
    <w:rsid w:val="002E1A04"/>
    <w:rsid w:val="002E1B38"/>
    <w:rsid w:val="002E21FA"/>
    <w:rsid w:val="002E227E"/>
    <w:rsid w:val="002E22A2"/>
    <w:rsid w:val="002E23CF"/>
    <w:rsid w:val="002E3610"/>
    <w:rsid w:val="002E36FE"/>
    <w:rsid w:val="002E3719"/>
    <w:rsid w:val="002E3967"/>
    <w:rsid w:val="002E3B99"/>
    <w:rsid w:val="002E3D14"/>
    <w:rsid w:val="002E3D23"/>
    <w:rsid w:val="002E3EB2"/>
    <w:rsid w:val="002E4166"/>
    <w:rsid w:val="002E4304"/>
    <w:rsid w:val="002E44C8"/>
    <w:rsid w:val="002E4505"/>
    <w:rsid w:val="002E473F"/>
    <w:rsid w:val="002E49E1"/>
    <w:rsid w:val="002E4CF2"/>
    <w:rsid w:val="002E510A"/>
    <w:rsid w:val="002E5228"/>
    <w:rsid w:val="002E5544"/>
    <w:rsid w:val="002E6369"/>
    <w:rsid w:val="002E6806"/>
    <w:rsid w:val="002E691A"/>
    <w:rsid w:val="002E697B"/>
    <w:rsid w:val="002E69A9"/>
    <w:rsid w:val="002E6B70"/>
    <w:rsid w:val="002E6B72"/>
    <w:rsid w:val="002E7428"/>
    <w:rsid w:val="002E7584"/>
    <w:rsid w:val="002E7638"/>
    <w:rsid w:val="002E7D81"/>
    <w:rsid w:val="002F0113"/>
    <w:rsid w:val="002F0943"/>
    <w:rsid w:val="002F1211"/>
    <w:rsid w:val="002F1968"/>
    <w:rsid w:val="002F2473"/>
    <w:rsid w:val="002F2568"/>
    <w:rsid w:val="002F26A5"/>
    <w:rsid w:val="002F2C15"/>
    <w:rsid w:val="002F2C6F"/>
    <w:rsid w:val="002F3472"/>
    <w:rsid w:val="002F3A08"/>
    <w:rsid w:val="002F463D"/>
    <w:rsid w:val="002F49E1"/>
    <w:rsid w:val="002F4F4B"/>
    <w:rsid w:val="002F507D"/>
    <w:rsid w:val="002F57DC"/>
    <w:rsid w:val="002F5941"/>
    <w:rsid w:val="002F5C35"/>
    <w:rsid w:val="002F5DC8"/>
    <w:rsid w:val="002F5ECE"/>
    <w:rsid w:val="002F643F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CA"/>
    <w:rsid w:val="003014FA"/>
    <w:rsid w:val="0030184A"/>
    <w:rsid w:val="003020EC"/>
    <w:rsid w:val="00302178"/>
    <w:rsid w:val="00302232"/>
    <w:rsid w:val="00302313"/>
    <w:rsid w:val="0030246F"/>
    <w:rsid w:val="00302C97"/>
    <w:rsid w:val="00303150"/>
    <w:rsid w:val="0030330D"/>
    <w:rsid w:val="003039AF"/>
    <w:rsid w:val="00303C94"/>
    <w:rsid w:val="00303FA9"/>
    <w:rsid w:val="00304643"/>
    <w:rsid w:val="00304802"/>
    <w:rsid w:val="00304B02"/>
    <w:rsid w:val="00304B45"/>
    <w:rsid w:val="00304B76"/>
    <w:rsid w:val="00304DE7"/>
    <w:rsid w:val="0030527A"/>
    <w:rsid w:val="003055E9"/>
    <w:rsid w:val="003056C3"/>
    <w:rsid w:val="00305924"/>
    <w:rsid w:val="00305CD6"/>
    <w:rsid w:val="003060ED"/>
    <w:rsid w:val="003060FD"/>
    <w:rsid w:val="0030610C"/>
    <w:rsid w:val="003067C9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753"/>
    <w:rsid w:val="00310AD2"/>
    <w:rsid w:val="00310D61"/>
    <w:rsid w:val="00311574"/>
    <w:rsid w:val="0031157F"/>
    <w:rsid w:val="003117DE"/>
    <w:rsid w:val="00311E55"/>
    <w:rsid w:val="00312190"/>
    <w:rsid w:val="0031256E"/>
    <w:rsid w:val="00312671"/>
    <w:rsid w:val="00312E3D"/>
    <w:rsid w:val="00312E67"/>
    <w:rsid w:val="00313107"/>
    <w:rsid w:val="003131A4"/>
    <w:rsid w:val="0031330A"/>
    <w:rsid w:val="00313465"/>
    <w:rsid w:val="003134D3"/>
    <w:rsid w:val="00313DAC"/>
    <w:rsid w:val="003142E4"/>
    <w:rsid w:val="0031464E"/>
    <w:rsid w:val="00314683"/>
    <w:rsid w:val="00314785"/>
    <w:rsid w:val="00314805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3EF"/>
    <w:rsid w:val="0031680C"/>
    <w:rsid w:val="00316BAF"/>
    <w:rsid w:val="00316DBB"/>
    <w:rsid w:val="00317283"/>
    <w:rsid w:val="003174AA"/>
    <w:rsid w:val="0031759B"/>
    <w:rsid w:val="00317B6B"/>
    <w:rsid w:val="00317D1E"/>
    <w:rsid w:val="003206CD"/>
    <w:rsid w:val="00320AFB"/>
    <w:rsid w:val="00320D7A"/>
    <w:rsid w:val="00321389"/>
    <w:rsid w:val="0032168B"/>
    <w:rsid w:val="00321D34"/>
    <w:rsid w:val="0032277A"/>
    <w:rsid w:val="00322BAA"/>
    <w:rsid w:val="00322CF7"/>
    <w:rsid w:val="00322FD1"/>
    <w:rsid w:val="0032359C"/>
    <w:rsid w:val="003238F1"/>
    <w:rsid w:val="003239A4"/>
    <w:rsid w:val="00323BB6"/>
    <w:rsid w:val="0032423C"/>
    <w:rsid w:val="003242AF"/>
    <w:rsid w:val="003244EA"/>
    <w:rsid w:val="003245A0"/>
    <w:rsid w:val="00324642"/>
    <w:rsid w:val="003248E1"/>
    <w:rsid w:val="00324E62"/>
    <w:rsid w:val="003255BF"/>
    <w:rsid w:val="003257D9"/>
    <w:rsid w:val="00325871"/>
    <w:rsid w:val="0032607D"/>
    <w:rsid w:val="003269F6"/>
    <w:rsid w:val="003272B3"/>
    <w:rsid w:val="00327AC8"/>
    <w:rsid w:val="003301A5"/>
    <w:rsid w:val="00330699"/>
    <w:rsid w:val="003306DF"/>
    <w:rsid w:val="00330878"/>
    <w:rsid w:val="00330E10"/>
    <w:rsid w:val="00330FCC"/>
    <w:rsid w:val="00331097"/>
    <w:rsid w:val="003314EC"/>
    <w:rsid w:val="00331500"/>
    <w:rsid w:val="00331C27"/>
    <w:rsid w:val="00331ECA"/>
    <w:rsid w:val="003329DF"/>
    <w:rsid w:val="00332FFD"/>
    <w:rsid w:val="0033361C"/>
    <w:rsid w:val="0033394C"/>
    <w:rsid w:val="003339A5"/>
    <w:rsid w:val="003339FD"/>
    <w:rsid w:val="00333C0E"/>
    <w:rsid w:val="00333D82"/>
    <w:rsid w:val="00333E19"/>
    <w:rsid w:val="0033417D"/>
    <w:rsid w:val="00334471"/>
    <w:rsid w:val="003346FF"/>
    <w:rsid w:val="00334CD4"/>
    <w:rsid w:val="003350A6"/>
    <w:rsid w:val="0033575E"/>
    <w:rsid w:val="00335AF4"/>
    <w:rsid w:val="00335E2B"/>
    <w:rsid w:val="00335E60"/>
    <w:rsid w:val="003362AA"/>
    <w:rsid w:val="00336884"/>
    <w:rsid w:val="00336BC7"/>
    <w:rsid w:val="00336ED3"/>
    <w:rsid w:val="003371B9"/>
    <w:rsid w:val="0033731C"/>
    <w:rsid w:val="003373D4"/>
    <w:rsid w:val="00337451"/>
    <w:rsid w:val="003375EE"/>
    <w:rsid w:val="00337638"/>
    <w:rsid w:val="00337701"/>
    <w:rsid w:val="00337917"/>
    <w:rsid w:val="00337A02"/>
    <w:rsid w:val="0034024F"/>
    <w:rsid w:val="00340B6B"/>
    <w:rsid w:val="00340D05"/>
    <w:rsid w:val="00340DCD"/>
    <w:rsid w:val="003413BA"/>
    <w:rsid w:val="003415F0"/>
    <w:rsid w:val="00341C24"/>
    <w:rsid w:val="0034236E"/>
    <w:rsid w:val="003426DC"/>
    <w:rsid w:val="00342715"/>
    <w:rsid w:val="00342940"/>
    <w:rsid w:val="00342B32"/>
    <w:rsid w:val="00343884"/>
    <w:rsid w:val="00343A24"/>
    <w:rsid w:val="00343B82"/>
    <w:rsid w:val="00343CD1"/>
    <w:rsid w:val="003440B3"/>
    <w:rsid w:val="00344111"/>
    <w:rsid w:val="00344207"/>
    <w:rsid w:val="00344698"/>
    <w:rsid w:val="00345660"/>
    <w:rsid w:val="003458C6"/>
    <w:rsid w:val="00345E7D"/>
    <w:rsid w:val="00346138"/>
    <w:rsid w:val="00346E84"/>
    <w:rsid w:val="00347175"/>
    <w:rsid w:val="00347508"/>
    <w:rsid w:val="0034759B"/>
    <w:rsid w:val="003475E6"/>
    <w:rsid w:val="00347AC9"/>
    <w:rsid w:val="003503E2"/>
    <w:rsid w:val="003505CA"/>
    <w:rsid w:val="00350782"/>
    <w:rsid w:val="00350AA0"/>
    <w:rsid w:val="00350C61"/>
    <w:rsid w:val="00350FEB"/>
    <w:rsid w:val="00351037"/>
    <w:rsid w:val="00351043"/>
    <w:rsid w:val="00351358"/>
    <w:rsid w:val="0035136A"/>
    <w:rsid w:val="0035180F"/>
    <w:rsid w:val="0035183A"/>
    <w:rsid w:val="0035188E"/>
    <w:rsid w:val="00351AA4"/>
    <w:rsid w:val="00351C9D"/>
    <w:rsid w:val="00351F88"/>
    <w:rsid w:val="0035201A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D1E"/>
    <w:rsid w:val="003560E0"/>
    <w:rsid w:val="003561C7"/>
    <w:rsid w:val="0035635D"/>
    <w:rsid w:val="0035644B"/>
    <w:rsid w:val="003566BE"/>
    <w:rsid w:val="00356739"/>
    <w:rsid w:val="003568A9"/>
    <w:rsid w:val="00356A4C"/>
    <w:rsid w:val="00356BB0"/>
    <w:rsid w:val="00356D13"/>
    <w:rsid w:val="00356F90"/>
    <w:rsid w:val="00356F94"/>
    <w:rsid w:val="003570FF"/>
    <w:rsid w:val="0035742D"/>
    <w:rsid w:val="003576B9"/>
    <w:rsid w:val="0035799F"/>
    <w:rsid w:val="003579F0"/>
    <w:rsid w:val="00360119"/>
    <w:rsid w:val="0036050A"/>
    <w:rsid w:val="00360D3E"/>
    <w:rsid w:val="0036173D"/>
    <w:rsid w:val="00361806"/>
    <w:rsid w:val="00361A9C"/>
    <w:rsid w:val="00362157"/>
    <w:rsid w:val="00362252"/>
    <w:rsid w:val="003626E1"/>
    <w:rsid w:val="003627AA"/>
    <w:rsid w:val="00363643"/>
    <w:rsid w:val="0036383C"/>
    <w:rsid w:val="00363CAD"/>
    <w:rsid w:val="003644B3"/>
    <w:rsid w:val="00364660"/>
    <w:rsid w:val="003646BC"/>
    <w:rsid w:val="003647B2"/>
    <w:rsid w:val="00364988"/>
    <w:rsid w:val="00364D82"/>
    <w:rsid w:val="00364EA4"/>
    <w:rsid w:val="00364EAD"/>
    <w:rsid w:val="00364F0B"/>
    <w:rsid w:val="0036523A"/>
    <w:rsid w:val="00365381"/>
    <w:rsid w:val="00365661"/>
    <w:rsid w:val="00365704"/>
    <w:rsid w:val="00365FFA"/>
    <w:rsid w:val="003665ED"/>
    <w:rsid w:val="00366609"/>
    <w:rsid w:val="003668F6"/>
    <w:rsid w:val="00366A7B"/>
    <w:rsid w:val="00366B44"/>
    <w:rsid w:val="00366B85"/>
    <w:rsid w:val="00366C94"/>
    <w:rsid w:val="0036701F"/>
    <w:rsid w:val="00367856"/>
    <w:rsid w:val="00367D79"/>
    <w:rsid w:val="00370C1B"/>
    <w:rsid w:val="00370CE0"/>
    <w:rsid w:val="003713CF"/>
    <w:rsid w:val="003717EA"/>
    <w:rsid w:val="00371A40"/>
    <w:rsid w:val="00372392"/>
    <w:rsid w:val="0037292C"/>
    <w:rsid w:val="00372F68"/>
    <w:rsid w:val="00372F6A"/>
    <w:rsid w:val="00373069"/>
    <w:rsid w:val="0037306E"/>
    <w:rsid w:val="003731D4"/>
    <w:rsid w:val="003732E3"/>
    <w:rsid w:val="003736F2"/>
    <w:rsid w:val="003745EF"/>
    <w:rsid w:val="00374777"/>
    <w:rsid w:val="00374855"/>
    <w:rsid w:val="00374A55"/>
    <w:rsid w:val="003750E2"/>
    <w:rsid w:val="003752A3"/>
    <w:rsid w:val="00375762"/>
    <w:rsid w:val="003758B7"/>
    <w:rsid w:val="00375A4C"/>
    <w:rsid w:val="00375B2C"/>
    <w:rsid w:val="003760EE"/>
    <w:rsid w:val="00376453"/>
    <w:rsid w:val="00376642"/>
    <w:rsid w:val="00376729"/>
    <w:rsid w:val="0037754C"/>
    <w:rsid w:val="003776D1"/>
    <w:rsid w:val="0037775A"/>
    <w:rsid w:val="00377D07"/>
    <w:rsid w:val="00380023"/>
    <w:rsid w:val="0038036A"/>
    <w:rsid w:val="00380744"/>
    <w:rsid w:val="003808F3"/>
    <w:rsid w:val="003808FC"/>
    <w:rsid w:val="00380CE4"/>
    <w:rsid w:val="00380EE8"/>
    <w:rsid w:val="00380F80"/>
    <w:rsid w:val="00380F9D"/>
    <w:rsid w:val="00381161"/>
    <w:rsid w:val="00381352"/>
    <w:rsid w:val="003814ED"/>
    <w:rsid w:val="0038167F"/>
    <w:rsid w:val="00381AC6"/>
    <w:rsid w:val="00381B80"/>
    <w:rsid w:val="00382058"/>
    <w:rsid w:val="003822E6"/>
    <w:rsid w:val="0038235D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20"/>
    <w:rsid w:val="00385D9C"/>
    <w:rsid w:val="00385E05"/>
    <w:rsid w:val="00385FBD"/>
    <w:rsid w:val="00386076"/>
    <w:rsid w:val="00386098"/>
    <w:rsid w:val="003864AE"/>
    <w:rsid w:val="003867C5"/>
    <w:rsid w:val="00386AD1"/>
    <w:rsid w:val="00386CA9"/>
    <w:rsid w:val="00386EBC"/>
    <w:rsid w:val="0038729C"/>
    <w:rsid w:val="003872CE"/>
    <w:rsid w:val="003873F9"/>
    <w:rsid w:val="003875BF"/>
    <w:rsid w:val="003878A1"/>
    <w:rsid w:val="00387935"/>
    <w:rsid w:val="00387D5C"/>
    <w:rsid w:val="00390227"/>
    <w:rsid w:val="00390332"/>
    <w:rsid w:val="003917C9"/>
    <w:rsid w:val="0039190E"/>
    <w:rsid w:val="00391A9E"/>
    <w:rsid w:val="00391D1F"/>
    <w:rsid w:val="00392098"/>
    <w:rsid w:val="003926D5"/>
    <w:rsid w:val="0039283B"/>
    <w:rsid w:val="00392B40"/>
    <w:rsid w:val="00392BC0"/>
    <w:rsid w:val="00392C66"/>
    <w:rsid w:val="003939D9"/>
    <w:rsid w:val="003941A5"/>
    <w:rsid w:val="003945AE"/>
    <w:rsid w:val="00394891"/>
    <w:rsid w:val="00394969"/>
    <w:rsid w:val="00394A54"/>
    <w:rsid w:val="00394B60"/>
    <w:rsid w:val="00394BC4"/>
    <w:rsid w:val="00394BD1"/>
    <w:rsid w:val="00394EF6"/>
    <w:rsid w:val="0039605E"/>
    <w:rsid w:val="003962DE"/>
    <w:rsid w:val="00396384"/>
    <w:rsid w:val="00396465"/>
    <w:rsid w:val="00396891"/>
    <w:rsid w:val="0039696D"/>
    <w:rsid w:val="00396D7C"/>
    <w:rsid w:val="003971F3"/>
    <w:rsid w:val="00397217"/>
    <w:rsid w:val="0039732C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366"/>
    <w:rsid w:val="003A2751"/>
    <w:rsid w:val="003A2CB0"/>
    <w:rsid w:val="003A2E4F"/>
    <w:rsid w:val="003A326F"/>
    <w:rsid w:val="003A347A"/>
    <w:rsid w:val="003A3503"/>
    <w:rsid w:val="003A4277"/>
    <w:rsid w:val="003A4314"/>
    <w:rsid w:val="003A4356"/>
    <w:rsid w:val="003A4C98"/>
    <w:rsid w:val="003A4CD5"/>
    <w:rsid w:val="003A52D1"/>
    <w:rsid w:val="003A545E"/>
    <w:rsid w:val="003A5856"/>
    <w:rsid w:val="003A6082"/>
    <w:rsid w:val="003A63BD"/>
    <w:rsid w:val="003A6F1B"/>
    <w:rsid w:val="003A78E3"/>
    <w:rsid w:val="003A79FB"/>
    <w:rsid w:val="003A7BE4"/>
    <w:rsid w:val="003A7EAC"/>
    <w:rsid w:val="003B04C5"/>
    <w:rsid w:val="003B06C6"/>
    <w:rsid w:val="003B08CA"/>
    <w:rsid w:val="003B097B"/>
    <w:rsid w:val="003B097C"/>
    <w:rsid w:val="003B0E14"/>
    <w:rsid w:val="003B1179"/>
    <w:rsid w:val="003B1DA3"/>
    <w:rsid w:val="003B1DCC"/>
    <w:rsid w:val="003B21C4"/>
    <w:rsid w:val="003B2AD0"/>
    <w:rsid w:val="003B2BFF"/>
    <w:rsid w:val="003B2D75"/>
    <w:rsid w:val="003B2FB6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6E1C"/>
    <w:rsid w:val="003B76C1"/>
    <w:rsid w:val="003B7890"/>
    <w:rsid w:val="003B7DE7"/>
    <w:rsid w:val="003B7E99"/>
    <w:rsid w:val="003C04C8"/>
    <w:rsid w:val="003C0542"/>
    <w:rsid w:val="003C06FF"/>
    <w:rsid w:val="003C0807"/>
    <w:rsid w:val="003C0969"/>
    <w:rsid w:val="003C0E99"/>
    <w:rsid w:val="003C10E0"/>
    <w:rsid w:val="003C121B"/>
    <w:rsid w:val="003C1396"/>
    <w:rsid w:val="003C17D0"/>
    <w:rsid w:val="003C19F7"/>
    <w:rsid w:val="003C1BEE"/>
    <w:rsid w:val="003C1F11"/>
    <w:rsid w:val="003C1FDC"/>
    <w:rsid w:val="003C29C9"/>
    <w:rsid w:val="003C2BF6"/>
    <w:rsid w:val="003C2DDE"/>
    <w:rsid w:val="003C2F9E"/>
    <w:rsid w:val="003C3030"/>
    <w:rsid w:val="003C3673"/>
    <w:rsid w:val="003C372C"/>
    <w:rsid w:val="003C37D9"/>
    <w:rsid w:val="003C37EA"/>
    <w:rsid w:val="003C39A1"/>
    <w:rsid w:val="003C3C07"/>
    <w:rsid w:val="003C4686"/>
    <w:rsid w:val="003C48AE"/>
    <w:rsid w:val="003C4AA8"/>
    <w:rsid w:val="003C4BED"/>
    <w:rsid w:val="003C4DA7"/>
    <w:rsid w:val="003C50FC"/>
    <w:rsid w:val="003C5370"/>
    <w:rsid w:val="003C545A"/>
    <w:rsid w:val="003C549C"/>
    <w:rsid w:val="003C5972"/>
    <w:rsid w:val="003C5C05"/>
    <w:rsid w:val="003C5E06"/>
    <w:rsid w:val="003C5F9A"/>
    <w:rsid w:val="003C6356"/>
    <w:rsid w:val="003C6372"/>
    <w:rsid w:val="003C63A9"/>
    <w:rsid w:val="003C66F6"/>
    <w:rsid w:val="003C6870"/>
    <w:rsid w:val="003C6886"/>
    <w:rsid w:val="003C691C"/>
    <w:rsid w:val="003C6D20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22B8"/>
    <w:rsid w:val="003D30FD"/>
    <w:rsid w:val="003D336A"/>
    <w:rsid w:val="003D3460"/>
    <w:rsid w:val="003D3C2E"/>
    <w:rsid w:val="003D4511"/>
    <w:rsid w:val="003D4560"/>
    <w:rsid w:val="003D46BA"/>
    <w:rsid w:val="003D488C"/>
    <w:rsid w:val="003D4F3E"/>
    <w:rsid w:val="003D517F"/>
    <w:rsid w:val="003D5892"/>
    <w:rsid w:val="003D5BE5"/>
    <w:rsid w:val="003D5BFA"/>
    <w:rsid w:val="003D5D21"/>
    <w:rsid w:val="003D5EA7"/>
    <w:rsid w:val="003D5F21"/>
    <w:rsid w:val="003D6198"/>
    <w:rsid w:val="003D62AF"/>
    <w:rsid w:val="003D7469"/>
    <w:rsid w:val="003D783B"/>
    <w:rsid w:val="003D7997"/>
    <w:rsid w:val="003D7E79"/>
    <w:rsid w:val="003E004D"/>
    <w:rsid w:val="003E01C7"/>
    <w:rsid w:val="003E0432"/>
    <w:rsid w:val="003E05A0"/>
    <w:rsid w:val="003E0926"/>
    <w:rsid w:val="003E1272"/>
    <w:rsid w:val="003E1321"/>
    <w:rsid w:val="003E1439"/>
    <w:rsid w:val="003E15B3"/>
    <w:rsid w:val="003E1F8D"/>
    <w:rsid w:val="003E299D"/>
    <w:rsid w:val="003E29EB"/>
    <w:rsid w:val="003E300A"/>
    <w:rsid w:val="003E3307"/>
    <w:rsid w:val="003E332A"/>
    <w:rsid w:val="003E344E"/>
    <w:rsid w:val="003E353D"/>
    <w:rsid w:val="003E3664"/>
    <w:rsid w:val="003E4223"/>
    <w:rsid w:val="003E4A22"/>
    <w:rsid w:val="003E5399"/>
    <w:rsid w:val="003E56FD"/>
    <w:rsid w:val="003E57E6"/>
    <w:rsid w:val="003E5955"/>
    <w:rsid w:val="003E5A3A"/>
    <w:rsid w:val="003E5B63"/>
    <w:rsid w:val="003E6003"/>
    <w:rsid w:val="003E6029"/>
    <w:rsid w:val="003E60E2"/>
    <w:rsid w:val="003E68B3"/>
    <w:rsid w:val="003E6BDF"/>
    <w:rsid w:val="003E6C13"/>
    <w:rsid w:val="003E6E78"/>
    <w:rsid w:val="003E755D"/>
    <w:rsid w:val="003E78CE"/>
    <w:rsid w:val="003E7973"/>
    <w:rsid w:val="003E7AC3"/>
    <w:rsid w:val="003E7B49"/>
    <w:rsid w:val="003E7C56"/>
    <w:rsid w:val="003E7C65"/>
    <w:rsid w:val="003E7FF4"/>
    <w:rsid w:val="003F04E8"/>
    <w:rsid w:val="003F1226"/>
    <w:rsid w:val="003F13A3"/>
    <w:rsid w:val="003F1BCE"/>
    <w:rsid w:val="003F1D22"/>
    <w:rsid w:val="003F21B7"/>
    <w:rsid w:val="003F24D9"/>
    <w:rsid w:val="003F255F"/>
    <w:rsid w:val="003F2681"/>
    <w:rsid w:val="003F2725"/>
    <w:rsid w:val="003F27B2"/>
    <w:rsid w:val="003F27D8"/>
    <w:rsid w:val="003F2B0F"/>
    <w:rsid w:val="003F2E6B"/>
    <w:rsid w:val="003F3003"/>
    <w:rsid w:val="003F31FA"/>
    <w:rsid w:val="003F34EF"/>
    <w:rsid w:val="003F371B"/>
    <w:rsid w:val="003F3949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63F"/>
    <w:rsid w:val="003F73E7"/>
    <w:rsid w:val="003F74F3"/>
    <w:rsid w:val="003F7E74"/>
    <w:rsid w:val="003F7EE1"/>
    <w:rsid w:val="00400147"/>
    <w:rsid w:val="00400406"/>
    <w:rsid w:val="00400B68"/>
    <w:rsid w:val="00400BDC"/>
    <w:rsid w:val="00400C52"/>
    <w:rsid w:val="00400C56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C46"/>
    <w:rsid w:val="0040344A"/>
    <w:rsid w:val="004034BC"/>
    <w:rsid w:val="0040380A"/>
    <w:rsid w:val="00403888"/>
    <w:rsid w:val="00403AF8"/>
    <w:rsid w:val="00403F78"/>
    <w:rsid w:val="0040405C"/>
    <w:rsid w:val="004043AF"/>
    <w:rsid w:val="0040444D"/>
    <w:rsid w:val="00404566"/>
    <w:rsid w:val="004045D5"/>
    <w:rsid w:val="004047BA"/>
    <w:rsid w:val="00404C22"/>
    <w:rsid w:val="00404C24"/>
    <w:rsid w:val="00404C4F"/>
    <w:rsid w:val="00404E11"/>
    <w:rsid w:val="00404F5A"/>
    <w:rsid w:val="00405885"/>
    <w:rsid w:val="00405D9D"/>
    <w:rsid w:val="00405E46"/>
    <w:rsid w:val="00405FF8"/>
    <w:rsid w:val="004060BC"/>
    <w:rsid w:val="00406274"/>
    <w:rsid w:val="004062D2"/>
    <w:rsid w:val="004063DC"/>
    <w:rsid w:val="004065D2"/>
    <w:rsid w:val="00406602"/>
    <w:rsid w:val="00406812"/>
    <w:rsid w:val="004073D0"/>
    <w:rsid w:val="004077B9"/>
    <w:rsid w:val="00407B89"/>
    <w:rsid w:val="00407D2A"/>
    <w:rsid w:val="00410310"/>
    <w:rsid w:val="00410922"/>
    <w:rsid w:val="00410B49"/>
    <w:rsid w:val="00410B8B"/>
    <w:rsid w:val="00411485"/>
    <w:rsid w:val="00411665"/>
    <w:rsid w:val="00411702"/>
    <w:rsid w:val="00411782"/>
    <w:rsid w:val="00411BF2"/>
    <w:rsid w:val="0041269E"/>
    <w:rsid w:val="00412962"/>
    <w:rsid w:val="00412CB3"/>
    <w:rsid w:val="00412F95"/>
    <w:rsid w:val="004138BA"/>
    <w:rsid w:val="00413C3D"/>
    <w:rsid w:val="00413C6D"/>
    <w:rsid w:val="00413D76"/>
    <w:rsid w:val="00414BF7"/>
    <w:rsid w:val="00414D2F"/>
    <w:rsid w:val="00414DF5"/>
    <w:rsid w:val="00415850"/>
    <w:rsid w:val="00415B2E"/>
    <w:rsid w:val="00415E1C"/>
    <w:rsid w:val="00416290"/>
    <w:rsid w:val="00416EBD"/>
    <w:rsid w:val="00417351"/>
    <w:rsid w:val="0041756B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898"/>
    <w:rsid w:val="00421B4D"/>
    <w:rsid w:val="00421BEF"/>
    <w:rsid w:val="00421CDB"/>
    <w:rsid w:val="0042222F"/>
    <w:rsid w:val="00422B0F"/>
    <w:rsid w:val="00422D63"/>
    <w:rsid w:val="00423024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AE1"/>
    <w:rsid w:val="00424C11"/>
    <w:rsid w:val="00424C61"/>
    <w:rsid w:val="00424D67"/>
    <w:rsid w:val="00424F68"/>
    <w:rsid w:val="004251C5"/>
    <w:rsid w:val="004253A6"/>
    <w:rsid w:val="00425DB1"/>
    <w:rsid w:val="00425EFC"/>
    <w:rsid w:val="00426C31"/>
    <w:rsid w:val="00426EF6"/>
    <w:rsid w:val="004278E5"/>
    <w:rsid w:val="004302C6"/>
    <w:rsid w:val="00430574"/>
    <w:rsid w:val="00430835"/>
    <w:rsid w:val="00430DC8"/>
    <w:rsid w:val="00431292"/>
    <w:rsid w:val="004312EE"/>
    <w:rsid w:val="00431D13"/>
    <w:rsid w:val="00431EF8"/>
    <w:rsid w:val="00432241"/>
    <w:rsid w:val="004324FB"/>
    <w:rsid w:val="0043270B"/>
    <w:rsid w:val="00432978"/>
    <w:rsid w:val="00432A06"/>
    <w:rsid w:val="00433019"/>
    <w:rsid w:val="00433273"/>
    <w:rsid w:val="0043331F"/>
    <w:rsid w:val="0043355F"/>
    <w:rsid w:val="0043388A"/>
    <w:rsid w:val="00433A63"/>
    <w:rsid w:val="0043414E"/>
    <w:rsid w:val="00434233"/>
    <w:rsid w:val="004343A9"/>
    <w:rsid w:val="00434CDD"/>
    <w:rsid w:val="0043573D"/>
    <w:rsid w:val="004358AE"/>
    <w:rsid w:val="00435961"/>
    <w:rsid w:val="00435A0B"/>
    <w:rsid w:val="00435A6F"/>
    <w:rsid w:val="00435F82"/>
    <w:rsid w:val="00436BE2"/>
    <w:rsid w:val="00436E09"/>
    <w:rsid w:val="00437680"/>
    <w:rsid w:val="00437FE2"/>
    <w:rsid w:val="00440096"/>
    <w:rsid w:val="004400F1"/>
    <w:rsid w:val="004407A1"/>
    <w:rsid w:val="0044086A"/>
    <w:rsid w:val="0044090B"/>
    <w:rsid w:val="00440F43"/>
    <w:rsid w:val="0044127A"/>
    <w:rsid w:val="00441CB9"/>
    <w:rsid w:val="00441E59"/>
    <w:rsid w:val="00441E7C"/>
    <w:rsid w:val="00441FA8"/>
    <w:rsid w:val="00442188"/>
    <w:rsid w:val="0044218D"/>
    <w:rsid w:val="00442768"/>
    <w:rsid w:val="00442AE8"/>
    <w:rsid w:val="00442C2C"/>
    <w:rsid w:val="0044309F"/>
    <w:rsid w:val="0044331F"/>
    <w:rsid w:val="004437A3"/>
    <w:rsid w:val="00443895"/>
    <w:rsid w:val="00443FDF"/>
    <w:rsid w:val="004440D2"/>
    <w:rsid w:val="0044438E"/>
    <w:rsid w:val="0044447C"/>
    <w:rsid w:val="004444DF"/>
    <w:rsid w:val="004449DA"/>
    <w:rsid w:val="004449DF"/>
    <w:rsid w:val="00444CF1"/>
    <w:rsid w:val="004455A0"/>
    <w:rsid w:val="004458E7"/>
    <w:rsid w:val="0044596F"/>
    <w:rsid w:val="00445B40"/>
    <w:rsid w:val="00446237"/>
    <w:rsid w:val="004468B1"/>
    <w:rsid w:val="00447046"/>
    <w:rsid w:val="00447709"/>
    <w:rsid w:val="0044788A"/>
    <w:rsid w:val="00447912"/>
    <w:rsid w:val="004479CF"/>
    <w:rsid w:val="00447FBF"/>
    <w:rsid w:val="004500B9"/>
    <w:rsid w:val="004504C6"/>
    <w:rsid w:val="004509B5"/>
    <w:rsid w:val="0045120B"/>
    <w:rsid w:val="00451258"/>
    <w:rsid w:val="004516E7"/>
    <w:rsid w:val="004517C8"/>
    <w:rsid w:val="004518A4"/>
    <w:rsid w:val="00451CD4"/>
    <w:rsid w:val="0045203D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9B5"/>
    <w:rsid w:val="00453D1C"/>
    <w:rsid w:val="00453F52"/>
    <w:rsid w:val="00453F7B"/>
    <w:rsid w:val="00453F80"/>
    <w:rsid w:val="0045438F"/>
    <w:rsid w:val="00454520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85A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2BC3"/>
    <w:rsid w:val="00462F30"/>
    <w:rsid w:val="00463629"/>
    <w:rsid w:val="00463693"/>
    <w:rsid w:val="00463764"/>
    <w:rsid w:val="00463EE0"/>
    <w:rsid w:val="0046444A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942"/>
    <w:rsid w:val="00466D40"/>
    <w:rsid w:val="00466E5B"/>
    <w:rsid w:val="0046713A"/>
    <w:rsid w:val="00467488"/>
    <w:rsid w:val="004674BB"/>
    <w:rsid w:val="00467B3F"/>
    <w:rsid w:val="00467E92"/>
    <w:rsid w:val="00467EE1"/>
    <w:rsid w:val="004702AB"/>
    <w:rsid w:val="0047036D"/>
    <w:rsid w:val="004709BA"/>
    <w:rsid w:val="00470D7F"/>
    <w:rsid w:val="00471050"/>
    <w:rsid w:val="0047135D"/>
    <w:rsid w:val="0047199F"/>
    <w:rsid w:val="0047212C"/>
    <w:rsid w:val="00472364"/>
    <w:rsid w:val="00472609"/>
    <w:rsid w:val="0047262B"/>
    <w:rsid w:val="00472651"/>
    <w:rsid w:val="004729A8"/>
    <w:rsid w:val="00472BA1"/>
    <w:rsid w:val="00473268"/>
    <w:rsid w:val="00473454"/>
    <w:rsid w:val="0047391E"/>
    <w:rsid w:val="00473BB8"/>
    <w:rsid w:val="00473FCF"/>
    <w:rsid w:val="004740E0"/>
    <w:rsid w:val="00474241"/>
    <w:rsid w:val="004746DC"/>
    <w:rsid w:val="0047495E"/>
    <w:rsid w:val="004749A1"/>
    <w:rsid w:val="00474F2A"/>
    <w:rsid w:val="00475224"/>
    <w:rsid w:val="004752F7"/>
    <w:rsid w:val="00475589"/>
    <w:rsid w:val="00475865"/>
    <w:rsid w:val="00475A29"/>
    <w:rsid w:val="00475B16"/>
    <w:rsid w:val="00475BF8"/>
    <w:rsid w:val="00475C0D"/>
    <w:rsid w:val="00475DE9"/>
    <w:rsid w:val="00475F15"/>
    <w:rsid w:val="00475FB5"/>
    <w:rsid w:val="00476271"/>
    <w:rsid w:val="004762D3"/>
    <w:rsid w:val="0047667B"/>
    <w:rsid w:val="004768AA"/>
    <w:rsid w:val="00476D77"/>
    <w:rsid w:val="0047711B"/>
    <w:rsid w:val="00477568"/>
    <w:rsid w:val="004779C5"/>
    <w:rsid w:val="00477C62"/>
    <w:rsid w:val="00477D55"/>
    <w:rsid w:val="004802B3"/>
    <w:rsid w:val="00481132"/>
    <w:rsid w:val="0048145C"/>
    <w:rsid w:val="00481537"/>
    <w:rsid w:val="004815F7"/>
    <w:rsid w:val="00481674"/>
    <w:rsid w:val="00481D9A"/>
    <w:rsid w:val="00481E08"/>
    <w:rsid w:val="004823BD"/>
    <w:rsid w:val="004824F6"/>
    <w:rsid w:val="00482DD7"/>
    <w:rsid w:val="00482F30"/>
    <w:rsid w:val="00483047"/>
    <w:rsid w:val="0048335E"/>
    <w:rsid w:val="00483514"/>
    <w:rsid w:val="00483662"/>
    <w:rsid w:val="00483A58"/>
    <w:rsid w:val="00483D2B"/>
    <w:rsid w:val="00484016"/>
    <w:rsid w:val="004843E1"/>
    <w:rsid w:val="00484DE1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7980"/>
    <w:rsid w:val="00487A51"/>
    <w:rsid w:val="00487CE9"/>
    <w:rsid w:val="00487CFF"/>
    <w:rsid w:val="00487DAA"/>
    <w:rsid w:val="004904E8"/>
    <w:rsid w:val="004911F2"/>
    <w:rsid w:val="00491426"/>
    <w:rsid w:val="00491A24"/>
    <w:rsid w:val="004921B1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843"/>
    <w:rsid w:val="00495A4C"/>
    <w:rsid w:val="00495D6D"/>
    <w:rsid w:val="004960C5"/>
    <w:rsid w:val="004962E0"/>
    <w:rsid w:val="00496778"/>
    <w:rsid w:val="00496C62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9E6"/>
    <w:rsid w:val="004A0AF3"/>
    <w:rsid w:val="004A1447"/>
    <w:rsid w:val="004A1831"/>
    <w:rsid w:val="004A1998"/>
    <w:rsid w:val="004A19A7"/>
    <w:rsid w:val="004A1EE1"/>
    <w:rsid w:val="004A20A6"/>
    <w:rsid w:val="004A215D"/>
    <w:rsid w:val="004A255C"/>
    <w:rsid w:val="004A26DE"/>
    <w:rsid w:val="004A291D"/>
    <w:rsid w:val="004A2AD0"/>
    <w:rsid w:val="004A2BAF"/>
    <w:rsid w:val="004A2F49"/>
    <w:rsid w:val="004A32A9"/>
    <w:rsid w:val="004A37DA"/>
    <w:rsid w:val="004A3B17"/>
    <w:rsid w:val="004A3CA6"/>
    <w:rsid w:val="004A4380"/>
    <w:rsid w:val="004A443A"/>
    <w:rsid w:val="004A462F"/>
    <w:rsid w:val="004A47E5"/>
    <w:rsid w:val="004A4981"/>
    <w:rsid w:val="004A4CC2"/>
    <w:rsid w:val="004A4D22"/>
    <w:rsid w:val="004A4D9A"/>
    <w:rsid w:val="004A4E79"/>
    <w:rsid w:val="004A5388"/>
    <w:rsid w:val="004A5400"/>
    <w:rsid w:val="004A552F"/>
    <w:rsid w:val="004A5C94"/>
    <w:rsid w:val="004A5EFD"/>
    <w:rsid w:val="004A6353"/>
    <w:rsid w:val="004A64D8"/>
    <w:rsid w:val="004A656D"/>
    <w:rsid w:val="004A65CC"/>
    <w:rsid w:val="004A6653"/>
    <w:rsid w:val="004A6706"/>
    <w:rsid w:val="004A6958"/>
    <w:rsid w:val="004A6A05"/>
    <w:rsid w:val="004A7345"/>
    <w:rsid w:val="004A7D04"/>
    <w:rsid w:val="004A7E2C"/>
    <w:rsid w:val="004A7F5F"/>
    <w:rsid w:val="004B017B"/>
    <w:rsid w:val="004B019D"/>
    <w:rsid w:val="004B02DA"/>
    <w:rsid w:val="004B05E8"/>
    <w:rsid w:val="004B0EED"/>
    <w:rsid w:val="004B0F37"/>
    <w:rsid w:val="004B116C"/>
    <w:rsid w:val="004B24B6"/>
    <w:rsid w:val="004B299F"/>
    <w:rsid w:val="004B314B"/>
    <w:rsid w:val="004B359A"/>
    <w:rsid w:val="004B3808"/>
    <w:rsid w:val="004B39B5"/>
    <w:rsid w:val="004B3AD0"/>
    <w:rsid w:val="004B4056"/>
    <w:rsid w:val="004B42C8"/>
    <w:rsid w:val="004B4B1C"/>
    <w:rsid w:val="004B4EF7"/>
    <w:rsid w:val="004B50C1"/>
    <w:rsid w:val="004B5570"/>
    <w:rsid w:val="004B5AA3"/>
    <w:rsid w:val="004B5BB5"/>
    <w:rsid w:val="004B5D9D"/>
    <w:rsid w:val="004B603F"/>
    <w:rsid w:val="004B6148"/>
    <w:rsid w:val="004B6663"/>
    <w:rsid w:val="004B6E07"/>
    <w:rsid w:val="004B6F34"/>
    <w:rsid w:val="004B6FB8"/>
    <w:rsid w:val="004B7197"/>
    <w:rsid w:val="004B7222"/>
    <w:rsid w:val="004B7660"/>
    <w:rsid w:val="004B7BF4"/>
    <w:rsid w:val="004B7D0C"/>
    <w:rsid w:val="004C0044"/>
    <w:rsid w:val="004C01C9"/>
    <w:rsid w:val="004C04ED"/>
    <w:rsid w:val="004C05AF"/>
    <w:rsid w:val="004C07A1"/>
    <w:rsid w:val="004C14DC"/>
    <w:rsid w:val="004C18B1"/>
    <w:rsid w:val="004C19CD"/>
    <w:rsid w:val="004C1C9D"/>
    <w:rsid w:val="004C1F91"/>
    <w:rsid w:val="004C2546"/>
    <w:rsid w:val="004C261C"/>
    <w:rsid w:val="004C2904"/>
    <w:rsid w:val="004C2D9A"/>
    <w:rsid w:val="004C32E9"/>
    <w:rsid w:val="004C3AC6"/>
    <w:rsid w:val="004C3FA1"/>
    <w:rsid w:val="004C48EF"/>
    <w:rsid w:val="004C4E39"/>
    <w:rsid w:val="004C4FF6"/>
    <w:rsid w:val="004C531E"/>
    <w:rsid w:val="004C54B2"/>
    <w:rsid w:val="004C5621"/>
    <w:rsid w:val="004C57DF"/>
    <w:rsid w:val="004C5B47"/>
    <w:rsid w:val="004C665D"/>
    <w:rsid w:val="004C6EAA"/>
    <w:rsid w:val="004C6F97"/>
    <w:rsid w:val="004C7262"/>
    <w:rsid w:val="004C76A3"/>
    <w:rsid w:val="004C7DBD"/>
    <w:rsid w:val="004C7DF9"/>
    <w:rsid w:val="004C7F51"/>
    <w:rsid w:val="004D0B78"/>
    <w:rsid w:val="004D0FE7"/>
    <w:rsid w:val="004D1129"/>
    <w:rsid w:val="004D1175"/>
    <w:rsid w:val="004D18FF"/>
    <w:rsid w:val="004D208F"/>
    <w:rsid w:val="004D228E"/>
    <w:rsid w:val="004D2432"/>
    <w:rsid w:val="004D2C16"/>
    <w:rsid w:val="004D303F"/>
    <w:rsid w:val="004D3121"/>
    <w:rsid w:val="004D3179"/>
    <w:rsid w:val="004D36C2"/>
    <w:rsid w:val="004D3A79"/>
    <w:rsid w:val="004D3A94"/>
    <w:rsid w:val="004D3C2F"/>
    <w:rsid w:val="004D3F96"/>
    <w:rsid w:val="004D44A7"/>
    <w:rsid w:val="004D4555"/>
    <w:rsid w:val="004D5511"/>
    <w:rsid w:val="004D56ED"/>
    <w:rsid w:val="004D5981"/>
    <w:rsid w:val="004D5D21"/>
    <w:rsid w:val="004D5D44"/>
    <w:rsid w:val="004D5FD2"/>
    <w:rsid w:val="004D6733"/>
    <w:rsid w:val="004D68C5"/>
    <w:rsid w:val="004D731B"/>
    <w:rsid w:val="004D7A1F"/>
    <w:rsid w:val="004D7F06"/>
    <w:rsid w:val="004E0150"/>
    <w:rsid w:val="004E057E"/>
    <w:rsid w:val="004E07E5"/>
    <w:rsid w:val="004E0926"/>
    <w:rsid w:val="004E1123"/>
    <w:rsid w:val="004E1620"/>
    <w:rsid w:val="004E1627"/>
    <w:rsid w:val="004E17F9"/>
    <w:rsid w:val="004E1B8D"/>
    <w:rsid w:val="004E2219"/>
    <w:rsid w:val="004E24F5"/>
    <w:rsid w:val="004E278C"/>
    <w:rsid w:val="004E30C4"/>
    <w:rsid w:val="004E3221"/>
    <w:rsid w:val="004E3283"/>
    <w:rsid w:val="004E3446"/>
    <w:rsid w:val="004E349F"/>
    <w:rsid w:val="004E3760"/>
    <w:rsid w:val="004E3964"/>
    <w:rsid w:val="004E407B"/>
    <w:rsid w:val="004E4161"/>
    <w:rsid w:val="004E435A"/>
    <w:rsid w:val="004E50B4"/>
    <w:rsid w:val="004E50D5"/>
    <w:rsid w:val="004E5524"/>
    <w:rsid w:val="004E5F8B"/>
    <w:rsid w:val="004E628C"/>
    <w:rsid w:val="004E6C9D"/>
    <w:rsid w:val="004E7076"/>
    <w:rsid w:val="004E7508"/>
    <w:rsid w:val="004E7A82"/>
    <w:rsid w:val="004E7B2F"/>
    <w:rsid w:val="004F02F7"/>
    <w:rsid w:val="004F07A3"/>
    <w:rsid w:val="004F0930"/>
    <w:rsid w:val="004F1436"/>
    <w:rsid w:val="004F151B"/>
    <w:rsid w:val="004F1657"/>
    <w:rsid w:val="004F1B69"/>
    <w:rsid w:val="004F2264"/>
    <w:rsid w:val="004F24ED"/>
    <w:rsid w:val="004F2656"/>
    <w:rsid w:val="004F2914"/>
    <w:rsid w:val="004F2CD0"/>
    <w:rsid w:val="004F2FF4"/>
    <w:rsid w:val="004F3027"/>
    <w:rsid w:val="004F3218"/>
    <w:rsid w:val="004F351C"/>
    <w:rsid w:val="004F36E2"/>
    <w:rsid w:val="004F42CB"/>
    <w:rsid w:val="004F43FC"/>
    <w:rsid w:val="004F45EF"/>
    <w:rsid w:val="004F47D2"/>
    <w:rsid w:val="004F518C"/>
    <w:rsid w:val="004F53D9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3CE"/>
    <w:rsid w:val="004F76D9"/>
    <w:rsid w:val="00500486"/>
    <w:rsid w:val="00500660"/>
    <w:rsid w:val="00500CE2"/>
    <w:rsid w:val="0050104E"/>
    <w:rsid w:val="00501279"/>
    <w:rsid w:val="00501371"/>
    <w:rsid w:val="005014F9"/>
    <w:rsid w:val="005015D3"/>
    <w:rsid w:val="00501E7B"/>
    <w:rsid w:val="00501FB6"/>
    <w:rsid w:val="005020E9"/>
    <w:rsid w:val="00502276"/>
    <w:rsid w:val="0050259A"/>
    <w:rsid w:val="005025F3"/>
    <w:rsid w:val="0050273A"/>
    <w:rsid w:val="00502B46"/>
    <w:rsid w:val="00502D4D"/>
    <w:rsid w:val="005030CB"/>
    <w:rsid w:val="00503E99"/>
    <w:rsid w:val="0050409A"/>
    <w:rsid w:val="00504617"/>
    <w:rsid w:val="00504BBB"/>
    <w:rsid w:val="0050513F"/>
    <w:rsid w:val="005051E2"/>
    <w:rsid w:val="0050546F"/>
    <w:rsid w:val="00505518"/>
    <w:rsid w:val="00505582"/>
    <w:rsid w:val="005056EF"/>
    <w:rsid w:val="00505E2B"/>
    <w:rsid w:val="00505FF0"/>
    <w:rsid w:val="00506320"/>
    <w:rsid w:val="0050649C"/>
    <w:rsid w:val="005064ED"/>
    <w:rsid w:val="0050667E"/>
    <w:rsid w:val="005068AA"/>
    <w:rsid w:val="00506DD5"/>
    <w:rsid w:val="00506FDE"/>
    <w:rsid w:val="0050745D"/>
    <w:rsid w:val="00507A8F"/>
    <w:rsid w:val="00507DC8"/>
    <w:rsid w:val="00507EF9"/>
    <w:rsid w:val="00507FF4"/>
    <w:rsid w:val="0051017F"/>
    <w:rsid w:val="005102B3"/>
    <w:rsid w:val="00510661"/>
    <w:rsid w:val="00510845"/>
    <w:rsid w:val="00510C35"/>
    <w:rsid w:val="00510F5D"/>
    <w:rsid w:val="005111C5"/>
    <w:rsid w:val="005111F5"/>
    <w:rsid w:val="005119D8"/>
    <w:rsid w:val="0051249C"/>
    <w:rsid w:val="005125B7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79A"/>
    <w:rsid w:val="005148BC"/>
    <w:rsid w:val="00514910"/>
    <w:rsid w:val="00514BB4"/>
    <w:rsid w:val="00514F06"/>
    <w:rsid w:val="00515085"/>
    <w:rsid w:val="0051516F"/>
    <w:rsid w:val="00515645"/>
    <w:rsid w:val="00515794"/>
    <w:rsid w:val="00515C9D"/>
    <w:rsid w:val="00515EC8"/>
    <w:rsid w:val="005165F4"/>
    <w:rsid w:val="0051661A"/>
    <w:rsid w:val="0051663B"/>
    <w:rsid w:val="00516AC5"/>
    <w:rsid w:val="00516CC1"/>
    <w:rsid w:val="00516D3B"/>
    <w:rsid w:val="0051735D"/>
    <w:rsid w:val="005174F9"/>
    <w:rsid w:val="005175F9"/>
    <w:rsid w:val="005176DD"/>
    <w:rsid w:val="0051787D"/>
    <w:rsid w:val="00517F3D"/>
    <w:rsid w:val="005209E9"/>
    <w:rsid w:val="00520C4D"/>
    <w:rsid w:val="00520CCA"/>
    <w:rsid w:val="005211E9"/>
    <w:rsid w:val="0052130A"/>
    <w:rsid w:val="005214D3"/>
    <w:rsid w:val="00521D98"/>
    <w:rsid w:val="00521E2C"/>
    <w:rsid w:val="0052251F"/>
    <w:rsid w:val="00522BF7"/>
    <w:rsid w:val="005235A4"/>
    <w:rsid w:val="00523965"/>
    <w:rsid w:val="00523AB3"/>
    <w:rsid w:val="00523ADC"/>
    <w:rsid w:val="00523EE1"/>
    <w:rsid w:val="00523F29"/>
    <w:rsid w:val="00523F2E"/>
    <w:rsid w:val="00523F82"/>
    <w:rsid w:val="005241EA"/>
    <w:rsid w:val="005245A7"/>
    <w:rsid w:val="00524957"/>
    <w:rsid w:val="00524F8B"/>
    <w:rsid w:val="0052506A"/>
    <w:rsid w:val="005250BE"/>
    <w:rsid w:val="005254D0"/>
    <w:rsid w:val="00525801"/>
    <w:rsid w:val="0052609E"/>
    <w:rsid w:val="005260B9"/>
    <w:rsid w:val="005268EB"/>
    <w:rsid w:val="00526B2C"/>
    <w:rsid w:val="00527B88"/>
    <w:rsid w:val="00527E23"/>
    <w:rsid w:val="005307B8"/>
    <w:rsid w:val="0053096F"/>
    <w:rsid w:val="00530E23"/>
    <w:rsid w:val="005312A9"/>
    <w:rsid w:val="00531767"/>
    <w:rsid w:val="00531AD7"/>
    <w:rsid w:val="005325C7"/>
    <w:rsid w:val="005326D0"/>
    <w:rsid w:val="00532753"/>
    <w:rsid w:val="00532C0A"/>
    <w:rsid w:val="005331E3"/>
    <w:rsid w:val="00533355"/>
    <w:rsid w:val="00533431"/>
    <w:rsid w:val="00533923"/>
    <w:rsid w:val="00533A9C"/>
    <w:rsid w:val="00533AEE"/>
    <w:rsid w:val="00533F3B"/>
    <w:rsid w:val="005341D1"/>
    <w:rsid w:val="0053437E"/>
    <w:rsid w:val="0053452E"/>
    <w:rsid w:val="0053456F"/>
    <w:rsid w:val="00534ADE"/>
    <w:rsid w:val="00534BAF"/>
    <w:rsid w:val="00534CC8"/>
    <w:rsid w:val="00535945"/>
    <w:rsid w:val="0053599B"/>
    <w:rsid w:val="00535EDB"/>
    <w:rsid w:val="00535FAE"/>
    <w:rsid w:val="005364B7"/>
    <w:rsid w:val="00536B37"/>
    <w:rsid w:val="00536C6C"/>
    <w:rsid w:val="00536FFB"/>
    <w:rsid w:val="005372DB"/>
    <w:rsid w:val="0053736F"/>
    <w:rsid w:val="00537780"/>
    <w:rsid w:val="00537F8E"/>
    <w:rsid w:val="00540069"/>
    <w:rsid w:val="0054007C"/>
    <w:rsid w:val="00540257"/>
    <w:rsid w:val="005402E4"/>
    <w:rsid w:val="00540316"/>
    <w:rsid w:val="00540896"/>
    <w:rsid w:val="00540B7C"/>
    <w:rsid w:val="00540BE6"/>
    <w:rsid w:val="00540D26"/>
    <w:rsid w:val="005412EC"/>
    <w:rsid w:val="0054152E"/>
    <w:rsid w:val="00541CA2"/>
    <w:rsid w:val="00541DFB"/>
    <w:rsid w:val="005428DB"/>
    <w:rsid w:val="00542A85"/>
    <w:rsid w:val="00542CB4"/>
    <w:rsid w:val="00542D42"/>
    <w:rsid w:val="00542F38"/>
    <w:rsid w:val="00543202"/>
    <w:rsid w:val="005434FD"/>
    <w:rsid w:val="0054354D"/>
    <w:rsid w:val="0054357E"/>
    <w:rsid w:val="0054468F"/>
    <w:rsid w:val="00544B90"/>
    <w:rsid w:val="00544C39"/>
    <w:rsid w:val="00544CA5"/>
    <w:rsid w:val="00544DE4"/>
    <w:rsid w:val="00544E4B"/>
    <w:rsid w:val="00545262"/>
    <w:rsid w:val="0054537C"/>
    <w:rsid w:val="00545404"/>
    <w:rsid w:val="00545C5A"/>
    <w:rsid w:val="00545D5F"/>
    <w:rsid w:val="005460BB"/>
    <w:rsid w:val="0054657C"/>
    <w:rsid w:val="005465E2"/>
    <w:rsid w:val="00546837"/>
    <w:rsid w:val="00546A84"/>
    <w:rsid w:val="00546C1F"/>
    <w:rsid w:val="00546C52"/>
    <w:rsid w:val="00546CBD"/>
    <w:rsid w:val="00546E37"/>
    <w:rsid w:val="00546F58"/>
    <w:rsid w:val="0054737F"/>
    <w:rsid w:val="00547456"/>
    <w:rsid w:val="00547525"/>
    <w:rsid w:val="00547A44"/>
    <w:rsid w:val="00547BF3"/>
    <w:rsid w:val="00547D0E"/>
    <w:rsid w:val="00547D5E"/>
    <w:rsid w:val="00547D87"/>
    <w:rsid w:val="005502FD"/>
    <w:rsid w:val="00550AFE"/>
    <w:rsid w:val="00550DCB"/>
    <w:rsid w:val="0055116B"/>
    <w:rsid w:val="005514D9"/>
    <w:rsid w:val="00551A2D"/>
    <w:rsid w:val="00551FB4"/>
    <w:rsid w:val="00552177"/>
    <w:rsid w:val="00552451"/>
    <w:rsid w:val="00552E8F"/>
    <w:rsid w:val="00553046"/>
    <w:rsid w:val="005533F6"/>
    <w:rsid w:val="00553530"/>
    <w:rsid w:val="005536AE"/>
    <w:rsid w:val="00553A8D"/>
    <w:rsid w:val="005541CD"/>
    <w:rsid w:val="005548D0"/>
    <w:rsid w:val="005549BC"/>
    <w:rsid w:val="00554CD8"/>
    <w:rsid w:val="00554D48"/>
    <w:rsid w:val="00554E9C"/>
    <w:rsid w:val="005551CB"/>
    <w:rsid w:val="0055558D"/>
    <w:rsid w:val="005555D8"/>
    <w:rsid w:val="005559F2"/>
    <w:rsid w:val="00555A6D"/>
    <w:rsid w:val="00555BC4"/>
    <w:rsid w:val="00555E0E"/>
    <w:rsid w:val="00556069"/>
    <w:rsid w:val="005564C2"/>
    <w:rsid w:val="00556676"/>
    <w:rsid w:val="0055670A"/>
    <w:rsid w:val="0055675B"/>
    <w:rsid w:val="00556AF2"/>
    <w:rsid w:val="00556C44"/>
    <w:rsid w:val="00556D06"/>
    <w:rsid w:val="00556E15"/>
    <w:rsid w:val="005570E0"/>
    <w:rsid w:val="00557238"/>
    <w:rsid w:val="005572D0"/>
    <w:rsid w:val="005576C0"/>
    <w:rsid w:val="0055778A"/>
    <w:rsid w:val="00557A61"/>
    <w:rsid w:val="00557C7A"/>
    <w:rsid w:val="00557F13"/>
    <w:rsid w:val="00560254"/>
    <w:rsid w:val="00560A29"/>
    <w:rsid w:val="00560C66"/>
    <w:rsid w:val="00560D36"/>
    <w:rsid w:val="00560DA6"/>
    <w:rsid w:val="0056104F"/>
    <w:rsid w:val="00561328"/>
    <w:rsid w:val="0056134F"/>
    <w:rsid w:val="005618B4"/>
    <w:rsid w:val="00561C41"/>
    <w:rsid w:val="00561D01"/>
    <w:rsid w:val="00561E53"/>
    <w:rsid w:val="00561EDD"/>
    <w:rsid w:val="0056210C"/>
    <w:rsid w:val="005622ED"/>
    <w:rsid w:val="005626E7"/>
    <w:rsid w:val="00562A87"/>
    <w:rsid w:val="00562B2D"/>
    <w:rsid w:val="0056364D"/>
    <w:rsid w:val="00563752"/>
    <w:rsid w:val="00563A82"/>
    <w:rsid w:val="00563AAB"/>
    <w:rsid w:val="00563D83"/>
    <w:rsid w:val="00564073"/>
    <w:rsid w:val="0056428B"/>
    <w:rsid w:val="00564330"/>
    <w:rsid w:val="005643AA"/>
    <w:rsid w:val="005643E1"/>
    <w:rsid w:val="0056452F"/>
    <w:rsid w:val="00564967"/>
    <w:rsid w:val="0056568F"/>
    <w:rsid w:val="00565918"/>
    <w:rsid w:val="00565923"/>
    <w:rsid w:val="005659E5"/>
    <w:rsid w:val="00565A08"/>
    <w:rsid w:val="00565D81"/>
    <w:rsid w:val="00565ECF"/>
    <w:rsid w:val="00565FA8"/>
    <w:rsid w:val="00565FF7"/>
    <w:rsid w:val="005660F3"/>
    <w:rsid w:val="00566160"/>
    <w:rsid w:val="00566C39"/>
    <w:rsid w:val="00566F32"/>
    <w:rsid w:val="005671A2"/>
    <w:rsid w:val="00567A5E"/>
    <w:rsid w:val="00567B40"/>
    <w:rsid w:val="00567F42"/>
    <w:rsid w:val="00570312"/>
    <w:rsid w:val="00570568"/>
    <w:rsid w:val="005706A2"/>
    <w:rsid w:val="005707B9"/>
    <w:rsid w:val="00570977"/>
    <w:rsid w:val="005709EE"/>
    <w:rsid w:val="00570A57"/>
    <w:rsid w:val="00571020"/>
    <w:rsid w:val="00571097"/>
    <w:rsid w:val="005710F4"/>
    <w:rsid w:val="00571144"/>
    <w:rsid w:val="0057182E"/>
    <w:rsid w:val="00571C72"/>
    <w:rsid w:val="0057254B"/>
    <w:rsid w:val="00572882"/>
    <w:rsid w:val="005728A1"/>
    <w:rsid w:val="00572F56"/>
    <w:rsid w:val="00573383"/>
    <w:rsid w:val="005734B4"/>
    <w:rsid w:val="005734DB"/>
    <w:rsid w:val="005740E6"/>
    <w:rsid w:val="00574438"/>
    <w:rsid w:val="0057443F"/>
    <w:rsid w:val="005747E9"/>
    <w:rsid w:val="005755D1"/>
    <w:rsid w:val="005759A0"/>
    <w:rsid w:val="00575EF2"/>
    <w:rsid w:val="00575F1B"/>
    <w:rsid w:val="005763AF"/>
    <w:rsid w:val="00576744"/>
    <w:rsid w:val="005767E8"/>
    <w:rsid w:val="00576F01"/>
    <w:rsid w:val="00577131"/>
    <w:rsid w:val="00577203"/>
    <w:rsid w:val="0057731C"/>
    <w:rsid w:val="005778D6"/>
    <w:rsid w:val="005779EA"/>
    <w:rsid w:val="00577A71"/>
    <w:rsid w:val="00577EB3"/>
    <w:rsid w:val="0058029A"/>
    <w:rsid w:val="00580463"/>
    <w:rsid w:val="0058060B"/>
    <w:rsid w:val="005807E0"/>
    <w:rsid w:val="00580B82"/>
    <w:rsid w:val="00581040"/>
    <w:rsid w:val="0058131B"/>
    <w:rsid w:val="005822B2"/>
    <w:rsid w:val="005826DC"/>
    <w:rsid w:val="00582729"/>
    <w:rsid w:val="00582CF5"/>
    <w:rsid w:val="00582DCF"/>
    <w:rsid w:val="005831E2"/>
    <w:rsid w:val="005832C0"/>
    <w:rsid w:val="00583922"/>
    <w:rsid w:val="005839D2"/>
    <w:rsid w:val="00583D8E"/>
    <w:rsid w:val="00583E9F"/>
    <w:rsid w:val="005844D0"/>
    <w:rsid w:val="005846AB"/>
    <w:rsid w:val="005848FD"/>
    <w:rsid w:val="00584CB6"/>
    <w:rsid w:val="00584D46"/>
    <w:rsid w:val="00584D7E"/>
    <w:rsid w:val="005855E3"/>
    <w:rsid w:val="005857E2"/>
    <w:rsid w:val="00585A2E"/>
    <w:rsid w:val="00585DE0"/>
    <w:rsid w:val="00585E5D"/>
    <w:rsid w:val="00586026"/>
    <w:rsid w:val="0058683E"/>
    <w:rsid w:val="00586A15"/>
    <w:rsid w:val="00586EE6"/>
    <w:rsid w:val="005877C9"/>
    <w:rsid w:val="00587864"/>
    <w:rsid w:val="00587B31"/>
    <w:rsid w:val="00590460"/>
    <w:rsid w:val="005906BA"/>
    <w:rsid w:val="005907D9"/>
    <w:rsid w:val="00590CDA"/>
    <w:rsid w:val="00591125"/>
    <w:rsid w:val="0059126E"/>
    <w:rsid w:val="005914A2"/>
    <w:rsid w:val="0059164E"/>
    <w:rsid w:val="00591819"/>
    <w:rsid w:val="00591B2E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3FB4"/>
    <w:rsid w:val="00594368"/>
    <w:rsid w:val="00594398"/>
    <w:rsid w:val="00594832"/>
    <w:rsid w:val="005948A0"/>
    <w:rsid w:val="00594E5D"/>
    <w:rsid w:val="00595993"/>
    <w:rsid w:val="00595D54"/>
    <w:rsid w:val="00595F1E"/>
    <w:rsid w:val="00595F6F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EA7"/>
    <w:rsid w:val="00597FAD"/>
    <w:rsid w:val="005A0355"/>
    <w:rsid w:val="005A063A"/>
    <w:rsid w:val="005A083C"/>
    <w:rsid w:val="005A1486"/>
    <w:rsid w:val="005A1671"/>
    <w:rsid w:val="005A1785"/>
    <w:rsid w:val="005A22BC"/>
    <w:rsid w:val="005A2644"/>
    <w:rsid w:val="005A2A9B"/>
    <w:rsid w:val="005A2AD8"/>
    <w:rsid w:val="005A2DCB"/>
    <w:rsid w:val="005A315B"/>
    <w:rsid w:val="005A3503"/>
    <w:rsid w:val="005A378C"/>
    <w:rsid w:val="005A3D1C"/>
    <w:rsid w:val="005A4115"/>
    <w:rsid w:val="005A44B0"/>
    <w:rsid w:val="005A4A57"/>
    <w:rsid w:val="005A4C38"/>
    <w:rsid w:val="005A4D88"/>
    <w:rsid w:val="005A4E9C"/>
    <w:rsid w:val="005A50A9"/>
    <w:rsid w:val="005A50C3"/>
    <w:rsid w:val="005A5234"/>
    <w:rsid w:val="005A5290"/>
    <w:rsid w:val="005A53C4"/>
    <w:rsid w:val="005A5426"/>
    <w:rsid w:val="005A586C"/>
    <w:rsid w:val="005A5B6C"/>
    <w:rsid w:val="005A5D72"/>
    <w:rsid w:val="005A5FB9"/>
    <w:rsid w:val="005A6473"/>
    <w:rsid w:val="005A65D9"/>
    <w:rsid w:val="005A6935"/>
    <w:rsid w:val="005A6C4E"/>
    <w:rsid w:val="005A702F"/>
    <w:rsid w:val="005A74B6"/>
    <w:rsid w:val="005A7664"/>
    <w:rsid w:val="005A7692"/>
    <w:rsid w:val="005A78CA"/>
    <w:rsid w:val="005A7A90"/>
    <w:rsid w:val="005A7D7F"/>
    <w:rsid w:val="005B005A"/>
    <w:rsid w:val="005B0249"/>
    <w:rsid w:val="005B026D"/>
    <w:rsid w:val="005B060B"/>
    <w:rsid w:val="005B0CCE"/>
    <w:rsid w:val="005B1384"/>
    <w:rsid w:val="005B17EA"/>
    <w:rsid w:val="005B1C67"/>
    <w:rsid w:val="005B1D2C"/>
    <w:rsid w:val="005B1E70"/>
    <w:rsid w:val="005B229F"/>
    <w:rsid w:val="005B2686"/>
    <w:rsid w:val="005B26FA"/>
    <w:rsid w:val="005B3190"/>
    <w:rsid w:val="005B37A3"/>
    <w:rsid w:val="005B3B14"/>
    <w:rsid w:val="005B3DC1"/>
    <w:rsid w:val="005B4501"/>
    <w:rsid w:val="005B471C"/>
    <w:rsid w:val="005B4961"/>
    <w:rsid w:val="005B4E2F"/>
    <w:rsid w:val="005B5322"/>
    <w:rsid w:val="005B5566"/>
    <w:rsid w:val="005B58B9"/>
    <w:rsid w:val="005B630D"/>
    <w:rsid w:val="005B648F"/>
    <w:rsid w:val="005B72DC"/>
    <w:rsid w:val="005B76B6"/>
    <w:rsid w:val="005B7AD3"/>
    <w:rsid w:val="005B7E7F"/>
    <w:rsid w:val="005C0176"/>
    <w:rsid w:val="005C039D"/>
    <w:rsid w:val="005C0407"/>
    <w:rsid w:val="005C07B2"/>
    <w:rsid w:val="005C0A68"/>
    <w:rsid w:val="005C0A76"/>
    <w:rsid w:val="005C0DC3"/>
    <w:rsid w:val="005C11B7"/>
    <w:rsid w:val="005C141B"/>
    <w:rsid w:val="005C2020"/>
    <w:rsid w:val="005C2134"/>
    <w:rsid w:val="005C25B7"/>
    <w:rsid w:val="005C2BDF"/>
    <w:rsid w:val="005C36D2"/>
    <w:rsid w:val="005C3CB7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8EF"/>
    <w:rsid w:val="005C5976"/>
    <w:rsid w:val="005C5A14"/>
    <w:rsid w:val="005C687B"/>
    <w:rsid w:val="005C6DEF"/>
    <w:rsid w:val="005C702C"/>
    <w:rsid w:val="005C795A"/>
    <w:rsid w:val="005C7A3E"/>
    <w:rsid w:val="005D02EA"/>
    <w:rsid w:val="005D03DE"/>
    <w:rsid w:val="005D0B32"/>
    <w:rsid w:val="005D0D45"/>
    <w:rsid w:val="005D0FB9"/>
    <w:rsid w:val="005D125B"/>
    <w:rsid w:val="005D15A8"/>
    <w:rsid w:val="005D1747"/>
    <w:rsid w:val="005D19E7"/>
    <w:rsid w:val="005D1F6A"/>
    <w:rsid w:val="005D1F79"/>
    <w:rsid w:val="005D210C"/>
    <w:rsid w:val="005D214F"/>
    <w:rsid w:val="005D21CB"/>
    <w:rsid w:val="005D2483"/>
    <w:rsid w:val="005D2803"/>
    <w:rsid w:val="005D29B3"/>
    <w:rsid w:val="005D2C29"/>
    <w:rsid w:val="005D2D90"/>
    <w:rsid w:val="005D30C2"/>
    <w:rsid w:val="005D30CA"/>
    <w:rsid w:val="005D3214"/>
    <w:rsid w:val="005D328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B53"/>
    <w:rsid w:val="005D5F1E"/>
    <w:rsid w:val="005D629F"/>
    <w:rsid w:val="005D6430"/>
    <w:rsid w:val="005D65BE"/>
    <w:rsid w:val="005D6DF5"/>
    <w:rsid w:val="005D6E85"/>
    <w:rsid w:val="005D6F2D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1BEB"/>
    <w:rsid w:val="005E225D"/>
    <w:rsid w:val="005E2544"/>
    <w:rsid w:val="005E3360"/>
    <w:rsid w:val="005E358F"/>
    <w:rsid w:val="005E36E8"/>
    <w:rsid w:val="005E37B4"/>
    <w:rsid w:val="005E3859"/>
    <w:rsid w:val="005E395F"/>
    <w:rsid w:val="005E3DD0"/>
    <w:rsid w:val="005E4266"/>
    <w:rsid w:val="005E4475"/>
    <w:rsid w:val="005E46F7"/>
    <w:rsid w:val="005E4A63"/>
    <w:rsid w:val="005E4D7A"/>
    <w:rsid w:val="005E5576"/>
    <w:rsid w:val="005E558F"/>
    <w:rsid w:val="005E56B0"/>
    <w:rsid w:val="005E5886"/>
    <w:rsid w:val="005E5D4A"/>
    <w:rsid w:val="005E5D50"/>
    <w:rsid w:val="005E60A2"/>
    <w:rsid w:val="005E66E3"/>
    <w:rsid w:val="005E6A3B"/>
    <w:rsid w:val="005E6E8D"/>
    <w:rsid w:val="005E6FB0"/>
    <w:rsid w:val="005E73A8"/>
    <w:rsid w:val="005E7835"/>
    <w:rsid w:val="005E7A1E"/>
    <w:rsid w:val="005E7D8F"/>
    <w:rsid w:val="005F004B"/>
    <w:rsid w:val="005F0317"/>
    <w:rsid w:val="005F0353"/>
    <w:rsid w:val="005F04DC"/>
    <w:rsid w:val="005F070D"/>
    <w:rsid w:val="005F0C4B"/>
    <w:rsid w:val="005F1108"/>
    <w:rsid w:val="005F12AB"/>
    <w:rsid w:val="005F1396"/>
    <w:rsid w:val="005F1444"/>
    <w:rsid w:val="005F1727"/>
    <w:rsid w:val="005F18A8"/>
    <w:rsid w:val="005F240E"/>
    <w:rsid w:val="005F29D0"/>
    <w:rsid w:val="005F376D"/>
    <w:rsid w:val="005F3A66"/>
    <w:rsid w:val="005F3A79"/>
    <w:rsid w:val="005F42D8"/>
    <w:rsid w:val="005F4321"/>
    <w:rsid w:val="005F4DAA"/>
    <w:rsid w:val="005F530A"/>
    <w:rsid w:val="005F5868"/>
    <w:rsid w:val="005F5A6A"/>
    <w:rsid w:val="005F6024"/>
    <w:rsid w:val="005F62EC"/>
    <w:rsid w:val="005F6C72"/>
    <w:rsid w:val="005F7AFA"/>
    <w:rsid w:val="005F7B70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32B4"/>
    <w:rsid w:val="006037E1"/>
    <w:rsid w:val="00603A78"/>
    <w:rsid w:val="00603C62"/>
    <w:rsid w:val="00603D9C"/>
    <w:rsid w:val="0060434E"/>
    <w:rsid w:val="006045CF"/>
    <w:rsid w:val="00604892"/>
    <w:rsid w:val="00604928"/>
    <w:rsid w:val="00604BB1"/>
    <w:rsid w:val="0060530A"/>
    <w:rsid w:val="006055D9"/>
    <w:rsid w:val="00605C99"/>
    <w:rsid w:val="00605FA1"/>
    <w:rsid w:val="006061A7"/>
    <w:rsid w:val="00606959"/>
    <w:rsid w:val="00606BBB"/>
    <w:rsid w:val="0060711C"/>
    <w:rsid w:val="00607752"/>
    <w:rsid w:val="00607856"/>
    <w:rsid w:val="00607894"/>
    <w:rsid w:val="00610206"/>
    <w:rsid w:val="006103F3"/>
    <w:rsid w:val="00610BC9"/>
    <w:rsid w:val="00610D5D"/>
    <w:rsid w:val="00611309"/>
    <w:rsid w:val="00611EB2"/>
    <w:rsid w:val="006121D9"/>
    <w:rsid w:val="00612545"/>
    <w:rsid w:val="0061294C"/>
    <w:rsid w:val="00612A50"/>
    <w:rsid w:val="00612AF9"/>
    <w:rsid w:val="00612BCB"/>
    <w:rsid w:val="006131E0"/>
    <w:rsid w:val="006138A4"/>
    <w:rsid w:val="006139A2"/>
    <w:rsid w:val="00613A49"/>
    <w:rsid w:val="00613C74"/>
    <w:rsid w:val="00613E5C"/>
    <w:rsid w:val="00614302"/>
    <w:rsid w:val="00614465"/>
    <w:rsid w:val="006144B6"/>
    <w:rsid w:val="00614503"/>
    <w:rsid w:val="00614869"/>
    <w:rsid w:val="00614A5B"/>
    <w:rsid w:val="00614AD7"/>
    <w:rsid w:val="00614DB8"/>
    <w:rsid w:val="00614E24"/>
    <w:rsid w:val="0061580C"/>
    <w:rsid w:val="00615E49"/>
    <w:rsid w:val="0061674D"/>
    <w:rsid w:val="006168E0"/>
    <w:rsid w:val="006168E8"/>
    <w:rsid w:val="00616DA9"/>
    <w:rsid w:val="006172A8"/>
    <w:rsid w:val="00617710"/>
    <w:rsid w:val="006177F7"/>
    <w:rsid w:val="00617DC0"/>
    <w:rsid w:val="00617FCA"/>
    <w:rsid w:val="006206D0"/>
    <w:rsid w:val="006208FB"/>
    <w:rsid w:val="00620B44"/>
    <w:rsid w:val="0062104F"/>
    <w:rsid w:val="006210FD"/>
    <w:rsid w:val="00621507"/>
    <w:rsid w:val="00621538"/>
    <w:rsid w:val="00621817"/>
    <w:rsid w:val="00621FE0"/>
    <w:rsid w:val="00622515"/>
    <w:rsid w:val="0062278A"/>
    <w:rsid w:val="006227B2"/>
    <w:rsid w:val="00622856"/>
    <w:rsid w:val="00622867"/>
    <w:rsid w:val="00622936"/>
    <w:rsid w:val="00622A80"/>
    <w:rsid w:val="00622B91"/>
    <w:rsid w:val="00622DB7"/>
    <w:rsid w:val="00622F9E"/>
    <w:rsid w:val="006235C4"/>
    <w:rsid w:val="006239AB"/>
    <w:rsid w:val="00623C16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7"/>
    <w:rsid w:val="00625538"/>
    <w:rsid w:val="00625A22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83B"/>
    <w:rsid w:val="00626AF0"/>
    <w:rsid w:val="00626B99"/>
    <w:rsid w:val="00626CC3"/>
    <w:rsid w:val="00626FBD"/>
    <w:rsid w:val="00627059"/>
    <w:rsid w:val="00627935"/>
    <w:rsid w:val="00627B48"/>
    <w:rsid w:val="00627B61"/>
    <w:rsid w:val="00630045"/>
    <w:rsid w:val="00630068"/>
    <w:rsid w:val="00630367"/>
    <w:rsid w:val="0063090E"/>
    <w:rsid w:val="006315AB"/>
    <w:rsid w:val="00631629"/>
    <w:rsid w:val="00631A39"/>
    <w:rsid w:val="0063243D"/>
    <w:rsid w:val="00632AB3"/>
    <w:rsid w:val="00632CD3"/>
    <w:rsid w:val="00632E00"/>
    <w:rsid w:val="00632F35"/>
    <w:rsid w:val="006335AA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811"/>
    <w:rsid w:val="00634B81"/>
    <w:rsid w:val="006352C1"/>
    <w:rsid w:val="006352EB"/>
    <w:rsid w:val="00635B4A"/>
    <w:rsid w:val="00635BB2"/>
    <w:rsid w:val="00636803"/>
    <w:rsid w:val="00636AB3"/>
    <w:rsid w:val="00636D03"/>
    <w:rsid w:val="0063718E"/>
    <w:rsid w:val="00637A48"/>
    <w:rsid w:val="00637F58"/>
    <w:rsid w:val="006402AE"/>
    <w:rsid w:val="0064064D"/>
    <w:rsid w:val="006408FE"/>
    <w:rsid w:val="00640CD9"/>
    <w:rsid w:val="00640E6C"/>
    <w:rsid w:val="0064138E"/>
    <w:rsid w:val="00641A06"/>
    <w:rsid w:val="00641D01"/>
    <w:rsid w:val="00641F45"/>
    <w:rsid w:val="0064222A"/>
    <w:rsid w:val="00642271"/>
    <w:rsid w:val="00642369"/>
    <w:rsid w:val="006423A9"/>
    <w:rsid w:val="00642800"/>
    <w:rsid w:val="00642D10"/>
    <w:rsid w:val="006431AE"/>
    <w:rsid w:val="006432B2"/>
    <w:rsid w:val="00643367"/>
    <w:rsid w:val="00643C37"/>
    <w:rsid w:val="00643C7E"/>
    <w:rsid w:val="00643E6B"/>
    <w:rsid w:val="00643EBE"/>
    <w:rsid w:val="00644345"/>
    <w:rsid w:val="00644364"/>
    <w:rsid w:val="006445EE"/>
    <w:rsid w:val="00644805"/>
    <w:rsid w:val="0064502C"/>
    <w:rsid w:val="00645033"/>
    <w:rsid w:val="00645051"/>
    <w:rsid w:val="0064550B"/>
    <w:rsid w:val="00645807"/>
    <w:rsid w:val="0064586A"/>
    <w:rsid w:val="00645907"/>
    <w:rsid w:val="00646131"/>
    <w:rsid w:val="0064651A"/>
    <w:rsid w:val="006468E0"/>
    <w:rsid w:val="00646DBD"/>
    <w:rsid w:val="00647098"/>
    <w:rsid w:val="00647545"/>
    <w:rsid w:val="006475F4"/>
    <w:rsid w:val="00647D2C"/>
    <w:rsid w:val="00647D63"/>
    <w:rsid w:val="00647EF0"/>
    <w:rsid w:val="00647F0E"/>
    <w:rsid w:val="00650791"/>
    <w:rsid w:val="006509B6"/>
    <w:rsid w:val="0065148E"/>
    <w:rsid w:val="00652145"/>
    <w:rsid w:val="00652323"/>
    <w:rsid w:val="00652486"/>
    <w:rsid w:val="0065288D"/>
    <w:rsid w:val="006530F4"/>
    <w:rsid w:val="00653232"/>
    <w:rsid w:val="006537A8"/>
    <w:rsid w:val="00653A46"/>
    <w:rsid w:val="00653B78"/>
    <w:rsid w:val="00653B9D"/>
    <w:rsid w:val="00653E67"/>
    <w:rsid w:val="006541C4"/>
    <w:rsid w:val="006544B2"/>
    <w:rsid w:val="006545B7"/>
    <w:rsid w:val="006549A6"/>
    <w:rsid w:val="00654AF8"/>
    <w:rsid w:val="00655137"/>
    <w:rsid w:val="00655298"/>
    <w:rsid w:val="006555C4"/>
    <w:rsid w:val="006558D2"/>
    <w:rsid w:val="00655908"/>
    <w:rsid w:val="00655B26"/>
    <w:rsid w:val="006568C0"/>
    <w:rsid w:val="00656A2C"/>
    <w:rsid w:val="00656A71"/>
    <w:rsid w:val="00656B5A"/>
    <w:rsid w:val="00656D98"/>
    <w:rsid w:val="006570A6"/>
    <w:rsid w:val="006578AB"/>
    <w:rsid w:val="00657EF2"/>
    <w:rsid w:val="00660045"/>
    <w:rsid w:val="006602BA"/>
    <w:rsid w:val="006605FF"/>
    <w:rsid w:val="00661060"/>
    <w:rsid w:val="006614D6"/>
    <w:rsid w:val="00661A64"/>
    <w:rsid w:val="006621CA"/>
    <w:rsid w:val="00662479"/>
    <w:rsid w:val="00662816"/>
    <w:rsid w:val="00662A35"/>
    <w:rsid w:val="00662C6A"/>
    <w:rsid w:val="00662DB3"/>
    <w:rsid w:val="006630CE"/>
    <w:rsid w:val="00663165"/>
    <w:rsid w:val="00663379"/>
    <w:rsid w:val="006638CB"/>
    <w:rsid w:val="00663943"/>
    <w:rsid w:val="00663B39"/>
    <w:rsid w:val="00663F23"/>
    <w:rsid w:val="00664744"/>
    <w:rsid w:val="006647A8"/>
    <w:rsid w:val="006647FC"/>
    <w:rsid w:val="00664DB1"/>
    <w:rsid w:val="00665273"/>
    <w:rsid w:val="00665482"/>
    <w:rsid w:val="00665B87"/>
    <w:rsid w:val="00665B88"/>
    <w:rsid w:val="00665C9E"/>
    <w:rsid w:val="006662B5"/>
    <w:rsid w:val="0066633F"/>
    <w:rsid w:val="00666688"/>
    <w:rsid w:val="006668BC"/>
    <w:rsid w:val="00666B60"/>
    <w:rsid w:val="00666D7F"/>
    <w:rsid w:val="00666EE6"/>
    <w:rsid w:val="006673F2"/>
    <w:rsid w:val="0066747D"/>
    <w:rsid w:val="006679F2"/>
    <w:rsid w:val="00667B22"/>
    <w:rsid w:val="00667D52"/>
    <w:rsid w:val="00667FCC"/>
    <w:rsid w:val="0067015D"/>
    <w:rsid w:val="00670238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A13"/>
    <w:rsid w:val="00672E73"/>
    <w:rsid w:val="00672F57"/>
    <w:rsid w:val="00672F84"/>
    <w:rsid w:val="00673183"/>
    <w:rsid w:val="00673264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4F37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7652B"/>
    <w:rsid w:val="00677AE7"/>
    <w:rsid w:val="006805C5"/>
    <w:rsid w:val="00680661"/>
    <w:rsid w:val="00680AC8"/>
    <w:rsid w:val="00680C53"/>
    <w:rsid w:val="006812E9"/>
    <w:rsid w:val="00681AF6"/>
    <w:rsid w:val="00681B7F"/>
    <w:rsid w:val="00681D7C"/>
    <w:rsid w:val="00681DCA"/>
    <w:rsid w:val="006820A0"/>
    <w:rsid w:val="0068220C"/>
    <w:rsid w:val="00682251"/>
    <w:rsid w:val="00682322"/>
    <w:rsid w:val="006824E3"/>
    <w:rsid w:val="006826E1"/>
    <w:rsid w:val="00682766"/>
    <w:rsid w:val="0068280F"/>
    <w:rsid w:val="006828D8"/>
    <w:rsid w:val="0068323D"/>
    <w:rsid w:val="0068327E"/>
    <w:rsid w:val="0068395F"/>
    <w:rsid w:val="0068439C"/>
    <w:rsid w:val="0068444C"/>
    <w:rsid w:val="006844EA"/>
    <w:rsid w:val="006848F2"/>
    <w:rsid w:val="0068491C"/>
    <w:rsid w:val="00684E39"/>
    <w:rsid w:val="006850A1"/>
    <w:rsid w:val="0068525B"/>
    <w:rsid w:val="006854C6"/>
    <w:rsid w:val="00685589"/>
    <w:rsid w:val="00685B56"/>
    <w:rsid w:val="00685C87"/>
    <w:rsid w:val="00686074"/>
    <w:rsid w:val="00686557"/>
    <w:rsid w:val="00686BB9"/>
    <w:rsid w:val="00686E25"/>
    <w:rsid w:val="00686F09"/>
    <w:rsid w:val="006872F8"/>
    <w:rsid w:val="006874B0"/>
    <w:rsid w:val="006874E0"/>
    <w:rsid w:val="00687EF7"/>
    <w:rsid w:val="00687F53"/>
    <w:rsid w:val="0069016D"/>
    <w:rsid w:val="006901B9"/>
    <w:rsid w:val="00690327"/>
    <w:rsid w:val="0069075E"/>
    <w:rsid w:val="00690B01"/>
    <w:rsid w:val="00690D21"/>
    <w:rsid w:val="006912F2"/>
    <w:rsid w:val="0069131A"/>
    <w:rsid w:val="006913DC"/>
    <w:rsid w:val="00691893"/>
    <w:rsid w:val="006918B9"/>
    <w:rsid w:val="00691C7B"/>
    <w:rsid w:val="00691F3D"/>
    <w:rsid w:val="006920FD"/>
    <w:rsid w:val="0069224C"/>
    <w:rsid w:val="006924BB"/>
    <w:rsid w:val="0069264B"/>
    <w:rsid w:val="00692979"/>
    <w:rsid w:val="00692AC2"/>
    <w:rsid w:val="00692C2A"/>
    <w:rsid w:val="00693791"/>
    <w:rsid w:val="0069381D"/>
    <w:rsid w:val="00693A61"/>
    <w:rsid w:val="00693AC5"/>
    <w:rsid w:val="00693B43"/>
    <w:rsid w:val="00693BBD"/>
    <w:rsid w:val="00693DB3"/>
    <w:rsid w:val="0069409F"/>
    <w:rsid w:val="0069410B"/>
    <w:rsid w:val="006941D0"/>
    <w:rsid w:val="006945E2"/>
    <w:rsid w:val="006946CA"/>
    <w:rsid w:val="00694FA3"/>
    <w:rsid w:val="00695671"/>
    <w:rsid w:val="00695CBA"/>
    <w:rsid w:val="00695D78"/>
    <w:rsid w:val="00695F76"/>
    <w:rsid w:val="00696475"/>
    <w:rsid w:val="00696EB4"/>
    <w:rsid w:val="00696F09"/>
    <w:rsid w:val="006972EB"/>
    <w:rsid w:val="00697630"/>
    <w:rsid w:val="00697B88"/>
    <w:rsid w:val="00697C03"/>
    <w:rsid w:val="00697C0E"/>
    <w:rsid w:val="006A0174"/>
    <w:rsid w:val="006A08EC"/>
    <w:rsid w:val="006A0C87"/>
    <w:rsid w:val="006A11B7"/>
    <w:rsid w:val="006A12CE"/>
    <w:rsid w:val="006A15D2"/>
    <w:rsid w:val="006A1787"/>
    <w:rsid w:val="006A244A"/>
    <w:rsid w:val="006A25F2"/>
    <w:rsid w:val="006A29DD"/>
    <w:rsid w:val="006A39C4"/>
    <w:rsid w:val="006A3A86"/>
    <w:rsid w:val="006A3AD3"/>
    <w:rsid w:val="006A40D1"/>
    <w:rsid w:val="006A40E0"/>
    <w:rsid w:val="006A4344"/>
    <w:rsid w:val="006A4373"/>
    <w:rsid w:val="006A4737"/>
    <w:rsid w:val="006A4949"/>
    <w:rsid w:val="006A4B0A"/>
    <w:rsid w:val="006A4DE9"/>
    <w:rsid w:val="006A4E65"/>
    <w:rsid w:val="006A53BA"/>
    <w:rsid w:val="006A573D"/>
    <w:rsid w:val="006A5764"/>
    <w:rsid w:val="006A5C44"/>
    <w:rsid w:val="006A5F45"/>
    <w:rsid w:val="006A61DE"/>
    <w:rsid w:val="006A671C"/>
    <w:rsid w:val="006A709E"/>
    <w:rsid w:val="006A7124"/>
    <w:rsid w:val="006A7B81"/>
    <w:rsid w:val="006A7E2B"/>
    <w:rsid w:val="006A7EF6"/>
    <w:rsid w:val="006A7FDE"/>
    <w:rsid w:val="006B0168"/>
    <w:rsid w:val="006B02F1"/>
    <w:rsid w:val="006B03DF"/>
    <w:rsid w:val="006B092F"/>
    <w:rsid w:val="006B0C48"/>
    <w:rsid w:val="006B0DEB"/>
    <w:rsid w:val="006B12D9"/>
    <w:rsid w:val="006B1360"/>
    <w:rsid w:val="006B13B9"/>
    <w:rsid w:val="006B1494"/>
    <w:rsid w:val="006B1779"/>
    <w:rsid w:val="006B1B87"/>
    <w:rsid w:val="006B1CDD"/>
    <w:rsid w:val="006B1CF8"/>
    <w:rsid w:val="006B2154"/>
    <w:rsid w:val="006B22C7"/>
    <w:rsid w:val="006B2547"/>
    <w:rsid w:val="006B2731"/>
    <w:rsid w:val="006B2873"/>
    <w:rsid w:val="006B2BA0"/>
    <w:rsid w:val="006B31FB"/>
    <w:rsid w:val="006B3339"/>
    <w:rsid w:val="006B3B17"/>
    <w:rsid w:val="006B3B30"/>
    <w:rsid w:val="006B427B"/>
    <w:rsid w:val="006B4530"/>
    <w:rsid w:val="006B49F8"/>
    <w:rsid w:val="006B4A65"/>
    <w:rsid w:val="006B4BD6"/>
    <w:rsid w:val="006B5272"/>
    <w:rsid w:val="006B5673"/>
    <w:rsid w:val="006B58FE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485"/>
    <w:rsid w:val="006C4398"/>
    <w:rsid w:val="006C4530"/>
    <w:rsid w:val="006C482E"/>
    <w:rsid w:val="006C4992"/>
    <w:rsid w:val="006C49A3"/>
    <w:rsid w:val="006C4D24"/>
    <w:rsid w:val="006C5277"/>
    <w:rsid w:val="006C52F1"/>
    <w:rsid w:val="006C5639"/>
    <w:rsid w:val="006C5673"/>
    <w:rsid w:val="006C57DE"/>
    <w:rsid w:val="006C5896"/>
    <w:rsid w:val="006C5B03"/>
    <w:rsid w:val="006C5B1B"/>
    <w:rsid w:val="006C5BE3"/>
    <w:rsid w:val="006C6012"/>
    <w:rsid w:val="006C627B"/>
    <w:rsid w:val="006C633E"/>
    <w:rsid w:val="006C664D"/>
    <w:rsid w:val="006C7747"/>
    <w:rsid w:val="006C779D"/>
    <w:rsid w:val="006D0030"/>
    <w:rsid w:val="006D027F"/>
    <w:rsid w:val="006D0483"/>
    <w:rsid w:val="006D07F5"/>
    <w:rsid w:val="006D0C35"/>
    <w:rsid w:val="006D0F23"/>
    <w:rsid w:val="006D1048"/>
    <w:rsid w:val="006D14EC"/>
    <w:rsid w:val="006D1E2C"/>
    <w:rsid w:val="006D2C52"/>
    <w:rsid w:val="006D2FF4"/>
    <w:rsid w:val="006D307F"/>
    <w:rsid w:val="006D30BE"/>
    <w:rsid w:val="006D3228"/>
    <w:rsid w:val="006D3490"/>
    <w:rsid w:val="006D351C"/>
    <w:rsid w:val="006D3528"/>
    <w:rsid w:val="006D36B3"/>
    <w:rsid w:val="006D378E"/>
    <w:rsid w:val="006D3DBF"/>
    <w:rsid w:val="006D3E68"/>
    <w:rsid w:val="006D4096"/>
    <w:rsid w:val="006D459F"/>
    <w:rsid w:val="006D45BC"/>
    <w:rsid w:val="006D4673"/>
    <w:rsid w:val="006D483E"/>
    <w:rsid w:val="006D494A"/>
    <w:rsid w:val="006D4BDE"/>
    <w:rsid w:val="006D4CC0"/>
    <w:rsid w:val="006D4D65"/>
    <w:rsid w:val="006D4EEA"/>
    <w:rsid w:val="006D5963"/>
    <w:rsid w:val="006D5BF7"/>
    <w:rsid w:val="006D5C59"/>
    <w:rsid w:val="006D5D44"/>
    <w:rsid w:val="006D6070"/>
    <w:rsid w:val="006D6412"/>
    <w:rsid w:val="006D6545"/>
    <w:rsid w:val="006D6577"/>
    <w:rsid w:val="006D6636"/>
    <w:rsid w:val="006D6788"/>
    <w:rsid w:val="006D69B6"/>
    <w:rsid w:val="006D69D2"/>
    <w:rsid w:val="006D6E21"/>
    <w:rsid w:val="006D71E2"/>
    <w:rsid w:val="006D7282"/>
    <w:rsid w:val="006D75BA"/>
    <w:rsid w:val="006D78EA"/>
    <w:rsid w:val="006D7BD0"/>
    <w:rsid w:val="006D7D13"/>
    <w:rsid w:val="006E01D3"/>
    <w:rsid w:val="006E036B"/>
    <w:rsid w:val="006E0826"/>
    <w:rsid w:val="006E08EC"/>
    <w:rsid w:val="006E09DF"/>
    <w:rsid w:val="006E14D7"/>
    <w:rsid w:val="006E1602"/>
    <w:rsid w:val="006E17DD"/>
    <w:rsid w:val="006E1827"/>
    <w:rsid w:val="006E1A0A"/>
    <w:rsid w:val="006E1B90"/>
    <w:rsid w:val="006E1C66"/>
    <w:rsid w:val="006E2275"/>
    <w:rsid w:val="006E262D"/>
    <w:rsid w:val="006E2831"/>
    <w:rsid w:val="006E32D3"/>
    <w:rsid w:val="006E3851"/>
    <w:rsid w:val="006E3D77"/>
    <w:rsid w:val="006E3F61"/>
    <w:rsid w:val="006E4465"/>
    <w:rsid w:val="006E4474"/>
    <w:rsid w:val="006E4B55"/>
    <w:rsid w:val="006E4C51"/>
    <w:rsid w:val="006E4EC3"/>
    <w:rsid w:val="006E6715"/>
    <w:rsid w:val="006E685C"/>
    <w:rsid w:val="006E6983"/>
    <w:rsid w:val="006E70E4"/>
    <w:rsid w:val="006E762A"/>
    <w:rsid w:val="006E77A5"/>
    <w:rsid w:val="006E77E0"/>
    <w:rsid w:val="006E7CFC"/>
    <w:rsid w:val="006E7EA2"/>
    <w:rsid w:val="006F0657"/>
    <w:rsid w:val="006F0BA8"/>
    <w:rsid w:val="006F11A4"/>
    <w:rsid w:val="006F124C"/>
    <w:rsid w:val="006F141E"/>
    <w:rsid w:val="006F14BE"/>
    <w:rsid w:val="006F2E76"/>
    <w:rsid w:val="006F2ECE"/>
    <w:rsid w:val="006F2F5B"/>
    <w:rsid w:val="006F30E7"/>
    <w:rsid w:val="006F31A1"/>
    <w:rsid w:val="006F3218"/>
    <w:rsid w:val="006F3549"/>
    <w:rsid w:val="006F3596"/>
    <w:rsid w:val="006F3A06"/>
    <w:rsid w:val="006F3AC6"/>
    <w:rsid w:val="006F3E80"/>
    <w:rsid w:val="006F429D"/>
    <w:rsid w:val="006F465E"/>
    <w:rsid w:val="006F46E4"/>
    <w:rsid w:val="006F475C"/>
    <w:rsid w:val="006F4F28"/>
    <w:rsid w:val="006F501C"/>
    <w:rsid w:val="006F5086"/>
    <w:rsid w:val="006F5610"/>
    <w:rsid w:val="006F59D2"/>
    <w:rsid w:val="006F5AF4"/>
    <w:rsid w:val="006F5C77"/>
    <w:rsid w:val="006F5C8B"/>
    <w:rsid w:val="006F5F55"/>
    <w:rsid w:val="006F61AD"/>
    <w:rsid w:val="006F628E"/>
    <w:rsid w:val="006F6A68"/>
    <w:rsid w:val="006F6B64"/>
    <w:rsid w:val="006F76FA"/>
    <w:rsid w:val="006F7751"/>
    <w:rsid w:val="006F7DC6"/>
    <w:rsid w:val="00700102"/>
    <w:rsid w:val="00700120"/>
    <w:rsid w:val="007001C0"/>
    <w:rsid w:val="0070094C"/>
    <w:rsid w:val="00700A76"/>
    <w:rsid w:val="00700A9E"/>
    <w:rsid w:val="00700CB0"/>
    <w:rsid w:val="00700FC5"/>
    <w:rsid w:val="00700FE1"/>
    <w:rsid w:val="00701195"/>
    <w:rsid w:val="007018BE"/>
    <w:rsid w:val="007019D8"/>
    <w:rsid w:val="007026A7"/>
    <w:rsid w:val="007027EB"/>
    <w:rsid w:val="00702970"/>
    <w:rsid w:val="00702B65"/>
    <w:rsid w:val="00702CD7"/>
    <w:rsid w:val="00702CE2"/>
    <w:rsid w:val="007031DC"/>
    <w:rsid w:val="007034AD"/>
    <w:rsid w:val="007035C5"/>
    <w:rsid w:val="0070367D"/>
    <w:rsid w:val="00703A91"/>
    <w:rsid w:val="00703B91"/>
    <w:rsid w:val="00703F55"/>
    <w:rsid w:val="0070474A"/>
    <w:rsid w:val="007051DF"/>
    <w:rsid w:val="00705893"/>
    <w:rsid w:val="00705B92"/>
    <w:rsid w:val="00705C1E"/>
    <w:rsid w:val="00705C3C"/>
    <w:rsid w:val="00705DB1"/>
    <w:rsid w:val="00706358"/>
    <w:rsid w:val="007065E8"/>
    <w:rsid w:val="007066D3"/>
    <w:rsid w:val="00706A3A"/>
    <w:rsid w:val="00706A96"/>
    <w:rsid w:val="00707013"/>
    <w:rsid w:val="007070B3"/>
    <w:rsid w:val="0070754E"/>
    <w:rsid w:val="0070762E"/>
    <w:rsid w:val="007076AE"/>
    <w:rsid w:val="00707A14"/>
    <w:rsid w:val="00707A3C"/>
    <w:rsid w:val="00707AC6"/>
    <w:rsid w:val="00707D38"/>
    <w:rsid w:val="00707E41"/>
    <w:rsid w:val="00710FFA"/>
    <w:rsid w:val="007116D2"/>
    <w:rsid w:val="00711C22"/>
    <w:rsid w:val="00711DCA"/>
    <w:rsid w:val="00711E86"/>
    <w:rsid w:val="00711FDF"/>
    <w:rsid w:val="007126F2"/>
    <w:rsid w:val="007127F5"/>
    <w:rsid w:val="007138E3"/>
    <w:rsid w:val="00713C18"/>
    <w:rsid w:val="00713C46"/>
    <w:rsid w:val="00713CE1"/>
    <w:rsid w:val="00713F14"/>
    <w:rsid w:val="007140C1"/>
    <w:rsid w:val="00714507"/>
    <w:rsid w:val="0071518C"/>
    <w:rsid w:val="00715622"/>
    <w:rsid w:val="00715BBA"/>
    <w:rsid w:val="00715F2A"/>
    <w:rsid w:val="007164ED"/>
    <w:rsid w:val="00716AC7"/>
    <w:rsid w:val="00716C2E"/>
    <w:rsid w:val="00716D54"/>
    <w:rsid w:val="007173C5"/>
    <w:rsid w:val="0071778F"/>
    <w:rsid w:val="00717824"/>
    <w:rsid w:val="0071799B"/>
    <w:rsid w:val="00720958"/>
    <w:rsid w:val="00720EF1"/>
    <w:rsid w:val="00720F05"/>
    <w:rsid w:val="00720F4E"/>
    <w:rsid w:val="007212A3"/>
    <w:rsid w:val="007216A4"/>
    <w:rsid w:val="0072171B"/>
    <w:rsid w:val="00721740"/>
    <w:rsid w:val="007217D0"/>
    <w:rsid w:val="007217FC"/>
    <w:rsid w:val="00721E8D"/>
    <w:rsid w:val="007222E8"/>
    <w:rsid w:val="00722ABF"/>
    <w:rsid w:val="00722C6F"/>
    <w:rsid w:val="0072342F"/>
    <w:rsid w:val="0072397B"/>
    <w:rsid w:val="00723997"/>
    <w:rsid w:val="00723C47"/>
    <w:rsid w:val="00723CD4"/>
    <w:rsid w:val="00723D45"/>
    <w:rsid w:val="00723F5A"/>
    <w:rsid w:val="00724521"/>
    <w:rsid w:val="007246D9"/>
    <w:rsid w:val="0072490A"/>
    <w:rsid w:val="00724A8C"/>
    <w:rsid w:val="00724BD1"/>
    <w:rsid w:val="007255A9"/>
    <w:rsid w:val="007258F0"/>
    <w:rsid w:val="007259EB"/>
    <w:rsid w:val="007260B0"/>
    <w:rsid w:val="007260C8"/>
    <w:rsid w:val="007261D7"/>
    <w:rsid w:val="007262F7"/>
    <w:rsid w:val="00726C20"/>
    <w:rsid w:val="00726DB7"/>
    <w:rsid w:val="007278E6"/>
    <w:rsid w:val="0072792E"/>
    <w:rsid w:val="00727B95"/>
    <w:rsid w:val="00730260"/>
    <w:rsid w:val="00730424"/>
    <w:rsid w:val="007306D5"/>
    <w:rsid w:val="007307E5"/>
    <w:rsid w:val="00730861"/>
    <w:rsid w:val="00730B5C"/>
    <w:rsid w:val="007311C8"/>
    <w:rsid w:val="00731610"/>
    <w:rsid w:val="00731668"/>
    <w:rsid w:val="00731F4D"/>
    <w:rsid w:val="007320F7"/>
    <w:rsid w:val="0073214C"/>
    <w:rsid w:val="007328D2"/>
    <w:rsid w:val="00732EB9"/>
    <w:rsid w:val="007331CE"/>
    <w:rsid w:val="007336A3"/>
    <w:rsid w:val="007336E1"/>
    <w:rsid w:val="0073400C"/>
    <w:rsid w:val="007341E8"/>
    <w:rsid w:val="00734397"/>
    <w:rsid w:val="007343E5"/>
    <w:rsid w:val="00734539"/>
    <w:rsid w:val="00735243"/>
    <w:rsid w:val="007356E3"/>
    <w:rsid w:val="007358E7"/>
    <w:rsid w:val="00735A2F"/>
    <w:rsid w:val="00735FCB"/>
    <w:rsid w:val="00736CCC"/>
    <w:rsid w:val="007373CE"/>
    <w:rsid w:val="00737567"/>
    <w:rsid w:val="00737628"/>
    <w:rsid w:val="00737756"/>
    <w:rsid w:val="007379BF"/>
    <w:rsid w:val="007379EE"/>
    <w:rsid w:val="0074010E"/>
    <w:rsid w:val="0074038A"/>
    <w:rsid w:val="00740502"/>
    <w:rsid w:val="0074057E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4594"/>
    <w:rsid w:val="00746007"/>
    <w:rsid w:val="00746008"/>
    <w:rsid w:val="007460F6"/>
    <w:rsid w:val="007461AC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3F3"/>
    <w:rsid w:val="00751BCE"/>
    <w:rsid w:val="00751F26"/>
    <w:rsid w:val="00751FED"/>
    <w:rsid w:val="007522C7"/>
    <w:rsid w:val="00752904"/>
    <w:rsid w:val="007529CB"/>
    <w:rsid w:val="00752BB7"/>
    <w:rsid w:val="00752F84"/>
    <w:rsid w:val="007532C1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5EF2"/>
    <w:rsid w:val="00756083"/>
    <w:rsid w:val="00756BE9"/>
    <w:rsid w:val="00757393"/>
    <w:rsid w:val="00757412"/>
    <w:rsid w:val="00757DC8"/>
    <w:rsid w:val="00760252"/>
    <w:rsid w:val="0076083E"/>
    <w:rsid w:val="007609AE"/>
    <w:rsid w:val="00760AB6"/>
    <w:rsid w:val="00760E21"/>
    <w:rsid w:val="00760E9D"/>
    <w:rsid w:val="00760F41"/>
    <w:rsid w:val="00761DA9"/>
    <w:rsid w:val="0076239A"/>
    <w:rsid w:val="00762640"/>
    <w:rsid w:val="00762ADE"/>
    <w:rsid w:val="00762B5B"/>
    <w:rsid w:val="00762C1D"/>
    <w:rsid w:val="00762F1A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4805"/>
    <w:rsid w:val="00764A2B"/>
    <w:rsid w:val="00765145"/>
    <w:rsid w:val="0076528E"/>
    <w:rsid w:val="00765CB7"/>
    <w:rsid w:val="007662CB"/>
    <w:rsid w:val="0076665F"/>
    <w:rsid w:val="00766699"/>
    <w:rsid w:val="007666EC"/>
    <w:rsid w:val="007668F0"/>
    <w:rsid w:val="007676B6"/>
    <w:rsid w:val="00767C3B"/>
    <w:rsid w:val="00767D87"/>
    <w:rsid w:val="00767DA6"/>
    <w:rsid w:val="00767DBE"/>
    <w:rsid w:val="00767F5F"/>
    <w:rsid w:val="00770086"/>
    <w:rsid w:val="00770394"/>
    <w:rsid w:val="00770754"/>
    <w:rsid w:val="00770A6F"/>
    <w:rsid w:val="00770A9C"/>
    <w:rsid w:val="00770AC0"/>
    <w:rsid w:val="00771119"/>
    <w:rsid w:val="007712B7"/>
    <w:rsid w:val="00771832"/>
    <w:rsid w:val="00771DBF"/>
    <w:rsid w:val="00771F27"/>
    <w:rsid w:val="00771F93"/>
    <w:rsid w:val="00771FA9"/>
    <w:rsid w:val="00772C11"/>
    <w:rsid w:val="007732E3"/>
    <w:rsid w:val="00773724"/>
    <w:rsid w:val="00773773"/>
    <w:rsid w:val="007737CE"/>
    <w:rsid w:val="00773A70"/>
    <w:rsid w:val="00773EEA"/>
    <w:rsid w:val="00774234"/>
    <w:rsid w:val="00774261"/>
    <w:rsid w:val="00774384"/>
    <w:rsid w:val="0077450A"/>
    <w:rsid w:val="007746DA"/>
    <w:rsid w:val="00774E08"/>
    <w:rsid w:val="00774E8A"/>
    <w:rsid w:val="00774E8F"/>
    <w:rsid w:val="0077509E"/>
    <w:rsid w:val="00775297"/>
    <w:rsid w:val="007753FA"/>
    <w:rsid w:val="00775871"/>
    <w:rsid w:val="00775E8D"/>
    <w:rsid w:val="007760A2"/>
    <w:rsid w:val="007768DF"/>
    <w:rsid w:val="00776F49"/>
    <w:rsid w:val="007775BF"/>
    <w:rsid w:val="007777BA"/>
    <w:rsid w:val="007777BE"/>
    <w:rsid w:val="0077781A"/>
    <w:rsid w:val="00777840"/>
    <w:rsid w:val="0077793C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B7D"/>
    <w:rsid w:val="00781EA2"/>
    <w:rsid w:val="00781FC7"/>
    <w:rsid w:val="007824B4"/>
    <w:rsid w:val="007824E9"/>
    <w:rsid w:val="007827CB"/>
    <w:rsid w:val="00782F35"/>
    <w:rsid w:val="00783410"/>
    <w:rsid w:val="00783512"/>
    <w:rsid w:val="007835ED"/>
    <w:rsid w:val="0078387D"/>
    <w:rsid w:val="00783F5B"/>
    <w:rsid w:val="007843A8"/>
    <w:rsid w:val="007846B3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BE3"/>
    <w:rsid w:val="00786D73"/>
    <w:rsid w:val="00786F06"/>
    <w:rsid w:val="007873FE"/>
    <w:rsid w:val="007876B9"/>
    <w:rsid w:val="007876DD"/>
    <w:rsid w:val="00787CDE"/>
    <w:rsid w:val="00790058"/>
    <w:rsid w:val="0079046A"/>
    <w:rsid w:val="007908C1"/>
    <w:rsid w:val="007909FE"/>
    <w:rsid w:val="00790B6C"/>
    <w:rsid w:val="00790DD9"/>
    <w:rsid w:val="00790E49"/>
    <w:rsid w:val="00791083"/>
    <w:rsid w:val="00791238"/>
    <w:rsid w:val="007912C7"/>
    <w:rsid w:val="00791488"/>
    <w:rsid w:val="0079151A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D47"/>
    <w:rsid w:val="00794821"/>
    <w:rsid w:val="007948AC"/>
    <w:rsid w:val="00794F23"/>
    <w:rsid w:val="00794FE7"/>
    <w:rsid w:val="0079568B"/>
    <w:rsid w:val="00795FAB"/>
    <w:rsid w:val="0079627B"/>
    <w:rsid w:val="007968C0"/>
    <w:rsid w:val="007969DB"/>
    <w:rsid w:val="00796A0A"/>
    <w:rsid w:val="00796CDA"/>
    <w:rsid w:val="00796F77"/>
    <w:rsid w:val="007970FC"/>
    <w:rsid w:val="00797298"/>
    <w:rsid w:val="007972AF"/>
    <w:rsid w:val="0079743E"/>
    <w:rsid w:val="0079779D"/>
    <w:rsid w:val="00797DAE"/>
    <w:rsid w:val="00797E8C"/>
    <w:rsid w:val="007A0057"/>
    <w:rsid w:val="007A0492"/>
    <w:rsid w:val="007A0593"/>
    <w:rsid w:val="007A073C"/>
    <w:rsid w:val="007A11DA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A59"/>
    <w:rsid w:val="007A3DF5"/>
    <w:rsid w:val="007A3E38"/>
    <w:rsid w:val="007A3EF2"/>
    <w:rsid w:val="007A3F32"/>
    <w:rsid w:val="007A46C0"/>
    <w:rsid w:val="007A4A2D"/>
    <w:rsid w:val="007A4C3B"/>
    <w:rsid w:val="007A4CB8"/>
    <w:rsid w:val="007A4D0F"/>
    <w:rsid w:val="007A4F48"/>
    <w:rsid w:val="007A56EC"/>
    <w:rsid w:val="007A5A72"/>
    <w:rsid w:val="007A5BF5"/>
    <w:rsid w:val="007A5DCB"/>
    <w:rsid w:val="007A6149"/>
    <w:rsid w:val="007A6312"/>
    <w:rsid w:val="007A6322"/>
    <w:rsid w:val="007A657E"/>
    <w:rsid w:val="007A6586"/>
    <w:rsid w:val="007A6666"/>
    <w:rsid w:val="007A6A7E"/>
    <w:rsid w:val="007A6B5E"/>
    <w:rsid w:val="007A6C4D"/>
    <w:rsid w:val="007A6D5A"/>
    <w:rsid w:val="007A79C7"/>
    <w:rsid w:val="007B00DD"/>
    <w:rsid w:val="007B0719"/>
    <w:rsid w:val="007B0ADB"/>
    <w:rsid w:val="007B0C76"/>
    <w:rsid w:val="007B0DC5"/>
    <w:rsid w:val="007B13C3"/>
    <w:rsid w:val="007B195E"/>
    <w:rsid w:val="007B212B"/>
    <w:rsid w:val="007B23D7"/>
    <w:rsid w:val="007B29F5"/>
    <w:rsid w:val="007B30D1"/>
    <w:rsid w:val="007B324A"/>
    <w:rsid w:val="007B3484"/>
    <w:rsid w:val="007B3657"/>
    <w:rsid w:val="007B3802"/>
    <w:rsid w:val="007B386F"/>
    <w:rsid w:val="007B3939"/>
    <w:rsid w:val="007B3BA7"/>
    <w:rsid w:val="007B3BC4"/>
    <w:rsid w:val="007B3C45"/>
    <w:rsid w:val="007B4042"/>
    <w:rsid w:val="007B4319"/>
    <w:rsid w:val="007B432C"/>
    <w:rsid w:val="007B4596"/>
    <w:rsid w:val="007B4623"/>
    <w:rsid w:val="007B4DFF"/>
    <w:rsid w:val="007B4E30"/>
    <w:rsid w:val="007B4ED6"/>
    <w:rsid w:val="007B6094"/>
    <w:rsid w:val="007B6CF4"/>
    <w:rsid w:val="007B77B3"/>
    <w:rsid w:val="007B790C"/>
    <w:rsid w:val="007C02F5"/>
    <w:rsid w:val="007C1107"/>
    <w:rsid w:val="007C129C"/>
    <w:rsid w:val="007C12C8"/>
    <w:rsid w:val="007C1CDE"/>
    <w:rsid w:val="007C1F6B"/>
    <w:rsid w:val="007C20AA"/>
    <w:rsid w:val="007C25C8"/>
    <w:rsid w:val="007C2A39"/>
    <w:rsid w:val="007C2D62"/>
    <w:rsid w:val="007C30DD"/>
    <w:rsid w:val="007C31AC"/>
    <w:rsid w:val="007C35E2"/>
    <w:rsid w:val="007C3879"/>
    <w:rsid w:val="007C3DD4"/>
    <w:rsid w:val="007C441A"/>
    <w:rsid w:val="007C473C"/>
    <w:rsid w:val="007C4AC7"/>
    <w:rsid w:val="007C4B58"/>
    <w:rsid w:val="007C4D18"/>
    <w:rsid w:val="007C5163"/>
    <w:rsid w:val="007C55E4"/>
    <w:rsid w:val="007C57D2"/>
    <w:rsid w:val="007C58A1"/>
    <w:rsid w:val="007C6418"/>
    <w:rsid w:val="007C64D3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DAB"/>
    <w:rsid w:val="007D1EB9"/>
    <w:rsid w:val="007D20F0"/>
    <w:rsid w:val="007D24E8"/>
    <w:rsid w:val="007D24F4"/>
    <w:rsid w:val="007D25EE"/>
    <w:rsid w:val="007D298A"/>
    <w:rsid w:val="007D2B9D"/>
    <w:rsid w:val="007D2DDB"/>
    <w:rsid w:val="007D3331"/>
    <w:rsid w:val="007D3516"/>
    <w:rsid w:val="007D3680"/>
    <w:rsid w:val="007D3A71"/>
    <w:rsid w:val="007D3FB3"/>
    <w:rsid w:val="007D3FCF"/>
    <w:rsid w:val="007D42E0"/>
    <w:rsid w:val="007D4581"/>
    <w:rsid w:val="007D4588"/>
    <w:rsid w:val="007D46F2"/>
    <w:rsid w:val="007D49A8"/>
    <w:rsid w:val="007D4CEF"/>
    <w:rsid w:val="007D4E4E"/>
    <w:rsid w:val="007D5232"/>
    <w:rsid w:val="007D52F5"/>
    <w:rsid w:val="007D586B"/>
    <w:rsid w:val="007D5924"/>
    <w:rsid w:val="007D6EB8"/>
    <w:rsid w:val="007D7153"/>
    <w:rsid w:val="007D7213"/>
    <w:rsid w:val="007D74FF"/>
    <w:rsid w:val="007D785F"/>
    <w:rsid w:val="007D7B93"/>
    <w:rsid w:val="007D7D43"/>
    <w:rsid w:val="007D7E36"/>
    <w:rsid w:val="007E0109"/>
    <w:rsid w:val="007E085C"/>
    <w:rsid w:val="007E1266"/>
    <w:rsid w:val="007E1C2D"/>
    <w:rsid w:val="007E205A"/>
    <w:rsid w:val="007E20D2"/>
    <w:rsid w:val="007E2415"/>
    <w:rsid w:val="007E2823"/>
    <w:rsid w:val="007E2C0D"/>
    <w:rsid w:val="007E2C37"/>
    <w:rsid w:val="007E3E60"/>
    <w:rsid w:val="007E407D"/>
    <w:rsid w:val="007E4879"/>
    <w:rsid w:val="007E4FD6"/>
    <w:rsid w:val="007E51C5"/>
    <w:rsid w:val="007E5329"/>
    <w:rsid w:val="007E53A5"/>
    <w:rsid w:val="007E548B"/>
    <w:rsid w:val="007E5548"/>
    <w:rsid w:val="007E56E1"/>
    <w:rsid w:val="007E582D"/>
    <w:rsid w:val="007E5A57"/>
    <w:rsid w:val="007E5ABF"/>
    <w:rsid w:val="007E5D3E"/>
    <w:rsid w:val="007E5ECF"/>
    <w:rsid w:val="007E6BD2"/>
    <w:rsid w:val="007E6BFA"/>
    <w:rsid w:val="007E7B95"/>
    <w:rsid w:val="007F0892"/>
    <w:rsid w:val="007F0969"/>
    <w:rsid w:val="007F0A64"/>
    <w:rsid w:val="007F0E0B"/>
    <w:rsid w:val="007F11F6"/>
    <w:rsid w:val="007F1316"/>
    <w:rsid w:val="007F183A"/>
    <w:rsid w:val="007F192E"/>
    <w:rsid w:val="007F1F9F"/>
    <w:rsid w:val="007F2012"/>
    <w:rsid w:val="007F2634"/>
    <w:rsid w:val="007F3004"/>
    <w:rsid w:val="007F367B"/>
    <w:rsid w:val="007F3B51"/>
    <w:rsid w:val="007F3EC4"/>
    <w:rsid w:val="007F430D"/>
    <w:rsid w:val="007F43EA"/>
    <w:rsid w:val="007F45CC"/>
    <w:rsid w:val="007F4735"/>
    <w:rsid w:val="007F47A8"/>
    <w:rsid w:val="007F48D5"/>
    <w:rsid w:val="007F49F8"/>
    <w:rsid w:val="007F5194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38D"/>
    <w:rsid w:val="007F749C"/>
    <w:rsid w:val="007F7AC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68A"/>
    <w:rsid w:val="008029A5"/>
    <w:rsid w:val="00802B66"/>
    <w:rsid w:val="008033BD"/>
    <w:rsid w:val="008034DD"/>
    <w:rsid w:val="00804034"/>
    <w:rsid w:val="0080415C"/>
    <w:rsid w:val="00805EC6"/>
    <w:rsid w:val="00806467"/>
    <w:rsid w:val="008065DB"/>
    <w:rsid w:val="00806935"/>
    <w:rsid w:val="00806A76"/>
    <w:rsid w:val="00806B1C"/>
    <w:rsid w:val="00806B1D"/>
    <w:rsid w:val="00806FE1"/>
    <w:rsid w:val="00807090"/>
    <w:rsid w:val="008071D2"/>
    <w:rsid w:val="0080748D"/>
    <w:rsid w:val="008076A9"/>
    <w:rsid w:val="00807A3E"/>
    <w:rsid w:val="00810624"/>
    <w:rsid w:val="008108F1"/>
    <w:rsid w:val="008109CF"/>
    <w:rsid w:val="008114A7"/>
    <w:rsid w:val="00811683"/>
    <w:rsid w:val="0081179A"/>
    <w:rsid w:val="00811849"/>
    <w:rsid w:val="00811985"/>
    <w:rsid w:val="00811DA7"/>
    <w:rsid w:val="00811F8C"/>
    <w:rsid w:val="008123DB"/>
    <w:rsid w:val="008125B2"/>
    <w:rsid w:val="00812604"/>
    <w:rsid w:val="00812609"/>
    <w:rsid w:val="00812EEC"/>
    <w:rsid w:val="00812FBE"/>
    <w:rsid w:val="00813121"/>
    <w:rsid w:val="008137C8"/>
    <w:rsid w:val="00813AD5"/>
    <w:rsid w:val="008147A0"/>
    <w:rsid w:val="00814994"/>
    <w:rsid w:val="00814997"/>
    <w:rsid w:val="00814BFE"/>
    <w:rsid w:val="00814FA0"/>
    <w:rsid w:val="008158A0"/>
    <w:rsid w:val="008159FA"/>
    <w:rsid w:val="00815E6D"/>
    <w:rsid w:val="00815EB5"/>
    <w:rsid w:val="008161FD"/>
    <w:rsid w:val="00816262"/>
    <w:rsid w:val="00816374"/>
    <w:rsid w:val="008164A7"/>
    <w:rsid w:val="00816633"/>
    <w:rsid w:val="00816A65"/>
    <w:rsid w:val="00816AB8"/>
    <w:rsid w:val="00816DDB"/>
    <w:rsid w:val="00816E7D"/>
    <w:rsid w:val="00816FF5"/>
    <w:rsid w:val="0081791E"/>
    <w:rsid w:val="00817DC5"/>
    <w:rsid w:val="00817FB3"/>
    <w:rsid w:val="008205EA"/>
    <w:rsid w:val="00820859"/>
    <w:rsid w:val="00820958"/>
    <w:rsid w:val="00820CC5"/>
    <w:rsid w:val="00820EBE"/>
    <w:rsid w:val="00821111"/>
    <w:rsid w:val="0082158E"/>
    <w:rsid w:val="00821680"/>
    <w:rsid w:val="008217D6"/>
    <w:rsid w:val="00821BE8"/>
    <w:rsid w:val="00821D78"/>
    <w:rsid w:val="00821DBC"/>
    <w:rsid w:val="00822324"/>
    <w:rsid w:val="00822416"/>
    <w:rsid w:val="008224D0"/>
    <w:rsid w:val="008226D0"/>
    <w:rsid w:val="008228CB"/>
    <w:rsid w:val="00822964"/>
    <w:rsid w:val="00822D6D"/>
    <w:rsid w:val="00823214"/>
    <w:rsid w:val="008232E9"/>
    <w:rsid w:val="00823345"/>
    <w:rsid w:val="0082334A"/>
    <w:rsid w:val="008233DD"/>
    <w:rsid w:val="00823603"/>
    <w:rsid w:val="00823C0C"/>
    <w:rsid w:val="00823DE8"/>
    <w:rsid w:val="00823FDC"/>
    <w:rsid w:val="00824367"/>
    <w:rsid w:val="00824612"/>
    <w:rsid w:val="0082472B"/>
    <w:rsid w:val="008247E7"/>
    <w:rsid w:val="00824836"/>
    <w:rsid w:val="00824F3F"/>
    <w:rsid w:val="00825113"/>
    <w:rsid w:val="00825222"/>
    <w:rsid w:val="00825428"/>
    <w:rsid w:val="00825C32"/>
    <w:rsid w:val="00825C98"/>
    <w:rsid w:val="00826121"/>
    <w:rsid w:val="0082631E"/>
    <w:rsid w:val="0082649E"/>
    <w:rsid w:val="0082652D"/>
    <w:rsid w:val="00826611"/>
    <w:rsid w:val="0082670F"/>
    <w:rsid w:val="008267AE"/>
    <w:rsid w:val="00826B38"/>
    <w:rsid w:val="00826DA4"/>
    <w:rsid w:val="0082728A"/>
    <w:rsid w:val="00827407"/>
    <w:rsid w:val="0082779B"/>
    <w:rsid w:val="008277BB"/>
    <w:rsid w:val="00827F7D"/>
    <w:rsid w:val="008309D8"/>
    <w:rsid w:val="00830B67"/>
    <w:rsid w:val="00830C1E"/>
    <w:rsid w:val="00830E74"/>
    <w:rsid w:val="008315EE"/>
    <w:rsid w:val="0083161E"/>
    <w:rsid w:val="008316DF"/>
    <w:rsid w:val="008319D4"/>
    <w:rsid w:val="00831A5C"/>
    <w:rsid w:val="008321A8"/>
    <w:rsid w:val="008322A6"/>
    <w:rsid w:val="00832350"/>
    <w:rsid w:val="0083278E"/>
    <w:rsid w:val="00832942"/>
    <w:rsid w:val="00832BFD"/>
    <w:rsid w:val="00832C71"/>
    <w:rsid w:val="008333BD"/>
    <w:rsid w:val="008334C6"/>
    <w:rsid w:val="0083383C"/>
    <w:rsid w:val="00833F28"/>
    <w:rsid w:val="00833F82"/>
    <w:rsid w:val="0083425F"/>
    <w:rsid w:val="00835082"/>
    <w:rsid w:val="008350E1"/>
    <w:rsid w:val="00835B68"/>
    <w:rsid w:val="00835C33"/>
    <w:rsid w:val="00835D91"/>
    <w:rsid w:val="00836413"/>
    <w:rsid w:val="00836416"/>
    <w:rsid w:val="008364CC"/>
    <w:rsid w:val="008364F9"/>
    <w:rsid w:val="0083746C"/>
    <w:rsid w:val="0083755C"/>
    <w:rsid w:val="00837672"/>
    <w:rsid w:val="00837719"/>
    <w:rsid w:val="0083776E"/>
    <w:rsid w:val="00837943"/>
    <w:rsid w:val="00837E87"/>
    <w:rsid w:val="00837F71"/>
    <w:rsid w:val="00840427"/>
    <w:rsid w:val="0084052A"/>
    <w:rsid w:val="00840707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335"/>
    <w:rsid w:val="00843429"/>
    <w:rsid w:val="0084373C"/>
    <w:rsid w:val="008438E9"/>
    <w:rsid w:val="008438F3"/>
    <w:rsid w:val="00843C7F"/>
    <w:rsid w:val="00843CC4"/>
    <w:rsid w:val="00844064"/>
    <w:rsid w:val="0084413D"/>
    <w:rsid w:val="0084473D"/>
    <w:rsid w:val="00844A26"/>
    <w:rsid w:val="00844E89"/>
    <w:rsid w:val="00845180"/>
    <w:rsid w:val="008452E3"/>
    <w:rsid w:val="008457C4"/>
    <w:rsid w:val="00845B55"/>
    <w:rsid w:val="00845B6B"/>
    <w:rsid w:val="00845CF3"/>
    <w:rsid w:val="00845F17"/>
    <w:rsid w:val="00845F4F"/>
    <w:rsid w:val="00845FED"/>
    <w:rsid w:val="008463D7"/>
    <w:rsid w:val="008463DD"/>
    <w:rsid w:val="008467C3"/>
    <w:rsid w:val="00847589"/>
    <w:rsid w:val="00847C04"/>
    <w:rsid w:val="00847D1C"/>
    <w:rsid w:val="00847E8B"/>
    <w:rsid w:val="008500BA"/>
    <w:rsid w:val="00850808"/>
    <w:rsid w:val="00850992"/>
    <w:rsid w:val="00850DAA"/>
    <w:rsid w:val="008513DB"/>
    <w:rsid w:val="00851487"/>
    <w:rsid w:val="008514D0"/>
    <w:rsid w:val="00851B3C"/>
    <w:rsid w:val="00852029"/>
    <w:rsid w:val="008539A2"/>
    <w:rsid w:val="00853A3F"/>
    <w:rsid w:val="00853C2F"/>
    <w:rsid w:val="00853EB1"/>
    <w:rsid w:val="00854059"/>
    <w:rsid w:val="0085409E"/>
    <w:rsid w:val="008541CE"/>
    <w:rsid w:val="008542DE"/>
    <w:rsid w:val="008542E9"/>
    <w:rsid w:val="00854345"/>
    <w:rsid w:val="008549D3"/>
    <w:rsid w:val="00854A26"/>
    <w:rsid w:val="008550C0"/>
    <w:rsid w:val="008552C2"/>
    <w:rsid w:val="00855581"/>
    <w:rsid w:val="00855885"/>
    <w:rsid w:val="008558CB"/>
    <w:rsid w:val="008559A9"/>
    <w:rsid w:val="00856641"/>
    <w:rsid w:val="00856714"/>
    <w:rsid w:val="00856D1C"/>
    <w:rsid w:val="00856DFE"/>
    <w:rsid w:val="00857A4B"/>
    <w:rsid w:val="00857BD7"/>
    <w:rsid w:val="00857C61"/>
    <w:rsid w:val="00857FE3"/>
    <w:rsid w:val="0086017D"/>
    <w:rsid w:val="00860490"/>
    <w:rsid w:val="008604A7"/>
    <w:rsid w:val="00860759"/>
    <w:rsid w:val="00860DF3"/>
    <w:rsid w:val="008610C4"/>
    <w:rsid w:val="008615A5"/>
    <w:rsid w:val="00861B0E"/>
    <w:rsid w:val="00862226"/>
    <w:rsid w:val="00862369"/>
    <w:rsid w:val="008623E9"/>
    <w:rsid w:val="0086261D"/>
    <w:rsid w:val="008626ED"/>
    <w:rsid w:val="00862AEE"/>
    <w:rsid w:val="00862C52"/>
    <w:rsid w:val="0086301B"/>
    <w:rsid w:val="00863247"/>
    <w:rsid w:val="00863CA4"/>
    <w:rsid w:val="00863E37"/>
    <w:rsid w:val="008640BF"/>
    <w:rsid w:val="008640E5"/>
    <w:rsid w:val="00864135"/>
    <w:rsid w:val="008646CB"/>
    <w:rsid w:val="00864A69"/>
    <w:rsid w:val="00864A9E"/>
    <w:rsid w:val="00864DB6"/>
    <w:rsid w:val="00864E04"/>
    <w:rsid w:val="0086536D"/>
    <w:rsid w:val="008653C7"/>
    <w:rsid w:val="00865505"/>
    <w:rsid w:val="00865703"/>
    <w:rsid w:val="0086572F"/>
    <w:rsid w:val="008658B5"/>
    <w:rsid w:val="00865A5E"/>
    <w:rsid w:val="0086677E"/>
    <w:rsid w:val="0086693D"/>
    <w:rsid w:val="00866A67"/>
    <w:rsid w:val="0086752A"/>
    <w:rsid w:val="00867685"/>
    <w:rsid w:val="00867873"/>
    <w:rsid w:val="00867BB4"/>
    <w:rsid w:val="008704B3"/>
    <w:rsid w:val="008705F0"/>
    <w:rsid w:val="00870D48"/>
    <w:rsid w:val="00870EF7"/>
    <w:rsid w:val="00870EFD"/>
    <w:rsid w:val="00870F14"/>
    <w:rsid w:val="008710C8"/>
    <w:rsid w:val="00871354"/>
    <w:rsid w:val="008716B6"/>
    <w:rsid w:val="008716FE"/>
    <w:rsid w:val="00871754"/>
    <w:rsid w:val="00871A34"/>
    <w:rsid w:val="0087212D"/>
    <w:rsid w:val="0087258B"/>
    <w:rsid w:val="00872A04"/>
    <w:rsid w:val="00872C75"/>
    <w:rsid w:val="00872D09"/>
    <w:rsid w:val="00872E64"/>
    <w:rsid w:val="00873473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13"/>
    <w:rsid w:val="00877673"/>
    <w:rsid w:val="008777E8"/>
    <w:rsid w:val="00877D29"/>
    <w:rsid w:val="00880054"/>
    <w:rsid w:val="0088006B"/>
    <w:rsid w:val="00880203"/>
    <w:rsid w:val="00880860"/>
    <w:rsid w:val="0088089E"/>
    <w:rsid w:val="00880B57"/>
    <w:rsid w:val="00880D51"/>
    <w:rsid w:val="00880DF8"/>
    <w:rsid w:val="00881237"/>
    <w:rsid w:val="008812BE"/>
    <w:rsid w:val="008813CB"/>
    <w:rsid w:val="00881841"/>
    <w:rsid w:val="00881AFB"/>
    <w:rsid w:val="00881DF4"/>
    <w:rsid w:val="0088288B"/>
    <w:rsid w:val="00882AA4"/>
    <w:rsid w:val="00882E39"/>
    <w:rsid w:val="00882E91"/>
    <w:rsid w:val="00883252"/>
    <w:rsid w:val="00883D0D"/>
    <w:rsid w:val="00883EE7"/>
    <w:rsid w:val="0088418F"/>
    <w:rsid w:val="00884526"/>
    <w:rsid w:val="0088483B"/>
    <w:rsid w:val="00884A3C"/>
    <w:rsid w:val="008850B7"/>
    <w:rsid w:val="00885258"/>
    <w:rsid w:val="00885906"/>
    <w:rsid w:val="00885A3C"/>
    <w:rsid w:val="00885B3C"/>
    <w:rsid w:val="00885DA3"/>
    <w:rsid w:val="00886156"/>
    <w:rsid w:val="008861F8"/>
    <w:rsid w:val="00886277"/>
    <w:rsid w:val="00886CDC"/>
    <w:rsid w:val="00886E1E"/>
    <w:rsid w:val="00887042"/>
    <w:rsid w:val="008873C1"/>
    <w:rsid w:val="00887443"/>
    <w:rsid w:val="00887866"/>
    <w:rsid w:val="00887D57"/>
    <w:rsid w:val="0089080C"/>
    <w:rsid w:val="00890B67"/>
    <w:rsid w:val="00890D22"/>
    <w:rsid w:val="0089116B"/>
    <w:rsid w:val="008911E4"/>
    <w:rsid w:val="00891554"/>
    <w:rsid w:val="00891634"/>
    <w:rsid w:val="0089183B"/>
    <w:rsid w:val="00891B34"/>
    <w:rsid w:val="00893095"/>
    <w:rsid w:val="008937E9"/>
    <w:rsid w:val="00893D52"/>
    <w:rsid w:val="00893E24"/>
    <w:rsid w:val="00893FA5"/>
    <w:rsid w:val="00894907"/>
    <w:rsid w:val="00894C48"/>
    <w:rsid w:val="00894F74"/>
    <w:rsid w:val="008951A9"/>
    <w:rsid w:val="00895226"/>
    <w:rsid w:val="0089548D"/>
    <w:rsid w:val="0089597A"/>
    <w:rsid w:val="00895B62"/>
    <w:rsid w:val="00895CCB"/>
    <w:rsid w:val="00895F9D"/>
    <w:rsid w:val="008967BD"/>
    <w:rsid w:val="00896C22"/>
    <w:rsid w:val="00896D1A"/>
    <w:rsid w:val="00896D1C"/>
    <w:rsid w:val="00897110"/>
    <w:rsid w:val="008972E6"/>
    <w:rsid w:val="0089747B"/>
    <w:rsid w:val="00897494"/>
    <w:rsid w:val="00897B48"/>
    <w:rsid w:val="00897D03"/>
    <w:rsid w:val="00897D39"/>
    <w:rsid w:val="008A0150"/>
    <w:rsid w:val="008A0378"/>
    <w:rsid w:val="008A075A"/>
    <w:rsid w:val="008A0863"/>
    <w:rsid w:val="008A0AA2"/>
    <w:rsid w:val="008A1C25"/>
    <w:rsid w:val="008A1DE7"/>
    <w:rsid w:val="008A26EE"/>
    <w:rsid w:val="008A28E4"/>
    <w:rsid w:val="008A28E7"/>
    <w:rsid w:val="008A2AC5"/>
    <w:rsid w:val="008A2D22"/>
    <w:rsid w:val="008A2D55"/>
    <w:rsid w:val="008A35F4"/>
    <w:rsid w:val="008A3842"/>
    <w:rsid w:val="008A3876"/>
    <w:rsid w:val="008A38CD"/>
    <w:rsid w:val="008A38F1"/>
    <w:rsid w:val="008A3A23"/>
    <w:rsid w:val="008A4077"/>
    <w:rsid w:val="008A4132"/>
    <w:rsid w:val="008A4740"/>
    <w:rsid w:val="008A4E73"/>
    <w:rsid w:val="008A50FC"/>
    <w:rsid w:val="008A53C0"/>
    <w:rsid w:val="008A53DC"/>
    <w:rsid w:val="008A5593"/>
    <w:rsid w:val="008A56E0"/>
    <w:rsid w:val="008A5DE8"/>
    <w:rsid w:val="008A5E5C"/>
    <w:rsid w:val="008A6327"/>
    <w:rsid w:val="008A6B96"/>
    <w:rsid w:val="008A6D10"/>
    <w:rsid w:val="008A6F74"/>
    <w:rsid w:val="008A7084"/>
    <w:rsid w:val="008A77F8"/>
    <w:rsid w:val="008A7988"/>
    <w:rsid w:val="008A7B66"/>
    <w:rsid w:val="008A7C56"/>
    <w:rsid w:val="008A7EF5"/>
    <w:rsid w:val="008B040A"/>
    <w:rsid w:val="008B0595"/>
    <w:rsid w:val="008B08C4"/>
    <w:rsid w:val="008B0B60"/>
    <w:rsid w:val="008B11E9"/>
    <w:rsid w:val="008B1446"/>
    <w:rsid w:val="008B1F2C"/>
    <w:rsid w:val="008B214F"/>
    <w:rsid w:val="008B2420"/>
    <w:rsid w:val="008B2885"/>
    <w:rsid w:val="008B2B66"/>
    <w:rsid w:val="008B2B7F"/>
    <w:rsid w:val="008B2C6A"/>
    <w:rsid w:val="008B39E3"/>
    <w:rsid w:val="008B3AE2"/>
    <w:rsid w:val="008B3DD7"/>
    <w:rsid w:val="008B3DE3"/>
    <w:rsid w:val="008B3F66"/>
    <w:rsid w:val="008B4174"/>
    <w:rsid w:val="008B4255"/>
    <w:rsid w:val="008B4256"/>
    <w:rsid w:val="008B42A9"/>
    <w:rsid w:val="008B464B"/>
    <w:rsid w:val="008B47E3"/>
    <w:rsid w:val="008B49C2"/>
    <w:rsid w:val="008B4A60"/>
    <w:rsid w:val="008B4CDE"/>
    <w:rsid w:val="008B4F92"/>
    <w:rsid w:val="008B524D"/>
    <w:rsid w:val="008B53A3"/>
    <w:rsid w:val="008B54EE"/>
    <w:rsid w:val="008B574E"/>
    <w:rsid w:val="008B5E02"/>
    <w:rsid w:val="008B5ECB"/>
    <w:rsid w:val="008B65AC"/>
    <w:rsid w:val="008B6735"/>
    <w:rsid w:val="008B6765"/>
    <w:rsid w:val="008B6ECA"/>
    <w:rsid w:val="008B6F93"/>
    <w:rsid w:val="008B7006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1EC7"/>
    <w:rsid w:val="008C2086"/>
    <w:rsid w:val="008C21A5"/>
    <w:rsid w:val="008C2201"/>
    <w:rsid w:val="008C277C"/>
    <w:rsid w:val="008C2B38"/>
    <w:rsid w:val="008C33C7"/>
    <w:rsid w:val="008C344F"/>
    <w:rsid w:val="008C3487"/>
    <w:rsid w:val="008C34DF"/>
    <w:rsid w:val="008C3625"/>
    <w:rsid w:val="008C4171"/>
    <w:rsid w:val="008C4598"/>
    <w:rsid w:val="008C464E"/>
    <w:rsid w:val="008C4D2C"/>
    <w:rsid w:val="008C4FAE"/>
    <w:rsid w:val="008C4FC2"/>
    <w:rsid w:val="008C4FFB"/>
    <w:rsid w:val="008C5131"/>
    <w:rsid w:val="008C5507"/>
    <w:rsid w:val="008C553B"/>
    <w:rsid w:val="008C5586"/>
    <w:rsid w:val="008C60E7"/>
    <w:rsid w:val="008C624F"/>
    <w:rsid w:val="008C6613"/>
    <w:rsid w:val="008C709E"/>
    <w:rsid w:val="008C743B"/>
    <w:rsid w:val="008D02CD"/>
    <w:rsid w:val="008D07DE"/>
    <w:rsid w:val="008D08AB"/>
    <w:rsid w:val="008D0E1C"/>
    <w:rsid w:val="008D11C8"/>
    <w:rsid w:val="008D1279"/>
    <w:rsid w:val="008D177D"/>
    <w:rsid w:val="008D1C33"/>
    <w:rsid w:val="008D1E03"/>
    <w:rsid w:val="008D215C"/>
    <w:rsid w:val="008D2414"/>
    <w:rsid w:val="008D2977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94B"/>
    <w:rsid w:val="008D6E4A"/>
    <w:rsid w:val="008D6E83"/>
    <w:rsid w:val="008D7063"/>
    <w:rsid w:val="008D7273"/>
    <w:rsid w:val="008D74D9"/>
    <w:rsid w:val="008D76D3"/>
    <w:rsid w:val="008D7C00"/>
    <w:rsid w:val="008D7D46"/>
    <w:rsid w:val="008D7FA2"/>
    <w:rsid w:val="008E066E"/>
    <w:rsid w:val="008E0E2D"/>
    <w:rsid w:val="008E0EE5"/>
    <w:rsid w:val="008E10D0"/>
    <w:rsid w:val="008E1171"/>
    <w:rsid w:val="008E14B8"/>
    <w:rsid w:val="008E159C"/>
    <w:rsid w:val="008E182D"/>
    <w:rsid w:val="008E18DE"/>
    <w:rsid w:val="008E1DD8"/>
    <w:rsid w:val="008E1F97"/>
    <w:rsid w:val="008E3088"/>
    <w:rsid w:val="008E3254"/>
    <w:rsid w:val="008E3412"/>
    <w:rsid w:val="008E3448"/>
    <w:rsid w:val="008E3AAA"/>
    <w:rsid w:val="008E3C6B"/>
    <w:rsid w:val="008E3EB8"/>
    <w:rsid w:val="008E3F76"/>
    <w:rsid w:val="008E42C7"/>
    <w:rsid w:val="008E461F"/>
    <w:rsid w:val="008E473D"/>
    <w:rsid w:val="008E4A03"/>
    <w:rsid w:val="008E4B4D"/>
    <w:rsid w:val="008E4F54"/>
    <w:rsid w:val="008E50FC"/>
    <w:rsid w:val="008E533C"/>
    <w:rsid w:val="008E538F"/>
    <w:rsid w:val="008E56EA"/>
    <w:rsid w:val="008E57D0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E7B52"/>
    <w:rsid w:val="008F004A"/>
    <w:rsid w:val="008F016D"/>
    <w:rsid w:val="008F02DA"/>
    <w:rsid w:val="008F0364"/>
    <w:rsid w:val="008F096D"/>
    <w:rsid w:val="008F0B9E"/>
    <w:rsid w:val="008F1213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5DF"/>
    <w:rsid w:val="008F485F"/>
    <w:rsid w:val="008F4B57"/>
    <w:rsid w:val="008F5412"/>
    <w:rsid w:val="008F5701"/>
    <w:rsid w:val="008F5A8A"/>
    <w:rsid w:val="008F5B11"/>
    <w:rsid w:val="008F5BF9"/>
    <w:rsid w:val="008F5C55"/>
    <w:rsid w:val="008F5CEF"/>
    <w:rsid w:val="008F5E38"/>
    <w:rsid w:val="008F656D"/>
    <w:rsid w:val="008F693C"/>
    <w:rsid w:val="008F6C40"/>
    <w:rsid w:val="008F6E29"/>
    <w:rsid w:val="008F6FD8"/>
    <w:rsid w:val="008F6FFF"/>
    <w:rsid w:val="008F719D"/>
    <w:rsid w:val="008F76BF"/>
    <w:rsid w:val="008F7828"/>
    <w:rsid w:val="008F7EC8"/>
    <w:rsid w:val="009001B4"/>
    <w:rsid w:val="00900245"/>
    <w:rsid w:val="0090027F"/>
    <w:rsid w:val="00900609"/>
    <w:rsid w:val="00900D6C"/>
    <w:rsid w:val="00900FC1"/>
    <w:rsid w:val="009014F9"/>
    <w:rsid w:val="009017C4"/>
    <w:rsid w:val="00901885"/>
    <w:rsid w:val="00901B33"/>
    <w:rsid w:val="00901F77"/>
    <w:rsid w:val="00902221"/>
    <w:rsid w:val="0090239B"/>
    <w:rsid w:val="00902452"/>
    <w:rsid w:val="00902677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717"/>
    <w:rsid w:val="009048F6"/>
    <w:rsid w:val="00904D22"/>
    <w:rsid w:val="00905604"/>
    <w:rsid w:val="00905E16"/>
    <w:rsid w:val="00906595"/>
    <w:rsid w:val="0090688A"/>
    <w:rsid w:val="009068DE"/>
    <w:rsid w:val="00906C59"/>
    <w:rsid w:val="00907AF0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AFA"/>
    <w:rsid w:val="00911B31"/>
    <w:rsid w:val="009122DB"/>
    <w:rsid w:val="00912585"/>
    <w:rsid w:val="0091262A"/>
    <w:rsid w:val="009127D3"/>
    <w:rsid w:val="0091296E"/>
    <w:rsid w:val="0091345E"/>
    <w:rsid w:val="009138AB"/>
    <w:rsid w:val="00913997"/>
    <w:rsid w:val="00913D08"/>
    <w:rsid w:val="0091404C"/>
    <w:rsid w:val="0091430D"/>
    <w:rsid w:val="00914478"/>
    <w:rsid w:val="00914657"/>
    <w:rsid w:val="00914660"/>
    <w:rsid w:val="00914BCE"/>
    <w:rsid w:val="00914C06"/>
    <w:rsid w:val="00914EA0"/>
    <w:rsid w:val="00914F45"/>
    <w:rsid w:val="00914F8B"/>
    <w:rsid w:val="009160BE"/>
    <w:rsid w:val="009161E4"/>
    <w:rsid w:val="0091630C"/>
    <w:rsid w:val="009164F3"/>
    <w:rsid w:val="009167FE"/>
    <w:rsid w:val="009168D2"/>
    <w:rsid w:val="00916C5A"/>
    <w:rsid w:val="00916D53"/>
    <w:rsid w:val="00917047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200F7"/>
    <w:rsid w:val="00920817"/>
    <w:rsid w:val="00920F75"/>
    <w:rsid w:val="009210B9"/>
    <w:rsid w:val="009212E9"/>
    <w:rsid w:val="009214A0"/>
    <w:rsid w:val="009225FB"/>
    <w:rsid w:val="009227AA"/>
    <w:rsid w:val="0092298B"/>
    <w:rsid w:val="00922CC4"/>
    <w:rsid w:val="00922E6D"/>
    <w:rsid w:val="009230A4"/>
    <w:rsid w:val="009230DA"/>
    <w:rsid w:val="00923620"/>
    <w:rsid w:val="00923F9D"/>
    <w:rsid w:val="00924CE9"/>
    <w:rsid w:val="00924F79"/>
    <w:rsid w:val="0092503A"/>
    <w:rsid w:val="00925133"/>
    <w:rsid w:val="0092513B"/>
    <w:rsid w:val="009252BE"/>
    <w:rsid w:val="0092544B"/>
    <w:rsid w:val="00925C8F"/>
    <w:rsid w:val="00925E0D"/>
    <w:rsid w:val="00925FD5"/>
    <w:rsid w:val="009260F8"/>
    <w:rsid w:val="0092626E"/>
    <w:rsid w:val="00926646"/>
    <w:rsid w:val="00926B90"/>
    <w:rsid w:val="00926F5D"/>
    <w:rsid w:val="009270B6"/>
    <w:rsid w:val="0092745B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864"/>
    <w:rsid w:val="00932F69"/>
    <w:rsid w:val="00933091"/>
    <w:rsid w:val="00933450"/>
    <w:rsid w:val="0093361D"/>
    <w:rsid w:val="009342D2"/>
    <w:rsid w:val="00934597"/>
    <w:rsid w:val="00934670"/>
    <w:rsid w:val="00934D9A"/>
    <w:rsid w:val="00935054"/>
    <w:rsid w:val="00935077"/>
    <w:rsid w:val="0093522B"/>
    <w:rsid w:val="009353FE"/>
    <w:rsid w:val="009359AE"/>
    <w:rsid w:val="00935B8E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E03"/>
    <w:rsid w:val="00942082"/>
    <w:rsid w:val="0094223B"/>
    <w:rsid w:val="009423A4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3F2C"/>
    <w:rsid w:val="00944032"/>
    <w:rsid w:val="00944B37"/>
    <w:rsid w:val="00944BB1"/>
    <w:rsid w:val="00944EC6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067"/>
    <w:rsid w:val="00952214"/>
    <w:rsid w:val="0095222C"/>
    <w:rsid w:val="0095230A"/>
    <w:rsid w:val="0095279A"/>
    <w:rsid w:val="00952B71"/>
    <w:rsid w:val="00952F7A"/>
    <w:rsid w:val="00953469"/>
    <w:rsid w:val="00953F84"/>
    <w:rsid w:val="00954370"/>
    <w:rsid w:val="009546AC"/>
    <w:rsid w:val="009549AD"/>
    <w:rsid w:val="00954B9B"/>
    <w:rsid w:val="00954BC8"/>
    <w:rsid w:val="00954C54"/>
    <w:rsid w:val="00954D24"/>
    <w:rsid w:val="00954FCF"/>
    <w:rsid w:val="00955B21"/>
    <w:rsid w:val="00955BA5"/>
    <w:rsid w:val="00955C8D"/>
    <w:rsid w:val="00955EC5"/>
    <w:rsid w:val="00955EFC"/>
    <w:rsid w:val="00956183"/>
    <w:rsid w:val="00956373"/>
    <w:rsid w:val="009563AE"/>
    <w:rsid w:val="0095646E"/>
    <w:rsid w:val="009568B4"/>
    <w:rsid w:val="00956B35"/>
    <w:rsid w:val="00956DA5"/>
    <w:rsid w:val="009576E2"/>
    <w:rsid w:val="00957810"/>
    <w:rsid w:val="00957F31"/>
    <w:rsid w:val="00957F95"/>
    <w:rsid w:val="00960042"/>
    <w:rsid w:val="0096019E"/>
    <w:rsid w:val="0096020D"/>
    <w:rsid w:val="0096040E"/>
    <w:rsid w:val="00960596"/>
    <w:rsid w:val="00960793"/>
    <w:rsid w:val="009618A2"/>
    <w:rsid w:val="009618E4"/>
    <w:rsid w:val="009619CF"/>
    <w:rsid w:val="00961CB9"/>
    <w:rsid w:val="00961EED"/>
    <w:rsid w:val="00961F1C"/>
    <w:rsid w:val="0096250D"/>
    <w:rsid w:val="0096261D"/>
    <w:rsid w:val="00962673"/>
    <w:rsid w:val="00962916"/>
    <w:rsid w:val="00962AEB"/>
    <w:rsid w:val="00962FB1"/>
    <w:rsid w:val="00963414"/>
    <w:rsid w:val="0096356A"/>
    <w:rsid w:val="009635B1"/>
    <w:rsid w:val="00963E4B"/>
    <w:rsid w:val="00963F1F"/>
    <w:rsid w:val="0096488B"/>
    <w:rsid w:val="009648FF"/>
    <w:rsid w:val="00964E0C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8D"/>
    <w:rsid w:val="009666AD"/>
    <w:rsid w:val="00966900"/>
    <w:rsid w:val="0096712D"/>
    <w:rsid w:val="009674FB"/>
    <w:rsid w:val="009675F0"/>
    <w:rsid w:val="009700BD"/>
    <w:rsid w:val="009704BF"/>
    <w:rsid w:val="00970B24"/>
    <w:rsid w:val="00970BBE"/>
    <w:rsid w:val="00970C00"/>
    <w:rsid w:val="009710F1"/>
    <w:rsid w:val="009713E2"/>
    <w:rsid w:val="009714B8"/>
    <w:rsid w:val="00971804"/>
    <w:rsid w:val="0097189E"/>
    <w:rsid w:val="00971B0B"/>
    <w:rsid w:val="00971D10"/>
    <w:rsid w:val="0097229C"/>
    <w:rsid w:val="009726AF"/>
    <w:rsid w:val="0097273B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67A"/>
    <w:rsid w:val="00976113"/>
    <w:rsid w:val="009766B8"/>
    <w:rsid w:val="00976803"/>
    <w:rsid w:val="009769C9"/>
    <w:rsid w:val="0097730D"/>
    <w:rsid w:val="00977413"/>
    <w:rsid w:val="009777F5"/>
    <w:rsid w:val="009803E5"/>
    <w:rsid w:val="00980506"/>
    <w:rsid w:val="009807F2"/>
    <w:rsid w:val="009808EA"/>
    <w:rsid w:val="00980FC0"/>
    <w:rsid w:val="00981073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8B7"/>
    <w:rsid w:val="00985A63"/>
    <w:rsid w:val="00985B85"/>
    <w:rsid w:val="00985D99"/>
    <w:rsid w:val="00986D9C"/>
    <w:rsid w:val="00986E29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87FE1"/>
    <w:rsid w:val="00990235"/>
    <w:rsid w:val="009902D1"/>
    <w:rsid w:val="0099050E"/>
    <w:rsid w:val="00990550"/>
    <w:rsid w:val="00990859"/>
    <w:rsid w:val="00990A56"/>
    <w:rsid w:val="00990B40"/>
    <w:rsid w:val="009914FF"/>
    <w:rsid w:val="00991B4C"/>
    <w:rsid w:val="00991B73"/>
    <w:rsid w:val="00991BE9"/>
    <w:rsid w:val="009920E1"/>
    <w:rsid w:val="00992176"/>
    <w:rsid w:val="009921AF"/>
    <w:rsid w:val="009925B1"/>
    <w:rsid w:val="0099279C"/>
    <w:rsid w:val="00992C8D"/>
    <w:rsid w:val="00992F19"/>
    <w:rsid w:val="009933BC"/>
    <w:rsid w:val="00993466"/>
    <w:rsid w:val="00993512"/>
    <w:rsid w:val="009945E2"/>
    <w:rsid w:val="00995FE2"/>
    <w:rsid w:val="00997026"/>
    <w:rsid w:val="009973B9"/>
    <w:rsid w:val="00997603"/>
    <w:rsid w:val="009976FA"/>
    <w:rsid w:val="00997745"/>
    <w:rsid w:val="00997FF0"/>
    <w:rsid w:val="009A0737"/>
    <w:rsid w:val="009A08D2"/>
    <w:rsid w:val="009A0A8B"/>
    <w:rsid w:val="009A0DDA"/>
    <w:rsid w:val="009A1316"/>
    <w:rsid w:val="009A15BC"/>
    <w:rsid w:val="009A166C"/>
    <w:rsid w:val="009A1695"/>
    <w:rsid w:val="009A18C2"/>
    <w:rsid w:val="009A1B68"/>
    <w:rsid w:val="009A1C17"/>
    <w:rsid w:val="009A1C5C"/>
    <w:rsid w:val="009A1CD7"/>
    <w:rsid w:val="009A1EAC"/>
    <w:rsid w:val="009A1F75"/>
    <w:rsid w:val="009A1F7B"/>
    <w:rsid w:val="009A20F5"/>
    <w:rsid w:val="009A2112"/>
    <w:rsid w:val="009A22BB"/>
    <w:rsid w:val="009A23BE"/>
    <w:rsid w:val="009A27A7"/>
    <w:rsid w:val="009A33F9"/>
    <w:rsid w:val="009A3763"/>
    <w:rsid w:val="009A393B"/>
    <w:rsid w:val="009A3B6B"/>
    <w:rsid w:val="009A3C3C"/>
    <w:rsid w:val="009A402E"/>
    <w:rsid w:val="009A463F"/>
    <w:rsid w:val="009A46E7"/>
    <w:rsid w:val="009A46F2"/>
    <w:rsid w:val="009A4B60"/>
    <w:rsid w:val="009A4C5A"/>
    <w:rsid w:val="009A5A7E"/>
    <w:rsid w:val="009A6237"/>
    <w:rsid w:val="009A75AF"/>
    <w:rsid w:val="009A761E"/>
    <w:rsid w:val="009A775D"/>
    <w:rsid w:val="009A7768"/>
    <w:rsid w:val="009A7813"/>
    <w:rsid w:val="009A7CA1"/>
    <w:rsid w:val="009B08BD"/>
    <w:rsid w:val="009B0BA8"/>
    <w:rsid w:val="009B0DBC"/>
    <w:rsid w:val="009B0EB7"/>
    <w:rsid w:val="009B15EC"/>
    <w:rsid w:val="009B2373"/>
    <w:rsid w:val="009B2474"/>
    <w:rsid w:val="009B24A2"/>
    <w:rsid w:val="009B29D4"/>
    <w:rsid w:val="009B29E7"/>
    <w:rsid w:val="009B2B65"/>
    <w:rsid w:val="009B2EE5"/>
    <w:rsid w:val="009B3005"/>
    <w:rsid w:val="009B343E"/>
    <w:rsid w:val="009B352C"/>
    <w:rsid w:val="009B3694"/>
    <w:rsid w:val="009B371D"/>
    <w:rsid w:val="009B4232"/>
    <w:rsid w:val="009B44DD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AF0"/>
    <w:rsid w:val="009B6B24"/>
    <w:rsid w:val="009B6B42"/>
    <w:rsid w:val="009B6BA1"/>
    <w:rsid w:val="009B6F71"/>
    <w:rsid w:val="009B731A"/>
    <w:rsid w:val="009B76CC"/>
    <w:rsid w:val="009B7C31"/>
    <w:rsid w:val="009B7C7E"/>
    <w:rsid w:val="009C014A"/>
    <w:rsid w:val="009C032A"/>
    <w:rsid w:val="009C04D0"/>
    <w:rsid w:val="009C059B"/>
    <w:rsid w:val="009C088B"/>
    <w:rsid w:val="009C0A14"/>
    <w:rsid w:val="009C0E02"/>
    <w:rsid w:val="009C1141"/>
    <w:rsid w:val="009C11B1"/>
    <w:rsid w:val="009C12CF"/>
    <w:rsid w:val="009C1820"/>
    <w:rsid w:val="009C183D"/>
    <w:rsid w:val="009C19B3"/>
    <w:rsid w:val="009C22E7"/>
    <w:rsid w:val="009C2575"/>
    <w:rsid w:val="009C2743"/>
    <w:rsid w:val="009C297B"/>
    <w:rsid w:val="009C2DF3"/>
    <w:rsid w:val="009C3401"/>
    <w:rsid w:val="009C3418"/>
    <w:rsid w:val="009C3546"/>
    <w:rsid w:val="009C36E3"/>
    <w:rsid w:val="009C3967"/>
    <w:rsid w:val="009C3DF8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4F55"/>
    <w:rsid w:val="009C57C7"/>
    <w:rsid w:val="009C586F"/>
    <w:rsid w:val="009C6004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9B0"/>
    <w:rsid w:val="009D1B19"/>
    <w:rsid w:val="009D1B2B"/>
    <w:rsid w:val="009D1BE1"/>
    <w:rsid w:val="009D1DD0"/>
    <w:rsid w:val="009D27DC"/>
    <w:rsid w:val="009D28F6"/>
    <w:rsid w:val="009D2DE6"/>
    <w:rsid w:val="009D2F15"/>
    <w:rsid w:val="009D3225"/>
    <w:rsid w:val="009D380B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C32"/>
    <w:rsid w:val="009D5E67"/>
    <w:rsid w:val="009D61E6"/>
    <w:rsid w:val="009D64FE"/>
    <w:rsid w:val="009D655C"/>
    <w:rsid w:val="009D6B88"/>
    <w:rsid w:val="009D6C12"/>
    <w:rsid w:val="009D6C79"/>
    <w:rsid w:val="009D6CFB"/>
    <w:rsid w:val="009D6D8E"/>
    <w:rsid w:val="009D738A"/>
    <w:rsid w:val="009D7713"/>
    <w:rsid w:val="009D77FE"/>
    <w:rsid w:val="009D790F"/>
    <w:rsid w:val="009D7C3A"/>
    <w:rsid w:val="009E0084"/>
    <w:rsid w:val="009E0085"/>
    <w:rsid w:val="009E00E0"/>
    <w:rsid w:val="009E05F3"/>
    <w:rsid w:val="009E0713"/>
    <w:rsid w:val="009E0B60"/>
    <w:rsid w:val="009E152C"/>
    <w:rsid w:val="009E1EFB"/>
    <w:rsid w:val="009E2064"/>
    <w:rsid w:val="009E246A"/>
    <w:rsid w:val="009E26A5"/>
    <w:rsid w:val="009E30B5"/>
    <w:rsid w:val="009E34F0"/>
    <w:rsid w:val="009E3517"/>
    <w:rsid w:val="009E3992"/>
    <w:rsid w:val="009E3B08"/>
    <w:rsid w:val="009E430F"/>
    <w:rsid w:val="009E4421"/>
    <w:rsid w:val="009E458D"/>
    <w:rsid w:val="009E4D6E"/>
    <w:rsid w:val="009E50C5"/>
    <w:rsid w:val="009E5486"/>
    <w:rsid w:val="009E569C"/>
    <w:rsid w:val="009E5720"/>
    <w:rsid w:val="009E5D5B"/>
    <w:rsid w:val="009E665F"/>
    <w:rsid w:val="009E66FE"/>
    <w:rsid w:val="009E69FD"/>
    <w:rsid w:val="009E6B21"/>
    <w:rsid w:val="009E6EC0"/>
    <w:rsid w:val="009E7253"/>
    <w:rsid w:val="009E75B2"/>
    <w:rsid w:val="009E7611"/>
    <w:rsid w:val="009E7C70"/>
    <w:rsid w:val="009E7F25"/>
    <w:rsid w:val="009F00E4"/>
    <w:rsid w:val="009F047C"/>
    <w:rsid w:val="009F073B"/>
    <w:rsid w:val="009F0B40"/>
    <w:rsid w:val="009F0C25"/>
    <w:rsid w:val="009F0FC5"/>
    <w:rsid w:val="009F11B0"/>
    <w:rsid w:val="009F12AC"/>
    <w:rsid w:val="009F138C"/>
    <w:rsid w:val="009F13B3"/>
    <w:rsid w:val="009F1540"/>
    <w:rsid w:val="009F1741"/>
    <w:rsid w:val="009F1ADE"/>
    <w:rsid w:val="009F1B49"/>
    <w:rsid w:val="009F207F"/>
    <w:rsid w:val="009F23EA"/>
    <w:rsid w:val="009F2460"/>
    <w:rsid w:val="009F26D2"/>
    <w:rsid w:val="009F2D51"/>
    <w:rsid w:val="009F3B11"/>
    <w:rsid w:val="009F51A9"/>
    <w:rsid w:val="009F541A"/>
    <w:rsid w:val="009F56CB"/>
    <w:rsid w:val="009F5790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9F7CD8"/>
    <w:rsid w:val="00A00381"/>
    <w:rsid w:val="00A00BA3"/>
    <w:rsid w:val="00A00DF3"/>
    <w:rsid w:val="00A00E0D"/>
    <w:rsid w:val="00A0101A"/>
    <w:rsid w:val="00A01C66"/>
    <w:rsid w:val="00A01E71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3D09"/>
    <w:rsid w:val="00A05321"/>
    <w:rsid w:val="00A05922"/>
    <w:rsid w:val="00A059A6"/>
    <w:rsid w:val="00A05A01"/>
    <w:rsid w:val="00A05E9C"/>
    <w:rsid w:val="00A069B7"/>
    <w:rsid w:val="00A06F0C"/>
    <w:rsid w:val="00A06FDE"/>
    <w:rsid w:val="00A071CD"/>
    <w:rsid w:val="00A07624"/>
    <w:rsid w:val="00A0763B"/>
    <w:rsid w:val="00A105B7"/>
    <w:rsid w:val="00A106B9"/>
    <w:rsid w:val="00A10E81"/>
    <w:rsid w:val="00A10F32"/>
    <w:rsid w:val="00A1124B"/>
    <w:rsid w:val="00A11393"/>
    <w:rsid w:val="00A11432"/>
    <w:rsid w:val="00A117A1"/>
    <w:rsid w:val="00A11808"/>
    <w:rsid w:val="00A12265"/>
    <w:rsid w:val="00A1231D"/>
    <w:rsid w:val="00A12470"/>
    <w:rsid w:val="00A12755"/>
    <w:rsid w:val="00A1280D"/>
    <w:rsid w:val="00A1287A"/>
    <w:rsid w:val="00A12C5D"/>
    <w:rsid w:val="00A13539"/>
    <w:rsid w:val="00A136DB"/>
    <w:rsid w:val="00A13A52"/>
    <w:rsid w:val="00A13F85"/>
    <w:rsid w:val="00A1408B"/>
    <w:rsid w:val="00A1441C"/>
    <w:rsid w:val="00A149A8"/>
    <w:rsid w:val="00A14CD9"/>
    <w:rsid w:val="00A15047"/>
    <w:rsid w:val="00A1518C"/>
    <w:rsid w:val="00A151A4"/>
    <w:rsid w:val="00A15519"/>
    <w:rsid w:val="00A156BE"/>
    <w:rsid w:val="00A16D0A"/>
    <w:rsid w:val="00A16DDB"/>
    <w:rsid w:val="00A1709C"/>
    <w:rsid w:val="00A17927"/>
    <w:rsid w:val="00A17BB1"/>
    <w:rsid w:val="00A17C6A"/>
    <w:rsid w:val="00A17DA9"/>
    <w:rsid w:val="00A200B8"/>
    <w:rsid w:val="00A203FD"/>
    <w:rsid w:val="00A20A6A"/>
    <w:rsid w:val="00A215A5"/>
    <w:rsid w:val="00A22054"/>
    <w:rsid w:val="00A22AE0"/>
    <w:rsid w:val="00A22AF7"/>
    <w:rsid w:val="00A22B67"/>
    <w:rsid w:val="00A22EEA"/>
    <w:rsid w:val="00A23197"/>
    <w:rsid w:val="00A231D2"/>
    <w:rsid w:val="00A232BE"/>
    <w:rsid w:val="00A23369"/>
    <w:rsid w:val="00A23C36"/>
    <w:rsid w:val="00A23D86"/>
    <w:rsid w:val="00A2440E"/>
    <w:rsid w:val="00A24936"/>
    <w:rsid w:val="00A249B7"/>
    <w:rsid w:val="00A24BC4"/>
    <w:rsid w:val="00A251E9"/>
    <w:rsid w:val="00A2524B"/>
    <w:rsid w:val="00A266EB"/>
    <w:rsid w:val="00A26A33"/>
    <w:rsid w:val="00A26C18"/>
    <w:rsid w:val="00A273BE"/>
    <w:rsid w:val="00A274B4"/>
    <w:rsid w:val="00A278D6"/>
    <w:rsid w:val="00A27E10"/>
    <w:rsid w:val="00A30206"/>
    <w:rsid w:val="00A3040C"/>
    <w:rsid w:val="00A3086A"/>
    <w:rsid w:val="00A30A42"/>
    <w:rsid w:val="00A30ACE"/>
    <w:rsid w:val="00A30EFD"/>
    <w:rsid w:val="00A31081"/>
    <w:rsid w:val="00A311F4"/>
    <w:rsid w:val="00A3133A"/>
    <w:rsid w:val="00A316DD"/>
    <w:rsid w:val="00A31B87"/>
    <w:rsid w:val="00A31D87"/>
    <w:rsid w:val="00A32053"/>
    <w:rsid w:val="00A32C7A"/>
    <w:rsid w:val="00A33829"/>
    <w:rsid w:val="00A33C38"/>
    <w:rsid w:val="00A3427C"/>
    <w:rsid w:val="00A34494"/>
    <w:rsid w:val="00A348FC"/>
    <w:rsid w:val="00A34DF9"/>
    <w:rsid w:val="00A352BF"/>
    <w:rsid w:val="00A35A35"/>
    <w:rsid w:val="00A35D9C"/>
    <w:rsid w:val="00A35F9D"/>
    <w:rsid w:val="00A363C4"/>
    <w:rsid w:val="00A364C9"/>
    <w:rsid w:val="00A36609"/>
    <w:rsid w:val="00A36673"/>
    <w:rsid w:val="00A36C6C"/>
    <w:rsid w:val="00A36E88"/>
    <w:rsid w:val="00A3717B"/>
    <w:rsid w:val="00A376AB"/>
    <w:rsid w:val="00A378B4"/>
    <w:rsid w:val="00A4013D"/>
    <w:rsid w:val="00A40250"/>
    <w:rsid w:val="00A405A7"/>
    <w:rsid w:val="00A40C1B"/>
    <w:rsid w:val="00A40E10"/>
    <w:rsid w:val="00A4113E"/>
    <w:rsid w:val="00A416F6"/>
    <w:rsid w:val="00A41818"/>
    <w:rsid w:val="00A41E01"/>
    <w:rsid w:val="00A422CC"/>
    <w:rsid w:val="00A424B6"/>
    <w:rsid w:val="00A4282F"/>
    <w:rsid w:val="00A4283A"/>
    <w:rsid w:val="00A42B13"/>
    <w:rsid w:val="00A42F12"/>
    <w:rsid w:val="00A42FB1"/>
    <w:rsid w:val="00A43967"/>
    <w:rsid w:val="00A43E8E"/>
    <w:rsid w:val="00A43EC9"/>
    <w:rsid w:val="00A44345"/>
    <w:rsid w:val="00A44A97"/>
    <w:rsid w:val="00A44B10"/>
    <w:rsid w:val="00A44B35"/>
    <w:rsid w:val="00A4504C"/>
    <w:rsid w:val="00A4509A"/>
    <w:rsid w:val="00A4517D"/>
    <w:rsid w:val="00A45593"/>
    <w:rsid w:val="00A462C1"/>
    <w:rsid w:val="00A47645"/>
    <w:rsid w:val="00A47C0E"/>
    <w:rsid w:val="00A500D2"/>
    <w:rsid w:val="00A502B7"/>
    <w:rsid w:val="00A5032F"/>
    <w:rsid w:val="00A50B41"/>
    <w:rsid w:val="00A50BA6"/>
    <w:rsid w:val="00A514AD"/>
    <w:rsid w:val="00A51C30"/>
    <w:rsid w:val="00A51C36"/>
    <w:rsid w:val="00A51C44"/>
    <w:rsid w:val="00A51F95"/>
    <w:rsid w:val="00A523C0"/>
    <w:rsid w:val="00A52613"/>
    <w:rsid w:val="00A52A2B"/>
    <w:rsid w:val="00A5325F"/>
    <w:rsid w:val="00A53606"/>
    <w:rsid w:val="00A538B0"/>
    <w:rsid w:val="00A53F28"/>
    <w:rsid w:val="00A5419C"/>
    <w:rsid w:val="00A544D6"/>
    <w:rsid w:val="00A547E8"/>
    <w:rsid w:val="00A5495D"/>
    <w:rsid w:val="00A54EC9"/>
    <w:rsid w:val="00A54FCD"/>
    <w:rsid w:val="00A553EF"/>
    <w:rsid w:val="00A555D2"/>
    <w:rsid w:val="00A55E53"/>
    <w:rsid w:val="00A55FAC"/>
    <w:rsid w:val="00A561FF"/>
    <w:rsid w:val="00A56344"/>
    <w:rsid w:val="00A56993"/>
    <w:rsid w:val="00A56AF6"/>
    <w:rsid w:val="00A56B12"/>
    <w:rsid w:val="00A56C8A"/>
    <w:rsid w:val="00A56DBC"/>
    <w:rsid w:val="00A57B6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22EB"/>
    <w:rsid w:val="00A62319"/>
    <w:rsid w:val="00A62733"/>
    <w:rsid w:val="00A62CE4"/>
    <w:rsid w:val="00A62F16"/>
    <w:rsid w:val="00A6349D"/>
    <w:rsid w:val="00A63BED"/>
    <w:rsid w:val="00A63C71"/>
    <w:rsid w:val="00A63E2D"/>
    <w:rsid w:val="00A64257"/>
    <w:rsid w:val="00A6458C"/>
    <w:rsid w:val="00A648EF"/>
    <w:rsid w:val="00A64C63"/>
    <w:rsid w:val="00A64D31"/>
    <w:rsid w:val="00A64DD3"/>
    <w:rsid w:val="00A64E10"/>
    <w:rsid w:val="00A651DB"/>
    <w:rsid w:val="00A65397"/>
    <w:rsid w:val="00A65562"/>
    <w:rsid w:val="00A655BF"/>
    <w:rsid w:val="00A659AD"/>
    <w:rsid w:val="00A65CA3"/>
    <w:rsid w:val="00A661D8"/>
    <w:rsid w:val="00A666D3"/>
    <w:rsid w:val="00A6681E"/>
    <w:rsid w:val="00A66C9C"/>
    <w:rsid w:val="00A66FAE"/>
    <w:rsid w:val="00A670F2"/>
    <w:rsid w:val="00A6719D"/>
    <w:rsid w:val="00A67690"/>
    <w:rsid w:val="00A67C81"/>
    <w:rsid w:val="00A67E94"/>
    <w:rsid w:val="00A67FFD"/>
    <w:rsid w:val="00A708B9"/>
    <w:rsid w:val="00A708FD"/>
    <w:rsid w:val="00A70911"/>
    <w:rsid w:val="00A70EE8"/>
    <w:rsid w:val="00A717DE"/>
    <w:rsid w:val="00A7184F"/>
    <w:rsid w:val="00A71B63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69F"/>
    <w:rsid w:val="00A747D2"/>
    <w:rsid w:val="00A749D1"/>
    <w:rsid w:val="00A75789"/>
    <w:rsid w:val="00A75AB2"/>
    <w:rsid w:val="00A76045"/>
    <w:rsid w:val="00A769D1"/>
    <w:rsid w:val="00A76A3E"/>
    <w:rsid w:val="00A76F73"/>
    <w:rsid w:val="00A7751F"/>
    <w:rsid w:val="00A77585"/>
    <w:rsid w:val="00A77822"/>
    <w:rsid w:val="00A778DD"/>
    <w:rsid w:val="00A77DED"/>
    <w:rsid w:val="00A77FB7"/>
    <w:rsid w:val="00A804BE"/>
    <w:rsid w:val="00A80AD2"/>
    <w:rsid w:val="00A80B10"/>
    <w:rsid w:val="00A80D0C"/>
    <w:rsid w:val="00A820BF"/>
    <w:rsid w:val="00A8211D"/>
    <w:rsid w:val="00A82F56"/>
    <w:rsid w:val="00A8302D"/>
    <w:rsid w:val="00A836CC"/>
    <w:rsid w:val="00A83712"/>
    <w:rsid w:val="00A83F7E"/>
    <w:rsid w:val="00A843CF"/>
    <w:rsid w:val="00A848F7"/>
    <w:rsid w:val="00A8496A"/>
    <w:rsid w:val="00A84E38"/>
    <w:rsid w:val="00A84E3E"/>
    <w:rsid w:val="00A852A8"/>
    <w:rsid w:val="00A8620E"/>
    <w:rsid w:val="00A8666E"/>
    <w:rsid w:val="00A86705"/>
    <w:rsid w:val="00A86A20"/>
    <w:rsid w:val="00A86EB8"/>
    <w:rsid w:val="00A86FE3"/>
    <w:rsid w:val="00A87136"/>
    <w:rsid w:val="00A8726D"/>
    <w:rsid w:val="00A8793A"/>
    <w:rsid w:val="00A87949"/>
    <w:rsid w:val="00A87A13"/>
    <w:rsid w:val="00A87A2F"/>
    <w:rsid w:val="00A87E1E"/>
    <w:rsid w:val="00A90678"/>
    <w:rsid w:val="00A90893"/>
    <w:rsid w:val="00A90EA6"/>
    <w:rsid w:val="00A910AD"/>
    <w:rsid w:val="00A9126E"/>
    <w:rsid w:val="00A914F5"/>
    <w:rsid w:val="00A91500"/>
    <w:rsid w:val="00A91573"/>
    <w:rsid w:val="00A91CFB"/>
    <w:rsid w:val="00A91D69"/>
    <w:rsid w:val="00A92753"/>
    <w:rsid w:val="00A92B60"/>
    <w:rsid w:val="00A9323F"/>
    <w:rsid w:val="00A9345C"/>
    <w:rsid w:val="00A93652"/>
    <w:rsid w:val="00A93669"/>
    <w:rsid w:val="00A936AF"/>
    <w:rsid w:val="00A937B8"/>
    <w:rsid w:val="00A93879"/>
    <w:rsid w:val="00A93975"/>
    <w:rsid w:val="00A9468C"/>
    <w:rsid w:val="00A94BB1"/>
    <w:rsid w:val="00A955EF"/>
    <w:rsid w:val="00A957B6"/>
    <w:rsid w:val="00A95AFA"/>
    <w:rsid w:val="00A96B79"/>
    <w:rsid w:val="00A96FAA"/>
    <w:rsid w:val="00A97084"/>
    <w:rsid w:val="00A97242"/>
    <w:rsid w:val="00A977F6"/>
    <w:rsid w:val="00A977FB"/>
    <w:rsid w:val="00A97B57"/>
    <w:rsid w:val="00A97CA3"/>
    <w:rsid w:val="00A97E21"/>
    <w:rsid w:val="00AA093C"/>
    <w:rsid w:val="00AA0CC8"/>
    <w:rsid w:val="00AA0E1E"/>
    <w:rsid w:val="00AA0EF6"/>
    <w:rsid w:val="00AA0FC7"/>
    <w:rsid w:val="00AA1052"/>
    <w:rsid w:val="00AA108C"/>
    <w:rsid w:val="00AA12A0"/>
    <w:rsid w:val="00AA1695"/>
    <w:rsid w:val="00AA1918"/>
    <w:rsid w:val="00AA19EE"/>
    <w:rsid w:val="00AA1CF4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4939"/>
    <w:rsid w:val="00AA5053"/>
    <w:rsid w:val="00AA5712"/>
    <w:rsid w:val="00AA5933"/>
    <w:rsid w:val="00AA5D66"/>
    <w:rsid w:val="00AA5E68"/>
    <w:rsid w:val="00AA606D"/>
    <w:rsid w:val="00AA614A"/>
    <w:rsid w:val="00AA688F"/>
    <w:rsid w:val="00AA6F55"/>
    <w:rsid w:val="00AA7BD4"/>
    <w:rsid w:val="00AB0445"/>
    <w:rsid w:val="00AB06B8"/>
    <w:rsid w:val="00AB088C"/>
    <w:rsid w:val="00AB09D1"/>
    <w:rsid w:val="00AB0DA7"/>
    <w:rsid w:val="00AB1120"/>
    <w:rsid w:val="00AB129C"/>
    <w:rsid w:val="00AB1A26"/>
    <w:rsid w:val="00AB1A88"/>
    <w:rsid w:val="00AB1AE2"/>
    <w:rsid w:val="00AB1D59"/>
    <w:rsid w:val="00AB22A7"/>
    <w:rsid w:val="00AB254C"/>
    <w:rsid w:val="00AB2BCB"/>
    <w:rsid w:val="00AB2F07"/>
    <w:rsid w:val="00AB33B5"/>
    <w:rsid w:val="00AB3903"/>
    <w:rsid w:val="00AB452B"/>
    <w:rsid w:val="00AB45F9"/>
    <w:rsid w:val="00AB4A2B"/>
    <w:rsid w:val="00AB50AE"/>
    <w:rsid w:val="00AB5184"/>
    <w:rsid w:val="00AB5252"/>
    <w:rsid w:val="00AB53FC"/>
    <w:rsid w:val="00AB5565"/>
    <w:rsid w:val="00AB587F"/>
    <w:rsid w:val="00AB5986"/>
    <w:rsid w:val="00AB5991"/>
    <w:rsid w:val="00AB59D1"/>
    <w:rsid w:val="00AB5B62"/>
    <w:rsid w:val="00AB6351"/>
    <w:rsid w:val="00AB6699"/>
    <w:rsid w:val="00AB672E"/>
    <w:rsid w:val="00AB692B"/>
    <w:rsid w:val="00AB6C41"/>
    <w:rsid w:val="00AB7378"/>
    <w:rsid w:val="00AB7538"/>
    <w:rsid w:val="00AB78AD"/>
    <w:rsid w:val="00AB7A9C"/>
    <w:rsid w:val="00AC036D"/>
    <w:rsid w:val="00AC0474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C5"/>
    <w:rsid w:val="00AC500B"/>
    <w:rsid w:val="00AC50AB"/>
    <w:rsid w:val="00AC56DC"/>
    <w:rsid w:val="00AC5871"/>
    <w:rsid w:val="00AC5B1B"/>
    <w:rsid w:val="00AC5D1F"/>
    <w:rsid w:val="00AC6A1A"/>
    <w:rsid w:val="00AC6A56"/>
    <w:rsid w:val="00AC6DD6"/>
    <w:rsid w:val="00AC74AA"/>
    <w:rsid w:val="00AC7CD6"/>
    <w:rsid w:val="00AD0018"/>
    <w:rsid w:val="00AD0975"/>
    <w:rsid w:val="00AD0B4D"/>
    <w:rsid w:val="00AD0E58"/>
    <w:rsid w:val="00AD16FF"/>
    <w:rsid w:val="00AD17B9"/>
    <w:rsid w:val="00AD1DBE"/>
    <w:rsid w:val="00AD23FF"/>
    <w:rsid w:val="00AD24C0"/>
    <w:rsid w:val="00AD26B5"/>
    <w:rsid w:val="00AD29C9"/>
    <w:rsid w:val="00AD2E95"/>
    <w:rsid w:val="00AD3345"/>
    <w:rsid w:val="00AD3448"/>
    <w:rsid w:val="00AD3585"/>
    <w:rsid w:val="00AD37A6"/>
    <w:rsid w:val="00AD37DF"/>
    <w:rsid w:val="00AD39F0"/>
    <w:rsid w:val="00AD3A15"/>
    <w:rsid w:val="00AD3B47"/>
    <w:rsid w:val="00AD41A6"/>
    <w:rsid w:val="00AD457A"/>
    <w:rsid w:val="00AD48F6"/>
    <w:rsid w:val="00AD4B8C"/>
    <w:rsid w:val="00AD52E6"/>
    <w:rsid w:val="00AD5B36"/>
    <w:rsid w:val="00AD5E8D"/>
    <w:rsid w:val="00AD6099"/>
    <w:rsid w:val="00AD6A9A"/>
    <w:rsid w:val="00AD6C38"/>
    <w:rsid w:val="00AD6D33"/>
    <w:rsid w:val="00AD6D64"/>
    <w:rsid w:val="00AD75CC"/>
    <w:rsid w:val="00AD7823"/>
    <w:rsid w:val="00AE073A"/>
    <w:rsid w:val="00AE0792"/>
    <w:rsid w:val="00AE0E75"/>
    <w:rsid w:val="00AE12EB"/>
    <w:rsid w:val="00AE17F5"/>
    <w:rsid w:val="00AE1890"/>
    <w:rsid w:val="00AE18E9"/>
    <w:rsid w:val="00AE1C36"/>
    <w:rsid w:val="00AE211D"/>
    <w:rsid w:val="00AE269D"/>
    <w:rsid w:val="00AE2816"/>
    <w:rsid w:val="00AE2B4C"/>
    <w:rsid w:val="00AE350B"/>
    <w:rsid w:val="00AE3A7D"/>
    <w:rsid w:val="00AE3F5C"/>
    <w:rsid w:val="00AE3F8C"/>
    <w:rsid w:val="00AE403A"/>
    <w:rsid w:val="00AE426D"/>
    <w:rsid w:val="00AE4955"/>
    <w:rsid w:val="00AE4EBE"/>
    <w:rsid w:val="00AE542B"/>
    <w:rsid w:val="00AE5B7F"/>
    <w:rsid w:val="00AE5C53"/>
    <w:rsid w:val="00AE5E19"/>
    <w:rsid w:val="00AE5E4F"/>
    <w:rsid w:val="00AE6383"/>
    <w:rsid w:val="00AE64FD"/>
    <w:rsid w:val="00AE6C3E"/>
    <w:rsid w:val="00AE6D3F"/>
    <w:rsid w:val="00AE7803"/>
    <w:rsid w:val="00AE7B0A"/>
    <w:rsid w:val="00AE7BA9"/>
    <w:rsid w:val="00AE7E41"/>
    <w:rsid w:val="00AF01D5"/>
    <w:rsid w:val="00AF026A"/>
    <w:rsid w:val="00AF0755"/>
    <w:rsid w:val="00AF096D"/>
    <w:rsid w:val="00AF0E8A"/>
    <w:rsid w:val="00AF0F29"/>
    <w:rsid w:val="00AF0F85"/>
    <w:rsid w:val="00AF1806"/>
    <w:rsid w:val="00AF219E"/>
    <w:rsid w:val="00AF24A1"/>
    <w:rsid w:val="00AF260A"/>
    <w:rsid w:val="00AF28BC"/>
    <w:rsid w:val="00AF29BA"/>
    <w:rsid w:val="00AF2A1A"/>
    <w:rsid w:val="00AF2AFB"/>
    <w:rsid w:val="00AF2E73"/>
    <w:rsid w:val="00AF4089"/>
    <w:rsid w:val="00AF45A9"/>
    <w:rsid w:val="00AF471E"/>
    <w:rsid w:val="00AF47AA"/>
    <w:rsid w:val="00AF4FE4"/>
    <w:rsid w:val="00AF5E89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3BE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587"/>
    <w:rsid w:val="00B02643"/>
    <w:rsid w:val="00B02B64"/>
    <w:rsid w:val="00B03137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2FD"/>
    <w:rsid w:val="00B055BE"/>
    <w:rsid w:val="00B05679"/>
    <w:rsid w:val="00B05F34"/>
    <w:rsid w:val="00B061F6"/>
    <w:rsid w:val="00B06FDD"/>
    <w:rsid w:val="00B07873"/>
    <w:rsid w:val="00B07C3F"/>
    <w:rsid w:val="00B07D05"/>
    <w:rsid w:val="00B07D91"/>
    <w:rsid w:val="00B07E24"/>
    <w:rsid w:val="00B100C8"/>
    <w:rsid w:val="00B10335"/>
    <w:rsid w:val="00B10480"/>
    <w:rsid w:val="00B1067B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674"/>
    <w:rsid w:val="00B1373B"/>
    <w:rsid w:val="00B139C2"/>
    <w:rsid w:val="00B13A2E"/>
    <w:rsid w:val="00B13DF6"/>
    <w:rsid w:val="00B13E09"/>
    <w:rsid w:val="00B13E3C"/>
    <w:rsid w:val="00B13FBE"/>
    <w:rsid w:val="00B1406D"/>
    <w:rsid w:val="00B144DB"/>
    <w:rsid w:val="00B14952"/>
    <w:rsid w:val="00B14A76"/>
    <w:rsid w:val="00B14EF3"/>
    <w:rsid w:val="00B14FAA"/>
    <w:rsid w:val="00B15197"/>
    <w:rsid w:val="00B15A43"/>
    <w:rsid w:val="00B15AB4"/>
    <w:rsid w:val="00B15AD4"/>
    <w:rsid w:val="00B15B1B"/>
    <w:rsid w:val="00B15CC1"/>
    <w:rsid w:val="00B15D09"/>
    <w:rsid w:val="00B15E1D"/>
    <w:rsid w:val="00B15F5F"/>
    <w:rsid w:val="00B160EF"/>
    <w:rsid w:val="00B16664"/>
    <w:rsid w:val="00B166F3"/>
    <w:rsid w:val="00B16F60"/>
    <w:rsid w:val="00B17320"/>
    <w:rsid w:val="00B173AB"/>
    <w:rsid w:val="00B17693"/>
    <w:rsid w:val="00B177F5"/>
    <w:rsid w:val="00B17844"/>
    <w:rsid w:val="00B17E4E"/>
    <w:rsid w:val="00B17F0A"/>
    <w:rsid w:val="00B2011E"/>
    <w:rsid w:val="00B20573"/>
    <w:rsid w:val="00B20955"/>
    <w:rsid w:val="00B20BD6"/>
    <w:rsid w:val="00B20DC1"/>
    <w:rsid w:val="00B20F13"/>
    <w:rsid w:val="00B20F2B"/>
    <w:rsid w:val="00B20FEB"/>
    <w:rsid w:val="00B21153"/>
    <w:rsid w:val="00B21201"/>
    <w:rsid w:val="00B21596"/>
    <w:rsid w:val="00B217B1"/>
    <w:rsid w:val="00B21D23"/>
    <w:rsid w:val="00B21FED"/>
    <w:rsid w:val="00B220AC"/>
    <w:rsid w:val="00B222DB"/>
    <w:rsid w:val="00B2236F"/>
    <w:rsid w:val="00B22EAB"/>
    <w:rsid w:val="00B2326B"/>
    <w:rsid w:val="00B23434"/>
    <w:rsid w:val="00B23D64"/>
    <w:rsid w:val="00B23FE7"/>
    <w:rsid w:val="00B2403D"/>
    <w:rsid w:val="00B24096"/>
    <w:rsid w:val="00B2556A"/>
    <w:rsid w:val="00B25843"/>
    <w:rsid w:val="00B25D27"/>
    <w:rsid w:val="00B26115"/>
    <w:rsid w:val="00B26191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0FB"/>
    <w:rsid w:val="00B3023E"/>
    <w:rsid w:val="00B30296"/>
    <w:rsid w:val="00B30817"/>
    <w:rsid w:val="00B30EC4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02C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06D"/>
    <w:rsid w:val="00B3732D"/>
    <w:rsid w:val="00B37398"/>
    <w:rsid w:val="00B3749A"/>
    <w:rsid w:val="00B37CDA"/>
    <w:rsid w:val="00B4001C"/>
    <w:rsid w:val="00B401C1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1C79"/>
    <w:rsid w:val="00B42287"/>
    <w:rsid w:val="00B42364"/>
    <w:rsid w:val="00B423ED"/>
    <w:rsid w:val="00B4254D"/>
    <w:rsid w:val="00B42799"/>
    <w:rsid w:val="00B429EE"/>
    <w:rsid w:val="00B431E7"/>
    <w:rsid w:val="00B43349"/>
    <w:rsid w:val="00B43461"/>
    <w:rsid w:val="00B43986"/>
    <w:rsid w:val="00B43A9D"/>
    <w:rsid w:val="00B44032"/>
    <w:rsid w:val="00B44378"/>
    <w:rsid w:val="00B44595"/>
    <w:rsid w:val="00B447C5"/>
    <w:rsid w:val="00B449F5"/>
    <w:rsid w:val="00B44C38"/>
    <w:rsid w:val="00B44DCB"/>
    <w:rsid w:val="00B44FED"/>
    <w:rsid w:val="00B45136"/>
    <w:rsid w:val="00B45555"/>
    <w:rsid w:val="00B461F9"/>
    <w:rsid w:val="00B46619"/>
    <w:rsid w:val="00B46AFD"/>
    <w:rsid w:val="00B46CFD"/>
    <w:rsid w:val="00B47682"/>
    <w:rsid w:val="00B479F7"/>
    <w:rsid w:val="00B47F51"/>
    <w:rsid w:val="00B501C1"/>
    <w:rsid w:val="00B50306"/>
    <w:rsid w:val="00B507F0"/>
    <w:rsid w:val="00B509B8"/>
    <w:rsid w:val="00B50BAE"/>
    <w:rsid w:val="00B50E9E"/>
    <w:rsid w:val="00B524BE"/>
    <w:rsid w:val="00B52584"/>
    <w:rsid w:val="00B52916"/>
    <w:rsid w:val="00B53885"/>
    <w:rsid w:val="00B53897"/>
    <w:rsid w:val="00B53A52"/>
    <w:rsid w:val="00B53C88"/>
    <w:rsid w:val="00B53D0D"/>
    <w:rsid w:val="00B53D28"/>
    <w:rsid w:val="00B54091"/>
    <w:rsid w:val="00B54726"/>
    <w:rsid w:val="00B549BC"/>
    <w:rsid w:val="00B54DB3"/>
    <w:rsid w:val="00B54FDD"/>
    <w:rsid w:val="00B55444"/>
    <w:rsid w:val="00B559E8"/>
    <w:rsid w:val="00B55AB2"/>
    <w:rsid w:val="00B55ADF"/>
    <w:rsid w:val="00B55B42"/>
    <w:rsid w:val="00B55C8A"/>
    <w:rsid w:val="00B55FC8"/>
    <w:rsid w:val="00B56325"/>
    <w:rsid w:val="00B5686F"/>
    <w:rsid w:val="00B5693E"/>
    <w:rsid w:val="00B56996"/>
    <w:rsid w:val="00B5714F"/>
    <w:rsid w:val="00B572DC"/>
    <w:rsid w:val="00B57866"/>
    <w:rsid w:val="00B57B48"/>
    <w:rsid w:val="00B57B7D"/>
    <w:rsid w:val="00B57CBE"/>
    <w:rsid w:val="00B57D7B"/>
    <w:rsid w:val="00B57FD6"/>
    <w:rsid w:val="00B60290"/>
    <w:rsid w:val="00B60565"/>
    <w:rsid w:val="00B60693"/>
    <w:rsid w:val="00B608FB"/>
    <w:rsid w:val="00B610ED"/>
    <w:rsid w:val="00B61D13"/>
    <w:rsid w:val="00B6277D"/>
    <w:rsid w:val="00B62C36"/>
    <w:rsid w:val="00B63720"/>
    <w:rsid w:val="00B63F6D"/>
    <w:rsid w:val="00B6436C"/>
    <w:rsid w:val="00B6437C"/>
    <w:rsid w:val="00B64418"/>
    <w:rsid w:val="00B64905"/>
    <w:rsid w:val="00B64F50"/>
    <w:rsid w:val="00B65295"/>
    <w:rsid w:val="00B6540B"/>
    <w:rsid w:val="00B65A45"/>
    <w:rsid w:val="00B65C20"/>
    <w:rsid w:val="00B65F74"/>
    <w:rsid w:val="00B66411"/>
    <w:rsid w:val="00B6693F"/>
    <w:rsid w:val="00B674B6"/>
    <w:rsid w:val="00B674BC"/>
    <w:rsid w:val="00B67507"/>
    <w:rsid w:val="00B67767"/>
    <w:rsid w:val="00B678BC"/>
    <w:rsid w:val="00B67B28"/>
    <w:rsid w:val="00B70823"/>
    <w:rsid w:val="00B71404"/>
    <w:rsid w:val="00B71654"/>
    <w:rsid w:val="00B72700"/>
    <w:rsid w:val="00B72D1F"/>
    <w:rsid w:val="00B72D2D"/>
    <w:rsid w:val="00B72DC5"/>
    <w:rsid w:val="00B732BB"/>
    <w:rsid w:val="00B73318"/>
    <w:rsid w:val="00B73346"/>
    <w:rsid w:val="00B734F6"/>
    <w:rsid w:val="00B736E5"/>
    <w:rsid w:val="00B73969"/>
    <w:rsid w:val="00B73A26"/>
    <w:rsid w:val="00B73B62"/>
    <w:rsid w:val="00B7424D"/>
    <w:rsid w:val="00B749CD"/>
    <w:rsid w:val="00B74BA5"/>
    <w:rsid w:val="00B75037"/>
    <w:rsid w:val="00B75841"/>
    <w:rsid w:val="00B75863"/>
    <w:rsid w:val="00B75B4C"/>
    <w:rsid w:val="00B75B58"/>
    <w:rsid w:val="00B761EC"/>
    <w:rsid w:val="00B7643D"/>
    <w:rsid w:val="00B7663A"/>
    <w:rsid w:val="00B76804"/>
    <w:rsid w:val="00B768A9"/>
    <w:rsid w:val="00B768EA"/>
    <w:rsid w:val="00B76906"/>
    <w:rsid w:val="00B76A73"/>
    <w:rsid w:val="00B76A8E"/>
    <w:rsid w:val="00B76B28"/>
    <w:rsid w:val="00B76D0D"/>
    <w:rsid w:val="00B77E7F"/>
    <w:rsid w:val="00B812CA"/>
    <w:rsid w:val="00B8170A"/>
    <w:rsid w:val="00B81762"/>
    <w:rsid w:val="00B8183E"/>
    <w:rsid w:val="00B819D1"/>
    <w:rsid w:val="00B81A50"/>
    <w:rsid w:val="00B81DD6"/>
    <w:rsid w:val="00B81E1C"/>
    <w:rsid w:val="00B8207D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095"/>
    <w:rsid w:val="00B831F1"/>
    <w:rsid w:val="00B83273"/>
    <w:rsid w:val="00B83274"/>
    <w:rsid w:val="00B832D6"/>
    <w:rsid w:val="00B83EAE"/>
    <w:rsid w:val="00B842D0"/>
    <w:rsid w:val="00B8475E"/>
    <w:rsid w:val="00B84A1E"/>
    <w:rsid w:val="00B84BCA"/>
    <w:rsid w:val="00B84C46"/>
    <w:rsid w:val="00B85674"/>
    <w:rsid w:val="00B85969"/>
    <w:rsid w:val="00B85B57"/>
    <w:rsid w:val="00B8605F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B33"/>
    <w:rsid w:val="00B87D4B"/>
    <w:rsid w:val="00B87F6B"/>
    <w:rsid w:val="00B90544"/>
    <w:rsid w:val="00B90F05"/>
    <w:rsid w:val="00B9101F"/>
    <w:rsid w:val="00B910AD"/>
    <w:rsid w:val="00B910D2"/>
    <w:rsid w:val="00B9115B"/>
    <w:rsid w:val="00B9134B"/>
    <w:rsid w:val="00B9164C"/>
    <w:rsid w:val="00B91D72"/>
    <w:rsid w:val="00B91DA4"/>
    <w:rsid w:val="00B92380"/>
    <w:rsid w:val="00B92D42"/>
    <w:rsid w:val="00B934C8"/>
    <w:rsid w:val="00B9375B"/>
    <w:rsid w:val="00B937B4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734"/>
    <w:rsid w:val="00B94845"/>
    <w:rsid w:val="00B94DB4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126"/>
    <w:rsid w:val="00B9730B"/>
    <w:rsid w:val="00B9771B"/>
    <w:rsid w:val="00B97A4D"/>
    <w:rsid w:val="00B97ECD"/>
    <w:rsid w:val="00BA016A"/>
    <w:rsid w:val="00BA02DB"/>
    <w:rsid w:val="00BA02FB"/>
    <w:rsid w:val="00BA0852"/>
    <w:rsid w:val="00BA0FD4"/>
    <w:rsid w:val="00BA11B9"/>
    <w:rsid w:val="00BA1699"/>
    <w:rsid w:val="00BA1731"/>
    <w:rsid w:val="00BA1765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4138"/>
    <w:rsid w:val="00BA4981"/>
    <w:rsid w:val="00BA4AFF"/>
    <w:rsid w:val="00BA4D89"/>
    <w:rsid w:val="00BA50B6"/>
    <w:rsid w:val="00BA54E8"/>
    <w:rsid w:val="00BA586E"/>
    <w:rsid w:val="00BA5BB5"/>
    <w:rsid w:val="00BA5C1A"/>
    <w:rsid w:val="00BA60D6"/>
    <w:rsid w:val="00BA64F8"/>
    <w:rsid w:val="00BA69F0"/>
    <w:rsid w:val="00BA6C52"/>
    <w:rsid w:val="00BA702D"/>
    <w:rsid w:val="00BA713B"/>
    <w:rsid w:val="00BA7198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992"/>
    <w:rsid w:val="00BB1B33"/>
    <w:rsid w:val="00BB1CB4"/>
    <w:rsid w:val="00BB2826"/>
    <w:rsid w:val="00BB2A51"/>
    <w:rsid w:val="00BB2DAB"/>
    <w:rsid w:val="00BB2DDA"/>
    <w:rsid w:val="00BB4044"/>
    <w:rsid w:val="00BB42F0"/>
    <w:rsid w:val="00BB48BA"/>
    <w:rsid w:val="00BB4C9E"/>
    <w:rsid w:val="00BB51F2"/>
    <w:rsid w:val="00BB5254"/>
    <w:rsid w:val="00BB5841"/>
    <w:rsid w:val="00BB5F4A"/>
    <w:rsid w:val="00BB5FF9"/>
    <w:rsid w:val="00BB6BB6"/>
    <w:rsid w:val="00BB7565"/>
    <w:rsid w:val="00BB764B"/>
    <w:rsid w:val="00BB79D4"/>
    <w:rsid w:val="00BB7A31"/>
    <w:rsid w:val="00BB7B2A"/>
    <w:rsid w:val="00BB7C13"/>
    <w:rsid w:val="00BC01EA"/>
    <w:rsid w:val="00BC0434"/>
    <w:rsid w:val="00BC059A"/>
    <w:rsid w:val="00BC077C"/>
    <w:rsid w:val="00BC0884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2D92"/>
    <w:rsid w:val="00BC34DE"/>
    <w:rsid w:val="00BC3711"/>
    <w:rsid w:val="00BC3921"/>
    <w:rsid w:val="00BC3FB9"/>
    <w:rsid w:val="00BC40B6"/>
    <w:rsid w:val="00BC40C0"/>
    <w:rsid w:val="00BC40D4"/>
    <w:rsid w:val="00BC43DE"/>
    <w:rsid w:val="00BC446A"/>
    <w:rsid w:val="00BC44B6"/>
    <w:rsid w:val="00BC4BCE"/>
    <w:rsid w:val="00BC5D39"/>
    <w:rsid w:val="00BC5FE2"/>
    <w:rsid w:val="00BC64B8"/>
    <w:rsid w:val="00BC6686"/>
    <w:rsid w:val="00BC6698"/>
    <w:rsid w:val="00BC6DCB"/>
    <w:rsid w:val="00BC7055"/>
    <w:rsid w:val="00BC75CB"/>
    <w:rsid w:val="00BC79D1"/>
    <w:rsid w:val="00BC7D94"/>
    <w:rsid w:val="00BD0833"/>
    <w:rsid w:val="00BD0E03"/>
    <w:rsid w:val="00BD0E51"/>
    <w:rsid w:val="00BD121C"/>
    <w:rsid w:val="00BD13AB"/>
    <w:rsid w:val="00BD1676"/>
    <w:rsid w:val="00BD19B2"/>
    <w:rsid w:val="00BD19D3"/>
    <w:rsid w:val="00BD2800"/>
    <w:rsid w:val="00BD28DE"/>
    <w:rsid w:val="00BD28E3"/>
    <w:rsid w:val="00BD2E23"/>
    <w:rsid w:val="00BD2F12"/>
    <w:rsid w:val="00BD3175"/>
    <w:rsid w:val="00BD3459"/>
    <w:rsid w:val="00BD3786"/>
    <w:rsid w:val="00BD3E2E"/>
    <w:rsid w:val="00BD4339"/>
    <w:rsid w:val="00BD441A"/>
    <w:rsid w:val="00BD46DE"/>
    <w:rsid w:val="00BD489D"/>
    <w:rsid w:val="00BD4AFD"/>
    <w:rsid w:val="00BD4C4E"/>
    <w:rsid w:val="00BD51C4"/>
    <w:rsid w:val="00BD5213"/>
    <w:rsid w:val="00BD65BE"/>
    <w:rsid w:val="00BD6EED"/>
    <w:rsid w:val="00BD7221"/>
    <w:rsid w:val="00BD79B0"/>
    <w:rsid w:val="00BD7AE2"/>
    <w:rsid w:val="00BD7DCA"/>
    <w:rsid w:val="00BE013F"/>
    <w:rsid w:val="00BE0179"/>
    <w:rsid w:val="00BE019C"/>
    <w:rsid w:val="00BE042B"/>
    <w:rsid w:val="00BE0617"/>
    <w:rsid w:val="00BE0694"/>
    <w:rsid w:val="00BE0852"/>
    <w:rsid w:val="00BE0BD3"/>
    <w:rsid w:val="00BE1250"/>
    <w:rsid w:val="00BE1297"/>
    <w:rsid w:val="00BE15FF"/>
    <w:rsid w:val="00BE1853"/>
    <w:rsid w:val="00BE1C99"/>
    <w:rsid w:val="00BE24FA"/>
    <w:rsid w:val="00BE2932"/>
    <w:rsid w:val="00BE2E89"/>
    <w:rsid w:val="00BE2EA7"/>
    <w:rsid w:val="00BE3B24"/>
    <w:rsid w:val="00BE3D56"/>
    <w:rsid w:val="00BE3F77"/>
    <w:rsid w:val="00BE45AC"/>
    <w:rsid w:val="00BE461B"/>
    <w:rsid w:val="00BE51DF"/>
    <w:rsid w:val="00BE5255"/>
    <w:rsid w:val="00BE5971"/>
    <w:rsid w:val="00BE5B75"/>
    <w:rsid w:val="00BE5B86"/>
    <w:rsid w:val="00BE5FC8"/>
    <w:rsid w:val="00BE6227"/>
    <w:rsid w:val="00BE6316"/>
    <w:rsid w:val="00BE64C4"/>
    <w:rsid w:val="00BE69E6"/>
    <w:rsid w:val="00BE6B9E"/>
    <w:rsid w:val="00BE6DF7"/>
    <w:rsid w:val="00BF02FA"/>
    <w:rsid w:val="00BF03F5"/>
    <w:rsid w:val="00BF0542"/>
    <w:rsid w:val="00BF0652"/>
    <w:rsid w:val="00BF0A63"/>
    <w:rsid w:val="00BF1280"/>
    <w:rsid w:val="00BF1414"/>
    <w:rsid w:val="00BF15CA"/>
    <w:rsid w:val="00BF1907"/>
    <w:rsid w:val="00BF1B8D"/>
    <w:rsid w:val="00BF1C8C"/>
    <w:rsid w:val="00BF1F29"/>
    <w:rsid w:val="00BF2865"/>
    <w:rsid w:val="00BF2FF0"/>
    <w:rsid w:val="00BF36FC"/>
    <w:rsid w:val="00BF3AC9"/>
    <w:rsid w:val="00BF4407"/>
    <w:rsid w:val="00BF4CA0"/>
    <w:rsid w:val="00BF53DF"/>
    <w:rsid w:val="00BF5682"/>
    <w:rsid w:val="00BF59C1"/>
    <w:rsid w:val="00BF59E2"/>
    <w:rsid w:val="00BF5F9E"/>
    <w:rsid w:val="00BF6094"/>
    <w:rsid w:val="00BF610F"/>
    <w:rsid w:val="00BF6904"/>
    <w:rsid w:val="00BF6C18"/>
    <w:rsid w:val="00BF7983"/>
    <w:rsid w:val="00BF7B38"/>
    <w:rsid w:val="00BF7C6D"/>
    <w:rsid w:val="00BF7C78"/>
    <w:rsid w:val="00C003E4"/>
    <w:rsid w:val="00C00885"/>
    <w:rsid w:val="00C00CB2"/>
    <w:rsid w:val="00C012DE"/>
    <w:rsid w:val="00C0143E"/>
    <w:rsid w:val="00C014AA"/>
    <w:rsid w:val="00C01DD3"/>
    <w:rsid w:val="00C01E85"/>
    <w:rsid w:val="00C02611"/>
    <w:rsid w:val="00C02771"/>
    <w:rsid w:val="00C02D0F"/>
    <w:rsid w:val="00C030AB"/>
    <w:rsid w:val="00C033BE"/>
    <w:rsid w:val="00C03837"/>
    <w:rsid w:val="00C03970"/>
    <w:rsid w:val="00C03B36"/>
    <w:rsid w:val="00C03E50"/>
    <w:rsid w:val="00C03FB3"/>
    <w:rsid w:val="00C041BE"/>
    <w:rsid w:val="00C04363"/>
    <w:rsid w:val="00C04566"/>
    <w:rsid w:val="00C048A0"/>
    <w:rsid w:val="00C04A83"/>
    <w:rsid w:val="00C04DD8"/>
    <w:rsid w:val="00C05135"/>
    <w:rsid w:val="00C05549"/>
    <w:rsid w:val="00C05667"/>
    <w:rsid w:val="00C05A9B"/>
    <w:rsid w:val="00C05D2C"/>
    <w:rsid w:val="00C06A12"/>
    <w:rsid w:val="00C06D38"/>
    <w:rsid w:val="00C06EC0"/>
    <w:rsid w:val="00C07146"/>
    <w:rsid w:val="00C07381"/>
    <w:rsid w:val="00C073D5"/>
    <w:rsid w:val="00C07432"/>
    <w:rsid w:val="00C07992"/>
    <w:rsid w:val="00C07AEF"/>
    <w:rsid w:val="00C07B15"/>
    <w:rsid w:val="00C07C84"/>
    <w:rsid w:val="00C07FD6"/>
    <w:rsid w:val="00C10236"/>
    <w:rsid w:val="00C111A3"/>
    <w:rsid w:val="00C11388"/>
    <w:rsid w:val="00C11B93"/>
    <w:rsid w:val="00C11D0A"/>
    <w:rsid w:val="00C121A3"/>
    <w:rsid w:val="00C123C3"/>
    <w:rsid w:val="00C129BB"/>
    <w:rsid w:val="00C12C66"/>
    <w:rsid w:val="00C131FA"/>
    <w:rsid w:val="00C13662"/>
    <w:rsid w:val="00C13781"/>
    <w:rsid w:val="00C13909"/>
    <w:rsid w:val="00C13926"/>
    <w:rsid w:val="00C14247"/>
    <w:rsid w:val="00C143EA"/>
    <w:rsid w:val="00C145B9"/>
    <w:rsid w:val="00C14990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DEC"/>
    <w:rsid w:val="00C16EC8"/>
    <w:rsid w:val="00C16F2C"/>
    <w:rsid w:val="00C1715C"/>
    <w:rsid w:val="00C1747A"/>
    <w:rsid w:val="00C17533"/>
    <w:rsid w:val="00C17AAB"/>
    <w:rsid w:val="00C17D04"/>
    <w:rsid w:val="00C20271"/>
    <w:rsid w:val="00C205EC"/>
    <w:rsid w:val="00C20822"/>
    <w:rsid w:val="00C20A58"/>
    <w:rsid w:val="00C20A59"/>
    <w:rsid w:val="00C20ACB"/>
    <w:rsid w:val="00C213AA"/>
    <w:rsid w:val="00C214E5"/>
    <w:rsid w:val="00C21935"/>
    <w:rsid w:val="00C21CA3"/>
    <w:rsid w:val="00C221D4"/>
    <w:rsid w:val="00C2251C"/>
    <w:rsid w:val="00C2277D"/>
    <w:rsid w:val="00C22A65"/>
    <w:rsid w:val="00C22DA5"/>
    <w:rsid w:val="00C22E9D"/>
    <w:rsid w:val="00C233F2"/>
    <w:rsid w:val="00C239DB"/>
    <w:rsid w:val="00C23BB7"/>
    <w:rsid w:val="00C23E12"/>
    <w:rsid w:val="00C23FAF"/>
    <w:rsid w:val="00C241AE"/>
    <w:rsid w:val="00C24C96"/>
    <w:rsid w:val="00C2556D"/>
    <w:rsid w:val="00C256C6"/>
    <w:rsid w:val="00C25B08"/>
    <w:rsid w:val="00C25DB1"/>
    <w:rsid w:val="00C25F58"/>
    <w:rsid w:val="00C2602B"/>
    <w:rsid w:val="00C2619F"/>
    <w:rsid w:val="00C2626D"/>
    <w:rsid w:val="00C26491"/>
    <w:rsid w:val="00C2667E"/>
    <w:rsid w:val="00C270C9"/>
    <w:rsid w:val="00C273CC"/>
    <w:rsid w:val="00C274D5"/>
    <w:rsid w:val="00C27924"/>
    <w:rsid w:val="00C279CC"/>
    <w:rsid w:val="00C27A05"/>
    <w:rsid w:val="00C27C7F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0EBE"/>
    <w:rsid w:val="00C317FB"/>
    <w:rsid w:val="00C31DA9"/>
    <w:rsid w:val="00C31EE8"/>
    <w:rsid w:val="00C33222"/>
    <w:rsid w:val="00C3346F"/>
    <w:rsid w:val="00C335D9"/>
    <w:rsid w:val="00C3387E"/>
    <w:rsid w:val="00C3413E"/>
    <w:rsid w:val="00C34237"/>
    <w:rsid w:val="00C3480F"/>
    <w:rsid w:val="00C348E5"/>
    <w:rsid w:val="00C3495C"/>
    <w:rsid w:val="00C34BDC"/>
    <w:rsid w:val="00C34D2A"/>
    <w:rsid w:val="00C34FB8"/>
    <w:rsid w:val="00C352A9"/>
    <w:rsid w:val="00C3539A"/>
    <w:rsid w:val="00C35A09"/>
    <w:rsid w:val="00C35BAD"/>
    <w:rsid w:val="00C35E63"/>
    <w:rsid w:val="00C35EFF"/>
    <w:rsid w:val="00C3600B"/>
    <w:rsid w:val="00C36C87"/>
    <w:rsid w:val="00C36F15"/>
    <w:rsid w:val="00C36F2A"/>
    <w:rsid w:val="00C36F70"/>
    <w:rsid w:val="00C36FF9"/>
    <w:rsid w:val="00C3716C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53"/>
    <w:rsid w:val="00C42266"/>
    <w:rsid w:val="00C42789"/>
    <w:rsid w:val="00C4279B"/>
    <w:rsid w:val="00C42A7D"/>
    <w:rsid w:val="00C42EEA"/>
    <w:rsid w:val="00C4330F"/>
    <w:rsid w:val="00C434AD"/>
    <w:rsid w:val="00C43522"/>
    <w:rsid w:val="00C43729"/>
    <w:rsid w:val="00C4374A"/>
    <w:rsid w:val="00C43782"/>
    <w:rsid w:val="00C43AC4"/>
    <w:rsid w:val="00C43E69"/>
    <w:rsid w:val="00C43FA4"/>
    <w:rsid w:val="00C444D8"/>
    <w:rsid w:val="00C44751"/>
    <w:rsid w:val="00C44D52"/>
    <w:rsid w:val="00C451E5"/>
    <w:rsid w:val="00C45239"/>
    <w:rsid w:val="00C45B2F"/>
    <w:rsid w:val="00C45C12"/>
    <w:rsid w:val="00C45E96"/>
    <w:rsid w:val="00C45EDA"/>
    <w:rsid w:val="00C464DB"/>
    <w:rsid w:val="00C4679E"/>
    <w:rsid w:val="00C46EB0"/>
    <w:rsid w:val="00C4708F"/>
    <w:rsid w:val="00C472D5"/>
    <w:rsid w:val="00C47388"/>
    <w:rsid w:val="00C478FC"/>
    <w:rsid w:val="00C479CA"/>
    <w:rsid w:val="00C502F9"/>
    <w:rsid w:val="00C50321"/>
    <w:rsid w:val="00C50874"/>
    <w:rsid w:val="00C50BB3"/>
    <w:rsid w:val="00C5110D"/>
    <w:rsid w:val="00C51290"/>
    <w:rsid w:val="00C5136E"/>
    <w:rsid w:val="00C513A9"/>
    <w:rsid w:val="00C51453"/>
    <w:rsid w:val="00C515E0"/>
    <w:rsid w:val="00C51986"/>
    <w:rsid w:val="00C519DE"/>
    <w:rsid w:val="00C51A61"/>
    <w:rsid w:val="00C5203D"/>
    <w:rsid w:val="00C522C7"/>
    <w:rsid w:val="00C5239A"/>
    <w:rsid w:val="00C5287C"/>
    <w:rsid w:val="00C5288A"/>
    <w:rsid w:val="00C52AAF"/>
    <w:rsid w:val="00C533DC"/>
    <w:rsid w:val="00C540AC"/>
    <w:rsid w:val="00C54480"/>
    <w:rsid w:val="00C547A4"/>
    <w:rsid w:val="00C5498D"/>
    <w:rsid w:val="00C54BC6"/>
    <w:rsid w:val="00C5502A"/>
    <w:rsid w:val="00C55125"/>
    <w:rsid w:val="00C55A11"/>
    <w:rsid w:val="00C55B28"/>
    <w:rsid w:val="00C55E23"/>
    <w:rsid w:val="00C55FFD"/>
    <w:rsid w:val="00C5649D"/>
    <w:rsid w:val="00C56748"/>
    <w:rsid w:val="00C567A3"/>
    <w:rsid w:val="00C56CCB"/>
    <w:rsid w:val="00C57021"/>
    <w:rsid w:val="00C57311"/>
    <w:rsid w:val="00C5732D"/>
    <w:rsid w:val="00C57519"/>
    <w:rsid w:val="00C5754A"/>
    <w:rsid w:val="00C57A1A"/>
    <w:rsid w:val="00C57E31"/>
    <w:rsid w:val="00C57F5B"/>
    <w:rsid w:val="00C600E7"/>
    <w:rsid w:val="00C6068F"/>
    <w:rsid w:val="00C60C92"/>
    <w:rsid w:val="00C60D70"/>
    <w:rsid w:val="00C610E4"/>
    <w:rsid w:val="00C61A81"/>
    <w:rsid w:val="00C61B95"/>
    <w:rsid w:val="00C6216C"/>
    <w:rsid w:val="00C62D07"/>
    <w:rsid w:val="00C62D76"/>
    <w:rsid w:val="00C63183"/>
    <w:rsid w:val="00C638FD"/>
    <w:rsid w:val="00C63C20"/>
    <w:rsid w:val="00C64AC8"/>
    <w:rsid w:val="00C651C5"/>
    <w:rsid w:val="00C651CE"/>
    <w:rsid w:val="00C6521E"/>
    <w:rsid w:val="00C65474"/>
    <w:rsid w:val="00C654CA"/>
    <w:rsid w:val="00C65F2A"/>
    <w:rsid w:val="00C660CE"/>
    <w:rsid w:val="00C66410"/>
    <w:rsid w:val="00C66885"/>
    <w:rsid w:val="00C66A74"/>
    <w:rsid w:val="00C67350"/>
    <w:rsid w:val="00C673D3"/>
    <w:rsid w:val="00C674D8"/>
    <w:rsid w:val="00C675A5"/>
    <w:rsid w:val="00C67909"/>
    <w:rsid w:val="00C67A2E"/>
    <w:rsid w:val="00C67CD0"/>
    <w:rsid w:val="00C67DCF"/>
    <w:rsid w:val="00C7001B"/>
    <w:rsid w:val="00C7013F"/>
    <w:rsid w:val="00C70179"/>
    <w:rsid w:val="00C7069D"/>
    <w:rsid w:val="00C70CA6"/>
    <w:rsid w:val="00C70E81"/>
    <w:rsid w:val="00C713B8"/>
    <w:rsid w:val="00C7196B"/>
    <w:rsid w:val="00C71AA9"/>
    <w:rsid w:val="00C7217B"/>
    <w:rsid w:val="00C7223A"/>
    <w:rsid w:val="00C7273A"/>
    <w:rsid w:val="00C729FC"/>
    <w:rsid w:val="00C72D4F"/>
    <w:rsid w:val="00C731A0"/>
    <w:rsid w:val="00C73A16"/>
    <w:rsid w:val="00C73D59"/>
    <w:rsid w:val="00C73EB4"/>
    <w:rsid w:val="00C740AC"/>
    <w:rsid w:val="00C7416B"/>
    <w:rsid w:val="00C74212"/>
    <w:rsid w:val="00C74488"/>
    <w:rsid w:val="00C74DC9"/>
    <w:rsid w:val="00C74DF1"/>
    <w:rsid w:val="00C75247"/>
    <w:rsid w:val="00C75706"/>
    <w:rsid w:val="00C759C7"/>
    <w:rsid w:val="00C75EA9"/>
    <w:rsid w:val="00C75ED7"/>
    <w:rsid w:val="00C76292"/>
    <w:rsid w:val="00C762B0"/>
    <w:rsid w:val="00C7637F"/>
    <w:rsid w:val="00C76450"/>
    <w:rsid w:val="00C766B7"/>
    <w:rsid w:val="00C76AC4"/>
    <w:rsid w:val="00C76B83"/>
    <w:rsid w:val="00C76B9E"/>
    <w:rsid w:val="00C76C6B"/>
    <w:rsid w:val="00C76D64"/>
    <w:rsid w:val="00C774B6"/>
    <w:rsid w:val="00C77511"/>
    <w:rsid w:val="00C779A9"/>
    <w:rsid w:val="00C77B0A"/>
    <w:rsid w:val="00C77F5E"/>
    <w:rsid w:val="00C77F84"/>
    <w:rsid w:val="00C80902"/>
    <w:rsid w:val="00C81531"/>
    <w:rsid w:val="00C817D3"/>
    <w:rsid w:val="00C8182B"/>
    <w:rsid w:val="00C8187A"/>
    <w:rsid w:val="00C82763"/>
    <w:rsid w:val="00C8376A"/>
    <w:rsid w:val="00C837D9"/>
    <w:rsid w:val="00C83F18"/>
    <w:rsid w:val="00C83F83"/>
    <w:rsid w:val="00C84A8C"/>
    <w:rsid w:val="00C84B42"/>
    <w:rsid w:val="00C84C34"/>
    <w:rsid w:val="00C84C77"/>
    <w:rsid w:val="00C850AC"/>
    <w:rsid w:val="00C850E5"/>
    <w:rsid w:val="00C85344"/>
    <w:rsid w:val="00C85878"/>
    <w:rsid w:val="00C858F7"/>
    <w:rsid w:val="00C8595D"/>
    <w:rsid w:val="00C85BCB"/>
    <w:rsid w:val="00C85D49"/>
    <w:rsid w:val="00C85FAC"/>
    <w:rsid w:val="00C868A2"/>
    <w:rsid w:val="00C86CCC"/>
    <w:rsid w:val="00C870EF"/>
    <w:rsid w:val="00C871A9"/>
    <w:rsid w:val="00C873FD"/>
    <w:rsid w:val="00C87637"/>
    <w:rsid w:val="00C87A43"/>
    <w:rsid w:val="00C90516"/>
    <w:rsid w:val="00C90589"/>
    <w:rsid w:val="00C90C4A"/>
    <w:rsid w:val="00C90CF3"/>
    <w:rsid w:val="00C91494"/>
    <w:rsid w:val="00C914BC"/>
    <w:rsid w:val="00C914C1"/>
    <w:rsid w:val="00C915BC"/>
    <w:rsid w:val="00C91AD8"/>
    <w:rsid w:val="00C91E44"/>
    <w:rsid w:val="00C9240D"/>
    <w:rsid w:val="00C927CB"/>
    <w:rsid w:val="00C92D33"/>
    <w:rsid w:val="00C92F68"/>
    <w:rsid w:val="00C93270"/>
    <w:rsid w:val="00C93376"/>
    <w:rsid w:val="00C93439"/>
    <w:rsid w:val="00C93765"/>
    <w:rsid w:val="00C9381E"/>
    <w:rsid w:val="00C939AB"/>
    <w:rsid w:val="00C93B81"/>
    <w:rsid w:val="00C93BC1"/>
    <w:rsid w:val="00C93F51"/>
    <w:rsid w:val="00C94CC7"/>
    <w:rsid w:val="00C95C52"/>
    <w:rsid w:val="00C96287"/>
    <w:rsid w:val="00C96600"/>
    <w:rsid w:val="00C96640"/>
    <w:rsid w:val="00C96A60"/>
    <w:rsid w:val="00C96F4C"/>
    <w:rsid w:val="00C970D8"/>
    <w:rsid w:val="00C9772D"/>
    <w:rsid w:val="00C97CBB"/>
    <w:rsid w:val="00C97CC5"/>
    <w:rsid w:val="00C97E6E"/>
    <w:rsid w:val="00C97F6E"/>
    <w:rsid w:val="00CA01F3"/>
    <w:rsid w:val="00CA0420"/>
    <w:rsid w:val="00CA0791"/>
    <w:rsid w:val="00CA22FD"/>
    <w:rsid w:val="00CA2DC5"/>
    <w:rsid w:val="00CA2E3C"/>
    <w:rsid w:val="00CA3133"/>
    <w:rsid w:val="00CA31FD"/>
    <w:rsid w:val="00CA33E5"/>
    <w:rsid w:val="00CA3519"/>
    <w:rsid w:val="00CA3561"/>
    <w:rsid w:val="00CA38E9"/>
    <w:rsid w:val="00CA3A62"/>
    <w:rsid w:val="00CA3B19"/>
    <w:rsid w:val="00CA3B36"/>
    <w:rsid w:val="00CA3D62"/>
    <w:rsid w:val="00CA400C"/>
    <w:rsid w:val="00CA41A4"/>
    <w:rsid w:val="00CA4985"/>
    <w:rsid w:val="00CA4FAE"/>
    <w:rsid w:val="00CA52F8"/>
    <w:rsid w:val="00CA6E59"/>
    <w:rsid w:val="00CA6EEB"/>
    <w:rsid w:val="00CA6F5F"/>
    <w:rsid w:val="00CA706A"/>
    <w:rsid w:val="00CA7CC3"/>
    <w:rsid w:val="00CA7DBC"/>
    <w:rsid w:val="00CB01EF"/>
    <w:rsid w:val="00CB0237"/>
    <w:rsid w:val="00CB0443"/>
    <w:rsid w:val="00CB07C6"/>
    <w:rsid w:val="00CB0998"/>
    <w:rsid w:val="00CB1350"/>
    <w:rsid w:val="00CB1781"/>
    <w:rsid w:val="00CB19DF"/>
    <w:rsid w:val="00CB19E9"/>
    <w:rsid w:val="00CB1A9B"/>
    <w:rsid w:val="00CB1BAC"/>
    <w:rsid w:val="00CB1F10"/>
    <w:rsid w:val="00CB224E"/>
    <w:rsid w:val="00CB22E9"/>
    <w:rsid w:val="00CB272F"/>
    <w:rsid w:val="00CB273B"/>
    <w:rsid w:val="00CB2946"/>
    <w:rsid w:val="00CB3493"/>
    <w:rsid w:val="00CB375D"/>
    <w:rsid w:val="00CB37B1"/>
    <w:rsid w:val="00CB49B6"/>
    <w:rsid w:val="00CB4A0A"/>
    <w:rsid w:val="00CB4C23"/>
    <w:rsid w:val="00CB55EF"/>
    <w:rsid w:val="00CB5971"/>
    <w:rsid w:val="00CB610E"/>
    <w:rsid w:val="00CB63E8"/>
    <w:rsid w:val="00CB6571"/>
    <w:rsid w:val="00CB6A60"/>
    <w:rsid w:val="00CB6D6A"/>
    <w:rsid w:val="00CB749B"/>
    <w:rsid w:val="00CB7835"/>
    <w:rsid w:val="00CB7B30"/>
    <w:rsid w:val="00CB7C3E"/>
    <w:rsid w:val="00CC02EB"/>
    <w:rsid w:val="00CC04AF"/>
    <w:rsid w:val="00CC06F6"/>
    <w:rsid w:val="00CC0E7C"/>
    <w:rsid w:val="00CC1661"/>
    <w:rsid w:val="00CC17B5"/>
    <w:rsid w:val="00CC1B3D"/>
    <w:rsid w:val="00CC262D"/>
    <w:rsid w:val="00CC286A"/>
    <w:rsid w:val="00CC2AA4"/>
    <w:rsid w:val="00CC37C5"/>
    <w:rsid w:val="00CC38F2"/>
    <w:rsid w:val="00CC3977"/>
    <w:rsid w:val="00CC39D6"/>
    <w:rsid w:val="00CC4742"/>
    <w:rsid w:val="00CC4760"/>
    <w:rsid w:val="00CC4859"/>
    <w:rsid w:val="00CC489F"/>
    <w:rsid w:val="00CC4A70"/>
    <w:rsid w:val="00CC4FE2"/>
    <w:rsid w:val="00CC502F"/>
    <w:rsid w:val="00CC5B49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C58"/>
    <w:rsid w:val="00CD4E09"/>
    <w:rsid w:val="00CD4FD3"/>
    <w:rsid w:val="00CD5DB9"/>
    <w:rsid w:val="00CD639F"/>
    <w:rsid w:val="00CD6D8D"/>
    <w:rsid w:val="00CD7169"/>
    <w:rsid w:val="00CD753A"/>
    <w:rsid w:val="00CD75EA"/>
    <w:rsid w:val="00CD76BA"/>
    <w:rsid w:val="00CD773C"/>
    <w:rsid w:val="00CD77A8"/>
    <w:rsid w:val="00CD78DB"/>
    <w:rsid w:val="00CD7EDA"/>
    <w:rsid w:val="00CE0726"/>
    <w:rsid w:val="00CE0D5B"/>
    <w:rsid w:val="00CE116C"/>
    <w:rsid w:val="00CE1374"/>
    <w:rsid w:val="00CE138A"/>
    <w:rsid w:val="00CE1B0E"/>
    <w:rsid w:val="00CE1C1D"/>
    <w:rsid w:val="00CE26AF"/>
    <w:rsid w:val="00CE2A03"/>
    <w:rsid w:val="00CE323B"/>
    <w:rsid w:val="00CE3B74"/>
    <w:rsid w:val="00CE3D05"/>
    <w:rsid w:val="00CE3F17"/>
    <w:rsid w:val="00CE4105"/>
    <w:rsid w:val="00CE4255"/>
    <w:rsid w:val="00CE44BB"/>
    <w:rsid w:val="00CE4514"/>
    <w:rsid w:val="00CE47CC"/>
    <w:rsid w:val="00CE4D9A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007"/>
    <w:rsid w:val="00CE6186"/>
    <w:rsid w:val="00CE6315"/>
    <w:rsid w:val="00CE64C6"/>
    <w:rsid w:val="00CE671A"/>
    <w:rsid w:val="00CE67A8"/>
    <w:rsid w:val="00CE7119"/>
    <w:rsid w:val="00CE74BA"/>
    <w:rsid w:val="00CE756F"/>
    <w:rsid w:val="00CE7E50"/>
    <w:rsid w:val="00CE7ED4"/>
    <w:rsid w:val="00CF00EC"/>
    <w:rsid w:val="00CF0449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4D52"/>
    <w:rsid w:val="00CF5207"/>
    <w:rsid w:val="00CF52F6"/>
    <w:rsid w:val="00CF541A"/>
    <w:rsid w:val="00CF547C"/>
    <w:rsid w:val="00CF5D26"/>
    <w:rsid w:val="00CF5D38"/>
    <w:rsid w:val="00CF60BE"/>
    <w:rsid w:val="00CF6785"/>
    <w:rsid w:val="00CF6990"/>
    <w:rsid w:val="00CF6B3B"/>
    <w:rsid w:val="00CF6CF4"/>
    <w:rsid w:val="00CF6D80"/>
    <w:rsid w:val="00CF6FAB"/>
    <w:rsid w:val="00CF7239"/>
    <w:rsid w:val="00CF73B2"/>
    <w:rsid w:val="00CF74E1"/>
    <w:rsid w:val="00CF7764"/>
    <w:rsid w:val="00CF7E23"/>
    <w:rsid w:val="00D001C5"/>
    <w:rsid w:val="00D00473"/>
    <w:rsid w:val="00D0062E"/>
    <w:rsid w:val="00D00653"/>
    <w:rsid w:val="00D00AA9"/>
    <w:rsid w:val="00D00CA0"/>
    <w:rsid w:val="00D00D30"/>
    <w:rsid w:val="00D00D35"/>
    <w:rsid w:val="00D016C7"/>
    <w:rsid w:val="00D017B3"/>
    <w:rsid w:val="00D01CB7"/>
    <w:rsid w:val="00D0272A"/>
    <w:rsid w:val="00D02BD8"/>
    <w:rsid w:val="00D02DA1"/>
    <w:rsid w:val="00D02EDB"/>
    <w:rsid w:val="00D03322"/>
    <w:rsid w:val="00D0379B"/>
    <w:rsid w:val="00D039BA"/>
    <w:rsid w:val="00D03B86"/>
    <w:rsid w:val="00D03CED"/>
    <w:rsid w:val="00D03F6E"/>
    <w:rsid w:val="00D041F9"/>
    <w:rsid w:val="00D04805"/>
    <w:rsid w:val="00D04BF0"/>
    <w:rsid w:val="00D04F28"/>
    <w:rsid w:val="00D050E2"/>
    <w:rsid w:val="00D05429"/>
    <w:rsid w:val="00D054FC"/>
    <w:rsid w:val="00D05BEA"/>
    <w:rsid w:val="00D05C7C"/>
    <w:rsid w:val="00D05E5A"/>
    <w:rsid w:val="00D067A5"/>
    <w:rsid w:val="00D06B72"/>
    <w:rsid w:val="00D06F61"/>
    <w:rsid w:val="00D0713C"/>
    <w:rsid w:val="00D07B17"/>
    <w:rsid w:val="00D07D6C"/>
    <w:rsid w:val="00D10047"/>
    <w:rsid w:val="00D102D9"/>
    <w:rsid w:val="00D105B5"/>
    <w:rsid w:val="00D10DE2"/>
    <w:rsid w:val="00D110FF"/>
    <w:rsid w:val="00D111B9"/>
    <w:rsid w:val="00D11AF8"/>
    <w:rsid w:val="00D11D8F"/>
    <w:rsid w:val="00D1206F"/>
    <w:rsid w:val="00D123B8"/>
    <w:rsid w:val="00D12589"/>
    <w:rsid w:val="00D12607"/>
    <w:rsid w:val="00D12828"/>
    <w:rsid w:val="00D1297E"/>
    <w:rsid w:val="00D1307F"/>
    <w:rsid w:val="00D13179"/>
    <w:rsid w:val="00D13A97"/>
    <w:rsid w:val="00D14540"/>
    <w:rsid w:val="00D147D4"/>
    <w:rsid w:val="00D14EF5"/>
    <w:rsid w:val="00D15AB1"/>
    <w:rsid w:val="00D15B6C"/>
    <w:rsid w:val="00D15BA3"/>
    <w:rsid w:val="00D15FAF"/>
    <w:rsid w:val="00D160CB"/>
    <w:rsid w:val="00D16544"/>
    <w:rsid w:val="00D16563"/>
    <w:rsid w:val="00D16625"/>
    <w:rsid w:val="00D1681F"/>
    <w:rsid w:val="00D16AB2"/>
    <w:rsid w:val="00D16AD0"/>
    <w:rsid w:val="00D16C8F"/>
    <w:rsid w:val="00D16F38"/>
    <w:rsid w:val="00D16F8B"/>
    <w:rsid w:val="00D170E1"/>
    <w:rsid w:val="00D17136"/>
    <w:rsid w:val="00D17911"/>
    <w:rsid w:val="00D17BD3"/>
    <w:rsid w:val="00D17D66"/>
    <w:rsid w:val="00D17FCE"/>
    <w:rsid w:val="00D2009D"/>
    <w:rsid w:val="00D20761"/>
    <w:rsid w:val="00D20A54"/>
    <w:rsid w:val="00D217E9"/>
    <w:rsid w:val="00D2185C"/>
    <w:rsid w:val="00D21FAD"/>
    <w:rsid w:val="00D22012"/>
    <w:rsid w:val="00D225B4"/>
    <w:rsid w:val="00D22EAD"/>
    <w:rsid w:val="00D23257"/>
    <w:rsid w:val="00D23292"/>
    <w:rsid w:val="00D235B8"/>
    <w:rsid w:val="00D23A0A"/>
    <w:rsid w:val="00D23EF5"/>
    <w:rsid w:val="00D240C4"/>
    <w:rsid w:val="00D2425D"/>
    <w:rsid w:val="00D24570"/>
    <w:rsid w:val="00D24690"/>
    <w:rsid w:val="00D24B8C"/>
    <w:rsid w:val="00D24EBA"/>
    <w:rsid w:val="00D2530A"/>
    <w:rsid w:val="00D253C0"/>
    <w:rsid w:val="00D25583"/>
    <w:rsid w:val="00D2580B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CF6"/>
    <w:rsid w:val="00D30191"/>
    <w:rsid w:val="00D307B2"/>
    <w:rsid w:val="00D30B0E"/>
    <w:rsid w:val="00D31124"/>
    <w:rsid w:val="00D31175"/>
    <w:rsid w:val="00D311C6"/>
    <w:rsid w:val="00D32E38"/>
    <w:rsid w:val="00D32F7A"/>
    <w:rsid w:val="00D330AE"/>
    <w:rsid w:val="00D3356B"/>
    <w:rsid w:val="00D33589"/>
    <w:rsid w:val="00D33BD3"/>
    <w:rsid w:val="00D33EA8"/>
    <w:rsid w:val="00D34064"/>
    <w:rsid w:val="00D34150"/>
    <w:rsid w:val="00D342AE"/>
    <w:rsid w:val="00D34330"/>
    <w:rsid w:val="00D34773"/>
    <w:rsid w:val="00D35426"/>
    <w:rsid w:val="00D35601"/>
    <w:rsid w:val="00D35808"/>
    <w:rsid w:val="00D358D6"/>
    <w:rsid w:val="00D35907"/>
    <w:rsid w:val="00D35AAB"/>
    <w:rsid w:val="00D35BF9"/>
    <w:rsid w:val="00D362E7"/>
    <w:rsid w:val="00D3633B"/>
    <w:rsid w:val="00D365EA"/>
    <w:rsid w:val="00D36A19"/>
    <w:rsid w:val="00D36A7C"/>
    <w:rsid w:val="00D3712C"/>
    <w:rsid w:val="00D37B64"/>
    <w:rsid w:val="00D37CD8"/>
    <w:rsid w:val="00D37FB2"/>
    <w:rsid w:val="00D400E9"/>
    <w:rsid w:val="00D40253"/>
    <w:rsid w:val="00D40547"/>
    <w:rsid w:val="00D405E2"/>
    <w:rsid w:val="00D41651"/>
    <w:rsid w:val="00D41B92"/>
    <w:rsid w:val="00D4217E"/>
    <w:rsid w:val="00D42401"/>
    <w:rsid w:val="00D42447"/>
    <w:rsid w:val="00D4249E"/>
    <w:rsid w:val="00D42F05"/>
    <w:rsid w:val="00D430D4"/>
    <w:rsid w:val="00D43103"/>
    <w:rsid w:val="00D4365A"/>
    <w:rsid w:val="00D4367A"/>
    <w:rsid w:val="00D4367B"/>
    <w:rsid w:val="00D43D51"/>
    <w:rsid w:val="00D441D5"/>
    <w:rsid w:val="00D44384"/>
    <w:rsid w:val="00D448E5"/>
    <w:rsid w:val="00D44A65"/>
    <w:rsid w:val="00D45814"/>
    <w:rsid w:val="00D4591C"/>
    <w:rsid w:val="00D45BF5"/>
    <w:rsid w:val="00D45D0F"/>
    <w:rsid w:val="00D45D7A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2FA"/>
    <w:rsid w:val="00D5057D"/>
    <w:rsid w:val="00D506FB"/>
    <w:rsid w:val="00D50EBD"/>
    <w:rsid w:val="00D51147"/>
    <w:rsid w:val="00D5132C"/>
    <w:rsid w:val="00D51366"/>
    <w:rsid w:val="00D51577"/>
    <w:rsid w:val="00D51965"/>
    <w:rsid w:val="00D51D6A"/>
    <w:rsid w:val="00D51E94"/>
    <w:rsid w:val="00D51FBB"/>
    <w:rsid w:val="00D5221B"/>
    <w:rsid w:val="00D52623"/>
    <w:rsid w:val="00D52AC4"/>
    <w:rsid w:val="00D5327E"/>
    <w:rsid w:val="00D533EB"/>
    <w:rsid w:val="00D5362E"/>
    <w:rsid w:val="00D5376D"/>
    <w:rsid w:val="00D537FE"/>
    <w:rsid w:val="00D539B6"/>
    <w:rsid w:val="00D53E97"/>
    <w:rsid w:val="00D542B4"/>
    <w:rsid w:val="00D54737"/>
    <w:rsid w:val="00D548F9"/>
    <w:rsid w:val="00D549D1"/>
    <w:rsid w:val="00D54A0C"/>
    <w:rsid w:val="00D54B64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0A8"/>
    <w:rsid w:val="00D57249"/>
    <w:rsid w:val="00D5732E"/>
    <w:rsid w:val="00D57FDF"/>
    <w:rsid w:val="00D60185"/>
    <w:rsid w:val="00D60328"/>
    <w:rsid w:val="00D60955"/>
    <w:rsid w:val="00D60A3A"/>
    <w:rsid w:val="00D60BE1"/>
    <w:rsid w:val="00D60CD5"/>
    <w:rsid w:val="00D60F02"/>
    <w:rsid w:val="00D60FCD"/>
    <w:rsid w:val="00D6167B"/>
    <w:rsid w:val="00D61800"/>
    <w:rsid w:val="00D61BA8"/>
    <w:rsid w:val="00D6225C"/>
    <w:rsid w:val="00D6239E"/>
    <w:rsid w:val="00D624E8"/>
    <w:rsid w:val="00D62F01"/>
    <w:rsid w:val="00D63209"/>
    <w:rsid w:val="00D633A6"/>
    <w:rsid w:val="00D63664"/>
    <w:rsid w:val="00D63F86"/>
    <w:rsid w:val="00D64088"/>
    <w:rsid w:val="00D64093"/>
    <w:rsid w:val="00D641CA"/>
    <w:rsid w:val="00D642BE"/>
    <w:rsid w:val="00D64384"/>
    <w:rsid w:val="00D648F3"/>
    <w:rsid w:val="00D64D5C"/>
    <w:rsid w:val="00D64DB8"/>
    <w:rsid w:val="00D64E2C"/>
    <w:rsid w:val="00D6537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B29"/>
    <w:rsid w:val="00D67DA1"/>
    <w:rsid w:val="00D7002D"/>
    <w:rsid w:val="00D700FD"/>
    <w:rsid w:val="00D70181"/>
    <w:rsid w:val="00D70F71"/>
    <w:rsid w:val="00D714F9"/>
    <w:rsid w:val="00D716C8"/>
    <w:rsid w:val="00D71844"/>
    <w:rsid w:val="00D71F97"/>
    <w:rsid w:val="00D720EB"/>
    <w:rsid w:val="00D72236"/>
    <w:rsid w:val="00D72253"/>
    <w:rsid w:val="00D723C0"/>
    <w:rsid w:val="00D724E2"/>
    <w:rsid w:val="00D724F1"/>
    <w:rsid w:val="00D72801"/>
    <w:rsid w:val="00D729DD"/>
    <w:rsid w:val="00D72AA4"/>
    <w:rsid w:val="00D72BAD"/>
    <w:rsid w:val="00D730B9"/>
    <w:rsid w:val="00D7366D"/>
    <w:rsid w:val="00D7387D"/>
    <w:rsid w:val="00D73AC7"/>
    <w:rsid w:val="00D73C58"/>
    <w:rsid w:val="00D73CE4"/>
    <w:rsid w:val="00D73EE7"/>
    <w:rsid w:val="00D7402A"/>
    <w:rsid w:val="00D742F6"/>
    <w:rsid w:val="00D7433D"/>
    <w:rsid w:val="00D744FC"/>
    <w:rsid w:val="00D747CE"/>
    <w:rsid w:val="00D74C81"/>
    <w:rsid w:val="00D74E6F"/>
    <w:rsid w:val="00D751F8"/>
    <w:rsid w:val="00D76211"/>
    <w:rsid w:val="00D76266"/>
    <w:rsid w:val="00D762A8"/>
    <w:rsid w:val="00D76E07"/>
    <w:rsid w:val="00D770A2"/>
    <w:rsid w:val="00D7745A"/>
    <w:rsid w:val="00D77787"/>
    <w:rsid w:val="00D77B4D"/>
    <w:rsid w:val="00D77D37"/>
    <w:rsid w:val="00D80280"/>
    <w:rsid w:val="00D80DAB"/>
    <w:rsid w:val="00D8100B"/>
    <w:rsid w:val="00D81084"/>
    <w:rsid w:val="00D813B6"/>
    <w:rsid w:val="00D81414"/>
    <w:rsid w:val="00D814A9"/>
    <w:rsid w:val="00D81C47"/>
    <w:rsid w:val="00D81ED9"/>
    <w:rsid w:val="00D820ED"/>
    <w:rsid w:val="00D82454"/>
    <w:rsid w:val="00D826BD"/>
    <w:rsid w:val="00D82738"/>
    <w:rsid w:val="00D827CA"/>
    <w:rsid w:val="00D829B7"/>
    <w:rsid w:val="00D829CD"/>
    <w:rsid w:val="00D8309D"/>
    <w:rsid w:val="00D832FA"/>
    <w:rsid w:val="00D837F1"/>
    <w:rsid w:val="00D83819"/>
    <w:rsid w:val="00D83ACC"/>
    <w:rsid w:val="00D84828"/>
    <w:rsid w:val="00D84BA3"/>
    <w:rsid w:val="00D84CBD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E46"/>
    <w:rsid w:val="00D86FD8"/>
    <w:rsid w:val="00D8757B"/>
    <w:rsid w:val="00D875A9"/>
    <w:rsid w:val="00D87743"/>
    <w:rsid w:val="00D90098"/>
    <w:rsid w:val="00D90342"/>
    <w:rsid w:val="00D903DC"/>
    <w:rsid w:val="00D903ED"/>
    <w:rsid w:val="00D904B9"/>
    <w:rsid w:val="00D90767"/>
    <w:rsid w:val="00D90B7F"/>
    <w:rsid w:val="00D90D70"/>
    <w:rsid w:val="00D90D77"/>
    <w:rsid w:val="00D90DD5"/>
    <w:rsid w:val="00D91155"/>
    <w:rsid w:val="00D91816"/>
    <w:rsid w:val="00D91ACC"/>
    <w:rsid w:val="00D91BA2"/>
    <w:rsid w:val="00D91BC2"/>
    <w:rsid w:val="00D922F5"/>
    <w:rsid w:val="00D92884"/>
    <w:rsid w:val="00D92C35"/>
    <w:rsid w:val="00D92D5C"/>
    <w:rsid w:val="00D92DE1"/>
    <w:rsid w:val="00D9313E"/>
    <w:rsid w:val="00D93820"/>
    <w:rsid w:val="00D938E5"/>
    <w:rsid w:val="00D93C83"/>
    <w:rsid w:val="00D94335"/>
    <w:rsid w:val="00D95225"/>
    <w:rsid w:val="00D957D1"/>
    <w:rsid w:val="00D95DFC"/>
    <w:rsid w:val="00D95DFE"/>
    <w:rsid w:val="00D963F4"/>
    <w:rsid w:val="00D96875"/>
    <w:rsid w:val="00D969E9"/>
    <w:rsid w:val="00D97220"/>
    <w:rsid w:val="00D9747D"/>
    <w:rsid w:val="00D979C9"/>
    <w:rsid w:val="00DA01A2"/>
    <w:rsid w:val="00DA01F0"/>
    <w:rsid w:val="00DA0570"/>
    <w:rsid w:val="00DA0B3D"/>
    <w:rsid w:val="00DA0E0F"/>
    <w:rsid w:val="00DA0FCC"/>
    <w:rsid w:val="00DA0FF7"/>
    <w:rsid w:val="00DA133A"/>
    <w:rsid w:val="00DA1530"/>
    <w:rsid w:val="00DA1621"/>
    <w:rsid w:val="00DA1948"/>
    <w:rsid w:val="00DA1A37"/>
    <w:rsid w:val="00DA1ACD"/>
    <w:rsid w:val="00DA1C0C"/>
    <w:rsid w:val="00DA1C19"/>
    <w:rsid w:val="00DA1E0F"/>
    <w:rsid w:val="00DA1E4C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06D"/>
    <w:rsid w:val="00DA6413"/>
    <w:rsid w:val="00DA65F7"/>
    <w:rsid w:val="00DA69AF"/>
    <w:rsid w:val="00DA6A21"/>
    <w:rsid w:val="00DA7C7E"/>
    <w:rsid w:val="00DA7D1D"/>
    <w:rsid w:val="00DA7D51"/>
    <w:rsid w:val="00DA7DD8"/>
    <w:rsid w:val="00DB06B0"/>
    <w:rsid w:val="00DB06B2"/>
    <w:rsid w:val="00DB101E"/>
    <w:rsid w:val="00DB107D"/>
    <w:rsid w:val="00DB15EA"/>
    <w:rsid w:val="00DB1787"/>
    <w:rsid w:val="00DB17E3"/>
    <w:rsid w:val="00DB1916"/>
    <w:rsid w:val="00DB1F36"/>
    <w:rsid w:val="00DB21DA"/>
    <w:rsid w:val="00DB244E"/>
    <w:rsid w:val="00DB248F"/>
    <w:rsid w:val="00DB2791"/>
    <w:rsid w:val="00DB2861"/>
    <w:rsid w:val="00DB29A7"/>
    <w:rsid w:val="00DB33BC"/>
    <w:rsid w:val="00DB3662"/>
    <w:rsid w:val="00DB3B19"/>
    <w:rsid w:val="00DB3BCD"/>
    <w:rsid w:val="00DB41B5"/>
    <w:rsid w:val="00DB4364"/>
    <w:rsid w:val="00DB49FF"/>
    <w:rsid w:val="00DB4B31"/>
    <w:rsid w:val="00DB50F6"/>
    <w:rsid w:val="00DB5150"/>
    <w:rsid w:val="00DB559B"/>
    <w:rsid w:val="00DB5695"/>
    <w:rsid w:val="00DB57FF"/>
    <w:rsid w:val="00DB5933"/>
    <w:rsid w:val="00DB5A19"/>
    <w:rsid w:val="00DB5AEB"/>
    <w:rsid w:val="00DB5BE9"/>
    <w:rsid w:val="00DB5EFE"/>
    <w:rsid w:val="00DB5F93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54"/>
    <w:rsid w:val="00DC1BEC"/>
    <w:rsid w:val="00DC22DC"/>
    <w:rsid w:val="00DC257B"/>
    <w:rsid w:val="00DC259C"/>
    <w:rsid w:val="00DC29E7"/>
    <w:rsid w:val="00DC2C3B"/>
    <w:rsid w:val="00DC333B"/>
    <w:rsid w:val="00DC376F"/>
    <w:rsid w:val="00DC3A24"/>
    <w:rsid w:val="00DC3C18"/>
    <w:rsid w:val="00DC3F4C"/>
    <w:rsid w:val="00DC44EC"/>
    <w:rsid w:val="00DC44F4"/>
    <w:rsid w:val="00DC479B"/>
    <w:rsid w:val="00DC526E"/>
    <w:rsid w:val="00DC549F"/>
    <w:rsid w:val="00DC56F9"/>
    <w:rsid w:val="00DC5720"/>
    <w:rsid w:val="00DC5CF7"/>
    <w:rsid w:val="00DC5CFE"/>
    <w:rsid w:val="00DC5E46"/>
    <w:rsid w:val="00DC5F2C"/>
    <w:rsid w:val="00DC6118"/>
    <w:rsid w:val="00DC62BD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662"/>
    <w:rsid w:val="00DD0A85"/>
    <w:rsid w:val="00DD0B3A"/>
    <w:rsid w:val="00DD0C02"/>
    <w:rsid w:val="00DD0D66"/>
    <w:rsid w:val="00DD0ECD"/>
    <w:rsid w:val="00DD10F7"/>
    <w:rsid w:val="00DD1AC5"/>
    <w:rsid w:val="00DD21B0"/>
    <w:rsid w:val="00DD240D"/>
    <w:rsid w:val="00DD2933"/>
    <w:rsid w:val="00DD29F4"/>
    <w:rsid w:val="00DD2A8E"/>
    <w:rsid w:val="00DD3010"/>
    <w:rsid w:val="00DD312D"/>
    <w:rsid w:val="00DD3B81"/>
    <w:rsid w:val="00DD403C"/>
    <w:rsid w:val="00DD465C"/>
    <w:rsid w:val="00DD4691"/>
    <w:rsid w:val="00DD4B8C"/>
    <w:rsid w:val="00DD4EBD"/>
    <w:rsid w:val="00DD4FBF"/>
    <w:rsid w:val="00DD52F9"/>
    <w:rsid w:val="00DD535D"/>
    <w:rsid w:val="00DD5422"/>
    <w:rsid w:val="00DD5B28"/>
    <w:rsid w:val="00DD5BC5"/>
    <w:rsid w:val="00DD5C08"/>
    <w:rsid w:val="00DD5C87"/>
    <w:rsid w:val="00DD5E44"/>
    <w:rsid w:val="00DD6181"/>
    <w:rsid w:val="00DD672E"/>
    <w:rsid w:val="00DD696E"/>
    <w:rsid w:val="00DD6B73"/>
    <w:rsid w:val="00DD7055"/>
    <w:rsid w:val="00DD7072"/>
    <w:rsid w:val="00DD74A9"/>
    <w:rsid w:val="00DD75D2"/>
    <w:rsid w:val="00DD7932"/>
    <w:rsid w:val="00DD7C7F"/>
    <w:rsid w:val="00DE007F"/>
    <w:rsid w:val="00DE0084"/>
    <w:rsid w:val="00DE04CF"/>
    <w:rsid w:val="00DE0612"/>
    <w:rsid w:val="00DE0782"/>
    <w:rsid w:val="00DE1859"/>
    <w:rsid w:val="00DE1DAA"/>
    <w:rsid w:val="00DE1F87"/>
    <w:rsid w:val="00DE2344"/>
    <w:rsid w:val="00DE2544"/>
    <w:rsid w:val="00DE27AF"/>
    <w:rsid w:val="00DE285F"/>
    <w:rsid w:val="00DE2886"/>
    <w:rsid w:val="00DE2B11"/>
    <w:rsid w:val="00DE2B7E"/>
    <w:rsid w:val="00DE3460"/>
    <w:rsid w:val="00DE3A67"/>
    <w:rsid w:val="00DE40B8"/>
    <w:rsid w:val="00DE4113"/>
    <w:rsid w:val="00DE45F7"/>
    <w:rsid w:val="00DE4766"/>
    <w:rsid w:val="00DE4BD9"/>
    <w:rsid w:val="00DE4D09"/>
    <w:rsid w:val="00DE4D2F"/>
    <w:rsid w:val="00DE5428"/>
    <w:rsid w:val="00DE6296"/>
    <w:rsid w:val="00DE62AE"/>
    <w:rsid w:val="00DE6640"/>
    <w:rsid w:val="00DE66BF"/>
    <w:rsid w:val="00DE6966"/>
    <w:rsid w:val="00DE6EB5"/>
    <w:rsid w:val="00DE6F88"/>
    <w:rsid w:val="00DE7012"/>
    <w:rsid w:val="00DE7310"/>
    <w:rsid w:val="00DE7572"/>
    <w:rsid w:val="00DE7D63"/>
    <w:rsid w:val="00DE7F98"/>
    <w:rsid w:val="00DF01C9"/>
    <w:rsid w:val="00DF023A"/>
    <w:rsid w:val="00DF02CF"/>
    <w:rsid w:val="00DF03FD"/>
    <w:rsid w:val="00DF0419"/>
    <w:rsid w:val="00DF0511"/>
    <w:rsid w:val="00DF0D14"/>
    <w:rsid w:val="00DF110B"/>
    <w:rsid w:val="00DF1155"/>
    <w:rsid w:val="00DF142E"/>
    <w:rsid w:val="00DF176B"/>
    <w:rsid w:val="00DF1BB8"/>
    <w:rsid w:val="00DF2446"/>
    <w:rsid w:val="00DF2CB4"/>
    <w:rsid w:val="00DF2F3E"/>
    <w:rsid w:val="00DF3559"/>
    <w:rsid w:val="00DF3AF4"/>
    <w:rsid w:val="00DF3C14"/>
    <w:rsid w:val="00DF3CA0"/>
    <w:rsid w:val="00DF3EDD"/>
    <w:rsid w:val="00DF401F"/>
    <w:rsid w:val="00DF402C"/>
    <w:rsid w:val="00DF42B9"/>
    <w:rsid w:val="00DF44C4"/>
    <w:rsid w:val="00DF48EB"/>
    <w:rsid w:val="00DF4B25"/>
    <w:rsid w:val="00DF4C02"/>
    <w:rsid w:val="00DF4CBF"/>
    <w:rsid w:val="00DF5235"/>
    <w:rsid w:val="00DF5346"/>
    <w:rsid w:val="00DF5AEF"/>
    <w:rsid w:val="00DF5C0E"/>
    <w:rsid w:val="00DF5CF7"/>
    <w:rsid w:val="00DF6251"/>
    <w:rsid w:val="00DF62E9"/>
    <w:rsid w:val="00DF63DB"/>
    <w:rsid w:val="00DF69F9"/>
    <w:rsid w:val="00DF6A93"/>
    <w:rsid w:val="00DF727F"/>
    <w:rsid w:val="00DF73AA"/>
    <w:rsid w:val="00DF7EA3"/>
    <w:rsid w:val="00E002C4"/>
    <w:rsid w:val="00E00F30"/>
    <w:rsid w:val="00E01128"/>
    <w:rsid w:val="00E016E4"/>
    <w:rsid w:val="00E018AA"/>
    <w:rsid w:val="00E019BA"/>
    <w:rsid w:val="00E01C4D"/>
    <w:rsid w:val="00E01F85"/>
    <w:rsid w:val="00E02278"/>
    <w:rsid w:val="00E022E7"/>
    <w:rsid w:val="00E02B39"/>
    <w:rsid w:val="00E02D65"/>
    <w:rsid w:val="00E02E7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510"/>
    <w:rsid w:val="00E0569E"/>
    <w:rsid w:val="00E057F3"/>
    <w:rsid w:val="00E05A0D"/>
    <w:rsid w:val="00E05C03"/>
    <w:rsid w:val="00E05E7A"/>
    <w:rsid w:val="00E0624B"/>
    <w:rsid w:val="00E06B0B"/>
    <w:rsid w:val="00E06B31"/>
    <w:rsid w:val="00E06B9F"/>
    <w:rsid w:val="00E06C29"/>
    <w:rsid w:val="00E06D51"/>
    <w:rsid w:val="00E07B6C"/>
    <w:rsid w:val="00E10126"/>
    <w:rsid w:val="00E1071E"/>
    <w:rsid w:val="00E10B96"/>
    <w:rsid w:val="00E11048"/>
    <w:rsid w:val="00E11C0C"/>
    <w:rsid w:val="00E125DE"/>
    <w:rsid w:val="00E12E05"/>
    <w:rsid w:val="00E12F63"/>
    <w:rsid w:val="00E13637"/>
    <w:rsid w:val="00E13A27"/>
    <w:rsid w:val="00E13C80"/>
    <w:rsid w:val="00E140AB"/>
    <w:rsid w:val="00E14257"/>
    <w:rsid w:val="00E1461D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643"/>
    <w:rsid w:val="00E15F49"/>
    <w:rsid w:val="00E15F51"/>
    <w:rsid w:val="00E15F9E"/>
    <w:rsid w:val="00E16C26"/>
    <w:rsid w:val="00E1706D"/>
    <w:rsid w:val="00E17625"/>
    <w:rsid w:val="00E17626"/>
    <w:rsid w:val="00E176E2"/>
    <w:rsid w:val="00E178BA"/>
    <w:rsid w:val="00E17942"/>
    <w:rsid w:val="00E17F21"/>
    <w:rsid w:val="00E20327"/>
    <w:rsid w:val="00E204AD"/>
    <w:rsid w:val="00E20611"/>
    <w:rsid w:val="00E2080E"/>
    <w:rsid w:val="00E209DD"/>
    <w:rsid w:val="00E20E9F"/>
    <w:rsid w:val="00E215ED"/>
    <w:rsid w:val="00E21905"/>
    <w:rsid w:val="00E22103"/>
    <w:rsid w:val="00E222AF"/>
    <w:rsid w:val="00E22405"/>
    <w:rsid w:val="00E22979"/>
    <w:rsid w:val="00E22F58"/>
    <w:rsid w:val="00E2321A"/>
    <w:rsid w:val="00E234B9"/>
    <w:rsid w:val="00E23981"/>
    <w:rsid w:val="00E239E0"/>
    <w:rsid w:val="00E23B46"/>
    <w:rsid w:val="00E23B92"/>
    <w:rsid w:val="00E2442E"/>
    <w:rsid w:val="00E24610"/>
    <w:rsid w:val="00E24633"/>
    <w:rsid w:val="00E24EFA"/>
    <w:rsid w:val="00E25613"/>
    <w:rsid w:val="00E256DD"/>
    <w:rsid w:val="00E2592D"/>
    <w:rsid w:val="00E25942"/>
    <w:rsid w:val="00E25BEF"/>
    <w:rsid w:val="00E25D7A"/>
    <w:rsid w:val="00E25E59"/>
    <w:rsid w:val="00E260E0"/>
    <w:rsid w:val="00E26652"/>
    <w:rsid w:val="00E266F7"/>
    <w:rsid w:val="00E26706"/>
    <w:rsid w:val="00E26ADA"/>
    <w:rsid w:val="00E26C73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04"/>
    <w:rsid w:val="00E3139C"/>
    <w:rsid w:val="00E316CD"/>
    <w:rsid w:val="00E322D7"/>
    <w:rsid w:val="00E32362"/>
    <w:rsid w:val="00E325BA"/>
    <w:rsid w:val="00E32679"/>
    <w:rsid w:val="00E32728"/>
    <w:rsid w:val="00E3303F"/>
    <w:rsid w:val="00E33256"/>
    <w:rsid w:val="00E332B1"/>
    <w:rsid w:val="00E33ACE"/>
    <w:rsid w:val="00E33CAE"/>
    <w:rsid w:val="00E33EC4"/>
    <w:rsid w:val="00E33F0D"/>
    <w:rsid w:val="00E33F69"/>
    <w:rsid w:val="00E344B2"/>
    <w:rsid w:val="00E344D5"/>
    <w:rsid w:val="00E34573"/>
    <w:rsid w:val="00E34929"/>
    <w:rsid w:val="00E3494E"/>
    <w:rsid w:val="00E34CF2"/>
    <w:rsid w:val="00E34FB1"/>
    <w:rsid w:val="00E35CF8"/>
    <w:rsid w:val="00E35E01"/>
    <w:rsid w:val="00E35F5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86A"/>
    <w:rsid w:val="00E40961"/>
    <w:rsid w:val="00E40AC0"/>
    <w:rsid w:val="00E41414"/>
    <w:rsid w:val="00E4160B"/>
    <w:rsid w:val="00E41779"/>
    <w:rsid w:val="00E41900"/>
    <w:rsid w:val="00E41904"/>
    <w:rsid w:val="00E41B7B"/>
    <w:rsid w:val="00E41E6D"/>
    <w:rsid w:val="00E423D5"/>
    <w:rsid w:val="00E4276C"/>
    <w:rsid w:val="00E42DAE"/>
    <w:rsid w:val="00E43028"/>
    <w:rsid w:val="00E430A1"/>
    <w:rsid w:val="00E432FF"/>
    <w:rsid w:val="00E43976"/>
    <w:rsid w:val="00E43BE1"/>
    <w:rsid w:val="00E43C07"/>
    <w:rsid w:val="00E43E9E"/>
    <w:rsid w:val="00E44218"/>
    <w:rsid w:val="00E44356"/>
    <w:rsid w:val="00E443EA"/>
    <w:rsid w:val="00E44564"/>
    <w:rsid w:val="00E44D73"/>
    <w:rsid w:val="00E450CD"/>
    <w:rsid w:val="00E452A2"/>
    <w:rsid w:val="00E45685"/>
    <w:rsid w:val="00E45CD6"/>
    <w:rsid w:val="00E461D4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8DB"/>
    <w:rsid w:val="00E50BAA"/>
    <w:rsid w:val="00E5149D"/>
    <w:rsid w:val="00E5191E"/>
    <w:rsid w:val="00E51BA7"/>
    <w:rsid w:val="00E51C80"/>
    <w:rsid w:val="00E51D6E"/>
    <w:rsid w:val="00E51FCD"/>
    <w:rsid w:val="00E5218C"/>
    <w:rsid w:val="00E521D5"/>
    <w:rsid w:val="00E52532"/>
    <w:rsid w:val="00E52D05"/>
    <w:rsid w:val="00E52D25"/>
    <w:rsid w:val="00E52F4E"/>
    <w:rsid w:val="00E53177"/>
    <w:rsid w:val="00E534BD"/>
    <w:rsid w:val="00E53732"/>
    <w:rsid w:val="00E53A48"/>
    <w:rsid w:val="00E53A91"/>
    <w:rsid w:val="00E53B2D"/>
    <w:rsid w:val="00E53F1C"/>
    <w:rsid w:val="00E54349"/>
    <w:rsid w:val="00E54453"/>
    <w:rsid w:val="00E54945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976"/>
    <w:rsid w:val="00E56B9C"/>
    <w:rsid w:val="00E56C4D"/>
    <w:rsid w:val="00E56E89"/>
    <w:rsid w:val="00E57131"/>
    <w:rsid w:val="00E5725F"/>
    <w:rsid w:val="00E574CE"/>
    <w:rsid w:val="00E57917"/>
    <w:rsid w:val="00E57A3F"/>
    <w:rsid w:val="00E60124"/>
    <w:rsid w:val="00E60AD8"/>
    <w:rsid w:val="00E60B04"/>
    <w:rsid w:val="00E612CC"/>
    <w:rsid w:val="00E61483"/>
    <w:rsid w:val="00E61696"/>
    <w:rsid w:val="00E61A3D"/>
    <w:rsid w:val="00E62826"/>
    <w:rsid w:val="00E62881"/>
    <w:rsid w:val="00E62B0D"/>
    <w:rsid w:val="00E6340C"/>
    <w:rsid w:val="00E636DF"/>
    <w:rsid w:val="00E640DC"/>
    <w:rsid w:val="00E64A23"/>
    <w:rsid w:val="00E65114"/>
    <w:rsid w:val="00E65535"/>
    <w:rsid w:val="00E657DB"/>
    <w:rsid w:val="00E665A0"/>
    <w:rsid w:val="00E665B2"/>
    <w:rsid w:val="00E66A5D"/>
    <w:rsid w:val="00E66D67"/>
    <w:rsid w:val="00E67229"/>
    <w:rsid w:val="00E675A5"/>
    <w:rsid w:val="00E6788F"/>
    <w:rsid w:val="00E67CD8"/>
    <w:rsid w:val="00E67E5D"/>
    <w:rsid w:val="00E67EB4"/>
    <w:rsid w:val="00E707E4"/>
    <w:rsid w:val="00E70BDC"/>
    <w:rsid w:val="00E70F90"/>
    <w:rsid w:val="00E710B9"/>
    <w:rsid w:val="00E71371"/>
    <w:rsid w:val="00E71480"/>
    <w:rsid w:val="00E7199B"/>
    <w:rsid w:val="00E71B00"/>
    <w:rsid w:val="00E71D06"/>
    <w:rsid w:val="00E7206C"/>
    <w:rsid w:val="00E72288"/>
    <w:rsid w:val="00E72717"/>
    <w:rsid w:val="00E7290F"/>
    <w:rsid w:val="00E72F95"/>
    <w:rsid w:val="00E738C4"/>
    <w:rsid w:val="00E73CD6"/>
    <w:rsid w:val="00E74601"/>
    <w:rsid w:val="00E74913"/>
    <w:rsid w:val="00E74990"/>
    <w:rsid w:val="00E74FCA"/>
    <w:rsid w:val="00E751B4"/>
    <w:rsid w:val="00E7525B"/>
    <w:rsid w:val="00E7585C"/>
    <w:rsid w:val="00E75E4B"/>
    <w:rsid w:val="00E75F36"/>
    <w:rsid w:val="00E762CB"/>
    <w:rsid w:val="00E763C5"/>
    <w:rsid w:val="00E768C1"/>
    <w:rsid w:val="00E76A47"/>
    <w:rsid w:val="00E76A59"/>
    <w:rsid w:val="00E76B34"/>
    <w:rsid w:val="00E76B3C"/>
    <w:rsid w:val="00E76B4B"/>
    <w:rsid w:val="00E76CD3"/>
    <w:rsid w:val="00E76F9B"/>
    <w:rsid w:val="00E778A3"/>
    <w:rsid w:val="00E77B18"/>
    <w:rsid w:val="00E80821"/>
    <w:rsid w:val="00E80984"/>
    <w:rsid w:val="00E809B1"/>
    <w:rsid w:val="00E81348"/>
    <w:rsid w:val="00E81953"/>
    <w:rsid w:val="00E81B05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653"/>
    <w:rsid w:val="00E858F2"/>
    <w:rsid w:val="00E8616C"/>
    <w:rsid w:val="00E864CA"/>
    <w:rsid w:val="00E86DAB"/>
    <w:rsid w:val="00E86E31"/>
    <w:rsid w:val="00E86E3D"/>
    <w:rsid w:val="00E8704C"/>
    <w:rsid w:val="00E870EC"/>
    <w:rsid w:val="00E8761B"/>
    <w:rsid w:val="00E876BD"/>
    <w:rsid w:val="00E87ABB"/>
    <w:rsid w:val="00E90292"/>
    <w:rsid w:val="00E90CE4"/>
    <w:rsid w:val="00E90D57"/>
    <w:rsid w:val="00E91303"/>
    <w:rsid w:val="00E915AD"/>
    <w:rsid w:val="00E91F4B"/>
    <w:rsid w:val="00E922D4"/>
    <w:rsid w:val="00E925F6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5A"/>
    <w:rsid w:val="00E946D7"/>
    <w:rsid w:val="00E948E8"/>
    <w:rsid w:val="00E94932"/>
    <w:rsid w:val="00E94A21"/>
    <w:rsid w:val="00E94C62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A24"/>
    <w:rsid w:val="00E97AA7"/>
    <w:rsid w:val="00EA00F6"/>
    <w:rsid w:val="00EA01BC"/>
    <w:rsid w:val="00EA08A9"/>
    <w:rsid w:val="00EA0977"/>
    <w:rsid w:val="00EA0CD5"/>
    <w:rsid w:val="00EA0E71"/>
    <w:rsid w:val="00EA18AB"/>
    <w:rsid w:val="00EA1943"/>
    <w:rsid w:val="00EA1CD1"/>
    <w:rsid w:val="00EA1DCD"/>
    <w:rsid w:val="00EA23CE"/>
    <w:rsid w:val="00EA2C67"/>
    <w:rsid w:val="00EA31C3"/>
    <w:rsid w:val="00EA33CF"/>
    <w:rsid w:val="00EA3754"/>
    <w:rsid w:val="00EA3CEF"/>
    <w:rsid w:val="00EA3FA3"/>
    <w:rsid w:val="00EA4548"/>
    <w:rsid w:val="00EA49A5"/>
    <w:rsid w:val="00EA5593"/>
    <w:rsid w:val="00EA5655"/>
    <w:rsid w:val="00EA5CA1"/>
    <w:rsid w:val="00EA6067"/>
    <w:rsid w:val="00EA6215"/>
    <w:rsid w:val="00EA63C6"/>
    <w:rsid w:val="00EA6525"/>
    <w:rsid w:val="00EA6C9C"/>
    <w:rsid w:val="00EA6CA7"/>
    <w:rsid w:val="00EA6DD2"/>
    <w:rsid w:val="00EA7120"/>
    <w:rsid w:val="00EA7506"/>
    <w:rsid w:val="00EA756D"/>
    <w:rsid w:val="00EA776B"/>
    <w:rsid w:val="00EA79B9"/>
    <w:rsid w:val="00EA7CA7"/>
    <w:rsid w:val="00EA7D01"/>
    <w:rsid w:val="00EB00F0"/>
    <w:rsid w:val="00EB07B4"/>
    <w:rsid w:val="00EB08A6"/>
    <w:rsid w:val="00EB0E8C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264"/>
    <w:rsid w:val="00EB43EA"/>
    <w:rsid w:val="00EB4471"/>
    <w:rsid w:val="00EB44CB"/>
    <w:rsid w:val="00EB4A00"/>
    <w:rsid w:val="00EB4B12"/>
    <w:rsid w:val="00EB4B4E"/>
    <w:rsid w:val="00EB4CC1"/>
    <w:rsid w:val="00EB5608"/>
    <w:rsid w:val="00EB5716"/>
    <w:rsid w:val="00EB57E8"/>
    <w:rsid w:val="00EB5E75"/>
    <w:rsid w:val="00EB5EDA"/>
    <w:rsid w:val="00EB6051"/>
    <w:rsid w:val="00EB6336"/>
    <w:rsid w:val="00EB6573"/>
    <w:rsid w:val="00EB65EA"/>
    <w:rsid w:val="00EB671E"/>
    <w:rsid w:val="00EB6991"/>
    <w:rsid w:val="00EB6EC1"/>
    <w:rsid w:val="00EB729C"/>
    <w:rsid w:val="00EB7476"/>
    <w:rsid w:val="00EB770E"/>
    <w:rsid w:val="00EB7714"/>
    <w:rsid w:val="00EB7CE2"/>
    <w:rsid w:val="00EB7D47"/>
    <w:rsid w:val="00EC0B3B"/>
    <w:rsid w:val="00EC0C37"/>
    <w:rsid w:val="00EC1571"/>
    <w:rsid w:val="00EC1F04"/>
    <w:rsid w:val="00EC202E"/>
    <w:rsid w:val="00EC203A"/>
    <w:rsid w:val="00EC2427"/>
    <w:rsid w:val="00EC2BF3"/>
    <w:rsid w:val="00EC2E58"/>
    <w:rsid w:val="00EC30B7"/>
    <w:rsid w:val="00EC3450"/>
    <w:rsid w:val="00EC372B"/>
    <w:rsid w:val="00EC3835"/>
    <w:rsid w:val="00EC3B01"/>
    <w:rsid w:val="00EC3D54"/>
    <w:rsid w:val="00EC41CC"/>
    <w:rsid w:val="00EC4738"/>
    <w:rsid w:val="00EC480C"/>
    <w:rsid w:val="00EC4CEF"/>
    <w:rsid w:val="00EC4FA1"/>
    <w:rsid w:val="00EC4FF1"/>
    <w:rsid w:val="00EC576A"/>
    <w:rsid w:val="00EC5A2C"/>
    <w:rsid w:val="00EC5DC7"/>
    <w:rsid w:val="00EC5E6C"/>
    <w:rsid w:val="00EC6216"/>
    <w:rsid w:val="00EC626E"/>
    <w:rsid w:val="00EC6329"/>
    <w:rsid w:val="00EC6433"/>
    <w:rsid w:val="00EC64A4"/>
    <w:rsid w:val="00EC6798"/>
    <w:rsid w:val="00EC6CD4"/>
    <w:rsid w:val="00EC7000"/>
    <w:rsid w:val="00EC7152"/>
    <w:rsid w:val="00EC780C"/>
    <w:rsid w:val="00EC7926"/>
    <w:rsid w:val="00EC79D4"/>
    <w:rsid w:val="00EC7A12"/>
    <w:rsid w:val="00EC7EC3"/>
    <w:rsid w:val="00ED01A5"/>
    <w:rsid w:val="00ED023C"/>
    <w:rsid w:val="00ED06CC"/>
    <w:rsid w:val="00ED0782"/>
    <w:rsid w:val="00ED0A9E"/>
    <w:rsid w:val="00ED0CAF"/>
    <w:rsid w:val="00ED0E0E"/>
    <w:rsid w:val="00ED0FBB"/>
    <w:rsid w:val="00ED1185"/>
    <w:rsid w:val="00ED1234"/>
    <w:rsid w:val="00ED16BC"/>
    <w:rsid w:val="00ED1A53"/>
    <w:rsid w:val="00ED20E3"/>
    <w:rsid w:val="00ED25EC"/>
    <w:rsid w:val="00ED2BF6"/>
    <w:rsid w:val="00ED2D24"/>
    <w:rsid w:val="00ED34F3"/>
    <w:rsid w:val="00ED3656"/>
    <w:rsid w:val="00ED3B00"/>
    <w:rsid w:val="00ED3BC2"/>
    <w:rsid w:val="00ED3C40"/>
    <w:rsid w:val="00ED4175"/>
    <w:rsid w:val="00ED4595"/>
    <w:rsid w:val="00ED4615"/>
    <w:rsid w:val="00ED479C"/>
    <w:rsid w:val="00ED4BBD"/>
    <w:rsid w:val="00ED4E60"/>
    <w:rsid w:val="00ED510E"/>
    <w:rsid w:val="00ED5490"/>
    <w:rsid w:val="00ED578B"/>
    <w:rsid w:val="00ED5A97"/>
    <w:rsid w:val="00ED6015"/>
    <w:rsid w:val="00ED621F"/>
    <w:rsid w:val="00ED65AC"/>
    <w:rsid w:val="00ED65C1"/>
    <w:rsid w:val="00ED6711"/>
    <w:rsid w:val="00ED67D3"/>
    <w:rsid w:val="00ED77E2"/>
    <w:rsid w:val="00ED79F4"/>
    <w:rsid w:val="00ED7DF3"/>
    <w:rsid w:val="00ED7F6E"/>
    <w:rsid w:val="00EE084B"/>
    <w:rsid w:val="00EE0AE4"/>
    <w:rsid w:val="00EE0B83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DD"/>
    <w:rsid w:val="00EE4E6C"/>
    <w:rsid w:val="00EE521D"/>
    <w:rsid w:val="00EE5910"/>
    <w:rsid w:val="00EE61DE"/>
    <w:rsid w:val="00EE630B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0FE1"/>
    <w:rsid w:val="00EF134C"/>
    <w:rsid w:val="00EF1435"/>
    <w:rsid w:val="00EF149E"/>
    <w:rsid w:val="00EF153C"/>
    <w:rsid w:val="00EF18BF"/>
    <w:rsid w:val="00EF1C1C"/>
    <w:rsid w:val="00EF1CAF"/>
    <w:rsid w:val="00EF1CC0"/>
    <w:rsid w:val="00EF1F20"/>
    <w:rsid w:val="00EF1F4F"/>
    <w:rsid w:val="00EF20FC"/>
    <w:rsid w:val="00EF28BA"/>
    <w:rsid w:val="00EF3372"/>
    <w:rsid w:val="00EF382E"/>
    <w:rsid w:val="00EF38C9"/>
    <w:rsid w:val="00EF4403"/>
    <w:rsid w:val="00EF4535"/>
    <w:rsid w:val="00EF484B"/>
    <w:rsid w:val="00EF5079"/>
    <w:rsid w:val="00EF5972"/>
    <w:rsid w:val="00EF6336"/>
    <w:rsid w:val="00EF677F"/>
    <w:rsid w:val="00EF69C5"/>
    <w:rsid w:val="00EF6BE6"/>
    <w:rsid w:val="00EF6BE8"/>
    <w:rsid w:val="00EF7B6C"/>
    <w:rsid w:val="00EF7FE5"/>
    <w:rsid w:val="00F002BC"/>
    <w:rsid w:val="00F0105C"/>
    <w:rsid w:val="00F0128F"/>
    <w:rsid w:val="00F01561"/>
    <w:rsid w:val="00F01805"/>
    <w:rsid w:val="00F01954"/>
    <w:rsid w:val="00F01A53"/>
    <w:rsid w:val="00F01CC7"/>
    <w:rsid w:val="00F01D25"/>
    <w:rsid w:val="00F020E6"/>
    <w:rsid w:val="00F02495"/>
    <w:rsid w:val="00F02559"/>
    <w:rsid w:val="00F02675"/>
    <w:rsid w:val="00F02BC9"/>
    <w:rsid w:val="00F02FA3"/>
    <w:rsid w:val="00F0340E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A32"/>
    <w:rsid w:val="00F06F8A"/>
    <w:rsid w:val="00F07035"/>
    <w:rsid w:val="00F07CD6"/>
    <w:rsid w:val="00F07DA0"/>
    <w:rsid w:val="00F07FED"/>
    <w:rsid w:val="00F10BB2"/>
    <w:rsid w:val="00F10FC6"/>
    <w:rsid w:val="00F11244"/>
    <w:rsid w:val="00F112D4"/>
    <w:rsid w:val="00F114EA"/>
    <w:rsid w:val="00F1152E"/>
    <w:rsid w:val="00F1183A"/>
    <w:rsid w:val="00F11933"/>
    <w:rsid w:val="00F11A41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4B22"/>
    <w:rsid w:val="00F152C3"/>
    <w:rsid w:val="00F15365"/>
    <w:rsid w:val="00F155FF"/>
    <w:rsid w:val="00F156B8"/>
    <w:rsid w:val="00F15769"/>
    <w:rsid w:val="00F158A2"/>
    <w:rsid w:val="00F159D8"/>
    <w:rsid w:val="00F15D68"/>
    <w:rsid w:val="00F15E5A"/>
    <w:rsid w:val="00F15EA1"/>
    <w:rsid w:val="00F161B7"/>
    <w:rsid w:val="00F16A58"/>
    <w:rsid w:val="00F17128"/>
    <w:rsid w:val="00F17506"/>
    <w:rsid w:val="00F17653"/>
    <w:rsid w:val="00F178D4"/>
    <w:rsid w:val="00F178EB"/>
    <w:rsid w:val="00F17A90"/>
    <w:rsid w:val="00F205D1"/>
    <w:rsid w:val="00F207BF"/>
    <w:rsid w:val="00F207C7"/>
    <w:rsid w:val="00F21153"/>
    <w:rsid w:val="00F22128"/>
    <w:rsid w:val="00F224AF"/>
    <w:rsid w:val="00F22721"/>
    <w:rsid w:val="00F22A62"/>
    <w:rsid w:val="00F23658"/>
    <w:rsid w:val="00F23A0B"/>
    <w:rsid w:val="00F23EBA"/>
    <w:rsid w:val="00F2428D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9F2"/>
    <w:rsid w:val="00F26B17"/>
    <w:rsid w:val="00F26BE6"/>
    <w:rsid w:val="00F26E33"/>
    <w:rsid w:val="00F275B8"/>
    <w:rsid w:val="00F27BAF"/>
    <w:rsid w:val="00F27C12"/>
    <w:rsid w:val="00F27DC0"/>
    <w:rsid w:val="00F306CF"/>
    <w:rsid w:val="00F30E46"/>
    <w:rsid w:val="00F3114A"/>
    <w:rsid w:val="00F3128C"/>
    <w:rsid w:val="00F31A78"/>
    <w:rsid w:val="00F31C84"/>
    <w:rsid w:val="00F31D44"/>
    <w:rsid w:val="00F31E08"/>
    <w:rsid w:val="00F321E1"/>
    <w:rsid w:val="00F327F2"/>
    <w:rsid w:val="00F32D1C"/>
    <w:rsid w:val="00F32E33"/>
    <w:rsid w:val="00F32E94"/>
    <w:rsid w:val="00F330FC"/>
    <w:rsid w:val="00F335DD"/>
    <w:rsid w:val="00F337FD"/>
    <w:rsid w:val="00F33A9A"/>
    <w:rsid w:val="00F33AD2"/>
    <w:rsid w:val="00F33ADC"/>
    <w:rsid w:val="00F33B77"/>
    <w:rsid w:val="00F33D2A"/>
    <w:rsid w:val="00F33D3C"/>
    <w:rsid w:val="00F33F1E"/>
    <w:rsid w:val="00F3408C"/>
    <w:rsid w:val="00F341BD"/>
    <w:rsid w:val="00F344E4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5F2E"/>
    <w:rsid w:val="00F362AC"/>
    <w:rsid w:val="00F364FB"/>
    <w:rsid w:val="00F36843"/>
    <w:rsid w:val="00F36D21"/>
    <w:rsid w:val="00F36FC0"/>
    <w:rsid w:val="00F36FEF"/>
    <w:rsid w:val="00F3750E"/>
    <w:rsid w:val="00F376D3"/>
    <w:rsid w:val="00F376FA"/>
    <w:rsid w:val="00F37757"/>
    <w:rsid w:val="00F3783C"/>
    <w:rsid w:val="00F378A0"/>
    <w:rsid w:val="00F37B1F"/>
    <w:rsid w:val="00F37BFE"/>
    <w:rsid w:val="00F37D14"/>
    <w:rsid w:val="00F37F45"/>
    <w:rsid w:val="00F400D0"/>
    <w:rsid w:val="00F40187"/>
    <w:rsid w:val="00F4064B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39D"/>
    <w:rsid w:val="00F4340F"/>
    <w:rsid w:val="00F43A56"/>
    <w:rsid w:val="00F43B48"/>
    <w:rsid w:val="00F43D3D"/>
    <w:rsid w:val="00F44190"/>
    <w:rsid w:val="00F443A3"/>
    <w:rsid w:val="00F4473E"/>
    <w:rsid w:val="00F448D5"/>
    <w:rsid w:val="00F44B1B"/>
    <w:rsid w:val="00F45104"/>
    <w:rsid w:val="00F458A2"/>
    <w:rsid w:val="00F45D64"/>
    <w:rsid w:val="00F46113"/>
    <w:rsid w:val="00F467F6"/>
    <w:rsid w:val="00F4688E"/>
    <w:rsid w:val="00F4695D"/>
    <w:rsid w:val="00F46A61"/>
    <w:rsid w:val="00F46CAD"/>
    <w:rsid w:val="00F47920"/>
    <w:rsid w:val="00F47CD3"/>
    <w:rsid w:val="00F50380"/>
    <w:rsid w:val="00F50449"/>
    <w:rsid w:val="00F5067A"/>
    <w:rsid w:val="00F50B9A"/>
    <w:rsid w:val="00F51034"/>
    <w:rsid w:val="00F512BD"/>
    <w:rsid w:val="00F5137F"/>
    <w:rsid w:val="00F513EE"/>
    <w:rsid w:val="00F51958"/>
    <w:rsid w:val="00F519C3"/>
    <w:rsid w:val="00F51D19"/>
    <w:rsid w:val="00F51E62"/>
    <w:rsid w:val="00F51EF4"/>
    <w:rsid w:val="00F51F2A"/>
    <w:rsid w:val="00F51F51"/>
    <w:rsid w:val="00F520A7"/>
    <w:rsid w:val="00F5295E"/>
    <w:rsid w:val="00F52B38"/>
    <w:rsid w:val="00F52E8E"/>
    <w:rsid w:val="00F5358F"/>
    <w:rsid w:val="00F536E5"/>
    <w:rsid w:val="00F53912"/>
    <w:rsid w:val="00F53F5F"/>
    <w:rsid w:val="00F53F9F"/>
    <w:rsid w:val="00F53FF1"/>
    <w:rsid w:val="00F5408F"/>
    <w:rsid w:val="00F5418C"/>
    <w:rsid w:val="00F545A8"/>
    <w:rsid w:val="00F549B0"/>
    <w:rsid w:val="00F54AFB"/>
    <w:rsid w:val="00F55197"/>
    <w:rsid w:val="00F55602"/>
    <w:rsid w:val="00F55625"/>
    <w:rsid w:val="00F559E0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29B"/>
    <w:rsid w:val="00F6035A"/>
    <w:rsid w:val="00F60D7B"/>
    <w:rsid w:val="00F60DC7"/>
    <w:rsid w:val="00F6101C"/>
    <w:rsid w:val="00F614AD"/>
    <w:rsid w:val="00F61C1B"/>
    <w:rsid w:val="00F621FA"/>
    <w:rsid w:val="00F622CF"/>
    <w:rsid w:val="00F62B6A"/>
    <w:rsid w:val="00F62CB0"/>
    <w:rsid w:val="00F62CFE"/>
    <w:rsid w:val="00F637C4"/>
    <w:rsid w:val="00F63DBD"/>
    <w:rsid w:val="00F64101"/>
    <w:rsid w:val="00F648E9"/>
    <w:rsid w:val="00F65453"/>
    <w:rsid w:val="00F654CE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4A2"/>
    <w:rsid w:val="00F70AB2"/>
    <w:rsid w:val="00F71A7E"/>
    <w:rsid w:val="00F71AD2"/>
    <w:rsid w:val="00F71C1C"/>
    <w:rsid w:val="00F7209E"/>
    <w:rsid w:val="00F720E7"/>
    <w:rsid w:val="00F7225C"/>
    <w:rsid w:val="00F7274C"/>
    <w:rsid w:val="00F72B80"/>
    <w:rsid w:val="00F72C2E"/>
    <w:rsid w:val="00F72F4E"/>
    <w:rsid w:val="00F73071"/>
    <w:rsid w:val="00F7377A"/>
    <w:rsid w:val="00F742C6"/>
    <w:rsid w:val="00F74434"/>
    <w:rsid w:val="00F74676"/>
    <w:rsid w:val="00F74BC0"/>
    <w:rsid w:val="00F74E2B"/>
    <w:rsid w:val="00F74F8D"/>
    <w:rsid w:val="00F74FB5"/>
    <w:rsid w:val="00F753A4"/>
    <w:rsid w:val="00F7549C"/>
    <w:rsid w:val="00F7551D"/>
    <w:rsid w:val="00F757AC"/>
    <w:rsid w:val="00F75835"/>
    <w:rsid w:val="00F75A7F"/>
    <w:rsid w:val="00F75B8A"/>
    <w:rsid w:val="00F75C8B"/>
    <w:rsid w:val="00F75F51"/>
    <w:rsid w:val="00F767A4"/>
    <w:rsid w:val="00F76994"/>
    <w:rsid w:val="00F76A0D"/>
    <w:rsid w:val="00F76F7E"/>
    <w:rsid w:val="00F7746C"/>
    <w:rsid w:val="00F77578"/>
    <w:rsid w:val="00F800F2"/>
    <w:rsid w:val="00F801A9"/>
    <w:rsid w:val="00F801C4"/>
    <w:rsid w:val="00F81163"/>
    <w:rsid w:val="00F814C7"/>
    <w:rsid w:val="00F81544"/>
    <w:rsid w:val="00F8201A"/>
    <w:rsid w:val="00F8209E"/>
    <w:rsid w:val="00F821B3"/>
    <w:rsid w:val="00F824AE"/>
    <w:rsid w:val="00F8261B"/>
    <w:rsid w:val="00F82C57"/>
    <w:rsid w:val="00F82CD4"/>
    <w:rsid w:val="00F82E0E"/>
    <w:rsid w:val="00F8305A"/>
    <w:rsid w:val="00F83376"/>
    <w:rsid w:val="00F838AE"/>
    <w:rsid w:val="00F8395A"/>
    <w:rsid w:val="00F8398D"/>
    <w:rsid w:val="00F839C3"/>
    <w:rsid w:val="00F83B57"/>
    <w:rsid w:val="00F83D48"/>
    <w:rsid w:val="00F84AE1"/>
    <w:rsid w:val="00F84AF8"/>
    <w:rsid w:val="00F84B0B"/>
    <w:rsid w:val="00F8551D"/>
    <w:rsid w:val="00F856CE"/>
    <w:rsid w:val="00F8594C"/>
    <w:rsid w:val="00F85A37"/>
    <w:rsid w:val="00F85DF4"/>
    <w:rsid w:val="00F85F29"/>
    <w:rsid w:val="00F85F93"/>
    <w:rsid w:val="00F86913"/>
    <w:rsid w:val="00F86B77"/>
    <w:rsid w:val="00F86CC5"/>
    <w:rsid w:val="00F86D50"/>
    <w:rsid w:val="00F86DF7"/>
    <w:rsid w:val="00F870F3"/>
    <w:rsid w:val="00F8719A"/>
    <w:rsid w:val="00F8786C"/>
    <w:rsid w:val="00F87A9C"/>
    <w:rsid w:val="00F87BA1"/>
    <w:rsid w:val="00F87E88"/>
    <w:rsid w:val="00F90044"/>
    <w:rsid w:val="00F90385"/>
    <w:rsid w:val="00F9080A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1E2E"/>
    <w:rsid w:val="00F9242D"/>
    <w:rsid w:val="00F924EE"/>
    <w:rsid w:val="00F925AC"/>
    <w:rsid w:val="00F92818"/>
    <w:rsid w:val="00F92E5B"/>
    <w:rsid w:val="00F92F98"/>
    <w:rsid w:val="00F92FCA"/>
    <w:rsid w:val="00F93048"/>
    <w:rsid w:val="00F930CF"/>
    <w:rsid w:val="00F93156"/>
    <w:rsid w:val="00F93611"/>
    <w:rsid w:val="00F93C4D"/>
    <w:rsid w:val="00F93D8D"/>
    <w:rsid w:val="00F93DA2"/>
    <w:rsid w:val="00F9410B"/>
    <w:rsid w:val="00F94C99"/>
    <w:rsid w:val="00F94FCF"/>
    <w:rsid w:val="00F9506C"/>
    <w:rsid w:val="00F950C6"/>
    <w:rsid w:val="00F95558"/>
    <w:rsid w:val="00F95747"/>
    <w:rsid w:val="00F957AF"/>
    <w:rsid w:val="00F95BE4"/>
    <w:rsid w:val="00F9669D"/>
    <w:rsid w:val="00F96BD3"/>
    <w:rsid w:val="00F96DB1"/>
    <w:rsid w:val="00F96F0E"/>
    <w:rsid w:val="00F97059"/>
    <w:rsid w:val="00F97211"/>
    <w:rsid w:val="00F97511"/>
    <w:rsid w:val="00F9753B"/>
    <w:rsid w:val="00F97FDF"/>
    <w:rsid w:val="00FA005A"/>
    <w:rsid w:val="00FA0331"/>
    <w:rsid w:val="00FA0583"/>
    <w:rsid w:val="00FA05D4"/>
    <w:rsid w:val="00FA0A80"/>
    <w:rsid w:val="00FA0E7D"/>
    <w:rsid w:val="00FA0EDB"/>
    <w:rsid w:val="00FA114E"/>
    <w:rsid w:val="00FA1C5D"/>
    <w:rsid w:val="00FA1F17"/>
    <w:rsid w:val="00FA1FCA"/>
    <w:rsid w:val="00FA2176"/>
    <w:rsid w:val="00FA22BA"/>
    <w:rsid w:val="00FA235B"/>
    <w:rsid w:val="00FA335A"/>
    <w:rsid w:val="00FA34F3"/>
    <w:rsid w:val="00FA3542"/>
    <w:rsid w:val="00FA3DB9"/>
    <w:rsid w:val="00FA41E6"/>
    <w:rsid w:val="00FA4239"/>
    <w:rsid w:val="00FA45EF"/>
    <w:rsid w:val="00FA4C67"/>
    <w:rsid w:val="00FA4CB7"/>
    <w:rsid w:val="00FA5356"/>
    <w:rsid w:val="00FA560D"/>
    <w:rsid w:val="00FA581F"/>
    <w:rsid w:val="00FA5D68"/>
    <w:rsid w:val="00FA6147"/>
    <w:rsid w:val="00FA6152"/>
    <w:rsid w:val="00FA63B6"/>
    <w:rsid w:val="00FA66BB"/>
    <w:rsid w:val="00FA685B"/>
    <w:rsid w:val="00FA6CC1"/>
    <w:rsid w:val="00FA6D2E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428"/>
    <w:rsid w:val="00FB17C2"/>
    <w:rsid w:val="00FB1909"/>
    <w:rsid w:val="00FB1A81"/>
    <w:rsid w:val="00FB1DED"/>
    <w:rsid w:val="00FB1EC4"/>
    <w:rsid w:val="00FB20C8"/>
    <w:rsid w:val="00FB2185"/>
    <w:rsid w:val="00FB2494"/>
    <w:rsid w:val="00FB274C"/>
    <w:rsid w:val="00FB2757"/>
    <w:rsid w:val="00FB2788"/>
    <w:rsid w:val="00FB27AB"/>
    <w:rsid w:val="00FB2AF2"/>
    <w:rsid w:val="00FB2EB9"/>
    <w:rsid w:val="00FB340F"/>
    <w:rsid w:val="00FB3747"/>
    <w:rsid w:val="00FB3B24"/>
    <w:rsid w:val="00FB3F7E"/>
    <w:rsid w:val="00FB40B4"/>
    <w:rsid w:val="00FB468D"/>
    <w:rsid w:val="00FB49A6"/>
    <w:rsid w:val="00FB4B45"/>
    <w:rsid w:val="00FB4E25"/>
    <w:rsid w:val="00FB55B6"/>
    <w:rsid w:val="00FB5C4B"/>
    <w:rsid w:val="00FB5EED"/>
    <w:rsid w:val="00FB6154"/>
    <w:rsid w:val="00FB6202"/>
    <w:rsid w:val="00FB6459"/>
    <w:rsid w:val="00FB667C"/>
    <w:rsid w:val="00FB6AC1"/>
    <w:rsid w:val="00FB6C54"/>
    <w:rsid w:val="00FB6E81"/>
    <w:rsid w:val="00FB6F13"/>
    <w:rsid w:val="00FB741E"/>
    <w:rsid w:val="00FB7615"/>
    <w:rsid w:val="00FB7874"/>
    <w:rsid w:val="00FB7EDF"/>
    <w:rsid w:val="00FC0451"/>
    <w:rsid w:val="00FC0ABA"/>
    <w:rsid w:val="00FC0E76"/>
    <w:rsid w:val="00FC143F"/>
    <w:rsid w:val="00FC155A"/>
    <w:rsid w:val="00FC16ED"/>
    <w:rsid w:val="00FC1D69"/>
    <w:rsid w:val="00FC2078"/>
    <w:rsid w:val="00FC2168"/>
    <w:rsid w:val="00FC22B0"/>
    <w:rsid w:val="00FC257D"/>
    <w:rsid w:val="00FC268D"/>
    <w:rsid w:val="00FC26A8"/>
    <w:rsid w:val="00FC26D3"/>
    <w:rsid w:val="00FC26E1"/>
    <w:rsid w:val="00FC2959"/>
    <w:rsid w:val="00FC2DB7"/>
    <w:rsid w:val="00FC3327"/>
    <w:rsid w:val="00FC39AF"/>
    <w:rsid w:val="00FC3C40"/>
    <w:rsid w:val="00FC41E3"/>
    <w:rsid w:val="00FC4B45"/>
    <w:rsid w:val="00FC4DB3"/>
    <w:rsid w:val="00FC533F"/>
    <w:rsid w:val="00FC54E2"/>
    <w:rsid w:val="00FC58F3"/>
    <w:rsid w:val="00FC5944"/>
    <w:rsid w:val="00FC5948"/>
    <w:rsid w:val="00FC5D99"/>
    <w:rsid w:val="00FC5E21"/>
    <w:rsid w:val="00FC6786"/>
    <w:rsid w:val="00FC6DDC"/>
    <w:rsid w:val="00FC6F14"/>
    <w:rsid w:val="00FC751C"/>
    <w:rsid w:val="00FC7EB8"/>
    <w:rsid w:val="00FD012D"/>
    <w:rsid w:val="00FD037E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DA2"/>
    <w:rsid w:val="00FD1FBA"/>
    <w:rsid w:val="00FD20FE"/>
    <w:rsid w:val="00FD2720"/>
    <w:rsid w:val="00FD2A21"/>
    <w:rsid w:val="00FD326A"/>
    <w:rsid w:val="00FD38D7"/>
    <w:rsid w:val="00FD3CB4"/>
    <w:rsid w:val="00FD40FF"/>
    <w:rsid w:val="00FD484C"/>
    <w:rsid w:val="00FD48A7"/>
    <w:rsid w:val="00FD48EB"/>
    <w:rsid w:val="00FD4927"/>
    <w:rsid w:val="00FD493D"/>
    <w:rsid w:val="00FD4B32"/>
    <w:rsid w:val="00FD50F7"/>
    <w:rsid w:val="00FD54DA"/>
    <w:rsid w:val="00FD55B1"/>
    <w:rsid w:val="00FD5FB6"/>
    <w:rsid w:val="00FD6115"/>
    <w:rsid w:val="00FD62D2"/>
    <w:rsid w:val="00FD6815"/>
    <w:rsid w:val="00FD6881"/>
    <w:rsid w:val="00FD6F47"/>
    <w:rsid w:val="00FD7149"/>
    <w:rsid w:val="00FD7253"/>
    <w:rsid w:val="00FD72C8"/>
    <w:rsid w:val="00FD7466"/>
    <w:rsid w:val="00FD74AC"/>
    <w:rsid w:val="00FD7618"/>
    <w:rsid w:val="00FD770A"/>
    <w:rsid w:val="00FD78BC"/>
    <w:rsid w:val="00FE0689"/>
    <w:rsid w:val="00FE06A5"/>
    <w:rsid w:val="00FE0DC8"/>
    <w:rsid w:val="00FE0F72"/>
    <w:rsid w:val="00FE0FB7"/>
    <w:rsid w:val="00FE11C2"/>
    <w:rsid w:val="00FE13B7"/>
    <w:rsid w:val="00FE13D0"/>
    <w:rsid w:val="00FE156D"/>
    <w:rsid w:val="00FE1C10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5BB7"/>
    <w:rsid w:val="00FE5D6C"/>
    <w:rsid w:val="00FE60F1"/>
    <w:rsid w:val="00FE612B"/>
    <w:rsid w:val="00FE6296"/>
    <w:rsid w:val="00FE6402"/>
    <w:rsid w:val="00FE6A7A"/>
    <w:rsid w:val="00FE749F"/>
    <w:rsid w:val="00FE766C"/>
    <w:rsid w:val="00FE781B"/>
    <w:rsid w:val="00FE7832"/>
    <w:rsid w:val="00FE7A65"/>
    <w:rsid w:val="00FF0295"/>
    <w:rsid w:val="00FF0874"/>
    <w:rsid w:val="00FF0D27"/>
    <w:rsid w:val="00FF13AB"/>
    <w:rsid w:val="00FF1D36"/>
    <w:rsid w:val="00FF3130"/>
    <w:rsid w:val="00FF33EC"/>
    <w:rsid w:val="00FF35FB"/>
    <w:rsid w:val="00FF3BD1"/>
    <w:rsid w:val="00FF3C80"/>
    <w:rsid w:val="00FF3D2D"/>
    <w:rsid w:val="00FF4519"/>
    <w:rsid w:val="00FF4C05"/>
    <w:rsid w:val="00FF4C3F"/>
    <w:rsid w:val="00FF5434"/>
    <w:rsid w:val="00FF5501"/>
    <w:rsid w:val="00FF5A10"/>
    <w:rsid w:val="00FF5D2B"/>
    <w:rsid w:val="00FF5D98"/>
    <w:rsid w:val="00FF634B"/>
    <w:rsid w:val="00FF671F"/>
    <w:rsid w:val="00FF6876"/>
    <w:rsid w:val="00FF69E8"/>
    <w:rsid w:val="00FF7153"/>
    <w:rsid w:val="00FF77AE"/>
    <w:rsid w:val="00FF7D85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CB56C1"/>
  <w15:docId w15:val="{C80F4EA5-523B-4DC7-8BDC-62A97418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C22E7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Tekstpodstawowywcity21">
    <w:name w:val="Tekst podstawowy wcięty 21"/>
    <w:basedOn w:val="Normalny"/>
    <w:rsid w:val="00EA2C67"/>
    <w:pPr>
      <w:suppressAutoHyphens/>
      <w:autoSpaceDN/>
      <w:adjustRightInd/>
      <w:ind w:left="227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rsid w:val="006D483E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D483E"/>
    <w:pPr>
      <w:shd w:val="clear" w:color="auto" w:fill="FFFFFF"/>
      <w:autoSpaceDE/>
      <w:autoSpaceDN/>
      <w:adjustRightInd/>
      <w:spacing w:before="420" w:line="317" w:lineRule="exact"/>
      <w:ind w:hanging="340"/>
    </w:pPr>
    <w:rPr>
      <w:rFonts w:ascii="Arial" w:hAnsi="Arial" w:cs="Arial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38E007380940961E1389EB3A7BE7" ma:contentTypeVersion="7" ma:contentTypeDescription="Utwórz nowy dokument." ma:contentTypeScope="" ma:versionID="396c10e816b2c2dd4af2b062c4412bd1">
  <xsd:schema xmlns:xsd="http://www.w3.org/2001/XMLSchema" xmlns:xs="http://www.w3.org/2001/XMLSchema" xmlns:p="http://schemas.microsoft.com/office/2006/metadata/properties" xmlns:ns3="58f0915f-16f0-4ed2-bd12-925350b21d12" targetNamespace="http://schemas.microsoft.com/office/2006/metadata/properties" ma:root="true" ma:fieldsID="bf6419ef5ff870ae1ce2794dd37dbcc4" ns3:_="">
    <xsd:import namespace="58f0915f-16f0-4ed2-bd12-925350b21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915f-16f0-4ed2-bd12-925350b2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7356-4E13-484B-8511-044805AD5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A5FCC-1308-4A61-9E1F-DC9A586D1A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9DD51-3DB7-4E6D-80B3-AAB7AE628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915f-16f0-4ed2-bd12-925350b21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EE60EF-691C-436A-927C-5C529352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2781</Words>
  <Characters>16688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19431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Pirsztel</dc:creator>
  <cp:keywords/>
  <dc:description/>
  <cp:lastModifiedBy>Kamiński Marek</cp:lastModifiedBy>
  <cp:revision>2</cp:revision>
  <cp:lastPrinted>2018-03-21T10:52:00Z</cp:lastPrinted>
  <dcterms:created xsi:type="dcterms:W3CDTF">2020-07-07T07:46:00Z</dcterms:created>
  <dcterms:modified xsi:type="dcterms:W3CDTF">2020-07-07T07:46:00Z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