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9807" w14:textId="6398CE3C" w:rsidR="007332DB" w:rsidRDefault="00C11339" w:rsidP="007332DB">
      <w:pPr>
        <w:widowControl w:val="0"/>
        <w:spacing w:line="271" w:lineRule="auto"/>
        <w:rPr>
          <w:rFonts w:asciiTheme="majorHAnsi" w:hAnsiTheme="majorHAnsi" w:cstheme="majorHAnsi"/>
          <w:snapToGrid w:val="0"/>
          <w:sz w:val="24"/>
          <w:szCs w:val="24"/>
        </w:rPr>
      </w:pPr>
      <w:r w:rsidRPr="00F7316E">
        <w:rPr>
          <w:rFonts w:asciiTheme="majorHAnsi" w:hAnsiTheme="majorHAnsi" w:cstheme="majorHAnsi"/>
          <w:snapToGrid w:val="0"/>
          <w:sz w:val="24"/>
          <w:szCs w:val="24"/>
        </w:rPr>
        <w:t xml:space="preserve">Nr sprawy: </w:t>
      </w:r>
      <w:r w:rsidR="00667AD3" w:rsidRPr="006C4E45">
        <w:rPr>
          <w:rFonts w:asciiTheme="majorHAnsi" w:hAnsiTheme="majorHAnsi" w:cstheme="majorHAnsi"/>
          <w:b/>
          <w:bCs/>
          <w:snapToGrid w:val="0"/>
          <w:sz w:val="24"/>
          <w:szCs w:val="24"/>
        </w:rPr>
        <w:t>17</w:t>
      </w:r>
      <w:r w:rsidRPr="00667AD3">
        <w:rPr>
          <w:rFonts w:asciiTheme="majorHAnsi" w:hAnsiTheme="majorHAnsi" w:cstheme="majorHAnsi"/>
          <w:b/>
          <w:bCs/>
          <w:snapToGrid w:val="0"/>
          <w:sz w:val="24"/>
          <w:szCs w:val="24"/>
        </w:rPr>
        <w:t>/</w:t>
      </w:r>
      <w:r w:rsidRPr="00F7316E">
        <w:rPr>
          <w:rFonts w:asciiTheme="majorHAnsi" w:hAnsiTheme="majorHAnsi" w:cstheme="majorHAnsi"/>
          <w:b/>
          <w:snapToGrid w:val="0"/>
          <w:sz w:val="24"/>
          <w:szCs w:val="24"/>
        </w:rPr>
        <w:t>DZP/202</w:t>
      </w:r>
      <w:r w:rsidR="00800A29">
        <w:rPr>
          <w:rFonts w:asciiTheme="majorHAnsi" w:hAnsiTheme="majorHAnsi" w:cstheme="majorHAnsi"/>
          <w:b/>
          <w:snapToGrid w:val="0"/>
          <w:sz w:val="24"/>
          <w:szCs w:val="24"/>
        </w:rPr>
        <w:t>3</w:t>
      </w:r>
      <w:r w:rsidRPr="00F7316E">
        <w:rPr>
          <w:rFonts w:asciiTheme="majorHAnsi" w:hAnsiTheme="majorHAnsi" w:cstheme="majorHAnsi"/>
          <w:snapToGrid w:val="0"/>
          <w:sz w:val="24"/>
          <w:szCs w:val="24"/>
        </w:rPr>
        <w:tab/>
      </w:r>
      <w:r w:rsidRPr="00F7316E">
        <w:rPr>
          <w:rFonts w:asciiTheme="majorHAnsi" w:hAnsiTheme="majorHAnsi" w:cstheme="majorHAnsi"/>
          <w:snapToGrid w:val="0"/>
          <w:sz w:val="24"/>
          <w:szCs w:val="24"/>
        </w:rPr>
        <w:tab/>
      </w:r>
      <w:r w:rsidR="00DA2B71">
        <w:rPr>
          <w:rFonts w:asciiTheme="majorHAnsi" w:hAnsiTheme="majorHAnsi" w:cstheme="majorHAnsi"/>
          <w:snapToGrid w:val="0"/>
          <w:sz w:val="24"/>
          <w:szCs w:val="24"/>
        </w:rPr>
        <w:t xml:space="preserve">       </w:t>
      </w:r>
    </w:p>
    <w:p w14:paraId="7D6AEE8C" w14:textId="66942400" w:rsidR="003C6BF7" w:rsidRPr="00F7316E" w:rsidRDefault="00DA2B71" w:rsidP="007332DB">
      <w:pPr>
        <w:widowControl w:val="0"/>
        <w:spacing w:line="271" w:lineRule="auto"/>
        <w:jc w:val="right"/>
        <w:rPr>
          <w:rFonts w:asciiTheme="majorHAnsi" w:hAnsiTheme="majorHAnsi" w:cstheme="majorHAnsi"/>
          <w:b/>
          <w:snapToGrid w:val="0"/>
          <w:sz w:val="24"/>
          <w:szCs w:val="24"/>
        </w:rPr>
      </w:pPr>
      <w:r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  <w:r w:rsidR="00C11339" w:rsidRPr="00F7316E">
        <w:rPr>
          <w:rFonts w:asciiTheme="majorHAnsi" w:hAnsiTheme="majorHAnsi" w:cstheme="majorHAnsi"/>
          <w:b/>
          <w:snapToGrid w:val="0"/>
          <w:sz w:val="24"/>
          <w:szCs w:val="24"/>
        </w:rPr>
        <w:t xml:space="preserve">Załącznik nr 1 do SWZ  </w:t>
      </w:r>
    </w:p>
    <w:p w14:paraId="0A4E6AFF" w14:textId="77777777" w:rsidR="003C6BF7" w:rsidRPr="00F7316E" w:rsidRDefault="003C6BF7" w:rsidP="00B51F60">
      <w:pPr>
        <w:widowControl w:val="0"/>
        <w:spacing w:line="271" w:lineRule="auto"/>
        <w:rPr>
          <w:rFonts w:asciiTheme="majorHAnsi" w:hAnsiTheme="majorHAnsi" w:cstheme="majorHAnsi"/>
          <w:b/>
          <w:snapToGrid w:val="0"/>
          <w:color w:val="0000FF"/>
          <w:sz w:val="24"/>
          <w:szCs w:val="24"/>
        </w:rPr>
      </w:pPr>
    </w:p>
    <w:p w14:paraId="7D6B6F1B" w14:textId="30ECFA35" w:rsidR="00C11339" w:rsidRPr="00F7316E" w:rsidRDefault="00C11339" w:rsidP="00B51F60">
      <w:pPr>
        <w:widowControl w:val="0"/>
        <w:shd w:val="clear" w:color="auto" w:fill="B6DDE8" w:themeFill="accent5" w:themeFillTint="66"/>
        <w:spacing w:line="271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7316E">
        <w:rPr>
          <w:rFonts w:asciiTheme="majorHAnsi" w:hAnsiTheme="majorHAnsi" w:cstheme="majorHAnsi"/>
          <w:b/>
          <w:bCs/>
          <w:sz w:val="24"/>
          <w:szCs w:val="24"/>
        </w:rPr>
        <w:t>Formularz Oferty</w:t>
      </w:r>
      <w:r w:rsidR="00D57441">
        <w:rPr>
          <w:rFonts w:asciiTheme="majorHAnsi" w:hAnsiTheme="majorHAnsi" w:cstheme="majorHAnsi"/>
          <w:b/>
          <w:bCs/>
          <w:sz w:val="24"/>
          <w:szCs w:val="24"/>
        </w:rPr>
        <w:t xml:space="preserve"> – Modyfikacja z dnia 18.12.2023 r.</w:t>
      </w:r>
    </w:p>
    <w:p w14:paraId="1D926109" w14:textId="77777777" w:rsidR="00C11339" w:rsidRPr="00F7316E" w:rsidRDefault="00C11339" w:rsidP="00B51F60">
      <w:pPr>
        <w:spacing w:line="271" w:lineRule="auto"/>
        <w:rPr>
          <w:rFonts w:asciiTheme="majorHAnsi" w:hAnsiTheme="majorHAnsi" w:cstheme="majorHAnsi"/>
          <w:b/>
          <w:sz w:val="24"/>
          <w:szCs w:val="24"/>
        </w:rPr>
      </w:pPr>
    </w:p>
    <w:p w14:paraId="13A1646C" w14:textId="422985A6" w:rsidR="00E8426D" w:rsidRPr="003263CF" w:rsidRDefault="00E8426D" w:rsidP="00B51F60">
      <w:pPr>
        <w:spacing w:line="271" w:lineRule="auto"/>
        <w:rPr>
          <w:rFonts w:asciiTheme="majorHAnsi" w:hAnsiTheme="majorHAnsi" w:cstheme="majorHAnsi"/>
          <w:sz w:val="24"/>
          <w:szCs w:val="24"/>
        </w:rPr>
      </w:pPr>
      <w:r w:rsidRPr="003263CF">
        <w:rPr>
          <w:rFonts w:asciiTheme="majorHAnsi" w:hAnsiTheme="majorHAnsi" w:cstheme="majorHAnsi"/>
          <w:sz w:val="24"/>
          <w:szCs w:val="24"/>
        </w:rPr>
        <w:t>Ja/my*niżej podpisani:................................................................................................................</w:t>
      </w:r>
      <w:r w:rsidR="001707EC" w:rsidRPr="003263CF">
        <w:rPr>
          <w:rFonts w:asciiTheme="majorHAnsi" w:hAnsiTheme="majorHAnsi" w:cstheme="majorHAnsi"/>
          <w:sz w:val="24"/>
          <w:szCs w:val="24"/>
        </w:rPr>
        <w:t>.</w:t>
      </w:r>
    </w:p>
    <w:p w14:paraId="31964805" w14:textId="77777777" w:rsidR="00E8426D" w:rsidRPr="006322EC" w:rsidRDefault="00E8426D" w:rsidP="00B51F60">
      <w:pPr>
        <w:spacing w:line="271" w:lineRule="auto"/>
        <w:rPr>
          <w:rFonts w:asciiTheme="majorHAnsi" w:hAnsiTheme="majorHAnsi" w:cstheme="majorHAnsi"/>
          <w:sz w:val="24"/>
          <w:szCs w:val="24"/>
        </w:rPr>
      </w:pPr>
    </w:p>
    <w:p w14:paraId="6D55B7EA" w14:textId="48FA5354" w:rsidR="00E8426D" w:rsidRPr="006322EC" w:rsidRDefault="00E8426D" w:rsidP="00B51F60">
      <w:pPr>
        <w:spacing w:line="271" w:lineRule="auto"/>
        <w:rPr>
          <w:rFonts w:asciiTheme="majorHAnsi" w:hAnsiTheme="majorHAnsi" w:cstheme="majorHAnsi"/>
          <w:sz w:val="24"/>
          <w:szCs w:val="24"/>
        </w:rPr>
      </w:pPr>
      <w:r w:rsidRPr="006322EC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C7D6C85" w14:textId="77777777" w:rsidR="00E8426D" w:rsidRPr="006322EC" w:rsidRDefault="00E8426D" w:rsidP="00B51F60">
      <w:pPr>
        <w:spacing w:line="271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6322EC">
        <w:rPr>
          <w:rFonts w:asciiTheme="majorHAnsi" w:hAnsiTheme="majorHAnsi" w:cstheme="majorHAnsi"/>
          <w:i/>
          <w:iCs/>
          <w:sz w:val="24"/>
          <w:szCs w:val="24"/>
        </w:rPr>
        <w:t>(imię, nazwisko, stanowisko/podstawa do reprezentacji)</w:t>
      </w:r>
    </w:p>
    <w:p w14:paraId="42B8DBFE" w14:textId="77777777" w:rsidR="00E8426D" w:rsidRPr="006322EC" w:rsidRDefault="00E8426D" w:rsidP="00B51F60">
      <w:pPr>
        <w:spacing w:line="271" w:lineRule="auto"/>
        <w:rPr>
          <w:rFonts w:asciiTheme="majorHAnsi" w:hAnsiTheme="majorHAnsi" w:cstheme="majorHAnsi"/>
          <w:sz w:val="24"/>
          <w:szCs w:val="24"/>
        </w:rPr>
      </w:pPr>
    </w:p>
    <w:p w14:paraId="48DC8986" w14:textId="7AAD792B" w:rsidR="00E8426D" w:rsidRPr="006322EC" w:rsidRDefault="00E8426D" w:rsidP="00B51F60">
      <w:pPr>
        <w:spacing w:line="271" w:lineRule="auto"/>
        <w:rPr>
          <w:rFonts w:asciiTheme="majorHAnsi" w:hAnsiTheme="majorHAnsi" w:cstheme="majorHAnsi"/>
          <w:sz w:val="24"/>
          <w:szCs w:val="24"/>
        </w:rPr>
      </w:pPr>
      <w:r w:rsidRPr="006322EC">
        <w:rPr>
          <w:rFonts w:asciiTheme="majorHAnsi" w:hAnsiTheme="majorHAnsi" w:cstheme="majorHAnsi"/>
          <w:sz w:val="24"/>
          <w:szCs w:val="24"/>
        </w:rPr>
        <w:t>Działając w imieniu i na rzecz:..............................................................................................</w:t>
      </w:r>
      <w:r w:rsidR="006322EC">
        <w:rPr>
          <w:rFonts w:asciiTheme="majorHAnsi" w:hAnsiTheme="majorHAnsi" w:cstheme="majorHAnsi"/>
          <w:sz w:val="24"/>
          <w:szCs w:val="24"/>
        </w:rPr>
        <w:t>......</w:t>
      </w:r>
    </w:p>
    <w:p w14:paraId="4F94A2E2" w14:textId="77777777" w:rsidR="00E8426D" w:rsidRPr="006322EC" w:rsidRDefault="00E8426D" w:rsidP="00B51F60">
      <w:pPr>
        <w:spacing w:line="271" w:lineRule="auto"/>
        <w:rPr>
          <w:rFonts w:asciiTheme="majorHAnsi" w:hAnsiTheme="majorHAnsi" w:cstheme="majorHAnsi"/>
          <w:sz w:val="24"/>
          <w:szCs w:val="24"/>
        </w:rPr>
      </w:pPr>
    </w:p>
    <w:p w14:paraId="1439A3B4" w14:textId="465B8778" w:rsidR="00E8426D" w:rsidRPr="006322EC" w:rsidRDefault="00E8426D" w:rsidP="00B51F60">
      <w:pPr>
        <w:spacing w:line="271" w:lineRule="auto"/>
        <w:rPr>
          <w:rFonts w:asciiTheme="majorHAnsi" w:hAnsiTheme="majorHAnsi" w:cstheme="majorHAnsi"/>
          <w:sz w:val="24"/>
          <w:szCs w:val="24"/>
        </w:rPr>
      </w:pPr>
      <w:r w:rsidRPr="006322EC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249DD94" w14:textId="77777777" w:rsidR="00E8426D" w:rsidRPr="006322EC" w:rsidRDefault="00E8426D" w:rsidP="00B51F60">
      <w:pPr>
        <w:spacing w:line="271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6322EC">
        <w:rPr>
          <w:rFonts w:asciiTheme="majorHAnsi" w:hAnsiTheme="majorHAnsi" w:cstheme="majorHAnsi"/>
          <w:i/>
          <w:iCs/>
          <w:sz w:val="24"/>
          <w:szCs w:val="24"/>
        </w:rPr>
        <w:t>(pełna nazwa Wykonawcy/Wykonawców w przypadku wykonawców wspólnie ubiegających się o</w:t>
      </w:r>
      <w:r w:rsidR="001707EC" w:rsidRPr="006322EC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6322EC">
        <w:rPr>
          <w:rFonts w:asciiTheme="majorHAnsi" w:hAnsiTheme="majorHAnsi" w:cstheme="majorHAnsi"/>
          <w:i/>
          <w:iCs/>
          <w:sz w:val="24"/>
          <w:szCs w:val="24"/>
        </w:rPr>
        <w:t>udzielenie zamówienia)</w:t>
      </w:r>
    </w:p>
    <w:p w14:paraId="66C6182E" w14:textId="77777777" w:rsidR="00E8426D" w:rsidRPr="006322EC" w:rsidRDefault="00E8426D" w:rsidP="00B51F60">
      <w:pPr>
        <w:spacing w:line="271" w:lineRule="auto"/>
        <w:rPr>
          <w:rFonts w:asciiTheme="majorHAnsi" w:hAnsiTheme="majorHAnsi" w:cstheme="majorHAnsi"/>
          <w:sz w:val="24"/>
          <w:szCs w:val="24"/>
        </w:rPr>
      </w:pPr>
    </w:p>
    <w:p w14:paraId="589A9D5D" w14:textId="00D8EF67" w:rsidR="00E8426D" w:rsidRPr="006322EC" w:rsidRDefault="00E8426D" w:rsidP="00B51F60">
      <w:pPr>
        <w:spacing w:line="271" w:lineRule="auto"/>
        <w:rPr>
          <w:rFonts w:asciiTheme="majorHAnsi" w:hAnsiTheme="majorHAnsi" w:cstheme="majorHAnsi"/>
          <w:sz w:val="24"/>
          <w:szCs w:val="24"/>
        </w:rPr>
      </w:pPr>
      <w:r w:rsidRPr="006322EC">
        <w:rPr>
          <w:rFonts w:asciiTheme="majorHAnsi" w:hAnsiTheme="majorHAnsi" w:cstheme="majorHAnsi"/>
          <w:sz w:val="24"/>
          <w:szCs w:val="24"/>
        </w:rPr>
        <w:t>Adres:...........................................................................................................................................</w:t>
      </w:r>
      <w:r w:rsidR="001707EC" w:rsidRPr="006322EC">
        <w:rPr>
          <w:rFonts w:asciiTheme="majorHAnsi" w:hAnsiTheme="majorHAnsi" w:cstheme="majorHAnsi"/>
          <w:sz w:val="24"/>
          <w:szCs w:val="24"/>
        </w:rPr>
        <w:t xml:space="preserve"> </w:t>
      </w:r>
      <w:r w:rsidRPr="006322EC">
        <w:rPr>
          <w:rFonts w:asciiTheme="majorHAnsi" w:hAnsiTheme="majorHAnsi" w:cstheme="majorHAnsi"/>
          <w:sz w:val="24"/>
          <w:szCs w:val="24"/>
        </w:rPr>
        <w:t>Kraj...............................................................................................................................................</w:t>
      </w:r>
    </w:p>
    <w:p w14:paraId="3E93E4E8" w14:textId="1D64EACF" w:rsidR="00E8426D" w:rsidRPr="006322EC" w:rsidRDefault="00E8426D" w:rsidP="00B51F60">
      <w:pPr>
        <w:spacing w:line="271" w:lineRule="auto"/>
        <w:rPr>
          <w:rFonts w:asciiTheme="majorHAnsi" w:hAnsiTheme="majorHAnsi" w:cstheme="majorHAnsi"/>
          <w:sz w:val="24"/>
          <w:szCs w:val="24"/>
        </w:rPr>
      </w:pPr>
      <w:r w:rsidRPr="006322EC">
        <w:rPr>
          <w:rFonts w:asciiTheme="majorHAnsi" w:hAnsiTheme="majorHAnsi" w:cstheme="majorHAnsi"/>
          <w:sz w:val="24"/>
          <w:szCs w:val="24"/>
        </w:rPr>
        <w:t>Województwo ........................................................................................................................................</w:t>
      </w:r>
      <w:r w:rsidR="001707EC" w:rsidRPr="006322EC">
        <w:rPr>
          <w:rFonts w:asciiTheme="majorHAnsi" w:hAnsiTheme="majorHAnsi" w:cstheme="majorHAnsi"/>
          <w:sz w:val="24"/>
          <w:szCs w:val="24"/>
        </w:rPr>
        <w:t>.............</w:t>
      </w:r>
    </w:p>
    <w:p w14:paraId="4AC1763E" w14:textId="4390B701" w:rsidR="00E8426D" w:rsidRPr="006322EC" w:rsidRDefault="00E8426D" w:rsidP="00B51F60">
      <w:pPr>
        <w:spacing w:line="271" w:lineRule="auto"/>
        <w:rPr>
          <w:rFonts w:asciiTheme="majorHAnsi" w:hAnsiTheme="majorHAnsi" w:cstheme="majorHAnsi"/>
          <w:sz w:val="24"/>
          <w:szCs w:val="24"/>
        </w:rPr>
      </w:pPr>
      <w:r w:rsidRPr="006322EC">
        <w:rPr>
          <w:rFonts w:asciiTheme="majorHAnsi" w:hAnsiTheme="majorHAnsi" w:cstheme="majorHAnsi"/>
          <w:sz w:val="24"/>
          <w:szCs w:val="24"/>
        </w:rPr>
        <w:t>REGON.........................................................................................................................................</w:t>
      </w:r>
    </w:p>
    <w:p w14:paraId="7AE1F9D1" w14:textId="21C9825C" w:rsidR="00E8426D" w:rsidRPr="006322EC" w:rsidRDefault="00E8426D" w:rsidP="00B51F60">
      <w:pPr>
        <w:spacing w:line="271" w:lineRule="auto"/>
        <w:rPr>
          <w:rFonts w:asciiTheme="majorHAnsi" w:hAnsiTheme="majorHAnsi" w:cstheme="majorHAnsi"/>
          <w:sz w:val="24"/>
          <w:szCs w:val="24"/>
        </w:rPr>
      </w:pPr>
      <w:r w:rsidRPr="006322EC">
        <w:rPr>
          <w:rFonts w:asciiTheme="majorHAnsi" w:hAnsiTheme="majorHAnsi" w:cstheme="majorHAnsi"/>
          <w:sz w:val="24"/>
          <w:szCs w:val="24"/>
        </w:rPr>
        <w:t>NIP:...............................................................................................................................................</w:t>
      </w:r>
    </w:p>
    <w:p w14:paraId="4A39CA33" w14:textId="4A9ACF40" w:rsidR="00E8426D" w:rsidRPr="006322EC" w:rsidRDefault="00E8426D" w:rsidP="00B51F60">
      <w:pPr>
        <w:spacing w:line="271" w:lineRule="auto"/>
        <w:rPr>
          <w:rFonts w:asciiTheme="majorHAnsi" w:hAnsiTheme="majorHAnsi" w:cstheme="majorHAnsi"/>
          <w:sz w:val="24"/>
          <w:szCs w:val="24"/>
        </w:rPr>
      </w:pPr>
      <w:r w:rsidRPr="006322EC">
        <w:rPr>
          <w:rFonts w:asciiTheme="majorHAnsi" w:hAnsiTheme="majorHAnsi" w:cstheme="majorHAnsi"/>
          <w:sz w:val="24"/>
          <w:szCs w:val="24"/>
        </w:rPr>
        <w:t>TEL................................................................................................................................................</w:t>
      </w:r>
    </w:p>
    <w:p w14:paraId="260EE95C" w14:textId="15AC0ADE" w:rsidR="00E8426D" w:rsidRPr="006322EC" w:rsidRDefault="00E8426D" w:rsidP="00B51F60">
      <w:pPr>
        <w:spacing w:line="271" w:lineRule="auto"/>
        <w:rPr>
          <w:rFonts w:asciiTheme="majorHAnsi" w:hAnsiTheme="majorHAnsi" w:cstheme="majorHAnsi"/>
          <w:sz w:val="24"/>
          <w:szCs w:val="24"/>
        </w:rPr>
      </w:pPr>
      <w:r w:rsidRPr="006322EC">
        <w:rPr>
          <w:rFonts w:asciiTheme="majorHAnsi" w:hAnsiTheme="majorHAnsi" w:cstheme="majorHAnsi"/>
          <w:sz w:val="24"/>
          <w:szCs w:val="24"/>
        </w:rPr>
        <w:t>Adres e-mail:..............................................................................................................................</w:t>
      </w:r>
      <w:r w:rsidR="001707EC" w:rsidRPr="006322EC">
        <w:rPr>
          <w:rFonts w:asciiTheme="majorHAnsi" w:hAnsiTheme="majorHAnsi" w:cstheme="majorHAnsi"/>
          <w:sz w:val="24"/>
          <w:szCs w:val="24"/>
        </w:rPr>
        <w:t>..</w:t>
      </w:r>
    </w:p>
    <w:p w14:paraId="251B384E" w14:textId="77777777" w:rsidR="00E8426D" w:rsidRPr="006322EC" w:rsidRDefault="00E8426D" w:rsidP="00B51F60">
      <w:pPr>
        <w:spacing w:after="120" w:line="271" w:lineRule="auto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6322EC">
        <w:rPr>
          <w:rFonts w:asciiTheme="majorHAnsi" w:hAnsiTheme="majorHAnsi" w:cstheme="majorHAnsi"/>
          <w:i/>
          <w:iCs/>
          <w:sz w:val="24"/>
          <w:szCs w:val="24"/>
        </w:rPr>
        <w:t>(na które Zamawiający ma przesyłać korespondencję)</w:t>
      </w:r>
    </w:p>
    <w:p w14:paraId="204BBF8F" w14:textId="77777777" w:rsidR="00E8426D" w:rsidRPr="006322EC" w:rsidRDefault="00E8426D" w:rsidP="00B51F60">
      <w:pPr>
        <w:widowControl w:val="0"/>
        <w:spacing w:line="271" w:lineRule="auto"/>
        <w:rPr>
          <w:rFonts w:asciiTheme="majorHAnsi" w:hAnsiTheme="majorHAnsi" w:cstheme="majorHAnsi"/>
          <w:sz w:val="24"/>
          <w:szCs w:val="24"/>
        </w:rPr>
      </w:pPr>
      <w:r w:rsidRPr="006322EC">
        <w:rPr>
          <w:rFonts w:asciiTheme="majorHAnsi" w:hAnsiTheme="majorHAnsi" w:cstheme="majorHAnsi"/>
          <w:sz w:val="24"/>
          <w:szCs w:val="24"/>
        </w:rPr>
        <w:t>Osoba/y wskazana/e do kontaktów z Zamawiającym: ...........................</w:t>
      </w:r>
      <w:r w:rsidR="00AB5DDA" w:rsidRPr="006322EC">
        <w:rPr>
          <w:rFonts w:asciiTheme="majorHAnsi" w:hAnsiTheme="majorHAnsi" w:cstheme="majorHAnsi"/>
          <w:sz w:val="24"/>
          <w:szCs w:val="24"/>
        </w:rPr>
        <w:t>...............</w:t>
      </w:r>
      <w:r w:rsidRPr="006322EC">
        <w:rPr>
          <w:rFonts w:asciiTheme="majorHAnsi" w:hAnsiTheme="majorHAnsi" w:cstheme="majorHAnsi"/>
          <w:sz w:val="24"/>
          <w:szCs w:val="24"/>
        </w:rPr>
        <w:t>................................</w:t>
      </w:r>
      <w:r w:rsidR="001707EC" w:rsidRPr="006322EC">
        <w:rPr>
          <w:rFonts w:asciiTheme="majorHAnsi" w:hAnsiTheme="majorHAnsi" w:cstheme="majorHAnsi"/>
          <w:sz w:val="24"/>
          <w:szCs w:val="24"/>
        </w:rPr>
        <w:t>...............</w:t>
      </w:r>
    </w:p>
    <w:p w14:paraId="1500A5C5" w14:textId="77777777" w:rsidR="00C11339" w:rsidRPr="006322EC" w:rsidRDefault="00C11339" w:rsidP="00B51F60">
      <w:pPr>
        <w:spacing w:line="271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CE1F60E" w14:textId="006D023E" w:rsidR="000D3839" w:rsidRPr="006322EC" w:rsidRDefault="00C11339" w:rsidP="00B51F60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1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322EC">
        <w:rPr>
          <w:rFonts w:asciiTheme="majorHAnsi" w:hAnsiTheme="majorHAnsi" w:cstheme="majorHAnsi"/>
          <w:b/>
          <w:sz w:val="24"/>
          <w:szCs w:val="24"/>
        </w:rPr>
        <w:t>Odpowiadając na ogłoszenie o zamówieni</w:t>
      </w:r>
      <w:r w:rsidR="00EB121D" w:rsidRPr="006322EC">
        <w:rPr>
          <w:rFonts w:asciiTheme="majorHAnsi" w:hAnsiTheme="majorHAnsi" w:cstheme="majorHAnsi"/>
          <w:b/>
          <w:sz w:val="24"/>
          <w:szCs w:val="24"/>
        </w:rPr>
        <w:t>u</w:t>
      </w:r>
      <w:r w:rsidRPr="006322EC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10666C" w:rsidRPr="006322EC">
        <w:rPr>
          <w:rFonts w:asciiTheme="majorHAnsi" w:hAnsiTheme="majorHAnsi" w:cstheme="majorHAnsi"/>
          <w:b/>
          <w:sz w:val="24"/>
          <w:szCs w:val="24"/>
        </w:rPr>
        <w:t>pn</w:t>
      </w:r>
      <w:r w:rsidR="00EB121D" w:rsidRPr="006322EC">
        <w:rPr>
          <w:rFonts w:asciiTheme="majorHAnsi" w:hAnsiTheme="majorHAnsi" w:cstheme="majorHAnsi"/>
          <w:b/>
          <w:sz w:val="24"/>
          <w:szCs w:val="24"/>
        </w:rPr>
        <w:t>.</w:t>
      </w:r>
      <w:r w:rsidRPr="006322EC">
        <w:rPr>
          <w:rFonts w:asciiTheme="majorHAnsi" w:hAnsiTheme="majorHAnsi" w:cstheme="majorHAnsi"/>
          <w:b/>
          <w:sz w:val="24"/>
          <w:szCs w:val="24"/>
        </w:rPr>
        <w:t>:</w:t>
      </w:r>
      <w:r w:rsidR="001707EC" w:rsidRPr="006322E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54F0E5C" w14:textId="3DB0E434" w:rsidR="0010666C" w:rsidRPr="0098725D" w:rsidRDefault="008E2201" w:rsidP="00B51F60">
      <w:pPr>
        <w:pStyle w:val="Teksttreci0"/>
        <w:shd w:val="clear" w:color="auto" w:fill="auto"/>
        <w:tabs>
          <w:tab w:val="left" w:pos="851"/>
        </w:tabs>
        <w:spacing w:before="0" w:after="100" w:line="271" w:lineRule="auto"/>
        <w:ind w:firstLine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8725D">
        <w:rPr>
          <w:rFonts w:asciiTheme="majorHAnsi" w:eastAsia="Times New Roman" w:hAnsiTheme="majorHAnsi" w:cstheme="majorHAnsi"/>
          <w:b/>
          <w:bCs/>
          <w:sz w:val="24"/>
          <w:szCs w:val="24"/>
          <w:lang w:bidi="pl-PL"/>
        </w:rPr>
        <w:t xml:space="preserve">„Wykonywanie czynności porządkowych i pomocniczych będących w związku z usługami medycznymi w </w:t>
      </w:r>
      <w:r w:rsidR="00B53C2D" w:rsidRPr="0098725D">
        <w:rPr>
          <w:rFonts w:asciiTheme="majorHAnsi" w:eastAsia="Times New Roman" w:hAnsiTheme="majorHAnsi" w:cstheme="majorHAnsi"/>
          <w:b/>
          <w:bCs/>
          <w:sz w:val="24"/>
          <w:szCs w:val="24"/>
          <w:lang w:bidi="pl-PL"/>
        </w:rPr>
        <w:t>O</w:t>
      </w:r>
      <w:r w:rsidRPr="0098725D">
        <w:rPr>
          <w:rFonts w:asciiTheme="majorHAnsi" w:eastAsia="Times New Roman" w:hAnsiTheme="majorHAnsi" w:cstheme="majorHAnsi"/>
          <w:b/>
          <w:bCs/>
          <w:sz w:val="24"/>
          <w:szCs w:val="24"/>
          <w:lang w:bidi="pl-PL"/>
        </w:rPr>
        <w:t>ddzia</w:t>
      </w:r>
      <w:r w:rsidR="001D1EE6">
        <w:rPr>
          <w:rFonts w:asciiTheme="majorHAnsi" w:eastAsia="Times New Roman" w:hAnsiTheme="majorHAnsi" w:cstheme="majorHAnsi"/>
          <w:b/>
          <w:bCs/>
          <w:sz w:val="24"/>
          <w:szCs w:val="24"/>
          <w:lang w:bidi="pl-PL"/>
        </w:rPr>
        <w:t>le</w:t>
      </w:r>
      <w:r w:rsidRPr="0098725D">
        <w:rPr>
          <w:rFonts w:asciiTheme="majorHAnsi" w:hAnsiTheme="majorHAnsi" w:cstheme="majorHAnsi"/>
          <w:b/>
          <w:bCs/>
          <w:sz w:val="24"/>
          <w:szCs w:val="24"/>
        </w:rPr>
        <w:t xml:space="preserve"> Szpitala Nowowiejskiego”</w:t>
      </w:r>
      <w:r w:rsidR="00C11339" w:rsidRPr="0098725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4E441B8" w14:textId="2051985E" w:rsidR="00C11339" w:rsidRPr="006322EC" w:rsidRDefault="00C11339" w:rsidP="00B51F60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1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322EC">
        <w:rPr>
          <w:rFonts w:asciiTheme="majorHAnsi" w:hAnsiTheme="majorHAnsi" w:cstheme="majorHAnsi"/>
          <w:b/>
          <w:sz w:val="24"/>
          <w:szCs w:val="24"/>
        </w:rPr>
        <w:t>składamy niniejszą ofertę:</w:t>
      </w:r>
    </w:p>
    <w:p w14:paraId="47EFF508" w14:textId="77777777" w:rsidR="00DA2B71" w:rsidRDefault="00DA2B71" w:rsidP="00B51F60">
      <w:pPr>
        <w:spacing w:line="271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cs-CZ"/>
        </w:rPr>
      </w:pPr>
    </w:p>
    <w:p w14:paraId="3F68EAF9" w14:textId="66E0D3AB" w:rsidR="002D726A" w:rsidRPr="00DA2B71" w:rsidRDefault="002D726A" w:rsidP="00C416F5">
      <w:pPr>
        <w:pStyle w:val="Akapitzlist"/>
        <w:numPr>
          <w:ilvl w:val="0"/>
          <w:numId w:val="113"/>
        </w:numPr>
        <w:spacing w:line="271" w:lineRule="auto"/>
        <w:ind w:left="357" w:hanging="357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A2B71">
        <w:rPr>
          <w:rFonts w:asciiTheme="majorHAnsi" w:eastAsia="Times New Roman" w:hAnsiTheme="majorHAnsi" w:cstheme="majorHAnsi"/>
          <w:b/>
          <w:sz w:val="24"/>
          <w:szCs w:val="24"/>
        </w:rPr>
        <w:t xml:space="preserve">Oferujemy wykonanie przedmiotu zamówienia określonego w dokumentacji przetargowej, zgodnie z opisem przedmiotu zamówienia oraz na warunkach określonych  w projektowanych postanowieniach umowy, za łączną kwotę: </w:t>
      </w:r>
    </w:p>
    <w:p w14:paraId="3FE3ED56" w14:textId="77777777" w:rsidR="00DA2B71" w:rsidRDefault="00DA2B71" w:rsidP="00DA2B71">
      <w:pPr>
        <w:spacing w:line="271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D2C487E" w14:textId="1706A3D6" w:rsidR="00DA2B71" w:rsidRPr="006322EC" w:rsidRDefault="00DA2B71" w:rsidP="00DA2B71">
      <w:pPr>
        <w:spacing w:line="271" w:lineRule="auto"/>
        <w:ind w:left="357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6322EC">
        <w:rPr>
          <w:rFonts w:asciiTheme="majorHAnsi" w:eastAsia="Times New Roman" w:hAnsiTheme="majorHAnsi" w:cstheme="majorHAnsi"/>
          <w:b/>
          <w:sz w:val="24"/>
          <w:szCs w:val="24"/>
        </w:rPr>
        <w:t xml:space="preserve">WARTOŚĆ BRUTTO...........................................PLN </w:t>
      </w:r>
      <w:r w:rsidRPr="006322EC">
        <w:rPr>
          <w:rFonts w:asciiTheme="majorHAnsi" w:eastAsia="Times New Roman" w:hAnsiTheme="majorHAnsi" w:cstheme="majorHAnsi"/>
          <w:bCs/>
          <w:sz w:val="24"/>
          <w:szCs w:val="24"/>
        </w:rPr>
        <w:t>(słownie:...............................................................................................................................)</w:t>
      </w:r>
    </w:p>
    <w:p w14:paraId="1B94D86D" w14:textId="77777777" w:rsidR="001D1EE6" w:rsidRDefault="001D1EE6" w:rsidP="002B5940">
      <w:pPr>
        <w:spacing w:line="271" w:lineRule="auto"/>
        <w:ind w:firstLine="357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9E2A2C2" w14:textId="41D4CBA2" w:rsidR="00800A29" w:rsidRPr="00654598" w:rsidRDefault="00DA2B71" w:rsidP="002B5940">
      <w:pPr>
        <w:spacing w:line="271" w:lineRule="auto"/>
        <w:ind w:firstLine="357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54598">
        <w:rPr>
          <w:rFonts w:asciiTheme="majorHAnsi" w:eastAsia="Times New Roman" w:hAnsiTheme="majorHAnsi" w:cstheme="majorHAnsi"/>
          <w:b/>
          <w:sz w:val="24"/>
          <w:szCs w:val="24"/>
        </w:rPr>
        <w:t>Zgodnie z poniższą tabelą:</w:t>
      </w:r>
    </w:p>
    <w:tbl>
      <w:tblPr>
        <w:tblW w:w="148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2006"/>
        <w:gridCol w:w="1417"/>
        <w:gridCol w:w="1134"/>
        <w:gridCol w:w="1134"/>
        <w:gridCol w:w="1134"/>
        <w:gridCol w:w="945"/>
        <w:gridCol w:w="945"/>
        <w:gridCol w:w="5533"/>
      </w:tblGrid>
      <w:tr w:rsidR="001D1EE6" w:rsidRPr="00654598" w14:paraId="08876A43" w14:textId="77777777" w:rsidTr="009655AA">
        <w:trPr>
          <w:gridAfter w:val="1"/>
          <w:wAfter w:w="5533" w:type="dxa"/>
          <w:trHeight w:val="40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B487A7A" w14:textId="77777777" w:rsidR="001D1EE6" w:rsidRPr="00654598" w:rsidRDefault="001D1EE6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68F5E0D" w14:textId="77777777" w:rsidR="001D1EE6" w:rsidRPr="00654598" w:rsidRDefault="001D1EE6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Komórka organizacyjna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C0C0C0"/>
            <w:vAlign w:val="center"/>
          </w:tcPr>
          <w:p w14:paraId="1E15D114" w14:textId="77777777" w:rsidR="001D1EE6" w:rsidRPr="00205543" w:rsidRDefault="001D1EE6" w:rsidP="00205543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2055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Częstotliwość</w:t>
            </w:r>
          </w:p>
          <w:p w14:paraId="4602A895" w14:textId="77777777" w:rsidR="001D1EE6" w:rsidRPr="00205543" w:rsidRDefault="001D1EE6" w:rsidP="00205543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2055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wykonania</w:t>
            </w:r>
          </w:p>
          <w:p w14:paraId="38EE1C26" w14:textId="6F0A3E6F" w:rsidR="001D1EE6" w:rsidRPr="00654598" w:rsidRDefault="001D1EE6" w:rsidP="00205543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2055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usługi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C0C0C0"/>
            <w:vAlign w:val="center"/>
          </w:tcPr>
          <w:p w14:paraId="2C88107A" w14:textId="7C1B90E3" w:rsidR="001D1EE6" w:rsidRPr="00654598" w:rsidRDefault="001D1EE6" w:rsidP="00205543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205543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Godziny pracy Wykonawcy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51820B7" w14:textId="4D0AA5D1" w:rsidR="001D1EE6" w:rsidRPr="00654598" w:rsidRDefault="001D1EE6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Ilość roboczogodzin (</w:t>
            </w:r>
            <w:proofErr w:type="spellStart"/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rbg</w:t>
            </w:r>
            <w:proofErr w:type="spellEnd"/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) w okresie (01.01.2024- 31.12.2024)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9AC0065" w14:textId="77777777" w:rsidR="001D1EE6" w:rsidRPr="00654598" w:rsidRDefault="001D1EE6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Cena jednostkowa netto zł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697FC89" w14:textId="06E72988" w:rsidR="001D1EE6" w:rsidRPr="00654598" w:rsidRDefault="001D1EE6" w:rsidP="00E8010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F6AE683" w14:textId="0D3829C2" w:rsidR="001D1EE6" w:rsidRDefault="001D1EE6" w:rsidP="0098725D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 zł (kol.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5</w:t>
            </w: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 x kol.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6</w:t>
            </w:r>
            <w:r w:rsidR="00D5744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 xml:space="preserve"> + VAT</w:t>
            </w: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)</w:t>
            </w:r>
          </w:p>
          <w:p w14:paraId="5FBFBF14" w14:textId="6D3101BF" w:rsidR="001D1EE6" w:rsidRPr="00654598" w:rsidRDefault="001D1EE6" w:rsidP="00805FD4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1EE6" w:rsidRPr="00654598" w14:paraId="2F025CBF" w14:textId="77777777" w:rsidTr="009655AA">
        <w:trPr>
          <w:trHeight w:val="10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431BB" w14:textId="77777777" w:rsidR="001D1EE6" w:rsidRPr="00654598" w:rsidRDefault="001D1EE6" w:rsidP="00B51F60">
            <w:pPr>
              <w:spacing w:line="271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49EEA" w14:textId="77777777" w:rsidR="001D1EE6" w:rsidRPr="00654598" w:rsidRDefault="001D1EE6" w:rsidP="00B51F60">
            <w:pPr>
              <w:spacing w:line="271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62C" w14:textId="77777777" w:rsidR="001D1EE6" w:rsidRPr="00654598" w:rsidRDefault="001D1EE6" w:rsidP="00B51F60">
            <w:pPr>
              <w:spacing w:line="271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000B1" w14:textId="77777777" w:rsidR="001D1EE6" w:rsidRPr="00654598" w:rsidRDefault="001D1EE6" w:rsidP="00B51F60">
            <w:pPr>
              <w:spacing w:line="271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13186" w14:textId="7AECF215" w:rsidR="001D1EE6" w:rsidRPr="00654598" w:rsidRDefault="001D1EE6" w:rsidP="00B51F60">
            <w:pPr>
              <w:spacing w:line="271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5DC90" w14:textId="77777777" w:rsidR="001D1EE6" w:rsidRPr="00654598" w:rsidRDefault="001D1EE6" w:rsidP="00B51F60">
            <w:pPr>
              <w:spacing w:line="271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B55F5" w14:textId="77777777" w:rsidR="001D1EE6" w:rsidRPr="00654598" w:rsidRDefault="001D1EE6" w:rsidP="00B51F60">
            <w:pPr>
              <w:spacing w:line="271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D6314" w14:textId="77777777" w:rsidR="001D1EE6" w:rsidRPr="00654598" w:rsidRDefault="001D1EE6" w:rsidP="00B51F60">
            <w:pPr>
              <w:spacing w:line="271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EB15" w14:textId="77777777" w:rsidR="001D1EE6" w:rsidRPr="00654598" w:rsidRDefault="001D1EE6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D1EE6" w:rsidRPr="00654598" w14:paraId="72C65655" w14:textId="77777777" w:rsidTr="009655AA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14:paraId="08ACD63E" w14:textId="77777777" w:rsidR="001D1EE6" w:rsidRPr="00654598" w:rsidRDefault="001D1EE6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9A3CD9B" w14:textId="77777777" w:rsidR="001D1EE6" w:rsidRPr="00654598" w:rsidRDefault="001D1EE6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</w:tcPr>
          <w:p w14:paraId="528E4859" w14:textId="33C5073D" w:rsidR="001D1EE6" w:rsidRPr="00654598" w:rsidRDefault="001D1EE6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C0C0C0"/>
          </w:tcPr>
          <w:p w14:paraId="5A7F8E24" w14:textId="28B38C39" w:rsidR="001D1EE6" w:rsidRPr="00654598" w:rsidRDefault="001D1EE6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14:paraId="4C139F48" w14:textId="0B173C9E" w:rsidR="001D1EE6" w:rsidRPr="00654598" w:rsidRDefault="001D1EE6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14:paraId="27D25D2E" w14:textId="157D2353" w:rsidR="001D1EE6" w:rsidRPr="00654598" w:rsidRDefault="001D1EE6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14:paraId="4C4D8740" w14:textId="7CC0DF88" w:rsidR="001D1EE6" w:rsidRPr="00654598" w:rsidRDefault="001D1EE6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</w:tcPr>
          <w:p w14:paraId="554A7E69" w14:textId="0E4C6BB1" w:rsidR="001D1EE6" w:rsidRPr="00654598" w:rsidRDefault="001D1EE6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33" w:type="dxa"/>
            <w:vAlign w:val="center"/>
            <w:hideMark/>
          </w:tcPr>
          <w:p w14:paraId="2D9CC88B" w14:textId="77777777" w:rsidR="001D1EE6" w:rsidRPr="00654598" w:rsidRDefault="001D1EE6" w:rsidP="00B51F60">
            <w:pPr>
              <w:spacing w:line="271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D5652" w:rsidRPr="00654598" w14:paraId="7DC868C2" w14:textId="77777777" w:rsidTr="00B661A2">
        <w:trPr>
          <w:trHeight w:val="148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EAF2EA" w14:textId="77777777" w:rsidR="002D5652" w:rsidRPr="00654598" w:rsidRDefault="002D5652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2386D0" w14:textId="77777777" w:rsidR="002D5652" w:rsidRDefault="002D5652" w:rsidP="00205543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205543">
              <w:rPr>
                <w:rFonts w:asciiTheme="majorHAnsi" w:eastAsia="Times New Roman" w:hAnsiTheme="majorHAnsi" w:cstheme="majorHAnsi"/>
                <w:sz w:val="16"/>
                <w:szCs w:val="16"/>
              </w:rPr>
              <w:t>Oddział XVIII Terapii Uzależnienia od Alkoholu</w:t>
            </w:r>
            <w:r w:rsidRPr="00205543"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  <w:t>ul. Kolska 2/4</w:t>
            </w:r>
          </w:p>
          <w:p w14:paraId="7975D48B" w14:textId="725838D2" w:rsidR="00E217E5" w:rsidRPr="00205543" w:rsidRDefault="00E217E5" w:rsidP="00205543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część medyczna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569462" w14:textId="77777777" w:rsidR="002D5652" w:rsidRPr="00205543" w:rsidRDefault="002D5652" w:rsidP="00572E41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205543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codziennie w dni robocze </w:t>
            </w:r>
          </w:p>
          <w:p w14:paraId="6BC35F96" w14:textId="4280A741" w:rsidR="002D5652" w:rsidRPr="00205543" w:rsidRDefault="002D5652" w:rsidP="00205543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205543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pon. - pt.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04E13A74" w14:textId="2B34A620" w:rsidR="002D5652" w:rsidRPr="00205543" w:rsidRDefault="002D5652" w:rsidP="00205543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205543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07:00-19:00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67DB06" w14:textId="0AFAB075" w:rsidR="002D5652" w:rsidRPr="00A9666E" w:rsidRDefault="00A9666E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9666E">
              <w:rPr>
                <w:rFonts w:asciiTheme="majorHAnsi" w:eastAsia="Times New Roman" w:hAnsiTheme="majorHAnsi" w:cstheme="majorHAnsi"/>
                <w:sz w:val="16"/>
                <w:szCs w:val="16"/>
              </w:rPr>
              <w:t>4 839</w:t>
            </w:r>
            <w:r w:rsidR="002D5652" w:rsidRPr="00A9666E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4A38D8" w14:textId="77777777" w:rsidR="002D5652" w:rsidRPr="00654598" w:rsidRDefault="002D5652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736AC5" w14:textId="09F7C2C6" w:rsidR="002D5652" w:rsidRPr="00654598" w:rsidRDefault="002D5652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zw.*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D3D92A" w14:textId="0C1CF733" w:rsidR="002D5652" w:rsidRPr="00654598" w:rsidRDefault="002D5652" w:rsidP="00B51F60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3" w:type="dxa"/>
            <w:vAlign w:val="center"/>
            <w:hideMark/>
          </w:tcPr>
          <w:p w14:paraId="068CD798" w14:textId="77777777" w:rsidR="002D5652" w:rsidRDefault="002D5652" w:rsidP="00B51F60">
            <w:pPr>
              <w:spacing w:line="271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A6347DA" w14:textId="77777777" w:rsidR="002D5652" w:rsidRPr="00654598" w:rsidRDefault="002D5652" w:rsidP="00B51F60">
            <w:pPr>
              <w:spacing w:line="271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D5652" w:rsidRPr="00654598" w14:paraId="745B2E9F" w14:textId="77777777" w:rsidTr="00B661A2">
        <w:trPr>
          <w:trHeight w:val="148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71561F" w14:textId="1559D793" w:rsidR="002D5652" w:rsidRPr="00654598" w:rsidRDefault="002D5652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424C1F32" w14:textId="77777777" w:rsidR="002D5652" w:rsidRDefault="002D5652" w:rsidP="00E217E5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205543">
              <w:rPr>
                <w:rFonts w:asciiTheme="majorHAnsi" w:eastAsia="Times New Roman" w:hAnsiTheme="majorHAnsi" w:cstheme="majorHAnsi"/>
                <w:sz w:val="16"/>
                <w:szCs w:val="16"/>
              </w:rPr>
              <w:t>Oddział XVIII Terapii Uzależnienia od Alkoholu</w:t>
            </w:r>
            <w:r w:rsidRPr="00205543"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  <w:t>ul. Kolska 2/4</w:t>
            </w:r>
          </w:p>
          <w:p w14:paraId="73018EF1" w14:textId="7BE6997D" w:rsidR="00E217E5" w:rsidRPr="00205543" w:rsidRDefault="00E217E5" w:rsidP="00E217E5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część niemedyczna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15A6A0" w14:textId="77777777" w:rsidR="002D5652" w:rsidRPr="00205543" w:rsidRDefault="002D5652" w:rsidP="00D57441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205543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codziennie w dni robocze </w:t>
            </w:r>
          </w:p>
          <w:p w14:paraId="1DD5AFC9" w14:textId="0EA61049" w:rsidR="002D5652" w:rsidRPr="00205543" w:rsidRDefault="002D5652" w:rsidP="00D57441">
            <w:pPr>
              <w:spacing w:line="271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205543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pon. - pt.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29C56BCA" w14:textId="13CB70ED" w:rsidR="002D5652" w:rsidRPr="00205543" w:rsidRDefault="002D5652" w:rsidP="00D57441">
            <w:pPr>
              <w:spacing w:line="271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205543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07:00-19:00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C4FFF3" w14:textId="511F04ED" w:rsidR="002D5652" w:rsidRPr="00A9666E" w:rsidRDefault="00A9666E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9666E">
              <w:rPr>
                <w:rFonts w:asciiTheme="majorHAnsi" w:eastAsia="Times New Roman" w:hAnsiTheme="majorHAnsi" w:cstheme="majorHAnsi"/>
                <w:sz w:val="16"/>
                <w:szCs w:val="16"/>
              </w:rPr>
              <w:t>1 209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9BBF68" w14:textId="77777777" w:rsidR="002D5652" w:rsidRPr="00654598" w:rsidRDefault="002D5652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0AC01E" w14:textId="42D36720" w:rsidR="002D5652" w:rsidRPr="00654598" w:rsidRDefault="002D5652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23</w:t>
            </w: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78EF61" w14:textId="77777777" w:rsidR="002D5652" w:rsidRPr="00654598" w:rsidRDefault="002D5652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3" w:type="dxa"/>
            <w:vAlign w:val="center"/>
          </w:tcPr>
          <w:p w14:paraId="7C8423B7" w14:textId="77777777" w:rsidR="002D5652" w:rsidRPr="00654598" w:rsidRDefault="002D5652" w:rsidP="00D57441">
            <w:pPr>
              <w:spacing w:line="271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D5652" w:rsidRPr="00654598" w14:paraId="148059F3" w14:textId="77777777" w:rsidTr="00C81211">
        <w:trPr>
          <w:trHeight w:val="148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67DBBB" w14:textId="1D9BD6B3" w:rsidR="002D5652" w:rsidRPr="00654598" w:rsidRDefault="002D5652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31ED33" w14:textId="77777777" w:rsidR="00E217E5" w:rsidRDefault="002D5652" w:rsidP="00E217E5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205543"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  <w:t xml:space="preserve">Oddział XVIII Terapii Uzależnienia od Alkoholu </w:t>
            </w:r>
            <w:r w:rsidRPr="00205543"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  <w:t>ul. Kolska 2/4</w:t>
            </w:r>
          </w:p>
          <w:p w14:paraId="07655527" w14:textId="603B3445" w:rsidR="002D5652" w:rsidRPr="00205543" w:rsidRDefault="00E217E5" w:rsidP="00E217E5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część medyczna</w:t>
            </w:r>
            <w:r w:rsidR="002D5652" w:rsidRPr="00205543"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7C57C7" w14:textId="7774AD22" w:rsidR="002D5652" w:rsidRPr="00205543" w:rsidRDefault="002D5652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205543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soboty, niedziele, święta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37921F1F" w14:textId="1DD5D904" w:rsidR="002D5652" w:rsidRPr="00205543" w:rsidRDefault="002D5652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205543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 07:00-19:00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805FD4" w14:textId="63D65769" w:rsidR="002D5652" w:rsidRPr="00A9666E" w:rsidRDefault="00A9666E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9666E">
              <w:rPr>
                <w:rFonts w:asciiTheme="majorHAnsi" w:eastAsia="Times New Roman" w:hAnsiTheme="majorHAnsi" w:cstheme="majorHAnsi"/>
                <w:sz w:val="16"/>
                <w:szCs w:val="16"/>
              </w:rPr>
              <w:t>1 095</w:t>
            </w:r>
            <w:r w:rsidR="002D5652" w:rsidRPr="00A9666E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E93DBB" w14:textId="77777777" w:rsidR="002D5652" w:rsidRPr="00654598" w:rsidRDefault="002D5652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F1F01F" w14:textId="00F7D66A" w:rsidR="002D5652" w:rsidRPr="00654598" w:rsidRDefault="002D5652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 zw.*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95B026" w14:textId="4E4407EA" w:rsidR="002D5652" w:rsidRPr="00654598" w:rsidRDefault="002D5652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3" w:type="dxa"/>
            <w:vAlign w:val="center"/>
            <w:hideMark/>
          </w:tcPr>
          <w:p w14:paraId="35E104C2" w14:textId="77777777" w:rsidR="002D5652" w:rsidRPr="00654598" w:rsidRDefault="002D5652" w:rsidP="00D57441">
            <w:pPr>
              <w:spacing w:line="271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D5652" w:rsidRPr="00654598" w14:paraId="4B1441E7" w14:textId="77777777" w:rsidTr="00C81211">
        <w:trPr>
          <w:trHeight w:val="148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505FA7" w14:textId="4DD56DBB" w:rsidR="002D5652" w:rsidRPr="00654598" w:rsidRDefault="002D5652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5421F131" w14:textId="77777777" w:rsidR="00E217E5" w:rsidRDefault="002D5652" w:rsidP="00E217E5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205543"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  <w:t xml:space="preserve">Oddział XVIII Terapii Uzależnienia od Alkoholu </w:t>
            </w:r>
            <w:r w:rsidRPr="00205543"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  <w:t>ul. Kolska 2/4</w:t>
            </w:r>
          </w:p>
          <w:p w14:paraId="1B727857" w14:textId="78DD1D6D" w:rsidR="002D5652" w:rsidRPr="00205543" w:rsidRDefault="00E217E5" w:rsidP="00E217E5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cześć niemedyczna</w:t>
            </w:r>
            <w:r w:rsidR="002D5652" w:rsidRPr="00205543"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7F6006" w14:textId="549C0582" w:rsidR="002D5652" w:rsidRPr="00205543" w:rsidRDefault="002D5652" w:rsidP="00D57441">
            <w:pPr>
              <w:spacing w:line="271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205543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>soboty, niedziele, święta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14:paraId="5E93856B" w14:textId="008C2791" w:rsidR="002D5652" w:rsidRPr="00205543" w:rsidRDefault="002D5652" w:rsidP="00D57441">
            <w:pPr>
              <w:spacing w:line="271" w:lineRule="auto"/>
              <w:jc w:val="center"/>
              <w:rPr>
                <w:rFonts w:asciiTheme="majorHAnsi" w:hAnsiTheme="majorHAnsi" w:cstheme="majorHAnsi"/>
                <w:sz w:val="16"/>
                <w:szCs w:val="16"/>
                <w:lang w:bidi="pl-PL"/>
              </w:rPr>
            </w:pPr>
            <w:r w:rsidRPr="00205543">
              <w:rPr>
                <w:rFonts w:asciiTheme="majorHAnsi" w:hAnsiTheme="majorHAnsi" w:cstheme="majorHAnsi"/>
                <w:sz w:val="16"/>
                <w:szCs w:val="16"/>
                <w:lang w:bidi="pl-PL"/>
              </w:rPr>
              <w:t xml:space="preserve">  07:00-19:00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723F66" w14:textId="5A2EB19D" w:rsidR="002D5652" w:rsidRPr="00A9666E" w:rsidRDefault="00A9666E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9666E">
              <w:rPr>
                <w:rFonts w:asciiTheme="majorHAnsi" w:eastAsia="Times New Roman" w:hAnsiTheme="majorHAnsi" w:cstheme="majorHAnsi"/>
                <w:sz w:val="16"/>
                <w:szCs w:val="16"/>
              </w:rPr>
              <w:t>273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F70A9E" w14:textId="77777777" w:rsidR="002D5652" w:rsidRPr="00654598" w:rsidRDefault="002D5652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5F0BB8" w14:textId="636F474F" w:rsidR="002D5652" w:rsidRPr="00654598" w:rsidRDefault="002D5652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514DCA" w14:textId="77777777" w:rsidR="002D5652" w:rsidRPr="00654598" w:rsidRDefault="002D5652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3" w:type="dxa"/>
            <w:vAlign w:val="center"/>
          </w:tcPr>
          <w:p w14:paraId="7821FDD8" w14:textId="77777777" w:rsidR="002D5652" w:rsidRPr="00654598" w:rsidRDefault="002D5652" w:rsidP="00D57441">
            <w:pPr>
              <w:spacing w:line="271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D57441" w:rsidRPr="00654598" w14:paraId="69E9FB7A" w14:textId="77777777" w:rsidTr="009655AA">
        <w:trPr>
          <w:trHeight w:val="435"/>
        </w:trPr>
        <w:tc>
          <w:tcPr>
            <w:tcW w:w="7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D238" w14:textId="7BC0C578" w:rsidR="00D57441" w:rsidRPr="00654598" w:rsidRDefault="00D57441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RAZEM</w:t>
            </w:r>
          </w:p>
          <w:p w14:paraId="07812C45" w14:textId="55782FF4" w:rsidR="00D57441" w:rsidRPr="00654598" w:rsidRDefault="00D57441" w:rsidP="00D57441">
            <w:pPr>
              <w:spacing w:line="271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</w:pPr>
            <w:r w:rsidRPr="00654598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>(suma wierszy 1-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>4</w:t>
            </w:r>
            <w:r w:rsidRPr="00654598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18"/>
              </w:rPr>
              <w:t xml:space="preserve"> odpowiednio dla kolumny)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C1814" w14:textId="77777777" w:rsidR="00D57441" w:rsidRPr="00654598" w:rsidRDefault="00D57441" w:rsidP="00D57441">
            <w:pPr>
              <w:spacing w:line="271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475E7" w14:textId="77777777" w:rsidR="00D57441" w:rsidRPr="00654598" w:rsidRDefault="00D57441" w:rsidP="00D57441">
            <w:pPr>
              <w:spacing w:line="271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5459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3" w:type="dxa"/>
            <w:vAlign w:val="center"/>
            <w:hideMark/>
          </w:tcPr>
          <w:p w14:paraId="2F584F61" w14:textId="77777777" w:rsidR="00D57441" w:rsidRPr="00654598" w:rsidRDefault="00D57441" w:rsidP="00D57441">
            <w:pPr>
              <w:spacing w:line="271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032AEC92" w14:textId="0191E718" w:rsidR="00805FD4" w:rsidRPr="009655AA" w:rsidRDefault="00805FD4" w:rsidP="00654598">
      <w:pPr>
        <w:pStyle w:val="Akapitzlist"/>
        <w:spacing w:before="120" w:line="271" w:lineRule="auto"/>
        <w:ind w:left="357"/>
        <w:contextualSpacing w:val="0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</w:rPr>
      </w:pPr>
      <w:r w:rsidRPr="009655AA">
        <w:rPr>
          <w:rFonts w:asciiTheme="majorHAnsi" w:hAnsiTheme="majorHAnsi" w:cstheme="majorHAnsi"/>
          <w:sz w:val="20"/>
          <w:szCs w:val="20"/>
          <w:shd w:val="clear" w:color="auto" w:fill="FFFEE2"/>
        </w:rPr>
        <w:t xml:space="preserve">*) </w:t>
      </w:r>
      <w:r w:rsidRPr="009655AA">
        <w:rPr>
          <w:rFonts w:asciiTheme="majorHAnsi" w:hAnsiTheme="majorHAnsi" w:cstheme="majorHAnsi"/>
          <w:sz w:val="20"/>
          <w:szCs w:val="20"/>
        </w:rPr>
        <w:t xml:space="preserve">podstawa </w:t>
      </w:r>
      <w:r w:rsidR="00654598" w:rsidRPr="009655AA">
        <w:rPr>
          <w:rFonts w:asciiTheme="majorHAnsi" w:hAnsiTheme="majorHAnsi" w:cstheme="majorHAnsi"/>
          <w:sz w:val="20"/>
          <w:szCs w:val="20"/>
        </w:rPr>
        <w:t>z</w:t>
      </w:r>
      <w:r w:rsidRPr="009655AA">
        <w:rPr>
          <w:rFonts w:asciiTheme="majorHAnsi" w:hAnsiTheme="majorHAnsi" w:cstheme="majorHAnsi"/>
          <w:sz w:val="20"/>
          <w:szCs w:val="20"/>
        </w:rPr>
        <w:t xml:space="preserve">wolnienia - art. 43 ust. 1 pkt 18 i art. 43 ust. 1 pkt 18a ustawy o </w:t>
      </w:r>
      <w:r w:rsidR="00654598" w:rsidRPr="009655AA">
        <w:rPr>
          <w:rFonts w:asciiTheme="majorHAnsi" w:hAnsiTheme="majorHAnsi" w:cstheme="majorHAnsi"/>
          <w:sz w:val="20"/>
          <w:szCs w:val="20"/>
        </w:rPr>
        <w:t xml:space="preserve">podatku od towarów i usług (Dz. U. poz. 1570 </w:t>
      </w:r>
      <w:r w:rsidR="00A26A23" w:rsidRPr="009655AA">
        <w:rPr>
          <w:rFonts w:asciiTheme="majorHAnsi" w:hAnsiTheme="majorHAnsi" w:cstheme="majorHAnsi"/>
          <w:sz w:val="20"/>
          <w:szCs w:val="20"/>
        </w:rPr>
        <w:t>,</w:t>
      </w:r>
      <w:r w:rsidR="00654598" w:rsidRPr="009655AA">
        <w:rPr>
          <w:rFonts w:asciiTheme="majorHAnsi" w:hAnsiTheme="majorHAnsi" w:cstheme="majorHAnsi"/>
          <w:sz w:val="20"/>
          <w:szCs w:val="20"/>
        </w:rPr>
        <w:t>z późn. zm.)</w:t>
      </w:r>
    </w:p>
    <w:p w14:paraId="10B8702D" w14:textId="20C25829" w:rsidR="002D726A" w:rsidRPr="006322EC" w:rsidRDefault="002D726A" w:rsidP="00C416F5">
      <w:pPr>
        <w:pStyle w:val="Akapitzlist"/>
        <w:numPr>
          <w:ilvl w:val="0"/>
          <w:numId w:val="113"/>
        </w:numPr>
        <w:spacing w:before="120" w:after="120" w:line="271" w:lineRule="auto"/>
        <w:ind w:left="357" w:hanging="357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2B594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DO O</w:t>
      </w:r>
      <w:r w:rsidRPr="006322EC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CENY W RAMACH KRYTERIÓW OCENY OFERT:</w:t>
      </w:r>
    </w:p>
    <w:p w14:paraId="0EB43456" w14:textId="77777777" w:rsidR="002D726A" w:rsidRPr="002D726A" w:rsidRDefault="002D726A" w:rsidP="00B51F60">
      <w:pPr>
        <w:suppressAutoHyphens/>
        <w:overflowPunct w:val="0"/>
        <w:autoSpaceDE w:val="0"/>
        <w:spacing w:line="271" w:lineRule="auto"/>
        <w:ind w:left="284"/>
        <w:jc w:val="both"/>
        <w:textAlignment w:val="baseline"/>
        <w:rPr>
          <w:rFonts w:ascii="Calibri" w:eastAsia="Times New Roman" w:hAnsi="Calibri" w:cs="Times New Roman"/>
          <w:sz w:val="21"/>
          <w:szCs w:val="21"/>
        </w:rPr>
      </w:pPr>
    </w:p>
    <w:tbl>
      <w:tblPr>
        <w:tblW w:w="8553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</w:tblGrid>
      <w:tr w:rsidR="002D726A" w:rsidRPr="002D726A" w14:paraId="4DA91ECE" w14:textId="77777777" w:rsidTr="002B5940">
        <w:trPr>
          <w:trHeight w:val="455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6D62" w14:textId="77777777" w:rsidR="002D726A" w:rsidRPr="00486C34" w:rsidRDefault="002D726A" w:rsidP="00B51F60">
            <w:pPr>
              <w:suppressAutoHyphens/>
              <w:overflowPunct w:val="0"/>
              <w:autoSpaceDE w:val="0"/>
              <w:spacing w:line="271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86C34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Kryterium nr 2</w:t>
            </w:r>
          </w:p>
          <w:p w14:paraId="1F990D8A" w14:textId="77777777" w:rsidR="002D726A" w:rsidRPr="002D726A" w:rsidRDefault="002D726A" w:rsidP="00B51F60">
            <w:pPr>
              <w:suppressAutoHyphens/>
              <w:overflowPunct w:val="0"/>
              <w:autoSpaceDE w:val="0"/>
              <w:spacing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6C34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POSIADANIE PRZEZ WYKONAWCĘ CERTYFIKATU ISO 9001  o wadze 20%</w:t>
            </w:r>
          </w:p>
        </w:tc>
      </w:tr>
      <w:tr w:rsidR="002D726A" w:rsidRPr="002D726A" w14:paraId="2A5A6DA0" w14:textId="77777777" w:rsidTr="002B5940">
        <w:trPr>
          <w:trHeight w:val="111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D19" w14:textId="577E0A7A" w:rsidR="002D726A" w:rsidRDefault="002D726A" w:rsidP="00B51F60">
            <w:pPr>
              <w:suppressAutoHyphens/>
              <w:overflowPunct w:val="0"/>
              <w:autoSpaceDE w:val="0"/>
              <w:spacing w:line="271" w:lineRule="auto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486C34">
              <w:rPr>
                <w:rFonts w:asciiTheme="majorHAnsi" w:eastAsia="Times New Roman" w:hAnsiTheme="majorHAnsi" w:cstheme="majorHAnsi"/>
              </w:rPr>
              <w:t>Oświadczam/my, iż:</w:t>
            </w:r>
          </w:p>
          <w:p w14:paraId="515956A7" w14:textId="45E63B77" w:rsidR="003F70B9" w:rsidRPr="002B5940" w:rsidRDefault="003F70B9" w:rsidP="00C416F5">
            <w:pPr>
              <w:pStyle w:val="Akapitzlist"/>
              <w:numPr>
                <w:ilvl w:val="0"/>
                <w:numId w:val="114"/>
              </w:numPr>
              <w:suppressAutoHyphens/>
              <w:overflowPunct w:val="0"/>
              <w:autoSpaceDE w:val="0"/>
              <w:spacing w:line="271" w:lineRule="auto"/>
              <w:ind w:left="326" w:hanging="266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2B5940">
              <w:rPr>
                <w:rFonts w:asciiTheme="majorHAnsi" w:eastAsia="Times New Roman" w:hAnsiTheme="majorHAnsi" w:cstheme="majorHAnsi"/>
              </w:rPr>
              <w:t xml:space="preserve">posiadam/my aktualny </w:t>
            </w:r>
            <w:r w:rsidR="005308DF" w:rsidRPr="002B5940">
              <w:rPr>
                <w:rFonts w:asciiTheme="majorHAnsi" w:eastAsia="Times New Roman" w:hAnsiTheme="majorHAnsi" w:cstheme="majorHAnsi"/>
                <w:b/>
                <w:bCs/>
              </w:rPr>
              <w:t>C</w:t>
            </w:r>
            <w:r w:rsidRPr="002B5940">
              <w:rPr>
                <w:rFonts w:asciiTheme="majorHAnsi" w:eastAsia="Times New Roman" w:hAnsiTheme="majorHAnsi" w:cstheme="majorHAnsi"/>
                <w:b/>
                <w:bCs/>
              </w:rPr>
              <w:t>ertyfikat ISO 9001</w:t>
            </w:r>
            <w:r w:rsidRPr="002B5940">
              <w:rPr>
                <w:rFonts w:asciiTheme="majorHAnsi" w:eastAsia="Times New Roman" w:hAnsiTheme="majorHAnsi" w:cstheme="majorHAnsi"/>
              </w:rPr>
              <w:t xml:space="preserve"> lub inny równoważny dokument  np. zaświadczenie podmiotu uprawnionego do kontroli (jednostka akredytowana) poświadczający, że Wykonawca, który będzie realizował zamówienie, posiada wdrożony i certyfikowany System Zarządzania Jakością (np. ISO 9001:2015) w zakresie usług utrzymania czystości w jednostkach ochrony zdrowia</w:t>
            </w:r>
            <w:r w:rsidR="005308DF" w:rsidRPr="002B5940">
              <w:rPr>
                <w:rFonts w:asciiTheme="majorHAnsi" w:eastAsia="Times New Roman" w:hAnsiTheme="majorHAnsi" w:cstheme="majorHAnsi"/>
              </w:rPr>
              <w:t xml:space="preserve"> wydany</w:t>
            </w:r>
            <w:r w:rsidR="002426D5" w:rsidRPr="002B5940">
              <w:rPr>
                <w:rFonts w:asciiTheme="majorHAnsi" w:eastAsia="Times New Roman" w:hAnsiTheme="majorHAnsi" w:cstheme="majorHAnsi"/>
              </w:rPr>
              <w:t xml:space="preserve"> </w:t>
            </w:r>
            <w:r w:rsidR="005308DF" w:rsidRPr="002B5940">
              <w:rPr>
                <w:rFonts w:asciiTheme="majorHAnsi" w:eastAsia="Times New Roman" w:hAnsiTheme="majorHAnsi" w:cstheme="majorHAnsi"/>
              </w:rPr>
              <w:t>w dniu</w:t>
            </w:r>
            <w:r w:rsidR="002B5940">
              <w:rPr>
                <w:rFonts w:asciiTheme="majorHAnsi" w:eastAsia="Times New Roman" w:hAnsiTheme="majorHAnsi" w:cstheme="majorHAnsi"/>
              </w:rPr>
              <w:t xml:space="preserve"> </w:t>
            </w:r>
            <w:r w:rsidR="005308DF" w:rsidRPr="002B5940">
              <w:rPr>
                <w:rFonts w:asciiTheme="majorHAnsi" w:eastAsia="Times New Roman" w:hAnsiTheme="majorHAnsi" w:cstheme="majorHAnsi"/>
              </w:rPr>
              <w:t>…………………………..przez ……………………………………………..(wpisać nazwę instytucji)</w:t>
            </w:r>
            <w:r w:rsidRPr="002B5940">
              <w:rPr>
                <w:rFonts w:asciiTheme="majorHAnsi" w:eastAsia="Times New Roman" w:hAnsiTheme="majorHAnsi" w:cstheme="majorHAnsi"/>
              </w:rPr>
              <w:t>*</w:t>
            </w:r>
            <w:r w:rsidR="005308DF" w:rsidRPr="002B5940">
              <w:rPr>
                <w:rFonts w:asciiTheme="majorHAnsi" w:eastAsia="Times New Roman" w:hAnsiTheme="majorHAnsi" w:cstheme="majorHAnsi"/>
              </w:rPr>
              <w:t>, który jest ważny do dnia ………………………………….</w:t>
            </w:r>
            <w:r w:rsidRPr="002B5940">
              <w:rPr>
                <w:rFonts w:asciiTheme="majorHAnsi" w:eastAsia="Times New Roman" w:hAnsiTheme="majorHAnsi" w:cstheme="majorHAnsi"/>
              </w:rPr>
              <w:t>;</w:t>
            </w:r>
          </w:p>
          <w:p w14:paraId="32A8B410" w14:textId="35F01FFB" w:rsidR="003F70B9" w:rsidRDefault="003F70B9" w:rsidP="00B51F60">
            <w:pPr>
              <w:suppressAutoHyphens/>
              <w:overflowPunct w:val="0"/>
              <w:autoSpaceDE w:val="0"/>
              <w:spacing w:line="271" w:lineRule="auto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</w:p>
          <w:p w14:paraId="25C99C31" w14:textId="2D725156" w:rsidR="003F70B9" w:rsidRPr="003F70B9" w:rsidRDefault="003F70B9" w:rsidP="00C416F5">
            <w:pPr>
              <w:pStyle w:val="Akapitzlist"/>
              <w:numPr>
                <w:ilvl w:val="0"/>
                <w:numId w:val="114"/>
              </w:numPr>
              <w:suppressAutoHyphens/>
              <w:overflowPunct w:val="0"/>
              <w:autoSpaceDE w:val="0"/>
              <w:spacing w:line="271" w:lineRule="auto"/>
              <w:ind w:left="326" w:hanging="266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 nie posiadam/my a</w:t>
            </w:r>
            <w:r w:rsidRPr="003F70B9">
              <w:rPr>
                <w:rFonts w:asciiTheme="majorHAnsi" w:eastAsia="Times New Roman" w:hAnsiTheme="majorHAnsi" w:cstheme="majorHAnsi"/>
              </w:rPr>
              <w:t>ktualn</w:t>
            </w:r>
            <w:r w:rsidR="005308DF">
              <w:rPr>
                <w:rFonts w:asciiTheme="majorHAnsi" w:eastAsia="Times New Roman" w:hAnsiTheme="majorHAnsi" w:cstheme="majorHAnsi"/>
              </w:rPr>
              <w:t>ego</w:t>
            </w:r>
            <w:r w:rsidRPr="003F70B9">
              <w:rPr>
                <w:rFonts w:asciiTheme="majorHAnsi" w:eastAsia="Times New Roman" w:hAnsiTheme="majorHAnsi" w:cstheme="majorHAnsi"/>
              </w:rPr>
              <w:t xml:space="preserve"> </w:t>
            </w:r>
            <w:r w:rsidR="005308DF" w:rsidRPr="00F7316E">
              <w:rPr>
                <w:rFonts w:asciiTheme="majorHAnsi" w:eastAsia="Times New Roman" w:hAnsiTheme="majorHAnsi" w:cstheme="majorHAnsi"/>
                <w:b/>
                <w:bCs/>
              </w:rPr>
              <w:t>C</w:t>
            </w:r>
            <w:r w:rsidRPr="005308DF">
              <w:rPr>
                <w:rFonts w:asciiTheme="majorHAnsi" w:eastAsia="Times New Roman" w:hAnsiTheme="majorHAnsi" w:cstheme="majorHAnsi"/>
                <w:b/>
                <w:bCs/>
              </w:rPr>
              <w:t>e</w:t>
            </w:r>
            <w:r w:rsidRPr="00004325">
              <w:rPr>
                <w:rFonts w:asciiTheme="majorHAnsi" w:eastAsia="Times New Roman" w:hAnsiTheme="majorHAnsi" w:cstheme="majorHAnsi"/>
                <w:b/>
                <w:bCs/>
              </w:rPr>
              <w:t>rtyfikat</w:t>
            </w:r>
            <w:r w:rsidR="005308DF">
              <w:rPr>
                <w:rFonts w:asciiTheme="majorHAnsi" w:eastAsia="Times New Roman" w:hAnsiTheme="majorHAnsi" w:cstheme="majorHAnsi"/>
                <w:b/>
                <w:bCs/>
              </w:rPr>
              <w:t>u</w:t>
            </w:r>
            <w:r w:rsidRPr="00004325">
              <w:rPr>
                <w:rFonts w:asciiTheme="majorHAnsi" w:eastAsia="Times New Roman" w:hAnsiTheme="majorHAnsi" w:cstheme="majorHAnsi"/>
                <w:b/>
                <w:bCs/>
              </w:rPr>
              <w:t xml:space="preserve"> ISO 9001</w:t>
            </w:r>
            <w:r w:rsidRPr="003F70B9">
              <w:rPr>
                <w:rFonts w:asciiTheme="majorHAnsi" w:eastAsia="Times New Roman" w:hAnsiTheme="majorHAnsi" w:cstheme="majorHAnsi"/>
              </w:rPr>
              <w:t xml:space="preserve"> lub inny równoważny dokument  np. zaświadczenie podmiotu uprawnionego do kontroli (jednostka akredytowana) </w:t>
            </w:r>
            <w:r w:rsidRPr="003F70B9">
              <w:rPr>
                <w:rFonts w:asciiTheme="majorHAnsi" w:eastAsia="Times New Roman" w:hAnsiTheme="majorHAnsi" w:cstheme="majorHAnsi"/>
              </w:rPr>
              <w:lastRenderedPageBreak/>
              <w:t xml:space="preserve">poświadczający, że Wykonawca, który będzie realizował zamówienie, posiada wdrożony </w:t>
            </w:r>
            <w:r w:rsidR="00D27E81">
              <w:rPr>
                <w:rFonts w:asciiTheme="majorHAnsi" w:eastAsia="Times New Roman" w:hAnsiTheme="majorHAnsi" w:cstheme="majorHAnsi"/>
              </w:rPr>
              <w:br/>
            </w:r>
            <w:r w:rsidRPr="003F70B9">
              <w:rPr>
                <w:rFonts w:asciiTheme="majorHAnsi" w:eastAsia="Times New Roman" w:hAnsiTheme="majorHAnsi" w:cstheme="majorHAnsi"/>
              </w:rPr>
              <w:t>i certyfikowany System Zarządzania Jakością (np. ISO 9001:2015) w zakresie usług utrzymania czystości w jednostkach ochrony zdrowia</w:t>
            </w:r>
            <w:r>
              <w:rPr>
                <w:rFonts w:asciiTheme="majorHAnsi" w:eastAsia="Times New Roman" w:hAnsiTheme="majorHAnsi" w:cstheme="majorHAnsi"/>
              </w:rPr>
              <w:t>*</w:t>
            </w:r>
            <w:r w:rsidRPr="003F70B9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4058D7D4" w14:textId="77777777" w:rsidR="003F70B9" w:rsidRPr="00486C34" w:rsidRDefault="003F70B9" w:rsidP="00B51F60">
            <w:pPr>
              <w:suppressAutoHyphens/>
              <w:overflowPunct w:val="0"/>
              <w:autoSpaceDE w:val="0"/>
              <w:spacing w:line="271" w:lineRule="auto"/>
              <w:jc w:val="both"/>
              <w:textAlignment w:val="baseline"/>
              <w:rPr>
                <w:rFonts w:asciiTheme="majorHAnsi" w:eastAsia="Times New Roman" w:hAnsiTheme="majorHAnsi" w:cstheme="majorHAnsi"/>
              </w:rPr>
            </w:pPr>
          </w:p>
          <w:p w14:paraId="69213413" w14:textId="09AC7265" w:rsidR="002D726A" w:rsidRPr="00486C34" w:rsidRDefault="002D726A" w:rsidP="00B51F60">
            <w:pPr>
              <w:suppressAutoHyphens/>
              <w:overflowPunct w:val="0"/>
              <w:autoSpaceDE w:val="0"/>
              <w:spacing w:line="271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i/>
                <w:color w:val="1F497D"/>
              </w:rPr>
            </w:pPr>
            <w:r w:rsidRPr="00486C34">
              <w:rPr>
                <w:rFonts w:asciiTheme="majorHAnsi" w:eastAsia="Times New Roman" w:hAnsiTheme="majorHAnsi" w:cstheme="majorHAnsi"/>
                <w:i/>
                <w:color w:val="1F497D"/>
              </w:rPr>
              <w:t xml:space="preserve">należy  odpowiednio </w:t>
            </w:r>
            <w:r w:rsidR="002B5940">
              <w:rPr>
                <w:rFonts w:asciiTheme="majorHAnsi" w:eastAsia="Times New Roman" w:hAnsiTheme="majorHAnsi" w:cstheme="majorHAnsi"/>
                <w:i/>
                <w:color w:val="1F497D"/>
              </w:rPr>
              <w:t xml:space="preserve">zaznaczyć </w:t>
            </w:r>
            <w:r w:rsidRPr="00486C34">
              <w:rPr>
                <w:rFonts w:asciiTheme="majorHAnsi" w:eastAsia="Times New Roman" w:hAnsiTheme="majorHAnsi" w:cstheme="majorHAnsi"/>
                <w:i/>
                <w:color w:val="1F497D"/>
              </w:rPr>
              <w:t xml:space="preserve"> jedną z możliwości</w:t>
            </w:r>
          </w:p>
          <w:p w14:paraId="39D7BA55" w14:textId="77777777" w:rsidR="002D726A" w:rsidRPr="002D726A" w:rsidRDefault="002D726A" w:rsidP="00B51F60">
            <w:pPr>
              <w:suppressAutoHyphens/>
              <w:overflowPunct w:val="0"/>
              <w:autoSpaceDE w:val="0"/>
              <w:spacing w:line="271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4CCA81F" w14:textId="738980B5" w:rsidR="002D726A" w:rsidRPr="002D726A" w:rsidRDefault="002D726A" w:rsidP="00B51F60">
            <w:pPr>
              <w:suppressAutoHyphens/>
              <w:overflowPunct w:val="0"/>
              <w:autoSpaceDE w:val="0"/>
              <w:spacing w:line="271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14:paraId="53DA2C68" w14:textId="77777777" w:rsidR="00894E2B" w:rsidRDefault="00894E2B" w:rsidP="00B51F60">
      <w:pPr>
        <w:suppressAutoHyphens/>
        <w:overflowPunct w:val="0"/>
        <w:autoSpaceDE w:val="0"/>
        <w:spacing w:line="271" w:lineRule="auto"/>
        <w:jc w:val="both"/>
        <w:textAlignment w:val="baseline"/>
        <w:rPr>
          <w:b/>
          <w:sz w:val="20"/>
          <w:szCs w:val="20"/>
        </w:rPr>
      </w:pPr>
    </w:p>
    <w:p w14:paraId="4C730FB7" w14:textId="77777777" w:rsidR="00485F51" w:rsidRDefault="00485F51" w:rsidP="00B51F60">
      <w:pPr>
        <w:suppressAutoHyphens/>
        <w:overflowPunct w:val="0"/>
        <w:autoSpaceDE w:val="0"/>
        <w:spacing w:line="271" w:lineRule="auto"/>
        <w:jc w:val="both"/>
        <w:textAlignment w:val="baseline"/>
        <w:rPr>
          <w:b/>
          <w:sz w:val="20"/>
          <w:szCs w:val="20"/>
        </w:rPr>
      </w:pPr>
    </w:p>
    <w:p w14:paraId="15A713E8" w14:textId="77777777" w:rsidR="00D27E81" w:rsidRPr="006322EC" w:rsidRDefault="00D27E81" w:rsidP="00C416F5">
      <w:pPr>
        <w:pStyle w:val="Akapitzlist"/>
        <w:numPr>
          <w:ilvl w:val="0"/>
          <w:numId w:val="113"/>
        </w:numPr>
        <w:spacing w:line="271" w:lineRule="auto"/>
        <w:ind w:left="357" w:hanging="357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2B594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DO O</w:t>
      </w:r>
      <w:r w:rsidRPr="006322EC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CENY W RAMACH KRYTERIÓW OCENY OFERT:</w:t>
      </w:r>
    </w:p>
    <w:p w14:paraId="45B35F95" w14:textId="77777777" w:rsidR="00D27E81" w:rsidRPr="002D726A" w:rsidRDefault="00D27E81" w:rsidP="00D27E81">
      <w:pPr>
        <w:suppressAutoHyphens/>
        <w:overflowPunct w:val="0"/>
        <w:autoSpaceDE w:val="0"/>
        <w:spacing w:line="271" w:lineRule="auto"/>
        <w:ind w:left="284"/>
        <w:jc w:val="both"/>
        <w:textAlignment w:val="baseline"/>
        <w:rPr>
          <w:rFonts w:ascii="Calibri" w:eastAsia="Times New Roman" w:hAnsi="Calibri" w:cs="Times New Roman"/>
          <w:sz w:val="21"/>
          <w:szCs w:val="21"/>
        </w:rPr>
      </w:pPr>
    </w:p>
    <w:tbl>
      <w:tblPr>
        <w:tblW w:w="8553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</w:tblGrid>
      <w:tr w:rsidR="00D27E81" w:rsidRPr="002D726A" w14:paraId="2AE3179F" w14:textId="77777777" w:rsidTr="00805FD4">
        <w:trPr>
          <w:trHeight w:val="455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A8BB" w14:textId="55943762" w:rsidR="00D27E81" w:rsidRPr="00486C34" w:rsidRDefault="00D27E81" w:rsidP="00805FD4">
            <w:pPr>
              <w:suppressAutoHyphens/>
              <w:overflowPunct w:val="0"/>
              <w:autoSpaceDE w:val="0"/>
              <w:spacing w:line="271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Kryterium nr 3</w:t>
            </w:r>
          </w:p>
          <w:p w14:paraId="3663B9FE" w14:textId="22582693" w:rsidR="00D27E81" w:rsidRPr="00E26B25" w:rsidRDefault="00E26B25" w:rsidP="00805FD4">
            <w:pPr>
              <w:suppressAutoHyphens/>
              <w:overflowPunct w:val="0"/>
              <w:autoSpaceDE w:val="0"/>
              <w:spacing w:line="271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B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Zatrudnienie osób niepełnosprawnych</w:t>
            </w:r>
          </w:p>
        </w:tc>
      </w:tr>
      <w:tr w:rsidR="00D27E81" w:rsidRPr="002D726A" w14:paraId="18A0DE4C" w14:textId="77777777" w:rsidTr="00E26B25">
        <w:trPr>
          <w:trHeight w:val="1109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179" w14:textId="7C307A32" w:rsidR="00D27E81" w:rsidRPr="002D726A" w:rsidRDefault="00E26B25" w:rsidP="00E26B25">
            <w:pPr>
              <w:suppressAutoHyphens/>
              <w:overflowPunct w:val="0"/>
              <w:autoSpaceDE w:val="0"/>
              <w:spacing w:line="271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26B25">
              <w:rPr>
                <w:rFonts w:asciiTheme="majorHAnsi" w:hAnsiTheme="majorHAnsi" w:cstheme="majorHAnsi"/>
              </w:rPr>
              <w:t>Oświadczam</w:t>
            </w:r>
            <w:r>
              <w:rPr>
                <w:rFonts w:asciiTheme="majorHAnsi" w:hAnsiTheme="majorHAnsi" w:cstheme="majorHAnsi"/>
              </w:rPr>
              <w:t>/my</w:t>
            </w:r>
            <w:r w:rsidRPr="00E26B25">
              <w:rPr>
                <w:rFonts w:asciiTheme="majorHAnsi" w:hAnsiTheme="majorHAnsi" w:cstheme="majorHAnsi"/>
              </w:rPr>
              <w:t xml:space="preserve">, że do realizacji </w:t>
            </w:r>
            <w:r>
              <w:rPr>
                <w:rFonts w:asciiTheme="majorHAnsi" w:hAnsiTheme="majorHAnsi" w:cstheme="majorHAnsi"/>
              </w:rPr>
              <w:t xml:space="preserve"> przedmiotu </w:t>
            </w:r>
            <w:r w:rsidRPr="00E26B25">
              <w:rPr>
                <w:rFonts w:asciiTheme="majorHAnsi" w:hAnsiTheme="majorHAnsi" w:cstheme="majorHAnsi"/>
              </w:rPr>
              <w:t>zamówienia zatrudnię</w:t>
            </w:r>
            <w:r>
              <w:rPr>
                <w:rFonts w:asciiTheme="majorHAnsi" w:hAnsiTheme="majorHAnsi" w:cstheme="majorHAnsi"/>
              </w:rPr>
              <w:t>/my</w:t>
            </w:r>
            <w:r w:rsidRPr="00E26B25">
              <w:rPr>
                <w:rFonts w:asciiTheme="majorHAnsi" w:hAnsiTheme="majorHAnsi" w:cstheme="majorHAnsi"/>
              </w:rPr>
              <w:t xml:space="preserve"> i utrzymam</w:t>
            </w:r>
            <w:r>
              <w:rPr>
                <w:rFonts w:asciiTheme="majorHAnsi" w:hAnsiTheme="majorHAnsi" w:cstheme="majorHAnsi"/>
              </w:rPr>
              <w:t>/my</w:t>
            </w:r>
            <w:r w:rsidRPr="00E26B25">
              <w:rPr>
                <w:rFonts w:asciiTheme="majorHAnsi" w:hAnsiTheme="majorHAnsi" w:cstheme="majorHAnsi"/>
              </w:rPr>
              <w:t xml:space="preserve"> zatrudnienie co najmniej </w:t>
            </w:r>
            <w:r>
              <w:rPr>
                <w:rFonts w:asciiTheme="majorHAnsi" w:hAnsiTheme="majorHAnsi" w:cstheme="majorHAnsi"/>
              </w:rPr>
              <w:t>……….. osobę/osoby niepełnosprawne.</w:t>
            </w:r>
          </w:p>
          <w:p w14:paraId="58ED09E1" w14:textId="77777777" w:rsidR="00D27E81" w:rsidRPr="002D726A" w:rsidRDefault="00D27E81" w:rsidP="00E26B25">
            <w:pPr>
              <w:suppressAutoHyphens/>
              <w:overflowPunct w:val="0"/>
              <w:autoSpaceDE w:val="0"/>
              <w:spacing w:line="271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</w:tbl>
    <w:p w14:paraId="3B3C7809" w14:textId="77777777" w:rsidR="00D27E81" w:rsidRDefault="00D27E81" w:rsidP="00B51F60">
      <w:pPr>
        <w:suppressAutoHyphens/>
        <w:overflowPunct w:val="0"/>
        <w:autoSpaceDE w:val="0"/>
        <w:spacing w:line="271" w:lineRule="auto"/>
        <w:jc w:val="both"/>
        <w:textAlignment w:val="baseline"/>
        <w:rPr>
          <w:b/>
          <w:sz w:val="20"/>
          <w:szCs w:val="20"/>
        </w:rPr>
      </w:pPr>
    </w:p>
    <w:p w14:paraId="7E71E0B4" w14:textId="756CB2CD" w:rsidR="00AB5DDA" w:rsidRPr="00486C34" w:rsidRDefault="00C11339" w:rsidP="00E26B25">
      <w:pPr>
        <w:pStyle w:val="Akapitzlist"/>
        <w:widowControl w:val="0"/>
        <w:numPr>
          <w:ilvl w:val="3"/>
          <w:numId w:val="4"/>
        </w:numPr>
        <w:spacing w:after="120" w:line="271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>Cena podana powyżej jest niezmienna (z wyjątkiem okoliczności przewidzianych</w:t>
      </w:r>
      <w:r w:rsidR="001C4BFD" w:rsidRPr="00486C34">
        <w:rPr>
          <w:rFonts w:asciiTheme="majorHAnsi" w:hAnsiTheme="majorHAnsi" w:cstheme="majorHAnsi"/>
          <w:sz w:val="24"/>
          <w:szCs w:val="24"/>
        </w:rPr>
        <w:t xml:space="preserve"> </w:t>
      </w:r>
      <w:r w:rsidR="00E26B25">
        <w:rPr>
          <w:rFonts w:asciiTheme="majorHAnsi" w:hAnsiTheme="majorHAnsi" w:cstheme="majorHAnsi"/>
          <w:sz w:val="24"/>
          <w:szCs w:val="24"/>
        </w:rPr>
        <w:br/>
      </w:r>
      <w:r w:rsidRPr="00486C34">
        <w:rPr>
          <w:rFonts w:asciiTheme="majorHAnsi" w:hAnsiTheme="majorHAnsi" w:cstheme="majorHAnsi"/>
          <w:sz w:val="24"/>
          <w:szCs w:val="24"/>
        </w:rPr>
        <w:t>w</w:t>
      </w:r>
      <w:r w:rsidR="001C4BFD" w:rsidRPr="00486C34">
        <w:rPr>
          <w:rFonts w:asciiTheme="majorHAnsi" w:hAnsiTheme="majorHAnsi" w:cstheme="majorHAnsi"/>
          <w:sz w:val="24"/>
          <w:szCs w:val="24"/>
        </w:rPr>
        <w:t xml:space="preserve"> projektowanych postanowieniach</w:t>
      </w:r>
      <w:r w:rsidR="00AB5DDA" w:rsidRPr="00486C34">
        <w:rPr>
          <w:rFonts w:asciiTheme="majorHAnsi" w:hAnsiTheme="majorHAnsi" w:cstheme="majorHAnsi"/>
          <w:sz w:val="24"/>
          <w:szCs w:val="24"/>
        </w:rPr>
        <w:t xml:space="preserve"> </w:t>
      </w:r>
      <w:r w:rsidRPr="00486C34">
        <w:rPr>
          <w:rFonts w:asciiTheme="majorHAnsi" w:hAnsiTheme="majorHAnsi" w:cstheme="majorHAnsi"/>
          <w:sz w:val="24"/>
          <w:szCs w:val="24"/>
        </w:rPr>
        <w:t>umowy) w okresie realizacji przedmiotu zamówienia i obejmuje wszystkie koszty, jakie ponosi Zamawiający w związku z realizacją przedmiotowego zamówienia. Wynagrodzenie będzie płatne stosownie do p</w:t>
      </w:r>
      <w:r w:rsidR="002B7651" w:rsidRPr="00486C34">
        <w:rPr>
          <w:rFonts w:asciiTheme="majorHAnsi" w:hAnsiTheme="majorHAnsi" w:cstheme="majorHAnsi"/>
          <w:sz w:val="24"/>
          <w:szCs w:val="24"/>
        </w:rPr>
        <w:t>rojektowanych postanowień</w:t>
      </w:r>
      <w:r w:rsidRPr="00486C34">
        <w:rPr>
          <w:rFonts w:asciiTheme="majorHAnsi" w:hAnsiTheme="majorHAnsi" w:cstheme="majorHAnsi"/>
          <w:sz w:val="24"/>
          <w:szCs w:val="24"/>
        </w:rPr>
        <w:t xml:space="preserve"> umowy, w terminach i sposób przewidziany w ty</w:t>
      </w:r>
      <w:r w:rsidR="002B7651" w:rsidRPr="00486C34">
        <w:rPr>
          <w:rFonts w:asciiTheme="majorHAnsi" w:hAnsiTheme="majorHAnsi" w:cstheme="majorHAnsi"/>
          <w:sz w:val="24"/>
          <w:szCs w:val="24"/>
        </w:rPr>
        <w:t>ch postanowieniach</w:t>
      </w:r>
      <w:r w:rsidRPr="00486C34">
        <w:rPr>
          <w:rFonts w:asciiTheme="majorHAnsi" w:hAnsiTheme="majorHAnsi" w:cstheme="majorHAnsi"/>
          <w:sz w:val="24"/>
          <w:szCs w:val="24"/>
        </w:rPr>
        <w:t>.</w:t>
      </w:r>
    </w:p>
    <w:p w14:paraId="0923C86C" w14:textId="21AB6532" w:rsidR="0035400F" w:rsidRPr="00486C34" w:rsidRDefault="0035400F" w:rsidP="00E26B25">
      <w:pPr>
        <w:pStyle w:val="Akapitzlist"/>
        <w:widowControl w:val="0"/>
        <w:numPr>
          <w:ilvl w:val="3"/>
          <w:numId w:val="4"/>
        </w:numPr>
        <w:spacing w:after="120" w:line="271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>O</w:t>
      </w:r>
      <w:r w:rsidRPr="00486C34">
        <w:rPr>
          <w:rFonts w:asciiTheme="majorHAnsi" w:hAnsiTheme="majorHAnsi" w:cstheme="majorHAnsi"/>
          <w:snapToGrid w:val="0"/>
          <w:sz w:val="24"/>
          <w:szCs w:val="24"/>
        </w:rPr>
        <w:t>świadczamy, że</w:t>
      </w:r>
      <w:r w:rsidRPr="00486C34">
        <w:rPr>
          <w:rFonts w:asciiTheme="majorHAnsi" w:hAnsiTheme="majorHAnsi" w:cstheme="majorHAnsi"/>
          <w:sz w:val="24"/>
          <w:szCs w:val="24"/>
        </w:rPr>
        <w:t>:</w:t>
      </w:r>
    </w:p>
    <w:p w14:paraId="3CCC79C7" w14:textId="3D77E11B" w:rsidR="0035400F" w:rsidRPr="00E26B25" w:rsidRDefault="0035400F" w:rsidP="00C416F5">
      <w:pPr>
        <w:pStyle w:val="Akapitzlist"/>
        <w:numPr>
          <w:ilvl w:val="0"/>
          <w:numId w:val="115"/>
        </w:numPr>
        <w:suppressAutoHyphens/>
        <w:overflowPunct w:val="0"/>
        <w:autoSpaceDE w:val="0"/>
        <w:spacing w:line="271" w:lineRule="auto"/>
        <w:ind w:left="714" w:hanging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E26B25">
        <w:rPr>
          <w:rFonts w:asciiTheme="majorHAnsi" w:hAnsiTheme="majorHAnsi" w:cstheme="majorHAnsi"/>
          <w:sz w:val="24"/>
          <w:szCs w:val="24"/>
        </w:rPr>
        <w:t>wybór niniejszej oferty</w:t>
      </w:r>
      <w:r w:rsidRPr="00E26B25">
        <w:rPr>
          <w:rFonts w:asciiTheme="majorHAnsi" w:hAnsiTheme="majorHAnsi" w:cstheme="majorHAnsi"/>
          <w:b/>
          <w:sz w:val="24"/>
          <w:szCs w:val="24"/>
        </w:rPr>
        <w:t xml:space="preserve"> nie będzie </w:t>
      </w:r>
      <w:r w:rsidRPr="00E26B25">
        <w:rPr>
          <w:rFonts w:asciiTheme="majorHAnsi" w:hAnsiTheme="majorHAnsi" w:cstheme="majorHAnsi"/>
          <w:sz w:val="24"/>
          <w:szCs w:val="24"/>
        </w:rPr>
        <w:t xml:space="preserve">prowadził do powstania u Zamawiającego obowiązku podatkowego zgodnie z przepisami o podatku od towarów i usług </w:t>
      </w:r>
      <w:r w:rsidRPr="00E26B25">
        <w:rPr>
          <w:rFonts w:asciiTheme="majorHAnsi" w:hAnsiTheme="majorHAnsi" w:cstheme="majorHAnsi"/>
          <w:b/>
          <w:sz w:val="24"/>
          <w:szCs w:val="24"/>
        </w:rPr>
        <w:t>*</w:t>
      </w:r>
    </w:p>
    <w:p w14:paraId="0B689705" w14:textId="0FDDEEF8" w:rsidR="0035400F" w:rsidRPr="00486C34" w:rsidRDefault="0035400F" w:rsidP="00C416F5">
      <w:pPr>
        <w:pStyle w:val="Akapitzlist"/>
        <w:numPr>
          <w:ilvl w:val="0"/>
          <w:numId w:val="115"/>
        </w:numPr>
        <w:suppressAutoHyphens/>
        <w:overflowPunct w:val="0"/>
        <w:autoSpaceDE w:val="0"/>
        <w:spacing w:line="271" w:lineRule="auto"/>
        <w:ind w:left="714" w:hanging="357"/>
        <w:jc w:val="both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>wybór niniejszej oferty</w:t>
      </w:r>
      <w:r w:rsidRPr="00486C34">
        <w:rPr>
          <w:rFonts w:asciiTheme="majorHAnsi" w:hAnsiTheme="majorHAnsi" w:cstheme="majorHAnsi"/>
          <w:b/>
          <w:sz w:val="24"/>
          <w:szCs w:val="24"/>
        </w:rPr>
        <w:t xml:space="preserve"> będzie </w:t>
      </w:r>
      <w:r w:rsidRPr="00486C34">
        <w:rPr>
          <w:rFonts w:asciiTheme="majorHAnsi" w:hAnsiTheme="majorHAnsi" w:cstheme="majorHAnsi"/>
          <w:sz w:val="24"/>
          <w:szCs w:val="24"/>
        </w:rPr>
        <w:t>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  <w:r w:rsidRPr="00486C34">
        <w:rPr>
          <w:rFonts w:asciiTheme="majorHAnsi" w:hAnsiTheme="majorHAnsi" w:cstheme="majorHAnsi"/>
          <w:b/>
          <w:sz w:val="24"/>
          <w:szCs w:val="24"/>
        </w:rPr>
        <w:t xml:space="preserve"> *</w:t>
      </w:r>
    </w:p>
    <w:p w14:paraId="71C65BB0" w14:textId="37F736B7" w:rsidR="007510C5" w:rsidRPr="00486C34" w:rsidRDefault="007510C5" w:rsidP="00E26B25">
      <w:pPr>
        <w:pStyle w:val="Akapitzlist"/>
        <w:widowControl w:val="0"/>
        <w:numPr>
          <w:ilvl w:val="3"/>
          <w:numId w:val="4"/>
        </w:numPr>
        <w:spacing w:after="120" w:line="271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26B25">
        <w:rPr>
          <w:rFonts w:asciiTheme="majorHAnsi" w:hAnsiTheme="majorHAnsi" w:cstheme="majorHAnsi"/>
          <w:sz w:val="24"/>
          <w:szCs w:val="24"/>
        </w:rPr>
        <w:t>Oświadczam</w:t>
      </w:r>
      <w:r w:rsidRPr="00E26B25">
        <w:rPr>
          <w:rFonts w:asciiTheme="majorHAnsi" w:hAnsiTheme="majorHAnsi" w:cstheme="majorHAnsi"/>
          <w:bCs/>
          <w:sz w:val="24"/>
          <w:szCs w:val="24"/>
        </w:rPr>
        <w:t>/y,</w:t>
      </w:r>
      <w:r w:rsidRPr="00E26B25">
        <w:rPr>
          <w:rFonts w:asciiTheme="majorHAnsi" w:hAnsiTheme="majorHAnsi" w:cstheme="majorHAnsi"/>
          <w:sz w:val="24"/>
          <w:szCs w:val="24"/>
        </w:rPr>
        <w:t xml:space="preserve"> że</w:t>
      </w:r>
      <w:r w:rsidRPr="00486C34">
        <w:rPr>
          <w:rFonts w:asciiTheme="majorHAnsi" w:hAnsiTheme="majorHAnsi" w:cstheme="majorHAnsi"/>
          <w:sz w:val="24"/>
          <w:szCs w:val="24"/>
        </w:rPr>
        <w:t xml:space="preserve"> w rozumieniu przepisów art. 7 ustawy z dnia 6 marca 2018 r. </w:t>
      </w:r>
      <w:r w:rsidR="00DE44A2">
        <w:rPr>
          <w:rFonts w:asciiTheme="majorHAnsi" w:hAnsiTheme="majorHAnsi" w:cstheme="majorHAnsi"/>
          <w:sz w:val="24"/>
          <w:szCs w:val="24"/>
        </w:rPr>
        <w:t xml:space="preserve">- </w:t>
      </w:r>
      <w:r w:rsidRPr="00486C34">
        <w:rPr>
          <w:rFonts w:asciiTheme="majorHAnsi" w:hAnsiTheme="majorHAnsi" w:cstheme="majorHAnsi"/>
          <w:sz w:val="24"/>
          <w:szCs w:val="24"/>
        </w:rPr>
        <w:t>Prawo przedsiębiorców (</w:t>
      </w:r>
      <w:proofErr w:type="spellStart"/>
      <w:r w:rsidRPr="00486C34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486C34">
        <w:rPr>
          <w:rFonts w:asciiTheme="majorHAnsi" w:hAnsiTheme="majorHAnsi" w:cstheme="majorHAnsi"/>
          <w:sz w:val="24"/>
          <w:szCs w:val="24"/>
        </w:rPr>
        <w:t xml:space="preserve">. Dz. U. z </w:t>
      </w:r>
      <w:r w:rsidR="00633B2E" w:rsidRPr="00486C34">
        <w:rPr>
          <w:rFonts w:asciiTheme="majorHAnsi" w:hAnsiTheme="majorHAnsi" w:cstheme="majorHAnsi"/>
          <w:sz w:val="24"/>
          <w:szCs w:val="24"/>
        </w:rPr>
        <w:t>202</w:t>
      </w:r>
      <w:r w:rsidR="00633B2E">
        <w:rPr>
          <w:rFonts w:asciiTheme="majorHAnsi" w:hAnsiTheme="majorHAnsi" w:cstheme="majorHAnsi"/>
          <w:sz w:val="24"/>
          <w:szCs w:val="24"/>
        </w:rPr>
        <w:t>3</w:t>
      </w:r>
      <w:r w:rsidR="00633B2E" w:rsidRPr="00486C34">
        <w:rPr>
          <w:rFonts w:asciiTheme="majorHAnsi" w:hAnsiTheme="majorHAnsi" w:cstheme="majorHAnsi"/>
          <w:sz w:val="24"/>
          <w:szCs w:val="24"/>
        </w:rPr>
        <w:t xml:space="preserve"> </w:t>
      </w:r>
      <w:r w:rsidRPr="00486C34">
        <w:rPr>
          <w:rFonts w:asciiTheme="majorHAnsi" w:hAnsiTheme="majorHAnsi" w:cstheme="majorHAnsi"/>
          <w:sz w:val="24"/>
          <w:szCs w:val="24"/>
        </w:rPr>
        <w:t xml:space="preserve">r. poz. </w:t>
      </w:r>
      <w:r w:rsidR="00633B2E">
        <w:rPr>
          <w:rFonts w:asciiTheme="majorHAnsi" w:hAnsiTheme="majorHAnsi" w:cstheme="majorHAnsi"/>
          <w:sz w:val="24"/>
          <w:szCs w:val="24"/>
        </w:rPr>
        <w:t>221, z późn. zm.</w:t>
      </w:r>
      <w:r w:rsidRPr="00486C34">
        <w:rPr>
          <w:rFonts w:asciiTheme="majorHAnsi" w:hAnsiTheme="majorHAnsi" w:cstheme="majorHAnsi"/>
          <w:sz w:val="24"/>
          <w:szCs w:val="24"/>
        </w:rPr>
        <w:t>) firma, którą reprezentuje jest:</w:t>
      </w:r>
    </w:p>
    <w:p w14:paraId="61B86A58" w14:textId="2EE7BC73" w:rsidR="007510C5" w:rsidRPr="00486C34" w:rsidRDefault="007510C5" w:rsidP="00E26B25">
      <w:pPr>
        <w:numPr>
          <w:ilvl w:val="0"/>
          <w:numId w:val="26"/>
        </w:numPr>
        <w:tabs>
          <w:tab w:val="clear" w:pos="1440"/>
        </w:tabs>
        <w:suppressAutoHyphens/>
        <w:overflowPunct w:val="0"/>
        <w:autoSpaceDE w:val="0"/>
        <w:spacing w:line="271" w:lineRule="auto"/>
        <w:ind w:left="714" w:hanging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 xml:space="preserve">mikroprzedsiębiorstwem (przedsiębiorstwo, które zatrudnia mniej niż 10 osób </w:t>
      </w:r>
      <w:r w:rsidR="00E26B25">
        <w:rPr>
          <w:rFonts w:asciiTheme="majorHAnsi" w:hAnsiTheme="majorHAnsi" w:cstheme="majorHAnsi"/>
          <w:sz w:val="24"/>
          <w:szCs w:val="24"/>
        </w:rPr>
        <w:br/>
      </w:r>
      <w:r w:rsidRPr="00486C34">
        <w:rPr>
          <w:rFonts w:asciiTheme="majorHAnsi" w:hAnsiTheme="majorHAnsi" w:cstheme="majorHAnsi"/>
          <w:sz w:val="24"/>
          <w:szCs w:val="24"/>
        </w:rPr>
        <w:t>i którego roczny obrót lub roczna suma bilansowa nie przekracza 2 milionów EUR),</w:t>
      </w:r>
    </w:p>
    <w:p w14:paraId="7AD49219" w14:textId="0B356478" w:rsidR="007510C5" w:rsidRPr="00486C34" w:rsidRDefault="007510C5" w:rsidP="00E26B25">
      <w:pPr>
        <w:numPr>
          <w:ilvl w:val="0"/>
          <w:numId w:val="26"/>
        </w:numPr>
        <w:tabs>
          <w:tab w:val="clear" w:pos="1440"/>
        </w:tabs>
        <w:suppressAutoHyphens/>
        <w:overflowPunct w:val="0"/>
        <w:autoSpaceDE w:val="0"/>
        <w:spacing w:line="271" w:lineRule="auto"/>
        <w:ind w:left="714" w:hanging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 xml:space="preserve">małym przedsiębiorstwem (przedsiębiorstwo, które zatrudnia mniej niż 50 osób </w:t>
      </w:r>
      <w:r w:rsidR="00E26B25">
        <w:rPr>
          <w:rFonts w:asciiTheme="majorHAnsi" w:hAnsiTheme="majorHAnsi" w:cstheme="majorHAnsi"/>
          <w:sz w:val="24"/>
          <w:szCs w:val="24"/>
        </w:rPr>
        <w:br/>
      </w:r>
      <w:r w:rsidRPr="00486C34">
        <w:rPr>
          <w:rFonts w:asciiTheme="majorHAnsi" w:hAnsiTheme="majorHAnsi" w:cstheme="majorHAnsi"/>
          <w:sz w:val="24"/>
          <w:szCs w:val="24"/>
        </w:rPr>
        <w:t>i którego roczny obrót lub roczna suma bilansowa nie przekracza 10 milionów EUR),</w:t>
      </w:r>
    </w:p>
    <w:p w14:paraId="47F5CB02" w14:textId="79A603C9" w:rsidR="007510C5" w:rsidRDefault="007510C5" w:rsidP="00E26B25">
      <w:pPr>
        <w:numPr>
          <w:ilvl w:val="0"/>
          <w:numId w:val="26"/>
        </w:numPr>
        <w:tabs>
          <w:tab w:val="clear" w:pos="1440"/>
        </w:tabs>
        <w:suppressAutoHyphens/>
        <w:overflowPunct w:val="0"/>
        <w:autoSpaceDE w:val="0"/>
        <w:spacing w:line="271" w:lineRule="auto"/>
        <w:ind w:left="714" w:hanging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70EC2F67" w14:textId="5560D379" w:rsidR="008B0A16" w:rsidRDefault="008B0A16" w:rsidP="00E26B25">
      <w:pPr>
        <w:numPr>
          <w:ilvl w:val="0"/>
          <w:numId w:val="26"/>
        </w:numPr>
        <w:tabs>
          <w:tab w:val="clear" w:pos="1440"/>
        </w:tabs>
        <w:suppressAutoHyphens/>
        <w:overflowPunct w:val="0"/>
        <w:autoSpaceDE w:val="0"/>
        <w:spacing w:line="271" w:lineRule="auto"/>
        <w:ind w:left="714" w:hanging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jednoosobowa działalność gospodarcza</w:t>
      </w:r>
    </w:p>
    <w:p w14:paraId="7E9D9D2C" w14:textId="7AE025CB" w:rsidR="008B0A16" w:rsidRPr="00486C34" w:rsidRDefault="008B0A16" w:rsidP="00E26B25">
      <w:pPr>
        <w:numPr>
          <w:ilvl w:val="0"/>
          <w:numId w:val="26"/>
        </w:numPr>
        <w:tabs>
          <w:tab w:val="clear" w:pos="1440"/>
        </w:tabs>
        <w:suppressAutoHyphens/>
        <w:overflowPunct w:val="0"/>
        <w:autoSpaceDE w:val="0"/>
        <w:spacing w:line="271" w:lineRule="auto"/>
        <w:ind w:left="714" w:hanging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osoba fizyczna nieprowadząca działalności gospodarczej</w:t>
      </w:r>
    </w:p>
    <w:p w14:paraId="3B79E45E" w14:textId="4DF90FCA" w:rsidR="007510C5" w:rsidRPr="00486C34" w:rsidRDefault="008B0A16" w:rsidP="00E26B25">
      <w:pPr>
        <w:numPr>
          <w:ilvl w:val="0"/>
          <w:numId w:val="26"/>
        </w:numPr>
        <w:tabs>
          <w:tab w:val="clear" w:pos="1440"/>
        </w:tabs>
        <w:suppressAutoHyphens/>
        <w:overflowPunct w:val="0"/>
        <w:autoSpaceDE w:val="0"/>
        <w:spacing w:line="271" w:lineRule="auto"/>
        <w:ind w:left="714" w:hanging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inny rodzaj</w:t>
      </w:r>
      <w:r w:rsidR="007510C5" w:rsidRPr="00486C34">
        <w:rPr>
          <w:rFonts w:asciiTheme="majorHAnsi" w:hAnsiTheme="majorHAnsi" w:cstheme="majorHAnsi"/>
          <w:sz w:val="24"/>
          <w:szCs w:val="24"/>
        </w:rPr>
        <w:t>.</w:t>
      </w:r>
    </w:p>
    <w:p w14:paraId="4FF1F730" w14:textId="68781C01" w:rsidR="001A042B" w:rsidRDefault="00255181" w:rsidP="00B51F60">
      <w:pPr>
        <w:tabs>
          <w:tab w:val="left" w:pos="426"/>
        </w:tabs>
        <w:spacing w:line="271" w:lineRule="auto"/>
        <w:jc w:val="both"/>
        <w:rPr>
          <w:rFonts w:asciiTheme="majorHAnsi" w:hAnsiTheme="majorHAnsi" w:cstheme="majorHAnsi"/>
          <w:b/>
          <w:i/>
          <w:sz w:val="24"/>
          <w:szCs w:val="24"/>
          <w:vertAlign w:val="superscript"/>
        </w:rPr>
      </w:pPr>
      <w:r w:rsidRPr="00486C3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 xml:space="preserve">   </w:t>
      </w:r>
      <w:r w:rsidR="00E26B25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ab/>
      </w:r>
      <w:r w:rsidRPr="00486C3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 xml:space="preserve">  </w:t>
      </w:r>
      <w:r w:rsidR="007510C5" w:rsidRPr="00486C3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>należy postawić „X” przy właściwym kwadracie</w:t>
      </w:r>
    </w:p>
    <w:p w14:paraId="793F7BB0" w14:textId="55258FC6" w:rsidR="001F346E" w:rsidRPr="00F7316E" w:rsidRDefault="001F346E" w:rsidP="00E26B25">
      <w:pPr>
        <w:shd w:val="clear" w:color="auto" w:fill="FFFFFF"/>
        <w:tabs>
          <w:tab w:val="left" w:pos="426"/>
        </w:tabs>
        <w:spacing w:line="271" w:lineRule="auto"/>
        <w:ind w:left="357"/>
        <w:jc w:val="both"/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</w:pPr>
      <w:bookmarkStart w:id="0" w:name="_Hlk63184890"/>
      <w:r w:rsidRPr="00F7316E"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t xml:space="preserve">* W przypadku składania oferty wspólnej ww. informacja dotyczy każdego </w:t>
      </w:r>
      <w:r w:rsidR="00E26B25"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br/>
      </w:r>
      <w:r w:rsidRPr="00F7316E"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t xml:space="preserve">z wykonawców. </w:t>
      </w:r>
      <w:r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t xml:space="preserve"> </w:t>
      </w:r>
      <w:r w:rsidRPr="00F7316E"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t xml:space="preserve">W takim przypadku informacje z ust. 9 należy skopiować tyle razy, ile podmiotów składa ofertę wspólną, z oznaczeniem którego podmiotu dotyczy dana informacja, albo wypisać wszystkie podmioty, składające ofertę wspólną, wraz </w:t>
      </w:r>
      <w:r w:rsidR="00E26B25"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br/>
      </w:r>
      <w:r w:rsidRPr="00F7316E"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t>z informacją, jakiego rodzaju podmiotem jest dany wykonawca.</w:t>
      </w:r>
    </w:p>
    <w:bookmarkEnd w:id="0"/>
    <w:p w14:paraId="3ECE3A79" w14:textId="0FCF8AB7" w:rsidR="009340D7" w:rsidRPr="00486C34" w:rsidRDefault="00C11339" w:rsidP="00E26B25">
      <w:pPr>
        <w:pStyle w:val="Akapitzlist"/>
        <w:widowControl w:val="0"/>
        <w:numPr>
          <w:ilvl w:val="3"/>
          <w:numId w:val="4"/>
        </w:numPr>
        <w:spacing w:line="271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>Oświadczam</w:t>
      </w:r>
      <w:r w:rsidR="00C14290" w:rsidRPr="00486C34">
        <w:rPr>
          <w:rFonts w:asciiTheme="majorHAnsi" w:hAnsiTheme="majorHAnsi" w:cstheme="majorHAnsi"/>
          <w:sz w:val="24"/>
          <w:szCs w:val="24"/>
        </w:rPr>
        <w:t>/m</w:t>
      </w:r>
      <w:r w:rsidRPr="00486C34">
        <w:rPr>
          <w:rFonts w:asciiTheme="majorHAnsi" w:hAnsiTheme="majorHAnsi" w:cstheme="majorHAnsi"/>
          <w:sz w:val="24"/>
          <w:szCs w:val="24"/>
        </w:rPr>
        <w:t xml:space="preserve">y, że zapoznaliśmy się ze Specyfikacją Warunków Zamówienia wraz </w:t>
      </w:r>
      <w:r w:rsidR="00E26B25">
        <w:rPr>
          <w:rFonts w:asciiTheme="majorHAnsi" w:hAnsiTheme="majorHAnsi" w:cstheme="majorHAnsi"/>
          <w:sz w:val="24"/>
          <w:szCs w:val="24"/>
        </w:rPr>
        <w:br/>
      </w:r>
      <w:r w:rsidRPr="00486C34">
        <w:rPr>
          <w:rFonts w:asciiTheme="majorHAnsi" w:hAnsiTheme="majorHAnsi" w:cstheme="majorHAnsi"/>
          <w:sz w:val="24"/>
          <w:szCs w:val="24"/>
        </w:rPr>
        <w:t xml:space="preserve">z załączonymi do niej dokumentami. Przyjmujemy przekazane dokumenty bez zastrzeżeń </w:t>
      </w:r>
      <w:r w:rsidR="00E26B25">
        <w:rPr>
          <w:rFonts w:asciiTheme="majorHAnsi" w:hAnsiTheme="majorHAnsi" w:cstheme="majorHAnsi"/>
          <w:sz w:val="24"/>
          <w:szCs w:val="24"/>
        </w:rPr>
        <w:br/>
      </w:r>
      <w:r w:rsidRPr="00486C34">
        <w:rPr>
          <w:rFonts w:asciiTheme="majorHAnsi" w:hAnsiTheme="majorHAnsi" w:cstheme="majorHAnsi"/>
          <w:sz w:val="24"/>
          <w:szCs w:val="24"/>
        </w:rPr>
        <w:t>i zobowiązujemy się do wykonania przedmiotu zamówienia</w:t>
      </w:r>
      <w:r w:rsidR="00322CBB" w:rsidRPr="00486C34">
        <w:rPr>
          <w:rFonts w:asciiTheme="majorHAnsi" w:hAnsiTheme="majorHAnsi" w:cstheme="majorHAnsi"/>
          <w:sz w:val="24"/>
          <w:szCs w:val="24"/>
        </w:rPr>
        <w:t>,</w:t>
      </w:r>
      <w:r w:rsidRPr="00486C34">
        <w:rPr>
          <w:rFonts w:asciiTheme="majorHAnsi" w:hAnsiTheme="majorHAnsi" w:cstheme="majorHAnsi"/>
          <w:sz w:val="24"/>
          <w:szCs w:val="24"/>
        </w:rPr>
        <w:t xml:space="preserve"> zgodnie z warunkami w nich zawartymi.</w:t>
      </w:r>
    </w:p>
    <w:p w14:paraId="08A5FC31" w14:textId="3A161E6C" w:rsidR="009340D7" w:rsidRPr="00486C34" w:rsidRDefault="009340D7" w:rsidP="00E26B25">
      <w:pPr>
        <w:pStyle w:val="Akapitzlist"/>
        <w:widowControl w:val="0"/>
        <w:numPr>
          <w:ilvl w:val="3"/>
          <w:numId w:val="4"/>
        </w:numPr>
        <w:spacing w:line="271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26B25">
        <w:rPr>
          <w:rFonts w:asciiTheme="majorHAnsi" w:hAnsiTheme="majorHAnsi" w:cstheme="majorHAnsi"/>
          <w:sz w:val="24"/>
          <w:szCs w:val="24"/>
        </w:rPr>
        <w:t>Oświadczamy</w:t>
      </w:r>
      <w:r w:rsidRPr="00486C34">
        <w:rPr>
          <w:rFonts w:asciiTheme="majorHAnsi" w:hAnsiTheme="majorHAnsi" w:cstheme="majorHAnsi"/>
          <w:sz w:val="24"/>
          <w:szCs w:val="24"/>
        </w:rPr>
        <w:t>, że złożona oferta została sporządzona samodzielnie, niezależnie od pozostałych uczestników postępowania.</w:t>
      </w:r>
    </w:p>
    <w:p w14:paraId="62C89B2C" w14:textId="46B426CD" w:rsidR="00D0160F" w:rsidRPr="00486C34" w:rsidRDefault="00C11339" w:rsidP="00E26B25">
      <w:pPr>
        <w:pStyle w:val="Akapitzlist"/>
        <w:widowControl w:val="0"/>
        <w:numPr>
          <w:ilvl w:val="3"/>
          <w:numId w:val="4"/>
        </w:numPr>
        <w:spacing w:line="271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26B25">
        <w:rPr>
          <w:rFonts w:asciiTheme="majorHAnsi" w:hAnsiTheme="majorHAnsi" w:cstheme="majorHAnsi"/>
          <w:sz w:val="24"/>
          <w:szCs w:val="24"/>
        </w:rPr>
        <w:t>Oświadczam</w:t>
      </w:r>
      <w:r w:rsidR="00C14290" w:rsidRPr="00486C34">
        <w:rPr>
          <w:rFonts w:asciiTheme="majorHAnsi" w:hAnsiTheme="majorHAnsi" w:cstheme="majorHAnsi"/>
          <w:snapToGrid w:val="0"/>
          <w:sz w:val="24"/>
          <w:szCs w:val="24"/>
        </w:rPr>
        <w:t>/m</w:t>
      </w:r>
      <w:r w:rsidRPr="00486C34">
        <w:rPr>
          <w:rFonts w:asciiTheme="majorHAnsi" w:hAnsiTheme="majorHAnsi" w:cstheme="majorHAnsi"/>
          <w:snapToGrid w:val="0"/>
          <w:sz w:val="24"/>
          <w:szCs w:val="24"/>
        </w:rPr>
        <w:t>y, że zapoznaliśmy się z</w:t>
      </w:r>
      <w:r w:rsidR="00AB5DDA" w:rsidRPr="00486C34"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  <w:r w:rsidR="00291A18" w:rsidRPr="00486C34">
        <w:rPr>
          <w:rFonts w:asciiTheme="majorHAnsi" w:hAnsiTheme="majorHAnsi" w:cstheme="majorHAnsi"/>
          <w:snapToGrid w:val="0"/>
          <w:sz w:val="24"/>
          <w:szCs w:val="24"/>
        </w:rPr>
        <w:t xml:space="preserve">projektowanymi postanowieniami </w:t>
      </w:r>
      <w:r w:rsidRPr="00486C34">
        <w:rPr>
          <w:rFonts w:asciiTheme="majorHAnsi" w:hAnsiTheme="majorHAnsi" w:cstheme="majorHAnsi"/>
          <w:snapToGrid w:val="0"/>
          <w:sz w:val="24"/>
          <w:szCs w:val="24"/>
        </w:rPr>
        <w:t>umowy załączonym</w:t>
      </w:r>
      <w:r w:rsidR="00291A18" w:rsidRPr="00486C34">
        <w:rPr>
          <w:rFonts w:asciiTheme="majorHAnsi" w:hAnsiTheme="majorHAnsi" w:cstheme="majorHAnsi"/>
          <w:snapToGrid w:val="0"/>
          <w:sz w:val="24"/>
          <w:szCs w:val="24"/>
        </w:rPr>
        <w:t>i</w:t>
      </w:r>
      <w:r w:rsidRPr="00486C34">
        <w:rPr>
          <w:rFonts w:asciiTheme="majorHAnsi" w:hAnsiTheme="majorHAnsi" w:cstheme="majorHAnsi"/>
          <w:snapToGrid w:val="0"/>
          <w:sz w:val="24"/>
          <w:szCs w:val="24"/>
        </w:rPr>
        <w:t xml:space="preserve"> do dokumentacji przetargowej i akceptujemy </w:t>
      </w:r>
      <w:r w:rsidR="00291A18" w:rsidRPr="00486C34">
        <w:rPr>
          <w:rFonts w:asciiTheme="majorHAnsi" w:hAnsiTheme="majorHAnsi" w:cstheme="majorHAnsi"/>
          <w:snapToGrid w:val="0"/>
          <w:sz w:val="24"/>
          <w:szCs w:val="24"/>
        </w:rPr>
        <w:t>je</w:t>
      </w:r>
      <w:r w:rsidRPr="00486C34">
        <w:rPr>
          <w:rFonts w:asciiTheme="majorHAnsi" w:hAnsiTheme="majorHAnsi" w:cstheme="majorHAnsi"/>
          <w:snapToGrid w:val="0"/>
          <w:sz w:val="24"/>
          <w:szCs w:val="24"/>
        </w:rPr>
        <w:t xml:space="preserve"> bez zastrzeżeń oraz zobowiązujemy się, w przypadku wyboru naszej Oferty, do</w:t>
      </w:r>
      <w:r w:rsidR="00D0160F" w:rsidRPr="00486C34">
        <w:rPr>
          <w:rFonts w:asciiTheme="majorHAnsi" w:hAnsiTheme="majorHAnsi" w:cstheme="majorHAnsi"/>
          <w:snapToGrid w:val="0"/>
          <w:sz w:val="24"/>
          <w:szCs w:val="24"/>
        </w:rPr>
        <w:t xml:space="preserve"> wniesienia</w:t>
      </w:r>
      <w:r w:rsidR="00486C34"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  <w:r w:rsidR="00D0160F" w:rsidRPr="00486C34">
        <w:rPr>
          <w:rFonts w:asciiTheme="majorHAnsi" w:hAnsiTheme="majorHAnsi" w:cstheme="majorHAnsi"/>
          <w:snapToGrid w:val="0"/>
          <w:sz w:val="24"/>
          <w:szCs w:val="24"/>
        </w:rPr>
        <w:t xml:space="preserve">zabezpieczenia należytego wykonania umowy i </w:t>
      </w:r>
      <w:r w:rsidRPr="00486C34">
        <w:rPr>
          <w:rFonts w:asciiTheme="majorHAnsi" w:hAnsiTheme="majorHAnsi" w:cstheme="majorHAnsi"/>
          <w:snapToGrid w:val="0"/>
          <w:sz w:val="24"/>
          <w:szCs w:val="24"/>
        </w:rPr>
        <w:t xml:space="preserve"> zawarcia umowy wg wyżej </w:t>
      </w:r>
      <w:r w:rsidR="00291A18" w:rsidRPr="00486C34">
        <w:rPr>
          <w:rFonts w:asciiTheme="majorHAnsi" w:hAnsiTheme="majorHAnsi" w:cstheme="majorHAnsi"/>
          <w:snapToGrid w:val="0"/>
          <w:sz w:val="24"/>
          <w:szCs w:val="24"/>
        </w:rPr>
        <w:t>wymienionych postanowień</w:t>
      </w:r>
      <w:r w:rsidR="00AB5DDA" w:rsidRPr="00486C34"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  <w:r w:rsidRPr="00486C34">
        <w:rPr>
          <w:rFonts w:asciiTheme="majorHAnsi" w:hAnsiTheme="majorHAnsi" w:cstheme="majorHAnsi"/>
          <w:snapToGrid w:val="0"/>
          <w:sz w:val="24"/>
          <w:szCs w:val="24"/>
        </w:rPr>
        <w:t>umowy, w miejscu i terminie wyznaczonym przez Zamawiającego</w:t>
      </w:r>
      <w:r w:rsidR="00BC0E3B" w:rsidRPr="00486C34">
        <w:rPr>
          <w:rFonts w:asciiTheme="majorHAnsi" w:hAnsiTheme="majorHAnsi" w:cstheme="majorHAnsi"/>
          <w:snapToGrid w:val="0"/>
          <w:sz w:val="24"/>
          <w:szCs w:val="24"/>
        </w:rPr>
        <w:t>.</w:t>
      </w:r>
    </w:p>
    <w:p w14:paraId="44F5C9BD" w14:textId="6F050EE6" w:rsidR="00D0160F" w:rsidRPr="00486C34" w:rsidRDefault="00B94644" w:rsidP="00E26B25">
      <w:pPr>
        <w:pStyle w:val="Akapitzlist"/>
        <w:widowControl w:val="0"/>
        <w:numPr>
          <w:ilvl w:val="3"/>
          <w:numId w:val="4"/>
        </w:numPr>
        <w:spacing w:line="271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>Uważam/my</w:t>
      </w:r>
      <w:r w:rsidRPr="00486C3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486C34">
        <w:rPr>
          <w:rFonts w:asciiTheme="majorHAnsi" w:hAnsiTheme="majorHAnsi" w:cstheme="majorHAnsi"/>
          <w:sz w:val="24"/>
          <w:szCs w:val="24"/>
        </w:rPr>
        <w:t xml:space="preserve">za związanych niniejszą ofertą przez czas wskazany w </w:t>
      </w:r>
      <w:r w:rsidRPr="00486C34">
        <w:rPr>
          <w:rFonts w:asciiTheme="majorHAnsi" w:hAnsiTheme="majorHAnsi" w:cstheme="majorHAnsi"/>
          <w:b/>
          <w:bCs/>
          <w:sz w:val="24"/>
          <w:szCs w:val="24"/>
        </w:rPr>
        <w:t xml:space="preserve">Rozdziale XVII SWZ. </w:t>
      </w:r>
    </w:p>
    <w:p w14:paraId="244940F0" w14:textId="55C484A8" w:rsidR="00D0160F" w:rsidRPr="00486C34" w:rsidRDefault="00C11339" w:rsidP="00E26B25">
      <w:pPr>
        <w:pStyle w:val="Akapitzlist"/>
        <w:widowControl w:val="0"/>
        <w:numPr>
          <w:ilvl w:val="3"/>
          <w:numId w:val="4"/>
        </w:numPr>
        <w:spacing w:line="271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E26B25">
        <w:rPr>
          <w:rFonts w:asciiTheme="majorHAnsi" w:hAnsiTheme="majorHAnsi" w:cstheme="majorHAnsi"/>
          <w:sz w:val="24"/>
          <w:szCs w:val="24"/>
        </w:rPr>
        <w:t>Oświadczam</w:t>
      </w:r>
      <w:r w:rsidR="00C14290" w:rsidRPr="00486C34">
        <w:rPr>
          <w:rFonts w:asciiTheme="majorHAnsi" w:hAnsiTheme="majorHAnsi" w:cstheme="majorHAnsi"/>
          <w:bCs/>
          <w:sz w:val="24"/>
          <w:szCs w:val="24"/>
        </w:rPr>
        <w:t>/my</w:t>
      </w:r>
      <w:r w:rsidRPr="00486C34">
        <w:rPr>
          <w:rFonts w:asciiTheme="majorHAnsi" w:hAnsiTheme="majorHAnsi" w:cstheme="majorHAnsi"/>
          <w:bCs/>
          <w:sz w:val="24"/>
          <w:szCs w:val="24"/>
        </w:rPr>
        <w:t>, że wypełniłem obowiązki informacyjne przewidziane w art. 13 lub art. 14 RODO</w:t>
      </w:r>
      <w:r w:rsidRPr="00486C34">
        <w:rPr>
          <w:rFonts w:asciiTheme="majorHAnsi" w:hAnsiTheme="majorHAnsi" w:cstheme="majorHAnsi"/>
          <w:bCs/>
          <w:sz w:val="24"/>
          <w:szCs w:val="24"/>
          <w:vertAlign w:val="superscript"/>
        </w:rPr>
        <w:t>1</w:t>
      </w:r>
      <w:r w:rsidRPr="00486C34">
        <w:rPr>
          <w:rFonts w:asciiTheme="majorHAnsi" w:hAnsiTheme="majorHAnsi" w:cstheme="majorHAnsi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 </w:t>
      </w:r>
      <w:r w:rsidRPr="00486C34">
        <w:rPr>
          <w:rFonts w:asciiTheme="majorHAnsi" w:hAnsiTheme="majorHAnsi" w:cstheme="majorHAnsi"/>
          <w:bCs/>
          <w:sz w:val="24"/>
          <w:szCs w:val="24"/>
          <w:vertAlign w:val="superscript"/>
        </w:rPr>
        <w:t>2</w:t>
      </w:r>
    </w:p>
    <w:p w14:paraId="294CF288" w14:textId="4F291E7B" w:rsidR="00C11339" w:rsidRPr="00486C34" w:rsidRDefault="00C11339" w:rsidP="00E26B25">
      <w:pPr>
        <w:pStyle w:val="Akapitzlist"/>
        <w:widowControl w:val="0"/>
        <w:numPr>
          <w:ilvl w:val="3"/>
          <w:numId w:val="4"/>
        </w:numPr>
        <w:spacing w:line="271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napToGrid w:val="0"/>
          <w:sz w:val="24"/>
          <w:szCs w:val="24"/>
        </w:rPr>
        <w:t>Oświadczamy, że</w:t>
      </w:r>
      <w:r w:rsidRPr="00486C34">
        <w:rPr>
          <w:rFonts w:asciiTheme="majorHAnsi" w:hAnsiTheme="majorHAnsi" w:cstheme="majorHAnsi"/>
          <w:sz w:val="24"/>
          <w:szCs w:val="24"/>
        </w:rPr>
        <w:t xml:space="preserve"> niniejsze zamówienie powierzymy</w:t>
      </w:r>
      <w:r w:rsidRPr="00486C34">
        <w:rPr>
          <w:rFonts w:asciiTheme="majorHAnsi" w:hAnsiTheme="majorHAnsi" w:cstheme="majorHAnsi"/>
          <w:b/>
          <w:sz w:val="24"/>
          <w:szCs w:val="24"/>
        </w:rPr>
        <w:t xml:space="preserve"> podwykonawcom / nie powierzymy podwykonawcom*</w:t>
      </w:r>
    </w:p>
    <w:p w14:paraId="08011FDB" w14:textId="77777777" w:rsidR="00C11339" w:rsidRPr="00486C34" w:rsidRDefault="00C11339" w:rsidP="00E26B25">
      <w:pPr>
        <w:spacing w:line="271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 xml:space="preserve">Powierzymy następujący zakres prac podwykonawcom (podać pełną nazwę/firmę, adres, </w:t>
      </w:r>
      <w:r w:rsidRPr="00486C34">
        <w:rPr>
          <w:rFonts w:asciiTheme="majorHAnsi" w:hAnsiTheme="majorHAnsi" w:cstheme="majorHAnsi"/>
          <w:sz w:val="24"/>
          <w:szCs w:val="24"/>
        </w:rPr>
        <w:br/>
        <w:t>a także w zależności od podmiotu: NIP/PESEL, KRS/</w:t>
      </w:r>
      <w:proofErr w:type="spellStart"/>
      <w:r w:rsidRPr="00486C34">
        <w:rPr>
          <w:rFonts w:asciiTheme="majorHAnsi" w:hAnsiTheme="majorHAnsi" w:cstheme="majorHAnsi"/>
          <w:sz w:val="24"/>
          <w:szCs w:val="24"/>
        </w:rPr>
        <w:t>CEiDG</w:t>
      </w:r>
      <w:proofErr w:type="spellEnd"/>
      <w:r w:rsidRPr="00486C34">
        <w:rPr>
          <w:rFonts w:asciiTheme="majorHAnsi" w:hAnsiTheme="majorHAnsi" w:cstheme="majorHAnsi"/>
          <w:sz w:val="24"/>
          <w:szCs w:val="24"/>
        </w:rPr>
        <w:t xml:space="preserve"> i zakres):</w:t>
      </w:r>
    </w:p>
    <w:p w14:paraId="2E2FBCDF" w14:textId="77777777" w:rsidR="00C11339" w:rsidRPr="00486C34" w:rsidRDefault="00C11339" w:rsidP="00E26B25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99" w:hanging="142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786D8635" w14:textId="77777777" w:rsidR="00C11339" w:rsidRPr="00486C34" w:rsidRDefault="00C11339" w:rsidP="00E26B25">
      <w:pPr>
        <w:numPr>
          <w:ilvl w:val="0"/>
          <w:numId w:val="25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99" w:hanging="142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5B41F6C9" w14:textId="6803FFE0" w:rsidR="00C64A71" w:rsidRPr="00486C34" w:rsidRDefault="00C64A71" w:rsidP="00E26B25">
      <w:pPr>
        <w:pStyle w:val="Akapitzlist"/>
        <w:widowControl w:val="0"/>
        <w:numPr>
          <w:ilvl w:val="3"/>
          <w:numId w:val="4"/>
        </w:numPr>
        <w:spacing w:line="271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 xml:space="preserve">Oferta zawiera na stronach od …….. do ……. informacje stanowiące tajemnicę przedsiębiorstwa w rozumieniu art. 11 ust. 4 ustawy z dnia 16 kwietnia 1993 r. </w:t>
      </w:r>
      <w:r w:rsidR="00E26B25">
        <w:rPr>
          <w:rFonts w:asciiTheme="majorHAnsi" w:hAnsiTheme="majorHAnsi" w:cstheme="majorHAnsi"/>
          <w:sz w:val="24"/>
          <w:szCs w:val="24"/>
        </w:rPr>
        <w:br/>
      </w:r>
      <w:r w:rsidRPr="00486C34">
        <w:rPr>
          <w:rFonts w:asciiTheme="majorHAnsi" w:hAnsiTheme="majorHAnsi" w:cstheme="majorHAnsi"/>
          <w:sz w:val="24"/>
          <w:szCs w:val="24"/>
        </w:rPr>
        <w:t>o zwalczaniu nieuczciwej konkurencji (Dz. U. z 202</w:t>
      </w:r>
      <w:r w:rsidR="00CF218F">
        <w:rPr>
          <w:rFonts w:asciiTheme="majorHAnsi" w:hAnsiTheme="majorHAnsi" w:cstheme="majorHAnsi"/>
          <w:sz w:val="24"/>
          <w:szCs w:val="24"/>
        </w:rPr>
        <w:t>2</w:t>
      </w:r>
      <w:r w:rsidRPr="00486C34">
        <w:rPr>
          <w:rFonts w:asciiTheme="majorHAnsi" w:hAnsiTheme="majorHAnsi" w:cstheme="majorHAnsi"/>
          <w:sz w:val="24"/>
          <w:szCs w:val="24"/>
        </w:rPr>
        <w:t xml:space="preserve"> r. poz. </w:t>
      </w:r>
      <w:r w:rsidR="00CF218F">
        <w:rPr>
          <w:rFonts w:asciiTheme="majorHAnsi" w:hAnsiTheme="majorHAnsi" w:cstheme="majorHAnsi"/>
          <w:sz w:val="24"/>
          <w:szCs w:val="24"/>
        </w:rPr>
        <w:t>1233</w:t>
      </w:r>
      <w:r w:rsidRPr="00486C34">
        <w:rPr>
          <w:rFonts w:asciiTheme="majorHAnsi" w:hAnsiTheme="majorHAnsi" w:cstheme="majorHAnsi"/>
          <w:sz w:val="24"/>
          <w:szCs w:val="24"/>
        </w:rPr>
        <w:t>). Informacje te zawarte są i zabezpieczone stosownie do opisu znajdującego się w Rozdziale XIV ust. 6 SWZ, poniżej przedstawiam stosowne uzasadnienie zastrzeżenia informacji stanowiących tajemnicę przedsiębiorstwa:</w:t>
      </w:r>
    </w:p>
    <w:p w14:paraId="0CA56A32" w14:textId="4E5877D2" w:rsidR="00C64A71" w:rsidRPr="00486C34" w:rsidRDefault="00E26B25" w:rsidP="00E26B25">
      <w:pPr>
        <w:suppressAutoHyphens/>
        <w:overflowPunct w:val="0"/>
        <w:autoSpaceDE w:val="0"/>
        <w:spacing w:line="271" w:lineRule="auto"/>
        <w:ind w:left="284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64A71" w:rsidRPr="00486C34">
        <w:rPr>
          <w:rFonts w:asciiTheme="majorHAnsi" w:hAnsiTheme="majorHAnsi" w:cstheme="majorHAnsi"/>
          <w:sz w:val="24"/>
          <w:szCs w:val="24"/>
        </w:rPr>
        <w:t xml:space="preserve">stanowią one: </w:t>
      </w:r>
    </w:p>
    <w:p w14:paraId="1E5BB356" w14:textId="77777777" w:rsidR="00047492" w:rsidRDefault="00C64A71" w:rsidP="00C416F5">
      <w:pPr>
        <w:pStyle w:val="Akapitzlist"/>
        <w:numPr>
          <w:ilvl w:val="0"/>
          <w:numId w:val="116"/>
        </w:numPr>
        <w:suppressAutoHyphens/>
        <w:overflowPunct w:val="0"/>
        <w:autoSpaceDE w:val="0"/>
        <w:spacing w:line="271" w:lineRule="auto"/>
        <w:ind w:left="714" w:hanging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E26B25">
        <w:rPr>
          <w:rFonts w:asciiTheme="majorHAnsi" w:hAnsiTheme="majorHAnsi" w:cstheme="majorHAnsi"/>
          <w:sz w:val="24"/>
          <w:szCs w:val="24"/>
        </w:rPr>
        <w:t xml:space="preserve">informacje techniczne przedsiębiorstwa i w stosunku do nich podjęto następujące niezbędne działania w celu zachowania ich poufności: </w:t>
      </w:r>
    </w:p>
    <w:p w14:paraId="40E7A63A" w14:textId="3EFBA4E9" w:rsidR="00C64A71" w:rsidRPr="00E26B25" w:rsidRDefault="00C64A71" w:rsidP="00047492">
      <w:pPr>
        <w:pStyle w:val="Akapitzlist"/>
        <w:suppressAutoHyphens/>
        <w:overflowPunct w:val="0"/>
        <w:autoSpaceDE w:val="0"/>
        <w:spacing w:line="271" w:lineRule="auto"/>
        <w:ind w:left="714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E26B25">
        <w:rPr>
          <w:rFonts w:asciiTheme="majorHAnsi" w:hAnsiTheme="majorHAnsi" w:cstheme="majorHAnsi"/>
          <w:sz w:val="24"/>
          <w:szCs w:val="24"/>
        </w:rPr>
        <w:t>……………………………………………………......…………………….......................………</w:t>
      </w:r>
      <w:r w:rsidR="00E26B25">
        <w:rPr>
          <w:rFonts w:asciiTheme="majorHAnsi" w:hAnsiTheme="majorHAnsi" w:cstheme="majorHAnsi"/>
          <w:sz w:val="24"/>
          <w:szCs w:val="24"/>
        </w:rPr>
        <w:t>…….……….........</w:t>
      </w:r>
    </w:p>
    <w:p w14:paraId="7E28A710" w14:textId="77777777" w:rsidR="00047492" w:rsidRDefault="00C64A71" w:rsidP="00C416F5">
      <w:pPr>
        <w:pStyle w:val="Akapitzlist"/>
        <w:numPr>
          <w:ilvl w:val="0"/>
          <w:numId w:val="116"/>
        </w:numPr>
        <w:suppressAutoHyphens/>
        <w:overflowPunct w:val="0"/>
        <w:autoSpaceDE w:val="0"/>
        <w:spacing w:line="271" w:lineRule="auto"/>
        <w:ind w:left="714" w:hanging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 xml:space="preserve">informacje technologiczne przedsiębiorstwa i w stosunku do nich podjęto następujące niezbędne działania w celu zachowania ich poufności: </w:t>
      </w:r>
    </w:p>
    <w:p w14:paraId="11E0E367" w14:textId="789E059F" w:rsidR="00C64A71" w:rsidRPr="00486C34" w:rsidRDefault="00C64A71" w:rsidP="00047492">
      <w:pPr>
        <w:pStyle w:val="Akapitzlist"/>
        <w:suppressAutoHyphens/>
        <w:overflowPunct w:val="0"/>
        <w:autoSpaceDE w:val="0"/>
        <w:spacing w:line="271" w:lineRule="auto"/>
        <w:ind w:left="714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lastRenderedPageBreak/>
        <w:t>…………………......………………………………………………………………….............</w:t>
      </w:r>
      <w:r w:rsidR="00047492">
        <w:rPr>
          <w:rFonts w:asciiTheme="majorHAnsi" w:hAnsiTheme="majorHAnsi" w:cstheme="majorHAnsi"/>
          <w:sz w:val="24"/>
          <w:szCs w:val="24"/>
        </w:rPr>
        <w:t>..........……...............</w:t>
      </w:r>
    </w:p>
    <w:p w14:paraId="08AFDD95" w14:textId="77777777" w:rsidR="00047492" w:rsidRDefault="00C64A71" w:rsidP="00C416F5">
      <w:pPr>
        <w:pStyle w:val="Akapitzlist"/>
        <w:numPr>
          <w:ilvl w:val="0"/>
          <w:numId w:val="116"/>
        </w:numPr>
        <w:suppressAutoHyphens/>
        <w:overflowPunct w:val="0"/>
        <w:autoSpaceDE w:val="0"/>
        <w:spacing w:line="271" w:lineRule="auto"/>
        <w:ind w:left="714" w:hanging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 xml:space="preserve">informacje organizacyjne przedsiębiorstwa i w stosunku do nich podjęto następujące niezbędne działania w celu zachowania ich poufności: </w:t>
      </w:r>
    </w:p>
    <w:p w14:paraId="7B80A235" w14:textId="3E1E1380" w:rsidR="00C64A71" w:rsidRPr="00486C34" w:rsidRDefault="00C64A71" w:rsidP="00047492">
      <w:pPr>
        <w:pStyle w:val="Akapitzlist"/>
        <w:suppressAutoHyphens/>
        <w:overflowPunct w:val="0"/>
        <w:autoSpaceDE w:val="0"/>
        <w:spacing w:line="271" w:lineRule="auto"/>
        <w:ind w:left="714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>……………………………......………………………….......................</w:t>
      </w:r>
      <w:r w:rsidR="00047492">
        <w:rPr>
          <w:rFonts w:asciiTheme="majorHAnsi" w:hAnsiTheme="majorHAnsi" w:cstheme="majorHAnsi"/>
          <w:sz w:val="24"/>
          <w:szCs w:val="24"/>
        </w:rPr>
        <w:t>………………………………..................</w:t>
      </w:r>
    </w:p>
    <w:p w14:paraId="5D80E2C3" w14:textId="77777777" w:rsidR="00047492" w:rsidRDefault="00C64A71" w:rsidP="00C416F5">
      <w:pPr>
        <w:pStyle w:val="Akapitzlist"/>
        <w:numPr>
          <w:ilvl w:val="0"/>
          <w:numId w:val="116"/>
        </w:numPr>
        <w:suppressAutoHyphens/>
        <w:overflowPunct w:val="0"/>
        <w:autoSpaceDE w:val="0"/>
        <w:spacing w:line="271" w:lineRule="auto"/>
        <w:ind w:left="714" w:hanging="357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 xml:space="preserve">inne informacje posiadające wartość gospodarczą i w stosunku do nich podjęto następujące niezbędne działania w celu zachowania ich poufności: </w:t>
      </w:r>
    </w:p>
    <w:p w14:paraId="10DBC983" w14:textId="34882D94" w:rsidR="00C64A71" w:rsidRPr="00486C34" w:rsidRDefault="00C64A71" w:rsidP="00047492">
      <w:pPr>
        <w:pStyle w:val="Akapitzlist"/>
        <w:suppressAutoHyphens/>
        <w:overflowPunct w:val="0"/>
        <w:autoSpaceDE w:val="0"/>
        <w:spacing w:line="271" w:lineRule="auto"/>
        <w:ind w:left="714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>…………………………………………................................……………</w:t>
      </w:r>
      <w:r w:rsidR="00047492">
        <w:rPr>
          <w:rFonts w:asciiTheme="majorHAnsi" w:hAnsiTheme="majorHAnsi" w:cstheme="majorHAnsi"/>
          <w:sz w:val="24"/>
          <w:szCs w:val="24"/>
        </w:rPr>
        <w:t>………………………………...............</w:t>
      </w:r>
    </w:p>
    <w:p w14:paraId="5ACE5C9D" w14:textId="077229E8" w:rsidR="00C64A71" w:rsidRPr="00486C34" w:rsidRDefault="00C64A71" w:rsidP="00E26B25">
      <w:pPr>
        <w:suppressAutoHyphens/>
        <w:overflowPunct w:val="0"/>
        <w:autoSpaceDE w:val="0"/>
        <w:spacing w:line="271" w:lineRule="auto"/>
        <w:ind w:left="426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 xml:space="preserve">Jednocześnie o oświadczam(y), iż ww. informacje nie zostały ujawnione do wiadomości publicznej. </w:t>
      </w:r>
    </w:p>
    <w:p w14:paraId="41BE5078" w14:textId="3D21E55C" w:rsidR="00D01694" w:rsidRPr="00486C34" w:rsidRDefault="00D01694" w:rsidP="00E26B25">
      <w:pPr>
        <w:suppressAutoHyphens/>
        <w:overflowPunct w:val="0"/>
        <w:autoSpaceDE w:val="0"/>
        <w:spacing w:line="271" w:lineRule="auto"/>
        <w:ind w:left="426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32897DB4" w14:textId="2DE250EA" w:rsidR="00446562" w:rsidRPr="00486C34" w:rsidRDefault="00446562" w:rsidP="00E26B25">
      <w:pPr>
        <w:pStyle w:val="Akapitzlist"/>
        <w:widowControl w:val="0"/>
        <w:numPr>
          <w:ilvl w:val="3"/>
          <w:numId w:val="4"/>
        </w:numPr>
        <w:spacing w:line="271" w:lineRule="auto"/>
        <w:ind w:left="357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 xml:space="preserve">Aktualny dokument potwierdzający umocowanie do reprezentacji Wykonawcy, Zamawiający może pobrać za pomocą bezpłatnych baz dostępnych pod adresem: </w:t>
      </w:r>
    </w:p>
    <w:p w14:paraId="186A25D0" w14:textId="04DB0E2F" w:rsidR="00BC0E3B" w:rsidRPr="00486C34" w:rsidRDefault="00000000" w:rsidP="00C416F5">
      <w:pPr>
        <w:pStyle w:val="Akapitzlist"/>
        <w:widowControl w:val="0"/>
        <w:numPr>
          <w:ilvl w:val="0"/>
          <w:numId w:val="117"/>
        </w:numPr>
        <w:tabs>
          <w:tab w:val="left" w:pos="142"/>
        </w:tabs>
        <w:spacing w:line="271" w:lineRule="auto"/>
        <w:ind w:left="714" w:hanging="357"/>
        <w:rPr>
          <w:rFonts w:asciiTheme="majorHAnsi" w:hAnsiTheme="majorHAnsi" w:cstheme="majorHAnsi"/>
          <w:sz w:val="24"/>
          <w:szCs w:val="24"/>
          <w:lang w:val="en-US"/>
        </w:rPr>
      </w:pPr>
      <w:hyperlink r:id="rId8" w:history="1">
        <w:r w:rsidR="009F1FF6" w:rsidRPr="00486C34">
          <w:rPr>
            <w:rStyle w:val="Hipercze"/>
            <w:rFonts w:asciiTheme="majorHAnsi" w:hAnsiTheme="majorHAnsi" w:cstheme="majorHAnsi"/>
            <w:sz w:val="24"/>
            <w:szCs w:val="24"/>
            <w:lang w:val="en-US"/>
          </w:rPr>
          <w:t>https://prod.ceidg.gov.pl/CEIDG/CEIDG.Public.UI/Search.aspx</w:t>
        </w:r>
      </w:hyperlink>
      <w:r w:rsidR="009F1FF6" w:rsidRPr="00486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C0E3B" w:rsidRPr="00486C34">
        <w:rPr>
          <w:rFonts w:asciiTheme="majorHAnsi" w:hAnsiTheme="majorHAnsi" w:cstheme="majorHAnsi"/>
          <w:sz w:val="24"/>
          <w:szCs w:val="24"/>
          <w:lang w:val="en-US"/>
        </w:rPr>
        <w:t xml:space="preserve"> (CEIDG)     </w:t>
      </w:r>
    </w:p>
    <w:p w14:paraId="2789A196" w14:textId="4BAC4A75" w:rsidR="00BC0E3B" w:rsidRPr="00486C34" w:rsidRDefault="00000000" w:rsidP="00C416F5">
      <w:pPr>
        <w:pStyle w:val="Akapitzlist"/>
        <w:widowControl w:val="0"/>
        <w:numPr>
          <w:ilvl w:val="0"/>
          <w:numId w:val="117"/>
        </w:numPr>
        <w:tabs>
          <w:tab w:val="left" w:pos="142"/>
        </w:tabs>
        <w:spacing w:line="271" w:lineRule="auto"/>
        <w:ind w:left="714" w:hanging="357"/>
        <w:rPr>
          <w:rFonts w:asciiTheme="majorHAnsi" w:hAnsiTheme="majorHAnsi" w:cstheme="majorHAnsi"/>
          <w:sz w:val="24"/>
          <w:szCs w:val="24"/>
          <w:lang w:val="en-US"/>
        </w:rPr>
      </w:pPr>
      <w:hyperlink r:id="rId9" w:history="1">
        <w:r w:rsidR="009F1FF6" w:rsidRPr="00486C34">
          <w:rPr>
            <w:rStyle w:val="Hipercze"/>
            <w:rFonts w:asciiTheme="majorHAnsi" w:hAnsiTheme="majorHAnsi" w:cstheme="majorHAnsi"/>
            <w:sz w:val="24"/>
            <w:szCs w:val="24"/>
            <w:lang w:val="en-US"/>
          </w:rPr>
          <w:t>https://ekrs.ms.gov.pl/web/wyszukiwarka-krs/strona-glowna/</w:t>
        </w:r>
      </w:hyperlink>
      <w:r w:rsidR="009F1FF6" w:rsidRPr="00486C34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46562" w:rsidRPr="00486C34">
        <w:rPr>
          <w:rFonts w:asciiTheme="majorHAnsi" w:hAnsiTheme="majorHAnsi" w:cstheme="majorHAnsi"/>
          <w:sz w:val="24"/>
          <w:szCs w:val="24"/>
          <w:lang w:val="en-US"/>
        </w:rPr>
        <w:t xml:space="preserve"> (KRS)</w:t>
      </w:r>
    </w:p>
    <w:p w14:paraId="47C24065" w14:textId="5A0F049C" w:rsidR="00446562" w:rsidRPr="00486C34" w:rsidRDefault="009655AA" w:rsidP="00C416F5">
      <w:pPr>
        <w:pStyle w:val="Akapitzlist"/>
        <w:widowControl w:val="0"/>
        <w:numPr>
          <w:ilvl w:val="0"/>
          <w:numId w:val="117"/>
        </w:numPr>
        <w:tabs>
          <w:tab w:val="left" w:pos="142"/>
        </w:tabs>
        <w:spacing w:line="271" w:lineRule="auto"/>
        <w:ind w:left="714" w:hanging="357"/>
        <w:rPr>
          <w:rFonts w:asciiTheme="majorHAnsi" w:hAnsiTheme="majorHAnsi" w:cstheme="majorHAnsi"/>
          <w:sz w:val="24"/>
          <w:szCs w:val="24"/>
        </w:rPr>
      </w:pPr>
      <w:r w:rsidRPr="009655AA">
        <w:rPr>
          <w:rFonts w:asciiTheme="majorHAnsi" w:hAnsiTheme="majorHAnsi" w:cstheme="majorHAnsi"/>
          <w:sz w:val="24"/>
          <w:szCs w:val="24"/>
        </w:rPr>
        <w:t>i</w:t>
      </w:r>
      <w:r w:rsidR="00446562" w:rsidRPr="009655AA">
        <w:rPr>
          <w:rStyle w:val="Hipercze"/>
          <w:color w:val="auto"/>
          <w:u w:val="none"/>
        </w:rPr>
        <w:t>nny</w:t>
      </w:r>
      <w:r w:rsidR="00446562" w:rsidRPr="00486C34">
        <w:rPr>
          <w:rFonts w:asciiTheme="majorHAnsi" w:hAnsiTheme="majorHAnsi" w:cstheme="majorHAnsi"/>
          <w:sz w:val="24"/>
          <w:szCs w:val="24"/>
        </w:rPr>
        <w:t xml:space="preserve"> właściwy rejestr…………………</w:t>
      </w:r>
      <w:r w:rsidR="00047492">
        <w:rPr>
          <w:rFonts w:asciiTheme="majorHAnsi" w:hAnsiTheme="majorHAnsi" w:cstheme="majorHAnsi"/>
          <w:sz w:val="24"/>
          <w:szCs w:val="24"/>
        </w:rPr>
        <w:t>………..</w:t>
      </w:r>
      <w:r w:rsidR="00446562" w:rsidRPr="00486C34">
        <w:rPr>
          <w:rFonts w:asciiTheme="majorHAnsi" w:hAnsiTheme="majorHAnsi" w:cstheme="majorHAnsi"/>
          <w:sz w:val="24"/>
          <w:szCs w:val="24"/>
        </w:rPr>
        <w:t>………..*………………</w:t>
      </w:r>
      <w:r w:rsidR="00047492">
        <w:rPr>
          <w:rFonts w:asciiTheme="majorHAnsi" w:hAnsiTheme="majorHAnsi" w:cstheme="majorHAnsi"/>
          <w:sz w:val="24"/>
          <w:szCs w:val="24"/>
        </w:rPr>
        <w:t>…………………..</w:t>
      </w:r>
      <w:r w:rsidR="00446562" w:rsidRPr="00486C34">
        <w:rPr>
          <w:rFonts w:asciiTheme="majorHAnsi" w:hAnsiTheme="majorHAnsi" w:cstheme="majorHAnsi"/>
          <w:sz w:val="24"/>
          <w:szCs w:val="24"/>
        </w:rPr>
        <w:t>…………………..*</w:t>
      </w:r>
    </w:p>
    <w:p w14:paraId="05AE4D16" w14:textId="0AD52430" w:rsidR="00446562" w:rsidRPr="00486C34" w:rsidRDefault="00BC0E3B" w:rsidP="00E26B25">
      <w:pPr>
        <w:widowControl w:val="0"/>
        <w:tabs>
          <w:tab w:val="left" w:pos="142"/>
        </w:tabs>
        <w:spacing w:line="271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 xml:space="preserve">                                </w:t>
      </w:r>
      <w:r w:rsidR="00047492"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486C34">
        <w:rPr>
          <w:rFonts w:asciiTheme="majorHAnsi" w:hAnsiTheme="majorHAnsi" w:cstheme="majorHAnsi"/>
          <w:sz w:val="24"/>
          <w:szCs w:val="24"/>
        </w:rPr>
        <w:t xml:space="preserve"> </w:t>
      </w:r>
      <w:r w:rsidR="00446562" w:rsidRPr="00486C34">
        <w:rPr>
          <w:rFonts w:asciiTheme="majorHAnsi" w:hAnsiTheme="majorHAnsi" w:cstheme="majorHAnsi"/>
          <w:sz w:val="24"/>
          <w:szCs w:val="24"/>
        </w:rPr>
        <w:t xml:space="preserve">(wpisać nazwę bazy) </w:t>
      </w:r>
      <w:r w:rsidRPr="00486C34">
        <w:rPr>
          <w:rFonts w:asciiTheme="majorHAnsi" w:hAnsiTheme="majorHAnsi" w:cstheme="majorHAnsi"/>
          <w:sz w:val="24"/>
          <w:szCs w:val="24"/>
        </w:rPr>
        <w:t xml:space="preserve">    </w:t>
      </w:r>
      <w:r w:rsidR="00047492">
        <w:rPr>
          <w:rFonts w:asciiTheme="majorHAnsi" w:hAnsiTheme="majorHAnsi" w:cstheme="majorHAnsi"/>
          <w:sz w:val="24"/>
          <w:szCs w:val="24"/>
        </w:rPr>
        <w:t xml:space="preserve">    </w:t>
      </w:r>
      <w:r w:rsidRPr="00486C34">
        <w:rPr>
          <w:rFonts w:asciiTheme="majorHAnsi" w:hAnsiTheme="majorHAnsi" w:cstheme="majorHAnsi"/>
          <w:sz w:val="24"/>
          <w:szCs w:val="24"/>
        </w:rPr>
        <w:t xml:space="preserve"> </w:t>
      </w:r>
      <w:r w:rsidR="00446562" w:rsidRPr="00486C34">
        <w:rPr>
          <w:rFonts w:asciiTheme="majorHAnsi" w:hAnsiTheme="majorHAnsi" w:cstheme="majorHAnsi"/>
          <w:sz w:val="24"/>
          <w:szCs w:val="24"/>
        </w:rPr>
        <w:t xml:space="preserve">(wpisać adres internetowy bazy) </w:t>
      </w:r>
    </w:p>
    <w:p w14:paraId="022D2FCC" w14:textId="7C241D01" w:rsidR="00446562" w:rsidRPr="00486C34" w:rsidRDefault="00446562" w:rsidP="00C416F5">
      <w:pPr>
        <w:pStyle w:val="Akapitzlist"/>
        <w:widowControl w:val="0"/>
        <w:numPr>
          <w:ilvl w:val="0"/>
          <w:numId w:val="117"/>
        </w:numPr>
        <w:tabs>
          <w:tab w:val="left" w:pos="142"/>
        </w:tabs>
        <w:spacing w:line="271" w:lineRule="auto"/>
        <w:ind w:left="714" w:hanging="357"/>
        <w:rPr>
          <w:rFonts w:asciiTheme="majorHAnsi" w:hAnsiTheme="majorHAnsi" w:cstheme="majorHAnsi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>brak możliwości pobrania online</w:t>
      </w:r>
    </w:p>
    <w:p w14:paraId="3D56900E" w14:textId="0D202DFE" w:rsidR="00BC0E3B" w:rsidRPr="00486C34" w:rsidRDefault="00BC0E3B" w:rsidP="00E26B25">
      <w:pPr>
        <w:spacing w:line="271" w:lineRule="auto"/>
        <w:jc w:val="both"/>
        <w:rPr>
          <w:rFonts w:asciiTheme="majorHAnsi" w:hAnsiTheme="majorHAnsi" w:cstheme="majorHAnsi"/>
          <w:b/>
          <w:i/>
          <w:sz w:val="24"/>
          <w:szCs w:val="24"/>
          <w:vertAlign w:val="superscript"/>
        </w:rPr>
      </w:pPr>
      <w:r w:rsidRPr="00486C34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 xml:space="preserve">        należy postawić „X” przy właściwym kwadracie</w:t>
      </w:r>
    </w:p>
    <w:p w14:paraId="4A8DBB3A" w14:textId="3772B870" w:rsidR="00D36D2E" w:rsidRDefault="000B71CE" w:rsidP="00E26B25">
      <w:pPr>
        <w:pStyle w:val="Default"/>
        <w:spacing w:line="271" w:lineRule="auto"/>
        <w:ind w:left="284"/>
        <w:jc w:val="both"/>
        <w:rPr>
          <w:rFonts w:asciiTheme="majorHAnsi" w:hAnsiTheme="majorHAnsi" w:cstheme="majorHAnsi"/>
          <w:i/>
          <w:iCs/>
        </w:rPr>
      </w:pPr>
      <w:r w:rsidRPr="00486C34">
        <w:rPr>
          <w:rFonts w:asciiTheme="majorHAnsi" w:hAnsiTheme="majorHAnsi" w:cstheme="majorHAnsi"/>
          <w:i/>
          <w:iCs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publiczne/. </w:t>
      </w:r>
    </w:p>
    <w:p w14:paraId="449D9A8C" w14:textId="6DF65915" w:rsidR="001F346E" w:rsidRPr="00F7316E" w:rsidRDefault="001F346E" w:rsidP="00047492">
      <w:pPr>
        <w:pStyle w:val="Akapitzlist"/>
        <w:widowControl w:val="0"/>
        <w:numPr>
          <w:ilvl w:val="3"/>
          <w:numId w:val="4"/>
        </w:numPr>
        <w:spacing w:before="120" w:line="271" w:lineRule="auto"/>
        <w:ind w:left="357" w:hanging="357"/>
        <w:contextualSpacing w:val="0"/>
        <w:jc w:val="both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F7316E">
        <w:rPr>
          <w:rFonts w:asciiTheme="majorHAnsi" w:eastAsia="Times New Roman" w:hAnsiTheme="majorHAnsi" w:cstheme="majorHAnsi"/>
          <w:iCs/>
          <w:sz w:val="24"/>
          <w:szCs w:val="24"/>
        </w:rPr>
        <w:t xml:space="preserve">W </w:t>
      </w:r>
      <w:r w:rsidRPr="00E26B25">
        <w:rPr>
          <w:rFonts w:asciiTheme="majorHAnsi" w:hAnsiTheme="majorHAnsi" w:cstheme="majorHAnsi"/>
          <w:sz w:val="24"/>
          <w:szCs w:val="24"/>
        </w:rPr>
        <w:t>przypadku</w:t>
      </w:r>
      <w:r w:rsidRPr="00F7316E">
        <w:rPr>
          <w:rFonts w:asciiTheme="majorHAnsi" w:eastAsia="Times New Roman" w:hAnsiTheme="majorHAnsi" w:cstheme="majorHAnsi"/>
          <w:iCs/>
          <w:sz w:val="24"/>
          <w:szCs w:val="24"/>
        </w:rPr>
        <w:t xml:space="preserve"> wyboru naszej oferty, wskazujemy następujące osoby do umieszczenia </w:t>
      </w:r>
      <w:r>
        <w:rPr>
          <w:rFonts w:asciiTheme="majorHAnsi" w:eastAsia="Times New Roman" w:hAnsiTheme="majorHAnsi" w:cstheme="majorHAnsi"/>
          <w:iCs/>
          <w:sz w:val="24"/>
          <w:szCs w:val="24"/>
        </w:rPr>
        <w:t xml:space="preserve">          </w:t>
      </w:r>
      <w:r w:rsidRPr="00F7316E">
        <w:rPr>
          <w:rFonts w:asciiTheme="majorHAnsi" w:eastAsia="Times New Roman" w:hAnsiTheme="majorHAnsi" w:cstheme="majorHAnsi"/>
          <w:iCs/>
          <w:sz w:val="24"/>
          <w:szCs w:val="24"/>
        </w:rPr>
        <w:t>w Umowie jako reprezentacja Wykonawcy (zgodnie z wpisem w Krajowym Rejestrze Sądowym/ wpisem w ewidencji gospodarczej/ udzielonym pełnomocnictwem)</w:t>
      </w:r>
      <w:r w:rsidRPr="00F7316E">
        <w:rPr>
          <w:rFonts w:asciiTheme="majorHAnsi" w:eastAsia="Times New Roman" w:hAnsiTheme="majorHAnsi" w:cstheme="majorHAnsi"/>
          <w:iCs/>
          <w:sz w:val="24"/>
          <w:szCs w:val="24"/>
        </w:rPr>
        <w:br/>
        <w:t xml:space="preserve">Imię i nazwisko </w:t>
      </w:r>
      <w:r w:rsidRPr="00F7316E">
        <w:rPr>
          <w:rFonts w:asciiTheme="majorHAnsi" w:eastAsia="Times New Roman" w:hAnsiTheme="majorHAnsi" w:cstheme="majorHAnsi"/>
          <w:iCs/>
          <w:sz w:val="24"/>
          <w:szCs w:val="24"/>
          <w:highlight w:val="yellow"/>
        </w:rPr>
        <w:t>(wypełnić)</w:t>
      </w:r>
      <w:r w:rsidRPr="00F7316E">
        <w:rPr>
          <w:rFonts w:asciiTheme="majorHAnsi" w:eastAsia="Times New Roman" w:hAnsiTheme="majorHAnsi" w:cstheme="majorHAnsi"/>
          <w:iCs/>
          <w:sz w:val="24"/>
          <w:szCs w:val="24"/>
        </w:rPr>
        <w:t xml:space="preserve"> – stanowisko/funkcja </w:t>
      </w:r>
      <w:r w:rsidRPr="00F7316E">
        <w:rPr>
          <w:rFonts w:asciiTheme="majorHAnsi" w:eastAsia="Times New Roman" w:hAnsiTheme="majorHAnsi" w:cstheme="majorHAnsi"/>
          <w:iCs/>
          <w:sz w:val="24"/>
          <w:szCs w:val="24"/>
          <w:highlight w:val="yellow"/>
        </w:rPr>
        <w:t>(wypełnić)</w:t>
      </w:r>
    </w:p>
    <w:p w14:paraId="6D3ED681" w14:textId="77777777" w:rsidR="001F346E" w:rsidRPr="00004325" w:rsidRDefault="001F346E" w:rsidP="00047492">
      <w:pPr>
        <w:spacing w:line="271" w:lineRule="auto"/>
        <w:ind w:firstLine="357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004325">
        <w:rPr>
          <w:rFonts w:asciiTheme="majorHAnsi" w:eastAsia="Times New Roman" w:hAnsiTheme="majorHAnsi" w:cstheme="majorHAnsi"/>
          <w:iCs/>
          <w:sz w:val="24"/>
          <w:szCs w:val="24"/>
        </w:rPr>
        <w:t xml:space="preserve">Imię i nazwisko </w:t>
      </w:r>
      <w:r w:rsidRPr="00004325">
        <w:rPr>
          <w:rFonts w:asciiTheme="majorHAnsi" w:eastAsia="Times New Roman" w:hAnsiTheme="majorHAnsi" w:cstheme="majorHAnsi"/>
          <w:iCs/>
          <w:sz w:val="24"/>
          <w:szCs w:val="24"/>
          <w:highlight w:val="yellow"/>
        </w:rPr>
        <w:t>(wypełnić)</w:t>
      </w:r>
      <w:r w:rsidRPr="00004325">
        <w:rPr>
          <w:rFonts w:asciiTheme="majorHAnsi" w:eastAsia="Times New Roman" w:hAnsiTheme="majorHAnsi" w:cstheme="majorHAnsi"/>
          <w:iCs/>
          <w:sz w:val="24"/>
          <w:szCs w:val="24"/>
        </w:rPr>
        <w:t xml:space="preserve"> – stanowisko/funkcja </w:t>
      </w:r>
      <w:r w:rsidRPr="00004325">
        <w:rPr>
          <w:rFonts w:asciiTheme="majorHAnsi" w:eastAsia="Times New Roman" w:hAnsiTheme="majorHAnsi" w:cstheme="majorHAnsi"/>
          <w:iCs/>
          <w:sz w:val="24"/>
          <w:szCs w:val="24"/>
          <w:highlight w:val="yellow"/>
        </w:rPr>
        <w:t>(wypełnić)</w:t>
      </w:r>
    </w:p>
    <w:p w14:paraId="1EB8176A" w14:textId="77777777" w:rsidR="001F346E" w:rsidRPr="00004325" w:rsidRDefault="001F346E" w:rsidP="00E26B25">
      <w:pPr>
        <w:spacing w:line="271" w:lineRule="auto"/>
        <w:jc w:val="both"/>
        <w:rPr>
          <w:rFonts w:asciiTheme="majorHAnsi" w:eastAsia="Times New Roman" w:hAnsiTheme="majorHAnsi" w:cstheme="majorHAnsi"/>
          <w:sz w:val="6"/>
          <w:szCs w:val="6"/>
          <w:u w:val="single"/>
        </w:rPr>
      </w:pPr>
    </w:p>
    <w:p w14:paraId="5D70E705" w14:textId="29DE77F5" w:rsidR="00C11339" w:rsidRPr="00486C34" w:rsidRDefault="00C11339" w:rsidP="00047492">
      <w:pPr>
        <w:pStyle w:val="Akapitzlist"/>
        <w:widowControl w:val="0"/>
        <w:numPr>
          <w:ilvl w:val="3"/>
          <w:numId w:val="4"/>
        </w:numPr>
        <w:spacing w:before="120" w:line="271" w:lineRule="auto"/>
        <w:ind w:left="357" w:hanging="357"/>
        <w:contextualSpacing w:val="0"/>
        <w:jc w:val="both"/>
        <w:rPr>
          <w:rFonts w:asciiTheme="majorHAnsi" w:hAnsiTheme="majorHAnsi" w:cstheme="majorHAnsi"/>
          <w:b/>
          <w:bCs/>
        </w:rPr>
      </w:pPr>
      <w:r w:rsidRPr="00486C34">
        <w:rPr>
          <w:rFonts w:asciiTheme="majorHAnsi" w:hAnsiTheme="majorHAnsi" w:cstheme="majorHAnsi"/>
          <w:b/>
          <w:bCs/>
          <w:snapToGrid w:val="0"/>
        </w:rPr>
        <w:t>Wykaz załączników do oferty:</w:t>
      </w:r>
    </w:p>
    <w:p w14:paraId="64FCBB3D" w14:textId="7EBEC5D6" w:rsidR="00130DD8" w:rsidRPr="00486C34" w:rsidRDefault="007C0DCF" w:rsidP="00047492">
      <w:pPr>
        <w:pStyle w:val="Akapitzlist"/>
        <w:widowControl w:val="0"/>
        <w:numPr>
          <w:ilvl w:val="2"/>
          <w:numId w:val="39"/>
        </w:numPr>
        <w:spacing w:line="271" w:lineRule="auto"/>
        <w:ind w:left="714" w:hanging="35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6C34">
        <w:rPr>
          <w:rFonts w:asciiTheme="majorHAnsi" w:hAnsiTheme="majorHAnsi" w:cstheme="majorHAnsi"/>
          <w:sz w:val="24"/>
          <w:szCs w:val="24"/>
        </w:rPr>
        <w:t>Oświadczeni</w:t>
      </w:r>
      <w:r w:rsidR="00C64A71" w:rsidRPr="00486C34">
        <w:rPr>
          <w:rFonts w:asciiTheme="majorHAnsi" w:hAnsiTheme="majorHAnsi" w:cstheme="majorHAnsi"/>
          <w:sz w:val="24"/>
          <w:szCs w:val="24"/>
        </w:rPr>
        <w:t>e</w:t>
      </w:r>
      <w:r w:rsidRPr="00486C34">
        <w:rPr>
          <w:rFonts w:asciiTheme="majorHAnsi" w:hAnsiTheme="majorHAnsi" w:cstheme="majorHAnsi"/>
          <w:sz w:val="24"/>
          <w:szCs w:val="24"/>
        </w:rPr>
        <w:t>, o który</w:t>
      </w:r>
      <w:r w:rsidR="00551ED5" w:rsidRPr="00486C34">
        <w:rPr>
          <w:rFonts w:asciiTheme="majorHAnsi" w:hAnsiTheme="majorHAnsi" w:cstheme="majorHAnsi"/>
          <w:sz w:val="24"/>
          <w:szCs w:val="24"/>
        </w:rPr>
        <w:t>m</w:t>
      </w:r>
      <w:r w:rsidRPr="00486C34">
        <w:rPr>
          <w:rFonts w:asciiTheme="majorHAnsi" w:hAnsiTheme="majorHAnsi" w:cstheme="majorHAnsi"/>
          <w:sz w:val="24"/>
          <w:szCs w:val="24"/>
        </w:rPr>
        <w:t xml:space="preserve"> mowa w </w:t>
      </w:r>
      <w:r w:rsidR="00C64A71" w:rsidRPr="00486C34">
        <w:rPr>
          <w:rFonts w:asciiTheme="majorHAnsi" w:hAnsiTheme="majorHAnsi" w:cstheme="majorHAnsi"/>
          <w:sz w:val="24"/>
          <w:szCs w:val="24"/>
        </w:rPr>
        <w:t>art.</w:t>
      </w:r>
      <w:r w:rsidRPr="00486C34">
        <w:rPr>
          <w:rFonts w:asciiTheme="majorHAnsi" w:hAnsiTheme="majorHAnsi" w:cstheme="majorHAnsi"/>
          <w:sz w:val="24"/>
          <w:szCs w:val="24"/>
        </w:rPr>
        <w:t xml:space="preserve"> 125 ust. 1 ustawy PZP</w:t>
      </w:r>
      <w:r w:rsidRPr="00486C3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30DD8" w:rsidRPr="00486C34">
        <w:rPr>
          <w:rFonts w:asciiTheme="majorHAnsi" w:hAnsiTheme="majorHAnsi" w:cstheme="majorHAnsi"/>
          <w:bCs/>
          <w:sz w:val="24"/>
          <w:szCs w:val="24"/>
        </w:rPr>
        <w:t>(Załącznik</w:t>
      </w:r>
      <w:r w:rsidR="00D01694" w:rsidRPr="00486C34">
        <w:rPr>
          <w:rFonts w:asciiTheme="majorHAnsi" w:hAnsiTheme="majorHAnsi" w:cstheme="majorHAnsi"/>
          <w:bCs/>
          <w:sz w:val="24"/>
          <w:szCs w:val="24"/>
        </w:rPr>
        <w:t xml:space="preserve"> nr</w:t>
      </w:r>
      <w:r w:rsidR="00130DD8" w:rsidRPr="00486C3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94E2B" w:rsidRPr="00486C34">
        <w:rPr>
          <w:rFonts w:asciiTheme="majorHAnsi" w:hAnsiTheme="majorHAnsi" w:cstheme="majorHAnsi"/>
          <w:bCs/>
          <w:sz w:val="24"/>
          <w:szCs w:val="24"/>
        </w:rPr>
        <w:t>3</w:t>
      </w:r>
      <w:r w:rsidR="00130DD8" w:rsidRPr="00486C34">
        <w:rPr>
          <w:rFonts w:asciiTheme="majorHAnsi" w:hAnsiTheme="majorHAnsi" w:cstheme="majorHAnsi"/>
          <w:bCs/>
          <w:sz w:val="24"/>
          <w:szCs w:val="24"/>
        </w:rPr>
        <w:t>)</w:t>
      </w:r>
      <w:r w:rsidRPr="00486C34">
        <w:rPr>
          <w:rFonts w:asciiTheme="majorHAnsi" w:hAnsiTheme="majorHAnsi" w:cstheme="majorHAnsi"/>
          <w:bCs/>
          <w:sz w:val="24"/>
          <w:szCs w:val="24"/>
        </w:rPr>
        <w:t>;</w:t>
      </w:r>
    </w:p>
    <w:p w14:paraId="6DC26646" w14:textId="13E60385" w:rsidR="007A3EF5" w:rsidRPr="00486C34" w:rsidRDefault="007A3EF5" w:rsidP="00047492">
      <w:pPr>
        <w:pStyle w:val="Akapitzlist"/>
        <w:widowControl w:val="0"/>
        <w:numPr>
          <w:ilvl w:val="2"/>
          <w:numId w:val="39"/>
        </w:numPr>
        <w:spacing w:line="271" w:lineRule="auto"/>
        <w:ind w:left="714" w:hanging="35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047492">
        <w:rPr>
          <w:rFonts w:asciiTheme="majorHAnsi" w:hAnsiTheme="majorHAnsi" w:cstheme="majorHAnsi"/>
          <w:sz w:val="24"/>
          <w:szCs w:val="24"/>
        </w:rPr>
        <w:t>Przedmiotowe</w:t>
      </w:r>
      <w:r w:rsidRPr="00486C34">
        <w:rPr>
          <w:rFonts w:asciiTheme="majorHAnsi" w:hAnsiTheme="majorHAnsi" w:cstheme="majorHAnsi"/>
          <w:snapToGrid w:val="0"/>
          <w:sz w:val="24"/>
          <w:szCs w:val="24"/>
        </w:rPr>
        <w:t xml:space="preserve"> środki dowodowe, o których mowa w Rozdziale IV ust. 7 SWZ,</w:t>
      </w:r>
    </w:p>
    <w:p w14:paraId="1488734D" w14:textId="69EFF240" w:rsidR="007C0DCF" w:rsidRPr="00486C34" w:rsidRDefault="007C0DCF" w:rsidP="00047492">
      <w:pPr>
        <w:pStyle w:val="Akapitzlist"/>
        <w:widowControl w:val="0"/>
        <w:numPr>
          <w:ilvl w:val="2"/>
          <w:numId w:val="39"/>
        </w:numPr>
        <w:spacing w:line="271" w:lineRule="auto"/>
        <w:ind w:left="714" w:hanging="35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047492">
        <w:rPr>
          <w:rFonts w:asciiTheme="majorHAnsi" w:hAnsiTheme="majorHAnsi" w:cstheme="majorHAnsi"/>
          <w:sz w:val="24"/>
          <w:szCs w:val="24"/>
        </w:rPr>
        <w:t>Pełnomocnictwo</w:t>
      </w:r>
      <w:r w:rsidRPr="00486C34">
        <w:rPr>
          <w:rFonts w:asciiTheme="majorHAnsi" w:hAnsiTheme="majorHAnsi" w:cstheme="majorHAnsi"/>
          <w:snapToGrid w:val="0"/>
          <w:sz w:val="24"/>
          <w:szCs w:val="24"/>
        </w:rPr>
        <w:t xml:space="preserve"> do reprezentowania Wykonawcy (jeżeli występuje)*;</w:t>
      </w:r>
    </w:p>
    <w:p w14:paraId="4F5B98CF" w14:textId="6CD9888D" w:rsidR="00C11339" w:rsidRPr="00486C34" w:rsidRDefault="00C11339" w:rsidP="00047492">
      <w:pPr>
        <w:pStyle w:val="Akapitzlist"/>
        <w:widowControl w:val="0"/>
        <w:numPr>
          <w:ilvl w:val="2"/>
          <w:numId w:val="39"/>
        </w:numPr>
        <w:spacing w:line="271" w:lineRule="auto"/>
        <w:ind w:left="714" w:hanging="357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6C34">
        <w:rPr>
          <w:rFonts w:asciiTheme="majorHAnsi" w:hAnsiTheme="majorHAnsi" w:cstheme="majorHAnsi"/>
          <w:snapToGrid w:val="0"/>
          <w:sz w:val="24"/>
          <w:szCs w:val="24"/>
        </w:rPr>
        <w:t>……………………………………………………………………..…..</w:t>
      </w:r>
    </w:p>
    <w:p w14:paraId="7058841A" w14:textId="71F22C9D" w:rsidR="007C0DCF" w:rsidRPr="00486C34" w:rsidRDefault="007C0DCF" w:rsidP="00047492">
      <w:pPr>
        <w:pStyle w:val="Akapitzlist"/>
        <w:widowControl w:val="0"/>
        <w:spacing w:line="271" w:lineRule="auto"/>
        <w:ind w:left="714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6C34">
        <w:rPr>
          <w:rFonts w:asciiTheme="majorHAnsi" w:hAnsiTheme="majorHAnsi" w:cstheme="majorHAnsi"/>
          <w:snapToGrid w:val="0"/>
          <w:sz w:val="24"/>
          <w:szCs w:val="24"/>
        </w:rPr>
        <w:t>………………………………………………</w:t>
      </w:r>
      <w:r w:rsidR="00C64A71" w:rsidRPr="00486C34">
        <w:rPr>
          <w:rFonts w:asciiTheme="majorHAnsi" w:hAnsiTheme="majorHAnsi" w:cstheme="majorHAnsi"/>
          <w:snapToGrid w:val="0"/>
          <w:sz w:val="24"/>
          <w:szCs w:val="24"/>
        </w:rPr>
        <w:t>..</w:t>
      </w:r>
      <w:r w:rsidRPr="00486C34">
        <w:rPr>
          <w:rFonts w:asciiTheme="majorHAnsi" w:hAnsiTheme="majorHAnsi" w:cstheme="majorHAnsi"/>
          <w:snapToGrid w:val="0"/>
          <w:sz w:val="24"/>
          <w:szCs w:val="24"/>
        </w:rPr>
        <w:t>………………………..</w:t>
      </w:r>
    </w:p>
    <w:p w14:paraId="08022FEB" w14:textId="77777777" w:rsidR="00C11339" w:rsidRPr="00486C34" w:rsidRDefault="00C11339" w:rsidP="00E26B25">
      <w:pPr>
        <w:widowControl w:val="0"/>
        <w:spacing w:line="271" w:lineRule="auto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14:paraId="56F5015E" w14:textId="77777777" w:rsidR="00C11339" w:rsidRPr="00486C34" w:rsidRDefault="00C11339" w:rsidP="00B51F60">
      <w:pPr>
        <w:widowControl w:val="0"/>
        <w:spacing w:line="271" w:lineRule="auto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86C34">
        <w:rPr>
          <w:rFonts w:asciiTheme="majorHAnsi" w:hAnsiTheme="majorHAnsi" w:cstheme="majorHAnsi"/>
          <w:snapToGrid w:val="0"/>
          <w:sz w:val="24"/>
          <w:szCs w:val="24"/>
        </w:rPr>
        <w:t>................................., dnia ................................</w:t>
      </w:r>
    </w:p>
    <w:p w14:paraId="549E9F3C" w14:textId="77777777" w:rsidR="00AC48D7" w:rsidRPr="00486C34" w:rsidRDefault="00AC48D7" w:rsidP="00B51F60">
      <w:pPr>
        <w:pStyle w:val="Standard"/>
        <w:spacing w:line="271" w:lineRule="auto"/>
        <w:jc w:val="both"/>
        <w:rPr>
          <w:rFonts w:asciiTheme="majorHAnsi" w:hAnsiTheme="majorHAnsi" w:cstheme="majorHAnsi"/>
          <w:b/>
          <w:bCs/>
        </w:rPr>
      </w:pPr>
      <w:bookmarkStart w:id="1" w:name="_Hlk67253202"/>
    </w:p>
    <w:p w14:paraId="5C6D821D" w14:textId="35D404CA" w:rsidR="00F653AA" w:rsidRPr="00486C34" w:rsidRDefault="00F653AA" w:rsidP="00B51F60">
      <w:pPr>
        <w:pStyle w:val="Standard"/>
        <w:spacing w:line="271" w:lineRule="auto"/>
        <w:jc w:val="both"/>
        <w:rPr>
          <w:rFonts w:asciiTheme="majorHAnsi" w:hAnsiTheme="majorHAnsi" w:cstheme="majorHAnsi"/>
          <w:b/>
          <w:bCs/>
        </w:rPr>
      </w:pPr>
      <w:r w:rsidRPr="00486C34">
        <w:rPr>
          <w:rFonts w:asciiTheme="majorHAnsi" w:hAnsiTheme="majorHAnsi" w:cstheme="majorHAnsi"/>
          <w:b/>
          <w:bCs/>
        </w:rPr>
        <w:t>Uwaga: Informacja dla Wykonawcy: Formularz oferty musi być opatrzony przez osobę lub osoby uprawnione do reprezentowania firmy kwalifikowanym podpisem elektronicznym, podpisem zaufanych lub podpisem osobistym i przekazany Zamawiającemu wraz</w:t>
      </w:r>
      <w:r w:rsidR="00E85738" w:rsidRPr="00486C34">
        <w:rPr>
          <w:rFonts w:asciiTheme="majorHAnsi" w:hAnsiTheme="majorHAnsi" w:cstheme="majorHAnsi"/>
          <w:b/>
          <w:bCs/>
        </w:rPr>
        <w:t xml:space="preserve"> </w:t>
      </w:r>
      <w:r w:rsidR="00047492">
        <w:rPr>
          <w:rFonts w:asciiTheme="majorHAnsi" w:hAnsiTheme="majorHAnsi" w:cstheme="majorHAnsi"/>
          <w:b/>
          <w:bCs/>
        </w:rPr>
        <w:br/>
      </w:r>
      <w:r w:rsidRPr="00486C34">
        <w:rPr>
          <w:rFonts w:asciiTheme="majorHAnsi" w:hAnsiTheme="majorHAnsi" w:cstheme="majorHAnsi"/>
          <w:b/>
          <w:bCs/>
        </w:rPr>
        <w:t>z dokumentem</w:t>
      </w:r>
      <w:r w:rsidR="00255181" w:rsidRPr="00486C34">
        <w:rPr>
          <w:rFonts w:asciiTheme="majorHAnsi" w:hAnsiTheme="majorHAnsi" w:cstheme="majorHAnsi"/>
          <w:b/>
          <w:bCs/>
        </w:rPr>
        <w:t>/</w:t>
      </w:r>
      <w:proofErr w:type="spellStart"/>
      <w:r w:rsidRPr="00486C34">
        <w:rPr>
          <w:rFonts w:asciiTheme="majorHAnsi" w:hAnsiTheme="majorHAnsi" w:cstheme="majorHAnsi"/>
          <w:b/>
          <w:bCs/>
        </w:rPr>
        <w:t>ami</w:t>
      </w:r>
      <w:proofErr w:type="spellEnd"/>
      <w:r w:rsidRPr="00486C34">
        <w:rPr>
          <w:rFonts w:asciiTheme="majorHAnsi" w:hAnsiTheme="majorHAnsi" w:cstheme="majorHAnsi"/>
          <w:b/>
          <w:bCs/>
        </w:rPr>
        <w:t>) potwierdzającymi prawo do reprezentacji Wykonawcy przez osobę podpisującą ofertę.</w:t>
      </w:r>
    </w:p>
    <w:p w14:paraId="35DA9BA7" w14:textId="1685E637" w:rsidR="00C11339" w:rsidRPr="00CB4374" w:rsidRDefault="001C3763" w:rsidP="00B51F60">
      <w:pPr>
        <w:spacing w:line="271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86C34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Zamawiający zaleca, aby podpis złożony był na podpisywanym </w:t>
      </w:r>
      <w:r w:rsidRPr="00486C34">
        <w:rPr>
          <w:rFonts w:asciiTheme="majorHAnsi" w:hAnsiTheme="majorHAnsi" w:cstheme="majorHAnsi"/>
          <w:b/>
          <w:bCs/>
          <w:sz w:val="24"/>
          <w:szCs w:val="24"/>
          <w:u w:val="single"/>
        </w:rPr>
        <w:t>dokumencie PDF</w:t>
      </w:r>
      <w:r w:rsidRPr="00486C34">
        <w:rPr>
          <w:rFonts w:asciiTheme="majorHAnsi" w:hAnsiTheme="majorHAnsi" w:cstheme="majorHAnsi"/>
          <w:b/>
          <w:bCs/>
          <w:sz w:val="24"/>
          <w:szCs w:val="24"/>
        </w:rPr>
        <w:t xml:space="preserve"> (podpis wewnętrzny) – taki sposób podpisu umożliwia szybką i prawidłową weryfikację</w:t>
      </w:r>
      <w:bookmarkEnd w:id="1"/>
      <w:r w:rsidR="00CB4374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47CFCE6" w14:textId="77777777" w:rsidR="00485F51" w:rsidRDefault="00485F51" w:rsidP="00B51F60">
      <w:pPr>
        <w:spacing w:line="271" w:lineRule="auto"/>
        <w:jc w:val="both"/>
        <w:rPr>
          <w:rFonts w:asciiTheme="majorHAnsi" w:hAnsiTheme="majorHAnsi" w:cstheme="majorHAnsi"/>
          <w:sz w:val="24"/>
          <w:szCs w:val="24"/>
          <w:u w:val="single"/>
          <w:lang w:val="pl"/>
        </w:rPr>
      </w:pPr>
    </w:p>
    <w:p w14:paraId="721DD828" w14:textId="646652A2" w:rsidR="00894E2B" w:rsidRPr="00486C34" w:rsidRDefault="00894E2B" w:rsidP="00B51F60">
      <w:pPr>
        <w:spacing w:line="271" w:lineRule="auto"/>
        <w:jc w:val="both"/>
        <w:rPr>
          <w:rFonts w:asciiTheme="majorHAnsi" w:hAnsiTheme="majorHAnsi" w:cstheme="majorHAnsi"/>
          <w:sz w:val="24"/>
          <w:szCs w:val="24"/>
          <w:u w:val="single"/>
          <w:lang w:val="pl"/>
        </w:rPr>
      </w:pPr>
      <w:r w:rsidRPr="00486C34">
        <w:rPr>
          <w:rFonts w:asciiTheme="majorHAnsi" w:hAnsiTheme="majorHAnsi" w:cstheme="majorHAnsi"/>
          <w:sz w:val="24"/>
          <w:szCs w:val="24"/>
          <w:u w:val="single"/>
          <w:lang w:val="pl"/>
        </w:rPr>
        <w:t xml:space="preserve">Instrukcja wypełniania: </w:t>
      </w:r>
    </w:p>
    <w:p w14:paraId="7DFA736F" w14:textId="77777777" w:rsidR="00894E2B" w:rsidRPr="00486C34" w:rsidRDefault="00894E2B" w:rsidP="00B51F60">
      <w:pPr>
        <w:spacing w:line="271" w:lineRule="auto"/>
        <w:jc w:val="both"/>
        <w:rPr>
          <w:rFonts w:asciiTheme="majorHAnsi" w:hAnsiTheme="majorHAnsi" w:cstheme="majorHAnsi"/>
          <w:sz w:val="24"/>
          <w:szCs w:val="24"/>
          <w:lang w:val="pl"/>
        </w:rPr>
      </w:pPr>
      <w:r w:rsidRPr="00486C34">
        <w:rPr>
          <w:rFonts w:asciiTheme="majorHAnsi" w:hAnsiTheme="majorHAnsi" w:cstheme="majorHAnsi"/>
          <w:sz w:val="24"/>
          <w:szCs w:val="24"/>
          <w:lang w:val="pl"/>
        </w:rPr>
        <w:t xml:space="preserve">● Wykonawca wypełnia we wszystkich wykropkowanych miejscach. </w:t>
      </w:r>
    </w:p>
    <w:p w14:paraId="77513F3D" w14:textId="77777777" w:rsidR="00894E2B" w:rsidRPr="00486C34" w:rsidRDefault="00894E2B" w:rsidP="00B51F60">
      <w:pPr>
        <w:widowControl w:val="0"/>
        <w:suppressAutoHyphens/>
        <w:spacing w:line="271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pl"/>
        </w:rPr>
      </w:pPr>
      <w:r w:rsidRPr="00486C34">
        <w:rPr>
          <w:rFonts w:asciiTheme="majorHAnsi" w:hAnsiTheme="majorHAnsi" w:cstheme="majorHAnsi"/>
          <w:b/>
          <w:color w:val="000000"/>
          <w:sz w:val="24"/>
          <w:szCs w:val="24"/>
          <w:lang w:val="pl"/>
        </w:rPr>
        <w:t xml:space="preserve">* </w:t>
      </w:r>
      <w:r w:rsidRPr="00486C34">
        <w:rPr>
          <w:rFonts w:asciiTheme="majorHAnsi" w:hAnsiTheme="majorHAnsi" w:cstheme="majorHAnsi"/>
          <w:color w:val="000000"/>
          <w:sz w:val="24"/>
          <w:szCs w:val="24"/>
          <w:lang w:val="pl"/>
        </w:rPr>
        <w:t>Niewłaściwe skreślić lub wpisać nie dotyczy.</w:t>
      </w:r>
    </w:p>
    <w:p w14:paraId="63029830" w14:textId="77777777" w:rsidR="00894E2B" w:rsidRPr="00486C34" w:rsidRDefault="00894E2B" w:rsidP="00B51F60">
      <w:pPr>
        <w:autoSpaceDE w:val="0"/>
        <w:autoSpaceDN w:val="0"/>
        <w:adjustRightInd w:val="0"/>
        <w:spacing w:line="271" w:lineRule="auto"/>
        <w:jc w:val="both"/>
        <w:rPr>
          <w:rFonts w:asciiTheme="majorHAnsi" w:hAnsiTheme="majorHAnsi" w:cstheme="majorHAnsi"/>
          <w:sz w:val="24"/>
          <w:szCs w:val="24"/>
          <w:lang w:val="pl"/>
        </w:rPr>
      </w:pPr>
    </w:p>
    <w:p w14:paraId="7595587B" w14:textId="50B9BE2C" w:rsidR="00894E2B" w:rsidRPr="00486C34" w:rsidRDefault="00894E2B" w:rsidP="00B51F60">
      <w:pPr>
        <w:widowControl w:val="0"/>
        <w:suppressAutoHyphens/>
        <w:spacing w:line="271" w:lineRule="auto"/>
        <w:jc w:val="both"/>
        <w:rPr>
          <w:rFonts w:asciiTheme="majorHAnsi" w:hAnsiTheme="majorHAnsi" w:cstheme="majorHAnsi"/>
          <w:lang w:val="pl"/>
        </w:rPr>
      </w:pPr>
      <w:r w:rsidRPr="00486C34">
        <w:rPr>
          <w:rFonts w:asciiTheme="majorHAnsi" w:hAnsiTheme="majorHAnsi" w:cstheme="majorHAnsi"/>
          <w:lang w:val="pl"/>
        </w:rPr>
        <w:t xml:space="preserve"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podatku, </w:t>
      </w:r>
      <w:r w:rsidRPr="00486C34">
        <w:rPr>
          <w:rFonts w:asciiTheme="majorHAnsi" w:hAnsiTheme="majorHAnsi" w:cstheme="majorHAnsi"/>
          <w:b/>
          <w:lang w:val="pl"/>
        </w:rPr>
        <w:t>przy czym w treści oferty Wykonawca zobowiązany jest uwzględnić należną kwotę podatku VAT, bez względu na to kto będzie jej płatnikiem</w:t>
      </w:r>
      <w:r w:rsidRPr="00486C34">
        <w:rPr>
          <w:rFonts w:asciiTheme="majorHAnsi" w:hAnsiTheme="majorHAnsi" w:cstheme="majorHAnsi"/>
          <w:lang w:val="pl"/>
        </w:rPr>
        <w:t xml:space="preserve">. </w:t>
      </w:r>
    </w:p>
    <w:p w14:paraId="4BA17A4C" w14:textId="21C889A2" w:rsidR="00C11339" w:rsidRPr="00486C34" w:rsidRDefault="00C11339" w:rsidP="00B51F60">
      <w:pPr>
        <w:spacing w:before="100" w:beforeAutospacing="1" w:line="271" w:lineRule="auto"/>
        <w:ind w:left="142" w:hanging="142"/>
        <w:jc w:val="both"/>
        <w:rPr>
          <w:rFonts w:asciiTheme="majorHAnsi" w:hAnsiTheme="majorHAnsi" w:cstheme="majorHAnsi"/>
        </w:rPr>
      </w:pPr>
      <w:r w:rsidRPr="00486C34">
        <w:rPr>
          <w:rFonts w:asciiTheme="majorHAnsi" w:hAnsiTheme="majorHAnsi" w:cstheme="majorHAnsi"/>
          <w:vertAlign w:val="superscript"/>
        </w:rPr>
        <w:t xml:space="preserve">1) </w:t>
      </w:r>
      <w:r w:rsidRPr="00486C34">
        <w:rPr>
          <w:rFonts w:asciiTheme="majorHAnsi" w:hAnsiTheme="majorHAnsi" w:cstheme="majorHAnsi"/>
        </w:rPr>
        <w:t xml:space="preserve">rozporządzenie Parlamentu Europejskiego i Rady (UE) 2016/679 z dnia 27 kwietnia 2016 r.  </w:t>
      </w:r>
      <w:r w:rsidR="00047492">
        <w:rPr>
          <w:rFonts w:asciiTheme="majorHAnsi" w:hAnsiTheme="majorHAnsi" w:cstheme="majorHAnsi"/>
        </w:rPr>
        <w:br/>
      </w:r>
      <w:r w:rsidRPr="00486C34">
        <w:rPr>
          <w:rFonts w:asciiTheme="majorHAnsi" w:hAnsiTheme="majorHAnsi" w:cstheme="majorHAnsi"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dnia 04.05.2016 r., str. 1). </w:t>
      </w:r>
    </w:p>
    <w:p w14:paraId="32164DD2" w14:textId="23C1FEDD" w:rsidR="00CB1E05" w:rsidRDefault="00C11339" w:rsidP="000E7BC0">
      <w:pPr>
        <w:spacing w:before="100" w:beforeAutospacing="1" w:line="271" w:lineRule="auto"/>
        <w:ind w:left="142" w:hanging="142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486C34">
        <w:rPr>
          <w:rFonts w:asciiTheme="majorHAnsi" w:hAnsiTheme="majorHAnsi" w:cstheme="majorHAnsi"/>
          <w:vertAlign w:val="superscript"/>
        </w:rPr>
        <w:t>2)</w:t>
      </w:r>
      <w:r w:rsidRPr="00486C34">
        <w:rPr>
          <w:rFonts w:asciiTheme="majorHAnsi" w:hAnsiTheme="majorHAnsi" w:cstheme="maj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035A0C" w:rsidRPr="00486C34">
        <w:rPr>
          <w:rFonts w:asciiTheme="majorHAnsi" w:hAnsiTheme="majorHAnsi" w:cstheme="majorHAnsi"/>
          <w:iCs/>
        </w:rPr>
        <w:t xml:space="preserve">                </w:t>
      </w:r>
    </w:p>
    <w:p w14:paraId="4A31D3FD" w14:textId="77777777" w:rsidR="00CB1E05" w:rsidRDefault="00CB1E05" w:rsidP="00B51F60">
      <w:pPr>
        <w:pStyle w:val="Tytu"/>
        <w:spacing w:line="271" w:lineRule="auto"/>
        <w:ind w:left="5760" w:firstLine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7EA58012" w14:textId="77777777" w:rsidR="00CB1E05" w:rsidRDefault="00CB1E05" w:rsidP="00B51F60">
      <w:pPr>
        <w:pStyle w:val="Tytu"/>
        <w:spacing w:line="271" w:lineRule="auto"/>
        <w:ind w:left="5760" w:firstLine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635E78E8" w14:textId="77777777" w:rsidR="00CB1E05" w:rsidRDefault="00CB1E05" w:rsidP="00B51F60">
      <w:pPr>
        <w:pStyle w:val="Tytu"/>
        <w:spacing w:line="271" w:lineRule="auto"/>
        <w:ind w:left="5760" w:firstLine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5C140CB6" w14:textId="77777777" w:rsidR="00CB1E05" w:rsidRDefault="00CB1E05" w:rsidP="00B51F60">
      <w:pPr>
        <w:pStyle w:val="Tytu"/>
        <w:spacing w:line="271" w:lineRule="auto"/>
        <w:ind w:left="5760" w:firstLine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7D4DF143" w14:textId="77777777" w:rsidR="00CB1E05" w:rsidRDefault="00CB1E05" w:rsidP="00B51F60">
      <w:pPr>
        <w:pStyle w:val="Tytu"/>
        <w:spacing w:line="271" w:lineRule="auto"/>
        <w:ind w:left="5760" w:firstLine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1A971BC2" w14:textId="77777777" w:rsidR="00CB1E05" w:rsidRDefault="00CB1E05" w:rsidP="00B51F60">
      <w:pPr>
        <w:pStyle w:val="Tytu"/>
        <w:spacing w:line="271" w:lineRule="auto"/>
        <w:ind w:left="5760" w:firstLine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456515D1" w14:textId="77777777" w:rsidR="00CB1E05" w:rsidRDefault="00CB1E05" w:rsidP="00B51F60">
      <w:pPr>
        <w:pStyle w:val="Tytu"/>
        <w:spacing w:line="271" w:lineRule="auto"/>
        <w:ind w:left="5760" w:firstLine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4EC44067" w14:textId="77777777" w:rsidR="00CB1E05" w:rsidRDefault="00CB1E05" w:rsidP="00B51F60">
      <w:pPr>
        <w:pStyle w:val="Tytu"/>
        <w:spacing w:line="271" w:lineRule="auto"/>
        <w:ind w:left="5760" w:firstLine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23BD0CD0" w14:textId="77777777" w:rsidR="00CB1E05" w:rsidRDefault="00CB1E05" w:rsidP="00B51F60">
      <w:pPr>
        <w:pStyle w:val="Tytu"/>
        <w:spacing w:line="271" w:lineRule="auto"/>
        <w:ind w:left="5760" w:firstLine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1539FF97" w14:textId="77777777" w:rsidR="00CB1E05" w:rsidRDefault="00CB1E05" w:rsidP="00B51F60">
      <w:pPr>
        <w:pStyle w:val="Tytu"/>
        <w:spacing w:line="271" w:lineRule="auto"/>
        <w:ind w:left="5760" w:firstLine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711C7618" w14:textId="77777777" w:rsidR="00CB1E05" w:rsidRDefault="00CB1E05" w:rsidP="00B51F60">
      <w:pPr>
        <w:pStyle w:val="Tytu"/>
        <w:spacing w:line="271" w:lineRule="auto"/>
        <w:ind w:left="5760" w:firstLine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3FD9F48A" w14:textId="77777777" w:rsidR="00CB1E05" w:rsidRDefault="00CB1E05" w:rsidP="00B51F60">
      <w:pPr>
        <w:pStyle w:val="Tytu"/>
        <w:spacing w:line="271" w:lineRule="auto"/>
        <w:ind w:left="5760" w:firstLine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05759ABD" w14:textId="77777777" w:rsidR="00CB1E05" w:rsidRDefault="00CB1E05" w:rsidP="00B51F60">
      <w:pPr>
        <w:pStyle w:val="Tytu"/>
        <w:spacing w:line="271" w:lineRule="auto"/>
        <w:ind w:left="5760" w:firstLine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13609752" w14:textId="77777777" w:rsidR="00CB1E05" w:rsidRDefault="00CB1E05" w:rsidP="00B51F60">
      <w:pPr>
        <w:pStyle w:val="Tytu"/>
        <w:spacing w:line="271" w:lineRule="auto"/>
        <w:ind w:left="5760" w:firstLine="720"/>
        <w:rPr>
          <w:rFonts w:asciiTheme="majorHAnsi" w:hAnsiTheme="majorHAnsi" w:cstheme="majorHAnsi"/>
          <w:b/>
          <w:iCs/>
          <w:sz w:val="24"/>
          <w:szCs w:val="24"/>
        </w:rPr>
      </w:pPr>
    </w:p>
    <w:p w14:paraId="34F330C6" w14:textId="77777777" w:rsidR="00CB1E05" w:rsidRDefault="00CB1E05" w:rsidP="00B51F60">
      <w:pPr>
        <w:spacing w:line="271" w:lineRule="auto"/>
      </w:pPr>
    </w:p>
    <w:p w14:paraId="3301032D" w14:textId="77777777" w:rsidR="00CB1E05" w:rsidRDefault="00CB1E05" w:rsidP="00B51F60">
      <w:pPr>
        <w:spacing w:line="271" w:lineRule="auto"/>
      </w:pPr>
    </w:p>
    <w:p w14:paraId="5FCAACDE" w14:textId="77777777" w:rsidR="00CB1E05" w:rsidRDefault="00CB1E05" w:rsidP="00B51F60">
      <w:pPr>
        <w:spacing w:line="271" w:lineRule="auto"/>
      </w:pPr>
    </w:p>
    <w:p w14:paraId="039603DB" w14:textId="77777777" w:rsidR="00CB1E05" w:rsidRPr="00CB1E05" w:rsidRDefault="00CB1E05" w:rsidP="00B51F60">
      <w:pPr>
        <w:spacing w:line="271" w:lineRule="auto"/>
      </w:pPr>
    </w:p>
    <w:p w14:paraId="44E679E1" w14:textId="77777777" w:rsidR="00CB1E05" w:rsidRDefault="00CB1E05" w:rsidP="00B51F60">
      <w:pPr>
        <w:spacing w:line="271" w:lineRule="auto"/>
      </w:pPr>
    </w:p>
    <w:sectPr w:rsidR="00CB1E05" w:rsidSect="00D57441">
      <w:pgSz w:w="11906" w:h="16838"/>
      <w:pgMar w:top="1417" w:right="1417" w:bottom="1417" w:left="1417" w:header="0" w:footer="6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DAA2" w14:textId="77777777" w:rsidR="00691841" w:rsidRDefault="00691841">
      <w:pPr>
        <w:spacing w:line="240" w:lineRule="auto"/>
      </w:pPr>
      <w:r>
        <w:separator/>
      </w:r>
    </w:p>
  </w:endnote>
  <w:endnote w:type="continuationSeparator" w:id="0">
    <w:p w14:paraId="397BCF17" w14:textId="77777777" w:rsidR="00691841" w:rsidRDefault="00691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ro-Book">
    <w:altName w:val="Calibri"/>
    <w:charset w:val="0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0CBC" w14:textId="77777777" w:rsidR="00691841" w:rsidRDefault="00691841">
      <w:pPr>
        <w:spacing w:line="240" w:lineRule="auto"/>
      </w:pPr>
      <w:r>
        <w:separator/>
      </w:r>
    </w:p>
  </w:footnote>
  <w:footnote w:type="continuationSeparator" w:id="0">
    <w:p w14:paraId="3C87ECB7" w14:textId="77777777" w:rsidR="00691841" w:rsidRDefault="006918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62DE4E64"/>
    <w:lvl w:ilvl="0">
      <w:start w:val="1"/>
      <w:numFmt w:val="decimal"/>
      <w:pStyle w:val="WW-Tekstpodstawowywcity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  <w:rPr>
        <w:rFonts w:ascii="Liberation Serif" w:eastAsia="NSimSun" w:hAnsi="Liberation Serif" w:cs="Mangal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0000003"/>
    <w:multiLevelType w:val="singleLevel"/>
    <w:tmpl w:val="C1B8302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AD2AD19E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47003094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737"/>
        </w:tabs>
        <w:ind w:left="273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singleLevel"/>
    <w:tmpl w:val="19F413AC"/>
    <w:name w:val="WW8Num2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6" w15:restartNumberingAfterBreak="0">
    <w:nsid w:val="00000010"/>
    <w:multiLevelType w:val="multilevel"/>
    <w:tmpl w:val="AA38A414"/>
    <w:name w:val="WW8Num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2"/>
    <w:multiLevelType w:val="multilevel"/>
    <w:tmpl w:val="02749BC2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4DDEACE6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 w:cs="Times New Roman" w:hint="default"/>
        <w:b w:val="0"/>
        <w:bCs w:val="0"/>
        <w:color w:val="000000"/>
        <w:sz w:val="20"/>
        <w:szCs w:val="20"/>
      </w:rPr>
    </w:lvl>
  </w:abstractNum>
  <w:abstractNum w:abstractNumId="11" w15:restartNumberingAfterBreak="0">
    <w:nsid w:val="00000019"/>
    <w:multiLevelType w:val="singleLevel"/>
    <w:tmpl w:val="2340A1B0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Cs w:val="24"/>
      </w:rPr>
    </w:lvl>
  </w:abstractNum>
  <w:abstractNum w:abstractNumId="12" w15:restartNumberingAfterBreak="0">
    <w:nsid w:val="0000001A"/>
    <w:multiLevelType w:val="multilevel"/>
    <w:tmpl w:val="605E8A68"/>
    <w:name w:val="WW8Num15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i w:val="0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B"/>
    <w:multiLevelType w:val="multilevel"/>
    <w:tmpl w:val="D2F23E62"/>
    <w:name w:val="WW8Num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137578"/>
    <w:multiLevelType w:val="multilevel"/>
    <w:tmpl w:val="B846CD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029D7DA0"/>
    <w:multiLevelType w:val="multilevel"/>
    <w:tmpl w:val="558C487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02B16613"/>
    <w:multiLevelType w:val="multilevel"/>
    <w:tmpl w:val="177A2688"/>
    <w:styleLink w:val="WW8Num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0341C0"/>
    <w:multiLevelType w:val="multilevel"/>
    <w:tmpl w:val="5E9AD1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04C10A14"/>
    <w:multiLevelType w:val="hybridMultilevel"/>
    <w:tmpl w:val="CA0A6E76"/>
    <w:lvl w:ilvl="0" w:tplc="2F122784">
      <w:start w:val="1"/>
      <w:numFmt w:val="decimal"/>
      <w:lvlText w:val="%1)"/>
      <w:lvlJc w:val="left"/>
      <w:pPr>
        <w:ind w:left="107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059B33C9"/>
    <w:multiLevelType w:val="multilevel"/>
    <w:tmpl w:val="2958681E"/>
    <w:styleLink w:val="Styl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NSimSu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05A700F4"/>
    <w:multiLevelType w:val="multilevel"/>
    <w:tmpl w:val="8CC255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07CE2B85"/>
    <w:multiLevelType w:val="hybridMultilevel"/>
    <w:tmpl w:val="8F24D08E"/>
    <w:name w:val="WW8Num28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8013AE0"/>
    <w:multiLevelType w:val="multilevel"/>
    <w:tmpl w:val="4B0680DE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="Arial" w:hAnsiTheme="majorHAnsi" w:cstheme="majorHAnsi" w:hint="default"/>
        <w:b w:val="0"/>
        <w:bCs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08776802"/>
    <w:multiLevelType w:val="multilevel"/>
    <w:tmpl w:val="A82402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trike w:val="0"/>
        <w:dstrike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trike w:val="0"/>
        <w:dstrike w:val="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trike w:val="0"/>
        <w:dstrike w:val="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trike w:val="0"/>
        <w:dstrike w:val="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trike w:val="0"/>
        <w:dstrike w:val="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trike w:val="0"/>
        <w:dstrike w:val="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trike w:val="0"/>
        <w:dstrike w:val="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trike w:val="0"/>
        <w:dstrike w:val="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trike w:val="0"/>
        <w:dstrike w:val="0"/>
      </w:rPr>
    </w:lvl>
  </w:abstractNum>
  <w:abstractNum w:abstractNumId="26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117597"/>
    <w:multiLevelType w:val="multilevel"/>
    <w:tmpl w:val="E06C2C6C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28" w15:restartNumberingAfterBreak="0">
    <w:nsid w:val="09884A3C"/>
    <w:multiLevelType w:val="hybridMultilevel"/>
    <w:tmpl w:val="F566F838"/>
    <w:lvl w:ilvl="0" w:tplc="8E6C30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D863EB"/>
    <w:multiLevelType w:val="multilevel"/>
    <w:tmpl w:val="177E95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0AFB032B"/>
    <w:multiLevelType w:val="multilevel"/>
    <w:tmpl w:val="7416E1A6"/>
    <w:styleLink w:val="WW8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1" w15:restartNumberingAfterBreak="0">
    <w:nsid w:val="0C1E7BD8"/>
    <w:multiLevelType w:val="multilevel"/>
    <w:tmpl w:val="C4F215DA"/>
    <w:styleLink w:val="WW8Num9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00000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00000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00000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2" w15:restartNumberingAfterBreak="0">
    <w:nsid w:val="0EC973B4"/>
    <w:multiLevelType w:val="multilevel"/>
    <w:tmpl w:val="3E18AE5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3" w15:restartNumberingAfterBreak="0">
    <w:nsid w:val="0FB7006E"/>
    <w:multiLevelType w:val="multilevel"/>
    <w:tmpl w:val="9CCA7178"/>
    <w:lvl w:ilvl="0">
      <w:start w:val="1"/>
      <w:numFmt w:val="decimal"/>
      <w:lvlText w:val="%1."/>
      <w:lvlJc w:val="left"/>
      <w:pPr>
        <w:ind w:left="4472" w:hanging="360"/>
      </w:pPr>
      <w:rPr>
        <w:rFonts w:asciiTheme="majorHAnsi" w:hAnsiTheme="majorHAnsi" w:cstheme="majorHAnsi" w:hint="default"/>
        <w:b w:val="0"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106B1848"/>
    <w:multiLevelType w:val="hybridMultilevel"/>
    <w:tmpl w:val="0532C8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115A6DF2"/>
    <w:multiLevelType w:val="hybridMultilevel"/>
    <w:tmpl w:val="59F6A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1CC6403"/>
    <w:multiLevelType w:val="hybridMultilevel"/>
    <w:tmpl w:val="260CE9A6"/>
    <w:lvl w:ilvl="0" w:tplc="F4E6DB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11D96930"/>
    <w:multiLevelType w:val="multilevel"/>
    <w:tmpl w:val="6330AE70"/>
    <w:styleLink w:val="WW8Num4"/>
    <w:lvl w:ilvl="0">
      <w:numFmt w:val="bullet"/>
      <w:lvlText w:val="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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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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"/>
      <w:lvlJc w:val="left"/>
      <w:pPr>
        <w:ind w:left="2160" w:hanging="360"/>
      </w:pPr>
      <w:rPr>
        <w:rFonts w:ascii="Wingdings" w:hAnsi="Wingdings"/>
      </w:rPr>
    </w:lvl>
    <w:lvl w:ilvl="5">
      <w:numFmt w:val="bullet"/>
      <w:lvlText w:val="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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"/>
      <w:lvlJc w:val="left"/>
      <w:pPr>
        <w:ind w:left="3240" w:hanging="360"/>
      </w:pPr>
      <w:rPr>
        <w:rFonts w:ascii="Wingdings" w:hAnsi="Wingdings"/>
      </w:rPr>
    </w:lvl>
    <w:lvl w:ilvl="8">
      <w:numFmt w:val="bullet"/>
      <w:lvlText w:val=""/>
      <w:lvlJc w:val="left"/>
      <w:pPr>
        <w:ind w:left="3600" w:hanging="360"/>
      </w:pPr>
      <w:rPr>
        <w:rFonts w:ascii="Wingdings" w:hAnsi="Wingdings"/>
      </w:rPr>
    </w:lvl>
  </w:abstractNum>
  <w:abstractNum w:abstractNumId="38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39" w15:restartNumberingAfterBreak="0">
    <w:nsid w:val="125D3B99"/>
    <w:multiLevelType w:val="hybridMultilevel"/>
    <w:tmpl w:val="2E329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A10837"/>
    <w:multiLevelType w:val="multilevel"/>
    <w:tmpl w:val="9A22A12A"/>
    <w:lvl w:ilvl="0">
      <w:numFmt w:val="bullet"/>
      <w:lvlText w:val="•"/>
      <w:lvlJc w:val="left"/>
      <w:pPr>
        <w:ind w:left="1287" w:hanging="360"/>
      </w:pPr>
      <w:rPr>
        <w:rFonts w:ascii="OpenSymbol" w:eastAsia="OpenSymbol" w:hAnsi="OpenSymbol" w:cs="OpenSymbol"/>
        <w:strike w:val="0"/>
        <w:dstrike w:val="0"/>
      </w:rPr>
    </w:lvl>
    <w:lvl w:ilvl="1">
      <w:numFmt w:val="bullet"/>
      <w:lvlText w:val="◦"/>
      <w:lvlJc w:val="left"/>
      <w:pPr>
        <w:ind w:left="1647" w:hanging="360"/>
      </w:pPr>
      <w:rPr>
        <w:rFonts w:ascii="OpenSymbol" w:eastAsia="OpenSymbol" w:hAnsi="OpenSymbol" w:cs="OpenSymbol"/>
        <w:strike w:val="0"/>
        <w:dstrike w:val="0"/>
      </w:rPr>
    </w:lvl>
    <w:lvl w:ilvl="2">
      <w:numFmt w:val="bullet"/>
      <w:lvlText w:val="▪"/>
      <w:lvlJc w:val="left"/>
      <w:pPr>
        <w:ind w:left="2007" w:hanging="360"/>
      </w:pPr>
      <w:rPr>
        <w:rFonts w:ascii="OpenSymbol" w:eastAsia="OpenSymbol" w:hAnsi="OpenSymbol" w:cs="OpenSymbol"/>
        <w:strike w:val="0"/>
        <w:dstrike w:val="0"/>
      </w:rPr>
    </w:lvl>
    <w:lvl w:ilvl="3">
      <w:numFmt w:val="bullet"/>
      <w:lvlText w:val="•"/>
      <w:lvlJc w:val="left"/>
      <w:pPr>
        <w:ind w:left="2367" w:hanging="360"/>
      </w:pPr>
      <w:rPr>
        <w:rFonts w:ascii="OpenSymbol" w:eastAsia="OpenSymbol" w:hAnsi="OpenSymbol" w:cs="OpenSymbol"/>
        <w:strike w:val="0"/>
        <w:dstrike w:val="0"/>
      </w:rPr>
    </w:lvl>
    <w:lvl w:ilvl="4">
      <w:numFmt w:val="bullet"/>
      <w:lvlText w:val="◦"/>
      <w:lvlJc w:val="left"/>
      <w:pPr>
        <w:ind w:left="2727" w:hanging="360"/>
      </w:pPr>
      <w:rPr>
        <w:rFonts w:ascii="OpenSymbol" w:eastAsia="OpenSymbol" w:hAnsi="OpenSymbol" w:cs="OpenSymbol"/>
        <w:strike w:val="0"/>
        <w:dstrike w:val="0"/>
      </w:rPr>
    </w:lvl>
    <w:lvl w:ilvl="5">
      <w:numFmt w:val="bullet"/>
      <w:lvlText w:val="▪"/>
      <w:lvlJc w:val="left"/>
      <w:pPr>
        <w:ind w:left="3087" w:hanging="360"/>
      </w:pPr>
      <w:rPr>
        <w:rFonts w:ascii="OpenSymbol" w:eastAsia="OpenSymbol" w:hAnsi="OpenSymbol" w:cs="OpenSymbol"/>
        <w:strike w:val="0"/>
        <w:dstrike w:val="0"/>
      </w:rPr>
    </w:lvl>
    <w:lvl w:ilvl="6">
      <w:numFmt w:val="bullet"/>
      <w:lvlText w:val="•"/>
      <w:lvlJc w:val="left"/>
      <w:pPr>
        <w:ind w:left="3447" w:hanging="360"/>
      </w:pPr>
      <w:rPr>
        <w:rFonts w:ascii="OpenSymbol" w:eastAsia="OpenSymbol" w:hAnsi="OpenSymbol" w:cs="OpenSymbol"/>
        <w:strike w:val="0"/>
        <w:dstrike w:val="0"/>
      </w:rPr>
    </w:lvl>
    <w:lvl w:ilvl="7">
      <w:numFmt w:val="bullet"/>
      <w:lvlText w:val="◦"/>
      <w:lvlJc w:val="left"/>
      <w:pPr>
        <w:ind w:left="3807" w:hanging="360"/>
      </w:pPr>
      <w:rPr>
        <w:rFonts w:ascii="OpenSymbol" w:eastAsia="OpenSymbol" w:hAnsi="OpenSymbol" w:cs="OpenSymbol"/>
        <w:strike w:val="0"/>
        <w:dstrike w:val="0"/>
      </w:rPr>
    </w:lvl>
    <w:lvl w:ilvl="8">
      <w:numFmt w:val="bullet"/>
      <w:lvlText w:val="▪"/>
      <w:lvlJc w:val="left"/>
      <w:pPr>
        <w:ind w:left="4167" w:hanging="360"/>
      </w:pPr>
      <w:rPr>
        <w:rFonts w:ascii="OpenSymbol" w:eastAsia="OpenSymbol" w:hAnsi="OpenSymbol" w:cs="OpenSymbol"/>
        <w:strike w:val="0"/>
        <w:dstrike w:val="0"/>
      </w:rPr>
    </w:lvl>
  </w:abstractNum>
  <w:abstractNum w:abstractNumId="41" w15:restartNumberingAfterBreak="0">
    <w:nsid w:val="14DA3161"/>
    <w:multiLevelType w:val="hybridMultilevel"/>
    <w:tmpl w:val="24FC584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42" w15:restartNumberingAfterBreak="0">
    <w:nsid w:val="15562F74"/>
    <w:multiLevelType w:val="multilevel"/>
    <w:tmpl w:val="5E9AD1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15DD7D17"/>
    <w:multiLevelType w:val="multilevel"/>
    <w:tmpl w:val="4162DD02"/>
    <w:lvl w:ilvl="0">
      <w:start w:val="1"/>
      <w:numFmt w:val="decimal"/>
      <w:lvlText w:val="%1)"/>
      <w:lvlJc w:val="left"/>
      <w:pPr>
        <w:ind w:left="2487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4" w15:restartNumberingAfterBreak="0">
    <w:nsid w:val="165E46F7"/>
    <w:multiLevelType w:val="hybridMultilevel"/>
    <w:tmpl w:val="F03CECE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5" w15:restartNumberingAfterBreak="0">
    <w:nsid w:val="17D913B1"/>
    <w:multiLevelType w:val="hybridMultilevel"/>
    <w:tmpl w:val="DEFE44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AA6046C">
      <w:start w:val="1"/>
      <w:numFmt w:val="decimal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82A3C6E"/>
    <w:multiLevelType w:val="hybridMultilevel"/>
    <w:tmpl w:val="1CEA9A1A"/>
    <w:lvl w:ilvl="0" w:tplc="F4E6DBF2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7" w15:restartNumberingAfterBreak="0">
    <w:nsid w:val="18FE07AF"/>
    <w:multiLevelType w:val="multilevel"/>
    <w:tmpl w:val="44087DF2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8" w15:restartNumberingAfterBreak="0">
    <w:nsid w:val="1A8634A7"/>
    <w:multiLevelType w:val="hybridMultilevel"/>
    <w:tmpl w:val="65003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0A63CD"/>
    <w:multiLevelType w:val="hybridMultilevel"/>
    <w:tmpl w:val="8E582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0F76AA"/>
    <w:multiLevelType w:val="multilevel"/>
    <w:tmpl w:val="46C67682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1" w15:restartNumberingAfterBreak="0">
    <w:nsid w:val="1E4A24F5"/>
    <w:multiLevelType w:val="multilevel"/>
    <w:tmpl w:val="145A1EA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20807A0C"/>
    <w:multiLevelType w:val="hybridMultilevel"/>
    <w:tmpl w:val="0A0EFE32"/>
    <w:lvl w:ilvl="0" w:tplc="728A9A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8C4945"/>
    <w:multiLevelType w:val="multilevel"/>
    <w:tmpl w:val="3FDE96C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20F879E2"/>
    <w:multiLevelType w:val="multilevel"/>
    <w:tmpl w:val="6E80B2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21916B3D"/>
    <w:multiLevelType w:val="multilevel"/>
    <w:tmpl w:val="A7223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="Times New Roman" w:hAnsiTheme="majorHAnsi" w:cstheme="majorHAnsi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21F26EB0"/>
    <w:multiLevelType w:val="multilevel"/>
    <w:tmpl w:val="58868F8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trike w:val="0"/>
        <w:dstrike w:val="0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  <w:strike w:val="0"/>
        <w:dstrike w:val="0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  <w:strike w:val="0"/>
        <w:dstrike w:val="0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  <w:strike w:val="0"/>
        <w:dstrike w:val="0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  <w:strike w:val="0"/>
        <w:dstrike w:val="0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  <w:strike w:val="0"/>
        <w:dstrike w:val="0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  <w:strike w:val="0"/>
        <w:dstrike w:val="0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  <w:strike w:val="0"/>
        <w:dstrike w:val="0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  <w:strike w:val="0"/>
        <w:dstrike w:val="0"/>
      </w:rPr>
    </w:lvl>
  </w:abstractNum>
  <w:abstractNum w:abstractNumId="57" w15:restartNumberingAfterBreak="0">
    <w:nsid w:val="22221D6A"/>
    <w:multiLevelType w:val="hybridMultilevel"/>
    <w:tmpl w:val="7ECA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AA6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0032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3F7744"/>
    <w:multiLevelType w:val="hybridMultilevel"/>
    <w:tmpl w:val="5A8405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329095F"/>
    <w:multiLevelType w:val="multilevel"/>
    <w:tmpl w:val="5F00F1EE"/>
    <w:styleLink w:val="WW8Num7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60" w15:restartNumberingAfterBreak="0">
    <w:nsid w:val="23F47B91"/>
    <w:multiLevelType w:val="multilevel"/>
    <w:tmpl w:val="BE86CA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242610AE"/>
    <w:multiLevelType w:val="hybridMultilevel"/>
    <w:tmpl w:val="48AAE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C1337F"/>
    <w:multiLevelType w:val="hybridMultilevel"/>
    <w:tmpl w:val="D30E8118"/>
    <w:lvl w:ilvl="0" w:tplc="DE145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A5158"/>
    <w:multiLevelType w:val="multilevel"/>
    <w:tmpl w:val="DFF080E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64" w15:restartNumberingAfterBreak="0">
    <w:nsid w:val="283F284C"/>
    <w:multiLevelType w:val="multilevel"/>
    <w:tmpl w:val="3D2AD2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trike w:val="0"/>
        <w:dstrike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trike w:val="0"/>
        <w:dstrike w:val="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trike w:val="0"/>
        <w:dstrike w:val="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trike w:val="0"/>
        <w:dstrike w:val="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trike w:val="0"/>
        <w:dstrike w:val="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trike w:val="0"/>
        <w:dstrike w:val="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trike w:val="0"/>
        <w:dstrike w:val="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trike w:val="0"/>
        <w:dstrike w:val="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trike w:val="0"/>
        <w:dstrike w:val="0"/>
      </w:rPr>
    </w:lvl>
  </w:abstractNum>
  <w:abstractNum w:abstractNumId="65" w15:restartNumberingAfterBreak="0">
    <w:nsid w:val="28E169AD"/>
    <w:multiLevelType w:val="hybridMultilevel"/>
    <w:tmpl w:val="A9E2E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8162E2"/>
    <w:multiLevelType w:val="multilevel"/>
    <w:tmpl w:val="68D63C7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7" w15:restartNumberingAfterBreak="0">
    <w:nsid w:val="2A0A6D6E"/>
    <w:multiLevelType w:val="hybridMultilevel"/>
    <w:tmpl w:val="C9B2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8A2781"/>
    <w:multiLevelType w:val="multilevel"/>
    <w:tmpl w:val="9788D810"/>
    <w:styleLink w:val="WW8Num17"/>
    <w:lvl w:ilvl="0">
      <w:numFmt w:val="bullet"/>
      <w:lvlText w:val="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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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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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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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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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69" w15:restartNumberingAfterBreak="0">
    <w:nsid w:val="2AC9274C"/>
    <w:multiLevelType w:val="multilevel"/>
    <w:tmpl w:val="97CAA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0" w15:restartNumberingAfterBreak="0">
    <w:nsid w:val="2BB56C14"/>
    <w:multiLevelType w:val="hybridMultilevel"/>
    <w:tmpl w:val="FC96C0D8"/>
    <w:lvl w:ilvl="0" w:tplc="D31A4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B9134B"/>
    <w:multiLevelType w:val="multilevel"/>
    <w:tmpl w:val="7D9AD9E2"/>
    <w:name w:val="WW8Num28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2C3A5D67"/>
    <w:multiLevelType w:val="hybridMultilevel"/>
    <w:tmpl w:val="CDD04FC6"/>
    <w:lvl w:ilvl="0" w:tplc="FFFFFFFF">
      <w:start w:val="1"/>
      <w:numFmt w:val="decimal"/>
      <w:lvlText w:val="%1)"/>
      <w:lvlJc w:val="left"/>
      <w:pPr>
        <w:tabs>
          <w:tab w:val="num" w:pos="816"/>
        </w:tabs>
        <w:ind w:left="816" w:hanging="816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FCB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C5B66F9"/>
    <w:multiLevelType w:val="multilevel"/>
    <w:tmpl w:val="6EA07E8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4" w15:restartNumberingAfterBreak="0">
    <w:nsid w:val="2DBF36DE"/>
    <w:multiLevelType w:val="hybridMultilevel"/>
    <w:tmpl w:val="FA96E7BE"/>
    <w:lvl w:ilvl="0" w:tplc="F4E6D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EA10F9B"/>
    <w:multiLevelType w:val="hybridMultilevel"/>
    <w:tmpl w:val="D7CE7E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2EDB3261"/>
    <w:multiLevelType w:val="multilevel"/>
    <w:tmpl w:val="AA8AFE40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2FC12D24"/>
    <w:multiLevelType w:val="hybridMultilevel"/>
    <w:tmpl w:val="ED2E8C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2FF506D4"/>
    <w:multiLevelType w:val="multilevel"/>
    <w:tmpl w:val="1924C90A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 w15:restartNumberingAfterBreak="0">
    <w:nsid w:val="30224BFC"/>
    <w:multiLevelType w:val="hybridMultilevel"/>
    <w:tmpl w:val="929AB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130306A"/>
    <w:multiLevelType w:val="hybridMultilevel"/>
    <w:tmpl w:val="F03CECE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1" w15:restartNumberingAfterBreak="0">
    <w:nsid w:val="330D4290"/>
    <w:multiLevelType w:val="multilevel"/>
    <w:tmpl w:val="9598892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33767928"/>
    <w:multiLevelType w:val="multilevel"/>
    <w:tmpl w:val="B7C0C954"/>
    <w:lvl w:ilvl="0">
      <w:start w:val="11"/>
      <w:numFmt w:val="decimal"/>
      <w:lvlText w:val="%1."/>
      <w:lvlJc w:val="left"/>
      <w:pPr>
        <w:ind w:left="1353" w:hanging="360"/>
      </w:pPr>
      <w:rPr>
        <w:rFonts w:asciiTheme="majorHAnsi" w:eastAsia="Arial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83" w15:restartNumberingAfterBreak="0">
    <w:nsid w:val="33E81A37"/>
    <w:multiLevelType w:val="hybridMultilevel"/>
    <w:tmpl w:val="C63ECD4C"/>
    <w:lvl w:ilvl="0" w:tplc="18B685E2">
      <w:start w:val="1"/>
      <w:numFmt w:val="bullet"/>
      <w:lvlText w:val=""/>
      <w:lvlJc w:val="left"/>
      <w:pPr>
        <w:ind w:left="3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4" w15:restartNumberingAfterBreak="0">
    <w:nsid w:val="349C7727"/>
    <w:multiLevelType w:val="hybridMultilevel"/>
    <w:tmpl w:val="EFB8F486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5" w15:restartNumberingAfterBreak="0">
    <w:nsid w:val="372C4BE4"/>
    <w:multiLevelType w:val="multilevel"/>
    <w:tmpl w:val="460EEB2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3813713A"/>
    <w:multiLevelType w:val="multilevel"/>
    <w:tmpl w:val="27B00F90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trike w:val="0"/>
        <w:dstrike w:val="0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  <w:strike w:val="0"/>
        <w:dstrike w:val="0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  <w:strike w:val="0"/>
        <w:dstrike w:val="0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  <w:strike w:val="0"/>
        <w:dstrike w:val="0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  <w:strike w:val="0"/>
        <w:dstrike w:val="0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  <w:strike w:val="0"/>
        <w:dstrike w:val="0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  <w:strike w:val="0"/>
        <w:dstrike w:val="0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  <w:strike w:val="0"/>
        <w:dstrike w:val="0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  <w:strike w:val="0"/>
        <w:dstrike w:val="0"/>
      </w:rPr>
    </w:lvl>
  </w:abstractNum>
  <w:abstractNum w:abstractNumId="87" w15:restartNumberingAfterBreak="0">
    <w:nsid w:val="389A2C7A"/>
    <w:multiLevelType w:val="multilevel"/>
    <w:tmpl w:val="80420822"/>
    <w:lvl w:ilvl="0">
      <w:start w:val="1"/>
      <w:numFmt w:val="decimal"/>
      <w:lvlText w:val="%1."/>
      <w:lvlJc w:val="left"/>
      <w:pPr>
        <w:ind w:left="3780" w:hanging="360"/>
      </w:pPr>
    </w:lvl>
    <w:lvl w:ilvl="1" w:tentative="1">
      <w:start w:val="1"/>
      <w:numFmt w:val="lowerLetter"/>
      <w:lvlText w:val="%2."/>
      <w:lvlJc w:val="left"/>
      <w:pPr>
        <w:ind w:left="4500" w:hanging="360"/>
      </w:pPr>
    </w:lvl>
    <w:lvl w:ilvl="2">
      <w:start w:val="1"/>
      <w:numFmt w:val="lowerRoman"/>
      <w:lvlText w:val="%3."/>
      <w:lvlJc w:val="right"/>
      <w:pPr>
        <w:ind w:left="5220" w:hanging="180"/>
      </w:pPr>
    </w:lvl>
    <w:lvl w:ilvl="3">
      <w:start w:val="1"/>
      <w:numFmt w:val="decimal"/>
      <w:lvlText w:val="%4."/>
      <w:lvlJc w:val="left"/>
      <w:pPr>
        <w:ind w:left="5940" w:hanging="360"/>
      </w:pPr>
    </w:lvl>
    <w:lvl w:ilvl="4" w:tentative="1">
      <w:start w:val="1"/>
      <w:numFmt w:val="lowerLetter"/>
      <w:lvlText w:val="%5."/>
      <w:lvlJc w:val="left"/>
      <w:pPr>
        <w:ind w:left="6660" w:hanging="360"/>
      </w:pPr>
    </w:lvl>
    <w:lvl w:ilvl="5" w:tentative="1">
      <w:start w:val="1"/>
      <w:numFmt w:val="lowerRoman"/>
      <w:lvlText w:val="%6."/>
      <w:lvlJc w:val="right"/>
      <w:pPr>
        <w:ind w:left="7380" w:hanging="180"/>
      </w:pPr>
    </w:lvl>
    <w:lvl w:ilvl="6" w:tentative="1">
      <w:start w:val="1"/>
      <w:numFmt w:val="decimal"/>
      <w:lvlText w:val="%7."/>
      <w:lvlJc w:val="left"/>
      <w:pPr>
        <w:ind w:left="8100" w:hanging="360"/>
      </w:pPr>
    </w:lvl>
    <w:lvl w:ilvl="7" w:tentative="1">
      <w:start w:val="1"/>
      <w:numFmt w:val="lowerLetter"/>
      <w:lvlText w:val="%8."/>
      <w:lvlJc w:val="left"/>
      <w:pPr>
        <w:ind w:left="8820" w:hanging="360"/>
      </w:pPr>
    </w:lvl>
    <w:lvl w:ilvl="8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88" w15:restartNumberingAfterBreak="0">
    <w:nsid w:val="38BF3BEB"/>
    <w:multiLevelType w:val="hybridMultilevel"/>
    <w:tmpl w:val="D68079CC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9" w15:restartNumberingAfterBreak="0">
    <w:nsid w:val="3ADD7E82"/>
    <w:multiLevelType w:val="multilevel"/>
    <w:tmpl w:val="4B16E000"/>
    <w:lvl w:ilvl="0">
      <w:numFmt w:val="bullet"/>
      <w:lvlText w:val="•"/>
      <w:lvlJc w:val="left"/>
      <w:pPr>
        <w:ind w:left="1287" w:hanging="360"/>
      </w:pPr>
      <w:rPr>
        <w:rFonts w:ascii="OpenSymbol" w:eastAsia="OpenSymbol" w:hAnsi="OpenSymbol" w:cs="OpenSymbol"/>
        <w:strike w:val="0"/>
        <w:dstrike w:val="0"/>
      </w:rPr>
    </w:lvl>
    <w:lvl w:ilvl="1">
      <w:numFmt w:val="bullet"/>
      <w:lvlText w:val="◦"/>
      <w:lvlJc w:val="left"/>
      <w:pPr>
        <w:ind w:left="1647" w:hanging="360"/>
      </w:pPr>
      <w:rPr>
        <w:rFonts w:ascii="OpenSymbol" w:eastAsia="OpenSymbol" w:hAnsi="OpenSymbol" w:cs="OpenSymbol"/>
        <w:strike w:val="0"/>
        <w:dstrike w:val="0"/>
      </w:rPr>
    </w:lvl>
    <w:lvl w:ilvl="2">
      <w:numFmt w:val="bullet"/>
      <w:lvlText w:val="▪"/>
      <w:lvlJc w:val="left"/>
      <w:pPr>
        <w:ind w:left="2007" w:hanging="360"/>
      </w:pPr>
      <w:rPr>
        <w:rFonts w:ascii="OpenSymbol" w:eastAsia="OpenSymbol" w:hAnsi="OpenSymbol" w:cs="OpenSymbol"/>
        <w:strike w:val="0"/>
        <w:dstrike w:val="0"/>
      </w:rPr>
    </w:lvl>
    <w:lvl w:ilvl="3">
      <w:numFmt w:val="bullet"/>
      <w:lvlText w:val="•"/>
      <w:lvlJc w:val="left"/>
      <w:pPr>
        <w:ind w:left="2367" w:hanging="360"/>
      </w:pPr>
      <w:rPr>
        <w:rFonts w:ascii="OpenSymbol" w:eastAsia="OpenSymbol" w:hAnsi="OpenSymbol" w:cs="OpenSymbol"/>
        <w:strike w:val="0"/>
        <w:dstrike w:val="0"/>
      </w:rPr>
    </w:lvl>
    <w:lvl w:ilvl="4">
      <w:numFmt w:val="bullet"/>
      <w:lvlText w:val="◦"/>
      <w:lvlJc w:val="left"/>
      <w:pPr>
        <w:ind w:left="2727" w:hanging="360"/>
      </w:pPr>
      <w:rPr>
        <w:rFonts w:ascii="OpenSymbol" w:eastAsia="OpenSymbol" w:hAnsi="OpenSymbol" w:cs="OpenSymbol"/>
        <w:strike w:val="0"/>
        <w:dstrike w:val="0"/>
      </w:rPr>
    </w:lvl>
    <w:lvl w:ilvl="5">
      <w:numFmt w:val="bullet"/>
      <w:lvlText w:val="▪"/>
      <w:lvlJc w:val="left"/>
      <w:pPr>
        <w:ind w:left="3087" w:hanging="360"/>
      </w:pPr>
      <w:rPr>
        <w:rFonts w:ascii="OpenSymbol" w:eastAsia="OpenSymbol" w:hAnsi="OpenSymbol" w:cs="OpenSymbol"/>
        <w:strike w:val="0"/>
        <w:dstrike w:val="0"/>
      </w:rPr>
    </w:lvl>
    <w:lvl w:ilvl="6">
      <w:numFmt w:val="bullet"/>
      <w:lvlText w:val="•"/>
      <w:lvlJc w:val="left"/>
      <w:pPr>
        <w:ind w:left="3447" w:hanging="360"/>
      </w:pPr>
      <w:rPr>
        <w:rFonts w:ascii="OpenSymbol" w:eastAsia="OpenSymbol" w:hAnsi="OpenSymbol" w:cs="OpenSymbol"/>
        <w:strike w:val="0"/>
        <w:dstrike w:val="0"/>
      </w:rPr>
    </w:lvl>
    <w:lvl w:ilvl="7">
      <w:numFmt w:val="bullet"/>
      <w:lvlText w:val="◦"/>
      <w:lvlJc w:val="left"/>
      <w:pPr>
        <w:ind w:left="3807" w:hanging="360"/>
      </w:pPr>
      <w:rPr>
        <w:rFonts w:ascii="OpenSymbol" w:eastAsia="OpenSymbol" w:hAnsi="OpenSymbol" w:cs="OpenSymbol"/>
        <w:strike w:val="0"/>
        <w:dstrike w:val="0"/>
      </w:rPr>
    </w:lvl>
    <w:lvl w:ilvl="8">
      <w:numFmt w:val="bullet"/>
      <w:lvlText w:val="▪"/>
      <w:lvlJc w:val="left"/>
      <w:pPr>
        <w:ind w:left="4167" w:hanging="360"/>
      </w:pPr>
      <w:rPr>
        <w:rFonts w:ascii="OpenSymbol" w:eastAsia="OpenSymbol" w:hAnsi="OpenSymbol" w:cs="OpenSymbol"/>
        <w:strike w:val="0"/>
        <w:dstrike w:val="0"/>
      </w:rPr>
    </w:lvl>
  </w:abstractNum>
  <w:abstractNum w:abstractNumId="90" w15:restartNumberingAfterBreak="0">
    <w:nsid w:val="3AF04B66"/>
    <w:multiLevelType w:val="multilevel"/>
    <w:tmpl w:val="97C6F0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 w15:restartNumberingAfterBreak="0">
    <w:nsid w:val="3B3E0291"/>
    <w:multiLevelType w:val="multilevel"/>
    <w:tmpl w:val="53263B7C"/>
    <w:styleLink w:val="WW8Num18"/>
    <w:lvl w:ilvl="0">
      <w:numFmt w:val="bullet"/>
      <w:lvlText w:val="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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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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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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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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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92" w15:restartNumberingAfterBreak="0">
    <w:nsid w:val="3BBE1BFA"/>
    <w:multiLevelType w:val="multilevel"/>
    <w:tmpl w:val="ED82498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3" w15:restartNumberingAfterBreak="0">
    <w:nsid w:val="3CE42C43"/>
    <w:multiLevelType w:val="multilevel"/>
    <w:tmpl w:val="168A0328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94" w15:restartNumberingAfterBreak="0">
    <w:nsid w:val="3DA227B8"/>
    <w:multiLevelType w:val="multilevel"/>
    <w:tmpl w:val="82BCD994"/>
    <w:lvl w:ilvl="0">
      <w:start w:val="8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606" w:hanging="18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95" w15:restartNumberingAfterBreak="0">
    <w:nsid w:val="3E6C6AFA"/>
    <w:multiLevelType w:val="hybridMultilevel"/>
    <w:tmpl w:val="345C2B48"/>
    <w:lvl w:ilvl="0" w:tplc="EE105AA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B3083B"/>
    <w:multiLevelType w:val="multilevel"/>
    <w:tmpl w:val="D7F08E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7" w15:restartNumberingAfterBreak="0">
    <w:nsid w:val="3F38018E"/>
    <w:multiLevelType w:val="multilevel"/>
    <w:tmpl w:val="876A4D0A"/>
    <w:styleLink w:val="WW8Num151"/>
    <w:lvl w:ilvl="0">
      <w:numFmt w:val="bullet"/>
      <w:lvlText w:val=""/>
      <w:lvlJc w:val="left"/>
      <w:pPr>
        <w:ind w:left="999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359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719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079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439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799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159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519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879" w:hanging="360"/>
      </w:pPr>
      <w:rPr>
        <w:rFonts w:ascii="OpenSymbol, 'Arial Unicode MS'" w:hAnsi="OpenSymbol, 'Arial Unicode MS'" w:cs="OpenSymbol, 'Arial Unicode MS'"/>
      </w:rPr>
    </w:lvl>
  </w:abstractNum>
  <w:abstractNum w:abstractNumId="98" w15:restartNumberingAfterBreak="0">
    <w:nsid w:val="3F526FD1"/>
    <w:multiLevelType w:val="multilevel"/>
    <w:tmpl w:val="48FEB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FAC5DC9"/>
    <w:multiLevelType w:val="hybridMultilevel"/>
    <w:tmpl w:val="5900D14C"/>
    <w:lvl w:ilvl="0" w:tplc="9C0AA3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E24066"/>
    <w:multiLevelType w:val="hybridMultilevel"/>
    <w:tmpl w:val="8A902E12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1" w15:restartNumberingAfterBreak="0">
    <w:nsid w:val="42E928FE"/>
    <w:multiLevelType w:val="multilevel"/>
    <w:tmpl w:val="9A449A54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02" w15:restartNumberingAfterBreak="0">
    <w:nsid w:val="44AD5DC3"/>
    <w:multiLevelType w:val="multilevel"/>
    <w:tmpl w:val="9426DFCE"/>
    <w:styleLink w:val="WW8Num15"/>
    <w:lvl w:ilvl="0">
      <w:numFmt w:val="bullet"/>
      <w:lvlText w:val=""/>
      <w:lvlJc w:val="left"/>
      <w:pPr>
        <w:ind w:left="999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359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719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079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439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799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159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519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879" w:hanging="360"/>
      </w:pPr>
      <w:rPr>
        <w:rFonts w:ascii="OpenSymbol, 'Arial Unicode MS'" w:hAnsi="OpenSymbol, 'Arial Unicode MS'" w:cs="OpenSymbol, 'Arial Unicode MS'"/>
      </w:rPr>
    </w:lvl>
  </w:abstractNum>
  <w:abstractNum w:abstractNumId="103" w15:restartNumberingAfterBreak="0">
    <w:nsid w:val="47967840"/>
    <w:multiLevelType w:val="multilevel"/>
    <w:tmpl w:val="9490E6F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ajorHAnsi" w:hAnsiTheme="majorHAnsi" w:cstheme="majorHAnsi"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4" w15:restartNumberingAfterBreak="0">
    <w:nsid w:val="485F2ADA"/>
    <w:multiLevelType w:val="multilevel"/>
    <w:tmpl w:val="76BED278"/>
    <w:lvl w:ilvl="0">
      <w:start w:val="1"/>
      <w:numFmt w:val="decimal"/>
      <w:lvlText w:val="%1."/>
      <w:lvlJc w:val="left"/>
      <w:pPr>
        <w:ind w:left="4690" w:hanging="720"/>
      </w:pPr>
      <w:rPr>
        <w:rFonts w:asciiTheme="majorHAnsi" w:eastAsia="Arial" w:hAnsiTheme="majorHAnsi" w:cstheme="majorHAnsi" w:hint="default"/>
        <w:b w:val="0"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 w15:restartNumberingAfterBreak="0">
    <w:nsid w:val="48C31CD5"/>
    <w:multiLevelType w:val="hybridMultilevel"/>
    <w:tmpl w:val="9BFC7CC2"/>
    <w:styleLink w:val="WWNum1021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49800778"/>
    <w:multiLevelType w:val="multilevel"/>
    <w:tmpl w:val="7814160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  <w:strike w:val="0"/>
        <w:dstrike w:val="0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  <w:strike w:val="0"/>
        <w:dstrike w:val="0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  <w:strike w:val="0"/>
        <w:dstrike w:val="0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  <w:strike w:val="0"/>
        <w:dstrike w:val="0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  <w:strike w:val="0"/>
        <w:dstrike w:val="0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  <w:strike w:val="0"/>
        <w:dstrike w:val="0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  <w:strike w:val="0"/>
        <w:dstrike w:val="0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  <w:strike w:val="0"/>
        <w:dstrike w:val="0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  <w:strike w:val="0"/>
        <w:dstrike w:val="0"/>
      </w:rPr>
    </w:lvl>
  </w:abstractNum>
  <w:abstractNum w:abstractNumId="107" w15:restartNumberingAfterBreak="0">
    <w:nsid w:val="4B414692"/>
    <w:multiLevelType w:val="multilevel"/>
    <w:tmpl w:val="EE7A4D2C"/>
    <w:lvl w:ilvl="0">
      <w:start w:val="1"/>
      <w:numFmt w:val="decimal"/>
      <w:lvlText w:val="%1."/>
      <w:lvlJc w:val="left"/>
      <w:pPr>
        <w:ind w:left="4613" w:hanging="360"/>
      </w:pPr>
      <w:rPr>
        <w:rFonts w:ascii="Arial" w:eastAsia="Arial" w:hAnsi="Arial" w:cs="Arial"/>
        <w:b w:val="0"/>
        <w:bCs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4C714D54"/>
    <w:multiLevelType w:val="multilevel"/>
    <w:tmpl w:val="C3122E7A"/>
    <w:lvl w:ilvl="0">
      <w:start w:val="1"/>
      <w:numFmt w:val="decimal"/>
      <w:lvlText w:val="%1."/>
      <w:lvlJc w:val="left"/>
      <w:pPr>
        <w:ind w:left="793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ind w:left="1153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ind w:left="1513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ind w:left="1873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ind w:left="2233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ind w:left="2593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ind w:left="2953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ind w:left="3313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ind w:left="3673" w:hanging="360"/>
      </w:pPr>
      <w:rPr>
        <w:rFonts w:ascii="Arial" w:hAnsi="Arial"/>
        <w:sz w:val="20"/>
        <w:szCs w:val="20"/>
      </w:rPr>
    </w:lvl>
  </w:abstractNum>
  <w:abstractNum w:abstractNumId="109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E7E78A9"/>
    <w:multiLevelType w:val="multilevel"/>
    <w:tmpl w:val="A18AC34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1" w15:restartNumberingAfterBreak="0">
    <w:nsid w:val="4EC76C3B"/>
    <w:multiLevelType w:val="hybridMultilevel"/>
    <w:tmpl w:val="E59A04D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2" w15:restartNumberingAfterBreak="0">
    <w:nsid w:val="4F621C59"/>
    <w:multiLevelType w:val="hybridMultilevel"/>
    <w:tmpl w:val="B5F03AA4"/>
    <w:lvl w:ilvl="0" w:tplc="13283588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0883F22"/>
    <w:multiLevelType w:val="multilevel"/>
    <w:tmpl w:val="C9241F8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114" w15:restartNumberingAfterBreak="0">
    <w:nsid w:val="50910B36"/>
    <w:multiLevelType w:val="multilevel"/>
    <w:tmpl w:val="15C22E0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5" w15:restartNumberingAfterBreak="0">
    <w:nsid w:val="5091143C"/>
    <w:multiLevelType w:val="hybridMultilevel"/>
    <w:tmpl w:val="F97C9E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6" w15:restartNumberingAfterBreak="0">
    <w:nsid w:val="517B1C03"/>
    <w:multiLevelType w:val="multilevel"/>
    <w:tmpl w:val="870AFB9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7" w15:restartNumberingAfterBreak="0">
    <w:nsid w:val="5415033B"/>
    <w:multiLevelType w:val="hybridMultilevel"/>
    <w:tmpl w:val="1BDE5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2C58F3"/>
    <w:multiLevelType w:val="multilevel"/>
    <w:tmpl w:val="787CB4E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19" w15:restartNumberingAfterBreak="0">
    <w:nsid w:val="5492263F"/>
    <w:multiLevelType w:val="multilevel"/>
    <w:tmpl w:val="1FA8D1B0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0" w15:restartNumberingAfterBreak="0">
    <w:nsid w:val="55E61A63"/>
    <w:multiLevelType w:val="multilevel"/>
    <w:tmpl w:val="15C6CB9C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1" w15:restartNumberingAfterBreak="0">
    <w:nsid w:val="562A482B"/>
    <w:multiLevelType w:val="hybridMultilevel"/>
    <w:tmpl w:val="505E7F3A"/>
    <w:lvl w:ilvl="0" w:tplc="53E4BB9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75108FB"/>
    <w:multiLevelType w:val="multilevel"/>
    <w:tmpl w:val="648CC5F2"/>
    <w:styleLink w:val="WW8Num171"/>
    <w:lvl w:ilvl="0">
      <w:numFmt w:val="bullet"/>
      <w:lvlText w:val="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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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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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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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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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23" w15:restartNumberingAfterBreak="0">
    <w:nsid w:val="58946459"/>
    <w:multiLevelType w:val="hybridMultilevel"/>
    <w:tmpl w:val="021EA0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596259C3"/>
    <w:multiLevelType w:val="multilevel"/>
    <w:tmpl w:val="8C5083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5" w15:restartNumberingAfterBreak="0">
    <w:nsid w:val="59BC500C"/>
    <w:multiLevelType w:val="multilevel"/>
    <w:tmpl w:val="595468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trike w:val="0"/>
        <w:dstrike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trike w:val="0"/>
        <w:dstrike w:val="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trike w:val="0"/>
        <w:dstrike w:val="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trike w:val="0"/>
        <w:dstrike w:val="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trike w:val="0"/>
        <w:dstrike w:val="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trike w:val="0"/>
        <w:dstrike w:val="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trike w:val="0"/>
        <w:dstrike w:val="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trike w:val="0"/>
        <w:dstrike w:val="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trike w:val="0"/>
        <w:dstrike w:val="0"/>
      </w:rPr>
    </w:lvl>
  </w:abstractNum>
  <w:abstractNum w:abstractNumId="126" w15:restartNumberingAfterBreak="0">
    <w:nsid w:val="5A3F7E50"/>
    <w:multiLevelType w:val="multilevel"/>
    <w:tmpl w:val="4C548C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7" w15:restartNumberingAfterBreak="0">
    <w:nsid w:val="5A787111"/>
    <w:multiLevelType w:val="multilevel"/>
    <w:tmpl w:val="EBC6CB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8" w15:restartNumberingAfterBreak="0">
    <w:nsid w:val="5BCA25B1"/>
    <w:multiLevelType w:val="multilevel"/>
    <w:tmpl w:val="0EC6070C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/>
        <w:bCs/>
      </w:rPr>
    </w:lvl>
  </w:abstractNum>
  <w:abstractNum w:abstractNumId="129" w15:restartNumberingAfterBreak="0">
    <w:nsid w:val="5C654E09"/>
    <w:multiLevelType w:val="hybridMultilevel"/>
    <w:tmpl w:val="0532C8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0" w15:restartNumberingAfterBreak="0">
    <w:nsid w:val="5D792316"/>
    <w:multiLevelType w:val="hybridMultilevel"/>
    <w:tmpl w:val="8C38E2FA"/>
    <w:lvl w:ilvl="0" w:tplc="0F9AF2D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483B30"/>
    <w:multiLevelType w:val="multilevel"/>
    <w:tmpl w:val="F28690FA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132" w15:restartNumberingAfterBreak="0">
    <w:nsid w:val="5F5F0DF1"/>
    <w:multiLevelType w:val="multilevel"/>
    <w:tmpl w:val="28E407E8"/>
    <w:styleLink w:val="WW8Num12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3" w15:restartNumberingAfterBreak="0">
    <w:nsid w:val="602F29C0"/>
    <w:multiLevelType w:val="multilevel"/>
    <w:tmpl w:val="97BC7978"/>
    <w:styleLink w:val="Zaimportowanystyl11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34" w15:restartNumberingAfterBreak="0">
    <w:nsid w:val="61BD6178"/>
    <w:multiLevelType w:val="hybridMultilevel"/>
    <w:tmpl w:val="0944C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FC2A0C"/>
    <w:multiLevelType w:val="multilevel"/>
    <w:tmpl w:val="9DC62DE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36" w15:restartNumberingAfterBreak="0">
    <w:nsid w:val="631B5773"/>
    <w:multiLevelType w:val="hybridMultilevel"/>
    <w:tmpl w:val="44084A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64C11A27"/>
    <w:multiLevelType w:val="multilevel"/>
    <w:tmpl w:val="DE3C4C6E"/>
    <w:lvl w:ilvl="0">
      <w:numFmt w:val="bullet"/>
      <w:lvlText w:val="•"/>
      <w:lvlJc w:val="left"/>
      <w:pPr>
        <w:ind w:left="1287" w:hanging="360"/>
      </w:pPr>
      <w:rPr>
        <w:rFonts w:ascii="OpenSymbol" w:eastAsia="OpenSymbol" w:hAnsi="OpenSymbol" w:cs="OpenSymbol"/>
        <w:strike w:val="0"/>
        <w:dstrike w:val="0"/>
      </w:rPr>
    </w:lvl>
    <w:lvl w:ilvl="1">
      <w:numFmt w:val="bullet"/>
      <w:lvlText w:val="◦"/>
      <w:lvlJc w:val="left"/>
      <w:pPr>
        <w:ind w:left="1647" w:hanging="360"/>
      </w:pPr>
      <w:rPr>
        <w:rFonts w:ascii="OpenSymbol" w:eastAsia="OpenSymbol" w:hAnsi="OpenSymbol" w:cs="OpenSymbol"/>
        <w:strike w:val="0"/>
        <w:dstrike w:val="0"/>
      </w:rPr>
    </w:lvl>
    <w:lvl w:ilvl="2">
      <w:numFmt w:val="bullet"/>
      <w:lvlText w:val="▪"/>
      <w:lvlJc w:val="left"/>
      <w:pPr>
        <w:ind w:left="2007" w:hanging="360"/>
      </w:pPr>
      <w:rPr>
        <w:rFonts w:ascii="OpenSymbol" w:eastAsia="OpenSymbol" w:hAnsi="OpenSymbol" w:cs="OpenSymbol"/>
        <w:strike w:val="0"/>
        <w:dstrike w:val="0"/>
      </w:rPr>
    </w:lvl>
    <w:lvl w:ilvl="3">
      <w:numFmt w:val="bullet"/>
      <w:lvlText w:val="•"/>
      <w:lvlJc w:val="left"/>
      <w:pPr>
        <w:ind w:left="2367" w:hanging="360"/>
      </w:pPr>
      <w:rPr>
        <w:rFonts w:ascii="OpenSymbol" w:eastAsia="OpenSymbol" w:hAnsi="OpenSymbol" w:cs="OpenSymbol"/>
        <w:strike w:val="0"/>
        <w:dstrike w:val="0"/>
      </w:rPr>
    </w:lvl>
    <w:lvl w:ilvl="4">
      <w:numFmt w:val="bullet"/>
      <w:lvlText w:val="◦"/>
      <w:lvlJc w:val="left"/>
      <w:pPr>
        <w:ind w:left="2727" w:hanging="360"/>
      </w:pPr>
      <w:rPr>
        <w:rFonts w:ascii="OpenSymbol" w:eastAsia="OpenSymbol" w:hAnsi="OpenSymbol" w:cs="OpenSymbol"/>
        <w:strike w:val="0"/>
        <w:dstrike w:val="0"/>
      </w:rPr>
    </w:lvl>
    <w:lvl w:ilvl="5">
      <w:numFmt w:val="bullet"/>
      <w:lvlText w:val="▪"/>
      <w:lvlJc w:val="left"/>
      <w:pPr>
        <w:ind w:left="3087" w:hanging="360"/>
      </w:pPr>
      <w:rPr>
        <w:rFonts w:ascii="OpenSymbol" w:eastAsia="OpenSymbol" w:hAnsi="OpenSymbol" w:cs="OpenSymbol"/>
        <w:strike w:val="0"/>
        <w:dstrike w:val="0"/>
      </w:rPr>
    </w:lvl>
    <w:lvl w:ilvl="6">
      <w:numFmt w:val="bullet"/>
      <w:lvlText w:val="•"/>
      <w:lvlJc w:val="left"/>
      <w:pPr>
        <w:ind w:left="3447" w:hanging="360"/>
      </w:pPr>
      <w:rPr>
        <w:rFonts w:ascii="OpenSymbol" w:eastAsia="OpenSymbol" w:hAnsi="OpenSymbol" w:cs="OpenSymbol"/>
        <w:strike w:val="0"/>
        <w:dstrike w:val="0"/>
      </w:rPr>
    </w:lvl>
    <w:lvl w:ilvl="7">
      <w:numFmt w:val="bullet"/>
      <w:lvlText w:val="◦"/>
      <w:lvlJc w:val="left"/>
      <w:pPr>
        <w:ind w:left="3807" w:hanging="360"/>
      </w:pPr>
      <w:rPr>
        <w:rFonts w:ascii="OpenSymbol" w:eastAsia="OpenSymbol" w:hAnsi="OpenSymbol" w:cs="OpenSymbol"/>
        <w:strike w:val="0"/>
        <w:dstrike w:val="0"/>
      </w:rPr>
    </w:lvl>
    <w:lvl w:ilvl="8">
      <w:numFmt w:val="bullet"/>
      <w:lvlText w:val="▪"/>
      <w:lvlJc w:val="left"/>
      <w:pPr>
        <w:ind w:left="4167" w:hanging="360"/>
      </w:pPr>
      <w:rPr>
        <w:rFonts w:ascii="OpenSymbol" w:eastAsia="OpenSymbol" w:hAnsi="OpenSymbol" w:cs="OpenSymbol"/>
        <w:strike w:val="0"/>
        <w:dstrike w:val="0"/>
      </w:rPr>
    </w:lvl>
  </w:abstractNum>
  <w:abstractNum w:abstractNumId="138" w15:restartNumberingAfterBreak="0">
    <w:nsid w:val="64F71488"/>
    <w:multiLevelType w:val="hybridMultilevel"/>
    <w:tmpl w:val="BE2E94A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672D7D1D"/>
    <w:multiLevelType w:val="multilevel"/>
    <w:tmpl w:val="2958681E"/>
    <w:numStyleLink w:val="Styl2"/>
  </w:abstractNum>
  <w:abstractNum w:abstractNumId="140" w15:restartNumberingAfterBreak="0">
    <w:nsid w:val="68013E09"/>
    <w:multiLevelType w:val="multilevel"/>
    <w:tmpl w:val="330EEF2E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6957030C"/>
    <w:multiLevelType w:val="hybridMultilevel"/>
    <w:tmpl w:val="9FF2AF22"/>
    <w:lvl w:ilvl="0" w:tplc="1F1A8D8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69966C6B"/>
    <w:multiLevelType w:val="multilevel"/>
    <w:tmpl w:val="1028251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00000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00000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00000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43" w15:restartNumberingAfterBreak="0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4" w15:restartNumberingAfterBreak="0">
    <w:nsid w:val="6B6E20D5"/>
    <w:multiLevelType w:val="multilevel"/>
    <w:tmpl w:val="5F46633E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45" w15:restartNumberingAfterBreak="0">
    <w:nsid w:val="6CA956D5"/>
    <w:multiLevelType w:val="hybridMultilevel"/>
    <w:tmpl w:val="CB0C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CAE257E"/>
    <w:multiLevelType w:val="multilevel"/>
    <w:tmpl w:val="0BA63D0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7" w15:restartNumberingAfterBreak="0">
    <w:nsid w:val="6E992FB6"/>
    <w:multiLevelType w:val="hybridMultilevel"/>
    <w:tmpl w:val="45CAB0D2"/>
    <w:lvl w:ilvl="0" w:tplc="19F41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580"/>
        </w:tabs>
        <w:ind w:left="15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48" w15:restartNumberingAfterBreak="0">
    <w:nsid w:val="6EA62BBB"/>
    <w:multiLevelType w:val="multilevel"/>
    <w:tmpl w:val="C3785144"/>
    <w:styleLink w:val="WW8Num16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49" w15:restartNumberingAfterBreak="0">
    <w:nsid w:val="704F45E5"/>
    <w:multiLevelType w:val="multilevel"/>
    <w:tmpl w:val="3A1224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0" w15:restartNumberingAfterBreak="0">
    <w:nsid w:val="718E1269"/>
    <w:multiLevelType w:val="hybridMultilevel"/>
    <w:tmpl w:val="FD66DAF6"/>
    <w:lvl w:ilvl="0" w:tplc="E0940C9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A2A05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1B57082"/>
    <w:multiLevelType w:val="multilevel"/>
    <w:tmpl w:val="E00A87FA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52" w15:restartNumberingAfterBreak="0">
    <w:nsid w:val="71F9371F"/>
    <w:multiLevelType w:val="multilevel"/>
    <w:tmpl w:val="D020D488"/>
    <w:styleLink w:val="WW8Num181"/>
    <w:lvl w:ilvl="0">
      <w:numFmt w:val="bullet"/>
      <w:lvlText w:val="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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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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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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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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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53" w15:restartNumberingAfterBreak="0">
    <w:nsid w:val="71FF0BFD"/>
    <w:multiLevelType w:val="hybridMultilevel"/>
    <w:tmpl w:val="2188A1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155" w15:restartNumberingAfterBreak="0">
    <w:nsid w:val="767A087C"/>
    <w:multiLevelType w:val="multilevel"/>
    <w:tmpl w:val="18E805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/>
        <w:bCs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6" w15:restartNumberingAfterBreak="0">
    <w:nsid w:val="7761213F"/>
    <w:multiLevelType w:val="multilevel"/>
    <w:tmpl w:val="523AE9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trike w:val="0"/>
        <w:dstrike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trike w:val="0"/>
        <w:dstrike w:val="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trike w:val="0"/>
        <w:dstrike w:val="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trike w:val="0"/>
        <w:dstrike w:val="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trike w:val="0"/>
        <w:dstrike w:val="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trike w:val="0"/>
        <w:dstrike w:val="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trike w:val="0"/>
        <w:dstrike w:val="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trike w:val="0"/>
        <w:dstrike w:val="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trike w:val="0"/>
        <w:dstrike w:val="0"/>
      </w:rPr>
    </w:lvl>
  </w:abstractNum>
  <w:abstractNum w:abstractNumId="157" w15:restartNumberingAfterBreak="0">
    <w:nsid w:val="77B06DEA"/>
    <w:multiLevelType w:val="hybridMultilevel"/>
    <w:tmpl w:val="EB5CA964"/>
    <w:lvl w:ilvl="0" w:tplc="18B685E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8" w15:restartNumberingAfterBreak="0">
    <w:nsid w:val="78814D5A"/>
    <w:multiLevelType w:val="multilevel"/>
    <w:tmpl w:val="922064D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59" w15:restartNumberingAfterBreak="0">
    <w:nsid w:val="7930081F"/>
    <w:multiLevelType w:val="hybridMultilevel"/>
    <w:tmpl w:val="8B9EA2D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0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1" w15:restartNumberingAfterBreak="0">
    <w:nsid w:val="7C1A50CF"/>
    <w:multiLevelType w:val="multilevel"/>
    <w:tmpl w:val="993070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2" w15:restartNumberingAfterBreak="0">
    <w:nsid w:val="7C324E67"/>
    <w:multiLevelType w:val="hybridMultilevel"/>
    <w:tmpl w:val="869801C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i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3" w15:restartNumberingAfterBreak="0">
    <w:nsid w:val="7C7616E0"/>
    <w:multiLevelType w:val="multilevel"/>
    <w:tmpl w:val="BC1E43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64" w15:restartNumberingAfterBreak="0">
    <w:nsid w:val="7CE53082"/>
    <w:multiLevelType w:val="multilevel"/>
    <w:tmpl w:val="4C2CC5CA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65" w15:restartNumberingAfterBreak="0">
    <w:nsid w:val="7D213B62"/>
    <w:multiLevelType w:val="multilevel"/>
    <w:tmpl w:val="B9C089CE"/>
    <w:styleLink w:val="WW8Num8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66" w15:restartNumberingAfterBreak="0">
    <w:nsid w:val="7E3E6ED2"/>
    <w:multiLevelType w:val="hybridMultilevel"/>
    <w:tmpl w:val="0506171A"/>
    <w:lvl w:ilvl="0" w:tplc="BFAE098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strike w:val="0"/>
      </w:rPr>
    </w:lvl>
    <w:lvl w:ilvl="1" w:tplc="C2E426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E6B19A2"/>
    <w:multiLevelType w:val="hybridMultilevel"/>
    <w:tmpl w:val="8932C0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720" w:firstLine="0"/>
      </w:pPr>
      <w:rPr>
        <w:rFonts w:ascii="Cambria" w:hAnsi="Cambria" w:cs="Times New Roman" w:hint="default"/>
        <w:sz w:val="22"/>
        <w:szCs w:val="22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620" w:firstLine="0"/>
      </w:pPr>
      <w:rPr>
        <w:rFonts w:ascii="Times New Roman" w:hAnsi="Times New Roman" w:cs="Times New Roman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EC6404C"/>
    <w:multiLevelType w:val="hybridMultilevel"/>
    <w:tmpl w:val="B5C4B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0D5E21"/>
    <w:multiLevelType w:val="hybridMultilevel"/>
    <w:tmpl w:val="B88C4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577918"/>
    <w:multiLevelType w:val="multilevel"/>
    <w:tmpl w:val="C2629AA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180" w:hanging="360"/>
      </w:pPr>
      <w:rPr>
        <w:rFonts w:asciiTheme="majorHAnsi" w:hAnsiTheme="majorHAnsi" w:cstheme="majorHAnsi" w:hint="default"/>
        <w:b w:val="0"/>
        <w:bCs w:val="0"/>
        <w:color w:val="auto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1" w15:restartNumberingAfterBreak="0">
    <w:nsid w:val="7F6813DD"/>
    <w:multiLevelType w:val="multilevel"/>
    <w:tmpl w:val="660C7A8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  <w:rPr>
        <w:rFonts w:ascii="Liberation Serif" w:eastAsia="NSimSun" w:hAnsi="Liberation Serif" w:cs="Mangal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82827511">
    <w:abstractNumId w:val="155"/>
  </w:num>
  <w:num w:numId="2" w16cid:durableId="2106531941">
    <w:abstractNumId w:val="114"/>
  </w:num>
  <w:num w:numId="3" w16cid:durableId="736635077">
    <w:abstractNumId w:val="73"/>
  </w:num>
  <w:num w:numId="4" w16cid:durableId="1683629292">
    <w:abstractNumId w:val="170"/>
  </w:num>
  <w:num w:numId="5" w16cid:durableId="788282163">
    <w:abstractNumId w:val="76"/>
  </w:num>
  <w:num w:numId="6" w16cid:durableId="1870560054">
    <w:abstractNumId w:val="144"/>
  </w:num>
  <w:num w:numId="7" w16cid:durableId="577252008">
    <w:abstractNumId w:val="93"/>
  </w:num>
  <w:num w:numId="8" w16cid:durableId="547495737">
    <w:abstractNumId w:val="120"/>
  </w:num>
  <w:num w:numId="9" w16cid:durableId="2029284065">
    <w:abstractNumId w:val="50"/>
  </w:num>
  <w:num w:numId="10" w16cid:durableId="162009494">
    <w:abstractNumId w:val="42"/>
  </w:num>
  <w:num w:numId="11" w16cid:durableId="601036313">
    <w:abstractNumId w:val="103"/>
  </w:num>
  <w:num w:numId="12" w16cid:durableId="1298492578">
    <w:abstractNumId w:val="33"/>
  </w:num>
  <w:num w:numId="13" w16cid:durableId="1971091642">
    <w:abstractNumId w:val="149"/>
  </w:num>
  <w:num w:numId="14" w16cid:durableId="468207777">
    <w:abstractNumId w:val="133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b w:val="0"/>
          <w:vertAlign w:val="baseline"/>
        </w:rPr>
      </w:lvl>
    </w:lvlOverride>
  </w:num>
  <w:num w:numId="15" w16cid:durableId="100612637">
    <w:abstractNumId w:val="81"/>
  </w:num>
  <w:num w:numId="16" w16cid:durableId="513425481">
    <w:abstractNumId w:val="113"/>
  </w:num>
  <w:num w:numId="17" w16cid:durableId="526867836">
    <w:abstractNumId w:val="90"/>
  </w:num>
  <w:num w:numId="18" w16cid:durableId="595483833">
    <w:abstractNumId w:val="135"/>
  </w:num>
  <w:num w:numId="19" w16cid:durableId="2007053009">
    <w:abstractNumId w:val="47"/>
  </w:num>
  <w:num w:numId="20" w16cid:durableId="1648707871">
    <w:abstractNumId w:val="16"/>
  </w:num>
  <w:num w:numId="21" w16cid:durableId="742289682">
    <w:abstractNumId w:val="160"/>
  </w:num>
  <w:num w:numId="22" w16cid:durableId="1925450374">
    <w:abstractNumId w:val="78"/>
  </w:num>
  <w:num w:numId="23" w16cid:durableId="1344362556">
    <w:abstractNumId w:val="107"/>
  </w:num>
  <w:num w:numId="24" w16cid:durableId="229733159">
    <w:abstractNumId w:val="45"/>
  </w:num>
  <w:num w:numId="25" w16cid:durableId="2058622828">
    <w:abstractNumId w:val="26"/>
  </w:num>
  <w:num w:numId="26" w16cid:durableId="1525905502">
    <w:abstractNumId w:val="109"/>
  </w:num>
  <w:num w:numId="27" w16cid:durableId="895824083">
    <w:abstractNumId w:val="28"/>
  </w:num>
  <w:num w:numId="28" w16cid:durableId="1282761542">
    <w:abstractNumId w:val="67"/>
  </w:num>
  <w:num w:numId="29" w16cid:durableId="1162551295">
    <w:abstractNumId w:val="145"/>
  </w:num>
  <w:num w:numId="30" w16cid:durableId="1351760958">
    <w:abstractNumId w:val="134"/>
  </w:num>
  <w:num w:numId="31" w16cid:durableId="1272740833">
    <w:abstractNumId w:val="163"/>
  </w:num>
  <w:num w:numId="32" w16cid:durableId="1199776697">
    <w:abstractNumId w:val="19"/>
  </w:num>
  <w:num w:numId="33" w16cid:durableId="2010669141">
    <w:abstractNumId w:val="24"/>
  </w:num>
  <w:num w:numId="34" w16cid:durableId="1452748749">
    <w:abstractNumId w:val="154"/>
  </w:num>
  <w:num w:numId="35" w16cid:durableId="489173505">
    <w:abstractNumId w:val="38"/>
  </w:num>
  <w:num w:numId="36" w16cid:durableId="107435758">
    <w:abstractNumId w:val="0"/>
  </w:num>
  <w:num w:numId="37" w16cid:durableId="566038928">
    <w:abstractNumId w:val="143"/>
  </w:num>
  <w:num w:numId="38" w16cid:durableId="370082960">
    <w:abstractNumId w:val="94"/>
  </w:num>
  <w:num w:numId="39" w16cid:durableId="280961420">
    <w:abstractNumId w:val="82"/>
  </w:num>
  <w:num w:numId="40" w16cid:durableId="343476539">
    <w:abstractNumId w:val="104"/>
  </w:num>
  <w:num w:numId="41" w16cid:durableId="108669054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2835435">
    <w:abstractNumId w:val="119"/>
  </w:num>
  <w:num w:numId="43" w16cid:durableId="1293361475">
    <w:abstractNumId w:val="139"/>
    <w:lvlOverride w:ilvl="3">
      <w:lvl w:ilvl="3">
        <w:start w:val="1"/>
        <w:numFmt w:val="decimal"/>
        <w:isLgl/>
        <w:lvlText w:val="%4."/>
        <w:lvlJc w:val="left"/>
        <w:pPr>
          <w:tabs>
            <w:tab w:val="num" w:pos="720"/>
          </w:tabs>
          <w:ind w:left="720" w:hanging="720"/>
        </w:pPr>
        <w:rPr>
          <w:rFonts w:asciiTheme="majorHAnsi" w:eastAsia="NSimSun" w:hAnsiTheme="majorHAnsi" w:cstheme="majorHAnsi" w:hint="default"/>
        </w:rPr>
      </w:lvl>
    </w:lvlOverride>
  </w:num>
  <w:num w:numId="44" w16cid:durableId="183397144">
    <w:abstractNumId w:val="105"/>
  </w:num>
  <w:num w:numId="45" w16cid:durableId="395082587">
    <w:abstractNumId w:val="27"/>
  </w:num>
  <w:num w:numId="46" w16cid:durableId="133304882">
    <w:abstractNumId w:val="101"/>
  </w:num>
  <w:num w:numId="47" w16cid:durableId="995380548">
    <w:abstractNumId w:val="32"/>
  </w:num>
  <w:num w:numId="48" w16cid:durableId="1925454718">
    <w:abstractNumId w:val="171"/>
  </w:num>
  <w:num w:numId="49" w16cid:durableId="1927810786">
    <w:abstractNumId w:val="68"/>
  </w:num>
  <w:num w:numId="50" w16cid:durableId="1022166027">
    <w:abstractNumId w:val="102"/>
  </w:num>
  <w:num w:numId="51" w16cid:durableId="1791898233">
    <w:abstractNumId w:val="91"/>
  </w:num>
  <w:num w:numId="52" w16cid:durableId="1733581252">
    <w:abstractNumId w:val="66"/>
  </w:num>
  <w:num w:numId="53" w16cid:durableId="1345324641">
    <w:abstractNumId w:val="142"/>
  </w:num>
  <w:num w:numId="54" w16cid:durableId="510340876">
    <w:abstractNumId w:val="72"/>
  </w:num>
  <w:num w:numId="55" w16cid:durableId="1864856604">
    <w:abstractNumId w:val="18"/>
  </w:num>
  <w:num w:numId="56" w16cid:durableId="1547524268">
    <w:abstractNumId w:val="13"/>
  </w:num>
  <w:num w:numId="57" w16cid:durableId="1195852593">
    <w:abstractNumId w:val="162"/>
  </w:num>
  <w:num w:numId="58" w16cid:durableId="117672307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02271040">
    <w:abstractNumId w:val="43"/>
  </w:num>
  <w:num w:numId="60" w16cid:durableId="1987779876">
    <w:abstractNumId w:val="92"/>
  </w:num>
  <w:num w:numId="61" w16cid:durableId="88810720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33919972">
    <w:abstractNumId w:val="87"/>
  </w:num>
  <w:num w:numId="63" w16cid:durableId="1626160925">
    <w:abstractNumId w:val="96"/>
  </w:num>
  <w:num w:numId="64" w16cid:durableId="2106149554">
    <w:abstractNumId w:val="164"/>
  </w:num>
  <w:num w:numId="65" w16cid:durableId="1215699600">
    <w:abstractNumId w:val="124"/>
  </w:num>
  <w:num w:numId="66" w16cid:durableId="1597666084">
    <w:abstractNumId w:val="127"/>
  </w:num>
  <w:num w:numId="67" w16cid:durableId="1393390102">
    <w:abstractNumId w:val="55"/>
  </w:num>
  <w:num w:numId="68" w16cid:durableId="698121265">
    <w:abstractNumId w:val="99"/>
  </w:num>
  <w:num w:numId="69" w16cid:durableId="1299914049">
    <w:abstractNumId w:val="21"/>
  </w:num>
  <w:num w:numId="70" w16cid:durableId="1988195058">
    <w:abstractNumId w:val="128"/>
  </w:num>
  <w:num w:numId="71" w16cid:durableId="1333025616">
    <w:abstractNumId w:val="132"/>
  </w:num>
  <w:num w:numId="72" w16cid:durableId="431050025">
    <w:abstractNumId w:val="122"/>
  </w:num>
  <w:num w:numId="73" w16cid:durableId="1369187144">
    <w:abstractNumId w:val="97"/>
  </w:num>
  <w:num w:numId="74" w16cid:durableId="1804883824">
    <w:abstractNumId w:val="152"/>
  </w:num>
  <w:num w:numId="75" w16cid:durableId="496842903">
    <w:abstractNumId w:val="148"/>
  </w:num>
  <w:num w:numId="76" w16cid:durableId="939340514">
    <w:abstractNumId w:val="158"/>
  </w:num>
  <w:num w:numId="77" w16cid:durableId="1497106920">
    <w:abstractNumId w:val="37"/>
  </w:num>
  <w:num w:numId="78" w16cid:durableId="1220435096">
    <w:abstractNumId w:val="118"/>
  </w:num>
  <w:num w:numId="79" w16cid:durableId="1216042146">
    <w:abstractNumId w:val="30"/>
  </w:num>
  <w:num w:numId="80" w16cid:durableId="1888642608">
    <w:abstractNumId w:val="59"/>
  </w:num>
  <w:num w:numId="81" w16cid:durableId="563108080">
    <w:abstractNumId w:val="165"/>
  </w:num>
  <w:num w:numId="82" w16cid:durableId="1029799053">
    <w:abstractNumId w:val="31"/>
  </w:num>
  <w:num w:numId="83" w16cid:durableId="886141662">
    <w:abstractNumId w:val="98"/>
  </w:num>
  <w:num w:numId="84" w16cid:durableId="366611919">
    <w:abstractNumId w:val="0"/>
    <w:lvlOverride w:ilvl="0">
      <w:startOverride w:val="1"/>
    </w:lvlOverride>
  </w:num>
  <w:num w:numId="85" w16cid:durableId="1067997967">
    <w:abstractNumId w:val="63"/>
  </w:num>
  <w:num w:numId="86" w16cid:durableId="1247567374">
    <w:abstractNumId w:val="0"/>
  </w:num>
  <w:num w:numId="87" w16cid:durableId="1066949982">
    <w:abstractNumId w:val="1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67516477">
    <w:abstractNumId w:val="60"/>
  </w:num>
  <w:num w:numId="89" w16cid:durableId="1789930593">
    <w:abstractNumId w:val="112"/>
  </w:num>
  <w:num w:numId="90" w16cid:durableId="1834758269">
    <w:abstractNumId w:val="141"/>
  </w:num>
  <w:num w:numId="91" w16cid:durableId="135875948">
    <w:abstractNumId w:val="75"/>
  </w:num>
  <w:num w:numId="92" w16cid:durableId="1847331280">
    <w:abstractNumId w:val="20"/>
  </w:num>
  <w:num w:numId="93" w16cid:durableId="1627391554">
    <w:abstractNumId w:val="79"/>
  </w:num>
  <w:num w:numId="94" w16cid:durableId="456997433">
    <w:abstractNumId w:val="61"/>
  </w:num>
  <w:num w:numId="95" w16cid:durableId="53243739">
    <w:abstractNumId w:val="130"/>
  </w:num>
  <w:num w:numId="96" w16cid:durableId="879711300">
    <w:abstractNumId w:val="136"/>
  </w:num>
  <w:num w:numId="97" w16cid:durableId="1183982271">
    <w:abstractNumId w:val="159"/>
  </w:num>
  <w:num w:numId="98" w16cid:durableId="135029175">
    <w:abstractNumId w:val="115"/>
  </w:num>
  <w:num w:numId="99" w16cid:durableId="1153639639">
    <w:abstractNumId w:val="35"/>
  </w:num>
  <w:num w:numId="100" w16cid:durableId="274484641">
    <w:abstractNumId w:val="111"/>
  </w:num>
  <w:num w:numId="101" w16cid:durableId="1304314676">
    <w:abstractNumId w:val="100"/>
  </w:num>
  <w:num w:numId="102" w16cid:durableId="1718163310">
    <w:abstractNumId w:val="169"/>
  </w:num>
  <w:num w:numId="103" w16cid:durableId="941109088">
    <w:abstractNumId w:val="62"/>
  </w:num>
  <w:num w:numId="104" w16cid:durableId="825710900">
    <w:abstractNumId w:val="121"/>
  </w:num>
  <w:num w:numId="105" w16cid:durableId="1347515467">
    <w:abstractNumId w:val="129"/>
  </w:num>
  <w:num w:numId="106" w16cid:durableId="123352130">
    <w:abstractNumId w:val="84"/>
  </w:num>
  <w:num w:numId="107" w16cid:durableId="1768185319">
    <w:abstractNumId w:val="46"/>
  </w:num>
  <w:num w:numId="108" w16cid:durableId="1102917757">
    <w:abstractNumId w:val="44"/>
  </w:num>
  <w:num w:numId="109" w16cid:durableId="855967588">
    <w:abstractNumId w:val="34"/>
  </w:num>
  <w:num w:numId="110" w16cid:durableId="1599407741">
    <w:abstractNumId w:val="41"/>
  </w:num>
  <w:num w:numId="111" w16cid:durableId="1965887594">
    <w:abstractNumId w:val="123"/>
  </w:num>
  <w:num w:numId="112" w16cid:durableId="1469542782">
    <w:abstractNumId w:val="133"/>
  </w:num>
  <w:num w:numId="113" w16cid:durableId="2038771295">
    <w:abstractNumId w:val="117"/>
  </w:num>
  <w:num w:numId="114" w16cid:durableId="1068839638">
    <w:abstractNumId w:val="83"/>
  </w:num>
  <w:num w:numId="115" w16cid:durableId="1634019046">
    <w:abstractNumId w:val="36"/>
  </w:num>
  <w:num w:numId="116" w16cid:durableId="1892232870">
    <w:abstractNumId w:val="74"/>
  </w:num>
  <w:num w:numId="117" w16cid:durableId="1138382321">
    <w:abstractNumId w:val="157"/>
  </w:num>
  <w:num w:numId="118" w16cid:durableId="1237203702">
    <w:abstractNumId w:val="57"/>
  </w:num>
  <w:num w:numId="119" w16cid:durableId="392699403">
    <w:abstractNumId w:val="80"/>
  </w:num>
  <w:num w:numId="120" w16cid:durableId="2035617274">
    <w:abstractNumId w:val="168"/>
  </w:num>
  <w:num w:numId="121" w16cid:durableId="608899546">
    <w:abstractNumId w:val="52"/>
  </w:num>
  <w:num w:numId="122" w16cid:durableId="2040347550">
    <w:abstractNumId w:val="65"/>
  </w:num>
  <w:num w:numId="123" w16cid:durableId="841700022">
    <w:abstractNumId w:val="39"/>
  </w:num>
  <w:num w:numId="124" w16cid:durableId="1657756803">
    <w:abstractNumId w:val="58"/>
  </w:num>
  <w:num w:numId="125" w16cid:durableId="650717197">
    <w:abstractNumId w:val="138"/>
  </w:num>
  <w:num w:numId="126" w16cid:durableId="756632450">
    <w:abstractNumId w:val="48"/>
  </w:num>
  <w:num w:numId="127" w16cid:durableId="1453133425">
    <w:abstractNumId w:val="95"/>
  </w:num>
  <w:num w:numId="128" w16cid:durableId="449474744">
    <w:abstractNumId w:val="153"/>
  </w:num>
  <w:num w:numId="129" w16cid:durableId="1965188022">
    <w:abstractNumId w:val="77"/>
  </w:num>
  <w:num w:numId="130" w16cid:durableId="569316054">
    <w:abstractNumId w:val="70"/>
  </w:num>
  <w:num w:numId="131" w16cid:durableId="1266352201">
    <w:abstractNumId w:val="49"/>
  </w:num>
  <w:num w:numId="132" w16cid:durableId="2145080604">
    <w:abstractNumId w:val="151"/>
  </w:num>
  <w:num w:numId="133" w16cid:durableId="220487047">
    <w:abstractNumId w:val="161"/>
  </w:num>
  <w:num w:numId="134" w16cid:durableId="743987505">
    <w:abstractNumId w:val="131"/>
  </w:num>
  <w:num w:numId="135" w16cid:durableId="680280152">
    <w:abstractNumId w:val="22"/>
  </w:num>
  <w:num w:numId="136" w16cid:durableId="2119985086">
    <w:abstractNumId w:val="156"/>
  </w:num>
  <w:num w:numId="137" w16cid:durableId="397554142">
    <w:abstractNumId w:val="25"/>
  </w:num>
  <w:num w:numId="138" w16cid:durableId="1910847534">
    <w:abstractNumId w:val="64"/>
  </w:num>
  <w:num w:numId="139" w16cid:durableId="102267424">
    <w:abstractNumId w:val="125"/>
  </w:num>
  <w:num w:numId="140" w16cid:durableId="285428074">
    <w:abstractNumId w:val="108"/>
  </w:num>
  <w:num w:numId="141" w16cid:durableId="439841753">
    <w:abstractNumId w:val="64"/>
    <w:lvlOverride w:ilvl="0">
      <w:startOverride w:val="1"/>
    </w:lvlOverride>
  </w:num>
  <w:num w:numId="142" w16cid:durableId="708800264">
    <w:abstractNumId w:val="89"/>
  </w:num>
  <w:num w:numId="143" w16cid:durableId="827288884">
    <w:abstractNumId w:val="110"/>
  </w:num>
  <w:num w:numId="144" w16cid:durableId="1867673577">
    <w:abstractNumId w:val="106"/>
  </w:num>
  <w:num w:numId="145" w16cid:durableId="174659863">
    <w:abstractNumId w:val="40"/>
  </w:num>
  <w:num w:numId="146" w16cid:durableId="103351410">
    <w:abstractNumId w:val="85"/>
  </w:num>
  <w:num w:numId="147" w16cid:durableId="1011180040">
    <w:abstractNumId w:val="17"/>
  </w:num>
  <w:num w:numId="148" w16cid:durableId="227769318">
    <w:abstractNumId w:val="53"/>
  </w:num>
  <w:num w:numId="149" w16cid:durableId="1474836148">
    <w:abstractNumId w:val="137"/>
  </w:num>
  <w:num w:numId="150" w16cid:durableId="1461413642">
    <w:abstractNumId w:val="116"/>
  </w:num>
  <w:num w:numId="151" w16cid:durableId="1619949584">
    <w:abstractNumId w:val="51"/>
  </w:num>
  <w:num w:numId="152" w16cid:durableId="1636985586">
    <w:abstractNumId w:val="126"/>
  </w:num>
  <w:num w:numId="153" w16cid:durableId="304164221">
    <w:abstractNumId w:val="126"/>
    <w:lvlOverride w:ilvl="0">
      <w:startOverride w:val="1"/>
    </w:lvlOverride>
  </w:num>
  <w:num w:numId="154" w16cid:durableId="1379627177">
    <w:abstractNumId w:val="126"/>
    <w:lvlOverride w:ilvl="0">
      <w:startOverride w:val="1"/>
    </w:lvlOverride>
  </w:num>
  <w:num w:numId="155" w16cid:durableId="1773165721">
    <w:abstractNumId w:val="126"/>
    <w:lvlOverride w:ilvl="0">
      <w:startOverride w:val="1"/>
    </w:lvlOverride>
  </w:num>
  <w:num w:numId="156" w16cid:durableId="1231623998">
    <w:abstractNumId w:val="69"/>
  </w:num>
  <w:num w:numId="157" w16cid:durableId="358433116">
    <w:abstractNumId w:val="146"/>
  </w:num>
  <w:num w:numId="158" w16cid:durableId="2053772692">
    <w:abstractNumId w:val="54"/>
  </w:num>
  <w:num w:numId="159" w16cid:durableId="2090535326">
    <w:abstractNumId w:val="29"/>
  </w:num>
  <w:num w:numId="160" w16cid:durableId="2086418744">
    <w:abstractNumId w:val="140"/>
  </w:num>
  <w:num w:numId="161" w16cid:durableId="783378864">
    <w:abstractNumId w:val="86"/>
  </w:num>
  <w:num w:numId="162" w16cid:durableId="664742974">
    <w:abstractNumId w:val="56"/>
  </w:num>
  <w:num w:numId="163" w16cid:durableId="973144328">
    <w:abstractNumId w:val="23"/>
  </w:num>
  <w:num w:numId="164" w16cid:durableId="247158818">
    <w:abstractNumId w:val="88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6E"/>
    <w:rsid w:val="00000B59"/>
    <w:rsid w:val="00001F59"/>
    <w:rsid w:val="0000330C"/>
    <w:rsid w:val="00006C07"/>
    <w:rsid w:val="00007048"/>
    <w:rsid w:val="00007D2A"/>
    <w:rsid w:val="00011BB7"/>
    <w:rsid w:val="00013ED1"/>
    <w:rsid w:val="000144ED"/>
    <w:rsid w:val="000145C6"/>
    <w:rsid w:val="00014697"/>
    <w:rsid w:val="00014A16"/>
    <w:rsid w:val="00016E21"/>
    <w:rsid w:val="000235E7"/>
    <w:rsid w:val="00024331"/>
    <w:rsid w:val="000266F3"/>
    <w:rsid w:val="0002772E"/>
    <w:rsid w:val="0003013F"/>
    <w:rsid w:val="000303E8"/>
    <w:rsid w:val="000309B4"/>
    <w:rsid w:val="000335DF"/>
    <w:rsid w:val="00033B78"/>
    <w:rsid w:val="00035A0C"/>
    <w:rsid w:val="00037031"/>
    <w:rsid w:val="00041366"/>
    <w:rsid w:val="00042579"/>
    <w:rsid w:val="00043E11"/>
    <w:rsid w:val="000467B9"/>
    <w:rsid w:val="00047492"/>
    <w:rsid w:val="00051808"/>
    <w:rsid w:val="00051C31"/>
    <w:rsid w:val="00052E05"/>
    <w:rsid w:val="00053B43"/>
    <w:rsid w:val="0005403F"/>
    <w:rsid w:val="000542AE"/>
    <w:rsid w:val="00054503"/>
    <w:rsid w:val="00055437"/>
    <w:rsid w:val="00057C9E"/>
    <w:rsid w:val="0006083C"/>
    <w:rsid w:val="00060A38"/>
    <w:rsid w:val="00061533"/>
    <w:rsid w:val="0006272A"/>
    <w:rsid w:val="00062813"/>
    <w:rsid w:val="000634FE"/>
    <w:rsid w:val="0006360A"/>
    <w:rsid w:val="00063A6D"/>
    <w:rsid w:val="000650EC"/>
    <w:rsid w:val="00070158"/>
    <w:rsid w:val="00070D55"/>
    <w:rsid w:val="00071C8D"/>
    <w:rsid w:val="0007200F"/>
    <w:rsid w:val="00072B13"/>
    <w:rsid w:val="0007508D"/>
    <w:rsid w:val="00075C2D"/>
    <w:rsid w:val="00075DC1"/>
    <w:rsid w:val="00075E49"/>
    <w:rsid w:val="00080222"/>
    <w:rsid w:val="00081BE5"/>
    <w:rsid w:val="00082942"/>
    <w:rsid w:val="00083152"/>
    <w:rsid w:val="000838A7"/>
    <w:rsid w:val="00083EC6"/>
    <w:rsid w:val="000852A0"/>
    <w:rsid w:val="00090253"/>
    <w:rsid w:val="00093508"/>
    <w:rsid w:val="00093577"/>
    <w:rsid w:val="00093DD0"/>
    <w:rsid w:val="00094E7E"/>
    <w:rsid w:val="00095333"/>
    <w:rsid w:val="00095B7C"/>
    <w:rsid w:val="0009686A"/>
    <w:rsid w:val="0009709F"/>
    <w:rsid w:val="000A103E"/>
    <w:rsid w:val="000A138E"/>
    <w:rsid w:val="000A3819"/>
    <w:rsid w:val="000A3B25"/>
    <w:rsid w:val="000A4B21"/>
    <w:rsid w:val="000A4EA7"/>
    <w:rsid w:val="000A6185"/>
    <w:rsid w:val="000B0414"/>
    <w:rsid w:val="000B244D"/>
    <w:rsid w:val="000B25F8"/>
    <w:rsid w:val="000B2829"/>
    <w:rsid w:val="000B71CE"/>
    <w:rsid w:val="000B7289"/>
    <w:rsid w:val="000C0511"/>
    <w:rsid w:val="000C2D11"/>
    <w:rsid w:val="000C5048"/>
    <w:rsid w:val="000C602B"/>
    <w:rsid w:val="000C653A"/>
    <w:rsid w:val="000C6C41"/>
    <w:rsid w:val="000D3839"/>
    <w:rsid w:val="000D3B1A"/>
    <w:rsid w:val="000D4857"/>
    <w:rsid w:val="000D63E4"/>
    <w:rsid w:val="000E02EC"/>
    <w:rsid w:val="000E2E4D"/>
    <w:rsid w:val="000E33C7"/>
    <w:rsid w:val="000E54DD"/>
    <w:rsid w:val="000E5D40"/>
    <w:rsid w:val="000E6688"/>
    <w:rsid w:val="000E7868"/>
    <w:rsid w:val="000E7BC0"/>
    <w:rsid w:val="000E7E4F"/>
    <w:rsid w:val="000F0F47"/>
    <w:rsid w:val="000F0F63"/>
    <w:rsid w:val="000F2629"/>
    <w:rsid w:val="000F3093"/>
    <w:rsid w:val="000F32CA"/>
    <w:rsid w:val="000F39CE"/>
    <w:rsid w:val="000F3E1E"/>
    <w:rsid w:val="000F4A0F"/>
    <w:rsid w:val="000F66B1"/>
    <w:rsid w:val="000F7015"/>
    <w:rsid w:val="000F79FC"/>
    <w:rsid w:val="000F7DEE"/>
    <w:rsid w:val="0010089D"/>
    <w:rsid w:val="0010207C"/>
    <w:rsid w:val="001024BD"/>
    <w:rsid w:val="001028C9"/>
    <w:rsid w:val="00105AC9"/>
    <w:rsid w:val="0010666C"/>
    <w:rsid w:val="0010773F"/>
    <w:rsid w:val="00107A48"/>
    <w:rsid w:val="00107F80"/>
    <w:rsid w:val="00110A56"/>
    <w:rsid w:val="00110E1C"/>
    <w:rsid w:val="001113FA"/>
    <w:rsid w:val="001116BB"/>
    <w:rsid w:val="00113C3C"/>
    <w:rsid w:val="00114650"/>
    <w:rsid w:val="0011497B"/>
    <w:rsid w:val="00116CBA"/>
    <w:rsid w:val="00121043"/>
    <w:rsid w:val="00122A51"/>
    <w:rsid w:val="00123844"/>
    <w:rsid w:val="00123DA8"/>
    <w:rsid w:val="00124251"/>
    <w:rsid w:val="001252C2"/>
    <w:rsid w:val="00125F4F"/>
    <w:rsid w:val="00126270"/>
    <w:rsid w:val="001266DB"/>
    <w:rsid w:val="0012720D"/>
    <w:rsid w:val="001272BF"/>
    <w:rsid w:val="00130DD8"/>
    <w:rsid w:val="00133EBB"/>
    <w:rsid w:val="00134D81"/>
    <w:rsid w:val="001356A7"/>
    <w:rsid w:val="001370CE"/>
    <w:rsid w:val="00141057"/>
    <w:rsid w:val="0014118D"/>
    <w:rsid w:val="00143ED7"/>
    <w:rsid w:val="00144F2D"/>
    <w:rsid w:val="001452F6"/>
    <w:rsid w:val="001504B6"/>
    <w:rsid w:val="00150623"/>
    <w:rsid w:val="001516CD"/>
    <w:rsid w:val="0015330A"/>
    <w:rsid w:val="00154A9C"/>
    <w:rsid w:val="001619D7"/>
    <w:rsid w:val="00162259"/>
    <w:rsid w:val="00162CE6"/>
    <w:rsid w:val="001638CA"/>
    <w:rsid w:val="00163A4F"/>
    <w:rsid w:val="00163A56"/>
    <w:rsid w:val="00163E76"/>
    <w:rsid w:val="00164E7F"/>
    <w:rsid w:val="00165984"/>
    <w:rsid w:val="00166CB7"/>
    <w:rsid w:val="001707EC"/>
    <w:rsid w:val="00172AB7"/>
    <w:rsid w:val="00173385"/>
    <w:rsid w:val="0017346D"/>
    <w:rsid w:val="00176C21"/>
    <w:rsid w:val="00176D43"/>
    <w:rsid w:val="0017706F"/>
    <w:rsid w:val="00177445"/>
    <w:rsid w:val="0018076E"/>
    <w:rsid w:val="00181B7E"/>
    <w:rsid w:val="00183C6A"/>
    <w:rsid w:val="0018559D"/>
    <w:rsid w:val="00186CC4"/>
    <w:rsid w:val="001879A2"/>
    <w:rsid w:val="00187D8E"/>
    <w:rsid w:val="00191A15"/>
    <w:rsid w:val="00192E65"/>
    <w:rsid w:val="001946AC"/>
    <w:rsid w:val="00196A98"/>
    <w:rsid w:val="00197008"/>
    <w:rsid w:val="001A042B"/>
    <w:rsid w:val="001A1EB5"/>
    <w:rsid w:val="001A2030"/>
    <w:rsid w:val="001A662C"/>
    <w:rsid w:val="001A6C53"/>
    <w:rsid w:val="001A77E7"/>
    <w:rsid w:val="001B1260"/>
    <w:rsid w:val="001B12F0"/>
    <w:rsid w:val="001B2775"/>
    <w:rsid w:val="001B43C4"/>
    <w:rsid w:val="001B5A7D"/>
    <w:rsid w:val="001B7661"/>
    <w:rsid w:val="001B79BA"/>
    <w:rsid w:val="001C2179"/>
    <w:rsid w:val="001C3763"/>
    <w:rsid w:val="001C4BFD"/>
    <w:rsid w:val="001C5E61"/>
    <w:rsid w:val="001C6CA5"/>
    <w:rsid w:val="001C72D8"/>
    <w:rsid w:val="001D0E90"/>
    <w:rsid w:val="001D14C2"/>
    <w:rsid w:val="001D1EE6"/>
    <w:rsid w:val="001D4D19"/>
    <w:rsid w:val="001D72F3"/>
    <w:rsid w:val="001E54C1"/>
    <w:rsid w:val="001E62A6"/>
    <w:rsid w:val="001F239D"/>
    <w:rsid w:val="001F2A72"/>
    <w:rsid w:val="001F346E"/>
    <w:rsid w:val="001F40E3"/>
    <w:rsid w:val="001F4333"/>
    <w:rsid w:val="001F5F48"/>
    <w:rsid w:val="001F6C30"/>
    <w:rsid w:val="001F6FD0"/>
    <w:rsid w:val="001F7040"/>
    <w:rsid w:val="001F7F7A"/>
    <w:rsid w:val="00200130"/>
    <w:rsid w:val="00202965"/>
    <w:rsid w:val="00204652"/>
    <w:rsid w:val="0020523E"/>
    <w:rsid w:val="00205543"/>
    <w:rsid w:val="00205D09"/>
    <w:rsid w:val="00205DE7"/>
    <w:rsid w:val="00207578"/>
    <w:rsid w:val="00207731"/>
    <w:rsid w:val="00207B11"/>
    <w:rsid w:val="00211901"/>
    <w:rsid w:val="00215F54"/>
    <w:rsid w:val="00220693"/>
    <w:rsid w:val="00223278"/>
    <w:rsid w:val="00223B24"/>
    <w:rsid w:val="00224A7A"/>
    <w:rsid w:val="0022621F"/>
    <w:rsid w:val="002264E1"/>
    <w:rsid w:val="00227535"/>
    <w:rsid w:val="00227882"/>
    <w:rsid w:val="00227D64"/>
    <w:rsid w:val="002301B2"/>
    <w:rsid w:val="0023024F"/>
    <w:rsid w:val="002312D6"/>
    <w:rsid w:val="00232934"/>
    <w:rsid w:val="00234129"/>
    <w:rsid w:val="002345B1"/>
    <w:rsid w:val="00237783"/>
    <w:rsid w:val="00240AC6"/>
    <w:rsid w:val="002411A1"/>
    <w:rsid w:val="00241BFB"/>
    <w:rsid w:val="002426D5"/>
    <w:rsid w:val="00243A4D"/>
    <w:rsid w:val="002445A3"/>
    <w:rsid w:val="00245B9B"/>
    <w:rsid w:val="00245EE9"/>
    <w:rsid w:val="002469E4"/>
    <w:rsid w:val="00246A35"/>
    <w:rsid w:val="002527E6"/>
    <w:rsid w:val="00254318"/>
    <w:rsid w:val="0025453A"/>
    <w:rsid w:val="00254B56"/>
    <w:rsid w:val="00255181"/>
    <w:rsid w:val="00263CB0"/>
    <w:rsid w:val="002655C2"/>
    <w:rsid w:val="0026600A"/>
    <w:rsid w:val="0026614B"/>
    <w:rsid w:val="00271124"/>
    <w:rsid w:val="0027420B"/>
    <w:rsid w:val="002755BA"/>
    <w:rsid w:val="0028002A"/>
    <w:rsid w:val="0028013D"/>
    <w:rsid w:val="0028373B"/>
    <w:rsid w:val="002846E9"/>
    <w:rsid w:val="002855AB"/>
    <w:rsid w:val="00286FDB"/>
    <w:rsid w:val="002874A1"/>
    <w:rsid w:val="002915AE"/>
    <w:rsid w:val="00291A18"/>
    <w:rsid w:val="00294EA2"/>
    <w:rsid w:val="00294F52"/>
    <w:rsid w:val="00296A67"/>
    <w:rsid w:val="002970C1"/>
    <w:rsid w:val="002A1913"/>
    <w:rsid w:val="002A196D"/>
    <w:rsid w:val="002A444E"/>
    <w:rsid w:val="002A5367"/>
    <w:rsid w:val="002A54F6"/>
    <w:rsid w:val="002A642B"/>
    <w:rsid w:val="002A7B84"/>
    <w:rsid w:val="002B15EA"/>
    <w:rsid w:val="002B182A"/>
    <w:rsid w:val="002B2A19"/>
    <w:rsid w:val="002B5940"/>
    <w:rsid w:val="002B59F6"/>
    <w:rsid w:val="002B7651"/>
    <w:rsid w:val="002B77A2"/>
    <w:rsid w:val="002C0BF9"/>
    <w:rsid w:val="002C0D66"/>
    <w:rsid w:val="002C224D"/>
    <w:rsid w:val="002C26DC"/>
    <w:rsid w:val="002C2F51"/>
    <w:rsid w:val="002C356E"/>
    <w:rsid w:val="002C4ED4"/>
    <w:rsid w:val="002C5F44"/>
    <w:rsid w:val="002C6A13"/>
    <w:rsid w:val="002D0A53"/>
    <w:rsid w:val="002D0CE9"/>
    <w:rsid w:val="002D31B8"/>
    <w:rsid w:val="002D3924"/>
    <w:rsid w:val="002D4C8C"/>
    <w:rsid w:val="002D4E6F"/>
    <w:rsid w:val="002D5652"/>
    <w:rsid w:val="002D60C3"/>
    <w:rsid w:val="002D722D"/>
    <w:rsid w:val="002D726A"/>
    <w:rsid w:val="002E13CC"/>
    <w:rsid w:val="002E4944"/>
    <w:rsid w:val="002E57C8"/>
    <w:rsid w:val="002E6471"/>
    <w:rsid w:val="002E6F37"/>
    <w:rsid w:val="002F1079"/>
    <w:rsid w:val="002F2BFD"/>
    <w:rsid w:val="002F3908"/>
    <w:rsid w:val="002F4711"/>
    <w:rsid w:val="002F4854"/>
    <w:rsid w:val="002F49A2"/>
    <w:rsid w:val="002F5EAB"/>
    <w:rsid w:val="002F7794"/>
    <w:rsid w:val="0030358F"/>
    <w:rsid w:val="003061BF"/>
    <w:rsid w:val="00310261"/>
    <w:rsid w:val="00311898"/>
    <w:rsid w:val="00311972"/>
    <w:rsid w:val="00311E60"/>
    <w:rsid w:val="00312028"/>
    <w:rsid w:val="003127FA"/>
    <w:rsid w:val="00313026"/>
    <w:rsid w:val="00313945"/>
    <w:rsid w:val="0031522B"/>
    <w:rsid w:val="00315429"/>
    <w:rsid w:val="00316BC3"/>
    <w:rsid w:val="00317139"/>
    <w:rsid w:val="0031721A"/>
    <w:rsid w:val="003203EB"/>
    <w:rsid w:val="00320954"/>
    <w:rsid w:val="00320A60"/>
    <w:rsid w:val="0032205B"/>
    <w:rsid w:val="00322CBB"/>
    <w:rsid w:val="00323536"/>
    <w:rsid w:val="003262A5"/>
    <w:rsid w:val="003263CF"/>
    <w:rsid w:val="00333540"/>
    <w:rsid w:val="003341C0"/>
    <w:rsid w:val="00334C39"/>
    <w:rsid w:val="00336912"/>
    <w:rsid w:val="003418C5"/>
    <w:rsid w:val="00341AD7"/>
    <w:rsid w:val="00341B11"/>
    <w:rsid w:val="00341FD2"/>
    <w:rsid w:val="003427EC"/>
    <w:rsid w:val="0034453D"/>
    <w:rsid w:val="003452C6"/>
    <w:rsid w:val="00345D59"/>
    <w:rsid w:val="003470FC"/>
    <w:rsid w:val="0035136B"/>
    <w:rsid w:val="003539AA"/>
    <w:rsid w:val="00353F7F"/>
    <w:rsid w:val="0035400F"/>
    <w:rsid w:val="003544EA"/>
    <w:rsid w:val="003564D8"/>
    <w:rsid w:val="00356AC5"/>
    <w:rsid w:val="00357322"/>
    <w:rsid w:val="00357EC4"/>
    <w:rsid w:val="00360120"/>
    <w:rsid w:val="00362A3B"/>
    <w:rsid w:val="00363C58"/>
    <w:rsid w:val="00363DD6"/>
    <w:rsid w:val="0036452A"/>
    <w:rsid w:val="00365891"/>
    <w:rsid w:val="0036674B"/>
    <w:rsid w:val="00367020"/>
    <w:rsid w:val="00374FFA"/>
    <w:rsid w:val="00376C95"/>
    <w:rsid w:val="003774C3"/>
    <w:rsid w:val="00377A6A"/>
    <w:rsid w:val="00377C38"/>
    <w:rsid w:val="00380F91"/>
    <w:rsid w:val="00381710"/>
    <w:rsid w:val="00381873"/>
    <w:rsid w:val="003827AB"/>
    <w:rsid w:val="00384190"/>
    <w:rsid w:val="003849DE"/>
    <w:rsid w:val="00386B42"/>
    <w:rsid w:val="003900A6"/>
    <w:rsid w:val="00391982"/>
    <w:rsid w:val="00392173"/>
    <w:rsid w:val="003925F9"/>
    <w:rsid w:val="003965D3"/>
    <w:rsid w:val="00397919"/>
    <w:rsid w:val="003A070B"/>
    <w:rsid w:val="003A1E90"/>
    <w:rsid w:val="003A2F66"/>
    <w:rsid w:val="003A67FE"/>
    <w:rsid w:val="003B2580"/>
    <w:rsid w:val="003B308D"/>
    <w:rsid w:val="003B3839"/>
    <w:rsid w:val="003B3D2D"/>
    <w:rsid w:val="003B4A31"/>
    <w:rsid w:val="003B542D"/>
    <w:rsid w:val="003B582B"/>
    <w:rsid w:val="003C102D"/>
    <w:rsid w:val="003C1C43"/>
    <w:rsid w:val="003C2624"/>
    <w:rsid w:val="003C39DF"/>
    <w:rsid w:val="003C48E5"/>
    <w:rsid w:val="003C55BD"/>
    <w:rsid w:val="003C5E7C"/>
    <w:rsid w:val="003C6BF7"/>
    <w:rsid w:val="003C6C17"/>
    <w:rsid w:val="003C7834"/>
    <w:rsid w:val="003C7BA6"/>
    <w:rsid w:val="003D05B3"/>
    <w:rsid w:val="003D177B"/>
    <w:rsid w:val="003D1C6B"/>
    <w:rsid w:val="003D1F2C"/>
    <w:rsid w:val="003D4109"/>
    <w:rsid w:val="003D61BA"/>
    <w:rsid w:val="003D7FB6"/>
    <w:rsid w:val="003E0C98"/>
    <w:rsid w:val="003E2416"/>
    <w:rsid w:val="003E287C"/>
    <w:rsid w:val="003E47C3"/>
    <w:rsid w:val="003E592E"/>
    <w:rsid w:val="003E5D31"/>
    <w:rsid w:val="003E5D3E"/>
    <w:rsid w:val="003E7576"/>
    <w:rsid w:val="003F1F0A"/>
    <w:rsid w:val="003F1F4E"/>
    <w:rsid w:val="003F25BA"/>
    <w:rsid w:val="003F2B36"/>
    <w:rsid w:val="003F4242"/>
    <w:rsid w:val="003F5102"/>
    <w:rsid w:val="003F70B9"/>
    <w:rsid w:val="0040162E"/>
    <w:rsid w:val="0040298D"/>
    <w:rsid w:val="00406F62"/>
    <w:rsid w:val="004072B6"/>
    <w:rsid w:val="00407682"/>
    <w:rsid w:val="0041106D"/>
    <w:rsid w:val="004120AA"/>
    <w:rsid w:val="00412D70"/>
    <w:rsid w:val="004130BB"/>
    <w:rsid w:val="004144DB"/>
    <w:rsid w:val="00414E05"/>
    <w:rsid w:val="00420BB8"/>
    <w:rsid w:val="004212B6"/>
    <w:rsid w:val="004212D2"/>
    <w:rsid w:val="004241B8"/>
    <w:rsid w:val="00424FC7"/>
    <w:rsid w:val="00425A4D"/>
    <w:rsid w:val="00426E53"/>
    <w:rsid w:val="00427F30"/>
    <w:rsid w:val="00434935"/>
    <w:rsid w:val="004350B0"/>
    <w:rsid w:val="00435794"/>
    <w:rsid w:val="00437D41"/>
    <w:rsid w:val="004423FB"/>
    <w:rsid w:val="00444630"/>
    <w:rsid w:val="00444DB0"/>
    <w:rsid w:val="00446562"/>
    <w:rsid w:val="00446C23"/>
    <w:rsid w:val="00446E2A"/>
    <w:rsid w:val="004473D4"/>
    <w:rsid w:val="00447D74"/>
    <w:rsid w:val="004502B8"/>
    <w:rsid w:val="00452038"/>
    <w:rsid w:val="00452505"/>
    <w:rsid w:val="00454439"/>
    <w:rsid w:val="004556F8"/>
    <w:rsid w:val="004561DC"/>
    <w:rsid w:val="00463662"/>
    <w:rsid w:val="0046368C"/>
    <w:rsid w:val="0046446F"/>
    <w:rsid w:val="00464500"/>
    <w:rsid w:val="00465908"/>
    <w:rsid w:val="00466FD9"/>
    <w:rsid w:val="00470BCC"/>
    <w:rsid w:val="00476183"/>
    <w:rsid w:val="004770EC"/>
    <w:rsid w:val="00480480"/>
    <w:rsid w:val="004804B1"/>
    <w:rsid w:val="004815D4"/>
    <w:rsid w:val="00481DC1"/>
    <w:rsid w:val="00481FF8"/>
    <w:rsid w:val="004827A9"/>
    <w:rsid w:val="004828BB"/>
    <w:rsid w:val="00483D43"/>
    <w:rsid w:val="00485742"/>
    <w:rsid w:val="00485F51"/>
    <w:rsid w:val="004866A8"/>
    <w:rsid w:val="00486C34"/>
    <w:rsid w:val="004875EB"/>
    <w:rsid w:val="0049051C"/>
    <w:rsid w:val="00495C28"/>
    <w:rsid w:val="004960F7"/>
    <w:rsid w:val="00496825"/>
    <w:rsid w:val="00496CA7"/>
    <w:rsid w:val="0049768C"/>
    <w:rsid w:val="004A058A"/>
    <w:rsid w:val="004A14D4"/>
    <w:rsid w:val="004A1A9F"/>
    <w:rsid w:val="004A4C1E"/>
    <w:rsid w:val="004A5413"/>
    <w:rsid w:val="004A6424"/>
    <w:rsid w:val="004A68E1"/>
    <w:rsid w:val="004B05C3"/>
    <w:rsid w:val="004B209D"/>
    <w:rsid w:val="004B63F0"/>
    <w:rsid w:val="004B696F"/>
    <w:rsid w:val="004B74AB"/>
    <w:rsid w:val="004C02CA"/>
    <w:rsid w:val="004C1ABD"/>
    <w:rsid w:val="004C243E"/>
    <w:rsid w:val="004C36FF"/>
    <w:rsid w:val="004C3EDF"/>
    <w:rsid w:val="004C4872"/>
    <w:rsid w:val="004C5287"/>
    <w:rsid w:val="004C5D8E"/>
    <w:rsid w:val="004C5F6C"/>
    <w:rsid w:val="004C65FF"/>
    <w:rsid w:val="004C6C4F"/>
    <w:rsid w:val="004C75B1"/>
    <w:rsid w:val="004D1DD4"/>
    <w:rsid w:val="004D3CFD"/>
    <w:rsid w:val="004D43AB"/>
    <w:rsid w:val="004D4722"/>
    <w:rsid w:val="004D4E2B"/>
    <w:rsid w:val="004D5E10"/>
    <w:rsid w:val="004D7061"/>
    <w:rsid w:val="004E2022"/>
    <w:rsid w:val="004E30DB"/>
    <w:rsid w:val="004E39B9"/>
    <w:rsid w:val="004E3F2D"/>
    <w:rsid w:val="004E4BBC"/>
    <w:rsid w:val="004E52ED"/>
    <w:rsid w:val="004E6460"/>
    <w:rsid w:val="004E7A42"/>
    <w:rsid w:val="004F106E"/>
    <w:rsid w:val="004F1CDD"/>
    <w:rsid w:val="004F1EB4"/>
    <w:rsid w:val="004F5DF0"/>
    <w:rsid w:val="004F6C75"/>
    <w:rsid w:val="004F776C"/>
    <w:rsid w:val="00501F17"/>
    <w:rsid w:val="005022C8"/>
    <w:rsid w:val="00502563"/>
    <w:rsid w:val="00504FBD"/>
    <w:rsid w:val="005070F4"/>
    <w:rsid w:val="00507204"/>
    <w:rsid w:val="00510F94"/>
    <w:rsid w:val="005119D5"/>
    <w:rsid w:val="00511ACD"/>
    <w:rsid w:val="005124D5"/>
    <w:rsid w:val="0051259C"/>
    <w:rsid w:val="00513193"/>
    <w:rsid w:val="00513DAB"/>
    <w:rsid w:val="00514D80"/>
    <w:rsid w:val="00515C91"/>
    <w:rsid w:val="005177D8"/>
    <w:rsid w:val="00521457"/>
    <w:rsid w:val="00522F27"/>
    <w:rsid w:val="00525A72"/>
    <w:rsid w:val="0052778E"/>
    <w:rsid w:val="00527D39"/>
    <w:rsid w:val="00530588"/>
    <w:rsid w:val="005305D9"/>
    <w:rsid w:val="005308DF"/>
    <w:rsid w:val="00531E9B"/>
    <w:rsid w:val="005327C4"/>
    <w:rsid w:val="00532D9C"/>
    <w:rsid w:val="00535521"/>
    <w:rsid w:val="00535A49"/>
    <w:rsid w:val="00536481"/>
    <w:rsid w:val="00536554"/>
    <w:rsid w:val="005366EE"/>
    <w:rsid w:val="00537B20"/>
    <w:rsid w:val="00540C59"/>
    <w:rsid w:val="005413F7"/>
    <w:rsid w:val="00542A04"/>
    <w:rsid w:val="00545FF3"/>
    <w:rsid w:val="0054794C"/>
    <w:rsid w:val="0055031C"/>
    <w:rsid w:val="00551ED5"/>
    <w:rsid w:val="0055473D"/>
    <w:rsid w:val="00554BDD"/>
    <w:rsid w:val="00557126"/>
    <w:rsid w:val="0055776C"/>
    <w:rsid w:val="00560285"/>
    <w:rsid w:val="00562FA5"/>
    <w:rsid w:val="0056353E"/>
    <w:rsid w:val="00563DCE"/>
    <w:rsid w:val="00564B36"/>
    <w:rsid w:val="00565441"/>
    <w:rsid w:val="005663B6"/>
    <w:rsid w:val="005702D6"/>
    <w:rsid w:val="00571253"/>
    <w:rsid w:val="00572E41"/>
    <w:rsid w:val="005738C1"/>
    <w:rsid w:val="005740C6"/>
    <w:rsid w:val="00574A83"/>
    <w:rsid w:val="00575A0D"/>
    <w:rsid w:val="00576260"/>
    <w:rsid w:val="0057732B"/>
    <w:rsid w:val="00577641"/>
    <w:rsid w:val="005803A4"/>
    <w:rsid w:val="005820E4"/>
    <w:rsid w:val="00582521"/>
    <w:rsid w:val="005825FB"/>
    <w:rsid w:val="005834C6"/>
    <w:rsid w:val="00583882"/>
    <w:rsid w:val="00583BAB"/>
    <w:rsid w:val="00584CA0"/>
    <w:rsid w:val="00585FE3"/>
    <w:rsid w:val="005931A8"/>
    <w:rsid w:val="00594378"/>
    <w:rsid w:val="005952A8"/>
    <w:rsid w:val="00596CFF"/>
    <w:rsid w:val="005A012C"/>
    <w:rsid w:val="005A1EDA"/>
    <w:rsid w:val="005A2373"/>
    <w:rsid w:val="005A4ABE"/>
    <w:rsid w:val="005A5893"/>
    <w:rsid w:val="005A6278"/>
    <w:rsid w:val="005A71AF"/>
    <w:rsid w:val="005B2A79"/>
    <w:rsid w:val="005B37CA"/>
    <w:rsid w:val="005B455D"/>
    <w:rsid w:val="005B4ED0"/>
    <w:rsid w:val="005B59FF"/>
    <w:rsid w:val="005B6B1D"/>
    <w:rsid w:val="005B6C55"/>
    <w:rsid w:val="005B6F48"/>
    <w:rsid w:val="005B70C6"/>
    <w:rsid w:val="005B722A"/>
    <w:rsid w:val="005B7C72"/>
    <w:rsid w:val="005C0A03"/>
    <w:rsid w:val="005C1A49"/>
    <w:rsid w:val="005C205A"/>
    <w:rsid w:val="005C215F"/>
    <w:rsid w:val="005C21CB"/>
    <w:rsid w:val="005C314D"/>
    <w:rsid w:val="005C3564"/>
    <w:rsid w:val="005C38C6"/>
    <w:rsid w:val="005C5550"/>
    <w:rsid w:val="005C5C92"/>
    <w:rsid w:val="005C6D34"/>
    <w:rsid w:val="005D350C"/>
    <w:rsid w:val="005D52CE"/>
    <w:rsid w:val="005E1C1D"/>
    <w:rsid w:val="005E2623"/>
    <w:rsid w:val="005E424F"/>
    <w:rsid w:val="005E45D2"/>
    <w:rsid w:val="005E50A8"/>
    <w:rsid w:val="005E6063"/>
    <w:rsid w:val="005E7D98"/>
    <w:rsid w:val="005F4A97"/>
    <w:rsid w:val="005F563C"/>
    <w:rsid w:val="005F5E74"/>
    <w:rsid w:val="005F638C"/>
    <w:rsid w:val="005F7122"/>
    <w:rsid w:val="00600494"/>
    <w:rsid w:val="006006EB"/>
    <w:rsid w:val="00600D49"/>
    <w:rsid w:val="0060113A"/>
    <w:rsid w:val="00601226"/>
    <w:rsid w:val="006018E6"/>
    <w:rsid w:val="00601C72"/>
    <w:rsid w:val="006020DB"/>
    <w:rsid w:val="00602599"/>
    <w:rsid w:val="00604F14"/>
    <w:rsid w:val="006055C3"/>
    <w:rsid w:val="00606B64"/>
    <w:rsid w:val="00607349"/>
    <w:rsid w:val="0061008D"/>
    <w:rsid w:val="00610F4B"/>
    <w:rsid w:val="00611353"/>
    <w:rsid w:val="00613CFB"/>
    <w:rsid w:val="00617380"/>
    <w:rsid w:val="00617520"/>
    <w:rsid w:val="00621774"/>
    <w:rsid w:val="00622C84"/>
    <w:rsid w:val="00623825"/>
    <w:rsid w:val="00625588"/>
    <w:rsid w:val="00626EF7"/>
    <w:rsid w:val="00626F17"/>
    <w:rsid w:val="0062726E"/>
    <w:rsid w:val="00630EBC"/>
    <w:rsid w:val="0063101B"/>
    <w:rsid w:val="006322EC"/>
    <w:rsid w:val="0063262E"/>
    <w:rsid w:val="00632D1C"/>
    <w:rsid w:val="00633B2E"/>
    <w:rsid w:val="00635708"/>
    <w:rsid w:val="006359C3"/>
    <w:rsid w:val="006371E7"/>
    <w:rsid w:val="00637422"/>
    <w:rsid w:val="00643549"/>
    <w:rsid w:val="00644158"/>
    <w:rsid w:val="00644374"/>
    <w:rsid w:val="00647BDE"/>
    <w:rsid w:val="00651312"/>
    <w:rsid w:val="006523DD"/>
    <w:rsid w:val="00652B0F"/>
    <w:rsid w:val="00653503"/>
    <w:rsid w:val="0065354F"/>
    <w:rsid w:val="00654147"/>
    <w:rsid w:val="00654598"/>
    <w:rsid w:val="006546EE"/>
    <w:rsid w:val="006548E4"/>
    <w:rsid w:val="00654E64"/>
    <w:rsid w:val="00655084"/>
    <w:rsid w:val="006568F0"/>
    <w:rsid w:val="006570AB"/>
    <w:rsid w:val="00657583"/>
    <w:rsid w:val="0066361C"/>
    <w:rsid w:val="00663716"/>
    <w:rsid w:val="00663A04"/>
    <w:rsid w:val="0066566C"/>
    <w:rsid w:val="00665B12"/>
    <w:rsid w:val="00667677"/>
    <w:rsid w:val="006676F9"/>
    <w:rsid w:val="00667744"/>
    <w:rsid w:val="00667AD3"/>
    <w:rsid w:val="00667D30"/>
    <w:rsid w:val="00672CC5"/>
    <w:rsid w:val="00673A0D"/>
    <w:rsid w:val="00676CE1"/>
    <w:rsid w:val="00676CE2"/>
    <w:rsid w:val="0067722E"/>
    <w:rsid w:val="006807EC"/>
    <w:rsid w:val="00680B3A"/>
    <w:rsid w:val="00680E76"/>
    <w:rsid w:val="0068244D"/>
    <w:rsid w:val="00686D44"/>
    <w:rsid w:val="006909BC"/>
    <w:rsid w:val="00691841"/>
    <w:rsid w:val="00692124"/>
    <w:rsid w:val="0069394A"/>
    <w:rsid w:val="00694E41"/>
    <w:rsid w:val="00694FB5"/>
    <w:rsid w:val="006955F4"/>
    <w:rsid w:val="00695668"/>
    <w:rsid w:val="006A309D"/>
    <w:rsid w:val="006A65F3"/>
    <w:rsid w:val="006A7057"/>
    <w:rsid w:val="006A70CB"/>
    <w:rsid w:val="006B0718"/>
    <w:rsid w:val="006B1336"/>
    <w:rsid w:val="006B2ECB"/>
    <w:rsid w:val="006B2F95"/>
    <w:rsid w:val="006B38F3"/>
    <w:rsid w:val="006B3BA7"/>
    <w:rsid w:val="006B5F7A"/>
    <w:rsid w:val="006C0707"/>
    <w:rsid w:val="006C182C"/>
    <w:rsid w:val="006C255E"/>
    <w:rsid w:val="006C2B63"/>
    <w:rsid w:val="006C4CE1"/>
    <w:rsid w:val="006C4CF7"/>
    <w:rsid w:val="006C4E45"/>
    <w:rsid w:val="006C6743"/>
    <w:rsid w:val="006D0605"/>
    <w:rsid w:val="006D20E5"/>
    <w:rsid w:val="006D2796"/>
    <w:rsid w:val="006D3EF3"/>
    <w:rsid w:val="006D4ED9"/>
    <w:rsid w:val="006D5649"/>
    <w:rsid w:val="006D57C4"/>
    <w:rsid w:val="006D7081"/>
    <w:rsid w:val="006D74AB"/>
    <w:rsid w:val="006D7AA4"/>
    <w:rsid w:val="006E1AD4"/>
    <w:rsid w:val="006E351C"/>
    <w:rsid w:val="006E4DAB"/>
    <w:rsid w:val="006E5EDB"/>
    <w:rsid w:val="006E61DE"/>
    <w:rsid w:val="006E68A7"/>
    <w:rsid w:val="006E6AE7"/>
    <w:rsid w:val="006E7635"/>
    <w:rsid w:val="006F1F4F"/>
    <w:rsid w:val="006F3F0C"/>
    <w:rsid w:val="006F564A"/>
    <w:rsid w:val="006F5F7C"/>
    <w:rsid w:val="006F6029"/>
    <w:rsid w:val="006F785F"/>
    <w:rsid w:val="00700910"/>
    <w:rsid w:val="00701945"/>
    <w:rsid w:val="00701AD1"/>
    <w:rsid w:val="00703060"/>
    <w:rsid w:val="0070444F"/>
    <w:rsid w:val="00710219"/>
    <w:rsid w:val="007118DF"/>
    <w:rsid w:val="007121EF"/>
    <w:rsid w:val="007125F7"/>
    <w:rsid w:val="00714F08"/>
    <w:rsid w:val="0071547F"/>
    <w:rsid w:val="007154E5"/>
    <w:rsid w:val="007166C1"/>
    <w:rsid w:val="007167BC"/>
    <w:rsid w:val="0072111D"/>
    <w:rsid w:val="007211A5"/>
    <w:rsid w:val="00721A68"/>
    <w:rsid w:val="00722BF0"/>
    <w:rsid w:val="0072492F"/>
    <w:rsid w:val="0072704D"/>
    <w:rsid w:val="00727986"/>
    <w:rsid w:val="00730950"/>
    <w:rsid w:val="00731559"/>
    <w:rsid w:val="00732357"/>
    <w:rsid w:val="007332DB"/>
    <w:rsid w:val="00733DC6"/>
    <w:rsid w:val="00733F31"/>
    <w:rsid w:val="0073545B"/>
    <w:rsid w:val="007360C2"/>
    <w:rsid w:val="00736F00"/>
    <w:rsid w:val="00737BE2"/>
    <w:rsid w:val="00737D59"/>
    <w:rsid w:val="0074139D"/>
    <w:rsid w:val="00741FB0"/>
    <w:rsid w:val="007435FA"/>
    <w:rsid w:val="00744C5A"/>
    <w:rsid w:val="0074505E"/>
    <w:rsid w:val="00745D14"/>
    <w:rsid w:val="00746486"/>
    <w:rsid w:val="007471A5"/>
    <w:rsid w:val="0074733E"/>
    <w:rsid w:val="00747CD2"/>
    <w:rsid w:val="00750048"/>
    <w:rsid w:val="00751074"/>
    <w:rsid w:val="007510C5"/>
    <w:rsid w:val="00751743"/>
    <w:rsid w:val="00751FD3"/>
    <w:rsid w:val="0075321A"/>
    <w:rsid w:val="0075327E"/>
    <w:rsid w:val="007536A1"/>
    <w:rsid w:val="00753CF4"/>
    <w:rsid w:val="0075473C"/>
    <w:rsid w:val="00755FEE"/>
    <w:rsid w:val="007615AA"/>
    <w:rsid w:val="00761B03"/>
    <w:rsid w:val="00763A68"/>
    <w:rsid w:val="00764067"/>
    <w:rsid w:val="00765FC3"/>
    <w:rsid w:val="0076705A"/>
    <w:rsid w:val="00767480"/>
    <w:rsid w:val="0076781A"/>
    <w:rsid w:val="007721C9"/>
    <w:rsid w:val="00772613"/>
    <w:rsid w:val="00773AB9"/>
    <w:rsid w:val="0077433C"/>
    <w:rsid w:val="00775B7C"/>
    <w:rsid w:val="00775C53"/>
    <w:rsid w:val="00775C72"/>
    <w:rsid w:val="00775DBD"/>
    <w:rsid w:val="0077724A"/>
    <w:rsid w:val="007777A7"/>
    <w:rsid w:val="00780969"/>
    <w:rsid w:val="0078397A"/>
    <w:rsid w:val="007846D9"/>
    <w:rsid w:val="00784E28"/>
    <w:rsid w:val="007859A4"/>
    <w:rsid w:val="00786D32"/>
    <w:rsid w:val="00790EE6"/>
    <w:rsid w:val="00791140"/>
    <w:rsid w:val="00791847"/>
    <w:rsid w:val="00791D9A"/>
    <w:rsid w:val="007928C0"/>
    <w:rsid w:val="00796184"/>
    <w:rsid w:val="00797F36"/>
    <w:rsid w:val="00797FD4"/>
    <w:rsid w:val="007A1566"/>
    <w:rsid w:val="007A161D"/>
    <w:rsid w:val="007A3A54"/>
    <w:rsid w:val="007A3EF5"/>
    <w:rsid w:val="007A45EB"/>
    <w:rsid w:val="007A4AAE"/>
    <w:rsid w:val="007B1DAD"/>
    <w:rsid w:val="007B2856"/>
    <w:rsid w:val="007B3ED5"/>
    <w:rsid w:val="007B49C0"/>
    <w:rsid w:val="007B76BD"/>
    <w:rsid w:val="007C0272"/>
    <w:rsid w:val="007C0DCF"/>
    <w:rsid w:val="007C7D51"/>
    <w:rsid w:val="007D6A60"/>
    <w:rsid w:val="007D6D16"/>
    <w:rsid w:val="007E1642"/>
    <w:rsid w:val="007E1B61"/>
    <w:rsid w:val="007E3081"/>
    <w:rsid w:val="007E58C0"/>
    <w:rsid w:val="007E6F82"/>
    <w:rsid w:val="007E7B2F"/>
    <w:rsid w:val="007E7B88"/>
    <w:rsid w:val="007F1DDC"/>
    <w:rsid w:val="007F3656"/>
    <w:rsid w:val="007F37AF"/>
    <w:rsid w:val="007F4FF4"/>
    <w:rsid w:val="007F701C"/>
    <w:rsid w:val="00800A29"/>
    <w:rsid w:val="00800F98"/>
    <w:rsid w:val="0080291A"/>
    <w:rsid w:val="008035A8"/>
    <w:rsid w:val="008046B5"/>
    <w:rsid w:val="00805E2E"/>
    <w:rsid w:val="00805FD4"/>
    <w:rsid w:val="008071A2"/>
    <w:rsid w:val="008104DB"/>
    <w:rsid w:val="00810EEE"/>
    <w:rsid w:val="008121ED"/>
    <w:rsid w:val="008131FE"/>
    <w:rsid w:val="008135C0"/>
    <w:rsid w:val="00815475"/>
    <w:rsid w:val="008160BC"/>
    <w:rsid w:val="00816A2D"/>
    <w:rsid w:val="00821A8F"/>
    <w:rsid w:val="0082221C"/>
    <w:rsid w:val="00822817"/>
    <w:rsid w:val="00823A6A"/>
    <w:rsid w:val="00824EE9"/>
    <w:rsid w:val="00825B45"/>
    <w:rsid w:val="00826920"/>
    <w:rsid w:val="00826D1F"/>
    <w:rsid w:val="00826EB3"/>
    <w:rsid w:val="0083104B"/>
    <w:rsid w:val="0083530D"/>
    <w:rsid w:val="00835933"/>
    <w:rsid w:val="00836FD8"/>
    <w:rsid w:val="00840A00"/>
    <w:rsid w:val="00840DE1"/>
    <w:rsid w:val="008424B4"/>
    <w:rsid w:val="008441A9"/>
    <w:rsid w:val="00844527"/>
    <w:rsid w:val="008445AB"/>
    <w:rsid w:val="00847C94"/>
    <w:rsid w:val="0085179B"/>
    <w:rsid w:val="008517DB"/>
    <w:rsid w:val="00852070"/>
    <w:rsid w:val="00852617"/>
    <w:rsid w:val="00854675"/>
    <w:rsid w:val="00855762"/>
    <w:rsid w:val="00856244"/>
    <w:rsid w:val="00857D3B"/>
    <w:rsid w:val="008606E2"/>
    <w:rsid w:val="00860972"/>
    <w:rsid w:val="00861B83"/>
    <w:rsid w:val="00861D9E"/>
    <w:rsid w:val="0086460B"/>
    <w:rsid w:val="008653EC"/>
    <w:rsid w:val="008661A9"/>
    <w:rsid w:val="00867F00"/>
    <w:rsid w:val="00870950"/>
    <w:rsid w:val="00870E57"/>
    <w:rsid w:val="00870E6E"/>
    <w:rsid w:val="00872B5F"/>
    <w:rsid w:val="00874A23"/>
    <w:rsid w:val="00875FC8"/>
    <w:rsid w:val="0087631C"/>
    <w:rsid w:val="008768AD"/>
    <w:rsid w:val="00876F09"/>
    <w:rsid w:val="008775E7"/>
    <w:rsid w:val="00880165"/>
    <w:rsid w:val="00880364"/>
    <w:rsid w:val="008809E8"/>
    <w:rsid w:val="00881209"/>
    <w:rsid w:val="0088288F"/>
    <w:rsid w:val="00883A8E"/>
    <w:rsid w:val="00885E53"/>
    <w:rsid w:val="00886759"/>
    <w:rsid w:val="0088732A"/>
    <w:rsid w:val="00887536"/>
    <w:rsid w:val="008917E3"/>
    <w:rsid w:val="008934AD"/>
    <w:rsid w:val="0089375B"/>
    <w:rsid w:val="008944D5"/>
    <w:rsid w:val="0089494C"/>
    <w:rsid w:val="00894E2B"/>
    <w:rsid w:val="008A12A4"/>
    <w:rsid w:val="008A2610"/>
    <w:rsid w:val="008A4947"/>
    <w:rsid w:val="008A57EA"/>
    <w:rsid w:val="008B0796"/>
    <w:rsid w:val="008B0A16"/>
    <w:rsid w:val="008B0ABA"/>
    <w:rsid w:val="008B144A"/>
    <w:rsid w:val="008B19D3"/>
    <w:rsid w:val="008B1F02"/>
    <w:rsid w:val="008B56A7"/>
    <w:rsid w:val="008B657E"/>
    <w:rsid w:val="008B6F08"/>
    <w:rsid w:val="008B7161"/>
    <w:rsid w:val="008C09FD"/>
    <w:rsid w:val="008C133D"/>
    <w:rsid w:val="008C373B"/>
    <w:rsid w:val="008C37C1"/>
    <w:rsid w:val="008C53FF"/>
    <w:rsid w:val="008C6B05"/>
    <w:rsid w:val="008D0673"/>
    <w:rsid w:val="008D12B4"/>
    <w:rsid w:val="008D1F79"/>
    <w:rsid w:val="008D2C6D"/>
    <w:rsid w:val="008D3BA3"/>
    <w:rsid w:val="008D3DF4"/>
    <w:rsid w:val="008D5BD3"/>
    <w:rsid w:val="008D7247"/>
    <w:rsid w:val="008D7281"/>
    <w:rsid w:val="008E088B"/>
    <w:rsid w:val="008E10E5"/>
    <w:rsid w:val="008E2201"/>
    <w:rsid w:val="008E3AE7"/>
    <w:rsid w:val="008E682B"/>
    <w:rsid w:val="008E6B61"/>
    <w:rsid w:val="008F0DDD"/>
    <w:rsid w:val="008F0FBD"/>
    <w:rsid w:val="008F17B5"/>
    <w:rsid w:val="008F3C5F"/>
    <w:rsid w:val="008F4F28"/>
    <w:rsid w:val="008F61CD"/>
    <w:rsid w:val="008F7168"/>
    <w:rsid w:val="008F73E9"/>
    <w:rsid w:val="008F76A8"/>
    <w:rsid w:val="009002A2"/>
    <w:rsid w:val="00901570"/>
    <w:rsid w:val="00902950"/>
    <w:rsid w:val="00904477"/>
    <w:rsid w:val="00911397"/>
    <w:rsid w:val="0091167B"/>
    <w:rsid w:val="00911A58"/>
    <w:rsid w:val="00911C25"/>
    <w:rsid w:val="00913CEA"/>
    <w:rsid w:val="00915081"/>
    <w:rsid w:val="00915F28"/>
    <w:rsid w:val="009165DA"/>
    <w:rsid w:val="009166AF"/>
    <w:rsid w:val="00916A6F"/>
    <w:rsid w:val="00923362"/>
    <w:rsid w:val="0092366F"/>
    <w:rsid w:val="00923CDE"/>
    <w:rsid w:val="009261B0"/>
    <w:rsid w:val="009266A3"/>
    <w:rsid w:val="0092733A"/>
    <w:rsid w:val="00927C0E"/>
    <w:rsid w:val="009340D7"/>
    <w:rsid w:val="00935243"/>
    <w:rsid w:val="00937127"/>
    <w:rsid w:val="00942E12"/>
    <w:rsid w:val="00943963"/>
    <w:rsid w:val="00943C24"/>
    <w:rsid w:val="00944759"/>
    <w:rsid w:val="00945BF1"/>
    <w:rsid w:val="00946F54"/>
    <w:rsid w:val="009470E8"/>
    <w:rsid w:val="0094730B"/>
    <w:rsid w:val="00947628"/>
    <w:rsid w:val="0095274F"/>
    <w:rsid w:val="00953B2E"/>
    <w:rsid w:val="00953B3B"/>
    <w:rsid w:val="00953C65"/>
    <w:rsid w:val="0095567E"/>
    <w:rsid w:val="00956B1A"/>
    <w:rsid w:val="00957018"/>
    <w:rsid w:val="00960D2D"/>
    <w:rsid w:val="009628D1"/>
    <w:rsid w:val="00963303"/>
    <w:rsid w:val="00963EE7"/>
    <w:rsid w:val="009655AA"/>
    <w:rsid w:val="009655C7"/>
    <w:rsid w:val="009660F7"/>
    <w:rsid w:val="00967095"/>
    <w:rsid w:val="00973365"/>
    <w:rsid w:val="00974F12"/>
    <w:rsid w:val="009755AB"/>
    <w:rsid w:val="00977663"/>
    <w:rsid w:val="009778DD"/>
    <w:rsid w:val="009814ED"/>
    <w:rsid w:val="0098231A"/>
    <w:rsid w:val="00984B0B"/>
    <w:rsid w:val="00984EC2"/>
    <w:rsid w:val="00984EE0"/>
    <w:rsid w:val="00986EAC"/>
    <w:rsid w:val="0098725D"/>
    <w:rsid w:val="00990F5F"/>
    <w:rsid w:val="00992C45"/>
    <w:rsid w:val="00992C58"/>
    <w:rsid w:val="009932E9"/>
    <w:rsid w:val="00993554"/>
    <w:rsid w:val="00994C95"/>
    <w:rsid w:val="009951EB"/>
    <w:rsid w:val="009965EB"/>
    <w:rsid w:val="009966B1"/>
    <w:rsid w:val="00996A6E"/>
    <w:rsid w:val="00996B54"/>
    <w:rsid w:val="009A15E7"/>
    <w:rsid w:val="009A2F2E"/>
    <w:rsid w:val="009A60AE"/>
    <w:rsid w:val="009A6F86"/>
    <w:rsid w:val="009A7455"/>
    <w:rsid w:val="009A76C3"/>
    <w:rsid w:val="009A7E7D"/>
    <w:rsid w:val="009B0914"/>
    <w:rsid w:val="009B13B8"/>
    <w:rsid w:val="009B2E47"/>
    <w:rsid w:val="009B32F2"/>
    <w:rsid w:val="009B4B3D"/>
    <w:rsid w:val="009B77D8"/>
    <w:rsid w:val="009C018A"/>
    <w:rsid w:val="009C038F"/>
    <w:rsid w:val="009C0BB2"/>
    <w:rsid w:val="009C151D"/>
    <w:rsid w:val="009C523C"/>
    <w:rsid w:val="009D039E"/>
    <w:rsid w:val="009D3B4A"/>
    <w:rsid w:val="009D444B"/>
    <w:rsid w:val="009D61E7"/>
    <w:rsid w:val="009D62AB"/>
    <w:rsid w:val="009D6E1F"/>
    <w:rsid w:val="009D792A"/>
    <w:rsid w:val="009E1334"/>
    <w:rsid w:val="009E28FA"/>
    <w:rsid w:val="009E412C"/>
    <w:rsid w:val="009E4131"/>
    <w:rsid w:val="009E57C5"/>
    <w:rsid w:val="009F002E"/>
    <w:rsid w:val="009F0E73"/>
    <w:rsid w:val="009F190E"/>
    <w:rsid w:val="009F1FF6"/>
    <w:rsid w:val="009F6E2C"/>
    <w:rsid w:val="009F7924"/>
    <w:rsid w:val="00A022FD"/>
    <w:rsid w:val="00A04D0D"/>
    <w:rsid w:val="00A06234"/>
    <w:rsid w:val="00A065B4"/>
    <w:rsid w:val="00A106AE"/>
    <w:rsid w:val="00A11F90"/>
    <w:rsid w:val="00A138FA"/>
    <w:rsid w:val="00A14C5E"/>
    <w:rsid w:val="00A154F1"/>
    <w:rsid w:val="00A15747"/>
    <w:rsid w:val="00A165C7"/>
    <w:rsid w:val="00A17436"/>
    <w:rsid w:val="00A2260F"/>
    <w:rsid w:val="00A233FF"/>
    <w:rsid w:val="00A23E54"/>
    <w:rsid w:val="00A2519D"/>
    <w:rsid w:val="00A263EF"/>
    <w:rsid w:val="00A26A23"/>
    <w:rsid w:val="00A26ACF"/>
    <w:rsid w:val="00A27A81"/>
    <w:rsid w:val="00A3043F"/>
    <w:rsid w:val="00A314B2"/>
    <w:rsid w:val="00A31DA1"/>
    <w:rsid w:val="00A35976"/>
    <w:rsid w:val="00A3797C"/>
    <w:rsid w:val="00A40872"/>
    <w:rsid w:val="00A41EEE"/>
    <w:rsid w:val="00A451FC"/>
    <w:rsid w:val="00A45580"/>
    <w:rsid w:val="00A461D0"/>
    <w:rsid w:val="00A462BF"/>
    <w:rsid w:val="00A518AE"/>
    <w:rsid w:val="00A5224B"/>
    <w:rsid w:val="00A52631"/>
    <w:rsid w:val="00A52970"/>
    <w:rsid w:val="00A52CF4"/>
    <w:rsid w:val="00A54B34"/>
    <w:rsid w:val="00A550C0"/>
    <w:rsid w:val="00A61344"/>
    <w:rsid w:val="00A63715"/>
    <w:rsid w:val="00A63E6F"/>
    <w:rsid w:val="00A65293"/>
    <w:rsid w:val="00A6572B"/>
    <w:rsid w:val="00A70475"/>
    <w:rsid w:val="00A70CBC"/>
    <w:rsid w:val="00A70DD4"/>
    <w:rsid w:val="00A713A0"/>
    <w:rsid w:val="00A71C59"/>
    <w:rsid w:val="00A744BD"/>
    <w:rsid w:val="00A75C4B"/>
    <w:rsid w:val="00A7797F"/>
    <w:rsid w:val="00A8019F"/>
    <w:rsid w:val="00A81615"/>
    <w:rsid w:val="00A818BF"/>
    <w:rsid w:val="00A824A0"/>
    <w:rsid w:val="00A8452D"/>
    <w:rsid w:val="00A8627D"/>
    <w:rsid w:val="00A871CB"/>
    <w:rsid w:val="00A919B1"/>
    <w:rsid w:val="00A94074"/>
    <w:rsid w:val="00A9478D"/>
    <w:rsid w:val="00A9666E"/>
    <w:rsid w:val="00A96A52"/>
    <w:rsid w:val="00A97CCF"/>
    <w:rsid w:val="00AA05EA"/>
    <w:rsid w:val="00AA2DD3"/>
    <w:rsid w:val="00AA3AB5"/>
    <w:rsid w:val="00AA3E89"/>
    <w:rsid w:val="00AA5596"/>
    <w:rsid w:val="00AA56AC"/>
    <w:rsid w:val="00AB100F"/>
    <w:rsid w:val="00AB1AC9"/>
    <w:rsid w:val="00AB2A92"/>
    <w:rsid w:val="00AB2F33"/>
    <w:rsid w:val="00AB5DDA"/>
    <w:rsid w:val="00AB6059"/>
    <w:rsid w:val="00AB6224"/>
    <w:rsid w:val="00AC03AB"/>
    <w:rsid w:val="00AC178A"/>
    <w:rsid w:val="00AC3569"/>
    <w:rsid w:val="00AC3A19"/>
    <w:rsid w:val="00AC4342"/>
    <w:rsid w:val="00AC48D7"/>
    <w:rsid w:val="00AC4998"/>
    <w:rsid w:val="00AC56B5"/>
    <w:rsid w:val="00AC59F3"/>
    <w:rsid w:val="00AD0349"/>
    <w:rsid w:val="00AD1046"/>
    <w:rsid w:val="00AD1A4E"/>
    <w:rsid w:val="00AD1A83"/>
    <w:rsid w:val="00AD27A2"/>
    <w:rsid w:val="00AD45B6"/>
    <w:rsid w:val="00AD7140"/>
    <w:rsid w:val="00AE2A30"/>
    <w:rsid w:val="00AE4E90"/>
    <w:rsid w:val="00AE62ED"/>
    <w:rsid w:val="00AF1998"/>
    <w:rsid w:val="00AF1E48"/>
    <w:rsid w:val="00AF1E7A"/>
    <w:rsid w:val="00AF4279"/>
    <w:rsid w:val="00AF5E59"/>
    <w:rsid w:val="00AF733C"/>
    <w:rsid w:val="00AF7B8E"/>
    <w:rsid w:val="00B03859"/>
    <w:rsid w:val="00B03B0D"/>
    <w:rsid w:val="00B043F9"/>
    <w:rsid w:val="00B05364"/>
    <w:rsid w:val="00B05702"/>
    <w:rsid w:val="00B05A58"/>
    <w:rsid w:val="00B05B8C"/>
    <w:rsid w:val="00B0748C"/>
    <w:rsid w:val="00B10B8B"/>
    <w:rsid w:val="00B11DA1"/>
    <w:rsid w:val="00B12EE8"/>
    <w:rsid w:val="00B132DE"/>
    <w:rsid w:val="00B13EBA"/>
    <w:rsid w:val="00B14F1B"/>
    <w:rsid w:val="00B15624"/>
    <w:rsid w:val="00B16656"/>
    <w:rsid w:val="00B16E9E"/>
    <w:rsid w:val="00B21385"/>
    <w:rsid w:val="00B214A3"/>
    <w:rsid w:val="00B223C8"/>
    <w:rsid w:val="00B22AD0"/>
    <w:rsid w:val="00B22F43"/>
    <w:rsid w:val="00B234B6"/>
    <w:rsid w:val="00B24A69"/>
    <w:rsid w:val="00B24C45"/>
    <w:rsid w:val="00B2596A"/>
    <w:rsid w:val="00B30B59"/>
    <w:rsid w:val="00B318DB"/>
    <w:rsid w:val="00B32C24"/>
    <w:rsid w:val="00B33B1C"/>
    <w:rsid w:val="00B341C2"/>
    <w:rsid w:val="00B349C7"/>
    <w:rsid w:val="00B354FA"/>
    <w:rsid w:val="00B35D8A"/>
    <w:rsid w:val="00B40BA8"/>
    <w:rsid w:val="00B4131B"/>
    <w:rsid w:val="00B42E4B"/>
    <w:rsid w:val="00B44A40"/>
    <w:rsid w:val="00B44AB3"/>
    <w:rsid w:val="00B459E7"/>
    <w:rsid w:val="00B50E40"/>
    <w:rsid w:val="00B51A96"/>
    <w:rsid w:val="00B51F60"/>
    <w:rsid w:val="00B53C2D"/>
    <w:rsid w:val="00B54E1C"/>
    <w:rsid w:val="00B55A48"/>
    <w:rsid w:val="00B56BAE"/>
    <w:rsid w:val="00B57C72"/>
    <w:rsid w:val="00B62865"/>
    <w:rsid w:val="00B63CA1"/>
    <w:rsid w:val="00B63CD4"/>
    <w:rsid w:val="00B65111"/>
    <w:rsid w:val="00B6582B"/>
    <w:rsid w:val="00B658EB"/>
    <w:rsid w:val="00B66754"/>
    <w:rsid w:val="00B705AE"/>
    <w:rsid w:val="00B712C0"/>
    <w:rsid w:val="00B71363"/>
    <w:rsid w:val="00B72B49"/>
    <w:rsid w:val="00B7342E"/>
    <w:rsid w:val="00B73E1A"/>
    <w:rsid w:val="00B73E84"/>
    <w:rsid w:val="00B804D3"/>
    <w:rsid w:val="00B80E62"/>
    <w:rsid w:val="00B81248"/>
    <w:rsid w:val="00B82F3E"/>
    <w:rsid w:val="00B9075F"/>
    <w:rsid w:val="00B90EE5"/>
    <w:rsid w:val="00B915E2"/>
    <w:rsid w:val="00B9180E"/>
    <w:rsid w:val="00B9192D"/>
    <w:rsid w:val="00B921ED"/>
    <w:rsid w:val="00B92500"/>
    <w:rsid w:val="00B94644"/>
    <w:rsid w:val="00B951FC"/>
    <w:rsid w:val="00B95FE7"/>
    <w:rsid w:val="00B964E7"/>
    <w:rsid w:val="00B96C7A"/>
    <w:rsid w:val="00B97173"/>
    <w:rsid w:val="00B973E0"/>
    <w:rsid w:val="00B97CE4"/>
    <w:rsid w:val="00B97D36"/>
    <w:rsid w:val="00BA2572"/>
    <w:rsid w:val="00BA28B3"/>
    <w:rsid w:val="00BA38B0"/>
    <w:rsid w:val="00BA4B80"/>
    <w:rsid w:val="00BB022B"/>
    <w:rsid w:val="00BB033C"/>
    <w:rsid w:val="00BB11DD"/>
    <w:rsid w:val="00BB19AE"/>
    <w:rsid w:val="00BB1CB7"/>
    <w:rsid w:val="00BB2B8A"/>
    <w:rsid w:val="00BB34E9"/>
    <w:rsid w:val="00BB510C"/>
    <w:rsid w:val="00BB7663"/>
    <w:rsid w:val="00BB7787"/>
    <w:rsid w:val="00BC0348"/>
    <w:rsid w:val="00BC05EE"/>
    <w:rsid w:val="00BC0E3B"/>
    <w:rsid w:val="00BC1861"/>
    <w:rsid w:val="00BC3D71"/>
    <w:rsid w:val="00BC3DB2"/>
    <w:rsid w:val="00BC4466"/>
    <w:rsid w:val="00BC4A96"/>
    <w:rsid w:val="00BC4E7B"/>
    <w:rsid w:val="00BC6AA1"/>
    <w:rsid w:val="00BD013F"/>
    <w:rsid w:val="00BD3037"/>
    <w:rsid w:val="00BD3A00"/>
    <w:rsid w:val="00BD3A8B"/>
    <w:rsid w:val="00BD7D70"/>
    <w:rsid w:val="00BE1129"/>
    <w:rsid w:val="00BE191E"/>
    <w:rsid w:val="00BE3284"/>
    <w:rsid w:val="00BE4D1A"/>
    <w:rsid w:val="00BE5104"/>
    <w:rsid w:val="00BF0783"/>
    <w:rsid w:val="00BF0F5D"/>
    <w:rsid w:val="00BF15D0"/>
    <w:rsid w:val="00BF3335"/>
    <w:rsid w:val="00BF4928"/>
    <w:rsid w:val="00BF5169"/>
    <w:rsid w:val="00BF62D0"/>
    <w:rsid w:val="00BF70AB"/>
    <w:rsid w:val="00C00B9A"/>
    <w:rsid w:val="00C00F35"/>
    <w:rsid w:val="00C01850"/>
    <w:rsid w:val="00C01CD4"/>
    <w:rsid w:val="00C023CB"/>
    <w:rsid w:val="00C05395"/>
    <w:rsid w:val="00C0615C"/>
    <w:rsid w:val="00C07418"/>
    <w:rsid w:val="00C10F64"/>
    <w:rsid w:val="00C11339"/>
    <w:rsid w:val="00C125D6"/>
    <w:rsid w:val="00C12977"/>
    <w:rsid w:val="00C12ED8"/>
    <w:rsid w:val="00C12FA0"/>
    <w:rsid w:val="00C12FDC"/>
    <w:rsid w:val="00C14290"/>
    <w:rsid w:val="00C15BD7"/>
    <w:rsid w:val="00C16224"/>
    <w:rsid w:val="00C166F0"/>
    <w:rsid w:val="00C16CB8"/>
    <w:rsid w:val="00C20B6E"/>
    <w:rsid w:val="00C21756"/>
    <w:rsid w:val="00C21FCD"/>
    <w:rsid w:val="00C2312C"/>
    <w:rsid w:val="00C24A97"/>
    <w:rsid w:val="00C25223"/>
    <w:rsid w:val="00C26E0B"/>
    <w:rsid w:val="00C317E1"/>
    <w:rsid w:val="00C32D36"/>
    <w:rsid w:val="00C338AD"/>
    <w:rsid w:val="00C35113"/>
    <w:rsid w:val="00C355CC"/>
    <w:rsid w:val="00C40B1B"/>
    <w:rsid w:val="00C416F5"/>
    <w:rsid w:val="00C41EA0"/>
    <w:rsid w:val="00C42B90"/>
    <w:rsid w:val="00C42F4B"/>
    <w:rsid w:val="00C43E83"/>
    <w:rsid w:val="00C45698"/>
    <w:rsid w:val="00C45878"/>
    <w:rsid w:val="00C51A43"/>
    <w:rsid w:val="00C562A4"/>
    <w:rsid w:val="00C5649F"/>
    <w:rsid w:val="00C57D14"/>
    <w:rsid w:val="00C61B6D"/>
    <w:rsid w:val="00C61E3D"/>
    <w:rsid w:val="00C64A4F"/>
    <w:rsid w:val="00C64A71"/>
    <w:rsid w:val="00C658BC"/>
    <w:rsid w:val="00C65BCA"/>
    <w:rsid w:val="00C66804"/>
    <w:rsid w:val="00C67432"/>
    <w:rsid w:val="00C67D3C"/>
    <w:rsid w:val="00C72528"/>
    <w:rsid w:val="00C7308C"/>
    <w:rsid w:val="00C734A3"/>
    <w:rsid w:val="00C73B4F"/>
    <w:rsid w:val="00C75CA6"/>
    <w:rsid w:val="00C76352"/>
    <w:rsid w:val="00C76ABD"/>
    <w:rsid w:val="00C8039D"/>
    <w:rsid w:val="00C81113"/>
    <w:rsid w:val="00C81631"/>
    <w:rsid w:val="00C819D4"/>
    <w:rsid w:val="00C82CB9"/>
    <w:rsid w:val="00C831DA"/>
    <w:rsid w:val="00C849E3"/>
    <w:rsid w:val="00C85C5F"/>
    <w:rsid w:val="00C8604E"/>
    <w:rsid w:val="00C93100"/>
    <w:rsid w:val="00C95198"/>
    <w:rsid w:val="00C95538"/>
    <w:rsid w:val="00C967E1"/>
    <w:rsid w:val="00C975CE"/>
    <w:rsid w:val="00CA0290"/>
    <w:rsid w:val="00CA1054"/>
    <w:rsid w:val="00CA2EB8"/>
    <w:rsid w:val="00CA34BA"/>
    <w:rsid w:val="00CA60F8"/>
    <w:rsid w:val="00CB0A6F"/>
    <w:rsid w:val="00CB1C65"/>
    <w:rsid w:val="00CB1E05"/>
    <w:rsid w:val="00CB2AF3"/>
    <w:rsid w:val="00CB4374"/>
    <w:rsid w:val="00CB456F"/>
    <w:rsid w:val="00CB4896"/>
    <w:rsid w:val="00CC2CF6"/>
    <w:rsid w:val="00CC39C8"/>
    <w:rsid w:val="00CC3C0F"/>
    <w:rsid w:val="00CC5CC5"/>
    <w:rsid w:val="00CC659A"/>
    <w:rsid w:val="00CC73F1"/>
    <w:rsid w:val="00CD0360"/>
    <w:rsid w:val="00CD6333"/>
    <w:rsid w:val="00CD6D81"/>
    <w:rsid w:val="00CE0D2D"/>
    <w:rsid w:val="00CE1662"/>
    <w:rsid w:val="00CE203E"/>
    <w:rsid w:val="00CE2278"/>
    <w:rsid w:val="00CE22C0"/>
    <w:rsid w:val="00CE26F4"/>
    <w:rsid w:val="00CE440B"/>
    <w:rsid w:val="00CE57A8"/>
    <w:rsid w:val="00CE5BF2"/>
    <w:rsid w:val="00CE6628"/>
    <w:rsid w:val="00CE6643"/>
    <w:rsid w:val="00CE7CEB"/>
    <w:rsid w:val="00CF049B"/>
    <w:rsid w:val="00CF1787"/>
    <w:rsid w:val="00CF1F51"/>
    <w:rsid w:val="00CF218F"/>
    <w:rsid w:val="00CF30B3"/>
    <w:rsid w:val="00D00C0C"/>
    <w:rsid w:val="00D0160F"/>
    <w:rsid w:val="00D01694"/>
    <w:rsid w:val="00D020D7"/>
    <w:rsid w:val="00D026FD"/>
    <w:rsid w:val="00D02A0D"/>
    <w:rsid w:val="00D04919"/>
    <w:rsid w:val="00D0498A"/>
    <w:rsid w:val="00D05181"/>
    <w:rsid w:val="00D05361"/>
    <w:rsid w:val="00D117FB"/>
    <w:rsid w:val="00D12907"/>
    <w:rsid w:val="00D12D84"/>
    <w:rsid w:val="00D13A9A"/>
    <w:rsid w:val="00D13FEE"/>
    <w:rsid w:val="00D15608"/>
    <w:rsid w:val="00D16194"/>
    <w:rsid w:val="00D1626F"/>
    <w:rsid w:val="00D2002B"/>
    <w:rsid w:val="00D20AFA"/>
    <w:rsid w:val="00D218BD"/>
    <w:rsid w:val="00D220D3"/>
    <w:rsid w:val="00D24BAD"/>
    <w:rsid w:val="00D27E81"/>
    <w:rsid w:val="00D27F74"/>
    <w:rsid w:val="00D3230D"/>
    <w:rsid w:val="00D326F3"/>
    <w:rsid w:val="00D340DF"/>
    <w:rsid w:val="00D35A73"/>
    <w:rsid w:val="00D35E52"/>
    <w:rsid w:val="00D36A7B"/>
    <w:rsid w:val="00D36D2E"/>
    <w:rsid w:val="00D4154C"/>
    <w:rsid w:val="00D4222E"/>
    <w:rsid w:val="00D430D6"/>
    <w:rsid w:val="00D440DE"/>
    <w:rsid w:val="00D44F80"/>
    <w:rsid w:val="00D4525C"/>
    <w:rsid w:val="00D518E5"/>
    <w:rsid w:val="00D5389D"/>
    <w:rsid w:val="00D54605"/>
    <w:rsid w:val="00D54B75"/>
    <w:rsid w:val="00D54C33"/>
    <w:rsid w:val="00D56857"/>
    <w:rsid w:val="00D57441"/>
    <w:rsid w:val="00D57739"/>
    <w:rsid w:val="00D61108"/>
    <w:rsid w:val="00D6148D"/>
    <w:rsid w:val="00D619CF"/>
    <w:rsid w:val="00D61BEE"/>
    <w:rsid w:val="00D62C28"/>
    <w:rsid w:val="00D63114"/>
    <w:rsid w:val="00D63314"/>
    <w:rsid w:val="00D666C6"/>
    <w:rsid w:val="00D66B2E"/>
    <w:rsid w:val="00D66B41"/>
    <w:rsid w:val="00D71569"/>
    <w:rsid w:val="00D72013"/>
    <w:rsid w:val="00D72F23"/>
    <w:rsid w:val="00D74DA6"/>
    <w:rsid w:val="00D77677"/>
    <w:rsid w:val="00D77982"/>
    <w:rsid w:val="00D80B6C"/>
    <w:rsid w:val="00D81126"/>
    <w:rsid w:val="00D856C8"/>
    <w:rsid w:val="00D85E6E"/>
    <w:rsid w:val="00D90479"/>
    <w:rsid w:val="00D90B66"/>
    <w:rsid w:val="00D91C64"/>
    <w:rsid w:val="00D94CF4"/>
    <w:rsid w:val="00D97A07"/>
    <w:rsid w:val="00D97D85"/>
    <w:rsid w:val="00DA15D2"/>
    <w:rsid w:val="00DA1C3A"/>
    <w:rsid w:val="00DA2B71"/>
    <w:rsid w:val="00DA3B06"/>
    <w:rsid w:val="00DA6E38"/>
    <w:rsid w:val="00DA7BA2"/>
    <w:rsid w:val="00DB0C73"/>
    <w:rsid w:val="00DB2809"/>
    <w:rsid w:val="00DB2B22"/>
    <w:rsid w:val="00DB3046"/>
    <w:rsid w:val="00DB6191"/>
    <w:rsid w:val="00DC0E7E"/>
    <w:rsid w:val="00DC0FDA"/>
    <w:rsid w:val="00DC1889"/>
    <w:rsid w:val="00DC40F9"/>
    <w:rsid w:val="00DC689B"/>
    <w:rsid w:val="00DC6AB5"/>
    <w:rsid w:val="00DC7FB6"/>
    <w:rsid w:val="00DD2460"/>
    <w:rsid w:val="00DD2E92"/>
    <w:rsid w:val="00DD3774"/>
    <w:rsid w:val="00DD6387"/>
    <w:rsid w:val="00DD707A"/>
    <w:rsid w:val="00DE155D"/>
    <w:rsid w:val="00DE1BDD"/>
    <w:rsid w:val="00DE211A"/>
    <w:rsid w:val="00DE44A2"/>
    <w:rsid w:val="00DE4757"/>
    <w:rsid w:val="00DE67C0"/>
    <w:rsid w:val="00DF0C8B"/>
    <w:rsid w:val="00DF19CA"/>
    <w:rsid w:val="00DF2C71"/>
    <w:rsid w:val="00DF6F1F"/>
    <w:rsid w:val="00DF7DCF"/>
    <w:rsid w:val="00E02BE5"/>
    <w:rsid w:val="00E02F4C"/>
    <w:rsid w:val="00E0524E"/>
    <w:rsid w:val="00E0774F"/>
    <w:rsid w:val="00E12D5A"/>
    <w:rsid w:val="00E12F7E"/>
    <w:rsid w:val="00E154BA"/>
    <w:rsid w:val="00E155EF"/>
    <w:rsid w:val="00E170D1"/>
    <w:rsid w:val="00E20334"/>
    <w:rsid w:val="00E20BD8"/>
    <w:rsid w:val="00E217E5"/>
    <w:rsid w:val="00E22E1D"/>
    <w:rsid w:val="00E230B9"/>
    <w:rsid w:val="00E2379C"/>
    <w:rsid w:val="00E237F0"/>
    <w:rsid w:val="00E26B25"/>
    <w:rsid w:val="00E27DFF"/>
    <w:rsid w:val="00E31063"/>
    <w:rsid w:val="00E31FE3"/>
    <w:rsid w:val="00E332B3"/>
    <w:rsid w:val="00E33E42"/>
    <w:rsid w:val="00E34DC0"/>
    <w:rsid w:val="00E34FBE"/>
    <w:rsid w:val="00E36843"/>
    <w:rsid w:val="00E40A01"/>
    <w:rsid w:val="00E40A89"/>
    <w:rsid w:val="00E410CF"/>
    <w:rsid w:val="00E417CB"/>
    <w:rsid w:val="00E44CB1"/>
    <w:rsid w:val="00E4506B"/>
    <w:rsid w:val="00E4599A"/>
    <w:rsid w:val="00E4694E"/>
    <w:rsid w:val="00E47267"/>
    <w:rsid w:val="00E5010F"/>
    <w:rsid w:val="00E504EC"/>
    <w:rsid w:val="00E51F2C"/>
    <w:rsid w:val="00E5213F"/>
    <w:rsid w:val="00E525AF"/>
    <w:rsid w:val="00E53FA1"/>
    <w:rsid w:val="00E54209"/>
    <w:rsid w:val="00E54A2C"/>
    <w:rsid w:val="00E550C6"/>
    <w:rsid w:val="00E551FF"/>
    <w:rsid w:val="00E55A15"/>
    <w:rsid w:val="00E57AE2"/>
    <w:rsid w:val="00E57E77"/>
    <w:rsid w:val="00E60802"/>
    <w:rsid w:val="00E6213C"/>
    <w:rsid w:val="00E63061"/>
    <w:rsid w:val="00E6336B"/>
    <w:rsid w:val="00E639AB"/>
    <w:rsid w:val="00E63AC4"/>
    <w:rsid w:val="00E64614"/>
    <w:rsid w:val="00E66CE8"/>
    <w:rsid w:val="00E70374"/>
    <w:rsid w:val="00E7168A"/>
    <w:rsid w:val="00E7379E"/>
    <w:rsid w:val="00E738FA"/>
    <w:rsid w:val="00E741F4"/>
    <w:rsid w:val="00E75F75"/>
    <w:rsid w:val="00E76E40"/>
    <w:rsid w:val="00E779E6"/>
    <w:rsid w:val="00E80101"/>
    <w:rsid w:val="00E80D4A"/>
    <w:rsid w:val="00E81D81"/>
    <w:rsid w:val="00E8280E"/>
    <w:rsid w:val="00E82C8D"/>
    <w:rsid w:val="00E82DDE"/>
    <w:rsid w:val="00E8426D"/>
    <w:rsid w:val="00E8530D"/>
    <w:rsid w:val="00E85738"/>
    <w:rsid w:val="00E86104"/>
    <w:rsid w:val="00E872D4"/>
    <w:rsid w:val="00E90954"/>
    <w:rsid w:val="00E9264F"/>
    <w:rsid w:val="00E944CC"/>
    <w:rsid w:val="00E95D25"/>
    <w:rsid w:val="00E9794B"/>
    <w:rsid w:val="00EA1843"/>
    <w:rsid w:val="00EA2400"/>
    <w:rsid w:val="00EA2BAA"/>
    <w:rsid w:val="00EA4760"/>
    <w:rsid w:val="00EA5B70"/>
    <w:rsid w:val="00EB0560"/>
    <w:rsid w:val="00EB091C"/>
    <w:rsid w:val="00EB121D"/>
    <w:rsid w:val="00EB14BA"/>
    <w:rsid w:val="00EB41F6"/>
    <w:rsid w:val="00EB549A"/>
    <w:rsid w:val="00EB6DAC"/>
    <w:rsid w:val="00EB7739"/>
    <w:rsid w:val="00EC1BB9"/>
    <w:rsid w:val="00EC25D8"/>
    <w:rsid w:val="00EC2FC3"/>
    <w:rsid w:val="00EC3563"/>
    <w:rsid w:val="00EC44CA"/>
    <w:rsid w:val="00EC53E9"/>
    <w:rsid w:val="00EC6B7D"/>
    <w:rsid w:val="00ED00C9"/>
    <w:rsid w:val="00ED4A90"/>
    <w:rsid w:val="00ED6B63"/>
    <w:rsid w:val="00ED751A"/>
    <w:rsid w:val="00EE322F"/>
    <w:rsid w:val="00EE339A"/>
    <w:rsid w:val="00EE409C"/>
    <w:rsid w:val="00EE4973"/>
    <w:rsid w:val="00EE502B"/>
    <w:rsid w:val="00EF2256"/>
    <w:rsid w:val="00EF2E0D"/>
    <w:rsid w:val="00EF3108"/>
    <w:rsid w:val="00EF4FAD"/>
    <w:rsid w:val="00EF515C"/>
    <w:rsid w:val="00EF5627"/>
    <w:rsid w:val="00EF5A0E"/>
    <w:rsid w:val="00EF6960"/>
    <w:rsid w:val="00EF72FB"/>
    <w:rsid w:val="00EF7624"/>
    <w:rsid w:val="00EF7B44"/>
    <w:rsid w:val="00F00D80"/>
    <w:rsid w:val="00F01D7B"/>
    <w:rsid w:val="00F02503"/>
    <w:rsid w:val="00F049B0"/>
    <w:rsid w:val="00F064C9"/>
    <w:rsid w:val="00F06BAB"/>
    <w:rsid w:val="00F10014"/>
    <w:rsid w:val="00F11874"/>
    <w:rsid w:val="00F13B4B"/>
    <w:rsid w:val="00F14020"/>
    <w:rsid w:val="00F15B00"/>
    <w:rsid w:val="00F16AF7"/>
    <w:rsid w:val="00F17005"/>
    <w:rsid w:val="00F20186"/>
    <w:rsid w:val="00F20C4C"/>
    <w:rsid w:val="00F20FD5"/>
    <w:rsid w:val="00F21D56"/>
    <w:rsid w:val="00F21D71"/>
    <w:rsid w:val="00F22E0D"/>
    <w:rsid w:val="00F24696"/>
    <w:rsid w:val="00F24A82"/>
    <w:rsid w:val="00F25422"/>
    <w:rsid w:val="00F2561F"/>
    <w:rsid w:val="00F2578D"/>
    <w:rsid w:val="00F27B53"/>
    <w:rsid w:val="00F3026A"/>
    <w:rsid w:val="00F322BC"/>
    <w:rsid w:val="00F32761"/>
    <w:rsid w:val="00F3378C"/>
    <w:rsid w:val="00F36457"/>
    <w:rsid w:val="00F379B0"/>
    <w:rsid w:val="00F37A51"/>
    <w:rsid w:val="00F40393"/>
    <w:rsid w:val="00F40EB6"/>
    <w:rsid w:val="00F40F94"/>
    <w:rsid w:val="00F4372D"/>
    <w:rsid w:val="00F44514"/>
    <w:rsid w:val="00F458A0"/>
    <w:rsid w:val="00F46645"/>
    <w:rsid w:val="00F46A00"/>
    <w:rsid w:val="00F47D60"/>
    <w:rsid w:val="00F5008D"/>
    <w:rsid w:val="00F53522"/>
    <w:rsid w:val="00F536CB"/>
    <w:rsid w:val="00F53710"/>
    <w:rsid w:val="00F53BAF"/>
    <w:rsid w:val="00F53D57"/>
    <w:rsid w:val="00F55252"/>
    <w:rsid w:val="00F55558"/>
    <w:rsid w:val="00F55AE4"/>
    <w:rsid w:val="00F55DEE"/>
    <w:rsid w:val="00F563EE"/>
    <w:rsid w:val="00F56FA8"/>
    <w:rsid w:val="00F60EF6"/>
    <w:rsid w:val="00F61D7E"/>
    <w:rsid w:val="00F6350E"/>
    <w:rsid w:val="00F6528E"/>
    <w:rsid w:val="00F653AA"/>
    <w:rsid w:val="00F65850"/>
    <w:rsid w:val="00F65FF8"/>
    <w:rsid w:val="00F668BD"/>
    <w:rsid w:val="00F6703D"/>
    <w:rsid w:val="00F7316E"/>
    <w:rsid w:val="00F73504"/>
    <w:rsid w:val="00F735D8"/>
    <w:rsid w:val="00F7574C"/>
    <w:rsid w:val="00F75901"/>
    <w:rsid w:val="00F7627D"/>
    <w:rsid w:val="00F80967"/>
    <w:rsid w:val="00F84523"/>
    <w:rsid w:val="00F8476B"/>
    <w:rsid w:val="00F852EA"/>
    <w:rsid w:val="00F90974"/>
    <w:rsid w:val="00F921B6"/>
    <w:rsid w:val="00F925DA"/>
    <w:rsid w:val="00F92C1F"/>
    <w:rsid w:val="00F94BAB"/>
    <w:rsid w:val="00F95E3E"/>
    <w:rsid w:val="00F9625F"/>
    <w:rsid w:val="00F97CD1"/>
    <w:rsid w:val="00F97CD6"/>
    <w:rsid w:val="00FA2A7E"/>
    <w:rsid w:val="00FA2E0D"/>
    <w:rsid w:val="00FA77C1"/>
    <w:rsid w:val="00FB1B74"/>
    <w:rsid w:val="00FB1C87"/>
    <w:rsid w:val="00FB4786"/>
    <w:rsid w:val="00FB47EE"/>
    <w:rsid w:val="00FB4F47"/>
    <w:rsid w:val="00FB57D7"/>
    <w:rsid w:val="00FB690E"/>
    <w:rsid w:val="00FB77A3"/>
    <w:rsid w:val="00FC1ABC"/>
    <w:rsid w:val="00FC3D18"/>
    <w:rsid w:val="00FC6037"/>
    <w:rsid w:val="00FC743D"/>
    <w:rsid w:val="00FD033E"/>
    <w:rsid w:val="00FD0C2D"/>
    <w:rsid w:val="00FD2302"/>
    <w:rsid w:val="00FD2463"/>
    <w:rsid w:val="00FD2E34"/>
    <w:rsid w:val="00FD3041"/>
    <w:rsid w:val="00FD3572"/>
    <w:rsid w:val="00FD497D"/>
    <w:rsid w:val="00FD52B0"/>
    <w:rsid w:val="00FE0614"/>
    <w:rsid w:val="00FE06F0"/>
    <w:rsid w:val="00FE16CC"/>
    <w:rsid w:val="00FE1CC7"/>
    <w:rsid w:val="00FE24F0"/>
    <w:rsid w:val="00FE2A38"/>
    <w:rsid w:val="00FE4449"/>
    <w:rsid w:val="00FE7FCB"/>
    <w:rsid w:val="00FF03BF"/>
    <w:rsid w:val="00FF10C8"/>
    <w:rsid w:val="00FF22C5"/>
    <w:rsid w:val="00FF3931"/>
    <w:rsid w:val="00FF5701"/>
    <w:rsid w:val="00FF6E2A"/>
    <w:rsid w:val="00FF736C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A197"/>
  <w15:docId w15:val="{B661A615-3417-4B98-8FEE-F9109B94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71"/>
  </w:style>
  <w:style w:type="paragraph" w:styleId="Nagwek1">
    <w:name w:val="heading 1"/>
    <w:basedOn w:val="Normalny"/>
    <w:next w:val="Normalny"/>
    <w:link w:val="Nagwek1Znak"/>
    <w:qFormat/>
    <w:rsid w:val="009D62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rsid w:val="009D62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rsid w:val="009D62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nhideWhenUsed/>
    <w:qFormat/>
    <w:rsid w:val="009D62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rsid w:val="009D62A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nhideWhenUsed/>
    <w:qFormat/>
    <w:rsid w:val="009D62AB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qFormat/>
    <w:rsid w:val="00465908"/>
    <w:pPr>
      <w:keepNext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465908"/>
    <w:pPr>
      <w:keepNext/>
      <w:numPr>
        <w:numId w:val="34"/>
      </w:numPr>
      <w:spacing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465908"/>
    <w:pPr>
      <w:keepNext/>
      <w:numPr>
        <w:numId w:val="35"/>
      </w:numPr>
      <w:spacing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D62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9D62A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qFormat/>
    <w:rsid w:val="009D62AB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nhideWhenUsed/>
    <w:rsid w:val="00BB02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B022B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BB02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BB022B"/>
  </w:style>
  <w:style w:type="character" w:styleId="Hipercze">
    <w:name w:val="Hyperlink"/>
    <w:basedOn w:val="Domylnaczcionkaakapitu"/>
    <w:unhideWhenUsed/>
    <w:rsid w:val="00C64A4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A4F"/>
    <w:rPr>
      <w:color w:val="605E5C"/>
      <w:shd w:val="clear" w:color="auto" w:fill="E1DFDD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sw tek"/>
    <w:basedOn w:val="Normalny"/>
    <w:qFormat/>
    <w:rsid w:val="008517D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44514"/>
    <w:pPr>
      <w:spacing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4"/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">
    <w:name w:val="Body Text"/>
    <w:aliases w:val="(F2)"/>
    <w:basedOn w:val="Normalny"/>
    <w:link w:val="TekstpodstawowyZnak"/>
    <w:unhideWhenUsed/>
    <w:rsid w:val="00452038"/>
    <w:pPr>
      <w:spacing w:after="120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452038"/>
  </w:style>
  <w:style w:type="paragraph" w:styleId="Tekstpodstawowywcity">
    <w:name w:val="Body Text Indent"/>
    <w:basedOn w:val="Normalny"/>
    <w:link w:val="TekstpodstawowywcityZnak"/>
    <w:unhideWhenUsed/>
    <w:rsid w:val="00C113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1339"/>
  </w:style>
  <w:style w:type="paragraph" w:styleId="Tekstprzypisudolnego">
    <w:name w:val="footnote text"/>
    <w:basedOn w:val="Normalny"/>
    <w:link w:val="TekstprzypisudolnegoZnak"/>
    <w:uiPriority w:val="99"/>
    <w:semiHidden/>
    <w:rsid w:val="00C1133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33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C11339"/>
    <w:rPr>
      <w:vertAlign w:val="superscript"/>
    </w:rPr>
  </w:style>
  <w:style w:type="paragraph" w:styleId="Tekstblokowy">
    <w:name w:val="Block Text"/>
    <w:basedOn w:val="Normalny"/>
    <w:rsid w:val="00C11339"/>
    <w:pPr>
      <w:spacing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kapitzlist1">
    <w:name w:val="Akapit z listą1"/>
    <w:basedOn w:val="Normalny"/>
    <w:rsid w:val="00C11339"/>
    <w:pPr>
      <w:spacing w:after="200"/>
      <w:ind w:left="720"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rsid w:val="00C1133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rsid w:val="00C1133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C1133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WW-Tekstpodstawowy3">
    <w:name w:val="WW-Tekst podstawowy 3"/>
    <w:basedOn w:val="Normalny"/>
    <w:rsid w:val="00C11339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qFormat/>
    <w:rsid w:val="00C11339"/>
    <w:pPr>
      <w:suppressAutoHyphens/>
      <w:overflowPunct w:val="0"/>
      <w:autoSpaceDE w:val="0"/>
      <w:spacing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061BF"/>
    <w:pPr>
      <w:autoSpaceDE w:val="0"/>
      <w:autoSpaceDN w:val="0"/>
      <w:adjustRightInd w:val="0"/>
      <w:spacing w:line="240" w:lineRule="auto"/>
    </w:pPr>
    <w:rPr>
      <w:rFonts w:ascii="Encode Sans Compressed" w:hAnsi="Encode Sans Compressed" w:cs="Encode Sans Compressed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22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2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22B"/>
    <w:rPr>
      <w:vertAlign w:val="superscript"/>
    </w:rPr>
  </w:style>
  <w:style w:type="character" w:customStyle="1" w:styleId="font">
    <w:name w:val="font"/>
    <w:rsid w:val="004E6460"/>
  </w:style>
  <w:style w:type="character" w:styleId="Odwoaniedokomentarza">
    <w:name w:val="annotation reference"/>
    <w:basedOn w:val="Domylnaczcionkaakapitu"/>
    <w:uiPriority w:val="99"/>
    <w:semiHidden/>
    <w:unhideWhenUsed/>
    <w:rsid w:val="00482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2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28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82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828BB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96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6C7A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StandardZnak">
    <w:name w:val="Standard Znak"/>
    <w:link w:val="Standard"/>
    <w:rsid w:val="00B96C7A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Bezodstpw">
    <w:name w:val="No Spacing"/>
    <w:qFormat/>
    <w:rsid w:val="00E0774F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rsid w:val="00162CE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62CE6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F27B5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BA38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8B0"/>
  </w:style>
  <w:style w:type="paragraph" w:customStyle="1" w:styleId="Tekstpodstawowywcity31">
    <w:name w:val="Tekst podstawowy wcięty 31"/>
    <w:basedOn w:val="Normalny"/>
    <w:rsid w:val="00BA38B0"/>
    <w:pPr>
      <w:suppressAutoHyphens/>
      <w:spacing w:line="240" w:lineRule="auto"/>
      <w:ind w:left="360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F40EB6"/>
    <w:rPr>
      <w:sz w:val="52"/>
      <w:szCs w:val="52"/>
    </w:rPr>
  </w:style>
  <w:style w:type="character" w:customStyle="1" w:styleId="Nagwek7Znak">
    <w:name w:val="Nagłówek 7 Znak"/>
    <w:basedOn w:val="Domylnaczcionkaakapitu"/>
    <w:link w:val="Nagwek7"/>
    <w:rsid w:val="00465908"/>
    <w:rPr>
      <w:rFonts w:ascii="Times New Roman" w:eastAsia="Times New Roman" w:hAnsi="Times New Roman" w:cs="Times New Roman"/>
      <w:b/>
      <w:sz w:val="24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46590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465908"/>
    <w:rPr>
      <w:rFonts w:ascii="Times New Roman" w:eastAsia="Times New Roman" w:hAnsi="Times New Roman" w:cs="Times New Roman"/>
      <w:b/>
      <w:sz w:val="24"/>
      <w:szCs w:val="20"/>
    </w:rPr>
  </w:style>
  <w:style w:type="character" w:styleId="Numerstrony">
    <w:name w:val="page number"/>
    <w:basedOn w:val="Domylnaczcionkaakapitu"/>
    <w:rsid w:val="00465908"/>
  </w:style>
  <w:style w:type="paragraph" w:styleId="Tekstpodstawowywcity3">
    <w:name w:val="Body Text Indent 3"/>
    <w:basedOn w:val="Normalny"/>
    <w:link w:val="Tekstpodstawowywcity3Znak"/>
    <w:rsid w:val="00465908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5908"/>
    <w:rPr>
      <w:rFonts w:ascii="Times New Roman" w:eastAsia="Times New Roman" w:hAnsi="Times New Roman" w:cs="Times New Roman"/>
      <w:sz w:val="24"/>
      <w:szCs w:val="20"/>
      <w:lang w:val="pl-PL"/>
    </w:rPr>
  </w:style>
  <w:style w:type="paragraph" w:styleId="Tekstpodstawowy3">
    <w:name w:val="Body Text 3"/>
    <w:basedOn w:val="Normalny"/>
    <w:link w:val="Tekstpodstawowy3Znak"/>
    <w:rsid w:val="0046590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465908"/>
    <w:rPr>
      <w:rFonts w:ascii="Times New Roman" w:eastAsia="Times New Roman" w:hAnsi="Times New Roman" w:cs="Times New Roman"/>
      <w:b/>
      <w:sz w:val="28"/>
      <w:szCs w:val="20"/>
      <w:u w:val="single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465908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08"/>
    <w:rPr>
      <w:rFonts w:ascii="Tahoma" w:eastAsia="Times New Roman" w:hAnsi="Tahoma" w:cs="Tahoma"/>
      <w:sz w:val="16"/>
      <w:szCs w:val="16"/>
      <w:lang w:val="pl-PL"/>
    </w:rPr>
  </w:style>
  <w:style w:type="character" w:styleId="Pogrubienie">
    <w:name w:val="Strong"/>
    <w:aliases w:val="Standardowy + Arial,Czarny,Z lewej:  4,37 cm"/>
    <w:uiPriority w:val="22"/>
    <w:qFormat/>
    <w:rsid w:val="00465908"/>
    <w:rPr>
      <w:b/>
      <w:bCs/>
    </w:rPr>
  </w:style>
  <w:style w:type="paragraph" w:customStyle="1" w:styleId="Point11">
    <w:name w:val="Point 1.1."/>
    <w:basedOn w:val="Normalny"/>
    <w:rsid w:val="00465908"/>
    <w:pPr>
      <w:widowControl w:val="0"/>
      <w:tabs>
        <w:tab w:val="left" w:pos="1134"/>
      </w:tabs>
      <w:spacing w:before="20" w:after="6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ust">
    <w:name w:val="ust"/>
    <w:rsid w:val="004659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rsid w:val="00465908"/>
    <w:pPr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465908"/>
    <w:pPr>
      <w:tabs>
        <w:tab w:val="left" w:pos="397"/>
      </w:tabs>
      <w:spacing w:line="240" w:lineRule="auto"/>
    </w:pPr>
    <w:rPr>
      <w:rFonts w:eastAsia="Times New Roman" w:cs="Times New Roman"/>
      <w:bCs/>
      <w:sz w:val="24"/>
      <w:szCs w:val="24"/>
    </w:rPr>
  </w:style>
  <w:style w:type="paragraph" w:customStyle="1" w:styleId="Akapitzlist2">
    <w:name w:val="Akapit z listą2"/>
    <w:basedOn w:val="Normalny"/>
    <w:rsid w:val="00465908"/>
    <w:pPr>
      <w:spacing w:after="20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Indeks">
    <w:name w:val="Indeks"/>
    <w:basedOn w:val="Normalny"/>
    <w:rsid w:val="00465908"/>
    <w:pPr>
      <w:suppressLineNumbers/>
      <w:suppressAutoHyphens/>
      <w:autoSpaceDE w:val="0"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Styl1">
    <w:name w:val="Styl1"/>
    <w:basedOn w:val="Normalny"/>
    <w:rsid w:val="00465908"/>
    <w:pPr>
      <w:widowControl w:val="0"/>
      <w:suppressAutoHyphens/>
      <w:autoSpaceDE w:val="0"/>
      <w:spacing w:before="240" w:line="240" w:lineRule="auto"/>
      <w:jc w:val="both"/>
    </w:pPr>
    <w:rPr>
      <w:rFonts w:eastAsia="Times New Roman"/>
      <w:sz w:val="24"/>
      <w:szCs w:val="24"/>
      <w:lang w:eastAsia="ar-SA"/>
    </w:rPr>
  </w:style>
  <w:style w:type="paragraph" w:customStyle="1" w:styleId="ZnakZnakZnakZnakZnak">
    <w:name w:val="Znak Znak Znak Znak Znak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W-BodyText21">
    <w:name w:val="WW-Body Text 21"/>
    <w:basedOn w:val="Normalny"/>
    <w:rsid w:val="00465908"/>
    <w:pPr>
      <w:suppressAutoHyphens/>
      <w:autoSpaceDE w:val="0"/>
      <w:spacing w:line="240" w:lineRule="auto"/>
    </w:pPr>
    <w:rPr>
      <w:rFonts w:ascii="Times New Roman" w:eastAsia="Times New Roman" w:hAnsi="Times New Roman"/>
      <w:color w:val="000000"/>
      <w:sz w:val="18"/>
      <w:szCs w:val="20"/>
      <w:lang w:eastAsia="ar-SA"/>
    </w:rPr>
  </w:style>
  <w:style w:type="paragraph" w:customStyle="1" w:styleId="pkt">
    <w:name w:val="pkt"/>
    <w:basedOn w:val="Normalny"/>
    <w:rsid w:val="004659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465908"/>
    <w:pPr>
      <w:spacing w:line="36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ZnakZnakZnakZnak">
    <w:name w:val="Znak Znak Znak Znak Znak Znak Znak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ZnakZnakZnakZnakZnakZnakZnak1ZnakZnakZnakZnakZnakZnakZnakZnakZnakZnak">
    <w:name w:val="Znak Znak Znak Znak Znak Znak Znak1 Znak Znak Znak Znak Znak Znak Znak Znak Znak Znak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dane1">
    <w:name w:val="dane1"/>
    <w:rsid w:val="00465908"/>
    <w:rPr>
      <w:color w:val="0000CD"/>
    </w:rPr>
  </w:style>
  <w:style w:type="paragraph" w:customStyle="1" w:styleId="Standardowy0">
    <w:name w:val="Standardowy.+"/>
    <w:rsid w:val="00465908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Publico">
    <w:name w:val="ProPublico"/>
    <w:rsid w:val="00465908"/>
    <w:pPr>
      <w:spacing w:line="360" w:lineRule="auto"/>
    </w:pPr>
    <w:rPr>
      <w:rFonts w:eastAsia="Times New Roman" w:cs="Times New Roman"/>
      <w:noProof/>
      <w:szCs w:val="20"/>
    </w:rPr>
  </w:style>
  <w:style w:type="paragraph" w:customStyle="1" w:styleId="arimr">
    <w:name w:val="arimr"/>
    <w:basedOn w:val="Normalny"/>
    <w:rsid w:val="00465908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f">
    <w:name w:val="paragraf"/>
    <w:basedOn w:val="Normalny"/>
    <w:rsid w:val="00465908"/>
    <w:pPr>
      <w:keepNext/>
      <w:tabs>
        <w:tab w:val="num" w:pos="360"/>
      </w:tabs>
      <w:spacing w:before="240" w:after="120" w:line="312" w:lineRule="auto"/>
      <w:ind w:left="360" w:hanging="36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podpisy">
    <w:name w:val="podpisy"/>
    <w:basedOn w:val="Normalny"/>
    <w:rsid w:val="004659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Tekstpodstawowy23">
    <w:name w:val="Tekst podstawowy 23"/>
    <w:basedOn w:val="Normalny"/>
    <w:rsid w:val="0046590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uiPriority w:val="99"/>
    <w:rsid w:val="00465908"/>
    <w:rPr>
      <w:color w:val="800080"/>
      <w:u w:val="single"/>
    </w:rPr>
  </w:style>
  <w:style w:type="character" w:customStyle="1" w:styleId="pktZnak">
    <w:name w:val="pkt Znak"/>
    <w:rsid w:val="00465908"/>
    <w:rPr>
      <w:sz w:val="24"/>
      <w:lang w:val="pl-PL" w:eastAsia="pl-PL" w:bidi="ar-SA"/>
    </w:rPr>
  </w:style>
  <w:style w:type="paragraph" w:customStyle="1" w:styleId="Tekstpodstawowywcity211">
    <w:name w:val="Tekst podstawowy wcięty 211"/>
    <w:basedOn w:val="Normalny"/>
    <w:rsid w:val="00465908"/>
    <w:pPr>
      <w:widowControl w:val="0"/>
      <w:suppressAutoHyphens/>
      <w:spacing w:line="240" w:lineRule="auto"/>
      <w:ind w:left="284" w:hanging="284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BodyText2">
    <w:name w:val="WW-Body Text 2"/>
    <w:basedOn w:val="Normalny"/>
    <w:rsid w:val="00465908"/>
    <w:pPr>
      <w:widowControl w:val="0"/>
      <w:tabs>
        <w:tab w:val="left" w:pos="357"/>
        <w:tab w:val="left" w:pos="360"/>
      </w:tabs>
      <w:suppressAutoHyphens/>
      <w:spacing w:line="240" w:lineRule="auto"/>
      <w:jc w:val="both"/>
    </w:pPr>
    <w:rPr>
      <w:rFonts w:ascii="Times New Roman" w:eastAsia="Lucida Sans Unicode" w:hAnsi="Times New Roman" w:cs="Times New Roman"/>
      <w:kern w:val="1"/>
      <w:sz w:val="26"/>
      <w:szCs w:val="24"/>
    </w:rPr>
  </w:style>
  <w:style w:type="paragraph" w:customStyle="1" w:styleId="ZnakZnakZnakZnakZnakZnakZnak1">
    <w:name w:val="Znak Znak Znak Znak Znak Znak Znak1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ZnakZnak">
    <w:name w:val="Znak Znak"/>
    <w:rsid w:val="00465908"/>
    <w:rPr>
      <w:sz w:val="24"/>
      <w:lang w:val="pl-PL" w:eastAsia="pl-PL" w:bidi="ar-SA"/>
    </w:rPr>
  </w:style>
  <w:style w:type="character" w:customStyle="1" w:styleId="ZnakZnak1">
    <w:name w:val="Znak Znak1"/>
    <w:rsid w:val="00465908"/>
    <w:rPr>
      <w:sz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465908"/>
    <w:pPr>
      <w:shd w:val="clear" w:color="auto" w:fill="000080"/>
      <w:spacing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465908"/>
    <w:rPr>
      <w:rFonts w:ascii="Tahoma" w:eastAsia="Times New Roman" w:hAnsi="Tahoma" w:cs="Tahoma"/>
      <w:sz w:val="24"/>
      <w:szCs w:val="20"/>
      <w:shd w:val="clear" w:color="auto" w:fill="000080"/>
      <w:lang w:val="pl-PL"/>
    </w:rPr>
  </w:style>
  <w:style w:type="paragraph" w:customStyle="1" w:styleId="Znak4ZnakZnakZnakZnakZnakZnakZnak">
    <w:name w:val="Znak4 Znak Znak Znak Znak Znak Znak Znak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text2">
    <w:name w:val="text2"/>
    <w:basedOn w:val="Domylnaczcionkaakapitu"/>
    <w:rsid w:val="00465908"/>
  </w:style>
  <w:style w:type="paragraph" w:customStyle="1" w:styleId="StylStandardArial">
    <w:name w:val="Styl Standard + Arial"/>
    <w:basedOn w:val="Standard"/>
    <w:next w:val="Standard"/>
    <w:rsid w:val="00465908"/>
    <w:pPr>
      <w:widowControl/>
    </w:pPr>
    <w:rPr>
      <w:rFonts w:ascii="Arial" w:hAnsi="Arial"/>
      <w:b/>
      <w:sz w:val="20"/>
      <w:szCs w:val="20"/>
    </w:rPr>
  </w:style>
  <w:style w:type="character" w:customStyle="1" w:styleId="StylStandardArialZnak">
    <w:name w:val="Styl Standard + Arial Znak"/>
    <w:rsid w:val="00465908"/>
    <w:rPr>
      <w:rFonts w:ascii="Arial" w:hAnsi="Arial"/>
      <w:b/>
      <w:lang w:val="pl-PL" w:eastAsia="pl-PL" w:bidi="ar-SA"/>
    </w:rPr>
  </w:style>
  <w:style w:type="paragraph" w:customStyle="1" w:styleId="Teksttreci1">
    <w:name w:val="Tekst treści1"/>
    <w:basedOn w:val="Standard"/>
    <w:rsid w:val="00465908"/>
    <w:pPr>
      <w:widowControl/>
      <w:shd w:val="clear" w:color="auto" w:fill="FFFFFF"/>
      <w:suppressAutoHyphens/>
      <w:autoSpaceDE/>
      <w:adjustRightInd/>
      <w:spacing w:line="317" w:lineRule="exact"/>
      <w:ind w:hanging="720"/>
      <w:textAlignment w:val="baseline"/>
    </w:pPr>
    <w:rPr>
      <w:kern w:val="3"/>
      <w:sz w:val="21"/>
      <w:szCs w:val="21"/>
    </w:rPr>
  </w:style>
  <w:style w:type="character" w:customStyle="1" w:styleId="Teksttreci22">
    <w:name w:val="Tekst treści22"/>
    <w:rsid w:val="00465908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Teksttreci23">
    <w:name w:val="Tekst treści23"/>
    <w:rsid w:val="00465908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Teksttreci21">
    <w:name w:val="Tekst treści21"/>
    <w:rsid w:val="00465908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Bezodstpw1">
    <w:name w:val="Bez odstępów1"/>
    <w:rsid w:val="00465908"/>
    <w:pPr>
      <w:spacing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Tretekstu">
    <w:name w:val="Treść tekstu"/>
    <w:basedOn w:val="Domylnie"/>
    <w:rsid w:val="00465908"/>
    <w:pPr>
      <w:widowControl w:val="0"/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normalny tekst Znak,List Paragraph Znak,Numerowanie Znak,Akapit z listą BS Znak,Podsis rysunku Znak,EPL lista punktowana z wyrózneniem Znak,A_wyliczenie Znak,K-P_odwolanie Znak,Akapit z listą5 Znak,maz_wyliczenie Znak,Preambuła Znak"/>
    <w:uiPriority w:val="34"/>
    <w:qFormat/>
    <w:locked/>
    <w:rsid w:val="00465908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FontStyle28">
    <w:name w:val="Font Style28"/>
    <w:rsid w:val="00465908"/>
    <w:rPr>
      <w:rFonts w:ascii="Arial" w:hAnsi="Arial"/>
      <w:color w:val="000000"/>
      <w:sz w:val="22"/>
    </w:rPr>
  </w:style>
  <w:style w:type="paragraph" w:customStyle="1" w:styleId="Tekstpodstawowywcity0">
    <w:name w:val="Tekst podstawowy wci?ty"/>
    <w:basedOn w:val="Normalny"/>
    <w:rsid w:val="00465908"/>
    <w:pPr>
      <w:suppressAutoHyphens/>
      <w:overflowPunct w:val="0"/>
      <w:autoSpaceDE w:val="0"/>
      <w:spacing w:line="240" w:lineRule="auto"/>
      <w:ind w:firstLine="567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W-Tekstpodstawowywcity3">
    <w:name w:val="WW-Tekst podstawowy wcięty 3"/>
    <w:basedOn w:val="Normalny"/>
    <w:rsid w:val="00465908"/>
    <w:pPr>
      <w:numPr>
        <w:numId w:val="36"/>
      </w:numPr>
      <w:tabs>
        <w:tab w:val="clear" w:pos="360"/>
      </w:tabs>
      <w:suppressAutoHyphens/>
      <w:overflowPunct w:val="0"/>
      <w:autoSpaceDE w:val="0"/>
      <w:spacing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465908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2">
    <w:name w:val="Znak Znak2"/>
    <w:locked/>
    <w:rsid w:val="00465908"/>
    <w:rPr>
      <w:b/>
      <w:i/>
      <w:sz w:val="24"/>
    </w:rPr>
  </w:style>
  <w:style w:type="character" w:customStyle="1" w:styleId="ZnakZnak5">
    <w:name w:val="Znak Znak5"/>
    <w:locked/>
    <w:rsid w:val="00465908"/>
    <w:rPr>
      <w:b/>
      <w:i/>
      <w:sz w:val="24"/>
      <w:lang w:val="pl-PL" w:eastAsia="pl-PL" w:bidi="ar-SA"/>
    </w:rPr>
  </w:style>
  <w:style w:type="paragraph" w:customStyle="1" w:styleId="Tekstpodstawowywcity22">
    <w:name w:val="Tekst podstawowy wcięty 22"/>
    <w:basedOn w:val="Normalny"/>
    <w:rsid w:val="00465908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customStyle="1" w:styleId="tekst0">
    <w:name w:val="tekst"/>
    <w:basedOn w:val="Normalny"/>
    <w:rsid w:val="00465908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ZnakZnakZnakZnak1ZnakZnak">
    <w:name w:val="Znak Znak Znak Znak Znak Znak Znak1 Znak Znak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Znak31">
    <w:name w:val="Znak31"/>
    <w:rsid w:val="00465908"/>
    <w:rPr>
      <w:b/>
      <w:i/>
      <w:sz w:val="24"/>
      <w:lang w:val="pl-PL" w:eastAsia="pl-PL" w:bidi="ar-SA"/>
    </w:rPr>
  </w:style>
  <w:style w:type="paragraph" w:customStyle="1" w:styleId="Znak4ZnakZnak">
    <w:name w:val="Znak4 Znak Znak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ZnakZnakZnakZnakZnakZnakZnak1ZnakZnakZnak">
    <w:name w:val="Znak Znak Znak Znak Znak Znak Znak1 Znak Znak Znak"/>
    <w:basedOn w:val="Normalny"/>
    <w:rsid w:val="00465908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Tekstblokowy1">
    <w:name w:val="Tekst blokowy1"/>
    <w:basedOn w:val="Normalny"/>
    <w:rsid w:val="00465908"/>
    <w:pPr>
      <w:spacing w:line="240" w:lineRule="auto"/>
      <w:ind w:left="1416" w:right="85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customStyle="1" w:styleId="BalloonTextChar">
    <w:name w:val="Balloon Text Char"/>
    <w:rsid w:val="00465908"/>
    <w:rPr>
      <w:rFonts w:ascii="Tahoma" w:eastAsia="Times New Roman" w:hAnsi="Tahoma" w:cs="Tahoma"/>
      <w:sz w:val="16"/>
      <w:szCs w:val="16"/>
    </w:rPr>
  </w:style>
  <w:style w:type="paragraph" w:customStyle="1" w:styleId="ZnakZnakZnakZnakZnakZnakZnak1ZnakZnakZnakZnak1ZnakZnakZnakZnakZnakZnakZnak">
    <w:name w:val="Znak Znak Znak Znak Znak Znak Znak1 Znak Znak Znak Znak1 Znak Znak Znak Znak Znak Znak Znak"/>
    <w:basedOn w:val="Normalny"/>
    <w:rsid w:val="00465908"/>
    <w:pPr>
      <w:spacing w:after="12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Zwykytekst1">
    <w:name w:val="Zwykły tekst1"/>
    <w:basedOn w:val="Normalny"/>
    <w:rsid w:val="00465908"/>
    <w:pPr>
      <w:widowControl w:val="0"/>
      <w:autoSpaceDE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Paragraf0">
    <w:name w:val="Paragraf"/>
    <w:basedOn w:val="Normalny"/>
    <w:rsid w:val="00465908"/>
    <w:pPr>
      <w:spacing w:before="120" w:line="240" w:lineRule="auto"/>
      <w:jc w:val="both"/>
    </w:pPr>
    <w:rPr>
      <w:rFonts w:ascii="Times New Roman" w:eastAsia="Times New Roman" w:hAnsi="Times New Roman" w:cs="Times New Roman"/>
      <w:spacing w:val="20"/>
      <w:sz w:val="20"/>
      <w:szCs w:val="20"/>
      <w:u w:val="words"/>
      <w:lang w:eastAsia="zh-CN"/>
    </w:rPr>
  </w:style>
  <w:style w:type="paragraph" w:customStyle="1" w:styleId="western">
    <w:name w:val="western"/>
    <w:basedOn w:val="Normalny"/>
    <w:rsid w:val="00465908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Zaimportowanystyl1">
    <w:name w:val="Zaimportowany styl 1"/>
    <w:rsid w:val="00465908"/>
    <w:pPr>
      <w:numPr>
        <w:numId w:val="37"/>
      </w:numPr>
    </w:pPr>
  </w:style>
  <w:style w:type="paragraph" w:customStyle="1" w:styleId="Akapitzlist3">
    <w:name w:val="Akapit z listą3"/>
    <w:basedOn w:val="Normalny"/>
    <w:rsid w:val="00B15624"/>
    <w:pPr>
      <w:spacing w:after="200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2A0D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736F00"/>
    <w:pPr>
      <w:suppressLineNumbers/>
      <w:suppressAutoHyphens/>
      <w:autoSpaceDE/>
      <w:adjustRightInd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C1C43"/>
    <w:rPr>
      <w:sz w:val="40"/>
      <w:szCs w:val="40"/>
    </w:rPr>
  </w:style>
  <w:style w:type="paragraph" w:styleId="Listanumerowana">
    <w:name w:val="List Number"/>
    <w:basedOn w:val="Normalny"/>
    <w:rsid w:val="003C1C43"/>
    <w:pPr>
      <w:tabs>
        <w:tab w:val="num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qFormat/>
    <w:rsid w:val="003C1C43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C1C43"/>
    <w:pPr>
      <w:shd w:val="clear" w:color="auto" w:fill="FFFFFF"/>
      <w:spacing w:before="480" w:line="238" w:lineRule="exact"/>
      <w:ind w:hanging="540"/>
      <w:jc w:val="both"/>
    </w:pPr>
    <w:rPr>
      <w:sz w:val="19"/>
      <w:szCs w:val="19"/>
    </w:rPr>
  </w:style>
  <w:style w:type="character" w:customStyle="1" w:styleId="alb">
    <w:name w:val="a_lb"/>
    <w:basedOn w:val="Domylnaczcionkaakapitu"/>
    <w:rsid w:val="003C1C43"/>
  </w:style>
  <w:style w:type="paragraph" w:customStyle="1" w:styleId="text-justify">
    <w:name w:val="text-justify"/>
    <w:basedOn w:val="Normalny"/>
    <w:rsid w:val="003C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-s">
    <w:name w:val="a_lb-s"/>
    <w:basedOn w:val="Domylnaczcionkaakapitu"/>
    <w:rsid w:val="003C1C43"/>
  </w:style>
  <w:style w:type="numbering" w:customStyle="1" w:styleId="Zaimportowanystyl11">
    <w:name w:val="Zaimportowany styl 11"/>
    <w:rsid w:val="00E31FE3"/>
    <w:pPr>
      <w:numPr>
        <w:numId w:val="1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C0E3B"/>
    <w:rPr>
      <w:color w:val="605E5C"/>
      <w:shd w:val="clear" w:color="auto" w:fill="E1DFDD"/>
    </w:rPr>
  </w:style>
  <w:style w:type="paragraph" w:customStyle="1" w:styleId="1">
    <w:name w:val="1"/>
    <w:basedOn w:val="Normalny"/>
    <w:rsid w:val="003C5E7C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504FB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504FBD"/>
    <w:rPr>
      <w:rFonts w:ascii="Times New Roman" w:hAnsi="Times New Roman" w:cs="Times New Roman"/>
      <w:sz w:val="22"/>
      <w:szCs w:val="22"/>
    </w:rPr>
  </w:style>
  <w:style w:type="character" w:customStyle="1" w:styleId="WW8Num1z0">
    <w:name w:val="WW8Num1z0"/>
    <w:rsid w:val="008A57EA"/>
    <w:rPr>
      <w:rFonts w:ascii="Symbol" w:hAnsi="Symbol" w:cs="Symbol" w:hint="default"/>
    </w:rPr>
  </w:style>
  <w:style w:type="character" w:customStyle="1" w:styleId="Znakiprzypiswdolnych">
    <w:name w:val="Znaki przypisów dolnych"/>
    <w:rsid w:val="00B16E9E"/>
    <w:rPr>
      <w:vertAlign w:val="superscript"/>
    </w:rPr>
  </w:style>
  <w:style w:type="character" w:customStyle="1" w:styleId="WW-Znakiprzypiswdolnych">
    <w:name w:val="WW-Znaki przypisów dolnych"/>
    <w:rsid w:val="00B16E9E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3C39DF"/>
    <w:pPr>
      <w:tabs>
        <w:tab w:val="right" w:pos="9062"/>
      </w:tabs>
      <w:spacing w:after="100" w:line="271" w:lineRule="auto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DA3B06"/>
    <w:pPr>
      <w:spacing w:after="100"/>
      <w:ind w:left="880"/>
    </w:pPr>
  </w:style>
  <w:style w:type="paragraph" w:customStyle="1" w:styleId="Textbody">
    <w:name w:val="Text body"/>
    <w:basedOn w:val="Standard"/>
    <w:rsid w:val="00B6582B"/>
    <w:pPr>
      <w:widowControl/>
      <w:suppressAutoHyphens/>
      <w:autoSpaceDE/>
      <w:adjustRightInd/>
      <w:jc w:val="both"/>
      <w:textAlignment w:val="baseline"/>
    </w:pPr>
    <w:rPr>
      <w:sz w:val="19"/>
      <w:szCs w:val="20"/>
    </w:rPr>
  </w:style>
  <w:style w:type="character" w:customStyle="1" w:styleId="ZnakZnak25">
    <w:name w:val="Znak Znak25"/>
    <w:locked/>
    <w:rsid w:val="00D61108"/>
    <w:rPr>
      <w:rFonts w:cs="Times New Roman"/>
      <w:b/>
      <w:sz w:val="24"/>
      <w:lang w:val="pl-PL" w:eastAsia="pl-PL" w:bidi="ar-SA"/>
    </w:rPr>
  </w:style>
  <w:style w:type="character" w:customStyle="1" w:styleId="ZnakZnak24">
    <w:name w:val="Znak Znak24"/>
    <w:semiHidden/>
    <w:locked/>
    <w:rsid w:val="00D611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23">
    <w:name w:val="Znak Znak23"/>
    <w:semiHidden/>
    <w:locked/>
    <w:rsid w:val="00D61108"/>
    <w:rPr>
      <w:rFonts w:ascii="Cambria" w:hAnsi="Cambria" w:cs="Times New Roman"/>
      <w:b/>
      <w:bCs/>
      <w:sz w:val="26"/>
      <w:szCs w:val="26"/>
    </w:rPr>
  </w:style>
  <w:style w:type="character" w:customStyle="1" w:styleId="ZnakZnak22">
    <w:name w:val="Znak Znak22"/>
    <w:semiHidden/>
    <w:locked/>
    <w:rsid w:val="00D61108"/>
    <w:rPr>
      <w:rFonts w:ascii="Calibri" w:hAnsi="Calibri" w:cs="Times New Roman"/>
      <w:b/>
      <w:bCs/>
      <w:sz w:val="28"/>
      <w:szCs w:val="28"/>
    </w:rPr>
  </w:style>
  <w:style w:type="character" w:customStyle="1" w:styleId="ZnakZnak21">
    <w:name w:val="Znak Znak21"/>
    <w:semiHidden/>
    <w:locked/>
    <w:rsid w:val="00D611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ZnakZnak20">
    <w:name w:val="Znak Znak20"/>
    <w:semiHidden/>
    <w:locked/>
    <w:rsid w:val="00D61108"/>
    <w:rPr>
      <w:rFonts w:ascii="Calibri" w:hAnsi="Calibri" w:cs="Times New Roman"/>
      <w:b/>
      <w:bCs/>
    </w:rPr>
  </w:style>
  <w:style w:type="character" w:customStyle="1" w:styleId="ZnakZnak19">
    <w:name w:val="Znak Znak19"/>
    <w:semiHidden/>
    <w:locked/>
    <w:rsid w:val="00D61108"/>
    <w:rPr>
      <w:rFonts w:ascii="Calibri" w:hAnsi="Calibri" w:cs="Times New Roman"/>
      <w:sz w:val="24"/>
      <w:szCs w:val="24"/>
    </w:rPr>
  </w:style>
  <w:style w:type="character" w:customStyle="1" w:styleId="ZnakZnak18">
    <w:name w:val="Znak Znak18"/>
    <w:semiHidden/>
    <w:locked/>
    <w:rsid w:val="00D61108"/>
    <w:rPr>
      <w:rFonts w:cs="Times New Roman"/>
      <w:b/>
      <w:sz w:val="24"/>
      <w:lang w:val="pl-PL" w:eastAsia="pl-PL" w:bidi="ar-SA"/>
    </w:rPr>
  </w:style>
  <w:style w:type="character" w:customStyle="1" w:styleId="ZnakZnak17">
    <w:name w:val="Znak Znak17"/>
    <w:semiHidden/>
    <w:locked/>
    <w:rsid w:val="00D61108"/>
    <w:rPr>
      <w:rFonts w:cs="Times New Roman"/>
      <w:b/>
      <w:sz w:val="24"/>
      <w:lang w:val="pl-PL" w:eastAsia="pl-PL" w:bidi="ar-SA"/>
    </w:rPr>
  </w:style>
  <w:style w:type="character" w:customStyle="1" w:styleId="ZnakZnak16">
    <w:name w:val="Znak Znak16"/>
    <w:semiHidden/>
    <w:locked/>
    <w:rsid w:val="00D61108"/>
    <w:rPr>
      <w:rFonts w:cs="Times New Roman"/>
      <w:sz w:val="2"/>
    </w:rPr>
  </w:style>
  <w:style w:type="character" w:customStyle="1" w:styleId="BodyTextChar">
    <w:name w:val="Body Text Char"/>
    <w:semiHidden/>
    <w:locked/>
    <w:rsid w:val="00D61108"/>
    <w:rPr>
      <w:rFonts w:cs="Times New Roman"/>
      <w:sz w:val="20"/>
      <w:szCs w:val="20"/>
    </w:rPr>
  </w:style>
  <w:style w:type="character" w:customStyle="1" w:styleId="FooterChar">
    <w:name w:val="Footer Char"/>
    <w:semiHidden/>
    <w:locked/>
    <w:rsid w:val="00D61108"/>
    <w:rPr>
      <w:rFonts w:cs="Times New Roman"/>
      <w:sz w:val="20"/>
      <w:szCs w:val="20"/>
    </w:rPr>
  </w:style>
  <w:style w:type="character" w:customStyle="1" w:styleId="ZnakZnak13">
    <w:name w:val="Znak Znak13"/>
    <w:semiHidden/>
    <w:locked/>
    <w:rsid w:val="00D61108"/>
    <w:rPr>
      <w:rFonts w:cs="Times New Roman"/>
      <w:sz w:val="16"/>
      <w:szCs w:val="16"/>
    </w:rPr>
  </w:style>
  <w:style w:type="character" w:customStyle="1" w:styleId="ZnakZnak12">
    <w:name w:val="Znak Znak12"/>
    <w:semiHidden/>
    <w:locked/>
    <w:rsid w:val="00D61108"/>
    <w:rPr>
      <w:rFonts w:cs="Times New Roman"/>
      <w:sz w:val="20"/>
      <w:szCs w:val="20"/>
    </w:rPr>
  </w:style>
  <w:style w:type="character" w:customStyle="1" w:styleId="ZnakZnak11">
    <w:name w:val="Znak Znak11"/>
    <w:semiHidden/>
    <w:locked/>
    <w:rsid w:val="00D61108"/>
    <w:rPr>
      <w:rFonts w:cs="Times New Roman"/>
      <w:sz w:val="20"/>
      <w:szCs w:val="20"/>
    </w:rPr>
  </w:style>
  <w:style w:type="character" w:customStyle="1" w:styleId="ZnakZnak10">
    <w:name w:val="Znak Znak10"/>
    <w:semiHidden/>
    <w:locked/>
    <w:rsid w:val="00D61108"/>
    <w:rPr>
      <w:rFonts w:cs="Times New Roman"/>
      <w:sz w:val="20"/>
      <w:szCs w:val="20"/>
    </w:rPr>
  </w:style>
  <w:style w:type="character" w:customStyle="1" w:styleId="ZnakZnak9">
    <w:name w:val="Znak Znak9"/>
    <w:semiHidden/>
    <w:locked/>
    <w:rsid w:val="00D61108"/>
    <w:rPr>
      <w:rFonts w:cs="Times New Roman"/>
      <w:sz w:val="16"/>
      <w:szCs w:val="16"/>
    </w:rPr>
  </w:style>
  <w:style w:type="character" w:customStyle="1" w:styleId="ZnakZnak8">
    <w:name w:val="Znak Znak8"/>
    <w:semiHidden/>
    <w:locked/>
    <w:rsid w:val="00D61108"/>
    <w:rPr>
      <w:rFonts w:cs="Times New Roman"/>
      <w:sz w:val="20"/>
      <w:szCs w:val="20"/>
    </w:rPr>
  </w:style>
  <w:style w:type="character" w:customStyle="1" w:styleId="HeaderChar">
    <w:name w:val="Header Char"/>
    <w:semiHidden/>
    <w:locked/>
    <w:rsid w:val="00D61108"/>
    <w:rPr>
      <w:rFonts w:cs="Times New Roman"/>
      <w:sz w:val="20"/>
      <w:szCs w:val="20"/>
    </w:rPr>
  </w:style>
  <w:style w:type="character" w:customStyle="1" w:styleId="ZnakZnak6">
    <w:name w:val="Znak Znak6"/>
    <w:semiHidden/>
    <w:locked/>
    <w:rsid w:val="00D61108"/>
    <w:rPr>
      <w:rFonts w:ascii="Courier New" w:hAnsi="Courier New" w:cs="Courier New"/>
      <w:sz w:val="20"/>
      <w:szCs w:val="20"/>
    </w:rPr>
  </w:style>
  <w:style w:type="character" w:customStyle="1" w:styleId="ZnakZnak4">
    <w:name w:val="Znak Znak4"/>
    <w:semiHidden/>
    <w:locked/>
    <w:rsid w:val="00D61108"/>
    <w:rPr>
      <w:rFonts w:cs="Times New Roman"/>
      <w:sz w:val="20"/>
      <w:szCs w:val="20"/>
    </w:rPr>
  </w:style>
  <w:style w:type="character" w:customStyle="1" w:styleId="ZnakZnak3">
    <w:name w:val="Znak Znak3"/>
    <w:semiHidden/>
    <w:locked/>
    <w:rsid w:val="00D61108"/>
    <w:rPr>
      <w:rFonts w:cs="Times New Roman"/>
      <w:b/>
      <w:bCs/>
      <w:sz w:val="20"/>
      <w:szCs w:val="20"/>
    </w:rPr>
  </w:style>
  <w:style w:type="character" w:customStyle="1" w:styleId="ZnakZnak7">
    <w:name w:val="Znak Znak7"/>
    <w:locked/>
    <w:rsid w:val="00D61108"/>
    <w:rPr>
      <w:sz w:val="24"/>
      <w:lang w:val="pl-PL" w:eastAsia="pl-PL"/>
    </w:rPr>
  </w:style>
  <w:style w:type="character" w:customStyle="1" w:styleId="ZnakZnak14">
    <w:name w:val="Znak Znak14"/>
    <w:locked/>
    <w:rsid w:val="00D61108"/>
    <w:rPr>
      <w:sz w:val="24"/>
      <w:lang w:val="pl-PL" w:eastAsia="pl-PL"/>
    </w:rPr>
  </w:style>
  <w:style w:type="paragraph" w:customStyle="1" w:styleId="Poprawka1">
    <w:name w:val="Poprawka1"/>
    <w:hidden/>
    <w:semiHidden/>
    <w:rsid w:val="00D61108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5">
    <w:name w:val="Znak Znak15"/>
    <w:locked/>
    <w:rsid w:val="00D61108"/>
    <w:rPr>
      <w:b/>
      <w:i/>
      <w:sz w:val="24"/>
    </w:rPr>
  </w:style>
  <w:style w:type="character" w:customStyle="1" w:styleId="ZnakZnak51">
    <w:name w:val="Znak Znak51"/>
    <w:locked/>
    <w:rsid w:val="00D61108"/>
    <w:rPr>
      <w:b/>
      <w:i/>
      <w:sz w:val="24"/>
      <w:lang w:val="pl-PL" w:eastAsia="pl-PL"/>
    </w:rPr>
  </w:style>
  <w:style w:type="paragraph" w:customStyle="1" w:styleId="Tekstpodstawowy21">
    <w:name w:val="Tekst podstawowy 21"/>
    <w:basedOn w:val="Normalny"/>
    <w:qFormat/>
    <w:rsid w:val="00D61108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4">
    <w:name w:val="Znak4"/>
    <w:semiHidden/>
    <w:locked/>
    <w:rsid w:val="00D61108"/>
    <w:rPr>
      <w:b/>
      <w:i/>
      <w:sz w:val="24"/>
      <w:lang w:val="pl-PL" w:eastAsia="pl-PL"/>
    </w:rPr>
  </w:style>
  <w:style w:type="character" w:customStyle="1" w:styleId="WW8Num19z0">
    <w:name w:val="WW8Num19z0"/>
    <w:rsid w:val="00D61108"/>
    <w:rPr>
      <w:rFonts w:ascii="Symbol" w:hAnsi="Symbol"/>
    </w:rPr>
  </w:style>
  <w:style w:type="character" w:customStyle="1" w:styleId="WW8Num19z1">
    <w:name w:val="WW8Num19z1"/>
    <w:rsid w:val="00D61108"/>
    <w:rPr>
      <w:rFonts w:ascii="Courier New" w:hAnsi="Courier New"/>
    </w:rPr>
  </w:style>
  <w:style w:type="character" w:customStyle="1" w:styleId="WW8Num19z2">
    <w:name w:val="WW8Num19z2"/>
    <w:rsid w:val="00D61108"/>
    <w:rPr>
      <w:rFonts w:ascii="Wingdings" w:hAnsi="Wingdings"/>
    </w:rPr>
  </w:style>
  <w:style w:type="character" w:customStyle="1" w:styleId="Symbolewypunktowania">
    <w:name w:val="Symbole wypunktowania"/>
    <w:rsid w:val="00D61108"/>
    <w:rPr>
      <w:rFonts w:ascii="OpenSymbol" w:hAnsi="OpenSymbol"/>
    </w:rPr>
  </w:style>
  <w:style w:type="character" w:customStyle="1" w:styleId="WW8Num13z0">
    <w:name w:val="WW8Num13z0"/>
    <w:rsid w:val="00D61108"/>
  </w:style>
  <w:style w:type="character" w:customStyle="1" w:styleId="Znakinumeracji">
    <w:name w:val="Znaki numeracji"/>
    <w:rsid w:val="00D61108"/>
  </w:style>
  <w:style w:type="character" w:customStyle="1" w:styleId="WW8Num7z0">
    <w:name w:val="WW8Num7z0"/>
    <w:rsid w:val="00D61108"/>
    <w:rPr>
      <w:rFonts w:ascii="Times New Roman" w:hAnsi="Times New Roman"/>
      <w:sz w:val="20"/>
      <w:u w:val="none"/>
    </w:rPr>
  </w:style>
  <w:style w:type="character" w:customStyle="1" w:styleId="WW8Num17z0">
    <w:name w:val="WW8Num17z0"/>
    <w:rsid w:val="00D61108"/>
    <w:rPr>
      <w:rFonts w:ascii="Times New Roman" w:hAnsi="Times New Roman"/>
    </w:rPr>
  </w:style>
  <w:style w:type="character" w:customStyle="1" w:styleId="WW8Num17z3">
    <w:name w:val="WW8Num17z3"/>
    <w:rsid w:val="00D61108"/>
    <w:rPr>
      <w:rFonts w:ascii="Symbol" w:hAnsi="Symbol"/>
    </w:rPr>
  </w:style>
  <w:style w:type="character" w:customStyle="1" w:styleId="WW8Num17z4">
    <w:name w:val="WW8Num17z4"/>
    <w:rsid w:val="00D61108"/>
    <w:rPr>
      <w:rFonts w:ascii="Courier New" w:hAnsi="Courier New"/>
    </w:rPr>
  </w:style>
  <w:style w:type="character" w:customStyle="1" w:styleId="WW8Num17z5">
    <w:name w:val="WW8Num17z5"/>
    <w:rsid w:val="00D61108"/>
    <w:rPr>
      <w:rFonts w:ascii="Wingdings" w:hAnsi="Wingdings"/>
    </w:rPr>
  </w:style>
  <w:style w:type="paragraph" w:styleId="Lista">
    <w:name w:val="List"/>
    <w:basedOn w:val="Tekstpodstawowy"/>
    <w:rsid w:val="00D61108"/>
    <w:pPr>
      <w:suppressAutoHyphens/>
      <w:spacing w:after="140" w:line="288" w:lineRule="auto"/>
    </w:pPr>
    <w:rPr>
      <w:rFonts w:ascii="Liberation Serif" w:eastAsia="Times New Roman" w:hAnsi="Liberation Serif" w:cs="Mangal"/>
      <w:kern w:val="1"/>
      <w:sz w:val="24"/>
      <w:szCs w:val="24"/>
      <w:lang w:eastAsia="hi-IN" w:bidi="hi-IN"/>
    </w:rPr>
  </w:style>
  <w:style w:type="paragraph" w:customStyle="1" w:styleId="Podpis1">
    <w:name w:val="Podpis1"/>
    <w:basedOn w:val="Normalny"/>
    <w:rsid w:val="00D61108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D61108"/>
    <w:pPr>
      <w:keepNext/>
      <w:suppressAutoHyphens/>
      <w:spacing w:before="240" w:after="120" w:line="240" w:lineRule="auto"/>
    </w:pPr>
    <w:rPr>
      <w:rFonts w:eastAsia="SimSun" w:cs="Mangal"/>
      <w:kern w:val="1"/>
      <w:sz w:val="28"/>
      <w:szCs w:val="28"/>
      <w:lang w:eastAsia="hi-IN" w:bidi="hi-IN"/>
    </w:rPr>
  </w:style>
  <w:style w:type="paragraph" w:customStyle="1" w:styleId="Zawartotabeli">
    <w:name w:val="Zawartość tabeli"/>
    <w:basedOn w:val="Normalny"/>
    <w:rsid w:val="00D61108"/>
    <w:pPr>
      <w:suppressLineNumbers/>
      <w:suppressAutoHyphens/>
      <w:spacing w:line="240" w:lineRule="auto"/>
    </w:pPr>
    <w:rPr>
      <w:rFonts w:ascii="Liberation Serif" w:eastAsia="Times New Roman" w:hAnsi="Liberation Serif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D61108"/>
    <w:pPr>
      <w:jc w:val="center"/>
    </w:pPr>
    <w:rPr>
      <w:b/>
      <w:bCs/>
    </w:rPr>
  </w:style>
  <w:style w:type="paragraph" w:customStyle="1" w:styleId="Styl">
    <w:name w:val="Styl"/>
    <w:rsid w:val="00D6110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D61108"/>
    <w:pPr>
      <w:tabs>
        <w:tab w:val="left" w:pos="567"/>
      </w:tabs>
      <w:spacing w:after="240" w:line="240" w:lineRule="auto"/>
      <w:ind w:left="720" w:hanging="720"/>
      <w:jc w:val="both"/>
      <w:outlineLvl w:val="0"/>
    </w:pPr>
    <w:rPr>
      <w:rFonts w:ascii="Cambria" w:eastAsia="Times New Roman" w:hAnsi="Cambria" w:cs="Times New Roman"/>
      <w:b/>
      <w:u w:val="single"/>
    </w:rPr>
  </w:style>
  <w:style w:type="paragraph" w:customStyle="1" w:styleId="NormalnyWyjustowany">
    <w:name w:val="Normalny + Wyjustowany"/>
    <w:aliases w:val="Z lewej:  0 cm,Wysunięcie:  0,75 cm,Interlinia:  Wi..."/>
    <w:basedOn w:val="Normalny"/>
    <w:rsid w:val="00D61108"/>
    <w:pPr>
      <w:tabs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12" w:lineRule="auto"/>
      <w:ind w:left="426" w:hanging="426"/>
      <w:jc w:val="both"/>
    </w:pPr>
    <w:rPr>
      <w:rFonts w:ascii="Thorndale" w:eastAsia="Times New Roman" w:hAnsi="Thorndale" w:cs="Times New Roman"/>
      <w:color w:val="000000"/>
      <w:kern w:val="1"/>
      <w:sz w:val="24"/>
      <w:szCs w:val="20"/>
    </w:rPr>
  </w:style>
  <w:style w:type="character" w:customStyle="1" w:styleId="NormalnyWyjustowanyZnak">
    <w:name w:val="Normalny + Wyjustowany Znak"/>
    <w:aliases w:val="Z lewej:  0 cm Znak,Wysunięcie:  0 Znak,75 cm Znak,Interlinia:  Wi... Znak"/>
    <w:locked/>
    <w:rsid w:val="00D61108"/>
    <w:rPr>
      <w:rFonts w:ascii="Thorndale" w:hAnsi="Thorndale"/>
      <w:color w:val="000000"/>
      <w:kern w:val="1"/>
      <w:sz w:val="24"/>
      <w:lang w:val="pl-PL" w:eastAsia="pl-PL"/>
    </w:rPr>
  </w:style>
  <w:style w:type="paragraph" w:customStyle="1" w:styleId="ZnakZnakZnakZnakZnakZnakZnak1ZnakZnakZnakZnak1ZnakZnakZnakZnakZnakZnak">
    <w:name w:val="Znak Znak Znak Znak Znak Znak Znak1 Znak Znak Znak Znak1 Znak Znak Znak Znak Znak Znak"/>
    <w:basedOn w:val="Normalny"/>
    <w:rsid w:val="00D61108"/>
    <w:pPr>
      <w:spacing w:after="12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ZnakZnakZnakZnakZnakZnakZnak1ZnakZnakZnakZnakZnakZnakZnakZnak">
    <w:name w:val="Znak Znak Znak Znak Znak Znak Znak1 Znak Znak Znak Znak Znak Znak Znak Znak"/>
    <w:basedOn w:val="Normalny"/>
    <w:rsid w:val="00D61108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StandardowyStandardowy1">
    <w:name w:val="Standardowy.Standardowy1"/>
    <w:rsid w:val="00D61108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mylnaczcionkaakapitu1">
    <w:name w:val="Domyślna czcionka akapitu1"/>
    <w:rsid w:val="00D61108"/>
  </w:style>
  <w:style w:type="character" w:customStyle="1" w:styleId="A11">
    <w:name w:val="A11"/>
    <w:rsid w:val="00D61108"/>
    <w:rPr>
      <w:color w:val="000000"/>
      <w:sz w:val="17"/>
    </w:rPr>
  </w:style>
  <w:style w:type="character" w:customStyle="1" w:styleId="Pogrubienie1">
    <w:name w:val="Pogrubienie1"/>
    <w:rsid w:val="00D61108"/>
    <w:rPr>
      <w:rFonts w:cs="Times New Roman"/>
      <w:b/>
      <w:bCs/>
    </w:rPr>
  </w:style>
  <w:style w:type="character" w:styleId="Uwydatnienie">
    <w:name w:val="Emphasis"/>
    <w:uiPriority w:val="20"/>
    <w:qFormat/>
    <w:rsid w:val="00D61108"/>
    <w:rPr>
      <w:rFonts w:cs="Times New Roman"/>
      <w:i/>
      <w:iCs/>
    </w:rPr>
  </w:style>
  <w:style w:type="character" w:customStyle="1" w:styleId="shorttext">
    <w:name w:val="short_text"/>
    <w:rsid w:val="00D61108"/>
    <w:rPr>
      <w:rFonts w:cs="Times New Roman"/>
    </w:rPr>
  </w:style>
  <w:style w:type="character" w:customStyle="1" w:styleId="shorttext0">
    <w:name w:val="shorttext"/>
    <w:rsid w:val="00D61108"/>
    <w:rPr>
      <w:rFonts w:cs="Times New Roman"/>
    </w:rPr>
  </w:style>
  <w:style w:type="character" w:customStyle="1" w:styleId="ListLabel1">
    <w:name w:val="ListLabel 1"/>
    <w:rsid w:val="00D61108"/>
    <w:rPr>
      <w:rFonts w:eastAsia="Times New Roman"/>
    </w:rPr>
  </w:style>
  <w:style w:type="character" w:customStyle="1" w:styleId="ListLabel2">
    <w:name w:val="ListLabel 2"/>
    <w:rsid w:val="00D61108"/>
    <w:rPr>
      <w:rFonts w:eastAsia="Times New Roman"/>
    </w:rPr>
  </w:style>
  <w:style w:type="character" w:customStyle="1" w:styleId="ListLabel3">
    <w:name w:val="ListLabel 3"/>
    <w:rsid w:val="00D61108"/>
  </w:style>
  <w:style w:type="character" w:customStyle="1" w:styleId="ListLabel4">
    <w:name w:val="ListLabel 4"/>
    <w:rsid w:val="00D61108"/>
  </w:style>
  <w:style w:type="character" w:customStyle="1" w:styleId="ListLabel5">
    <w:name w:val="ListLabel 5"/>
    <w:rsid w:val="00D61108"/>
  </w:style>
  <w:style w:type="character" w:customStyle="1" w:styleId="ListLabel6">
    <w:name w:val="ListLabel 6"/>
    <w:rsid w:val="00D61108"/>
    <w:rPr>
      <w:sz w:val="18"/>
    </w:rPr>
  </w:style>
  <w:style w:type="character" w:customStyle="1" w:styleId="ListLabel7">
    <w:name w:val="ListLabel 7"/>
    <w:rsid w:val="00D61108"/>
    <w:rPr>
      <w:sz w:val="18"/>
    </w:rPr>
  </w:style>
  <w:style w:type="character" w:customStyle="1" w:styleId="ListLabel8">
    <w:name w:val="ListLabel 8"/>
    <w:rsid w:val="00D61108"/>
    <w:rPr>
      <w:sz w:val="18"/>
    </w:rPr>
  </w:style>
  <w:style w:type="character" w:customStyle="1" w:styleId="ListLabel9">
    <w:name w:val="ListLabel 9"/>
    <w:rsid w:val="00D61108"/>
    <w:rPr>
      <w:sz w:val="18"/>
    </w:rPr>
  </w:style>
  <w:style w:type="character" w:customStyle="1" w:styleId="ListLabel10">
    <w:name w:val="ListLabel 10"/>
    <w:rsid w:val="00D61108"/>
    <w:rPr>
      <w:sz w:val="18"/>
    </w:rPr>
  </w:style>
  <w:style w:type="character" w:customStyle="1" w:styleId="ListLabel11">
    <w:name w:val="ListLabel 11"/>
    <w:rsid w:val="00D61108"/>
    <w:rPr>
      <w:sz w:val="18"/>
    </w:rPr>
  </w:style>
  <w:style w:type="character" w:customStyle="1" w:styleId="ListLabel12">
    <w:name w:val="ListLabel 12"/>
    <w:rsid w:val="00D61108"/>
    <w:rPr>
      <w:sz w:val="18"/>
    </w:rPr>
  </w:style>
  <w:style w:type="character" w:customStyle="1" w:styleId="ListLabel13">
    <w:name w:val="ListLabel 13"/>
    <w:rsid w:val="00D61108"/>
    <w:rPr>
      <w:sz w:val="18"/>
    </w:rPr>
  </w:style>
  <w:style w:type="character" w:customStyle="1" w:styleId="ListLabel14">
    <w:name w:val="ListLabel 14"/>
    <w:rsid w:val="00D61108"/>
    <w:rPr>
      <w:sz w:val="18"/>
    </w:rPr>
  </w:style>
  <w:style w:type="character" w:customStyle="1" w:styleId="ListLabel15">
    <w:name w:val="ListLabel 15"/>
    <w:rsid w:val="00D61108"/>
    <w:rPr>
      <w:sz w:val="18"/>
    </w:rPr>
  </w:style>
  <w:style w:type="character" w:customStyle="1" w:styleId="ListLabel16">
    <w:name w:val="ListLabel 16"/>
    <w:rsid w:val="00D61108"/>
    <w:rPr>
      <w:sz w:val="18"/>
    </w:rPr>
  </w:style>
  <w:style w:type="character" w:customStyle="1" w:styleId="ListLabel17">
    <w:name w:val="ListLabel 17"/>
    <w:rsid w:val="00D61108"/>
    <w:rPr>
      <w:sz w:val="18"/>
    </w:rPr>
  </w:style>
  <w:style w:type="character" w:customStyle="1" w:styleId="ListLabel18">
    <w:name w:val="ListLabel 18"/>
    <w:rsid w:val="00D61108"/>
    <w:rPr>
      <w:sz w:val="18"/>
    </w:rPr>
  </w:style>
  <w:style w:type="character" w:customStyle="1" w:styleId="ListLabel19">
    <w:name w:val="ListLabel 19"/>
    <w:rsid w:val="00D61108"/>
    <w:rPr>
      <w:sz w:val="18"/>
    </w:rPr>
  </w:style>
  <w:style w:type="character" w:customStyle="1" w:styleId="ListLabel20">
    <w:name w:val="ListLabel 20"/>
    <w:rsid w:val="00D61108"/>
    <w:rPr>
      <w:sz w:val="18"/>
    </w:rPr>
  </w:style>
  <w:style w:type="character" w:customStyle="1" w:styleId="ListLabel21">
    <w:name w:val="ListLabel 21"/>
    <w:rsid w:val="00D61108"/>
    <w:rPr>
      <w:sz w:val="18"/>
    </w:rPr>
  </w:style>
  <w:style w:type="character" w:customStyle="1" w:styleId="ListLabel22">
    <w:name w:val="ListLabel 22"/>
    <w:rsid w:val="00D61108"/>
    <w:rPr>
      <w:sz w:val="18"/>
    </w:rPr>
  </w:style>
  <w:style w:type="character" w:customStyle="1" w:styleId="ListLabel23">
    <w:name w:val="ListLabel 23"/>
    <w:rsid w:val="00D61108"/>
    <w:rPr>
      <w:sz w:val="18"/>
    </w:rPr>
  </w:style>
  <w:style w:type="character" w:customStyle="1" w:styleId="ListLabel24">
    <w:name w:val="ListLabel 24"/>
    <w:rsid w:val="00D61108"/>
  </w:style>
  <w:style w:type="character" w:customStyle="1" w:styleId="ListLabel25">
    <w:name w:val="ListLabel 25"/>
    <w:rsid w:val="00D61108"/>
  </w:style>
  <w:style w:type="character" w:customStyle="1" w:styleId="ListLabel26">
    <w:name w:val="ListLabel 26"/>
    <w:rsid w:val="00D61108"/>
  </w:style>
  <w:style w:type="character" w:customStyle="1" w:styleId="ListLabel27">
    <w:name w:val="ListLabel 27"/>
    <w:rsid w:val="00D61108"/>
  </w:style>
  <w:style w:type="character" w:customStyle="1" w:styleId="ListLabel28">
    <w:name w:val="ListLabel 28"/>
    <w:rsid w:val="00D61108"/>
  </w:style>
  <w:style w:type="character" w:customStyle="1" w:styleId="ListLabel29">
    <w:name w:val="ListLabel 29"/>
    <w:rsid w:val="00D61108"/>
  </w:style>
  <w:style w:type="character" w:customStyle="1" w:styleId="ListLabel30">
    <w:name w:val="ListLabel 30"/>
    <w:rsid w:val="00D61108"/>
    <w:rPr>
      <w:color w:val="00000A"/>
    </w:rPr>
  </w:style>
  <w:style w:type="character" w:customStyle="1" w:styleId="ListLabel31">
    <w:name w:val="ListLabel 31"/>
    <w:rsid w:val="00D61108"/>
  </w:style>
  <w:style w:type="character" w:customStyle="1" w:styleId="ListLabel32">
    <w:name w:val="ListLabel 32"/>
    <w:rsid w:val="00D61108"/>
  </w:style>
  <w:style w:type="character" w:customStyle="1" w:styleId="ListLabel33">
    <w:name w:val="ListLabel 33"/>
    <w:rsid w:val="00D61108"/>
  </w:style>
  <w:style w:type="character" w:customStyle="1" w:styleId="ListLabel34">
    <w:name w:val="ListLabel 34"/>
    <w:rsid w:val="00D61108"/>
  </w:style>
  <w:style w:type="character" w:customStyle="1" w:styleId="ListLabel35">
    <w:name w:val="ListLabel 35"/>
    <w:rsid w:val="00D61108"/>
  </w:style>
  <w:style w:type="character" w:customStyle="1" w:styleId="ListLabel36">
    <w:name w:val="ListLabel 36"/>
    <w:rsid w:val="00D61108"/>
  </w:style>
  <w:style w:type="character" w:customStyle="1" w:styleId="ListLabel37">
    <w:name w:val="ListLabel 37"/>
    <w:rsid w:val="00D61108"/>
    <w:rPr>
      <w:sz w:val="20"/>
    </w:rPr>
  </w:style>
  <w:style w:type="character" w:customStyle="1" w:styleId="ListLabel38">
    <w:name w:val="ListLabel 38"/>
    <w:rsid w:val="00D61108"/>
    <w:rPr>
      <w:sz w:val="20"/>
    </w:rPr>
  </w:style>
  <w:style w:type="character" w:customStyle="1" w:styleId="ListLabel39">
    <w:name w:val="ListLabel 39"/>
    <w:rsid w:val="00D61108"/>
    <w:rPr>
      <w:sz w:val="20"/>
    </w:rPr>
  </w:style>
  <w:style w:type="character" w:customStyle="1" w:styleId="ListLabel40">
    <w:name w:val="ListLabel 40"/>
    <w:rsid w:val="00D61108"/>
    <w:rPr>
      <w:sz w:val="20"/>
    </w:rPr>
  </w:style>
  <w:style w:type="character" w:customStyle="1" w:styleId="ListLabel41">
    <w:name w:val="ListLabel 41"/>
    <w:rsid w:val="00D61108"/>
    <w:rPr>
      <w:sz w:val="20"/>
    </w:rPr>
  </w:style>
  <w:style w:type="character" w:customStyle="1" w:styleId="ListLabel42">
    <w:name w:val="ListLabel 42"/>
    <w:rsid w:val="00D61108"/>
    <w:rPr>
      <w:sz w:val="20"/>
    </w:rPr>
  </w:style>
  <w:style w:type="character" w:customStyle="1" w:styleId="ListLabel43">
    <w:name w:val="ListLabel 43"/>
    <w:rsid w:val="00D61108"/>
    <w:rPr>
      <w:sz w:val="20"/>
    </w:rPr>
  </w:style>
  <w:style w:type="character" w:customStyle="1" w:styleId="ListLabel44">
    <w:name w:val="ListLabel 44"/>
    <w:rsid w:val="00D61108"/>
    <w:rPr>
      <w:sz w:val="20"/>
    </w:rPr>
  </w:style>
  <w:style w:type="character" w:customStyle="1" w:styleId="ListLabel45">
    <w:name w:val="ListLabel 45"/>
    <w:rsid w:val="00D61108"/>
    <w:rPr>
      <w:sz w:val="20"/>
    </w:rPr>
  </w:style>
  <w:style w:type="character" w:customStyle="1" w:styleId="ListLabel46">
    <w:name w:val="ListLabel 46"/>
    <w:rsid w:val="00D61108"/>
    <w:rPr>
      <w:sz w:val="24"/>
    </w:rPr>
  </w:style>
  <w:style w:type="character" w:customStyle="1" w:styleId="ListLabel47">
    <w:name w:val="ListLabel 47"/>
    <w:rsid w:val="00D61108"/>
    <w:rPr>
      <w:color w:val="00000A"/>
    </w:rPr>
  </w:style>
  <w:style w:type="character" w:customStyle="1" w:styleId="ListLabel48">
    <w:name w:val="ListLabel 48"/>
    <w:rsid w:val="00D61108"/>
    <w:rPr>
      <w:color w:val="00000A"/>
    </w:rPr>
  </w:style>
  <w:style w:type="character" w:customStyle="1" w:styleId="ListLabel49">
    <w:name w:val="ListLabel 49"/>
    <w:rsid w:val="00D61108"/>
    <w:rPr>
      <w:color w:val="00000A"/>
    </w:rPr>
  </w:style>
  <w:style w:type="character" w:customStyle="1" w:styleId="ListLabel50">
    <w:name w:val="ListLabel 50"/>
    <w:rsid w:val="00D61108"/>
    <w:rPr>
      <w:color w:val="00000A"/>
    </w:rPr>
  </w:style>
  <w:style w:type="character" w:customStyle="1" w:styleId="ListLabel51">
    <w:name w:val="ListLabel 51"/>
    <w:rsid w:val="00D61108"/>
    <w:rPr>
      <w:color w:val="00000A"/>
    </w:rPr>
  </w:style>
  <w:style w:type="character" w:customStyle="1" w:styleId="ListLabel52">
    <w:name w:val="ListLabel 52"/>
    <w:rsid w:val="00D61108"/>
    <w:rPr>
      <w:color w:val="00000A"/>
    </w:rPr>
  </w:style>
  <w:style w:type="character" w:customStyle="1" w:styleId="ListLabel53">
    <w:name w:val="ListLabel 53"/>
    <w:rsid w:val="00D61108"/>
    <w:rPr>
      <w:color w:val="00000A"/>
    </w:rPr>
  </w:style>
  <w:style w:type="character" w:customStyle="1" w:styleId="ListLabel54">
    <w:name w:val="ListLabel 54"/>
    <w:rsid w:val="00D61108"/>
    <w:rPr>
      <w:color w:val="00000A"/>
    </w:rPr>
  </w:style>
  <w:style w:type="character" w:customStyle="1" w:styleId="ListLabel55">
    <w:name w:val="ListLabel 55"/>
    <w:rsid w:val="00D61108"/>
    <w:rPr>
      <w:color w:val="00000A"/>
    </w:rPr>
  </w:style>
  <w:style w:type="character" w:customStyle="1" w:styleId="ListLabel56">
    <w:name w:val="ListLabel 56"/>
    <w:rsid w:val="00D61108"/>
  </w:style>
  <w:style w:type="character" w:customStyle="1" w:styleId="ListLabel57">
    <w:name w:val="ListLabel 57"/>
    <w:rsid w:val="00D61108"/>
  </w:style>
  <w:style w:type="character" w:customStyle="1" w:styleId="ListLabel58">
    <w:name w:val="ListLabel 58"/>
    <w:rsid w:val="00D61108"/>
  </w:style>
  <w:style w:type="character" w:customStyle="1" w:styleId="ListLabel59">
    <w:name w:val="ListLabel 59"/>
    <w:rsid w:val="00D61108"/>
    <w:rPr>
      <w:rFonts w:ascii="Arial" w:hAnsi="Arial"/>
      <w:sz w:val="18"/>
    </w:rPr>
  </w:style>
  <w:style w:type="character" w:customStyle="1" w:styleId="ListLabel60">
    <w:name w:val="ListLabel 60"/>
    <w:rsid w:val="00D61108"/>
  </w:style>
  <w:style w:type="character" w:customStyle="1" w:styleId="ListLabel61">
    <w:name w:val="ListLabel 61"/>
    <w:rsid w:val="00D61108"/>
  </w:style>
  <w:style w:type="character" w:customStyle="1" w:styleId="ListLabel62">
    <w:name w:val="ListLabel 62"/>
    <w:rsid w:val="00D61108"/>
  </w:style>
  <w:style w:type="character" w:customStyle="1" w:styleId="ListLabel63">
    <w:name w:val="ListLabel 63"/>
    <w:rsid w:val="00D61108"/>
  </w:style>
  <w:style w:type="character" w:customStyle="1" w:styleId="ListLabel64">
    <w:name w:val="ListLabel 64"/>
    <w:rsid w:val="00D61108"/>
  </w:style>
  <w:style w:type="character" w:customStyle="1" w:styleId="ListLabel65">
    <w:name w:val="ListLabel 65"/>
    <w:rsid w:val="00D61108"/>
  </w:style>
  <w:style w:type="character" w:customStyle="1" w:styleId="ListLabel66">
    <w:name w:val="ListLabel 66"/>
    <w:rsid w:val="00D61108"/>
  </w:style>
  <w:style w:type="character" w:customStyle="1" w:styleId="ListLabel67">
    <w:name w:val="ListLabel 67"/>
    <w:rsid w:val="00D61108"/>
  </w:style>
  <w:style w:type="paragraph" w:styleId="Legenda">
    <w:name w:val="caption"/>
    <w:aliases w:val="legenda"/>
    <w:basedOn w:val="Normalny"/>
    <w:qFormat/>
    <w:rsid w:val="00D611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</w:rPr>
  </w:style>
  <w:style w:type="paragraph" w:customStyle="1" w:styleId="ZnakZnakZnakZnakZnakZnakZnak1ZnakZnakZnakZnak">
    <w:name w:val="Znak Znak Znak Znak Znak Znak Znak1 Znak Znak Znak Znak"/>
    <w:basedOn w:val="Normalny"/>
    <w:rsid w:val="00D61108"/>
    <w:pPr>
      <w:suppressAutoHyphens/>
      <w:spacing w:line="240" w:lineRule="auto"/>
    </w:pPr>
    <w:rPr>
      <w:rFonts w:eastAsia="Times New Roman" w:cs="Times New Roman"/>
      <w:kern w:val="1"/>
      <w:sz w:val="24"/>
      <w:szCs w:val="24"/>
    </w:rPr>
  </w:style>
  <w:style w:type="paragraph" w:customStyle="1" w:styleId="Akapitzlist11">
    <w:name w:val="Akapit z listą11"/>
    <w:basedOn w:val="Normalny"/>
    <w:rsid w:val="00D61108"/>
    <w:pPr>
      <w:spacing w:after="20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Pa5">
    <w:name w:val="Pa5"/>
    <w:basedOn w:val="Normalny"/>
    <w:next w:val="Normalny"/>
    <w:rsid w:val="00D61108"/>
    <w:pPr>
      <w:autoSpaceDE w:val="0"/>
      <w:autoSpaceDN w:val="0"/>
      <w:adjustRightInd w:val="0"/>
      <w:spacing w:line="241" w:lineRule="atLeast"/>
    </w:pPr>
    <w:rPr>
      <w:rFonts w:ascii="MetaPro-Book" w:eastAsia="MS Mincho" w:hAnsi="MetaPro-Book" w:cs="Times New Roman"/>
      <w:sz w:val="24"/>
      <w:szCs w:val="24"/>
    </w:rPr>
  </w:style>
  <w:style w:type="character" w:customStyle="1" w:styleId="open-sans-semibold">
    <w:name w:val="open-sans-semibold"/>
    <w:rsid w:val="00D61108"/>
    <w:rPr>
      <w:rFonts w:cs="Times New Roman"/>
    </w:rPr>
  </w:style>
  <w:style w:type="character" w:customStyle="1" w:styleId="FontStyle128">
    <w:name w:val="Font Style128"/>
    <w:rsid w:val="00D61108"/>
    <w:rPr>
      <w:rFonts w:ascii="Times New Roman" w:hAnsi="Times New Roman"/>
      <w:color w:val="000000"/>
      <w:sz w:val="20"/>
    </w:rPr>
  </w:style>
  <w:style w:type="paragraph" w:customStyle="1" w:styleId="ZnakZnakZnakZnakZnakZnakZnak1ZnakZnakZnakZnakZnakZnak">
    <w:name w:val="Znak Znak Znak Znak Znak Znak Znak1 Znak Znak Znak Znak Znak Znak"/>
    <w:basedOn w:val="Normalny"/>
    <w:rsid w:val="00D61108"/>
    <w:pPr>
      <w:spacing w:line="240" w:lineRule="auto"/>
    </w:pPr>
    <w:rPr>
      <w:rFonts w:eastAsia="Times New Roman" w:cs="Times New Roman"/>
      <w:sz w:val="24"/>
      <w:szCs w:val="24"/>
    </w:rPr>
  </w:style>
  <w:style w:type="paragraph" w:customStyle="1" w:styleId="WW-Domylnie">
    <w:name w:val="WW-Domyślnie"/>
    <w:rsid w:val="00D61108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Legenda1">
    <w:name w:val="Legenda1"/>
    <w:basedOn w:val="WW-Domylnie"/>
    <w:rsid w:val="00D61108"/>
    <w:pPr>
      <w:widowControl w:val="0"/>
      <w:spacing w:before="80" w:after="80" w:line="276" w:lineRule="atLeast"/>
      <w:jc w:val="both"/>
    </w:pPr>
    <w:rPr>
      <w:rFonts w:ascii="Calibri" w:hAnsi="Calibri" w:cs="Lohit Hindi"/>
      <w:b/>
      <w:bCs/>
    </w:rPr>
  </w:style>
  <w:style w:type="character" w:customStyle="1" w:styleId="Pogrubienie11">
    <w:name w:val="Pogrubienie11"/>
    <w:rsid w:val="00D61108"/>
    <w:rPr>
      <w:rFonts w:cs="Times New Roman"/>
      <w:b/>
      <w:bCs/>
    </w:rPr>
  </w:style>
  <w:style w:type="paragraph" w:customStyle="1" w:styleId="msonormal0">
    <w:name w:val="msonormal"/>
    <w:basedOn w:val="Normalny"/>
    <w:rsid w:val="00D611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6">
    <w:name w:val="Znak Znak26"/>
    <w:basedOn w:val="Normalny"/>
    <w:rsid w:val="00D61108"/>
    <w:pPr>
      <w:spacing w:line="240" w:lineRule="auto"/>
    </w:pPr>
    <w:rPr>
      <w:rFonts w:eastAsia="Times New Roman"/>
      <w:sz w:val="24"/>
      <w:szCs w:val="24"/>
    </w:rPr>
  </w:style>
  <w:style w:type="numbering" w:customStyle="1" w:styleId="WWNum1021">
    <w:name w:val="WWNum1021"/>
    <w:basedOn w:val="Bezlisty"/>
    <w:rsid w:val="00D61108"/>
    <w:pPr>
      <w:numPr>
        <w:numId w:val="44"/>
      </w:numPr>
    </w:pPr>
  </w:style>
  <w:style w:type="paragraph" w:customStyle="1" w:styleId="Tekstblokowy2">
    <w:name w:val="Tekst blokowy2"/>
    <w:basedOn w:val="Normalny"/>
    <w:rsid w:val="00D61108"/>
    <w:pPr>
      <w:suppressAutoHyphens/>
      <w:spacing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Znak1">
    <w:name w:val="Znak Znak Znak1"/>
    <w:basedOn w:val="Normalny"/>
    <w:rsid w:val="00D61108"/>
    <w:pPr>
      <w:spacing w:after="12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8Num1z2">
    <w:name w:val="WW8Num1z2"/>
    <w:rsid w:val="00D61108"/>
    <w:rPr>
      <w:rFonts w:ascii="Courier New" w:hAnsi="Courier New" w:cs="Courier New" w:hint="default"/>
    </w:rPr>
  </w:style>
  <w:style w:type="character" w:customStyle="1" w:styleId="WW8Num1z3">
    <w:name w:val="WW8Num1z3"/>
    <w:rsid w:val="00D61108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D61108"/>
  </w:style>
  <w:style w:type="character" w:customStyle="1" w:styleId="DefaultParagraphFont1">
    <w:name w:val="Default Paragraph Font1"/>
    <w:rsid w:val="00D61108"/>
  </w:style>
  <w:style w:type="paragraph" w:customStyle="1" w:styleId="Nagwek20">
    <w:name w:val="Nagłówek2"/>
    <w:basedOn w:val="Normalny"/>
    <w:next w:val="Tekstpodstawowy"/>
    <w:rsid w:val="00D61108"/>
    <w:pPr>
      <w:keepNext/>
      <w:widowControl w:val="0"/>
      <w:suppressAutoHyphens/>
      <w:spacing w:before="240" w:after="120" w:line="100" w:lineRule="atLeast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D61108"/>
    <w:pPr>
      <w:widowControl w:val="0"/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nak4ZnakZnakZnakZnakZnakZnak">
    <w:name w:val="Znak4 Znak Znak Znak Znak Znak Znak"/>
    <w:basedOn w:val="Normalny"/>
    <w:rsid w:val="00D61108"/>
    <w:pPr>
      <w:spacing w:line="240" w:lineRule="auto"/>
    </w:pPr>
    <w:rPr>
      <w:rFonts w:eastAsia="Times New Roman" w:cs="Times New Roman"/>
      <w:sz w:val="24"/>
      <w:szCs w:val="24"/>
    </w:rPr>
  </w:style>
  <w:style w:type="table" w:customStyle="1" w:styleId="TableNormal1">
    <w:name w:val="Table Normal1"/>
    <w:rsid w:val="00D6110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-contact-email">
    <w:name w:val="header-contact-email"/>
    <w:rsid w:val="00D61108"/>
  </w:style>
  <w:style w:type="character" w:styleId="Odwoaniedelikatne">
    <w:name w:val="Subtle Reference"/>
    <w:uiPriority w:val="31"/>
    <w:qFormat/>
    <w:rsid w:val="00D61108"/>
    <w:rPr>
      <w:smallCaps/>
      <w:color w:val="5A5A5A"/>
    </w:rPr>
  </w:style>
  <w:style w:type="paragraph" w:customStyle="1" w:styleId="Gwka">
    <w:name w:val="Główka"/>
    <w:basedOn w:val="Normalny"/>
    <w:uiPriority w:val="99"/>
    <w:unhideWhenUsed/>
    <w:rsid w:val="00D61108"/>
    <w:pPr>
      <w:tabs>
        <w:tab w:val="center" w:pos="4536"/>
        <w:tab w:val="right" w:pos="9072"/>
      </w:tabs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Inne">
    <w:name w:val="Inne_"/>
    <w:link w:val="Inne0"/>
    <w:qFormat/>
    <w:locked/>
    <w:rsid w:val="00D61108"/>
    <w:rPr>
      <w:shd w:val="clear" w:color="auto" w:fill="FFFFFF"/>
    </w:rPr>
  </w:style>
  <w:style w:type="paragraph" w:customStyle="1" w:styleId="Inne0">
    <w:name w:val="Inne"/>
    <w:basedOn w:val="Normalny"/>
    <w:link w:val="Inne"/>
    <w:qFormat/>
    <w:rsid w:val="00D61108"/>
    <w:pPr>
      <w:shd w:val="clear" w:color="auto" w:fill="FFFFFF"/>
      <w:spacing w:after="100" w:line="240" w:lineRule="auto"/>
      <w:jc w:val="both"/>
    </w:pPr>
  </w:style>
  <w:style w:type="character" w:customStyle="1" w:styleId="Podpistabeli">
    <w:name w:val="Podpis tabeli_"/>
    <w:link w:val="Podpistabeli0"/>
    <w:qFormat/>
    <w:locked/>
    <w:rsid w:val="00D61108"/>
    <w:rPr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qFormat/>
    <w:rsid w:val="00D61108"/>
    <w:pPr>
      <w:shd w:val="clear" w:color="auto" w:fill="FFFFFF"/>
      <w:spacing w:line="240" w:lineRule="auto"/>
    </w:pPr>
    <w:rPr>
      <w:b/>
      <w:bCs/>
    </w:rPr>
  </w:style>
  <w:style w:type="numbering" w:customStyle="1" w:styleId="WW8Num7">
    <w:name w:val="WW8Num7"/>
    <w:basedOn w:val="Bezlisty"/>
    <w:rsid w:val="00D61108"/>
    <w:pPr>
      <w:numPr>
        <w:numId w:val="45"/>
      </w:numPr>
    </w:pPr>
  </w:style>
  <w:style w:type="numbering" w:customStyle="1" w:styleId="WW8Num6">
    <w:name w:val="WW8Num6"/>
    <w:basedOn w:val="Bezlisty"/>
    <w:rsid w:val="00D61108"/>
    <w:pPr>
      <w:numPr>
        <w:numId w:val="46"/>
      </w:numPr>
    </w:pPr>
  </w:style>
  <w:style w:type="numbering" w:customStyle="1" w:styleId="WW8Num8">
    <w:name w:val="WW8Num8"/>
    <w:basedOn w:val="Bezlisty"/>
    <w:rsid w:val="00D61108"/>
    <w:pPr>
      <w:numPr>
        <w:numId w:val="47"/>
      </w:numPr>
    </w:pPr>
  </w:style>
  <w:style w:type="numbering" w:customStyle="1" w:styleId="WW8Num10">
    <w:name w:val="WW8Num10"/>
    <w:basedOn w:val="Bezlisty"/>
    <w:rsid w:val="00D61108"/>
    <w:pPr>
      <w:numPr>
        <w:numId w:val="70"/>
      </w:numPr>
    </w:pPr>
  </w:style>
  <w:style w:type="numbering" w:customStyle="1" w:styleId="WW8Num12">
    <w:name w:val="WW8Num12"/>
    <w:basedOn w:val="Bezlisty"/>
    <w:rsid w:val="00D61108"/>
    <w:pPr>
      <w:numPr>
        <w:numId w:val="48"/>
      </w:numPr>
    </w:pPr>
  </w:style>
  <w:style w:type="numbering" w:customStyle="1" w:styleId="WW8Num17">
    <w:name w:val="WW8Num17"/>
    <w:basedOn w:val="Bezlisty"/>
    <w:rsid w:val="00D61108"/>
    <w:pPr>
      <w:numPr>
        <w:numId w:val="49"/>
      </w:numPr>
    </w:pPr>
  </w:style>
  <w:style w:type="numbering" w:customStyle="1" w:styleId="WW8Num15">
    <w:name w:val="WW8Num15"/>
    <w:basedOn w:val="Bezlisty"/>
    <w:rsid w:val="00D61108"/>
    <w:pPr>
      <w:numPr>
        <w:numId w:val="50"/>
      </w:numPr>
    </w:pPr>
  </w:style>
  <w:style w:type="numbering" w:customStyle="1" w:styleId="WW8Num18">
    <w:name w:val="WW8Num18"/>
    <w:basedOn w:val="Bezlisty"/>
    <w:rsid w:val="00D61108"/>
    <w:pPr>
      <w:numPr>
        <w:numId w:val="51"/>
      </w:numPr>
    </w:pPr>
  </w:style>
  <w:style w:type="numbering" w:customStyle="1" w:styleId="WW8Num16">
    <w:name w:val="WW8Num16"/>
    <w:basedOn w:val="Bezlisty"/>
    <w:rsid w:val="00D61108"/>
    <w:pPr>
      <w:numPr>
        <w:numId w:val="52"/>
      </w:numPr>
    </w:pPr>
  </w:style>
  <w:style w:type="numbering" w:customStyle="1" w:styleId="WW8Num9">
    <w:name w:val="WW8Num9"/>
    <w:basedOn w:val="Bezlisty"/>
    <w:rsid w:val="00D61108"/>
    <w:pPr>
      <w:numPr>
        <w:numId w:val="53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D6110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9">
    <w:name w:val="WW8Num39"/>
    <w:rsid w:val="00D61108"/>
    <w:pPr>
      <w:numPr>
        <w:numId w:val="55"/>
      </w:numPr>
    </w:pPr>
  </w:style>
  <w:style w:type="numbering" w:customStyle="1" w:styleId="Styl2">
    <w:name w:val="Styl2"/>
    <w:uiPriority w:val="99"/>
    <w:rsid w:val="00741FB0"/>
    <w:pPr>
      <w:numPr>
        <w:numId w:val="69"/>
      </w:numPr>
    </w:pPr>
  </w:style>
  <w:style w:type="numbering" w:customStyle="1" w:styleId="WW8Num121">
    <w:name w:val="WW8Num121"/>
    <w:basedOn w:val="Bezlisty"/>
    <w:rsid w:val="00722BF0"/>
    <w:pPr>
      <w:numPr>
        <w:numId w:val="71"/>
      </w:numPr>
    </w:pPr>
  </w:style>
  <w:style w:type="numbering" w:customStyle="1" w:styleId="WW8Num171">
    <w:name w:val="WW8Num171"/>
    <w:basedOn w:val="Bezlisty"/>
    <w:rsid w:val="00722BF0"/>
    <w:pPr>
      <w:numPr>
        <w:numId w:val="72"/>
      </w:numPr>
    </w:pPr>
  </w:style>
  <w:style w:type="numbering" w:customStyle="1" w:styleId="WW8Num151">
    <w:name w:val="WW8Num151"/>
    <w:basedOn w:val="Bezlisty"/>
    <w:rsid w:val="00722BF0"/>
    <w:pPr>
      <w:numPr>
        <w:numId w:val="73"/>
      </w:numPr>
    </w:pPr>
  </w:style>
  <w:style w:type="numbering" w:customStyle="1" w:styleId="WW8Num181">
    <w:name w:val="WW8Num181"/>
    <w:basedOn w:val="Bezlisty"/>
    <w:rsid w:val="00722BF0"/>
    <w:pPr>
      <w:numPr>
        <w:numId w:val="74"/>
      </w:numPr>
    </w:pPr>
  </w:style>
  <w:style w:type="numbering" w:customStyle="1" w:styleId="WW8Num161">
    <w:name w:val="WW8Num161"/>
    <w:basedOn w:val="Bezlisty"/>
    <w:rsid w:val="00722BF0"/>
    <w:pPr>
      <w:numPr>
        <w:numId w:val="75"/>
      </w:numPr>
    </w:pPr>
  </w:style>
  <w:style w:type="numbering" w:customStyle="1" w:styleId="WW8Num3">
    <w:name w:val="WW8Num3"/>
    <w:basedOn w:val="Bezlisty"/>
    <w:rsid w:val="00722BF0"/>
    <w:pPr>
      <w:numPr>
        <w:numId w:val="76"/>
      </w:numPr>
    </w:pPr>
  </w:style>
  <w:style w:type="numbering" w:customStyle="1" w:styleId="WW8Num4">
    <w:name w:val="WW8Num4"/>
    <w:basedOn w:val="Bezlisty"/>
    <w:rsid w:val="00722BF0"/>
    <w:pPr>
      <w:numPr>
        <w:numId w:val="77"/>
      </w:numPr>
    </w:pPr>
  </w:style>
  <w:style w:type="numbering" w:customStyle="1" w:styleId="WW8Num5">
    <w:name w:val="WW8Num5"/>
    <w:basedOn w:val="Bezlisty"/>
    <w:rsid w:val="00722BF0"/>
    <w:pPr>
      <w:numPr>
        <w:numId w:val="78"/>
      </w:numPr>
    </w:pPr>
  </w:style>
  <w:style w:type="numbering" w:customStyle="1" w:styleId="WW8Num61">
    <w:name w:val="WW8Num61"/>
    <w:basedOn w:val="Bezlisty"/>
    <w:rsid w:val="00722BF0"/>
    <w:pPr>
      <w:numPr>
        <w:numId w:val="79"/>
      </w:numPr>
    </w:pPr>
  </w:style>
  <w:style w:type="numbering" w:customStyle="1" w:styleId="WW8Num71">
    <w:name w:val="WW8Num71"/>
    <w:basedOn w:val="Bezlisty"/>
    <w:rsid w:val="00722BF0"/>
    <w:pPr>
      <w:numPr>
        <w:numId w:val="80"/>
      </w:numPr>
    </w:pPr>
  </w:style>
  <w:style w:type="numbering" w:customStyle="1" w:styleId="WW8Num81">
    <w:name w:val="WW8Num81"/>
    <w:basedOn w:val="Bezlisty"/>
    <w:rsid w:val="00722BF0"/>
    <w:pPr>
      <w:numPr>
        <w:numId w:val="81"/>
      </w:numPr>
    </w:pPr>
  </w:style>
  <w:style w:type="numbering" w:customStyle="1" w:styleId="WW8Num92">
    <w:name w:val="WW8Num92"/>
    <w:basedOn w:val="Bezlisty"/>
    <w:rsid w:val="00722BF0"/>
    <w:pPr>
      <w:numPr>
        <w:numId w:val="82"/>
      </w:numPr>
    </w:pPr>
  </w:style>
  <w:style w:type="paragraph" w:customStyle="1" w:styleId="BodyTextIndentZnakZnak">
    <w:name w:val="Body Text Indent Znak Znak"/>
    <w:basedOn w:val="Normalny"/>
    <w:link w:val="BodyTextIndentZnakZnakZnak"/>
    <w:rsid w:val="00F5371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F5371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WW8Num36z1">
    <w:name w:val="WW8Num36z1"/>
    <w:rsid w:val="004D5E10"/>
  </w:style>
  <w:style w:type="paragraph" w:customStyle="1" w:styleId="ContentsHeading">
    <w:name w:val="Contents Heading"/>
    <w:basedOn w:val="Nagwek"/>
    <w:rsid w:val="008D5BD3"/>
    <w:pPr>
      <w:keepNext/>
      <w:widowControl w:val="0"/>
      <w:suppressLineNumbers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</w:pPr>
    <w:rPr>
      <w:rFonts w:eastAsia="SimSun" w:cs="Mangal"/>
      <w:b/>
      <w:bCs/>
      <w:kern w:val="3"/>
      <w:sz w:val="32"/>
      <w:szCs w:val="32"/>
      <w:lang w:eastAsia="zh-CN" w:bidi="hi-IN"/>
    </w:rPr>
  </w:style>
  <w:style w:type="paragraph" w:customStyle="1" w:styleId="Contents1">
    <w:name w:val="Contents 1"/>
    <w:basedOn w:val="Normalny"/>
    <w:next w:val="Normalny"/>
    <w:rsid w:val="008D5BD3"/>
    <w:pPr>
      <w:widowControl w:val="0"/>
      <w:suppressAutoHyphens/>
      <w:autoSpaceDN w:val="0"/>
      <w:spacing w:after="10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LTGliederung1">
    <w:name w:val="Domy?lnie~LT~Gliederung 1"/>
    <w:rsid w:val="008D5BD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39" w:line="240" w:lineRule="auto"/>
      <w:ind w:left="540" w:hanging="540"/>
      <w:textAlignment w:val="baseline"/>
    </w:pPr>
    <w:rPr>
      <w:rFonts w:ascii="DejaVu Sans" w:eastAsia="SimSun" w:hAnsi="DejaVu Sans" w:cs="Mangal"/>
      <w:color w:val="000000"/>
      <w:kern w:val="3"/>
      <w:sz w:val="56"/>
      <w:szCs w:val="56"/>
      <w:lang w:eastAsia="zh-CN" w:bidi="hi-IN"/>
    </w:rPr>
  </w:style>
  <w:style w:type="paragraph" w:customStyle="1" w:styleId="TableContentsuser">
    <w:name w:val="Table Contents (user)"/>
    <w:basedOn w:val="Standard"/>
    <w:rsid w:val="008D5BD3"/>
    <w:pPr>
      <w:suppressLineNumbers/>
      <w:suppressAutoHyphens/>
      <w:autoSpaceDE/>
      <w:adjustRightInd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EF36-ECE8-4A48-A1AF-C9D1DD4AD1A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1928</Words>
  <Characters>11570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Bachańska</dc:creator>
  <cp:lastModifiedBy>Ewa Wieczorek</cp:lastModifiedBy>
  <cp:revision>3</cp:revision>
  <cp:lastPrinted>2023-12-18T12:09:00Z</cp:lastPrinted>
  <dcterms:created xsi:type="dcterms:W3CDTF">2023-12-18T11:19:00Z</dcterms:created>
  <dcterms:modified xsi:type="dcterms:W3CDTF">2023-12-18T12:09:00Z</dcterms:modified>
</cp:coreProperties>
</file>