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23" w:rsidRPr="00EE31B9" w:rsidRDefault="00BC4623" w:rsidP="00BC4623">
      <w:pPr>
        <w:pStyle w:val="Akapitzlist"/>
        <w:spacing w:after="40" w:line="360" w:lineRule="auto"/>
        <w:ind w:left="720"/>
        <w:jc w:val="both"/>
        <w:rPr>
          <w:sz w:val="20"/>
          <w:szCs w:val="20"/>
        </w:rPr>
      </w:pPr>
    </w:p>
    <w:p w:rsidR="00CF5C0D" w:rsidRPr="009A5EE7" w:rsidRDefault="009A5EE7" w:rsidP="009A5EE7">
      <w:pPr>
        <w:spacing w:line="480" w:lineRule="auto"/>
        <w:jc w:val="right"/>
        <w:rPr>
          <w:color w:val="000000" w:themeColor="text1"/>
          <w:sz w:val="20"/>
          <w:szCs w:val="20"/>
        </w:rPr>
      </w:pPr>
      <w:r w:rsidRPr="009A5EE7">
        <w:rPr>
          <w:color w:val="000000" w:themeColor="text1"/>
          <w:sz w:val="20"/>
          <w:szCs w:val="20"/>
        </w:rPr>
        <w:t>Załącznik nr 1 do SIWZ</w:t>
      </w:r>
    </w:p>
    <w:p w:rsidR="009A5EE7" w:rsidRDefault="009A5EE7" w:rsidP="009A5EE7">
      <w:pPr>
        <w:jc w:val="center"/>
        <w:rPr>
          <w:b/>
          <w:iCs/>
          <w:sz w:val="22"/>
          <w:szCs w:val="22"/>
        </w:rPr>
      </w:pPr>
    </w:p>
    <w:p w:rsidR="00E704D2" w:rsidRDefault="00E704D2" w:rsidP="009A5EE7">
      <w:pPr>
        <w:jc w:val="center"/>
        <w:rPr>
          <w:b/>
          <w:iCs/>
          <w:sz w:val="22"/>
          <w:szCs w:val="22"/>
        </w:rPr>
      </w:pPr>
    </w:p>
    <w:p w:rsidR="00E704D2" w:rsidRDefault="00E704D2" w:rsidP="009A5EE7">
      <w:pPr>
        <w:jc w:val="center"/>
        <w:rPr>
          <w:b/>
          <w:iCs/>
          <w:sz w:val="22"/>
          <w:szCs w:val="22"/>
        </w:rPr>
      </w:pPr>
    </w:p>
    <w:p w:rsidR="009A5EE7" w:rsidRPr="009A5EE7" w:rsidRDefault="009A5EE7" w:rsidP="009A5EE7">
      <w:pPr>
        <w:jc w:val="center"/>
        <w:rPr>
          <w:b/>
          <w:iCs/>
          <w:sz w:val="22"/>
          <w:szCs w:val="22"/>
        </w:rPr>
      </w:pPr>
      <w:r w:rsidRPr="009A5EE7">
        <w:rPr>
          <w:b/>
          <w:iCs/>
          <w:sz w:val="22"/>
          <w:szCs w:val="22"/>
        </w:rPr>
        <w:t xml:space="preserve">Oświadczenie </w:t>
      </w:r>
    </w:p>
    <w:p w:rsidR="009A5EE7" w:rsidRPr="009A5EE7" w:rsidRDefault="009A5EE7" w:rsidP="009A5EE7">
      <w:pPr>
        <w:jc w:val="center"/>
        <w:rPr>
          <w:b/>
          <w:iCs/>
          <w:sz w:val="22"/>
          <w:szCs w:val="22"/>
        </w:rPr>
      </w:pPr>
      <w:r w:rsidRPr="009A5EE7">
        <w:rPr>
          <w:b/>
          <w:iCs/>
          <w:sz w:val="22"/>
          <w:szCs w:val="22"/>
        </w:rPr>
        <w:t xml:space="preserve">w zakresie wypełnienia obowiązków informacyjnych </w:t>
      </w:r>
    </w:p>
    <w:p w:rsidR="009A5EE7" w:rsidRPr="009A5EE7" w:rsidRDefault="009A5EE7" w:rsidP="009A5EE7">
      <w:pPr>
        <w:jc w:val="center"/>
        <w:rPr>
          <w:b/>
          <w:iCs/>
          <w:sz w:val="22"/>
          <w:szCs w:val="22"/>
        </w:rPr>
      </w:pPr>
      <w:r w:rsidRPr="009A5EE7">
        <w:rPr>
          <w:b/>
          <w:iCs/>
          <w:sz w:val="22"/>
          <w:szCs w:val="22"/>
        </w:rPr>
        <w:t>wynikających z RODO*</w:t>
      </w:r>
    </w:p>
    <w:p w:rsidR="009A5EE7" w:rsidRPr="009A5EE7" w:rsidRDefault="009A5EE7" w:rsidP="009A5EE7">
      <w:pPr>
        <w:jc w:val="center"/>
        <w:rPr>
          <w:b/>
          <w:iCs/>
          <w:sz w:val="20"/>
          <w:szCs w:val="20"/>
        </w:rPr>
      </w:pPr>
    </w:p>
    <w:p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</w:p>
    <w:p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sz w:val="20"/>
          <w:szCs w:val="20"/>
        </w:rPr>
      </w:pPr>
      <w:r w:rsidRPr="009A5EE7">
        <w:rPr>
          <w:sz w:val="20"/>
          <w:szCs w:val="20"/>
        </w:rPr>
        <w:t>Działając w imieniu Wykonawcy:</w:t>
      </w:r>
    </w:p>
    <w:p w:rsidR="009A5EE7" w:rsidRPr="009A5EE7" w:rsidRDefault="009A5EE7" w:rsidP="009A5EE7">
      <w:pPr>
        <w:ind w:firstLine="142"/>
        <w:rPr>
          <w:sz w:val="20"/>
          <w:szCs w:val="20"/>
        </w:rPr>
      </w:pPr>
    </w:p>
    <w:p w:rsidR="009A5EE7" w:rsidRPr="009A5EE7" w:rsidRDefault="009A5EE7" w:rsidP="009A5EE7">
      <w:pPr>
        <w:ind w:firstLine="142"/>
        <w:rPr>
          <w:sz w:val="20"/>
          <w:szCs w:val="20"/>
        </w:rPr>
      </w:pPr>
      <w:r w:rsidRPr="009A5EE7">
        <w:rPr>
          <w:sz w:val="20"/>
          <w:szCs w:val="20"/>
        </w:rPr>
        <w:t>.............................................................................</w:t>
      </w:r>
    </w:p>
    <w:p w:rsidR="009A5EE7" w:rsidRPr="009A5EE7" w:rsidRDefault="009A5EE7" w:rsidP="009A5EE7">
      <w:pPr>
        <w:ind w:firstLine="142"/>
        <w:rPr>
          <w:sz w:val="20"/>
          <w:szCs w:val="20"/>
        </w:rPr>
      </w:pPr>
    </w:p>
    <w:p w:rsidR="009A5EE7" w:rsidRPr="009A5EE7" w:rsidRDefault="009A5EE7" w:rsidP="009A5EE7">
      <w:pPr>
        <w:ind w:firstLine="142"/>
        <w:rPr>
          <w:sz w:val="20"/>
          <w:szCs w:val="20"/>
        </w:rPr>
      </w:pPr>
      <w:r w:rsidRPr="009A5EE7">
        <w:rPr>
          <w:sz w:val="20"/>
          <w:szCs w:val="20"/>
        </w:rPr>
        <w:t>..............................................................................</w:t>
      </w:r>
    </w:p>
    <w:p w:rsidR="009A5EE7" w:rsidRPr="009A5EE7" w:rsidRDefault="009A5EE7" w:rsidP="009A5EE7">
      <w:pPr>
        <w:ind w:firstLine="142"/>
        <w:rPr>
          <w:sz w:val="20"/>
          <w:szCs w:val="20"/>
        </w:rPr>
      </w:pPr>
    </w:p>
    <w:p w:rsidR="009A5EE7" w:rsidRPr="009A5EE7" w:rsidRDefault="009A5EE7" w:rsidP="009A5EE7">
      <w:pPr>
        <w:ind w:firstLine="142"/>
        <w:rPr>
          <w:sz w:val="20"/>
          <w:szCs w:val="20"/>
        </w:rPr>
      </w:pPr>
      <w:r w:rsidRPr="009A5EE7">
        <w:rPr>
          <w:sz w:val="20"/>
          <w:szCs w:val="20"/>
        </w:rPr>
        <w:t>..............................................................................</w:t>
      </w:r>
    </w:p>
    <w:p w:rsidR="009A5EE7" w:rsidRPr="009A5EE7" w:rsidRDefault="009A5EE7" w:rsidP="009A5EE7">
      <w:pPr>
        <w:rPr>
          <w:sz w:val="20"/>
          <w:szCs w:val="20"/>
        </w:rPr>
      </w:pPr>
      <w:r w:rsidRPr="009A5EE7">
        <w:rPr>
          <w:sz w:val="20"/>
          <w:szCs w:val="20"/>
        </w:rPr>
        <w:t xml:space="preserve">                  (nazwa i adres Wykonawcy)</w:t>
      </w:r>
    </w:p>
    <w:p w:rsidR="009A5EE7" w:rsidRPr="009A5EE7" w:rsidRDefault="009A5EE7" w:rsidP="009A5EE7">
      <w:pPr>
        <w:jc w:val="center"/>
        <w:rPr>
          <w:b/>
          <w:iCs/>
          <w:sz w:val="20"/>
          <w:szCs w:val="20"/>
        </w:rPr>
      </w:pPr>
    </w:p>
    <w:p w:rsidR="009A5EE7" w:rsidRPr="009A5EE7" w:rsidRDefault="009A5EE7" w:rsidP="009A5EE7">
      <w:pPr>
        <w:jc w:val="center"/>
        <w:rPr>
          <w:b/>
          <w:iCs/>
          <w:sz w:val="20"/>
          <w:szCs w:val="20"/>
        </w:rPr>
      </w:pPr>
    </w:p>
    <w:p w:rsidR="009A5EE7" w:rsidRPr="009A5EE7" w:rsidRDefault="009A5EE7" w:rsidP="009A5EE7">
      <w:pPr>
        <w:jc w:val="center"/>
        <w:rPr>
          <w:b/>
          <w:iCs/>
          <w:sz w:val="20"/>
          <w:szCs w:val="20"/>
        </w:rPr>
      </w:pPr>
    </w:p>
    <w:p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b/>
          <w:iCs/>
          <w:sz w:val="20"/>
          <w:szCs w:val="20"/>
        </w:rPr>
      </w:pPr>
      <w:r w:rsidRPr="009A5EE7">
        <w:rPr>
          <w:rFonts w:eastAsia="Calibri"/>
          <w:color w:val="000000"/>
          <w:sz w:val="20"/>
          <w:szCs w:val="20"/>
          <w:lang w:eastAsia="en-US"/>
        </w:rPr>
        <w:tab/>
      </w:r>
      <w:r w:rsidRPr="009A5EE7">
        <w:rPr>
          <w:rFonts w:eastAsia="Calibri"/>
          <w:color w:val="000000"/>
          <w:sz w:val="20"/>
          <w:szCs w:val="20"/>
          <w:lang w:eastAsia="en-US"/>
        </w:rPr>
        <w:tab/>
      </w:r>
    </w:p>
    <w:p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A5EE7">
        <w:rPr>
          <w:rFonts w:eastAsia="Calibri"/>
          <w:color w:val="000000"/>
          <w:sz w:val="20"/>
          <w:szCs w:val="20"/>
          <w:lang w:eastAsia="en-US"/>
        </w:rPr>
        <w:tab/>
      </w:r>
      <w:r w:rsidRPr="009A5EE7">
        <w:rPr>
          <w:rFonts w:eastAsia="Calibri"/>
          <w:color w:val="000000"/>
          <w:sz w:val="20"/>
          <w:szCs w:val="20"/>
          <w:lang w:eastAsia="en-US"/>
        </w:rPr>
        <w:tab/>
        <w:t xml:space="preserve">W związku z udziałem w postępowaniu o udzielenie zamówienia publicznego prowadzonego w trybie przetargu nieograniczonego </w:t>
      </w:r>
      <w:r w:rsidRPr="009A5EE7">
        <w:rPr>
          <w:b/>
          <w:i/>
          <w:sz w:val="20"/>
          <w:szCs w:val="20"/>
        </w:rPr>
        <w:t xml:space="preserve">na </w:t>
      </w:r>
      <w:r w:rsidRPr="009A5EE7">
        <w:rPr>
          <w:b/>
          <w:i/>
          <w:color w:val="000000"/>
          <w:sz w:val="20"/>
          <w:szCs w:val="20"/>
        </w:rPr>
        <w:t xml:space="preserve">dostawę </w:t>
      </w:r>
      <w:r w:rsidR="009E1CAB">
        <w:rPr>
          <w:b/>
          <w:i/>
          <w:color w:val="000000"/>
          <w:sz w:val="20"/>
          <w:szCs w:val="20"/>
        </w:rPr>
        <w:t>materiałów promocyjnych</w:t>
      </w:r>
      <w:r w:rsidR="002273FB">
        <w:rPr>
          <w:b/>
          <w:i/>
          <w:color w:val="000000"/>
          <w:sz w:val="20"/>
          <w:szCs w:val="20"/>
        </w:rPr>
        <w:t xml:space="preserve"> – VII części, sprawa </w:t>
      </w:r>
      <w:r w:rsidR="00A01883">
        <w:rPr>
          <w:b/>
          <w:i/>
          <w:color w:val="000000"/>
          <w:sz w:val="20"/>
          <w:szCs w:val="20"/>
        </w:rPr>
        <w:t xml:space="preserve">nr </w:t>
      </w:r>
      <w:r w:rsidR="002273FB">
        <w:rPr>
          <w:b/>
          <w:i/>
          <w:color w:val="000000"/>
          <w:sz w:val="20"/>
          <w:szCs w:val="20"/>
        </w:rPr>
        <w:t>34</w:t>
      </w:r>
      <w:r w:rsidR="009E1CAB">
        <w:rPr>
          <w:b/>
          <w:i/>
          <w:color w:val="000000"/>
          <w:sz w:val="20"/>
          <w:szCs w:val="20"/>
        </w:rPr>
        <w:t>/ZP/20,</w:t>
      </w:r>
      <w:r w:rsidRPr="00644BE0">
        <w:rPr>
          <w:b/>
          <w:sz w:val="20"/>
          <w:szCs w:val="20"/>
        </w:rPr>
        <w:t xml:space="preserve"> </w:t>
      </w:r>
      <w:r w:rsidRPr="009A5EE7">
        <w:rPr>
          <w:rFonts w:eastAsia="Calibri"/>
          <w:b/>
          <w:color w:val="000000"/>
          <w:sz w:val="20"/>
          <w:szCs w:val="20"/>
          <w:lang w:eastAsia="en-US"/>
        </w:rPr>
        <w:t>o</w:t>
      </w:r>
      <w:r w:rsidRPr="009A5EE7">
        <w:rPr>
          <w:b/>
          <w:sz w:val="20"/>
          <w:szCs w:val="20"/>
        </w:rPr>
        <w:t xml:space="preserve">świadczamy, że </w:t>
      </w:r>
      <w:r w:rsidRPr="009A5EE7">
        <w:rPr>
          <w:rFonts w:eastAsia="Calibri"/>
          <w:b/>
          <w:color w:val="000000"/>
          <w:sz w:val="20"/>
          <w:szCs w:val="20"/>
          <w:lang w:eastAsia="en-US"/>
        </w:rPr>
        <w:t>wypełniliśmy obowiązki informacyjne</w:t>
      </w:r>
      <w:r w:rsidRPr="009A5EE7">
        <w:rPr>
          <w:rFonts w:eastAsia="Calibri"/>
          <w:color w:val="000000"/>
          <w:sz w:val="20"/>
          <w:szCs w:val="20"/>
          <w:lang w:eastAsia="en-US"/>
        </w:rPr>
        <w:t xml:space="preserve"> przewidziane w art. 13 lub art. 14 </w:t>
      </w:r>
      <w:r w:rsidRPr="009A5EE7">
        <w:rPr>
          <w:rFonts w:eastAsia="Calibri"/>
          <w:sz w:val="20"/>
          <w:szCs w:val="20"/>
          <w:lang w:eastAsia="en-US"/>
        </w:rPr>
        <w:t>RODO*,</w:t>
      </w:r>
      <w:r w:rsidRPr="009A5EE7">
        <w:rPr>
          <w:rFonts w:eastAsia="Calibri"/>
          <w:color w:val="000000"/>
          <w:sz w:val="20"/>
          <w:szCs w:val="20"/>
          <w:lang w:eastAsia="en-US"/>
        </w:rPr>
        <w:t xml:space="preserve"> </w:t>
      </w:r>
      <w:r w:rsidRPr="009A5EE7">
        <w:rPr>
          <w:rFonts w:eastAsia="Calibri"/>
          <w:b/>
          <w:color w:val="000000"/>
          <w:sz w:val="20"/>
          <w:szCs w:val="20"/>
          <w:lang w:eastAsia="en-US"/>
        </w:rPr>
        <w:t xml:space="preserve">wobec osób fizycznych, </w:t>
      </w:r>
      <w:r w:rsidRPr="009A5EE7">
        <w:rPr>
          <w:rFonts w:eastAsia="Calibri"/>
          <w:b/>
          <w:sz w:val="20"/>
          <w:szCs w:val="20"/>
          <w:lang w:eastAsia="en-US"/>
        </w:rPr>
        <w:t>od których dane osobowe bezpośrednio lub pośrednio pozyskaliśmy</w:t>
      </w:r>
      <w:r w:rsidRPr="009A5EE7">
        <w:rPr>
          <w:rFonts w:eastAsia="Calibri"/>
          <w:color w:val="000000"/>
          <w:sz w:val="20"/>
          <w:szCs w:val="20"/>
          <w:lang w:eastAsia="en-US"/>
        </w:rPr>
        <w:t xml:space="preserve"> w celu ubiegania </w:t>
      </w:r>
      <w:r w:rsidR="009E1CAB">
        <w:rPr>
          <w:rFonts w:eastAsia="Calibri"/>
          <w:color w:val="000000"/>
          <w:sz w:val="20"/>
          <w:szCs w:val="20"/>
          <w:lang w:eastAsia="en-US"/>
        </w:rPr>
        <w:br/>
      </w:r>
      <w:r w:rsidRPr="009A5EE7">
        <w:rPr>
          <w:rFonts w:eastAsia="Calibri"/>
          <w:color w:val="000000"/>
          <w:sz w:val="20"/>
          <w:szCs w:val="20"/>
          <w:lang w:eastAsia="en-US"/>
        </w:rPr>
        <w:t>się o udzielenie zamówienia publicznego w niniejszym postępowaniu**.</w:t>
      </w:r>
    </w:p>
    <w:p w:rsidR="009A5EE7" w:rsidRPr="009A5EE7" w:rsidRDefault="009A5EE7" w:rsidP="009A5EE7">
      <w:pPr>
        <w:widowControl w:val="0"/>
        <w:tabs>
          <w:tab w:val="num" w:pos="567"/>
        </w:tabs>
        <w:spacing w:line="360" w:lineRule="auto"/>
        <w:ind w:left="142" w:right="142"/>
        <w:jc w:val="both"/>
        <w:rPr>
          <w:rFonts w:eastAsia="Calibri"/>
          <w:color w:val="000000"/>
          <w:lang w:eastAsia="en-US"/>
        </w:rPr>
      </w:pPr>
    </w:p>
    <w:p w:rsidR="009A5EE7" w:rsidRPr="009A5EE7" w:rsidRDefault="009A5EE7" w:rsidP="009A5EE7">
      <w:pPr>
        <w:spacing w:line="360" w:lineRule="auto"/>
        <w:jc w:val="center"/>
        <w:rPr>
          <w:sz w:val="20"/>
          <w:szCs w:val="20"/>
        </w:rPr>
      </w:pPr>
    </w:p>
    <w:p w:rsidR="009A5EE7" w:rsidRPr="009A5EE7" w:rsidRDefault="009A5EE7" w:rsidP="009A5EE7">
      <w:pPr>
        <w:spacing w:line="360" w:lineRule="auto"/>
        <w:jc w:val="center"/>
        <w:rPr>
          <w:sz w:val="20"/>
          <w:szCs w:val="20"/>
        </w:rPr>
      </w:pPr>
    </w:p>
    <w:p w:rsidR="009A5EE7" w:rsidRPr="009A5EE7" w:rsidRDefault="009A5EE7" w:rsidP="009A5EE7">
      <w:pPr>
        <w:jc w:val="center"/>
        <w:rPr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FB527B" w:rsidRPr="00644BE0" w:rsidRDefault="00FB527B" w:rsidP="00FB527B">
      <w:pPr>
        <w:spacing w:line="360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</w:t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644BE0">
        <w:rPr>
          <w:sz w:val="20"/>
          <w:szCs w:val="20"/>
        </w:rPr>
        <w:t xml:space="preserve"> .........................................................</w:t>
      </w:r>
    </w:p>
    <w:p w:rsidR="00FB527B" w:rsidRPr="00644BE0" w:rsidRDefault="00FB527B" w:rsidP="00FB527B">
      <w:pPr>
        <w:autoSpaceDE w:val="0"/>
        <w:autoSpaceDN w:val="0"/>
        <w:adjustRightInd w:val="0"/>
        <w:spacing w:line="360" w:lineRule="auto"/>
        <w:ind w:left="5664" w:hanging="5664"/>
        <w:rPr>
          <w:sz w:val="14"/>
          <w:szCs w:val="14"/>
        </w:rPr>
      </w:pPr>
      <w:r w:rsidRPr="00644BE0">
        <w:rPr>
          <w:sz w:val="14"/>
          <w:szCs w:val="14"/>
        </w:rPr>
        <w:t xml:space="preserve">                           (miejscowość i data) </w:t>
      </w:r>
      <w:r w:rsidRPr="00644BE0">
        <w:rPr>
          <w:sz w:val="14"/>
          <w:szCs w:val="14"/>
        </w:rPr>
        <w:tab/>
        <w:t xml:space="preserve">             (podpis osoby/osób uprawnionych </w:t>
      </w:r>
      <w:r w:rsidRPr="00644BE0">
        <w:rPr>
          <w:sz w:val="14"/>
          <w:szCs w:val="14"/>
        </w:rPr>
        <w:br/>
        <w:t xml:space="preserve">       do występowania w imieniu Wykonawcy)</w:t>
      </w: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9A5EE7">
      <w:pPr>
        <w:jc w:val="center"/>
        <w:rPr>
          <w:color w:val="FF0000"/>
          <w:sz w:val="20"/>
          <w:szCs w:val="20"/>
        </w:rPr>
      </w:pPr>
    </w:p>
    <w:p w:rsidR="009A5EE7" w:rsidRPr="009A5EE7" w:rsidRDefault="009A5EE7" w:rsidP="00FB527B">
      <w:pPr>
        <w:spacing w:line="360" w:lineRule="auto"/>
        <w:rPr>
          <w:sz w:val="20"/>
          <w:szCs w:val="20"/>
        </w:rPr>
      </w:pPr>
    </w:p>
    <w:p w:rsidR="009A5EE7" w:rsidRPr="009A5EE7" w:rsidRDefault="009A5EE7" w:rsidP="009A5EE7">
      <w:pPr>
        <w:jc w:val="both"/>
        <w:rPr>
          <w:sz w:val="20"/>
          <w:szCs w:val="20"/>
        </w:rPr>
      </w:pPr>
    </w:p>
    <w:p w:rsidR="009A5EE7" w:rsidRPr="009A5EE7" w:rsidRDefault="009A5EE7" w:rsidP="009A5EE7">
      <w:pPr>
        <w:autoSpaceDE w:val="0"/>
        <w:autoSpaceDN w:val="0"/>
        <w:adjustRightInd w:val="0"/>
        <w:rPr>
          <w:b/>
          <w:iCs/>
          <w:sz w:val="18"/>
          <w:szCs w:val="18"/>
        </w:rPr>
      </w:pPr>
    </w:p>
    <w:p w:rsidR="009A5EE7" w:rsidRPr="009A5EE7" w:rsidRDefault="009A5EE7" w:rsidP="009A5EE7">
      <w:pPr>
        <w:autoSpaceDE w:val="0"/>
        <w:autoSpaceDN w:val="0"/>
        <w:adjustRightInd w:val="0"/>
        <w:ind w:firstLine="142"/>
        <w:rPr>
          <w:iCs/>
          <w:sz w:val="18"/>
          <w:szCs w:val="18"/>
        </w:rPr>
      </w:pPr>
      <w:r w:rsidRPr="009A5EE7">
        <w:rPr>
          <w:b/>
          <w:iCs/>
          <w:sz w:val="18"/>
          <w:szCs w:val="18"/>
        </w:rPr>
        <w:t>----------------------------------------------------------------------------------------------------------------------------------------------------</w:t>
      </w:r>
    </w:p>
    <w:p w:rsidR="009A5EE7" w:rsidRPr="009A5EE7" w:rsidRDefault="009A5EE7" w:rsidP="009A5EE7">
      <w:pPr>
        <w:autoSpaceDE w:val="0"/>
        <w:autoSpaceDN w:val="0"/>
        <w:adjustRightInd w:val="0"/>
        <w:rPr>
          <w:iCs/>
          <w:sz w:val="18"/>
          <w:szCs w:val="18"/>
        </w:rPr>
      </w:pPr>
    </w:p>
    <w:p w:rsidR="009A5EE7" w:rsidRPr="009A5EE7" w:rsidRDefault="009A5EE7" w:rsidP="009A5EE7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iCs/>
          <w:sz w:val="18"/>
          <w:szCs w:val="18"/>
        </w:rPr>
      </w:pPr>
      <w:r w:rsidRPr="009A5EE7">
        <w:rPr>
          <w:iCs/>
          <w:sz w:val="18"/>
          <w:szCs w:val="18"/>
        </w:rPr>
        <w:t>*</w:t>
      </w:r>
      <w:r w:rsidRPr="009A5EE7">
        <w:rPr>
          <w:sz w:val="18"/>
          <w:szCs w:val="18"/>
        </w:rPr>
        <w:t xml:space="preserve"> </w:t>
      </w:r>
      <w:r w:rsidRPr="009A5EE7">
        <w:rPr>
          <w:iCs/>
          <w:sz w:val="18"/>
          <w:szCs w:val="18"/>
        </w:rPr>
        <w:t xml:space="preserve">Rozporządzenie Parlamentu Europejskiego i Rady (UE) 2016/679 z dnia 27 kwietnia 2016 r. </w:t>
      </w:r>
      <w:r w:rsidRPr="009A5EE7">
        <w:rPr>
          <w:i/>
          <w:iCs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9A5EE7">
        <w:rPr>
          <w:iCs/>
          <w:sz w:val="18"/>
          <w:szCs w:val="18"/>
        </w:rPr>
        <w:t xml:space="preserve"> (ogólne rozporządzenie o ochronie danych) (Dz. Urz. UE L 119 z 04.05.2016, str. 1).</w:t>
      </w:r>
    </w:p>
    <w:p w:rsidR="009A5EE7" w:rsidRPr="009A5EE7" w:rsidRDefault="009A5EE7" w:rsidP="009A5EE7">
      <w:pPr>
        <w:autoSpaceDE w:val="0"/>
        <w:autoSpaceDN w:val="0"/>
        <w:adjustRightInd w:val="0"/>
        <w:spacing w:line="276" w:lineRule="auto"/>
        <w:ind w:left="142" w:hanging="142"/>
        <w:jc w:val="both"/>
        <w:rPr>
          <w:b/>
          <w:i/>
          <w:iCs/>
          <w:sz w:val="18"/>
          <w:szCs w:val="18"/>
        </w:rPr>
      </w:pPr>
    </w:p>
    <w:p w:rsidR="009A5EE7" w:rsidRPr="009A5EE7" w:rsidRDefault="009A5EE7" w:rsidP="009A5EE7">
      <w:pPr>
        <w:widowControl w:val="0"/>
        <w:tabs>
          <w:tab w:val="num" w:pos="567"/>
        </w:tabs>
        <w:spacing w:line="276" w:lineRule="auto"/>
        <w:ind w:left="142" w:right="-1"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 w:rsidRPr="009A5EE7">
        <w:rPr>
          <w:rFonts w:eastAsia="Calibri"/>
          <w:b/>
          <w:color w:val="000000"/>
          <w:sz w:val="18"/>
          <w:szCs w:val="18"/>
          <w:lang w:eastAsia="en-US"/>
        </w:rPr>
        <w:t xml:space="preserve">** W przypadku gdy Wykonawca nie przekazuje danych osobowych innych niż bezpośrednio jego dotyczących lub zachodzi wyłączenie stosowania obowiązku informacyjnego, stosownie do art. 13 lub art. 14 </w:t>
      </w:r>
      <w:r w:rsidRPr="009A5EE7">
        <w:rPr>
          <w:rFonts w:eastAsia="Calibri"/>
          <w:b/>
          <w:sz w:val="18"/>
          <w:szCs w:val="18"/>
          <w:lang w:eastAsia="en-US"/>
        </w:rPr>
        <w:t xml:space="preserve">RODO* - wówczas Wykonawca </w:t>
      </w:r>
      <w:r w:rsidRPr="009A5EE7">
        <w:rPr>
          <w:rFonts w:eastAsia="Calibri"/>
          <w:b/>
          <w:sz w:val="18"/>
          <w:szCs w:val="18"/>
          <w:u w:val="single"/>
          <w:lang w:eastAsia="en-US"/>
        </w:rPr>
        <w:t>nie składa niniejszego oświadczenia</w:t>
      </w:r>
      <w:r w:rsidRPr="009A5EE7">
        <w:rPr>
          <w:rFonts w:eastAsia="Calibri"/>
          <w:b/>
          <w:sz w:val="18"/>
          <w:szCs w:val="18"/>
          <w:lang w:eastAsia="en-US"/>
        </w:rPr>
        <w:t>.</w:t>
      </w:r>
    </w:p>
    <w:p w:rsidR="00393B01" w:rsidRPr="00393B01" w:rsidRDefault="009A5EE7" w:rsidP="009A5EE7">
      <w:pPr>
        <w:spacing w:after="40" w:line="276" w:lineRule="auto"/>
        <w:jc w:val="right"/>
        <w:rPr>
          <w:sz w:val="16"/>
          <w:szCs w:val="16"/>
        </w:rPr>
      </w:pPr>
      <w:r w:rsidRPr="009A5EE7">
        <w:rPr>
          <w:sz w:val="20"/>
          <w:szCs w:val="20"/>
        </w:rPr>
        <w:br w:type="page"/>
      </w:r>
    </w:p>
    <w:p w:rsidR="00925B10" w:rsidRDefault="00925B10" w:rsidP="0081658C">
      <w:pPr>
        <w:jc w:val="right"/>
        <w:rPr>
          <w:sz w:val="20"/>
          <w:szCs w:val="20"/>
        </w:rPr>
      </w:pPr>
    </w:p>
    <w:p w:rsidR="009A5EE7" w:rsidRPr="00644BE0" w:rsidRDefault="009A5EE7" w:rsidP="009B73E5">
      <w:pPr>
        <w:spacing w:after="40" w:line="36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</w:t>
      </w:r>
      <w:r w:rsidR="00FF1EEA">
        <w:rPr>
          <w:sz w:val="20"/>
          <w:szCs w:val="20"/>
        </w:rPr>
        <w:t>4</w:t>
      </w:r>
      <w:r>
        <w:rPr>
          <w:sz w:val="20"/>
          <w:szCs w:val="20"/>
        </w:rPr>
        <w:t xml:space="preserve"> do SIWZ</w:t>
      </w:r>
    </w:p>
    <w:p w:rsidR="009A5EE7" w:rsidRPr="00644BE0" w:rsidRDefault="009A5EE7" w:rsidP="00E704D2">
      <w:pPr>
        <w:spacing w:line="36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</w:t>
      </w:r>
    </w:p>
    <w:p w:rsidR="009A5EE7" w:rsidRPr="00644BE0" w:rsidRDefault="009A5EE7" w:rsidP="00E704D2">
      <w:pPr>
        <w:spacing w:line="36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9A5EE7" w:rsidRPr="00644BE0" w:rsidRDefault="009A5EE7" w:rsidP="00E704D2">
      <w:pPr>
        <w:spacing w:line="360" w:lineRule="auto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..............................................................................</w:t>
      </w:r>
    </w:p>
    <w:p w:rsidR="009A5EE7" w:rsidRPr="000B209E" w:rsidRDefault="009A5EE7" w:rsidP="00E704D2">
      <w:pPr>
        <w:spacing w:line="360" w:lineRule="auto"/>
        <w:rPr>
          <w:i/>
          <w:sz w:val="16"/>
          <w:szCs w:val="16"/>
        </w:rPr>
      </w:pPr>
      <w:r w:rsidRPr="000B209E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</w:t>
      </w:r>
      <w:r w:rsidRPr="000B209E">
        <w:rPr>
          <w:i/>
          <w:sz w:val="16"/>
          <w:szCs w:val="16"/>
        </w:rPr>
        <w:t xml:space="preserve"> (nazwa i adres Wykonawcy)</w:t>
      </w:r>
    </w:p>
    <w:p w:rsidR="009A5EE7" w:rsidRDefault="009A5EE7" w:rsidP="00E704D2">
      <w:pPr>
        <w:keepNext/>
        <w:spacing w:line="360" w:lineRule="auto"/>
        <w:ind w:left="360"/>
        <w:jc w:val="center"/>
        <w:outlineLvl w:val="0"/>
        <w:rPr>
          <w:b/>
          <w:sz w:val="20"/>
          <w:szCs w:val="20"/>
        </w:rPr>
      </w:pPr>
    </w:p>
    <w:p w:rsidR="009A5EE7" w:rsidRPr="00FF1EEA" w:rsidRDefault="009A5EE7" w:rsidP="00E704D2">
      <w:pPr>
        <w:keepNext/>
        <w:spacing w:line="360" w:lineRule="auto"/>
        <w:jc w:val="center"/>
        <w:outlineLvl w:val="0"/>
        <w:rPr>
          <w:b/>
          <w:sz w:val="20"/>
          <w:szCs w:val="20"/>
        </w:rPr>
      </w:pPr>
      <w:r w:rsidRPr="00FF1EEA">
        <w:rPr>
          <w:b/>
          <w:sz w:val="20"/>
          <w:szCs w:val="20"/>
        </w:rPr>
        <w:t>Oświadczenie o przynależności lub braku przynależności</w:t>
      </w:r>
      <w:r w:rsidRPr="00FF1EEA">
        <w:rPr>
          <w:b/>
          <w:sz w:val="20"/>
          <w:szCs w:val="20"/>
        </w:rPr>
        <w:br/>
        <w:t>do tej samej grupy kapitałowej</w:t>
      </w:r>
    </w:p>
    <w:p w:rsidR="009A5EE7" w:rsidRPr="00E73141" w:rsidRDefault="009A5EE7" w:rsidP="00E704D2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0"/>
          <w:szCs w:val="20"/>
        </w:rPr>
      </w:pPr>
      <w:r w:rsidRPr="00644BE0">
        <w:rPr>
          <w:sz w:val="20"/>
          <w:szCs w:val="20"/>
        </w:rPr>
        <w:t xml:space="preserve">Zgodnie z dyspozycją zawartą w art. 24 ust. 11 ustawy z dnia 29 stycznia 2004 r. </w:t>
      </w:r>
      <w:r w:rsidRPr="00CB467B">
        <w:rPr>
          <w:i/>
          <w:sz w:val="20"/>
          <w:szCs w:val="20"/>
        </w:rPr>
        <w:t>Prawo zamówień publicznych</w:t>
      </w:r>
      <w:r>
        <w:rPr>
          <w:sz w:val="20"/>
          <w:szCs w:val="20"/>
        </w:rPr>
        <w:t xml:space="preserve"> (Dz. U. z 2019</w:t>
      </w:r>
      <w:r w:rsidRPr="00644BE0">
        <w:rPr>
          <w:sz w:val="20"/>
          <w:szCs w:val="20"/>
        </w:rPr>
        <w:t xml:space="preserve"> r.</w:t>
      </w:r>
      <w:r w:rsidR="009E1CAB">
        <w:rPr>
          <w:sz w:val="20"/>
          <w:szCs w:val="20"/>
        </w:rPr>
        <w:t xml:space="preserve"> </w:t>
      </w:r>
      <w:r w:rsidRPr="00644BE0">
        <w:rPr>
          <w:sz w:val="20"/>
          <w:szCs w:val="20"/>
        </w:rPr>
        <w:t xml:space="preserve">poz. </w:t>
      </w:r>
      <w:r>
        <w:rPr>
          <w:sz w:val="20"/>
          <w:szCs w:val="20"/>
        </w:rPr>
        <w:t>1843</w:t>
      </w:r>
      <w:r w:rsidR="009E1CAB">
        <w:rPr>
          <w:sz w:val="20"/>
          <w:szCs w:val="20"/>
        </w:rPr>
        <w:t xml:space="preserve"> oraz z 2020 r. poz. 1086</w:t>
      </w:r>
      <w:r w:rsidRPr="00644BE0">
        <w:rPr>
          <w:sz w:val="20"/>
          <w:szCs w:val="20"/>
        </w:rPr>
        <w:t xml:space="preserve">) oraz w związku ze złożoną ofertą </w:t>
      </w:r>
      <w:r w:rsidR="009E1CAB">
        <w:rPr>
          <w:sz w:val="20"/>
          <w:szCs w:val="20"/>
        </w:rPr>
        <w:br/>
      </w:r>
      <w:r w:rsidRPr="00644BE0">
        <w:rPr>
          <w:sz w:val="20"/>
          <w:szCs w:val="20"/>
        </w:rPr>
        <w:t>w postępowaniu</w:t>
      </w:r>
      <w:r>
        <w:rPr>
          <w:sz w:val="20"/>
          <w:szCs w:val="20"/>
        </w:rPr>
        <w:t xml:space="preserve"> </w:t>
      </w:r>
      <w:r w:rsidRPr="00644BE0">
        <w:rPr>
          <w:sz w:val="20"/>
          <w:szCs w:val="20"/>
        </w:rPr>
        <w:t xml:space="preserve">o udzielenie zamówienia publicznego prowadzonym w trybie przetargu nieograniczonego </w:t>
      </w:r>
      <w:r w:rsidR="009E1CAB">
        <w:rPr>
          <w:sz w:val="20"/>
          <w:szCs w:val="20"/>
        </w:rPr>
        <w:br/>
      </w:r>
      <w:r w:rsidR="00A01883" w:rsidRPr="009A5EE7">
        <w:rPr>
          <w:b/>
          <w:i/>
          <w:sz w:val="20"/>
          <w:szCs w:val="20"/>
        </w:rPr>
        <w:t xml:space="preserve">na </w:t>
      </w:r>
      <w:r w:rsidR="00A01883" w:rsidRPr="009A5EE7">
        <w:rPr>
          <w:b/>
          <w:i/>
          <w:color w:val="000000"/>
          <w:sz w:val="20"/>
          <w:szCs w:val="20"/>
        </w:rPr>
        <w:t xml:space="preserve">dostawę </w:t>
      </w:r>
      <w:r w:rsidR="00A01883">
        <w:rPr>
          <w:b/>
          <w:i/>
          <w:color w:val="000000"/>
          <w:sz w:val="20"/>
          <w:szCs w:val="20"/>
        </w:rPr>
        <w:t>materiałów promocyjnych – VII części, sprawa nr 34/ZP/20</w:t>
      </w:r>
      <w:r w:rsidRPr="009A5EE7">
        <w:rPr>
          <w:b/>
          <w:sz w:val="20"/>
          <w:szCs w:val="20"/>
        </w:rPr>
        <w:t>,</w:t>
      </w:r>
      <w:r w:rsidRPr="00644BE0">
        <w:rPr>
          <w:b/>
          <w:sz w:val="20"/>
          <w:szCs w:val="20"/>
        </w:rPr>
        <w:t xml:space="preserve"> </w:t>
      </w:r>
      <w:r w:rsidRPr="00644BE0">
        <w:rPr>
          <w:sz w:val="20"/>
          <w:szCs w:val="20"/>
        </w:rPr>
        <w:t>w imieniu: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644BE0">
        <w:rPr>
          <w:sz w:val="20"/>
          <w:szCs w:val="20"/>
        </w:rPr>
        <w:t>……………………………………………………………………………………….………………………………</w:t>
      </w:r>
    </w:p>
    <w:p w:rsidR="009A5EE7" w:rsidRPr="00565F95" w:rsidRDefault="009A5EE7" w:rsidP="00E704D2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16"/>
          <w:szCs w:val="16"/>
        </w:rPr>
      </w:pPr>
      <w:r w:rsidRPr="00565F95">
        <w:rPr>
          <w:i/>
          <w:iCs/>
          <w:sz w:val="16"/>
          <w:szCs w:val="16"/>
        </w:rPr>
        <w:t>(pełna nazwa Wykonawcy)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Informuję, że na dzień składania ofert: </w:t>
      </w:r>
    </w:p>
    <w:p w:rsidR="009A5EE7" w:rsidRPr="00644BE0" w:rsidRDefault="009A5EE7" w:rsidP="00AE6E4A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nie należę do grupy kapitałowej</w:t>
      </w:r>
      <w:r w:rsidRPr="00644BE0">
        <w:rPr>
          <w:sz w:val="20"/>
          <w:szCs w:val="20"/>
        </w:rPr>
        <w:t xml:space="preserve">, o której mowa w art. 24 ust.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</w:t>
      </w:r>
      <w:r w:rsidRPr="000B209E">
        <w:rPr>
          <w:sz w:val="20"/>
          <w:szCs w:val="20"/>
        </w:rPr>
        <w:t xml:space="preserve">ustawy z dnia 16 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 xml:space="preserve">tekst jednolity: </w:t>
      </w:r>
      <w:r w:rsidRPr="007039C7">
        <w:rPr>
          <w:bCs/>
          <w:sz w:val="20"/>
          <w:szCs w:val="20"/>
        </w:rPr>
        <w:t>Dz.</w:t>
      </w:r>
      <w:r>
        <w:rPr>
          <w:bCs/>
          <w:sz w:val="20"/>
          <w:szCs w:val="20"/>
        </w:rPr>
        <w:t xml:space="preserve"> </w:t>
      </w:r>
      <w:r w:rsidRPr="007039C7">
        <w:rPr>
          <w:bCs/>
          <w:sz w:val="20"/>
          <w:szCs w:val="20"/>
        </w:rPr>
        <w:t>U.</w:t>
      </w:r>
      <w:r>
        <w:rPr>
          <w:bCs/>
          <w:sz w:val="20"/>
          <w:szCs w:val="20"/>
        </w:rPr>
        <w:t xml:space="preserve"> z </w:t>
      </w:r>
      <w:r w:rsidRPr="007039C7">
        <w:rPr>
          <w:bCs/>
          <w:sz w:val="20"/>
          <w:szCs w:val="20"/>
        </w:rPr>
        <w:t>2017</w:t>
      </w:r>
      <w:r>
        <w:rPr>
          <w:bCs/>
          <w:sz w:val="20"/>
          <w:szCs w:val="20"/>
        </w:rPr>
        <w:t xml:space="preserve"> r., poz. </w:t>
      </w:r>
      <w:r w:rsidRPr="007039C7">
        <w:rPr>
          <w:bCs/>
          <w:sz w:val="20"/>
          <w:szCs w:val="20"/>
        </w:rPr>
        <w:t xml:space="preserve">229 </w:t>
      </w:r>
      <w:r>
        <w:rPr>
          <w:bCs/>
          <w:sz w:val="20"/>
          <w:szCs w:val="20"/>
        </w:rPr>
        <w:t>ze zm.</w:t>
      </w:r>
      <w:r w:rsidRPr="000B209E">
        <w:rPr>
          <w:bCs/>
          <w:sz w:val="20"/>
          <w:szCs w:val="20"/>
        </w:rPr>
        <w:t>)</w:t>
      </w:r>
      <w:r w:rsidRPr="000B209E">
        <w:rPr>
          <w:sz w:val="20"/>
          <w:szCs w:val="20"/>
        </w:rPr>
        <w:t>.*</w:t>
      </w:r>
    </w:p>
    <w:p w:rsidR="009A5EE7" w:rsidRPr="00644BE0" w:rsidRDefault="009A5EE7" w:rsidP="00AE6E4A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b/>
          <w:sz w:val="20"/>
          <w:szCs w:val="20"/>
        </w:rPr>
        <w:t>należę do grupy kapitałowej</w:t>
      </w:r>
      <w:r w:rsidRPr="00644BE0">
        <w:rPr>
          <w:sz w:val="20"/>
          <w:szCs w:val="20"/>
        </w:rPr>
        <w:t xml:space="preserve">, o której mowa w art. 24 ust. 23 ustawy </w:t>
      </w:r>
      <w:r w:rsidRPr="00565F95">
        <w:rPr>
          <w:i/>
          <w:sz w:val="20"/>
          <w:szCs w:val="20"/>
        </w:rPr>
        <w:t>Prawo zamówień publicznych</w:t>
      </w:r>
      <w:r w:rsidRPr="00644BE0">
        <w:rPr>
          <w:sz w:val="20"/>
          <w:szCs w:val="20"/>
        </w:rPr>
        <w:t>,</w:t>
      </w:r>
      <w:r w:rsidRPr="00644BE0">
        <w:rPr>
          <w:sz w:val="20"/>
          <w:szCs w:val="20"/>
        </w:rPr>
        <w:br/>
        <w:t xml:space="preserve">w rozumieniu ustawy z dnia 16 </w:t>
      </w:r>
      <w:r w:rsidRPr="000B209E">
        <w:rPr>
          <w:sz w:val="20"/>
          <w:szCs w:val="20"/>
        </w:rPr>
        <w:t xml:space="preserve">lutego 2007 r. </w:t>
      </w:r>
      <w:r w:rsidRPr="000B209E">
        <w:rPr>
          <w:bCs/>
          <w:i/>
          <w:sz w:val="20"/>
          <w:szCs w:val="20"/>
        </w:rPr>
        <w:t>o ochronie konkurencji i konsumentów</w:t>
      </w:r>
      <w:r w:rsidRPr="000B209E">
        <w:rPr>
          <w:bCs/>
          <w:sz w:val="20"/>
          <w:szCs w:val="20"/>
        </w:rPr>
        <w:t xml:space="preserve"> (</w:t>
      </w:r>
      <w:r w:rsidRPr="007039C7">
        <w:rPr>
          <w:bCs/>
          <w:sz w:val="20"/>
          <w:szCs w:val="20"/>
        </w:rPr>
        <w:t>tekst jednolity: Dz. U. z 2017 r., poz. 229 ze zm.</w:t>
      </w:r>
      <w:r w:rsidRPr="000B209E">
        <w:rPr>
          <w:bCs/>
          <w:sz w:val="20"/>
          <w:szCs w:val="20"/>
        </w:rPr>
        <w:t>)</w:t>
      </w:r>
      <w:r w:rsidRPr="000B209E">
        <w:rPr>
          <w:sz w:val="20"/>
          <w:szCs w:val="20"/>
        </w:rPr>
        <w:t xml:space="preserve"> oraz:</w:t>
      </w:r>
    </w:p>
    <w:p w:rsidR="009A5EE7" w:rsidRPr="00644BE0" w:rsidRDefault="009A5EE7" w:rsidP="00AE6E4A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złożyli odrębne oferty.*</w:t>
      </w:r>
    </w:p>
    <w:p w:rsidR="009A5EE7" w:rsidRPr="00644BE0" w:rsidRDefault="009A5EE7" w:rsidP="00AE6E4A">
      <w:pPr>
        <w:numPr>
          <w:ilvl w:val="1"/>
          <w:numId w:val="23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sz w:val="20"/>
          <w:szCs w:val="20"/>
        </w:rPr>
      </w:pPr>
      <w:r w:rsidRPr="00644BE0">
        <w:rPr>
          <w:sz w:val="20"/>
          <w:szCs w:val="20"/>
        </w:rPr>
        <w:t xml:space="preserve">Wykonawcy należący do </w:t>
      </w:r>
      <w:r w:rsidRPr="00644BE0">
        <w:rPr>
          <w:b/>
          <w:bCs/>
          <w:sz w:val="20"/>
          <w:szCs w:val="20"/>
        </w:rPr>
        <w:t>tej samej grupy kapitałowej nie złożyli odrębnych ofert.*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ind w:left="1080"/>
        <w:jc w:val="both"/>
        <w:rPr>
          <w:sz w:val="20"/>
          <w:szCs w:val="20"/>
        </w:rPr>
      </w:pP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644BE0">
        <w:rPr>
          <w:b/>
          <w:sz w:val="20"/>
          <w:szCs w:val="20"/>
        </w:rPr>
        <w:t>W związku z tym iż należę do grupy kapitałowej</w:t>
      </w:r>
      <w:r w:rsidRPr="00644BE0">
        <w:rPr>
          <w:sz w:val="20"/>
          <w:szCs w:val="20"/>
        </w:rPr>
        <w:t xml:space="preserve">, a </w:t>
      </w:r>
      <w:r>
        <w:rPr>
          <w:bCs/>
          <w:sz w:val="20"/>
          <w:szCs w:val="20"/>
        </w:rPr>
        <w:t>W</w:t>
      </w:r>
      <w:r w:rsidRPr="00644BE0">
        <w:rPr>
          <w:bCs/>
          <w:sz w:val="20"/>
          <w:szCs w:val="20"/>
        </w:rPr>
        <w:t xml:space="preserve">ykonawcy, którzy należą do tej samej grupy kapitałowej, w rozumieniu ustawy z dnia 16 lutego 2007 r. </w:t>
      </w:r>
      <w:r w:rsidRPr="00565F95">
        <w:rPr>
          <w:bCs/>
          <w:i/>
          <w:sz w:val="20"/>
          <w:szCs w:val="20"/>
        </w:rPr>
        <w:t>o ochronie konkurencji i konsumentów</w:t>
      </w:r>
      <w:r w:rsidRPr="00644BE0">
        <w:rPr>
          <w:bCs/>
          <w:sz w:val="20"/>
          <w:szCs w:val="20"/>
        </w:rPr>
        <w:t xml:space="preserve"> (</w:t>
      </w:r>
      <w:r w:rsidRPr="007039C7">
        <w:rPr>
          <w:bCs/>
          <w:sz w:val="20"/>
          <w:szCs w:val="20"/>
        </w:rPr>
        <w:t xml:space="preserve">tekst jednolity: Dz. U. </w:t>
      </w:r>
      <w:r w:rsidR="001C75D6">
        <w:rPr>
          <w:bCs/>
          <w:sz w:val="20"/>
          <w:szCs w:val="20"/>
        </w:rPr>
        <w:br/>
      </w:r>
      <w:r w:rsidRPr="007039C7">
        <w:rPr>
          <w:bCs/>
          <w:sz w:val="20"/>
          <w:szCs w:val="20"/>
        </w:rPr>
        <w:t>z 2017 r., poz. 229 ze zm.</w:t>
      </w:r>
      <w:r w:rsidRPr="00644BE0">
        <w:rPr>
          <w:bCs/>
          <w:sz w:val="20"/>
          <w:szCs w:val="20"/>
        </w:rPr>
        <w:t xml:space="preserve">), złożyli odrębne oferty </w:t>
      </w:r>
      <w:r w:rsidRPr="00644BE0">
        <w:rPr>
          <w:b/>
          <w:bCs/>
          <w:sz w:val="20"/>
          <w:szCs w:val="20"/>
        </w:rPr>
        <w:t>wykazuję poniżej, że istniejące między nami powiązania nie prowadzą do zakłócenia konkurencji w postępowaniu o udzielenie zamówienia:*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A5EE7" w:rsidRPr="005B6D12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W przypadku Wykonawców wspólnie ubiegających się o udzielenie zamówienia niniejszą informację składa każdy z Wykonawców.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644BE0">
        <w:rPr>
          <w:b/>
          <w:sz w:val="20"/>
          <w:szCs w:val="20"/>
        </w:rPr>
        <w:t>Prawdziwość powyższych danych potwierdzam własnoręcznym podpisem świadom odpowiedzialności karnej z art. 297 k.k.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9A5EE7" w:rsidRPr="00644BE0" w:rsidRDefault="009A5EE7" w:rsidP="00E704D2">
      <w:pPr>
        <w:spacing w:line="360" w:lineRule="auto"/>
        <w:jc w:val="both"/>
        <w:rPr>
          <w:sz w:val="20"/>
          <w:szCs w:val="20"/>
        </w:rPr>
      </w:pPr>
      <w:r w:rsidRPr="00644BE0">
        <w:rPr>
          <w:sz w:val="20"/>
          <w:szCs w:val="20"/>
        </w:rPr>
        <w:t>..................................................................</w:t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 w:rsidRPr="00644BE0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r w:rsidRPr="00644BE0">
        <w:rPr>
          <w:sz w:val="20"/>
          <w:szCs w:val="20"/>
        </w:rPr>
        <w:t xml:space="preserve"> .........................................................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ind w:left="5664" w:hanging="5664"/>
        <w:rPr>
          <w:sz w:val="14"/>
          <w:szCs w:val="14"/>
        </w:rPr>
      </w:pPr>
      <w:r w:rsidRPr="00644BE0">
        <w:rPr>
          <w:sz w:val="14"/>
          <w:szCs w:val="14"/>
        </w:rPr>
        <w:t xml:space="preserve">                           (miejscowość i data) </w:t>
      </w:r>
      <w:r w:rsidRPr="00644BE0">
        <w:rPr>
          <w:sz w:val="14"/>
          <w:szCs w:val="14"/>
        </w:rPr>
        <w:tab/>
        <w:t xml:space="preserve">             (podpis osoby/osób uprawnionych </w:t>
      </w:r>
      <w:r w:rsidRPr="00644BE0">
        <w:rPr>
          <w:sz w:val="14"/>
          <w:szCs w:val="14"/>
        </w:rPr>
        <w:br/>
        <w:t xml:space="preserve">       do występowania w imieniu Wykonawcy)</w:t>
      </w:r>
    </w:p>
    <w:p w:rsidR="009A5EE7" w:rsidRPr="00644BE0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9A5EE7" w:rsidRDefault="009A5EE7" w:rsidP="00E704D2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803FCF" w:rsidRDefault="009A5EE7" w:rsidP="00803FC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644BE0">
        <w:rPr>
          <w:sz w:val="16"/>
          <w:szCs w:val="16"/>
        </w:rPr>
        <w:t>* niepotrzebne skreślić. Jeżeli Wykonawca nie dokona skreślenia Zamawiający uzna, iż Wykonawca nie należy do grupy kapitałowej.</w:t>
      </w:r>
    </w:p>
    <w:p w:rsidR="00803FCF" w:rsidRPr="00803FCF" w:rsidRDefault="00803FCF" w:rsidP="00803FCF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203ADE" w:rsidRDefault="00203ADE" w:rsidP="00203ADE">
      <w:pPr>
        <w:jc w:val="right"/>
        <w:rPr>
          <w:sz w:val="20"/>
          <w:szCs w:val="20"/>
        </w:rPr>
      </w:pPr>
    </w:p>
    <w:p w:rsidR="00203ADE" w:rsidRDefault="00203ADE" w:rsidP="00203ADE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5 do SIWZ</w:t>
      </w:r>
    </w:p>
    <w:p w:rsidR="00203ADE" w:rsidRPr="00B75F8C" w:rsidRDefault="00203ADE" w:rsidP="00203ADE">
      <w:pPr>
        <w:jc w:val="righ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3ADE" w:rsidTr="00AE205F">
        <w:tc>
          <w:tcPr>
            <w:tcW w:w="9062" w:type="dxa"/>
            <w:shd w:val="clear" w:color="auto" w:fill="F2F2F2" w:themeFill="background1" w:themeFillShade="F2"/>
          </w:tcPr>
          <w:p w:rsidR="00203ADE" w:rsidRPr="0007437B" w:rsidRDefault="00203ADE" w:rsidP="00AE205F">
            <w:pPr>
              <w:jc w:val="center"/>
              <w:rPr>
                <w:b/>
                <w:sz w:val="18"/>
                <w:szCs w:val="18"/>
              </w:rPr>
            </w:pPr>
          </w:p>
          <w:p w:rsidR="00203ADE" w:rsidRPr="00B75F8C" w:rsidRDefault="00203ADE" w:rsidP="00AE205F">
            <w:pPr>
              <w:jc w:val="center"/>
              <w:rPr>
                <w:b/>
                <w:sz w:val="36"/>
                <w:szCs w:val="36"/>
              </w:rPr>
            </w:pPr>
            <w:r w:rsidRPr="00B75F8C">
              <w:rPr>
                <w:b/>
                <w:sz w:val="36"/>
                <w:szCs w:val="36"/>
              </w:rPr>
              <w:t>FORMULARZ OFERTOWY</w:t>
            </w:r>
          </w:p>
          <w:p w:rsidR="00203ADE" w:rsidRPr="0007437B" w:rsidRDefault="00203ADE" w:rsidP="00AE205F">
            <w:pPr>
              <w:jc w:val="center"/>
              <w:rPr>
                <w:b/>
              </w:rPr>
            </w:pPr>
          </w:p>
        </w:tc>
      </w:tr>
      <w:tr w:rsidR="00203ADE" w:rsidTr="00AE205F">
        <w:tc>
          <w:tcPr>
            <w:tcW w:w="9062" w:type="dxa"/>
            <w:vAlign w:val="center"/>
          </w:tcPr>
          <w:p w:rsidR="00203ADE" w:rsidRPr="000E3BC5" w:rsidRDefault="00203ADE" w:rsidP="00AE205F">
            <w:pPr>
              <w:spacing w:line="360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  <w:p w:rsidR="00203ADE" w:rsidRPr="000E3BC5" w:rsidRDefault="00203ADE" w:rsidP="00AE205F">
            <w:pPr>
              <w:spacing w:line="360" w:lineRule="auto"/>
            </w:pPr>
            <w:r w:rsidRPr="000E3B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364DAF5" wp14:editId="1F309E6E">
                      <wp:simplePos x="0" y="0"/>
                      <wp:positionH relativeFrom="column">
                        <wp:posOffset>3463925</wp:posOffset>
                      </wp:positionH>
                      <wp:positionV relativeFrom="paragraph">
                        <wp:posOffset>66040</wp:posOffset>
                      </wp:positionV>
                      <wp:extent cx="1962150" cy="1009650"/>
                      <wp:effectExtent l="0" t="0" r="19050" b="190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348F" w:rsidRPr="0007437B" w:rsidRDefault="001F348F" w:rsidP="00203AD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7437B">
                                    <w:rPr>
                                      <w:b/>
                                      <w:bCs/>
                                    </w:rPr>
                                    <w:t>Numer oferty:</w:t>
                                  </w:r>
                                </w:p>
                                <w:p w:rsidR="001F348F" w:rsidRPr="0007437B" w:rsidRDefault="001F348F" w:rsidP="00203ADE">
                                  <w:pPr>
                                    <w:jc w:val="center"/>
                                  </w:pPr>
                                </w:p>
                                <w:p w:rsidR="001F348F" w:rsidRPr="00D10CDB" w:rsidRDefault="001F348F" w:rsidP="00203AD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10CDB">
                                    <w:rPr>
                                      <w:sz w:val="18"/>
                                      <w:szCs w:val="18"/>
                                    </w:rPr>
                                    <w:t>…………………….</w:t>
                                  </w:r>
                                </w:p>
                                <w:p w:rsidR="001F348F" w:rsidRPr="0007437B" w:rsidRDefault="001F348F" w:rsidP="00203ADE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07437B">
                                    <w:rPr>
                                      <w:sz w:val="12"/>
                                      <w:szCs w:val="12"/>
                                    </w:rPr>
                                    <w:t>nadaje Zamawiający</w:t>
                                  </w:r>
                                </w:p>
                                <w:p w:rsidR="001F348F" w:rsidRPr="00454AB9" w:rsidRDefault="001F348F" w:rsidP="00203AD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4DAF5" id="Pole tekstowe 3" o:spid="_x0000_s1027" type="#_x0000_t202" style="position:absolute;margin-left:272.75pt;margin-top:5.2pt;width:154.5pt;height:7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" filled="f">
                      <v:textbox>
                        <w:txbxContent>
                          <w:p w:rsidR="001F348F" w:rsidRPr="0007437B" w:rsidRDefault="001F348F" w:rsidP="00203A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7437B">
                              <w:rPr>
                                <w:b/>
                                <w:bCs/>
                              </w:rPr>
                              <w:t>Numer oferty:</w:t>
                            </w:r>
                          </w:p>
                          <w:p w:rsidR="001F348F" w:rsidRPr="0007437B" w:rsidRDefault="001F348F" w:rsidP="00203ADE">
                            <w:pPr>
                              <w:jc w:val="center"/>
                            </w:pPr>
                          </w:p>
                          <w:p w:rsidR="001F348F" w:rsidRPr="00D10CDB" w:rsidRDefault="001F348F" w:rsidP="00203A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10CDB">
                              <w:rPr>
                                <w:sz w:val="18"/>
                                <w:szCs w:val="18"/>
                              </w:rPr>
                              <w:t>…………………….</w:t>
                            </w:r>
                          </w:p>
                          <w:p w:rsidR="001F348F" w:rsidRPr="0007437B" w:rsidRDefault="001F348F" w:rsidP="00203AD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7437B">
                              <w:rPr>
                                <w:sz w:val="12"/>
                                <w:szCs w:val="12"/>
                              </w:rPr>
                              <w:t>nadaje Zamawiający</w:t>
                            </w:r>
                          </w:p>
                          <w:p w:rsidR="001F348F" w:rsidRPr="00454AB9" w:rsidRDefault="001F348F" w:rsidP="00203A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E3BC5">
              <w:t>...........................................................</w:t>
            </w:r>
            <w:r w:rsidRPr="000E3BC5">
              <w:rPr>
                <w:noProof/>
              </w:rPr>
              <w:t xml:space="preserve"> </w:t>
            </w:r>
          </w:p>
          <w:p w:rsidR="00203ADE" w:rsidRPr="000E3BC5" w:rsidRDefault="00203ADE" w:rsidP="00AE205F">
            <w:pPr>
              <w:spacing w:line="360" w:lineRule="auto"/>
            </w:pPr>
            <w:r w:rsidRPr="000E3BC5">
              <w:t>............................................................</w:t>
            </w:r>
            <w:r w:rsidRPr="000E3BC5">
              <w:rPr>
                <w:noProof/>
              </w:rPr>
              <w:t xml:space="preserve"> </w:t>
            </w:r>
          </w:p>
          <w:p w:rsidR="00203ADE" w:rsidRPr="000E3BC5" w:rsidRDefault="00203ADE" w:rsidP="00AE205F">
            <w:pPr>
              <w:spacing w:line="360" w:lineRule="auto"/>
            </w:pPr>
            <w:r w:rsidRPr="000E3BC5">
              <w:t>............................................................</w:t>
            </w:r>
          </w:p>
          <w:p w:rsidR="00203ADE" w:rsidRPr="0007437B" w:rsidRDefault="00203ADE" w:rsidP="00AE205F">
            <w:pPr>
              <w:spacing w:line="360" w:lineRule="auto"/>
            </w:pPr>
            <w:r w:rsidRPr="0007437B">
              <w:t xml:space="preserve">        (nazwa i adres Wykonawcy)</w:t>
            </w:r>
          </w:p>
          <w:p w:rsidR="00203ADE" w:rsidRPr="0007437B" w:rsidRDefault="00203ADE" w:rsidP="00AE205F">
            <w:pPr>
              <w:spacing w:line="360" w:lineRule="auto"/>
              <w:rPr>
                <w:sz w:val="10"/>
                <w:szCs w:val="10"/>
              </w:rPr>
            </w:pPr>
          </w:p>
          <w:p w:rsidR="00203ADE" w:rsidRPr="0007437B" w:rsidRDefault="00203ADE" w:rsidP="00AE205F">
            <w:pPr>
              <w:spacing w:line="360" w:lineRule="auto"/>
            </w:pPr>
            <w:r w:rsidRPr="0007437B">
              <w:t>tel/faks: ...............................................</w:t>
            </w:r>
          </w:p>
          <w:p w:rsidR="00203ADE" w:rsidRPr="0007437B" w:rsidRDefault="00203ADE" w:rsidP="00AE205F">
            <w:pPr>
              <w:spacing w:line="360" w:lineRule="auto"/>
            </w:pPr>
            <w:r w:rsidRPr="0007437B">
              <w:t>adres e-mail: …………………………...</w:t>
            </w:r>
          </w:p>
          <w:p w:rsidR="00203ADE" w:rsidRPr="0007437B" w:rsidRDefault="00203ADE" w:rsidP="00AE205F">
            <w:pPr>
              <w:spacing w:line="360" w:lineRule="auto"/>
            </w:pPr>
          </w:p>
          <w:p w:rsidR="00203ADE" w:rsidRPr="0007437B" w:rsidRDefault="00203ADE" w:rsidP="00AE205F">
            <w:pPr>
              <w:spacing w:line="360" w:lineRule="auto"/>
            </w:pPr>
            <w:r w:rsidRPr="0007437B">
              <w:t>Adres do korespondencji, jeżeli inny niż powyżej:</w:t>
            </w:r>
          </w:p>
          <w:p w:rsidR="00203ADE" w:rsidRPr="0007437B" w:rsidRDefault="00203ADE" w:rsidP="00AE205F">
            <w:pPr>
              <w:spacing w:line="360" w:lineRule="auto"/>
            </w:pPr>
            <w:r w:rsidRPr="0007437B">
              <w:t>………………………………………………………</w:t>
            </w:r>
          </w:p>
          <w:p w:rsidR="00203ADE" w:rsidRPr="0007437B" w:rsidRDefault="00203ADE" w:rsidP="00AE205F">
            <w:pPr>
              <w:spacing w:line="360" w:lineRule="auto"/>
            </w:pPr>
            <w:r w:rsidRPr="0007437B">
              <w:t>………………………………………………………</w:t>
            </w:r>
          </w:p>
          <w:p w:rsidR="00203ADE" w:rsidRPr="0007437B" w:rsidRDefault="00203ADE" w:rsidP="00AE205F">
            <w:pPr>
              <w:spacing w:line="360" w:lineRule="auto"/>
              <w:rPr>
                <w:sz w:val="10"/>
                <w:szCs w:val="10"/>
              </w:rPr>
            </w:pPr>
          </w:p>
          <w:p w:rsidR="00203ADE" w:rsidRDefault="00203ADE" w:rsidP="00AE205F">
            <w:pPr>
              <w:tabs>
                <w:tab w:val="left" w:pos="567"/>
              </w:tabs>
              <w:spacing w:line="360" w:lineRule="auto"/>
              <w:jc w:val="both"/>
            </w:pPr>
            <w:r w:rsidRPr="0007437B">
              <w:t xml:space="preserve">Nawiązując do ogłoszenia o zamówieniu w postępowaniu o udzielenie zamówienia publicznego prowadzonego w trybie przetargu nieograniczonym </w:t>
            </w:r>
            <w:r w:rsidRPr="0007437B">
              <w:rPr>
                <w:b/>
                <w:i/>
              </w:rPr>
              <w:t xml:space="preserve">na </w:t>
            </w:r>
            <w:r w:rsidRPr="0007437B">
              <w:rPr>
                <w:b/>
                <w:i/>
                <w:color w:val="000000"/>
              </w:rPr>
              <w:t>dostawę materiałów promocyjnych – VII części, sprawa 34/ZP/20</w:t>
            </w:r>
            <w:r w:rsidRPr="0007437B">
              <w:rPr>
                <w:b/>
                <w:bCs/>
                <w:i/>
              </w:rPr>
              <w:t>,</w:t>
            </w:r>
            <w:r w:rsidRPr="0007437B">
              <w:rPr>
                <w:bCs/>
              </w:rPr>
              <w:t xml:space="preserve"> </w:t>
            </w:r>
            <w:r w:rsidRPr="0007437B">
              <w:t>przedkładamy ofertę na poniższych warunkach:</w:t>
            </w:r>
          </w:p>
          <w:p w:rsidR="00203ADE" w:rsidRPr="0007437B" w:rsidRDefault="00203ADE" w:rsidP="00AE205F">
            <w:pPr>
              <w:tabs>
                <w:tab w:val="left" w:pos="567"/>
              </w:tabs>
              <w:spacing w:line="360" w:lineRule="auto"/>
              <w:jc w:val="both"/>
            </w:pPr>
          </w:p>
        </w:tc>
      </w:tr>
      <w:tr w:rsidR="00203ADE" w:rsidRPr="00ED4C96" w:rsidTr="00AE205F">
        <w:trPr>
          <w:trHeight w:val="438"/>
        </w:trPr>
        <w:tc>
          <w:tcPr>
            <w:tcW w:w="9062" w:type="dxa"/>
          </w:tcPr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  <w:r w:rsidRPr="00ED4C96">
              <w:rPr>
                <w:b/>
                <w:bCs/>
                <w:u w:val="single"/>
              </w:rPr>
              <w:t xml:space="preserve">Dotyczy części -  I   </w:t>
            </w:r>
          </w:p>
          <w:p w:rsidR="00203ADE" w:rsidRPr="00ED4C96" w:rsidRDefault="00D10CDB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DŁUGOPIS METALOWY </w:t>
            </w:r>
            <w:r w:rsidR="00203ADE" w:rsidRPr="00ED4C96">
              <w:rPr>
                <w:b/>
                <w:bCs/>
              </w:rPr>
              <w:t>– 25.000 szt.</w:t>
            </w:r>
          </w:p>
          <w:p w:rsidR="00203ADE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</w:rPr>
            </w:pPr>
          </w:p>
          <w:p w:rsidR="00D10CDB" w:rsidRPr="00ED4C96" w:rsidRDefault="00D10CDB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</w:rPr>
            </w:pP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both"/>
            </w:pPr>
            <w:r w:rsidRPr="00ED4C96">
              <w:t xml:space="preserve">Oferujemy wykonanie i dostawę zamówienia w pełnym rzeczowym zakresie zgodnie ze specyfikacją istotnych warunków zamówienia (SIWZ), tj. </w:t>
            </w:r>
            <w:r w:rsidRPr="00ED4C96">
              <w:rPr>
                <w:b/>
              </w:rPr>
              <w:t>długopis</w:t>
            </w:r>
            <w:r w:rsidR="001C75D6">
              <w:rPr>
                <w:b/>
              </w:rPr>
              <w:t>ów</w:t>
            </w:r>
            <w:r w:rsidRPr="00ED4C96">
              <w:rPr>
                <w:b/>
              </w:rPr>
              <w:t xml:space="preserve"> metalowy</w:t>
            </w:r>
            <w:r w:rsidR="00D10CDB">
              <w:rPr>
                <w:b/>
              </w:rPr>
              <w:t>ch</w:t>
            </w:r>
            <w:r w:rsidRPr="00ED4C96">
              <w:rPr>
                <w:b/>
              </w:rPr>
              <w:t xml:space="preserve"> – 25.000 szt.</w:t>
            </w:r>
          </w:p>
          <w:p w:rsidR="00203ADE" w:rsidRPr="00ED4C96" w:rsidRDefault="00203ADE" w:rsidP="00AE205F">
            <w:pPr>
              <w:jc w:val="both"/>
              <w:rPr>
                <w:b/>
                <w:highlight w:val="yellow"/>
              </w:rPr>
            </w:pPr>
          </w:p>
          <w:p w:rsidR="00203ADE" w:rsidRPr="00ED4C96" w:rsidRDefault="00203ADE" w:rsidP="00AE205F">
            <w:pPr>
              <w:jc w:val="both"/>
              <w:rPr>
                <w:b/>
              </w:rPr>
            </w:pPr>
            <w:r w:rsidRPr="00ED4C96">
              <w:rPr>
                <w:b/>
              </w:rPr>
              <w:t>KRYTERIUM CENA:</w:t>
            </w:r>
          </w:p>
          <w:p w:rsidR="00203ADE" w:rsidRPr="00ED4C96" w:rsidRDefault="00203ADE" w:rsidP="00AE205F">
            <w:pPr>
              <w:jc w:val="both"/>
            </w:pPr>
            <w:r w:rsidRPr="00ED4C96">
              <w:rPr>
                <w:b/>
              </w:rPr>
              <w:t>za cenę brutto:</w:t>
            </w:r>
            <w:r w:rsidRPr="00ED4C96">
              <w:t xml:space="preserve"> ........................................................... zł </w:t>
            </w:r>
          </w:p>
          <w:p w:rsidR="00203ADE" w:rsidRPr="00ED4C96" w:rsidRDefault="00203ADE" w:rsidP="00AE205F">
            <w:pPr>
              <w:jc w:val="both"/>
            </w:pPr>
            <w:r w:rsidRPr="00ED4C96">
              <w:t>(słownie:………………...................................................................................................................................)</w:t>
            </w:r>
          </w:p>
          <w:p w:rsidR="00203ADE" w:rsidRPr="00ED4C96" w:rsidRDefault="00203ADE" w:rsidP="00AE205F">
            <w:pPr>
              <w:jc w:val="both"/>
            </w:pPr>
            <w:r w:rsidRPr="00ED4C96">
              <w:t>w tym podatek VAT w kwocie ...............................................zł</w:t>
            </w:r>
          </w:p>
          <w:p w:rsidR="00203ADE" w:rsidRPr="00ED4C96" w:rsidRDefault="00203ADE" w:rsidP="00AE205F">
            <w:pPr>
              <w:jc w:val="both"/>
            </w:pPr>
            <w:r w:rsidRPr="00ED4C96">
              <w:t>(słownie złotych    ……………………………………………………………………………………………).</w:t>
            </w:r>
          </w:p>
          <w:p w:rsidR="00203ADE" w:rsidRDefault="00203ADE" w:rsidP="00AE205F">
            <w:pPr>
              <w:jc w:val="both"/>
              <w:rPr>
                <w:b/>
              </w:rPr>
            </w:pPr>
          </w:p>
          <w:p w:rsidR="00D10CDB" w:rsidRPr="00ED4C96" w:rsidRDefault="00D10CDB" w:rsidP="00AE205F">
            <w:pPr>
              <w:jc w:val="both"/>
              <w:rPr>
                <w:b/>
              </w:rPr>
            </w:pPr>
          </w:p>
          <w:p w:rsidR="00203ADE" w:rsidRPr="00ED4C96" w:rsidRDefault="00203ADE" w:rsidP="00AE205F">
            <w:pPr>
              <w:jc w:val="both"/>
              <w:rPr>
                <w:b/>
              </w:rPr>
            </w:pPr>
            <w:r w:rsidRPr="00ED4C96">
              <w:rPr>
                <w:b/>
              </w:rPr>
              <w:t>KRYTERIUM POZACENOWE:</w:t>
            </w:r>
          </w:p>
          <w:p w:rsidR="00203ADE" w:rsidRPr="00ED4C96" w:rsidRDefault="00203ADE" w:rsidP="00203ADE">
            <w:pPr>
              <w:pStyle w:val="Akapitzlist"/>
              <w:numPr>
                <w:ilvl w:val="0"/>
                <w:numId w:val="78"/>
              </w:numPr>
              <w:ind w:left="306" w:hanging="284"/>
              <w:jc w:val="both"/>
              <w:rPr>
                <w:b/>
                <w:i/>
              </w:rPr>
            </w:pPr>
            <w:r w:rsidRPr="00ED4C96">
              <w:rPr>
                <w:b/>
              </w:rPr>
              <w:t xml:space="preserve">zobowiązujemy się do wykonania i dostarczenia przedmiotu umowy w terminie …..… dni </w:t>
            </w:r>
            <w:r w:rsidRPr="00ED4C96">
              <w:rPr>
                <w:i/>
              </w:rPr>
              <w:t>(maksymalnie 60 dni kalendarzowych).</w:t>
            </w:r>
          </w:p>
          <w:p w:rsidR="00203ADE" w:rsidRPr="00ED4C96" w:rsidRDefault="00203ADE" w:rsidP="00AE205F">
            <w:pPr>
              <w:tabs>
                <w:tab w:val="left" w:pos="306"/>
              </w:tabs>
              <w:ind w:left="306"/>
              <w:contextualSpacing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 xml:space="preserve">W przypadku, gdy Wykonawca nie zaoferuje czasu wykonania i dostarczenia przedmiotu zamówienia Zamawiający przyjmie, że Wykonawca zaoferował maksymalny czas wykonania i dostarczenia przedmiotu zamówienia w kryterium termin wykonania i dostarczenia przedmiotu zamówienia do Zamawiającego. </w:t>
            </w:r>
          </w:p>
          <w:p w:rsidR="00203ADE" w:rsidRPr="00ED4C96" w:rsidRDefault="00203ADE" w:rsidP="00AE205F">
            <w:pPr>
              <w:tabs>
                <w:tab w:val="left" w:pos="306"/>
              </w:tabs>
              <w:ind w:left="306"/>
              <w:contextualSpacing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 xml:space="preserve">Jeśli Wykonawca zadeklaruje wykonanie i dostarczenie przedmiotu zamówienia do Zamawiającego w terminie </w:t>
            </w:r>
            <w:r w:rsidRPr="00ED4C96">
              <w:rPr>
                <w:b/>
                <w:i/>
                <w:sz w:val="18"/>
                <w:szCs w:val="18"/>
              </w:rPr>
              <w:t>dłuższym niż 60 dni</w:t>
            </w:r>
            <w:r w:rsidRPr="00ED4C96">
              <w:rPr>
                <w:i/>
                <w:sz w:val="18"/>
                <w:szCs w:val="18"/>
              </w:rPr>
              <w:t xml:space="preserve"> </w:t>
            </w:r>
            <w:r w:rsidRPr="00ED4C96">
              <w:rPr>
                <w:b/>
                <w:i/>
                <w:sz w:val="18"/>
                <w:szCs w:val="18"/>
              </w:rPr>
              <w:t>kalendarzowych</w:t>
            </w:r>
            <w:r w:rsidRPr="00ED4C96">
              <w:rPr>
                <w:i/>
                <w:sz w:val="18"/>
                <w:szCs w:val="18"/>
              </w:rPr>
              <w:t xml:space="preserve"> od dnia zawarcia umowy jego oferta zostanie </w:t>
            </w:r>
            <w:r w:rsidRPr="00ED4C96">
              <w:rPr>
                <w:b/>
                <w:i/>
                <w:sz w:val="18"/>
                <w:szCs w:val="18"/>
                <w:u w:val="single"/>
              </w:rPr>
              <w:t>odrzucona</w:t>
            </w:r>
            <w:r w:rsidRPr="00ED4C96">
              <w:rPr>
                <w:i/>
                <w:sz w:val="18"/>
                <w:szCs w:val="18"/>
                <w:u w:val="single"/>
              </w:rPr>
              <w:t>,</w:t>
            </w:r>
            <w:r w:rsidRPr="00ED4C96">
              <w:rPr>
                <w:i/>
                <w:sz w:val="18"/>
                <w:szCs w:val="18"/>
              </w:rPr>
              <w:t xml:space="preserve"> jako niezgodna z SIWZ.</w:t>
            </w:r>
          </w:p>
          <w:p w:rsidR="00203ADE" w:rsidRPr="00ED4C96" w:rsidRDefault="00203ADE" w:rsidP="00AE205F">
            <w:pPr>
              <w:tabs>
                <w:tab w:val="left" w:pos="306"/>
                <w:tab w:val="num" w:pos="709"/>
              </w:tabs>
              <w:ind w:left="306"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>Zgodnie z treścią SIWZ, rozdział XIII. Opis kryteriów, którymi zamawiający będzie się kierował przy wyborze oferty, wraz z podaniem wag tych kryteriów i sposobu oceny ofert.</w:t>
            </w:r>
          </w:p>
          <w:p w:rsidR="00203ADE" w:rsidRPr="00ED4C96" w:rsidRDefault="00203ADE" w:rsidP="00AE205F">
            <w:pPr>
              <w:tabs>
                <w:tab w:val="left" w:pos="0"/>
              </w:tabs>
              <w:ind w:left="173"/>
              <w:contextualSpacing/>
              <w:jc w:val="both"/>
              <w:rPr>
                <w:b/>
                <w:i/>
              </w:rPr>
            </w:pPr>
          </w:p>
          <w:p w:rsidR="00203ADE" w:rsidRPr="00ED4C96" w:rsidRDefault="00203ADE" w:rsidP="00203ADE">
            <w:pPr>
              <w:pStyle w:val="Akapitzlist"/>
              <w:numPr>
                <w:ilvl w:val="0"/>
                <w:numId w:val="78"/>
              </w:numPr>
              <w:ind w:left="306" w:hanging="284"/>
              <w:jc w:val="both"/>
              <w:rPr>
                <w:b/>
              </w:rPr>
            </w:pPr>
            <w:r w:rsidRPr="00ED4C96">
              <w:rPr>
                <w:b/>
              </w:rPr>
              <w:t>zobowiązujemy się do zatrudnienia do realizacji umowy co najmniej …… osoby niepełnosprawnej na podstawie umowy o pracę w pełnym wymiarze dla osoby niepełnosprawnej przez cały okres trwania umowy.</w:t>
            </w:r>
          </w:p>
          <w:p w:rsidR="00203ADE" w:rsidRPr="00ED4C96" w:rsidRDefault="00203ADE" w:rsidP="00AE205F">
            <w:pPr>
              <w:ind w:left="306"/>
              <w:contextualSpacing/>
              <w:jc w:val="both"/>
              <w:rPr>
                <w:bCs/>
                <w:i/>
                <w:sz w:val="18"/>
                <w:szCs w:val="18"/>
              </w:rPr>
            </w:pPr>
            <w:r w:rsidRPr="00ED4C96">
              <w:rPr>
                <w:bCs/>
                <w:i/>
                <w:sz w:val="18"/>
                <w:szCs w:val="18"/>
              </w:rPr>
              <w:t>W przypadku kiedy Wykonawca, nie zadeklaruje, że zatrudni do realizacji zamówienia osobę niepełnosprawną, otrzyma w tym kryterium 0 punktów.</w:t>
            </w:r>
          </w:p>
          <w:p w:rsidR="00203ADE" w:rsidRPr="00ED4C96" w:rsidRDefault="00203ADE" w:rsidP="00AE205F">
            <w:pPr>
              <w:tabs>
                <w:tab w:val="num" w:pos="709"/>
              </w:tabs>
              <w:ind w:left="306"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>Zgodnie z treścią SIWZ, rozdział XIII. Opis kryteriów, którymi zamawiający będzie się kierował przy wyborze oferty, wraz z podaniem wag tych kryteriów i sposobu oceny ofert.</w:t>
            </w:r>
          </w:p>
          <w:p w:rsidR="00203ADE" w:rsidRPr="00ED4C96" w:rsidRDefault="00203ADE" w:rsidP="00AE205F"/>
        </w:tc>
      </w:tr>
      <w:tr w:rsidR="00203ADE" w:rsidRPr="00ED4C96" w:rsidTr="00AE205F">
        <w:tc>
          <w:tcPr>
            <w:tcW w:w="9062" w:type="dxa"/>
          </w:tcPr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  <w:r w:rsidRPr="00ED4C96">
              <w:rPr>
                <w:b/>
                <w:bCs/>
                <w:u w:val="single"/>
              </w:rPr>
              <w:lastRenderedPageBreak/>
              <w:t xml:space="preserve">Dotyczy części -  II  </w:t>
            </w: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</w:rPr>
            </w:pPr>
            <w:r w:rsidRPr="00ED4C96">
              <w:rPr>
                <w:b/>
                <w:bCs/>
              </w:rPr>
              <w:t xml:space="preserve">DŁUGOPIS PLASTIKOWY – 25.000 szt. </w:t>
            </w: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</w:rPr>
            </w:pP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both"/>
            </w:pPr>
            <w:r w:rsidRPr="00ED4C96">
              <w:t xml:space="preserve">Oferujemy wykonanie i dostawę zamówienia w pełnym rzeczowym zakresie zgodnie ze specyfikacją istotnych warunków zamówienia (SIWZ), tj. </w:t>
            </w:r>
            <w:r w:rsidRPr="00ED4C96">
              <w:rPr>
                <w:b/>
              </w:rPr>
              <w:t>długopisów plastikowych – 25.000 szt.:</w:t>
            </w:r>
          </w:p>
          <w:p w:rsidR="00203ADE" w:rsidRPr="00ED4C96" w:rsidRDefault="00203ADE" w:rsidP="00AE205F">
            <w:pPr>
              <w:jc w:val="both"/>
              <w:rPr>
                <w:b/>
                <w:highlight w:val="yellow"/>
              </w:rPr>
            </w:pPr>
          </w:p>
          <w:p w:rsidR="00203ADE" w:rsidRPr="00ED4C96" w:rsidRDefault="00203ADE" w:rsidP="00AE205F">
            <w:pPr>
              <w:jc w:val="both"/>
              <w:rPr>
                <w:b/>
              </w:rPr>
            </w:pPr>
            <w:r w:rsidRPr="00ED4C96">
              <w:rPr>
                <w:b/>
              </w:rPr>
              <w:t>KRYTERIUM CENA:</w:t>
            </w:r>
          </w:p>
          <w:p w:rsidR="00203ADE" w:rsidRPr="00ED4C96" w:rsidRDefault="00203ADE" w:rsidP="00AE205F">
            <w:pPr>
              <w:jc w:val="both"/>
            </w:pPr>
            <w:r w:rsidRPr="00ED4C96">
              <w:rPr>
                <w:b/>
              </w:rPr>
              <w:t>za cenę brutto:</w:t>
            </w:r>
            <w:r w:rsidRPr="00ED4C96">
              <w:t xml:space="preserve"> ........................................................... zł </w:t>
            </w:r>
          </w:p>
          <w:p w:rsidR="00203ADE" w:rsidRPr="00ED4C96" w:rsidRDefault="00203ADE" w:rsidP="00AE205F">
            <w:pPr>
              <w:jc w:val="both"/>
            </w:pPr>
            <w:r w:rsidRPr="00ED4C96">
              <w:t>(słownie:………………...................................................................................................................................)</w:t>
            </w:r>
          </w:p>
          <w:p w:rsidR="00203ADE" w:rsidRPr="00ED4C96" w:rsidRDefault="00203ADE" w:rsidP="00AE205F">
            <w:pPr>
              <w:jc w:val="both"/>
            </w:pPr>
            <w:r w:rsidRPr="00ED4C96">
              <w:t>w tym podatek VAT w kwocie ...............................................zł</w:t>
            </w:r>
          </w:p>
          <w:p w:rsidR="00203ADE" w:rsidRPr="00ED4C96" w:rsidRDefault="00203ADE" w:rsidP="00AE205F">
            <w:pPr>
              <w:jc w:val="both"/>
            </w:pPr>
            <w:r w:rsidRPr="00ED4C96">
              <w:t>(słownie złotych    ……………………………………………………………………………………………).</w:t>
            </w:r>
          </w:p>
          <w:p w:rsidR="00203ADE" w:rsidRDefault="00203ADE" w:rsidP="00AE205F">
            <w:pPr>
              <w:jc w:val="both"/>
              <w:rPr>
                <w:b/>
              </w:rPr>
            </w:pPr>
          </w:p>
          <w:p w:rsidR="00D10CDB" w:rsidRPr="00ED4C96" w:rsidRDefault="00D10CDB" w:rsidP="00AE205F">
            <w:pPr>
              <w:jc w:val="both"/>
              <w:rPr>
                <w:b/>
              </w:rPr>
            </w:pPr>
          </w:p>
          <w:p w:rsidR="00203ADE" w:rsidRPr="00ED4C96" w:rsidRDefault="00203ADE" w:rsidP="00AE205F">
            <w:pPr>
              <w:jc w:val="both"/>
              <w:rPr>
                <w:b/>
              </w:rPr>
            </w:pPr>
            <w:r w:rsidRPr="00ED4C96">
              <w:rPr>
                <w:b/>
              </w:rPr>
              <w:t>KRYTERIUM POZACENOWE:</w:t>
            </w:r>
          </w:p>
          <w:p w:rsidR="00203ADE" w:rsidRPr="00ED4C96" w:rsidRDefault="00203ADE" w:rsidP="00203ADE">
            <w:pPr>
              <w:pStyle w:val="Akapitzlist"/>
              <w:numPr>
                <w:ilvl w:val="0"/>
                <w:numId w:val="79"/>
              </w:numPr>
              <w:ind w:left="316" w:hanging="284"/>
              <w:jc w:val="both"/>
              <w:rPr>
                <w:b/>
                <w:i/>
              </w:rPr>
            </w:pPr>
            <w:r w:rsidRPr="00ED4C96">
              <w:rPr>
                <w:b/>
              </w:rPr>
              <w:t xml:space="preserve">zobowiązujemy się do wykonania i dostarczenia przedmiotu umowy w terminie …..… dni </w:t>
            </w:r>
            <w:r w:rsidRPr="00ED4C96">
              <w:rPr>
                <w:i/>
              </w:rPr>
              <w:t>(maksymalnie 60 dni kalendarzowych).</w:t>
            </w:r>
          </w:p>
          <w:p w:rsidR="00203ADE" w:rsidRPr="00ED4C96" w:rsidRDefault="00203ADE" w:rsidP="00AE205F">
            <w:pPr>
              <w:tabs>
                <w:tab w:val="left" w:pos="306"/>
              </w:tabs>
              <w:ind w:left="306"/>
              <w:contextualSpacing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 xml:space="preserve">W przypadku, gdy Wykonawca nie zaoferuje czasu wykonania i dostarczenia przedmiotu zamówienia Zamawiający przyjmie, że Wykonawca zaoferował maksymalny czas wykonania i dostarczenia przedmiotu zamówienia w kryterium termin wykonania i dostarczenia przedmiotu zamówienia do Zamawiającego. </w:t>
            </w:r>
          </w:p>
          <w:p w:rsidR="00203ADE" w:rsidRPr="00ED4C96" w:rsidRDefault="00203ADE" w:rsidP="00AE205F">
            <w:pPr>
              <w:tabs>
                <w:tab w:val="left" w:pos="306"/>
              </w:tabs>
              <w:ind w:left="306"/>
              <w:contextualSpacing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 xml:space="preserve">Jeśli Wykonawca zadeklaruje wykonanie i dostarczenie przedmiotu zamówienia do Zamawiającego w terminie </w:t>
            </w:r>
            <w:r w:rsidRPr="00ED4C96">
              <w:rPr>
                <w:b/>
                <w:i/>
                <w:sz w:val="18"/>
                <w:szCs w:val="18"/>
              </w:rPr>
              <w:t>dłuższym niż 60 dni</w:t>
            </w:r>
            <w:r w:rsidRPr="00ED4C96">
              <w:rPr>
                <w:i/>
                <w:sz w:val="18"/>
                <w:szCs w:val="18"/>
              </w:rPr>
              <w:t xml:space="preserve"> </w:t>
            </w:r>
            <w:r w:rsidRPr="00ED4C96">
              <w:rPr>
                <w:b/>
                <w:i/>
                <w:sz w:val="18"/>
                <w:szCs w:val="18"/>
              </w:rPr>
              <w:t>kalendarzowych</w:t>
            </w:r>
            <w:r w:rsidRPr="00ED4C96">
              <w:rPr>
                <w:i/>
                <w:sz w:val="18"/>
                <w:szCs w:val="18"/>
              </w:rPr>
              <w:t xml:space="preserve"> od dnia zawarcia umowy jego oferta zostanie </w:t>
            </w:r>
            <w:r w:rsidRPr="00ED4C96">
              <w:rPr>
                <w:b/>
                <w:i/>
                <w:sz w:val="18"/>
                <w:szCs w:val="18"/>
                <w:u w:val="single"/>
              </w:rPr>
              <w:t>odrzucona</w:t>
            </w:r>
            <w:r w:rsidRPr="00ED4C96">
              <w:rPr>
                <w:i/>
                <w:sz w:val="18"/>
                <w:szCs w:val="18"/>
                <w:u w:val="single"/>
              </w:rPr>
              <w:t>,</w:t>
            </w:r>
            <w:r w:rsidRPr="00ED4C96">
              <w:rPr>
                <w:i/>
                <w:sz w:val="18"/>
                <w:szCs w:val="18"/>
              </w:rPr>
              <w:t xml:space="preserve"> jako niezgodna z SIWZ.</w:t>
            </w:r>
          </w:p>
          <w:p w:rsidR="00203ADE" w:rsidRPr="00ED4C96" w:rsidRDefault="00203ADE" w:rsidP="00AE205F">
            <w:pPr>
              <w:tabs>
                <w:tab w:val="left" w:pos="306"/>
                <w:tab w:val="num" w:pos="709"/>
              </w:tabs>
              <w:ind w:left="306"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>Zgodnie z treścią SIWZ, rozdział XIII. Opis kryteriów, którymi zamawiający będzie się kierował przy wyborze oferty, wraz z podaniem wag tych kryteriów i sposobu oceny ofert.</w:t>
            </w:r>
          </w:p>
          <w:p w:rsidR="00203ADE" w:rsidRPr="00ED4C96" w:rsidRDefault="00203ADE" w:rsidP="00AE205F">
            <w:pPr>
              <w:tabs>
                <w:tab w:val="left" w:pos="0"/>
              </w:tabs>
              <w:ind w:left="173"/>
              <w:contextualSpacing/>
              <w:jc w:val="both"/>
              <w:rPr>
                <w:b/>
                <w:i/>
              </w:rPr>
            </w:pPr>
          </w:p>
          <w:p w:rsidR="00203ADE" w:rsidRPr="00ED4C96" w:rsidRDefault="00203ADE" w:rsidP="00203ADE">
            <w:pPr>
              <w:pStyle w:val="Akapitzlist"/>
              <w:numPr>
                <w:ilvl w:val="0"/>
                <w:numId w:val="79"/>
              </w:numPr>
              <w:ind w:left="306" w:hanging="284"/>
              <w:jc w:val="both"/>
              <w:rPr>
                <w:b/>
              </w:rPr>
            </w:pPr>
            <w:r w:rsidRPr="00ED4C96">
              <w:rPr>
                <w:b/>
              </w:rPr>
              <w:t>zobowiązujemy się do zatrudnienia do realizacji umowy co najmniej …… osoby niepełnosprawnej na podstawie umowy o pracę w pełnym wymiarze dla osoby niepełnosprawnej przez cały okres trwania umowy.</w:t>
            </w:r>
          </w:p>
          <w:p w:rsidR="00203ADE" w:rsidRPr="00ED4C96" w:rsidRDefault="00203ADE" w:rsidP="00AE205F">
            <w:pPr>
              <w:ind w:left="306"/>
              <w:contextualSpacing/>
              <w:jc w:val="both"/>
              <w:rPr>
                <w:bCs/>
                <w:i/>
                <w:sz w:val="18"/>
                <w:szCs w:val="18"/>
              </w:rPr>
            </w:pPr>
            <w:r w:rsidRPr="00ED4C96">
              <w:rPr>
                <w:bCs/>
                <w:i/>
                <w:sz w:val="18"/>
                <w:szCs w:val="18"/>
              </w:rPr>
              <w:t>W przypadku kiedy Wykonawca, nie zadeklaruje, że zatrudni do realizacji zamówienia osobę niepełnosprawną, otrzyma w tym kryterium 0 punktów.</w:t>
            </w:r>
          </w:p>
          <w:p w:rsidR="00203ADE" w:rsidRPr="00ED4C96" w:rsidRDefault="00203ADE" w:rsidP="00AE205F">
            <w:pPr>
              <w:tabs>
                <w:tab w:val="num" w:pos="709"/>
              </w:tabs>
              <w:ind w:left="306"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>Zgodnie z treścią SIWZ, rozdział XIII. Opis kryteriów, którymi zamawiający będzie się kierował przy wyborze oferty, wraz z podaniem wag tych kryteriów i sposobu oceny ofert.</w:t>
            </w:r>
          </w:p>
          <w:p w:rsidR="00203ADE" w:rsidRPr="00ED4C96" w:rsidRDefault="00203ADE" w:rsidP="00AE205F"/>
        </w:tc>
      </w:tr>
      <w:tr w:rsidR="00203ADE" w:rsidRPr="00ED4C96" w:rsidTr="00AE205F">
        <w:tc>
          <w:tcPr>
            <w:tcW w:w="9062" w:type="dxa"/>
          </w:tcPr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  <w:r w:rsidRPr="00ED4C96">
              <w:rPr>
                <w:b/>
                <w:bCs/>
                <w:u w:val="single"/>
              </w:rPr>
              <w:t xml:space="preserve">Dotyczy części -  III   </w:t>
            </w: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</w:rPr>
            </w:pPr>
            <w:r w:rsidRPr="00ED4C96">
              <w:rPr>
                <w:b/>
                <w:bCs/>
              </w:rPr>
              <w:t>MASECZKA OCHRONNA</w:t>
            </w:r>
            <w:r w:rsidRPr="00ED4C96">
              <w:rPr>
                <w:rFonts w:asciiTheme="minorHAnsi" w:hAnsiTheme="minorHAnsi"/>
                <w:b/>
                <w:bCs/>
              </w:rPr>
              <w:t xml:space="preserve"> khaki/moro MON</w:t>
            </w:r>
            <w:r w:rsidRPr="00ED4C96">
              <w:rPr>
                <w:b/>
                <w:bCs/>
              </w:rPr>
              <w:t xml:space="preserve"> – 50.000 szt.</w:t>
            </w: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both"/>
            </w:pPr>
            <w:r w:rsidRPr="00ED4C96">
              <w:t xml:space="preserve">Oferujemy wykonanie i dostawę zamówienia w pełnym rzeczowym zakresie zgodnie ze specyfikacją istotnych warunków zamówienia (SIWZ), tj. </w:t>
            </w:r>
            <w:r w:rsidRPr="00ED4C96">
              <w:rPr>
                <w:b/>
              </w:rPr>
              <w:t xml:space="preserve">maseczek ochronnych </w:t>
            </w:r>
            <w:r w:rsidRPr="00ED4C96">
              <w:rPr>
                <w:b/>
                <w:bCs/>
              </w:rPr>
              <w:t>khaki/moro MON</w:t>
            </w:r>
            <w:r w:rsidRPr="00ED4C96">
              <w:rPr>
                <w:b/>
              </w:rPr>
              <w:t xml:space="preserve"> –  50.000 szt.:</w:t>
            </w:r>
          </w:p>
          <w:p w:rsidR="00203ADE" w:rsidRPr="00ED4C96" w:rsidRDefault="00203ADE" w:rsidP="00AE205F">
            <w:pPr>
              <w:jc w:val="both"/>
              <w:rPr>
                <w:b/>
                <w:highlight w:val="yellow"/>
              </w:rPr>
            </w:pPr>
          </w:p>
          <w:p w:rsidR="00203ADE" w:rsidRPr="00ED4C96" w:rsidRDefault="00203ADE" w:rsidP="00AE205F">
            <w:pPr>
              <w:jc w:val="both"/>
              <w:rPr>
                <w:b/>
              </w:rPr>
            </w:pPr>
            <w:r w:rsidRPr="00ED4C96">
              <w:rPr>
                <w:b/>
              </w:rPr>
              <w:t>KRYTERIUM CENA:</w:t>
            </w:r>
          </w:p>
          <w:p w:rsidR="00203ADE" w:rsidRPr="00ED4C96" w:rsidRDefault="00203ADE" w:rsidP="00AE205F">
            <w:pPr>
              <w:jc w:val="both"/>
            </w:pPr>
            <w:r w:rsidRPr="00ED4C96">
              <w:rPr>
                <w:b/>
              </w:rPr>
              <w:t>za cenę brutto:</w:t>
            </w:r>
            <w:r w:rsidRPr="00ED4C96">
              <w:t xml:space="preserve"> ........................................................... zł </w:t>
            </w:r>
          </w:p>
          <w:p w:rsidR="00203ADE" w:rsidRPr="00ED4C96" w:rsidRDefault="00203ADE" w:rsidP="00AE205F">
            <w:pPr>
              <w:jc w:val="both"/>
            </w:pPr>
            <w:r w:rsidRPr="00ED4C96">
              <w:t>(słownie:………………...................................................................................................................................)</w:t>
            </w:r>
          </w:p>
          <w:p w:rsidR="00203ADE" w:rsidRPr="00ED4C96" w:rsidRDefault="00203ADE" w:rsidP="00AE205F">
            <w:pPr>
              <w:jc w:val="both"/>
            </w:pPr>
            <w:r w:rsidRPr="00ED4C96">
              <w:t>w tym podatek VAT w kwocie ...............................................zł</w:t>
            </w:r>
          </w:p>
          <w:p w:rsidR="00203ADE" w:rsidRPr="00ED4C96" w:rsidRDefault="00203ADE" w:rsidP="00AE205F">
            <w:pPr>
              <w:jc w:val="both"/>
            </w:pPr>
            <w:r w:rsidRPr="00ED4C96">
              <w:t>(słownie złotych    ……………………………………………………………………………………………).</w:t>
            </w:r>
          </w:p>
          <w:p w:rsidR="00203ADE" w:rsidRDefault="00203ADE" w:rsidP="00AE205F">
            <w:pPr>
              <w:jc w:val="both"/>
              <w:rPr>
                <w:b/>
              </w:rPr>
            </w:pPr>
          </w:p>
          <w:p w:rsidR="00D10CDB" w:rsidRPr="00ED4C96" w:rsidRDefault="00D10CDB" w:rsidP="00AE205F">
            <w:pPr>
              <w:jc w:val="both"/>
              <w:rPr>
                <w:b/>
              </w:rPr>
            </w:pPr>
          </w:p>
          <w:p w:rsidR="00203ADE" w:rsidRPr="00ED4C96" w:rsidRDefault="00203ADE" w:rsidP="00AE205F">
            <w:pPr>
              <w:jc w:val="both"/>
              <w:rPr>
                <w:b/>
              </w:rPr>
            </w:pPr>
            <w:r w:rsidRPr="00ED4C96">
              <w:rPr>
                <w:b/>
              </w:rPr>
              <w:t>KRYTERIUM POZACENOWE:</w:t>
            </w:r>
          </w:p>
          <w:p w:rsidR="00203ADE" w:rsidRPr="00ED4C96" w:rsidRDefault="00203ADE" w:rsidP="00203ADE">
            <w:pPr>
              <w:pStyle w:val="Akapitzlist"/>
              <w:numPr>
                <w:ilvl w:val="0"/>
                <w:numId w:val="80"/>
              </w:numPr>
              <w:ind w:left="316" w:hanging="284"/>
              <w:jc w:val="both"/>
              <w:rPr>
                <w:b/>
                <w:i/>
              </w:rPr>
            </w:pPr>
            <w:r w:rsidRPr="00ED4C96">
              <w:rPr>
                <w:b/>
              </w:rPr>
              <w:t xml:space="preserve">zobowiązujemy się do wykonania i dostarczenia przedmiotu umowy w terminie …..… dni </w:t>
            </w:r>
            <w:r w:rsidRPr="00ED4C96">
              <w:rPr>
                <w:i/>
              </w:rPr>
              <w:t>(maksymalnie 60 dni kalendarzowych).</w:t>
            </w:r>
          </w:p>
          <w:p w:rsidR="00203ADE" w:rsidRPr="00ED4C96" w:rsidRDefault="00203ADE" w:rsidP="00AE205F">
            <w:pPr>
              <w:tabs>
                <w:tab w:val="left" w:pos="306"/>
              </w:tabs>
              <w:ind w:left="306"/>
              <w:contextualSpacing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 xml:space="preserve">W przypadku, gdy Wykonawca nie zaoferuje czasu wykonania i dostarczenia przedmiotu zamówienia Zamawiający przyjmie, że Wykonawca zaoferował maksymalny czas wykonania i dostarczenia przedmiotu zamówienia w kryterium termin wykonania i dostarczenia przedmiotu zamówienia do Zamawiającego. </w:t>
            </w:r>
          </w:p>
          <w:p w:rsidR="00203ADE" w:rsidRPr="00ED4C96" w:rsidRDefault="00203ADE" w:rsidP="00AE205F">
            <w:pPr>
              <w:tabs>
                <w:tab w:val="left" w:pos="306"/>
              </w:tabs>
              <w:ind w:left="306"/>
              <w:contextualSpacing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 xml:space="preserve">Jeśli Wykonawca zadeklaruje wykonanie i dostarczenie przedmiotu zamówienia do Zamawiającego w terminie </w:t>
            </w:r>
            <w:r w:rsidRPr="00ED4C96">
              <w:rPr>
                <w:b/>
                <w:i/>
                <w:sz w:val="18"/>
                <w:szCs w:val="18"/>
              </w:rPr>
              <w:t>dłuższym niż 60 dni</w:t>
            </w:r>
            <w:r w:rsidRPr="00ED4C96">
              <w:rPr>
                <w:i/>
                <w:sz w:val="18"/>
                <w:szCs w:val="18"/>
              </w:rPr>
              <w:t xml:space="preserve"> </w:t>
            </w:r>
            <w:r w:rsidRPr="00ED4C96">
              <w:rPr>
                <w:b/>
                <w:i/>
                <w:sz w:val="18"/>
                <w:szCs w:val="18"/>
              </w:rPr>
              <w:t>kalendarzowych</w:t>
            </w:r>
            <w:r w:rsidRPr="00ED4C96">
              <w:rPr>
                <w:i/>
                <w:sz w:val="18"/>
                <w:szCs w:val="18"/>
              </w:rPr>
              <w:t xml:space="preserve"> od dnia zawarcia umowy jego oferta zostanie </w:t>
            </w:r>
            <w:r w:rsidRPr="00ED4C96">
              <w:rPr>
                <w:b/>
                <w:i/>
                <w:sz w:val="18"/>
                <w:szCs w:val="18"/>
                <w:u w:val="single"/>
              </w:rPr>
              <w:t>odrzucona</w:t>
            </w:r>
            <w:r w:rsidRPr="00ED4C96">
              <w:rPr>
                <w:i/>
                <w:sz w:val="18"/>
                <w:szCs w:val="18"/>
                <w:u w:val="single"/>
              </w:rPr>
              <w:t>,</w:t>
            </w:r>
            <w:r w:rsidRPr="00ED4C96">
              <w:rPr>
                <w:i/>
                <w:sz w:val="18"/>
                <w:szCs w:val="18"/>
              </w:rPr>
              <w:t xml:space="preserve"> jako niezgodna z SIWZ.</w:t>
            </w:r>
          </w:p>
          <w:p w:rsidR="00203ADE" w:rsidRPr="00ED4C96" w:rsidRDefault="00203ADE" w:rsidP="00AE205F">
            <w:pPr>
              <w:tabs>
                <w:tab w:val="left" w:pos="306"/>
                <w:tab w:val="num" w:pos="709"/>
              </w:tabs>
              <w:ind w:left="306"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>Zgodnie z treścią SIWZ, rozdział XIII. Opis kryteriów, którymi zamawiający będzie się kierował przy wyborze oferty, wraz z podaniem wag tych kryteriów i sposobu oceny ofert.</w:t>
            </w:r>
          </w:p>
          <w:p w:rsidR="00203ADE" w:rsidRPr="00ED4C96" w:rsidRDefault="00203ADE" w:rsidP="00AE205F">
            <w:pPr>
              <w:tabs>
                <w:tab w:val="left" w:pos="0"/>
              </w:tabs>
              <w:ind w:left="173"/>
              <w:contextualSpacing/>
              <w:jc w:val="both"/>
              <w:rPr>
                <w:b/>
                <w:i/>
              </w:rPr>
            </w:pPr>
          </w:p>
          <w:p w:rsidR="00203ADE" w:rsidRPr="00ED4C96" w:rsidRDefault="00203ADE" w:rsidP="00203ADE">
            <w:pPr>
              <w:pStyle w:val="Akapitzlist"/>
              <w:numPr>
                <w:ilvl w:val="0"/>
                <w:numId w:val="80"/>
              </w:numPr>
              <w:ind w:left="306" w:hanging="284"/>
              <w:jc w:val="both"/>
              <w:rPr>
                <w:b/>
              </w:rPr>
            </w:pPr>
            <w:r w:rsidRPr="00ED4C96">
              <w:rPr>
                <w:b/>
              </w:rPr>
              <w:t>zobowiązujemy się do zatrudnienia do realizacji umowy co najmniej …… osoby niepełnosprawnej na podstawie umowy o pracę w pełnym wymiarze dla osoby niepełnosprawnej przez cały okres trwania umowy.</w:t>
            </w:r>
          </w:p>
          <w:p w:rsidR="00203ADE" w:rsidRPr="00ED4C96" w:rsidRDefault="00203ADE" w:rsidP="00AE205F">
            <w:pPr>
              <w:ind w:left="306"/>
              <w:contextualSpacing/>
              <w:jc w:val="both"/>
              <w:rPr>
                <w:bCs/>
                <w:i/>
                <w:sz w:val="18"/>
                <w:szCs w:val="18"/>
              </w:rPr>
            </w:pPr>
            <w:r w:rsidRPr="00ED4C96">
              <w:rPr>
                <w:bCs/>
                <w:i/>
                <w:sz w:val="18"/>
                <w:szCs w:val="18"/>
              </w:rPr>
              <w:t>W przypadku kiedy Wykonawca, nie zadeklaruje, że zatrudni do realizacji zamówienia osobę niepełnosprawną, otrzyma w tym kryterium 0 punktów.</w:t>
            </w:r>
          </w:p>
          <w:p w:rsidR="00203ADE" w:rsidRPr="00ED4C96" w:rsidRDefault="00203ADE" w:rsidP="00AE205F">
            <w:pPr>
              <w:tabs>
                <w:tab w:val="num" w:pos="709"/>
              </w:tabs>
              <w:ind w:left="306"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>Zgodnie z treścią SIWZ, rozdział XIII. Opis kryteriów, którymi zamawiający będzie się kierował przy wyborze oferty, wraz z podaniem wag tych kryteriów i sposobu oceny ofert.</w:t>
            </w:r>
          </w:p>
          <w:p w:rsidR="00203ADE" w:rsidRPr="00ED4C96" w:rsidRDefault="00203ADE" w:rsidP="00AE205F"/>
        </w:tc>
      </w:tr>
      <w:tr w:rsidR="00203ADE" w:rsidRPr="00ED4C96" w:rsidTr="00AE205F">
        <w:tc>
          <w:tcPr>
            <w:tcW w:w="9062" w:type="dxa"/>
          </w:tcPr>
          <w:p w:rsidR="00203ADE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</w:p>
          <w:p w:rsidR="00D10CDB" w:rsidRPr="00ED4C96" w:rsidRDefault="00D10CDB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</w:p>
          <w:p w:rsidR="00D10CDB" w:rsidRDefault="00D10CDB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  <w:r w:rsidRPr="00ED4C96">
              <w:rPr>
                <w:b/>
                <w:bCs/>
                <w:u w:val="single"/>
              </w:rPr>
              <w:t xml:space="preserve">Dotyczy części -  IV  </w:t>
            </w: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</w:rPr>
            </w:pPr>
            <w:r w:rsidRPr="00ED4C96">
              <w:rPr>
                <w:b/>
                <w:bCs/>
              </w:rPr>
              <w:t>MEDAL – 500 szt.</w:t>
            </w: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both"/>
            </w:pPr>
            <w:r w:rsidRPr="00ED4C96">
              <w:t xml:space="preserve">Oferujemy wykonanie i dostawę zamówienia w pełnym rzeczowym zakresie zgodnie ze specyfikacją istotnych warunków zamówienia (SIWZ), tj. </w:t>
            </w:r>
            <w:r w:rsidRPr="00ED4C96">
              <w:rPr>
                <w:b/>
              </w:rPr>
              <w:t>medali pamiątkowych –  500 szt.:</w:t>
            </w:r>
          </w:p>
          <w:p w:rsidR="00203ADE" w:rsidRPr="00ED4C96" w:rsidRDefault="00203ADE" w:rsidP="00AE205F">
            <w:pPr>
              <w:jc w:val="both"/>
              <w:rPr>
                <w:b/>
                <w:highlight w:val="yellow"/>
              </w:rPr>
            </w:pPr>
          </w:p>
          <w:p w:rsidR="00203ADE" w:rsidRPr="00ED4C96" w:rsidRDefault="00203ADE" w:rsidP="00AE205F">
            <w:pPr>
              <w:jc w:val="both"/>
              <w:rPr>
                <w:b/>
              </w:rPr>
            </w:pPr>
            <w:r w:rsidRPr="00ED4C96">
              <w:rPr>
                <w:b/>
              </w:rPr>
              <w:t>KRYTERIUM CENA:</w:t>
            </w:r>
          </w:p>
          <w:p w:rsidR="00203ADE" w:rsidRPr="00ED4C96" w:rsidRDefault="00203ADE" w:rsidP="00AE205F">
            <w:pPr>
              <w:jc w:val="both"/>
            </w:pPr>
            <w:r w:rsidRPr="00ED4C96">
              <w:rPr>
                <w:b/>
              </w:rPr>
              <w:t>za cenę brutto:</w:t>
            </w:r>
            <w:r w:rsidRPr="00ED4C96">
              <w:t xml:space="preserve"> ........................................................... zł </w:t>
            </w:r>
          </w:p>
          <w:p w:rsidR="00203ADE" w:rsidRPr="00ED4C96" w:rsidRDefault="00203ADE" w:rsidP="00AE205F">
            <w:pPr>
              <w:jc w:val="both"/>
            </w:pPr>
            <w:r w:rsidRPr="00ED4C96">
              <w:t>(słownie:………………...................................................................................................................................)</w:t>
            </w:r>
          </w:p>
          <w:p w:rsidR="00203ADE" w:rsidRPr="00ED4C96" w:rsidRDefault="00203ADE" w:rsidP="00AE205F">
            <w:pPr>
              <w:jc w:val="both"/>
            </w:pPr>
            <w:r w:rsidRPr="00ED4C96">
              <w:t>w tym podatek VAT w kwocie ...............................................zł</w:t>
            </w:r>
          </w:p>
          <w:p w:rsidR="00203ADE" w:rsidRPr="00ED4C96" w:rsidRDefault="00203ADE" w:rsidP="00AE205F">
            <w:pPr>
              <w:jc w:val="both"/>
            </w:pPr>
            <w:r w:rsidRPr="00ED4C96">
              <w:t>(słownie złotych    ……………………………………………………………………………………………).</w:t>
            </w:r>
          </w:p>
          <w:p w:rsidR="00203ADE" w:rsidRDefault="00203ADE" w:rsidP="00AE205F">
            <w:pPr>
              <w:jc w:val="both"/>
              <w:rPr>
                <w:b/>
              </w:rPr>
            </w:pPr>
          </w:p>
          <w:p w:rsidR="00D10CDB" w:rsidRPr="00ED4C96" w:rsidRDefault="00D10CDB" w:rsidP="00AE205F">
            <w:pPr>
              <w:jc w:val="both"/>
              <w:rPr>
                <w:b/>
              </w:rPr>
            </w:pPr>
          </w:p>
          <w:p w:rsidR="00203ADE" w:rsidRPr="00ED4C96" w:rsidRDefault="00203ADE" w:rsidP="00AE205F">
            <w:pPr>
              <w:jc w:val="both"/>
              <w:rPr>
                <w:b/>
              </w:rPr>
            </w:pPr>
            <w:r w:rsidRPr="00ED4C96">
              <w:rPr>
                <w:b/>
              </w:rPr>
              <w:t>KRYTERIUM POZACENOWE:</w:t>
            </w:r>
          </w:p>
          <w:p w:rsidR="00203ADE" w:rsidRPr="00ED4C96" w:rsidRDefault="00203ADE" w:rsidP="00203ADE">
            <w:pPr>
              <w:pStyle w:val="Akapitzlist"/>
              <w:numPr>
                <w:ilvl w:val="0"/>
                <w:numId w:val="81"/>
              </w:numPr>
              <w:ind w:left="316" w:hanging="284"/>
              <w:jc w:val="both"/>
              <w:rPr>
                <w:b/>
                <w:i/>
              </w:rPr>
            </w:pPr>
            <w:r w:rsidRPr="00ED4C96">
              <w:rPr>
                <w:b/>
              </w:rPr>
              <w:t xml:space="preserve">zobowiązujemy się do wykonania i dostarczenia przedmiotu umowy w terminie …..… dni </w:t>
            </w:r>
            <w:r w:rsidRPr="00ED4C96">
              <w:rPr>
                <w:i/>
              </w:rPr>
              <w:t>(maksymalnie 60 dni kalendarzowych).</w:t>
            </w:r>
          </w:p>
          <w:p w:rsidR="00203ADE" w:rsidRPr="00ED4C96" w:rsidRDefault="00203ADE" w:rsidP="00AE205F">
            <w:pPr>
              <w:tabs>
                <w:tab w:val="left" w:pos="306"/>
              </w:tabs>
              <w:ind w:left="306"/>
              <w:contextualSpacing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 xml:space="preserve">W przypadku, gdy Wykonawca nie zaoferuje czasu wykonania i dostarczenia przedmiotu zamówienia Zamawiający przyjmie, że Wykonawca zaoferował maksymalny czas wykonania i dostarczenia przedmiotu zamówienia w kryterium termin wykonania i dostarczenia przedmiotu zamówienia do Zamawiającego. </w:t>
            </w:r>
          </w:p>
          <w:p w:rsidR="00203ADE" w:rsidRPr="00ED4C96" w:rsidRDefault="00203ADE" w:rsidP="00AE205F">
            <w:pPr>
              <w:tabs>
                <w:tab w:val="left" w:pos="306"/>
              </w:tabs>
              <w:ind w:left="306"/>
              <w:contextualSpacing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 xml:space="preserve">Jeśli Wykonawca zadeklaruje wykonanie i dostarczenie przedmiotu zamówienia do Zamawiającego w terminie </w:t>
            </w:r>
            <w:r w:rsidRPr="00ED4C96">
              <w:rPr>
                <w:b/>
                <w:i/>
                <w:sz w:val="18"/>
                <w:szCs w:val="18"/>
              </w:rPr>
              <w:t>dłuższym niż 60 dni</w:t>
            </w:r>
            <w:r w:rsidRPr="00ED4C96">
              <w:rPr>
                <w:i/>
                <w:sz w:val="18"/>
                <w:szCs w:val="18"/>
              </w:rPr>
              <w:t xml:space="preserve"> </w:t>
            </w:r>
            <w:r w:rsidRPr="00ED4C96">
              <w:rPr>
                <w:b/>
                <w:i/>
                <w:sz w:val="18"/>
                <w:szCs w:val="18"/>
              </w:rPr>
              <w:t>kalendarzowych</w:t>
            </w:r>
            <w:r w:rsidRPr="00ED4C96">
              <w:rPr>
                <w:i/>
                <w:sz w:val="18"/>
                <w:szCs w:val="18"/>
              </w:rPr>
              <w:t xml:space="preserve"> od dnia zawarcia umowy jego oferta zostanie </w:t>
            </w:r>
            <w:r w:rsidRPr="00ED4C96">
              <w:rPr>
                <w:b/>
                <w:i/>
                <w:sz w:val="18"/>
                <w:szCs w:val="18"/>
                <w:u w:val="single"/>
              </w:rPr>
              <w:t>odrzucona</w:t>
            </w:r>
            <w:r w:rsidRPr="00ED4C96">
              <w:rPr>
                <w:i/>
                <w:sz w:val="18"/>
                <w:szCs w:val="18"/>
                <w:u w:val="single"/>
              </w:rPr>
              <w:t>,</w:t>
            </w:r>
            <w:r w:rsidRPr="00ED4C96">
              <w:rPr>
                <w:i/>
                <w:sz w:val="18"/>
                <w:szCs w:val="18"/>
              </w:rPr>
              <w:t xml:space="preserve"> jako niezgodna z SIWZ.</w:t>
            </w:r>
          </w:p>
          <w:p w:rsidR="00203ADE" w:rsidRPr="00ED4C96" w:rsidRDefault="00203ADE" w:rsidP="00AE205F">
            <w:pPr>
              <w:tabs>
                <w:tab w:val="left" w:pos="306"/>
                <w:tab w:val="num" w:pos="709"/>
              </w:tabs>
              <w:ind w:left="306"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>Zgodnie z treścią SIWZ, rozdział XIII. Opis kryteriów, którymi zamawiający będzie się kierował przy wyborze oferty, wraz z podaniem wag tych kryteriów i sposobu oceny ofert.</w:t>
            </w:r>
          </w:p>
          <w:p w:rsidR="00203ADE" w:rsidRPr="00ED4C96" w:rsidRDefault="00203ADE" w:rsidP="00AE205F">
            <w:pPr>
              <w:tabs>
                <w:tab w:val="left" w:pos="0"/>
              </w:tabs>
              <w:ind w:left="173"/>
              <w:contextualSpacing/>
              <w:jc w:val="both"/>
              <w:rPr>
                <w:b/>
                <w:i/>
              </w:rPr>
            </w:pPr>
          </w:p>
          <w:p w:rsidR="00203ADE" w:rsidRPr="00ED4C96" w:rsidRDefault="00203ADE" w:rsidP="00203ADE">
            <w:pPr>
              <w:pStyle w:val="Akapitzlist"/>
              <w:numPr>
                <w:ilvl w:val="0"/>
                <w:numId w:val="81"/>
              </w:numPr>
              <w:ind w:left="306" w:hanging="284"/>
              <w:jc w:val="both"/>
              <w:rPr>
                <w:b/>
              </w:rPr>
            </w:pPr>
            <w:r w:rsidRPr="00ED4C96">
              <w:rPr>
                <w:b/>
              </w:rPr>
              <w:t>zobowiązujemy się do zatrudnienia do realizacji umowy co najmniej …… osoby niepełnosprawnej na podstawie umowy o pracę w pełnym wymiarze dla osoby niepełnosprawnej przez cały okres trwania umowy.</w:t>
            </w:r>
          </w:p>
          <w:p w:rsidR="00203ADE" w:rsidRPr="00ED4C96" w:rsidRDefault="00203ADE" w:rsidP="00AE205F">
            <w:pPr>
              <w:ind w:left="306"/>
              <w:contextualSpacing/>
              <w:jc w:val="both"/>
              <w:rPr>
                <w:bCs/>
                <w:i/>
                <w:sz w:val="18"/>
                <w:szCs w:val="18"/>
              </w:rPr>
            </w:pPr>
            <w:r w:rsidRPr="00ED4C96">
              <w:rPr>
                <w:bCs/>
                <w:i/>
                <w:sz w:val="18"/>
                <w:szCs w:val="18"/>
              </w:rPr>
              <w:t>W przypadku kiedy Wykonawca, nie zadeklaruje, że zatrudni do realizacji zamówienia osobę niepełnosprawną, otrzyma w tym kryterium 0 punktów.</w:t>
            </w:r>
          </w:p>
          <w:p w:rsidR="00203ADE" w:rsidRPr="00ED4C96" w:rsidRDefault="00203ADE" w:rsidP="00AE205F">
            <w:pPr>
              <w:tabs>
                <w:tab w:val="num" w:pos="709"/>
              </w:tabs>
              <w:ind w:left="306"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>Zgodnie z treścią SIWZ, rozdział XIII. Opis kryteriów, którymi zamawiający będzie się kierował przy wyborze oferty, wraz z podaniem wag tych kryteriów i sposobu oceny ofert.</w:t>
            </w:r>
          </w:p>
          <w:p w:rsidR="00203ADE" w:rsidRPr="00ED4C96" w:rsidRDefault="00203ADE" w:rsidP="00AE205F"/>
        </w:tc>
      </w:tr>
      <w:tr w:rsidR="00203ADE" w:rsidRPr="00ED4C96" w:rsidTr="00AE205F">
        <w:tc>
          <w:tcPr>
            <w:tcW w:w="9062" w:type="dxa"/>
          </w:tcPr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  <w:r w:rsidRPr="00ED4C96">
              <w:rPr>
                <w:b/>
                <w:bCs/>
                <w:u w:val="single"/>
              </w:rPr>
              <w:t xml:space="preserve">Dotyczy części -  V </w:t>
            </w: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</w:rPr>
            </w:pPr>
            <w:r w:rsidRPr="00ED4C96">
              <w:rPr>
                <w:b/>
                <w:bCs/>
              </w:rPr>
              <w:t>MONETA</w:t>
            </w:r>
            <w:r w:rsidR="005D1CD7">
              <w:rPr>
                <w:b/>
                <w:bCs/>
              </w:rPr>
              <w:t xml:space="preserve"> </w:t>
            </w:r>
            <w:r w:rsidRPr="00ED4C96">
              <w:rPr>
                <w:b/>
                <w:bCs/>
              </w:rPr>
              <w:t xml:space="preserve">– 500 szt. </w:t>
            </w: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both"/>
            </w:pPr>
            <w:r w:rsidRPr="00ED4C96">
              <w:t xml:space="preserve">Oferujemy wykonanie i dostawę zamówienia w pełnym rzeczowym zakresie zgodnie ze specyfikacją istotnych warunków zamówienia (SIWZ), tj. </w:t>
            </w:r>
            <w:r w:rsidRPr="00ED4C96">
              <w:rPr>
                <w:b/>
              </w:rPr>
              <w:t>monety pamiątkowej – 500 szt.:</w:t>
            </w:r>
          </w:p>
          <w:p w:rsidR="00203ADE" w:rsidRPr="00ED4C96" w:rsidRDefault="00203ADE" w:rsidP="00AE205F">
            <w:pPr>
              <w:jc w:val="both"/>
              <w:rPr>
                <w:b/>
                <w:highlight w:val="yellow"/>
              </w:rPr>
            </w:pPr>
          </w:p>
          <w:p w:rsidR="00203ADE" w:rsidRPr="00ED4C96" w:rsidRDefault="00203ADE" w:rsidP="00AE205F">
            <w:pPr>
              <w:jc w:val="both"/>
              <w:rPr>
                <w:b/>
              </w:rPr>
            </w:pPr>
            <w:r w:rsidRPr="00ED4C96">
              <w:rPr>
                <w:b/>
              </w:rPr>
              <w:t>KRYTERIUM CENA:</w:t>
            </w:r>
          </w:p>
          <w:p w:rsidR="00203ADE" w:rsidRPr="00ED4C96" w:rsidRDefault="00203ADE" w:rsidP="00AE205F">
            <w:pPr>
              <w:jc w:val="both"/>
            </w:pPr>
            <w:r w:rsidRPr="00ED4C96">
              <w:rPr>
                <w:b/>
              </w:rPr>
              <w:t>za cenę brutto:</w:t>
            </w:r>
            <w:r w:rsidRPr="00ED4C96">
              <w:t xml:space="preserve"> ........................................................... zł </w:t>
            </w:r>
          </w:p>
          <w:p w:rsidR="00203ADE" w:rsidRPr="00ED4C96" w:rsidRDefault="00203ADE" w:rsidP="00AE205F">
            <w:pPr>
              <w:jc w:val="both"/>
            </w:pPr>
            <w:r w:rsidRPr="00ED4C96">
              <w:t>(słownie:………………...................................................................................................................................)</w:t>
            </w:r>
          </w:p>
          <w:p w:rsidR="00203ADE" w:rsidRPr="00ED4C96" w:rsidRDefault="00203ADE" w:rsidP="00AE205F">
            <w:pPr>
              <w:jc w:val="both"/>
            </w:pPr>
            <w:r w:rsidRPr="00ED4C96">
              <w:t>w tym podatek VAT w kwocie ...............................................zł</w:t>
            </w:r>
          </w:p>
          <w:p w:rsidR="00203ADE" w:rsidRPr="00ED4C96" w:rsidRDefault="00203ADE" w:rsidP="00AE205F">
            <w:pPr>
              <w:jc w:val="both"/>
            </w:pPr>
            <w:r w:rsidRPr="00ED4C96">
              <w:t>(słownie złotych    ……………………………………………………………………………………………).</w:t>
            </w:r>
          </w:p>
          <w:p w:rsidR="00203ADE" w:rsidRPr="00ED4C96" w:rsidRDefault="00203ADE" w:rsidP="00AE205F">
            <w:pPr>
              <w:jc w:val="both"/>
              <w:rPr>
                <w:b/>
              </w:rPr>
            </w:pPr>
          </w:p>
          <w:p w:rsidR="00203ADE" w:rsidRPr="00ED4C96" w:rsidRDefault="00203ADE" w:rsidP="00AE205F">
            <w:pPr>
              <w:jc w:val="both"/>
              <w:rPr>
                <w:b/>
              </w:rPr>
            </w:pPr>
            <w:r w:rsidRPr="00ED4C96">
              <w:rPr>
                <w:b/>
              </w:rPr>
              <w:t>KRYTERIUM POZACENOWE:</w:t>
            </w:r>
          </w:p>
          <w:p w:rsidR="00203ADE" w:rsidRPr="00ED4C96" w:rsidRDefault="00203ADE" w:rsidP="00203ADE">
            <w:pPr>
              <w:pStyle w:val="Akapitzlist"/>
              <w:numPr>
                <w:ilvl w:val="0"/>
                <w:numId w:val="82"/>
              </w:numPr>
              <w:ind w:left="316" w:hanging="284"/>
              <w:jc w:val="both"/>
              <w:rPr>
                <w:b/>
                <w:i/>
              </w:rPr>
            </w:pPr>
            <w:r w:rsidRPr="00ED4C96">
              <w:rPr>
                <w:b/>
              </w:rPr>
              <w:t xml:space="preserve">zobowiązujemy się do wykonania i dostarczenia przedmiotu umowy w terminie …..… dni </w:t>
            </w:r>
            <w:r w:rsidRPr="00ED4C96">
              <w:rPr>
                <w:i/>
              </w:rPr>
              <w:t>(maksymalnie 60 dni kalendarzowych).</w:t>
            </w:r>
          </w:p>
          <w:p w:rsidR="00203ADE" w:rsidRPr="00ED4C96" w:rsidRDefault="00203ADE" w:rsidP="00AE205F">
            <w:pPr>
              <w:tabs>
                <w:tab w:val="left" w:pos="306"/>
              </w:tabs>
              <w:ind w:left="306"/>
              <w:contextualSpacing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 xml:space="preserve">W przypadku, gdy Wykonawca nie zaoferuje czasu wykonania i dostarczenia przedmiotu zamówienia Zamawiający przyjmie, że Wykonawca zaoferował maksymalny czas wykonania i dostarczenia przedmiotu zamówienia w kryterium termin wykonania i dostarczenia przedmiotu zamówienia do Zamawiającego. </w:t>
            </w:r>
          </w:p>
          <w:p w:rsidR="00203ADE" w:rsidRPr="00ED4C96" w:rsidRDefault="00203ADE" w:rsidP="00AE205F">
            <w:pPr>
              <w:tabs>
                <w:tab w:val="left" w:pos="306"/>
              </w:tabs>
              <w:ind w:left="306"/>
              <w:contextualSpacing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 xml:space="preserve">Jeśli Wykonawca zadeklaruje wykonanie i dostarczenie przedmiotu zamówienia do Zamawiającego w terminie </w:t>
            </w:r>
            <w:r w:rsidRPr="00ED4C96">
              <w:rPr>
                <w:b/>
                <w:i/>
                <w:sz w:val="18"/>
                <w:szCs w:val="18"/>
              </w:rPr>
              <w:t>dłuższym niż 60 dni</w:t>
            </w:r>
            <w:r w:rsidRPr="00ED4C96">
              <w:rPr>
                <w:i/>
                <w:sz w:val="18"/>
                <w:szCs w:val="18"/>
              </w:rPr>
              <w:t xml:space="preserve"> </w:t>
            </w:r>
            <w:r w:rsidRPr="00ED4C96">
              <w:rPr>
                <w:b/>
                <w:i/>
                <w:sz w:val="18"/>
                <w:szCs w:val="18"/>
              </w:rPr>
              <w:t>kalendarzowych</w:t>
            </w:r>
            <w:r w:rsidRPr="00ED4C96">
              <w:rPr>
                <w:i/>
                <w:sz w:val="18"/>
                <w:szCs w:val="18"/>
              </w:rPr>
              <w:t xml:space="preserve"> od dnia zawarcia umowy jego oferta zostanie </w:t>
            </w:r>
            <w:r w:rsidRPr="00ED4C96">
              <w:rPr>
                <w:b/>
                <w:i/>
                <w:sz w:val="18"/>
                <w:szCs w:val="18"/>
                <w:u w:val="single"/>
              </w:rPr>
              <w:t>odrzucona</w:t>
            </w:r>
            <w:r w:rsidRPr="00ED4C96">
              <w:rPr>
                <w:i/>
                <w:sz w:val="18"/>
                <w:szCs w:val="18"/>
                <w:u w:val="single"/>
              </w:rPr>
              <w:t>,</w:t>
            </w:r>
            <w:r w:rsidRPr="00ED4C96">
              <w:rPr>
                <w:i/>
                <w:sz w:val="18"/>
                <w:szCs w:val="18"/>
              </w:rPr>
              <w:t xml:space="preserve"> jako niezgodna z SIWZ.</w:t>
            </w:r>
          </w:p>
          <w:p w:rsidR="00203ADE" w:rsidRPr="00ED4C96" w:rsidRDefault="00203ADE" w:rsidP="00AE205F">
            <w:pPr>
              <w:tabs>
                <w:tab w:val="left" w:pos="306"/>
                <w:tab w:val="num" w:pos="709"/>
              </w:tabs>
              <w:ind w:left="306"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>Zgodnie z treścią SIWZ, rozdział XIII. Opis kryteriów, którymi zamawiający będzie się kierował przy wyborze oferty, wraz z podaniem wag tych kryteriów i sposobu oceny ofert.</w:t>
            </w:r>
          </w:p>
          <w:p w:rsidR="00203ADE" w:rsidRPr="00ED4C96" w:rsidRDefault="00203ADE" w:rsidP="00AE205F">
            <w:pPr>
              <w:tabs>
                <w:tab w:val="left" w:pos="0"/>
              </w:tabs>
              <w:ind w:left="173"/>
              <w:contextualSpacing/>
              <w:jc w:val="both"/>
              <w:rPr>
                <w:b/>
                <w:i/>
              </w:rPr>
            </w:pPr>
          </w:p>
          <w:p w:rsidR="00203ADE" w:rsidRPr="00ED4C96" w:rsidRDefault="00203ADE" w:rsidP="00203ADE">
            <w:pPr>
              <w:pStyle w:val="Akapitzlist"/>
              <w:numPr>
                <w:ilvl w:val="0"/>
                <w:numId w:val="82"/>
              </w:numPr>
              <w:ind w:left="306" w:hanging="284"/>
              <w:jc w:val="both"/>
              <w:rPr>
                <w:b/>
              </w:rPr>
            </w:pPr>
            <w:r w:rsidRPr="00ED4C96">
              <w:rPr>
                <w:b/>
              </w:rPr>
              <w:t>zobowiązujemy się do zatrudnienia do realizacji umowy co najmniej …… osoby niepełnosprawnej na podstawie umowy o pracę w pełnym wymiarze dla osoby niepełnosprawnej przez cały okres trwania umowy.</w:t>
            </w:r>
          </w:p>
          <w:p w:rsidR="00203ADE" w:rsidRPr="00ED4C96" w:rsidRDefault="00203ADE" w:rsidP="00AE205F">
            <w:pPr>
              <w:ind w:left="306"/>
              <w:contextualSpacing/>
              <w:jc w:val="both"/>
              <w:rPr>
                <w:bCs/>
                <w:i/>
                <w:sz w:val="18"/>
                <w:szCs w:val="18"/>
              </w:rPr>
            </w:pPr>
            <w:r w:rsidRPr="00ED4C96">
              <w:rPr>
                <w:bCs/>
                <w:i/>
                <w:sz w:val="18"/>
                <w:szCs w:val="18"/>
              </w:rPr>
              <w:t>W przypadku kiedy Wykonawca, nie zadeklaruje, że zatrudni do realizacji zamówienia osobę niepełnosprawną, otrzyma w tym kryterium 0 punktów.</w:t>
            </w:r>
          </w:p>
          <w:p w:rsidR="00203ADE" w:rsidRPr="00ED4C96" w:rsidRDefault="00203ADE" w:rsidP="00AE205F">
            <w:pPr>
              <w:tabs>
                <w:tab w:val="num" w:pos="709"/>
              </w:tabs>
              <w:ind w:left="306"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>Zgodnie z treścią SIWZ, rozdział XIII. Opis kryteriów, którymi zamawiający będzie się kierował przy wyborze oferty, wraz z podaniem wag tych kryteriów i sposobu oceny ofert.</w:t>
            </w:r>
          </w:p>
          <w:p w:rsidR="00203ADE" w:rsidRPr="00ED4C96" w:rsidRDefault="00203ADE" w:rsidP="00AE205F"/>
        </w:tc>
      </w:tr>
      <w:tr w:rsidR="00203ADE" w:rsidRPr="00ED4C96" w:rsidTr="00AE205F">
        <w:tc>
          <w:tcPr>
            <w:tcW w:w="9062" w:type="dxa"/>
          </w:tcPr>
          <w:p w:rsidR="00203ADE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</w:p>
          <w:p w:rsidR="00D10CDB" w:rsidRPr="00ED4C96" w:rsidRDefault="00D10CDB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</w:p>
          <w:p w:rsidR="00D10CDB" w:rsidRDefault="00D10CDB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  <w:r w:rsidRPr="00ED4C96">
              <w:rPr>
                <w:b/>
                <w:bCs/>
                <w:u w:val="single"/>
              </w:rPr>
              <w:t xml:space="preserve">Dotyczy części -  VI  </w:t>
            </w: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  <w:r w:rsidRPr="00ED4C96">
              <w:rPr>
                <w:b/>
                <w:bCs/>
                <w:u w:val="single"/>
              </w:rPr>
              <w:t>OPASKA ODBLASKOWA WP – 15.000 szt.</w:t>
            </w: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both"/>
            </w:pPr>
            <w:r w:rsidRPr="00ED4C96">
              <w:t xml:space="preserve">Oferujemy wykonanie i dostawę zamówienia w pełnym rzeczowym zakresie zgodnie ze specyfikacją istotnych warunków zamówienia (SIWZ), tj. </w:t>
            </w:r>
            <w:r w:rsidRPr="00ED4C96">
              <w:rPr>
                <w:b/>
              </w:rPr>
              <w:t xml:space="preserve">opasek odblaskowych </w:t>
            </w:r>
            <w:r w:rsidR="00210A45">
              <w:rPr>
                <w:b/>
              </w:rPr>
              <w:t xml:space="preserve">ze znakiem </w:t>
            </w:r>
            <w:r w:rsidRPr="00ED4C96">
              <w:rPr>
                <w:b/>
              </w:rPr>
              <w:t>WP – 15.000 szt.:</w:t>
            </w:r>
          </w:p>
          <w:p w:rsidR="00203ADE" w:rsidRPr="00ED4C96" w:rsidRDefault="00203ADE" w:rsidP="00AE205F">
            <w:pPr>
              <w:jc w:val="both"/>
              <w:rPr>
                <w:b/>
                <w:highlight w:val="yellow"/>
              </w:rPr>
            </w:pPr>
          </w:p>
          <w:p w:rsidR="00203ADE" w:rsidRPr="00ED4C96" w:rsidRDefault="00203ADE" w:rsidP="00AE205F">
            <w:pPr>
              <w:jc w:val="both"/>
              <w:rPr>
                <w:b/>
              </w:rPr>
            </w:pPr>
            <w:r w:rsidRPr="00ED4C96">
              <w:rPr>
                <w:b/>
              </w:rPr>
              <w:t>KRYTERIUM CENA:</w:t>
            </w:r>
          </w:p>
          <w:p w:rsidR="00203ADE" w:rsidRPr="00ED4C96" w:rsidRDefault="00203ADE" w:rsidP="00AE205F">
            <w:pPr>
              <w:jc w:val="both"/>
            </w:pPr>
            <w:r w:rsidRPr="00ED4C96">
              <w:rPr>
                <w:b/>
              </w:rPr>
              <w:t>za cenę brutto:</w:t>
            </w:r>
            <w:r w:rsidRPr="00ED4C96">
              <w:t xml:space="preserve"> ........................................................... zł </w:t>
            </w:r>
          </w:p>
          <w:p w:rsidR="00203ADE" w:rsidRPr="00ED4C96" w:rsidRDefault="00203ADE" w:rsidP="00AE205F">
            <w:pPr>
              <w:jc w:val="both"/>
            </w:pPr>
            <w:r w:rsidRPr="00ED4C96">
              <w:t>(słownie:………………...................................................................................................................................)</w:t>
            </w:r>
          </w:p>
          <w:p w:rsidR="00203ADE" w:rsidRPr="00ED4C96" w:rsidRDefault="00203ADE" w:rsidP="00AE205F">
            <w:pPr>
              <w:jc w:val="both"/>
            </w:pPr>
            <w:r w:rsidRPr="00ED4C96">
              <w:t>w tym podatek VAT w kwocie ...............................................zł</w:t>
            </w:r>
          </w:p>
          <w:p w:rsidR="00203ADE" w:rsidRPr="00ED4C96" w:rsidRDefault="00203ADE" w:rsidP="00AE205F">
            <w:pPr>
              <w:jc w:val="both"/>
            </w:pPr>
            <w:r w:rsidRPr="00ED4C96">
              <w:t>(słownie złotych    ……………………………………………………………………………………………).</w:t>
            </w:r>
          </w:p>
          <w:p w:rsidR="00203ADE" w:rsidRDefault="00203ADE" w:rsidP="00AE205F">
            <w:pPr>
              <w:jc w:val="both"/>
              <w:rPr>
                <w:b/>
              </w:rPr>
            </w:pPr>
          </w:p>
          <w:p w:rsidR="00D10CDB" w:rsidRPr="00ED4C96" w:rsidRDefault="00D10CDB" w:rsidP="00AE205F">
            <w:pPr>
              <w:jc w:val="both"/>
              <w:rPr>
                <w:b/>
              </w:rPr>
            </w:pPr>
          </w:p>
          <w:p w:rsidR="00203ADE" w:rsidRPr="00ED4C96" w:rsidRDefault="00203ADE" w:rsidP="00AE205F">
            <w:pPr>
              <w:jc w:val="both"/>
              <w:rPr>
                <w:b/>
              </w:rPr>
            </w:pPr>
            <w:r w:rsidRPr="00ED4C96">
              <w:rPr>
                <w:b/>
              </w:rPr>
              <w:t>KRYTERIUM POZACENOWE:</w:t>
            </w:r>
          </w:p>
          <w:p w:rsidR="00203ADE" w:rsidRPr="00ED4C96" w:rsidRDefault="00203ADE" w:rsidP="00203ADE">
            <w:pPr>
              <w:pStyle w:val="Akapitzlist"/>
              <w:numPr>
                <w:ilvl w:val="0"/>
                <w:numId w:val="83"/>
              </w:numPr>
              <w:ind w:left="316" w:hanging="284"/>
              <w:jc w:val="both"/>
              <w:rPr>
                <w:b/>
                <w:i/>
              </w:rPr>
            </w:pPr>
            <w:r w:rsidRPr="00ED4C96">
              <w:rPr>
                <w:b/>
              </w:rPr>
              <w:t xml:space="preserve">zobowiązujemy się do wykonania i dostarczenia przedmiotu umowy w terminie …..… dni </w:t>
            </w:r>
            <w:r w:rsidRPr="00ED4C96">
              <w:rPr>
                <w:i/>
              </w:rPr>
              <w:t>(maksymalnie 60 dni kalendarzowych).</w:t>
            </w:r>
          </w:p>
          <w:p w:rsidR="00203ADE" w:rsidRPr="00ED4C96" w:rsidRDefault="00203ADE" w:rsidP="00AE205F">
            <w:pPr>
              <w:tabs>
                <w:tab w:val="left" w:pos="306"/>
              </w:tabs>
              <w:ind w:left="306"/>
              <w:contextualSpacing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 xml:space="preserve">W przypadku, gdy Wykonawca nie zaoferuje czasu wykonania i dostarczenia przedmiotu zamówienia Zamawiający przyjmie, że Wykonawca zaoferował maksymalny czas wykonania i dostarczenia przedmiotu zamówienia w kryterium termin wykonania i dostarczenia przedmiotu zamówienia do Zamawiającego. </w:t>
            </w:r>
          </w:p>
          <w:p w:rsidR="00203ADE" w:rsidRPr="00ED4C96" w:rsidRDefault="00203ADE" w:rsidP="00AE205F">
            <w:pPr>
              <w:tabs>
                <w:tab w:val="left" w:pos="306"/>
              </w:tabs>
              <w:ind w:left="306"/>
              <w:contextualSpacing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 xml:space="preserve">Jeśli Wykonawca zadeklaruje wykonanie i dostarczenie przedmiotu zamówienia do Zamawiającego w terminie </w:t>
            </w:r>
            <w:r w:rsidRPr="00ED4C96">
              <w:rPr>
                <w:b/>
                <w:i/>
                <w:sz w:val="18"/>
                <w:szCs w:val="18"/>
              </w:rPr>
              <w:t>dłuższym niż 60 dni</w:t>
            </w:r>
            <w:r w:rsidRPr="00ED4C96">
              <w:rPr>
                <w:i/>
                <w:sz w:val="18"/>
                <w:szCs w:val="18"/>
              </w:rPr>
              <w:t xml:space="preserve"> </w:t>
            </w:r>
            <w:r w:rsidRPr="00ED4C96">
              <w:rPr>
                <w:b/>
                <w:i/>
                <w:sz w:val="18"/>
                <w:szCs w:val="18"/>
              </w:rPr>
              <w:t>kalendarzowych</w:t>
            </w:r>
            <w:r w:rsidRPr="00ED4C96">
              <w:rPr>
                <w:i/>
                <w:sz w:val="18"/>
                <w:szCs w:val="18"/>
              </w:rPr>
              <w:t xml:space="preserve"> od dnia zawarcia umowy jego oferta zostanie </w:t>
            </w:r>
            <w:r w:rsidRPr="00ED4C96">
              <w:rPr>
                <w:b/>
                <w:i/>
                <w:sz w:val="18"/>
                <w:szCs w:val="18"/>
                <w:u w:val="single"/>
              </w:rPr>
              <w:t>odrzucona</w:t>
            </w:r>
            <w:r w:rsidRPr="00ED4C96">
              <w:rPr>
                <w:i/>
                <w:sz w:val="18"/>
                <w:szCs w:val="18"/>
                <w:u w:val="single"/>
              </w:rPr>
              <w:t>,</w:t>
            </w:r>
            <w:r w:rsidRPr="00ED4C96">
              <w:rPr>
                <w:i/>
                <w:sz w:val="18"/>
                <w:szCs w:val="18"/>
              </w:rPr>
              <w:t xml:space="preserve"> jako niezgodna z SIWZ.</w:t>
            </w:r>
          </w:p>
          <w:p w:rsidR="00203ADE" w:rsidRPr="00ED4C96" w:rsidRDefault="00203ADE" w:rsidP="00AE205F">
            <w:pPr>
              <w:tabs>
                <w:tab w:val="left" w:pos="306"/>
                <w:tab w:val="num" w:pos="709"/>
              </w:tabs>
              <w:ind w:left="306"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>Zgodnie z treścią SIWZ, rozdział XIII. Opis kryteriów, którymi zamawiający będzie się kierował przy wyborze oferty, wraz z podaniem wag tych kryteriów i sposobu oceny ofert.</w:t>
            </w:r>
          </w:p>
          <w:p w:rsidR="00203ADE" w:rsidRPr="00ED4C96" w:rsidRDefault="00203ADE" w:rsidP="00AE205F">
            <w:pPr>
              <w:tabs>
                <w:tab w:val="left" w:pos="0"/>
              </w:tabs>
              <w:ind w:left="173"/>
              <w:contextualSpacing/>
              <w:jc w:val="both"/>
              <w:rPr>
                <w:b/>
                <w:i/>
              </w:rPr>
            </w:pPr>
          </w:p>
          <w:p w:rsidR="00203ADE" w:rsidRPr="00ED4C96" w:rsidRDefault="00203ADE" w:rsidP="00203ADE">
            <w:pPr>
              <w:pStyle w:val="Akapitzlist"/>
              <w:numPr>
                <w:ilvl w:val="0"/>
                <w:numId w:val="83"/>
              </w:numPr>
              <w:ind w:left="306" w:hanging="284"/>
              <w:jc w:val="both"/>
              <w:rPr>
                <w:b/>
              </w:rPr>
            </w:pPr>
            <w:r w:rsidRPr="00ED4C96">
              <w:rPr>
                <w:b/>
              </w:rPr>
              <w:t>zobowiązujemy się do zatrudnienia do realizacji umowy co najmniej …… osoby niepełnosprawnej na podstawie umowy o pracę w pełnym wymiarze dla osoby niepełnosprawnej przez cały okres trwania umowy.</w:t>
            </w:r>
          </w:p>
          <w:p w:rsidR="00203ADE" w:rsidRPr="00ED4C96" w:rsidRDefault="00203ADE" w:rsidP="00AE205F">
            <w:pPr>
              <w:ind w:left="306"/>
              <w:contextualSpacing/>
              <w:jc w:val="both"/>
              <w:rPr>
                <w:bCs/>
                <w:i/>
                <w:sz w:val="18"/>
                <w:szCs w:val="18"/>
              </w:rPr>
            </w:pPr>
            <w:r w:rsidRPr="00ED4C96">
              <w:rPr>
                <w:bCs/>
                <w:i/>
                <w:sz w:val="18"/>
                <w:szCs w:val="18"/>
              </w:rPr>
              <w:t>W przypadku kiedy Wykonawca, nie zadeklaruje, że zatrudni do realizacji zamówienia osobę niepełnosprawną, otrzyma w tym kryterium 0 punktów.</w:t>
            </w:r>
          </w:p>
          <w:p w:rsidR="00203ADE" w:rsidRPr="00ED4C96" w:rsidRDefault="00203ADE" w:rsidP="00AE205F">
            <w:pPr>
              <w:tabs>
                <w:tab w:val="num" w:pos="709"/>
              </w:tabs>
              <w:ind w:left="306"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>Zgodnie z treścią SIWZ, rozdział XIII. Opis kryteriów, którymi zamawiający będzie się kierował przy wyborze oferty, wraz z podaniem wag tych kryteriów i sposobu oceny ofert.</w:t>
            </w:r>
          </w:p>
          <w:p w:rsidR="00203ADE" w:rsidRPr="00ED4C96" w:rsidRDefault="00203ADE" w:rsidP="00AE205F"/>
        </w:tc>
      </w:tr>
      <w:tr w:rsidR="00203ADE" w:rsidRPr="00ED4C96" w:rsidTr="00AE205F">
        <w:tc>
          <w:tcPr>
            <w:tcW w:w="9062" w:type="dxa"/>
          </w:tcPr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u w:val="single"/>
              </w:rPr>
            </w:pPr>
            <w:r w:rsidRPr="00ED4C96">
              <w:rPr>
                <w:b/>
                <w:bCs/>
                <w:u w:val="single"/>
              </w:rPr>
              <w:t xml:space="preserve">Dotyczy części  -  VII  </w:t>
            </w: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</w:rPr>
            </w:pPr>
            <w:r w:rsidRPr="00ED4C96">
              <w:rPr>
                <w:b/>
                <w:bCs/>
              </w:rPr>
              <w:t>SMYCZ REKLAMOWA – 60.000 szt.</w:t>
            </w: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</w:p>
          <w:p w:rsidR="00203ADE" w:rsidRPr="00ED4C96" w:rsidRDefault="00203ADE" w:rsidP="00AE205F">
            <w:pPr>
              <w:pBdr>
                <w:top w:val="single" w:sz="4" w:space="1" w:color="auto"/>
              </w:pBdr>
              <w:jc w:val="both"/>
            </w:pPr>
            <w:r w:rsidRPr="00ED4C96">
              <w:t xml:space="preserve">Oferujemy wykonanie i dostawę zamówienia w pełnym rzeczowym zakresie zgodnie ze specyfikacją istotnych warunków zamówienia (SIWZ), tj. </w:t>
            </w:r>
            <w:r w:rsidRPr="00ED4C96">
              <w:rPr>
                <w:b/>
              </w:rPr>
              <w:t xml:space="preserve">smyczy reklamowych </w:t>
            </w:r>
            <w:r w:rsidRPr="00ED4C96">
              <w:rPr>
                <w:b/>
                <w:bCs/>
              </w:rPr>
              <w:t xml:space="preserve">– </w:t>
            </w:r>
            <w:r w:rsidRPr="00ED4C96">
              <w:rPr>
                <w:b/>
              </w:rPr>
              <w:t>60.000 szt.:</w:t>
            </w:r>
          </w:p>
          <w:p w:rsidR="00203ADE" w:rsidRPr="00ED4C96" w:rsidRDefault="00203ADE" w:rsidP="00AE205F">
            <w:pPr>
              <w:jc w:val="both"/>
              <w:rPr>
                <w:b/>
                <w:highlight w:val="yellow"/>
              </w:rPr>
            </w:pPr>
          </w:p>
          <w:p w:rsidR="00203ADE" w:rsidRPr="00ED4C96" w:rsidRDefault="00203ADE" w:rsidP="00AE205F">
            <w:pPr>
              <w:jc w:val="both"/>
              <w:rPr>
                <w:b/>
              </w:rPr>
            </w:pPr>
            <w:r w:rsidRPr="00ED4C96">
              <w:rPr>
                <w:b/>
              </w:rPr>
              <w:t>KRYTERIUM CENA:</w:t>
            </w:r>
          </w:p>
          <w:p w:rsidR="00203ADE" w:rsidRPr="00ED4C96" w:rsidRDefault="00203ADE" w:rsidP="00AE205F">
            <w:pPr>
              <w:jc w:val="both"/>
            </w:pPr>
            <w:r w:rsidRPr="00ED4C96">
              <w:rPr>
                <w:b/>
              </w:rPr>
              <w:t>za cenę brutto:</w:t>
            </w:r>
            <w:r w:rsidRPr="00ED4C96">
              <w:t xml:space="preserve"> ........................................................... zł </w:t>
            </w:r>
          </w:p>
          <w:p w:rsidR="00203ADE" w:rsidRPr="00ED4C96" w:rsidRDefault="00203ADE" w:rsidP="00AE205F">
            <w:pPr>
              <w:jc w:val="both"/>
            </w:pPr>
            <w:r w:rsidRPr="00ED4C96">
              <w:t>(słownie:………………...................................................................................................................................)</w:t>
            </w:r>
          </w:p>
          <w:p w:rsidR="00203ADE" w:rsidRPr="00ED4C96" w:rsidRDefault="00203ADE" w:rsidP="00AE205F">
            <w:pPr>
              <w:jc w:val="both"/>
            </w:pPr>
            <w:r w:rsidRPr="00ED4C96">
              <w:t>w tym podatek VAT w kwocie ...............................................zł</w:t>
            </w:r>
          </w:p>
          <w:p w:rsidR="00203ADE" w:rsidRPr="00ED4C96" w:rsidRDefault="00203ADE" w:rsidP="00AE205F">
            <w:pPr>
              <w:jc w:val="both"/>
            </w:pPr>
            <w:r w:rsidRPr="00ED4C96">
              <w:t>(słownie złotych    ……………………………………………………………………………………………).</w:t>
            </w:r>
          </w:p>
          <w:p w:rsidR="00203ADE" w:rsidRDefault="00203ADE" w:rsidP="00AE205F">
            <w:pPr>
              <w:jc w:val="both"/>
              <w:rPr>
                <w:b/>
              </w:rPr>
            </w:pPr>
          </w:p>
          <w:p w:rsidR="00D10CDB" w:rsidRPr="00ED4C96" w:rsidRDefault="00D10CDB" w:rsidP="00AE205F">
            <w:pPr>
              <w:jc w:val="both"/>
              <w:rPr>
                <w:b/>
              </w:rPr>
            </w:pPr>
          </w:p>
          <w:p w:rsidR="00203ADE" w:rsidRPr="00ED4C96" w:rsidRDefault="00203ADE" w:rsidP="00AE205F">
            <w:pPr>
              <w:jc w:val="both"/>
              <w:rPr>
                <w:b/>
              </w:rPr>
            </w:pPr>
            <w:r w:rsidRPr="00ED4C96">
              <w:rPr>
                <w:b/>
              </w:rPr>
              <w:t>KRYTERIUM POZACENOWE:</w:t>
            </w:r>
          </w:p>
          <w:p w:rsidR="00203ADE" w:rsidRPr="00ED4C96" w:rsidRDefault="00203ADE" w:rsidP="00203ADE">
            <w:pPr>
              <w:pStyle w:val="Akapitzlist"/>
              <w:numPr>
                <w:ilvl w:val="0"/>
                <w:numId w:val="84"/>
              </w:numPr>
              <w:ind w:left="316" w:hanging="284"/>
              <w:jc w:val="both"/>
              <w:rPr>
                <w:b/>
                <w:i/>
              </w:rPr>
            </w:pPr>
            <w:r w:rsidRPr="00ED4C96">
              <w:rPr>
                <w:b/>
              </w:rPr>
              <w:t xml:space="preserve">zobowiązujemy się do wykonania i dostarczenia przedmiotu umowy w terminie …..… dni </w:t>
            </w:r>
            <w:r w:rsidRPr="00ED4C96">
              <w:rPr>
                <w:i/>
              </w:rPr>
              <w:t>(maksymalnie 60 dni kalendarzowych).</w:t>
            </w:r>
          </w:p>
          <w:p w:rsidR="00203ADE" w:rsidRPr="00ED4C96" w:rsidRDefault="00203ADE" w:rsidP="00AE205F">
            <w:pPr>
              <w:tabs>
                <w:tab w:val="left" w:pos="306"/>
              </w:tabs>
              <w:ind w:left="306"/>
              <w:contextualSpacing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 xml:space="preserve">W przypadku, gdy Wykonawca nie zaoferuje czasu wykonania i dostarczenia przedmiotu zamówienia Zamawiający przyjmie, że Wykonawca zaoferował maksymalny czas wykonania i dostarczenia przedmiotu zamówienia w kryterium termin wykonania i dostarczenia przedmiotu zamówienia do Zamawiającego. </w:t>
            </w:r>
          </w:p>
          <w:p w:rsidR="00203ADE" w:rsidRPr="00ED4C96" w:rsidRDefault="00203ADE" w:rsidP="00AE205F">
            <w:pPr>
              <w:tabs>
                <w:tab w:val="left" w:pos="306"/>
              </w:tabs>
              <w:ind w:left="306"/>
              <w:contextualSpacing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 xml:space="preserve">Jeśli Wykonawca zadeklaruje wykonanie i dostarczenie przedmiotu zamówienia do Zamawiającego w terminie </w:t>
            </w:r>
            <w:r w:rsidRPr="00ED4C96">
              <w:rPr>
                <w:b/>
                <w:i/>
                <w:sz w:val="18"/>
                <w:szCs w:val="18"/>
              </w:rPr>
              <w:t>dłuższym niż 60 dni</w:t>
            </w:r>
            <w:r w:rsidRPr="00ED4C96">
              <w:rPr>
                <w:i/>
                <w:sz w:val="18"/>
                <w:szCs w:val="18"/>
              </w:rPr>
              <w:t xml:space="preserve"> </w:t>
            </w:r>
            <w:r w:rsidRPr="00ED4C96">
              <w:rPr>
                <w:b/>
                <w:i/>
                <w:sz w:val="18"/>
                <w:szCs w:val="18"/>
              </w:rPr>
              <w:t>kalendarzowych</w:t>
            </w:r>
            <w:r w:rsidRPr="00ED4C96">
              <w:rPr>
                <w:i/>
                <w:sz w:val="18"/>
                <w:szCs w:val="18"/>
              </w:rPr>
              <w:t xml:space="preserve"> od dnia zawarcia umowy jego oferta zostanie </w:t>
            </w:r>
            <w:r w:rsidRPr="00ED4C96">
              <w:rPr>
                <w:b/>
                <w:i/>
                <w:sz w:val="18"/>
                <w:szCs w:val="18"/>
                <w:u w:val="single"/>
              </w:rPr>
              <w:t>odrzucona</w:t>
            </w:r>
            <w:r w:rsidRPr="00ED4C96">
              <w:rPr>
                <w:i/>
                <w:sz w:val="18"/>
                <w:szCs w:val="18"/>
                <w:u w:val="single"/>
              </w:rPr>
              <w:t>,</w:t>
            </w:r>
            <w:r w:rsidRPr="00ED4C96">
              <w:rPr>
                <w:i/>
                <w:sz w:val="18"/>
                <w:szCs w:val="18"/>
              </w:rPr>
              <w:t xml:space="preserve"> jako niezgodna z SIWZ.</w:t>
            </w:r>
          </w:p>
          <w:p w:rsidR="00203ADE" w:rsidRPr="00ED4C96" w:rsidRDefault="00203ADE" w:rsidP="00AE205F">
            <w:pPr>
              <w:tabs>
                <w:tab w:val="left" w:pos="306"/>
                <w:tab w:val="num" w:pos="709"/>
              </w:tabs>
              <w:ind w:left="306"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>Zgodnie z treścią SIWZ, rozdział XIII. Opis kryteriów, którymi zamawiający będzie się kierował przy wyborze oferty, wraz z podaniem wag tych kryteriów i sposobu oceny ofert.</w:t>
            </w:r>
          </w:p>
          <w:p w:rsidR="00203ADE" w:rsidRPr="00ED4C96" w:rsidRDefault="00203ADE" w:rsidP="00AE205F">
            <w:pPr>
              <w:tabs>
                <w:tab w:val="left" w:pos="0"/>
              </w:tabs>
              <w:ind w:left="173"/>
              <w:contextualSpacing/>
              <w:jc w:val="both"/>
              <w:rPr>
                <w:b/>
                <w:i/>
              </w:rPr>
            </w:pPr>
          </w:p>
          <w:p w:rsidR="00203ADE" w:rsidRPr="00ED4C96" w:rsidRDefault="00203ADE" w:rsidP="00203ADE">
            <w:pPr>
              <w:pStyle w:val="Akapitzlist"/>
              <w:numPr>
                <w:ilvl w:val="0"/>
                <w:numId w:val="84"/>
              </w:numPr>
              <w:ind w:left="306" w:hanging="284"/>
              <w:jc w:val="both"/>
              <w:rPr>
                <w:b/>
              </w:rPr>
            </w:pPr>
            <w:r w:rsidRPr="00ED4C96">
              <w:rPr>
                <w:b/>
              </w:rPr>
              <w:t>zobowiązujemy się do zatrudnienia do realizacji umowy co najmniej …… osoby niepełnosprawnej na podstawie umowy o pracę w pełnym wymiarze dla osoby niepełnosprawnej przez cały okres trwania umowy.</w:t>
            </w:r>
          </w:p>
          <w:p w:rsidR="00203ADE" w:rsidRPr="00ED4C96" w:rsidRDefault="00203ADE" w:rsidP="00AE205F">
            <w:pPr>
              <w:ind w:left="306"/>
              <w:contextualSpacing/>
              <w:jc w:val="both"/>
              <w:rPr>
                <w:bCs/>
                <w:i/>
                <w:sz w:val="18"/>
                <w:szCs w:val="18"/>
              </w:rPr>
            </w:pPr>
            <w:r w:rsidRPr="00ED4C96">
              <w:rPr>
                <w:bCs/>
                <w:i/>
                <w:sz w:val="18"/>
                <w:szCs w:val="18"/>
              </w:rPr>
              <w:t>W przypadku kiedy Wykonawca, nie zadeklaruje, że zatrudni do realizacji zamówienia osobę niepełnosprawną, otrzyma w tym kryterium 0 punktów.</w:t>
            </w:r>
          </w:p>
          <w:p w:rsidR="00203ADE" w:rsidRPr="00ED4C96" w:rsidRDefault="00203ADE" w:rsidP="00AE205F">
            <w:pPr>
              <w:tabs>
                <w:tab w:val="num" w:pos="709"/>
              </w:tabs>
              <w:ind w:left="306"/>
              <w:jc w:val="both"/>
              <w:rPr>
                <w:i/>
                <w:sz w:val="18"/>
                <w:szCs w:val="18"/>
              </w:rPr>
            </w:pPr>
            <w:r w:rsidRPr="00ED4C96">
              <w:rPr>
                <w:i/>
                <w:sz w:val="18"/>
                <w:szCs w:val="18"/>
              </w:rPr>
              <w:t>Zgodnie z treścią SIWZ, rozdział XIII. Opis kryteriów, którymi zamawiający będzie się kierował przy wyborze oferty, wraz z podaniem wag tych kryteriów i sposobu oceny ofert.</w:t>
            </w:r>
          </w:p>
          <w:p w:rsidR="00203ADE" w:rsidRPr="00ED4C96" w:rsidRDefault="00203ADE" w:rsidP="00AE205F"/>
        </w:tc>
      </w:tr>
      <w:tr w:rsidR="00203ADE" w:rsidRPr="00ED4C96" w:rsidTr="00AE205F">
        <w:tc>
          <w:tcPr>
            <w:tcW w:w="9062" w:type="dxa"/>
          </w:tcPr>
          <w:p w:rsidR="00203ADE" w:rsidRPr="00ED4C96" w:rsidRDefault="00203ADE" w:rsidP="00AE205F">
            <w:pPr>
              <w:spacing w:after="40" w:line="360" w:lineRule="auto"/>
              <w:ind w:left="459"/>
              <w:contextualSpacing/>
              <w:jc w:val="both"/>
              <w:rPr>
                <w:b/>
              </w:rPr>
            </w:pPr>
          </w:p>
          <w:p w:rsidR="00203ADE" w:rsidRPr="00ED4C96" w:rsidRDefault="00203ADE" w:rsidP="00203ADE">
            <w:pPr>
              <w:numPr>
                <w:ilvl w:val="0"/>
                <w:numId w:val="86"/>
              </w:numPr>
              <w:spacing w:after="40" w:line="360" w:lineRule="auto"/>
              <w:ind w:left="459" w:hanging="459"/>
              <w:contextualSpacing/>
              <w:jc w:val="both"/>
              <w:rPr>
                <w:b/>
              </w:rPr>
            </w:pPr>
            <w:r w:rsidRPr="00ED4C96">
              <w:rPr>
                <w:b/>
              </w:rPr>
              <w:t>OŚWIADCZENIA:</w:t>
            </w:r>
          </w:p>
          <w:p w:rsidR="00203ADE" w:rsidRPr="00ED4C96" w:rsidRDefault="00203ADE" w:rsidP="00AE205F">
            <w:pPr>
              <w:spacing w:after="40" w:line="360" w:lineRule="auto"/>
              <w:contextualSpacing/>
              <w:jc w:val="both"/>
              <w:rPr>
                <w:b/>
                <w:u w:val="single"/>
              </w:rPr>
            </w:pPr>
            <w:r w:rsidRPr="00ED4C96">
              <w:rPr>
                <w:b/>
                <w:u w:val="single"/>
              </w:rPr>
              <w:t>Oświadczamy, że</w:t>
            </w:r>
          </w:p>
          <w:p w:rsidR="00203ADE" w:rsidRPr="00ED4C96" w:rsidRDefault="00203ADE" w:rsidP="00203ADE">
            <w:pPr>
              <w:numPr>
                <w:ilvl w:val="0"/>
                <w:numId w:val="85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ED4C96">
              <w:t>zapoznaliśmy się ze specyfikacją istotnych warunków zamówienia (SIWZ) oraz istotnymi postanowieniami umowy i nie wnosimy do nich zastrzeżeń oraz przyjmujemy warunki w nich zawarte;</w:t>
            </w:r>
          </w:p>
          <w:p w:rsidR="00203ADE" w:rsidRPr="00ED4C96" w:rsidRDefault="00203ADE" w:rsidP="00203ADE">
            <w:pPr>
              <w:numPr>
                <w:ilvl w:val="0"/>
                <w:numId w:val="85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ED4C96">
              <w:t xml:space="preserve">uważamy się za związanych niniejszą ofertą na okres </w:t>
            </w:r>
            <w:r w:rsidRPr="00ED4C96">
              <w:rPr>
                <w:b/>
              </w:rPr>
              <w:t>60 dni</w:t>
            </w:r>
            <w:r w:rsidRPr="00ED4C96">
              <w:t xml:space="preserve"> licząc od dnia otwarcia ofert (włącznie z tym dniem);</w:t>
            </w:r>
          </w:p>
          <w:p w:rsidR="00203ADE" w:rsidRPr="00ED4C96" w:rsidRDefault="00203ADE" w:rsidP="00203ADE">
            <w:pPr>
              <w:numPr>
                <w:ilvl w:val="0"/>
                <w:numId w:val="85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ED4C96">
              <w:t xml:space="preserve">akceptujemy, warunki płatności określone w Załączniku nr 2 do SIWZ </w:t>
            </w:r>
            <w:r w:rsidRPr="00ED4C96">
              <w:rPr>
                <w:i/>
              </w:rPr>
              <w:t>Istotne postanowienia umowy</w:t>
            </w:r>
            <w:r w:rsidRPr="00ED4C96">
              <w:t>;</w:t>
            </w:r>
          </w:p>
          <w:p w:rsidR="00203ADE" w:rsidRPr="00ED4C96" w:rsidRDefault="00203ADE" w:rsidP="00203ADE">
            <w:pPr>
              <w:numPr>
                <w:ilvl w:val="0"/>
                <w:numId w:val="85"/>
              </w:numPr>
              <w:tabs>
                <w:tab w:val="left" w:pos="459"/>
              </w:tabs>
              <w:spacing w:line="360" w:lineRule="auto"/>
              <w:ind w:left="459" w:hanging="459"/>
              <w:jc w:val="both"/>
            </w:pPr>
            <w:r w:rsidRPr="00ED4C96">
              <w:t>w cenie naszej oferty zostały uwzględnione wszystkie koszty wykonania zamówienia.</w:t>
            </w:r>
          </w:p>
        </w:tc>
      </w:tr>
      <w:tr w:rsidR="00203ADE" w:rsidRPr="00ED4C96" w:rsidTr="00AE205F">
        <w:tc>
          <w:tcPr>
            <w:tcW w:w="9062" w:type="dxa"/>
          </w:tcPr>
          <w:p w:rsidR="00203ADE" w:rsidRPr="00ED4C96" w:rsidRDefault="00203ADE" w:rsidP="00AE205F">
            <w:pPr>
              <w:spacing w:after="40" w:line="360" w:lineRule="auto"/>
              <w:ind w:left="459"/>
              <w:contextualSpacing/>
              <w:jc w:val="both"/>
              <w:rPr>
                <w:b/>
              </w:rPr>
            </w:pPr>
          </w:p>
          <w:p w:rsidR="00203ADE" w:rsidRPr="00ED4C96" w:rsidRDefault="00203ADE" w:rsidP="00203ADE">
            <w:pPr>
              <w:numPr>
                <w:ilvl w:val="0"/>
                <w:numId w:val="86"/>
              </w:numPr>
              <w:spacing w:after="40" w:line="360" w:lineRule="auto"/>
              <w:ind w:left="459" w:hanging="425"/>
              <w:contextualSpacing/>
              <w:jc w:val="both"/>
              <w:rPr>
                <w:b/>
              </w:rPr>
            </w:pPr>
            <w:r w:rsidRPr="00ED4C96">
              <w:rPr>
                <w:b/>
              </w:rPr>
              <w:t>ZOBOWIĄZANIA W PRZYPADKU PRZYZNANIA ZAMÓWIENIA:</w:t>
            </w:r>
          </w:p>
          <w:p w:rsidR="00203ADE" w:rsidRPr="00ED4C96" w:rsidRDefault="00203ADE" w:rsidP="00203ADE">
            <w:pPr>
              <w:numPr>
                <w:ilvl w:val="0"/>
                <w:numId w:val="87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</w:pPr>
            <w:r w:rsidRPr="00ED4C96">
              <w:t>zobowiązujemy się do zawarcia umowy w miejscu i terminie wyznaczonym przez Zamawiającego;</w:t>
            </w:r>
          </w:p>
          <w:p w:rsidR="00203ADE" w:rsidRPr="00ED4C96" w:rsidRDefault="00203ADE" w:rsidP="00203ADE">
            <w:pPr>
              <w:numPr>
                <w:ilvl w:val="0"/>
                <w:numId w:val="87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</w:pPr>
            <w:r w:rsidRPr="00ED4C96">
              <w:t>osobą upoważnioną do kontaktów z Zamawiającym w sprawach dotyczących realizacji umowy jest: .......................................................................................................................................................................</w:t>
            </w:r>
          </w:p>
          <w:p w:rsidR="00203ADE" w:rsidRPr="00ED4C96" w:rsidRDefault="00203ADE" w:rsidP="00AE205F">
            <w:r w:rsidRPr="00ED4C96">
              <w:rPr>
                <w:bCs/>
                <w:iCs/>
              </w:rPr>
              <w:t xml:space="preserve">       e-mail: ………...……........………….………….tel./fax: .....................................................………………..</w:t>
            </w:r>
          </w:p>
        </w:tc>
      </w:tr>
      <w:tr w:rsidR="00203ADE" w:rsidRPr="00ED4C96" w:rsidTr="00AE205F">
        <w:tc>
          <w:tcPr>
            <w:tcW w:w="9062" w:type="dxa"/>
          </w:tcPr>
          <w:p w:rsidR="00203ADE" w:rsidRPr="00ED4C96" w:rsidRDefault="00203ADE" w:rsidP="00AE205F">
            <w:pPr>
              <w:spacing w:after="40" w:line="360" w:lineRule="auto"/>
              <w:ind w:left="459"/>
              <w:contextualSpacing/>
              <w:rPr>
                <w:b/>
              </w:rPr>
            </w:pPr>
          </w:p>
          <w:p w:rsidR="00203ADE" w:rsidRPr="00ED4C96" w:rsidRDefault="00203ADE" w:rsidP="00203ADE">
            <w:pPr>
              <w:numPr>
                <w:ilvl w:val="0"/>
                <w:numId w:val="86"/>
              </w:numPr>
              <w:spacing w:after="40" w:line="360" w:lineRule="auto"/>
              <w:ind w:left="459" w:hanging="459"/>
              <w:contextualSpacing/>
              <w:rPr>
                <w:b/>
              </w:rPr>
            </w:pPr>
            <w:r w:rsidRPr="00ED4C96">
              <w:rPr>
                <w:b/>
              </w:rPr>
              <w:t>SPIS TREŚCI:</w:t>
            </w:r>
          </w:p>
          <w:p w:rsidR="00203ADE" w:rsidRPr="00ED4C96" w:rsidRDefault="00203ADE" w:rsidP="00AE205F">
            <w:pPr>
              <w:spacing w:after="40" w:line="360" w:lineRule="auto"/>
              <w:jc w:val="both"/>
            </w:pPr>
            <w:r w:rsidRPr="00ED4C96">
              <w:t>Integralną część oferty stanowią następujące dokumenty:</w:t>
            </w:r>
          </w:p>
          <w:p w:rsidR="00203ADE" w:rsidRPr="00ED4C96" w:rsidRDefault="00203ADE" w:rsidP="00203ADE">
            <w:pPr>
              <w:numPr>
                <w:ilvl w:val="0"/>
                <w:numId w:val="88"/>
              </w:numPr>
              <w:spacing w:after="40" w:line="360" w:lineRule="auto"/>
              <w:ind w:left="459" w:hanging="425"/>
            </w:pPr>
            <w:r w:rsidRPr="00ED4C96">
              <w:t>.........................................................................................................................................................</w:t>
            </w:r>
          </w:p>
          <w:p w:rsidR="00203ADE" w:rsidRPr="00ED4C96" w:rsidRDefault="00203ADE" w:rsidP="00203ADE">
            <w:pPr>
              <w:numPr>
                <w:ilvl w:val="0"/>
                <w:numId w:val="88"/>
              </w:numPr>
              <w:spacing w:after="40" w:line="360" w:lineRule="auto"/>
              <w:ind w:left="459" w:hanging="425"/>
            </w:pPr>
            <w:r w:rsidRPr="00ED4C96">
              <w:t>.........................................................................................................................................................</w:t>
            </w:r>
          </w:p>
          <w:p w:rsidR="00203ADE" w:rsidRPr="00ED4C96" w:rsidRDefault="00203ADE" w:rsidP="00203ADE">
            <w:pPr>
              <w:numPr>
                <w:ilvl w:val="0"/>
                <w:numId w:val="88"/>
              </w:numPr>
              <w:spacing w:after="40" w:line="360" w:lineRule="auto"/>
              <w:ind w:left="459" w:hanging="425"/>
            </w:pPr>
            <w:r w:rsidRPr="00ED4C96">
              <w:t>.........................................................................................................................................................</w:t>
            </w:r>
          </w:p>
          <w:p w:rsidR="00203ADE" w:rsidRPr="00ED4C96" w:rsidRDefault="00203ADE" w:rsidP="00AE205F">
            <w:r w:rsidRPr="00ED4C96">
              <w:t xml:space="preserve">         ........................................................................................................................................................</w:t>
            </w:r>
          </w:p>
        </w:tc>
      </w:tr>
      <w:tr w:rsidR="00203ADE" w:rsidRPr="00ED4C96" w:rsidTr="00AE205F">
        <w:tc>
          <w:tcPr>
            <w:tcW w:w="9062" w:type="dxa"/>
          </w:tcPr>
          <w:p w:rsidR="00203ADE" w:rsidRPr="00ED4C96" w:rsidRDefault="00203ADE" w:rsidP="00AE205F">
            <w:pPr>
              <w:spacing w:line="360" w:lineRule="auto"/>
              <w:jc w:val="center"/>
            </w:pPr>
          </w:p>
          <w:p w:rsidR="00203ADE" w:rsidRPr="00ED4C96" w:rsidRDefault="00203ADE" w:rsidP="00AE205F">
            <w:pPr>
              <w:spacing w:line="360" w:lineRule="auto"/>
              <w:jc w:val="center"/>
            </w:pPr>
            <w:r w:rsidRPr="00ED4C96">
              <w:t xml:space="preserve">Zgodnie z art. 10a ust. 5 ustawy z dnia 29 stycznia 2004 r. - </w:t>
            </w:r>
            <w:r w:rsidRPr="00ED4C96">
              <w:rPr>
                <w:i/>
              </w:rPr>
              <w:t>Prawo zamówień publicznych</w:t>
            </w:r>
            <w:r w:rsidRPr="00ED4C96">
              <w:t xml:space="preserve"> </w:t>
            </w:r>
            <w:r w:rsidRPr="00ED4C96">
              <w:br/>
              <w:t xml:space="preserve">(Dz. U. z 2019 r. poz. 1843 oraz z 2020 r. poz. 1086), </w:t>
            </w:r>
            <w:r w:rsidRPr="00ED4C96">
              <w:rPr>
                <w:b/>
              </w:rPr>
              <w:t xml:space="preserve">ofertę sporządza się  pod rygorem nieważności </w:t>
            </w:r>
            <w:r w:rsidRPr="00ED4C96">
              <w:rPr>
                <w:b/>
              </w:rPr>
              <w:br/>
              <w:t xml:space="preserve">w postaci elektronicznej i </w:t>
            </w:r>
            <w:r w:rsidRPr="00ED4C96">
              <w:rPr>
                <w:b/>
                <w:u w:val="single"/>
              </w:rPr>
              <w:t>opatruje się kwalifikowanym podpisem elektronicznym.</w:t>
            </w:r>
          </w:p>
          <w:p w:rsidR="00203ADE" w:rsidRPr="00ED4C96" w:rsidRDefault="00203ADE" w:rsidP="00AE205F"/>
        </w:tc>
      </w:tr>
    </w:tbl>
    <w:p w:rsidR="00203ADE" w:rsidRPr="00ED4C96" w:rsidRDefault="00203ADE" w:rsidP="00203ADE"/>
    <w:p w:rsidR="0048238C" w:rsidRPr="004C3B2E" w:rsidRDefault="0048238C" w:rsidP="006629E9">
      <w:pPr>
        <w:spacing w:line="360" w:lineRule="auto"/>
        <w:jc w:val="both"/>
        <w:rPr>
          <w:color w:val="FF0000"/>
          <w:sz w:val="22"/>
          <w:szCs w:val="22"/>
        </w:rPr>
      </w:pPr>
    </w:p>
    <w:sectPr w:rsidR="0048238C" w:rsidRPr="004C3B2E" w:rsidSect="0094307E">
      <w:footerReference w:type="default" r:id="rId8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9E" w:rsidRDefault="00AA209E">
      <w:r>
        <w:separator/>
      </w:r>
    </w:p>
  </w:endnote>
  <w:endnote w:type="continuationSeparator" w:id="0">
    <w:p w:rsidR="00AA209E" w:rsidRDefault="00AA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19003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F348F" w:rsidRPr="009B73E5" w:rsidRDefault="001F348F">
        <w:pPr>
          <w:pStyle w:val="Stopka"/>
          <w:jc w:val="center"/>
          <w:rPr>
            <w:rFonts w:ascii="Times New Roman" w:hAnsi="Times New Roman"/>
          </w:rPr>
        </w:pPr>
        <w:r w:rsidRPr="009B73E5">
          <w:rPr>
            <w:rFonts w:ascii="Times New Roman" w:hAnsi="Times New Roman"/>
          </w:rPr>
          <w:fldChar w:fldCharType="begin"/>
        </w:r>
        <w:r w:rsidRPr="009B73E5">
          <w:rPr>
            <w:rFonts w:ascii="Times New Roman" w:hAnsi="Times New Roman"/>
          </w:rPr>
          <w:instrText>PAGE   \* MERGEFORMAT</w:instrText>
        </w:r>
        <w:r w:rsidRPr="009B73E5">
          <w:rPr>
            <w:rFonts w:ascii="Times New Roman" w:hAnsi="Times New Roman"/>
          </w:rPr>
          <w:fldChar w:fldCharType="separate"/>
        </w:r>
        <w:r w:rsidR="0042478C">
          <w:rPr>
            <w:rFonts w:ascii="Times New Roman" w:hAnsi="Times New Roman"/>
            <w:noProof/>
          </w:rPr>
          <w:t>7</w:t>
        </w:r>
        <w:r w:rsidRPr="009B73E5">
          <w:rPr>
            <w:rFonts w:ascii="Times New Roman" w:hAnsi="Times New Roman"/>
          </w:rPr>
          <w:fldChar w:fldCharType="end"/>
        </w:r>
      </w:p>
    </w:sdtContent>
  </w:sdt>
  <w:p w:rsidR="001F348F" w:rsidRPr="009B73E5" w:rsidRDefault="001F348F" w:rsidP="009B73E5">
    <w:pPr>
      <w:jc w:val="right"/>
      <w:rPr>
        <w:i/>
        <w:sz w:val="20"/>
        <w:szCs w:val="20"/>
      </w:rPr>
    </w:pPr>
    <w:r>
      <w:rPr>
        <w:i/>
        <w:sz w:val="20"/>
        <w:szCs w:val="20"/>
      </w:rPr>
      <w:t>sprawa nr 34</w:t>
    </w:r>
    <w:r w:rsidRPr="009B73E5">
      <w:rPr>
        <w:i/>
        <w:sz w:val="20"/>
        <w:szCs w:val="20"/>
      </w:rPr>
      <w:t>/ZP/20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9E" w:rsidRDefault="00AA209E">
      <w:r>
        <w:separator/>
      </w:r>
    </w:p>
  </w:footnote>
  <w:footnote w:type="continuationSeparator" w:id="0">
    <w:p w:rsidR="00AA209E" w:rsidRDefault="00AA2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8"/>
    <w:multiLevelType w:val="multilevel"/>
    <w:tmpl w:val="09185DA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0000009"/>
    <w:multiLevelType w:val="multilevel"/>
    <w:tmpl w:val="1840CE3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A"/>
    <w:multiLevelType w:val="multilevel"/>
    <w:tmpl w:val="3E0EFBB2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2.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2.%3.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2.%3.%4.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2.%3.%4.%5.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2.%3.%4.%5.%6.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8100"/>
        </w:tabs>
        <w:ind w:left="8100" w:hanging="180"/>
      </w:pPr>
    </w:lvl>
  </w:abstractNum>
  <w:abstractNum w:abstractNumId="9" w15:restartNumberingAfterBreak="0">
    <w:nsid w:val="0000000D"/>
    <w:multiLevelType w:val="multilevel"/>
    <w:tmpl w:val="01EC080A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0"/>
    <w:multiLevelType w:val="multilevel"/>
    <w:tmpl w:val="3C340E4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1"/>
    <w:multiLevelType w:val="multilevel"/>
    <w:tmpl w:val="4D0AE91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2"/>
    <w:multiLevelType w:val="multilevel"/>
    <w:tmpl w:val="7C8A482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87" w:hanging="360"/>
      </w:pPr>
      <w:rPr>
        <w:rFonts w:eastAsia="Times New Roman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7" w:hanging="180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7" w:hanging="360"/>
      </w:pPr>
      <w:rPr>
        <w:rFonts w:eastAsia="Times New Roman" w:cs="Aria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7" w:hanging="180"/>
      </w:pPr>
    </w:lvl>
  </w:abstractNum>
  <w:abstractNum w:abstractNumId="13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60" w:hanging="340"/>
      </w:pPr>
    </w:lvl>
    <w:lvl w:ilvl="2">
      <w:start w:val="1"/>
      <w:numFmt w:val="lowerLetter"/>
      <w:lvlText w:val="%2.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6"/>
    <w:multiLevelType w:val="multilevel"/>
    <w:tmpl w:val="A47CCFD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Cs/>
        <w:sz w:val="20"/>
        <w:szCs w:val="20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7"/>
    <w:multiLevelType w:val="multilevel"/>
    <w:tmpl w:val="3FDEB0E0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21"/>
    <w:multiLevelType w:val="multilevel"/>
    <w:tmpl w:val="50FA196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1F37553"/>
    <w:multiLevelType w:val="hybridMultilevel"/>
    <w:tmpl w:val="70B42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2DE26BE"/>
    <w:multiLevelType w:val="hybridMultilevel"/>
    <w:tmpl w:val="C87A8ED4"/>
    <w:lvl w:ilvl="0" w:tplc="E4146322">
      <w:start w:val="1"/>
      <w:numFmt w:val="decimal"/>
      <w:lvlText w:val="%1."/>
      <w:lvlJc w:val="left"/>
      <w:pPr>
        <w:ind w:left="643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03627234"/>
    <w:multiLevelType w:val="hybridMultilevel"/>
    <w:tmpl w:val="A96E7930"/>
    <w:name w:val="WW8Num72223224322226424"/>
    <w:lvl w:ilvl="0" w:tplc="EF9E1BE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A7023E2"/>
    <w:multiLevelType w:val="hybridMultilevel"/>
    <w:tmpl w:val="836424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0B1F5FC5"/>
    <w:multiLevelType w:val="hybridMultilevel"/>
    <w:tmpl w:val="C296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B26D55"/>
    <w:multiLevelType w:val="hybridMultilevel"/>
    <w:tmpl w:val="47ACF668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AA97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E459FC"/>
    <w:multiLevelType w:val="hybridMultilevel"/>
    <w:tmpl w:val="C240C858"/>
    <w:lvl w:ilvl="0" w:tplc="7246666A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C91575E"/>
    <w:multiLevelType w:val="hybridMultilevel"/>
    <w:tmpl w:val="DB7EED30"/>
    <w:lvl w:ilvl="0" w:tplc="C8BEA638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0DB1031E"/>
    <w:multiLevelType w:val="hybridMultilevel"/>
    <w:tmpl w:val="8A02F9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0E9B72CD"/>
    <w:multiLevelType w:val="hybridMultilevel"/>
    <w:tmpl w:val="6346F9E4"/>
    <w:lvl w:ilvl="0" w:tplc="E3F48F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555E6C"/>
    <w:multiLevelType w:val="hybridMultilevel"/>
    <w:tmpl w:val="652225C6"/>
    <w:lvl w:ilvl="0" w:tplc="3F2E2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FA219C8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 w:tplc="7A58FA8C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FB25BF2"/>
    <w:multiLevelType w:val="multilevel"/>
    <w:tmpl w:val="CD0825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0B779EA"/>
    <w:multiLevelType w:val="hybridMultilevel"/>
    <w:tmpl w:val="2D269518"/>
    <w:lvl w:ilvl="0" w:tplc="B524B422">
      <w:start w:val="1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848F7"/>
    <w:multiLevelType w:val="hybridMultilevel"/>
    <w:tmpl w:val="EE5E54C6"/>
    <w:lvl w:ilvl="0" w:tplc="04150011">
      <w:start w:val="1"/>
      <w:numFmt w:val="decimal"/>
      <w:lvlText w:val="%1)"/>
      <w:lvlJc w:val="left"/>
      <w:pPr>
        <w:ind w:left="11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132D5C24"/>
    <w:multiLevelType w:val="hybridMultilevel"/>
    <w:tmpl w:val="B5B80C84"/>
    <w:lvl w:ilvl="0" w:tplc="9516011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3D74D47"/>
    <w:multiLevelType w:val="hybridMultilevel"/>
    <w:tmpl w:val="B57A7C7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14581FC6"/>
    <w:multiLevelType w:val="hybridMultilevel"/>
    <w:tmpl w:val="AC1C251E"/>
    <w:lvl w:ilvl="0" w:tplc="041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4F07DBF"/>
    <w:multiLevelType w:val="hybridMultilevel"/>
    <w:tmpl w:val="DF4633A2"/>
    <w:lvl w:ilvl="0" w:tplc="5B22905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5650178"/>
    <w:multiLevelType w:val="hybridMultilevel"/>
    <w:tmpl w:val="2FD0920C"/>
    <w:name w:val="WW8Num72223224322226422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16351EFD"/>
    <w:multiLevelType w:val="hybridMultilevel"/>
    <w:tmpl w:val="41BE8460"/>
    <w:lvl w:ilvl="0" w:tplc="F39EB1B6">
      <w:start w:val="1"/>
      <w:numFmt w:val="lowerLetter"/>
      <w:lvlText w:val="%1)"/>
      <w:lvlJc w:val="left"/>
      <w:pPr>
        <w:ind w:left="86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17EA2590"/>
    <w:multiLevelType w:val="hybridMultilevel"/>
    <w:tmpl w:val="61B4CAF8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7913F6"/>
    <w:multiLevelType w:val="hybridMultilevel"/>
    <w:tmpl w:val="50DA31E4"/>
    <w:lvl w:ilvl="0" w:tplc="5836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1B9255C1"/>
    <w:multiLevelType w:val="hybridMultilevel"/>
    <w:tmpl w:val="FD707E1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E4F63DF8">
      <w:start w:val="1"/>
      <w:numFmt w:val="decimal"/>
      <w:lvlText w:val="%2)"/>
      <w:lvlJc w:val="left"/>
      <w:pPr>
        <w:ind w:left="1582" w:hanging="360"/>
      </w:pPr>
      <w:rPr>
        <w:color w:val="auto"/>
      </w:rPr>
    </w:lvl>
    <w:lvl w:ilvl="2" w:tplc="26F00784">
      <w:start w:val="1"/>
      <w:numFmt w:val="decimal"/>
      <w:lvlText w:val="%3)"/>
      <w:lvlJc w:val="left"/>
      <w:pPr>
        <w:ind w:left="248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 w15:restartNumberingAfterBreak="0">
    <w:nsid w:val="1CA92D15"/>
    <w:multiLevelType w:val="hybridMultilevel"/>
    <w:tmpl w:val="7DC2186A"/>
    <w:lvl w:ilvl="0" w:tplc="E76C9F6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1D3E16D9"/>
    <w:multiLevelType w:val="hybridMultilevel"/>
    <w:tmpl w:val="556ECE6A"/>
    <w:lvl w:ilvl="0" w:tplc="A75A9B1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9C19EC"/>
    <w:multiLevelType w:val="hybridMultilevel"/>
    <w:tmpl w:val="4CDCEC8C"/>
    <w:lvl w:ilvl="0" w:tplc="04150017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E3F1DBA"/>
    <w:multiLevelType w:val="hybridMultilevel"/>
    <w:tmpl w:val="9AFC2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1146" w:hanging="360"/>
      </w:pPr>
    </w:lvl>
  </w:abstractNum>
  <w:abstractNum w:abstractNumId="51" w15:restartNumberingAfterBreak="0">
    <w:nsid w:val="20C25A2F"/>
    <w:multiLevelType w:val="hybridMultilevel"/>
    <w:tmpl w:val="C00AB76C"/>
    <w:lvl w:ilvl="0" w:tplc="39B648E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 w15:restartNumberingAfterBreak="0">
    <w:nsid w:val="20DE13B7"/>
    <w:multiLevelType w:val="hybridMultilevel"/>
    <w:tmpl w:val="23C2194C"/>
    <w:lvl w:ilvl="0" w:tplc="EF065DB6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3" w15:restartNumberingAfterBreak="0">
    <w:nsid w:val="215A1FD9"/>
    <w:multiLevelType w:val="hybridMultilevel"/>
    <w:tmpl w:val="1B8E9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1243B1"/>
    <w:multiLevelType w:val="hybridMultilevel"/>
    <w:tmpl w:val="D0CE0C9A"/>
    <w:lvl w:ilvl="0" w:tplc="ADB6A85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F552BA"/>
    <w:multiLevelType w:val="hybridMultilevel"/>
    <w:tmpl w:val="F182C640"/>
    <w:lvl w:ilvl="0" w:tplc="23BEB4A4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2622332D"/>
    <w:multiLevelType w:val="hybridMultilevel"/>
    <w:tmpl w:val="06869862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9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97A6D14"/>
    <w:multiLevelType w:val="hybridMultilevel"/>
    <w:tmpl w:val="2FD0920C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E96591"/>
    <w:multiLevelType w:val="hybridMultilevel"/>
    <w:tmpl w:val="D55E0662"/>
    <w:lvl w:ilvl="0" w:tplc="217E520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3C25364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462362"/>
    <w:multiLevelType w:val="hybridMultilevel"/>
    <w:tmpl w:val="57BE9A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5" w15:restartNumberingAfterBreak="0">
    <w:nsid w:val="32CB57E7"/>
    <w:multiLevelType w:val="hybridMultilevel"/>
    <w:tmpl w:val="D3F87A76"/>
    <w:lvl w:ilvl="0" w:tplc="9BF46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5B637BF"/>
    <w:multiLevelType w:val="hybridMultilevel"/>
    <w:tmpl w:val="B5806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7451E77"/>
    <w:multiLevelType w:val="hybridMultilevel"/>
    <w:tmpl w:val="5AB674CE"/>
    <w:lvl w:ilvl="0" w:tplc="3DD21A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8332E76"/>
    <w:multiLevelType w:val="hybridMultilevel"/>
    <w:tmpl w:val="652CB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9361622"/>
    <w:multiLevelType w:val="hybridMultilevel"/>
    <w:tmpl w:val="71A89B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39CD3B5A"/>
    <w:multiLevelType w:val="hybridMultilevel"/>
    <w:tmpl w:val="AC1A1020"/>
    <w:lvl w:ilvl="0" w:tplc="DD7681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B9F0F03"/>
    <w:multiLevelType w:val="hybridMultilevel"/>
    <w:tmpl w:val="1292BB6A"/>
    <w:lvl w:ilvl="0" w:tplc="40CC2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0F5370"/>
    <w:multiLevelType w:val="hybridMultilevel"/>
    <w:tmpl w:val="91B41A98"/>
    <w:lvl w:ilvl="0" w:tplc="13621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 w15:restartNumberingAfterBreak="0">
    <w:nsid w:val="3C5C59A0"/>
    <w:multiLevelType w:val="multilevel"/>
    <w:tmpl w:val="7D546A0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3C75088E"/>
    <w:multiLevelType w:val="hybridMultilevel"/>
    <w:tmpl w:val="8B387224"/>
    <w:lvl w:ilvl="0" w:tplc="342828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8DD234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017DC4"/>
    <w:multiLevelType w:val="hybridMultilevel"/>
    <w:tmpl w:val="0824C44A"/>
    <w:lvl w:ilvl="0" w:tplc="DF48538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D02C50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862768"/>
    <w:multiLevelType w:val="hybridMultilevel"/>
    <w:tmpl w:val="99803148"/>
    <w:lvl w:ilvl="0" w:tplc="326CB600">
      <w:start w:val="15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0" w15:restartNumberingAfterBreak="0">
    <w:nsid w:val="40D14D9C"/>
    <w:multiLevelType w:val="hybridMultilevel"/>
    <w:tmpl w:val="3418F3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2" w15:restartNumberingAfterBreak="0">
    <w:nsid w:val="43C768DD"/>
    <w:multiLevelType w:val="hybridMultilevel"/>
    <w:tmpl w:val="53044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FB92AD6"/>
    <w:multiLevelType w:val="hybridMultilevel"/>
    <w:tmpl w:val="5EC4087E"/>
    <w:lvl w:ilvl="0" w:tplc="42C61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E0AA0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1922775"/>
    <w:multiLevelType w:val="hybridMultilevel"/>
    <w:tmpl w:val="0C380C52"/>
    <w:lvl w:ilvl="0" w:tplc="1F2EA5B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52E27E84"/>
    <w:multiLevelType w:val="hybridMultilevel"/>
    <w:tmpl w:val="C3E81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3ED600D"/>
    <w:multiLevelType w:val="hybridMultilevel"/>
    <w:tmpl w:val="B0869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4A62A9F"/>
    <w:multiLevelType w:val="hybridMultilevel"/>
    <w:tmpl w:val="7DACA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592B1DE3"/>
    <w:multiLevelType w:val="multilevel"/>
    <w:tmpl w:val="A05EDE30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9794F85"/>
    <w:multiLevelType w:val="hybridMultilevel"/>
    <w:tmpl w:val="B0869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2" w15:restartNumberingAfterBreak="0">
    <w:nsid w:val="5B0354E6"/>
    <w:multiLevelType w:val="multilevel"/>
    <w:tmpl w:val="D52A426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9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4" w15:restartNumberingAfterBreak="0">
    <w:nsid w:val="5CBD1190"/>
    <w:multiLevelType w:val="hybridMultilevel"/>
    <w:tmpl w:val="0BD65720"/>
    <w:lvl w:ilvl="0" w:tplc="04150011">
      <w:start w:val="1"/>
      <w:numFmt w:val="decimal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95" w15:restartNumberingAfterBreak="0">
    <w:nsid w:val="5CE765BF"/>
    <w:multiLevelType w:val="hybridMultilevel"/>
    <w:tmpl w:val="EC60AD76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5EB17577"/>
    <w:multiLevelType w:val="hybridMultilevel"/>
    <w:tmpl w:val="71F4349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7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237306F"/>
    <w:multiLevelType w:val="hybridMultilevel"/>
    <w:tmpl w:val="B11AB56E"/>
    <w:lvl w:ilvl="0" w:tplc="D4B6F2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5221A2D"/>
    <w:multiLevelType w:val="hybridMultilevel"/>
    <w:tmpl w:val="19A06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536262E"/>
    <w:multiLevelType w:val="hybridMultilevel"/>
    <w:tmpl w:val="B0869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7D2374C"/>
    <w:multiLevelType w:val="hybridMultilevel"/>
    <w:tmpl w:val="59BE427E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FAC4AAC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80F67E0"/>
    <w:multiLevelType w:val="hybridMultilevel"/>
    <w:tmpl w:val="42DEAC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82F22B3"/>
    <w:multiLevelType w:val="hybridMultilevel"/>
    <w:tmpl w:val="C48EF5D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6AB15BB9"/>
    <w:multiLevelType w:val="hybridMultilevel"/>
    <w:tmpl w:val="D2A6ACDE"/>
    <w:lvl w:ilvl="0" w:tplc="34980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ED578E"/>
    <w:multiLevelType w:val="hybridMultilevel"/>
    <w:tmpl w:val="3712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6E1C97"/>
    <w:multiLevelType w:val="hybridMultilevel"/>
    <w:tmpl w:val="B0869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D50BE1"/>
    <w:multiLevelType w:val="hybridMultilevel"/>
    <w:tmpl w:val="B3E27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4C5C09"/>
    <w:multiLevelType w:val="hybridMultilevel"/>
    <w:tmpl w:val="816EC13E"/>
    <w:lvl w:ilvl="0" w:tplc="E4EE19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DF2298B"/>
    <w:multiLevelType w:val="hybridMultilevel"/>
    <w:tmpl w:val="008A05E4"/>
    <w:lvl w:ilvl="0" w:tplc="3DD21A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E3E2206"/>
    <w:multiLevelType w:val="hybridMultilevel"/>
    <w:tmpl w:val="DCB6B2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6EA74516"/>
    <w:multiLevelType w:val="hybridMultilevel"/>
    <w:tmpl w:val="42D668FA"/>
    <w:lvl w:ilvl="0" w:tplc="ABEC0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6726BB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6FB07E8F"/>
    <w:multiLevelType w:val="hybridMultilevel"/>
    <w:tmpl w:val="2E584C0A"/>
    <w:lvl w:ilvl="0" w:tplc="37786214">
      <w:start w:val="1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73072551"/>
    <w:multiLevelType w:val="hybridMultilevel"/>
    <w:tmpl w:val="8882774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7" w15:restartNumberingAfterBreak="0">
    <w:nsid w:val="73B23683"/>
    <w:multiLevelType w:val="hybridMultilevel"/>
    <w:tmpl w:val="B0869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D83ACC"/>
    <w:multiLevelType w:val="multilevel"/>
    <w:tmpl w:val="EBD62D5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79F87C83"/>
    <w:multiLevelType w:val="hybridMultilevel"/>
    <w:tmpl w:val="EC60AD76"/>
    <w:name w:val="WW8Num72223224322226423"/>
    <w:lvl w:ilvl="0" w:tplc="6FD84496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 w15:restartNumberingAfterBreak="0">
    <w:nsid w:val="7C046921"/>
    <w:multiLevelType w:val="hybridMultilevel"/>
    <w:tmpl w:val="DCF42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DE80E31"/>
    <w:multiLevelType w:val="hybridMultilevel"/>
    <w:tmpl w:val="A280AAAE"/>
    <w:name w:val="WW8Num7222322432222642"/>
    <w:lvl w:ilvl="0" w:tplc="266C6882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5"/>
  </w:num>
  <w:num w:numId="2">
    <w:abstractNumId w:val="83"/>
  </w:num>
  <w:num w:numId="3">
    <w:abstractNumId w:val="2"/>
  </w:num>
  <w:num w:numId="4">
    <w:abstractNumId w:val="1"/>
  </w:num>
  <w:num w:numId="5">
    <w:abstractNumId w:val="0"/>
  </w:num>
  <w:num w:numId="6">
    <w:abstractNumId w:val="110"/>
  </w:num>
  <w:num w:numId="7">
    <w:abstractNumId w:val="33"/>
  </w:num>
  <w:num w:numId="8">
    <w:abstractNumId w:val="27"/>
  </w:num>
  <w:num w:numId="9">
    <w:abstractNumId w:val="52"/>
  </w:num>
  <w:num w:numId="10">
    <w:abstractNumId w:val="67"/>
  </w:num>
  <w:num w:numId="11">
    <w:abstractNumId w:val="56"/>
  </w:num>
  <w:num w:numId="12">
    <w:abstractNumId w:val="43"/>
  </w:num>
  <w:num w:numId="13">
    <w:abstractNumId w:val="59"/>
  </w:num>
  <w:num w:numId="14">
    <w:abstractNumId w:val="73"/>
  </w:num>
  <w:num w:numId="15">
    <w:abstractNumId w:val="26"/>
  </w:num>
  <w:num w:numId="16">
    <w:abstractNumId w:val="64"/>
  </w:num>
  <w:num w:numId="17">
    <w:abstractNumId w:val="101"/>
  </w:num>
  <w:num w:numId="18">
    <w:abstractNumId w:val="97"/>
  </w:num>
  <w:num w:numId="19">
    <w:abstractNumId w:val="69"/>
  </w:num>
  <w:num w:numId="20">
    <w:abstractNumId w:val="93"/>
    <w:lvlOverride w:ilvl="0">
      <w:startOverride w:val="1"/>
    </w:lvlOverride>
  </w:num>
  <w:num w:numId="21">
    <w:abstractNumId w:val="81"/>
    <w:lvlOverride w:ilvl="0">
      <w:startOverride w:val="1"/>
    </w:lvlOverride>
  </w:num>
  <w:num w:numId="22">
    <w:abstractNumId w:val="55"/>
  </w:num>
  <w:num w:numId="23">
    <w:abstractNumId w:val="109"/>
  </w:num>
  <w:num w:numId="24">
    <w:abstractNumId w:val="24"/>
  </w:num>
  <w:num w:numId="25">
    <w:abstractNumId w:val="74"/>
  </w:num>
  <w:num w:numId="26">
    <w:abstractNumId w:val="34"/>
  </w:num>
  <w:num w:numId="27">
    <w:abstractNumId w:val="29"/>
  </w:num>
  <w:num w:numId="28">
    <w:abstractNumId w:val="28"/>
  </w:num>
  <w:num w:numId="29">
    <w:abstractNumId w:val="45"/>
  </w:num>
  <w:num w:numId="30">
    <w:abstractNumId w:val="72"/>
  </w:num>
  <w:num w:numId="31">
    <w:abstractNumId w:val="94"/>
  </w:num>
  <w:num w:numId="32">
    <w:abstractNumId w:val="23"/>
  </w:num>
  <w:num w:numId="33">
    <w:abstractNumId w:val="35"/>
  </w:num>
  <w:num w:numId="34">
    <w:abstractNumId w:val="25"/>
  </w:num>
  <w:num w:numId="35">
    <w:abstractNumId w:val="76"/>
  </w:num>
  <w:num w:numId="36">
    <w:abstractNumId w:val="63"/>
  </w:num>
  <w:num w:numId="37">
    <w:abstractNumId w:val="112"/>
  </w:num>
  <w:num w:numId="38">
    <w:abstractNumId w:val="68"/>
  </w:num>
  <w:num w:numId="39">
    <w:abstractNumId w:val="44"/>
  </w:num>
  <w:num w:numId="40">
    <w:abstractNumId w:val="48"/>
  </w:num>
  <w:num w:numId="41">
    <w:abstractNumId w:val="92"/>
  </w:num>
  <w:num w:numId="42">
    <w:abstractNumId w:val="36"/>
  </w:num>
  <w:num w:numId="43">
    <w:abstractNumId w:val="31"/>
  </w:num>
  <w:num w:numId="44">
    <w:abstractNumId w:val="46"/>
  </w:num>
  <w:num w:numId="45">
    <w:abstractNumId w:val="40"/>
  </w:num>
  <w:num w:numId="46">
    <w:abstractNumId w:val="38"/>
  </w:num>
  <w:num w:numId="47">
    <w:abstractNumId w:val="85"/>
  </w:num>
  <w:num w:numId="48">
    <w:abstractNumId w:val="86"/>
  </w:num>
  <w:num w:numId="4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5"/>
  </w:num>
  <w:num w:numId="5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5"/>
  </w:num>
  <w:num w:numId="57">
    <w:abstractNumId w:val="120"/>
  </w:num>
  <w:num w:numId="58">
    <w:abstractNumId w:val="30"/>
  </w:num>
  <w:num w:numId="59">
    <w:abstractNumId w:val="89"/>
  </w:num>
  <w:num w:numId="60">
    <w:abstractNumId w:val="118"/>
  </w:num>
  <w:num w:numId="61">
    <w:abstractNumId w:val="121"/>
  </w:num>
  <w:num w:numId="62">
    <w:abstractNumId w:val="60"/>
  </w:num>
  <w:num w:numId="63">
    <w:abstractNumId w:val="95"/>
  </w:num>
  <w:num w:numId="64">
    <w:abstractNumId w:val="66"/>
  </w:num>
  <w:num w:numId="65">
    <w:abstractNumId w:val="51"/>
  </w:num>
  <w:num w:numId="66">
    <w:abstractNumId w:val="116"/>
  </w:num>
  <w:num w:numId="67">
    <w:abstractNumId w:val="84"/>
  </w:num>
  <w:num w:numId="68">
    <w:abstractNumId w:val="113"/>
  </w:num>
  <w:num w:numId="69">
    <w:abstractNumId w:val="65"/>
  </w:num>
  <w:num w:numId="70">
    <w:abstractNumId w:val="99"/>
  </w:num>
  <w:num w:numId="71">
    <w:abstractNumId w:val="106"/>
  </w:num>
  <w:num w:numId="72">
    <w:abstractNumId w:val="108"/>
  </w:num>
  <w:num w:numId="73">
    <w:abstractNumId w:val="80"/>
  </w:num>
  <w:num w:numId="74">
    <w:abstractNumId w:val="82"/>
  </w:num>
  <w:num w:numId="75">
    <w:abstractNumId w:val="103"/>
  </w:num>
  <w:num w:numId="76">
    <w:abstractNumId w:val="96"/>
  </w:num>
  <w:num w:numId="77">
    <w:abstractNumId w:val="58"/>
  </w:num>
  <w:num w:numId="78">
    <w:abstractNumId w:val="54"/>
  </w:num>
  <w:num w:numId="79">
    <w:abstractNumId w:val="71"/>
  </w:num>
  <w:num w:numId="80">
    <w:abstractNumId w:val="90"/>
  </w:num>
  <w:num w:numId="81">
    <w:abstractNumId w:val="87"/>
  </w:num>
  <w:num w:numId="82">
    <w:abstractNumId w:val="117"/>
  </w:num>
  <w:num w:numId="83">
    <w:abstractNumId w:val="100"/>
  </w:num>
  <w:num w:numId="84">
    <w:abstractNumId w:val="107"/>
  </w:num>
  <w:num w:numId="85">
    <w:abstractNumId w:val="61"/>
  </w:num>
  <w:num w:numId="86">
    <w:abstractNumId w:val="49"/>
  </w:num>
  <w:num w:numId="87">
    <w:abstractNumId w:val="104"/>
  </w:num>
  <w:num w:numId="88">
    <w:abstractNumId w:val="50"/>
  </w:num>
  <w:num w:numId="89">
    <w:abstractNumId w:val="62"/>
  </w:num>
  <w:num w:numId="90">
    <w:abstractNumId w:val="57"/>
  </w:num>
  <w:num w:numId="91">
    <w:abstractNumId w:val="42"/>
  </w:num>
  <w:num w:numId="92">
    <w:abstractNumId w:val="37"/>
  </w:num>
  <w:num w:numId="93">
    <w:abstractNumId w:val="79"/>
  </w:num>
  <w:num w:numId="94">
    <w:abstractNumId w:val="114"/>
  </w:num>
  <w:num w:numId="95">
    <w:abstractNumId w:val="41"/>
  </w:num>
  <w:num w:numId="96">
    <w:abstractNumId w:val="98"/>
  </w:num>
  <w:num w:numId="97">
    <w:abstractNumId w:val="32"/>
  </w:num>
  <w:num w:numId="98">
    <w:abstractNumId w:val="47"/>
  </w:num>
  <w:num w:numId="99">
    <w:abstractNumId w:val="19"/>
  </w:num>
  <w:num w:numId="100">
    <w:abstractNumId w:val="70"/>
  </w:num>
  <w:num w:numId="101">
    <w:abstractNumId w:val="111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01BC"/>
    <w:rsid w:val="0000479D"/>
    <w:rsid w:val="000054F0"/>
    <w:rsid w:val="00005DA6"/>
    <w:rsid w:val="000061AC"/>
    <w:rsid w:val="00016EAF"/>
    <w:rsid w:val="000243D1"/>
    <w:rsid w:val="000245A9"/>
    <w:rsid w:val="00031F1D"/>
    <w:rsid w:val="000450A7"/>
    <w:rsid w:val="000537B4"/>
    <w:rsid w:val="000604C3"/>
    <w:rsid w:val="00061295"/>
    <w:rsid w:val="0006269C"/>
    <w:rsid w:val="00062871"/>
    <w:rsid w:val="000643DC"/>
    <w:rsid w:val="000718A1"/>
    <w:rsid w:val="00072291"/>
    <w:rsid w:val="000731B6"/>
    <w:rsid w:val="00080477"/>
    <w:rsid w:val="00085402"/>
    <w:rsid w:val="00085707"/>
    <w:rsid w:val="00095AA2"/>
    <w:rsid w:val="000A089D"/>
    <w:rsid w:val="000A49AC"/>
    <w:rsid w:val="000A4D1B"/>
    <w:rsid w:val="000A6F77"/>
    <w:rsid w:val="000A7AD1"/>
    <w:rsid w:val="000B209E"/>
    <w:rsid w:val="000B72AC"/>
    <w:rsid w:val="000C0BEC"/>
    <w:rsid w:val="000C262D"/>
    <w:rsid w:val="000D157E"/>
    <w:rsid w:val="000D3D64"/>
    <w:rsid w:val="000E01D0"/>
    <w:rsid w:val="000E0BEF"/>
    <w:rsid w:val="000E276A"/>
    <w:rsid w:val="000E27FF"/>
    <w:rsid w:val="000E3BC5"/>
    <w:rsid w:val="000E6BF2"/>
    <w:rsid w:val="000E6D8E"/>
    <w:rsid w:val="000F1CDD"/>
    <w:rsid w:val="000F2FE9"/>
    <w:rsid w:val="000F3846"/>
    <w:rsid w:val="000F4BC1"/>
    <w:rsid w:val="000F6F25"/>
    <w:rsid w:val="00105A2C"/>
    <w:rsid w:val="001123B4"/>
    <w:rsid w:val="00112BE4"/>
    <w:rsid w:val="00117515"/>
    <w:rsid w:val="00122547"/>
    <w:rsid w:val="0012455B"/>
    <w:rsid w:val="0013259A"/>
    <w:rsid w:val="00133D78"/>
    <w:rsid w:val="00141ACE"/>
    <w:rsid w:val="0014437B"/>
    <w:rsid w:val="00150C2C"/>
    <w:rsid w:val="00153A40"/>
    <w:rsid w:val="00154215"/>
    <w:rsid w:val="0016423A"/>
    <w:rsid w:val="00164320"/>
    <w:rsid w:val="00173822"/>
    <w:rsid w:val="001802D9"/>
    <w:rsid w:val="00193566"/>
    <w:rsid w:val="001A36EF"/>
    <w:rsid w:val="001B2DE5"/>
    <w:rsid w:val="001B41A5"/>
    <w:rsid w:val="001B7D74"/>
    <w:rsid w:val="001C71BD"/>
    <w:rsid w:val="001C75D6"/>
    <w:rsid w:val="001D2EF9"/>
    <w:rsid w:val="001D3288"/>
    <w:rsid w:val="001E188F"/>
    <w:rsid w:val="001E21F8"/>
    <w:rsid w:val="001E6C7C"/>
    <w:rsid w:val="001F0580"/>
    <w:rsid w:val="001F2392"/>
    <w:rsid w:val="001F348F"/>
    <w:rsid w:val="001F349F"/>
    <w:rsid w:val="001F3A51"/>
    <w:rsid w:val="001F5158"/>
    <w:rsid w:val="00203ADE"/>
    <w:rsid w:val="002064A8"/>
    <w:rsid w:val="00206A75"/>
    <w:rsid w:val="00210A45"/>
    <w:rsid w:val="00216DD7"/>
    <w:rsid w:val="00220394"/>
    <w:rsid w:val="002216E0"/>
    <w:rsid w:val="00226C84"/>
    <w:rsid w:val="002273FB"/>
    <w:rsid w:val="002405DF"/>
    <w:rsid w:val="00240AF1"/>
    <w:rsid w:val="00242B3C"/>
    <w:rsid w:val="00246F8E"/>
    <w:rsid w:val="002472CD"/>
    <w:rsid w:val="002573BE"/>
    <w:rsid w:val="00261AAD"/>
    <w:rsid w:val="0026701E"/>
    <w:rsid w:val="002707A8"/>
    <w:rsid w:val="00272BA0"/>
    <w:rsid w:val="0027594C"/>
    <w:rsid w:val="00275E29"/>
    <w:rsid w:val="002767E8"/>
    <w:rsid w:val="00280021"/>
    <w:rsid w:val="002833A9"/>
    <w:rsid w:val="00291423"/>
    <w:rsid w:val="00294C42"/>
    <w:rsid w:val="002967F6"/>
    <w:rsid w:val="00296BBB"/>
    <w:rsid w:val="002A0E94"/>
    <w:rsid w:val="002A1079"/>
    <w:rsid w:val="002A41F1"/>
    <w:rsid w:val="002A4CA3"/>
    <w:rsid w:val="002A5FB7"/>
    <w:rsid w:val="002A769E"/>
    <w:rsid w:val="002A77C1"/>
    <w:rsid w:val="002B0607"/>
    <w:rsid w:val="002B35C1"/>
    <w:rsid w:val="002B6611"/>
    <w:rsid w:val="002B7AFF"/>
    <w:rsid w:val="002C342C"/>
    <w:rsid w:val="002C6CB5"/>
    <w:rsid w:val="002C6F9A"/>
    <w:rsid w:val="002C7B6A"/>
    <w:rsid w:val="002D1FBD"/>
    <w:rsid w:val="002E23C2"/>
    <w:rsid w:val="002F02B1"/>
    <w:rsid w:val="002F066E"/>
    <w:rsid w:val="002F13C8"/>
    <w:rsid w:val="002F1696"/>
    <w:rsid w:val="002F2FCE"/>
    <w:rsid w:val="002F38E8"/>
    <w:rsid w:val="002F3F3C"/>
    <w:rsid w:val="002F56FA"/>
    <w:rsid w:val="00302547"/>
    <w:rsid w:val="003044A1"/>
    <w:rsid w:val="0030790C"/>
    <w:rsid w:val="003133B8"/>
    <w:rsid w:val="00316A72"/>
    <w:rsid w:val="003206AE"/>
    <w:rsid w:val="00322343"/>
    <w:rsid w:val="00323823"/>
    <w:rsid w:val="00324462"/>
    <w:rsid w:val="00331599"/>
    <w:rsid w:val="003346B4"/>
    <w:rsid w:val="00336AA1"/>
    <w:rsid w:val="00341337"/>
    <w:rsid w:val="003518BD"/>
    <w:rsid w:val="00352CF7"/>
    <w:rsid w:val="00352FD0"/>
    <w:rsid w:val="003542E9"/>
    <w:rsid w:val="00355DE9"/>
    <w:rsid w:val="00355F6B"/>
    <w:rsid w:val="0035729F"/>
    <w:rsid w:val="003709E8"/>
    <w:rsid w:val="003735A3"/>
    <w:rsid w:val="00377E9B"/>
    <w:rsid w:val="00381B04"/>
    <w:rsid w:val="0038321C"/>
    <w:rsid w:val="003849EE"/>
    <w:rsid w:val="00393B01"/>
    <w:rsid w:val="00394307"/>
    <w:rsid w:val="00396CCF"/>
    <w:rsid w:val="003B56DB"/>
    <w:rsid w:val="003B723A"/>
    <w:rsid w:val="003C0166"/>
    <w:rsid w:val="003C37E4"/>
    <w:rsid w:val="003C515F"/>
    <w:rsid w:val="003C5507"/>
    <w:rsid w:val="003D0A6A"/>
    <w:rsid w:val="003D1BFE"/>
    <w:rsid w:val="003E334C"/>
    <w:rsid w:val="003E4044"/>
    <w:rsid w:val="003E44C8"/>
    <w:rsid w:val="003F5A0B"/>
    <w:rsid w:val="004001DA"/>
    <w:rsid w:val="00401071"/>
    <w:rsid w:val="004028DA"/>
    <w:rsid w:val="00402A72"/>
    <w:rsid w:val="00404D7B"/>
    <w:rsid w:val="00405307"/>
    <w:rsid w:val="0040645C"/>
    <w:rsid w:val="00406E7F"/>
    <w:rsid w:val="0040790B"/>
    <w:rsid w:val="0040795A"/>
    <w:rsid w:val="004120CE"/>
    <w:rsid w:val="00413AA2"/>
    <w:rsid w:val="00414F4D"/>
    <w:rsid w:val="0042478C"/>
    <w:rsid w:val="00426B5C"/>
    <w:rsid w:val="00426CD0"/>
    <w:rsid w:val="00427453"/>
    <w:rsid w:val="004306BB"/>
    <w:rsid w:val="00430D47"/>
    <w:rsid w:val="004315FC"/>
    <w:rsid w:val="004336D2"/>
    <w:rsid w:val="00441EEF"/>
    <w:rsid w:val="00444056"/>
    <w:rsid w:val="0044512B"/>
    <w:rsid w:val="004555F1"/>
    <w:rsid w:val="0045589E"/>
    <w:rsid w:val="0046267A"/>
    <w:rsid w:val="00466959"/>
    <w:rsid w:val="00467F62"/>
    <w:rsid w:val="00475D5A"/>
    <w:rsid w:val="00476166"/>
    <w:rsid w:val="00476924"/>
    <w:rsid w:val="00476E98"/>
    <w:rsid w:val="004770DE"/>
    <w:rsid w:val="00477867"/>
    <w:rsid w:val="0048238C"/>
    <w:rsid w:val="00485BC8"/>
    <w:rsid w:val="00487A33"/>
    <w:rsid w:val="00491BCC"/>
    <w:rsid w:val="00491F35"/>
    <w:rsid w:val="0049710A"/>
    <w:rsid w:val="004A34AB"/>
    <w:rsid w:val="004A4535"/>
    <w:rsid w:val="004A51B3"/>
    <w:rsid w:val="004B01E3"/>
    <w:rsid w:val="004B0C3D"/>
    <w:rsid w:val="004B5039"/>
    <w:rsid w:val="004B5B2F"/>
    <w:rsid w:val="004B5F3F"/>
    <w:rsid w:val="004B7A5E"/>
    <w:rsid w:val="004C14A8"/>
    <w:rsid w:val="004C33E9"/>
    <w:rsid w:val="004C3A6A"/>
    <w:rsid w:val="004C3B2E"/>
    <w:rsid w:val="004D0796"/>
    <w:rsid w:val="004D11EF"/>
    <w:rsid w:val="004D2ABD"/>
    <w:rsid w:val="004E2AFC"/>
    <w:rsid w:val="004E54DC"/>
    <w:rsid w:val="004F28E2"/>
    <w:rsid w:val="004F2F6E"/>
    <w:rsid w:val="004F7CEE"/>
    <w:rsid w:val="0050303E"/>
    <w:rsid w:val="00505CC4"/>
    <w:rsid w:val="005147CB"/>
    <w:rsid w:val="00514F57"/>
    <w:rsid w:val="00520058"/>
    <w:rsid w:val="00523A86"/>
    <w:rsid w:val="00524DB4"/>
    <w:rsid w:val="0053610E"/>
    <w:rsid w:val="0054269D"/>
    <w:rsid w:val="00552FBA"/>
    <w:rsid w:val="00555FC4"/>
    <w:rsid w:val="00555FCB"/>
    <w:rsid w:val="005609A3"/>
    <w:rsid w:val="00562E24"/>
    <w:rsid w:val="00564B71"/>
    <w:rsid w:val="00565F95"/>
    <w:rsid w:val="00566EBE"/>
    <w:rsid w:val="00572662"/>
    <w:rsid w:val="00580681"/>
    <w:rsid w:val="00585664"/>
    <w:rsid w:val="00591A3B"/>
    <w:rsid w:val="00593980"/>
    <w:rsid w:val="00594C9F"/>
    <w:rsid w:val="005A50D2"/>
    <w:rsid w:val="005B02A1"/>
    <w:rsid w:val="005B1B40"/>
    <w:rsid w:val="005B30C7"/>
    <w:rsid w:val="005B5B05"/>
    <w:rsid w:val="005B6D12"/>
    <w:rsid w:val="005B7025"/>
    <w:rsid w:val="005C048C"/>
    <w:rsid w:val="005C167C"/>
    <w:rsid w:val="005C6527"/>
    <w:rsid w:val="005D011E"/>
    <w:rsid w:val="005D1B31"/>
    <w:rsid w:val="005D1CD7"/>
    <w:rsid w:val="005E3059"/>
    <w:rsid w:val="005E540A"/>
    <w:rsid w:val="005F1D26"/>
    <w:rsid w:val="005F5DD4"/>
    <w:rsid w:val="0060043B"/>
    <w:rsid w:val="0060271E"/>
    <w:rsid w:val="006032B6"/>
    <w:rsid w:val="0060558B"/>
    <w:rsid w:val="00611597"/>
    <w:rsid w:val="006160C9"/>
    <w:rsid w:val="006168FF"/>
    <w:rsid w:val="00625417"/>
    <w:rsid w:val="0062743F"/>
    <w:rsid w:val="00627978"/>
    <w:rsid w:val="00627F2E"/>
    <w:rsid w:val="00636333"/>
    <w:rsid w:val="006426FD"/>
    <w:rsid w:val="00644BE0"/>
    <w:rsid w:val="00655CC7"/>
    <w:rsid w:val="00660B36"/>
    <w:rsid w:val="006629E9"/>
    <w:rsid w:val="006631EF"/>
    <w:rsid w:val="0066597F"/>
    <w:rsid w:val="00672733"/>
    <w:rsid w:val="00672B6B"/>
    <w:rsid w:val="00676301"/>
    <w:rsid w:val="006764B3"/>
    <w:rsid w:val="0067678C"/>
    <w:rsid w:val="00677FCD"/>
    <w:rsid w:val="0068399D"/>
    <w:rsid w:val="00683CF9"/>
    <w:rsid w:val="00687A7B"/>
    <w:rsid w:val="00692F07"/>
    <w:rsid w:val="00693665"/>
    <w:rsid w:val="00694D31"/>
    <w:rsid w:val="006A0979"/>
    <w:rsid w:val="006A2F3E"/>
    <w:rsid w:val="006A43A9"/>
    <w:rsid w:val="006B6440"/>
    <w:rsid w:val="006C1D99"/>
    <w:rsid w:val="006C1E8C"/>
    <w:rsid w:val="006C48C7"/>
    <w:rsid w:val="006C596D"/>
    <w:rsid w:val="006D2BB4"/>
    <w:rsid w:val="006D7503"/>
    <w:rsid w:val="006E0474"/>
    <w:rsid w:val="006E247B"/>
    <w:rsid w:val="007011F6"/>
    <w:rsid w:val="0070191F"/>
    <w:rsid w:val="00701C68"/>
    <w:rsid w:val="00702F6B"/>
    <w:rsid w:val="007039C7"/>
    <w:rsid w:val="0070593B"/>
    <w:rsid w:val="007067CD"/>
    <w:rsid w:val="0071432A"/>
    <w:rsid w:val="00715093"/>
    <w:rsid w:val="00715817"/>
    <w:rsid w:val="00716092"/>
    <w:rsid w:val="007165B4"/>
    <w:rsid w:val="007179C8"/>
    <w:rsid w:val="00723215"/>
    <w:rsid w:val="00724B58"/>
    <w:rsid w:val="00724F55"/>
    <w:rsid w:val="00725E41"/>
    <w:rsid w:val="00727BA9"/>
    <w:rsid w:val="00737D5F"/>
    <w:rsid w:val="00744C0C"/>
    <w:rsid w:val="00744F43"/>
    <w:rsid w:val="00745C92"/>
    <w:rsid w:val="00751E82"/>
    <w:rsid w:val="00752658"/>
    <w:rsid w:val="00753066"/>
    <w:rsid w:val="007568AF"/>
    <w:rsid w:val="00757E51"/>
    <w:rsid w:val="00765009"/>
    <w:rsid w:val="0077004D"/>
    <w:rsid w:val="0077107A"/>
    <w:rsid w:val="00772FF3"/>
    <w:rsid w:val="00773831"/>
    <w:rsid w:val="00782015"/>
    <w:rsid w:val="00785404"/>
    <w:rsid w:val="007911BF"/>
    <w:rsid w:val="007937F4"/>
    <w:rsid w:val="007A2684"/>
    <w:rsid w:val="007A4E10"/>
    <w:rsid w:val="007A702D"/>
    <w:rsid w:val="007A77AF"/>
    <w:rsid w:val="007B1DB9"/>
    <w:rsid w:val="007B214A"/>
    <w:rsid w:val="007B6766"/>
    <w:rsid w:val="007C1BC2"/>
    <w:rsid w:val="007D54F0"/>
    <w:rsid w:val="007D5A18"/>
    <w:rsid w:val="007D5FF3"/>
    <w:rsid w:val="007E00F6"/>
    <w:rsid w:val="007E0CD6"/>
    <w:rsid w:val="007E10F3"/>
    <w:rsid w:val="007E42AB"/>
    <w:rsid w:val="007F453A"/>
    <w:rsid w:val="007F4C7B"/>
    <w:rsid w:val="007F5B25"/>
    <w:rsid w:val="007F6855"/>
    <w:rsid w:val="00803A22"/>
    <w:rsid w:val="00803FCF"/>
    <w:rsid w:val="00807012"/>
    <w:rsid w:val="00811965"/>
    <w:rsid w:val="008142BA"/>
    <w:rsid w:val="00816489"/>
    <w:rsid w:val="0081658C"/>
    <w:rsid w:val="008166B5"/>
    <w:rsid w:val="00817224"/>
    <w:rsid w:val="00820787"/>
    <w:rsid w:val="00825AB2"/>
    <w:rsid w:val="008316D6"/>
    <w:rsid w:val="00840F30"/>
    <w:rsid w:val="00843193"/>
    <w:rsid w:val="00852BF1"/>
    <w:rsid w:val="00857138"/>
    <w:rsid w:val="00857A74"/>
    <w:rsid w:val="00860FB4"/>
    <w:rsid w:val="0086315F"/>
    <w:rsid w:val="00877C76"/>
    <w:rsid w:val="00880A3C"/>
    <w:rsid w:val="00881914"/>
    <w:rsid w:val="00883142"/>
    <w:rsid w:val="008846A9"/>
    <w:rsid w:val="00884F49"/>
    <w:rsid w:val="00885164"/>
    <w:rsid w:val="008900F6"/>
    <w:rsid w:val="00891558"/>
    <w:rsid w:val="00893EC1"/>
    <w:rsid w:val="0089511D"/>
    <w:rsid w:val="008971BF"/>
    <w:rsid w:val="008A1C4D"/>
    <w:rsid w:val="008A4742"/>
    <w:rsid w:val="008A642B"/>
    <w:rsid w:val="008A7B88"/>
    <w:rsid w:val="008B02AC"/>
    <w:rsid w:val="008B33B2"/>
    <w:rsid w:val="008B4CEE"/>
    <w:rsid w:val="008B506B"/>
    <w:rsid w:val="008B7B0B"/>
    <w:rsid w:val="008C6B89"/>
    <w:rsid w:val="008F228F"/>
    <w:rsid w:val="008F547F"/>
    <w:rsid w:val="008F5F35"/>
    <w:rsid w:val="009008F0"/>
    <w:rsid w:val="00900D22"/>
    <w:rsid w:val="009011C6"/>
    <w:rsid w:val="00907F99"/>
    <w:rsid w:val="0091680B"/>
    <w:rsid w:val="00925556"/>
    <w:rsid w:val="00925B10"/>
    <w:rsid w:val="00927CBB"/>
    <w:rsid w:val="00927E24"/>
    <w:rsid w:val="0093372D"/>
    <w:rsid w:val="0094307E"/>
    <w:rsid w:val="00951B97"/>
    <w:rsid w:val="00953E64"/>
    <w:rsid w:val="009548A6"/>
    <w:rsid w:val="00956F2B"/>
    <w:rsid w:val="009601CF"/>
    <w:rsid w:val="00965EA5"/>
    <w:rsid w:val="00970417"/>
    <w:rsid w:val="00972594"/>
    <w:rsid w:val="00977622"/>
    <w:rsid w:val="0097795C"/>
    <w:rsid w:val="0098048C"/>
    <w:rsid w:val="009836CD"/>
    <w:rsid w:val="00985777"/>
    <w:rsid w:val="00986249"/>
    <w:rsid w:val="00986D8E"/>
    <w:rsid w:val="00986DA0"/>
    <w:rsid w:val="009A0D9B"/>
    <w:rsid w:val="009A1D90"/>
    <w:rsid w:val="009A27E3"/>
    <w:rsid w:val="009A50E7"/>
    <w:rsid w:val="009A5EE7"/>
    <w:rsid w:val="009A7A41"/>
    <w:rsid w:val="009B2BE1"/>
    <w:rsid w:val="009B2F17"/>
    <w:rsid w:val="009B5C67"/>
    <w:rsid w:val="009B6339"/>
    <w:rsid w:val="009B73E5"/>
    <w:rsid w:val="009B7B93"/>
    <w:rsid w:val="009C2D53"/>
    <w:rsid w:val="009C4175"/>
    <w:rsid w:val="009C6175"/>
    <w:rsid w:val="009C672E"/>
    <w:rsid w:val="009C6ACB"/>
    <w:rsid w:val="009D1205"/>
    <w:rsid w:val="009D1475"/>
    <w:rsid w:val="009D35E3"/>
    <w:rsid w:val="009D3C99"/>
    <w:rsid w:val="009E1CAB"/>
    <w:rsid w:val="009F0692"/>
    <w:rsid w:val="009F17B0"/>
    <w:rsid w:val="009F2D38"/>
    <w:rsid w:val="009F5CF7"/>
    <w:rsid w:val="009F6A28"/>
    <w:rsid w:val="00A00889"/>
    <w:rsid w:val="00A008F1"/>
    <w:rsid w:val="00A01883"/>
    <w:rsid w:val="00A026DD"/>
    <w:rsid w:val="00A06EC0"/>
    <w:rsid w:val="00A21FEE"/>
    <w:rsid w:val="00A220D5"/>
    <w:rsid w:val="00A2306A"/>
    <w:rsid w:val="00A23C50"/>
    <w:rsid w:val="00A25762"/>
    <w:rsid w:val="00A32E64"/>
    <w:rsid w:val="00A346B2"/>
    <w:rsid w:val="00A34889"/>
    <w:rsid w:val="00A47D4D"/>
    <w:rsid w:val="00A47DFF"/>
    <w:rsid w:val="00A53FD4"/>
    <w:rsid w:val="00A5463B"/>
    <w:rsid w:val="00A60B9C"/>
    <w:rsid w:val="00A611A1"/>
    <w:rsid w:val="00A61439"/>
    <w:rsid w:val="00A64213"/>
    <w:rsid w:val="00A804CC"/>
    <w:rsid w:val="00A91409"/>
    <w:rsid w:val="00A929F6"/>
    <w:rsid w:val="00A92F99"/>
    <w:rsid w:val="00A9722D"/>
    <w:rsid w:val="00AA209E"/>
    <w:rsid w:val="00AA3F54"/>
    <w:rsid w:val="00AA680A"/>
    <w:rsid w:val="00AA7F2B"/>
    <w:rsid w:val="00AB05B0"/>
    <w:rsid w:val="00AB1F29"/>
    <w:rsid w:val="00AB6CF7"/>
    <w:rsid w:val="00AC441C"/>
    <w:rsid w:val="00AC4EEE"/>
    <w:rsid w:val="00AC7BE7"/>
    <w:rsid w:val="00AD00F6"/>
    <w:rsid w:val="00AE205F"/>
    <w:rsid w:val="00AE5C0E"/>
    <w:rsid w:val="00AE5EEB"/>
    <w:rsid w:val="00AE6E4A"/>
    <w:rsid w:val="00AE6FDB"/>
    <w:rsid w:val="00B011C3"/>
    <w:rsid w:val="00B0463B"/>
    <w:rsid w:val="00B14B1C"/>
    <w:rsid w:val="00B2217B"/>
    <w:rsid w:val="00B24ED6"/>
    <w:rsid w:val="00B25B9D"/>
    <w:rsid w:val="00B26D57"/>
    <w:rsid w:val="00B3443C"/>
    <w:rsid w:val="00B43785"/>
    <w:rsid w:val="00B444F9"/>
    <w:rsid w:val="00B44E07"/>
    <w:rsid w:val="00B5200F"/>
    <w:rsid w:val="00B639A5"/>
    <w:rsid w:val="00B64140"/>
    <w:rsid w:val="00B70373"/>
    <w:rsid w:val="00B76F03"/>
    <w:rsid w:val="00B81BF5"/>
    <w:rsid w:val="00B81F15"/>
    <w:rsid w:val="00B836D8"/>
    <w:rsid w:val="00B85249"/>
    <w:rsid w:val="00B90D9D"/>
    <w:rsid w:val="00B91AFD"/>
    <w:rsid w:val="00B941D9"/>
    <w:rsid w:val="00B978CE"/>
    <w:rsid w:val="00B97E4A"/>
    <w:rsid w:val="00BA5324"/>
    <w:rsid w:val="00BA6282"/>
    <w:rsid w:val="00BA6BED"/>
    <w:rsid w:val="00BB03BE"/>
    <w:rsid w:val="00BB0F82"/>
    <w:rsid w:val="00BB1C48"/>
    <w:rsid w:val="00BC2CDD"/>
    <w:rsid w:val="00BC4623"/>
    <w:rsid w:val="00BC47F3"/>
    <w:rsid w:val="00BC4A49"/>
    <w:rsid w:val="00BD01A8"/>
    <w:rsid w:val="00BD11A4"/>
    <w:rsid w:val="00BD5D76"/>
    <w:rsid w:val="00BD7A3C"/>
    <w:rsid w:val="00BE1072"/>
    <w:rsid w:val="00BE3D3B"/>
    <w:rsid w:val="00BE624B"/>
    <w:rsid w:val="00BF093C"/>
    <w:rsid w:val="00BF6D7D"/>
    <w:rsid w:val="00C00EEC"/>
    <w:rsid w:val="00C01278"/>
    <w:rsid w:val="00C03371"/>
    <w:rsid w:val="00C05815"/>
    <w:rsid w:val="00C1275A"/>
    <w:rsid w:val="00C13837"/>
    <w:rsid w:val="00C15F45"/>
    <w:rsid w:val="00C16AB1"/>
    <w:rsid w:val="00C16FAC"/>
    <w:rsid w:val="00C17C58"/>
    <w:rsid w:val="00C2053B"/>
    <w:rsid w:val="00C25D79"/>
    <w:rsid w:val="00C260A0"/>
    <w:rsid w:val="00C30C65"/>
    <w:rsid w:val="00C34565"/>
    <w:rsid w:val="00C352CA"/>
    <w:rsid w:val="00C3629B"/>
    <w:rsid w:val="00C367B2"/>
    <w:rsid w:val="00C379B4"/>
    <w:rsid w:val="00C37FD9"/>
    <w:rsid w:val="00C426E7"/>
    <w:rsid w:val="00C4392B"/>
    <w:rsid w:val="00C457E4"/>
    <w:rsid w:val="00C57950"/>
    <w:rsid w:val="00C57F56"/>
    <w:rsid w:val="00C60933"/>
    <w:rsid w:val="00C62A9C"/>
    <w:rsid w:val="00C64FF3"/>
    <w:rsid w:val="00C7068C"/>
    <w:rsid w:val="00C75E75"/>
    <w:rsid w:val="00C801C8"/>
    <w:rsid w:val="00C8037B"/>
    <w:rsid w:val="00C853BC"/>
    <w:rsid w:val="00C9516E"/>
    <w:rsid w:val="00CA07E0"/>
    <w:rsid w:val="00CA66A0"/>
    <w:rsid w:val="00CB056E"/>
    <w:rsid w:val="00CB0E46"/>
    <w:rsid w:val="00CB467B"/>
    <w:rsid w:val="00CB571D"/>
    <w:rsid w:val="00CB760C"/>
    <w:rsid w:val="00CC3070"/>
    <w:rsid w:val="00CC54F1"/>
    <w:rsid w:val="00CD5610"/>
    <w:rsid w:val="00CE19B0"/>
    <w:rsid w:val="00CE2472"/>
    <w:rsid w:val="00CE44C8"/>
    <w:rsid w:val="00CE46FB"/>
    <w:rsid w:val="00CF5C0D"/>
    <w:rsid w:val="00D018D4"/>
    <w:rsid w:val="00D02528"/>
    <w:rsid w:val="00D046C9"/>
    <w:rsid w:val="00D05F80"/>
    <w:rsid w:val="00D07418"/>
    <w:rsid w:val="00D10CDB"/>
    <w:rsid w:val="00D12607"/>
    <w:rsid w:val="00D15541"/>
    <w:rsid w:val="00D178F8"/>
    <w:rsid w:val="00D268EC"/>
    <w:rsid w:val="00D33823"/>
    <w:rsid w:val="00D455D5"/>
    <w:rsid w:val="00D46025"/>
    <w:rsid w:val="00D506C2"/>
    <w:rsid w:val="00D54CB9"/>
    <w:rsid w:val="00D56DB0"/>
    <w:rsid w:val="00D60108"/>
    <w:rsid w:val="00D66023"/>
    <w:rsid w:val="00D66C61"/>
    <w:rsid w:val="00D7155F"/>
    <w:rsid w:val="00D716FF"/>
    <w:rsid w:val="00D73036"/>
    <w:rsid w:val="00D8382D"/>
    <w:rsid w:val="00D84F3E"/>
    <w:rsid w:val="00D87503"/>
    <w:rsid w:val="00DB18B0"/>
    <w:rsid w:val="00DC05C0"/>
    <w:rsid w:val="00DC0AD4"/>
    <w:rsid w:val="00DC1F5D"/>
    <w:rsid w:val="00DC41EC"/>
    <w:rsid w:val="00DC47FE"/>
    <w:rsid w:val="00DD0631"/>
    <w:rsid w:val="00DD12E2"/>
    <w:rsid w:val="00DD1C22"/>
    <w:rsid w:val="00DD3A3A"/>
    <w:rsid w:val="00DD79E0"/>
    <w:rsid w:val="00DE0255"/>
    <w:rsid w:val="00DE489D"/>
    <w:rsid w:val="00DE591F"/>
    <w:rsid w:val="00DE7C29"/>
    <w:rsid w:val="00DF2F69"/>
    <w:rsid w:val="00DF3869"/>
    <w:rsid w:val="00DF4C90"/>
    <w:rsid w:val="00DF5F0A"/>
    <w:rsid w:val="00DF7620"/>
    <w:rsid w:val="00E001B1"/>
    <w:rsid w:val="00E00903"/>
    <w:rsid w:val="00E00C03"/>
    <w:rsid w:val="00E00D77"/>
    <w:rsid w:val="00E00E23"/>
    <w:rsid w:val="00E07633"/>
    <w:rsid w:val="00E14389"/>
    <w:rsid w:val="00E14C83"/>
    <w:rsid w:val="00E153B1"/>
    <w:rsid w:val="00E17243"/>
    <w:rsid w:val="00E1759C"/>
    <w:rsid w:val="00E17DC6"/>
    <w:rsid w:val="00E23EB0"/>
    <w:rsid w:val="00E37F70"/>
    <w:rsid w:val="00E41FF5"/>
    <w:rsid w:val="00E43BC6"/>
    <w:rsid w:val="00E52C3B"/>
    <w:rsid w:val="00E671ED"/>
    <w:rsid w:val="00E704D2"/>
    <w:rsid w:val="00E72AA8"/>
    <w:rsid w:val="00E73141"/>
    <w:rsid w:val="00E7377F"/>
    <w:rsid w:val="00E742BE"/>
    <w:rsid w:val="00E814DF"/>
    <w:rsid w:val="00E81DA4"/>
    <w:rsid w:val="00E938E2"/>
    <w:rsid w:val="00E9427C"/>
    <w:rsid w:val="00EA1EF2"/>
    <w:rsid w:val="00EA465F"/>
    <w:rsid w:val="00EB3B70"/>
    <w:rsid w:val="00EB58B3"/>
    <w:rsid w:val="00EC13BA"/>
    <w:rsid w:val="00EC191C"/>
    <w:rsid w:val="00EC489B"/>
    <w:rsid w:val="00EC62F3"/>
    <w:rsid w:val="00ED0ABF"/>
    <w:rsid w:val="00ED0D37"/>
    <w:rsid w:val="00ED6A35"/>
    <w:rsid w:val="00ED6F57"/>
    <w:rsid w:val="00ED7ECD"/>
    <w:rsid w:val="00EE1088"/>
    <w:rsid w:val="00EE31B9"/>
    <w:rsid w:val="00EE5944"/>
    <w:rsid w:val="00EE7469"/>
    <w:rsid w:val="00EF0B6A"/>
    <w:rsid w:val="00EF4D12"/>
    <w:rsid w:val="00EF5B07"/>
    <w:rsid w:val="00EF769B"/>
    <w:rsid w:val="00F00AE7"/>
    <w:rsid w:val="00F06DDB"/>
    <w:rsid w:val="00F135FE"/>
    <w:rsid w:val="00F13D41"/>
    <w:rsid w:val="00F171C1"/>
    <w:rsid w:val="00F233F5"/>
    <w:rsid w:val="00F30409"/>
    <w:rsid w:val="00F33B78"/>
    <w:rsid w:val="00F402AB"/>
    <w:rsid w:val="00F46236"/>
    <w:rsid w:val="00F47943"/>
    <w:rsid w:val="00F62534"/>
    <w:rsid w:val="00F634FC"/>
    <w:rsid w:val="00F6381A"/>
    <w:rsid w:val="00F73140"/>
    <w:rsid w:val="00F7689B"/>
    <w:rsid w:val="00F82402"/>
    <w:rsid w:val="00F8415C"/>
    <w:rsid w:val="00F90861"/>
    <w:rsid w:val="00F90BE8"/>
    <w:rsid w:val="00F932B9"/>
    <w:rsid w:val="00F94BAD"/>
    <w:rsid w:val="00FA3840"/>
    <w:rsid w:val="00FB05DF"/>
    <w:rsid w:val="00FB1F82"/>
    <w:rsid w:val="00FB36F2"/>
    <w:rsid w:val="00FB527B"/>
    <w:rsid w:val="00FB7D99"/>
    <w:rsid w:val="00FC13F3"/>
    <w:rsid w:val="00FC271B"/>
    <w:rsid w:val="00FC5CB5"/>
    <w:rsid w:val="00FC5DA2"/>
    <w:rsid w:val="00FD1755"/>
    <w:rsid w:val="00FD31AB"/>
    <w:rsid w:val="00FD7345"/>
    <w:rsid w:val="00FE0573"/>
    <w:rsid w:val="00FE326B"/>
    <w:rsid w:val="00FF01FB"/>
    <w:rsid w:val="00FF09BE"/>
    <w:rsid w:val="00FF1EEA"/>
    <w:rsid w:val="00FF2731"/>
    <w:rsid w:val="00FF4B98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9ED50F"/>
  <w15:docId w15:val="{12057E7A-D955-4946-A15D-49250AC0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371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dokument-obowiazujacy1">
    <w:name w:val="dokument-obowiazujacy1"/>
    <w:rsid w:val="003F5A0B"/>
    <w:rPr>
      <w:b/>
      <w:bCs/>
      <w:vanish w:val="0"/>
      <w:webHidden w:val="0"/>
      <w:color w:val="008000"/>
      <w:specVanish w:val="0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753066"/>
    <w:rPr>
      <w:rFonts w:ascii="Times New Roman" w:eastAsia="Times New Roman" w:hAnsi="Times New Roman" w:cs="Times New Roman"/>
      <w:lang w:val="pl-PL"/>
    </w:rPr>
  </w:style>
  <w:style w:type="character" w:customStyle="1" w:styleId="CharStyle11">
    <w:name w:val="Char Style 11"/>
    <w:basedOn w:val="Domylnaczcionkaakapitu"/>
    <w:link w:val="Style10"/>
    <w:rsid w:val="00BE1072"/>
    <w:rPr>
      <w:shd w:val="clear" w:color="auto" w:fill="FFFFFF"/>
    </w:rPr>
  </w:style>
  <w:style w:type="paragraph" w:customStyle="1" w:styleId="Style10">
    <w:name w:val="Style 10"/>
    <w:basedOn w:val="Normalny"/>
    <w:link w:val="CharStyle11"/>
    <w:rsid w:val="00BE1072"/>
    <w:pPr>
      <w:widowControl w:val="0"/>
      <w:shd w:val="clear" w:color="auto" w:fill="FFFFFF"/>
      <w:spacing w:after="120" w:line="244" w:lineRule="exact"/>
    </w:pPr>
    <w:rPr>
      <w:rFonts w:asciiTheme="minorHAnsi" w:eastAsiaTheme="minorEastAsia" w:hAnsiTheme="minorHAnsi" w:cstheme="minorBidi"/>
      <w:lang w:val="cs-CZ"/>
    </w:rPr>
  </w:style>
  <w:style w:type="paragraph" w:styleId="Lista3">
    <w:name w:val="List 3"/>
    <w:basedOn w:val="Normalny"/>
    <w:uiPriority w:val="99"/>
    <w:unhideWhenUsed/>
    <w:rsid w:val="00491BCC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91BCC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491BCC"/>
    <w:pPr>
      <w:ind w:left="1415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91BCC"/>
    <w:pPr>
      <w:ind w:firstLine="360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91BCC"/>
    <w:rPr>
      <w:rFonts w:ascii="Times New Roman" w:eastAsia="Times New Roman" w:hAnsi="Times New Roman" w:cs="Times New Roman"/>
      <w:b w:val="0"/>
      <w:sz w:val="22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91BC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91BCC"/>
    <w:rPr>
      <w:rFonts w:ascii="Times New Roman" w:eastAsia="Times New Roman" w:hAnsi="Times New Roman" w:cs="Times New Roman"/>
      <w:lang w:val="pl-PL"/>
    </w:rPr>
  </w:style>
  <w:style w:type="character" w:customStyle="1" w:styleId="WW8Num25z8">
    <w:name w:val="WW8Num25z8"/>
    <w:rsid w:val="00FF6B1C"/>
  </w:style>
  <w:style w:type="character" w:customStyle="1" w:styleId="czeinternetowe">
    <w:name w:val="Łącze internetowe"/>
    <w:basedOn w:val="Domylnaczcionkaakapitu"/>
    <w:uiPriority w:val="99"/>
    <w:semiHidden/>
    <w:unhideWhenUsed/>
    <w:rsid w:val="000718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3F84-4335-4BFE-95CB-8E0F0730B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7</Pages>
  <Words>2992</Words>
  <Characters>17957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Kweclich Magdalena</cp:lastModifiedBy>
  <cp:revision>30</cp:revision>
  <cp:lastPrinted>2020-08-06T15:48:00Z</cp:lastPrinted>
  <dcterms:created xsi:type="dcterms:W3CDTF">2020-08-11T12:27:00Z</dcterms:created>
  <dcterms:modified xsi:type="dcterms:W3CDTF">2020-12-14T15:59:00Z</dcterms:modified>
</cp:coreProperties>
</file>