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F8C1DA" w14:textId="045982A8" w:rsidR="00F51034" w:rsidRPr="006C4538" w:rsidRDefault="005A6C4E" w:rsidP="00700CB0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0" w:name="_GoBack"/>
      <w:bookmarkEnd w:id="0"/>
      <w:r w:rsidRPr="006C4538">
        <w:rPr>
          <w:rFonts w:ascii="Open Sans" w:hAnsi="Open Sans" w:cs="Open Sans"/>
        </w:rPr>
        <w:t>Załącznik nr 1</w:t>
      </w:r>
      <w:r w:rsidR="0091638F" w:rsidRPr="006C4538">
        <w:rPr>
          <w:rFonts w:ascii="Open Sans" w:hAnsi="Open Sans" w:cs="Open Sans"/>
        </w:rPr>
        <w:t>.1.</w:t>
      </w:r>
      <w:r w:rsidRPr="006C4538">
        <w:rPr>
          <w:rFonts w:ascii="Open Sans" w:hAnsi="Open Sans" w:cs="Open Sans"/>
        </w:rPr>
        <w:t xml:space="preserve"> do SIWZ</w:t>
      </w:r>
    </w:p>
    <w:p w14:paraId="473190BA" w14:textId="77777777" w:rsidR="00713CE1" w:rsidRPr="006C4538" w:rsidRDefault="005C2BDF" w:rsidP="00347175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OFERTA</w:t>
      </w:r>
      <w:r w:rsidR="00023742" w:rsidRPr="006C4538">
        <w:rPr>
          <w:rFonts w:ascii="Open Sans" w:hAnsi="Open Sans" w:cs="Open Sans"/>
        </w:rPr>
        <w:t xml:space="preserve"> </w:t>
      </w:r>
      <w:r w:rsidR="0091638F" w:rsidRPr="006C4538">
        <w:rPr>
          <w:rFonts w:ascii="Open Sans" w:hAnsi="Open Sans" w:cs="Open Sans"/>
        </w:rPr>
        <w:t xml:space="preserve">– CZĘŚĆ NR 1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6C4538" w:rsidRPr="006C4538" w14:paraId="004B0EF1" w14:textId="77777777" w:rsidTr="00845FED">
        <w:trPr>
          <w:cantSplit/>
          <w:trHeight w:val="1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02D1" w14:textId="77777777" w:rsidR="00713CE1" w:rsidRPr="006C4538" w:rsidRDefault="00713CE1" w:rsidP="0026724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="0026724E" w:rsidRPr="006C4538">
              <w:rPr>
                <w:rFonts w:ascii="Open Sans" w:hAnsi="Open Sans" w:cs="Open Sans"/>
                <w:sz w:val="18"/>
                <w:szCs w:val="18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DE32" w14:textId="77777777" w:rsidR="00713CE1" w:rsidRPr="006C4538" w:rsidRDefault="00713CE1" w:rsidP="001B238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6C4538" w:rsidRPr="006C4538" w14:paraId="2C8D3FB9" w14:textId="77777777" w:rsidTr="00845FED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E0E2" w14:textId="77777777" w:rsidR="00713CE1" w:rsidRPr="006C4538" w:rsidRDefault="00713CE1" w:rsidP="00B1732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3D2" w14:textId="77777777" w:rsidR="00713CE1" w:rsidRPr="006C4538" w:rsidRDefault="00713CE1" w:rsidP="001B238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6C4538" w:rsidRPr="006C4538" w14:paraId="4DFFB316" w14:textId="77777777" w:rsidTr="00845FED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6D48" w14:textId="77777777" w:rsidR="00713CE1" w:rsidRPr="006C4538" w:rsidRDefault="00713CE1" w:rsidP="00B1732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2B2A" w14:textId="77777777" w:rsidR="00713CE1" w:rsidRPr="006C4538" w:rsidRDefault="00713CE1" w:rsidP="001B238B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6C4538" w:rsidRPr="006C4538" w14:paraId="42B81BA0" w14:textId="77777777" w:rsidTr="00845FED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21C" w14:textId="77777777" w:rsidR="00713CE1" w:rsidRPr="006C4538" w:rsidRDefault="00894C48" w:rsidP="0044086A">
            <w:pPr>
              <w:pStyle w:val="Styl"/>
              <w:tabs>
                <w:tab w:val="left" w:pos="3227"/>
              </w:tabs>
              <w:ind w:left="142" w:righ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Wykonawca zgodnie z ustawą z dnia 06 marca 2018 r. prawo przedsiębiorców (Dz. U. z 201</w:t>
            </w:r>
            <w:r w:rsidR="00564967" w:rsidRPr="006C4538"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6C4538">
              <w:rPr>
                <w:rFonts w:ascii="Open Sans" w:hAnsi="Open Sans" w:cs="Open Sans"/>
                <w:sz w:val="18"/>
                <w:szCs w:val="18"/>
              </w:rPr>
              <w:t xml:space="preserve"> r. poz. </w:t>
            </w:r>
            <w:r w:rsidR="00564967" w:rsidRPr="006C4538">
              <w:rPr>
                <w:rFonts w:ascii="Open Sans" w:hAnsi="Open Sans" w:cs="Open Sans"/>
                <w:sz w:val="18"/>
                <w:szCs w:val="18"/>
              </w:rPr>
              <w:t>1292</w:t>
            </w:r>
            <w:r w:rsidR="00190908" w:rsidRPr="006C4538"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 w:rsidR="00190908" w:rsidRPr="006C4538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="00190908" w:rsidRPr="006C4538"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6C4538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1452" w14:textId="77777777" w:rsidR="00713CE1" w:rsidRPr="006C4538" w:rsidRDefault="003C4C17" w:rsidP="00B1732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C76811" wp14:editId="20F03F07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96520</wp:posOffset>
                      </wp:positionV>
                      <wp:extent cx="123190" cy="117475"/>
                      <wp:effectExtent l="0" t="0" r="3810" b="0"/>
                      <wp:wrapNone/>
                      <wp:docPr id="12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90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2BF53C8" id="Prostokąt 9" o:spid="_x0000_s1026" style="position:absolute;margin-left:88.6pt;margin-top:7.6pt;width:9.7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713CE1" w:rsidRPr="006C4538">
              <w:rPr>
                <w:rFonts w:ascii="Open Sans" w:hAnsi="Open Sans" w:cs="Open Sans"/>
                <w:sz w:val="18"/>
                <w:szCs w:val="18"/>
              </w:rPr>
              <w:t xml:space="preserve">                         </w:t>
            </w:r>
            <w:r w:rsidR="00310753" w:rsidRPr="006C4538">
              <w:rPr>
                <w:rFonts w:ascii="Open Sans" w:hAnsi="Open Sans" w:cs="Open Sans"/>
                <w:sz w:val="18"/>
                <w:szCs w:val="18"/>
              </w:rPr>
              <w:t xml:space="preserve">           </w:t>
            </w:r>
            <w:proofErr w:type="spellStart"/>
            <w:r w:rsidR="00310753" w:rsidRPr="006C4538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</w:p>
          <w:p w14:paraId="0D4F7A10" w14:textId="77777777" w:rsidR="00713CE1" w:rsidRPr="006C4538" w:rsidRDefault="003C4C17" w:rsidP="00B1732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AEA3EB" wp14:editId="35D346F0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27940</wp:posOffset>
                      </wp:positionV>
                      <wp:extent cx="122555" cy="116840"/>
                      <wp:effectExtent l="0" t="0" r="4445" b="0"/>
                      <wp:wrapNone/>
                      <wp:docPr id="11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A101583" id="Prostokąt 8" o:spid="_x0000_s1026" style="position:absolute;margin-left:88.85pt;margin-top:2.2pt;width:9.6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713CE1" w:rsidRPr="006C4538">
              <w:rPr>
                <w:rFonts w:ascii="Open Sans" w:hAnsi="Open Sans" w:cs="Open Sans"/>
                <w:sz w:val="18"/>
                <w:szCs w:val="18"/>
              </w:rPr>
              <w:t xml:space="preserve">                          </w:t>
            </w:r>
            <w:r w:rsidR="00310753" w:rsidRPr="006C4538">
              <w:rPr>
                <w:rFonts w:ascii="Open Sans" w:hAnsi="Open Sans" w:cs="Open Sans"/>
                <w:sz w:val="18"/>
                <w:szCs w:val="18"/>
              </w:rPr>
              <w:t xml:space="preserve">          małym przedsiębiorcą</w:t>
            </w:r>
          </w:p>
          <w:p w14:paraId="3D0A7D59" w14:textId="77777777" w:rsidR="00374A55" w:rsidRPr="006C4538" w:rsidRDefault="003C4C17" w:rsidP="00374A55">
            <w:pPr>
              <w:pStyle w:val="Styl"/>
              <w:tabs>
                <w:tab w:val="left" w:pos="3227"/>
              </w:tabs>
              <w:spacing w:after="120"/>
              <w:ind w:left="176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555337E" wp14:editId="30A51522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22225</wp:posOffset>
                      </wp:positionV>
                      <wp:extent cx="122555" cy="116840"/>
                      <wp:effectExtent l="0" t="0" r="4445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B5C14CA" id="Prostokąt 10" o:spid="_x0000_s1026" style="position:absolute;margin-left:88.25pt;margin-top:1.75pt;width:9.65pt;height: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713CE1" w:rsidRPr="006C4538">
              <w:rPr>
                <w:rFonts w:ascii="Open Sans" w:hAnsi="Open Sans" w:cs="Open Sans"/>
                <w:sz w:val="18"/>
                <w:szCs w:val="18"/>
              </w:rPr>
              <w:t xml:space="preserve">                               </w:t>
            </w:r>
            <w:r w:rsidR="00310753" w:rsidRPr="006C4538">
              <w:rPr>
                <w:rFonts w:ascii="Open Sans" w:hAnsi="Open Sans" w:cs="Open Sans"/>
                <w:sz w:val="18"/>
                <w:szCs w:val="18"/>
              </w:rPr>
              <w:t xml:space="preserve">        średnim przedsiębiorcą</w:t>
            </w:r>
          </w:p>
          <w:p w14:paraId="56778863" w14:textId="77777777" w:rsidR="006A40D1" w:rsidRPr="006C4538" w:rsidRDefault="003C4C17" w:rsidP="0044596F">
            <w:pPr>
              <w:pStyle w:val="Styl"/>
              <w:tabs>
                <w:tab w:val="left" w:pos="3227"/>
              </w:tabs>
              <w:spacing w:after="120"/>
              <w:ind w:left="1994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8288135" wp14:editId="54F1AF83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28575</wp:posOffset>
                      </wp:positionV>
                      <wp:extent cx="122555" cy="116840"/>
                      <wp:effectExtent l="0" t="0" r="4445" b="0"/>
                      <wp:wrapNone/>
                      <wp:docPr id="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2ED69DA" id="Prostokąt 1" o:spid="_x0000_s1026" style="position:absolute;margin-left:87pt;margin-top:2.25pt;width:9.65pt;height: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6A40D1" w:rsidRPr="006C4538">
              <w:rPr>
                <w:rFonts w:ascii="Open Sans" w:hAnsi="Open Sans" w:cs="Open Sans"/>
                <w:sz w:val="18"/>
                <w:szCs w:val="18"/>
              </w:rPr>
              <w:t>pozostali przedsiębiorcy</w:t>
            </w:r>
          </w:p>
        </w:tc>
      </w:tr>
    </w:tbl>
    <w:tbl>
      <w:tblPr>
        <w:tblpPr w:leftFromText="141" w:rightFromText="141" w:vertAnchor="text" w:horzAnchor="margin" w:tblpX="-10" w:tblpY="3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666"/>
      </w:tblGrid>
      <w:tr w:rsidR="006C4538" w:rsidRPr="006C4538" w14:paraId="655C9CF6" w14:textId="77777777" w:rsidTr="00226A8A">
        <w:trPr>
          <w:trHeight w:val="1125"/>
        </w:trPr>
        <w:tc>
          <w:tcPr>
            <w:tcW w:w="3827" w:type="dxa"/>
            <w:vAlign w:val="center"/>
          </w:tcPr>
          <w:p w14:paraId="2C08A4EA" w14:textId="77777777" w:rsidR="00713CE1" w:rsidRPr="006C4538" w:rsidRDefault="00713CE1" w:rsidP="00856D1C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666" w:type="dxa"/>
            <w:vAlign w:val="center"/>
          </w:tcPr>
          <w:p w14:paraId="62AB6C0A" w14:textId="77777777" w:rsidR="00812609" w:rsidRPr="006C4538" w:rsidRDefault="0091638F" w:rsidP="00845FED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Opracowanie kompletnej dokumentacji projektowej wraz z pełnieniem nadzoru autorskiego dla zadania inwestycyjnego pod nazwą: „Rozbudowa cmentarzy komunalnych w Gdańsku”</w:t>
            </w:r>
          </w:p>
        </w:tc>
      </w:tr>
    </w:tbl>
    <w:p w14:paraId="2CFE87B3" w14:textId="77777777" w:rsidR="00B431E7" w:rsidRPr="006C4538" w:rsidRDefault="00851B3C" w:rsidP="004077B9">
      <w:pPr>
        <w:spacing w:before="120" w:after="120"/>
        <w:ind w:right="283"/>
        <w:jc w:val="both"/>
        <w:rPr>
          <w:rFonts w:ascii="Open Sans" w:hAnsi="Open Sans" w:cs="Open Sans"/>
        </w:rPr>
      </w:pPr>
      <w:bookmarkStart w:id="1" w:name="RANGE!A2:E63"/>
      <w:r w:rsidRPr="006C4538">
        <w:rPr>
          <w:rFonts w:ascii="Open Sans" w:hAnsi="Open Sans" w:cs="Open Sans"/>
        </w:rPr>
        <w:t>W odpowiedzi na</w:t>
      </w:r>
      <w:r w:rsidR="0032168B" w:rsidRPr="006C4538">
        <w:rPr>
          <w:rFonts w:ascii="Open Sans" w:hAnsi="Open Sans" w:cs="Open Sans"/>
        </w:rPr>
        <w:t xml:space="preserve"> ogłoszenie o zamówieniu oferuję</w:t>
      </w:r>
      <w:r w:rsidRPr="006C4538">
        <w:rPr>
          <w:rFonts w:ascii="Open Sans" w:hAnsi="Open Sans" w:cs="Open Sans"/>
        </w:rPr>
        <w:t xml:space="preserve"> wykonanie przedmiotu</w:t>
      </w:r>
      <w:r w:rsidR="00D54B64" w:rsidRPr="006C4538">
        <w:rPr>
          <w:rFonts w:ascii="Open Sans" w:hAnsi="Open Sans" w:cs="Open Sans"/>
        </w:rPr>
        <w:t xml:space="preserve"> zamówienia</w:t>
      </w:r>
      <w:r w:rsidR="00D54B64" w:rsidRPr="006C4538">
        <w:rPr>
          <w:rFonts w:ascii="Open Sans" w:hAnsi="Open Sans" w:cs="Open Sans"/>
        </w:rPr>
        <w:br/>
      </w:r>
      <w:r w:rsidRPr="006C4538">
        <w:rPr>
          <w:rFonts w:ascii="Open Sans" w:hAnsi="Open Sans" w:cs="Open Sans"/>
        </w:rPr>
        <w:t>na następujących warunkach: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27"/>
        <w:gridCol w:w="832"/>
        <w:gridCol w:w="1436"/>
        <w:gridCol w:w="1634"/>
        <w:gridCol w:w="1388"/>
        <w:gridCol w:w="1630"/>
      </w:tblGrid>
      <w:tr w:rsidR="006C4538" w:rsidRPr="006C4538" w14:paraId="7B822661" w14:textId="77777777" w:rsidTr="00DD2AFE">
        <w:trPr>
          <w:cantSplit/>
          <w:trHeight w:val="44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033D" w14:textId="75CF5D28" w:rsidR="006306A2" w:rsidRPr="006C4538" w:rsidRDefault="00C9643B" w:rsidP="00DD2AF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bCs/>
                <w:lang w:eastAsia="ar-SA"/>
              </w:rPr>
              <w:t xml:space="preserve">Zadanie nr 1.1 - Cmentarz </w:t>
            </w:r>
            <w:proofErr w:type="spellStart"/>
            <w:r w:rsidRPr="006C4538">
              <w:rPr>
                <w:rFonts w:ascii="Open Sans" w:hAnsi="Open Sans" w:cs="Open Sans"/>
                <w:b/>
                <w:bCs/>
                <w:lang w:eastAsia="ar-SA"/>
              </w:rPr>
              <w:t>Salvator</w:t>
            </w:r>
            <w:proofErr w:type="spellEnd"/>
            <w:r w:rsidRPr="006C4538">
              <w:rPr>
                <w:rFonts w:ascii="Open Sans" w:hAnsi="Open Sans" w:cs="Open Sans"/>
                <w:b/>
                <w:bCs/>
                <w:lang w:eastAsia="ar-SA"/>
              </w:rPr>
              <w:t xml:space="preserve"> Nowy,  ul. Stoczniowców</w:t>
            </w:r>
          </w:p>
        </w:tc>
      </w:tr>
      <w:tr w:rsidR="006C4538" w:rsidRPr="006C4538" w14:paraId="4A33BB99" w14:textId="77777777" w:rsidTr="00646BC1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54AB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00A8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1363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753C" w14:textId="77777777" w:rsidR="006306A2" w:rsidRPr="006C4538" w:rsidRDefault="006306A2" w:rsidP="00DD2AF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6873" w14:textId="77777777" w:rsidR="006306A2" w:rsidRPr="006C4538" w:rsidRDefault="006306A2" w:rsidP="00DD2AF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6C4538" w:rsidRPr="006C4538" w14:paraId="533D468D" w14:textId="77777777" w:rsidTr="00646BC1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C2C9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6991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C3A2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DD2B" w14:textId="77777777" w:rsidR="006306A2" w:rsidRPr="006C4538" w:rsidRDefault="006306A2" w:rsidP="00DD2AF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80C2" w14:textId="77777777" w:rsidR="006306A2" w:rsidRPr="006C4538" w:rsidRDefault="006306A2" w:rsidP="00DD2AF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6C4538" w:rsidRPr="006C4538" w14:paraId="31FCF55C" w14:textId="77777777" w:rsidTr="00646BC1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7247" w14:textId="0536EEA5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="006357EA"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3995" w:type="dxa"/>
            <w:gridSpan w:val="3"/>
          </w:tcPr>
          <w:p w14:paraId="54D4FAF6" w14:textId="77777777" w:rsidR="006306A2" w:rsidRPr="006C4538" w:rsidRDefault="006306A2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ar-SA"/>
              </w:rPr>
              <w:t>Materiały do wniosku o wydanie warunków technicznych gestorów sieci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A23C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9CBB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8FF9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3BA09258" w14:textId="77777777" w:rsidTr="00646BC1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A336" w14:textId="3FA309EE" w:rsidR="006306A2" w:rsidRPr="006C4538" w:rsidRDefault="006357EA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6306A2"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95" w:type="dxa"/>
            <w:gridSpan w:val="3"/>
          </w:tcPr>
          <w:p w14:paraId="334B31D3" w14:textId="77777777" w:rsidR="006306A2" w:rsidRPr="006C4538" w:rsidDel="00E714C0" w:rsidRDefault="006306A2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Materiały do wniosku o wydanie decyzji o środowiskowych uwarunkowaniach realizacji przedsięwzięcia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3202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6611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73A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72C74" w:rsidRPr="006C4538" w14:paraId="781855F4" w14:textId="77777777" w:rsidTr="00C52882">
        <w:trPr>
          <w:cantSplit/>
          <w:trHeight w:val="2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98BB" w14:textId="35B93A35" w:rsidR="00B72C74" w:rsidRPr="006C4538" w:rsidRDefault="00B72C74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995" w:type="dxa"/>
            <w:gridSpan w:val="3"/>
          </w:tcPr>
          <w:p w14:paraId="1FF4EF3D" w14:textId="5AF8DF92" w:rsidR="00B72C74" w:rsidRPr="006C4538" w:rsidRDefault="00B72C74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72C74">
              <w:rPr>
                <w:rFonts w:ascii="Open Sans" w:hAnsi="Open Sans" w:cs="Open Sans"/>
                <w:bCs/>
                <w:sz w:val="18"/>
                <w:szCs w:val="18"/>
              </w:rPr>
              <w:t>Karta informacyjna przedsięwzięcia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CA12" w14:textId="5BE927D3" w:rsidR="00B72C74" w:rsidRPr="006C4538" w:rsidRDefault="00B72C74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DAA2" w14:textId="3D8F5637" w:rsidR="00B72C74" w:rsidRPr="006C4538" w:rsidRDefault="00B72C74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62FC" w14:textId="337A66E8" w:rsidR="00B72C74" w:rsidRPr="006C4538" w:rsidRDefault="00B72C74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0A686799" w14:textId="77777777" w:rsidTr="00646BC1">
        <w:trPr>
          <w:cantSplit/>
          <w:trHeight w:val="1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00A1" w14:textId="3BD057E1" w:rsidR="006306A2" w:rsidRPr="006C4538" w:rsidRDefault="006357EA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95" w:type="dxa"/>
            <w:gridSpan w:val="3"/>
          </w:tcPr>
          <w:p w14:paraId="18F3DEFB" w14:textId="77777777" w:rsidR="006306A2" w:rsidRPr="006C4538" w:rsidDel="00E714C0" w:rsidRDefault="006306A2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Opracowanie koncepcji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0964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22BC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653A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09C951F0" w14:textId="77777777" w:rsidTr="00646BC1">
        <w:trPr>
          <w:cantSplit/>
          <w:trHeight w:val="4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0011" w14:textId="110A61FB" w:rsidR="006306A2" w:rsidRPr="006C4538" w:rsidRDefault="006357EA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95" w:type="dxa"/>
            <w:gridSpan w:val="3"/>
          </w:tcPr>
          <w:p w14:paraId="581E81D0" w14:textId="77777777" w:rsidR="006306A2" w:rsidRPr="006C4538" w:rsidDel="00E714C0" w:rsidRDefault="006306A2" w:rsidP="00DD2AFE">
            <w:pPr>
              <w:widowControl/>
              <w:suppressAutoHyphens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Raport o oddziaływaniu inwestycji na środowisko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E926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0F73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94E7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14CFABEA" w14:textId="77777777" w:rsidTr="00646BC1">
        <w:trPr>
          <w:cantSplit/>
          <w:trHeight w:val="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2CDF" w14:textId="5E105E11" w:rsidR="006306A2" w:rsidRPr="006C4538" w:rsidRDefault="006357EA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1D4" w14:textId="77777777" w:rsidR="006306A2" w:rsidRPr="006C4538" w:rsidDel="00E714C0" w:rsidRDefault="006306A2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Badania geotechniczne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268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2B4E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BEA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0B17F1A8" w14:textId="77777777" w:rsidTr="00646BC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E38E" w14:textId="4AF807E7" w:rsidR="006306A2" w:rsidRPr="006C4538" w:rsidRDefault="006357EA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D97" w14:textId="77777777" w:rsidR="006306A2" w:rsidRPr="006C4538" w:rsidDel="00E714C0" w:rsidRDefault="006306A2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Dokumenty (ekspertyzy, opinie)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1F32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D18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2C57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20EDAB16" w14:textId="77777777" w:rsidTr="00646BC1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4E94" w14:textId="37DE3676" w:rsidR="00944A96" w:rsidRPr="006C4538" w:rsidRDefault="00203215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DA6" w14:textId="3E479D83" w:rsidR="00944A96" w:rsidRPr="006C4538" w:rsidRDefault="00C819E3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Złożenie wniosku o pozwolenie wodnoprawne z operatem wodnoprawnym wraz załącznikami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27C1" w14:textId="4AE4C9EC" w:rsidR="00944A96" w:rsidRPr="006C4538" w:rsidRDefault="00CF0324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08D" w14:textId="7A433CE0" w:rsidR="00944A96" w:rsidRPr="006C4538" w:rsidRDefault="00CF0324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A5DC" w14:textId="46234438" w:rsidR="00944A96" w:rsidRPr="006C4538" w:rsidRDefault="00CF0324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7A6D65CC" w14:textId="77777777" w:rsidTr="00646BC1">
        <w:trPr>
          <w:cantSplit/>
          <w:trHeight w:val="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AD0" w14:textId="33D3F345" w:rsidR="006306A2" w:rsidRPr="006C4538" w:rsidRDefault="00203215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A8E" w14:textId="77777777" w:rsidR="006306A2" w:rsidRPr="006C4538" w:rsidRDefault="006306A2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Projekty budowlane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9DE2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A7D6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BA8C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4B3B2C9C" w14:textId="77777777" w:rsidTr="00646BC1">
        <w:trPr>
          <w:cantSplit/>
          <w:trHeight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3440" w14:textId="01D1D028" w:rsidR="006306A2" w:rsidRPr="006C4538" w:rsidRDefault="00203215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5FE1" w14:textId="77777777" w:rsidR="006306A2" w:rsidRPr="006C4538" w:rsidRDefault="006306A2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Projekty wykonawcze, specyfikacje techniczne wykonania i odbioru robót budowlanych, przedmiary robót, kosztorysy inwestorskie,</w:t>
            </w:r>
            <w:r w:rsidR="002014F2" w:rsidRPr="006C453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014F2" w:rsidRPr="006C4538">
              <w:rPr>
                <w:rFonts w:ascii="Open Sans" w:hAnsi="Open Sans" w:cs="Open Sans"/>
                <w:bCs/>
                <w:sz w:val="18"/>
                <w:szCs w:val="18"/>
              </w:rPr>
              <w:t>Zbiorcze Zestawienie Kosztów (ZZK)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1268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E731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FA3F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065B6FDA" w14:textId="77777777" w:rsidTr="00DF51E0">
        <w:trPr>
          <w:cantSplit/>
          <w:trHeight w:val="83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92A3" w14:textId="45CE41E3" w:rsidR="00B57BB2" w:rsidRPr="006C4538" w:rsidRDefault="00B57BB2" w:rsidP="00B57BB2">
            <w:pPr>
              <w:tabs>
                <w:tab w:val="left" w:pos="1418"/>
              </w:tabs>
              <w:jc w:val="center"/>
              <w:rPr>
                <w:rFonts w:ascii="Open Sans" w:eastAsiaTheme="minorHAnsi" w:hAnsi="Open Sans" w:cs="Open Sans"/>
                <w:b/>
                <w:bCs/>
                <w:lang w:eastAsia="ar-SA"/>
              </w:rPr>
            </w:pPr>
            <w:r w:rsidRPr="006C4538">
              <w:rPr>
                <w:rFonts w:ascii="Open Sans" w:eastAsiaTheme="minorHAnsi" w:hAnsi="Open Sans" w:cs="Open Sans"/>
                <w:b/>
                <w:bCs/>
                <w:lang w:eastAsia="ar-SA"/>
              </w:rPr>
              <w:lastRenderedPageBreak/>
              <w:t>Zadanie nr 1.2 - Cmentarz Garnizonowy,  ul. Dąbrowskiego</w:t>
            </w:r>
            <w:r w:rsidR="00A74E7E" w:rsidRPr="006C4538">
              <w:rPr>
                <w:rFonts w:ascii="Open Sans" w:eastAsiaTheme="minorHAnsi" w:hAnsi="Open Sans" w:cs="Open Sans"/>
                <w:b/>
                <w:bCs/>
                <w:lang w:eastAsia="ar-SA"/>
              </w:rPr>
              <w:t xml:space="preserve"> / ul. Kolonia</w:t>
            </w:r>
            <w:r w:rsidR="009D763A" w:rsidRPr="006C4538">
              <w:rPr>
                <w:rFonts w:ascii="Open Sans" w:eastAsiaTheme="minorHAnsi" w:hAnsi="Open Sans" w:cs="Open Sans"/>
                <w:b/>
                <w:bCs/>
                <w:lang w:eastAsia="ar-SA"/>
              </w:rPr>
              <w:t xml:space="preserve"> Jordana</w:t>
            </w:r>
          </w:p>
          <w:p w14:paraId="234E1A80" w14:textId="77777777" w:rsidR="00786444" w:rsidRPr="006C4538" w:rsidRDefault="00786444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6C4538" w:rsidRPr="006C4538" w14:paraId="7B56228D" w14:textId="77777777" w:rsidTr="00646BC1">
        <w:trPr>
          <w:cantSplit/>
          <w:trHeight w:val="5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E552" w14:textId="7762A2F4" w:rsidR="004D44A4" w:rsidRPr="006C4538" w:rsidRDefault="004F6190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55AE" w14:textId="1170D764" w:rsidR="004D44A4" w:rsidRPr="006C4538" w:rsidRDefault="00F14E07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ar-SA"/>
              </w:rPr>
              <w:t>Materiały do wniosku o wydanie warunków technicznych gestorów sieci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CB5B" w14:textId="3EC449F6" w:rsidR="004D44A4" w:rsidRPr="006C4538" w:rsidRDefault="00AA0CEC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F0C" w14:textId="27BAB7EB" w:rsidR="004D44A4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0A05" w14:textId="1BFC0038" w:rsidR="004D44A4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5E5F0DD2" w14:textId="77777777" w:rsidTr="00646BC1">
        <w:trPr>
          <w:cantSplit/>
          <w:trHeight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BF48" w14:textId="751E9092" w:rsidR="004D44A4" w:rsidRPr="006C4538" w:rsidRDefault="004F6190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E3DA" w14:textId="44E1E596" w:rsidR="004D44A4" w:rsidRPr="006C4538" w:rsidRDefault="00F14E07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Materiały do wniosku o wydanie decyzji o środowiskowych uwarunkowaniach realizacji przedsięwzięcia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12F6" w14:textId="34661C40" w:rsidR="004D44A4" w:rsidRPr="006C4538" w:rsidRDefault="00AA0CEC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4F5E" w14:textId="412E6C37" w:rsidR="004D44A4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A77C" w14:textId="2DA12947" w:rsidR="004D44A4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72C74" w:rsidRPr="006C4538" w14:paraId="30129D11" w14:textId="77777777" w:rsidTr="00646BC1">
        <w:trPr>
          <w:cantSplit/>
          <w:trHeight w:val="4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D6E7" w14:textId="40873536" w:rsidR="00B72C74" w:rsidRPr="006C4538" w:rsidRDefault="00B72C74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C9D" w14:textId="1E112B44" w:rsidR="00B72C74" w:rsidRPr="006C4538" w:rsidRDefault="00B72C74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Karta informacyjna przedsięwzięcia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74EE" w14:textId="11AE8875" w:rsidR="00B72C74" w:rsidRPr="006C4538" w:rsidRDefault="00B72C74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8589" w14:textId="068CC01A" w:rsidR="00B72C74" w:rsidRPr="006C4538" w:rsidRDefault="00B72C74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9FA7" w14:textId="468CAA44" w:rsidR="00B72C74" w:rsidRPr="006C4538" w:rsidRDefault="00B72C74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4B04D614" w14:textId="77777777" w:rsidTr="00646BC1">
        <w:trPr>
          <w:cantSplit/>
          <w:trHeight w:val="4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268C" w14:textId="2E82804E" w:rsidR="004D44A4" w:rsidRPr="006C4538" w:rsidRDefault="004F6190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9969" w14:textId="3778D63C" w:rsidR="004D44A4" w:rsidRPr="006C4538" w:rsidRDefault="00F14E07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Opracowanie koncepcji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0EBD" w14:textId="638155B3" w:rsidR="004D44A4" w:rsidRPr="006C4538" w:rsidRDefault="00AA0CEC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27FA" w14:textId="2CFA5C83" w:rsidR="004D44A4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67F4" w14:textId="1AB966D5" w:rsidR="004D44A4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5590E6CB" w14:textId="77777777" w:rsidTr="00646BC1">
        <w:trPr>
          <w:cantSplit/>
          <w:trHeight w:val="4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D2A5" w14:textId="718A9362" w:rsidR="004D44A4" w:rsidRPr="006C4538" w:rsidRDefault="004F6190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CB2" w14:textId="1BC245B8" w:rsidR="004D44A4" w:rsidRPr="006C4538" w:rsidRDefault="00AA0CEC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Raport o oddziaływaniu inwestycji na środowisko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B0D0" w14:textId="52832B20" w:rsidR="004D44A4" w:rsidRPr="006C4538" w:rsidRDefault="00AA0CEC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07D5" w14:textId="1BBBE1F6" w:rsidR="004D44A4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625A" w14:textId="55AAAB48" w:rsidR="004D44A4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43960750" w14:textId="77777777" w:rsidTr="00646BC1">
        <w:trPr>
          <w:cantSplit/>
          <w:trHeight w:val="3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418B" w14:textId="2FD3C23E" w:rsidR="004D44A4" w:rsidRPr="006C4538" w:rsidRDefault="004F6190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5FA4" w14:textId="65B6A3DC" w:rsidR="004D44A4" w:rsidRPr="006C4538" w:rsidRDefault="00AA0CEC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Badania geotechniczne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F104" w14:textId="0D1A3E40" w:rsidR="004D44A4" w:rsidRPr="006C4538" w:rsidRDefault="00AA0CEC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0983" w14:textId="11D86214" w:rsidR="004D44A4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9F03" w14:textId="0F79C1F3" w:rsidR="004D44A4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2F747182" w14:textId="77777777" w:rsidTr="00646BC1">
        <w:trPr>
          <w:cantSplit/>
          <w:trHeight w:val="3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4534" w14:textId="5A1B4890" w:rsidR="004D44A4" w:rsidRPr="006C4538" w:rsidRDefault="004F6190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E62" w14:textId="391AABE9" w:rsidR="004D44A4" w:rsidRPr="006C4538" w:rsidRDefault="00AA0CEC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Dokumenty (ekspertyzy, opinie)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4E0E" w14:textId="42D2C5A3" w:rsidR="004D44A4" w:rsidRPr="006C4538" w:rsidRDefault="00AA0CEC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1BA" w14:textId="6FBC1790" w:rsidR="004D44A4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F31D" w14:textId="4D12441E" w:rsidR="004D44A4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0433D226" w14:textId="77777777" w:rsidTr="00646BC1">
        <w:trPr>
          <w:cantSplit/>
          <w:trHeight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5721" w14:textId="314AC782" w:rsidR="004D44A4" w:rsidRPr="006C4538" w:rsidRDefault="00D46C9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4ABB" w14:textId="70EB6ACA" w:rsidR="004D44A4" w:rsidRPr="006C4538" w:rsidRDefault="00AA0CEC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Złożenie wniosku o pozwolenie wodnoprawne z operatem wodnoprawnym wraz załącznikami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B52F" w14:textId="308C413A" w:rsidR="004D44A4" w:rsidRPr="006C4538" w:rsidRDefault="00AA0CEC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B054" w14:textId="1DE0E9AC" w:rsidR="004D44A4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61DB" w14:textId="50CC1F9E" w:rsidR="004D44A4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1C77197E" w14:textId="77777777" w:rsidTr="00646BC1">
        <w:trPr>
          <w:cantSplit/>
          <w:trHeight w:val="2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A923" w14:textId="24D0F50E" w:rsidR="004D44A4" w:rsidRPr="006C4538" w:rsidRDefault="00D46C9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06D" w14:textId="292A3668" w:rsidR="004D44A4" w:rsidRPr="006C4538" w:rsidRDefault="00AA0CEC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Projekty budowlane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85A7" w14:textId="0FAF09F1" w:rsidR="004D44A4" w:rsidRPr="006C4538" w:rsidRDefault="00AA0CEC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52A0" w14:textId="2D830341" w:rsidR="004D44A4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A0D0" w14:textId="6F031663" w:rsidR="004D44A4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0B37C6DF" w14:textId="77777777" w:rsidTr="00646BC1">
        <w:trPr>
          <w:cantSplit/>
          <w:trHeight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3D2B" w14:textId="1BAB08AC" w:rsidR="00D46C98" w:rsidRPr="006C4538" w:rsidRDefault="00D46C9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118" w14:textId="2F9DBE8B" w:rsidR="00D46C98" w:rsidRPr="006C4538" w:rsidRDefault="00AA0CEC" w:rsidP="00DD2A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Projekty wykonawcze, specyfikacje techniczne wykonania i odbioru robót budowlanych, przedmiary robót, kosztorysy inwestorskie,</w:t>
            </w:r>
            <w:r w:rsidRPr="006C453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Zbiorcze Zestawienie Kosztów (ZZK)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E195" w14:textId="491D1B0C" w:rsidR="00D46C98" w:rsidRPr="006C4538" w:rsidRDefault="00AA0CEC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DF21" w14:textId="1620A6E3" w:rsidR="00D46C98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D233" w14:textId="3CBADD7F" w:rsidR="00D46C98" w:rsidRPr="006C4538" w:rsidRDefault="00B12D68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475048FD" w14:textId="77777777" w:rsidTr="00DD2AFE">
        <w:trPr>
          <w:cantSplit/>
          <w:trHeight w:val="397"/>
          <w:jc w:val="center"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382B41E7" w14:textId="77777777" w:rsidR="006306A2" w:rsidRPr="006C4538" w:rsidRDefault="006306A2" w:rsidP="00DD2AFE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FD9A" w14:textId="15764AE1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Cena za 1</w:t>
            </w:r>
            <w:r w:rsidR="00E86727"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nadzór autorski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F01D" w14:textId="762365F0" w:rsidR="006306A2" w:rsidRPr="006C4538" w:rsidRDefault="006306A2" w:rsidP="00DD2AFE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Przewidywana </w:t>
            </w:r>
            <w:r w:rsidR="00E86727"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liczba nadzorów autorskich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430E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27ED449B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C3F3" w14:textId="77777777" w:rsidR="006306A2" w:rsidRPr="006C4538" w:rsidRDefault="006306A2" w:rsidP="00DD2AF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32B9" w14:textId="77777777" w:rsidR="006306A2" w:rsidRPr="006C4538" w:rsidRDefault="006306A2" w:rsidP="00DD2AF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1FBD96D6" w14:textId="77777777" w:rsidR="006306A2" w:rsidRPr="006C4538" w:rsidRDefault="006306A2" w:rsidP="00DD2AFE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6C4538" w:rsidRPr="006C4538" w14:paraId="1ECF64EA" w14:textId="77777777" w:rsidTr="00DD2AFE">
        <w:trPr>
          <w:cantSplit/>
          <w:jc w:val="center"/>
        </w:trPr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0CE30E" w14:textId="77777777" w:rsidR="006306A2" w:rsidRPr="006C4538" w:rsidRDefault="006306A2" w:rsidP="00DD2AFE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856C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6B74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3EA5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235F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CEC6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6C4538" w:rsidRPr="006C4538" w14:paraId="2FE5E565" w14:textId="77777777" w:rsidTr="00646BC1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1677" w14:textId="470A9DFA" w:rsidR="006306A2" w:rsidRPr="006C4538" w:rsidRDefault="008F4716" w:rsidP="00DD2AFE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8235" w14:textId="77777777" w:rsidR="006306A2" w:rsidRPr="006C4538" w:rsidRDefault="006306A2" w:rsidP="00DD2AFE">
            <w:pPr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272F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20B3" w14:textId="77777777" w:rsidR="006306A2" w:rsidRPr="006C4538" w:rsidRDefault="002014F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  <w:r w:rsidR="006306A2"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38B7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751C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8898" w14:textId="77777777" w:rsidR="006306A2" w:rsidRPr="006C4538" w:rsidRDefault="006306A2" w:rsidP="00DD2AFE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06370061" w14:textId="77777777" w:rsidTr="00DD2AFE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E13AF" w14:textId="77777777" w:rsidR="006306A2" w:rsidRPr="006C4538" w:rsidRDefault="006306A2" w:rsidP="00DD2AFE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5D8B2" w14:textId="77777777" w:rsidR="006306A2" w:rsidRPr="006C4538" w:rsidRDefault="006306A2" w:rsidP="00DD2AFE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6C4538" w:rsidRPr="006C4538" w14:paraId="7D06F46C" w14:textId="77777777" w:rsidTr="00DD2AFE">
        <w:trPr>
          <w:cantSplit/>
          <w:trHeight w:val="642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6494E" w14:textId="77777777" w:rsidR="006306A2" w:rsidRPr="006C4538" w:rsidRDefault="006306A2" w:rsidP="00DD2AF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Słownie łączne wynagrodzenie brutto w zł: …………………………………………………………………………………… *</w:t>
            </w:r>
          </w:p>
        </w:tc>
      </w:tr>
      <w:tr w:rsidR="006C4538" w:rsidRPr="006C4538" w14:paraId="4FD9B6F6" w14:textId="77777777" w:rsidTr="00DD2AFE">
        <w:trPr>
          <w:cantSplit/>
          <w:trHeight w:val="552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D131" w14:textId="77777777" w:rsidR="006306A2" w:rsidRPr="006C4538" w:rsidRDefault="006306A2" w:rsidP="00DD2AF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0551" w14:textId="77777777" w:rsidR="006306A2" w:rsidRPr="006C4538" w:rsidRDefault="006306A2" w:rsidP="00DD2AF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6C4538" w:rsidRPr="006C4538" w14:paraId="3EE9F405" w14:textId="77777777" w:rsidTr="00DD2AFE">
        <w:trPr>
          <w:cantSplit/>
          <w:trHeight w:val="728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E098" w14:textId="77777777" w:rsidR="006306A2" w:rsidRPr="006C4538" w:rsidRDefault="006306A2" w:rsidP="00DD2AF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1045" w14:textId="77777777" w:rsidR="006306A2" w:rsidRPr="006C4538" w:rsidRDefault="006306A2" w:rsidP="00DD2AF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6C4538" w:rsidRPr="006C4538" w14:paraId="00ABB0A4" w14:textId="77777777" w:rsidTr="00DD2AFE">
        <w:trPr>
          <w:cantSplit/>
          <w:trHeight w:val="679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2C33" w14:textId="77777777" w:rsidR="006306A2" w:rsidRPr="006C4538" w:rsidRDefault="006306A2" w:rsidP="00DD2AF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dokumentacji projektowej liczonego od dnia odbioru ostatniej części dokumentacji projektowej o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65D7" w14:textId="77777777" w:rsidR="006306A2" w:rsidRPr="006C4538" w:rsidRDefault="006306A2" w:rsidP="00DD2AFE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49669D41" w14:textId="77777777" w:rsidR="006306A2" w:rsidRPr="006C4538" w:rsidRDefault="006306A2" w:rsidP="00DD2AF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  <w:tr w:rsidR="006C4538" w:rsidRPr="006C4538" w14:paraId="66E1B520" w14:textId="77777777" w:rsidTr="00DD2AFE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37E1" w14:textId="77777777" w:rsidR="006306A2" w:rsidRPr="006C4538" w:rsidRDefault="006306A2" w:rsidP="00DD2AFE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Warunki płatności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8457" w14:textId="77777777" w:rsidR="006306A2" w:rsidRPr="006C4538" w:rsidRDefault="006306A2" w:rsidP="00DD2AF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6306A2" w:rsidRPr="006C4538" w14:paraId="4D560409" w14:textId="77777777" w:rsidTr="00DD2AFE">
        <w:trPr>
          <w:cantSplit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7D50" w14:textId="77777777" w:rsidR="006306A2" w:rsidRPr="006C4538" w:rsidRDefault="006306A2" w:rsidP="00DD2AFE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6D76" w14:textId="77777777" w:rsidR="006306A2" w:rsidRPr="006C4538" w:rsidRDefault="006306A2" w:rsidP="00DD2AFE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…………….……*</w:t>
            </w:r>
          </w:p>
        </w:tc>
      </w:tr>
    </w:tbl>
    <w:p w14:paraId="77E5A1A3" w14:textId="77777777" w:rsidR="006306A2" w:rsidRPr="006C4538" w:rsidRDefault="006306A2" w:rsidP="004077B9">
      <w:pPr>
        <w:spacing w:before="120" w:after="120"/>
        <w:ind w:right="283"/>
        <w:jc w:val="both"/>
        <w:rPr>
          <w:rFonts w:ascii="Open Sans" w:hAnsi="Open Sans" w:cs="Open Sans"/>
        </w:rPr>
      </w:pPr>
    </w:p>
    <w:p w14:paraId="3F76D849" w14:textId="77777777" w:rsidR="00851B3C" w:rsidRPr="006C4538" w:rsidRDefault="00851B3C" w:rsidP="00851B3C">
      <w:pPr>
        <w:spacing w:before="120" w:after="120"/>
        <w:ind w:right="1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Uwaga!</w:t>
      </w:r>
    </w:p>
    <w:p w14:paraId="4D543BEA" w14:textId="77777777" w:rsidR="00851B3C" w:rsidRPr="006C4538" w:rsidRDefault="00851B3C" w:rsidP="00851B3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6C4538">
        <w:rPr>
          <w:rFonts w:ascii="Open Sans" w:hAnsi="Open Sans" w:cs="Open Sans"/>
          <w:iCs/>
          <w:spacing w:val="-6"/>
        </w:rPr>
        <w:t>(*) Należy wypełnić wykropkowane miejsca.</w:t>
      </w:r>
    </w:p>
    <w:p w14:paraId="338B6038" w14:textId="77777777" w:rsidR="00F4339D" w:rsidRPr="006C4538" w:rsidRDefault="00F4339D" w:rsidP="004A3FF9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4F70084" w14:textId="77777777" w:rsidR="00851B3C" w:rsidRPr="006C4538" w:rsidRDefault="00851B3C" w:rsidP="004A3FF9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2DB75F6" w14:textId="77777777" w:rsidR="00851B3C" w:rsidRPr="006C4538" w:rsidRDefault="00851B3C" w:rsidP="004A3FF9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</w:t>
      </w:r>
      <w:r w:rsidR="00C96F4C" w:rsidRPr="006C4538">
        <w:rPr>
          <w:rFonts w:ascii="Open Sans" w:hAnsi="Open Sans" w:cs="Open Sans"/>
        </w:rPr>
        <w:t xml:space="preserve"> </w:t>
      </w:r>
      <w:r w:rsidRPr="006C4538">
        <w:rPr>
          <w:rFonts w:ascii="Open Sans" w:hAnsi="Open Sans" w:cs="Open Sans"/>
        </w:rPr>
        <w:t xml:space="preserve">wraz z załącznikami. </w:t>
      </w:r>
    </w:p>
    <w:p w14:paraId="08492614" w14:textId="77777777" w:rsidR="00851B3C" w:rsidRPr="006C4538" w:rsidRDefault="00851B3C" w:rsidP="004A3FF9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79467A38" w14:textId="77777777" w:rsidR="00077F63" w:rsidRPr="006C4538" w:rsidRDefault="00851B3C" w:rsidP="004A3FF9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</w:pPr>
      <w:r w:rsidRPr="006C4538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FCBB5F3" w14:textId="77777777" w:rsidR="00851B3C" w:rsidRPr="006C4538" w:rsidRDefault="00851B3C" w:rsidP="004A3FF9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before="120" w:after="120" w:line="25" w:lineRule="atLeast"/>
        <w:ind w:left="426"/>
        <w:contextualSpacing w:val="0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Powstanie obowiązku podatkowego u zamawiającego.</w:t>
      </w:r>
    </w:p>
    <w:p w14:paraId="650FEBA4" w14:textId="77777777" w:rsidR="00851B3C" w:rsidRPr="006C4538" w:rsidRDefault="00851B3C" w:rsidP="00851B3C">
      <w:pPr>
        <w:ind w:left="567" w:right="1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 xml:space="preserve">Oświadczam, że (wstawić </w:t>
      </w:r>
      <w:r w:rsidRPr="006C4538">
        <w:rPr>
          <w:rFonts w:ascii="Open Sans" w:hAnsi="Open Sans" w:cs="Open Sans"/>
          <w:b/>
        </w:rPr>
        <w:t>X</w:t>
      </w:r>
      <w:r w:rsidRPr="006C4538">
        <w:rPr>
          <w:rFonts w:ascii="Open Sans" w:hAnsi="Open Sans" w:cs="Open Sans"/>
        </w:rPr>
        <w:t xml:space="preserve"> we właściwe pole):</w:t>
      </w:r>
    </w:p>
    <w:p w14:paraId="2ECFCD8B" w14:textId="77777777" w:rsidR="00851B3C" w:rsidRPr="006C4538" w:rsidRDefault="00851B3C" w:rsidP="00851B3C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6C4538">
        <w:rPr>
          <w:rFonts w:ascii="Arial" w:hAnsi="Arial" w:cs="Arial"/>
        </w:rPr>
        <w:t>□</w:t>
      </w:r>
      <w:r w:rsidRPr="006C4538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50D149A" w14:textId="77777777" w:rsidR="00851B3C" w:rsidRPr="006C4538" w:rsidRDefault="00851B3C" w:rsidP="00851B3C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6C4538">
        <w:rPr>
          <w:rFonts w:ascii="Arial" w:hAnsi="Arial" w:cs="Arial"/>
        </w:rPr>
        <w:t>□</w:t>
      </w:r>
      <w:r w:rsidRPr="006C4538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1DC4040" w14:textId="77777777" w:rsidR="00851B3C" w:rsidRPr="006C4538" w:rsidRDefault="00851B3C" w:rsidP="00851B3C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499984BB" w14:textId="77777777" w:rsidR="00EC4FF1" w:rsidRPr="006C4538" w:rsidRDefault="00EC4FF1" w:rsidP="00851B3C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2185DD97" w14:textId="77777777" w:rsidR="00851B3C" w:rsidRPr="006C4538" w:rsidRDefault="00851B3C" w:rsidP="00851B3C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792B3A9" w14:textId="77777777" w:rsidR="00881DF4" w:rsidRPr="006C4538" w:rsidRDefault="00851B3C" w:rsidP="00881DF4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  <w:r w:rsidRPr="006C4538">
        <w:rPr>
          <w:rFonts w:ascii="Open Sans" w:hAnsi="Open Sans" w:cs="Open Sans"/>
        </w:rPr>
        <w:t>_________________ zł netto**.</w:t>
      </w:r>
      <w:r w:rsidRPr="006C4538">
        <w:rPr>
          <w:rFonts w:ascii="Open Sans" w:hAnsi="Open Sans" w:cs="Open Sans"/>
        </w:rPr>
        <w:tab/>
      </w:r>
      <w:r w:rsidRPr="006C4538">
        <w:rPr>
          <w:rFonts w:ascii="Open Sans" w:hAnsi="Open Sans" w:cs="Open Sans"/>
        </w:rPr>
        <w:tab/>
      </w:r>
      <w:r w:rsidRPr="006C4538">
        <w:rPr>
          <w:rFonts w:ascii="Open Sans" w:hAnsi="Open Sans" w:cs="Open Sans"/>
        </w:rPr>
        <w:br/>
      </w:r>
      <w:r w:rsidRPr="006C4538">
        <w:rPr>
          <w:rFonts w:ascii="Open Sans" w:hAnsi="Open Sans" w:cs="Open Sans"/>
        </w:rPr>
        <w:br/>
      </w:r>
      <w:r w:rsidR="00881DF4" w:rsidRPr="006C4538">
        <w:rPr>
          <w:rFonts w:ascii="Open Sans" w:hAnsi="Open Sans" w:cs="Open Sans"/>
          <w:i/>
        </w:rPr>
        <w:t xml:space="preserve">** dotyczy wykonawców, których oferty będą generować obowiązek </w:t>
      </w:r>
      <w:r w:rsidR="00700CB0" w:rsidRPr="006C4538">
        <w:rPr>
          <w:rFonts w:ascii="Open Sans" w:hAnsi="Open Sans" w:cs="Open Sans"/>
          <w:i/>
        </w:rPr>
        <w:t xml:space="preserve">doliczania wartości podatku VAT </w:t>
      </w:r>
      <w:r w:rsidR="00881DF4" w:rsidRPr="006C4538">
        <w:rPr>
          <w:rFonts w:ascii="Open Sans" w:hAnsi="Open Sans" w:cs="Open Sans"/>
          <w:i/>
        </w:rPr>
        <w:t>do wartości netto oferty, tj. w przypadku:</w:t>
      </w:r>
    </w:p>
    <w:p w14:paraId="42033103" w14:textId="77777777" w:rsidR="00881DF4" w:rsidRPr="006C4538" w:rsidRDefault="00881DF4" w:rsidP="00881DF4">
      <w:pPr>
        <w:numPr>
          <w:ilvl w:val="0"/>
          <w:numId w:val="19"/>
        </w:numPr>
        <w:ind w:right="1"/>
        <w:jc w:val="both"/>
        <w:rPr>
          <w:rFonts w:ascii="Open Sans" w:hAnsi="Open Sans" w:cs="Open Sans"/>
          <w:i/>
        </w:rPr>
      </w:pPr>
      <w:r w:rsidRPr="006C4538">
        <w:rPr>
          <w:rFonts w:ascii="Open Sans" w:hAnsi="Open Sans" w:cs="Open Sans"/>
          <w:i/>
        </w:rPr>
        <w:t>wewnątrzwspólnotowego nabycia towarów,</w:t>
      </w:r>
    </w:p>
    <w:p w14:paraId="0F7C1908" w14:textId="77777777" w:rsidR="00881DF4" w:rsidRPr="006C4538" w:rsidRDefault="00881DF4" w:rsidP="00881DF4">
      <w:pPr>
        <w:numPr>
          <w:ilvl w:val="0"/>
          <w:numId w:val="19"/>
        </w:numPr>
        <w:ind w:right="1"/>
        <w:jc w:val="both"/>
        <w:rPr>
          <w:rFonts w:ascii="Open Sans" w:hAnsi="Open Sans" w:cs="Open Sans"/>
          <w:i/>
        </w:rPr>
      </w:pPr>
      <w:r w:rsidRPr="006C4538">
        <w:rPr>
          <w:rFonts w:ascii="Open Sans" w:hAnsi="Open Sans" w:cs="Open Sans"/>
          <w:i/>
        </w:rPr>
        <w:t xml:space="preserve">importu usług lub importu towarów, z którymi wiąże się obowiązek doliczenia przez </w:t>
      </w:r>
      <w:r w:rsidRPr="006C4538">
        <w:rPr>
          <w:rFonts w:ascii="Open Sans" w:hAnsi="Open Sans" w:cs="Open Sans"/>
          <w:i/>
        </w:rPr>
        <w:lastRenderedPageBreak/>
        <w:t>zamawiającego przy porównywaniu cen ofertowych podatku VAT.</w:t>
      </w:r>
    </w:p>
    <w:p w14:paraId="26D912B0" w14:textId="77777777" w:rsidR="00851B3C" w:rsidRPr="006C4538" w:rsidRDefault="00851B3C" w:rsidP="00881DF4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</w:p>
    <w:p w14:paraId="70AEA80D" w14:textId="77777777" w:rsidR="003B0E14" w:rsidRPr="006C4538" w:rsidRDefault="00851B3C" w:rsidP="000416FA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 xml:space="preserve">Oświadczam, że niewypełnienie oferty w zakresie pkt </w:t>
      </w:r>
      <w:r w:rsidR="00B17F0A" w:rsidRPr="006C4538">
        <w:rPr>
          <w:rFonts w:ascii="Open Sans" w:hAnsi="Open Sans" w:cs="Open Sans"/>
        </w:rPr>
        <w:t xml:space="preserve">6 </w:t>
      </w:r>
      <w:r w:rsidRPr="006C4538">
        <w:rPr>
          <w:rFonts w:ascii="Open Sans" w:hAnsi="Open Sans" w:cs="Open Sans"/>
        </w:rPr>
        <w:t>oznacza, że jej złożenie</w:t>
      </w:r>
      <w:r w:rsidRPr="006C4538">
        <w:rPr>
          <w:rFonts w:ascii="Open Sans" w:hAnsi="Open Sans" w:cs="Open Sans"/>
        </w:rPr>
        <w:br/>
        <w:t>nie prowadzi do powstania obowiązku podatkowego po stronie zamawiającego.</w:t>
      </w:r>
    </w:p>
    <w:p w14:paraId="7771EAD0" w14:textId="77777777" w:rsidR="000C5BA5" w:rsidRPr="006C4538" w:rsidRDefault="000C5BA5" w:rsidP="000C5BA5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684A2393" w14:textId="77777777" w:rsidR="000C5BA5" w:rsidRPr="006C4538" w:rsidRDefault="000C5BA5" w:rsidP="000C5BA5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0C5BA5" w:rsidRPr="006C4538" w14:paraId="5FB2CE81" w14:textId="77777777" w:rsidTr="000C5BA5">
        <w:tc>
          <w:tcPr>
            <w:tcW w:w="9061" w:type="dxa"/>
          </w:tcPr>
          <w:p w14:paraId="7F439B89" w14:textId="77777777" w:rsidR="000C5BA5" w:rsidRPr="006C4538" w:rsidRDefault="000C5BA5" w:rsidP="000C5BA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9A90EE4" w14:textId="77777777" w:rsidR="00347175" w:rsidRPr="006C4538" w:rsidRDefault="00347175" w:rsidP="00347175">
      <w:pPr>
        <w:spacing w:before="120" w:after="120" w:line="25" w:lineRule="atLeast"/>
        <w:ind w:right="1"/>
        <w:jc w:val="both"/>
        <w:rPr>
          <w:rFonts w:ascii="Open Sans" w:hAnsi="Open Sans" w:cs="Open Sans"/>
        </w:rPr>
      </w:pPr>
    </w:p>
    <w:p w14:paraId="15AD2D7A" w14:textId="77777777" w:rsidR="00884526" w:rsidRPr="006C4538" w:rsidRDefault="0088452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6C4538">
        <w:rPr>
          <w:rFonts w:ascii="Open Sans" w:hAnsi="Open Sans" w:cs="Open Sans"/>
          <w:sz w:val="22"/>
          <w:szCs w:val="22"/>
        </w:rPr>
        <w:br w:type="page"/>
      </w:r>
    </w:p>
    <w:p w14:paraId="2FB66355" w14:textId="77777777" w:rsidR="00571FE7" w:rsidRPr="006C4538" w:rsidRDefault="00571FE7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030D8EB2" w14:textId="77777777" w:rsidR="00571FE7" w:rsidRPr="006C4538" w:rsidRDefault="00571FE7" w:rsidP="00571FE7">
      <w:pPr>
        <w:spacing w:line="300" w:lineRule="auto"/>
        <w:ind w:right="1"/>
        <w:jc w:val="right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Załącznik nr 1.2. do SIWZ</w:t>
      </w:r>
    </w:p>
    <w:p w14:paraId="3A27FBD6" w14:textId="77777777" w:rsidR="00571FE7" w:rsidRPr="006C4538" w:rsidRDefault="00571FE7" w:rsidP="00571FE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 xml:space="preserve">OFERTA – CZĘŚĆ NR 2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6C4538" w:rsidRPr="006C4538" w14:paraId="3F077203" w14:textId="77777777" w:rsidTr="00DD2AFE">
        <w:trPr>
          <w:cantSplit/>
          <w:trHeight w:val="1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0AED" w14:textId="77777777" w:rsidR="00571FE7" w:rsidRPr="006C4538" w:rsidRDefault="00571FE7" w:rsidP="00DD2AF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6C4538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E9D6" w14:textId="77777777" w:rsidR="00571FE7" w:rsidRPr="006C4538" w:rsidRDefault="00571FE7" w:rsidP="00DD2AF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6C4538" w:rsidRPr="006C4538" w14:paraId="5F76A3C8" w14:textId="77777777" w:rsidTr="00DD2AF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AA91" w14:textId="77777777" w:rsidR="00571FE7" w:rsidRPr="006C4538" w:rsidRDefault="00571FE7" w:rsidP="00DD2AF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4F78" w14:textId="77777777" w:rsidR="00571FE7" w:rsidRPr="006C4538" w:rsidRDefault="00571FE7" w:rsidP="00DD2AF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6C4538" w:rsidRPr="006C4538" w14:paraId="295FF7C8" w14:textId="77777777" w:rsidTr="00DD2AF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0CCA" w14:textId="77777777" w:rsidR="00571FE7" w:rsidRPr="006C4538" w:rsidRDefault="00571FE7" w:rsidP="00DD2AF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991D" w14:textId="77777777" w:rsidR="00571FE7" w:rsidRPr="006C4538" w:rsidRDefault="00571FE7" w:rsidP="00DD2AF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6C4538" w:rsidRPr="006C4538" w14:paraId="6A151132" w14:textId="77777777" w:rsidTr="00DD2AF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6C13" w14:textId="77777777" w:rsidR="00571FE7" w:rsidRPr="006C4538" w:rsidRDefault="00571FE7" w:rsidP="00DD2AFE">
            <w:pPr>
              <w:pStyle w:val="Styl"/>
              <w:tabs>
                <w:tab w:val="left" w:pos="3227"/>
              </w:tabs>
              <w:ind w:left="142" w:righ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 xml:space="preserve">Wykonawca zgodnie z ustawą z dnia 06 marca 2018 r. prawo przedsiębiorców (Dz. U. z 2019 r. poz. 1292 z </w:t>
            </w:r>
            <w:proofErr w:type="spellStart"/>
            <w:r w:rsidRPr="006C4538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Pr="006C4538">
              <w:rPr>
                <w:rFonts w:ascii="Open Sans" w:hAnsi="Open Sans" w:cs="Open Sans"/>
                <w:sz w:val="18"/>
                <w:szCs w:val="18"/>
              </w:rPr>
              <w:t>. zm.) jest: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0C7C" w14:textId="77777777" w:rsidR="00571FE7" w:rsidRPr="006C4538" w:rsidRDefault="003C4C17" w:rsidP="00DD2AF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6E70596" wp14:editId="77CE32E4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96520</wp:posOffset>
                      </wp:positionV>
                      <wp:extent cx="123190" cy="117475"/>
                      <wp:effectExtent l="0" t="0" r="3810" b="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90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69695EB" id="Prostokąt 2" o:spid="_x0000_s1026" style="position:absolute;margin-left:88.6pt;margin-top:7.6pt;width:9.7pt;height: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571FE7" w:rsidRPr="006C4538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</w:t>
            </w:r>
            <w:proofErr w:type="spellStart"/>
            <w:r w:rsidR="00571FE7" w:rsidRPr="006C4538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</w:p>
          <w:p w14:paraId="0DC7ED5B" w14:textId="77777777" w:rsidR="00571FE7" w:rsidRPr="006C4538" w:rsidRDefault="003C4C17" w:rsidP="00DD2AF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C834825" wp14:editId="13737BE6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27940</wp:posOffset>
                      </wp:positionV>
                      <wp:extent cx="122555" cy="116840"/>
                      <wp:effectExtent l="0" t="0" r="4445" b="0"/>
                      <wp:wrapNone/>
                      <wp:docPr id="7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097D24D" id="Prostokąt 3" o:spid="_x0000_s1026" style="position:absolute;margin-left:88.85pt;margin-top:2.2pt;width:9.65pt;height: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571FE7" w:rsidRPr="006C4538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małym przedsiębiorcą</w:t>
            </w:r>
          </w:p>
          <w:p w14:paraId="49E97CB9" w14:textId="77777777" w:rsidR="00571FE7" w:rsidRPr="006C4538" w:rsidRDefault="003C4C17" w:rsidP="00DD2AFE">
            <w:pPr>
              <w:pStyle w:val="Styl"/>
              <w:tabs>
                <w:tab w:val="left" w:pos="3227"/>
              </w:tabs>
              <w:spacing w:after="120"/>
              <w:ind w:left="176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064F2D5" wp14:editId="4BC4ABC5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22225</wp:posOffset>
                      </wp:positionV>
                      <wp:extent cx="122555" cy="116840"/>
                      <wp:effectExtent l="0" t="0" r="4445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0137CA9" id="Prostokąt 4" o:spid="_x0000_s1026" style="position:absolute;margin-left:88.25pt;margin-top:1.75pt;width:9.65pt;height: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571FE7" w:rsidRPr="006C4538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średnim przedsiębiorcą</w:t>
            </w:r>
          </w:p>
          <w:p w14:paraId="1D6295AF" w14:textId="77777777" w:rsidR="00571FE7" w:rsidRPr="006C4538" w:rsidRDefault="003C4C17" w:rsidP="00DD2AFE">
            <w:pPr>
              <w:pStyle w:val="Styl"/>
              <w:tabs>
                <w:tab w:val="left" w:pos="3227"/>
              </w:tabs>
              <w:spacing w:after="120"/>
              <w:ind w:left="1994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2FE8EF7" wp14:editId="0ABF70E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28575</wp:posOffset>
                      </wp:positionV>
                      <wp:extent cx="122555" cy="116840"/>
                      <wp:effectExtent l="0" t="0" r="4445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5C3DC97" id="Prostokąt 5" o:spid="_x0000_s1026" style="position:absolute;margin-left:87pt;margin-top:2.25pt;width:9.65pt;height: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1YiAIAAC4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571FE7" w:rsidRPr="006C4538">
              <w:rPr>
                <w:rFonts w:ascii="Open Sans" w:hAnsi="Open Sans" w:cs="Open Sans"/>
                <w:sz w:val="18"/>
                <w:szCs w:val="18"/>
              </w:rPr>
              <w:t>pozostali przedsiębiorcy</w:t>
            </w:r>
          </w:p>
        </w:tc>
      </w:tr>
    </w:tbl>
    <w:tbl>
      <w:tblPr>
        <w:tblpPr w:leftFromText="141" w:rightFromText="141" w:vertAnchor="text" w:horzAnchor="margin" w:tblpX="-10" w:tblpY="3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666"/>
      </w:tblGrid>
      <w:tr w:rsidR="006C4538" w:rsidRPr="006C4538" w14:paraId="16CCD260" w14:textId="77777777" w:rsidTr="00DD2AFE">
        <w:trPr>
          <w:trHeight w:val="1125"/>
        </w:trPr>
        <w:tc>
          <w:tcPr>
            <w:tcW w:w="3827" w:type="dxa"/>
            <w:vAlign w:val="center"/>
          </w:tcPr>
          <w:p w14:paraId="454194F6" w14:textId="77777777" w:rsidR="00571FE7" w:rsidRPr="006C4538" w:rsidRDefault="00571FE7" w:rsidP="00DD2AF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666" w:type="dxa"/>
            <w:vAlign w:val="center"/>
          </w:tcPr>
          <w:p w14:paraId="7FFC8D7C" w14:textId="77777777" w:rsidR="00571FE7" w:rsidRPr="006C4538" w:rsidRDefault="00571FE7" w:rsidP="00DD2AFE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Opracowanie kompletnej dokumentacji projektowej wraz z pełnieniem nadzoru autorskiego dla zadania inwestycyjnego pod nazwą: „Rozbudowa cmentarzy komunalnych w Gdańsku”</w:t>
            </w:r>
          </w:p>
        </w:tc>
      </w:tr>
    </w:tbl>
    <w:p w14:paraId="4AAF57F5" w14:textId="77777777" w:rsidR="00571FE7" w:rsidRPr="006C4538" w:rsidRDefault="00571FE7" w:rsidP="00571FE7">
      <w:pPr>
        <w:spacing w:before="120" w:after="120"/>
        <w:ind w:right="283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W odpowiedzi na ogłoszenie o zamówieniu oferuję wykonanie przedmiotu zamówienia</w:t>
      </w:r>
      <w:r w:rsidRPr="006C4538">
        <w:rPr>
          <w:rFonts w:ascii="Open Sans" w:hAnsi="Open Sans" w:cs="Open Sans"/>
        </w:rPr>
        <w:br/>
        <w:t>na następujących warunkach: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27"/>
        <w:gridCol w:w="832"/>
        <w:gridCol w:w="1436"/>
        <w:gridCol w:w="1634"/>
        <w:gridCol w:w="1388"/>
        <w:gridCol w:w="1630"/>
      </w:tblGrid>
      <w:tr w:rsidR="006C4538" w:rsidRPr="006C4538" w14:paraId="33267AE0" w14:textId="77777777" w:rsidTr="00DF51E0">
        <w:trPr>
          <w:cantSplit/>
          <w:trHeight w:val="44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4A63" w14:textId="56DDA27F" w:rsidR="00A72DB7" w:rsidRPr="006C4538" w:rsidRDefault="004220E3" w:rsidP="00DF51E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bCs/>
                <w:lang w:eastAsia="ar-SA"/>
              </w:rPr>
              <w:t>Zadanie nr 2.1 - Teren przyległy do cmentarza parafialnego, ul. Kępna</w:t>
            </w:r>
          </w:p>
        </w:tc>
      </w:tr>
      <w:tr w:rsidR="006C4538" w:rsidRPr="006C4538" w14:paraId="26D3CA08" w14:textId="77777777" w:rsidTr="00DF51E0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C514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8B12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2693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CB1D" w14:textId="77777777" w:rsidR="00A72DB7" w:rsidRPr="006C4538" w:rsidRDefault="00A72DB7" w:rsidP="00DF51E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FF15" w14:textId="77777777" w:rsidR="00A72DB7" w:rsidRPr="006C4538" w:rsidRDefault="00A72DB7" w:rsidP="00DF51E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6C4538" w:rsidRPr="006C4538" w14:paraId="4DA3B7AB" w14:textId="77777777" w:rsidTr="00DF51E0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62FC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1B5E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9301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6D7E" w14:textId="77777777" w:rsidR="00A72DB7" w:rsidRPr="006C4538" w:rsidRDefault="00A72DB7" w:rsidP="00DF51E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7CB2" w14:textId="77777777" w:rsidR="00A72DB7" w:rsidRPr="006C4538" w:rsidRDefault="00A72DB7" w:rsidP="00DF51E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6C4538" w:rsidRPr="006C4538" w14:paraId="5174B65C" w14:textId="77777777" w:rsidTr="00DF51E0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F078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995" w:type="dxa"/>
            <w:gridSpan w:val="3"/>
          </w:tcPr>
          <w:p w14:paraId="0A1ADACD" w14:textId="77777777" w:rsidR="00A72DB7" w:rsidRPr="006C4538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ar-SA"/>
              </w:rPr>
              <w:t>Materiały do wniosku o wydanie warunków technicznych gestorów sieci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AE95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683D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CB64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2A7493AF" w14:textId="77777777" w:rsidTr="00DF51E0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CB28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995" w:type="dxa"/>
            <w:gridSpan w:val="3"/>
          </w:tcPr>
          <w:p w14:paraId="527267F1" w14:textId="77777777" w:rsidR="00A72DB7" w:rsidRPr="006C4538" w:rsidDel="00E714C0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Materiały do wniosku o wydanie decyzji o środowiskowych uwarunkowaniach realizacji przedsięwzięcia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5B0D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B4AC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181C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4EC378EA" w14:textId="77777777" w:rsidTr="00DF51E0">
        <w:trPr>
          <w:cantSplit/>
          <w:trHeight w:val="1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6C2D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3995" w:type="dxa"/>
            <w:gridSpan w:val="3"/>
          </w:tcPr>
          <w:p w14:paraId="560CDEC0" w14:textId="77777777" w:rsidR="00A72DB7" w:rsidRPr="006C4538" w:rsidDel="00E714C0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Opracowanie koncepcji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54E0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E925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D20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72C74" w:rsidRPr="006C4538" w14:paraId="37B3CB00" w14:textId="77777777" w:rsidTr="00DF51E0">
        <w:trPr>
          <w:cantSplit/>
          <w:trHeight w:val="1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6926" w14:textId="440DC822" w:rsidR="00B72C74" w:rsidRPr="006C4538" w:rsidRDefault="00B72C74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995" w:type="dxa"/>
            <w:gridSpan w:val="3"/>
          </w:tcPr>
          <w:p w14:paraId="5D9B9E49" w14:textId="3EBBCE26" w:rsidR="00B72C74" w:rsidRPr="006C4538" w:rsidRDefault="00B72C74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Karta informacyjna przedsięwzięcia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3B4D" w14:textId="616B1EE3" w:rsidR="00B72C74" w:rsidRPr="006C4538" w:rsidRDefault="00B72C74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B836" w14:textId="5A079491" w:rsidR="00B72C74" w:rsidRPr="006C4538" w:rsidRDefault="00B72C74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524" w14:textId="79C6AE22" w:rsidR="00B72C74" w:rsidRPr="006C4538" w:rsidRDefault="00B72C74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3917E864" w14:textId="77777777" w:rsidTr="00DF51E0">
        <w:trPr>
          <w:cantSplit/>
          <w:trHeight w:val="4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7F40" w14:textId="490F4B25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95" w:type="dxa"/>
            <w:gridSpan w:val="3"/>
          </w:tcPr>
          <w:p w14:paraId="46D896B6" w14:textId="77777777" w:rsidR="00A72DB7" w:rsidRPr="006C4538" w:rsidDel="00E714C0" w:rsidRDefault="00A72DB7" w:rsidP="00DF51E0">
            <w:pPr>
              <w:widowControl/>
              <w:suppressAutoHyphens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Raport o oddziaływaniu inwestycji na środowisko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A37F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481B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0F26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2D995A45" w14:textId="77777777" w:rsidTr="00DF51E0">
        <w:trPr>
          <w:cantSplit/>
          <w:trHeight w:val="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1806" w14:textId="463F65AF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AE7" w14:textId="77777777" w:rsidR="00A72DB7" w:rsidRPr="006C4538" w:rsidDel="00E714C0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Badania geotechniczne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88E7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B640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6ECC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26528ACD" w14:textId="77777777" w:rsidTr="00DF51E0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D63D" w14:textId="1649BEBE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5D0" w14:textId="77777777" w:rsidR="00A72DB7" w:rsidRPr="006C4538" w:rsidDel="00E714C0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Dokumenty (ekspertyzy, opinie)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1595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D7BC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22A2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15062472" w14:textId="77777777" w:rsidTr="00DF51E0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AE51" w14:textId="49A0C079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D14" w14:textId="77777777" w:rsidR="00A72DB7" w:rsidRPr="006C4538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Złożenie wniosku o pozwolenie wodnoprawne z operatem wodnoprawnym wraz załącznikami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1870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3103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465D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18004F7B" w14:textId="77777777" w:rsidTr="00DF51E0">
        <w:trPr>
          <w:cantSplit/>
          <w:trHeight w:val="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E7E8" w14:textId="4B40B74F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757D" w14:textId="77777777" w:rsidR="00A72DB7" w:rsidRPr="006C4538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Projekty budowlane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1DD2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B9DC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0C14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4EF3A128" w14:textId="77777777" w:rsidTr="00DF51E0">
        <w:trPr>
          <w:cantSplit/>
          <w:trHeight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F108" w14:textId="0A434255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776" w14:textId="77777777" w:rsidR="00A72DB7" w:rsidRPr="006C4538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Projekty wykonawcze, specyfikacje techniczne wykonania i odbioru robót budowlanych, przedmiary robót, kosztorysy inwestorskie,</w:t>
            </w:r>
            <w:r w:rsidRPr="006C453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Zbiorcze Zestawienie Kosztów (ZZK)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0E64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F8D5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C970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0BBF5801" w14:textId="77777777" w:rsidTr="00DF51E0">
        <w:trPr>
          <w:cantSplit/>
          <w:trHeight w:val="83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982A" w14:textId="7E579497" w:rsidR="00A72DB7" w:rsidRPr="006C4538" w:rsidRDefault="001F7EDE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bCs/>
                <w:lang w:eastAsia="ar-SA"/>
              </w:rPr>
              <w:lastRenderedPageBreak/>
              <w:t xml:space="preserve">Zadanie nr 2.2 </w:t>
            </w:r>
            <w:r w:rsidR="00B72C74">
              <w:rPr>
                <w:rFonts w:ascii="Open Sans" w:hAnsi="Open Sans" w:cs="Open Sans"/>
                <w:b/>
                <w:bCs/>
                <w:lang w:eastAsia="ar-SA"/>
              </w:rPr>
              <w:t>–</w:t>
            </w:r>
            <w:r w:rsidRPr="006C4538">
              <w:rPr>
                <w:rFonts w:ascii="Open Sans" w:hAnsi="Open Sans" w:cs="Open Sans"/>
                <w:b/>
                <w:bCs/>
                <w:lang w:eastAsia="ar-SA"/>
              </w:rPr>
              <w:t xml:space="preserve"> Cmentarz Centralny „</w:t>
            </w:r>
            <w:proofErr w:type="spellStart"/>
            <w:r w:rsidRPr="006C4538">
              <w:rPr>
                <w:rFonts w:ascii="Open Sans" w:hAnsi="Open Sans" w:cs="Open Sans"/>
                <w:b/>
                <w:bCs/>
                <w:lang w:eastAsia="ar-SA"/>
              </w:rPr>
              <w:t>Srebrzysko</w:t>
            </w:r>
            <w:proofErr w:type="spellEnd"/>
            <w:r w:rsidRPr="006C4538">
              <w:rPr>
                <w:rFonts w:ascii="Open Sans" w:hAnsi="Open Sans" w:cs="Open Sans"/>
                <w:b/>
                <w:bCs/>
                <w:lang w:eastAsia="ar-SA"/>
              </w:rPr>
              <w:t>” – Etap I,  ul. Srebrniki /ul. Ogrodowa</w:t>
            </w:r>
          </w:p>
        </w:tc>
      </w:tr>
      <w:tr w:rsidR="006C4538" w:rsidRPr="006C4538" w14:paraId="65A16555" w14:textId="77777777" w:rsidTr="00C52882">
        <w:trPr>
          <w:cantSplit/>
          <w:trHeight w:val="5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E28C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9EF" w14:textId="77777777" w:rsidR="00A72DB7" w:rsidRPr="006C4538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ar-SA"/>
              </w:rPr>
              <w:t>Materiały do wniosku o wydanie warunków technicznych gestorów sieci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74E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2A03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BB83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03FF12B1" w14:textId="77777777" w:rsidTr="00DF51E0">
        <w:trPr>
          <w:cantSplit/>
          <w:trHeight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586C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2AE" w14:textId="77777777" w:rsidR="00A72DB7" w:rsidRPr="006C4538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Materiały do wniosku o wydanie decyzji o środowiskowych uwarunkowaniach realizacji przedsięwzięcia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208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1F49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E917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5B4BE176" w14:textId="77777777" w:rsidTr="00C52882">
        <w:trPr>
          <w:cantSplit/>
          <w:trHeight w:val="2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C32D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C00" w14:textId="77777777" w:rsidR="00A72DB7" w:rsidRPr="006C4538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Opracowanie koncepcji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E025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C49A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4DFE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B72C74" w:rsidRPr="006C4538" w14:paraId="7C2512C0" w14:textId="77777777" w:rsidTr="00C52882">
        <w:trPr>
          <w:cantSplit/>
          <w:trHeight w:val="2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5795" w14:textId="709E8937" w:rsidR="00B72C74" w:rsidRPr="006C4538" w:rsidRDefault="00B72C74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2.4`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A0E2" w14:textId="4A495FF7" w:rsidR="00B72C74" w:rsidRPr="006C4538" w:rsidRDefault="00B72C74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Karta informacyjna przedsięwzięcia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C8F4" w14:textId="42848F5D" w:rsidR="00B72C74" w:rsidRPr="006C4538" w:rsidRDefault="00B72C74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2417" w14:textId="43179014" w:rsidR="00B72C74" w:rsidRPr="006C4538" w:rsidRDefault="00B72C74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4BF7" w14:textId="0D02EC42" w:rsidR="00B72C74" w:rsidRPr="006C4538" w:rsidRDefault="00B72C74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450C42AE" w14:textId="77777777" w:rsidTr="00C52882">
        <w:trPr>
          <w:cantSplit/>
          <w:trHeight w:val="4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40E" w14:textId="459572A3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2E0D" w14:textId="77777777" w:rsidR="00A72DB7" w:rsidRPr="006C4538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Raport o oddziaływaniu inwestycji na środowisko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6EB5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E241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C2EA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4E30E770" w14:textId="77777777" w:rsidTr="00C52882">
        <w:trPr>
          <w:cantSplit/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E57B" w14:textId="07A9A07C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21C" w14:textId="77777777" w:rsidR="00A72DB7" w:rsidRPr="006C4538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Badania geotechniczne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DF61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699A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F8DD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7B54077F" w14:textId="77777777" w:rsidTr="00C52882">
        <w:trPr>
          <w:cantSplit/>
          <w:trHeight w:val="2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9385" w14:textId="377D055F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3B5F" w14:textId="77777777" w:rsidR="00A72DB7" w:rsidRPr="006C4538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Dokumenty (ekspertyzy, opinie)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6E1F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775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786F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3F2B1D9D" w14:textId="77777777" w:rsidTr="00DF51E0">
        <w:trPr>
          <w:cantSplit/>
          <w:trHeight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6C9" w14:textId="12B03221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C67" w14:textId="77777777" w:rsidR="00A72DB7" w:rsidRPr="006C4538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Złożenie wniosku o pozwolenie wodnoprawne z operatem wodnoprawnym wraz załącznikami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5E06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E785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9CE6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14CE53C6" w14:textId="77777777" w:rsidTr="00C52882">
        <w:trPr>
          <w:cantSplit/>
          <w:trHeight w:val="2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E5C0" w14:textId="1E1E9BB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EF28" w14:textId="77777777" w:rsidR="00A72DB7" w:rsidRPr="006C4538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Projekty budowlane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CDD6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71C4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630A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37CC1ABB" w14:textId="77777777" w:rsidTr="00DF51E0">
        <w:trPr>
          <w:cantSplit/>
          <w:trHeight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7DF0" w14:textId="36B9C8AF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  <w:r w:rsidR="00B72C74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4411" w14:textId="77777777" w:rsidR="00A72DB7" w:rsidRPr="006C4538" w:rsidRDefault="00A72DB7" w:rsidP="00DF51E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Projekty wykonawcze, specyfikacje techniczne wykonania i odbioru robót budowlanych, przedmiary robót, kosztorysy inwestorskie,</w:t>
            </w:r>
            <w:r w:rsidRPr="006C453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Zbiorcze Zestawienie Kosztów (ZZK)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1EE2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4B7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D0FD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655B93F7" w14:textId="77777777" w:rsidTr="00DF51E0">
        <w:trPr>
          <w:cantSplit/>
          <w:trHeight w:val="397"/>
          <w:jc w:val="center"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C2A40D8" w14:textId="77777777" w:rsidR="00A72DB7" w:rsidRPr="006C4538" w:rsidRDefault="00A72DB7" w:rsidP="00DF51E0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5637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5B37" w14:textId="77777777" w:rsidR="00A72DB7" w:rsidRPr="006C4538" w:rsidRDefault="00A72DB7" w:rsidP="00DF51E0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21BA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00C8A0C2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F131" w14:textId="77777777" w:rsidR="00A72DB7" w:rsidRPr="006C4538" w:rsidRDefault="00A72DB7" w:rsidP="00DF51E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BFEA" w14:textId="77777777" w:rsidR="00A72DB7" w:rsidRPr="006C4538" w:rsidRDefault="00A72DB7" w:rsidP="00DF51E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33FF548E" w14:textId="77777777" w:rsidR="00A72DB7" w:rsidRPr="006C4538" w:rsidRDefault="00A72DB7" w:rsidP="00DF51E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6C4538" w:rsidRPr="006C4538" w14:paraId="4CBCFF44" w14:textId="77777777" w:rsidTr="00DF51E0">
        <w:trPr>
          <w:cantSplit/>
          <w:jc w:val="center"/>
        </w:trPr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485668" w14:textId="77777777" w:rsidR="00A72DB7" w:rsidRPr="006C4538" w:rsidRDefault="00A72DB7" w:rsidP="00DF51E0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87EE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9F7C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32B6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1B7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DBE7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6C4538" w:rsidRPr="006C4538" w14:paraId="01C7F0A7" w14:textId="77777777" w:rsidTr="00DF51E0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9F16" w14:textId="77777777" w:rsidR="00A72DB7" w:rsidRPr="006C4538" w:rsidRDefault="00A72DB7" w:rsidP="00DF51E0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B820" w14:textId="77777777" w:rsidR="00A72DB7" w:rsidRPr="006C4538" w:rsidRDefault="00A72DB7" w:rsidP="00DF51E0">
            <w:pPr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991C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C02F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8BF6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41BF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0D03" w14:textId="77777777" w:rsidR="00A72DB7" w:rsidRPr="006C4538" w:rsidRDefault="00A72DB7" w:rsidP="00DF51E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C4538" w:rsidRPr="006C4538" w14:paraId="063866AB" w14:textId="77777777" w:rsidTr="00DF51E0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7F1DC" w14:textId="77777777" w:rsidR="00A72DB7" w:rsidRPr="006C4538" w:rsidRDefault="00A72DB7" w:rsidP="00DF51E0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671CC" w14:textId="77777777" w:rsidR="00A72DB7" w:rsidRPr="006C4538" w:rsidRDefault="00A72DB7" w:rsidP="00DF51E0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6C4538" w:rsidRPr="006C4538" w14:paraId="4AA6FD58" w14:textId="77777777" w:rsidTr="00DF51E0">
        <w:trPr>
          <w:cantSplit/>
          <w:trHeight w:val="642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77381" w14:textId="77777777" w:rsidR="00A72DB7" w:rsidRPr="006C4538" w:rsidRDefault="00A72DB7" w:rsidP="00DF51E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Słownie łączne wynagrodzenie brutto w zł: …………………………………………………………………………………… *</w:t>
            </w:r>
          </w:p>
        </w:tc>
      </w:tr>
      <w:tr w:rsidR="006C4538" w:rsidRPr="006C4538" w14:paraId="7F289CCC" w14:textId="77777777" w:rsidTr="00DF51E0">
        <w:trPr>
          <w:cantSplit/>
          <w:trHeight w:val="552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FEE0" w14:textId="77777777" w:rsidR="00A72DB7" w:rsidRPr="006C4538" w:rsidRDefault="00A72DB7" w:rsidP="00DF51E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8C0C" w14:textId="77777777" w:rsidR="00A72DB7" w:rsidRPr="006C4538" w:rsidRDefault="00A72DB7" w:rsidP="00DF51E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6C4538" w:rsidRPr="006C4538" w14:paraId="6B461CC5" w14:textId="77777777" w:rsidTr="00DF51E0">
        <w:trPr>
          <w:cantSplit/>
          <w:trHeight w:val="728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395E" w14:textId="77777777" w:rsidR="00A72DB7" w:rsidRPr="006C4538" w:rsidRDefault="00A72DB7" w:rsidP="00DF51E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9D59" w14:textId="77777777" w:rsidR="00A72DB7" w:rsidRPr="006C4538" w:rsidRDefault="00A72DB7" w:rsidP="00DF51E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6C4538" w:rsidRPr="006C4538" w14:paraId="6F542087" w14:textId="77777777" w:rsidTr="00DF51E0">
        <w:trPr>
          <w:cantSplit/>
          <w:trHeight w:val="679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AFAB" w14:textId="77777777" w:rsidR="00A72DB7" w:rsidRPr="006C4538" w:rsidRDefault="00A72DB7" w:rsidP="00DF51E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dokumentacji projektowej liczonego od dnia odbioru ostatniej części dokumentacji projektowej o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27F0" w14:textId="77777777" w:rsidR="00A72DB7" w:rsidRPr="006C4538" w:rsidRDefault="00A72DB7" w:rsidP="00DF51E0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882DC8F" w14:textId="77777777" w:rsidR="00A72DB7" w:rsidRPr="006C4538" w:rsidRDefault="00A72DB7" w:rsidP="00DF51E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  <w:tr w:rsidR="006C4538" w:rsidRPr="006C4538" w14:paraId="232C6A4F" w14:textId="77777777" w:rsidTr="00DF51E0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DF4C" w14:textId="77777777" w:rsidR="00A72DB7" w:rsidRPr="006C4538" w:rsidRDefault="00A72DB7" w:rsidP="00DF51E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Warunki płatności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0AA6" w14:textId="77777777" w:rsidR="00A72DB7" w:rsidRPr="006C4538" w:rsidRDefault="00A72DB7" w:rsidP="00DF51E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6C4538" w:rsidRPr="006C4538" w14:paraId="4BDE26CC" w14:textId="77777777" w:rsidTr="00DF51E0">
        <w:trPr>
          <w:cantSplit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10AB" w14:textId="77777777" w:rsidR="00A72DB7" w:rsidRPr="006C4538" w:rsidRDefault="00A72DB7" w:rsidP="00DF51E0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6443" w14:textId="77777777" w:rsidR="00A72DB7" w:rsidRPr="006C4538" w:rsidRDefault="00A72DB7" w:rsidP="00DF51E0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…………….……*</w:t>
            </w:r>
          </w:p>
        </w:tc>
      </w:tr>
    </w:tbl>
    <w:p w14:paraId="7767C7C8" w14:textId="77777777" w:rsidR="00571FE7" w:rsidRPr="006C4538" w:rsidRDefault="00571FE7" w:rsidP="00571FE7">
      <w:pPr>
        <w:spacing w:before="120" w:after="120"/>
        <w:ind w:right="1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Uwaga!</w:t>
      </w:r>
    </w:p>
    <w:p w14:paraId="63684667" w14:textId="77777777" w:rsidR="00571FE7" w:rsidRPr="006C4538" w:rsidRDefault="00571FE7" w:rsidP="00571FE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6C4538">
        <w:rPr>
          <w:rFonts w:ascii="Open Sans" w:hAnsi="Open Sans" w:cs="Open Sans"/>
          <w:iCs/>
          <w:spacing w:val="-6"/>
        </w:rPr>
        <w:t>(*) Należy wypełnić wykropkowane miejsca.</w:t>
      </w:r>
    </w:p>
    <w:p w14:paraId="3261DC46" w14:textId="77777777" w:rsidR="00571FE7" w:rsidRPr="006C4538" w:rsidRDefault="00571FE7" w:rsidP="00571FE7">
      <w:pPr>
        <w:pStyle w:val="Akapitzlist"/>
        <w:widowControl/>
        <w:numPr>
          <w:ilvl w:val="2"/>
          <w:numId w:val="3"/>
        </w:numPr>
        <w:autoSpaceDE/>
        <w:autoSpaceDN/>
        <w:adjustRightInd/>
        <w:spacing w:before="120" w:after="120" w:line="25" w:lineRule="atLeast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F4C30C2" w14:textId="77777777" w:rsidR="00571FE7" w:rsidRPr="006C4538" w:rsidRDefault="00571FE7" w:rsidP="00571FE7">
      <w:pPr>
        <w:pStyle w:val="Akapitzlist"/>
        <w:widowControl/>
        <w:numPr>
          <w:ilvl w:val="2"/>
          <w:numId w:val="3"/>
        </w:numPr>
        <w:autoSpaceDE/>
        <w:autoSpaceDN/>
        <w:adjustRightInd/>
        <w:spacing w:before="120" w:after="120" w:line="25" w:lineRule="atLeast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8F77FAE" w14:textId="77777777" w:rsidR="00571FE7" w:rsidRPr="006C4538" w:rsidRDefault="00571FE7" w:rsidP="00571FE7">
      <w:pPr>
        <w:pStyle w:val="Akapitzlist"/>
        <w:widowControl/>
        <w:numPr>
          <w:ilvl w:val="2"/>
          <w:numId w:val="3"/>
        </w:numPr>
        <w:autoSpaceDE/>
        <w:autoSpaceDN/>
        <w:adjustRightInd/>
        <w:spacing w:before="120" w:after="120" w:line="25" w:lineRule="atLeast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29EA2422" w14:textId="77777777" w:rsidR="00571FE7" w:rsidRPr="006C4538" w:rsidRDefault="00571FE7" w:rsidP="00571FE7">
      <w:pPr>
        <w:pStyle w:val="Akapitzlist"/>
        <w:widowControl/>
        <w:numPr>
          <w:ilvl w:val="2"/>
          <w:numId w:val="3"/>
        </w:numPr>
        <w:autoSpaceDE/>
        <w:autoSpaceDN/>
        <w:adjustRightInd/>
        <w:spacing w:before="120" w:after="120" w:line="25" w:lineRule="atLeast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678F1BD" w14:textId="77777777" w:rsidR="00571FE7" w:rsidRPr="006C4538" w:rsidRDefault="00571FE7" w:rsidP="00571FE7">
      <w:pPr>
        <w:pStyle w:val="Akapitzlist"/>
        <w:widowControl/>
        <w:numPr>
          <w:ilvl w:val="2"/>
          <w:numId w:val="3"/>
        </w:numPr>
        <w:autoSpaceDE/>
        <w:autoSpaceDN/>
        <w:adjustRightInd/>
        <w:spacing w:before="120" w:after="120" w:line="25" w:lineRule="atLeast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8DE9AC8" w14:textId="77777777" w:rsidR="00571FE7" w:rsidRPr="006C4538" w:rsidRDefault="00571FE7" w:rsidP="00571FE7">
      <w:pPr>
        <w:pStyle w:val="Akapitzlist"/>
        <w:widowControl/>
        <w:numPr>
          <w:ilvl w:val="2"/>
          <w:numId w:val="3"/>
        </w:numPr>
        <w:autoSpaceDE/>
        <w:autoSpaceDN/>
        <w:adjustRightInd/>
        <w:spacing w:before="120" w:after="120" w:line="25" w:lineRule="atLeast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Powstanie obowiązku podatkowego u zamawiającego.</w:t>
      </w:r>
    </w:p>
    <w:p w14:paraId="4EE4AA32" w14:textId="77777777" w:rsidR="00571FE7" w:rsidRPr="006C4538" w:rsidRDefault="00571FE7" w:rsidP="00571FE7">
      <w:pPr>
        <w:ind w:left="567" w:right="1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 xml:space="preserve">Oświadczam, że (wstawić </w:t>
      </w:r>
      <w:r w:rsidRPr="006C4538">
        <w:rPr>
          <w:rFonts w:ascii="Open Sans" w:hAnsi="Open Sans" w:cs="Open Sans"/>
          <w:b/>
        </w:rPr>
        <w:t>X</w:t>
      </w:r>
      <w:r w:rsidRPr="006C4538">
        <w:rPr>
          <w:rFonts w:ascii="Open Sans" w:hAnsi="Open Sans" w:cs="Open Sans"/>
        </w:rPr>
        <w:t xml:space="preserve"> we właściwe pole):</w:t>
      </w:r>
    </w:p>
    <w:p w14:paraId="35621B34" w14:textId="77777777" w:rsidR="00571FE7" w:rsidRPr="006C4538" w:rsidRDefault="00571FE7" w:rsidP="00571FE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6C4538">
        <w:rPr>
          <w:rFonts w:ascii="Arial" w:hAnsi="Arial" w:cs="Arial"/>
        </w:rPr>
        <w:t>□</w:t>
      </w:r>
      <w:r w:rsidRPr="006C4538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0FBA67F8" w14:textId="77777777" w:rsidR="00571FE7" w:rsidRPr="006C4538" w:rsidRDefault="00571FE7" w:rsidP="00571FE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6C4538">
        <w:rPr>
          <w:rFonts w:ascii="Arial" w:hAnsi="Arial" w:cs="Arial"/>
        </w:rPr>
        <w:t>□</w:t>
      </w:r>
      <w:r w:rsidRPr="006C4538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D3352E8" w14:textId="77777777" w:rsidR="00571FE7" w:rsidRPr="006C4538" w:rsidRDefault="00571FE7" w:rsidP="00571FE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350088DD" w14:textId="77777777" w:rsidR="00571FE7" w:rsidRPr="006C4538" w:rsidRDefault="00571FE7" w:rsidP="00571FE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708F666A" w14:textId="77777777" w:rsidR="00571FE7" w:rsidRPr="006C4538" w:rsidRDefault="00571FE7" w:rsidP="00571FE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858F26F" w14:textId="77777777" w:rsidR="00571FE7" w:rsidRPr="006C4538" w:rsidRDefault="00571FE7" w:rsidP="00571FE7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  <w:r w:rsidRPr="006C4538">
        <w:rPr>
          <w:rFonts w:ascii="Open Sans" w:hAnsi="Open Sans" w:cs="Open Sans"/>
        </w:rPr>
        <w:t>_________________ zł netto**.</w:t>
      </w:r>
      <w:r w:rsidRPr="006C4538">
        <w:rPr>
          <w:rFonts w:ascii="Open Sans" w:hAnsi="Open Sans" w:cs="Open Sans"/>
        </w:rPr>
        <w:tab/>
      </w:r>
      <w:r w:rsidRPr="006C4538">
        <w:rPr>
          <w:rFonts w:ascii="Open Sans" w:hAnsi="Open Sans" w:cs="Open Sans"/>
        </w:rPr>
        <w:tab/>
      </w:r>
      <w:r w:rsidRPr="006C4538">
        <w:rPr>
          <w:rFonts w:ascii="Open Sans" w:hAnsi="Open Sans" w:cs="Open Sans"/>
        </w:rPr>
        <w:br/>
      </w:r>
      <w:r w:rsidRPr="006C4538">
        <w:rPr>
          <w:rFonts w:ascii="Open Sans" w:hAnsi="Open Sans" w:cs="Open Sans"/>
        </w:rPr>
        <w:br/>
      </w:r>
      <w:r w:rsidRPr="006C4538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175964F8" w14:textId="77777777" w:rsidR="00571FE7" w:rsidRPr="006C4538" w:rsidRDefault="00571FE7" w:rsidP="00571FE7">
      <w:pPr>
        <w:numPr>
          <w:ilvl w:val="0"/>
          <w:numId w:val="19"/>
        </w:numPr>
        <w:ind w:right="1"/>
        <w:jc w:val="both"/>
        <w:rPr>
          <w:rFonts w:ascii="Open Sans" w:hAnsi="Open Sans" w:cs="Open Sans"/>
          <w:i/>
        </w:rPr>
      </w:pPr>
      <w:r w:rsidRPr="006C4538">
        <w:rPr>
          <w:rFonts w:ascii="Open Sans" w:hAnsi="Open Sans" w:cs="Open Sans"/>
          <w:i/>
        </w:rPr>
        <w:t>wewnątrzwspólnotowego nabycia towarów,</w:t>
      </w:r>
    </w:p>
    <w:p w14:paraId="5B832CFF" w14:textId="77777777" w:rsidR="00571FE7" w:rsidRPr="006C4538" w:rsidRDefault="00571FE7" w:rsidP="00571FE7">
      <w:pPr>
        <w:numPr>
          <w:ilvl w:val="0"/>
          <w:numId w:val="19"/>
        </w:numPr>
        <w:ind w:right="1"/>
        <w:jc w:val="both"/>
        <w:rPr>
          <w:rFonts w:ascii="Open Sans" w:hAnsi="Open Sans" w:cs="Open Sans"/>
          <w:i/>
        </w:rPr>
      </w:pPr>
      <w:r w:rsidRPr="006C4538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52622799" w14:textId="77777777" w:rsidR="00571FE7" w:rsidRPr="006C4538" w:rsidRDefault="00571FE7" w:rsidP="00571FE7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</w:p>
    <w:p w14:paraId="1A96072E" w14:textId="77777777" w:rsidR="00571FE7" w:rsidRPr="006C4538" w:rsidRDefault="00571FE7" w:rsidP="00571FE7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lastRenderedPageBreak/>
        <w:t>Oświadczam, że niewypełnienie oferty w zakresie pkt 6 oznacza, że jej złożenie</w:t>
      </w:r>
      <w:r w:rsidRPr="006C4538">
        <w:rPr>
          <w:rFonts w:ascii="Open Sans" w:hAnsi="Open Sans" w:cs="Open Sans"/>
        </w:rPr>
        <w:br/>
        <w:t>nie prowadzi do powstania obowiązku podatkowego po stronie zamawiającego.</w:t>
      </w:r>
    </w:p>
    <w:p w14:paraId="089E2716" w14:textId="77777777" w:rsidR="00571FE7" w:rsidRPr="006C4538" w:rsidRDefault="00571FE7" w:rsidP="00571FE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364E3363" w14:textId="77777777" w:rsidR="00571FE7" w:rsidRPr="006C4538" w:rsidRDefault="00571FE7" w:rsidP="00571FE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571FE7" w:rsidRPr="006C4538" w14:paraId="78D1B614" w14:textId="77777777" w:rsidTr="00DD2AFE">
        <w:tc>
          <w:tcPr>
            <w:tcW w:w="9061" w:type="dxa"/>
          </w:tcPr>
          <w:p w14:paraId="71161FE0" w14:textId="77777777" w:rsidR="00571FE7" w:rsidRPr="006C4538" w:rsidRDefault="00571FE7" w:rsidP="00DD2AF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0431813" w14:textId="77777777" w:rsidR="00571FE7" w:rsidRPr="006C4538" w:rsidRDefault="00571FE7" w:rsidP="00571FE7">
      <w:pPr>
        <w:spacing w:before="120" w:after="120" w:line="25" w:lineRule="atLeast"/>
        <w:ind w:right="1"/>
        <w:jc w:val="both"/>
        <w:rPr>
          <w:rFonts w:ascii="Open Sans" w:hAnsi="Open Sans" w:cs="Open Sans"/>
        </w:rPr>
      </w:pPr>
    </w:p>
    <w:p w14:paraId="48FF5FA7" w14:textId="77777777" w:rsidR="00571FE7" w:rsidRPr="006C4538" w:rsidRDefault="00571FE7" w:rsidP="00571FE7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6C4538">
        <w:rPr>
          <w:rFonts w:ascii="Open Sans" w:hAnsi="Open Sans" w:cs="Open Sans"/>
          <w:sz w:val="22"/>
          <w:szCs w:val="22"/>
        </w:rPr>
        <w:br w:type="page"/>
      </w:r>
    </w:p>
    <w:p w14:paraId="08055FD7" w14:textId="77777777" w:rsidR="00571FE7" w:rsidRPr="006C4538" w:rsidRDefault="00571FE7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bookmarkEnd w:id="1"/>
    <w:p w14:paraId="513A6A3C" w14:textId="77777777" w:rsidR="00993466" w:rsidRPr="006C4538" w:rsidRDefault="00993466" w:rsidP="004504C6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Załącznik nr 2 do SIWZ</w:t>
      </w:r>
    </w:p>
    <w:p w14:paraId="490A634D" w14:textId="77777777" w:rsidR="00993466" w:rsidRPr="006C4538" w:rsidRDefault="00993466" w:rsidP="0099346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E906334" w14:textId="77777777" w:rsidR="00993466" w:rsidRPr="006C4538" w:rsidRDefault="00993466" w:rsidP="00993466">
      <w:pPr>
        <w:spacing w:before="120" w:after="120"/>
        <w:jc w:val="center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OŚWIADCZENIE O NIEPODLEGANIU WYKLUCZENIU ORAZ SPEŁNIANIU WARUNKÓW</w:t>
      </w:r>
      <w:r w:rsidRPr="006C4538">
        <w:rPr>
          <w:rFonts w:ascii="Open Sans" w:hAnsi="Open Sans" w:cs="Open Sans"/>
        </w:rPr>
        <w:br/>
        <w:t>UDZIAŁU W POSTĘPOWANIU</w:t>
      </w:r>
    </w:p>
    <w:p w14:paraId="743AA0BF" w14:textId="77777777" w:rsidR="00993466" w:rsidRPr="006C4538" w:rsidRDefault="00993466" w:rsidP="00993466">
      <w:pPr>
        <w:spacing w:before="120" w:after="120"/>
        <w:jc w:val="both"/>
        <w:rPr>
          <w:rFonts w:ascii="Open Sans" w:hAnsi="Open Sans" w:cs="Open Sans"/>
        </w:rPr>
      </w:pPr>
    </w:p>
    <w:p w14:paraId="0835BDF2" w14:textId="77777777" w:rsidR="00B73B62" w:rsidRPr="006C4538" w:rsidRDefault="00993466" w:rsidP="0068444C">
      <w:pPr>
        <w:spacing w:before="120" w:after="120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07391C" w:rsidRPr="006C4538">
        <w:rPr>
          <w:rFonts w:ascii="Open Sans" w:hAnsi="Open Sans" w:cs="Open Sans"/>
        </w:rPr>
        <w:t>(</w:t>
      </w:r>
      <w:proofErr w:type="spellStart"/>
      <w:r w:rsidR="0007391C" w:rsidRPr="006C4538">
        <w:rPr>
          <w:rFonts w:ascii="Open Sans" w:hAnsi="Open Sans" w:cs="Open Sans"/>
        </w:rPr>
        <w:t>t.j</w:t>
      </w:r>
      <w:proofErr w:type="spellEnd"/>
      <w:r w:rsidR="0007391C" w:rsidRPr="006C4538">
        <w:rPr>
          <w:rFonts w:ascii="Open Sans" w:hAnsi="Open Sans" w:cs="Open Sans"/>
        </w:rPr>
        <w:t>. Dz. U. z 201</w:t>
      </w:r>
      <w:r w:rsidR="00110AE7" w:rsidRPr="006C4538">
        <w:rPr>
          <w:rFonts w:ascii="Open Sans" w:hAnsi="Open Sans" w:cs="Open Sans"/>
        </w:rPr>
        <w:t>9</w:t>
      </w:r>
      <w:r w:rsidR="0007391C" w:rsidRPr="006C4538">
        <w:rPr>
          <w:rFonts w:ascii="Open Sans" w:hAnsi="Open Sans" w:cs="Open Sans"/>
        </w:rPr>
        <w:t xml:space="preserve"> r. poz. 1</w:t>
      </w:r>
      <w:r w:rsidR="00110AE7" w:rsidRPr="006C4538">
        <w:rPr>
          <w:rFonts w:ascii="Open Sans" w:hAnsi="Open Sans" w:cs="Open Sans"/>
        </w:rPr>
        <w:t xml:space="preserve">843 </w:t>
      </w:r>
      <w:r w:rsidR="006F11A4" w:rsidRPr="006C4538">
        <w:rPr>
          <w:rFonts w:ascii="Open Sans" w:hAnsi="Open Sans" w:cs="Open Sans"/>
        </w:rPr>
        <w:t xml:space="preserve">z </w:t>
      </w:r>
      <w:proofErr w:type="spellStart"/>
      <w:r w:rsidR="006F11A4" w:rsidRPr="006C4538">
        <w:rPr>
          <w:rFonts w:ascii="Open Sans" w:hAnsi="Open Sans" w:cs="Open Sans"/>
        </w:rPr>
        <w:t>późn</w:t>
      </w:r>
      <w:proofErr w:type="spellEnd"/>
      <w:r w:rsidR="006F11A4" w:rsidRPr="006C4538">
        <w:rPr>
          <w:rFonts w:ascii="Open Sans" w:hAnsi="Open Sans" w:cs="Open Sans"/>
        </w:rPr>
        <w:t>. zm.</w:t>
      </w:r>
      <w:r w:rsidR="00BB1992" w:rsidRPr="006C4538">
        <w:rPr>
          <w:rFonts w:ascii="Open Sans" w:hAnsi="Open Sans" w:cs="Open Sans"/>
        </w:rPr>
        <w:t>)</w:t>
      </w:r>
      <w:r w:rsidRPr="006C4538">
        <w:rPr>
          <w:rFonts w:ascii="Open Sans" w:hAnsi="Open Sans" w:cs="Open Sans"/>
        </w:rPr>
        <w:t xml:space="preserve">, pod nazwą: </w:t>
      </w:r>
    </w:p>
    <w:p w14:paraId="10C49873" w14:textId="77777777" w:rsidR="006548A1" w:rsidRPr="006C4538" w:rsidRDefault="006548A1" w:rsidP="006548A1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6C4538">
        <w:rPr>
          <w:rFonts w:ascii="Open Sans" w:hAnsi="Open Sans" w:cs="Open Sans"/>
          <w:b/>
        </w:rPr>
        <w:t>Opracowanie kompletnej dokumentacji projektowej wraz z pełnieniem nadzoru autorskiego dla zadania inwestycyjnego pod nazwą: „</w:t>
      </w:r>
      <w:r w:rsidRPr="006C4538">
        <w:rPr>
          <w:rFonts w:ascii="Open Sans" w:hAnsi="Open Sans" w:cs="Open Sans"/>
          <w:b/>
          <w:bCs/>
        </w:rPr>
        <w:t>Rozbudowa cmentarzy komunalnych w Gdańsku”</w:t>
      </w:r>
    </w:p>
    <w:p w14:paraId="61193BB5" w14:textId="77777777" w:rsidR="00527B88" w:rsidRPr="006C4538" w:rsidRDefault="00527B88" w:rsidP="0068444C">
      <w:pPr>
        <w:spacing w:before="120" w:after="120"/>
        <w:jc w:val="both"/>
        <w:rPr>
          <w:rFonts w:ascii="Open Sans" w:hAnsi="Open Sans" w:cs="Open Sans"/>
        </w:rPr>
      </w:pPr>
    </w:p>
    <w:p w14:paraId="201476FB" w14:textId="77777777" w:rsidR="00595D54" w:rsidRPr="006C4538" w:rsidRDefault="00595D54" w:rsidP="00B736E5">
      <w:pPr>
        <w:spacing w:before="120" w:after="120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4C25480F" w14:textId="77777777" w:rsidR="00595D54" w:rsidRPr="006C4538" w:rsidRDefault="00595D54" w:rsidP="00595D54">
      <w:pPr>
        <w:spacing w:before="120" w:after="120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Uwaga!</w:t>
      </w:r>
    </w:p>
    <w:p w14:paraId="4D4A4F39" w14:textId="77777777" w:rsidR="00595D54" w:rsidRPr="006C4538" w:rsidRDefault="00595D54" w:rsidP="00595D54">
      <w:pPr>
        <w:spacing w:before="120" w:after="120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o niepodleganiu wykluczeniu oraz spełnianiu warunków udziału</w:t>
      </w:r>
      <w:r w:rsidR="00396465" w:rsidRPr="006C4538">
        <w:rPr>
          <w:rFonts w:ascii="Open Sans" w:hAnsi="Open Sans" w:cs="Open Sans"/>
        </w:rPr>
        <w:t xml:space="preserve"> </w:t>
      </w:r>
      <w:r w:rsidRPr="006C4538">
        <w:rPr>
          <w:rFonts w:ascii="Open Sans" w:hAnsi="Open Sans" w:cs="Open Sans"/>
        </w:rPr>
        <w:t>w postępowaniu, jak niżej:</w:t>
      </w:r>
    </w:p>
    <w:p w14:paraId="36CE2D80" w14:textId="77777777" w:rsidR="00595D54" w:rsidRPr="006C4538" w:rsidRDefault="00595D54" w:rsidP="00595D54">
      <w:pPr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1EB461A4" w14:textId="77777777" w:rsidR="00595D54" w:rsidRPr="006C4538" w:rsidRDefault="00595D54" w:rsidP="004A3FF9">
      <w:pPr>
        <w:pStyle w:val="Akapitzlist"/>
        <w:numPr>
          <w:ilvl w:val="0"/>
          <w:numId w:val="31"/>
        </w:numPr>
        <w:ind w:left="426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 (nazwa i adres podmiotu)</w:t>
      </w:r>
    </w:p>
    <w:p w14:paraId="091297C4" w14:textId="77777777" w:rsidR="00595D54" w:rsidRPr="006C4538" w:rsidRDefault="00595D54" w:rsidP="004A3FF9">
      <w:pPr>
        <w:pStyle w:val="Akapitzlist"/>
        <w:numPr>
          <w:ilvl w:val="0"/>
          <w:numId w:val="31"/>
        </w:numPr>
        <w:ind w:left="426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 (nazwa i adres podmiotu)</w:t>
      </w:r>
    </w:p>
    <w:p w14:paraId="2954DCBF" w14:textId="77777777" w:rsidR="000C5BA5" w:rsidRPr="006C4538" w:rsidRDefault="000C5BA5" w:rsidP="000C5BA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C5BA5" w:rsidRPr="006C4538" w14:paraId="2391022D" w14:textId="77777777" w:rsidTr="000C5BA5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5B1C" w14:textId="77777777" w:rsidR="000C5BA5" w:rsidRPr="006C4538" w:rsidRDefault="000C5BA5" w:rsidP="000C5BA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6C4538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2533" w14:textId="77777777" w:rsidR="000C5BA5" w:rsidRPr="006C4538" w:rsidRDefault="000C5BA5" w:rsidP="000C5BA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D0D3A5D" w14:textId="77777777" w:rsidR="000C5BA5" w:rsidRPr="006C4538" w:rsidRDefault="000C5BA5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C4538" w:rsidRPr="006C4538" w14:paraId="314FFB55" w14:textId="77777777" w:rsidTr="000C5BA5">
        <w:tc>
          <w:tcPr>
            <w:tcW w:w="9066" w:type="dxa"/>
          </w:tcPr>
          <w:p w14:paraId="4F84B63C" w14:textId="77777777" w:rsidR="000C5BA5" w:rsidRPr="006C4538" w:rsidRDefault="000C5BA5" w:rsidP="000C5BA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469B60E" w14:textId="77777777" w:rsidR="000C5BA5" w:rsidRPr="006C4538" w:rsidRDefault="000C5BA5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67A308B" w14:textId="77777777" w:rsidR="000C5BA5" w:rsidRPr="006C4538" w:rsidRDefault="000C5BA5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8A52F31" w14:textId="77777777" w:rsidR="000C5BA5" w:rsidRPr="006C4538" w:rsidRDefault="000C5BA5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4105DD1" w14:textId="77777777" w:rsidR="00F13860" w:rsidRPr="006C4538" w:rsidRDefault="00F13860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2EBEDCD" w14:textId="77777777" w:rsidR="000C5BA5" w:rsidRPr="006C4538" w:rsidRDefault="000C5BA5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00E80E8" w14:textId="77777777" w:rsidR="000C5BA5" w:rsidRPr="006C4538" w:rsidRDefault="000C5BA5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773F6EF" w14:textId="77777777" w:rsidR="00595D54" w:rsidRPr="006C4538" w:rsidRDefault="00595D54" w:rsidP="00595D54">
      <w:pPr>
        <w:pStyle w:val="Akapitzlist"/>
        <w:ind w:left="426"/>
        <w:jc w:val="both"/>
        <w:rPr>
          <w:rFonts w:ascii="Open Sans" w:hAnsi="Open Sans" w:cs="Open Sans"/>
        </w:rPr>
      </w:pPr>
    </w:p>
    <w:p w14:paraId="46D50093" w14:textId="77777777" w:rsidR="000F648E" w:rsidRPr="006C4538" w:rsidRDefault="000F648E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Załącznik nr 3 do SIWZ</w:t>
      </w:r>
    </w:p>
    <w:p w14:paraId="7483CF08" w14:textId="77777777" w:rsidR="00B74BA5" w:rsidRPr="006C4538" w:rsidRDefault="00B74BA5" w:rsidP="00B74BA5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WYKAZ WYKONANYCH USŁUG</w:t>
      </w:r>
    </w:p>
    <w:p w14:paraId="7FAA589E" w14:textId="77777777" w:rsidR="00B74BA5" w:rsidRPr="006C4538" w:rsidRDefault="00B74BA5" w:rsidP="00B74BA5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</w:p>
    <w:tbl>
      <w:tblPr>
        <w:tblW w:w="112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2552"/>
        <w:gridCol w:w="2126"/>
        <w:gridCol w:w="1559"/>
        <w:gridCol w:w="1560"/>
      </w:tblGrid>
      <w:tr w:rsidR="006C4538" w:rsidRPr="006C4538" w14:paraId="5CC0955A" w14:textId="77777777" w:rsidTr="00827F3D">
        <w:trPr>
          <w:trHeight w:val="1971"/>
        </w:trPr>
        <w:tc>
          <w:tcPr>
            <w:tcW w:w="567" w:type="dxa"/>
            <w:vAlign w:val="center"/>
          </w:tcPr>
          <w:p w14:paraId="4516A933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65D07D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836" w:type="dxa"/>
            <w:vAlign w:val="center"/>
          </w:tcPr>
          <w:p w14:paraId="09FBFF6A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2552" w:type="dxa"/>
            <w:vAlign w:val="center"/>
          </w:tcPr>
          <w:p w14:paraId="23823B3C" w14:textId="0F7C6824" w:rsidR="00B937B4" w:rsidRPr="006C4538" w:rsidRDefault="00B937B4" w:rsidP="008163D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="008163D2" w:rsidRPr="006C4538">
              <w:rPr>
                <w:rFonts w:ascii="Open Sans" w:hAnsi="Open Sans" w:cs="Open Sans"/>
                <w:bCs/>
                <w:sz w:val="18"/>
                <w:szCs w:val="18"/>
              </w:rPr>
              <w:t>opracowanie dokumentacji projektowej</w:t>
            </w:r>
            <w:r w:rsidR="00F602CF" w:rsidRPr="006C4538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="008163D2" w:rsidRPr="006C4538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61492D" w:rsidRPr="006C4538">
              <w:rPr>
                <w:rFonts w:ascii="Open Sans" w:hAnsi="Open Sans" w:cs="Open Sans"/>
                <w:bCs/>
                <w:sz w:val="18"/>
                <w:szCs w:val="18"/>
              </w:rPr>
              <w:t>składającej się co najmniej z projektu budowlanego i wykonawczego</w:t>
            </w:r>
            <w:r w:rsidR="00F602CF" w:rsidRPr="006C4538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="0061492D" w:rsidRPr="006C4538">
              <w:rPr>
                <w:rFonts w:ascii="Open Sans" w:hAnsi="Open Sans" w:cs="Open Sans"/>
                <w:bCs/>
                <w:sz w:val="18"/>
                <w:szCs w:val="18"/>
              </w:rPr>
              <w:t xml:space="preserve"> w zakresie zagospodarowania terenu</w:t>
            </w:r>
            <w:r w:rsidRPr="006C4538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2126" w:type="dxa"/>
          </w:tcPr>
          <w:p w14:paraId="56272957" w14:textId="77777777" w:rsidR="002D299E" w:rsidRPr="006C4538" w:rsidRDefault="002D299E" w:rsidP="00741618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3769BF74" w14:textId="77777777" w:rsidR="00741618" w:rsidRPr="006C4538" w:rsidRDefault="00741618" w:rsidP="00741618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6EE29E9A" w14:textId="77777777" w:rsidR="002D299E" w:rsidRPr="006C4538" w:rsidRDefault="002D299E" w:rsidP="00C573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EB7582" w14:textId="0F1D6D8C" w:rsidR="00B937B4" w:rsidRPr="006C4538" w:rsidRDefault="00CA1F9B" w:rsidP="00C573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 xml:space="preserve">Powierzchnia </w:t>
            </w:r>
            <w:r w:rsidR="004D558F" w:rsidRPr="006C4538">
              <w:rPr>
                <w:rFonts w:ascii="Open Sans" w:hAnsi="Open Sans" w:cs="Open Sans"/>
                <w:sz w:val="18"/>
                <w:szCs w:val="18"/>
              </w:rPr>
              <w:t xml:space="preserve">terenu objętego </w:t>
            </w:r>
            <w:proofErr w:type="spellStart"/>
            <w:r w:rsidR="004D558F" w:rsidRPr="006C4538">
              <w:rPr>
                <w:rFonts w:ascii="Open Sans" w:hAnsi="Open Sans" w:cs="Open Sans"/>
                <w:sz w:val="18"/>
                <w:szCs w:val="18"/>
              </w:rPr>
              <w:t>zagoospodarowaniem</w:t>
            </w:r>
            <w:proofErr w:type="spellEnd"/>
          </w:p>
          <w:p w14:paraId="12079D93" w14:textId="77777777" w:rsidR="00B937B4" w:rsidRPr="006C4538" w:rsidRDefault="00B937B4" w:rsidP="00C573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 xml:space="preserve"> (w </w:t>
            </w:r>
            <w:r w:rsidR="00CA1F9B" w:rsidRPr="006C4538">
              <w:rPr>
                <w:rFonts w:ascii="Open Sans" w:hAnsi="Open Sans" w:cs="Open Sans"/>
                <w:sz w:val="18"/>
                <w:szCs w:val="18"/>
              </w:rPr>
              <w:t>ha</w:t>
            </w:r>
            <w:r w:rsidRPr="006C4538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4934BD5C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07514BAA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60" w:type="dxa"/>
            <w:vAlign w:val="center"/>
          </w:tcPr>
          <w:p w14:paraId="54D0790C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6C4538" w:rsidRPr="006C4538" w14:paraId="39A15F7B" w14:textId="77777777" w:rsidTr="00827F3D">
        <w:tc>
          <w:tcPr>
            <w:tcW w:w="567" w:type="dxa"/>
            <w:vAlign w:val="center"/>
          </w:tcPr>
          <w:p w14:paraId="632E8F49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836" w:type="dxa"/>
            <w:vAlign w:val="center"/>
          </w:tcPr>
          <w:p w14:paraId="0C3BCB73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52" w:type="dxa"/>
            <w:vAlign w:val="center"/>
          </w:tcPr>
          <w:p w14:paraId="6CF8ABC7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14:paraId="1AE2E98E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14:paraId="0E26B498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560" w:type="dxa"/>
            <w:vAlign w:val="center"/>
          </w:tcPr>
          <w:p w14:paraId="7DEAF40C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6C4538" w:rsidRPr="006C4538" w14:paraId="5B665435" w14:textId="77777777" w:rsidTr="00827F3D">
        <w:trPr>
          <w:trHeight w:hRule="exact" w:val="1262"/>
        </w:trPr>
        <w:tc>
          <w:tcPr>
            <w:tcW w:w="567" w:type="dxa"/>
            <w:vAlign w:val="center"/>
          </w:tcPr>
          <w:p w14:paraId="7ED8B38B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14:paraId="5A6CCEBC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B43EA3A" w14:textId="77777777" w:rsidR="00B937B4" w:rsidRPr="006C4538" w:rsidRDefault="00B937B4" w:rsidP="007217D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  <w:p w14:paraId="177D6414" w14:textId="77777777" w:rsidR="00B937B4" w:rsidRPr="006C4538" w:rsidRDefault="00B937B4" w:rsidP="007217D0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74FECD" w14:textId="77777777" w:rsidR="00B937B4" w:rsidRPr="006C4538" w:rsidRDefault="00B937B4" w:rsidP="007217D0">
            <w:pPr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126" w:type="dxa"/>
          </w:tcPr>
          <w:p w14:paraId="635FC667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4B45A4" w14:textId="77777777" w:rsidR="00741618" w:rsidRPr="006C4538" w:rsidRDefault="00741618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BB97D2" w14:textId="77777777" w:rsidR="00CA1F9B" w:rsidRPr="006C4538" w:rsidRDefault="00CA1F9B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…………  ha</w:t>
            </w:r>
          </w:p>
        </w:tc>
        <w:tc>
          <w:tcPr>
            <w:tcW w:w="1559" w:type="dxa"/>
            <w:vAlign w:val="center"/>
          </w:tcPr>
          <w:p w14:paraId="1DBC14DB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378C690" w14:textId="77777777" w:rsidR="00B937B4" w:rsidRPr="006C4538" w:rsidRDefault="00B937B4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C4538" w:rsidRPr="006C4538" w14:paraId="7CB99081" w14:textId="77777777" w:rsidTr="00827F3D">
        <w:trPr>
          <w:trHeight w:hRule="exact" w:val="1269"/>
        </w:trPr>
        <w:tc>
          <w:tcPr>
            <w:tcW w:w="567" w:type="dxa"/>
            <w:vAlign w:val="center"/>
          </w:tcPr>
          <w:p w14:paraId="7FB9638B" w14:textId="77777777" w:rsidR="002D10E9" w:rsidRPr="006C4538" w:rsidRDefault="002D10E9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2836" w:type="dxa"/>
            <w:vAlign w:val="center"/>
          </w:tcPr>
          <w:p w14:paraId="062CDA17" w14:textId="77777777" w:rsidR="002D10E9" w:rsidRPr="006C4538" w:rsidRDefault="002D10E9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1B74AF3" w14:textId="77777777" w:rsidR="002D10E9" w:rsidRPr="006C4538" w:rsidRDefault="002D10E9" w:rsidP="002D10E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  <w:p w14:paraId="6FC2EE4B" w14:textId="77777777" w:rsidR="002D10E9" w:rsidRPr="006C4538" w:rsidRDefault="002D10E9" w:rsidP="002D10E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3C9EEC" w14:textId="77777777" w:rsidR="002D10E9" w:rsidRPr="006C4538" w:rsidRDefault="002D10E9" w:rsidP="002D10E9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126" w:type="dxa"/>
          </w:tcPr>
          <w:p w14:paraId="44A98EE3" w14:textId="77777777" w:rsidR="002D10E9" w:rsidRPr="006C4538" w:rsidRDefault="002D10E9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DB7B6C" w14:textId="77777777" w:rsidR="00CA1F9B" w:rsidRPr="006C4538" w:rsidRDefault="00CA1F9B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1AB9B8" w14:textId="77777777" w:rsidR="00CA1F9B" w:rsidRPr="006C4538" w:rsidRDefault="00CA1F9B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………… ha</w:t>
            </w:r>
          </w:p>
        </w:tc>
        <w:tc>
          <w:tcPr>
            <w:tcW w:w="1559" w:type="dxa"/>
            <w:vAlign w:val="center"/>
          </w:tcPr>
          <w:p w14:paraId="6E53BFBA" w14:textId="77777777" w:rsidR="002D10E9" w:rsidRPr="006C4538" w:rsidRDefault="002D10E9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EF3464" w14:textId="77777777" w:rsidR="002D10E9" w:rsidRPr="006C4538" w:rsidRDefault="002D10E9" w:rsidP="007217D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5E99D32" w14:textId="77777777" w:rsidR="00B74BA5" w:rsidRPr="006C4538" w:rsidRDefault="00B74BA5" w:rsidP="00B74BA5">
      <w:pPr>
        <w:contextualSpacing/>
        <w:jc w:val="both"/>
        <w:rPr>
          <w:rFonts w:ascii="Open Sans" w:hAnsi="Open Sans" w:cs="Open Sans"/>
        </w:rPr>
      </w:pPr>
    </w:p>
    <w:p w14:paraId="1E407C94" w14:textId="77777777" w:rsidR="00B74BA5" w:rsidRPr="006C4538" w:rsidRDefault="00B74BA5" w:rsidP="00B74BA5">
      <w:pPr>
        <w:contextualSpacing/>
        <w:jc w:val="both"/>
        <w:rPr>
          <w:rFonts w:ascii="Open Sans" w:hAnsi="Open Sans" w:cs="Open Sans"/>
        </w:rPr>
      </w:pPr>
    </w:p>
    <w:p w14:paraId="2AF80585" w14:textId="77777777" w:rsidR="00B74BA5" w:rsidRPr="006C4538" w:rsidRDefault="00B74BA5" w:rsidP="00B74BA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6C4538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7F88B4C" w14:textId="77777777" w:rsidR="000C5BA5" w:rsidRPr="006C4538" w:rsidRDefault="000C5BA5" w:rsidP="00B74BA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65049D20" w14:textId="77777777" w:rsidR="000C5BA5" w:rsidRPr="006C4538" w:rsidRDefault="000C5BA5" w:rsidP="000C5BA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0C5BA5" w:rsidRPr="006C4538" w14:paraId="3E47A54A" w14:textId="77777777" w:rsidTr="000C5BA5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CF81" w14:textId="77777777" w:rsidR="000C5BA5" w:rsidRPr="006C4538" w:rsidRDefault="000C5BA5" w:rsidP="000C5BA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F8183DE" w14:textId="77777777" w:rsidR="000C5BA5" w:rsidRPr="006C4538" w:rsidRDefault="000C5BA5" w:rsidP="000C5BA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C4538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CD2A" w14:textId="77777777" w:rsidR="000C5BA5" w:rsidRPr="006C4538" w:rsidRDefault="000C5BA5" w:rsidP="000C5BA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D9CEA56" w14:textId="77777777" w:rsidR="000C5BA5" w:rsidRPr="006C4538" w:rsidRDefault="000C5BA5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C4538" w:rsidRPr="006C4538" w14:paraId="384FED8E" w14:textId="77777777" w:rsidTr="000C5BA5">
        <w:tc>
          <w:tcPr>
            <w:tcW w:w="9066" w:type="dxa"/>
          </w:tcPr>
          <w:p w14:paraId="67D6D901" w14:textId="77777777" w:rsidR="000C5BA5" w:rsidRPr="006C4538" w:rsidRDefault="000C5BA5" w:rsidP="000C5BA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D593387" w14:textId="77777777" w:rsidR="000C5BA5" w:rsidRPr="006C4538" w:rsidRDefault="000C5BA5" w:rsidP="00B74BA5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</w:p>
    <w:p w14:paraId="121AC52C" w14:textId="77777777" w:rsidR="00B74BA5" w:rsidRPr="006C4538" w:rsidRDefault="00B74BA5" w:rsidP="00B74BA5">
      <w:pPr>
        <w:jc w:val="both"/>
        <w:rPr>
          <w:rFonts w:ascii="Open Sans" w:hAnsi="Open Sans" w:cs="Open Sans"/>
        </w:rPr>
      </w:pPr>
    </w:p>
    <w:p w14:paraId="280AD7AB" w14:textId="77777777" w:rsidR="00B74BA5" w:rsidRPr="006C4538" w:rsidRDefault="00B74BA5" w:rsidP="00B74BA5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  <w:sectPr w:rsidR="00B74BA5" w:rsidRPr="006C4538" w:rsidSect="004703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992" w:bottom="1418" w:left="1418" w:header="851" w:footer="851" w:gutter="0"/>
          <w:cols w:space="708"/>
          <w:noEndnote/>
          <w:docGrid w:linePitch="360"/>
        </w:sectPr>
      </w:pPr>
    </w:p>
    <w:p w14:paraId="430074D1" w14:textId="77777777" w:rsidR="00F5295E" w:rsidRPr="006C4538" w:rsidRDefault="00F5295E" w:rsidP="003F1B48">
      <w:pPr>
        <w:pStyle w:val="Nagwek"/>
        <w:tabs>
          <w:tab w:val="left" w:pos="708"/>
        </w:tabs>
        <w:spacing w:before="120" w:after="120"/>
        <w:jc w:val="right"/>
      </w:pPr>
      <w:r w:rsidRPr="006C4538">
        <w:rPr>
          <w:rFonts w:ascii="Open Sans" w:hAnsi="Open Sans" w:cs="Open Sans"/>
        </w:rPr>
        <w:lastRenderedPageBreak/>
        <w:t>Załącznik nr 4 do SIWZ</w:t>
      </w:r>
    </w:p>
    <w:p w14:paraId="038E4A86" w14:textId="77777777" w:rsidR="00F5295E" w:rsidRPr="006C4538" w:rsidRDefault="00F5295E" w:rsidP="003F1B48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6C4538">
        <w:rPr>
          <w:rFonts w:ascii="Open Sans" w:hAnsi="Open Sans" w:cs="Open Sans"/>
        </w:rPr>
        <w:t>WYKAZ OSÓB,</w:t>
      </w:r>
      <w:r w:rsidRPr="006C4538">
        <w:rPr>
          <w:rFonts w:ascii="Open Sans" w:hAnsi="Open Sans" w:cs="Open Sans"/>
        </w:rPr>
        <w:br/>
      </w:r>
      <w:r w:rsidRPr="006C4538">
        <w:rPr>
          <w:rFonts w:ascii="Open Sans" w:hAnsi="Open Sans" w:cs="Open Sans"/>
          <w:snapToGrid w:val="0"/>
        </w:rPr>
        <w:t>SKIEROWANYCH PRZEZ WYKONAWCĘ DO REALIZACJI ZAMÓWIENIA PUBLICZNEGO</w:t>
      </w:r>
      <w:r w:rsidRPr="006C4538">
        <w:rPr>
          <w:rFonts w:ascii="Open Sans" w:hAnsi="Open Sans" w:cs="Open Sans"/>
          <w:snapToGrid w:val="0"/>
        </w:rPr>
        <w:br/>
      </w:r>
    </w:p>
    <w:tbl>
      <w:tblPr>
        <w:tblW w:w="9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31"/>
        <w:gridCol w:w="2551"/>
        <w:gridCol w:w="2759"/>
      </w:tblGrid>
      <w:tr w:rsidR="006C4538" w:rsidRPr="006C4538" w14:paraId="4EF0EBDE" w14:textId="77777777" w:rsidTr="00E54453">
        <w:trPr>
          <w:trHeight w:val="636"/>
        </w:trPr>
        <w:tc>
          <w:tcPr>
            <w:tcW w:w="567" w:type="dxa"/>
            <w:vAlign w:val="center"/>
          </w:tcPr>
          <w:p w14:paraId="04CDACEF" w14:textId="77777777" w:rsidR="00F5295E" w:rsidRPr="006C4538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616FED6B" w14:textId="77777777" w:rsidR="00F5295E" w:rsidRPr="006C4538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31" w:type="dxa"/>
            <w:vAlign w:val="center"/>
          </w:tcPr>
          <w:p w14:paraId="1DF3FC3D" w14:textId="77777777" w:rsidR="00F5295E" w:rsidRPr="006C4538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14:paraId="342065E3" w14:textId="77777777" w:rsidR="00F5295E" w:rsidRPr="006C4538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59" w:type="dxa"/>
            <w:vAlign w:val="center"/>
          </w:tcPr>
          <w:p w14:paraId="59F17201" w14:textId="77777777" w:rsidR="00F5295E" w:rsidRPr="006C4538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1EAF8794" w14:textId="77777777" w:rsidR="00F5295E" w:rsidRPr="006C4538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6C4538" w:rsidRPr="006C4538" w14:paraId="6042A0B2" w14:textId="77777777" w:rsidTr="00E54453">
        <w:trPr>
          <w:trHeight w:val="106"/>
        </w:trPr>
        <w:tc>
          <w:tcPr>
            <w:tcW w:w="567" w:type="dxa"/>
            <w:vAlign w:val="center"/>
          </w:tcPr>
          <w:p w14:paraId="0B9578D8" w14:textId="77777777" w:rsidR="00F5295E" w:rsidRPr="006C4538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0049BE1B" w14:textId="77777777" w:rsidR="00F5295E" w:rsidRPr="006C4538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31" w:type="dxa"/>
            <w:vAlign w:val="center"/>
          </w:tcPr>
          <w:p w14:paraId="280EB7CD" w14:textId="77777777" w:rsidR="00F5295E" w:rsidRPr="006C4538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14:paraId="57ADEA78" w14:textId="77777777" w:rsidR="00F5295E" w:rsidRPr="006C4538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759" w:type="dxa"/>
            <w:vAlign w:val="center"/>
          </w:tcPr>
          <w:p w14:paraId="4608F242" w14:textId="77777777" w:rsidR="00F5295E" w:rsidRPr="006C4538" w:rsidRDefault="00F5295E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6C4538" w:rsidRPr="006C4538" w14:paraId="6194763C" w14:textId="77777777" w:rsidTr="003F1B48">
        <w:trPr>
          <w:trHeight w:val="2908"/>
        </w:trPr>
        <w:tc>
          <w:tcPr>
            <w:tcW w:w="567" w:type="dxa"/>
            <w:vAlign w:val="center"/>
          </w:tcPr>
          <w:p w14:paraId="771BBAE1" w14:textId="77777777" w:rsidR="00C43AC4" w:rsidRPr="006C4538" w:rsidRDefault="003776D1" w:rsidP="00D81ED9">
            <w:pPr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1</w:t>
            </w:r>
            <w:r w:rsidR="00C43AC4" w:rsidRPr="006C4538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7DDD515B" w14:textId="77777777" w:rsidR="00C43AC4" w:rsidRPr="006C4538" w:rsidRDefault="00C43AC4" w:rsidP="00D81ED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2E870792" w14:textId="77777777" w:rsidR="00C43AC4" w:rsidRPr="006C4538" w:rsidRDefault="00C43AC4" w:rsidP="00D81ED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0D3A3B18" w14:textId="77777777" w:rsidR="00C43AC4" w:rsidRPr="006C4538" w:rsidRDefault="002A3B8B" w:rsidP="00C43AC4">
            <w:pPr>
              <w:widowControl/>
              <w:autoSpaceDE/>
              <w:autoSpaceDN/>
              <w:adjustRightInd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architektonicznej</w:t>
            </w:r>
            <w:r w:rsidRPr="006C4538" w:rsidDel="002A3B8B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759" w:type="dxa"/>
            <w:vAlign w:val="center"/>
          </w:tcPr>
          <w:p w14:paraId="0DF9AD09" w14:textId="77777777" w:rsidR="00C43AC4" w:rsidRPr="006C4538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3E6FF747" w14:textId="77777777" w:rsidR="00C43AC4" w:rsidRPr="006C4538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686E43CB" w14:textId="77777777" w:rsidR="00C43AC4" w:rsidRPr="006C4538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92BBD40" w14:textId="77777777" w:rsidR="00C43AC4" w:rsidRPr="006C4538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E083FC7" w14:textId="77777777" w:rsidR="00C43AC4" w:rsidRPr="006C4538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D8394FA" w14:textId="77777777" w:rsidR="00C43AC4" w:rsidRPr="006C4538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BF712F0" w14:textId="77777777" w:rsidR="00C43AC4" w:rsidRPr="006C4538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09E4C0B" w14:textId="77777777" w:rsidR="00C43AC4" w:rsidRPr="006C4538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D80715" w14:textId="77777777" w:rsidR="00C43AC4" w:rsidRPr="006C4538" w:rsidRDefault="00C43AC4" w:rsidP="00C43AC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C4538" w:rsidRPr="006C4538" w14:paraId="6EA9AF6F" w14:textId="77777777" w:rsidTr="003F1B48">
        <w:trPr>
          <w:trHeight w:val="1816"/>
        </w:trPr>
        <w:tc>
          <w:tcPr>
            <w:tcW w:w="567" w:type="dxa"/>
            <w:vAlign w:val="center"/>
          </w:tcPr>
          <w:p w14:paraId="1788D230" w14:textId="77777777" w:rsidR="002D299E" w:rsidRPr="006C4538" w:rsidRDefault="002D299E" w:rsidP="002D299E">
            <w:pPr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76F42E9C" w14:textId="77777777" w:rsidR="002D299E" w:rsidRPr="006C4538" w:rsidRDefault="002D299E" w:rsidP="002D299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0AD1933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AC7D30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4B751B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D8380C" w14:textId="77777777" w:rsidR="002A3B8B" w:rsidRPr="006C4538" w:rsidRDefault="002A3B8B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EAD06C" w14:textId="77777777" w:rsidR="002A3B8B" w:rsidRPr="006C4538" w:rsidRDefault="002A3B8B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4A8237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4D724D88" w14:textId="77777777" w:rsidR="002D299E" w:rsidRPr="006C4538" w:rsidRDefault="002A3B8B" w:rsidP="002D299E">
            <w:pPr>
              <w:widowControl/>
              <w:autoSpaceDE/>
              <w:autoSpaceDN/>
              <w:adjustRightInd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projektowania w specjalności </w:t>
            </w:r>
            <w:r w:rsidR="00CA1F9B" w:rsidRPr="006C4538">
              <w:rPr>
                <w:rFonts w:ascii="Open Sans" w:hAnsi="Open Sans" w:cs="Open Sans"/>
                <w:snapToGrid w:val="0"/>
                <w:sz w:val="18"/>
                <w:szCs w:val="18"/>
              </w:rPr>
              <w:t>konstrukcyjno-budowlanej</w:t>
            </w:r>
          </w:p>
        </w:tc>
        <w:tc>
          <w:tcPr>
            <w:tcW w:w="2759" w:type="dxa"/>
            <w:vAlign w:val="center"/>
          </w:tcPr>
          <w:p w14:paraId="35153D5A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0ADF66E3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377AC6FE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7C30BE69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505AE90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606C438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CA2868F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21123A6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9148FB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C4538" w:rsidRPr="006C4538" w14:paraId="531B2079" w14:textId="77777777" w:rsidTr="003F1B48">
        <w:trPr>
          <w:trHeight w:val="2911"/>
        </w:trPr>
        <w:tc>
          <w:tcPr>
            <w:tcW w:w="567" w:type="dxa"/>
            <w:vAlign w:val="center"/>
          </w:tcPr>
          <w:p w14:paraId="7EBC1587" w14:textId="77777777" w:rsidR="002D299E" w:rsidRPr="006C4538" w:rsidRDefault="002D299E" w:rsidP="002D299E">
            <w:pPr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14:paraId="1092E4F1" w14:textId="77777777" w:rsidR="002D299E" w:rsidRPr="006C4538" w:rsidRDefault="002D299E" w:rsidP="002D299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E659FA1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A9D887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E48264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6B1DE1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661BA0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3EAFA0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E4798C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5D17C354" w14:textId="77777777" w:rsidR="002D299E" w:rsidRPr="006C4538" w:rsidRDefault="002A3B8B" w:rsidP="002D299E">
            <w:pPr>
              <w:widowControl/>
              <w:autoSpaceDE/>
              <w:autoSpaceDN/>
              <w:adjustRightInd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Uprawnienia budowlane do projektowania w specjalności </w:t>
            </w:r>
            <w:r w:rsidR="00CA1F9B" w:rsidRPr="006C4538">
              <w:rPr>
                <w:rFonts w:ascii="Open Sans" w:hAnsi="Open Sans" w:cs="Open Sans"/>
                <w:snapToGrid w:val="0"/>
                <w:sz w:val="18"/>
                <w:szCs w:val="18"/>
              </w:rPr>
              <w:t>inżynieryjnej drogowej;</w:t>
            </w:r>
          </w:p>
        </w:tc>
        <w:tc>
          <w:tcPr>
            <w:tcW w:w="2759" w:type="dxa"/>
            <w:vAlign w:val="center"/>
          </w:tcPr>
          <w:p w14:paraId="73AD54B0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5B96E8B6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476A62DC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75F7C78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536ECAD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7225D99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C6D8BA0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192592F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7434D2" w14:textId="77777777" w:rsidR="002D299E" w:rsidRPr="006C4538" w:rsidRDefault="002D299E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C4538" w:rsidRPr="006C4538" w14:paraId="6E82AD5E" w14:textId="77777777" w:rsidTr="003F1B48">
        <w:trPr>
          <w:trHeight w:val="2911"/>
        </w:trPr>
        <w:tc>
          <w:tcPr>
            <w:tcW w:w="567" w:type="dxa"/>
            <w:vAlign w:val="center"/>
          </w:tcPr>
          <w:p w14:paraId="52B9A709" w14:textId="77777777" w:rsidR="00CA1F9B" w:rsidRPr="006C4538" w:rsidRDefault="00CA1F9B" w:rsidP="002D299E">
            <w:pPr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3749DF62" w14:textId="77777777" w:rsidR="00CA1F9B" w:rsidRPr="006C4538" w:rsidRDefault="00CA1F9B" w:rsidP="002D299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1" w:type="dxa"/>
          </w:tcPr>
          <w:p w14:paraId="280B87A6" w14:textId="77777777" w:rsidR="00CA1F9B" w:rsidRPr="006C4538" w:rsidRDefault="00CA1F9B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5FA4FF" w14:textId="77777777" w:rsidR="00CA1F9B" w:rsidRPr="006C4538" w:rsidRDefault="00CA1F9B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49C598" w14:textId="77777777" w:rsidR="00CA1F9B" w:rsidRPr="006C4538" w:rsidRDefault="00CA1F9B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5E2E34D4" w14:textId="77777777" w:rsidR="00CA1F9B" w:rsidRPr="006C4538" w:rsidRDefault="00CA1F9B" w:rsidP="002D299E">
            <w:pPr>
              <w:widowControl/>
              <w:autoSpaceDE/>
              <w:autoSpaceDN/>
              <w:adjustRightInd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cieplnych, wentylacyjnych, gazowych, wodociągowych i kanalizacyjnych;</w:t>
            </w:r>
          </w:p>
        </w:tc>
        <w:tc>
          <w:tcPr>
            <w:tcW w:w="2759" w:type="dxa"/>
            <w:vAlign w:val="center"/>
          </w:tcPr>
          <w:p w14:paraId="2DAD9656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776D3B9A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34948566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40CE56AC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6DFDC4D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5134B52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03D37FF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799F5BF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757E80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6C4538" w:rsidRPr="006C4538" w14:paraId="6ADA9039" w14:textId="77777777" w:rsidTr="003F1B48">
        <w:trPr>
          <w:trHeight w:val="2911"/>
        </w:trPr>
        <w:tc>
          <w:tcPr>
            <w:tcW w:w="567" w:type="dxa"/>
            <w:vAlign w:val="center"/>
          </w:tcPr>
          <w:p w14:paraId="2641EA2F" w14:textId="77777777" w:rsidR="00CA1F9B" w:rsidRPr="006C4538" w:rsidRDefault="00CA1F9B" w:rsidP="002D299E">
            <w:pPr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49C1CA71" w14:textId="77777777" w:rsidR="00CA1F9B" w:rsidRPr="006C4538" w:rsidRDefault="00CA1F9B" w:rsidP="002D299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31" w:type="dxa"/>
          </w:tcPr>
          <w:p w14:paraId="2A8021D3" w14:textId="77777777" w:rsidR="00CA1F9B" w:rsidRPr="006C4538" w:rsidRDefault="00CA1F9B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9E6E27" w14:textId="77777777" w:rsidR="00CA1F9B" w:rsidRPr="006C4538" w:rsidRDefault="00CA1F9B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F4811F" w14:textId="77777777" w:rsidR="00CA1F9B" w:rsidRPr="006C4538" w:rsidRDefault="00CA1F9B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0A4985" w14:textId="77777777" w:rsidR="00CA1F9B" w:rsidRPr="006C4538" w:rsidRDefault="00CA1F9B" w:rsidP="002D299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551" w:type="dxa"/>
            <w:vAlign w:val="center"/>
          </w:tcPr>
          <w:p w14:paraId="70B34330" w14:textId="77777777" w:rsidR="00CA1F9B" w:rsidRPr="006C4538" w:rsidRDefault="00CA1F9B" w:rsidP="002D299E">
            <w:pPr>
              <w:widowControl/>
              <w:autoSpaceDE/>
              <w:autoSpaceDN/>
              <w:adjustRightInd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napToGrid w:val="0"/>
                <w:sz w:val="18"/>
                <w:szCs w:val="18"/>
              </w:rPr>
              <w:t>Uprawnienia budowlane do projektowania w specjalności instalacyjnej w zakresie sieci, instalacji i urządzeń elektrycznych i elektroenergetycznych</w:t>
            </w:r>
          </w:p>
        </w:tc>
        <w:tc>
          <w:tcPr>
            <w:tcW w:w="2759" w:type="dxa"/>
            <w:vAlign w:val="center"/>
          </w:tcPr>
          <w:p w14:paraId="28257A68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40D5A5E6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5F4A3248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C77EA2B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F5F50AE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6A713FA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2B645D2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5A167A0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1132E6" w14:textId="77777777" w:rsidR="00CA1F9B" w:rsidRPr="006C4538" w:rsidRDefault="00CA1F9B" w:rsidP="00CA1F9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DDBBF7C" w14:textId="77777777" w:rsidR="000C5BA5" w:rsidRPr="006C4538" w:rsidRDefault="000C5BA5" w:rsidP="000C5BA5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0C5BA5" w:rsidRPr="006C4538" w14:paraId="68DE2D12" w14:textId="77777777" w:rsidTr="000C5BA5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DDB9" w14:textId="77777777" w:rsidR="000C5BA5" w:rsidRPr="006C4538" w:rsidRDefault="000C5BA5" w:rsidP="000C5BA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03FEEB5" w14:textId="77777777" w:rsidR="000C5BA5" w:rsidRPr="006C4538" w:rsidRDefault="000C5BA5" w:rsidP="000C5BA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C4538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49D3" w14:textId="77777777" w:rsidR="000C5BA5" w:rsidRPr="006C4538" w:rsidRDefault="000C5BA5" w:rsidP="000C5B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E73EA79" w14:textId="77777777" w:rsidR="000C5BA5" w:rsidRPr="006C4538" w:rsidRDefault="000C5BA5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6C4538" w:rsidRPr="006C4538" w14:paraId="323F639A" w14:textId="77777777" w:rsidTr="000C5BA5">
        <w:tc>
          <w:tcPr>
            <w:tcW w:w="9066" w:type="dxa"/>
          </w:tcPr>
          <w:p w14:paraId="2FF7031E" w14:textId="77777777" w:rsidR="000C5BA5" w:rsidRPr="006C4538" w:rsidRDefault="000C5BA5" w:rsidP="000C5BA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4DCCC48" w14:textId="77777777" w:rsidR="000C5BA5" w:rsidRPr="006C4538" w:rsidRDefault="000C5BA5" w:rsidP="00F5295E">
      <w:pPr>
        <w:jc w:val="both"/>
        <w:rPr>
          <w:rFonts w:ascii="Open Sans" w:hAnsi="Open Sans" w:cs="Open Sans"/>
          <w:sz w:val="18"/>
          <w:szCs w:val="18"/>
        </w:rPr>
      </w:pPr>
    </w:p>
    <w:p w14:paraId="6595CEFB" w14:textId="77777777" w:rsidR="006D4BDE" w:rsidRPr="006C4538" w:rsidRDefault="006D4BDE" w:rsidP="00663379">
      <w:pPr>
        <w:widowControl/>
        <w:tabs>
          <w:tab w:val="left" w:pos="3686"/>
        </w:tabs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3F325172" w14:textId="77777777" w:rsidR="00CA1F9B" w:rsidRPr="006C4538" w:rsidRDefault="00CA1F9B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086B493A" w14:textId="77777777" w:rsidR="00CA1F9B" w:rsidRPr="006C4538" w:rsidRDefault="00CA1F9B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6E4DC23" w14:textId="77777777" w:rsidR="00CA1F9B" w:rsidRPr="006C4538" w:rsidRDefault="00CA1F9B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4DDE8AE" w14:textId="77777777" w:rsidR="00CA1F9B" w:rsidRPr="006C4538" w:rsidRDefault="00CA1F9B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30343D5E" w14:textId="77777777" w:rsidR="00CA1F9B" w:rsidRPr="006C4538" w:rsidRDefault="00CA1F9B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F23170A" w14:textId="77777777" w:rsidR="00CA1F9B" w:rsidRPr="006C4538" w:rsidRDefault="00CA1F9B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037B6F1" w14:textId="77777777" w:rsidR="00CA1F9B" w:rsidRPr="006C4538" w:rsidRDefault="00CA1F9B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5472335C" w14:textId="77777777" w:rsidR="00CA1F9B" w:rsidRPr="006C4538" w:rsidRDefault="00CA1F9B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3C293B45" w14:textId="77777777" w:rsidR="00CA1F9B" w:rsidRPr="006C4538" w:rsidRDefault="00CA1F9B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4D3A0A8" w14:textId="77777777" w:rsidR="00CA1F9B" w:rsidRPr="006C4538" w:rsidRDefault="00CA1F9B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5C717AA" w14:textId="77777777" w:rsidR="00CA1F9B" w:rsidRPr="006C4538" w:rsidRDefault="00CA1F9B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1E384F1" w14:textId="77777777" w:rsidR="00CA1F9B" w:rsidRPr="006C4538" w:rsidRDefault="00CA1F9B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06FBD28" w14:textId="77777777" w:rsidR="000F648E" w:rsidRPr="006C4538" w:rsidRDefault="000F648E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lastRenderedPageBreak/>
        <w:t>Załącznik nr 5 do SIWZ</w:t>
      </w:r>
    </w:p>
    <w:p w14:paraId="39B89CCB" w14:textId="77777777" w:rsidR="006D4BDE" w:rsidRPr="006C4538" w:rsidRDefault="006D4BDE" w:rsidP="000F648E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</w:p>
    <w:p w14:paraId="7A63FBD9" w14:textId="77777777" w:rsidR="000F648E" w:rsidRPr="006C4538" w:rsidRDefault="000F648E" w:rsidP="000F648E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OŚWIADCZENIE</w:t>
      </w:r>
      <w:r w:rsidR="00C8187A" w:rsidRPr="006C4538">
        <w:rPr>
          <w:rFonts w:ascii="Open Sans" w:hAnsi="Open Sans" w:cs="Open Sans"/>
        </w:rPr>
        <w:t xml:space="preserve"> WYKONAWCY O NIEZALEGANIU Z OPŁACANIEM</w:t>
      </w:r>
      <w:r w:rsidR="00C8187A" w:rsidRPr="006C4538">
        <w:rPr>
          <w:rFonts w:ascii="Open Sans" w:hAnsi="Open Sans" w:cs="Open Sans"/>
        </w:rPr>
        <w:br/>
        <w:t>PODATKÓW I OPŁAT LOKALNYCH</w:t>
      </w:r>
    </w:p>
    <w:p w14:paraId="68C1A772" w14:textId="77777777" w:rsidR="00E60B04" w:rsidRPr="006C4538" w:rsidRDefault="000F648E" w:rsidP="00E60B04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6C4538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07391C" w:rsidRPr="006C4538">
        <w:rPr>
          <w:rFonts w:ascii="Open Sans" w:hAnsi="Open Sans" w:cs="Open Sans"/>
          <w:snapToGrid w:val="0"/>
        </w:rPr>
        <w:t>(</w:t>
      </w:r>
      <w:proofErr w:type="spellStart"/>
      <w:r w:rsidR="0007391C" w:rsidRPr="006C4538">
        <w:rPr>
          <w:rFonts w:ascii="Open Sans" w:hAnsi="Open Sans" w:cs="Open Sans"/>
          <w:snapToGrid w:val="0"/>
        </w:rPr>
        <w:t>t.j</w:t>
      </w:r>
      <w:proofErr w:type="spellEnd"/>
      <w:r w:rsidR="0007391C" w:rsidRPr="006C4538">
        <w:rPr>
          <w:rFonts w:ascii="Open Sans" w:hAnsi="Open Sans" w:cs="Open Sans"/>
          <w:snapToGrid w:val="0"/>
        </w:rPr>
        <w:t>. Dz. U. z 201</w:t>
      </w:r>
      <w:r w:rsidR="00110AE7" w:rsidRPr="006C4538">
        <w:rPr>
          <w:rFonts w:ascii="Open Sans" w:hAnsi="Open Sans" w:cs="Open Sans"/>
          <w:snapToGrid w:val="0"/>
        </w:rPr>
        <w:t>9</w:t>
      </w:r>
      <w:r w:rsidR="0007391C" w:rsidRPr="006C4538">
        <w:rPr>
          <w:rFonts w:ascii="Open Sans" w:hAnsi="Open Sans" w:cs="Open Sans"/>
          <w:snapToGrid w:val="0"/>
        </w:rPr>
        <w:t xml:space="preserve"> r. poz. 1</w:t>
      </w:r>
      <w:r w:rsidR="00110AE7" w:rsidRPr="006C4538">
        <w:rPr>
          <w:rFonts w:ascii="Open Sans" w:hAnsi="Open Sans" w:cs="Open Sans"/>
          <w:snapToGrid w:val="0"/>
        </w:rPr>
        <w:t>843</w:t>
      </w:r>
      <w:r w:rsidR="006F11A4" w:rsidRPr="006C4538">
        <w:rPr>
          <w:rFonts w:ascii="Open Sans" w:hAnsi="Open Sans" w:cs="Open Sans"/>
          <w:snapToGrid w:val="0"/>
        </w:rPr>
        <w:t xml:space="preserve"> z </w:t>
      </w:r>
      <w:proofErr w:type="spellStart"/>
      <w:r w:rsidR="006F11A4" w:rsidRPr="006C4538">
        <w:rPr>
          <w:rFonts w:ascii="Open Sans" w:hAnsi="Open Sans" w:cs="Open Sans"/>
          <w:snapToGrid w:val="0"/>
        </w:rPr>
        <w:t>późn</w:t>
      </w:r>
      <w:proofErr w:type="spellEnd"/>
      <w:r w:rsidR="006F11A4" w:rsidRPr="006C4538">
        <w:rPr>
          <w:rFonts w:ascii="Open Sans" w:hAnsi="Open Sans" w:cs="Open Sans"/>
          <w:snapToGrid w:val="0"/>
        </w:rPr>
        <w:t>. zm.</w:t>
      </w:r>
      <w:r w:rsidR="00B14FAA" w:rsidRPr="006C4538">
        <w:rPr>
          <w:rFonts w:ascii="Open Sans" w:hAnsi="Open Sans" w:cs="Open Sans"/>
          <w:snapToGrid w:val="0"/>
        </w:rPr>
        <w:t>)</w:t>
      </w:r>
      <w:r w:rsidRPr="006C4538">
        <w:rPr>
          <w:rFonts w:ascii="Open Sans" w:hAnsi="Open Sans" w:cs="Open Sans"/>
        </w:rPr>
        <w:t>, pod nazwą:</w:t>
      </w:r>
      <w:r w:rsidRPr="006C4538">
        <w:rPr>
          <w:rFonts w:ascii="Open Sans" w:hAnsi="Open Sans" w:cs="Open Sans"/>
          <w:b/>
          <w:bCs/>
          <w:highlight w:val="yellow"/>
        </w:rPr>
        <w:t xml:space="preserve"> </w:t>
      </w:r>
    </w:p>
    <w:p w14:paraId="6841A4BE" w14:textId="77777777" w:rsidR="006548A1" w:rsidRPr="006C4538" w:rsidRDefault="006548A1" w:rsidP="006548A1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6C4538">
        <w:rPr>
          <w:rFonts w:ascii="Open Sans" w:hAnsi="Open Sans" w:cs="Open Sans"/>
          <w:b/>
          <w:bCs/>
        </w:rPr>
        <w:t>Opracowanie kompletnej dokumentacji projektowej wraz z pełnieniem nadzoru autorskiego dla zadania inwestycyjnego pod nazwą: „Rozbudowa cmentarzy komunalnych w Gdańsku”</w:t>
      </w:r>
    </w:p>
    <w:p w14:paraId="3959EF2E" w14:textId="77777777" w:rsidR="000F648E" w:rsidRPr="006C4538" w:rsidRDefault="000F648E" w:rsidP="00E54349">
      <w:pPr>
        <w:spacing w:before="120" w:after="120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Oświadczam, że nie zalegamy z opłacaniem podatków i opłat lokalnych, o których mowa</w:t>
      </w:r>
      <w:r w:rsidRPr="006C4538">
        <w:rPr>
          <w:rFonts w:ascii="Open Sans" w:hAnsi="Open Sans" w:cs="Open Sans"/>
        </w:rPr>
        <w:br/>
        <w:t>w ustawie z dnia 12 stycznia 1991 r. o podatkach i opłatach lokalnych (Dz. U. z 201</w:t>
      </w:r>
      <w:r w:rsidR="00A1518C" w:rsidRPr="006C4538">
        <w:rPr>
          <w:rFonts w:ascii="Open Sans" w:hAnsi="Open Sans" w:cs="Open Sans"/>
        </w:rPr>
        <w:t>8</w:t>
      </w:r>
      <w:r w:rsidRPr="006C4538">
        <w:rPr>
          <w:rFonts w:ascii="Open Sans" w:hAnsi="Open Sans" w:cs="Open Sans"/>
        </w:rPr>
        <w:t xml:space="preserve"> r.</w:t>
      </w:r>
      <w:r w:rsidRPr="006C4538">
        <w:rPr>
          <w:rFonts w:ascii="Open Sans" w:hAnsi="Open Sans" w:cs="Open Sans"/>
        </w:rPr>
        <w:br/>
        <w:t xml:space="preserve">poz. </w:t>
      </w:r>
      <w:r w:rsidR="00A1518C" w:rsidRPr="006C4538">
        <w:rPr>
          <w:rFonts w:ascii="Open Sans" w:hAnsi="Open Sans" w:cs="Open Sans"/>
        </w:rPr>
        <w:t>1445</w:t>
      </w:r>
      <w:r w:rsidR="005E3859" w:rsidRPr="006C4538">
        <w:rPr>
          <w:rFonts w:ascii="Open Sans" w:hAnsi="Open Sans" w:cs="Open Sans"/>
        </w:rPr>
        <w:t xml:space="preserve"> z </w:t>
      </w:r>
      <w:proofErr w:type="spellStart"/>
      <w:r w:rsidR="005E3859" w:rsidRPr="006C4538">
        <w:rPr>
          <w:rFonts w:ascii="Open Sans" w:hAnsi="Open Sans" w:cs="Open Sans"/>
        </w:rPr>
        <w:t>późn</w:t>
      </w:r>
      <w:proofErr w:type="spellEnd"/>
      <w:r w:rsidR="005E3859" w:rsidRPr="006C4538">
        <w:rPr>
          <w:rFonts w:ascii="Open Sans" w:hAnsi="Open Sans" w:cs="Open Sans"/>
        </w:rPr>
        <w:t>. zm.</w:t>
      </w:r>
      <w:r w:rsidRPr="006C4538">
        <w:rPr>
          <w:rFonts w:ascii="Open Sans" w:hAnsi="Open Sans" w:cs="Open Sans"/>
        </w:rPr>
        <w:t>).</w:t>
      </w:r>
    </w:p>
    <w:p w14:paraId="4A398F9A" w14:textId="77777777" w:rsidR="000F648E" w:rsidRPr="006C4538" w:rsidRDefault="000F648E" w:rsidP="000F648E">
      <w:pPr>
        <w:spacing w:before="120" w:after="120"/>
        <w:jc w:val="both"/>
        <w:rPr>
          <w:rFonts w:ascii="Open Sans" w:hAnsi="Open Sans" w:cs="Open Sans"/>
        </w:rPr>
      </w:pPr>
    </w:p>
    <w:p w14:paraId="1D46E342" w14:textId="77777777" w:rsidR="006D4BDE" w:rsidRPr="006C4538" w:rsidRDefault="006D4BDE" w:rsidP="000F648E">
      <w:pPr>
        <w:spacing w:before="120" w:after="120"/>
        <w:jc w:val="both"/>
        <w:rPr>
          <w:rFonts w:ascii="Open Sans" w:hAnsi="Open Sans" w:cs="Open Sans"/>
        </w:rPr>
      </w:pPr>
    </w:p>
    <w:p w14:paraId="43892C6C" w14:textId="77777777" w:rsidR="000C5BA5" w:rsidRPr="006C4538" w:rsidRDefault="000C5BA5" w:rsidP="000C5BA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C5BA5" w:rsidRPr="006C4538" w14:paraId="3BFE74F9" w14:textId="77777777" w:rsidTr="000C5BA5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1616" w14:textId="77777777" w:rsidR="000C5BA5" w:rsidRPr="006C4538" w:rsidRDefault="000C5BA5" w:rsidP="000C5BA5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6C4538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FE37" w14:textId="77777777" w:rsidR="000C5BA5" w:rsidRPr="006C4538" w:rsidRDefault="000C5BA5" w:rsidP="000C5BA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BDA5677" w14:textId="77777777" w:rsidR="000C5BA5" w:rsidRPr="006C4538" w:rsidRDefault="000C5BA5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6C4538" w:rsidRPr="006C4538" w14:paraId="4AB938A1" w14:textId="77777777" w:rsidTr="000C5BA5">
        <w:tc>
          <w:tcPr>
            <w:tcW w:w="9066" w:type="dxa"/>
          </w:tcPr>
          <w:p w14:paraId="7233DD2F" w14:textId="77777777" w:rsidR="000C5BA5" w:rsidRPr="006C4538" w:rsidRDefault="000C5BA5" w:rsidP="000C5BA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EBE4956" w14:textId="77777777" w:rsidR="006D4BDE" w:rsidRPr="006C4538" w:rsidRDefault="006D4BDE" w:rsidP="000F648E">
      <w:pPr>
        <w:spacing w:before="120" w:after="120"/>
        <w:jc w:val="both"/>
        <w:rPr>
          <w:rFonts w:ascii="Open Sans" w:hAnsi="Open Sans" w:cs="Open Sans"/>
        </w:rPr>
      </w:pPr>
    </w:p>
    <w:p w14:paraId="251041B5" w14:textId="77777777" w:rsidR="006D4BDE" w:rsidRPr="006C4538" w:rsidRDefault="006D4BDE" w:rsidP="000F648E">
      <w:pPr>
        <w:spacing w:before="120" w:after="120"/>
        <w:jc w:val="both"/>
        <w:rPr>
          <w:rFonts w:ascii="Open Sans" w:hAnsi="Open Sans" w:cs="Open Sans"/>
        </w:rPr>
      </w:pPr>
    </w:p>
    <w:p w14:paraId="7BB591F2" w14:textId="77777777" w:rsidR="000F648E" w:rsidRPr="006C4538" w:rsidRDefault="000F648E" w:rsidP="000F648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7FACDEE8" w14:textId="77777777" w:rsidR="000F648E" w:rsidRPr="006C4538" w:rsidRDefault="000F648E" w:rsidP="000F648E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6C4538">
        <w:rPr>
          <w:rFonts w:ascii="Open Sans" w:hAnsi="Open Sans" w:cs="Open Sans"/>
          <w:sz w:val="22"/>
          <w:szCs w:val="22"/>
        </w:rPr>
        <w:br w:type="page"/>
      </w:r>
    </w:p>
    <w:p w14:paraId="25F05D00" w14:textId="77777777" w:rsidR="000F648E" w:rsidRPr="006C4538" w:rsidRDefault="000F648E" w:rsidP="000F648E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lastRenderedPageBreak/>
        <w:t>Załącznik nr 6 do SIWZ</w:t>
      </w:r>
    </w:p>
    <w:p w14:paraId="112C8013" w14:textId="77777777" w:rsidR="000F648E" w:rsidRPr="006C4538" w:rsidRDefault="000F648E" w:rsidP="000F648E">
      <w:pPr>
        <w:tabs>
          <w:tab w:val="left" w:pos="7935"/>
        </w:tabs>
        <w:spacing w:before="120" w:after="120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UWAGA!</w:t>
      </w:r>
    </w:p>
    <w:p w14:paraId="733A1FC8" w14:textId="77777777" w:rsidR="000F648E" w:rsidRPr="006C4538" w:rsidRDefault="000F648E" w:rsidP="000F648E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17E2356B" w14:textId="77777777" w:rsidR="000F648E" w:rsidRPr="006C4538" w:rsidRDefault="000F648E" w:rsidP="000F648E">
      <w:pPr>
        <w:spacing w:before="120" w:after="120"/>
        <w:jc w:val="center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OŚWIADCZENIE WYKONAWCY O PRZYNALEŻNOŚCI ALBO BRAKU PRZYNALEŻNOŚCI</w:t>
      </w:r>
      <w:r w:rsidRPr="006C4538">
        <w:rPr>
          <w:rFonts w:ascii="Open Sans" w:hAnsi="Open Sans" w:cs="Open Sans"/>
        </w:rPr>
        <w:br/>
        <w:t>DO TEJ SAMEJ GRUPY KAPITAŁOWEJ</w:t>
      </w:r>
    </w:p>
    <w:p w14:paraId="5C2803CA" w14:textId="77777777" w:rsidR="000F648E" w:rsidRPr="006C4538" w:rsidRDefault="000F648E" w:rsidP="000F648E">
      <w:pPr>
        <w:spacing w:before="120" w:after="120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07391C" w:rsidRPr="006C4538">
        <w:rPr>
          <w:rFonts w:ascii="Open Sans" w:hAnsi="Open Sans" w:cs="Open Sans"/>
        </w:rPr>
        <w:t>(</w:t>
      </w:r>
      <w:proofErr w:type="spellStart"/>
      <w:r w:rsidR="0007391C" w:rsidRPr="006C4538">
        <w:rPr>
          <w:rFonts w:ascii="Open Sans" w:hAnsi="Open Sans" w:cs="Open Sans"/>
        </w:rPr>
        <w:t>t.j</w:t>
      </w:r>
      <w:proofErr w:type="spellEnd"/>
      <w:r w:rsidR="0007391C" w:rsidRPr="006C4538">
        <w:rPr>
          <w:rFonts w:ascii="Open Sans" w:hAnsi="Open Sans" w:cs="Open Sans"/>
        </w:rPr>
        <w:t>. Dz. U. z 201</w:t>
      </w:r>
      <w:r w:rsidR="00110AE7" w:rsidRPr="006C4538">
        <w:rPr>
          <w:rFonts w:ascii="Open Sans" w:hAnsi="Open Sans" w:cs="Open Sans"/>
        </w:rPr>
        <w:t>9</w:t>
      </w:r>
      <w:r w:rsidR="00BB1992" w:rsidRPr="006C4538">
        <w:rPr>
          <w:rFonts w:ascii="Open Sans" w:hAnsi="Open Sans" w:cs="Open Sans"/>
        </w:rPr>
        <w:t xml:space="preserve"> r. poz. 1</w:t>
      </w:r>
      <w:r w:rsidR="00110AE7" w:rsidRPr="006C4538">
        <w:rPr>
          <w:rFonts w:ascii="Open Sans" w:hAnsi="Open Sans" w:cs="Open Sans"/>
        </w:rPr>
        <w:t>843</w:t>
      </w:r>
      <w:r w:rsidR="006F11A4" w:rsidRPr="006C4538">
        <w:rPr>
          <w:rFonts w:ascii="Open Sans" w:hAnsi="Open Sans" w:cs="Open Sans"/>
        </w:rPr>
        <w:t xml:space="preserve"> z </w:t>
      </w:r>
      <w:proofErr w:type="spellStart"/>
      <w:r w:rsidR="006F11A4" w:rsidRPr="006C4538">
        <w:rPr>
          <w:rFonts w:ascii="Open Sans" w:hAnsi="Open Sans" w:cs="Open Sans"/>
        </w:rPr>
        <w:t>późn</w:t>
      </w:r>
      <w:proofErr w:type="spellEnd"/>
      <w:r w:rsidR="006F11A4" w:rsidRPr="006C4538">
        <w:rPr>
          <w:rFonts w:ascii="Open Sans" w:hAnsi="Open Sans" w:cs="Open Sans"/>
        </w:rPr>
        <w:t>. zm.</w:t>
      </w:r>
      <w:r w:rsidR="00B14FAA" w:rsidRPr="006C4538">
        <w:rPr>
          <w:rFonts w:ascii="Open Sans" w:hAnsi="Open Sans" w:cs="Open Sans"/>
        </w:rPr>
        <w:t>)</w:t>
      </w:r>
      <w:r w:rsidRPr="006C4538">
        <w:rPr>
          <w:rFonts w:ascii="Open Sans" w:hAnsi="Open Sans" w:cs="Open Sans"/>
        </w:rPr>
        <w:t>, pod nazwą:</w:t>
      </w:r>
    </w:p>
    <w:p w14:paraId="062645E3" w14:textId="77777777" w:rsidR="006548A1" w:rsidRPr="006C4538" w:rsidRDefault="006548A1" w:rsidP="006548A1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6C4538">
        <w:rPr>
          <w:rFonts w:ascii="Open Sans" w:hAnsi="Open Sans" w:cs="Open Sans"/>
          <w:b/>
        </w:rPr>
        <w:t>Opracowanie kompletnej dokumentacji projektowej wraz z pełnieniem nadzoru autorskiego dla zadania inwestycyjnego pod nazwą: „</w:t>
      </w:r>
      <w:r w:rsidRPr="006C4538">
        <w:rPr>
          <w:rFonts w:ascii="Open Sans" w:hAnsi="Open Sans" w:cs="Open Sans"/>
          <w:b/>
          <w:bCs/>
        </w:rPr>
        <w:t>Rozbudowa cmentarzy komunalnych w Gdańsku”</w:t>
      </w:r>
    </w:p>
    <w:p w14:paraId="0553BF5B" w14:textId="77777777" w:rsidR="000F648E" w:rsidRPr="006C4538" w:rsidRDefault="000F648E" w:rsidP="004A3FF9">
      <w:pPr>
        <w:pStyle w:val="Akapitzlist"/>
        <w:numPr>
          <w:ilvl w:val="0"/>
          <w:numId w:val="35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 xml:space="preserve">Oświadczam, że </w:t>
      </w:r>
      <w:r w:rsidRPr="006C4538">
        <w:rPr>
          <w:rFonts w:ascii="Open Sans" w:hAnsi="Open Sans" w:cs="Open Sans"/>
          <w:u w:val="single"/>
        </w:rPr>
        <w:t>przynależę</w:t>
      </w:r>
      <w:r w:rsidRPr="006C4538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6C4538">
        <w:rPr>
          <w:rFonts w:ascii="Open Sans" w:hAnsi="Open Sans" w:cs="Open Sans"/>
        </w:rPr>
        <w:br/>
        <w:t>i adres wykonawcy/wykonawców):</w:t>
      </w:r>
    </w:p>
    <w:p w14:paraId="78E0A7C6" w14:textId="77777777" w:rsidR="000F648E" w:rsidRPr="006C4538" w:rsidRDefault="000F648E" w:rsidP="004A3FF9">
      <w:pPr>
        <w:pStyle w:val="Akapitzlist"/>
        <w:numPr>
          <w:ilvl w:val="0"/>
          <w:numId w:val="3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D914D17" w14:textId="77777777" w:rsidR="000F648E" w:rsidRPr="006C4538" w:rsidRDefault="000F648E" w:rsidP="004A3FF9">
      <w:pPr>
        <w:pStyle w:val="Akapitzlist"/>
        <w:numPr>
          <w:ilvl w:val="0"/>
          <w:numId w:val="3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A47566E" w14:textId="77777777" w:rsidR="000F648E" w:rsidRPr="006C4538" w:rsidRDefault="000F648E" w:rsidP="000F648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 xml:space="preserve">       …….*</w:t>
      </w:r>
    </w:p>
    <w:p w14:paraId="0DCB8318" w14:textId="77777777" w:rsidR="000F648E" w:rsidRPr="006C4538" w:rsidRDefault="000F648E" w:rsidP="000F648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370EDFC" w14:textId="77777777" w:rsidR="000F648E" w:rsidRPr="006C4538" w:rsidRDefault="000F648E" w:rsidP="004A3FF9">
      <w:pPr>
        <w:pStyle w:val="Akapitzlist"/>
        <w:numPr>
          <w:ilvl w:val="0"/>
          <w:numId w:val="35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 xml:space="preserve">Oświadczam, że </w:t>
      </w:r>
      <w:r w:rsidRPr="006C4538">
        <w:rPr>
          <w:rFonts w:ascii="Open Sans" w:hAnsi="Open Sans" w:cs="Open Sans"/>
          <w:u w:val="single"/>
        </w:rPr>
        <w:t>nie przynależę</w:t>
      </w:r>
      <w:r w:rsidRPr="006C4538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6C4538">
        <w:rPr>
          <w:rFonts w:ascii="Open Sans" w:hAnsi="Open Sans" w:cs="Open Sans"/>
        </w:rPr>
        <w:br/>
        <w:t>i adresy wykonawców):</w:t>
      </w:r>
    </w:p>
    <w:p w14:paraId="2E66B437" w14:textId="77777777" w:rsidR="000F648E" w:rsidRPr="006C4538" w:rsidRDefault="000F648E" w:rsidP="004A3FF9">
      <w:pPr>
        <w:pStyle w:val="Akapitzlist"/>
        <w:numPr>
          <w:ilvl w:val="0"/>
          <w:numId w:val="3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51C6963" w14:textId="77777777" w:rsidR="000F648E" w:rsidRPr="006C4538" w:rsidRDefault="000F648E" w:rsidP="004A3FF9">
      <w:pPr>
        <w:pStyle w:val="Akapitzlist"/>
        <w:numPr>
          <w:ilvl w:val="0"/>
          <w:numId w:val="3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E03D8C7" w14:textId="77777777" w:rsidR="000F648E" w:rsidRPr="006C4538" w:rsidRDefault="000F648E" w:rsidP="004A3FF9">
      <w:pPr>
        <w:pStyle w:val="Akapitzlist"/>
        <w:numPr>
          <w:ilvl w:val="0"/>
          <w:numId w:val="3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4A00DA8" w14:textId="77777777" w:rsidR="000F648E" w:rsidRPr="006C4538" w:rsidRDefault="000F648E" w:rsidP="000F648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 xml:space="preserve">      …….*</w:t>
      </w:r>
    </w:p>
    <w:p w14:paraId="5B38A4D2" w14:textId="77777777" w:rsidR="000F648E" w:rsidRPr="006C4538" w:rsidRDefault="000F648E" w:rsidP="000F648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2717EE5F" w14:textId="77777777" w:rsidR="000F648E" w:rsidRPr="006C4538" w:rsidRDefault="000F648E" w:rsidP="004A3FF9">
      <w:pPr>
        <w:pStyle w:val="Akapitzlist"/>
        <w:numPr>
          <w:ilvl w:val="0"/>
          <w:numId w:val="35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 xml:space="preserve">Oświadczam, że </w:t>
      </w:r>
      <w:r w:rsidRPr="006C4538">
        <w:rPr>
          <w:rFonts w:ascii="Open Sans" w:hAnsi="Open Sans" w:cs="Open Sans"/>
          <w:u w:val="single"/>
        </w:rPr>
        <w:t>nie przynależę do żadnej grupy kapitałowej</w:t>
      </w:r>
      <w:r w:rsidRPr="006C4538">
        <w:rPr>
          <w:rFonts w:ascii="Open Sans" w:hAnsi="Open Sans" w:cs="Open Sans"/>
        </w:rPr>
        <w:t>*</w:t>
      </w:r>
    </w:p>
    <w:p w14:paraId="5C20836F" w14:textId="77777777" w:rsidR="000F648E" w:rsidRPr="006C4538" w:rsidRDefault="000F648E" w:rsidP="000F648E">
      <w:pPr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  <w:i/>
        </w:rPr>
        <w:t>(*) niepotrzebne skreślić</w:t>
      </w:r>
    </w:p>
    <w:p w14:paraId="665F19C1" w14:textId="77777777" w:rsidR="000F648E" w:rsidRPr="006C4538" w:rsidRDefault="000F648E" w:rsidP="000F648E">
      <w:pPr>
        <w:spacing w:before="120" w:after="120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W przypadku przynależności do tej samej grupy kapitałowej wykonawca może złożyć</w:t>
      </w:r>
      <w:r w:rsidRPr="006C4538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96BF88C" w14:textId="77777777" w:rsidR="000F648E" w:rsidRPr="006C4538" w:rsidRDefault="000F648E" w:rsidP="000F648E">
      <w:pPr>
        <w:spacing w:before="120" w:after="120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Przez grupę kapitałową należy rozumieć grupę w rozumieniu ustawy z dnia 16 lutego 2007 r.</w:t>
      </w:r>
      <w:r w:rsidRPr="006C4538">
        <w:rPr>
          <w:rFonts w:ascii="Open Sans" w:hAnsi="Open Sans" w:cs="Open Sans"/>
        </w:rPr>
        <w:br/>
        <w:t>o ochronie konkurencji i konsumentów (</w:t>
      </w:r>
      <w:r w:rsidR="006F11A4" w:rsidRPr="006C4538">
        <w:rPr>
          <w:rFonts w:ascii="Open Sans" w:hAnsi="Open Sans" w:cs="Open Sans"/>
        </w:rPr>
        <w:t>Dz. U. z 2018 r. poz. 798</w:t>
      </w:r>
      <w:r w:rsidRPr="006C4538">
        <w:rPr>
          <w:rFonts w:ascii="Open Sans" w:hAnsi="Open Sans" w:cs="Open Sans"/>
        </w:rPr>
        <w:t xml:space="preserve"> </w:t>
      </w:r>
      <w:proofErr w:type="spellStart"/>
      <w:r w:rsidRPr="006C4538">
        <w:rPr>
          <w:rFonts w:ascii="Open Sans" w:hAnsi="Open Sans" w:cs="Open Sans"/>
        </w:rPr>
        <w:t>t.j</w:t>
      </w:r>
      <w:proofErr w:type="spellEnd"/>
      <w:r w:rsidRPr="006C4538">
        <w:rPr>
          <w:rFonts w:ascii="Open Sans" w:hAnsi="Open Sans" w:cs="Open Sans"/>
        </w:rPr>
        <w:t>.</w:t>
      </w:r>
      <w:r w:rsidR="005E3859" w:rsidRPr="006C4538">
        <w:rPr>
          <w:rFonts w:ascii="Open Sans" w:hAnsi="Open Sans" w:cs="Open Sans"/>
        </w:rPr>
        <w:t xml:space="preserve"> z </w:t>
      </w:r>
      <w:proofErr w:type="spellStart"/>
      <w:r w:rsidR="005E3859" w:rsidRPr="006C4538">
        <w:rPr>
          <w:rFonts w:ascii="Open Sans" w:hAnsi="Open Sans" w:cs="Open Sans"/>
        </w:rPr>
        <w:t>późn</w:t>
      </w:r>
      <w:proofErr w:type="spellEnd"/>
      <w:r w:rsidR="005E3859" w:rsidRPr="006C4538">
        <w:rPr>
          <w:rFonts w:ascii="Open Sans" w:hAnsi="Open Sans" w:cs="Open Sans"/>
        </w:rPr>
        <w:t>. zm.</w:t>
      </w:r>
      <w:r w:rsidRPr="006C4538">
        <w:rPr>
          <w:rFonts w:ascii="Open Sans" w:hAnsi="Open Sans" w:cs="Open Sans"/>
        </w:rPr>
        <w:t>).</w:t>
      </w:r>
    </w:p>
    <w:p w14:paraId="6E2B013A" w14:textId="77777777" w:rsidR="000C5BA5" w:rsidRPr="006C4538" w:rsidRDefault="000C5BA5" w:rsidP="000F648E">
      <w:pPr>
        <w:spacing w:before="120" w:after="120"/>
        <w:jc w:val="both"/>
        <w:rPr>
          <w:rFonts w:ascii="Open Sans" w:hAnsi="Open Sans" w:cs="Open Sans"/>
        </w:rPr>
      </w:pPr>
    </w:p>
    <w:p w14:paraId="02DAFD45" w14:textId="77777777" w:rsidR="000C5BA5" w:rsidRPr="006C4538" w:rsidRDefault="000C5BA5" w:rsidP="000C5BA5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C5BA5" w:rsidRPr="006C4538" w14:paraId="367C9F62" w14:textId="77777777" w:rsidTr="000C5BA5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E276" w14:textId="77777777" w:rsidR="000C5BA5" w:rsidRPr="006C4538" w:rsidRDefault="000C5BA5" w:rsidP="000C5BA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09268AA9" w14:textId="77777777" w:rsidR="000C5BA5" w:rsidRPr="006C4538" w:rsidRDefault="000C5BA5" w:rsidP="000C5BA5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2BF2" w14:textId="77777777" w:rsidR="000C5BA5" w:rsidRPr="006C4538" w:rsidRDefault="000C5BA5" w:rsidP="000C5BA5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FB3C7B" w14:textId="77777777" w:rsidR="000C5BA5" w:rsidRPr="006C4538" w:rsidRDefault="000C5BA5" w:rsidP="000C5BA5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6C4538" w:rsidRPr="006C4538" w14:paraId="6C4BE3E2" w14:textId="77777777" w:rsidTr="000C5BA5">
        <w:tc>
          <w:tcPr>
            <w:tcW w:w="9066" w:type="dxa"/>
          </w:tcPr>
          <w:p w14:paraId="724C1844" w14:textId="77777777" w:rsidR="000C5BA5" w:rsidRPr="006C4538" w:rsidRDefault="000C5BA5" w:rsidP="000C5BA5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672469E" w14:textId="77777777" w:rsidR="000F648E" w:rsidRPr="006C4538" w:rsidRDefault="000F648E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6C4538">
        <w:rPr>
          <w:rFonts w:ascii="Open Sans" w:hAnsi="Open Sans" w:cs="Open Sans"/>
          <w:sz w:val="22"/>
          <w:szCs w:val="22"/>
        </w:rPr>
        <w:br w:type="page"/>
      </w:r>
      <w:r w:rsidRPr="006C4538">
        <w:rPr>
          <w:rFonts w:ascii="Open Sans" w:hAnsi="Open Sans" w:cs="Open Sans"/>
        </w:rPr>
        <w:lastRenderedPageBreak/>
        <w:t>Załącznik nr 7 do SIWZ</w:t>
      </w:r>
    </w:p>
    <w:p w14:paraId="590BFC6E" w14:textId="77777777" w:rsidR="000F648E" w:rsidRPr="006C4538" w:rsidRDefault="000F648E" w:rsidP="000F648E">
      <w:pPr>
        <w:pStyle w:val="pkt"/>
        <w:tabs>
          <w:tab w:val="left" w:pos="7485"/>
        </w:tabs>
        <w:spacing w:before="120" w:after="120"/>
        <w:ind w:left="0" w:right="1" w:firstLine="426"/>
        <w:jc w:val="right"/>
        <w:rPr>
          <w:rFonts w:ascii="Open Sans" w:hAnsi="Open Sans" w:cs="Open Sans"/>
          <w:sz w:val="20"/>
        </w:rPr>
      </w:pPr>
    </w:p>
    <w:p w14:paraId="3BDFEA6B" w14:textId="77777777" w:rsidR="000F648E" w:rsidRPr="006C4538" w:rsidRDefault="000F648E" w:rsidP="000F648E">
      <w:pPr>
        <w:spacing w:before="120" w:after="120"/>
        <w:ind w:right="1"/>
        <w:jc w:val="center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ZOBOWIĄZANIE PODMIOTU DO ODDANIA DO DYSPOZYCJI WYKONAWCY</w:t>
      </w:r>
      <w:r w:rsidRPr="006C4538">
        <w:rPr>
          <w:rFonts w:ascii="Open Sans" w:hAnsi="Open Sans" w:cs="Open Sans"/>
        </w:rPr>
        <w:br/>
        <w:t>NIEZBĘDNYCH ZASOBÓW NA POTRZEBY WYKONANIA ZAMÓWIENIA</w:t>
      </w:r>
    </w:p>
    <w:p w14:paraId="1830D846" w14:textId="77777777" w:rsidR="000F648E" w:rsidRPr="006C4538" w:rsidRDefault="000F648E" w:rsidP="000F648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24E5C142" w14:textId="77777777" w:rsidR="000F648E" w:rsidRPr="006C4538" w:rsidRDefault="000F648E" w:rsidP="000F648E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C4538">
        <w:rPr>
          <w:rFonts w:ascii="Open Sans" w:hAnsi="Open Sans" w:cs="Open Sans"/>
          <w:i/>
        </w:rPr>
        <w:t>Uwaga!</w:t>
      </w:r>
    </w:p>
    <w:p w14:paraId="1D33D3ED" w14:textId="77777777" w:rsidR="000F648E" w:rsidRPr="006C4538" w:rsidRDefault="000F648E" w:rsidP="000F648E">
      <w:pPr>
        <w:ind w:right="1"/>
        <w:jc w:val="both"/>
        <w:rPr>
          <w:rFonts w:ascii="Open Sans" w:hAnsi="Open Sans" w:cs="Open Sans"/>
          <w:i/>
        </w:rPr>
      </w:pPr>
      <w:r w:rsidRPr="006C4538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6855E17E" w14:textId="77777777" w:rsidR="000F648E" w:rsidRPr="006C4538" w:rsidRDefault="000F648E" w:rsidP="000F648E">
      <w:pPr>
        <w:numPr>
          <w:ilvl w:val="0"/>
          <w:numId w:val="21"/>
        </w:numPr>
        <w:ind w:left="426" w:right="1"/>
        <w:jc w:val="both"/>
        <w:rPr>
          <w:rFonts w:ascii="Open Sans" w:hAnsi="Open Sans" w:cs="Open Sans"/>
          <w:i/>
        </w:rPr>
      </w:pPr>
      <w:r w:rsidRPr="006C4538">
        <w:rPr>
          <w:rFonts w:ascii="Open Sans" w:hAnsi="Open Sans" w:cs="Open Sans"/>
          <w:i/>
        </w:rPr>
        <w:t>Zobowiązanie podmiotu, o którym mowa w art. 22a ustawy Pzp.</w:t>
      </w:r>
    </w:p>
    <w:p w14:paraId="41B89A08" w14:textId="77777777" w:rsidR="000F648E" w:rsidRPr="006C4538" w:rsidRDefault="000F648E" w:rsidP="000F648E">
      <w:pPr>
        <w:numPr>
          <w:ilvl w:val="0"/>
          <w:numId w:val="21"/>
        </w:numPr>
        <w:ind w:left="426" w:right="1"/>
        <w:jc w:val="both"/>
        <w:rPr>
          <w:rFonts w:ascii="Open Sans" w:hAnsi="Open Sans" w:cs="Open Sans"/>
          <w:i/>
        </w:rPr>
      </w:pPr>
      <w:r w:rsidRPr="006C4538">
        <w:rPr>
          <w:rFonts w:ascii="Open Sans" w:hAnsi="Open Sans" w:cs="Open Sans"/>
          <w:i/>
        </w:rPr>
        <w:t>Dokumenty które określają w szczególności:</w:t>
      </w:r>
    </w:p>
    <w:p w14:paraId="61F9F707" w14:textId="77777777" w:rsidR="000F648E" w:rsidRPr="006C4538" w:rsidRDefault="000F648E" w:rsidP="000F648E">
      <w:pPr>
        <w:pStyle w:val="Kolorowalistaakcent11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C4538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4D86A461" w14:textId="77777777" w:rsidR="000F648E" w:rsidRPr="006C4538" w:rsidRDefault="000F648E" w:rsidP="000F648E">
      <w:pPr>
        <w:pStyle w:val="Kolorowalistaakcent11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C4538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415CF91A" w14:textId="77777777" w:rsidR="000F648E" w:rsidRPr="006C4538" w:rsidRDefault="000F648E" w:rsidP="000F648E">
      <w:pPr>
        <w:pStyle w:val="Kolorowalistaakcent11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C4538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26CD2873" w14:textId="77777777" w:rsidR="000F648E" w:rsidRPr="006C4538" w:rsidRDefault="000F648E" w:rsidP="000F648E">
      <w:pPr>
        <w:pStyle w:val="Kolorowalistaakcent11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C4538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7957AA0" w14:textId="77777777" w:rsidR="000F648E" w:rsidRPr="006C4538" w:rsidRDefault="000F648E" w:rsidP="000F648E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  <w:sz w:val="20"/>
          <w:szCs w:val="20"/>
        </w:rPr>
      </w:pPr>
    </w:p>
    <w:p w14:paraId="2C8E2478" w14:textId="77777777" w:rsidR="000F648E" w:rsidRPr="006C4538" w:rsidRDefault="000F648E" w:rsidP="000F648E">
      <w:pPr>
        <w:spacing w:before="120" w:after="120"/>
        <w:ind w:right="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Ja:</w:t>
      </w:r>
    </w:p>
    <w:p w14:paraId="6419C8FD" w14:textId="77777777" w:rsidR="000F648E" w:rsidRPr="006C4538" w:rsidRDefault="000F648E" w:rsidP="000F648E">
      <w:pPr>
        <w:spacing w:before="120" w:after="120"/>
        <w:ind w:right="1"/>
        <w:jc w:val="center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4C4070FE" w14:textId="77777777" w:rsidR="000F648E" w:rsidRPr="006C4538" w:rsidRDefault="000F648E" w:rsidP="000F648E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6C4538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5F3BAD5E" w14:textId="77777777" w:rsidR="000F648E" w:rsidRPr="006C4538" w:rsidRDefault="000F648E" w:rsidP="000F648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F76DAF9" w14:textId="77777777" w:rsidR="000F648E" w:rsidRPr="006C4538" w:rsidRDefault="000F648E" w:rsidP="000F648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6C4538">
        <w:rPr>
          <w:rFonts w:ascii="Open Sans" w:hAnsi="Open Sans" w:cs="Open Sans"/>
          <w:sz w:val="20"/>
          <w:szCs w:val="20"/>
        </w:rPr>
        <w:t>Działając w imieniu i na rzecz:</w:t>
      </w:r>
    </w:p>
    <w:p w14:paraId="5DBB448B" w14:textId="77777777" w:rsidR="000F648E" w:rsidRPr="006C4538" w:rsidRDefault="000F648E" w:rsidP="000F648E">
      <w:pPr>
        <w:spacing w:before="120" w:after="120"/>
        <w:ind w:right="1"/>
        <w:jc w:val="center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4416A46" w14:textId="77777777" w:rsidR="000F648E" w:rsidRPr="006C4538" w:rsidRDefault="000F648E" w:rsidP="000F648E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6C4538">
        <w:rPr>
          <w:rFonts w:ascii="Open Sans" w:hAnsi="Open Sans" w:cs="Open Sans"/>
          <w:i/>
        </w:rPr>
        <w:t>(nazwa podmiotu)</w:t>
      </w:r>
    </w:p>
    <w:p w14:paraId="0C970135" w14:textId="77777777" w:rsidR="000F648E" w:rsidRPr="006C4538" w:rsidRDefault="000F648E" w:rsidP="000F648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181618CF" w14:textId="77777777" w:rsidR="000F648E" w:rsidRPr="006C4538" w:rsidRDefault="000F648E" w:rsidP="000F648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6C4538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22C28CC6" w14:textId="77777777" w:rsidR="000F648E" w:rsidRPr="006C4538" w:rsidRDefault="000F648E" w:rsidP="000F648E">
      <w:pPr>
        <w:spacing w:before="120" w:after="120"/>
        <w:ind w:right="1"/>
        <w:jc w:val="center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C9F5E06" w14:textId="77777777" w:rsidR="000F648E" w:rsidRPr="006C4538" w:rsidRDefault="000F648E" w:rsidP="000F648E">
      <w:pPr>
        <w:widowControl/>
        <w:rPr>
          <w:rFonts w:ascii="Open Sans" w:hAnsi="Open Sans" w:cs="Open Sans"/>
          <w:i/>
        </w:rPr>
      </w:pPr>
      <w:r w:rsidRPr="006C4538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8E6DAB5" w14:textId="77777777" w:rsidR="000F648E" w:rsidRPr="006C4538" w:rsidRDefault="000F648E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B611304" w14:textId="77777777" w:rsidR="000F648E" w:rsidRPr="006C4538" w:rsidRDefault="000F648E" w:rsidP="000F648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6C4538">
        <w:rPr>
          <w:rFonts w:ascii="Open Sans" w:hAnsi="Open Sans" w:cs="Open Sans"/>
          <w:sz w:val="20"/>
          <w:szCs w:val="20"/>
        </w:rPr>
        <w:t>do dyspozycji wykonawcy:</w:t>
      </w:r>
    </w:p>
    <w:p w14:paraId="16236250" w14:textId="77777777" w:rsidR="000F648E" w:rsidRPr="006C4538" w:rsidRDefault="000F648E" w:rsidP="000F648E">
      <w:pPr>
        <w:spacing w:before="120" w:after="120"/>
        <w:ind w:right="1"/>
        <w:jc w:val="center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667F5314" w14:textId="77777777" w:rsidR="000F648E" w:rsidRPr="006C4538" w:rsidRDefault="000F648E" w:rsidP="000F648E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6C4538">
        <w:rPr>
          <w:rFonts w:ascii="Open Sans" w:hAnsi="Open Sans" w:cs="Open Sans"/>
          <w:i/>
        </w:rPr>
        <w:t>(nazwa wykonawcy)</w:t>
      </w:r>
    </w:p>
    <w:p w14:paraId="3DA31310" w14:textId="77777777" w:rsidR="000F648E" w:rsidRPr="006C4538" w:rsidRDefault="000F648E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41F1CC3" w14:textId="77777777" w:rsidR="000F648E" w:rsidRPr="006C4538" w:rsidRDefault="000F648E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6C4538">
        <w:rPr>
          <w:rFonts w:ascii="Open Sans" w:hAnsi="Open Sans" w:cs="Open Sans"/>
          <w:sz w:val="20"/>
        </w:rPr>
        <w:t>w trakcie wykonywania zamówienia:</w:t>
      </w:r>
    </w:p>
    <w:p w14:paraId="289F376A" w14:textId="77777777" w:rsidR="006548A1" w:rsidRPr="006C4538" w:rsidRDefault="006548A1" w:rsidP="006548A1">
      <w:pPr>
        <w:spacing w:before="120" w:after="120"/>
        <w:ind w:right="1"/>
        <w:jc w:val="center"/>
        <w:rPr>
          <w:rFonts w:ascii="Open Sans" w:hAnsi="Open Sans" w:cs="Open Sans"/>
          <w:b/>
          <w:bCs/>
        </w:rPr>
      </w:pPr>
      <w:r w:rsidRPr="006C4538">
        <w:rPr>
          <w:rFonts w:ascii="Open Sans" w:hAnsi="Open Sans" w:cs="Open Sans"/>
          <w:b/>
        </w:rPr>
        <w:t>Opracowanie kompletnej dokumentacji projektowej wraz z pełnieniem nadzoru autorskiego dla zadania inwestycyjnego pod nazwą: „</w:t>
      </w:r>
      <w:r w:rsidRPr="006C4538">
        <w:rPr>
          <w:rFonts w:ascii="Open Sans" w:hAnsi="Open Sans" w:cs="Open Sans"/>
          <w:b/>
          <w:bCs/>
        </w:rPr>
        <w:t>Rozbudowa cmentarzy komunalnych w Gdańsku”</w:t>
      </w:r>
    </w:p>
    <w:p w14:paraId="7F1D976D" w14:textId="77777777" w:rsidR="000F648E" w:rsidRPr="006C4538" w:rsidRDefault="000F648E" w:rsidP="000F648E">
      <w:pPr>
        <w:spacing w:before="120" w:after="120"/>
        <w:ind w:right="1"/>
        <w:jc w:val="center"/>
        <w:rPr>
          <w:rFonts w:ascii="Open Sans" w:hAnsi="Open Sans" w:cs="Open Sans"/>
        </w:rPr>
      </w:pPr>
    </w:p>
    <w:p w14:paraId="2D471A19" w14:textId="77777777" w:rsidR="000F648E" w:rsidRPr="006C4538" w:rsidRDefault="000F648E" w:rsidP="000F648E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6C4538">
        <w:rPr>
          <w:rFonts w:ascii="Open Sans" w:hAnsi="Open Sans" w:cs="Open Sans"/>
          <w:i/>
        </w:rPr>
        <w:t>(nazwa zamówienia)</w:t>
      </w:r>
    </w:p>
    <w:p w14:paraId="1BC10155" w14:textId="77777777" w:rsidR="000F648E" w:rsidRPr="006C4538" w:rsidRDefault="000F648E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65CE1F5" w14:textId="77777777" w:rsidR="001B68F6" w:rsidRPr="006C4538" w:rsidRDefault="001B68F6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4556A2A" w14:textId="77777777" w:rsidR="000F648E" w:rsidRPr="006C4538" w:rsidRDefault="000F648E" w:rsidP="000F648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6C4538">
        <w:rPr>
          <w:rFonts w:ascii="Open Sans" w:hAnsi="Open Sans" w:cs="Open Sans"/>
          <w:sz w:val="20"/>
        </w:rPr>
        <w:t xml:space="preserve">Oświadczam, iż: </w:t>
      </w:r>
    </w:p>
    <w:p w14:paraId="1BD6B842" w14:textId="77777777" w:rsidR="000F648E" w:rsidRPr="006C4538" w:rsidRDefault="000F648E" w:rsidP="000F648E">
      <w:pPr>
        <w:pStyle w:val="pkt"/>
        <w:numPr>
          <w:ilvl w:val="1"/>
          <w:numId w:val="20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6C4538">
        <w:rPr>
          <w:rFonts w:ascii="Open Sans" w:hAnsi="Open Sans" w:cs="Open Sans"/>
          <w:sz w:val="20"/>
        </w:rPr>
        <w:t>Udostępniam wykonawcy ww. zasoby, w następującym zakresie:</w:t>
      </w:r>
    </w:p>
    <w:p w14:paraId="17677E24" w14:textId="77777777" w:rsidR="000F648E" w:rsidRPr="006C4538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85EED76" w14:textId="77777777" w:rsidR="000F648E" w:rsidRPr="006C4538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CC8C585" w14:textId="77777777" w:rsidR="000F648E" w:rsidRPr="006C4538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D4E70AE" w14:textId="77777777" w:rsidR="000F648E" w:rsidRPr="006C4538" w:rsidRDefault="000F648E" w:rsidP="000F648E">
      <w:pPr>
        <w:pStyle w:val="pkt"/>
        <w:tabs>
          <w:tab w:val="left" w:pos="3031"/>
        </w:tabs>
        <w:spacing w:before="120" w:after="120"/>
        <w:ind w:left="567" w:right="1" w:hanging="425"/>
        <w:rPr>
          <w:rFonts w:ascii="Open Sans" w:hAnsi="Open Sans" w:cs="Open Sans"/>
          <w:sz w:val="20"/>
        </w:rPr>
      </w:pPr>
    </w:p>
    <w:p w14:paraId="7545BCAB" w14:textId="77777777" w:rsidR="000F648E" w:rsidRPr="006C4538" w:rsidRDefault="000F648E" w:rsidP="000F648E">
      <w:pPr>
        <w:pStyle w:val="pkt"/>
        <w:numPr>
          <w:ilvl w:val="1"/>
          <w:numId w:val="20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6C4538">
        <w:rPr>
          <w:rFonts w:ascii="Open Sans" w:hAnsi="Open Sans" w:cs="Open Sans"/>
          <w:sz w:val="20"/>
        </w:rPr>
        <w:t>Sposób wykorzystania udostępnionych przeze mnie zasobów, przez wykonawcę,</w:t>
      </w:r>
      <w:r w:rsidRPr="006C4538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0F63D6E6" w14:textId="77777777" w:rsidR="000F648E" w:rsidRPr="006C4538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437E2E4" w14:textId="77777777" w:rsidR="000F648E" w:rsidRPr="006C4538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F07F42E" w14:textId="77777777" w:rsidR="000F648E" w:rsidRPr="006C4538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1F2F811F" w14:textId="77777777" w:rsidR="000F648E" w:rsidRPr="006C4538" w:rsidRDefault="000F648E" w:rsidP="000F648E">
      <w:pPr>
        <w:pStyle w:val="pkt"/>
        <w:tabs>
          <w:tab w:val="left" w:pos="2394"/>
        </w:tabs>
        <w:spacing w:before="120" w:after="120"/>
        <w:ind w:left="567" w:right="1" w:hanging="425"/>
        <w:rPr>
          <w:rFonts w:ascii="Open Sans" w:hAnsi="Open Sans" w:cs="Open Sans"/>
          <w:sz w:val="20"/>
        </w:rPr>
      </w:pPr>
    </w:p>
    <w:p w14:paraId="7C795833" w14:textId="77777777" w:rsidR="000F648E" w:rsidRPr="006C4538" w:rsidRDefault="000F648E" w:rsidP="000F648E">
      <w:pPr>
        <w:pStyle w:val="pkt"/>
        <w:numPr>
          <w:ilvl w:val="1"/>
          <w:numId w:val="20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6C453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5639A9D7" w14:textId="77777777" w:rsidR="000F648E" w:rsidRPr="006C4538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D358D1F" w14:textId="77777777" w:rsidR="000F648E" w:rsidRPr="006C4538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A73CD4F" w14:textId="77777777" w:rsidR="000F648E" w:rsidRPr="006C4538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17980AAC" w14:textId="77777777" w:rsidR="000F648E" w:rsidRPr="006C4538" w:rsidRDefault="000F648E" w:rsidP="000F648E">
      <w:pPr>
        <w:pStyle w:val="pkt"/>
        <w:spacing w:before="120" w:after="120"/>
        <w:ind w:left="502" w:right="1" w:firstLine="0"/>
        <w:rPr>
          <w:rFonts w:ascii="Open Sans" w:hAnsi="Open Sans" w:cs="Open Sans"/>
          <w:sz w:val="20"/>
        </w:rPr>
      </w:pPr>
    </w:p>
    <w:p w14:paraId="3EDE1A16" w14:textId="77777777" w:rsidR="000F648E" w:rsidRPr="006C4538" w:rsidRDefault="000F648E" w:rsidP="000F648E">
      <w:pPr>
        <w:pStyle w:val="pkt"/>
        <w:numPr>
          <w:ilvl w:val="1"/>
          <w:numId w:val="20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6C453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699BA145" w14:textId="77777777" w:rsidR="000F648E" w:rsidRPr="006C4538" w:rsidRDefault="000F648E" w:rsidP="000F648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6C4538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1286C7C2" w14:textId="77777777" w:rsidR="000F648E" w:rsidRPr="006C4538" w:rsidRDefault="000F648E" w:rsidP="000F648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6C453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7AA2256" w14:textId="77777777" w:rsidR="000F648E" w:rsidRPr="006C4538" w:rsidRDefault="000F648E" w:rsidP="000F648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6C453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34F4144F" w14:textId="77777777" w:rsidR="000F648E" w:rsidRPr="006C4538" w:rsidRDefault="000F648E" w:rsidP="000F648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12BBF717" w14:textId="77777777" w:rsidR="000F648E" w:rsidRPr="006C4538" w:rsidRDefault="000F648E" w:rsidP="000F648E">
      <w:pPr>
        <w:pStyle w:val="pkt"/>
        <w:numPr>
          <w:ilvl w:val="1"/>
          <w:numId w:val="20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6C453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6C4538">
        <w:rPr>
          <w:rFonts w:ascii="Open Sans" w:hAnsi="Open Sans" w:cs="Open Sans"/>
          <w:i/>
          <w:sz w:val="20"/>
        </w:rPr>
        <w:t>(Tak / Nie).</w:t>
      </w:r>
    </w:p>
    <w:p w14:paraId="00C57932" w14:textId="77777777" w:rsidR="000F648E" w:rsidRPr="006C4538" w:rsidRDefault="000F648E" w:rsidP="000F648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6C4538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F400D0" w:rsidRPr="006C4538">
        <w:rPr>
          <w:rFonts w:ascii="Open Sans" w:hAnsi="Open Sans" w:cs="Open Sans"/>
          <w:sz w:val="20"/>
        </w:rPr>
        <w:t xml:space="preserve"> </w:t>
      </w:r>
      <w:r w:rsidRPr="006C4538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2C713E9" w14:textId="77777777" w:rsidR="000F648E" w:rsidRPr="006C4538" w:rsidRDefault="000F648E" w:rsidP="000F648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A539396" w14:textId="77777777" w:rsidR="000F648E" w:rsidRPr="006C4538" w:rsidRDefault="000F648E" w:rsidP="000F648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6C4538">
        <w:rPr>
          <w:rFonts w:ascii="Open Sans" w:hAnsi="Open Sans" w:cs="Open Sans"/>
          <w:sz w:val="20"/>
        </w:rPr>
        <w:t>…………………………………… dnia ………………… r.</w:t>
      </w:r>
    </w:p>
    <w:p w14:paraId="13519A7A" w14:textId="77777777" w:rsidR="007B386F" w:rsidRPr="006C4538" w:rsidRDefault="007B386F" w:rsidP="00226A8A">
      <w:pPr>
        <w:pStyle w:val="pkt"/>
        <w:tabs>
          <w:tab w:val="left" w:pos="3098"/>
        </w:tabs>
        <w:spacing w:before="120" w:after="120"/>
        <w:ind w:left="0" w:right="1" w:firstLine="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5"/>
      </w:tblGrid>
      <w:tr w:rsidR="006C4538" w:rsidRPr="006C4538" w14:paraId="621D028E" w14:textId="77777777" w:rsidTr="009F5FD3">
        <w:tc>
          <w:tcPr>
            <w:tcW w:w="9066" w:type="dxa"/>
          </w:tcPr>
          <w:p w14:paraId="3CA00643" w14:textId="77777777" w:rsidR="007B386F" w:rsidRPr="006C4538" w:rsidRDefault="007B386F" w:rsidP="009F5FD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DF7EB63" w14:textId="77777777" w:rsidR="00B43986" w:rsidRPr="006C4538" w:rsidRDefault="00B43986" w:rsidP="00226A8A">
      <w:pPr>
        <w:tabs>
          <w:tab w:val="left" w:pos="851"/>
        </w:tabs>
        <w:spacing w:before="120" w:after="120" w:line="300" w:lineRule="auto"/>
        <w:ind w:right="1"/>
        <w:rPr>
          <w:rFonts w:ascii="Open Sans" w:hAnsi="Open Sans" w:cs="Open Sans"/>
          <w:sz w:val="22"/>
          <w:szCs w:val="22"/>
        </w:rPr>
      </w:pPr>
    </w:p>
    <w:sectPr w:rsidR="00B43986" w:rsidRPr="006C4538" w:rsidSect="00231F82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1418" w:right="1559" w:bottom="1418" w:left="1418" w:header="851" w:footer="851" w:gutter="0"/>
      <w:cols w:space="708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C0F7E" w16cex:dateUtc="2020-04-23T10:58:00Z"/>
  <w16cex:commentExtensible w16cex:durableId="224BF1E6" w16cex:dateUtc="2020-04-23T08:52:00Z"/>
  <w16cex:commentExtensible w16cex:durableId="224BF078" w16cex:dateUtc="2020-04-23T08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223AC" w14:textId="77777777" w:rsidR="00F2350E" w:rsidRDefault="00F2350E">
      <w:r>
        <w:separator/>
      </w:r>
    </w:p>
  </w:endnote>
  <w:endnote w:type="continuationSeparator" w:id="0">
    <w:p w14:paraId="112865AE" w14:textId="77777777" w:rsidR="00F2350E" w:rsidRDefault="00F2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7768" w14:textId="77777777" w:rsidR="00DF51E0" w:rsidRDefault="00DF51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CEB95B8" w14:textId="77777777" w:rsidR="00DF51E0" w:rsidRDefault="00DF51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795035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30B87F38" w14:textId="77777777" w:rsidR="00DF51E0" w:rsidRPr="00845FED" w:rsidRDefault="00DF51E0">
        <w:pPr>
          <w:pStyle w:val="Stopka"/>
          <w:jc w:val="right"/>
          <w:rPr>
            <w:rFonts w:ascii="Open Sans" w:hAnsi="Open Sans" w:cs="Open Sans"/>
          </w:rPr>
        </w:pPr>
        <w:r w:rsidRPr="00845FED">
          <w:rPr>
            <w:rFonts w:ascii="Open Sans" w:hAnsi="Open Sans" w:cs="Open Sans"/>
          </w:rPr>
          <w:fldChar w:fldCharType="begin"/>
        </w:r>
        <w:r w:rsidRPr="00845FED">
          <w:rPr>
            <w:rFonts w:ascii="Open Sans" w:hAnsi="Open Sans" w:cs="Open Sans"/>
          </w:rPr>
          <w:instrText>PAGE   \* MERGEFORMAT</w:instrText>
        </w:r>
        <w:r w:rsidRPr="00845FED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4</w:t>
        </w:r>
        <w:r w:rsidRPr="00845FED">
          <w:rPr>
            <w:rFonts w:ascii="Open Sans" w:hAnsi="Open Sans" w:cs="Open Sans"/>
          </w:rPr>
          <w:fldChar w:fldCharType="end"/>
        </w:r>
      </w:p>
    </w:sdtContent>
  </w:sdt>
  <w:p w14:paraId="30F56023" w14:textId="77777777" w:rsidR="00DF51E0" w:rsidRPr="002508A2" w:rsidRDefault="00DF51E0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C7E8" w14:textId="77777777" w:rsidR="00DF51E0" w:rsidRDefault="00DF51E0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6B3FC8D3" w14:textId="77777777" w:rsidR="00DF51E0" w:rsidRPr="00F36FEF" w:rsidRDefault="00DF51E0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90833AD" w14:textId="77777777" w:rsidR="00DF51E0" w:rsidRDefault="00DF51E0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AB3326A" w14:textId="77777777" w:rsidR="00DF51E0" w:rsidRDefault="00DF51E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461B4" w14:textId="77777777" w:rsidR="00DF51E0" w:rsidRDefault="00DF51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50690" w14:textId="77777777" w:rsidR="00DF51E0" w:rsidRDefault="00DF51E0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EA37E61" w14:textId="77777777" w:rsidR="00DF51E0" w:rsidRPr="00FA6D2E" w:rsidRDefault="00DF51E0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FA6D2E">
          <w:rPr>
            <w:rFonts w:ascii="Open Sans" w:hAnsi="Open Sans" w:cs="Open Sans"/>
            <w:sz w:val="18"/>
            <w:szCs w:val="18"/>
          </w:rPr>
          <w:fldChar w:fldCharType="begin"/>
        </w:r>
        <w:r w:rsidRPr="00FA6D2E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FA6D2E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27</w:t>
        </w:r>
        <w:r w:rsidRPr="00FA6D2E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31341A78" w14:textId="77777777" w:rsidR="00DF51E0" w:rsidRPr="002508A2" w:rsidRDefault="00DF51E0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E8E7" w14:textId="77777777" w:rsidR="00DF51E0" w:rsidRDefault="00DF51E0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54A49173" w14:textId="77777777" w:rsidR="00DF51E0" w:rsidRPr="00F36FEF" w:rsidRDefault="00DF51E0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486CD712" w14:textId="77777777" w:rsidR="00DF51E0" w:rsidRDefault="00DF51E0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283B5C4" w14:textId="77777777" w:rsidR="00DF51E0" w:rsidRDefault="00DF5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BE862" w14:textId="77777777" w:rsidR="00F2350E" w:rsidRDefault="00F2350E">
      <w:r>
        <w:separator/>
      </w:r>
    </w:p>
  </w:footnote>
  <w:footnote w:type="continuationSeparator" w:id="0">
    <w:p w14:paraId="39EAE6AF" w14:textId="77777777" w:rsidR="00F2350E" w:rsidRDefault="00F2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B8FC" w14:textId="77777777" w:rsidR="00DF51E0" w:rsidRDefault="00DF51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6673BC" w14:textId="77777777" w:rsidR="00DF51E0" w:rsidRDefault="00DF51E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B502" w14:textId="77777777" w:rsidR="00DF51E0" w:rsidRPr="007A6A7E" w:rsidRDefault="00DF51E0">
    <w:pPr>
      <w:pStyle w:val="Nagwek"/>
      <w:rPr>
        <w:rFonts w:ascii="Open Sans" w:hAnsi="Open Sans" w:cs="Open Sans"/>
      </w:rPr>
    </w:pPr>
    <w:bookmarkStart w:id="2" w:name="_Hlk34740345"/>
    <w:bookmarkStart w:id="3" w:name="_Hlk34740346"/>
    <w:r>
      <w:rPr>
        <w:rFonts w:ascii="Open Sans" w:hAnsi="Open Sans" w:cs="Open Sans"/>
      </w:rPr>
      <w:t>68/BZP-U.510.38.2020</w:t>
    </w:r>
    <w:r w:rsidRPr="007A6A7E">
      <w:rPr>
        <w:rFonts w:ascii="Open Sans" w:hAnsi="Open Sans" w:cs="Open Sans"/>
      </w:rPr>
      <w:t>/</w:t>
    </w:r>
    <w:r>
      <w:rPr>
        <w:rFonts w:ascii="Open Sans" w:hAnsi="Open Sans" w:cs="Open Sans"/>
      </w:rPr>
      <w:t>TK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C34E" w14:textId="77777777" w:rsidR="00DF51E0" w:rsidRDefault="00DF51E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8EBDC" w14:textId="77777777" w:rsidR="00DF51E0" w:rsidRDefault="00DF51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ED363C" w14:textId="77777777" w:rsidR="00DF51E0" w:rsidRDefault="00DF51E0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FEFF" w14:textId="77777777" w:rsidR="00DF51E0" w:rsidRPr="00CA1F9B" w:rsidRDefault="00DF51E0" w:rsidP="00CA1F9B">
    <w:pPr>
      <w:pStyle w:val="Nagwek"/>
      <w:rPr>
        <w:rFonts w:ascii="Open Sans" w:hAnsi="Open Sans" w:cs="Open Sans"/>
      </w:rPr>
    </w:pPr>
    <w:r w:rsidRPr="00CA1F9B">
      <w:rPr>
        <w:rFonts w:ascii="Open Sans" w:hAnsi="Open Sans" w:cs="Open Sans"/>
      </w:rPr>
      <w:t>68/BZP-U.510.38.2020/TK</w:t>
    </w:r>
  </w:p>
  <w:p w14:paraId="11636637" w14:textId="77777777" w:rsidR="00DF51E0" w:rsidRPr="000E4DB2" w:rsidRDefault="00DF51E0" w:rsidP="000E4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-1222"/>
        </w:tabs>
        <w:ind w:left="206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F84070D2"/>
    <w:lvl w:ilvl="0" w:tplc="7AA8DE10">
      <w:start w:val="1"/>
      <w:numFmt w:val="upperRoman"/>
      <w:lvlText w:val="%1."/>
      <w:lvlJc w:val="right"/>
      <w:pPr>
        <w:ind w:left="1287" w:hanging="360"/>
      </w:pPr>
      <w:rPr>
        <w:color w:val="auto"/>
      </w:rPr>
    </w:lvl>
    <w:lvl w:ilvl="1" w:tplc="B88C7178">
      <w:start w:val="1"/>
      <w:numFmt w:val="decimal"/>
      <w:lvlText w:val="%2."/>
      <w:lvlJc w:val="left"/>
      <w:pPr>
        <w:ind w:left="2007" w:hanging="360"/>
      </w:pPr>
      <w:rPr>
        <w:rFonts w:ascii="Open Sans" w:eastAsia="Times New Roman" w:hAnsi="Open Sans" w:cs="Open Sans" w:hint="default"/>
        <w:color w:val="auto"/>
      </w:rPr>
    </w:lvl>
    <w:lvl w:ilvl="2" w:tplc="FBC8DC78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A92C6C7E">
      <w:start w:val="20"/>
      <w:numFmt w:val="decimal"/>
      <w:lvlText w:val="%4"/>
      <w:lvlJc w:val="left"/>
      <w:pPr>
        <w:ind w:left="3447" w:hanging="360"/>
      </w:pPr>
      <w:rPr>
        <w:rFonts w:hint="default"/>
      </w:rPr>
    </w:lvl>
    <w:lvl w:ilvl="4" w:tplc="630ADFD2">
      <w:start w:val="1"/>
      <w:numFmt w:val="lowerLetter"/>
      <w:lvlText w:val="%5)"/>
      <w:lvlJc w:val="left"/>
      <w:pPr>
        <w:ind w:left="3196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263254"/>
    <w:multiLevelType w:val="hybridMultilevel"/>
    <w:tmpl w:val="C36C83A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07EE6A87"/>
    <w:multiLevelType w:val="hybridMultilevel"/>
    <w:tmpl w:val="47AC0DB6"/>
    <w:lvl w:ilvl="0" w:tplc="5EB6E6E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97694"/>
    <w:multiLevelType w:val="hybridMultilevel"/>
    <w:tmpl w:val="C39A9D54"/>
    <w:lvl w:ilvl="0" w:tplc="919EC6D0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5" w15:restartNumberingAfterBreak="0">
    <w:nsid w:val="0B1255C2"/>
    <w:multiLevelType w:val="hybridMultilevel"/>
    <w:tmpl w:val="A440D8AC"/>
    <w:lvl w:ilvl="0" w:tplc="ECE25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F49CA"/>
    <w:multiLevelType w:val="multilevel"/>
    <w:tmpl w:val="902A00C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0553B18"/>
    <w:multiLevelType w:val="hybridMultilevel"/>
    <w:tmpl w:val="05C8336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13335051"/>
    <w:multiLevelType w:val="hybridMultilevel"/>
    <w:tmpl w:val="E0B62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C6E2F"/>
    <w:multiLevelType w:val="multilevel"/>
    <w:tmpl w:val="507C3BA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797DF9"/>
    <w:multiLevelType w:val="multilevel"/>
    <w:tmpl w:val="2446E9D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0411063"/>
    <w:multiLevelType w:val="hybridMultilevel"/>
    <w:tmpl w:val="C944DD54"/>
    <w:lvl w:ilvl="0" w:tplc="78D89B3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33DCFA9C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757351"/>
    <w:multiLevelType w:val="hybridMultilevel"/>
    <w:tmpl w:val="DC041106"/>
    <w:lvl w:ilvl="0" w:tplc="F34C4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782102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2936276F"/>
    <w:multiLevelType w:val="hybridMultilevel"/>
    <w:tmpl w:val="E4F2B480"/>
    <w:lvl w:ilvl="0" w:tplc="486A759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919EC6D0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5EAA25BA">
      <w:start w:val="1"/>
      <w:numFmt w:val="lowerLetter"/>
      <w:lvlText w:val="%5)"/>
      <w:lvlJc w:val="left"/>
      <w:pPr>
        <w:ind w:left="4527" w:hanging="360"/>
      </w:pPr>
      <w:rPr>
        <w:rFonts w:ascii="Open Sans" w:eastAsia="Times New Roman" w:hAnsi="Open Sans" w:cs="Open Sans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2A17695A"/>
    <w:multiLevelType w:val="hybridMultilevel"/>
    <w:tmpl w:val="D9A05CA2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AB26DC"/>
    <w:multiLevelType w:val="hybridMultilevel"/>
    <w:tmpl w:val="32728CE0"/>
    <w:lvl w:ilvl="0" w:tplc="D7AC7CE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 w15:restartNumberingAfterBreak="0">
    <w:nsid w:val="392D1FD7"/>
    <w:multiLevelType w:val="hybridMultilevel"/>
    <w:tmpl w:val="4496945C"/>
    <w:lvl w:ilvl="0" w:tplc="3D4A9C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097153E"/>
    <w:multiLevelType w:val="hybridMultilevel"/>
    <w:tmpl w:val="5A7CD8D6"/>
    <w:lvl w:ilvl="0" w:tplc="42C87FE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DA43D6"/>
    <w:multiLevelType w:val="multilevel"/>
    <w:tmpl w:val="6172E726"/>
    <w:lvl w:ilvl="0">
      <w:start w:val="7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425" w:hanging="1425"/>
      </w:pPr>
      <w:rPr>
        <w:rFonts w:hint="default"/>
      </w:rPr>
    </w:lvl>
    <w:lvl w:ilvl="2">
      <w:start w:val="80"/>
      <w:numFmt w:val="decimal"/>
      <w:lvlText w:val="%1.%2.%3"/>
      <w:lvlJc w:val="left"/>
      <w:pPr>
        <w:ind w:left="1425" w:hanging="1425"/>
      </w:pPr>
      <w:rPr>
        <w:rFonts w:hint="default"/>
      </w:rPr>
    </w:lvl>
    <w:lvl w:ilvl="3">
      <w:numFmt w:val="decimalZero"/>
      <w:lvlText w:val="%1.%2.%3.%4"/>
      <w:lvlJc w:val="left"/>
      <w:pPr>
        <w:ind w:left="1425" w:hanging="142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3E60B8D"/>
    <w:multiLevelType w:val="hybridMultilevel"/>
    <w:tmpl w:val="EC26318C"/>
    <w:lvl w:ilvl="0" w:tplc="E320C1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465613E7"/>
    <w:multiLevelType w:val="hybridMultilevel"/>
    <w:tmpl w:val="658C3F8E"/>
    <w:lvl w:ilvl="0" w:tplc="761EC93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BD2FD4"/>
    <w:multiLevelType w:val="hybridMultilevel"/>
    <w:tmpl w:val="5694ED7A"/>
    <w:lvl w:ilvl="0" w:tplc="E2F8D89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3" w15:restartNumberingAfterBreak="0">
    <w:nsid w:val="4AC778FE"/>
    <w:multiLevelType w:val="hybridMultilevel"/>
    <w:tmpl w:val="1A78F81C"/>
    <w:lvl w:ilvl="0" w:tplc="77E2AA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4BBA57F5"/>
    <w:multiLevelType w:val="hybridMultilevel"/>
    <w:tmpl w:val="402E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D557B5"/>
    <w:multiLevelType w:val="multilevel"/>
    <w:tmpl w:val="BEC06FA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0C14CB0"/>
    <w:multiLevelType w:val="hybridMultilevel"/>
    <w:tmpl w:val="253265D0"/>
    <w:lvl w:ilvl="0" w:tplc="607CE99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24776F"/>
    <w:multiLevelType w:val="hybridMultilevel"/>
    <w:tmpl w:val="B2201368"/>
    <w:lvl w:ilvl="0" w:tplc="C91E0AD8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9" w15:restartNumberingAfterBreak="0">
    <w:nsid w:val="57B86A7E"/>
    <w:multiLevelType w:val="hybridMultilevel"/>
    <w:tmpl w:val="64F0BE18"/>
    <w:lvl w:ilvl="0" w:tplc="486A759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F7EDB34">
      <w:start w:val="1"/>
      <w:numFmt w:val="lowerLetter"/>
      <w:lvlText w:val="%2)"/>
      <w:lvlJc w:val="left"/>
      <w:pPr>
        <w:ind w:left="2367" w:hanging="360"/>
      </w:pPr>
      <w:rPr>
        <w:rFonts w:ascii="Open Sans" w:eastAsia="Times New Roman" w:hAnsi="Open Sans" w:cs="Open Sans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919EC6D0">
      <w:start w:val="1"/>
      <w:numFmt w:val="bullet"/>
      <w:lvlText w:val=""/>
      <w:lvlJc w:val="left"/>
      <w:pPr>
        <w:ind w:left="4527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0" w15:restartNumberingAfterBreak="0">
    <w:nsid w:val="596F4F1D"/>
    <w:multiLevelType w:val="hybridMultilevel"/>
    <w:tmpl w:val="3DD6C09C"/>
    <w:lvl w:ilvl="0" w:tplc="E3BAF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BE40E4"/>
    <w:multiLevelType w:val="hybridMultilevel"/>
    <w:tmpl w:val="67D6ED9C"/>
    <w:lvl w:ilvl="0" w:tplc="23328E2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61140286"/>
    <w:multiLevelType w:val="hybridMultilevel"/>
    <w:tmpl w:val="A0EAC624"/>
    <w:lvl w:ilvl="0" w:tplc="7054E40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0679BC"/>
    <w:multiLevelType w:val="hybridMultilevel"/>
    <w:tmpl w:val="90DA88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4DD448A"/>
    <w:multiLevelType w:val="hybridMultilevel"/>
    <w:tmpl w:val="62EEDA0E"/>
    <w:lvl w:ilvl="0" w:tplc="7F3C83C0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633C50"/>
    <w:multiLevelType w:val="hybridMultilevel"/>
    <w:tmpl w:val="C708F9CC"/>
    <w:lvl w:ilvl="0" w:tplc="8802519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E0B9C"/>
    <w:multiLevelType w:val="multilevel"/>
    <w:tmpl w:val="41329AB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31"/>
        </w:tabs>
        <w:ind w:left="831" w:hanging="405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9" w15:restartNumberingAfterBreak="0">
    <w:nsid w:val="6FA15274"/>
    <w:multiLevelType w:val="hybridMultilevel"/>
    <w:tmpl w:val="46442158"/>
    <w:lvl w:ilvl="0" w:tplc="A938529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3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5"/>
  </w:num>
  <w:num w:numId="2">
    <w:abstractNumId w:val="62"/>
  </w:num>
  <w:num w:numId="3">
    <w:abstractNumId w:val="58"/>
  </w:num>
  <w:num w:numId="4">
    <w:abstractNumId w:val="20"/>
  </w:num>
  <w:num w:numId="5">
    <w:abstractNumId w:val="41"/>
  </w:num>
  <w:num w:numId="6">
    <w:abstractNumId w:val="28"/>
  </w:num>
  <w:num w:numId="7">
    <w:abstractNumId w:val="59"/>
  </w:num>
  <w:num w:numId="8">
    <w:abstractNumId w:val="21"/>
  </w:num>
  <w:num w:numId="9">
    <w:abstractNumId w:val="40"/>
  </w:num>
  <w:num w:numId="10">
    <w:abstractNumId w:val="51"/>
  </w:num>
  <w:num w:numId="11">
    <w:abstractNumId w:val="19"/>
  </w:num>
  <w:num w:numId="12">
    <w:abstractNumId w:val="52"/>
  </w:num>
  <w:num w:numId="13">
    <w:abstractNumId w:val="23"/>
  </w:num>
  <w:num w:numId="14">
    <w:abstractNumId w:val="46"/>
  </w:num>
  <w:num w:numId="15">
    <w:abstractNumId w:val="37"/>
  </w:num>
  <w:num w:numId="16">
    <w:abstractNumId w:val="60"/>
  </w:num>
  <w:num w:numId="17">
    <w:abstractNumId w:val="26"/>
  </w:num>
  <w:num w:numId="18">
    <w:abstractNumId w:val="13"/>
  </w:num>
  <w:num w:numId="19">
    <w:abstractNumId w:val="29"/>
  </w:num>
  <w:num w:numId="20">
    <w:abstractNumId w:val="63"/>
  </w:num>
  <w:num w:numId="21">
    <w:abstractNumId w:val="57"/>
  </w:num>
  <w:num w:numId="22">
    <w:abstractNumId w:val="61"/>
  </w:num>
  <w:num w:numId="23">
    <w:abstractNumId w:val="11"/>
  </w:num>
  <w:num w:numId="24">
    <w:abstractNumId w:val="15"/>
  </w:num>
  <w:num w:numId="25">
    <w:abstractNumId w:val="12"/>
  </w:num>
  <w:num w:numId="26">
    <w:abstractNumId w:val="50"/>
  </w:num>
  <w:num w:numId="27">
    <w:abstractNumId w:val="35"/>
  </w:num>
  <w:num w:numId="28">
    <w:abstractNumId w:val="24"/>
  </w:num>
  <w:num w:numId="29">
    <w:abstractNumId w:val="16"/>
  </w:num>
  <w:num w:numId="30">
    <w:abstractNumId w:val="36"/>
  </w:num>
  <w:num w:numId="31">
    <w:abstractNumId w:val="18"/>
  </w:num>
  <w:num w:numId="32">
    <w:abstractNumId w:val="31"/>
  </w:num>
  <w:num w:numId="33">
    <w:abstractNumId w:val="47"/>
  </w:num>
  <w:num w:numId="34">
    <w:abstractNumId w:val="33"/>
  </w:num>
  <w:num w:numId="35">
    <w:abstractNumId w:val="32"/>
  </w:num>
  <w:num w:numId="36">
    <w:abstractNumId w:val="34"/>
  </w:num>
  <w:num w:numId="37">
    <w:abstractNumId w:val="22"/>
  </w:num>
  <w:num w:numId="38">
    <w:abstractNumId w:val="55"/>
  </w:num>
  <w:num w:numId="39">
    <w:abstractNumId w:val="38"/>
  </w:num>
  <w:num w:numId="40">
    <w:abstractNumId w:val="27"/>
  </w:num>
  <w:num w:numId="4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4"/>
  </w:num>
  <w:num w:numId="43">
    <w:abstractNumId w:val="43"/>
  </w:num>
  <w:num w:numId="44">
    <w:abstractNumId w:val="53"/>
  </w:num>
  <w:num w:numId="45">
    <w:abstractNumId w:val="45"/>
  </w:num>
  <w:num w:numId="46">
    <w:abstractNumId w:val="49"/>
  </w:num>
  <w:num w:numId="47">
    <w:abstractNumId w:val="44"/>
  </w:num>
  <w:num w:numId="48">
    <w:abstractNumId w:val="48"/>
  </w:num>
  <w:num w:numId="49">
    <w:abstractNumId w:val="56"/>
  </w:num>
  <w:num w:numId="50">
    <w:abstractNumId w:val="30"/>
  </w:num>
  <w:num w:numId="51">
    <w:abstractNumId w:val="39"/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</w:num>
  <w:num w:numId="54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03"/>
    <w:rsid w:val="0000008B"/>
    <w:rsid w:val="0000106B"/>
    <w:rsid w:val="0000140F"/>
    <w:rsid w:val="000017F9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73A"/>
    <w:rsid w:val="00005AF6"/>
    <w:rsid w:val="00005C35"/>
    <w:rsid w:val="00005D81"/>
    <w:rsid w:val="00005DAA"/>
    <w:rsid w:val="00005DD7"/>
    <w:rsid w:val="000060A7"/>
    <w:rsid w:val="000060D2"/>
    <w:rsid w:val="00006618"/>
    <w:rsid w:val="00006622"/>
    <w:rsid w:val="00006641"/>
    <w:rsid w:val="000066A8"/>
    <w:rsid w:val="00006740"/>
    <w:rsid w:val="000068FA"/>
    <w:rsid w:val="000077F4"/>
    <w:rsid w:val="000079B0"/>
    <w:rsid w:val="00007C66"/>
    <w:rsid w:val="00007DC5"/>
    <w:rsid w:val="00007F23"/>
    <w:rsid w:val="000105A1"/>
    <w:rsid w:val="00010C26"/>
    <w:rsid w:val="000112C9"/>
    <w:rsid w:val="00011BBC"/>
    <w:rsid w:val="00012395"/>
    <w:rsid w:val="000123B4"/>
    <w:rsid w:val="000123D1"/>
    <w:rsid w:val="0001249C"/>
    <w:rsid w:val="000124AE"/>
    <w:rsid w:val="0001289E"/>
    <w:rsid w:val="00012BD0"/>
    <w:rsid w:val="00013606"/>
    <w:rsid w:val="00013833"/>
    <w:rsid w:val="000138C9"/>
    <w:rsid w:val="00014017"/>
    <w:rsid w:val="000141A5"/>
    <w:rsid w:val="0001423A"/>
    <w:rsid w:val="00014268"/>
    <w:rsid w:val="000144D9"/>
    <w:rsid w:val="00014708"/>
    <w:rsid w:val="00014977"/>
    <w:rsid w:val="00014BA9"/>
    <w:rsid w:val="00014CE9"/>
    <w:rsid w:val="00014D64"/>
    <w:rsid w:val="00015079"/>
    <w:rsid w:val="00015A41"/>
    <w:rsid w:val="00015D9D"/>
    <w:rsid w:val="00015F10"/>
    <w:rsid w:val="00016044"/>
    <w:rsid w:val="00016256"/>
    <w:rsid w:val="00016AE9"/>
    <w:rsid w:val="00016D01"/>
    <w:rsid w:val="00016FB5"/>
    <w:rsid w:val="000172F1"/>
    <w:rsid w:val="000172FA"/>
    <w:rsid w:val="0001792A"/>
    <w:rsid w:val="00017A6E"/>
    <w:rsid w:val="00017D0C"/>
    <w:rsid w:val="00017DC7"/>
    <w:rsid w:val="00017F12"/>
    <w:rsid w:val="00020536"/>
    <w:rsid w:val="0002091C"/>
    <w:rsid w:val="0002093E"/>
    <w:rsid w:val="00020E74"/>
    <w:rsid w:val="00021847"/>
    <w:rsid w:val="000220C8"/>
    <w:rsid w:val="000223EC"/>
    <w:rsid w:val="00022426"/>
    <w:rsid w:val="000224AF"/>
    <w:rsid w:val="000224B2"/>
    <w:rsid w:val="00022BF9"/>
    <w:rsid w:val="000231F7"/>
    <w:rsid w:val="00023742"/>
    <w:rsid w:val="00023CAB"/>
    <w:rsid w:val="00023DDD"/>
    <w:rsid w:val="000243C2"/>
    <w:rsid w:val="00024540"/>
    <w:rsid w:val="000246CC"/>
    <w:rsid w:val="00024D2A"/>
    <w:rsid w:val="00024DA1"/>
    <w:rsid w:val="00025024"/>
    <w:rsid w:val="00025101"/>
    <w:rsid w:val="00025172"/>
    <w:rsid w:val="000259FE"/>
    <w:rsid w:val="00025AF7"/>
    <w:rsid w:val="00025DBD"/>
    <w:rsid w:val="00026638"/>
    <w:rsid w:val="00026656"/>
    <w:rsid w:val="00026A64"/>
    <w:rsid w:val="00026F24"/>
    <w:rsid w:val="00027017"/>
    <w:rsid w:val="0002724A"/>
    <w:rsid w:val="0002742F"/>
    <w:rsid w:val="000279C7"/>
    <w:rsid w:val="00027ABB"/>
    <w:rsid w:val="00027E5D"/>
    <w:rsid w:val="00027FAC"/>
    <w:rsid w:val="000303ED"/>
    <w:rsid w:val="000304C9"/>
    <w:rsid w:val="000305E9"/>
    <w:rsid w:val="000308D9"/>
    <w:rsid w:val="00031516"/>
    <w:rsid w:val="00031AD5"/>
    <w:rsid w:val="00031F48"/>
    <w:rsid w:val="000323AF"/>
    <w:rsid w:val="000329CE"/>
    <w:rsid w:val="00033179"/>
    <w:rsid w:val="00033404"/>
    <w:rsid w:val="000334BA"/>
    <w:rsid w:val="000340C8"/>
    <w:rsid w:val="000340F8"/>
    <w:rsid w:val="0003463D"/>
    <w:rsid w:val="00034FF8"/>
    <w:rsid w:val="00035395"/>
    <w:rsid w:val="000355A8"/>
    <w:rsid w:val="000355B9"/>
    <w:rsid w:val="000356CD"/>
    <w:rsid w:val="0003579C"/>
    <w:rsid w:val="000359E4"/>
    <w:rsid w:val="00035C8E"/>
    <w:rsid w:val="00036855"/>
    <w:rsid w:val="00036BF5"/>
    <w:rsid w:val="00036C92"/>
    <w:rsid w:val="00037110"/>
    <w:rsid w:val="00037426"/>
    <w:rsid w:val="000374CB"/>
    <w:rsid w:val="00037D5D"/>
    <w:rsid w:val="00037EDA"/>
    <w:rsid w:val="000402B0"/>
    <w:rsid w:val="000402F9"/>
    <w:rsid w:val="0004032F"/>
    <w:rsid w:val="000407ED"/>
    <w:rsid w:val="00041299"/>
    <w:rsid w:val="000413A6"/>
    <w:rsid w:val="0004157A"/>
    <w:rsid w:val="000415B2"/>
    <w:rsid w:val="000416FA"/>
    <w:rsid w:val="00041818"/>
    <w:rsid w:val="0004199D"/>
    <w:rsid w:val="00041A30"/>
    <w:rsid w:val="00041BCF"/>
    <w:rsid w:val="00041DE5"/>
    <w:rsid w:val="00042001"/>
    <w:rsid w:val="0004233E"/>
    <w:rsid w:val="00042548"/>
    <w:rsid w:val="00043141"/>
    <w:rsid w:val="0004367D"/>
    <w:rsid w:val="0004372E"/>
    <w:rsid w:val="0004389F"/>
    <w:rsid w:val="00043A61"/>
    <w:rsid w:val="00043B72"/>
    <w:rsid w:val="00043BC8"/>
    <w:rsid w:val="00043DAE"/>
    <w:rsid w:val="00043E7D"/>
    <w:rsid w:val="00043EC7"/>
    <w:rsid w:val="0004439F"/>
    <w:rsid w:val="0004468D"/>
    <w:rsid w:val="0004497E"/>
    <w:rsid w:val="00044CE3"/>
    <w:rsid w:val="00044E3E"/>
    <w:rsid w:val="00044F13"/>
    <w:rsid w:val="00045168"/>
    <w:rsid w:val="000453FE"/>
    <w:rsid w:val="00045474"/>
    <w:rsid w:val="00045895"/>
    <w:rsid w:val="000458C9"/>
    <w:rsid w:val="00045D23"/>
    <w:rsid w:val="00046789"/>
    <w:rsid w:val="000471B4"/>
    <w:rsid w:val="000471DE"/>
    <w:rsid w:val="00047334"/>
    <w:rsid w:val="0004740B"/>
    <w:rsid w:val="00047467"/>
    <w:rsid w:val="000474E3"/>
    <w:rsid w:val="00047A9D"/>
    <w:rsid w:val="00050708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94"/>
    <w:rsid w:val="000521F5"/>
    <w:rsid w:val="00052538"/>
    <w:rsid w:val="00052728"/>
    <w:rsid w:val="000527CB"/>
    <w:rsid w:val="00052AC0"/>
    <w:rsid w:val="00053258"/>
    <w:rsid w:val="00053334"/>
    <w:rsid w:val="000538D1"/>
    <w:rsid w:val="00053D7F"/>
    <w:rsid w:val="00054490"/>
    <w:rsid w:val="0005463F"/>
    <w:rsid w:val="0005465E"/>
    <w:rsid w:val="000547CB"/>
    <w:rsid w:val="00054C75"/>
    <w:rsid w:val="00054C87"/>
    <w:rsid w:val="000552FB"/>
    <w:rsid w:val="0005548D"/>
    <w:rsid w:val="00055802"/>
    <w:rsid w:val="00055A15"/>
    <w:rsid w:val="00055AB2"/>
    <w:rsid w:val="00055BF3"/>
    <w:rsid w:val="00055D42"/>
    <w:rsid w:val="00055F82"/>
    <w:rsid w:val="00056BBB"/>
    <w:rsid w:val="00056ECB"/>
    <w:rsid w:val="0005751D"/>
    <w:rsid w:val="0005786B"/>
    <w:rsid w:val="00057B6C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7C"/>
    <w:rsid w:val="00063CA2"/>
    <w:rsid w:val="00063F00"/>
    <w:rsid w:val="00064143"/>
    <w:rsid w:val="000644D6"/>
    <w:rsid w:val="000646B3"/>
    <w:rsid w:val="00064799"/>
    <w:rsid w:val="00064AD9"/>
    <w:rsid w:val="00064BAA"/>
    <w:rsid w:val="0006505B"/>
    <w:rsid w:val="000651A0"/>
    <w:rsid w:val="00065788"/>
    <w:rsid w:val="00065B0A"/>
    <w:rsid w:val="00065F60"/>
    <w:rsid w:val="00065FBD"/>
    <w:rsid w:val="00066062"/>
    <w:rsid w:val="0006612E"/>
    <w:rsid w:val="00066259"/>
    <w:rsid w:val="000662CA"/>
    <w:rsid w:val="000663FB"/>
    <w:rsid w:val="00066720"/>
    <w:rsid w:val="00066861"/>
    <w:rsid w:val="0006690E"/>
    <w:rsid w:val="00066955"/>
    <w:rsid w:val="00066A84"/>
    <w:rsid w:val="00066B60"/>
    <w:rsid w:val="00066E93"/>
    <w:rsid w:val="00066EAC"/>
    <w:rsid w:val="00066F4B"/>
    <w:rsid w:val="0006753F"/>
    <w:rsid w:val="000675A6"/>
    <w:rsid w:val="00067721"/>
    <w:rsid w:val="00070A86"/>
    <w:rsid w:val="00070B6A"/>
    <w:rsid w:val="00070BEB"/>
    <w:rsid w:val="000712B8"/>
    <w:rsid w:val="0007185B"/>
    <w:rsid w:val="0007188B"/>
    <w:rsid w:val="00071DAE"/>
    <w:rsid w:val="000722EE"/>
    <w:rsid w:val="0007259E"/>
    <w:rsid w:val="00072874"/>
    <w:rsid w:val="0007391C"/>
    <w:rsid w:val="00073B5A"/>
    <w:rsid w:val="00073C02"/>
    <w:rsid w:val="00073C48"/>
    <w:rsid w:val="00073F7F"/>
    <w:rsid w:val="00074180"/>
    <w:rsid w:val="00074628"/>
    <w:rsid w:val="00074D18"/>
    <w:rsid w:val="00074D7C"/>
    <w:rsid w:val="00074FB3"/>
    <w:rsid w:val="00075359"/>
    <w:rsid w:val="00075F65"/>
    <w:rsid w:val="000760D7"/>
    <w:rsid w:val="00076B9A"/>
    <w:rsid w:val="00076D8D"/>
    <w:rsid w:val="00076EF3"/>
    <w:rsid w:val="00077538"/>
    <w:rsid w:val="00077B4D"/>
    <w:rsid w:val="00077C63"/>
    <w:rsid w:val="00077F63"/>
    <w:rsid w:val="00077F77"/>
    <w:rsid w:val="00080213"/>
    <w:rsid w:val="000802B7"/>
    <w:rsid w:val="00080302"/>
    <w:rsid w:val="00080765"/>
    <w:rsid w:val="0008089F"/>
    <w:rsid w:val="00080D72"/>
    <w:rsid w:val="00081724"/>
    <w:rsid w:val="00081A2C"/>
    <w:rsid w:val="00082B4C"/>
    <w:rsid w:val="00082BD4"/>
    <w:rsid w:val="00082C9C"/>
    <w:rsid w:val="00082D08"/>
    <w:rsid w:val="00083109"/>
    <w:rsid w:val="00083420"/>
    <w:rsid w:val="0008363D"/>
    <w:rsid w:val="000839F5"/>
    <w:rsid w:val="00083F92"/>
    <w:rsid w:val="00084297"/>
    <w:rsid w:val="0008479C"/>
    <w:rsid w:val="000852F3"/>
    <w:rsid w:val="0008546A"/>
    <w:rsid w:val="000856BC"/>
    <w:rsid w:val="00085BD5"/>
    <w:rsid w:val="00085BFF"/>
    <w:rsid w:val="00085D69"/>
    <w:rsid w:val="00085FA1"/>
    <w:rsid w:val="000861CC"/>
    <w:rsid w:val="0008685B"/>
    <w:rsid w:val="00086EB2"/>
    <w:rsid w:val="00086F09"/>
    <w:rsid w:val="0008722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0B47"/>
    <w:rsid w:val="00091072"/>
    <w:rsid w:val="0009146E"/>
    <w:rsid w:val="00091776"/>
    <w:rsid w:val="000925E9"/>
    <w:rsid w:val="000929CA"/>
    <w:rsid w:val="00092A6B"/>
    <w:rsid w:val="00093213"/>
    <w:rsid w:val="0009346F"/>
    <w:rsid w:val="0009350E"/>
    <w:rsid w:val="00093665"/>
    <w:rsid w:val="00093721"/>
    <w:rsid w:val="00093901"/>
    <w:rsid w:val="00093A91"/>
    <w:rsid w:val="00093F80"/>
    <w:rsid w:val="0009419A"/>
    <w:rsid w:val="00094326"/>
    <w:rsid w:val="0009436E"/>
    <w:rsid w:val="00094666"/>
    <w:rsid w:val="000946A0"/>
    <w:rsid w:val="00094742"/>
    <w:rsid w:val="0009486E"/>
    <w:rsid w:val="00094C0D"/>
    <w:rsid w:val="00094C77"/>
    <w:rsid w:val="00095491"/>
    <w:rsid w:val="00095D1F"/>
    <w:rsid w:val="000960B8"/>
    <w:rsid w:val="000961FD"/>
    <w:rsid w:val="00096520"/>
    <w:rsid w:val="00096A24"/>
    <w:rsid w:val="00097700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735"/>
    <w:rsid w:val="000A1C08"/>
    <w:rsid w:val="000A1F7D"/>
    <w:rsid w:val="000A21DF"/>
    <w:rsid w:val="000A2EC8"/>
    <w:rsid w:val="000A3304"/>
    <w:rsid w:val="000A3CCD"/>
    <w:rsid w:val="000A3E5E"/>
    <w:rsid w:val="000A434B"/>
    <w:rsid w:val="000A4579"/>
    <w:rsid w:val="000A4B33"/>
    <w:rsid w:val="000A4BE5"/>
    <w:rsid w:val="000A4F99"/>
    <w:rsid w:val="000A504D"/>
    <w:rsid w:val="000A53B2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3B87"/>
    <w:rsid w:val="000B416C"/>
    <w:rsid w:val="000B4707"/>
    <w:rsid w:val="000B4889"/>
    <w:rsid w:val="000B4891"/>
    <w:rsid w:val="000B4E0C"/>
    <w:rsid w:val="000B515D"/>
    <w:rsid w:val="000B5196"/>
    <w:rsid w:val="000B53FF"/>
    <w:rsid w:val="000B542C"/>
    <w:rsid w:val="000B572A"/>
    <w:rsid w:val="000B5D21"/>
    <w:rsid w:val="000B6057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189F"/>
    <w:rsid w:val="000C1F5B"/>
    <w:rsid w:val="000C2320"/>
    <w:rsid w:val="000C23B4"/>
    <w:rsid w:val="000C255B"/>
    <w:rsid w:val="000C2D59"/>
    <w:rsid w:val="000C3501"/>
    <w:rsid w:val="000C36E1"/>
    <w:rsid w:val="000C3CA4"/>
    <w:rsid w:val="000C3D16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BA5"/>
    <w:rsid w:val="000C5DFA"/>
    <w:rsid w:val="000C5EFE"/>
    <w:rsid w:val="000C5F37"/>
    <w:rsid w:val="000C670D"/>
    <w:rsid w:val="000C68F3"/>
    <w:rsid w:val="000C70AA"/>
    <w:rsid w:val="000C70FD"/>
    <w:rsid w:val="000C7762"/>
    <w:rsid w:val="000C7E0E"/>
    <w:rsid w:val="000D01C6"/>
    <w:rsid w:val="000D0231"/>
    <w:rsid w:val="000D0331"/>
    <w:rsid w:val="000D0667"/>
    <w:rsid w:val="000D0CC1"/>
    <w:rsid w:val="000D14E8"/>
    <w:rsid w:val="000D18BD"/>
    <w:rsid w:val="000D216C"/>
    <w:rsid w:val="000D252E"/>
    <w:rsid w:val="000D29D5"/>
    <w:rsid w:val="000D2EAC"/>
    <w:rsid w:val="000D2FD5"/>
    <w:rsid w:val="000D36D7"/>
    <w:rsid w:val="000D402E"/>
    <w:rsid w:val="000D42D3"/>
    <w:rsid w:val="000D484A"/>
    <w:rsid w:val="000D497B"/>
    <w:rsid w:val="000D4EF8"/>
    <w:rsid w:val="000D4F0D"/>
    <w:rsid w:val="000D537C"/>
    <w:rsid w:val="000D54E9"/>
    <w:rsid w:val="000D552B"/>
    <w:rsid w:val="000D58B9"/>
    <w:rsid w:val="000D5A7A"/>
    <w:rsid w:val="000D5C2B"/>
    <w:rsid w:val="000D5FF1"/>
    <w:rsid w:val="000D6113"/>
    <w:rsid w:val="000D70F4"/>
    <w:rsid w:val="000D71D1"/>
    <w:rsid w:val="000D798C"/>
    <w:rsid w:val="000D7F5F"/>
    <w:rsid w:val="000D7FD1"/>
    <w:rsid w:val="000E0A33"/>
    <w:rsid w:val="000E0E07"/>
    <w:rsid w:val="000E0F0B"/>
    <w:rsid w:val="000E1152"/>
    <w:rsid w:val="000E1661"/>
    <w:rsid w:val="000E17AA"/>
    <w:rsid w:val="000E1906"/>
    <w:rsid w:val="000E1CD0"/>
    <w:rsid w:val="000E1E29"/>
    <w:rsid w:val="000E3789"/>
    <w:rsid w:val="000E382F"/>
    <w:rsid w:val="000E3A36"/>
    <w:rsid w:val="000E42AA"/>
    <w:rsid w:val="000E437E"/>
    <w:rsid w:val="000E44D2"/>
    <w:rsid w:val="000E4A2D"/>
    <w:rsid w:val="000E4A56"/>
    <w:rsid w:val="000E4DB2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D2A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2D82"/>
    <w:rsid w:val="000F2E46"/>
    <w:rsid w:val="000F3217"/>
    <w:rsid w:val="000F32D8"/>
    <w:rsid w:val="000F3C04"/>
    <w:rsid w:val="000F3CAE"/>
    <w:rsid w:val="000F4194"/>
    <w:rsid w:val="000F42FC"/>
    <w:rsid w:val="000F536B"/>
    <w:rsid w:val="000F5374"/>
    <w:rsid w:val="000F563A"/>
    <w:rsid w:val="000F5D55"/>
    <w:rsid w:val="000F6467"/>
    <w:rsid w:val="000F648E"/>
    <w:rsid w:val="000F6987"/>
    <w:rsid w:val="000F69F6"/>
    <w:rsid w:val="000F6A80"/>
    <w:rsid w:val="000F6B9B"/>
    <w:rsid w:val="000F6DB5"/>
    <w:rsid w:val="000F6F7F"/>
    <w:rsid w:val="000F7301"/>
    <w:rsid w:val="000F7946"/>
    <w:rsid w:val="000F7A70"/>
    <w:rsid w:val="000F7CD6"/>
    <w:rsid w:val="000F7E27"/>
    <w:rsid w:val="000F7E38"/>
    <w:rsid w:val="001001A6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225"/>
    <w:rsid w:val="00103322"/>
    <w:rsid w:val="0010333E"/>
    <w:rsid w:val="0010365C"/>
    <w:rsid w:val="0010392D"/>
    <w:rsid w:val="00103D28"/>
    <w:rsid w:val="00103E36"/>
    <w:rsid w:val="00103E54"/>
    <w:rsid w:val="00103F81"/>
    <w:rsid w:val="0010432D"/>
    <w:rsid w:val="001046A3"/>
    <w:rsid w:val="00104D85"/>
    <w:rsid w:val="00104FA8"/>
    <w:rsid w:val="0010513E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6FCB"/>
    <w:rsid w:val="00107009"/>
    <w:rsid w:val="00107C10"/>
    <w:rsid w:val="00107D00"/>
    <w:rsid w:val="00107E26"/>
    <w:rsid w:val="00107E52"/>
    <w:rsid w:val="0011073E"/>
    <w:rsid w:val="001109C4"/>
    <w:rsid w:val="00110AE7"/>
    <w:rsid w:val="001112BB"/>
    <w:rsid w:val="0011136F"/>
    <w:rsid w:val="00111584"/>
    <w:rsid w:val="0011264F"/>
    <w:rsid w:val="00112D53"/>
    <w:rsid w:val="001131B0"/>
    <w:rsid w:val="001131B8"/>
    <w:rsid w:val="00113280"/>
    <w:rsid w:val="001135A8"/>
    <w:rsid w:val="00113ACC"/>
    <w:rsid w:val="00113DE3"/>
    <w:rsid w:val="0011400F"/>
    <w:rsid w:val="001145D6"/>
    <w:rsid w:val="00114911"/>
    <w:rsid w:val="0011585B"/>
    <w:rsid w:val="00116129"/>
    <w:rsid w:val="00116236"/>
    <w:rsid w:val="0011673A"/>
    <w:rsid w:val="001167C0"/>
    <w:rsid w:val="00116852"/>
    <w:rsid w:val="00116CA6"/>
    <w:rsid w:val="0011727C"/>
    <w:rsid w:val="00117348"/>
    <w:rsid w:val="00117669"/>
    <w:rsid w:val="001176CD"/>
    <w:rsid w:val="00117824"/>
    <w:rsid w:val="00117B8B"/>
    <w:rsid w:val="001201F3"/>
    <w:rsid w:val="00120636"/>
    <w:rsid w:val="001209F7"/>
    <w:rsid w:val="00120E2F"/>
    <w:rsid w:val="00120E6E"/>
    <w:rsid w:val="00121124"/>
    <w:rsid w:val="001216CF"/>
    <w:rsid w:val="00121887"/>
    <w:rsid w:val="001219D9"/>
    <w:rsid w:val="00121AC3"/>
    <w:rsid w:val="00121CEF"/>
    <w:rsid w:val="00121D88"/>
    <w:rsid w:val="00122635"/>
    <w:rsid w:val="00122D9F"/>
    <w:rsid w:val="001230A3"/>
    <w:rsid w:val="00123118"/>
    <w:rsid w:val="001234CE"/>
    <w:rsid w:val="001235A4"/>
    <w:rsid w:val="00123F42"/>
    <w:rsid w:val="0012417F"/>
    <w:rsid w:val="001242A0"/>
    <w:rsid w:val="001242F5"/>
    <w:rsid w:val="00124388"/>
    <w:rsid w:val="0012461D"/>
    <w:rsid w:val="001246D3"/>
    <w:rsid w:val="00124BC7"/>
    <w:rsid w:val="00124C71"/>
    <w:rsid w:val="00124CA7"/>
    <w:rsid w:val="00124FEA"/>
    <w:rsid w:val="00125048"/>
    <w:rsid w:val="0012520E"/>
    <w:rsid w:val="00125597"/>
    <w:rsid w:val="00125F2F"/>
    <w:rsid w:val="00126198"/>
    <w:rsid w:val="0012633B"/>
    <w:rsid w:val="00126562"/>
    <w:rsid w:val="00126829"/>
    <w:rsid w:val="00127587"/>
    <w:rsid w:val="001276C6"/>
    <w:rsid w:val="00127808"/>
    <w:rsid w:val="00127D6E"/>
    <w:rsid w:val="0013026C"/>
    <w:rsid w:val="0013037C"/>
    <w:rsid w:val="001303B0"/>
    <w:rsid w:val="00130AF3"/>
    <w:rsid w:val="00130D84"/>
    <w:rsid w:val="00130EB1"/>
    <w:rsid w:val="0013145B"/>
    <w:rsid w:val="00131835"/>
    <w:rsid w:val="001319A4"/>
    <w:rsid w:val="00131D20"/>
    <w:rsid w:val="00132531"/>
    <w:rsid w:val="001328B0"/>
    <w:rsid w:val="00132A83"/>
    <w:rsid w:val="00132C85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1E8"/>
    <w:rsid w:val="001343B4"/>
    <w:rsid w:val="00134CEB"/>
    <w:rsid w:val="00134D22"/>
    <w:rsid w:val="00135150"/>
    <w:rsid w:val="001353AF"/>
    <w:rsid w:val="00135454"/>
    <w:rsid w:val="00135B1E"/>
    <w:rsid w:val="00135F75"/>
    <w:rsid w:val="0013611B"/>
    <w:rsid w:val="001361F2"/>
    <w:rsid w:val="001362F2"/>
    <w:rsid w:val="0013686A"/>
    <w:rsid w:val="00136D52"/>
    <w:rsid w:val="0013712A"/>
    <w:rsid w:val="00137279"/>
    <w:rsid w:val="001375A8"/>
    <w:rsid w:val="0013783D"/>
    <w:rsid w:val="00137847"/>
    <w:rsid w:val="00137C40"/>
    <w:rsid w:val="00140777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79F"/>
    <w:rsid w:val="00142AA3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1F"/>
    <w:rsid w:val="0014607A"/>
    <w:rsid w:val="00146112"/>
    <w:rsid w:val="00146499"/>
    <w:rsid w:val="00146773"/>
    <w:rsid w:val="00146DA1"/>
    <w:rsid w:val="00146E33"/>
    <w:rsid w:val="00146FA3"/>
    <w:rsid w:val="00147081"/>
    <w:rsid w:val="001470AF"/>
    <w:rsid w:val="00147779"/>
    <w:rsid w:val="00147A37"/>
    <w:rsid w:val="00147CBB"/>
    <w:rsid w:val="00147D32"/>
    <w:rsid w:val="00147E8D"/>
    <w:rsid w:val="001508D3"/>
    <w:rsid w:val="00151A53"/>
    <w:rsid w:val="00151C6B"/>
    <w:rsid w:val="00151D3A"/>
    <w:rsid w:val="00151EE7"/>
    <w:rsid w:val="0015201B"/>
    <w:rsid w:val="0015205D"/>
    <w:rsid w:val="0015212A"/>
    <w:rsid w:val="00152234"/>
    <w:rsid w:val="00152241"/>
    <w:rsid w:val="0015286A"/>
    <w:rsid w:val="00152A5B"/>
    <w:rsid w:val="00153329"/>
    <w:rsid w:val="0015378D"/>
    <w:rsid w:val="00153A27"/>
    <w:rsid w:val="00153DE0"/>
    <w:rsid w:val="00153E3D"/>
    <w:rsid w:val="00153F57"/>
    <w:rsid w:val="0015553D"/>
    <w:rsid w:val="001556AA"/>
    <w:rsid w:val="00155761"/>
    <w:rsid w:val="0015588E"/>
    <w:rsid w:val="00155B75"/>
    <w:rsid w:val="001561C9"/>
    <w:rsid w:val="0015636A"/>
    <w:rsid w:val="001563CB"/>
    <w:rsid w:val="001564E2"/>
    <w:rsid w:val="0015655F"/>
    <w:rsid w:val="001566E6"/>
    <w:rsid w:val="00156864"/>
    <w:rsid w:val="001577B9"/>
    <w:rsid w:val="00157C7E"/>
    <w:rsid w:val="00157ECA"/>
    <w:rsid w:val="001603BC"/>
    <w:rsid w:val="00160402"/>
    <w:rsid w:val="00160992"/>
    <w:rsid w:val="00160CA4"/>
    <w:rsid w:val="0016100D"/>
    <w:rsid w:val="00161B01"/>
    <w:rsid w:val="00161F04"/>
    <w:rsid w:val="00161F1D"/>
    <w:rsid w:val="00161FDB"/>
    <w:rsid w:val="0016281D"/>
    <w:rsid w:val="00162CE9"/>
    <w:rsid w:val="00162D13"/>
    <w:rsid w:val="001631DD"/>
    <w:rsid w:val="001634E9"/>
    <w:rsid w:val="00163715"/>
    <w:rsid w:val="0016388E"/>
    <w:rsid w:val="00163BCB"/>
    <w:rsid w:val="00163BFF"/>
    <w:rsid w:val="00164656"/>
    <w:rsid w:val="00164B77"/>
    <w:rsid w:val="0016501A"/>
    <w:rsid w:val="00165386"/>
    <w:rsid w:val="0016543D"/>
    <w:rsid w:val="001655FF"/>
    <w:rsid w:val="001656A1"/>
    <w:rsid w:val="0016571F"/>
    <w:rsid w:val="001657EE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7179"/>
    <w:rsid w:val="001672BB"/>
    <w:rsid w:val="0016783D"/>
    <w:rsid w:val="001679E0"/>
    <w:rsid w:val="00167DC3"/>
    <w:rsid w:val="00167E72"/>
    <w:rsid w:val="001705AF"/>
    <w:rsid w:val="00170914"/>
    <w:rsid w:val="00170AAB"/>
    <w:rsid w:val="00170BA7"/>
    <w:rsid w:val="00170BFC"/>
    <w:rsid w:val="00170F25"/>
    <w:rsid w:val="00170FCE"/>
    <w:rsid w:val="00171107"/>
    <w:rsid w:val="001719F8"/>
    <w:rsid w:val="00171E1A"/>
    <w:rsid w:val="0017223A"/>
    <w:rsid w:val="00172547"/>
    <w:rsid w:val="001725AB"/>
    <w:rsid w:val="0017278B"/>
    <w:rsid w:val="00172886"/>
    <w:rsid w:val="0017296F"/>
    <w:rsid w:val="00172984"/>
    <w:rsid w:val="00173587"/>
    <w:rsid w:val="00173666"/>
    <w:rsid w:val="0017371B"/>
    <w:rsid w:val="00173BB3"/>
    <w:rsid w:val="00173BD9"/>
    <w:rsid w:val="00173CFC"/>
    <w:rsid w:val="00173F2D"/>
    <w:rsid w:val="0017401F"/>
    <w:rsid w:val="001741AC"/>
    <w:rsid w:val="0017434F"/>
    <w:rsid w:val="0017450B"/>
    <w:rsid w:val="001748BA"/>
    <w:rsid w:val="00174DF3"/>
    <w:rsid w:val="00174EBC"/>
    <w:rsid w:val="00174F38"/>
    <w:rsid w:val="00174FEB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7C3"/>
    <w:rsid w:val="00176CA2"/>
    <w:rsid w:val="00176DE5"/>
    <w:rsid w:val="00177269"/>
    <w:rsid w:val="00177895"/>
    <w:rsid w:val="00177BFB"/>
    <w:rsid w:val="00177DC6"/>
    <w:rsid w:val="001800A1"/>
    <w:rsid w:val="00180206"/>
    <w:rsid w:val="0018045A"/>
    <w:rsid w:val="0018049A"/>
    <w:rsid w:val="00180B97"/>
    <w:rsid w:val="00181A58"/>
    <w:rsid w:val="001826E0"/>
    <w:rsid w:val="00183170"/>
    <w:rsid w:val="001831C3"/>
    <w:rsid w:val="001831DF"/>
    <w:rsid w:val="001832B5"/>
    <w:rsid w:val="001834B2"/>
    <w:rsid w:val="00183662"/>
    <w:rsid w:val="001836EB"/>
    <w:rsid w:val="0018375D"/>
    <w:rsid w:val="00183A7D"/>
    <w:rsid w:val="00183AD8"/>
    <w:rsid w:val="00183C5B"/>
    <w:rsid w:val="00183C76"/>
    <w:rsid w:val="00183E34"/>
    <w:rsid w:val="00184508"/>
    <w:rsid w:val="00184E91"/>
    <w:rsid w:val="00184FA5"/>
    <w:rsid w:val="001850D3"/>
    <w:rsid w:val="0018545B"/>
    <w:rsid w:val="001856DA"/>
    <w:rsid w:val="0018574A"/>
    <w:rsid w:val="0018588B"/>
    <w:rsid w:val="00185B60"/>
    <w:rsid w:val="00185C24"/>
    <w:rsid w:val="001864BF"/>
    <w:rsid w:val="00186FB2"/>
    <w:rsid w:val="00187170"/>
    <w:rsid w:val="001872DD"/>
    <w:rsid w:val="001873C0"/>
    <w:rsid w:val="00187874"/>
    <w:rsid w:val="001879AD"/>
    <w:rsid w:val="00187AF5"/>
    <w:rsid w:val="00190351"/>
    <w:rsid w:val="0019037D"/>
    <w:rsid w:val="001904F7"/>
    <w:rsid w:val="00190571"/>
    <w:rsid w:val="00190908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790"/>
    <w:rsid w:val="001929E0"/>
    <w:rsid w:val="00192D33"/>
    <w:rsid w:val="0019303D"/>
    <w:rsid w:val="0019317F"/>
    <w:rsid w:val="00193236"/>
    <w:rsid w:val="00193500"/>
    <w:rsid w:val="00193865"/>
    <w:rsid w:val="00193CD2"/>
    <w:rsid w:val="00194807"/>
    <w:rsid w:val="00195177"/>
    <w:rsid w:val="001956AF"/>
    <w:rsid w:val="00195977"/>
    <w:rsid w:val="001959C7"/>
    <w:rsid w:val="00195AEE"/>
    <w:rsid w:val="00195B55"/>
    <w:rsid w:val="001962F2"/>
    <w:rsid w:val="001968F1"/>
    <w:rsid w:val="001969D8"/>
    <w:rsid w:val="00197115"/>
    <w:rsid w:val="00197266"/>
    <w:rsid w:val="00197697"/>
    <w:rsid w:val="00197C6C"/>
    <w:rsid w:val="001A0219"/>
    <w:rsid w:val="001A03B4"/>
    <w:rsid w:val="001A0416"/>
    <w:rsid w:val="001A0BE2"/>
    <w:rsid w:val="001A0D07"/>
    <w:rsid w:val="001A1AF4"/>
    <w:rsid w:val="001A1CD8"/>
    <w:rsid w:val="001A2472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460"/>
    <w:rsid w:val="001A4844"/>
    <w:rsid w:val="001A5049"/>
    <w:rsid w:val="001A52DD"/>
    <w:rsid w:val="001A5578"/>
    <w:rsid w:val="001A56E1"/>
    <w:rsid w:val="001A58C8"/>
    <w:rsid w:val="001A592D"/>
    <w:rsid w:val="001A5D0D"/>
    <w:rsid w:val="001A5F99"/>
    <w:rsid w:val="001A603D"/>
    <w:rsid w:val="001A62DE"/>
    <w:rsid w:val="001A6394"/>
    <w:rsid w:val="001A65D8"/>
    <w:rsid w:val="001A6A8B"/>
    <w:rsid w:val="001A6AC5"/>
    <w:rsid w:val="001A6B0E"/>
    <w:rsid w:val="001A6E03"/>
    <w:rsid w:val="001A7B1F"/>
    <w:rsid w:val="001A7DDE"/>
    <w:rsid w:val="001A7ED4"/>
    <w:rsid w:val="001A7F3F"/>
    <w:rsid w:val="001B0272"/>
    <w:rsid w:val="001B0289"/>
    <w:rsid w:val="001B04CE"/>
    <w:rsid w:val="001B051A"/>
    <w:rsid w:val="001B065A"/>
    <w:rsid w:val="001B07C3"/>
    <w:rsid w:val="001B085C"/>
    <w:rsid w:val="001B0A00"/>
    <w:rsid w:val="001B0CCB"/>
    <w:rsid w:val="001B0FAC"/>
    <w:rsid w:val="001B130D"/>
    <w:rsid w:val="001B17B5"/>
    <w:rsid w:val="001B181C"/>
    <w:rsid w:val="001B1D4C"/>
    <w:rsid w:val="001B1FAC"/>
    <w:rsid w:val="001B238B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32"/>
    <w:rsid w:val="001B555D"/>
    <w:rsid w:val="001B5741"/>
    <w:rsid w:val="001B5DB6"/>
    <w:rsid w:val="001B6188"/>
    <w:rsid w:val="001B619C"/>
    <w:rsid w:val="001B621E"/>
    <w:rsid w:val="001B68F6"/>
    <w:rsid w:val="001B7748"/>
    <w:rsid w:val="001B7BEE"/>
    <w:rsid w:val="001C0383"/>
    <w:rsid w:val="001C0756"/>
    <w:rsid w:val="001C0B69"/>
    <w:rsid w:val="001C1210"/>
    <w:rsid w:val="001C157D"/>
    <w:rsid w:val="001C171F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03D"/>
    <w:rsid w:val="001C42CE"/>
    <w:rsid w:val="001C47AC"/>
    <w:rsid w:val="001C4984"/>
    <w:rsid w:val="001C50D0"/>
    <w:rsid w:val="001C51D6"/>
    <w:rsid w:val="001C529B"/>
    <w:rsid w:val="001C5429"/>
    <w:rsid w:val="001C57F6"/>
    <w:rsid w:val="001C59CB"/>
    <w:rsid w:val="001C5A4D"/>
    <w:rsid w:val="001C5DBC"/>
    <w:rsid w:val="001C5F0E"/>
    <w:rsid w:val="001C6015"/>
    <w:rsid w:val="001C6831"/>
    <w:rsid w:val="001C690C"/>
    <w:rsid w:val="001C69BE"/>
    <w:rsid w:val="001C6BB9"/>
    <w:rsid w:val="001C74B3"/>
    <w:rsid w:val="001C79AA"/>
    <w:rsid w:val="001C7B1C"/>
    <w:rsid w:val="001D02C5"/>
    <w:rsid w:val="001D0546"/>
    <w:rsid w:val="001D08EA"/>
    <w:rsid w:val="001D096E"/>
    <w:rsid w:val="001D0E5F"/>
    <w:rsid w:val="001D0E73"/>
    <w:rsid w:val="001D1014"/>
    <w:rsid w:val="001D186C"/>
    <w:rsid w:val="001D19C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226"/>
    <w:rsid w:val="001D578A"/>
    <w:rsid w:val="001D6080"/>
    <w:rsid w:val="001D636A"/>
    <w:rsid w:val="001D69E2"/>
    <w:rsid w:val="001D6D05"/>
    <w:rsid w:val="001D6EB2"/>
    <w:rsid w:val="001D7215"/>
    <w:rsid w:val="001D78A8"/>
    <w:rsid w:val="001D7A6E"/>
    <w:rsid w:val="001D7AFC"/>
    <w:rsid w:val="001D7E69"/>
    <w:rsid w:val="001D7E8D"/>
    <w:rsid w:val="001E0212"/>
    <w:rsid w:val="001E0492"/>
    <w:rsid w:val="001E04A9"/>
    <w:rsid w:val="001E09FC"/>
    <w:rsid w:val="001E0F6A"/>
    <w:rsid w:val="001E15CB"/>
    <w:rsid w:val="001E1724"/>
    <w:rsid w:val="001E1E0E"/>
    <w:rsid w:val="001E1E3E"/>
    <w:rsid w:val="001E236F"/>
    <w:rsid w:val="001E25D8"/>
    <w:rsid w:val="001E2A7E"/>
    <w:rsid w:val="001E2DE5"/>
    <w:rsid w:val="001E318E"/>
    <w:rsid w:val="001E32E2"/>
    <w:rsid w:val="001E41C8"/>
    <w:rsid w:val="001E44BE"/>
    <w:rsid w:val="001E46C0"/>
    <w:rsid w:val="001E49EC"/>
    <w:rsid w:val="001E4B47"/>
    <w:rsid w:val="001E4B6D"/>
    <w:rsid w:val="001E5275"/>
    <w:rsid w:val="001E56EE"/>
    <w:rsid w:val="001E589F"/>
    <w:rsid w:val="001E59BE"/>
    <w:rsid w:val="001E59C3"/>
    <w:rsid w:val="001E5C11"/>
    <w:rsid w:val="001E5C74"/>
    <w:rsid w:val="001E5DB1"/>
    <w:rsid w:val="001E5FAC"/>
    <w:rsid w:val="001E5FC1"/>
    <w:rsid w:val="001E6438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AFE"/>
    <w:rsid w:val="001F1DCA"/>
    <w:rsid w:val="001F20A3"/>
    <w:rsid w:val="001F26B5"/>
    <w:rsid w:val="001F274F"/>
    <w:rsid w:val="001F27A1"/>
    <w:rsid w:val="001F2EFD"/>
    <w:rsid w:val="001F2F81"/>
    <w:rsid w:val="001F3BE8"/>
    <w:rsid w:val="001F3FA9"/>
    <w:rsid w:val="001F4071"/>
    <w:rsid w:val="001F436B"/>
    <w:rsid w:val="001F43B4"/>
    <w:rsid w:val="001F46C7"/>
    <w:rsid w:val="001F482C"/>
    <w:rsid w:val="001F48A0"/>
    <w:rsid w:val="001F4BE9"/>
    <w:rsid w:val="001F4DE7"/>
    <w:rsid w:val="001F4E6B"/>
    <w:rsid w:val="001F5668"/>
    <w:rsid w:val="001F5A9D"/>
    <w:rsid w:val="001F605D"/>
    <w:rsid w:val="001F6105"/>
    <w:rsid w:val="001F6909"/>
    <w:rsid w:val="001F6C50"/>
    <w:rsid w:val="001F6CEC"/>
    <w:rsid w:val="001F7157"/>
    <w:rsid w:val="001F739C"/>
    <w:rsid w:val="001F7515"/>
    <w:rsid w:val="001F75DC"/>
    <w:rsid w:val="001F7706"/>
    <w:rsid w:val="001F7C9C"/>
    <w:rsid w:val="001F7EDE"/>
    <w:rsid w:val="0020035D"/>
    <w:rsid w:val="0020037C"/>
    <w:rsid w:val="00200461"/>
    <w:rsid w:val="0020091E"/>
    <w:rsid w:val="002009DD"/>
    <w:rsid w:val="00201254"/>
    <w:rsid w:val="00201308"/>
    <w:rsid w:val="002013A5"/>
    <w:rsid w:val="002014F2"/>
    <w:rsid w:val="002015F4"/>
    <w:rsid w:val="00201949"/>
    <w:rsid w:val="0020197B"/>
    <w:rsid w:val="002019E5"/>
    <w:rsid w:val="002024FE"/>
    <w:rsid w:val="00202686"/>
    <w:rsid w:val="00202736"/>
    <w:rsid w:val="002027E9"/>
    <w:rsid w:val="00203215"/>
    <w:rsid w:val="00203801"/>
    <w:rsid w:val="00203807"/>
    <w:rsid w:val="00203B16"/>
    <w:rsid w:val="00203CE5"/>
    <w:rsid w:val="002043FA"/>
    <w:rsid w:val="00204476"/>
    <w:rsid w:val="002048AB"/>
    <w:rsid w:val="00204A03"/>
    <w:rsid w:val="00204BFE"/>
    <w:rsid w:val="00204D47"/>
    <w:rsid w:val="00204FC3"/>
    <w:rsid w:val="00205617"/>
    <w:rsid w:val="002056E7"/>
    <w:rsid w:val="00206024"/>
    <w:rsid w:val="0020618C"/>
    <w:rsid w:val="0020660F"/>
    <w:rsid w:val="0020770E"/>
    <w:rsid w:val="00207810"/>
    <w:rsid w:val="00207BAA"/>
    <w:rsid w:val="002100B0"/>
    <w:rsid w:val="0021081B"/>
    <w:rsid w:val="00210B7B"/>
    <w:rsid w:val="002112BD"/>
    <w:rsid w:val="0021207C"/>
    <w:rsid w:val="002121CB"/>
    <w:rsid w:val="0021281C"/>
    <w:rsid w:val="00212854"/>
    <w:rsid w:val="00212ED3"/>
    <w:rsid w:val="00213595"/>
    <w:rsid w:val="002135A7"/>
    <w:rsid w:val="00213671"/>
    <w:rsid w:val="00213EA9"/>
    <w:rsid w:val="00213F2D"/>
    <w:rsid w:val="00214120"/>
    <w:rsid w:val="00214305"/>
    <w:rsid w:val="00214773"/>
    <w:rsid w:val="00214BD0"/>
    <w:rsid w:val="00214D2D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DC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845"/>
    <w:rsid w:val="002239B9"/>
    <w:rsid w:val="00223ABF"/>
    <w:rsid w:val="00224155"/>
    <w:rsid w:val="00224357"/>
    <w:rsid w:val="002245B0"/>
    <w:rsid w:val="002245CF"/>
    <w:rsid w:val="002251BE"/>
    <w:rsid w:val="002252DF"/>
    <w:rsid w:val="00225A5D"/>
    <w:rsid w:val="00225E55"/>
    <w:rsid w:val="00226A8A"/>
    <w:rsid w:val="0022711D"/>
    <w:rsid w:val="0022769F"/>
    <w:rsid w:val="00227E8A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82"/>
    <w:rsid w:val="00231FD4"/>
    <w:rsid w:val="00232026"/>
    <w:rsid w:val="00232576"/>
    <w:rsid w:val="00232BF8"/>
    <w:rsid w:val="00233AF1"/>
    <w:rsid w:val="00234047"/>
    <w:rsid w:val="00234081"/>
    <w:rsid w:val="00234729"/>
    <w:rsid w:val="0023557D"/>
    <w:rsid w:val="002356A7"/>
    <w:rsid w:val="0023579A"/>
    <w:rsid w:val="0023597C"/>
    <w:rsid w:val="002361ED"/>
    <w:rsid w:val="002363CA"/>
    <w:rsid w:val="002365D4"/>
    <w:rsid w:val="0023675B"/>
    <w:rsid w:val="00236AA4"/>
    <w:rsid w:val="00236E90"/>
    <w:rsid w:val="00237660"/>
    <w:rsid w:val="00237960"/>
    <w:rsid w:val="00237ED3"/>
    <w:rsid w:val="002403D3"/>
    <w:rsid w:val="00240479"/>
    <w:rsid w:val="00240B70"/>
    <w:rsid w:val="00240F85"/>
    <w:rsid w:val="002410BC"/>
    <w:rsid w:val="002417B1"/>
    <w:rsid w:val="002417D6"/>
    <w:rsid w:val="0024252A"/>
    <w:rsid w:val="00242AC8"/>
    <w:rsid w:val="00242E53"/>
    <w:rsid w:val="00243029"/>
    <w:rsid w:val="00243046"/>
    <w:rsid w:val="00243069"/>
    <w:rsid w:val="00243100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6F7"/>
    <w:rsid w:val="002467E1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ACD"/>
    <w:rsid w:val="00251FDB"/>
    <w:rsid w:val="00252536"/>
    <w:rsid w:val="002527B3"/>
    <w:rsid w:val="00252BEA"/>
    <w:rsid w:val="00252C1D"/>
    <w:rsid w:val="00252E8F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5BB3"/>
    <w:rsid w:val="002560AC"/>
    <w:rsid w:val="00256102"/>
    <w:rsid w:val="00256404"/>
    <w:rsid w:val="00256553"/>
    <w:rsid w:val="00256794"/>
    <w:rsid w:val="0025683C"/>
    <w:rsid w:val="002568D1"/>
    <w:rsid w:val="00257063"/>
    <w:rsid w:val="00257315"/>
    <w:rsid w:val="00257BAA"/>
    <w:rsid w:val="00257EF0"/>
    <w:rsid w:val="00257FA6"/>
    <w:rsid w:val="00260202"/>
    <w:rsid w:val="0026070B"/>
    <w:rsid w:val="002609E9"/>
    <w:rsid w:val="002620B1"/>
    <w:rsid w:val="0026220E"/>
    <w:rsid w:val="0026279C"/>
    <w:rsid w:val="002630CF"/>
    <w:rsid w:val="00263113"/>
    <w:rsid w:val="002631FB"/>
    <w:rsid w:val="002637B4"/>
    <w:rsid w:val="0026389A"/>
    <w:rsid w:val="00264028"/>
    <w:rsid w:val="00264144"/>
    <w:rsid w:val="002644BF"/>
    <w:rsid w:val="00264748"/>
    <w:rsid w:val="00264CAB"/>
    <w:rsid w:val="00264CEE"/>
    <w:rsid w:val="00264D57"/>
    <w:rsid w:val="00264EC1"/>
    <w:rsid w:val="00265837"/>
    <w:rsid w:val="00265952"/>
    <w:rsid w:val="00266001"/>
    <w:rsid w:val="00266119"/>
    <w:rsid w:val="0026628C"/>
    <w:rsid w:val="0026642E"/>
    <w:rsid w:val="00266956"/>
    <w:rsid w:val="002669F9"/>
    <w:rsid w:val="00266C32"/>
    <w:rsid w:val="002671B7"/>
    <w:rsid w:val="0026724E"/>
    <w:rsid w:val="00267A7F"/>
    <w:rsid w:val="00267A81"/>
    <w:rsid w:val="00267D7F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6A1"/>
    <w:rsid w:val="002769EB"/>
    <w:rsid w:val="00276C75"/>
    <w:rsid w:val="00276F0F"/>
    <w:rsid w:val="00277271"/>
    <w:rsid w:val="00277691"/>
    <w:rsid w:val="0027773E"/>
    <w:rsid w:val="002777A7"/>
    <w:rsid w:val="00277881"/>
    <w:rsid w:val="00277F7A"/>
    <w:rsid w:val="00280122"/>
    <w:rsid w:val="00280404"/>
    <w:rsid w:val="0028045A"/>
    <w:rsid w:val="002808D5"/>
    <w:rsid w:val="00280CC9"/>
    <w:rsid w:val="00281150"/>
    <w:rsid w:val="002811AA"/>
    <w:rsid w:val="002812F2"/>
    <w:rsid w:val="002816C7"/>
    <w:rsid w:val="00281AAB"/>
    <w:rsid w:val="00281C30"/>
    <w:rsid w:val="00281DFE"/>
    <w:rsid w:val="00281E93"/>
    <w:rsid w:val="00281EE5"/>
    <w:rsid w:val="00281F86"/>
    <w:rsid w:val="0028210E"/>
    <w:rsid w:val="002822B5"/>
    <w:rsid w:val="002822BF"/>
    <w:rsid w:val="0028239D"/>
    <w:rsid w:val="0028277B"/>
    <w:rsid w:val="0028297B"/>
    <w:rsid w:val="00282CC6"/>
    <w:rsid w:val="00282E7B"/>
    <w:rsid w:val="002833E3"/>
    <w:rsid w:val="002835A5"/>
    <w:rsid w:val="00283703"/>
    <w:rsid w:val="0028417D"/>
    <w:rsid w:val="0028419C"/>
    <w:rsid w:val="002846CF"/>
    <w:rsid w:val="00284788"/>
    <w:rsid w:val="002851CC"/>
    <w:rsid w:val="00285377"/>
    <w:rsid w:val="00285445"/>
    <w:rsid w:val="002856B8"/>
    <w:rsid w:val="002856C4"/>
    <w:rsid w:val="00285888"/>
    <w:rsid w:val="00285E31"/>
    <w:rsid w:val="00285F4B"/>
    <w:rsid w:val="00286018"/>
    <w:rsid w:val="002866FB"/>
    <w:rsid w:val="0028677E"/>
    <w:rsid w:val="00286B6F"/>
    <w:rsid w:val="00286DD5"/>
    <w:rsid w:val="00286E04"/>
    <w:rsid w:val="00286FB3"/>
    <w:rsid w:val="00290628"/>
    <w:rsid w:val="00290936"/>
    <w:rsid w:val="00290A42"/>
    <w:rsid w:val="00290A6B"/>
    <w:rsid w:val="00290B14"/>
    <w:rsid w:val="002912B2"/>
    <w:rsid w:val="002912FA"/>
    <w:rsid w:val="0029132D"/>
    <w:rsid w:val="0029145F"/>
    <w:rsid w:val="00291620"/>
    <w:rsid w:val="00291A4B"/>
    <w:rsid w:val="00291ABF"/>
    <w:rsid w:val="00292212"/>
    <w:rsid w:val="00292C8E"/>
    <w:rsid w:val="00293292"/>
    <w:rsid w:val="00293510"/>
    <w:rsid w:val="0029378D"/>
    <w:rsid w:val="00293A3B"/>
    <w:rsid w:val="00293BAC"/>
    <w:rsid w:val="00293E37"/>
    <w:rsid w:val="00293F43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4E0"/>
    <w:rsid w:val="002964E1"/>
    <w:rsid w:val="00296534"/>
    <w:rsid w:val="002970C8"/>
    <w:rsid w:val="002971A0"/>
    <w:rsid w:val="002971B8"/>
    <w:rsid w:val="00297279"/>
    <w:rsid w:val="0029796E"/>
    <w:rsid w:val="00297AC0"/>
    <w:rsid w:val="00297CDD"/>
    <w:rsid w:val="002A0651"/>
    <w:rsid w:val="002A06AB"/>
    <w:rsid w:val="002A09B3"/>
    <w:rsid w:val="002A0BE3"/>
    <w:rsid w:val="002A0DF7"/>
    <w:rsid w:val="002A16A4"/>
    <w:rsid w:val="002A1847"/>
    <w:rsid w:val="002A1E94"/>
    <w:rsid w:val="002A21EE"/>
    <w:rsid w:val="002A2900"/>
    <w:rsid w:val="002A33A4"/>
    <w:rsid w:val="002A3B8B"/>
    <w:rsid w:val="002A4A04"/>
    <w:rsid w:val="002A53A5"/>
    <w:rsid w:val="002A5A1B"/>
    <w:rsid w:val="002A5CBF"/>
    <w:rsid w:val="002A5DC8"/>
    <w:rsid w:val="002A6237"/>
    <w:rsid w:val="002A6C98"/>
    <w:rsid w:val="002A6E45"/>
    <w:rsid w:val="002A72FD"/>
    <w:rsid w:val="002A7628"/>
    <w:rsid w:val="002B0164"/>
    <w:rsid w:val="002B020D"/>
    <w:rsid w:val="002B03EA"/>
    <w:rsid w:val="002B0995"/>
    <w:rsid w:val="002B0B0C"/>
    <w:rsid w:val="002B0C20"/>
    <w:rsid w:val="002B0DE8"/>
    <w:rsid w:val="002B1922"/>
    <w:rsid w:val="002B1B87"/>
    <w:rsid w:val="002B1C4A"/>
    <w:rsid w:val="002B1DB9"/>
    <w:rsid w:val="002B2219"/>
    <w:rsid w:val="002B260A"/>
    <w:rsid w:val="002B2942"/>
    <w:rsid w:val="002B2ACB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4C87"/>
    <w:rsid w:val="002B51F1"/>
    <w:rsid w:val="002B56A3"/>
    <w:rsid w:val="002B59A5"/>
    <w:rsid w:val="002B5A10"/>
    <w:rsid w:val="002B5DC0"/>
    <w:rsid w:val="002B607F"/>
    <w:rsid w:val="002B61BE"/>
    <w:rsid w:val="002B6527"/>
    <w:rsid w:val="002B6919"/>
    <w:rsid w:val="002B71E8"/>
    <w:rsid w:val="002B720C"/>
    <w:rsid w:val="002B77DE"/>
    <w:rsid w:val="002B7D4A"/>
    <w:rsid w:val="002B7F9B"/>
    <w:rsid w:val="002C028E"/>
    <w:rsid w:val="002C048F"/>
    <w:rsid w:val="002C07EA"/>
    <w:rsid w:val="002C09C5"/>
    <w:rsid w:val="002C0ADD"/>
    <w:rsid w:val="002C0CB7"/>
    <w:rsid w:val="002C0D5D"/>
    <w:rsid w:val="002C11E7"/>
    <w:rsid w:val="002C1649"/>
    <w:rsid w:val="002C16A0"/>
    <w:rsid w:val="002C1B02"/>
    <w:rsid w:val="002C2015"/>
    <w:rsid w:val="002C2171"/>
    <w:rsid w:val="002C28DA"/>
    <w:rsid w:val="002C2B41"/>
    <w:rsid w:val="002C37A9"/>
    <w:rsid w:val="002C3893"/>
    <w:rsid w:val="002C3A00"/>
    <w:rsid w:val="002C3C4E"/>
    <w:rsid w:val="002C3C95"/>
    <w:rsid w:val="002C3F92"/>
    <w:rsid w:val="002C4105"/>
    <w:rsid w:val="002C4558"/>
    <w:rsid w:val="002C4735"/>
    <w:rsid w:val="002C47B0"/>
    <w:rsid w:val="002C488C"/>
    <w:rsid w:val="002C4A3A"/>
    <w:rsid w:val="002C5966"/>
    <w:rsid w:val="002C6BB3"/>
    <w:rsid w:val="002C6FCE"/>
    <w:rsid w:val="002C74A8"/>
    <w:rsid w:val="002C7871"/>
    <w:rsid w:val="002D0421"/>
    <w:rsid w:val="002D0787"/>
    <w:rsid w:val="002D10E9"/>
    <w:rsid w:val="002D16B5"/>
    <w:rsid w:val="002D2109"/>
    <w:rsid w:val="002D2504"/>
    <w:rsid w:val="002D25D8"/>
    <w:rsid w:val="002D2966"/>
    <w:rsid w:val="002D299E"/>
    <w:rsid w:val="002D2AF8"/>
    <w:rsid w:val="002D2C61"/>
    <w:rsid w:val="002D3111"/>
    <w:rsid w:val="002D3505"/>
    <w:rsid w:val="002D3750"/>
    <w:rsid w:val="002D4574"/>
    <w:rsid w:val="002D4AB8"/>
    <w:rsid w:val="002D4C5A"/>
    <w:rsid w:val="002D4E3E"/>
    <w:rsid w:val="002D5206"/>
    <w:rsid w:val="002D55B1"/>
    <w:rsid w:val="002D5640"/>
    <w:rsid w:val="002D564A"/>
    <w:rsid w:val="002D5A94"/>
    <w:rsid w:val="002D5AC8"/>
    <w:rsid w:val="002D6570"/>
    <w:rsid w:val="002D68F2"/>
    <w:rsid w:val="002D6C35"/>
    <w:rsid w:val="002E01F3"/>
    <w:rsid w:val="002E059C"/>
    <w:rsid w:val="002E075D"/>
    <w:rsid w:val="002E083B"/>
    <w:rsid w:val="002E16F5"/>
    <w:rsid w:val="002E1730"/>
    <w:rsid w:val="002E18AD"/>
    <w:rsid w:val="002E1A04"/>
    <w:rsid w:val="002E1B38"/>
    <w:rsid w:val="002E2102"/>
    <w:rsid w:val="002E21FA"/>
    <w:rsid w:val="002E227E"/>
    <w:rsid w:val="002E22A2"/>
    <w:rsid w:val="002E23CF"/>
    <w:rsid w:val="002E3610"/>
    <w:rsid w:val="002E36FE"/>
    <w:rsid w:val="002E3719"/>
    <w:rsid w:val="002E3967"/>
    <w:rsid w:val="002E3B99"/>
    <w:rsid w:val="002E3D14"/>
    <w:rsid w:val="002E3D23"/>
    <w:rsid w:val="002E3EB2"/>
    <w:rsid w:val="002E4166"/>
    <w:rsid w:val="002E4304"/>
    <w:rsid w:val="002E44C8"/>
    <w:rsid w:val="002E4505"/>
    <w:rsid w:val="002E473F"/>
    <w:rsid w:val="002E49E1"/>
    <w:rsid w:val="002E4C51"/>
    <w:rsid w:val="002E4CF2"/>
    <w:rsid w:val="002E510A"/>
    <w:rsid w:val="002E5228"/>
    <w:rsid w:val="002E6369"/>
    <w:rsid w:val="002E6806"/>
    <w:rsid w:val="002E691A"/>
    <w:rsid w:val="002E697B"/>
    <w:rsid w:val="002E69A9"/>
    <w:rsid w:val="002E6B72"/>
    <w:rsid w:val="002E7428"/>
    <w:rsid w:val="002E7584"/>
    <w:rsid w:val="002E7638"/>
    <w:rsid w:val="002E7D81"/>
    <w:rsid w:val="002F0113"/>
    <w:rsid w:val="002F0943"/>
    <w:rsid w:val="002F120E"/>
    <w:rsid w:val="002F1211"/>
    <w:rsid w:val="002F1968"/>
    <w:rsid w:val="002F2473"/>
    <w:rsid w:val="002F2568"/>
    <w:rsid w:val="002F26A5"/>
    <w:rsid w:val="002F2C15"/>
    <w:rsid w:val="002F2C6F"/>
    <w:rsid w:val="002F3472"/>
    <w:rsid w:val="002F3A08"/>
    <w:rsid w:val="002F463D"/>
    <w:rsid w:val="002F49E1"/>
    <w:rsid w:val="002F4F4B"/>
    <w:rsid w:val="002F507D"/>
    <w:rsid w:val="002F57DC"/>
    <w:rsid w:val="002F5941"/>
    <w:rsid w:val="002F5DC8"/>
    <w:rsid w:val="002F5ECE"/>
    <w:rsid w:val="002F643F"/>
    <w:rsid w:val="002F68AE"/>
    <w:rsid w:val="002F6A6A"/>
    <w:rsid w:val="002F6CB3"/>
    <w:rsid w:val="002F6FE7"/>
    <w:rsid w:val="002F70C0"/>
    <w:rsid w:val="002F7284"/>
    <w:rsid w:val="002F757A"/>
    <w:rsid w:val="002F7692"/>
    <w:rsid w:val="002F7E94"/>
    <w:rsid w:val="003008D9"/>
    <w:rsid w:val="00300C42"/>
    <w:rsid w:val="003012D3"/>
    <w:rsid w:val="0030140D"/>
    <w:rsid w:val="003014CA"/>
    <w:rsid w:val="003014FA"/>
    <w:rsid w:val="0030184A"/>
    <w:rsid w:val="00301B39"/>
    <w:rsid w:val="003020EC"/>
    <w:rsid w:val="00302178"/>
    <w:rsid w:val="00302232"/>
    <w:rsid w:val="0030246F"/>
    <w:rsid w:val="00302C97"/>
    <w:rsid w:val="00303150"/>
    <w:rsid w:val="0030330D"/>
    <w:rsid w:val="003039AF"/>
    <w:rsid w:val="00303C94"/>
    <w:rsid w:val="00303FA9"/>
    <w:rsid w:val="00304643"/>
    <w:rsid w:val="00304802"/>
    <w:rsid w:val="00304B02"/>
    <w:rsid w:val="00304B45"/>
    <w:rsid w:val="00304B76"/>
    <w:rsid w:val="00304DE7"/>
    <w:rsid w:val="0030527A"/>
    <w:rsid w:val="003055E9"/>
    <w:rsid w:val="003056C3"/>
    <w:rsid w:val="00305924"/>
    <w:rsid w:val="00305CD6"/>
    <w:rsid w:val="003060ED"/>
    <w:rsid w:val="003060FD"/>
    <w:rsid w:val="003067C9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753"/>
    <w:rsid w:val="00310AD2"/>
    <w:rsid w:val="00311574"/>
    <w:rsid w:val="0031157F"/>
    <w:rsid w:val="003117DE"/>
    <w:rsid w:val="00311E55"/>
    <w:rsid w:val="00312190"/>
    <w:rsid w:val="0031256E"/>
    <w:rsid w:val="00312671"/>
    <w:rsid w:val="00312E3D"/>
    <w:rsid w:val="00312E67"/>
    <w:rsid w:val="00313107"/>
    <w:rsid w:val="003131A4"/>
    <w:rsid w:val="0031330A"/>
    <w:rsid w:val="00313465"/>
    <w:rsid w:val="003134D3"/>
    <w:rsid w:val="00313DAC"/>
    <w:rsid w:val="003142E4"/>
    <w:rsid w:val="0031464E"/>
    <w:rsid w:val="00314683"/>
    <w:rsid w:val="00314785"/>
    <w:rsid w:val="00314805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3EF"/>
    <w:rsid w:val="00316728"/>
    <w:rsid w:val="0031680C"/>
    <w:rsid w:val="00316BAF"/>
    <w:rsid w:val="00317283"/>
    <w:rsid w:val="003174AA"/>
    <w:rsid w:val="0031759B"/>
    <w:rsid w:val="00317B6B"/>
    <w:rsid w:val="00317D1E"/>
    <w:rsid w:val="003204FF"/>
    <w:rsid w:val="003206CD"/>
    <w:rsid w:val="00320D7A"/>
    <w:rsid w:val="00321389"/>
    <w:rsid w:val="0032168B"/>
    <w:rsid w:val="00321BFB"/>
    <w:rsid w:val="0032277A"/>
    <w:rsid w:val="00322BAA"/>
    <w:rsid w:val="00322CF7"/>
    <w:rsid w:val="00322FD1"/>
    <w:rsid w:val="0032359C"/>
    <w:rsid w:val="003238F1"/>
    <w:rsid w:val="003239A4"/>
    <w:rsid w:val="0032423C"/>
    <w:rsid w:val="003242AF"/>
    <w:rsid w:val="003244EA"/>
    <w:rsid w:val="003245A0"/>
    <w:rsid w:val="00324642"/>
    <w:rsid w:val="003248E1"/>
    <w:rsid w:val="00324E62"/>
    <w:rsid w:val="003255BF"/>
    <w:rsid w:val="003257D9"/>
    <w:rsid w:val="00325871"/>
    <w:rsid w:val="0032607D"/>
    <w:rsid w:val="003269F6"/>
    <w:rsid w:val="003272B3"/>
    <w:rsid w:val="00327AC8"/>
    <w:rsid w:val="003301A5"/>
    <w:rsid w:val="00330699"/>
    <w:rsid w:val="003306DF"/>
    <w:rsid w:val="00330878"/>
    <w:rsid w:val="00330E10"/>
    <w:rsid w:val="00330FCC"/>
    <w:rsid w:val="00331097"/>
    <w:rsid w:val="003314EC"/>
    <w:rsid w:val="00331500"/>
    <w:rsid w:val="00331C27"/>
    <w:rsid w:val="00331ECA"/>
    <w:rsid w:val="00332D87"/>
    <w:rsid w:val="0033361C"/>
    <w:rsid w:val="0033394C"/>
    <w:rsid w:val="003339A5"/>
    <w:rsid w:val="003339FD"/>
    <w:rsid w:val="00333C0E"/>
    <w:rsid w:val="00333D82"/>
    <w:rsid w:val="00333E19"/>
    <w:rsid w:val="003340F3"/>
    <w:rsid w:val="0033417D"/>
    <w:rsid w:val="00334471"/>
    <w:rsid w:val="003346FF"/>
    <w:rsid w:val="00334CD4"/>
    <w:rsid w:val="003350A6"/>
    <w:rsid w:val="0033575E"/>
    <w:rsid w:val="00335AF4"/>
    <w:rsid w:val="00335E2B"/>
    <w:rsid w:val="00335E60"/>
    <w:rsid w:val="003362AA"/>
    <w:rsid w:val="00336884"/>
    <w:rsid w:val="00336BC7"/>
    <w:rsid w:val="00336ED3"/>
    <w:rsid w:val="003371B9"/>
    <w:rsid w:val="0033731C"/>
    <w:rsid w:val="003373D4"/>
    <w:rsid w:val="00337451"/>
    <w:rsid w:val="003375EE"/>
    <w:rsid w:val="00337638"/>
    <w:rsid w:val="00337701"/>
    <w:rsid w:val="00337917"/>
    <w:rsid w:val="00337A02"/>
    <w:rsid w:val="0034024F"/>
    <w:rsid w:val="00340B6B"/>
    <w:rsid w:val="00340DCD"/>
    <w:rsid w:val="003413BA"/>
    <w:rsid w:val="003415F0"/>
    <w:rsid w:val="00341C24"/>
    <w:rsid w:val="0034236E"/>
    <w:rsid w:val="003426DC"/>
    <w:rsid w:val="00342715"/>
    <w:rsid w:val="00342940"/>
    <w:rsid w:val="00342B32"/>
    <w:rsid w:val="00343884"/>
    <w:rsid w:val="00343B82"/>
    <w:rsid w:val="00343CD1"/>
    <w:rsid w:val="003440B3"/>
    <w:rsid w:val="00344111"/>
    <w:rsid w:val="00344207"/>
    <w:rsid w:val="00344698"/>
    <w:rsid w:val="00345660"/>
    <w:rsid w:val="003458C6"/>
    <w:rsid w:val="00345E7D"/>
    <w:rsid w:val="00346138"/>
    <w:rsid w:val="003463C7"/>
    <w:rsid w:val="00346E84"/>
    <w:rsid w:val="00347175"/>
    <w:rsid w:val="00347508"/>
    <w:rsid w:val="0034759B"/>
    <w:rsid w:val="003475E6"/>
    <w:rsid w:val="00347AC9"/>
    <w:rsid w:val="003503E2"/>
    <w:rsid w:val="003505CA"/>
    <w:rsid w:val="00350782"/>
    <w:rsid w:val="00350AA0"/>
    <w:rsid w:val="00350C61"/>
    <w:rsid w:val="00350FEB"/>
    <w:rsid w:val="00351037"/>
    <w:rsid w:val="00351043"/>
    <w:rsid w:val="00351358"/>
    <w:rsid w:val="0035136A"/>
    <w:rsid w:val="0035180F"/>
    <w:rsid w:val="0035183A"/>
    <w:rsid w:val="0035188E"/>
    <w:rsid w:val="00351AA4"/>
    <w:rsid w:val="00351C9D"/>
    <w:rsid w:val="00351F88"/>
    <w:rsid w:val="0035201A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D1E"/>
    <w:rsid w:val="003560E0"/>
    <w:rsid w:val="003561C7"/>
    <w:rsid w:val="0035635D"/>
    <w:rsid w:val="0035644B"/>
    <w:rsid w:val="003566BE"/>
    <w:rsid w:val="00356739"/>
    <w:rsid w:val="003568A9"/>
    <w:rsid w:val="00356A4C"/>
    <w:rsid w:val="00356BB0"/>
    <w:rsid w:val="00356D13"/>
    <w:rsid w:val="00356F90"/>
    <w:rsid w:val="00356F94"/>
    <w:rsid w:val="003570FF"/>
    <w:rsid w:val="0035742D"/>
    <w:rsid w:val="003576B9"/>
    <w:rsid w:val="0035799F"/>
    <w:rsid w:val="003579F0"/>
    <w:rsid w:val="00360119"/>
    <w:rsid w:val="0036050A"/>
    <w:rsid w:val="00360D3E"/>
    <w:rsid w:val="0036173D"/>
    <w:rsid w:val="00361806"/>
    <w:rsid w:val="00361A9C"/>
    <w:rsid w:val="00361E19"/>
    <w:rsid w:val="00362157"/>
    <w:rsid w:val="003626E1"/>
    <w:rsid w:val="003627AA"/>
    <w:rsid w:val="00363643"/>
    <w:rsid w:val="0036383C"/>
    <w:rsid w:val="00363CAD"/>
    <w:rsid w:val="003644B3"/>
    <w:rsid w:val="00364660"/>
    <w:rsid w:val="003646BC"/>
    <w:rsid w:val="003647B2"/>
    <w:rsid w:val="00364988"/>
    <w:rsid w:val="00364D82"/>
    <w:rsid w:val="00364EA4"/>
    <w:rsid w:val="00364EAD"/>
    <w:rsid w:val="00364F0B"/>
    <w:rsid w:val="0036523A"/>
    <w:rsid w:val="00365381"/>
    <w:rsid w:val="00365661"/>
    <w:rsid w:val="00365704"/>
    <w:rsid w:val="00365FFA"/>
    <w:rsid w:val="003665ED"/>
    <w:rsid w:val="00366609"/>
    <w:rsid w:val="003668F6"/>
    <w:rsid w:val="00366A7B"/>
    <w:rsid w:val="00366B44"/>
    <w:rsid w:val="00366B85"/>
    <w:rsid w:val="00366C94"/>
    <w:rsid w:val="0036701F"/>
    <w:rsid w:val="00367856"/>
    <w:rsid w:val="00367D79"/>
    <w:rsid w:val="00370C1B"/>
    <w:rsid w:val="00370CE0"/>
    <w:rsid w:val="003713CF"/>
    <w:rsid w:val="003717EA"/>
    <w:rsid w:val="00371A40"/>
    <w:rsid w:val="00372392"/>
    <w:rsid w:val="0037292C"/>
    <w:rsid w:val="00372F68"/>
    <w:rsid w:val="00372F6A"/>
    <w:rsid w:val="00373069"/>
    <w:rsid w:val="0037306E"/>
    <w:rsid w:val="003731D4"/>
    <w:rsid w:val="003732E3"/>
    <w:rsid w:val="003736F2"/>
    <w:rsid w:val="003745EF"/>
    <w:rsid w:val="00374777"/>
    <w:rsid w:val="00374855"/>
    <w:rsid w:val="00374A55"/>
    <w:rsid w:val="003750E2"/>
    <w:rsid w:val="003752A3"/>
    <w:rsid w:val="00375762"/>
    <w:rsid w:val="003758B7"/>
    <w:rsid w:val="00375A4C"/>
    <w:rsid w:val="00375B2C"/>
    <w:rsid w:val="003760EE"/>
    <w:rsid w:val="00376453"/>
    <w:rsid w:val="00376642"/>
    <w:rsid w:val="00376729"/>
    <w:rsid w:val="0037754C"/>
    <w:rsid w:val="003776D1"/>
    <w:rsid w:val="0037775A"/>
    <w:rsid w:val="00377D07"/>
    <w:rsid w:val="00380023"/>
    <w:rsid w:val="0038036A"/>
    <w:rsid w:val="00380744"/>
    <w:rsid w:val="003808F3"/>
    <w:rsid w:val="003808FC"/>
    <w:rsid w:val="00380CE4"/>
    <w:rsid w:val="00380EE8"/>
    <w:rsid w:val="00380F80"/>
    <w:rsid w:val="00380F9D"/>
    <w:rsid w:val="00381161"/>
    <w:rsid w:val="00381352"/>
    <w:rsid w:val="003814ED"/>
    <w:rsid w:val="0038167F"/>
    <w:rsid w:val="00381AC6"/>
    <w:rsid w:val="00381B80"/>
    <w:rsid w:val="00382058"/>
    <w:rsid w:val="003822E6"/>
    <w:rsid w:val="0038235D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20"/>
    <w:rsid w:val="00385D9C"/>
    <w:rsid w:val="00385E05"/>
    <w:rsid w:val="00385FBD"/>
    <w:rsid w:val="00386076"/>
    <w:rsid w:val="00386098"/>
    <w:rsid w:val="003864AE"/>
    <w:rsid w:val="003867C5"/>
    <w:rsid w:val="00386AD1"/>
    <w:rsid w:val="00386CA9"/>
    <w:rsid w:val="00386EBC"/>
    <w:rsid w:val="0038729C"/>
    <w:rsid w:val="003872CE"/>
    <w:rsid w:val="003873F9"/>
    <w:rsid w:val="003875BF"/>
    <w:rsid w:val="003878A1"/>
    <w:rsid w:val="00387935"/>
    <w:rsid w:val="00387D5C"/>
    <w:rsid w:val="00390227"/>
    <w:rsid w:val="00390332"/>
    <w:rsid w:val="003917C9"/>
    <w:rsid w:val="0039190E"/>
    <w:rsid w:val="00391A9E"/>
    <w:rsid w:val="00391D1F"/>
    <w:rsid w:val="00392098"/>
    <w:rsid w:val="003926D5"/>
    <w:rsid w:val="0039283B"/>
    <w:rsid w:val="00392B40"/>
    <w:rsid w:val="00392BC0"/>
    <w:rsid w:val="00392C66"/>
    <w:rsid w:val="00393381"/>
    <w:rsid w:val="003939D9"/>
    <w:rsid w:val="003941A5"/>
    <w:rsid w:val="003945AE"/>
    <w:rsid w:val="00394891"/>
    <w:rsid w:val="00394969"/>
    <w:rsid w:val="00394A54"/>
    <w:rsid w:val="00394B60"/>
    <w:rsid w:val="00394BC4"/>
    <w:rsid w:val="00394BD1"/>
    <w:rsid w:val="00394EF6"/>
    <w:rsid w:val="0039605E"/>
    <w:rsid w:val="00396384"/>
    <w:rsid w:val="00396465"/>
    <w:rsid w:val="00396891"/>
    <w:rsid w:val="0039696D"/>
    <w:rsid w:val="00396D7C"/>
    <w:rsid w:val="003971F3"/>
    <w:rsid w:val="00397217"/>
    <w:rsid w:val="0039732C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366"/>
    <w:rsid w:val="003A2751"/>
    <w:rsid w:val="003A2CB0"/>
    <w:rsid w:val="003A2E4F"/>
    <w:rsid w:val="003A326F"/>
    <w:rsid w:val="003A347A"/>
    <w:rsid w:val="003A3503"/>
    <w:rsid w:val="003A4277"/>
    <w:rsid w:val="003A4314"/>
    <w:rsid w:val="003A4356"/>
    <w:rsid w:val="003A4C98"/>
    <w:rsid w:val="003A4CD5"/>
    <w:rsid w:val="003A52D1"/>
    <w:rsid w:val="003A545E"/>
    <w:rsid w:val="003A5856"/>
    <w:rsid w:val="003A6082"/>
    <w:rsid w:val="003A63BD"/>
    <w:rsid w:val="003A6F1B"/>
    <w:rsid w:val="003A78E3"/>
    <w:rsid w:val="003A79FB"/>
    <w:rsid w:val="003A7BE4"/>
    <w:rsid w:val="003A7EAC"/>
    <w:rsid w:val="003B04C5"/>
    <w:rsid w:val="003B06C6"/>
    <w:rsid w:val="003B08CA"/>
    <w:rsid w:val="003B097B"/>
    <w:rsid w:val="003B097C"/>
    <w:rsid w:val="003B0E14"/>
    <w:rsid w:val="003B1179"/>
    <w:rsid w:val="003B14B2"/>
    <w:rsid w:val="003B1DA3"/>
    <w:rsid w:val="003B1DCC"/>
    <w:rsid w:val="003B21C4"/>
    <w:rsid w:val="003B2AD0"/>
    <w:rsid w:val="003B2BFF"/>
    <w:rsid w:val="003B2D75"/>
    <w:rsid w:val="003B2FB6"/>
    <w:rsid w:val="003B33F6"/>
    <w:rsid w:val="003B343B"/>
    <w:rsid w:val="003B38A0"/>
    <w:rsid w:val="003B3AF7"/>
    <w:rsid w:val="003B4917"/>
    <w:rsid w:val="003B4D05"/>
    <w:rsid w:val="003B4E37"/>
    <w:rsid w:val="003B501C"/>
    <w:rsid w:val="003B533A"/>
    <w:rsid w:val="003B5EA8"/>
    <w:rsid w:val="003B611E"/>
    <w:rsid w:val="003B634C"/>
    <w:rsid w:val="003B6CA8"/>
    <w:rsid w:val="003B6E1C"/>
    <w:rsid w:val="003B76C1"/>
    <w:rsid w:val="003B7890"/>
    <w:rsid w:val="003B7DE7"/>
    <w:rsid w:val="003B7E99"/>
    <w:rsid w:val="003C04C8"/>
    <w:rsid w:val="003C0542"/>
    <w:rsid w:val="003C06FF"/>
    <w:rsid w:val="003C0807"/>
    <w:rsid w:val="003C0969"/>
    <w:rsid w:val="003C0E99"/>
    <w:rsid w:val="003C10E0"/>
    <w:rsid w:val="003C121B"/>
    <w:rsid w:val="003C1396"/>
    <w:rsid w:val="003C17D0"/>
    <w:rsid w:val="003C19F7"/>
    <w:rsid w:val="003C1BEE"/>
    <w:rsid w:val="003C1F11"/>
    <w:rsid w:val="003C1FDC"/>
    <w:rsid w:val="003C29C9"/>
    <w:rsid w:val="003C2BF6"/>
    <w:rsid w:val="003C2DDE"/>
    <w:rsid w:val="003C2F9E"/>
    <w:rsid w:val="003C3030"/>
    <w:rsid w:val="003C3673"/>
    <w:rsid w:val="003C372C"/>
    <w:rsid w:val="003C37D9"/>
    <w:rsid w:val="003C37EA"/>
    <w:rsid w:val="003C39A1"/>
    <w:rsid w:val="003C3C07"/>
    <w:rsid w:val="003C4686"/>
    <w:rsid w:val="003C48AE"/>
    <w:rsid w:val="003C4AA8"/>
    <w:rsid w:val="003C4BED"/>
    <w:rsid w:val="003C4C17"/>
    <w:rsid w:val="003C4DA7"/>
    <w:rsid w:val="003C50FC"/>
    <w:rsid w:val="003C5370"/>
    <w:rsid w:val="003C545A"/>
    <w:rsid w:val="003C549C"/>
    <w:rsid w:val="003C5972"/>
    <w:rsid w:val="003C5C05"/>
    <w:rsid w:val="003C5E06"/>
    <w:rsid w:val="003C5F9A"/>
    <w:rsid w:val="003C6356"/>
    <w:rsid w:val="003C6372"/>
    <w:rsid w:val="003C63A9"/>
    <w:rsid w:val="003C66F6"/>
    <w:rsid w:val="003C6870"/>
    <w:rsid w:val="003C6886"/>
    <w:rsid w:val="003C691C"/>
    <w:rsid w:val="003C6D20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22B8"/>
    <w:rsid w:val="003D336A"/>
    <w:rsid w:val="003D3460"/>
    <w:rsid w:val="003D3C2E"/>
    <w:rsid w:val="003D4511"/>
    <w:rsid w:val="003D4560"/>
    <w:rsid w:val="003D46BA"/>
    <w:rsid w:val="003D488C"/>
    <w:rsid w:val="003D4F3E"/>
    <w:rsid w:val="003D517F"/>
    <w:rsid w:val="003D5892"/>
    <w:rsid w:val="003D5BE5"/>
    <w:rsid w:val="003D5BFA"/>
    <w:rsid w:val="003D5D21"/>
    <w:rsid w:val="003D5EA7"/>
    <w:rsid w:val="003D5F21"/>
    <w:rsid w:val="003D6198"/>
    <w:rsid w:val="003D62AF"/>
    <w:rsid w:val="003D6703"/>
    <w:rsid w:val="003D7469"/>
    <w:rsid w:val="003D783B"/>
    <w:rsid w:val="003D7997"/>
    <w:rsid w:val="003E004D"/>
    <w:rsid w:val="003E01C7"/>
    <w:rsid w:val="003E0432"/>
    <w:rsid w:val="003E05A0"/>
    <w:rsid w:val="003E0926"/>
    <w:rsid w:val="003E1272"/>
    <w:rsid w:val="003E1321"/>
    <w:rsid w:val="003E1439"/>
    <w:rsid w:val="003E15B3"/>
    <w:rsid w:val="003E1F8D"/>
    <w:rsid w:val="003E299D"/>
    <w:rsid w:val="003E29EB"/>
    <w:rsid w:val="003E3307"/>
    <w:rsid w:val="003E332A"/>
    <w:rsid w:val="003E344E"/>
    <w:rsid w:val="003E353D"/>
    <w:rsid w:val="003E4223"/>
    <w:rsid w:val="003E4A22"/>
    <w:rsid w:val="003E5399"/>
    <w:rsid w:val="003E56FD"/>
    <w:rsid w:val="003E57E6"/>
    <w:rsid w:val="003E5955"/>
    <w:rsid w:val="003E5A3A"/>
    <w:rsid w:val="003E5B63"/>
    <w:rsid w:val="003E6003"/>
    <w:rsid w:val="003E6029"/>
    <w:rsid w:val="003E60E2"/>
    <w:rsid w:val="003E68B3"/>
    <w:rsid w:val="003E6BDF"/>
    <w:rsid w:val="003E6C13"/>
    <w:rsid w:val="003E6D15"/>
    <w:rsid w:val="003E6E78"/>
    <w:rsid w:val="003E755D"/>
    <w:rsid w:val="003E78CE"/>
    <w:rsid w:val="003E7973"/>
    <w:rsid w:val="003E7B49"/>
    <w:rsid w:val="003E7C56"/>
    <w:rsid w:val="003E7C65"/>
    <w:rsid w:val="003E7FF4"/>
    <w:rsid w:val="003F04E8"/>
    <w:rsid w:val="003F1226"/>
    <w:rsid w:val="003F13A3"/>
    <w:rsid w:val="003F1B48"/>
    <w:rsid w:val="003F1BCE"/>
    <w:rsid w:val="003F1D22"/>
    <w:rsid w:val="003F21B7"/>
    <w:rsid w:val="003F24D9"/>
    <w:rsid w:val="003F255F"/>
    <w:rsid w:val="003F2681"/>
    <w:rsid w:val="003F2725"/>
    <w:rsid w:val="003F27B2"/>
    <w:rsid w:val="003F27D8"/>
    <w:rsid w:val="003F2B0F"/>
    <w:rsid w:val="003F2E6B"/>
    <w:rsid w:val="003F3003"/>
    <w:rsid w:val="003F31FA"/>
    <w:rsid w:val="003F34EF"/>
    <w:rsid w:val="003F371B"/>
    <w:rsid w:val="003F3949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63F"/>
    <w:rsid w:val="003F73E7"/>
    <w:rsid w:val="003F74F3"/>
    <w:rsid w:val="003F7E74"/>
    <w:rsid w:val="003F7EE1"/>
    <w:rsid w:val="00400147"/>
    <w:rsid w:val="00400406"/>
    <w:rsid w:val="00400B68"/>
    <w:rsid w:val="00400BDC"/>
    <w:rsid w:val="00400C56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C46"/>
    <w:rsid w:val="00402D34"/>
    <w:rsid w:val="0040344A"/>
    <w:rsid w:val="004034BC"/>
    <w:rsid w:val="0040380A"/>
    <w:rsid w:val="00403888"/>
    <w:rsid w:val="00403AF8"/>
    <w:rsid w:val="00403F78"/>
    <w:rsid w:val="0040405C"/>
    <w:rsid w:val="004043AF"/>
    <w:rsid w:val="0040444D"/>
    <w:rsid w:val="00404566"/>
    <w:rsid w:val="004045D5"/>
    <w:rsid w:val="004047BA"/>
    <w:rsid w:val="00404C22"/>
    <w:rsid w:val="00404C24"/>
    <w:rsid w:val="00404C4F"/>
    <w:rsid w:val="00404E11"/>
    <w:rsid w:val="00404F5A"/>
    <w:rsid w:val="00405885"/>
    <w:rsid w:val="00405D9D"/>
    <w:rsid w:val="00405E46"/>
    <w:rsid w:val="00405FF8"/>
    <w:rsid w:val="004060BC"/>
    <w:rsid w:val="00406274"/>
    <w:rsid w:val="004062D2"/>
    <w:rsid w:val="004063DC"/>
    <w:rsid w:val="004065D2"/>
    <w:rsid w:val="00406602"/>
    <w:rsid w:val="00406812"/>
    <w:rsid w:val="004073D0"/>
    <w:rsid w:val="004077B9"/>
    <w:rsid w:val="00407B89"/>
    <w:rsid w:val="00407D2A"/>
    <w:rsid w:val="00410310"/>
    <w:rsid w:val="00410922"/>
    <w:rsid w:val="00410B49"/>
    <w:rsid w:val="00410B8B"/>
    <w:rsid w:val="00411485"/>
    <w:rsid w:val="00411665"/>
    <w:rsid w:val="00411702"/>
    <w:rsid w:val="00411782"/>
    <w:rsid w:val="00411BF2"/>
    <w:rsid w:val="0041269E"/>
    <w:rsid w:val="00412962"/>
    <w:rsid w:val="00412F95"/>
    <w:rsid w:val="004138BA"/>
    <w:rsid w:val="00413C3D"/>
    <w:rsid w:val="00413C6D"/>
    <w:rsid w:val="00413D76"/>
    <w:rsid w:val="00414BF7"/>
    <w:rsid w:val="00414D2F"/>
    <w:rsid w:val="00414DF5"/>
    <w:rsid w:val="00415850"/>
    <w:rsid w:val="00415B2E"/>
    <w:rsid w:val="00415E1C"/>
    <w:rsid w:val="00416290"/>
    <w:rsid w:val="00416EBD"/>
    <w:rsid w:val="00417351"/>
    <w:rsid w:val="0041756B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898"/>
    <w:rsid w:val="00421B4D"/>
    <w:rsid w:val="00421BEF"/>
    <w:rsid w:val="00421CDB"/>
    <w:rsid w:val="00421DA1"/>
    <w:rsid w:val="004220E3"/>
    <w:rsid w:val="0042222F"/>
    <w:rsid w:val="00422B0F"/>
    <w:rsid w:val="00422D63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AE1"/>
    <w:rsid w:val="00424C11"/>
    <w:rsid w:val="00424C61"/>
    <w:rsid w:val="00424D67"/>
    <w:rsid w:val="00424F68"/>
    <w:rsid w:val="004251C5"/>
    <w:rsid w:val="004253A6"/>
    <w:rsid w:val="00425DB1"/>
    <w:rsid w:val="00426C31"/>
    <w:rsid w:val="00426EF6"/>
    <w:rsid w:val="004278E5"/>
    <w:rsid w:val="004302C6"/>
    <w:rsid w:val="00430574"/>
    <w:rsid w:val="00430835"/>
    <w:rsid w:val="00430DC8"/>
    <w:rsid w:val="00431292"/>
    <w:rsid w:val="004312EE"/>
    <w:rsid w:val="00431D13"/>
    <w:rsid w:val="00432241"/>
    <w:rsid w:val="004324FB"/>
    <w:rsid w:val="0043270B"/>
    <w:rsid w:val="00432978"/>
    <w:rsid w:val="00432A06"/>
    <w:rsid w:val="00433019"/>
    <w:rsid w:val="00433273"/>
    <w:rsid w:val="0043331F"/>
    <w:rsid w:val="0043355F"/>
    <w:rsid w:val="0043388A"/>
    <w:rsid w:val="00433A63"/>
    <w:rsid w:val="0043414E"/>
    <w:rsid w:val="00434233"/>
    <w:rsid w:val="004343A9"/>
    <w:rsid w:val="00434CDD"/>
    <w:rsid w:val="0043573D"/>
    <w:rsid w:val="004358AE"/>
    <w:rsid w:val="00435961"/>
    <w:rsid w:val="00435A0B"/>
    <w:rsid w:val="00435A6F"/>
    <w:rsid w:val="00435F82"/>
    <w:rsid w:val="00436BE2"/>
    <w:rsid w:val="00436E09"/>
    <w:rsid w:val="00437FE2"/>
    <w:rsid w:val="00440096"/>
    <w:rsid w:val="004400F1"/>
    <w:rsid w:val="004407A1"/>
    <w:rsid w:val="0044086A"/>
    <w:rsid w:val="0044090B"/>
    <w:rsid w:val="00440F43"/>
    <w:rsid w:val="0044127A"/>
    <w:rsid w:val="00441CB9"/>
    <w:rsid w:val="00441E59"/>
    <w:rsid w:val="00441E7C"/>
    <w:rsid w:val="00441FA8"/>
    <w:rsid w:val="00442188"/>
    <w:rsid w:val="0044218D"/>
    <w:rsid w:val="00442768"/>
    <w:rsid w:val="004429F1"/>
    <w:rsid w:val="00442AE8"/>
    <w:rsid w:val="00442C2C"/>
    <w:rsid w:val="0044309F"/>
    <w:rsid w:val="0044331F"/>
    <w:rsid w:val="004437A3"/>
    <w:rsid w:val="00443895"/>
    <w:rsid w:val="00443FDF"/>
    <w:rsid w:val="004440D2"/>
    <w:rsid w:val="0044438E"/>
    <w:rsid w:val="0044447C"/>
    <w:rsid w:val="004444DF"/>
    <w:rsid w:val="004449DA"/>
    <w:rsid w:val="004449DF"/>
    <w:rsid w:val="00444CF1"/>
    <w:rsid w:val="004455A0"/>
    <w:rsid w:val="004458E7"/>
    <w:rsid w:val="0044596F"/>
    <w:rsid w:val="00446237"/>
    <w:rsid w:val="004468B1"/>
    <w:rsid w:val="00446937"/>
    <w:rsid w:val="00447046"/>
    <w:rsid w:val="00447709"/>
    <w:rsid w:val="00447912"/>
    <w:rsid w:val="004479CF"/>
    <w:rsid w:val="00447FBF"/>
    <w:rsid w:val="004500B9"/>
    <w:rsid w:val="004504C6"/>
    <w:rsid w:val="004509B5"/>
    <w:rsid w:val="00450CCE"/>
    <w:rsid w:val="0045120B"/>
    <w:rsid w:val="00451258"/>
    <w:rsid w:val="004516E7"/>
    <w:rsid w:val="004517C8"/>
    <w:rsid w:val="004518A4"/>
    <w:rsid w:val="00451CD4"/>
    <w:rsid w:val="0045203D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9B5"/>
    <w:rsid w:val="00453D1C"/>
    <w:rsid w:val="00453F52"/>
    <w:rsid w:val="00453F7B"/>
    <w:rsid w:val="00453F80"/>
    <w:rsid w:val="0045438F"/>
    <w:rsid w:val="00454520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85A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2F30"/>
    <w:rsid w:val="00463629"/>
    <w:rsid w:val="00463693"/>
    <w:rsid w:val="00463764"/>
    <w:rsid w:val="00463EE0"/>
    <w:rsid w:val="0046444A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942"/>
    <w:rsid w:val="00466D40"/>
    <w:rsid w:val="00466E5B"/>
    <w:rsid w:val="0046713A"/>
    <w:rsid w:val="00467488"/>
    <w:rsid w:val="004674BB"/>
    <w:rsid w:val="00467B3F"/>
    <w:rsid w:val="00467E92"/>
    <w:rsid w:val="00467EE1"/>
    <w:rsid w:val="004702AB"/>
    <w:rsid w:val="0047036D"/>
    <w:rsid w:val="004709BA"/>
    <w:rsid w:val="00470D7F"/>
    <w:rsid w:val="00471050"/>
    <w:rsid w:val="0047135D"/>
    <w:rsid w:val="0047199F"/>
    <w:rsid w:val="0047212C"/>
    <w:rsid w:val="00472364"/>
    <w:rsid w:val="00472609"/>
    <w:rsid w:val="0047262B"/>
    <w:rsid w:val="00472651"/>
    <w:rsid w:val="004729A8"/>
    <w:rsid w:val="00472BA1"/>
    <w:rsid w:val="00473268"/>
    <w:rsid w:val="00473454"/>
    <w:rsid w:val="0047391E"/>
    <w:rsid w:val="00473BB8"/>
    <w:rsid w:val="00473FCF"/>
    <w:rsid w:val="004740E0"/>
    <w:rsid w:val="00474241"/>
    <w:rsid w:val="004746DC"/>
    <w:rsid w:val="0047495E"/>
    <w:rsid w:val="004749A1"/>
    <w:rsid w:val="00474F2A"/>
    <w:rsid w:val="00475224"/>
    <w:rsid w:val="004752F7"/>
    <w:rsid w:val="00475589"/>
    <w:rsid w:val="00475865"/>
    <w:rsid w:val="00475A29"/>
    <w:rsid w:val="00475B16"/>
    <w:rsid w:val="00475BF8"/>
    <w:rsid w:val="00475C0D"/>
    <w:rsid w:val="00475DE9"/>
    <w:rsid w:val="00475F15"/>
    <w:rsid w:val="00475FB5"/>
    <w:rsid w:val="00476271"/>
    <w:rsid w:val="004762D3"/>
    <w:rsid w:val="0047667B"/>
    <w:rsid w:val="004768AA"/>
    <w:rsid w:val="00476D77"/>
    <w:rsid w:val="0047711B"/>
    <w:rsid w:val="00477568"/>
    <w:rsid w:val="004778BA"/>
    <w:rsid w:val="004779C5"/>
    <w:rsid w:val="00477C62"/>
    <w:rsid w:val="00477D55"/>
    <w:rsid w:val="004802B3"/>
    <w:rsid w:val="00481132"/>
    <w:rsid w:val="0048145C"/>
    <w:rsid w:val="00481537"/>
    <w:rsid w:val="004815F7"/>
    <w:rsid w:val="00481674"/>
    <w:rsid w:val="00481D9A"/>
    <w:rsid w:val="00481E08"/>
    <w:rsid w:val="004823BD"/>
    <w:rsid w:val="004824F6"/>
    <w:rsid w:val="00482DD7"/>
    <w:rsid w:val="00482F30"/>
    <w:rsid w:val="00483047"/>
    <w:rsid w:val="0048335E"/>
    <w:rsid w:val="00483514"/>
    <w:rsid w:val="00483662"/>
    <w:rsid w:val="00483A58"/>
    <w:rsid w:val="00483D2B"/>
    <w:rsid w:val="00484016"/>
    <w:rsid w:val="004843E1"/>
    <w:rsid w:val="00484DE1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7980"/>
    <w:rsid w:val="00487A51"/>
    <w:rsid w:val="00487CE9"/>
    <w:rsid w:val="00487CFF"/>
    <w:rsid w:val="00487DAA"/>
    <w:rsid w:val="00490091"/>
    <w:rsid w:val="004904E8"/>
    <w:rsid w:val="004909EC"/>
    <w:rsid w:val="004911F2"/>
    <w:rsid w:val="00491426"/>
    <w:rsid w:val="00491A24"/>
    <w:rsid w:val="004921B1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843"/>
    <w:rsid w:val="00495A4C"/>
    <w:rsid w:val="00495D6D"/>
    <w:rsid w:val="004960C5"/>
    <w:rsid w:val="004962E0"/>
    <w:rsid w:val="00496778"/>
    <w:rsid w:val="00496C62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9E6"/>
    <w:rsid w:val="004A0AF3"/>
    <w:rsid w:val="004A1447"/>
    <w:rsid w:val="004A1831"/>
    <w:rsid w:val="004A1998"/>
    <w:rsid w:val="004A19A7"/>
    <w:rsid w:val="004A1EE1"/>
    <w:rsid w:val="004A20A6"/>
    <w:rsid w:val="004A215D"/>
    <w:rsid w:val="004A255C"/>
    <w:rsid w:val="004A26DE"/>
    <w:rsid w:val="004A291D"/>
    <w:rsid w:val="004A2AD0"/>
    <w:rsid w:val="004A2BAF"/>
    <w:rsid w:val="004A2F49"/>
    <w:rsid w:val="004A32A9"/>
    <w:rsid w:val="004A37DA"/>
    <w:rsid w:val="004A3B17"/>
    <w:rsid w:val="004A3CA6"/>
    <w:rsid w:val="004A3FF9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52F"/>
    <w:rsid w:val="004A5C94"/>
    <w:rsid w:val="004A5EFD"/>
    <w:rsid w:val="004A6353"/>
    <w:rsid w:val="004A64D8"/>
    <w:rsid w:val="004A656D"/>
    <w:rsid w:val="004A65CC"/>
    <w:rsid w:val="004A6653"/>
    <w:rsid w:val="004A6706"/>
    <w:rsid w:val="004A6958"/>
    <w:rsid w:val="004A6A05"/>
    <w:rsid w:val="004A7345"/>
    <w:rsid w:val="004A7D04"/>
    <w:rsid w:val="004A7E2C"/>
    <w:rsid w:val="004A7F5F"/>
    <w:rsid w:val="004B017B"/>
    <w:rsid w:val="004B019D"/>
    <w:rsid w:val="004B02DA"/>
    <w:rsid w:val="004B05E8"/>
    <w:rsid w:val="004B0EED"/>
    <w:rsid w:val="004B0F37"/>
    <w:rsid w:val="004B116C"/>
    <w:rsid w:val="004B24B6"/>
    <w:rsid w:val="004B299F"/>
    <w:rsid w:val="004B314B"/>
    <w:rsid w:val="004B359A"/>
    <w:rsid w:val="004B3808"/>
    <w:rsid w:val="004B39B5"/>
    <w:rsid w:val="004B3AD0"/>
    <w:rsid w:val="004B4056"/>
    <w:rsid w:val="004B42C8"/>
    <w:rsid w:val="004B4B1C"/>
    <w:rsid w:val="004B4EF7"/>
    <w:rsid w:val="004B50C1"/>
    <w:rsid w:val="004B5570"/>
    <w:rsid w:val="004B5AA3"/>
    <w:rsid w:val="004B5BB5"/>
    <w:rsid w:val="004B5D9D"/>
    <w:rsid w:val="004B603F"/>
    <w:rsid w:val="004B6148"/>
    <w:rsid w:val="004B6663"/>
    <w:rsid w:val="004B6E07"/>
    <w:rsid w:val="004B6FB8"/>
    <w:rsid w:val="004B7197"/>
    <w:rsid w:val="004B7222"/>
    <w:rsid w:val="004B7660"/>
    <w:rsid w:val="004B7BF4"/>
    <w:rsid w:val="004B7D0C"/>
    <w:rsid w:val="004C0044"/>
    <w:rsid w:val="004C01C9"/>
    <w:rsid w:val="004C04ED"/>
    <w:rsid w:val="004C05AF"/>
    <w:rsid w:val="004C07A1"/>
    <w:rsid w:val="004C14DC"/>
    <w:rsid w:val="004C18B1"/>
    <w:rsid w:val="004C19CD"/>
    <w:rsid w:val="004C1C9D"/>
    <w:rsid w:val="004C1F91"/>
    <w:rsid w:val="004C2546"/>
    <w:rsid w:val="004C261C"/>
    <w:rsid w:val="004C2904"/>
    <w:rsid w:val="004C2D9A"/>
    <w:rsid w:val="004C32E9"/>
    <w:rsid w:val="004C3AC6"/>
    <w:rsid w:val="004C3FA1"/>
    <w:rsid w:val="004C48EF"/>
    <w:rsid w:val="004C4E39"/>
    <w:rsid w:val="004C4FF6"/>
    <w:rsid w:val="004C531E"/>
    <w:rsid w:val="004C54B2"/>
    <w:rsid w:val="004C5621"/>
    <w:rsid w:val="004C57DF"/>
    <w:rsid w:val="004C5836"/>
    <w:rsid w:val="004C5B47"/>
    <w:rsid w:val="004C665D"/>
    <w:rsid w:val="004C6EAA"/>
    <w:rsid w:val="004C6F97"/>
    <w:rsid w:val="004C7262"/>
    <w:rsid w:val="004C76A3"/>
    <w:rsid w:val="004C7DBD"/>
    <w:rsid w:val="004C7DF9"/>
    <w:rsid w:val="004C7F51"/>
    <w:rsid w:val="004D0206"/>
    <w:rsid w:val="004D0B78"/>
    <w:rsid w:val="004D0FE7"/>
    <w:rsid w:val="004D1129"/>
    <w:rsid w:val="004D1175"/>
    <w:rsid w:val="004D18FF"/>
    <w:rsid w:val="004D208F"/>
    <w:rsid w:val="004D228E"/>
    <w:rsid w:val="004D2432"/>
    <w:rsid w:val="004D2C16"/>
    <w:rsid w:val="004D303F"/>
    <w:rsid w:val="004D3121"/>
    <w:rsid w:val="004D3179"/>
    <w:rsid w:val="004D36C2"/>
    <w:rsid w:val="004D3A79"/>
    <w:rsid w:val="004D3A94"/>
    <w:rsid w:val="004D3C2F"/>
    <w:rsid w:val="004D3F96"/>
    <w:rsid w:val="004D44A4"/>
    <w:rsid w:val="004D44A7"/>
    <w:rsid w:val="004D4555"/>
    <w:rsid w:val="004D52BE"/>
    <w:rsid w:val="004D5511"/>
    <w:rsid w:val="004D558F"/>
    <w:rsid w:val="004D56ED"/>
    <w:rsid w:val="004D5981"/>
    <w:rsid w:val="004D5D21"/>
    <w:rsid w:val="004D5D44"/>
    <w:rsid w:val="004D5FD2"/>
    <w:rsid w:val="004D6733"/>
    <w:rsid w:val="004D68C5"/>
    <w:rsid w:val="004D731B"/>
    <w:rsid w:val="004D7A1F"/>
    <w:rsid w:val="004D7F06"/>
    <w:rsid w:val="004E0150"/>
    <w:rsid w:val="004E057E"/>
    <w:rsid w:val="004E07E5"/>
    <w:rsid w:val="004E0926"/>
    <w:rsid w:val="004E1123"/>
    <w:rsid w:val="004E1620"/>
    <w:rsid w:val="004E1627"/>
    <w:rsid w:val="004E17F9"/>
    <w:rsid w:val="004E1B8D"/>
    <w:rsid w:val="004E2219"/>
    <w:rsid w:val="004E24F5"/>
    <w:rsid w:val="004E278C"/>
    <w:rsid w:val="004E30C4"/>
    <w:rsid w:val="004E3221"/>
    <w:rsid w:val="004E3283"/>
    <w:rsid w:val="004E3446"/>
    <w:rsid w:val="004E349F"/>
    <w:rsid w:val="004E3760"/>
    <w:rsid w:val="004E3964"/>
    <w:rsid w:val="004E407B"/>
    <w:rsid w:val="004E4161"/>
    <w:rsid w:val="004E435A"/>
    <w:rsid w:val="004E50B4"/>
    <w:rsid w:val="004E50D5"/>
    <w:rsid w:val="004E5524"/>
    <w:rsid w:val="004E5F8B"/>
    <w:rsid w:val="004E628C"/>
    <w:rsid w:val="004E6C9D"/>
    <w:rsid w:val="004E7076"/>
    <w:rsid w:val="004E7508"/>
    <w:rsid w:val="004E7A82"/>
    <w:rsid w:val="004E7B2F"/>
    <w:rsid w:val="004F07A3"/>
    <w:rsid w:val="004F0930"/>
    <w:rsid w:val="004F0EA2"/>
    <w:rsid w:val="004F1436"/>
    <w:rsid w:val="004F151B"/>
    <w:rsid w:val="004F1657"/>
    <w:rsid w:val="004F1B69"/>
    <w:rsid w:val="004F2264"/>
    <w:rsid w:val="004F24ED"/>
    <w:rsid w:val="004F2656"/>
    <w:rsid w:val="004F2842"/>
    <w:rsid w:val="004F2914"/>
    <w:rsid w:val="004F2CD0"/>
    <w:rsid w:val="004F2FF4"/>
    <w:rsid w:val="004F3027"/>
    <w:rsid w:val="004F3218"/>
    <w:rsid w:val="004F351C"/>
    <w:rsid w:val="004F36E2"/>
    <w:rsid w:val="004F42CB"/>
    <w:rsid w:val="004F43FC"/>
    <w:rsid w:val="004F45EF"/>
    <w:rsid w:val="004F47D2"/>
    <w:rsid w:val="004F518C"/>
    <w:rsid w:val="004F53D9"/>
    <w:rsid w:val="004F5A2D"/>
    <w:rsid w:val="004F5C83"/>
    <w:rsid w:val="004F5E7E"/>
    <w:rsid w:val="004F5F0E"/>
    <w:rsid w:val="004F6001"/>
    <w:rsid w:val="004F6190"/>
    <w:rsid w:val="004F629C"/>
    <w:rsid w:val="004F6350"/>
    <w:rsid w:val="004F6787"/>
    <w:rsid w:val="004F6D7A"/>
    <w:rsid w:val="004F6E45"/>
    <w:rsid w:val="004F6F22"/>
    <w:rsid w:val="004F73CE"/>
    <w:rsid w:val="004F76D9"/>
    <w:rsid w:val="00500486"/>
    <w:rsid w:val="00500660"/>
    <w:rsid w:val="00500CE2"/>
    <w:rsid w:val="0050104E"/>
    <w:rsid w:val="00501279"/>
    <w:rsid w:val="00501371"/>
    <w:rsid w:val="005014F9"/>
    <w:rsid w:val="005015D3"/>
    <w:rsid w:val="00501E7B"/>
    <w:rsid w:val="00501FB6"/>
    <w:rsid w:val="005020E9"/>
    <w:rsid w:val="00502276"/>
    <w:rsid w:val="0050259A"/>
    <w:rsid w:val="005025F3"/>
    <w:rsid w:val="0050273A"/>
    <w:rsid w:val="00502B46"/>
    <w:rsid w:val="00502D4D"/>
    <w:rsid w:val="005030CB"/>
    <w:rsid w:val="00503E99"/>
    <w:rsid w:val="0050409A"/>
    <w:rsid w:val="005040A7"/>
    <w:rsid w:val="00504617"/>
    <w:rsid w:val="00504BBB"/>
    <w:rsid w:val="0050513F"/>
    <w:rsid w:val="005051E2"/>
    <w:rsid w:val="0050546F"/>
    <w:rsid w:val="00505518"/>
    <w:rsid w:val="00505582"/>
    <w:rsid w:val="005056EF"/>
    <w:rsid w:val="00505E2B"/>
    <w:rsid w:val="00505FF0"/>
    <w:rsid w:val="00506320"/>
    <w:rsid w:val="0050649C"/>
    <w:rsid w:val="005064ED"/>
    <w:rsid w:val="0050667E"/>
    <w:rsid w:val="005068AA"/>
    <w:rsid w:val="00506DD5"/>
    <w:rsid w:val="00506FDE"/>
    <w:rsid w:val="0050745D"/>
    <w:rsid w:val="005074AF"/>
    <w:rsid w:val="00507A8F"/>
    <w:rsid w:val="00507DC8"/>
    <w:rsid w:val="00507EF9"/>
    <w:rsid w:val="00507FF4"/>
    <w:rsid w:val="0051017F"/>
    <w:rsid w:val="005102B3"/>
    <w:rsid w:val="00510661"/>
    <w:rsid w:val="00510845"/>
    <w:rsid w:val="00510C35"/>
    <w:rsid w:val="005111C5"/>
    <w:rsid w:val="005111F5"/>
    <w:rsid w:val="005119D8"/>
    <w:rsid w:val="00511A64"/>
    <w:rsid w:val="0051249C"/>
    <w:rsid w:val="005125B7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79A"/>
    <w:rsid w:val="005148BC"/>
    <w:rsid w:val="00514910"/>
    <w:rsid w:val="00514BB4"/>
    <w:rsid w:val="00514F06"/>
    <w:rsid w:val="00515085"/>
    <w:rsid w:val="0051516F"/>
    <w:rsid w:val="00515645"/>
    <w:rsid w:val="00515794"/>
    <w:rsid w:val="00515C9D"/>
    <w:rsid w:val="00515D9D"/>
    <w:rsid w:val="00515EC8"/>
    <w:rsid w:val="005165F4"/>
    <w:rsid w:val="0051661A"/>
    <w:rsid w:val="0051663B"/>
    <w:rsid w:val="00516AC5"/>
    <w:rsid w:val="00516CC1"/>
    <w:rsid w:val="00516D3B"/>
    <w:rsid w:val="005174F9"/>
    <w:rsid w:val="005175F9"/>
    <w:rsid w:val="005176DD"/>
    <w:rsid w:val="0051787D"/>
    <w:rsid w:val="00517F3D"/>
    <w:rsid w:val="00520102"/>
    <w:rsid w:val="005209E9"/>
    <w:rsid w:val="00520C4D"/>
    <w:rsid w:val="00520CCA"/>
    <w:rsid w:val="005211E9"/>
    <w:rsid w:val="0052130A"/>
    <w:rsid w:val="005214D3"/>
    <w:rsid w:val="00521D98"/>
    <w:rsid w:val="00521E2C"/>
    <w:rsid w:val="0052251F"/>
    <w:rsid w:val="00522BF7"/>
    <w:rsid w:val="005235A4"/>
    <w:rsid w:val="0052386A"/>
    <w:rsid w:val="00523965"/>
    <w:rsid w:val="00523AB3"/>
    <w:rsid w:val="00523ADC"/>
    <w:rsid w:val="00523EE1"/>
    <w:rsid w:val="00523F29"/>
    <w:rsid w:val="00523F2E"/>
    <w:rsid w:val="00523F82"/>
    <w:rsid w:val="005241EA"/>
    <w:rsid w:val="005245A7"/>
    <w:rsid w:val="00524957"/>
    <w:rsid w:val="00524F8B"/>
    <w:rsid w:val="0052506A"/>
    <w:rsid w:val="005250BE"/>
    <w:rsid w:val="005254D0"/>
    <w:rsid w:val="00525801"/>
    <w:rsid w:val="0052609E"/>
    <w:rsid w:val="005260B9"/>
    <w:rsid w:val="005268EB"/>
    <w:rsid w:val="00526B2C"/>
    <w:rsid w:val="00527B88"/>
    <w:rsid w:val="00527E23"/>
    <w:rsid w:val="005307B8"/>
    <w:rsid w:val="0053096F"/>
    <w:rsid w:val="00530E23"/>
    <w:rsid w:val="005312A9"/>
    <w:rsid w:val="00531767"/>
    <w:rsid w:val="005325C7"/>
    <w:rsid w:val="005326D0"/>
    <w:rsid w:val="00532753"/>
    <w:rsid w:val="00532C0A"/>
    <w:rsid w:val="005331E3"/>
    <w:rsid w:val="00533355"/>
    <w:rsid w:val="00533431"/>
    <w:rsid w:val="00533923"/>
    <w:rsid w:val="00533A9C"/>
    <w:rsid w:val="00533AEE"/>
    <w:rsid w:val="00533F3B"/>
    <w:rsid w:val="005341D1"/>
    <w:rsid w:val="0053437E"/>
    <w:rsid w:val="0053452E"/>
    <w:rsid w:val="0053456F"/>
    <w:rsid w:val="00534ADE"/>
    <w:rsid w:val="00534BAF"/>
    <w:rsid w:val="00534C18"/>
    <w:rsid w:val="00534CC8"/>
    <w:rsid w:val="00535945"/>
    <w:rsid w:val="0053599B"/>
    <w:rsid w:val="00535EDB"/>
    <w:rsid w:val="00535FAE"/>
    <w:rsid w:val="005364B7"/>
    <w:rsid w:val="00536518"/>
    <w:rsid w:val="00536B37"/>
    <w:rsid w:val="00536C6C"/>
    <w:rsid w:val="00536FFB"/>
    <w:rsid w:val="005372DB"/>
    <w:rsid w:val="0053736F"/>
    <w:rsid w:val="00537780"/>
    <w:rsid w:val="00537F8E"/>
    <w:rsid w:val="00540069"/>
    <w:rsid w:val="00540257"/>
    <w:rsid w:val="005402E4"/>
    <w:rsid w:val="00540316"/>
    <w:rsid w:val="00540896"/>
    <w:rsid w:val="00540B7C"/>
    <w:rsid w:val="00540BE6"/>
    <w:rsid w:val="00540D26"/>
    <w:rsid w:val="005412EC"/>
    <w:rsid w:val="0054152E"/>
    <w:rsid w:val="00541CA2"/>
    <w:rsid w:val="00541DFB"/>
    <w:rsid w:val="005428DB"/>
    <w:rsid w:val="00542A85"/>
    <w:rsid w:val="00542CB4"/>
    <w:rsid w:val="00542D42"/>
    <w:rsid w:val="00542F38"/>
    <w:rsid w:val="00543202"/>
    <w:rsid w:val="005434FD"/>
    <w:rsid w:val="0054354D"/>
    <w:rsid w:val="0054357E"/>
    <w:rsid w:val="0054468F"/>
    <w:rsid w:val="00544B90"/>
    <w:rsid w:val="00544C39"/>
    <w:rsid w:val="00544CA5"/>
    <w:rsid w:val="00544E4B"/>
    <w:rsid w:val="00545262"/>
    <w:rsid w:val="0054537C"/>
    <w:rsid w:val="00545404"/>
    <w:rsid w:val="00545C5A"/>
    <w:rsid w:val="00545D5F"/>
    <w:rsid w:val="005460BB"/>
    <w:rsid w:val="0054657C"/>
    <w:rsid w:val="005465E2"/>
    <w:rsid w:val="00546837"/>
    <w:rsid w:val="00546A84"/>
    <w:rsid w:val="00546C1F"/>
    <w:rsid w:val="00546C52"/>
    <w:rsid w:val="00546CBD"/>
    <w:rsid w:val="00546E37"/>
    <w:rsid w:val="00546F58"/>
    <w:rsid w:val="0054737F"/>
    <w:rsid w:val="00547456"/>
    <w:rsid w:val="00547525"/>
    <w:rsid w:val="00547A44"/>
    <w:rsid w:val="00547BF3"/>
    <w:rsid w:val="00547D0E"/>
    <w:rsid w:val="00547D5E"/>
    <w:rsid w:val="005502FD"/>
    <w:rsid w:val="00550999"/>
    <w:rsid w:val="00550AFE"/>
    <w:rsid w:val="00550DCB"/>
    <w:rsid w:val="0055116B"/>
    <w:rsid w:val="005514D9"/>
    <w:rsid w:val="00551A2D"/>
    <w:rsid w:val="00551FB4"/>
    <w:rsid w:val="00552177"/>
    <w:rsid w:val="00552451"/>
    <w:rsid w:val="00552E8F"/>
    <w:rsid w:val="00553046"/>
    <w:rsid w:val="005533F6"/>
    <w:rsid w:val="00553530"/>
    <w:rsid w:val="005536AE"/>
    <w:rsid w:val="00553A8D"/>
    <w:rsid w:val="005541CD"/>
    <w:rsid w:val="005548D0"/>
    <w:rsid w:val="005549BC"/>
    <w:rsid w:val="00554CD8"/>
    <w:rsid w:val="00554D48"/>
    <w:rsid w:val="00554E9C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F2"/>
    <w:rsid w:val="00556D06"/>
    <w:rsid w:val="00556E15"/>
    <w:rsid w:val="005570E0"/>
    <w:rsid w:val="00557238"/>
    <w:rsid w:val="005572D0"/>
    <w:rsid w:val="005576C0"/>
    <w:rsid w:val="0055778A"/>
    <w:rsid w:val="00557A61"/>
    <w:rsid w:val="00557C7A"/>
    <w:rsid w:val="00557F13"/>
    <w:rsid w:val="00560254"/>
    <w:rsid w:val="00560A29"/>
    <w:rsid w:val="00560C66"/>
    <w:rsid w:val="00560D36"/>
    <w:rsid w:val="00560DA6"/>
    <w:rsid w:val="00560DDE"/>
    <w:rsid w:val="0056104F"/>
    <w:rsid w:val="00561328"/>
    <w:rsid w:val="0056134F"/>
    <w:rsid w:val="005618B4"/>
    <w:rsid w:val="00561C41"/>
    <w:rsid w:val="00561D01"/>
    <w:rsid w:val="00561E53"/>
    <w:rsid w:val="00561EDD"/>
    <w:rsid w:val="0056210C"/>
    <w:rsid w:val="005622ED"/>
    <w:rsid w:val="005626E7"/>
    <w:rsid w:val="00562A87"/>
    <w:rsid w:val="00562B2D"/>
    <w:rsid w:val="0056364D"/>
    <w:rsid w:val="00563752"/>
    <w:rsid w:val="00563A82"/>
    <w:rsid w:val="00563AAB"/>
    <w:rsid w:val="00563D83"/>
    <w:rsid w:val="00564073"/>
    <w:rsid w:val="0056428B"/>
    <w:rsid w:val="00564330"/>
    <w:rsid w:val="005643AA"/>
    <w:rsid w:val="005643E1"/>
    <w:rsid w:val="0056452F"/>
    <w:rsid w:val="00564967"/>
    <w:rsid w:val="00565918"/>
    <w:rsid w:val="00565923"/>
    <w:rsid w:val="005659E5"/>
    <w:rsid w:val="00565A08"/>
    <w:rsid w:val="00565D81"/>
    <w:rsid w:val="00565EA1"/>
    <w:rsid w:val="00565ECF"/>
    <w:rsid w:val="00565FA8"/>
    <w:rsid w:val="00565FF7"/>
    <w:rsid w:val="00566160"/>
    <w:rsid w:val="00566C39"/>
    <w:rsid w:val="00566F32"/>
    <w:rsid w:val="005671A2"/>
    <w:rsid w:val="00567A5E"/>
    <w:rsid w:val="00567B40"/>
    <w:rsid w:val="00567F42"/>
    <w:rsid w:val="00570312"/>
    <w:rsid w:val="00570568"/>
    <w:rsid w:val="005706A2"/>
    <w:rsid w:val="005707B9"/>
    <w:rsid w:val="00570977"/>
    <w:rsid w:val="005709EE"/>
    <w:rsid w:val="00570A57"/>
    <w:rsid w:val="00571020"/>
    <w:rsid w:val="00571097"/>
    <w:rsid w:val="005710F4"/>
    <w:rsid w:val="00571144"/>
    <w:rsid w:val="0057182E"/>
    <w:rsid w:val="00571C72"/>
    <w:rsid w:val="00571FE7"/>
    <w:rsid w:val="0057254B"/>
    <w:rsid w:val="00572882"/>
    <w:rsid w:val="005728A1"/>
    <w:rsid w:val="00572F56"/>
    <w:rsid w:val="00573383"/>
    <w:rsid w:val="005734B4"/>
    <w:rsid w:val="005734DB"/>
    <w:rsid w:val="005740E6"/>
    <w:rsid w:val="00574438"/>
    <w:rsid w:val="0057443F"/>
    <w:rsid w:val="005747E9"/>
    <w:rsid w:val="005755D1"/>
    <w:rsid w:val="005759A0"/>
    <w:rsid w:val="00575EF2"/>
    <w:rsid w:val="00575F1B"/>
    <w:rsid w:val="005763AF"/>
    <w:rsid w:val="00576744"/>
    <w:rsid w:val="005767E8"/>
    <w:rsid w:val="00576F01"/>
    <w:rsid w:val="00577131"/>
    <w:rsid w:val="00577203"/>
    <w:rsid w:val="005778D6"/>
    <w:rsid w:val="005779EA"/>
    <w:rsid w:val="00577A71"/>
    <w:rsid w:val="00577EB3"/>
    <w:rsid w:val="0058029A"/>
    <w:rsid w:val="00580463"/>
    <w:rsid w:val="0058060B"/>
    <w:rsid w:val="005807E0"/>
    <w:rsid w:val="00580B82"/>
    <w:rsid w:val="00581040"/>
    <w:rsid w:val="0058131B"/>
    <w:rsid w:val="005822B2"/>
    <w:rsid w:val="005826DC"/>
    <w:rsid w:val="00582729"/>
    <w:rsid w:val="00582CF5"/>
    <w:rsid w:val="00582DCF"/>
    <w:rsid w:val="005831E2"/>
    <w:rsid w:val="005832C0"/>
    <w:rsid w:val="00583922"/>
    <w:rsid w:val="005839D2"/>
    <w:rsid w:val="00583D8E"/>
    <w:rsid w:val="00583E9F"/>
    <w:rsid w:val="005844D0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83E"/>
    <w:rsid w:val="00586A15"/>
    <w:rsid w:val="00586EE6"/>
    <w:rsid w:val="00586F12"/>
    <w:rsid w:val="005877C9"/>
    <w:rsid w:val="00587864"/>
    <w:rsid w:val="00587B31"/>
    <w:rsid w:val="00590460"/>
    <w:rsid w:val="005906BA"/>
    <w:rsid w:val="005907D9"/>
    <w:rsid w:val="00590CDA"/>
    <w:rsid w:val="00591125"/>
    <w:rsid w:val="0059126E"/>
    <w:rsid w:val="005914A2"/>
    <w:rsid w:val="0059164E"/>
    <w:rsid w:val="00591819"/>
    <w:rsid w:val="00591B2E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3FB4"/>
    <w:rsid w:val="00594368"/>
    <w:rsid w:val="00594398"/>
    <w:rsid w:val="00594832"/>
    <w:rsid w:val="00594E5D"/>
    <w:rsid w:val="00595993"/>
    <w:rsid w:val="00595D54"/>
    <w:rsid w:val="00595F1E"/>
    <w:rsid w:val="00595F6F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EA7"/>
    <w:rsid w:val="00597FAD"/>
    <w:rsid w:val="005A0355"/>
    <w:rsid w:val="005A063A"/>
    <w:rsid w:val="005A083C"/>
    <w:rsid w:val="005A1486"/>
    <w:rsid w:val="005A1671"/>
    <w:rsid w:val="005A1785"/>
    <w:rsid w:val="005A22BC"/>
    <w:rsid w:val="005A2644"/>
    <w:rsid w:val="005A2A9B"/>
    <w:rsid w:val="005A2AD8"/>
    <w:rsid w:val="005A2DCB"/>
    <w:rsid w:val="005A315B"/>
    <w:rsid w:val="005A3503"/>
    <w:rsid w:val="005A35A8"/>
    <w:rsid w:val="005A378C"/>
    <w:rsid w:val="005A3D1C"/>
    <w:rsid w:val="005A4115"/>
    <w:rsid w:val="005A44B0"/>
    <w:rsid w:val="005A4599"/>
    <w:rsid w:val="005A4A57"/>
    <w:rsid w:val="005A4C38"/>
    <w:rsid w:val="005A4C91"/>
    <w:rsid w:val="005A4D88"/>
    <w:rsid w:val="005A4E9C"/>
    <w:rsid w:val="005A50A9"/>
    <w:rsid w:val="005A50C3"/>
    <w:rsid w:val="005A5234"/>
    <w:rsid w:val="005A5290"/>
    <w:rsid w:val="005A53C4"/>
    <w:rsid w:val="005A5426"/>
    <w:rsid w:val="005A586C"/>
    <w:rsid w:val="005A5B6C"/>
    <w:rsid w:val="005A5D72"/>
    <w:rsid w:val="005A5FB9"/>
    <w:rsid w:val="005A6473"/>
    <w:rsid w:val="005A65D9"/>
    <w:rsid w:val="005A6935"/>
    <w:rsid w:val="005A6C4E"/>
    <w:rsid w:val="005A702F"/>
    <w:rsid w:val="005A74B6"/>
    <w:rsid w:val="005A7664"/>
    <w:rsid w:val="005A7692"/>
    <w:rsid w:val="005A78CA"/>
    <w:rsid w:val="005A7A90"/>
    <w:rsid w:val="005A7D7F"/>
    <w:rsid w:val="005B005A"/>
    <w:rsid w:val="005B0249"/>
    <w:rsid w:val="005B026D"/>
    <w:rsid w:val="005B060B"/>
    <w:rsid w:val="005B0CCE"/>
    <w:rsid w:val="005B1384"/>
    <w:rsid w:val="005B17EA"/>
    <w:rsid w:val="005B1C67"/>
    <w:rsid w:val="005B1D2C"/>
    <w:rsid w:val="005B1E70"/>
    <w:rsid w:val="005B229F"/>
    <w:rsid w:val="005B2686"/>
    <w:rsid w:val="005B26FA"/>
    <w:rsid w:val="005B3190"/>
    <w:rsid w:val="005B37A3"/>
    <w:rsid w:val="005B3B14"/>
    <w:rsid w:val="005B3DC1"/>
    <w:rsid w:val="005B4501"/>
    <w:rsid w:val="005B471C"/>
    <w:rsid w:val="005B4961"/>
    <w:rsid w:val="005B4E2F"/>
    <w:rsid w:val="005B5322"/>
    <w:rsid w:val="005B5566"/>
    <w:rsid w:val="005B58B9"/>
    <w:rsid w:val="005B630D"/>
    <w:rsid w:val="005B648F"/>
    <w:rsid w:val="005B72DC"/>
    <w:rsid w:val="005B76B6"/>
    <w:rsid w:val="005B7AD3"/>
    <w:rsid w:val="005B7E7F"/>
    <w:rsid w:val="005C0176"/>
    <w:rsid w:val="005C039D"/>
    <w:rsid w:val="005C0407"/>
    <w:rsid w:val="005C07B2"/>
    <w:rsid w:val="005C0A68"/>
    <w:rsid w:val="005C0A76"/>
    <w:rsid w:val="005C0DC3"/>
    <w:rsid w:val="005C11B7"/>
    <w:rsid w:val="005C141B"/>
    <w:rsid w:val="005C2020"/>
    <w:rsid w:val="005C25B7"/>
    <w:rsid w:val="005C2BDF"/>
    <w:rsid w:val="005C36D2"/>
    <w:rsid w:val="005C3CB7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8EF"/>
    <w:rsid w:val="005C5976"/>
    <w:rsid w:val="005C5A14"/>
    <w:rsid w:val="005C687B"/>
    <w:rsid w:val="005C6DEF"/>
    <w:rsid w:val="005C702C"/>
    <w:rsid w:val="005C795A"/>
    <w:rsid w:val="005C7A3E"/>
    <w:rsid w:val="005C7E44"/>
    <w:rsid w:val="005D02EA"/>
    <w:rsid w:val="005D03DE"/>
    <w:rsid w:val="005D0B32"/>
    <w:rsid w:val="005D0D45"/>
    <w:rsid w:val="005D125B"/>
    <w:rsid w:val="005D15A8"/>
    <w:rsid w:val="005D1747"/>
    <w:rsid w:val="005D19E7"/>
    <w:rsid w:val="005D1F6A"/>
    <w:rsid w:val="005D1F79"/>
    <w:rsid w:val="005D210C"/>
    <w:rsid w:val="005D214F"/>
    <w:rsid w:val="005D21CB"/>
    <w:rsid w:val="005D2483"/>
    <w:rsid w:val="005D2803"/>
    <w:rsid w:val="005D29B3"/>
    <w:rsid w:val="005D2C29"/>
    <w:rsid w:val="005D2D90"/>
    <w:rsid w:val="005D30C2"/>
    <w:rsid w:val="005D30CA"/>
    <w:rsid w:val="005D3214"/>
    <w:rsid w:val="005D328A"/>
    <w:rsid w:val="005D3503"/>
    <w:rsid w:val="005D371B"/>
    <w:rsid w:val="005D3935"/>
    <w:rsid w:val="005D39D4"/>
    <w:rsid w:val="005D3A35"/>
    <w:rsid w:val="005D3DA7"/>
    <w:rsid w:val="005D3F0C"/>
    <w:rsid w:val="005D4068"/>
    <w:rsid w:val="005D439A"/>
    <w:rsid w:val="005D4B43"/>
    <w:rsid w:val="005D4F9E"/>
    <w:rsid w:val="005D4FB2"/>
    <w:rsid w:val="005D51D8"/>
    <w:rsid w:val="005D557C"/>
    <w:rsid w:val="005D557F"/>
    <w:rsid w:val="005D5638"/>
    <w:rsid w:val="005D58DC"/>
    <w:rsid w:val="005D5A3A"/>
    <w:rsid w:val="005D5B53"/>
    <w:rsid w:val="005D5F1E"/>
    <w:rsid w:val="005D629F"/>
    <w:rsid w:val="005D6430"/>
    <w:rsid w:val="005D65BE"/>
    <w:rsid w:val="005D6DF5"/>
    <w:rsid w:val="005D6E85"/>
    <w:rsid w:val="005D6F2D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1BEB"/>
    <w:rsid w:val="005E225D"/>
    <w:rsid w:val="005E2544"/>
    <w:rsid w:val="005E3360"/>
    <w:rsid w:val="005E358F"/>
    <w:rsid w:val="005E36E8"/>
    <w:rsid w:val="005E37B4"/>
    <w:rsid w:val="005E3859"/>
    <w:rsid w:val="005E3DD0"/>
    <w:rsid w:val="005E4266"/>
    <w:rsid w:val="005E4475"/>
    <w:rsid w:val="005E46F7"/>
    <w:rsid w:val="005E4A63"/>
    <w:rsid w:val="005E5576"/>
    <w:rsid w:val="005E558F"/>
    <w:rsid w:val="005E56B0"/>
    <w:rsid w:val="005E5886"/>
    <w:rsid w:val="005E5D4A"/>
    <w:rsid w:val="005E5D50"/>
    <w:rsid w:val="005E60A2"/>
    <w:rsid w:val="005E66E3"/>
    <w:rsid w:val="005E6A3B"/>
    <w:rsid w:val="005E6E8D"/>
    <w:rsid w:val="005E6FB0"/>
    <w:rsid w:val="005E73A8"/>
    <w:rsid w:val="005E7835"/>
    <w:rsid w:val="005E796C"/>
    <w:rsid w:val="005E7A1E"/>
    <w:rsid w:val="005E7D8F"/>
    <w:rsid w:val="005F004B"/>
    <w:rsid w:val="005F0317"/>
    <w:rsid w:val="005F0353"/>
    <w:rsid w:val="005F04DC"/>
    <w:rsid w:val="005F070D"/>
    <w:rsid w:val="005F0C4B"/>
    <w:rsid w:val="005F1108"/>
    <w:rsid w:val="005F12AB"/>
    <w:rsid w:val="005F1396"/>
    <w:rsid w:val="005F1444"/>
    <w:rsid w:val="005F1727"/>
    <w:rsid w:val="005F18A8"/>
    <w:rsid w:val="005F227F"/>
    <w:rsid w:val="005F240E"/>
    <w:rsid w:val="005F29D0"/>
    <w:rsid w:val="005F3A66"/>
    <w:rsid w:val="005F3A79"/>
    <w:rsid w:val="005F42D8"/>
    <w:rsid w:val="005F4321"/>
    <w:rsid w:val="005F4DAA"/>
    <w:rsid w:val="005F530A"/>
    <w:rsid w:val="005F5868"/>
    <w:rsid w:val="005F5A6A"/>
    <w:rsid w:val="005F6024"/>
    <w:rsid w:val="005F62EC"/>
    <w:rsid w:val="005F6C72"/>
    <w:rsid w:val="005F7AFA"/>
    <w:rsid w:val="005F7B70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32B4"/>
    <w:rsid w:val="006037E1"/>
    <w:rsid w:val="00603A78"/>
    <w:rsid w:val="00603C62"/>
    <w:rsid w:val="00603D9C"/>
    <w:rsid w:val="0060434E"/>
    <w:rsid w:val="006045CF"/>
    <w:rsid w:val="00604892"/>
    <w:rsid w:val="00604928"/>
    <w:rsid w:val="00604BB1"/>
    <w:rsid w:val="0060530A"/>
    <w:rsid w:val="006055D9"/>
    <w:rsid w:val="00605C99"/>
    <w:rsid w:val="00605DC1"/>
    <w:rsid w:val="00605FA1"/>
    <w:rsid w:val="006061A7"/>
    <w:rsid w:val="00606959"/>
    <w:rsid w:val="00606BBB"/>
    <w:rsid w:val="0060711C"/>
    <w:rsid w:val="00607752"/>
    <w:rsid w:val="00607856"/>
    <w:rsid w:val="00607894"/>
    <w:rsid w:val="00610206"/>
    <w:rsid w:val="006103F3"/>
    <w:rsid w:val="00610BC9"/>
    <w:rsid w:val="00610D5D"/>
    <w:rsid w:val="00611309"/>
    <w:rsid w:val="00611EB2"/>
    <w:rsid w:val="006121D9"/>
    <w:rsid w:val="00612545"/>
    <w:rsid w:val="0061294C"/>
    <w:rsid w:val="00612A50"/>
    <w:rsid w:val="00612AF9"/>
    <w:rsid w:val="00612BCB"/>
    <w:rsid w:val="006131E0"/>
    <w:rsid w:val="006138A4"/>
    <w:rsid w:val="006139A2"/>
    <w:rsid w:val="00613A49"/>
    <w:rsid w:val="00613C74"/>
    <w:rsid w:val="00613E5C"/>
    <w:rsid w:val="00614465"/>
    <w:rsid w:val="006144B6"/>
    <w:rsid w:val="00614503"/>
    <w:rsid w:val="00614869"/>
    <w:rsid w:val="0061492D"/>
    <w:rsid w:val="00614A5B"/>
    <w:rsid w:val="00614AD7"/>
    <w:rsid w:val="00614DB8"/>
    <w:rsid w:val="00614E24"/>
    <w:rsid w:val="0061580C"/>
    <w:rsid w:val="00615E49"/>
    <w:rsid w:val="0061674D"/>
    <w:rsid w:val="006168E0"/>
    <w:rsid w:val="006168E8"/>
    <w:rsid w:val="00616DA9"/>
    <w:rsid w:val="006172A8"/>
    <w:rsid w:val="00617710"/>
    <w:rsid w:val="006177F7"/>
    <w:rsid w:val="00617973"/>
    <w:rsid w:val="00617DC0"/>
    <w:rsid w:val="00617FCA"/>
    <w:rsid w:val="006206D0"/>
    <w:rsid w:val="006208FB"/>
    <w:rsid w:val="00620B44"/>
    <w:rsid w:val="0062104F"/>
    <w:rsid w:val="006210FD"/>
    <w:rsid w:val="00621507"/>
    <w:rsid w:val="00621538"/>
    <w:rsid w:val="00621817"/>
    <w:rsid w:val="00621FE0"/>
    <w:rsid w:val="00622515"/>
    <w:rsid w:val="0062278A"/>
    <w:rsid w:val="006227B2"/>
    <w:rsid w:val="00622856"/>
    <w:rsid w:val="00622867"/>
    <w:rsid w:val="00622936"/>
    <w:rsid w:val="00622A80"/>
    <w:rsid w:val="00622B91"/>
    <w:rsid w:val="00622DB7"/>
    <w:rsid w:val="00622F9E"/>
    <w:rsid w:val="006235C4"/>
    <w:rsid w:val="006239AB"/>
    <w:rsid w:val="00623C16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7"/>
    <w:rsid w:val="00625538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B99"/>
    <w:rsid w:val="00626CC3"/>
    <w:rsid w:val="00626FBD"/>
    <w:rsid w:val="00627059"/>
    <w:rsid w:val="00627935"/>
    <w:rsid w:val="00627B48"/>
    <w:rsid w:val="00627B61"/>
    <w:rsid w:val="00630045"/>
    <w:rsid w:val="00630068"/>
    <w:rsid w:val="00630367"/>
    <w:rsid w:val="006306A2"/>
    <w:rsid w:val="0063090E"/>
    <w:rsid w:val="00631629"/>
    <w:rsid w:val="0063243D"/>
    <w:rsid w:val="00632AB3"/>
    <w:rsid w:val="00632CD3"/>
    <w:rsid w:val="00632E00"/>
    <w:rsid w:val="00632F35"/>
    <w:rsid w:val="006335AA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811"/>
    <w:rsid w:val="00634B81"/>
    <w:rsid w:val="006352C1"/>
    <w:rsid w:val="006352EB"/>
    <w:rsid w:val="006357EA"/>
    <w:rsid w:val="00635B4A"/>
    <w:rsid w:val="00635BB2"/>
    <w:rsid w:val="00636803"/>
    <w:rsid w:val="00636AB3"/>
    <w:rsid w:val="00636D03"/>
    <w:rsid w:val="0063718E"/>
    <w:rsid w:val="00637A48"/>
    <w:rsid w:val="00637F58"/>
    <w:rsid w:val="006402AE"/>
    <w:rsid w:val="0064064D"/>
    <w:rsid w:val="006408FE"/>
    <w:rsid w:val="00640CD9"/>
    <w:rsid w:val="00640E6C"/>
    <w:rsid w:val="0064138E"/>
    <w:rsid w:val="00641A06"/>
    <w:rsid w:val="00641D01"/>
    <w:rsid w:val="00641F45"/>
    <w:rsid w:val="0064222A"/>
    <w:rsid w:val="00642271"/>
    <w:rsid w:val="00642369"/>
    <w:rsid w:val="006423A9"/>
    <w:rsid w:val="00642800"/>
    <w:rsid w:val="00642D10"/>
    <w:rsid w:val="00643093"/>
    <w:rsid w:val="006431AE"/>
    <w:rsid w:val="006432B2"/>
    <w:rsid w:val="00643367"/>
    <w:rsid w:val="00643C37"/>
    <w:rsid w:val="00643C7E"/>
    <w:rsid w:val="00643E6B"/>
    <w:rsid w:val="00643EBE"/>
    <w:rsid w:val="00644345"/>
    <w:rsid w:val="00644364"/>
    <w:rsid w:val="006445EE"/>
    <w:rsid w:val="00644805"/>
    <w:rsid w:val="0064502C"/>
    <w:rsid w:val="00645033"/>
    <w:rsid w:val="00645051"/>
    <w:rsid w:val="0064550B"/>
    <w:rsid w:val="00645807"/>
    <w:rsid w:val="0064586A"/>
    <w:rsid w:val="00645907"/>
    <w:rsid w:val="00646131"/>
    <w:rsid w:val="0064651A"/>
    <w:rsid w:val="006468E0"/>
    <w:rsid w:val="00646BC1"/>
    <w:rsid w:val="00646DBD"/>
    <w:rsid w:val="00647098"/>
    <w:rsid w:val="006475F4"/>
    <w:rsid w:val="00647D2C"/>
    <w:rsid w:val="00647D63"/>
    <w:rsid w:val="00647EF0"/>
    <w:rsid w:val="00647F0E"/>
    <w:rsid w:val="006509B6"/>
    <w:rsid w:val="0065148E"/>
    <w:rsid w:val="0065165E"/>
    <w:rsid w:val="00652145"/>
    <w:rsid w:val="00652323"/>
    <w:rsid w:val="00652486"/>
    <w:rsid w:val="0065288D"/>
    <w:rsid w:val="006530F4"/>
    <w:rsid w:val="00653232"/>
    <w:rsid w:val="006537A8"/>
    <w:rsid w:val="00653A46"/>
    <w:rsid w:val="00653B78"/>
    <w:rsid w:val="00653B9D"/>
    <w:rsid w:val="00653E67"/>
    <w:rsid w:val="006541C4"/>
    <w:rsid w:val="006544B2"/>
    <w:rsid w:val="006545B7"/>
    <w:rsid w:val="006548A1"/>
    <w:rsid w:val="006549A6"/>
    <w:rsid w:val="00654AF8"/>
    <w:rsid w:val="00655298"/>
    <w:rsid w:val="006555C4"/>
    <w:rsid w:val="006558D2"/>
    <w:rsid w:val="00655908"/>
    <w:rsid w:val="00655B26"/>
    <w:rsid w:val="006568C0"/>
    <w:rsid w:val="00656A2C"/>
    <w:rsid w:val="00656A71"/>
    <w:rsid w:val="00656B5A"/>
    <w:rsid w:val="00656D98"/>
    <w:rsid w:val="006570A6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379"/>
    <w:rsid w:val="006638CB"/>
    <w:rsid w:val="00663943"/>
    <w:rsid w:val="00663F23"/>
    <w:rsid w:val="00664744"/>
    <w:rsid w:val="006647A8"/>
    <w:rsid w:val="006647FC"/>
    <w:rsid w:val="00664DB1"/>
    <w:rsid w:val="00665273"/>
    <w:rsid w:val="00665482"/>
    <w:rsid w:val="00665B87"/>
    <w:rsid w:val="00665B88"/>
    <w:rsid w:val="00665C9E"/>
    <w:rsid w:val="006662B5"/>
    <w:rsid w:val="0066633F"/>
    <w:rsid w:val="00666688"/>
    <w:rsid w:val="006668BC"/>
    <w:rsid w:val="00666D7F"/>
    <w:rsid w:val="00666EE6"/>
    <w:rsid w:val="006673F2"/>
    <w:rsid w:val="0066747D"/>
    <w:rsid w:val="006679F2"/>
    <w:rsid w:val="00667B22"/>
    <w:rsid w:val="00667D52"/>
    <w:rsid w:val="00667FCC"/>
    <w:rsid w:val="0067015D"/>
    <w:rsid w:val="00670238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A13"/>
    <w:rsid w:val="00672F57"/>
    <w:rsid w:val="00672F84"/>
    <w:rsid w:val="00673183"/>
    <w:rsid w:val="0067339E"/>
    <w:rsid w:val="00673707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4F37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77AE7"/>
    <w:rsid w:val="00680295"/>
    <w:rsid w:val="006805C5"/>
    <w:rsid w:val="00680661"/>
    <w:rsid w:val="00680AC8"/>
    <w:rsid w:val="00680C53"/>
    <w:rsid w:val="006812E9"/>
    <w:rsid w:val="00681AF6"/>
    <w:rsid w:val="00681B7F"/>
    <w:rsid w:val="00681DCA"/>
    <w:rsid w:val="006820A0"/>
    <w:rsid w:val="0068220C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44C"/>
    <w:rsid w:val="006844EA"/>
    <w:rsid w:val="006848F2"/>
    <w:rsid w:val="0068491C"/>
    <w:rsid w:val="00684E39"/>
    <w:rsid w:val="006850A1"/>
    <w:rsid w:val="0068525B"/>
    <w:rsid w:val="006854C6"/>
    <w:rsid w:val="00685589"/>
    <w:rsid w:val="00685B56"/>
    <w:rsid w:val="00685C87"/>
    <w:rsid w:val="00686074"/>
    <w:rsid w:val="00686BB9"/>
    <w:rsid w:val="00686E25"/>
    <w:rsid w:val="00686F09"/>
    <w:rsid w:val="006872F8"/>
    <w:rsid w:val="006874B0"/>
    <w:rsid w:val="006874E0"/>
    <w:rsid w:val="00687EF7"/>
    <w:rsid w:val="00687F53"/>
    <w:rsid w:val="0069016D"/>
    <w:rsid w:val="006901B9"/>
    <w:rsid w:val="00690327"/>
    <w:rsid w:val="0069075E"/>
    <w:rsid w:val="00690B01"/>
    <w:rsid w:val="00690D21"/>
    <w:rsid w:val="006912F2"/>
    <w:rsid w:val="0069131A"/>
    <w:rsid w:val="006913DC"/>
    <w:rsid w:val="00691893"/>
    <w:rsid w:val="00691C7B"/>
    <w:rsid w:val="00691F3D"/>
    <w:rsid w:val="006920FD"/>
    <w:rsid w:val="0069224C"/>
    <w:rsid w:val="006924BB"/>
    <w:rsid w:val="0069264B"/>
    <w:rsid w:val="00692979"/>
    <w:rsid w:val="00692AC2"/>
    <w:rsid w:val="00692C2A"/>
    <w:rsid w:val="00693791"/>
    <w:rsid w:val="0069381D"/>
    <w:rsid w:val="00693A61"/>
    <w:rsid w:val="00693AC5"/>
    <w:rsid w:val="00693B43"/>
    <w:rsid w:val="00693BBD"/>
    <w:rsid w:val="00693DB3"/>
    <w:rsid w:val="0069409F"/>
    <w:rsid w:val="0069410B"/>
    <w:rsid w:val="006941D0"/>
    <w:rsid w:val="006945E2"/>
    <w:rsid w:val="006946CA"/>
    <w:rsid w:val="00694FA3"/>
    <w:rsid w:val="00695671"/>
    <w:rsid w:val="00695CBA"/>
    <w:rsid w:val="00695D78"/>
    <w:rsid w:val="00695F76"/>
    <w:rsid w:val="00696475"/>
    <w:rsid w:val="00696EB4"/>
    <w:rsid w:val="00696F09"/>
    <w:rsid w:val="006972EB"/>
    <w:rsid w:val="00697630"/>
    <w:rsid w:val="00697B88"/>
    <w:rsid w:val="00697C03"/>
    <w:rsid w:val="006A0174"/>
    <w:rsid w:val="006A08EC"/>
    <w:rsid w:val="006A0C87"/>
    <w:rsid w:val="006A11B7"/>
    <w:rsid w:val="006A12CE"/>
    <w:rsid w:val="006A15D2"/>
    <w:rsid w:val="006A1787"/>
    <w:rsid w:val="006A244A"/>
    <w:rsid w:val="006A25F2"/>
    <w:rsid w:val="006A29DD"/>
    <w:rsid w:val="006A39C4"/>
    <w:rsid w:val="006A3A86"/>
    <w:rsid w:val="006A3AD3"/>
    <w:rsid w:val="006A40D1"/>
    <w:rsid w:val="006A40E0"/>
    <w:rsid w:val="006A4344"/>
    <w:rsid w:val="006A4373"/>
    <w:rsid w:val="006A4737"/>
    <w:rsid w:val="006A4949"/>
    <w:rsid w:val="006A4B0A"/>
    <w:rsid w:val="006A4DE9"/>
    <w:rsid w:val="006A4E65"/>
    <w:rsid w:val="006A53BA"/>
    <w:rsid w:val="006A573D"/>
    <w:rsid w:val="006A5764"/>
    <w:rsid w:val="006A5C44"/>
    <w:rsid w:val="006A5F45"/>
    <w:rsid w:val="006A61DE"/>
    <w:rsid w:val="006A671C"/>
    <w:rsid w:val="006A709E"/>
    <w:rsid w:val="006A7124"/>
    <w:rsid w:val="006A7B81"/>
    <w:rsid w:val="006A7EF6"/>
    <w:rsid w:val="006A7FDE"/>
    <w:rsid w:val="006B0168"/>
    <w:rsid w:val="006B02F1"/>
    <w:rsid w:val="006B03DF"/>
    <w:rsid w:val="006B092F"/>
    <w:rsid w:val="006B0C48"/>
    <w:rsid w:val="006B0DEB"/>
    <w:rsid w:val="006B12D9"/>
    <w:rsid w:val="006B1360"/>
    <w:rsid w:val="006B13B9"/>
    <w:rsid w:val="006B1779"/>
    <w:rsid w:val="006B1B87"/>
    <w:rsid w:val="006B1CDD"/>
    <w:rsid w:val="006B1CF8"/>
    <w:rsid w:val="006B2154"/>
    <w:rsid w:val="006B22C7"/>
    <w:rsid w:val="006B2547"/>
    <w:rsid w:val="006B2731"/>
    <w:rsid w:val="006B2873"/>
    <w:rsid w:val="006B2BA0"/>
    <w:rsid w:val="006B31FB"/>
    <w:rsid w:val="006B3339"/>
    <w:rsid w:val="006B3B17"/>
    <w:rsid w:val="006B3B30"/>
    <w:rsid w:val="006B427B"/>
    <w:rsid w:val="006B49F8"/>
    <w:rsid w:val="006B4A65"/>
    <w:rsid w:val="006B4BD6"/>
    <w:rsid w:val="006B5272"/>
    <w:rsid w:val="006B5673"/>
    <w:rsid w:val="006B58FE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635"/>
    <w:rsid w:val="006C1735"/>
    <w:rsid w:val="006C19E4"/>
    <w:rsid w:val="006C22BA"/>
    <w:rsid w:val="006C22BB"/>
    <w:rsid w:val="006C236E"/>
    <w:rsid w:val="006C2387"/>
    <w:rsid w:val="006C23E1"/>
    <w:rsid w:val="006C26AC"/>
    <w:rsid w:val="006C3411"/>
    <w:rsid w:val="006C3485"/>
    <w:rsid w:val="006C4398"/>
    <w:rsid w:val="006C4530"/>
    <w:rsid w:val="006C4538"/>
    <w:rsid w:val="006C482E"/>
    <w:rsid w:val="006C4992"/>
    <w:rsid w:val="006C49A3"/>
    <w:rsid w:val="006C4D24"/>
    <w:rsid w:val="006C4EA2"/>
    <w:rsid w:val="006C5277"/>
    <w:rsid w:val="006C52F1"/>
    <w:rsid w:val="006C5639"/>
    <w:rsid w:val="006C5673"/>
    <w:rsid w:val="006C57DE"/>
    <w:rsid w:val="006C5896"/>
    <w:rsid w:val="006C5B03"/>
    <w:rsid w:val="006C5B1B"/>
    <w:rsid w:val="006C5BE3"/>
    <w:rsid w:val="006C6012"/>
    <w:rsid w:val="006C627B"/>
    <w:rsid w:val="006C633E"/>
    <w:rsid w:val="006C664D"/>
    <w:rsid w:val="006C7747"/>
    <w:rsid w:val="006C779D"/>
    <w:rsid w:val="006D0030"/>
    <w:rsid w:val="006D027F"/>
    <w:rsid w:val="006D0483"/>
    <w:rsid w:val="006D07F5"/>
    <w:rsid w:val="006D0C35"/>
    <w:rsid w:val="006D0F23"/>
    <w:rsid w:val="006D1048"/>
    <w:rsid w:val="006D14EC"/>
    <w:rsid w:val="006D1E2C"/>
    <w:rsid w:val="006D2C52"/>
    <w:rsid w:val="006D2FF4"/>
    <w:rsid w:val="006D307F"/>
    <w:rsid w:val="006D30BE"/>
    <w:rsid w:val="006D3228"/>
    <w:rsid w:val="006D3490"/>
    <w:rsid w:val="006D351C"/>
    <w:rsid w:val="006D3528"/>
    <w:rsid w:val="006D36B3"/>
    <w:rsid w:val="006D378E"/>
    <w:rsid w:val="006D3DBF"/>
    <w:rsid w:val="006D3E68"/>
    <w:rsid w:val="006D4096"/>
    <w:rsid w:val="006D459F"/>
    <w:rsid w:val="006D45BC"/>
    <w:rsid w:val="006D4673"/>
    <w:rsid w:val="006D483E"/>
    <w:rsid w:val="006D494A"/>
    <w:rsid w:val="006D4BDE"/>
    <w:rsid w:val="006D4CC0"/>
    <w:rsid w:val="006D4D65"/>
    <w:rsid w:val="006D4EEA"/>
    <w:rsid w:val="006D5963"/>
    <w:rsid w:val="006D5BF7"/>
    <w:rsid w:val="006D5C59"/>
    <w:rsid w:val="006D5D44"/>
    <w:rsid w:val="006D6070"/>
    <w:rsid w:val="006D6412"/>
    <w:rsid w:val="006D6545"/>
    <w:rsid w:val="006D6577"/>
    <w:rsid w:val="006D6636"/>
    <w:rsid w:val="006D6788"/>
    <w:rsid w:val="006D69B6"/>
    <w:rsid w:val="006D69D2"/>
    <w:rsid w:val="006D6E21"/>
    <w:rsid w:val="006D71E2"/>
    <w:rsid w:val="006D7282"/>
    <w:rsid w:val="006D75BA"/>
    <w:rsid w:val="006D78EA"/>
    <w:rsid w:val="006D7BD0"/>
    <w:rsid w:val="006D7D13"/>
    <w:rsid w:val="006E01D3"/>
    <w:rsid w:val="006E036B"/>
    <w:rsid w:val="006E08EC"/>
    <w:rsid w:val="006E09DF"/>
    <w:rsid w:val="006E0A1E"/>
    <w:rsid w:val="006E14D7"/>
    <w:rsid w:val="006E1602"/>
    <w:rsid w:val="006E17DD"/>
    <w:rsid w:val="006E1827"/>
    <w:rsid w:val="006E1A0A"/>
    <w:rsid w:val="006E1B90"/>
    <w:rsid w:val="006E1C66"/>
    <w:rsid w:val="006E2275"/>
    <w:rsid w:val="006E262D"/>
    <w:rsid w:val="006E2831"/>
    <w:rsid w:val="006E32D3"/>
    <w:rsid w:val="006E3851"/>
    <w:rsid w:val="006E3D77"/>
    <w:rsid w:val="006E3F61"/>
    <w:rsid w:val="006E4465"/>
    <w:rsid w:val="006E4474"/>
    <w:rsid w:val="006E4C51"/>
    <w:rsid w:val="006E4EC3"/>
    <w:rsid w:val="006E6715"/>
    <w:rsid w:val="006E685C"/>
    <w:rsid w:val="006E6983"/>
    <w:rsid w:val="006E70E4"/>
    <w:rsid w:val="006E762A"/>
    <w:rsid w:val="006E77A5"/>
    <w:rsid w:val="006E77E0"/>
    <w:rsid w:val="006E7EA2"/>
    <w:rsid w:val="006F0657"/>
    <w:rsid w:val="006F0BA8"/>
    <w:rsid w:val="006F11A4"/>
    <w:rsid w:val="006F124C"/>
    <w:rsid w:val="006F141E"/>
    <w:rsid w:val="006F14BE"/>
    <w:rsid w:val="006F2E76"/>
    <w:rsid w:val="006F2ECE"/>
    <w:rsid w:val="006F2F5B"/>
    <w:rsid w:val="006F30E7"/>
    <w:rsid w:val="006F31A1"/>
    <w:rsid w:val="006F3218"/>
    <w:rsid w:val="006F3549"/>
    <w:rsid w:val="006F3596"/>
    <w:rsid w:val="006F3A06"/>
    <w:rsid w:val="006F3AC6"/>
    <w:rsid w:val="006F3E80"/>
    <w:rsid w:val="006F429D"/>
    <w:rsid w:val="006F465E"/>
    <w:rsid w:val="006F46E4"/>
    <w:rsid w:val="006F475C"/>
    <w:rsid w:val="006F4F28"/>
    <w:rsid w:val="006F501C"/>
    <w:rsid w:val="006F5086"/>
    <w:rsid w:val="006F5610"/>
    <w:rsid w:val="006F59D2"/>
    <w:rsid w:val="006F5AF4"/>
    <w:rsid w:val="006F5C77"/>
    <w:rsid w:val="006F5C8B"/>
    <w:rsid w:val="006F5F55"/>
    <w:rsid w:val="006F61AD"/>
    <w:rsid w:val="006F6237"/>
    <w:rsid w:val="006F628E"/>
    <w:rsid w:val="006F6A68"/>
    <w:rsid w:val="006F6B64"/>
    <w:rsid w:val="006F76FA"/>
    <w:rsid w:val="006F7751"/>
    <w:rsid w:val="006F7DC6"/>
    <w:rsid w:val="00700102"/>
    <w:rsid w:val="00700120"/>
    <w:rsid w:val="007001C0"/>
    <w:rsid w:val="0070094C"/>
    <w:rsid w:val="00700A76"/>
    <w:rsid w:val="00700A9E"/>
    <w:rsid w:val="00700CB0"/>
    <w:rsid w:val="00700FC5"/>
    <w:rsid w:val="00700FE1"/>
    <w:rsid w:val="00701195"/>
    <w:rsid w:val="007018BE"/>
    <w:rsid w:val="007019D8"/>
    <w:rsid w:val="007026A7"/>
    <w:rsid w:val="007027EB"/>
    <w:rsid w:val="00702970"/>
    <w:rsid w:val="00702B65"/>
    <w:rsid w:val="00702CD7"/>
    <w:rsid w:val="00702CE2"/>
    <w:rsid w:val="007031DC"/>
    <w:rsid w:val="007034AD"/>
    <w:rsid w:val="007035C5"/>
    <w:rsid w:val="0070367D"/>
    <w:rsid w:val="00703A91"/>
    <w:rsid w:val="00703B91"/>
    <w:rsid w:val="00703F55"/>
    <w:rsid w:val="0070474A"/>
    <w:rsid w:val="007051DF"/>
    <w:rsid w:val="00705893"/>
    <w:rsid w:val="00705B92"/>
    <w:rsid w:val="00705C1E"/>
    <w:rsid w:val="00705C3C"/>
    <w:rsid w:val="00706358"/>
    <w:rsid w:val="007065E8"/>
    <w:rsid w:val="007066D3"/>
    <w:rsid w:val="00706A3A"/>
    <w:rsid w:val="00706A96"/>
    <w:rsid w:val="00707013"/>
    <w:rsid w:val="007070B3"/>
    <w:rsid w:val="0070754E"/>
    <w:rsid w:val="0070762E"/>
    <w:rsid w:val="007076AE"/>
    <w:rsid w:val="00707A14"/>
    <w:rsid w:val="00707A3C"/>
    <w:rsid w:val="00707AC6"/>
    <w:rsid w:val="00707D38"/>
    <w:rsid w:val="00707E41"/>
    <w:rsid w:val="00710FFA"/>
    <w:rsid w:val="007116D2"/>
    <w:rsid w:val="00711C22"/>
    <w:rsid w:val="00711DCA"/>
    <w:rsid w:val="00711E86"/>
    <w:rsid w:val="00711FDF"/>
    <w:rsid w:val="007126F2"/>
    <w:rsid w:val="007127F5"/>
    <w:rsid w:val="00713C18"/>
    <w:rsid w:val="00713C46"/>
    <w:rsid w:val="00713CE1"/>
    <w:rsid w:val="00713F14"/>
    <w:rsid w:val="007140C1"/>
    <w:rsid w:val="00714507"/>
    <w:rsid w:val="0071518C"/>
    <w:rsid w:val="00715622"/>
    <w:rsid w:val="00715BBA"/>
    <w:rsid w:val="00715F2A"/>
    <w:rsid w:val="007164ED"/>
    <w:rsid w:val="00716AC7"/>
    <w:rsid w:val="00716C2E"/>
    <w:rsid w:val="00716D54"/>
    <w:rsid w:val="007173C5"/>
    <w:rsid w:val="0071778F"/>
    <w:rsid w:val="00717824"/>
    <w:rsid w:val="0071799B"/>
    <w:rsid w:val="00720958"/>
    <w:rsid w:val="00720EF1"/>
    <w:rsid w:val="00720F05"/>
    <w:rsid w:val="00720F4E"/>
    <w:rsid w:val="007212A3"/>
    <w:rsid w:val="007216A4"/>
    <w:rsid w:val="0072171B"/>
    <w:rsid w:val="00721740"/>
    <w:rsid w:val="007217D0"/>
    <w:rsid w:val="007222E8"/>
    <w:rsid w:val="00722ABF"/>
    <w:rsid w:val="00722C6F"/>
    <w:rsid w:val="0072342F"/>
    <w:rsid w:val="0072397B"/>
    <w:rsid w:val="00723997"/>
    <w:rsid w:val="00723C47"/>
    <w:rsid w:val="00723CD4"/>
    <w:rsid w:val="00723F5A"/>
    <w:rsid w:val="00724521"/>
    <w:rsid w:val="007246D9"/>
    <w:rsid w:val="0072490A"/>
    <w:rsid w:val="00724A8C"/>
    <w:rsid w:val="00724BD1"/>
    <w:rsid w:val="007255A9"/>
    <w:rsid w:val="007258C5"/>
    <w:rsid w:val="007258F0"/>
    <w:rsid w:val="007259EB"/>
    <w:rsid w:val="007260B0"/>
    <w:rsid w:val="007260C8"/>
    <w:rsid w:val="007261D7"/>
    <w:rsid w:val="007262F7"/>
    <w:rsid w:val="00726C20"/>
    <w:rsid w:val="00726DB7"/>
    <w:rsid w:val="007278E6"/>
    <w:rsid w:val="0072792E"/>
    <w:rsid w:val="00727B95"/>
    <w:rsid w:val="00730260"/>
    <w:rsid w:val="00730424"/>
    <w:rsid w:val="007306D5"/>
    <w:rsid w:val="00730861"/>
    <w:rsid w:val="00730B5C"/>
    <w:rsid w:val="007311C8"/>
    <w:rsid w:val="00731610"/>
    <w:rsid w:val="00731668"/>
    <w:rsid w:val="00731F4D"/>
    <w:rsid w:val="007320F7"/>
    <w:rsid w:val="0073214C"/>
    <w:rsid w:val="007321ED"/>
    <w:rsid w:val="00732EB9"/>
    <w:rsid w:val="007331CE"/>
    <w:rsid w:val="007336A3"/>
    <w:rsid w:val="007336E1"/>
    <w:rsid w:val="007338A5"/>
    <w:rsid w:val="0073400C"/>
    <w:rsid w:val="007341E8"/>
    <w:rsid w:val="00734397"/>
    <w:rsid w:val="007343E5"/>
    <w:rsid w:val="00734539"/>
    <w:rsid w:val="00735243"/>
    <w:rsid w:val="00735631"/>
    <w:rsid w:val="007356E3"/>
    <w:rsid w:val="007358E7"/>
    <w:rsid w:val="00735A2F"/>
    <w:rsid w:val="00735FCB"/>
    <w:rsid w:val="00736CCC"/>
    <w:rsid w:val="00737567"/>
    <w:rsid w:val="00737628"/>
    <w:rsid w:val="00737756"/>
    <w:rsid w:val="007379BF"/>
    <w:rsid w:val="007379EE"/>
    <w:rsid w:val="0074010E"/>
    <w:rsid w:val="0074038A"/>
    <w:rsid w:val="00740502"/>
    <w:rsid w:val="0074057E"/>
    <w:rsid w:val="007406DC"/>
    <w:rsid w:val="00740796"/>
    <w:rsid w:val="00740EA8"/>
    <w:rsid w:val="007412BD"/>
    <w:rsid w:val="00741618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6008"/>
    <w:rsid w:val="007460F6"/>
    <w:rsid w:val="0074610E"/>
    <w:rsid w:val="007461AC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3F3"/>
    <w:rsid w:val="00751BCE"/>
    <w:rsid w:val="00751F26"/>
    <w:rsid w:val="00751FED"/>
    <w:rsid w:val="007522C7"/>
    <w:rsid w:val="00752904"/>
    <w:rsid w:val="007529CB"/>
    <w:rsid w:val="00752BB7"/>
    <w:rsid w:val="00752F84"/>
    <w:rsid w:val="007532C1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5EF2"/>
    <w:rsid w:val="00756083"/>
    <w:rsid w:val="00756BE9"/>
    <w:rsid w:val="0075714C"/>
    <w:rsid w:val="00757393"/>
    <w:rsid w:val="00757412"/>
    <w:rsid w:val="00757DC8"/>
    <w:rsid w:val="00760252"/>
    <w:rsid w:val="007609AE"/>
    <w:rsid w:val="00760AB6"/>
    <w:rsid w:val="00760E21"/>
    <w:rsid w:val="00760E9D"/>
    <w:rsid w:val="00760F41"/>
    <w:rsid w:val="00761DA9"/>
    <w:rsid w:val="0076239A"/>
    <w:rsid w:val="00762640"/>
    <w:rsid w:val="00762ADE"/>
    <w:rsid w:val="00762B5B"/>
    <w:rsid w:val="00762C1D"/>
    <w:rsid w:val="00762F1A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4805"/>
    <w:rsid w:val="00764A2B"/>
    <w:rsid w:val="00765145"/>
    <w:rsid w:val="0076528E"/>
    <w:rsid w:val="00765CB7"/>
    <w:rsid w:val="007662CB"/>
    <w:rsid w:val="0076665F"/>
    <w:rsid w:val="00766699"/>
    <w:rsid w:val="007666EC"/>
    <w:rsid w:val="007668F0"/>
    <w:rsid w:val="007676B6"/>
    <w:rsid w:val="00767C3B"/>
    <w:rsid w:val="00767D87"/>
    <w:rsid w:val="00767DA6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832"/>
    <w:rsid w:val="00771DBF"/>
    <w:rsid w:val="00771F27"/>
    <w:rsid w:val="00771F93"/>
    <w:rsid w:val="00771FA9"/>
    <w:rsid w:val="00772C11"/>
    <w:rsid w:val="007732E3"/>
    <w:rsid w:val="00773724"/>
    <w:rsid w:val="00773773"/>
    <w:rsid w:val="007737CE"/>
    <w:rsid w:val="00773A70"/>
    <w:rsid w:val="00773EEA"/>
    <w:rsid w:val="00774234"/>
    <w:rsid w:val="00774384"/>
    <w:rsid w:val="0077450A"/>
    <w:rsid w:val="007746DA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F49"/>
    <w:rsid w:val="007775BF"/>
    <w:rsid w:val="007777BE"/>
    <w:rsid w:val="0077781A"/>
    <w:rsid w:val="00777840"/>
    <w:rsid w:val="0077793C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B7D"/>
    <w:rsid w:val="00781EA2"/>
    <w:rsid w:val="00781FC7"/>
    <w:rsid w:val="007824B4"/>
    <w:rsid w:val="007824E9"/>
    <w:rsid w:val="007827CB"/>
    <w:rsid w:val="00782F35"/>
    <w:rsid w:val="00783410"/>
    <w:rsid w:val="00783512"/>
    <w:rsid w:val="007835ED"/>
    <w:rsid w:val="0078387D"/>
    <w:rsid w:val="00783F5B"/>
    <w:rsid w:val="00784085"/>
    <w:rsid w:val="007843A8"/>
    <w:rsid w:val="007846B3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444"/>
    <w:rsid w:val="00786BE3"/>
    <w:rsid w:val="00786D73"/>
    <w:rsid w:val="00786F06"/>
    <w:rsid w:val="007873FE"/>
    <w:rsid w:val="007876B9"/>
    <w:rsid w:val="00787CDE"/>
    <w:rsid w:val="00790058"/>
    <w:rsid w:val="0079046A"/>
    <w:rsid w:val="007908C1"/>
    <w:rsid w:val="007909FE"/>
    <w:rsid w:val="00790B6C"/>
    <w:rsid w:val="00790DD9"/>
    <w:rsid w:val="00790E49"/>
    <w:rsid w:val="00791083"/>
    <w:rsid w:val="007912C7"/>
    <w:rsid w:val="00791488"/>
    <w:rsid w:val="0079151A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D47"/>
    <w:rsid w:val="00794821"/>
    <w:rsid w:val="007948AC"/>
    <w:rsid w:val="00794F23"/>
    <w:rsid w:val="00794FE7"/>
    <w:rsid w:val="0079568B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057"/>
    <w:rsid w:val="007A0492"/>
    <w:rsid w:val="007A0593"/>
    <w:rsid w:val="007A073C"/>
    <w:rsid w:val="007A11DA"/>
    <w:rsid w:val="007A1C20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F5"/>
    <w:rsid w:val="007A3E38"/>
    <w:rsid w:val="007A3EF2"/>
    <w:rsid w:val="007A3F32"/>
    <w:rsid w:val="007A46C0"/>
    <w:rsid w:val="007A4A2D"/>
    <w:rsid w:val="007A4C3B"/>
    <w:rsid w:val="007A4CB8"/>
    <w:rsid w:val="007A4D0F"/>
    <w:rsid w:val="007A4F48"/>
    <w:rsid w:val="007A56EC"/>
    <w:rsid w:val="007A5A72"/>
    <w:rsid w:val="007A5BF5"/>
    <w:rsid w:val="007A5DCB"/>
    <w:rsid w:val="007A6149"/>
    <w:rsid w:val="007A6312"/>
    <w:rsid w:val="007A6322"/>
    <w:rsid w:val="007A657E"/>
    <w:rsid w:val="007A6586"/>
    <w:rsid w:val="007A6A7E"/>
    <w:rsid w:val="007A6B5E"/>
    <w:rsid w:val="007A6C4D"/>
    <w:rsid w:val="007A6D5A"/>
    <w:rsid w:val="007A79C7"/>
    <w:rsid w:val="007B00DD"/>
    <w:rsid w:val="007B0719"/>
    <w:rsid w:val="007B0ADB"/>
    <w:rsid w:val="007B0C76"/>
    <w:rsid w:val="007B0DC5"/>
    <w:rsid w:val="007B13C3"/>
    <w:rsid w:val="007B195E"/>
    <w:rsid w:val="007B212B"/>
    <w:rsid w:val="007B23D7"/>
    <w:rsid w:val="007B29F5"/>
    <w:rsid w:val="007B30D1"/>
    <w:rsid w:val="007B324A"/>
    <w:rsid w:val="007B3484"/>
    <w:rsid w:val="007B3657"/>
    <w:rsid w:val="007B3802"/>
    <w:rsid w:val="007B386F"/>
    <w:rsid w:val="007B3939"/>
    <w:rsid w:val="007B3BA7"/>
    <w:rsid w:val="007B3BC4"/>
    <w:rsid w:val="007B3C45"/>
    <w:rsid w:val="007B4042"/>
    <w:rsid w:val="007B4319"/>
    <w:rsid w:val="007B432C"/>
    <w:rsid w:val="007B4596"/>
    <w:rsid w:val="007B4623"/>
    <w:rsid w:val="007B4DFF"/>
    <w:rsid w:val="007B4E30"/>
    <w:rsid w:val="007B4ED6"/>
    <w:rsid w:val="007B6094"/>
    <w:rsid w:val="007B6CF4"/>
    <w:rsid w:val="007B77B3"/>
    <w:rsid w:val="007B790C"/>
    <w:rsid w:val="007C02F5"/>
    <w:rsid w:val="007C1107"/>
    <w:rsid w:val="007C129C"/>
    <w:rsid w:val="007C12C8"/>
    <w:rsid w:val="007C1CDE"/>
    <w:rsid w:val="007C1F6B"/>
    <w:rsid w:val="007C20AA"/>
    <w:rsid w:val="007C25C8"/>
    <w:rsid w:val="007C2A39"/>
    <w:rsid w:val="007C2D62"/>
    <w:rsid w:val="007C30DD"/>
    <w:rsid w:val="007C31AC"/>
    <w:rsid w:val="007C35E2"/>
    <w:rsid w:val="007C3879"/>
    <w:rsid w:val="007C3DD4"/>
    <w:rsid w:val="007C441A"/>
    <w:rsid w:val="007C473C"/>
    <w:rsid w:val="007C4AC7"/>
    <w:rsid w:val="007C4B58"/>
    <w:rsid w:val="007C4D18"/>
    <w:rsid w:val="007C5163"/>
    <w:rsid w:val="007C55E4"/>
    <w:rsid w:val="007C57D2"/>
    <w:rsid w:val="007C58A1"/>
    <w:rsid w:val="007C6418"/>
    <w:rsid w:val="007C64D3"/>
    <w:rsid w:val="007C686B"/>
    <w:rsid w:val="007C6A71"/>
    <w:rsid w:val="007C722B"/>
    <w:rsid w:val="007C7384"/>
    <w:rsid w:val="007C766E"/>
    <w:rsid w:val="007C7692"/>
    <w:rsid w:val="007C7B90"/>
    <w:rsid w:val="007D03EB"/>
    <w:rsid w:val="007D0454"/>
    <w:rsid w:val="007D071B"/>
    <w:rsid w:val="007D0C98"/>
    <w:rsid w:val="007D0E69"/>
    <w:rsid w:val="007D14C9"/>
    <w:rsid w:val="007D1596"/>
    <w:rsid w:val="007D1EB9"/>
    <w:rsid w:val="007D20F0"/>
    <w:rsid w:val="007D24E8"/>
    <w:rsid w:val="007D24F4"/>
    <w:rsid w:val="007D25EE"/>
    <w:rsid w:val="007D298A"/>
    <w:rsid w:val="007D2B9D"/>
    <w:rsid w:val="007D2DDB"/>
    <w:rsid w:val="007D3331"/>
    <w:rsid w:val="007D3516"/>
    <w:rsid w:val="007D3680"/>
    <w:rsid w:val="007D3A71"/>
    <w:rsid w:val="007D3FB3"/>
    <w:rsid w:val="007D3FCF"/>
    <w:rsid w:val="007D4581"/>
    <w:rsid w:val="007D4588"/>
    <w:rsid w:val="007D46F2"/>
    <w:rsid w:val="007D49A8"/>
    <w:rsid w:val="007D4CEF"/>
    <w:rsid w:val="007D4E4E"/>
    <w:rsid w:val="007D5232"/>
    <w:rsid w:val="007D52F5"/>
    <w:rsid w:val="007D586B"/>
    <w:rsid w:val="007D5924"/>
    <w:rsid w:val="007D6EB8"/>
    <w:rsid w:val="007D7153"/>
    <w:rsid w:val="007D7213"/>
    <w:rsid w:val="007D74FF"/>
    <w:rsid w:val="007D785F"/>
    <w:rsid w:val="007D7B93"/>
    <w:rsid w:val="007D7D43"/>
    <w:rsid w:val="007D7E36"/>
    <w:rsid w:val="007E0109"/>
    <w:rsid w:val="007E085C"/>
    <w:rsid w:val="007E1C2D"/>
    <w:rsid w:val="007E205A"/>
    <w:rsid w:val="007E20D2"/>
    <w:rsid w:val="007E2415"/>
    <w:rsid w:val="007E2C0D"/>
    <w:rsid w:val="007E2C37"/>
    <w:rsid w:val="007E3E60"/>
    <w:rsid w:val="007E407D"/>
    <w:rsid w:val="007E4879"/>
    <w:rsid w:val="007E4FD6"/>
    <w:rsid w:val="007E51C5"/>
    <w:rsid w:val="007E5329"/>
    <w:rsid w:val="007E53A5"/>
    <w:rsid w:val="007E548B"/>
    <w:rsid w:val="007E5548"/>
    <w:rsid w:val="007E56E1"/>
    <w:rsid w:val="007E582D"/>
    <w:rsid w:val="007E5A57"/>
    <w:rsid w:val="007E5ABF"/>
    <w:rsid w:val="007E5D3E"/>
    <w:rsid w:val="007E5ECF"/>
    <w:rsid w:val="007E6BD2"/>
    <w:rsid w:val="007E6BFA"/>
    <w:rsid w:val="007E7B95"/>
    <w:rsid w:val="007F0892"/>
    <w:rsid w:val="007F0969"/>
    <w:rsid w:val="007F0A64"/>
    <w:rsid w:val="007F0E0B"/>
    <w:rsid w:val="007F11F6"/>
    <w:rsid w:val="007F1316"/>
    <w:rsid w:val="007F183A"/>
    <w:rsid w:val="007F192E"/>
    <w:rsid w:val="007F1F9F"/>
    <w:rsid w:val="007F2012"/>
    <w:rsid w:val="007F2634"/>
    <w:rsid w:val="007F3004"/>
    <w:rsid w:val="007F367B"/>
    <w:rsid w:val="007F3B51"/>
    <w:rsid w:val="007F3EC4"/>
    <w:rsid w:val="007F430D"/>
    <w:rsid w:val="007F43EA"/>
    <w:rsid w:val="007F45CC"/>
    <w:rsid w:val="007F4735"/>
    <w:rsid w:val="007F47A8"/>
    <w:rsid w:val="007F48D5"/>
    <w:rsid w:val="007F49F8"/>
    <w:rsid w:val="007F5194"/>
    <w:rsid w:val="007F5615"/>
    <w:rsid w:val="007F5A74"/>
    <w:rsid w:val="007F5E6C"/>
    <w:rsid w:val="007F6A89"/>
    <w:rsid w:val="007F6B0B"/>
    <w:rsid w:val="007F6D10"/>
    <w:rsid w:val="007F6DD4"/>
    <w:rsid w:val="007F6E22"/>
    <w:rsid w:val="007F7029"/>
    <w:rsid w:val="007F7342"/>
    <w:rsid w:val="007F738D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68A"/>
    <w:rsid w:val="008029A5"/>
    <w:rsid w:val="00802B66"/>
    <w:rsid w:val="008033BD"/>
    <w:rsid w:val="008034DD"/>
    <w:rsid w:val="00804034"/>
    <w:rsid w:val="0080415C"/>
    <w:rsid w:val="00805EC6"/>
    <w:rsid w:val="00805F79"/>
    <w:rsid w:val="00806467"/>
    <w:rsid w:val="008065DB"/>
    <w:rsid w:val="00806935"/>
    <w:rsid w:val="00806A76"/>
    <w:rsid w:val="00806B1C"/>
    <w:rsid w:val="00806B1D"/>
    <w:rsid w:val="00806FE1"/>
    <w:rsid w:val="00807090"/>
    <w:rsid w:val="008071D2"/>
    <w:rsid w:val="008076A9"/>
    <w:rsid w:val="00810624"/>
    <w:rsid w:val="008108F1"/>
    <w:rsid w:val="008109CF"/>
    <w:rsid w:val="008114A7"/>
    <w:rsid w:val="0081179A"/>
    <w:rsid w:val="00811849"/>
    <w:rsid w:val="00811985"/>
    <w:rsid w:val="00811DA7"/>
    <w:rsid w:val="00811F8C"/>
    <w:rsid w:val="008123DB"/>
    <w:rsid w:val="008125B2"/>
    <w:rsid w:val="00812604"/>
    <w:rsid w:val="00812609"/>
    <w:rsid w:val="00812EEC"/>
    <w:rsid w:val="00812FBE"/>
    <w:rsid w:val="00813121"/>
    <w:rsid w:val="008137C8"/>
    <w:rsid w:val="00813AD5"/>
    <w:rsid w:val="008147A0"/>
    <w:rsid w:val="00814994"/>
    <w:rsid w:val="00814997"/>
    <w:rsid w:val="00814BFE"/>
    <w:rsid w:val="00814FA0"/>
    <w:rsid w:val="008158A0"/>
    <w:rsid w:val="008159FA"/>
    <w:rsid w:val="00815E6D"/>
    <w:rsid w:val="00815EB5"/>
    <w:rsid w:val="008161FD"/>
    <w:rsid w:val="00816262"/>
    <w:rsid w:val="00816374"/>
    <w:rsid w:val="008163D2"/>
    <w:rsid w:val="008164A7"/>
    <w:rsid w:val="00816633"/>
    <w:rsid w:val="00816A65"/>
    <w:rsid w:val="00816AB8"/>
    <w:rsid w:val="00816DDB"/>
    <w:rsid w:val="00816E7D"/>
    <w:rsid w:val="00816FF5"/>
    <w:rsid w:val="0081791E"/>
    <w:rsid w:val="00817DC5"/>
    <w:rsid w:val="00817FB3"/>
    <w:rsid w:val="008205EA"/>
    <w:rsid w:val="00820859"/>
    <w:rsid w:val="00820958"/>
    <w:rsid w:val="00820CC5"/>
    <w:rsid w:val="00820EBE"/>
    <w:rsid w:val="00821111"/>
    <w:rsid w:val="0082158E"/>
    <w:rsid w:val="00821680"/>
    <w:rsid w:val="008217D6"/>
    <w:rsid w:val="00821BE8"/>
    <w:rsid w:val="00821D78"/>
    <w:rsid w:val="00821DBC"/>
    <w:rsid w:val="00822070"/>
    <w:rsid w:val="00822324"/>
    <w:rsid w:val="00822416"/>
    <w:rsid w:val="008224D0"/>
    <w:rsid w:val="008226D0"/>
    <w:rsid w:val="008228CB"/>
    <w:rsid w:val="00822964"/>
    <w:rsid w:val="00822B76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367"/>
    <w:rsid w:val="00824612"/>
    <w:rsid w:val="0082472B"/>
    <w:rsid w:val="008247E7"/>
    <w:rsid w:val="00824836"/>
    <w:rsid w:val="00824F3F"/>
    <w:rsid w:val="00825113"/>
    <w:rsid w:val="00825222"/>
    <w:rsid w:val="00825428"/>
    <w:rsid w:val="00825C32"/>
    <w:rsid w:val="00825C98"/>
    <w:rsid w:val="00826121"/>
    <w:rsid w:val="0082631E"/>
    <w:rsid w:val="0082649E"/>
    <w:rsid w:val="0082652D"/>
    <w:rsid w:val="00826611"/>
    <w:rsid w:val="0082670F"/>
    <w:rsid w:val="008267AE"/>
    <w:rsid w:val="00826B38"/>
    <w:rsid w:val="00826DA4"/>
    <w:rsid w:val="0082728A"/>
    <w:rsid w:val="00827407"/>
    <w:rsid w:val="0082779B"/>
    <w:rsid w:val="008277BB"/>
    <w:rsid w:val="00827F3D"/>
    <w:rsid w:val="00827F7D"/>
    <w:rsid w:val="008309D8"/>
    <w:rsid w:val="00830B67"/>
    <w:rsid w:val="00830C1E"/>
    <w:rsid w:val="00830E74"/>
    <w:rsid w:val="008315EE"/>
    <w:rsid w:val="0083161E"/>
    <w:rsid w:val="008316DF"/>
    <w:rsid w:val="008319D4"/>
    <w:rsid w:val="00831A5C"/>
    <w:rsid w:val="008321A8"/>
    <w:rsid w:val="008322A6"/>
    <w:rsid w:val="0083278E"/>
    <w:rsid w:val="00832845"/>
    <w:rsid w:val="00832942"/>
    <w:rsid w:val="00832BFD"/>
    <w:rsid w:val="00832C71"/>
    <w:rsid w:val="008333BD"/>
    <w:rsid w:val="008334C6"/>
    <w:rsid w:val="0083383C"/>
    <w:rsid w:val="00833F28"/>
    <w:rsid w:val="00833F82"/>
    <w:rsid w:val="0083425F"/>
    <w:rsid w:val="00835082"/>
    <w:rsid w:val="008350E1"/>
    <w:rsid w:val="00835B68"/>
    <w:rsid w:val="00835C33"/>
    <w:rsid w:val="00835D91"/>
    <w:rsid w:val="00836413"/>
    <w:rsid w:val="00836416"/>
    <w:rsid w:val="0083644B"/>
    <w:rsid w:val="008364CC"/>
    <w:rsid w:val="008364F9"/>
    <w:rsid w:val="0083746C"/>
    <w:rsid w:val="0083755C"/>
    <w:rsid w:val="00837672"/>
    <w:rsid w:val="00837719"/>
    <w:rsid w:val="0083776E"/>
    <w:rsid w:val="00837943"/>
    <w:rsid w:val="00837E87"/>
    <w:rsid w:val="00837F71"/>
    <w:rsid w:val="00840427"/>
    <w:rsid w:val="0084052A"/>
    <w:rsid w:val="00840707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5B3"/>
    <w:rsid w:val="00842AA3"/>
    <w:rsid w:val="00843335"/>
    <w:rsid w:val="00843429"/>
    <w:rsid w:val="0084373C"/>
    <w:rsid w:val="008438E9"/>
    <w:rsid w:val="008438F3"/>
    <w:rsid w:val="00843C7F"/>
    <w:rsid w:val="00843CC4"/>
    <w:rsid w:val="00844064"/>
    <w:rsid w:val="0084413D"/>
    <w:rsid w:val="0084473D"/>
    <w:rsid w:val="00844A26"/>
    <w:rsid w:val="00844E89"/>
    <w:rsid w:val="00845180"/>
    <w:rsid w:val="008452E3"/>
    <w:rsid w:val="008457C4"/>
    <w:rsid w:val="00845B55"/>
    <w:rsid w:val="00845B6B"/>
    <w:rsid w:val="00845CF3"/>
    <w:rsid w:val="00845F17"/>
    <w:rsid w:val="00845F4F"/>
    <w:rsid w:val="00845FED"/>
    <w:rsid w:val="008463D7"/>
    <w:rsid w:val="008463DD"/>
    <w:rsid w:val="008467C3"/>
    <w:rsid w:val="00847413"/>
    <w:rsid w:val="00847589"/>
    <w:rsid w:val="00847C04"/>
    <w:rsid w:val="00847D1C"/>
    <w:rsid w:val="00847E8B"/>
    <w:rsid w:val="008500BA"/>
    <w:rsid w:val="00850808"/>
    <w:rsid w:val="00850992"/>
    <w:rsid w:val="00850DAA"/>
    <w:rsid w:val="008513DB"/>
    <w:rsid w:val="00851487"/>
    <w:rsid w:val="008514D0"/>
    <w:rsid w:val="00851B3C"/>
    <w:rsid w:val="00852029"/>
    <w:rsid w:val="00852775"/>
    <w:rsid w:val="008539A2"/>
    <w:rsid w:val="00853A3F"/>
    <w:rsid w:val="00853C2F"/>
    <w:rsid w:val="00853EB1"/>
    <w:rsid w:val="00854059"/>
    <w:rsid w:val="0085409E"/>
    <w:rsid w:val="008541CE"/>
    <w:rsid w:val="008542E9"/>
    <w:rsid w:val="00854345"/>
    <w:rsid w:val="00854A26"/>
    <w:rsid w:val="008550C0"/>
    <w:rsid w:val="008552C2"/>
    <w:rsid w:val="00855581"/>
    <w:rsid w:val="00855885"/>
    <w:rsid w:val="008558CB"/>
    <w:rsid w:val="008559A9"/>
    <w:rsid w:val="00856641"/>
    <w:rsid w:val="00856714"/>
    <w:rsid w:val="00856D1C"/>
    <w:rsid w:val="00856DFE"/>
    <w:rsid w:val="00857A4B"/>
    <w:rsid w:val="00857BD7"/>
    <w:rsid w:val="00857C61"/>
    <w:rsid w:val="00857FE3"/>
    <w:rsid w:val="0086017D"/>
    <w:rsid w:val="00860490"/>
    <w:rsid w:val="008604A7"/>
    <w:rsid w:val="00860759"/>
    <w:rsid w:val="00860DF3"/>
    <w:rsid w:val="008610C4"/>
    <w:rsid w:val="008615A5"/>
    <w:rsid w:val="00861988"/>
    <w:rsid w:val="00861B0E"/>
    <w:rsid w:val="00862226"/>
    <w:rsid w:val="00862369"/>
    <w:rsid w:val="008623E9"/>
    <w:rsid w:val="0086261D"/>
    <w:rsid w:val="008626ED"/>
    <w:rsid w:val="00862C52"/>
    <w:rsid w:val="0086301B"/>
    <w:rsid w:val="00863CA4"/>
    <w:rsid w:val="008640BF"/>
    <w:rsid w:val="008640E5"/>
    <w:rsid w:val="00864135"/>
    <w:rsid w:val="00864A69"/>
    <w:rsid w:val="00864A9E"/>
    <w:rsid w:val="00864DB6"/>
    <w:rsid w:val="00864E04"/>
    <w:rsid w:val="0086536D"/>
    <w:rsid w:val="008653C7"/>
    <w:rsid w:val="00865505"/>
    <w:rsid w:val="0086572F"/>
    <w:rsid w:val="008658B5"/>
    <w:rsid w:val="00865A5E"/>
    <w:rsid w:val="0086677E"/>
    <w:rsid w:val="0086693D"/>
    <w:rsid w:val="00866A67"/>
    <w:rsid w:val="0086752A"/>
    <w:rsid w:val="00867685"/>
    <w:rsid w:val="00867873"/>
    <w:rsid w:val="00867BB4"/>
    <w:rsid w:val="008704B3"/>
    <w:rsid w:val="008705F0"/>
    <w:rsid w:val="00870D48"/>
    <w:rsid w:val="00870EF7"/>
    <w:rsid w:val="00870EFD"/>
    <w:rsid w:val="00870F14"/>
    <w:rsid w:val="008710C8"/>
    <w:rsid w:val="00871354"/>
    <w:rsid w:val="008716B6"/>
    <w:rsid w:val="008716FE"/>
    <w:rsid w:val="00871754"/>
    <w:rsid w:val="00871A34"/>
    <w:rsid w:val="0087212D"/>
    <w:rsid w:val="0087258B"/>
    <w:rsid w:val="00872A04"/>
    <w:rsid w:val="00872C75"/>
    <w:rsid w:val="00872D09"/>
    <w:rsid w:val="00872E64"/>
    <w:rsid w:val="00873473"/>
    <w:rsid w:val="008737BC"/>
    <w:rsid w:val="008739F0"/>
    <w:rsid w:val="00873B56"/>
    <w:rsid w:val="008741B4"/>
    <w:rsid w:val="00874209"/>
    <w:rsid w:val="008742A5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70E"/>
    <w:rsid w:val="00877673"/>
    <w:rsid w:val="008777E8"/>
    <w:rsid w:val="00877D29"/>
    <w:rsid w:val="00880054"/>
    <w:rsid w:val="0088006B"/>
    <w:rsid w:val="00880203"/>
    <w:rsid w:val="00880860"/>
    <w:rsid w:val="0088089E"/>
    <w:rsid w:val="00880B57"/>
    <w:rsid w:val="00880D51"/>
    <w:rsid w:val="00880DF8"/>
    <w:rsid w:val="00881237"/>
    <w:rsid w:val="008812BE"/>
    <w:rsid w:val="008813CB"/>
    <w:rsid w:val="00881841"/>
    <w:rsid w:val="00881AFB"/>
    <w:rsid w:val="00881DF4"/>
    <w:rsid w:val="0088288B"/>
    <w:rsid w:val="00882AA4"/>
    <w:rsid w:val="00882E39"/>
    <w:rsid w:val="00882E91"/>
    <w:rsid w:val="00883252"/>
    <w:rsid w:val="00883D0D"/>
    <w:rsid w:val="00883EE7"/>
    <w:rsid w:val="0088418F"/>
    <w:rsid w:val="00884526"/>
    <w:rsid w:val="0088483B"/>
    <w:rsid w:val="00884A3C"/>
    <w:rsid w:val="008850B7"/>
    <w:rsid w:val="00885258"/>
    <w:rsid w:val="00885906"/>
    <w:rsid w:val="00885A3C"/>
    <w:rsid w:val="00885B3C"/>
    <w:rsid w:val="00885DA1"/>
    <w:rsid w:val="00885DA3"/>
    <w:rsid w:val="00886038"/>
    <w:rsid w:val="00886156"/>
    <w:rsid w:val="008861F8"/>
    <w:rsid w:val="00886277"/>
    <w:rsid w:val="00886CDC"/>
    <w:rsid w:val="00886E1E"/>
    <w:rsid w:val="00887042"/>
    <w:rsid w:val="008873C1"/>
    <w:rsid w:val="00887443"/>
    <w:rsid w:val="00887866"/>
    <w:rsid w:val="00887D57"/>
    <w:rsid w:val="0089080C"/>
    <w:rsid w:val="00890B67"/>
    <w:rsid w:val="00890D22"/>
    <w:rsid w:val="0089116B"/>
    <w:rsid w:val="008911E4"/>
    <w:rsid w:val="00891554"/>
    <w:rsid w:val="00891634"/>
    <w:rsid w:val="0089183B"/>
    <w:rsid w:val="00891B34"/>
    <w:rsid w:val="00893095"/>
    <w:rsid w:val="008937E9"/>
    <w:rsid w:val="00893D52"/>
    <w:rsid w:val="00893E24"/>
    <w:rsid w:val="00893FA5"/>
    <w:rsid w:val="00894907"/>
    <w:rsid w:val="00894C48"/>
    <w:rsid w:val="00894F74"/>
    <w:rsid w:val="008951A9"/>
    <w:rsid w:val="00895226"/>
    <w:rsid w:val="0089548D"/>
    <w:rsid w:val="008954CB"/>
    <w:rsid w:val="00895735"/>
    <w:rsid w:val="0089597A"/>
    <w:rsid w:val="00895B62"/>
    <w:rsid w:val="00895CCB"/>
    <w:rsid w:val="00895F9D"/>
    <w:rsid w:val="008967BD"/>
    <w:rsid w:val="00896C22"/>
    <w:rsid w:val="00896D1A"/>
    <w:rsid w:val="00896D1C"/>
    <w:rsid w:val="00897110"/>
    <w:rsid w:val="008972E6"/>
    <w:rsid w:val="0089747B"/>
    <w:rsid w:val="00897494"/>
    <w:rsid w:val="00897B48"/>
    <w:rsid w:val="00897D03"/>
    <w:rsid w:val="00897D39"/>
    <w:rsid w:val="008A0150"/>
    <w:rsid w:val="008A02C8"/>
    <w:rsid w:val="008A0378"/>
    <w:rsid w:val="008A075A"/>
    <w:rsid w:val="008A0863"/>
    <w:rsid w:val="008A0AA2"/>
    <w:rsid w:val="008A1C25"/>
    <w:rsid w:val="008A1DE7"/>
    <w:rsid w:val="008A26EE"/>
    <w:rsid w:val="008A28E4"/>
    <w:rsid w:val="008A28E7"/>
    <w:rsid w:val="008A2AC5"/>
    <w:rsid w:val="008A2D55"/>
    <w:rsid w:val="008A35F4"/>
    <w:rsid w:val="008A3842"/>
    <w:rsid w:val="008A3876"/>
    <w:rsid w:val="008A38CD"/>
    <w:rsid w:val="008A38F1"/>
    <w:rsid w:val="008A3A23"/>
    <w:rsid w:val="008A4077"/>
    <w:rsid w:val="008A4132"/>
    <w:rsid w:val="008A4740"/>
    <w:rsid w:val="008A4E73"/>
    <w:rsid w:val="008A50FC"/>
    <w:rsid w:val="008A53C0"/>
    <w:rsid w:val="008A53DC"/>
    <w:rsid w:val="008A5593"/>
    <w:rsid w:val="008A56E0"/>
    <w:rsid w:val="008A5DE8"/>
    <w:rsid w:val="008A5E5C"/>
    <w:rsid w:val="008A6327"/>
    <w:rsid w:val="008A6B96"/>
    <w:rsid w:val="008A6D10"/>
    <w:rsid w:val="008A6F74"/>
    <w:rsid w:val="008A7084"/>
    <w:rsid w:val="008A77F8"/>
    <w:rsid w:val="008A7988"/>
    <w:rsid w:val="008A7B66"/>
    <w:rsid w:val="008A7C56"/>
    <w:rsid w:val="008A7EF5"/>
    <w:rsid w:val="008B040A"/>
    <w:rsid w:val="008B0595"/>
    <w:rsid w:val="008B08C4"/>
    <w:rsid w:val="008B11E9"/>
    <w:rsid w:val="008B1446"/>
    <w:rsid w:val="008B1F2C"/>
    <w:rsid w:val="008B214F"/>
    <w:rsid w:val="008B2885"/>
    <w:rsid w:val="008B2B66"/>
    <w:rsid w:val="008B2B7F"/>
    <w:rsid w:val="008B2C6A"/>
    <w:rsid w:val="008B3284"/>
    <w:rsid w:val="008B39E3"/>
    <w:rsid w:val="008B3AE2"/>
    <w:rsid w:val="008B3DD7"/>
    <w:rsid w:val="008B3DE3"/>
    <w:rsid w:val="008B3F66"/>
    <w:rsid w:val="008B4174"/>
    <w:rsid w:val="008B4255"/>
    <w:rsid w:val="008B4256"/>
    <w:rsid w:val="008B42A9"/>
    <w:rsid w:val="008B464B"/>
    <w:rsid w:val="008B47E3"/>
    <w:rsid w:val="008B49C2"/>
    <w:rsid w:val="008B4A60"/>
    <w:rsid w:val="008B4CDE"/>
    <w:rsid w:val="008B4F92"/>
    <w:rsid w:val="008B524D"/>
    <w:rsid w:val="008B53A3"/>
    <w:rsid w:val="008B54EE"/>
    <w:rsid w:val="008B574E"/>
    <w:rsid w:val="008B5E02"/>
    <w:rsid w:val="008B5ECB"/>
    <w:rsid w:val="008B65AC"/>
    <w:rsid w:val="008B6735"/>
    <w:rsid w:val="008B6765"/>
    <w:rsid w:val="008B6ECA"/>
    <w:rsid w:val="008B6F93"/>
    <w:rsid w:val="008B7006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201"/>
    <w:rsid w:val="008C277C"/>
    <w:rsid w:val="008C2B38"/>
    <w:rsid w:val="008C33C7"/>
    <w:rsid w:val="008C344F"/>
    <w:rsid w:val="008C34DF"/>
    <w:rsid w:val="008C4171"/>
    <w:rsid w:val="008C4598"/>
    <w:rsid w:val="008C464E"/>
    <w:rsid w:val="008C4D2C"/>
    <w:rsid w:val="008C4FAE"/>
    <w:rsid w:val="008C4FC2"/>
    <w:rsid w:val="008C4FFB"/>
    <w:rsid w:val="008C5131"/>
    <w:rsid w:val="008C5507"/>
    <w:rsid w:val="008C553B"/>
    <w:rsid w:val="008C5586"/>
    <w:rsid w:val="008C60E7"/>
    <w:rsid w:val="008C624F"/>
    <w:rsid w:val="008C6613"/>
    <w:rsid w:val="008C709E"/>
    <w:rsid w:val="008C743B"/>
    <w:rsid w:val="008D02CD"/>
    <w:rsid w:val="008D07DE"/>
    <w:rsid w:val="008D08AB"/>
    <w:rsid w:val="008D0E1C"/>
    <w:rsid w:val="008D11C8"/>
    <w:rsid w:val="008D1279"/>
    <w:rsid w:val="008D177D"/>
    <w:rsid w:val="008D1C33"/>
    <w:rsid w:val="008D1E03"/>
    <w:rsid w:val="008D215C"/>
    <w:rsid w:val="008D2414"/>
    <w:rsid w:val="008D2977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94B"/>
    <w:rsid w:val="008D6E4A"/>
    <w:rsid w:val="008D6E83"/>
    <w:rsid w:val="008D7063"/>
    <w:rsid w:val="008D7273"/>
    <w:rsid w:val="008D74D9"/>
    <w:rsid w:val="008D76D3"/>
    <w:rsid w:val="008D7C00"/>
    <w:rsid w:val="008D7D46"/>
    <w:rsid w:val="008D7FA2"/>
    <w:rsid w:val="008E066E"/>
    <w:rsid w:val="008E0E2D"/>
    <w:rsid w:val="008E0EE5"/>
    <w:rsid w:val="008E10D0"/>
    <w:rsid w:val="008E1171"/>
    <w:rsid w:val="008E14B8"/>
    <w:rsid w:val="008E159C"/>
    <w:rsid w:val="008E182D"/>
    <w:rsid w:val="008E18DE"/>
    <w:rsid w:val="008E1DD8"/>
    <w:rsid w:val="008E1F97"/>
    <w:rsid w:val="008E3088"/>
    <w:rsid w:val="008E3254"/>
    <w:rsid w:val="008E3412"/>
    <w:rsid w:val="008E3448"/>
    <w:rsid w:val="008E3AAA"/>
    <w:rsid w:val="008E3C6B"/>
    <w:rsid w:val="008E3EB8"/>
    <w:rsid w:val="008E3F76"/>
    <w:rsid w:val="008E42C7"/>
    <w:rsid w:val="008E461F"/>
    <w:rsid w:val="008E473D"/>
    <w:rsid w:val="008E4A03"/>
    <w:rsid w:val="008E4B4D"/>
    <w:rsid w:val="008E4F54"/>
    <w:rsid w:val="008E50FC"/>
    <w:rsid w:val="008E533C"/>
    <w:rsid w:val="008E538F"/>
    <w:rsid w:val="008E56EA"/>
    <w:rsid w:val="008E57D0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B52"/>
    <w:rsid w:val="008F004A"/>
    <w:rsid w:val="008F016D"/>
    <w:rsid w:val="008F02DA"/>
    <w:rsid w:val="008F0364"/>
    <w:rsid w:val="008F096D"/>
    <w:rsid w:val="008F0B9E"/>
    <w:rsid w:val="008F1213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5DF"/>
    <w:rsid w:val="008F4716"/>
    <w:rsid w:val="008F485F"/>
    <w:rsid w:val="008F4B57"/>
    <w:rsid w:val="008F5412"/>
    <w:rsid w:val="008F5701"/>
    <w:rsid w:val="008F5A8A"/>
    <w:rsid w:val="008F5B11"/>
    <w:rsid w:val="008F5C55"/>
    <w:rsid w:val="008F5CEF"/>
    <w:rsid w:val="008F5E38"/>
    <w:rsid w:val="008F656D"/>
    <w:rsid w:val="008F693C"/>
    <w:rsid w:val="008F6C40"/>
    <w:rsid w:val="008F6E29"/>
    <w:rsid w:val="008F6FD8"/>
    <w:rsid w:val="008F6FFF"/>
    <w:rsid w:val="008F719D"/>
    <w:rsid w:val="008F7566"/>
    <w:rsid w:val="008F76BF"/>
    <w:rsid w:val="008F7828"/>
    <w:rsid w:val="008F7EC8"/>
    <w:rsid w:val="009001B4"/>
    <w:rsid w:val="00900245"/>
    <w:rsid w:val="0090027F"/>
    <w:rsid w:val="00900609"/>
    <w:rsid w:val="00900D6C"/>
    <w:rsid w:val="00900FC1"/>
    <w:rsid w:val="009014F9"/>
    <w:rsid w:val="009017C4"/>
    <w:rsid w:val="00901885"/>
    <w:rsid w:val="00901F77"/>
    <w:rsid w:val="00902221"/>
    <w:rsid w:val="0090239B"/>
    <w:rsid w:val="00902452"/>
    <w:rsid w:val="00902677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717"/>
    <w:rsid w:val="009048F6"/>
    <w:rsid w:val="00904D22"/>
    <w:rsid w:val="00905604"/>
    <w:rsid w:val="00905E16"/>
    <w:rsid w:val="00906595"/>
    <w:rsid w:val="0090688A"/>
    <w:rsid w:val="009068DE"/>
    <w:rsid w:val="00906C59"/>
    <w:rsid w:val="00907AF0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AFA"/>
    <w:rsid w:val="00911B31"/>
    <w:rsid w:val="009122DB"/>
    <w:rsid w:val="00912585"/>
    <w:rsid w:val="0091262A"/>
    <w:rsid w:val="009127D3"/>
    <w:rsid w:val="0091296E"/>
    <w:rsid w:val="0091345E"/>
    <w:rsid w:val="009138AB"/>
    <w:rsid w:val="00913997"/>
    <w:rsid w:val="00913D08"/>
    <w:rsid w:val="0091404C"/>
    <w:rsid w:val="0091430D"/>
    <w:rsid w:val="00914478"/>
    <w:rsid w:val="00914657"/>
    <w:rsid w:val="00914660"/>
    <w:rsid w:val="00914BCE"/>
    <w:rsid w:val="00914C06"/>
    <w:rsid w:val="00914EA0"/>
    <w:rsid w:val="00914F45"/>
    <w:rsid w:val="00914F8B"/>
    <w:rsid w:val="009160BE"/>
    <w:rsid w:val="009161E4"/>
    <w:rsid w:val="0091630C"/>
    <w:rsid w:val="0091638F"/>
    <w:rsid w:val="009167FE"/>
    <w:rsid w:val="009168D2"/>
    <w:rsid w:val="00916C5A"/>
    <w:rsid w:val="00916D53"/>
    <w:rsid w:val="00917047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200F7"/>
    <w:rsid w:val="00920817"/>
    <w:rsid w:val="00920F75"/>
    <w:rsid w:val="009210B9"/>
    <w:rsid w:val="009212E9"/>
    <w:rsid w:val="009214A0"/>
    <w:rsid w:val="009225FB"/>
    <w:rsid w:val="009227AA"/>
    <w:rsid w:val="0092298B"/>
    <w:rsid w:val="00922CC4"/>
    <w:rsid w:val="00922E6D"/>
    <w:rsid w:val="009230A4"/>
    <w:rsid w:val="009230DA"/>
    <w:rsid w:val="00923620"/>
    <w:rsid w:val="00923F9D"/>
    <w:rsid w:val="00924CE9"/>
    <w:rsid w:val="00924F79"/>
    <w:rsid w:val="0092503A"/>
    <w:rsid w:val="00925133"/>
    <w:rsid w:val="0092513B"/>
    <w:rsid w:val="009252BE"/>
    <w:rsid w:val="0092544B"/>
    <w:rsid w:val="00925479"/>
    <w:rsid w:val="00925C8F"/>
    <w:rsid w:val="00925E0D"/>
    <w:rsid w:val="00925FD5"/>
    <w:rsid w:val="009260F8"/>
    <w:rsid w:val="0092626E"/>
    <w:rsid w:val="00926646"/>
    <w:rsid w:val="00926B90"/>
    <w:rsid w:val="00926F5D"/>
    <w:rsid w:val="009270B6"/>
    <w:rsid w:val="009277CA"/>
    <w:rsid w:val="009278CD"/>
    <w:rsid w:val="00927921"/>
    <w:rsid w:val="00927AA9"/>
    <w:rsid w:val="00927B3E"/>
    <w:rsid w:val="00927CAC"/>
    <w:rsid w:val="00927FAC"/>
    <w:rsid w:val="00930254"/>
    <w:rsid w:val="00930A23"/>
    <w:rsid w:val="00930D8C"/>
    <w:rsid w:val="00931527"/>
    <w:rsid w:val="00931E8A"/>
    <w:rsid w:val="00932709"/>
    <w:rsid w:val="00932864"/>
    <w:rsid w:val="00932F69"/>
    <w:rsid w:val="00933091"/>
    <w:rsid w:val="00933450"/>
    <w:rsid w:val="0093361D"/>
    <w:rsid w:val="009342D2"/>
    <w:rsid w:val="00934597"/>
    <w:rsid w:val="00934670"/>
    <w:rsid w:val="00934D9A"/>
    <w:rsid w:val="00935054"/>
    <w:rsid w:val="00935077"/>
    <w:rsid w:val="0093522B"/>
    <w:rsid w:val="009353FE"/>
    <w:rsid w:val="009359AE"/>
    <w:rsid w:val="00935B8E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E03"/>
    <w:rsid w:val="00942082"/>
    <w:rsid w:val="0094223B"/>
    <w:rsid w:val="009423A4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A96"/>
    <w:rsid w:val="00944B37"/>
    <w:rsid w:val="00944BB1"/>
    <w:rsid w:val="00944EC6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067"/>
    <w:rsid w:val="00952214"/>
    <w:rsid w:val="0095222C"/>
    <w:rsid w:val="0095230A"/>
    <w:rsid w:val="0095279A"/>
    <w:rsid w:val="00952B71"/>
    <w:rsid w:val="00952F7A"/>
    <w:rsid w:val="00953469"/>
    <w:rsid w:val="009539FC"/>
    <w:rsid w:val="00953F84"/>
    <w:rsid w:val="00954370"/>
    <w:rsid w:val="009546AC"/>
    <w:rsid w:val="009549AD"/>
    <w:rsid w:val="00954B9B"/>
    <w:rsid w:val="00954BC8"/>
    <w:rsid w:val="00954C54"/>
    <w:rsid w:val="00954FCF"/>
    <w:rsid w:val="00955B21"/>
    <w:rsid w:val="00955BA5"/>
    <w:rsid w:val="00955C8D"/>
    <w:rsid w:val="00955EC5"/>
    <w:rsid w:val="00955EFC"/>
    <w:rsid w:val="00956183"/>
    <w:rsid w:val="00956373"/>
    <w:rsid w:val="009563AE"/>
    <w:rsid w:val="0095646E"/>
    <w:rsid w:val="009568B4"/>
    <w:rsid w:val="00956B35"/>
    <w:rsid w:val="00956DA5"/>
    <w:rsid w:val="009576E2"/>
    <w:rsid w:val="00957810"/>
    <w:rsid w:val="00957F31"/>
    <w:rsid w:val="00957F95"/>
    <w:rsid w:val="00960042"/>
    <w:rsid w:val="0096019E"/>
    <w:rsid w:val="0096020D"/>
    <w:rsid w:val="0096040E"/>
    <w:rsid w:val="00960596"/>
    <w:rsid w:val="00960793"/>
    <w:rsid w:val="009618A2"/>
    <w:rsid w:val="009618E4"/>
    <w:rsid w:val="009619CF"/>
    <w:rsid w:val="00961CB9"/>
    <w:rsid w:val="0096250D"/>
    <w:rsid w:val="0096261D"/>
    <w:rsid w:val="00962673"/>
    <w:rsid w:val="00962916"/>
    <w:rsid w:val="00962AEB"/>
    <w:rsid w:val="00962FB1"/>
    <w:rsid w:val="00963414"/>
    <w:rsid w:val="0096356A"/>
    <w:rsid w:val="009635B1"/>
    <w:rsid w:val="00963E4B"/>
    <w:rsid w:val="00963F1F"/>
    <w:rsid w:val="0096488B"/>
    <w:rsid w:val="009648FF"/>
    <w:rsid w:val="00964E0C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8D"/>
    <w:rsid w:val="009666AD"/>
    <w:rsid w:val="00966900"/>
    <w:rsid w:val="0096712D"/>
    <w:rsid w:val="009674FB"/>
    <w:rsid w:val="009675F0"/>
    <w:rsid w:val="009700BD"/>
    <w:rsid w:val="009704BF"/>
    <w:rsid w:val="00970B24"/>
    <w:rsid w:val="00970BBE"/>
    <w:rsid w:val="00970C00"/>
    <w:rsid w:val="009710F1"/>
    <w:rsid w:val="009713E2"/>
    <w:rsid w:val="009714B8"/>
    <w:rsid w:val="00971804"/>
    <w:rsid w:val="0097189E"/>
    <w:rsid w:val="00971B0B"/>
    <w:rsid w:val="00971D10"/>
    <w:rsid w:val="0097229C"/>
    <w:rsid w:val="009726AF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67A"/>
    <w:rsid w:val="00976113"/>
    <w:rsid w:val="009766B8"/>
    <w:rsid w:val="009769C9"/>
    <w:rsid w:val="0097730D"/>
    <w:rsid w:val="00977413"/>
    <w:rsid w:val="009777F5"/>
    <w:rsid w:val="009803E5"/>
    <w:rsid w:val="00980506"/>
    <w:rsid w:val="009807F2"/>
    <w:rsid w:val="009808EA"/>
    <w:rsid w:val="00980FC0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8B7"/>
    <w:rsid w:val="00985A63"/>
    <w:rsid w:val="00985B85"/>
    <w:rsid w:val="00985D99"/>
    <w:rsid w:val="00986D9C"/>
    <w:rsid w:val="00986E29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87FE1"/>
    <w:rsid w:val="00990235"/>
    <w:rsid w:val="009902D1"/>
    <w:rsid w:val="0099050E"/>
    <w:rsid w:val="00990550"/>
    <w:rsid w:val="00990859"/>
    <w:rsid w:val="00990A56"/>
    <w:rsid w:val="00990B40"/>
    <w:rsid w:val="009914FF"/>
    <w:rsid w:val="00991B4C"/>
    <w:rsid w:val="00991B73"/>
    <w:rsid w:val="00991BE9"/>
    <w:rsid w:val="00991E29"/>
    <w:rsid w:val="00992069"/>
    <w:rsid w:val="009920E1"/>
    <w:rsid w:val="00992176"/>
    <w:rsid w:val="009921AF"/>
    <w:rsid w:val="009925B1"/>
    <w:rsid w:val="0099279C"/>
    <w:rsid w:val="00992C8D"/>
    <w:rsid w:val="00992F19"/>
    <w:rsid w:val="009933BC"/>
    <w:rsid w:val="00993466"/>
    <w:rsid w:val="00993512"/>
    <w:rsid w:val="009945E2"/>
    <w:rsid w:val="00995FE2"/>
    <w:rsid w:val="00997026"/>
    <w:rsid w:val="009973B9"/>
    <w:rsid w:val="00997603"/>
    <w:rsid w:val="009976FA"/>
    <w:rsid w:val="00997745"/>
    <w:rsid w:val="00997FF0"/>
    <w:rsid w:val="009A0737"/>
    <w:rsid w:val="009A08D2"/>
    <w:rsid w:val="009A0A8B"/>
    <w:rsid w:val="009A0DDA"/>
    <w:rsid w:val="009A1316"/>
    <w:rsid w:val="009A15BC"/>
    <w:rsid w:val="009A166C"/>
    <w:rsid w:val="009A1695"/>
    <w:rsid w:val="009A18C2"/>
    <w:rsid w:val="009A1B68"/>
    <w:rsid w:val="009A1C17"/>
    <w:rsid w:val="009A1C5C"/>
    <w:rsid w:val="009A1CD7"/>
    <w:rsid w:val="009A1EAC"/>
    <w:rsid w:val="009A1F75"/>
    <w:rsid w:val="009A1F7B"/>
    <w:rsid w:val="009A20F5"/>
    <w:rsid w:val="009A2112"/>
    <w:rsid w:val="009A22BB"/>
    <w:rsid w:val="009A23BE"/>
    <w:rsid w:val="009A27A7"/>
    <w:rsid w:val="009A33F9"/>
    <w:rsid w:val="009A3763"/>
    <w:rsid w:val="009A393B"/>
    <w:rsid w:val="009A3B6B"/>
    <w:rsid w:val="009A3C3C"/>
    <w:rsid w:val="009A402E"/>
    <w:rsid w:val="009A463F"/>
    <w:rsid w:val="009A46E7"/>
    <w:rsid w:val="009A46F2"/>
    <w:rsid w:val="009A4B60"/>
    <w:rsid w:val="009A4C5A"/>
    <w:rsid w:val="009A5A7E"/>
    <w:rsid w:val="009A6237"/>
    <w:rsid w:val="009A75AF"/>
    <w:rsid w:val="009A761E"/>
    <w:rsid w:val="009A775D"/>
    <w:rsid w:val="009A7768"/>
    <w:rsid w:val="009A7813"/>
    <w:rsid w:val="009A7CA1"/>
    <w:rsid w:val="009B08BD"/>
    <w:rsid w:val="009B0BA8"/>
    <w:rsid w:val="009B0DBC"/>
    <w:rsid w:val="009B0EB7"/>
    <w:rsid w:val="009B15EC"/>
    <w:rsid w:val="009B2373"/>
    <w:rsid w:val="009B2474"/>
    <w:rsid w:val="009B24A2"/>
    <w:rsid w:val="009B29E7"/>
    <w:rsid w:val="009B2B65"/>
    <w:rsid w:val="009B2EE5"/>
    <w:rsid w:val="009B3005"/>
    <w:rsid w:val="009B343E"/>
    <w:rsid w:val="009B352C"/>
    <w:rsid w:val="009B3694"/>
    <w:rsid w:val="009B371D"/>
    <w:rsid w:val="009B4232"/>
    <w:rsid w:val="009B4923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24"/>
    <w:rsid w:val="009B6B42"/>
    <w:rsid w:val="009B6BA1"/>
    <w:rsid w:val="009B6F71"/>
    <w:rsid w:val="009B731A"/>
    <w:rsid w:val="009B76CC"/>
    <w:rsid w:val="009B7C31"/>
    <w:rsid w:val="009B7C7E"/>
    <w:rsid w:val="009C014A"/>
    <w:rsid w:val="009C032A"/>
    <w:rsid w:val="009C04D0"/>
    <w:rsid w:val="009C059B"/>
    <w:rsid w:val="009C0A14"/>
    <w:rsid w:val="009C0E02"/>
    <w:rsid w:val="009C1141"/>
    <w:rsid w:val="009C11B1"/>
    <w:rsid w:val="009C12CF"/>
    <w:rsid w:val="009C1820"/>
    <w:rsid w:val="009C183D"/>
    <w:rsid w:val="009C19B3"/>
    <w:rsid w:val="009C22E7"/>
    <w:rsid w:val="009C2743"/>
    <w:rsid w:val="009C297B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4F55"/>
    <w:rsid w:val="009C57C7"/>
    <w:rsid w:val="009C586F"/>
    <w:rsid w:val="009C614D"/>
    <w:rsid w:val="009C6468"/>
    <w:rsid w:val="009C673A"/>
    <w:rsid w:val="009C684D"/>
    <w:rsid w:val="009C6B02"/>
    <w:rsid w:val="009C6FE1"/>
    <w:rsid w:val="009C70BA"/>
    <w:rsid w:val="009C71B9"/>
    <w:rsid w:val="009C721F"/>
    <w:rsid w:val="009C7A01"/>
    <w:rsid w:val="009C7E5B"/>
    <w:rsid w:val="009D02FF"/>
    <w:rsid w:val="009D07BF"/>
    <w:rsid w:val="009D0924"/>
    <w:rsid w:val="009D118B"/>
    <w:rsid w:val="009D12F0"/>
    <w:rsid w:val="009D1438"/>
    <w:rsid w:val="009D19B0"/>
    <w:rsid w:val="009D1B19"/>
    <w:rsid w:val="009D1B2B"/>
    <w:rsid w:val="009D1BE1"/>
    <w:rsid w:val="009D1DD0"/>
    <w:rsid w:val="009D27DC"/>
    <w:rsid w:val="009D28F6"/>
    <w:rsid w:val="009D297D"/>
    <w:rsid w:val="009D2DE6"/>
    <w:rsid w:val="009D3225"/>
    <w:rsid w:val="009D380B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97"/>
    <w:rsid w:val="009D61E6"/>
    <w:rsid w:val="009D64FE"/>
    <w:rsid w:val="009D655C"/>
    <w:rsid w:val="009D6B88"/>
    <w:rsid w:val="009D6C12"/>
    <w:rsid w:val="009D6C79"/>
    <w:rsid w:val="009D6CFB"/>
    <w:rsid w:val="009D6D8E"/>
    <w:rsid w:val="009D738A"/>
    <w:rsid w:val="009D763A"/>
    <w:rsid w:val="009D7713"/>
    <w:rsid w:val="009D77FE"/>
    <w:rsid w:val="009D790F"/>
    <w:rsid w:val="009D7C3A"/>
    <w:rsid w:val="009E0084"/>
    <w:rsid w:val="009E0085"/>
    <w:rsid w:val="009E00E0"/>
    <w:rsid w:val="009E05F3"/>
    <w:rsid w:val="009E0713"/>
    <w:rsid w:val="009E0B60"/>
    <w:rsid w:val="009E152C"/>
    <w:rsid w:val="009E1EFB"/>
    <w:rsid w:val="009E2064"/>
    <w:rsid w:val="009E26A5"/>
    <w:rsid w:val="009E30B5"/>
    <w:rsid w:val="009E34F0"/>
    <w:rsid w:val="009E3517"/>
    <w:rsid w:val="009E3992"/>
    <w:rsid w:val="009E3B08"/>
    <w:rsid w:val="009E430F"/>
    <w:rsid w:val="009E4421"/>
    <w:rsid w:val="009E458D"/>
    <w:rsid w:val="009E4D6E"/>
    <w:rsid w:val="009E50C5"/>
    <w:rsid w:val="009E5486"/>
    <w:rsid w:val="009E569C"/>
    <w:rsid w:val="009E5720"/>
    <w:rsid w:val="009E5D5B"/>
    <w:rsid w:val="009E665F"/>
    <w:rsid w:val="009E66FE"/>
    <w:rsid w:val="009E69FD"/>
    <w:rsid w:val="009E6EC0"/>
    <w:rsid w:val="009E7253"/>
    <w:rsid w:val="009E7611"/>
    <w:rsid w:val="009E7C70"/>
    <w:rsid w:val="009E7F25"/>
    <w:rsid w:val="009F00E4"/>
    <w:rsid w:val="009F047C"/>
    <w:rsid w:val="009F073B"/>
    <w:rsid w:val="009F0B40"/>
    <w:rsid w:val="009F0C25"/>
    <w:rsid w:val="009F0E0C"/>
    <w:rsid w:val="009F0FC5"/>
    <w:rsid w:val="009F11B0"/>
    <w:rsid w:val="009F12AC"/>
    <w:rsid w:val="009F138C"/>
    <w:rsid w:val="009F13B3"/>
    <w:rsid w:val="009F1540"/>
    <w:rsid w:val="009F1741"/>
    <w:rsid w:val="009F1ADE"/>
    <w:rsid w:val="009F1B49"/>
    <w:rsid w:val="009F207F"/>
    <w:rsid w:val="009F23EA"/>
    <w:rsid w:val="009F2460"/>
    <w:rsid w:val="009F26D2"/>
    <w:rsid w:val="009F2D51"/>
    <w:rsid w:val="009F2E47"/>
    <w:rsid w:val="009F3B11"/>
    <w:rsid w:val="009F51A9"/>
    <w:rsid w:val="009F541A"/>
    <w:rsid w:val="009F5440"/>
    <w:rsid w:val="009F56CB"/>
    <w:rsid w:val="009F5790"/>
    <w:rsid w:val="009F591C"/>
    <w:rsid w:val="009F5A06"/>
    <w:rsid w:val="009F5A96"/>
    <w:rsid w:val="009F5A9E"/>
    <w:rsid w:val="009F5B2B"/>
    <w:rsid w:val="009F5DAD"/>
    <w:rsid w:val="009F5FD3"/>
    <w:rsid w:val="009F625E"/>
    <w:rsid w:val="009F6C6C"/>
    <w:rsid w:val="009F6DAD"/>
    <w:rsid w:val="009F73D2"/>
    <w:rsid w:val="009F7C3D"/>
    <w:rsid w:val="009F7CD8"/>
    <w:rsid w:val="00A00381"/>
    <w:rsid w:val="00A00BA3"/>
    <w:rsid w:val="00A00E0D"/>
    <w:rsid w:val="00A0101A"/>
    <w:rsid w:val="00A0142E"/>
    <w:rsid w:val="00A01C66"/>
    <w:rsid w:val="00A01E71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3D09"/>
    <w:rsid w:val="00A05321"/>
    <w:rsid w:val="00A05922"/>
    <w:rsid w:val="00A059A6"/>
    <w:rsid w:val="00A05A01"/>
    <w:rsid w:val="00A05C70"/>
    <w:rsid w:val="00A05E9C"/>
    <w:rsid w:val="00A069B7"/>
    <w:rsid w:val="00A06F0C"/>
    <w:rsid w:val="00A06FDE"/>
    <w:rsid w:val="00A071CD"/>
    <w:rsid w:val="00A07624"/>
    <w:rsid w:val="00A0763B"/>
    <w:rsid w:val="00A105B7"/>
    <w:rsid w:val="00A106B9"/>
    <w:rsid w:val="00A10E81"/>
    <w:rsid w:val="00A10F32"/>
    <w:rsid w:val="00A1124B"/>
    <w:rsid w:val="00A11393"/>
    <w:rsid w:val="00A11432"/>
    <w:rsid w:val="00A117A1"/>
    <w:rsid w:val="00A11808"/>
    <w:rsid w:val="00A12265"/>
    <w:rsid w:val="00A1231D"/>
    <w:rsid w:val="00A12470"/>
    <w:rsid w:val="00A12755"/>
    <w:rsid w:val="00A1280D"/>
    <w:rsid w:val="00A1287A"/>
    <w:rsid w:val="00A12C5D"/>
    <w:rsid w:val="00A13539"/>
    <w:rsid w:val="00A136DB"/>
    <w:rsid w:val="00A13A52"/>
    <w:rsid w:val="00A13F85"/>
    <w:rsid w:val="00A1408B"/>
    <w:rsid w:val="00A1441C"/>
    <w:rsid w:val="00A149A8"/>
    <w:rsid w:val="00A14CD9"/>
    <w:rsid w:val="00A15047"/>
    <w:rsid w:val="00A1518C"/>
    <w:rsid w:val="00A151A4"/>
    <w:rsid w:val="00A15519"/>
    <w:rsid w:val="00A156BE"/>
    <w:rsid w:val="00A16D0A"/>
    <w:rsid w:val="00A16DDB"/>
    <w:rsid w:val="00A1709C"/>
    <w:rsid w:val="00A17927"/>
    <w:rsid w:val="00A17BB1"/>
    <w:rsid w:val="00A17C6A"/>
    <w:rsid w:val="00A17DA9"/>
    <w:rsid w:val="00A200B8"/>
    <w:rsid w:val="00A203FD"/>
    <w:rsid w:val="00A20A6A"/>
    <w:rsid w:val="00A215A5"/>
    <w:rsid w:val="00A22054"/>
    <w:rsid w:val="00A2225E"/>
    <w:rsid w:val="00A22AE0"/>
    <w:rsid w:val="00A22B67"/>
    <w:rsid w:val="00A22EEA"/>
    <w:rsid w:val="00A23197"/>
    <w:rsid w:val="00A231D2"/>
    <w:rsid w:val="00A23369"/>
    <w:rsid w:val="00A23C36"/>
    <w:rsid w:val="00A23D86"/>
    <w:rsid w:val="00A2440E"/>
    <w:rsid w:val="00A24936"/>
    <w:rsid w:val="00A249B7"/>
    <w:rsid w:val="00A24BC4"/>
    <w:rsid w:val="00A251E9"/>
    <w:rsid w:val="00A2524B"/>
    <w:rsid w:val="00A266EB"/>
    <w:rsid w:val="00A26A33"/>
    <w:rsid w:val="00A26C18"/>
    <w:rsid w:val="00A273BE"/>
    <w:rsid w:val="00A274B4"/>
    <w:rsid w:val="00A278D6"/>
    <w:rsid w:val="00A27E10"/>
    <w:rsid w:val="00A30206"/>
    <w:rsid w:val="00A3040C"/>
    <w:rsid w:val="00A3086A"/>
    <w:rsid w:val="00A30A42"/>
    <w:rsid w:val="00A30ACE"/>
    <w:rsid w:val="00A30EFD"/>
    <w:rsid w:val="00A31081"/>
    <w:rsid w:val="00A311F4"/>
    <w:rsid w:val="00A3133A"/>
    <w:rsid w:val="00A316DD"/>
    <w:rsid w:val="00A31B87"/>
    <w:rsid w:val="00A31D87"/>
    <w:rsid w:val="00A32053"/>
    <w:rsid w:val="00A32C7A"/>
    <w:rsid w:val="00A33829"/>
    <w:rsid w:val="00A33C38"/>
    <w:rsid w:val="00A3427C"/>
    <w:rsid w:val="00A34494"/>
    <w:rsid w:val="00A348FC"/>
    <w:rsid w:val="00A34DF9"/>
    <w:rsid w:val="00A352BF"/>
    <w:rsid w:val="00A35A35"/>
    <w:rsid w:val="00A35D9C"/>
    <w:rsid w:val="00A35F9D"/>
    <w:rsid w:val="00A363C4"/>
    <w:rsid w:val="00A364C9"/>
    <w:rsid w:val="00A36609"/>
    <w:rsid w:val="00A36673"/>
    <w:rsid w:val="00A36C6C"/>
    <w:rsid w:val="00A36E88"/>
    <w:rsid w:val="00A3717B"/>
    <w:rsid w:val="00A376AB"/>
    <w:rsid w:val="00A378B4"/>
    <w:rsid w:val="00A4013D"/>
    <w:rsid w:val="00A40250"/>
    <w:rsid w:val="00A405A7"/>
    <w:rsid w:val="00A40C1B"/>
    <w:rsid w:val="00A40E10"/>
    <w:rsid w:val="00A4113E"/>
    <w:rsid w:val="00A416F6"/>
    <w:rsid w:val="00A41818"/>
    <w:rsid w:val="00A41E01"/>
    <w:rsid w:val="00A422CC"/>
    <w:rsid w:val="00A4282F"/>
    <w:rsid w:val="00A4283A"/>
    <w:rsid w:val="00A42B13"/>
    <w:rsid w:val="00A42FB1"/>
    <w:rsid w:val="00A43967"/>
    <w:rsid w:val="00A43E8E"/>
    <w:rsid w:val="00A43EC9"/>
    <w:rsid w:val="00A44345"/>
    <w:rsid w:val="00A44B10"/>
    <w:rsid w:val="00A44B35"/>
    <w:rsid w:val="00A4504C"/>
    <w:rsid w:val="00A4509A"/>
    <w:rsid w:val="00A4517D"/>
    <w:rsid w:val="00A45593"/>
    <w:rsid w:val="00A462C1"/>
    <w:rsid w:val="00A47645"/>
    <w:rsid w:val="00A47C0E"/>
    <w:rsid w:val="00A500D2"/>
    <w:rsid w:val="00A502B7"/>
    <w:rsid w:val="00A5032F"/>
    <w:rsid w:val="00A50B41"/>
    <w:rsid w:val="00A50BA6"/>
    <w:rsid w:val="00A514AD"/>
    <w:rsid w:val="00A51C30"/>
    <w:rsid w:val="00A51C36"/>
    <w:rsid w:val="00A51C44"/>
    <w:rsid w:val="00A51F95"/>
    <w:rsid w:val="00A523C0"/>
    <w:rsid w:val="00A52613"/>
    <w:rsid w:val="00A52A2B"/>
    <w:rsid w:val="00A5325F"/>
    <w:rsid w:val="00A53606"/>
    <w:rsid w:val="00A538B0"/>
    <w:rsid w:val="00A53F28"/>
    <w:rsid w:val="00A5419C"/>
    <w:rsid w:val="00A544D6"/>
    <w:rsid w:val="00A547E8"/>
    <w:rsid w:val="00A5495D"/>
    <w:rsid w:val="00A54EC9"/>
    <w:rsid w:val="00A54FCD"/>
    <w:rsid w:val="00A553EF"/>
    <w:rsid w:val="00A555D2"/>
    <w:rsid w:val="00A55FAC"/>
    <w:rsid w:val="00A561FF"/>
    <w:rsid w:val="00A56344"/>
    <w:rsid w:val="00A566EA"/>
    <w:rsid w:val="00A56993"/>
    <w:rsid w:val="00A56AF6"/>
    <w:rsid w:val="00A56B12"/>
    <w:rsid w:val="00A56C8A"/>
    <w:rsid w:val="00A56DBC"/>
    <w:rsid w:val="00A57B6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22EB"/>
    <w:rsid w:val="00A62319"/>
    <w:rsid w:val="00A62733"/>
    <w:rsid w:val="00A62CE4"/>
    <w:rsid w:val="00A62F16"/>
    <w:rsid w:val="00A6349D"/>
    <w:rsid w:val="00A63BED"/>
    <w:rsid w:val="00A63C71"/>
    <w:rsid w:val="00A63E2D"/>
    <w:rsid w:val="00A64257"/>
    <w:rsid w:val="00A6458C"/>
    <w:rsid w:val="00A648EF"/>
    <w:rsid w:val="00A64C63"/>
    <w:rsid w:val="00A64D31"/>
    <w:rsid w:val="00A64DD3"/>
    <w:rsid w:val="00A64E10"/>
    <w:rsid w:val="00A651DB"/>
    <w:rsid w:val="00A65397"/>
    <w:rsid w:val="00A65562"/>
    <w:rsid w:val="00A655BF"/>
    <w:rsid w:val="00A659AD"/>
    <w:rsid w:val="00A65CA3"/>
    <w:rsid w:val="00A661D8"/>
    <w:rsid w:val="00A666D3"/>
    <w:rsid w:val="00A6681E"/>
    <w:rsid w:val="00A66C9C"/>
    <w:rsid w:val="00A66FAE"/>
    <w:rsid w:val="00A670F2"/>
    <w:rsid w:val="00A6719D"/>
    <w:rsid w:val="00A67C81"/>
    <w:rsid w:val="00A67E94"/>
    <w:rsid w:val="00A67FFD"/>
    <w:rsid w:val="00A708B9"/>
    <w:rsid w:val="00A708FD"/>
    <w:rsid w:val="00A70911"/>
    <w:rsid w:val="00A70EE8"/>
    <w:rsid w:val="00A717DE"/>
    <w:rsid w:val="00A7184F"/>
    <w:rsid w:val="00A71B63"/>
    <w:rsid w:val="00A71D13"/>
    <w:rsid w:val="00A71E77"/>
    <w:rsid w:val="00A72558"/>
    <w:rsid w:val="00A72690"/>
    <w:rsid w:val="00A72C9D"/>
    <w:rsid w:val="00A72D60"/>
    <w:rsid w:val="00A72DB7"/>
    <w:rsid w:val="00A7317A"/>
    <w:rsid w:val="00A73270"/>
    <w:rsid w:val="00A73461"/>
    <w:rsid w:val="00A73FD3"/>
    <w:rsid w:val="00A744B0"/>
    <w:rsid w:val="00A745FD"/>
    <w:rsid w:val="00A7469F"/>
    <w:rsid w:val="00A747D2"/>
    <w:rsid w:val="00A749D1"/>
    <w:rsid w:val="00A74E7E"/>
    <w:rsid w:val="00A75789"/>
    <w:rsid w:val="00A75AB2"/>
    <w:rsid w:val="00A76045"/>
    <w:rsid w:val="00A769D1"/>
    <w:rsid w:val="00A76A3E"/>
    <w:rsid w:val="00A76F73"/>
    <w:rsid w:val="00A77585"/>
    <w:rsid w:val="00A77822"/>
    <w:rsid w:val="00A77DED"/>
    <w:rsid w:val="00A77FB7"/>
    <w:rsid w:val="00A804BE"/>
    <w:rsid w:val="00A80AD2"/>
    <w:rsid w:val="00A80B10"/>
    <w:rsid w:val="00A80D0C"/>
    <w:rsid w:val="00A8211D"/>
    <w:rsid w:val="00A82F56"/>
    <w:rsid w:val="00A8302D"/>
    <w:rsid w:val="00A836CC"/>
    <w:rsid w:val="00A83712"/>
    <w:rsid w:val="00A83F7E"/>
    <w:rsid w:val="00A843CF"/>
    <w:rsid w:val="00A8496A"/>
    <w:rsid w:val="00A84E38"/>
    <w:rsid w:val="00A84E3E"/>
    <w:rsid w:val="00A852A8"/>
    <w:rsid w:val="00A8620E"/>
    <w:rsid w:val="00A8666E"/>
    <w:rsid w:val="00A86705"/>
    <w:rsid w:val="00A86A20"/>
    <w:rsid w:val="00A86D80"/>
    <w:rsid w:val="00A86EB8"/>
    <w:rsid w:val="00A86FE3"/>
    <w:rsid w:val="00A87136"/>
    <w:rsid w:val="00A8726D"/>
    <w:rsid w:val="00A8769B"/>
    <w:rsid w:val="00A8793A"/>
    <w:rsid w:val="00A87949"/>
    <w:rsid w:val="00A87A13"/>
    <w:rsid w:val="00A87A2F"/>
    <w:rsid w:val="00A87E1E"/>
    <w:rsid w:val="00A90678"/>
    <w:rsid w:val="00A90893"/>
    <w:rsid w:val="00A90EA6"/>
    <w:rsid w:val="00A910AD"/>
    <w:rsid w:val="00A9126E"/>
    <w:rsid w:val="00A914F5"/>
    <w:rsid w:val="00A91500"/>
    <w:rsid w:val="00A91573"/>
    <w:rsid w:val="00A91CFB"/>
    <w:rsid w:val="00A91D69"/>
    <w:rsid w:val="00A92753"/>
    <w:rsid w:val="00A92B60"/>
    <w:rsid w:val="00A9323F"/>
    <w:rsid w:val="00A9345C"/>
    <w:rsid w:val="00A93652"/>
    <w:rsid w:val="00A936AF"/>
    <w:rsid w:val="00A937B8"/>
    <w:rsid w:val="00A93879"/>
    <w:rsid w:val="00A93975"/>
    <w:rsid w:val="00A9468C"/>
    <w:rsid w:val="00A94BB1"/>
    <w:rsid w:val="00A955EF"/>
    <w:rsid w:val="00A957B6"/>
    <w:rsid w:val="00A95AFA"/>
    <w:rsid w:val="00A96B79"/>
    <w:rsid w:val="00A96FAA"/>
    <w:rsid w:val="00A97084"/>
    <w:rsid w:val="00A97242"/>
    <w:rsid w:val="00A977F6"/>
    <w:rsid w:val="00A977FB"/>
    <w:rsid w:val="00A97B57"/>
    <w:rsid w:val="00A97CA3"/>
    <w:rsid w:val="00A97E21"/>
    <w:rsid w:val="00AA093C"/>
    <w:rsid w:val="00AA0CC8"/>
    <w:rsid w:val="00AA0CEC"/>
    <w:rsid w:val="00AA0E1E"/>
    <w:rsid w:val="00AA0EF6"/>
    <w:rsid w:val="00AA0FC7"/>
    <w:rsid w:val="00AA1052"/>
    <w:rsid w:val="00AA108C"/>
    <w:rsid w:val="00AA1695"/>
    <w:rsid w:val="00AA1918"/>
    <w:rsid w:val="00AA19EE"/>
    <w:rsid w:val="00AA1CF4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4939"/>
    <w:rsid w:val="00AA5053"/>
    <w:rsid w:val="00AA5712"/>
    <w:rsid w:val="00AA5933"/>
    <w:rsid w:val="00AA5D66"/>
    <w:rsid w:val="00AA5E68"/>
    <w:rsid w:val="00AA606D"/>
    <w:rsid w:val="00AA614A"/>
    <w:rsid w:val="00AA688F"/>
    <w:rsid w:val="00AA6F55"/>
    <w:rsid w:val="00AA7BD4"/>
    <w:rsid w:val="00AB0445"/>
    <w:rsid w:val="00AB06B8"/>
    <w:rsid w:val="00AB088C"/>
    <w:rsid w:val="00AB0DA7"/>
    <w:rsid w:val="00AB1120"/>
    <w:rsid w:val="00AB129C"/>
    <w:rsid w:val="00AB1A26"/>
    <w:rsid w:val="00AB1A88"/>
    <w:rsid w:val="00AB1AE2"/>
    <w:rsid w:val="00AB1D59"/>
    <w:rsid w:val="00AB22A7"/>
    <w:rsid w:val="00AB254C"/>
    <w:rsid w:val="00AB2BCB"/>
    <w:rsid w:val="00AB2F07"/>
    <w:rsid w:val="00AB33B5"/>
    <w:rsid w:val="00AB3903"/>
    <w:rsid w:val="00AB452B"/>
    <w:rsid w:val="00AB45F9"/>
    <w:rsid w:val="00AB4A2B"/>
    <w:rsid w:val="00AB50AE"/>
    <w:rsid w:val="00AB5184"/>
    <w:rsid w:val="00AB5252"/>
    <w:rsid w:val="00AB53FC"/>
    <w:rsid w:val="00AB5565"/>
    <w:rsid w:val="00AB587F"/>
    <w:rsid w:val="00AB5986"/>
    <w:rsid w:val="00AB5991"/>
    <w:rsid w:val="00AB59D1"/>
    <w:rsid w:val="00AB5B62"/>
    <w:rsid w:val="00AB6351"/>
    <w:rsid w:val="00AB6699"/>
    <w:rsid w:val="00AB672E"/>
    <w:rsid w:val="00AB692B"/>
    <w:rsid w:val="00AB6C41"/>
    <w:rsid w:val="00AB7378"/>
    <w:rsid w:val="00AB7538"/>
    <w:rsid w:val="00AB78AD"/>
    <w:rsid w:val="00AB7A9C"/>
    <w:rsid w:val="00AC036D"/>
    <w:rsid w:val="00AC0474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6AE"/>
    <w:rsid w:val="00AC2E9C"/>
    <w:rsid w:val="00AC35C0"/>
    <w:rsid w:val="00AC43B7"/>
    <w:rsid w:val="00AC4FC5"/>
    <w:rsid w:val="00AC500B"/>
    <w:rsid w:val="00AC50AB"/>
    <w:rsid w:val="00AC56DC"/>
    <w:rsid w:val="00AC5871"/>
    <w:rsid w:val="00AC5B1B"/>
    <w:rsid w:val="00AC5D1F"/>
    <w:rsid w:val="00AC6A1A"/>
    <w:rsid w:val="00AC6DD6"/>
    <w:rsid w:val="00AC74AA"/>
    <w:rsid w:val="00AC7CD6"/>
    <w:rsid w:val="00AD0018"/>
    <w:rsid w:val="00AD0975"/>
    <w:rsid w:val="00AD0B4D"/>
    <w:rsid w:val="00AD0E58"/>
    <w:rsid w:val="00AD16FF"/>
    <w:rsid w:val="00AD17B9"/>
    <w:rsid w:val="00AD1DBE"/>
    <w:rsid w:val="00AD23FF"/>
    <w:rsid w:val="00AD24C0"/>
    <w:rsid w:val="00AD26B5"/>
    <w:rsid w:val="00AD29C9"/>
    <w:rsid w:val="00AD2E95"/>
    <w:rsid w:val="00AD3345"/>
    <w:rsid w:val="00AD3448"/>
    <w:rsid w:val="00AD3585"/>
    <w:rsid w:val="00AD37A6"/>
    <w:rsid w:val="00AD37DF"/>
    <w:rsid w:val="00AD39F0"/>
    <w:rsid w:val="00AD3A15"/>
    <w:rsid w:val="00AD3B47"/>
    <w:rsid w:val="00AD41A6"/>
    <w:rsid w:val="00AD457A"/>
    <w:rsid w:val="00AD48F6"/>
    <w:rsid w:val="00AD4B8C"/>
    <w:rsid w:val="00AD52E6"/>
    <w:rsid w:val="00AD5B36"/>
    <w:rsid w:val="00AD5E8D"/>
    <w:rsid w:val="00AD6099"/>
    <w:rsid w:val="00AD687A"/>
    <w:rsid w:val="00AD6A9A"/>
    <w:rsid w:val="00AD6D33"/>
    <w:rsid w:val="00AD6D64"/>
    <w:rsid w:val="00AD75CC"/>
    <w:rsid w:val="00AE073A"/>
    <w:rsid w:val="00AE0792"/>
    <w:rsid w:val="00AE0E75"/>
    <w:rsid w:val="00AE12EB"/>
    <w:rsid w:val="00AE17F5"/>
    <w:rsid w:val="00AE1890"/>
    <w:rsid w:val="00AE18E9"/>
    <w:rsid w:val="00AE1C36"/>
    <w:rsid w:val="00AE211D"/>
    <w:rsid w:val="00AE269D"/>
    <w:rsid w:val="00AE2816"/>
    <w:rsid w:val="00AE2B4C"/>
    <w:rsid w:val="00AE350B"/>
    <w:rsid w:val="00AE3A7D"/>
    <w:rsid w:val="00AE3F5C"/>
    <w:rsid w:val="00AE3F8C"/>
    <w:rsid w:val="00AE403A"/>
    <w:rsid w:val="00AE426D"/>
    <w:rsid w:val="00AE4955"/>
    <w:rsid w:val="00AE4EBE"/>
    <w:rsid w:val="00AE542B"/>
    <w:rsid w:val="00AE5B7F"/>
    <w:rsid w:val="00AE5C53"/>
    <w:rsid w:val="00AE5E19"/>
    <w:rsid w:val="00AE5E4F"/>
    <w:rsid w:val="00AE6383"/>
    <w:rsid w:val="00AE64FD"/>
    <w:rsid w:val="00AE6D3F"/>
    <w:rsid w:val="00AE7803"/>
    <w:rsid w:val="00AE7B0A"/>
    <w:rsid w:val="00AE7BA9"/>
    <w:rsid w:val="00AE7E41"/>
    <w:rsid w:val="00AF01D5"/>
    <w:rsid w:val="00AF026A"/>
    <w:rsid w:val="00AF096D"/>
    <w:rsid w:val="00AF0E8A"/>
    <w:rsid w:val="00AF0F29"/>
    <w:rsid w:val="00AF0F85"/>
    <w:rsid w:val="00AF1806"/>
    <w:rsid w:val="00AF219E"/>
    <w:rsid w:val="00AF24A1"/>
    <w:rsid w:val="00AF260A"/>
    <w:rsid w:val="00AF28BC"/>
    <w:rsid w:val="00AF29BA"/>
    <w:rsid w:val="00AF2A1A"/>
    <w:rsid w:val="00AF2AFB"/>
    <w:rsid w:val="00AF2E73"/>
    <w:rsid w:val="00AF4089"/>
    <w:rsid w:val="00AF471E"/>
    <w:rsid w:val="00AF47AA"/>
    <w:rsid w:val="00AF4FE4"/>
    <w:rsid w:val="00AF5E89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3BE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587"/>
    <w:rsid w:val="00B02643"/>
    <w:rsid w:val="00B02B64"/>
    <w:rsid w:val="00B03137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C92"/>
    <w:rsid w:val="00B04FDC"/>
    <w:rsid w:val="00B055BE"/>
    <w:rsid w:val="00B05679"/>
    <w:rsid w:val="00B05F34"/>
    <w:rsid w:val="00B061F6"/>
    <w:rsid w:val="00B06FDD"/>
    <w:rsid w:val="00B07873"/>
    <w:rsid w:val="00B07C3F"/>
    <w:rsid w:val="00B07D05"/>
    <w:rsid w:val="00B07D66"/>
    <w:rsid w:val="00B07D91"/>
    <w:rsid w:val="00B07E24"/>
    <w:rsid w:val="00B100C8"/>
    <w:rsid w:val="00B10335"/>
    <w:rsid w:val="00B10480"/>
    <w:rsid w:val="00B1067B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2D68"/>
    <w:rsid w:val="00B132B6"/>
    <w:rsid w:val="00B13674"/>
    <w:rsid w:val="00B1373B"/>
    <w:rsid w:val="00B139C2"/>
    <w:rsid w:val="00B13A2E"/>
    <w:rsid w:val="00B13DF6"/>
    <w:rsid w:val="00B13E09"/>
    <w:rsid w:val="00B13E3C"/>
    <w:rsid w:val="00B13FBE"/>
    <w:rsid w:val="00B1406D"/>
    <w:rsid w:val="00B144DB"/>
    <w:rsid w:val="00B14952"/>
    <w:rsid w:val="00B14A76"/>
    <w:rsid w:val="00B14EF3"/>
    <w:rsid w:val="00B14FAA"/>
    <w:rsid w:val="00B15197"/>
    <w:rsid w:val="00B15A43"/>
    <w:rsid w:val="00B15AB4"/>
    <w:rsid w:val="00B15AD4"/>
    <w:rsid w:val="00B15B1B"/>
    <w:rsid w:val="00B15CC1"/>
    <w:rsid w:val="00B15D09"/>
    <w:rsid w:val="00B15E1D"/>
    <w:rsid w:val="00B15F5F"/>
    <w:rsid w:val="00B160EF"/>
    <w:rsid w:val="00B16664"/>
    <w:rsid w:val="00B166F3"/>
    <w:rsid w:val="00B16F60"/>
    <w:rsid w:val="00B17320"/>
    <w:rsid w:val="00B173AB"/>
    <w:rsid w:val="00B17693"/>
    <w:rsid w:val="00B177F5"/>
    <w:rsid w:val="00B17844"/>
    <w:rsid w:val="00B17E4E"/>
    <w:rsid w:val="00B17F0A"/>
    <w:rsid w:val="00B2011E"/>
    <w:rsid w:val="00B20573"/>
    <w:rsid w:val="00B20955"/>
    <w:rsid w:val="00B20BD6"/>
    <w:rsid w:val="00B20F13"/>
    <w:rsid w:val="00B20F2B"/>
    <w:rsid w:val="00B20FEB"/>
    <w:rsid w:val="00B21153"/>
    <w:rsid w:val="00B21201"/>
    <w:rsid w:val="00B21596"/>
    <w:rsid w:val="00B217B1"/>
    <w:rsid w:val="00B21D23"/>
    <w:rsid w:val="00B21FED"/>
    <w:rsid w:val="00B220AC"/>
    <w:rsid w:val="00B222DB"/>
    <w:rsid w:val="00B2236F"/>
    <w:rsid w:val="00B22EAB"/>
    <w:rsid w:val="00B2326B"/>
    <w:rsid w:val="00B23434"/>
    <w:rsid w:val="00B23D64"/>
    <w:rsid w:val="00B23FE7"/>
    <w:rsid w:val="00B2403D"/>
    <w:rsid w:val="00B24096"/>
    <w:rsid w:val="00B2556A"/>
    <w:rsid w:val="00B25843"/>
    <w:rsid w:val="00B25D27"/>
    <w:rsid w:val="00B26115"/>
    <w:rsid w:val="00B26191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0FB"/>
    <w:rsid w:val="00B3023E"/>
    <w:rsid w:val="00B30296"/>
    <w:rsid w:val="00B30817"/>
    <w:rsid w:val="00B30EC4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06D"/>
    <w:rsid w:val="00B3732D"/>
    <w:rsid w:val="00B37398"/>
    <w:rsid w:val="00B3749A"/>
    <w:rsid w:val="00B37CDA"/>
    <w:rsid w:val="00B401C1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1C79"/>
    <w:rsid w:val="00B42287"/>
    <w:rsid w:val="00B42364"/>
    <w:rsid w:val="00B423ED"/>
    <w:rsid w:val="00B4254D"/>
    <w:rsid w:val="00B42799"/>
    <w:rsid w:val="00B429EE"/>
    <w:rsid w:val="00B431E7"/>
    <w:rsid w:val="00B43349"/>
    <w:rsid w:val="00B43461"/>
    <w:rsid w:val="00B43931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AFD"/>
    <w:rsid w:val="00B46CFD"/>
    <w:rsid w:val="00B47682"/>
    <w:rsid w:val="00B476E6"/>
    <w:rsid w:val="00B479F7"/>
    <w:rsid w:val="00B47F51"/>
    <w:rsid w:val="00B501C1"/>
    <w:rsid w:val="00B50306"/>
    <w:rsid w:val="00B507F0"/>
    <w:rsid w:val="00B509B8"/>
    <w:rsid w:val="00B50BAE"/>
    <w:rsid w:val="00B50E9E"/>
    <w:rsid w:val="00B524BE"/>
    <w:rsid w:val="00B52584"/>
    <w:rsid w:val="00B52916"/>
    <w:rsid w:val="00B537AC"/>
    <w:rsid w:val="00B53885"/>
    <w:rsid w:val="00B53897"/>
    <w:rsid w:val="00B53A52"/>
    <w:rsid w:val="00B53C88"/>
    <w:rsid w:val="00B53D0D"/>
    <w:rsid w:val="00B53D28"/>
    <w:rsid w:val="00B54091"/>
    <w:rsid w:val="00B54726"/>
    <w:rsid w:val="00B549BC"/>
    <w:rsid w:val="00B54DB3"/>
    <w:rsid w:val="00B54FDD"/>
    <w:rsid w:val="00B55444"/>
    <w:rsid w:val="00B559E8"/>
    <w:rsid w:val="00B55AB2"/>
    <w:rsid w:val="00B55ADF"/>
    <w:rsid w:val="00B55B42"/>
    <w:rsid w:val="00B55C8A"/>
    <w:rsid w:val="00B55FC8"/>
    <w:rsid w:val="00B56325"/>
    <w:rsid w:val="00B5686F"/>
    <w:rsid w:val="00B5693E"/>
    <w:rsid w:val="00B56996"/>
    <w:rsid w:val="00B5714F"/>
    <w:rsid w:val="00B572DC"/>
    <w:rsid w:val="00B57866"/>
    <w:rsid w:val="00B57B48"/>
    <w:rsid w:val="00B57B7D"/>
    <w:rsid w:val="00B57BB2"/>
    <w:rsid w:val="00B57CBE"/>
    <w:rsid w:val="00B57D7B"/>
    <w:rsid w:val="00B57F6A"/>
    <w:rsid w:val="00B57FD6"/>
    <w:rsid w:val="00B60290"/>
    <w:rsid w:val="00B60565"/>
    <w:rsid w:val="00B60693"/>
    <w:rsid w:val="00B608FB"/>
    <w:rsid w:val="00B610ED"/>
    <w:rsid w:val="00B61D13"/>
    <w:rsid w:val="00B6277D"/>
    <w:rsid w:val="00B62C36"/>
    <w:rsid w:val="00B63720"/>
    <w:rsid w:val="00B63F6D"/>
    <w:rsid w:val="00B6436C"/>
    <w:rsid w:val="00B6437C"/>
    <w:rsid w:val="00B64418"/>
    <w:rsid w:val="00B64905"/>
    <w:rsid w:val="00B64F50"/>
    <w:rsid w:val="00B65295"/>
    <w:rsid w:val="00B6540B"/>
    <w:rsid w:val="00B65A45"/>
    <w:rsid w:val="00B65C20"/>
    <w:rsid w:val="00B65F74"/>
    <w:rsid w:val="00B66411"/>
    <w:rsid w:val="00B6693F"/>
    <w:rsid w:val="00B674B6"/>
    <w:rsid w:val="00B674BC"/>
    <w:rsid w:val="00B67507"/>
    <w:rsid w:val="00B67767"/>
    <w:rsid w:val="00B678BC"/>
    <w:rsid w:val="00B67B28"/>
    <w:rsid w:val="00B71404"/>
    <w:rsid w:val="00B71654"/>
    <w:rsid w:val="00B72700"/>
    <w:rsid w:val="00B72C74"/>
    <w:rsid w:val="00B72D1F"/>
    <w:rsid w:val="00B72D2D"/>
    <w:rsid w:val="00B72DC5"/>
    <w:rsid w:val="00B732BB"/>
    <w:rsid w:val="00B73318"/>
    <w:rsid w:val="00B73346"/>
    <w:rsid w:val="00B734F6"/>
    <w:rsid w:val="00B736E5"/>
    <w:rsid w:val="00B73969"/>
    <w:rsid w:val="00B73A26"/>
    <w:rsid w:val="00B73B62"/>
    <w:rsid w:val="00B7424D"/>
    <w:rsid w:val="00B749CD"/>
    <w:rsid w:val="00B74BA5"/>
    <w:rsid w:val="00B74E33"/>
    <w:rsid w:val="00B75037"/>
    <w:rsid w:val="00B75841"/>
    <w:rsid w:val="00B75863"/>
    <w:rsid w:val="00B75B58"/>
    <w:rsid w:val="00B761EC"/>
    <w:rsid w:val="00B7643D"/>
    <w:rsid w:val="00B7663A"/>
    <w:rsid w:val="00B76804"/>
    <w:rsid w:val="00B768A9"/>
    <w:rsid w:val="00B768EA"/>
    <w:rsid w:val="00B76906"/>
    <w:rsid w:val="00B76A73"/>
    <w:rsid w:val="00B76A8E"/>
    <w:rsid w:val="00B76B28"/>
    <w:rsid w:val="00B76D0D"/>
    <w:rsid w:val="00B77E7F"/>
    <w:rsid w:val="00B812CA"/>
    <w:rsid w:val="00B8170A"/>
    <w:rsid w:val="00B81762"/>
    <w:rsid w:val="00B8183E"/>
    <w:rsid w:val="00B819D1"/>
    <w:rsid w:val="00B81A50"/>
    <w:rsid w:val="00B81DD6"/>
    <w:rsid w:val="00B81E1C"/>
    <w:rsid w:val="00B8207D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095"/>
    <w:rsid w:val="00B831F1"/>
    <w:rsid w:val="00B83273"/>
    <w:rsid w:val="00B83274"/>
    <w:rsid w:val="00B832D6"/>
    <w:rsid w:val="00B83EAE"/>
    <w:rsid w:val="00B842D0"/>
    <w:rsid w:val="00B8475E"/>
    <w:rsid w:val="00B84A1E"/>
    <w:rsid w:val="00B84BCA"/>
    <w:rsid w:val="00B84C46"/>
    <w:rsid w:val="00B85674"/>
    <w:rsid w:val="00B85969"/>
    <w:rsid w:val="00B85B57"/>
    <w:rsid w:val="00B8605F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B33"/>
    <w:rsid w:val="00B87D4B"/>
    <w:rsid w:val="00B87F6B"/>
    <w:rsid w:val="00B90544"/>
    <w:rsid w:val="00B90F05"/>
    <w:rsid w:val="00B9101F"/>
    <w:rsid w:val="00B910AD"/>
    <w:rsid w:val="00B910D2"/>
    <w:rsid w:val="00B9115B"/>
    <w:rsid w:val="00B9134B"/>
    <w:rsid w:val="00B9164C"/>
    <w:rsid w:val="00B91D72"/>
    <w:rsid w:val="00B91DA4"/>
    <w:rsid w:val="00B92380"/>
    <w:rsid w:val="00B92D42"/>
    <w:rsid w:val="00B934C8"/>
    <w:rsid w:val="00B9375B"/>
    <w:rsid w:val="00B937B4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734"/>
    <w:rsid w:val="00B94845"/>
    <w:rsid w:val="00B94DB4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126"/>
    <w:rsid w:val="00B9730B"/>
    <w:rsid w:val="00B9771B"/>
    <w:rsid w:val="00B97A4D"/>
    <w:rsid w:val="00B97ECD"/>
    <w:rsid w:val="00B97F9B"/>
    <w:rsid w:val="00BA016A"/>
    <w:rsid w:val="00BA01AB"/>
    <w:rsid w:val="00BA02DB"/>
    <w:rsid w:val="00BA02FB"/>
    <w:rsid w:val="00BA0852"/>
    <w:rsid w:val="00BA0FD4"/>
    <w:rsid w:val="00BA11B9"/>
    <w:rsid w:val="00BA1699"/>
    <w:rsid w:val="00BA1731"/>
    <w:rsid w:val="00BA1765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7C8"/>
    <w:rsid w:val="00BA28DF"/>
    <w:rsid w:val="00BA2A20"/>
    <w:rsid w:val="00BA2B84"/>
    <w:rsid w:val="00BA3CC2"/>
    <w:rsid w:val="00BA4138"/>
    <w:rsid w:val="00BA4981"/>
    <w:rsid w:val="00BA4AFF"/>
    <w:rsid w:val="00BA4D89"/>
    <w:rsid w:val="00BA54E8"/>
    <w:rsid w:val="00BA586E"/>
    <w:rsid w:val="00BA5BB5"/>
    <w:rsid w:val="00BA5C1A"/>
    <w:rsid w:val="00BA60D6"/>
    <w:rsid w:val="00BA64F8"/>
    <w:rsid w:val="00BA69F0"/>
    <w:rsid w:val="00BA6C52"/>
    <w:rsid w:val="00BA702D"/>
    <w:rsid w:val="00BA713B"/>
    <w:rsid w:val="00BA7198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992"/>
    <w:rsid w:val="00BB1B33"/>
    <w:rsid w:val="00BB1CB4"/>
    <w:rsid w:val="00BB2826"/>
    <w:rsid w:val="00BB2A51"/>
    <w:rsid w:val="00BB2DAB"/>
    <w:rsid w:val="00BB2DDA"/>
    <w:rsid w:val="00BB387C"/>
    <w:rsid w:val="00BB4044"/>
    <w:rsid w:val="00BB42F0"/>
    <w:rsid w:val="00BB4C9E"/>
    <w:rsid w:val="00BB51F2"/>
    <w:rsid w:val="00BB5254"/>
    <w:rsid w:val="00BB5841"/>
    <w:rsid w:val="00BB5F4A"/>
    <w:rsid w:val="00BB5FF9"/>
    <w:rsid w:val="00BB6BB6"/>
    <w:rsid w:val="00BB764B"/>
    <w:rsid w:val="00BB79D4"/>
    <w:rsid w:val="00BB7A31"/>
    <w:rsid w:val="00BB7B2A"/>
    <w:rsid w:val="00BB7C13"/>
    <w:rsid w:val="00BC01EA"/>
    <w:rsid w:val="00BC0434"/>
    <w:rsid w:val="00BC059A"/>
    <w:rsid w:val="00BC077C"/>
    <w:rsid w:val="00BC0884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2D92"/>
    <w:rsid w:val="00BC34DE"/>
    <w:rsid w:val="00BC3711"/>
    <w:rsid w:val="00BC3921"/>
    <w:rsid w:val="00BC3FB9"/>
    <w:rsid w:val="00BC40B6"/>
    <w:rsid w:val="00BC40C0"/>
    <w:rsid w:val="00BC40D4"/>
    <w:rsid w:val="00BC43DE"/>
    <w:rsid w:val="00BC446A"/>
    <w:rsid w:val="00BC44B6"/>
    <w:rsid w:val="00BC4BCE"/>
    <w:rsid w:val="00BC5D39"/>
    <w:rsid w:val="00BC5FE2"/>
    <w:rsid w:val="00BC64B8"/>
    <w:rsid w:val="00BC6686"/>
    <w:rsid w:val="00BC6DCB"/>
    <w:rsid w:val="00BC7055"/>
    <w:rsid w:val="00BC75CB"/>
    <w:rsid w:val="00BC79D1"/>
    <w:rsid w:val="00BC7D94"/>
    <w:rsid w:val="00BC7ED7"/>
    <w:rsid w:val="00BD0833"/>
    <w:rsid w:val="00BD0C25"/>
    <w:rsid w:val="00BD0E03"/>
    <w:rsid w:val="00BD0E51"/>
    <w:rsid w:val="00BD121C"/>
    <w:rsid w:val="00BD13AB"/>
    <w:rsid w:val="00BD19B2"/>
    <w:rsid w:val="00BD19D3"/>
    <w:rsid w:val="00BD2800"/>
    <w:rsid w:val="00BD28DE"/>
    <w:rsid w:val="00BD28E3"/>
    <w:rsid w:val="00BD2E23"/>
    <w:rsid w:val="00BD2F12"/>
    <w:rsid w:val="00BD3175"/>
    <w:rsid w:val="00BD3459"/>
    <w:rsid w:val="00BD3786"/>
    <w:rsid w:val="00BD3E2E"/>
    <w:rsid w:val="00BD4339"/>
    <w:rsid w:val="00BD441A"/>
    <w:rsid w:val="00BD46DE"/>
    <w:rsid w:val="00BD489D"/>
    <w:rsid w:val="00BD4AFD"/>
    <w:rsid w:val="00BD4C4E"/>
    <w:rsid w:val="00BD51C4"/>
    <w:rsid w:val="00BD5213"/>
    <w:rsid w:val="00BD65BE"/>
    <w:rsid w:val="00BD6EED"/>
    <w:rsid w:val="00BD7221"/>
    <w:rsid w:val="00BD79B0"/>
    <w:rsid w:val="00BD7AE2"/>
    <w:rsid w:val="00BD7DCA"/>
    <w:rsid w:val="00BE013F"/>
    <w:rsid w:val="00BE0179"/>
    <w:rsid w:val="00BE019C"/>
    <w:rsid w:val="00BE042B"/>
    <w:rsid w:val="00BE0617"/>
    <w:rsid w:val="00BE0694"/>
    <w:rsid w:val="00BE0852"/>
    <w:rsid w:val="00BE0BD3"/>
    <w:rsid w:val="00BE1250"/>
    <w:rsid w:val="00BE1297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5AC"/>
    <w:rsid w:val="00BE461B"/>
    <w:rsid w:val="00BE51DF"/>
    <w:rsid w:val="00BE5255"/>
    <w:rsid w:val="00BE5971"/>
    <w:rsid w:val="00BE5B75"/>
    <w:rsid w:val="00BE5B86"/>
    <w:rsid w:val="00BE6227"/>
    <w:rsid w:val="00BE6316"/>
    <w:rsid w:val="00BE64C4"/>
    <w:rsid w:val="00BE69E6"/>
    <w:rsid w:val="00BE6B9E"/>
    <w:rsid w:val="00BE6DF7"/>
    <w:rsid w:val="00BF02FA"/>
    <w:rsid w:val="00BF03F5"/>
    <w:rsid w:val="00BF0542"/>
    <w:rsid w:val="00BF0652"/>
    <w:rsid w:val="00BF0A63"/>
    <w:rsid w:val="00BF11A5"/>
    <w:rsid w:val="00BF1280"/>
    <w:rsid w:val="00BF1414"/>
    <w:rsid w:val="00BF15CA"/>
    <w:rsid w:val="00BF1907"/>
    <w:rsid w:val="00BF1B8D"/>
    <w:rsid w:val="00BF1C8C"/>
    <w:rsid w:val="00BF1F29"/>
    <w:rsid w:val="00BF2865"/>
    <w:rsid w:val="00BF2FF0"/>
    <w:rsid w:val="00BF36FC"/>
    <w:rsid w:val="00BF3AC9"/>
    <w:rsid w:val="00BF4407"/>
    <w:rsid w:val="00BF4CA0"/>
    <w:rsid w:val="00BF53DF"/>
    <w:rsid w:val="00BF5682"/>
    <w:rsid w:val="00BF59C1"/>
    <w:rsid w:val="00BF59E2"/>
    <w:rsid w:val="00BF5F9E"/>
    <w:rsid w:val="00BF6094"/>
    <w:rsid w:val="00BF610F"/>
    <w:rsid w:val="00BF6904"/>
    <w:rsid w:val="00BF6C18"/>
    <w:rsid w:val="00BF7983"/>
    <w:rsid w:val="00BF7B38"/>
    <w:rsid w:val="00BF7C6D"/>
    <w:rsid w:val="00BF7C78"/>
    <w:rsid w:val="00C003E4"/>
    <w:rsid w:val="00C00885"/>
    <w:rsid w:val="00C00CB2"/>
    <w:rsid w:val="00C012DE"/>
    <w:rsid w:val="00C0143E"/>
    <w:rsid w:val="00C014AA"/>
    <w:rsid w:val="00C01DD3"/>
    <w:rsid w:val="00C01E85"/>
    <w:rsid w:val="00C02611"/>
    <w:rsid w:val="00C02771"/>
    <w:rsid w:val="00C02D0F"/>
    <w:rsid w:val="00C030AB"/>
    <w:rsid w:val="00C033BE"/>
    <w:rsid w:val="00C03837"/>
    <w:rsid w:val="00C03970"/>
    <w:rsid w:val="00C03B36"/>
    <w:rsid w:val="00C03E50"/>
    <w:rsid w:val="00C03FB3"/>
    <w:rsid w:val="00C041BE"/>
    <w:rsid w:val="00C04363"/>
    <w:rsid w:val="00C04566"/>
    <w:rsid w:val="00C048A0"/>
    <w:rsid w:val="00C04A83"/>
    <w:rsid w:val="00C04DD8"/>
    <w:rsid w:val="00C05135"/>
    <w:rsid w:val="00C05549"/>
    <w:rsid w:val="00C05667"/>
    <w:rsid w:val="00C05A9B"/>
    <w:rsid w:val="00C05D2C"/>
    <w:rsid w:val="00C06A12"/>
    <w:rsid w:val="00C06D38"/>
    <w:rsid w:val="00C06EC0"/>
    <w:rsid w:val="00C07146"/>
    <w:rsid w:val="00C07381"/>
    <w:rsid w:val="00C073D5"/>
    <w:rsid w:val="00C07432"/>
    <w:rsid w:val="00C07992"/>
    <w:rsid w:val="00C07AEF"/>
    <w:rsid w:val="00C07B15"/>
    <w:rsid w:val="00C07C84"/>
    <w:rsid w:val="00C07FD6"/>
    <w:rsid w:val="00C10236"/>
    <w:rsid w:val="00C111A3"/>
    <w:rsid w:val="00C11388"/>
    <w:rsid w:val="00C11B93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990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DEC"/>
    <w:rsid w:val="00C16EC8"/>
    <w:rsid w:val="00C16F2C"/>
    <w:rsid w:val="00C1715C"/>
    <w:rsid w:val="00C1747A"/>
    <w:rsid w:val="00C17533"/>
    <w:rsid w:val="00C17AAB"/>
    <w:rsid w:val="00C17D04"/>
    <w:rsid w:val="00C20271"/>
    <w:rsid w:val="00C205EC"/>
    <w:rsid w:val="00C20822"/>
    <w:rsid w:val="00C20A58"/>
    <w:rsid w:val="00C20A59"/>
    <w:rsid w:val="00C20ACB"/>
    <w:rsid w:val="00C213AA"/>
    <w:rsid w:val="00C214E5"/>
    <w:rsid w:val="00C21935"/>
    <w:rsid w:val="00C21CA3"/>
    <w:rsid w:val="00C221D4"/>
    <w:rsid w:val="00C2251C"/>
    <w:rsid w:val="00C2277D"/>
    <w:rsid w:val="00C22DA5"/>
    <w:rsid w:val="00C22E9D"/>
    <w:rsid w:val="00C233F2"/>
    <w:rsid w:val="00C23599"/>
    <w:rsid w:val="00C239DB"/>
    <w:rsid w:val="00C23BB7"/>
    <w:rsid w:val="00C23E12"/>
    <w:rsid w:val="00C23FAF"/>
    <w:rsid w:val="00C241AE"/>
    <w:rsid w:val="00C24C96"/>
    <w:rsid w:val="00C256C6"/>
    <w:rsid w:val="00C25993"/>
    <w:rsid w:val="00C25B08"/>
    <w:rsid w:val="00C25DB1"/>
    <w:rsid w:val="00C25F58"/>
    <w:rsid w:val="00C2602B"/>
    <w:rsid w:val="00C2619F"/>
    <w:rsid w:val="00C2626D"/>
    <w:rsid w:val="00C26491"/>
    <w:rsid w:val="00C2667E"/>
    <w:rsid w:val="00C270C9"/>
    <w:rsid w:val="00C273CC"/>
    <w:rsid w:val="00C274D5"/>
    <w:rsid w:val="00C27924"/>
    <w:rsid w:val="00C279CC"/>
    <w:rsid w:val="00C27A05"/>
    <w:rsid w:val="00C27C7F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0EBE"/>
    <w:rsid w:val="00C317FB"/>
    <w:rsid w:val="00C31DA9"/>
    <w:rsid w:val="00C31EE8"/>
    <w:rsid w:val="00C33222"/>
    <w:rsid w:val="00C3346F"/>
    <w:rsid w:val="00C335D9"/>
    <w:rsid w:val="00C3387E"/>
    <w:rsid w:val="00C3413E"/>
    <w:rsid w:val="00C3480F"/>
    <w:rsid w:val="00C348E5"/>
    <w:rsid w:val="00C3495C"/>
    <w:rsid w:val="00C34BDC"/>
    <w:rsid w:val="00C34D2A"/>
    <w:rsid w:val="00C34FB8"/>
    <w:rsid w:val="00C352A9"/>
    <w:rsid w:val="00C3539A"/>
    <w:rsid w:val="00C35A09"/>
    <w:rsid w:val="00C35BAD"/>
    <w:rsid w:val="00C35E63"/>
    <w:rsid w:val="00C35EFF"/>
    <w:rsid w:val="00C3600B"/>
    <w:rsid w:val="00C36C87"/>
    <w:rsid w:val="00C36F2A"/>
    <w:rsid w:val="00C36F70"/>
    <w:rsid w:val="00C36FF9"/>
    <w:rsid w:val="00C3716C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53"/>
    <w:rsid w:val="00C42266"/>
    <w:rsid w:val="00C42789"/>
    <w:rsid w:val="00C4279B"/>
    <w:rsid w:val="00C42A7D"/>
    <w:rsid w:val="00C42EEA"/>
    <w:rsid w:val="00C4330F"/>
    <w:rsid w:val="00C434AD"/>
    <w:rsid w:val="00C43522"/>
    <w:rsid w:val="00C43729"/>
    <w:rsid w:val="00C4374A"/>
    <w:rsid w:val="00C43782"/>
    <w:rsid w:val="00C43AC4"/>
    <w:rsid w:val="00C43E69"/>
    <w:rsid w:val="00C43FA4"/>
    <w:rsid w:val="00C444D8"/>
    <w:rsid w:val="00C44751"/>
    <w:rsid w:val="00C44D52"/>
    <w:rsid w:val="00C451E5"/>
    <w:rsid w:val="00C45239"/>
    <w:rsid w:val="00C45B2F"/>
    <w:rsid w:val="00C45C12"/>
    <w:rsid w:val="00C45E96"/>
    <w:rsid w:val="00C45EDA"/>
    <w:rsid w:val="00C464DB"/>
    <w:rsid w:val="00C4679E"/>
    <w:rsid w:val="00C46EB0"/>
    <w:rsid w:val="00C4708F"/>
    <w:rsid w:val="00C472D5"/>
    <w:rsid w:val="00C47388"/>
    <w:rsid w:val="00C478FC"/>
    <w:rsid w:val="00C479CA"/>
    <w:rsid w:val="00C502F9"/>
    <w:rsid w:val="00C50321"/>
    <w:rsid w:val="00C50874"/>
    <w:rsid w:val="00C50BB3"/>
    <w:rsid w:val="00C5110D"/>
    <w:rsid w:val="00C51290"/>
    <w:rsid w:val="00C5136E"/>
    <w:rsid w:val="00C513A9"/>
    <w:rsid w:val="00C51453"/>
    <w:rsid w:val="00C515E0"/>
    <w:rsid w:val="00C51986"/>
    <w:rsid w:val="00C519DE"/>
    <w:rsid w:val="00C51A61"/>
    <w:rsid w:val="00C5203D"/>
    <w:rsid w:val="00C522C7"/>
    <w:rsid w:val="00C5239A"/>
    <w:rsid w:val="00C5287C"/>
    <w:rsid w:val="00C52882"/>
    <w:rsid w:val="00C5288A"/>
    <w:rsid w:val="00C52AAF"/>
    <w:rsid w:val="00C533DC"/>
    <w:rsid w:val="00C535D6"/>
    <w:rsid w:val="00C540AC"/>
    <w:rsid w:val="00C54480"/>
    <w:rsid w:val="00C547A4"/>
    <w:rsid w:val="00C5498D"/>
    <w:rsid w:val="00C54BC6"/>
    <w:rsid w:val="00C54E97"/>
    <w:rsid w:val="00C5502A"/>
    <w:rsid w:val="00C55125"/>
    <w:rsid w:val="00C55A11"/>
    <w:rsid w:val="00C55B28"/>
    <w:rsid w:val="00C55E23"/>
    <w:rsid w:val="00C55FFD"/>
    <w:rsid w:val="00C5649D"/>
    <w:rsid w:val="00C56748"/>
    <w:rsid w:val="00C567A3"/>
    <w:rsid w:val="00C56CCB"/>
    <w:rsid w:val="00C57021"/>
    <w:rsid w:val="00C57311"/>
    <w:rsid w:val="00C5732D"/>
    <w:rsid w:val="00C57519"/>
    <w:rsid w:val="00C5754A"/>
    <w:rsid w:val="00C57A1A"/>
    <w:rsid w:val="00C57E31"/>
    <w:rsid w:val="00C57F5B"/>
    <w:rsid w:val="00C600E7"/>
    <w:rsid w:val="00C6068F"/>
    <w:rsid w:val="00C60C92"/>
    <w:rsid w:val="00C60D70"/>
    <w:rsid w:val="00C610E4"/>
    <w:rsid w:val="00C61A81"/>
    <w:rsid w:val="00C61B95"/>
    <w:rsid w:val="00C6216C"/>
    <w:rsid w:val="00C62D07"/>
    <w:rsid w:val="00C62D76"/>
    <w:rsid w:val="00C63183"/>
    <w:rsid w:val="00C638FD"/>
    <w:rsid w:val="00C651C5"/>
    <w:rsid w:val="00C651CE"/>
    <w:rsid w:val="00C6521E"/>
    <w:rsid w:val="00C65474"/>
    <w:rsid w:val="00C654CA"/>
    <w:rsid w:val="00C65F2A"/>
    <w:rsid w:val="00C660CE"/>
    <w:rsid w:val="00C66410"/>
    <w:rsid w:val="00C66885"/>
    <w:rsid w:val="00C66A74"/>
    <w:rsid w:val="00C67350"/>
    <w:rsid w:val="00C675A5"/>
    <w:rsid w:val="00C67909"/>
    <w:rsid w:val="00C67A2E"/>
    <w:rsid w:val="00C67CD0"/>
    <w:rsid w:val="00C67DCF"/>
    <w:rsid w:val="00C7001B"/>
    <w:rsid w:val="00C7013F"/>
    <w:rsid w:val="00C70179"/>
    <w:rsid w:val="00C7069D"/>
    <w:rsid w:val="00C70CA6"/>
    <w:rsid w:val="00C713B8"/>
    <w:rsid w:val="00C7196B"/>
    <w:rsid w:val="00C71AA9"/>
    <w:rsid w:val="00C7217B"/>
    <w:rsid w:val="00C7223A"/>
    <w:rsid w:val="00C7273A"/>
    <w:rsid w:val="00C729FC"/>
    <w:rsid w:val="00C72D4F"/>
    <w:rsid w:val="00C731A0"/>
    <w:rsid w:val="00C73A16"/>
    <w:rsid w:val="00C73D59"/>
    <w:rsid w:val="00C73EB4"/>
    <w:rsid w:val="00C740AC"/>
    <w:rsid w:val="00C7416B"/>
    <w:rsid w:val="00C74212"/>
    <w:rsid w:val="00C74DC9"/>
    <w:rsid w:val="00C74DF1"/>
    <w:rsid w:val="00C75247"/>
    <w:rsid w:val="00C75706"/>
    <w:rsid w:val="00C759C7"/>
    <w:rsid w:val="00C75EA9"/>
    <w:rsid w:val="00C75ED7"/>
    <w:rsid w:val="00C76292"/>
    <w:rsid w:val="00C762B0"/>
    <w:rsid w:val="00C7637F"/>
    <w:rsid w:val="00C76450"/>
    <w:rsid w:val="00C766B7"/>
    <w:rsid w:val="00C76AC4"/>
    <w:rsid w:val="00C76B83"/>
    <w:rsid w:val="00C76B9E"/>
    <w:rsid w:val="00C76C6B"/>
    <w:rsid w:val="00C76D64"/>
    <w:rsid w:val="00C774B6"/>
    <w:rsid w:val="00C77511"/>
    <w:rsid w:val="00C779A9"/>
    <w:rsid w:val="00C77B0A"/>
    <w:rsid w:val="00C77F5E"/>
    <w:rsid w:val="00C77F84"/>
    <w:rsid w:val="00C80902"/>
    <w:rsid w:val="00C81531"/>
    <w:rsid w:val="00C817D3"/>
    <w:rsid w:val="00C8182B"/>
    <w:rsid w:val="00C8187A"/>
    <w:rsid w:val="00C819E3"/>
    <w:rsid w:val="00C81C89"/>
    <w:rsid w:val="00C82763"/>
    <w:rsid w:val="00C8376A"/>
    <w:rsid w:val="00C837D9"/>
    <w:rsid w:val="00C83F18"/>
    <w:rsid w:val="00C83F83"/>
    <w:rsid w:val="00C847C9"/>
    <w:rsid w:val="00C84A8C"/>
    <w:rsid w:val="00C84B42"/>
    <w:rsid w:val="00C84C34"/>
    <w:rsid w:val="00C850AC"/>
    <w:rsid w:val="00C850E5"/>
    <w:rsid w:val="00C85344"/>
    <w:rsid w:val="00C85878"/>
    <w:rsid w:val="00C858F7"/>
    <w:rsid w:val="00C85B22"/>
    <w:rsid w:val="00C85BCB"/>
    <w:rsid w:val="00C85D49"/>
    <w:rsid w:val="00C85FAC"/>
    <w:rsid w:val="00C868A2"/>
    <w:rsid w:val="00C86CCC"/>
    <w:rsid w:val="00C870EF"/>
    <w:rsid w:val="00C871A9"/>
    <w:rsid w:val="00C873FD"/>
    <w:rsid w:val="00C87637"/>
    <w:rsid w:val="00C87A43"/>
    <w:rsid w:val="00C90516"/>
    <w:rsid w:val="00C90589"/>
    <w:rsid w:val="00C90C4A"/>
    <w:rsid w:val="00C91494"/>
    <w:rsid w:val="00C914BC"/>
    <w:rsid w:val="00C914C1"/>
    <w:rsid w:val="00C915BC"/>
    <w:rsid w:val="00C91AD8"/>
    <w:rsid w:val="00C91E44"/>
    <w:rsid w:val="00C9240D"/>
    <w:rsid w:val="00C927CB"/>
    <w:rsid w:val="00C92D33"/>
    <w:rsid w:val="00C92F68"/>
    <w:rsid w:val="00C93270"/>
    <w:rsid w:val="00C93376"/>
    <w:rsid w:val="00C93439"/>
    <w:rsid w:val="00C93765"/>
    <w:rsid w:val="00C9381E"/>
    <w:rsid w:val="00C939AB"/>
    <w:rsid w:val="00C93B81"/>
    <w:rsid w:val="00C93BC1"/>
    <w:rsid w:val="00C93F51"/>
    <w:rsid w:val="00C94CC7"/>
    <w:rsid w:val="00C95C52"/>
    <w:rsid w:val="00C96287"/>
    <w:rsid w:val="00C9643B"/>
    <w:rsid w:val="00C96600"/>
    <w:rsid w:val="00C96640"/>
    <w:rsid w:val="00C96A60"/>
    <w:rsid w:val="00C96F4C"/>
    <w:rsid w:val="00C970D8"/>
    <w:rsid w:val="00C9772D"/>
    <w:rsid w:val="00C97CBB"/>
    <w:rsid w:val="00C97CC5"/>
    <w:rsid w:val="00C97E6E"/>
    <w:rsid w:val="00C97F6E"/>
    <w:rsid w:val="00CA01F3"/>
    <w:rsid w:val="00CA0420"/>
    <w:rsid w:val="00CA0791"/>
    <w:rsid w:val="00CA1F9B"/>
    <w:rsid w:val="00CA22FD"/>
    <w:rsid w:val="00CA2DC5"/>
    <w:rsid w:val="00CA2E3C"/>
    <w:rsid w:val="00CA3133"/>
    <w:rsid w:val="00CA31FD"/>
    <w:rsid w:val="00CA3519"/>
    <w:rsid w:val="00CA3561"/>
    <w:rsid w:val="00CA38E9"/>
    <w:rsid w:val="00CA3A62"/>
    <w:rsid w:val="00CA3B19"/>
    <w:rsid w:val="00CA3D62"/>
    <w:rsid w:val="00CA400C"/>
    <w:rsid w:val="00CA41A4"/>
    <w:rsid w:val="00CA4985"/>
    <w:rsid w:val="00CA4FAE"/>
    <w:rsid w:val="00CA52F8"/>
    <w:rsid w:val="00CA6E59"/>
    <w:rsid w:val="00CA6EEB"/>
    <w:rsid w:val="00CA6F5F"/>
    <w:rsid w:val="00CA706A"/>
    <w:rsid w:val="00CA7CC3"/>
    <w:rsid w:val="00CA7DBC"/>
    <w:rsid w:val="00CB01EF"/>
    <w:rsid w:val="00CB0237"/>
    <w:rsid w:val="00CB0443"/>
    <w:rsid w:val="00CB07C6"/>
    <w:rsid w:val="00CB0998"/>
    <w:rsid w:val="00CB1350"/>
    <w:rsid w:val="00CB1781"/>
    <w:rsid w:val="00CB19DF"/>
    <w:rsid w:val="00CB19E9"/>
    <w:rsid w:val="00CB1A9B"/>
    <w:rsid w:val="00CB1BAC"/>
    <w:rsid w:val="00CB1F10"/>
    <w:rsid w:val="00CB224E"/>
    <w:rsid w:val="00CB22E9"/>
    <w:rsid w:val="00CB272F"/>
    <w:rsid w:val="00CB273B"/>
    <w:rsid w:val="00CB2946"/>
    <w:rsid w:val="00CB3493"/>
    <w:rsid w:val="00CB375D"/>
    <w:rsid w:val="00CB37B1"/>
    <w:rsid w:val="00CB49B6"/>
    <w:rsid w:val="00CB4A0A"/>
    <w:rsid w:val="00CB4C23"/>
    <w:rsid w:val="00CB55EF"/>
    <w:rsid w:val="00CB5971"/>
    <w:rsid w:val="00CB610E"/>
    <w:rsid w:val="00CB63E8"/>
    <w:rsid w:val="00CB6571"/>
    <w:rsid w:val="00CB6A60"/>
    <w:rsid w:val="00CB6D6A"/>
    <w:rsid w:val="00CB749B"/>
    <w:rsid w:val="00CB7835"/>
    <w:rsid w:val="00CB79D4"/>
    <w:rsid w:val="00CB7B30"/>
    <w:rsid w:val="00CB7C3E"/>
    <w:rsid w:val="00CC02EB"/>
    <w:rsid w:val="00CC04AF"/>
    <w:rsid w:val="00CC06F6"/>
    <w:rsid w:val="00CC0E7C"/>
    <w:rsid w:val="00CC1661"/>
    <w:rsid w:val="00CC17B5"/>
    <w:rsid w:val="00CC1B3D"/>
    <w:rsid w:val="00CC262D"/>
    <w:rsid w:val="00CC286A"/>
    <w:rsid w:val="00CC2AA4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B49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53A"/>
    <w:rsid w:val="00CD4622"/>
    <w:rsid w:val="00CD47D2"/>
    <w:rsid w:val="00CD485C"/>
    <w:rsid w:val="00CD49E0"/>
    <w:rsid w:val="00CD4C58"/>
    <w:rsid w:val="00CD4E09"/>
    <w:rsid w:val="00CD4FD3"/>
    <w:rsid w:val="00CD5C0A"/>
    <w:rsid w:val="00CD5DB9"/>
    <w:rsid w:val="00CD639F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16C"/>
    <w:rsid w:val="00CE1374"/>
    <w:rsid w:val="00CE138A"/>
    <w:rsid w:val="00CE1B0E"/>
    <w:rsid w:val="00CE1C1D"/>
    <w:rsid w:val="00CE26AF"/>
    <w:rsid w:val="00CE2A03"/>
    <w:rsid w:val="00CE323B"/>
    <w:rsid w:val="00CE3B74"/>
    <w:rsid w:val="00CE3D05"/>
    <w:rsid w:val="00CE3F17"/>
    <w:rsid w:val="00CE4105"/>
    <w:rsid w:val="00CE4255"/>
    <w:rsid w:val="00CE44BB"/>
    <w:rsid w:val="00CE4514"/>
    <w:rsid w:val="00CE47CC"/>
    <w:rsid w:val="00CE4D9A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007"/>
    <w:rsid w:val="00CE6186"/>
    <w:rsid w:val="00CE61C2"/>
    <w:rsid w:val="00CE6315"/>
    <w:rsid w:val="00CE64C6"/>
    <w:rsid w:val="00CE671A"/>
    <w:rsid w:val="00CE67A8"/>
    <w:rsid w:val="00CE7119"/>
    <w:rsid w:val="00CE74BA"/>
    <w:rsid w:val="00CE756F"/>
    <w:rsid w:val="00CE7E50"/>
    <w:rsid w:val="00CE7ED4"/>
    <w:rsid w:val="00CF00EC"/>
    <w:rsid w:val="00CF0324"/>
    <w:rsid w:val="00CF0449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4A87"/>
    <w:rsid w:val="00CF4D52"/>
    <w:rsid w:val="00CF5207"/>
    <w:rsid w:val="00CF52F6"/>
    <w:rsid w:val="00CF541A"/>
    <w:rsid w:val="00CF547C"/>
    <w:rsid w:val="00CF5D26"/>
    <w:rsid w:val="00CF5D38"/>
    <w:rsid w:val="00CF60BE"/>
    <w:rsid w:val="00CF6785"/>
    <w:rsid w:val="00CF6990"/>
    <w:rsid w:val="00CF6B3B"/>
    <w:rsid w:val="00CF6CF4"/>
    <w:rsid w:val="00CF6D80"/>
    <w:rsid w:val="00CF6FAB"/>
    <w:rsid w:val="00CF7239"/>
    <w:rsid w:val="00CF73B2"/>
    <w:rsid w:val="00CF74E1"/>
    <w:rsid w:val="00CF7764"/>
    <w:rsid w:val="00CF7E23"/>
    <w:rsid w:val="00D001C5"/>
    <w:rsid w:val="00D00473"/>
    <w:rsid w:val="00D0062E"/>
    <w:rsid w:val="00D00653"/>
    <w:rsid w:val="00D00AA9"/>
    <w:rsid w:val="00D00CA0"/>
    <w:rsid w:val="00D00D30"/>
    <w:rsid w:val="00D00D35"/>
    <w:rsid w:val="00D016C7"/>
    <w:rsid w:val="00D017B3"/>
    <w:rsid w:val="00D01CB7"/>
    <w:rsid w:val="00D0272A"/>
    <w:rsid w:val="00D02BD8"/>
    <w:rsid w:val="00D02DA1"/>
    <w:rsid w:val="00D02EDB"/>
    <w:rsid w:val="00D03322"/>
    <w:rsid w:val="00D0379B"/>
    <w:rsid w:val="00D039BA"/>
    <w:rsid w:val="00D03B86"/>
    <w:rsid w:val="00D03CED"/>
    <w:rsid w:val="00D03F6E"/>
    <w:rsid w:val="00D041F9"/>
    <w:rsid w:val="00D04805"/>
    <w:rsid w:val="00D04BF0"/>
    <w:rsid w:val="00D04F28"/>
    <w:rsid w:val="00D050E2"/>
    <w:rsid w:val="00D05429"/>
    <w:rsid w:val="00D054FC"/>
    <w:rsid w:val="00D05BEA"/>
    <w:rsid w:val="00D05C7C"/>
    <w:rsid w:val="00D05E5A"/>
    <w:rsid w:val="00D067A5"/>
    <w:rsid w:val="00D06B72"/>
    <w:rsid w:val="00D06F61"/>
    <w:rsid w:val="00D0713C"/>
    <w:rsid w:val="00D07B17"/>
    <w:rsid w:val="00D07D6C"/>
    <w:rsid w:val="00D10047"/>
    <w:rsid w:val="00D102D9"/>
    <w:rsid w:val="00D105B5"/>
    <w:rsid w:val="00D10DE2"/>
    <w:rsid w:val="00D110FF"/>
    <w:rsid w:val="00D11D8F"/>
    <w:rsid w:val="00D1206F"/>
    <w:rsid w:val="00D123B8"/>
    <w:rsid w:val="00D12589"/>
    <w:rsid w:val="00D12607"/>
    <w:rsid w:val="00D1297E"/>
    <w:rsid w:val="00D1307F"/>
    <w:rsid w:val="00D13179"/>
    <w:rsid w:val="00D13A97"/>
    <w:rsid w:val="00D14540"/>
    <w:rsid w:val="00D147D4"/>
    <w:rsid w:val="00D14EF5"/>
    <w:rsid w:val="00D15AB1"/>
    <w:rsid w:val="00D15B6C"/>
    <w:rsid w:val="00D15BA3"/>
    <w:rsid w:val="00D15FAF"/>
    <w:rsid w:val="00D160CB"/>
    <w:rsid w:val="00D16544"/>
    <w:rsid w:val="00D16563"/>
    <w:rsid w:val="00D16625"/>
    <w:rsid w:val="00D1681F"/>
    <w:rsid w:val="00D16AB2"/>
    <w:rsid w:val="00D16AD0"/>
    <w:rsid w:val="00D16C8F"/>
    <w:rsid w:val="00D16F38"/>
    <w:rsid w:val="00D16F8B"/>
    <w:rsid w:val="00D170E1"/>
    <w:rsid w:val="00D17136"/>
    <w:rsid w:val="00D17911"/>
    <w:rsid w:val="00D17BD3"/>
    <w:rsid w:val="00D17D66"/>
    <w:rsid w:val="00D17FCE"/>
    <w:rsid w:val="00D2009D"/>
    <w:rsid w:val="00D20761"/>
    <w:rsid w:val="00D20A54"/>
    <w:rsid w:val="00D217E9"/>
    <w:rsid w:val="00D2182B"/>
    <w:rsid w:val="00D2185C"/>
    <w:rsid w:val="00D21FAD"/>
    <w:rsid w:val="00D22012"/>
    <w:rsid w:val="00D225B4"/>
    <w:rsid w:val="00D22EAD"/>
    <w:rsid w:val="00D23257"/>
    <w:rsid w:val="00D23292"/>
    <w:rsid w:val="00D235B8"/>
    <w:rsid w:val="00D23A0A"/>
    <w:rsid w:val="00D23EF5"/>
    <w:rsid w:val="00D240C4"/>
    <w:rsid w:val="00D2425D"/>
    <w:rsid w:val="00D24570"/>
    <w:rsid w:val="00D24690"/>
    <w:rsid w:val="00D24B8C"/>
    <w:rsid w:val="00D24EBA"/>
    <w:rsid w:val="00D2530A"/>
    <w:rsid w:val="00D25583"/>
    <w:rsid w:val="00D2580B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CF6"/>
    <w:rsid w:val="00D30191"/>
    <w:rsid w:val="00D307B2"/>
    <w:rsid w:val="00D30B0E"/>
    <w:rsid w:val="00D31124"/>
    <w:rsid w:val="00D31175"/>
    <w:rsid w:val="00D311C6"/>
    <w:rsid w:val="00D3277E"/>
    <w:rsid w:val="00D32E38"/>
    <w:rsid w:val="00D32F7A"/>
    <w:rsid w:val="00D330AE"/>
    <w:rsid w:val="00D3356B"/>
    <w:rsid w:val="00D33589"/>
    <w:rsid w:val="00D33BD3"/>
    <w:rsid w:val="00D33EA8"/>
    <w:rsid w:val="00D34064"/>
    <w:rsid w:val="00D34150"/>
    <w:rsid w:val="00D342AE"/>
    <w:rsid w:val="00D34330"/>
    <w:rsid w:val="00D34773"/>
    <w:rsid w:val="00D35426"/>
    <w:rsid w:val="00D35601"/>
    <w:rsid w:val="00D35808"/>
    <w:rsid w:val="00D358D6"/>
    <w:rsid w:val="00D35907"/>
    <w:rsid w:val="00D35AAB"/>
    <w:rsid w:val="00D35BF9"/>
    <w:rsid w:val="00D362E7"/>
    <w:rsid w:val="00D3633B"/>
    <w:rsid w:val="00D365EA"/>
    <w:rsid w:val="00D36A19"/>
    <w:rsid w:val="00D36A7C"/>
    <w:rsid w:val="00D3712C"/>
    <w:rsid w:val="00D37B64"/>
    <w:rsid w:val="00D37CD8"/>
    <w:rsid w:val="00D37FB2"/>
    <w:rsid w:val="00D400E9"/>
    <w:rsid w:val="00D40253"/>
    <w:rsid w:val="00D40547"/>
    <w:rsid w:val="00D405E2"/>
    <w:rsid w:val="00D41651"/>
    <w:rsid w:val="00D41B92"/>
    <w:rsid w:val="00D4217E"/>
    <w:rsid w:val="00D42401"/>
    <w:rsid w:val="00D42447"/>
    <w:rsid w:val="00D4249E"/>
    <w:rsid w:val="00D42F05"/>
    <w:rsid w:val="00D430D4"/>
    <w:rsid w:val="00D43103"/>
    <w:rsid w:val="00D4365A"/>
    <w:rsid w:val="00D4367A"/>
    <w:rsid w:val="00D4367B"/>
    <w:rsid w:val="00D43D51"/>
    <w:rsid w:val="00D441D5"/>
    <w:rsid w:val="00D44384"/>
    <w:rsid w:val="00D448E5"/>
    <w:rsid w:val="00D44A65"/>
    <w:rsid w:val="00D45814"/>
    <w:rsid w:val="00D4591C"/>
    <w:rsid w:val="00D45BF5"/>
    <w:rsid w:val="00D45D0F"/>
    <w:rsid w:val="00D45D7A"/>
    <w:rsid w:val="00D46289"/>
    <w:rsid w:val="00D46BF7"/>
    <w:rsid w:val="00D46C26"/>
    <w:rsid w:val="00D46C98"/>
    <w:rsid w:val="00D470B3"/>
    <w:rsid w:val="00D470CD"/>
    <w:rsid w:val="00D47561"/>
    <w:rsid w:val="00D47602"/>
    <w:rsid w:val="00D47769"/>
    <w:rsid w:val="00D47913"/>
    <w:rsid w:val="00D47A62"/>
    <w:rsid w:val="00D500D2"/>
    <w:rsid w:val="00D502FA"/>
    <w:rsid w:val="00D5057D"/>
    <w:rsid w:val="00D506FB"/>
    <w:rsid w:val="00D50B55"/>
    <w:rsid w:val="00D50EBD"/>
    <w:rsid w:val="00D51147"/>
    <w:rsid w:val="00D5132C"/>
    <w:rsid w:val="00D51366"/>
    <w:rsid w:val="00D51577"/>
    <w:rsid w:val="00D51965"/>
    <w:rsid w:val="00D51D6A"/>
    <w:rsid w:val="00D51E94"/>
    <w:rsid w:val="00D51FBB"/>
    <w:rsid w:val="00D5221B"/>
    <w:rsid w:val="00D52623"/>
    <w:rsid w:val="00D52AC4"/>
    <w:rsid w:val="00D5327E"/>
    <w:rsid w:val="00D533EB"/>
    <w:rsid w:val="00D5362E"/>
    <w:rsid w:val="00D5376D"/>
    <w:rsid w:val="00D537FE"/>
    <w:rsid w:val="00D539B6"/>
    <w:rsid w:val="00D53E97"/>
    <w:rsid w:val="00D542B4"/>
    <w:rsid w:val="00D54737"/>
    <w:rsid w:val="00D548F9"/>
    <w:rsid w:val="00D549D1"/>
    <w:rsid w:val="00D54A0C"/>
    <w:rsid w:val="00D54B64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0A8"/>
    <w:rsid w:val="00D57249"/>
    <w:rsid w:val="00D5732E"/>
    <w:rsid w:val="00D57FDF"/>
    <w:rsid w:val="00D60185"/>
    <w:rsid w:val="00D60328"/>
    <w:rsid w:val="00D60955"/>
    <w:rsid w:val="00D60A3A"/>
    <w:rsid w:val="00D60BE1"/>
    <w:rsid w:val="00D60CD5"/>
    <w:rsid w:val="00D60F02"/>
    <w:rsid w:val="00D60FCD"/>
    <w:rsid w:val="00D6167B"/>
    <w:rsid w:val="00D61800"/>
    <w:rsid w:val="00D61BA8"/>
    <w:rsid w:val="00D6225C"/>
    <w:rsid w:val="00D6239E"/>
    <w:rsid w:val="00D624E8"/>
    <w:rsid w:val="00D628EE"/>
    <w:rsid w:val="00D62F01"/>
    <w:rsid w:val="00D63209"/>
    <w:rsid w:val="00D633A6"/>
    <w:rsid w:val="00D63664"/>
    <w:rsid w:val="00D63F86"/>
    <w:rsid w:val="00D64088"/>
    <w:rsid w:val="00D64093"/>
    <w:rsid w:val="00D641CA"/>
    <w:rsid w:val="00D642BE"/>
    <w:rsid w:val="00D64384"/>
    <w:rsid w:val="00D64D5C"/>
    <w:rsid w:val="00D64DB8"/>
    <w:rsid w:val="00D64E2C"/>
    <w:rsid w:val="00D6537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844"/>
    <w:rsid w:val="00D71F97"/>
    <w:rsid w:val="00D720EB"/>
    <w:rsid w:val="00D72236"/>
    <w:rsid w:val="00D72253"/>
    <w:rsid w:val="00D723C0"/>
    <w:rsid w:val="00D724E2"/>
    <w:rsid w:val="00D724F1"/>
    <w:rsid w:val="00D72801"/>
    <w:rsid w:val="00D729DD"/>
    <w:rsid w:val="00D72AA4"/>
    <w:rsid w:val="00D72BAD"/>
    <w:rsid w:val="00D730B9"/>
    <w:rsid w:val="00D7366D"/>
    <w:rsid w:val="00D7387D"/>
    <w:rsid w:val="00D73AC7"/>
    <w:rsid w:val="00D73C58"/>
    <w:rsid w:val="00D73CE4"/>
    <w:rsid w:val="00D73EE7"/>
    <w:rsid w:val="00D7402A"/>
    <w:rsid w:val="00D742F6"/>
    <w:rsid w:val="00D7433D"/>
    <w:rsid w:val="00D744FC"/>
    <w:rsid w:val="00D747CE"/>
    <w:rsid w:val="00D74C81"/>
    <w:rsid w:val="00D74E6F"/>
    <w:rsid w:val="00D751F8"/>
    <w:rsid w:val="00D75572"/>
    <w:rsid w:val="00D76211"/>
    <w:rsid w:val="00D76266"/>
    <w:rsid w:val="00D762A8"/>
    <w:rsid w:val="00D76E07"/>
    <w:rsid w:val="00D770A2"/>
    <w:rsid w:val="00D7745A"/>
    <w:rsid w:val="00D77787"/>
    <w:rsid w:val="00D77B4D"/>
    <w:rsid w:val="00D77D37"/>
    <w:rsid w:val="00D80280"/>
    <w:rsid w:val="00D80DAB"/>
    <w:rsid w:val="00D8100B"/>
    <w:rsid w:val="00D81084"/>
    <w:rsid w:val="00D813B6"/>
    <w:rsid w:val="00D81414"/>
    <w:rsid w:val="00D814A9"/>
    <w:rsid w:val="00D81C47"/>
    <w:rsid w:val="00D81ED9"/>
    <w:rsid w:val="00D820ED"/>
    <w:rsid w:val="00D82454"/>
    <w:rsid w:val="00D826BD"/>
    <w:rsid w:val="00D82738"/>
    <w:rsid w:val="00D827CA"/>
    <w:rsid w:val="00D829B7"/>
    <w:rsid w:val="00D829CD"/>
    <w:rsid w:val="00D8309D"/>
    <w:rsid w:val="00D832FA"/>
    <w:rsid w:val="00D837F1"/>
    <w:rsid w:val="00D83819"/>
    <w:rsid w:val="00D83ACC"/>
    <w:rsid w:val="00D843BA"/>
    <w:rsid w:val="00D84828"/>
    <w:rsid w:val="00D84BA3"/>
    <w:rsid w:val="00D84CBD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E46"/>
    <w:rsid w:val="00D86FD8"/>
    <w:rsid w:val="00D8757B"/>
    <w:rsid w:val="00D875A9"/>
    <w:rsid w:val="00D87743"/>
    <w:rsid w:val="00D90098"/>
    <w:rsid w:val="00D90342"/>
    <w:rsid w:val="00D903DC"/>
    <w:rsid w:val="00D903ED"/>
    <w:rsid w:val="00D904B9"/>
    <w:rsid w:val="00D90767"/>
    <w:rsid w:val="00D90B7F"/>
    <w:rsid w:val="00D90D70"/>
    <w:rsid w:val="00D90D77"/>
    <w:rsid w:val="00D90DD5"/>
    <w:rsid w:val="00D91155"/>
    <w:rsid w:val="00D91816"/>
    <w:rsid w:val="00D91ACC"/>
    <w:rsid w:val="00D91BA2"/>
    <w:rsid w:val="00D91BC2"/>
    <w:rsid w:val="00D922F5"/>
    <w:rsid w:val="00D92884"/>
    <w:rsid w:val="00D92C35"/>
    <w:rsid w:val="00D92D5C"/>
    <w:rsid w:val="00D92DE1"/>
    <w:rsid w:val="00D9313E"/>
    <w:rsid w:val="00D93820"/>
    <w:rsid w:val="00D938E5"/>
    <w:rsid w:val="00D93C83"/>
    <w:rsid w:val="00D94335"/>
    <w:rsid w:val="00D95225"/>
    <w:rsid w:val="00D957D1"/>
    <w:rsid w:val="00D95DFC"/>
    <w:rsid w:val="00D95DFE"/>
    <w:rsid w:val="00D963F4"/>
    <w:rsid w:val="00D96875"/>
    <w:rsid w:val="00D969E9"/>
    <w:rsid w:val="00D97220"/>
    <w:rsid w:val="00D9747D"/>
    <w:rsid w:val="00D979C9"/>
    <w:rsid w:val="00DA01A2"/>
    <w:rsid w:val="00DA01F0"/>
    <w:rsid w:val="00DA0570"/>
    <w:rsid w:val="00DA0B3D"/>
    <w:rsid w:val="00DA0FCC"/>
    <w:rsid w:val="00DA0FF7"/>
    <w:rsid w:val="00DA133A"/>
    <w:rsid w:val="00DA1530"/>
    <w:rsid w:val="00DA1621"/>
    <w:rsid w:val="00DA1948"/>
    <w:rsid w:val="00DA1ACD"/>
    <w:rsid w:val="00DA1C0C"/>
    <w:rsid w:val="00DA1C19"/>
    <w:rsid w:val="00DA1E0F"/>
    <w:rsid w:val="00DA1E4C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5F7"/>
    <w:rsid w:val="00DA69AF"/>
    <w:rsid w:val="00DA6A21"/>
    <w:rsid w:val="00DA7C7E"/>
    <w:rsid w:val="00DA7D1D"/>
    <w:rsid w:val="00DA7D51"/>
    <w:rsid w:val="00DA7DD8"/>
    <w:rsid w:val="00DB06B0"/>
    <w:rsid w:val="00DB06B2"/>
    <w:rsid w:val="00DB107D"/>
    <w:rsid w:val="00DB15EA"/>
    <w:rsid w:val="00DB1787"/>
    <w:rsid w:val="00DB17E3"/>
    <w:rsid w:val="00DB1916"/>
    <w:rsid w:val="00DB1F36"/>
    <w:rsid w:val="00DB21DA"/>
    <w:rsid w:val="00DB244E"/>
    <w:rsid w:val="00DB248F"/>
    <w:rsid w:val="00DB2791"/>
    <w:rsid w:val="00DB2861"/>
    <w:rsid w:val="00DB29A7"/>
    <w:rsid w:val="00DB33BC"/>
    <w:rsid w:val="00DB3662"/>
    <w:rsid w:val="00DB3B19"/>
    <w:rsid w:val="00DB3BCD"/>
    <w:rsid w:val="00DB41B5"/>
    <w:rsid w:val="00DB4364"/>
    <w:rsid w:val="00DB49FF"/>
    <w:rsid w:val="00DB4B31"/>
    <w:rsid w:val="00DB50F6"/>
    <w:rsid w:val="00DB5150"/>
    <w:rsid w:val="00DB559B"/>
    <w:rsid w:val="00DB5695"/>
    <w:rsid w:val="00DB57FF"/>
    <w:rsid w:val="00DB5A19"/>
    <w:rsid w:val="00DB5AEB"/>
    <w:rsid w:val="00DB5BE9"/>
    <w:rsid w:val="00DB5EFE"/>
    <w:rsid w:val="00DB5F93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54"/>
    <w:rsid w:val="00DC2207"/>
    <w:rsid w:val="00DC22DC"/>
    <w:rsid w:val="00DC257B"/>
    <w:rsid w:val="00DC259C"/>
    <w:rsid w:val="00DC29E7"/>
    <w:rsid w:val="00DC2C3B"/>
    <w:rsid w:val="00DC333B"/>
    <w:rsid w:val="00DC376F"/>
    <w:rsid w:val="00DC3A24"/>
    <w:rsid w:val="00DC3C18"/>
    <w:rsid w:val="00DC3F4C"/>
    <w:rsid w:val="00DC44EC"/>
    <w:rsid w:val="00DC44F4"/>
    <w:rsid w:val="00DC479B"/>
    <w:rsid w:val="00DC526E"/>
    <w:rsid w:val="00DC549F"/>
    <w:rsid w:val="00DC56F9"/>
    <w:rsid w:val="00DC5720"/>
    <w:rsid w:val="00DC5CF7"/>
    <w:rsid w:val="00DC5CFE"/>
    <w:rsid w:val="00DC5E46"/>
    <w:rsid w:val="00DC5F2C"/>
    <w:rsid w:val="00DC6118"/>
    <w:rsid w:val="00DC62BD"/>
    <w:rsid w:val="00DC6403"/>
    <w:rsid w:val="00DC6472"/>
    <w:rsid w:val="00DC6718"/>
    <w:rsid w:val="00DC694C"/>
    <w:rsid w:val="00DC69A3"/>
    <w:rsid w:val="00DC6CE4"/>
    <w:rsid w:val="00DC6E1B"/>
    <w:rsid w:val="00DC715A"/>
    <w:rsid w:val="00DC722B"/>
    <w:rsid w:val="00DC78F7"/>
    <w:rsid w:val="00DC796F"/>
    <w:rsid w:val="00DD0662"/>
    <w:rsid w:val="00DD0A85"/>
    <w:rsid w:val="00DD0B3A"/>
    <w:rsid w:val="00DD0C02"/>
    <w:rsid w:val="00DD0ECD"/>
    <w:rsid w:val="00DD10F7"/>
    <w:rsid w:val="00DD1AC5"/>
    <w:rsid w:val="00DD21B0"/>
    <w:rsid w:val="00DD240D"/>
    <w:rsid w:val="00DD2933"/>
    <w:rsid w:val="00DD29F4"/>
    <w:rsid w:val="00DD2A8E"/>
    <w:rsid w:val="00DD2AFE"/>
    <w:rsid w:val="00DD3010"/>
    <w:rsid w:val="00DD312D"/>
    <w:rsid w:val="00DD403C"/>
    <w:rsid w:val="00DD465C"/>
    <w:rsid w:val="00DD4691"/>
    <w:rsid w:val="00DD4EB1"/>
    <w:rsid w:val="00DD4EBD"/>
    <w:rsid w:val="00DD4FBF"/>
    <w:rsid w:val="00DD52F9"/>
    <w:rsid w:val="00DD535D"/>
    <w:rsid w:val="00DD5422"/>
    <w:rsid w:val="00DD5990"/>
    <w:rsid w:val="00DD5B28"/>
    <w:rsid w:val="00DD5BC5"/>
    <w:rsid w:val="00DD5C08"/>
    <w:rsid w:val="00DD5C87"/>
    <w:rsid w:val="00DD5E44"/>
    <w:rsid w:val="00DD6181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CF"/>
    <w:rsid w:val="00DE0612"/>
    <w:rsid w:val="00DE0782"/>
    <w:rsid w:val="00DE09EE"/>
    <w:rsid w:val="00DE1859"/>
    <w:rsid w:val="00DE1DAA"/>
    <w:rsid w:val="00DE1F87"/>
    <w:rsid w:val="00DE2344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09"/>
    <w:rsid w:val="00DE4D2F"/>
    <w:rsid w:val="00DE5428"/>
    <w:rsid w:val="00DE62AE"/>
    <w:rsid w:val="00DE6640"/>
    <w:rsid w:val="00DE66BF"/>
    <w:rsid w:val="00DE6966"/>
    <w:rsid w:val="00DE6F88"/>
    <w:rsid w:val="00DE7012"/>
    <w:rsid w:val="00DE7310"/>
    <w:rsid w:val="00DE7572"/>
    <w:rsid w:val="00DE7D63"/>
    <w:rsid w:val="00DE7F98"/>
    <w:rsid w:val="00DF01C9"/>
    <w:rsid w:val="00DF023A"/>
    <w:rsid w:val="00DF02CF"/>
    <w:rsid w:val="00DF03FD"/>
    <w:rsid w:val="00DF0419"/>
    <w:rsid w:val="00DF0511"/>
    <w:rsid w:val="00DF0D14"/>
    <w:rsid w:val="00DF1155"/>
    <w:rsid w:val="00DF142E"/>
    <w:rsid w:val="00DF176B"/>
    <w:rsid w:val="00DF1BB8"/>
    <w:rsid w:val="00DF2446"/>
    <w:rsid w:val="00DF2CB4"/>
    <w:rsid w:val="00DF2F3E"/>
    <w:rsid w:val="00DF3559"/>
    <w:rsid w:val="00DF3AF4"/>
    <w:rsid w:val="00DF3C14"/>
    <w:rsid w:val="00DF3CA0"/>
    <w:rsid w:val="00DF3EDD"/>
    <w:rsid w:val="00DF401F"/>
    <w:rsid w:val="00DF402C"/>
    <w:rsid w:val="00DF42B9"/>
    <w:rsid w:val="00DF44C4"/>
    <w:rsid w:val="00DF48EB"/>
    <w:rsid w:val="00DF4B25"/>
    <w:rsid w:val="00DF4C02"/>
    <w:rsid w:val="00DF4CBF"/>
    <w:rsid w:val="00DF51E0"/>
    <w:rsid w:val="00DF5235"/>
    <w:rsid w:val="00DF5346"/>
    <w:rsid w:val="00DF5AEF"/>
    <w:rsid w:val="00DF5C0E"/>
    <w:rsid w:val="00DF5CF7"/>
    <w:rsid w:val="00DF6251"/>
    <w:rsid w:val="00DF62E9"/>
    <w:rsid w:val="00DF69F9"/>
    <w:rsid w:val="00DF6A93"/>
    <w:rsid w:val="00DF727F"/>
    <w:rsid w:val="00DF73AA"/>
    <w:rsid w:val="00DF7EA3"/>
    <w:rsid w:val="00E002C4"/>
    <w:rsid w:val="00E00F30"/>
    <w:rsid w:val="00E01128"/>
    <w:rsid w:val="00E016E4"/>
    <w:rsid w:val="00E018AA"/>
    <w:rsid w:val="00E019BA"/>
    <w:rsid w:val="00E01C4D"/>
    <w:rsid w:val="00E01F85"/>
    <w:rsid w:val="00E02278"/>
    <w:rsid w:val="00E022E7"/>
    <w:rsid w:val="00E02B39"/>
    <w:rsid w:val="00E02D65"/>
    <w:rsid w:val="00E02E7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510"/>
    <w:rsid w:val="00E0569E"/>
    <w:rsid w:val="00E057F3"/>
    <w:rsid w:val="00E05A0D"/>
    <w:rsid w:val="00E05C03"/>
    <w:rsid w:val="00E05E7A"/>
    <w:rsid w:val="00E0624B"/>
    <w:rsid w:val="00E06B0B"/>
    <w:rsid w:val="00E06B31"/>
    <w:rsid w:val="00E06C29"/>
    <w:rsid w:val="00E06D51"/>
    <w:rsid w:val="00E07B6C"/>
    <w:rsid w:val="00E10126"/>
    <w:rsid w:val="00E1071E"/>
    <w:rsid w:val="00E10B96"/>
    <w:rsid w:val="00E11048"/>
    <w:rsid w:val="00E111FB"/>
    <w:rsid w:val="00E11C0C"/>
    <w:rsid w:val="00E125DE"/>
    <w:rsid w:val="00E12E05"/>
    <w:rsid w:val="00E12F63"/>
    <w:rsid w:val="00E13637"/>
    <w:rsid w:val="00E13A27"/>
    <w:rsid w:val="00E13C80"/>
    <w:rsid w:val="00E140AB"/>
    <w:rsid w:val="00E14257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643"/>
    <w:rsid w:val="00E15F49"/>
    <w:rsid w:val="00E15F51"/>
    <w:rsid w:val="00E15F9E"/>
    <w:rsid w:val="00E16C26"/>
    <w:rsid w:val="00E1706D"/>
    <w:rsid w:val="00E17625"/>
    <w:rsid w:val="00E17626"/>
    <w:rsid w:val="00E176E2"/>
    <w:rsid w:val="00E17942"/>
    <w:rsid w:val="00E17F21"/>
    <w:rsid w:val="00E20327"/>
    <w:rsid w:val="00E204AD"/>
    <w:rsid w:val="00E20611"/>
    <w:rsid w:val="00E2080E"/>
    <w:rsid w:val="00E209DD"/>
    <w:rsid w:val="00E20E9F"/>
    <w:rsid w:val="00E215ED"/>
    <w:rsid w:val="00E21905"/>
    <w:rsid w:val="00E22103"/>
    <w:rsid w:val="00E222AF"/>
    <w:rsid w:val="00E22405"/>
    <w:rsid w:val="00E22979"/>
    <w:rsid w:val="00E22F58"/>
    <w:rsid w:val="00E2321A"/>
    <w:rsid w:val="00E234B9"/>
    <w:rsid w:val="00E23981"/>
    <w:rsid w:val="00E239E0"/>
    <w:rsid w:val="00E23B46"/>
    <w:rsid w:val="00E23B92"/>
    <w:rsid w:val="00E2442E"/>
    <w:rsid w:val="00E24610"/>
    <w:rsid w:val="00E24633"/>
    <w:rsid w:val="00E24EFA"/>
    <w:rsid w:val="00E25613"/>
    <w:rsid w:val="00E256DD"/>
    <w:rsid w:val="00E2592D"/>
    <w:rsid w:val="00E25942"/>
    <w:rsid w:val="00E25BEF"/>
    <w:rsid w:val="00E25D7A"/>
    <w:rsid w:val="00E25E59"/>
    <w:rsid w:val="00E260E0"/>
    <w:rsid w:val="00E26652"/>
    <w:rsid w:val="00E266F7"/>
    <w:rsid w:val="00E26706"/>
    <w:rsid w:val="00E26ADA"/>
    <w:rsid w:val="00E26C73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04"/>
    <w:rsid w:val="00E3139C"/>
    <w:rsid w:val="00E316CD"/>
    <w:rsid w:val="00E322D7"/>
    <w:rsid w:val="00E32362"/>
    <w:rsid w:val="00E325BA"/>
    <w:rsid w:val="00E32679"/>
    <w:rsid w:val="00E32728"/>
    <w:rsid w:val="00E3303F"/>
    <w:rsid w:val="00E33256"/>
    <w:rsid w:val="00E332B1"/>
    <w:rsid w:val="00E33ACE"/>
    <w:rsid w:val="00E33CAE"/>
    <w:rsid w:val="00E33EC4"/>
    <w:rsid w:val="00E33F0D"/>
    <w:rsid w:val="00E33F69"/>
    <w:rsid w:val="00E344B2"/>
    <w:rsid w:val="00E344D5"/>
    <w:rsid w:val="00E34929"/>
    <w:rsid w:val="00E34CF2"/>
    <w:rsid w:val="00E34FB1"/>
    <w:rsid w:val="00E35CF8"/>
    <w:rsid w:val="00E35E01"/>
    <w:rsid w:val="00E35F51"/>
    <w:rsid w:val="00E3635D"/>
    <w:rsid w:val="00E36621"/>
    <w:rsid w:val="00E36AEB"/>
    <w:rsid w:val="00E36CC9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86A"/>
    <w:rsid w:val="00E40961"/>
    <w:rsid w:val="00E41414"/>
    <w:rsid w:val="00E4160B"/>
    <w:rsid w:val="00E41779"/>
    <w:rsid w:val="00E41900"/>
    <w:rsid w:val="00E41904"/>
    <w:rsid w:val="00E41B7B"/>
    <w:rsid w:val="00E41E6D"/>
    <w:rsid w:val="00E423D5"/>
    <w:rsid w:val="00E4276C"/>
    <w:rsid w:val="00E42DAE"/>
    <w:rsid w:val="00E43028"/>
    <w:rsid w:val="00E430A1"/>
    <w:rsid w:val="00E432FF"/>
    <w:rsid w:val="00E43976"/>
    <w:rsid w:val="00E43BE1"/>
    <w:rsid w:val="00E43C07"/>
    <w:rsid w:val="00E43E9E"/>
    <w:rsid w:val="00E44218"/>
    <w:rsid w:val="00E44356"/>
    <w:rsid w:val="00E443EA"/>
    <w:rsid w:val="00E44564"/>
    <w:rsid w:val="00E44D73"/>
    <w:rsid w:val="00E450CD"/>
    <w:rsid w:val="00E452A2"/>
    <w:rsid w:val="00E45685"/>
    <w:rsid w:val="00E45CD6"/>
    <w:rsid w:val="00E461D4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4E8"/>
    <w:rsid w:val="00E5069A"/>
    <w:rsid w:val="00E5079E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349"/>
    <w:rsid w:val="00E54453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976"/>
    <w:rsid w:val="00E56B9C"/>
    <w:rsid w:val="00E56C4D"/>
    <w:rsid w:val="00E56E89"/>
    <w:rsid w:val="00E5725F"/>
    <w:rsid w:val="00E574CE"/>
    <w:rsid w:val="00E57917"/>
    <w:rsid w:val="00E57A3F"/>
    <w:rsid w:val="00E60124"/>
    <w:rsid w:val="00E60AD8"/>
    <w:rsid w:val="00E60B04"/>
    <w:rsid w:val="00E612CC"/>
    <w:rsid w:val="00E61483"/>
    <w:rsid w:val="00E61696"/>
    <w:rsid w:val="00E61A3D"/>
    <w:rsid w:val="00E62826"/>
    <w:rsid w:val="00E62881"/>
    <w:rsid w:val="00E62B0D"/>
    <w:rsid w:val="00E6340C"/>
    <w:rsid w:val="00E636DF"/>
    <w:rsid w:val="00E640DC"/>
    <w:rsid w:val="00E64A23"/>
    <w:rsid w:val="00E65114"/>
    <w:rsid w:val="00E65535"/>
    <w:rsid w:val="00E657DB"/>
    <w:rsid w:val="00E665A0"/>
    <w:rsid w:val="00E665B2"/>
    <w:rsid w:val="00E66A5D"/>
    <w:rsid w:val="00E66D67"/>
    <w:rsid w:val="00E67229"/>
    <w:rsid w:val="00E675A5"/>
    <w:rsid w:val="00E6788F"/>
    <w:rsid w:val="00E67CD8"/>
    <w:rsid w:val="00E67E5D"/>
    <w:rsid w:val="00E67EB4"/>
    <w:rsid w:val="00E70B8C"/>
    <w:rsid w:val="00E70BDC"/>
    <w:rsid w:val="00E70F90"/>
    <w:rsid w:val="00E710B9"/>
    <w:rsid w:val="00E71480"/>
    <w:rsid w:val="00E714C0"/>
    <w:rsid w:val="00E7199B"/>
    <w:rsid w:val="00E71B00"/>
    <w:rsid w:val="00E71D06"/>
    <w:rsid w:val="00E7206C"/>
    <w:rsid w:val="00E72288"/>
    <w:rsid w:val="00E72717"/>
    <w:rsid w:val="00E7290F"/>
    <w:rsid w:val="00E72F95"/>
    <w:rsid w:val="00E738C4"/>
    <w:rsid w:val="00E73CD6"/>
    <w:rsid w:val="00E74601"/>
    <w:rsid w:val="00E74913"/>
    <w:rsid w:val="00E74990"/>
    <w:rsid w:val="00E74FCA"/>
    <w:rsid w:val="00E751B4"/>
    <w:rsid w:val="00E7525B"/>
    <w:rsid w:val="00E7585C"/>
    <w:rsid w:val="00E75E4B"/>
    <w:rsid w:val="00E75F36"/>
    <w:rsid w:val="00E762CB"/>
    <w:rsid w:val="00E763C5"/>
    <w:rsid w:val="00E768C1"/>
    <w:rsid w:val="00E76A47"/>
    <w:rsid w:val="00E76A59"/>
    <w:rsid w:val="00E76B34"/>
    <w:rsid w:val="00E76B4B"/>
    <w:rsid w:val="00E76CD3"/>
    <w:rsid w:val="00E76F9B"/>
    <w:rsid w:val="00E778A3"/>
    <w:rsid w:val="00E77B18"/>
    <w:rsid w:val="00E80821"/>
    <w:rsid w:val="00E80984"/>
    <w:rsid w:val="00E809B1"/>
    <w:rsid w:val="00E81348"/>
    <w:rsid w:val="00E81953"/>
    <w:rsid w:val="00E81B05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653"/>
    <w:rsid w:val="00E858F2"/>
    <w:rsid w:val="00E85FCF"/>
    <w:rsid w:val="00E8616C"/>
    <w:rsid w:val="00E864CA"/>
    <w:rsid w:val="00E86727"/>
    <w:rsid w:val="00E86DAB"/>
    <w:rsid w:val="00E86E31"/>
    <w:rsid w:val="00E86E3D"/>
    <w:rsid w:val="00E8704C"/>
    <w:rsid w:val="00E870EC"/>
    <w:rsid w:val="00E8761B"/>
    <w:rsid w:val="00E876BD"/>
    <w:rsid w:val="00E87ABB"/>
    <w:rsid w:val="00E90292"/>
    <w:rsid w:val="00E90CE4"/>
    <w:rsid w:val="00E90D57"/>
    <w:rsid w:val="00E91303"/>
    <w:rsid w:val="00E915AD"/>
    <w:rsid w:val="00E91F4B"/>
    <w:rsid w:val="00E922D4"/>
    <w:rsid w:val="00E925F6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4C62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A24"/>
    <w:rsid w:val="00E97AA7"/>
    <w:rsid w:val="00EA00F6"/>
    <w:rsid w:val="00EA01BC"/>
    <w:rsid w:val="00EA08A9"/>
    <w:rsid w:val="00EA0977"/>
    <w:rsid w:val="00EA0CD5"/>
    <w:rsid w:val="00EA0E71"/>
    <w:rsid w:val="00EA18AB"/>
    <w:rsid w:val="00EA1943"/>
    <w:rsid w:val="00EA1CD1"/>
    <w:rsid w:val="00EA21C4"/>
    <w:rsid w:val="00EA23CE"/>
    <w:rsid w:val="00EA269D"/>
    <w:rsid w:val="00EA2C67"/>
    <w:rsid w:val="00EA31C3"/>
    <w:rsid w:val="00EA33CF"/>
    <w:rsid w:val="00EA3754"/>
    <w:rsid w:val="00EA3CEF"/>
    <w:rsid w:val="00EA3FA3"/>
    <w:rsid w:val="00EA4548"/>
    <w:rsid w:val="00EA49A5"/>
    <w:rsid w:val="00EA5593"/>
    <w:rsid w:val="00EA5655"/>
    <w:rsid w:val="00EA5CA1"/>
    <w:rsid w:val="00EA6067"/>
    <w:rsid w:val="00EA6215"/>
    <w:rsid w:val="00EA63C6"/>
    <w:rsid w:val="00EA6525"/>
    <w:rsid w:val="00EA6C9C"/>
    <w:rsid w:val="00EA6CA7"/>
    <w:rsid w:val="00EA6DD2"/>
    <w:rsid w:val="00EA7120"/>
    <w:rsid w:val="00EA7506"/>
    <w:rsid w:val="00EA756D"/>
    <w:rsid w:val="00EA776B"/>
    <w:rsid w:val="00EA79B9"/>
    <w:rsid w:val="00EA7CA7"/>
    <w:rsid w:val="00EA7D01"/>
    <w:rsid w:val="00EB00F0"/>
    <w:rsid w:val="00EB07B4"/>
    <w:rsid w:val="00EB08A6"/>
    <w:rsid w:val="00EB0E8C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264"/>
    <w:rsid w:val="00EB4471"/>
    <w:rsid w:val="00EB44CB"/>
    <w:rsid w:val="00EB4A00"/>
    <w:rsid w:val="00EB4B12"/>
    <w:rsid w:val="00EB4B4E"/>
    <w:rsid w:val="00EB4CC1"/>
    <w:rsid w:val="00EB5608"/>
    <w:rsid w:val="00EB5716"/>
    <w:rsid w:val="00EB57E8"/>
    <w:rsid w:val="00EB5E75"/>
    <w:rsid w:val="00EB5EDA"/>
    <w:rsid w:val="00EB6051"/>
    <w:rsid w:val="00EB6336"/>
    <w:rsid w:val="00EB6573"/>
    <w:rsid w:val="00EB65EA"/>
    <w:rsid w:val="00EB671E"/>
    <w:rsid w:val="00EB6991"/>
    <w:rsid w:val="00EB6EC1"/>
    <w:rsid w:val="00EB729C"/>
    <w:rsid w:val="00EB7476"/>
    <w:rsid w:val="00EB770E"/>
    <w:rsid w:val="00EB7714"/>
    <w:rsid w:val="00EB7CE2"/>
    <w:rsid w:val="00EB7D47"/>
    <w:rsid w:val="00EC0B3B"/>
    <w:rsid w:val="00EC0C37"/>
    <w:rsid w:val="00EC1571"/>
    <w:rsid w:val="00EC1F04"/>
    <w:rsid w:val="00EC202E"/>
    <w:rsid w:val="00EC203A"/>
    <w:rsid w:val="00EC223F"/>
    <w:rsid w:val="00EC2427"/>
    <w:rsid w:val="00EC2BF3"/>
    <w:rsid w:val="00EC2E58"/>
    <w:rsid w:val="00EC30B7"/>
    <w:rsid w:val="00EC3450"/>
    <w:rsid w:val="00EC372B"/>
    <w:rsid w:val="00EC3835"/>
    <w:rsid w:val="00EC3B01"/>
    <w:rsid w:val="00EC3D54"/>
    <w:rsid w:val="00EC41CC"/>
    <w:rsid w:val="00EC4738"/>
    <w:rsid w:val="00EC480C"/>
    <w:rsid w:val="00EC4CEF"/>
    <w:rsid w:val="00EC4FA1"/>
    <w:rsid w:val="00EC4FF1"/>
    <w:rsid w:val="00EC576A"/>
    <w:rsid w:val="00EC5A2C"/>
    <w:rsid w:val="00EC5DC7"/>
    <w:rsid w:val="00EC5E6C"/>
    <w:rsid w:val="00EC6216"/>
    <w:rsid w:val="00EC626E"/>
    <w:rsid w:val="00EC6329"/>
    <w:rsid w:val="00EC6433"/>
    <w:rsid w:val="00EC64A4"/>
    <w:rsid w:val="00EC6798"/>
    <w:rsid w:val="00EC6CD4"/>
    <w:rsid w:val="00EC7000"/>
    <w:rsid w:val="00EC7152"/>
    <w:rsid w:val="00EC780C"/>
    <w:rsid w:val="00EC7926"/>
    <w:rsid w:val="00EC79D4"/>
    <w:rsid w:val="00EC7A12"/>
    <w:rsid w:val="00EC7EC3"/>
    <w:rsid w:val="00ED01A5"/>
    <w:rsid w:val="00ED023C"/>
    <w:rsid w:val="00ED06CC"/>
    <w:rsid w:val="00ED0782"/>
    <w:rsid w:val="00ED0A9E"/>
    <w:rsid w:val="00ED0CAF"/>
    <w:rsid w:val="00ED0E0E"/>
    <w:rsid w:val="00ED0FBB"/>
    <w:rsid w:val="00ED1185"/>
    <w:rsid w:val="00ED1234"/>
    <w:rsid w:val="00ED16BC"/>
    <w:rsid w:val="00ED1A53"/>
    <w:rsid w:val="00ED20E3"/>
    <w:rsid w:val="00ED25EC"/>
    <w:rsid w:val="00ED2BF6"/>
    <w:rsid w:val="00ED2D24"/>
    <w:rsid w:val="00ED34F3"/>
    <w:rsid w:val="00ED3656"/>
    <w:rsid w:val="00ED3B00"/>
    <w:rsid w:val="00ED3BC2"/>
    <w:rsid w:val="00ED3C40"/>
    <w:rsid w:val="00ED4175"/>
    <w:rsid w:val="00ED4595"/>
    <w:rsid w:val="00ED4615"/>
    <w:rsid w:val="00ED479C"/>
    <w:rsid w:val="00ED4BBD"/>
    <w:rsid w:val="00ED4E60"/>
    <w:rsid w:val="00ED510E"/>
    <w:rsid w:val="00ED5490"/>
    <w:rsid w:val="00ED578B"/>
    <w:rsid w:val="00ED5A97"/>
    <w:rsid w:val="00ED6015"/>
    <w:rsid w:val="00ED617F"/>
    <w:rsid w:val="00ED621F"/>
    <w:rsid w:val="00ED65AC"/>
    <w:rsid w:val="00ED65C1"/>
    <w:rsid w:val="00ED671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DD"/>
    <w:rsid w:val="00EE4E6C"/>
    <w:rsid w:val="00EE521D"/>
    <w:rsid w:val="00EE61DE"/>
    <w:rsid w:val="00EE630B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0FE1"/>
    <w:rsid w:val="00EF134C"/>
    <w:rsid w:val="00EF1435"/>
    <w:rsid w:val="00EF149E"/>
    <w:rsid w:val="00EF153C"/>
    <w:rsid w:val="00EF18BF"/>
    <w:rsid w:val="00EF1C1C"/>
    <w:rsid w:val="00EF1CAF"/>
    <w:rsid w:val="00EF1F20"/>
    <w:rsid w:val="00EF1F4F"/>
    <w:rsid w:val="00EF20FC"/>
    <w:rsid w:val="00EF28BA"/>
    <w:rsid w:val="00EF3372"/>
    <w:rsid w:val="00EF382E"/>
    <w:rsid w:val="00EF38C9"/>
    <w:rsid w:val="00EF4403"/>
    <w:rsid w:val="00EF4535"/>
    <w:rsid w:val="00EF484B"/>
    <w:rsid w:val="00EF5079"/>
    <w:rsid w:val="00EF5972"/>
    <w:rsid w:val="00EF6336"/>
    <w:rsid w:val="00EF677F"/>
    <w:rsid w:val="00EF69C5"/>
    <w:rsid w:val="00EF6BE6"/>
    <w:rsid w:val="00EF6BE8"/>
    <w:rsid w:val="00EF7B6C"/>
    <w:rsid w:val="00EF7FE5"/>
    <w:rsid w:val="00F002BC"/>
    <w:rsid w:val="00F0105C"/>
    <w:rsid w:val="00F0128F"/>
    <w:rsid w:val="00F01561"/>
    <w:rsid w:val="00F01805"/>
    <w:rsid w:val="00F01954"/>
    <w:rsid w:val="00F01A53"/>
    <w:rsid w:val="00F01CC7"/>
    <w:rsid w:val="00F01D25"/>
    <w:rsid w:val="00F020E6"/>
    <w:rsid w:val="00F02495"/>
    <w:rsid w:val="00F02559"/>
    <w:rsid w:val="00F02675"/>
    <w:rsid w:val="00F02BC9"/>
    <w:rsid w:val="00F02FA3"/>
    <w:rsid w:val="00F0340E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CD6"/>
    <w:rsid w:val="00F07DA0"/>
    <w:rsid w:val="00F07FED"/>
    <w:rsid w:val="00F10BB2"/>
    <w:rsid w:val="00F10FC6"/>
    <w:rsid w:val="00F11244"/>
    <w:rsid w:val="00F112D4"/>
    <w:rsid w:val="00F114EA"/>
    <w:rsid w:val="00F1152E"/>
    <w:rsid w:val="00F1183A"/>
    <w:rsid w:val="00F11933"/>
    <w:rsid w:val="00F11A41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860"/>
    <w:rsid w:val="00F13FB2"/>
    <w:rsid w:val="00F14021"/>
    <w:rsid w:val="00F14B22"/>
    <w:rsid w:val="00F14E07"/>
    <w:rsid w:val="00F152C3"/>
    <w:rsid w:val="00F15365"/>
    <w:rsid w:val="00F155FF"/>
    <w:rsid w:val="00F156B8"/>
    <w:rsid w:val="00F15769"/>
    <w:rsid w:val="00F158A2"/>
    <w:rsid w:val="00F159D8"/>
    <w:rsid w:val="00F15D68"/>
    <w:rsid w:val="00F15E5A"/>
    <w:rsid w:val="00F15EA1"/>
    <w:rsid w:val="00F161B7"/>
    <w:rsid w:val="00F16A58"/>
    <w:rsid w:val="00F17128"/>
    <w:rsid w:val="00F17506"/>
    <w:rsid w:val="00F17653"/>
    <w:rsid w:val="00F178D4"/>
    <w:rsid w:val="00F178EB"/>
    <w:rsid w:val="00F17A90"/>
    <w:rsid w:val="00F205D1"/>
    <w:rsid w:val="00F207BF"/>
    <w:rsid w:val="00F207C7"/>
    <w:rsid w:val="00F22128"/>
    <w:rsid w:val="00F224AF"/>
    <w:rsid w:val="00F22721"/>
    <w:rsid w:val="00F22A62"/>
    <w:rsid w:val="00F2350E"/>
    <w:rsid w:val="00F23658"/>
    <w:rsid w:val="00F23A0B"/>
    <w:rsid w:val="00F23EBA"/>
    <w:rsid w:val="00F2428D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9F2"/>
    <w:rsid w:val="00F26B17"/>
    <w:rsid w:val="00F26BE6"/>
    <w:rsid w:val="00F26C1A"/>
    <w:rsid w:val="00F26E33"/>
    <w:rsid w:val="00F275B8"/>
    <w:rsid w:val="00F27BAF"/>
    <w:rsid w:val="00F27C12"/>
    <w:rsid w:val="00F27DC0"/>
    <w:rsid w:val="00F3010B"/>
    <w:rsid w:val="00F306CF"/>
    <w:rsid w:val="00F30E46"/>
    <w:rsid w:val="00F3114A"/>
    <w:rsid w:val="00F3128C"/>
    <w:rsid w:val="00F31A78"/>
    <w:rsid w:val="00F31C84"/>
    <w:rsid w:val="00F31D44"/>
    <w:rsid w:val="00F31E08"/>
    <w:rsid w:val="00F321E1"/>
    <w:rsid w:val="00F327F2"/>
    <w:rsid w:val="00F32D1C"/>
    <w:rsid w:val="00F32E33"/>
    <w:rsid w:val="00F32E94"/>
    <w:rsid w:val="00F330FC"/>
    <w:rsid w:val="00F333FE"/>
    <w:rsid w:val="00F335DD"/>
    <w:rsid w:val="00F337FD"/>
    <w:rsid w:val="00F33A9A"/>
    <w:rsid w:val="00F33AD2"/>
    <w:rsid w:val="00F33ADC"/>
    <w:rsid w:val="00F33B77"/>
    <w:rsid w:val="00F33D2A"/>
    <w:rsid w:val="00F33D3C"/>
    <w:rsid w:val="00F33F1E"/>
    <w:rsid w:val="00F3408C"/>
    <w:rsid w:val="00F341BD"/>
    <w:rsid w:val="00F344E4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5F2E"/>
    <w:rsid w:val="00F362AC"/>
    <w:rsid w:val="00F364FB"/>
    <w:rsid w:val="00F36843"/>
    <w:rsid w:val="00F36C8C"/>
    <w:rsid w:val="00F36D21"/>
    <w:rsid w:val="00F36FEF"/>
    <w:rsid w:val="00F3750E"/>
    <w:rsid w:val="00F376D3"/>
    <w:rsid w:val="00F376FA"/>
    <w:rsid w:val="00F37757"/>
    <w:rsid w:val="00F3783C"/>
    <w:rsid w:val="00F378A0"/>
    <w:rsid w:val="00F37B1F"/>
    <w:rsid w:val="00F37BFE"/>
    <w:rsid w:val="00F37D14"/>
    <w:rsid w:val="00F37F45"/>
    <w:rsid w:val="00F400D0"/>
    <w:rsid w:val="00F40187"/>
    <w:rsid w:val="00F4064B"/>
    <w:rsid w:val="00F409CC"/>
    <w:rsid w:val="00F40B79"/>
    <w:rsid w:val="00F41191"/>
    <w:rsid w:val="00F4130C"/>
    <w:rsid w:val="00F41501"/>
    <w:rsid w:val="00F4155E"/>
    <w:rsid w:val="00F418E6"/>
    <w:rsid w:val="00F41FB6"/>
    <w:rsid w:val="00F4296B"/>
    <w:rsid w:val="00F42D27"/>
    <w:rsid w:val="00F43136"/>
    <w:rsid w:val="00F432B5"/>
    <w:rsid w:val="00F43311"/>
    <w:rsid w:val="00F4339D"/>
    <w:rsid w:val="00F4340F"/>
    <w:rsid w:val="00F43A56"/>
    <w:rsid w:val="00F43B48"/>
    <w:rsid w:val="00F43D3D"/>
    <w:rsid w:val="00F44190"/>
    <w:rsid w:val="00F443A3"/>
    <w:rsid w:val="00F443B2"/>
    <w:rsid w:val="00F4473E"/>
    <w:rsid w:val="00F448D5"/>
    <w:rsid w:val="00F44B1B"/>
    <w:rsid w:val="00F45104"/>
    <w:rsid w:val="00F458A2"/>
    <w:rsid w:val="00F45D64"/>
    <w:rsid w:val="00F46113"/>
    <w:rsid w:val="00F467F6"/>
    <w:rsid w:val="00F4688E"/>
    <w:rsid w:val="00F4695D"/>
    <w:rsid w:val="00F46A61"/>
    <w:rsid w:val="00F46CAD"/>
    <w:rsid w:val="00F47920"/>
    <w:rsid w:val="00F47CD3"/>
    <w:rsid w:val="00F50380"/>
    <w:rsid w:val="00F50449"/>
    <w:rsid w:val="00F5067A"/>
    <w:rsid w:val="00F50B9A"/>
    <w:rsid w:val="00F51034"/>
    <w:rsid w:val="00F512BD"/>
    <w:rsid w:val="00F5137F"/>
    <w:rsid w:val="00F513EE"/>
    <w:rsid w:val="00F51958"/>
    <w:rsid w:val="00F519C3"/>
    <w:rsid w:val="00F51D19"/>
    <w:rsid w:val="00F51E62"/>
    <w:rsid w:val="00F51EF4"/>
    <w:rsid w:val="00F51F2A"/>
    <w:rsid w:val="00F51F51"/>
    <w:rsid w:val="00F520A7"/>
    <w:rsid w:val="00F5295E"/>
    <w:rsid w:val="00F52B38"/>
    <w:rsid w:val="00F52E8E"/>
    <w:rsid w:val="00F5358F"/>
    <w:rsid w:val="00F536E5"/>
    <w:rsid w:val="00F53912"/>
    <w:rsid w:val="00F53F5F"/>
    <w:rsid w:val="00F53F9F"/>
    <w:rsid w:val="00F53FF1"/>
    <w:rsid w:val="00F5408F"/>
    <w:rsid w:val="00F5418C"/>
    <w:rsid w:val="00F545A8"/>
    <w:rsid w:val="00F549B0"/>
    <w:rsid w:val="00F54AFB"/>
    <w:rsid w:val="00F55602"/>
    <w:rsid w:val="00F55625"/>
    <w:rsid w:val="00F5580F"/>
    <w:rsid w:val="00F559E0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29B"/>
    <w:rsid w:val="00F602CF"/>
    <w:rsid w:val="00F6035A"/>
    <w:rsid w:val="00F60D7B"/>
    <w:rsid w:val="00F60DC7"/>
    <w:rsid w:val="00F6101C"/>
    <w:rsid w:val="00F614AD"/>
    <w:rsid w:val="00F61C1B"/>
    <w:rsid w:val="00F621FA"/>
    <w:rsid w:val="00F622CF"/>
    <w:rsid w:val="00F62B6A"/>
    <w:rsid w:val="00F62CB0"/>
    <w:rsid w:val="00F62CFE"/>
    <w:rsid w:val="00F637C4"/>
    <w:rsid w:val="00F63DBD"/>
    <w:rsid w:val="00F64101"/>
    <w:rsid w:val="00F648E9"/>
    <w:rsid w:val="00F65453"/>
    <w:rsid w:val="00F654CE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4A2"/>
    <w:rsid w:val="00F70AB2"/>
    <w:rsid w:val="00F71A7E"/>
    <w:rsid w:val="00F71AD2"/>
    <w:rsid w:val="00F71C1C"/>
    <w:rsid w:val="00F7209E"/>
    <w:rsid w:val="00F720E7"/>
    <w:rsid w:val="00F7225C"/>
    <w:rsid w:val="00F7274C"/>
    <w:rsid w:val="00F72B80"/>
    <w:rsid w:val="00F72C2E"/>
    <w:rsid w:val="00F72F4E"/>
    <w:rsid w:val="00F73071"/>
    <w:rsid w:val="00F7377A"/>
    <w:rsid w:val="00F742C6"/>
    <w:rsid w:val="00F74434"/>
    <w:rsid w:val="00F74676"/>
    <w:rsid w:val="00F74BC0"/>
    <w:rsid w:val="00F74E2B"/>
    <w:rsid w:val="00F74F8D"/>
    <w:rsid w:val="00F74FB5"/>
    <w:rsid w:val="00F753A4"/>
    <w:rsid w:val="00F7549C"/>
    <w:rsid w:val="00F7551D"/>
    <w:rsid w:val="00F75835"/>
    <w:rsid w:val="00F75A7F"/>
    <w:rsid w:val="00F75B8A"/>
    <w:rsid w:val="00F75C8B"/>
    <w:rsid w:val="00F75F51"/>
    <w:rsid w:val="00F767A4"/>
    <w:rsid w:val="00F76994"/>
    <w:rsid w:val="00F76A0D"/>
    <w:rsid w:val="00F76F7E"/>
    <w:rsid w:val="00F7746C"/>
    <w:rsid w:val="00F77578"/>
    <w:rsid w:val="00F800F2"/>
    <w:rsid w:val="00F801A9"/>
    <w:rsid w:val="00F801C4"/>
    <w:rsid w:val="00F81163"/>
    <w:rsid w:val="00F814C7"/>
    <w:rsid w:val="00F81544"/>
    <w:rsid w:val="00F8201A"/>
    <w:rsid w:val="00F8209E"/>
    <w:rsid w:val="00F821B3"/>
    <w:rsid w:val="00F824AE"/>
    <w:rsid w:val="00F8261B"/>
    <w:rsid w:val="00F82C57"/>
    <w:rsid w:val="00F82CD4"/>
    <w:rsid w:val="00F82E0E"/>
    <w:rsid w:val="00F83376"/>
    <w:rsid w:val="00F838AE"/>
    <w:rsid w:val="00F8395A"/>
    <w:rsid w:val="00F8398D"/>
    <w:rsid w:val="00F839C3"/>
    <w:rsid w:val="00F83B57"/>
    <w:rsid w:val="00F83D48"/>
    <w:rsid w:val="00F84AE1"/>
    <w:rsid w:val="00F84AF8"/>
    <w:rsid w:val="00F84B0B"/>
    <w:rsid w:val="00F8551D"/>
    <w:rsid w:val="00F856CE"/>
    <w:rsid w:val="00F8594C"/>
    <w:rsid w:val="00F85A37"/>
    <w:rsid w:val="00F85DF4"/>
    <w:rsid w:val="00F85F29"/>
    <w:rsid w:val="00F85F93"/>
    <w:rsid w:val="00F86913"/>
    <w:rsid w:val="00F86B77"/>
    <w:rsid w:val="00F86CC5"/>
    <w:rsid w:val="00F86D50"/>
    <w:rsid w:val="00F86DF7"/>
    <w:rsid w:val="00F870F3"/>
    <w:rsid w:val="00F8719A"/>
    <w:rsid w:val="00F8786C"/>
    <w:rsid w:val="00F87A9C"/>
    <w:rsid w:val="00F87BA1"/>
    <w:rsid w:val="00F87E88"/>
    <w:rsid w:val="00F90044"/>
    <w:rsid w:val="00F90385"/>
    <w:rsid w:val="00F9080A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2D"/>
    <w:rsid w:val="00F924EE"/>
    <w:rsid w:val="00F925AC"/>
    <w:rsid w:val="00F9270F"/>
    <w:rsid w:val="00F92818"/>
    <w:rsid w:val="00F92E5B"/>
    <w:rsid w:val="00F92F98"/>
    <w:rsid w:val="00F92FCA"/>
    <w:rsid w:val="00F93048"/>
    <w:rsid w:val="00F930CF"/>
    <w:rsid w:val="00F93156"/>
    <w:rsid w:val="00F93611"/>
    <w:rsid w:val="00F93C4D"/>
    <w:rsid w:val="00F93D8D"/>
    <w:rsid w:val="00F93DA2"/>
    <w:rsid w:val="00F9410B"/>
    <w:rsid w:val="00F94C99"/>
    <w:rsid w:val="00F94FCF"/>
    <w:rsid w:val="00F9506C"/>
    <w:rsid w:val="00F950C6"/>
    <w:rsid w:val="00F95558"/>
    <w:rsid w:val="00F95747"/>
    <w:rsid w:val="00F957AF"/>
    <w:rsid w:val="00F95BE4"/>
    <w:rsid w:val="00F9669D"/>
    <w:rsid w:val="00F96BD3"/>
    <w:rsid w:val="00F96DB1"/>
    <w:rsid w:val="00F96F0E"/>
    <w:rsid w:val="00F97059"/>
    <w:rsid w:val="00F97211"/>
    <w:rsid w:val="00F97511"/>
    <w:rsid w:val="00F9753B"/>
    <w:rsid w:val="00F97FDF"/>
    <w:rsid w:val="00FA005A"/>
    <w:rsid w:val="00FA0331"/>
    <w:rsid w:val="00FA05D4"/>
    <w:rsid w:val="00FA0A80"/>
    <w:rsid w:val="00FA0E7D"/>
    <w:rsid w:val="00FA0EDB"/>
    <w:rsid w:val="00FA114E"/>
    <w:rsid w:val="00FA1C5D"/>
    <w:rsid w:val="00FA1F17"/>
    <w:rsid w:val="00FA1FCA"/>
    <w:rsid w:val="00FA2176"/>
    <w:rsid w:val="00FA22BA"/>
    <w:rsid w:val="00FA235B"/>
    <w:rsid w:val="00FA335A"/>
    <w:rsid w:val="00FA34F3"/>
    <w:rsid w:val="00FA3DB9"/>
    <w:rsid w:val="00FA41E6"/>
    <w:rsid w:val="00FA4239"/>
    <w:rsid w:val="00FA45EF"/>
    <w:rsid w:val="00FA4C67"/>
    <w:rsid w:val="00FA4CB7"/>
    <w:rsid w:val="00FA5356"/>
    <w:rsid w:val="00FA581F"/>
    <w:rsid w:val="00FA5D68"/>
    <w:rsid w:val="00FA6147"/>
    <w:rsid w:val="00FA6152"/>
    <w:rsid w:val="00FA63B6"/>
    <w:rsid w:val="00FA66BB"/>
    <w:rsid w:val="00FA685B"/>
    <w:rsid w:val="00FA6CC1"/>
    <w:rsid w:val="00FA6D2E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428"/>
    <w:rsid w:val="00FB1909"/>
    <w:rsid w:val="00FB1A81"/>
    <w:rsid w:val="00FB1DED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747"/>
    <w:rsid w:val="00FB3B24"/>
    <w:rsid w:val="00FB3F7E"/>
    <w:rsid w:val="00FB40B4"/>
    <w:rsid w:val="00FB468D"/>
    <w:rsid w:val="00FB49A6"/>
    <w:rsid w:val="00FB4B45"/>
    <w:rsid w:val="00FB4E25"/>
    <w:rsid w:val="00FB55B6"/>
    <w:rsid w:val="00FB5C4B"/>
    <w:rsid w:val="00FB5EED"/>
    <w:rsid w:val="00FB6154"/>
    <w:rsid w:val="00FB6202"/>
    <w:rsid w:val="00FB6459"/>
    <w:rsid w:val="00FB667C"/>
    <w:rsid w:val="00FB6AC1"/>
    <w:rsid w:val="00FB6C54"/>
    <w:rsid w:val="00FB6E81"/>
    <w:rsid w:val="00FB6F13"/>
    <w:rsid w:val="00FB741E"/>
    <w:rsid w:val="00FB7615"/>
    <w:rsid w:val="00FB7874"/>
    <w:rsid w:val="00FB7EDF"/>
    <w:rsid w:val="00FC0451"/>
    <w:rsid w:val="00FC0ABA"/>
    <w:rsid w:val="00FC0E76"/>
    <w:rsid w:val="00FC143F"/>
    <w:rsid w:val="00FC155A"/>
    <w:rsid w:val="00FC16ED"/>
    <w:rsid w:val="00FC1D69"/>
    <w:rsid w:val="00FC2078"/>
    <w:rsid w:val="00FC2168"/>
    <w:rsid w:val="00FC22B0"/>
    <w:rsid w:val="00FC257D"/>
    <w:rsid w:val="00FC268D"/>
    <w:rsid w:val="00FC26D3"/>
    <w:rsid w:val="00FC26E1"/>
    <w:rsid w:val="00FC2959"/>
    <w:rsid w:val="00FC2DB7"/>
    <w:rsid w:val="00FC3327"/>
    <w:rsid w:val="00FC3C40"/>
    <w:rsid w:val="00FC41E3"/>
    <w:rsid w:val="00FC4B45"/>
    <w:rsid w:val="00FC4DB3"/>
    <w:rsid w:val="00FC533F"/>
    <w:rsid w:val="00FC54E2"/>
    <w:rsid w:val="00FC58F3"/>
    <w:rsid w:val="00FC5944"/>
    <w:rsid w:val="00FC5948"/>
    <w:rsid w:val="00FC5D7F"/>
    <w:rsid w:val="00FC5D99"/>
    <w:rsid w:val="00FC5E21"/>
    <w:rsid w:val="00FC6786"/>
    <w:rsid w:val="00FC6DDC"/>
    <w:rsid w:val="00FC6F14"/>
    <w:rsid w:val="00FC751C"/>
    <w:rsid w:val="00FC7EB8"/>
    <w:rsid w:val="00FD012D"/>
    <w:rsid w:val="00FD037E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DA2"/>
    <w:rsid w:val="00FD1FBA"/>
    <w:rsid w:val="00FD20FE"/>
    <w:rsid w:val="00FD2720"/>
    <w:rsid w:val="00FD2A21"/>
    <w:rsid w:val="00FD326A"/>
    <w:rsid w:val="00FD384B"/>
    <w:rsid w:val="00FD38D7"/>
    <w:rsid w:val="00FD3CB4"/>
    <w:rsid w:val="00FD40FF"/>
    <w:rsid w:val="00FD484C"/>
    <w:rsid w:val="00FD48A7"/>
    <w:rsid w:val="00FD48EB"/>
    <w:rsid w:val="00FD4927"/>
    <w:rsid w:val="00FD493D"/>
    <w:rsid w:val="00FD4B32"/>
    <w:rsid w:val="00FD50F7"/>
    <w:rsid w:val="00FD54DA"/>
    <w:rsid w:val="00FD5FB6"/>
    <w:rsid w:val="00FD6115"/>
    <w:rsid w:val="00FD62D2"/>
    <w:rsid w:val="00FD6815"/>
    <w:rsid w:val="00FD6881"/>
    <w:rsid w:val="00FD6F47"/>
    <w:rsid w:val="00FD7149"/>
    <w:rsid w:val="00FD7253"/>
    <w:rsid w:val="00FD72C8"/>
    <w:rsid w:val="00FD7466"/>
    <w:rsid w:val="00FD74AC"/>
    <w:rsid w:val="00FD7618"/>
    <w:rsid w:val="00FD770A"/>
    <w:rsid w:val="00FD78BC"/>
    <w:rsid w:val="00FD7B29"/>
    <w:rsid w:val="00FE06A5"/>
    <w:rsid w:val="00FE0DC8"/>
    <w:rsid w:val="00FE0F72"/>
    <w:rsid w:val="00FE0FB7"/>
    <w:rsid w:val="00FE11C2"/>
    <w:rsid w:val="00FE13B7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5BB7"/>
    <w:rsid w:val="00FE5D6C"/>
    <w:rsid w:val="00FE60F1"/>
    <w:rsid w:val="00FE612B"/>
    <w:rsid w:val="00FE6296"/>
    <w:rsid w:val="00FE6402"/>
    <w:rsid w:val="00FE6A7A"/>
    <w:rsid w:val="00FE749F"/>
    <w:rsid w:val="00FE766C"/>
    <w:rsid w:val="00FE781B"/>
    <w:rsid w:val="00FE7832"/>
    <w:rsid w:val="00FE7A65"/>
    <w:rsid w:val="00FF0295"/>
    <w:rsid w:val="00FF0874"/>
    <w:rsid w:val="00FF0D27"/>
    <w:rsid w:val="00FF13AB"/>
    <w:rsid w:val="00FF1D36"/>
    <w:rsid w:val="00FF3130"/>
    <w:rsid w:val="00FF33EC"/>
    <w:rsid w:val="00FF35FB"/>
    <w:rsid w:val="00FF3BD1"/>
    <w:rsid w:val="00FF3C80"/>
    <w:rsid w:val="00FF3D2D"/>
    <w:rsid w:val="00FF4519"/>
    <w:rsid w:val="00FF4C05"/>
    <w:rsid w:val="00FF4C3F"/>
    <w:rsid w:val="00FF5434"/>
    <w:rsid w:val="00FF5501"/>
    <w:rsid w:val="00FF5A10"/>
    <w:rsid w:val="00FF5D2B"/>
    <w:rsid w:val="00FF5D98"/>
    <w:rsid w:val="00FF634B"/>
    <w:rsid w:val="00FF671F"/>
    <w:rsid w:val="00FF6876"/>
    <w:rsid w:val="00FF69E8"/>
    <w:rsid w:val="00FF7153"/>
    <w:rsid w:val="00FF77AE"/>
    <w:rsid w:val="00FF7D85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9EC5CE"/>
  <w15:docId w15:val="{7480CB7E-EA60-534E-9E73-B51033D0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48A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256553"/>
  </w:style>
  <w:style w:type="character" w:customStyle="1" w:styleId="TekstkomentarzaZnak">
    <w:name w:val="Tekst komentarza Znak"/>
    <w:link w:val="Tekstkomentarza"/>
    <w:uiPriority w:val="99"/>
    <w:qFormat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Tekstpodstawowywcity21">
    <w:name w:val="Tekst podstawowy wcięty 21"/>
    <w:basedOn w:val="Normalny"/>
    <w:rsid w:val="00EA2C67"/>
    <w:pPr>
      <w:suppressAutoHyphens/>
      <w:autoSpaceDN/>
      <w:adjustRightInd/>
      <w:ind w:left="227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0"/>
    <w:uiPriority w:val="99"/>
    <w:rsid w:val="006D483E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D483E"/>
    <w:pPr>
      <w:shd w:val="clear" w:color="auto" w:fill="FFFFFF"/>
      <w:autoSpaceDE/>
      <w:autoSpaceDN/>
      <w:adjustRightInd/>
      <w:spacing w:before="420" w:line="317" w:lineRule="exact"/>
      <w:ind w:hanging="340"/>
    </w:pPr>
    <w:rPr>
      <w:rFonts w:ascii="Arial" w:hAnsi="Arial" w:cs="Aria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34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90987E72E894C93124CD7686F1FF7" ma:contentTypeVersion="8" ma:contentTypeDescription="Utwórz nowy dokument." ma:contentTypeScope="" ma:versionID="ce06684a54e25762f1d75608250299a1">
  <xsd:schema xmlns:xsd="http://www.w3.org/2001/XMLSchema" xmlns:xs="http://www.w3.org/2001/XMLSchema" xmlns:p="http://schemas.microsoft.com/office/2006/metadata/properties" xmlns:ns2="35c778d6-530c-41c2-b021-a860d59802fe" xmlns:ns3="5b742006-3d1e-48e9-8df2-f21ddd197b0a" targetNamespace="http://schemas.microsoft.com/office/2006/metadata/properties" ma:root="true" ma:fieldsID="233bf071930e6f83519ed7766acea4bf" ns2:_="" ns3:_="">
    <xsd:import namespace="35c778d6-530c-41c2-b021-a860d59802fe"/>
    <xsd:import namespace="5b742006-3d1e-48e9-8df2-f21ddd197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778d6-530c-41c2-b021-a860d5980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2006-3d1e-48e9-8df2-f21ddd19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B8A7-D408-4682-AFB7-2F2FAB961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778d6-530c-41c2-b021-a860d59802fe"/>
    <ds:schemaRef ds:uri="5b742006-3d1e-48e9-8df2-f21ddd19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F7356-4E13-484B-8511-044805AD5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A5FCC-1308-4A61-9E1F-DC9A586D1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25C429-A65F-4643-9FE7-9BBF5698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3334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23292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Pirsztel</dc:creator>
  <cp:keywords/>
  <dc:description/>
  <cp:lastModifiedBy>Krysiak Tomasz</cp:lastModifiedBy>
  <cp:revision>16</cp:revision>
  <cp:lastPrinted>2020-02-07T12:49:00Z</cp:lastPrinted>
  <dcterms:created xsi:type="dcterms:W3CDTF">2020-04-24T07:43:00Z</dcterms:created>
  <dcterms:modified xsi:type="dcterms:W3CDTF">2020-04-24T12:02:00Z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0x01010027E90987E72E894C93124CD7686F1FF7</vt:lpwstr>
  </property>
</Properties>
</file>