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5CF" w:rsidRDefault="00C305CF" w:rsidP="00C305CF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Załącznik nr 1 do SIWZ                                                      </w:t>
      </w:r>
    </w:p>
    <w:p w:rsidR="00C305CF" w:rsidRDefault="00C305CF" w:rsidP="00C305CF">
      <w:pPr>
        <w:tabs>
          <w:tab w:val="left" w:pos="1716"/>
        </w:tabs>
        <w:ind w:left="284" w:hanging="284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FZ- 2380/36/20/SS</w:t>
      </w:r>
    </w:p>
    <w:p w:rsidR="00C305CF" w:rsidRDefault="00C305CF" w:rsidP="00C305CF">
      <w:pPr>
        <w:tabs>
          <w:tab w:val="left" w:pos="1716"/>
        </w:tabs>
        <w:ind w:left="284" w:hanging="284"/>
        <w:jc w:val="right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ab/>
        <w:t xml:space="preserve">          </w:t>
      </w:r>
    </w:p>
    <w:p w:rsidR="00C305CF" w:rsidRDefault="00C305CF" w:rsidP="00C305CF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:rsidR="00C305CF" w:rsidRDefault="00C305CF" w:rsidP="00C305CF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 xml:space="preserve">FORMULARZ OFERTOWY </w:t>
      </w:r>
    </w:p>
    <w:p w:rsidR="00C305CF" w:rsidRDefault="00C305CF" w:rsidP="00C305CF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na p</w:t>
      </w:r>
      <w:r>
        <w:rPr>
          <w:rFonts w:ascii="Arial" w:hAnsi="Arial" w:cs="Arial"/>
          <w:b/>
          <w:bCs/>
        </w:rPr>
        <w:t xml:space="preserve">ełnienie funkcji Inżyniera Kontraktu w zadaniu pn. </w:t>
      </w:r>
      <w:r>
        <w:rPr>
          <w:rFonts w:ascii="Arial" w:hAnsi="Arial" w:cs="Arial"/>
          <w:b/>
          <w:bCs/>
          <w:i/>
          <w:iCs/>
        </w:rPr>
        <w:t>„Rewitalizacja Centrum Miasta Łodzi w obiekcie Policji przy ul. Sienkiewicza 28/30 oraz przy ul. Tuwima 12a”</w:t>
      </w:r>
      <w:r>
        <w:rPr>
          <w:rFonts w:ascii="Arial" w:hAnsi="Arial" w:cs="Arial"/>
          <w:b/>
          <w:bCs/>
        </w:rPr>
        <w:t xml:space="preserve"> realizowanego w ramach projektu „Rewitalizacja Obszarowa Centrum Łodzi - Projekt 2” współfinansowanego z środków Europejskiego Funduszu Rozwoju Regionalnego w ramach Regionalnego Programu Operacyjnego Województwa Łódzkiego na lata 2014-2020</w:t>
      </w:r>
    </w:p>
    <w:p w:rsidR="00C305CF" w:rsidRDefault="00C305CF" w:rsidP="00C305CF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C305CF" w:rsidRPr="00D15547" w:rsidRDefault="00C305CF" w:rsidP="00C305CF">
      <w:pPr>
        <w:rPr>
          <w:rFonts w:ascii="Arial" w:hAnsi="Arial" w:cs="Arial"/>
          <w:b/>
        </w:rPr>
      </w:pPr>
      <w:r w:rsidRPr="00D15547">
        <w:rPr>
          <w:rFonts w:ascii="Arial" w:hAnsi="Arial" w:cs="Arial"/>
          <w:b/>
        </w:rPr>
        <w:t xml:space="preserve">1. Pełna nazwa i siedziba Wykonawcy </w:t>
      </w:r>
    </w:p>
    <w:p w:rsidR="00C305CF" w:rsidRPr="00D15547" w:rsidRDefault="00C305CF" w:rsidP="00C305CF">
      <w:pPr>
        <w:jc w:val="both"/>
        <w:rPr>
          <w:rFonts w:ascii="Arial" w:hAnsi="Arial" w:cs="Arial"/>
          <w:sz w:val="16"/>
          <w:szCs w:val="16"/>
        </w:rPr>
      </w:pPr>
      <w:r w:rsidRPr="00D15547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 wspólników/</w:t>
      </w:r>
    </w:p>
    <w:p w:rsidR="00C305CF" w:rsidRPr="00D15547" w:rsidRDefault="00C305CF" w:rsidP="00C305CF">
      <w:pPr>
        <w:jc w:val="both"/>
        <w:rPr>
          <w:rFonts w:ascii="Arial" w:hAnsi="Arial" w:cs="Arial"/>
          <w:b/>
        </w:rPr>
      </w:pPr>
    </w:p>
    <w:p w:rsidR="00C305CF" w:rsidRPr="00D15547" w:rsidRDefault="00C305CF" w:rsidP="00C305CF">
      <w:pPr>
        <w:spacing w:line="480" w:lineRule="auto"/>
        <w:ind w:left="426" w:hanging="426"/>
        <w:rPr>
          <w:rFonts w:ascii="Arial" w:hAnsi="Arial" w:cs="Arial"/>
        </w:rPr>
      </w:pPr>
      <w:r w:rsidRPr="00D15547">
        <w:rPr>
          <w:rFonts w:ascii="Arial" w:hAnsi="Arial" w:cs="Arial"/>
        </w:rPr>
        <w:t>…………………………………………….………………………………………………….…………………</w:t>
      </w:r>
    </w:p>
    <w:p w:rsidR="00C305CF" w:rsidRPr="00D15547" w:rsidRDefault="00C305CF" w:rsidP="00C305CF">
      <w:pPr>
        <w:spacing w:line="480" w:lineRule="auto"/>
        <w:ind w:left="426" w:hanging="426"/>
        <w:rPr>
          <w:rFonts w:ascii="Arial" w:hAnsi="Arial" w:cs="Arial"/>
          <w:b/>
        </w:rPr>
      </w:pPr>
      <w:r w:rsidRPr="00D15547">
        <w:rPr>
          <w:rFonts w:ascii="Arial" w:hAnsi="Arial" w:cs="Arial"/>
        </w:rPr>
        <w:t>….………………………………………………………………………….……………………………………</w:t>
      </w:r>
    </w:p>
    <w:p w:rsidR="00C305CF" w:rsidRPr="00D15547" w:rsidRDefault="00C305CF" w:rsidP="00C305CF">
      <w:pPr>
        <w:spacing w:line="480" w:lineRule="auto"/>
        <w:ind w:left="426" w:hanging="426"/>
        <w:rPr>
          <w:rFonts w:ascii="Arial" w:hAnsi="Arial" w:cs="Arial"/>
          <w:bCs/>
        </w:rPr>
      </w:pPr>
      <w:r w:rsidRPr="00D15547">
        <w:rPr>
          <w:rFonts w:ascii="Arial" w:hAnsi="Arial" w:cs="Arial"/>
        </w:rPr>
        <w:t xml:space="preserve">REGON ..............................................        NIP ........................................................  </w:t>
      </w:r>
    </w:p>
    <w:p w:rsidR="00C305CF" w:rsidRPr="00D15547" w:rsidRDefault="00C305CF" w:rsidP="00C305CF">
      <w:pPr>
        <w:spacing w:line="480" w:lineRule="auto"/>
        <w:ind w:left="426" w:hanging="426"/>
        <w:rPr>
          <w:rFonts w:ascii="Arial" w:hAnsi="Arial" w:cs="Arial"/>
          <w:b/>
        </w:rPr>
      </w:pPr>
      <w:r w:rsidRPr="00D15547">
        <w:rPr>
          <w:rFonts w:ascii="Arial" w:hAnsi="Arial" w:cs="Arial"/>
          <w:b/>
        </w:rPr>
        <w:t>2. Dane do korespondencji i kontaktu:</w:t>
      </w:r>
    </w:p>
    <w:p w:rsidR="00C305CF" w:rsidRPr="00D15547" w:rsidRDefault="00C305CF" w:rsidP="00C305CF">
      <w:pPr>
        <w:spacing w:line="480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D15547">
        <w:rPr>
          <w:rFonts w:ascii="Arial Narrow" w:hAnsi="Arial Narrow" w:cs="Arial"/>
          <w:sz w:val="22"/>
          <w:szCs w:val="22"/>
        </w:rPr>
        <w:t xml:space="preserve">Telefon ..........................................       kom ................................................         </w:t>
      </w:r>
    </w:p>
    <w:p w:rsidR="00C305CF" w:rsidRPr="00D15547" w:rsidRDefault="00C305CF" w:rsidP="00C305CF">
      <w:pPr>
        <w:spacing w:line="100" w:lineRule="atLeast"/>
        <w:jc w:val="both"/>
        <w:rPr>
          <w:rFonts w:ascii="Arial Narrow" w:hAnsi="Arial Narrow" w:cs="Arial"/>
          <w:bCs/>
          <w:sz w:val="12"/>
          <w:szCs w:val="12"/>
        </w:rPr>
      </w:pPr>
      <w:r w:rsidRPr="00D15547">
        <w:rPr>
          <w:rFonts w:ascii="Arial Narrow" w:hAnsi="Arial Narrow" w:cs="Arial"/>
          <w:bCs/>
          <w:sz w:val="22"/>
          <w:szCs w:val="22"/>
        </w:rPr>
        <w:t>Adres e- mail…………………………………………………………………….……..………………………………………</w:t>
      </w:r>
    </w:p>
    <w:p w:rsidR="00C305CF" w:rsidRPr="00D15547" w:rsidRDefault="00C305CF" w:rsidP="00C305CF">
      <w:pPr>
        <w:spacing w:line="100" w:lineRule="atLeast"/>
        <w:jc w:val="both"/>
        <w:rPr>
          <w:rFonts w:ascii="Arial Narrow" w:hAnsi="Arial Narrow" w:cs="Arial"/>
          <w:bCs/>
          <w:sz w:val="12"/>
          <w:szCs w:val="12"/>
        </w:rPr>
      </w:pPr>
    </w:p>
    <w:p w:rsidR="00C305CF" w:rsidRPr="00D15547" w:rsidRDefault="00C305CF" w:rsidP="00C305CF">
      <w:pPr>
        <w:spacing w:line="100" w:lineRule="atLeast"/>
        <w:jc w:val="both"/>
        <w:rPr>
          <w:rFonts w:ascii="Arial Narrow" w:hAnsi="Arial Narrow" w:cs="Arial"/>
          <w:bCs/>
          <w:sz w:val="22"/>
          <w:szCs w:val="22"/>
        </w:rPr>
      </w:pPr>
      <w:r w:rsidRPr="00D15547">
        <w:rPr>
          <w:rFonts w:ascii="Arial Narrow" w:hAnsi="Arial Narrow" w:cs="Arial"/>
          <w:bCs/>
          <w:sz w:val="22"/>
          <w:szCs w:val="22"/>
        </w:rPr>
        <w:t xml:space="preserve">Numer konta do zwrotu wadium </w:t>
      </w:r>
      <w:r w:rsidRPr="00D15547">
        <w:rPr>
          <w:rFonts w:ascii="Arial Narrow" w:hAnsi="Arial Narrow" w:cs="Arial"/>
          <w:bCs/>
          <w:sz w:val="16"/>
          <w:szCs w:val="16"/>
        </w:rPr>
        <w:t>/jeżeli dotyczy/</w:t>
      </w:r>
      <w:r w:rsidRPr="00D15547">
        <w:rPr>
          <w:rFonts w:ascii="Arial Narrow" w:hAnsi="Arial Narrow" w:cs="Arial"/>
          <w:bCs/>
          <w:sz w:val="22"/>
          <w:szCs w:val="22"/>
        </w:rPr>
        <w:t xml:space="preserve"> ………………………………………………………………………………</w:t>
      </w:r>
    </w:p>
    <w:p w:rsidR="00C305CF" w:rsidRPr="00D15547" w:rsidRDefault="00C305CF" w:rsidP="00C305CF">
      <w:pPr>
        <w:spacing w:line="100" w:lineRule="atLeast"/>
        <w:jc w:val="both"/>
        <w:rPr>
          <w:rFonts w:ascii="Arial Narrow" w:hAnsi="Arial Narrow" w:cs="Arial"/>
          <w:bCs/>
          <w:sz w:val="22"/>
          <w:szCs w:val="22"/>
        </w:rPr>
      </w:pPr>
    </w:p>
    <w:p w:rsidR="00C305CF" w:rsidRPr="00D15547" w:rsidRDefault="00C305CF" w:rsidP="00C305CF">
      <w:pPr>
        <w:spacing w:line="100" w:lineRule="atLeast"/>
        <w:ind w:left="284" w:hanging="284"/>
        <w:jc w:val="both"/>
        <w:rPr>
          <w:rFonts w:ascii="Arial" w:hAnsi="Arial" w:cs="Arial"/>
          <w:b/>
          <w:bCs/>
        </w:rPr>
      </w:pPr>
      <w:r w:rsidRPr="00D15547">
        <w:rPr>
          <w:rFonts w:ascii="Arial" w:hAnsi="Arial" w:cs="Arial"/>
          <w:b/>
          <w:bCs/>
        </w:rPr>
        <w:t xml:space="preserve">3.  </w:t>
      </w:r>
      <w:r w:rsidRPr="00D15547">
        <w:rPr>
          <w:rFonts w:ascii="Arial" w:hAnsi="Arial" w:cs="Arial"/>
          <w:bCs/>
        </w:rPr>
        <w:t xml:space="preserve">Oświadczam, że do reprezentacji Wykonawcy w postępowaniu, złożenia i podpisania oferty wraz </w:t>
      </w:r>
      <w:r w:rsidRPr="00D15547">
        <w:rPr>
          <w:rFonts w:ascii="Arial" w:hAnsi="Arial" w:cs="Arial"/>
          <w:bCs/>
        </w:rPr>
        <w:br/>
        <w:t>z załącznikami uprawniony jest</w:t>
      </w:r>
      <w:r w:rsidRPr="00D15547">
        <w:rPr>
          <w:rFonts w:ascii="Arial" w:hAnsi="Arial" w:cs="Arial"/>
          <w:b/>
          <w:bCs/>
        </w:rPr>
        <w:t xml:space="preserve"> </w:t>
      </w:r>
    </w:p>
    <w:p w:rsidR="00C305CF" w:rsidRPr="00D15547" w:rsidRDefault="00C305CF" w:rsidP="00C305CF">
      <w:pPr>
        <w:spacing w:line="100" w:lineRule="atLeast"/>
        <w:ind w:left="284" w:hanging="284"/>
        <w:rPr>
          <w:rFonts w:ascii="Arial" w:hAnsi="Arial" w:cs="Arial"/>
          <w:b/>
          <w:bCs/>
        </w:rPr>
      </w:pPr>
    </w:p>
    <w:p w:rsidR="00C305CF" w:rsidRPr="00D15547" w:rsidRDefault="00C305CF" w:rsidP="00C305CF">
      <w:pPr>
        <w:spacing w:line="100" w:lineRule="atLeast"/>
        <w:ind w:left="284" w:hanging="284"/>
        <w:jc w:val="center"/>
        <w:rPr>
          <w:rFonts w:ascii="Arial" w:hAnsi="Arial" w:cs="Arial"/>
          <w:bCs/>
        </w:rPr>
      </w:pPr>
      <w:r w:rsidRPr="00D15547">
        <w:rPr>
          <w:rFonts w:ascii="Arial" w:hAnsi="Arial" w:cs="Arial"/>
          <w:bCs/>
        </w:rPr>
        <w:t>…………………………………………………………………………………</w:t>
      </w:r>
    </w:p>
    <w:p w:rsidR="00C305CF" w:rsidRPr="00D15547" w:rsidRDefault="00C305CF" w:rsidP="00C305CF">
      <w:pPr>
        <w:spacing w:line="100" w:lineRule="atLeast"/>
        <w:ind w:left="284" w:hanging="284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D15547">
        <w:rPr>
          <w:rFonts w:ascii="Arial" w:hAnsi="Arial" w:cs="Arial"/>
          <w:bCs/>
          <w:i/>
          <w:iCs/>
          <w:sz w:val="16"/>
          <w:szCs w:val="16"/>
        </w:rPr>
        <w:t>/imię i nazwisko osoby/osób/</w:t>
      </w:r>
    </w:p>
    <w:p w:rsidR="00C305CF" w:rsidRPr="00D15547" w:rsidRDefault="00C305CF" w:rsidP="00C305CF">
      <w:pPr>
        <w:spacing w:line="100" w:lineRule="atLeast"/>
        <w:ind w:left="284" w:hanging="284"/>
        <w:rPr>
          <w:rFonts w:ascii="Arial" w:hAnsi="Arial" w:cs="Arial"/>
          <w:b/>
          <w:bCs/>
          <w:i/>
          <w:iCs/>
        </w:rPr>
      </w:pPr>
    </w:p>
    <w:p w:rsidR="00C305CF" w:rsidRPr="00D15547" w:rsidRDefault="00C305CF" w:rsidP="00C305CF">
      <w:pPr>
        <w:spacing w:line="100" w:lineRule="atLeast"/>
        <w:ind w:left="284"/>
        <w:rPr>
          <w:rFonts w:ascii="Arial" w:hAnsi="Arial" w:cs="Arial"/>
          <w:bCs/>
        </w:rPr>
      </w:pPr>
      <w:r w:rsidRPr="00D15547">
        <w:rPr>
          <w:rFonts w:ascii="Arial" w:hAnsi="Arial" w:cs="Arial"/>
          <w:bCs/>
        </w:rPr>
        <w:t>zgodnie z       ………………………………………………….……………………….</w:t>
      </w:r>
    </w:p>
    <w:p w:rsidR="00C305CF" w:rsidRPr="00D15547" w:rsidRDefault="00C305CF" w:rsidP="00C305CF">
      <w:pPr>
        <w:spacing w:line="100" w:lineRule="atLeast"/>
        <w:ind w:left="284" w:hanging="284"/>
        <w:rPr>
          <w:rFonts w:ascii="Arial" w:hAnsi="Arial" w:cs="Arial"/>
          <w:bCs/>
          <w:sz w:val="16"/>
          <w:szCs w:val="16"/>
        </w:rPr>
      </w:pPr>
      <w:r w:rsidRPr="00D15547">
        <w:rPr>
          <w:rFonts w:ascii="Arial" w:hAnsi="Arial" w:cs="Arial"/>
          <w:bCs/>
          <w:sz w:val="16"/>
          <w:szCs w:val="16"/>
        </w:rPr>
        <w:t xml:space="preserve">                     /wskazać dokument,  z którego wynika prawo do reprezentacji Wykonawcy – KRS, CEIDG, pełnomocnictwo/</w:t>
      </w:r>
    </w:p>
    <w:p w:rsidR="00C305CF" w:rsidRPr="00D15547" w:rsidRDefault="00C305CF" w:rsidP="00C305CF">
      <w:pPr>
        <w:spacing w:line="100" w:lineRule="atLeast"/>
        <w:ind w:left="284" w:hanging="284"/>
        <w:rPr>
          <w:rFonts w:ascii="Arial" w:eastAsia="Calibri" w:hAnsi="Arial" w:cs="Arial"/>
        </w:rPr>
      </w:pPr>
    </w:p>
    <w:p w:rsidR="00C305CF" w:rsidRDefault="00C305CF" w:rsidP="00C305CF">
      <w:pPr>
        <w:spacing w:line="480" w:lineRule="auto"/>
        <w:ind w:left="284" w:hanging="284"/>
        <w:jc w:val="both"/>
        <w:rPr>
          <w:rFonts w:ascii="Arial" w:hAnsi="Arial" w:cs="Arial"/>
          <w:b/>
          <w:bCs/>
        </w:rPr>
      </w:pPr>
    </w:p>
    <w:p w:rsidR="00C305CF" w:rsidRDefault="00C305CF" w:rsidP="00C305CF">
      <w:pPr>
        <w:spacing w:line="480" w:lineRule="auto"/>
        <w:ind w:left="284" w:hanging="284"/>
        <w:jc w:val="both"/>
        <w:rPr>
          <w:rFonts w:ascii="Arial" w:hAnsi="Arial" w:cs="Arial"/>
          <w:b/>
          <w:bCs/>
        </w:rPr>
      </w:pPr>
    </w:p>
    <w:p w:rsidR="00C305CF" w:rsidRDefault="00C305CF" w:rsidP="00C305CF">
      <w:pPr>
        <w:spacing w:line="480" w:lineRule="auto"/>
        <w:ind w:left="284" w:hanging="284"/>
        <w:jc w:val="both"/>
        <w:rPr>
          <w:rFonts w:ascii="Arial" w:hAnsi="Arial" w:cs="Arial"/>
          <w:b/>
          <w:bCs/>
        </w:rPr>
      </w:pPr>
    </w:p>
    <w:p w:rsidR="00C305CF" w:rsidRDefault="00C305CF" w:rsidP="00C305CF">
      <w:pPr>
        <w:spacing w:line="480" w:lineRule="auto"/>
        <w:ind w:left="284" w:hanging="284"/>
        <w:jc w:val="both"/>
        <w:rPr>
          <w:rFonts w:ascii="Arial" w:hAnsi="Arial" w:cs="Arial"/>
          <w:b/>
          <w:bCs/>
        </w:rPr>
      </w:pPr>
    </w:p>
    <w:p w:rsidR="00C305CF" w:rsidRDefault="00C305CF" w:rsidP="00C305CF">
      <w:pPr>
        <w:spacing w:line="480" w:lineRule="auto"/>
        <w:ind w:left="284" w:hanging="284"/>
        <w:jc w:val="both"/>
        <w:rPr>
          <w:rFonts w:ascii="Arial" w:hAnsi="Arial" w:cs="Arial"/>
          <w:b/>
          <w:bCs/>
        </w:rPr>
      </w:pPr>
    </w:p>
    <w:p w:rsidR="00C305CF" w:rsidRDefault="00C305CF" w:rsidP="00C305CF">
      <w:pPr>
        <w:spacing w:line="480" w:lineRule="auto"/>
        <w:ind w:left="284" w:hanging="284"/>
        <w:jc w:val="both"/>
        <w:rPr>
          <w:rFonts w:ascii="Arial" w:hAnsi="Arial" w:cs="Arial"/>
          <w:b/>
          <w:bCs/>
        </w:rPr>
      </w:pPr>
    </w:p>
    <w:p w:rsidR="00C305CF" w:rsidRDefault="00C305CF" w:rsidP="00C305CF">
      <w:pPr>
        <w:spacing w:line="480" w:lineRule="auto"/>
        <w:ind w:left="284" w:hanging="284"/>
        <w:jc w:val="both"/>
        <w:rPr>
          <w:rFonts w:ascii="Arial" w:hAnsi="Arial" w:cs="Arial"/>
          <w:b/>
          <w:bCs/>
        </w:rPr>
      </w:pPr>
    </w:p>
    <w:p w:rsidR="00C305CF" w:rsidRDefault="00C305CF" w:rsidP="00C305CF">
      <w:pPr>
        <w:spacing w:line="480" w:lineRule="auto"/>
        <w:ind w:left="284" w:hanging="284"/>
        <w:jc w:val="both"/>
        <w:rPr>
          <w:rFonts w:ascii="Arial" w:hAnsi="Arial" w:cs="Arial"/>
          <w:b/>
          <w:bCs/>
        </w:rPr>
      </w:pPr>
    </w:p>
    <w:p w:rsidR="00C305CF" w:rsidRDefault="00C305CF" w:rsidP="00C305CF">
      <w:pPr>
        <w:spacing w:line="480" w:lineRule="auto"/>
        <w:ind w:left="284" w:hanging="284"/>
        <w:jc w:val="both"/>
        <w:rPr>
          <w:rFonts w:ascii="Arial" w:hAnsi="Arial" w:cs="Arial"/>
          <w:b/>
          <w:bCs/>
        </w:rPr>
      </w:pPr>
    </w:p>
    <w:p w:rsidR="00C305CF" w:rsidRDefault="00C305CF" w:rsidP="00C305CF">
      <w:pPr>
        <w:spacing w:line="480" w:lineRule="auto"/>
        <w:ind w:left="284" w:hanging="284"/>
        <w:jc w:val="both"/>
        <w:rPr>
          <w:rFonts w:ascii="Arial" w:hAnsi="Arial" w:cs="Arial"/>
          <w:b/>
          <w:bCs/>
        </w:rPr>
      </w:pPr>
    </w:p>
    <w:p w:rsidR="00C305CF" w:rsidRDefault="00C305CF" w:rsidP="00C305CF">
      <w:pPr>
        <w:spacing w:line="48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  <w:t>Kryteria oceny ofert</w:t>
      </w:r>
    </w:p>
    <w:p w:rsidR="00C305CF" w:rsidRDefault="00C305CF" w:rsidP="00C305CF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4.1.Cena  ryczałtowa oferty</w:t>
      </w:r>
      <w:r>
        <w:rPr>
          <w:rFonts w:ascii="Arial" w:hAnsi="Arial" w:cs="Arial"/>
        </w:rPr>
        <w:t>:</w:t>
      </w:r>
    </w:p>
    <w:p w:rsidR="00C305CF" w:rsidRDefault="00C305CF" w:rsidP="00C305CF">
      <w:pPr>
        <w:rPr>
          <w:rFonts w:ascii="Arial" w:hAnsi="Arial" w:cs="Arial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673"/>
        <w:gridCol w:w="2977"/>
        <w:gridCol w:w="1986"/>
        <w:gridCol w:w="1843"/>
        <w:gridCol w:w="2562"/>
      </w:tblGrid>
      <w:tr w:rsidR="00C305CF" w:rsidTr="008B2F78">
        <w:trPr>
          <w:trHeight w:val="79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usługi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305CF" w:rsidRDefault="00C305CF" w:rsidP="008B2F7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VAT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05CF" w:rsidRDefault="00C305CF" w:rsidP="008B2F7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C305CF" w:rsidTr="008B2F78">
        <w:trPr>
          <w:trHeight w:val="26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305CF" w:rsidRDefault="00C305CF" w:rsidP="008B2F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05CF" w:rsidRDefault="00C305CF" w:rsidP="008B2F7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C305CF" w:rsidTr="008B2F78">
        <w:trPr>
          <w:trHeight w:val="158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C305CF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Wartość usługi dla zadania 1 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dla obiektu w Łodzi przy                  ul. Tuwima 12 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Default="00C305CF" w:rsidP="008B2F78">
            <w:pPr>
              <w:snapToGrid w:val="0"/>
              <w:rPr>
                <w:rFonts w:ascii="Arial" w:hAnsi="Arial" w:cs="Arial"/>
              </w:rPr>
            </w:pPr>
          </w:p>
        </w:tc>
      </w:tr>
      <w:tr w:rsidR="00C305CF" w:rsidTr="008B2F7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C305CF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Wartość usługi dla zadania 2 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dla obiektu w Łodzi przy </w:t>
            </w:r>
            <w:r>
              <w:rPr>
                <w:rFonts w:ascii="Arial" w:hAnsi="Arial" w:cs="Arial"/>
                <w:b/>
                <w:bCs/>
              </w:rPr>
              <w:br/>
              <w:t xml:space="preserve">ul. Sienkiewicza 28/30 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snapToGrid w:val="0"/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Default="00C305CF" w:rsidP="008B2F78">
            <w:pPr>
              <w:snapToGrid w:val="0"/>
            </w:pPr>
          </w:p>
        </w:tc>
      </w:tr>
      <w:tr w:rsidR="00C305CF" w:rsidTr="008B2F78">
        <w:trPr>
          <w:trHeight w:val="7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305CF" w:rsidRDefault="00C305CF" w:rsidP="00C305CF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305CF" w:rsidRDefault="00C305CF" w:rsidP="008B2F78">
            <w:pPr>
              <w:tabs>
                <w:tab w:val="center" w:pos="1947"/>
                <w:tab w:val="left" w:pos="271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WARTOŚĆ OFERTY </w:t>
            </w:r>
          </w:p>
          <w:p w:rsidR="00C305CF" w:rsidRDefault="00C305CF" w:rsidP="008B2F78">
            <w:pPr>
              <w:tabs>
                <w:tab w:val="center" w:pos="1947"/>
                <w:tab w:val="left" w:pos="271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</w:t>
            </w:r>
          </w:p>
          <w:p w:rsidR="00C305CF" w:rsidRDefault="00C305CF" w:rsidP="008B2F78">
            <w:pPr>
              <w:tabs>
                <w:tab w:val="center" w:pos="1947"/>
                <w:tab w:val="left" w:pos="2715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305CF" w:rsidRDefault="00C305CF" w:rsidP="008B2F7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305CF" w:rsidRDefault="00C305CF" w:rsidP="008B2F78">
            <w:pPr>
              <w:snapToGrid w:val="0"/>
              <w:rPr>
                <w:rFonts w:ascii="Arial" w:hAnsi="Arial" w:cs="Arial"/>
              </w:rPr>
            </w:pPr>
          </w:p>
          <w:p w:rsidR="00C305CF" w:rsidRDefault="00C305CF" w:rsidP="008B2F78">
            <w:pPr>
              <w:rPr>
                <w:rFonts w:ascii="Arial" w:hAnsi="Arial" w:cs="Arial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05CF" w:rsidRDefault="00C305CF" w:rsidP="008B2F78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C305CF" w:rsidRDefault="00C305CF" w:rsidP="00C305CF">
      <w:pPr>
        <w:tabs>
          <w:tab w:val="left" w:pos="0"/>
        </w:tabs>
        <w:autoSpaceDE w:val="0"/>
        <w:spacing w:line="280" w:lineRule="exact"/>
        <w:ind w:left="284"/>
        <w:jc w:val="both"/>
        <w:rPr>
          <w:rFonts w:ascii="Arial" w:hAnsi="Arial" w:cs="Arial"/>
        </w:rPr>
      </w:pPr>
    </w:p>
    <w:p w:rsidR="00C305CF" w:rsidRDefault="00C305CF" w:rsidP="00C305CF">
      <w:pPr>
        <w:tabs>
          <w:tab w:val="left" w:pos="0"/>
        </w:tabs>
        <w:autoSpaceDE w:val="0"/>
        <w:spacing w:line="28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Wartość oferty brutto - .............................. złotych </w:t>
      </w:r>
    </w:p>
    <w:p w:rsidR="00C305CF" w:rsidRDefault="00C305CF" w:rsidP="00C305CF">
      <w:pPr>
        <w:tabs>
          <w:tab w:val="left" w:pos="0"/>
        </w:tabs>
        <w:autoSpaceDE w:val="0"/>
        <w:spacing w:line="280" w:lineRule="exact"/>
        <w:ind w:left="284"/>
        <w:jc w:val="both"/>
        <w:rPr>
          <w:rFonts w:ascii="Arial" w:hAnsi="Arial" w:cs="Arial"/>
        </w:rPr>
      </w:pPr>
    </w:p>
    <w:p w:rsidR="00C305CF" w:rsidRDefault="00C305CF" w:rsidP="00C305CF">
      <w:pPr>
        <w:tabs>
          <w:tab w:val="left" w:pos="0"/>
        </w:tabs>
        <w:autoSpaceDE w:val="0"/>
        <w:spacing w:line="28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złotych: .....…………………………………..............................................................................</w:t>
      </w:r>
    </w:p>
    <w:p w:rsidR="00C305CF" w:rsidRDefault="00C305CF" w:rsidP="00C305CF">
      <w:pPr>
        <w:tabs>
          <w:tab w:val="left" w:pos="360"/>
        </w:tabs>
        <w:autoSpaceDE w:val="0"/>
        <w:ind w:left="284"/>
        <w:rPr>
          <w:rFonts w:ascii="Arial" w:hAnsi="Arial" w:cs="Arial"/>
        </w:rPr>
      </w:pPr>
    </w:p>
    <w:p w:rsidR="00C305CF" w:rsidRDefault="00C305CF" w:rsidP="00C305C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4.2. doświadczenie Kierownika Zespołu Inżyniera Kontraktu/ Przedstawiciela Inżyniera Kontraktu</w:t>
      </w:r>
    </w:p>
    <w:p w:rsidR="00C305CF" w:rsidRDefault="00C305CF" w:rsidP="00C305CF">
      <w:pPr>
        <w:autoSpaceDE w:val="0"/>
        <w:ind w:left="72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1201"/>
        <w:gridCol w:w="425"/>
        <w:gridCol w:w="8374"/>
      </w:tblGrid>
      <w:tr w:rsidR="00C305CF" w:rsidTr="008B2F78"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Imię i nazwisko</w:t>
            </w:r>
            <w:r>
              <w:rPr>
                <w:rFonts w:ascii="Arial" w:hAnsi="Arial" w:cs="Arial"/>
              </w:rPr>
              <w:t xml:space="preserve"> osoby, która będzie pełniła funkcje Kierownika Inżyniera Kontraktu/Przedstawiciela Inżyniera Kontraktu</w:t>
            </w: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</w:p>
        </w:tc>
      </w:tr>
      <w:tr w:rsidR="00C305CF" w:rsidTr="008B2F78"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Pr="00B02E8E" w:rsidRDefault="00C305CF" w:rsidP="008B2F78">
            <w:pPr>
              <w:snapToGrid w:val="0"/>
              <w:jc w:val="both"/>
              <w:rPr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B02E8E" w:rsidRDefault="00C305CF" w:rsidP="008B2F78">
            <w:pPr>
              <w:snapToGrid w:val="0"/>
              <w:jc w:val="both"/>
              <w:rPr>
                <w:bCs/>
                <w:kern w:val="2"/>
                <w:sz w:val="18"/>
                <w:szCs w:val="18"/>
                <w:lang w:eastAsia="zh-CN"/>
              </w:rPr>
            </w:pPr>
            <w:r w:rsidRPr="00B02E8E">
              <w:rPr>
                <w:rFonts w:ascii="Arial" w:hAnsi="Arial" w:cs="Arial"/>
                <w:b/>
                <w:bCs/>
              </w:rPr>
              <w:t>Oświadczam, że wskazana osoba posiada</w:t>
            </w:r>
            <w:r w:rsidRPr="00B02E8E">
              <w:rPr>
                <w:rFonts w:ascii="Arial" w:hAnsi="Arial" w:cs="Arial"/>
              </w:rPr>
              <w:t xml:space="preserve"> znajomość języka polskiego oraz posiada uprawnienia budowlane w specjalności konstrukcyjno-budowlanej bez ograniczeń uprawniające do kierowania robotami budowlanymi:</w:t>
            </w:r>
          </w:p>
          <w:p w:rsidR="00C305CF" w:rsidRPr="00B02E8E" w:rsidRDefault="00C305CF" w:rsidP="008B2F78">
            <w:pPr>
              <w:snapToGrid w:val="0"/>
              <w:jc w:val="both"/>
              <w:rPr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B02E8E" w:rsidRDefault="00C305CF" w:rsidP="008B2F78">
            <w:pPr>
              <w:snapToGrid w:val="0"/>
              <w:jc w:val="both"/>
              <w:rPr>
                <w:kern w:val="2"/>
                <w:sz w:val="18"/>
                <w:szCs w:val="18"/>
                <w:lang w:eastAsia="zh-CN"/>
              </w:rPr>
            </w:pPr>
            <w:r w:rsidRPr="00B02E8E">
              <w:rPr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C305CF" w:rsidRPr="00B02E8E" w:rsidRDefault="00C305CF" w:rsidP="008B2F78">
            <w:pPr>
              <w:snapToGrid w:val="0"/>
              <w:jc w:val="both"/>
              <w:rPr>
                <w:kern w:val="2"/>
                <w:sz w:val="18"/>
                <w:szCs w:val="18"/>
                <w:lang w:eastAsia="zh-CN"/>
              </w:rPr>
            </w:pPr>
            <w:r w:rsidRPr="00B02E8E">
              <w:rPr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C305CF" w:rsidRPr="00B02E8E" w:rsidRDefault="00C305CF" w:rsidP="008B2F78">
            <w:pPr>
              <w:snapToGrid w:val="0"/>
              <w:jc w:val="both"/>
              <w:rPr>
                <w:kern w:val="2"/>
                <w:sz w:val="18"/>
                <w:szCs w:val="18"/>
                <w:lang w:eastAsia="zh-CN"/>
              </w:rPr>
            </w:pPr>
            <w:r w:rsidRPr="00B02E8E">
              <w:rPr>
                <w:kern w:val="2"/>
                <w:sz w:val="18"/>
                <w:szCs w:val="18"/>
                <w:lang w:eastAsia="zh-CN"/>
              </w:rPr>
              <w:t>data wydania ….................</w:t>
            </w:r>
          </w:p>
          <w:p w:rsidR="00C305CF" w:rsidRPr="00B02E8E" w:rsidRDefault="00C305CF" w:rsidP="008B2F78">
            <w:pPr>
              <w:snapToGrid w:val="0"/>
              <w:jc w:val="both"/>
              <w:rPr>
                <w:kern w:val="2"/>
                <w:sz w:val="18"/>
                <w:szCs w:val="18"/>
                <w:lang w:eastAsia="zh-CN"/>
              </w:rPr>
            </w:pPr>
            <w:r w:rsidRPr="00B02E8E">
              <w:rPr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C305CF" w:rsidRPr="00B02E8E" w:rsidRDefault="00C305CF" w:rsidP="008B2F78">
            <w:pPr>
              <w:snapToGrid w:val="0"/>
              <w:jc w:val="both"/>
              <w:rPr>
                <w:kern w:val="2"/>
                <w:sz w:val="18"/>
                <w:szCs w:val="18"/>
                <w:lang w:eastAsia="zh-CN"/>
              </w:rPr>
            </w:pPr>
            <w:r w:rsidRPr="00B02E8E">
              <w:rPr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C305CF" w:rsidRPr="00B02E8E" w:rsidRDefault="00C305CF" w:rsidP="008B2F78">
            <w:pPr>
              <w:snapToGrid w:val="0"/>
              <w:jc w:val="both"/>
              <w:rPr>
                <w:kern w:val="2"/>
                <w:sz w:val="18"/>
                <w:szCs w:val="18"/>
                <w:lang w:eastAsia="zh-CN"/>
              </w:rPr>
            </w:pPr>
            <w:r w:rsidRPr="00B02E8E">
              <w:rPr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C305CF" w:rsidRPr="00B02E8E" w:rsidRDefault="00C305CF" w:rsidP="008B2F78">
            <w:pPr>
              <w:snapToGrid w:val="0"/>
              <w:jc w:val="both"/>
              <w:rPr>
                <w:bCs/>
                <w:kern w:val="2"/>
                <w:sz w:val="18"/>
                <w:szCs w:val="18"/>
                <w:lang w:eastAsia="zh-CN"/>
              </w:rPr>
            </w:pPr>
            <w:r w:rsidRPr="00B02E8E">
              <w:rPr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C305CF" w:rsidRPr="00B02E8E" w:rsidRDefault="00C305CF" w:rsidP="008B2F78">
            <w:pPr>
              <w:snapToGrid w:val="0"/>
              <w:jc w:val="both"/>
              <w:rPr>
                <w:bCs/>
                <w:kern w:val="2"/>
                <w:sz w:val="18"/>
                <w:szCs w:val="18"/>
                <w:lang w:eastAsia="zh-CN"/>
              </w:rPr>
            </w:pPr>
            <w:r w:rsidRPr="00B02E8E">
              <w:rPr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C305CF" w:rsidRPr="00B02E8E" w:rsidRDefault="00C305CF" w:rsidP="008B2F78">
            <w:pPr>
              <w:snapToGrid w:val="0"/>
              <w:jc w:val="both"/>
              <w:rPr>
                <w:bCs/>
                <w:kern w:val="2"/>
                <w:sz w:val="18"/>
                <w:szCs w:val="18"/>
                <w:lang w:eastAsia="zh-CN"/>
              </w:rPr>
            </w:pPr>
            <w:r w:rsidRPr="00B02E8E">
              <w:rPr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C305CF" w:rsidRPr="00B02E8E" w:rsidRDefault="00C305CF" w:rsidP="008B2F78">
            <w:pPr>
              <w:snapToGrid w:val="0"/>
              <w:jc w:val="both"/>
              <w:rPr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B02E8E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  <w:r w:rsidRPr="00B02E8E">
              <w:rPr>
                <w:rFonts w:ascii="Arial" w:hAnsi="Arial" w:cs="Arial"/>
                <w:b/>
                <w:bCs/>
              </w:rPr>
              <w:lastRenderedPageBreak/>
              <w:t>Oświadczam, że wskazana osoba posiada …………………… letnie (</w:t>
            </w:r>
            <w:r w:rsidRPr="00B02E8E">
              <w:rPr>
                <w:rFonts w:ascii="Arial" w:hAnsi="Arial" w:cs="Arial"/>
              </w:rPr>
              <w:t>min. 10-letnie) doświadczenie zawodowe w nadzorowaniu lub kierowaniu robotami budowlanymi w ww. specjalności.</w:t>
            </w:r>
          </w:p>
          <w:p w:rsidR="00C305CF" w:rsidRPr="00B02E8E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05CF" w:rsidTr="008B2F78"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Pr="00B02E8E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</w:p>
          <w:p w:rsidR="00C305CF" w:rsidRPr="00B02E8E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  <w:r w:rsidRPr="00B02E8E">
              <w:rPr>
                <w:rFonts w:ascii="Arial" w:hAnsi="Arial" w:cs="Arial"/>
                <w:b/>
                <w:bCs/>
              </w:rPr>
              <w:t>Oświadczam, że wskazana osoba posiada …………………… letnie (</w:t>
            </w:r>
            <w:r w:rsidRPr="00B02E8E">
              <w:rPr>
                <w:rFonts w:ascii="Arial" w:hAnsi="Arial" w:cs="Arial"/>
              </w:rPr>
              <w:t>min. 5-letnie) doświadczenie na stanowiskach kierowniczych, związanych z kierowaniem i zarządzaniem projektami inwestycyjnymi, w tym:</w:t>
            </w:r>
          </w:p>
          <w:p w:rsidR="00C305CF" w:rsidRPr="00B02E8E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  <w:r w:rsidRPr="00B02E8E">
              <w:rPr>
                <w:rFonts w:ascii="Arial" w:hAnsi="Arial" w:cs="Arial"/>
              </w:rPr>
              <w:t xml:space="preserve">- minimum jednym projektem współfinansowanym ze środków unijnych </w:t>
            </w:r>
          </w:p>
          <w:p w:rsidR="00C305CF" w:rsidRPr="00B02E8E" w:rsidRDefault="00C305CF" w:rsidP="008B2F78">
            <w:pPr>
              <w:autoSpaceDE w:val="0"/>
              <w:ind w:left="720"/>
              <w:jc w:val="both"/>
              <w:rPr>
                <w:rFonts w:ascii="Arial" w:hAnsi="Arial" w:cs="Arial"/>
              </w:rPr>
            </w:pPr>
          </w:p>
          <w:p w:rsidR="00C305CF" w:rsidRPr="00B02E8E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  <w:r w:rsidRPr="00B02E8E">
              <w:rPr>
                <w:rFonts w:ascii="Arial" w:hAnsi="Arial" w:cs="Arial"/>
                <w:bCs/>
                <w:sz w:val="16"/>
              </w:rPr>
              <w:t>opis zadania ze wskazaniem źródła finansowania: …</w:t>
            </w:r>
            <w:r w:rsidRPr="00B02E8E">
              <w:rPr>
                <w:rFonts w:ascii="Arial" w:hAnsi="Arial" w:cs="Arial"/>
                <w:sz w:val="16"/>
              </w:rPr>
              <w:t>……………………………………………..</w:t>
            </w:r>
          </w:p>
          <w:p w:rsidR="00C305CF" w:rsidRPr="00B02E8E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C305CF" w:rsidRPr="00B02E8E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</w:p>
        </w:tc>
      </w:tr>
      <w:tr w:rsidR="00C305CF" w:rsidTr="008B2F78">
        <w:trPr>
          <w:trHeight w:val="1554"/>
        </w:trPr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Ilość zadań,</w:t>
            </w:r>
            <w:r>
              <w:rPr>
                <w:rFonts w:ascii="Arial" w:hAnsi="Arial" w:cs="Arial"/>
              </w:rPr>
              <w:t xml:space="preserve"> w których wskazana powyżej osoba pełniła osobiście funkcję Kierownika Zespołu nadzorującego realizację inwestycji o wartości robót budowlanych co najmniej 20 000 000 PLN, która obejmowała budowę/ przebudowę/remont budynków mieszkalnych wielorodzinnych lub budynków użyteczności publicznej</w:t>
            </w: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C305CF" w:rsidRDefault="00C305CF" w:rsidP="008B2F78">
            <w:pPr>
              <w:autoSpaceDE w:val="0"/>
              <w:jc w:val="both"/>
            </w:pPr>
            <w:r w:rsidRPr="007038CA">
              <w:rPr>
                <w:rFonts w:ascii="Arial" w:hAnsi="Arial" w:cs="Arial"/>
                <w:b/>
                <w:bCs/>
                <w:highlight w:val="yellow"/>
              </w:rPr>
              <w:t>…………… zadań</w:t>
            </w:r>
          </w:p>
        </w:tc>
      </w:tr>
      <w:tr w:rsidR="00C305CF" w:rsidTr="008B2F78">
        <w:trPr>
          <w:trHeight w:val="1217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 zadań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i opis  zadania -</w:t>
            </w: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</w:p>
          <w:p w:rsidR="00C305CF" w:rsidRDefault="00C305CF" w:rsidP="008B2F78">
            <w:pPr>
              <w:autoSpaceDE w:val="0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Inwestor - </w:t>
            </w:r>
          </w:p>
        </w:tc>
      </w:tr>
      <w:tr w:rsidR="00C305CF" w:rsidTr="008B2F78">
        <w:trPr>
          <w:trHeight w:val="554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Default="00C305CF" w:rsidP="008B2F78">
            <w:pPr>
              <w:autoSpaceDE w:val="0"/>
              <w:jc w:val="both"/>
            </w:pPr>
            <w:r>
              <w:rPr>
                <w:rFonts w:ascii="Arial" w:hAnsi="Arial" w:cs="Arial"/>
              </w:rPr>
              <w:t>Wartość robót budowlanych</w:t>
            </w:r>
          </w:p>
        </w:tc>
      </w:tr>
      <w:tr w:rsidR="00C305CF" w:rsidTr="008B2F78">
        <w:trPr>
          <w:trHeight w:val="560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Default="00C305CF" w:rsidP="008B2F78">
            <w:pPr>
              <w:autoSpaceDE w:val="0"/>
              <w:jc w:val="both"/>
            </w:pPr>
            <w:r>
              <w:rPr>
                <w:rFonts w:ascii="Arial" w:hAnsi="Arial" w:cs="Arial"/>
              </w:rPr>
              <w:t>Pełniona funkcja w Zespole</w:t>
            </w:r>
          </w:p>
        </w:tc>
      </w:tr>
      <w:tr w:rsidR="00C305CF" w:rsidTr="008B2F78">
        <w:trPr>
          <w:trHeight w:val="1217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Nazwa i opis  zadania </w:t>
            </w: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</w:p>
          <w:p w:rsidR="00C305CF" w:rsidRDefault="00C305CF" w:rsidP="008B2F78">
            <w:pPr>
              <w:autoSpaceDE w:val="0"/>
              <w:jc w:val="both"/>
            </w:pPr>
            <w:r>
              <w:rPr>
                <w:rFonts w:ascii="Arial" w:hAnsi="Arial" w:cs="Arial"/>
                <w:b/>
                <w:bCs/>
              </w:rPr>
              <w:t>- Inwestor</w:t>
            </w:r>
          </w:p>
        </w:tc>
      </w:tr>
      <w:tr w:rsidR="00C305CF" w:rsidTr="008B2F78">
        <w:trPr>
          <w:trHeight w:val="445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Default="00C305CF" w:rsidP="008B2F78">
            <w:pPr>
              <w:autoSpaceDE w:val="0"/>
              <w:jc w:val="both"/>
            </w:pPr>
            <w:r>
              <w:rPr>
                <w:rFonts w:ascii="Arial" w:hAnsi="Arial" w:cs="Arial"/>
              </w:rPr>
              <w:t>Wartość robót budowlanych</w:t>
            </w:r>
          </w:p>
        </w:tc>
      </w:tr>
      <w:tr w:rsidR="00C305CF" w:rsidTr="008B2F78">
        <w:trPr>
          <w:trHeight w:val="424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Default="00C305CF" w:rsidP="008B2F78">
            <w:pPr>
              <w:autoSpaceDE w:val="0"/>
              <w:jc w:val="both"/>
            </w:pPr>
            <w:r>
              <w:rPr>
                <w:rFonts w:ascii="Arial" w:hAnsi="Arial" w:cs="Arial"/>
              </w:rPr>
              <w:t>Pełniona funkcja w Zespole</w:t>
            </w:r>
          </w:p>
        </w:tc>
      </w:tr>
      <w:tr w:rsidR="00C305CF" w:rsidTr="008B2F78"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Nazwa i opis  zadania </w:t>
            </w: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</w:p>
          <w:p w:rsidR="00C305CF" w:rsidRDefault="00C305CF" w:rsidP="008B2F78">
            <w:pPr>
              <w:autoSpaceDE w:val="0"/>
              <w:jc w:val="both"/>
            </w:pPr>
            <w:r>
              <w:rPr>
                <w:rFonts w:ascii="Arial" w:hAnsi="Arial" w:cs="Arial"/>
                <w:b/>
                <w:bCs/>
              </w:rPr>
              <w:t>- Inwestor</w:t>
            </w:r>
          </w:p>
        </w:tc>
      </w:tr>
      <w:tr w:rsidR="00C305CF" w:rsidTr="008B2F78"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robót budowlanych</w:t>
            </w: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</w:p>
        </w:tc>
      </w:tr>
      <w:tr w:rsidR="00C305CF" w:rsidTr="008B2F78"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 w Zespole</w:t>
            </w: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</w:p>
        </w:tc>
      </w:tr>
      <w:tr w:rsidR="00C305CF" w:rsidTr="008B2F78"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Nazwa i opis  zadania </w:t>
            </w: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</w:p>
          <w:p w:rsidR="00C305CF" w:rsidRDefault="00C305CF" w:rsidP="008B2F78">
            <w:pPr>
              <w:autoSpaceDE w:val="0"/>
              <w:jc w:val="both"/>
            </w:pPr>
            <w:r>
              <w:rPr>
                <w:rFonts w:ascii="Arial" w:hAnsi="Arial" w:cs="Arial"/>
                <w:b/>
                <w:bCs/>
              </w:rPr>
              <w:t>-Inwestor</w:t>
            </w:r>
          </w:p>
        </w:tc>
      </w:tr>
      <w:tr w:rsidR="00C305CF" w:rsidTr="008B2F78"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robót budowlanych</w:t>
            </w: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</w:p>
        </w:tc>
      </w:tr>
      <w:tr w:rsidR="00C305CF" w:rsidTr="008B2F78"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 w Zespole</w:t>
            </w: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</w:p>
        </w:tc>
      </w:tr>
      <w:tr w:rsidR="00C305CF" w:rsidTr="008B2F78"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Nazwa i opis  zadania</w:t>
            </w: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</w:p>
          <w:p w:rsidR="00C305CF" w:rsidRDefault="00C305CF" w:rsidP="008B2F78">
            <w:pPr>
              <w:autoSpaceDE w:val="0"/>
              <w:jc w:val="both"/>
            </w:pPr>
            <w:r>
              <w:rPr>
                <w:rFonts w:ascii="Arial" w:hAnsi="Arial" w:cs="Arial"/>
                <w:b/>
                <w:bCs/>
              </w:rPr>
              <w:t>- Inwestor</w:t>
            </w:r>
          </w:p>
        </w:tc>
      </w:tr>
      <w:tr w:rsidR="00C305CF" w:rsidTr="008B2F78"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robót budowlanych</w:t>
            </w: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</w:p>
        </w:tc>
      </w:tr>
      <w:tr w:rsidR="00C305CF" w:rsidTr="008B2F78"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 w Zespole</w:t>
            </w: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</w:p>
        </w:tc>
      </w:tr>
      <w:tr w:rsidR="00C305CF" w:rsidTr="008B2F78"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i opis  zadania</w:t>
            </w: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</w:p>
          <w:p w:rsidR="00C305CF" w:rsidRDefault="00C305CF" w:rsidP="008B2F78">
            <w:pPr>
              <w:autoSpaceDE w:val="0"/>
              <w:jc w:val="both"/>
            </w:pPr>
            <w:r>
              <w:rPr>
                <w:rFonts w:ascii="Arial" w:hAnsi="Arial" w:cs="Arial"/>
                <w:b/>
                <w:bCs/>
              </w:rPr>
              <w:t>- Inwestor</w:t>
            </w:r>
          </w:p>
        </w:tc>
      </w:tr>
      <w:tr w:rsidR="00C305CF" w:rsidTr="008B2F78"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robót budowlanych</w:t>
            </w: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</w:p>
        </w:tc>
      </w:tr>
      <w:tr w:rsidR="00C305CF" w:rsidTr="008B2F78"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 w Zespole</w:t>
            </w:r>
          </w:p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</w:rPr>
            </w:pPr>
          </w:p>
        </w:tc>
      </w:tr>
    </w:tbl>
    <w:p w:rsidR="00C305CF" w:rsidRDefault="00C305CF" w:rsidP="00C305CF">
      <w:pPr>
        <w:autoSpaceDE w:val="0"/>
        <w:ind w:left="720"/>
        <w:jc w:val="both"/>
        <w:rPr>
          <w:rFonts w:ascii="Arial" w:hAnsi="Arial" w:cs="Arial"/>
          <w:color w:val="FF0000"/>
        </w:rPr>
      </w:pPr>
    </w:p>
    <w:p w:rsidR="00C305CF" w:rsidRDefault="00C305CF" w:rsidP="00C305CF">
      <w:pPr>
        <w:numPr>
          <w:ilvl w:val="0"/>
          <w:numId w:val="2"/>
        </w:numPr>
        <w:spacing w:after="30" w:line="288" w:lineRule="auto"/>
        <w:ind w:left="426" w:hanging="426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Mając na uwadze definicję MŚP określoną w zaleceniu nr 2003/361/WE Komisji Europejskiej oświadczamy, iż:   </w:t>
      </w:r>
      <w:r>
        <w:rPr>
          <w:rFonts w:ascii="Arial" w:hAnsi="Arial" w:cs="Arial"/>
          <w:i/>
          <w:iCs/>
          <w:color w:val="000000"/>
        </w:rPr>
        <w:t xml:space="preserve">(należy oznaczyć znakiem </w:t>
      </w:r>
      <w:r>
        <w:rPr>
          <w:rFonts w:ascii="Arial" w:hAnsi="Arial" w:cs="Arial"/>
          <w:b/>
          <w:bCs/>
          <w:i/>
          <w:iCs/>
          <w:color w:val="000000"/>
        </w:rPr>
        <w:t xml:space="preserve">„x” </w:t>
      </w:r>
      <w:r>
        <w:rPr>
          <w:rFonts w:ascii="Arial" w:hAnsi="Arial" w:cs="Arial"/>
          <w:i/>
          <w:iCs/>
          <w:color w:val="000000"/>
        </w:rPr>
        <w:t>w polu kwadratu)</w:t>
      </w:r>
    </w:p>
    <w:p w:rsidR="00C305CF" w:rsidRDefault="00C305CF" w:rsidP="00C305CF">
      <w:pPr>
        <w:ind w:left="425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□</w:t>
      </w:r>
      <w:r>
        <w:rPr>
          <w:rFonts w:ascii="Arial" w:hAnsi="Arial" w:cs="Arial"/>
          <w:color w:val="000000"/>
        </w:rPr>
        <w:t xml:space="preserve">  Jesteśmy MŚP</w:t>
      </w:r>
      <w:r>
        <w:rPr>
          <w:rStyle w:val="Odwoanieprzypisudolnego"/>
          <w:rFonts w:ascii="Arial" w:hAnsi="Arial" w:cs="Arial"/>
          <w:color w:val="000000"/>
        </w:rPr>
        <w:footnoteReference w:id="1"/>
      </w:r>
      <w:r>
        <w:rPr>
          <w:rFonts w:ascii="Arial" w:hAnsi="Arial" w:cs="Arial"/>
          <w:color w:val="000000"/>
        </w:rPr>
        <w:t xml:space="preserve">        lub      </w:t>
      </w:r>
      <w:r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color w:val="000000"/>
          <w:sz w:val="28"/>
          <w:szCs w:val="28"/>
        </w:rPr>
        <w:t>□</w:t>
      </w:r>
      <w:r>
        <w:rPr>
          <w:rFonts w:ascii="Arial" w:hAnsi="Arial" w:cs="Arial"/>
          <w:color w:val="000000"/>
        </w:rPr>
        <w:t xml:space="preserve">  Nie jesteśmy MŚP</w:t>
      </w:r>
    </w:p>
    <w:p w:rsidR="00C305CF" w:rsidRDefault="00C305CF" w:rsidP="00C305CF">
      <w:pPr>
        <w:ind w:left="425" w:hanging="426"/>
        <w:jc w:val="both"/>
        <w:rPr>
          <w:rFonts w:ascii="Arial" w:hAnsi="Arial" w:cs="Arial"/>
        </w:rPr>
      </w:pPr>
    </w:p>
    <w:p w:rsidR="00C305CF" w:rsidRPr="00D15547" w:rsidRDefault="00C305CF" w:rsidP="00C305CF">
      <w:pPr>
        <w:numPr>
          <w:ilvl w:val="0"/>
          <w:numId w:val="4"/>
        </w:numPr>
        <w:suppressAutoHyphens w:val="0"/>
        <w:spacing w:line="360" w:lineRule="auto"/>
        <w:ind w:left="426" w:hanging="426"/>
        <w:jc w:val="both"/>
      </w:pPr>
      <w:r w:rsidRPr="00D15547">
        <w:rPr>
          <w:rFonts w:ascii="Arial" w:hAnsi="Arial" w:cs="Arial"/>
          <w:b/>
        </w:rPr>
        <w:t>Oświadczam, że</w:t>
      </w:r>
      <w:r w:rsidRPr="00D15547">
        <w:rPr>
          <w:rFonts w:ascii="Arial" w:hAnsi="Arial" w:cs="Arial"/>
        </w:rPr>
        <w:t>:</w:t>
      </w:r>
    </w:p>
    <w:p w:rsidR="00C305CF" w:rsidRPr="00D15547" w:rsidRDefault="00C305CF" w:rsidP="00C305CF">
      <w:pPr>
        <w:spacing w:line="360" w:lineRule="auto"/>
        <w:ind w:left="709" w:hanging="283"/>
        <w:jc w:val="both"/>
        <w:rPr>
          <w:rFonts w:ascii="Arial" w:hAnsi="Arial" w:cs="Arial"/>
        </w:rPr>
      </w:pPr>
      <w:r w:rsidRPr="00D15547">
        <w:rPr>
          <w:rFonts w:ascii="Arial" w:hAnsi="Arial" w:cs="Arial"/>
        </w:rPr>
        <w:t>a) zapoznałem/</w:t>
      </w:r>
      <w:proofErr w:type="spellStart"/>
      <w:r w:rsidRPr="00D15547">
        <w:rPr>
          <w:rFonts w:ascii="Arial" w:hAnsi="Arial" w:cs="Arial"/>
        </w:rPr>
        <w:t>am</w:t>
      </w:r>
      <w:proofErr w:type="spellEnd"/>
      <w:r w:rsidRPr="00D15547">
        <w:rPr>
          <w:rFonts w:ascii="Arial" w:hAnsi="Arial" w:cs="Arial"/>
        </w:rPr>
        <w:t xml:space="preserve"> się z SIWZ wraz z załącznikami, nie wnoszę do niej zastrzeżeń, </w:t>
      </w:r>
      <w:r w:rsidRPr="00D15547">
        <w:rPr>
          <w:rFonts w:ascii="Arial" w:hAnsi="Arial" w:cs="Arial"/>
        </w:rPr>
        <w:br/>
        <w:t xml:space="preserve">w szczególności do załącznika nr 2 i </w:t>
      </w:r>
      <w:r>
        <w:rPr>
          <w:rFonts w:ascii="Arial" w:hAnsi="Arial" w:cs="Arial"/>
        </w:rPr>
        <w:t>3</w:t>
      </w:r>
      <w:r w:rsidRPr="00D15547">
        <w:rPr>
          <w:rFonts w:ascii="Arial" w:hAnsi="Arial" w:cs="Arial"/>
        </w:rPr>
        <w:t xml:space="preserve"> do SIWZ oraz </w:t>
      </w:r>
      <w:proofErr w:type="spellStart"/>
      <w:r w:rsidRPr="00D15547">
        <w:rPr>
          <w:rFonts w:ascii="Arial" w:hAnsi="Arial" w:cs="Arial"/>
        </w:rPr>
        <w:t>zdobyłemł</w:t>
      </w:r>
      <w:proofErr w:type="spellEnd"/>
      <w:r w:rsidRPr="00D15547">
        <w:rPr>
          <w:rFonts w:ascii="Arial" w:hAnsi="Arial" w:cs="Arial"/>
        </w:rPr>
        <w:t>/</w:t>
      </w:r>
      <w:proofErr w:type="spellStart"/>
      <w:r w:rsidRPr="00D15547">
        <w:rPr>
          <w:rFonts w:ascii="Arial" w:hAnsi="Arial" w:cs="Arial"/>
        </w:rPr>
        <w:t>am</w:t>
      </w:r>
      <w:proofErr w:type="spellEnd"/>
      <w:r w:rsidRPr="00D15547">
        <w:rPr>
          <w:rFonts w:ascii="Arial" w:hAnsi="Arial" w:cs="Arial"/>
        </w:rPr>
        <w:t xml:space="preserve"> konieczne informacje do przygotowania oferty. </w:t>
      </w:r>
    </w:p>
    <w:p w:rsidR="00C305CF" w:rsidRPr="00D15547" w:rsidRDefault="00C305CF" w:rsidP="00C305CF">
      <w:pPr>
        <w:numPr>
          <w:ilvl w:val="4"/>
          <w:numId w:val="3"/>
        </w:numPr>
        <w:suppressAutoHyphens w:val="0"/>
        <w:spacing w:line="360" w:lineRule="auto"/>
        <w:ind w:left="709"/>
        <w:jc w:val="both"/>
        <w:rPr>
          <w:rFonts w:ascii="Arial" w:hAnsi="Arial" w:cs="Arial"/>
        </w:rPr>
      </w:pPr>
      <w:r w:rsidRPr="00D15547">
        <w:rPr>
          <w:rFonts w:ascii="Arial" w:hAnsi="Arial" w:cs="Arial"/>
        </w:rPr>
        <w:t xml:space="preserve">akceptuje wzór umowy stanowiący Załącznik nr </w:t>
      </w:r>
      <w:r>
        <w:rPr>
          <w:rFonts w:ascii="Arial" w:hAnsi="Arial" w:cs="Arial"/>
        </w:rPr>
        <w:t>9</w:t>
      </w:r>
      <w:r w:rsidRPr="00D15547">
        <w:rPr>
          <w:rFonts w:ascii="Arial" w:hAnsi="Arial" w:cs="Arial"/>
        </w:rPr>
        <w:t xml:space="preserve"> do SIWZ i zobowiązuje się, w przypadku wyboru mojej/naszej oferty, do zawarcia umowy na wymienionych w niej warunkach, </w:t>
      </w:r>
      <w:r w:rsidRPr="00D15547">
        <w:rPr>
          <w:rFonts w:ascii="Arial" w:hAnsi="Arial" w:cs="Arial"/>
        </w:rPr>
        <w:br/>
        <w:t>w miejscu i terminie wyznaczonym przez Zamawiającego.</w:t>
      </w:r>
    </w:p>
    <w:p w:rsidR="00C305CF" w:rsidRPr="00D15547" w:rsidRDefault="00C305CF" w:rsidP="00C305CF">
      <w:pPr>
        <w:autoSpaceDE w:val="0"/>
        <w:autoSpaceDN w:val="0"/>
        <w:adjustRightInd w:val="0"/>
        <w:spacing w:line="360" w:lineRule="auto"/>
        <w:ind w:left="709" w:hanging="283"/>
        <w:rPr>
          <w:rFonts w:ascii="Arial" w:hAnsi="Arial" w:cs="Arial"/>
        </w:rPr>
      </w:pPr>
      <w:r w:rsidRPr="00D15547">
        <w:rPr>
          <w:rFonts w:ascii="Arial" w:hAnsi="Arial" w:cs="Arial"/>
        </w:rPr>
        <w:lastRenderedPageBreak/>
        <w:t>c) przystępując do postępowania przetargowego uzyskałem wszelkie niezbędne informacje co do ryzyka, trudności i wszelkich innych okoliczności jakie mogą mieć wpływ na ofertę przetargową i biorę pełną odpowiedzialność za odpowiednie wykonanie przedmiotu umowy</w:t>
      </w:r>
    </w:p>
    <w:p w:rsidR="00C305CF" w:rsidRPr="00D15547" w:rsidRDefault="00C305CF" w:rsidP="00C305CF">
      <w:pPr>
        <w:tabs>
          <w:tab w:val="left" w:pos="400"/>
        </w:tabs>
        <w:spacing w:line="360" w:lineRule="auto"/>
        <w:ind w:left="709" w:hanging="294"/>
        <w:jc w:val="both"/>
        <w:rPr>
          <w:rFonts w:ascii="Arial" w:hAnsi="Arial" w:cs="Arial"/>
        </w:rPr>
      </w:pPr>
      <w:r w:rsidRPr="00D15547">
        <w:rPr>
          <w:rFonts w:ascii="Arial" w:hAnsi="Arial" w:cs="Arial"/>
        </w:rPr>
        <w:t>d) zobowiązuje się do wniesienia zabezpieczenie należytego wykonania umowy w wysokości  określonej w SIWZ</w:t>
      </w:r>
    </w:p>
    <w:p w:rsidR="00C305CF" w:rsidRPr="00D15547" w:rsidRDefault="00C305CF" w:rsidP="00C305CF">
      <w:pPr>
        <w:numPr>
          <w:ilvl w:val="0"/>
          <w:numId w:val="4"/>
        </w:numPr>
        <w:spacing w:after="200" w:line="276" w:lineRule="auto"/>
        <w:jc w:val="both"/>
        <w:rPr>
          <w:rFonts w:ascii="Arial" w:eastAsia="Calibri" w:hAnsi="Arial" w:cs="Arial"/>
        </w:rPr>
      </w:pPr>
      <w:r w:rsidRPr="00D15547">
        <w:rPr>
          <w:rFonts w:ascii="Arial" w:eastAsia="Calibri" w:hAnsi="Arial" w:cs="Arial"/>
          <w:b/>
        </w:rPr>
        <w:t xml:space="preserve">/jeżeli dotyczy/ Podmiot trzeci. </w:t>
      </w:r>
      <w:r w:rsidRPr="00D15547">
        <w:rPr>
          <w:rFonts w:ascii="Arial" w:eastAsia="Calibri" w:hAnsi="Arial" w:cs="Arial"/>
        </w:rPr>
        <w:t xml:space="preserve">Oświadczamy, że poniżej wskazaną część zamówienia powierzam do wykonania  podwykonawcy, z zasobów którego korzystamy na podstawie art. 22a </w:t>
      </w:r>
      <w:proofErr w:type="spellStart"/>
      <w:r w:rsidRPr="00D15547">
        <w:rPr>
          <w:rFonts w:ascii="Arial" w:eastAsia="Calibri" w:hAnsi="Arial" w:cs="Arial"/>
        </w:rPr>
        <w:t>uPzp</w:t>
      </w:r>
      <w:proofErr w:type="spellEnd"/>
      <w:r w:rsidRPr="00D15547">
        <w:rPr>
          <w:rFonts w:ascii="Arial" w:eastAsia="Calibri" w:hAnsi="Arial" w:cs="Arial"/>
        </w:rPr>
        <w:t xml:space="preserve"> (podmiot trzeci)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5329"/>
      </w:tblGrid>
      <w:tr w:rsidR="00C305CF" w:rsidRPr="00D15547" w:rsidTr="008B2F78">
        <w:tc>
          <w:tcPr>
            <w:tcW w:w="3066" w:type="dxa"/>
            <w:shd w:val="clear" w:color="auto" w:fill="auto"/>
          </w:tcPr>
          <w:p w:rsidR="00C305CF" w:rsidRPr="00D15547" w:rsidRDefault="00C305CF" w:rsidP="008B2F78">
            <w:pPr>
              <w:ind w:left="426"/>
              <w:jc w:val="both"/>
              <w:rPr>
                <w:rFonts w:ascii="Arial" w:eastAsia="Calibri" w:hAnsi="Arial" w:cs="Arial"/>
              </w:rPr>
            </w:pPr>
            <w:r w:rsidRPr="00D15547">
              <w:rPr>
                <w:rFonts w:ascii="Arial" w:eastAsia="Calibri" w:hAnsi="Arial" w:cs="Arial"/>
              </w:rPr>
              <w:t>Nazwa podwykonawcy</w:t>
            </w:r>
          </w:p>
        </w:tc>
        <w:tc>
          <w:tcPr>
            <w:tcW w:w="5503" w:type="dxa"/>
            <w:shd w:val="clear" w:color="auto" w:fill="auto"/>
          </w:tcPr>
          <w:p w:rsidR="00C305CF" w:rsidRPr="00D15547" w:rsidRDefault="00C305CF" w:rsidP="008B2F78">
            <w:pPr>
              <w:ind w:left="426"/>
              <w:jc w:val="both"/>
              <w:rPr>
                <w:rFonts w:ascii="Arial" w:eastAsia="Calibri" w:hAnsi="Arial" w:cs="Arial"/>
              </w:rPr>
            </w:pPr>
            <w:r w:rsidRPr="00D15547">
              <w:rPr>
                <w:rFonts w:ascii="Arial" w:eastAsia="Calibri" w:hAnsi="Arial" w:cs="Arial"/>
              </w:rPr>
              <w:t xml:space="preserve">Opis części zamówienia powierzonej podwykonawcy </w:t>
            </w:r>
          </w:p>
        </w:tc>
      </w:tr>
      <w:tr w:rsidR="00C305CF" w:rsidRPr="00D15547" w:rsidTr="008B2F78">
        <w:trPr>
          <w:trHeight w:val="768"/>
        </w:trPr>
        <w:tc>
          <w:tcPr>
            <w:tcW w:w="3066" w:type="dxa"/>
            <w:shd w:val="clear" w:color="auto" w:fill="auto"/>
          </w:tcPr>
          <w:p w:rsidR="00C305CF" w:rsidRPr="00D15547" w:rsidRDefault="00C305CF" w:rsidP="008B2F78">
            <w:pPr>
              <w:ind w:left="426"/>
              <w:jc w:val="both"/>
              <w:rPr>
                <w:rFonts w:ascii="Arial" w:eastAsia="Calibri" w:hAnsi="Arial" w:cs="Arial"/>
              </w:rPr>
            </w:pPr>
          </w:p>
          <w:p w:rsidR="00C305CF" w:rsidRPr="00D15547" w:rsidRDefault="00C305CF" w:rsidP="008B2F78">
            <w:pPr>
              <w:ind w:left="426"/>
              <w:jc w:val="both"/>
              <w:rPr>
                <w:rFonts w:ascii="Arial" w:eastAsia="Calibri" w:hAnsi="Arial" w:cs="Arial"/>
              </w:rPr>
            </w:pPr>
          </w:p>
          <w:p w:rsidR="00C305CF" w:rsidRPr="00D15547" w:rsidRDefault="00C305CF" w:rsidP="008B2F78">
            <w:pPr>
              <w:ind w:left="426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503" w:type="dxa"/>
            <w:shd w:val="clear" w:color="auto" w:fill="auto"/>
          </w:tcPr>
          <w:p w:rsidR="00C305CF" w:rsidRPr="00D15547" w:rsidRDefault="00C305CF" w:rsidP="008B2F78">
            <w:pPr>
              <w:ind w:left="426"/>
              <w:jc w:val="both"/>
              <w:rPr>
                <w:rFonts w:ascii="Arial" w:eastAsia="Calibri" w:hAnsi="Arial" w:cs="Arial"/>
              </w:rPr>
            </w:pPr>
          </w:p>
        </w:tc>
      </w:tr>
      <w:tr w:rsidR="00C305CF" w:rsidRPr="00D15547" w:rsidTr="008B2F78">
        <w:trPr>
          <w:trHeight w:val="695"/>
        </w:trPr>
        <w:tc>
          <w:tcPr>
            <w:tcW w:w="3066" w:type="dxa"/>
            <w:shd w:val="clear" w:color="auto" w:fill="auto"/>
          </w:tcPr>
          <w:p w:rsidR="00C305CF" w:rsidRPr="00D15547" w:rsidRDefault="00C305CF" w:rsidP="008B2F78">
            <w:pPr>
              <w:ind w:left="426"/>
              <w:jc w:val="both"/>
              <w:rPr>
                <w:rFonts w:ascii="Arial" w:eastAsia="Calibri" w:hAnsi="Arial" w:cs="Arial"/>
              </w:rPr>
            </w:pPr>
          </w:p>
          <w:p w:rsidR="00C305CF" w:rsidRPr="00D15547" w:rsidRDefault="00C305CF" w:rsidP="008B2F78">
            <w:pPr>
              <w:ind w:left="426"/>
              <w:jc w:val="both"/>
              <w:rPr>
                <w:rFonts w:ascii="Arial" w:eastAsia="Calibri" w:hAnsi="Arial" w:cs="Arial"/>
              </w:rPr>
            </w:pPr>
          </w:p>
          <w:p w:rsidR="00C305CF" w:rsidRPr="00D15547" w:rsidRDefault="00C305CF" w:rsidP="008B2F78">
            <w:pPr>
              <w:ind w:left="426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503" w:type="dxa"/>
            <w:shd w:val="clear" w:color="auto" w:fill="auto"/>
          </w:tcPr>
          <w:p w:rsidR="00C305CF" w:rsidRPr="00D15547" w:rsidRDefault="00C305CF" w:rsidP="008B2F78">
            <w:pPr>
              <w:ind w:left="426"/>
              <w:jc w:val="both"/>
              <w:rPr>
                <w:rFonts w:ascii="Arial" w:eastAsia="Calibri" w:hAnsi="Arial" w:cs="Arial"/>
              </w:rPr>
            </w:pPr>
          </w:p>
          <w:p w:rsidR="00C305CF" w:rsidRPr="00D15547" w:rsidRDefault="00C305CF" w:rsidP="008B2F78">
            <w:pPr>
              <w:ind w:left="426"/>
              <w:jc w:val="both"/>
              <w:rPr>
                <w:rFonts w:ascii="Arial" w:eastAsia="Calibri" w:hAnsi="Arial" w:cs="Arial"/>
              </w:rPr>
            </w:pPr>
          </w:p>
          <w:p w:rsidR="00C305CF" w:rsidRPr="00D15547" w:rsidRDefault="00C305CF" w:rsidP="008B2F78">
            <w:pPr>
              <w:ind w:left="426"/>
              <w:jc w:val="both"/>
              <w:rPr>
                <w:rFonts w:ascii="Arial" w:eastAsia="Calibri" w:hAnsi="Arial" w:cs="Arial"/>
              </w:rPr>
            </w:pPr>
          </w:p>
        </w:tc>
      </w:tr>
    </w:tbl>
    <w:p w:rsidR="00C305CF" w:rsidRPr="00D15547" w:rsidRDefault="00C305CF" w:rsidP="00C305CF">
      <w:pPr>
        <w:numPr>
          <w:ilvl w:val="0"/>
          <w:numId w:val="4"/>
        </w:numPr>
        <w:suppressAutoHyphens w:val="0"/>
        <w:ind w:left="709"/>
        <w:rPr>
          <w:rFonts w:ascii="Arial" w:eastAsia="TimesNewRomanPSMT" w:hAnsi="Arial" w:cs="Arial"/>
        </w:rPr>
      </w:pPr>
      <w:r w:rsidRPr="00D15547">
        <w:rPr>
          <w:rFonts w:ascii="Arial" w:hAnsi="Arial" w:cs="Arial"/>
          <w:b/>
        </w:rPr>
        <w:t xml:space="preserve">/jeżeli dotyczy/ Podwykonawcy. </w:t>
      </w:r>
      <w:r w:rsidRPr="00D15547">
        <w:rPr>
          <w:rFonts w:ascii="Arial" w:hAnsi="Arial" w:cs="Arial"/>
        </w:rPr>
        <w:t xml:space="preserve">Oświadczamy, że zgodnie z art. 36b ust. 1 </w:t>
      </w:r>
      <w:proofErr w:type="spellStart"/>
      <w:r w:rsidRPr="00D15547">
        <w:rPr>
          <w:rFonts w:ascii="Arial" w:hAnsi="Arial" w:cs="Arial"/>
        </w:rPr>
        <w:t>uPzp</w:t>
      </w:r>
      <w:proofErr w:type="spellEnd"/>
      <w:r w:rsidRPr="00D15547">
        <w:rPr>
          <w:rFonts w:ascii="Arial" w:hAnsi="Arial" w:cs="Arial"/>
        </w:rPr>
        <w:t xml:space="preserve"> z</w:t>
      </w:r>
      <w:r w:rsidRPr="00D15547">
        <w:rPr>
          <w:rFonts w:ascii="Arial" w:eastAsia="TimesNewRomanPSMT" w:hAnsi="Arial" w:cs="Arial"/>
        </w:rPr>
        <w:t>amierzamy powierzyć podwykonawcom wykonanie następujących części  zamówienia:</w:t>
      </w:r>
    </w:p>
    <w:p w:rsidR="00C305CF" w:rsidRPr="00D15547" w:rsidRDefault="00C305CF" w:rsidP="00C305CF">
      <w:pPr>
        <w:ind w:left="1004"/>
        <w:jc w:val="both"/>
        <w:rPr>
          <w:rFonts w:ascii="Arial" w:hAnsi="Arial" w:cs="Arial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953"/>
      </w:tblGrid>
      <w:tr w:rsidR="00C305CF" w:rsidRPr="00D15547" w:rsidTr="008B2F78">
        <w:tc>
          <w:tcPr>
            <w:tcW w:w="3827" w:type="dxa"/>
          </w:tcPr>
          <w:p w:rsidR="00C305CF" w:rsidRPr="00D15547" w:rsidRDefault="00C305CF" w:rsidP="008B2F78">
            <w:pPr>
              <w:spacing w:after="200"/>
              <w:ind w:right="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547">
              <w:rPr>
                <w:rFonts w:ascii="Arial" w:hAnsi="Arial" w:cs="Arial"/>
                <w:sz w:val="18"/>
                <w:szCs w:val="18"/>
              </w:rPr>
              <w:t>Nazwa podwykonawcy</w:t>
            </w:r>
          </w:p>
        </w:tc>
        <w:tc>
          <w:tcPr>
            <w:tcW w:w="5953" w:type="dxa"/>
          </w:tcPr>
          <w:p w:rsidR="00C305CF" w:rsidRPr="00D15547" w:rsidRDefault="00C305CF" w:rsidP="008B2F78">
            <w:pPr>
              <w:spacing w:after="200"/>
              <w:ind w:right="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547">
              <w:rPr>
                <w:rFonts w:ascii="Arial" w:hAnsi="Arial" w:cs="Arial"/>
                <w:sz w:val="18"/>
                <w:szCs w:val="18"/>
              </w:rPr>
              <w:t>Opis części zamówienia powierzonej podwykonawcy</w:t>
            </w:r>
          </w:p>
        </w:tc>
      </w:tr>
      <w:tr w:rsidR="00C305CF" w:rsidRPr="00D15547" w:rsidTr="008B2F78">
        <w:tc>
          <w:tcPr>
            <w:tcW w:w="3827" w:type="dxa"/>
          </w:tcPr>
          <w:p w:rsidR="00C305CF" w:rsidRPr="00D15547" w:rsidRDefault="00C305CF" w:rsidP="008B2F78">
            <w:pPr>
              <w:spacing w:after="200"/>
              <w:ind w:right="2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</w:tcPr>
          <w:p w:rsidR="00C305CF" w:rsidRPr="00D15547" w:rsidRDefault="00C305CF" w:rsidP="008B2F78">
            <w:pPr>
              <w:spacing w:after="200"/>
              <w:ind w:right="2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05CF" w:rsidRPr="00D15547" w:rsidTr="008B2F78">
        <w:trPr>
          <w:trHeight w:val="810"/>
        </w:trPr>
        <w:tc>
          <w:tcPr>
            <w:tcW w:w="3827" w:type="dxa"/>
          </w:tcPr>
          <w:p w:rsidR="00C305CF" w:rsidRPr="00D15547" w:rsidRDefault="00C305CF" w:rsidP="008B2F78">
            <w:pPr>
              <w:spacing w:after="200"/>
              <w:ind w:right="2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</w:tcPr>
          <w:p w:rsidR="00C305CF" w:rsidRPr="00D15547" w:rsidRDefault="00C305CF" w:rsidP="008B2F78">
            <w:pPr>
              <w:spacing w:after="200"/>
              <w:ind w:right="2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305CF" w:rsidRPr="00D15547" w:rsidRDefault="00C305CF" w:rsidP="00C305CF">
      <w:pPr>
        <w:numPr>
          <w:ilvl w:val="0"/>
          <w:numId w:val="4"/>
        </w:numPr>
        <w:suppressAutoHyphens w:val="0"/>
        <w:spacing w:after="120" w:line="100" w:lineRule="atLeast"/>
        <w:ind w:left="426"/>
        <w:jc w:val="both"/>
        <w:rPr>
          <w:rFonts w:ascii="Arial" w:eastAsia="Helvetica-Bold" w:hAnsi="Arial" w:cs="Arial"/>
          <w:b/>
          <w:iCs/>
        </w:rPr>
      </w:pPr>
      <w:r w:rsidRPr="00D15547">
        <w:rPr>
          <w:rFonts w:ascii="Arial" w:eastAsia="TimesNewRomanPSMT" w:hAnsi="Arial" w:cs="Arial"/>
          <w:b/>
        </w:rPr>
        <w:t xml:space="preserve">Klauzule społeczne – </w:t>
      </w:r>
      <w:r w:rsidRPr="00D15547">
        <w:rPr>
          <w:rFonts w:ascii="Arial" w:eastAsia="TimesNewRomanPSMT" w:hAnsi="Arial" w:cs="Arial"/>
        </w:rPr>
        <w:t>oświadczam, że:</w:t>
      </w:r>
    </w:p>
    <w:p w:rsidR="00C305CF" w:rsidRPr="00D15547" w:rsidRDefault="00C305CF" w:rsidP="00C305CF">
      <w:pPr>
        <w:numPr>
          <w:ilvl w:val="0"/>
          <w:numId w:val="5"/>
        </w:numPr>
        <w:suppressAutoHyphens w:val="0"/>
        <w:spacing w:after="120" w:line="100" w:lineRule="atLeast"/>
        <w:jc w:val="both"/>
        <w:rPr>
          <w:rFonts w:ascii="Arial" w:eastAsia="Helvetica-Bold" w:hAnsi="Arial" w:cs="Arial"/>
          <w:b/>
          <w:iCs/>
        </w:rPr>
      </w:pPr>
      <w:r w:rsidRPr="00D15547">
        <w:rPr>
          <w:rFonts w:ascii="Arial" w:eastAsia="TimesNewRomanPSMT" w:hAnsi="Arial" w:cs="Arial"/>
        </w:rPr>
        <w:t xml:space="preserve"> zgodnie z pkt. 3.</w:t>
      </w:r>
      <w:r>
        <w:rPr>
          <w:rFonts w:ascii="Arial" w:eastAsia="TimesNewRomanPSMT" w:hAnsi="Arial" w:cs="Arial"/>
        </w:rPr>
        <w:t>7</w:t>
      </w:r>
      <w:r w:rsidRPr="00D15547">
        <w:rPr>
          <w:rFonts w:ascii="Arial" w:eastAsia="TimesNewRomanPSMT" w:hAnsi="Arial" w:cs="Arial"/>
        </w:rPr>
        <w:t xml:space="preserve">. SIWZ i zapisami zawartymi w załączniku nr </w:t>
      </w:r>
      <w:r>
        <w:rPr>
          <w:rFonts w:ascii="Arial" w:eastAsia="TimesNewRomanPSMT" w:hAnsi="Arial" w:cs="Arial"/>
        </w:rPr>
        <w:t>9</w:t>
      </w:r>
      <w:r w:rsidRPr="00D15547">
        <w:rPr>
          <w:rFonts w:ascii="Arial" w:eastAsia="TimesNewRomanPSMT" w:hAnsi="Arial" w:cs="Arial"/>
        </w:rPr>
        <w:t xml:space="preserve"> do SIWZ zobowiązuję się zatrudnić osoby na umowę o pracę;</w:t>
      </w:r>
      <w:r w:rsidRPr="00D15547">
        <w:rPr>
          <w:rFonts w:ascii="Arial" w:eastAsia="Arial" w:hAnsi="Arial" w:cs="Arial"/>
          <w:iCs/>
          <w:spacing w:val="-5"/>
          <w:lang w:bidi="pl-PL"/>
        </w:rPr>
        <w:t xml:space="preserve"> </w:t>
      </w:r>
    </w:p>
    <w:p w:rsidR="00C305CF" w:rsidRPr="00D15547" w:rsidRDefault="00C305CF" w:rsidP="00C305CF">
      <w:pPr>
        <w:numPr>
          <w:ilvl w:val="0"/>
          <w:numId w:val="4"/>
        </w:numPr>
        <w:suppressAutoHyphens w:val="0"/>
        <w:ind w:left="426" w:right="23"/>
        <w:jc w:val="both"/>
        <w:rPr>
          <w:rFonts w:ascii="Arial" w:hAnsi="Arial" w:cs="Arial"/>
        </w:rPr>
      </w:pPr>
      <w:r w:rsidRPr="00D15547">
        <w:rPr>
          <w:rFonts w:ascii="Arial" w:hAnsi="Arial" w:cs="Arial"/>
          <w:b/>
        </w:rPr>
        <w:t>/jeżeli dotyczy/</w:t>
      </w:r>
      <w:r w:rsidRPr="00D15547">
        <w:rPr>
          <w:rFonts w:ascii="Arial" w:hAnsi="Arial" w:cs="Arial"/>
        </w:rPr>
        <w:t xml:space="preserve">  Oświadczamy, że wybór mojej/naszej oferty będzie prowadził do powstania                                      u Zamawiającego obowiązku podatkowego zgodnie z przepisami o podatku od towarów                     i usług </w:t>
      </w:r>
    </w:p>
    <w:p w:rsidR="00C305CF" w:rsidRPr="00D15547" w:rsidRDefault="00C305CF" w:rsidP="00C305CF">
      <w:pPr>
        <w:spacing w:before="120" w:after="120"/>
        <w:ind w:left="360" w:right="23"/>
        <w:jc w:val="both"/>
        <w:rPr>
          <w:rFonts w:ascii="Arial" w:hAnsi="Arial" w:cs="Arial"/>
        </w:rPr>
      </w:pPr>
      <w:r w:rsidRPr="00D15547">
        <w:rPr>
          <w:rFonts w:ascii="Arial" w:hAnsi="Arial" w:cs="Arial"/>
        </w:rPr>
        <w:t>Nazwa usługi/towaru……………………..……………………………………….…………...........</w:t>
      </w:r>
    </w:p>
    <w:p w:rsidR="00C305CF" w:rsidRPr="00D15547" w:rsidRDefault="00C305CF" w:rsidP="00C305CF">
      <w:pPr>
        <w:spacing w:before="120" w:after="120"/>
        <w:ind w:left="360" w:right="23"/>
        <w:rPr>
          <w:rFonts w:ascii="Arial" w:hAnsi="Arial" w:cs="Arial"/>
        </w:rPr>
      </w:pPr>
      <w:r w:rsidRPr="00D15547">
        <w:rPr>
          <w:rFonts w:ascii="Arial" w:hAnsi="Arial" w:cs="Arial"/>
        </w:rPr>
        <w:t>Wartość netto …………………………………………………………………………………….….</w:t>
      </w:r>
    </w:p>
    <w:p w:rsidR="00C305CF" w:rsidRPr="00D15547" w:rsidRDefault="00C305CF" w:rsidP="00C305CF">
      <w:pPr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C305CF" w:rsidRPr="00D15547" w:rsidRDefault="00C305CF" w:rsidP="00C305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contextualSpacing/>
        <w:jc w:val="both"/>
        <w:textDirection w:val="btLr"/>
        <w:textAlignment w:val="top"/>
        <w:outlineLvl w:val="0"/>
        <w:rPr>
          <w:rFonts w:ascii="Arial" w:eastAsia="Calibri" w:hAnsi="Arial" w:cs="Arial"/>
          <w:lang w:eastAsia="en-US"/>
        </w:rPr>
      </w:pPr>
      <w:r w:rsidRPr="00D15547">
        <w:rPr>
          <w:rFonts w:ascii="Arial" w:eastAsia="Calibri" w:hAnsi="Arial" w:cs="Arial"/>
          <w:lang w:eastAsia="en-US"/>
        </w:rPr>
        <w:t>Oświadczam, że:</w:t>
      </w:r>
    </w:p>
    <w:p w:rsidR="00C305CF" w:rsidRPr="00D15547" w:rsidRDefault="00C305CF" w:rsidP="00C305CF">
      <w:pPr>
        <w:pBdr>
          <w:top w:val="nil"/>
          <w:left w:val="nil"/>
          <w:bottom w:val="nil"/>
          <w:right w:val="nil"/>
          <w:between w:val="nil"/>
        </w:pBdr>
        <w:ind w:left="425"/>
        <w:contextualSpacing/>
        <w:jc w:val="both"/>
        <w:textDirection w:val="btLr"/>
        <w:textAlignment w:val="top"/>
        <w:outlineLvl w:val="0"/>
        <w:rPr>
          <w:rFonts w:ascii="Arial" w:eastAsia="Calibri" w:hAnsi="Arial" w:cs="Arial"/>
          <w:lang w:eastAsia="en-US"/>
        </w:rPr>
      </w:pPr>
      <w:r w:rsidRPr="00D15547">
        <w:rPr>
          <w:rFonts w:ascii="Arial" w:eastAsia="Calibri" w:hAnsi="Arial" w:cs="Arial"/>
          <w:lang w:eastAsia="en-US"/>
        </w:rPr>
        <w:t>•</w:t>
      </w:r>
      <w:r w:rsidRPr="00D15547">
        <w:rPr>
          <w:rFonts w:ascii="Arial" w:eastAsia="Calibri" w:hAnsi="Arial" w:cs="Arial"/>
          <w:lang w:eastAsia="en-US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C305CF" w:rsidRPr="00D15547" w:rsidRDefault="00C305CF" w:rsidP="00C305CF">
      <w:pPr>
        <w:pBdr>
          <w:top w:val="nil"/>
          <w:left w:val="nil"/>
          <w:bottom w:val="nil"/>
          <w:right w:val="nil"/>
          <w:between w:val="nil"/>
        </w:pBdr>
        <w:ind w:left="425"/>
        <w:contextualSpacing/>
        <w:jc w:val="both"/>
        <w:textDirection w:val="btLr"/>
        <w:textAlignment w:val="top"/>
        <w:outlineLvl w:val="0"/>
        <w:rPr>
          <w:rFonts w:ascii="Arial" w:eastAsia="Calibri" w:hAnsi="Arial" w:cs="Arial"/>
          <w:lang w:eastAsia="en-US"/>
        </w:rPr>
      </w:pPr>
      <w:r w:rsidRPr="00D15547">
        <w:rPr>
          <w:rFonts w:ascii="Arial" w:eastAsia="Calibri" w:hAnsi="Arial" w:cs="Arial"/>
          <w:lang w:eastAsia="en-US"/>
        </w:rPr>
        <w:t>•</w:t>
      </w:r>
      <w:r w:rsidRPr="00D15547">
        <w:rPr>
          <w:rFonts w:ascii="Arial" w:eastAsia="Calibri" w:hAnsi="Arial" w:cs="Arial"/>
          <w:lang w:eastAsia="en-US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C305CF" w:rsidRPr="00D15547" w:rsidRDefault="00C305CF" w:rsidP="00C305CF">
      <w:pPr>
        <w:pBdr>
          <w:top w:val="nil"/>
          <w:left w:val="nil"/>
          <w:bottom w:val="nil"/>
          <w:right w:val="nil"/>
          <w:between w:val="nil"/>
        </w:pBdr>
        <w:ind w:left="425"/>
        <w:contextualSpacing/>
        <w:jc w:val="both"/>
        <w:textDirection w:val="btLr"/>
        <w:textAlignment w:val="top"/>
        <w:outlineLvl w:val="0"/>
        <w:rPr>
          <w:rFonts w:ascii="Arial" w:eastAsia="Calibri" w:hAnsi="Arial" w:cs="Arial"/>
          <w:lang w:eastAsia="en-US"/>
        </w:rPr>
      </w:pPr>
      <w:r w:rsidRPr="00D15547">
        <w:rPr>
          <w:rFonts w:ascii="Arial" w:eastAsia="Calibri" w:hAnsi="Arial" w:cs="Arial"/>
          <w:lang w:eastAsia="en-US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C305CF" w:rsidRPr="00D15547" w:rsidRDefault="00C305CF" w:rsidP="00C305CF">
      <w:pPr>
        <w:pBdr>
          <w:top w:val="nil"/>
          <w:left w:val="nil"/>
          <w:bottom w:val="nil"/>
          <w:right w:val="nil"/>
          <w:between w:val="nil"/>
        </w:pBdr>
        <w:ind w:left="425"/>
        <w:contextualSpacing/>
        <w:jc w:val="both"/>
        <w:textDirection w:val="btLr"/>
        <w:textAlignment w:val="top"/>
        <w:outlineLvl w:val="0"/>
        <w:rPr>
          <w:rFonts w:ascii="Arial" w:eastAsia="Calibri" w:hAnsi="Arial" w:cs="Arial"/>
          <w:lang w:eastAsia="en-US"/>
        </w:rPr>
      </w:pPr>
      <w:r w:rsidRPr="00D15547">
        <w:rPr>
          <w:rFonts w:ascii="Arial" w:eastAsia="Calibri" w:hAnsi="Arial" w:cs="Arial"/>
          <w:lang w:eastAsia="en-US"/>
        </w:rPr>
        <w:t>•</w:t>
      </w:r>
      <w:r w:rsidRPr="00D15547">
        <w:rPr>
          <w:rFonts w:ascii="Arial" w:eastAsia="Calibri" w:hAnsi="Arial" w:cs="Arial"/>
          <w:lang w:eastAsia="en-US"/>
        </w:rPr>
        <w:tab/>
        <w:t>przyjmuje do wiadomości i akceptuje zapisy klauzuli informacyjnej zawartej w pkt. 2</w:t>
      </w:r>
      <w:r>
        <w:rPr>
          <w:rFonts w:ascii="Arial" w:eastAsia="Calibri" w:hAnsi="Arial" w:cs="Arial"/>
          <w:lang w:eastAsia="en-US"/>
        </w:rPr>
        <w:t>4</w:t>
      </w:r>
      <w:r w:rsidRPr="00D15547">
        <w:rPr>
          <w:rFonts w:ascii="Arial" w:eastAsia="Calibri" w:hAnsi="Arial" w:cs="Arial"/>
          <w:lang w:eastAsia="en-US"/>
        </w:rPr>
        <w:t xml:space="preserve"> SIWZ</w:t>
      </w:r>
    </w:p>
    <w:p w:rsidR="00C305CF" w:rsidRPr="00D15547" w:rsidRDefault="00C305CF" w:rsidP="00C305CF">
      <w:pPr>
        <w:ind w:left="5103" w:right="-1"/>
        <w:jc w:val="center"/>
        <w:rPr>
          <w:rFonts w:ascii="Arial" w:hAnsi="Arial" w:cs="Arial"/>
        </w:rPr>
      </w:pPr>
    </w:p>
    <w:p w:rsidR="00C1129E" w:rsidRDefault="00C1129E"/>
    <w:p w:rsidR="00C305CF" w:rsidRDefault="00C305CF"/>
    <w:p w:rsidR="00C305CF" w:rsidRDefault="00C305CF" w:rsidP="00C305CF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305CF" w:rsidRDefault="00C305CF" w:rsidP="00C305CF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Załącznik nr 5 do SIWZ</w:t>
      </w:r>
    </w:p>
    <w:p w:rsidR="00C305CF" w:rsidRDefault="00C305CF" w:rsidP="00C305CF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 FZ- 2380/36/20/SS</w:t>
      </w:r>
    </w:p>
    <w:p w:rsidR="00C305CF" w:rsidRDefault="00C305CF" w:rsidP="00C305CF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305CF" w:rsidRDefault="00C305CF" w:rsidP="00C305CF">
      <w:pPr>
        <w:pStyle w:val="Tytu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O Ś W I A D C Z E N I E</w:t>
      </w:r>
    </w:p>
    <w:p w:rsidR="00C305CF" w:rsidRDefault="00C305CF" w:rsidP="00C305CF">
      <w:pPr>
        <w:jc w:val="center"/>
        <w:rPr>
          <w:rFonts w:ascii="Tahoma" w:hAnsi="Tahoma" w:cs="Tahoma"/>
          <w:b/>
          <w:bCs/>
          <w:i/>
          <w:iCs/>
          <w:color w:val="000000"/>
        </w:rPr>
      </w:pPr>
    </w:p>
    <w:p w:rsidR="00C305CF" w:rsidRDefault="00C305CF" w:rsidP="00C305CF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składane na podstawie art. 24 ust. 11 ustawy z dnia 29 stycznia 2004 r. </w:t>
      </w:r>
    </w:p>
    <w:p w:rsidR="00C305CF" w:rsidRDefault="00C305CF" w:rsidP="00C305CF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Prawo zamówień publicznych (dalej jako ustawa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C305CF" w:rsidRDefault="00C305CF" w:rsidP="00C305CF">
      <w:pPr>
        <w:rPr>
          <w:rFonts w:ascii="Arial" w:hAnsi="Arial" w:cs="Arial"/>
          <w:color w:val="000000"/>
          <w:sz w:val="22"/>
          <w:szCs w:val="22"/>
        </w:rPr>
      </w:pPr>
    </w:p>
    <w:p w:rsidR="00C305CF" w:rsidRDefault="00C305CF" w:rsidP="00C305CF">
      <w:pPr>
        <w:rPr>
          <w:rFonts w:ascii="Arial" w:hAnsi="Arial" w:cs="Arial"/>
          <w:color w:val="000000"/>
          <w:sz w:val="22"/>
          <w:szCs w:val="22"/>
        </w:rPr>
      </w:pPr>
    </w:p>
    <w:p w:rsidR="00C305CF" w:rsidRDefault="00C305CF" w:rsidP="00C305CF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</w:t>
      </w:r>
    </w:p>
    <w:p w:rsidR="00C305CF" w:rsidRDefault="00C305CF" w:rsidP="00C305CF">
      <w:pPr>
        <w:rPr>
          <w:rFonts w:ascii="Tahoma" w:hAnsi="Tahoma" w:cs="Tahoma"/>
          <w:color w:val="000000"/>
          <w:sz w:val="22"/>
          <w:szCs w:val="22"/>
        </w:rPr>
      </w:pPr>
    </w:p>
    <w:p w:rsidR="00C305CF" w:rsidRDefault="00C305CF" w:rsidP="00C305CF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na potrzeby postępowania o udzielenie zamówienia publicznego </w:t>
      </w:r>
      <w:r>
        <w:rPr>
          <w:rFonts w:ascii="Arial" w:hAnsi="Arial" w:cs="Arial"/>
          <w:b/>
          <w:bCs/>
          <w:color w:val="000000"/>
        </w:rPr>
        <w:t>na p</w:t>
      </w:r>
      <w:r>
        <w:rPr>
          <w:rFonts w:ascii="Arial" w:hAnsi="Arial" w:cs="Arial"/>
          <w:b/>
          <w:bCs/>
        </w:rPr>
        <w:t xml:space="preserve">ełnienie funkcji Inżyniera Kontraktu w zadaniu pn. </w:t>
      </w:r>
      <w:r>
        <w:rPr>
          <w:rFonts w:ascii="Arial" w:hAnsi="Arial" w:cs="Arial"/>
          <w:b/>
          <w:bCs/>
          <w:i/>
          <w:iCs/>
        </w:rPr>
        <w:t>„Rewitalizacja Centrum Miasta Łodzi w obiekcie Policji przy ul. Sienkiewicza 28/30 oraz przy ul. Tuwima 12a”</w:t>
      </w:r>
      <w:r>
        <w:rPr>
          <w:rFonts w:ascii="Arial" w:hAnsi="Arial" w:cs="Arial"/>
          <w:b/>
          <w:bCs/>
        </w:rPr>
        <w:t xml:space="preserve"> realizowanego w ramach projektu „Rewitalizacja Obszarowa Centrum Łodzi - Projekt 2” współfinansowanego z środków Europejskiego Funduszu Rozwoju Regionalnego w ramach Regionalnego Programu Operacyjnego Województwa Łódzkiego na lata 2014-2020 </w:t>
      </w:r>
    </w:p>
    <w:p w:rsidR="00C305CF" w:rsidRDefault="00C305CF" w:rsidP="00C305CF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C305CF" w:rsidRPr="00536534" w:rsidRDefault="00C305CF" w:rsidP="00C305CF">
      <w:pPr>
        <w:widowControl w:val="0"/>
        <w:numPr>
          <w:ilvl w:val="3"/>
          <w:numId w:val="21"/>
        </w:numPr>
        <w:suppressAutoHyphens w:val="0"/>
        <w:autoSpaceDE w:val="0"/>
        <w:autoSpaceDN w:val="0"/>
        <w:adjustRightInd w:val="0"/>
        <w:spacing w:after="200" w:line="276" w:lineRule="auto"/>
        <w:ind w:left="1701"/>
        <w:jc w:val="both"/>
        <w:rPr>
          <w:rFonts w:ascii="Arial" w:hAnsi="Arial" w:cs="Arial"/>
        </w:rPr>
      </w:pPr>
      <w:r w:rsidRPr="00D15547">
        <w:rPr>
          <w:rFonts w:ascii="Arial" w:hAnsi="Arial" w:cs="Arial"/>
          <w:b/>
          <w:bCs/>
        </w:rPr>
        <w:t>nie należymy</w:t>
      </w:r>
      <w:r w:rsidRPr="00D15547">
        <w:rPr>
          <w:rFonts w:ascii="Arial" w:hAnsi="Arial" w:cs="Arial"/>
        </w:rPr>
        <w:t xml:space="preserve"> </w:t>
      </w:r>
      <w:r w:rsidRPr="00D15547">
        <w:rPr>
          <w:rFonts w:ascii="Arial" w:hAnsi="Arial" w:cs="Arial"/>
          <w:b/>
        </w:rPr>
        <w:t>do żadnej</w:t>
      </w:r>
      <w:r w:rsidRPr="00D15547">
        <w:rPr>
          <w:rFonts w:ascii="Arial" w:hAnsi="Arial" w:cs="Arial"/>
        </w:rPr>
        <w:t xml:space="preserve"> grupy kapitałowej w rozumieniu ustawy z dnia 16 lutego 2007 r.  o ochronie konkurencji i konsumentów (</w:t>
      </w:r>
      <w:r w:rsidRPr="00D15547">
        <w:rPr>
          <w:rFonts w:ascii="Arial" w:eastAsia="Calibri" w:hAnsi="Arial" w:cs="Arial"/>
          <w:lang w:eastAsia="en-US"/>
        </w:rPr>
        <w:t xml:space="preserve">tj. Dz. U. z 2019 r. poz. 369 z </w:t>
      </w:r>
      <w:proofErr w:type="spellStart"/>
      <w:r w:rsidRPr="00D15547">
        <w:rPr>
          <w:rFonts w:ascii="Arial" w:eastAsia="Calibri" w:hAnsi="Arial" w:cs="Arial"/>
          <w:lang w:eastAsia="en-US"/>
        </w:rPr>
        <w:t>późn</w:t>
      </w:r>
      <w:proofErr w:type="spellEnd"/>
      <w:r w:rsidRPr="00D15547">
        <w:rPr>
          <w:rFonts w:ascii="Arial" w:eastAsia="Calibri" w:hAnsi="Arial" w:cs="Arial"/>
          <w:lang w:eastAsia="en-US"/>
        </w:rPr>
        <w:t>. zm.</w:t>
      </w:r>
      <w:r w:rsidRPr="00D15547">
        <w:rPr>
          <w:rFonts w:ascii="Arial" w:hAnsi="Arial" w:cs="Arial"/>
        </w:rPr>
        <w:t>)</w:t>
      </w:r>
      <w:bookmarkStart w:id="0" w:name="_Hlk43808181"/>
      <w:r w:rsidRPr="00536534">
        <w:rPr>
          <w:rFonts w:ascii="Arial" w:hAnsi="Arial" w:cs="Arial"/>
          <w:bCs/>
          <w:i/>
        </w:rPr>
        <w:t xml:space="preserve"> </w:t>
      </w:r>
    </w:p>
    <w:p w:rsidR="00C305CF" w:rsidRPr="00D15547" w:rsidRDefault="00C305CF" w:rsidP="00C305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D15547">
        <w:rPr>
          <w:rFonts w:ascii="Arial" w:hAnsi="Arial" w:cs="Arial"/>
          <w:bCs/>
          <w:i/>
        </w:rPr>
        <w:t>W tym przypadku  Wykonawca może przedstawić niniejsz</w:t>
      </w:r>
      <w:r>
        <w:rPr>
          <w:rFonts w:ascii="Arial" w:hAnsi="Arial" w:cs="Arial"/>
          <w:bCs/>
          <w:i/>
        </w:rPr>
        <w:t>e</w:t>
      </w:r>
      <w:r w:rsidRPr="00D15547">
        <w:rPr>
          <w:rFonts w:ascii="Arial" w:hAnsi="Arial" w:cs="Arial"/>
          <w:bCs/>
          <w:i/>
        </w:rPr>
        <w:t xml:space="preserve"> oświadczenie</w:t>
      </w:r>
      <w:r>
        <w:rPr>
          <w:rFonts w:ascii="Arial" w:hAnsi="Arial" w:cs="Arial"/>
          <w:bCs/>
          <w:i/>
        </w:rPr>
        <w:t xml:space="preserve"> wraz z ofertą.</w:t>
      </w:r>
    </w:p>
    <w:p w:rsidR="00C305CF" w:rsidRPr="00D15547" w:rsidRDefault="00C305CF" w:rsidP="00C305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D15547">
        <w:rPr>
          <w:rFonts w:ascii="Arial" w:hAnsi="Arial" w:cs="Arial"/>
        </w:rPr>
        <w:t>________________________________________________________________________________</w:t>
      </w:r>
    </w:p>
    <w:bookmarkEnd w:id="0"/>
    <w:p w:rsidR="00C305CF" w:rsidRPr="00D15547" w:rsidRDefault="00C305CF" w:rsidP="00C305CF">
      <w:pPr>
        <w:ind w:left="1276"/>
        <w:jc w:val="both"/>
        <w:rPr>
          <w:rFonts w:ascii="Verdana" w:hAnsi="Verdana" w:cs="Arial"/>
        </w:rPr>
      </w:pPr>
      <w:r w:rsidRPr="00D15547">
        <w:rPr>
          <w:sz w:val="28"/>
          <w:szCs w:val="28"/>
        </w:rPr>
        <w:t xml:space="preserve">                             </w:t>
      </w:r>
    </w:p>
    <w:p w:rsidR="00C305CF" w:rsidRPr="00D15547" w:rsidRDefault="00C305CF" w:rsidP="00C305CF">
      <w:pPr>
        <w:numPr>
          <w:ilvl w:val="0"/>
          <w:numId w:val="21"/>
        </w:numPr>
        <w:suppressAutoHyphens w:val="0"/>
        <w:ind w:left="1701"/>
        <w:jc w:val="both"/>
        <w:rPr>
          <w:rFonts w:ascii="Arial" w:hAnsi="Arial" w:cs="Arial"/>
        </w:rPr>
      </w:pPr>
      <w:r w:rsidRPr="00D15547">
        <w:rPr>
          <w:rFonts w:ascii="Arial" w:hAnsi="Arial" w:cs="Arial"/>
          <w:b/>
        </w:rPr>
        <w:t>nie należymy</w:t>
      </w:r>
      <w:r w:rsidRPr="00D15547">
        <w:rPr>
          <w:rFonts w:ascii="Arial" w:hAnsi="Arial" w:cs="Aria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D15547">
        <w:rPr>
          <w:rFonts w:ascii="Arial" w:hAnsi="Arial" w:cs="Arial"/>
        </w:rPr>
        <w:t>Pzp</w:t>
      </w:r>
      <w:proofErr w:type="spellEnd"/>
      <w:r w:rsidRPr="00D15547">
        <w:rPr>
          <w:rFonts w:ascii="Arial" w:hAnsi="Arial" w:cs="Arial"/>
        </w:rPr>
        <w:t>) do której należą inni wykonawcy składający ofertę w postępowaniu *</w:t>
      </w:r>
    </w:p>
    <w:p w:rsidR="00C305CF" w:rsidRPr="00D15547" w:rsidRDefault="00C305CF" w:rsidP="00C305CF">
      <w:pPr>
        <w:ind w:left="10"/>
        <w:jc w:val="both"/>
        <w:rPr>
          <w:rFonts w:ascii="Arial" w:hAnsi="Arial" w:cs="Arial"/>
        </w:rPr>
      </w:pPr>
    </w:p>
    <w:p w:rsidR="00C305CF" w:rsidRPr="00D15547" w:rsidRDefault="00C305CF" w:rsidP="00C305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15547">
        <w:rPr>
          <w:rFonts w:ascii="Arial" w:hAnsi="Arial" w:cs="Arial"/>
        </w:rPr>
        <w:t>________________________________________________________________________________</w:t>
      </w:r>
    </w:p>
    <w:p w:rsidR="00C305CF" w:rsidRPr="00D15547" w:rsidRDefault="00C305CF" w:rsidP="00C305CF">
      <w:pPr>
        <w:ind w:left="10"/>
        <w:jc w:val="both"/>
        <w:rPr>
          <w:rFonts w:ascii="Arial" w:hAnsi="Arial" w:cs="Arial"/>
        </w:rPr>
      </w:pPr>
    </w:p>
    <w:p w:rsidR="00C305CF" w:rsidRPr="00D15547" w:rsidRDefault="00C305CF" w:rsidP="00C305CF">
      <w:pPr>
        <w:ind w:left="10"/>
        <w:jc w:val="both"/>
        <w:rPr>
          <w:rFonts w:ascii="Arial" w:hAnsi="Arial" w:cs="Arial"/>
        </w:rPr>
      </w:pPr>
    </w:p>
    <w:p w:rsidR="00C305CF" w:rsidRPr="00D15547" w:rsidRDefault="00C305CF" w:rsidP="00C305CF">
      <w:pPr>
        <w:numPr>
          <w:ilvl w:val="0"/>
          <w:numId w:val="21"/>
        </w:numPr>
        <w:suppressAutoHyphens w:val="0"/>
        <w:spacing w:after="120"/>
        <w:ind w:left="1701"/>
        <w:jc w:val="both"/>
        <w:rPr>
          <w:rFonts w:ascii="Arial" w:hAnsi="Arial" w:cs="Arial"/>
        </w:rPr>
      </w:pPr>
      <w:r w:rsidRPr="00D15547">
        <w:rPr>
          <w:rFonts w:ascii="Arial" w:hAnsi="Arial" w:cs="Arial"/>
          <w:b/>
        </w:rPr>
        <w:t>należymy</w:t>
      </w:r>
      <w:r w:rsidRPr="00D15547">
        <w:rPr>
          <w:rFonts w:ascii="Arial" w:hAnsi="Arial" w:cs="Aria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D15547">
        <w:rPr>
          <w:rFonts w:ascii="Arial" w:hAnsi="Arial" w:cs="Arial"/>
        </w:rPr>
        <w:t>Pzp</w:t>
      </w:r>
      <w:proofErr w:type="spellEnd"/>
      <w:r w:rsidRPr="00D15547">
        <w:rPr>
          <w:rFonts w:ascii="Arial" w:hAnsi="Arial" w:cs="Arial"/>
        </w:rPr>
        <w:t>) co wykonawca:</w:t>
      </w:r>
    </w:p>
    <w:p w:rsidR="00C305CF" w:rsidRPr="00D15547" w:rsidRDefault="00C305CF" w:rsidP="00C305CF">
      <w:pPr>
        <w:spacing w:after="120"/>
        <w:ind w:left="11"/>
        <w:jc w:val="both"/>
        <w:rPr>
          <w:rFonts w:ascii="Arial" w:hAnsi="Arial" w:cs="Arial"/>
        </w:rPr>
      </w:pPr>
      <w:r w:rsidRPr="00D15547">
        <w:rPr>
          <w:rFonts w:ascii="Arial" w:hAnsi="Arial" w:cs="Arial"/>
        </w:rPr>
        <w:t>………………………………………………………………………………….(dane Wykonawcy)</w:t>
      </w:r>
    </w:p>
    <w:p w:rsidR="00C305CF" w:rsidRPr="00D15547" w:rsidRDefault="00C305CF" w:rsidP="00C305CF">
      <w:pPr>
        <w:ind w:left="10"/>
        <w:jc w:val="both"/>
        <w:rPr>
          <w:rFonts w:ascii="Arial" w:hAnsi="Arial" w:cs="Arial"/>
        </w:rPr>
      </w:pPr>
      <w:r w:rsidRPr="00D15547">
        <w:rPr>
          <w:rFonts w:ascii="Arial" w:hAnsi="Arial" w:cs="Arial"/>
        </w:rPr>
        <w:t>………………………………………………………………………………….(dane Wykonawcy)</w:t>
      </w:r>
    </w:p>
    <w:p w:rsidR="00C305CF" w:rsidRPr="00D15547" w:rsidRDefault="00C305CF" w:rsidP="00C305CF">
      <w:pPr>
        <w:ind w:left="10"/>
        <w:jc w:val="both"/>
        <w:rPr>
          <w:rFonts w:ascii="Arial" w:hAnsi="Arial" w:cs="Arial"/>
        </w:rPr>
      </w:pPr>
    </w:p>
    <w:p w:rsidR="00C305CF" w:rsidRPr="00D15547" w:rsidRDefault="00C305CF" w:rsidP="00C305CF">
      <w:pPr>
        <w:ind w:left="10"/>
        <w:jc w:val="both"/>
        <w:rPr>
          <w:rFonts w:ascii="Arial" w:hAnsi="Arial" w:cs="Arial"/>
        </w:rPr>
      </w:pPr>
      <w:r w:rsidRPr="00D15547">
        <w:rPr>
          <w:rFonts w:ascii="Arial" w:hAnsi="Arial" w:cs="Arial"/>
        </w:rPr>
        <w:t>który złożył ofertę w niniejszym postępowaniu*;</w:t>
      </w:r>
    </w:p>
    <w:p w:rsidR="00C305CF" w:rsidRPr="00D15547" w:rsidRDefault="00C305CF" w:rsidP="00C305CF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C305CF" w:rsidRPr="00D15547" w:rsidRDefault="00C305CF" w:rsidP="00C305CF">
      <w:pPr>
        <w:jc w:val="both"/>
        <w:rPr>
          <w:rFonts w:ascii="Arial" w:hAnsi="Arial" w:cs="Arial"/>
          <w:i/>
        </w:rPr>
      </w:pPr>
      <w:bookmarkStart w:id="1" w:name="_Hlk43985865"/>
      <w:r w:rsidRPr="00D15547">
        <w:rPr>
          <w:rFonts w:ascii="Arial" w:hAnsi="Arial" w:cs="Arial"/>
          <w:bCs/>
          <w:i/>
        </w:rPr>
        <w:t xml:space="preserve">W tym przypadku  Wykonawca może przedstawić wraz z niniejszym oświadczeniem </w:t>
      </w:r>
      <w:bookmarkEnd w:id="1"/>
      <w:r w:rsidRPr="00D15547">
        <w:rPr>
          <w:rFonts w:ascii="Arial" w:hAnsi="Arial" w:cs="Arial"/>
          <w:bCs/>
          <w:i/>
        </w:rPr>
        <w:t xml:space="preserve">dowody, że powiązania z innym wykonawcą nie prowadzą do zakłócenia konkurencji w przedmiotowym postępowaniu zgodnie z art. 24 ust 11 PZP. </w:t>
      </w:r>
      <w:r w:rsidRPr="00D15547">
        <w:rPr>
          <w:rFonts w:ascii="Arial" w:hAnsi="Arial" w:cs="Arial"/>
          <w:i/>
        </w:rPr>
        <w:t xml:space="preserve"> </w:t>
      </w:r>
    </w:p>
    <w:p w:rsidR="00C305CF" w:rsidRPr="00D15547" w:rsidRDefault="00C305CF" w:rsidP="00C305CF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C305CF" w:rsidRPr="00D15547" w:rsidRDefault="00C305CF" w:rsidP="00C305CF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C305CF" w:rsidRPr="00D15547" w:rsidRDefault="00C305CF" w:rsidP="00C305CF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C305CF" w:rsidRPr="00D15547" w:rsidRDefault="00C305CF" w:rsidP="00C305CF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C305CF" w:rsidRPr="00D15547" w:rsidRDefault="00C305CF" w:rsidP="00C305CF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C305CF" w:rsidRPr="00D15547" w:rsidRDefault="00C305CF" w:rsidP="00C305CF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C305CF" w:rsidRPr="00D15547" w:rsidRDefault="00C305CF" w:rsidP="00C305CF">
      <w:pPr>
        <w:numPr>
          <w:ilvl w:val="0"/>
          <w:numId w:val="22"/>
        </w:numPr>
        <w:suppressAutoHyphens w:val="0"/>
        <w:ind w:left="142" w:hanging="142"/>
        <w:jc w:val="both"/>
        <w:rPr>
          <w:rFonts w:ascii="Verdana" w:hAnsi="Verdana" w:cs="Arial"/>
          <w:i/>
          <w:sz w:val="16"/>
          <w:szCs w:val="16"/>
        </w:rPr>
      </w:pPr>
      <w:r w:rsidRPr="00D15547">
        <w:rPr>
          <w:rFonts w:ascii="Verdana" w:hAnsi="Verdana" w:cs="Arial"/>
          <w:i/>
          <w:sz w:val="16"/>
          <w:szCs w:val="16"/>
        </w:rPr>
        <w:t>zazn</w:t>
      </w:r>
      <w:r>
        <w:rPr>
          <w:rFonts w:ascii="Verdana" w:hAnsi="Verdana" w:cs="Arial"/>
          <w:i/>
          <w:sz w:val="16"/>
          <w:szCs w:val="16"/>
        </w:rPr>
        <w:t>a</w:t>
      </w:r>
      <w:r w:rsidRPr="00D15547">
        <w:rPr>
          <w:rFonts w:ascii="Verdana" w:hAnsi="Verdana" w:cs="Arial"/>
          <w:i/>
          <w:sz w:val="16"/>
          <w:szCs w:val="16"/>
        </w:rPr>
        <w:t xml:space="preserve">czyć odpowiednio/niepotrzebne skreślić/usunąć </w:t>
      </w:r>
    </w:p>
    <w:p w:rsidR="00C305CF" w:rsidRPr="00D15547" w:rsidRDefault="00C305CF" w:rsidP="00C305CF">
      <w:pPr>
        <w:autoSpaceDE w:val="0"/>
        <w:autoSpaceDN w:val="0"/>
        <w:adjustRightInd w:val="0"/>
        <w:spacing w:after="120"/>
        <w:ind w:left="10"/>
        <w:rPr>
          <w:rFonts w:ascii="Verdana" w:hAnsi="Verdana" w:cs="Verdana,Italic"/>
          <w:i/>
          <w:iCs/>
        </w:rPr>
      </w:pPr>
    </w:p>
    <w:p w:rsidR="00C305CF" w:rsidRDefault="00C305CF" w:rsidP="00C305CF">
      <w:pPr>
        <w:pStyle w:val="Tekstpodstawowywcity"/>
        <w:pageBreakBefore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Załącznik nr 6 do SIWZ</w:t>
      </w:r>
    </w:p>
    <w:p w:rsidR="00C305CF" w:rsidRDefault="00C305CF" w:rsidP="00C305CF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FZ-2380/36/20/SS</w:t>
      </w:r>
    </w:p>
    <w:p w:rsidR="00C305CF" w:rsidRDefault="00C305CF" w:rsidP="00C305CF">
      <w:pPr>
        <w:ind w:left="5103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305CF" w:rsidRDefault="00C305CF" w:rsidP="00C305CF">
      <w:pPr>
        <w:widowControl w:val="0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WYKAZ USŁUG</w:t>
      </w:r>
    </w:p>
    <w:p w:rsidR="00C305CF" w:rsidRDefault="00C305CF" w:rsidP="00C305CF">
      <w:pPr>
        <w:widowControl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 na potwierdzenie spełnienia warunku, o którym mowa w pkt 8.2.3.1 SIWZ</w:t>
      </w:r>
    </w:p>
    <w:p w:rsidR="00C305CF" w:rsidRDefault="00C305CF" w:rsidP="00C305CF">
      <w:pPr>
        <w:ind w:left="284"/>
        <w:jc w:val="center"/>
        <w:rPr>
          <w:rFonts w:ascii="Arial" w:hAnsi="Arial" w:cs="Arial"/>
          <w:sz w:val="18"/>
          <w:szCs w:val="18"/>
        </w:rPr>
      </w:pPr>
    </w:p>
    <w:p w:rsidR="00C305CF" w:rsidRDefault="00C305CF" w:rsidP="00C305CF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do postępowania o udzielenie zamówienia publicznego, prowadzonego w trybie przetargu nieograniczonego  </w:t>
      </w:r>
      <w:r>
        <w:rPr>
          <w:rFonts w:ascii="Arial" w:hAnsi="Arial" w:cs="Arial"/>
          <w:b/>
          <w:bCs/>
          <w:color w:val="000000"/>
          <w:sz w:val="18"/>
          <w:szCs w:val="18"/>
        </w:rPr>
        <w:t>publicznego na p</w:t>
      </w:r>
      <w:r>
        <w:rPr>
          <w:rFonts w:ascii="Arial" w:hAnsi="Arial" w:cs="Arial"/>
          <w:b/>
          <w:bCs/>
          <w:sz w:val="18"/>
          <w:szCs w:val="18"/>
        </w:rPr>
        <w:t xml:space="preserve">ełnienie funkcji Inżyniera Kontraktu w zadaniu pn. </w:t>
      </w:r>
      <w:r>
        <w:rPr>
          <w:rFonts w:ascii="Arial" w:hAnsi="Arial" w:cs="Arial"/>
          <w:b/>
          <w:bCs/>
          <w:i/>
          <w:iCs/>
          <w:sz w:val="18"/>
          <w:szCs w:val="18"/>
        </w:rPr>
        <w:t>„Rewitalizacja Centrum Miasta Łodzi w obiekcie Policji przy ul. Sienkiewicza 28/30 oraz przy ul. Tuwima 12a”</w:t>
      </w:r>
      <w:r>
        <w:rPr>
          <w:rFonts w:ascii="Arial" w:hAnsi="Arial" w:cs="Arial"/>
          <w:b/>
          <w:bCs/>
          <w:sz w:val="18"/>
          <w:szCs w:val="18"/>
        </w:rPr>
        <w:t xml:space="preserve"> realizowanego w ramach projektu „Rewitalizacja Obszarowa Centrum Łodzi - Projekt 2” współfinansowanego z środków Europejskiego Funduszu Rozwoju Regionalnego w ramach Regionalnego Programu Operacyjnego Województwa Łódzkiego na lata 2014-2020 </w:t>
      </w:r>
    </w:p>
    <w:p w:rsidR="00C305CF" w:rsidRDefault="00C305CF" w:rsidP="00C305CF">
      <w:pPr>
        <w:pStyle w:val="Akapitzlist"/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18"/>
          <w:szCs w:val="18"/>
        </w:rPr>
      </w:pPr>
    </w:p>
    <w:p w:rsidR="00C305CF" w:rsidRDefault="00C305CF" w:rsidP="00C305CF">
      <w:pPr>
        <w:widowControl w:val="0"/>
        <w:tabs>
          <w:tab w:val="left" w:pos="1260"/>
        </w:tabs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Wykonawcy: …………………………….…………………………………………….............</w:t>
      </w:r>
    </w:p>
    <w:p w:rsidR="00C305CF" w:rsidRDefault="00C305CF" w:rsidP="00C305CF">
      <w:pPr>
        <w:widowControl w:val="0"/>
        <w:tabs>
          <w:tab w:val="left" w:pos="1260"/>
        </w:tabs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10446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462"/>
        <w:gridCol w:w="1417"/>
        <w:gridCol w:w="1843"/>
        <w:gridCol w:w="2156"/>
      </w:tblGrid>
      <w:tr w:rsidR="00C305CF" w:rsidTr="008B2F78">
        <w:trPr>
          <w:trHeight w:val="10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Nazwa, rodzaj i zakres usług wykonanych samodzielnie lub przez podmiot udostępniający zdolności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Okres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wykonania usługi od - do (mm/</w:t>
            </w:r>
            <w:proofErr w:type="spellStart"/>
            <w:r>
              <w:rPr>
                <w:rFonts w:ascii="Arial" w:hAnsi="Arial" w:cs="Arial"/>
                <w:b/>
                <w:bCs/>
              </w:rPr>
              <w:t>rrrr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05CF" w:rsidRDefault="00C305CF" w:rsidP="008B2F7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Nazwa i adres podmiotu, na rzecz którego wykonano usługę.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05CF" w:rsidRDefault="00C305CF" w:rsidP="008B2F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i adres podmiotu, który wykonał usługę.</w:t>
            </w:r>
          </w:p>
        </w:tc>
      </w:tr>
      <w:tr w:rsidR="00C305CF" w:rsidTr="008B2F78">
        <w:trPr>
          <w:trHeight w:val="12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pełnienia funkcji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…………………………………………………………………………………………...……………..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(wskazać Inwestora Zastępczego / Inżyniera Kontraktu / Menagera Projektu / Kompleksowego Nadzoru)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 realizacją inwestycji o wartości robót budowlanych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……………………………………………………..………………………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(wskazać, co najmniej 20 000 000,00 PLN (brutto),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która obejmowała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(wskazać: budowę/ przebudowę/remont)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budynków mieszkalnych wielorodzinnych lub budynków użyteczności publicznej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………………………………………………………...….</w:t>
            </w:r>
          </w:p>
          <w:p w:rsidR="00C305CF" w:rsidRDefault="00C305CF" w:rsidP="008B2F7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(wskazać rodzaj budynków)</w:t>
            </w:r>
          </w:p>
          <w:p w:rsidR="00C305CF" w:rsidRDefault="00C305CF" w:rsidP="008B2F7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05CF" w:rsidRDefault="00C305CF" w:rsidP="008B2F7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05CF" w:rsidRDefault="00C305CF" w:rsidP="008B2F7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………………………………………………………………</w:t>
            </w:r>
          </w:p>
          <w:p w:rsidR="00C305CF" w:rsidRDefault="00C305CF" w:rsidP="008B2F7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(wskazać adres budynków)</w:t>
            </w:r>
          </w:p>
          <w:p w:rsidR="00C305CF" w:rsidRDefault="00C305CF" w:rsidP="008B2F7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05CF" w:rsidRDefault="00C305CF" w:rsidP="008B2F7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05CF" w:rsidRDefault="00C305CF" w:rsidP="008B2F7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5CF" w:rsidTr="008B2F78">
        <w:trPr>
          <w:trHeight w:val="88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lastRenderedPageBreak/>
              <w:t xml:space="preserve">2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pełnienia funkcji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…………………………………………………………………………………………...……………..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(wskazać Inwestora Zastępczego / Inżyniera Kontraktu / Menagera Projektu / Kompleksowego Nadzoru)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 realizacją inwestycji o wartości robót budowlanych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……………………………………………………..………………………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(wskazać, co najmniej 20 000 000,00 PLN (brutto),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która obejmowała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(wskazać: budowę/ przebudowę/remont)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budynków mieszkalnych wielorodzinnych lub budynków użyteczności publicznej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………………………………………………………...….</w:t>
            </w:r>
          </w:p>
          <w:p w:rsidR="00C305CF" w:rsidRDefault="00C305CF" w:rsidP="008B2F7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(wskazać rodzaj budynków)</w:t>
            </w:r>
          </w:p>
          <w:p w:rsidR="00C305CF" w:rsidRDefault="00C305CF" w:rsidP="008B2F7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05CF" w:rsidRDefault="00C305CF" w:rsidP="008B2F7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05CF" w:rsidRDefault="00C305CF" w:rsidP="008B2F7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05CF" w:rsidRDefault="00C305CF" w:rsidP="008B2F7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05CF" w:rsidRDefault="00C305CF" w:rsidP="008B2F7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………………………………………………………………</w:t>
            </w:r>
          </w:p>
          <w:p w:rsidR="00C305CF" w:rsidRDefault="00C305CF" w:rsidP="008B2F7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(wskazać adres budynków)</w:t>
            </w:r>
          </w:p>
          <w:p w:rsidR="00C305CF" w:rsidRDefault="00C305CF" w:rsidP="008B2F7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05CF" w:rsidRDefault="00C305CF" w:rsidP="008B2F7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05CF" w:rsidRDefault="00C305CF" w:rsidP="008B2F7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5CF" w:rsidTr="008B2F78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C305CF" w:rsidRDefault="00C305CF" w:rsidP="008B2F7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5DFEC"/>
          </w:tcPr>
          <w:p w:rsidR="00C305CF" w:rsidRDefault="00C305CF" w:rsidP="008B2F78">
            <w:pPr>
              <w:snapToGrid w:val="0"/>
              <w:rPr>
                <w:rFonts w:ascii="Arial" w:hAnsi="Arial" w:cs="Arial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thic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>LUB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215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5DFEC"/>
          </w:tcPr>
          <w:p w:rsidR="00C305CF" w:rsidRDefault="00C305CF" w:rsidP="008B2F78">
            <w:pPr>
              <w:snapToGrid w:val="0"/>
              <w:rPr>
                <w:rFonts w:ascii="Arial" w:hAnsi="Arial" w:cs="Arial"/>
              </w:rPr>
            </w:pPr>
          </w:p>
        </w:tc>
      </w:tr>
      <w:tr w:rsidR="00C305CF" w:rsidTr="008B2F78">
        <w:trPr>
          <w:trHeight w:val="464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05CF" w:rsidRDefault="00C305CF" w:rsidP="008B2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305CF" w:rsidRDefault="00C305CF" w:rsidP="008B2F7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pełnienia funkcji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…………………………………………………………………………………………...……………..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(wskazać Inwestora Zastępczego / Inżyniera Kontraktu / Menagera Projektu / Kompleksowego Nadzoru)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 realizacją inwestycji o wartości robót budowlanych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……………………………………………………..………………………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(wskazać, co najmniej 40 000 000,00 PLN (brutto),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która obejmowała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(wskazać: budowę/ przebudowę/remont)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budynków mieszkalnych wielorodzinnych lub budynków użyteczności publicznej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………………………………………………………...….</w:t>
            </w:r>
          </w:p>
          <w:p w:rsidR="00C305CF" w:rsidRDefault="00C305CF" w:rsidP="008B2F7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(wskazać rodzaj budynków)</w:t>
            </w:r>
          </w:p>
          <w:p w:rsidR="00C305CF" w:rsidRDefault="00C305CF" w:rsidP="008B2F7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05CF" w:rsidRDefault="00C305CF" w:rsidP="008B2F7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05CF" w:rsidRDefault="00C305CF" w:rsidP="008B2F7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………………………………………………………………</w:t>
            </w:r>
          </w:p>
          <w:p w:rsidR="00C305CF" w:rsidRDefault="00C305CF" w:rsidP="008B2F7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(wskazać adres budynków)</w:t>
            </w:r>
          </w:p>
          <w:p w:rsidR="00C305CF" w:rsidRDefault="00C305CF" w:rsidP="008B2F7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05CF" w:rsidRDefault="00C305CF" w:rsidP="008B2F7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305CF" w:rsidRDefault="00C305CF" w:rsidP="008B2F7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305CF" w:rsidRDefault="00C305CF" w:rsidP="008B2F7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305CF" w:rsidRDefault="00C305CF" w:rsidP="008B2F7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05CF" w:rsidRDefault="00C305CF" w:rsidP="00C305CF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C305CF" w:rsidRDefault="00C305CF" w:rsidP="00C305CF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C305CF" w:rsidRDefault="00C305CF" w:rsidP="00C305CF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C305CF" w:rsidRDefault="00C305CF" w:rsidP="00C305CF">
      <w:pPr>
        <w:widowControl w:val="0"/>
        <w:tabs>
          <w:tab w:val="left" w:pos="1260"/>
        </w:tabs>
        <w:autoSpaceDE w:val="0"/>
        <w:spacing w:line="360" w:lineRule="auto"/>
        <w:jc w:val="both"/>
        <w:rPr>
          <w:rFonts w:ascii="Arial" w:hAnsi="Arial" w:cs="Arial"/>
        </w:rPr>
      </w:pPr>
    </w:p>
    <w:p w:rsidR="00C305CF" w:rsidRDefault="00C305CF" w:rsidP="00C305CF">
      <w:pPr>
        <w:widowControl w:val="0"/>
        <w:tabs>
          <w:tab w:val="left" w:pos="1260"/>
        </w:tabs>
        <w:autoSpaceDE w:val="0"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</w:rPr>
        <w:t xml:space="preserve">                    </w:t>
      </w:r>
    </w:p>
    <w:p w:rsidR="00C305CF" w:rsidRDefault="00C305CF" w:rsidP="00C305CF">
      <w:pPr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:rsidR="00C305CF" w:rsidRDefault="00C305CF" w:rsidP="00C305CF">
      <w:pPr>
        <w:ind w:left="5103"/>
        <w:jc w:val="right"/>
        <w:rPr>
          <w:rFonts w:ascii="Arial" w:hAnsi="Arial" w:cs="Arial"/>
          <w:b/>
          <w:bCs/>
        </w:rPr>
      </w:pPr>
    </w:p>
    <w:p w:rsidR="00C305CF" w:rsidRDefault="00C305CF" w:rsidP="00C305CF">
      <w:pPr>
        <w:ind w:left="5103"/>
        <w:jc w:val="right"/>
        <w:rPr>
          <w:rFonts w:ascii="Arial" w:hAnsi="Arial" w:cs="Arial"/>
          <w:b/>
          <w:bCs/>
        </w:rPr>
      </w:pPr>
    </w:p>
    <w:p w:rsidR="00C305CF" w:rsidRDefault="00C305CF" w:rsidP="00C305CF">
      <w:pPr>
        <w:ind w:left="5103"/>
        <w:jc w:val="right"/>
        <w:rPr>
          <w:rFonts w:ascii="Arial" w:hAnsi="Arial" w:cs="Arial"/>
          <w:b/>
          <w:bCs/>
        </w:rPr>
      </w:pPr>
    </w:p>
    <w:p w:rsidR="00C305CF" w:rsidRDefault="00C305CF" w:rsidP="00C305CF">
      <w:pPr>
        <w:ind w:left="5103"/>
        <w:jc w:val="right"/>
        <w:rPr>
          <w:rFonts w:ascii="Arial" w:hAnsi="Arial" w:cs="Arial"/>
          <w:b/>
          <w:bCs/>
        </w:rPr>
      </w:pPr>
    </w:p>
    <w:p w:rsidR="00C305CF" w:rsidRDefault="00C305CF" w:rsidP="00C305CF">
      <w:pPr>
        <w:ind w:left="5103"/>
        <w:jc w:val="right"/>
        <w:rPr>
          <w:rFonts w:ascii="Arial" w:hAnsi="Arial" w:cs="Arial"/>
          <w:b/>
          <w:bCs/>
        </w:rPr>
      </w:pPr>
    </w:p>
    <w:p w:rsidR="00C305CF" w:rsidRDefault="00C305CF" w:rsidP="00C305CF">
      <w:pPr>
        <w:ind w:left="5103"/>
        <w:jc w:val="right"/>
        <w:rPr>
          <w:rFonts w:ascii="Arial" w:hAnsi="Arial" w:cs="Arial"/>
          <w:b/>
          <w:bCs/>
        </w:rPr>
      </w:pPr>
    </w:p>
    <w:p w:rsidR="00C305CF" w:rsidRDefault="00C305CF" w:rsidP="00C305CF">
      <w:pPr>
        <w:ind w:left="5103"/>
        <w:jc w:val="right"/>
        <w:rPr>
          <w:rFonts w:ascii="Arial" w:hAnsi="Arial" w:cs="Arial"/>
          <w:b/>
          <w:bCs/>
        </w:rPr>
      </w:pPr>
    </w:p>
    <w:p w:rsidR="00C305CF" w:rsidRDefault="00C305CF" w:rsidP="00C305CF">
      <w:pPr>
        <w:ind w:left="5103"/>
        <w:jc w:val="right"/>
        <w:rPr>
          <w:rFonts w:ascii="Arial" w:hAnsi="Arial" w:cs="Arial"/>
          <w:b/>
          <w:bCs/>
        </w:rPr>
      </w:pPr>
    </w:p>
    <w:p w:rsidR="00C305CF" w:rsidRDefault="00C305CF" w:rsidP="00C305CF">
      <w:pPr>
        <w:ind w:left="5103"/>
        <w:jc w:val="right"/>
        <w:rPr>
          <w:rFonts w:ascii="Arial" w:hAnsi="Arial" w:cs="Arial"/>
          <w:b/>
          <w:bCs/>
        </w:rPr>
      </w:pPr>
    </w:p>
    <w:p w:rsidR="00C305CF" w:rsidRDefault="00C305CF" w:rsidP="00C305CF">
      <w:pPr>
        <w:ind w:left="5103"/>
        <w:jc w:val="right"/>
        <w:rPr>
          <w:rFonts w:ascii="Arial" w:hAnsi="Arial" w:cs="Arial"/>
          <w:b/>
          <w:bCs/>
        </w:rPr>
      </w:pPr>
    </w:p>
    <w:p w:rsidR="00C305CF" w:rsidRDefault="00C305CF" w:rsidP="00C305CF">
      <w:pPr>
        <w:ind w:left="5103"/>
        <w:jc w:val="right"/>
        <w:rPr>
          <w:rFonts w:ascii="Arial" w:hAnsi="Arial" w:cs="Arial"/>
          <w:b/>
          <w:bCs/>
        </w:rPr>
      </w:pPr>
    </w:p>
    <w:p w:rsidR="00C305CF" w:rsidRDefault="00C305CF" w:rsidP="00C305CF">
      <w:pPr>
        <w:ind w:left="5103"/>
        <w:jc w:val="right"/>
        <w:rPr>
          <w:rFonts w:ascii="Arial" w:hAnsi="Arial" w:cs="Arial"/>
          <w:b/>
          <w:bCs/>
        </w:rPr>
      </w:pPr>
    </w:p>
    <w:p w:rsidR="00C305CF" w:rsidRDefault="00C305CF" w:rsidP="00C305CF">
      <w:pPr>
        <w:ind w:left="5103"/>
        <w:jc w:val="right"/>
        <w:rPr>
          <w:rFonts w:ascii="Arial" w:hAnsi="Arial" w:cs="Arial"/>
          <w:b/>
          <w:bCs/>
        </w:rPr>
      </w:pPr>
    </w:p>
    <w:p w:rsidR="00C305CF" w:rsidRDefault="00C305CF" w:rsidP="00C305CF">
      <w:pPr>
        <w:ind w:left="5103"/>
        <w:jc w:val="right"/>
        <w:rPr>
          <w:rFonts w:ascii="Arial" w:hAnsi="Arial" w:cs="Arial"/>
          <w:b/>
          <w:bCs/>
        </w:rPr>
      </w:pPr>
    </w:p>
    <w:p w:rsidR="00C305CF" w:rsidRDefault="00C305CF" w:rsidP="00C305CF">
      <w:pPr>
        <w:ind w:left="5103"/>
        <w:jc w:val="right"/>
        <w:rPr>
          <w:rFonts w:ascii="Arial" w:hAnsi="Arial" w:cs="Arial"/>
          <w:b/>
          <w:bCs/>
        </w:rPr>
      </w:pPr>
    </w:p>
    <w:p w:rsidR="00C305CF" w:rsidRDefault="00C305CF" w:rsidP="00C305CF">
      <w:pPr>
        <w:ind w:left="5103"/>
        <w:jc w:val="right"/>
        <w:rPr>
          <w:rFonts w:ascii="Arial" w:hAnsi="Arial" w:cs="Arial"/>
          <w:b/>
          <w:bCs/>
        </w:rPr>
      </w:pPr>
    </w:p>
    <w:p w:rsidR="00C305CF" w:rsidRDefault="00C305CF" w:rsidP="00C305CF">
      <w:pPr>
        <w:ind w:left="5103"/>
        <w:jc w:val="right"/>
        <w:rPr>
          <w:rFonts w:ascii="Arial" w:hAnsi="Arial" w:cs="Arial"/>
          <w:b/>
          <w:bCs/>
        </w:rPr>
        <w:sectPr w:rsidR="00C305CF" w:rsidSect="00A26D91">
          <w:headerReference w:type="default" r:id="rId7"/>
          <w:footerReference w:type="default" r:id="rId8"/>
          <w:pgSz w:w="11906" w:h="16838"/>
          <w:pgMar w:top="1417" w:right="1417" w:bottom="1417" w:left="1417" w:header="0" w:footer="0" w:gutter="0"/>
          <w:cols w:space="708"/>
          <w:docGrid w:linePitch="600" w:charSpace="40960"/>
        </w:sectPr>
      </w:pPr>
    </w:p>
    <w:p w:rsidR="00C305CF" w:rsidRDefault="00C305CF" w:rsidP="00C305CF">
      <w:pPr>
        <w:ind w:left="5103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Załącznik nr 7 do SIWZ</w:t>
      </w:r>
    </w:p>
    <w:p w:rsidR="00C305CF" w:rsidRDefault="00C305CF" w:rsidP="00C305CF">
      <w:pPr>
        <w:widowControl w:val="0"/>
        <w:autoSpaceDE w:val="0"/>
        <w:spacing w:after="12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    FZ-2380/36/20/SS</w:t>
      </w:r>
    </w:p>
    <w:p w:rsidR="00C305CF" w:rsidRDefault="00C305CF" w:rsidP="00C305CF">
      <w:pPr>
        <w:widowControl w:val="0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WYKAZ OSÓB</w:t>
      </w:r>
    </w:p>
    <w:p w:rsidR="00C305CF" w:rsidRDefault="00C305CF" w:rsidP="00C305CF">
      <w:pPr>
        <w:widowControl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 na potwierdzenie spełnienia warunku, o którym mowa w pkt 8.2.3.2 SIWZ</w:t>
      </w:r>
    </w:p>
    <w:p w:rsidR="00C305CF" w:rsidRDefault="00C305CF" w:rsidP="00C305CF">
      <w:pPr>
        <w:ind w:left="284"/>
        <w:jc w:val="center"/>
        <w:rPr>
          <w:rFonts w:ascii="Arial" w:hAnsi="Arial" w:cs="Arial"/>
          <w:sz w:val="18"/>
          <w:szCs w:val="18"/>
        </w:rPr>
      </w:pPr>
    </w:p>
    <w:p w:rsidR="00C305CF" w:rsidRDefault="00C305CF" w:rsidP="00C305CF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do postępowania o udzielenie zamówienia publicznego, prowadzonego w trybie przetargu nieograniczonego  </w:t>
      </w:r>
      <w:r>
        <w:rPr>
          <w:rFonts w:ascii="Arial" w:hAnsi="Arial" w:cs="Arial"/>
          <w:b/>
          <w:bCs/>
          <w:color w:val="000000"/>
          <w:sz w:val="18"/>
          <w:szCs w:val="18"/>
        </w:rPr>
        <w:t>publicznego na p</w:t>
      </w:r>
      <w:r>
        <w:rPr>
          <w:rFonts w:ascii="Arial" w:hAnsi="Arial" w:cs="Arial"/>
          <w:b/>
          <w:bCs/>
          <w:sz w:val="18"/>
          <w:szCs w:val="18"/>
        </w:rPr>
        <w:t xml:space="preserve">ełnienie funkcji Inżyniera Kontraktu w zadaniu pn. </w:t>
      </w:r>
      <w:r>
        <w:rPr>
          <w:rFonts w:ascii="Arial" w:hAnsi="Arial" w:cs="Arial"/>
          <w:b/>
          <w:bCs/>
          <w:i/>
          <w:iCs/>
          <w:sz w:val="18"/>
          <w:szCs w:val="18"/>
        </w:rPr>
        <w:t>„Rewitalizacja Centrum Miasta Łodzi w obiekcie Policji przy ul. Sienkiewicza 28/30 oraz przy ul. Tuwima 12a”</w:t>
      </w:r>
      <w:r>
        <w:rPr>
          <w:rFonts w:ascii="Arial" w:hAnsi="Arial" w:cs="Arial"/>
          <w:b/>
          <w:bCs/>
          <w:sz w:val="18"/>
          <w:szCs w:val="18"/>
        </w:rPr>
        <w:t xml:space="preserve"> realizowanego w ramach projektu „Rewitalizacja Obszarowa Centrum Łodzi - Projekt 2” współfinansowanego z środków Europejskiego Funduszu Rozwoju Regionalnego w ramach Regionalnego Programu Operacyjnego Województwa Łódzkiego na lata 2014-2020 </w:t>
      </w:r>
    </w:p>
    <w:p w:rsidR="00C305CF" w:rsidRDefault="00C305CF" w:rsidP="00C305CF">
      <w:pPr>
        <w:pStyle w:val="Akapitzlist"/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18"/>
          <w:szCs w:val="18"/>
        </w:rPr>
      </w:pPr>
    </w:p>
    <w:p w:rsidR="00C305CF" w:rsidRDefault="00C305CF" w:rsidP="00C305CF">
      <w:pPr>
        <w:widowControl w:val="0"/>
        <w:tabs>
          <w:tab w:val="left" w:pos="1260"/>
        </w:tabs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Wykonawcy: …………………………….…………………………………………….............</w:t>
      </w:r>
    </w:p>
    <w:p w:rsidR="00C305CF" w:rsidRDefault="00C305CF" w:rsidP="00C305CF">
      <w:pPr>
        <w:spacing w:after="120"/>
        <w:ind w:left="142"/>
        <w:jc w:val="both"/>
        <w:rPr>
          <w:rFonts w:ascii="Arial" w:hAnsi="Arial" w:cs="Arial"/>
        </w:rPr>
      </w:pPr>
    </w:p>
    <w:p w:rsidR="00C305CF" w:rsidRDefault="00C305CF" w:rsidP="00C305CF">
      <w:pPr>
        <w:spacing w:after="12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Oświadczam/my, że niżej wymienione osoby odpowiedzialne za świadczenie usług, skierowane do realizacji rzeczonego postępowania posiadają wymagane kwalifikacje, uprawnienia, wykształcenie, doświadczenie zawodowe opisane w pkt 8.2.3.2. SIWZ tj.:</w:t>
      </w:r>
    </w:p>
    <w:p w:rsidR="00C305CF" w:rsidRDefault="00C305CF" w:rsidP="00C305CF">
      <w:pPr>
        <w:spacing w:after="120"/>
        <w:ind w:left="142"/>
        <w:jc w:val="both"/>
        <w:rPr>
          <w:rFonts w:ascii="Arial" w:hAnsi="Arial" w:cs="Arial"/>
          <w:b/>
          <w:bCs/>
          <w:sz w:val="18"/>
          <w:szCs w:val="18"/>
        </w:rPr>
      </w:pPr>
    </w:p>
    <w:p w:rsidR="00C305CF" w:rsidRDefault="00C305CF" w:rsidP="00C305CF">
      <w:pPr>
        <w:spacing w:after="120"/>
        <w:ind w:left="142"/>
        <w:jc w:val="both"/>
        <w:rPr>
          <w:rFonts w:ascii="Arial" w:hAnsi="Arial" w:cs="Arial"/>
          <w:b/>
          <w:bCs/>
          <w:sz w:val="18"/>
          <w:szCs w:val="18"/>
        </w:rPr>
      </w:pPr>
    </w:p>
    <w:p w:rsidR="00C305CF" w:rsidRDefault="00C305CF" w:rsidP="00C305CF">
      <w:pPr>
        <w:spacing w:after="120"/>
        <w:ind w:left="142"/>
        <w:jc w:val="both"/>
        <w:rPr>
          <w:rFonts w:ascii="Arial" w:hAnsi="Arial" w:cs="Arial"/>
          <w:b/>
          <w:bCs/>
          <w:sz w:val="18"/>
          <w:szCs w:val="18"/>
        </w:rPr>
      </w:pPr>
    </w:p>
    <w:p w:rsidR="00C305CF" w:rsidRDefault="00C305CF" w:rsidP="00C305CF">
      <w:pPr>
        <w:spacing w:after="120"/>
        <w:ind w:left="142"/>
        <w:jc w:val="both"/>
        <w:rPr>
          <w:rFonts w:ascii="Arial" w:hAnsi="Arial" w:cs="Arial"/>
          <w:b/>
          <w:bCs/>
          <w:sz w:val="18"/>
          <w:szCs w:val="18"/>
        </w:rPr>
      </w:pPr>
    </w:p>
    <w:p w:rsidR="00C305CF" w:rsidRDefault="00C305CF" w:rsidP="00C305CF">
      <w:pPr>
        <w:spacing w:after="120"/>
        <w:ind w:left="142"/>
        <w:jc w:val="both"/>
        <w:rPr>
          <w:rFonts w:ascii="Arial" w:hAnsi="Arial" w:cs="Arial"/>
          <w:b/>
          <w:bCs/>
          <w:sz w:val="18"/>
          <w:szCs w:val="18"/>
        </w:rPr>
      </w:pPr>
    </w:p>
    <w:p w:rsidR="00C305CF" w:rsidRDefault="00C305CF" w:rsidP="00C305CF">
      <w:pPr>
        <w:spacing w:after="120"/>
        <w:ind w:left="142"/>
        <w:jc w:val="both"/>
        <w:rPr>
          <w:rFonts w:ascii="Arial" w:hAnsi="Arial" w:cs="Arial"/>
          <w:b/>
          <w:bCs/>
          <w:sz w:val="18"/>
          <w:szCs w:val="18"/>
        </w:rPr>
      </w:pPr>
    </w:p>
    <w:p w:rsidR="00C305CF" w:rsidRDefault="00C305CF" w:rsidP="00C305CF">
      <w:pPr>
        <w:spacing w:after="120"/>
        <w:ind w:left="142"/>
        <w:jc w:val="both"/>
        <w:rPr>
          <w:rFonts w:ascii="Arial" w:hAnsi="Arial" w:cs="Arial"/>
          <w:b/>
          <w:bCs/>
          <w:sz w:val="18"/>
          <w:szCs w:val="18"/>
        </w:rPr>
      </w:pPr>
    </w:p>
    <w:p w:rsidR="00C305CF" w:rsidRDefault="00C305CF" w:rsidP="00C305CF">
      <w:pPr>
        <w:spacing w:after="120"/>
        <w:ind w:left="142"/>
        <w:jc w:val="both"/>
        <w:rPr>
          <w:rFonts w:ascii="Arial" w:hAnsi="Arial" w:cs="Arial"/>
          <w:b/>
          <w:bCs/>
          <w:sz w:val="18"/>
          <w:szCs w:val="18"/>
        </w:rPr>
      </w:pPr>
    </w:p>
    <w:p w:rsidR="00C305CF" w:rsidRDefault="00C305CF" w:rsidP="00C305CF">
      <w:pPr>
        <w:spacing w:after="120"/>
        <w:ind w:left="142"/>
        <w:jc w:val="both"/>
        <w:rPr>
          <w:rFonts w:ascii="Arial" w:hAnsi="Arial" w:cs="Arial"/>
          <w:b/>
          <w:bCs/>
          <w:sz w:val="18"/>
          <w:szCs w:val="18"/>
        </w:rPr>
      </w:pPr>
    </w:p>
    <w:p w:rsidR="00C305CF" w:rsidRDefault="00C305CF" w:rsidP="00C305CF">
      <w:pPr>
        <w:spacing w:after="120"/>
        <w:ind w:left="142"/>
        <w:jc w:val="both"/>
        <w:rPr>
          <w:rFonts w:ascii="Arial" w:hAnsi="Arial" w:cs="Arial"/>
          <w:b/>
          <w:bCs/>
          <w:sz w:val="18"/>
          <w:szCs w:val="18"/>
        </w:rPr>
      </w:pPr>
    </w:p>
    <w:p w:rsidR="00C305CF" w:rsidRDefault="00C305CF" w:rsidP="00C305CF">
      <w:pPr>
        <w:spacing w:after="120"/>
        <w:ind w:left="142"/>
        <w:jc w:val="both"/>
        <w:rPr>
          <w:rFonts w:ascii="Arial" w:hAnsi="Arial" w:cs="Arial"/>
          <w:b/>
          <w:bCs/>
          <w:sz w:val="18"/>
          <w:szCs w:val="18"/>
        </w:rPr>
      </w:pPr>
    </w:p>
    <w:p w:rsidR="00C305CF" w:rsidRDefault="00C305CF" w:rsidP="00C305CF">
      <w:pPr>
        <w:spacing w:after="120"/>
        <w:ind w:left="142"/>
        <w:jc w:val="both"/>
        <w:rPr>
          <w:rFonts w:ascii="Arial" w:hAnsi="Arial" w:cs="Arial"/>
          <w:b/>
          <w:bCs/>
          <w:sz w:val="18"/>
          <w:szCs w:val="18"/>
        </w:rPr>
      </w:pPr>
    </w:p>
    <w:p w:rsidR="00C305CF" w:rsidRDefault="00C305CF" w:rsidP="00C305CF">
      <w:pPr>
        <w:spacing w:after="120"/>
        <w:ind w:left="142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14527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007"/>
        <w:gridCol w:w="1842"/>
        <w:gridCol w:w="4103"/>
        <w:gridCol w:w="4677"/>
        <w:gridCol w:w="1418"/>
      </w:tblGrid>
      <w:tr w:rsidR="00C305CF" w:rsidTr="008B2F78">
        <w:trPr>
          <w:trHeight w:val="752"/>
        </w:trPr>
        <w:tc>
          <w:tcPr>
            <w:tcW w:w="480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200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842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410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Kwalifikacje, uprawnienia, wykształcenie, doświadczenie zawodowe</w:t>
            </w:r>
          </w:p>
        </w:tc>
        <w:tc>
          <w:tcPr>
            <w:tcW w:w="467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Default="00C305CF" w:rsidP="008B2F78">
            <w:pPr>
              <w:ind w:left="-70" w:right="-6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305CF" w:rsidRDefault="00C305CF" w:rsidP="008B2F78">
            <w:pPr>
              <w:ind w:left="-70" w:right="-6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  <w:p w:rsidR="00C305CF" w:rsidRDefault="00C305CF" w:rsidP="008B2F78">
            <w:pPr>
              <w:ind w:left="-70" w:right="-6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kwalifikacji, uprawnień, wykształcenia, doświadczenia zawodowego</w:t>
            </w:r>
          </w:p>
        </w:tc>
        <w:tc>
          <w:tcPr>
            <w:tcW w:w="141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center"/>
          </w:tcPr>
          <w:p w:rsidR="00C305CF" w:rsidRDefault="00C305CF" w:rsidP="008B2F78">
            <w:pPr>
              <w:ind w:left="-70" w:right="-6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osobą</w:t>
            </w:r>
          </w:p>
        </w:tc>
      </w:tr>
      <w:tr w:rsidR="00C305CF" w:rsidTr="008B2F78">
        <w:trPr>
          <w:trHeight w:val="70"/>
        </w:trPr>
        <w:tc>
          <w:tcPr>
            <w:tcW w:w="480" w:type="dxa"/>
            <w:tcBorders>
              <w:top w:val="single" w:sz="4" w:space="0" w:color="000000"/>
              <w:left w:val="single" w:sz="20" w:space="0" w:color="000000"/>
              <w:bottom w:val="double" w:sz="2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C305CF" w:rsidRDefault="00C305CF" w:rsidP="008B2F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20" w:space="0" w:color="000000"/>
            </w:tcBorders>
            <w:vAlign w:val="center"/>
          </w:tcPr>
          <w:p w:rsidR="00C305CF" w:rsidRDefault="00C305CF" w:rsidP="008B2F78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C305CF" w:rsidTr="008B2F78">
        <w:trPr>
          <w:trHeight w:val="505"/>
        </w:trPr>
        <w:tc>
          <w:tcPr>
            <w:tcW w:w="48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Zespołu Inżyniera Kontraktu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Pr="00564BAF" w:rsidRDefault="00C305CF" w:rsidP="00C305CF">
            <w:pPr>
              <w:numPr>
                <w:ilvl w:val="0"/>
                <w:numId w:val="9"/>
              </w:numPr>
              <w:autoSpaceDE w:val="0"/>
              <w:ind w:left="21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BAF">
              <w:rPr>
                <w:rFonts w:ascii="Arial" w:hAnsi="Arial" w:cs="Arial"/>
                <w:color w:val="000000"/>
                <w:sz w:val="18"/>
                <w:szCs w:val="18"/>
              </w:rPr>
              <w:t>uprawnienia budowlane w specjalności konstrukcyjno-budowlanej bez ograniczeń uprawniające do kierowania robotami budowlanymi</w:t>
            </w:r>
            <w:r w:rsidRPr="00564BAF">
              <w:rPr>
                <w:rFonts w:ascii="Arial" w:hAnsi="Arial" w:cs="Arial"/>
                <w:sz w:val="18"/>
                <w:szCs w:val="18"/>
              </w:rPr>
              <w:t>, znajomość języka polskiego</w:t>
            </w:r>
          </w:p>
          <w:p w:rsidR="00C305CF" w:rsidRPr="00564BAF" w:rsidRDefault="00C305CF" w:rsidP="00C305CF">
            <w:pPr>
              <w:numPr>
                <w:ilvl w:val="0"/>
                <w:numId w:val="9"/>
              </w:numPr>
              <w:autoSpaceDE w:val="0"/>
              <w:ind w:left="214" w:hanging="14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4BAF">
              <w:rPr>
                <w:rFonts w:ascii="Arial" w:hAnsi="Arial" w:cs="Arial"/>
                <w:sz w:val="18"/>
                <w:szCs w:val="18"/>
              </w:rPr>
              <w:t>min. 5-letnie doświadczenie na stanowiskach kierowniczych, związanych z kierowaniem i zarządzaniem projektami inwestycyjnymi, w tym:</w:t>
            </w:r>
          </w:p>
          <w:p w:rsidR="00C305CF" w:rsidRPr="00564BAF" w:rsidRDefault="00C305CF" w:rsidP="008B2F78">
            <w:pPr>
              <w:autoSpaceDE w:val="0"/>
              <w:ind w:left="2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BA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564BAF">
              <w:rPr>
                <w:rFonts w:ascii="Arial" w:hAnsi="Arial" w:cs="Arial"/>
                <w:sz w:val="18"/>
                <w:szCs w:val="18"/>
              </w:rPr>
              <w:t xml:space="preserve">minimum jednym projektem współfinansowanym ze środków unijnych </w:t>
            </w:r>
          </w:p>
          <w:p w:rsidR="00C305CF" w:rsidRPr="00564BAF" w:rsidRDefault="00C305CF" w:rsidP="008B2F78">
            <w:pPr>
              <w:autoSpaceDE w:val="0"/>
              <w:ind w:left="2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BAF">
              <w:rPr>
                <w:rFonts w:ascii="Arial" w:hAnsi="Arial" w:cs="Arial"/>
                <w:sz w:val="18"/>
                <w:szCs w:val="18"/>
              </w:rPr>
              <w:t>-  minimum 2 zadaniami, w których osoba pełniła osobiście funkcję Kierownika Zespołu nadzorującego realizację inwestycji o wartości robót budowlanych co najmniej 20 000 000 PLN, która obejmowała budowę/ przebudowę/remont budynków mieszkalnych wielorodzinnych lub budynków użyteczności publicznej</w:t>
            </w:r>
          </w:p>
          <w:p w:rsidR="00C305CF" w:rsidRPr="00564BAF" w:rsidRDefault="00C305CF" w:rsidP="008B2F78">
            <w:pPr>
              <w:autoSpaceDE w:val="0"/>
              <w:ind w:left="214" w:hanging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C305CF">
            <w:pPr>
              <w:numPr>
                <w:ilvl w:val="0"/>
                <w:numId w:val="9"/>
              </w:numPr>
              <w:autoSpaceDE w:val="0"/>
              <w:ind w:left="214" w:hanging="14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4BAF">
              <w:rPr>
                <w:rFonts w:ascii="Arial" w:hAnsi="Arial" w:cs="Arial"/>
                <w:color w:val="000000"/>
                <w:sz w:val="18"/>
                <w:szCs w:val="18"/>
              </w:rPr>
              <w:t xml:space="preserve">min. 10-letnie doświadczenie zawodowe w nadzorowaniu lub kierowaniu robotami budowlanymi w </w:t>
            </w:r>
            <w:r w:rsidRPr="00564BAF">
              <w:rPr>
                <w:rFonts w:ascii="Arial" w:hAnsi="Arial" w:cs="Arial"/>
                <w:sz w:val="18"/>
                <w:szCs w:val="18"/>
              </w:rPr>
              <w:t>ww. specjalności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305CF" w:rsidRDefault="00C305CF" w:rsidP="008B2F78">
            <w:pPr>
              <w:autoSpaceDE w:val="0"/>
              <w:ind w:left="567" w:firstLine="2694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Pr="003F1319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Pr="003F1319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Pr="003F1319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3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305CF" w:rsidRPr="003F1319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Pr="003F1319" w:rsidRDefault="00C305CF" w:rsidP="008B2F7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F1319">
              <w:rPr>
                <w:rFonts w:ascii="Arial" w:hAnsi="Arial" w:cs="Arial"/>
                <w:i/>
                <w:sz w:val="18"/>
                <w:szCs w:val="18"/>
              </w:rPr>
              <w:t>Zamawiający nie wymaga opisu z uwagi, że wymagane informacje Wykonawca podał w pkt. 4.2. Formularza ofertowego- Załącznik nr 1 do SIWZ</w:t>
            </w:r>
          </w:p>
          <w:p w:rsidR="00C305CF" w:rsidRPr="003F1319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dysponuję*</w:t>
            </w:r>
          </w:p>
          <w:p w:rsidR="00C305CF" w:rsidRDefault="00C305CF" w:rsidP="008B2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będę dysponował*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5CF" w:rsidTr="008B2F78">
        <w:trPr>
          <w:trHeight w:val="777"/>
        </w:trPr>
        <w:tc>
          <w:tcPr>
            <w:tcW w:w="48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Inspektor nadzoru</w:t>
            </w:r>
            <w:r>
              <w:rPr>
                <w:rFonts w:ascii="Arial" w:hAnsi="Arial" w:cs="Arial"/>
                <w:sz w:val="18"/>
                <w:szCs w:val="18"/>
              </w:rPr>
              <w:br/>
              <w:t>w specjalności konstrukcyjno-budowlanej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C305CF">
            <w:pPr>
              <w:numPr>
                <w:ilvl w:val="0"/>
                <w:numId w:val="8"/>
              </w:numPr>
              <w:ind w:left="233" w:hanging="23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uprawnienia budowlane w specjalności konstrukcyjno-budowlanej bez ograniczeń, uprawniające do kierowania robotami budowlanymi;</w:t>
            </w:r>
          </w:p>
          <w:p w:rsidR="00C305CF" w:rsidRPr="00F102C0" w:rsidRDefault="00C305CF" w:rsidP="00C305CF">
            <w:pPr>
              <w:numPr>
                <w:ilvl w:val="0"/>
                <w:numId w:val="8"/>
              </w:numPr>
              <w:ind w:left="233" w:hanging="23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 3-letnie doświadczenie w kierowaniu lub nadzorowaniu robotami budowlanymi w ww. specjalności.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305CF" w:rsidRDefault="00C305CF" w:rsidP="008B2F78">
            <w:pPr>
              <w:ind w:left="23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ind w:left="23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data wydania ….................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zh-CN"/>
              </w:rPr>
              <w:t>s</w:t>
            </w:r>
            <w:r w:rsidRPr="003F1319"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zh-CN"/>
              </w:rPr>
              <w:t>taż pracy we wskazanej funkcji 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dysponuję*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będę dysponował*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5CF" w:rsidTr="008B2F78">
        <w:trPr>
          <w:trHeight w:val="1127"/>
        </w:trPr>
        <w:tc>
          <w:tcPr>
            <w:tcW w:w="48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Inspektor nadzoru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specjalności instalacyjnej w zakresie sieci, instalacji i urządzeń elektrycznych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elektroenergety-cznych</w:t>
            </w:r>
            <w:proofErr w:type="spellEnd"/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C305CF">
            <w:pPr>
              <w:numPr>
                <w:ilvl w:val="0"/>
                <w:numId w:val="8"/>
              </w:numPr>
              <w:autoSpaceDE w:val="0"/>
              <w:ind w:left="26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uprawnienia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budowlane w specjalności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instalacyjnej w zakresie sieci, instalacji i urządzeń elektrycznych i elektro-energetycznych bez ograniczeń, uprawniające do kierowania robotami budowlanymi.</w:t>
            </w:r>
          </w:p>
          <w:p w:rsidR="00C305CF" w:rsidRDefault="00C305CF" w:rsidP="00C305CF">
            <w:pPr>
              <w:numPr>
                <w:ilvl w:val="0"/>
                <w:numId w:val="8"/>
              </w:numPr>
              <w:autoSpaceDE w:val="0"/>
              <w:ind w:left="26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 3-letnie doświadczenie w nadzorowaniu lub kierowaniu robotami budowlanymi w ww. specjalności.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data wydania ….................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zh-CN"/>
              </w:rPr>
              <w:t>s</w:t>
            </w:r>
            <w:r w:rsidRPr="003F1319"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zh-CN"/>
              </w:rPr>
              <w:t>taż pracy we wskazanej funkcji 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dysponuję*</w:t>
            </w:r>
          </w:p>
          <w:p w:rsidR="00C305CF" w:rsidRDefault="00C305CF" w:rsidP="008B2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będę dysponował*</w:t>
            </w:r>
          </w:p>
        </w:tc>
      </w:tr>
      <w:tr w:rsidR="00C305CF" w:rsidTr="008B2F78">
        <w:trPr>
          <w:trHeight w:val="1689"/>
        </w:trPr>
        <w:tc>
          <w:tcPr>
            <w:tcW w:w="48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Inspektor nadzoru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specjalności instalacyjnej w zakresie sieci, instalacji i urządzeń cieplnych, wentylacyjnych, gazowych, wodociągowych </w:t>
            </w:r>
            <w:r>
              <w:rPr>
                <w:rFonts w:ascii="Arial" w:hAnsi="Arial" w:cs="Arial"/>
                <w:sz w:val="18"/>
                <w:szCs w:val="18"/>
              </w:rPr>
              <w:br/>
              <w:t>i kanalizacyjnych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C305CF">
            <w:pPr>
              <w:numPr>
                <w:ilvl w:val="0"/>
                <w:numId w:val="14"/>
              </w:numPr>
              <w:autoSpaceDE w:val="0"/>
              <w:ind w:left="213" w:hanging="2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uprawnienia budowlane w specjalności instalacyjnej w zakresie sieci, instalacji i urządzeń cieplnych, wentylacyjnych, gazowych, wodociągowych i kanalizacyjnych bez ograniczeń, uprawniające do kierowania robotami budowlanymi. </w:t>
            </w:r>
          </w:p>
          <w:p w:rsidR="00C305CF" w:rsidRDefault="00C305CF" w:rsidP="00C305CF">
            <w:pPr>
              <w:numPr>
                <w:ilvl w:val="0"/>
                <w:numId w:val="14"/>
              </w:numPr>
              <w:autoSpaceDE w:val="0"/>
              <w:ind w:left="213" w:hanging="2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 3-letnie doświadczenie w nadzorowaniu lub kierowaniu robotami budowlanymi w ww. specjalności.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data wydania ….................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zh-CN"/>
              </w:rPr>
              <w:t>s</w:t>
            </w:r>
            <w:r w:rsidRPr="003F1319"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zh-CN"/>
              </w:rPr>
              <w:t>taż pracy we wskazanej funkcji 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dysponuję*</w:t>
            </w:r>
          </w:p>
          <w:p w:rsidR="00C305CF" w:rsidRDefault="00C305CF" w:rsidP="008B2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będę dysponował</w:t>
            </w:r>
          </w:p>
        </w:tc>
      </w:tr>
      <w:tr w:rsidR="00C305CF" w:rsidTr="008B2F78">
        <w:trPr>
          <w:trHeight w:val="1405"/>
        </w:trPr>
        <w:tc>
          <w:tcPr>
            <w:tcW w:w="48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autoSpaceDE w:val="0"/>
              <w:ind w:left="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Inspektor nadzoru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specjalności instalacyjnej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zakresie sieci, instalacji i urządzeń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telekomunikacyj-nych</w:t>
            </w:r>
            <w:proofErr w:type="spellEnd"/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C305CF">
            <w:pPr>
              <w:numPr>
                <w:ilvl w:val="0"/>
                <w:numId w:val="6"/>
              </w:numPr>
              <w:autoSpaceDE w:val="0"/>
              <w:ind w:left="213" w:hanging="2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uprawnienia budowlane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 specjalności instalacyjnej</w:t>
            </w:r>
            <w:r>
              <w:rPr>
                <w:rFonts w:ascii="Arial" w:hAnsi="Arial" w:cs="Arial"/>
                <w:sz w:val="18"/>
                <w:szCs w:val="18"/>
              </w:rPr>
              <w:br/>
              <w:t>w zakresie sieci, instalacji i urządzeń telekomunikacyjnych bez ograniczeń uprawniające do kierowania robotami budowlanymi.</w:t>
            </w:r>
          </w:p>
          <w:p w:rsidR="00C305CF" w:rsidRDefault="00C305CF" w:rsidP="00C305CF">
            <w:pPr>
              <w:numPr>
                <w:ilvl w:val="0"/>
                <w:numId w:val="19"/>
              </w:numPr>
              <w:autoSpaceDE w:val="0"/>
              <w:ind w:left="213" w:hanging="2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min 3-letnie doświadczenie w nadzorowaniu lub kierowaniu robotami budowlanymi w ww. specjalności.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lastRenderedPageBreak/>
              <w:t>uprawnienia budowlane: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data wydania ….................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lastRenderedPageBreak/>
              <w:t>zaświadczenie z właściwej izby samorządu zawodowego ……………...….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zh-CN"/>
              </w:rPr>
              <w:t>s</w:t>
            </w:r>
            <w:r w:rsidRPr="003F1319"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zh-CN"/>
              </w:rPr>
              <w:t>taż pracy we wskazanej funkcji 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dysponuję*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będę dysponował*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5CF" w:rsidTr="008B2F78">
        <w:trPr>
          <w:trHeight w:val="505"/>
        </w:trPr>
        <w:tc>
          <w:tcPr>
            <w:tcW w:w="48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Inspektor ds. nadzoru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specjal-ności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konstrukcyjno-budowlanej spełniający warunki określone w art. 37c ust.1  Ustawy z dnia 23 lipca 2003 r.  o ochronie zabytków i opiece nad zabytkami (Dz. U. z 2014 r., poz. 1446, ze zm.)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C305CF">
            <w:pPr>
              <w:numPr>
                <w:ilvl w:val="0"/>
                <w:numId w:val="19"/>
              </w:numPr>
              <w:ind w:left="213" w:hanging="2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uprawnienia budowlane w specjalności konstrukcyjno-budowlanej bez ograniczeń uprawniające do kierowania robotami budowlanymi.  </w:t>
            </w:r>
          </w:p>
          <w:p w:rsidR="00C305CF" w:rsidRDefault="00C305CF" w:rsidP="00C305CF">
            <w:pPr>
              <w:numPr>
                <w:ilvl w:val="0"/>
                <w:numId w:val="16"/>
              </w:numPr>
              <w:autoSpaceDE w:val="0"/>
              <w:ind w:left="213" w:hanging="2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 3-letnie doświadczenie zawodowe w nadzorowaniu lub kierowaniu robotami budowlanymi przy zabytkach nieruchomych wpisanych do rejestru zabytków. </w:t>
            </w:r>
          </w:p>
          <w:p w:rsidR="00C305CF" w:rsidRDefault="00C305CF" w:rsidP="008B2F78">
            <w:pPr>
              <w:ind w:left="2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data wydania ….................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319"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zh-CN"/>
              </w:rPr>
              <w:t xml:space="preserve">doświadczenie zawodowe </w:t>
            </w:r>
            <w:r w:rsidRPr="003F1319">
              <w:rPr>
                <w:rFonts w:ascii="Arial" w:hAnsi="Arial" w:cs="Arial"/>
                <w:sz w:val="18"/>
                <w:szCs w:val="18"/>
              </w:rPr>
              <w:t xml:space="preserve">w nadzorowaniu lub kierowaniu robotami budowlanymi przy zabytkach nieruchomych wpisanych do rejestru zabytków. </w:t>
            </w:r>
            <w:r w:rsidRPr="003F1319"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zh-CN"/>
              </w:rPr>
              <w:t>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dysponuję*</w:t>
            </w:r>
          </w:p>
          <w:p w:rsidR="00C305CF" w:rsidRDefault="00C305CF" w:rsidP="008B2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będę dysponował*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5CF" w:rsidTr="008B2F78">
        <w:trPr>
          <w:trHeight w:val="1558"/>
        </w:trPr>
        <w:tc>
          <w:tcPr>
            <w:tcW w:w="48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autoSpaceDE w:val="0"/>
              <w:ind w:left="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Inspektor </w:t>
            </w:r>
            <w:r>
              <w:rPr>
                <w:rFonts w:ascii="Arial" w:hAnsi="Arial" w:cs="Arial"/>
                <w:sz w:val="18"/>
                <w:szCs w:val="18"/>
              </w:rPr>
              <w:br/>
              <w:t>ds. terenów zieleni</w:t>
            </w:r>
          </w:p>
          <w:p w:rsidR="00C305CF" w:rsidRDefault="00C305CF" w:rsidP="008B2F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C305CF">
            <w:pPr>
              <w:numPr>
                <w:ilvl w:val="0"/>
                <w:numId w:val="13"/>
              </w:numPr>
              <w:autoSpaceDE w:val="0"/>
              <w:ind w:left="213" w:hanging="2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 wyższe magisterskie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rolnicze, ogrodnicze, leśne, ochrony środowiska lub pokrewne; wykształcenie wyższe inżynierskie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rolnicze, ogrodnicze, leśne, ochrony środowiska lub pokrewne lub technik rolnictwa, ogrodnictwa, leśnictwa, ochrony środowiska lub pokrewne</w:t>
            </w:r>
          </w:p>
          <w:p w:rsidR="00C305CF" w:rsidRPr="00486972" w:rsidRDefault="00C305CF" w:rsidP="00C305CF">
            <w:pPr>
              <w:numPr>
                <w:ilvl w:val="0"/>
                <w:numId w:val="13"/>
              </w:numPr>
              <w:autoSpaceDE w:val="0"/>
              <w:ind w:left="213" w:hanging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972">
              <w:rPr>
                <w:rFonts w:ascii="Arial" w:hAnsi="Arial" w:cs="Arial"/>
                <w:color w:val="000000"/>
                <w:sz w:val="18"/>
                <w:szCs w:val="18"/>
              </w:rPr>
              <w:t>min. 2-letnie doświadczenie w nadzorowaniu lub kierowaniu pracami przy pielęgnacji lub realizacji terenów zielonych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w</w:t>
            </w:r>
            <w:r w:rsidRPr="003F1319"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ykształcenie i kwalifikacje………………………….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1A4351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A17794" w:rsidRDefault="00C305CF" w:rsidP="008B2F7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4351"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zh-CN"/>
              </w:rPr>
              <w:t xml:space="preserve">doświadczenie  </w:t>
            </w:r>
            <w:r w:rsidRPr="001A4351">
              <w:rPr>
                <w:rFonts w:ascii="Arial" w:hAnsi="Arial" w:cs="Arial"/>
                <w:sz w:val="18"/>
                <w:szCs w:val="18"/>
              </w:rPr>
              <w:t xml:space="preserve">w nadzorowaniu lub kierowaniu pracami przy pielęgnacji lub realizacji terenów zielonych. </w:t>
            </w:r>
            <w:r w:rsidRPr="001A4351"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zh-CN"/>
              </w:rPr>
              <w:t>………..…..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center"/>
          </w:tcPr>
          <w:p w:rsidR="00C305CF" w:rsidRPr="001A4351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51">
              <w:rPr>
                <w:rFonts w:ascii="Arial" w:hAnsi="Arial" w:cs="Arial"/>
                <w:sz w:val="18"/>
                <w:szCs w:val="18"/>
              </w:rPr>
              <w:t>dysponuję*</w:t>
            </w:r>
          </w:p>
          <w:p w:rsidR="00C305CF" w:rsidRPr="001A4351" w:rsidRDefault="00C305CF" w:rsidP="008B2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305CF" w:rsidRPr="00A17794" w:rsidRDefault="00C305CF" w:rsidP="008B2F7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4351">
              <w:rPr>
                <w:rFonts w:ascii="Arial" w:hAnsi="Arial" w:cs="Arial"/>
                <w:sz w:val="18"/>
                <w:szCs w:val="18"/>
              </w:rPr>
              <w:t>będę dysponował*</w:t>
            </w:r>
          </w:p>
          <w:p w:rsidR="00C305CF" w:rsidRPr="00A17794" w:rsidRDefault="00C305CF" w:rsidP="008B2F7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305CF" w:rsidTr="008B2F78">
        <w:trPr>
          <w:trHeight w:val="1089"/>
        </w:trPr>
        <w:tc>
          <w:tcPr>
            <w:tcW w:w="48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autoSpaceDE w:val="0"/>
              <w:ind w:left="2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Architekt krajobrazu</w:t>
            </w:r>
          </w:p>
          <w:p w:rsidR="00C305CF" w:rsidRDefault="00C305CF" w:rsidP="008B2F7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Pr="00486972" w:rsidRDefault="00C305CF" w:rsidP="00C305CF">
            <w:pPr>
              <w:numPr>
                <w:ilvl w:val="0"/>
                <w:numId w:val="20"/>
              </w:numPr>
              <w:autoSpaceDE w:val="0"/>
              <w:ind w:left="205" w:hanging="20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6972">
              <w:rPr>
                <w:rFonts w:ascii="Arial" w:hAnsi="Arial" w:cs="Arial"/>
                <w:color w:val="000000"/>
                <w:sz w:val="18"/>
                <w:szCs w:val="18"/>
              </w:rPr>
              <w:t xml:space="preserve">wykształcenie wyższe o kierunku architektura krajobrazu, osoba posiadająca tytuł mgr inż. arch. krajobrazu lub inż. arch. krajobrazu. </w:t>
            </w:r>
          </w:p>
          <w:p w:rsidR="00C305CF" w:rsidRPr="00486972" w:rsidRDefault="00C305CF" w:rsidP="00C305CF">
            <w:pPr>
              <w:numPr>
                <w:ilvl w:val="0"/>
                <w:numId w:val="20"/>
              </w:numPr>
              <w:autoSpaceDE w:val="0"/>
              <w:ind w:left="205" w:hanging="20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972">
              <w:rPr>
                <w:rFonts w:ascii="Arial" w:hAnsi="Arial" w:cs="Arial"/>
                <w:color w:val="000000"/>
                <w:sz w:val="18"/>
                <w:szCs w:val="18"/>
              </w:rPr>
              <w:t>min. 2-letnie doświadczenie w projektowaniu terenów zieleni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przestrzeni </w:t>
            </w:r>
            <w:r w:rsidRPr="00486972">
              <w:rPr>
                <w:rFonts w:ascii="Arial" w:hAnsi="Arial" w:cs="Arial"/>
                <w:color w:val="000000"/>
                <w:sz w:val="18"/>
                <w:szCs w:val="18"/>
              </w:rPr>
              <w:t xml:space="preserve">miejskiej. </w:t>
            </w:r>
          </w:p>
          <w:p w:rsidR="00C305CF" w:rsidRDefault="00C305CF" w:rsidP="008B2F78">
            <w:pPr>
              <w:autoSpaceDE w:val="0"/>
              <w:ind w:left="2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w</w:t>
            </w:r>
            <w:r w:rsidRPr="003F1319"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ykształcenie i kwalifikacje………………………….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rPr>
                <w:rFonts w:ascii="Arial" w:hAnsi="Arial" w:cs="Arial"/>
                <w:sz w:val="18"/>
                <w:szCs w:val="18"/>
              </w:rPr>
            </w:pPr>
            <w:r w:rsidRPr="003F1319"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zh-CN"/>
              </w:rPr>
              <w:lastRenderedPageBreak/>
              <w:t xml:space="preserve">doświadczenie  </w:t>
            </w:r>
            <w:r w:rsidRPr="003F1319">
              <w:rPr>
                <w:rFonts w:ascii="Arial" w:hAnsi="Arial" w:cs="Arial"/>
                <w:sz w:val="18"/>
                <w:szCs w:val="18"/>
              </w:rPr>
              <w:t xml:space="preserve">w nadzorowaniu lub kierowaniu pracami przy pielęgnacji lub realizacji terenów zielonych. </w:t>
            </w:r>
            <w:r w:rsidRPr="003F1319"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zh-CN"/>
              </w:rPr>
              <w:t>………..…..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dysponuję*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będę dysponował*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5CF" w:rsidTr="008B2F78">
        <w:trPr>
          <w:trHeight w:val="1123"/>
        </w:trPr>
        <w:tc>
          <w:tcPr>
            <w:tcW w:w="48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Ekspert - Ornitolog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8B2F78">
            <w:pPr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305CF" w:rsidRDefault="00C305CF" w:rsidP="00C305CF">
            <w:pPr>
              <w:numPr>
                <w:ilvl w:val="0"/>
                <w:numId w:val="12"/>
              </w:numPr>
              <w:autoSpaceDE w:val="0"/>
              <w:ind w:left="213" w:hanging="2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 wyższe o kierunku biologicznym ze specjalizacją ornitologiczną.</w:t>
            </w:r>
          </w:p>
          <w:p w:rsidR="00C305CF" w:rsidRDefault="00C305CF" w:rsidP="00C305CF">
            <w:pPr>
              <w:numPr>
                <w:ilvl w:val="0"/>
                <w:numId w:val="17"/>
              </w:numPr>
              <w:autoSpaceDE w:val="0"/>
              <w:ind w:left="213" w:hanging="2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 3-letnie doświadczenie w wydawaniu opinii ornitologicznej dla procesu inwestycyjnego.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w</w:t>
            </w:r>
            <w:r w:rsidRPr="003F1319"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ykształcenie i kwalifikacje ………………………….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F1319"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zh-CN"/>
              </w:rPr>
              <w:t xml:space="preserve">doświadczenie  </w:t>
            </w:r>
            <w:r w:rsidRPr="003F1319">
              <w:rPr>
                <w:rFonts w:ascii="Arial" w:hAnsi="Arial" w:cs="Arial"/>
                <w:sz w:val="18"/>
                <w:szCs w:val="18"/>
              </w:rPr>
              <w:t>w  wydawaniu opinii ornitologicznej dla procesu inwestycyjnego…………………..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center"/>
          </w:tcPr>
          <w:p w:rsidR="00C305CF" w:rsidRDefault="00C305CF" w:rsidP="008B2F7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dysponuję*</w:t>
            </w:r>
          </w:p>
          <w:p w:rsidR="00C305CF" w:rsidRDefault="00C305CF" w:rsidP="008B2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będę dysponował*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5CF" w:rsidTr="008B2F78">
        <w:trPr>
          <w:trHeight w:val="1689"/>
        </w:trPr>
        <w:tc>
          <w:tcPr>
            <w:tcW w:w="48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 wykonująca służby bezpieczeństwa i higieny pracy (bhp) oraz czynności z zakresu ochrony przeciwpożarowej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ppoż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Pr="00486972" w:rsidRDefault="00C305CF" w:rsidP="00C305CF">
            <w:pPr>
              <w:numPr>
                <w:ilvl w:val="0"/>
                <w:numId w:val="17"/>
              </w:numPr>
              <w:autoSpaceDE w:val="0"/>
              <w:ind w:left="205" w:hanging="20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6972">
              <w:rPr>
                <w:rFonts w:ascii="Arial" w:hAnsi="Arial" w:cs="Arial"/>
                <w:color w:val="000000"/>
                <w:sz w:val="18"/>
                <w:szCs w:val="18"/>
              </w:rPr>
              <w:t xml:space="preserve">osoba powinna spełniać wymagania zgodnie                       z Rozporządzeniem Rady Ministrów z dnia 2 września 1997 r. w sprawie służby bezpieczeństwa i higieny pracy </w:t>
            </w:r>
            <w:r w:rsidRPr="004869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486972">
              <w:rPr>
                <w:rFonts w:ascii="Arial" w:hAnsi="Arial" w:cs="Arial"/>
                <w:color w:val="000000"/>
                <w:sz w:val="18"/>
                <w:szCs w:val="18"/>
              </w:rPr>
              <w:t xml:space="preserve">Dz. U. nr 109 poz. 704 z </w:t>
            </w:r>
            <w:proofErr w:type="spellStart"/>
            <w:r w:rsidRPr="00486972">
              <w:rPr>
                <w:rFonts w:ascii="Arial" w:hAnsi="Arial" w:cs="Arial"/>
                <w:color w:val="000000"/>
                <w:sz w:val="18"/>
                <w:szCs w:val="18"/>
              </w:rPr>
              <w:t>późn</w:t>
            </w:r>
            <w:proofErr w:type="spellEnd"/>
            <w:r w:rsidRPr="00486972">
              <w:rPr>
                <w:rFonts w:ascii="Arial" w:hAnsi="Arial" w:cs="Arial"/>
                <w:color w:val="000000"/>
                <w:sz w:val="18"/>
                <w:szCs w:val="18"/>
              </w:rPr>
              <w:t xml:space="preserve">. zm.) tj. posiadać zawód technika bhp lub mieć wyższe wykształcenie o kierunku lub specjalności bezpieczeństwa i higieny pracy albo studia podyplomowe w tym zakresie, uprawnienia inspektora ochrony przeciwpożarowej lub kwalifikacje do wykonywania zawodu technik pożarnictwa </w:t>
            </w:r>
          </w:p>
          <w:p w:rsidR="00C305CF" w:rsidRPr="00486972" w:rsidRDefault="00C305CF" w:rsidP="00C305CF">
            <w:pPr>
              <w:numPr>
                <w:ilvl w:val="0"/>
                <w:numId w:val="17"/>
              </w:numPr>
              <w:autoSpaceDE w:val="0"/>
              <w:ind w:left="205" w:hanging="20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972">
              <w:rPr>
                <w:rFonts w:ascii="Arial" w:hAnsi="Arial" w:cs="Arial"/>
                <w:color w:val="000000"/>
                <w:sz w:val="18"/>
                <w:szCs w:val="18"/>
              </w:rPr>
              <w:t xml:space="preserve">min. 3-letnie doświadczenie w pracy w służbie bhp. 3-letnie doświadczenie w pełnieniu funkcji Inspektora ppoż. </w:t>
            </w:r>
          </w:p>
          <w:p w:rsidR="00C305CF" w:rsidRDefault="00C305CF" w:rsidP="00C305CF">
            <w:pPr>
              <w:numPr>
                <w:ilvl w:val="0"/>
                <w:numId w:val="11"/>
              </w:numPr>
              <w:autoSpaceDE w:val="0"/>
              <w:ind w:left="214" w:hanging="21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Pr="003F1319" w:rsidRDefault="00C305CF" w:rsidP="008B2F7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w</w:t>
            </w:r>
            <w:r w:rsidRPr="003F1319"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ykształcenie i kwalifikacje ………………………….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autoSpaceDE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319"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zh-CN"/>
              </w:rPr>
              <w:t xml:space="preserve">doświadczenie  </w:t>
            </w:r>
            <w:r w:rsidRPr="003F1319">
              <w:rPr>
                <w:rFonts w:ascii="Arial" w:hAnsi="Arial" w:cs="Arial"/>
                <w:color w:val="000000"/>
                <w:sz w:val="18"/>
                <w:szCs w:val="18"/>
              </w:rPr>
              <w:t>w pracy w służbie bhp. ………………</w:t>
            </w:r>
          </w:p>
          <w:p w:rsidR="00C305CF" w:rsidRPr="003F1319" w:rsidRDefault="00C305CF" w:rsidP="008B2F78">
            <w:pPr>
              <w:autoSpaceDE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305CF" w:rsidRPr="003F1319" w:rsidRDefault="00C305CF" w:rsidP="008B2F78">
            <w:pPr>
              <w:autoSpaceDE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319">
              <w:rPr>
                <w:rFonts w:ascii="Arial" w:hAnsi="Arial" w:cs="Arial"/>
                <w:b/>
                <w:color w:val="000000"/>
                <w:sz w:val="18"/>
                <w:szCs w:val="18"/>
              </w:rPr>
              <w:t>doświadczenie</w:t>
            </w:r>
            <w:r w:rsidRPr="003F1319">
              <w:rPr>
                <w:rFonts w:ascii="Arial" w:hAnsi="Arial" w:cs="Arial"/>
                <w:color w:val="000000"/>
                <w:sz w:val="18"/>
                <w:szCs w:val="18"/>
              </w:rPr>
              <w:t xml:space="preserve"> w pełnieniu funkcji inspektora </w:t>
            </w:r>
            <w:proofErr w:type="spellStart"/>
            <w:r w:rsidRPr="003F1319">
              <w:rPr>
                <w:rFonts w:ascii="Arial" w:hAnsi="Arial" w:cs="Arial"/>
                <w:color w:val="000000"/>
                <w:sz w:val="18"/>
                <w:szCs w:val="18"/>
              </w:rPr>
              <w:t>ppoż</w:t>
            </w:r>
            <w:proofErr w:type="spellEnd"/>
            <w:r w:rsidRPr="003F1319">
              <w:rPr>
                <w:rFonts w:ascii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C305CF" w:rsidRPr="003F1319" w:rsidRDefault="00C305CF" w:rsidP="008B2F7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center"/>
          </w:tcPr>
          <w:p w:rsidR="00C305CF" w:rsidRDefault="00C305CF" w:rsidP="008B2F7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dysponuję*</w:t>
            </w:r>
          </w:p>
          <w:p w:rsidR="00C305CF" w:rsidRDefault="00C305CF" w:rsidP="008B2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będę dysponował*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5CF" w:rsidTr="008B2F78">
        <w:trPr>
          <w:trHeight w:val="1272"/>
        </w:trPr>
        <w:tc>
          <w:tcPr>
            <w:tcW w:w="48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Radca Prawny </w:t>
            </w:r>
          </w:p>
          <w:p w:rsidR="00C305CF" w:rsidRDefault="00C305CF" w:rsidP="008B2F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Default="00C305CF" w:rsidP="00C305CF">
            <w:pPr>
              <w:numPr>
                <w:ilvl w:val="0"/>
                <w:numId w:val="15"/>
              </w:numPr>
              <w:autoSpaceDE w:val="0"/>
              <w:ind w:left="213" w:hanging="2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 wyższe prawnicze,</w:t>
            </w:r>
          </w:p>
          <w:p w:rsidR="00C305CF" w:rsidRDefault="00C305CF" w:rsidP="00C305CF">
            <w:pPr>
              <w:numPr>
                <w:ilvl w:val="0"/>
                <w:numId w:val="15"/>
              </w:numPr>
              <w:autoSpaceDE w:val="0"/>
              <w:ind w:left="213" w:hanging="2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3-letnie doświadczenie w zakresie doradztwa w obszarze zamówień publicznych, prawidłowości realizacji umów zawierających zewnętrzne źródła finansowania.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w</w:t>
            </w:r>
            <w:r w:rsidRPr="003F1319"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ykształcenie i kwalifikacje ………………………….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rPr>
                <w:rFonts w:ascii="Arial" w:hAnsi="Arial" w:cs="Arial"/>
                <w:sz w:val="18"/>
                <w:szCs w:val="18"/>
              </w:rPr>
            </w:pPr>
            <w:r w:rsidRPr="003F1319"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zh-CN"/>
              </w:rPr>
              <w:t xml:space="preserve">doświadczenie  </w:t>
            </w:r>
            <w:r w:rsidRPr="003F1319">
              <w:rPr>
                <w:rFonts w:ascii="Arial" w:hAnsi="Arial" w:cs="Arial"/>
                <w:sz w:val="18"/>
                <w:szCs w:val="18"/>
              </w:rPr>
              <w:t>w zakresie doradztwa w obszarze zamówień publicznych, prawidłowości realizacji umów zawierających zewnętrzne źródła finansowania………………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dysponuję*</w:t>
            </w:r>
          </w:p>
          <w:p w:rsidR="00C305CF" w:rsidRDefault="00C305CF" w:rsidP="008B2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będę dysponował*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5CF" w:rsidTr="008B2F78">
        <w:trPr>
          <w:trHeight w:val="1486"/>
        </w:trPr>
        <w:tc>
          <w:tcPr>
            <w:tcW w:w="48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Default="00C305CF" w:rsidP="008B2F7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5CF" w:rsidRPr="00365B6F" w:rsidRDefault="00C305CF" w:rsidP="008B2F78">
            <w:pPr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5B6F">
              <w:rPr>
                <w:rFonts w:ascii="Arial" w:hAnsi="Arial" w:cs="Arial"/>
                <w:sz w:val="18"/>
                <w:szCs w:val="18"/>
              </w:rPr>
              <w:t xml:space="preserve">Ekspert </w:t>
            </w:r>
          </w:p>
          <w:p w:rsidR="00C305CF" w:rsidRPr="00365B6F" w:rsidRDefault="00C305CF" w:rsidP="008B2F78">
            <w:pPr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5B6F">
              <w:rPr>
                <w:rFonts w:ascii="Arial" w:hAnsi="Arial" w:cs="Arial"/>
                <w:sz w:val="18"/>
                <w:szCs w:val="18"/>
              </w:rPr>
              <w:t>ds. rozliczeń</w:t>
            </w:r>
          </w:p>
          <w:p w:rsidR="00C305CF" w:rsidRPr="00365B6F" w:rsidRDefault="00C305CF" w:rsidP="008B2F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5CF" w:rsidRPr="00365B6F" w:rsidRDefault="00C305CF" w:rsidP="00C305CF">
            <w:pPr>
              <w:numPr>
                <w:ilvl w:val="0"/>
                <w:numId w:val="18"/>
              </w:numPr>
              <w:autoSpaceDE w:val="0"/>
              <w:ind w:left="213" w:hanging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5B6F">
              <w:rPr>
                <w:rFonts w:ascii="Arial" w:hAnsi="Arial" w:cs="Arial"/>
                <w:sz w:val="18"/>
                <w:szCs w:val="18"/>
              </w:rPr>
              <w:t>wykształcenie wyższe lub średnie techniczne lub ekonomiczne.</w:t>
            </w:r>
          </w:p>
          <w:p w:rsidR="00C305CF" w:rsidRPr="00365B6F" w:rsidRDefault="00C305CF" w:rsidP="00C305CF">
            <w:pPr>
              <w:numPr>
                <w:ilvl w:val="0"/>
                <w:numId w:val="7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5B6F">
              <w:rPr>
                <w:rFonts w:ascii="Arial" w:hAnsi="Arial" w:cs="Arial"/>
                <w:sz w:val="18"/>
                <w:szCs w:val="18"/>
              </w:rPr>
              <w:t>min. 5-letnie doświadczenia w rozliczaniu inwestycji, w tym minimum dwóch projektów inwestycyjnych współfinansowanych ze środków unijnych.</w:t>
            </w:r>
            <w:r w:rsidRPr="00365B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Pr="00365B6F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365B6F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  <w:r w:rsidRPr="00365B6F"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wykształcenie i kwalifikacje ………………………….</w:t>
            </w:r>
          </w:p>
          <w:p w:rsidR="00C305CF" w:rsidRPr="00365B6F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365B6F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365B6F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365B6F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365B6F" w:rsidRDefault="00C305CF" w:rsidP="008B2F78">
            <w:pPr>
              <w:snapToGrid w:val="0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  <w:r w:rsidRPr="00365B6F"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zh-CN"/>
              </w:rPr>
              <w:t xml:space="preserve">doświadczenie  </w:t>
            </w:r>
            <w:r w:rsidRPr="00365B6F"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w rozliczaniu inwestycji, w tym minimum dwóch projektów inwestycyjnych współfinansowanych ze środków unijnych…………….</w:t>
            </w:r>
          </w:p>
          <w:p w:rsidR="00C305CF" w:rsidRPr="00365B6F" w:rsidRDefault="00C305CF" w:rsidP="008B2F7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C305CF" w:rsidRPr="00365B6F" w:rsidRDefault="00C305CF" w:rsidP="008B2F7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65B6F">
              <w:rPr>
                <w:rFonts w:ascii="Arial" w:hAnsi="Arial" w:cs="Arial"/>
                <w:sz w:val="18"/>
                <w:szCs w:val="18"/>
              </w:rPr>
              <w:t>nazwy minimum dwóch projektów inwestycyjnych współfinansowanych ze środków unijnych, w których osoba nabyła ww. doświadczenie :</w:t>
            </w:r>
          </w:p>
          <w:p w:rsidR="00C305CF" w:rsidRPr="00365B6F" w:rsidRDefault="00C305CF" w:rsidP="008B2F7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65B6F">
              <w:rPr>
                <w:rFonts w:ascii="Arial" w:hAnsi="Arial" w:cs="Arial"/>
                <w:sz w:val="18"/>
                <w:szCs w:val="18"/>
              </w:rPr>
              <w:t xml:space="preserve">1……………………………………………………. </w:t>
            </w:r>
          </w:p>
          <w:p w:rsidR="00C305CF" w:rsidRPr="00365B6F" w:rsidRDefault="00C305CF" w:rsidP="008B2F7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65B6F">
              <w:rPr>
                <w:rFonts w:ascii="Arial" w:hAnsi="Arial" w:cs="Arial"/>
                <w:sz w:val="18"/>
                <w:szCs w:val="18"/>
              </w:rPr>
              <w:t>2…………………………………………………….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center"/>
          </w:tcPr>
          <w:p w:rsidR="00C305CF" w:rsidRPr="00365B6F" w:rsidRDefault="00C305CF" w:rsidP="008B2F7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05CF" w:rsidRPr="00365B6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B6F">
              <w:rPr>
                <w:rFonts w:ascii="Arial" w:hAnsi="Arial" w:cs="Arial"/>
                <w:sz w:val="18"/>
                <w:szCs w:val="18"/>
              </w:rPr>
              <w:t>dysponuję*</w:t>
            </w:r>
          </w:p>
          <w:p w:rsidR="00C305CF" w:rsidRPr="00365B6F" w:rsidRDefault="00C305CF" w:rsidP="008B2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305CF" w:rsidRPr="00365B6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B6F">
              <w:rPr>
                <w:rFonts w:ascii="Arial" w:hAnsi="Arial" w:cs="Arial"/>
                <w:sz w:val="18"/>
                <w:szCs w:val="18"/>
              </w:rPr>
              <w:t>będę dysponował*</w:t>
            </w:r>
          </w:p>
          <w:p w:rsidR="00C305CF" w:rsidRPr="00365B6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5CF" w:rsidTr="008B2F78">
        <w:trPr>
          <w:trHeight w:val="1266"/>
        </w:trPr>
        <w:tc>
          <w:tcPr>
            <w:tcW w:w="480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C305CF" w:rsidRDefault="00C305CF" w:rsidP="008B2F7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C305CF" w:rsidRDefault="00C305CF" w:rsidP="008B2F78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Specjalista do nadzoru nad projektem zadania inwestycyjnego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C305CF" w:rsidRDefault="00C305CF" w:rsidP="00C305CF">
            <w:pPr>
              <w:numPr>
                <w:ilvl w:val="0"/>
                <w:numId w:val="7"/>
              </w:numPr>
              <w:ind w:left="214" w:hanging="2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uprawnienia budowlane w specjalności architektonicznej bez ograniczeń uprawniające do projektowania.</w:t>
            </w:r>
          </w:p>
          <w:p w:rsidR="00C305CF" w:rsidRDefault="00C305CF" w:rsidP="00C305CF">
            <w:pPr>
              <w:numPr>
                <w:ilvl w:val="0"/>
                <w:numId w:val="10"/>
              </w:numPr>
              <w:autoSpaceDE w:val="0"/>
              <w:spacing w:line="276" w:lineRule="auto"/>
              <w:ind w:left="214" w:hanging="2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 3-letnie doświadczenie w kierowaniu/ nadzorowaniu pracami projektowymi.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data wydania ….................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  <w:p w:rsidR="00C305CF" w:rsidRPr="003F1319" w:rsidRDefault="00C305CF" w:rsidP="008B2F78">
            <w:pPr>
              <w:snapToGrid w:val="0"/>
              <w:jc w:val="both"/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</w:pPr>
            <w:r w:rsidRPr="003F1319"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zh-CN"/>
              </w:rPr>
              <w:t xml:space="preserve">doświadczenie </w:t>
            </w:r>
            <w:r w:rsidRPr="003F1319">
              <w:rPr>
                <w:rFonts w:ascii="Arial" w:hAnsi="Arial" w:cs="Arial"/>
                <w:bCs/>
                <w:kern w:val="2"/>
                <w:sz w:val="18"/>
                <w:szCs w:val="18"/>
                <w:lang w:eastAsia="zh-CN"/>
              </w:rPr>
              <w:t>w kierowaniu/ nadzorowaniu pracami projektowymi………………….</w:t>
            </w:r>
          </w:p>
          <w:p w:rsidR="00C305CF" w:rsidRPr="003F1319" w:rsidRDefault="00C305CF" w:rsidP="008B2F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dysponuję*</w:t>
            </w:r>
          </w:p>
          <w:p w:rsidR="00C305CF" w:rsidRDefault="00C305CF" w:rsidP="008B2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będę dysponował*</w:t>
            </w:r>
          </w:p>
          <w:p w:rsidR="00C305CF" w:rsidRDefault="00C305CF" w:rsidP="008B2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05CF" w:rsidRPr="00D15547" w:rsidRDefault="00C305CF" w:rsidP="00C305CF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  <w:sz w:val="18"/>
          <w:szCs w:val="18"/>
          <w:u w:val="single"/>
        </w:rPr>
      </w:pPr>
      <w:r w:rsidRPr="00D15547">
        <w:rPr>
          <w:rFonts w:ascii="Arial" w:hAnsi="Arial"/>
          <w:b/>
          <w:bCs/>
          <w:sz w:val="18"/>
          <w:szCs w:val="18"/>
        </w:rPr>
        <w:t>Przez stwierdzenie „dysponuję</w:t>
      </w:r>
      <w:r w:rsidRPr="00D15547">
        <w:rPr>
          <w:rFonts w:ascii="Arial" w:hAnsi="Arial"/>
          <w:sz w:val="18"/>
          <w:szCs w:val="18"/>
        </w:rPr>
        <w:t>” należy rozumieć dysponowanie bezpośrednie, stosunek prawny wiążący Wykonawcę z osobą, na dysponowanie którą się powołuje (umowa z zakresu prawa pracy np. umowa o pracę, mianowanie, wybór, umowa cywilnoprawna np. umowa zlecenia, o dzieło, zobowiązanie do współpracy np. osoby prowadzącej własną działalność gospodarczą).</w:t>
      </w:r>
    </w:p>
    <w:p w:rsidR="00C305CF" w:rsidRPr="00D15547" w:rsidRDefault="00C305CF" w:rsidP="00C305CF">
      <w:pPr>
        <w:ind w:left="-78"/>
        <w:jc w:val="both"/>
        <w:rPr>
          <w:rFonts w:ascii="Arial" w:hAnsi="Arial" w:cs="Arial"/>
          <w:sz w:val="22"/>
          <w:szCs w:val="22"/>
        </w:rPr>
      </w:pPr>
    </w:p>
    <w:p w:rsidR="00C305CF" w:rsidRDefault="00C305CF" w:rsidP="00C305CF">
      <w:pPr>
        <w:ind w:left="-78"/>
        <w:jc w:val="both"/>
        <w:rPr>
          <w:rFonts w:ascii="Arial" w:hAnsi="Arial" w:cs="Arial"/>
          <w:b/>
          <w:bCs/>
        </w:rPr>
      </w:pPr>
      <w:r w:rsidRPr="00D15547">
        <w:rPr>
          <w:rFonts w:ascii="Arial" w:hAnsi="Arial" w:cs="Arial"/>
          <w:b/>
          <w:sz w:val="18"/>
          <w:szCs w:val="22"/>
        </w:rPr>
        <w:t>Przez stwierdzenie „nie dysponuję”</w:t>
      </w:r>
      <w:r w:rsidRPr="00D15547">
        <w:rPr>
          <w:rFonts w:ascii="Arial" w:hAnsi="Arial" w:cs="Arial"/>
          <w:sz w:val="18"/>
          <w:szCs w:val="22"/>
        </w:rPr>
        <w:t xml:space="preserve"> należy rozumieć dysponowanie pośrednie, tj. 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22a ustawy </w:t>
      </w:r>
      <w:proofErr w:type="spellStart"/>
      <w:r w:rsidRPr="00D15547">
        <w:rPr>
          <w:rFonts w:ascii="Arial" w:hAnsi="Arial" w:cs="Arial"/>
          <w:sz w:val="18"/>
          <w:szCs w:val="22"/>
        </w:rPr>
        <w:t>Pzp</w:t>
      </w:r>
      <w:proofErr w:type="spellEnd"/>
      <w:r w:rsidRPr="00D15547">
        <w:rPr>
          <w:rFonts w:ascii="Arial" w:hAnsi="Arial" w:cs="Arial"/>
          <w:sz w:val="18"/>
          <w:szCs w:val="22"/>
        </w:rPr>
        <w:t>, stosowne zobowiązanie podmiotu trzeciego do udostępnienia tych osób.</w:t>
      </w:r>
      <w:bookmarkStart w:id="2" w:name="_GoBack"/>
      <w:bookmarkEnd w:id="2"/>
    </w:p>
    <w:p w:rsidR="00C305CF" w:rsidRDefault="00C305CF" w:rsidP="00C305CF">
      <w:pPr>
        <w:ind w:left="5103"/>
        <w:jc w:val="right"/>
        <w:rPr>
          <w:rFonts w:ascii="Arial" w:hAnsi="Arial" w:cs="Arial"/>
          <w:b/>
          <w:bCs/>
        </w:rPr>
        <w:sectPr w:rsidR="00C305CF" w:rsidSect="00F102C0">
          <w:pgSz w:w="16838" w:h="11906" w:orient="landscape"/>
          <w:pgMar w:top="1417" w:right="1417" w:bottom="1417" w:left="1417" w:header="0" w:footer="0" w:gutter="0"/>
          <w:cols w:space="708"/>
          <w:docGrid w:linePitch="600" w:charSpace="40960"/>
        </w:sectPr>
      </w:pPr>
    </w:p>
    <w:p w:rsidR="00C305CF" w:rsidRDefault="00C305CF" w:rsidP="00C305CF">
      <w:pPr>
        <w:ind w:left="5103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Załącznik nr 8 do SIWZ</w:t>
      </w:r>
    </w:p>
    <w:p w:rsidR="00C305CF" w:rsidRDefault="00C305CF" w:rsidP="00C305CF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  <w:lang w:val="sq-AL"/>
        </w:rPr>
      </w:pPr>
      <w:r>
        <w:rPr>
          <w:rFonts w:ascii="Arial" w:hAnsi="Arial" w:cs="Arial"/>
          <w:b/>
          <w:bCs/>
        </w:rPr>
        <w:t xml:space="preserve">               FZ-2380/36/20/SS</w:t>
      </w:r>
    </w:p>
    <w:p w:rsidR="00C305CF" w:rsidRDefault="00C305CF" w:rsidP="00C305CF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8"/>
          <w:szCs w:val="28"/>
          <w:lang w:val="sq-AL"/>
        </w:rPr>
        <w:t>ZOBOWIĄZANIE</w:t>
      </w:r>
    </w:p>
    <w:p w:rsidR="00C305CF" w:rsidRDefault="00C305CF" w:rsidP="00C305CF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 xml:space="preserve">do postępowania o udzielenie zamówienia publicznego, prowadzonego w trybie przetargu nieograniczonego  </w:t>
      </w:r>
      <w:r>
        <w:rPr>
          <w:rFonts w:ascii="Arial" w:hAnsi="Arial" w:cs="Arial"/>
          <w:b/>
          <w:bCs/>
          <w:color w:val="000000"/>
          <w:sz w:val="18"/>
          <w:szCs w:val="18"/>
        </w:rPr>
        <w:t>publicznego na p</w:t>
      </w:r>
      <w:r>
        <w:rPr>
          <w:rFonts w:ascii="Arial" w:hAnsi="Arial" w:cs="Arial"/>
          <w:b/>
          <w:bCs/>
          <w:sz w:val="18"/>
          <w:szCs w:val="18"/>
        </w:rPr>
        <w:t xml:space="preserve">ełnienie funkcji Inżyniera Kontraktu w zadaniu pn. </w:t>
      </w:r>
      <w:r>
        <w:rPr>
          <w:rFonts w:ascii="Arial" w:hAnsi="Arial" w:cs="Arial"/>
          <w:b/>
          <w:bCs/>
          <w:i/>
          <w:iCs/>
          <w:sz w:val="18"/>
          <w:szCs w:val="18"/>
        </w:rPr>
        <w:t>„Rewitalizacja Centrum Miasta Łodzi w obiekcie Policji przy ul. Sienkiewicza 28/30 oraz przy ul. Tuwima 12a”</w:t>
      </w:r>
      <w:r>
        <w:rPr>
          <w:rFonts w:ascii="Arial" w:hAnsi="Arial" w:cs="Arial"/>
          <w:b/>
          <w:bCs/>
          <w:sz w:val="18"/>
          <w:szCs w:val="18"/>
        </w:rPr>
        <w:t xml:space="preserve"> realizowanego w ramach projektu „Rewitalizacja Obszarowa Centrum Łodzi - Projekt 2” współfinansowanego z środków Europejskiego Funduszu Rozwoju Regionalnego w ramach Regionalnego Programu Operacyjnego Województwa Łódzkiego na lata 2014-2020 </w:t>
      </w:r>
    </w:p>
    <w:p w:rsidR="00C305CF" w:rsidRPr="00D15547" w:rsidRDefault="00C305CF" w:rsidP="00C305CF">
      <w:pPr>
        <w:ind w:right="-1"/>
        <w:rPr>
          <w:rFonts w:ascii="Arial" w:hAnsi="Arial" w:cs="Arial"/>
          <w:bCs/>
          <w:sz w:val="18"/>
        </w:rPr>
      </w:pPr>
      <w:r w:rsidRPr="00D15547">
        <w:rPr>
          <w:rFonts w:ascii="Arial" w:hAnsi="Arial" w:cs="Arial"/>
          <w:bCs/>
          <w:sz w:val="18"/>
        </w:rPr>
        <w:t>Ja niżej podpisany:</w:t>
      </w:r>
    </w:p>
    <w:p w:rsidR="00C305CF" w:rsidRPr="00D15547" w:rsidRDefault="00C305CF" w:rsidP="00C305CF">
      <w:pPr>
        <w:ind w:right="-1"/>
        <w:rPr>
          <w:rFonts w:ascii="Arial" w:hAnsi="Arial" w:cs="Arial"/>
          <w:szCs w:val="22"/>
          <w:lang w:val="sq-AL"/>
        </w:rPr>
      </w:pPr>
    </w:p>
    <w:p w:rsidR="00C305CF" w:rsidRPr="00D15547" w:rsidRDefault="00C305CF" w:rsidP="00C305CF">
      <w:pPr>
        <w:ind w:right="-1"/>
        <w:rPr>
          <w:rFonts w:ascii="Arial" w:hAnsi="Arial" w:cs="Arial"/>
          <w:i/>
          <w:sz w:val="16"/>
          <w:szCs w:val="18"/>
          <w:lang w:val="sq-AL"/>
        </w:rPr>
      </w:pPr>
      <w:r w:rsidRPr="00D15547">
        <w:rPr>
          <w:rFonts w:ascii="Arial" w:hAnsi="Arial" w:cs="Arial"/>
          <w:szCs w:val="22"/>
          <w:lang w:val="sq-AL"/>
        </w:rPr>
        <w:t>...............................................................................................</w:t>
      </w:r>
    </w:p>
    <w:p w:rsidR="00C305CF" w:rsidRPr="00D15547" w:rsidRDefault="00C305CF" w:rsidP="00C305CF">
      <w:pPr>
        <w:spacing w:line="360" w:lineRule="auto"/>
        <w:jc w:val="both"/>
        <w:rPr>
          <w:rFonts w:ascii="Arial" w:hAnsi="Arial" w:cs="Arial"/>
          <w:sz w:val="16"/>
          <w:szCs w:val="22"/>
          <w:lang w:val="sq-AL"/>
        </w:rPr>
      </w:pPr>
      <w:r w:rsidRPr="00D15547">
        <w:rPr>
          <w:rFonts w:ascii="Arial" w:hAnsi="Arial" w:cs="Arial"/>
          <w:sz w:val="16"/>
          <w:szCs w:val="22"/>
          <w:lang w:val="sq-AL"/>
        </w:rPr>
        <w:t>/imię i nazwisko/</w:t>
      </w:r>
    </w:p>
    <w:p w:rsidR="00C305CF" w:rsidRPr="00D15547" w:rsidRDefault="00C305CF" w:rsidP="00C305CF">
      <w:pPr>
        <w:ind w:right="-1"/>
        <w:rPr>
          <w:rFonts w:ascii="Arial" w:hAnsi="Arial" w:cs="Arial"/>
          <w:sz w:val="18"/>
          <w:szCs w:val="22"/>
          <w:lang w:val="sq-AL"/>
        </w:rPr>
      </w:pPr>
    </w:p>
    <w:p w:rsidR="00C305CF" w:rsidRPr="00D15547" w:rsidRDefault="00C305CF" w:rsidP="00C305CF">
      <w:pPr>
        <w:ind w:right="-1"/>
        <w:rPr>
          <w:rFonts w:ascii="Arial" w:hAnsi="Arial" w:cs="Arial"/>
          <w:sz w:val="18"/>
          <w:szCs w:val="22"/>
          <w:lang w:val="sq-AL"/>
        </w:rPr>
      </w:pPr>
      <w:r w:rsidRPr="00D15547">
        <w:rPr>
          <w:rFonts w:ascii="Arial" w:hAnsi="Arial" w:cs="Arial"/>
          <w:sz w:val="18"/>
          <w:szCs w:val="22"/>
          <w:lang w:val="sq-AL"/>
        </w:rPr>
        <w:t>upoważniony do reprezentacji podmiotu trzeciego:</w:t>
      </w:r>
    </w:p>
    <w:p w:rsidR="00C305CF" w:rsidRPr="00D15547" w:rsidRDefault="00C305CF" w:rsidP="00C305CF">
      <w:pPr>
        <w:ind w:right="-1"/>
        <w:rPr>
          <w:rFonts w:ascii="Arial" w:hAnsi="Arial" w:cs="Arial"/>
          <w:szCs w:val="22"/>
          <w:lang w:val="sq-AL"/>
        </w:rPr>
      </w:pPr>
    </w:p>
    <w:p w:rsidR="00C305CF" w:rsidRPr="00D15547" w:rsidRDefault="00C305CF" w:rsidP="00C305CF">
      <w:pPr>
        <w:ind w:right="-1"/>
        <w:rPr>
          <w:rFonts w:ascii="Arial" w:hAnsi="Arial" w:cs="Arial"/>
          <w:i/>
          <w:sz w:val="16"/>
          <w:szCs w:val="18"/>
          <w:lang w:val="sq-AL"/>
        </w:rPr>
      </w:pPr>
      <w:r w:rsidRPr="00D15547">
        <w:rPr>
          <w:rFonts w:ascii="Arial" w:hAnsi="Arial" w:cs="Arial"/>
          <w:szCs w:val="22"/>
          <w:lang w:val="sq-AL"/>
        </w:rPr>
        <w:t>........................................... ...........................................</w:t>
      </w:r>
    </w:p>
    <w:p w:rsidR="00C305CF" w:rsidRPr="00D15547" w:rsidRDefault="00C305CF" w:rsidP="00C305CF">
      <w:pPr>
        <w:spacing w:line="360" w:lineRule="auto"/>
        <w:jc w:val="both"/>
        <w:rPr>
          <w:rFonts w:ascii="Arial" w:hAnsi="Arial" w:cs="Arial"/>
          <w:sz w:val="16"/>
          <w:szCs w:val="22"/>
          <w:lang w:val="sq-AL"/>
        </w:rPr>
      </w:pPr>
      <w:r w:rsidRPr="00D15547">
        <w:rPr>
          <w:rFonts w:ascii="Arial" w:hAnsi="Arial" w:cs="Arial"/>
          <w:sz w:val="16"/>
          <w:szCs w:val="22"/>
          <w:lang w:val="sq-AL"/>
        </w:rPr>
        <w:t>/nazwa podmiotu trzeciego/</w:t>
      </w:r>
    </w:p>
    <w:p w:rsidR="00C305CF" w:rsidRPr="00D15547" w:rsidRDefault="00C305CF" w:rsidP="00C305CF">
      <w:pPr>
        <w:spacing w:line="360" w:lineRule="auto"/>
        <w:jc w:val="both"/>
        <w:rPr>
          <w:rFonts w:ascii="Arial" w:hAnsi="Arial" w:cs="Arial"/>
          <w:sz w:val="18"/>
          <w:szCs w:val="22"/>
          <w:lang w:val="sq-AL"/>
        </w:rPr>
      </w:pPr>
    </w:p>
    <w:p w:rsidR="00C305CF" w:rsidRPr="00D15547" w:rsidRDefault="00C305CF" w:rsidP="00C305CF">
      <w:pPr>
        <w:spacing w:line="360" w:lineRule="auto"/>
        <w:jc w:val="both"/>
        <w:rPr>
          <w:rFonts w:ascii="Arial" w:hAnsi="Arial" w:cs="Arial"/>
          <w:sz w:val="18"/>
          <w:lang w:val="sq-AL"/>
        </w:rPr>
      </w:pPr>
      <w:r w:rsidRPr="00D15547">
        <w:rPr>
          <w:rFonts w:ascii="Arial" w:hAnsi="Arial" w:cs="Arial"/>
          <w:sz w:val="18"/>
          <w:lang w:val="sq-AL"/>
        </w:rPr>
        <w:t>oświadczam, że ww. podmiot trzeci stosownie do art. 22a ust. 1 uPzp zobowiązuje się do oddania Wykonawcy:</w:t>
      </w:r>
    </w:p>
    <w:p w:rsidR="00C305CF" w:rsidRPr="00D15547" w:rsidRDefault="00C305CF" w:rsidP="00C305CF">
      <w:pPr>
        <w:rPr>
          <w:rFonts w:ascii="Arial" w:hAnsi="Arial" w:cs="Arial"/>
          <w:szCs w:val="22"/>
          <w:lang w:val="sq-AL"/>
        </w:rPr>
      </w:pPr>
      <w:r w:rsidRPr="00D15547">
        <w:rPr>
          <w:rFonts w:ascii="Arial" w:hAnsi="Arial" w:cs="Arial"/>
          <w:szCs w:val="22"/>
          <w:lang w:val="sq-AL"/>
        </w:rPr>
        <w:t xml:space="preserve">...................................................................................... </w:t>
      </w:r>
      <w:r w:rsidRPr="00D15547">
        <w:rPr>
          <w:rFonts w:ascii="Arial" w:hAnsi="Arial" w:cs="Arial"/>
          <w:szCs w:val="22"/>
          <w:lang w:val="sq-AL"/>
        </w:rPr>
        <w:br/>
      </w:r>
      <w:r w:rsidRPr="00D15547">
        <w:rPr>
          <w:rFonts w:ascii="Arial" w:hAnsi="Arial" w:cs="Arial"/>
          <w:sz w:val="16"/>
          <w:szCs w:val="18"/>
          <w:lang w:val="sq-AL"/>
        </w:rPr>
        <w:t>/nazwa Wykonawcy/</w:t>
      </w:r>
    </w:p>
    <w:p w:rsidR="00C305CF" w:rsidRPr="00D15547" w:rsidRDefault="00C305CF" w:rsidP="00C305CF">
      <w:pPr>
        <w:spacing w:line="360" w:lineRule="auto"/>
        <w:jc w:val="both"/>
        <w:rPr>
          <w:rFonts w:ascii="Arial" w:hAnsi="Arial" w:cs="Arial"/>
          <w:sz w:val="18"/>
          <w:lang w:val="sq-AL"/>
        </w:rPr>
      </w:pPr>
    </w:p>
    <w:p w:rsidR="00C305CF" w:rsidRPr="00D15547" w:rsidRDefault="00C305CF" w:rsidP="00C305CF">
      <w:pPr>
        <w:spacing w:line="360" w:lineRule="auto"/>
        <w:jc w:val="both"/>
        <w:rPr>
          <w:rFonts w:ascii="Arial" w:hAnsi="Arial" w:cs="Arial"/>
          <w:sz w:val="18"/>
          <w:lang w:val="sq-AL"/>
        </w:rPr>
      </w:pPr>
      <w:r w:rsidRPr="00D15547">
        <w:rPr>
          <w:rFonts w:ascii="Arial" w:hAnsi="Arial" w:cs="Arial"/>
          <w:sz w:val="18"/>
          <w:lang w:val="sq-AL"/>
        </w:rPr>
        <w:t xml:space="preserve">do dyspozycji niezbędnych zasobów, o których mowa w pkt. 8.2.3.1/ 8.2.3.2 SIWZ </w:t>
      </w:r>
      <w:r w:rsidRPr="00D15547">
        <w:rPr>
          <w:rFonts w:ascii="Arial" w:hAnsi="Arial" w:cs="Arial"/>
          <w:i/>
          <w:sz w:val="16"/>
          <w:lang w:val="sq-AL"/>
        </w:rPr>
        <w:t>(skreślić odpowiednio)</w:t>
      </w:r>
      <w:r w:rsidRPr="00D15547">
        <w:rPr>
          <w:rFonts w:ascii="Arial" w:hAnsi="Arial" w:cs="Arial"/>
          <w:sz w:val="16"/>
          <w:lang w:val="sq-AL"/>
        </w:rPr>
        <w:t xml:space="preserve"> </w:t>
      </w:r>
      <w:r w:rsidRPr="00D15547">
        <w:rPr>
          <w:rFonts w:ascii="Arial" w:hAnsi="Arial" w:cs="Arial"/>
          <w:sz w:val="18"/>
          <w:lang w:val="sq-AL"/>
        </w:rPr>
        <w:t>na okres korzystania z nich przy wykonywaniu zamówienia, tj.:</w:t>
      </w:r>
    </w:p>
    <w:p w:rsidR="00C305CF" w:rsidRPr="00D15547" w:rsidRDefault="00C305CF" w:rsidP="00C305CF">
      <w:pPr>
        <w:numPr>
          <w:ilvl w:val="0"/>
          <w:numId w:val="23"/>
        </w:numPr>
        <w:spacing w:after="200" w:line="360" w:lineRule="auto"/>
        <w:ind w:left="426" w:hanging="426"/>
        <w:jc w:val="both"/>
        <w:rPr>
          <w:rFonts w:ascii="Arial" w:hAnsi="Arial" w:cs="Arial"/>
          <w:sz w:val="18"/>
          <w:lang w:val="sq-AL"/>
        </w:rPr>
      </w:pPr>
      <w:r w:rsidRPr="00D15547">
        <w:rPr>
          <w:rFonts w:ascii="Arial" w:hAnsi="Arial" w:cs="Arial"/>
          <w:sz w:val="18"/>
          <w:lang w:val="sq-AL"/>
        </w:rPr>
        <w:t>Udostępniam wykonawcy ww. zasoby, w następującym zakresie:</w:t>
      </w:r>
    </w:p>
    <w:p w:rsidR="00C305CF" w:rsidRPr="00D15547" w:rsidRDefault="00C305CF" w:rsidP="00C305CF">
      <w:pPr>
        <w:spacing w:line="360" w:lineRule="auto"/>
        <w:jc w:val="both"/>
        <w:rPr>
          <w:rFonts w:ascii="Arial" w:hAnsi="Arial" w:cs="Arial"/>
          <w:sz w:val="18"/>
          <w:lang w:val="sq-AL"/>
        </w:rPr>
      </w:pPr>
      <w:r w:rsidRPr="00D15547">
        <w:rPr>
          <w:rFonts w:ascii="Arial" w:hAnsi="Arial" w:cs="Arial"/>
          <w:sz w:val="18"/>
          <w:lang w:val="sq-AL"/>
        </w:rPr>
        <w:t>……………………………………………………………………………………………………</w:t>
      </w:r>
    </w:p>
    <w:p w:rsidR="00C305CF" w:rsidRPr="00D15547" w:rsidRDefault="00C305CF" w:rsidP="00C305CF">
      <w:pPr>
        <w:spacing w:line="360" w:lineRule="auto"/>
        <w:jc w:val="both"/>
        <w:rPr>
          <w:rFonts w:ascii="Arial" w:hAnsi="Arial" w:cs="Arial"/>
          <w:sz w:val="18"/>
          <w:lang w:val="sq-AL"/>
        </w:rPr>
      </w:pPr>
      <w:r w:rsidRPr="00D15547">
        <w:rPr>
          <w:rFonts w:ascii="Arial" w:hAnsi="Arial" w:cs="Arial"/>
          <w:sz w:val="18"/>
          <w:lang w:val="sq-AL"/>
        </w:rPr>
        <w:t>……………………………………………………………………………………………………</w:t>
      </w:r>
    </w:p>
    <w:p w:rsidR="00C305CF" w:rsidRPr="00D15547" w:rsidRDefault="00C305CF" w:rsidP="00C305CF">
      <w:pPr>
        <w:numPr>
          <w:ilvl w:val="0"/>
          <w:numId w:val="23"/>
        </w:numPr>
        <w:spacing w:after="200" w:line="360" w:lineRule="auto"/>
        <w:ind w:left="426" w:hanging="426"/>
        <w:jc w:val="both"/>
        <w:rPr>
          <w:rFonts w:ascii="Arial" w:hAnsi="Arial" w:cs="Arial"/>
          <w:sz w:val="18"/>
          <w:lang w:val="sq-AL"/>
        </w:rPr>
      </w:pPr>
      <w:r w:rsidRPr="00D15547">
        <w:rPr>
          <w:rFonts w:ascii="Arial" w:hAnsi="Arial" w:cs="Arial"/>
          <w:sz w:val="18"/>
          <w:lang w:val="sq-AL"/>
        </w:rPr>
        <w:t>Sposób wykorzystania udostępnionych przeze mnie zasobów, przez wykonawcę, przy wykonywaniu zamówienia publicznego będzie następujący:</w:t>
      </w:r>
    </w:p>
    <w:p w:rsidR="00C305CF" w:rsidRPr="00D15547" w:rsidRDefault="00C305CF" w:rsidP="00C305CF">
      <w:pPr>
        <w:spacing w:line="360" w:lineRule="auto"/>
        <w:jc w:val="both"/>
        <w:rPr>
          <w:rFonts w:ascii="Arial" w:hAnsi="Arial" w:cs="Arial"/>
          <w:sz w:val="18"/>
          <w:lang w:val="sq-AL"/>
        </w:rPr>
      </w:pPr>
      <w:r w:rsidRPr="00D15547">
        <w:rPr>
          <w:rFonts w:ascii="Arial" w:hAnsi="Arial" w:cs="Arial"/>
          <w:sz w:val="18"/>
          <w:lang w:val="sq-AL"/>
        </w:rPr>
        <w:t>…………………………………………………………………………………………</w:t>
      </w:r>
    </w:p>
    <w:p w:rsidR="00C305CF" w:rsidRPr="00D15547" w:rsidRDefault="00C305CF" w:rsidP="00C305CF">
      <w:pPr>
        <w:spacing w:line="360" w:lineRule="auto"/>
        <w:jc w:val="both"/>
        <w:rPr>
          <w:rFonts w:ascii="Arial" w:hAnsi="Arial" w:cs="Arial"/>
          <w:sz w:val="18"/>
          <w:lang w:val="sq-AL"/>
        </w:rPr>
      </w:pPr>
      <w:r w:rsidRPr="00D15547">
        <w:rPr>
          <w:rFonts w:ascii="Arial" w:hAnsi="Arial" w:cs="Arial"/>
          <w:sz w:val="18"/>
          <w:lang w:val="sq-AL"/>
        </w:rPr>
        <w:t>……………………………………………………………………………………………………</w:t>
      </w:r>
    </w:p>
    <w:p w:rsidR="00C305CF" w:rsidRPr="00D15547" w:rsidRDefault="00C305CF" w:rsidP="00C305CF">
      <w:pPr>
        <w:numPr>
          <w:ilvl w:val="0"/>
          <w:numId w:val="23"/>
        </w:numPr>
        <w:spacing w:after="200" w:line="360" w:lineRule="auto"/>
        <w:ind w:left="426" w:hanging="426"/>
        <w:jc w:val="both"/>
        <w:rPr>
          <w:rFonts w:ascii="Arial" w:hAnsi="Arial" w:cs="Arial"/>
          <w:sz w:val="18"/>
          <w:lang w:val="sq-AL"/>
        </w:rPr>
      </w:pPr>
      <w:r w:rsidRPr="00D15547">
        <w:rPr>
          <w:rFonts w:ascii="Arial" w:hAnsi="Arial" w:cs="Arial"/>
          <w:sz w:val="18"/>
          <w:lang w:val="sq-AL"/>
        </w:rPr>
        <w:t>Zakres i okres mojego udziału przy wykonywaniu zamówienia publicznego będzie następujący:</w:t>
      </w:r>
    </w:p>
    <w:p w:rsidR="00C305CF" w:rsidRPr="00D15547" w:rsidRDefault="00C305CF" w:rsidP="00C305CF">
      <w:pPr>
        <w:spacing w:line="360" w:lineRule="auto"/>
        <w:jc w:val="both"/>
        <w:rPr>
          <w:rFonts w:ascii="Arial" w:hAnsi="Arial" w:cs="Arial"/>
          <w:sz w:val="18"/>
          <w:lang w:val="sq-AL"/>
        </w:rPr>
      </w:pPr>
      <w:r w:rsidRPr="00D15547">
        <w:rPr>
          <w:rFonts w:ascii="Arial" w:hAnsi="Arial" w:cs="Arial"/>
          <w:sz w:val="18"/>
          <w:lang w:val="sq-AL"/>
        </w:rPr>
        <w:t>……………………………………………………………………………………………………</w:t>
      </w:r>
    </w:p>
    <w:p w:rsidR="00C305CF" w:rsidRPr="00D15547" w:rsidRDefault="00C305CF" w:rsidP="00C305CF">
      <w:pPr>
        <w:spacing w:line="360" w:lineRule="auto"/>
        <w:jc w:val="both"/>
        <w:rPr>
          <w:rFonts w:ascii="Arial" w:hAnsi="Arial" w:cs="Arial"/>
          <w:sz w:val="18"/>
          <w:lang w:val="sq-AL"/>
        </w:rPr>
      </w:pPr>
      <w:r w:rsidRPr="00D15547">
        <w:rPr>
          <w:rFonts w:ascii="Arial" w:hAnsi="Arial" w:cs="Arial"/>
          <w:sz w:val="18"/>
          <w:lang w:val="sq-AL"/>
        </w:rPr>
        <w:t>……………………………………………………………………………………………………</w:t>
      </w:r>
    </w:p>
    <w:p w:rsidR="00C305CF" w:rsidRPr="00D15547" w:rsidRDefault="00C305CF" w:rsidP="00C305CF">
      <w:pPr>
        <w:numPr>
          <w:ilvl w:val="0"/>
          <w:numId w:val="23"/>
        </w:numPr>
        <w:spacing w:after="200" w:line="276" w:lineRule="auto"/>
        <w:ind w:left="426" w:hanging="426"/>
        <w:jc w:val="both"/>
        <w:rPr>
          <w:rFonts w:ascii="Arial" w:hAnsi="Arial" w:cs="Arial"/>
          <w:sz w:val="16"/>
          <w:lang w:val="sq-AL"/>
        </w:rPr>
      </w:pPr>
      <w:bookmarkStart w:id="3" w:name="_Hlk51570686"/>
      <w:r w:rsidRPr="00D15547">
        <w:rPr>
          <w:rFonts w:ascii="Arial" w:hAnsi="Arial" w:cs="Arial"/>
          <w:sz w:val="18"/>
          <w:lang w:val="sq-AL"/>
        </w:rPr>
        <w:t xml:space="preserve">Informuję, że </w:t>
      </w:r>
      <w:r w:rsidRPr="00D15547">
        <w:rPr>
          <w:rFonts w:ascii="Arial" w:hAnsi="Arial" w:cs="Arial"/>
          <w:sz w:val="18"/>
        </w:rPr>
        <w:t xml:space="preserve">będę realizował usługi/roboty, których dotyczą udostępniane zasoby odnoszące się do warunków udziału w postępowaniu, na których polega Wykonawca. </w:t>
      </w:r>
      <w:proofErr w:type="spellStart"/>
      <w:r w:rsidRPr="00D15547">
        <w:rPr>
          <w:rFonts w:ascii="Arial" w:hAnsi="Arial" w:cs="Arial"/>
          <w:sz w:val="18"/>
        </w:rPr>
        <w:t>tj</w:t>
      </w:r>
      <w:proofErr w:type="spellEnd"/>
      <w:r w:rsidRPr="00D15547">
        <w:rPr>
          <w:rFonts w:ascii="Arial" w:hAnsi="Arial" w:cs="Arial"/>
          <w:sz w:val="18"/>
        </w:rPr>
        <w:t>: /</w:t>
      </w:r>
      <w:r w:rsidRPr="00D15547">
        <w:rPr>
          <w:rFonts w:ascii="Arial" w:hAnsi="Arial" w:cs="Arial"/>
          <w:sz w:val="16"/>
        </w:rPr>
        <w:t>wpisać jakie roboty/usługi odpowiednio do udostępnionych zasobów/</w:t>
      </w:r>
    </w:p>
    <w:p w:rsidR="00C305CF" w:rsidRPr="00D15547" w:rsidRDefault="00C305CF" w:rsidP="00C305CF">
      <w:pPr>
        <w:ind w:left="426"/>
        <w:jc w:val="both"/>
        <w:rPr>
          <w:rFonts w:ascii="Arial" w:hAnsi="Arial" w:cs="Arial"/>
          <w:sz w:val="16"/>
          <w:lang w:val="sq-AL"/>
        </w:rPr>
      </w:pPr>
    </w:p>
    <w:p w:rsidR="00C305CF" w:rsidRPr="00D15547" w:rsidRDefault="00C305CF" w:rsidP="00C305CF">
      <w:pPr>
        <w:numPr>
          <w:ilvl w:val="0"/>
          <w:numId w:val="24"/>
        </w:numPr>
        <w:suppressAutoHyphens w:val="0"/>
        <w:spacing w:after="200" w:line="276" w:lineRule="auto"/>
        <w:jc w:val="both"/>
        <w:rPr>
          <w:rFonts w:ascii="Arial" w:hAnsi="Arial" w:cs="Arial"/>
          <w:lang w:val="sq-AL"/>
        </w:rPr>
      </w:pPr>
      <w:r w:rsidRPr="00D15547">
        <w:rPr>
          <w:rFonts w:ascii="Arial" w:hAnsi="Arial" w:cs="Arial"/>
          <w:sz w:val="18"/>
          <w:lang w:val="sq-AL"/>
        </w:rPr>
        <w:t xml:space="preserve"> </w:t>
      </w:r>
      <w:r w:rsidRPr="00D15547">
        <w:rPr>
          <w:rFonts w:ascii="Arial" w:hAnsi="Arial" w:cs="Arial"/>
          <w:sz w:val="16"/>
          <w:lang w:val="sq-AL"/>
        </w:rPr>
        <w:t>/doświadczenie</w:t>
      </w:r>
      <w:r>
        <w:rPr>
          <w:rFonts w:ascii="Arial" w:hAnsi="Arial" w:cs="Arial"/>
          <w:sz w:val="16"/>
          <w:lang w:val="sq-AL"/>
        </w:rPr>
        <w:t>/</w:t>
      </w:r>
      <w:r w:rsidRPr="00D15547">
        <w:rPr>
          <w:rFonts w:ascii="Arial" w:hAnsi="Arial" w:cs="Arial"/>
          <w:sz w:val="16"/>
          <w:lang w:val="sq-AL"/>
        </w:rPr>
        <w:t xml:space="preserve">- pkt. 8.2.3.1.- wskazać </w:t>
      </w:r>
      <w:r>
        <w:rPr>
          <w:rFonts w:ascii="Arial" w:hAnsi="Arial" w:cs="Arial"/>
          <w:sz w:val="16"/>
          <w:lang w:val="sq-AL"/>
        </w:rPr>
        <w:t>usługi</w:t>
      </w:r>
      <w:r w:rsidRPr="00D15547">
        <w:rPr>
          <w:rFonts w:ascii="Arial" w:hAnsi="Arial" w:cs="Arial"/>
          <w:sz w:val="18"/>
          <w:lang w:val="sq-AL"/>
        </w:rPr>
        <w:t>……………………………………………………………</w:t>
      </w:r>
    </w:p>
    <w:p w:rsidR="00C305CF" w:rsidRDefault="00C305CF" w:rsidP="00C305CF">
      <w:pPr>
        <w:pStyle w:val="Akapitzlist"/>
        <w:numPr>
          <w:ilvl w:val="0"/>
          <w:numId w:val="24"/>
        </w:numPr>
        <w:suppressAutoHyphens w:val="0"/>
        <w:spacing w:line="360" w:lineRule="auto"/>
      </w:pPr>
      <w:r w:rsidRPr="00C305CF">
        <w:rPr>
          <w:rFonts w:ascii="Arial" w:hAnsi="Arial" w:cs="Arial"/>
          <w:sz w:val="18"/>
          <w:lang w:val="sq-AL"/>
        </w:rPr>
        <w:t xml:space="preserve">/osoby/- pkt 8.2.3.2 – </w:t>
      </w:r>
      <w:r w:rsidRPr="00C305CF">
        <w:rPr>
          <w:rFonts w:ascii="Arial" w:hAnsi="Arial" w:cs="Arial"/>
          <w:sz w:val="16"/>
          <w:lang w:val="sq-AL"/>
        </w:rPr>
        <w:t>wskazać funkcje/zakres czynności</w:t>
      </w:r>
      <w:r w:rsidRPr="00C305CF">
        <w:rPr>
          <w:rFonts w:ascii="Arial" w:hAnsi="Arial" w:cs="Arial"/>
          <w:sz w:val="18"/>
          <w:lang w:val="sq-AL"/>
        </w:rPr>
        <w:t>.......................................................................</w:t>
      </w:r>
      <w:bookmarkEnd w:id="3"/>
    </w:p>
    <w:sectPr w:rsidR="00C30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5CF" w:rsidRDefault="00C305CF" w:rsidP="00C305CF">
      <w:r>
        <w:separator/>
      </w:r>
    </w:p>
  </w:endnote>
  <w:endnote w:type="continuationSeparator" w:id="0">
    <w:p w:rsidR="00C305CF" w:rsidRDefault="00C305CF" w:rsidP="00C3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Arial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5CF" w:rsidRDefault="00C305CF">
    <w:pPr>
      <w:pStyle w:val="Stopka"/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3A04E3E3" wp14:editId="68A74B90">
          <wp:extent cx="5760720" cy="1097280"/>
          <wp:effectExtent l="0" t="0" r="0" b="0"/>
          <wp:docPr id="5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50AB3D1" wp14:editId="36A1575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6050"/>
              <wp:effectExtent l="0" t="635" r="5080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5CF" w:rsidRDefault="00C305CF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AB3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58giAIAABo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" stroked="f">
              <v:fill opacity="0"/>
              <v:textbox inset="0,0,0,0">
                <w:txbxContent>
                  <w:p w:rsidR="00C305CF" w:rsidRDefault="00C305CF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5CF" w:rsidRDefault="00C305CF" w:rsidP="00C305CF">
      <w:r>
        <w:separator/>
      </w:r>
    </w:p>
  </w:footnote>
  <w:footnote w:type="continuationSeparator" w:id="0">
    <w:p w:rsidR="00C305CF" w:rsidRDefault="00C305CF" w:rsidP="00C305CF">
      <w:r>
        <w:continuationSeparator/>
      </w:r>
    </w:p>
  </w:footnote>
  <w:footnote w:id="1">
    <w:p w:rsidR="00C305CF" w:rsidRDefault="00C305CF" w:rsidP="00C305CF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  <w:r>
        <w:rPr>
          <w:rStyle w:val="Znakiprzypiswdolnych"/>
          <w:rFonts w:ascii="Arial" w:hAnsi="Arial" w:cs="Arial"/>
        </w:rPr>
        <w:footnoteRef/>
      </w:r>
      <w:r>
        <w:rPr>
          <w:rFonts w:ascii="Calibri" w:hAnsi="Calibri" w:cs="Calibri"/>
          <w:sz w:val="16"/>
          <w:szCs w:val="16"/>
        </w:rPr>
        <w:tab/>
        <w:t xml:space="preserve">   1) średnie przedsiębiorstwo: </w:t>
      </w:r>
    </w:p>
    <w:p w:rsidR="00C305CF" w:rsidRDefault="00C305CF" w:rsidP="00C305CF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 xml:space="preserve">   - zatrudnia mniej niż 250 pracowników oraz </w:t>
      </w:r>
    </w:p>
    <w:p w:rsidR="00C305CF" w:rsidRDefault="00C305CF" w:rsidP="00C305CF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 xml:space="preserve">   - jego roczny obrót nie przekracza 50 mln euro lub roczna suma bilansowa nie przekracza 43 mln euro; </w:t>
      </w:r>
    </w:p>
    <w:p w:rsidR="00C305CF" w:rsidRDefault="00C305CF" w:rsidP="00C305CF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 xml:space="preserve">   2) małe przedsiębiorstwo: </w:t>
      </w:r>
    </w:p>
    <w:p w:rsidR="00C305CF" w:rsidRDefault="00C305CF" w:rsidP="00C305CF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 xml:space="preserve">   - zatrudnia mniej niż 50 pracowników oraz </w:t>
      </w:r>
    </w:p>
    <w:p w:rsidR="00C305CF" w:rsidRDefault="00C305CF" w:rsidP="00C305CF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 xml:space="preserve">   - jego roczny obrót nie przekracza 10 mln euro lub roczna suma bilansowa nie przekracza 10 mln euro; </w:t>
      </w:r>
    </w:p>
    <w:p w:rsidR="00C305CF" w:rsidRDefault="00C305CF" w:rsidP="00C305CF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 xml:space="preserve">   3) mikroprzedsiębiorstwo: </w:t>
      </w:r>
    </w:p>
    <w:p w:rsidR="00C305CF" w:rsidRDefault="00C305CF" w:rsidP="00C305CF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 xml:space="preserve">   - zatrudnia mniej niż 10 pracowników oraz </w:t>
      </w:r>
    </w:p>
    <w:p w:rsidR="00C305CF" w:rsidRDefault="00C305CF" w:rsidP="00C305CF">
      <w:pPr>
        <w:pStyle w:val="NormalnyWeb"/>
        <w:spacing w:before="0" w:after="0"/>
      </w:pPr>
      <w:r>
        <w:rPr>
          <w:rFonts w:ascii="Calibri" w:hAnsi="Calibri" w:cs="Calibri"/>
          <w:sz w:val="16"/>
          <w:szCs w:val="16"/>
        </w:rPr>
        <w:tab/>
        <w:t xml:space="preserve">   - jego roczny obrót nie przekracza 2 mln euro lub roczna suma bilansowa nie przekracza 2 mln euro. </w:t>
      </w:r>
    </w:p>
    <w:p w:rsidR="00C305CF" w:rsidRDefault="00C305CF" w:rsidP="00C305CF">
      <w:pPr>
        <w:pStyle w:val="NormalnyWeb"/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5CF" w:rsidRDefault="00C305CF">
    <w:pPr>
      <w:pStyle w:val="Nagwek"/>
    </w:pPr>
  </w:p>
  <w:p w:rsidR="00C305CF" w:rsidRPr="00FD312D" w:rsidRDefault="00C305CF" w:rsidP="00AC3AF1">
    <w:pPr>
      <w:ind w:left="360"/>
      <w:jc w:val="center"/>
      <w:outlineLvl w:val="0"/>
      <w:rPr>
        <w:rFonts w:ascii="Calibri" w:hAnsi="Calibri" w:cs="Calibri"/>
        <w:b/>
        <w:bCs/>
        <w:sz w:val="15"/>
        <w:szCs w:val="15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FB32780" wp14:editId="76FF44F2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1028700" cy="982345"/>
          <wp:effectExtent l="0" t="0" r="0" b="0"/>
          <wp:wrapTight wrapText="bothSides">
            <wp:wrapPolygon edited="0">
              <wp:start x="0" y="0"/>
              <wp:lineTo x="0" y="21363"/>
              <wp:lineTo x="21200" y="21363"/>
              <wp:lineTo x="21200" y="0"/>
              <wp:lineTo x="0" y="0"/>
            </wp:wrapPolygon>
          </wp:wrapTight>
          <wp:docPr id="4" name="Obraz 27" descr="logo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logo Łód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312D">
      <w:rPr>
        <w:rFonts w:ascii="Calibri" w:hAnsi="Calibri" w:cs="Calibri"/>
        <w:b/>
        <w:bCs/>
        <w:sz w:val="15"/>
        <w:szCs w:val="15"/>
      </w:rPr>
      <w:t>„Rewitalizacja Obszarowa Centrum Łodzi - Projekt 2”</w:t>
    </w:r>
    <w:r w:rsidRPr="00FD312D">
      <w:rPr>
        <w:rFonts w:ascii="Calibri" w:hAnsi="Calibri" w:cs="Calibri"/>
        <w:b/>
        <w:bCs/>
        <w:sz w:val="15"/>
        <w:szCs w:val="15"/>
      </w:rPr>
      <w:br/>
      <w:t>WND-RPLD.06.03.01-10-0003/17</w:t>
    </w:r>
  </w:p>
  <w:p w:rsidR="00C305CF" w:rsidRPr="00FD312D" w:rsidRDefault="00C305CF" w:rsidP="00AC3AF1">
    <w:pPr>
      <w:ind w:left="360"/>
      <w:jc w:val="center"/>
      <w:outlineLvl w:val="0"/>
      <w:rPr>
        <w:rFonts w:ascii="Calibri" w:hAnsi="Calibri" w:cs="Calibri"/>
        <w:sz w:val="15"/>
        <w:szCs w:val="15"/>
      </w:rPr>
    </w:pPr>
    <w:r w:rsidRPr="00FD312D">
      <w:rPr>
        <w:rFonts w:ascii="Calibri" w:hAnsi="Calibri" w:cs="Calibri"/>
        <w:sz w:val="15"/>
        <w:szCs w:val="15"/>
      </w:rPr>
      <w:t xml:space="preserve">Projekt współfinansowany z Europejskiego Funduszu Rozwoju Regionalnego w ramach </w:t>
    </w:r>
    <w:r w:rsidRPr="00FD312D">
      <w:rPr>
        <w:rFonts w:ascii="Calibri" w:hAnsi="Calibri" w:cs="Calibri"/>
        <w:i/>
        <w:iCs/>
        <w:sz w:val="15"/>
        <w:szCs w:val="15"/>
      </w:rPr>
      <w:t>Regionalnego Programu Operacyjnego Województwa Łódzkiego na lata 2014-2020.</w:t>
    </w:r>
  </w:p>
  <w:p w:rsidR="00C305CF" w:rsidRDefault="00C305CF" w:rsidP="00AC3AF1">
    <w:pPr>
      <w:jc w:val="center"/>
    </w:pPr>
  </w:p>
  <w:p w:rsidR="00C305CF" w:rsidRPr="00AC3AF1" w:rsidRDefault="00C305CF" w:rsidP="00AC3AF1">
    <w:pPr>
      <w:pStyle w:val="Nagwek"/>
    </w:pPr>
  </w:p>
  <w:p w:rsidR="00C305CF" w:rsidRDefault="00C305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18"/>
        <w:szCs w:val="18"/>
      </w:rPr>
    </w:lvl>
  </w:abstractNum>
  <w:abstractNum w:abstractNumId="1" w15:restartNumberingAfterBreak="0">
    <w:nsid w:val="00000012"/>
    <w:multiLevelType w:val="singleLevel"/>
    <w:tmpl w:val="00000012"/>
    <w:name w:val="WW8Num31"/>
    <w:lvl w:ilvl="0">
      <w:start w:val="1"/>
      <w:numFmt w:val="decimal"/>
      <w:lvlText w:val="%1."/>
      <w:lvlJc w:val="righ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" w15:restartNumberingAfterBreak="0">
    <w:nsid w:val="00000015"/>
    <w:multiLevelType w:val="singleLevel"/>
    <w:tmpl w:val="00000015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" w15:restartNumberingAfterBreak="0">
    <w:nsid w:val="0000001B"/>
    <w:multiLevelType w:val="singleLevel"/>
    <w:tmpl w:val="0000001B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4" w15:restartNumberingAfterBreak="0">
    <w:nsid w:val="00000022"/>
    <w:multiLevelType w:val="singleLevel"/>
    <w:tmpl w:val="81E49A7A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</w:abstractNum>
  <w:abstractNum w:abstractNumId="5" w15:restartNumberingAfterBreak="0">
    <w:nsid w:val="00000023"/>
    <w:multiLevelType w:val="singleLevel"/>
    <w:tmpl w:val="0000002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6" w15:restartNumberingAfterBreak="0">
    <w:nsid w:val="00000032"/>
    <w:multiLevelType w:val="singleLevel"/>
    <w:tmpl w:val="00000032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7" w15:restartNumberingAfterBreak="0">
    <w:nsid w:val="00000034"/>
    <w:multiLevelType w:val="singleLevel"/>
    <w:tmpl w:val="00000034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8" w15:restartNumberingAfterBreak="0">
    <w:nsid w:val="00000035"/>
    <w:multiLevelType w:val="singleLevel"/>
    <w:tmpl w:val="00000035"/>
    <w:name w:val="WW8Num73"/>
    <w:lvl w:ilvl="0">
      <w:start w:val="1"/>
      <w:numFmt w:val="bullet"/>
      <w:lvlText w:val=""/>
      <w:lvlJc w:val="left"/>
      <w:pPr>
        <w:tabs>
          <w:tab w:val="num" w:pos="0"/>
        </w:tabs>
        <w:ind w:left="1418" w:hanging="360"/>
      </w:pPr>
      <w:rPr>
        <w:rFonts w:ascii="Symbol" w:hAnsi="Symbol" w:cs="Symbol" w:hint="default"/>
        <w:sz w:val="18"/>
        <w:szCs w:val="18"/>
      </w:rPr>
    </w:lvl>
  </w:abstractNum>
  <w:abstractNum w:abstractNumId="9" w15:restartNumberingAfterBreak="0">
    <w:nsid w:val="00000038"/>
    <w:multiLevelType w:val="singleLevel"/>
    <w:tmpl w:val="00000038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18"/>
        <w:szCs w:val="18"/>
      </w:rPr>
    </w:lvl>
  </w:abstractNum>
  <w:abstractNum w:abstractNumId="10" w15:restartNumberingAfterBreak="0">
    <w:nsid w:val="0000003B"/>
    <w:multiLevelType w:val="singleLevel"/>
    <w:tmpl w:val="0000003B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18"/>
        <w:szCs w:val="18"/>
      </w:rPr>
    </w:lvl>
  </w:abstractNum>
  <w:abstractNum w:abstractNumId="11" w15:restartNumberingAfterBreak="0">
    <w:nsid w:val="0000003D"/>
    <w:multiLevelType w:val="singleLevel"/>
    <w:tmpl w:val="60AE8AB0"/>
    <w:name w:val="WW8Num8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12" w15:restartNumberingAfterBreak="0">
    <w:nsid w:val="00000043"/>
    <w:multiLevelType w:val="singleLevel"/>
    <w:tmpl w:val="00000043"/>
    <w:name w:val="WW8Num8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4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14" w15:restartNumberingAfterBreak="0">
    <w:nsid w:val="00000049"/>
    <w:multiLevelType w:val="singleLevel"/>
    <w:tmpl w:val="00000049"/>
    <w:name w:val="WW8Num9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50"/>
    <w:multiLevelType w:val="singleLevel"/>
    <w:tmpl w:val="00000050"/>
    <w:name w:val="WW8Num10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6" w15:restartNumberingAfterBreak="0">
    <w:nsid w:val="04E614F1"/>
    <w:multiLevelType w:val="hybridMultilevel"/>
    <w:tmpl w:val="25D00042"/>
    <w:lvl w:ilvl="0" w:tplc="5A3053FE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66F04BC"/>
    <w:multiLevelType w:val="hybridMultilevel"/>
    <w:tmpl w:val="CBCC0DFA"/>
    <w:lvl w:ilvl="0" w:tplc="B448B542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B392692E">
      <w:start w:val="1"/>
      <w:numFmt w:val="decimal"/>
      <w:lvlText w:val="%4."/>
      <w:lvlJc w:val="left"/>
      <w:pPr>
        <w:ind w:left="2662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0E5914BE"/>
    <w:multiLevelType w:val="hybridMultilevel"/>
    <w:tmpl w:val="3C54AF8A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78EC3D8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5B8A7D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F04F13"/>
    <w:multiLevelType w:val="hybridMultilevel"/>
    <w:tmpl w:val="CEF05AA8"/>
    <w:lvl w:ilvl="0" w:tplc="FBA6D1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B2542"/>
    <w:multiLevelType w:val="hybridMultilevel"/>
    <w:tmpl w:val="135C26DC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45C43A3F"/>
    <w:multiLevelType w:val="hybridMultilevel"/>
    <w:tmpl w:val="D07CBD28"/>
    <w:lvl w:ilvl="0" w:tplc="076407DC">
      <w:start w:val="1"/>
      <w:numFmt w:val="decimal"/>
      <w:lvlText w:val="%1)"/>
      <w:lvlJc w:val="left"/>
      <w:pPr>
        <w:ind w:left="786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3" w15:restartNumberingAfterBreak="0">
    <w:nsid w:val="75620806"/>
    <w:multiLevelType w:val="hybridMultilevel"/>
    <w:tmpl w:val="BB482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16"/>
  </w:num>
  <w:num w:numId="5">
    <w:abstractNumId w:val="2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20"/>
  </w:num>
  <w:num w:numId="21">
    <w:abstractNumId w:val="17"/>
    <w:lvlOverride w:ilvl="3">
      <w:startOverride w:val="1"/>
    </w:lvlOverride>
  </w:num>
  <w:num w:numId="22">
    <w:abstractNumId w:val="22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CF"/>
    <w:rsid w:val="00C1129E"/>
    <w:rsid w:val="00C3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1BD6"/>
  <w15:chartTrackingRefBased/>
  <w15:docId w15:val="{8D2BCCF7-F6DC-460A-9173-5AB3B5DB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05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C305CF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C305CF"/>
    <w:rPr>
      <w:vertAlign w:val="superscript"/>
    </w:rPr>
  </w:style>
  <w:style w:type="paragraph" w:styleId="NormalnyWeb">
    <w:name w:val="Normal (Web)"/>
    <w:basedOn w:val="Normalny"/>
    <w:uiPriority w:val="99"/>
    <w:rsid w:val="00C305CF"/>
    <w:pPr>
      <w:spacing w:before="280" w:after="280"/>
    </w:pPr>
    <w:rPr>
      <w:sz w:val="24"/>
      <w:szCs w:val="24"/>
    </w:rPr>
  </w:style>
  <w:style w:type="paragraph" w:styleId="Akapitzlist">
    <w:name w:val="List Paragraph"/>
    <w:basedOn w:val="Normalny"/>
    <w:qFormat/>
    <w:rsid w:val="00C305C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1"/>
    <w:uiPriority w:val="99"/>
    <w:rsid w:val="00C305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C305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C305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C30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C305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C305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C305CF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305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C305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C305CF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uiPriority w:val="10"/>
    <w:rsid w:val="00C305CF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TytuZnak1">
    <w:name w:val="Tytuł Znak1"/>
    <w:basedOn w:val="Domylnaczcionkaakapitu"/>
    <w:link w:val="Tytu"/>
    <w:uiPriority w:val="99"/>
    <w:locked/>
    <w:rsid w:val="00C305CF"/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05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305CF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3689</Words>
  <Characters>22135</Characters>
  <Application>Microsoft Office Word</Application>
  <DocSecurity>0</DocSecurity>
  <Lines>184</Lines>
  <Paragraphs>51</Paragraphs>
  <ScaleCrop>false</ScaleCrop>
  <Company/>
  <LinksUpToDate>false</LinksUpToDate>
  <CharactersWithSpaces>25773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791191</dc:creator>
  <cp:keywords/>
  <dc:description/>
  <cp:lastModifiedBy>791191</cp:lastModifiedBy>
  <cp:revision>1</cp:revision>
  <dcterms:created xsi:type="dcterms:W3CDTF">2020-09-21T06:46:00Z</dcterms:created>
  <dcterms:modified xsi:type="dcterms:W3CDTF">2020-09-21T06:54:00Z</dcterms:modified>
</cp:coreProperties>
</file>