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258D" w14:textId="77777777" w:rsidR="00AD2BF3" w:rsidRPr="002078DF" w:rsidRDefault="00AD2BF3" w:rsidP="009824EF">
      <w:pPr>
        <w:jc w:val="center"/>
        <w:rPr>
          <w:rFonts w:ascii="Cambria" w:hAnsi="Cambria"/>
        </w:rPr>
      </w:pPr>
    </w:p>
    <w:p w14:paraId="70BF4C24" w14:textId="611BF7D8" w:rsidR="00F62AF4" w:rsidRPr="0033715B" w:rsidRDefault="00F62AF4" w:rsidP="00F62AF4">
      <w:pPr>
        <w:rPr>
          <w:rFonts w:ascii="Cambria" w:hAnsi="Cambria" w:cs="Arial"/>
          <w:b/>
          <w:iCs/>
        </w:rPr>
      </w:pPr>
      <w:bookmarkStart w:id="0" w:name="_GoBack"/>
      <w:bookmarkEnd w:id="0"/>
    </w:p>
    <w:p w14:paraId="75D8EA93" w14:textId="77777777" w:rsidR="005A1C7C" w:rsidRPr="002078DF" w:rsidRDefault="005A1C7C" w:rsidP="00F62AF4">
      <w:pPr>
        <w:ind w:left="0" w:firstLine="0"/>
        <w:rPr>
          <w:rFonts w:ascii="Cambria" w:hAnsi="Cambria"/>
        </w:rPr>
      </w:pPr>
    </w:p>
    <w:p w14:paraId="1DAC0004" w14:textId="77777777" w:rsidR="005A1C7C" w:rsidRPr="002078DF" w:rsidRDefault="005A1C7C">
      <w:pPr>
        <w:rPr>
          <w:rFonts w:ascii="Cambria" w:hAnsi="Cambria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4BD3" w:rsidRPr="002078DF" w14:paraId="4D662436" w14:textId="77777777" w:rsidTr="00940C17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89619B" w14:textId="77777777" w:rsidR="005D4BD3" w:rsidRPr="002078DF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27471" w14:textId="77777777" w:rsidR="005D4BD3" w:rsidRPr="002078DF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E9D390" w14:textId="77777777" w:rsidR="005D4BD3" w:rsidRPr="002078DF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5D4BD3" w:rsidRPr="002078DF" w14:paraId="77D75DB4" w14:textId="77777777" w:rsidTr="00940C17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8810D8" w14:textId="77777777" w:rsidR="005D4BD3" w:rsidRPr="002078DF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2078DF">
              <w:rPr>
                <w:rFonts w:ascii="Cambria" w:hAnsi="Cambria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8FB1785" w14:textId="77777777" w:rsidR="005D4BD3" w:rsidRPr="002078DF" w:rsidRDefault="005D4BD3" w:rsidP="00940C17">
            <w:pPr>
              <w:ind w:left="0" w:right="125" w:firstLine="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C2161D" w14:textId="77777777" w:rsidR="005D4BD3" w:rsidRPr="002078DF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2078DF">
              <w:rPr>
                <w:rFonts w:ascii="Cambria" w:hAnsi="Cambria"/>
                <w:sz w:val="18"/>
              </w:rPr>
              <w:t>data</w:t>
            </w:r>
          </w:p>
        </w:tc>
      </w:tr>
    </w:tbl>
    <w:p w14:paraId="1C32B64F" w14:textId="77777777" w:rsidR="005D4BD3" w:rsidRPr="002078DF" w:rsidRDefault="005D4BD3" w:rsidP="005D4BD3">
      <w:pPr>
        <w:pStyle w:val="Nagwek1"/>
        <w:ind w:hanging="360"/>
        <w:jc w:val="both"/>
        <w:rPr>
          <w:rFonts w:ascii="Cambria" w:hAnsi="Cambria"/>
          <w:b w:val="0"/>
          <w:sz w:val="18"/>
        </w:rPr>
      </w:pPr>
      <w:r w:rsidRPr="002078DF">
        <w:rPr>
          <w:rFonts w:ascii="Cambria" w:hAnsi="Cambria"/>
          <w:b w:val="0"/>
          <w:sz w:val="18"/>
        </w:rPr>
        <w:t xml:space="preserve">                                    </w:t>
      </w:r>
    </w:p>
    <w:p w14:paraId="6088A82C" w14:textId="77777777" w:rsidR="003F4225" w:rsidRPr="002078DF" w:rsidRDefault="003F4225" w:rsidP="003F4225">
      <w:pPr>
        <w:rPr>
          <w:rFonts w:ascii="Cambria" w:hAnsi="Cambria"/>
        </w:rPr>
      </w:pPr>
    </w:p>
    <w:p w14:paraId="75A89804" w14:textId="77777777" w:rsidR="00805883" w:rsidRPr="002078DF" w:rsidRDefault="00805883" w:rsidP="001055DF">
      <w:pPr>
        <w:ind w:left="0" w:firstLine="0"/>
        <w:rPr>
          <w:rFonts w:ascii="Cambria" w:hAnsi="Cambria"/>
        </w:rPr>
      </w:pPr>
    </w:p>
    <w:p w14:paraId="5FDCD134" w14:textId="77777777" w:rsidR="009824EF" w:rsidRPr="002078DF" w:rsidRDefault="009824EF" w:rsidP="003F4225">
      <w:pPr>
        <w:rPr>
          <w:rFonts w:ascii="Cambria" w:hAnsi="Cambria"/>
        </w:rPr>
      </w:pPr>
    </w:p>
    <w:p w14:paraId="3552AC8E" w14:textId="77777777" w:rsidR="009824EF" w:rsidRPr="002078DF" w:rsidRDefault="001055DF" w:rsidP="009824EF">
      <w:pPr>
        <w:jc w:val="center"/>
        <w:rPr>
          <w:rFonts w:ascii="Cambria" w:hAnsi="Cambria"/>
          <w:b/>
          <w:sz w:val="24"/>
          <w:szCs w:val="24"/>
        </w:rPr>
      </w:pPr>
      <w:r w:rsidRPr="002078DF">
        <w:rPr>
          <w:rFonts w:ascii="Cambria" w:hAnsi="Cambria"/>
          <w:b/>
          <w:sz w:val="24"/>
          <w:szCs w:val="24"/>
        </w:rPr>
        <w:t>FORMULARZ OFERTOWY</w:t>
      </w:r>
    </w:p>
    <w:p w14:paraId="3FB2964F" w14:textId="77777777" w:rsidR="009824EF" w:rsidRPr="002078DF" w:rsidRDefault="009824EF" w:rsidP="009824EF">
      <w:pPr>
        <w:pStyle w:val="Tekstpodstawowy"/>
        <w:jc w:val="center"/>
        <w:rPr>
          <w:rFonts w:ascii="Cambria" w:hAnsi="Cambria"/>
          <w:color w:val="000000"/>
        </w:rPr>
      </w:pPr>
      <w:r w:rsidRPr="002078DF">
        <w:rPr>
          <w:rFonts w:ascii="Cambria" w:hAnsi="Cambria"/>
        </w:rPr>
        <w:t xml:space="preserve">(dotyczy Zamówienia wyłączonego </w:t>
      </w:r>
      <w:r w:rsidRPr="002078DF">
        <w:rPr>
          <w:rFonts w:ascii="Cambria" w:hAnsi="Cambria"/>
          <w:color w:val="000000"/>
        </w:rPr>
        <w:t>ze stosowania ustawy Prawo zamówień publicznych)</w:t>
      </w:r>
    </w:p>
    <w:p w14:paraId="413D1C8E" w14:textId="77777777" w:rsidR="00805883" w:rsidRPr="002078DF" w:rsidRDefault="00805883" w:rsidP="009824EF">
      <w:pPr>
        <w:jc w:val="center"/>
        <w:rPr>
          <w:rFonts w:ascii="Cambria" w:hAnsi="Cambria"/>
        </w:rPr>
      </w:pPr>
    </w:p>
    <w:p w14:paraId="607D54D7" w14:textId="77777777" w:rsidR="009824EF" w:rsidRPr="002078DF" w:rsidRDefault="009824EF" w:rsidP="005D4BD3">
      <w:pPr>
        <w:pStyle w:val="Nagwek1"/>
        <w:ind w:left="4678" w:firstLine="0"/>
        <w:jc w:val="left"/>
        <w:rPr>
          <w:rFonts w:ascii="Cambria" w:hAnsi="Cambria"/>
          <w:sz w:val="22"/>
        </w:rPr>
      </w:pPr>
    </w:p>
    <w:p w14:paraId="432CB377" w14:textId="77777777" w:rsidR="009824EF" w:rsidRPr="002078DF" w:rsidRDefault="009824EF" w:rsidP="009824EF">
      <w:pPr>
        <w:pStyle w:val="Nagwek1"/>
        <w:tabs>
          <w:tab w:val="clear" w:pos="360"/>
        </w:tabs>
        <w:ind w:left="0" w:firstLine="0"/>
        <w:jc w:val="both"/>
        <w:rPr>
          <w:rFonts w:ascii="Cambria" w:hAnsi="Cambria"/>
          <w:sz w:val="22"/>
        </w:rPr>
      </w:pPr>
    </w:p>
    <w:p w14:paraId="24EDC3A2" w14:textId="77777777" w:rsidR="003F4225" w:rsidRPr="002078DF" w:rsidRDefault="005D4BD3" w:rsidP="005D4BD3">
      <w:pPr>
        <w:pStyle w:val="Nagwek1"/>
        <w:ind w:left="4678" w:firstLine="0"/>
        <w:jc w:val="left"/>
        <w:rPr>
          <w:rFonts w:ascii="Cambria" w:hAnsi="Cambria"/>
          <w:sz w:val="22"/>
        </w:rPr>
      </w:pPr>
      <w:r w:rsidRPr="002078DF">
        <w:rPr>
          <w:rFonts w:ascii="Cambria" w:hAnsi="Cambria"/>
          <w:sz w:val="22"/>
        </w:rPr>
        <w:t>Komenda</w:t>
      </w:r>
    </w:p>
    <w:p w14:paraId="5076EACD" w14:textId="77777777" w:rsidR="005D4BD3" w:rsidRPr="002078DF" w:rsidRDefault="005D4BD3" w:rsidP="005D4BD3">
      <w:pPr>
        <w:pStyle w:val="Nagwek1"/>
        <w:ind w:left="4678" w:firstLine="0"/>
        <w:jc w:val="left"/>
        <w:rPr>
          <w:rFonts w:ascii="Cambria" w:hAnsi="Cambria"/>
          <w:sz w:val="22"/>
        </w:rPr>
      </w:pPr>
      <w:r w:rsidRPr="002078DF">
        <w:rPr>
          <w:rFonts w:ascii="Cambria" w:hAnsi="Cambria"/>
          <w:sz w:val="22"/>
        </w:rPr>
        <w:t>Wojewódzka Policji w Poznaniu</w:t>
      </w:r>
    </w:p>
    <w:p w14:paraId="7D1AA937" w14:textId="77777777" w:rsidR="005D4BD3" w:rsidRPr="002078DF" w:rsidRDefault="005D4BD3" w:rsidP="005D4BD3">
      <w:pPr>
        <w:pStyle w:val="Nagwek1"/>
        <w:ind w:left="4678" w:firstLine="0"/>
        <w:jc w:val="left"/>
        <w:rPr>
          <w:rFonts w:ascii="Cambria" w:hAnsi="Cambria"/>
          <w:b w:val="0"/>
          <w:sz w:val="22"/>
        </w:rPr>
      </w:pPr>
      <w:r w:rsidRPr="002078DF">
        <w:rPr>
          <w:rFonts w:ascii="Cambria" w:hAnsi="Cambria"/>
          <w:b w:val="0"/>
          <w:sz w:val="22"/>
        </w:rPr>
        <w:t xml:space="preserve">60-844 Poznań, ul. Kochanowskiego </w:t>
      </w:r>
      <w:smartTag w:uri="urn:schemas-microsoft-com:office:smarttags" w:element="metricconverter">
        <w:smartTagPr>
          <w:attr w:name="ProductID" w:val="2 a"/>
        </w:smartTagPr>
        <w:r w:rsidRPr="002078DF">
          <w:rPr>
            <w:rFonts w:ascii="Cambria" w:hAnsi="Cambria"/>
            <w:b w:val="0"/>
            <w:sz w:val="22"/>
          </w:rPr>
          <w:t>2 a</w:t>
        </w:r>
      </w:smartTag>
    </w:p>
    <w:p w14:paraId="02DA8EA8" w14:textId="77777777" w:rsidR="005D4BD3" w:rsidRPr="002078DF" w:rsidRDefault="005D4BD3" w:rsidP="005D4BD3">
      <w:pPr>
        <w:pStyle w:val="Nagwek1"/>
        <w:ind w:right="-567" w:hanging="360"/>
        <w:jc w:val="both"/>
        <w:rPr>
          <w:rFonts w:ascii="Cambria" w:hAnsi="Cambria"/>
          <w:sz w:val="16"/>
        </w:rPr>
      </w:pPr>
    </w:p>
    <w:p w14:paraId="159F7742" w14:textId="77777777" w:rsidR="005D4BD3" w:rsidRPr="002078DF" w:rsidRDefault="005D4BD3" w:rsidP="005D4BD3">
      <w:pPr>
        <w:rPr>
          <w:rFonts w:ascii="Cambria" w:hAnsi="Cambria"/>
        </w:rPr>
      </w:pPr>
    </w:p>
    <w:p w14:paraId="21AEE99C" w14:textId="77777777" w:rsidR="005D4BD3" w:rsidRPr="002078DF" w:rsidRDefault="005D4BD3" w:rsidP="00E56671">
      <w:pPr>
        <w:pStyle w:val="Nagwek1"/>
        <w:ind w:left="0" w:right="-2" w:firstLine="0"/>
        <w:rPr>
          <w:rFonts w:ascii="Cambria" w:hAnsi="Cambria"/>
          <w:sz w:val="22"/>
          <w:szCs w:val="28"/>
        </w:rPr>
      </w:pP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599"/>
        <w:gridCol w:w="1504"/>
        <w:gridCol w:w="3428"/>
      </w:tblGrid>
      <w:tr w:rsidR="005D4BD3" w:rsidRPr="002078DF" w14:paraId="322BC2F5" w14:textId="77777777" w:rsidTr="005D4BD3">
        <w:trPr>
          <w:trHeight w:val="340"/>
        </w:trPr>
        <w:tc>
          <w:tcPr>
            <w:tcW w:w="1729" w:type="dxa"/>
            <w:tcBorders>
              <w:top w:val="nil"/>
              <w:bottom w:val="nil"/>
            </w:tcBorders>
            <w:vAlign w:val="bottom"/>
          </w:tcPr>
          <w:p w14:paraId="4E44CCDA" w14:textId="77777777" w:rsidR="005D4BD3" w:rsidRPr="002078DF" w:rsidRDefault="005D4BD3" w:rsidP="005D4BD3">
            <w:pPr>
              <w:jc w:val="right"/>
              <w:rPr>
                <w:rFonts w:ascii="Cambria" w:hAnsi="Cambria" w:cs="Tahoma"/>
              </w:rPr>
            </w:pPr>
            <w:r w:rsidRPr="002078DF">
              <w:rPr>
                <w:rFonts w:ascii="Cambria" w:hAnsi="Cambria"/>
              </w:rPr>
              <w:tab/>
            </w:r>
            <w:r w:rsidRPr="002078DF">
              <w:rPr>
                <w:rFonts w:ascii="Cambria" w:hAnsi="Cambria"/>
              </w:rPr>
              <w:tab/>
            </w:r>
            <w:r w:rsidRPr="002078DF">
              <w:rPr>
                <w:rFonts w:ascii="Cambria" w:hAnsi="Cambria" w:cs="Tahoma"/>
              </w:rPr>
              <w:t>Nazwa: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73B677" w14:textId="77777777" w:rsidR="005D4BD3" w:rsidRPr="002078DF" w:rsidRDefault="005D4BD3" w:rsidP="005D4BD3">
            <w:pPr>
              <w:rPr>
                <w:rFonts w:ascii="Cambria" w:hAnsi="Cambria" w:cs="Tahoma"/>
              </w:rPr>
            </w:pPr>
          </w:p>
        </w:tc>
      </w:tr>
      <w:tr w:rsidR="005D4BD3" w:rsidRPr="002078DF" w14:paraId="29D60194" w14:textId="77777777" w:rsidTr="005D4BD3">
        <w:trPr>
          <w:trHeight w:val="340"/>
        </w:trPr>
        <w:tc>
          <w:tcPr>
            <w:tcW w:w="1729" w:type="dxa"/>
            <w:tcBorders>
              <w:top w:val="nil"/>
            </w:tcBorders>
            <w:vAlign w:val="bottom"/>
          </w:tcPr>
          <w:p w14:paraId="53E2EEAB" w14:textId="77777777" w:rsidR="005D4BD3" w:rsidRPr="002078DF" w:rsidRDefault="005D4BD3" w:rsidP="005D4BD3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EB02C4" w14:textId="77777777" w:rsidR="005D4BD3" w:rsidRPr="002078DF" w:rsidRDefault="005D4BD3" w:rsidP="005D4BD3">
            <w:pPr>
              <w:rPr>
                <w:rFonts w:ascii="Cambria" w:hAnsi="Cambria" w:cs="Tahoma"/>
              </w:rPr>
            </w:pPr>
          </w:p>
        </w:tc>
      </w:tr>
      <w:tr w:rsidR="005D4BD3" w:rsidRPr="002078DF" w14:paraId="23215A27" w14:textId="77777777" w:rsidTr="005D4BD3">
        <w:trPr>
          <w:trHeight w:val="340"/>
        </w:trPr>
        <w:tc>
          <w:tcPr>
            <w:tcW w:w="1729" w:type="dxa"/>
            <w:vAlign w:val="bottom"/>
          </w:tcPr>
          <w:p w14:paraId="12076595" w14:textId="77777777" w:rsidR="005D4BD3" w:rsidRPr="002078DF" w:rsidRDefault="005D4BD3" w:rsidP="005D4BD3">
            <w:pPr>
              <w:jc w:val="right"/>
              <w:rPr>
                <w:rFonts w:ascii="Cambria" w:hAnsi="Cambria" w:cs="Tahoma"/>
              </w:rPr>
            </w:pPr>
            <w:r w:rsidRPr="002078DF">
              <w:rPr>
                <w:rFonts w:ascii="Cambria" w:hAnsi="Cambria" w:cs="Tahoma"/>
              </w:rPr>
              <w:t>Siedziba: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D0BE4D" w14:textId="77777777" w:rsidR="005D4BD3" w:rsidRPr="002078DF" w:rsidRDefault="005D4BD3" w:rsidP="005D4BD3">
            <w:pPr>
              <w:rPr>
                <w:rFonts w:ascii="Cambria" w:hAnsi="Cambria" w:cs="Tahoma"/>
              </w:rPr>
            </w:pPr>
          </w:p>
        </w:tc>
      </w:tr>
      <w:tr w:rsidR="005D4BD3" w:rsidRPr="002078DF" w14:paraId="65A15248" w14:textId="77777777" w:rsidTr="005D4BD3">
        <w:trPr>
          <w:trHeight w:val="340"/>
        </w:trPr>
        <w:tc>
          <w:tcPr>
            <w:tcW w:w="1729" w:type="dxa"/>
            <w:vAlign w:val="bottom"/>
          </w:tcPr>
          <w:p w14:paraId="518C5D43" w14:textId="77777777" w:rsidR="005D4BD3" w:rsidRPr="002078DF" w:rsidRDefault="005D4BD3" w:rsidP="005D4BD3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E2BE0A" w14:textId="77777777" w:rsidR="005D4BD3" w:rsidRPr="002078DF" w:rsidRDefault="005D4BD3" w:rsidP="005D4BD3">
            <w:pPr>
              <w:rPr>
                <w:rFonts w:ascii="Cambria" w:hAnsi="Cambria" w:cs="Tahoma"/>
              </w:rPr>
            </w:pPr>
          </w:p>
        </w:tc>
      </w:tr>
      <w:tr w:rsidR="005D4BD3" w:rsidRPr="002078DF" w14:paraId="3B149E62" w14:textId="77777777" w:rsidTr="005D4BD3">
        <w:trPr>
          <w:trHeight w:val="340"/>
        </w:trPr>
        <w:tc>
          <w:tcPr>
            <w:tcW w:w="1729" w:type="dxa"/>
            <w:vAlign w:val="bottom"/>
          </w:tcPr>
          <w:p w14:paraId="78DE8D63" w14:textId="77777777" w:rsidR="005D4BD3" w:rsidRPr="002078DF" w:rsidRDefault="005D4BD3" w:rsidP="005D4BD3">
            <w:pPr>
              <w:jc w:val="right"/>
              <w:rPr>
                <w:rFonts w:ascii="Cambria" w:hAnsi="Cambria" w:cs="Tahoma"/>
              </w:rPr>
            </w:pPr>
            <w:r w:rsidRPr="002078DF">
              <w:rPr>
                <w:rFonts w:ascii="Cambria" w:hAnsi="Cambria" w:cs="Tahoma"/>
              </w:rPr>
              <w:t>Nr telefonu: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E30B20" w14:textId="77777777" w:rsidR="005D4BD3" w:rsidRPr="002078DF" w:rsidRDefault="005D4BD3" w:rsidP="005D4BD3">
            <w:pPr>
              <w:rPr>
                <w:rFonts w:ascii="Cambria" w:hAnsi="Cambria" w:cs="Tahoma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bottom"/>
          </w:tcPr>
          <w:p w14:paraId="7D2E7D59" w14:textId="77777777" w:rsidR="005D4BD3" w:rsidRPr="002078DF" w:rsidRDefault="005D4BD3" w:rsidP="005D4BD3">
            <w:pPr>
              <w:jc w:val="right"/>
              <w:rPr>
                <w:rFonts w:ascii="Cambria" w:hAnsi="Cambria" w:cs="Tahoma"/>
              </w:rPr>
            </w:pPr>
            <w:r w:rsidRPr="002078DF">
              <w:rPr>
                <w:rFonts w:ascii="Cambria" w:hAnsi="Cambria" w:cs="Tahom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8BBE68" w14:textId="77777777" w:rsidR="005D4BD3" w:rsidRPr="002078DF" w:rsidRDefault="005D4BD3" w:rsidP="005D4BD3">
            <w:pPr>
              <w:rPr>
                <w:rFonts w:ascii="Cambria" w:hAnsi="Cambria" w:cs="Tahoma"/>
              </w:rPr>
            </w:pPr>
          </w:p>
        </w:tc>
      </w:tr>
      <w:tr w:rsidR="005D4BD3" w:rsidRPr="002078DF" w14:paraId="4FF597E7" w14:textId="77777777" w:rsidTr="005D4BD3">
        <w:trPr>
          <w:trHeight w:val="340"/>
        </w:trPr>
        <w:tc>
          <w:tcPr>
            <w:tcW w:w="1729" w:type="dxa"/>
            <w:vAlign w:val="bottom"/>
          </w:tcPr>
          <w:p w14:paraId="210CE028" w14:textId="77777777" w:rsidR="005D4BD3" w:rsidRPr="002078DF" w:rsidRDefault="005D4BD3" w:rsidP="005D4BD3">
            <w:pPr>
              <w:jc w:val="right"/>
              <w:rPr>
                <w:rFonts w:ascii="Cambria" w:hAnsi="Cambria" w:cs="Tahoma"/>
              </w:rPr>
            </w:pPr>
            <w:r w:rsidRPr="002078DF">
              <w:rPr>
                <w:rFonts w:ascii="Cambria" w:hAnsi="Cambria" w:cs="Tahoma"/>
              </w:rPr>
              <w:t>Adres e-mailowy:</w:t>
            </w:r>
          </w:p>
        </w:tc>
        <w:tc>
          <w:tcPr>
            <w:tcW w:w="8531" w:type="dxa"/>
            <w:gridSpan w:val="3"/>
            <w:tcBorders>
              <w:bottom w:val="dotted" w:sz="4" w:space="0" w:color="auto"/>
            </w:tcBorders>
            <w:vAlign w:val="bottom"/>
          </w:tcPr>
          <w:p w14:paraId="06002E1C" w14:textId="77777777" w:rsidR="005D4BD3" w:rsidRPr="002078DF" w:rsidRDefault="005D4BD3" w:rsidP="005D4BD3">
            <w:pPr>
              <w:rPr>
                <w:rFonts w:ascii="Cambria" w:hAnsi="Cambria" w:cs="Tahoma"/>
              </w:rPr>
            </w:pPr>
          </w:p>
        </w:tc>
      </w:tr>
    </w:tbl>
    <w:p w14:paraId="1BD14772" w14:textId="77777777" w:rsidR="005D4BD3" w:rsidRPr="002078DF" w:rsidRDefault="005D4BD3" w:rsidP="005D4BD3">
      <w:pPr>
        <w:ind w:right="-2"/>
        <w:rPr>
          <w:rFonts w:ascii="Cambria" w:hAnsi="Cambria"/>
          <w:sz w:val="12"/>
          <w:szCs w:val="22"/>
        </w:rPr>
      </w:pPr>
    </w:p>
    <w:p w14:paraId="4598B8DE" w14:textId="3B1481BB" w:rsidR="008B6F9D" w:rsidRPr="008B6F9D" w:rsidRDefault="005D4BD3" w:rsidP="008B6F9D">
      <w:pPr>
        <w:numPr>
          <w:ilvl w:val="0"/>
          <w:numId w:val="4"/>
        </w:numPr>
        <w:suppressAutoHyphens/>
        <w:ind w:left="720" w:hanging="360"/>
        <w:rPr>
          <w:rFonts w:ascii="Cambria" w:hAnsi="Cambria"/>
          <w:b/>
          <w:color w:val="000000"/>
        </w:rPr>
      </w:pPr>
      <w:r w:rsidRPr="0010423C">
        <w:rPr>
          <w:rFonts w:ascii="Cambria" w:hAnsi="Cambria"/>
          <w:sz w:val="22"/>
          <w:szCs w:val="22"/>
        </w:rPr>
        <w:t xml:space="preserve">W związku z </w:t>
      </w:r>
      <w:r w:rsidR="003957A1">
        <w:rPr>
          <w:rFonts w:ascii="Cambria" w:hAnsi="Cambria"/>
          <w:sz w:val="22"/>
          <w:szCs w:val="22"/>
        </w:rPr>
        <w:t>ogłoszeniem przez Zamawiającego zamówienia</w:t>
      </w:r>
      <w:r w:rsidR="002E01EF" w:rsidRPr="0010423C">
        <w:rPr>
          <w:rFonts w:ascii="Cambria" w:hAnsi="Cambria"/>
          <w:sz w:val="22"/>
          <w:szCs w:val="22"/>
        </w:rPr>
        <w:t xml:space="preserve"> wyłączonego ze stosowania ustawy Prawo zamówień publicznych</w:t>
      </w:r>
      <w:r w:rsidRPr="0010423C">
        <w:rPr>
          <w:rFonts w:ascii="Cambria" w:hAnsi="Cambria"/>
          <w:sz w:val="22"/>
          <w:szCs w:val="22"/>
        </w:rPr>
        <w:t xml:space="preserve"> na</w:t>
      </w:r>
      <w:r w:rsidR="00F03483" w:rsidRPr="0010423C">
        <w:rPr>
          <w:rFonts w:ascii="Cambria" w:hAnsi="Cambria"/>
          <w:sz w:val="22"/>
          <w:szCs w:val="22"/>
        </w:rPr>
        <w:t xml:space="preserve"> </w:t>
      </w:r>
      <w:r w:rsidR="00043F69">
        <w:rPr>
          <w:rFonts w:ascii="Cambria" w:hAnsi="Cambria"/>
          <w:sz w:val="22"/>
          <w:szCs w:val="22"/>
        </w:rPr>
        <w:t>przeglądy radiolinii</w:t>
      </w:r>
      <w:r w:rsidR="008B6F9D" w:rsidRPr="008B6F9D">
        <w:rPr>
          <w:rFonts w:ascii="Cambria" w:hAnsi="Cambria"/>
          <w:sz w:val="22"/>
          <w:szCs w:val="22"/>
        </w:rPr>
        <w:t xml:space="preserve"> </w:t>
      </w:r>
      <w:r w:rsidR="008B6F9D">
        <w:rPr>
          <w:rFonts w:ascii="Cambria" w:hAnsi="Cambria"/>
          <w:sz w:val="22"/>
          <w:szCs w:val="22"/>
        </w:rPr>
        <w:t xml:space="preserve">oferuję </w:t>
      </w:r>
      <w:r w:rsidRPr="0010423C">
        <w:rPr>
          <w:rFonts w:ascii="Cambria" w:hAnsi="Cambria"/>
          <w:sz w:val="22"/>
          <w:szCs w:val="22"/>
        </w:rPr>
        <w:t xml:space="preserve">wykonanie przedmiotu zamówienia </w:t>
      </w:r>
      <w:r w:rsidR="002E01EF" w:rsidRPr="0010423C">
        <w:rPr>
          <w:rFonts w:ascii="Cambria" w:hAnsi="Cambria"/>
          <w:sz w:val="22"/>
          <w:szCs w:val="22"/>
        </w:rPr>
        <w:t>za cenę</w:t>
      </w:r>
      <w:r w:rsidR="00805883" w:rsidRPr="0010423C">
        <w:rPr>
          <w:rFonts w:ascii="Cambria" w:hAnsi="Cambria"/>
          <w:sz w:val="22"/>
          <w:szCs w:val="22"/>
        </w:rPr>
        <w:t xml:space="preserve"> brutto</w:t>
      </w:r>
      <w:r w:rsidR="008B6F9D">
        <w:rPr>
          <w:rFonts w:ascii="Cambria" w:hAnsi="Cambria"/>
          <w:sz w:val="22"/>
          <w:szCs w:val="22"/>
        </w:rPr>
        <w:t>:</w:t>
      </w:r>
      <w:r w:rsidR="003957A1">
        <w:rPr>
          <w:rFonts w:ascii="Cambria" w:hAnsi="Cambria"/>
          <w:sz w:val="22"/>
          <w:szCs w:val="22"/>
        </w:rPr>
        <w:t xml:space="preserve"> ………………………………………</w:t>
      </w:r>
      <w:r w:rsidR="00513D1B">
        <w:rPr>
          <w:rFonts w:ascii="Cambria" w:hAnsi="Cambria"/>
          <w:sz w:val="22"/>
          <w:szCs w:val="22"/>
        </w:rPr>
        <w:t>………………………………………………………..</w:t>
      </w:r>
      <w:r w:rsidR="003957A1">
        <w:rPr>
          <w:rFonts w:ascii="Cambria" w:hAnsi="Cambria"/>
          <w:sz w:val="22"/>
          <w:szCs w:val="22"/>
        </w:rPr>
        <w:t>……………………….</w:t>
      </w:r>
    </w:p>
    <w:p w14:paraId="4F049694" w14:textId="77777777" w:rsidR="008B6F9D" w:rsidRDefault="008B6F9D" w:rsidP="008B6F9D">
      <w:pPr>
        <w:suppressAutoHyphens/>
        <w:ind w:left="720" w:firstLine="0"/>
        <w:rPr>
          <w:rFonts w:ascii="Cambria" w:hAnsi="Cambria"/>
          <w:sz w:val="22"/>
          <w:szCs w:val="22"/>
        </w:rPr>
      </w:pPr>
    </w:p>
    <w:p w14:paraId="46AEA1AD" w14:textId="0EF909AC" w:rsidR="005342E2" w:rsidRPr="002078DF" w:rsidRDefault="008B6F9D" w:rsidP="008B6F9D">
      <w:pPr>
        <w:suppressAutoHyphens/>
        <w:ind w:left="720" w:firstLine="0"/>
        <w:rPr>
          <w:rFonts w:ascii="Cambria" w:hAnsi="Cambria"/>
          <w:b/>
          <w:color w:val="000000"/>
        </w:rPr>
      </w:pPr>
      <w:r>
        <w:rPr>
          <w:rFonts w:ascii="Cambria" w:hAnsi="Cambria"/>
          <w:sz w:val="22"/>
          <w:szCs w:val="22"/>
        </w:rPr>
        <w:t xml:space="preserve"> </w:t>
      </w:r>
      <w:r w:rsidR="00A87E44" w:rsidRPr="002078DF">
        <w:rPr>
          <w:rFonts w:ascii="Cambria" w:hAnsi="Cambria"/>
          <w:sz w:val="22"/>
          <w:szCs w:val="22"/>
        </w:rPr>
        <w:t>……………………………………………………………………….</w:t>
      </w:r>
      <w:r w:rsidR="00805883" w:rsidRPr="002078DF">
        <w:rPr>
          <w:rFonts w:ascii="Cambria" w:hAnsi="Cambria"/>
          <w:color w:val="000000"/>
          <w:sz w:val="22"/>
          <w:szCs w:val="22"/>
        </w:rPr>
        <w:t>………………………….</w:t>
      </w:r>
      <w:r w:rsidR="002078DF">
        <w:rPr>
          <w:rFonts w:ascii="Cambria" w:hAnsi="Cambria" w:cs="Tahoma"/>
          <w:sz w:val="22"/>
          <w:szCs w:val="22"/>
        </w:rPr>
        <w:t>……………………………………….</w:t>
      </w:r>
    </w:p>
    <w:p w14:paraId="347D4BB4" w14:textId="77777777" w:rsidR="005342E2" w:rsidRPr="002078DF" w:rsidRDefault="005342E2" w:rsidP="005342E2">
      <w:pPr>
        <w:suppressAutoHyphens/>
        <w:ind w:left="720" w:firstLine="0"/>
        <w:rPr>
          <w:rFonts w:ascii="Cambria" w:hAnsi="Cambria"/>
          <w:sz w:val="22"/>
          <w:szCs w:val="22"/>
        </w:rPr>
      </w:pPr>
    </w:p>
    <w:p w14:paraId="45CE1AC5" w14:textId="50F67278" w:rsidR="008F5C2C" w:rsidRPr="002078DF" w:rsidRDefault="008B6F9D" w:rsidP="005342E2">
      <w:pPr>
        <w:suppressAutoHyphens/>
        <w:ind w:left="720" w:firstLine="0"/>
        <w:rPr>
          <w:rFonts w:ascii="Cambria" w:hAnsi="Cambria"/>
          <w:b/>
          <w:color w:val="000000"/>
        </w:rPr>
      </w:pPr>
      <w:r>
        <w:rPr>
          <w:rFonts w:ascii="Cambria" w:hAnsi="Cambria" w:cs="Tahoma"/>
          <w:sz w:val="22"/>
          <w:szCs w:val="22"/>
        </w:rPr>
        <w:t>…………………………………………..</w:t>
      </w:r>
      <w:r w:rsidR="00794086" w:rsidRPr="002078DF">
        <w:rPr>
          <w:rFonts w:ascii="Cambria" w:hAnsi="Cambria" w:cs="Tahoma"/>
          <w:sz w:val="22"/>
          <w:szCs w:val="22"/>
        </w:rPr>
        <w:t>………………………………………………….………………..………………………….</w:t>
      </w:r>
      <w:r w:rsidR="003957A1">
        <w:rPr>
          <w:rFonts w:ascii="Cambria" w:hAnsi="Cambria" w:cs="Tahoma"/>
          <w:sz w:val="22"/>
          <w:szCs w:val="22"/>
        </w:rPr>
        <w:t>.</w:t>
      </w:r>
    </w:p>
    <w:p w14:paraId="0EE5E45E" w14:textId="7172AE4E" w:rsidR="00794086" w:rsidRDefault="00794086" w:rsidP="005226CD">
      <w:pPr>
        <w:pStyle w:val="Tekstpodstawowy"/>
        <w:spacing w:after="0"/>
        <w:ind w:left="426" w:firstLine="0"/>
        <w:rPr>
          <w:rFonts w:ascii="Cambria" w:hAnsi="Cambria" w:cs="Tahoma"/>
          <w:sz w:val="22"/>
          <w:szCs w:val="22"/>
        </w:rPr>
      </w:pPr>
      <w:r w:rsidRPr="002078DF">
        <w:rPr>
          <w:rFonts w:ascii="Cambria" w:hAnsi="Cambria" w:cs="Tahoma"/>
          <w:sz w:val="22"/>
          <w:szCs w:val="22"/>
        </w:rPr>
        <w:tab/>
      </w:r>
      <w:r w:rsidRPr="002078DF">
        <w:rPr>
          <w:rFonts w:ascii="Cambria" w:hAnsi="Cambria" w:cs="Tahoma"/>
          <w:sz w:val="22"/>
          <w:szCs w:val="22"/>
        </w:rPr>
        <w:tab/>
      </w:r>
      <w:r w:rsidRPr="002078DF">
        <w:rPr>
          <w:rFonts w:ascii="Cambria" w:hAnsi="Cambria" w:cs="Tahoma"/>
          <w:sz w:val="22"/>
          <w:szCs w:val="22"/>
        </w:rPr>
        <w:tab/>
      </w:r>
      <w:r w:rsidRPr="002078DF">
        <w:rPr>
          <w:rFonts w:ascii="Cambria" w:hAnsi="Cambria" w:cs="Tahoma"/>
          <w:sz w:val="22"/>
          <w:szCs w:val="22"/>
        </w:rPr>
        <w:tab/>
      </w:r>
      <w:r w:rsidRPr="002078DF">
        <w:rPr>
          <w:rFonts w:ascii="Cambria" w:hAnsi="Cambria" w:cs="Tahoma"/>
          <w:sz w:val="22"/>
          <w:szCs w:val="22"/>
        </w:rPr>
        <w:tab/>
      </w:r>
      <w:r w:rsidRPr="002078DF">
        <w:rPr>
          <w:rFonts w:ascii="Cambria" w:hAnsi="Cambria" w:cs="Tahoma"/>
          <w:sz w:val="22"/>
          <w:szCs w:val="22"/>
        </w:rPr>
        <w:tab/>
      </w:r>
      <w:r w:rsidRPr="002078DF">
        <w:rPr>
          <w:rFonts w:ascii="Cambria" w:hAnsi="Cambria" w:cs="Tahoma"/>
          <w:sz w:val="22"/>
          <w:szCs w:val="22"/>
        </w:rPr>
        <w:tab/>
      </w:r>
      <w:r w:rsidRPr="002078DF">
        <w:rPr>
          <w:rFonts w:ascii="Cambria" w:hAnsi="Cambria" w:cs="Tahoma"/>
          <w:sz w:val="22"/>
          <w:szCs w:val="22"/>
        </w:rPr>
        <w:tab/>
      </w:r>
      <w:r w:rsidRPr="002078DF">
        <w:rPr>
          <w:rFonts w:ascii="Cambria" w:hAnsi="Cambria" w:cs="Tahoma"/>
          <w:sz w:val="22"/>
          <w:szCs w:val="22"/>
        </w:rPr>
        <w:tab/>
        <w:t>/słownie/</w:t>
      </w:r>
    </w:p>
    <w:p w14:paraId="5795D3E2" w14:textId="29EE6516" w:rsidR="00043F69" w:rsidRDefault="00043F69" w:rsidP="005226CD">
      <w:pPr>
        <w:pStyle w:val="Tekstpodstawowy"/>
        <w:spacing w:after="0"/>
        <w:ind w:left="426" w:firstLine="0"/>
        <w:rPr>
          <w:rFonts w:ascii="Cambria" w:hAnsi="Cambria" w:cs="Tahoma"/>
          <w:sz w:val="22"/>
          <w:szCs w:val="22"/>
        </w:rPr>
      </w:pPr>
    </w:p>
    <w:p w14:paraId="39A8CA9E" w14:textId="77777777" w:rsidR="00043F69" w:rsidRPr="002078DF" w:rsidRDefault="00043F69" w:rsidP="005226CD">
      <w:pPr>
        <w:pStyle w:val="Tekstpodstawowy"/>
        <w:spacing w:after="0"/>
        <w:ind w:left="426" w:firstLine="0"/>
        <w:rPr>
          <w:rFonts w:ascii="Cambria" w:hAnsi="Cambria" w:cs="Tahoma"/>
          <w:sz w:val="22"/>
          <w:szCs w:val="22"/>
        </w:rPr>
      </w:pPr>
    </w:p>
    <w:p w14:paraId="00C61793" w14:textId="2A412787" w:rsidR="00E56671" w:rsidRPr="002078DF" w:rsidRDefault="00E56671" w:rsidP="00E56671">
      <w:pPr>
        <w:pStyle w:val="Tekstpodstawowy"/>
        <w:spacing w:after="0"/>
        <w:ind w:left="0" w:firstLine="0"/>
        <w:rPr>
          <w:rFonts w:ascii="Cambria" w:hAnsi="Cambria" w:cs="Tahoma"/>
          <w:sz w:val="22"/>
          <w:szCs w:val="22"/>
        </w:rPr>
      </w:pPr>
      <w:r w:rsidRPr="002078DF">
        <w:rPr>
          <w:rFonts w:ascii="Cambria" w:hAnsi="Cambria" w:cs="Tahoma"/>
          <w:sz w:val="22"/>
          <w:szCs w:val="22"/>
        </w:rPr>
        <w:t xml:space="preserve">Ponadto oświadczam, że oferowana cena obejmuje wszystkie koszty związane z </w:t>
      </w:r>
      <w:r w:rsidR="00510FC9" w:rsidRPr="002078DF">
        <w:rPr>
          <w:rFonts w:ascii="Cambria" w:hAnsi="Cambria" w:cs="Tahoma"/>
          <w:sz w:val="22"/>
          <w:szCs w:val="22"/>
        </w:rPr>
        <w:t>dostawą</w:t>
      </w:r>
      <w:r w:rsidRPr="002078DF">
        <w:rPr>
          <w:rFonts w:ascii="Cambria" w:hAnsi="Cambria" w:cs="Tahoma"/>
          <w:sz w:val="22"/>
          <w:szCs w:val="22"/>
        </w:rPr>
        <w:t xml:space="preserve"> zamówienia.</w:t>
      </w:r>
      <w:r w:rsidR="00477F7E">
        <w:rPr>
          <w:rFonts w:ascii="Cambria" w:hAnsi="Cambria" w:cs="Tahoma"/>
          <w:sz w:val="22"/>
          <w:szCs w:val="22"/>
        </w:rPr>
        <w:t xml:space="preserve"> </w:t>
      </w:r>
      <w:r w:rsidR="007E22BF">
        <w:rPr>
          <w:rFonts w:ascii="Cambria" w:hAnsi="Cambria" w:cs="Tahoma"/>
          <w:sz w:val="22"/>
          <w:szCs w:val="22"/>
        </w:rPr>
        <w:t>Zawarty w ogłoszeniu projekt U</w:t>
      </w:r>
      <w:r w:rsidR="00477F7E" w:rsidRPr="00477F7E">
        <w:rPr>
          <w:rFonts w:ascii="Cambria" w:hAnsi="Cambria" w:cs="Tahoma"/>
          <w:sz w:val="22"/>
          <w:szCs w:val="22"/>
        </w:rPr>
        <w:t>mowy w sprawie zamówienia zos</w:t>
      </w:r>
      <w:r w:rsidR="007E22BF">
        <w:rPr>
          <w:rFonts w:ascii="Cambria" w:hAnsi="Cambria" w:cs="Tahoma"/>
          <w:sz w:val="22"/>
          <w:szCs w:val="22"/>
        </w:rPr>
        <w:t>tał przeze mnie zaakceptowany i </w:t>
      </w:r>
      <w:r w:rsidR="00477F7E" w:rsidRPr="00477F7E">
        <w:rPr>
          <w:rFonts w:ascii="Cambria" w:hAnsi="Cambria" w:cs="Tahoma"/>
          <w:sz w:val="22"/>
          <w:szCs w:val="22"/>
        </w:rPr>
        <w:t>zobowiązuję się w przypadku wyboru mojej oferty do zawarcia umowy na wymienionych w niej warunkach, w miejscu i terminie wyznaczonym przez Zamawiającego.</w:t>
      </w:r>
    </w:p>
    <w:p w14:paraId="4A830206" w14:textId="77777777" w:rsidR="0057313C" w:rsidRPr="002078DF" w:rsidRDefault="0057313C" w:rsidP="005D4BD3">
      <w:pPr>
        <w:tabs>
          <w:tab w:val="left" w:pos="360"/>
        </w:tabs>
        <w:suppressAutoHyphens/>
        <w:spacing w:line="200" w:lineRule="atLeast"/>
        <w:rPr>
          <w:rFonts w:ascii="Cambria" w:hAnsi="Cambria"/>
          <w:szCs w:val="22"/>
        </w:rPr>
      </w:pPr>
    </w:p>
    <w:p w14:paraId="1EF16CAF" w14:textId="77777777" w:rsidR="001055DF" w:rsidRPr="002078DF" w:rsidRDefault="001055DF" w:rsidP="005D4BD3">
      <w:pPr>
        <w:tabs>
          <w:tab w:val="left" w:pos="360"/>
        </w:tabs>
        <w:suppressAutoHyphens/>
        <w:spacing w:line="200" w:lineRule="atLeast"/>
        <w:rPr>
          <w:rFonts w:ascii="Cambria" w:hAnsi="Cambria"/>
          <w:szCs w:val="22"/>
        </w:rPr>
      </w:pPr>
    </w:p>
    <w:p w14:paraId="2EE345F9" w14:textId="77777777" w:rsidR="00805883" w:rsidRPr="002078DF" w:rsidRDefault="00805883" w:rsidP="005D4BD3">
      <w:pPr>
        <w:tabs>
          <w:tab w:val="left" w:pos="360"/>
        </w:tabs>
        <w:suppressAutoHyphens/>
        <w:spacing w:line="200" w:lineRule="atLeast"/>
        <w:rPr>
          <w:rFonts w:ascii="Cambria" w:hAnsi="Cambria"/>
          <w:szCs w:val="22"/>
        </w:rPr>
      </w:pPr>
    </w:p>
    <w:p w14:paraId="60003779" w14:textId="77777777" w:rsidR="00E56671" w:rsidRPr="002078DF" w:rsidRDefault="00E56671" w:rsidP="001055DF">
      <w:pPr>
        <w:tabs>
          <w:tab w:val="left" w:pos="360"/>
        </w:tabs>
        <w:suppressAutoHyphens/>
        <w:spacing w:line="200" w:lineRule="atLeast"/>
        <w:ind w:left="0" w:firstLine="0"/>
        <w:rPr>
          <w:rFonts w:ascii="Cambria" w:hAnsi="Cambria"/>
          <w:szCs w:val="22"/>
        </w:rPr>
      </w:pPr>
    </w:p>
    <w:p w14:paraId="035D0AE2" w14:textId="77777777" w:rsidR="00E56671" w:rsidRPr="002078DF" w:rsidRDefault="00E56671" w:rsidP="005D4BD3">
      <w:pPr>
        <w:tabs>
          <w:tab w:val="left" w:pos="360"/>
        </w:tabs>
        <w:suppressAutoHyphens/>
        <w:spacing w:line="200" w:lineRule="atLeast"/>
        <w:rPr>
          <w:rFonts w:ascii="Cambria" w:hAnsi="Cambria"/>
          <w:szCs w:val="22"/>
        </w:rPr>
      </w:pPr>
    </w:p>
    <w:p w14:paraId="23771F20" w14:textId="77777777" w:rsidR="005D4BD3" w:rsidRPr="002078DF" w:rsidRDefault="005D4BD3" w:rsidP="005D4BD3">
      <w:pPr>
        <w:pStyle w:val="Stopka"/>
        <w:tabs>
          <w:tab w:val="left" w:pos="708"/>
        </w:tabs>
        <w:ind w:left="4962" w:right="-2"/>
        <w:jc w:val="center"/>
        <w:rPr>
          <w:rFonts w:ascii="Cambria" w:hAnsi="Cambria"/>
        </w:rPr>
      </w:pPr>
      <w:r w:rsidRPr="002078DF">
        <w:rPr>
          <w:rFonts w:ascii="Cambria" w:hAnsi="Cambria"/>
        </w:rPr>
        <w:t>…………………………………….............…………………</w:t>
      </w:r>
    </w:p>
    <w:p w14:paraId="2BF1C9BF" w14:textId="77777777" w:rsidR="005D4BD3" w:rsidRPr="002078DF" w:rsidRDefault="005D4BD3" w:rsidP="005D4BD3">
      <w:pPr>
        <w:ind w:left="4962" w:right="-2"/>
        <w:jc w:val="center"/>
        <w:rPr>
          <w:rFonts w:ascii="Cambria" w:hAnsi="Cambria"/>
          <w:sz w:val="18"/>
        </w:rPr>
      </w:pPr>
      <w:r w:rsidRPr="002078DF">
        <w:rPr>
          <w:rFonts w:ascii="Cambria" w:hAnsi="Cambria"/>
          <w:sz w:val="18"/>
        </w:rPr>
        <w:t>/podpis uprawnionego przedstawiciela Wykonawcy/</w:t>
      </w:r>
    </w:p>
    <w:sectPr w:rsidR="005D4BD3" w:rsidRPr="002078DF" w:rsidSect="001055DF">
      <w:headerReference w:type="default" r:id="rId7"/>
      <w:footerReference w:type="even" r:id="rId8"/>
      <w:footerReference w:type="default" r:id="rId9"/>
      <w:type w:val="continuous"/>
      <w:pgSz w:w="11906" w:h="16838" w:code="9"/>
      <w:pgMar w:top="426" w:right="851" w:bottom="142" w:left="851" w:header="397" w:footer="709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54873" w14:textId="77777777" w:rsidR="007026CF" w:rsidRDefault="007026CF">
      <w:r>
        <w:separator/>
      </w:r>
    </w:p>
  </w:endnote>
  <w:endnote w:type="continuationSeparator" w:id="0">
    <w:p w14:paraId="4DE1B089" w14:textId="77777777" w:rsidR="007026CF" w:rsidRDefault="0070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00C3" w14:textId="77777777" w:rsidR="005A1C7C" w:rsidRDefault="00C30ECF" w:rsidP="00E354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1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603F8F" w14:textId="77777777" w:rsidR="005A1C7C" w:rsidRDefault="005A1C7C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31BE" w14:textId="77777777" w:rsidR="005A1C7C" w:rsidRPr="008756D8" w:rsidRDefault="005A1C7C" w:rsidP="00E354A7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18"/>
      </w:rPr>
    </w:pPr>
  </w:p>
  <w:p w14:paraId="1D2C0664" w14:textId="77777777" w:rsidR="005A1C7C" w:rsidRDefault="005A1C7C" w:rsidP="00417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7C50" w14:textId="77777777" w:rsidR="007026CF" w:rsidRDefault="007026CF">
      <w:r>
        <w:separator/>
      </w:r>
    </w:p>
  </w:footnote>
  <w:footnote w:type="continuationSeparator" w:id="0">
    <w:p w14:paraId="30F06FAB" w14:textId="77777777" w:rsidR="007026CF" w:rsidRDefault="0070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797F" w14:textId="6A2E9CF8" w:rsidR="00730214" w:rsidRPr="00730214" w:rsidRDefault="00730214" w:rsidP="00730214">
    <w:pPr>
      <w:pStyle w:val="Nagwek"/>
      <w:jc w:val="right"/>
    </w:pPr>
    <w:r>
      <w:rPr>
        <w:rFonts w:ascii="Arial" w:hAnsi="Arial" w:cs="Arial"/>
      </w:rPr>
      <w:t xml:space="preserve">Zał. nr </w:t>
    </w:r>
    <w:r>
      <w:rPr>
        <w:rFonts w:ascii="Arial" w:hAnsi="Arial" w:cs="Arial"/>
      </w:rPr>
      <w:t>2</w:t>
    </w:r>
    <w:r>
      <w:rPr>
        <w:rFonts w:ascii="Arial" w:hAnsi="Arial" w:cs="Aria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59D00220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7"/>
    <w:multiLevelType w:val="multilevel"/>
    <w:tmpl w:val="41780F5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FD765F24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0000000B"/>
    <w:multiLevelType w:val="singleLevel"/>
    <w:tmpl w:val="F6A81C0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6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7" w15:restartNumberingAfterBreak="0">
    <w:nsid w:val="00000011"/>
    <w:multiLevelType w:val="multilevel"/>
    <w:tmpl w:val="D07014AA"/>
    <w:name w:val="WW8Num17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A"/>
    <w:multiLevelType w:val="singleLevel"/>
    <w:tmpl w:val="1F66085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b w:val="0"/>
      </w:rPr>
    </w:lvl>
  </w:abstractNum>
  <w:abstractNum w:abstractNumId="9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E26BF"/>
    <w:multiLevelType w:val="hybridMultilevel"/>
    <w:tmpl w:val="7598E6EE"/>
    <w:lvl w:ilvl="0" w:tplc="6ACA50A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" w15:restartNumberingAfterBreak="0">
    <w:nsid w:val="44F81109"/>
    <w:multiLevelType w:val="hybridMultilevel"/>
    <w:tmpl w:val="95EC18B8"/>
    <w:name w:val="WW8Num922"/>
    <w:lvl w:ilvl="0" w:tplc="9D764A5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A3864"/>
    <w:multiLevelType w:val="hybridMultilevel"/>
    <w:tmpl w:val="211ED63E"/>
    <w:lvl w:ilvl="0" w:tplc="2AD0B19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E81B6D"/>
    <w:multiLevelType w:val="hybridMultilevel"/>
    <w:tmpl w:val="5C1ABFD2"/>
    <w:name w:val="WW8Num312"/>
    <w:lvl w:ilvl="0" w:tplc="92A89BFA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365C38"/>
    <w:multiLevelType w:val="singleLevel"/>
    <w:tmpl w:val="81F640EC"/>
    <w:name w:val="WW8Num16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" w15:restartNumberingAfterBreak="0">
    <w:nsid w:val="59816092"/>
    <w:multiLevelType w:val="hybridMultilevel"/>
    <w:tmpl w:val="09D0C1DE"/>
    <w:name w:val="WW8Num92"/>
    <w:lvl w:ilvl="0" w:tplc="84F64A7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B526A"/>
    <w:multiLevelType w:val="hybridMultilevel"/>
    <w:tmpl w:val="07801804"/>
    <w:name w:val="WW8Num62"/>
    <w:lvl w:ilvl="0" w:tplc="FFFFFFFF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A416B"/>
    <w:multiLevelType w:val="hybridMultilevel"/>
    <w:tmpl w:val="03D8E86E"/>
    <w:name w:val="WW8Num262"/>
    <w:lvl w:ilvl="0" w:tplc="6BFAE31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237"/>
    <w:rsid w:val="0000023A"/>
    <w:rsid w:val="00000CE9"/>
    <w:rsid w:val="0000139C"/>
    <w:rsid w:val="000024F6"/>
    <w:rsid w:val="000033E6"/>
    <w:rsid w:val="0000518F"/>
    <w:rsid w:val="000074BD"/>
    <w:rsid w:val="00011703"/>
    <w:rsid w:val="0001482F"/>
    <w:rsid w:val="0001556F"/>
    <w:rsid w:val="000159DD"/>
    <w:rsid w:val="00015E24"/>
    <w:rsid w:val="0001699D"/>
    <w:rsid w:val="0001745D"/>
    <w:rsid w:val="000174AB"/>
    <w:rsid w:val="0001751C"/>
    <w:rsid w:val="000205AC"/>
    <w:rsid w:val="000217A4"/>
    <w:rsid w:val="0002233C"/>
    <w:rsid w:val="000225A4"/>
    <w:rsid w:val="0002268D"/>
    <w:rsid w:val="00023CD1"/>
    <w:rsid w:val="00024110"/>
    <w:rsid w:val="00024E4D"/>
    <w:rsid w:val="000258EB"/>
    <w:rsid w:val="00026B67"/>
    <w:rsid w:val="0002713A"/>
    <w:rsid w:val="0002743A"/>
    <w:rsid w:val="00027C11"/>
    <w:rsid w:val="00032F88"/>
    <w:rsid w:val="00032FFC"/>
    <w:rsid w:val="00033CF9"/>
    <w:rsid w:val="00033E8F"/>
    <w:rsid w:val="000344C1"/>
    <w:rsid w:val="00034879"/>
    <w:rsid w:val="00034A68"/>
    <w:rsid w:val="00035956"/>
    <w:rsid w:val="00035CE5"/>
    <w:rsid w:val="00036037"/>
    <w:rsid w:val="000360F0"/>
    <w:rsid w:val="00036899"/>
    <w:rsid w:val="00037208"/>
    <w:rsid w:val="00037287"/>
    <w:rsid w:val="00037E39"/>
    <w:rsid w:val="00040D4E"/>
    <w:rsid w:val="000415C9"/>
    <w:rsid w:val="00043F69"/>
    <w:rsid w:val="00044029"/>
    <w:rsid w:val="000452DE"/>
    <w:rsid w:val="0005185C"/>
    <w:rsid w:val="000521E5"/>
    <w:rsid w:val="000522F1"/>
    <w:rsid w:val="00052C69"/>
    <w:rsid w:val="000533A5"/>
    <w:rsid w:val="00053EBE"/>
    <w:rsid w:val="00056377"/>
    <w:rsid w:val="00056AFE"/>
    <w:rsid w:val="0005786D"/>
    <w:rsid w:val="00060472"/>
    <w:rsid w:val="00061817"/>
    <w:rsid w:val="0006428F"/>
    <w:rsid w:val="000653D7"/>
    <w:rsid w:val="00065F39"/>
    <w:rsid w:val="00066C3E"/>
    <w:rsid w:val="00066E54"/>
    <w:rsid w:val="00067419"/>
    <w:rsid w:val="000679FB"/>
    <w:rsid w:val="000707BF"/>
    <w:rsid w:val="000714B5"/>
    <w:rsid w:val="00072536"/>
    <w:rsid w:val="00072D29"/>
    <w:rsid w:val="0007351B"/>
    <w:rsid w:val="00075D8D"/>
    <w:rsid w:val="000765D8"/>
    <w:rsid w:val="000826D6"/>
    <w:rsid w:val="00082D98"/>
    <w:rsid w:val="00082E26"/>
    <w:rsid w:val="00087E06"/>
    <w:rsid w:val="00087F26"/>
    <w:rsid w:val="00090032"/>
    <w:rsid w:val="000901E6"/>
    <w:rsid w:val="00090C4D"/>
    <w:rsid w:val="000926B9"/>
    <w:rsid w:val="00092B2E"/>
    <w:rsid w:val="00094F55"/>
    <w:rsid w:val="00095090"/>
    <w:rsid w:val="0009513B"/>
    <w:rsid w:val="00096C21"/>
    <w:rsid w:val="00097345"/>
    <w:rsid w:val="000A0816"/>
    <w:rsid w:val="000A0B02"/>
    <w:rsid w:val="000A20D9"/>
    <w:rsid w:val="000A2D0D"/>
    <w:rsid w:val="000A4671"/>
    <w:rsid w:val="000A482B"/>
    <w:rsid w:val="000A4FD6"/>
    <w:rsid w:val="000A6542"/>
    <w:rsid w:val="000A6E82"/>
    <w:rsid w:val="000A784C"/>
    <w:rsid w:val="000A79BC"/>
    <w:rsid w:val="000B1A41"/>
    <w:rsid w:val="000B1BBD"/>
    <w:rsid w:val="000B33E9"/>
    <w:rsid w:val="000B4DEA"/>
    <w:rsid w:val="000B5152"/>
    <w:rsid w:val="000B6D2E"/>
    <w:rsid w:val="000B6FBF"/>
    <w:rsid w:val="000B70DB"/>
    <w:rsid w:val="000B757E"/>
    <w:rsid w:val="000C0531"/>
    <w:rsid w:val="000C0A95"/>
    <w:rsid w:val="000C103A"/>
    <w:rsid w:val="000C1D0C"/>
    <w:rsid w:val="000C273B"/>
    <w:rsid w:val="000C28A6"/>
    <w:rsid w:val="000C3E6F"/>
    <w:rsid w:val="000C4E29"/>
    <w:rsid w:val="000C5C81"/>
    <w:rsid w:val="000C6DCF"/>
    <w:rsid w:val="000C799F"/>
    <w:rsid w:val="000C7CC5"/>
    <w:rsid w:val="000D08B5"/>
    <w:rsid w:val="000D0F35"/>
    <w:rsid w:val="000D1354"/>
    <w:rsid w:val="000D13FB"/>
    <w:rsid w:val="000D33B2"/>
    <w:rsid w:val="000D448D"/>
    <w:rsid w:val="000D5BBD"/>
    <w:rsid w:val="000D7678"/>
    <w:rsid w:val="000E1940"/>
    <w:rsid w:val="000E2079"/>
    <w:rsid w:val="000E3467"/>
    <w:rsid w:val="000E4C21"/>
    <w:rsid w:val="000E676B"/>
    <w:rsid w:val="000E7F48"/>
    <w:rsid w:val="000F0EFB"/>
    <w:rsid w:val="000F178B"/>
    <w:rsid w:val="000F1A40"/>
    <w:rsid w:val="000F28D6"/>
    <w:rsid w:val="000F37A7"/>
    <w:rsid w:val="000F40A8"/>
    <w:rsid w:val="000F703B"/>
    <w:rsid w:val="000F73DD"/>
    <w:rsid w:val="00100B03"/>
    <w:rsid w:val="00101F43"/>
    <w:rsid w:val="0010270C"/>
    <w:rsid w:val="00102D2B"/>
    <w:rsid w:val="0010423C"/>
    <w:rsid w:val="001044BB"/>
    <w:rsid w:val="001055DF"/>
    <w:rsid w:val="00105771"/>
    <w:rsid w:val="00107D6C"/>
    <w:rsid w:val="00111907"/>
    <w:rsid w:val="00112804"/>
    <w:rsid w:val="0011334E"/>
    <w:rsid w:val="00113E04"/>
    <w:rsid w:val="00114BB6"/>
    <w:rsid w:val="00114D87"/>
    <w:rsid w:val="00116924"/>
    <w:rsid w:val="00123AE2"/>
    <w:rsid w:val="00123F1A"/>
    <w:rsid w:val="00124092"/>
    <w:rsid w:val="00124DA1"/>
    <w:rsid w:val="0012507C"/>
    <w:rsid w:val="0012777D"/>
    <w:rsid w:val="001300B8"/>
    <w:rsid w:val="00130A94"/>
    <w:rsid w:val="001315CC"/>
    <w:rsid w:val="00132063"/>
    <w:rsid w:val="001329D2"/>
    <w:rsid w:val="001349D1"/>
    <w:rsid w:val="0013595C"/>
    <w:rsid w:val="00137290"/>
    <w:rsid w:val="0014051A"/>
    <w:rsid w:val="00140F79"/>
    <w:rsid w:val="0014125B"/>
    <w:rsid w:val="00141304"/>
    <w:rsid w:val="0014160D"/>
    <w:rsid w:val="00141D7C"/>
    <w:rsid w:val="00142452"/>
    <w:rsid w:val="0014253D"/>
    <w:rsid w:val="00142C52"/>
    <w:rsid w:val="00143958"/>
    <w:rsid w:val="00143D81"/>
    <w:rsid w:val="0014461F"/>
    <w:rsid w:val="00144758"/>
    <w:rsid w:val="00145D9A"/>
    <w:rsid w:val="001464E0"/>
    <w:rsid w:val="00150131"/>
    <w:rsid w:val="00150421"/>
    <w:rsid w:val="00150813"/>
    <w:rsid w:val="00151B1D"/>
    <w:rsid w:val="00157444"/>
    <w:rsid w:val="001602C6"/>
    <w:rsid w:val="0016063C"/>
    <w:rsid w:val="001620E9"/>
    <w:rsid w:val="00163335"/>
    <w:rsid w:val="001671FA"/>
    <w:rsid w:val="00170EBC"/>
    <w:rsid w:val="00171D02"/>
    <w:rsid w:val="001744B0"/>
    <w:rsid w:val="001748C0"/>
    <w:rsid w:val="001754E4"/>
    <w:rsid w:val="00176D78"/>
    <w:rsid w:val="0017755B"/>
    <w:rsid w:val="00180C64"/>
    <w:rsid w:val="00181D58"/>
    <w:rsid w:val="00184D80"/>
    <w:rsid w:val="001861D6"/>
    <w:rsid w:val="00186396"/>
    <w:rsid w:val="00186515"/>
    <w:rsid w:val="00190837"/>
    <w:rsid w:val="00190BB3"/>
    <w:rsid w:val="001916ED"/>
    <w:rsid w:val="001918E3"/>
    <w:rsid w:val="00193573"/>
    <w:rsid w:val="00193AFE"/>
    <w:rsid w:val="00196B1C"/>
    <w:rsid w:val="001A1687"/>
    <w:rsid w:val="001A279A"/>
    <w:rsid w:val="001A457E"/>
    <w:rsid w:val="001A4DA0"/>
    <w:rsid w:val="001A6460"/>
    <w:rsid w:val="001A68FE"/>
    <w:rsid w:val="001A71C5"/>
    <w:rsid w:val="001B2B00"/>
    <w:rsid w:val="001B2BF8"/>
    <w:rsid w:val="001B579F"/>
    <w:rsid w:val="001B7359"/>
    <w:rsid w:val="001C02B8"/>
    <w:rsid w:val="001C038D"/>
    <w:rsid w:val="001C064A"/>
    <w:rsid w:val="001C285C"/>
    <w:rsid w:val="001C2FC4"/>
    <w:rsid w:val="001C38DB"/>
    <w:rsid w:val="001C5529"/>
    <w:rsid w:val="001C662B"/>
    <w:rsid w:val="001C717F"/>
    <w:rsid w:val="001D003F"/>
    <w:rsid w:val="001D0844"/>
    <w:rsid w:val="001D0A81"/>
    <w:rsid w:val="001D2920"/>
    <w:rsid w:val="001D567C"/>
    <w:rsid w:val="001D5C79"/>
    <w:rsid w:val="001D5D73"/>
    <w:rsid w:val="001D5F2B"/>
    <w:rsid w:val="001D6700"/>
    <w:rsid w:val="001D6947"/>
    <w:rsid w:val="001E0C84"/>
    <w:rsid w:val="001E3802"/>
    <w:rsid w:val="001E3BC2"/>
    <w:rsid w:val="001E3C04"/>
    <w:rsid w:val="001E4B7F"/>
    <w:rsid w:val="001E750F"/>
    <w:rsid w:val="001F0420"/>
    <w:rsid w:val="001F0F4B"/>
    <w:rsid w:val="001F14B6"/>
    <w:rsid w:val="001F2318"/>
    <w:rsid w:val="001F30D9"/>
    <w:rsid w:val="001F44B1"/>
    <w:rsid w:val="001F5175"/>
    <w:rsid w:val="001F5781"/>
    <w:rsid w:val="001F5D94"/>
    <w:rsid w:val="001F69AB"/>
    <w:rsid w:val="001F6E95"/>
    <w:rsid w:val="002005AA"/>
    <w:rsid w:val="002006B6"/>
    <w:rsid w:val="00200AC8"/>
    <w:rsid w:val="002021A0"/>
    <w:rsid w:val="002027E1"/>
    <w:rsid w:val="00205C12"/>
    <w:rsid w:val="002078DF"/>
    <w:rsid w:val="00210C31"/>
    <w:rsid w:val="00210EC1"/>
    <w:rsid w:val="00211FAB"/>
    <w:rsid w:val="00212DDF"/>
    <w:rsid w:val="0021539D"/>
    <w:rsid w:val="0021747C"/>
    <w:rsid w:val="00220419"/>
    <w:rsid w:val="0022071A"/>
    <w:rsid w:val="00221207"/>
    <w:rsid w:val="002212F4"/>
    <w:rsid w:val="002220E0"/>
    <w:rsid w:val="0022324A"/>
    <w:rsid w:val="00224695"/>
    <w:rsid w:val="00224836"/>
    <w:rsid w:val="002263CB"/>
    <w:rsid w:val="00230081"/>
    <w:rsid w:val="00231500"/>
    <w:rsid w:val="0023268A"/>
    <w:rsid w:val="00232E53"/>
    <w:rsid w:val="00234E4A"/>
    <w:rsid w:val="00235440"/>
    <w:rsid w:val="002369EE"/>
    <w:rsid w:val="00236ACD"/>
    <w:rsid w:val="00237614"/>
    <w:rsid w:val="002377F1"/>
    <w:rsid w:val="00237947"/>
    <w:rsid w:val="00240E3E"/>
    <w:rsid w:val="002418B1"/>
    <w:rsid w:val="0024417D"/>
    <w:rsid w:val="00244A99"/>
    <w:rsid w:val="002467BE"/>
    <w:rsid w:val="00251384"/>
    <w:rsid w:val="002519E1"/>
    <w:rsid w:val="00253469"/>
    <w:rsid w:val="002617CC"/>
    <w:rsid w:val="00261FC2"/>
    <w:rsid w:val="00262429"/>
    <w:rsid w:val="00262B0C"/>
    <w:rsid w:val="0026383F"/>
    <w:rsid w:val="002640C2"/>
    <w:rsid w:val="002662B0"/>
    <w:rsid w:val="0026642F"/>
    <w:rsid w:val="00267723"/>
    <w:rsid w:val="0027022B"/>
    <w:rsid w:val="00271990"/>
    <w:rsid w:val="00272C9E"/>
    <w:rsid w:val="002739E1"/>
    <w:rsid w:val="00274E9A"/>
    <w:rsid w:val="00275F8C"/>
    <w:rsid w:val="0027683C"/>
    <w:rsid w:val="00277476"/>
    <w:rsid w:val="0028065C"/>
    <w:rsid w:val="00281184"/>
    <w:rsid w:val="00282382"/>
    <w:rsid w:val="00283F89"/>
    <w:rsid w:val="00284030"/>
    <w:rsid w:val="0029140B"/>
    <w:rsid w:val="00293064"/>
    <w:rsid w:val="00293C4E"/>
    <w:rsid w:val="00293DCE"/>
    <w:rsid w:val="00297268"/>
    <w:rsid w:val="0029782A"/>
    <w:rsid w:val="002A08D2"/>
    <w:rsid w:val="002A4210"/>
    <w:rsid w:val="002A4C1D"/>
    <w:rsid w:val="002A74EC"/>
    <w:rsid w:val="002A7917"/>
    <w:rsid w:val="002B00EB"/>
    <w:rsid w:val="002B0260"/>
    <w:rsid w:val="002B072F"/>
    <w:rsid w:val="002B087A"/>
    <w:rsid w:val="002B1D6F"/>
    <w:rsid w:val="002B265E"/>
    <w:rsid w:val="002B2D21"/>
    <w:rsid w:val="002B3114"/>
    <w:rsid w:val="002C020B"/>
    <w:rsid w:val="002C1590"/>
    <w:rsid w:val="002C4189"/>
    <w:rsid w:val="002C5112"/>
    <w:rsid w:val="002C5FD7"/>
    <w:rsid w:val="002C6288"/>
    <w:rsid w:val="002C6353"/>
    <w:rsid w:val="002C6D3D"/>
    <w:rsid w:val="002D04FD"/>
    <w:rsid w:val="002D0F24"/>
    <w:rsid w:val="002D1BC8"/>
    <w:rsid w:val="002D48BC"/>
    <w:rsid w:val="002D49AB"/>
    <w:rsid w:val="002D4A60"/>
    <w:rsid w:val="002D6182"/>
    <w:rsid w:val="002E01EF"/>
    <w:rsid w:val="002E04A8"/>
    <w:rsid w:val="002E05E1"/>
    <w:rsid w:val="002E22B0"/>
    <w:rsid w:val="002E3E28"/>
    <w:rsid w:val="002E50D7"/>
    <w:rsid w:val="002E5335"/>
    <w:rsid w:val="002E60FF"/>
    <w:rsid w:val="002E777D"/>
    <w:rsid w:val="002F088A"/>
    <w:rsid w:val="002F217E"/>
    <w:rsid w:val="002F2238"/>
    <w:rsid w:val="002F2A8A"/>
    <w:rsid w:val="002F3941"/>
    <w:rsid w:val="002F4EAB"/>
    <w:rsid w:val="002F5041"/>
    <w:rsid w:val="002F57DF"/>
    <w:rsid w:val="002F7795"/>
    <w:rsid w:val="002F7F42"/>
    <w:rsid w:val="003006CC"/>
    <w:rsid w:val="00300875"/>
    <w:rsid w:val="003012D5"/>
    <w:rsid w:val="0030220B"/>
    <w:rsid w:val="00303D8C"/>
    <w:rsid w:val="003064D2"/>
    <w:rsid w:val="00306B5C"/>
    <w:rsid w:val="003100DD"/>
    <w:rsid w:val="003104EE"/>
    <w:rsid w:val="00312147"/>
    <w:rsid w:val="00314553"/>
    <w:rsid w:val="003151AC"/>
    <w:rsid w:val="0031558B"/>
    <w:rsid w:val="003160BB"/>
    <w:rsid w:val="0031612F"/>
    <w:rsid w:val="003207C4"/>
    <w:rsid w:val="003212FA"/>
    <w:rsid w:val="0032437B"/>
    <w:rsid w:val="00324BF2"/>
    <w:rsid w:val="00325F35"/>
    <w:rsid w:val="00326EBE"/>
    <w:rsid w:val="003300FE"/>
    <w:rsid w:val="00330596"/>
    <w:rsid w:val="003307F5"/>
    <w:rsid w:val="00332009"/>
    <w:rsid w:val="0033522D"/>
    <w:rsid w:val="0033715B"/>
    <w:rsid w:val="00340719"/>
    <w:rsid w:val="00340AE8"/>
    <w:rsid w:val="00340C3C"/>
    <w:rsid w:val="0034101F"/>
    <w:rsid w:val="003411AA"/>
    <w:rsid w:val="003457AE"/>
    <w:rsid w:val="00347BDB"/>
    <w:rsid w:val="00347E99"/>
    <w:rsid w:val="00351424"/>
    <w:rsid w:val="00351500"/>
    <w:rsid w:val="00351B67"/>
    <w:rsid w:val="0035272B"/>
    <w:rsid w:val="00352B0E"/>
    <w:rsid w:val="00353254"/>
    <w:rsid w:val="00354328"/>
    <w:rsid w:val="00354876"/>
    <w:rsid w:val="00357FD5"/>
    <w:rsid w:val="00360AAE"/>
    <w:rsid w:val="00361259"/>
    <w:rsid w:val="00363122"/>
    <w:rsid w:val="00363181"/>
    <w:rsid w:val="003636F7"/>
    <w:rsid w:val="003639EC"/>
    <w:rsid w:val="00365566"/>
    <w:rsid w:val="0036585C"/>
    <w:rsid w:val="00366422"/>
    <w:rsid w:val="00367416"/>
    <w:rsid w:val="0037024E"/>
    <w:rsid w:val="00370357"/>
    <w:rsid w:val="003706F4"/>
    <w:rsid w:val="0037126B"/>
    <w:rsid w:val="00371A10"/>
    <w:rsid w:val="00371FC0"/>
    <w:rsid w:val="00372AFD"/>
    <w:rsid w:val="00372BAD"/>
    <w:rsid w:val="00374156"/>
    <w:rsid w:val="00374AD6"/>
    <w:rsid w:val="003762CE"/>
    <w:rsid w:val="003777BC"/>
    <w:rsid w:val="00377CC3"/>
    <w:rsid w:val="00380023"/>
    <w:rsid w:val="0038027D"/>
    <w:rsid w:val="00380D00"/>
    <w:rsid w:val="00380E95"/>
    <w:rsid w:val="00382598"/>
    <w:rsid w:val="00382A77"/>
    <w:rsid w:val="00383116"/>
    <w:rsid w:val="00385322"/>
    <w:rsid w:val="00390B0B"/>
    <w:rsid w:val="003953E7"/>
    <w:rsid w:val="003957A1"/>
    <w:rsid w:val="00396B80"/>
    <w:rsid w:val="003A0270"/>
    <w:rsid w:val="003A0458"/>
    <w:rsid w:val="003A16CB"/>
    <w:rsid w:val="003A1C7F"/>
    <w:rsid w:val="003A2531"/>
    <w:rsid w:val="003A256A"/>
    <w:rsid w:val="003A2865"/>
    <w:rsid w:val="003A321B"/>
    <w:rsid w:val="003A3AB8"/>
    <w:rsid w:val="003A4DC1"/>
    <w:rsid w:val="003A6028"/>
    <w:rsid w:val="003A6C9E"/>
    <w:rsid w:val="003A6FA3"/>
    <w:rsid w:val="003B18A5"/>
    <w:rsid w:val="003B30D8"/>
    <w:rsid w:val="003B3AF5"/>
    <w:rsid w:val="003B454B"/>
    <w:rsid w:val="003B5F70"/>
    <w:rsid w:val="003B6DF8"/>
    <w:rsid w:val="003C0F38"/>
    <w:rsid w:val="003C0FAB"/>
    <w:rsid w:val="003C13FD"/>
    <w:rsid w:val="003C1435"/>
    <w:rsid w:val="003C3309"/>
    <w:rsid w:val="003C648A"/>
    <w:rsid w:val="003C6F79"/>
    <w:rsid w:val="003D4778"/>
    <w:rsid w:val="003D4A1B"/>
    <w:rsid w:val="003D4D55"/>
    <w:rsid w:val="003D565D"/>
    <w:rsid w:val="003D6B84"/>
    <w:rsid w:val="003D6CB3"/>
    <w:rsid w:val="003D6DCB"/>
    <w:rsid w:val="003E1C18"/>
    <w:rsid w:val="003E2B3D"/>
    <w:rsid w:val="003E63B9"/>
    <w:rsid w:val="003E646A"/>
    <w:rsid w:val="003E6E65"/>
    <w:rsid w:val="003E7320"/>
    <w:rsid w:val="003F0708"/>
    <w:rsid w:val="003F17DF"/>
    <w:rsid w:val="003F365C"/>
    <w:rsid w:val="003F4225"/>
    <w:rsid w:val="003F4665"/>
    <w:rsid w:val="003F49D1"/>
    <w:rsid w:val="003F4D04"/>
    <w:rsid w:val="003F5240"/>
    <w:rsid w:val="003F59A7"/>
    <w:rsid w:val="003F5D7D"/>
    <w:rsid w:val="003F5FED"/>
    <w:rsid w:val="004002E9"/>
    <w:rsid w:val="004027A3"/>
    <w:rsid w:val="00402927"/>
    <w:rsid w:val="00403625"/>
    <w:rsid w:val="00404602"/>
    <w:rsid w:val="00405D3B"/>
    <w:rsid w:val="00406104"/>
    <w:rsid w:val="0040610C"/>
    <w:rsid w:val="00410FD8"/>
    <w:rsid w:val="00410FEE"/>
    <w:rsid w:val="00411FAD"/>
    <w:rsid w:val="00415D4B"/>
    <w:rsid w:val="00416A5B"/>
    <w:rsid w:val="0041720B"/>
    <w:rsid w:val="00417B18"/>
    <w:rsid w:val="00420139"/>
    <w:rsid w:val="0042037F"/>
    <w:rsid w:val="0042196B"/>
    <w:rsid w:val="00421CF0"/>
    <w:rsid w:val="00424DD9"/>
    <w:rsid w:val="0042572B"/>
    <w:rsid w:val="00425C4C"/>
    <w:rsid w:val="00430BC5"/>
    <w:rsid w:val="00434072"/>
    <w:rsid w:val="00435249"/>
    <w:rsid w:val="00436D9D"/>
    <w:rsid w:val="00437057"/>
    <w:rsid w:val="004406BD"/>
    <w:rsid w:val="00440787"/>
    <w:rsid w:val="0044224B"/>
    <w:rsid w:val="00442F2A"/>
    <w:rsid w:val="004452AB"/>
    <w:rsid w:val="00446886"/>
    <w:rsid w:val="004554F3"/>
    <w:rsid w:val="004568D3"/>
    <w:rsid w:val="0046112E"/>
    <w:rsid w:val="00461832"/>
    <w:rsid w:val="00461B66"/>
    <w:rsid w:val="004641E2"/>
    <w:rsid w:val="0046555B"/>
    <w:rsid w:val="00466D01"/>
    <w:rsid w:val="00470959"/>
    <w:rsid w:val="00471F6D"/>
    <w:rsid w:val="00472293"/>
    <w:rsid w:val="004724C7"/>
    <w:rsid w:val="00472818"/>
    <w:rsid w:val="004738E9"/>
    <w:rsid w:val="00473F4E"/>
    <w:rsid w:val="0047543A"/>
    <w:rsid w:val="00476293"/>
    <w:rsid w:val="004767B5"/>
    <w:rsid w:val="004769B6"/>
    <w:rsid w:val="00477052"/>
    <w:rsid w:val="00477557"/>
    <w:rsid w:val="00477F7E"/>
    <w:rsid w:val="00480BE3"/>
    <w:rsid w:val="00480C11"/>
    <w:rsid w:val="004812DF"/>
    <w:rsid w:val="00481AE6"/>
    <w:rsid w:val="00481D68"/>
    <w:rsid w:val="00482096"/>
    <w:rsid w:val="0048284F"/>
    <w:rsid w:val="00482BB8"/>
    <w:rsid w:val="004832B5"/>
    <w:rsid w:val="00483977"/>
    <w:rsid w:val="00483D04"/>
    <w:rsid w:val="004851E3"/>
    <w:rsid w:val="00486109"/>
    <w:rsid w:val="00487244"/>
    <w:rsid w:val="00487D94"/>
    <w:rsid w:val="00490BBA"/>
    <w:rsid w:val="0049225E"/>
    <w:rsid w:val="00492706"/>
    <w:rsid w:val="00492BB1"/>
    <w:rsid w:val="004933D6"/>
    <w:rsid w:val="00493B12"/>
    <w:rsid w:val="00495800"/>
    <w:rsid w:val="004973A7"/>
    <w:rsid w:val="004A163F"/>
    <w:rsid w:val="004A1806"/>
    <w:rsid w:val="004A1A27"/>
    <w:rsid w:val="004A23C2"/>
    <w:rsid w:val="004A5196"/>
    <w:rsid w:val="004A5860"/>
    <w:rsid w:val="004A7075"/>
    <w:rsid w:val="004A7483"/>
    <w:rsid w:val="004A7511"/>
    <w:rsid w:val="004A779C"/>
    <w:rsid w:val="004B11EC"/>
    <w:rsid w:val="004B1B07"/>
    <w:rsid w:val="004B2C62"/>
    <w:rsid w:val="004B3406"/>
    <w:rsid w:val="004B4503"/>
    <w:rsid w:val="004B4CD7"/>
    <w:rsid w:val="004B5457"/>
    <w:rsid w:val="004B5B9B"/>
    <w:rsid w:val="004B66C9"/>
    <w:rsid w:val="004B6962"/>
    <w:rsid w:val="004B6AFF"/>
    <w:rsid w:val="004C1032"/>
    <w:rsid w:val="004C228D"/>
    <w:rsid w:val="004C3896"/>
    <w:rsid w:val="004C4F2A"/>
    <w:rsid w:val="004C5BA8"/>
    <w:rsid w:val="004C7195"/>
    <w:rsid w:val="004C749C"/>
    <w:rsid w:val="004C783A"/>
    <w:rsid w:val="004D0CD1"/>
    <w:rsid w:val="004D0DE8"/>
    <w:rsid w:val="004D1FC5"/>
    <w:rsid w:val="004D32E3"/>
    <w:rsid w:val="004D34F7"/>
    <w:rsid w:val="004D3E1A"/>
    <w:rsid w:val="004D55B3"/>
    <w:rsid w:val="004D6087"/>
    <w:rsid w:val="004D69F6"/>
    <w:rsid w:val="004D6C7E"/>
    <w:rsid w:val="004D7E6D"/>
    <w:rsid w:val="004E1007"/>
    <w:rsid w:val="004E1087"/>
    <w:rsid w:val="004E5457"/>
    <w:rsid w:val="004E5D1A"/>
    <w:rsid w:val="004E635D"/>
    <w:rsid w:val="004E6901"/>
    <w:rsid w:val="004E6B98"/>
    <w:rsid w:val="004F09A8"/>
    <w:rsid w:val="004F0F58"/>
    <w:rsid w:val="004F1248"/>
    <w:rsid w:val="004F1CF8"/>
    <w:rsid w:val="004F33F6"/>
    <w:rsid w:val="004F3B6D"/>
    <w:rsid w:val="004F5BE9"/>
    <w:rsid w:val="004F66F4"/>
    <w:rsid w:val="005004FF"/>
    <w:rsid w:val="005008B9"/>
    <w:rsid w:val="00501900"/>
    <w:rsid w:val="00502CF2"/>
    <w:rsid w:val="00503757"/>
    <w:rsid w:val="00503F4F"/>
    <w:rsid w:val="00504537"/>
    <w:rsid w:val="005069A7"/>
    <w:rsid w:val="00506D8B"/>
    <w:rsid w:val="005078AC"/>
    <w:rsid w:val="00510BC0"/>
    <w:rsid w:val="00510FC9"/>
    <w:rsid w:val="005128B8"/>
    <w:rsid w:val="00512B92"/>
    <w:rsid w:val="00513D1B"/>
    <w:rsid w:val="005141C9"/>
    <w:rsid w:val="005146B4"/>
    <w:rsid w:val="00514DA8"/>
    <w:rsid w:val="00515B05"/>
    <w:rsid w:val="005164CF"/>
    <w:rsid w:val="00520589"/>
    <w:rsid w:val="00522277"/>
    <w:rsid w:val="00522318"/>
    <w:rsid w:val="005226CD"/>
    <w:rsid w:val="00523A41"/>
    <w:rsid w:val="00523C89"/>
    <w:rsid w:val="005248A0"/>
    <w:rsid w:val="00525EF8"/>
    <w:rsid w:val="00532132"/>
    <w:rsid w:val="005329EF"/>
    <w:rsid w:val="005342E2"/>
    <w:rsid w:val="005348FD"/>
    <w:rsid w:val="00537423"/>
    <w:rsid w:val="005418DF"/>
    <w:rsid w:val="005435F1"/>
    <w:rsid w:val="005438BB"/>
    <w:rsid w:val="00543E16"/>
    <w:rsid w:val="00546BD1"/>
    <w:rsid w:val="005478C3"/>
    <w:rsid w:val="0055015B"/>
    <w:rsid w:val="00550401"/>
    <w:rsid w:val="00550F6C"/>
    <w:rsid w:val="00551CB0"/>
    <w:rsid w:val="00552461"/>
    <w:rsid w:val="005525EA"/>
    <w:rsid w:val="0055520B"/>
    <w:rsid w:val="00555478"/>
    <w:rsid w:val="0055567D"/>
    <w:rsid w:val="00555D30"/>
    <w:rsid w:val="00556041"/>
    <w:rsid w:val="00556BBA"/>
    <w:rsid w:val="0055761B"/>
    <w:rsid w:val="00557693"/>
    <w:rsid w:val="00557D4E"/>
    <w:rsid w:val="00560677"/>
    <w:rsid w:val="00560730"/>
    <w:rsid w:val="00562E75"/>
    <w:rsid w:val="0056304C"/>
    <w:rsid w:val="005636F0"/>
    <w:rsid w:val="00566857"/>
    <w:rsid w:val="005668EB"/>
    <w:rsid w:val="0056714E"/>
    <w:rsid w:val="00567520"/>
    <w:rsid w:val="005678D9"/>
    <w:rsid w:val="00571E71"/>
    <w:rsid w:val="0057262D"/>
    <w:rsid w:val="0057313C"/>
    <w:rsid w:val="00574A0C"/>
    <w:rsid w:val="00576344"/>
    <w:rsid w:val="0057670B"/>
    <w:rsid w:val="00576D2F"/>
    <w:rsid w:val="00577C71"/>
    <w:rsid w:val="00580163"/>
    <w:rsid w:val="00580304"/>
    <w:rsid w:val="005817B1"/>
    <w:rsid w:val="00581AB9"/>
    <w:rsid w:val="00581F21"/>
    <w:rsid w:val="005827A9"/>
    <w:rsid w:val="00582988"/>
    <w:rsid w:val="0058315C"/>
    <w:rsid w:val="00583E0D"/>
    <w:rsid w:val="00584C72"/>
    <w:rsid w:val="00585F39"/>
    <w:rsid w:val="00586DCD"/>
    <w:rsid w:val="00590AF9"/>
    <w:rsid w:val="00592626"/>
    <w:rsid w:val="00592959"/>
    <w:rsid w:val="00592CBA"/>
    <w:rsid w:val="00592FAE"/>
    <w:rsid w:val="00593A0F"/>
    <w:rsid w:val="0059474E"/>
    <w:rsid w:val="00597D9C"/>
    <w:rsid w:val="005A0738"/>
    <w:rsid w:val="005A1760"/>
    <w:rsid w:val="005A1C7C"/>
    <w:rsid w:val="005A1EDE"/>
    <w:rsid w:val="005A3099"/>
    <w:rsid w:val="005A47D3"/>
    <w:rsid w:val="005A5A0F"/>
    <w:rsid w:val="005A794D"/>
    <w:rsid w:val="005B278D"/>
    <w:rsid w:val="005B3C79"/>
    <w:rsid w:val="005B3F36"/>
    <w:rsid w:val="005B61F4"/>
    <w:rsid w:val="005B6520"/>
    <w:rsid w:val="005B70F9"/>
    <w:rsid w:val="005B768A"/>
    <w:rsid w:val="005C1339"/>
    <w:rsid w:val="005C331E"/>
    <w:rsid w:val="005C3EF4"/>
    <w:rsid w:val="005C5ABE"/>
    <w:rsid w:val="005C752E"/>
    <w:rsid w:val="005C7553"/>
    <w:rsid w:val="005C7628"/>
    <w:rsid w:val="005C7E8A"/>
    <w:rsid w:val="005D0F58"/>
    <w:rsid w:val="005D1603"/>
    <w:rsid w:val="005D3761"/>
    <w:rsid w:val="005D3E21"/>
    <w:rsid w:val="005D4B69"/>
    <w:rsid w:val="005D4BD3"/>
    <w:rsid w:val="005D506E"/>
    <w:rsid w:val="005D599E"/>
    <w:rsid w:val="005D630F"/>
    <w:rsid w:val="005D6888"/>
    <w:rsid w:val="005D7745"/>
    <w:rsid w:val="005D7A67"/>
    <w:rsid w:val="005E11E8"/>
    <w:rsid w:val="005E2C5A"/>
    <w:rsid w:val="005F165F"/>
    <w:rsid w:val="005F3A4B"/>
    <w:rsid w:val="005F626A"/>
    <w:rsid w:val="005F7485"/>
    <w:rsid w:val="005F74AE"/>
    <w:rsid w:val="005F7700"/>
    <w:rsid w:val="0060032C"/>
    <w:rsid w:val="00605C0E"/>
    <w:rsid w:val="006108B7"/>
    <w:rsid w:val="00610E52"/>
    <w:rsid w:val="00611FD2"/>
    <w:rsid w:val="00612770"/>
    <w:rsid w:val="006127AC"/>
    <w:rsid w:val="00614415"/>
    <w:rsid w:val="006150F9"/>
    <w:rsid w:val="00615648"/>
    <w:rsid w:val="006201DA"/>
    <w:rsid w:val="006208A4"/>
    <w:rsid w:val="00620A5C"/>
    <w:rsid w:val="00620C5A"/>
    <w:rsid w:val="00621652"/>
    <w:rsid w:val="00621802"/>
    <w:rsid w:val="00621FA8"/>
    <w:rsid w:val="00624DA5"/>
    <w:rsid w:val="00626464"/>
    <w:rsid w:val="006270AD"/>
    <w:rsid w:val="00627FF3"/>
    <w:rsid w:val="00632CA7"/>
    <w:rsid w:val="006345F9"/>
    <w:rsid w:val="00636D3B"/>
    <w:rsid w:val="00637308"/>
    <w:rsid w:val="0064065F"/>
    <w:rsid w:val="00640B85"/>
    <w:rsid w:val="0064132F"/>
    <w:rsid w:val="00641E9B"/>
    <w:rsid w:val="00642062"/>
    <w:rsid w:val="0064270D"/>
    <w:rsid w:val="0064606B"/>
    <w:rsid w:val="00646512"/>
    <w:rsid w:val="006514D7"/>
    <w:rsid w:val="0065365A"/>
    <w:rsid w:val="00653877"/>
    <w:rsid w:val="006572A1"/>
    <w:rsid w:val="006573FC"/>
    <w:rsid w:val="0065748A"/>
    <w:rsid w:val="00660B41"/>
    <w:rsid w:val="006618DA"/>
    <w:rsid w:val="00662162"/>
    <w:rsid w:val="006643C1"/>
    <w:rsid w:val="00664A99"/>
    <w:rsid w:val="00665A4E"/>
    <w:rsid w:val="00665AA7"/>
    <w:rsid w:val="006670ED"/>
    <w:rsid w:val="0067467E"/>
    <w:rsid w:val="006761DE"/>
    <w:rsid w:val="00676996"/>
    <w:rsid w:val="006778EC"/>
    <w:rsid w:val="00677D1F"/>
    <w:rsid w:val="006805B3"/>
    <w:rsid w:val="00680FEC"/>
    <w:rsid w:val="0068136B"/>
    <w:rsid w:val="006815CC"/>
    <w:rsid w:val="00682684"/>
    <w:rsid w:val="006826CD"/>
    <w:rsid w:val="00682DC1"/>
    <w:rsid w:val="00682E14"/>
    <w:rsid w:val="006860E7"/>
    <w:rsid w:val="006905F7"/>
    <w:rsid w:val="0069192C"/>
    <w:rsid w:val="00691F66"/>
    <w:rsid w:val="00693DB3"/>
    <w:rsid w:val="0069424E"/>
    <w:rsid w:val="00695322"/>
    <w:rsid w:val="00695BE4"/>
    <w:rsid w:val="00695DDC"/>
    <w:rsid w:val="00695E7A"/>
    <w:rsid w:val="006A27FA"/>
    <w:rsid w:val="006A4DFD"/>
    <w:rsid w:val="006A512F"/>
    <w:rsid w:val="006A584F"/>
    <w:rsid w:val="006B0F4C"/>
    <w:rsid w:val="006B2FD8"/>
    <w:rsid w:val="006B3004"/>
    <w:rsid w:val="006B36E7"/>
    <w:rsid w:val="006B4495"/>
    <w:rsid w:val="006B466F"/>
    <w:rsid w:val="006B47E8"/>
    <w:rsid w:val="006B6814"/>
    <w:rsid w:val="006B687E"/>
    <w:rsid w:val="006C1FD9"/>
    <w:rsid w:val="006C27C7"/>
    <w:rsid w:val="006C3B2D"/>
    <w:rsid w:val="006C52F1"/>
    <w:rsid w:val="006C5BA5"/>
    <w:rsid w:val="006C6F2F"/>
    <w:rsid w:val="006D0230"/>
    <w:rsid w:val="006D2224"/>
    <w:rsid w:val="006D2428"/>
    <w:rsid w:val="006D2CD9"/>
    <w:rsid w:val="006D33FF"/>
    <w:rsid w:val="006D5901"/>
    <w:rsid w:val="006D7647"/>
    <w:rsid w:val="006E478E"/>
    <w:rsid w:val="006E4CD0"/>
    <w:rsid w:val="006E5AD5"/>
    <w:rsid w:val="006F0098"/>
    <w:rsid w:val="006F0E2A"/>
    <w:rsid w:val="006F147D"/>
    <w:rsid w:val="006F2175"/>
    <w:rsid w:val="00700440"/>
    <w:rsid w:val="00701479"/>
    <w:rsid w:val="007026CF"/>
    <w:rsid w:val="007040D1"/>
    <w:rsid w:val="00704AD6"/>
    <w:rsid w:val="0070551B"/>
    <w:rsid w:val="00707880"/>
    <w:rsid w:val="00707DF2"/>
    <w:rsid w:val="00711296"/>
    <w:rsid w:val="00711C5E"/>
    <w:rsid w:val="00712263"/>
    <w:rsid w:val="0071238C"/>
    <w:rsid w:val="0071241E"/>
    <w:rsid w:val="00712EA4"/>
    <w:rsid w:val="00712EF6"/>
    <w:rsid w:val="00713DD8"/>
    <w:rsid w:val="007140A6"/>
    <w:rsid w:val="00717001"/>
    <w:rsid w:val="00720FB6"/>
    <w:rsid w:val="00721321"/>
    <w:rsid w:val="00721A3F"/>
    <w:rsid w:val="00721C10"/>
    <w:rsid w:val="00722438"/>
    <w:rsid w:val="00722E06"/>
    <w:rsid w:val="0072624F"/>
    <w:rsid w:val="007268E9"/>
    <w:rsid w:val="007269D9"/>
    <w:rsid w:val="00727727"/>
    <w:rsid w:val="00730214"/>
    <w:rsid w:val="00730897"/>
    <w:rsid w:val="00730C13"/>
    <w:rsid w:val="00731999"/>
    <w:rsid w:val="00732C49"/>
    <w:rsid w:val="00733728"/>
    <w:rsid w:val="0073384A"/>
    <w:rsid w:val="00733C4E"/>
    <w:rsid w:val="00733E31"/>
    <w:rsid w:val="00734494"/>
    <w:rsid w:val="00734D49"/>
    <w:rsid w:val="007350B2"/>
    <w:rsid w:val="0074099D"/>
    <w:rsid w:val="0074203E"/>
    <w:rsid w:val="007422C6"/>
    <w:rsid w:val="00742E7F"/>
    <w:rsid w:val="00743408"/>
    <w:rsid w:val="00745299"/>
    <w:rsid w:val="007507F6"/>
    <w:rsid w:val="0075155C"/>
    <w:rsid w:val="0075186F"/>
    <w:rsid w:val="007518E5"/>
    <w:rsid w:val="007523B2"/>
    <w:rsid w:val="00756489"/>
    <w:rsid w:val="007576B0"/>
    <w:rsid w:val="007577C8"/>
    <w:rsid w:val="007578D3"/>
    <w:rsid w:val="007579B0"/>
    <w:rsid w:val="00757A0A"/>
    <w:rsid w:val="00760F3B"/>
    <w:rsid w:val="00762078"/>
    <w:rsid w:val="00763069"/>
    <w:rsid w:val="00764639"/>
    <w:rsid w:val="00764652"/>
    <w:rsid w:val="00764989"/>
    <w:rsid w:val="00764E9B"/>
    <w:rsid w:val="00771967"/>
    <w:rsid w:val="0077269F"/>
    <w:rsid w:val="00772DFC"/>
    <w:rsid w:val="00773B06"/>
    <w:rsid w:val="00774ADB"/>
    <w:rsid w:val="00775404"/>
    <w:rsid w:val="00780436"/>
    <w:rsid w:val="00780633"/>
    <w:rsid w:val="007810C9"/>
    <w:rsid w:val="00783E2C"/>
    <w:rsid w:val="00783EBB"/>
    <w:rsid w:val="00785EC9"/>
    <w:rsid w:val="007873F0"/>
    <w:rsid w:val="007878A6"/>
    <w:rsid w:val="00787B72"/>
    <w:rsid w:val="00790106"/>
    <w:rsid w:val="007909D5"/>
    <w:rsid w:val="00791B6E"/>
    <w:rsid w:val="00792533"/>
    <w:rsid w:val="00794086"/>
    <w:rsid w:val="0079458B"/>
    <w:rsid w:val="00794CE9"/>
    <w:rsid w:val="007973B9"/>
    <w:rsid w:val="00797BBF"/>
    <w:rsid w:val="007A017C"/>
    <w:rsid w:val="007A0F5D"/>
    <w:rsid w:val="007A3111"/>
    <w:rsid w:val="007A395B"/>
    <w:rsid w:val="007A3B24"/>
    <w:rsid w:val="007A3E87"/>
    <w:rsid w:val="007B1C13"/>
    <w:rsid w:val="007B39A8"/>
    <w:rsid w:val="007B3F1D"/>
    <w:rsid w:val="007B53A9"/>
    <w:rsid w:val="007B5526"/>
    <w:rsid w:val="007B7506"/>
    <w:rsid w:val="007B7731"/>
    <w:rsid w:val="007B7937"/>
    <w:rsid w:val="007B7D57"/>
    <w:rsid w:val="007C1C3C"/>
    <w:rsid w:val="007C232F"/>
    <w:rsid w:val="007C3FE6"/>
    <w:rsid w:val="007C4D5D"/>
    <w:rsid w:val="007C4F57"/>
    <w:rsid w:val="007C6BD4"/>
    <w:rsid w:val="007C6D78"/>
    <w:rsid w:val="007C78BC"/>
    <w:rsid w:val="007D0A5F"/>
    <w:rsid w:val="007D0FED"/>
    <w:rsid w:val="007D2038"/>
    <w:rsid w:val="007D225D"/>
    <w:rsid w:val="007D302C"/>
    <w:rsid w:val="007D3074"/>
    <w:rsid w:val="007D31E3"/>
    <w:rsid w:val="007D42AF"/>
    <w:rsid w:val="007D4AEC"/>
    <w:rsid w:val="007D6929"/>
    <w:rsid w:val="007D71AE"/>
    <w:rsid w:val="007D7D87"/>
    <w:rsid w:val="007E0275"/>
    <w:rsid w:val="007E1AD4"/>
    <w:rsid w:val="007E22BF"/>
    <w:rsid w:val="007E48D7"/>
    <w:rsid w:val="007E5990"/>
    <w:rsid w:val="007E5CC5"/>
    <w:rsid w:val="007E6C90"/>
    <w:rsid w:val="007E7944"/>
    <w:rsid w:val="007E7BAD"/>
    <w:rsid w:val="007F1D65"/>
    <w:rsid w:val="007F21C1"/>
    <w:rsid w:val="007F23F4"/>
    <w:rsid w:val="007F539B"/>
    <w:rsid w:val="007F661D"/>
    <w:rsid w:val="007F6CE6"/>
    <w:rsid w:val="007F7197"/>
    <w:rsid w:val="0080084D"/>
    <w:rsid w:val="00800AE0"/>
    <w:rsid w:val="00802856"/>
    <w:rsid w:val="00803446"/>
    <w:rsid w:val="008036E1"/>
    <w:rsid w:val="00803A0C"/>
    <w:rsid w:val="00804668"/>
    <w:rsid w:val="00804AF4"/>
    <w:rsid w:val="00805883"/>
    <w:rsid w:val="008100CD"/>
    <w:rsid w:val="0081228A"/>
    <w:rsid w:val="008130F2"/>
    <w:rsid w:val="008150F8"/>
    <w:rsid w:val="00816628"/>
    <w:rsid w:val="00816830"/>
    <w:rsid w:val="00816A0E"/>
    <w:rsid w:val="00816EE1"/>
    <w:rsid w:val="00822FD4"/>
    <w:rsid w:val="008231B9"/>
    <w:rsid w:val="00824AAE"/>
    <w:rsid w:val="00824B1E"/>
    <w:rsid w:val="008257CC"/>
    <w:rsid w:val="00825EB5"/>
    <w:rsid w:val="0082629D"/>
    <w:rsid w:val="008304B6"/>
    <w:rsid w:val="008306A7"/>
    <w:rsid w:val="00830975"/>
    <w:rsid w:val="00831869"/>
    <w:rsid w:val="00833F43"/>
    <w:rsid w:val="00836E8F"/>
    <w:rsid w:val="00840D6F"/>
    <w:rsid w:val="008418B6"/>
    <w:rsid w:val="008424A3"/>
    <w:rsid w:val="00842ADA"/>
    <w:rsid w:val="00846AC5"/>
    <w:rsid w:val="00847D2E"/>
    <w:rsid w:val="00847E00"/>
    <w:rsid w:val="008506ED"/>
    <w:rsid w:val="00851DC8"/>
    <w:rsid w:val="008531B3"/>
    <w:rsid w:val="008536FC"/>
    <w:rsid w:val="008545B4"/>
    <w:rsid w:val="00854A03"/>
    <w:rsid w:val="008552D4"/>
    <w:rsid w:val="00855EAE"/>
    <w:rsid w:val="00856983"/>
    <w:rsid w:val="00856B60"/>
    <w:rsid w:val="00857308"/>
    <w:rsid w:val="00857AB1"/>
    <w:rsid w:val="00861386"/>
    <w:rsid w:val="00861588"/>
    <w:rsid w:val="00862594"/>
    <w:rsid w:val="008631C6"/>
    <w:rsid w:val="008638B2"/>
    <w:rsid w:val="008639FF"/>
    <w:rsid w:val="00864C0D"/>
    <w:rsid w:val="008652E4"/>
    <w:rsid w:val="00865A35"/>
    <w:rsid w:val="00865AC1"/>
    <w:rsid w:val="008664D7"/>
    <w:rsid w:val="00866EB9"/>
    <w:rsid w:val="00867467"/>
    <w:rsid w:val="00867865"/>
    <w:rsid w:val="00867E15"/>
    <w:rsid w:val="00867E55"/>
    <w:rsid w:val="00870D24"/>
    <w:rsid w:val="0087215D"/>
    <w:rsid w:val="00872994"/>
    <w:rsid w:val="00872A61"/>
    <w:rsid w:val="00872FF0"/>
    <w:rsid w:val="00873C68"/>
    <w:rsid w:val="00874BC2"/>
    <w:rsid w:val="00874F4F"/>
    <w:rsid w:val="008756D8"/>
    <w:rsid w:val="00876E5D"/>
    <w:rsid w:val="008805BF"/>
    <w:rsid w:val="00880D64"/>
    <w:rsid w:val="00880F6E"/>
    <w:rsid w:val="0088375F"/>
    <w:rsid w:val="00883E00"/>
    <w:rsid w:val="00884ED4"/>
    <w:rsid w:val="00886B4F"/>
    <w:rsid w:val="00886EAA"/>
    <w:rsid w:val="0089049D"/>
    <w:rsid w:val="008907B9"/>
    <w:rsid w:val="0089081B"/>
    <w:rsid w:val="00891024"/>
    <w:rsid w:val="008911AB"/>
    <w:rsid w:val="0089161D"/>
    <w:rsid w:val="00891B6E"/>
    <w:rsid w:val="008939D3"/>
    <w:rsid w:val="008956F4"/>
    <w:rsid w:val="00895F2C"/>
    <w:rsid w:val="008976A2"/>
    <w:rsid w:val="008A1438"/>
    <w:rsid w:val="008A342F"/>
    <w:rsid w:val="008A4812"/>
    <w:rsid w:val="008A59FA"/>
    <w:rsid w:val="008A6809"/>
    <w:rsid w:val="008B0FA7"/>
    <w:rsid w:val="008B1118"/>
    <w:rsid w:val="008B1C14"/>
    <w:rsid w:val="008B246F"/>
    <w:rsid w:val="008B31A8"/>
    <w:rsid w:val="008B389A"/>
    <w:rsid w:val="008B3C9C"/>
    <w:rsid w:val="008B42D7"/>
    <w:rsid w:val="008B517D"/>
    <w:rsid w:val="008B6F9D"/>
    <w:rsid w:val="008B7B02"/>
    <w:rsid w:val="008C0C76"/>
    <w:rsid w:val="008C0E12"/>
    <w:rsid w:val="008C0E53"/>
    <w:rsid w:val="008C3AEA"/>
    <w:rsid w:val="008C450F"/>
    <w:rsid w:val="008C47C7"/>
    <w:rsid w:val="008C5209"/>
    <w:rsid w:val="008C6A62"/>
    <w:rsid w:val="008C6B6F"/>
    <w:rsid w:val="008D0B06"/>
    <w:rsid w:val="008D0C29"/>
    <w:rsid w:val="008D1631"/>
    <w:rsid w:val="008D2AD8"/>
    <w:rsid w:val="008D4A7C"/>
    <w:rsid w:val="008D6BD9"/>
    <w:rsid w:val="008D7EDB"/>
    <w:rsid w:val="008E04F1"/>
    <w:rsid w:val="008E383A"/>
    <w:rsid w:val="008E3BD8"/>
    <w:rsid w:val="008F0AB5"/>
    <w:rsid w:val="008F0D0E"/>
    <w:rsid w:val="008F25DC"/>
    <w:rsid w:val="008F2919"/>
    <w:rsid w:val="008F3778"/>
    <w:rsid w:val="008F46A6"/>
    <w:rsid w:val="008F4D23"/>
    <w:rsid w:val="008F563C"/>
    <w:rsid w:val="008F5C2C"/>
    <w:rsid w:val="008F5CF8"/>
    <w:rsid w:val="008F5D46"/>
    <w:rsid w:val="00900E99"/>
    <w:rsid w:val="009024CB"/>
    <w:rsid w:val="00904C2D"/>
    <w:rsid w:val="00910CFC"/>
    <w:rsid w:val="0091221B"/>
    <w:rsid w:val="00913579"/>
    <w:rsid w:val="00914549"/>
    <w:rsid w:val="009148F4"/>
    <w:rsid w:val="009167F2"/>
    <w:rsid w:val="00916E55"/>
    <w:rsid w:val="00917FD8"/>
    <w:rsid w:val="00920787"/>
    <w:rsid w:val="00923797"/>
    <w:rsid w:val="00924AC1"/>
    <w:rsid w:val="0092724B"/>
    <w:rsid w:val="00930C0E"/>
    <w:rsid w:val="00930EFF"/>
    <w:rsid w:val="00931A7C"/>
    <w:rsid w:val="00932F13"/>
    <w:rsid w:val="0093731E"/>
    <w:rsid w:val="00937722"/>
    <w:rsid w:val="0094000B"/>
    <w:rsid w:val="00940C17"/>
    <w:rsid w:val="00942598"/>
    <w:rsid w:val="00943F40"/>
    <w:rsid w:val="00943F86"/>
    <w:rsid w:val="00944262"/>
    <w:rsid w:val="00945456"/>
    <w:rsid w:val="00945F76"/>
    <w:rsid w:val="009467B9"/>
    <w:rsid w:val="00950C75"/>
    <w:rsid w:val="00952369"/>
    <w:rsid w:val="009525FB"/>
    <w:rsid w:val="00952700"/>
    <w:rsid w:val="00952A98"/>
    <w:rsid w:val="00953316"/>
    <w:rsid w:val="00953E5E"/>
    <w:rsid w:val="009543E6"/>
    <w:rsid w:val="009548B5"/>
    <w:rsid w:val="00955FBE"/>
    <w:rsid w:val="00957357"/>
    <w:rsid w:val="00957D12"/>
    <w:rsid w:val="00960061"/>
    <w:rsid w:val="00961A18"/>
    <w:rsid w:val="00966744"/>
    <w:rsid w:val="00970333"/>
    <w:rsid w:val="00970F5F"/>
    <w:rsid w:val="0097186C"/>
    <w:rsid w:val="0097379C"/>
    <w:rsid w:val="00973B37"/>
    <w:rsid w:val="00975E95"/>
    <w:rsid w:val="009763F7"/>
    <w:rsid w:val="00976A21"/>
    <w:rsid w:val="00976C2C"/>
    <w:rsid w:val="00980B35"/>
    <w:rsid w:val="00980C8B"/>
    <w:rsid w:val="0098180A"/>
    <w:rsid w:val="009824EF"/>
    <w:rsid w:val="0098294A"/>
    <w:rsid w:val="009843ED"/>
    <w:rsid w:val="009845AF"/>
    <w:rsid w:val="00984C33"/>
    <w:rsid w:val="0098566B"/>
    <w:rsid w:val="009910B7"/>
    <w:rsid w:val="009911C8"/>
    <w:rsid w:val="009930B0"/>
    <w:rsid w:val="0099343C"/>
    <w:rsid w:val="00995F36"/>
    <w:rsid w:val="0099649D"/>
    <w:rsid w:val="00997E03"/>
    <w:rsid w:val="009A086C"/>
    <w:rsid w:val="009A28EB"/>
    <w:rsid w:val="009A2E6A"/>
    <w:rsid w:val="009A4A83"/>
    <w:rsid w:val="009A4B04"/>
    <w:rsid w:val="009A4E16"/>
    <w:rsid w:val="009A6202"/>
    <w:rsid w:val="009A634E"/>
    <w:rsid w:val="009A7EB8"/>
    <w:rsid w:val="009B036D"/>
    <w:rsid w:val="009B0640"/>
    <w:rsid w:val="009B09FB"/>
    <w:rsid w:val="009B2B82"/>
    <w:rsid w:val="009B306F"/>
    <w:rsid w:val="009B406C"/>
    <w:rsid w:val="009B4A77"/>
    <w:rsid w:val="009B4D41"/>
    <w:rsid w:val="009B5E0D"/>
    <w:rsid w:val="009B5EE2"/>
    <w:rsid w:val="009B6FC7"/>
    <w:rsid w:val="009B738B"/>
    <w:rsid w:val="009C01CC"/>
    <w:rsid w:val="009C0538"/>
    <w:rsid w:val="009C111A"/>
    <w:rsid w:val="009C15E1"/>
    <w:rsid w:val="009C1DA7"/>
    <w:rsid w:val="009C2119"/>
    <w:rsid w:val="009C240B"/>
    <w:rsid w:val="009C2D7F"/>
    <w:rsid w:val="009C399F"/>
    <w:rsid w:val="009C5554"/>
    <w:rsid w:val="009C55F6"/>
    <w:rsid w:val="009C5834"/>
    <w:rsid w:val="009C7029"/>
    <w:rsid w:val="009D0320"/>
    <w:rsid w:val="009D1C5A"/>
    <w:rsid w:val="009D2758"/>
    <w:rsid w:val="009D3022"/>
    <w:rsid w:val="009D410F"/>
    <w:rsid w:val="009D500E"/>
    <w:rsid w:val="009D566E"/>
    <w:rsid w:val="009D56EB"/>
    <w:rsid w:val="009D77D6"/>
    <w:rsid w:val="009D78A3"/>
    <w:rsid w:val="009E00B9"/>
    <w:rsid w:val="009E1C26"/>
    <w:rsid w:val="009E3F89"/>
    <w:rsid w:val="009E47B8"/>
    <w:rsid w:val="009E7A2E"/>
    <w:rsid w:val="009F0430"/>
    <w:rsid w:val="009F0809"/>
    <w:rsid w:val="009F1F97"/>
    <w:rsid w:val="009F21B3"/>
    <w:rsid w:val="009F24EE"/>
    <w:rsid w:val="009F25AF"/>
    <w:rsid w:val="009F2970"/>
    <w:rsid w:val="009F2C1C"/>
    <w:rsid w:val="009F2C36"/>
    <w:rsid w:val="009F3FC4"/>
    <w:rsid w:val="009F5E1A"/>
    <w:rsid w:val="009F7DCF"/>
    <w:rsid w:val="00A02641"/>
    <w:rsid w:val="00A039BC"/>
    <w:rsid w:val="00A04755"/>
    <w:rsid w:val="00A05E3B"/>
    <w:rsid w:val="00A0613A"/>
    <w:rsid w:val="00A07064"/>
    <w:rsid w:val="00A14368"/>
    <w:rsid w:val="00A14783"/>
    <w:rsid w:val="00A14AEB"/>
    <w:rsid w:val="00A16492"/>
    <w:rsid w:val="00A16B4A"/>
    <w:rsid w:val="00A16EF2"/>
    <w:rsid w:val="00A17A3D"/>
    <w:rsid w:val="00A17D93"/>
    <w:rsid w:val="00A207C5"/>
    <w:rsid w:val="00A21AA1"/>
    <w:rsid w:val="00A21F66"/>
    <w:rsid w:val="00A226E3"/>
    <w:rsid w:val="00A22BDC"/>
    <w:rsid w:val="00A233CE"/>
    <w:rsid w:val="00A2418A"/>
    <w:rsid w:val="00A24344"/>
    <w:rsid w:val="00A254C3"/>
    <w:rsid w:val="00A25C19"/>
    <w:rsid w:val="00A307DB"/>
    <w:rsid w:val="00A30FAD"/>
    <w:rsid w:val="00A31464"/>
    <w:rsid w:val="00A343C6"/>
    <w:rsid w:val="00A3486B"/>
    <w:rsid w:val="00A362AA"/>
    <w:rsid w:val="00A36431"/>
    <w:rsid w:val="00A375C4"/>
    <w:rsid w:val="00A37D87"/>
    <w:rsid w:val="00A40162"/>
    <w:rsid w:val="00A41483"/>
    <w:rsid w:val="00A414E1"/>
    <w:rsid w:val="00A41922"/>
    <w:rsid w:val="00A42177"/>
    <w:rsid w:val="00A43F60"/>
    <w:rsid w:val="00A44B74"/>
    <w:rsid w:val="00A45381"/>
    <w:rsid w:val="00A465F5"/>
    <w:rsid w:val="00A46954"/>
    <w:rsid w:val="00A50246"/>
    <w:rsid w:val="00A51E69"/>
    <w:rsid w:val="00A52645"/>
    <w:rsid w:val="00A52887"/>
    <w:rsid w:val="00A52AA2"/>
    <w:rsid w:val="00A534B7"/>
    <w:rsid w:val="00A539B2"/>
    <w:rsid w:val="00A56020"/>
    <w:rsid w:val="00A57062"/>
    <w:rsid w:val="00A57510"/>
    <w:rsid w:val="00A57B64"/>
    <w:rsid w:val="00A60B25"/>
    <w:rsid w:val="00A60EBF"/>
    <w:rsid w:val="00A61B47"/>
    <w:rsid w:val="00A61C65"/>
    <w:rsid w:val="00A61ECC"/>
    <w:rsid w:val="00A635F3"/>
    <w:rsid w:val="00A640DE"/>
    <w:rsid w:val="00A652F2"/>
    <w:rsid w:val="00A65AD9"/>
    <w:rsid w:val="00A67688"/>
    <w:rsid w:val="00A71EC2"/>
    <w:rsid w:val="00A7208F"/>
    <w:rsid w:val="00A7224E"/>
    <w:rsid w:val="00A72606"/>
    <w:rsid w:val="00A73322"/>
    <w:rsid w:val="00A73E17"/>
    <w:rsid w:val="00A75510"/>
    <w:rsid w:val="00A75C9B"/>
    <w:rsid w:val="00A75DAD"/>
    <w:rsid w:val="00A76B45"/>
    <w:rsid w:val="00A77E29"/>
    <w:rsid w:val="00A805FF"/>
    <w:rsid w:val="00A80834"/>
    <w:rsid w:val="00A814E0"/>
    <w:rsid w:val="00A82A92"/>
    <w:rsid w:val="00A82FE1"/>
    <w:rsid w:val="00A834AB"/>
    <w:rsid w:val="00A86282"/>
    <w:rsid w:val="00A86D7F"/>
    <w:rsid w:val="00A87726"/>
    <w:rsid w:val="00A87E44"/>
    <w:rsid w:val="00A87FAA"/>
    <w:rsid w:val="00A922FF"/>
    <w:rsid w:val="00A93E56"/>
    <w:rsid w:val="00A94350"/>
    <w:rsid w:val="00A94674"/>
    <w:rsid w:val="00AA0F2E"/>
    <w:rsid w:val="00AA20BA"/>
    <w:rsid w:val="00AA3583"/>
    <w:rsid w:val="00AA4990"/>
    <w:rsid w:val="00AA49F0"/>
    <w:rsid w:val="00AB3B6A"/>
    <w:rsid w:val="00AB4992"/>
    <w:rsid w:val="00AB5774"/>
    <w:rsid w:val="00AC225E"/>
    <w:rsid w:val="00AC363D"/>
    <w:rsid w:val="00AC3E09"/>
    <w:rsid w:val="00AC42D6"/>
    <w:rsid w:val="00AC4DA0"/>
    <w:rsid w:val="00AC50DA"/>
    <w:rsid w:val="00AC5281"/>
    <w:rsid w:val="00AC5695"/>
    <w:rsid w:val="00AC772B"/>
    <w:rsid w:val="00AC7AE8"/>
    <w:rsid w:val="00AC7B7D"/>
    <w:rsid w:val="00AC7B94"/>
    <w:rsid w:val="00AC7DE9"/>
    <w:rsid w:val="00AD27C6"/>
    <w:rsid w:val="00AD2BF3"/>
    <w:rsid w:val="00AD335C"/>
    <w:rsid w:val="00AD413C"/>
    <w:rsid w:val="00AD6410"/>
    <w:rsid w:val="00AD6FEC"/>
    <w:rsid w:val="00AE151A"/>
    <w:rsid w:val="00AE2361"/>
    <w:rsid w:val="00AE2DA0"/>
    <w:rsid w:val="00AE4BAE"/>
    <w:rsid w:val="00AE6287"/>
    <w:rsid w:val="00AF033D"/>
    <w:rsid w:val="00AF2770"/>
    <w:rsid w:val="00AF28A0"/>
    <w:rsid w:val="00AF2C76"/>
    <w:rsid w:val="00AF3574"/>
    <w:rsid w:val="00AF3C8B"/>
    <w:rsid w:val="00AF4BE9"/>
    <w:rsid w:val="00AF608B"/>
    <w:rsid w:val="00AF6551"/>
    <w:rsid w:val="00AF7B48"/>
    <w:rsid w:val="00B03C43"/>
    <w:rsid w:val="00B04519"/>
    <w:rsid w:val="00B04938"/>
    <w:rsid w:val="00B06005"/>
    <w:rsid w:val="00B07FBB"/>
    <w:rsid w:val="00B10596"/>
    <w:rsid w:val="00B10CF5"/>
    <w:rsid w:val="00B11378"/>
    <w:rsid w:val="00B115CF"/>
    <w:rsid w:val="00B1202D"/>
    <w:rsid w:val="00B150EF"/>
    <w:rsid w:val="00B17D52"/>
    <w:rsid w:val="00B22D0D"/>
    <w:rsid w:val="00B23214"/>
    <w:rsid w:val="00B24D8D"/>
    <w:rsid w:val="00B25148"/>
    <w:rsid w:val="00B25929"/>
    <w:rsid w:val="00B2657A"/>
    <w:rsid w:val="00B26903"/>
    <w:rsid w:val="00B26A42"/>
    <w:rsid w:val="00B26B38"/>
    <w:rsid w:val="00B304AD"/>
    <w:rsid w:val="00B331F3"/>
    <w:rsid w:val="00B33493"/>
    <w:rsid w:val="00B34EDD"/>
    <w:rsid w:val="00B3631B"/>
    <w:rsid w:val="00B37742"/>
    <w:rsid w:val="00B37952"/>
    <w:rsid w:val="00B40855"/>
    <w:rsid w:val="00B40A7E"/>
    <w:rsid w:val="00B42E18"/>
    <w:rsid w:val="00B438F6"/>
    <w:rsid w:val="00B43A7B"/>
    <w:rsid w:val="00B43BFA"/>
    <w:rsid w:val="00B44AFE"/>
    <w:rsid w:val="00B44C52"/>
    <w:rsid w:val="00B44EC3"/>
    <w:rsid w:val="00B45554"/>
    <w:rsid w:val="00B45C10"/>
    <w:rsid w:val="00B47203"/>
    <w:rsid w:val="00B50891"/>
    <w:rsid w:val="00B5215F"/>
    <w:rsid w:val="00B53C60"/>
    <w:rsid w:val="00B54339"/>
    <w:rsid w:val="00B54429"/>
    <w:rsid w:val="00B5506B"/>
    <w:rsid w:val="00B6052E"/>
    <w:rsid w:val="00B61A08"/>
    <w:rsid w:val="00B61C47"/>
    <w:rsid w:val="00B63AC4"/>
    <w:rsid w:val="00B648BE"/>
    <w:rsid w:val="00B70005"/>
    <w:rsid w:val="00B70C68"/>
    <w:rsid w:val="00B73445"/>
    <w:rsid w:val="00B75AB7"/>
    <w:rsid w:val="00B75FC2"/>
    <w:rsid w:val="00B77CD9"/>
    <w:rsid w:val="00B806F5"/>
    <w:rsid w:val="00B81ACB"/>
    <w:rsid w:val="00B8261C"/>
    <w:rsid w:val="00B82C79"/>
    <w:rsid w:val="00B83582"/>
    <w:rsid w:val="00B868B7"/>
    <w:rsid w:val="00B86D6F"/>
    <w:rsid w:val="00B86E86"/>
    <w:rsid w:val="00B86EDB"/>
    <w:rsid w:val="00B90366"/>
    <w:rsid w:val="00B949DF"/>
    <w:rsid w:val="00B95182"/>
    <w:rsid w:val="00B978F0"/>
    <w:rsid w:val="00BA0F64"/>
    <w:rsid w:val="00BA27AD"/>
    <w:rsid w:val="00BA5187"/>
    <w:rsid w:val="00BA53AD"/>
    <w:rsid w:val="00BA5D07"/>
    <w:rsid w:val="00BA6544"/>
    <w:rsid w:val="00BA6957"/>
    <w:rsid w:val="00BA7137"/>
    <w:rsid w:val="00BA75F1"/>
    <w:rsid w:val="00BA7ECA"/>
    <w:rsid w:val="00BA7F21"/>
    <w:rsid w:val="00BB07AD"/>
    <w:rsid w:val="00BB0D00"/>
    <w:rsid w:val="00BB231D"/>
    <w:rsid w:val="00BB2676"/>
    <w:rsid w:val="00BB59E8"/>
    <w:rsid w:val="00BB5B81"/>
    <w:rsid w:val="00BB684A"/>
    <w:rsid w:val="00BB6D90"/>
    <w:rsid w:val="00BB7663"/>
    <w:rsid w:val="00BB77C5"/>
    <w:rsid w:val="00BC0883"/>
    <w:rsid w:val="00BC12B9"/>
    <w:rsid w:val="00BC1951"/>
    <w:rsid w:val="00BC1BD7"/>
    <w:rsid w:val="00BC311A"/>
    <w:rsid w:val="00BC6D52"/>
    <w:rsid w:val="00BD05AE"/>
    <w:rsid w:val="00BD2240"/>
    <w:rsid w:val="00BD290F"/>
    <w:rsid w:val="00BD4750"/>
    <w:rsid w:val="00BD4C55"/>
    <w:rsid w:val="00BD4C84"/>
    <w:rsid w:val="00BD6777"/>
    <w:rsid w:val="00BD6833"/>
    <w:rsid w:val="00BD68DE"/>
    <w:rsid w:val="00BD79C3"/>
    <w:rsid w:val="00BD7B46"/>
    <w:rsid w:val="00BE00C1"/>
    <w:rsid w:val="00BE0853"/>
    <w:rsid w:val="00BE20F2"/>
    <w:rsid w:val="00BE2E05"/>
    <w:rsid w:val="00BE3A2E"/>
    <w:rsid w:val="00BE49CA"/>
    <w:rsid w:val="00BE4B61"/>
    <w:rsid w:val="00BE4C59"/>
    <w:rsid w:val="00BE4D4D"/>
    <w:rsid w:val="00BE5182"/>
    <w:rsid w:val="00BE641E"/>
    <w:rsid w:val="00BE6613"/>
    <w:rsid w:val="00BE715E"/>
    <w:rsid w:val="00BE7803"/>
    <w:rsid w:val="00BF0C84"/>
    <w:rsid w:val="00BF0FA8"/>
    <w:rsid w:val="00BF24DD"/>
    <w:rsid w:val="00BF2604"/>
    <w:rsid w:val="00BF2605"/>
    <w:rsid w:val="00BF2907"/>
    <w:rsid w:val="00BF358B"/>
    <w:rsid w:val="00BF4AC6"/>
    <w:rsid w:val="00BF7DB2"/>
    <w:rsid w:val="00C006D7"/>
    <w:rsid w:val="00C008ED"/>
    <w:rsid w:val="00C01DCE"/>
    <w:rsid w:val="00C02481"/>
    <w:rsid w:val="00C02C27"/>
    <w:rsid w:val="00C02D1D"/>
    <w:rsid w:val="00C03A3E"/>
    <w:rsid w:val="00C04CEF"/>
    <w:rsid w:val="00C0590F"/>
    <w:rsid w:val="00C06E86"/>
    <w:rsid w:val="00C06F45"/>
    <w:rsid w:val="00C07629"/>
    <w:rsid w:val="00C07BF7"/>
    <w:rsid w:val="00C11856"/>
    <w:rsid w:val="00C1197F"/>
    <w:rsid w:val="00C119C9"/>
    <w:rsid w:val="00C11BBA"/>
    <w:rsid w:val="00C12237"/>
    <w:rsid w:val="00C1234D"/>
    <w:rsid w:val="00C1564B"/>
    <w:rsid w:val="00C15D05"/>
    <w:rsid w:val="00C16247"/>
    <w:rsid w:val="00C17D86"/>
    <w:rsid w:val="00C20310"/>
    <w:rsid w:val="00C2303D"/>
    <w:rsid w:val="00C24249"/>
    <w:rsid w:val="00C24F3F"/>
    <w:rsid w:val="00C25361"/>
    <w:rsid w:val="00C2579C"/>
    <w:rsid w:val="00C304AC"/>
    <w:rsid w:val="00C30561"/>
    <w:rsid w:val="00C30729"/>
    <w:rsid w:val="00C30ECF"/>
    <w:rsid w:val="00C31750"/>
    <w:rsid w:val="00C32B9A"/>
    <w:rsid w:val="00C3311C"/>
    <w:rsid w:val="00C33893"/>
    <w:rsid w:val="00C357A2"/>
    <w:rsid w:val="00C359C2"/>
    <w:rsid w:val="00C35E1B"/>
    <w:rsid w:val="00C364EE"/>
    <w:rsid w:val="00C375DD"/>
    <w:rsid w:val="00C40384"/>
    <w:rsid w:val="00C404CD"/>
    <w:rsid w:val="00C411B2"/>
    <w:rsid w:val="00C413FD"/>
    <w:rsid w:val="00C424D0"/>
    <w:rsid w:val="00C43BBD"/>
    <w:rsid w:val="00C44BC4"/>
    <w:rsid w:val="00C44E9E"/>
    <w:rsid w:val="00C44EB0"/>
    <w:rsid w:val="00C45E63"/>
    <w:rsid w:val="00C5072F"/>
    <w:rsid w:val="00C5197C"/>
    <w:rsid w:val="00C53D78"/>
    <w:rsid w:val="00C55F11"/>
    <w:rsid w:val="00C56CB8"/>
    <w:rsid w:val="00C60C14"/>
    <w:rsid w:val="00C633DA"/>
    <w:rsid w:val="00C6418A"/>
    <w:rsid w:val="00C643DF"/>
    <w:rsid w:val="00C65699"/>
    <w:rsid w:val="00C656C0"/>
    <w:rsid w:val="00C65B0A"/>
    <w:rsid w:val="00C665CE"/>
    <w:rsid w:val="00C666F3"/>
    <w:rsid w:val="00C66BCF"/>
    <w:rsid w:val="00C66D0E"/>
    <w:rsid w:val="00C670FB"/>
    <w:rsid w:val="00C738FF"/>
    <w:rsid w:val="00C73D06"/>
    <w:rsid w:val="00C743B8"/>
    <w:rsid w:val="00C75570"/>
    <w:rsid w:val="00C757C4"/>
    <w:rsid w:val="00C76410"/>
    <w:rsid w:val="00C7648C"/>
    <w:rsid w:val="00C80194"/>
    <w:rsid w:val="00C8200C"/>
    <w:rsid w:val="00C8315C"/>
    <w:rsid w:val="00C83EA9"/>
    <w:rsid w:val="00C84926"/>
    <w:rsid w:val="00C84D45"/>
    <w:rsid w:val="00C85BAA"/>
    <w:rsid w:val="00C85CA4"/>
    <w:rsid w:val="00C85EFF"/>
    <w:rsid w:val="00C90E68"/>
    <w:rsid w:val="00C92D91"/>
    <w:rsid w:val="00CA26A0"/>
    <w:rsid w:val="00CA27CA"/>
    <w:rsid w:val="00CA2BE4"/>
    <w:rsid w:val="00CA3DE1"/>
    <w:rsid w:val="00CA4F17"/>
    <w:rsid w:val="00CA606E"/>
    <w:rsid w:val="00CA6743"/>
    <w:rsid w:val="00CA679D"/>
    <w:rsid w:val="00CA7D84"/>
    <w:rsid w:val="00CB0DF8"/>
    <w:rsid w:val="00CB0E3B"/>
    <w:rsid w:val="00CB0EFA"/>
    <w:rsid w:val="00CB1D69"/>
    <w:rsid w:val="00CB2630"/>
    <w:rsid w:val="00CB2E43"/>
    <w:rsid w:val="00CB4902"/>
    <w:rsid w:val="00CB4F5D"/>
    <w:rsid w:val="00CB5B53"/>
    <w:rsid w:val="00CB62E7"/>
    <w:rsid w:val="00CC14DC"/>
    <w:rsid w:val="00CC1ACC"/>
    <w:rsid w:val="00CC2050"/>
    <w:rsid w:val="00CC2105"/>
    <w:rsid w:val="00CC2D00"/>
    <w:rsid w:val="00CC2E40"/>
    <w:rsid w:val="00CC3480"/>
    <w:rsid w:val="00CC3E06"/>
    <w:rsid w:val="00CC44AF"/>
    <w:rsid w:val="00CC48CD"/>
    <w:rsid w:val="00CC4E5F"/>
    <w:rsid w:val="00CC58EB"/>
    <w:rsid w:val="00CC5C74"/>
    <w:rsid w:val="00CC60AA"/>
    <w:rsid w:val="00CC67A8"/>
    <w:rsid w:val="00CC7881"/>
    <w:rsid w:val="00CD06A2"/>
    <w:rsid w:val="00CD56D2"/>
    <w:rsid w:val="00CD574F"/>
    <w:rsid w:val="00CD7011"/>
    <w:rsid w:val="00CD7CE1"/>
    <w:rsid w:val="00CE01C5"/>
    <w:rsid w:val="00CE1D2E"/>
    <w:rsid w:val="00CE230E"/>
    <w:rsid w:val="00CE2BC8"/>
    <w:rsid w:val="00CE3DCB"/>
    <w:rsid w:val="00CE567F"/>
    <w:rsid w:val="00CE7772"/>
    <w:rsid w:val="00CF0D36"/>
    <w:rsid w:val="00CF1C68"/>
    <w:rsid w:val="00CF2674"/>
    <w:rsid w:val="00CF2A41"/>
    <w:rsid w:val="00CF3654"/>
    <w:rsid w:val="00CF4E6C"/>
    <w:rsid w:val="00CF7B91"/>
    <w:rsid w:val="00D00192"/>
    <w:rsid w:val="00D00231"/>
    <w:rsid w:val="00D06DBA"/>
    <w:rsid w:val="00D11458"/>
    <w:rsid w:val="00D120E6"/>
    <w:rsid w:val="00D13D4F"/>
    <w:rsid w:val="00D14CD2"/>
    <w:rsid w:val="00D16A5D"/>
    <w:rsid w:val="00D170E9"/>
    <w:rsid w:val="00D20375"/>
    <w:rsid w:val="00D227F7"/>
    <w:rsid w:val="00D22E6A"/>
    <w:rsid w:val="00D22ECA"/>
    <w:rsid w:val="00D249F5"/>
    <w:rsid w:val="00D24AC3"/>
    <w:rsid w:val="00D313D7"/>
    <w:rsid w:val="00D315B2"/>
    <w:rsid w:val="00D316A8"/>
    <w:rsid w:val="00D318AD"/>
    <w:rsid w:val="00D32967"/>
    <w:rsid w:val="00D33532"/>
    <w:rsid w:val="00D336C8"/>
    <w:rsid w:val="00D33726"/>
    <w:rsid w:val="00D33FAB"/>
    <w:rsid w:val="00D34B84"/>
    <w:rsid w:val="00D34CA0"/>
    <w:rsid w:val="00D35152"/>
    <w:rsid w:val="00D375DA"/>
    <w:rsid w:val="00D37DE7"/>
    <w:rsid w:val="00D37E84"/>
    <w:rsid w:val="00D400B0"/>
    <w:rsid w:val="00D409AD"/>
    <w:rsid w:val="00D4178E"/>
    <w:rsid w:val="00D420AF"/>
    <w:rsid w:val="00D42EDA"/>
    <w:rsid w:val="00D44015"/>
    <w:rsid w:val="00D44139"/>
    <w:rsid w:val="00D45007"/>
    <w:rsid w:val="00D4502C"/>
    <w:rsid w:val="00D457DF"/>
    <w:rsid w:val="00D4763E"/>
    <w:rsid w:val="00D47C96"/>
    <w:rsid w:val="00D51AC5"/>
    <w:rsid w:val="00D522F5"/>
    <w:rsid w:val="00D523E3"/>
    <w:rsid w:val="00D534B1"/>
    <w:rsid w:val="00D53D9E"/>
    <w:rsid w:val="00D5434C"/>
    <w:rsid w:val="00D545BB"/>
    <w:rsid w:val="00D546A5"/>
    <w:rsid w:val="00D57173"/>
    <w:rsid w:val="00D57BA0"/>
    <w:rsid w:val="00D62297"/>
    <w:rsid w:val="00D62721"/>
    <w:rsid w:val="00D62BFA"/>
    <w:rsid w:val="00D62DC0"/>
    <w:rsid w:val="00D62E7D"/>
    <w:rsid w:val="00D6300C"/>
    <w:rsid w:val="00D63C5F"/>
    <w:rsid w:val="00D6413D"/>
    <w:rsid w:val="00D64F12"/>
    <w:rsid w:val="00D658E6"/>
    <w:rsid w:val="00D6622A"/>
    <w:rsid w:val="00D70266"/>
    <w:rsid w:val="00D70EA4"/>
    <w:rsid w:val="00D7258C"/>
    <w:rsid w:val="00D72C14"/>
    <w:rsid w:val="00D730DB"/>
    <w:rsid w:val="00D7527C"/>
    <w:rsid w:val="00D75F05"/>
    <w:rsid w:val="00D764F9"/>
    <w:rsid w:val="00D767C7"/>
    <w:rsid w:val="00D76E5E"/>
    <w:rsid w:val="00D80F71"/>
    <w:rsid w:val="00D8170C"/>
    <w:rsid w:val="00D81D59"/>
    <w:rsid w:val="00D82654"/>
    <w:rsid w:val="00D82C26"/>
    <w:rsid w:val="00D90F60"/>
    <w:rsid w:val="00D9179E"/>
    <w:rsid w:val="00D928A8"/>
    <w:rsid w:val="00D9291B"/>
    <w:rsid w:val="00D92973"/>
    <w:rsid w:val="00D92AF3"/>
    <w:rsid w:val="00D92CE6"/>
    <w:rsid w:val="00D97019"/>
    <w:rsid w:val="00DA144A"/>
    <w:rsid w:val="00DA2722"/>
    <w:rsid w:val="00DA2BCC"/>
    <w:rsid w:val="00DA2F0D"/>
    <w:rsid w:val="00DA348D"/>
    <w:rsid w:val="00DA47F9"/>
    <w:rsid w:val="00DA5535"/>
    <w:rsid w:val="00DA5FC8"/>
    <w:rsid w:val="00DA624D"/>
    <w:rsid w:val="00DA6CF7"/>
    <w:rsid w:val="00DA74FF"/>
    <w:rsid w:val="00DB0672"/>
    <w:rsid w:val="00DB0A9D"/>
    <w:rsid w:val="00DB131E"/>
    <w:rsid w:val="00DB194A"/>
    <w:rsid w:val="00DB25E0"/>
    <w:rsid w:val="00DB5F37"/>
    <w:rsid w:val="00DB6D8D"/>
    <w:rsid w:val="00DB6E30"/>
    <w:rsid w:val="00DB7841"/>
    <w:rsid w:val="00DB7E38"/>
    <w:rsid w:val="00DB7F9A"/>
    <w:rsid w:val="00DC017C"/>
    <w:rsid w:val="00DC042B"/>
    <w:rsid w:val="00DC069D"/>
    <w:rsid w:val="00DC11D1"/>
    <w:rsid w:val="00DC2119"/>
    <w:rsid w:val="00DC3797"/>
    <w:rsid w:val="00DC4084"/>
    <w:rsid w:val="00DC4187"/>
    <w:rsid w:val="00DC52C1"/>
    <w:rsid w:val="00DC574E"/>
    <w:rsid w:val="00DC59C7"/>
    <w:rsid w:val="00DC6518"/>
    <w:rsid w:val="00DD07BC"/>
    <w:rsid w:val="00DD1FD9"/>
    <w:rsid w:val="00DD2163"/>
    <w:rsid w:val="00DD3D94"/>
    <w:rsid w:val="00DD4909"/>
    <w:rsid w:val="00DD5975"/>
    <w:rsid w:val="00DD6C70"/>
    <w:rsid w:val="00DE0DD7"/>
    <w:rsid w:val="00DE1CD3"/>
    <w:rsid w:val="00DE20EE"/>
    <w:rsid w:val="00DE21DC"/>
    <w:rsid w:val="00DE2ADA"/>
    <w:rsid w:val="00DE2FEB"/>
    <w:rsid w:val="00DE323B"/>
    <w:rsid w:val="00DE342B"/>
    <w:rsid w:val="00DE3D9F"/>
    <w:rsid w:val="00DE7941"/>
    <w:rsid w:val="00DF298C"/>
    <w:rsid w:val="00DF68F6"/>
    <w:rsid w:val="00E00203"/>
    <w:rsid w:val="00E01982"/>
    <w:rsid w:val="00E02143"/>
    <w:rsid w:val="00E02E77"/>
    <w:rsid w:val="00E033BD"/>
    <w:rsid w:val="00E036C6"/>
    <w:rsid w:val="00E03790"/>
    <w:rsid w:val="00E039BC"/>
    <w:rsid w:val="00E040BF"/>
    <w:rsid w:val="00E07AE1"/>
    <w:rsid w:val="00E103C6"/>
    <w:rsid w:val="00E10F75"/>
    <w:rsid w:val="00E1123C"/>
    <w:rsid w:val="00E1239B"/>
    <w:rsid w:val="00E140DB"/>
    <w:rsid w:val="00E146AE"/>
    <w:rsid w:val="00E14765"/>
    <w:rsid w:val="00E14FDA"/>
    <w:rsid w:val="00E1557E"/>
    <w:rsid w:val="00E15732"/>
    <w:rsid w:val="00E203DD"/>
    <w:rsid w:val="00E208DF"/>
    <w:rsid w:val="00E20D5F"/>
    <w:rsid w:val="00E21AF5"/>
    <w:rsid w:val="00E2243E"/>
    <w:rsid w:val="00E25B4D"/>
    <w:rsid w:val="00E25EB1"/>
    <w:rsid w:val="00E2753C"/>
    <w:rsid w:val="00E27FA9"/>
    <w:rsid w:val="00E30A99"/>
    <w:rsid w:val="00E30ED5"/>
    <w:rsid w:val="00E320CE"/>
    <w:rsid w:val="00E33B0B"/>
    <w:rsid w:val="00E34A2F"/>
    <w:rsid w:val="00E354A7"/>
    <w:rsid w:val="00E40AC9"/>
    <w:rsid w:val="00E439A8"/>
    <w:rsid w:val="00E43A3F"/>
    <w:rsid w:val="00E444A9"/>
    <w:rsid w:val="00E4543D"/>
    <w:rsid w:val="00E455B4"/>
    <w:rsid w:val="00E4629D"/>
    <w:rsid w:val="00E4789C"/>
    <w:rsid w:val="00E51CF3"/>
    <w:rsid w:val="00E522AC"/>
    <w:rsid w:val="00E523FC"/>
    <w:rsid w:val="00E5434C"/>
    <w:rsid w:val="00E54393"/>
    <w:rsid w:val="00E55860"/>
    <w:rsid w:val="00E55FC7"/>
    <w:rsid w:val="00E56671"/>
    <w:rsid w:val="00E566E4"/>
    <w:rsid w:val="00E57D6C"/>
    <w:rsid w:val="00E57E8C"/>
    <w:rsid w:val="00E61694"/>
    <w:rsid w:val="00E61C8C"/>
    <w:rsid w:val="00E62567"/>
    <w:rsid w:val="00E63611"/>
    <w:rsid w:val="00E63A4A"/>
    <w:rsid w:val="00E64294"/>
    <w:rsid w:val="00E64522"/>
    <w:rsid w:val="00E65038"/>
    <w:rsid w:val="00E65D3A"/>
    <w:rsid w:val="00E67A5D"/>
    <w:rsid w:val="00E67C3E"/>
    <w:rsid w:val="00E706E0"/>
    <w:rsid w:val="00E71980"/>
    <w:rsid w:val="00E721DB"/>
    <w:rsid w:val="00E72E91"/>
    <w:rsid w:val="00E7427D"/>
    <w:rsid w:val="00E74B98"/>
    <w:rsid w:val="00E74E35"/>
    <w:rsid w:val="00E77A04"/>
    <w:rsid w:val="00E77C56"/>
    <w:rsid w:val="00E77EA9"/>
    <w:rsid w:val="00E80000"/>
    <w:rsid w:val="00E805FA"/>
    <w:rsid w:val="00E81DAB"/>
    <w:rsid w:val="00E82B05"/>
    <w:rsid w:val="00E82C25"/>
    <w:rsid w:val="00E833AF"/>
    <w:rsid w:val="00E83E22"/>
    <w:rsid w:val="00E84860"/>
    <w:rsid w:val="00E86EBE"/>
    <w:rsid w:val="00E87B6A"/>
    <w:rsid w:val="00E90944"/>
    <w:rsid w:val="00E91523"/>
    <w:rsid w:val="00E91BD8"/>
    <w:rsid w:val="00E938DD"/>
    <w:rsid w:val="00E94819"/>
    <w:rsid w:val="00E9738E"/>
    <w:rsid w:val="00EA0834"/>
    <w:rsid w:val="00EA1C9D"/>
    <w:rsid w:val="00EA231E"/>
    <w:rsid w:val="00EA2864"/>
    <w:rsid w:val="00EA3B63"/>
    <w:rsid w:val="00EA4110"/>
    <w:rsid w:val="00EA55A2"/>
    <w:rsid w:val="00EA6A7C"/>
    <w:rsid w:val="00EA6C05"/>
    <w:rsid w:val="00EA7866"/>
    <w:rsid w:val="00EB2ECF"/>
    <w:rsid w:val="00EB4472"/>
    <w:rsid w:val="00EB59A8"/>
    <w:rsid w:val="00EB634F"/>
    <w:rsid w:val="00EB69A8"/>
    <w:rsid w:val="00EC0810"/>
    <w:rsid w:val="00EC0F0E"/>
    <w:rsid w:val="00EC4796"/>
    <w:rsid w:val="00EC4F7B"/>
    <w:rsid w:val="00ED18D6"/>
    <w:rsid w:val="00ED2914"/>
    <w:rsid w:val="00ED3473"/>
    <w:rsid w:val="00ED4206"/>
    <w:rsid w:val="00ED42C4"/>
    <w:rsid w:val="00ED44C9"/>
    <w:rsid w:val="00ED5C24"/>
    <w:rsid w:val="00ED5F00"/>
    <w:rsid w:val="00EE1529"/>
    <w:rsid w:val="00EE1947"/>
    <w:rsid w:val="00EE194A"/>
    <w:rsid w:val="00EE5003"/>
    <w:rsid w:val="00EE5119"/>
    <w:rsid w:val="00EE52D2"/>
    <w:rsid w:val="00EE70E8"/>
    <w:rsid w:val="00EF2317"/>
    <w:rsid w:val="00EF254D"/>
    <w:rsid w:val="00EF2BAC"/>
    <w:rsid w:val="00EF2D74"/>
    <w:rsid w:val="00EF3679"/>
    <w:rsid w:val="00EF38B6"/>
    <w:rsid w:val="00EF3C6C"/>
    <w:rsid w:val="00EF52F8"/>
    <w:rsid w:val="00EF6A6C"/>
    <w:rsid w:val="00EF7771"/>
    <w:rsid w:val="00F00015"/>
    <w:rsid w:val="00F00CB9"/>
    <w:rsid w:val="00F01B97"/>
    <w:rsid w:val="00F01D83"/>
    <w:rsid w:val="00F01FFE"/>
    <w:rsid w:val="00F03483"/>
    <w:rsid w:val="00F03570"/>
    <w:rsid w:val="00F04D23"/>
    <w:rsid w:val="00F108C1"/>
    <w:rsid w:val="00F111E4"/>
    <w:rsid w:val="00F11BA0"/>
    <w:rsid w:val="00F11D9E"/>
    <w:rsid w:val="00F120AC"/>
    <w:rsid w:val="00F1239A"/>
    <w:rsid w:val="00F13226"/>
    <w:rsid w:val="00F147D1"/>
    <w:rsid w:val="00F170A9"/>
    <w:rsid w:val="00F17790"/>
    <w:rsid w:val="00F218F7"/>
    <w:rsid w:val="00F23615"/>
    <w:rsid w:val="00F242FF"/>
    <w:rsid w:val="00F2531F"/>
    <w:rsid w:val="00F25C1F"/>
    <w:rsid w:val="00F26575"/>
    <w:rsid w:val="00F26BFB"/>
    <w:rsid w:val="00F27F2E"/>
    <w:rsid w:val="00F27FB2"/>
    <w:rsid w:val="00F30781"/>
    <w:rsid w:val="00F30EE2"/>
    <w:rsid w:val="00F310B1"/>
    <w:rsid w:val="00F316F8"/>
    <w:rsid w:val="00F31AD9"/>
    <w:rsid w:val="00F32879"/>
    <w:rsid w:val="00F3342C"/>
    <w:rsid w:val="00F3747D"/>
    <w:rsid w:val="00F40D48"/>
    <w:rsid w:val="00F42975"/>
    <w:rsid w:val="00F4385F"/>
    <w:rsid w:val="00F44829"/>
    <w:rsid w:val="00F44CA8"/>
    <w:rsid w:val="00F454D0"/>
    <w:rsid w:val="00F479B7"/>
    <w:rsid w:val="00F47DF0"/>
    <w:rsid w:val="00F51309"/>
    <w:rsid w:val="00F5378C"/>
    <w:rsid w:val="00F54137"/>
    <w:rsid w:val="00F5583C"/>
    <w:rsid w:val="00F55EA5"/>
    <w:rsid w:val="00F57208"/>
    <w:rsid w:val="00F60640"/>
    <w:rsid w:val="00F60CB0"/>
    <w:rsid w:val="00F60DF4"/>
    <w:rsid w:val="00F61B82"/>
    <w:rsid w:val="00F62AF4"/>
    <w:rsid w:val="00F63D3D"/>
    <w:rsid w:val="00F64A45"/>
    <w:rsid w:val="00F65308"/>
    <w:rsid w:val="00F65444"/>
    <w:rsid w:val="00F65B97"/>
    <w:rsid w:val="00F66277"/>
    <w:rsid w:val="00F66424"/>
    <w:rsid w:val="00F6703B"/>
    <w:rsid w:val="00F67333"/>
    <w:rsid w:val="00F70552"/>
    <w:rsid w:val="00F71F7E"/>
    <w:rsid w:val="00F721B7"/>
    <w:rsid w:val="00F72C66"/>
    <w:rsid w:val="00F738F1"/>
    <w:rsid w:val="00F7460F"/>
    <w:rsid w:val="00F765D3"/>
    <w:rsid w:val="00F778BD"/>
    <w:rsid w:val="00F778DC"/>
    <w:rsid w:val="00F82914"/>
    <w:rsid w:val="00F83C2E"/>
    <w:rsid w:val="00F83F12"/>
    <w:rsid w:val="00F876C0"/>
    <w:rsid w:val="00F87E24"/>
    <w:rsid w:val="00F91DDD"/>
    <w:rsid w:val="00F9688A"/>
    <w:rsid w:val="00F97432"/>
    <w:rsid w:val="00FA2197"/>
    <w:rsid w:val="00FA225F"/>
    <w:rsid w:val="00FA427F"/>
    <w:rsid w:val="00FA4EB9"/>
    <w:rsid w:val="00FB568B"/>
    <w:rsid w:val="00FC0FC5"/>
    <w:rsid w:val="00FC227B"/>
    <w:rsid w:val="00FC262C"/>
    <w:rsid w:val="00FC3D20"/>
    <w:rsid w:val="00FC414E"/>
    <w:rsid w:val="00FC54C3"/>
    <w:rsid w:val="00FC652E"/>
    <w:rsid w:val="00FC7401"/>
    <w:rsid w:val="00FD06E5"/>
    <w:rsid w:val="00FD0B8B"/>
    <w:rsid w:val="00FD0FA8"/>
    <w:rsid w:val="00FD3646"/>
    <w:rsid w:val="00FD41CC"/>
    <w:rsid w:val="00FD7657"/>
    <w:rsid w:val="00FD7CD5"/>
    <w:rsid w:val="00FE365F"/>
    <w:rsid w:val="00FE45EF"/>
    <w:rsid w:val="00FE4815"/>
    <w:rsid w:val="00FE69D4"/>
    <w:rsid w:val="00FE7F9A"/>
    <w:rsid w:val="00FF348A"/>
    <w:rsid w:val="00FF3BA8"/>
    <w:rsid w:val="00FF49C8"/>
    <w:rsid w:val="00FF5D1C"/>
    <w:rsid w:val="00FF7124"/>
    <w:rsid w:val="00FF7797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06AE33AB"/>
  <w15:docId w15:val="{7E157D7D-35FE-4ADB-8890-5213E0B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522D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48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60B25"/>
    <w:pPr>
      <w:widowControl w:val="0"/>
      <w:suppressAutoHyphens/>
      <w:spacing w:before="240" w:after="60"/>
      <w:ind w:left="0" w:firstLine="0"/>
      <w:jc w:val="left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13595C"/>
    <w:rPr>
      <w:sz w:val="24"/>
    </w:rPr>
  </w:style>
  <w:style w:type="paragraph" w:styleId="Tekstpodstawowywcity">
    <w:name w:val="Body Text Indent"/>
    <w:basedOn w:val="Normalny"/>
    <w:rsid w:val="00CE01C5"/>
    <w:pPr>
      <w:spacing w:after="120"/>
      <w:ind w:left="283"/>
    </w:pPr>
  </w:style>
  <w:style w:type="table" w:styleId="Tabela-Siatka">
    <w:name w:val="Table Grid"/>
    <w:basedOn w:val="Standardowy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3311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rsid w:val="00874F4F"/>
    <w:pPr>
      <w:spacing w:after="120"/>
    </w:pPr>
  </w:style>
  <w:style w:type="character" w:customStyle="1" w:styleId="txt1">
    <w:name w:val="txt1"/>
    <w:basedOn w:val="Domylnaczcionkaakapitu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tabs>
        <w:tab w:val="num" w:pos="357"/>
      </w:tabs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basedOn w:val="Domylnaczcionkaakapitu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basedOn w:val="Domylnaczcionkaakapitu"/>
    <w:rsid w:val="00DB194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basedOn w:val="Domylnaczcionkaakapitu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064A"/>
    <w:rPr>
      <w:b/>
      <w:bCs/>
    </w:rPr>
  </w:style>
  <w:style w:type="paragraph" w:styleId="Tytu">
    <w:name w:val="Title"/>
    <w:basedOn w:val="Normalny"/>
    <w:next w:val="Podtytu"/>
    <w:qFormat/>
    <w:rsid w:val="007E1AD4"/>
    <w:pPr>
      <w:suppressAutoHyphens/>
      <w:ind w:left="0" w:firstLine="0"/>
      <w:jc w:val="center"/>
    </w:pPr>
    <w:rPr>
      <w:b/>
      <w:sz w:val="36"/>
      <w:lang w:eastAsia="ar-SA"/>
    </w:rPr>
  </w:style>
  <w:style w:type="paragraph" w:styleId="Podtytu">
    <w:name w:val="Subtitle"/>
    <w:basedOn w:val="Normalny"/>
    <w:next w:val="Tekstpodstawowy"/>
    <w:qFormat/>
    <w:rsid w:val="007E1AD4"/>
    <w:pPr>
      <w:suppressAutoHyphens/>
      <w:ind w:left="0" w:firstLine="0"/>
      <w:jc w:val="center"/>
    </w:pPr>
    <w:rPr>
      <w:b/>
      <w:sz w:val="28"/>
      <w:lang w:eastAsia="ar-SA"/>
    </w:rPr>
  </w:style>
  <w:style w:type="paragraph" w:customStyle="1" w:styleId="StylTekstpodstawowyNiePogrubienie">
    <w:name w:val="Styl Tekst podstawowy + Nie Pogrubienie"/>
    <w:basedOn w:val="Tekstpodstawowy"/>
    <w:rsid w:val="00B95182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ar-SA"/>
    </w:rPr>
  </w:style>
  <w:style w:type="paragraph" w:styleId="Tekstpodstawowy3">
    <w:name w:val="Body Text 3"/>
    <w:basedOn w:val="Normalny"/>
    <w:link w:val="Tekstpodstawowy3Znak"/>
    <w:rsid w:val="005D4B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BD3"/>
    <w:rPr>
      <w:sz w:val="16"/>
      <w:szCs w:val="16"/>
    </w:rPr>
  </w:style>
  <w:style w:type="character" w:customStyle="1" w:styleId="Nagwek1Znak">
    <w:name w:val="Nagłówek 1 Znak"/>
    <w:link w:val="Nagwek1"/>
    <w:rsid w:val="005D4BD3"/>
    <w:rPr>
      <w:b/>
      <w:sz w:val="26"/>
      <w:szCs w:val="24"/>
    </w:rPr>
  </w:style>
  <w:style w:type="paragraph" w:styleId="Tekstblokowy">
    <w:name w:val="Block Text"/>
    <w:basedOn w:val="Normalny"/>
    <w:rsid w:val="005D4BD3"/>
    <w:pPr>
      <w:ind w:left="360" w:right="-284" w:firstLine="0"/>
      <w:jc w:val="lef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n/a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Artur Olender</cp:lastModifiedBy>
  <cp:revision>12</cp:revision>
  <cp:lastPrinted>2015-11-23T12:27:00Z</cp:lastPrinted>
  <dcterms:created xsi:type="dcterms:W3CDTF">2018-11-05T13:05:00Z</dcterms:created>
  <dcterms:modified xsi:type="dcterms:W3CDTF">2020-11-27T07:50:00Z</dcterms:modified>
</cp:coreProperties>
</file>