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1" w:rsidRPr="00EF2285" w:rsidRDefault="009E35DF" w:rsidP="00E05C7C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F2285">
        <w:rPr>
          <w:rFonts w:eastAsia="Arial" w:cs="Times New Roman"/>
          <w:b/>
          <w:kern w:val="1"/>
          <w:szCs w:val="20"/>
          <w:lang w:eastAsia="zh-CN" w:bidi="hi-IN"/>
        </w:rPr>
        <w:t>Nr ref. SR.272.d</w:t>
      </w:r>
      <w:r w:rsidR="00B4060D" w:rsidRPr="00EF2285">
        <w:rPr>
          <w:rFonts w:eastAsia="Arial" w:cs="Times New Roman"/>
          <w:b/>
          <w:kern w:val="1"/>
          <w:szCs w:val="20"/>
          <w:lang w:eastAsia="zh-CN" w:bidi="hi-IN"/>
        </w:rPr>
        <w:t>.27</w:t>
      </w:r>
      <w:r w:rsidR="00184441" w:rsidRPr="00EF228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60031B" w:rsidRPr="00EF2285"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="00184441" w:rsidRPr="00EF2285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834C29" w:rsidRPr="00EF2285">
        <w:rPr>
          <w:rFonts w:eastAsia="Arial" w:cs="Times New Roman"/>
          <w:b/>
          <w:kern w:val="1"/>
          <w:szCs w:val="20"/>
          <w:lang w:eastAsia="zh-CN" w:bidi="hi-IN"/>
        </w:rPr>
        <w:tab/>
      </w:r>
      <w:r w:rsidR="00353A01" w:rsidRPr="00EF2285">
        <w:rPr>
          <w:rFonts w:eastAsia="Arial" w:cs="Times New Roman"/>
          <w:b/>
          <w:kern w:val="1"/>
          <w:szCs w:val="20"/>
          <w:lang w:eastAsia="zh-CN" w:bidi="hi-IN"/>
        </w:rPr>
        <w:t>Załącznik nr 2</w:t>
      </w:r>
      <w:r w:rsidR="00F57024" w:rsidRPr="00EF2285">
        <w:rPr>
          <w:rFonts w:eastAsia="Arial" w:cs="Times New Roman"/>
          <w:b/>
          <w:kern w:val="1"/>
          <w:szCs w:val="20"/>
          <w:lang w:eastAsia="zh-CN" w:bidi="hi-IN"/>
        </w:rPr>
        <w:t>a</w:t>
      </w:r>
      <w:r w:rsidR="0040629C"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05C7C" w:rsidRDefault="00E05C7C" w:rsidP="00834C29">
      <w:pPr>
        <w:spacing w:after="0" w:line="240" w:lineRule="auto"/>
        <w:jc w:val="center"/>
        <w:rPr>
          <w:b/>
          <w:kern w:val="1"/>
          <w:lang w:eastAsia="zh-CN" w:bidi="hi-IN"/>
        </w:rPr>
      </w:pPr>
    </w:p>
    <w:p w:rsidR="00CE0429" w:rsidRPr="00834C29" w:rsidRDefault="00184441" w:rsidP="00834C29">
      <w:pPr>
        <w:spacing w:after="0" w:line="240" w:lineRule="auto"/>
        <w:jc w:val="center"/>
        <w:rPr>
          <w:b/>
          <w:kern w:val="1"/>
          <w:lang w:eastAsia="zh-CN" w:bidi="hi-IN"/>
        </w:rPr>
      </w:pPr>
      <w:r w:rsidRPr="00834C29">
        <w:rPr>
          <w:b/>
          <w:kern w:val="1"/>
          <w:lang w:eastAsia="zh-CN" w:bidi="hi-IN"/>
        </w:rPr>
        <w:t>FORMULARZ OFERTOWY</w:t>
      </w:r>
    </w:p>
    <w:p w:rsidR="009F2BFA" w:rsidRDefault="00F57024" w:rsidP="00834C29">
      <w:pPr>
        <w:spacing w:after="0" w:line="240" w:lineRule="auto"/>
        <w:jc w:val="center"/>
      </w:pPr>
      <w:r w:rsidRPr="00425D3F">
        <w:rPr>
          <w:kern w:val="1"/>
        </w:rPr>
        <w:t>dot</w:t>
      </w:r>
      <w:r w:rsidR="000E6329" w:rsidRPr="00425D3F">
        <w:rPr>
          <w:kern w:val="1"/>
        </w:rPr>
        <w:t>yczy</w:t>
      </w:r>
      <w:r w:rsidRPr="00425D3F">
        <w:rPr>
          <w:kern w:val="1"/>
        </w:rPr>
        <w:t xml:space="preserve"> </w:t>
      </w:r>
      <w:r w:rsidR="00425D3F" w:rsidRPr="00425D3F">
        <w:t>c</w:t>
      </w:r>
      <w:r w:rsidR="009F2BFA">
        <w:t>zęść nr 1</w:t>
      </w:r>
    </w:p>
    <w:p w:rsidR="00B4060D" w:rsidRDefault="00425D3F" w:rsidP="00B4060D">
      <w:pPr>
        <w:pStyle w:val="Standard"/>
        <w:widowControl/>
        <w:tabs>
          <w:tab w:val="left" w:pos="0"/>
        </w:tabs>
        <w:autoSpaceDN/>
        <w:jc w:val="center"/>
        <w:rPr>
          <w:color w:val="000000"/>
          <w:szCs w:val="20"/>
        </w:rPr>
      </w:pPr>
      <w:r>
        <w:rPr>
          <w:szCs w:val="20"/>
        </w:rPr>
        <w:t>d</w:t>
      </w:r>
      <w:r w:rsidRPr="00060CC3">
        <w:rPr>
          <w:szCs w:val="20"/>
        </w:rPr>
        <w:t xml:space="preserve">ostawa </w:t>
      </w:r>
      <w:r w:rsidRPr="00060CC3">
        <w:rPr>
          <w:bCs/>
        </w:rPr>
        <w:t>sprzętu i urządzeń elektronicznych</w:t>
      </w:r>
      <w:r w:rsidR="009F2BFA">
        <w:rPr>
          <w:bCs/>
        </w:rPr>
        <w:t xml:space="preserve"> </w:t>
      </w:r>
      <w:r w:rsidR="009F2BFA" w:rsidRPr="00060CC3">
        <w:rPr>
          <w:szCs w:val="20"/>
        </w:rPr>
        <w:t>na potrzeby funkcjonowania</w:t>
      </w:r>
      <w:r w:rsidR="009F2BFA">
        <w:rPr>
          <w:szCs w:val="20"/>
        </w:rPr>
        <w:t xml:space="preserve"> </w:t>
      </w:r>
      <w:r w:rsidR="00B4060D">
        <w:rPr>
          <w:color w:val="000000"/>
          <w:szCs w:val="20"/>
        </w:rPr>
        <w:t>przystani</w:t>
      </w:r>
    </w:p>
    <w:p w:rsidR="00F57024" w:rsidRPr="009F2BFA" w:rsidRDefault="009F2BFA" w:rsidP="00B4060D">
      <w:pPr>
        <w:pStyle w:val="Standard"/>
        <w:widowControl/>
        <w:tabs>
          <w:tab w:val="left" w:pos="0"/>
        </w:tabs>
        <w:autoSpaceDN/>
        <w:jc w:val="center"/>
        <w:rPr>
          <w:szCs w:val="20"/>
        </w:rPr>
      </w:pPr>
      <w:r w:rsidRPr="00060CC3">
        <w:rPr>
          <w:color w:val="000000"/>
          <w:szCs w:val="20"/>
        </w:rPr>
        <w:t>przy Starostwie Powiatowym w Nowym Dworze Gdańskim</w:t>
      </w:r>
    </w:p>
    <w:p w:rsidR="00F57024" w:rsidRPr="00F57024" w:rsidRDefault="00F57024" w:rsidP="00F57024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 xml:space="preserve">Zamówienie </w:t>
      </w:r>
      <w:r>
        <w:rPr>
          <w:rFonts w:cs="Times New Roman"/>
          <w:szCs w:val="20"/>
        </w:rPr>
        <w:t xml:space="preserve">realizowane jest w ramach </w:t>
      </w:r>
      <w:r>
        <w:rPr>
          <w:color w:val="000000"/>
          <w:szCs w:val="20"/>
        </w:rPr>
        <w:t xml:space="preserve">projektu </w:t>
      </w:r>
      <w:r w:rsidRPr="007F7106">
        <w:rPr>
          <w:color w:val="000000"/>
          <w:szCs w:val="20"/>
        </w:rPr>
        <w:t>pod nazwą: Pętla Żuławska – Poprawa dostępności Noweg</w:t>
      </w:r>
      <w:r>
        <w:rPr>
          <w:color w:val="000000"/>
          <w:szCs w:val="20"/>
        </w:rPr>
        <w:t>o Dworu Gdańskiego drogą wodną Działanie</w:t>
      </w:r>
      <w:r w:rsidRPr="007F7106">
        <w:rPr>
          <w:color w:val="000000"/>
          <w:szCs w:val="20"/>
        </w:rPr>
        <w:t xml:space="preserve"> 8.4. Wsparcie atrakcyjności walorów dziedzic</w:t>
      </w:r>
      <w:r w:rsidR="009F2BFA">
        <w:rPr>
          <w:color w:val="000000"/>
          <w:szCs w:val="20"/>
        </w:rPr>
        <w:t>twa przyrodniczego w </w:t>
      </w:r>
      <w:r>
        <w:rPr>
          <w:color w:val="000000"/>
          <w:szCs w:val="20"/>
        </w:rPr>
        <w:t>ramach Oś priorytetowa</w:t>
      </w:r>
      <w:r w:rsidRPr="007F7106">
        <w:rPr>
          <w:color w:val="000000"/>
          <w:szCs w:val="20"/>
        </w:rPr>
        <w:t xml:space="preserve"> 8 Konwersja Regionalnego Programu Operacyj</w:t>
      </w:r>
      <w:r w:rsidR="009F2BFA">
        <w:rPr>
          <w:color w:val="000000"/>
          <w:szCs w:val="20"/>
        </w:rPr>
        <w:t>nego Województwa Pomorskiego na </w:t>
      </w:r>
      <w:r>
        <w:rPr>
          <w:color w:val="000000"/>
          <w:szCs w:val="20"/>
        </w:rPr>
        <w:t>lata 2014 –2020, przedsięwzięcie strategiczne</w:t>
      </w:r>
      <w:r w:rsidRPr="007F7106">
        <w:rPr>
          <w:color w:val="000000"/>
          <w:szCs w:val="20"/>
        </w:rPr>
        <w:t xml:space="preserve"> Województwa Pomorskiego </w:t>
      </w:r>
      <w:r w:rsidR="009F2BFA">
        <w:rPr>
          <w:color w:val="000000"/>
          <w:szCs w:val="20"/>
        </w:rPr>
        <w:t>Rozwój ofert turystyki wodnej w </w:t>
      </w:r>
      <w:r w:rsidRPr="007F7106">
        <w:rPr>
          <w:color w:val="000000"/>
          <w:szCs w:val="20"/>
        </w:rPr>
        <w:t>obszarze Pętli Żuławskiej i Zatoki Gdańskiej</w:t>
      </w:r>
      <w:r>
        <w:rPr>
          <w:color w:val="000000"/>
          <w:szCs w:val="20"/>
        </w:rPr>
        <w:t>.</w:t>
      </w:r>
    </w:p>
    <w:p w:rsidR="00184441" w:rsidRPr="00176D92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 w:rsidR="00371806">
        <w:rPr>
          <w:rFonts w:eastAsia="Arial" w:cs="Times New Roman"/>
          <w:kern w:val="1"/>
          <w:szCs w:val="20"/>
          <w:lang w:eastAsia="zh-CN" w:bidi="hi-IN"/>
        </w:rPr>
        <w:t>Wykonaw</w:t>
      </w:r>
      <w:r w:rsidR="00184441" w:rsidRPr="00176D92">
        <w:rPr>
          <w:rFonts w:eastAsia="Arial" w:cs="Times New Roman"/>
          <w:kern w:val="1"/>
          <w:szCs w:val="20"/>
          <w:lang w:eastAsia="zh-CN" w:bidi="hi-IN"/>
        </w:rPr>
        <w:t xml:space="preserve">cy: </w:t>
      </w:r>
      <w:r w:rsidRPr="00176D92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EF2285">
        <w:rPr>
          <w:rFonts w:eastAsia="Arial" w:cs="Times New Roman"/>
          <w:kern w:val="1"/>
          <w:szCs w:val="20"/>
          <w:lang w:eastAsia="zh-CN" w:bidi="hi-IN"/>
        </w:rPr>
        <w:t>…………………</w:t>
      </w:r>
      <w:r>
        <w:rPr>
          <w:rFonts w:eastAsia="Arial" w:cs="Times New Roman"/>
          <w:kern w:val="1"/>
          <w:szCs w:val="20"/>
          <w:lang w:eastAsia="zh-CN" w:bidi="hi-IN"/>
        </w:rPr>
        <w:t>Nr KRS …………………………</w:t>
      </w:r>
      <w:r w:rsidR="00EF2285">
        <w:rPr>
          <w:rFonts w:eastAsia="Arial" w:cs="Times New Roman"/>
          <w:kern w:val="1"/>
          <w:szCs w:val="20"/>
          <w:lang w:eastAsia="zh-CN" w:bidi="hi-IN"/>
        </w:rPr>
        <w:t>………</w:t>
      </w:r>
    </w:p>
    <w:p w:rsidR="008D1A81" w:rsidRP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D33774" w:rsidRPr="00D74475" w:rsidRDefault="00184441" w:rsidP="00E5257C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</w:t>
      </w:r>
      <w:r w:rsidR="0069116F">
        <w:rPr>
          <w:rFonts w:eastAsia="Times New Roman" w:cs="Times New Roman"/>
          <w:szCs w:val="20"/>
        </w:rPr>
        <w:t xml:space="preserve">bez negocjacji </w:t>
      </w:r>
      <w:r w:rsidRPr="00DA05CC">
        <w:rPr>
          <w:rFonts w:eastAsia="Times New Roman" w:cs="Times New Roman"/>
          <w:szCs w:val="20"/>
        </w:rPr>
        <w:t>na</w:t>
      </w:r>
      <w:r>
        <w:rPr>
          <w:rFonts w:eastAsia="Times New Roman" w:cs="Times New Roman"/>
          <w:szCs w:val="20"/>
        </w:rPr>
        <w:t xml:space="preserve"> realizację </w:t>
      </w:r>
      <w:r w:rsidR="00CE0429">
        <w:rPr>
          <w:rFonts w:eastAsia="Times New Roman" w:cs="Times New Roman"/>
          <w:szCs w:val="20"/>
        </w:rPr>
        <w:t>zamówienia publicznego</w:t>
      </w:r>
      <w:r w:rsidR="00AA6D6B">
        <w:rPr>
          <w:rFonts w:eastAsia="Times New Roman" w:cs="Times New Roman"/>
          <w:szCs w:val="20"/>
        </w:rPr>
        <w:t xml:space="preserve"> oferuję:</w:t>
      </w:r>
    </w:p>
    <w:p w:rsidR="0064452D" w:rsidRDefault="00D74475" w:rsidP="00EB2157">
      <w:pPr>
        <w:pStyle w:val="Akapitzlist"/>
        <w:numPr>
          <w:ilvl w:val="2"/>
          <w:numId w:val="2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D74475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Cena </w:t>
      </w:r>
      <w:r w:rsidR="008B5CD0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ogółem </w:t>
      </w:r>
      <w:r w:rsidRPr="00D74475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– </w:t>
      </w:r>
      <w:r w:rsidRPr="00D74475">
        <w:rPr>
          <w:rFonts w:eastAsia="Arial" w:cs="Times New Roman"/>
          <w:iCs/>
          <w:kern w:val="1"/>
          <w:szCs w:val="20"/>
          <w:lang w:eastAsia="zh-CN" w:bidi="hi-IN"/>
        </w:rPr>
        <w:t>max. 6</w:t>
      </w:r>
      <w:r w:rsidR="00CC7E8C" w:rsidRPr="00D74475">
        <w:rPr>
          <w:rFonts w:eastAsia="Arial" w:cs="Times New Roman"/>
          <w:iCs/>
          <w:kern w:val="1"/>
          <w:szCs w:val="20"/>
          <w:lang w:eastAsia="zh-CN" w:bidi="hi-IN"/>
        </w:rPr>
        <w:t>0 pkt.</w:t>
      </w:r>
    </w:p>
    <w:p w:rsidR="00200A2B" w:rsidRPr="00896B81" w:rsidRDefault="00200A2B" w:rsidP="0064452D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64452D">
        <w:rPr>
          <w:rFonts w:eastAsia="Times New Roman" w:cs="Times New Roman"/>
          <w:bCs/>
          <w:szCs w:val="20"/>
        </w:rPr>
        <w:t>Oferujemy wykonanie przedmiotu zamówienia za cenę ofert</w:t>
      </w:r>
      <w:r w:rsidR="0040629C">
        <w:rPr>
          <w:rFonts w:eastAsia="Times New Roman" w:cs="Times New Roman"/>
          <w:bCs/>
          <w:szCs w:val="20"/>
        </w:rPr>
        <w:t>y brutto ogółem: …………, słownie:</w:t>
      </w:r>
      <w:r w:rsidRPr="0064452D">
        <w:rPr>
          <w:rFonts w:eastAsia="Times New Roman" w:cs="Times New Roman"/>
          <w:bCs/>
          <w:szCs w:val="20"/>
        </w:rPr>
        <w:t xml:space="preserve"> …….</w:t>
      </w:r>
    </w:p>
    <w:p w:rsidR="0064452D" w:rsidRPr="00896B81" w:rsidRDefault="0064452D" w:rsidP="0064452D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417DD8" w:rsidRPr="008B5CD0" w:rsidRDefault="008B5CD0" w:rsidP="00EB2157">
      <w:pPr>
        <w:pStyle w:val="Akapitzlist"/>
        <w:numPr>
          <w:ilvl w:val="2"/>
          <w:numId w:val="2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Tabela wyliczenia szczegółowego </w:t>
      </w:r>
      <w:r w:rsidRPr="008B5CD0">
        <w:rPr>
          <w:rFonts w:eastAsia="Arial" w:cs="Times New Roman"/>
          <w:iCs/>
          <w:kern w:val="1"/>
          <w:szCs w:val="20"/>
          <w:lang w:eastAsia="zh-CN" w:bidi="hi-IN"/>
        </w:rPr>
        <w:t>(</w:t>
      </w:r>
      <w:r>
        <w:rPr>
          <w:rFonts w:eastAsia="Arial" w:cs="Times New Roman"/>
          <w:iCs/>
          <w:kern w:val="1"/>
          <w:szCs w:val="20"/>
          <w:lang w:eastAsia="zh-CN" w:bidi="hi-IN"/>
        </w:rPr>
        <w:t>wypełnia Wykonawca).</w:t>
      </w:r>
    </w:p>
    <w:p w:rsidR="00417DD8" w:rsidRDefault="00417DD8" w:rsidP="00417DD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tbl>
      <w:tblPr>
        <w:tblW w:w="9356" w:type="dxa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2"/>
        <w:gridCol w:w="4226"/>
        <w:gridCol w:w="850"/>
        <w:gridCol w:w="851"/>
        <w:gridCol w:w="1419"/>
        <w:gridCol w:w="1598"/>
      </w:tblGrid>
      <w:tr w:rsidR="008B5CD0" w:rsidRPr="00474022" w:rsidTr="008B5CD0">
        <w:trPr>
          <w:trHeight w:val="60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B5CD0" w:rsidRPr="00474022" w:rsidRDefault="008B5CD0" w:rsidP="00DA7B8B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CD0" w:rsidRPr="00474022" w:rsidRDefault="008B5CD0" w:rsidP="008B5C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6</w:t>
            </w:r>
          </w:p>
        </w:tc>
      </w:tr>
      <w:tr w:rsidR="008B5CD0" w:rsidRPr="00474022" w:rsidTr="008B5CD0">
        <w:trPr>
          <w:trHeight w:val="60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74022">
              <w:rPr>
                <w:rFonts w:eastAsia="Times New Roman" w:cs="Times New Roman"/>
                <w:szCs w:val="20"/>
                <w:lang w:eastAsia="pl-PL"/>
              </w:rPr>
              <w:t>ZESTAWIENIE ILOŚCIOWE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j. m.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5CD0" w:rsidRPr="00474022" w:rsidRDefault="008B5CD0" w:rsidP="008B5C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Cena jednostkowa brutto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B5CD0" w:rsidRDefault="008B5CD0" w:rsidP="008B5C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Cena razem brutto</w:t>
            </w:r>
          </w:p>
          <w:p w:rsidR="008B5CD0" w:rsidRPr="00474022" w:rsidRDefault="008B5CD0" w:rsidP="008B5C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poz. 4 x poz. 5</w:t>
            </w:r>
          </w:p>
        </w:tc>
      </w:tr>
      <w:tr w:rsidR="008B5CD0" w:rsidRPr="00474022" w:rsidTr="008B5CD0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1.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Zestaw komputerowy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Laptop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3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UPS - zasilacz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4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Urządzenie wielofunkcyjne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5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Telefon komórkowy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6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Czajnik elektryczny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7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Lodówka wolnostojąca (pomieszczenie socjalne)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8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Warnik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9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Warnik automatyczny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10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Płyta indukcyjna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11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Zmywarka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12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Kuchenka mikrofalowa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13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Lodówka z zamrażarką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14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Pralka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15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Suszarka kondensacyjna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16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Telewizor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Ekran multimedialny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lastRenderedPageBreak/>
              <w:t>18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Ekspres do kawy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474022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19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Odkurzacz przemysłowy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8B5CD0" w:rsidRDefault="008B5CD0" w:rsidP="00DA7B8B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5CD0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20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Szorowarka do podłóg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8B5CD0" w:rsidRDefault="008B5CD0" w:rsidP="00DA7B8B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5CD0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21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Dmuchawa, odkurzacz do liści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8B5CD0" w:rsidRDefault="008B5CD0" w:rsidP="00DA7B8B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5CD0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22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Myjka ciśnieniowa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8B5CD0" w:rsidRDefault="008B5CD0" w:rsidP="008B5CD0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23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8B5CD0" w:rsidRDefault="008B5CD0" w:rsidP="00EF2285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 w:rsidRPr="00474022">
              <w:rPr>
                <w:rFonts w:cs="Times New Roman"/>
                <w:color w:val="000000"/>
                <w:sz w:val="20"/>
                <w:szCs w:val="20"/>
              </w:rPr>
              <w:t>Adapter do gniazda zasilającego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474022">
              <w:rPr>
                <w:rFonts w:cs="Times New Roman"/>
                <w:color w:val="000000"/>
                <w:sz w:val="20"/>
                <w:szCs w:val="20"/>
              </w:rPr>
              <w:t>(na pomost)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8B5CD0" w:rsidRDefault="008B5CD0" w:rsidP="008B5CD0">
            <w:pPr>
              <w:jc w:val="center"/>
              <w:rPr>
                <w:rFonts w:eastAsia="SimSun" w:cs="Times New Roman"/>
                <w:kern w:val="3"/>
                <w:szCs w:val="20"/>
                <w:lang w:eastAsia="zh-CN" w:bidi="hi-IN"/>
              </w:rPr>
            </w:pPr>
            <w:r>
              <w:rPr>
                <w:rFonts w:eastAsia="SimSun" w:cs="Times New Roman"/>
                <w:kern w:val="3"/>
                <w:szCs w:val="20"/>
                <w:lang w:eastAsia="zh-CN" w:bidi="hi-IN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8B5CD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4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24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Myjka do okien, kabin prysznicowych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8B5CD0" w:rsidRDefault="008B5CD0" w:rsidP="00DA7B8B">
            <w:pPr>
              <w:jc w:val="center"/>
              <w:rPr>
                <w:rFonts w:cs="Times New Roman"/>
                <w:szCs w:val="20"/>
              </w:rPr>
            </w:pPr>
            <w:r w:rsidRPr="008B5CD0"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25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pStyle w:val="TableContents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Przedłużacz elektryczny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8B5CD0" w:rsidRDefault="008B5CD0" w:rsidP="00DA7B8B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5CD0">
              <w:rPr>
                <w:rFonts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26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Elektryczna pułapka na owady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8B5CD0" w:rsidRDefault="008B5CD0" w:rsidP="00DA7B8B">
            <w:pPr>
              <w:jc w:val="center"/>
              <w:rPr>
                <w:rFonts w:cs="Times New Roman"/>
                <w:szCs w:val="20"/>
              </w:rPr>
            </w:pPr>
            <w:r w:rsidRPr="008B5CD0"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27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Kuchnia elektryczna z piekarnikiem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8B5CD0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28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Podgrzewacz gastronomiczny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8B5CD0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29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Kociołek elektryczny do zup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8B5CD0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8B5CD0" w:rsidRPr="00474022" w:rsidTr="008B5CD0">
        <w:trPr>
          <w:trHeight w:val="299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jc w:val="center"/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30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CD0" w:rsidRPr="00474022" w:rsidRDefault="008B5CD0" w:rsidP="00EF2285">
            <w:pPr>
              <w:rPr>
                <w:rFonts w:cs="Times New Roman"/>
                <w:szCs w:val="20"/>
              </w:rPr>
            </w:pPr>
            <w:r w:rsidRPr="00474022">
              <w:rPr>
                <w:rFonts w:cs="Times New Roman"/>
                <w:szCs w:val="20"/>
              </w:rPr>
              <w:t>Parasol grzewczy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D0" w:rsidRPr="008B5CD0" w:rsidRDefault="008B5CD0" w:rsidP="00DA7B8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szt.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6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CD0" w:rsidRPr="00474022" w:rsidRDefault="008B5CD0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</w:tbl>
    <w:p w:rsidR="00417DD8" w:rsidRPr="008B5CD0" w:rsidRDefault="00417DD8" w:rsidP="008B5CD0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D74475" w:rsidRPr="00896B81" w:rsidRDefault="00D74475" w:rsidP="00EB2157">
      <w:pPr>
        <w:pStyle w:val="Akapitzlist"/>
        <w:numPr>
          <w:ilvl w:val="2"/>
          <w:numId w:val="2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896B81">
        <w:rPr>
          <w:rFonts w:eastAsia="Times New Roman" w:cs="Times New Roman"/>
          <w:b/>
          <w:szCs w:val="20"/>
          <w:lang w:eastAsia="ar-SA"/>
        </w:rPr>
        <w:t>Przedłużenie</w:t>
      </w:r>
      <w:r w:rsidRPr="00896B81">
        <w:rPr>
          <w:rFonts w:eastAsia="Times New Roman" w:cs="Times New Roman"/>
          <w:szCs w:val="20"/>
          <w:lang w:eastAsia="ar-SA"/>
        </w:rPr>
        <w:t xml:space="preserve"> </w:t>
      </w:r>
      <w:r w:rsidRPr="00896B81">
        <w:rPr>
          <w:rFonts w:eastAsia="Times New Roman" w:cs="Times New Roman"/>
          <w:b/>
          <w:szCs w:val="20"/>
          <w:lang w:eastAsia="ar-SA"/>
        </w:rPr>
        <w:t xml:space="preserve">okresu gwarancji/rękojmi </w:t>
      </w:r>
      <w:r w:rsidR="00D033F8" w:rsidRPr="00896B81">
        <w:rPr>
          <w:rFonts w:eastAsia="Times New Roman" w:cs="Times New Roman"/>
          <w:b/>
          <w:szCs w:val="20"/>
          <w:lang w:eastAsia="ar-SA"/>
        </w:rPr>
        <w:t xml:space="preserve">na przedmiot zamówienia </w:t>
      </w:r>
      <w:r w:rsidRPr="00896B81">
        <w:rPr>
          <w:rFonts w:eastAsia="Times New Roman" w:cs="Times New Roman"/>
          <w:szCs w:val="20"/>
          <w:lang w:eastAsia="ar-SA"/>
        </w:rPr>
        <w:t>– max 40 pkt.</w:t>
      </w:r>
    </w:p>
    <w:p w:rsidR="00D74475" w:rsidRDefault="00D74475" w:rsidP="00D74475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Udzielamy </w:t>
      </w:r>
      <w:r w:rsidR="00371806">
        <w:rPr>
          <w:rFonts w:eastAsia="Times New Roman" w:cs="Times New Roman"/>
          <w:color w:val="000000"/>
          <w:szCs w:val="20"/>
          <w:lang w:eastAsia="ar-SA"/>
        </w:rPr>
        <w:t>Zamaw</w:t>
      </w:r>
      <w:r w:rsidR="00D033F8">
        <w:rPr>
          <w:rFonts w:eastAsia="Times New Roman" w:cs="Times New Roman"/>
          <w:color w:val="000000"/>
          <w:szCs w:val="20"/>
          <w:lang w:eastAsia="ar-SA"/>
        </w:rPr>
        <w:t xml:space="preserve">iającemu gwarancji/rękojmi </w:t>
      </w: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minimalnej na okres – </w:t>
      </w:r>
      <w:r w:rsidR="009F2BFA">
        <w:rPr>
          <w:rFonts w:eastAsia="Times New Roman" w:cs="Times New Roman"/>
          <w:color w:val="000000"/>
          <w:szCs w:val="20"/>
          <w:lang w:eastAsia="ar-SA"/>
        </w:rPr>
        <w:t>24</w:t>
      </w: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 miesięcy; </w:t>
      </w:r>
    </w:p>
    <w:p w:rsidR="00D74475" w:rsidRPr="00D74475" w:rsidRDefault="00D74475" w:rsidP="00D74475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Przedłużamy </w:t>
      </w:r>
      <w:r w:rsidR="00371806">
        <w:rPr>
          <w:rFonts w:eastAsia="Times New Roman" w:cs="Times New Roman"/>
          <w:color w:val="000000"/>
          <w:szCs w:val="20"/>
          <w:lang w:eastAsia="ar-SA"/>
        </w:rPr>
        <w:t>Zamaw</w:t>
      </w:r>
      <w:r w:rsidRPr="00D74475">
        <w:rPr>
          <w:rFonts w:eastAsia="Times New Roman" w:cs="Times New Roman"/>
          <w:color w:val="000000"/>
          <w:szCs w:val="20"/>
          <w:lang w:eastAsia="ar-SA"/>
        </w:rPr>
        <w:t>iającemu okres gwarancji o kolejne:</w:t>
      </w:r>
    </w:p>
    <w:p w:rsidR="00D74475" w:rsidRP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D74475" w:rsidRPr="00D74475" w:rsidRDefault="009F2BFA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 xml:space="preserve"> </w:t>
      </w:r>
      <w:r w:rsidR="00D74475" w:rsidRPr="00D74475">
        <w:rPr>
          <w:rFonts w:eastAsia="Times New Roman" w:cs="Times New Roman"/>
          <w:color w:val="000000"/>
          <w:sz w:val="16"/>
          <w:szCs w:val="16"/>
          <w:lang w:eastAsia="ar-SA"/>
        </w:rPr>
        <w:t xml:space="preserve">(właściwy termin okresu gwarancji – </w:t>
      </w:r>
      <w:r w:rsidR="00D74475" w:rsidRPr="00D7447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="00D74475" w:rsidRPr="00D74475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D74475" w:rsidRDefault="00D74475" w:rsidP="00D7447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Gwarancja/rękojmia musi być wyrażona w pełnych miesiącach.</w:t>
      </w:r>
    </w:p>
    <w:p w:rsidR="00DF7193" w:rsidRPr="00821934" w:rsidRDefault="00371806" w:rsidP="00821934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Zamaw</w:t>
      </w:r>
      <w:r w:rsidR="00D74475" w:rsidRPr="00D74475">
        <w:rPr>
          <w:rFonts w:eastAsia="Times New Roman" w:cs="Times New Roman"/>
          <w:bCs/>
          <w:iCs/>
          <w:szCs w:val="20"/>
          <w:lang w:eastAsia="pl-PL"/>
        </w:rPr>
        <w:t>iający wymaga</w:t>
      </w:r>
      <w:r w:rsidR="009F2BFA">
        <w:rPr>
          <w:rFonts w:eastAsia="Times New Roman" w:cs="Times New Roman"/>
          <w:bCs/>
          <w:iCs/>
          <w:szCs w:val="20"/>
          <w:lang w:eastAsia="pl-PL"/>
        </w:rPr>
        <w:t xml:space="preserve"> minimum 24</w:t>
      </w:r>
      <w:r w:rsidR="00D74475" w:rsidRPr="00D74475">
        <w:rPr>
          <w:rFonts w:eastAsia="Times New Roman" w:cs="Times New Roman"/>
          <w:bCs/>
          <w:iCs/>
          <w:szCs w:val="20"/>
          <w:lang w:eastAsia="pl-PL"/>
        </w:rPr>
        <w:t> miesięcznego okresu gwarancji/rękojmi</w:t>
      </w:r>
      <w:r w:rsidR="00D033F8">
        <w:rPr>
          <w:rFonts w:eastAsia="Times New Roman" w:cs="Times New Roman"/>
          <w:bCs/>
          <w:iCs/>
          <w:szCs w:val="20"/>
          <w:lang w:eastAsia="pl-PL"/>
        </w:rPr>
        <w:t xml:space="preserve"> na przedmiot zamówienia</w:t>
      </w:r>
      <w:r w:rsidR="00D74475" w:rsidRPr="00D74475">
        <w:rPr>
          <w:rFonts w:eastAsia="Times New Roman" w:cs="Times New Roman"/>
          <w:bCs/>
          <w:iCs/>
          <w:szCs w:val="20"/>
          <w:lang w:eastAsia="pl-PL"/>
        </w:rPr>
        <w:t>.</w:t>
      </w:r>
    </w:p>
    <w:p w:rsidR="00D74475" w:rsidRDefault="00D74475" w:rsidP="00D7447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W przypadku </w:t>
      </w:r>
      <w:r w:rsidRPr="00D74475">
        <w:rPr>
          <w:rFonts w:eastAsia="Times New Roman" w:cs="Times New Roman"/>
          <w:bCs/>
          <w:iCs/>
          <w:szCs w:val="20"/>
          <w:u w:val="single"/>
          <w:lang w:eastAsia="pl-PL"/>
        </w:rPr>
        <w:t>nie uzupełnienia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w druku oferty pola „przedłużenie okresu gwarancji/rękojmi</w:t>
      </w:r>
      <w:r w:rsidR="00D033F8">
        <w:rPr>
          <w:rFonts w:eastAsia="Times New Roman" w:cs="Times New Roman"/>
          <w:bCs/>
          <w:iCs/>
          <w:szCs w:val="20"/>
          <w:lang w:eastAsia="pl-PL"/>
        </w:rPr>
        <w:t xml:space="preserve"> na przedmiot zamówienia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” </w:t>
      </w:r>
      <w:r w:rsidR="00371806">
        <w:rPr>
          <w:rFonts w:eastAsia="Times New Roman" w:cs="Times New Roman"/>
          <w:bCs/>
          <w:iCs/>
          <w:szCs w:val="20"/>
          <w:lang w:eastAsia="pl-PL"/>
        </w:rPr>
        <w:t>Zamaw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iający uzna, iż </w:t>
      </w:r>
      <w:r w:rsidR="00371806"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ca</w:t>
      </w:r>
      <w:r w:rsidR="009F2BFA">
        <w:rPr>
          <w:rFonts w:eastAsia="Times New Roman" w:cs="Times New Roman"/>
          <w:bCs/>
          <w:iCs/>
          <w:szCs w:val="20"/>
          <w:lang w:eastAsia="pl-PL"/>
        </w:rPr>
        <w:t xml:space="preserve"> zaoferował 24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miesięczny okres gwarancji/rękojmi i tym samym przyzna </w:t>
      </w:r>
      <w:r w:rsidR="00371806"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cy 0 punktów.</w:t>
      </w:r>
    </w:p>
    <w:p w:rsidR="0040629C" w:rsidRPr="0040629C" w:rsidRDefault="00D74475" w:rsidP="008B5CD0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W przypadku wpisania przez </w:t>
      </w:r>
      <w:r w:rsidR="00371806"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cę przedłużenia okresu gwarancji/rękoj</w:t>
      </w:r>
      <w:r w:rsidR="009F2BFA">
        <w:rPr>
          <w:rFonts w:eastAsia="Times New Roman" w:cs="Times New Roman"/>
          <w:bCs/>
          <w:iCs/>
          <w:szCs w:val="20"/>
          <w:lang w:eastAsia="pl-PL"/>
        </w:rPr>
        <w:t>mi wyższej niż 24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miesiące </w:t>
      </w:r>
      <w:r w:rsidR="00371806">
        <w:rPr>
          <w:rFonts w:eastAsia="Times New Roman" w:cs="Times New Roman"/>
          <w:bCs/>
          <w:iCs/>
          <w:szCs w:val="20"/>
          <w:lang w:eastAsia="pl-PL"/>
        </w:rPr>
        <w:t>Zamaw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iający uzna, że </w:t>
      </w:r>
      <w:r w:rsidR="00371806"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ca zaoferował 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ogółem </w:t>
      </w:r>
      <w:r w:rsidR="009F2BFA">
        <w:rPr>
          <w:rFonts w:eastAsia="Times New Roman" w:cs="Times New Roman"/>
          <w:bCs/>
          <w:iCs/>
          <w:szCs w:val="20"/>
          <w:lang w:eastAsia="pl-PL"/>
        </w:rPr>
        <w:t>48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 miesięczny okres gwarancji/rękojmi</w:t>
      </w:r>
      <w:r w:rsidR="00D033F8">
        <w:rPr>
          <w:rFonts w:eastAsia="Times New Roman" w:cs="Times New Roman"/>
          <w:bCs/>
          <w:iCs/>
          <w:szCs w:val="20"/>
          <w:lang w:eastAsia="pl-PL"/>
        </w:rPr>
        <w:t xml:space="preserve"> na przedmiot zamówienia</w:t>
      </w:r>
      <w:r w:rsidR="00703845">
        <w:rPr>
          <w:rFonts w:eastAsia="Times New Roman" w:cs="Times New Roman"/>
          <w:bCs/>
          <w:iCs/>
          <w:szCs w:val="20"/>
          <w:lang w:eastAsia="pl-PL"/>
        </w:rPr>
        <w:t xml:space="preserve"> i 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tym samym przyzna </w:t>
      </w:r>
      <w:r w:rsidR="00371806"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cy 40 punktów.</w:t>
      </w:r>
    </w:p>
    <w:p w:rsidR="00184441" w:rsidRPr="00F051D8" w:rsidRDefault="00184441" w:rsidP="00EB2157">
      <w:pPr>
        <w:pStyle w:val="Akapitzlist"/>
        <w:numPr>
          <w:ilvl w:val="2"/>
          <w:numId w:val="2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F051D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D33774" w:rsidRDefault="00184441" w:rsidP="00EB2157">
      <w:pPr>
        <w:pStyle w:val="Akapitzlist"/>
        <w:numPr>
          <w:ilvl w:val="0"/>
          <w:numId w:val="33"/>
        </w:numPr>
        <w:suppressAutoHyphens/>
        <w:spacing w:after="0" w:line="240" w:lineRule="auto"/>
        <w:ind w:left="851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</w:t>
      </w:r>
      <w:r w:rsidR="00371806">
        <w:rPr>
          <w:rFonts w:eastAsia="Times New Roman" w:cs="Times New Roman"/>
          <w:color w:val="000000"/>
          <w:szCs w:val="20"/>
          <w:lang w:eastAsia="ar-SA"/>
        </w:rPr>
        <w:t>Wykonaw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cy nr …………………………………………… (podać nr konta), w okresie </w:t>
      </w:r>
      <w:r w:rsidRPr="00745CE2">
        <w:rPr>
          <w:rFonts w:eastAsia="Times New Roman" w:cs="Times New Roman"/>
          <w:color w:val="000000"/>
          <w:szCs w:val="20"/>
          <w:lang w:eastAsia="ar-SA"/>
        </w:rPr>
        <w:t>do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="00E5257C" w:rsidRPr="00E5257C">
        <w:rPr>
          <w:rFonts w:eastAsia="Times New Roman" w:cs="Times New Roman"/>
          <w:color w:val="000000"/>
          <w:szCs w:val="20"/>
          <w:lang w:eastAsia="ar-SA"/>
        </w:rPr>
        <w:t>3</w:t>
      </w:r>
      <w:r w:rsidR="0064452D" w:rsidRPr="00E5257C">
        <w:rPr>
          <w:rFonts w:eastAsia="Times New Roman" w:cs="Times New Roman"/>
          <w:color w:val="000000"/>
          <w:szCs w:val="20"/>
          <w:lang w:eastAsia="ar-SA"/>
        </w:rPr>
        <w:t>0</w:t>
      </w:r>
      <w:r w:rsidRPr="00E5257C">
        <w:rPr>
          <w:rFonts w:eastAsia="Times New Roman" w:cs="Times New Roman"/>
          <w:color w:val="000000"/>
          <w:szCs w:val="20"/>
          <w:lang w:eastAsia="ar-SA"/>
        </w:rPr>
        <w:t xml:space="preserve"> dni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="00AA6D6B">
        <w:rPr>
          <w:rFonts w:eastAsia="Times New Roman" w:cs="Times New Roman"/>
          <w:color w:val="000000"/>
          <w:szCs w:val="20"/>
          <w:lang w:eastAsia="ar-SA"/>
        </w:rPr>
        <w:t xml:space="preserve">kalendarzowych </w:t>
      </w:r>
      <w:r w:rsidRPr="00D33774">
        <w:rPr>
          <w:rFonts w:eastAsia="Times New Roman" w:cs="Times New Roman"/>
          <w:color w:val="000000"/>
          <w:szCs w:val="20"/>
          <w:lang w:eastAsia="ar-SA"/>
        </w:rPr>
        <w:t>od da</w:t>
      </w:r>
      <w:r w:rsidR="00D33774" w:rsidRPr="00D33774">
        <w:rPr>
          <w:rFonts w:eastAsia="Times New Roman" w:cs="Times New Roman"/>
          <w:color w:val="000000"/>
          <w:szCs w:val="20"/>
          <w:lang w:eastAsia="ar-SA"/>
        </w:rPr>
        <w:t>ty wpływu na adres odbiorcy</w:t>
      </w:r>
      <w:r w:rsidRPr="00D33774">
        <w:rPr>
          <w:rFonts w:eastAsia="Times New Roman" w:cs="Times New Roman"/>
          <w:color w:val="000000"/>
          <w:szCs w:val="20"/>
          <w:lang w:eastAsia="ar-SA"/>
        </w:rPr>
        <w:t>, prawidłowo wystawionej faktury VAT.</w:t>
      </w:r>
    </w:p>
    <w:p w:rsidR="0040629C" w:rsidRPr="008B5CD0" w:rsidRDefault="00184441" w:rsidP="00F051D8">
      <w:pPr>
        <w:pStyle w:val="Akapitzlist"/>
        <w:numPr>
          <w:ilvl w:val="0"/>
          <w:numId w:val="33"/>
        </w:numPr>
        <w:suppressAutoHyphens/>
        <w:spacing w:after="0" w:line="240" w:lineRule="auto"/>
        <w:ind w:left="851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szCs w:val="20"/>
          <w:lang w:eastAsia="pl-PL"/>
        </w:rPr>
        <w:t>Na fakturze powinien znajdować się numer</w:t>
      </w:r>
      <w:r w:rsidR="00D33774">
        <w:rPr>
          <w:rFonts w:eastAsia="Times New Roman" w:cs="Times New Roman"/>
          <w:szCs w:val="20"/>
          <w:lang w:eastAsia="pl-PL"/>
        </w:rPr>
        <w:t>/data</w:t>
      </w:r>
      <w:r w:rsidRPr="00D33774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184441" w:rsidRPr="00F051D8" w:rsidRDefault="00F051D8" w:rsidP="00EB2157">
      <w:pPr>
        <w:pStyle w:val="Akapitzlist"/>
        <w:numPr>
          <w:ilvl w:val="2"/>
          <w:numId w:val="2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 </w:t>
      </w:r>
      <w:r w:rsidR="00184441" w:rsidRPr="00F051D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184441" w:rsidRPr="008416D2" w:rsidRDefault="00184441" w:rsidP="00EB2157">
      <w:pPr>
        <w:widowControl w:val="0"/>
        <w:numPr>
          <w:ilvl w:val="3"/>
          <w:numId w:val="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</w:t>
      </w:r>
      <w:r w:rsidR="00AA6D6B">
        <w:rPr>
          <w:rFonts w:eastAsia="Arial" w:cs="Times New Roman"/>
          <w:bCs/>
          <w:kern w:val="1"/>
          <w:szCs w:val="20"/>
          <w:lang w:eastAsia="zh-CN" w:bidi="hi-IN"/>
        </w:rPr>
        <w:t xml:space="preserve">dostawy i montażu </w:t>
      </w:r>
      <w:r w:rsidR="00527900">
        <w:rPr>
          <w:rFonts w:eastAsia="Arial" w:cs="Times New Roman"/>
          <w:bCs/>
          <w:kern w:val="1"/>
          <w:szCs w:val="20"/>
          <w:lang w:eastAsia="zh-CN" w:bidi="hi-IN"/>
        </w:rPr>
        <w:t xml:space="preserve">i uruchomienia </w:t>
      </w:r>
      <w:r w:rsidR="00AA6D6B">
        <w:rPr>
          <w:rFonts w:eastAsia="Arial" w:cs="Times New Roman"/>
          <w:bCs/>
          <w:kern w:val="1"/>
          <w:szCs w:val="20"/>
          <w:lang w:eastAsia="zh-CN" w:bidi="hi-IN"/>
        </w:rPr>
        <w:t xml:space="preserve">przedmiotu zamówienia </w:t>
      </w:r>
      <w:r w:rsidR="009F2BFA">
        <w:rPr>
          <w:rFonts w:eastAsia="Arial" w:cs="Times New Roman"/>
          <w:bCs/>
          <w:kern w:val="1"/>
          <w:szCs w:val="20"/>
          <w:lang w:eastAsia="zh-CN" w:bidi="hi-IN"/>
        </w:rPr>
        <w:t xml:space="preserve">w terminie </w:t>
      </w:r>
      <w:r w:rsidR="009F2BFA" w:rsidRPr="00782EE2">
        <w:rPr>
          <w:rFonts w:eastAsia="Arial" w:cs="Times New Roman"/>
          <w:bCs/>
          <w:kern w:val="1"/>
          <w:szCs w:val="20"/>
          <w:lang w:eastAsia="zh-CN" w:bidi="hi-IN"/>
        </w:rPr>
        <w:t xml:space="preserve">do </w:t>
      </w:r>
      <w:r w:rsidR="009F2BFA" w:rsidRPr="008416D2">
        <w:rPr>
          <w:rFonts w:eastAsia="Arial" w:cs="Times New Roman"/>
          <w:bCs/>
          <w:kern w:val="1"/>
          <w:szCs w:val="20"/>
          <w:lang w:eastAsia="zh-CN" w:bidi="hi-IN"/>
        </w:rPr>
        <w:t>40</w:t>
      </w:r>
      <w:r w:rsidR="00AA6D6B" w:rsidRPr="008416D2">
        <w:rPr>
          <w:rFonts w:eastAsia="Arial" w:cs="Times New Roman"/>
          <w:bCs/>
          <w:kern w:val="1"/>
          <w:szCs w:val="20"/>
          <w:lang w:eastAsia="zh-CN" w:bidi="hi-IN"/>
        </w:rPr>
        <w:t xml:space="preserve"> dni </w:t>
      </w:r>
      <w:r w:rsidR="0064452D" w:rsidRPr="008416D2">
        <w:rPr>
          <w:rFonts w:eastAsia="Arial" w:cs="Times New Roman"/>
          <w:bCs/>
          <w:kern w:val="1"/>
          <w:szCs w:val="20"/>
          <w:lang w:eastAsia="zh-CN" w:bidi="hi-IN"/>
        </w:rPr>
        <w:t xml:space="preserve">kalendarzowych </w:t>
      </w:r>
      <w:r w:rsidR="00AA6D6B" w:rsidRPr="008416D2">
        <w:rPr>
          <w:rFonts w:eastAsia="Arial" w:cs="Times New Roman"/>
          <w:bCs/>
          <w:kern w:val="1"/>
          <w:szCs w:val="20"/>
          <w:lang w:eastAsia="zh-CN" w:bidi="hi-IN"/>
        </w:rPr>
        <w:t>od dnia podpisania umowy.</w:t>
      </w:r>
    </w:p>
    <w:p w:rsidR="00184441" w:rsidRPr="00DA05CC" w:rsidRDefault="00184441" w:rsidP="00EB2157">
      <w:pPr>
        <w:widowControl w:val="0"/>
        <w:numPr>
          <w:ilvl w:val="3"/>
          <w:numId w:val="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przedmiot zamówienia spełniający co najmniej wymagania wyszczególnione w opisie przedmiotu </w:t>
      </w:r>
      <w:r w:rsidR="000951EF">
        <w:rPr>
          <w:rFonts w:eastAsia="Arial" w:cs="Times New Roman"/>
          <w:kern w:val="1"/>
          <w:szCs w:val="20"/>
          <w:lang w:eastAsia="zh-CN" w:bidi="hi-IN"/>
        </w:rPr>
        <w:t xml:space="preserve">zamówienia zawartym w </w:t>
      </w:r>
      <w:r w:rsidRPr="00DA05CC">
        <w:rPr>
          <w:rFonts w:eastAsia="Arial" w:cs="Times New Roman"/>
          <w:kern w:val="1"/>
          <w:szCs w:val="20"/>
          <w:lang w:eastAsia="zh-CN" w:bidi="hi-IN"/>
        </w:rPr>
        <w:t>SWZ</w:t>
      </w:r>
      <w:r w:rsidR="0064452D">
        <w:rPr>
          <w:rFonts w:eastAsia="Arial" w:cs="Times New Roman"/>
          <w:kern w:val="1"/>
          <w:szCs w:val="20"/>
          <w:lang w:eastAsia="zh-CN" w:bidi="hi-IN"/>
        </w:rPr>
        <w:t xml:space="preserve"> oraz Załączniku nr 1</w:t>
      </w:r>
      <w:r w:rsidR="009F2BFA">
        <w:rPr>
          <w:rFonts w:eastAsia="Arial" w:cs="Times New Roman"/>
          <w:kern w:val="1"/>
          <w:szCs w:val="20"/>
          <w:lang w:eastAsia="zh-CN" w:bidi="hi-IN"/>
        </w:rPr>
        <w:t>a</w:t>
      </w:r>
      <w:r w:rsidR="0064452D">
        <w:rPr>
          <w:rFonts w:eastAsia="Arial" w:cs="Times New Roman"/>
          <w:kern w:val="1"/>
          <w:szCs w:val="20"/>
          <w:lang w:eastAsia="zh-CN" w:bidi="hi-IN"/>
        </w:rPr>
        <w:t xml:space="preserve"> do SWZ</w:t>
      </w:r>
      <w:r w:rsidRPr="00DA05CC">
        <w:rPr>
          <w:rFonts w:eastAsia="Arial" w:cs="Times New Roman"/>
          <w:kern w:val="1"/>
          <w:szCs w:val="20"/>
          <w:lang w:eastAsia="zh-CN" w:bidi="hi-IN"/>
        </w:rPr>
        <w:t>;</w:t>
      </w:r>
    </w:p>
    <w:p w:rsidR="00F57024" w:rsidRPr="00F57024" w:rsidRDefault="00184441" w:rsidP="00EB2157">
      <w:pPr>
        <w:widowControl w:val="0"/>
        <w:numPr>
          <w:ilvl w:val="3"/>
          <w:numId w:val="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</w:t>
      </w:r>
      <w:r w:rsidR="00371806">
        <w:rPr>
          <w:rFonts w:eastAsia="Arial" w:cs="Times New Roman"/>
          <w:bCs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cy lub </w:t>
      </w:r>
      <w:r w:rsidR="00371806">
        <w:rPr>
          <w:rFonts w:eastAsia="Arial" w:cs="Times New Roman"/>
          <w:bCs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iającego).</w:t>
      </w:r>
    </w:p>
    <w:p w:rsidR="00184441" w:rsidRPr="005A117D" w:rsidRDefault="00184441" w:rsidP="00EB2157">
      <w:pPr>
        <w:widowControl w:val="0"/>
        <w:numPr>
          <w:ilvl w:val="3"/>
          <w:numId w:val="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184441" w:rsidRPr="005A117D" w:rsidRDefault="00184441" w:rsidP="0060031B">
      <w:pPr>
        <w:widowControl w:val="0"/>
        <w:tabs>
          <w:tab w:val="left" w:pos="1701"/>
        </w:tabs>
        <w:suppressAutoHyphens/>
        <w:autoSpaceDE w:val="0"/>
        <w:autoSpaceDN w:val="0"/>
        <w:spacing w:after="0" w:line="240" w:lineRule="auto"/>
        <w:ind w:left="170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184441" w:rsidRDefault="00184441" w:rsidP="00EB2157">
      <w:pPr>
        <w:widowControl w:val="0"/>
        <w:numPr>
          <w:ilvl w:val="3"/>
          <w:numId w:val="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0951EF" w:rsidRDefault="00184441" w:rsidP="00EB2157">
      <w:pPr>
        <w:widowControl w:val="0"/>
        <w:numPr>
          <w:ilvl w:val="3"/>
          <w:numId w:val="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lastRenderedPageBreak/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184441" w:rsidRPr="000951EF" w:rsidRDefault="00184441" w:rsidP="00EB2157">
      <w:pPr>
        <w:widowControl w:val="0"/>
        <w:numPr>
          <w:ilvl w:val="3"/>
          <w:numId w:val="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0951EF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0951E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184441" w:rsidRPr="00DF1174" w:rsidRDefault="00184441" w:rsidP="00EB2157">
      <w:pPr>
        <w:widowControl w:val="0"/>
        <w:numPr>
          <w:ilvl w:val="3"/>
          <w:numId w:val="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zostały przez nas zaakceptowane i w przypadku wyboru naszej oferty zobowiązujemy się do zawarcia umowy na warunkach tam określonych w miejscu i terminie wskazanym przez </w:t>
      </w:r>
      <w:r w:rsidR="00371806"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iającego.</w:t>
      </w:r>
    </w:p>
    <w:p w:rsidR="00184441" w:rsidRPr="00DA05CC" w:rsidRDefault="00184441" w:rsidP="00EB2157">
      <w:pPr>
        <w:widowControl w:val="0"/>
        <w:numPr>
          <w:ilvl w:val="3"/>
          <w:numId w:val="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30 dni od upływu terminu składania ofert.</w:t>
      </w:r>
    </w:p>
    <w:p w:rsidR="0064452D" w:rsidRPr="00745CE2" w:rsidRDefault="00184441" w:rsidP="00EB2157">
      <w:pPr>
        <w:widowControl w:val="0"/>
        <w:numPr>
          <w:ilvl w:val="3"/>
          <w:numId w:val="2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745CE2" w:rsidRPr="00821934" w:rsidRDefault="00745CE2" w:rsidP="00745CE2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184441" w:rsidRPr="00DA05CC" w:rsidRDefault="00176D92" w:rsidP="0018444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</w:t>
      </w:r>
      <w:r w:rsidR="00184441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:rsidR="00184441" w:rsidRPr="0056117F" w:rsidRDefault="00184441" w:rsidP="00EB2157">
      <w:pPr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 xml:space="preserve">ację umowy ze strony </w:t>
      </w:r>
      <w:r w:rsidR="00371806">
        <w:rPr>
          <w:rFonts w:eastAsia="Century Gothic" w:cs="Times New Roman"/>
          <w:szCs w:val="20"/>
          <w:lang w:eastAsia="pl-PL"/>
        </w:rPr>
        <w:t>Wykonaw</w:t>
      </w:r>
      <w:r w:rsidRPr="00DA05CC">
        <w:rPr>
          <w:rFonts w:eastAsia="Century Gothic" w:cs="Times New Roman"/>
          <w:szCs w:val="20"/>
          <w:lang w:eastAsia="pl-PL"/>
        </w:rPr>
        <w:t>cy jest</w:t>
      </w:r>
      <w:r w:rsidR="001167C5">
        <w:rPr>
          <w:rFonts w:eastAsia="Century Gothic" w:cs="Times New Roman"/>
          <w:szCs w:val="20"/>
          <w:lang w:eastAsia="pl-PL"/>
        </w:rPr>
        <w:t xml:space="preserve">: </w:t>
      </w:r>
      <w:r w:rsidR="00B4060D">
        <w:rPr>
          <w:rFonts w:eastAsia="Century Gothic" w:cs="Times New Roman"/>
          <w:szCs w:val="20"/>
          <w:lang w:eastAsia="pl-PL"/>
        </w:rPr>
        <w:t>…………………………</w:t>
      </w:r>
      <w:r w:rsidRPr="00DA05CC">
        <w:rPr>
          <w:rFonts w:eastAsia="Century Gothic" w:cs="Times New Roman"/>
          <w:szCs w:val="20"/>
          <w:lang w:eastAsia="pl-PL"/>
        </w:rPr>
        <w:t xml:space="preserve"> (imię,</w:t>
      </w:r>
      <w:r w:rsidR="001167C5">
        <w:rPr>
          <w:rFonts w:eastAsia="Century Gothic" w:cs="Times New Roman"/>
          <w:szCs w:val="20"/>
          <w:lang w:eastAsia="pl-PL"/>
        </w:rPr>
        <w:t xml:space="preserve"> nazwisko), nr tel.: 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</w:t>
      </w:r>
      <w:r w:rsidR="001167C5">
        <w:rPr>
          <w:rFonts w:eastAsia="Century Gothic" w:cs="Times New Roman"/>
          <w:szCs w:val="20"/>
          <w:lang w:eastAsia="pl-PL"/>
        </w:rPr>
        <w:t xml:space="preserve">                           </w:t>
      </w:r>
      <w:r w:rsidR="00B4060D">
        <w:rPr>
          <w:rFonts w:eastAsia="Century Gothic" w:cs="Times New Roman"/>
          <w:szCs w:val="20"/>
          <w:lang w:eastAsia="pl-PL"/>
        </w:rPr>
        <w:t xml:space="preserve">                    e-mail:…………………………………. .</w:t>
      </w:r>
    </w:p>
    <w:p w:rsidR="00184441" w:rsidRPr="00DA05CC" w:rsidRDefault="009E35DF" w:rsidP="00EB2157">
      <w:pPr>
        <w:pStyle w:val="Akapitzlist"/>
        <w:numPr>
          <w:ilvl w:val="0"/>
          <w:numId w:val="30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Dostawy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bCs/>
          <w:i/>
          <w:szCs w:val="20"/>
          <w:lang w:eastAsia="zh-CN"/>
        </w:rPr>
        <w:t>będą wykonane</w:t>
      </w:r>
      <w:r w:rsidR="00821934">
        <w:rPr>
          <w:rFonts w:eastAsia="Times New Roman" w:cs="Times New Roman"/>
          <w:bCs/>
          <w:i/>
          <w:szCs w:val="20"/>
          <w:lang w:eastAsia="zh-CN"/>
        </w:rPr>
        <w:t xml:space="preserve"> własnymi siłami/z pomocą p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>od</w:t>
      </w:r>
      <w:r w:rsidR="00821934">
        <w:rPr>
          <w:rFonts w:eastAsia="Times New Roman" w:cs="Times New Roman"/>
          <w:bCs/>
          <w:i/>
          <w:szCs w:val="20"/>
          <w:lang w:eastAsia="zh-CN"/>
        </w:rPr>
        <w:t>w</w:t>
      </w:r>
      <w:r w:rsidR="00371806">
        <w:rPr>
          <w:rFonts w:eastAsia="Times New Roman" w:cs="Times New Roman"/>
          <w:bCs/>
          <w:i/>
          <w:szCs w:val="20"/>
          <w:lang w:eastAsia="zh-CN"/>
        </w:rPr>
        <w:t>ykonaw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>cy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="00184441"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184441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184441" w:rsidRPr="00DA05CC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184441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="00184441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5257C" w:rsidRDefault="00E5257C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21708F" w:rsidRPr="00012C25" w:rsidRDefault="0021708F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84441" w:rsidRPr="00012C25" w:rsidRDefault="00184441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184441" w:rsidRPr="003E640F" w:rsidRDefault="00184441" w:rsidP="0018444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371806"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ca nie dokona skreślenia </w:t>
      </w:r>
      <w:r w:rsidR="00371806">
        <w:rPr>
          <w:rFonts w:eastAsia="Times New Roman" w:cs="Times New Roman"/>
          <w:bCs/>
          <w:kern w:val="1"/>
          <w:sz w:val="16"/>
          <w:szCs w:val="16"/>
          <w:lang w:eastAsia="zh-CN"/>
        </w:rPr>
        <w:t>Zamaw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iający uzna, że obowiązek podatkowy leży po stronie </w:t>
      </w:r>
      <w:r w:rsidR="00371806"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cy,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371806"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ca nie dokona skreślenia, </w:t>
      </w:r>
      <w:r w:rsidR="00371806">
        <w:rPr>
          <w:rFonts w:eastAsia="Times New Roman" w:cs="Times New Roman"/>
          <w:bCs/>
          <w:sz w:val="16"/>
          <w:szCs w:val="16"/>
          <w:lang w:eastAsia="zh-CN"/>
        </w:rPr>
        <w:t>Zamaw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iający uzna, że nie jest on ani małym ani średnim przedsiębiorcą,</w:t>
      </w:r>
    </w:p>
    <w:p w:rsidR="00184441" w:rsidRPr="003E640F" w:rsidRDefault="00184441" w:rsidP="0018444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371806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ca nie dokona skreślenia i nie wypełni pkt IV ppkt 3, </w:t>
      </w:r>
      <w:r w:rsidR="00371806">
        <w:rPr>
          <w:rFonts w:eastAsia="ArialNarrow" w:cs="Times New Roman"/>
          <w:kern w:val="1"/>
          <w:sz w:val="16"/>
          <w:szCs w:val="16"/>
          <w:lang w:eastAsia="pl-PL" w:bidi="hi-IN"/>
        </w:rPr>
        <w:t>Zamaw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iający uzna, że </w:t>
      </w:r>
      <w:r w:rsidR="00371806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ca nie zamierza powierzyć części zamówienia pod</w:t>
      </w:r>
      <w:r w:rsidR="00821934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371806">
        <w:rPr>
          <w:rFonts w:eastAsia="ArialNarrow" w:cs="Times New Roman"/>
          <w:kern w:val="1"/>
          <w:sz w:val="16"/>
          <w:szCs w:val="16"/>
          <w:lang w:eastAsia="pl-PL" w:bidi="hi-IN"/>
        </w:rPr>
        <w:t>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com</w:t>
      </w:r>
    </w:p>
    <w:p w:rsidR="00184441" w:rsidRPr="006B71EA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9E35DF" w:rsidRDefault="00184441" w:rsidP="009E35DF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szCs w:val="20"/>
        </w:rPr>
      </w:pPr>
      <w:r w:rsidRPr="00DA05CC">
        <w:rPr>
          <w:rFonts w:eastAsia="Calibri" w:cs="Times New Roman"/>
          <w:b/>
          <w:bCs/>
          <w:szCs w:val="20"/>
        </w:rPr>
        <w:t>Oświadczamy</w:t>
      </w:r>
    </w:p>
    <w:p w:rsidR="00184441" w:rsidRPr="00DA05CC" w:rsidRDefault="009E35DF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szCs w:val="20"/>
        </w:rPr>
        <w:t xml:space="preserve">Że </w:t>
      </w:r>
      <w:r w:rsidR="00184441" w:rsidRPr="00DA05CC">
        <w:rPr>
          <w:rFonts w:eastAsia="Calibri" w:cs="Times New Roman"/>
          <w:szCs w:val="20"/>
        </w:rPr>
        <w:t>wypełniliśmy obowiązki informacyjne przewidziane w art. 13 lub art. 14 RODO</w:t>
      </w:r>
      <w:r w:rsidR="00184441" w:rsidRPr="00DA05CC">
        <w:rPr>
          <w:rFonts w:eastAsia="Calibri" w:cs="Times New Roman"/>
          <w:szCs w:val="20"/>
          <w:vertAlign w:val="superscript"/>
        </w:rPr>
        <w:t>1)</w:t>
      </w:r>
      <w:r>
        <w:rPr>
          <w:rFonts w:eastAsia="Calibri" w:cs="Times New Roman"/>
          <w:szCs w:val="20"/>
        </w:rPr>
        <w:t xml:space="preserve"> wobec osób fizycznych, od </w:t>
      </w:r>
      <w:r w:rsidR="00184441" w:rsidRPr="00DA05CC">
        <w:rPr>
          <w:rFonts w:eastAsia="Calibri" w:cs="Times New Roman"/>
          <w:szCs w:val="20"/>
        </w:rPr>
        <w:t>których dane osobowe bezpośrednio lub pośrednio pozy</w:t>
      </w:r>
      <w:r w:rsidR="00184441">
        <w:rPr>
          <w:rFonts w:eastAsia="Calibri" w:cs="Times New Roman"/>
          <w:szCs w:val="20"/>
        </w:rPr>
        <w:t>skaliśmy w celu ubiegania się o </w:t>
      </w:r>
      <w:r w:rsidR="00184441" w:rsidRPr="00DA05CC">
        <w:rPr>
          <w:rFonts w:eastAsia="Calibri" w:cs="Times New Roman"/>
          <w:szCs w:val="20"/>
        </w:rPr>
        <w:t>udzielenie zamówienia publicznego w niniejszym postępowaniu</w:t>
      </w:r>
      <w:r w:rsidR="00184441" w:rsidRPr="00DA05CC">
        <w:rPr>
          <w:rFonts w:eastAsia="Calibri" w:cs="Times New Roman"/>
          <w:szCs w:val="20"/>
          <w:vertAlign w:val="superscript"/>
        </w:rPr>
        <w:t>2)</w:t>
      </w:r>
      <w:r w:rsidR="00184441" w:rsidRPr="00DA05CC">
        <w:rPr>
          <w:rFonts w:eastAsia="Calibri" w:cs="Times New Roman"/>
          <w:szCs w:val="20"/>
        </w:rPr>
        <w:t>.</w:t>
      </w:r>
    </w:p>
    <w:p w:rsidR="00184441" w:rsidRPr="00DA05CC" w:rsidRDefault="00184441" w:rsidP="0018444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</w:t>
      </w:r>
      <w:r w:rsidR="001167C5">
        <w:rPr>
          <w:rFonts w:eastAsia="SimSun" w:cs="Times New Roman"/>
          <w:color w:val="000000"/>
          <w:kern w:val="1"/>
          <w:szCs w:val="20"/>
          <w:lang w:eastAsia="ar-SA"/>
        </w:rPr>
        <w:t>nie danych) (t.j. Dz. Urz. UE L 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119 z 04.05.2016 r., str. 1).</w:t>
      </w:r>
    </w:p>
    <w:p w:rsidR="002F6337" w:rsidRDefault="00184441" w:rsidP="0040629C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371806">
        <w:rPr>
          <w:rFonts w:eastAsia="Arial" w:cs="Times New Roman"/>
          <w:color w:val="000000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371806">
        <w:rPr>
          <w:rFonts w:eastAsia="Arial" w:cs="Times New Roman"/>
          <w:color w:val="000000"/>
          <w:kern w:val="1"/>
          <w:szCs w:val="20"/>
          <w:lang w:eastAsia="zh-CN" w:bidi="hi-IN"/>
        </w:rPr>
        <w:t>Wykonaw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40629C" w:rsidRPr="0040629C" w:rsidRDefault="0040629C" w:rsidP="0040629C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F57024" w:rsidRDefault="00F5702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4060D" w:rsidRPr="00D05306" w:rsidRDefault="00B4060D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Pr="0040629C" w:rsidRDefault="00184441" w:rsidP="0040629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925D14" w:rsidRPr="00925D14" w:rsidRDefault="00371806" w:rsidP="001519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184441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="00176D92"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176D92"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EF2285" w:rsidRDefault="00EF2285" w:rsidP="009F2BFA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EF2285" w:rsidSect="00EC5259">
      <w:headerReference w:type="default" r:id="rId8"/>
      <w:footerReference w:type="default" r:id="rId9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890" w:rsidRDefault="00397890">
      <w:pPr>
        <w:spacing w:after="0" w:line="240" w:lineRule="auto"/>
      </w:pPr>
      <w:r>
        <w:separator/>
      </w:r>
    </w:p>
  </w:endnote>
  <w:endnote w:type="continuationSeparator" w:id="0">
    <w:p w:rsidR="00397890" w:rsidRDefault="0039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85" w:rsidRDefault="002C3F8C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EF2285">
      <w:rPr>
        <w:szCs w:val="20"/>
      </w:rPr>
      <w:instrText xml:space="preserve"> PAGE </w:instrText>
    </w:r>
    <w:r>
      <w:rPr>
        <w:szCs w:val="20"/>
      </w:rPr>
      <w:fldChar w:fldCharType="separate"/>
    </w:r>
    <w:r w:rsidR="00BE0144">
      <w:rPr>
        <w:noProof/>
        <w:szCs w:val="20"/>
      </w:rPr>
      <w:t>3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890" w:rsidRDefault="00397890">
      <w:pPr>
        <w:spacing w:after="0" w:line="240" w:lineRule="auto"/>
      </w:pPr>
      <w:r>
        <w:separator/>
      </w:r>
    </w:p>
  </w:footnote>
  <w:footnote w:type="continuationSeparator" w:id="0">
    <w:p w:rsidR="00397890" w:rsidRDefault="00397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85" w:rsidRPr="00EC5259" w:rsidRDefault="00EF2285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4061925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440A23"/>
    <w:multiLevelType w:val="multilevel"/>
    <w:tmpl w:val="1F961AE8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072F4DED"/>
    <w:multiLevelType w:val="multilevel"/>
    <w:tmpl w:val="A1FE300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08DC0076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812B77"/>
    <w:multiLevelType w:val="hybridMultilevel"/>
    <w:tmpl w:val="B17A305E"/>
    <w:lvl w:ilvl="0" w:tplc="035C2DBE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0B9C049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7B44DE"/>
    <w:multiLevelType w:val="hybridMultilevel"/>
    <w:tmpl w:val="808A978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834FBE"/>
    <w:multiLevelType w:val="hybridMultilevel"/>
    <w:tmpl w:val="28D6F01E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47BA31A0">
      <w:start w:val="3"/>
      <w:numFmt w:val="upperRoman"/>
      <w:lvlText w:val="%5&gt;"/>
      <w:lvlJc w:val="left"/>
      <w:pPr>
        <w:ind w:left="3960" w:hanging="720"/>
      </w:pPr>
      <w:rPr>
        <w:rFonts w:eastAsia="Times New Roman"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1185461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200397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8F375E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1C2618E3"/>
    <w:multiLevelType w:val="multilevel"/>
    <w:tmpl w:val="F8EC185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1F9D0196"/>
    <w:multiLevelType w:val="multilevel"/>
    <w:tmpl w:val="2780ACE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B878DA"/>
    <w:multiLevelType w:val="multilevel"/>
    <w:tmpl w:val="40EE35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>
    <w:nsid w:val="25394346"/>
    <w:multiLevelType w:val="hybridMultilevel"/>
    <w:tmpl w:val="536CB9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C83985"/>
    <w:multiLevelType w:val="multilevel"/>
    <w:tmpl w:val="B6626E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C805A0"/>
    <w:multiLevelType w:val="multilevel"/>
    <w:tmpl w:val="FCACD758"/>
    <w:styleLink w:val="WWNum2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4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34A55682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B818AF"/>
    <w:multiLevelType w:val="hybridMultilevel"/>
    <w:tmpl w:val="43DA51BC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3B210E73"/>
    <w:multiLevelType w:val="hybridMultilevel"/>
    <w:tmpl w:val="14B25A12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F920B25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5">
    <w:nsid w:val="40216477"/>
    <w:multiLevelType w:val="hybridMultilevel"/>
    <w:tmpl w:val="C68A52B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B754E5"/>
    <w:multiLevelType w:val="multilevel"/>
    <w:tmpl w:val="406E4130"/>
    <w:styleLink w:val="WWNum1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07112C"/>
    <w:multiLevelType w:val="multilevel"/>
    <w:tmpl w:val="02C0C7F6"/>
    <w:styleLink w:val="WWNum5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>
    <w:nsid w:val="496F6289"/>
    <w:multiLevelType w:val="hybridMultilevel"/>
    <w:tmpl w:val="934411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1014DB"/>
    <w:multiLevelType w:val="hybridMultilevel"/>
    <w:tmpl w:val="76D2FCAE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A601283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AE3248C"/>
    <w:multiLevelType w:val="multilevel"/>
    <w:tmpl w:val="81703A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095E3A"/>
    <w:multiLevelType w:val="multilevel"/>
    <w:tmpl w:val="4F90B5A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4">
    <w:nsid w:val="4F4715DD"/>
    <w:multiLevelType w:val="multilevel"/>
    <w:tmpl w:val="D6FE85D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5">
    <w:nsid w:val="51590CF3"/>
    <w:multiLevelType w:val="hybridMultilevel"/>
    <w:tmpl w:val="F01E61A8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765003"/>
    <w:multiLevelType w:val="hybridMultilevel"/>
    <w:tmpl w:val="96025EAE"/>
    <w:lvl w:ilvl="0" w:tplc="5C6E5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5E3602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5D4140"/>
    <w:multiLevelType w:val="multilevel"/>
    <w:tmpl w:val="EA02D1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E8239E"/>
    <w:multiLevelType w:val="multilevel"/>
    <w:tmpl w:val="52DC1A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3">
    <w:nsid w:val="62EB16F1"/>
    <w:multiLevelType w:val="hybridMultilevel"/>
    <w:tmpl w:val="70EA2956"/>
    <w:lvl w:ilvl="0" w:tplc="1320EFCE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074542"/>
    <w:multiLevelType w:val="hybridMultilevel"/>
    <w:tmpl w:val="6F1E4B4C"/>
    <w:lvl w:ilvl="0" w:tplc="67FEEBCC">
      <w:start w:val="9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>
    <w:nsid w:val="63092EF9"/>
    <w:multiLevelType w:val="hybridMultilevel"/>
    <w:tmpl w:val="C352D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3C8D2C">
      <w:start w:val="12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7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8">
    <w:nsid w:val="661A31F2"/>
    <w:multiLevelType w:val="multilevel"/>
    <w:tmpl w:val="7A685B9E"/>
    <w:styleLink w:val="WWNum4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F44799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A9771EF"/>
    <w:multiLevelType w:val="multilevel"/>
    <w:tmpl w:val="5920AD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3">
    <w:nsid w:val="6D9821E5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6DA70181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F432FFE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27">
    <w:nsid w:val="7083303B"/>
    <w:multiLevelType w:val="multilevel"/>
    <w:tmpl w:val="200012F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>
    <w:nsid w:val="72C94935"/>
    <w:multiLevelType w:val="multilevel"/>
    <w:tmpl w:val="819E2ED8"/>
    <w:styleLink w:val="WWNum3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0">
    <w:nsid w:val="761C5CE4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>
    <w:nsid w:val="76BD7E40"/>
    <w:multiLevelType w:val="hybridMultilevel"/>
    <w:tmpl w:val="518CFE38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C5F129D"/>
    <w:multiLevelType w:val="hybridMultilevel"/>
    <w:tmpl w:val="7388860E"/>
    <w:lvl w:ilvl="0" w:tplc="004A4F8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140"/>
  </w:num>
  <w:num w:numId="3">
    <w:abstractNumId w:val="71"/>
  </w:num>
  <w:num w:numId="4">
    <w:abstractNumId w:val="48"/>
  </w:num>
  <w:num w:numId="5">
    <w:abstractNumId w:val="53"/>
  </w:num>
  <w:num w:numId="6">
    <w:abstractNumId w:val="119"/>
  </w:num>
  <w:num w:numId="7">
    <w:abstractNumId w:val="97"/>
  </w:num>
  <w:num w:numId="8">
    <w:abstractNumId w:val="133"/>
  </w:num>
  <w:num w:numId="9">
    <w:abstractNumId w:val="135"/>
  </w:num>
  <w:num w:numId="10">
    <w:abstractNumId w:val="100"/>
  </w:num>
  <w:num w:numId="11">
    <w:abstractNumId w:val="105"/>
  </w:num>
  <w:num w:numId="12">
    <w:abstractNumId w:val="121"/>
  </w:num>
  <w:num w:numId="13">
    <w:abstractNumId w:val="134"/>
  </w:num>
  <w:num w:numId="14">
    <w:abstractNumId w:val="92"/>
  </w:num>
  <w:num w:numId="15">
    <w:abstractNumId w:val="60"/>
  </w:num>
  <w:num w:numId="16">
    <w:abstractNumId w:val="139"/>
  </w:num>
  <w:num w:numId="17">
    <w:abstractNumId w:val="115"/>
  </w:num>
  <w:num w:numId="18">
    <w:abstractNumId w:val="88"/>
  </w:num>
  <w:num w:numId="19">
    <w:abstractNumId w:val="103"/>
  </w:num>
  <w:num w:numId="20">
    <w:abstractNumId w:val="138"/>
  </w:num>
  <w:num w:numId="21">
    <w:abstractNumId w:val="99"/>
  </w:num>
  <w:num w:numId="22">
    <w:abstractNumId w:val="78"/>
  </w:num>
  <w:num w:numId="23">
    <w:abstractNumId w:val="72"/>
  </w:num>
  <w:num w:numId="24">
    <w:abstractNumId w:val="90"/>
  </w:num>
  <w:num w:numId="25">
    <w:abstractNumId w:val="36"/>
  </w:num>
  <w:num w:numId="26">
    <w:abstractNumId w:val="43"/>
  </w:num>
  <w:num w:numId="27">
    <w:abstractNumId w:val="55"/>
  </w:num>
  <w:num w:numId="28">
    <w:abstractNumId w:val="70"/>
  </w:num>
  <w:num w:numId="29">
    <w:abstractNumId w:val="91"/>
  </w:num>
  <w:num w:numId="30">
    <w:abstractNumId w:val="67"/>
  </w:num>
  <w:num w:numId="31">
    <w:abstractNumId w:val="34"/>
  </w:num>
  <w:num w:numId="32">
    <w:abstractNumId w:val="108"/>
  </w:num>
  <w:num w:numId="33">
    <w:abstractNumId w:val="82"/>
  </w:num>
  <w:num w:numId="34">
    <w:abstractNumId w:val="131"/>
  </w:num>
  <w:num w:numId="35">
    <w:abstractNumId w:val="7"/>
  </w:num>
  <w:num w:numId="36">
    <w:abstractNumId w:val="25"/>
  </w:num>
  <w:num w:numId="37">
    <w:abstractNumId w:val="80"/>
  </w:num>
  <w:num w:numId="38">
    <w:abstractNumId w:val="76"/>
  </w:num>
  <w:num w:numId="39">
    <w:abstractNumId w:val="54"/>
  </w:num>
  <w:num w:numId="40">
    <w:abstractNumId w:val="56"/>
  </w:num>
  <w:num w:numId="41">
    <w:abstractNumId w:val="41"/>
  </w:num>
  <w:num w:numId="42">
    <w:abstractNumId w:val="81"/>
  </w:num>
  <w:num w:numId="43">
    <w:abstractNumId w:val="116"/>
  </w:num>
  <w:num w:numId="44">
    <w:abstractNumId w:val="109"/>
  </w:num>
  <w:num w:numId="45">
    <w:abstractNumId w:val="126"/>
  </w:num>
  <w:num w:numId="46">
    <w:abstractNumId w:val="74"/>
  </w:num>
  <w:num w:numId="47">
    <w:abstractNumId w:val="117"/>
  </w:num>
  <w:num w:numId="48">
    <w:abstractNumId w:val="44"/>
  </w:num>
  <w:num w:numId="49">
    <w:abstractNumId w:val="45"/>
  </w:num>
  <w:num w:numId="50">
    <w:abstractNumId w:val="111"/>
  </w:num>
  <w:num w:numId="51">
    <w:abstractNumId w:val="104"/>
  </w:num>
  <w:num w:numId="52">
    <w:abstractNumId w:val="58"/>
  </w:num>
  <w:num w:numId="53">
    <w:abstractNumId w:val="28"/>
  </w:num>
  <w:num w:numId="54">
    <w:abstractNumId w:val="128"/>
  </w:num>
  <w:num w:numId="55">
    <w:abstractNumId w:val="137"/>
  </w:num>
  <w:num w:numId="56">
    <w:abstractNumId w:val="63"/>
  </w:num>
  <w:num w:numId="57">
    <w:abstractNumId w:val="136"/>
  </w:num>
  <w:num w:numId="58">
    <w:abstractNumId w:val="42"/>
  </w:num>
  <w:num w:numId="59">
    <w:abstractNumId w:val="124"/>
  </w:num>
  <w:num w:numId="60">
    <w:abstractNumId w:val="123"/>
  </w:num>
  <w:num w:numId="61">
    <w:abstractNumId w:val="27"/>
  </w:num>
  <w:num w:numId="62">
    <w:abstractNumId w:val="32"/>
  </w:num>
  <w:num w:numId="63">
    <w:abstractNumId w:val="102"/>
  </w:num>
  <w:num w:numId="64">
    <w:abstractNumId w:val="47"/>
  </w:num>
  <w:num w:numId="65">
    <w:abstractNumId w:val="93"/>
  </w:num>
  <w:num w:numId="66">
    <w:abstractNumId w:val="46"/>
  </w:num>
  <w:num w:numId="67">
    <w:abstractNumId w:val="30"/>
  </w:num>
  <w:num w:numId="68">
    <w:abstractNumId w:val="29"/>
  </w:num>
  <w:num w:numId="69">
    <w:abstractNumId w:val="77"/>
  </w:num>
  <w:num w:numId="70">
    <w:abstractNumId w:val="59"/>
  </w:num>
  <w:num w:numId="71">
    <w:abstractNumId w:val="129"/>
  </w:num>
  <w:num w:numId="72">
    <w:abstractNumId w:val="79"/>
  </w:num>
  <w:num w:numId="73">
    <w:abstractNumId w:val="94"/>
  </w:num>
  <w:num w:numId="74">
    <w:abstractNumId w:val="127"/>
  </w:num>
  <w:num w:numId="75">
    <w:abstractNumId w:val="118"/>
  </w:num>
  <w:num w:numId="76">
    <w:abstractNumId w:val="47"/>
  </w:num>
  <w:num w:numId="77">
    <w:abstractNumId w:val="93"/>
  </w:num>
  <w:num w:numId="78">
    <w:abstractNumId w:val="46"/>
  </w:num>
  <w:num w:numId="79">
    <w:abstractNumId w:val="30"/>
  </w:num>
  <w:num w:numId="80">
    <w:abstractNumId w:val="29"/>
  </w:num>
  <w:num w:numId="81">
    <w:abstractNumId w:val="77"/>
  </w:num>
  <w:num w:numId="82">
    <w:abstractNumId w:val="59"/>
  </w:num>
  <w:num w:numId="83">
    <w:abstractNumId w:val="129"/>
  </w:num>
  <w:num w:numId="84">
    <w:abstractNumId w:val="79"/>
  </w:num>
  <w:num w:numId="85">
    <w:abstractNumId w:val="94"/>
  </w:num>
  <w:num w:numId="86">
    <w:abstractNumId w:val="127"/>
  </w:num>
  <w:num w:numId="87">
    <w:abstractNumId w:val="118"/>
  </w:num>
  <w:num w:numId="88">
    <w:abstractNumId w:val="89"/>
  </w:num>
  <w:num w:numId="89">
    <w:abstractNumId w:val="89"/>
  </w:num>
  <w:num w:numId="90">
    <w:abstractNumId w:val="122"/>
  </w:num>
  <w:num w:numId="91">
    <w:abstractNumId w:val="49"/>
  </w:num>
  <w:num w:numId="92">
    <w:abstractNumId w:val="89"/>
  </w:num>
  <w:num w:numId="93">
    <w:abstractNumId w:val="106"/>
  </w:num>
  <w:num w:numId="94">
    <w:abstractNumId w:val="106"/>
  </w:num>
  <w:num w:numId="95">
    <w:abstractNumId w:val="106"/>
  </w:num>
  <w:num w:numId="96">
    <w:abstractNumId w:val="106"/>
  </w:num>
  <w:num w:numId="97">
    <w:abstractNumId w:val="57"/>
  </w:num>
  <w:num w:numId="98">
    <w:abstractNumId w:val="57"/>
  </w:num>
  <w:num w:numId="99">
    <w:abstractNumId w:val="57"/>
  </w:num>
  <w:num w:numId="100">
    <w:abstractNumId w:val="57"/>
  </w:num>
  <w:num w:numId="101">
    <w:abstractNumId w:val="57"/>
  </w:num>
  <w:num w:numId="102">
    <w:abstractNumId w:val="57"/>
  </w:num>
  <w:num w:numId="103">
    <w:abstractNumId w:val="57"/>
  </w:num>
  <w:num w:numId="104">
    <w:abstractNumId w:val="112"/>
  </w:num>
  <w:num w:numId="105">
    <w:abstractNumId w:val="96"/>
  </w:num>
  <w:num w:numId="106">
    <w:abstractNumId w:val="95"/>
  </w:num>
  <w:num w:numId="107">
    <w:abstractNumId w:val="130"/>
  </w:num>
  <w:num w:numId="108">
    <w:abstractNumId w:val="120"/>
  </w:num>
  <w:num w:numId="109">
    <w:abstractNumId w:val="33"/>
  </w:num>
  <w:num w:numId="110">
    <w:abstractNumId w:val="114"/>
  </w:num>
  <w:num w:numId="111">
    <w:abstractNumId w:val="113"/>
  </w:num>
  <w:num w:numId="112">
    <w:abstractNumId w:val="31"/>
  </w:num>
  <w:num w:numId="113">
    <w:abstractNumId w:val="87"/>
  </w:num>
  <w:num w:numId="114">
    <w:abstractNumId w:val="69"/>
  </w:num>
  <w:num w:numId="115">
    <w:abstractNumId w:val="66"/>
  </w:num>
  <w:num w:numId="116">
    <w:abstractNumId w:val="50"/>
  </w:num>
  <w:num w:numId="117">
    <w:abstractNumId w:val="132"/>
  </w:num>
  <w:num w:numId="118">
    <w:abstractNumId w:val="75"/>
  </w:num>
  <w:num w:numId="119">
    <w:abstractNumId w:val="84"/>
  </w:num>
  <w:num w:numId="120">
    <w:abstractNumId w:val="39"/>
  </w:num>
  <w:num w:numId="121">
    <w:abstractNumId w:val="83"/>
  </w:num>
  <w:num w:numId="122">
    <w:abstractNumId w:val="73"/>
  </w:num>
  <w:num w:numId="123">
    <w:abstractNumId w:val="64"/>
  </w:num>
  <w:num w:numId="124">
    <w:abstractNumId w:val="37"/>
  </w:num>
  <w:num w:numId="125">
    <w:abstractNumId w:val="40"/>
  </w:num>
  <w:num w:numId="126">
    <w:abstractNumId w:val="125"/>
  </w:num>
  <w:num w:numId="127">
    <w:abstractNumId w:val="38"/>
  </w:num>
  <w:num w:numId="128">
    <w:abstractNumId w:val="65"/>
  </w:num>
  <w:num w:numId="12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8"/>
  </w:num>
  <w:num w:numId="132">
    <w:abstractNumId w:val="26"/>
  </w:num>
  <w:num w:numId="133">
    <w:abstractNumId w:val="86"/>
  </w:num>
  <w:numIdMacAtCleanup w:val="1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9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3AA"/>
    <w:rsid w:val="00001640"/>
    <w:rsid w:val="000017D0"/>
    <w:rsid w:val="00004E79"/>
    <w:rsid w:val="00006629"/>
    <w:rsid w:val="00007C5B"/>
    <w:rsid w:val="000105A4"/>
    <w:rsid w:val="000105A9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1040"/>
    <w:rsid w:val="00051537"/>
    <w:rsid w:val="0005195F"/>
    <w:rsid w:val="00052E17"/>
    <w:rsid w:val="00054532"/>
    <w:rsid w:val="00054D14"/>
    <w:rsid w:val="000575C4"/>
    <w:rsid w:val="00057725"/>
    <w:rsid w:val="00057C97"/>
    <w:rsid w:val="00060735"/>
    <w:rsid w:val="00060CC3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7632E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36BC"/>
    <w:rsid w:val="000D3DFF"/>
    <w:rsid w:val="000D546A"/>
    <w:rsid w:val="000D5DCD"/>
    <w:rsid w:val="000D6CA6"/>
    <w:rsid w:val="000D70C0"/>
    <w:rsid w:val="000E27B3"/>
    <w:rsid w:val="000E2993"/>
    <w:rsid w:val="000E2A9B"/>
    <w:rsid w:val="000E3C7D"/>
    <w:rsid w:val="000E4209"/>
    <w:rsid w:val="000E438D"/>
    <w:rsid w:val="000E50CB"/>
    <w:rsid w:val="000E5B8B"/>
    <w:rsid w:val="000E5B9C"/>
    <w:rsid w:val="000E5BFE"/>
    <w:rsid w:val="000E6329"/>
    <w:rsid w:val="000F02EE"/>
    <w:rsid w:val="000F0F66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4A86"/>
    <w:rsid w:val="00104FBB"/>
    <w:rsid w:val="00105AA2"/>
    <w:rsid w:val="0010618B"/>
    <w:rsid w:val="001066B0"/>
    <w:rsid w:val="00106722"/>
    <w:rsid w:val="0010762E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0FC7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BB8"/>
    <w:rsid w:val="00137F70"/>
    <w:rsid w:val="001414E9"/>
    <w:rsid w:val="001415DE"/>
    <w:rsid w:val="00142302"/>
    <w:rsid w:val="0014390C"/>
    <w:rsid w:val="00145AAD"/>
    <w:rsid w:val="0014728A"/>
    <w:rsid w:val="00150017"/>
    <w:rsid w:val="00150E0D"/>
    <w:rsid w:val="00151335"/>
    <w:rsid w:val="00151964"/>
    <w:rsid w:val="00151B35"/>
    <w:rsid w:val="00151E42"/>
    <w:rsid w:val="00154205"/>
    <w:rsid w:val="0015503F"/>
    <w:rsid w:val="00155561"/>
    <w:rsid w:val="0015601C"/>
    <w:rsid w:val="0015638E"/>
    <w:rsid w:val="001563B3"/>
    <w:rsid w:val="00156B46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6888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27F4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A7D33"/>
    <w:rsid w:val="001B019F"/>
    <w:rsid w:val="001B1B0B"/>
    <w:rsid w:val="001B4829"/>
    <w:rsid w:val="001C0DE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E6FD4"/>
    <w:rsid w:val="001F1CE0"/>
    <w:rsid w:val="001F1F58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0250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7F39"/>
    <w:rsid w:val="0025002A"/>
    <w:rsid w:val="002502BA"/>
    <w:rsid w:val="00251A1B"/>
    <w:rsid w:val="00251D9E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38D8"/>
    <w:rsid w:val="002C3F8C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298A"/>
    <w:rsid w:val="002F4467"/>
    <w:rsid w:val="002F4719"/>
    <w:rsid w:val="002F4CE5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5BB7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37FCB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A01"/>
    <w:rsid w:val="0035550D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67DA2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405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166"/>
    <w:rsid w:val="00396498"/>
    <w:rsid w:val="00397301"/>
    <w:rsid w:val="003976AB"/>
    <w:rsid w:val="00397890"/>
    <w:rsid w:val="003A0A4F"/>
    <w:rsid w:val="003A10A1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2A26"/>
    <w:rsid w:val="003B37CB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3F7F8F"/>
    <w:rsid w:val="00400998"/>
    <w:rsid w:val="004010C5"/>
    <w:rsid w:val="004026D7"/>
    <w:rsid w:val="00402D15"/>
    <w:rsid w:val="004036E2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17DD8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5D3F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712"/>
    <w:rsid w:val="00441F11"/>
    <w:rsid w:val="00443508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3FA9"/>
    <w:rsid w:val="00474022"/>
    <w:rsid w:val="004743D5"/>
    <w:rsid w:val="00474C43"/>
    <w:rsid w:val="004763E7"/>
    <w:rsid w:val="0047678E"/>
    <w:rsid w:val="00477769"/>
    <w:rsid w:val="00481036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1857"/>
    <w:rsid w:val="004C2394"/>
    <w:rsid w:val="004C52CD"/>
    <w:rsid w:val="004C657F"/>
    <w:rsid w:val="004C7B4B"/>
    <w:rsid w:val="004D0690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8E1"/>
    <w:rsid w:val="004F098E"/>
    <w:rsid w:val="004F0ECF"/>
    <w:rsid w:val="004F1824"/>
    <w:rsid w:val="004F19A9"/>
    <w:rsid w:val="004F3BF8"/>
    <w:rsid w:val="004F5DCC"/>
    <w:rsid w:val="004F6525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A33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4C3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A1"/>
    <w:rsid w:val="00531AFA"/>
    <w:rsid w:val="00531D49"/>
    <w:rsid w:val="005322CA"/>
    <w:rsid w:val="005329B7"/>
    <w:rsid w:val="00533116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779"/>
    <w:rsid w:val="00547934"/>
    <w:rsid w:val="00550213"/>
    <w:rsid w:val="00550706"/>
    <w:rsid w:val="00551578"/>
    <w:rsid w:val="00552DB3"/>
    <w:rsid w:val="005540D0"/>
    <w:rsid w:val="00554616"/>
    <w:rsid w:val="005554A0"/>
    <w:rsid w:val="00555721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2463"/>
    <w:rsid w:val="00573B04"/>
    <w:rsid w:val="00574D66"/>
    <w:rsid w:val="00575A51"/>
    <w:rsid w:val="0057722C"/>
    <w:rsid w:val="00580C5D"/>
    <w:rsid w:val="00580F9E"/>
    <w:rsid w:val="00584FB5"/>
    <w:rsid w:val="00585E13"/>
    <w:rsid w:val="0058757F"/>
    <w:rsid w:val="00587C6A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011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191F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266A1"/>
    <w:rsid w:val="0063067B"/>
    <w:rsid w:val="006309BE"/>
    <w:rsid w:val="00630B69"/>
    <w:rsid w:val="00631940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236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80E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5068"/>
    <w:rsid w:val="00685C85"/>
    <w:rsid w:val="00685CF1"/>
    <w:rsid w:val="00686D1C"/>
    <w:rsid w:val="00686F5D"/>
    <w:rsid w:val="0069116F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CE0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7554"/>
    <w:rsid w:val="00710B58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4F76"/>
    <w:rsid w:val="00755584"/>
    <w:rsid w:val="007557E7"/>
    <w:rsid w:val="00756B7A"/>
    <w:rsid w:val="00756FDF"/>
    <w:rsid w:val="00757D32"/>
    <w:rsid w:val="007616CA"/>
    <w:rsid w:val="00762ABA"/>
    <w:rsid w:val="00762B56"/>
    <w:rsid w:val="00763CA1"/>
    <w:rsid w:val="00763ED8"/>
    <w:rsid w:val="0076548D"/>
    <w:rsid w:val="007664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2EE2"/>
    <w:rsid w:val="0078483E"/>
    <w:rsid w:val="00785AEE"/>
    <w:rsid w:val="00785BEC"/>
    <w:rsid w:val="00786D0D"/>
    <w:rsid w:val="00787D0E"/>
    <w:rsid w:val="00790790"/>
    <w:rsid w:val="00791159"/>
    <w:rsid w:val="00791479"/>
    <w:rsid w:val="007916F7"/>
    <w:rsid w:val="00791E47"/>
    <w:rsid w:val="00791F79"/>
    <w:rsid w:val="00792596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0EEE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4F61"/>
    <w:rsid w:val="007F4FA4"/>
    <w:rsid w:val="007F507B"/>
    <w:rsid w:val="007F55AB"/>
    <w:rsid w:val="007F5816"/>
    <w:rsid w:val="007F5AA9"/>
    <w:rsid w:val="007F6B11"/>
    <w:rsid w:val="007F73B4"/>
    <w:rsid w:val="007F7690"/>
    <w:rsid w:val="007F76D0"/>
    <w:rsid w:val="00800EAB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620A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4C29"/>
    <w:rsid w:val="00835CCC"/>
    <w:rsid w:val="0083684E"/>
    <w:rsid w:val="00836910"/>
    <w:rsid w:val="0083737A"/>
    <w:rsid w:val="008414FC"/>
    <w:rsid w:val="008416D2"/>
    <w:rsid w:val="0084187E"/>
    <w:rsid w:val="00843C34"/>
    <w:rsid w:val="00843DE5"/>
    <w:rsid w:val="00847549"/>
    <w:rsid w:val="0084766A"/>
    <w:rsid w:val="00850037"/>
    <w:rsid w:val="00851038"/>
    <w:rsid w:val="008512B6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75A"/>
    <w:rsid w:val="00870853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4273"/>
    <w:rsid w:val="008A437E"/>
    <w:rsid w:val="008A460B"/>
    <w:rsid w:val="008A50D4"/>
    <w:rsid w:val="008A68D2"/>
    <w:rsid w:val="008B03A8"/>
    <w:rsid w:val="008B14B6"/>
    <w:rsid w:val="008B1BB1"/>
    <w:rsid w:val="008B35E8"/>
    <w:rsid w:val="008B3F83"/>
    <w:rsid w:val="008B4103"/>
    <w:rsid w:val="008B43F9"/>
    <w:rsid w:val="008B5CD0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182E"/>
    <w:rsid w:val="008E2812"/>
    <w:rsid w:val="008E2850"/>
    <w:rsid w:val="008E2E96"/>
    <w:rsid w:val="008E4175"/>
    <w:rsid w:val="008E5BE5"/>
    <w:rsid w:val="008E7E99"/>
    <w:rsid w:val="008F11FD"/>
    <w:rsid w:val="008F1DEE"/>
    <w:rsid w:val="008F35A3"/>
    <w:rsid w:val="008F5280"/>
    <w:rsid w:val="008F68EB"/>
    <w:rsid w:val="008F7264"/>
    <w:rsid w:val="008F74AF"/>
    <w:rsid w:val="008F7853"/>
    <w:rsid w:val="008F7A3A"/>
    <w:rsid w:val="009009C7"/>
    <w:rsid w:val="00900DD0"/>
    <w:rsid w:val="00902641"/>
    <w:rsid w:val="009056C8"/>
    <w:rsid w:val="00905D5A"/>
    <w:rsid w:val="00905E71"/>
    <w:rsid w:val="009072A5"/>
    <w:rsid w:val="00907EB6"/>
    <w:rsid w:val="009102C5"/>
    <w:rsid w:val="00910624"/>
    <w:rsid w:val="00910A9B"/>
    <w:rsid w:val="00910FA1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27F5B"/>
    <w:rsid w:val="009323F7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1970"/>
    <w:rsid w:val="0097242C"/>
    <w:rsid w:val="00972CD1"/>
    <w:rsid w:val="00974D84"/>
    <w:rsid w:val="00976088"/>
    <w:rsid w:val="00977DE7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A6702"/>
    <w:rsid w:val="009A6E0A"/>
    <w:rsid w:val="009B0197"/>
    <w:rsid w:val="009B133B"/>
    <w:rsid w:val="009B2096"/>
    <w:rsid w:val="009B20E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43B"/>
    <w:rsid w:val="009C65DD"/>
    <w:rsid w:val="009C67F8"/>
    <w:rsid w:val="009C6979"/>
    <w:rsid w:val="009D0940"/>
    <w:rsid w:val="009D1BAF"/>
    <w:rsid w:val="009D2EE9"/>
    <w:rsid w:val="009D5E3E"/>
    <w:rsid w:val="009D637F"/>
    <w:rsid w:val="009D77F0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2BFA"/>
    <w:rsid w:val="009F5DBD"/>
    <w:rsid w:val="009F60F4"/>
    <w:rsid w:val="009F6C45"/>
    <w:rsid w:val="009F7098"/>
    <w:rsid w:val="00A001AB"/>
    <w:rsid w:val="00A01002"/>
    <w:rsid w:val="00A01567"/>
    <w:rsid w:val="00A01D54"/>
    <w:rsid w:val="00A045AC"/>
    <w:rsid w:val="00A048D1"/>
    <w:rsid w:val="00A04C82"/>
    <w:rsid w:val="00A04EBF"/>
    <w:rsid w:val="00A05BF3"/>
    <w:rsid w:val="00A064A6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35C"/>
    <w:rsid w:val="00A2172A"/>
    <w:rsid w:val="00A240AD"/>
    <w:rsid w:val="00A262F4"/>
    <w:rsid w:val="00A2657C"/>
    <w:rsid w:val="00A26623"/>
    <w:rsid w:val="00A27541"/>
    <w:rsid w:val="00A27CB8"/>
    <w:rsid w:val="00A30582"/>
    <w:rsid w:val="00A32858"/>
    <w:rsid w:val="00A34630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2626"/>
    <w:rsid w:val="00A972D6"/>
    <w:rsid w:val="00AA062A"/>
    <w:rsid w:val="00AA07AD"/>
    <w:rsid w:val="00AA0B7A"/>
    <w:rsid w:val="00AA39EE"/>
    <w:rsid w:val="00AA3CD1"/>
    <w:rsid w:val="00AA41E8"/>
    <w:rsid w:val="00AA4541"/>
    <w:rsid w:val="00AA5D46"/>
    <w:rsid w:val="00AA6D6B"/>
    <w:rsid w:val="00AB12AA"/>
    <w:rsid w:val="00AB134F"/>
    <w:rsid w:val="00AB13CC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122F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60D"/>
    <w:rsid w:val="00B40A4D"/>
    <w:rsid w:val="00B4263E"/>
    <w:rsid w:val="00B42AAC"/>
    <w:rsid w:val="00B43898"/>
    <w:rsid w:val="00B4416C"/>
    <w:rsid w:val="00B44B78"/>
    <w:rsid w:val="00B45C33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3507"/>
    <w:rsid w:val="00BB42A2"/>
    <w:rsid w:val="00BB569B"/>
    <w:rsid w:val="00BB6144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0144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48BC"/>
    <w:rsid w:val="00C15F50"/>
    <w:rsid w:val="00C16889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4B29"/>
    <w:rsid w:val="00C3552A"/>
    <w:rsid w:val="00C40EEF"/>
    <w:rsid w:val="00C41071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0B17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2D4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E60"/>
    <w:rsid w:val="00D077E5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455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684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469"/>
    <w:rsid w:val="00DA4CC3"/>
    <w:rsid w:val="00DA5488"/>
    <w:rsid w:val="00DA60EB"/>
    <w:rsid w:val="00DA7B8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4C1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CC2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4732"/>
    <w:rsid w:val="00DF6071"/>
    <w:rsid w:val="00DF65A4"/>
    <w:rsid w:val="00DF6B46"/>
    <w:rsid w:val="00DF7193"/>
    <w:rsid w:val="00E0120F"/>
    <w:rsid w:val="00E01A7A"/>
    <w:rsid w:val="00E01F7F"/>
    <w:rsid w:val="00E01F8C"/>
    <w:rsid w:val="00E0367E"/>
    <w:rsid w:val="00E03820"/>
    <w:rsid w:val="00E03A7D"/>
    <w:rsid w:val="00E0410A"/>
    <w:rsid w:val="00E04E57"/>
    <w:rsid w:val="00E052D3"/>
    <w:rsid w:val="00E05C7C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87854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1E93"/>
    <w:rsid w:val="00EB1E9C"/>
    <w:rsid w:val="00EB2157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5778"/>
    <w:rsid w:val="00EE7FAD"/>
    <w:rsid w:val="00EF2285"/>
    <w:rsid w:val="00EF463F"/>
    <w:rsid w:val="00EF54FA"/>
    <w:rsid w:val="00EF6348"/>
    <w:rsid w:val="00EF64A4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722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5E4B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1B3"/>
    <w:rsid w:val="00F65329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7BF4"/>
    <w:rsid w:val="00F80128"/>
    <w:rsid w:val="00F811A8"/>
    <w:rsid w:val="00F817C3"/>
    <w:rsid w:val="00F8399D"/>
    <w:rsid w:val="00F86866"/>
    <w:rsid w:val="00F87E51"/>
    <w:rsid w:val="00F91535"/>
    <w:rsid w:val="00F92125"/>
    <w:rsid w:val="00F9277C"/>
    <w:rsid w:val="00F92B29"/>
    <w:rsid w:val="00F92D0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385D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4740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74022"/>
    <w:rPr>
      <w:color w:val="000080"/>
      <w:u w:val="single"/>
    </w:rPr>
  </w:style>
  <w:style w:type="character" w:customStyle="1" w:styleId="sc-p7lf0n-3">
    <w:name w:val="sc-p7lf0n-3"/>
    <w:rsid w:val="00474022"/>
  </w:style>
  <w:style w:type="numbering" w:customStyle="1" w:styleId="WWNum1">
    <w:name w:val="WWNum1"/>
    <w:basedOn w:val="Bezlisty"/>
    <w:rsid w:val="00474022"/>
    <w:pPr>
      <w:numPr>
        <w:numId w:val="64"/>
      </w:numPr>
    </w:pPr>
  </w:style>
  <w:style w:type="numbering" w:customStyle="1" w:styleId="WWNum2">
    <w:name w:val="WWNum2"/>
    <w:basedOn w:val="Bezlisty"/>
    <w:rsid w:val="00474022"/>
    <w:pPr>
      <w:numPr>
        <w:numId w:val="65"/>
      </w:numPr>
    </w:pPr>
  </w:style>
  <w:style w:type="numbering" w:customStyle="1" w:styleId="WWNum3">
    <w:name w:val="WWNum3"/>
    <w:basedOn w:val="Bezlisty"/>
    <w:rsid w:val="00474022"/>
    <w:pPr>
      <w:numPr>
        <w:numId w:val="66"/>
      </w:numPr>
    </w:pPr>
  </w:style>
  <w:style w:type="numbering" w:customStyle="1" w:styleId="WWNum4">
    <w:name w:val="WWNum4"/>
    <w:basedOn w:val="Bezlisty"/>
    <w:rsid w:val="00474022"/>
    <w:pPr>
      <w:numPr>
        <w:numId w:val="67"/>
      </w:numPr>
    </w:pPr>
  </w:style>
  <w:style w:type="numbering" w:customStyle="1" w:styleId="WWNum5">
    <w:name w:val="WWNum5"/>
    <w:basedOn w:val="Bezlisty"/>
    <w:rsid w:val="00474022"/>
    <w:pPr>
      <w:numPr>
        <w:numId w:val="68"/>
      </w:numPr>
    </w:pPr>
  </w:style>
  <w:style w:type="numbering" w:customStyle="1" w:styleId="WWNum1a">
    <w:name w:val="WWNum1a"/>
    <w:basedOn w:val="Bezlisty"/>
    <w:rsid w:val="00474022"/>
    <w:pPr>
      <w:numPr>
        <w:numId w:val="69"/>
      </w:numPr>
    </w:pPr>
  </w:style>
  <w:style w:type="numbering" w:customStyle="1" w:styleId="WWNum2a">
    <w:name w:val="WWNum2a"/>
    <w:basedOn w:val="Bezlisty"/>
    <w:rsid w:val="00474022"/>
    <w:pPr>
      <w:numPr>
        <w:numId w:val="70"/>
      </w:numPr>
    </w:pPr>
  </w:style>
  <w:style w:type="numbering" w:customStyle="1" w:styleId="WWNum3a">
    <w:name w:val="WWNum3a"/>
    <w:basedOn w:val="Bezlisty"/>
    <w:rsid w:val="00474022"/>
    <w:pPr>
      <w:numPr>
        <w:numId w:val="71"/>
      </w:numPr>
    </w:pPr>
  </w:style>
  <w:style w:type="numbering" w:customStyle="1" w:styleId="WWNum5a">
    <w:name w:val="WWNum5a"/>
    <w:basedOn w:val="Bezlisty"/>
    <w:rsid w:val="00474022"/>
    <w:pPr>
      <w:numPr>
        <w:numId w:val="72"/>
      </w:numPr>
    </w:pPr>
  </w:style>
  <w:style w:type="numbering" w:customStyle="1" w:styleId="WWNum6">
    <w:name w:val="WWNum6"/>
    <w:basedOn w:val="Bezlisty"/>
    <w:rsid w:val="00474022"/>
    <w:pPr>
      <w:numPr>
        <w:numId w:val="73"/>
      </w:numPr>
    </w:pPr>
  </w:style>
  <w:style w:type="numbering" w:customStyle="1" w:styleId="WWNum7">
    <w:name w:val="WWNum7"/>
    <w:basedOn w:val="Bezlisty"/>
    <w:rsid w:val="00474022"/>
    <w:pPr>
      <w:numPr>
        <w:numId w:val="74"/>
      </w:numPr>
    </w:pPr>
  </w:style>
  <w:style w:type="numbering" w:customStyle="1" w:styleId="WWNum4a">
    <w:name w:val="WWNum4a"/>
    <w:basedOn w:val="Bezlisty"/>
    <w:rsid w:val="00474022"/>
    <w:pPr>
      <w:numPr>
        <w:numId w:val="75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78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7854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CD7CE-72C0-4C96-9A19-8ECC8EC2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1060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8</cp:revision>
  <cp:lastPrinted>2023-04-20T06:44:00Z</cp:lastPrinted>
  <dcterms:created xsi:type="dcterms:W3CDTF">2023-04-20T06:58:00Z</dcterms:created>
  <dcterms:modified xsi:type="dcterms:W3CDTF">2023-04-20T07:53:00Z</dcterms:modified>
</cp:coreProperties>
</file>