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F925" w14:textId="77777777" w:rsidR="000A6C80" w:rsidRPr="00A211D5" w:rsidRDefault="000A6C80" w:rsidP="000A6C80">
      <w:pPr>
        <w:spacing w:after="0" w:line="240" w:lineRule="auto"/>
        <w:ind w:left="6373"/>
        <w:jc w:val="right"/>
        <w:rPr>
          <w:b/>
          <w:i/>
          <w:u w:val="single"/>
        </w:rPr>
      </w:pPr>
      <w:r>
        <w:rPr>
          <w:b/>
          <w:i/>
          <w:u w:val="single"/>
        </w:rPr>
        <w:t>ZAŁĄCZNIK NR 1</w:t>
      </w:r>
      <w:r w:rsidRPr="00932004">
        <w:t xml:space="preserve">                            </w:t>
      </w:r>
    </w:p>
    <w:p w14:paraId="0FD2C754" w14:textId="77777777" w:rsidR="000A6C80" w:rsidRPr="00932004" w:rsidRDefault="000A6C80" w:rsidP="000A6C80">
      <w:pPr>
        <w:spacing w:after="0" w:line="240" w:lineRule="auto"/>
        <w:jc w:val="center"/>
        <w:rPr>
          <w:b/>
        </w:rPr>
      </w:pPr>
    </w:p>
    <w:p w14:paraId="24358E8D" w14:textId="77777777" w:rsidR="000A6C80" w:rsidRPr="00932004" w:rsidRDefault="000A6C80" w:rsidP="000A6C80">
      <w:pPr>
        <w:spacing w:after="0" w:line="240" w:lineRule="auto"/>
        <w:jc w:val="center"/>
        <w:rPr>
          <w:b/>
        </w:rPr>
      </w:pPr>
      <w:r w:rsidRPr="00932004">
        <w:rPr>
          <w:b/>
        </w:rPr>
        <w:t>FORMULARZ OFERTOWY WYKONAWCY</w:t>
      </w:r>
    </w:p>
    <w:p w14:paraId="35AA7111" w14:textId="77777777" w:rsidR="000A6C80" w:rsidRPr="00932004" w:rsidRDefault="000A6C80" w:rsidP="000A6C80">
      <w:pPr>
        <w:spacing w:after="0" w:line="240" w:lineRule="auto"/>
        <w:jc w:val="both"/>
        <w:rPr>
          <w:i/>
          <w:u w:val="single"/>
        </w:rPr>
      </w:pPr>
    </w:p>
    <w:p w14:paraId="66C07BB4" w14:textId="77777777" w:rsidR="000A6C80" w:rsidRPr="00932004" w:rsidRDefault="000A6C80" w:rsidP="000A6C80">
      <w:pPr>
        <w:spacing w:after="0" w:line="240" w:lineRule="auto"/>
      </w:pPr>
      <w:r w:rsidRPr="00932004">
        <w:rPr>
          <w:i/>
          <w:u w:val="single"/>
        </w:rPr>
        <w:t>DANE DOTYCZĄCE WYKONAWCY</w:t>
      </w:r>
      <w:r w:rsidRPr="00932004">
        <w:rPr>
          <w:i/>
          <w:u w:val="single"/>
        </w:rPr>
        <w:cr/>
      </w:r>
      <w:r w:rsidRPr="00B11FA1">
        <w:rPr>
          <w:sz w:val="10"/>
          <w:szCs w:val="10"/>
        </w:rPr>
        <w:cr/>
      </w:r>
      <w:r w:rsidRPr="00932004">
        <w:t xml:space="preserve">Nazwa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14:paraId="0156A321" w14:textId="77777777" w:rsidR="000A6C80" w:rsidRPr="00932004" w:rsidRDefault="000A6C80" w:rsidP="000A6C80">
      <w:pPr>
        <w:spacing w:after="0" w:line="240" w:lineRule="auto"/>
      </w:pPr>
    </w:p>
    <w:p w14:paraId="73BCCA54" w14:textId="77777777" w:rsidR="000A6C80" w:rsidRPr="008F3F91" w:rsidRDefault="000A6C80" w:rsidP="000A6C80">
      <w:pPr>
        <w:spacing w:after="0" w:line="240" w:lineRule="auto"/>
        <w:rPr>
          <w:i/>
          <w:sz w:val="20"/>
          <w:szCs w:val="20"/>
        </w:rPr>
      </w:pPr>
      <w:r w:rsidRPr="00932004">
        <w:t>.............................................................................................................</w:t>
      </w:r>
      <w:r>
        <w:t>............................</w:t>
      </w:r>
      <w:r w:rsidRPr="00932004">
        <w:t>......</w:t>
      </w:r>
    </w:p>
    <w:p w14:paraId="2CAAF234" w14:textId="77777777" w:rsidR="000A6C80" w:rsidRPr="00932004" w:rsidRDefault="000A6C80" w:rsidP="000A6C80">
      <w:pPr>
        <w:spacing w:after="0" w:line="240" w:lineRule="auto"/>
      </w:pPr>
      <w:r w:rsidRPr="00932004">
        <w:t xml:space="preserve">Adres Siedziby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14:paraId="351A734F" w14:textId="77777777" w:rsidR="000A6C80" w:rsidRPr="00932004" w:rsidRDefault="000A6C80" w:rsidP="000A6C80">
      <w:pPr>
        <w:spacing w:after="0" w:line="240" w:lineRule="auto"/>
      </w:pPr>
    </w:p>
    <w:p w14:paraId="52C65CF0" w14:textId="77777777" w:rsidR="000A6C80" w:rsidRPr="00932004" w:rsidRDefault="000A6C80" w:rsidP="000A6C80">
      <w:pPr>
        <w:spacing w:after="0" w:line="240" w:lineRule="auto"/>
      </w:pPr>
      <w:r w:rsidRPr="00932004">
        <w:t>……………………..................................................................................</w:t>
      </w:r>
      <w:r>
        <w:t>/</w:t>
      </w:r>
      <w:r w:rsidRPr="00932004">
        <w:t>.............................</w:t>
      </w:r>
    </w:p>
    <w:p w14:paraId="1EE848B8" w14:textId="77777777" w:rsidR="000A6C80" w:rsidRPr="008F3F91" w:rsidRDefault="000A6C80" w:rsidP="000A6C80">
      <w:pPr>
        <w:spacing w:after="0" w:line="240" w:lineRule="auto"/>
        <w:ind w:left="6381"/>
        <w:rPr>
          <w:i/>
          <w:sz w:val="20"/>
          <w:szCs w:val="20"/>
        </w:rPr>
      </w:pPr>
      <w:r>
        <w:rPr>
          <w:sz w:val="12"/>
          <w:szCs w:val="12"/>
        </w:rPr>
        <w:t xml:space="preserve">       </w:t>
      </w:r>
      <w:r w:rsidRPr="008F3F91">
        <w:rPr>
          <w:i/>
          <w:sz w:val="20"/>
          <w:szCs w:val="20"/>
        </w:rPr>
        <w:t>Województwo</w:t>
      </w:r>
    </w:p>
    <w:p w14:paraId="503A730A" w14:textId="77777777" w:rsidR="000A6C80" w:rsidRPr="00932004" w:rsidRDefault="000A6C80" w:rsidP="000A6C80">
      <w:pPr>
        <w:spacing w:after="0" w:line="240" w:lineRule="auto"/>
      </w:pPr>
      <w:r w:rsidRPr="00932004">
        <w:t>Adres do korespondencji</w:t>
      </w:r>
    </w:p>
    <w:p w14:paraId="6D5C2950" w14:textId="77777777" w:rsidR="000A6C80" w:rsidRPr="00932004" w:rsidRDefault="000A6C80" w:rsidP="000A6C80">
      <w:pPr>
        <w:spacing w:after="0" w:line="240" w:lineRule="auto"/>
      </w:pPr>
    </w:p>
    <w:p w14:paraId="03A9C45F" w14:textId="77777777" w:rsidR="000A6C80" w:rsidRPr="00932004" w:rsidRDefault="000A6C80" w:rsidP="000A6C80">
      <w:pPr>
        <w:spacing w:after="0" w:line="240" w:lineRule="auto"/>
      </w:pPr>
      <w:r w:rsidRPr="00FE7C64">
        <w:t>…………………………………………………………………………</w:t>
      </w:r>
      <w:r>
        <w:t>/</w:t>
      </w:r>
      <w:r w:rsidRPr="00932004">
        <w:t>.............................</w:t>
      </w:r>
    </w:p>
    <w:p w14:paraId="22DF2FFA" w14:textId="77777777" w:rsidR="000A6C80" w:rsidRPr="008F3F91" w:rsidRDefault="000A6C80" w:rsidP="000A6C80">
      <w:pPr>
        <w:spacing w:after="0" w:line="240" w:lineRule="auto"/>
        <w:ind w:left="6381"/>
        <w:rPr>
          <w:i/>
          <w:sz w:val="20"/>
          <w:szCs w:val="20"/>
        </w:rPr>
      </w:pPr>
      <w:r>
        <w:rPr>
          <w:sz w:val="12"/>
          <w:szCs w:val="12"/>
        </w:rPr>
        <w:t xml:space="preserve">       </w:t>
      </w:r>
      <w:r w:rsidRPr="008F3F91">
        <w:rPr>
          <w:i/>
          <w:sz w:val="20"/>
          <w:szCs w:val="20"/>
        </w:rPr>
        <w:t>Województwo</w:t>
      </w:r>
    </w:p>
    <w:p w14:paraId="67405DE3" w14:textId="77777777" w:rsidR="000A6C80" w:rsidRDefault="000A6C80" w:rsidP="000A6C80">
      <w:pPr>
        <w:spacing w:after="0" w:line="240" w:lineRule="auto"/>
      </w:pPr>
    </w:p>
    <w:p w14:paraId="2B5EC607" w14:textId="77777777" w:rsidR="000A6C80" w:rsidRDefault="000A6C80" w:rsidP="000A6C80">
      <w:pPr>
        <w:spacing w:after="0" w:line="240" w:lineRule="auto"/>
      </w:pPr>
      <w:r w:rsidRPr="00FE7C64">
        <w:t>Nr telefonu/</w:t>
      </w:r>
      <w:r w:rsidRPr="00FE7C64">
        <w:rPr>
          <w:b/>
        </w:rPr>
        <w:t>e-mail</w:t>
      </w:r>
      <w:r>
        <w:t xml:space="preserve">  ……</w:t>
      </w:r>
      <w:r w:rsidRPr="00FE7C64">
        <w:t>....................................../............</w:t>
      </w:r>
      <w:r>
        <w:t>.........................</w:t>
      </w:r>
      <w:r w:rsidRPr="00FE7C64">
        <w:t>............................</w:t>
      </w:r>
      <w:r w:rsidRPr="00FE7C64">
        <w:cr/>
      </w:r>
      <w:r w:rsidRPr="00FE7C64">
        <w:cr/>
      </w:r>
    </w:p>
    <w:p w14:paraId="6DDFB7FB" w14:textId="77777777" w:rsidR="000A6C80" w:rsidRPr="009219E7" w:rsidRDefault="000A6C80" w:rsidP="000A6C80">
      <w:pPr>
        <w:spacing w:after="0" w:line="240" w:lineRule="auto"/>
      </w:pPr>
      <w:r w:rsidRPr="009219E7">
        <w:t>NIP                      ....................................................................................................................</w:t>
      </w:r>
      <w:r w:rsidRPr="009219E7">
        <w:cr/>
      </w:r>
      <w:r w:rsidRPr="009219E7">
        <w:cr/>
      </w:r>
    </w:p>
    <w:p w14:paraId="3AA2164A" w14:textId="77777777" w:rsidR="000A6C80" w:rsidRPr="00B11FA1" w:rsidRDefault="000A6C80" w:rsidP="000A6C80">
      <w:pPr>
        <w:spacing w:after="0" w:line="240" w:lineRule="auto"/>
        <w:rPr>
          <w:sz w:val="12"/>
          <w:szCs w:val="12"/>
        </w:rPr>
      </w:pPr>
      <w:r w:rsidRPr="00932004">
        <w:t>REGON              ..…...............................................................................................................</w:t>
      </w:r>
      <w:r w:rsidRPr="00932004">
        <w:cr/>
      </w:r>
    </w:p>
    <w:p w14:paraId="773DE354" w14:textId="77777777" w:rsidR="000A6C80" w:rsidRDefault="000A6C80" w:rsidP="000A6C80">
      <w:pPr>
        <w:spacing w:before="120" w:after="120" w:line="240" w:lineRule="auto"/>
        <w:contextualSpacing/>
      </w:pPr>
    </w:p>
    <w:p w14:paraId="1C47148A" w14:textId="77777777" w:rsidR="000A6C80" w:rsidRPr="00345FCD" w:rsidRDefault="000A6C80" w:rsidP="000A6C80">
      <w:pPr>
        <w:spacing w:before="120" w:after="120" w:line="240" w:lineRule="auto"/>
        <w:contextualSpacing/>
        <w:rPr>
          <w:rFonts w:eastAsia="Times New Roman"/>
          <w:lang w:eastAsia="pl-PL"/>
        </w:rPr>
      </w:pPr>
      <w:r w:rsidRPr="00932004">
        <w:t xml:space="preserve"> </w:t>
      </w:r>
      <w:r w:rsidRPr="00345FCD">
        <w:rPr>
          <w:rFonts w:eastAsia="Times New Roman"/>
          <w:b/>
          <w:lang w:eastAsia="pl-PL"/>
        </w:rPr>
        <w:t>oświadczam, że jestem</w:t>
      </w:r>
      <w:r w:rsidRPr="00345FCD">
        <w:rPr>
          <w:rFonts w:eastAsia="Times New Roman"/>
          <w:lang w:eastAsia="pl-PL"/>
        </w:rPr>
        <w:t xml:space="preserve"> </w:t>
      </w:r>
      <w:r w:rsidRPr="00C66737">
        <w:rPr>
          <w:rFonts w:eastAsia="Times New Roman"/>
          <w:sz w:val="20"/>
          <w:szCs w:val="20"/>
          <w:lang w:eastAsia="pl-PL"/>
        </w:rPr>
        <w:t>(</w:t>
      </w:r>
      <w:r w:rsidRPr="00C66737">
        <w:rPr>
          <w:rFonts w:eastAsia="Times New Roman"/>
          <w:i/>
          <w:iCs/>
          <w:sz w:val="20"/>
          <w:szCs w:val="20"/>
          <w:lang w:eastAsia="pl-PL"/>
        </w:rPr>
        <w:t>należy wybrać z listy</w:t>
      </w:r>
      <w:r w:rsidRPr="00C66737">
        <w:rPr>
          <w:rFonts w:eastAsia="Times New Roman"/>
          <w:sz w:val="20"/>
          <w:szCs w:val="20"/>
          <w:lang w:eastAsia="pl-PL"/>
        </w:rPr>
        <w:t>)</w:t>
      </w:r>
      <w:r w:rsidRPr="00345FCD">
        <w:rPr>
          <w:rFonts w:eastAsia="Times New Roman"/>
          <w:lang w:eastAsia="pl-PL"/>
        </w:rPr>
        <w:t xml:space="preserve"> </w:t>
      </w:r>
    </w:p>
    <w:p w14:paraId="6DEBB1E5" w14:textId="77777777" w:rsidR="000A6C80" w:rsidRPr="00345FCD" w:rsidRDefault="000A6C80" w:rsidP="004F7B9B">
      <w:pPr>
        <w:widowControl w:val="0"/>
        <w:numPr>
          <w:ilvl w:val="0"/>
          <w:numId w:val="2"/>
        </w:numPr>
        <w:suppressAutoHyphens w:val="0"/>
        <w:spacing w:before="120" w:after="0" w:line="240" w:lineRule="auto"/>
        <w:ind w:left="714" w:hanging="357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mikroprzedsiębiorstwem, </w:t>
      </w:r>
    </w:p>
    <w:p w14:paraId="06148E23" w14:textId="77777777" w:rsidR="000A6C80" w:rsidRPr="00345FCD" w:rsidRDefault="000A6C80" w:rsidP="004F7B9B">
      <w:pPr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małym przedsiębiorstwem, </w:t>
      </w:r>
    </w:p>
    <w:p w14:paraId="5D9D9693" w14:textId="77777777" w:rsidR="000A6C80" w:rsidRPr="00345FCD" w:rsidRDefault="000A6C80" w:rsidP="004F7B9B">
      <w:pPr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średnim przedsiębiorstwem, </w:t>
      </w:r>
    </w:p>
    <w:p w14:paraId="01A678A5" w14:textId="77777777" w:rsidR="000A6C80" w:rsidRPr="00345FCD" w:rsidRDefault="000A6C80" w:rsidP="004F7B9B">
      <w:pPr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jednoosobową działalność gospodarcza, </w:t>
      </w:r>
    </w:p>
    <w:p w14:paraId="6A6F135A" w14:textId="77777777" w:rsidR="000A6C80" w:rsidRPr="00345FCD" w:rsidRDefault="000A6C80" w:rsidP="004F7B9B">
      <w:pPr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>osoba fizyczna nieprowadząca działalności gospodarczej,</w:t>
      </w:r>
    </w:p>
    <w:p w14:paraId="4246537D" w14:textId="77777777" w:rsidR="000A6C80" w:rsidRPr="00345FCD" w:rsidRDefault="000A6C80" w:rsidP="004F7B9B">
      <w:pPr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inny rodzaj.</w:t>
      </w:r>
    </w:p>
    <w:p w14:paraId="1EFDC804" w14:textId="77777777" w:rsidR="000A6C80" w:rsidRPr="00C66737" w:rsidRDefault="000A6C80" w:rsidP="000A6C80">
      <w:pPr>
        <w:spacing w:after="0" w:line="240" w:lineRule="auto"/>
        <w:contextualSpacing/>
        <w:rPr>
          <w:sz w:val="10"/>
          <w:szCs w:val="10"/>
        </w:rPr>
      </w:pPr>
    </w:p>
    <w:p w14:paraId="08EF009F" w14:textId="77777777" w:rsidR="000A6C80" w:rsidRPr="00583945" w:rsidRDefault="000A6C80" w:rsidP="000A6C80">
      <w:pPr>
        <w:spacing w:after="0" w:line="240" w:lineRule="auto"/>
        <w:contextualSpacing/>
        <w:rPr>
          <w:sz w:val="10"/>
          <w:szCs w:val="10"/>
          <w:u w:val="single"/>
        </w:rPr>
      </w:pPr>
    </w:p>
    <w:p w14:paraId="53F78BF5" w14:textId="77777777" w:rsidR="000A6C80" w:rsidRPr="00C66737" w:rsidRDefault="000A6C80" w:rsidP="000A6C80">
      <w:pPr>
        <w:spacing w:after="0" w:line="240" w:lineRule="auto"/>
        <w:contextualSpacing/>
      </w:pPr>
      <w:r w:rsidRPr="00C66737">
        <w:rPr>
          <w:u w:val="single"/>
        </w:rPr>
        <w:t xml:space="preserve">Nawiązując do zamówienia ogłoszonego w trybie </w:t>
      </w:r>
      <w:r w:rsidRPr="00C66737">
        <w:t xml:space="preserve">podstawowym bez negocjacji na: </w:t>
      </w:r>
    </w:p>
    <w:p w14:paraId="5AC118AF" w14:textId="77777777" w:rsidR="000A6C80" w:rsidRPr="00C66737" w:rsidRDefault="000A6C80" w:rsidP="000A6C80">
      <w:pPr>
        <w:spacing w:after="0" w:line="240" w:lineRule="auto"/>
        <w:jc w:val="center"/>
        <w:rPr>
          <w:b/>
          <w:bCs/>
          <w:iCs/>
          <w:sz w:val="10"/>
          <w:szCs w:val="10"/>
          <w:lang w:eastAsia="ar-SA"/>
        </w:rPr>
      </w:pPr>
    </w:p>
    <w:p w14:paraId="3CDCD3E1" w14:textId="77777777" w:rsidR="000A6C80" w:rsidRDefault="000A6C80" w:rsidP="000A6C80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7EB94490" w14:textId="77777777" w:rsidR="000A6C80" w:rsidRPr="00BC2A7D" w:rsidRDefault="000A6C80" w:rsidP="000A6C80">
      <w:pPr>
        <w:spacing w:after="0" w:line="240" w:lineRule="auto"/>
        <w:jc w:val="center"/>
        <w:rPr>
          <w:i/>
          <w:sz w:val="10"/>
          <w:szCs w:val="10"/>
        </w:rPr>
      </w:pPr>
      <w:r w:rsidRPr="00E411E8">
        <w:rPr>
          <w:rFonts w:eastAsia="Times New Roman"/>
          <w:b/>
          <w:lang w:eastAsia="pl-PL"/>
        </w:rPr>
        <w:t>Sukcesywna dostawa materiałów budowlanych, elektrycznych, hydraulicznych oraz spawalniczych i stalowych do Akademii Marynarki Wojennej w Gdyni</w:t>
      </w:r>
    </w:p>
    <w:p w14:paraId="248842BF" w14:textId="77777777" w:rsidR="000A6C80" w:rsidRPr="00476B16" w:rsidRDefault="000A6C80" w:rsidP="000A6C80">
      <w:pPr>
        <w:spacing w:after="0" w:line="240" w:lineRule="auto"/>
        <w:jc w:val="center"/>
        <w:rPr>
          <w:b/>
          <w:bCs/>
          <w:i/>
        </w:rPr>
      </w:pPr>
      <w:r w:rsidRPr="00476B16">
        <w:rPr>
          <w:b/>
          <w:bCs/>
          <w:i/>
        </w:rPr>
        <w:t>(AMW-KANC.SZP.2712.</w:t>
      </w:r>
      <w:r>
        <w:rPr>
          <w:b/>
          <w:bCs/>
          <w:i/>
        </w:rPr>
        <w:t>6</w:t>
      </w:r>
      <w:r w:rsidRPr="00476B16">
        <w:rPr>
          <w:b/>
          <w:bCs/>
          <w:i/>
        </w:rPr>
        <w:t>.202</w:t>
      </w:r>
      <w:r>
        <w:rPr>
          <w:b/>
          <w:bCs/>
          <w:i/>
        </w:rPr>
        <w:t>4</w:t>
      </w:r>
      <w:r w:rsidRPr="00476B16">
        <w:rPr>
          <w:b/>
          <w:bCs/>
          <w:i/>
        </w:rPr>
        <w:t>)</w:t>
      </w:r>
    </w:p>
    <w:p w14:paraId="1A756BBC" w14:textId="77777777" w:rsidR="000A6C80" w:rsidRPr="00E411E8" w:rsidRDefault="000A6C80" w:rsidP="000A6C80">
      <w:pPr>
        <w:spacing w:after="0" w:line="240" w:lineRule="auto"/>
        <w:jc w:val="center"/>
        <w:rPr>
          <w:bCs/>
          <w:iCs/>
          <w:sz w:val="12"/>
          <w:szCs w:val="12"/>
          <w:u w:val="single"/>
        </w:rPr>
      </w:pPr>
    </w:p>
    <w:p w14:paraId="25B2D6AD" w14:textId="77777777" w:rsidR="000A6C80" w:rsidRDefault="000A6C80" w:rsidP="000A6C80">
      <w:pPr>
        <w:spacing w:after="0" w:line="240" w:lineRule="auto"/>
        <w:ind w:left="993" w:hanging="993"/>
        <w:rPr>
          <w:b/>
          <w:u w:val="single"/>
        </w:rPr>
      </w:pPr>
      <w:bookmarkStart w:id="0" w:name="_Hlk160011739"/>
      <w:r w:rsidRPr="00E411E8">
        <w:rPr>
          <w:b/>
          <w:u w:val="single"/>
          <w:lang w:eastAsia="en-US"/>
        </w:rPr>
        <w:t xml:space="preserve">Część I - </w:t>
      </w:r>
      <w:r w:rsidRPr="00E411E8">
        <w:rPr>
          <w:b/>
          <w:u w:val="single"/>
        </w:rPr>
        <w:t>Sukcesywna dostawa materiałów budowlanych</w:t>
      </w:r>
    </w:p>
    <w:p w14:paraId="58E27A58" w14:textId="77777777" w:rsidR="000A6C80" w:rsidRPr="00E411E8" w:rsidRDefault="000A6C80" w:rsidP="000A6C80">
      <w:pPr>
        <w:spacing w:after="0" w:line="240" w:lineRule="auto"/>
        <w:ind w:left="993" w:hanging="993"/>
        <w:rPr>
          <w:b/>
          <w:iCs/>
          <w:u w:val="single"/>
        </w:rPr>
      </w:pPr>
    </w:p>
    <w:p w14:paraId="037C7776" w14:textId="77777777" w:rsidR="000A6C80" w:rsidRPr="00E411E8" w:rsidRDefault="000A6C80" w:rsidP="000A6C80">
      <w:pPr>
        <w:spacing w:after="0" w:line="240" w:lineRule="auto"/>
      </w:pPr>
      <w:r w:rsidRPr="00E411E8">
        <w:rPr>
          <w:bCs/>
          <w:iCs/>
        </w:rPr>
        <w:t>z</w:t>
      </w:r>
      <w:r w:rsidRPr="00E411E8">
        <w:t>obowiązuję się wykonać przedmiot zamówienia za cenę:</w:t>
      </w:r>
    </w:p>
    <w:p w14:paraId="58FF9626" w14:textId="77777777" w:rsidR="000A6C80" w:rsidRDefault="000A6C80" w:rsidP="000A6C80">
      <w:pPr>
        <w:spacing w:after="0" w:line="240" w:lineRule="auto"/>
        <w:rPr>
          <w:b/>
          <w:color w:val="000000" w:themeColor="text1"/>
        </w:rPr>
      </w:pPr>
    </w:p>
    <w:p w14:paraId="6030170E" w14:textId="77777777" w:rsidR="000A6C80" w:rsidRPr="0059795B" w:rsidRDefault="000A6C80" w:rsidP="000A6C80">
      <w:pPr>
        <w:spacing w:after="0" w:line="240" w:lineRule="auto"/>
        <w:rPr>
          <w:b/>
          <w:color w:val="000000" w:themeColor="text1"/>
        </w:rPr>
      </w:pPr>
      <w:r w:rsidRPr="0059795B">
        <w:rPr>
          <w:b/>
          <w:color w:val="000000" w:themeColor="text1"/>
        </w:rPr>
        <w:t>cena netto</w:t>
      </w:r>
      <w:r w:rsidRPr="0059795B">
        <w:rPr>
          <w:color w:val="000000" w:themeColor="text1"/>
        </w:rPr>
        <w:t xml:space="preserve">............................................PLN </w:t>
      </w:r>
      <w:r w:rsidRPr="0059795B">
        <w:rPr>
          <w:color w:val="000000" w:themeColor="text1"/>
        </w:rPr>
        <w:cr/>
      </w:r>
    </w:p>
    <w:p w14:paraId="2FF15977" w14:textId="77777777" w:rsidR="000A6C80" w:rsidRPr="0059795B" w:rsidRDefault="000A6C80" w:rsidP="000A6C80">
      <w:pPr>
        <w:spacing w:after="0" w:line="240" w:lineRule="auto"/>
        <w:rPr>
          <w:color w:val="000000" w:themeColor="text1"/>
        </w:rPr>
      </w:pPr>
    </w:p>
    <w:p w14:paraId="5901FADA" w14:textId="77777777" w:rsidR="000A6C80" w:rsidRPr="0059795B" w:rsidRDefault="000A6C80" w:rsidP="000A6C80">
      <w:pPr>
        <w:spacing w:after="0" w:line="240" w:lineRule="auto"/>
        <w:rPr>
          <w:color w:val="000000" w:themeColor="text1"/>
        </w:rPr>
      </w:pPr>
      <w:r w:rsidRPr="0059795B">
        <w:rPr>
          <w:color w:val="000000" w:themeColor="text1"/>
        </w:rPr>
        <w:t>podatek VAT................................PLN</w:t>
      </w:r>
      <w:r w:rsidRPr="0059795B">
        <w:rPr>
          <w:color w:val="000000" w:themeColor="text1"/>
        </w:rPr>
        <w:cr/>
      </w:r>
    </w:p>
    <w:p w14:paraId="3C01681E" w14:textId="77777777" w:rsidR="000A6C80" w:rsidRPr="0059795B" w:rsidRDefault="000A6C80" w:rsidP="000A6C80">
      <w:pPr>
        <w:spacing w:after="0" w:line="240" w:lineRule="auto"/>
        <w:rPr>
          <w:b/>
          <w:color w:val="000000" w:themeColor="text1"/>
        </w:rPr>
      </w:pPr>
    </w:p>
    <w:p w14:paraId="1D042875" w14:textId="77777777" w:rsidR="000A6C80" w:rsidRDefault="000A6C80" w:rsidP="000A6C80">
      <w:pPr>
        <w:spacing w:after="0" w:line="240" w:lineRule="auto"/>
        <w:rPr>
          <w:color w:val="000000" w:themeColor="text1"/>
        </w:rPr>
      </w:pPr>
      <w:r w:rsidRPr="0059795B">
        <w:rPr>
          <w:b/>
          <w:color w:val="000000" w:themeColor="text1"/>
        </w:rPr>
        <w:t>cena brutto</w:t>
      </w:r>
      <w:r w:rsidRPr="0059795B">
        <w:rPr>
          <w:color w:val="000000" w:themeColor="text1"/>
        </w:rPr>
        <w:t>..................................PLN</w:t>
      </w:r>
    </w:p>
    <w:p w14:paraId="4390D703" w14:textId="77777777" w:rsidR="000A6C80" w:rsidRDefault="000A6C80" w:rsidP="000A6C80">
      <w:pPr>
        <w:spacing w:after="0" w:line="240" w:lineRule="auto"/>
        <w:rPr>
          <w:color w:val="000000" w:themeColor="text1"/>
        </w:rPr>
      </w:pPr>
    </w:p>
    <w:p w14:paraId="26956502" w14:textId="77777777" w:rsidR="000A6C80" w:rsidRPr="00CD2499" w:rsidRDefault="000A6C80" w:rsidP="000A6C80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Termin realizacji dostawy</w:t>
      </w:r>
      <w:r w:rsidRPr="00CD2499">
        <w:rPr>
          <w:b/>
          <w:bCs/>
          <w:color w:val="000000" w:themeColor="text1"/>
        </w:rPr>
        <w:t xml:space="preserve"> ……………. </w:t>
      </w:r>
      <w:r>
        <w:rPr>
          <w:b/>
          <w:bCs/>
          <w:color w:val="000000" w:themeColor="text1"/>
        </w:rPr>
        <w:t>d</w:t>
      </w:r>
      <w:r w:rsidRPr="00CD2499">
        <w:rPr>
          <w:b/>
          <w:bCs/>
          <w:color w:val="000000" w:themeColor="text1"/>
        </w:rPr>
        <w:t>ni.</w:t>
      </w:r>
    </w:p>
    <w:bookmarkEnd w:id="0"/>
    <w:p w14:paraId="4C50CC2D" w14:textId="77777777" w:rsidR="000A6C80" w:rsidRDefault="000A6C80" w:rsidP="000A6C80">
      <w:pPr>
        <w:spacing w:after="0" w:line="240" w:lineRule="auto"/>
        <w:jc w:val="both"/>
        <w:rPr>
          <w:color w:val="000000" w:themeColor="text1"/>
        </w:rPr>
      </w:pPr>
    </w:p>
    <w:p w14:paraId="52B5BB01" w14:textId="77777777" w:rsidR="000A6C80" w:rsidRDefault="000A6C80" w:rsidP="000A6C80">
      <w:pPr>
        <w:spacing w:after="0" w:line="240" w:lineRule="auto"/>
        <w:jc w:val="both"/>
        <w:rPr>
          <w:color w:val="000000" w:themeColor="text1"/>
        </w:rPr>
      </w:pP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747"/>
        <w:gridCol w:w="1185"/>
        <w:gridCol w:w="651"/>
        <w:gridCol w:w="992"/>
        <w:gridCol w:w="709"/>
        <w:gridCol w:w="567"/>
        <w:gridCol w:w="850"/>
        <w:gridCol w:w="851"/>
        <w:gridCol w:w="7"/>
      </w:tblGrid>
      <w:tr w:rsidR="000A6C80" w:rsidRPr="00540E07" w14:paraId="4C0CC315" w14:textId="77777777" w:rsidTr="00155490">
        <w:trPr>
          <w:gridAfter w:val="1"/>
          <w:wAfter w:w="7" w:type="dxa"/>
          <w:trHeight w:val="795"/>
        </w:trPr>
        <w:tc>
          <w:tcPr>
            <w:tcW w:w="6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1A9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40E07">
              <w:rPr>
                <w:rFonts w:eastAsia="Times New Roman"/>
                <w:b/>
                <w:bCs/>
                <w:lang w:eastAsia="pl-PL"/>
              </w:rPr>
              <w:lastRenderedPageBreak/>
              <w:t>LP</w:t>
            </w:r>
          </w:p>
        </w:tc>
        <w:tc>
          <w:tcPr>
            <w:tcW w:w="27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2F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40E07">
              <w:rPr>
                <w:rFonts w:eastAsia="Times New Roman"/>
                <w:b/>
                <w:bCs/>
                <w:lang w:eastAsia="pl-PL"/>
              </w:rPr>
              <w:t xml:space="preserve">Nazwa towaru </w:t>
            </w:r>
          </w:p>
        </w:tc>
        <w:tc>
          <w:tcPr>
            <w:tcW w:w="11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88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40E07">
              <w:rPr>
                <w:rFonts w:eastAsia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DC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40E07">
              <w:rPr>
                <w:rFonts w:eastAsia="Times New Roman"/>
                <w:b/>
                <w:bCs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8E0" w14:textId="0915D125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jedno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tk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D8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Wartość netto w zł 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1D9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  %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24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Wartość VAT w zł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09263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 xml:space="preserve"> brutto  w zł</w:t>
            </w:r>
          </w:p>
        </w:tc>
      </w:tr>
      <w:tr w:rsidR="000A6C80" w:rsidRPr="00540E07" w14:paraId="5E239A2A" w14:textId="77777777" w:rsidTr="00155490">
        <w:trPr>
          <w:gridAfter w:val="1"/>
          <w:wAfter w:w="7" w:type="dxa"/>
          <w:trHeight w:val="390"/>
        </w:trPr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20A4DD1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6FC17FE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6D53EF7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4816BDD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B7E971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276EBA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(6= 3x5)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173A41A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0F5660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(8=6x7)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5158FE6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(9)</w:t>
            </w:r>
          </w:p>
        </w:tc>
      </w:tr>
      <w:tr w:rsidR="000A6C80" w:rsidRPr="00540E07" w14:paraId="7E995A0E" w14:textId="77777777" w:rsidTr="00155490">
        <w:trPr>
          <w:gridAfter w:val="1"/>
          <w:wAfter w:w="7" w:type="dxa"/>
          <w:trHeight w:val="37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2FA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C155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Cement 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D0A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99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2A2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6C7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CC7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180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7B849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F7F93FA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D1C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BC73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Zaprawa betonowa B20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883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199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9D7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9FC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E005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F40A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09DD6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641230C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DCA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A041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Zaprawa tynkarska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BB6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07F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272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0B9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5709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B54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AB64A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C43DAF9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F2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02A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Zaprawa murarska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A6A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164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2E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6AC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B772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CF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748CA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C9F119B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5E2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50E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Klej mrozoodporny do glazury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F01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3A9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33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064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CBCF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862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23C09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378C67F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311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C27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Gładź szpachlowa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3D1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25F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FC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3F3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A3E8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B1F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0CB49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6804ADD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AE1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35F2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Tynk gipsowy ręczny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739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FD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6D0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F5B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31D8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11A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2FC40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9878653" w14:textId="77777777" w:rsidTr="00155490">
        <w:trPr>
          <w:gridAfter w:val="1"/>
          <w:wAfter w:w="7" w:type="dxa"/>
          <w:trHeight w:val="60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FC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FCD1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Farba emulsyjna wewnętrzna biała  a'10L antyrefleksyjna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67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36D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20F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65A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FEDF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96F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9349EA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283E0C2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02B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AA73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Farba emulsyjna 30YY80/088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EFB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308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E9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2CD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1DB5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9985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A6B5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B9C4E01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669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83B3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Farba olejna biała 1L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751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F85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7E6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B40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2C42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D74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A05C5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FBD8F9B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448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7915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Farba olejna czarna 1L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01A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5A8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3D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E5A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3D9D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67B5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A2630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8A439A7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108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E5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Farba tlenkowa czerwona 1L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EC0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8B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97D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267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6E44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ECE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C4880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DCD943E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C14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273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Folia malarska gruba 0,6mic.5x4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59F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177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B8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4F1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DF0C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CA77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8621D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33E2DD5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E58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CE6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 xml:space="preserve">Gładź szpachlowa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F0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85B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75C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306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973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E55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B3F15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170494A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2A0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794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Klej do drewna 0,2L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F99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12C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4E9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C3F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6452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813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E21C9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F9A172C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73B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6F5F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 xml:space="preserve">Klamka drzwiowa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651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9AB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22C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BEC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9324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AFA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5A93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FF30B9F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CB8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E86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Klamka okienna do PCV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1D6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C04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EB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16E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B63A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9C05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645A8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2C8FE025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D5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052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Klamka drzwiowa do PCV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6B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0CA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981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74B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64B3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072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418B75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2AFC1669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0B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D4B9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Kołki rozporowe fi5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5F1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39A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106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539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4C20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4F1A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5A6C5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8880993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7FD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F01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Kolki rozporowe fi6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852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B8F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352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B79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120C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348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4F9EB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E53BF67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05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F8B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Kolki rozporowe fi8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30C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62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0C3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0CB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C2E9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5D3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4377B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6EDBEC6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C73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32B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Kolki rozporowe fi 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4F4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3BA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58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23F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CC93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C3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AA5E3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822EB7A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746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E96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Kołki rozporowe fi 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ADA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1F4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124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E57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DE7F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871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3DD50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277B722" w14:textId="77777777" w:rsidTr="000A6C8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710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CF6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listwa przypodłogowa 2,5m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4C9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DC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5FD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731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940A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327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48587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2AF84080" w14:textId="77777777" w:rsidTr="000A6C8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79A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B77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Listwa progowa AL.-2,5m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E65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5BF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B2F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184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63FD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836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F5E8F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6BF00C7" w14:textId="77777777" w:rsidTr="000A6C8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3B6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9A6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Listwa progowa AL.-1m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051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6A3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D3E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AB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E04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19D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E8603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5A06D20" w14:textId="77777777" w:rsidTr="00155490">
        <w:trPr>
          <w:gridAfter w:val="1"/>
          <w:wAfter w:w="7" w:type="dxa"/>
          <w:trHeight w:val="57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CF5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6951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Łata drewniana heblowana 50x50 x2000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160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D17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C1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F60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42C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D7F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8E83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53EE783" w14:textId="77777777" w:rsidTr="00155490">
        <w:trPr>
          <w:gridAfter w:val="1"/>
          <w:wAfter w:w="7" w:type="dxa"/>
          <w:trHeight w:val="51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FD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0EE7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Obrzeże meblowe olcha miodowa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9F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1AF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5C7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CF7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F5B4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C5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5CCD5A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AECB6FD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30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0173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Pędzel kaloryferowy 36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922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12A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54E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CE0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A20A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20E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659AB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6E321DF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12A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5FF9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Pędzel ławkowiec 150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73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38C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386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9DA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38DB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08F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7CE82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63261AA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2B9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6047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Pędzel okrągły fi20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598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C8A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EB1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64C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6867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FE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5724F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2522D37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7E5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AECF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Pędzel okrągły fi30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1CA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51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A49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697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517F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6FC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88A5E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2BF93A8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90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A00E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Pędzel okrągły fi 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F72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6FC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C8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870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FF5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6FF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D461F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A0747B2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3C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2B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Pędzel płaski 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820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27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D64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C6D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573C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81E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260E8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FDB626A" w14:textId="77777777" w:rsidTr="00155490">
        <w:trPr>
          <w:gridAfter w:val="1"/>
          <w:wAfter w:w="7" w:type="dxa"/>
          <w:trHeight w:val="60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9E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DFB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Pianka montażowa 750ml z wężykiem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7AF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4C3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D46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929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50C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920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49E4C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3DFCA54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637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F6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Płyta pilśniowa biała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70B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6B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3FD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4E3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F956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3227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DE012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A4CDC38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CE1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61A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Płyta meblowa 18mm buk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518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93D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B3F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A19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BA67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32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47171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E50FC86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F92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354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Płyta meblowa 18mm mahoń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A4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E1E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4E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597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459A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00F5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4B92F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22606D3" w14:textId="77777777" w:rsidTr="00155490">
        <w:trPr>
          <w:gridAfter w:val="1"/>
          <w:wAfter w:w="7" w:type="dxa"/>
          <w:trHeight w:val="48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36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957F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Płyta meblowa 18mm olcha miodowa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055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FE5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1A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A10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1E7B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155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48C7C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81F3FC6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901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881E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Płyta wodoodporna kart.-gips.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B57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5BB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7D7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B72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C9A7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E2E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74E26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58578EF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503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9A8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Rozpuszczalnik Nitro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946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6CF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298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E61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20D2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01C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C772A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05562F0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8C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D68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Rozpuszczalnik olejny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CCC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E2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14C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04B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9675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F18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44A40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9A0772B" w14:textId="77777777" w:rsidTr="00155490">
        <w:trPr>
          <w:gridAfter w:val="1"/>
          <w:wAfter w:w="7" w:type="dxa"/>
          <w:trHeight w:val="55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32C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FE58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Samozamykacz do drzwi mały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AD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69A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1D4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0EA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FEC7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02C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5F76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5390158" w14:textId="77777777" w:rsidTr="00155490">
        <w:trPr>
          <w:gridAfter w:val="1"/>
          <w:wAfter w:w="7" w:type="dxa"/>
          <w:trHeight w:val="52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7D2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E93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Samozamykacz do drzwi duży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31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32C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3D4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AFD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F69D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DC9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E195B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B566078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567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11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Silikon dekarski 280 ml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EC3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98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01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96E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F111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36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A7117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E0CEE13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ABB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5D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Silikon szklarski biały 280ml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E3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46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D05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EF3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5870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AEE7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03DB9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88CC128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392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685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Szkło 4mm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25D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77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E20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202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4A71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957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0A37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244E079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180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34E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Tarcica 32mm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DAE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2C3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7F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33E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6D46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0B6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32E9E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6070D60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3E5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59B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Taśma malarska 30mm dł.50m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AD1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26C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1E1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5AD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99D6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54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00995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2DE497A2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D7E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2A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Taśma malarska 50mm dł.50m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F41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4F7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B56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8E6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CD6C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976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031FB7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80BA299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E7C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95F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Terakota 300x300mm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D0E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183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18E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D8A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2208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82E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774E8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93A8CE7" w14:textId="77777777" w:rsidTr="000A6C80">
        <w:trPr>
          <w:gridAfter w:val="1"/>
          <w:wAfter w:w="7" w:type="dxa"/>
          <w:trHeight w:val="57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B9D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93D3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Wałek malarski z kuwetą szer.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wałka 25cm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BEF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2E9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95E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398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A085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FC2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0295D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DC0FF2C" w14:textId="77777777" w:rsidTr="000A6C8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5E2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992C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Klej do drewna 0,2L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90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FA9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AE5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4BC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EB66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A26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2287C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AFD8CC3" w14:textId="77777777" w:rsidTr="000A6C8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EED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5E4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Wkręty do drewna 3,5x30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F6F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A4E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BE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AEC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F29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67A5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9D136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873CAC7" w14:textId="77777777" w:rsidTr="000A6C8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FFE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7D36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Wkręty do drewna 3,0x40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6C3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D8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FBD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A7F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9DAB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027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4D24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2ADA8D2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E1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447B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Wkręty do drewna3,0x60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DA4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CD7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B80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AD8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EA78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B4D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B4A1B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108AE07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867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292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Wkręty do drewna 4x60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6CE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A82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854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318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43D0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63B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1D606A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AB99AB2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358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1D1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Wkręty do drewna 5x 45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2B1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9DB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74A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4E2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3BA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471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0B549A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2812344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772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0DC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kręty do drewna 5x 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F52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BA8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523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F60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6A44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DB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2A801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DFB9E9F" w14:textId="77777777" w:rsidTr="00155490">
        <w:trPr>
          <w:gridAfter w:val="1"/>
          <w:wAfter w:w="7" w:type="dxa"/>
          <w:trHeight w:val="61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5A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4EF4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nawierzchniowy PN-EN 12209:2005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E1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047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3FF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0F9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42D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87C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3D268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0DD852E" w14:textId="77777777" w:rsidTr="00155490">
        <w:trPr>
          <w:gridAfter w:val="1"/>
          <w:wAfter w:w="7" w:type="dxa"/>
          <w:trHeight w:val="55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1F9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B7E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nawierzchniowy dł.60mm -20 0000 cykli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14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0E0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E07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0F1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6730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50E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0F40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9952670" w14:textId="77777777" w:rsidTr="00155490">
        <w:trPr>
          <w:gridAfter w:val="1"/>
          <w:wAfter w:w="7" w:type="dxa"/>
          <w:trHeight w:val="51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261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9EF8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wpuszczany do drzwi 60x50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5CB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E4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5FC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E19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E2E1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BC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5554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97C1EAD" w14:textId="77777777" w:rsidTr="00155490">
        <w:trPr>
          <w:gridAfter w:val="1"/>
          <w:wAfter w:w="7" w:type="dxa"/>
          <w:trHeight w:val="55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5F8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A12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wpuszczany do drzwi 72x50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ACB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C83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852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F23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525F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BBF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C2AD3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442BD8D" w14:textId="77777777" w:rsidTr="00155490">
        <w:trPr>
          <w:gridAfter w:val="1"/>
          <w:wAfter w:w="7" w:type="dxa"/>
          <w:trHeight w:val="52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AAD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D0D7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wpuszczany do drzwi 72x55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BBC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45F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122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96D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CDA8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77E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82AD6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85D6294" w14:textId="77777777" w:rsidTr="00155490">
        <w:trPr>
          <w:gridAfter w:val="1"/>
          <w:wAfter w:w="7" w:type="dxa"/>
          <w:trHeight w:val="49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BD7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3FA6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wpuszczany do drzwi 72x60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667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48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BB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814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5989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D28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B6801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23404FBC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884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F4B1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do WC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0F8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72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07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58E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C645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1BA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88E18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A3BFADE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9D6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53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Zszywki 17/10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B4C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464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42B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5B0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D384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3CBA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3A9A3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2EB6C522" w14:textId="77777777" w:rsidTr="00155490">
        <w:trPr>
          <w:gridAfter w:val="1"/>
          <w:wAfter w:w="7" w:type="dxa"/>
          <w:trHeight w:val="49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CEE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706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wpuszczany do drzwi 90x50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590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3B3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0A6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4EA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CF68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9CDA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EE296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2B95D5BF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811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4418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</w:t>
            </w:r>
            <w:r w:rsidRPr="00DD2C2E">
              <w:rPr>
                <w:rFonts w:eastAsia="Times New Roman"/>
                <w:sz w:val="20"/>
                <w:szCs w:val="20"/>
                <w:lang w:eastAsia="pl-PL"/>
              </w:rPr>
              <w:t>zybkoschnąca emulsja gruntująca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 xml:space="preserve"> 5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66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4DE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26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1F7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6FEC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6ED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5F6AE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473AA61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DD7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4F2E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Plandeka budowlana 8x10m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7FB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77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FAE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D1D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7E5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B98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AD968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75FB6C2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2B1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796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Wkładka drzwiowa 30x30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4D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A54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CD7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2AC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ADA7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A0F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031C4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078F32E5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7B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2D8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Wkładka drzwiowa 30x35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59F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F99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853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A91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6301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C9F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8125A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F3341D5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34E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D0E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Wkładka drzwiowa 30x40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C51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BDC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08E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6E8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D3D6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B6E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0511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A3C6E48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72D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361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Wkładka drzwiowa 30x45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B68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BD7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46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2FA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DC48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7BF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47DD7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0046C36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9D7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D75B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Wkładka drzwiowa L40Gx35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01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DEF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33B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39A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1975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6A2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D85367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8AB85C6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2CA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499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Wkładka drzwiowa 40x40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11F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4A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3D2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165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470D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74B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F9D1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1ED6A6A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32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8C0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Wkładka drzwiowa 40x45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5DB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78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02E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D92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503D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7F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8BA95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1612A97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5A9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D3F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Wkładka drzwiowa 41x46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69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F7B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783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4B3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90B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83F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1F7F3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62E2854" w14:textId="77777777" w:rsidTr="00155490">
        <w:trPr>
          <w:gridAfter w:val="1"/>
          <w:wAfter w:w="7" w:type="dxa"/>
          <w:trHeight w:val="52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E3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47C1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wpuszczany uniwersalny p.poż 72/65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649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ED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A15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F824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7B2F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87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647D7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C7CF8FC" w14:textId="77777777" w:rsidTr="000A6C8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002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F48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Klamka do zamka p.poż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BFF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C27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C5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FA8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C17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DE4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0546E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FCAAEEC" w14:textId="77777777" w:rsidTr="000A6C80">
        <w:trPr>
          <w:gridAfter w:val="1"/>
          <w:wAfter w:w="7" w:type="dxa"/>
          <w:trHeight w:val="51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DD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15B3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Zamek wpuszczany do drzwi 72x65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47B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9E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AB2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805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36AE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53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9764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4FE23F20" w14:textId="77777777" w:rsidTr="000A6C80">
        <w:trPr>
          <w:gridAfter w:val="1"/>
          <w:wAfter w:w="7" w:type="dxa"/>
          <w:trHeight w:val="555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719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B18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Farba do powierzchni betonowych 5L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726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226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6A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770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B3F1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015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3C2EF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C4891CD" w14:textId="77777777" w:rsidTr="000A6C80">
        <w:trPr>
          <w:gridAfter w:val="1"/>
          <w:wAfter w:w="7" w:type="dxa"/>
          <w:trHeight w:val="555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B7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9BB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Silikon sanitarny bezbarwny 280ml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18E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660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3F9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236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120C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1D1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83E72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6644B33" w14:textId="77777777" w:rsidTr="00155490">
        <w:trPr>
          <w:gridAfter w:val="1"/>
          <w:wAfter w:w="7" w:type="dxa"/>
          <w:trHeight w:val="42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20E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63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Wkładka drzwiowa 40Gx40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631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C5D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F5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5D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2C00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DA7C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5B9C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264B013" w14:textId="77777777" w:rsidTr="00155490">
        <w:trPr>
          <w:gridAfter w:val="1"/>
          <w:wAfter w:w="7" w:type="dxa"/>
          <w:trHeight w:val="495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9C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BB6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 xml:space="preserve">Kołki do podwójnego </w:t>
            </w: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regipsu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2B6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D58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5DF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3A0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0233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285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8D1B8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FF50ED7" w14:textId="77777777" w:rsidTr="00155490">
        <w:trPr>
          <w:gridAfter w:val="1"/>
          <w:wAfter w:w="7" w:type="dxa"/>
          <w:trHeight w:val="36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BA0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1C7A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 xml:space="preserve">Kołki do </w:t>
            </w: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regi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su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3E0C" w14:textId="70E25796" w:rsidR="000A6C80" w:rsidRPr="000A6C80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0A6C80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  <w:r w:rsidRPr="000A6C80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485F" w14:textId="7B5F1C19" w:rsidR="000A6C80" w:rsidRPr="000A6C80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0A6C80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  <w:proofErr w:type="spellStart"/>
            <w:r w:rsidRPr="000A6C80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szt</w:t>
            </w:r>
            <w:proofErr w:type="spellEnd"/>
            <w:r w:rsidRPr="000A6C80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419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6EC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BCD7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3C1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4D990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2CB70D2" w14:textId="77777777" w:rsidTr="00155490">
        <w:trPr>
          <w:gridAfter w:val="1"/>
          <w:wAfter w:w="7" w:type="dxa"/>
          <w:trHeight w:val="55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31C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FA5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Wosk pszczeli do renowacji mebli 85g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C38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1DE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7E9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E4E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A2ED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52E9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0C956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E9B9E46" w14:textId="77777777" w:rsidTr="00155490">
        <w:trPr>
          <w:gridAfter w:val="1"/>
          <w:wAfter w:w="7" w:type="dxa"/>
          <w:trHeight w:val="153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62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6A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Wykładzina welurowa podłogowa  szer. 4m /poliamid klasa bezp. bfl-s1 oraz cfl-s1,gramatura 700-800g/m2/gęstość ca 150.000 tzw.przetkań,20db,klasa 32-33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EBE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F93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0B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063F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6997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A35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F1B00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D7C7FF3" w14:textId="77777777" w:rsidTr="00155490">
        <w:trPr>
          <w:gridAfter w:val="1"/>
          <w:wAfter w:w="7" w:type="dxa"/>
          <w:trHeight w:val="178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C40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862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Wykładzina welurowa podłogowa  szer.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5m /poliamid,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klasa bezp. Bfl-s1oraz cfl-s1,gramatura 700-800g/m2,gęstość od 150.000przetkań,wygłusznie 20db,klasa32-33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331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721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9E7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36D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64CB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8A4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DC7B8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E6EA675" w14:textId="77777777" w:rsidTr="00155490">
        <w:trPr>
          <w:gridAfter w:val="1"/>
          <w:wAfter w:w="7" w:type="dxa"/>
          <w:trHeight w:val="178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822A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6CE2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Wykładzina welurowa podłogowa  szer. 4x4m /poliamid klasa bezp. bfl-s1 oraz cfl-s1,gramatura 700-800g/m2/gęstość ca 150.000 tzw.przetkań,20db,klasa 32-33 ,obszyta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FBF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C88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042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A0C8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126B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4CB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32EB0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7433DCD" w14:textId="77777777" w:rsidTr="00155490">
        <w:trPr>
          <w:gridAfter w:val="1"/>
          <w:wAfter w:w="7" w:type="dxa"/>
          <w:trHeight w:val="1530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49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ECC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Wykładzina welurowa podłogowa 5x4m klasa bezp.bfl-s1 oraz cfl-1s,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gramatura 700-800g/m2,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gęstość ca od150.000przetkań,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wygłuszanie 20db,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klasa 32-33,obszyta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85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DF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246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3E9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AD74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E0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59F61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635B7D71" w14:textId="77777777" w:rsidTr="000A6C80">
        <w:trPr>
          <w:gridAfter w:val="1"/>
          <w:wAfter w:w="7" w:type="dxa"/>
          <w:trHeight w:val="1785"/>
        </w:trPr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D31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4BE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Wykładzina welurowa podłogowa13,3x2m klasa bezp.bfl-1s oraz cfl-1s gramatura 700-800g/m2,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gęstość ca od 150.000 przetkań,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wygłuszanie 20db,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klasa 32-33,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obszyta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CE0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B47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AF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F76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4405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5B98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CA9FA5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2B92230" w14:textId="77777777" w:rsidTr="000A6C80">
        <w:trPr>
          <w:gridAfter w:val="1"/>
          <w:wAfter w:w="7" w:type="dxa"/>
          <w:trHeight w:val="1785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459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C77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Wykładzina welurowa podłogowa 3,3x1,5m klasa bezp.bfl-1s oraz cfl-1s,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gramatura 700-800g/m2, gęstość ca od 150.000tzw przetkań,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wygłuszanie 20db,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klasa 32-33 obszyta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62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BA61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7E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517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9022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47E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E99A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810F11F" w14:textId="77777777" w:rsidTr="000A6C80">
        <w:trPr>
          <w:gridAfter w:val="1"/>
          <w:wAfter w:w="7" w:type="dxa"/>
          <w:trHeight w:val="765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5DB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386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Drzwi techniczne jednoskrzydłowe 80x200cm Lewe z ościeżnicą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5A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098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967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560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3678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7C46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6B6BB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36B4E5EB" w14:textId="77777777" w:rsidTr="000A6C80">
        <w:trPr>
          <w:gridAfter w:val="1"/>
          <w:wAfter w:w="7" w:type="dxa"/>
          <w:trHeight w:val="765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2CB2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B03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Drzwi techniczne jednoskrzydłowe 80x200cm Prawe z ościeżnicą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ED7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E417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BEB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801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A98B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417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984C53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77D72129" w14:textId="77777777" w:rsidTr="00155490">
        <w:trPr>
          <w:gridAfter w:val="1"/>
          <w:wAfter w:w="7" w:type="dxa"/>
          <w:trHeight w:val="57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3313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D69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 xml:space="preserve">Drzwi stalowe 120cm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</w:t>
            </w: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rawe z ościeżnicą brązowe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D95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DC6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061E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87C9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1086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AAB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F5E821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1BCD5FAB" w14:textId="77777777" w:rsidTr="00155490">
        <w:trPr>
          <w:gridAfter w:val="1"/>
          <w:wAfter w:w="7" w:type="dxa"/>
          <w:trHeight w:val="780"/>
        </w:trPr>
        <w:tc>
          <w:tcPr>
            <w:tcW w:w="63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6AC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42DD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Drzwi płycinowe białe do łazienki 90 cm Lewe z ościeżnicą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2D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8A7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40E07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859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D370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761D" w14:textId="77777777" w:rsidR="000A6C80" w:rsidRDefault="000A6C80" w:rsidP="00155490">
            <w:pPr>
              <w:jc w:val="center"/>
            </w:pPr>
            <w:r w:rsidRPr="0067662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E4EA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DECF8E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40E07" w14:paraId="5BA2B692" w14:textId="77777777" w:rsidTr="00155490">
        <w:trPr>
          <w:gridAfter w:val="1"/>
          <w:wAfter w:w="7" w:type="dxa"/>
          <w:trHeight w:val="3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D7DF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F55B0D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40E0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824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482F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1DB2" w14:textId="77777777" w:rsidR="000A6C80" w:rsidRPr="00540E07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D221B5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1A1D" w14:textId="77777777" w:rsidR="000A6C80" w:rsidRPr="00540E07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4A79AB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2A5242" w14:textId="77777777" w:rsidR="000A6C80" w:rsidRPr="00540E07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445131" w14:paraId="50021319" w14:textId="77777777" w:rsidTr="00155490">
        <w:trPr>
          <w:trHeight w:val="2415"/>
        </w:trPr>
        <w:tc>
          <w:tcPr>
            <w:tcW w:w="9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DDFA" w14:textId="77777777" w:rsidR="000A6C80" w:rsidRDefault="000A6C80" w:rsidP="0015549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bookmarkStart w:id="1" w:name="_Hlk160013786"/>
            <w:r w:rsidRPr="004E778F">
              <w:rPr>
                <w:rFonts w:eastAsia="Times New Roman"/>
                <w:b/>
                <w:lang w:eastAsia="pl-PL"/>
              </w:rPr>
              <w:t>UWAGA:</w:t>
            </w:r>
            <w:r w:rsidRPr="004E778F">
              <w:rPr>
                <w:rFonts w:eastAsia="Times New Roman"/>
                <w:bCs/>
                <w:lang w:eastAsia="pl-PL"/>
              </w:rPr>
              <w:t xml:space="preserve"> Ilości wskazane w tabeli są ilościami orientacyjnymi, przyjętymi dla celów porównania ofert i wyboru najkorzystniejszej. Ilości mogą ulec zmianie w zależności od bieżących potrzeb. Wykonawcy, z którym Zamawiający podpisze umowę nie będzie przysługiwało żadne roszczenie finansowe ani prawne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4E778F">
              <w:rPr>
                <w:rFonts w:eastAsia="Times New Roman"/>
                <w:bCs/>
                <w:lang w:eastAsia="pl-PL"/>
              </w:rPr>
              <w:t>związane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4E778F">
              <w:rPr>
                <w:rFonts w:eastAsia="Times New Roman"/>
                <w:bCs/>
                <w:lang w:eastAsia="pl-PL"/>
              </w:rPr>
              <w:t>z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4E778F">
              <w:rPr>
                <w:rFonts w:eastAsia="Times New Roman"/>
                <w:bCs/>
                <w:lang w:eastAsia="pl-PL"/>
              </w:rPr>
              <w:t>ilością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4E778F">
              <w:rPr>
                <w:rFonts w:eastAsia="Times New Roman"/>
                <w:bCs/>
                <w:lang w:eastAsia="pl-PL"/>
              </w:rPr>
              <w:t>zakupionych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4E778F">
              <w:rPr>
                <w:rFonts w:eastAsia="Times New Roman"/>
                <w:bCs/>
                <w:lang w:eastAsia="pl-PL"/>
              </w:rPr>
              <w:t>artykułów.</w:t>
            </w:r>
          </w:p>
          <w:p w14:paraId="7C4A789D" w14:textId="77777777" w:rsidR="000A6C80" w:rsidRPr="004E778F" w:rsidRDefault="000A6C80" w:rsidP="0015549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 w:rsidRPr="004E778F">
              <w:rPr>
                <w:rFonts w:eastAsia="Times New Roman"/>
                <w:bCs/>
                <w:lang w:eastAsia="pl-PL"/>
              </w:rPr>
              <w:t>Oświadczam(y), iż zapoznałem(liśmy) się z treścią i wymaganiami powyższego opisu przedmiotu zamówienia, w pełni go akceptuję(</w:t>
            </w:r>
            <w:proofErr w:type="spellStart"/>
            <w:r w:rsidRPr="004E778F">
              <w:rPr>
                <w:rFonts w:eastAsia="Times New Roman"/>
                <w:bCs/>
                <w:lang w:eastAsia="pl-PL"/>
              </w:rPr>
              <w:t>emy</w:t>
            </w:r>
            <w:proofErr w:type="spellEnd"/>
            <w:r w:rsidRPr="004E778F">
              <w:rPr>
                <w:rFonts w:eastAsia="Times New Roman"/>
                <w:bCs/>
                <w:lang w:eastAsia="pl-PL"/>
              </w:rPr>
              <w:t>) oraz oferuję(</w:t>
            </w:r>
            <w:proofErr w:type="spellStart"/>
            <w:r w:rsidRPr="004E778F">
              <w:rPr>
                <w:rFonts w:eastAsia="Times New Roman"/>
                <w:bCs/>
                <w:lang w:eastAsia="pl-PL"/>
              </w:rPr>
              <w:t>emy</w:t>
            </w:r>
            <w:proofErr w:type="spellEnd"/>
            <w:r w:rsidRPr="004E778F">
              <w:rPr>
                <w:rFonts w:eastAsia="Times New Roman"/>
                <w:bCs/>
                <w:lang w:eastAsia="pl-PL"/>
              </w:rPr>
              <w:t>) za cenę wskazaną w formularzu ofertowym uwzględniającą wymagania opisu.</w:t>
            </w:r>
            <w:bookmarkEnd w:id="1"/>
          </w:p>
        </w:tc>
      </w:tr>
    </w:tbl>
    <w:p w14:paraId="7AA38DDB" w14:textId="77777777" w:rsidR="000A6C80" w:rsidRDefault="000A6C80" w:rsidP="000A6C80">
      <w:pPr>
        <w:spacing w:after="0" w:line="240" w:lineRule="auto"/>
        <w:ind w:left="993" w:hanging="993"/>
        <w:rPr>
          <w:b/>
          <w:u w:val="single"/>
        </w:rPr>
      </w:pPr>
      <w:r w:rsidRPr="00E411E8">
        <w:rPr>
          <w:b/>
          <w:u w:val="single"/>
          <w:lang w:eastAsia="en-US"/>
        </w:rPr>
        <w:t xml:space="preserve">Część </w:t>
      </w:r>
      <w:r>
        <w:rPr>
          <w:b/>
          <w:u w:val="single"/>
          <w:lang w:eastAsia="en-US"/>
        </w:rPr>
        <w:t>I</w:t>
      </w:r>
      <w:r w:rsidRPr="00E411E8">
        <w:rPr>
          <w:b/>
          <w:u w:val="single"/>
          <w:lang w:eastAsia="en-US"/>
        </w:rPr>
        <w:t xml:space="preserve">I - </w:t>
      </w:r>
      <w:r w:rsidRPr="00CD2499">
        <w:rPr>
          <w:b/>
          <w:u w:val="single"/>
        </w:rPr>
        <w:t>sukcesywna dostawa materiałów elektrycznych</w:t>
      </w:r>
    </w:p>
    <w:p w14:paraId="6F85FA59" w14:textId="77777777" w:rsidR="000A6C80" w:rsidRPr="00E411E8" w:rsidRDefault="000A6C80" w:rsidP="000A6C80">
      <w:pPr>
        <w:spacing w:after="0" w:line="240" w:lineRule="auto"/>
        <w:ind w:left="993" w:hanging="993"/>
        <w:rPr>
          <w:b/>
          <w:iCs/>
          <w:u w:val="single"/>
        </w:rPr>
      </w:pPr>
    </w:p>
    <w:p w14:paraId="01E228D7" w14:textId="77777777" w:rsidR="000A6C80" w:rsidRPr="00E411E8" w:rsidRDefault="000A6C80" w:rsidP="000A6C80">
      <w:pPr>
        <w:spacing w:after="0" w:line="240" w:lineRule="auto"/>
      </w:pPr>
      <w:r w:rsidRPr="00E411E8">
        <w:rPr>
          <w:bCs/>
          <w:iCs/>
        </w:rPr>
        <w:t>z</w:t>
      </w:r>
      <w:r w:rsidRPr="00E411E8">
        <w:t>obowiązuję się wykonać przedmiot zamówienia za cenę:</w:t>
      </w:r>
    </w:p>
    <w:p w14:paraId="5C4560FF" w14:textId="77777777" w:rsidR="000A6C80" w:rsidRDefault="000A6C80" w:rsidP="000A6C80">
      <w:pPr>
        <w:spacing w:after="0" w:line="240" w:lineRule="auto"/>
        <w:rPr>
          <w:b/>
          <w:color w:val="000000" w:themeColor="text1"/>
        </w:rPr>
      </w:pPr>
    </w:p>
    <w:p w14:paraId="6CA70CE0" w14:textId="77777777" w:rsidR="000A6C80" w:rsidRPr="0059795B" w:rsidRDefault="000A6C80" w:rsidP="000A6C80">
      <w:pPr>
        <w:spacing w:after="0" w:line="240" w:lineRule="auto"/>
        <w:rPr>
          <w:b/>
          <w:color w:val="000000" w:themeColor="text1"/>
        </w:rPr>
      </w:pPr>
      <w:r w:rsidRPr="0059795B">
        <w:rPr>
          <w:b/>
          <w:color w:val="000000" w:themeColor="text1"/>
        </w:rPr>
        <w:t>cena netto</w:t>
      </w:r>
      <w:r w:rsidRPr="0059795B">
        <w:rPr>
          <w:color w:val="000000" w:themeColor="text1"/>
        </w:rPr>
        <w:t xml:space="preserve">............................................PLN </w:t>
      </w:r>
      <w:r w:rsidRPr="0059795B">
        <w:rPr>
          <w:color w:val="000000" w:themeColor="text1"/>
        </w:rPr>
        <w:cr/>
      </w:r>
    </w:p>
    <w:p w14:paraId="5FA5CFFB" w14:textId="77777777" w:rsidR="000A6C80" w:rsidRPr="0059795B" w:rsidRDefault="000A6C80" w:rsidP="000A6C80">
      <w:pPr>
        <w:spacing w:after="0" w:line="240" w:lineRule="auto"/>
        <w:rPr>
          <w:color w:val="000000" w:themeColor="text1"/>
        </w:rPr>
      </w:pPr>
    </w:p>
    <w:p w14:paraId="7728AB85" w14:textId="77777777" w:rsidR="000A6C80" w:rsidRPr="0059795B" w:rsidRDefault="000A6C80" w:rsidP="000A6C80">
      <w:pPr>
        <w:spacing w:after="0" w:line="240" w:lineRule="auto"/>
        <w:rPr>
          <w:color w:val="000000" w:themeColor="text1"/>
        </w:rPr>
      </w:pPr>
      <w:r w:rsidRPr="0059795B">
        <w:rPr>
          <w:color w:val="000000" w:themeColor="text1"/>
        </w:rPr>
        <w:t>podatek VAT................................PLN</w:t>
      </w:r>
      <w:r w:rsidRPr="0059795B">
        <w:rPr>
          <w:color w:val="000000" w:themeColor="text1"/>
        </w:rPr>
        <w:cr/>
      </w:r>
    </w:p>
    <w:p w14:paraId="6E48F743" w14:textId="77777777" w:rsidR="000A6C80" w:rsidRPr="0059795B" w:rsidRDefault="000A6C80" w:rsidP="000A6C80">
      <w:pPr>
        <w:spacing w:after="0" w:line="240" w:lineRule="auto"/>
        <w:rPr>
          <w:b/>
          <w:color w:val="000000" w:themeColor="text1"/>
        </w:rPr>
      </w:pPr>
    </w:p>
    <w:p w14:paraId="0042BF8D" w14:textId="77777777" w:rsidR="000A6C80" w:rsidRDefault="000A6C80" w:rsidP="000A6C80">
      <w:pPr>
        <w:spacing w:after="0" w:line="240" w:lineRule="auto"/>
        <w:rPr>
          <w:color w:val="000000" w:themeColor="text1"/>
        </w:rPr>
      </w:pPr>
      <w:r w:rsidRPr="0059795B">
        <w:rPr>
          <w:b/>
          <w:color w:val="000000" w:themeColor="text1"/>
        </w:rPr>
        <w:t>cena brutto</w:t>
      </w:r>
      <w:r w:rsidRPr="0059795B">
        <w:rPr>
          <w:color w:val="000000" w:themeColor="text1"/>
        </w:rPr>
        <w:t>..................................PLN</w:t>
      </w:r>
    </w:p>
    <w:p w14:paraId="1BBB4197" w14:textId="77777777" w:rsidR="000A6C80" w:rsidRDefault="000A6C80" w:rsidP="000A6C80">
      <w:pPr>
        <w:spacing w:after="0" w:line="240" w:lineRule="auto"/>
        <w:rPr>
          <w:color w:val="000000" w:themeColor="text1"/>
        </w:rPr>
      </w:pPr>
    </w:p>
    <w:p w14:paraId="79D00EA0" w14:textId="77777777" w:rsidR="000A6C80" w:rsidRPr="00CD2499" w:rsidRDefault="000A6C80" w:rsidP="000A6C80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Termin realizacji dostawy</w:t>
      </w:r>
      <w:r w:rsidRPr="00CD2499">
        <w:rPr>
          <w:b/>
          <w:bCs/>
          <w:color w:val="000000" w:themeColor="text1"/>
        </w:rPr>
        <w:t xml:space="preserve"> ……………. </w:t>
      </w:r>
      <w:r>
        <w:rPr>
          <w:b/>
          <w:bCs/>
          <w:color w:val="000000" w:themeColor="text1"/>
        </w:rPr>
        <w:t>d</w:t>
      </w:r>
      <w:r w:rsidRPr="00CD2499">
        <w:rPr>
          <w:b/>
          <w:bCs/>
          <w:color w:val="000000" w:themeColor="text1"/>
        </w:rPr>
        <w:t>ni.</w:t>
      </w:r>
    </w:p>
    <w:p w14:paraId="3DCE175F" w14:textId="77777777" w:rsidR="000A6C80" w:rsidRDefault="000A6C80" w:rsidP="000A6C80">
      <w:pPr>
        <w:tabs>
          <w:tab w:val="left" w:pos="3795"/>
        </w:tabs>
        <w:spacing w:after="0" w:line="240" w:lineRule="auto"/>
        <w:jc w:val="both"/>
        <w:rPr>
          <w:color w:val="000000" w:themeColor="text1"/>
        </w:rPr>
      </w:pPr>
    </w:p>
    <w:p w14:paraId="26636C1C" w14:textId="77777777" w:rsidR="000A6C80" w:rsidRDefault="000A6C80" w:rsidP="000A6C80">
      <w:pPr>
        <w:tabs>
          <w:tab w:val="left" w:pos="3795"/>
        </w:tabs>
        <w:spacing w:after="0" w:line="240" w:lineRule="auto"/>
        <w:jc w:val="both"/>
        <w:rPr>
          <w:color w:val="000000" w:themeColor="text1"/>
        </w:rPr>
      </w:pPr>
    </w:p>
    <w:tbl>
      <w:tblPr>
        <w:tblW w:w="107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"/>
        <w:gridCol w:w="35"/>
        <w:gridCol w:w="1668"/>
        <w:gridCol w:w="288"/>
        <w:gridCol w:w="563"/>
        <w:gridCol w:w="149"/>
        <w:gridCol w:w="413"/>
        <w:gridCol w:w="9"/>
        <w:gridCol w:w="137"/>
        <w:gridCol w:w="568"/>
        <w:gridCol w:w="149"/>
        <w:gridCol w:w="137"/>
        <w:gridCol w:w="139"/>
        <w:gridCol w:w="247"/>
        <w:gridCol w:w="178"/>
        <w:gridCol w:w="291"/>
        <w:gridCol w:w="165"/>
        <w:gridCol w:w="99"/>
        <w:gridCol w:w="154"/>
        <w:gridCol w:w="433"/>
        <w:gridCol w:w="134"/>
        <w:gridCol w:w="77"/>
        <w:gridCol w:w="264"/>
        <w:gridCol w:w="57"/>
        <w:gridCol w:w="35"/>
        <w:gridCol w:w="559"/>
        <w:gridCol w:w="160"/>
        <w:gridCol w:w="50"/>
        <w:gridCol w:w="116"/>
        <w:gridCol w:w="60"/>
        <w:gridCol w:w="43"/>
        <w:gridCol w:w="433"/>
        <w:gridCol w:w="204"/>
        <w:gridCol w:w="60"/>
        <w:gridCol w:w="8"/>
        <w:gridCol w:w="54"/>
        <w:gridCol w:w="275"/>
        <w:gridCol w:w="261"/>
        <w:gridCol w:w="330"/>
        <w:gridCol w:w="12"/>
        <w:gridCol w:w="1022"/>
        <w:gridCol w:w="26"/>
      </w:tblGrid>
      <w:tr w:rsidR="000A6C80" w:rsidRPr="00A44BCD" w14:paraId="6B6AE051" w14:textId="77777777" w:rsidTr="00155490">
        <w:trPr>
          <w:gridAfter w:val="4"/>
          <w:wAfter w:w="1390" w:type="dxa"/>
          <w:trHeight w:val="795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46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44BCD">
              <w:rPr>
                <w:rFonts w:eastAsia="Times New Roman"/>
                <w:b/>
                <w:bCs/>
                <w:lang w:eastAsia="pl-PL"/>
              </w:rPr>
              <w:t>LP</w:t>
            </w:r>
          </w:p>
        </w:tc>
        <w:tc>
          <w:tcPr>
            <w:tcW w:w="259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A3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44BCD">
              <w:rPr>
                <w:rFonts w:eastAsia="Times New Roman"/>
                <w:b/>
                <w:bCs/>
                <w:lang w:eastAsia="pl-PL"/>
              </w:rPr>
              <w:t xml:space="preserve">Nazwa towaru </w:t>
            </w:r>
          </w:p>
        </w:tc>
        <w:tc>
          <w:tcPr>
            <w:tcW w:w="12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D42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44BCD">
              <w:rPr>
                <w:rFonts w:eastAsia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B5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44BCD">
              <w:rPr>
                <w:rFonts w:eastAsia="Times New Roman"/>
                <w:b/>
                <w:bCs/>
                <w:lang w:eastAsia="pl-PL"/>
              </w:rPr>
              <w:t>j.m.</w:t>
            </w:r>
          </w:p>
        </w:tc>
        <w:tc>
          <w:tcPr>
            <w:tcW w:w="70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1E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jednostkowa</w:t>
            </w: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90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AF3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Wartość netto w zł </w:t>
            </w:r>
          </w:p>
        </w:tc>
        <w:tc>
          <w:tcPr>
            <w:tcW w:w="65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2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  %</w:t>
            </w:r>
          </w:p>
        </w:tc>
        <w:tc>
          <w:tcPr>
            <w:tcW w:w="862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282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Wartość VAT w zł </w:t>
            </w:r>
          </w:p>
        </w:tc>
        <w:tc>
          <w:tcPr>
            <w:tcW w:w="862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3E345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 xml:space="preserve"> brutto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w zł</w:t>
            </w:r>
          </w:p>
        </w:tc>
      </w:tr>
      <w:tr w:rsidR="000A6C80" w:rsidRPr="00A44BCD" w14:paraId="02D13528" w14:textId="77777777" w:rsidTr="00155490">
        <w:trPr>
          <w:gridAfter w:val="4"/>
          <w:wAfter w:w="1390" w:type="dxa"/>
          <w:trHeight w:val="390"/>
        </w:trPr>
        <w:tc>
          <w:tcPr>
            <w:tcW w:w="6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7E2C872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0D49A33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5D07F3F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152702E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14A820C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10FE549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(6= 3x5)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0800576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10262B3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(8=6x7)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354AF2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(9)</w:t>
            </w:r>
          </w:p>
        </w:tc>
      </w:tr>
      <w:tr w:rsidR="000A6C80" w:rsidRPr="00A44BCD" w14:paraId="57F8E8D3" w14:textId="77777777" w:rsidTr="00155490">
        <w:trPr>
          <w:gridAfter w:val="4"/>
          <w:wAfter w:w="1390" w:type="dxa"/>
          <w:trHeight w:val="375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F0E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E90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18W do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4000k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58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D4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F6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42B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A57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ECF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51DF8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51282C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BF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3F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36W do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4000k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83A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F7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044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B78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E9C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DC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0AB6C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423FF3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72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3A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Zapłonnik S2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D4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B0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97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22C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E8A4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B11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5E30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2379B4C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2E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CA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Zapłonnik S 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547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6B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6A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147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E5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A5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18606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69C1442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5D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6E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26W/830 G-24d-3 2pin/PIN/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96F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434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6BB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17C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FDA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8B9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70FCB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A6539D1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F3A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390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18W/840 G-24q-3 2pin/PIN/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19A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65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09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BA2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287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81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9992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186CC81" w14:textId="77777777" w:rsidTr="000A6C8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002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FAB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sodowa NAV-T SUPER SON plus E27W 70W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B0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E44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943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CC7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937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32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495D2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C42ED18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1A9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01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E14 LED 2-3W 230V R39 do 4000k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95E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6B1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AF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9AD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D3C4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DFB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0B583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0BEE9BC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B2B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B23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INPUT T8 LED GLASS 18W-nw G13 2160lm do4000k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7B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5B3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5D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8B3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EFCE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883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1037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DC8E8B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4A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F1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LED E27 10W do4000k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A3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8D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938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F84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081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4DD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F5479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2146436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5E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C1B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LED E27 12W do4000k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14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75F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E73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C6B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ABAF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117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BA171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DF09C9E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2E8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2B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E14 LED  10W do 4000k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43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7D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1F9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316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5FA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8ED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8AB93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C6B6A83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3C3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D5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LED 8W do 4000k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3A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C2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2C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8D4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ABB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432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FC2D8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62A3D42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EE9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03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LED 36W do opraw bez starterów do 4000k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7E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69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E47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9C5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896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2AA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43AA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9701E4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FB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96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Przekaźnik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bistabilny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BIS 411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DA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73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8A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A14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315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8F3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3CCC2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A15E612" w14:textId="77777777" w:rsidTr="00155490">
        <w:trPr>
          <w:gridAfter w:val="4"/>
          <w:wAfter w:w="1390" w:type="dxa"/>
          <w:trHeight w:val="765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43A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CD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 -prądowy o prądzie znamionowym40A i prądzie różnicowym 30mA 50%A,50%AC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262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7C0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456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5BF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84A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A82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F7C38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8AD2F47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FEF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C3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DO2 25A 400V,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gG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C0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DD4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F5D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F52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930E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766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B9F9B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98324F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9C2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149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DO2 50A 400V,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gG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93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DF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FC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129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5FD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0ED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DA72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47108A3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E3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0B9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różnicowo-prądowy 4P 16A 400V 30mA typ AC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9D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F4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50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839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988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B37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007AB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88E637F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319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B95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różnicowo-prądowy 4P 25A 400V 30mA typ AC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52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BDC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F5D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6F8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59A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F35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7601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A134863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AC6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D7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1P 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5E3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FF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7F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BEE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5D3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C54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23FFA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D0B068E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E9F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6C36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1P B16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2D2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33B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72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62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09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549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AFD85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82B8F3F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8C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9D0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1P B20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30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07D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B3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0D5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8CB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EE3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B8AF5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73F9485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A4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03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1P B25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EF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56E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D69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AC8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2A84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914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451B9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DCFDA20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7C0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80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1P C10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1D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BCB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3CD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7F1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8688E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F47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01596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87C658E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D45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0756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1P C16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4E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406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25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D81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BB3C6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346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CEFAE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A3AAEAF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D92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5A2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1P C20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779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1F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BE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558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9CB2C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DE6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8DCC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9D148C9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B1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AA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1P C25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14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A8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F5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722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257E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BCF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C6485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A766AE4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61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37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3P B10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960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DC1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469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B51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E658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1BD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FBBC6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6DAB274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999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F1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3P B16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E7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83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E5A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54A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060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3F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90D8D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54F73E8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CE9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C83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3P B20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601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23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927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A79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3D9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BFF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2E1E5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DA61CA1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65D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E6A3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3P  B25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81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8F4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9FA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3D8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53E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F2C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E9992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AF42D44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18B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0DB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3P C10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0B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966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27F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9B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BA8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25A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CDA30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E7B1004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6ED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9A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3P C16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98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3F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45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73C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18516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2B3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9EE9C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4E0DE27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76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7A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3P C20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0E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8FB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C1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059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01D1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7CD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A8D7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26BA56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73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F0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nadprądowy 3P C25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F45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4AD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AB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6DD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7CCB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274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5BA23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C8333B1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0F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F0A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różnicowo-prądowy 1P 16A 400V 30mA typ AC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FAB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8A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32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77F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F25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B2E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7AA7C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E3F72D4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E25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A0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instalacyjny LGY MM2 450/750V żółto-zielony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232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25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A77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A75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D0E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044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F0F0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C33637F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045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2F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2x1,0mm 2 linka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E6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B3B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2C5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4D5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CC84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4B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B8161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5823396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B70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9B1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2x1,5mm2 linka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1AB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CA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EA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07D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52C5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019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6FF12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E39BE47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EF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BB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E27 LED 4-5W 230V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2D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B4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CF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BFB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82EA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F42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8DE93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568F6FB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99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81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3x1,5mm2 linka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46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9C0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E0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0B5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7D64E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560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32801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4DCA3D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22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B97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3x2,5mm2 linka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002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21B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18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00E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F490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6FD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2FB26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BB43261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2BD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35F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Przyciski tablicowe monostabilne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F9C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5E4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A39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95B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F9B93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326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FAE87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9177B40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2B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91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Wskaźnik faz na listwę DIN trójfazowy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9AA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C9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754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E4F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E790FB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97F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1FD41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3EE5DAC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F6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0D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Korytko kablowe 20x20/koryto20x18/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C5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6D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273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462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A8780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69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2AEDB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431FEA4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14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BA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Koryto kablowe 30x20/koryto20x35/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C0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98F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A3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BA3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48CF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00C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56ACD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20E2255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8C1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C57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Listwa DIN 2mb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24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A3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95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6D2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66C9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98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CF9ED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805627E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A8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F3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Puszki instalacyjne P/T głębokie do gipsu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06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AE5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94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3E1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4CC902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2FD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E003F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2C6FC79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8F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B1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Puszki instalacyjne P/T płytkie do gipsu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ABE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E23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FFE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1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53992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9DA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132D8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B7CEF43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72A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34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GU5,3/4,5/3,8 LED 4W 12V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22E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96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23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C93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65F9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C8E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5E089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B5EA84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5B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F8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Wtyk 3-fazowy 16A/5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58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A02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22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BD9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93F1E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460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65619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3E69884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FA3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04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Gniazdo 3-fazy 16A/5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B0F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E34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01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4E6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7A56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2E0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C03CB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8561635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DD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4B6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Wtyczka sieciowa 16Az uziemieniem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25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FF8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85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C6E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1C568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29E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177E5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0194F06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A3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64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Listwa elektryczna 4 gniazda z uzie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mieniem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C4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C9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581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585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1410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46B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2AF58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FF70C3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680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CB7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Listwa elektryczna 6 gniazd z uzie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mieniem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EE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4E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D8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B16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1FD0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C1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5D5E4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F9A19AB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1AF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09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Ballast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2x36W Elektronik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89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70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39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DD1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1207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FA5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4E297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97F062B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819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9C0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Gniazdo  P/T podwójne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C97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25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3FD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16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42C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954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9751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223045E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8CA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46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Żarnik  M16  12V  20/35W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C8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FEC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07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F75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CC2F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44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6D41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43479DD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62B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4C8" w14:textId="77777777" w:rsidR="000A6C80" w:rsidRPr="005405D0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pl-PL"/>
              </w:rPr>
            </w:pPr>
            <w:proofErr w:type="spellStart"/>
            <w:r w:rsidRPr="005405D0">
              <w:rPr>
                <w:rFonts w:eastAsia="Times New Roman"/>
                <w:sz w:val="20"/>
                <w:szCs w:val="20"/>
                <w:lang w:val="en-US" w:eastAsia="pl-PL"/>
              </w:rPr>
              <w:t>Żarnik</w:t>
            </w:r>
            <w:proofErr w:type="spellEnd"/>
            <w:r w:rsidRPr="005405D0">
              <w:rPr>
                <w:rFonts w:eastAsia="Times New Roman"/>
                <w:sz w:val="20"/>
                <w:szCs w:val="20"/>
                <w:lang w:val="en-US" w:eastAsia="pl-PL"/>
              </w:rPr>
              <w:t xml:space="preserve"> LED 12 V R7S 118mm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F6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41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DF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E0F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5912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CC3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547C6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48F9932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116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7C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Naświetlacz z czujką  20W LED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DF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94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449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51B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BE0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2FF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808A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CE5D593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06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8F8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Naświetlacz z czujką 10W LED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15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C92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81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BB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2656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C07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A8919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7D428D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71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C976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Gniazdo P/T hermetyczne poj.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3D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489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FB5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DF7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AC90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ECB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CC9DF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6A61F2B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082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0C5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Gniazdo P/T hermetyczne podwójne IP44 lub wyżej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B0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79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E31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A56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3D415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1E2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CD363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0E40A9B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952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EB0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Przełącznik P/T pojedynczy hermetyczny IP44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5C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5F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F6E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C2E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9F84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653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AFD0A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ED44E02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ACC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51A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Przełącznik P/T podwójny hermetyczny IP44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A6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0F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49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D2E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DEB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490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4977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B5FCA4E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42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6D6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Gniazdo N/T poj. Hermetyczne IP54 lub IP65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3F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BB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EC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7DB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F11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7CE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8EA4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E4915EB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47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5DD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Gniazdo N/T podwójne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h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ermetyczne IP54 lub IP65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DEC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9AC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3CE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37E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E97E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3B1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72198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026B5EA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D11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E1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Stycznik 3-fazowy230V na szynę TH35 /3x styk główny, 1x styk pomocniczy NO/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A21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41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730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1DD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DD9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907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9EE79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5764E70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9EB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6C22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Stycznik 40A IEC/EN 61095-UI 500V UC230/240V AC-7A40A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4C6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4B5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B04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AC4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6C568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07A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A2D94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58F7D16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E9C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DE3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Styk pomocniczy 1NO+1NC do wyłącznika silnikowego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DD6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D64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A3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B16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71F0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7A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56232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6CD3BE6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A0B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544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Przycisk sterowniczy samopowrotny 1NO 20A 250V na szynę TH35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EB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220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4F3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C19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0F5C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90D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4D33E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C755058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C09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53F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Przycisk sterowniczy samopowrotny 1NC 20A 250V na szynę TH35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6AE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B60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F42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6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6F9F1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6A5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006D7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95837F1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41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15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1521Lm 2700K 118 R7s 12W/230V LED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F1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9E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90A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5C8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1CAC4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704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3B708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0DB54B9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70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EFF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Lampka sygnalizacyjna trójbiegowa 230V /trójkolorowa/ na szynę TH 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69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41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973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FFC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C7D95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CD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913CE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2E2145F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40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9E2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Złączki instalacyjne L-szara,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N-niebieska, PE- żółtozielona na szynę TH35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711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B5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F4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64F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E1458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722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AF12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D61E62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6AF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23B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Wskaźnik faz na listwę DIN  TH35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32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64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5C4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EE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7FE03B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11E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1C868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961816E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CD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CD2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Listwa montażowa DIN TH35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298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60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12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391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F00EB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CF5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2BE0F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B6E9B4B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007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0B0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G24q-2 18W DE 4PIN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D27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91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BEE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9F1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24D81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312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2E25D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D7F9AE3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58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56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G24q-3 26W DE 4PIN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8C1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691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27D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B7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B6642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CB1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D4384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E3093D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EE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8F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2x1,0mm2 linka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88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287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DD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9A9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6B0DB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DE6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78B12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BB74D86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3A5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FC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2x1,5mm2 linka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C4B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3A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5A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329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16C68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31F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4798A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A9FE097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33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3B36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2x2,5mm2 linka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70B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E1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6C1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61D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FA0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9E1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78CC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765FD0D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33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A60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3x1,5mm2 linka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EEE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36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91A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9A3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7624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EDD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7D064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7825DF8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4D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23D3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3x2,5mm2 linka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D5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6A3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DF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832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0DE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E05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B471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8817F70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A9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B5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ŚwietlówkaGX24q-3 32W T/E 4PIN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941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6E7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D2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889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BBA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FBB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8A739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9A7BD0D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B0C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618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Świetlówka G23 9W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B3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6F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39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E21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5EF2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F16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7ED46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D70A0F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6DB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49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LED G9 4-6W/230V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BC6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22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39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FA0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31CF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A57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8CA9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5F644E7" w14:textId="77777777" w:rsidTr="00155490">
        <w:trPr>
          <w:gridAfter w:val="4"/>
          <w:wAfter w:w="1390" w:type="dxa"/>
          <w:trHeight w:val="405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18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538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Żarówka LED CRI Ra80 63x100mm E27 8W/230V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BD4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395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601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05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95A9B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AD5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D7FC4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F8A0824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173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69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DO2 20A 400V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C2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CED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92F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533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743DF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8D6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9404D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A633A15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1FB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E37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DO2 35A 400V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4E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82B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E2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98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685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CAE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2D0D4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59A7791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09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130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DO1 6A 400V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461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9E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86A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852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B92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1B0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F4EFA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3BA85E5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BB5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8F6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DO1 10A 400V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AE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39B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F7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FA9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AEE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A8C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1D93C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D6D8F05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4C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F8A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DO1 16A 400V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9D0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8E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FCF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632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0C8E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C4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9EED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A213766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7A8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A0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WT-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OOc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gG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35A 400V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EB3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9C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48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4D2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9F45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17C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3BBF2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93D5746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42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20F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WT -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Ooc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gG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 50A 400V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5A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C9D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586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628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BF53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8F8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4FB0C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98F75F3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CE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C0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Bezpiecznik WT-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OOc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gG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63A 400V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DE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BD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59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97D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28CD0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48A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470B7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785AC99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BB3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72A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 nadprądowy 1P N B16 30mA-A klasa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A RCBO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E0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A2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56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5A5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EF62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012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430E3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982FEC3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482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FC2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 nadprądowy 1P+N C16 30mA_RCBO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7D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96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7E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E12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8CF1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1D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1C9B6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BF04096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CB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AD2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 nadprądowy 1P+N B10 30mA klasa A RCBO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5A4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B5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11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D24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8141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5F9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0ECD8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7223A2E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945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528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 nadprądowy 4P B32 400V 30mA klasa RCBO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C49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894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B1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B3B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69948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936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46C5E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0847A8D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D0B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42A3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 prądowy 4P 40A 400V 30mA-AC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85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16C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B8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95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27652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25D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21B0B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32A48BC" w14:textId="77777777" w:rsidTr="00155490">
        <w:trPr>
          <w:gridAfter w:val="4"/>
          <w:wAfter w:w="1390" w:type="dxa"/>
          <w:trHeight w:val="51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3DA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0B2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Wyłącznik różnicowo prądowy 4P 63A 400V 30mA-AC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A8F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B32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5AE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F5E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2A2A5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D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BBD01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012212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3A5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17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Listwa zaciskowa LTE 12-4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C94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5F4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8F9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BA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4B790F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0CC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7812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06F75D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0EF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EBB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Listwa zaciskowa 12-6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4D6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8A6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D0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3D0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3456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50F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42D19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DC811C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30E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F0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Listwa zaciskowa 12-10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85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DF8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C3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CD6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D61C1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D63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A6098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CECF9D6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12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E8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Listwa zaciskowa 12-16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9F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D6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70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0E6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3853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70F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FD63D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B689E6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7DC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135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Końcówki tulejkowe NTI 1,5/10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43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B59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353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B88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F22FB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CE6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84096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0D2F633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9C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C6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Końcówki tulejkowe NTI 2,5/10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D9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ACD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75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641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804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E6E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D808B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5ADB6DF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25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52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Końcówki tulejkowe NTI  4/12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8B5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E4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4DF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FA9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58B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BF6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AD62A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F5DC615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679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EB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Końcówki tulejkowe NTI 6/12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B2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36A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B8E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07E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1945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2BD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EC53F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A453414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D29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4B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Końcówki tulejkowe NTI 10/12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95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62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04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F9A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8B5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AD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A6ACE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A8AC0AA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24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113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74C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WAGO 3x0,5-2,5mm2 Cu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E13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DC8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0A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4A8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B89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332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551EC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034D37C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3B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1A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WAGO 5x0,5-2,5mm2 Cu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42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BA9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836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0D7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D2171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CC5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B3C26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7193ED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2A7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F3B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Koszulki termokurczliwe 1,5/0,75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D2C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FC9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CE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7A2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58BB4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483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47446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0F2EF24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39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26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Koszulki termokurczliwe 2,5/1,25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642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6B4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D8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FA9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E7BC7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F3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A567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8A9B3E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38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A8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Koszulki termokurczliwe 4/2,0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394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200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EA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F6F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5891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8FA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B4303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C05C586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2B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7F6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Koszulka termokurczliwa 6/3,0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F55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77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38E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872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B478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162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B45E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AE9797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36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5C43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Koszulka termokurczliwa 10/5,0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F9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EBB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AC7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464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946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E0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72B07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BB38A30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E3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B4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Puszka PK-60 p/t k/g głęboka IP30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A60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31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28E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7D0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88D3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D96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64FFB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2748B58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4AC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5B9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Puszka NT 114x14x57 typT60 IP66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5D6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FC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53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09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23AF2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228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F2C4C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36BF1E4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28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9B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Puszka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NT 88x88x60 IP44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B9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E9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9DB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AC8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877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89D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9D0F9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31F595F6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02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A16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Puszka NT 88x88x40 IP44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57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27B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89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347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2DC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02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1A8F3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E71BFAC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DBC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4B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Pokrywa na puszkę p/t fi70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A3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65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6A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959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63CFD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70E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D3FB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1565218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6C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4E6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Pokrywa na puszkę p/t fi 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C6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B23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55B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A7A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5848E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84F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3C70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C784753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FA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0AC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Opaska kablowa 5/300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E60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9E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6FF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5D4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80F6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05D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40C2A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20D977E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01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2C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Opaska kablowa 2,5/200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C61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29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6A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9A4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258BE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57D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89A8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ED38942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42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F4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Taśma elektroizolacyjna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samospajalna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19mm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55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95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B5A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E6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F2988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3E5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DA6EA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18836D4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03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DA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Taśma elektroizolacyjna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samospajalna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76mm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B1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F6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8ED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BBB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1785B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E29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CCC402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A51949E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1C0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67E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Zasilacz LED 60W/12V IP44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32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174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82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95C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DDD7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E0BC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4E7E5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2575553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00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3C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Gniazdo podwójne n/t ze stykiem PE IP65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27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A22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38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897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77922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105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22D7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CF70963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6E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A24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Wtyczka gumowa NFP-002 250V/16A IP65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C1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D8F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808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CFC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38CE2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6A6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25F36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04528B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E6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FF8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Gniazdo natynkowe 400V/32A IP44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AFE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26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A8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A8A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B833B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69D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73D3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B6ECECA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9B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AF5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Gniazdo natynkowe 400V/16A IP44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334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F2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130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DA8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ABD6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912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0B6D5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0908B4B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04F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024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yd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yż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/o  3x2,5mm2 750V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88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C23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6CE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907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2E28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7C1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0143B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B9E553F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9B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5102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ydy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p ż/o 3x2,5mm2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23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89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C4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2BE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4C53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B51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5896C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8EC55EE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27D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6F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ydy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Ż/o 5x2,5mm2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19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1BC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F83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DAF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A6B596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E10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15C9D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DCC00A5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60C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46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Wtyczka 400V/16A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DE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1F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36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19AE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0737F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BB86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0E75D9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A389449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24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6C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ydy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z/o 5x6mm2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32C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87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562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C3D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3AB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96A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A7D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9FEBBC0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DE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5AA6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ydy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z/o 5x4mm2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31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8C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BA2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7C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B042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9F94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D52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B467A33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623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551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HO5VV-F 5G 6mm2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D2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48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E8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224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296C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003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C15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7DC5703D" w14:textId="77777777" w:rsidTr="000A6C8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4E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142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8C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HO5VV-5G  2,5mm2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473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0A4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19B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45B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4FB4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A9C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D9E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0159921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CC2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B70C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Przewód HO5VV-F 5G 4mm2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268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8A0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32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F7F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A98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B39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013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B7769B7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693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83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ydy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p ż/o 3x1,5mm2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B1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D67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11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8EC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CE41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324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F2FB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2A871D29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5DA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23E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Wtyczka 400V/32A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283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856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80B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73B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57F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F9BE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EBC1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136A9504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3C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AFD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ydy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ż/o 3x1,5mm2 750V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F4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78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CA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D42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012A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5AB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CEC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EEAA525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36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100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Ydy</w:t>
            </w:r>
            <w:proofErr w:type="spellEnd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 ż/o 4x1,5mm2 750V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497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B5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CC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D4B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6830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C3D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71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CE629EC" w14:textId="77777777" w:rsidTr="00155490">
        <w:trPr>
          <w:gridAfter w:val="4"/>
          <w:wAfter w:w="1390" w:type="dxa"/>
          <w:trHeight w:val="10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4A4B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EE8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Lampa oświetlenia awaryjnego podtynkowa fi83mm głębokość obud.47,7mm LED ip20,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szer.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95mm dł.95mm,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 xml:space="preserve">biała własny akumulator ,3W,czas działania 1h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autotest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4E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0AA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FC5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4E85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2CC4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3CFD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6AF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017E6A1C" w14:textId="77777777" w:rsidTr="00155490">
        <w:trPr>
          <w:gridAfter w:val="4"/>
          <w:wAfter w:w="1390" w:type="dxa"/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295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F1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Lampa oświetlenia awaryjnego natynkowa  120x120x40mm,LED biała,3W czas pracy 1h,sufitowa,IP41 własna bateria,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autotest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D4B4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4F0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C9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8B0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9082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C1D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1D4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4595D4D6" w14:textId="77777777" w:rsidTr="00155490">
        <w:trPr>
          <w:gridAfter w:val="4"/>
          <w:wAfter w:w="1390" w:type="dxa"/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4A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467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Podgrzewacz wody nad umywalkowy,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poj.10L,230V,1,5kW biały,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wys.532mm,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szer.252,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głębokość 264mm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0A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156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2B3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3A6E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9C9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D53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0C4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5E0813E3" w14:textId="77777777" w:rsidTr="00155490">
        <w:trPr>
          <w:gridAfter w:val="4"/>
          <w:wAfter w:w="1390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F5CD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8E12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Oprawa oświetleniowa LED IP65 17W 1700 Lm fi285mm,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wys.64mm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EC9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257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44BCD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DF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DF2F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C78CA9E" w14:textId="77777777" w:rsidR="000A6C80" w:rsidRDefault="000A6C80" w:rsidP="00155490">
            <w:pPr>
              <w:jc w:val="center"/>
            </w:pPr>
            <w:r w:rsidRPr="006315A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E03F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AA5A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A378491" w14:textId="77777777" w:rsidTr="00155490">
        <w:trPr>
          <w:gridAfter w:val="4"/>
          <w:wAfter w:w="1390" w:type="dxa"/>
          <w:trHeight w:val="46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D975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765038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44B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51C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E2C8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7D8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FF844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16DC8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5D6606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1FE240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A44BCD" w14:paraId="6BDDE69B" w14:textId="77777777" w:rsidTr="00155490">
        <w:trPr>
          <w:gridAfter w:val="4"/>
          <w:wAfter w:w="1390" w:type="dxa"/>
          <w:trHeight w:val="3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E47" w14:textId="77777777" w:rsidR="000A6C80" w:rsidRPr="00A44BCD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07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A98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C3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941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A5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9E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AA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2CD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A6C80" w:rsidRPr="00445131" w14:paraId="5BEDCA86" w14:textId="77777777" w:rsidTr="00155490">
        <w:trPr>
          <w:gridAfter w:val="4"/>
          <w:wAfter w:w="1390" w:type="dxa"/>
          <w:trHeight w:val="2115"/>
        </w:trPr>
        <w:tc>
          <w:tcPr>
            <w:tcW w:w="9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B2A2" w14:textId="77777777" w:rsidR="000A6C80" w:rsidRDefault="000A6C80" w:rsidP="0015549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 w:rsidRPr="005B0C69">
              <w:rPr>
                <w:rFonts w:eastAsia="Times New Roman"/>
                <w:b/>
                <w:lang w:eastAsia="pl-PL"/>
              </w:rPr>
              <w:t>UWAGA:</w:t>
            </w:r>
            <w:r w:rsidRPr="005B0C69">
              <w:rPr>
                <w:rFonts w:eastAsia="Times New Roman"/>
                <w:bCs/>
                <w:lang w:eastAsia="pl-PL"/>
              </w:rPr>
              <w:t xml:space="preserve"> Ilości wskazane w tabeli są ilościami orientacyjnymi, przyjętymi dla celów porównania ofert i wyboru najkorzystniejszej. Ilości mogą ulec zmianie w zależności od bieżących potrzeb. Wykonawcy, z którym Zamawiający podpisze umowę nie będzie przysługiwało żadne roszczenie finansowe ani prawne związane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5B0C69">
              <w:rPr>
                <w:rFonts w:eastAsia="Times New Roman"/>
                <w:bCs/>
                <w:lang w:eastAsia="pl-PL"/>
              </w:rPr>
              <w:t>z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5B0C69">
              <w:rPr>
                <w:rFonts w:eastAsia="Times New Roman"/>
                <w:bCs/>
                <w:lang w:eastAsia="pl-PL"/>
              </w:rPr>
              <w:t>ilością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5B0C69">
              <w:rPr>
                <w:rFonts w:eastAsia="Times New Roman"/>
                <w:bCs/>
                <w:lang w:eastAsia="pl-PL"/>
              </w:rPr>
              <w:t>zakupionych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5B0C69">
              <w:rPr>
                <w:rFonts w:eastAsia="Times New Roman"/>
                <w:bCs/>
                <w:lang w:eastAsia="pl-PL"/>
              </w:rPr>
              <w:t>artykułów.</w:t>
            </w:r>
          </w:p>
          <w:p w14:paraId="72A5C119" w14:textId="77777777" w:rsidR="000A6C80" w:rsidRPr="005B0C69" w:rsidRDefault="000A6C80" w:rsidP="0015549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 w:rsidRPr="005B0C69">
              <w:rPr>
                <w:rFonts w:eastAsia="Times New Roman"/>
                <w:bCs/>
                <w:lang w:eastAsia="pl-PL"/>
              </w:rPr>
              <w:t>Oświadczam(y), iż zapoznałem(liśmy) się z treścią i wymaganiami powyższego opisu przedmiotu zamówienia w pełni go akceptuję(</w:t>
            </w:r>
            <w:proofErr w:type="spellStart"/>
            <w:r w:rsidRPr="005B0C69">
              <w:rPr>
                <w:rFonts w:eastAsia="Times New Roman"/>
                <w:bCs/>
                <w:lang w:eastAsia="pl-PL"/>
              </w:rPr>
              <w:t>emy</w:t>
            </w:r>
            <w:proofErr w:type="spellEnd"/>
            <w:r w:rsidRPr="005B0C69">
              <w:rPr>
                <w:rFonts w:eastAsia="Times New Roman"/>
                <w:bCs/>
                <w:lang w:eastAsia="pl-PL"/>
              </w:rPr>
              <w:t>) oraz oferuję(</w:t>
            </w:r>
            <w:proofErr w:type="spellStart"/>
            <w:r w:rsidRPr="005B0C69">
              <w:rPr>
                <w:rFonts w:eastAsia="Times New Roman"/>
                <w:bCs/>
                <w:lang w:eastAsia="pl-PL"/>
              </w:rPr>
              <w:t>emy</w:t>
            </w:r>
            <w:proofErr w:type="spellEnd"/>
            <w:r w:rsidRPr="005B0C69">
              <w:rPr>
                <w:rFonts w:eastAsia="Times New Roman"/>
                <w:bCs/>
                <w:lang w:eastAsia="pl-PL"/>
              </w:rPr>
              <w:t>) za cenę wskazaną w formularzu ofertowym uwzględniającą wymagania opisu.</w:t>
            </w:r>
          </w:p>
        </w:tc>
      </w:tr>
      <w:tr w:rsidR="000A6C80" w:rsidRPr="00445131" w14:paraId="576AC2A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6CF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ED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4C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34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3E7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C95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01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41D6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F0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A6C80" w:rsidRPr="00A44BCD" w14:paraId="08F6271F" w14:textId="77777777" w:rsidTr="00155490">
        <w:trPr>
          <w:gridAfter w:val="3"/>
          <w:wAfter w:w="1060" w:type="dxa"/>
          <w:trHeight w:val="360"/>
        </w:trPr>
        <w:tc>
          <w:tcPr>
            <w:tcW w:w="7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5D76" w14:textId="77777777" w:rsidR="000A6C80" w:rsidRDefault="000A6C80" w:rsidP="00155490">
            <w:pPr>
              <w:spacing w:after="0" w:line="240" w:lineRule="auto"/>
              <w:ind w:left="993" w:hanging="993"/>
              <w:rPr>
                <w:b/>
                <w:u w:val="single"/>
              </w:rPr>
            </w:pPr>
            <w:r w:rsidRPr="00E411E8">
              <w:rPr>
                <w:b/>
                <w:u w:val="single"/>
                <w:lang w:eastAsia="en-US"/>
              </w:rPr>
              <w:t xml:space="preserve">Część </w:t>
            </w:r>
            <w:r>
              <w:rPr>
                <w:b/>
                <w:u w:val="single"/>
                <w:lang w:eastAsia="en-US"/>
              </w:rPr>
              <w:t>II</w:t>
            </w:r>
            <w:r w:rsidRPr="00E411E8">
              <w:rPr>
                <w:b/>
                <w:u w:val="single"/>
                <w:lang w:eastAsia="en-US"/>
              </w:rPr>
              <w:t xml:space="preserve">I - </w:t>
            </w:r>
            <w:r w:rsidRPr="001B01B4">
              <w:rPr>
                <w:b/>
                <w:u w:val="single"/>
              </w:rPr>
              <w:t>sukcesywna dostawa materiałów hydraulicznych</w:t>
            </w:r>
          </w:p>
          <w:p w14:paraId="6FFD3FF2" w14:textId="77777777" w:rsidR="000A6C80" w:rsidRPr="00E411E8" w:rsidRDefault="000A6C80" w:rsidP="00155490">
            <w:pPr>
              <w:spacing w:after="0" w:line="240" w:lineRule="auto"/>
              <w:ind w:left="993" w:hanging="993"/>
              <w:rPr>
                <w:b/>
                <w:iCs/>
                <w:u w:val="single"/>
              </w:rPr>
            </w:pPr>
          </w:p>
          <w:p w14:paraId="618B1D13" w14:textId="77777777" w:rsidR="000A6C80" w:rsidRPr="00E411E8" w:rsidRDefault="000A6C80" w:rsidP="00155490">
            <w:pPr>
              <w:spacing w:after="0" w:line="240" w:lineRule="auto"/>
            </w:pPr>
            <w:r w:rsidRPr="00E411E8">
              <w:rPr>
                <w:bCs/>
                <w:iCs/>
              </w:rPr>
              <w:t>z</w:t>
            </w:r>
            <w:r w:rsidRPr="00E411E8">
              <w:t>obowiązuję się wykonać przedmiot zamówienia za cenę:</w:t>
            </w:r>
          </w:p>
          <w:p w14:paraId="30E74CFA" w14:textId="77777777" w:rsidR="000A6C80" w:rsidRDefault="000A6C80" w:rsidP="00155490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3480DBF4" w14:textId="77777777" w:rsidR="000A6C80" w:rsidRPr="0059795B" w:rsidRDefault="000A6C80" w:rsidP="00155490">
            <w:pPr>
              <w:spacing w:after="0" w:line="240" w:lineRule="auto"/>
              <w:rPr>
                <w:b/>
                <w:color w:val="000000" w:themeColor="text1"/>
              </w:rPr>
            </w:pPr>
            <w:r w:rsidRPr="0059795B">
              <w:rPr>
                <w:b/>
                <w:color w:val="000000" w:themeColor="text1"/>
              </w:rPr>
              <w:t>cena netto</w:t>
            </w:r>
            <w:r w:rsidRPr="0059795B">
              <w:rPr>
                <w:color w:val="000000" w:themeColor="text1"/>
              </w:rPr>
              <w:t xml:space="preserve">............................................PLN </w:t>
            </w:r>
            <w:r w:rsidRPr="0059795B">
              <w:rPr>
                <w:color w:val="000000" w:themeColor="text1"/>
              </w:rPr>
              <w:cr/>
            </w:r>
          </w:p>
          <w:p w14:paraId="4E82DDE8" w14:textId="77777777" w:rsidR="000A6C80" w:rsidRPr="0059795B" w:rsidRDefault="000A6C80" w:rsidP="00155490">
            <w:pPr>
              <w:spacing w:after="0" w:line="240" w:lineRule="auto"/>
              <w:rPr>
                <w:color w:val="000000" w:themeColor="text1"/>
              </w:rPr>
            </w:pPr>
          </w:p>
          <w:p w14:paraId="0D87E4F3" w14:textId="77777777" w:rsidR="000A6C80" w:rsidRPr="0059795B" w:rsidRDefault="000A6C80" w:rsidP="00155490">
            <w:pPr>
              <w:spacing w:after="0" w:line="240" w:lineRule="auto"/>
              <w:rPr>
                <w:color w:val="000000" w:themeColor="text1"/>
              </w:rPr>
            </w:pPr>
            <w:r w:rsidRPr="0059795B">
              <w:rPr>
                <w:color w:val="000000" w:themeColor="text1"/>
              </w:rPr>
              <w:t>podatek VAT................................PLN</w:t>
            </w:r>
            <w:r w:rsidRPr="0059795B">
              <w:rPr>
                <w:color w:val="000000" w:themeColor="text1"/>
              </w:rPr>
              <w:cr/>
            </w:r>
          </w:p>
          <w:p w14:paraId="316705AF" w14:textId="77777777" w:rsidR="000A6C80" w:rsidRPr="0059795B" w:rsidRDefault="000A6C80" w:rsidP="00155490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5851E862" w14:textId="77777777" w:rsidR="000A6C80" w:rsidRDefault="000A6C80" w:rsidP="00155490">
            <w:pPr>
              <w:spacing w:after="0" w:line="240" w:lineRule="auto"/>
              <w:rPr>
                <w:color w:val="000000" w:themeColor="text1"/>
              </w:rPr>
            </w:pPr>
            <w:r w:rsidRPr="0059795B">
              <w:rPr>
                <w:b/>
                <w:color w:val="000000" w:themeColor="text1"/>
              </w:rPr>
              <w:t>cena brutto</w:t>
            </w:r>
            <w:r w:rsidRPr="0059795B">
              <w:rPr>
                <w:color w:val="000000" w:themeColor="text1"/>
              </w:rPr>
              <w:t>..................................PLN</w:t>
            </w:r>
          </w:p>
          <w:p w14:paraId="594CE153" w14:textId="77777777" w:rsidR="000A6C80" w:rsidRDefault="000A6C80" w:rsidP="00155490">
            <w:pPr>
              <w:spacing w:after="0" w:line="240" w:lineRule="auto"/>
              <w:rPr>
                <w:color w:val="000000" w:themeColor="text1"/>
              </w:rPr>
            </w:pPr>
          </w:p>
          <w:p w14:paraId="756D124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</w:rPr>
              <w:t>Termin realizacji dostawy</w:t>
            </w:r>
            <w:r w:rsidRPr="00CD2499">
              <w:rPr>
                <w:b/>
                <w:bCs/>
                <w:color w:val="000000" w:themeColor="text1"/>
              </w:rPr>
              <w:t xml:space="preserve"> ……………. </w:t>
            </w:r>
            <w:r>
              <w:rPr>
                <w:b/>
                <w:bCs/>
                <w:color w:val="000000" w:themeColor="text1"/>
              </w:rPr>
              <w:t>d</w:t>
            </w:r>
            <w:r w:rsidRPr="00CD2499">
              <w:rPr>
                <w:b/>
                <w:bCs/>
                <w:color w:val="000000" w:themeColor="text1"/>
              </w:rPr>
              <w:t>ni.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C6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05D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FD1F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888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A6C80" w:rsidRPr="00A44BCD" w14:paraId="2AC3F77D" w14:textId="77777777" w:rsidTr="00155490">
        <w:trPr>
          <w:gridAfter w:val="4"/>
          <w:wAfter w:w="1390" w:type="dxa"/>
          <w:trHeight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795F1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3BE7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708B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790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5A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93E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DB3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733A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728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A6C80" w:rsidRPr="00A44BCD" w14:paraId="043E6A23" w14:textId="77777777" w:rsidTr="00155490">
        <w:trPr>
          <w:gridAfter w:val="3"/>
          <w:wAfter w:w="1060" w:type="dxa"/>
          <w:trHeight w:val="360"/>
        </w:trPr>
        <w:tc>
          <w:tcPr>
            <w:tcW w:w="7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A36D9" w14:textId="77777777" w:rsidR="000A6C80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14:paraId="2C1704C4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631" w14:textId="77777777" w:rsidR="000A6C80" w:rsidRPr="00A44BCD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981D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0DB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A6F9" w14:textId="77777777" w:rsidR="000A6C80" w:rsidRPr="00A44BCD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A6C80" w:rsidRPr="00EA561B" w14:paraId="6E750AE2" w14:textId="77777777" w:rsidTr="00155490">
        <w:trPr>
          <w:gridAfter w:val="7"/>
          <w:wAfter w:w="1980" w:type="dxa"/>
          <w:trHeight w:val="795"/>
        </w:trPr>
        <w:tc>
          <w:tcPr>
            <w:tcW w:w="6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5B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EA561B">
              <w:rPr>
                <w:rFonts w:eastAsia="Times New Roman"/>
                <w:b/>
                <w:bCs/>
                <w:lang w:eastAsia="pl-PL"/>
              </w:rPr>
              <w:t>LP</w:t>
            </w:r>
          </w:p>
        </w:tc>
        <w:tc>
          <w:tcPr>
            <w:tcW w:w="170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F3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EA561B">
              <w:rPr>
                <w:rFonts w:eastAsia="Times New Roman"/>
                <w:b/>
                <w:bCs/>
                <w:lang w:eastAsia="pl-PL"/>
              </w:rPr>
              <w:t xml:space="preserve">Nazwa towaru </w:t>
            </w:r>
          </w:p>
        </w:tc>
        <w:tc>
          <w:tcPr>
            <w:tcW w:w="10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EC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EA561B">
              <w:rPr>
                <w:rFonts w:eastAsia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55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80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EA561B">
              <w:rPr>
                <w:rFonts w:eastAsia="Times New Roman"/>
                <w:b/>
                <w:bCs/>
                <w:lang w:eastAsia="pl-PL"/>
              </w:rPr>
              <w:t>j.m.</w:t>
            </w:r>
          </w:p>
        </w:tc>
        <w:tc>
          <w:tcPr>
            <w:tcW w:w="99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E0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jednostkowa</w:t>
            </w: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9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5F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Wartosc</w:t>
            </w:r>
            <w:proofErr w:type="spellEnd"/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netto w zł </w:t>
            </w:r>
          </w:p>
        </w:tc>
        <w:tc>
          <w:tcPr>
            <w:tcW w:w="72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114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  %</w:t>
            </w:r>
          </w:p>
        </w:tc>
        <w:tc>
          <w:tcPr>
            <w:tcW w:w="99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2B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Wartość VAT w zł </w:t>
            </w:r>
          </w:p>
        </w:tc>
        <w:tc>
          <w:tcPr>
            <w:tcW w:w="113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291E1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 xml:space="preserve"> brutto  w zł</w:t>
            </w:r>
          </w:p>
        </w:tc>
      </w:tr>
      <w:tr w:rsidR="000A6C80" w:rsidRPr="00EA561B" w14:paraId="0A6CA0B5" w14:textId="77777777" w:rsidTr="00155490">
        <w:trPr>
          <w:gridAfter w:val="7"/>
          <w:wAfter w:w="1980" w:type="dxa"/>
          <w:trHeight w:val="39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1B2F83D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08E11C1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3EFF10B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5A313A6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D9B9B2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459AFC8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(6= 3x5)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65D7BCE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078058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(8=6x7)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777CFD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(9)</w:t>
            </w:r>
          </w:p>
        </w:tc>
      </w:tr>
      <w:tr w:rsidR="000A6C80" w:rsidRPr="00EA561B" w14:paraId="21EF0A81" w14:textId="77777777" w:rsidTr="00155490">
        <w:trPr>
          <w:gridAfter w:val="7"/>
          <w:wAfter w:w="1980" w:type="dxa"/>
          <w:trHeight w:val="525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E51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A88D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Automat spłukujący-zawór spustowy do kompaktu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E7D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D6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E2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114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DBD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ABC7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47DCD1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9228C24" w14:textId="77777777" w:rsidTr="00155490">
        <w:trPr>
          <w:gridAfter w:val="7"/>
          <w:wAfter w:w="1980" w:type="dxa"/>
          <w:trHeight w:val="465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C2C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B31E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Bateria prysznicowa jednouchwytowa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E8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A96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A30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BF0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0D18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347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6CEF3B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6F97F31" w14:textId="77777777" w:rsidTr="0015549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158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45B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Bateria umywalkowa stojąca jednouchwytowa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4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CB9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42F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A34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8E12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539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2B58C6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44273A7F" w14:textId="77777777" w:rsidTr="0015549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5DC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979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Bateria umywalkowa ścienna jednouchwytowa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8C4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3B8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079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36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1F1A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237B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24E30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7323F2F" w14:textId="77777777" w:rsidTr="0015549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CA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C2A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Deska sedesowa do kompaktu twarda zawiasy metalowe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24E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BB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818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388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BCB9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FBD1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1A6F72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B82E953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E9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965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Przedłużka 1/2''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moś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20mm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68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0EA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00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8A4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F9E4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7997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5686E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4DF6F61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C39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02D3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Przedłużka 3/8'''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moś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20mm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99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F12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36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6B5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25B1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EFA4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1D0F4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0CB6983A" w14:textId="77777777" w:rsidTr="0015549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C79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0C1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Miska ustępowa kompakt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+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spłuczka ceramiczna /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F0D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235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D9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52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B6FD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ECF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648106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8F8DF3B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2C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0DCC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Rączka do prysznica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7B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AB2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4A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640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1E7A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1D49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07A1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F4B72C9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C59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C39D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Waz do prysznica 150cm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39D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AB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CE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783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EC2A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FAF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2F012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6235E8D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3F0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16A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Syfon umywalkowy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DFD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8F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661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DD2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79AE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ECB0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DD0C07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944F553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AB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CA8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Syfon zlewozmywakowy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2D8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FB8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CE2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782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DB98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09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6FE22F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791B8F0" w14:textId="77777777" w:rsidTr="0015549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393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298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dolnopłuka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-zawór napełniający 1/2''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EC3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28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57B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D93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4055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EFAB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725774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11E4D53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0B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8CC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Wężyk Giętki 1/2''-1/2'' dł.40cm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53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3A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81E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F8D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66D4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CB5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70A97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016C1D6" w14:textId="77777777" w:rsidTr="000A6C8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366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1AD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Wężyk Giętki 1/2''-13/8'' dł.40cm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EA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87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C1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9D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91B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932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3B682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64F4F7D" w14:textId="77777777" w:rsidTr="000A6C8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E4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1B32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Wężyk giętki 3/8''-3/8'' dł.40cm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1B5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B73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2B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E6F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4FF4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078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478F3F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B5DCED8" w14:textId="77777777" w:rsidTr="000A6C8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72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A1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pływakowy 3/8''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37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2B3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320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136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5E0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54F2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E0710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3767F06" w14:textId="77777777" w:rsidTr="000A6C8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D7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8892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pływakowy 1/2''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2E6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F7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BFB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F13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4DE37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BAE7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87D802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67A578A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8C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5C2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kątowy do spłuczki 1/2''x1/2''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71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EBB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35A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536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528DAC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ECB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B3957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C4B1FDF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A7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EF33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kątowy do spłuczki 1/8''x1/2''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47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6B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2BE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542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DD203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6F24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1A9ECF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B80D8D4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A27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9F4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kątowy 1/2''x3/4''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03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AD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5B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797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5258B9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8069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A4EF6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2C0947C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D0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964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Umywalka 50cm z otworem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5ED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F4D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47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85D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2ADA5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8EA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594BDF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8BB5C7D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372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D8C4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Kolanko PCV do kompaktu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ABE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D9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230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AAD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3937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E7A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E177B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04E3B22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E2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273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Rura karbowana do WC/110/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334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A2F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B4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CD0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DF5C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A764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EA5F1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F01D402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826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D5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Śrubunek 1/2''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moś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6A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72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AF9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61A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56058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E28B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8A86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680F89F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0F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EE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Śrubunek 3/8''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moś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13B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E7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6D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653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8ECA3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F424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94FB7F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A790638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E28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4C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Śrubunek 3/4''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moś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E7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BFC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40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CCD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EB1B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620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02335C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0C6A335E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C3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D2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Śrubunek 1''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moś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954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85C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E33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65D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ACDE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BBD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DBA58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D461CA2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24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18F4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Śrubunek 1 1/2''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moś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41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B32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037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D92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4B24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70BB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0D88C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C4E2276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58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79D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kulowy 1/2''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C0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290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243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0C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C4C1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02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4DF79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4E501F4E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EC4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ADF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kulowy 3/4''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1FF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B1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6B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6A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342F8F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14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9A5232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B3758F3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6B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1898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kulowy 3/8''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66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0F1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2D3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74F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EDCCA1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F13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66863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B8F55CA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36D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E59F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spłukujący do pisuaru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21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9F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15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595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6BC5C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1540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CD0D9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4464A6B7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EA7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C1E2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Śruby mocujące do pisuaru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A5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9E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33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3AE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FB105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E561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AAEE7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79949BD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94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5279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Śruby mocujące do muszli fi10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BD5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236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B87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F18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63770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AA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341F16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67FC11E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AB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47C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Śruby mocujące umywalkę fi12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B9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57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80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D50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90EBD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2E1F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711D59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5C4127D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7F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BD21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Perlator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do baterii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mieszaczowej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B6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8AF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AD1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AA3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EEFB49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DF0F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BC1D7C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E529CF1" w14:textId="77777777" w:rsidTr="0015549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33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9C4A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Zawór ogrodowy 1/2''czerpalny ze złączką na waż ogrodowy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30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C0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EDF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243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F5BBA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C6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CAB36F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1DEFBAD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878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B51B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Konopie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CB1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13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9F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D94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053C1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009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B53C81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3B19955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B6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8C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Pasta hydrauliczna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3E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173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73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263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5C0E8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80D0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E8813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ECC868B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BD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342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Nypel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1/2''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8C2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769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B6A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142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24D87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55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8F4EBC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4728671B" w14:textId="77777777" w:rsidTr="000A6C8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34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96B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Dzwon do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dolnopłuka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do ceramicznych spłuczek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FCD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813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157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359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283D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6BD9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6D4CC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0F0D1CA7" w14:textId="77777777" w:rsidTr="000A6C8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2B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2D0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Kolanko 1/2''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CE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F9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58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9FB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8E10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D534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49FA1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A371901" w14:textId="77777777" w:rsidTr="000A6C8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EB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0B1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Mufa 1/2''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D1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64E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6C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B7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8D06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DC1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AB786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011565A5" w14:textId="77777777" w:rsidTr="000A6C8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26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E258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Kolanko 3/4''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48D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8DF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D36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6AE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264BD9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A551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AD40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461569BB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E8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5BF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Mufa3/4''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C89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CD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50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610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6F30E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2BB1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63E357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C1F1574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EB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C14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Nypel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3/4''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oc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93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A30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97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9D0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1D52CF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C8A9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64BFC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0BD0049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84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ABC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Mufa 3/8''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ED2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AE4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EE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FF5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2C4FB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A301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A944B0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FE0074C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D2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13DB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Nypel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3/8''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8E5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EBB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76D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DCB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C4FEB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261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71FC12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89DC525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B06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FEF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Kolanko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nyplowe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1/2''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0F5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4CA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960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66B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2F145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A6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4177C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D4FE828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5D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A9B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kolanko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nyplowe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3/8''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80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69C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B6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040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C801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9611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7B03D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013EB3DD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38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F601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Kolanko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nyplowe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3/4'' 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D9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C39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989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311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4826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8DA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E0342F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E0B7752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CF0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D354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kolanko3/4''x1/2''oc.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AA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E14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63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CAB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02C6AA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4F1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C2C4F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AFCE8FB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01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DA0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Korek 1/2''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16E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BD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60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017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CD153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59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C606B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2F4F2B4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61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318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korek 3/4''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CC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8F1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A7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1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024F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7F5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C1DE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63174027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28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72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Głowica do baterii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mieszaczowej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fi35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E66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A0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7D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941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E22F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2F3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5B3544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0EF15EEB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8D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9CA1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Rura PCV 50 dł. 1m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E7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81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EE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415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9880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1D9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10574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0C181799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74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B62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Kolanko PCV 50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8ED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94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B89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63D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8AB8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9D97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5A78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609EA0BC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F53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08E4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Trójnik PCV50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39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D7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15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8A6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87A8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3A2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44242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0788FCAC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466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C6A5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Opaska do rury DSK1''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C3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9A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1E4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9C1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2B43C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3D2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B2B4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1E06F97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01D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72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Opaska do rury DSK1/2''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190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4E4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E13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1E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634D9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DB0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7F1F4C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0CBE8A0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CA8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3CC5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Opaska do rury DSK 3/4''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183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79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58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20B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73825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9C3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039DDC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88BE6DA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49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CCC1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Opaska do rury DN50/60-68mm/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F1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FE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DD0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0524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0F1EB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D8316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0EABE1B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6ED58682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94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A73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Głowica termostatyczna RAW-K 5135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8D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A39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4BC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4C17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DEAD6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6E4F6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0AAADAC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F111677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201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2F2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Głowica termostatyczna RA/RTD 2945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55A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53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AD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6FB2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D9062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8E68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0119F1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5C3F1525" w14:textId="77777777" w:rsidTr="0015549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64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22B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Głowica termostatyczna RAW 5115 RA-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clik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3B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76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D2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104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AF105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D3160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C8BDA36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87E963E" w14:textId="77777777" w:rsidTr="000A6C8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9E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39F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Odpowietrznik automatyczny 1/2" max 10 bar - 120 C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7E4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647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9CF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D19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DB6D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DB70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F30E77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A0BA81E" w14:textId="77777777" w:rsidTr="000A6C80">
        <w:trPr>
          <w:gridAfter w:val="7"/>
          <w:wAfter w:w="1980" w:type="dxa"/>
          <w:trHeight w:val="51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60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C5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Odpowietrznik automatyczny 3/8" max 10 bar - 120 C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63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2C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4625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C67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B8F1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DD1B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AF097B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70925498" w14:textId="77777777" w:rsidTr="000A6C8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919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01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Głowica ceramiczna do baterii 1/2"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AD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56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8C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8E5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B250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99E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A2047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0F86945B" w14:textId="77777777" w:rsidTr="000A6C8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45B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C9CF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Głowica ceramiczna do baterii 3/8"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0D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AF3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61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8F26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8A6B9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0D55C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715EF3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11A97C1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213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9FEE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Rura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Pex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do wody 16 mm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57B6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A5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76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A648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EBD5E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3BFC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021F0AB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5DE7A0D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937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199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Rura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Pex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do wody 22 mm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C2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9BF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535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7859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E3479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FEEC9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7E84CF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17B4A10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0D2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9FD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Trójnik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Pex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16 mm, zaprasowywany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54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55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4A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65E1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4C059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3D2F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0308C18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62119AB2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D6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FCB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Trójnik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Pex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22 mm, zaprasowywany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B03B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804F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502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FE67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846E5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4861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639CA4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42E9CC94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928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1A9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Kolanko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Pex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16 mm, zaprasowywane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EF3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147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40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F0F7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1270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434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FE17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29DA8164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9A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742F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Kolanko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Pex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22 mm, zaprasowywane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ED1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AA9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4A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0B2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9B67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6A8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747C89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163D8405" w14:textId="77777777" w:rsidTr="00155490">
        <w:trPr>
          <w:gridAfter w:val="7"/>
          <w:wAfter w:w="1980" w:type="dxa"/>
          <w:trHeight w:val="360"/>
        </w:trPr>
        <w:tc>
          <w:tcPr>
            <w:tcW w:w="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A93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FB7F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Złączka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Pex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16 mm, zaprasowywana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F52D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A87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093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07178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EDEC2C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A3D4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65CEEAE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4910EB9C" w14:textId="77777777" w:rsidTr="00155490">
        <w:trPr>
          <w:gridAfter w:val="7"/>
          <w:wAfter w:w="1980" w:type="dxa"/>
          <w:trHeight w:val="375"/>
        </w:trPr>
        <w:tc>
          <w:tcPr>
            <w:tcW w:w="6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27E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EAF9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Złączka </w:t>
            </w:r>
            <w:proofErr w:type="spellStart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>Pex</w:t>
            </w:r>
            <w:proofErr w:type="spellEnd"/>
            <w:r w:rsidRPr="00EA561B">
              <w:rPr>
                <w:rFonts w:eastAsia="Times New Roman"/>
                <w:sz w:val="20"/>
                <w:szCs w:val="20"/>
                <w:lang w:eastAsia="pl-PL"/>
              </w:rPr>
              <w:t xml:space="preserve"> 22 mm, zaprasowywana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C1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91AA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32E0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8A1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D014661" w14:textId="77777777" w:rsidR="000A6C80" w:rsidRDefault="000A6C80" w:rsidP="00155490">
            <w:pPr>
              <w:jc w:val="center"/>
            </w:pPr>
            <w:r w:rsidRPr="00AA460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D26C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67B9D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EA561B" w14:paraId="3F0669A5" w14:textId="77777777" w:rsidTr="00155490">
        <w:trPr>
          <w:gridAfter w:val="7"/>
          <w:wAfter w:w="1980" w:type="dxa"/>
          <w:trHeight w:val="39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2B94A4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F230AC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EA5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E8D5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35FC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A8BD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8B2A3C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015E3" w14:textId="77777777" w:rsidR="000A6C80" w:rsidRPr="00EA561B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49A5A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925653" w14:textId="77777777" w:rsidR="000A6C80" w:rsidRPr="00EA561B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445131" w14:paraId="74A4A298" w14:textId="77777777" w:rsidTr="00155490">
        <w:trPr>
          <w:trHeight w:val="2475"/>
        </w:trPr>
        <w:tc>
          <w:tcPr>
            <w:tcW w:w="107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73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5778"/>
              <w:gridCol w:w="1979"/>
            </w:tblGrid>
            <w:tr w:rsidR="000A6C80" w:rsidRPr="00B83ABA" w14:paraId="722B7170" w14:textId="77777777" w:rsidTr="00155490">
              <w:trPr>
                <w:trHeight w:val="2115"/>
                <w:jc w:val="center"/>
              </w:trPr>
              <w:tc>
                <w:tcPr>
                  <w:tcW w:w="10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FC152" w14:textId="77777777" w:rsidR="000A6C80" w:rsidRDefault="000A6C80" w:rsidP="00155490">
                  <w:pPr>
                    <w:spacing w:after="0" w:line="240" w:lineRule="auto"/>
                    <w:ind w:right="1616"/>
                    <w:jc w:val="both"/>
                    <w:rPr>
                      <w:rFonts w:eastAsia="Times New Roman"/>
                      <w:bCs/>
                      <w:lang w:eastAsia="pl-PL"/>
                    </w:rPr>
                  </w:pPr>
                  <w:r w:rsidRPr="005B0C69">
                    <w:rPr>
                      <w:rFonts w:eastAsia="Times New Roman"/>
                      <w:b/>
                      <w:lang w:eastAsia="pl-PL"/>
                    </w:rPr>
                    <w:t>UWAGA:</w:t>
                  </w:r>
                  <w:r w:rsidRPr="005B0C69">
                    <w:rPr>
                      <w:rFonts w:eastAsia="Times New Roman"/>
                      <w:bCs/>
                      <w:lang w:eastAsia="pl-PL"/>
                    </w:rPr>
                    <w:t xml:space="preserve"> Ilości wskazane w tabeli są ilościami orientacyjnymi, przyjętymi dla celów porównania ofert i wyboru najkorzystniejszej. Ilości mogą ulec zmianie w zależności od bieżących potrzeb. Wykonawcy, z którym Zamawiający podpisze umowę nie będzie przysługiwało żadne roszczenie finansowe</w:t>
                  </w:r>
                  <w:r>
                    <w:rPr>
                      <w:rFonts w:eastAsia="Times New Roman"/>
                      <w:bCs/>
                      <w:lang w:eastAsia="pl-PL"/>
                    </w:rPr>
                    <w:t xml:space="preserve"> </w:t>
                  </w:r>
                  <w:r w:rsidRPr="005B0C69">
                    <w:rPr>
                      <w:rFonts w:eastAsia="Times New Roman"/>
                      <w:bCs/>
                      <w:lang w:eastAsia="pl-PL"/>
                    </w:rPr>
                    <w:t>ani</w:t>
                  </w:r>
                  <w:r>
                    <w:rPr>
                      <w:rFonts w:eastAsia="Times New Roman"/>
                      <w:bCs/>
                      <w:lang w:eastAsia="pl-PL"/>
                    </w:rPr>
                    <w:t xml:space="preserve"> </w:t>
                  </w:r>
                  <w:r w:rsidRPr="005B0C69">
                    <w:rPr>
                      <w:rFonts w:eastAsia="Times New Roman"/>
                      <w:bCs/>
                      <w:lang w:eastAsia="pl-PL"/>
                    </w:rPr>
                    <w:t>prawne</w:t>
                  </w:r>
                  <w:r>
                    <w:rPr>
                      <w:rFonts w:eastAsia="Times New Roman"/>
                      <w:bCs/>
                      <w:lang w:eastAsia="pl-PL"/>
                    </w:rPr>
                    <w:t xml:space="preserve"> </w:t>
                  </w:r>
                  <w:r w:rsidRPr="005B0C69">
                    <w:rPr>
                      <w:rFonts w:eastAsia="Times New Roman"/>
                      <w:bCs/>
                      <w:lang w:eastAsia="pl-PL"/>
                    </w:rPr>
                    <w:t>związane</w:t>
                  </w:r>
                  <w:r>
                    <w:rPr>
                      <w:rFonts w:eastAsia="Times New Roman"/>
                      <w:bCs/>
                      <w:lang w:eastAsia="pl-PL"/>
                    </w:rPr>
                    <w:t xml:space="preserve"> </w:t>
                  </w:r>
                  <w:r w:rsidRPr="005B0C69">
                    <w:rPr>
                      <w:rFonts w:eastAsia="Times New Roman"/>
                      <w:bCs/>
                      <w:lang w:eastAsia="pl-PL"/>
                    </w:rPr>
                    <w:t>z</w:t>
                  </w:r>
                  <w:r>
                    <w:rPr>
                      <w:rFonts w:eastAsia="Times New Roman"/>
                      <w:bCs/>
                      <w:lang w:eastAsia="pl-PL"/>
                    </w:rPr>
                    <w:t xml:space="preserve"> </w:t>
                  </w:r>
                  <w:r w:rsidRPr="005B0C69">
                    <w:rPr>
                      <w:rFonts w:eastAsia="Times New Roman"/>
                      <w:bCs/>
                      <w:lang w:eastAsia="pl-PL"/>
                    </w:rPr>
                    <w:t>ilością</w:t>
                  </w:r>
                  <w:r>
                    <w:rPr>
                      <w:rFonts w:eastAsia="Times New Roman"/>
                      <w:bCs/>
                      <w:lang w:eastAsia="pl-PL"/>
                    </w:rPr>
                    <w:t xml:space="preserve"> </w:t>
                  </w:r>
                  <w:r w:rsidRPr="005B0C69">
                    <w:rPr>
                      <w:rFonts w:eastAsia="Times New Roman"/>
                      <w:bCs/>
                      <w:lang w:eastAsia="pl-PL"/>
                    </w:rPr>
                    <w:t>zakupionych</w:t>
                  </w:r>
                  <w:r>
                    <w:rPr>
                      <w:rFonts w:eastAsia="Times New Roman"/>
                      <w:bCs/>
                      <w:lang w:eastAsia="pl-PL"/>
                    </w:rPr>
                    <w:t xml:space="preserve"> </w:t>
                  </w:r>
                  <w:r w:rsidRPr="005B0C69">
                    <w:rPr>
                      <w:rFonts w:eastAsia="Times New Roman"/>
                      <w:bCs/>
                      <w:lang w:eastAsia="pl-PL"/>
                    </w:rPr>
                    <w:t>artykułów.</w:t>
                  </w:r>
                  <w:r>
                    <w:rPr>
                      <w:rFonts w:eastAsia="Times New Roman"/>
                      <w:bCs/>
                      <w:lang w:eastAsia="pl-PL"/>
                    </w:rPr>
                    <w:t xml:space="preserve"> </w:t>
                  </w:r>
                </w:p>
                <w:p w14:paraId="1B785396" w14:textId="77777777" w:rsidR="000A6C80" w:rsidRPr="005B0C69" w:rsidRDefault="000A6C80" w:rsidP="00155490">
                  <w:pPr>
                    <w:spacing w:after="0" w:line="240" w:lineRule="auto"/>
                    <w:ind w:right="1616"/>
                    <w:jc w:val="both"/>
                    <w:rPr>
                      <w:rFonts w:eastAsia="Times New Roman"/>
                      <w:bCs/>
                      <w:lang w:eastAsia="pl-PL"/>
                    </w:rPr>
                  </w:pPr>
                  <w:r w:rsidRPr="005B0C69">
                    <w:rPr>
                      <w:rFonts w:eastAsia="Times New Roman"/>
                      <w:bCs/>
                      <w:lang w:eastAsia="pl-PL"/>
                    </w:rPr>
                    <w:t>Oświadczam(y), iż zapoznałem(liśmy) się z treścią i wymaganiami powyższego opisu przedmiotu zamówienia w pełni go akceptuję(</w:t>
                  </w:r>
                  <w:proofErr w:type="spellStart"/>
                  <w:r w:rsidRPr="005B0C69">
                    <w:rPr>
                      <w:rFonts w:eastAsia="Times New Roman"/>
                      <w:bCs/>
                      <w:lang w:eastAsia="pl-PL"/>
                    </w:rPr>
                    <w:t>emy</w:t>
                  </w:r>
                  <w:proofErr w:type="spellEnd"/>
                  <w:r w:rsidRPr="005B0C69">
                    <w:rPr>
                      <w:rFonts w:eastAsia="Times New Roman"/>
                      <w:bCs/>
                      <w:lang w:eastAsia="pl-PL"/>
                    </w:rPr>
                    <w:t>) oraz oferuję(</w:t>
                  </w:r>
                  <w:proofErr w:type="spellStart"/>
                  <w:r w:rsidRPr="005B0C69">
                    <w:rPr>
                      <w:rFonts w:eastAsia="Times New Roman"/>
                      <w:bCs/>
                      <w:lang w:eastAsia="pl-PL"/>
                    </w:rPr>
                    <w:t>emy</w:t>
                  </w:r>
                  <w:proofErr w:type="spellEnd"/>
                  <w:r w:rsidRPr="005B0C69">
                    <w:rPr>
                      <w:rFonts w:eastAsia="Times New Roman"/>
                      <w:bCs/>
                      <w:lang w:eastAsia="pl-PL"/>
                    </w:rPr>
                    <w:t>) za cenę wskazaną w formularzu ofertowym uwzględniającą wymagania opisu.</w:t>
                  </w:r>
                </w:p>
              </w:tc>
            </w:tr>
            <w:tr w:rsidR="000A6C80" w:rsidRPr="00A44BCD" w14:paraId="65228A31" w14:textId="77777777" w:rsidTr="00155490">
              <w:trPr>
                <w:gridAfter w:val="2"/>
                <w:wAfter w:w="7757" w:type="dxa"/>
                <w:trHeight w:val="360"/>
                <w:jc w:val="center"/>
              </w:trPr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BCEA0" w14:textId="77777777" w:rsidR="000A6C80" w:rsidRPr="00A44BCD" w:rsidRDefault="000A6C80" w:rsidP="0015549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A6C80" w:rsidRPr="00A44BCD" w14:paraId="4E726D63" w14:textId="77777777" w:rsidTr="00155490">
              <w:trPr>
                <w:gridAfter w:val="1"/>
                <w:wAfter w:w="1979" w:type="dxa"/>
                <w:trHeight w:val="360"/>
                <w:jc w:val="center"/>
              </w:trPr>
              <w:tc>
                <w:tcPr>
                  <w:tcW w:w="87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1C713C" w14:textId="77777777" w:rsidR="000A6C80" w:rsidRDefault="000A6C80" w:rsidP="00155490">
                  <w:pPr>
                    <w:spacing w:after="0" w:line="240" w:lineRule="auto"/>
                    <w:ind w:left="993" w:hanging="993"/>
                    <w:rPr>
                      <w:b/>
                      <w:u w:val="single"/>
                    </w:rPr>
                  </w:pPr>
                  <w:r w:rsidRPr="00E411E8">
                    <w:rPr>
                      <w:b/>
                      <w:u w:val="single"/>
                      <w:lang w:eastAsia="en-US"/>
                    </w:rPr>
                    <w:t xml:space="preserve">Część </w:t>
                  </w:r>
                  <w:r>
                    <w:rPr>
                      <w:b/>
                      <w:u w:val="single"/>
                      <w:lang w:eastAsia="en-US"/>
                    </w:rPr>
                    <w:t>IV</w:t>
                  </w:r>
                  <w:r w:rsidRPr="00E411E8">
                    <w:rPr>
                      <w:b/>
                      <w:u w:val="single"/>
                      <w:lang w:eastAsia="en-US"/>
                    </w:rPr>
                    <w:t xml:space="preserve"> - </w:t>
                  </w:r>
                  <w:r w:rsidRPr="001B01B4">
                    <w:rPr>
                      <w:b/>
                      <w:u w:val="single"/>
                    </w:rPr>
                    <w:t>sukcesywna dostawa materiałów spawalniczych i stalowych</w:t>
                  </w:r>
                </w:p>
                <w:p w14:paraId="5330F92A" w14:textId="77777777" w:rsidR="000A6C80" w:rsidRPr="00E411E8" w:rsidRDefault="000A6C80" w:rsidP="00155490">
                  <w:pPr>
                    <w:spacing w:after="0" w:line="240" w:lineRule="auto"/>
                    <w:ind w:left="993" w:hanging="993"/>
                    <w:rPr>
                      <w:b/>
                      <w:iCs/>
                      <w:u w:val="single"/>
                    </w:rPr>
                  </w:pPr>
                </w:p>
                <w:p w14:paraId="18D3AF87" w14:textId="77777777" w:rsidR="000A6C80" w:rsidRPr="00E411E8" w:rsidRDefault="000A6C80" w:rsidP="00155490">
                  <w:pPr>
                    <w:spacing w:after="0" w:line="240" w:lineRule="auto"/>
                  </w:pPr>
                  <w:r w:rsidRPr="00E411E8">
                    <w:rPr>
                      <w:bCs/>
                      <w:iCs/>
                    </w:rPr>
                    <w:t>z</w:t>
                  </w:r>
                  <w:r w:rsidRPr="00E411E8">
                    <w:t>obowiązuję się wykonać przedmiot zamówienia za cenę:</w:t>
                  </w:r>
                </w:p>
                <w:p w14:paraId="0C019DC5" w14:textId="77777777" w:rsidR="000A6C80" w:rsidRDefault="000A6C80" w:rsidP="00155490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</w:p>
                <w:p w14:paraId="350E4C3C" w14:textId="77777777" w:rsidR="000A6C80" w:rsidRPr="0059795B" w:rsidRDefault="000A6C80" w:rsidP="00155490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  <w:r w:rsidRPr="0059795B">
                    <w:rPr>
                      <w:b/>
                      <w:color w:val="000000" w:themeColor="text1"/>
                    </w:rPr>
                    <w:t>cena netto</w:t>
                  </w:r>
                  <w:r w:rsidRPr="0059795B">
                    <w:rPr>
                      <w:color w:val="000000" w:themeColor="text1"/>
                    </w:rPr>
                    <w:t xml:space="preserve">............................................PLN </w:t>
                  </w:r>
                  <w:r w:rsidRPr="0059795B">
                    <w:rPr>
                      <w:color w:val="000000" w:themeColor="text1"/>
                    </w:rPr>
                    <w:cr/>
                  </w:r>
                </w:p>
                <w:p w14:paraId="008F6015" w14:textId="77777777" w:rsidR="000A6C80" w:rsidRPr="0059795B" w:rsidRDefault="000A6C80" w:rsidP="00155490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14:paraId="1765C7A5" w14:textId="77777777" w:rsidR="000A6C80" w:rsidRPr="0059795B" w:rsidRDefault="000A6C80" w:rsidP="00155490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59795B">
                    <w:rPr>
                      <w:color w:val="000000" w:themeColor="text1"/>
                    </w:rPr>
                    <w:t>podatek VAT................................PLN</w:t>
                  </w:r>
                  <w:r w:rsidRPr="0059795B">
                    <w:rPr>
                      <w:color w:val="000000" w:themeColor="text1"/>
                    </w:rPr>
                    <w:cr/>
                  </w:r>
                </w:p>
                <w:p w14:paraId="36A8B965" w14:textId="77777777" w:rsidR="000A6C80" w:rsidRPr="0059795B" w:rsidRDefault="000A6C80" w:rsidP="00155490">
                  <w:pPr>
                    <w:spacing w:after="0" w:line="240" w:lineRule="auto"/>
                    <w:rPr>
                      <w:b/>
                      <w:color w:val="000000" w:themeColor="text1"/>
                    </w:rPr>
                  </w:pPr>
                </w:p>
                <w:p w14:paraId="01DD1C5E" w14:textId="77777777" w:rsidR="000A6C80" w:rsidRDefault="000A6C80" w:rsidP="00155490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59795B">
                    <w:rPr>
                      <w:b/>
                      <w:color w:val="000000" w:themeColor="text1"/>
                    </w:rPr>
                    <w:t>cena brutto</w:t>
                  </w:r>
                  <w:r w:rsidRPr="0059795B">
                    <w:rPr>
                      <w:color w:val="000000" w:themeColor="text1"/>
                    </w:rPr>
                    <w:t>..................................PLN</w:t>
                  </w:r>
                </w:p>
                <w:p w14:paraId="1A95F4A7" w14:textId="77777777" w:rsidR="000A6C80" w:rsidRDefault="000A6C80" w:rsidP="00155490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14:paraId="05D76E7C" w14:textId="77777777" w:rsidR="000A6C80" w:rsidRPr="00CD2499" w:rsidRDefault="000A6C80" w:rsidP="0015549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Termin realizacji dostawy</w:t>
                  </w:r>
                  <w:r w:rsidRPr="00CD2499">
                    <w:rPr>
                      <w:b/>
                      <w:bCs/>
                      <w:color w:val="000000" w:themeColor="text1"/>
                    </w:rPr>
                    <w:t xml:space="preserve"> ……………. </w:t>
                  </w: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Pr="00CD2499">
                    <w:rPr>
                      <w:b/>
                      <w:bCs/>
                      <w:color w:val="000000" w:themeColor="text1"/>
                    </w:rPr>
                    <w:t>ni.</w:t>
                  </w:r>
                </w:p>
                <w:p w14:paraId="34B63DED" w14:textId="77777777" w:rsidR="000A6C80" w:rsidRPr="00A44BCD" w:rsidRDefault="000A6C80" w:rsidP="0015549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16DB42F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A6C80" w:rsidRPr="00EA561B" w14:paraId="758B2FDF" w14:textId="77777777" w:rsidTr="00155490">
        <w:trPr>
          <w:trHeight w:val="360"/>
        </w:trPr>
        <w:tc>
          <w:tcPr>
            <w:tcW w:w="70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E8924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7E2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20A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AC6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268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A6C80" w:rsidRPr="00EA561B" w14:paraId="547E4FE6" w14:textId="77777777" w:rsidTr="00155490">
        <w:trPr>
          <w:trHeight w:val="36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87405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E750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DFE0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8F0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A62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381B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117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7DCE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87F" w14:textId="77777777" w:rsidR="000A6C80" w:rsidRPr="00EA561B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A6C80" w:rsidRPr="00512AC5" w14:paraId="1A290EAD" w14:textId="77777777" w:rsidTr="00155490">
        <w:trPr>
          <w:gridAfter w:val="5"/>
          <w:wAfter w:w="1651" w:type="dxa"/>
          <w:trHeight w:val="795"/>
        </w:trPr>
        <w:tc>
          <w:tcPr>
            <w:tcW w:w="7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1A8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12AC5">
              <w:rPr>
                <w:rFonts w:eastAsia="Times New Roman"/>
                <w:b/>
                <w:bCs/>
                <w:lang w:eastAsia="pl-PL"/>
              </w:rPr>
              <w:t>LP</w:t>
            </w:r>
          </w:p>
        </w:tc>
        <w:tc>
          <w:tcPr>
            <w:tcW w:w="195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237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12AC5">
              <w:rPr>
                <w:rFonts w:eastAsia="Times New Roman"/>
                <w:b/>
                <w:bCs/>
                <w:lang w:eastAsia="pl-PL"/>
              </w:rPr>
              <w:t xml:space="preserve">Nazwa towaru </w:t>
            </w:r>
          </w:p>
        </w:tc>
        <w:tc>
          <w:tcPr>
            <w:tcW w:w="71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6EB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12AC5">
              <w:rPr>
                <w:rFonts w:eastAsia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A564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12AC5">
              <w:rPr>
                <w:rFonts w:eastAsia="Times New Roman"/>
                <w:b/>
                <w:bCs/>
                <w:lang w:eastAsia="pl-PL"/>
              </w:rPr>
              <w:t>j.m.</w:t>
            </w:r>
          </w:p>
        </w:tc>
        <w:tc>
          <w:tcPr>
            <w:tcW w:w="99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60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jednostko</w:t>
            </w: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wa</w:t>
            </w: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85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4BE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Wartosc</w:t>
            </w:r>
            <w:proofErr w:type="spellEnd"/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netto w zł </w:t>
            </w:r>
          </w:p>
        </w:tc>
        <w:tc>
          <w:tcPr>
            <w:tcW w:w="56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F3A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  %</w:t>
            </w:r>
          </w:p>
        </w:tc>
        <w:tc>
          <w:tcPr>
            <w:tcW w:w="988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00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Wartość VAT w zł </w:t>
            </w:r>
          </w:p>
        </w:tc>
        <w:tc>
          <w:tcPr>
            <w:tcW w:w="103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AB069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 xml:space="preserve"> brutto  w zł</w:t>
            </w:r>
          </w:p>
        </w:tc>
      </w:tr>
      <w:tr w:rsidR="000A6C80" w:rsidRPr="00512AC5" w14:paraId="7A35434D" w14:textId="77777777" w:rsidTr="00155490">
        <w:trPr>
          <w:gridAfter w:val="5"/>
          <w:wAfter w:w="1651" w:type="dxa"/>
          <w:trHeight w:val="39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424B65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7F735FD2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082FFB0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3BEA34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38B6D55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06EE1DB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(6= 3x5)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77F7968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70579695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(8=6x7)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6B38B99A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(9)</w:t>
            </w:r>
          </w:p>
        </w:tc>
      </w:tr>
      <w:tr w:rsidR="000A6C80" w:rsidRPr="00512AC5" w14:paraId="65A3AB4F" w14:textId="77777777" w:rsidTr="00155490">
        <w:trPr>
          <w:gridAfter w:val="5"/>
          <w:wAfter w:w="1651" w:type="dxa"/>
          <w:trHeight w:val="375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D2A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62F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Elektrody ER146 fi 2,5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334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6C0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5A0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9B2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3AA8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1E1E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712BA1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2F0497EA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E2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3996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Kątownik stalowy 40x40x4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0AE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30D5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5152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668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CAD8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81BC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B5D04A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176BF643" w14:textId="77777777" w:rsidTr="00155490">
        <w:trPr>
          <w:gridAfter w:val="5"/>
          <w:wAfter w:w="1651" w:type="dxa"/>
          <w:trHeight w:val="57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2E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83A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Profil stalowy zamknięty 20x20x2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2E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5D8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B94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3B7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2D40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C9DD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7D066A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47902F61" w14:textId="77777777" w:rsidTr="00155490">
        <w:trPr>
          <w:gridAfter w:val="5"/>
          <w:wAfter w:w="1651" w:type="dxa"/>
          <w:trHeight w:val="51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57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065D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Profil stalowy zamknięty 50x50x3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279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41B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37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DD42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FE94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1FD3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12B3FF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301FC712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6BE4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C087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Blacha stalowa St3s 2mm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572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99E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230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B38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AA37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E31C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98F01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4A695EDA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FB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4319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Blacha stalowa St3s 3mm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43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3E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3C1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573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A12A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B892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BC3F4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1F9F31B2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AA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EA97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Blacha stalowa St3s 4mm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A7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09C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B34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99C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4B5A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9B88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7E7019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0E4C2A49" w14:textId="77777777" w:rsidTr="00155490">
        <w:trPr>
          <w:gridAfter w:val="5"/>
          <w:wAfter w:w="1651" w:type="dxa"/>
          <w:trHeight w:val="585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AF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C47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Profil stalowy zamknięty 30x30x2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29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EE0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A1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F3D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4204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752A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F27A57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67B408B8" w14:textId="77777777" w:rsidTr="00155490">
        <w:trPr>
          <w:gridAfter w:val="5"/>
          <w:wAfter w:w="1651" w:type="dxa"/>
          <w:trHeight w:val="525"/>
        </w:trPr>
        <w:tc>
          <w:tcPr>
            <w:tcW w:w="71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DB5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BAC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Profil stalowy zamknięty 40x40x2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89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4CA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367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095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1837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151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8AFA60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368328BD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E8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E4E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Tarcza do cięcia fi 125x1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6CF5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10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DC1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650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C0BF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14E4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DE2D79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087A971B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3D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557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Śruba stalowa M6x30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0C5B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04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98E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B55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E76F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4778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C89EA3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32869AED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89A7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7E5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Śruba stalowa M6x50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DB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D54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1BE5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EA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EA3C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E5ED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967EAE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0909CB1E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50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A4A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Śruba stalowa M8x30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1A4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B25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60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2F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369A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8F9B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00919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781E1017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F8D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349D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Śruba stalowa M8x80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E5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6C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EF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0D8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AA11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2697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565595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38CBF399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2FD4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9A07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Śruba stalowa M10x100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D95B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798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C67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182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5480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A583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78BD3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6C7CC29D" w14:textId="77777777" w:rsidTr="00155490">
        <w:trPr>
          <w:gridAfter w:val="5"/>
          <w:wAfter w:w="1651" w:type="dxa"/>
          <w:trHeight w:val="51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52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27D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Papier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ś</w:t>
            </w: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cierny na rzepy fi125 P60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68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662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DD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87F4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6AFE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5377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FB0C1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730972A7" w14:textId="77777777" w:rsidTr="00155490">
        <w:trPr>
          <w:gridAfter w:val="5"/>
          <w:wAfter w:w="1651" w:type="dxa"/>
          <w:trHeight w:val="465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D7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50C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Papier ścierny na rzepy fi 125 P80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B8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9E27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sat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135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9E6A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3B3A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D711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528D74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36E525B4" w14:textId="77777777" w:rsidTr="00155490">
        <w:trPr>
          <w:gridAfter w:val="5"/>
          <w:wAfter w:w="1651" w:type="dxa"/>
          <w:trHeight w:val="465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6D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E269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Papier ścierny na rzepy fi125 P120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C61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2238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B38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CB1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2DB2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B970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78EB3C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4DF6D94E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3A1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E91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Papier ścierny120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D6F5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5D6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0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B4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4D28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CAA1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B146D4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1702BFF5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83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F0B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Papier ścierny 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85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1C9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01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CF8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D504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E12E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F37CAD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1499AA01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BF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065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Papier ścierny 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65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CE4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AB12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89A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878C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EA44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4F577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2184D89D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EA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3DD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Gaz BUTAN 190G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5B87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268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24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0D7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761D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FA32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712AD4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14BE846F" w14:textId="77777777" w:rsidTr="0015549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D17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47D9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Tarcza ścierna /listki/fi125 P40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192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7F5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0068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65A8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A9A3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9041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18F6BC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6ED962A2" w14:textId="77777777" w:rsidTr="000A6C8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4CCB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9F9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Tarcza ścierna /listki/ fi 125 P80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39C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1C75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849B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E875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822E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8F5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3B8E93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5B095660" w14:textId="77777777" w:rsidTr="000A6C80">
        <w:trPr>
          <w:gridAfter w:val="5"/>
          <w:wAfter w:w="1651" w:type="dxa"/>
          <w:trHeight w:val="510"/>
        </w:trPr>
        <w:tc>
          <w:tcPr>
            <w:tcW w:w="71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DAC3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32B3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Tarcza ścierna /listki/ fi 125 P120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B7ED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9BB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512AC5">
              <w:rPr>
                <w:rFonts w:eastAsia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256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7A31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88C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F82A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76423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487F9122" w14:textId="77777777" w:rsidTr="000A6C80">
        <w:trPr>
          <w:gridAfter w:val="5"/>
          <w:wAfter w:w="1651" w:type="dxa"/>
          <w:trHeight w:val="360"/>
        </w:trPr>
        <w:tc>
          <w:tcPr>
            <w:tcW w:w="71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B8B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2EBC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Nakrętka stal M8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8E5B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B68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029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D464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15F5D0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2592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A2395D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35ABDDB1" w14:textId="77777777" w:rsidTr="00155490">
        <w:trPr>
          <w:gridAfter w:val="5"/>
          <w:wAfter w:w="1651" w:type="dxa"/>
          <w:trHeight w:val="375"/>
        </w:trPr>
        <w:tc>
          <w:tcPr>
            <w:tcW w:w="71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20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33B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Nakrętka stal M6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A97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7BD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BC2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51D5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6C248D8" w14:textId="77777777" w:rsidR="000A6C80" w:rsidRDefault="000A6C80" w:rsidP="00155490">
            <w:pPr>
              <w:jc w:val="center"/>
            </w:pPr>
            <w:r w:rsidRPr="00403EE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7909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3D1DC5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6C180781" w14:textId="77777777" w:rsidTr="00155490">
        <w:trPr>
          <w:gridAfter w:val="5"/>
          <w:wAfter w:w="1651" w:type="dxa"/>
          <w:trHeight w:val="390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A1F3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A5A82B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12AC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38A3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95D6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1DAA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E1E450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0BDEF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8350D2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03758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C80" w:rsidRPr="00512AC5" w14:paraId="51F7BD7A" w14:textId="77777777" w:rsidTr="00155490">
        <w:trPr>
          <w:gridAfter w:val="1"/>
          <w:wAfter w:w="26" w:type="dxa"/>
          <w:trHeight w:val="37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C636" w14:textId="77777777" w:rsidR="000A6C80" w:rsidRPr="00512AC5" w:rsidRDefault="000A6C80" w:rsidP="0015549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A9E" w14:textId="77777777" w:rsidR="000A6C80" w:rsidRPr="00512AC5" w:rsidRDefault="000A6C80" w:rsidP="001554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2C2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1A1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F93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4F7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1CD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868C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70DE" w14:textId="77777777" w:rsidR="000A6C80" w:rsidRPr="00512AC5" w:rsidRDefault="000A6C80" w:rsidP="001554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82CE071" w14:textId="77777777" w:rsidR="000A6C80" w:rsidRPr="005B0C69" w:rsidRDefault="000A6C80" w:rsidP="000A6C80">
      <w:pPr>
        <w:tabs>
          <w:tab w:val="left" w:pos="3795"/>
        </w:tabs>
        <w:spacing w:after="0" w:line="240" w:lineRule="auto"/>
        <w:rPr>
          <w:color w:val="000000" w:themeColor="text1"/>
        </w:rPr>
      </w:pPr>
      <w:r w:rsidRPr="005B0C69">
        <w:rPr>
          <w:rFonts w:eastAsia="Times New Roman"/>
          <w:b/>
          <w:lang w:eastAsia="pl-PL"/>
        </w:rPr>
        <w:t>UWAGA:</w:t>
      </w:r>
      <w:r w:rsidRPr="005B0C69">
        <w:rPr>
          <w:rFonts w:eastAsia="Times New Roman"/>
          <w:bCs/>
          <w:lang w:eastAsia="pl-PL"/>
        </w:rPr>
        <w:t xml:space="preserve"> Ilości wskazane w tabeli są ilościami orientacyjnymi, przyjętymi dla celów porównania ofert i wyboru najkorzystniejszej. Ilości mogą ulec zmianie w zależności od bieżących potrzeb. Wykonawcy, z którym Zamawiający podpisze umowę nie będzie przysługiwało żadne roszczenie finansowe ani prawne związane z ilością zakupionych artykułów.</w:t>
      </w:r>
      <w:r w:rsidRPr="005B0C69">
        <w:rPr>
          <w:rFonts w:eastAsia="Times New Roman"/>
          <w:bCs/>
          <w:lang w:eastAsia="pl-PL"/>
        </w:rPr>
        <w:br/>
        <w:t>Oświadczam(y), iż zapoznałem(liśmy) się z treścią i wymaganiami powyższego opisu przedmiotu zamówienia w pełni go akceptuję(</w:t>
      </w:r>
      <w:proofErr w:type="spellStart"/>
      <w:r w:rsidRPr="005B0C69">
        <w:rPr>
          <w:rFonts w:eastAsia="Times New Roman"/>
          <w:bCs/>
          <w:lang w:eastAsia="pl-PL"/>
        </w:rPr>
        <w:t>emy</w:t>
      </w:r>
      <w:proofErr w:type="spellEnd"/>
      <w:r w:rsidRPr="005B0C69">
        <w:rPr>
          <w:rFonts w:eastAsia="Times New Roman"/>
          <w:bCs/>
          <w:lang w:eastAsia="pl-PL"/>
        </w:rPr>
        <w:t>) oraz oferuję(</w:t>
      </w:r>
      <w:proofErr w:type="spellStart"/>
      <w:r w:rsidRPr="005B0C69">
        <w:rPr>
          <w:rFonts w:eastAsia="Times New Roman"/>
          <w:bCs/>
          <w:lang w:eastAsia="pl-PL"/>
        </w:rPr>
        <w:t>emy</w:t>
      </w:r>
      <w:proofErr w:type="spellEnd"/>
      <w:r w:rsidRPr="005B0C69">
        <w:rPr>
          <w:rFonts w:eastAsia="Times New Roman"/>
          <w:bCs/>
          <w:lang w:eastAsia="pl-PL"/>
        </w:rPr>
        <w:t>) za cenę wskazaną w formularzu ofertowym uwzględniającą wymagania opisu.</w:t>
      </w:r>
    </w:p>
    <w:p w14:paraId="5CAB10D6" w14:textId="77777777" w:rsidR="000A6C80" w:rsidRDefault="000A6C80" w:rsidP="000A6C80">
      <w:pPr>
        <w:tabs>
          <w:tab w:val="left" w:pos="3795"/>
        </w:tabs>
        <w:spacing w:after="0" w:line="240" w:lineRule="auto"/>
        <w:jc w:val="both"/>
        <w:rPr>
          <w:color w:val="000000" w:themeColor="text1"/>
        </w:rPr>
      </w:pPr>
    </w:p>
    <w:p w14:paraId="29B1CE04" w14:textId="77777777" w:rsidR="000A6C80" w:rsidRPr="00FB0F44" w:rsidRDefault="000A6C80" w:rsidP="004F7B9B">
      <w:pPr>
        <w:pStyle w:val="Akapitzlist"/>
        <w:widowControl w:val="0"/>
        <w:numPr>
          <w:ilvl w:val="0"/>
          <w:numId w:val="102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0F44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14:paraId="253934FD" w14:textId="77777777" w:rsidR="000A6C80" w:rsidRPr="00FB0F44" w:rsidRDefault="000A6C80" w:rsidP="004F7B9B">
      <w:pPr>
        <w:widowControl w:val="0"/>
        <w:numPr>
          <w:ilvl w:val="0"/>
          <w:numId w:val="101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 xml:space="preserve">nie będzie prowadził do powstania u Zamawiającego obowiązku podatkowego zgodnie </w:t>
      </w:r>
      <w:r w:rsidRPr="00FB0F44">
        <w:rPr>
          <w:rFonts w:eastAsia="Times New Roman"/>
          <w:lang w:eastAsia="pl-PL"/>
        </w:rPr>
        <w:br/>
        <w:t>z przepisami o podatku od towarów i usług.</w:t>
      </w:r>
    </w:p>
    <w:p w14:paraId="1EB296F8" w14:textId="77777777" w:rsidR="000A6C80" w:rsidRPr="00FB0F44" w:rsidRDefault="000A6C80" w:rsidP="004F7B9B">
      <w:pPr>
        <w:widowControl w:val="0"/>
        <w:numPr>
          <w:ilvl w:val="0"/>
          <w:numId w:val="101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 xml:space="preserve">będzie prowadził do powstania u Zamawiającego obowiązku podatkowego zgodnie </w:t>
      </w:r>
      <w:r w:rsidRPr="00FB0F44">
        <w:rPr>
          <w:rFonts w:eastAsia="Times New Roman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FB0F44">
        <w:rPr>
          <w:rFonts w:eastAsia="Times New Roman"/>
          <w:sz w:val="18"/>
          <w:szCs w:val="18"/>
          <w:lang w:eastAsia="pl-PL"/>
        </w:rPr>
        <w:t>(</w:t>
      </w:r>
      <w:r w:rsidRPr="00FB0F44">
        <w:rPr>
          <w:rFonts w:eastAsia="Times New Roman"/>
          <w:i/>
          <w:sz w:val="18"/>
          <w:szCs w:val="18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FB0F44">
        <w:rPr>
          <w:rFonts w:eastAsia="Times New Roman"/>
          <w:i/>
          <w:vertAlign w:val="superscript"/>
          <w:lang w:eastAsia="pl-PL"/>
        </w:rPr>
        <w:t xml:space="preserve"> </w:t>
      </w:r>
      <w:r w:rsidRPr="00FB0F44">
        <w:rPr>
          <w:rFonts w:eastAsia="Times New Roman"/>
          <w:lang w:eastAsia="pl-PL"/>
        </w:rPr>
        <w:t>objętych przedmiotem zamówienia.</w:t>
      </w:r>
    </w:p>
    <w:p w14:paraId="44565F64" w14:textId="77777777" w:rsidR="000A6C80" w:rsidRPr="00FB0F44" w:rsidRDefault="000A6C80" w:rsidP="004F7B9B">
      <w:pPr>
        <w:widowControl w:val="0"/>
        <w:numPr>
          <w:ilvl w:val="0"/>
          <w:numId w:val="102"/>
        </w:numPr>
        <w:suppressAutoHyphens w:val="0"/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14:paraId="40965B1E" w14:textId="77777777" w:rsidR="000A6C80" w:rsidRPr="00345FCD" w:rsidRDefault="000A6C80" w:rsidP="000A6C80">
      <w:pPr>
        <w:widowControl w:val="0"/>
        <w:suppressAutoHyphens w:val="0"/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</w:p>
    <w:p w14:paraId="633254EE" w14:textId="77777777" w:rsidR="000A6C80" w:rsidRDefault="000A6C80" w:rsidP="000A6C80">
      <w:pPr>
        <w:suppressAutoHyphens w:val="0"/>
        <w:spacing w:after="0"/>
        <w:ind w:left="720"/>
        <w:contextualSpacing/>
        <w:jc w:val="both"/>
      </w:pPr>
    </w:p>
    <w:p w14:paraId="1CF10FCC" w14:textId="77777777" w:rsidR="000A6C80" w:rsidRDefault="000A6C80" w:rsidP="000A6C80">
      <w:pPr>
        <w:jc w:val="both"/>
        <w:rPr>
          <w:b/>
          <w:bCs/>
          <w:i/>
          <w:iCs/>
          <w:sz w:val="20"/>
          <w:szCs w:val="20"/>
        </w:rPr>
      </w:pPr>
      <w:r w:rsidRPr="00345FCD">
        <w:rPr>
          <w:b/>
          <w:bCs/>
          <w:i/>
          <w:iCs/>
          <w:sz w:val="20"/>
          <w:szCs w:val="20"/>
        </w:rPr>
        <w:t>Uwaga! Wykonawca zobowiązany jest do wypełnienia miejsc wykropkowanych</w:t>
      </w:r>
      <w:r>
        <w:rPr>
          <w:b/>
          <w:bCs/>
          <w:i/>
          <w:iCs/>
          <w:sz w:val="20"/>
          <w:szCs w:val="20"/>
        </w:rPr>
        <w:t xml:space="preserve"> i właściwych pól</w:t>
      </w:r>
      <w:r w:rsidRPr="00345FCD">
        <w:rPr>
          <w:b/>
          <w:bCs/>
          <w:i/>
          <w:iCs/>
          <w:sz w:val="20"/>
          <w:szCs w:val="20"/>
        </w:rPr>
        <w:t>.</w:t>
      </w:r>
    </w:p>
    <w:p w14:paraId="66F7B6B6" w14:textId="77777777" w:rsidR="000A6C80" w:rsidRPr="00FB0F44" w:rsidRDefault="000A6C80" w:rsidP="000A6C80">
      <w:r w:rsidRPr="00FB0F44"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</w:rPr>
        <w:t>Niepotrzebne skreślić</w:t>
      </w:r>
    </w:p>
    <w:p w14:paraId="70D3AFE2" w14:textId="77777777" w:rsidR="006633B7" w:rsidRDefault="006633B7"/>
    <w:sectPr w:rsidR="006633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6942" w14:textId="77777777" w:rsidR="000A6C80" w:rsidRDefault="000A6C80" w:rsidP="000A6C80">
      <w:pPr>
        <w:spacing w:after="0" w:line="240" w:lineRule="auto"/>
      </w:pPr>
      <w:r>
        <w:separator/>
      </w:r>
    </w:p>
  </w:endnote>
  <w:endnote w:type="continuationSeparator" w:id="0">
    <w:p w14:paraId="7939B2E6" w14:textId="77777777" w:rsidR="000A6C80" w:rsidRDefault="000A6C80" w:rsidP="000A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0049" w14:textId="77777777" w:rsidR="000A6C80" w:rsidRDefault="000A6C80" w:rsidP="000A6C80">
      <w:pPr>
        <w:spacing w:after="0" w:line="240" w:lineRule="auto"/>
      </w:pPr>
      <w:r>
        <w:separator/>
      </w:r>
    </w:p>
  </w:footnote>
  <w:footnote w:type="continuationSeparator" w:id="0">
    <w:p w14:paraId="26B83BFD" w14:textId="77777777" w:rsidR="000A6C80" w:rsidRDefault="000A6C80" w:rsidP="000A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F308" w14:textId="77777777" w:rsidR="000A6C80" w:rsidRDefault="000A6C80" w:rsidP="000A6C8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Specyfikacja Warunków Zamówienia nr sprawy </w:t>
    </w:r>
    <w:r w:rsidRPr="00BA11C8">
      <w:rPr>
        <w:sz w:val="18"/>
        <w:szCs w:val="18"/>
      </w:rPr>
      <w:t>AMW-KANC.SZP.2712.</w:t>
    </w:r>
    <w:r>
      <w:rPr>
        <w:sz w:val="18"/>
        <w:szCs w:val="18"/>
      </w:rPr>
      <w:t>6</w:t>
    </w:r>
    <w:r w:rsidRPr="0068259E">
      <w:rPr>
        <w:b/>
        <w:sz w:val="18"/>
        <w:szCs w:val="18"/>
      </w:rPr>
      <w:t>.202</w:t>
    </w:r>
    <w:r>
      <w:rPr>
        <w:b/>
        <w:sz w:val="18"/>
        <w:szCs w:val="18"/>
      </w:rPr>
      <w:t>4</w:t>
    </w:r>
  </w:p>
  <w:p w14:paraId="1D8A7390" w14:textId="77777777" w:rsidR="000A6C80" w:rsidRDefault="000A6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4A7E552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2422E1"/>
    <w:multiLevelType w:val="multilevel"/>
    <w:tmpl w:val="628C23AC"/>
    <w:styleLink w:val="Zaimportowanystyl24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43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7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8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84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530" w:hanging="1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20707D4"/>
    <w:multiLevelType w:val="multilevel"/>
    <w:tmpl w:val="EBD4BD24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21107E5"/>
    <w:multiLevelType w:val="hybridMultilevel"/>
    <w:tmpl w:val="1B9EC35E"/>
    <w:styleLink w:val="Zaimportowanystyl77"/>
    <w:lvl w:ilvl="0" w:tplc="796C81EE">
      <w:start w:val="1"/>
      <w:numFmt w:val="decimal"/>
      <w:lvlText w:val="%1)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D04C1E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5029C4">
      <w:start w:val="1"/>
      <w:numFmt w:val="lowerRoman"/>
      <w:lvlText w:val="%3."/>
      <w:lvlJc w:val="left"/>
      <w:pPr>
        <w:ind w:left="28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38C642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007B8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16E2F4">
      <w:start w:val="1"/>
      <w:numFmt w:val="lowerRoman"/>
      <w:lvlText w:val="%6."/>
      <w:lvlJc w:val="left"/>
      <w:pPr>
        <w:ind w:left="50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8E850A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C13A2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C60EC6">
      <w:start w:val="1"/>
      <w:numFmt w:val="lowerRoman"/>
      <w:lvlText w:val="%9."/>
      <w:lvlJc w:val="left"/>
      <w:pPr>
        <w:ind w:left="71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2C329B5"/>
    <w:multiLevelType w:val="hybridMultilevel"/>
    <w:tmpl w:val="913E9DEA"/>
    <w:styleLink w:val="Zaimportowanystyl134"/>
    <w:lvl w:ilvl="0" w:tplc="B9B61B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DE6B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F44A3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69F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03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3A5BD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9409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4603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14077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2C45632"/>
    <w:multiLevelType w:val="hybridMultilevel"/>
    <w:tmpl w:val="0088D824"/>
    <w:styleLink w:val="Zaimportowanystyl26"/>
    <w:lvl w:ilvl="0" w:tplc="90E8AA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A420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2B6DA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42FE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2E4AA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659A4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82C10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2C9DA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6BF9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618695F"/>
    <w:multiLevelType w:val="multilevel"/>
    <w:tmpl w:val="79C29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75568E4"/>
    <w:multiLevelType w:val="hybridMultilevel"/>
    <w:tmpl w:val="78887EAC"/>
    <w:styleLink w:val="Punktory"/>
    <w:lvl w:ilvl="0" w:tplc="19DC5746">
      <w:start w:val="1"/>
      <w:numFmt w:val="bullet"/>
      <w:lvlText w:val="-"/>
      <w:lvlJc w:val="left"/>
      <w:pPr>
        <w:ind w:left="14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C0F46">
      <w:start w:val="1"/>
      <w:numFmt w:val="bullet"/>
      <w:lvlText w:val="•"/>
      <w:lvlJc w:val="left"/>
      <w:pPr>
        <w:ind w:left="20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C49BA">
      <w:start w:val="1"/>
      <w:numFmt w:val="bullet"/>
      <w:lvlText w:val="•"/>
      <w:lvlJc w:val="left"/>
      <w:pPr>
        <w:ind w:left="26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CBD28">
      <w:start w:val="1"/>
      <w:numFmt w:val="bullet"/>
      <w:lvlText w:val="•"/>
      <w:lvlJc w:val="left"/>
      <w:pPr>
        <w:ind w:left="32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4959E">
      <w:start w:val="1"/>
      <w:numFmt w:val="bullet"/>
      <w:lvlText w:val="•"/>
      <w:lvlJc w:val="left"/>
      <w:pPr>
        <w:ind w:left="38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055DC">
      <w:start w:val="1"/>
      <w:numFmt w:val="bullet"/>
      <w:lvlText w:val="•"/>
      <w:lvlJc w:val="left"/>
      <w:pPr>
        <w:ind w:left="44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C1A16">
      <w:start w:val="1"/>
      <w:numFmt w:val="bullet"/>
      <w:lvlText w:val="•"/>
      <w:lvlJc w:val="left"/>
      <w:pPr>
        <w:ind w:left="50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6933E">
      <w:start w:val="1"/>
      <w:numFmt w:val="bullet"/>
      <w:lvlText w:val="•"/>
      <w:lvlJc w:val="left"/>
      <w:pPr>
        <w:ind w:left="56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CC280">
      <w:start w:val="1"/>
      <w:numFmt w:val="bullet"/>
      <w:lvlText w:val="•"/>
      <w:lvlJc w:val="left"/>
      <w:pPr>
        <w:ind w:left="62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927515B"/>
    <w:multiLevelType w:val="hybridMultilevel"/>
    <w:tmpl w:val="B65C641E"/>
    <w:styleLink w:val="Zaimportowanystyl141"/>
    <w:lvl w:ilvl="0" w:tplc="467A4396">
      <w:start w:val="1"/>
      <w:numFmt w:val="decimal"/>
      <w:lvlText w:val="%1)"/>
      <w:lvlJc w:val="left"/>
      <w:pPr>
        <w:ind w:left="149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CE764A">
      <w:start w:val="1"/>
      <w:numFmt w:val="lowerLetter"/>
      <w:lvlText w:val="%2."/>
      <w:lvlJc w:val="left"/>
      <w:pPr>
        <w:ind w:left="31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E1EA0">
      <w:start w:val="1"/>
      <w:numFmt w:val="lowerRoman"/>
      <w:lvlText w:val="%3."/>
      <w:lvlJc w:val="left"/>
      <w:pPr>
        <w:ind w:left="386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149544">
      <w:start w:val="1"/>
      <w:numFmt w:val="decimal"/>
      <w:lvlText w:val="%4."/>
      <w:lvlJc w:val="left"/>
      <w:pPr>
        <w:ind w:left="45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202A04">
      <w:start w:val="1"/>
      <w:numFmt w:val="lowerLetter"/>
      <w:lvlText w:val="%5."/>
      <w:lvlJc w:val="left"/>
      <w:pPr>
        <w:ind w:left="53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0F608">
      <w:start w:val="1"/>
      <w:numFmt w:val="lowerRoman"/>
      <w:lvlText w:val="%6."/>
      <w:lvlJc w:val="left"/>
      <w:pPr>
        <w:ind w:left="602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6E4DD2">
      <w:start w:val="1"/>
      <w:numFmt w:val="decimal"/>
      <w:lvlText w:val="%7."/>
      <w:lvlJc w:val="left"/>
      <w:pPr>
        <w:ind w:left="67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2A3AFE">
      <w:start w:val="1"/>
      <w:numFmt w:val="lowerLetter"/>
      <w:lvlText w:val="%8."/>
      <w:lvlJc w:val="left"/>
      <w:pPr>
        <w:ind w:left="74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BA6DBC">
      <w:start w:val="1"/>
      <w:numFmt w:val="lowerRoman"/>
      <w:lvlText w:val="%9."/>
      <w:lvlJc w:val="left"/>
      <w:pPr>
        <w:ind w:left="818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A661BEC"/>
    <w:multiLevelType w:val="hybridMultilevel"/>
    <w:tmpl w:val="D286DB92"/>
    <w:styleLink w:val="Zaimportowanystyl114"/>
    <w:lvl w:ilvl="0" w:tplc="0EE6D7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E40B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70A08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009D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AE87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1C7D2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46E6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989C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102AD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B0E5B54"/>
    <w:multiLevelType w:val="multilevel"/>
    <w:tmpl w:val="7F20882E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B6C6914"/>
    <w:multiLevelType w:val="hybridMultilevel"/>
    <w:tmpl w:val="D5D0115C"/>
    <w:styleLink w:val="Numery3"/>
    <w:lvl w:ilvl="0" w:tplc="4648C152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88136E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8D2A8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9A6116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06904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E1026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6DFDC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AEDFC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24ED6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CFF5446"/>
    <w:multiLevelType w:val="hybridMultilevel"/>
    <w:tmpl w:val="6BDA0074"/>
    <w:styleLink w:val="Zaimportowanystyl20"/>
    <w:lvl w:ilvl="0" w:tplc="B7C6D266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00AF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419F2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BCC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A584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4BA2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EE6E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28E6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C616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F0030ED"/>
    <w:multiLevelType w:val="hybridMultilevel"/>
    <w:tmpl w:val="85BE547A"/>
    <w:styleLink w:val="Zaimportowanystyl173"/>
    <w:lvl w:ilvl="0" w:tplc="4A40E32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C6871A">
      <w:start w:val="1"/>
      <w:numFmt w:val="lowerLetter"/>
      <w:lvlText w:val="%2."/>
      <w:lvlJc w:val="left"/>
      <w:pPr>
        <w:ind w:left="129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8ABC78">
      <w:start w:val="1"/>
      <w:numFmt w:val="lowerRoman"/>
      <w:lvlText w:val="%3."/>
      <w:lvlJc w:val="left"/>
      <w:pPr>
        <w:ind w:left="201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ACA0E">
      <w:start w:val="1"/>
      <w:numFmt w:val="decimal"/>
      <w:lvlText w:val="%4."/>
      <w:lvlJc w:val="left"/>
      <w:pPr>
        <w:ind w:left="273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EE5D5C">
      <w:start w:val="1"/>
      <w:numFmt w:val="lowerLetter"/>
      <w:lvlText w:val="%5."/>
      <w:lvlJc w:val="left"/>
      <w:pPr>
        <w:ind w:left="345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A53A4">
      <w:start w:val="1"/>
      <w:numFmt w:val="lowerRoman"/>
      <w:lvlText w:val="%6."/>
      <w:lvlJc w:val="left"/>
      <w:pPr>
        <w:ind w:left="417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A24BB4">
      <w:start w:val="1"/>
      <w:numFmt w:val="decimal"/>
      <w:lvlText w:val="%7."/>
      <w:lvlJc w:val="left"/>
      <w:pPr>
        <w:ind w:left="489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32EE56">
      <w:start w:val="1"/>
      <w:numFmt w:val="lowerLetter"/>
      <w:lvlText w:val="%8."/>
      <w:lvlJc w:val="left"/>
      <w:pPr>
        <w:ind w:left="561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A95AA">
      <w:start w:val="1"/>
      <w:numFmt w:val="lowerRoman"/>
      <w:lvlText w:val="%9."/>
      <w:lvlJc w:val="left"/>
      <w:pPr>
        <w:ind w:left="633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F2705A5"/>
    <w:multiLevelType w:val="multilevel"/>
    <w:tmpl w:val="E81AC98E"/>
    <w:styleLink w:val="Zaimportowanystyl1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03444D2"/>
    <w:multiLevelType w:val="hybridMultilevel"/>
    <w:tmpl w:val="D4C2A098"/>
    <w:styleLink w:val="Zaimportowanystyl73"/>
    <w:lvl w:ilvl="0" w:tplc="6D7A43FE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41BE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64410">
      <w:start w:val="1"/>
      <w:numFmt w:val="lowerLetter"/>
      <w:suff w:val="nothing"/>
      <w:lvlText w:val="%3)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06E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E95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0A0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253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487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E3A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1E24E5E"/>
    <w:multiLevelType w:val="multilevel"/>
    <w:tmpl w:val="E200D0AE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A9011A"/>
    <w:multiLevelType w:val="hybridMultilevel"/>
    <w:tmpl w:val="CB96C0D2"/>
    <w:styleLink w:val="Zaimportowanystyl18"/>
    <w:lvl w:ilvl="0" w:tplc="E31C3DE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AE2E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E156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03A5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61C7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416CE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4443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222C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20BAE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6F4D90"/>
    <w:multiLevelType w:val="hybridMultilevel"/>
    <w:tmpl w:val="931E5398"/>
    <w:styleLink w:val="Zaimportowanystyl110"/>
    <w:lvl w:ilvl="0" w:tplc="6F6C0456">
      <w:start w:val="1"/>
      <w:numFmt w:val="decimal"/>
      <w:lvlText w:val="%1."/>
      <w:lvlJc w:val="left"/>
      <w:pPr>
        <w:tabs>
          <w:tab w:val="left" w:pos="85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2A458">
      <w:start w:val="1"/>
      <w:numFmt w:val="lowerLetter"/>
      <w:suff w:val="nothing"/>
      <w:lvlText w:val="%2."/>
      <w:lvlJc w:val="left"/>
      <w:pPr>
        <w:tabs>
          <w:tab w:val="left" w:pos="851"/>
        </w:tabs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CBE00">
      <w:start w:val="1"/>
      <w:numFmt w:val="lowerRoman"/>
      <w:lvlText w:val="%3."/>
      <w:lvlJc w:val="left"/>
      <w:pPr>
        <w:tabs>
          <w:tab w:val="left" w:pos="851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68148">
      <w:start w:val="1"/>
      <w:numFmt w:val="decimal"/>
      <w:lvlText w:val="%4."/>
      <w:lvlJc w:val="left"/>
      <w:pPr>
        <w:tabs>
          <w:tab w:val="left" w:pos="851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C3728">
      <w:start w:val="1"/>
      <w:numFmt w:val="lowerLetter"/>
      <w:lvlText w:val="%5."/>
      <w:lvlJc w:val="left"/>
      <w:pPr>
        <w:tabs>
          <w:tab w:val="left" w:pos="851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ED574">
      <w:start w:val="1"/>
      <w:numFmt w:val="lowerRoman"/>
      <w:lvlText w:val="%6."/>
      <w:lvlJc w:val="left"/>
      <w:pPr>
        <w:tabs>
          <w:tab w:val="left" w:pos="851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5066">
      <w:start w:val="1"/>
      <w:numFmt w:val="decimal"/>
      <w:lvlText w:val="%7."/>
      <w:lvlJc w:val="left"/>
      <w:pPr>
        <w:tabs>
          <w:tab w:val="left" w:pos="851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AFB2E">
      <w:start w:val="1"/>
      <w:numFmt w:val="lowerLetter"/>
      <w:lvlText w:val="%8."/>
      <w:lvlJc w:val="left"/>
      <w:pPr>
        <w:tabs>
          <w:tab w:val="left" w:pos="851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00FEA">
      <w:start w:val="1"/>
      <w:numFmt w:val="lowerRoman"/>
      <w:lvlText w:val="%9."/>
      <w:lvlJc w:val="left"/>
      <w:pPr>
        <w:tabs>
          <w:tab w:val="left" w:pos="851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6F2CD1"/>
    <w:multiLevelType w:val="hybridMultilevel"/>
    <w:tmpl w:val="163EC442"/>
    <w:styleLink w:val="Zaimportowanystyl57"/>
    <w:lvl w:ilvl="0" w:tplc="90EC189C">
      <w:start w:val="1"/>
      <w:numFmt w:val="decimal"/>
      <w:lvlText w:val="%1)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88FA46">
      <w:start w:val="1"/>
      <w:numFmt w:val="lowerLetter"/>
      <w:lvlText w:val="%2."/>
      <w:lvlJc w:val="left"/>
      <w:pPr>
        <w:ind w:left="31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81FC2">
      <w:start w:val="1"/>
      <w:numFmt w:val="decimal"/>
      <w:lvlText w:val="%3."/>
      <w:lvlJc w:val="left"/>
      <w:pPr>
        <w:ind w:left="40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B22C9C">
      <w:start w:val="1"/>
      <w:numFmt w:val="decimal"/>
      <w:lvlText w:val="%4."/>
      <w:lvlJc w:val="left"/>
      <w:pPr>
        <w:ind w:left="45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3AEFCA">
      <w:start w:val="1"/>
      <w:numFmt w:val="lowerLetter"/>
      <w:lvlText w:val="%5."/>
      <w:lvlJc w:val="left"/>
      <w:pPr>
        <w:ind w:left="53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72FB8A">
      <w:start w:val="1"/>
      <w:numFmt w:val="lowerRoman"/>
      <w:lvlText w:val="%6."/>
      <w:lvlJc w:val="left"/>
      <w:pPr>
        <w:ind w:left="602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CDB2C">
      <w:start w:val="1"/>
      <w:numFmt w:val="decimal"/>
      <w:lvlText w:val="%7."/>
      <w:lvlJc w:val="left"/>
      <w:pPr>
        <w:ind w:left="67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3E83A4">
      <w:start w:val="1"/>
      <w:numFmt w:val="lowerLetter"/>
      <w:lvlText w:val="%8."/>
      <w:lvlJc w:val="left"/>
      <w:pPr>
        <w:ind w:left="74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63E72">
      <w:start w:val="1"/>
      <w:numFmt w:val="lowerRoman"/>
      <w:lvlText w:val="%9."/>
      <w:lvlJc w:val="left"/>
      <w:pPr>
        <w:ind w:left="818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4B1002A"/>
    <w:multiLevelType w:val="multilevel"/>
    <w:tmpl w:val="C584ED4C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4C15A27"/>
    <w:multiLevelType w:val="multilevel"/>
    <w:tmpl w:val="59429DC8"/>
    <w:styleLink w:val="Zaimportowanystyl105"/>
    <w:lvl w:ilvl="0">
      <w:start w:val="1"/>
      <w:numFmt w:val="decimal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78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8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49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149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509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509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86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5464E47"/>
    <w:multiLevelType w:val="multilevel"/>
    <w:tmpl w:val="368602F4"/>
    <w:styleLink w:val="Zaimportowanystyl20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806407D"/>
    <w:multiLevelType w:val="hybridMultilevel"/>
    <w:tmpl w:val="653E70A6"/>
    <w:styleLink w:val="Zaimportowanystyl115"/>
    <w:lvl w:ilvl="0" w:tplc="12BABF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EB2F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B8F578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284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16E04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E4C08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CAF4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3C93B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FCB056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8C61E6D"/>
    <w:multiLevelType w:val="hybridMultilevel"/>
    <w:tmpl w:val="E0AA859A"/>
    <w:styleLink w:val="Zaimportowanystyl63"/>
    <w:lvl w:ilvl="0" w:tplc="EB34CFFA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C3A5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64CC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CCA4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873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866C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C98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888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A8A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A107B6F"/>
    <w:multiLevelType w:val="hybridMultilevel"/>
    <w:tmpl w:val="39D63DAC"/>
    <w:styleLink w:val="Zaimportowanystyl144"/>
    <w:lvl w:ilvl="0" w:tplc="78DE8078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A8846">
      <w:start w:val="1"/>
      <w:numFmt w:val="lowerLetter"/>
      <w:lvlText w:val="%2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58B056">
      <w:start w:val="1"/>
      <w:numFmt w:val="lowerRoman"/>
      <w:lvlText w:val="%3."/>
      <w:lvlJc w:val="left"/>
      <w:pPr>
        <w:ind w:left="321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8CA7A0">
      <w:start w:val="1"/>
      <w:numFmt w:val="decimal"/>
      <w:lvlText w:val="%4."/>
      <w:lvlJc w:val="left"/>
      <w:pPr>
        <w:ind w:left="3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6CD6E">
      <w:start w:val="1"/>
      <w:numFmt w:val="lowerLetter"/>
      <w:lvlText w:val="%5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C0F72">
      <w:start w:val="1"/>
      <w:numFmt w:val="lowerRoman"/>
      <w:lvlText w:val="%6."/>
      <w:lvlJc w:val="left"/>
      <w:pPr>
        <w:ind w:left="537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A657AA">
      <w:start w:val="1"/>
      <w:numFmt w:val="decimal"/>
      <w:lvlText w:val="%7."/>
      <w:lvlJc w:val="left"/>
      <w:pPr>
        <w:ind w:left="6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C6D64">
      <w:start w:val="1"/>
      <w:numFmt w:val="lowerLetter"/>
      <w:lvlText w:val="%8."/>
      <w:lvlJc w:val="left"/>
      <w:pPr>
        <w:ind w:left="68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4D54E">
      <w:start w:val="1"/>
      <w:numFmt w:val="lowerRoman"/>
      <w:lvlText w:val="%9."/>
      <w:lvlJc w:val="left"/>
      <w:pPr>
        <w:ind w:left="753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B6530E5"/>
    <w:multiLevelType w:val="hybridMultilevel"/>
    <w:tmpl w:val="E5CE9328"/>
    <w:styleLink w:val="Zaimportowanystyl54"/>
    <w:lvl w:ilvl="0" w:tplc="0EDA203A">
      <w:start w:val="1"/>
      <w:numFmt w:val="decimal"/>
      <w:lvlText w:val="%1."/>
      <w:lvlJc w:val="left"/>
      <w:pPr>
        <w:tabs>
          <w:tab w:val="left" w:pos="396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4271E">
      <w:start w:val="1"/>
      <w:numFmt w:val="lowerLetter"/>
      <w:lvlText w:val="%2."/>
      <w:lvlJc w:val="left"/>
      <w:pPr>
        <w:tabs>
          <w:tab w:val="left" w:pos="3969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A322">
      <w:start w:val="1"/>
      <w:numFmt w:val="lowerRoman"/>
      <w:lvlText w:val="%3."/>
      <w:lvlJc w:val="left"/>
      <w:pPr>
        <w:tabs>
          <w:tab w:val="left" w:pos="3969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2BEE0">
      <w:start w:val="1"/>
      <w:numFmt w:val="decimal"/>
      <w:lvlText w:val="%4."/>
      <w:lvlJc w:val="left"/>
      <w:pPr>
        <w:tabs>
          <w:tab w:val="left" w:pos="3969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8A4B4">
      <w:start w:val="1"/>
      <w:numFmt w:val="lowerLetter"/>
      <w:lvlText w:val="%5."/>
      <w:lvlJc w:val="left"/>
      <w:pPr>
        <w:tabs>
          <w:tab w:val="left" w:pos="3969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70AA">
      <w:start w:val="1"/>
      <w:numFmt w:val="lowerRoman"/>
      <w:lvlText w:val="%6."/>
      <w:lvlJc w:val="left"/>
      <w:pPr>
        <w:ind w:left="39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C2A00">
      <w:start w:val="1"/>
      <w:numFmt w:val="decimal"/>
      <w:lvlText w:val="%7."/>
      <w:lvlJc w:val="left"/>
      <w:pPr>
        <w:tabs>
          <w:tab w:val="left" w:pos="3969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4CDBE">
      <w:start w:val="1"/>
      <w:numFmt w:val="lowerLetter"/>
      <w:lvlText w:val="%8."/>
      <w:lvlJc w:val="left"/>
      <w:pPr>
        <w:tabs>
          <w:tab w:val="left" w:pos="3969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8C6FE">
      <w:start w:val="1"/>
      <w:numFmt w:val="lowerRoman"/>
      <w:lvlText w:val="%9."/>
      <w:lvlJc w:val="left"/>
      <w:pPr>
        <w:tabs>
          <w:tab w:val="left" w:pos="3969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BB94001"/>
    <w:multiLevelType w:val="multilevel"/>
    <w:tmpl w:val="865AB87E"/>
    <w:styleLink w:val="Zaimportowanystyl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61643E"/>
    <w:multiLevelType w:val="hybridMultilevel"/>
    <w:tmpl w:val="E744B10E"/>
    <w:styleLink w:val="Zaimportowanystyl43"/>
    <w:lvl w:ilvl="0" w:tplc="D5DAAA4C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8D292">
      <w:start w:val="1"/>
      <w:numFmt w:val="decimal"/>
      <w:lvlText w:val="%2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ED39E">
      <w:start w:val="1"/>
      <w:numFmt w:val="decimal"/>
      <w:lvlText w:val="%3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2A224">
      <w:start w:val="1"/>
      <w:numFmt w:val="decimal"/>
      <w:lvlText w:val="%4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C66A8">
      <w:start w:val="1"/>
      <w:numFmt w:val="decimal"/>
      <w:lvlText w:val="%5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4183E">
      <w:start w:val="1"/>
      <w:numFmt w:val="decimal"/>
      <w:lvlText w:val="%6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82BB68">
      <w:start w:val="1"/>
      <w:numFmt w:val="decimal"/>
      <w:lvlText w:val="%7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8AA2A">
      <w:start w:val="1"/>
      <w:numFmt w:val="decimal"/>
      <w:lvlText w:val="%8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A4816">
      <w:start w:val="1"/>
      <w:numFmt w:val="decimal"/>
      <w:lvlText w:val="%9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D1F6E67"/>
    <w:multiLevelType w:val="hybridMultilevel"/>
    <w:tmpl w:val="72209166"/>
    <w:styleLink w:val="Numery2"/>
    <w:lvl w:ilvl="0" w:tplc="72C0A15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5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47D2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4507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A2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236B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EB15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000B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61F7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D8D4F28"/>
    <w:multiLevelType w:val="hybridMultilevel"/>
    <w:tmpl w:val="0F6AACF2"/>
    <w:styleLink w:val="Punktory1"/>
    <w:lvl w:ilvl="0" w:tplc="4850A33C">
      <w:start w:val="1"/>
      <w:numFmt w:val="bullet"/>
      <w:lvlText w:val="-"/>
      <w:lvlJc w:val="left"/>
      <w:pPr>
        <w:ind w:left="14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3820E8">
      <w:start w:val="1"/>
      <w:numFmt w:val="bullet"/>
      <w:lvlText w:val="•"/>
      <w:lvlJc w:val="left"/>
      <w:pPr>
        <w:ind w:left="20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3BDE">
      <w:start w:val="1"/>
      <w:numFmt w:val="bullet"/>
      <w:lvlText w:val="•"/>
      <w:lvlJc w:val="left"/>
      <w:pPr>
        <w:ind w:left="26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87EBA">
      <w:start w:val="1"/>
      <w:numFmt w:val="bullet"/>
      <w:lvlText w:val="•"/>
      <w:lvlJc w:val="left"/>
      <w:pPr>
        <w:ind w:left="32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48524">
      <w:start w:val="1"/>
      <w:numFmt w:val="bullet"/>
      <w:lvlText w:val="•"/>
      <w:lvlJc w:val="left"/>
      <w:pPr>
        <w:ind w:left="38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2F19C">
      <w:start w:val="1"/>
      <w:numFmt w:val="bullet"/>
      <w:lvlText w:val="•"/>
      <w:lvlJc w:val="left"/>
      <w:pPr>
        <w:ind w:left="44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00A48">
      <w:start w:val="1"/>
      <w:numFmt w:val="bullet"/>
      <w:lvlText w:val="•"/>
      <w:lvlJc w:val="left"/>
      <w:pPr>
        <w:ind w:left="50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DC7A7A">
      <w:start w:val="1"/>
      <w:numFmt w:val="bullet"/>
      <w:lvlText w:val="•"/>
      <w:lvlJc w:val="left"/>
      <w:pPr>
        <w:ind w:left="56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0AD1E">
      <w:start w:val="1"/>
      <w:numFmt w:val="bullet"/>
      <w:lvlText w:val="•"/>
      <w:lvlJc w:val="left"/>
      <w:pPr>
        <w:ind w:left="62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E2944F1"/>
    <w:multiLevelType w:val="hybridMultilevel"/>
    <w:tmpl w:val="8EEA2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601E68"/>
    <w:multiLevelType w:val="multilevel"/>
    <w:tmpl w:val="E8E4304A"/>
    <w:styleLink w:val="Zaimportowanystyl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29C60F7"/>
    <w:multiLevelType w:val="multilevel"/>
    <w:tmpl w:val="E2242310"/>
    <w:styleLink w:val="Zaimportowanystyl3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8"/>
          <w:tab w:val="num" w:pos="1224"/>
        </w:tabs>
        <w:ind w:left="13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2A677F5"/>
    <w:multiLevelType w:val="hybridMultilevel"/>
    <w:tmpl w:val="78605764"/>
    <w:styleLink w:val="Zaimportowanystyl93"/>
    <w:lvl w:ilvl="0" w:tplc="11AA1EC0">
      <w:start w:val="1"/>
      <w:numFmt w:val="decimal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0C9C2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889E8">
      <w:start w:val="1"/>
      <w:numFmt w:val="lowerRoman"/>
      <w:lvlText w:val="%3."/>
      <w:lvlJc w:val="left"/>
      <w:pPr>
        <w:ind w:left="200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28F9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BA1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E41BA">
      <w:start w:val="1"/>
      <w:numFmt w:val="lowerRoman"/>
      <w:lvlText w:val="%6."/>
      <w:lvlJc w:val="left"/>
      <w:pPr>
        <w:ind w:left="41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E1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6444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01BE8">
      <w:start w:val="1"/>
      <w:numFmt w:val="lowerRoman"/>
      <w:lvlText w:val="%9."/>
      <w:lvlJc w:val="left"/>
      <w:pPr>
        <w:ind w:left="63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3D84A77"/>
    <w:multiLevelType w:val="multilevel"/>
    <w:tmpl w:val="A404B348"/>
    <w:styleLink w:val="Zaimportowanystyl5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45457C3"/>
    <w:multiLevelType w:val="multilevel"/>
    <w:tmpl w:val="5EA2C776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47A18C9"/>
    <w:multiLevelType w:val="multilevel"/>
    <w:tmpl w:val="7DF0DBE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4B27574"/>
    <w:multiLevelType w:val="hybridMultilevel"/>
    <w:tmpl w:val="73A4F800"/>
    <w:styleLink w:val="Numery"/>
    <w:lvl w:ilvl="0" w:tplc="C882AB8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43CF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80F3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E31E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4B60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3638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2625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A27F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2999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95484C"/>
    <w:multiLevelType w:val="hybridMultilevel"/>
    <w:tmpl w:val="C32E701A"/>
    <w:styleLink w:val="Zaimportowanystyl27"/>
    <w:lvl w:ilvl="0" w:tplc="FDE861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C65B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028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0A7C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16ED8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E8DC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48ADE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E5788">
      <w:start w:val="1"/>
      <w:numFmt w:val="lowerLetter"/>
      <w:lvlText w:val="%8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644314">
      <w:start w:val="1"/>
      <w:numFmt w:val="lowerRoman"/>
      <w:lvlText w:val="%9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C43457E"/>
    <w:multiLevelType w:val="hybridMultilevel"/>
    <w:tmpl w:val="92541A08"/>
    <w:styleLink w:val="Zaimportowanystyl96"/>
    <w:lvl w:ilvl="0" w:tplc="C00655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11EDC"/>
    <w:multiLevelType w:val="multilevel"/>
    <w:tmpl w:val="A5148D58"/>
    <w:styleLink w:val="Zaimportowanystyl3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DBC3E2B"/>
    <w:multiLevelType w:val="multilevel"/>
    <w:tmpl w:val="F67C8DA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E576BE0"/>
    <w:multiLevelType w:val="hybridMultilevel"/>
    <w:tmpl w:val="9D86B548"/>
    <w:styleLink w:val="Numery5"/>
    <w:lvl w:ilvl="0" w:tplc="F7EA723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57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020CC6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1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2E9FE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A8C73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5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BC81FE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7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5C7290">
      <w:start w:val="1"/>
      <w:numFmt w:val="decimal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23" w:hanging="10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DC0BD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1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AC734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3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2FCD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5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2FCB3F96"/>
    <w:multiLevelType w:val="hybridMultilevel"/>
    <w:tmpl w:val="55924A82"/>
    <w:styleLink w:val="Zaimportowanystyl76"/>
    <w:lvl w:ilvl="0" w:tplc="C3E6D92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626ECE">
      <w:start w:val="1"/>
      <w:numFmt w:val="decimal"/>
      <w:lvlText w:val="%2."/>
      <w:lvlJc w:val="left"/>
      <w:pPr>
        <w:tabs>
          <w:tab w:val="left" w:pos="720"/>
        </w:tabs>
        <w:ind w:left="1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C287B6">
      <w:start w:val="1"/>
      <w:numFmt w:val="decimal"/>
      <w:lvlText w:val="%3."/>
      <w:lvlJc w:val="left"/>
      <w:pPr>
        <w:tabs>
          <w:tab w:val="left" w:pos="720"/>
        </w:tabs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1C300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00B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D623E6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DAA91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A6DD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8A56C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2FDD7857"/>
    <w:multiLevelType w:val="multilevel"/>
    <w:tmpl w:val="BEC657D0"/>
    <w:styleLink w:val="Zaimportowanystyl116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7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55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0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tabs>
          <w:tab w:val="left" w:pos="36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430" w:hanging="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790" w:hanging="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8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84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530" w:hanging="1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0183695"/>
    <w:multiLevelType w:val="multilevel"/>
    <w:tmpl w:val="E7100CFE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8"/>
          <w:tab w:val="num" w:pos="1224"/>
        </w:tabs>
        <w:ind w:left="13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18A2B47"/>
    <w:multiLevelType w:val="multilevel"/>
    <w:tmpl w:val="6870062A"/>
    <w:styleLink w:val="Zaimportowanystyl4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2470DAD"/>
    <w:multiLevelType w:val="hybridMultilevel"/>
    <w:tmpl w:val="C8D87E24"/>
    <w:styleLink w:val="Zaimportowanystyl161"/>
    <w:lvl w:ilvl="0" w:tplc="9F6C6F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509A4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FACC14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8AAE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90235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6D32C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F4A05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E8B3E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E2858A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34759DF"/>
    <w:multiLevelType w:val="multilevel"/>
    <w:tmpl w:val="E4ECDB96"/>
    <w:styleLink w:val="Zaimportowanystyl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47F3C8D"/>
    <w:multiLevelType w:val="multilevel"/>
    <w:tmpl w:val="92D6808C"/>
    <w:styleLink w:val="Zaimportowanystyl7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  <w:tab w:val="left" w:pos="1191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  <w:tab w:val="left" w:pos="1191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  <w:tab w:val="left" w:pos="1191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  <w:tab w:val="left" w:pos="1191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  <w:tab w:val="left" w:pos="1191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  <w:tab w:val="left" w:pos="1191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61615AE"/>
    <w:multiLevelType w:val="hybridMultilevel"/>
    <w:tmpl w:val="D6227D70"/>
    <w:styleLink w:val="Zaimportowanystyl45"/>
    <w:lvl w:ilvl="0" w:tplc="9C748D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BEC01E">
      <w:start w:val="1"/>
      <w:numFmt w:val="decimal"/>
      <w:lvlText w:val="%2)"/>
      <w:lvlJc w:val="left"/>
      <w:pPr>
        <w:ind w:left="15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66DF8">
      <w:start w:val="1"/>
      <w:numFmt w:val="lowerRoman"/>
      <w:lvlText w:val="%3."/>
      <w:lvlJc w:val="left"/>
      <w:pPr>
        <w:ind w:left="230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0683EA">
      <w:start w:val="1"/>
      <w:numFmt w:val="decimal"/>
      <w:lvlText w:val="%4."/>
      <w:lvlJc w:val="left"/>
      <w:pPr>
        <w:ind w:left="30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C8FB90">
      <w:start w:val="1"/>
      <w:numFmt w:val="lowerLetter"/>
      <w:lvlText w:val="%5.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5ACA56">
      <w:start w:val="1"/>
      <w:numFmt w:val="lowerRoman"/>
      <w:lvlText w:val="%6."/>
      <w:lvlJc w:val="left"/>
      <w:pPr>
        <w:ind w:left="446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CCE01C">
      <w:start w:val="1"/>
      <w:numFmt w:val="decimal"/>
      <w:lvlText w:val="%7."/>
      <w:lvlJc w:val="left"/>
      <w:pPr>
        <w:ind w:left="51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7885FA">
      <w:start w:val="1"/>
      <w:numFmt w:val="lowerLetter"/>
      <w:lvlText w:val="%8."/>
      <w:lvlJc w:val="left"/>
      <w:pPr>
        <w:ind w:left="59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7C3F9C">
      <w:start w:val="1"/>
      <w:numFmt w:val="lowerRoman"/>
      <w:lvlText w:val="%9."/>
      <w:lvlJc w:val="left"/>
      <w:pPr>
        <w:ind w:left="662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36656CA4"/>
    <w:multiLevelType w:val="hybridMultilevel"/>
    <w:tmpl w:val="3B72E36C"/>
    <w:styleLink w:val="Zaimportowanystyl83"/>
    <w:lvl w:ilvl="0" w:tplc="5CC4474A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AB786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654DC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8812AA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E9D8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8344A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228D6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045C0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9CE982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702154A"/>
    <w:multiLevelType w:val="multilevel"/>
    <w:tmpl w:val="2EE2F0F0"/>
    <w:styleLink w:val="Zaimportowanystyl3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95F3E34"/>
    <w:multiLevelType w:val="hybridMultilevel"/>
    <w:tmpl w:val="3618A9CE"/>
    <w:styleLink w:val="Zaimportowanystyl94"/>
    <w:lvl w:ilvl="0" w:tplc="E09C51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6E4D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CE5CA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5CCD8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D692A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66EC6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288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009E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28758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B1024F4"/>
    <w:multiLevelType w:val="hybridMultilevel"/>
    <w:tmpl w:val="D8FCCF3A"/>
    <w:styleLink w:val="Zaimportowanystyl113"/>
    <w:lvl w:ilvl="0" w:tplc="58E23A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9CB9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064C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3696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A8D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F8AF4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2637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28C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06928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3B585D95"/>
    <w:multiLevelType w:val="multilevel"/>
    <w:tmpl w:val="AFEA2F24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F8475BD"/>
    <w:multiLevelType w:val="multilevel"/>
    <w:tmpl w:val="03460B04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F974F1B"/>
    <w:multiLevelType w:val="multilevel"/>
    <w:tmpl w:val="5B4600CE"/>
    <w:styleLink w:val="Zaimportowanystyl30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0704928"/>
    <w:multiLevelType w:val="hybridMultilevel"/>
    <w:tmpl w:val="A27ACD60"/>
    <w:styleLink w:val="Numery4"/>
    <w:lvl w:ilvl="0" w:tplc="7D5832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6D35E">
      <w:start w:val="1"/>
      <w:numFmt w:val="decimal"/>
      <w:lvlText w:val="%2."/>
      <w:lvlJc w:val="left"/>
      <w:pPr>
        <w:ind w:left="1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ACAA">
      <w:start w:val="1"/>
      <w:numFmt w:val="decimal"/>
      <w:lvlText w:val="%3."/>
      <w:lvlJc w:val="left"/>
      <w:pPr>
        <w:ind w:left="2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76ECCA">
      <w:start w:val="1"/>
      <w:numFmt w:val="decimal"/>
      <w:lvlText w:val="%4."/>
      <w:lvlJc w:val="left"/>
      <w:pPr>
        <w:ind w:left="2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AF5FE">
      <w:start w:val="1"/>
      <w:numFmt w:val="decimal"/>
      <w:lvlText w:val="%5."/>
      <w:lvlJc w:val="left"/>
      <w:pPr>
        <w:ind w:left="3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50F184">
      <w:start w:val="1"/>
      <w:numFmt w:val="decimal"/>
      <w:lvlText w:val="%6."/>
      <w:lvlJc w:val="left"/>
      <w:pPr>
        <w:ind w:left="4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85A0C">
      <w:start w:val="1"/>
      <w:numFmt w:val="decimal"/>
      <w:lvlText w:val="%7."/>
      <w:lvlJc w:val="left"/>
      <w:pPr>
        <w:ind w:left="5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CDB6C">
      <w:start w:val="1"/>
      <w:numFmt w:val="decimal"/>
      <w:lvlText w:val="%8."/>
      <w:lvlJc w:val="left"/>
      <w:pPr>
        <w:ind w:left="6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C2CFF4">
      <w:start w:val="1"/>
      <w:numFmt w:val="decimal"/>
      <w:lvlText w:val="%9."/>
      <w:lvlJc w:val="left"/>
      <w:pPr>
        <w:ind w:left="6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0DB4BA2"/>
    <w:multiLevelType w:val="hybridMultilevel"/>
    <w:tmpl w:val="8078F2C6"/>
    <w:styleLink w:val="Zaimportowanystyl28"/>
    <w:lvl w:ilvl="0" w:tplc="1DC443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CDBE0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89E82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8809DE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B845F0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4EC2DA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7A826A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506146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0C2410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1411806"/>
    <w:multiLevelType w:val="hybridMultilevel"/>
    <w:tmpl w:val="BEAC52A6"/>
    <w:styleLink w:val="Zaimportowanystyl56"/>
    <w:lvl w:ilvl="0" w:tplc="FB70B4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18BF26">
      <w:start w:val="1"/>
      <w:numFmt w:val="lowerLetter"/>
      <w:lvlText w:val="%2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60C94">
      <w:start w:val="1"/>
      <w:numFmt w:val="lowerRoman"/>
      <w:lvlText w:val="%3."/>
      <w:lvlJc w:val="left"/>
      <w:pPr>
        <w:ind w:left="1866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4AC9CC">
      <w:start w:val="1"/>
      <w:numFmt w:val="decimal"/>
      <w:lvlText w:val="%4."/>
      <w:lvlJc w:val="left"/>
      <w:pPr>
        <w:ind w:left="258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0081EC">
      <w:start w:val="1"/>
      <w:numFmt w:val="lowerLetter"/>
      <w:lvlText w:val="%5."/>
      <w:lvlJc w:val="left"/>
      <w:pPr>
        <w:ind w:left="330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4EDCDE">
      <w:start w:val="1"/>
      <w:numFmt w:val="lowerRoman"/>
      <w:lvlText w:val="%6."/>
      <w:lvlJc w:val="left"/>
      <w:pPr>
        <w:ind w:left="4026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279BA">
      <w:start w:val="1"/>
      <w:numFmt w:val="decimal"/>
      <w:lvlText w:val="%7."/>
      <w:lvlJc w:val="left"/>
      <w:pPr>
        <w:ind w:left="474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0895B4">
      <w:start w:val="1"/>
      <w:numFmt w:val="lowerLetter"/>
      <w:lvlText w:val="%8."/>
      <w:lvlJc w:val="left"/>
      <w:pPr>
        <w:ind w:left="546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506590">
      <w:start w:val="1"/>
      <w:numFmt w:val="lowerRoman"/>
      <w:lvlText w:val="%9."/>
      <w:lvlJc w:val="left"/>
      <w:pPr>
        <w:ind w:left="6186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46D06E7A"/>
    <w:multiLevelType w:val="multilevel"/>
    <w:tmpl w:val="F8766CCC"/>
    <w:styleLink w:val="Zaimportowanystyl13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6D35BC1"/>
    <w:multiLevelType w:val="hybridMultilevel"/>
    <w:tmpl w:val="76F2A84E"/>
    <w:styleLink w:val="Zaimportowanystyl55"/>
    <w:lvl w:ilvl="0" w:tplc="5DB43652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EBFCC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46FC3A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584AD4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6DC7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0C316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E440C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6FE04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CC58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80B05CB"/>
    <w:multiLevelType w:val="hybridMultilevel"/>
    <w:tmpl w:val="EDE02C36"/>
    <w:styleLink w:val="Zaimportowanystyl35"/>
    <w:lvl w:ilvl="0" w:tplc="8522CDB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56BAB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7E698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8D83E66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630EB9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A10D022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AF4C52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05E620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96EBC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1" w15:restartNumberingAfterBreak="0">
    <w:nsid w:val="495868BC"/>
    <w:multiLevelType w:val="multilevel"/>
    <w:tmpl w:val="11A0AAE4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B3029D8"/>
    <w:multiLevelType w:val="hybridMultilevel"/>
    <w:tmpl w:val="F0F0A8E8"/>
    <w:styleLink w:val="Zaimportowanystyl23"/>
    <w:lvl w:ilvl="0" w:tplc="4F16803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4F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6E7B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DABB4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A4B5E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0B1D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E889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E636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AFAD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B3864B7"/>
    <w:multiLevelType w:val="hybridMultilevel"/>
    <w:tmpl w:val="040C9C32"/>
    <w:styleLink w:val="Zaimportowanystyl17"/>
    <w:lvl w:ilvl="0" w:tplc="D7A21DD6">
      <w:start w:val="1"/>
      <w:numFmt w:val="decimal"/>
      <w:lvlText w:val="%1."/>
      <w:lvlJc w:val="left"/>
      <w:pPr>
        <w:tabs>
          <w:tab w:val="num" w:pos="360"/>
          <w:tab w:val="left" w:pos="1560"/>
        </w:tabs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327978">
      <w:start w:val="1"/>
      <w:numFmt w:val="lowerLetter"/>
      <w:lvlText w:val="%2."/>
      <w:lvlJc w:val="left"/>
      <w:pPr>
        <w:tabs>
          <w:tab w:val="num" w:pos="1080"/>
          <w:tab w:val="left" w:pos="1560"/>
        </w:tabs>
        <w:ind w:left="168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25B14">
      <w:start w:val="1"/>
      <w:numFmt w:val="decimal"/>
      <w:lvlText w:val="%3."/>
      <w:lvlJc w:val="left"/>
      <w:pPr>
        <w:tabs>
          <w:tab w:val="num" w:pos="1560"/>
        </w:tabs>
        <w:ind w:left="2160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84AE8">
      <w:start w:val="1"/>
      <w:numFmt w:val="decimal"/>
      <w:lvlText w:val="%4."/>
      <w:lvlJc w:val="left"/>
      <w:pPr>
        <w:tabs>
          <w:tab w:val="left" w:pos="1560"/>
          <w:tab w:val="num" w:pos="2880"/>
        </w:tabs>
        <w:ind w:left="348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00D7E">
      <w:start w:val="1"/>
      <w:numFmt w:val="decimal"/>
      <w:lvlText w:val="%5."/>
      <w:lvlJc w:val="left"/>
      <w:pPr>
        <w:tabs>
          <w:tab w:val="left" w:pos="1560"/>
          <w:tab w:val="num" w:pos="3600"/>
        </w:tabs>
        <w:ind w:left="420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62CB0">
      <w:start w:val="1"/>
      <w:numFmt w:val="decimal"/>
      <w:lvlText w:val="%6."/>
      <w:lvlJc w:val="left"/>
      <w:pPr>
        <w:tabs>
          <w:tab w:val="left" w:pos="1560"/>
          <w:tab w:val="num" w:pos="4320"/>
        </w:tabs>
        <w:ind w:left="492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C3D7C">
      <w:start w:val="1"/>
      <w:numFmt w:val="decimal"/>
      <w:lvlText w:val="%7."/>
      <w:lvlJc w:val="left"/>
      <w:pPr>
        <w:tabs>
          <w:tab w:val="left" w:pos="1560"/>
          <w:tab w:val="num" w:pos="5040"/>
        </w:tabs>
        <w:ind w:left="564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0BE0E">
      <w:start w:val="1"/>
      <w:numFmt w:val="decimal"/>
      <w:lvlText w:val="%8."/>
      <w:lvlJc w:val="left"/>
      <w:pPr>
        <w:tabs>
          <w:tab w:val="left" w:pos="1560"/>
          <w:tab w:val="num" w:pos="5760"/>
        </w:tabs>
        <w:ind w:left="636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1EA">
      <w:start w:val="1"/>
      <w:numFmt w:val="decimal"/>
      <w:lvlText w:val="%9."/>
      <w:lvlJc w:val="left"/>
      <w:pPr>
        <w:tabs>
          <w:tab w:val="left" w:pos="1560"/>
          <w:tab w:val="num" w:pos="6480"/>
        </w:tabs>
        <w:ind w:left="708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B58299C"/>
    <w:multiLevelType w:val="hybridMultilevel"/>
    <w:tmpl w:val="0C208896"/>
    <w:styleLink w:val="Zaimportowanystyl74"/>
    <w:lvl w:ilvl="0" w:tplc="774AE1EA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E0D94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66CE0">
      <w:start w:val="1"/>
      <w:numFmt w:val="lowerLetter"/>
      <w:suff w:val="nothing"/>
      <w:lvlText w:val="%3)"/>
      <w:lvlJc w:val="left"/>
      <w:pPr>
        <w:ind w:left="185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41F90">
      <w:start w:val="1"/>
      <w:numFmt w:val="decimal"/>
      <w:lvlText w:val="%4."/>
      <w:lvlJc w:val="left"/>
      <w:pPr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C0678">
      <w:start w:val="1"/>
      <w:numFmt w:val="lowerLetter"/>
      <w:lvlText w:val="%5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E2320">
      <w:start w:val="1"/>
      <w:numFmt w:val="lowerRoman"/>
      <w:lvlText w:val="%6."/>
      <w:lvlJc w:val="left"/>
      <w:pPr>
        <w:ind w:left="401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2E240">
      <w:start w:val="1"/>
      <w:numFmt w:val="decimal"/>
      <w:lvlText w:val="%7."/>
      <w:lvlJc w:val="left"/>
      <w:pPr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C3CCE">
      <w:start w:val="1"/>
      <w:numFmt w:val="lowerLetter"/>
      <w:lvlText w:val="%8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84248">
      <w:start w:val="1"/>
      <w:numFmt w:val="lowerRoman"/>
      <w:lvlText w:val="%9."/>
      <w:lvlJc w:val="left"/>
      <w:pPr>
        <w:ind w:left="617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D44700A"/>
    <w:multiLevelType w:val="hybridMultilevel"/>
    <w:tmpl w:val="F7121976"/>
    <w:styleLink w:val="Zaimportowanystyl64"/>
    <w:lvl w:ilvl="0" w:tplc="2D02ED7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26448">
      <w:start w:val="1"/>
      <w:numFmt w:val="decimal"/>
      <w:lvlText w:val="%2)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0585E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CC9F0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8B218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031D4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40E6A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EA250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AB39C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1A31B82"/>
    <w:multiLevelType w:val="hybridMultilevel"/>
    <w:tmpl w:val="E0329B0A"/>
    <w:styleLink w:val="Numery0"/>
    <w:lvl w:ilvl="0" w:tplc="43F217A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16B71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0CE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3A4B3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74786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8651A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CCA82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FA6E0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D604D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55556ACA"/>
    <w:multiLevelType w:val="hybridMultilevel"/>
    <w:tmpl w:val="18DAA272"/>
    <w:styleLink w:val="Zaimportowanystyl25"/>
    <w:lvl w:ilvl="0" w:tplc="9EF23F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6451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83B06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CA08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8A1FC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824B4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8F2C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4E08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C0314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5CE76A0"/>
    <w:multiLevelType w:val="hybridMultilevel"/>
    <w:tmpl w:val="5ABA2D7C"/>
    <w:styleLink w:val="Zaimportowanystyl172"/>
    <w:lvl w:ilvl="0" w:tplc="55C0090C">
      <w:start w:val="1"/>
      <w:numFmt w:val="decimal"/>
      <w:lvlText w:val="%1."/>
      <w:lvlJc w:val="left"/>
      <w:pPr>
        <w:tabs>
          <w:tab w:val="num" w:pos="360"/>
          <w:tab w:val="left" w:pos="1560"/>
        </w:tabs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C7C7C">
      <w:start w:val="1"/>
      <w:numFmt w:val="lowerLetter"/>
      <w:lvlText w:val="%2."/>
      <w:lvlJc w:val="left"/>
      <w:pPr>
        <w:tabs>
          <w:tab w:val="num" w:pos="1080"/>
          <w:tab w:val="left" w:pos="1560"/>
        </w:tabs>
        <w:ind w:left="168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4AF44">
      <w:start w:val="1"/>
      <w:numFmt w:val="decimal"/>
      <w:lvlText w:val="%3."/>
      <w:lvlJc w:val="left"/>
      <w:pPr>
        <w:tabs>
          <w:tab w:val="num" w:pos="1560"/>
        </w:tabs>
        <w:ind w:left="2160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E6F70">
      <w:start w:val="1"/>
      <w:numFmt w:val="decimal"/>
      <w:lvlText w:val="%4."/>
      <w:lvlJc w:val="left"/>
      <w:pPr>
        <w:tabs>
          <w:tab w:val="left" w:pos="1560"/>
          <w:tab w:val="num" w:pos="2880"/>
        </w:tabs>
        <w:ind w:left="348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EA9DA">
      <w:start w:val="1"/>
      <w:numFmt w:val="decimal"/>
      <w:lvlText w:val="%5."/>
      <w:lvlJc w:val="left"/>
      <w:pPr>
        <w:tabs>
          <w:tab w:val="left" w:pos="1560"/>
          <w:tab w:val="num" w:pos="3600"/>
        </w:tabs>
        <w:ind w:left="420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8A5FC">
      <w:start w:val="1"/>
      <w:numFmt w:val="decimal"/>
      <w:lvlText w:val="%6."/>
      <w:lvlJc w:val="left"/>
      <w:pPr>
        <w:tabs>
          <w:tab w:val="left" w:pos="1560"/>
          <w:tab w:val="num" w:pos="4320"/>
        </w:tabs>
        <w:ind w:left="492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52D806">
      <w:start w:val="1"/>
      <w:numFmt w:val="decimal"/>
      <w:lvlText w:val="%7."/>
      <w:lvlJc w:val="left"/>
      <w:pPr>
        <w:tabs>
          <w:tab w:val="left" w:pos="1560"/>
          <w:tab w:val="num" w:pos="5040"/>
        </w:tabs>
        <w:ind w:left="564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8E524">
      <w:start w:val="1"/>
      <w:numFmt w:val="decimal"/>
      <w:lvlText w:val="%8."/>
      <w:lvlJc w:val="left"/>
      <w:pPr>
        <w:tabs>
          <w:tab w:val="left" w:pos="1560"/>
          <w:tab w:val="num" w:pos="5760"/>
        </w:tabs>
        <w:ind w:left="636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CE842">
      <w:start w:val="1"/>
      <w:numFmt w:val="decimal"/>
      <w:lvlText w:val="%9."/>
      <w:lvlJc w:val="left"/>
      <w:pPr>
        <w:tabs>
          <w:tab w:val="left" w:pos="1560"/>
          <w:tab w:val="num" w:pos="6480"/>
        </w:tabs>
        <w:ind w:left="708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62A494B"/>
    <w:multiLevelType w:val="multilevel"/>
    <w:tmpl w:val="24B0F4BE"/>
    <w:styleLink w:val="Zaimportowanystyl3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74E0BD5"/>
    <w:multiLevelType w:val="hybridMultilevel"/>
    <w:tmpl w:val="175C72BA"/>
    <w:styleLink w:val="Zaimportowanystyl111"/>
    <w:lvl w:ilvl="0" w:tplc="CA88401C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AE81C0">
      <w:start w:val="1"/>
      <w:numFmt w:val="bullet"/>
      <w:lvlText w:val="o"/>
      <w:lvlJc w:val="left"/>
      <w:pPr>
        <w:ind w:left="18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2E874">
      <w:start w:val="1"/>
      <w:numFmt w:val="bullet"/>
      <w:lvlText w:val="▪"/>
      <w:lvlJc w:val="left"/>
      <w:pPr>
        <w:ind w:left="25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0EF96">
      <w:start w:val="1"/>
      <w:numFmt w:val="bullet"/>
      <w:lvlText w:val="•"/>
      <w:lvlJc w:val="left"/>
      <w:pPr>
        <w:ind w:left="33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EC9FE">
      <w:start w:val="1"/>
      <w:numFmt w:val="bullet"/>
      <w:lvlText w:val="o"/>
      <w:lvlJc w:val="left"/>
      <w:pPr>
        <w:ind w:left="40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449762">
      <w:start w:val="1"/>
      <w:numFmt w:val="bullet"/>
      <w:lvlText w:val="▪"/>
      <w:lvlJc w:val="left"/>
      <w:pPr>
        <w:ind w:left="47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84F590">
      <w:start w:val="1"/>
      <w:numFmt w:val="bullet"/>
      <w:lvlText w:val="•"/>
      <w:lvlJc w:val="left"/>
      <w:pPr>
        <w:ind w:left="54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0D392">
      <w:start w:val="1"/>
      <w:numFmt w:val="bullet"/>
      <w:lvlText w:val="o"/>
      <w:lvlJc w:val="left"/>
      <w:pPr>
        <w:ind w:left="61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C6DA2">
      <w:start w:val="1"/>
      <w:numFmt w:val="bullet"/>
      <w:lvlText w:val="▪"/>
      <w:lvlJc w:val="left"/>
      <w:pPr>
        <w:ind w:left="69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7FB0AB1"/>
    <w:multiLevelType w:val="multilevel"/>
    <w:tmpl w:val="53C07A38"/>
    <w:styleLink w:val="Zaimportowanystyl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82E1ECB"/>
    <w:multiLevelType w:val="hybridMultilevel"/>
    <w:tmpl w:val="348AFBC4"/>
    <w:styleLink w:val="Zaimportowanystyl151"/>
    <w:lvl w:ilvl="0" w:tplc="1256B2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92A6C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B40380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0F5B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4653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0441BE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466438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F8E7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429CFC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59734F1B"/>
    <w:multiLevelType w:val="hybridMultilevel"/>
    <w:tmpl w:val="0FD0DA9A"/>
    <w:styleLink w:val="Zaimportowanystyl75"/>
    <w:lvl w:ilvl="0" w:tplc="CE3C90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E878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AC3A6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4F5D0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88CE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EED022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5609F4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2066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620C34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D5B2853"/>
    <w:multiLevelType w:val="multilevel"/>
    <w:tmpl w:val="A7666C54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E373296"/>
    <w:multiLevelType w:val="hybridMultilevel"/>
    <w:tmpl w:val="C0F2BC0C"/>
    <w:styleLink w:val="Zaimportowanystyl65"/>
    <w:lvl w:ilvl="0" w:tplc="BB8EE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C0C6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27686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4AD76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00296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640E8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87AFA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DA51D4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341646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0346394"/>
    <w:multiLevelType w:val="hybridMultilevel"/>
    <w:tmpl w:val="E81C2432"/>
    <w:styleLink w:val="Zaimportowanystyl44"/>
    <w:lvl w:ilvl="0" w:tplc="03529DE8">
      <w:start w:val="1"/>
      <w:numFmt w:val="decimal"/>
      <w:lvlText w:val="%1."/>
      <w:lvlJc w:val="left"/>
      <w:pPr>
        <w:tabs>
          <w:tab w:val="left" w:pos="397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BCFC7C">
      <w:start w:val="1"/>
      <w:numFmt w:val="decimal"/>
      <w:lvlText w:val="%2)"/>
      <w:lvlJc w:val="left"/>
      <w:pPr>
        <w:tabs>
          <w:tab w:val="left" w:pos="397"/>
        </w:tabs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C443DA">
      <w:start w:val="1"/>
      <w:numFmt w:val="lowerRoman"/>
      <w:lvlText w:val="%3."/>
      <w:lvlJc w:val="left"/>
      <w:pPr>
        <w:tabs>
          <w:tab w:val="left" w:pos="397"/>
        </w:tabs>
        <w:ind w:left="212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E3B08">
      <w:start w:val="1"/>
      <w:numFmt w:val="decimal"/>
      <w:lvlText w:val="%4."/>
      <w:lvlJc w:val="left"/>
      <w:pPr>
        <w:tabs>
          <w:tab w:val="left" w:pos="397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0A84A2">
      <w:start w:val="1"/>
      <w:numFmt w:val="lowerLetter"/>
      <w:lvlText w:val="%5."/>
      <w:lvlJc w:val="left"/>
      <w:pPr>
        <w:tabs>
          <w:tab w:val="left" w:pos="397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4592E">
      <w:start w:val="1"/>
      <w:numFmt w:val="lowerRoman"/>
      <w:lvlText w:val="%6."/>
      <w:lvlJc w:val="left"/>
      <w:pPr>
        <w:tabs>
          <w:tab w:val="left" w:pos="397"/>
        </w:tabs>
        <w:ind w:left="424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1AB134">
      <w:start w:val="1"/>
      <w:numFmt w:val="decimal"/>
      <w:lvlText w:val="%7."/>
      <w:lvlJc w:val="left"/>
      <w:pPr>
        <w:tabs>
          <w:tab w:val="left" w:pos="397"/>
        </w:tabs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C64EBE">
      <w:start w:val="1"/>
      <w:numFmt w:val="lowerLetter"/>
      <w:lvlText w:val="%8."/>
      <w:lvlJc w:val="left"/>
      <w:pPr>
        <w:tabs>
          <w:tab w:val="left" w:pos="397"/>
        </w:tabs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30FA60">
      <w:start w:val="1"/>
      <w:numFmt w:val="lowerRoman"/>
      <w:lvlText w:val="%9."/>
      <w:lvlJc w:val="left"/>
      <w:pPr>
        <w:tabs>
          <w:tab w:val="left" w:pos="397"/>
        </w:tabs>
        <w:ind w:left="637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1136F04"/>
    <w:multiLevelType w:val="hybridMultilevel"/>
    <w:tmpl w:val="846471E4"/>
    <w:styleLink w:val="Zaimportowanystyl133"/>
    <w:lvl w:ilvl="0" w:tplc="9AE029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264A4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884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38E9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3436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F623E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EAF4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C61A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9024D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1471A1D"/>
    <w:multiLevelType w:val="hybridMultilevel"/>
    <w:tmpl w:val="24BCCB92"/>
    <w:styleLink w:val="Zaimportowanystyl123"/>
    <w:lvl w:ilvl="0" w:tplc="5D46B7C0">
      <w:start w:val="1"/>
      <w:numFmt w:val="bullet"/>
      <w:lvlText w:val="-"/>
      <w:lvlJc w:val="left"/>
      <w:pPr>
        <w:tabs>
          <w:tab w:val="left" w:pos="284"/>
          <w:tab w:val="left" w:pos="36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8A3122">
      <w:start w:val="1"/>
      <w:numFmt w:val="bullet"/>
      <w:lvlText w:val="o"/>
      <w:lvlJc w:val="left"/>
      <w:pPr>
        <w:tabs>
          <w:tab w:val="left" w:pos="284"/>
          <w:tab w:val="left" w:pos="360"/>
          <w:tab w:val="num" w:pos="1189"/>
          <w:tab w:val="left" w:pos="1416"/>
        </w:tabs>
        <w:ind w:left="480" w:firstLine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2E286">
      <w:start w:val="1"/>
      <w:numFmt w:val="bullet"/>
      <w:lvlText w:val="▪"/>
      <w:lvlJc w:val="left"/>
      <w:pPr>
        <w:tabs>
          <w:tab w:val="left" w:pos="284"/>
          <w:tab w:val="left" w:pos="360"/>
          <w:tab w:val="num" w:pos="893"/>
          <w:tab w:val="left" w:pos="1416"/>
        </w:tabs>
        <w:ind w:left="184" w:firstLine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281072">
      <w:start w:val="1"/>
      <w:numFmt w:val="bullet"/>
      <w:lvlText w:val="·"/>
      <w:lvlJc w:val="left"/>
      <w:pPr>
        <w:tabs>
          <w:tab w:val="left" w:pos="284"/>
          <w:tab w:val="left" w:pos="360"/>
          <w:tab w:val="left" w:pos="1416"/>
          <w:tab w:val="num" w:pos="1604"/>
        </w:tabs>
        <w:ind w:left="895" w:firstLine="5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F4D104">
      <w:start w:val="1"/>
      <w:numFmt w:val="bullet"/>
      <w:lvlText w:val="o"/>
      <w:lvlJc w:val="left"/>
      <w:pPr>
        <w:tabs>
          <w:tab w:val="left" w:pos="284"/>
          <w:tab w:val="left" w:pos="360"/>
          <w:tab w:val="left" w:pos="1416"/>
          <w:tab w:val="num" w:pos="2324"/>
        </w:tabs>
        <w:ind w:left="1615" w:firstLine="5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6B9C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1416"/>
          <w:tab w:val="num" w:pos="3044"/>
        </w:tabs>
        <w:ind w:left="2335" w:firstLine="5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EA09B4">
      <w:start w:val="1"/>
      <w:numFmt w:val="bullet"/>
      <w:lvlText w:val="·"/>
      <w:lvlJc w:val="left"/>
      <w:pPr>
        <w:tabs>
          <w:tab w:val="left" w:pos="284"/>
          <w:tab w:val="left" w:pos="360"/>
          <w:tab w:val="left" w:pos="1416"/>
          <w:tab w:val="num" w:pos="3764"/>
        </w:tabs>
        <w:ind w:left="3055" w:firstLine="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0C54C0">
      <w:start w:val="1"/>
      <w:numFmt w:val="bullet"/>
      <w:suff w:val="nothing"/>
      <w:lvlText w:val="o"/>
      <w:lvlJc w:val="left"/>
      <w:pPr>
        <w:tabs>
          <w:tab w:val="left" w:pos="284"/>
          <w:tab w:val="left" w:pos="360"/>
          <w:tab w:val="left" w:pos="1416"/>
        </w:tabs>
        <w:ind w:left="3775" w:firstLine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5C490A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1416"/>
          <w:tab w:val="num" w:pos="5204"/>
        </w:tabs>
        <w:ind w:left="4495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631E47D1"/>
    <w:multiLevelType w:val="hybridMultilevel"/>
    <w:tmpl w:val="DFEAD16E"/>
    <w:styleLink w:val="Zaimportowanystyl104"/>
    <w:lvl w:ilvl="0" w:tplc="E84EB4BA">
      <w:start w:val="1"/>
      <w:numFmt w:val="bullet"/>
      <w:lvlText w:val="▪"/>
      <w:lvlJc w:val="left"/>
      <w:pPr>
        <w:ind w:left="11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728651E">
      <w:start w:val="1"/>
      <w:numFmt w:val="bullet"/>
      <w:lvlText w:val="□"/>
      <w:lvlJc w:val="left"/>
      <w:pPr>
        <w:ind w:left="158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22308">
      <w:start w:val="1"/>
      <w:numFmt w:val="bullet"/>
      <w:lvlText w:val="▪"/>
      <w:lvlJc w:val="left"/>
      <w:pPr>
        <w:ind w:left="23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A06AA">
      <w:start w:val="1"/>
      <w:numFmt w:val="bullet"/>
      <w:lvlText w:val="•"/>
      <w:lvlJc w:val="left"/>
      <w:pPr>
        <w:ind w:left="302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E5560">
      <w:start w:val="1"/>
      <w:numFmt w:val="bullet"/>
      <w:lvlText w:val="□"/>
      <w:lvlJc w:val="left"/>
      <w:pPr>
        <w:ind w:left="374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CD406">
      <w:start w:val="1"/>
      <w:numFmt w:val="bullet"/>
      <w:lvlText w:val="▪"/>
      <w:lvlJc w:val="left"/>
      <w:pPr>
        <w:ind w:left="446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A1B9E">
      <w:start w:val="1"/>
      <w:numFmt w:val="bullet"/>
      <w:lvlText w:val="•"/>
      <w:lvlJc w:val="left"/>
      <w:pPr>
        <w:ind w:left="518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686BA">
      <w:start w:val="1"/>
      <w:numFmt w:val="bullet"/>
      <w:lvlText w:val="□"/>
      <w:lvlJc w:val="left"/>
      <w:pPr>
        <w:ind w:left="59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87CF8">
      <w:start w:val="1"/>
      <w:numFmt w:val="bullet"/>
      <w:lvlText w:val="▪"/>
      <w:lvlJc w:val="left"/>
      <w:pPr>
        <w:ind w:left="662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3433AB6"/>
    <w:multiLevelType w:val="hybridMultilevel"/>
    <w:tmpl w:val="265AA6EE"/>
    <w:styleLink w:val="Zaimportowanystyl36"/>
    <w:lvl w:ilvl="0" w:tplc="80FA9A4A">
      <w:start w:val="1"/>
      <w:numFmt w:val="decimal"/>
      <w:lvlText w:val="%1)"/>
      <w:lvlJc w:val="left"/>
      <w:pPr>
        <w:ind w:left="9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48E872">
      <w:start w:val="1"/>
      <w:numFmt w:val="decimal"/>
      <w:lvlText w:val="%2)"/>
      <w:lvlJc w:val="left"/>
      <w:pPr>
        <w:ind w:left="16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42642A">
      <w:start w:val="1"/>
      <w:numFmt w:val="lowerRoman"/>
      <w:lvlText w:val="%3."/>
      <w:lvlJc w:val="left"/>
      <w:pPr>
        <w:ind w:left="234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899D2">
      <w:start w:val="1"/>
      <w:numFmt w:val="decimal"/>
      <w:lvlText w:val="%4."/>
      <w:lvlJc w:val="left"/>
      <w:pPr>
        <w:ind w:left="30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3CBD5E">
      <w:start w:val="1"/>
      <w:numFmt w:val="lowerLetter"/>
      <w:lvlText w:val="%5."/>
      <w:lvlJc w:val="left"/>
      <w:pPr>
        <w:ind w:left="3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4894E8">
      <w:start w:val="1"/>
      <w:numFmt w:val="lowerRoman"/>
      <w:lvlText w:val="%6."/>
      <w:lvlJc w:val="left"/>
      <w:pPr>
        <w:ind w:left="450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A8FF2C">
      <w:start w:val="1"/>
      <w:numFmt w:val="decimal"/>
      <w:lvlText w:val="%7."/>
      <w:lvlJc w:val="left"/>
      <w:pPr>
        <w:ind w:left="52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CF57C">
      <w:start w:val="1"/>
      <w:numFmt w:val="lowerLetter"/>
      <w:lvlText w:val="%8."/>
      <w:lvlJc w:val="left"/>
      <w:pPr>
        <w:ind w:left="5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7C3180">
      <w:start w:val="1"/>
      <w:numFmt w:val="lowerRoman"/>
      <w:lvlText w:val="%9."/>
      <w:lvlJc w:val="left"/>
      <w:pPr>
        <w:ind w:left="66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3F867DC"/>
    <w:multiLevelType w:val="hybridMultilevel"/>
    <w:tmpl w:val="49409B0A"/>
    <w:styleLink w:val="Zaimportowanystyl53"/>
    <w:lvl w:ilvl="0" w:tplc="6E867FE2">
      <w:start w:val="1"/>
      <w:numFmt w:val="decimal"/>
      <w:lvlText w:val="%1."/>
      <w:lvlJc w:val="left"/>
      <w:pPr>
        <w:tabs>
          <w:tab w:val="left" w:pos="3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88DF8">
      <w:start w:val="1"/>
      <w:numFmt w:val="lowerLetter"/>
      <w:lvlText w:val="%2."/>
      <w:lvlJc w:val="left"/>
      <w:pPr>
        <w:tabs>
          <w:tab w:val="left" w:pos="720"/>
          <w:tab w:val="left" w:pos="3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802C8">
      <w:start w:val="1"/>
      <w:numFmt w:val="lowerRoman"/>
      <w:lvlText w:val="%3."/>
      <w:lvlJc w:val="left"/>
      <w:pPr>
        <w:tabs>
          <w:tab w:val="left" w:pos="720"/>
          <w:tab w:val="left" w:pos="3969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44698">
      <w:start w:val="1"/>
      <w:numFmt w:val="decimal"/>
      <w:lvlText w:val="%4."/>
      <w:lvlJc w:val="left"/>
      <w:pPr>
        <w:tabs>
          <w:tab w:val="left" w:pos="720"/>
          <w:tab w:val="left" w:pos="3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2FA84">
      <w:start w:val="1"/>
      <w:numFmt w:val="lowerLetter"/>
      <w:lvlText w:val="%5."/>
      <w:lvlJc w:val="left"/>
      <w:pPr>
        <w:tabs>
          <w:tab w:val="left" w:pos="720"/>
          <w:tab w:val="left" w:pos="3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CBC84">
      <w:start w:val="1"/>
      <w:numFmt w:val="lowerRoman"/>
      <w:lvlText w:val="%6."/>
      <w:lvlJc w:val="left"/>
      <w:pPr>
        <w:tabs>
          <w:tab w:val="left" w:pos="720"/>
          <w:tab w:val="left" w:pos="3969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087B8">
      <w:start w:val="1"/>
      <w:numFmt w:val="decimal"/>
      <w:lvlText w:val="%7."/>
      <w:lvlJc w:val="left"/>
      <w:pPr>
        <w:tabs>
          <w:tab w:val="left" w:pos="720"/>
          <w:tab w:val="left" w:pos="3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60046">
      <w:start w:val="1"/>
      <w:numFmt w:val="lowerLetter"/>
      <w:lvlText w:val="%8."/>
      <w:lvlJc w:val="left"/>
      <w:pPr>
        <w:tabs>
          <w:tab w:val="left" w:pos="720"/>
          <w:tab w:val="left" w:pos="3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618D2">
      <w:start w:val="1"/>
      <w:numFmt w:val="lowerRoman"/>
      <w:lvlText w:val="%9."/>
      <w:lvlJc w:val="left"/>
      <w:pPr>
        <w:tabs>
          <w:tab w:val="left" w:pos="720"/>
          <w:tab w:val="left" w:pos="3969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4542839"/>
    <w:multiLevelType w:val="hybridMultilevel"/>
    <w:tmpl w:val="B4E43D82"/>
    <w:styleLink w:val="Zaimportowanystyl16"/>
    <w:lvl w:ilvl="0" w:tplc="31B41A12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E181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024D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6EDF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E2E2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45B78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68C5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A70D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C13E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50B1643"/>
    <w:multiLevelType w:val="multilevel"/>
    <w:tmpl w:val="E6D2AB1A"/>
    <w:styleLink w:val="Zaimportowanystyl10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1224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1224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1224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1224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1224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1224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1224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59E1D61"/>
    <w:multiLevelType w:val="multilevel"/>
    <w:tmpl w:val="1CA2DED4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9B166C9"/>
    <w:multiLevelType w:val="multilevel"/>
    <w:tmpl w:val="8946E2FC"/>
    <w:styleLink w:val="Zaimportowanystyl1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7" w15:restartNumberingAfterBreak="0">
    <w:nsid w:val="6A7C6C91"/>
    <w:multiLevelType w:val="hybridMultilevel"/>
    <w:tmpl w:val="72C2EC90"/>
    <w:styleLink w:val="Zaimportowanystyl14"/>
    <w:lvl w:ilvl="0" w:tplc="F7F865B2">
      <w:start w:val="1"/>
      <w:numFmt w:val="lowerLetter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D05FEA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AE6BA">
      <w:start w:val="1"/>
      <w:numFmt w:val="lowerRoman"/>
      <w:lvlText w:val="%3."/>
      <w:lvlJc w:val="left"/>
      <w:pPr>
        <w:ind w:left="32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80934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E8842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2B360">
      <w:start w:val="1"/>
      <w:numFmt w:val="lowerRoman"/>
      <w:lvlText w:val="%6."/>
      <w:lvlJc w:val="left"/>
      <w:pPr>
        <w:ind w:left="53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41570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EA2A5E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A6C3BE">
      <w:start w:val="1"/>
      <w:numFmt w:val="lowerRoman"/>
      <w:lvlText w:val="%9."/>
      <w:lvlJc w:val="left"/>
      <w:pPr>
        <w:ind w:left="753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B0A2478"/>
    <w:multiLevelType w:val="hybridMultilevel"/>
    <w:tmpl w:val="A77A67BC"/>
    <w:styleLink w:val="Zaimportowanystyl103"/>
    <w:lvl w:ilvl="0" w:tplc="0632029A">
      <w:start w:val="1"/>
      <w:numFmt w:val="bullet"/>
      <w:lvlText w:val="▪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5DE065A">
      <w:start w:val="1"/>
      <w:numFmt w:val="bullet"/>
      <w:lvlText w:val="o"/>
      <w:lvlJc w:val="left"/>
      <w:pPr>
        <w:tabs>
          <w:tab w:val="left" w:pos="993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0CC1C">
      <w:start w:val="1"/>
      <w:numFmt w:val="bullet"/>
      <w:lvlText w:val="▪"/>
      <w:lvlJc w:val="left"/>
      <w:pPr>
        <w:tabs>
          <w:tab w:val="left" w:pos="99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67B64">
      <w:start w:val="1"/>
      <w:numFmt w:val="bullet"/>
      <w:lvlText w:val="•"/>
      <w:lvlJc w:val="left"/>
      <w:pPr>
        <w:tabs>
          <w:tab w:val="left" w:pos="993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2D416">
      <w:start w:val="1"/>
      <w:numFmt w:val="bullet"/>
      <w:lvlText w:val="o"/>
      <w:lvlJc w:val="left"/>
      <w:pPr>
        <w:tabs>
          <w:tab w:val="left" w:pos="993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E7710">
      <w:start w:val="1"/>
      <w:numFmt w:val="bullet"/>
      <w:lvlText w:val="▪"/>
      <w:lvlJc w:val="left"/>
      <w:pPr>
        <w:tabs>
          <w:tab w:val="left" w:pos="99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0BF60">
      <w:start w:val="1"/>
      <w:numFmt w:val="bullet"/>
      <w:lvlText w:val="•"/>
      <w:lvlJc w:val="left"/>
      <w:pPr>
        <w:tabs>
          <w:tab w:val="left" w:pos="993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E7D64">
      <w:start w:val="1"/>
      <w:numFmt w:val="bullet"/>
      <w:lvlText w:val="o"/>
      <w:lvlJc w:val="left"/>
      <w:pPr>
        <w:tabs>
          <w:tab w:val="left" w:pos="993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E1A84">
      <w:start w:val="1"/>
      <w:numFmt w:val="bullet"/>
      <w:lvlText w:val="▪"/>
      <w:lvlJc w:val="left"/>
      <w:pPr>
        <w:tabs>
          <w:tab w:val="left" w:pos="99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BA56634"/>
    <w:multiLevelType w:val="multilevel"/>
    <w:tmpl w:val="A296DFC2"/>
    <w:styleLink w:val="Zaimportowanystyl10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F3E7267"/>
    <w:multiLevelType w:val="multilevel"/>
    <w:tmpl w:val="3F367870"/>
    <w:styleLink w:val="Zaimportowanystyl9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6F932D17"/>
    <w:multiLevelType w:val="hybridMultilevel"/>
    <w:tmpl w:val="263A01EC"/>
    <w:styleLink w:val="Zaimportowanystyl19"/>
    <w:lvl w:ilvl="0" w:tplc="FA088F9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E375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EAE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C5BB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30554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1C4D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0E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C109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A572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1D411E2"/>
    <w:multiLevelType w:val="multilevel"/>
    <w:tmpl w:val="539E65FA"/>
    <w:styleLink w:val="Zaimportowanystyl6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2FC01AB"/>
    <w:multiLevelType w:val="hybridMultilevel"/>
    <w:tmpl w:val="7584D684"/>
    <w:styleLink w:val="Zaimportowanystyl66"/>
    <w:lvl w:ilvl="0" w:tplc="3D26566A">
      <w:start w:val="1"/>
      <w:numFmt w:val="decimal"/>
      <w:lvlText w:val="%1."/>
      <w:lvlJc w:val="left"/>
      <w:pPr>
        <w:tabs>
          <w:tab w:val="left" w:pos="360"/>
          <w:tab w:val="left" w:pos="426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66AD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1526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696F4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2646C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A066C6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C3074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8C66EC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AA09FC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A9A3A9B"/>
    <w:multiLevelType w:val="multilevel"/>
    <w:tmpl w:val="E5BE6BC8"/>
    <w:styleLink w:val="Zaimportowanystyl20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BB77B16"/>
    <w:multiLevelType w:val="multilevel"/>
    <w:tmpl w:val="0382D636"/>
    <w:styleLink w:val="Zaimportowanystyl10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1224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1224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1224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1224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1224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1224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1224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D033278"/>
    <w:multiLevelType w:val="hybridMultilevel"/>
    <w:tmpl w:val="B41C4D06"/>
    <w:styleLink w:val="Zaimportowanystyl211"/>
    <w:lvl w:ilvl="0" w:tplc="449EAC38">
      <w:start w:val="1"/>
      <w:numFmt w:val="lowerLetter"/>
      <w:lvlText w:val="%1)"/>
      <w:lvlJc w:val="left"/>
      <w:pPr>
        <w:tabs>
          <w:tab w:val="left" w:pos="363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802032">
      <w:start w:val="1"/>
      <w:numFmt w:val="lowerLetter"/>
      <w:lvlText w:val="%2)"/>
      <w:lvlJc w:val="left"/>
      <w:pPr>
        <w:tabs>
          <w:tab w:val="left" w:pos="363"/>
        </w:tabs>
        <w:ind w:left="135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7ED6E6">
      <w:start w:val="1"/>
      <w:numFmt w:val="lowerLetter"/>
      <w:lvlText w:val="%3)"/>
      <w:lvlJc w:val="left"/>
      <w:pPr>
        <w:tabs>
          <w:tab w:val="left" w:pos="363"/>
        </w:tabs>
        <w:ind w:left="171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6ED77E">
      <w:start w:val="1"/>
      <w:numFmt w:val="lowerLetter"/>
      <w:lvlText w:val="%4)"/>
      <w:lvlJc w:val="left"/>
      <w:pPr>
        <w:tabs>
          <w:tab w:val="left" w:pos="363"/>
        </w:tabs>
        <w:ind w:left="207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8DD60">
      <w:start w:val="1"/>
      <w:numFmt w:val="lowerLetter"/>
      <w:lvlText w:val="%5)"/>
      <w:lvlJc w:val="left"/>
      <w:pPr>
        <w:tabs>
          <w:tab w:val="left" w:pos="363"/>
        </w:tabs>
        <w:ind w:left="243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EF450">
      <w:start w:val="1"/>
      <w:numFmt w:val="lowerLetter"/>
      <w:lvlText w:val="%6)"/>
      <w:lvlJc w:val="left"/>
      <w:pPr>
        <w:tabs>
          <w:tab w:val="left" w:pos="363"/>
        </w:tabs>
        <w:ind w:left="279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3A5CDE">
      <w:start w:val="1"/>
      <w:numFmt w:val="lowerLetter"/>
      <w:lvlText w:val="%7)"/>
      <w:lvlJc w:val="left"/>
      <w:pPr>
        <w:tabs>
          <w:tab w:val="left" w:pos="363"/>
        </w:tabs>
        <w:ind w:left="315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1258C6">
      <w:start w:val="1"/>
      <w:numFmt w:val="lowerLetter"/>
      <w:lvlText w:val="%8)"/>
      <w:lvlJc w:val="left"/>
      <w:pPr>
        <w:tabs>
          <w:tab w:val="left" w:pos="363"/>
        </w:tabs>
        <w:ind w:left="351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CD7A">
      <w:start w:val="1"/>
      <w:numFmt w:val="lowerLetter"/>
      <w:lvlText w:val="%9)"/>
      <w:lvlJc w:val="left"/>
      <w:pPr>
        <w:tabs>
          <w:tab w:val="left" w:pos="363"/>
        </w:tabs>
        <w:ind w:left="387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7EE85C45"/>
    <w:multiLevelType w:val="hybridMultilevel"/>
    <w:tmpl w:val="F8FA3F8E"/>
    <w:styleLink w:val="Zaimportowanystyl37"/>
    <w:lvl w:ilvl="0" w:tplc="86526308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47688">
      <w:start w:val="1"/>
      <w:numFmt w:val="lowerLetter"/>
      <w:lvlText w:val="%2."/>
      <w:lvlJc w:val="left"/>
      <w:pPr>
        <w:tabs>
          <w:tab w:val="left" w:pos="1134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A6DCC">
      <w:start w:val="1"/>
      <w:numFmt w:val="lowerRoman"/>
      <w:lvlText w:val="%3."/>
      <w:lvlJc w:val="left"/>
      <w:pPr>
        <w:tabs>
          <w:tab w:val="left" w:pos="1134"/>
        </w:tabs>
        <w:ind w:left="250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D636FA">
      <w:start w:val="1"/>
      <w:numFmt w:val="decimal"/>
      <w:lvlText w:val="%4."/>
      <w:lvlJc w:val="left"/>
      <w:pPr>
        <w:tabs>
          <w:tab w:val="left" w:pos="1134"/>
        </w:tabs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0ECFE0">
      <w:start w:val="1"/>
      <w:numFmt w:val="lowerLetter"/>
      <w:lvlText w:val="%5."/>
      <w:lvlJc w:val="left"/>
      <w:pPr>
        <w:tabs>
          <w:tab w:val="left" w:pos="1134"/>
        </w:tabs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B254B4">
      <w:start w:val="1"/>
      <w:numFmt w:val="lowerRoman"/>
      <w:lvlText w:val="%6."/>
      <w:lvlJc w:val="left"/>
      <w:pPr>
        <w:tabs>
          <w:tab w:val="left" w:pos="1134"/>
        </w:tabs>
        <w:ind w:left="466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50ED2E">
      <w:start w:val="1"/>
      <w:numFmt w:val="decimal"/>
      <w:lvlText w:val="%7."/>
      <w:lvlJc w:val="left"/>
      <w:pPr>
        <w:tabs>
          <w:tab w:val="left" w:pos="1134"/>
        </w:tabs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60E95E">
      <w:start w:val="1"/>
      <w:numFmt w:val="lowerLetter"/>
      <w:lvlText w:val="%8."/>
      <w:lvlJc w:val="left"/>
      <w:pPr>
        <w:tabs>
          <w:tab w:val="left" w:pos="1134"/>
        </w:tabs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C5C18">
      <w:start w:val="1"/>
      <w:numFmt w:val="lowerRoman"/>
      <w:lvlText w:val="%9."/>
      <w:lvlJc w:val="left"/>
      <w:pPr>
        <w:tabs>
          <w:tab w:val="left" w:pos="1134"/>
        </w:tabs>
        <w:ind w:left="682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44"/>
  </w:num>
  <w:num w:numId="3">
    <w:abstractNumId w:val="43"/>
  </w:num>
  <w:num w:numId="4">
    <w:abstractNumId w:val="42"/>
  </w:num>
  <w:num w:numId="5">
    <w:abstractNumId w:val="48"/>
  </w:num>
  <w:num w:numId="6">
    <w:abstractNumId w:val="52"/>
  </w:num>
  <w:num w:numId="7">
    <w:abstractNumId w:val="105"/>
  </w:num>
  <w:num w:numId="8">
    <w:abstractNumId w:val="12"/>
  </w:num>
  <w:num w:numId="9">
    <w:abstractNumId w:val="27"/>
  </w:num>
  <w:num w:numId="10">
    <w:abstractNumId w:val="79"/>
  </w:num>
  <w:num w:numId="11">
    <w:abstractNumId w:val="71"/>
  </w:num>
  <w:num w:numId="12">
    <w:abstractNumId w:val="62"/>
  </w:num>
  <w:num w:numId="13">
    <w:abstractNumId w:val="7"/>
  </w:num>
  <w:num w:numId="14">
    <w:abstractNumId w:val="84"/>
  </w:num>
  <w:num w:numId="15">
    <w:abstractNumId w:val="25"/>
  </w:num>
  <w:num w:numId="16">
    <w:abstractNumId w:val="15"/>
  </w:num>
  <w:num w:numId="17">
    <w:abstractNumId w:val="94"/>
  </w:num>
  <w:num w:numId="18">
    <w:abstractNumId w:val="21"/>
  </w:num>
  <w:num w:numId="19">
    <w:abstractNumId w:val="41"/>
  </w:num>
  <w:num w:numId="20">
    <w:abstractNumId w:val="63"/>
  </w:num>
  <w:num w:numId="21">
    <w:abstractNumId w:val="73"/>
  </w:num>
  <w:num w:numId="22">
    <w:abstractNumId w:val="34"/>
  </w:num>
  <w:num w:numId="23">
    <w:abstractNumId w:val="95"/>
  </w:num>
  <w:num w:numId="24">
    <w:abstractNumId w:val="37"/>
  </w:num>
  <w:num w:numId="25">
    <w:abstractNumId w:val="38"/>
  </w:num>
  <w:num w:numId="26">
    <w:abstractNumId w:val="93"/>
  </w:num>
  <w:num w:numId="27">
    <w:abstractNumId w:val="80"/>
  </w:num>
  <w:num w:numId="28">
    <w:abstractNumId w:val="35"/>
  </w:num>
  <w:num w:numId="29">
    <w:abstractNumId w:val="104"/>
  </w:num>
  <w:num w:numId="30">
    <w:abstractNumId w:val="64"/>
  </w:num>
  <w:num w:numId="31">
    <w:abstractNumId w:val="53"/>
  </w:num>
  <w:num w:numId="32">
    <w:abstractNumId w:val="40"/>
  </w:num>
  <w:num w:numId="33">
    <w:abstractNumId w:val="102"/>
  </w:num>
  <w:num w:numId="34">
    <w:abstractNumId w:val="56"/>
  </w:num>
  <w:num w:numId="35">
    <w:abstractNumId w:val="81"/>
  </w:num>
  <w:num w:numId="36">
    <w:abstractNumId w:val="32"/>
  </w:num>
  <w:num w:numId="37">
    <w:abstractNumId w:val="99"/>
  </w:num>
  <w:num w:numId="38">
    <w:abstractNumId w:val="19"/>
  </w:num>
  <w:num w:numId="39">
    <w:abstractNumId w:val="55"/>
  </w:num>
  <w:num w:numId="40">
    <w:abstractNumId w:val="68"/>
  </w:num>
  <w:num w:numId="41">
    <w:abstractNumId w:val="78"/>
  </w:num>
  <w:num w:numId="42">
    <w:abstractNumId w:val="1"/>
  </w:num>
  <w:num w:numId="43">
    <w:abstractNumId w:val="97"/>
  </w:num>
  <w:num w:numId="44">
    <w:abstractNumId w:val="92"/>
  </w:num>
  <w:num w:numId="45">
    <w:abstractNumId w:val="22"/>
  </w:num>
  <w:num w:numId="46">
    <w:abstractNumId w:val="101"/>
  </w:num>
  <w:num w:numId="47">
    <w:abstractNumId w:val="17"/>
  </w:num>
  <w:num w:numId="48">
    <w:abstractNumId w:val="6"/>
  </w:num>
  <w:num w:numId="49">
    <w:abstractNumId w:val="72"/>
  </w:num>
  <w:num w:numId="50">
    <w:abstractNumId w:val="77"/>
  </w:num>
  <w:num w:numId="51">
    <w:abstractNumId w:val="47"/>
  </w:num>
  <w:num w:numId="52">
    <w:abstractNumId w:val="91"/>
  </w:num>
  <w:num w:numId="53">
    <w:abstractNumId w:val="29"/>
  </w:num>
  <w:num w:numId="54">
    <w:abstractNumId w:val="20"/>
  </w:num>
  <w:num w:numId="55">
    <w:abstractNumId w:val="39"/>
  </w:num>
  <w:num w:numId="56">
    <w:abstractNumId w:val="98"/>
  </w:num>
  <w:num w:numId="57">
    <w:abstractNumId w:val="16"/>
  </w:num>
  <w:num w:numId="58">
    <w:abstractNumId w:val="10"/>
  </w:num>
  <w:num w:numId="59">
    <w:abstractNumId w:val="59"/>
  </w:num>
  <w:num w:numId="60">
    <w:abstractNumId w:val="23"/>
  </w:num>
  <w:num w:numId="61">
    <w:abstractNumId w:val="31"/>
  </w:num>
  <w:num w:numId="62">
    <w:abstractNumId w:val="75"/>
  </w:num>
  <w:num w:numId="63">
    <w:abstractNumId w:val="74"/>
  </w:num>
  <w:num w:numId="64">
    <w:abstractNumId w:val="60"/>
  </w:num>
  <w:num w:numId="65">
    <w:abstractNumId w:val="89"/>
  </w:num>
  <w:num w:numId="66">
    <w:abstractNumId w:val="65"/>
  </w:num>
  <w:num w:numId="67">
    <w:abstractNumId w:val="45"/>
  </w:num>
  <w:num w:numId="68">
    <w:abstractNumId w:val="70"/>
  </w:num>
  <w:num w:numId="69">
    <w:abstractNumId w:val="33"/>
  </w:num>
  <w:num w:numId="70">
    <w:abstractNumId w:val="69"/>
  </w:num>
  <w:num w:numId="71">
    <w:abstractNumId w:val="85"/>
  </w:num>
  <w:num w:numId="72">
    <w:abstractNumId w:val="83"/>
  </w:num>
  <w:num w:numId="73">
    <w:abstractNumId w:val="58"/>
  </w:num>
  <w:num w:numId="74">
    <w:abstractNumId w:val="61"/>
  </w:num>
  <w:num w:numId="75">
    <w:abstractNumId w:val="90"/>
  </w:num>
  <w:num w:numId="76">
    <w:abstractNumId w:val="87"/>
  </w:num>
  <w:num w:numId="77">
    <w:abstractNumId w:val="49"/>
  </w:num>
  <w:num w:numId="78">
    <w:abstractNumId w:val="88"/>
  </w:num>
  <w:num w:numId="79">
    <w:abstractNumId w:val="76"/>
  </w:num>
  <w:num w:numId="80">
    <w:abstractNumId w:val="103"/>
  </w:num>
  <w:num w:numId="81">
    <w:abstractNumId w:val="86"/>
  </w:num>
  <w:num w:numId="82">
    <w:abstractNumId w:val="50"/>
  </w:num>
  <w:num w:numId="83">
    <w:abstractNumId w:val="67"/>
  </w:num>
  <w:num w:numId="84">
    <w:abstractNumId w:val="14"/>
  </w:num>
  <w:num w:numId="85">
    <w:abstractNumId w:val="28"/>
  </w:num>
  <w:num w:numId="86">
    <w:abstractNumId w:val="66"/>
  </w:num>
  <w:num w:numId="87">
    <w:abstractNumId w:val="107"/>
  </w:num>
  <w:num w:numId="88">
    <w:abstractNumId w:val="57"/>
  </w:num>
  <w:num w:numId="89">
    <w:abstractNumId w:val="24"/>
  </w:num>
  <w:num w:numId="90">
    <w:abstractNumId w:val="51"/>
  </w:num>
  <w:num w:numId="91">
    <w:abstractNumId w:val="8"/>
  </w:num>
  <w:num w:numId="92">
    <w:abstractNumId w:val="100"/>
  </w:num>
  <w:num w:numId="93">
    <w:abstractNumId w:val="26"/>
  </w:num>
  <w:num w:numId="94">
    <w:abstractNumId w:val="9"/>
  </w:num>
  <w:num w:numId="95">
    <w:abstractNumId w:val="13"/>
  </w:num>
  <w:num w:numId="96">
    <w:abstractNumId w:val="82"/>
  </w:num>
  <w:num w:numId="97">
    <w:abstractNumId w:val="54"/>
  </w:num>
  <w:num w:numId="98">
    <w:abstractNumId w:val="18"/>
  </w:num>
  <w:num w:numId="99">
    <w:abstractNumId w:val="46"/>
  </w:num>
  <w:num w:numId="100">
    <w:abstractNumId w:val="106"/>
  </w:num>
  <w:num w:numId="101">
    <w:abstractNumId w:val="96"/>
  </w:num>
  <w:num w:numId="102">
    <w:abstractNumId w:val="36"/>
  </w:num>
  <w:num w:numId="103">
    <w:abstractNumId w:val="5"/>
  </w:num>
  <w:num w:numId="104">
    <w:abstractNumId w:val="3"/>
  </w:num>
  <w:num w:numId="105">
    <w:abstractNumId w:val="2"/>
  </w:num>
  <w:num w:numId="106">
    <w:abstractNumId w:val="4"/>
  </w:num>
  <w:num w:numId="107">
    <w:abstractNumId w:val="0"/>
  </w:num>
  <w:num w:numId="108">
    <w:abstractNumId w:val="3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80"/>
    <w:rsid w:val="000A6C80"/>
    <w:rsid w:val="004F7B9B"/>
    <w:rsid w:val="006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5809"/>
  <w15:chartTrackingRefBased/>
  <w15:docId w15:val="{F026E87B-376B-4B74-B1FD-18DAE6E9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C80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6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6C8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unhideWhenUsed/>
    <w:qFormat/>
    <w:rsid w:val="000A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6C80"/>
    <w:pPr>
      <w:keepNext/>
      <w:suppressAutoHyphens w:val="0"/>
      <w:spacing w:after="0" w:line="288" w:lineRule="auto"/>
      <w:jc w:val="center"/>
      <w:outlineLvl w:val="3"/>
    </w:pPr>
    <w:rPr>
      <w:rFonts w:eastAsia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A6C80"/>
    <w:pPr>
      <w:keepNext/>
      <w:suppressAutoHyphens w:val="0"/>
      <w:spacing w:after="0" w:line="288" w:lineRule="auto"/>
      <w:outlineLvl w:val="4"/>
    </w:pPr>
    <w:rPr>
      <w:rFonts w:eastAsia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A6C80"/>
    <w:pPr>
      <w:keepNext/>
      <w:suppressAutoHyphens w:val="0"/>
      <w:spacing w:after="0" w:line="288" w:lineRule="auto"/>
      <w:jc w:val="both"/>
      <w:outlineLvl w:val="5"/>
    </w:pPr>
    <w:rPr>
      <w:rFonts w:eastAsia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A6C80"/>
    <w:pPr>
      <w:keepNext/>
      <w:suppressAutoHyphens w:val="0"/>
      <w:spacing w:after="0" w:line="240" w:lineRule="auto"/>
      <w:outlineLvl w:val="6"/>
    </w:pPr>
    <w:rPr>
      <w:rFonts w:eastAsia="Times New Roman"/>
      <w:b/>
      <w:bCs/>
      <w:sz w:val="28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A6C80"/>
    <w:pPr>
      <w:keepNext/>
      <w:suppressAutoHyphens w:val="0"/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A6C80"/>
    <w:pPr>
      <w:keepNext/>
      <w:suppressAutoHyphens w:val="0"/>
      <w:spacing w:after="0" w:line="240" w:lineRule="auto"/>
      <w:ind w:left="5760" w:firstLine="621"/>
      <w:outlineLvl w:val="8"/>
    </w:pPr>
    <w:rPr>
      <w:rFonts w:eastAsia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C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A6C80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0A6C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0A6C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6C8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A6C8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A6C8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A6C8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A6C8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WW8Num1z0">
    <w:name w:val="WW8Num1z0"/>
    <w:qFormat/>
    <w:rsid w:val="000A6C80"/>
    <w:rPr>
      <w:i w:val="0"/>
    </w:rPr>
  </w:style>
  <w:style w:type="character" w:customStyle="1" w:styleId="WW8Num1z1">
    <w:name w:val="WW8Num1z1"/>
    <w:qFormat/>
    <w:rsid w:val="000A6C80"/>
  </w:style>
  <w:style w:type="character" w:customStyle="1" w:styleId="WW8Num1z2">
    <w:name w:val="WW8Num1z2"/>
    <w:qFormat/>
    <w:rsid w:val="000A6C80"/>
  </w:style>
  <w:style w:type="character" w:customStyle="1" w:styleId="WW8Num1z3">
    <w:name w:val="WW8Num1z3"/>
    <w:qFormat/>
    <w:rsid w:val="000A6C80"/>
  </w:style>
  <w:style w:type="character" w:customStyle="1" w:styleId="WW8Num1z4">
    <w:name w:val="WW8Num1z4"/>
    <w:qFormat/>
    <w:rsid w:val="000A6C80"/>
  </w:style>
  <w:style w:type="character" w:customStyle="1" w:styleId="WW8Num1z5">
    <w:name w:val="WW8Num1z5"/>
    <w:qFormat/>
    <w:rsid w:val="000A6C80"/>
  </w:style>
  <w:style w:type="character" w:customStyle="1" w:styleId="WW8Num1z6">
    <w:name w:val="WW8Num1z6"/>
    <w:qFormat/>
    <w:rsid w:val="000A6C80"/>
  </w:style>
  <w:style w:type="character" w:customStyle="1" w:styleId="WW8Num1z7">
    <w:name w:val="WW8Num1z7"/>
    <w:qFormat/>
    <w:rsid w:val="000A6C80"/>
  </w:style>
  <w:style w:type="character" w:customStyle="1" w:styleId="WW8Num1z8">
    <w:name w:val="WW8Num1z8"/>
    <w:qFormat/>
    <w:rsid w:val="000A6C80"/>
  </w:style>
  <w:style w:type="character" w:customStyle="1" w:styleId="WW8Num2z0">
    <w:name w:val="WW8Num2z0"/>
    <w:qFormat/>
    <w:rsid w:val="000A6C80"/>
  </w:style>
  <w:style w:type="character" w:customStyle="1" w:styleId="WW8Num2z1">
    <w:name w:val="WW8Num2z1"/>
    <w:qFormat/>
    <w:rsid w:val="000A6C80"/>
  </w:style>
  <w:style w:type="character" w:customStyle="1" w:styleId="WW8Num2z2">
    <w:name w:val="WW8Num2z2"/>
    <w:qFormat/>
    <w:rsid w:val="000A6C80"/>
  </w:style>
  <w:style w:type="character" w:customStyle="1" w:styleId="WW8Num2z3">
    <w:name w:val="WW8Num2z3"/>
    <w:qFormat/>
    <w:rsid w:val="000A6C80"/>
  </w:style>
  <w:style w:type="character" w:customStyle="1" w:styleId="WW8Num2z4">
    <w:name w:val="WW8Num2z4"/>
    <w:qFormat/>
    <w:rsid w:val="000A6C80"/>
  </w:style>
  <w:style w:type="character" w:customStyle="1" w:styleId="WW8Num2z5">
    <w:name w:val="WW8Num2z5"/>
    <w:qFormat/>
    <w:rsid w:val="000A6C80"/>
  </w:style>
  <w:style w:type="character" w:customStyle="1" w:styleId="WW8Num2z6">
    <w:name w:val="WW8Num2z6"/>
    <w:qFormat/>
    <w:rsid w:val="000A6C80"/>
  </w:style>
  <w:style w:type="character" w:customStyle="1" w:styleId="WW8Num2z7">
    <w:name w:val="WW8Num2z7"/>
    <w:qFormat/>
    <w:rsid w:val="000A6C80"/>
  </w:style>
  <w:style w:type="character" w:customStyle="1" w:styleId="WW8Num2z8">
    <w:name w:val="WW8Num2z8"/>
    <w:qFormat/>
    <w:rsid w:val="000A6C80"/>
  </w:style>
  <w:style w:type="character" w:customStyle="1" w:styleId="WW8Num3z0">
    <w:name w:val="WW8Num3z0"/>
    <w:qFormat/>
    <w:rsid w:val="000A6C80"/>
  </w:style>
  <w:style w:type="character" w:customStyle="1" w:styleId="WW8Num3z1">
    <w:name w:val="WW8Num3z1"/>
    <w:qFormat/>
    <w:rsid w:val="000A6C80"/>
  </w:style>
  <w:style w:type="character" w:customStyle="1" w:styleId="WW8Num3z2">
    <w:name w:val="WW8Num3z2"/>
    <w:qFormat/>
    <w:rsid w:val="000A6C80"/>
  </w:style>
  <w:style w:type="character" w:customStyle="1" w:styleId="WW8Num3z3">
    <w:name w:val="WW8Num3z3"/>
    <w:qFormat/>
    <w:rsid w:val="000A6C80"/>
  </w:style>
  <w:style w:type="character" w:customStyle="1" w:styleId="WW8Num3z4">
    <w:name w:val="WW8Num3z4"/>
    <w:qFormat/>
    <w:rsid w:val="000A6C80"/>
  </w:style>
  <w:style w:type="character" w:customStyle="1" w:styleId="WW8Num3z5">
    <w:name w:val="WW8Num3z5"/>
    <w:qFormat/>
    <w:rsid w:val="000A6C80"/>
  </w:style>
  <w:style w:type="character" w:customStyle="1" w:styleId="WW8Num3z6">
    <w:name w:val="WW8Num3z6"/>
    <w:qFormat/>
    <w:rsid w:val="000A6C80"/>
    <w:rPr>
      <w:rFonts w:ascii="Times New Roman" w:hAnsi="Times New Roman" w:cs="Times New Roman"/>
    </w:rPr>
  </w:style>
  <w:style w:type="character" w:customStyle="1" w:styleId="WW8Num3z7">
    <w:name w:val="WW8Num3z7"/>
    <w:qFormat/>
    <w:rsid w:val="000A6C80"/>
  </w:style>
  <w:style w:type="character" w:customStyle="1" w:styleId="WW8Num3z8">
    <w:name w:val="WW8Num3z8"/>
    <w:qFormat/>
    <w:rsid w:val="000A6C80"/>
  </w:style>
  <w:style w:type="character" w:customStyle="1" w:styleId="WW8Num4z0">
    <w:name w:val="WW8Num4z0"/>
    <w:qFormat/>
    <w:rsid w:val="000A6C80"/>
  </w:style>
  <w:style w:type="character" w:customStyle="1" w:styleId="WW8Num4z1">
    <w:name w:val="WW8Num4z1"/>
    <w:qFormat/>
    <w:rsid w:val="000A6C80"/>
  </w:style>
  <w:style w:type="character" w:customStyle="1" w:styleId="WW8Num4z2">
    <w:name w:val="WW8Num4z2"/>
    <w:qFormat/>
    <w:rsid w:val="000A6C80"/>
  </w:style>
  <w:style w:type="character" w:customStyle="1" w:styleId="WW8Num4z3">
    <w:name w:val="WW8Num4z3"/>
    <w:qFormat/>
    <w:rsid w:val="000A6C80"/>
  </w:style>
  <w:style w:type="character" w:customStyle="1" w:styleId="WW8Num4z4">
    <w:name w:val="WW8Num4z4"/>
    <w:qFormat/>
    <w:rsid w:val="000A6C80"/>
  </w:style>
  <w:style w:type="character" w:customStyle="1" w:styleId="WW8Num4z5">
    <w:name w:val="WW8Num4z5"/>
    <w:qFormat/>
    <w:rsid w:val="000A6C80"/>
  </w:style>
  <w:style w:type="character" w:customStyle="1" w:styleId="WW8Num4z6">
    <w:name w:val="WW8Num4z6"/>
    <w:qFormat/>
    <w:rsid w:val="000A6C80"/>
  </w:style>
  <w:style w:type="character" w:customStyle="1" w:styleId="WW8Num4z7">
    <w:name w:val="WW8Num4z7"/>
    <w:qFormat/>
    <w:rsid w:val="000A6C80"/>
  </w:style>
  <w:style w:type="character" w:customStyle="1" w:styleId="WW8Num4z8">
    <w:name w:val="WW8Num4z8"/>
    <w:qFormat/>
    <w:rsid w:val="000A6C80"/>
  </w:style>
  <w:style w:type="character" w:customStyle="1" w:styleId="WW8Num5z0">
    <w:name w:val="WW8Num5z0"/>
    <w:qFormat/>
    <w:rsid w:val="000A6C80"/>
  </w:style>
  <w:style w:type="character" w:customStyle="1" w:styleId="WW8Num5z1">
    <w:name w:val="WW8Num5z1"/>
    <w:qFormat/>
    <w:rsid w:val="000A6C80"/>
    <w:rPr>
      <w:u w:val="none"/>
    </w:rPr>
  </w:style>
  <w:style w:type="character" w:customStyle="1" w:styleId="WW8Num5z2">
    <w:name w:val="WW8Num5z2"/>
    <w:qFormat/>
    <w:rsid w:val="000A6C80"/>
  </w:style>
  <w:style w:type="character" w:customStyle="1" w:styleId="WW8Num5z3">
    <w:name w:val="WW8Num5z3"/>
    <w:qFormat/>
    <w:rsid w:val="000A6C80"/>
  </w:style>
  <w:style w:type="character" w:customStyle="1" w:styleId="WW8Num5z4">
    <w:name w:val="WW8Num5z4"/>
    <w:qFormat/>
    <w:rsid w:val="000A6C80"/>
  </w:style>
  <w:style w:type="character" w:customStyle="1" w:styleId="WW8Num5z5">
    <w:name w:val="WW8Num5z5"/>
    <w:qFormat/>
    <w:rsid w:val="000A6C80"/>
  </w:style>
  <w:style w:type="character" w:customStyle="1" w:styleId="WW8Num5z6">
    <w:name w:val="WW8Num5z6"/>
    <w:qFormat/>
    <w:rsid w:val="000A6C80"/>
  </w:style>
  <w:style w:type="character" w:customStyle="1" w:styleId="WW8Num5z7">
    <w:name w:val="WW8Num5z7"/>
    <w:qFormat/>
    <w:rsid w:val="000A6C80"/>
  </w:style>
  <w:style w:type="character" w:customStyle="1" w:styleId="WW8Num5z8">
    <w:name w:val="WW8Num5z8"/>
    <w:qFormat/>
    <w:rsid w:val="000A6C80"/>
  </w:style>
  <w:style w:type="character" w:customStyle="1" w:styleId="WW8Num6z0">
    <w:name w:val="WW8Num6z0"/>
    <w:qFormat/>
    <w:rsid w:val="000A6C80"/>
    <w:rPr>
      <w:b w:val="0"/>
    </w:rPr>
  </w:style>
  <w:style w:type="character" w:customStyle="1" w:styleId="WW8Num6z1">
    <w:name w:val="WW8Num6z1"/>
    <w:qFormat/>
    <w:rsid w:val="000A6C80"/>
  </w:style>
  <w:style w:type="character" w:customStyle="1" w:styleId="WW8Num6z2">
    <w:name w:val="WW8Num6z2"/>
    <w:qFormat/>
    <w:rsid w:val="000A6C80"/>
  </w:style>
  <w:style w:type="character" w:customStyle="1" w:styleId="WW8Num6z3">
    <w:name w:val="WW8Num6z3"/>
    <w:qFormat/>
    <w:rsid w:val="000A6C80"/>
  </w:style>
  <w:style w:type="character" w:customStyle="1" w:styleId="WW8Num6z4">
    <w:name w:val="WW8Num6z4"/>
    <w:qFormat/>
    <w:rsid w:val="000A6C80"/>
  </w:style>
  <w:style w:type="character" w:customStyle="1" w:styleId="WW8Num6z5">
    <w:name w:val="WW8Num6z5"/>
    <w:qFormat/>
    <w:rsid w:val="000A6C80"/>
  </w:style>
  <w:style w:type="character" w:customStyle="1" w:styleId="WW8Num6z6">
    <w:name w:val="WW8Num6z6"/>
    <w:qFormat/>
    <w:rsid w:val="000A6C80"/>
    <w:rPr>
      <w:color w:val="000000"/>
      <w:lang w:eastAsia="pl-PL"/>
    </w:rPr>
  </w:style>
  <w:style w:type="character" w:customStyle="1" w:styleId="WW8Num6z7">
    <w:name w:val="WW8Num6z7"/>
    <w:qFormat/>
    <w:rsid w:val="000A6C80"/>
  </w:style>
  <w:style w:type="character" w:customStyle="1" w:styleId="WW8Num6z8">
    <w:name w:val="WW8Num6z8"/>
    <w:qFormat/>
    <w:rsid w:val="000A6C80"/>
  </w:style>
  <w:style w:type="character" w:customStyle="1" w:styleId="WW8Num7z0">
    <w:name w:val="WW8Num7z0"/>
    <w:qFormat/>
    <w:rsid w:val="000A6C80"/>
    <w:rPr>
      <w:rFonts w:ascii="Symbol" w:eastAsia="Times New Roman" w:hAnsi="Symbol" w:cs="Symbol"/>
      <w:b w:val="0"/>
      <w:color w:val="FF0000"/>
      <w:lang w:eastAsia="pl-PL"/>
    </w:rPr>
  </w:style>
  <w:style w:type="character" w:customStyle="1" w:styleId="WW8Num7z1">
    <w:name w:val="WW8Num7z1"/>
    <w:qFormat/>
    <w:rsid w:val="000A6C80"/>
    <w:rPr>
      <w:rFonts w:ascii="Courier New" w:hAnsi="Courier New" w:cs="Courier New"/>
    </w:rPr>
  </w:style>
  <w:style w:type="character" w:customStyle="1" w:styleId="WW8Num7z2">
    <w:name w:val="WW8Num7z2"/>
    <w:qFormat/>
    <w:rsid w:val="000A6C80"/>
    <w:rPr>
      <w:rFonts w:ascii="Wingdings" w:hAnsi="Wingdings" w:cs="Wingdings"/>
    </w:rPr>
  </w:style>
  <w:style w:type="character" w:customStyle="1" w:styleId="WW8Num7z3">
    <w:name w:val="WW8Num7z3"/>
    <w:qFormat/>
    <w:rsid w:val="000A6C80"/>
    <w:rPr>
      <w:rFonts w:ascii="Symbol" w:hAnsi="Symbol" w:cs="Symbol"/>
    </w:rPr>
  </w:style>
  <w:style w:type="character" w:customStyle="1" w:styleId="WW8Num8z0">
    <w:name w:val="WW8Num8z0"/>
    <w:qFormat/>
    <w:rsid w:val="000A6C80"/>
    <w:rPr>
      <w:rFonts w:ascii="Symbol" w:hAnsi="Symbol" w:cs="Symbol"/>
    </w:rPr>
  </w:style>
  <w:style w:type="character" w:customStyle="1" w:styleId="WW8Num8z1">
    <w:name w:val="WW8Num8z1"/>
    <w:qFormat/>
    <w:rsid w:val="000A6C80"/>
    <w:rPr>
      <w:rFonts w:ascii="Courier New" w:hAnsi="Courier New" w:cs="Courier New"/>
    </w:rPr>
  </w:style>
  <w:style w:type="character" w:customStyle="1" w:styleId="WW8Num8z2">
    <w:name w:val="WW8Num8z2"/>
    <w:qFormat/>
    <w:rsid w:val="000A6C80"/>
    <w:rPr>
      <w:rFonts w:ascii="Wingdings" w:hAnsi="Wingdings" w:cs="Wingdings"/>
    </w:rPr>
  </w:style>
  <w:style w:type="character" w:customStyle="1" w:styleId="WW8Num9z0">
    <w:name w:val="WW8Num9z0"/>
    <w:qFormat/>
    <w:rsid w:val="000A6C8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9z1">
    <w:name w:val="WW8Num9z1"/>
    <w:qFormat/>
    <w:rsid w:val="000A6C80"/>
    <w:rPr>
      <w:rFonts w:ascii="Courier New" w:hAnsi="Courier New" w:cs="Courier New"/>
    </w:rPr>
  </w:style>
  <w:style w:type="character" w:customStyle="1" w:styleId="WW8Num9z2">
    <w:name w:val="WW8Num9z2"/>
    <w:qFormat/>
    <w:rsid w:val="000A6C80"/>
    <w:rPr>
      <w:rFonts w:ascii="Wingdings" w:hAnsi="Wingdings" w:cs="Wingdings"/>
    </w:rPr>
  </w:style>
  <w:style w:type="character" w:customStyle="1" w:styleId="WW8Num9z3">
    <w:name w:val="WW8Num9z3"/>
    <w:qFormat/>
    <w:rsid w:val="000A6C80"/>
    <w:rPr>
      <w:rFonts w:ascii="Symbol" w:hAnsi="Symbol" w:cs="Symbol"/>
    </w:rPr>
  </w:style>
  <w:style w:type="character" w:customStyle="1" w:styleId="WW8Num10z0">
    <w:name w:val="WW8Num10z0"/>
    <w:qFormat/>
    <w:rsid w:val="000A6C80"/>
    <w:rPr>
      <w:rFonts w:eastAsia="Times New Roman" w:cs="Times New Roman"/>
      <w:b w:val="0"/>
      <w:i w:val="0"/>
      <w:sz w:val="22"/>
      <w:szCs w:val="22"/>
      <w:lang w:eastAsia="pl-PL"/>
    </w:rPr>
  </w:style>
  <w:style w:type="character" w:customStyle="1" w:styleId="WW8Num10z1">
    <w:name w:val="WW8Num10z1"/>
    <w:qFormat/>
    <w:rsid w:val="000A6C80"/>
  </w:style>
  <w:style w:type="character" w:customStyle="1" w:styleId="WW8Num10z2">
    <w:name w:val="WW8Num10z2"/>
    <w:qFormat/>
    <w:rsid w:val="000A6C80"/>
  </w:style>
  <w:style w:type="character" w:customStyle="1" w:styleId="WW8Num10z3">
    <w:name w:val="WW8Num10z3"/>
    <w:qFormat/>
    <w:rsid w:val="000A6C80"/>
  </w:style>
  <w:style w:type="character" w:customStyle="1" w:styleId="WW8Num10z4">
    <w:name w:val="WW8Num10z4"/>
    <w:qFormat/>
    <w:rsid w:val="000A6C80"/>
  </w:style>
  <w:style w:type="character" w:customStyle="1" w:styleId="WW8Num10z5">
    <w:name w:val="WW8Num10z5"/>
    <w:qFormat/>
    <w:rsid w:val="000A6C80"/>
  </w:style>
  <w:style w:type="character" w:customStyle="1" w:styleId="WW8Num10z6">
    <w:name w:val="WW8Num10z6"/>
    <w:qFormat/>
    <w:rsid w:val="000A6C80"/>
  </w:style>
  <w:style w:type="character" w:customStyle="1" w:styleId="WW8Num10z7">
    <w:name w:val="WW8Num10z7"/>
    <w:qFormat/>
    <w:rsid w:val="000A6C80"/>
  </w:style>
  <w:style w:type="character" w:customStyle="1" w:styleId="WW8Num10z8">
    <w:name w:val="WW8Num10z8"/>
    <w:qFormat/>
    <w:rsid w:val="000A6C80"/>
  </w:style>
  <w:style w:type="character" w:customStyle="1" w:styleId="WW8Num11z0">
    <w:name w:val="WW8Num11z0"/>
    <w:qFormat/>
    <w:rsid w:val="000A6C80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0A6C80"/>
    <w:rPr>
      <w:rFonts w:ascii="Courier New" w:hAnsi="Courier New" w:cs="Courier New"/>
    </w:rPr>
  </w:style>
  <w:style w:type="character" w:customStyle="1" w:styleId="WW8Num11z2">
    <w:name w:val="WW8Num11z2"/>
    <w:qFormat/>
    <w:rsid w:val="000A6C80"/>
    <w:rPr>
      <w:rFonts w:ascii="Wingdings" w:hAnsi="Wingdings" w:cs="Wingdings"/>
    </w:rPr>
  </w:style>
  <w:style w:type="character" w:customStyle="1" w:styleId="WW8Num11z3">
    <w:name w:val="WW8Num11z3"/>
    <w:qFormat/>
    <w:rsid w:val="000A6C80"/>
    <w:rPr>
      <w:rFonts w:ascii="Symbol" w:hAnsi="Symbol" w:cs="Symbol"/>
    </w:rPr>
  </w:style>
  <w:style w:type="character" w:customStyle="1" w:styleId="WW8Num12z0">
    <w:name w:val="WW8Num12z0"/>
    <w:qFormat/>
    <w:rsid w:val="000A6C80"/>
    <w:rPr>
      <w:u w:val="none"/>
    </w:rPr>
  </w:style>
  <w:style w:type="character" w:customStyle="1" w:styleId="WW8Num13z0">
    <w:name w:val="WW8Num13z0"/>
    <w:qFormat/>
    <w:rsid w:val="000A6C80"/>
  </w:style>
  <w:style w:type="character" w:customStyle="1" w:styleId="WW8Num13z1">
    <w:name w:val="WW8Num13z1"/>
    <w:qFormat/>
    <w:rsid w:val="000A6C80"/>
  </w:style>
  <w:style w:type="character" w:customStyle="1" w:styleId="WW8Num13z2">
    <w:name w:val="WW8Num13z2"/>
    <w:qFormat/>
    <w:rsid w:val="000A6C80"/>
  </w:style>
  <w:style w:type="character" w:customStyle="1" w:styleId="WW8Num13z3">
    <w:name w:val="WW8Num13z3"/>
    <w:qFormat/>
    <w:rsid w:val="000A6C80"/>
  </w:style>
  <w:style w:type="character" w:customStyle="1" w:styleId="WW8Num13z4">
    <w:name w:val="WW8Num13z4"/>
    <w:qFormat/>
    <w:rsid w:val="000A6C80"/>
  </w:style>
  <w:style w:type="character" w:customStyle="1" w:styleId="WW8Num13z5">
    <w:name w:val="WW8Num13z5"/>
    <w:qFormat/>
    <w:rsid w:val="000A6C80"/>
  </w:style>
  <w:style w:type="character" w:customStyle="1" w:styleId="WW8Num13z6">
    <w:name w:val="WW8Num13z6"/>
    <w:qFormat/>
    <w:rsid w:val="000A6C80"/>
  </w:style>
  <w:style w:type="character" w:customStyle="1" w:styleId="WW8Num13z7">
    <w:name w:val="WW8Num13z7"/>
    <w:qFormat/>
    <w:rsid w:val="000A6C80"/>
  </w:style>
  <w:style w:type="character" w:customStyle="1" w:styleId="WW8Num13z8">
    <w:name w:val="WW8Num13z8"/>
    <w:qFormat/>
    <w:rsid w:val="000A6C80"/>
  </w:style>
  <w:style w:type="character" w:customStyle="1" w:styleId="WW8Num14z0">
    <w:name w:val="WW8Num14z0"/>
    <w:qFormat/>
    <w:rsid w:val="000A6C80"/>
    <w:rPr>
      <w:rFonts w:ascii="Symbol" w:hAnsi="Symbol" w:cs="Symbol"/>
    </w:rPr>
  </w:style>
  <w:style w:type="character" w:customStyle="1" w:styleId="WW8Num14z1">
    <w:name w:val="WW8Num14z1"/>
    <w:qFormat/>
    <w:rsid w:val="000A6C80"/>
  </w:style>
  <w:style w:type="character" w:customStyle="1" w:styleId="WW8Num14z2">
    <w:name w:val="WW8Num14z2"/>
    <w:qFormat/>
    <w:rsid w:val="000A6C80"/>
  </w:style>
  <w:style w:type="character" w:customStyle="1" w:styleId="WW8Num14z3">
    <w:name w:val="WW8Num14z3"/>
    <w:qFormat/>
    <w:rsid w:val="000A6C80"/>
  </w:style>
  <w:style w:type="character" w:customStyle="1" w:styleId="WW8Num14z4">
    <w:name w:val="WW8Num14z4"/>
    <w:qFormat/>
    <w:rsid w:val="000A6C80"/>
  </w:style>
  <w:style w:type="character" w:customStyle="1" w:styleId="WW8Num14z5">
    <w:name w:val="WW8Num14z5"/>
    <w:qFormat/>
    <w:rsid w:val="000A6C80"/>
  </w:style>
  <w:style w:type="character" w:customStyle="1" w:styleId="WW8Num14z6">
    <w:name w:val="WW8Num14z6"/>
    <w:qFormat/>
    <w:rsid w:val="000A6C80"/>
  </w:style>
  <w:style w:type="character" w:customStyle="1" w:styleId="WW8Num14z7">
    <w:name w:val="WW8Num14z7"/>
    <w:qFormat/>
    <w:rsid w:val="000A6C80"/>
  </w:style>
  <w:style w:type="character" w:customStyle="1" w:styleId="WW8Num14z8">
    <w:name w:val="WW8Num14z8"/>
    <w:qFormat/>
    <w:rsid w:val="000A6C80"/>
  </w:style>
  <w:style w:type="character" w:customStyle="1" w:styleId="WW8Num15z0">
    <w:name w:val="WW8Num15z0"/>
    <w:qFormat/>
    <w:rsid w:val="000A6C80"/>
  </w:style>
  <w:style w:type="character" w:customStyle="1" w:styleId="WW8Num15z1">
    <w:name w:val="WW8Num15z1"/>
    <w:qFormat/>
    <w:rsid w:val="000A6C80"/>
  </w:style>
  <w:style w:type="character" w:customStyle="1" w:styleId="WW8Num15z2">
    <w:name w:val="WW8Num15z2"/>
    <w:qFormat/>
    <w:rsid w:val="000A6C80"/>
  </w:style>
  <w:style w:type="character" w:customStyle="1" w:styleId="WW8Num15z3">
    <w:name w:val="WW8Num15z3"/>
    <w:qFormat/>
    <w:rsid w:val="000A6C80"/>
  </w:style>
  <w:style w:type="character" w:customStyle="1" w:styleId="WW8Num15z4">
    <w:name w:val="WW8Num15z4"/>
    <w:qFormat/>
    <w:rsid w:val="000A6C80"/>
  </w:style>
  <w:style w:type="character" w:customStyle="1" w:styleId="WW8Num15z5">
    <w:name w:val="WW8Num15z5"/>
    <w:qFormat/>
    <w:rsid w:val="000A6C80"/>
  </w:style>
  <w:style w:type="character" w:customStyle="1" w:styleId="WW8Num15z6">
    <w:name w:val="WW8Num15z6"/>
    <w:qFormat/>
    <w:rsid w:val="000A6C80"/>
    <w:rPr>
      <w:rFonts w:ascii="Times New Roman" w:hAnsi="Times New Roman" w:cs="Times New Roman"/>
      <w:b w:val="0"/>
    </w:rPr>
  </w:style>
  <w:style w:type="character" w:customStyle="1" w:styleId="WW8Num15z7">
    <w:name w:val="WW8Num15z7"/>
    <w:qFormat/>
    <w:rsid w:val="000A6C80"/>
  </w:style>
  <w:style w:type="character" w:customStyle="1" w:styleId="WW8Num15z8">
    <w:name w:val="WW8Num15z8"/>
    <w:qFormat/>
    <w:rsid w:val="000A6C80"/>
  </w:style>
  <w:style w:type="character" w:customStyle="1" w:styleId="WW8Num16z0">
    <w:name w:val="WW8Num16z0"/>
    <w:qFormat/>
    <w:rsid w:val="000A6C80"/>
    <w:rPr>
      <w:rFonts w:ascii="Times New Roman" w:hAnsi="Times New Roman" w:cs="Times New Roman"/>
      <w:b w:val="0"/>
    </w:rPr>
  </w:style>
  <w:style w:type="character" w:customStyle="1" w:styleId="WW8Num16z1">
    <w:name w:val="WW8Num16z1"/>
    <w:qFormat/>
    <w:rsid w:val="000A6C80"/>
    <w:rPr>
      <w:rFonts w:ascii="Symbol" w:eastAsia="Calibri" w:hAnsi="Symbol" w:cs="Times New Roman"/>
    </w:rPr>
  </w:style>
  <w:style w:type="character" w:customStyle="1" w:styleId="WW8Num16z2">
    <w:name w:val="WW8Num16z2"/>
    <w:qFormat/>
    <w:rsid w:val="000A6C80"/>
  </w:style>
  <w:style w:type="character" w:customStyle="1" w:styleId="WW8Num16z3">
    <w:name w:val="WW8Num16z3"/>
    <w:qFormat/>
    <w:rsid w:val="000A6C80"/>
  </w:style>
  <w:style w:type="character" w:customStyle="1" w:styleId="WW8Num16z4">
    <w:name w:val="WW8Num16z4"/>
    <w:qFormat/>
    <w:rsid w:val="000A6C80"/>
  </w:style>
  <w:style w:type="character" w:customStyle="1" w:styleId="WW8Num16z5">
    <w:name w:val="WW8Num16z5"/>
    <w:qFormat/>
    <w:rsid w:val="000A6C80"/>
  </w:style>
  <w:style w:type="character" w:customStyle="1" w:styleId="WW8Num16z6">
    <w:name w:val="WW8Num16z6"/>
    <w:qFormat/>
    <w:rsid w:val="000A6C80"/>
  </w:style>
  <w:style w:type="character" w:customStyle="1" w:styleId="WW8Num16z7">
    <w:name w:val="WW8Num16z7"/>
    <w:qFormat/>
    <w:rsid w:val="000A6C80"/>
  </w:style>
  <w:style w:type="character" w:customStyle="1" w:styleId="WW8Num16z8">
    <w:name w:val="WW8Num16z8"/>
    <w:qFormat/>
    <w:rsid w:val="000A6C80"/>
  </w:style>
  <w:style w:type="character" w:customStyle="1" w:styleId="WW8Num17z0">
    <w:name w:val="WW8Num17z0"/>
    <w:qFormat/>
    <w:rsid w:val="000A6C80"/>
  </w:style>
  <w:style w:type="character" w:customStyle="1" w:styleId="WW8Num17z1">
    <w:name w:val="WW8Num17z1"/>
    <w:qFormat/>
    <w:rsid w:val="000A6C80"/>
    <w:rPr>
      <w:b w:val="0"/>
    </w:rPr>
  </w:style>
  <w:style w:type="character" w:customStyle="1" w:styleId="WW8Num18z0">
    <w:name w:val="WW8Num18z0"/>
    <w:qFormat/>
    <w:rsid w:val="000A6C80"/>
    <w:rPr>
      <w:i w:val="0"/>
    </w:rPr>
  </w:style>
  <w:style w:type="character" w:customStyle="1" w:styleId="WW8Num18z1">
    <w:name w:val="WW8Num18z1"/>
    <w:qFormat/>
    <w:rsid w:val="000A6C80"/>
  </w:style>
  <w:style w:type="character" w:customStyle="1" w:styleId="WW8Num18z2">
    <w:name w:val="WW8Num18z2"/>
    <w:qFormat/>
    <w:rsid w:val="000A6C80"/>
  </w:style>
  <w:style w:type="character" w:customStyle="1" w:styleId="WW8Num18z3">
    <w:name w:val="WW8Num18z3"/>
    <w:qFormat/>
    <w:rsid w:val="000A6C80"/>
  </w:style>
  <w:style w:type="character" w:customStyle="1" w:styleId="WW8Num18z4">
    <w:name w:val="WW8Num18z4"/>
    <w:qFormat/>
    <w:rsid w:val="000A6C80"/>
  </w:style>
  <w:style w:type="character" w:customStyle="1" w:styleId="WW8Num18z5">
    <w:name w:val="WW8Num18z5"/>
    <w:qFormat/>
    <w:rsid w:val="000A6C80"/>
  </w:style>
  <w:style w:type="character" w:customStyle="1" w:styleId="WW8Num18z6">
    <w:name w:val="WW8Num18z6"/>
    <w:qFormat/>
    <w:rsid w:val="000A6C80"/>
  </w:style>
  <w:style w:type="character" w:customStyle="1" w:styleId="WW8Num18z7">
    <w:name w:val="WW8Num18z7"/>
    <w:qFormat/>
    <w:rsid w:val="000A6C80"/>
  </w:style>
  <w:style w:type="character" w:customStyle="1" w:styleId="WW8Num18z8">
    <w:name w:val="WW8Num18z8"/>
    <w:qFormat/>
    <w:rsid w:val="000A6C80"/>
  </w:style>
  <w:style w:type="character" w:customStyle="1" w:styleId="WW8Num19z0">
    <w:name w:val="WW8Num19z0"/>
    <w:qFormat/>
    <w:rsid w:val="000A6C80"/>
    <w:rPr>
      <w:rFonts w:ascii="Times New Roman" w:hAnsi="Times New Roman" w:cs="Times New Roman"/>
      <w:color w:val="000000"/>
    </w:rPr>
  </w:style>
  <w:style w:type="character" w:customStyle="1" w:styleId="WW8Num19z1">
    <w:name w:val="WW8Num19z1"/>
    <w:qFormat/>
    <w:rsid w:val="000A6C80"/>
    <w:rPr>
      <w:rFonts w:ascii="Courier New" w:hAnsi="Courier New" w:cs="Courier New"/>
    </w:rPr>
  </w:style>
  <w:style w:type="character" w:customStyle="1" w:styleId="WW8Num19z2">
    <w:name w:val="WW8Num19z2"/>
    <w:qFormat/>
    <w:rsid w:val="000A6C80"/>
    <w:rPr>
      <w:rFonts w:ascii="Wingdings" w:hAnsi="Wingdings" w:cs="Wingdings"/>
    </w:rPr>
  </w:style>
  <w:style w:type="character" w:customStyle="1" w:styleId="WW8Num19z3">
    <w:name w:val="WW8Num19z3"/>
    <w:qFormat/>
    <w:rsid w:val="000A6C80"/>
    <w:rPr>
      <w:rFonts w:ascii="Symbol" w:hAnsi="Symbol" w:cs="Symbol"/>
    </w:rPr>
  </w:style>
  <w:style w:type="character" w:customStyle="1" w:styleId="WW8Num20z0">
    <w:name w:val="WW8Num20z0"/>
    <w:qFormat/>
    <w:rsid w:val="000A6C80"/>
    <w:rPr>
      <w:rFonts w:ascii="Times New Roman" w:hAnsi="Times New Roman" w:cs="Times New Roman"/>
    </w:rPr>
  </w:style>
  <w:style w:type="character" w:customStyle="1" w:styleId="WW8Num20z1">
    <w:name w:val="WW8Num20z1"/>
    <w:qFormat/>
    <w:rsid w:val="000A6C80"/>
  </w:style>
  <w:style w:type="character" w:customStyle="1" w:styleId="WW8Num20z2">
    <w:name w:val="WW8Num20z2"/>
    <w:qFormat/>
    <w:rsid w:val="000A6C80"/>
  </w:style>
  <w:style w:type="character" w:customStyle="1" w:styleId="WW8Num20z3">
    <w:name w:val="WW8Num20z3"/>
    <w:qFormat/>
    <w:rsid w:val="000A6C80"/>
  </w:style>
  <w:style w:type="character" w:customStyle="1" w:styleId="WW8Num20z4">
    <w:name w:val="WW8Num20z4"/>
    <w:qFormat/>
    <w:rsid w:val="000A6C80"/>
  </w:style>
  <w:style w:type="character" w:customStyle="1" w:styleId="WW8Num20z5">
    <w:name w:val="WW8Num20z5"/>
    <w:qFormat/>
    <w:rsid w:val="000A6C80"/>
  </w:style>
  <w:style w:type="character" w:customStyle="1" w:styleId="WW8Num20z6">
    <w:name w:val="WW8Num20z6"/>
    <w:qFormat/>
    <w:rsid w:val="000A6C80"/>
  </w:style>
  <w:style w:type="character" w:customStyle="1" w:styleId="WW8Num20z7">
    <w:name w:val="WW8Num20z7"/>
    <w:qFormat/>
    <w:rsid w:val="000A6C80"/>
  </w:style>
  <w:style w:type="character" w:customStyle="1" w:styleId="WW8Num20z8">
    <w:name w:val="WW8Num20z8"/>
    <w:qFormat/>
    <w:rsid w:val="000A6C80"/>
  </w:style>
  <w:style w:type="character" w:customStyle="1" w:styleId="WW8Num21z0">
    <w:name w:val="WW8Num21z0"/>
    <w:qFormat/>
    <w:rsid w:val="000A6C80"/>
    <w:rPr>
      <w:rFonts w:ascii="Times New Roman" w:hAnsi="Times New Roman" w:cs="Times New Roman"/>
    </w:rPr>
  </w:style>
  <w:style w:type="character" w:customStyle="1" w:styleId="WW8Num21z1">
    <w:name w:val="WW8Num21z1"/>
    <w:qFormat/>
    <w:rsid w:val="000A6C80"/>
  </w:style>
  <w:style w:type="character" w:customStyle="1" w:styleId="WW8Num21z2">
    <w:name w:val="WW8Num21z2"/>
    <w:qFormat/>
    <w:rsid w:val="000A6C80"/>
  </w:style>
  <w:style w:type="character" w:customStyle="1" w:styleId="WW8Num21z3">
    <w:name w:val="WW8Num21z3"/>
    <w:qFormat/>
    <w:rsid w:val="000A6C80"/>
  </w:style>
  <w:style w:type="character" w:customStyle="1" w:styleId="WW8Num21z4">
    <w:name w:val="WW8Num21z4"/>
    <w:qFormat/>
    <w:rsid w:val="000A6C80"/>
  </w:style>
  <w:style w:type="character" w:customStyle="1" w:styleId="WW8Num21z5">
    <w:name w:val="WW8Num21z5"/>
    <w:qFormat/>
    <w:rsid w:val="000A6C80"/>
  </w:style>
  <w:style w:type="character" w:customStyle="1" w:styleId="WW8Num21z6">
    <w:name w:val="WW8Num21z6"/>
    <w:qFormat/>
    <w:rsid w:val="000A6C80"/>
  </w:style>
  <w:style w:type="character" w:customStyle="1" w:styleId="WW8Num21z7">
    <w:name w:val="WW8Num21z7"/>
    <w:qFormat/>
    <w:rsid w:val="000A6C80"/>
  </w:style>
  <w:style w:type="character" w:customStyle="1" w:styleId="WW8Num21z8">
    <w:name w:val="WW8Num21z8"/>
    <w:qFormat/>
    <w:rsid w:val="000A6C80"/>
  </w:style>
  <w:style w:type="character" w:customStyle="1" w:styleId="WW8Num22z0">
    <w:name w:val="WW8Num22z0"/>
    <w:qFormat/>
    <w:rsid w:val="000A6C80"/>
    <w:rPr>
      <w:rFonts w:ascii="Wingdings" w:hAnsi="Wingdings" w:cs="Wingdings"/>
    </w:rPr>
  </w:style>
  <w:style w:type="character" w:customStyle="1" w:styleId="WW8Num22z1">
    <w:name w:val="WW8Num22z1"/>
    <w:qFormat/>
    <w:rsid w:val="000A6C80"/>
    <w:rPr>
      <w:rFonts w:ascii="Courier New" w:hAnsi="Courier New" w:cs="Courier New"/>
    </w:rPr>
  </w:style>
  <w:style w:type="character" w:customStyle="1" w:styleId="WW8Num22z3">
    <w:name w:val="WW8Num22z3"/>
    <w:qFormat/>
    <w:rsid w:val="000A6C80"/>
    <w:rPr>
      <w:rFonts w:ascii="Symbol" w:hAnsi="Symbol" w:cs="Symbol"/>
    </w:rPr>
  </w:style>
  <w:style w:type="character" w:customStyle="1" w:styleId="WW8Num23z0">
    <w:name w:val="WW8Num23z0"/>
    <w:qFormat/>
    <w:rsid w:val="000A6C80"/>
    <w:rPr>
      <w:rFonts w:eastAsia="Times New Roman"/>
      <w:lang w:eastAsia="pl-PL"/>
    </w:rPr>
  </w:style>
  <w:style w:type="character" w:customStyle="1" w:styleId="WW8Num23z1">
    <w:name w:val="WW8Num23z1"/>
    <w:qFormat/>
    <w:rsid w:val="000A6C80"/>
  </w:style>
  <w:style w:type="character" w:customStyle="1" w:styleId="WW8Num23z2">
    <w:name w:val="WW8Num23z2"/>
    <w:qFormat/>
    <w:rsid w:val="000A6C80"/>
  </w:style>
  <w:style w:type="character" w:customStyle="1" w:styleId="WW8Num23z3">
    <w:name w:val="WW8Num23z3"/>
    <w:qFormat/>
    <w:rsid w:val="000A6C80"/>
  </w:style>
  <w:style w:type="character" w:customStyle="1" w:styleId="WW8Num23z4">
    <w:name w:val="WW8Num23z4"/>
    <w:qFormat/>
    <w:rsid w:val="000A6C80"/>
  </w:style>
  <w:style w:type="character" w:customStyle="1" w:styleId="WW8Num23z5">
    <w:name w:val="WW8Num23z5"/>
    <w:qFormat/>
    <w:rsid w:val="000A6C80"/>
  </w:style>
  <w:style w:type="character" w:customStyle="1" w:styleId="WW8Num23z6">
    <w:name w:val="WW8Num23z6"/>
    <w:qFormat/>
    <w:rsid w:val="000A6C80"/>
  </w:style>
  <w:style w:type="character" w:customStyle="1" w:styleId="WW8Num23z7">
    <w:name w:val="WW8Num23z7"/>
    <w:qFormat/>
    <w:rsid w:val="000A6C80"/>
  </w:style>
  <w:style w:type="character" w:customStyle="1" w:styleId="WW8Num23z8">
    <w:name w:val="WW8Num23z8"/>
    <w:qFormat/>
    <w:rsid w:val="000A6C80"/>
  </w:style>
  <w:style w:type="character" w:customStyle="1" w:styleId="WW8Num24z0">
    <w:name w:val="WW8Num24z0"/>
    <w:qFormat/>
    <w:rsid w:val="000A6C80"/>
  </w:style>
  <w:style w:type="character" w:customStyle="1" w:styleId="WW8Num24z1">
    <w:name w:val="WW8Num24z1"/>
    <w:qFormat/>
    <w:rsid w:val="000A6C80"/>
    <w:rPr>
      <w:b w:val="0"/>
    </w:rPr>
  </w:style>
  <w:style w:type="character" w:customStyle="1" w:styleId="WW8Num25z0">
    <w:name w:val="WW8Num25z0"/>
    <w:qFormat/>
    <w:rsid w:val="000A6C80"/>
    <w:rPr>
      <w:rFonts w:ascii="Symbol" w:hAnsi="Symbol" w:cs="Symbol"/>
    </w:rPr>
  </w:style>
  <w:style w:type="character" w:customStyle="1" w:styleId="WW8Num25z1">
    <w:name w:val="WW8Num25z1"/>
    <w:qFormat/>
    <w:rsid w:val="000A6C80"/>
    <w:rPr>
      <w:rFonts w:ascii="Courier New" w:hAnsi="Courier New" w:cs="Courier New"/>
    </w:rPr>
  </w:style>
  <w:style w:type="character" w:customStyle="1" w:styleId="WW8Num25z2">
    <w:name w:val="WW8Num25z2"/>
    <w:qFormat/>
    <w:rsid w:val="000A6C80"/>
    <w:rPr>
      <w:rFonts w:ascii="Wingdings" w:hAnsi="Wingdings" w:cs="Wingdings"/>
    </w:rPr>
  </w:style>
  <w:style w:type="character" w:customStyle="1" w:styleId="WW8Num26z0">
    <w:name w:val="WW8Num26z0"/>
    <w:qFormat/>
    <w:rsid w:val="000A6C80"/>
    <w:rPr>
      <w:u w:val="none"/>
    </w:rPr>
  </w:style>
  <w:style w:type="character" w:customStyle="1" w:styleId="WW8Num26z1">
    <w:name w:val="WW8Num26z1"/>
    <w:qFormat/>
    <w:rsid w:val="000A6C80"/>
    <w:rPr>
      <w:rFonts w:ascii="Times New Roman" w:hAnsi="Times New Roman" w:cs="Times New Roman"/>
      <w:color w:val="000000"/>
      <w:u w:val="none"/>
    </w:rPr>
  </w:style>
  <w:style w:type="character" w:customStyle="1" w:styleId="WW8Num27z0">
    <w:name w:val="WW8Num27z0"/>
    <w:qFormat/>
    <w:rsid w:val="000A6C80"/>
    <w:rPr>
      <w:u w:val="none"/>
    </w:rPr>
  </w:style>
  <w:style w:type="character" w:customStyle="1" w:styleId="WW8Num28z0">
    <w:name w:val="WW8Num28z0"/>
    <w:qFormat/>
    <w:rsid w:val="000A6C80"/>
    <w:rPr>
      <w:bCs/>
    </w:rPr>
  </w:style>
  <w:style w:type="character" w:customStyle="1" w:styleId="WW8Num28z1">
    <w:name w:val="WW8Num28z1"/>
    <w:qFormat/>
    <w:rsid w:val="000A6C80"/>
  </w:style>
  <w:style w:type="character" w:customStyle="1" w:styleId="WW8Num28z2">
    <w:name w:val="WW8Num28z2"/>
    <w:qFormat/>
    <w:rsid w:val="000A6C80"/>
  </w:style>
  <w:style w:type="character" w:customStyle="1" w:styleId="WW8Num28z3">
    <w:name w:val="WW8Num28z3"/>
    <w:qFormat/>
    <w:rsid w:val="000A6C80"/>
  </w:style>
  <w:style w:type="character" w:customStyle="1" w:styleId="WW8Num28z4">
    <w:name w:val="WW8Num28z4"/>
    <w:qFormat/>
    <w:rsid w:val="000A6C80"/>
  </w:style>
  <w:style w:type="character" w:customStyle="1" w:styleId="WW8Num28z5">
    <w:name w:val="WW8Num28z5"/>
    <w:qFormat/>
    <w:rsid w:val="000A6C80"/>
  </w:style>
  <w:style w:type="character" w:customStyle="1" w:styleId="WW8Num28z6">
    <w:name w:val="WW8Num28z6"/>
    <w:qFormat/>
    <w:rsid w:val="000A6C80"/>
  </w:style>
  <w:style w:type="character" w:customStyle="1" w:styleId="WW8Num28z7">
    <w:name w:val="WW8Num28z7"/>
    <w:qFormat/>
    <w:rsid w:val="000A6C80"/>
  </w:style>
  <w:style w:type="character" w:customStyle="1" w:styleId="WW8Num28z8">
    <w:name w:val="WW8Num28z8"/>
    <w:qFormat/>
    <w:rsid w:val="000A6C80"/>
  </w:style>
  <w:style w:type="character" w:customStyle="1" w:styleId="WW8Num29z0">
    <w:name w:val="WW8Num29z0"/>
    <w:qFormat/>
    <w:rsid w:val="000A6C80"/>
    <w:rPr>
      <w:lang w:eastAsia="pl-PL"/>
    </w:rPr>
  </w:style>
  <w:style w:type="character" w:customStyle="1" w:styleId="WW8Num29z1">
    <w:name w:val="WW8Num29z1"/>
    <w:qFormat/>
    <w:rsid w:val="000A6C80"/>
  </w:style>
  <w:style w:type="character" w:customStyle="1" w:styleId="WW8Num29z2">
    <w:name w:val="WW8Num29z2"/>
    <w:qFormat/>
    <w:rsid w:val="000A6C80"/>
  </w:style>
  <w:style w:type="character" w:customStyle="1" w:styleId="WW8Num29z3">
    <w:name w:val="WW8Num29z3"/>
    <w:qFormat/>
    <w:rsid w:val="000A6C80"/>
  </w:style>
  <w:style w:type="character" w:customStyle="1" w:styleId="WW8Num29z4">
    <w:name w:val="WW8Num29z4"/>
    <w:qFormat/>
    <w:rsid w:val="000A6C80"/>
  </w:style>
  <w:style w:type="character" w:customStyle="1" w:styleId="WW8Num29z5">
    <w:name w:val="WW8Num29z5"/>
    <w:qFormat/>
    <w:rsid w:val="000A6C80"/>
  </w:style>
  <w:style w:type="character" w:customStyle="1" w:styleId="WW8Num29z6">
    <w:name w:val="WW8Num29z6"/>
    <w:qFormat/>
    <w:rsid w:val="000A6C80"/>
  </w:style>
  <w:style w:type="character" w:customStyle="1" w:styleId="WW8Num29z7">
    <w:name w:val="WW8Num29z7"/>
    <w:qFormat/>
    <w:rsid w:val="000A6C80"/>
  </w:style>
  <w:style w:type="character" w:customStyle="1" w:styleId="WW8Num29z8">
    <w:name w:val="WW8Num29z8"/>
    <w:qFormat/>
    <w:rsid w:val="000A6C80"/>
  </w:style>
  <w:style w:type="character" w:customStyle="1" w:styleId="WW8Num30z0">
    <w:name w:val="WW8Num30z0"/>
    <w:qFormat/>
    <w:rsid w:val="000A6C80"/>
  </w:style>
  <w:style w:type="character" w:customStyle="1" w:styleId="WW8Num30z1">
    <w:name w:val="WW8Num30z1"/>
    <w:qFormat/>
    <w:rsid w:val="000A6C80"/>
  </w:style>
  <w:style w:type="character" w:customStyle="1" w:styleId="WW8Num30z2">
    <w:name w:val="WW8Num30z2"/>
    <w:qFormat/>
    <w:rsid w:val="000A6C80"/>
  </w:style>
  <w:style w:type="character" w:customStyle="1" w:styleId="WW8Num30z3">
    <w:name w:val="WW8Num30z3"/>
    <w:qFormat/>
    <w:rsid w:val="000A6C80"/>
  </w:style>
  <w:style w:type="character" w:customStyle="1" w:styleId="WW8Num30z4">
    <w:name w:val="WW8Num30z4"/>
    <w:qFormat/>
    <w:rsid w:val="000A6C80"/>
  </w:style>
  <w:style w:type="character" w:customStyle="1" w:styleId="WW8Num30z5">
    <w:name w:val="WW8Num30z5"/>
    <w:qFormat/>
    <w:rsid w:val="000A6C80"/>
  </w:style>
  <w:style w:type="character" w:customStyle="1" w:styleId="WW8Num30z6">
    <w:name w:val="WW8Num30z6"/>
    <w:qFormat/>
    <w:rsid w:val="000A6C80"/>
  </w:style>
  <w:style w:type="character" w:customStyle="1" w:styleId="WW8Num30z7">
    <w:name w:val="WW8Num30z7"/>
    <w:qFormat/>
    <w:rsid w:val="000A6C80"/>
  </w:style>
  <w:style w:type="character" w:customStyle="1" w:styleId="WW8Num30z8">
    <w:name w:val="WW8Num30z8"/>
    <w:qFormat/>
    <w:rsid w:val="000A6C80"/>
  </w:style>
  <w:style w:type="character" w:customStyle="1" w:styleId="WW8Num31z0">
    <w:name w:val="WW8Num31z0"/>
    <w:qFormat/>
    <w:rsid w:val="000A6C80"/>
    <w:rPr>
      <w:rFonts w:ascii="Times New Roman" w:hAnsi="Times New Roman" w:cs="Times New Roman"/>
      <w:b w:val="0"/>
    </w:rPr>
  </w:style>
  <w:style w:type="character" w:customStyle="1" w:styleId="WW8Num31z1">
    <w:name w:val="WW8Num31z1"/>
    <w:qFormat/>
    <w:rsid w:val="000A6C80"/>
  </w:style>
  <w:style w:type="character" w:customStyle="1" w:styleId="WW8Num31z2">
    <w:name w:val="WW8Num31z2"/>
    <w:qFormat/>
    <w:rsid w:val="000A6C80"/>
  </w:style>
  <w:style w:type="character" w:customStyle="1" w:styleId="WW8Num31z3">
    <w:name w:val="WW8Num31z3"/>
    <w:qFormat/>
    <w:rsid w:val="000A6C80"/>
  </w:style>
  <w:style w:type="character" w:customStyle="1" w:styleId="WW8Num31z4">
    <w:name w:val="WW8Num31z4"/>
    <w:qFormat/>
    <w:rsid w:val="000A6C80"/>
  </w:style>
  <w:style w:type="character" w:customStyle="1" w:styleId="WW8Num31z5">
    <w:name w:val="WW8Num31z5"/>
    <w:qFormat/>
    <w:rsid w:val="000A6C80"/>
  </w:style>
  <w:style w:type="character" w:customStyle="1" w:styleId="WW8Num31z6">
    <w:name w:val="WW8Num31z6"/>
    <w:qFormat/>
    <w:rsid w:val="000A6C80"/>
  </w:style>
  <w:style w:type="character" w:customStyle="1" w:styleId="WW8Num31z7">
    <w:name w:val="WW8Num31z7"/>
    <w:qFormat/>
    <w:rsid w:val="000A6C80"/>
  </w:style>
  <w:style w:type="character" w:customStyle="1" w:styleId="WW8Num31z8">
    <w:name w:val="WW8Num31z8"/>
    <w:qFormat/>
    <w:rsid w:val="000A6C80"/>
  </w:style>
  <w:style w:type="character" w:customStyle="1" w:styleId="WW8Num32z0">
    <w:name w:val="WW8Num32z0"/>
    <w:qFormat/>
    <w:rsid w:val="000A6C80"/>
    <w:rPr>
      <w:i/>
      <w:u w:val="none"/>
      <w:lang w:val="pl-PL" w:eastAsia="pl-PL"/>
    </w:rPr>
  </w:style>
  <w:style w:type="character" w:customStyle="1" w:styleId="WW8Num33z0">
    <w:name w:val="WW8Num33z0"/>
    <w:qFormat/>
    <w:rsid w:val="000A6C80"/>
    <w:rPr>
      <w:b w:val="0"/>
      <w:color w:val="000000"/>
      <w:lang w:eastAsia="pl-PL"/>
    </w:rPr>
  </w:style>
  <w:style w:type="character" w:customStyle="1" w:styleId="WW8Num33z1">
    <w:name w:val="WW8Num33z1"/>
    <w:qFormat/>
    <w:rsid w:val="000A6C80"/>
  </w:style>
  <w:style w:type="character" w:customStyle="1" w:styleId="WW8Num33z2">
    <w:name w:val="WW8Num33z2"/>
    <w:qFormat/>
    <w:rsid w:val="000A6C80"/>
  </w:style>
  <w:style w:type="character" w:customStyle="1" w:styleId="WW8Num33z3">
    <w:name w:val="WW8Num33z3"/>
    <w:qFormat/>
    <w:rsid w:val="000A6C80"/>
  </w:style>
  <w:style w:type="character" w:customStyle="1" w:styleId="WW8Num33z4">
    <w:name w:val="WW8Num33z4"/>
    <w:qFormat/>
    <w:rsid w:val="000A6C80"/>
  </w:style>
  <w:style w:type="character" w:customStyle="1" w:styleId="WW8Num33z5">
    <w:name w:val="WW8Num33z5"/>
    <w:qFormat/>
    <w:rsid w:val="000A6C80"/>
  </w:style>
  <w:style w:type="character" w:customStyle="1" w:styleId="WW8Num33z6">
    <w:name w:val="WW8Num33z6"/>
    <w:qFormat/>
    <w:rsid w:val="000A6C80"/>
  </w:style>
  <w:style w:type="character" w:customStyle="1" w:styleId="WW8Num33z7">
    <w:name w:val="WW8Num33z7"/>
    <w:qFormat/>
    <w:rsid w:val="000A6C80"/>
  </w:style>
  <w:style w:type="character" w:customStyle="1" w:styleId="WW8Num33z8">
    <w:name w:val="WW8Num33z8"/>
    <w:qFormat/>
    <w:rsid w:val="000A6C80"/>
  </w:style>
  <w:style w:type="character" w:customStyle="1" w:styleId="WW8Num34z0">
    <w:name w:val="WW8Num34z0"/>
    <w:qFormat/>
    <w:rsid w:val="000A6C80"/>
  </w:style>
  <w:style w:type="character" w:customStyle="1" w:styleId="WW8Num34z1">
    <w:name w:val="WW8Num34z1"/>
    <w:qFormat/>
    <w:rsid w:val="000A6C80"/>
  </w:style>
  <w:style w:type="character" w:customStyle="1" w:styleId="WW8Num34z2">
    <w:name w:val="WW8Num34z2"/>
    <w:qFormat/>
    <w:rsid w:val="000A6C80"/>
  </w:style>
  <w:style w:type="character" w:customStyle="1" w:styleId="WW8Num34z3">
    <w:name w:val="WW8Num34z3"/>
    <w:qFormat/>
    <w:rsid w:val="000A6C80"/>
  </w:style>
  <w:style w:type="character" w:customStyle="1" w:styleId="WW8Num34z4">
    <w:name w:val="WW8Num34z4"/>
    <w:qFormat/>
    <w:rsid w:val="000A6C80"/>
  </w:style>
  <w:style w:type="character" w:customStyle="1" w:styleId="WW8Num34z5">
    <w:name w:val="WW8Num34z5"/>
    <w:qFormat/>
    <w:rsid w:val="000A6C80"/>
  </w:style>
  <w:style w:type="character" w:customStyle="1" w:styleId="WW8Num34z6">
    <w:name w:val="WW8Num34z6"/>
    <w:qFormat/>
    <w:rsid w:val="000A6C80"/>
  </w:style>
  <w:style w:type="character" w:customStyle="1" w:styleId="WW8Num34z7">
    <w:name w:val="WW8Num34z7"/>
    <w:qFormat/>
    <w:rsid w:val="000A6C80"/>
  </w:style>
  <w:style w:type="character" w:customStyle="1" w:styleId="WW8Num34z8">
    <w:name w:val="WW8Num34z8"/>
    <w:qFormat/>
    <w:rsid w:val="000A6C80"/>
  </w:style>
  <w:style w:type="character" w:customStyle="1" w:styleId="WW8Num35z0">
    <w:name w:val="WW8Num35z0"/>
    <w:qFormat/>
    <w:rsid w:val="000A6C80"/>
    <w:rPr>
      <w:lang w:eastAsia="pl-PL"/>
    </w:rPr>
  </w:style>
  <w:style w:type="character" w:customStyle="1" w:styleId="WW8Num35z1">
    <w:name w:val="WW8Num35z1"/>
    <w:qFormat/>
    <w:rsid w:val="000A6C80"/>
  </w:style>
  <w:style w:type="character" w:customStyle="1" w:styleId="WW8Num35z2">
    <w:name w:val="WW8Num35z2"/>
    <w:qFormat/>
    <w:rsid w:val="000A6C80"/>
  </w:style>
  <w:style w:type="character" w:customStyle="1" w:styleId="WW8Num35z3">
    <w:name w:val="WW8Num35z3"/>
    <w:qFormat/>
    <w:rsid w:val="000A6C80"/>
  </w:style>
  <w:style w:type="character" w:customStyle="1" w:styleId="WW8Num35z4">
    <w:name w:val="WW8Num35z4"/>
    <w:qFormat/>
    <w:rsid w:val="000A6C80"/>
  </w:style>
  <w:style w:type="character" w:customStyle="1" w:styleId="WW8Num35z5">
    <w:name w:val="WW8Num35z5"/>
    <w:qFormat/>
    <w:rsid w:val="000A6C80"/>
  </w:style>
  <w:style w:type="character" w:customStyle="1" w:styleId="WW8Num35z6">
    <w:name w:val="WW8Num35z6"/>
    <w:qFormat/>
    <w:rsid w:val="000A6C80"/>
  </w:style>
  <w:style w:type="character" w:customStyle="1" w:styleId="WW8Num35z7">
    <w:name w:val="WW8Num35z7"/>
    <w:qFormat/>
    <w:rsid w:val="000A6C80"/>
  </w:style>
  <w:style w:type="character" w:customStyle="1" w:styleId="WW8Num35z8">
    <w:name w:val="WW8Num35z8"/>
    <w:qFormat/>
    <w:rsid w:val="000A6C80"/>
  </w:style>
  <w:style w:type="character" w:customStyle="1" w:styleId="WW8Num36z0">
    <w:name w:val="WW8Num36z0"/>
    <w:qFormat/>
    <w:rsid w:val="000A6C80"/>
    <w:rPr>
      <w:u w:val="none"/>
    </w:rPr>
  </w:style>
  <w:style w:type="character" w:customStyle="1" w:styleId="WW8Num37z0">
    <w:name w:val="WW8Num37z0"/>
    <w:qFormat/>
    <w:rsid w:val="000A6C80"/>
    <w:rPr>
      <w:rFonts w:ascii="Symbol" w:hAnsi="Symbol" w:cs="Symbol"/>
    </w:rPr>
  </w:style>
  <w:style w:type="character" w:customStyle="1" w:styleId="WW8Num37z1">
    <w:name w:val="WW8Num37z1"/>
    <w:qFormat/>
    <w:rsid w:val="000A6C80"/>
    <w:rPr>
      <w:rFonts w:ascii="Courier New" w:hAnsi="Courier New" w:cs="Courier New"/>
    </w:rPr>
  </w:style>
  <w:style w:type="character" w:customStyle="1" w:styleId="WW8Num37z2">
    <w:name w:val="WW8Num37z2"/>
    <w:qFormat/>
    <w:rsid w:val="000A6C80"/>
    <w:rPr>
      <w:rFonts w:ascii="Wingdings" w:hAnsi="Wingdings" w:cs="Wingdings"/>
    </w:rPr>
  </w:style>
  <w:style w:type="character" w:customStyle="1" w:styleId="WW8Num38z0">
    <w:name w:val="WW8Num38z0"/>
    <w:qFormat/>
    <w:rsid w:val="000A6C80"/>
    <w:rPr>
      <w:spacing w:val="-1"/>
      <w:lang w:eastAsia="pl-PL"/>
    </w:rPr>
  </w:style>
  <w:style w:type="character" w:customStyle="1" w:styleId="WW8Num38z1">
    <w:name w:val="WW8Num38z1"/>
    <w:qFormat/>
    <w:rsid w:val="000A6C80"/>
  </w:style>
  <w:style w:type="character" w:customStyle="1" w:styleId="WW8Num38z2">
    <w:name w:val="WW8Num38z2"/>
    <w:qFormat/>
    <w:rsid w:val="000A6C80"/>
  </w:style>
  <w:style w:type="character" w:customStyle="1" w:styleId="WW8Num38z3">
    <w:name w:val="WW8Num38z3"/>
    <w:qFormat/>
    <w:rsid w:val="000A6C80"/>
  </w:style>
  <w:style w:type="character" w:customStyle="1" w:styleId="WW8Num38z4">
    <w:name w:val="WW8Num38z4"/>
    <w:qFormat/>
    <w:rsid w:val="000A6C80"/>
  </w:style>
  <w:style w:type="character" w:customStyle="1" w:styleId="WW8Num38z5">
    <w:name w:val="WW8Num38z5"/>
    <w:qFormat/>
    <w:rsid w:val="000A6C80"/>
  </w:style>
  <w:style w:type="character" w:customStyle="1" w:styleId="WW8Num38z6">
    <w:name w:val="WW8Num38z6"/>
    <w:qFormat/>
    <w:rsid w:val="000A6C80"/>
  </w:style>
  <w:style w:type="character" w:customStyle="1" w:styleId="WW8Num38z7">
    <w:name w:val="WW8Num38z7"/>
    <w:qFormat/>
    <w:rsid w:val="000A6C80"/>
  </w:style>
  <w:style w:type="character" w:customStyle="1" w:styleId="WW8Num38z8">
    <w:name w:val="WW8Num38z8"/>
    <w:qFormat/>
    <w:rsid w:val="000A6C80"/>
  </w:style>
  <w:style w:type="character" w:customStyle="1" w:styleId="WW8Num39z0">
    <w:name w:val="WW8Num39z0"/>
    <w:qFormat/>
    <w:rsid w:val="000A6C80"/>
    <w:rPr>
      <w:rFonts w:ascii="Times New Roman" w:hAnsi="Times New Roman" w:cs="Times New Roman"/>
    </w:rPr>
  </w:style>
  <w:style w:type="character" w:customStyle="1" w:styleId="WW8Num39z1">
    <w:name w:val="WW8Num39z1"/>
    <w:qFormat/>
    <w:rsid w:val="000A6C80"/>
  </w:style>
  <w:style w:type="character" w:customStyle="1" w:styleId="WW8Num39z2">
    <w:name w:val="WW8Num39z2"/>
    <w:qFormat/>
    <w:rsid w:val="000A6C80"/>
  </w:style>
  <w:style w:type="character" w:customStyle="1" w:styleId="WW8Num39z3">
    <w:name w:val="WW8Num39z3"/>
    <w:qFormat/>
    <w:rsid w:val="000A6C80"/>
  </w:style>
  <w:style w:type="character" w:customStyle="1" w:styleId="WW8Num39z4">
    <w:name w:val="WW8Num39z4"/>
    <w:qFormat/>
    <w:rsid w:val="000A6C80"/>
  </w:style>
  <w:style w:type="character" w:customStyle="1" w:styleId="WW8Num39z5">
    <w:name w:val="WW8Num39z5"/>
    <w:qFormat/>
    <w:rsid w:val="000A6C80"/>
  </w:style>
  <w:style w:type="character" w:customStyle="1" w:styleId="WW8Num39z6">
    <w:name w:val="WW8Num39z6"/>
    <w:qFormat/>
    <w:rsid w:val="000A6C80"/>
  </w:style>
  <w:style w:type="character" w:customStyle="1" w:styleId="WW8Num39z7">
    <w:name w:val="WW8Num39z7"/>
    <w:qFormat/>
    <w:rsid w:val="000A6C80"/>
  </w:style>
  <w:style w:type="character" w:customStyle="1" w:styleId="WW8Num39z8">
    <w:name w:val="WW8Num39z8"/>
    <w:qFormat/>
    <w:rsid w:val="000A6C80"/>
  </w:style>
  <w:style w:type="character" w:customStyle="1" w:styleId="WW8Num40z0">
    <w:name w:val="WW8Num40z0"/>
    <w:qFormat/>
    <w:rsid w:val="000A6C80"/>
    <w:rPr>
      <w:u w:val="none"/>
    </w:rPr>
  </w:style>
  <w:style w:type="character" w:customStyle="1" w:styleId="WW8Num41z0">
    <w:name w:val="WW8Num41z0"/>
    <w:qFormat/>
    <w:rsid w:val="000A6C80"/>
    <w:rPr>
      <w:rFonts w:cs="Times New Roman"/>
    </w:rPr>
  </w:style>
  <w:style w:type="character" w:customStyle="1" w:styleId="WW8Num41z2">
    <w:name w:val="WW8Num41z2"/>
    <w:qFormat/>
    <w:rsid w:val="000A6C80"/>
    <w:rPr>
      <w:rFonts w:eastAsia="Times New Roman" w:cs="Times New Roman"/>
      <w:b w:val="0"/>
      <w:lang w:eastAsia="pl-PL"/>
    </w:rPr>
  </w:style>
  <w:style w:type="character" w:customStyle="1" w:styleId="Tekstpodstawowywcity3Znak">
    <w:name w:val="Tekst podstawowy wcięty 3 Znak"/>
    <w:qFormat/>
    <w:rsid w:val="000A6C80"/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uiPriority w:val="99"/>
    <w:qFormat/>
    <w:rsid w:val="000A6C80"/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StopkaZnak">
    <w:name w:val="Stopka Znak"/>
    <w:uiPriority w:val="99"/>
    <w:qFormat/>
    <w:rsid w:val="000A6C80"/>
    <w:rPr>
      <w:rFonts w:ascii="Times New Roman" w:hAnsi="Times New Roman" w:cs="Times New Roman"/>
      <w:sz w:val="24"/>
      <w:szCs w:val="24"/>
      <w:lang w:val="pl-PL"/>
    </w:rPr>
  </w:style>
  <w:style w:type="character" w:customStyle="1" w:styleId="Numerstron">
    <w:name w:val="Numer stron"/>
    <w:rsid w:val="000A6C80"/>
    <w:rPr>
      <w:rFonts w:cs="Times New Roman"/>
    </w:rPr>
  </w:style>
  <w:style w:type="character" w:customStyle="1" w:styleId="Tekstpodstawowy3Znak">
    <w:name w:val="Tekst podstawowy 3 Znak"/>
    <w:uiPriority w:val="99"/>
    <w:qFormat/>
    <w:rsid w:val="000A6C80"/>
    <w:rPr>
      <w:rFonts w:ascii="Times New Roman" w:hAnsi="Times New Roman" w:cs="Times New Roman"/>
      <w:sz w:val="16"/>
      <w:szCs w:val="16"/>
      <w:lang w:val="pl-PL"/>
    </w:rPr>
  </w:style>
  <w:style w:type="character" w:customStyle="1" w:styleId="TytuZnak">
    <w:name w:val="Tytuł Znak"/>
    <w:link w:val="Tytu"/>
    <w:uiPriority w:val="10"/>
    <w:qFormat/>
    <w:rsid w:val="000A6C80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Znak">
    <w:name w:val="Nagłówek Znak"/>
    <w:uiPriority w:val="99"/>
    <w:qFormat/>
    <w:rsid w:val="000A6C80"/>
    <w:rPr>
      <w:rFonts w:eastAsia="Times New Roman"/>
      <w:sz w:val="24"/>
      <w:lang w:val="pl-PL"/>
    </w:rPr>
  </w:style>
  <w:style w:type="character" w:customStyle="1" w:styleId="Teksttreci13">
    <w:name w:val="Tekst treści13"/>
    <w:qFormat/>
    <w:rsid w:val="000A6C80"/>
    <w:rPr>
      <w:rFonts w:ascii="Times New Roman" w:hAnsi="Times New Roman" w:cs="Times New Roman"/>
      <w:spacing w:val="0"/>
      <w:sz w:val="23"/>
      <w:u w:val="single"/>
    </w:rPr>
  </w:style>
  <w:style w:type="character" w:customStyle="1" w:styleId="TekstpodstawowywcityZnak">
    <w:name w:val="Tekst podstawowy wcięty Znak"/>
    <w:qFormat/>
    <w:rsid w:val="000A6C80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rzypisudolnegoZnak">
    <w:name w:val="Tekst przypisu dolnego Znak"/>
    <w:qFormat/>
    <w:rsid w:val="000A6C80"/>
  </w:style>
  <w:style w:type="character" w:customStyle="1" w:styleId="Znakiprzypiswdolnych">
    <w:name w:val="Znaki przypisów dolnych"/>
    <w:qFormat/>
    <w:rsid w:val="000A6C80"/>
    <w:rPr>
      <w:vertAlign w:val="superscript"/>
    </w:rPr>
  </w:style>
  <w:style w:type="character" w:customStyle="1" w:styleId="czeinternetowe">
    <w:name w:val="Łącze internetowe"/>
    <w:rsid w:val="000A6C80"/>
    <w:rPr>
      <w:color w:val="0000FF"/>
      <w:u w:val="single"/>
    </w:rPr>
  </w:style>
  <w:style w:type="character" w:customStyle="1" w:styleId="TekstdymkaZnak">
    <w:name w:val="Tekst dymka Znak"/>
    <w:uiPriority w:val="99"/>
    <w:qFormat/>
    <w:rsid w:val="000A6C8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0A6C80"/>
    <w:rPr>
      <w:sz w:val="22"/>
      <w:szCs w:val="22"/>
    </w:rPr>
  </w:style>
  <w:style w:type="character" w:styleId="Odwoaniedokomentarza">
    <w:name w:val="annotation reference"/>
    <w:qFormat/>
    <w:rsid w:val="000A6C80"/>
    <w:rPr>
      <w:sz w:val="16"/>
      <w:szCs w:val="16"/>
    </w:rPr>
  </w:style>
  <w:style w:type="character" w:customStyle="1" w:styleId="TekstkomentarzaZnak">
    <w:name w:val="Tekst komentarza Znak"/>
    <w:qFormat/>
    <w:rsid w:val="000A6C80"/>
  </w:style>
  <w:style w:type="character" w:customStyle="1" w:styleId="TematkomentarzaZnak">
    <w:name w:val="Temat komentarza Znak"/>
    <w:qFormat/>
    <w:rsid w:val="000A6C80"/>
    <w:rPr>
      <w:b/>
      <w:bCs/>
    </w:rPr>
  </w:style>
  <w:style w:type="character" w:customStyle="1" w:styleId="TekstprzypisukocowegoZnak">
    <w:name w:val="Tekst przypisu końcowego Znak"/>
    <w:uiPriority w:val="99"/>
    <w:qFormat/>
    <w:rsid w:val="000A6C80"/>
  </w:style>
  <w:style w:type="character" w:customStyle="1" w:styleId="Znakiprzypiswkocowych">
    <w:name w:val="Znaki przypisów końcowych"/>
    <w:qFormat/>
    <w:rsid w:val="000A6C80"/>
    <w:rPr>
      <w:vertAlign w:val="superscript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qFormat/>
    <w:rsid w:val="000A6C80"/>
    <w:rPr>
      <w:rFonts w:ascii="Calibri" w:hAnsi="Calibri" w:cs="Calibri"/>
      <w:sz w:val="22"/>
      <w:szCs w:val="22"/>
    </w:rPr>
  </w:style>
  <w:style w:type="character" w:customStyle="1" w:styleId="Odwiedzoneczeinternetowe">
    <w:name w:val="Odwiedzone łącze internetowe"/>
    <w:rsid w:val="000A6C80"/>
    <w:rPr>
      <w:color w:val="954F72"/>
      <w:u w:val="single"/>
    </w:rPr>
  </w:style>
  <w:style w:type="character" w:customStyle="1" w:styleId="Zakotwiczenieprzypisudolnego">
    <w:name w:val="Zakotwiczenie przypisu dolnego"/>
    <w:rsid w:val="000A6C80"/>
    <w:rPr>
      <w:vertAlign w:val="superscript"/>
    </w:rPr>
  </w:style>
  <w:style w:type="character" w:customStyle="1" w:styleId="Zakotwiczenieprzypisukocowego">
    <w:name w:val="Zakotwiczenie przypisu końcowego"/>
    <w:rsid w:val="000A6C80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0A6C8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rsid w:val="000A6C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0A6C80"/>
    <w:pPr>
      <w:spacing w:after="0" w:line="240" w:lineRule="auto"/>
    </w:pPr>
    <w:rPr>
      <w:i/>
      <w:iCs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A6C80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A6C80"/>
    <w:rPr>
      <w:rFonts w:ascii="Garamond" w:hAnsi="Garamond" w:cs="Arial Unicode MS"/>
    </w:rPr>
  </w:style>
  <w:style w:type="paragraph" w:styleId="Legenda">
    <w:name w:val="caption"/>
    <w:basedOn w:val="Normalny"/>
    <w:uiPriority w:val="35"/>
    <w:qFormat/>
    <w:rsid w:val="000A6C80"/>
    <w:pPr>
      <w:suppressLineNumbers/>
      <w:spacing w:before="120" w:after="120"/>
    </w:pPr>
    <w:rPr>
      <w:rFonts w:ascii="Garamond" w:hAnsi="Garamond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A6C80"/>
    <w:pPr>
      <w:suppressLineNumbers/>
    </w:pPr>
    <w:rPr>
      <w:rFonts w:ascii="Garamond" w:hAnsi="Garamond" w:cs="Arial Unicode MS"/>
    </w:rPr>
  </w:style>
  <w:style w:type="paragraph" w:customStyle="1" w:styleId="Default">
    <w:name w:val="Default"/>
    <w:qFormat/>
    <w:rsid w:val="000A6C80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qFormat/>
    <w:rsid w:val="000A6C80"/>
    <w:pPr>
      <w:spacing w:after="0" w:line="240" w:lineRule="auto"/>
      <w:ind w:left="300" w:hanging="300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0A6C8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0A6C8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0A6C8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rsid w:val="000A6C80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qFormat/>
    <w:rsid w:val="000A6C80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0A6C80"/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1"/>
    <w:rsid w:val="000A6C80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A6C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A6C8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A6C8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uiPriority w:val="34"/>
    <w:qFormat/>
    <w:rsid w:val="000A6C80"/>
    <w:pPr>
      <w:ind w:left="720"/>
      <w:contextualSpacing/>
    </w:pPr>
    <w:rPr>
      <w:rFonts w:ascii="Calibri" w:hAnsi="Calibri" w:cs="Calibri"/>
    </w:rPr>
  </w:style>
  <w:style w:type="paragraph" w:styleId="Bezodstpw">
    <w:name w:val="No Spacing"/>
    <w:uiPriority w:val="1"/>
    <w:qFormat/>
    <w:rsid w:val="000A6C8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1"/>
    <w:uiPriority w:val="99"/>
    <w:qFormat/>
    <w:rsid w:val="000A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0A6C80"/>
    <w:rPr>
      <w:rFonts w:ascii="Tahoma" w:eastAsia="Calibri" w:hAnsi="Tahoma" w:cs="Tahoma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qFormat/>
    <w:rsid w:val="000A6C8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A6C80"/>
    <w:rPr>
      <w:rFonts w:ascii="Times New Roman" w:eastAsia="Calibri" w:hAnsi="Times New Roman" w:cs="Times New Roman"/>
      <w:lang w:eastAsia="zh-CN"/>
    </w:rPr>
  </w:style>
  <w:style w:type="paragraph" w:styleId="Tekstkomentarza">
    <w:name w:val="annotation text"/>
    <w:basedOn w:val="Normalny"/>
    <w:link w:val="TekstkomentarzaZnak1"/>
    <w:qFormat/>
    <w:rsid w:val="000A6C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0A6C8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0A6C8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0A6C80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0A6C8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0A6C80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0A6C80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A6C80"/>
    <w:pPr>
      <w:jc w:val="center"/>
    </w:pPr>
    <w:rPr>
      <w:b/>
      <w:bCs/>
    </w:rPr>
  </w:style>
  <w:style w:type="numbering" w:customStyle="1" w:styleId="WW8Num1">
    <w:name w:val="WW8Num1"/>
    <w:qFormat/>
    <w:rsid w:val="000A6C80"/>
  </w:style>
  <w:style w:type="numbering" w:customStyle="1" w:styleId="WW8Num2">
    <w:name w:val="WW8Num2"/>
    <w:qFormat/>
    <w:rsid w:val="000A6C80"/>
  </w:style>
  <w:style w:type="numbering" w:customStyle="1" w:styleId="WW8Num3">
    <w:name w:val="WW8Num3"/>
    <w:qFormat/>
    <w:rsid w:val="000A6C80"/>
  </w:style>
  <w:style w:type="numbering" w:customStyle="1" w:styleId="WW8Num4">
    <w:name w:val="WW8Num4"/>
    <w:qFormat/>
    <w:rsid w:val="000A6C80"/>
  </w:style>
  <w:style w:type="numbering" w:customStyle="1" w:styleId="WW8Num5">
    <w:name w:val="WW8Num5"/>
    <w:qFormat/>
    <w:rsid w:val="000A6C80"/>
  </w:style>
  <w:style w:type="numbering" w:customStyle="1" w:styleId="WW8Num6">
    <w:name w:val="WW8Num6"/>
    <w:qFormat/>
    <w:rsid w:val="000A6C80"/>
  </w:style>
  <w:style w:type="numbering" w:customStyle="1" w:styleId="WW8Num7">
    <w:name w:val="WW8Num7"/>
    <w:qFormat/>
    <w:rsid w:val="000A6C80"/>
  </w:style>
  <w:style w:type="numbering" w:customStyle="1" w:styleId="WW8Num8">
    <w:name w:val="WW8Num8"/>
    <w:qFormat/>
    <w:rsid w:val="000A6C80"/>
  </w:style>
  <w:style w:type="numbering" w:customStyle="1" w:styleId="WW8Num9">
    <w:name w:val="WW8Num9"/>
    <w:qFormat/>
    <w:rsid w:val="000A6C80"/>
  </w:style>
  <w:style w:type="numbering" w:customStyle="1" w:styleId="WW8Num10">
    <w:name w:val="WW8Num10"/>
    <w:qFormat/>
    <w:rsid w:val="000A6C80"/>
  </w:style>
  <w:style w:type="numbering" w:customStyle="1" w:styleId="WW8Num11">
    <w:name w:val="WW8Num11"/>
    <w:qFormat/>
    <w:rsid w:val="000A6C80"/>
  </w:style>
  <w:style w:type="numbering" w:customStyle="1" w:styleId="WW8Num12">
    <w:name w:val="WW8Num12"/>
    <w:qFormat/>
    <w:rsid w:val="000A6C80"/>
  </w:style>
  <w:style w:type="numbering" w:customStyle="1" w:styleId="WW8Num13">
    <w:name w:val="WW8Num13"/>
    <w:qFormat/>
    <w:rsid w:val="000A6C80"/>
  </w:style>
  <w:style w:type="numbering" w:customStyle="1" w:styleId="WW8Num14">
    <w:name w:val="WW8Num14"/>
    <w:qFormat/>
    <w:rsid w:val="000A6C80"/>
  </w:style>
  <w:style w:type="numbering" w:customStyle="1" w:styleId="WW8Num15">
    <w:name w:val="WW8Num15"/>
    <w:qFormat/>
    <w:rsid w:val="000A6C80"/>
  </w:style>
  <w:style w:type="numbering" w:customStyle="1" w:styleId="WW8Num16">
    <w:name w:val="WW8Num16"/>
    <w:qFormat/>
    <w:rsid w:val="000A6C80"/>
  </w:style>
  <w:style w:type="numbering" w:customStyle="1" w:styleId="WW8Num17">
    <w:name w:val="WW8Num17"/>
    <w:qFormat/>
    <w:rsid w:val="000A6C80"/>
  </w:style>
  <w:style w:type="numbering" w:customStyle="1" w:styleId="WW8Num18">
    <w:name w:val="WW8Num18"/>
    <w:qFormat/>
    <w:rsid w:val="000A6C80"/>
  </w:style>
  <w:style w:type="numbering" w:customStyle="1" w:styleId="WW8Num19">
    <w:name w:val="WW8Num19"/>
    <w:qFormat/>
    <w:rsid w:val="000A6C80"/>
  </w:style>
  <w:style w:type="numbering" w:customStyle="1" w:styleId="WW8Num20">
    <w:name w:val="WW8Num20"/>
    <w:qFormat/>
    <w:rsid w:val="000A6C80"/>
  </w:style>
  <w:style w:type="numbering" w:customStyle="1" w:styleId="WW8Num21">
    <w:name w:val="WW8Num21"/>
    <w:qFormat/>
    <w:rsid w:val="000A6C80"/>
  </w:style>
  <w:style w:type="numbering" w:customStyle="1" w:styleId="WW8Num22">
    <w:name w:val="WW8Num22"/>
    <w:qFormat/>
    <w:rsid w:val="000A6C80"/>
  </w:style>
  <w:style w:type="numbering" w:customStyle="1" w:styleId="WW8Num23">
    <w:name w:val="WW8Num23"/>
    <w:qFormat/>
    <w:rsid w:val="000A6C80"/>
  </w:style>
  <w:style w:type="numbering" w:customStyle="1" w:styleId="WW8Num24">
    <w:name w:val="WW8Num24"/>
    <w:qFormat/>
    <w:rsid w:val="000A6C80"/>
  </w:style>
  <w:style w:type="numbering" w:customStyle="1" w:styleId="WW8Num25">
    <w:name w:val="WW8Num25"/>
    <w:qFormat/>
    <w:rsid w:val="000A6C80"/>
  </w:style>
  <w:style w:type="numbering" w:customStyle="1" w:styleId="WW8Num26">
    <w:name w:val="WW8Num26"/>
    <w:qFormat/>
    <w:rsid w:val="000A6C80"/>
  </w:style>
  <w:style w:type="numbering" w:customStyle="1" w:styleId="WW8Num27">
    <w:name w:val="WW8Num27"/>
    <w:qFormat/>
    <w:rsid w:val="000A6C80"/>
  </w:style>
  <w:style w:type="numbering" w:customStyle="1" w:styleId="WW8Num28">
    <w:name w:val="WW8Num28"/>
    <w:qFormat/>
    <w:rsid w:val="000A6C80"/>
  </w:style>
  <w:style w:type="numbering" w:customStyle="1" w:styleId="WW8Num29">
    <w:name w:val="WW8Num29"/>
    <w:qFormat/>
    <w:rsid w:val="000A6C80"/>
  </w:style>
  <w:style w:type="numbering" w:customStyle="1" w:styleId="WW8Num30">
    <w:name w:val="WW8Num30"/>
    <w:qFormat/>
    <w:rsid w:val="000A6C80"/>
  </w:style>
  <w:style w:type="numbering" w:customStyle="1" w:styleId="WW8Num31">
    <w:name w:val="WW8Num31"/>
    <w:qFormat/>
    <w:rsid w:val="000A6C80"/>
  </w:style>
  <w:style w:type="numbering" w:customStyle="1" w:styleId="WW8Num32">
    <w:name w:val="WW8Num32"/>
    <w:qFormat/>
    <w:rsid w:val="000A6C80"/>
  </w:style>
  <w:style w:type="numbering" w:customStyle="1" w:styleId="WW8Num33">
    <w:name w:val="WW8Num33"/>
    <w:qFormat/>
    <w:rsid w:val="000A6C80"/>
  </w:style>
  <w:style w:type="numbering" w:customStyle="1" w:styleId="WW8Num34">
    <w:name w:val="WW8Num34"/>
    <w:qFormat/>
    <w:rsid w:val="000A6C80"/>
  </w:style>
  <w:style w:type="numbering" w:customStyle="1" w:styleId="WW8Num35">
    <w:name w:val="WW8Num35"/>
    <w:qFormat/>
    <w:rsid w:val="000A6C80"/>
  </w:style>
  <w:style w:type="numbering" w:customStyle="1" w:styleId="WW8Num36">
    <w:name w:val="WW8Num36"/>
    <w:qFormat/>
    <w:rsid w:val="000A6C80"/>
  </w:style>
  <w:style w:type="numbering" w:customStyle="1" w:styleId="WW8Num37">
    <w:name w:val="WW8Num37"/>
    <w:qFormat/>
    <w:rsid w:val="000A6C80"/>
  </w:style>
  <w:style w:type="numbering" w:customStyle="1" w:styleId="WW8Num38">
    <w:name w:val="WW8Num38"/>
    <w:qFormat/>
    <w:rsid w:val="000A6C80"/>
  </w:style>
  <w:style w:type="numbering" w:customStyle="1" w:styleId="WW8Num39">
    <w:name w:val="WW8Num39"/>
    <w:qFormat/>
    <w:rsid w:val="000A6C80"/>
  </w:style>
  <w:style w:type="numbering" w:customStyle="1" w:styleId="WW8Num40">
    <w:name w:val="WW8Num40"/>
    <w:qFormat/>
    <w:rsid w:val="000A6C80"/>
  </w:style>
  <w:style w:type="numbering" w:customStyle="1" w:styleId="WW8Num41">
    <w:name w:val="WW8Num41"/>
    <w:qFormat/>
    <w:rsid w:val="000A6C80"/>
  </w:style>
  <w:style w:type="character" w:styleId="Hipercze">
    <w:name w:val="Hyperlink"/>
    <w:basedOn w:val="Domylnaczcionkaakapitu"/>
    <w:uiPriority w:val="99"/>
    <w:unhideWhenUsed/>
    <w:rsid w:val="000A6C80"/>
    <w:rPr>
      <w:color w:val="0563C1" w:themeColor="hyperlink"/>
      <w:u w:val="single"/>
    </w:rPr>
  </w:style>
  <w:style w:type="character" w:customStyle="1" w:styleId="Odwoaniedokomentarza1">
    <w:name w:val="Odwołanie do komentarza1"/>
    <w:rsid w:val="000A6C80"/>
    <w:rPr>
      <w:sz w:val="16"/>
      <w:szCs w:val="16"/>
    </w:rPr>
  </w:style>
  <w:style w:type="character" w:customStyle="1" w:styleId="Odwoaniedokomentarza2">
    <w:name w:val="Odwołanie do komentarza2"/>
    <w:rsid w:val="000A6C80"/>
    <w:rPr>
      <w:sz w:val="16"/>
      <w:szCs w:val="16"/>
    </w:rPr>
  </w:style>
  <w:style w:type="character" w:styleId="Odwoanieprzypisudolnego">
    <w:name w:val="footnote reference"/>
    <w:rsid w:val="000A6C80"/>
    <w:rPr>
      <w:rFonts w:cs="Times New Roman"/>
      <w:vertAlign w:val="superscript"/>
    </w:rPr>
  </w:style>
  <w:style w:type="paragraph" w:customStyle="1" w:styleId="pkt">
    <w:name w:val="pkt"/>
    <w:basedOn w:val="Normalny"/>
    <w:rsid w:val="000A6C80"/>
    <w:pPr>
      <w:spacing w:before="60" w:after="60" w:line="240" w:lineRule="auto"/>
      <w:ind w:left="851" w:hanging="295"/>
      <w:jc w:val="both"/>
    </w:pPr>
    <w:rPr>
      <w:rFonts w:eastAsia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A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6C80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6C80"/>
    <w:rPr>
      <w:i/>
      <w:iCs/>
    </w:rPr>
  </w:style>
  <w:style w:type="numbering" w:customStyle="1" w:styleId="Numery">
    <w:name w:val="Numery"/>
    <w:rsid w:val="000A6C80"/>
    <w:pPr>
      <w:numPr>
        <w:numId w:val="3"/>
      </w:numPr>
    </w:pPr>
  </w:style>
  <w:style w:type="numbering" w:customStyle="1" w:styleId="Zaimportowanystyl1">
    <w:name w:val="Zaimportowany styl 1"/>
    <w:rsid w:val="000A6C80"/>
    <w:pPr>
      <w:numPr>
        <w:numId w:val="4"/>
      </w:numPr>
    </w:pPr>
  </w:style>
  <w:style w:type="numbering" w:customStyle="1" w:styleId="Zaimportowanystyl2">
    <w:name w:val="Zaimportowany styl 2"/>
    <w:rsid w:val="000A6C80"/>
    <w:pPr>
      <w:numPr>
        <w:numId w:val="5"/>
      </w:numPr>
    </w:pPr>
  </w:style>
  <w:style w:type="numbering" w:customStyle="1" w:styleId="Zaimportowanystyl3">
    <w:name w:val="Zaimportowany styl 3"/>
    <w:rsid w:val="000A6C80"/>
    <w:pPr>
      <w:numPr>
        <w:numId w:val="6"/>
      </w:numPr>
    </w:pPr>
  </w:style>
  <w:style w:type="paragraph" w:customStyle="1" w:styleId="PrzypisdolnyA">
    <w:name w:val="Przypis dolny A"/>
    <w:rsid w:val="000A6C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0">
    <w:name w:val="Zaimportowany styl 1.0"/>
    <w:rsid w:val="000A6C80"/>
    <w:pPr>
      <w:numPr>
        <w:numId w:val="7"/>
      </w:numPr>
    </w:pPr>
  </w:style>
  <w:style w:type="numbering" w:customStyle="1" w:styleId="Punktory">
    <w:name w:val="Punktory"/>
    <w:rsid w:val="000A6C80"/>
    <w:pPr>
      <w:numPr>
        <w:numId w:val="8"/>
      </w:numPr>
    </w:pPr>
  </w:style>
  <w:style w:type="numbering" w:customStyle="1" w:styleId="Zaimportowanystyl200">
    <w:name w:val="Zaimportowany styl 2.0"/>
    <w:rsid w:val="000A6C80"/>
    <w:pPr>
      <w:numPr>
        <w:numId w:val="9"/>
      </w:numPr>
    </w:pPr>
  </w:style>
  <w:style w:type="numbering" w:customStyle="1" w:styleId="Zaimportowanystyl30">
    <w:name w:val="Zaimportowany styl 3.0"/>
    <w:rsid w:val="000A6C80"/>
    <w:pPr>
      <w:numPr>
        <w:numId w:val="10"/>
      </w:numPr>
    </w:pPr>
  </w:style>
  <w:style w:type="numbering" w:customStyle="1" w:styleId="Zaimportowanystyl4">
    <w:name w:val="Zaimportowany styl 4"/>
    <w:rsid w:val="000A6C80"/>
    <w:pPr>
      <w:numPr>
        <w:numId w:val="11"/>
      </w:numPr>
    </w:pPr>
  </w:style>
  <w:style w:type="numbering" w:customStyle="1" w:styleId="Zaimportowanystyl5">
    <w:name w:val="Zaimportowany styl 5"/>
    <w:rsid w:val="000A6C80"/>
    <w:pPr>
      <w:numPr>
        <w:numId w:val="12"/>
      </w:numPr>
    </w:pPr>
  </w:style>
  <w:style w:type="numbering" w:customStyle="1" w:styleId="Zaimportowanystyl6">
    <w:name w:val="Zaimportowany styl 6"/>
    <w:rsid w:val="000A6C80"/>
    <w:pPr>
      <w:numPr>
        <w:numId w:val="13"/>
      </w:numPr>
    </w:pPr>
  </w:style>
  <w:style w:type="numbering" w:customStyle="1" w:styleId="Zaimportowanystyl7">
    <w:name w:val="Zaimportowany styl 7"/>
    <w:rsid w:val="000A6C80"/>
    <w:pPr>
      <w:numPr>
        <w:numId w:val="14"/>
      </w:numPr>
    </w:pPr>
  </w:style>
  <w:style w:type="character" w:customStyle="1" w:styleId="Brak">
    <w:name w:val="Brak"/>
    <w:rsid w:val="000A6C80"/>
  </w:style>
  <w:style w:type="character" w:customStyle="1" w:styleId="Hyperlink0">
    <w:name w:val="Hyperlink.0"/>
    <w:basedOn w:val="Brak"/>
    <w:rsid w:val="000A6C80"/>
    <w:rPr>
      <w:outline w:val="0"/>
      <w:color w:val="1B7AB8"/>
    </w:rPr>
  </w:style>
  <w:style w:type="character" w:customStyle="1" w:styleId="Hyperlink1">
    <w:name w:val="Hyperlink.1"/>
    <w:basedOn w:val="Brak"/>
    <w:rsid w:val="000A6C80"/>
    <w:rPr>
      <w:outline w:val="0"/>
      <w:color w:val="1B7AB8"/>
      <w:u w:val="single" w:color="1A79B8"/>
    </w:rPr>
  </w:style>
  <w:style w:type="numbering" w:customStyle="1" w:styleId="Zaimportowanystyl8">
    <w:name w:val="Zaimportowany styl 8"/>
    <w:rsid w:val="000A6C80"/>
    <w:pPr>
      <w:numPr>
        <w:numId w:val="15"/>
      </w:numPr>
    </w:pPr>
  </w:style>
  <w:style w:type="numbering" w:customStyle="1" w:styleId="Zaimportowanystyl9">
    <w:name w:val="Zaimportowany styl 9"/>
    <w:rsid w:val="000A6C80"/>
    <w:pPr>
      <w:numPr>
        <w:numId w:val="16"/>
      </w:numPr>
    </w:pPr>
  </w:style>
  <w:style w:type="numbering" w:customStyle="1" w:styleId="Zaimportowanystyl10">
    <w:name w:val="Zaimportowany styl 10"/>
    <w:rsid w:val="000A6C80"/>
    <w:pPr>
      <w:numPr>
        <w:numId w:val="17"/>
      </w:numPr>
    </w:pPr>
  </w:style>
  <w:style w:type="numbering" w:customStyle="1" w:styleId="Zaimportowanystyl11">
    <w:name w:val="Zaimportowany styl 11"/>
    <w:rsid w:val="000A6C80"/>
    <w:pPr>
      <w:numPr>
        <w:numId w:val="18"/>
      </w:numPr>
    </w:pPr>
  </w:style>
  <w:style w:type="numbering" w:customStyle="1" w:styleId="Zaimportowanystyl12">
    <w:name w:val="Zaimportowany styl 12"/>
    <w:rsid w:val="000A6C80"/>
    <w:pPr>
      <w:numPr>
        <w:numId w:val="19"/>
      </w:numPr>
    </w:pPr>
  </w:style>
  <w:style w:type="numbering" w:customStyle="1" w:styleId="Zaimportowanystyl13">
    <w:name w:val="Zaimportowany styl 13"/>
    <w:rsid w:val="000A6C80"/>
    <w:pPr>
      <w:numPr>
        <w:numId w:val="20"/>
      </w:numPr>
    </w:pPr>
  </w:style>
  <w:style w:type="numbering" w:customStyle="1" w:styleId="Zaimportowanystyl17">
    <w:name w:val="Zaimportowany styl 17"/>
    <w:rsid w:val="000A6C80"/>
    <w:pPr>
      <w:numPr>
        <w:numId w:val="21"/>
      </w:numPr>
    </w:pPr>
  </w:style>
  <w:style w:type="numbering" w:customStyle="1" w:styleId="Numery1">
    <w:name w:val="Numery1"/>
    <w:rsid w:val="000A6C80"/>
  </w:style>
  <w:style w:type="numbering" w:customStyle="1" w:styleId="Zaimportowanystyl14">
    <w:name w:val="Zaimportowany styl 14"/>
    <w:rsid w:val="000A6C80"/>
    <w:pPr>
      <w:numPr>
        <w:numId w:val="43"/>
      </w:numPr>
    </w:pPr>
  </w:style>
  <w:style w:type="numbering" w:customStyle="1" w:styleId="Zaimportowanystyl21">
    <w:name w:val="Zaimportowany styl 21"/>
    <w:rsid w:val="000A6C80"/>
  </w:style>
  <w:style w:type="numbering" w:customStyle="1" w:styleId="Zaimportowanystyl31">
    <w:name w:val="Zaimportowany styl 31"/>
    <w:rsid w:val="000A6C80"/>
  </w:style>
  <w:style w:type="numbering" w:customStyle="1" w:styleId="Zaimportowanystyl101">
    <w:name w:val="Zaimportowany styl 1.01"/>
    <w:rsid w:val="000A6C80"/>
  </w:style>
  <w:style w:type="numbering" w:customStyle="1" w:styleId="Zaimportowanystyl201">
    <w:name w:val="Zaimportowany styl 2.01"/>
    <w:rsid w:val="000A6C80"/>
  </w:style>
  <w:style w:type="numbering" w:customStyle="1" w:styleId="Zaimportowanystyl301">
    <w:name w:val="Zaimportowany styl 3.01"/>
    <w:rsid w:val="000A6C80"/>
  </w:style>
  <w:style w:type="numbering" w:customStyle="1" w:styleId="Zaimportowanystyl41">
    <w:name w:val="Zaimportowany styl 41"/>
    <w:rsid w:val="000A6C80"/>
  </w:style>
  <w:style w:type="numbering" w:customStyle="1" w:styleId="Zaimportowanystyl51">
    <w:name w:val="Zaimportowany styl 51"/>
    <w:rsid w:val="000A6C80"/>
  </w:style>
  <w:style w:type="numbering" w:customStyle="1" w:styleId="Zaimportowanystyl61">
    <w:name w:val="Zaimportowany styl 61"/>
    <w:rsid w:val="000A6C80"/>
  </w:style>
  <w:style w:type="numbering" w:customStyle="1" w:styleId="Zaimportowanystyl71">
    <w:name w:val="Zaimportowany styl 71"/>
    <w:rsid w:val="000A6C80"/>
  </w:style>
  <w:style w:type="numbering" w:customStyle="1" w:styleId="Zaimportowanystyl81">
    <w:name w:val="Zaimportowany styl 81"/>
    <w:rsid w:val="000A6C80"/>
  </w:style>
  <w:style w:type="numbering" w:customStyle="1" w:styleId="Zaimportowanystyl91">
    <w:name w:val="Zaimportowany styl 91"/>
    <w:rsid w:val="000A6C80"/>
  </w:style>
  <w:style w:type="numbering" w:customStyle="1" w:styleId="Zaimportowanystyl1010">
    <w:name w:val="Zaimportowany styl 101"/>
    <w:rsid w:val="000A6C80"/>
  </w:style>
  <w:style w:type="numbering" w:customStyle="1" w:styleId="Zaimportowanystyl1110">
    <w:name w:val="Zaimportowany styl 111"/>
    <w:rsid w:val="000A6C80"/>
  </w:style>
  <w:style w:type="numbering" w:customStyle="1" w:styleId="Zaimportowanystyl121">
    <w:name w:val="Zaimportowany styl 121"/>
    <w:rsid w:val="000A6C80"/>
  </w:style>
  <w:style w:type="numbering" w:customStyle="1" w:styleId="Zaimportowanystyl131">
    <w:name w:val="Zaimportowany styl 131"/>
    <w:rsid w:val="000A6C80"/>
  </w:style>
  <w:style w:type="numbering" w:customStyle="1" w:styleId="Zaimportowanystyl171">
    <w:name w:val="Zaimportowany styl 171"/>
    <w:rsid w:val="000A6C80"/>
  </w:style>
  <w:style w:type="numbering" w:customStyle="1" w:styleId="Numery2">
    <w:name w:val="Numery2"/>
    <w:rsid w:val="000A6C80"/>
    <w:pPr>
      <w:numPr>
        <w:numId w:val="22"/>
      </w:numPr>
    </w:pPr>
  </w:style>
  <w:style w:type="numbering" w:customStyle="1" w:styleId="Zaimportowanystyl15">
    <w:name w:val="Zaimportowany styl 15"/>
    <w:rsid w:val="000A6C80"/>
    <w:pPr>
      <w:numPr>
        <w:numId w:val="23"/>
      </w:numPr>
    </w:pPr>
  </w:style>
  <w:style w:type="numbering" w:customStyle="1" w:styleId="Zaimportowanystyl22">
    <w:name w:val="Zaimportowany styl 22"/>
    <w:rsid w:val="000A6C80"/>
    <w:pPr>
      <w:numPr>
        <w:numId w:val="24"/>
      </w:numPr>
    </w:pPr>
  </w:style>
  <w:style w:type="numbering" w:customStyle="1" w:styleId="Zaimportowanystyl32">
    <w:name w:val="Zaimportowany styl 32"/>
    <w:rsid w:val="000A6C80"/>
    <w:pPr>
      <w:numPr>
        <w:numId w:val="25"/>
      </w:numPr>
    </w:pPr>
  </w:style>
  <w:style w:type="numbering" w:customStyle="1" w:styleId="Zaimportowanystyl102">
    <w:name w:val="Zaimportowany styl 1.02"/>
    <w:rsid w:val="000A6C80"/>
    <w:pPr>
      <w:numPr>
        <w:numId w:val="26"/>
      </w:numPr>
    </w:pPr>
  </w:style>
  <w:style w:type="numbering" w:customStyle="1" w:styleId="Zaimportowanystyl111">
    <w:name w:val="Zaimportowany styl 1.1"/>
    <w:rsid w:val="000A6C80"/>
    <w:pPr>
      <w:numPr>
        <w:numId w:val="27"/>
      </w:numPr>
    </w:pPr>
  </w:style>
  <w:style w:type="numbering" w:customStyle="1" w:styleId="Punktory1">
    <w:name w:val="Punktory1"/>
    <w:rsid w:val="000A6C80"/>
    <w:pPr>
      <w:numPr>
        <w:numId w:val="28"/>
      </w:numPr>
    </w:pPr>
  </w:style>
  <w:style w:type="numbering" w:customStyle="1" w:styleId="Zaimportowanystyl202">
    <w:name w:val="Zaimportowany styl 2.02"/>
    <w:rsid w:val="000A6C80"/>
    <w:pPr>
      <w:numPr>
        <w:numId w:val="29"/>
      </w:numPr>
    </w:pPr>
  </w:style>
  <w:style w:type="numbering" w:customStyle="1" w:styleId="Zaimportowanystyl302">
    <w:name w:val="Zaimportowany styl 3.02"/>
    <w:rsid w:val="000A6C80"/>
    <w:pPr>
      <w:numPr>
        <w:numId w:val="30"/>
      </w:numPr>
    </w:pPr>
  </w:style>
  <w:style w:type="numbering" w:customStyle="1" w:styleId="Zaimportowanystyl42">
    <w:name w:val="Zaimportowany styl 42"/>
    <w:rsid w:val="000A6C80"/>
    <w:pPr>
      <w:numPr>
        <w:numId w:val="31"/>
      </w:numPr>
    </w:pPr>
  </w:style>
  <w:style w:type="numbering" w:customStyle="1" w:styleId="Zaimportowanystyl52">
    <w:name w:val="Zaimportowany styl 52"/>
    <w:rsid w:val="000A6C80"/>
    <w:pPr>
      <w:numPr>
        <w:numId w:val="32"/>
      </w:numPr>
    </w:pPr>
  </w:style>
  <w:style w:type="numbering" w:customStyle="1" w:styleId="Zaimportowanystyl62">
    <w:name w:val="Zaimportowany styl 62"/>
    <w:rsid w:val="000A6C80"/>
    <w:pPr>
      <w:numPr>
        <w:numId w:val="33"/>
      </w:numPr>
    </w:pPr>
  </w:style>
  <w:style w:type="numbering" w:customStyle="1" w:styleId="Zaimportowanystyl72">
    <w:name w:val="Zaimportowany styl 72"/>
    <w:rsid w:val="000A6C80"/>
    <w:pPr>
      <w:numPr>
        <w:numId w:val="34"/>
      </w:numPr>
    </w:pPr>
  </w:style>
  <w:style w:type="numbering" w:customStyle="1" w:styleId="Zaimportowanystyl82">
    <w:name w:val="Zaimportowany styl 82"/>
    <w:rsid w:val="000A6C80"/>
    <w:pPr>
      <w:numPr>
        <w:numId w:val="35"/>
      </w:numPr>
    </w:pPr>
  </w:style>
  <w:style w:type="numbering" w:customStyle="1" w:styleId="Zaimportowanystyl92">
    <w:name w:val="Zaimportowany styl 92"/>
    <w:rsid w:val="000A6C80"/>
    <w:pPr>
      <w:numPr>
        <w:numId w:val="36"/>
      </w:numPr>
    </w:pPr>
  </w:style>
  <w:style w:type="numbering" w:customStyle="1" w:styleId="Zaimportowanystyl1020">
    <w:name w:val="Zaimportowany styl 102"/>
    <w:rsid w:val="000A6C80"/>
    <w:pPr>
      <w:numPr>
        <w:numId w:val="37"/>
      </w:numPr>
    </w:pPr>
  </w:style>
  <w:style w:type="numbering" w:customStyle="1" w:styleId="Zaimportowanystyl112">
    <w:name w:val="Zaimportowany styl 112"/>
    <w:rsid w:val="000A6C80"/>
    <w:pPr>
      <w:numPr>
        <w:numId w:val="38"/>
      </w:numPr>
    </w:pPr>
  </w:style>
  <w:style w:type="numbering" w:customStyle="1" w:styleId="Zaimportowanystyl122">
    <w:name w:val="Zaimportowany styl 122"/>
    <w:rsid w:val="000A6C80"/>
    <w:pPr>
      <w:numPr>
        <w:numId w:val="39"/>
      </w:numPr>
    </w:pPr>
  </w:style>
  <w:style w:type="numbering" w:customStyle="1" w:styleId="Zaimportowanystyl132">
    <w:name w:val="Zaimportowany styl 132"/>
    <w:rsid w:val="000A6C80"/>
    <w:pPr>
      <w:numPr>
        <w:numId w:val="40"/>
      </w:numPr>
    </w:pPr>
  </w:style>
  <w:style w:type="numbering" w:customStyle="1" w:styleId="Zaimportowanystyl172">
    <w:name w:val="Zaimportowany styl 172"/>
    <w:rsid w:val="000A6C80"/>
    <w:pPr>
      <w:numPr>
        <w:numId w:val="41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0A6C80"/>
    <w:rPr>
      <w:vertAlign w:val="superscript"/>
    </w:rPr>
  </w:style>
  <w:style w:type="paragraph" w:styleId="Zwykytekst">
    <w:name w:val="Plain Text"/>
    <w:basedOn w:val="Normalny"/>
    <w:link w:val="ZwykytekstZnak"/>
    <w:rsid w:val="000A6C80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6C8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numerowana2">
    <w:name w:val="List Number 2"/>
    <w:basedOn w:val="Normalny"/>
    <w:uiPriority w:val="99"/>
    <w:unhideWhenUsed/>
    <w:rsid w:val="000A6C80"/>
    <w:pPr>
      <w:numPr>
        <w:numId w:val="42"/>
      </w:numPr>
      <w:contextualSpacing/>
    </w:pPr>
  </w:style>
  <w:style w:type="table" w:customStyle="1" w:styleId="TableNormal">
    <w:name w:val="Table Normal"/>
    <w:rsid w:val="000A6C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A6C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  <w:rsid w:val="000A6C80"/>
  </w:style>
  <w:style w:type="character" w:customStyle="1" w:styleId="cze">
    <w:name w:val="Łącze"/>
    <w:rsid w:val="000A6C80"/>
    <w:rPr>
      <w:outline w:val="0"/>
      <w:color w:val="0000FF"/>
      <w:u w:val="single" w:color="0000FF"/>
    </w:rPr>
  </w:style>
  <w:style w:type="numbering" w:customStyle="1" w:styleId="Zaimportowanystyl16">
    <w:name w:val="Zaimportowany styl 16"/>
    <w:rsid w:val="000A6C80"/>
    <w:pPr>
      <w:numPr>
        <w:numId w:val="44"/>
      </w:numPr>
    </w:pPr>
  </w:style>
  <w:style w:type="numbering" w:customStyle="1" w:styleId="Zaimportowanystyl18">
    <w:name w:val="Zaimportowany styl 18"/>
    <w:rsid w:val="000A6C80"/>
    <w:pPr>
      <w:numPr>
        <w:numId w:val="45"/>
      </w:numPr>
    </w:pPr>
  </w:style>
  <w:style w:type="numbering" w:customStyle="1" w:styleId="Zaimportowanystyl19">
    <w:name w:val="Zaimportowany styl 19"/>
    <w:rsid w:val="000A6C80"/>
    <w:pPr>
      <w:numPr>
        <w:numId w:val="46"/>
      </w:numPr>
    </w:pPr>
  </w:style>
  <w:style w:type="numbering" w:customStyle="1" w:styleId="Zaimportowanystyl20">
    <w:name w:val="Zaimportowany styl 20"/>
    <w:rsid w:val="000A6C80"/>
    <w:pPr>
      <w:numPr>
        <w:numId w:val="47"/>
      </w:numPr>
    </w:pPr>
  </w:style>
  <w:style w:type="numbering" w:customStyle="1" w:styleId="Zaimportowanystyl24">
    <w:name w:val="Zaimportowany styl 24"/>
    <w:rsid w:val="000A6C80"/>
    <w:pPr>
      <w:numPr>
        <w:numId w:val="48"/>
      </w:numPr>
    </w:pPr>
  </w:style>
  <w:style w:type="numbering" w:customStyle="1" w:styleId="Zaimportowanystyl23">
    <w:name w:val="Zaimportowany styl 23"/>
    <w:rsid w:val="000A6C80"/>
    <w:pPr>
      <w:numPr>
        <w:numId w:val="49"/>
      </w:numPr>
    </w:pPr>
  </w:style>
  <w:style w:type="paragraph" w:customStyle="1" w:styleId="KBText1">
    <w:name w:val="!KBText1"/>
    <w:basedOn w:val="Normalny"/>
    <w:link w:val="KBText1Znak"/>
    <w:qFormat/>
    <w:rsid w:val="000A6C80"/>
    <w:pPr>
      <w:suppressAutoHyphens w:val="0"/>
      <w:spacing w:before="60" w:after="20" w:line="280" w:lineRule="exact"/>
      <w:jc w:val="both"/>
    </w:pPr>
    <w:rPr>
      <w:rFonts w:ascii="Calibri" w:hAnsi="Calibri"/>
      <w:kern w:val="24"/>
      <w:sz w:val="24"/>
      <w:szCs w:val="20"/>
      <w:lang w:eastAsia="pl-PL"/>
    </w:rPr>
  </w:style>
  <w:style w:type="character" w:customStyle="1" w:styleId="KBText1Znak">
    <w:name w:val="!KBText1 Znak"/>
    <w:link w:val="KBText1"/>
    <w:locked/>
    <w:rsid w:val="000A6C80"/>
    <w:rPr>
      <w:rFonts w:ascii="Calibri" w:eastAsia="Calibri" w:hAnsi="Calibri" w:cs="Times New Roman"/>
      <w:kern w:val="24"/>
      <w:sz w:val="24"/>
      <w:szCs w:val="20"/>
      <w:lang w:eastAsia="pl-PL"/>
    </w:rPr>
  </w:style>
  <w:style w:type="numbering" w:customStyle="1" w:styleId="Zaimportowanystyl25">
    <w:name w:val="Zaimportowany styl 25"/>
    <w:rsid w:val="000A6C80"/>
    <w:pPr>
      <w:numPr>
        <w:numId w:val="50"/>
      </w:numPr>
    </w:pPr>
  </w:style>
  <w:style w:type="numbering" w:customStyle="1" w:styleId="Zaimportowanystyl33">
    <w:name w:val="Zaimportowany styl 33"/>
    <w:rsid w:val="000A6C80"/>
    <w:pPr>
      <w:numPr>
        <w:numId w:val="51"/>
      </w:numPr>
    </w:pPr>
  </w:style>
  <w:style w:type="numbering" w:customStyle="1" w:styleId="Zaimportowanystyl53">
    <w:name w:val="Zaimportowany styl 53"/>
    <w:rsid w:val="000A6C80"/>
    <w:pPr>
      <w:numPr>
        <w:numId w:val="52"/>
      </w:numPr>
    </w:pPr>
  </w:style>
  <w:style w:type="numbering" w:customStyle="1" w:styleId="Zaimportowanystyl63">
    <w:name w:val="Zaimportowany styl 63"/>
    <w:rsid w:val="000A6C80"/>
    <w:pPr>
      <w:numPr>
        <w:numId w:val="53"/>
      </w:numPr>
    </w:pPr>
  </w:style>
  <w:style w:type="numbering" w:customStyle="1" w:styleId="Zaimportowanystyl73">
    <w:name w:val="Zaimportowany styl 73"/>
    <w:rsid w:val="000A6C80"/>
    <w:pPr>
      <w:numPr>
        <w:numId w:val="54"/>
      </w:numPr>
    </w:pPr>
  </w:style>
  <w:style w:type="numbering" w:customStyle="1" w:styleId="Zaimportowanystyl93">
    <w:name w:val="Zaimportowany styl 93"/>
    <w:rsid w:val="000A6C80"/>
    <w:pPr>
      <w:numPr>
        <w:numId w:val="55"/>
      </w:numPr>
    </w:pPr>
  </w:style>
  <w:style w:type="numbering" w:customStyle="1" w:styleId="Zaimportowanystyl103">
    <w:name w:val="Zaimportowany styl 103"/>
    <w:rsid w:val="000A6C80"/>
    <w:pPr>
      <w:numPr>
        <w:numId w:val="56"/>
      </w:numPr>
    </w:pPr>
  </w:style>
  <w:style w:type="numbering" w:customStyle="1" w:styleId="Numery3">
    <w:name w:val="Numery3"/>
    <w:rsid w:val="000A6C80"/>
    <w:pPr>
      <w:numPr>
        <w:numId w:val="57"/>
      </w:numPr>
    </w:pPr>
  </w:style>
  <w:style w:type="numbering" w:customStyle="1" w:styleId="Zaimportowanystyl26">
    <w:name w:val="Zaimportowany styl 26"/>
    <w:rsid w:val="000A6C80"/>
    <w:pPr>
      <w:numPr>
        <w:numId w:val="58"/>
      </w:numPr>
    </w:pPr>
  </w:style>
  <w:style w:type="numbering" w:customStyle="1" w:styleId="Zaimportowanystyl34">
    <w:name w:val="Zaimportowany styl 34"/>
    <w:rsid w:val="000A6C80"/>
    <w:pPr>
      <w:numPr>
        <w:numId w:val="59"/>
      </w:numPr>
    </w:pPr>
  </w:style>
  <w:style w:type="numbering" w:customStyle="1" w:styleId="Zaimportowanystyl110">
    <w:name w:val="Zaimportowany styl 110"/>
    <w:rsid w:val="000A6C80"/>
    <w:pPr>
      <w:numPr>
        <w:numId w:val="60"/>
      </w:numPr>
    </w:pPr>
  </w:style>
  <w:style w:type="numbering" w:customStyle="1" w:styleId="Zaimportowanystyl54">
    <w:name w:val="Zaimportowany styl 54"/>
    <w:rsid w:val="000A6C80"/>
    <w:pPr>
      <w:numPr>
        <w:numId w:val="61"/>
      </w:numPr>
    </w:pPr>
  </w:style>
  <w:style w:type="numbering" w:customStyle="1" w:styleId="Zaimportowanystyl64">
    <w:name w:val="Zaimportowany styl 64"/>
    <w:rsid w:val="000A6C80"/>
    <w:pPr>
      <w:numPr>
        <w:numId w:val="62"/>
      </w:numPr>
    </w:pPr>
  </w:style>
  <w:style w:type="numbering" w:customStyle="1" w:styleId="Zaimportowanystyl74">
    <w:name w:val="Zaimportowany styl 74"/>
    <w:rsid w:val="000A6C80"/>
    <w:pPr>
      <w:numPr>
        <w:numId w:val="63"/>
      </w:numPr>
    </w:pPr>
  </w:style>
  <w:style w:type="numbering" w:customStyle="1" w:styleId="Zaimportowanystyl94">
    <w:name w:val="Zaimportowany styl 94"/>
    <w:rsid w:val="000A6C80"/>
    <w:pPr>
      <w:numPr>
        <w:numId w:val="64"/>
      </w:numPr>
    </w:pPr>
  </w:style>
  <w:style w:type="numbering" w:customStyle="1" w:styleId="Zaimportowanystyl104">
    <w:name w:val="Zaimportowany styl 104"/>
    <w:rsid w:val="000A6C80"/>
    <w:pPr>
      <w:numPr>
        <w:numId w:val="65"/>
      </w:numPr>
    </w:pPr>
  </w:style>
  <w:style w:type="numbering" w:customStyle="1" w:styleId="Numery4">
    <w:name w:val="Numery4"/>
    <w:rsid w:val="000A6C80"/>
    <w:pPr>
      <w:numPr>
        <w:numId w:val="66"/>
      </w:numPr>
    </w:pPr>
  </w:style>
  <w:style w:type="numbering" w:customStyle="1" w:styleId="Zaimportowanystyl27">
    <w:name w:val="Zaimportowany styl 27"/>
    <w:rsid w:val="000A6C80"/>
    <w:pPr>
      <w:numPr>
        <w:numId w:val="67"/>
      </w:numPr>
    </w:pPr>
  </w:style>
  <w:style w:type="numbering" w:customStyle="1" w:styleId="Zaimportowanystyl35">
    <w:name w:val="Zaimportowany styl 35"/>
    <w:rsid w:val="000A6C80"/>
    <w:pPr>
      <w:numPr>
        <w:numId w:val="68"/>
      </w:numPr>
    </w:pPr>
  </w:style>
  <w:style w:type="numbering" w:customStyle="1" w:styleId="Zaimportowanystyl43">
    <w:name w:val="Zaimportowany styl 43"/>
    <w:rsid w:val="000A6C80"/>
    <w:pPr>
      <w:numPr>
        <w:numId w:val="69"/>
      </w:numPr>
    </w:pPr>
  </w:style>
  <w:style w:type="numbering" w:customStyle="1" w:styleId="Zaimportowanystyl55">
    <w:name w:val="Zaimportowany styl 55"/>
    <w:rsid w:val="000A6C80"/>
    <w:pPr>
      <w:numPr>
        <w:numId w:val="70"/>
      </w:numPr>
    </w:pPr>
  </w:style>
  <w:style w:type="numbering" w:customStyle="1" w:styleId="Zaimportowanystyl65">
    <w:name w:val="Zaimportowany styl 65"/>
    <w:rsid w:val="000A6C80"/>
    <w:pPr>
      <w:numPr>
        <w:numId w:val="71"/>
      </w:numPr>
    </w:pPr>
  </w:style>
  <w:style w:type="numbering" w:customStyle="1" w:styleId="Zaimportowanystyl75">
    <w:name w:val="Zaimportowany styl 75"/>
    <w:rsid w:val="000A6C80"/>
    <w:pPr>
      <w:numPr>
        <w:numId w:val="72"/>
      </w:numPr>
    </w:pPr>
  </w:style>
  <w:style w:type="numbering" w:customStyle="1" w:styleId="Zaimportowanystyl83">
    <w:name w:val="Zaimportowany styl 83"/>
    <w:rsid w:val="000A6C80"/>
    <w:pPr>
      <w:numPr>
        <w:numId w:val="73"/>
      </w:numPr>
    </w:pPr>
  </w:style>
  <w:style w:type="numbering" w:customStyle="1" w:styleId="Bezlisty1">
    <w:name w:val="Bez listy1"/>
    <w:next w:val="Bezlisty"/>
    <w:uiPriority w:val="99"/>
    <w:semiHidden/>
    <w:unhideWhenUsed/>
    <w:rsid w:val="000A6C80"/>
  </w:style>
  <w:style w:type="numbering" w:customStyle="1" w:styleId="Bezlisty2">
    <w:name w:val="Bez listy2"/>
    <w:next w:val="Bezlisty"/>
    <w:uiPriority w:val="99"/>
    <w:semiHidden/>
    <w:unhideWhenUsed/>
    <w:rsid w:val="000A6C80"/>
  </w:style>
  <w:style w:type="character" w:customStyle="1" w:styleId="FontStyle12">
    <w:name w:val="Font Style12"/>
    <w:uiPriority w:val="99"/>
    <w:rsid w:val="000A6C80"/>
    <w:rPr>
      <w:rFonts w:ascii="Times New Roman" w:hAnsi="Times New Roman"/>
      <w:sz w:val="24"/>
    </w:rPr>
  </w:style>
  <w:style w:type="paragraph" w:customStyle="1" w:styleId="Style5">
    <w:name w:val="Style5"/>
    <w:basedOn w:val="Normalny"/>
    <w:uiPriority w:val="99"/>
    <w:rsid w:val="000A6C80"/>
    <w:pPr>
      <w:widowControl w:val="0"/>
      <w:suppressAutoHyphens w:val="0"/>
      <w:autoSpaceDE w:val="0"/>
      <w:autoSpaceDN w:val="0"/>
      <w:adjustRightInd w:val="0"/>
      <w:spacing w:after="0" w:line="418" w:lineRule="exact"/>
      <w:ind w:hanging="360"/>
    </w:pPr>
    <w:rPr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0A6C80"/>
    <w:rPr>
      <w:rFonts w:cs="Times New Roman"/>
      <w:lang w:eastAsia="en-US"/>
    </w:rPr>
  </w:style>
  <w:style w:type="paragraph" w:customStyle="1" w:styleId="xl65">
    <w:name w:val="xl65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character" w:styleId="UyteHipercze">
    <w:name w:val="FollowedHyperlink"/>
    <w:uiPriority w:val="99"/>
    <w:rsid w:val="000A6C80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67">
    <w:name w:val="xl67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68">
    <w:name w:val="xl68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76">
    <w:name w:val="xl76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79">
    <w:name w:val="xl79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80">
    <w:name w:val="xl80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81">
    <w:name w:val="xl81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85">
    <w:name w:val="xl85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6"/>
      <w:szCs w:val="16"/>
      <w:lang w:eastAsia="pl-PL"/>
    </w:rPr>
  </w:style>
  <w:style w:type="paragraph" w:customStyle="1" w:styleId="xl87">
    <w:name w:val="xl87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1">
    <w:name w:val="xl91"/>
    <w:basedOn w:val="Normalny"/>
    <w:rsid w:val="000A6C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4">
    <w:name w:val="xl94"/>
    <w:basedOn w:val="Normalny"/>
    <w:rsid w:val="000A6C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5">
    <w:name w:val="xl95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6">
    <w:name w:val="xl96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99">
    <w:name w:val="xl99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100">
    <w:name w:val="xl100"/>
    <w:basedOn w:val="Normalny"/>
    <w:rsid w:val="000A6C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pl-PL"/>
    </w:rPr>
  </w:style>
  <w:style w:type="paragraph" w:customStyle="1" w:styleId="xl102">
    <w:name w:val="xl102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0A6C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16"/>
      <w:szCs w:val="16"/>
      <w:lang w:eastAsia="pl-PL"/>
    </w:rPr>
  </w:style>
  <w:style w:type="paragraph" w:customStyle="1" w:styleId="xl111">
    <w:name w:val="xl111"/>
    <w:basedOn w:val="Normalny"/>
    <w:rsid w:val="000A6C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16"/>
      <w:szCs w:val="16"/>
      <w:lang w:eastAsia="pl-PL"/>
    </w:rPr>
  </w:style>
  <w:style w:type="paragraph" w:customStyle="1" w:styleId="xl112">
    <w:name w:val="xl112"/>
    <w:basedOn w:val="Normalny"/>
    <w:rsid w:val="000A6C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pl-PL"/>
    </w:rPr>
  </w:style>
  <w:style w:type="paragraph" w:customStyle="1" w:styleId="xl113">
    <w:name w:val="xl113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0A6C80"/>
    <w:rPr>
      <w:rFonts w:cs="Times New Roman"/>
      <w:b/>
      <w:bCs/>
    </w:rPr>
  </w:style>
  <w:style w:type="character" w:customStyle="1" w:styleId="skypetbinnertext">
    <w:name w:val="skype_tb_innertext"/>
    <w:uiPriority w:val="99"/>
    <w:rsid w:val="000A6C80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0A6C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13">
    <w:name w:val="Zaimportowany styl 113"/>
    <w:rsid w:val="000A6C80"/>
    <w:pPr>
      <w:numPr>
        <w:numId w:val="74"/>
      </w:numPr>
    </w:pPr>
  </w:style>
  <w:style w:type="numbering" w:customStyle="1" w:styleId="Zaimportowanystyl36">
    <w:name w:val="Zaimportowany styl 36"/>
    <w:rsid w:val="000A6C80"/>
    <w:pPr>
      <w:numPr>
        <w:numId w:val="75"/>
      </w:numPr>
    </w:pPr>
  </w:style>
  <w:style w:type="numbering" w:customStyle="1" w:styleId="Zaimportowanystyl133">
    <w:name w:val="Zaimportowany styl 133"/>
    <w:rsid w:val="000A6C80"/>
    <w:pPr>
      <w:numPr>
        <w:numId w:val="76"/>
      </w:numPr>
    </w:pPr>
  </w:style>
  <w:style w:type="numbering" w:customStyle="1" w:styleId="Numery5">
    <w:name w:val="Numery5"/>
    <w:rsid w:val="000A6C80"/>
    <w:pPr>
      <w:numPr>
        <w:numId w:val="77"/>
      </w:numPr>
    </w:pPr>
  </w:style>
  <w:style w:type="numbering" w:customStyle="1" w:styleId="Zaimportowanystyl123">
    <w:name w:val="Zaimportowany styl 123"/>
    <w:rsid w:val="000A6C80"/>
    <w:pPr>
      <w:numPr>
        <w:numId w:val="78"/>
      </w:numPr>
    </w:pPr>
  </w:style>
  <w:style w:type="numbering" w:customStyle="1" w:styleId="Numery0">
    <w:name w:val="Numery.0"/>
    <w:rsid w:val="000A6C80"/>
    <w:pPr>
      <w:numPr>
        <w:numId w:val="79"/>
      </w:numPr>
    </w:pPr>
  </w:style>
  <w:style w:type="numbering" w:customStyle="1" w:styleId="Zaimportowanystyl66">
    <w:name w:val="Zaimportowany styl 66"/>
    <w:rsid w:val="000A6C80"/>
    <w:pPr>
      <w:numPr>
        <w:numId w:val="80"/>
      </w:numPr>
    </w:pPr>
  </w:style>
  <w:style w:type="numbering" w:customStyle="1" w:styleId="Zaimportowanystyl44">
    <w:name w:val="Zaimportowany styl 44"/>
    <w:rsid w:val="000A6C80"/>
    <w:pPr>
      <w:numPr>
        <w:numId w:val="81"/>
      </w:numPr>
    </w:pPr>
  </w:style>
  <w:style w:type="numbering" w:customStyle="1" w:styleId="Zaimportowanystyl76">
    <w:name w:val="Zaimportowany styl 76"/>
    <w:rsid w:val="000A6C80"/>
    <w:pPr>
      <w:numPr>
        <w:numId w:val="82"/>
      </w:numPr>
    </w:pPr>
  </w:style>
  <w:style w:type="numbering" w:customStyle="1" w:styleId="Zaimportowanystyl56">
    <w:name w:val="Zaimportowany styl 56"/>
    <w:rsid w:val="000A6C80"/>
    <w:pPr>
      <w:numPr>
        <w:numId w:val="83"/>
      </w:numPr>
    </w:pPr>
  </w:style>
  <w:style w:type="numbering" w:customStyle="1" w:styleId="Zaimportowanystyl114">
    <w:name w:val="Zaimportowany styl 114"/>
    <w:rsid w:val="000A6C80"/>
    <w:pPr>
      <w:numPr>
        <w:numId w:val="84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0A6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A6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1">
    <w:name w:val="nag1"/>
    <w:uiPriority w:val="99"/>
    <w:rsid w:val="000A6C80"/>
    <w:rPr>
      <w:rFonts w:cs="Times New Roman"/>
      <w:b/>
      <w:bCs/>
      <w:color w:val="333399"/>
      <w:sz w:val="17"/>
      <w:szCs w:val="17"/>
    </w:rPr>
  </w:style>
  <w:style w:type="paragraph" w:customStyle="1" w:styleId="xl130">
    <w:name w:val="xl130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0A6C80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A6C80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0A6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7">
    <w:name w:val="xl127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0A6C8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3">
    <w:name w:val="xl133"/>
    <w:basedOn w:val="Normalny"/>
    <w:rsid w:val="000A6C8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4">
    <w:name w:val="xl134"/>
    <w:basedOn w:val="Normalny"/>
    <w:rsid w:val="000A6C8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rsid w:val="000A6C8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6">
    <w:name w:val="xl136"/>
    <w:basedOn w:val="Normalny"/>
    <w:rsid w:val="000A6C8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8">
    <w:name w:val="xl138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9">
    <w:name w:val="xl139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0">
    <w:name w:val="xl140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1">
    <w:name w:val="xl141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2">
    <w:name w:val="xl142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4">
    <w:name w:val="xl14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5">
    <w:name w:val="xl145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6">
    <w:name w:val="xl146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7">
    <w:name w:val="xl147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8">
    <w:name w:val="xl148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9">
    <w:name w:val="xl149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0">
    <w:name w:val="xl150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1">
    <w:name w:val="xl151"/>
    <w:basedOn w:val="Normalny"/>
    <w:rsid w:val="000A6C8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2">
    <w:name w:val="xl152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0A6C8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0A6C8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0A6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0A6C8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0A6C8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2">
    <w:name w:val="xl162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0A6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0A6C80"/>
    <w:pP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7">
    <w:name w:val="xl167"/>
    <w:basedOn w:val="Normalny"/>
    <w:rsid w:val="000A6C8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8">
    <w:name w:val="xl168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0">
    <w:name w:val="xl170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3">
    <w:name w:val="xl173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0A6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0A6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0A6C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84">
    <w:name w:val="xl184"/>
    <w:basedOn w:val="Normalny"/>
    <w:rsid w:val="000A6C8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0A6C80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6">
    <w:name w:val="xl186"/>
    <w:basedOn w:val="Normalny"/>
    <w:rsid w:val="000A6C80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7">
    <w:name w:val="xl187"/>
    <w:basedOn w:val="Normalny"/>
    <w:rsid w:val="000A6C80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0A6C8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0A6C8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0">
    <w:name w:val="xl190"/>
    <w:basedOn w:val="Normalny"/>
    <w:rsid w:val="000A6C80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1">
    <w:name w:val="xl191"/>
    <w:basedOn w:val="Normalny"/>
    <w:rsid w:val="000A6C80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2">
    <w:name w:val="xl192"/>
    <w:basedOn w:val="Normalny"/>
    <w:rsid w:val="000A6C80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0A6C8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6">
    <w:name w:val="xl196"/>
    <w:basedOn w:val="Normalny"/>
    <w:rsid w:val="000A6C8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0A6C8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0A6C8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0A6C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0A6C8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0A6C8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0A6C8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0A6C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0A6C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0A6C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0A6C8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0A6C80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0A6C8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0A6C8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0A6C8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0A6C8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0A6C8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0A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0A6C80"/>
  </w:style>
  <w:style w:type="table" w:customStyle="1" w:styleId="Tabela-Siatka3">
    <w:name w:val="Tabela - Siatka3"/>
    <w:basedOn w:val="Standardowy"/>
    <w:next w:val="Tabela-Siatka"/>
    <w:locked/>
    <w:rsid w:val="000A6C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A6C80"/>
  </w:style>
  <w:style w:type="table" w:customStyle="1" w:styleId="Tabela-Siatka12">
    <w:name w:val="Tabela - Siatka12"/>
    <w:basedOn w:val="Standardowy"/>
    <w:next w:val="Tabela-Siatka"/>
    <w:uiPriority w:val="39"/>
    <w:rsid w:val="000A6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unhideWhenUsed/>
    <w:rsid w:val="000A6C80"/>
    <w:pPr>
      <w:spacing w:after="0" w:line="240" w:lineRule="auto"/>
      <w:ind w:left="357" w:hanging="3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0A6C80"/>
    <w:pPr>
      <w:spacing w:after="0" w:line="240" w:lineRule="auto"/>
    </w:pPr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A6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15">
    <w:name w:val="Zaimportowany styl 115"/>
    <w:rsid w:val="000A6C80"/>
    <w:pPr>
      <w:numPr>
        <w:numId w:val="85"/>
      </w:numPr>
    </w:pPr>
  </w:style>
  <w:style w:type="numbering" w:customStyle="1" w:styleId="Zaimportowanystyl28">
    <w:name w:val="Zaimportowany styl 28"/>
    <w:rsid w:val="000A6C80"/>
    <w:pPr>
      <w:numPr>
        <w:numId w:val="86"/>
      </w:numPr>
    </w:pPr>
  </w:style>
  <w:style w:type="numbering" w:customStyle="1" w:styleId="Zaimportowanystyl37">
    <w:name w:val="Zaimportowany styl 37"/>
    <w:rsid w:val="000A6C80"/>
    <w:pPr>
      <w:numPr>
        <w:numId w:val="87"/>
      </w:numPr>
    </w:pPr>
  </w:style>
  <w:style w:type="numbering" w:customStyle="1" w:styleId="Zaimportowanystyl45">
    <w:name w:val="Zaimportowany styl 45"/>
    <w:rsid w:val="000A6C80"/>
    <w:pPr>
      <w:numPr>
        <w:numId w:val="88"/>
      </w:numPr>
    </w:pPr>
  </w:style>
  <w:style w:type="numbering" w:customStyle="1" w:styleId="Zaimportowanystyl57">
    <w:name w:val="Zaimportowany styl 57"/>
    <w:rsid w:val="000A6C80"/>
    <w:pPr>
      <w:numPr>
        <w:numId w:val="89"/>
      </w:numPr>
    </w:pPr>
  </w:style>
  <w:style w:type="numbering" w:customStyle="1" w:styleId="Zaimportowanystyl116">
    <w:name w:val="Zaimportowany styl 116"/>
    <w:rsid w:val="000A6C80"/>
    <w:pPr>
      <w:numPr>
        <w:numId w:val="90"/>
      </w:numPr>
    </w:pPr>
  </w:style>
  <w:style w:type="numbering" w:customStyle="1" w:styleId="Zaimportowanystyl77">
    <w:name w:val="Zaimportowany styl 77"/>
    <w:rsid w:val="000A6C80"/>
    <w:pPr>
      <w:numPr>
        <w:numId w:val="91"/>
      </w:numPr>
    </w:pPr>
  </w:style>
  <w:style w:type="numbering" w:customStyle="1" w:styleId="Zaimportowanystyl95">
    <w:name w:val="Zaimportowany styl 95"/>
    <w:rsid w:val="000A6C80"/>
    <w:pPr>
      <w:numPr>
        <w:numId w:val="92"/>
      </w:numPr>
    </w:pPr>
  </w:style>
  <w:style w:type="numbering" w:customStyle="1" w:styleId="Zaimportowanystyl105">
    <w:name w:val="Zaimportowany styl 105"/>
    <w:rsid w:val="000A6C80"/>
    <w:pPr>
      <w:numPr>
        <w:numId w:val="93"/>
      </w:numPr>
    </w:pPr>
  </w:style>
  <w:style w:type="numbering" w:customStyle="1" w:styleId="Zaimportowanystyl134">
    <w:name w:val="Zaimportowany styl 134"/>
    <w:rsid w:val="000A6C80"/>
    <w:pPr>
      <w:numPr>
        <w:numId w:val="94"/>
      </w:numPr>
    </w:pPr>
  </w:style>
  <w:style w:type="numbering" w:customStyle="1" w:styleId="Zaimportowanystyl141">
    <w:name w:val="Zaimportowany styl 141"/>
    <w:rsid w:val="000A6C80"/>
    <w:pPr>
      <w:numPr>
        <w:numId w:val="95"/>
      </w:numPr>
    </w:pPr>
  </w:style>
  <w:style w:type="numbering" w:customStyle="1" w:styleId="Zaimportowanystyl151">
    <w:name w:val="Zaimportowany styl 151"/>
    <w:rsid w:val="000A6C80"/>
    <w:pPr>
      <w:numPr>
        <w:numId w:val="96"/>
      </w:numPr>
    </w:pPr>
  </w:style>
  <w:style w:type="numbering" w:customStyle="1" w:styleId="Zaimportowanystyl161">
    <w:name w:val="Zaimportowany styl 161"/>
    <w:rsid w:val="000A6C80"/>
    <w:pPr>
      <w:numPr>
        <w:numId w:val="97"/>
      </w:numPr>
    </w:pPr>
  </w:style>
  <w:style w:type="numbering" w:customStyle="1" w:styleId="Zaimportowanystyl173">
    <w:name w:val="Zaimportowany styl 173"/>
    <w:rsid w:val="000A6C80"/>
    <w:pPr>
      <w:numPr>
        <w:numId w:val="98"/>
      </w:numPr>
    </w:pPr>
  </w:style>
  <w:style w:type="paragraph" w:styleId="Tekstpodstawowywcity2">
    <w:name w:val="Body Text Indent 2"/>
    <w:basedOn w:val="Normalny"/>
    <w:link w:val="Tekstpodstawowywcity2Znak"/>
    <w:rsid w:val="000A6C80"/>
    <w:pPr>
      <w:suppressAutoHyphens w:val="0"/>
      <w:spacing w:after="120" w:line="480" w:lineRule="auto"/>
      <w:ind w:left="283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6C8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96">
    <w:name w:val="Zaimportowany styl 96"/>
    <w:rsid w:val="000A6C80"/>
    <w:pPr>
      <w:numPr>
        <w:numId w:val="99"/>
      </w:numPr>
    </w:pPr>
  </w:style>
  <w:style w:type="character" w:customStyle="1" w:styleId="eltit">
    <w:name w:val="eltit"/>
    <w:basedOn w:val="Domylnaczcionkaakapitu"/>
    <w:rsid w:val="000A6C80"/>
  </w:style>
  <w:style w:type="paragraph" w:customStyle="1" w:styleId="AK1CD">
    <w:name w:val="AK_1_CD"/>
    <w:basedOn w:val="AK1"/>
    <w:rsid w:val="000A6C80"/>
    <w:pPr>
      <w:ind w:firstLine="0"/>
    </w:pPr>
  </w:style>
  <w:style w:type="paragraph" w:customStyle="1" w:styleId="AK1">
    <w:name w:val="AK_1"/>
    <w:basedOn w:val="Normalny"/>
    <w:rsid w:val="000A6C80"/>
    <w:pPr>
      <w:tabs>
        <w:tab w:val="right" w:pos="6838"/>
      </w:tabs>
      <w:suppressAutoHyphens w:val="0"/>
      <w:spacing w:before="120" w:after="0" w:line="288" w:lineRule="auto"/>
      <w:ind w:firstLine="851"/>
    </w:pPr>
    <w:rPr>
      <w:rFonts w:eastAsia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0A6C80"/>
  </w:style>
  <w:style w:type="paragraph" w:customStyle="1" w:styleId="tyt">
    <w:name w:val="tyt"/>
    <w:basedOn w:val="Normalny"/>
    <w:rsid w:val="000A6C80"/>
    <w:pPr>
      <w:keepNext/>
      <w:suppressAutoHyphens w:val="0"/>
      <w:spacing w:before="60" w:after="60" w:line="240" w:lineRule="auto"/>
      <w:jc w:val="center"/>
    </w:pPr>
    <w:rPr>
      <w:rFonts w:eastAsia="Times New Roman"/>
      <w:b/>
      <w:bCs/>
      <w:sz w:val="24"/>
      <w:szCs w:val="24"/>
      <w:lang w:eastAsia="pl-PL"/>
    </w:rPr>
  </w:style>
  <w:style w:type="paragraph" w:customStyle="1" w:styleId="ust">
    <w:name w:val="ust"/>
    <w:rsid w:val="000A6C8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0A6C80"/>
    <w:rPr>
      <w:sz w:val="20"/>
      <w:szCs w:val="20"/>
    </w:rPr>
  </w:style>
  <w:style w:type="paragraph" w:customStyle="1" w:styleId="lit">
    <w:name w:val="lit"/>
    <w:rsid w:val="000A6C8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lit"/>
    <w:rsid w:val="000A6C80"/>
    <w:pPr>
      <w:ind w:left="1276" w:hanging="340"/>
    </w:pPr>
  </w:style>
  <w:style w:type="paragraph" w:customStyle="1" w:styleId="Tekstpodstawowy21">
    <w:name w:val="Tekst podstawowy 21"/>
    <w:basedOn w:val="Normalny"/>
    <w:rsid w:val="000A6C80"/>
    <w:pPr>
      <w:suppressAutoHyphens w:val="0"/>
      <w:spacing w:after="0" w:line="240" w:lineRule="auto"/>
      <w:jc w:val="both"/>
    </w:pPr>
    <w:rPr>
      <w:rFonts w:eastAsia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0A6C80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"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0A6C8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0A6C80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A6C8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0A6C80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0A6C80"/>
    <w:pPr>
      <w:spacing w:after="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Normalnywcity">
    <w:name w:val="Normalny wcięty"/>
    <w:uiPriority w:val="99"/>
    <w:rsid w:val="000A6C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6">
    <w:name w:val="Tabela - Siatka6"/>
    <w:basedOn w:val="Standardowy"/>
    <w:next w:val="Tabela-Siatka"/>
    <w:uiPriority w:val="39"/>
    <w:rsid w:val="000A6C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11">
    <w:name w:val="Zaimportowany styl 211"/>
    <w:rsid w:val="000A6C80"/>
    <w:pPr>
      <w:numPr>
        <w:numId w:val="100"/>
      </w:numPr>
    </w:pPr>
  </w:style>
  <w:style w:type="paragraph" w:styleId="Lista2">
    <w:name w:val="List 2"/>
    <w:basedOn w:val="Normalny"/>
    <w:uiPriority w:val="99"/>
    <w:unhideWhenUsed/>
    <w:rsid w:val="000A6C80"/>
    <w:pPr>
      <w:suppressAutoHyphens w:val="0"/>
      <w:ind w:left="720" w:hanging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Lista3">
    <w:name w:val="List 3"/>
    <w:basedOn w:val="Normalny"/>
    <w:uiPriority w:val="99"/>
    <w:unhideWhenUsed/>
    <w:rsid w:val="000A6C80"/>
    <w:pPr>
      <w:suppressAutoHyphens w:val="0"/>
      <w:ind w:left="1080" w:hanging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0A6C80"/>
    <w:pPr>
      <w:numPr>
        <w:numId w:val="103"/>
      </w:numPr>
      <w:suppressAutoHyphens w:val="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Listapunktowana2">
    <w:name w:val="List Bullet 2"/>
    <w:basedOn w:val="Normalny"/>
    <w:uiPriority w:val="99"/>
    <w:unhideWhenUsed/>
    <w:rsid w:val="000A6C80"/>
    <w:pPr>
      <w:numPr>
        <w:numId w:val="104"/>
      </w:numPr>
      <w:suppressAutoHyphens w:val="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Listapunktowana3">
    <w:name w:val="List Bullet 3"/>
    <w:basedOn w:val="Normalny"/>
    <w:uiPriority w:val="99"/>
    <w:unhideWhenUsed/>
    <w:rsid w:val="000A6C80"/>
    <w:pPr>
      <w:numPr>
        <w:numId w:val="105"/>
      </w:numPr>
      <w:suppressAutoHyphens w:val="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Listanumerowana">
    <w:name w:val="List Number"/>
    <w:basedOn w:val="Normalny"/>
    <w:uiPriority w:val="99"/>
    <w:unhideWhenUsed/>
    <w:rsid w:val="000A6C80"/>
    <w:pPr>
      <w:numPr>
        <w:numId w:val="106"/>
      </w:numPr>
      <w:suppressAutoHyphens w:val="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Listanumerowana3">
    <w:name w:val="List Number 3"/>
    <w:basedOn w:val="Normalny"/>
    <w:uiPriority w:val="99"/>
    <w:unhideWhenUsed/>
    <w:rsid w:val="000A6C80"/>
    <w:pPr>
      <w:numPr>
        <w:numId w:val="107"/>
      </w:numPr>
      <w:suppressAutoHyphens w:val="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Lista-kontynuacja">
    <w:name w:val="List Continue"/>
    <w:basedOn w:val="Normalny"/>
    <w:uiPriority w:val="99"/>
    <w:unhideWhenUsed/>
    <w:rsid w:val="000A6C80"/>
    <w:pPr>
      <w:suppressAutoHyphens w:val="0"/>
      <w:spacing w:after="120"/>
      <w:ind w:left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Lista-kontynuacja2">
    <w:name w:val="List Continue 2"/>
    <w:basedOn w:val="Normalny"/>
    <w:uiPriority w:val="99"/>
    <w:unhideWhenUsed/>
    <w:rsid w:val="000A6C80"/>
    <w:pPr>
      <w:suppressAutoHyphens w:val="0"/>
      <w:spacing w:after="120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Lista-kontynuacja3">
    <w:name w:val="List Continue 3"/>
    <w:basedOn w:val="Normalny"/>
    <w:uiPriority w:val="99"/>
    <w:unhideWhenUsed/>
    <w:rsid w:val="000A6C80"/>
    <w:pPr>
      <w:suppressAutoHyphens w:val="0"/>
      <w:spacing w:after="120"/>
      <w:ind w:left="108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Tekstmakra">
    <w:name w:val="macro"/>
    <w:link w:val="TekstmakraZnak"/>
    <w:uiPriority w:val="99"/>
    <w:unhideWhenUsed/>
    <w:rsid w:val="000A6C8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TekstmakraZnak">
    <w:name w:val="Tekst makra Znak"/>
    <w:basedOn w:val="Domylnaczcionkaakapitu"/>
    <w:link w:val="Tekstmakra"/>
    <w:uiPriority w:val="99"/>
    <w:rsid w:val="000A6C80"/>
    <w:rPr>
      <w:rFonts w:ascii="Courier" w:eastAsiaTheme="minorEastAsia" w:hAnsi="Courier"/>
      <w:sz w:val="20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A6C80"/>
    <w:pPr>
      <w:suppressAutoHyphens w:val="0"/>
    </w:pPr>
    <w:rPr>
      <w:rFonts w:asciiTheme="minorHAnsi" w:eastAsiaTheme="minorEastAsia" w:hAnsiTheme="minorHAnsi" w:cstheme="minorBidi"/>
      <w:i/>
      <w:iCs/>
      <w:color w:val="000000" w:themeColor="text1"/>
      <w:lang w:val="en-US"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0A6C80"/>
    <w:rPr>
      <w:rFonts w:eastAsiaTheme="minorEastAsia"/>
      <w:i/>
      <w:iCs/>
      <w:color w:val="000000" w:themeColor="tex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6C80"/>
    <w:pPr>
      <w:pBdr>
        <w:bottom w:val="single" w:sz="4" w:space="4" w:color="4472C4" w:themeColor="accent1"/>
      </w:pBdr>
      <w:suppressAutoHyphens w:val="0"/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6C80"/>
    <w:rPr>
      <w:rFonts w:eastAsiaTheme="minorEastAsia"/>
      <w:b/>
      <w:bCs/>
      <w:i/>
      <w:iCs/>
      <w:color w:val="4472C4" w:themeColor="accent1"/>
      <w:lang w:val="en-US"/>
    </w:rPr>
  </w:style>
  <w:style w:type="character" w:styleId="Wyrnieniedelikatne">
    <w:name w:val="Subtle Emphasis"/>
    <w:basedOn w:val="Domylnaczcionkaakapitu"/>
    <w:uiPriority w:val="19"/>
    <w:qFormat/>
    <w:rsid w:val="000A6C8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A6C80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A6C80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A6C80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A6C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6C80"/>
    <w:pPr>
      <w:suppressAutoHyphens w:val="0"/>
      <w:spacing w:before="480"/>
      <w:outlineLvl w:val="9"/>
    </w:pPr>
    <w:rPr>
      <w:b/>
      <w:bCs/>
      <w:sz w:val="28"/>
      <w:szCs w:val="28"/>
      <w:lang w:val="en-US" w:eastAsia="en-US"/>
    </w:rPr>
  </w:style>
  <w:style w:type="table" w:styleId="Jasnecieniowanie">
    <w:name w:val="Light Shading"/>
    <w:basedOn w:val="Standardowy"/>
    <w:uiPriority w:val="60"/>
    <w:rsid w:val="000A6C8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0A6C80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A6C80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A6C80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0A6C80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0A6C80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0A6C80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lista">
    <w:name w:val="Light List"/>
    <w:basedOn w:val="Standardowy"/>
    <w:uiPriority w:val="61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0A6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0A6C8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iemnalista">
    <w:name w:val="Dark List"/>
    <w:basedOn w:val="Standardowy"/>
    <w:uiPriority w:val="70"/>
    <w:rsid w:val="000A6C8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0A6C8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0A6C8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0A6C8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0A6C8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0A6C8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0A6C8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">
    <w:name w:val="Colorful Grid"/>
    <w:basedOn w:val="Standardowy"/>
    <w:uiPriority w:val="73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0A6C8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msonormal0">
    <w:name w:val="msonormal"/>
    <w:basedOn w:val="Normalny"/>
    <w:rsid w:val="000A6C80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numbering" w:customStyle="1" w:styleId="Zaimportowanystyl144">
    <w:name w:val="Zaimportowany styl 144"/>
    <w:rsid w:val="000A6C80"/>
    <w:pPr>
      <w:numPr>
        <w:numId w:val="10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3543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Sabina</dc:creator>
  <cp:keywords/>
  <dc:description/>
  <cp:lastModifiedBy>Reda Sabina</cp:lastModifiedBy>
  <cp:revision>1</cp:revision>
  <dcterms:created xsi:type="dcterms:W3CDTF">2024-03-18T06:59:00Z</dcterms:created>
  <dcterms:modified xsi:type="dcterms:W3CDTF">2024-03-18T07:10:00Z</dcterms:modified>
</cp:coreProperties>
</file>