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174A" w14:textId="77777777" w:rsidR="00615EEE" w:rsidRDefault="00615EEE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14:paraId="576AC28D" w14:textId="02D76E58" w:rsidR="00184441" w:rsidRDefault="009E35DF" w:rsidP="00DB6301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667CCC">
        <w:rPr>
          <w:rFonts w:eastAsia="Arial" w:cs="Times New Roman"/>
          <w:b/>
          <w:kern w:val="1"/>
          <w:szCs w:val="20"/>
          <w:lang w:eastAsia="zh-CN" w:bidi="hi-IN"/>
        </w:rPr>
        <w:t>.32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40629C" w:rsidRP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1a</w:t>
      </w:r>
      <w:r w:rsidR="0040629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="0040629C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14:paraId="35B6798F" w14:textId="77777777"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14:paraId="346230BA" w14:textId="77777777" w:rsidR="00F57024" w:rsidRDefault="00F57024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dot</w:t>
      </w:r>
      <w:r w:rsidR="000E6329">
        <w:rPr>
          <w:rFonts w:eastAsia="Arial" w:cs="Times New Roman"/>
          <w:b/>
          <w:kern w:val="1"/>
          <w:szCs w:val="20"/>
          <w:lang w:eastAsia="zh-CN" w:bidi="hi-IN"/>
        </w:rPr>
        <w:t>yczy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 części nr 1</w:t>
      </w:r>
    </w:p>
    <w:p w14:paraId="35F417E1" w14:textId="77777777" w:rsidR="00F57024" w:rsidRPr="00F57024" w:rsidRDefault="000E6329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Oferta n</w:t>
      </w:r>
      <w:r w:rsidR="00F57024">
        <w:rPr>
          <w:rFonts w:eastAsia="Arial" w:cs="Times New Roman"/>
          <w:kern w:val="1"/>
          <w:szCs w:val="20"/>
          <w:lang w:eastAsia="zh-CN" w:bidi="hi-IN"/>
        </w:rPr>
        <w:t xml:space="preserve">a </w:t>
      </w:r>
      <w:r w:rsidR="00F57024">
        <w:rPr>
          <w:rFonts w:cs="Times New Roman"/>
          <w:szCs w:val="20"/>
        </w:rPr>
        <w:t xml:space="preserve">część nr 1 – </w:t>
      </w:r>
      <w:r w:rsidR="00F57024">
        <w:rPr>
          <w:color w:val="000000"/>
          <w:szCs w:val="20"/>
        </w:rPr>
        <w:t xml:space="preserve">„Dostawa łodzi wraz z przyczepką </w:t>
      </w:r>
      <w:proofErr w:type="spellStart"/>
      <w:r w:rsidR="00F57024">
        <w:rPr>
          <w:color w:val="000000"/>
          <w:szCs w:val="20"/>
        </w:rPr>
        <w:t>podłodziową</w:t>
      </w:r>
      <w:proofErr w:type="spellEnd"/>
      <w:r w:rsidR="00F57024">
        <w:rPr>
          <w:color w:val="000000"/>
          <w:szCs w:val="20"/>
        </w:rPr>
        <w:t xml:space="preserve"> na potrzeby funkcjonowania przystani żeglarskiej przy Starostwie</w:t>
      </w:r>
      <w:r w:rsidR="00F57024" w:rsidRPr="00375209">
        <w:rPr>
          <w:color w:val="000000"/>
          <w:szCs w:val="20"/>
        </w:rPr>
        <w:t xml:space="preserve"> Powiatow</w:t>
      </w:r>
      <w:r w:rsidR="00F57024">
        <w:rPr>
          <w:color w:val="000000"/>
          <w:szCs w:val="20"/>
        </w:rPr>
        <w:t>ym</w:t>
      </w:r>
      <w:r w:rsidR="00F57024" w:rsidRPr="00375209">
        <w:rPr>
          <w:color w:val="000000"/>
          <w:szCs w:val="20"/>
        </w:rPr>
        <w:t xml:space="preserve"> </w:t>
      </w:r>
      <w:r w:rsidR="00F57024">
        <w:rPr>
          <w:color w:val="000000"/>
          <w:szCs w:val="20"/>
        </w:rPr>
        <w:t>w </w:t>
      </w:r>
      <w:r w:rsidR="00F57024" w:rsidRPr="00375209">
        <w:rPr>
          <w:color w:val="000000"/>
          <w:szCs w:val="20"/>
        </w:rPr>
        <w:t>No</w:t>
      </w:r>
      <w:r w:rsidR="00F57024">
        <w:rPr>
          <w:color w:val="000000"/>
          <w:szCs w:val="20"/>
        </w:rPr>
        <w:t xml:space="preserve">wym Dworze Gdańskim”. Zamówienie </w:t>
      </w:r>
      <w:r w:rsidR="00F57024">
        <w:rPr>
          <w:rFonts w:cs="Times New Roman"/>
          <w:szCs w:val="20"/>
        </w:rPr>
        <w:t xml:space="preserve">realizowane jest w ramach </w:t>
      </w:r>
      <w:r w:rsidR="00F57024">
        <w:rPr>
          <w:color w:val="000000"/>
          <w:szCs w:val="20"/>
        </w:rPr>
        <w:t xml:space="preserve">projektu </w:t>
      </w:r>
      <w:r w:rsidR="00F57024" w:rsidRPr="007F7106">
        <w:rPr>
          <w:color w:val="000000"/>
          <w:szCs w:val="20"/>
        </w:rPr>
        <w:t>pod nazwą: Pętla Żuławska – Poprawa dostępności Noweg</w:t>
      </w:r>
      <w:r w:rsidR="00F57024">
        <w:rPr>
          <w:color w:val="000000"/>
          <w:szCs w:val="20"/>
        </w:rPr>
        <w:t>o Dworu Gdańskiego drogą wodną Działanie</w:t>
      </w:r>
      <w:r w:rsidR="00F57024" w:rsidRPr="007F7106">
        <w:rPr>
          <w:color w:val="000000"/>
          <w:szCs w:val="20"/>
        </w:rPr>
        <w:t xml:space="preserve"> 8.4. Wsparcie atrakcyjności walorów dziedzic</w:t>
      </w:r>
      <w:r w:rsidR="00F57024">
        <w:rPr>
          <w:color w:val="000000"/>
          <w:szCs w:val="20"/>
        </w:rPr>
        <w:t>twa przyrodniczego w ramach Oś priorytetowa</w:t>
      </w:r>
      <w:r w:rsidR="00F57024" w:rsidRPr="007F7106">
        <w:rPr>
          <w:color w:val="000000"/>
          <w:szCs w:val="20"/>
        </w:rPr>
        <w:t xml:space="preserve"> 8 Konwersja Regionalnego Programu Operacyjnego Województwa Pomorskiego na </w:t>
      </w:r>
      <w:r w:rsidR="00F57024">
        <w:rPr>
          <w:color w:val="000000"/>
          <w:szCs w:val="20"/>
        </w:rPr>
        <w:t>lata 2014 –2020, przedsięwzięcie strategiczne</w:t>
      </w:r>
      <w:r w:rsidR="00F57024" w:rsidRPr="007F7106">
        <w:rPr>
          <w:color w:val="000000"/>
          <w:szCs w:val="20"/>
        </w:rPr>
        <w:t xml:space="preserve"> Województwa Pomorskiego </w:t>
      </w:r>
      <w:r w:rsidR="00F57024">
        <w:rPr>
          <w:color w:val="000000"/>
          <w:szCs w:val="20"/>
        </w:rPr>
        <w:t xml:space="preserve">Rozwój ofert turystyki wodnej w </w:t>
      </w:r>
      <w:r w:rsidR="00F57024" w:rsidRPr="007F7106">
        <w:rPr>
          <w:color w:val="000000"/>
          <w:szCs w:val="20"/>
        </w:rPr>
        <w:t>obszarze Pętli Żuławskiej i Zatoki Gdańskiej</w:t>
      </w:r>
      <w:r w:rsidR="00F57024">
        <w:rPr>
          <w:color w:val="000000"/>
          <w:szCs w:val="20"/>
        </w:rPr>
        <w:t>.</w:t>
      </w:r>
    </w:p>
    <w:p w14:paraId="7044D113" w14:textId="77777777"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14:paraId="1B15CAE7" w14:textId="77777777"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14:paraId="2E15C348" w14:textId="77777777"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14:paraId="13F15FF3" w14:textId="77777777"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14:paraId="2DFAA8FF" w14:textId="77777777"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14:paraId="04320F90" w14:textId="77777777"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14:paraId="0F8BC163" w14:textId="77777777"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14:paraId="7F869DAC" w14:textId="77777777"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14:paraId="6A5BBDDA" w14:textId="77777777" w:rsidR="0064452D" w:rsidRDefault="00D74475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14:paraId="5C8F4376" w14:textId="77777777"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14:paraId="7F1BFBF3" w14:textId="77777777" w:rsidR="0064452D" w:rsidRDefault="00B27098" w:rsidP="002D2F2F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łódź: ……………………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… ,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 xml:space="preserve"> słownie: ……………………………………………….</w:t>
      </w:r>
    </w:p>
    <w:p w14:paraId="6F9DA3AB" w14:textId="77777777" w:rsidR="00B27098" w:rsidRPr="00B27098" w:rsidRDefault="00B27098" w:rsidP="002D2F2F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Cena brutto za przyczepkę: ……………</w:t>
      </w:r>
      <w:proofErr w:type="gramStart"/>
      <w:r>
        <w:rPr>
          <w:rFonts w:eastAsia="Arial" w:cs="Times New Roman"/>
          <w:kern w:val="1"/>
          <w:szCs w:val="20"/>
          <w:lang w:eastAsia="zh-CN" w:bidi="hi-IN"/>
        </w:rPr>
        <w:t>… ,</w:t>
      </w:r>
      <w:proofErr w:type="gramEnd"/>
      <w:r>
        <w:rPr>
          <w:rFonts w:eastAsia="Arial" w:cs="Times New Roman"/>
          <w:kern w:val="1"/>
          <w:szCs w:val="20"/>
          <w:lang w:eastAsia="zh-CN" w:bidi="hi-IN"/>
        </w:rPr>
        <w:t xml:space="preserve"> słownie: ……………………………………………….</w:t>
      </w:r>
    </w:p>
    <w:p w14:paraId="0D9CC3D8" w14:textId="77777777" w:rsidR="002D2F2F" w:rsidRPr="002D2F2F" w:rsidRDefault="00D74475" w:rsidP="002D2F2F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14:paraId="5211FE86" w14:textId="77777777" w:rsid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36 miesięcy;</w:t>
      </w:r>
    </w:p>
    <w:p w14:paraId="175E3858" w14:textId="77777777" w:rsid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12 miesięcy;</w:t>
      </w:r>
    </w:p>
    <w:p w14:paraId="14A43D65" w14:textId="77777777" w:rsidR="002D2F2F" w:rsidRPr="002D2F2F" w:rsidRDefault="002D2F2F" w:rsidP="002D2F2F">
      <w:pPr>
        <w:pStyle w:val="Akapitzlist"/>
        <w:numPr>
          <w:ilvl w:val="6"/>
          <w:numId w:val="88"/>
        </w:numPr>
        <w:tabs>
          <w:tab w:val="left" w:pos="709"/>
        </w:tabs>
        <w:spacing w:after="0" w:line="240" w:lineRule="auto"/>
        <w:ind w:left="709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2D2F2F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24 miesiące;</w:t>
      </w:r>
    </w:p>
    <w:p w14:paraId="7BD412B8" w14:textId="77777777" w:rsidR="002D2F2F" w:rsidRPr="00D74475" w:rsidRDefault="002D2F2F" w:rsidP="002D2F2F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 xml:space="preserve">                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2D2F2F">
        <w:rPr>
          <w:rFonts w:eastAsia="Times New Roman" w:cs="Times New Roman"/>
          <w:i/>
          <w:color w:val="000000"/>
          <w:sz w:val="16"/>
          <w:szCs w:val="16"/>
          <w:lang w:eastAsia="ar-SA"/>
        </w:rPr>
        <w:t xml:space="preserve">właściwy termin okresu gwarancji – </w:t>
      </w:r>
      <w:r w:rsidRPr="002D2F2F">
        <w:rPr>
          <w:rFonts w:eastAsia="Times New Roman" w:cs="Times New Roman"/>
          <w:i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14:paraId="11DF248B" w14:textId="77777777" w:rsidR="002D2F2F" w:rsidRPr="002D2F2F" w:rsidRDefault="002D2F2F" w:rsidP="002D2F2F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Zamawiający wymaga minimum 36 miesięcznego okresu gwarancji/rękojmi na przedmiot zamówienia.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proofErr w:type="gramStart"/>
      <w:r w:rsidRPr="002D2F2F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proofErr w:type="gramEnd"/>
      <w:r>
        <w:rPr>
          <w:rFonts w:eastAsia="Times New Roman" w:cs="Times New Roman"/>
          <w:bCs/>
          <w:iCs/>
          <w:szCs w:val="20"/>
          <w:lang w:eastAsia="pl-PL"/>
        </w:rPr>
        <w:t xml:space="preserve"> w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druku oferty pola „przedłużenie okresu gwarancji/rękojmi na przedmiot zamówienia” Zamawiający uzna, iż Wykonawca zaoferował 36 miesięczny okres gwarancji/rękojmi i tym samym przyzna Wykonawcy 0 punktów. W przypadku wpisania przez Wykonawcę przedłużenia okresu g</w:t>
      </w:r>
      <w:r>
        <w:rPr>
          <w:rFonts w:eastAsia="Times New Roman" w:cs="Times New Roman"/>
          <w:bCs/>
          <w:iCs/>
          <w:szCs w:val="20"/>
          <w:lang w:eastAsia="pl-PL"/>
        </w:rPr>
        <w:t>warancji/rękojmi wyższej niż 36 </w:t>
      </w:r>
      <w:r w:rsidRPr="002D2F2F">
        <w:rPr>
          <w:rFonts w:eastAsia="Times New Roman" w:cs="Times New Roman"/>
          <w:bCs/>
          <w:iCs/>
          <w:szCs w:val="20"/>
          <w:lang w:eastAsia="pl-PL"/>
        </w:rPr>
        <w:t>miesiące Zamawiający uzna, że Wykonawca zaoferował ogółem 60 miesięczny okres gwarancji/rękojmi na przedmiot zamówienia i tym samym przyzna Wykonawcy 40 punktów.</w:t>
      </w:r>
    </w:p>
    <w:p w14:paraId="38899A2D" w14:textId="77777777" w:rsidR="0040629C" w:rsidRPr="0040629C" w:rsidRDefault="0040629C" w:rsidP="0040629C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14:paraId="11EC743C" w14:textId="77777777" w:rsidR="00184441" w:rsidRPr="00F051D8" w:rsidRDefault="00184441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14:paraId="3733EB01" w14:textId="77777777" w:rsidR="00D33774" w:rsidRDefault="00184441" w:rsidP="00AF35E1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14:paraId="5DCB4A98" w14:textId="77777777" w:rsidR="0040629C" w:rsidRPr="00B27098" w:rsidRDefault="00184441" w:rsidP="00F051D8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14:paraId="5AF9A320" w14:textId="77777777" w:rsidR="00184441" w:rsidRPr="00F051D8" w:rsidRDefault="00F051D8" w:rsidP="00AF35E1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14:paraId="35F3F0C5" w14:textId="77777777"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40629C">
        <w:rPr>
          <w:rFonts w:eastAsia="Arial" w:cs="Times New Roman"/>
          <w:bCs/>
          <w:kern w:val="1"/>
          <w:szCs w:val="20"/>
          <w:lang w:eastAsia="zh-CN" w:bidi="hi-IN"/>
        </w:rPr>
        <w:t>w </w:t>
      </w:r>
      <w:r w:rsidR="00B27098">
        <w:rPr>
          <w:rFonts w:eastAsia="Arial" w:cs="Times New Roman"/>
          <w:bCs/>
          <w:kern w:val="1"/>
          <w:szCs w:val="20"/>
          <w:lang w:eastAsia="zh-CN" w:bidi="hi-IN"/>
        </w:rPr>
        <w:t>terminie do 40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1D4A27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1D4A27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.</w:t>
      </w:r>
    </w:p>
    <w:p w14:paraId="6A688FDA" w14:textId="77777777"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14:paraId="486399AD" w14:textId="77777777" w:rsidR="00F57024" w:rsidRPr="00F57024" w:rsidRDefault="00184441" w:rsidP="00F57024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14:paraId="300B68E0" w14:textId="77777777" w:rsidR="00184441" w:rsidRPr="005A117D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184441" w14:paraId="3C8EA9BA" w14:textId="77777777" w:rsidTr="00184441">
        <w:tc>
          <w:tcPr>
            <w:tcW w:w="5245" w:type="dxa"/>
            <w:shd w:val="clear" w:color="auto" w:fill="auto"/>
          </w:tcPr>
          <w:p w14:paraId="40C329D9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14:paraId="1A2946D2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14:paraId="1822179F" w14:textId="77777777" w:rsidTr="00184441">
        <w:tc>
          <w:tcPr>
            <w:tcW w:w="5245" w:type="dxa"/>
            <w:shd w:val="clear" w:color="auto" w:fill="auto"/>
          </w:tcPr>
          <w:p w14:paraId="48120A54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14:paraId="77231679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14:paraId="5C0D972D" w14:textId="77777777" w:rsidTr="00184441">
        <w:tc>
          <w:tcPr>
            <w:tcW w:w="5245" w:type="dxa"/>
            <w:shd w:val="clear" w:color="auto" w:fill="auto"/>
          </w:tcPr>
          <w:p w14:paraId="6EF0E562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14:paraId="2A9CCA67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14:paraId="1BBF2D8D" w14:textId="77777777" w:rsidTr="00184441">
        <w:tc>
          <w:tcPr>
            <w:tcW w:w="5245" w:type="dxa"/>
            <w:shd w:val="clear" w:color="auto" w:fill="auto"/>
          </w:tcPr>
          <w:p w14:paraId="106D7750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14:paraId="5286E2FF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14:paraId="7BDF384B" w14:textId="77777777" w:rsidTr="00184441">
        <w:tc>
          <w:tcPr>
            <w:tcW w:w="5245" w:type="dxa"/>
            <w:shd w:val="clear" w:color="auto" w:fill="auto"/>
          </w:tcPr>
          <w:p w14:paraId="104336B1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14:paraId="7D95EE2D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14:paraId="21FF5E42" w14:textId="77777777" w:rsidTr="00184441">
        <w:tc>
          <w:tcPr>
            <w:tcW w:w="5245" w:type="dxa"/>
            <w:shd w:val="clear" w:color="auto" w:fill="auto"/>
          </w:tcPr>
          <w:p w14:paraId="3D7F9081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14:paraId="61D7770F" w14:textId="77777777"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14:paraId="5CCFBB5A" w14:textId="77777777"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14:paraId="2853606F" w14:textId="77777777" w:rsidR="00184441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14:paraId="21A75C04" w14:textId="77777777"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14:paraId="2C81C931" w14:textId="77777777" w:rsidR="00184441" w:rsidRPr="000951EF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lastRenderedPageBreak/>
        <w:t>oraz zdobyliśmy konieczne informacje potrzebne do właściwego przygotowania oferty.</w:t>
      </w:r>
    </w:p>
    <w:p w14:paraId="0A101813" w14:textId="77777777" w:rsidR="00184441" w:rsidRPr="00DF1174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14:paraId="26783804" w14:textId="77777777" w:rsidR="00184441" w:rsidRPr="00DA05CC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14:paraId="6D09C43F" w14:textId="77777777" w:rsidR="0064452D" w:rsidRPr="00745CE2" w:rsidRDefault="00184441" w:rsidP="00AF35E1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14:paraId="2ABA9A14" w14:textId="77777777"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14:paraId="53B5A80A" w14:textId="77777777"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14:paraId="7AFC5900" w14:textId="77777777" w:rsidR="00184441" w:rsidRPr="0056117F" w:rsidRDefault="00184441" w:rsidP="00AF35E1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Pr="00DA05CC">
        <w:rPr>
          <w:rFonts w:eastAsia="Century Gothic" w:cs="Times New Roman"/>
          <w:szCs w:val="20"/>
          <w:lang w:eastAsia="pl-PL"/>
        </w:rPr>
        <w:t>………………………………….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                                </w:t>
      </w:r>
      <w:proofErr w:type="gramStart"/>
      <w:r w:rsidRPr="0056117F">
        <w:rPr>
          <w:rFonts w:eastAsia="Century Gothic" w:cs="Times New Roman"/>
          <w:szCs w:val="20"/>
          <w:lang w:eastAsia="pl-PL"/>
        </w:rPr>
        <w:t>e-mail:…</w:t>
      </w:r>
      <w:proofErr w:type="gramEnd"/>
      <w:r w:rsidRPr="0056117F">
        <w:rPr>
          <w:rFonts w:eastAsia="Century Gothic" w:cs="Times New Roman"/>
          <w:szCs w:val="20"/>
          <w:lang w:eastAsia="pl-PL"/>
        </w:rPr>
        <w:t xml:space="preserve">………………………………. . </w:t>
      </w:r>
    </w:p>
    <w:p w14:paraId="3DEF5F3E" w14:textId="77777777" w:rsidR="00184441" w:rsidRPr="00DA05CC" w:rsidRDefault="009E35DF" w:rsidP="00AF35E1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</w:t>
      </w:r>
      <w:proofErr w:type="gramStart"/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…….</w:t>
      </w:r>
      <w:proofErr w:type="gramEnd"/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proofErr w:type="gramStart"/>
      <w:r w:rsidR="00184441" w:rsidRPr="00DA05CC">
        <w:rPr>
          <w:rFonts w:eastAsia="Times New Roman" w:cs="Times New Roman"/>
          <w:szCs w:val="20"/>
          <w:lang w:eastAsia="zh-CN"/>
        </w:rPr>
        <w:t>…….</w:t>
      </w:r>
      <w:proofErr w:type="gramEnd"/>
      <w:r w:rsidR="00184441" w:rsidRPr="00DA05CC">
        <w:rPr>
          <w:rFonts w:eastAsia="Times New Roman" w:cs="Times New Roman"/>
          <w:szCs w:val="20"/>
          <w:lang w:eastAsia="zh-CN"/>
        </w:rPr>
        <w:t>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14:paraId="2325AC4F" w14:textId="77777777"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775023EB" w14:textId="77777777"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14:paraId="587EEAAD" w14:textId="77777777"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14:paraId="17FDD5E0" w14:textId="77777777"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14:paraId="0002C2DA" w14:textId="77777777"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14:paraId="04F9DBD2" w14:textId="77777777"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14:paraId="0072CABB" w14:textId="77777777"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14:paraId="4ED81529" w14:textId="77777777"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iający uzna, że nie jest on ani </w:t>
      </w:r>
      <w:proofErr w:type="gramStart"/>
      <w:r w:rsidRPr="003E640F">
        <w:rPr>
          <w:rFonts w:eastAsia="Times New Roman" w:cs="Times New Roman"/>
          <w:bCs/>
          <w:sz w:val="16"/>
          <w:szCs w:val="16"/>
          <w:lang w:eastAsia="zh-CN"/>
        </w:rPr>
        <w:t>małym</w:t>
      </w:r>
      <w:proofErr w:type="gramEnd"/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ani średnim przedsiębiorcą,</w:t>
      </w:r>
    </w:p>
    <w:p w14:paraId="52B0B399" w14:textId="77777777"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ppkt</w:t>
      </w:r>
      <w:proofErr w:type="spellEnd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14:paraId="5FE6E62C" w14:textId="77777777"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14:paraId="38190DE9" w14:textId="77777777"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14:paraId="34377B03" w14:textId="77777777"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14:paraId="4F76F3FC" w14:textId="77777777"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</w:t>
      </w:r>
      <w:proofErr w:type="spellStart"/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t.j</w:t>
      </w:r>
      <w:proofErr w:type="spellEnd"/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14:paraId="217AF8D8" w14:textId="77777777"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14:paraId="05A93856" w14:textId="77777777"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14:paraId="47E2E1C1" w14:textId="77777777"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5FB90E3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EF24441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2F31721E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6F3B028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1DB9BE68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9CA6761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4ECFF01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2FFB27C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66F392E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3F1768D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15DB4B8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2EAEB35" w14:textId="77777777"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694E2D76" w14:textId="77777777" w:rsidR="003B623E" w:rsidRDefault="003B623E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7330691" w14:textId="77777777" w:rsidR="00DB6301" w:rsidRDefault="00DB630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7B8FEECB" w14:textId="77777777" w:rsidR="002D2F2F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5BC8E758" w14:textId="77777777" w:rsidR="002D2F2F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455FEFB6" w14:textId="77777777" w:rsidR="002D2F2F" w:rsidRPr="00D05306" w:rsidRDefault="002D2F2F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14:paraId="0C7C03AB" w14:textId="77777777"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14:paraId="0CA575D7" w14:textId="77777777"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14:paraId="42A66DDB" w14:textId="77777777"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14:paraId="57130487" w14:textId="7564E514" w:rsidR="00BC6535" w:rsidRPr="0032436B" w:rsidRDefault="00BC6535" w:rsidP="0032436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BC6535" w:rsidRPr="0032436B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FEAF" w14:textId="77777777" w:rsidR="0054513B" w:rsidRDefault="0054513B">
      <w:pPr>
        <w:spacing w:after="0" w:line="240" w:lineRule="auto"/>
      </w:pPr>
      <w:r>
        <w:separator/>
      </w:r>
    </w:p>
  </w:endnote>
  <w:endnote w:type="continuationSeparator" w:id="0">
    <w:p w14:paraId="63DEC0B3" w14:textId="77777777" w:rsidR="0054513B" w:rsidRDefault="0054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1CC" w14:textId="77777777" w:rsidR="00CA0CE6" w:rsidRDefault="00CA0CE6" w:rsidP="00EE4798">
    <w:pPr>
      <w:pStyle w:val="Stopka"/>
      <w:spacing w:after="240"/>
      <w:jc w:val="right"/>
    </w:pP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667CCC">
      <w:rPr>
        <w:noProof/>
        <w:szCs w:val="20"/>
      </w:rPr>
      <w:t>35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A535" w14:textId="77777777" w:rsidR="0054513B" w:rsidRDefault="0054513B">
      <w:pPr>
        <w:spacing w:after="0" w:line="240" w:lineRule="auto"/>
      </w:pPr>
      <w:r>
        <w:separator/>
      </w:r>
    </w:p>
  </w:footnote>
  <w:footnote w:type="continuationSeparator" w:id="0">
    <w:p w14:paraId="3C4E3AFE" w14:textId="77777777" w:rsidR="0054513B" w:rsidRDefault="0054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DA22" w14:textId="77777777" w:rsidR="00CA0CE6" w:rsidRPr="00EC5259" w:rsidRDefault="00CA0CE6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 wp14:anchorId="27188E75" wp14:editId="741DE861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 w15:restartNumberingAfterBreak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 w15:restartNumberingAfterBreak="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 w15:restartNumberingAfterBreak="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 w15:restartNumberingAfterBreak="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 w15:restartNumberingAfterBreak="0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 w15:restartNumberingAfterBreak="0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 w15:restartNumberingAfterBreak="0">
    <w:nsid w:val="02134A4D"/>
    <w:multiLevelType w:val="hybridMultilevel"/>
    <w:tmpl w:val="4B929D8C"/>
    <w:lvl w:ilvl="0" w:tplc="4492E5BC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4AC2E82"/>
    <w:multiLevelType w:val="hybridMultilevel"/>
    <w:tmpl w:val="F11C6F4E"/>
    <w:lvl w:ilvl="0" w:tplc="843ED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C3A07CD"/>
    <w:multiLevelType w:val="hybridMultilevel"/>
    <w:tmpl w:val="EE827C18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4" w15:restartNumberingAfterBreak="0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6" w15:restartNumberingAfterBreak="0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6AF500B"/>
    <w:multiLevelType w:val="hybridMultilevel"/>
    <w:tmpl w:val="E70EC36C"/>
    <w:lvl w:ilvl="0" w:tplc="8CC00E58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8" w15:restartNumberingAfterBreak="0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2" w15:restartNumberingAfterBreak="0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9" w15:restartNumberingAfterBreak="0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2" w15:restartNumberingAfterBreak="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7" w15:restartNumberingAfterBreak="0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E720945"/>
    <w:multiLevelType w:val="hybridMultilevel"/>
    <w:tmpl w:val="B734B974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7" w15:restartNumberingAfterBreak="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2" w15:restartNumberingAfterBreak="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3" w15:restartNumberingAfterBreak="0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8" w15:restartNumberingAfterBreak="0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9" w15:restartNumberingAfterBreak="0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03865B7"/>
    <w:multiLevelType w:val="hybridMultilevel"/>
    <w:tmpl w:val="F5321150"/>
    <w:lvl w:ilvl="0" w:tplc="041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2" w:hanging="360"/>
      </w:pPr>
      <w:rPr>
        <w:rFonts w:ascii="Wingdings" w:hAnsi="Wingdings" w:hint="default"/>
      </w:rPr>
    </w:lvl>
  </w:abstractNum>
  <w:abstractNum w:abstractNumId="112" w15:restartNumberingAfterBreak="0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3" w15:restartNumberingAfterBreak="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C4415D9"/>
    <w:multiLevelType w:val="hybridMultilevel"/>
    <w:tmpl w:val="99EEEA5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 w15:restartNumberingAfterBreak="0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55350">
    <w:abstractNumId w:val="88"/>
  </w:num>
  <w:num w:numId="2" w16cid:durableId="847987084">
    <w:abstractNumId w:val="123"/>
  </w:num>
  <w:num w:numId="3" w16cid:durableId="1320110099">
    <w:abstractNumId w:val="65"/>
  </w:num>
  <w:num w:numId="4" w16cid:durableId="851722593">
    <w:abstractNumId w:val="44"/>
  </w:num>
  <w:num w:numId="5" w16cid:durableId="2070572121">
    <w:abstractNumId w:val="47"/>
  </w:num>
  <w:num w:numId="6" w16cid:durableId="298994049">
    <w:abstractNumId w:val="87"/>
  </w:num>
  <w:num w:numId="7" w16cid:durableId="1828742186">
    <w:abstractNumId w:val="83"/>
  </w:num>
  <w:num w:numId="8" w16cid:durableId="989404296">
    <w:abstractNumId w:val="52"/>
  </w:num>
  <w:num w:numId="9" w16cid:durableId="1190795664">
    <w:abstractNumId w:val="104"/>
  </w:num>
  <w:num w:numId="10" w16cid:durableId="1733697077">
    <w:abstractNumId w:val="82"/>
  </w:num>
  <w:num w:numId="11" w16cid:durableId="908853539">
    <w:abstractNumId w:val="115"/>
  </w:num>
  <w:num w:numId="12" w16cid:durableId="1619723067">
    <w:abstractNumId w:val="117"/>
  </w:num>
  <w:num w:numId="13" w16cid:durableId="862745857">
    <w:abstractNumId w:val="85"/>
  </w:num>
  <w:num w:numId="14" w16cid:durableId="1204439223">
    <w:abstractNumId w:val="91"/>
  </w:num>
  <w:num w:numId="15" w16cid:durableId="1758476766">
    <w:abstractNumId w:val="106"/>
  </w:num>
  <w:num w:numId="16" w16cid:durableId="1985087877">
    <w:abstractNumId w:val="116"/>
  </w:num>
  <w:num w:numId="17" w16cid:durableId="2109229878">
    <w:abstractNumId w:val="80"/>
  </w:num>
  <w:num w:numId="18" w16cid:durableId="686831479">
    <w:abstractNumId w:val="57"/>
  </w:num>
  <w:num w:numId="19" w16cid:durableId="398753044">
    <w:abstractNumId w:val="122"/>
  </w:num>
  <w:num w:numId="20" w16cid:durableId="1267152696">
    <w:abstractNumId w:val="100"/>
  </w:num>
  <w:num w:numId="21" w16cid:durableId="1539080173">
    <w:abstractNumId w:val="76"/>
  </w:num>
  <w:num w:numId="22" w16cid:durableId="1905986022">
    <w:abstractNumId w:val="90"/>
  </w:num>
  <w:num w:numId="23" w16cid:durableId="482505529">
    <w:abstractNumId w:val="121"/>
  </w:num>
  <w:num w:numId="24" w16cid:durableId="1601986737">
    <w:abstractNumId w:val="84"/>
  </w:num>
  <w:num w:numId="25" w16cid:durableId="98721877">
    <w:abstractNumId w:val="94"/>
  </w:num>
  <w:num w:numId="26" w16cid:durableId="1232039681">
    <w:abstractNumId w:val="99"/>
  </w:num>
  <w:num w:numId="27" w16cid:durableId="1083256968">
    <w:abstractNumId w:val="69"/>
  </w:num>
  <w:num w:numId="28" w16cid:durableId="633947015">
    <w:abstractNumId w:val="66"/>
  </w:num>
  <w:num w:numId="29" w16cid:durableId="2104379577">
    <w:abstractNumId w:val="38"/>
  </w:num>
  <w:num w:numId="30" w16cid:durableId="1726491764">
    <w:abstractNumId w:val="32"/>
  </w:num>
  <w:num w:numId="31" w16cid:durableId="1310094993">
    <w:abstractNumId w:val="77"/>
  </w:num>
  <w:num w:numId="32" w16cid:durableId="1768622471">
    <w:abstractNumId w:val="33"/>
  </w:num>
  <w:num w:numId="33" w16cid:durableId="786848273">
    <w:abstractNumId w:val="39"/>
  </w:num>
  <w:num w:numId="34" w16cid:durableId="806514780">
    <w:abstractNumId w:val="54"/>
  </w:num>
  <w:num w:numId="35" w16cid:durableId="612632580">
    <w:abstractNumId w:val="64"/>
  </w:num>
  <w:num w:numId="36" w16cid:durableId="550238">
    <w:abstractNumId w:val="78"/>
  </w:num>
  <w:num w:numId="37" w16cid:durableId="1458377014">
    <w:abstractNumId w:val="62"/>
  </w:num>
  <w:num w:numId="38" w16cid:durableId="1709144395">
    <w:abstractNumId w:val="30"/>
  </w:num>
  <w:num w:numId="39" w16cid:durableId="1419403031">
    <w:abstractNumId w:val="105"/>
  </w:num>
  <w:num w:numId="40" w16cid:durableId="1818835352">
    <w:abstractNumId w:val="93"/>
  </w:num>
  <w:num w:numId="41" w16cid:durableId="1144204612">
    <w:abstractNumId w:val="73"/>
  </w:num>
  <w:num w:numId="42" w16cid:durableId="325591552">
    <w:abstractNumId w:val="114"/>
  </w:num>
  <w:num w:numId="43" w16cid:durableId="2024818000">
    <w:abstractNumId w:val="7"/>
  </w:num>
  <w:num w:numId="44" w16cid:durableId="680282528">
    <w:abstractNumId w:val="25"/>
  </w:num>
  <w:num w:numId="45" w16cid:durableId="383914743">
    <w:abstractNumId w:val="70"/>
  </w:num>
  <w:num w:numId="46" w16cid:durableId="2095784482">
    <w:abstractNumId w:val="68"/>
  </w:num>
  <w:num w:numId="47" w16cid:durableId="2020617639">
    <w:abstractNumId w:val="53"/>
  </w:num>
  <w:num w:numId="48" w16cid:durableId="379716691">
    <w:abstractNumId w:val="55"/>
  </w:num>
  <w:num w:numId="49" w16cid:durableId="2139715648">
    <w:abstractNumId w:val="37"/>
  </w:num>
  <w:num w:numId="50" w16cid:durableId="280916884">
    <w:abstractNumId w:val="72"/>
  </w:num>
  <w:num w:numId="51" w16cid:durableId="1047995281">
    <w:abstractNumId w:val="101"/>
  </w:num>
  <w:num w:numId="52" w16cid:durableId="1186944768">
    <w:abstractNumId w:val="96"/>
  </w:num>
  <w:num w:numId="53" w16cid:durableId="1183981557">
    <w:abstractNumId w:val="112"/>
  </w:num>
  <w:num w:numId="54" w16cid:durableId="842092956">
    <w:abstractNumId w:val="67"/>
  </w:num>
  <w:num w:numId="55" w16cid:durableId="1910455822">
    <w:abstractNumId w:val="102"/>
  </w:num>
  <w:num w:numId="56" w16cid:durableId="707219228">
    <w:abstractNumId w:val="40"/>
  </w:num>
  <w:num w:numId="57" w16cid:durableId="2144233805">
    <w:abstractNumId w:val="42"/>
  </w:num>
  <w:num w:numId="58" w16cid:durableId="980960198">
    <w:abstractNumId w:val="98"/>
  </w:num>
  <w:num w:numId="59" w16cid:durableId="206963642">
    <w:abstractNumId w:val="56"/>
  </w:num>
  <w:num w:numId="60" w16cid:durableId="88547880">
    <w:abstractNumId w:val="28"/>
  </w:num>
  <w:num w:numId="61" w16cid:durableId="653801940">
    <w:abstractNumId w:val="113"/>
  </w:num>
  <w:num w:numId="62" w16cid:durableId="1826579164">
    <w:abstractNumId w:val="119"/>
  </w:num>
  <w:num w:numId="63" w16cid:durableId="421033611">
    <w:abstractNumId w:val="109"/>
  </w:num>
  <w:num w:numId="64" w16cid:durableId="1711757181">
    <w:abstractNumId w:val="46"/>
  </w:num>
  <w:num w:numId="65" w16cid:durableId="2145609965">
    <w:abstractNumId w:val="51"/>
  </w:num>
  <w:num w:numId="66" w16cid:durableId="2001764302">
    <w:abstractNumId w:val="81"/>
  </w:num>
  <w:num w:numId="67" w16cid:durableId="588975619">
    <w:abstractNumId w:val="41"/>
  </w:num>
  <w:num w:numId="68" w16cid:durableId="1211769676">
    <w:abstractNumId w:val="108"/>
  </w:num>
  <w:num w:numId="69" w16cid:durableId="700546757">
    <w:abstractNumId w:val="71"/>
  </w:num>
  <w:num w:numId="70" w16cid:durableId="308747063">
    <w:abstractNumId w:val="86"/>
  </w:num>
  <w:num w:numId="71" w16cid:durableId="263615572">
    <w:abstractNumId w:val="79"/>
  </w:num>
  <w:num w:numId="72" w16cid:durableId="1715690761">
    <w:abstractNumId w:val="89"/>
  </w:num>
  <w:num w:numId="73" w16cid:durableId="982582576">
    <w:abstractNumId w:val="120"/>
  </w:num>
  <w:num w:numId="74" w16cid:durableId="652218856">
    <w:abstractNumId w:val="110"/>
  </w:num>
  <w:num w:numId="75" w16cid:durableId="813639855">
    <w:abstractNumId w:val="60"/>
  </w:num>
  <w:num w:numId="76" w16cid:durableId="775321371">
    <w:abstractNumId w:val="61"/>
  </w:num>
  <w:num w:numId="77" w16cid:durableId="1602107019">
    <w:abstractNumId w:val="29"/>
  </w:num>
  <w:num w:numId="78" w16cid:durableId="1358385247">
    <w:abstractNumId w:val="45"/>
  </w:num>
  <w:num w:numId="79" w16cid:durableId="1281760486">
    <w:abstractNumId w:val="35"/>
  </w:num>
  <w:num w:numId="80" w16cid:durableId="171994162">
    <w:abstractNumId w:val="103"/>
  </w:num>
  <w:num w:numId="81" w16cid:durableId="903249487">
    <w:abstractNumId w:val="74"/>
  </w:num>
  <w:num w:numId="82" w16cid:durableId="1957640048">
    <w:abstractNumId w:val="34"/>
  </w:num>
  <w:num w:numId="83" w16cid:durableId="1365398401">
    <w:abstractNumId w:val="107"/>
  </w:num>
  <w:num w:numId="84" w16cid:durableId="660041054">
    <w:abstractNumId w:val="27"/>
  </w:num>
  <w:num w:numId="85" w16cid:durableId="2016110671">
    <w:abstractNumId w:val="36"/>
  </w:num>
  <w:num w:numId="86" w16cid:durableId="545028437">
    <w:abstractNumId w:val="118"/>
  </w:num>
  <w:num w:numId="87" w16cid:durableId="1793354347">
    <w:abstractNumId w:val="95"/>
  </w:num>
  <w:num w:numId="88" w16cid:durableId="41056094">
    <w:abstractNumId w:val="26"/>
  </w:num>
  <w:num w:numId="89" w16cid:durableId="225802290">
    <w:abstractNumId w:val="50"/>
  </w:num>
  <w:num w:numId="90" w16cid:durableId="667095647">
    <w:abstractNumId w:val="111"/>
  </w:num>
  <w:num w:numId="91" w16cid:durableId="626469538">
    <w:abstractNumId w:val="4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5974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2BEC"/>
    <w:rsid w:val="000A4F76"/>
    <w:rsid w:val="000A5660"/>
    <w:rsid w:val="000A67C7"/>
    <w:rsid w:val="000A6B99"/>
    <w:rsid w:val="000B1449"/>
    <w:rsid w:val="000B275D"/>
    <w:rsid w:val="000B28BC"/>
    <w:rsid w:val="000B2B4A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E6A60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5B8"/>
    <w:rsid w:val="002C54EF"/>
    <w:rsid w:val="002C6508"/>
    <w:rsid w:val="002D2F2F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36B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1777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06F2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13B"/>
    <w:rsid w:val="0054555D"/>
    <w:rsid w:val="00547480"/>
    <w:rsid w:val="00547934"/>
    <w:rsid w:val="00550213"/>
    <w:rsid w:val="00550706"/>
    <w:rsid w:val="00551578"/>
    <w:rsid w:val="00552DB3"/>
    <w:rsid w:val="00553281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63C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5EEE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67CCC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6E1F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375D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2130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0C3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5CDF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508"/>
    <w:rsid w:val="00A05BF3"/>
    <w:rsid w:val="00A064A6"/>
    <w:rsid w:val="00A06939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37AC6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1FEC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4911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118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CE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9C8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3C25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4C0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6D80"/>
    <w:rsid w:val="00F77BF4"/>
    <w:rsid w:val="00F80128"/>
    <w:rsid w:val="00F80409"/>
    <w:rsid w:val="00F811A8"/>
    <w:rsid w:val="00F817C3"/>
    <w:rsid w:val="00F8399D"/>
    <w:rsid w:val="00F86670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2C76754"/>
  <w15:docId w15:val="{BF556A4D-7E30-49E4-A283-34320767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DB65-2519-4475-9637-9D191059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2023-05-15T09:27:00Z</cp:lastPrinted>
  <dcterms:created xsi:type="dcterms:W3CDTF">2023-06-22T07:06:00Z</dcterms:created>
  <dcterms:modified xsi:type="dcterms:W3CDTF">2023-06-22T07:06:00Z</dcterms:modified>
</cp:coreProperties>
</file>