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4E14D7" w:rsidRPr="004E14D7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3490" w14:textId="77777777" w:rsid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</w:pPr>
          </w:p>
          <w:p w14:paraId="5C0F98E9" w14:textId="7752D43C" w:rsidR="00D82A6C" w:rsidRP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pl-PL"/>
              </w:rPr>
            </w:pPr>
            <w:r w:rsidRPr="006F2EF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dostawa  </w:t>
            </w:r>
            <w:r w:rsidR="006F2EFF" w:rsidRPr="006F2EF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sprzętu pomiarowego , laboratoryjnego</w:t>
            </w:r>
            <w:r w:rsidRPr="006F2EF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val="pl-PL"/>
              </w:rPr>
              <w:t>.</w:t>
            </w:r>
          </w:p>
        </w:tc>
      </w:tr>
      <w:tr w:rsidR="004E14D7" w:rsidRPr="004E14D7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4E14D7" w:rsidRDefault="00B2110F" w:rsidP="0057484C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785B44EC" w14:textId="08FA7AAC" w:rsidR="00670D76" w:rsidRPr="001C6360" w:rsidRDefault="00270ACC" w:rsidP="00FD3F32">
      <w:pPr>
        <w:suppressAutoHyphens w:val="0"/>
        <w:contextualSpacing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1</w:t>
      </w:r>
      <w:r w:rsidRPr="00670D76">
        <w:rPr>
          <w:b/>
          <w:bCs/>
          <w:sz w:val="22"/>
          <w:szCs w:val="22"/>
          <w:u w:val="single"/>
        </w:rPr>
        <w:t xml:space="preserve"> </w:t>
      </w:r>
    </w:p>
    <w:p w14:paraId="1CFC716C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B98090A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29F7F14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BDAEFD1" w14:textId="77777777" w:rsidR="00270ACC" w:rsidRPr="00DB5BF6" w:rsidRDefault="00270ACC" w:rsidP="00270ACC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92EFEB2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6AED9701" w14:textId="77777777" w:rsidR="00270ACC" w:rsidRPr="00831E73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6DEE0" w14:textId="3D07659E" w:rsidR="00270ACC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A110AF">
        <w:rPr>
          <w:rFonts w:ascii="Times New Roman" w:hAnsi="Times New Roman" w:cs="Times New Roman"/>
          <w:bCs/>
          <w:sz w:val="22"/>
          <w:szCs w:val="22"/>
        </w:rPr>
        <w:t>kalendarzowych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D37E5B" w14:textId="1C1B2F30" w:rsidR="00CE70D7" w:rsidRPr="00670D76" w:rsidRDefault="00CE70D7" w:rsidP="00CE70D7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2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1CA32800" w14:textId="77777777" w:rsidR="00CE70D7" w:rsidRPr="001C6360" w:rsidRDefault="00CE70D7" w:rsidP="00CE70D7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1D4362B7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D2EC14D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5BA7100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1C8DF886" w14:textId="77777777" w:rsidR="00CE70D7" w:rsidRPr="00DB5BF6" w:rsidRDefault="00CE70D7" w:rsidP="00CE70D7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D83F943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1AFE24E2" w14:textId="77777777" w:rsidR="00CE70D7" w:rsidRPr="00831E73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D9A5A8" w14:textId="2748A0B8" w:rsidR="00CE70D7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A110AF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A110AF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82209DE" w14:textId="6DE6117B" w:rsidR="006F2EFF" w:rsidRPr="00670D76" w:rsidRDefault="006F2EFF" w:rsidP="006F2EFF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4CE178EB" w14:textId="77777777" w:rsidR="006F2EFF" w:rsidRPr="001C6360" w:rsidRDefault="006F2EFF" w:rsidP="006F2EFF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00E89F2D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72F1F9E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5DCD8EC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647ACA19" w14:textId="77777777" w:rsidR="006F2EFF" w:rsidRPr="00DB5BF6" w:rsidRDefault="006F2EFF" w:rsidP="006F2EFF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55A7FE4B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28D35B97" w14:textId="77777777" w:rsidR="006F2EFF" w:rsidRPr="00831E73" w:rsidRDefault="006F2EF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6D6940" w14:textId="4A525D4E" w:rsidR="006F2EFF" w:rsidRDefault="006F2EF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A110AF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A110AF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36B9B56" w14:textId="5546676C" w:rsidR="006F2EFF" w:rsidRPr="00670D76" w:rsidRDefault="006F2EFF" w:rsidP="006F2EFF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4232F8FA" w14:textId="77777777" w:rsidR="006F2EFF" w:rsidRPr="001C6360" w:rsidRDefault="006F2EFF" w:rsidP="006F2EFF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38865448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45C103F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E7FC4E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0C717C0" w14:textId="77777777" w:rsidR="006F2EFF" w:rsidRPr="00DB5BF6" w:rsidRDefault="006F2EFF" w:rsidP="006F2EFF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0E6EB4F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05DDDEEA" w14:textId="77777777" w:rsidR="006F2EFF" w:rsidRPr="00831E73" w:rsidRDefault="006F2EF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BD66BD" w14:textId="232CBE44" w:rsidR="006F2EFF" w:rsidRDefault="006F2EF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A110AF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A110AF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9B9B" w14:textId="77777777" w:rsidR="0085344A" w:rsidRDefault="0085344A">
      <w:r>
        <w:separator/>
      </w:r>
    </w:p>
  </w:endnote>
  <w:endnote w:type="continuationSeparator" w:id="0">
    <w:p w14:paraId="7C725254" w14:textId="77777777" w:rsidR="0085344A" w:rsidRDefault="0085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3A16F961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="00FD3F32" w:rsidRPr="00FD3F32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F263" w14:textId="77777777" w:rsidR="0085344A" w:rsidRDefault="0085344A">
      <w:r>
        <w:separator/>
      </w:r>
    </w:p>
  </w:footnote>
  <w:footnote w:type="continuationSeparator" w:id="0">
    <w:p w14:paraId="6C9AE627" w14:textId="77777777" w:rsidR="0085344A" w:rsidRDefault="0085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0ACC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4CD0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350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4F9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4D7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1983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0D76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2EFF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21A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3B7D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DD8"/>
    <w:rsid w:val="00851FDD"/>
    <w:rsid w:val="00852C1B"/>
    <w:rsid w:val="0085344A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1D51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3EE3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87F8B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6CC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10AF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590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6ED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E70D7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5B1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C7F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B7C7B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32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74DF-28A0-4909-91E3-2F13410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6</cp:revision>
  <cp:lastPrinted>2022-10-26T06:07:00Z</cp:lastPrinted>
  <dcterms:created xsi:type="dcterms:W3CDTF">2022-10-27T09:32:00Z</dcterms:created>
  <dcterms:modified xsi:type="dcterms:W3CDTF">2022-11-04T07:37:00Z</dcterms:modified>
</cp:coreProperties>
</file>