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4ACAC" w14:textId="2BE4F837" w:rsidR="002D01FA" w:rsidRPr="001B4F30" w:rsidRDefault="008906BE" w:rsidP="003503C5">
      <w:pPr>
        <w:jc w:val="right"/>
        <w:rPr>
          <w:rFonts w:ascii="Cambria" w:hAnsi="Cambria"/>
          <w:b/>
          <w:bCs/>
        </w:rPr>
      </w:pPr>
      <w:r w:rsidRPr="001B4F30">
        <w:rPr>
          <w:rFonts w:ascii="Cambria" w:hAnsi="Cambria"/>
          <w:b/>
          <w:bCs/>
        </w:rPr>
        <w:t>Załącznik Nr 2 do SWZ</w:t>
      </w:r>
    </w:p>
    <w:p w14:paraId="026221E1" w14:textId="3EC19958" w:rsidR="008906BE" w:rsidRPr="001B4F30" w:rsidRDefault="008906BE" w:rsidP="008906BE">
      <w:pPr>
        <w:ind w:left="5529"/>
        <w:contextualSpacing/>
        <w:jc w:val="both"/>
        <w:rPr>
          <w:rFonts w:ascii="Cambria" w:hAnsi="Cambria"/>
          <w:b/>
          <w:bCs/>
          <w:u w:val="single"/>
        </w:rPr>
      </w:pPr>
      <w:r w:rsidRPr="001B4F30">
        <w:rPr>
          <w:rFonts w:ascii="Cambria" w:hAnsi="Cambria"/>
          <w:b/>
          <w:bCs/>
          <w:u w:val="single"/>
        </w:rPr>
        <w:t>Zamawiający:</w:t>
      </w:r>
    </w:p>
    <w:p w14:paraId="09BA6A04" w14:textId="77777777" w:rsidR="008906BE" w:rsidRPr="001B4F30" w:rsidRDefault="008906BE" w:rsidP="008906BE">
      <w:pPr>
        <w:ind w:left="5529"/>
        <w:contextualSpacing/>
        <w:jc w:val="both"/>
        <w:rPr>
          <w:rFonts w:ascii="Cambria" w:hAnsi="Cambria"/>
          <w:b/>
          <w:bCs/>
        </w:rPr>
      </w:pPr>
      <w:r w:rsidRPr="001B4F30">
        <w:rPr>
          <w:rFonts w:ascii="Cambria" w:hAnsi="Cambria"/>
          <w:b/>
          <w:bCs/>
        </w:rPr>
        <w:t>Polska Organizacja Turystyczna</w:t>
      </w:r>
    </w:p>
    <w:p w14:paraId="51BAE208" w14:textId="0A132974" w:rsidR="002D01FA" w:rsidRPr="001B4F30" w:rsidRDefault="00563D59" w:rsidP="003503C5">
      <w:pPr>
        <w:ind w:left="4820" w:firstLine="709"/>
        <w:jc w:val="both"/>
        <w:rPr>
          <w:rFonts w:ascii="Cambria" w:hAnsi="Cambria"/>
        </w:rPr>
      </w:pPr>
      <w:r w:rsidRPr="001B4F30">
        <w:rPr>
          <w:rFonts w:ascii="Cambria" w:hAnsi="Cambria"/>
        </w:rPr>
        <w:t>ul. Młynarska 42,  01 – 171  Warszawa</w:t>
      </w:r>
    </w:p>
    <w:p w14:paraId="053FA163" w14:textId="78EAF456" w:rsidR="00C17BCC" w:rsidRPr="001B4F30" w:rsidRDefault="00C17BCC" w:rsidP="000F4EE9">
      <w:pPr>
        <w:jc w:val="center"/>
        <w:rPr>
          <w:rFonts w:ascii="Cambria" w:hAnsi="Cambria"/>
          <w:b/>
          <w:bCs/>
        </w:rPr>
      </w:pPr>
      <w:r w:rsidRPr="001B4F30">
        <w:rPr>
          <w:rFonts w:ascii="Cambria" w:hAnsi="Cambria"/>
          <w:b/>
          <w:bCs/>
        </w:rPr>
        <w:t>FORMULARZ OFERTOWY</w:t>
      </w:r>
    </w:p>
    <w:p w14:paraId="751EFD99" w14:textId="77777777" w:rsidR="00C17BCC" w:rsidRPr="001B4F30" w:rsidRDefault="00C17BCC" w:rsidP="00C17BCC">
      <w:pPr>
        <w:jc w:val="both"/>
        <w:rPr>
          <w:rFonts w:ascii="Cambria" w:hAnsi="Cambria"/>
        </w:rPr>
      </w:pPr>
      <w:r w:rsidRPr="001B4F30">
        <w:rPr>
          <w:rFonts w:ascii="Cambria" w:hAnsi="Cambria"/>
        </w:rPr>
        <w:t>Nazwa i adres podmiotu składającego ofertę:</w:t>
      </w:r>
    </w:p>
    <w:p w14:paraId="40F3BDFC" w14:textId="77777777" w:rsidR="00C17BCC" w:rsidRPr="001B4F30" w:rsidRDefault="00C17BCC" w:rsidP="00C17BCC">
      <w:pPr>
        <w:jc w:val="both"/>
        <w:rPr>
          <w:rFonts w:ascii="Cambria" w:hAnsi="Cambria"/>
        </w:rPr>
      </w:pPr>
      <w:r w:rsidRPr="001B4F30">
        <w:rPr>
          <w:rFonts w:ascii="Cambria" w:hAnsi="Cambria"/>
        </w:rPr>
        <w:t>…...................................................................................................................................</w:t>
      </w:r>
    </w:p>
    <w:p w14:paraId="61CC397F" w14:textId="77777777" w:rsidR="00C17BCC" w:rsidRPr="001B4F30" w:rsidRDefault="00C17BCC" w:rsidP="00C17BCC">
      <w:pPr>
        <w:jc w:val="both"/>
        <w:rPr>
          <w:rFonts w:ascii="Cambria" w:hAnsi="Cambria"/>
        </w:rPr>
      </w:pPr>
      <w:r w:rsidRPr="001B4F30">
        <w:rPr>
          <w:rFonts w:ascii="Cambria" w:hAnsi="Cambria"/>
        </w:rPr>
        <w:t>NIP …......................................   REGON …..............................................................</w:t>
      </w:r>
    </w:p>
    <w:p w14:paraId="72C6ABE1" w14:textId="77777777" w:rsidR="00C17BCC" w:rsidRPr="001B4F30" w:rsidRDefault="00C17BCC" w:rsidP="00C17BCC">
      <w:pPr>
        <w:jc w:val="both"/>
        <w:rPr>
          <w:rFonts w:ascii="Cambria" w:hAnsi="Cambria"/>
        </w:rPr>
      </w:pPr>
      <w:r w:rsidRPr="001B4F30">
        <w:rPr>
          <w:rFonts w:ascii="Cambria" w:hAnsi="Cambria"/>
        </w:rPr>
        <w:t>Adres, na który Zamawiający powinien przesyłać ewentualną korespondencję:</w:t>
      </w:r>
    </w:p>
    <w:p w14:paraId="4ABCC269" w14:textId="77777777" w:rsidR="00C17BCC" w:rsidRPr="001B4F30" w:rsidRDefault="00C17BCC" w:rsidP="00C17BCC">
      <w:pPr>
        <w:jc w:val="both"/>
        <w:rPr>
          <w:rFonts w:ascii="Cambria" w:hAnsi="Cambria"/>
        </w:rPr>
      </w:pPr>
      <w:r w:rsidRPr="001B4F30">
        <w:rPr>
          <w:rFonts w:ascii="Cambria" w:hAnsi="Cambria"/>
        </w:rPr>
        <w:t>….................................................................................................................................</w:t>
      </w:r>
    </w:p>
    <w:p w14:paraId="467B10BC" w14:textId="77777777" w:rsidR="00C17BCC" w:rsidRPr="001B4F30" w:rsidRDefault="00C17BCC" w:rsidP="00C17BCC">
      <w:pPr>
        <w:jc w:val="both"/>
        <w:rPr>
          <w:rFonts w:ascii="Cambria" w:hAnsi="Cambria"/>
        </w:rPr>
      </w:pPr>
      <w:r w:rsidRPr="001B4F30">
        <w:rPr>
          <w:rFonts w:ascii="Cambria" w:hAnsi="Cambria"/>
        </w:rPr>
        <w:t xml:space="preserve">Osoba wyznaczona do kontaktów z Zamawiającym: </w:t>
      </w:r>
    </w:p>
    <w:p w14:paraId="7A3DC6EC" w14:textId="77777777" w:rsidR="00C17BCC" w:rsidRPr="001B4F30" w:rsidRDefault="00C17BCC" w:rsidP="00C17BCC">
      <w:pPr>
        <w:jc w:val="both"/>
        <w:rPr>
          <w:rFonts w:ascii="Cambria" w:hAnsi="Cambria"/>
        </w:rPr>
      </w:pPr>
      <w:r w:rsidRPr="001B4F30">
        <w:rPr>
          <w:rFonts w:ascii="Cambria" w:hAnsi="Cambria"/>
        </w:rPr>
        <w:t>….................................................................................................................................</w:t>
      </w:r>
    </w:p>
    <w:p w14:paraId="2F0548A4" w14:textId="77777777" w:rsidR="00C17BCC" w:rsidRPr="001B4F30" w:rsidRDefault="00C17BCC" w:rsidP="00C17BCC">
      <w:pPr>
        <w:jc w:val="both"/>
        <w:rPr>
          <w:rFonts w:ascii="Cambria" w:hAnsi="Cambria"/>
          <w:bCs/>
        </w:rPr>
      </w:pPr>
      <w:r w:rsidRPr="001B4F30">
        <w:rPr>
          <w:rFonts w:ascii="Cambria" w:hAnsi="Cambria"/>
          <w:bCs/>
        </w:rPr>
        <w:t>Numer telefonu:  ….............................................................................................</w:t>
      </w:r>
    </w:p>
    <w:p w14:paraId="0E0608FF" w14:textId="68AC76A9" w:rsidR="00C17BCC" w:rsidRPr="000F4EE9" w:rsidRDefault="00C17BCC" w:rsidP="00C17BCC">
      <w:pPr>
        <w:jc w:val="both"/>
        <w:rPr>
          <w:rFonts w:ascii="Cambria" w:hAnsi="Cambria"/>
          <w:bCs/>
        </w:rPr>
      </w:pPr>
      <w:r w:rsidRPr="001B4F30">
        <w:rPr>
          <w:rFonts w:ascii="Cambria" w:hAnsi="Cambria"/>
          <w:bCs/>
        </w:rPr>
        <w:t>E-mail …...................................................................................................................</w:t>
      </w:r>
    </w:p>
    <w:p w14:paraId="172522EC" w14:textId="639FE9D2" w:rsidR="00FF28DC" w:rsidRPr="001B4F30" w:rsidRDefault="00C17BCC" w:rsidP="00C17BCC">
      <w:pPr>
        <w:jc w:val="both"/>
        <w:rPr>
          <w:rFonts w:ascii="Cambria" w:hAnsi="Cambria"/>
        </w:rPr>
      </w:pPr>
      <w:r w:rsidRPr="001B4F30">
        <w:rPr>
          <w:rFonts w:ascii="Cambria" w:hAnsi="Cambria"/>
        </w:rPr>
        <w:t>W odpowiedzi na ogłoszenie o postępowaniu prowadzonym w trybie podstawowym składamy niniejszą ofertę na</w:t>
      </w:r>
      <w:bookmarkStart w:id="0" w:name="_Hlk98152894"/>
      <w:r w:rsidRPr="001B4F30">
        <w:rPr>
          <w:rFonts w:ascii="Cambria" w:hAnsi="Cambria"/>
          <w:b/>
        </w:rPr>
        <w:t>:</w:t>
      </w:r>
      <w:r w:rsidRPr="001B4F30">
        <w:rPr>
          <w:rFonts w:ascii="Cambria" w:hAnsi="Cambria"/>
          <w:b/>
          <w:bCs/>
        </w:rPr>
        <w:t xml:space="preserve"> „</w:t>
      </w:r>
      <w:r w:rsidR="00AE7DA1" w:rsidRPr="001B4F30">
        <w:rPr>
          <w:rFonts w:ascii="Cambria" w:hAnsi="Cambria"/>
          <w:b/>
          <w:bCs/>
        </w:rPr>
        <w:t xml:space="preserve">Zabudowa powierzchni targowej na Polskim Stoisku Narodowym realizowanym na międzynarodowych targach turystycznych  IMEX we Frankfurcie, IFTM TOP RESA w Paryżu, WTM w Londynie, IBTM w Barcelonie, FITUR w Madrycie oraz ITB w Berlinie w latach 2024 -2025 r.  </w:t>
      </w:r>
      <w:r w:rsidRPr="001B4F30">
        <w:rPr>
          <w:rFonts w:ascii="Cambria" w:hAnsi="Cambria"/>
          <w:b/>
          <w:bCs/>
        </w:rPr>
        <w:t>”</w:t>
      </w:r>
      <w:r w:rsidRPr="001B4F30">
        <w:rPr>
          <w:rFonts w:ascii="Cambria" w:hAnsi="Cambria"/>
          <w:b/>
          <w:bCs/>
          <w:i/>
          <w:iCs/>
        </w:rPr>
        <w:t xml:space="preserve">,  </w:t>
      </w:r>
      <w:r w:rsidRPr="001B4F30">
        <w:rPr>
          <w:rFonts w:ascii="Cambria" w:hAnsi="Cambria"/>
        </w:rPr>
        <w:t xml:space="preserve">znak sprawy: </w:t>
      </w:r>
      <w:bookmarkEnd w:id="0"/>
      <w:r w:rsidR="00AE7DA1" w:rsidRPr="001B4F30">
        <w:rPr>
          <w:rFonts w:ascii="Cambria" w:hAnsi="Cambria"/>
        </w:rPr>
        <w:t>3</w:t>
      </w:r>
      <w:r w:rsidRPr="001B4F30">
        <w:rPr>
          <w:rFonts w:ascii="Cambria" w:hAnsi="Cambria"/>
        </w:rPr>
        <w:t>/2024/ML</w:t>
      </w:r>
    </w:p>
    <w:p w14:paraId="47565A5E" w14:textId="49BFFD31" w:rsidR="00FF28DC" w:rsidRPr="001B4F30" w:rsidRDefault="00FF28DC" w:rsidP="004D0D64">
      <w:pPr>
        <w:pStyle w:val="Akapitzlist"/>
        <w:numPr>
          <w:ilvl w:val="0"/>
          <w:numId w:val="29"/>
        </w:numPr>
        <w:jc w:val="both"/>
        <w:rPr>
          <w:rFonts w:ascii="Cambria" w:hAnsi="Cambria"/>
        </w:rPr>
      </w:pPr>
      <w:r w:rsidRPr="001B4F30">
        <w:rPr>
          <w:rFonts w:ascii="Cambria" w:eastAsia="Times New Roman" w:hAnsi="Cambria" w:cs="Times New Roman"/>
          <w:bCs/>
          <w:sz w:val="24"/>
          <w:szCs w:val="24"/>
          <w:lang w:eastAsia="pl-PL"/>
        </w:rPr>
        <w:t>Oferuję/my wykonanie przedmiotu zamówienia, zgodnie z załączonym Formularzem Cenowym za:</w:t>
      </w:r>
    </w:p>
    <w:p w14:paraId="56D5A74E" w14:textId="77777777" w:rsidR="00FF28DC" w:rsidRPr="001B4F30" w:rsidRDefault="00FF28DC" w:rsidP="00FF28DC">
      <w:pPr>
        <w:overflowPunct w:val="0"/>
        <w:autoSpaceDE w:val="0"/>
        <w:autoSpaceDN w:val="0"/>
        <w:adjustRightInd w:val="0"/>
        <w:spacing w:after="0" w:line="360" w:lineRule="auto"/>
        <w:ind w:firstLine="709"/>
        <w:jc w:val="both"/>
        <w:textAlignment w:val="baseline"/>
        <w:rPr>
          <w:rFonts w:ascii="Cambria" w:eastAsia="Times New Roman" w:hAnsi="Cambria" w:cs="Times New Roman"/>
          <w:bCs/>
          <w:sz w:val="24"/>
          <w:szCs w:val="24"/>
          <w:lang w:eastAsia="pl-PL"/>
        </w:rPr>
      </w:pPr>
      <w:bookmarkStart w:id="1" w:name="_Hlk146198693"/>
      <w:r w:rsidRPr="001B4F30">
        <w:rPr>
          <w:rFonts w:ascii="Cambria" w:eastAsia="Times New Roman" w:hAnsi="Cambria" w:cs="Times New Roman"/>
          <w:bCs/>
          <w:sz w:val="24"/>
          <w:szCs w:val="24"/>
          <w:lang w:eastAsia="pl-PL"/>
        </w:rPr>
        <w:t>Cena ofertowa netto ..........................................................................................................PLN</w:t>
      </w:r>
    </w:p>
    <w:p w14:paraId="5D804F66" w14:textId="7ACE9D8A"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(słownie:..................................................................................................................................)</w:t>
      </w:r>
    </w:p>
    <w:p w14:paraId="1E72E3C2" w14:textId="637EC20C"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 xml:space="preserve">Stawka podatku VAT......% </w:t>
      </w:r>
    </w:p>
    <w:p w14:paraId="38984BF0" w14:textId="10E73D93" w:rsidR="00FF28DC" w:rsidRPr="001B4F30" w:rsidRDefault="00FF28DC" w:rsidP="00FF28DC">
      <w:pPr>
        <w:overflowPunct w:val="0"/>
        <w:autoSpaceDE w:val="0"/>
        <w:autoSpaceDN w:val="0"/>
        <w:adjustRightInd w:val="0"/>
        <w:spacing w:after="0" w:line="360" w:lineRule="auto"/>
        <w:ind w:hanging="426"/>
        <w:jc w:val="both"/>
        <w:textAlignment w:val="baseline"/>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ab/>
      </w:r>
      <w:r w:rsidRPr="001B4F30">
        <w:rPr>
          <w:rFonts w:ascii="Cambria" w:eastAsia="Times New Roman" w:hAnsi="Cambria" w:cs="Times New Roman"/>
          <w:bCs/>
          <w:sz w:val="24"/>
          <w:szCs w:val="24"/>
          <w:lang w:eastAsia="pl-PL"/>
        </w:rPr>
        <w:tab/>
        <w:t>Cena ofertowa brutto .......................................................................................................PLN</w:t>
      </w:r>
    </w:p>
    <w:p w14:paraId="45A61473" w14:textId="77777777" w:rsidR="00FF28DC" w:rsidRPr="001B4F30" w:rsidRDefault="00FF28DC" w:rsidP="00FF28DC">
      <w:pPr>
        <w:ind w:firstLine="709"/>
        <w:jc w:val="both"/>
        <w:rPr>
          <w:rFonts w:ascii="Cambria" w:eastAsia="Times New Roman" w:hAnsi="Cambria" w:cs="Times New Roman"/>
          <w:bCs/>
          <w:sz w:val="24"/>
          <w:szCs w:val="24"/>
          <w:lang w:eastAsia="pl-PL"/>
        </w:rPr>
      </w:pPr>
      <w:r w:rsidRPr="001B4F30">
        <w:rPr>
          <w:rFonts w:ascii="Cambria" w:eastAsia="Times New Roman" w:hAnsi="Cambria" w:cs="Times New Roman"/>
          <w:bCs/>
          <w:sz w:val="24"/>
          <w:szCs w:val="24"/>
          <w:lang w:eastAsia="pl-PL"/>
        </w:rPr>
        <w:t>(słownie:...................................................................................................................................</w:t>
      </w:r>
    </w:p>
    <w:bookmarkEnd w:id="1"/>
    <w:p w14:paraId="78040BAD" w14:textId="4442AA0B" w:rsidR="005803AC" w:rsidRPr="001B4F30" w:rsidRDefault="005803AC" w:rsidP="004D0D64">
      <w:pPr>
        <w:pStyle w:val="Akapitzlist"/>
        <w:numPr>
          <w:ilvl w:val="0"/>
          <w:numId w:val="29"/>
        </w:numPr>
        <w:jc w:val="both"/>
        <w:rPr>
          <w:rFonts w:ascii="Cambria" w:hAnsi="Cambria"/>
        </w:rPr>
      </w:pPr>
      <w:r w:rsidRPr="001B4F30">
        <w:rPr>
          <w:rFonts w:ascii="Cambria" w:hAnsi="Cambria"/>
        </w:rPr>
        <w:t xml:space="preserve">Oferujemy dodatkowy element multimedialny w postaci tabletu umożliwiającego indywidualną prezentację  podwykonawców - po jednym tablecie dla każdego z </w:t>
      </w:r>
      <w:proofErr w:type="spellStart"/>
      <w:r w:rsidRPr="001B4F30">
        <w:rPr>
          <w:rFonts w:ascii="Cambria" w:hAnsi="Cambria"/>
        </w:rPr>
        <w:t>podwystawców</w:t>
      </w:r>
      <w:proofErr w:type="spellEnd"/>
      <w:r w:rsidRPr="001B4F30">
        <w:rPr>
          <w:rFonts w:ascii="Cambria" w:hAnsi="Cambria"/>
        </w:rPr>
        <w:t xml:space="preserve"> (podczas wszystkich stoisk na wszystkich targach wymienianych w wykazie targów) – zaznaczyć odpowiednie:</w:t>
      </w:r>
    </w:p>
    <w:p w14:paraId="69D8449F" w14:textId="77777777" w:rsidR="00460415" w:rsidRPr="001B4F30" w:rsidRDefault="00460415" w:rsidP="00460415">
      <w:pPr>
        <w:pStyle w:val="Akapitzlist"/>
        <w:jc w:val="both"/>
        <w:rPr>
          <w:rFonts w:ascii="Cambria" w:hAnsi="Cambria"/>
        </w:rPr>
      </w:pPr>
    </w:p>
    <w:p w14:paraId="19723D02" w14:textId="19455B7E" w:rsidR="005803AC" w:rsidRPr="001B4F30" w:rsidRDefault="005803AC" w:rsidP="005803AC">
      <w:pPr>
        <w:pStyle w:val="Akapitzlist"/>
        <w:ind w:left="1429" w:firstLine="698"/>
        <w:jc w:val="both"/>
        <w:rPr>
          <w:rFonts w:ascii="Cambria" w:hAnsi="Cambria"/>
          <w:sz w:val="28"/>
          <w:szCs w:val="28"/>
        </w:rPr>
      </w:pPr>
      <w:r w:rsidRPr="001B4F30">
        <w:rPr>
          <w:rFonts w:ascii="Cambria" w:hAnsi="Cambria"/>
          <w:sz w:val="28"/>
          <w:szCs w:val="28"/>
        </w:rPr>
        <w:t>▢ TAK</w:t>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r>
      <w:r w:rsidRPr="001B4F30">
        <w:rPr>
          <w:rFonts w:ascii="Cambria" w:hAnsi="Cambria"/>
          <w:sz w:val="28"/>
          <w:szCs w:val="28"/>
        </w:rPr>
        <w:tab/>
        <w:t>▢ NIE</w:t>
      </w:r>
    </w:p>
    <w:p w14:paraId="6C5C6923" w14:textId="77777777" w:rsidR="00460415" w:rsidRPr="000F4EE9" w:rsidRDefault="00460415" w:rsidP="000F4EE9">
      <w:pPr>
        <w:jc w:val="both"/>
        <w:rPr>
          <w:rFonts w:ascii="Cambria" w:hAnsi="Cambria"/>
          <w:sz w:val="28"/>
          <w:szCs w:val="28"/>
        </w:rPr>
      </w:pPr>
    </w:p>
    <w:p w14:paraId="700C77CF" w14:textId="77777777" w:rsidR="00C17BCC" w:rsidRPr="001B4F30" w:rsidRDefault="00C17BCC" w:rsidP="004D0D64">
      <w:pPr>
        <w:numPr>
          <w:ilvl w:val="0"/>
          <w:numId w:val="18"/>
        </w:numPr>
        <w:ind w:left="426"/>
        <w:jc w:val="both"/>
        <w:rPr>
          <w:rFonts w:ascii="Cambria" w:hAnsi="Cambria"/>
        </w:rPr>
      </w:pPr>
      <w:r w:rsidRPr="001B4F30">
        <w:rPr>
          <w:rFonts w:ascii="Cambria" w:hAnsi="Cambria"/>
        </w:rPr>
        <w:lastRenderedPageBreak/>
        <w:t xml:space="preserve">Zgodnie z zapisami w art. 225 ust. 2 pkt 1-4 ustawy  </w:t>
      </w:r>
      <w:proofErr w:type="spellStart"/>
      <w:r w:rsidRPr="001B4F30">
        <w:rPr>
          <w:rFonts w:ascii="Cambria" w:hAnsi="Cambria"/>
        </w:rPr>
        <w:t>Pzp</w:t>
      </w:r>
      <w:proofErr w:type="spellEnd"/>
      <w:r w:rsidRPr="001B4F30">
        <w:rPr>
          <w:rFonts w:ascii="Cambria" w:hAnsi="Cambria"/>
        </w:rPr>
        <w:t xml:space="preserve"> informujemy, że wybór niniejszej oferty:</w:t>
      </w:r>
    </w:p>
    <w:p w14:paraId="295D237B" w14:textId="77777777" w:rsidR="00C17BCC" w:rsidRPr="001B4F30" w:rsidRDefault="00C17BCC" w:rsidP="00C17BCC">
      <w:pPr>
        <w:ind w:left="426"/>
        <w:jc w:val="both"/>
        <w:rPr>
          <w:rFonts w:ascii="Cambria" w:hAnsi="Cambria"/>
        </w:rPr>
      </w:pPr>
      <w:r w:rsidRPr="001B4F30">
        <w:rPr>
          <w:rFonts w:ascii="Cambria" w:hAnsi="Cambria"/>
          <w:bCs/>
          <w:u w:val="single"/>
        </w:rPr>
        <w:sym w:font="Wingdings" w:char="F06F"/>
      </w:r>
      <w:r w:rsidRPr="001B4F30">
        <w:rPr>
          <w:rFonts w:ascii="Cambria" w:hAnsi="Cambria"/>
          <w:b/>
          <w:u w:val="single"/>
        </w:rPr>
        <w:t xml:space="preserve"> NIE</w:t>
      </w:r>
      <w:r w:rsidRPr="001B4F30">
        <w:rPr>
          <w:rFonts w:ascii="Cambria" w:hAnsi="Cambria"/>
          <w:b/>
        </w:rPr>
        <w:t xml:space="preserve"> </w:t>
      </w:r>
      <w:r w:rsidRPr="001B4F30">
        <w:rPr>
          <w:rFonts w:ascii="Cambria" w:hAnsi="Cambria"/>
        </w:rPr>
        <w:t>prowadzi do powstania u Zamawiającego obowiązku podatkowego zgodnie z przepisami o podatku od towarów i usług;</w:t>
      </w:r>
    </w:p>
    <w:p w14:paraId="7526F315" w14:textId="77777777" w:rsidR="00C17BCC" w:rsidRPr="001B4F30" w:rsidRDefault="00C17BCC" w:rsidP="00C17BCC">
      <w:pPr>
        <w:ind w:left="426"/>
        <w:jc w:val="both"/>
        <w:rPr>
          <w:rFonts w:ascii="Cambria" w:hAnsi="Cambria"/>
        </w:rPr>
      </w:pPr>
      <w:r w:rsidRPr="001B4F30">
        <w:rPr>
          <w:rFonts w:ascii="Cambria" w:hAnsi="Cambria"/>
          <w:bCs/>
        </w:rPr>
        <w:sym w:font="Wingdings" w:char="F06F"/>
      </w:r>
      <w:r w:rsidRPr="001B4F30">
        <w:rPr>
          <w:rFonts w:ascii="Cambria" w:hAnsi="Cambria"/>
          <w:b/>
        </w:rPr>
        <w:tab/>
      </w:r>
      <w:r w:rsidRPr="001B4F30">
        <w:rPr>
          <w:rFonts w:ascii="Cambria" w:hAnsi="Cambria"/>
        </w:rPr>
        <w:t>prowadzi do powstania u Zamawiającego obowiązku podatkowego zgodnie z przepisami o podatku od towarów i usług i wskazujemy poniżej nazwę (rodzaj) towaru lub usługi, których dostawa lub świadczenie będzie prowadzić do jego powstania oraz wskazujemy ich wartość bez kwoty podatku:</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2552"/>
        <w:gridCol w:w="2982"/>
        <w:gridCol w:w="2410"/>
      </w:tblGrid>
      <w:tr w:rsidR="00C17BCC" w:rsidRPr="001B4F30" w14:paraId="2527F37C" w14:textId="77777777" w:rsidTr="00AC4682">
        <w:trPr>
          <w:jc w:val="right"/>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485ED1" w14:textId="77777777" w:rsidR="00C17BCC" w:rsidRPr="001B4F30" w:rsidRDefault="00C17BCC" w:rsidP="00AC4682">
            <w:pPr>
              <w:jc w:val="center"/>
              <w:rPr>
                <w:rFonts w:ascii="Cambria" w:hAnsi="Cambria"/>
              </w:rPr>
            </w:pPr>
            <w:r w:rsidRPr="001B4F30">
              <w:rPr>
                <w:rFonts w:ascii="Cambria" w:hAnsi="Cambria"/>
              </w:rPr>
              <w:t>L.p.</w:t>
            </w:r>
          </w:p>
        </w:tc>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6A713C" w14:textId="77777777" w:rsidR="00C17BCC" w:rsidRPr="001B4F30" w:rsidRDefault="00C17BCC" w:rsidP="00AC4682">
            <w:pPr>
              <w:jc w:val="center"/>
              <w:rPr>
                <w:rFonts w:ascii="Cambria" w:hAnsi="Cambria"/>
              </w:rPr>
            </w:pPr>
            <w:r w:rsidRPr="001B4F30">
              <w:rPr>
                <w:rFonts w:ascii="Cambria" w:hAnsi="Cambria"/>
              </w:rPr>
              <w:t>Nazwa (rodzaj)</w:t>
            </w:r>
          </w:p>
        </w:tc>
        <w:tc>
          <w:tcPr>
            <w:tcW w:w="29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786E7A2" w14:textId="77777777" w:rsidR="00C17BCC" w:rsidRPr="001B4F30" w:rsidRDefault="00C17BCC" w:rsidP="00AC4682">
            <w:pPr>
              <w:jc w:val="center"/>
              <w:rPr>
                <w:rFonts w:ascii="Cambria" w:hAnsi="Cambria"/>
              </w:rPr>
            </w:pPr>
            <w:r w:rsidRPr="001B4F30">
              <w:rPr>
                <w:rFonts w:ascii="Cambria" w:hAnsi="Cambria"/>
              </w:rPr>
              <w:t xml:space="preserve">Wartość </w:t>
            </w:r>
            <w:r w:rsidRPr="001B4F30">
              <w:rPr>
                <w:rFonts w:ascii="Cambria" w:hAnsi="Cambria"/>
              </w:rPr>
              <w:br/>
            </w:r>
            <w:r w:rsidRPr="001B4F30">
              <w:rPr>
                <w:rFonts w:ascii="Cambria" w:hAnsi="Cambria"/>
                <w:b/>
                <w:bCs/>
                <w:u w:val="single"/>
              </w:rPr>
              <w:t>bez kwoty podatku</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710DB6" w14:textId="77777777" w:rsidR="00C17BCC" w:rsidRPr="001B4F30" w:rsidRDefault="00C17BCC" w:rsidP="00AC4682">
            <w:pPr>
              <w:jc w:val="center"/>
              <w:rPr>
                <w:rFonts w:ascii="Cambria" w:hAnsi="Cambria"/>
              </w:rPr>
            </w:pPr>
            <w:r w:rsidRPr="001B4F30">
              <w:rPr>
                <w:rFonts w:ascii="Cambria" w:hAnsi="Cambria"/>
              </w:rPr>
              <w:t>Stawka podatku od towarów i usług</w:t>
            </w:r>
          </w:p>
        </w:tc>
      </w:tr>
      <w:tr w:rsidR="00C17BCC" w:rsidRPr="001B4F30" w14:paraId="56231838" w14:textId="77777777" w:rsidTr="00AC4682">
        <w:trPr>
          <w:trHeight w:val="398"/>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B492F9" w14:textId="77777777" w:rsidR="00C17BCC" w:rsidRPr="001B4F30" w:rsidRDefault="00C17BCC" w:rsidP="00AC4682">
            <w:pPr>
              <w:jc w:val="center"/>
              <w:rPr>
                <w:rFonts w:ascii="Cambria" w:hAnsi="Cambria"/>
              </w:rPr>
            </w:pPr>
            <w:r w:rsidRPr="001B4F30">
              <w:rPr>
                <w:rFonts w:ascii="Cambria" w:hAnsi="Cambria"/>
              </w:rPr>
              <w:t>1.</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771368" w14:textId="77777777" w:rsidR="00C17BCC" w:rsidRPr="001B4F30" w:rsidRDefault="00C17BCC" w:rsidP="00AC4682">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30320D" w14:textId="77777777" w:rsidR="00C17BCC" w:rsidRPr="001B4F30" w:rsidRDefault="00C17BCC" w:rsidP="00AC4682">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vAlign w:val="center"/>
          </w:tcPr>
          <w:p w14:paraId="3CFD228C" w14:textId="77777777" w:rsidR="00C17BCC" w:rsidRPr="001B4F30" w:rsidRDefault="00C17BCC" w:rsidP="00AC4682">
            <w:pPr>
              <w:jc w:val="center"/>
              <w:rPr>
                <w:rFonts w:ascii="Cambria" w:hAnsi="Cambria"/>
              </w:rPr>
            </w:pPr>
          </w:p>
        </w:tc>
      </w:tr>
      <w:tr w:rsidR="00C17BCC" w:rsidRPr="001B4F30" w14:paraId="4B0D3CC9" w14:textId="77777777" w:rsidTr="00AC4682">
        <w:trPr>
          <w:trHeight w:val="419"/>
          <w:jc w:val="right"/>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650180" w14:textId="77777777" w:rsidR="00C17BCC" w:rsidRPr="001B4F30" w:rsidRDefault="00C17BCC" w:rsidP="00AC4682">
            <w:pPr>
              <w:jc w:val="center"/>
              <w:rPr>
                <w:rFonts w:ascii="Cambria" w:hAnsi="Cambria"/>
              </w:rPr>
            </w:pPr>
            <w:r w:rsidRPr="001B4F30">
              <w:rPr>
                <w:rFonts w:ascii="Cambria" w:hAnsi="Cambria"/>
              </w:rPr>
              <w:t>…</w:t>
            </w: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74739" w14:textId="77777777" w:rsidR="00C17BCC" w:rsidRPr="001B4F30" w:rsidRDefault="00C17BCC" w:rsidP="00AC4682">
            <w:pPr>
              <w:jc w:val="center"/>
              <w:rPr>
                <w:rFonts w:ascii="Cambria" w:hAnsi="Cambria"/>
              </w:rPr>
            </w:pPr>
          </w:p>
        </w:tc>
        <w:tc>
          <w:tcPr>
            <w:tcW w:w="29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740045" w14:textId="77777777" w:rsidR="00C17BCC" w:rsidRPr="001B4F30" w:rsidRDefault="00C17BCC" w:rsidP="00AC4682">
            <w:pPr>
              <w:jc w:val="center"/>
              <w:rPr>
                <w:rFonts w:ascii="Cambria" w:hAnsi="Cambria"/>
              </w:rPr>
            </w:pPr>
          </w:p>
        </w:tc>
        <w:tc>
          <w:tcPr>
            <w:tcW w:w="2410" w:type="dxa"/>
            <w:tcBorders>
              <w:top w:val="single" w:sz="4" w:space="0" w:color="auto"/>
              <w:left w:val="single" w:sz="4" w:space="0" w:color="auto"/>
              <w:bottom w:val="single" w:sz="4" w:space="0" w:color="auto"/>
              <w:right w:val="single" w:sz="4" w:space="0" w:color="auto"/>
            </w:tcBorders>
          </w:tcPr>
          <w:p w14:paraId="4E3B1123" w14:textId="77777777" w:rsidR="00C17BCC" w:rsidRPr="001B4F30" w:rsidRDefault="00C17BCC" w:rsidP="00AC4682">
            <w:pPr>
              <w:jc w:val="center"/>
              <w:rPr>
                <w:rFonts w:ascii="Cambria" w:hAnsi="Cambria"/>
              </w:rPr>
            </w:pPr>
          </w:p>
        </w:tc>
      </w:tr>
    </w:tbl>
    <w:p w14:paraId="55E1D963" w14:textId="77777777" w:rsidR="00C17BCC" w:rsidRPr="001B4F30" w:rsidRDefault="00C17BCC" w:rsidP="00C17BCC">
      <w:pPr>
        <w:ind w:left="785"/>
        <w:jc w:val="both"/>
        <w:rPr>
          <w:rFonts w:ascii="Cambria" w:hAnsi="Cambria"/>
        </w:rPr>
      </w:pPr>
    </w:p>
    <w:p w14:paraId="545D9A28" w14:textId="77777777" w:rsidR="00C17BCC" w:rsidRPr="001B4F30" w:rsidRDefault="00C17BCC" w:rsidP="004D0D64">
      <w:pPr>
        <w:numPr>
          <w:ilvl w:val="0"/>
          <w:numId w:val="18"/>
        </w:numPr>
        <w:ind w:left="426" w:hanging="426"/>
        <w:contextualSpacing/>
        <w:jc w:val="both"/>
        <w:rPr>
          <w:rFonts w:ascii="Cambria" w:hAnsi="Cambria"/>
        </w:rPr>
      </w:pPr>
      <w:r w:rsidRPr="001B4F30">
        <w:rPr>
          <w:rFonts w:ascii="Cambria" w:hAnsi="Cambria"/>
        </w:rPr>
        <w:t>Oświadczam/-y, że:</w:t>
      </w:r>
    </w:p>
    <w:p w14:paraId="25EFDFA7" w14:textId="77777777" w:rsidR="00C17BCC" w:rsidRPr="001B4F30" w:rsidRDefault="00C17BCC" w:rsidP="00C17BCC">
      <w:pPr>
        <w:numPr>
          <w:ilvl w:val="1"/>
          <w:numId w:val="3"/>
        </w:numPr>
        <w:tabs>
          <w:tab w:val="clear" w:pos="502"/>
        </w:tabs>
        <w:ind w:left="851" w:hanging="425"/>
        <w:jc w:val="both"/>
        <w:rPr>
          <w:rFonts w:ascii="Cambria" w:hAnsi="Cambria"/>
        </w:rPr>
      </w:pPr>
      <w:r w:rsidRPr="001B4F30">
        <w:rPr>
          <w:rFonts w:ascii="Cambria" w:hAnsi="Cambria"/>
        </w:rPr>
        <w:t>przedmiot zamówienia wykonamy w terminie określonym w SWZ;</w:t>
      </w:r>
    </w:p>
    <w:p w14:paraId="7E63CB74"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zapoznaliśmy się z warunkami i wymaganiami podanymi przez Zamawiającego w SWZ, w szczególności w Szczegółowym opisie przedmiotu zamówienia, akceptujemy je i nie wnosimy do nich żadnych zastrzeżeń;</w:t>
      </w:r>
    </w:p>
    <w:p w14:paraId="55810D69"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uzyskaliśmy wszelkie niezbędne informacje do przygotowania oferty i wykonania zamówienia;</w:t>
      </w:r>
    </w:p>
    <w:p w14:paraId="52EC611E"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 xml:space="preserve">zapoznaliśmy się z Projektowanymi Postanowieniami Umowy, określonymi </w:t>
      </w:r>
      <w:r w:rsidRPr="001B4F30">
        <w:rPr>
          <w:rFonts w:ascii="Cambria" w:hAnsi="Cambria"/>
        </w:rPr>
        <w:br/>
        <w:t xml:space="preserve">w Załączniku nr 5 do Specyfikacji Warunków Zamówienia i zobowiązujemy się, </w:t>
      </w:r>
      <w:r w:rsidRPr="001B4F30">
        <w:rPr>
          <w:rFonts w:ascii="Cambria" w:hAnsi="Cambria"/>
        </w:rPr>
        <w:br/>
        <w:t>w przypadku wyboru naszej oferty, do zawarcia umowy zgodnej z niniejszą ofertą oraz na warunkach w nich określonych;</w:t>
      </w:r>
    </w:p>
    <w:p w14:paraId="51568BEC" w14:textId="77777777" w:rsidR="00C17BCC" w:rsidRPr="001B4F30" w:rsidRDefault="00C17BCC" w:rsidP="00C17BCC">
      <w:pPr>
        <w:numPr>
          <w:ilvl w:val="0"/>
          <w:numId w:val="3"/>
        </w:numPr>
        <w:tabs>
          <w:tab w:val="clear" w:pos="720"/>
          <w:tab w:val="num" w:pos="426"/>
        </w:tabs>
        <w:ind w:left="851" w:hanging="425"/>
        <w:jc w:val="both"/>
        <w:rPr>
          <w:rFonts w:ascii="Cambria" w:hAnsi="Cambria"/>
        </w:rPr>
      </w:pPr>
      <w:r w:rsidRPr="001B4F30">
        <w:rPr>
          <w:rFonts w:ascii="Cambria" w:hAnsi="Cambria"/>
        </w:rPr>
        <w:t>uważamy się za związanych niniejszą ofertą do dnia wskazanego w punkcie 13.1 SWZ;</w:t>
      </w:r>
    </w:p>
    <w:p w14:paraId="0042B647" w14:textId="77777777" w:rsidR="00C17BCC" w:rsidRPr="001B4F30" w:rsidRDefault="00C17BCC" w:rsidP="00C17BCC">
      <w:pPr>
        <w:numPr>
          <w:ilvl w:val="0"/>
          <w:numId w:val="3"/>
        </w:numPr>
        <w:tabs>
          <w:tab w:val="clear" w:pos="720"/>
        </w:tabs>
        <w:ind w:left="851" w:hanging="425"/>
        <w:jc w:val="both"/>
        <w:rPr>
          <w:rFonts w:ascii="Cambria" w:hAnsi="Cambria"/>
        </w:rPr>
      </w:pPr>
      <w:r w:rsidRPr="001B4F30">
        <w:rPr>
          <w:rFonts w:ascii="Cambria" w:hAnsi="Cambria"/>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1A577798" w14:textId="77777777" w:rsidR="00C17BCC" w:rsidRPr="001B4F30" w:rsidRDefault="00C17BCC" w:rsidP="004D0D64">
      <w:pPr>
        <w:numPr>
          <w:ilvl w:val="0"/>
          <w:numId w:val="18"/>
        </w:numPr>
        <w:ind w:left="426" w:hanging="426"/>
        <w:jc w:val="both"/>
        <w:rPr>
          <w:rFonts w:ascii="Cambria" w:hAnsi="Cambria"/>
        </w:rPr>
      </w:pPr>
      <w:r w:rsidRPr="001B4F30">
        <w:rPr>
          <w:rFonts w:ascii="Cambria" w:hAnsi="Cambria"/>
        </w:rPr>
        <w:t>Do oferty dołączono stanowiące jej integralną część:</w:t>
      </w:r>
    </w:p>
    <w:p w14:paraId="2893C5BB" w14:textId="77777777" w:rsidR="00C17BCC" w:rsidRPr="001B4F30" w:rsidRDefault="00C17BCC" w:rsidP="00C17BCC">
      <w:pPr>
        <w:numPr>
          <w:ilvl w:val="0"/>
          <w:numId w:val="4"/>
        </w:numPr>
        <w:tabs>
          <w:tab w:val="clear" w:pos="1004"/>
        </w:tabs>
        <w:ind w:left="851" w:hanging="425"/>
        <w:jc w:val="both"/>
        <w:rPr>
          <w:rFonts w:ascii="Cambria" w:hAnsi="Cambria"/>
          <w:bCs/>
        </w:rPr>
      </w:pPr>
      <w:r w:rsidRPr="001B4F30">
        <w:rPr>
          <w:rFonts w:ascii="Cambria" w:hAnsi="Cambria"/>
        </w:rPr>
        <w:t>……………………………………………………………….,</w:t>
      </w:r>
    </w:p>
    <w:p w14:paraId="48157207" w14:textId="77777777" w:rsidR="00C17BCC" w:rsidRPr="001B4F30" w:rsidRDefault="00C17BCC" w:rsidP="00C17BCC">
      <w:pPr>
        <w:numPr>
          <w:ilvl w:val="0"/>
          <w:numId w:val="4"/>
        </w:numPr>
        <w:tabs>
          <w:tab w:val="clear" w:pos="1004"/>
        </w:tabs>
        <w:ind w:left="851" w:hanging="425"/>
        <w:jc w:val="both"/>
        <w:rPr>
          <w:rFonts w:ascii="Cambria" w:hAnsi="Cambria"/>
          <w:bCs/>
        </w:rPr>
      </w:pPr>
      <w:r w:rsidRPr="001B4F30">
        <w:rPr>
          <w:rFonts w:ascii="Cambria" w:hAnsi="Cambria"/>
          <w:bCs/>
        </w:rPr>
        <w:t>.………………………………………………………………,</w:t>
      </w:r>
    </w:p>
    <w:p w14:paraId="79C45373" w14:textId="77777777" w:rsidR="00C17BCC" w:rsidRPr="001B4F30" w:rsidRDefault="00C17BCC" w:rsidP="00C17BCC">
      <w:pPr>
        <w:ind w:left="851"/>
        <w:jc w:val="both"/>
        <w:rPr>
          <w:rFonts w:ascii="Cambria" w:hAnsi="Cambria"/>
          <w:bCs/>
        </w:rPr>
      </w:pPr>
    </w:p>
    <w:p w14:paraId="7BC26BF8" w14:textId="77777777" w:rsidR="00C17BCC" w:rsidRPr="001B4F30" w:rsidRDefault="00C17BCC" w:rsidP="00C17BCC">
      <w:pPr>
        <w:ind w:left="2836" w:firstLine="709"/>
        <w:jc w:val="center"/>
        <w:rPr>
          <w:rFonts w:ascii="Cambria" w:hAnsi="Cambria"/>
          <w:b/>
          <w:bCs/>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p w14:paraId="6CB4F969" w14:textId="77777777" w:rsidR="00C17BCC" w:rsidRPr="001B4F30" w:rsidRDefault="00C17BCC" w:rsidP="00C17BCC">
      <w:pPr>
        <w:rPr>
          <w:rFonts w:ascii="Cambria" w:hAnsi="Cambria"/>
          <w:b/>
          <w:bCs/>
        </w:rPr>
      </w:pPr>
      <w:r w:rsidRPr="001B4F30">
        <w:rPr>
          <w:rFonts w:ascii="Cambria" w:hAnsi="Cambria"/>
          <w:b/>
          <w:bCs/>
        </w:rPr>
        <w:br w:type="page"/>
      </w:r>
    </w:p>
    <w:p w14:paraId="6CD44B97" w14:textId="2227F4A0" w:rsidR="00384661" w:rsidRPr="001B4F30" w:rsidRDefault="00384661" w:rsidP="00384661">
      <w:pPr>
        <w:jc w:val="right"/>
        <w:rPr>
          <w:rFonts w:ascii="Cambria" w:hAnsi="Cambria"/>
          <w:b/>
          <w:bCs/>
        </w:rPr>
      </w:pPr>
      <w:r w:rsidRPr="001B4F30">
        <w:rPr>
          <w:rFonts w:ascii="Cambria" w:hAnsi="Cambria"/>
          <w:b/>
          <w:bCs/>
        </w:rPr>
        <w:lastRenderedPageBreak/>
        <w:t>Załącznik Nr 1 do Formularza Oferty</w:t>
      </w:r>
    </w:p>
    <w:p w14:paraId="5083D6CD" w14:textId="77777777" w:rsidR="00384661" w:rsidRPr="001B4F30" w:rsidRDefault="00384661"/>
    <w:p w14:paraId="4A6A1BC8" w14:textId="63B8B294" w:rsidR="00384661" w:rsidRPr="001B4F30" w:rsidRDefault="00384661" w:rsidP="00384661">
      <w:pPr>
        <w:jc w:val="center"/>
        <w:rPr>
          <w:rFonts w:ascii="Cambria" w:hAnsi="Cambria"/>
        </w:rPr>
      </w:pPr>
      <w:r w:rsidRPr="001B4F30">
        <w:rPr>
          <w:rFonts w:ascii="Cambria" w:hAnsi="Cambria"/>
          <w:b/>
          <w:bCs/>
        </w:rPr>
        <w:t>FORMULARZ CENOWY</w:t>
      </w:r>
    </w:p>
    <w:p w14:paraId="1BE10565" w14:textId="71E0715E" w:rsidR="00384661" w:rsidRPr="001B4F30" w:rsidRDefault="00384661" w:rsidP="00384661">
      <w:pPr>
        <w:jc w:val="center"/>
        <w:rPr>
          <w:rFonts w:ascii="Cambria" w:hAnsi="Cambria"/>
          <w:b/>
          <w:bCs/>
        </w:rPr>
      </w:pPr>
      <w:r w:rsidRPr="001B4F30">
        <w:rPr>
          <w:rFonts w:ascii="Cambria" w:hAnsi="Cambria"/>
        </w:rPr>
        <w:t>WYKONANIA I UDOSTĘPNIENIA PSN  WRAZ Z DOSTOSOWANIEM ZGODNIE Z PROJEKTEM GRAFICZNYM NA IMPREZACH TARGOWYCH</w:t>
      </w:r>
    </w:p>
    <w:tbl>
      <w:tblPr>
        <w:tblStyle w:val="TableGrid"/>
        <w:tblW w:w="10774" w:type="dxa"/>
        <w:tblInd w:w="-859" w:type="dxa"/>
        <w:tblCellMar>
          <w:top w:w="45" w:type="dxa"/>
          <w:bottom w:w="4" w:type="dxa"/>
          <w:right w:w="74" w:type="dxa"/>
        </w:tblCellMar>
        <w:tblLook w:val="04A0" w:firstRow="1" w:lastRow="0" w:firstColumn="1" w:lastColumn="0" w:noHBand="0" w:noVBand="1"/>
      </w:tblPr>
      <w:tblGrid>
        <w:gridCol w:w="464"/>
        <w:gridCol w:w="1778"/>
        <w:gridCol w:w="1554"/>
        <w:gridCol w:w="1051"/>
        <w:gridCol w:w="669"/>
        <w:gridCol w:w="1714"/>
        <w:gridCol w:w="1701"/>
        <w:gridCol w:w="1843"/>
      </w:tblGrid>
      <w:tr w:rsidR="00176B79" w:rsidRPr="001B4F30" w14:paraId="142E2328" w14:textId="258820DE" w:rsidTr="00AE7DA1">
        <w:trPr>
          <w:trHeight w:val="429"/>
        </w:trPr>
        <w:tc>
          <w:tcPr>
            <w:tcW w:w="464" w:type="dxa"/>
            <w:tcBorders>
              <w:top w:val="single" w:sz="8" w:space="0" w:color="000000"/>
              <w:left w:val="single" w:sz="8" w:space="0" w:color="000000"/>
              <w:bottom w:val="single" w:sz="8" w:space="0" w:color="000000"/>
              <w:right w:val="nil"/>
            </w:tcBorders>
            <w:shd w:val="clear" w:color="auto" w:fill="F2F2F2"/>
            <w:vAlign w:val="center"/>
          </w:tcPr>
          <w:p w14:paraId="2A66C85A" w14:textId="6702D4EC" w:rsidR="00176B79" w:rsidRPr="001B4F30" w:rsidRDefault="00176B79" w:rsidP="00C945EE">
            <w:pPr>
              <w:spacing w:after="160" w:line="259" w:lineRule="auto"/>
              <w:rPr>
                <w:rFonts w:ascii="Cambria" w:hAnsi="Cambria"/>
                <w:sz w:val="20"/>
                <w:szCs w:val="20"/>
                <w:lang w:val="pl-PL"/>
              </w:rPr>
            </w:pPr>
            <w:r w:rsidRPr="001B4F30">
              <w:rPr>
                <w:rFonts w:ascii="Cambria" w:hAnsi="Cambria"/>
                <w:b/>
                <w:bCs/>
                <w:sz w:val="20"/>
                <w:szCs w:val="20"/>
              </w:rPr>
              <w:br w:type="page"/>
            </w:r>
          </w:p>
        </w:tc>
        <w:tc>
          <w:tcPr>
            <w:tcW w:w="10310" w:type="dxa"/>
            <w:gridSpan w:val="7"/>
            <w:tcBorders>
              <w:top w:val="single" w:sz="8" w:space="0" w:color="000000"/>
              <w:left w:val="nil"/>
              <w:bottom w:val="single" w:sz="8" w:space="0" w:color="000000"/>
              <w:right w:val="single" w:sz="8" w:space="0" w:color="000000"/>
            </w:tcBorders>
            <w:shd w:val="clear" w:color="auto" w:fill="F2F2F2"/>
            <w:vAlign w:val="center"/>
          </w:tcPr>
          <w:p w14:paraId="7261A04A" w14:textId="64DB96C1" w:rsidR="00176B79" w:rsidRPr="001B4F30" w:rsidRDefault="00176B79" w:rsidP="00176B79">
            <w:pPr>
              <w:jc w:val="center"/>
              <w:rPr>
                <w:rFonts w:ascii="Cambria" w:hAnsi="Cambria"/>
                <w:sz w:val="20"/>
                <w:szCs w:val="20"/>
              </w:rPr>
            </w:pPr>
            <w:r w:rsidRPr="001B4F30">
              <w:rPr>
                <w:rFonts w:ascii="Cambria" w:hAnsi="Cambria"/>
                <w:b/>
                <w:sz w:val="20"/>
                <w:szCs w:val="20"/>
                <w:lang w:val="pl-PL"/>
              </w:rPr>
              <w:t>KOSZTY</w:t>
            </w:r>
          </w:p>
        </w:tc>
      </w:tr>
      <w:tr w:rsidR="00176B79" w:rsidRPr="001B4F30" w14:paraId="69DB0BAE" w14:textId="264F2734" w:rsidTr="00AE7DA1">
        <w:trPr>
          <w:trHeight w:val="442"/>
        </w:trPr>
        <w:tc>
          <w:tcPr>
            <w:tcW w:w="464" w:type="dxa"/>
            <w:tcBorders>
              <w:top w:val="single" w:sz="8" w:space="0" w:color="000000"/>
              <w:left w:val="single" w:sz="8" w:space="0" w:color="000000"/>
              <w:bottom w:val="single" w:sz="8" w:space="0" w:color="000000"/>
              <w:right w:val="nil"/>
            </w:tcBorders>
            <w:shd w:val="clear" w:color="auto" w:fill="D9D9D9"/>
            <w:vAlign w:val="center"/>
          </w:tcPr>
          <w:p w14:paraId="49075FF1" w14:textId="77777777" w:rsidR="00176B79" w:rsidRPr="001B4F30" w:rsidRDefault="00176B79" w:rsidP="00C945EE">
            <w:pPr>
              <w:spacing w:after="160" w:line="259" w:lineRule="auto"/>
              <w:rPr>
                <w:rFonts w:ascii="Cambria" w:hAnsi="Cambria"/>
                <w:sz w:val="20"/>
                <w:szCs w:val="20"/>
                <w:lang w:val="pl-PL"/>
              </w:rPr>
            </w:pPr>
          </w:p>
        </w:tc>
        <w:tc>
          <w:tcPr>
            <w:tcW w:w="6766" w:type="dxa"/>
            <w:gridSpan w:val="5"/>
            <w:tcBorders>
              <w:top w:val="single" w:sz="8" w:space="0" w:color="000000"/>
              <w:left w:val="nil"/>
              <w:bottom w:val="single" w:sz="8" w:space="0" w:color="000000"/>
              <w:right w:val="nil"/>
            </w:tcBorders>
            <w:shd w:val="clear" w:color="auto" w:fill="D9D9D9"/>
            <w:vAlign w:val="center"/>
          </w:tcPr>
          <w:p w14:paraId="67EEFC80" w14:textId="5F04AA42" w:rsidR="00176B79" w:rsidRPr="001B4F30" w:rsidRDefault="00176B79" w:rsidP="00176B79">
            <w:pPr>
              <w:rPr>
                <w:rFonts w:ascii="Cambria" w:hAnsi="Cambria"/>
                <w:sz w:val="20"/>
                <w:szCs w:val="20"/>
              </w:rPr>
            </w:pPr>
            <w:r w:rsidRPr="001B4F30">
              <w:rPr>
                <w:rFonts w:ascii="Cambria" w:hAnsi="Cambria"/>
                <w:b/>
                <w:sz w:val="20"/>
                <w:szCs w:val="20"/>
                <w:lang w:val="pl-PL"/>
              </w:rPr>
              <w:t>ROK 2024</w:t>
            </w:r>
          </w:p>
        </w:tc>
        <w:tc>
          <w:tcPr>
            <w:tcW w:w="3544" w:type="dxa"/>
            <w:gridSpan w:val="2"/>
            <w:tcBorders>
              <w:top w:val="single" w:sz="8" w:space="0" w:color="000000"/>
              <w:left w:val="nil"/>
              <w:bottom w:val="single" w:sz="8" w:space="0" w:color="000000"/>
              <w:right w:val="single" w:sz="8" w:space="0" w:color="000000"/>
            </w:tcBorders>
            <w:shd w:val="clear" w:color="auto" w:fill="D9D9D9"/>
            <w:vAlign w:val="center"/>
          </w:tcPr>
          <w:p w14:paraId="459FB428" w14:textId="77777777" w:rsidR="00176B79" w:rsidRPr="001B4F30" w:rsidRDefault="00176B79" w:rsidP="00C945EE">
            <w:pPr>
              <w:rPr>
                <w:rFonts w:ascii="Cambria" w:hAnsi="Cambria"/>
                <w:sz w:val="20"/>
                <w:szCs w:val="20"/>
              </w:rPr>
            </w:pPr>
          </w:p>
        </w:tc>
      </w:tr>
      <w:tr w:rsidR="00367C2D" w:rsidRPr="001B4F30" w14:paraId="6AFF2B08" w14:textId="1ACF3A33" w:rsidTr="00AE7DA1">
        <w:trPr>
          <w:trHeight w:val="243"/>
        </w:trPr>
        <w:tc>
          <w:tcPr>
            <w:tcW w:w="46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35C042E" w14:textId="2DB6EFDD" w:rsidR="00367C2D" w:rsidRPr="001B4F30" w:rsidRDefault="00367C2D" w:rsidP="00367C2D">
            <w:pPr>
              <w:spacing w:line="259" w:lineRule="auto"/>
              <w:ind w:left="73"/>
              <w:jc w:val="center"/>
              <w:rPr>
                <w:rFonts w:ascii="Cambria" w:hAnsi="Cambria"/>
                <w:sz w:val="20"/>
                <w:szCs w:val="20"/>
                <w:lang w:val="pl-PL"/>
              </w:rPr>
            </w:pPr>
            <w:r w:rsidRPr="001B4F30">
              <w:rPr>
                <w:rFonts w:ascii="Cambria" w:hAnsi="Cambria"/>
                <w:sz w:val="20"/>
                <w:szCs w:val="20"/>
                <w:lang w:val="pl-PL"/>
              </w:rPr>
              <w:t>1</w:t>
            </w:r>
          </w:p>
        </w:tc>
        <w:tc>
          <w:tcPr>
            <w:tcW w:w="1778"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C1916C0" w14:textId="5E1CB372" w:rsidR="00367C2D" w:rsidRPr="001B4F30" w:rsidRDefault="00367C2D" w:rsidP="00367C2D">
            <w:pPr>
              <w:spacing w:line="259" w:lineRule="auto"/>
              <w:ind w:left="73"/>
              <w:jc w:val="center"/>
              <w:rPr>
                <w:rFonts w:ascii="Cambria" w:hAnsi="Cambria"/>
                <w:sz w:val="20"/>
                <w:szCs w:val="20"/>
                <w:lang w:val="pl-PL"/>
              </w:rPr>
            </w:pPr>
            <w:r w:rsidRPr="001B4F30">
              <w:rPr>
                <w:rFonts w:ascii="Cambria" w:hAnsi="Cambria"/>
                <w:sz w:val="20"/>
                <w:szCs w:val="20"/>
                <w:lang w:val="pl-PL"/>
              </w:rPr>
              <w:t>2</w:t>
            </w:r>
          </w:p>
        </w:tc>
        <w:tc>
          <w:tcPr>
            <w:tcW w:w="155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98AACDF" w14:textId="0E1D052B" w:rsidR="00367C2D" w:rsidRPr="001B4F30" w:rsidRDefault="00367C2D" w:rsidP="00367C2D">
            <w:pPr>
              <w:spacing w:line="259" w:lineRule="auto"/>
              <w:ind w:left="76"/>
              <w:jc w:val="center"/>
              <w:rPr>
                <w:rFonts w:ascii="Cambria" w:hAnsi="Cambria"/>
                <w:sz w:val="20"/>
                <w:szCs w:val="20"/>
                <w:lang w:val="pl-PL"/>
              </w:rPr>
            </w:pPr>
            <w:r w:rsidRPr="001B4F30">
              <w:rPr>
                <w:rFonts w:ascii="Cambria" w:hAnsi="Cambria"/>
                <w:sz w:val="20"/>
                <w:szCs w:val="20"/>
                <w:lang w:val="pl-PL"/>
              </w:rPr>
              <w:t>3</w:t>
            </w:r>
          </w:p>
        </w:tc>
        <w:tc>
          <w:tcPr>
            <w:tcW w:w="1720"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0C82548" w14:textId="0A5BF38E" w:rsidR="00367C2D" w:rsidRPr="001B4F30" w:rsidRDefault="00367C2D" w:rsidP="00367C2D">
            <w:pPr>
              <w:spacing w:line="259" w:lineRule="auto"/>
              <w:jc w:val="center"/>
              <w:rPr>
                <w:rFonts w:ascii="Cambria" w:hAnsi="Cambria"/>
                <w:sz w:val="20"/>
                <w:szCs w:val="20"/>
                <w:lang w:val="pl-PL"/>
              </w:rPr>
            </w:pPr>
            <w:r w:rsidRPr="001B4F30">
              <w:rPr>
                <w:rFonts w:ascii="Cambria" w:hAnsi="Cambria"/>
                <w:sz w:val="20"/>
                <w:szCs w:val="20"/>
                <w:lang w:val="pl-PL"/>
              </w:rPr>
              <w:t>4</w:t>
            </w:r>
          </w:p>
        </w:tc>
        <w:tc>
          <w:tcPr>
            <w:tcW w:w="171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61DF975" w14:textId="2CC65CD6" w:rsidR="00367C2D" w:rsidRPr="001B4F30" w:rsidRDefault="00367C2D" w:rsidP="00367C2D">
            <w:pPr>
              <w:ind w:left="76"/>
              <w:jc w:val="center"/>
              <w:rPr>
                <w:rFonts w:ascii="Cambria" w:hAnsi="Cambria"/>
                <w:sz w:val="20"/>
                <w:szCs w:val="20"/>
              </w:rPr>
            </w:pPr>
            <w:r w:rsidRPr="001B4F30">
              <w:rPr>
                <w:rFonts w:ascii="Cambria" w:hAnsi="Cambria"/>
                <w:sz w:val="20"/>
                <w:szCs w:val="20"/>
              </w:rPr>
              <w:t>5</w:t>
            </w:r>
          </w:p>
        </w:tc>
        <w:tc>
          <w:tcPr>
            <w:tcW w:w="170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94AF0A8" w14:textId="75416048" w:rsidR="00367C2D" w:rsidRPr="001B4F30" w:rsidRDefault="00367C2D" w:rsidP="00367C2D">
            <w:pPr>
              <w:spacing w:line="259" w:lineRule="auto"/>
              <w:ind w:left="76"/>
              <w:jc w:val="center"/>
              <w:rPr>
                <w:rFonts w:ascii="Cambria" w:hAnsi="Cambria"/>
                <w:sz w:val="20"/>
                <w:szCs w:val="20"/>
                <w:lang w:val="pl-PL"/>
              </w:rPr>
            </w:pPr>
            <w:r w:rsidRPr="001B4F30">
              <w:rPr>
                <w:rFonts w:ascii="Cambria" w:hAnsi="Cambria"/>
                <w:sz w:val="20"/>
                <w:szCs w:val="20"/>
                <w:lang w:val="pl-PL"/>
              </w:rPr>
              <w:t>6</w:t>
            </w:r>
          </w:p>
        </w:tc>
        <w:tc>
          <w:tcPr>
            <w:tcW w:w="184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AF87DF0" w14:textId="6FB8F915" w:rsidR="00367C2D" w:rsidRPr="001B4F30" w:rsidRDefault="00367C2D" w:rsidP="00367C2D">
            <w:pPr>
              <w:ind w:left="76"/>
              <w:jc w:val="center"/>
              <w:rPr>
                <w:rFonts w:ascii="Cambria" w:hAnsi="Cambria"/>
                <w:sz w:val="20"/>
                <w:szCs w:val="20"/>
              </w:rPr>
            </w:pPr>
            <w:r w:rsidRPr="001B4F30">
              <w:rPr>
                <w:rFonts w:ascii="Cambria" w:hAnsi="Cambria"/>
                <w:sz w:val="20"/>
                <w:szCs w:val="20"/>
              </w:rPr>
              <w:t>7</w:t>
            </w:r>
          </w:p>
        </w:tc>
      </w:tr>
      <w:tr w:rsidR="00367C2D" w:rsidRPr="001B4F30" w14:paraId="45FD2C4B" w14:textId="4A0417A2" w:rsidTr="00AE7DA1">
        <w:trPr>
          <w:trHeight w:val="517"/>
        </w:trPr>
        <w:tc>
          <w:tcPr>
            <w:tcW w:w="46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A22BA9E" w14:textId="77777777" w:rsidR="00176B79" w:rsidRPr="001B4F30" w:rsidRDefault="00176B79" w:rsidP="00C945EE">
            <w:pPr>
              <w:spacing w:line="259" w:lineRule="auto"/>
              <w:ind w:left="70"/>
              <w:jc w:val="center"/>
              <w:rPr>
                <w:rFonts w:ascii="Cambria" w:hAnsi="Cambria"/>
                <w:sz w:val="20"/>
                <w:szCs w:val="20"/>
                <w:lang w:val="pl-PL"/>
              </w:rPr>
            </w:pPr>
            <w:r w:rsidRPr="001B4F30">
              <w:rPr>
                <w:rFonts w:ascii="Cambria" w:eastAsia="Calibri" w:hAnsi="Cambria" w:cs="Calibri"/>
                <w:sz w:val="20"/>
                <w:szCs w:val="20"/>
                <w:lang w:val="pl-PL"/>
              </w:rPr>
              <w:t xml:space="preserve">Lp. </w:t>
            </w:r>
          </w:p>
        </w:tc>
        <w:tc>
          <w:tcPr>
            <w:tcW w:w="1778"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15E266E" w14:textId="580E1872" w:rsidR="00176B79" w:rsidRPr="001B4F30" w:rsidRDefault="00176B79" w:rsidP="00176B79">
            <w:pPr>
              <w:ind w:left="74"/>
              <w:jc w:val="center"/>
              <w:rPr>
                <w:rFonts w:ascii="Cambria" w:hAnsi="Cambria"/>
                <w:sz w:val="20"/>
                <w:szCs w:val="20"/>
                <w:lang w:val="pl-PL"/>
              </w:rPr>
            </w:pPr>
            <w:r w:rsidRPr="001B4F30">
              <w:rPr>
                <w:rFonts w:ascii="Cambria" w:eastAsia="Calibri" w:hAnsi="Cambria" w:cs="Calibri"/>
                <w:sz w:val="20"/>
                <w:szCs w:val="20"/>
                <w:lang w:val="pl-PL"/>
              </w:rPr>
              <w:t>Nazwa i Miejsce</w:t>
            </w:r>
          </w:p>
        </w:tc>
        <w:tc>
          <w:tcPr>
            <w:tcW w:w="1554" w:type="dxa"/>
            <w:tcBorders>
              <w:top w:val="single" w:sz="8" w:space="0" w:color="000000"/>
              <w:left w:val="single" w:sz="8" w:space="0" w:color="000000"/>
              <w:bottom w:val="single" w:sz="4" w:space="0" w:color="000000"/>
              <w:right w:val="single" w:sz="8" w:space="0" w:color="000000"/>
            </w:tcBorders>
            <w:shd w:val="clear" w:color="auto" w:fill="F2F2F2"/>
            <w:vAlign w:val="center"/>
          </w:tcPr>
          <w:p w14:paraId="13F4F413" w14:textId="2FCCA036" w:rsidR="00176B79" w:rsidRPr="001B4F30" w:rsidRDefault="00176B79" w:rsidP="00176B79">
            <w:pPr>
              <w:ind w:left="196" w:hanging="24"/>
              <w:jc w:val="center"/>
              <w:rPr>
                <w:rFonts w:ascii="Cambria" w:hAnsi="Cambria"/>
                <w:sz w:val="20"/>
                <w:szCs w:val="20"/>
                <w:lang w:val="pl-PL"/>
              </w:rPr>
            </w:pPr>
            <w:r w:rsidRPr="001B4F30">
              <w:rPr>
                <w:rFonts w:ascii="Cambria" w:eastAsia="Calibri" w:hAnsi="Cambria" w:cs="Calibri"/>
                <w:sz w:val="20"/>
                <w:szCs w:val="20"/>
                <w:lang w:val="pl-PL"/>
              </w:rPr>
              <w:t>Powierzchnia       w m2</w:t>
            </w:r>
          </w:p>
        </w:tc>
        <w:tc>
          <w:tcPr>
            <w:tcW w:w="1720" w:type="dxa"/>
            <w:gridSpan w:val="2"/>
            <w:tcBorders>
              <w:top w:val="single" w:sz="8" w:space="0" w:color="000000"/>
              <w:left w:val="single" w:sz="8" w:space="0" w:color="000000"/>
              <w:bottom w:val="single" w:sz="4" w:space="0" w:color="000000"/>
              <w:right w:val="single" w:sz="8" w:space="0" w:color="000000"/>
            </w:tcBorders>
            <w:shd w:val="clear" w:color="auto" w:fill="F2F2F2"/>
            <w:vAlign w:val="center"/>
          </w:tcPr>
          <w:p w14:paraId="4E7990FB" w14:textId="2B93D2F4" w:rsidR="00176B79" w:rsidRPr="001B4F30" w:rsidRDefault="00176B79" w:rsidP="00176B79">
            <w:pPr>
              <w:jc w:val="center"/>
              <w:rPr>
                <w:rFonts w:ascii="Cambria" w:hAnsi="Cambria"/>
                <w:sz w:val="20"/>
                <w:szCs w:val="20"/>
                <w:lang w:val="pl-PL"/>
              </w:rPr>
            </w:pPr>
            <w:r w:rsidRPr="001B4F30">
              <w:rPr>
                <w:rFonts w:ascii="Cambria" w:hAnsi="Cambria"/>
                <w:sz w:val="20"/>
                <w:szCs w:val="20"/>
                <w:lang w:val="pl-PL"/>
              </w:rPr>
              <w:t>Cena 1 m2 netto PLN</w:t>
            </w:r>
          </w:p>
        </w:tc>
        <w:tc>
          <w:tcPr>
            <w:tcW w:w="171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75F781E" w14:textId="37C251D2" w:rsidR="00176B79" w:rsidRPr="001B4F30" w:rsidRDefault="00176B79" w:rsidP="00176B79">
            <w:pPr>
              <w:ind w:left="69"/>
              <w:jc w:val="center"/>
              <w:rPr>
                <w:rFonts w:ascii="Cambria" w:eastAsia="Calibri" w:hAnsi="Cambria" w:cs="Calibri"/>
                <w:sz w:val="20"/>
                <w:szCs w:val="20"/>
              </w:rPr>
            </w:pPr>
            <w:proofErr w:type="spellStart"/>
            <w:r w:rsidRPr="001B4F30">
              <w:rPr>
                <w:rFonts w:ascii="Cambria" w:eastAsia="Calibri" w:hAnsi="Cambria" w:cs="Calibri"/>
                <w:sz w:val="20"/>
                <w:szCs w:val="20"/>
              </w:rPr>
              <w:t>Wartość</w:t>
            </w:r>
            <w:proofErr w:type="spellEnd"/>
            <w:r w:rsidRPr="001B4F30">
              <w:rPr>
                <w:rFonts w:ascii="Cambria" w:eastAsia="Calibri" w:hAnsi="Cambria" w:cs="Calibri"/>
                <w:sz w:val="20"/>
                <w:szCs w:val="20"/>
              </w:rPr>
              <w:t xml:space="preserve"> </w:t>
            </w:r>
            <w:proofErr w:type="spellStart"/>
            <w:r w:rsidRPr="001B4F30">
              <w:rPr>
                <w:rFonts w:ascii="Cambria" w:eastAsia="Calibri" w:hAnsi="Cambria" w:cs="Calibri"/>
                <w:sz w:val="20"/>
                <w:szCs w:val="20"/>
              </w:rPr>
              <w:t>netto</w:t>
            </w:r>
            <w:proofErr w:type="spellEnd"/>
            <w:r w:rsidRPr="001B4F30">
              <w:rPr>
                <w:rFonts w:ascii="Cambria" w:eastAsia="Calibri" w:hAnsi="Cambria" w:cs="Calibri"/>
                <w:sz w:val="20"/>
                <w:szCs w:val="20"/>
              </w:rPr>
              <w:t xml:space="preserve"> PLN</w:t>
            </w:r>
          </w:p>
          <w:p w14:paraId="6DF0326C" w14:textId="3AEC4282" w:rsidR="00176B79" w:rsidRPr="001B4F30" w:rsidRDefault="00176B79" w:rsidP="00176B79">
            <w:pPr>
              <w:ind w:left="69"/>
              <w:jc w:val="center"/>
              <w:rPr>
                <w:rFonts w:ascii="Cambria" w:eastAsia="Calibri" w:hAnsi="Cambria" w:cs="Calibri"/>
                <w:sz w:val="20"/>
                <w:szCs w:val="20"/>
              </w:rPr>
            </w:pPr>
            <w:proofErr w:type="spellStart"/>
            <w:r w:rsidRPr="001B4F30">
              <w:rPr>
                <w:rFonts w:ascii="Cambria" w:eastAsia="Calibri" w:hAnsi="Cambria" w:cs="Calibri"/>
                <w:sz w:val="20"/>
                <w:szCs w:val="20"/>
              </w:rPr>
              <w:t>kol</w:t>
            </w:r>
            <w:proofErr w:type="spellEnd"/>
            <w:r w:rsidRPr="001B4F30">
              <w:rPr>
                <w:rFonts w:ascii="Cambria" w:eastAsia="Calibri" w:hAnsi="Cambria" w:cs="Calibri"/>
                <w:sz w:val="20"/>
                <w:szCs w:val="20"/>
              </w:rPr>
              <w:t>. 3 x 4</w:t>
            </w:r>
          </w:p>
        </w:tc>
        <w:tc>
          <w:tcPr>
            <w:tcW w:w="1701"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28BBC18E" w14:textId="58246145" w:rsidR="00176B79" w:rsidRPr="001B4F30" w:rsidRDefault="00176B79" w:rsidP="00176B79">
            <w:pPr>
              <w:ind w:left="69"/>
              <w:jc w:val="center"/>
              <w:rPr>
                <w:rFonts w:ascii="Cambria" w:hAnsi="Cambria"/>
                <w:sz w:val="20"/>
                <w:szCs w:val="20"/>
                <w:lang w:val="pl-PL"/>
              </w:rPr>
            </w:pPr>
            <w:r w:rsidRPr="001B4F30">
              <w:rPr>
                <w:rFonts w:ascii="Cambria" w:eastAsia="Calibri" w:hAnsi="Cambria" w:cs="Calibri"/>
                <w:sz w:val="20"/>
                <w:szCs w:val="20"/>
                <w:lang w:val="pl-PL"/>
              </w:rPr>
              <w:t>Cena 1 m2 brutto PLN</w:t>
            </w:r>
          </w:p>
        </w:tc>
        <w:tc>
          <w:tcPr>
            <w:tcW w:w="184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46A452F" w14:textId="77777777" w:rsidR="00176B79" w:rsidRPr="001B4F30" w:rsidRDefault="00176B79" w:rsidP="00176B79">
            <w:pPr>
              <w:ind w:left="69"/>
              <w:jc w:val="center"/>
              <w:rPr>
                <w:rFonts w:ascii="Cambria" w:eastAsia="Calibri" w:hAnsi="Cambria" w:cs="Calibri"/>
                <w:sz w:val="20"/>
                <w:szCs w:val="20"/>
              </w:rPr>
            </w:pPr>
            <w:proofErr w:type="spellStart"/>
            <w:r w:rsidRPr="001B4F30">
              <w:rPr>
                <w:rFonts w:ascii="Cambria" w:eastAsia="Calibri" w:hAnsi="Cambria" w:cs="Calibri"/>
                <w:sz w:val="20"/>
                <w:szCs w:val="20"/>
              </w:rPr>
              <w:t>Wartość</w:t>
            </w:r>
            <w:proofErr w:type="spellEnd"/>
            <w:r w:rsidRPr="001B4F30">
              <w:rPr>
                <w:rFonts w:ascii="Cambria" w:eastAsia="Calibri" w:hAnsi="Cambria" w:cs="Calibri"/>
                <w:sz w:val="20"/>
                <w:szCs w:val="20"/>
              </w:rPr>
              <w:t xml:space="preserve"> </w:t>
            </w:r>
            <w:proofErr w:type="spellStart"/>
            <w:r w:rsidRPr="001B4F30">
              <w:rPr>
                <w:rFonts w:ascii="Cambria" w:eastAsia="Calibri" w:hAnsi="Cambria" w:cs="Calibri"/>
                <w:sz w:val="20"/>
                <w:szCs w:val="20"/>
              </w:rPr>
              <w:t>netto</w:t>
            </w:r>
            <w:proofErr w:type="spellEnd"/>
            <w:r w:rsidRPr="001B4F30">
              <w:rPr>
                <w:rFonts w:ascii="Cambria" w:eastAsia="Calibri" w:hAnsi="Cambria" w:cs="Calibri"/>
                <w:sz w:val="20"/>
                <w:szCs w:val="20"/>
              </w:rPr>
              <w:t xml:space="preserve"> PLN</w:t>
            </w:r>
          </w:p>
          <w:p w14:paraId="1A0B8B94" w14:textId="6E79828B" w:rsidR="00176B79" w:rsidRPr="001B4F30" w:rsidRDefault="00176B79" w:rsidP="00176B79">
            <w:pPr>
              <w:ind w:left="69"/>
              <w:jc w:val="center"/>
              <w:rPr>
                <w:rFonts w:ascii="Cambria" w:eastAsia="Calibri" w:hAnsi="Cambria" w:cs="Calibri"/>
                <w:sz w:val="20"/>
                <w:szCs w:val="20"/>
              </w:rPr>
            </w:pPr>
            <w:proofErr w:type="spellStart"/>
            <w:r w:rsidRPr="001B4F30">
              <w:rPr>
                <w:rFonts w:ascii="Cambria" w:eastAsia="Calibri" w:hAnsi="Cambria" w:cs="Calibri"/>
                <w:sz w:val="20"/>
                <w:szCs w:val="20"/>
              </w:rPr>
              <w:t>kol</w:t>
            </w:r>
            <w:proofErr w:type="spellEnd"/>
            <w:r w:rsidRPr="001B4F30">
              <w:rPr>
                <w:rFonts w:ascii="Cambria" w:eastAsia="Calibri" w:hAnsi="Cambria" w:cs="Calibri"/>
                <w:sz w:val="20"/>
                <w:szCs w:val="20"/>
              </w:rPr>
              <w:t>. 3 x 6</w:t>
            </w:r>
          </w:p>
        </w:tc>
      </w:tr>
      <w:tr w:rsidR="00367C2D" w:rsidRPr="001B4F30" w14:paraId="015B141C" w14:textId="47F66B8E" w:rsidTr="00AE7DA1">
        <w:trPr>
          <w:trHeight w:val="268"/>
        </w:trPr>
        <w:tc>
          <w:tcPr>
            <w:tcW w:w="464" w:type="dxa"/>
            <w:tcBorders>
              <w:top w:val="single" w:sz="8" w:space="0" w:color="000000"/>
              <w:left w:val="single" w:sz="4" w:space="0" w:color="000000"/>
              <w:bottom w:val="single" w:sz="4" w:space="0" w:color="000000"/>
              <w:right w:val="single" w:sz="4" w:space="0" w:color="000000"/>
            </w:tcBorders>
            <w:vAlign w:val="center"/>
          </w:tcPr>
          <w:p w14:paraId="1C990C92" w14:textId="77777777" w:rsidR="00176B79" w:rsidRPr="001B4F30" w:rsidRDefault="00176B79" w:rsidP="00C945EE">
            <w:pPr>
              <w:spacing w:line="259" w:lineRule="auto"/>
              <w:ind w:left="73"/>
              <w:jc w:val="center"/>
              <w:rPr>
                <w:rFonts w:ascii="Cambria" w:hAnsi="Cambria"/>
                <w:sz w:val="20"/>
                <w:szCs w:val="20"/>
                <w:lang w:val="pl-PL"/>
              </w:rPr>
            </w:pPr>
            <w:r w:rsidRPr="001B4F30">
              <w:rPr>
                <w:rFonts w:ascii="Cambria" w:hAnsi="Cambria"/>
                <w:sz w:val="20"/>
                <w:szCs w:val="20"/>
                <w:lang w:val="pl-PL"/>
              </w:rPr>
              <w:t xml:space="preserve">1 </w:t>
            </w:r>
          </w:p>
        </w:tc>
        <w:tc>
          <w:tcPr>
            <w:tcW w:w="1778" w:type="dxa"/>
            <w:tcBorders>
              <w:top w:val="single" w:sz="8" w:space="0" w:color="000000"/>
              <w:left w:val="single" w:sz="4" w:space="0" w:color="000000"/>
              <w:bottom w:val="single" w:sz="4" w:space="0" w:color="000000"/>
              <w:right w:val="single" w:sz="4" w:space="0" w:color="000000"/>
            </w:tcBorders>
            <w:vAlign w:val="center"/>
          </w:tcPr>
          <w:p w14:paraId="3683EFEB" w14:textId="77777777" w:rsidR="00176B79" w:rsidRPr="001B4F30" w:rsidRDefault="00176B79" w:rsidP="00C945EE">
            <w:pPr>
              <w:spacing w:line="259" w:lineRule="auto"/>
              <w:ind w:left="91"/>
              <w:jc w:val="center"/>
              <w:rPr>
                <w:rFonts w:ascii="Cambria" w:hAnsi="Cambria"/>
                <w:sz w:val="20"/>
                <w:szCs w:val="20"/>
                <w:lang w:val="pl-PL"/>
              </w:rPr>
            </w:pPr>
            <w:r w:rsidRPr="001B4F30">
              <w:rPr>
                <w:rFonts w:ascii="Cambria" w:eastAsia="Calibri" w:hAnsi="Cambria" w:cs="Calibri"/>
                <w:b/>
                <w:sz w:val="20"/>
                <w:szCs w:val="20"/>
                <w:lang w:val="pl-PL"/>
              </w:rPr>
              <w:t>IMEX, Frankfurt, Niemcy</w:t>
            </w:r>
          </w:p>
          <w:p w14:paraId="7E97CAA8" w14:textId="77777777" w:rsidR="00176B79" w:rsidRPr="001B4F30" w:rsidRDefault="00176B79" w:rsidP="00C945EE">
            <w:pPr>
              <w:spacing w:line="259" w:lineRule="auto"/>
              <w:ind w:left="71"/>
              <w:jc w:val="center"/>
              <w:rPr>
                <w:rFonts w:ascii="Cambria" w:hAnsi="Cambria"/>
                <w:sz w:val="20"/>
                <w:szCs w:val="20"/>
                <w:lang w:val="pl-PL"/>
              </w:rPr>
            </w:pPr>
            <w:r w:rsidRPr="001B4F30">
              <w:rPr>
                <w:rFonts w:ascii="Cambria" w:eastAsia="Calibri" w:hAnsi="Cambria" w:cs="Calibri"/>
                <w:b/>
                <w:sz w:val="20"/>
                <w:szCs w:val="20"/>
                <w:lang w:val="pl-PL"/>
              </w:rPr>
              <w:t>– targi przemysłu spotkań</w:t>
            </w:r>
          </w:p>
        </w:tc>
        <w:tc>
          <w:tcPr>
            <w:tcW w:w="1554" w:type="dxa"/>
            <w:tcBorders>
              <w:top w:val="single" w:sz="4" w:space="0" w:color="000000"/>
              <w:left w:val="single" w:sz="4" w:space="0" w:color="000000"/>
              <w:bottom w:val="single" w:sz="4" w:space="0" w:color="000000"/>
              <w:right w:val="single" w:sz="4" w:space="0" w:color="000000"/>
            </w:tcBorders>
            <w:vAlign w:val="center"/>
          </w:tcPr>
          <w:p w14:paraId="20468964" w14:textId="77777777" w:rsidR="00176B79" w:rsidRPr="001B4F30" w:rsidRDefault="00176B79" w:rsidP="00C945EE">
            <w:pPr>
              <w:spacing w:line="259" w:lineRule="auto"/>
              <w:ind w:left="74"/>
              <w:jc w:val="center"/>
              <w:rPr>
                <w:rFonts w:ascii="Cambria" w:hAnsi="Cambria"/>
                <w:sz w:val="20"/>
                <w:szCs w:val="20"/>
                <w:lang w:val="pl-PL"/>
              </w:rPr>
            </w:pPr>
            <w:r w:rsidRPr="001B4F30">
              <w:rPr>
                <w:rFonts w:ascii="Cambria" w:eastAsia="Calibri" w:hAnsi="Cambria" w:cs="Calibri"/>
                <w:sz w:val="20"/>
                <w:szCs w:val="20"/>
                <w:lang w:val="pl-PL"/>
              </w:rPr>
              <w:t xml:space="preserve">90 </w:t>
            </w:r>
          </w:p>
        </w:tc>
        <w:tc>
          <w:tcPr>
            <w:tcW w:w="1051" w:type="dxa"/>
            <w:tcBorders>
              <w:top w:val="single" w:sz="4" w:space="0" w:color="000000"/>
              <w:left w:val="single" w:sz="4" w:space="0" w:color="000000"/>
              <w:bottom w:val="single" w:sz="4" w:space="0" w:color="000000"/>
              <w:right w:val="nil"/>
            </w:tcBorders>
            <w:vAlign w:val="center"/>
          </w:tcPr>
          <w:p w14:paraId="4D118CA1" w14:textId="77777777" w:rsidR="00176B79" w:rsidRPr="001B4F30" w:rsidRDefault="00176B79" w:rsidP="00C945EE">
            <w:pPr>
              <w:spacing w:after="160" w:line="259" w:lineRule="auto"/>
              <w:rPr>
                <w:rFonts w:ascii="Cambria" w:hAnsi="Cambria"/>
                <w:sz w:val="20"/>
                <w:szCs w:val="20"/>
                <w:lang w:val="pl-PL"/>
              </w:rPr>
            </w:pPr>
          </w:p>
        </w:tc>
        <w:tc>
          <w:tcPr>
            <w:tcW w:w="669" w:type="dxa"/>
            <w:tcBorders>
              <w:top w:val="single" w:sz="4" w:space="0" w:color="000000"/>
              <w:left w:val="nil"/>
              <w:bottom w:val="single" w:sz="4" w:space="0" w:color="000000"/>
              <w:right w:val="single" w:sz="4" w:space="0" w:color="000000"/>
            </w:tcBorders>
            <w:vAlign w:val="center"/>
          </w:tcPr>
          <w:p w14:paraId="354CEB62" w14:textId="77777777" w:rsidR="00176B79" w:rsidRPr="001B4F30" w:rsidRDefault="00176B79" w:rsidP="00C945EE">
            <w:pPr>
              <w:spacing w:line="259" w:lineRule="auto"/>
              <w:ind w:left="595"/>
              <w:rPr>
                <w:rFonts w:ascii="Cambria" w:hAnsi="Cambria"/>
                <w:sz w:val="20"/>
                <w:szCs w:val="20"/>
                <w:lang w:val="pl-PL"/>
              </w:rPr>
            </w:pPr>
            <w:r w:rsidRPr="001B4F30">
              <w:rPr>
                <w:rFonts w:ascii="Cambria" w:hAnsi="Cambria"/>
                <w:b/>
                <w:sz w:val="20"/>
                <w:szCs w:val="20"/>
                <w:lang w:val="pl-PL"/>
              </w:rPr>
              <w:t xml:space="preserve">  </w:t>
            </w:r>
          </w:p>
        </w:tc>
        <w:tc>
          <w:tcPr>
            <w:tcW w:w="1714" w:type="dxa"/>
            <w:tcBorders>
              <w:top w:val="single" w:sz="8" w:space="0" w:color="000000"/>
              <w:left w:val="single" w:sz="4" w:space="0" w:color="000000"/>
              <w:bottom w:val="single" w:sz="4" w:space="0" w:color="000000"/>
              <w:right w:val="single" w:sz="4" w:space="0" w:color="000000"/>
            </w:tcBorders>
            <w:vAlign w:val="center"/>
          </w:tcPr>
          <w:p w14:paraId="3B55F057" w14:textId="77777777" w:rsidR="00176B79" w:rsidRPr="001B4F30" w:rsidRDefault="00176B79" w:rsidP="00C945EE">
            <w:pPr>
              <w:ind w:left="70"/>
              <w:rPr>
                <w:rFonts w:ascii="Cambria" w:eastAsia="Calibri" w:hAnsi="Cambria" w:cs="Calibri"/>
                <w:sz w:val="20"/>
                <w:szCs w:val="20"/>
              </w:rPr>
            </w:pPr>
          </w:p>
        </w:tc>
        <w:tc>
          <w:tcPr>
            <w:tcW w:w="1701" w:type="dxa"/>
            <w:tcBorders>
              <w:top w:val="single" w:sz="8" w:space="0" w:color="000000"/>
              <w:left w:val="single" w:sz="4" w:space="0" w:color="000000"/>
              <w:bottom w:val="single" w:sz="4" w:space="0" w:color="000000"/>
              <w:right w:val="single" w:sz="4" w:space="0" w:color="000000"/>
            </w:tcBorders>
            <w:vAlign w:val="center"/>
          </w:tcPr>
          <w:p w14:paraId="62EEE1D8" w14:textId="32CB4655" w:rsidR="00176B79" w:rsidRPr="001B4F30" w:rsidRDefault="00176B79" w:rsidP="00C945EE">
            <w:pPr>
              <w:spacing w:line="259" w:lineRule="auto"/>
              <w:ind w:left="70"/>
              <w:rPr>
                <w:rFonts w:ascii="Cambria" w:hAnsi="Cambria"/>
                <w:sz w:val="20"/>
                <w:szCs w:val="20"/>
                <w:lang w:val="pl-PL"/>
              </w:rPr>
            </w:pPr>
            <w:r w:rsidRPr="001B4F30">
              <w:rPr>
                <w:rFonts w:ascii="Cambria" w:eastAsia="Calibri" w:hAnsi="Cambria" w:cs="Calibri"/>
                <w:sz w:val="20"/>
                <w:szCs w:val="20"/>
                <w:lang w:val="pl-PL"/>
              </w:rPr>
              <w:t xml:space="preserve">  </w:t>
            </w:r>
          </w:p>
        </w:tc>
        <w:tc>
          <w:tcPr>
            <w:tcW w:w="1843" w:type="dxa"/>
            <w:tcBorders>
              <w:top w:val="single" w:sz="8" w:space="0" w:color="000000"/>
              <w:left w:val="single" w:sz="4" w:space="0" w:color="000000"/>
              <w:bottom w:val="single" w:sz="4" w:space="0" w:color="000000"/>
              <w:right w:val="single" w:sz="4" w:space="0" w:color="000000"/>
            </w:tcBorders>
            <w:vAlign w:val="center"/>
          </w:tcPr>
          <w:p w14:paraId="538908AB" w14:textId="77777777" w:rsidR="00176B79" w:rsidRPr="001B4F30" w:rsidRDefault="00176B79" w:rsidP="00C945EE">
            <w:pPr>
              <w:ind w:left="70"/>
              <w:rPr>
                <w:rFonts w:ascii="Cambria" w:eastAsia="Calibri" w:hAnsi="Cambria" w:cs="Calibri"/>
                <w:sz w:val="20"/>
                <w:szCs w:val="20"/>
              </w:rPr>
            </w:pPr>
          </w:p>
        </w:tc>
      </w:tr>
      <w:tr w:rsidR="00367C2D" w:rsidRPr="001B4F30" w14:paraId="5235706C" w14:textId="4B1E590B" w:rsidTr="00AE7DA1">
        <w:trPr>
          <w:trHeight w:val="268"/>
        </w:trPr>
        <w:tc>
          <w:tcPr>
            <w:tcW w:w="464" w:type="dxa"/>
            <w:tcBorders>
              <w:top w:val="single" w:sz="4" w:space="0" w:color="000000"/>
              <w:left w:val="single" w:sz="4" w:space="0" w:color="000000"/>
              <w:bottom w:val="single" w:sz="8" w:space="0" w:color="000000"/>
              <w:right w:val="single" w:sz="4" w:space="0" w:color="000000"/>
            </w:tcBorders>
            <w:vAlign w:val="center"/>
          </w:tcPr>
          <w:p w14:paraId="1E1F1438" w14:textId="77777777" w:rsidR="00176B79" w:rsidRPr="001B4F30" w:rsidRDefault="00176B79" w:rsidP="00C945EE">
            <w:pPr>
              <w:spacing w:line="259" w:lineRule="auto"/>
              <w:ind w:left="70"/>
              <w:jc w:val="center"/>
              <w:rPr>
                <w:rFonts w:ascii="Cambria" w:hAnsi="Cambria"/>
                <w:sz w:val="20"/>
                <w:szCs w:val="20"/>
                <w:lang w:val="pl-PL"/>
              </w:rPr>
            </w:pPr>
            <w:r w:rsidRPr="001B4F30">
              <w:rPr>
                <w:rFonts w:ascii="Cambria" w:eastAsia="Calibri" w:hAnsi="Cambria" w:cs="Calibri"/>
                <w:sz w:val="20"/>
                <w:szCs w:val="20"/>
                <w:lang w:val="pl-PL"/>
              </w:rPr>
              <w:t xml:space="preserve">2 </w:t>
            </w:r>
          </w:p>
        </w:tc>
        <w:tc>
          <w:tcPr>
            <w:tcW w:w="1778" w:type="dxa"/>
            <w:tcBorders>
              <w:top w:val="single" w:sz="4" w:space="0" w:color="000000"/>
              <w:left w:val="single" w:sz="4" w:space="0" w:color="000000"/>
              <w:bottom w:val="single" w:sz="8" w:space="0" w:color="000000"/>
              <w:right w:val="single" w:sz="4" w:space="0" w:color="000000"/>
            </w:tcBorders>
            <w:vAlign w:val="center"/>
          </w:tcPr>
          <w:p w14:paraId="29577BF7" w14:textId="77777777" w:rsidR="00176B79" w:rsidRPr="001B4F30" w:rsidRDefault="00176B79" w:rsidP="00C945EE">
            <w:pPr>
              <w:spacing w:line="259" w:lineRule="auto"/>
              <w:ind w:left="71"/>
              <w:jc w:val="center"/>
              <w:rPr>
                <w:rFonts w:ascii="Cambria" w:hAnsi="Cambria"/>
                <w:sz w:val="20"/>
                <w:szCs w:val="20"/>
                <w:lang w:val="pl-PL"/>
              </w:rPr>
            </w:pPr>
            <w:r w:rsidRPr="001B4F30">
              <w:rPr>
                <w:rFonts w:ascii="Cambria" w:hAnsi="Cambria" w:cs="Calibri"/>
                <w:b/>
                <w:bCs/>
                <w:sz w:val="20"/>
                <w:szCs w:val="20"/>
                <w:lang w:val="pl-PL"/>
              </w:rPr>
              <w:t>IFTM TOP RESA, Paryż, Francja</w:t>
            </w:r>
          </w:p>
        </w:tc>
        <w:tc>
          <w:tcPr>
            <w:tcW w:w="1554" w:type="dxa"/>
            <w:tcBorders>
              <w:top w:val="single" w:sz="4" w:space="0" w:color="000000"/>
              <w:left w:val="single" w:sz="4" w:space="0" w:color="000000"/>
              <w:bottom w:val="single" w:sz="8" w:space="0" w:color="000000"/>
              <w:right w:val="single" w:sz="4" w:space="0" w:color="000000"/>
            </w:tcBorders>
            <w:vAlign w:val="center"/>
          </w:tcPr>
          <w:p w14:paraId="1C3B8CFC" w14:textId="77777777" w:rsidR="00176B79" w:rsidRPr="001B4F30" w:rsidRDefault="00176B79" w:rsidP="00C945EE">
            <w:pPr>
              <w:spacing w:line="259" w:lineRule="auto"/>
              <w:ind w:left="78"/>
              <w:jc w:val="center"/>
              <w:rPr>
                <w:rFonts w:ascii="Cambria" w:hAnsi="Cambria"/>
                <w:sz w:val="20"/>
                <w:szCs w:val="20"/>
                <w:lang w:val="pl-PL"/>
              </w:rPr>
            </w:pPr>
            <w:r w:rsidRPr="001B4F30">
              <w:rPr>
                <w:rFonts w:ascii="Cambria" w:hAnsi="Cambria"/>
                <w:sz w:val="20"/>
                <w:szCs w:val="20"/>
                <w:lang w:val="pl-PL"/>
              </w:rPr>
              <w:t>60</w:t>
            </w:r>
          </w:p>
        </w:tc>
        <w:tc>
          <w:tcPr>
            <w:tcW w:w="1051" w:type="dxa"/>
            <w:tcBorders>
              <w:top w:val="single" w:sz="4" w:space="0" w:color="000000"/>
              <w:left w:val="single" w:sz="4" w:space="0" w:color="000000"/>
              <w:bottom w:val="single" w:sz="8" w:space="0" w:color="000000"/>
              <w:right w:val="nil"/>
            </w:tcBorders>
            <w:vAlign w:val="center"/>
          </w:tcPr>
          <w:p w14:paraId="339C5E00" w14:textId="77777777" w:rsidR="00176B79" w:rsidRPr="001B4F30" w:rsidRDefault="00176B79" w:rsidP="00C945EE">
            <w:pPr>
              <w:spacing w:line="259" w:lineRule="auto"/>
              <w:ind w:left="71"/>
              <w:rPr>
                <w:rFonts w:ascii="Cambria" w:hAnsi="Cambria"/>
                <w:sz w:val="20"/>
                <w:szCs w:val="20"/>
                <w:lang w:val="pl-PL"/>
              </w:rPr>
            </w:pPr>
            <w:r w:rsidRPr="001B4F30">
              <w:rPr>
                <w:rFonts w:ascii="Cambria" w:eastAsia="Calibri" w:hAnsi="Cambria" w:cs="Calibri"/>
                <w:sz w:val="20"/>
                <w:szCs w:val="20"/>
                <w:lang w:val="pl-PL"/>
              </w:rPr>
              <w:t xml:space="preserve">  </w:t>
            </w:r>
          </w:p>
        </w:tc>
        <w:tc>
          <w:tcPr>
            <w:tcW w:w="669" w:type="dxa"/>
            <w:tcBorders>
              <w:top w:val="single" w:sz="4" w:space="0" w:color="000000"/>
              <w:left w:val="nil"/>
              <w:bottom w:val="single" w:sz="8" w:space="0" w:color="000000"/>
              <w:right w:val="single" w:sz="4" w:space="0" w:color="000000"/>
            </w:tcBorders>
            <w:vAlign w:val="center"/>
          </w:tcPr>
          <w:p w14:paraId="10CEFBE9" w14:textId="77777777" w:rsidR="00176B79" w:rsidRPr="001B4F30" w:rsidRDefault="00176B79" w:rsidP="00C945EE">
            <w:pPr>
              <w:spacing w:after="160" w:line="259" w:lineRule="auto"/>
              <w:rPr>
                <w:rFonts w:ascii="Cambria" w:hAnsi="Cambria"/>
                <w:sz w:val="20"/>
                <w:szCs w:val="20"/>
                <w:lang w:val="pl-PL"/>
              </w:rPr>
            </w:pPr>
          </w:p>
        </w:tc>
        <w:tc>
          <w:tcPr>
            <w:tcW w:w="1714" w:type="dxa"/>
            <w:tcBorders>
              <w:top w:val="single" w:sz="4" w:space="0" w:color="000000"/>
              <w:left w:val="single" w:sz="4" w:space="0" w:color="000000"/>
              <w:bottom w:val="single" w:sz="8" w:space="0" w:color="000000"/>
              <w:right w:val="single" w:sz="4" w:space="0" w:color="000000"/>
            </w:tcBorders>
            <w:vAlign w:val="center"/>
          </w:tcPr>
          <w:p w14:paraId="60519715" w14:textId="77777777" w:rsidR="00176B79" w:rsidRPr="001B4F30" w:rsidRDefault="00176B79" w:rsidP="00C945EE">
            <w:pPr>
              <w:ind w:left="70"/>
              <w:rPr>
                <w:rFonts w:ascii="Cambria" w:eastAsia="Calibri" w:hAnsi="Cambria" w:cs="Calibri"/>
                <w:sz w:val="20"/>
                <w:szCs w:val="20"/>
              </w:rPr>
            </w:pPr>
          </w:p>
        </w:tc>
        <w:tc>
          <w:tcPr>
            <w:tcW w:w="1701" w:type="dxa"/>
            <w:tcBorders>
              <w:top w:val="single" w:sz="4" w:space="0" w:color="000000"/>
              <w:left w:val="single" w:sz="4" w:space="0" w:color="000000"/>
              <w:bottom w:val="single" w:sz="8" w:space="0" w:color="000000"/>
              <w:right w:val="single" w:sz="4" w:space="0" w:color="000000"/>
            </w:tcBorders>
            <w:vAlign w:val="center"/>
          </w:tcPr>
          <w:p w14:paraId="6FA2C390" w14:textId="6AF1FBB1" w:rsidR="00176B79" w:rsidRPr="001B4F30" w:rsidRDefault="00176B79" w:rsidP="00C945EE">
            <w:pPr>
              <w:spacing w:line="259" w:lineRule="auto"/>
              <w:ind w:left="70"/>
              <w:rPr>
                <w:rFonts w:ascii="Cambria" w:hAnsi="Cambria"/>
                <w:sz w:val="20"/>
                <w:szCs w:val="20"/>
                <w:lang w:val="pl-PL"/>
              </w:rPr>
            </w:pPr>
            <w:r w:rsidRPr="001B4F30">
              <w:rPr>
                <w:rFonts w:ascii="Cambria" w:eastAsia="Calibri" w:hAnsi="Cambria" w:cs="Calibri"/>
                <w:sz w:val="20"/>
                <w:szCs w:val="20"/>
                <w:lang w:val="pl-PL"/>
              </w:rPr>
              <w:t xml:space="preserve">  </w:t>
            </w:r>
          </w:p>
        </w:tc>
        <w:tc>
          <w:tcPr>
            <w:tcW w:w="1843" w:type="dxa"/>
            <w:tcBorders>
              <w:top w:val="single" w:sz="4" w:space="0" w:color="000000"/>
              <w:left w:val="single" w:sz="4" w:space="0" w:color="000000"/>
              <w:bottom w:val="single" w:sz="8" w:space="0" w:color="000000"/>
              <w:right w:val="single" w:sz="4" w:space="0" w:color="000000"/>
            </w:tcBorders>
            <w:vAlign w:val="center"/>
          </w:tcPr>
          <w:p w14:paraId="664ADB6D" w14:textId="77777777" w:rsidR="00176B79" w:rsidRPr="001B4F30" w:rsidRDefault="00176B79" w:rsidP="00C945EE">
            <w:pPr>
              <w:ind w:left="70"/>
              <w:rPr>
                <w:rFonts w:ascii="Cambria" w:eastAsia="Calibri" w:hAnsi="Cambria" w:cs="Calibri"/>
                <w:sz w:val="20"/>
                <w:szCs w:val="20"/>
              </w:rPr>
            </w:pPr>
          </w:p>
        </w:tc>
      </w:tr>
      <w:tr w:rsidR="00367C2D" w:rsidRPr="001B4F30" w14:paraId="27A199EE" w14:textId="60D0DC08" w:rsidTr="00AE7DA1">
        <w:trPr>
          <w:trHeight w:val="268"/>
        </w:trPr>
        <w:tc>
          <w:tcPr>
            <w:tcW w:w="464" w:type="dxa"/>
            <w:tcBorders>
              <w:top w:val="single" w:sz="4" w:space="0" w:color="000000"/>
              <w:left w:val="single" w:sz="4" w:space="0" w:color="000000"/>
              <w:bottom w:val="single" w:sz="8" w:space="0" w:color="000000"/>
              <w:right w:val="single" w:sz="4" w:space="0" w:color="000000"/>
            </w:tcBorders>
            <w:vAlign w:val="center"/>
          </w:tcPr>
          <w:p w14:paraId="6726C044" w14:textId="77777777" w:rsidR="00176B79" w:rsidRPr="001B4F30" w:rsidRDefault="00176B79" w:rsidP="00C945EE">
            <w:pPr>
              <w:spacing w:line="259" w:lineRule="auto"/>
              <w:ind w:left="70"/>
              <w:jc w:val="center"/>
              <w:rPr>
                <w:rFonts w:ascii="Cambria" w:eastAsia="Calibri" w:hAnsi="Cambria" w:cs="Calibri"/>
                <w:sz w:val="20"/>
                <w:szCs w:val="20"/>
                <w:lang w:val="pl-PL"/>
              </w:rPr>
            </w:pPr>
            <w:r w:rsidRPr="001B4F30">
              <w:rPr>
                <w:rFonts w:ascii="Cambria" w:eastAsia="Calibri" w:hAnsi="Cambria" w:cs="Calibri"/>
                <w:sz w:val="20"/>
                <w:szCs w:val="20"/>
                <w:lang w:val="pl-PL"/>
              </w:rPr>
              <w:t>3</w:t>
            </w:r>
          </w:p>
        </w:tc>
        <w:tc>
          <w:tcPr>
            <w:tcW w:w="1778" w:type="dxa"/>
            <w:tcBorders>
              <w:top w:val="single" w:sz="4" w:space="0" w:color="000000"/>
              <w:left w:val="single" w:sz="4" w:space="0" w:color="000000"/>
              <w:bottom w:val="single" w:sz="8" w:space="0" w:color="000000"/>
              <w:right w:val="single" w:sz="4" w:space="0" w:color="000000"/>
            </w:tcBorders>
            <w:vAlign w:val="center"/>
          </w:tcPr>
          <w:p w14:paraId="54AAD328" w14:textId="77777777" w:rsidR="00176B79" w:rsidRPr="001B4F30" w:rsidRDefault="00176B79" w:rsidP="00C945EE">
            <w:pPr>
              <w:spacing w:line="259" w:lineRule="auto"/>
              <w:ind w:left="71"/>
              <w:jc w:val="center"/>
              <w:rPr>
                <w:rFonts w:ascii="Cambria" w:eastAsia="Calibri" w:hAnsi="Cambria" w:cs="Calibri"/>
                <w:b/>
                <w:sz w:val="20"/>
                <w:szCs w:val="20"/>
                <w:lang w:val="pl-PL"/>
              </w:rPr>
            </w:pPr>
            <w:r w:rsidRPr="001B4F30">
              <w:rPr>
                <w:rFonts w:ascii="Cambria" w:eastAsia="Calibri" w:hAnsi="Cambria" w:cs="Calibri"/>
                <w:b/>
                <w:sz w:val="20"/>
                <w:szCs w:val="20"/>
                <w:lang w:val="pl-PL"/>
              </w:rPr>
              <w:t>WTM, Londyn, Wlk. Brytania</w:t>
            </w:r>
          </w:p>
        </w:tc>
        <w:tc>
          <w:tcPr>
            <w:tcW w:w="1554" w:type="dxa"/>
            <w:tcBorders>
              <w:top w:val="single" w:sz="4" w:space="0" w:color="000000"/>
              <w:left w:val="single" w:sz="4" w:space="0" w:color="000000"/>
              <w:bottom w:val="single" w:sz="8" w:space="0" w:color="000000"/>
              <w:right w:val="single" w:sz="4" w:space="0" w:color="000000"/>
            </w:tcBorders>
            <w:vAlign w:val="center"/>
          </w:tcPr>
          <w:p w14:paraId="3873994C" w14:textId="77777777" w:rsidR="00176B79" w:rsidRPr="001B4F30" w:rsidRDefault="00176B79" w:rsidP="00C945EE">
            <w:pPr>
              <w:spacing w:line="259" w:lineRule="auto"/>
              <w:ind w:left="78"/>
              <w:jc w:val="center"/>
              <w:rPr>
                <w:rFonts w:ascii="Cambria" w:eastAsia="Calibri" w:hAnsi="Cambria" w:cs="Calibri"/>
                <w:b/>
                <w:sz w:val="20"/>
                <w:szCs w:val="20"/>
                <w:lang w:val="pl-PL"/>
              </w:rPr>
            </w:pPr>
            <w:r w:rsidRPr="001B4F30">
              <w:rPr>
                <w:rFonts w:ascii="Cambria" w:hAnsi="Cambria"/>
                <w:sz w:val="20"/>
                <w:szCs w:val="20"/>
                <w:lang w:val="pl-PL"/>
              </w:rPr>
              <w:t>195</w:t>
            </w:r>
          </w:p>
        </w:tc>
        <w:tc>
          <w:tcPr>
            <w:tcW w:w="1051" w:type="dxa"/>
            <w:tcBorders>
              <w:top w:val="single" w:sz="4" w:space="0" w:color="000000"/>
              <w:left w:val="single" w:sz="4" w:space="0" w:color="000000"/>
              <w:bottom w:val="single" w:sz="8" w:space="0" w:color="000000"/>
              <w:right w:val="nil"/>
            </w:tcBorders>
            <w:vAlign w:val="center"/>
          </w:tcPr>
          <w:p w14:paraId="45CCC470" w14:textId="77777777" w:rsidR="00176B79" w:rsidRPr="001B4F30" w:rsidRDefault="00176B79" w:rsidP="00C945EE">
            <w:pPr>
              <w:spacing w:line="259" w:lineRule="auto"/>
              <w:ind w:left="71"/>
              <w:rPr>
                <w:rFonts w:ascii="Cambria" w:eastAsia="Calibri" w:hAnsi="Cambria" w:cs="Calibri"/>
                <w:sz w:val="20"/>
                <w:szCs w:val="20"/>
                <w:lang w:val="pl-PL"/>
              </w:rPr>
            </w:pPr>
          </w:p>
        </w:tc>
        <w:tc>
          <w:tcPr>
            <w:tcW w:w="669" w:type="dxa"/>
            <w:tcBorders>
              <w:top w:val="single" w:sz="4" w:space="0" w:color="000000"/>
              <w:left w:val="nil"/>
              <w:bottom w:val="single" w:sz="8" w:space="0" w:color="000000"/>
              <w:right w:val="single" w:sz="4" w:space="0" w:color="000000"/>
            </w:tcBorders>
            <w:vAlign w:val="center"/>
          </w:tcPr>
          <w:p w14:paraId="5B98CFA2" w14:textId="77777777" w:rsidR="00176B79" w:rsidRPr="001B4F30" w:rsidRDefault="00176B79" w:rsidP="00C945EE">
            <w:pPr>
              <w:spacing w:after="160" w:line="259" w:lineRule="auto"/>
              <w:rPr>
                <w:rFonts w:ascii="Cambria" w:hAnsi="Cambria"/>
                <w:sz w:val="20"/>
                <w:szCs w:val="20"/>
                <w:lang w:val="pl-PL"/>
              </w:rPr>
            </w:pPr>
          </w:p>
        </w:tc>
        <w:tc>
          <w:tcPr>
            <w:tcW w:w="1714" w:type="dxa"/>
            <w:tcBorders>
              <w:top w:val="single" w:sz="4" w:space="0" w:color="000000"/>
              <w:left w:val="single" w:sz="4" w:space="0" w:color="000000"/>
              <w:bottom w:val="single" w:sz="8" w:space="0" w:color="000000"/>
              <w:right w:val="single" w:sz="4" w:space="0" w:color="000000"/>
            </w:tcBorders>
            <w:vAlign w:val="center"/>
          </w:tcPr>
          <w:p w14:paraId="55923C6B" w14:textId="77777777" w:rsidR="00176B79" w:rsidRPr="001B4F30" w:rsidRDefault="00176B79" w:rsidP="00C945EE">
            <w:pPr>
              <w:ind w:left="70"/>
              <w:rPr>
                <w:rFonts w:ascii="Cambria" w:eastAsia="Calibri" w:hAnsi="Cambria" w:cs="Calibri"/>
                <w:sz w:val="20"/>
                <w:szCs w:val="20"/>
              </w:rPr>
            </w:pPr>
          </w:p>
        </w:tc>
        <w:tc>
          <w:tcPr>
            <w:tcW w:w="1701" w:type="dxa"/>
            <w:tcBorders>
              <w:top w:val="single" w:sz="4" w:space="0" w:color="000000"/>
              <w:left w:val="single" w:sz="4" w:space="0" w:color="000000"/>
              <w:bottom w:val="single" w:sz="8" w:space="0" w:color="000000"/>
              <w:right w:val="single" w:sz="4" w:space="0" w:color="000000"/>
            </w:tcBorders>
            <w:vAlign w:val="center"/>
          </w:tcPr>
          <w:p w14:paraId="1062569E" w14:textId="351DDC1E" w:rsidR="00176B79" w:rsidRPr="001B4F30" w:rsidRDefault="00176B79" w:rsidP="00C945EE">
            <w:pPr>
              <w:spacing w:line="259" w:lineRule="auto"/>
              <w:ind w:left="70"/>
              <w:rPr>
                <w:rFonts w:ascii="Cambria" w:eastAsia="Calibri" w:hAnsi="Cambria" w:cs="Calibri"/>
                <w:sz w:val="20"/>
                <w:szCs w:val="20"/>
                <w:lang w:val="pl-PL"/>
              </w:rPr>
            </w:pPr>
          </w:p>
        </w:tc>
        <w:tc>
          <w:tcPr>
            <w:tcW w:w="1843" w:type="dxa"/>
            <w:tcBorders>
              <w:top w:val="single" w:sz="4" w:space="0" w:color="000000"/>
              <w:left w:val="single" w:sz="4" w:space="0" w:color="000000"/>
              <w:bottom w:val="single" w:sz="8" w:space="0" w:color="000000"/>
              <w:right w:val="single" w:sz="4" w:space="0" w:color="000000"/>
            </w:tcBorders>
            <w:vAlign w:val="center"/>
          </w:tcPr>
          <w:p w14:paraId="47960D47" w14:textId="77777777" w:rsidR="00176B79" w:rsidRPr="001B4F30" w:rsidRDefault="00176B79" w:rsidP="00C945EE">
            <w:pPr>
              <w:ind w:left="70"/>
              <w:rPr>
                <w:rFonts w:ascii="Cambria" w:eastAsia="Calibri" w:hAnsi="Cambria" w:cs="Calibri"/>
                <w:sz w:val="20"/>
                <w:szCs w:val="20"/>
              </w:rPr>
            </w:pPr>
          </w:p>
        </w:tc>
      </w:tr>
      <w:tr w:rsidR="00367C2D" w:rsidRPr="001B4F30" w14:paraId="1BA853F5" w14:textId="6288259F" w:rsidTr="00AE7DA1">
        <w:trPr>
          <w:trHeight w:val="268"/>
        </w:trPr>
        <w:tc>
          <w:tcPr>
            <w:tcW w:w="464" w:type="dxa"/>
            <w:tcBorders>
              <w:top w:val="single" w:sz="4" w:space="0" w:color="000000"/>
              <w:left w:val="single" w:sz="4" w:space="0" w:color="000000"/>
              <w:bottom w:val="single" w:sz="8" w:space="0" w:color="000000"/>
              <w:right w:val="single" w:sz="4" w:space="0" w:color="000000"/>
            </w:tcBorders>
            <w:vAlign w:val="center"/>
          </w:tcPr>
          <w:p w14:paraId="7D9B1194" w14:textId="77777777" w:rsidR="00176B79" w:rsidRPr="001B4F30" w:rsidRDefault="00176B79" w:rsidP="00C945EE">
            <w:pPr>
              <w:spacing w:line="259" w:lineRule="auto"/>
              <w:ind w:left="70"/>
              <w:jc w:val="center"/>
              <w:rPr>
                <w:rFonts w:ascii="Cambria" w:eastAsia="Calibri" w:hAnsi="Cambria" w:cs="Calibri"/>
                <w:sz w:val="20"/>
                <w:szCs w:val="20"/>
                <w:lang w:val="pl-PL"/>
              </w:rPr>
            </w:pPr>
            <w:r w:rsidRPr="001B4F30">
              <w:rPr>
                <w:rFonts w:ascii="Cambria" w:eastAsia="Calibri" w:hAnsi="Cambria" w:cs="Calibri"/>
                <w:sz w:val="20"/>
                <w:szCs w:val="20"/>
                <w:lang w:val="pl-PL"/>
              </w:rPr>
              <w:t>4</w:t>
            </w:r>
          </w:p>
        </w:tc>
        <w:tc>
          <w:tcPr>
            <w:tcW w:w="1778" w:type="dxa"/>
            <w:tcBorders>
              <w:top w:val="single" w:sz="4" w:space="0" w:color="000000"/>
              <w:left w:val="single" w:sz="4" w:space="0" w:color="000000"/>
              <w:bottom w:val="single" w:sz="8" w:space="0" w:color="000000"/>
              <w:right w:val="single" w:sz="4" w:space="0" w:color="000000"/>
            </w:tcBorders>
            <w:vAlign w:val="center"/>
          </w:tcPr>
          <w:p w14:paraId="40FE5DF7" w14:textId="77777777" w:rsidR="00176B79" w:rsidRPr="001B4F30" w:rsidRDefault="00176B79" w:rsidP="00C945EE">
            <w:pPr>
              <w:spacing w:line="259" w:lineRule="auto"/>
              <w:ind w:left="62"/>
              <w:jc w:val="center"/>
              <w:rPr>
                <w:rFonts w:ascii="Cambria" w:hAnsi="Cambria"/>
                <w:sz w:val="20"/>
                <w:szCs w:val="20"/>
                <w:lang w:val="pl-PL"/>
              </w:rPr>
            </w:pPr>
            <w:r w:rsidRPr="001B4F30">
              <w:rPr>
                <w:rFonts w:ascii="Cambria" w:eastAsia="Calibri" w:hAnsi="Cambria" w:cs="Calibri"/>
                <w:b/>
                <w:sz w:val="20"/>
                <w:szCs w:val="20"/>
                <w:lang w:val="pl-PL"/>
              </w:rPr>
              <w:t>IBTM, Barcelona, Hiszpania</w:t>
            </w:r>
          </w:p>
          <w:p w14:paraId="7967A8AA" w14:textId="77777777" w:rsidR="00176B79" w:rsidRPr="001B4F30" w:rsidRDefault="00176B79" w:rsidP="00C945EE">
            <w:pPr>
              <w:spacing w:line="259" w:lineRule="auto"/>
              <w:ind w:left="71"/>
              <w:jc w:val="center"/>
              <w:rPr>
                <w:rFonts w:ascii="Cambria" w:eastAsia="Calibri" w:hAnsi="Cambria" w:cs="Calibri"/>
                <w:b/>
                <w:sz w:val="20"/>
                <w:szCs w:val="20"/>
                <w:lang w:val="pl-PL"/>
              </w:rPr>
            </w:pPr>
            <w:r w:rsidRPr="001B4F30">
              <w:rPr>
                <w:rFonts w:ascii="Cambria" w:eastAsia="Calibri" w:hAnsi="Cambria" w:cs="Calibri"/>
                <w:b/>
                <w:sz w:val="20"/>
                <w:szCs w:val="20"/>
                <w:lang w:val="pl-PL"/>
              </w:rPr>
              <w:t>– targi przemysłu spotkań</w:t>
            </w:r>
          </w:p>
        </w:tc>
        <w:tc>
          <w:tcPr>
            <w:tcW w:w="1554" w:type="dxa"/>
            <w:tcBorders>
              <w:top w:val="single" w:sz="4" w:space="0" w:color="000000"/>
              <w:left w:val="single" w:sz="4" w:space="0" w:color="000000"/>
              <w:bottom w:val="single" w:sz="8" w:space="0" w:color="000000"/>
              <w:right w:val="single" w:sz="4" w:space="0" w:color="000000"/>
            </w:tcBorders>
            <w:vAlign w:val="center"/>
          </w:tcPr>
          <w:p w14:paraId="18BE7D18" w14:textId="77777777" w:rsidR="00176B79" w:rsidRPr="001B4F30" w:rsidRDefault="00176B79" w:rsidP="00C945EE">
            <w:pPr>
              <w:spacing w:line="259" w:lineRule="auto"/>
              <w:ind w:left="78"/>
              <w:jc w:val="center"/>
              <w:rPr>
                <w:rFonts w:ascii="Cambria" w:eastAsia="Calibri" w:hAnsi="Cambria" w:cs="Calibri"/>
                <w:b/>
                <w:sz w:val="20"/>
                <w:szCs w:val="20"/>
                <w:lang w:val="pl-PL"/>
              </w:rPr>
            </w:pPr>
            <w:r w:rsidRPr="001B4F30">
              <w:rPr>
                <w:rFonts w:ascii="Cambria" w:eastAsia="Calibri" w:hAnsi="Cambria" w:cs="Calibri"/>
                <w:sz w:val="20"/>
                <w:szCs w:val="20"/>
                <w:lang w:val="pl-PL"/>
              </w:rPr>
              <w:t>70</w:t>
            </w:r>
          </w:p>
        </w:tc>
        <w:tc>
          <w:tcPr>
            <w:tcW w:w="1051" w:type="dxa"/>
            <w:tcBorders>
              <w:top w:val="single" w:sz="4" w:space="0" w:color="000000"/>
              <w:left w:val="single" w:sz="4" w:space="0" w:color="000000"/>
              <w:bottom w:val="single" w:sz="8" w:space="0" w:color="000000"/>
              <w:right w:val="nil"/>
            </w:tcBorders>
            <w:vAlign w:val="center"/>
          </w:tcPr>
          <w:p w14:paraId="5ED1B498" w14:textId="77777777" w:rsidR="00176B79" w:rsidRPr="001B4F30" w:rsidRDefault="00176B79" w:rsidP="00C945EE">
            <w:pPr>
              <w:spacing w:line="259" w:lineRule="auto"/>
              <w:ind w:left="71"/>
              <w:rPr>
                <w:rFonts w:ascii="Cambria" w:eastAsia="Calibri" w:hAnsi="Cambria" w:cs="Calibri"/>
                <w:sz w:val="20"/>
                <w:szCs w:val="20"/>
                <w:lang w:val="pl-PL"/>
              </w:rPr>
            </w:pPr>
          </w:p>
        </w:tc>
        <w:tc>
          <w:tcPr>
            <w:tcW w:w="669" w:type="dxa"/>
            <w:tcBorders>
              <w:top w:val="single" w:sz="4" w:space="0" w:color="000000"/>
              <w:left w:val="nil"/>
              <w:bottom w:val="single" w:sz="8" w:space="0" w:color="000000"/>
              <w:right w:val="single" w:sz="4" w:space="0" w:color="000000"/>
            </w:tcBorders>
            <w:vAlign w:val="center"/>
          </w:tcPr>
          <w:p w14:paraId="2E0A11DF" w14:textId="77777777" w:rsidR="00176B79" w:rsidRPr="001B4F30" w:rsidRDefault="00176B79" w:rsidP="00C945EE">
            <w:pPr>
              <w:spacing w:after="160" w:line="259" w:lineRule="auto"/>
              <w:rPr>
                <w:rFonts w:ascii="Cambria" w:hAnsi="Cambria"/>
                <w:sz w:val="20"/>
                <w:szCs w:val="20"/>
                <w:lang w:val="pl-PL"/>
              </w:rPr>
            </w:pPr>
          </w:p>
        </w:tc>
        <w:tc>
          <w:tcPr>
            <w:tcW w:w="1714" w:type="dxa"/>
            <w:tcBorders>
              <w:top w:val="single" w:sz="4" w:space="0" w:color="000000"/>
              <w:left w:val="single" w:sz="4" w:space="0" w:color="000000"/>
              <w:bottom w:val="single" w:sz="8" w:space="0" w:color="000000"/>
              <w:right w:val="single" w:sz="4" w:space="0" w:color="000000"/>
            </w:tcBorders>
            <w:vAlign w:val="center"/>
          </w:tcPr>
          <w:p w14:paraId="2BE72468" w14:textId="77777777" w:rsidR="00176B79" w:rsidRPr="001B4F30" w:rsidRDefault="00176B79" w:rsidP="00C945EE">
            <w:pPr>
              <w:ind w:left="70"/>
              <w:rPr>
                <w:rFonts w:ascii="Cambria" w:eastAsia="Calibri" w:hAnsi="Cambria" w:cs="Calibri"/>
                <w:sz w:val="20"/>
                <w:szCs w:val="20"/>
              </w:rPr>
            </w:pPr>
          </w:p>
        </w:tc>
        <w:tc>
          <w:tcPr>
            <w:tcW w:w="1701" w:type="dxa"/>
            <w:tcBorders>
              <w:top w:val="single" w:sz="4" w:space="0" w:color="000000"/>
              <w:left w:val="single" w:sz="4" w:space="0" w:color="000000"/>
              <w:bottom w:val="single" w:sz="8" w:space="0" w:color="000000"/>
              <w:right w:val="single" w:sz="4" w:space="0" w:color="000000"/>
            </w:tcBorders>
            <w:vAlign w:val="center"/>
          </w:tcPr>
          <w:p w14:paraId="535C6C01" w14:textId="6624C6AF" w:rsidR="00176B79" w:rsidRPr="001B4F30" w:rsidRDefault="00176B79" w:rsidP="00C945EE">
            <w:pPr>
              <w:spacing w:line="259" w:lineRule="auto"/>
              <w:ind w:left="70"/>
              <w:rPr>
                <w:rFonts w:ascii="Cambria" w:eastAsia="Calibri" w:hAnsi="Cambria" w:cs="Calibri"/>
                <w:sz w:val="20"/>
                <w:szCs w:val="20"/>
                <w:lang w:val="pl-PL"/>
              </w:rPr>
            </w:pPr>
          </w:p>
        </w:tc>
        <w:tc>
          <w:tcPr>
            <w:tcW w:w="1843" w:type="dxa"/>
            <w:tcBorders>
              <w:top w:val="single" w:sz="4" w:space="0" w:color="000000"/>
              <w:left w:val="single" w:sz="4" w:space="0" w:color="000000"/>
              <w:bottom w:val="single" w:sz="8" w:space="0" w:color="000000"/>
              <w:right w:val="single" w:sz="4" w:space="0" w:color="000000"/>
            </w:tcBorders>
            <w:vAlign w:val="center"/>
          </w:tcPr>
          <w:p w14:paraId="1C1833E2" w14:textId="77777777" w:rsidR="00176B79" w:rsidRPr="001B4F30" w:rsidRDefault="00176B79" w:rsidP="00C945EE">
            <w:pPr>
              <w:ind w:left="70"/>
              <w:rPr>
                <w:rFonts w:ascii="Cambria" w:eastAsia="Calibri" w:hAnsi="Cambria" w:cs="Calibri"/>
                <w:sz w:val="20"/>
                <w:szCs w:val="20"/>
              </w:rPr>
            </w:pPr>
          </w:p>
        </w:tc>
      </w:tr>
      <w:tr w:rsidR="00176B79" w:rsidRPr="001B4F30" w14:paraId="4A4ABA7D" w14:textId="678B26E3" w:rsidTr="00AE7DA1">
        <w:trPr>
          <w:trHeight w:val="346"/>
        </w:trPr>
        <w:tc>
          <w:tcPr>
            <w:tcW w:w="464" w:type="dxa"/>
            <w:tcBorders>
              <w:top w:val="single" w:sz="8" w:space="0" w:color="000000"/>
              <w:left w:val="single" w:sz="8" w:space="0" w:color="000000"/>
              <w:bottom w:val="single" w:sz="8" w:space="0" w:color="000000"/>
              <w:right w:val="nil"/>
            </w:tcBorders>
            <w:shd w:val="clear" w:color="auto" w:fill="D9D9D9"/>
            <w:vAlign w:val="center"/>
          </w:tcPr>
          <w:p w14:paraId="23A99F91" w14:textId="77777777" w:rsidR="00176B79" w:rsidRPr="001B4F30" w:rsidRDefault="00176B79" w:rsidP="00C945EE">
            <w:pPr>
              <w:spacing w:after="160" w:line="259" w:lineRule="auto"/>
              <w:rPr>
                <w:rFonts w:ascii="Cambria" w:hAnsi="Cambria"/>
                <w:sz w:val="20"/>
                <w:szCs w:val="20"/>
                <w:lang w:val="pl-PL"/>
              </w:rPr>
            </w:pPr>
          </w:p>
        </w:tc>
        <w:tc>
          <w:tcPr>
            <w:tcW w:w="10310" w:type="dxa"/>
            <w:gridSpan w:val="7"/>
            <w:tcBorders>
              <w:top w:val="single" w:sz="8" w:space="0" w:color="000000"/>
              <w:left w:val="nil"/>
              <w:bottom w:val="single" w:sz="8" w:space="0" w:color="000000"/>
              <w:right w:val="single" w:sz="8" w:space="0" w:color="000000"/>
            </w:tcBorders>
            <w:shd w:val="clear" w:color="auto" w:fill="D9D9D9"/>
            <w:vAlign w:val="center"/>
          </w:tcPr>
          <w:p w14:paraId="605FBEBC" w14:textId="02B9B57A" w:rsidR="00176B79" w:rsidRPr="001B4F30" w:rsidRDefault="00176B79" w:rsidP="00C945EE">
            <w:pPr>
              <w:rPr>
                <w:rFonts w:ascii="Cambria" w:hAnsi="Cambria"/>
                <w:sz w:val="20"/>
                <w:szCs w:val="20"/>
              </w:rPr>
            </w:pPr>
            <w:r w:rsidRPr="001B4F30">
              <w:rPr>
                <w:rFonts w:ascii="Cambria" w:hAnsi="Cambria"/>
                <w:b/>
                <w:sz w:val="20"/>
                <w:szCs w:val="20"/>
                <w:lang w:val="pl-PL"/>
              </w:rPr>
              <w:t>ROK 2025</w:t>
            </w:r>
          </w:p>
        </w:tc>
      </w:tr>
      <w:tr w:rsidR="00367C2D" w:rsidRPr="001B4F30" w14:paraId="7FEE02C5" w14:textId="54251E31" w:rsidTr="00AE7DA1">
        <w:trPr>
          <w:trHeight w:val="519"/>
        </w:trPr>
        <w:tc>
          <w:tcPr>
            <w:tcW w:w="464" w:type="dxa"/>
            <w:tcBorders>
              <w:top w:val="single" w:sz="8" w:space="0" w:color="000000"/>
              <w:left w:val="single" w:sz="4" w:space="0" w:color="000000"/>
              <w:bottom w:val="single" w:sz="4" w:space="0" w:color="000000"/>
              <w:right w:val="single" w:sz="4" w:space="0" w:color="000000"/>
            </w:tcBorders>
            <w:vAlign w:val="center"/>
          </w:tcPr>
          <w:p w14:paraId="2FE11A4A" w14:textId="77777777" w:rsidR="00176B79" w:rsidRPr="001B4F30" w:rsidRDefault="00176B79" w:rsidP="00C945EE">
            <w:pPr>
              <w:spacing w:line="259" w:lineRule="auto"/>
              <w:ind w:left="70"/>
              <w:jc w:val="center"/>
              <w:rPr>
                <w:rFonts w:ascii="Cambria" w:hAnsi="Cambria"/>
                <w:sz w:val="20"/>
                <w:szCs w:val="20"/>
                <w:lang w:val="pl-PL"/>
              </w:rPr>
            </w:pPr>
            <w:r w:rsidRPr="001B4F30">
              <w:rPr>
                <w:rFonts w:ascii="Cambria" w:hAnsi="Cambria"/>
                <w:sz w:val="20"/>
                <w:szCs w:val="20"/>
                <w:lang w:val="pl-PL"/>
              </w:rPr>
              <w:t>5</w:t>
            </w:r>
          </w:p>
        </w:tc>
        <w:tc>
          <w:tcPr>
            <w:tcW w:w="1778" w:type="dxa"/>
            <w:tcBorders>
              <w:top w:val="single" w:sz="8" w:space="0" w:color="000000"/>
              <w:left w:val="single" w:sz="4" w:space="0" w:color="000000"/>
              <w:bottom w:val="single" w:sz="4" w:space="0" w:color="000000"/>
              <w:right w:val="single" w:sz="4" w:space="0" w:color="000000"/>
            </w:tcBorders>
            <w:vAlign w:val="center"/>
          </w:tcPr>
          <w:p w14:paraId="69BA4A4B" w14:textId="77777777" w:rsidR="00176B79" w:rsidRPr="001B4F30" w:rsidRDefault="00176B79" w:rsidP="00C945EE">
            <w:pPr>
              <w:spacing w:line="259" w:lineRule="auto"/>
              <w:ind w:left="71"/>
              <w:jc w:val="center"/>
              <w:rPr>
                <w:rFonts w:ascii="Cambria" w:hAnsi="Cambria"/>
                <w:sz w:val="20"/>
                <w:szCs w:val="20"/>
                <w:lang w:val="pl-PL"/>
              </w:rPr>
            </w:pPr>
            <w:r w:rsidRPr="001B4F30">
              <w:rPr>
                <w:rFonts w:ascii="Cambria" w:eastAsia="Calibri" w:hAnsi="Cambria" w:cs="Calibri"/>
                <w:b/>
                <w:sz w:val="20"/>
                <w:szCs w:val="20"/>
                <w:lang w:val="pl-PL"/>
              </w:rPr>
              <w:t>FITUR, Madryt, Hiszpania</w:t>
            </w:r>
          </w:p>
        </w:tc>
        <w:tc>
          <w:tcPr>
            <w:tcW w:w="1554" w:type="dxa"/>
            <w:tcBorders>
              <w:top w:val="single" w:sz="8" w:space="0" w:color="000000"/>
              <w:left w:val="single" w:sz="4" w:space="0" w:color="000000"/>
              <w:bottom w:val="single" w:sz="4" w:space="0" w:color="000000"/>
              <w:right w:val="single" w:sz="4" w:space="0" w:color="000000"/>
            </w:tcBorders>
            <w:vAlign w:val="center"/>
          </w:tcPr>
          <w:p w14:paraId="2AC10F0A" w14:textId="77777777" w:rsidR="00176B79" w:rsidRPr="001B4F30" w:rsidRDefault="00176B79" w:rsidP="00C945EE">
            <w:pPr>
              <w:spacing w:line="259" w:lineRule="auto"/>
              <w:ind w:left="78"/>
              <w:jc w:val="center"/>
              <w:rPr>
                <w:rFonts w:ascii="Cambria" w:hAnsi="Cambria"/>
                <w:sz w:val="20"/>
                <w:szCs w:val="20"/>
                <w:lang w:val="pl-PL"/>
              </w:rPr>
            </w:pPr>
            <w:r w:rsidRPr="001B4F30">
              <w:rPr>
                <w:rFonts w:ascii="Cambria" w:eastAsia="Calibri" w:hAnsi="Cambria" w:cs="Calibri"/>
                <w:sz w:val="20"/>
                <w:szCs w:val="20"/>
                <w:lang w:val="pl-PL"/>
              </w:rPr>
              <w:t xml:space="preserve">115 </w:t>
            </w:r>
          </w:p>
        </w:tc>
        <w:tc>
          <w:tcPr>
            <w:tcW w:w="1051" w:type="dxa"/>
            <w:tcBorders>
              <w:top w:val="single" w:sz="8" w:space="0" w:color="000000"/>
              <w:left w:val="single" w:sz="4" w:space="0" w:color="000000"/>
              <w:bottom w:val="single" w:sz="4" w:space="0" w:color="000000"/>
              <w:right w:val="nil"/>
            </w:tcBorders>
            <w:vAlign w:val="center"/>
          </w:tcPr>
          <w:p w14:paraId="4B6ACCC5" w14:textId="77777777" w:rsidR="00176B79" w:rsidRPr="001B4F30" w:rsidRDefault="00176B79" w:rsidP="00C945EE">
            <w:pPr>
              <w:spacing w:line="259" w:lineRule="auto"/>
              <w:ind w:left="71"/>
              <w:rPr>
                <w:rFonts w:ascii="Cambria" w:hAnsi="Cambria"/>
                <w:sz w:val="20"/>
                <w:szCs w:val="20"/>
                <w:lang w:val="pl-PL"/>
              </w:rPr>
            </w:pPr>
            <w:r w:rsidRPr="001B4F30">
              <w:rPr>
                <w:rFonts w:ascii="Cambria" w:eastAsia="Calibri" w:hAnsi="Cambria" w:cs="Calibri"/>
                <w:sz w:val="20"/>
                <w:szCs w:val="20"/>
                <w:lang w:val="pl-PL"/>
              </w:rPr>
              <w:t xml:space="preserve">  </w:t>
            </w:r>
          </w:p>
        </w:tc>
        <w:tc>
          <w:tcPr>
            <w:tcW w:w="669" w:type="dxa"/>
            <w:tcBorders>
              <w:top w:val="single" w:sz="8" w:space="0" w:color="000000"/>
              <w:left w:val="nil"/>
              <w:bottom w:val="single" w:sz="4" w:space="0" w:color="000000"/>
              <w:right w:val="single" w:sz="4" w:space="0" w:color="000000"/>
            </w:tcBorders>
            <w:vAlign w:val="center"/>
          </w:tcPr>
          <w:p w14:paraId="5B3E8F1C" w14:textId="77777777" w:rsidR="00176B79" w:rsidRPr="001B4F30" w:rsidRDefault="00176B79" w:rsidP="00C945EE">
            <w:pPr>
              <w:spacing w:after="160" w:line="259" w:lineRule="auto"/>
              <w:rPr>
                <w:rFonts w:ascii="Cambria" w:hAnsi="Cambria"/>
                <w:sz w:val="20"/>
                <w:szCs w:val="20"/>
                <w:lang w:val="pl-PL"/>
              </w:rPr>
            </w:pPr>
          </w:p>
        </w:tc>
        <w:tc>
          <w:tcPr>
            <w:tcW w:w="1714" w:type="dxa"/>
            <w:tcBorders>
              <w:top w:val="single" w:sz="8" w:space="0" w:color="000000"/>
              <w:left w:val="single" w:sz="4" w:space="0" w:color="000000"/>
              <w:bottom w:val="single" w:sz="4" w:space="0" w:color="000000"/>
              <w:right w:val="single" w:sz="4" w:space="0" w:color="000000"/>
            </w:tcBorders>
            <w:vAlign w:val="center"/>
          </w:tcPr>
          <w:p w14:paraId="5326FD8F" w14:textId="77777777" w:rsidR="00176B79" w:rsidRPr="001B4F30" w:rsidRDefault="00176B79" w:rsidP="00C945EE">
            <w:pPr>
              <w:ind w:left="70"/>
              <w:rPr>
                <w:rFonts w:ascii="Cambria" w:eastAsia="Calibri" w:hAnsi="Cambria" w:cs="Calibri"/>
                <w:sz w:val="20"/>
                <w:szCs w:val="20"/>
              </w:rPr>
            </w:pPr>
          </w:p>
        </w:tc>
        <w:tc>
          <w:tcPr>
            <w:tcW w:w="1701" w:type="dxa"/>
            <w:tcBorders>
              <w:top w:val="single" w:sz="8" w:space="0" w:color="000000"/>
              <w:left w:val="single" w:sz="4" w:space="0" w:color="000000"/>
              <w:bottom w:val="single" w:sz="4" w:space="0" w:color="000000"/>
              <w:right w:val="single" w:sz="4" w:space="0" w:color="000000"/>
            </w:tcBorders>
            <w:vAlign w:val="center"/>
          </w:tcPr>
          <w:p w14:paraId="0A051472" w14:textId="515F615D" w:rsidR="00176B79" w:rsidRPr="001B4F30" w:rsidRDefault="00176B79" w:rsidP="00C945EE">
            <w:pPr>
              <w:spacing w:line="259" w:lineRule="auto"/>
              <w:ind w:left="70"/>
              <w:rPr>
                <w:rFonts w:ascii="Cambria" w:hAnsi="Cambria"/>
                <w:sz w:val="20"/>
                <w:szCs w:val="20"/>
                <w:lang w:val="pl-PL"/>
              </w:rPr>
            </w:pPr>
            <w:r w:rsidRPr="001B4F30">
              <w:rPr>
                <w:rFonts w:ascii="Cambria" w:eastAsia="Calibri" w:hAnsi="Cambria" w:cs="Calibri"/>
                <w:sz w:val="20"/>
                <w:szCs w:val="20"/>
                <w:lang w:val="pl-PL"/>
              </w:rPr>
              <w:t xml:space="preserve">  </w:t>
            </w:r>
          </w:p>
        </w:tc>
        <w:tc>
          <w:tcPr>
            <w:tcW w:w="1843" w:type="dxa"/>
            <w:tcBorders>
              <w:top w:val="single" w:sz="8" w:space="0" w:color="000000"/>
              <w:left w:val="single" w:sz="4" w:space="0" w:color="000000"/>
              <w:bottom w:val="single" w:sz="4" w:space="0" w:color="000000"/>
              <w:right w:val="single" w:sz="4" w:space="0" w:color="000000"/>
            </w:tcBorders>
            <w:vAlign w:val="center"/>
          </w:tcPr>
          <w:p w14:paraId="2F042D38" w14:textId="77777777" w:rsidR="00176B79" w:rsidRPr="001B4F30" w:rsidRDefault="00176B79" w:rsidP="00C945EE">
            <w:pPr>
              <w:ind w:left="70"/>
              <w:rPr>
                <w:rFonts w:ascii="Cambria" w:eastAsia="Calibri" w:hAnsi="Cambria" w:cs="Calibri"/>
                <w:sz w:val="20"/>
                <w:szCs w:val="20"/>
              </w:rPr>
            </w:pPr>
          </w:p>
        </w:tc>
      </w:tr>
      <w:tr w:rsidR="00367C2D" w:rsidRPr="001B4F30" w14:paraId="7E2C4ACC" w14:textId="4E479B01" w:rsidTr="00AE7DA1">
        <w:trPr>
          <w:trHeight w:val="289"/>
        </w:trPr>
        <w:tc>
          <w:tcPr>
            <w:tcW w:w="464" w:type="dxa"/>
            <w:tcBorders>
              <w:top w:val="single" w:sz="4" w:space="0" w:color="000000"/>
              <w:left w:val="single" w:sz="4" w:space="0" w:color="000000"/>
              <w:bottom w:val="single" w:sz="4" w:space="0" w:color="auto"/>
              <w:right w:val="single" w:sz="4" w:space="0" w:color="000000"/>
            </w:tcBorders>
            <w:vAlign w:val="center"/>
          </w:tcPr>
          <w:p w14:paraId="68ED49F5" w14:textId="77777777" w:rsidR="00176B79" w:rsidRPr="001B4F30" w:rsidRDefault="00176B79" w:rsidP="00C945EE">
            <w:pPr>
              <w:spacing w:line="259" w:lineRule="auto"/>
              <w:ind w:left="70"/>
              <w:jc w:val="center"/>
              <w:rPr>
                <w:rFonts w:ascii="Cambria" w:hAnsi="Cambria"/>
                <w:sz w:val="20"/>
                <w:szCs w:val="20"/>
                <w:lang w:val="pl-PL"/>
              </w:rPr>
            </w:pPr>
            <w:r w:rsidRPr="001B4F30">
              <w:rPr>
                <w:rFonts w:ascii="Cambria" w:hAnsi="Cambria"/>
                <w:sz w:val="20"/>
                <w:szCs w:val="20"/>
                <w:lang w:val="pl-PL"/>
              </w:rPr>
              <w:t>6</w:t>
            </w:r>
          </w:p>
        </w:tc>
        <w:tc>
          <w:tcPr>
            <w:tcW w:w="1778" w:type="dxa"/>
            <w:tcBorders>
              <w:top w:val="single" w:sz="4" w:space="0" w:color="000000"/>
              <w:left w:val="single" w:sz="4" w:space="0" w:color="000000"/>
              <w:bottom w:val="single" w:sz="4" w:space="0" w:color="auto"/>
              <w:right w:val="single" w:sz="4" w:space="0" w:color="000000"/>
            </w:tcBorders>
            <w:vAlign w:val="center"/>
          </w:tcPr>
          <w:p w14:paraId="723B28B9" w14:textId="77777777" w:rsidR="00176B79" w:rsidRPr="001B4F30" w:rsidRDefault="00176B79" w:rsidP="00C945EE">
            <w:pPr>
              <w:spacing w:line="259" w:lineRule="auto"/>
              <w:ind w:left="71"/>
              <w:jc w:val="center"/>
              <w:rPr>
                <w:rFonts w:ascii="Cambria" w:hAnsi="Cambria"/>
                <w:sz w:val="20"/>
                <w:szCs w:val="20"/>
                <w:lang w:val="pl-PL"/>
              </w:rPr>
            </w:pPr>
            <w:r w:rsidRPr="001B4F30">
              <w:rPr>
                <w:rFonts w:ascii="Cambria" w:eastAsia="Calibri" w:hAnsi="Cambria" w:cs="Calibri"/>
                <w:b/>
                <w:sz w:val="20"/>
                <w:szCs w:val="20"/>
                <w:lang w:val="pl-PL"/>
              </w:rPr>
              <w:t>ITB Berlin, Niemcy</w:t>
            </w:r>
          </w:p>
        </w:tc>
        <w:tc>
          <w:tcPr>
            <w:tcW w:w="1554" w:type="dxa"/>
            <w:tcBorders>
              <w:top w:val="single" w:sz="4" w:space="0" w:color="000000"/>
              <w:left w:val="single" w:sz="4" w:space="0" w:color="000000"/>
              <w:bottom w:val="single" w:sz="4" w:space="0" w:color="auto"/>
              <w:right w:val="single" w:sz="4" w:space="0" w:color="000000"/>
            </w:tcBorders>
            <w:vAlign w:val="center"/>
          </w:tcPr>
          <w:p w14:paraId="6296308C" w14:textId="77777777" w:rsidR="00176B79" w:rsidRPr="001B4F30" w:rsidRDefault="00176B79" w:rsidP="00C945EE">
            <w:pPr>
              <w:spacing w:line="259" w:lineRule="auto"/>
              <w:ind w:left="78"/>
              <w:jc w:val="center"/>
              <w:rPr>
                <w:rFonts w:ascii="Cambria" w:hAnsi="Cambria"/>
                <w:sz w:val="20"/>
                <w:szCs w:val="20"/>
                <w:lang w:val="pl-PL"/>
              </w:rPr>
            </w:pPr>
            <w:r w:rsidRPr="001B4F30">
              <w:rPr>
                <w:rFonts w:ascii="Cambria" w:hAnsi="Cambria"/>
                <w:sz w:val="20"/>
                <w:szCs w:val="20"/>
                <w:lang w:val="pl-PL"/>
              </w:rPr>
              <w:t>500</w:t>
            </w:r>
          </w:p>
        </w:tc>
        <w:tc>
          <w:tcPr>
            <w:tcW w:w="1051" w:type="dxa"/>
            <w:tcBorders>
              <w:top w:val="single" w:sz="4" w:space="0" w:color="000000"/>
              <w:left w:val="single" w:sz="4" w:space="0" w:color="000000"/>
              <w:bottom w:val="single" w:sz="4" w:space="0" w:color="auto"/>
              <w:right w:val="nil"/>
            </w:tcBorders>
            <w:vAlign w:val="center"/>
          </w:tcPr>
          <w:p w14:paraId="36D16811" w14:textId="77777777" w:rsidR="00176B79" w:rsidRPr="001B4F30" w:rsidRDefault="00176B79" w:rsidP="00C945EE">
            <w:pPr>
              <w:spacing w:line="259" w:lineRule="auto"/>
              <w:ind w:left="71"/>
              <w:rPr>
                <w:rFonts w:ascii="Cambria" w:hAnsi="Cambria"/>
                <w:sz w:val="20"/>
                <w:szCs w:val="20"/>
                <w:lang w:val="pl-PL"/>
              </w:rPr>
            </w:pPr>
            <w:r w:rsidRPr="001B4F30">
              <w:rPr>
                <w:rFonts w:ascii="Cambria" w:eastAsia="Calibri" w:hAnsi="Cambria" w:cs="Calibri"/>
                <w:sz w:val="20"/>
                <w:szCs w:val="20"/>
                <w:lang w:val="pl-PL"/>
              </w:rPr>
              <w:t xml:space="preserve">  </w:t>
            </w:r>
          </w:p>
        </w:tc>
        <w:tc>
          <w:tcPr>
            <w:tcW w:w="669" w:type="dxa"/>
            <w:tcBorders>
              <w:top w:val="single" w:sz="4" w:space="0" w:color="000000"/>
              <w:left w:val="nil"/>
              <w:bottom w:val="single" w:sz="4" w:space="0" w:color="auto"/>
              <w:right w:val="single" w:sz="4" w:space="0" w:color="000000"/>
            </w:tcBorders>
            <w:vAlign w:val="center"/>
          </w:tcPr>
          <w:p w14:paraId="1A921BA9" w14:textId="77777777" w:rsidR="00176B79" w:rsidRPr="001B4F30" w:rsidRDefault="00176B79" w:rsidP="00C945EE">
            <w:pPr>
              <w:spacing w:after="160" w:line="259" w:lineRule="auto"/>
              <w:rPr>
                <w:rFonts w:ascii="Cambria" w:hAnsi="Cambria"/>
                <w:sz w:val="20"/>
                <w:szCs w:val="20"/>
                <w:lang w:val="pl-PL"/>
              </w:rPr>
            </w:pPr>
          </w:p>
        </w:tc>
        <w:tc>
          <w:tcPr>
            <w:tcW w:w="1714" w:type="dxa"/>
            <w:tcBorders>
              <w:top w:val="single" w:sz="4" w:space="0" w:color="000000"/>
              <w:left w:val="single" w:sz="4" w:space="0" w:color="000000"/>
              <w:bottom w:val="single" w:sz="4" w:space="0" w:color="auto"/>
              <w:right w:val="single" w:sz="4" w:space="0" w:color="000000"/>
            </w:tcBorders>
            <w:vAlign w:val="center"/>
          </w:tcPr>
          <w:p w14:paraId="6174D3BA" w14:textId="77777777" w:rsidR="00176B79" w:rsidRPr="001B4F30" w:rsidRDefault="00176B79" w:rsidP="00C945EE">
            <w:pPr>
              <w:ind w:left="70"/>
              <w:rPr>
                <w:rFonts w:ascii="Cambria" w:eastAsia="Calibri" w:hAnsi="Cambria" w:cs="Calibri"/>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23BE0CF" w14:textId="19DA2973" w:rsidR="00176B79" w:rsidRPr="001B4F30" w:rsidRDefault="00176B79" w:rsidP="00C945EE">
            <w:pPr>
              <w:spacing w:line="259" w:lineRule="auto"/>
              <w:ind w:left="70"/>
              <w:rPr>
                <w:rFonts w:ascii="Cambria" w:hAnsi="Cambria"/>
                <w:sz w:val="20"/>
                <w:szCs w:val="20"/>
                <w:lang w:val="pl-PL"/>
              </w:rPr>
            </w:pPr>
            <w:r w:rsidRPr="001B4F30">
              <w:rPr>
                <w:rFonts w:ascii="Cambria" w:eastAsia="Calibri" w:hAnsi="Cambria" w:cs="Calibri"/>
                <w:sz w:val="20"/>
                <w:szCs w:val="20"/>
                <w:lang w:val="pl-PL"/>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C125127" w14:textId="77777777" w:rsidR="00176B79" w:rsidRPr="001B4F30" w:rsidRDefault="00176B79" w:rsidP="00C945EE">
            <w:pPr>
              <w:ind w:left="70"/>
              <w:rPr>
                <w:rFonts w:ascii="Cambria" w:eastAsia="Calibri" w:hAnsi="Cambria" w:cs="Calibri"/>
                <w:sz w:val="20"/>
                <w:szCs w:val="20"/>
              </w:rPr>
            </w:pPr>
          </w:p>
        </w:tc>
      </w:tr>
      <w:tr w:rsidR="00367C2D" w:rsidRPr="001B4F30" w14:paraId="36DB16BD" w14:textId="55C00C33" w:rsidTr="00AE7DA1">
        <w:trPr>
          <w:trHeight w:val="289"/>
        </w:trPr>
        <w:tc>
          <w:tcPr>
            <w:tcW w:w="464" w:type="dxa"/>
            <w:tcBorders>
              <w:top w:val="single" w:sz="4" w:space="0" w:color="auto"/>
              <w:left w:val="single" w:sz="4" w:space="0" w:color="auto"/>
              <w:bottom w:val="single" w:sz="4" w:space="0" w:color="auto"/>
              <w:right w:val="single" w:sz="4" w:space="0" w:color="auto"/>
            </w:tcBorders>
            <w:vAlign w:val="center"/>
          </w:tcPr>
          <w:p w14:paraId="043E8001" w14:textId="77777777" w:rsidR="00367C2D" w:rsidRPr="001B4F30" w:rsidRDefault="00367C2D" w:rsidP="00C945EE">
            <w:pPr>
              <w:spacing w:line="259" w:lineRule="auto"/>
              <w:ind w:left="70"/>
              <w:jc w:val="center"/>
              <w:rPr>
                <w:rFonts w:ascii="Cambria" w:eastAsia="Calibri" w:hAnsi="Cambria" w:cs="Calibri"/>
                <w:sz w:val="20"/>
                <w:szCs w:val="20"/>
                <w:lang w:val="pl-PL"/>
              </w:rPr>
            </w:pPr>
            <w:r w:rsidRPr="001B4F30">
              <w:rPr>
                <w:rFonts w:ascii="Cambria" w:eastAsia="Calibri" w:hAnsi="Cambria" w:cs="Calibri"/>
                <w:sz w:val="20"/>
                <w:szCs w:val="20"/>
                <w:lang w:val="pl-PL"/>
              </w:rPr>
              <w:t>7</w:t>
            </w:r>
          </w:p>
        </w:tc>
        <w:tc>
          <w:tcPr>
            <w:tcW w:w="1778" w:type="dxa"/>
            <w:tcBorders>
              <w:top w:val="single" w:sz="4" w:space="0" w:color="auto"/>
              <w:left w:val="single" w:sz="4" w:space="0" w:color="auto"/>
              <w:bottom w:val="single" w:sz="4" w:space="0" w:color="auto"/>
              <w:right w:val="single" w:sz="4" w:space="0" w:color="auto"/>
            </w:tcBorders>
            <w:vAlign w:val="center"/>
          </w:tcPr>
          <w:p w14:paraId="6CC15EA2" w14:textId="77777777" w:rsidR="00367C2D" w:rsidRPr="001B4F30" w:rsidRDefault="00367C2D" w:rsidP="00C945EE">
            <w:pPr>
              <w:spacing w:line="259" w:lineRule="auto"/>
              <w:ind w:left="91"/>
              <w:jc w:val="center"/>
              <w:rPr>
                <w:rFonts w:ascii="Cambria" w:hAnsi="Cambria"/>
                <w:sz w:val="20"/>
                <w:szCs w:val="20"/>
                <w:lang w:val="pl-PL"/>
              </w:rPr>
            </w:pPr>
            <w:r w:rsidRPr="001B4F30">
              <w:rPr>
                <w:rFonts w:ascii="Cambria" w:eastAsia="Calibri" w:hAnsi="Cambria" w:cs="Calibri"/>
                <w:b/>
                <w:sz w:val="20"/>
                <w:szCs w:val="20"/>
                <w:lang w:val="pl-PL"/>
              </w:rPr>
              <w:t>IMEX, Frankfurt, Niemcy</w:t>
            </w:r>
          </w:p>
          <w:p w14:paraId="51585680" w14:textId="77777777" w:rsidR="00367C2D" w:rsidRPr="001B4F30" w:rsidRDefault="00367C2D" w:rsidP="00C945EE">
            <w:pPr>
              <w:spacing w:line="259" w:lineRule="auto"/>
              <w:ind w:left="71"/>
              <w:jc w:val="center"/>
              <w:rPr>
                <w:rFonts w:ascii="Cambria" w:eastAsia="Calibri" w:hAnsi="Cambria" w:cs="Calibri"/>
                <w:b/>
                <w:sz w:val="20"/>
                <w:szCs w:val="20"/>
                <w:lang w:val="pl-PL"/>
              </w:rPr>
            </w:pPr>
            <w:r w:rsidRPr="001B4F30">
              <w:rPr>
                <w:rFonts w:ascii="Cambria" w:eastAsia="Calibri" w:hAnsi="Cambria" w:cs="Calibri"/>
                <w:b/>
                <w:sz w:val="20"/>
                <w:szCs w:val="20"/>
                <w:lang w:val="pl-PL"/>
              </w:rPr>
              <w:t>– targi przemysłu spotkań</w:t>
            </w:r>
          </w:p>
        </w:tc>
        <w:tc>
          <w:tcPr>
            <w:tcW w:w="1554" w:type="dxa"/>
            <w:tcBorders>
              <w:top w:val="single" w:sz="4" w:space="0" w:color="auto"/>
              <w:left w:val="single" w:sz="4" w:space="0" w:color="auto"/>
              <w:bottom w:val="single" w:sz="4" w:space="0" w:color="auto"/>
              <w:right w:val="single" w:sz="4" w:space="0" w:color="auto"/>
            </w:tcBorders>
            <w:vAlign w:val="center"/>
          </w:tcPr>
          <w:p w14:paraId="44FB4AD6" w14:textId="77777777" w:rsidR="00367C2D" w:rsidRPr="001B4F30" w:rsidRDefault="00367C2D" w:rsidP="00C945EE">
            <w:pPr>
              <w:spacing w:line="259" w:lineRule="auto"/>
              <w:ind w:left="78"/>
              <w:jc w:val="center"/>
              <w:rPr>
                <w:rFonts w:ascii="Cambria" w:hAnsi="Cambria"/>
                <w:sz w:val="20"/>
                <w:szCs w:val="20"/>
                <w:lang w:val="pl-PL"/>
              </w:rPr>
            </w:pPr>
            <w:r w:rsidRPr="001B4F30">
              <w:rPr>
                <w:rFonts w:ascii="Cambria" w:hAnsi="Cambria"/>
                <w:sz w:val="20"/>
                <w:szCs w:val="20"/>
                <w:lang w:val="pl-PL"/>
              </w:rPr>
              <w:t>90</w:t>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0876D3A0" w14:textId="77777777" w:rsidR="00367C2D" w:rsidRPr="001B4F30" w:rsidRDefault="00367C2D" w:rsidP="00C945EE">
            <w:pPr>
              <w:spacing w:after="160" w:line="259" w:lineRule="auto"/>
              <w:rPr>
                <w:rFonts w:ascii="Cambria" w:hAnsi="Cambria"/>
                <w:sz w:val="20"/>
                <w:szCs w:val="20"/>
                <w:lang w:val="pl-PL"/>
              </w:rPr>
            </w:pPr>
          </w:p>
        </w:tc>
        <w:tc>
          <w:tcPr>
            <w:tcW w:w="1714" w:type="dxa"/>
            <w:tcBorders>
              <w:top w:val="single" w:sz="4" w:space="0" w:color="auto"/>
              <w:left w:val="single" w:sz="4" w:space="0" w:color="auto"/>
              <w:bottom w:val="single" w:sz="4" w:space="0" w:color="auto"/>
              <w:right w:val="single" w:sz="4" w:space="0" w:color="auto"/>
            </w:tcBorders>
            <w:vAlign w:val="center"/>
          </w:tcPr>
          <w:p w14:paraId="38D54BAD" w14:textId="77777777" w:rsidR="00367C2D" w:rsidRPr="001B4F30" w:rsidRDefault="00367C2D" w:rsidP="00C945EE">
            <w:pPr>
              <w:ind w:left="70"/>
              <w:rPr>
                <w:rFonts w:ascii="Cambria" w:eastAsia="Calibri" w:hAnsi="Cambria" w:cs="Calibri"/>
                <w:sz w:val="20"/>
                <w:szCs w:val="20"/>
              </w:rPr>
            </w:pPr>
          </w:p>
        </w:tc>
        <w:tc>
          <w:tcPr>
            <w:tcW w:w="1701" w:type="dxa"/>
            <w:tcBorders>
              <w:top w:val="single" w:sz="4" w:space="0" w:color="000000"/>
              <w:left w:val="single" w:sz="4" w:space="0" w:color="auto"/>
              <w:bottom w:val="single" w:sz="4" w:space="0" w:color="auto"/>
              <w:right w:val="single" w:sz="4" w:space="0" w:color="000000"/>
            </w:tcBorders>
            <w:vAlign w:val="center"/>
          </w:tcPr>
          <w:p w14:paraId="51A15F8A" w14:textId="59EB7430" w:rsidR="00367C2D" w:rsidRPr="001B4F30" w:rsidRDefault="00367C2D" w:rsidP="00C945EE">
            <w:pPr>
              <w:spacing w:line="259" w:lineRule="auto"/>
              <w:ind w:left="70"/>
              <w:rPr>
                <w:rFonts w:ascii="Cambria" w:eastAsia="Calibri" w:hAnsi="Cambria" w:cs="Calibri"/>
                <w:sz w:val="20"/>
                <w:szCs w:val="20"/>
                <w:lang w:val="pl-PL"/>
              </w:rPr>
            </w:pPr>
          </w:p>
        </w:tc>
        <w:tc>
          <w:tcPr>
            <w:tcW w:w="1843" w:type="dxa"/>
            <w:tcBorders>
              <w:top w:val="single" w:sz="4" w:space="0" w:color="000000"/>
              <w:left w:val="single" w:sz="4" w:space="0" w:color="000000"/>
              <w:bottom w:val="single" w:sz="4" w:space="0" w:color="auto"/>
              <w:right w:val="single" w:sz="4" w:space="0" w:color="000000"/>
            </w:tcBorders>
            <w:vAlign w:val="center"/>
          </w:tcPr>
          <w:p w14:paraId="43A0E1DC" w14:textId="77777777" w:rsidR="00367C2D" w:rsidRPr="001B4F30" w:rsidRDefault="00367C2D" w:rsidP="00C945EE">
            <w:pPr>
              <w:ind w:left="70"/>
              <w:rPr>
                <w:rFonts w:ascii="Cambria" w:eastAsia="Calibri" w:hAnsi="Cambria" w:cs="Calibri"/>
                <w:sz w:val="20"/>
                <w:szCs w:val="20"/>
              </w:rPr>
            </w:pPr>
          </w:p>
        </w:tc>
      </w:tr>
      <w:tr w:rsidR="00367C2D" w:rsidRPr="001B4F30" w14:paraId="1B3842D0" w14:textId="0E058CE4" w:rsidTr="00AE7DA1">
        <w:trPr>
          <w:trHeight w:val="360"/>
        </w:trPr>
        <w:tc>
          <w:tcPr>
            <w:tcW w:w="464" w:type="dxa"/>
            <w:tcBorders>
              <w:top w:val="single" w:sz="4" w:space="0" w:color="auto"/>
              <w:right w:val="nil"/>
            </w:tcBorders>
            <w:vAlign w:val="center"/>
          </w:tcPr>
          <w:p w14:paraId="0E040FD4" w14:textId="77777777" w:rsidR="00367C2D" w:rsidRPr="001B4F30" w:rsidRDefault="00367C2D" w:rsidP="00C945EE">
            <w:pPr>
              <w:spacing w:after="160" w:line="259" w:lineRule="auto"/>
              <w:rPr>
                <w:rFonts w:ascii="Cambria" w:hAnsi="Cambria"/>
                <w:sz w:val="20"/>
                <w:szCs w:val="20"/>
                <w:lang w:val="pl-PL"/>
              </w:rPr>
            </w:pPr>
          </w:p>
        </w:tc>
        <w:tc>
          <w:tcPr>
            <w:tcW w:w="3332" w:type="dxa"/>
            <w:gridSpan w:val="2"/>
            <w:tcBorders>
              <w:top w:val="single" w:sz="4" w:space="0" w:color="auto"/>
              <w:left w:val="nil"/>
              <w:right w:val="single" w:sz="4" w:space="0" w:color="auto"/>
            </w:tcBorders>
            <w:vAlign w:val="center"/>
          </w:tcPr>
          <w:p w14:paraId="4CDFF036" w14:textId="764C630F" w:rsidR="00367C2D" w:rsidRPr="001B4F30" w:rsidRDefault="00367C2D" w:rsidP="00C945EE">
            <w:pPr>
              <w:spacing w:line="259" w:lineRule="auto"/>
              <w:ind w:left="320"/>
              <w:rPr>
                <w:rFonts w:ascii="Cambria" w:hAnsi="Cambria"/>
                <w:sz w:val="20"/>
                <w:szCs w:val="20"/>
                <w:lang w:val="pl-PL"/>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4ED687EA" w14:textId="343A5D1F" w:rsidR="00367C2D" w:rsidRPr="001B4F30" w:rsidRDefault="00367C2D" w:rsidP="00367C2D">
            <w:pPr>
              <w:spacing w:line="259" w:lineRule="auto"/>
              <w:jc w:val="center"/>
              <w:rPr>
                <w:rFonts w:ascii="Cambria" w:hAnsi="Cambria"/>
                <w:sz w:val="20"/>
                <w:szCs w:val="20"/>
                <w:lang w:val="pl-PL"/>
              </w:rPr>
            </w:pPr>
            <w:r w:rsidRPr="001B4F30">
              <w:rPr>
                <w:rFonts w:ascii="Cambria" w:eastAsia="Calibri" w:hAnsi="Cambria" w:cs="Calibri"/>
                <w:b/>
                <w:sz w:val="20"/>
                <w:szCs w:val="20"/>
                <w:lang w:val="pl-PL"/>
              </w:rPr>
              <w:t>SUMA Netto</w:t>
            </w:r>
          </w:p>
        </w:tc>
        <w:tc>
          <w:tcPr>
            <w:tcW w:w="1714" w:type="dxa"/>
            <w:tcBorders>
              <w:top w:val="single" w:sz="4" w:space="0" w:color="auto"/>
              <w:left w:val="single" w:sz="4" w:space="0" w:color="auto"/>
              <w:bottom w:val="single" w:sz="4" w:space="0" w:color="auto"/>
              <w:right w:val="single" w:sz="4" w:space="0" w:color="auto"/>
            </w:tcBorders>
            <w:vAlign w:val="center"/>
          </w:tcPr>
          <w:p w14:paraId="4455DB2E" w14:textId="77777777" w:rsidR="00367C2D" w:rsidRPr="001B4F30" w:rsidRDefault="00367C2D" w:rsidP="00C945EE">
            <w:pPr>
              <w:rPr>
                <w:rFonts w:ascii="Cambria" w:hAnsi="Cambr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72901D7" w14:textId="14D13979" w:rsidR="00367C2D" w:rsidRPr="001B4F30" w:rsidRDefault="00367C2D" w:rsidP="00367C2D">
            <w:pPr>
              <w:jc w:val="center"/>
              <w:rPr>
                <w:rFonts w:ascii="Cambria" w:hAnsi="Cambria"/>
                <w:b/>
                <w:bCs/>
                <w:sz w:val="20"/>
                <w:szCs w:val="20"/>
                <w:lang w:val="pl-PL"/>
              </w:rPr>
            </w:pPr>
            <w:r w:rsidRPr="001B4F30">
              <w:rPr>
                <w:rFonts w:ascii="Cambria" w:hAnsi="Cambria"/>
                <w:b/>
                <w:bCs/>
                <w:sz w:val="20"/>
                <w:szCs w:val="20"/>
                <w:lang w:val="pl-PL"/>
              </w:rPr>
              <w:t>SUMA Brutto</w:t>
            </w:r>
          </w:p>
        </w:tc>
        <w:tc>
          <w:tcPr>
            <w:tcW w:w="1843" w:type="dxa"/>
            <w:tcBorders>
              <w:top w:val="single" w:sz="4" w:space="0" w:color="auto"/>
              <w:left w:val="single" w:sz="4" w:space="0" w:color="auto"/>
              <w:bottom w:val="single" w:sz="4" w:space="0" w:color="auto"/>
              <w:right w:val="single" w:sz="4" w:space="0" w:color="auto"/>
            </w:tcBorders>
            <w:vAlign w:val="center"/>
          </w:tcPr>
          <w:p w14:paraId="05FAC3C0" w14:textId="77777777" w:rsidR="00367C2D" w:rsidRPr="001B4F30" w:rsidRDefault="00367C2D" w:rsidP="00C945EE">
            <w:pPr>
              <w:rPr>
                <w:rFonts w:ascii="Cambria" w:hAnsi="Cambria"/>
                <w:sz w:val="20"/>
                <w:szCs w:val="20"/>
              </w:rPr>
            </w:pPr>
          </w:p>
        </w:tc>
      </w:tr>
    </w:tbl>
    <w:p w14:paraId="460D9743" w14:textId="77777777" w:rsidR="0075130A" w:rsidRDefault="0075130A" w:rsidP="0075130A">
      <w:pPr>
        <w:rPr>
          <w:rFonts w:cstheme="minorHAnsi"/>
          <w:i/>
          <w:sz w:val="20"/>
          <w:szCs w:val="20"/>
          <w:u w:val="single"/>
        </w:rPr>
      </w:pPr>
    </w:p>
    <w:p w14:paraId="0C3A842D" w14:textId="77777777" w:rsidR="0075130A" w:rsidRDefault="0075130A" w:rsidP="0075130A">
      <w:pPr>
        <w:rPr>
          <w:rFonts w:cstheme="minorHAnsi"/>
          <w:i/>
          <w:sz w:val="20"/>
          <w:szCs w:val="20"/>
          <w:u w:val="single"/>
        </w:rPr>
      </w:pPr>
    </w:p>
    <w:p w14:paraId="107ED634" w14:textId="1270CB78" w:rsidR="0075130A" w:rsidRPr="001B4F30" w:rsidRDefault="0075130A" w:rsidP="0075130A">
      <w:pPr>
        <w:ind w:left="4254" w:firstLine="709"/>
        <w:jc w:val="center"/>
        <w:rPr>
          <w:rFonts w:ascii="Cambria" w:hAnsi="Cambria"/>
          <w:b/>
          <w:bCs/>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p w14:paraId="393D75FF" w14:textId="6CEC55B1" w:rsidR="00AE7DA1" w:rsidRPr="001B4F30" w:rsidRDefault="00AE7DA1">
      <w:pPr>
        <w:rPr>
          <w:rFonts w:ascii="Cambria" w:hAnsi="Cambria"/>
          <w:b/>
          <w:bCs/>
        </w:rPr>
      </w:pPr>
    </w:p>
    <w:p w14:paraId="0A2FBDFA" w14:textId="77777777" w:rsidR="0075130A" w:rsidRDefault="0075130A">
      <w:pPr>
        <w:rPr>
          <w:rFonts w:ascii="Cambria" w:hAnsi="Cambria"/>
          <w:b/>
          <w:bCs/>
        </w:rPr>
      </w:pPr>
      <w:r>
        <w:rPr>
          <w:rFonts w:ascii="Cambria" w:hAnsi="Cambria"/>
          <w:b/>
          <w:bCs/>
        </w:rPr>
        <w:br w:type="page"/>
      </w:r>
    </w:p>
    <w:p w14:paraId="75D115C5" w14:textId="3CFB27B9" w:rsidR="00C17BCC" w:rsidRPr="001B4F30" w:rsidRDefault="00C17BCC" w:rsidP="00C17BCC">
      <w:pPr>
        <w:jc w:val="right"/>
        <w:rPr>
          <w:rFonts w:ascii="Cambria" w:hAnsi="Cambria"/>
          <w:b/>
          <w:bCs/>
        </w:rPr>
      </w:pPr>
      <w:r w:rsidRPr="001B4F30">
        <w:rPr>
          <w:rFonts w:ascii="Cambria" w:hAnsi="Cambria"/>
          <w:b/>
          <w:bCs/>
        </w:rPr>
        <w:lastRenderedPageBreak/>
        <w:t>Załącznik Nr 3 do SWZ</w:t>
      </w:r>
    </w:p>
    <w:p w14:paraId="713D24AB" w14:textId="77777777" w:rsidR="00C17BCC" w:rsidRPr="001B4F30" w:rsidRDefault="00C17BCC" w:rsidP="00C17BCC">
      <w:pPr>
        <w:spacing w:after="0"/>
        <w:jc w:val="both"/>
        <w:rPr>
          <w:rFonts w:ascii="Cambria" w:hAnsi="Cambria"/>
          <w:b/>
          <w:bCs/>
        </w:rPr>
      </w:pPr>
      <w:r w:rsidRPr="001B4F30">
        <w:rPr>
          <w:rFonts w:ascii="Cambria" w:hAnsi="Cambria"/>
          <w:b/>
          <w:bCs/>
        </w:rPr>
        <w:t>Jednolity Europejskim Dokumentem Zamówienia (JEDZ) – w oddzielnym pliku</w:t>
      </w:r>
    </w:p>
    <w:p w14:paraId="51B4A8EF" w14:textId="77777777" w:rsidR="00C17BCC" w:rsidRPr="001B4F30" w:rsidRDefault="00C17BCC" w:rsidP="00C17BCC">
      <w:pPr>
        <w:jc w:val="center"/>
        <w:rPr>
          <w:rFonts w:ascii="Cambria" w:hAnsi="Cambria"/>
          <w:b/>
          <w:bCs/>
        </w:rPr>
      </w:pPr>
    </w:p>
    <w:p w14:paraId="1AC1B98F" w14:textId="77777777" w:rsidR="00C17BCC" w:rsidRPr="001B4F30" w:rsidRDefault="00C17BCC" w:rsidP="00C17BCC">
      <w:pPr>
        <w:rPr>
          <w:rFonts w:ascii="Cambria" w:hAnsi="Cambria"/>
          <w:b/>
          <w:bCs/>
        </w:rPr>
      </w:pPr>
      <w:r w:rsidRPr="001B4F30">
        <w:rPr>
          <w:rFonts w:ascii="Cambria" w:hAnsi="Cambria"/>
          <w:b/>
          <w:bCs/>
        </w:rPr>
        <w:br w:type="page"/>
      </w:r>
    </w:p>
    <w:p w14:paraId="14F86989" w14:textId="77777777" w:rsidR="00C17BCC" w:rsidRPr="001B4F30" w:rsidRDefault="00C17BCC" w:rsidP="00C17BCC">
      <w:pPr>
        <w:jc w:val="right"/>
        <w:rPr>
          <w:rFonts w:ascii="Cambria" w:hAnsi="Cambria"/>
          <w:b/>
          <w:bCs/>
        </w:rPr>
      </w:pPr>
      <w:r w:rsidRPr="001B4F30">
        <w:rPr>
          <w:rFonts w:ascii="Cambria" w:hAnsi="Cambria"/>
          <w:b/>
          <w:bCs/>
        </w:rPr>
        <w:lastRenderedPageBreak/>
        <w:t>Załącznik Nr 4 do SWZ</w:t>
      </w:r>
    </w:p>
    <w:p w14:paraId="18F5644B" w14:textId="77777777" w:rsidR="00C17BCC" w:rsidRPr="001B4F30" w:rsidRDefault="00C17BCC" w:rsidP="00C17BCC">
      <w:pPr>
        <w:spacing w:after="0"/>
        <w:jc w:val="both"/>
        <w:rPr>
          <w:rFonts w:ascii="Cambria" w:hAnsi="Cambria"/>
        </w:rPr>
      </w:pPr>
    </w:p>
    <w:p w14:paraId="19155B94" w14:textId="77777777" w:rsidR="00C17BCC" w:rsidRPr="001B4F30" w:rsidRDefault="00C17BCC" w:rsidP="00C17BCC">
      <w:pPr>
        <w:spacing w:after="0"/>
        <w:jc w:val="both"/>
        <w:rPr>
          <w:rFonts w:ascii="Cambria" w:hAnsi="Cambria"/>
        </w:rPr>
      </w:pPr>
      <w:r w:rsidRPr="001B4F30">
        <w:rPr>
          <w:rFonts w:ascii="Cambria" w:hAnsi="Cambria"/>
        </w:rPr>
        <w:t>…………………………………………………………</w:t>
      </w:r>
    </w:p>
    <w:p w14:paraId="6366F76F" w14:textId="77777777" w:rsidR="00C17BCC" w:rsidRPr="001B4F30" w:rsidRDefault="00C17BCC" w:rsidP="00C17BCC">
      <w:pPr>
        <w:spacing w:after="0"/>
        <w:jc w:val="both"/>
        <w:rPr>
          <w:rFonts w:ascii="Cambria" w:hAnsi="Cambria"/>
        </w:rPr>
      </w:pPr>
      <w:r w:rsidRPr="001B4F30">
        <w:rPr>
          <w:rFonts w:ascii="Cambria" w:hAnsi="Cambria"/>
        </w:rPr>
        <w:t>pełna nazwa/firma, adres Wykonawcy/</w:t>
      </w:r>
    </w:p>
    <w:p w14:paraId="002F3FC9" w14:textId="77777777" w:rsidR="00C17BCC" w:rsidRPr="001B4F30" w:rsidRDefault="00C17BCC" w:rsidP="00C17BCC">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2FAEA90F" w14:textId="77777777" w:rsidR="00C17BCC" w:rsidRPr="001B4F30" w:rsidRDefault="00C17BCC" w:rsidP="00C17BCC">
      <w:pPr>
        <w:jc w:val="both"/>
        <w:rPr>
          <w:rFonts w:ascii="Cambria" w:hAnsi="Cambria"/>
        </w:rPr>
      </w:pPr>
    </w:p>
    <w:p w14:paraId="5A987047" w14:textId="77777777" w:rsidR="00C17BCC" w:rsidRPr="001B4F30" w:rsidRDefault="00C17BCC" w:rsidP="00C17BCC">
      <w:pPr>
        <w:jc w:val="center"/>
        <w:rPr>
          <w:rFonts w:ascii="Cambria" w:hAnsi="Cambria"/>
          <w:b/>
        </w:rPr>
      </w:pPr>
      <w:r w:rsidRPr="001B4F30">
        <w:rPr>
          <w:rFonts w:ascii="Cambria" w:hAnsi="Cambria"/>
          <w:b/>
        </w:rPr>
        <w:t>Oświadczenie  składane na podstawie art. 5k ust. 1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w:t>
      </w:r>
    </w:p>
    <w:p w14:paraId="25183520" w14:textId="77777777" w:rsidR="00C17BCC" w:rsidRPr="001B4F30" w:rsidRDefault="00C17BCC" w:rsidP="00C17BCC">
      <w:pPr>
        <w:jc w:val="center"/>
        <w:rPr>
          <w:rFonts w:ascii="Cambria" w:hAnsi="Cambria"/>
          <w:b/>
        </w:rPr>
      </w:pPr>
    </w:p>
    <w:p w14:paraId="2CBAE498" w14:textId="49BE8BFC" w:rsidR="00C17BCC" w:rsidRPr="001B4F30" w:rsidRDefault="00C17BCC" w:rsidP="00C17BCC">
      <w:pPr>
        <w:suppressAutoHyphens/>
        <w:spacing w:line="240" w:lineRule="auto"/>
        <w:jc w:val="both"/>
        <w:rPr>
          <w:rFonts w:ascii="Cambria" w:hAnsi="Cambria" w:cstheme="minorHAnsi"/>
        </w:rPr>
      </w:pPr>
      <w:r w:rsidRPr="001B4F30">
        <w:rPr>
          <w:rFonts w:ascii="Cambria" w:eastAsia="Calibri" w:hAnsi="Cambria" w:cstheme="minorHAnsi"/>
        </w:rPr>
        <w:t>Na potrzeby postępowania o udzielenie zamówienia publicznego na</w:t>
      </w:r>
      <w:r w:rsidRPr="001B4F30">
        <w:rPr>
          <w:rFonts w:ascii="Cambria" w:hAnsi="Cambria" w:cstheme="minorHAnsi"/>
          <w:b/>
        </w:rPr>
        <w:t xml:space="preserve"> </w:t>
      </w:r>
      <w:r w:rsidR="000534DE" w:rsidRPr="001B4F30">
        <w:rPr>
          <w:rFonts w:ascii="Cambria" w:hAnsi="Cambria" w:cstheme="minorHAnsi"/>
          <w:b/>
        </w:rPr>
        <w:t>„</w:t>
      </w:r>
      <w:r w:rsidR="00ED2E59" w:rsidRPr="001B4F30">
        <w:rPr>
          <w:rFonts w:ascii="Cambria" w:hAnsi="Cambria" w:cstheme="minorHAnsi"/>
          <w:b/>
        </w:rPr>
        <w:t xml:space="preserve">Zabudowa powierzchni targowej na Polskim Stoisku Narodowym realizowanym na międzynarodowych targach turystycznych  IMEX we Frankfurcie, IFTM TOP RESA w Paryżu, WTM w Londynie, IBTM w Barcelonie, FITUR w Madrycie oraz ITB w Berlinie w latach 2024 -2025 r.  </w:t>
      </w:r>
      <w:r w:rsidR="000534DE" w:rsidRPr="001B4F30">
        <w:rPr>
          <w:rFonts w:ascii="Cambria" w:hAnsi="Cambria" w:cstheme="minorHAnsi"/>
          <w:b/>
        </w:rPr>
        <w:t xml:space="preserve">”,  znak sprawy: </w:t>
      </w:r>
      <w:r w:rsidR="00ED2E59" w:rsidRPr="001B4F30">
        <w:rPr>
          <w:rFonts w:ascii="Cambria" w:hAnsi="Cambria" w:cstheme="minorHAnsi"/>
          <w:b/>
        </w:rPr>
        <w:t>3</w:t>
      </w:r>
      <w:r w:rsidR="000534DE" w:rsidRPr="001B4F30">
        <w:rPr>
          <w:rFonts w:ascii="Cambria" w:hAnsi="Cambria" w:cstheme="minorHAnsi"/>
          <w:b/>
        </w:rPr>
        <w:t>/2024/ML</w:t>
      </w:r>
      <w:r w:rsidRPr="001B4F30">
        <w:rPr>
          <w:rFonts w:ascii="Cambria" w:hAnsi="Cambria" w:cstheme="minorHAnsi"/>
          <w:b/>
        </w:rPr>
        <w:t xml:space="preserve">, </w:t>
      </w:r>
      <w:r w:rsidRPr="001B4F30">
        <w:rPr>
          <w:rFonts w:ascii="Cambria" w:hAnsi="Cambria" w:cstheme="minorHAnsi"/>
        </w:rPr>
        <w:t>oświadczam, że nie podlegam wykluczeniu z postępowania na podstawie art. 7 ust. 1 ustawy z dnia 13 kwietnia 2022 r. o szczególnych rozwiązaniach w zakresie przeciwdziałania wspieraniu agresji na Ukrainę oraz służących ochronie bezpieczeństwa narodowego, to jest:</w:t>
      </w:r>
    </w:p>
    <w:p w14:paraId="18E05823" w14:textId="77777777" w:rsidR="00C17BCC" w:rsidRPr="001B4F30" w:rsidRDefault="00C17BCC" w:rsidP="004D0D64">
      <w:pPr>
        <w:pStyle w:val="Akapitzlist"/>
        <w:numPr>
          <w:ilvl w:val="0"/>
          <w:numId w:val="19"/>
        </w:numPr>
        <w:spacing w:after="0" w:line="240" w:lineRule="auto"/>
        <w:ind w:left="993" w:hanging="284"/>
        <w:jc w:val="both"/>
        <w:rPr>
          <w:rFonts w:ascii="Cambria" w:hAnsi="Cambria" w:cstheme="minorHAnsi"/>
        </w:rPr>
      </w:pPr>
      <w:r w:rsidRPr="001B4F30">
        <w:rPr>
          <w:rFonts w:ascii="Cambria" w:hAnsi="Cambria" w:cstheme="minorHAnsi"/>
        </w:rPr>
        <w:t>nie jestem wykonawcą lub uczestnikiem konkursu wymienionym w wykazach określonych w rozporządzeniu Rady (WE) nr 765/2006 i rozporządzeniu Rady (UE) nr 269/2014 albo wpisanym na listę na podstawie decyzji w sprawie wpisu na listę rozstrzygającej o zastosowaniu środka, o którym mowa w art. 1 pkt 3 ustawy wymienionej we wprowadzeniu do wyliczenia;</w:t>
      </w:r>
    </w:p>
    <w:p w14:paraId="71A2040A" w14:textId="77777777" w:rsidR="00C17BCC" w:rsidRPr="001B4F30" w:rsidRDefault="00C17BCC" w:rsidP="004D0D64">
      <w:pPr>
        <w:pStyle w:val="Akapitzlist"/>
        <w:numPr>
          <w:ilvl w:val="0"/>
          <w:numId w:val="19"/>
        </w:numPr>
        <w:spacing w:after="0" w:line="240" w:lineRule="auto"/>
        <w:ind w:left="993" w:hanging="284"/>
        <w:jc w:val="both"/>
        <w:rPr>
          <w:rFonts w:ascii="Cambria" w:hAnsi="Cambria" w:cstheme="minorHAnsi"/>
        </w:rPr>
      </w:pPr>
      <w:r w:rsidRPr="001B4F30">
        <w:rPr>
          <w:rFonts w:ascii="Cambria" w:hAnsi="Cambria" w:cstheme="minorHAnsi"/>
        </w:rPr>
        <w:t xml:space="preserve">nie jestem wykonawcą lub uczestnikiem konkursu, którego beneficjentem rzeczywistym w rozumieniu ustawy z dnia 1 marca 2018 r. o przeciwdziałaniu praniu pieniędzy oraz finansowaniu terroryzmu (Dz. U. z 2022 r. poz. 593 z </w:t>
      </w:r>
      <w:proofErr w:type="spellStart"/>
      <w:r w:rsidRPr="001B4F30">
        <w:rPr>
          <w:rFonts w:ascii="Cambria" w:hAnsi="Cambria" w:cstheme="minorHAnsi"/>
        </w:rPr>
        <w:t>późn</w:t>
      </w:r>
      <w:proofErr w:type="spellEnd"/>
      <w:r w:rsidRPr="001B4F30">
        <w:rPr>
          <w:rFonts w:ascii="Cambria" w:hAnsi="Cambria" w:cstheme="minorHAnsi"/>
        </w:rPr>
        <w:t>. zm.) jest osoba wymieniona w wykazach określonych w rozporządzeniu Rady (WE) nr 765/2006 i rozporządzeniu Rady (UE) nr 269/2014 albo wpisana na listę lub będąca takim beneficjentem rzeczywistym od dnia 24 lutego 2022 r., o ile została wpisana na listę na podstawie decyzji w sprawie wpisu na listę rozstrzygającej o zastosowaniu środka, o którym mowa w art. 1 pkt 3 ustawy wymienionej we wprowadzeniu do wyliczenia;</w:t>
      </w:r>
    </w:p>
    <w:p w14:paraId="6F81DEDA" w14:textId="77777777" w:rsidR="00C17BCC" w:rsidRPr="001B4F30" w:rsidRDefault="00C17BCC" w:rsidP="004D0D64">
      <w:pPr>
        <w:pStyle w:val="Akapitzlist"/>
        <w:numPr>
          <w:ilvl w:val="0"/>
          <w:numId w:val="19"/>
        </w:numPr>
        <w:spacing w:after="0" w:line="240" w:lineRule="auto"/>
        <w:ind w:left="993" w:hanging="284"/>
        <w:jc w:val="both"/>
        <w:rPr>
          <w:rFonts w:ascii="Cambria" w:hAnsi="Cambria" w:cstheme="minorHAnsi"/>
        </w:rPr>
      </w:pPr>
      <w:r w:rsidRPr="001B4F30">
        <w:rPr>
          <w:rFonts w:ascii="Cambria" w:hAnsi="Cambria" w:cstheme="minorHAnsi"/>
        </w:rPr>
        <w:t xml:space="preserve">nie jestem wykonawcą lub uczestnikiem konkursu, którego jednostką dominującą w rozumieniu art. 3 ust. 1 pkt 37 ustawy z dnia 29 września 1994 r. o rachunkowości                                  (Dz. U. z 2021 r. poz. 217 z </w:t>
      </w:r>
      <w:proofErr w:type="spellStart"/>
      <w:r w:rsidRPr="001B4F30">
        <w:rPr>
          <w:rFonts w:ascii="Cambria" w:hAnsi="Cambria" w:cstheme="minorHAnsi"/>
        </w:rPr>
        <w:t>późn</w:t>
      </w:r>
      <w:proofErr w:type="spellEnd"/>
      <w:r w:rsidRPr="001B4F30">
        <w:rPr>
          <w:rFonts w:ascii="Cambria" w:hAnsi="Cambria" w:cstheme="minorHAnsi"/>
        </w:rPr>
        <w:t>. zm.) jest podmiot wymieniony w wykazach określonych w rozporządzeniu Rady (WE) nr 765/2006 i rozporządzeniu Rady (UE) nr 269/2014 albo wpisany na listę lub będący taką jednostką dominującą od dnia 24 lutego 2022 r., o ile został wpisany na listę na podstawie decyzji w sprawie wpisu na listę rozstrzygającej o zastosowaniu środka, o którym mowa w art. 1 pkt 3 ustawy wymienionej we wprowadzeniu do wyliczenia.”;</w:t>
      </w:r>
    </w:p>
    <w:p w14:paraId="644F4EB3" w14:textId="77777777" w:rsidR="00C17BCC" w:rsidRPr="001B4F30" w:rsidRDefault="00C17BCC" w:rsidP="00C17BCC">
      <w:pPr>
        <w:pStyle w:val="Akapitzlist"/>
        <w:spacing w:after="0" w:line="240" w:lineRule="auto"/>
        <w:ind w:left="644"/>
        <w:jc w:val="both"/>
        <w:rPr>
          <w:rFonts w:ascii="Cambria" w:hAnsi="Cambria" w:cstheme="minorHAnsi"/>
        </w:rPr>
      </w:pPr>
    </w:p>
    <w:p w14:paraId="518B0C75" w14:textId="77777777" w:rsidR="00C17BCC" w:rsidRPr="001B4F30" w:rsidRDefault="00C17BCC" w:rsidP="00C17BCC">
      <w:pPr>
        <w:spacing w:line="240" w:lineRule="auto"/>
        <w:rPr>
          <w:rFonts w:ascii="Cambria" w:hAnsi="Cambria" w:cstheme="minorHAnsi"/>
        </w:rPr>
      </w:pPr>
      <w:r w:rsidRPr="001B4F30">
        <w:rPr>
          <w:rFonts w:ascii="Cambria" w:hAnsi="Cambria" w:cstheme="minorHAnsi"/>
        </w:rPr>
        <w:t>Oświadczam, że nie jestem: obywatelem, osobą fizyczną, osobą prawną, podmiotem, organem, o których mowa w art. 5k ust. 1 rozporządzenia Rady (UE) nr 833/2014 z dnia 31 lipca 2014 r. dotyczącego środków ograniczających w związku z działaniami Rosji destabilizującymi sytuację na Ukrainie, to jest:</w:t>
      </w:r>
    </w:p>
    <w:p w14:paraId="5E69BFC4" w14:textId="77777777" w:rsidR="00C17BCC" w:rsidRPr="001B4F30" w:rsidRDefault="00C17BCC" w:rsidP="004D0D64">
      <w:pPr>
        <w:pStyle w:val="Akapitzlist"/>
        <w:numPr>
          <w:ilvl w:val="0"/>
          <w:numId w:val="20"/>
        </w:numPr>
        <w:spacing w:after="0" w:line="240" w:lineRule="auto"/>
        <w:ind w:left="993" w:hanging="284"/>
        <w:jc w:val="both"/>
        <w:rPr>
          <w:rFonts w:ascii="Cambria" w:eastAsia="Times New Roman" w:hAnsi="Cambria" w:cstheme="minorHAnsi"/>
          <w:lang w:eastAsia="pl-PL"/>
        </w:rPr>
      </w:pPr>
      <w:r w:rsidRPr="001B4F30">
        <w:rPr>
          <w:rFonts w:ascii="Cambria" w:eastAsia="Times New Roman" w:hAnsi="Cambria" w:cstheme="minorHAnsi"/>
          <w:lang w:eastAsia="pl-PL"/>
        </w:rPr>
        <w:t>nie jestem obywatelem rosyjskim lub osobą fizyczną lub prawną, podmiotem lub organem z siedzibą w Rosji;</w:t>
      </w:r>
    </w:p>
    <w:p w14:paraId="19EEA530" w14:textId="77777777" w:rsidR="00C17BCC" w:rsidRPr="001B4F30" w:rsidRDefault="00C17BCC" w:rsidP="004D0D64">
      <w:pPr>
        <w:pStyle w:val="Akapitzlist"/>
        <w:numPr>
          <w:ilvl w:val="0"/>
          <w:numId w:val="20"/>
        </w:numPr>
        <w:spacing w:after="0" w:line="240" w:lineRule="auto"/>
        <w:ind w:left="993" w:hanging="284"/>
        <w:jc w:val="both"/>
        <w:rPr>
          <w:rFonts w:ascii="Cambria" w:eastAsia="Times New Roman" w:hAnsi="Cambria" w:cstheme="minorHAnsi"/>
          <w:lang w:eastAsia="pl-PL"/>
        </w:rPr>
      </w:pPr>
      <w:r w:rsidRPr="001B4F30">
        <w:rPr>
          <w:rFonts w:ascii="Cambria" w:eastAsia="Times New Roman" w:hAnsi="Cambria" w:cstheme="minorHAnsi"/>
          <w:lang w:eastAsia="pl-PL"/>
        </w:rPr>
        <w:lastRenderedPageBreak/>
        <w:t xml:space="preserve">nie jestem osobą prawną, podmiotem lub organem, do których prawa własności bezpośrednio lub pośrednio w ponad 50 % należą do podmiotu, o którym mowa w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1;</w:t>
      </w:r>
    </w:p>
    <w:p w14:paraId="7343D3E3" w14:textId="77777777" w:rsidR="00C17BCC" w:rsidRPr="001B4F30" w:rsidRDefault="00C17BCC" w:rsidP="004D0D64">
      <w:pPr>
        <w:pStyle w:val="Akapitzlist"/>
        <w:numPr>
          <w:ilvl w:val="0"/>
          <w:numId w:val="20"/>
        </w:numPr>
        <w:spacing w:after="0" w:line="240" w:lineRule="auto"/>
        <w:ind w:left="993" w:hanging="284"/>
        <w:jc w:val="both"/>
        <w:rPr>
          <w:rFonts w:ascii="Cambria" w:hAnsi="Cambria" w:cstheme="minorHAnsi"/>
        </w:rPr>
      </w:pPr>
      <w:r w:rsidRPr="001B4F30">
        <w:rPr>
          <w:rFonts w:ascii="Cambria" w:eastAsia="Times New Roman" w:hAnsi="Cambria" w:cstheme="minorHAnsi"/>
          <w:lang w:eastAsia="pl-PL"/>
        </w:rPr>
        <w:t xml:space="preserve">nie jestem osobą fizyczną lub prawną, podmiotem lub organem działającym w imieniu lub pod kierunkiem podmiotu, o którym mowa w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1 lub </w:t>
      </w:r>
      <w:proofErr w:type="spellStart"/>
      <w:r w:rsidRPr="001B4F30">
        <w:rPr>
          <w:rFonts w:ascii="Cambria" w:eastAsia="Times New Roman" w:hAnsi="Cambria" w:cstheme="minorHAnsi"/>
          <w:lang w:eastAsia="pl-PL"/>
        </w:rPr>
        <w:t>ppkt</w:t>
      </w:r>
      <w:proofErr w:type="spellEnd"/>
      <w:r w:rsidRPr="001B4F30">
        <w:rPr>
          <w:rFonts w:ascii="Cambria" w:eastAsia="Times New Roman" w:hAnsi="Cambria" w:cstheme="minorHAnsi"/>
          <w:lang w:eastAsia="pl-PL"/>
        </w:rPr>
        <w:t xml:space="preserve"> 2</w:t>
      </w:r>
      <w:r w:rsidRPr="001B4F30">
        <w:rPr>
          <w:rFonts w:ascii="Cambria" w:hAnsi="Cambria" w:cstheme="minorHAnsi"/>
        </w:rPr>
        <w:t>”.</w:t>
      </w:r>
    </w:p>
    <w:p w14:paraId="0C24A72D" w14:textId="77777777" w:rsidR="00C17BCC" w:rsidRPr="001B4F30" w:rsidRDefault="00C17BCC" w:rsidP="00C17BCC">
      <w:pPr>
        <w:suppressAutoHyphens/>
        <w:spacing w:line="240" w:lineRule="auto"/>
        <w:rPr>
          <w:rFonts w:ascii="Cambria" w:hAnsi="Cambria" w:cstheme="minorHAnsi"/>
        </w:rPr>
      </w:pPr>
    </w:p>
    <w:p w14:paraId="752E18A0" w14:textId="77777777" w:rsidR="00C17BCC" w:rsidRPr="001B4F30" w:rsidRDefault="00C17BCC" w:rsidP="00C17BCC">
      <w:pPr>
        <w:spacing w:line="240" w:lineRule="auto"/>
        <w:rPr>
          <w:rFonts w:ascii="Cambria" w:hAnsi="Cambria" w:cstheme="minorHAnsi"/>
          <w:b/>
          <w:bCs/>
        </w:rPr>
      </w:pPr>
      <w:r w:rsidRPr="001B4F30">
        <w:rPr>
          <w:rFonts w:ascii="Cambria" w:hAnsi="Cambria" w:cstheme="minorHAnsi"/>
          <w:b/>
          <w:bCs/>
        </w:rPr>
        <w:t>W przypadku podwykonawcy, podmiotu trzeciego udostępniającego zasoby należy dołączyć do oferty oświadczenie jeśli jego udział w zamówieniu przekracza 10 % wartości zamówienia.</w:t>
      </w:r>
    </w:p>
    <w:p w14:paraId="0473A392" w14:textId="77777777" w:rsidR="00C17BCC" w:rsidRPr="001B4F30" w:rsidRDefault="00C17BCC" w:rsidP="00C17BCC">
      <w:pPr>
        <w:spacing w:line="360" w:lineRule="auto"/>
        <w:rPr>
          <w:rFonts w:ascii="Cambria" w:hAnsi="Cambria" w:cstheme="minorHAnsi"/>
        </w:rPr>
      </w:pPr>
    </w:p>
    <w:p w14:paraId="6356CBD0" w14:textId="77777777" w:rsidR="00C17BCC" w:rsidRPr="001B4F30" w:rsidRDefault="00C17BCC" w:rsidP="00C17BCC">
      <w:pPr>
        <w:pStyle w:val="Akapitzlist"/>
        <w:spacing w:after="0" w:line="360" w:lineRule="auto"/>
        <w:ind w:left="1004"/>
        <w:jc w:val="both"/>
        <w:rPr>
          <w:rFonts w:ascii="Cambria" w:hAnsi="Cambria" w:cstheme="minorHAnsi"/>
        </w:rPr>
      </w:pPr>
      <w:r w:rsidRPr="001B4F30">
        <w:rPr>
          <w:rFonts w:ascii="Cambria" w:hAnsi="Cambria" w:cstheme="minorHAnsi"/>
        </w:rPr>
        <w:t>*  Niepotrzebne skreślić</w:t>
      </w:r>
    </w:p>
    <w:p w14:paraId="13D5D81C" w14:textId="77777777" w:rsidR="00C17BCC" w:rsidRPr="001B4F30" w:rsidRDefault="00C17BCC" w:rsidP="00C17BCC">
      <w:pPr>
        <w:spacing w:line="240" w:lineRule="auto"/>
        <w:rPr>
          <w:rFonts w:cstheme="minorHAnsi"/>
          <w:sz w:val="20"/>
          <w:szCs w:val="20"/>
        </w:rPr>
      </w:pPr>
    </w:p>
    <w:tbl>
      <w:tblPr>
        <w:tblW w:w="5000" w:type="pct"/>
        <w:jc w:val="center"/>
        <w:tblLook w:val="01E0" w:firstRow="1" w:lastRow="1" w:firstColumn="1" w:lastColumn="1" w:noHBand="0" w:noVBand="0"/>
      </w:tblPr>
      <w:tblGrid>
        <w:gridCol w:w="3394"/>
        <w:gridCol w:w="5962"/>
      </w:tblGrid>
      <w:tr w:rsidR="00C17BCC" w:rsidRPr="001B4F30" w14:paraId="5315EEF0" w14:textId="77777777" w:rsidTr="00AC4682">
        <w:trPr>
          <w:jc w:val="center"/>
        </w:trPr>
        <w:tc>
          <w:tcPr>
            <w:tcW w:w="1814" w:type="pct"/>
            <w:vAlign w:val="center"/>
          </w:tcPr>
          <w:p w14:paraId="0DD07315" w14:textId="77777777" w:rsidR="00C17BCC" w:rsidRPr="001B4F30" w:rsidRDefault="00C17BCC" w:rsidP="00AC4682">
            <w:pPr>
              <w:spacing w:line="240" w:lineRule="auto"/>
              <w:jc w:val="center"/>
              <w:rPr>
                <w:rFonts w:cstheme="minorHAnsi"/>
                <w:sz w:val="20"/>
                <w:szCs w:val="20"/>
              </w:rPr>
            </w:pPr>
          </w:p>
        </w:tc>
        <w:tc>
          <w:tcPr>
            <w:tcW w:w="3186" w:type="pct"/>
            <w:vAlign w:val="center"/>
          </w:tcPr>
          <w:p w14:paraId="10DB95FE" w14:textId="77777777" w:rsidR="00C17BCC" w:rsidRPr="001B4F30" w:rsidRDefault="00C17BCC" w:rsidP="00AC4682">
            <w:pPr>
              <w:spacing w:line="240" w:lineRule="auto"/>
              <w:jc w:val="center"/>
              <w:rPr>
                <w:rFonts w:cstheme="minorHAnsi"/>
                <w:sz w:val="20"/>
                <w:szCs w:val="20"/>
              </w:rPr>
            </w:pPr>
          </w:p>
        </w:tc>
      </w:tr>
      <w:tr w:rsidR="00C17BCC" w:rsidRPr="001B4F30" w14:paraId="5B1B4EED" w14:textId="77777777" w:rsidTr="00AC4682">
        <w:trPr>
          <w:jc w:val="center"/>
        </w:trPr>
        <w:tc>
          <w:tcPr>
            <w:tcW w:w="1814" w:type="pct"/>
            <w:vAlign w:val="center"/>
          </w:tcPr>
          <w:p w14:paraId="0B7C59D6" w14:textId="77777777" w:rsidR="00C17BCC" w:rsidRPr="001B4F30" w:rsidRDefault="00C17BCC" w:rsidP="00AC4682">
            <w:pPr>
              <w:spacing w:line="240" w:lineRule="auto"/>
              <w:jc w:val="center"/>
              <w:rPr>
                <w:rFonts w:cstheme="minorHAnsi"/>
                <w:i/>
                <w:sz w:val="20"/>
                <w:szCs w:val="20"/>
                <w:u w:val="single"/>
              </w:rPr>
            </w:pPr>
          </w:p>
        </w:tc>
        <w:tc>
          <w:tcPr>
            <w:tcW w:w="3186" w:type="pct"/>
            <w:vAlign w:val="center"/>
            <w:hideMark/>
          </w:tcPr>
          <w:p w14:paraId="3C8F28C1" w14:textId="77777777" w:rsidR="00C17BCC" w:rsidRPr="001B4F30" w:rsidRDefault="00C17BCC" w:rsidP="00AC4682">
            <w:pPr>
              <w:spacing w:line="240" w:lineRule="auto"/>
              <w:jc w:val="center"/>
              <w:rPr>
                <w:rFonts w:cstheme="minorHAnsi"/>
                <w:i/>
                <w:sz w:val="20"/>
                <w:szCs w:val="20"/>
                <w:u w:val="single"/>
              </w:rPr>
            </w:pPr>
            <w:bookmarkStart w:id="2" w:name="_Hlk147918884"/>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bookmarkEnd w:id="2"/>
          </w:p>
        </w:tc>
      </w:tr>
    </w:tbl>
    <w:p w14:paraId="41AFB9A2" w14:textId="77777777" w:rsidR="00C17BCC" w:rsidRPr="001B4F30" w:rsidRDefault="00C17BCC" w:rsidP="00C17BCC">
      <w:pPr>
        <w:jc w:val="right"/>
        <w:rPr>
          <w:rFonts w:ascii="Cambria" w:hAnsi="Cambria"/>
          <w:b/>
          <w:bCs/>
        </w:rPr>
      </w:pPr>
    </w:p>
    <w:p w14:paraId="0D714609" w14:textId="77777777" w:rsidR="00C17BCC" w:rsidRPr="001B4F30" w:rsidRDefault="00C17BCC" w:rsidP="00C17BCC">
      <w:pPr>
        <w:jc w:val="center"/>
        <w:rPr>
          <w:rFonts w:ascii="Cambria" w:hAnsi="Cambria"/>
        </w:rPr>
      </w:pPr>
    </w:p>
    <w:p w14:paraId="4D987400" w14:textId="77777777" w:rsidR="00C17BCC" w:rsidRPr="001B4F30" w:rsidRDefault="00C17BCC" w:rsidP="00C17BCC">
      <w:pPr>
        <w:jc w:val="both"/>
        <w:rPr>
          <w:rFonts w:ascii="Cambria" w:hAnsi="Cambria"/>
          <w:b/>
        </w:rPr>
      </w:pPr>
    </w:p>
    <w:p w14:paraId="6CA70EB2" w14:textId="77777777" w:rsidR="00C17BCC" w:rsidRPr="001B4F30" w:rsidRDefault="00C17BCC" w:rsidP="00C17BCC">
      <w:pPr>
        <w:rPr>
          <w:rFonts w:ascii="Cambria" w:hAnsi="Cambria"/>
          <w:b/>
          <w:bCs/>
        </w:rPr>
      </w:pPr>
      <w:r w:rsidRPr="001B4F30">
        <w:rPr>
          <w:rFonts w:ascii="Cambria" w:hAnsi="Cambria"/>
          <w:b/>
          <w:bCs/>
        </w:rPr>
        <w:br w:type="page"/>
      </w:r>
    </w:p>
    <w:p w14:paraId="5FEBB5AD" w14:textId="77777777" w:rsidR="00C17BCC" w:rsidRPr="001B4F30" w:rsidRDefault="00C17BCC" w:rsidP="00C17BCC">
      <w:pPr>
        <w:jc w:val="right"/>
        <w:rPr>
          <w:rFonts w:ascii="Cambria" w:hAnsi="Cambria"/>
          <w:b/>
          <w:bCs/>
        </w:rPr>
      </w:pPr>
      <w:r w:rsidRPr="001B4F30">
        <w:rPr>
          <w:rFonts w:ascii="Cambria" w:hAnsi="Cambria"/>
          <w:b/>
          <w:bCs/>
        </w:rPr>
        <w:lastRenderedPageBreak/>
        <w:t>Załącznik Nr 5 do SWZ</w:t>
      </w:r>
    </w:p>
    <w:p w14:paraId="70A5A727" w14:textId="77777777" w:rsidR="00C17BCC" w:rsidRPr="001B4F30" w:rsidRDefault="00C17BCC" w:rsidP="00C17BCC">
      <w:pPr>
        <w:spacing w:after="0"/>
        <w:jc w:val="both"/>
        <w:rPr>
          <w:rFonts w:ascii="Cambria" w:hAnsi="Cambria"/>
        </w:rPr>
      </w:pPr>
    </w:p>
    <w:p w14:paraId="1E0A864B" w14:textId="77777777" w:rsidR="00C17BCC" w:rsidRPr="001B4F30" w:rsidRDefault="00C17BCC" w:rsidP="00C17BCC">
      <w:pPr>
        <w:spacing w:after="0"/>
        <w:jc w:val="both"/>
        <w:rPr>
          <w:rFonts w:ascii="Cambria" w:hAnsi="Cambria"/>
        </w:rPr>
      </w:pPr>
      <w:r w:rsidRPr="001B4F30">
        <w:rPr>
          <w:rFonts w:ascii="Cambria" w:hAnsi="Cambria"/>
        </w:rPr>
        <w:t>…………………………………………………………</w:t>
      </w:r>
    </w:p>
    <w:p w14:paraId="14CEC04B" w14:textId="77777777" w:rsidR="00C17BCC" w:rsidRPr="001B4F30" w:rsidRDefault="00C17BCC" w:rsidP="00C17BCC">
      <w:pPr>
        <w:spacing w:after="0"/>
        <w:jc w:val="both"/>
        <w:rPr>
          <w:rFonts w:ascii="Cambria" w:hAnsi="Cambria"/>
        </w:rPr>
      </w:pPr>
      <w:r w:rsidRPr="001B4F30">
        <w:rPr>
          <w:rFonts w:ascii="Cambria" w:hAnsi="Cambria"/>
        </w:rPr>
        <w:t>pełna nazwa/firma, adres Wykonawcy/</w:t>
      </w:r>
    </w:p>
    <w:p w14:paraId="5AB3B6F1" w14:textId="77777777" w:rsidR="00C17BCC" w:rsidRPr="001B4F30" w:rsidRDefault="00C17BCC" w:rsidP="00C17BCC">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3B7E1025" w14:textId="77777777" w:rsidR="00C17BCC" w:rsidRPr="001B4F30" w:rsidRDefault="00C17BCC" w:rsidP="00C17BCC">
      <w:pPr>
        <w:jc w:val="both"/>
        <w:rPr>
          <w:rFonts w:ascii="Cambria" w:hAnsi="Cambria"/>
        </w:rPr>
      </w:pPr>
    </w:p>
    <w:p w14:paraId="6E3E380D" w14:textId="77777777" w:rsidR="00C17BCC" w:rsidRPr="001B4F30" w:rsidRDefault="00C17BCC" w:rsidP="00C17BCC">
      <w:pPr>
        <w:jc w:val="center"/>
        <w:rPr>
          <w:rFonts w:ascii="Cambria" w:hAnsi="Cambria"/>
          <w:b/>
        </w:rPr>
      </w:pPr>
      <w:r w:rsidRPr="001B4F30">
        <w:rPr>
          <w:rFonts w:ascii="Cambria" w:hAnsi="Cambria"/>
          <w:b/>
        </w:rPr>
        <w:t>Lista podmiotów należących do tej samej grupy kapitałowej /</w:t>
      </w:r>
    </w:p>
    <w:p w14:paraId="63F9380B" w14:textId="77777777" w:rsidR="00C17BCC" w:rsidRPr="001B4F30" w:rsidRDefault="00C17BCC" w:rsidP="00C17BCC">
      <w:pPr>
        <w:jc w:val="center"/>
        <w:rPr>
          <w:rFonts w:ascii="Cambria" w:hAnsi="Cambria"/>
          <w:b/>
        </w:rPr>
      </w:pPr>
      <w:r w:rsidRPr="001B4F30">
        <w:rPr>
          <w:rFonts w:ascii="Cambria" w:hAnsi="Cambria"/>
          <w:b/>
        </w:rPr>
        <w:t>informacja o tym, że Wykonawca nie należy do grupy kapitałowej</w:t>
      </w:r>
      <w:r w:rsidRPr="001B4F30">
        <w:rPr>
          <w:rStyle w:val="Odwoanieprzypisudolnego"/>
          <w:rFonts w:ascii="Cambria" w:hAnsi="Cambria"/>
          <w:b/>
        </w:rPr>
        <w:footnoteReference w:customMarkFollows="1" w:id="1"/>
        <w:t>*</w:t>
      </w:r>
    </w:p>
    <w:p w14:paraId="6AE7D86F" w14:textId="767B305F" w:rsidR="00C17BCC" w:rsidRPr="001B4F30" w:rsidRDefault="00C17BCC" w:rsidP="00C17BCC">
      <w:pPr>
        <w:jc w:val="both"/>
        <w:rPr>
          <w:rFonts w:ascii="Cambria" w:hAnsi="Cambria"/>
          <w:b/>
          <w:bCs/>
          <w:i/>
          <w:iCs/>
        </w:rPr>
      </w:pPr>
      <w:r w:rsidRPr="001B4F30">
        <w:rPr>
          <w:rFonts w:ascii="Cambria" w:hAnsi="Cambria"/>
          <w:lang w:val="x-none"/>
        </w:rPr>
        <w:t>Składając ofertę w postępowaniu o udzielenie zamówienia publicznego na:</w:t>
      </w:r>
      <w:r w:rsidRPr="001B4F30">
        <w:rPr>
          <w:rFonts w:ascii="Cambria" w:hAnsi="Cambria"/>
          <w:b/>
          <w:bCs/>
        </w:rPr>
        <w:t xml:space="preserve"> </w:t>
      </w:r>
      <w:r w:rsidR="000534DE" w:rsidRPr="001B4F30">
        <w:rPr>
          <w:rFonts w:ascii="Cambria" w:hAnsi="Cambria" w:cstheme="minorHAnsi"/>
          <w:b/>
        </w:rPr>
        <w:t>„</w:t>
      </w:r>
      <w:r w:rsidR="00E10974" w:rsidRPr="001B4F30">
        <w:rPr>
          <w:rFonts w:ascii="Cambria" w:hAnsi="Cambria" w:cstheme="minorHAnsi"/>
          <w:b/>
        </w:rPr>
        <w:t>Zabudowa powierzchni targowej na Polskim Stoisku Narodowym realizowanym na międzynarodowych targach turystycznych  IMEX we Frankfurcie, IFTM TOP RESA w Paryżu, WTM w Londynie, IBTM w Barcelonie, FITUR w Madrycie oraz ITB w Berlinie w latach 2024 -2025 r.</w:t>
      </w:r>
      <w:r w:rsidR="000534DE" w:rsidRPr="001B4F30">
        <w:rPr>
          <w:rFonts w:ascii="Cambria" w:hAnsi="Cambria" w:cstheme="minorHAnsi"/>
          <w:b/>
        </w:rPr>
        <w:t xml:space="preserve">”,  znak sprawy: </w:t>
      </w:r>
      <w:r w:rsidR="00E10974" w:rsidRPr="001B4F30">
        <w:rPr>
          <w:rFonts w:ascii="Cambria" w:hAnsi="Cambria" w:cstheme="minorHAnsi"/>
          <w:b/>
        </w:rPr>
        <w:t>3</w:t>
      </w:r>
      <w:r w:rsidR="000534DE" w:rsidRPr="001B4F30">
        <w:rPr>
          <w:rFonts w:ascii="Cambria" w:hAnsi="Cambria" w:cstheme="minorHAnsi"/>
          <w:b/>
        </w:rPr>
        <w:t>/2024/ML</w:t>
      </w:r>
      <w:r w:rsidRPr="001B4F30">
        <w:rPr>
          <w:rFonts w:ascii="Cambria" w:hAnsi="Cambria"/>
          <w:lang w:val="x-none"/>
        </w:rPr>
        <w:t xml:space="preserve">, w celu wykazania braku podstaw do wykluczenia z postępowania na podstawie art. </w:t>
      </w:r>
      <w:r w:rsidRPr="001B4F30">
        <w:rPr>
          <w:rFonts w:ascii="Cambria" w:hAnsi="Cambria"/>
        </w:rPr>
        <w:t>108</w:t>
      </w:r>
      <w:r w:rsidRPr="001B4F30">
        <w:rPr>
          <w:rFonts w:ascii="Cambria" w:hAnsi="Cambria"/>
          <w:lang w:val="x-none"/>
        </w:rPr>
        <w:t xml:space="preserve"> ust. 1 p</w:t>
      </w:r>
      <w:r w:rsidRPr="001B4F30">
        <w:rPr>
          <w:rFonts w:ascii="Cambria" w:hAnsi="Cambria"/>
        </w:rPr>
        <w:t>kt 5 ustawy</w:t>
      </w:r>
      <w:r w:rsidRPr="001B4F30">
        <w:rPr>
          <w:rFonts w:ascii="Cambria" w:hAnsi="Cambria"/>
          <w:lang w:val="x-none"/>
        </w:rPr>
        <w:t xml:space="preserve"> </w:t>
      </w:r>
      <w:proofErr w:type="spellStart"/>
      <w:r w:rsidRPr="001B4F30">
        <w:rPr>
          <w:rFonts w:ascii="Cambria" w:hAnsi="Cambria"/>
          <w:lang w:val="x-none"/>
        </w:rPr>
        <w:t>Pzp</w:t>
      </w:r>
      <w:proofErr w:type="spellEnd"/>
      <w:r w:rsidRPr="001B4F30">
        <w:rPr>
          <w:rFonts w:ascii="Cambria" w:hAnsi="Cambria"/>
          <w:lang w:val="x-none"/>
        </w:rPr>
        <w:t>:</w:t>
      </w:r>
    </w:p>
    <w:p w14:paraId="5B66FD61" w14:textId="77777777" w:rsidR="00C17BCC" w:rsidRPr="001B4F30" w:rsidRDefault="00C17BCC" w:rsidP="00C76286">
      <w:pPr>
        <w:numPr>
          <w:ilvl w:val="0"/>
          <w:numId w:val="5"/>
        </w:numPr>
        <w:ind w:left="426" w:hanging="426"/>
        <w:jc w:val="both"/>
        <w:rPr>
          <w:rFonts w:ascii="Cambria" w:hAnsi="Cambria"/>
          <w:lang w:val="x-none"/>
        </w:rPr>
      </w:pPr>
      <w:r w:rsidRPr="001B4F30">
        <w:rPr>
          <w:rFonts w:ascii="Cambria" w:hAnsi="Cambria"/>
        </w:rPr>
        <w:t>oświadczam</w:t>
      </w:r>
      <w:r w:rsidRPr="001B4F30">
        <w:rPr>
          <w:rFonts w:ascii="Cambria" w:hAnsi="Cambria"/>
          <w:lang w:val="x-none"/>
        </w:rPr>
        <w:t>, że nie należymy do tej samej grupy kapitałowej</w:t>
      </w:r>
      <w:r w:rsidRPr="001B4F30">
        <w:rPr>
          <w:rFonts w:ascii="Cambria" w:hAnsi="Cambria"/>
        </w:rPr>
        <w:t xml:space="preserve"> </w:t>
      </w:r>
      <w:r w:rsidRPr="001B4F30">
        <w:rPr>
          <w:rFonts w:ascii="Cambria" w:hAnsi="Cambria"/>
          <w:lang w:val="x-none"/>
        </w:rPr>
        <w:t xml:space="preserve">w rozumieniu ustawy </w:t>
      </w:r>
      <w:r w:rsidRPr="001B4F30">
        <w:rPr>
          <w:rFonts w:ascii="Cambria" w:hAnsi="Cambria"/>
          <w:lang w:val="x-none"/>
        </w:rPr>
        <w:br/>
        <w:t>z dnia 16 lutego 2007 r. o ochronie konkurencji i konsumentów</w:t>
      </w:r>
      <w:r w:rsidRPr="001B4F30">
        <w:rPr>
          <w:rFonts w:ascii="Cambria" w:hAnsi="Cambria"/>
        </w:rPr>
        <w:t xml:space="preserve"> </w:t>
      </w:r>
      <w:r w:rsidRPr="001B4F30">
        <w:rPr>
          <w:rFonts w:ascii="Cambria" w:hAnsi="Cambria"/>
          <w:lang w:val="x-none"/>
        </w:rPr>
        <w:t>z</w:t>
      </w:r>
      <w:r w:rsidRPr="001B4F30">
        <w:rPr>
          <w:rFonts w:ascii="Cambria" w:hAnsi="Cambria"/>
        </w:rPr>
        <w:t> </w:t>
      </w:r>
      <w:r w:rsidRPr="001B4F30">
        <w:rPr>
          <w:rFonts w:ascii="Cambria" w:hAnsi="Cambria"/>
          <w:lang w:val="x-none"/>
        </w:rPr>
        <w:t>żadnym</w:t>
      </w:r>
      <w:r w:rsidRPr="001B4F30">
        <w:rPr>
          <w:rFonts w:ascii="Cambria" w:hAnsi="Cambria"/>
        </w:rPr>
        <w:t xml:space="preserve"> </w:t>
      </w:r>
      <w:r w:rsidRPr="001B4F30">
        <w:rPr>
          <w:rFonts w:ascii="Cambria" w:hAnsi="Cambria"/>
        </w:rPr>
        <w:br/>
      </w:r>
      <w:r w:rsidRPr="001B4F30">
        <w:rPr>
          <w:rFonts w:ascii="Cambria" w:hAnsi="Cambria"/>
          <w:lang w:val="x-none"/>
        </w:rPr>
        <w:t>z podmiotów, które uczestniczą w postępowaniu.</w:t>
      </w:r>
      <w:r w:rsidRPr="001B4F30">
        <w:rPr>
          <w:rFonts w:ascii="Cambria" w:hAnsi="Cambria"/>
        </w:rPr>
        <w:t>*</w:t>
      </w:r>
    </w:p>
    <w:p w14:paraId="1913512D" w14:textId="77777777" w:rsidR="00C17BCC" w:rsidRPr="001B4F30" w:rsidRDefault="00C17BCC" w:rsidP="00C76286">
      <w:pPr>
        <w:numPr>
          <w:ilvl w:val="0"/>
          <w:numId w:val="5"/>
        </w:numPr>
        <w:ind w:left="426" w:hanging="426"/>
        <w:jc w:val="both"/>
        <w:rPr>
          <w:rFonts w:ascii="Cambria" w:hAnsi="Cambria"/>
          <w:lang w:val="x-none"/>
        </w:rPr>
      </w:pPr>
      <w:r w:rsidRPr="001B4F30">
        <w:rPr>
          <w:rFonts w:ascii="Cambria" w:hAnsi="Cambria"/>
        </w:rPr>
        <w:t>składam</w:t>
      </w:r>
      <w:r w:rsidRPr="001B4F30">
        <w:rPr>
          <w:rFonts w:ascii="Cambria" w:hAnsi="Cambria"/>
          <w:lang w:val="x-none"/>
        </w:rPr>
        <w:t xml:space="preserve"> listę podmiotów, razem z którymi należymy do tej samej grupy kapitałowej</w:t>
      </w:r>
      <w:r w:rsidRPr="001B4F30">
        <w:rPr>
          <w:rFonts w:ascii="Cambria" w:hAnsi="Cambria"/>
        </w:rPr>
        <w:t>,</w:t>
      </w:r>
      <w:r w:rsidRPr="001B4F30">
        <w:rPr>
          <w:rFonts w:ascii="Cambria" w:hAnsi="Cambria"/>
          <w:lang w:val="x-none"/>
        </w:rPr>
        <w:t xml:space="preserve"> </w:t>
      </w:r>
      <w:r w:rsidRPr="001B4F30">
        <w:rPr>
          <w:rFonts w:ascii="Cambria" w:hAnsi="Cambria"/>
          <w:lang w:val="x-none"/>
        </w:rPr>
        <w:br/>
        <w:t xml:space="preserve">w rozumieniu ustawy z dnia 16 lutego 2007 r. o ochronie konkurencji </w:t>
      </w:r>
      <w:r w:rsidRPr="001B4F30">
        <w:rPr>
          <w:rFonts w:ascii="Cambria" w:hAnsi="Cambria"/>
          <w:lang w:val="x-none"/>
        </w:rPr>
        <w:br/>
        <w:t>i konsumentów</w:t>
      </w:r>
      <w:r w:rsidRPr="001B4F30">
        <w:rPr>
          <w:rFonts w:ascii="Cambria" w:hAnsi="Cambria"/>
        </w:rPr>
        <w:t>:</w:t>
      </w:r>
    </w:p>
    <w:p w14:paraId="151DE425" w14:textId="77777777" w:rsidR="00C17BCC" w:rsidRPr="001B4F30" w:rsidRDefault="00C17BCC" w:rsidP="00C17BCC">
      <w:pPr>
        <w:ind w:left="426"/>
        <w:jc w:val="both"/>
        <w:rPr>
          <w:rFonts w:ascii="Cambria" w:hAnsi="Cambria"/>
        </w:rPr>
      </w:pPr>
      <w:r w:rsidRPr="001B4F30">
        <w:rPr>
          <w:rFonts w:ascii="Cambria" w:hAnsi="Cambria"/>
        </w:rPr>
        <w:t xml:space="preserve">Nazwa podmiotu wchodzącego w skład grupy kapitałowej / adres podmiotu / REGON </w:t>
      </w:r>
    </w:p>
    <w:p w14:paraId="36C62D25" w14:textId="77777777" w:rsidR="00C17BCC" w:rsidRPr="001B4F30" w:rsidRDefault="00C17BCC" w:rsidP="00C17BCC">
      <w:pPr>
        <w:ind w:left="425"/>
        <w:contextualSpacing/>
        <w:jc w:val="both"/>
        <w:rPr>
          <w:rFonts w:ascii="Cambria" w:hAnsi="Cambria"/>
        </w:rPr>
      </w:pPr>
      <w:r w:rsidRPr="001B4F30">
        <w:rPr>
          <w:rFonts w:ascii="Cambria" w:hAnsi="Cambria"/>
        </w:rPr>
        <w:t>………………………………………………………………………………………………….</w:t>
      </w:r>
    </w:p>
    <w:p w14:paraId="6BBEA5C7" w14:textId="77777777" w:rsidR="00C17BCC" w:rsidRPr="001B4F30" w:rsidRDefault="00C17BCC" w:rsidP="00C17BCC">
      <w:pPr>
        <w:ind w:left="425"/>
        <w:contextualSpacing/>
        <w:jc w:val="both"/>
        <w:rPr>
          <w:rFonts w:ascii="Cambria" w:hAnsi="Cambria"/>
        </w:rPr>
      </w:pPr>
      <w:r w:rsidRPr="001B4F30">
        <w:rPr>
          <w:rFonts w:ascii="Cambria" w:hAnsi="Cambria"/>
        </w:rPr>
        <w:t>………………………………………………………………………………………………….</w:t>
      </w:r>
    </w:p>
    <w:p w14:paraId="0BEAAC1F" w14:textId="77777777" w:rsidR="00C17BCC" w:rsidRPr="001B4F30" w:rsidRDefault="00C17BCC" w:rsidP="00C17BCC">
      <w:pPr>
        <w:ind w:left="426"/>
        <w:jc w:val="both"/>
        <w:rPr>
          <w:rFonts w:ascii="Cambria" w:hAnsi="Cambria"/>
        </w:rPr>
      </w:pPr>
      <w:r w:rsidRPr="001B4F30">
        <w:rPr>
          <w:rFonts w:ascii="Cambria" w:hAnsi="Cambria"/>
        </w:rPr>
        <w:t xml:space="preserve">W związku z tym iż należę do grupy kapitałowej, a Wykonawcy, którzy należą do tej samej grupy kapitałowej, w rozumieniu ustawy z dnia 16 lutego 2007 r. o ochronie konkurencji i konsumentów, złożyli odrębne oferty wykazuję poniżej, że istniejące między nami powiązania nie prowadzą do zakłócenia konkurencji w postępowaniu </w:t>
      </w:r>
      <w:r w:rsidRPr="001B4F30">
        <w:rPr>
          <w:rFonts w:ascii="Cambria" w:hAnsi="Cambria"/>
        </w:rPr>
        <w:br/>
        <w:t>o udzielenie zamówienia:</w:t>
      </w:r>
    </w:p>
    <w:p w14:paraId="44D9D93C" w14:textId="77777777" w:rsidR="00C17BCC" w:rsidRPr="001B4F30" w:rsidRDefault="00C17BCC" w:rsidP="00C17BCC">
      <w:pPr>
        <w:ind w:left="425"/>
        <w:contextualSpacing/>
        <w:jc w:val="both"/>
        <w:rPr>
          <w:rFonts w:ascii="Cambria" w:hAnsi="Cambria"/>
        </w:rPr>
      </w:pPr>
      <w:r w:rsidRPr="001B4F30">
        <w:rPr>
          <w:rFonts w:ascii="Cambria" w:hAnsi="Cambria"/>
        </w:rPr>
        <w:t>………………………………………………………………………………………………….</w:t>
      </w:r>
    </w:p>
    <w:p w14:paraId="746FA092" w14:textId="77777777" w:rsidR="00C17BCC" w:rsidRPr="001B4F30" w:rsidRDefault="00C17BCC" w:rsidP="00C17BCC">
      <w:pPr>
        <w:ind w:left="425"/>
        <w:contextualSpacing/>
        <w:jc w:val="both"/>
        <w:rPr>
          <w:rFonts w:ascii="Cambria" w:hAnsi="Cambria"/>
        </w:rPr>
      </w:pPr>
      <w:r w:rsidRPr="001B4F30">
        <w:rPr>
          <w:rFonts w:ascii="Cambria" w:hAnsi="Cambria"/>
        </w:rPr>
        <w:t>………………………………………………………………………………………………….*</w:t>
      </w:r>
    </w:p>
    <w:p w14:paraId="796FEFB4" w14:textId="77777777" w:rsidR="00C17BCC" w:rsidRPr="001B4F30" w:rsidRDefault="00C17BCC" w:rsidP="00C17BCC">
      <w:pPr>
        <w:jc w:val="both"/>
        <w:rPr>
          <w:rFonts w:ascii="Cambria" w:hAnsi="Cambria"/>
        </w:rPr>
      </w:pPr>
      <w:r w:rsidRPr="001B4F30">
        <w:rPr>
          <w:rFonts w:ascii="Cambria" w:hAnsi="Cambria"/>
        </w:rPr>
        <w:t>W przypadku Wykonawców wspólnie ubiegających się o udzielenie zamówienia niniejszą informację składa każdy z Wykonawców.</w:t>
      </w:r>
    </w:p>
    <w:p w14:paraId="564BD788" w14:textId="77777777" w:rsidR="00C17BCC" w:rsidRPr="001B4F30" w:rsidRDefault="00C17BCC" w:rsidP="00C17BCC">
      <w:pPr>
        <w:jc w:val="both"/>
        <w:rPr>
          <w:rFonts w:ascii="Cambria" w:hAnsi="Cambria"/>
        </w:rPr>
      </w:pPr>
      <w:r w:rsidRPr="001B4F30">
        <w:rPr>
          <w:rFonts w:ascii="Cambria" w:hAnsi="Cambria"/>
        </w:rPr>
        <w:t>Prawdziwość powyższych danych potwierdzam własnoręcznym podpisem świadom odpowiedzialności karnej z art. 297 k.k.</w:t>
      </w:r>
    </w:p>
    <w:tbl>
      <w:tblPr>
        <w:tblW w:w="5175" w:type="dxa"/>
        <w:tblInd w:w="4323" w:type="dxa"/>
        <w:tblLayout w:type="fixed"/>
        <w:tblCellMar>
          <w:left w:w="70" w:type="dxa"/>
          <w:right w:w="70" w:type="dxa"/>
        </w:tblCellMar>
        <w:tblLook w:val="0000" w:firstRow="0" w:lastRow="0" w:firstColumn="0" w:lastColumn="0" w:noHBand="0" w:noVBand="0"/>
      </w:tblPr>
      <w:tblGrid>
        <w:gridCol w:w="5175"/>
      </w:tblGrid>
      <w:tr w:rsidR="00C17BCC" w:rsidRPr="001B4F30" w14:paraId="4E932210" w14:textId="77777777" w:rsidTr="00AC4682">
        <w:tc>
          <w:tcPr>
            <w:tcW w:w="5175" w:type="dxa"/>
          </w:tcPr>
          <w:p w14:paraId="36986216" w14:textId="77777777" w:rsidR="00C17BCC" w:rsidRPr="001B4F30" w:rsidRDefault="00C17BCC" w:rsidP="00AC4682">
            <w:pPr>
              <w:spacing w:before="240"/>
              <w:contextualSpacing/>
              <w:jc w:val="right"/>
              <w:rPr>
                <w:rFonts w:cstheme="minorHAnsi"/>
                <w:i/>
                <w:sz w:val="20"/>
                <w:szCs w:val="20"/>
                <w:u w:val="single"/>
              </w:rPr>
            </w:pPr>
          </w:p>
          <w:p w14:paraId="0EF7AC21" w14:textId="77777777" w:rsidR="00C17BCC" w:rsidRPr="001B4F30" w:rsidRDefault="00C17BCC" w:rsidP="00AC4682">
            <w:pPr>
              <w:spacing w:before="240"/>
              <w:contextualSpacing/>
              <w:jc w:val="center"/>
              <w:rPr>
                <w:rFonts w:ascii="Cambria" w:hAnsi="Cambria"/>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r w:rsidR="00C17BCC" w:rsidRPr="001B4F30" w14:paraId="640AFD6E" w14:textId="77777777" w:rsidTr="00AC4682">
        <w:tc>
          <w:tcPr>
            <w:tcW w:w="5175" w:type="dxa"/>
          </w:tcPr>
          <w:p w14:paraId="7D8EA2DD" w14:textId="77777777" w:rsidR="00C17BCC" w:rsidRPr="001B4F30" w:rsidRDefault="00C17BCC" w:rsidP="00AC4682">
            <w:pPr>
              <w:spacing w:before="240"/>
              <w:contextualSpacing/>
              <w:jc w:val="right"/>
              <w:rPr>
                <w:rFonts w:ascii="Cambria" w:hAnsi="Cambria"/>
                <w:i/>
                <w:sz w:val="18"/>
                <w:szCs w:val="18"/>
              </w:rPr>
            </w:pPr>
          </w:p>
        </w:tc>
      </w:tr>
    </w:tbl>
    <w:p w14:paraId="32DECF87" w14:textId="2762179A" w:rsidR="00513518" w:rsidRPr="001B4F30" w:rsidRDefault="006C3494" w:rsidP="00097C90">
      <w:pPr>
        <w:contextualSpacing/>
        <w:jc w:val="right"/>
        <w:rPr>
          <w:rFonts w:ascii="Cambria" w:hAnsi="Cambria"/>
          <w:b/>
          <w:bCs/>
        </w:rPr>
      </w:pPr>
      <w:r w:rsidRPr="001B4F30">
        <w:rPr>
          <w:rFonts w:ascii="Cambria" w:hAnsi="Cambria"/>
          <w:b/>
          <w:bCs/>
        </w:rPr>
        <w:br w:type="page"/>
      </w:r>
    </w:p>
    <w:p w14:paraId="3262678C" w14:textId="77777777" w:rsidR="004D0D64" w:rsidRPr="004D0D64" w:rsidRDefault="004D0D64" w:rsidP="004D0D64">
      <w:pPr>
        <w:suppressAutoHyphens/>
        <w:spacing w:after="0" w:line="240" w:lineRule="auto"/>
        <w:ind w:left="283"/>
        <w:jc w:val="both"/>
        <w:rPr>
          <w:rFonts w:ascii="Calibri" w:eastAsia="Calibri" w:hAnsi="Calibri" w:cs="Calibri"/>
          <w:b/>
          <w:bCs/>
          <w:lang w:eastAsia="ar-SA"/>
        </w:rPr>
        <w:sectPr w:rsidR="004D0D64" w:rsidRPr="004D0D64" w:rsidSect="004D0D64">
          <w:footerReference w:type="default" r:id="rId8"/>
          <w:headerReference w:type="first" r:id="rId9"/>
          <w:footerReference w:type="first" r:id="rId10"/>
          <w:pgSz w:w="11900" w:h="16840"/>
          <w:pgMar w:top="1418" w:right="1268" w:bottom="1560" w:left="1276" w:header="851" w:footer="348" w:gutter="0"/>
          <w:cols w:space="708"/>
          <w:titlePg/>
        </w:sectPr>
      </w:pPr>
      <w:bookmarkStart w:id="3" w:name="_Hlk71109655"/>
      <w:bookmarkStart w:id="4" w:name="_Hlk519689396"/>
    </w:p>
    <w:bookmarkEnd w:id="4"/>
    <w:p w14:paraId="20186702" w14:textId="4FC18D7B" w:rsidR="000534DE" w:rsidRPr="001B4F30" w:rsidRDefault="000534DE" w:rsidP="000534DE">
      <w:pPr>
        <w:jc w:val="right"/>
        <w:rPr>
          <w:rFonts w:ascii="Cambria" w:hAnsi="Cambria"/>
          <w:b/>
          <w:bCs/>
        </w:rPr>
      </w:pPr>
      <w:r w:rsidRPr="001B4F30">
        <w:rPr>
          <w:rFonts w:ascii="Cambria" w:hAnsi="Cambria"/>
          <w:b/>
          <w:bCs/>
        </w:rPr>
        <w:lastRenderedPageBreak/>
        <w:t>Załącznik Nr 7 do SWZ</w:t>
      </w:r>
    </w:p>
    <w:p w14:paraId="63348B45" w14:textId="77777777" w:rsidR="000534DE" w:rsidRPr="001B4F30" w:rsidRDefault="000534DE" w:rsidP="000534DE">
      <w:pPr>
        <w:spacing w:after="0"/>
        <w:jc w:val="both"/>
        <w:rPr>
          <w:rFonts w:ascii="Cambria" w:hAnsi="Cambria"/>
        </w:rPr>
      </w:pPr>
    </w:p>
    <w:p w14:paraId="71CFC435" w14:textId="77777777" w:rsidR="000534DE" w:rsidRPr="001B4F30" w:rsidRDefault="000534DE" w:rsidP="000534DE">
      <w:pPr>
        <w:spacing w:after="0"/>
        <w:jc w:val="both"/>
        <w:rPr>
          <w:rFonts w:ascii="Cambria" w:hAnsi="Cambria"/>
        </w:rPr>
      </w:pPr>
      <w:r w:rsidRPr="001B4F30">
        <w:rPr>
          <w:rFonts w:ascii="Cambria" w:hAnsi="Cambria"/>
        </w:rPr>
        <w:t>…………………………………………………………</w:t>
      </w:r>
    </w:p>
    <w:p w14:paraId="4AA725E8" w14:textId="77777777" w:rsidR="000534DE" w:rsidRPr="001B4F30" w:rsidRDefault="000534DE" w:rsidP="000534DE">
      <w:pPr>
        <w:spacing w:after="0"/>
        <w:jc w:val="both"/>
        <w:rPr>
          <w:rFonts w:ascii="Cambria" w:hAnsi="Cambria"/>
          <w:sz w:val="18"/>
          <w:szCs w:val="18"/>
        </w:rPr>
      </w:pPr>
      <w:r w:rsidRPr="001B4F30">
        <w:rPr>
          <w:rFonts w:ascii="Cambria" w:hAnsi="Cambria"/>
          <w:sz w:val="18"/>
          <w:szCs w:val="18"/>
        </w:rPr>
        <w:t>pełna nazwa/firma, adres Wykonawcy/</w:t>
      </w:r>
    </w:p>
    <w:p w14:paraId="09660A7A" w14:textId="77777777" w:rsidR="000534DE" w:rsidRPr="001B4F30" w:rsidRDefault="000534DE" w:rsidP="000534DE">
      <w:pPr>
        <w:spacing w:after="0"/>
        <w:rPr>
          <w:rFonts w:ascii="Cambria" w:hAnsi="Cambria"/>
          <w:i/>
          <w:sz w:val="18"/>
          <w:szCs w:val="18"/>
        </w:rPr>
      </w:pPr>
      <w:r w:rsidRPr="001B4F30">
        <w:rPr>
          <w:rFonts w:ascii="Cambria" w:hAnsi="Cambria"/>
          <w:bCs/>
          <w:sz w:val="18"/>
          <w:szCs w:val="18"/>
        </w:rPr>
        <w:t xml:space="preserve">Wykonawców wspólnie ubiegających się </w:t>
      </w:r>
      <w:r w:rsidRPr="001B4F30">
        <w:rPr>
          <w:rFonts w:ascii="Cambria" w:hAnsi="Cambria"/>
          <w:bCs/>
          <w:sz w:val="18"/>
          <w:szCs w:val="18"/>
        </w:rPr>
        <w:br/>
        <w:t>o udzielenie zamówienia</w:t>
      </w:r>
    </w:p>
    <w:p w14:paraId="2AACB1F4" w14:textId="77777777" w:rsidR="000534DE" w:rsidRPr="001B4F30" w:rsidRDefault="000534DE" w:rsidP="000534DE">
      <w:pPr>
        <w:jc w:val="center"/>
        <w:rPr>
          <w:rFonts w:ascii="Cambria" w:hAnsi="Cambria"/>
          <w:b/>
          <w:bCs/>
        </w:rPr>
      </w:pPr>
      <w:r w:rsidRPr="001B4F30">
        <w:rPr>
          <w:rFonts w:ascii="Cambria" w:hAnsi="Cambria"/>
          <w:b/>
          <w:bCs/>
        </w:rPr>
        <w:t xml:space="preserve">WYKAZ USŁUG </w:t>
      </w:r>
    </w:p>
    <w:p w14:paraId="3E33A9FE" w14:textId="636084B0" w:rsidR="000534DE" w:rsidRPr="001B4F30" w:rsidRDefault="000534DE" w:rsidP="000534DE">
      <w:pPr>
        <w:jc w:val="both"/>
        <w:rPr>
          <w:rFonts w:ascii="Cambria" w:hAnsi="Cambria"/>
        </w:rPr>
      </w:pPr>
      <w:r w:rsidRPr="001B4F30">
        <w:rPr>
          <w:rFonts w:ascii="Cambria" w:hAnsi="Cambria"/>
        </w:rPr>
        <w:t xml:space="preserve">Dotyczy postępowania prowadzonego w trybie przetargu nieograniczonego na </w:t>
      </w:r>
      <w:r w:rsidR="00FC5AA2" w:rsidRPr="001B4F30">
        <w:rPr>
          <w:rFonts w:ascii="Cambria" w:hAnsi="Cambria" w:cstheme="minorHAnsi"/>
          <w:b/>
        </w:rPr>
        <w:t>„Zabudowa powierzchni targowej na Polskim Stoisku Narodowym realizowanym na międzynarodowych targach turystycznych  IMEX we Frankfurcie, IFTM TOP RESA w Paryżu, WTM w Londynie, IBTM w Barcelonie, FITUR w Madrycie oraz ITB w Berlinie w latach 2024 -2025 r.”,  znak sprawy: 3/2024/ML</w:t>
      </w:r>
      <w:r w:rsidRPr="001B4F30">
        <w:rPr>
          <w:rFonts w:ascii="Cambria" w:hAnsi="Cambria"/>
        </w:rPr>
        <w:t xml:space="preserve">, </w:t>
      </w:r>
    </w:p>
    <w:p w14:paraId="5F0D52A2" w14:textId="77777777" w:rsidR="000534DE" w:rsidRPr="001B4F30" w:rsidRDefault="000534DE" w:rsidP="000534DE">
      <w:pPr>
        <w:jc w:val="both"/>
        <w:rPr>
          <w:rFonts w:ascii="Cambria" w:hAnsi="Cambria"/>
          <w:b/>
          <w:bCs/>
        </w:rPr>
      </w:pPr>
      <w:r w:rsidRPr="001B4F30">
        <w:rPr>
          <w:rFonts w:ascii="Cambria" w:hAnsi="Cambria"/>
        </w:rPr>
        <w:t>Oświadczamy, że w okresie ostatnich 3 lat, a jeżeli okres prowadzenia działalności jest krótszy – w tym okresie</w:t>
      </w:r>
      <w:r w:rsidRPr="001B4F30">
        <w:rPr>
          <w:rFonts w:ascii="Cambria" w:hAnsi="Cambria"/>
          <w:b/>
          <w:bCs/>
        </w:rPr>
        <w:t xml:space="preserve"> </w:t>
      </w:r>
      <w:r w:rsidRPr="001B4F30">
        <w:rPr>
          <w:rFonts w:ascii="Cambria" w:hAnsi="Cambria"/>
        </w:rPr>
        <w:t xml:space="preserve">wykonaliśmy/wykonujemy należycie następujące usługi: </w:t>
      </w:r>
    </w:p>
    <w:tbl>
      <w:tblPr>
        <w:tblW w:w="9639" w:type="dxa"/>
        <w:tblInd w:w="-5" w:type="dxa"/>
        <w:tblLayout w:type="fixed"/>
        <w:tblLook w:val="0000" w:firstRow="0" w:lastRow="0" w:firstColumn="0" w:lastColumn="0" w:noHBand="0" w:noVBand="0"/>
      </w:tblPr>
      <w:tblGrid>
        <w:gridCol w:w="695"/>
        <w:gridCol w:w="2158"/>
        <w:gridCol w:w="1542"/>
        <w:gridCol w:w="1559"/>
        <w:gridCol w:w="1843"/>
        <w:gridCol w:w="1842"/>
      </w:tblGrid>
      <w:tr w:rsidR="000534DE" w:rsidRPr="001B4F30" w14:paraId="3CD53D0B" w14:textId="77777777" w:rsidTr="00AC4682">
        <w:trPr>
          <w:trHeight w:val="799"/>
        </w:trPr>
        <w:tc>
          <w:tcPr>
            <w:tcW w:w="695" w:type="dxa"/>
            <w:tcBorders>
              <w:top w:val="single" w:sz="4" w:space="0" w:color="000000"/>
              <w:left w:val="single" w:sz="4" w:space="0" w:color="000000"/>
              <w:bottom w:val="single" w:sz="4" w:space="0" w:color="000000"/>
            </w:tcBorders>
            <w:shd w:val="clear" w:color="auto" w:fill="BFBFBF" w:themeFill="background1" w:themeFillShade="BF"/>
            <w:vAlign w:val="center"/>
          </w:tcPr>
          <w:p w14:paraId="1D27F722" w14:textId="77777777" w:rsidR="000534DE" w:rsidRPr="001B4F30" w:rsidRDefault="000534DE" w:rsidP="00AC4682">
            <w:pPr>
              <w:jc w:val="center"/>
              <w:rPr>
                <w:rFonts w:ascii="Cambria" w:hAnsi="Cambria"/>
                <w:sz w:val="18"/>
                <w:szCs w:val="18"/>
              </w:rPr>
            </w:pPr>
            <w:r w:rsidRPr="001B4F30">
              <w:rPr>
                <w:rFonts w:ascii="Cambria" w:hAnsi="Cambria"/>
                <w:sz w:val="18"/>
                <w:szCs w:val="18"/>
              </w:rPr>
              <w:t>L.p.</w:t>
            </w:r>
          </w:p>
        </w:tc>
        <w:tc>
          <w:tcPr>
            <w:tcW w:w="2158" w:type="dxa"/>
            <w:tcBorders>
              <w:top w:val="single" w:sz="4" w:space="0" w:color="000000"/>
              <w:left w:val="single" w:sz="4" w:space="0" w:color="000000"/>
              <w:bottom w:val="single" w:sz="4" w:space="0" w:color="000000"/>
            </w:tcBorders>
            <w:shd w:val="clear" w:color="auto" w:fill="BFBFBF" w:themeFill="background1" w:themeFillShade="BF"/>
            <w:vAlign w:val="center"/>
          </w:tcPr>
          <w:p w14:paraId="21408482" w14:textId="77777777" w:rsidR="000534DE" w:rsidRPr="001B4F30" w:rsidRDefault="000534DE" w:rsidP="00AC4682">
            <w:pPr>
              <w:jc w:val="center"/>
              <w:rPr>
                <w:rFonts w:ascii="Cambria" w:hAnsi="Cambria"/>
                <w:sz w:val="18"/>
                <w:szCs w:val="18"/>
                <w:vertAlign w:val="superscript"/>
              </w:rPr>
            </w:pPr>
            <w:r w:rsidRPr="001B4F30">
              <w:rPr>
                <w:rFonts w:ascii="Cambria" w:hAnsi="Cambria"/>
                <w:sz w:val="18"/>
                <w:szCs w:val="18"/>
              </w:rPr>
              <w:t>Przedmiot wykonanej/</w:t>
            </w:r>
            <w:r w:rsidRPr="001B4F30">
              <w:rPr>
                <w:rFonts w:ascii="Cambria" w:hAnsi="Cambria"/>
                <w:sz w:val="18"/>
                <w:szCs w:val="18"/>
              </w:rPr>
              <w:br/>
              <w:t>wykonywanej usługi</w:t>
            </w:r>
          </w:p>
        </w:tc>
        <w:tc>
          <w:tcPr>
            <w:tcW w:w="15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32828B2" w14:textId="77777777" w:rsidR="000534DE" w:rsidRPr="001B4F30" w:rsidRDefault="000534DE" w:rsidP="00AC4682">
            <w:pPr>
              <w:jc w:val="center"/>
              <w:rPr>
                <w:rFonts w:ascii="Cambria" w:hAnsi="Cambria"/>
                <w:sz w:val="18"/>
                <w:szCs w:val="18"/>
              </w:rPr>
            </w:pPr>
            <w:r w:rsidRPr="001B4F30">
              <w:rPr>
                <w:rFonts w:ascii="Cambria" w:hAnsi="Cambria"/>
                <w:sz w:val="18"/>
                <w:szCs w:val="18"/>
              </w:rPr>
              <w:t>Powierzchnia stoiska targowego</w:t>
            </w:r>
            <w:r w:rsidRPr="001B4F30">
              <w:rPr>
                <w:rFonts w:ascii="Cambria" w:hAnsi="Cambria"/>
                <w:sz w:val="18"/>
                <w:szCs w:val="18"/>
              </w:rPr>
              <w:br/>
              <w:t>[m</w:t>
            </w:r>
            <w:r w:rsidRPr="001B4F30">
              <w:rPr>
                <w:rFonts w:ascii="Cambria" w:hAnsi="Cambria"/>
                <w:sz w:val="18"/>
                <w:szCs w:val="18"/>
                <w:vertAlign w:val="superscript"/>
              </w:rPr>
              <w:t>2</w:t>
            </w:r>
            <w:r w:rsidRPr="001B4F30">
              <w:rPr>
                <w:rFonts w:ascii="Cambria" w:hAnsi="Cambria"/>
                <w:sz w:val="18"/>
                <w:szCs w:val="18"/>
              </w:rPr>
              <w:t>]</w:t>
            </w:r>
          </w:p>
        </w:tc>
        <w:tc>
          <w:tcPr>
            <w:tcW w:w="1559" w:type="dxa"/>
            <w:tcBorders>
              <w:top w:val="single" w:sz="4" w:space="0" w:color="000000"/>
              <w:left w:val="single" w:sz="4" w:space="0" w:color="000000"/>
              <w:bottom w:val="single" w:sz="4" w:space="0" w:color="000000"/>
            </w:tcBorders>
            <w:shd w:val="clear" w:color="auto" w:fill="BFBFBF" w:themeFill="background1" w:themeFillShade="BF"/>
            <w:vAlign w:val="center"/>
          </w:tcPr>
          <w:p w14:paraId="76AE1AB7" w14:textId="77777777" w:rsidR="000534DE" w:rsidRPr="001B4F30" w:rsidRDefault="000534DE" w:rsidP="00AC4682">
            <w:pPr>
              <w:jc w:val="center"/>
              <w:rPr>
                <w:rFonts w:ascii="Cambria" w:hAnsi="Cambria"/>
                <w:sz w:val="18"/>
                <w:szCs w:val="18"/>
              </w:rPr>
            </w:pPr>
            <w:r w:rsidRPr="001B4F30">
              <w:rPr>
                <w:rFonts w:ascii="Cambria" w:hAnsi="Cambria"/>
                <w:sz w:val="18"/>
                <w:szCs w:val="18"/>
              </w:rPr>
              <w:t xml:space="preserve">Data </w:t>
            </w:r>
            <w:r w:rsidRPr="001B4F30">
              <w:rPr>
                <w:rFonts w:ascii="Cambria" w:hAnsi="Cambria"/>
                <w:sz w:val="18"/>
                <w:szCs w:val="18"/>
              </w:rPr>
              <w:br/>
              <w:t>wykonania/</w:t>
            </w:r>
            <w:r w:rsidRPr="001B4F30">
              <w:rPr>
                <w:rFonts w:ascii="Cambria" w:hAnsi="Cambria"/>
                <w:sz w:val="18"/>
                <w:szCs w:val="18"/>
              </w:rPr>
              <w:br/>
              <w:t>wykonywania usługi</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43C775" w14:textId="77777777" w:rsidR="000534DE" w:rsidRPr="001B4F30" w:rsidRDefault="000534DE" w:rsidP="00AC4682">
            <w:pPr>
              <w:jc w:val="center"/>
              <w:rPr>
                <w:rFonts w:ascii="Cambria" w:hAnsi="Cambria"/>
                <w:sz w:val="18"/>
                <w:szCs w:val="18"/>
              </w:rPr>
            </w:pPr>
            <w:r w:rsidRPr="001B4F30">
              <w:rPr>
                <w:rFonts w:ascii="Cambria" w:hAnsi="Cambria"/>
                <w:sz w:val="18"/>
                <w:szCs w:val="18"/>
              </w:rPr>
              <w:t>Podmioty, na rzecz których usługi zostały wykonane/</w:t>
            </w:r>
            <w:r w:rsidRPr="001B4F30">
              <w:rPr>
                <w:rFonts w:ascii="Cambria" w:hAnsi="Cambria"/>
                <w:sz w:val="18"/>
                <w:szCs w:val="18"/>
              </w:rPr>
              <w:br/>
              <w:t>są wykonywane</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347996A" w14:textId="77777777" w:rsidR="000534DE" w:rsidRPr="001B4F30" w:rsidRDefault="000534DE" w:rsidP="00AC4682">
            <w:pPr>
              <w:jc w:val="center"/>
              <w:rPr>
                <w:rFonts w:ascii="Cambria" w:hAnsi="Cambria"/>
                <w:sz w:val="18"/>
                <w:szCs w:val="18"/>
              </w:rPr>
            </w:pPr>
            <w:r w:rsidRPr="001B4F30">
              <w:rPr>
                <w:rFonts w:ascii="Cambria" w:hAnsi="Cambria"/>
                <w:sz w:val="18"/>
                <w:szCs w:val="18"/>
              </w:rPr>
              <w:t>Wartość wykonanej/ wykonywanej usługi brutto</w:t>
            </w:r>
            <w:r w:rsidRPr="001B4F30">
              <w:rPr>
                <w:rFonts w:ascii="Cambria" w:hAnsi="Cambria"/>
                <w:sz w:val="18"/>
                <w:szCs w:val="18"/>
              </w:rPr>
              <w:br/>
              <w:t>[PLN]</w:t>
            </w:r>
          </w:p>
        </w:tc>
      </w:tr>
      <w:tr w:rsidR="000534DE" w:rsidRPr="001B4F30" w14:paraId="716FC22F" w14:textId="77777777" w:rsidTr="00AC4682">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5B93980D" w14:textId="77777777" w:rsidR="000534DE" w:rsidRPr="001B4F30" w:rsidRDefault="000534DE" w:rsidP="00AC4682">
            <w:pPr>
              <w:jc w:val="center"/>
              <w:rPr>
                <w:rFonts w:ascii="Cambria" w:hAnsi="Cambria"/>
              </w:rPr>
            </w:pPr>
            <w:r w:rsidRPr="001B4F30">
              <w:rPr>
                <w:rFonts w:ascii="Cambria" w:hAnsi="Cambria"/>
              </w:rPr>
              <w:t>1.</w:t>
            </w:r>
          </w:p>
        </w:tc>
        <w:tc>
          <w:tcPr>
            <w:tcW w:w="2158" w:type="dxa"/>
            <w:tcBorders>
              <w:top w:val="single" w:sz="4" w:space="0" w:color="000000"/>
              <w:left w:val="single" w:sz="4" w:space="0" w:color="000000"/>
              <w:bottom w:val="single" w:sz="4" w:space="0" w:color="000000"/>
            </w:tcBorders>
            <w:shd w:val="clear" w:color="auto" w:fill="auto"/>
            <w:vAlign w:val="center"/>
          </w:tcPr>
          <w:p w14:paraId="483D0862" w14:textId="77777777" w:rsidR="000534DE" w:rsidRPr="001B4F30" w:rsidRDefault="000534DE" w:rsidP="00AC4682">
            <w:pPr>
              <w:jc w:val="center"/>
              <w:rPr>
                <w:rFonts w:ascii="Cambria" w:hAnsi="Cambria"/>
                <w:b/>
              </w:rPr>
            </w:pPr>
          </w:p>
          <w:p w14:paraId="68777363" w14:textId="77777777" w:rsidR="000534DE" w:rsidRPr="001B4F30" w:rsidRDefault="000534DE" w:rsidP="00AC4682">
            <w:pPr>
              <w:jc w:val="center"/>
              <w:rPr>
                <w:rFonts w:ascii="Cambria" w:hAnsi="Cambria"/>
                <w:b/>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49928A5C" w14:textId="77777777" w:rsidR="000534DE" w:rsidRPr="001B4F30" w:rsidRDefault="000534DE" w:rsidP="00AC4682">
            <w:pPr>
              <w:jc w:val="center"/>
              <w:rPr>
                <w:rFonts w:ascii="Cambria" w:hAnsi="Cambria"/>
                <w:b/>
              </w:rPr>
            </w:pPr>
          </w:p>
        </w:tc>
        <w:tc>
          <w:tcPr>
            <w:tcW w:w="1559" w:type="dxa"/>
            <w:tcBorders>
              <w:top w:val="single" w:sz="4" w:space="0" w:color="000000"/>
              <w:left w:val="single" w:sz="4" w:space="0" w:color="000000"/>
              <w:bottom w:val="single" w:sz="4" w:space="0" w:color="000000"/>
            </w:tcBorders>
            <w:shd w:val="clear" w:color="auto" w:fill="auto"/>
            <w:vAlign w:val="center"/>
          </w:tcPr>
          <w:p w14:paraId="15D2CCC2" w14:textId="77777777" w:rsidR="000534DE" w:rsidRPr="001B4F30" w:rsidRDefault="000534DE" w:rsidP="00AC4682">
            <w:pPr>
              <w:jc w:val="center"/>
              <w:rPr>
                <w:rFonts w:ascii="Cambria" w:hAnsi="Cambria"/>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5E014" w14:textId="77777777" w:rsidR="000534DE" w:rsidRPr="001B4F30" w:rsidRDefault="000534DE" w:rsidP="00AC4682">
            <w:pPr>
              <w:jc w:val="center"/>
              <w:rPr>
                <w:rFonts w:ascii="Cambria" w:hAnsi="Cambria"/>
                <w: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2372428C" w14:textId="77777777" w:rsidR="000534DE" w:rsidRPr="001B4F30" w:rsidRDefault="000534DE" w:rsidP="00AC4682">
            <w:pPr>
              <w:jc w:val="center"/>
              <w:rPr>
                <w:rFonts w:ascii="Cambria" w:hAnsi="Cambria"/>
                <w:b/>
              </w:rPr>
            </w:pPr>
          </w:p>
        </w:tc>
      </w:tr>
      <w:tr w:rsidR="000534DE" w:rsidRPr="001B4F30" w14:paraId="0049A00E" w14:textId="77777777" w:rsidTr="00AC4682">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6779704B" w14:textId="77777777" w:rsidR="000534DE" w:rsidRPr="001B4F30" w:rsidRDefault="000534DE" w:rsidP="00AC4682">
            <w:pPr>
              <w:jc w:val="center"/>
              <w:rPr>
                <w:rFonts w:ascii="Cambria" w:hAnsi="Cambria"/>
              </w:rPr>
            </w:pPr>
            <w:r w:rsidRPr="001B4F30">
              <w:rPr>
                <w:rFonts w:ascii="Cambria" w:hAnsi="Cambria"/>
              </w:rPr>
              <w:t>2.</w:t>
            </w:r>
          </w:p>
        </w:tc>
        <w:tc>
          <w:tcPr>
            <w:tcW w:w="2158" w:type="dxa"/>
            <w:tcBorders>
              <w:top w:val="single" w:sz="4" w:space="0" w:color="000000"/>
              <w:left w:val="single" w:sz="4" w:space="0" w:color="000000"/>
              <w:bottom w:val="single" w:sz="4" w:space="0" w:color="000000"/>
            </w:tcBorders>
            <w:shd w:val="clear" w:color="auto" w:fill="auto"/>
            <w:vAlign w:val="center"/>
          </w:tcPr>
          <w:p w14:paraId="38D5EAC0" w14:textId="77777777" w:rsidR="000534DE" w:rsidRPr="001B4F30" w:rsidRDefault="000534DE" w:rsidP="00AC4682">
            <w:pPr>
              <w:jc w:val="center"/>
              <w:rPr>
                <w:rFonts w:ascii="Cambria" w:hAnsi="Cambria"/>
                <w:b/>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019BAB1C" w14:textId="77777777" w:rsidR="000534DE" w:rsidRPr="001B4F30" w:rsidRDefault="000534DE" w:rsidP="00AC4682">
            <w:pPr>
              <w:jc w:val="center"/>
              <w:rPr>
                <w:rFonts w:ascii="Cambria" w:hAnsi="Cambria"/>
                <w:b/>
              </w:rPr>
            </w:pPr>
          </w:p>
        </w:tc>
        <w:tc>
          <w:tcPr>
            <w:tcW w:w="1559" w:type="dxa"/>
            <w:tcBorders>
              <w:top w:val="single" w:sz="4" w:space="0" w:color="000000"/>
              <w:left w:val="single" w:sz="4" w:space="0" w:color="000000"/>
              <w:bottom w:val="single" w:sz="4" w:space="0" w:color="000000"/>
            </w:tcBorders>
            <w:shd w:val="clear" w:color="auto" w:fill="auto"/>
            <w:vAlign w:val="center"/>
          </w:tcPr>
          <w:p w14:paraId="4BFFFF1A" w14:textId="77777777" w:rsidR="000534DE" w:rsidRPr="001B4F30" w:rsidRDefault="000534DE" w:rsidP="00AC4682">
            <w:pPr>
              <w:jc w:val="center"/>
              <w:rPr>
                <w:rFonts w:ascii="Cambria" w:hAnsi="Cambria"/>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A6F8C" w14:textId="77777777" w:rsidR="000534DE" w:rsidRPr="001B4F30" w:rsidRDefault="000534DE" w:rsidP="00AC4682">
            <w:pPr>
              <w:jc w:val="center"/>
              <w:rPr>
                <w:rFonts w:ascii="Cambria" w:hAnsi="Cambria"/>
                <w: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AC630C3" w14:textId="77777777" w:rsidR="000534DE" w:rsidRPr="001B4F30" w:rsidRDefault="000534DE" w:rsidP="00AC4682">
            <w:pPr>
              <w:jc w:val="center"/>
              <w:rPr>
                <w:rFonts w:ascii="Cambria" w:hAnsi="Cambria"/>
                <w:b/>
              </w:rPr>
            </w:pPr>
          </w:p>
        </w:tc>
      </w:tr>
      <w:tr w:rsidR="000534DE" w:rsidRPr="001B4F30" w14:paraId="2CEDE862" w14:textId="77777777" w:rsidTr="00AC4682">
        <w:trPr>
          <w:trHeight w:hRule="exact" w:val="794"/>
        </w:trPr>
        <w:tc>
          <w:tcPr>
            <w:tcW w:w="695" w:type="dxa"/>
            <w:tcBorders>
              <w:top w:val="single" w:sz="4" w:space="0" w:color="000000"/>
              <w:left w:val="single" w:sz="4" w:space="0" w:color="000000"/>
              <w:bottom w:val="single" w:sz="4" w:space="0" w:color="000000"/>
            </w:tcBorders>
            <w:shd w:val="clear" w:color="auto" w:fill="auto"/>
            <w:vAlign w:val="center"/>
          </w:tcPr>
          <w:p w14:paraId="238DEC30" w14:textId="25A5C925" w:rsidR="000534DE" w:rsidRPr="001B4F30" w:rsidRDefault="000534DE" w:rsidP="00AC4682">
            <w:pPr>
              <w:jc w:val="center"/>
              <w:rPr>
                <w:rFonts w:ascii="Cambria" w:hAnsi="Cambria"/>
              </w:rPr>
            </w:pPr>
            <w:r w:rsidRPr="001B4F30">
              <w:rPr>
                <w:rFonts w:ascii="Cambria" w:hAnsi="Cambria"/>
              </w:rPr>
              <w:t>3.</w:t>
            </w:r>
          </w:p>
        </w:tc>
        <w:tc>
          <w:tcPr>
            <w:tcW w:w="2158" w:type="dxa"/>
            <w:tcBorders>
              <w:top w:val="single" w:sz="4" w:space="0" w:color="000000"/>
              <w:left w:val="single" w:sz="4" w:space="0" w:color="000000"/>
              <w:bottom w:val="single" w:sz="4" w:space="0" w:color="000000"/>
            </w:tcBorders>
            <w:shd w:val="clear" w:color="auto" w:fill="auto"/>
            <w:vAlign w:val="center"/>
          </w:tcPr>
          <w:p w14:paraId="16AAC2A3" w14:textId="77777777" w:rsidR="000534DE" w:rsidRPr="001B4F30" w:rsidRDefault="000534DE" w:rsidP="00AC4682">
            <w:pPr>
              <w:jc w:val="center"/>
              <w:rPr>
                <w:rFonts w:ascii="Cambria" w:hAnsi="Cambria"/>
                <w:b/>
              </w:rPr>
            </w:pPr>
          </w:p>
        </w:tc>
        <w:tc>
          <w:tcPr>
            <w:tcW w:w="1542" w:type="dxa"/>
            <w:tcBorders>
              <w:top w:val="single" w:sz="4" w:space="0" w:color="000000"/>
              <w:left w:val="single" w:sz="4" w:space="0" w:color="000000"/>
              <w:bottom w:val="single" w:sz="4" w:space="0" w:color="000000"/>
              <w:right w:val="single" w:sz="4" w:space="0" w:color="000000"/>
            </w:tcBorders>
            <w:vAlign w:val="center"/>
          </w:tcPr>
          <w:p w14:paraId="2FF996DF" w14:textId="77777777" w:rsidR="000534DE" w:rsidRPr="001B4F30" w:rsidRDefault="000534DE" w:rsidP="00AC4682">
            <w:pPr>
              <w:jc w:val="center"/>
              <w:rPr>
                <w:rFonts w:ascii="Cambria" w:hAnsi="Cambria"/>
                <w:b/>
              </w:rPr>
            </w:pPr>
          </w:p>
        </w:tc>
        <w:tc>
          <w:tcPr>
            <w:tcW w:w="1559" w:type="dxa"/>
            <w:tcBorders>
              <w:top w:val="single" w:sz="4" w:space="0" w:color="000000"/>
              <w:left w:val="single" w:sz="4" w:space="0" w:color="000000"/>
              <w:bottom w:val="single" w:sz="4" w:space="0" w:color="000000"/>
            </w:tcBorders>
            <w:shd w:val="clear" w:color="auto" w:fill="auto"/>
            <w:vAlign w:val="center"/>
          </w:tcPr>
          <w:p w14:paraId="151DB092" w14:textId="77777777" w:rsidR="000534DE" w:rsidRPr="001B4F30" w:rsidRDefault="000534DE" w:rsidP="00AC4682">
            <w:pPr>
              <w:jc w:val="center"/>
              <w:rPr>
                <w:rFonts w:ascii="Cambria" w:hAnsi="Cambria"/>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B966D" w14:textId="77777777" w:rsidR="000534DE" w:rsidRPr="001B4F30" w:rsidRDefault="000534DE" w:rsidP="00AC4682">
            <w:pPr>
              <w:jc w:val="center"/>
              <w:rPr>
                <w:rFonts w:ascii="Cambria" w:hAnsi="Cambria"/>
                <w:b/>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A968EB7" w14:textId="77777777" w:rsidR="000534DE" w:rsidRPr="001B4F30" w:rsidRDefault="000534DE" w:rsidP="00AC4682">
            <w:pPr>
              <w:jc w:val="center"/>
              <w:rPr>
                <w:rFonts w:ascii="Cambria" w:hAnsi="Cambria"/>
                <w:b/>
              </w:rPr>
            </w:pPr>
          </w:p>
        </w:tc>
      </w:tr>
    </w:tbl>
    <w:p w14:paraId="3DF8D2A4" w14:textId="77777777" w:rsidR="000534DE" w:rsidRPr="001B4F30" w:rsidRDefault="000534DE" w:rsidP="000534DE">
      <w:pPr>
        <w:jc w:val="both"/>
        <w:rPr>
          <w:rFonts w:ascii="Cambria" w:hAnsi="Cambria"/>
          <w:b/>
          <w:bCs/>
        </w:rPr>
      </w:pPr>
    </w:p>
    <w:p w14:paraId="0DB5ABA8" w14:textId="77777777" w:rsidR="000534DE" w:rsidRPr="001B4F30" w:rsidRDefault="000534DE" w:rsidP="000534DE">
      <w:pPr>
        <w:jc w:val="both"/>
        <w:rPr>
          <w:rFonts w:ascii="Cambria" w:hAnsi="Cambria"/>
          <w:b/>
          <w:u w:val="single"/>
        </w:rPr>
      </w:pPr>
      <w:r w:rsidRPr="001B4F30">
        <w:rPr>
          <w:rFonts w:ascii="Cambria" w:hAnsi="Cambria"/>
          <w:b/>
          <w:bCs/>
          <w:u w:val="single"/>
        </w:rPr>
        <w:t>Wykonawca zobowiązany jest załączyć dowody potwierdzające, że wymie</w:t>
      </w:r>
      <w:r w:rsidRPr="001B4F30">
        <w:rPr>
          <w:rFonts w:ascii="Cambria" w:hAnsi="Cambria"/>
          <w:b/>
          <w:u w:val="single"/>
        </w:rPr>
        <w:t>nione w wykazie usługi,</w:t>
      </w:r>
      <w:r w:rsidRPr="001B4F30">
        <w:rPr>
          <w:rFonts w:ascii="Cambria" w:hAnsi="Cambria"/>
          <w:b/>
          <w:bCs/>
          <w:u w:val="single"/>
        </w:rPr>
        <w:t xml:space="preserve"> </w:t>
      </w:r>
      <w:r w:rsidRPr="001B4F30">
        <w:rPr>
          <w:rFonts w:ascii="Cambria" w:hAnsi="Cambria"/>
          <w:b/>
          <w:u w:val="single"/>
        </w:rPr>
        <w:t xml:space="preserve">zostały wykonane należycie – wystawione przez podmioty, dla których </w:t>
      </w:r>
      <w:r w:rsidRPr="001B4F30">
        <w:rPr>
          <w:rFonts w:ascii="Cambria" w:hAnsi="Cambria"/>
          <w:b/>
          <w:u w:val="single"/>
        </w:rPr>
        <w:br/>
        <w:t>je wykonano.</w:t>
      </w:r>
    </w:p>
    <w:p w14:paraId="0D8709DA"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10919E0E"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3D6938DB"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tbl>
      <w:tblPr>
        <w:tblW w:w="5175" w:type="dxa"/>
        <w:tblInd w:w="4323" w:type="dxa"/>
        <w:tblLayout w:type="fixed"/>
        <w:tblCellMar>
          <w:left w:w="70" w:type="dxa"/>
          <w:right w:w="70" w:type="dxa"/>
        </w:tblCellMar>
        <w:tblLook w:val="0000" w:firstRow="0" w:lastRow="0" w:firstColumn="0" w:lastColumn="0" w:noHBand="0" w:noVBand="0"/>
      </w:tblPr>
      <w:tblGrid>
        <w:gridCol w:w="5175"/>
      </w:tblGrid>
      <w:tr w:rsidR="000534DE" w:rsidRPr="001B4F30" w14:paraId="3A760972" w14:textId="77777777" w:rsidTr="00AC4682">
        <w:tc>
          <w:tcPr>
            <w:tcW w:w="5175" w:type="dxa"/>
          </w:tcPr>
          <w:p w14:paraId="08B70520" w14:textId="77777777" w:rsidR="000534DE" w:rsidRPr="001B4F30" w:rsidRDefault="000534DE" w:rsidP="00AC4682">
            <w:pPr>
              <w:spacing w:before="240"/>
              <w:contextualSpacing/>
              <w:jc w:val="right"/>
              <w:rPr>
                <w:rFonts w:cstheme="minorHAnsi"/>
                <w:i/>
                <w:sz w:val="20"/>
                <w:szCs w:val="20"/>
                <w:u w:val="single"/>
              </w:rPr>
            </w:pPr>
          </w:p>
          <w:p w14:paraId="704C4EC0" w14:textId="77777777" w:rsidR="000534DE" w:rsidRPr="001B4F30" w:rsidRDefault="000534DE" w:rsidP="00AC4682">
            <w:pPr>
              <w:spacing w:before="240"/>
              <w:contextualSpacing/>
              <w:jc w:val="center"/>
              <w:rPr>
                <w:rFonts w:ascii="Cambria" w:hAnsi="Cambria"/>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r w:rsidR="000534DE" w:rsidRPr="001B4F30" w14:paraId="284F7876" w14:textId="77777777" w:rsidTr="00AC4682">
        <w:tc>
          <w:tcPr>
            <w:tcW w:w="5175" w:type="dxa"/>
          </w:tcPr>
          <w:p w14:paraId="5D553141" w14:textId="77777777" w:rsidR="000534DE" w:rsidRPr="001B4F30" w:rsidRDefault="000534DE" w:rsidP="00AC4682">
            <w:pPr>
              <w:spacing w:before="240"/>
              <w:contextualSpacing/>
              <w:jc w:val="right"/>
              <w:rPr>
                <w:rFonts w:ascii="Cambria" w:hAnsi="Cambria"/>
                <w:i/>
                <w:sz w:val="18"/>
                <w:szCs w:val="18"/>
              </w:rPr>
            </w:pPr>
          </w:p>
        </w:tc>
      </w:tr>
    </w:tbl>
    <w:p w14:paraId="0BCD0549" w14:textId="77777777" w:rsidR="000534DE" w:rsidRPr="001B4F30" w:rsidRDefault="000534DE" w:rsidP="000534DE">
      <w:pPr>
        <w:overflowPunct w:val="0"/>
        <w:autoSpaceDE w:val="0"/>
        <w:autoSpaceDN w:val="0"/>
        <w:adjustRightInd w:val="0"/>
        <w:spacing w:line="276" w:lineRule="auto"/>
        <w:jc w:val="both"/>
        <w:textAlignment w:val="baseline"/>
        <w:rPr>
          <w:rFonts w:ascii="Cambria" w:hAnsi="Cambria"/>
        </w:rPr>
      </w:pPr>
    </w:p>
    <w:p w14:paraId="535080C2" w14:textId="77777777" w:rsidR="000534DE" w:rsidRPr="001B4F30" w:rsidRDefault="000534DE" w:rsidP="000534DE">
      <w:pPr>
        <w:rPr>
          <w:rFonts w:ascii="Cambria" w:hAnsi="Cambria"/>
        </w:rPr>
      </w:pPr>
      <w:r w:rsidRPr="001B4F30">
        <w:rPr>
          <w:rFonts w:ascii="Cambria" w:hAnsi="Cambria"/>
        </w:rPr>
        <w:br w:type="page"/>
      </w:r>
    </w:p>
    <w:p w14:paraId="52687801" w14:textId="77777777" w:rsidR="000534DE" w:rsidRPr="001B4F30" w:rsidRDefault="000534DE" w:rsidP="000534DE">
      <w:pPr>
        <w:jc w:val="right"/>
        <w:rPr>
          <w:rFonts w:ascii="Cambria" w:hAnsi="Cambria"/>
          <w:b/>
          <w:bCs/>
        </w:rPr>
      </w:pPr>
      <w:r w:rsidRPr="001B4F30">
        <w:rPr>
          <w:rFonts w:ascii="Cambria" w:hAnsi="Cambria"/>
          <w:b/>
          <w:bCs/>
        </w:rPr>
        <w:lastRenderedPageBreak/>
        <w:t>Załącznik Nr 8 do SWZ</w:t>
      </w:r>
    </w:p>
    <w:p w14:paraId="0CD09CED" w14:textId="77777777" w:rsidR="000534DE" w:rsidRPr="001B4F30" w:rsidRDefault="000534DE" w:rsidP="000534DE">
      <w:pPr>
        <w:spacing w:after="0"/>
        <w:jc w:val="both"/>
        <w:rPr>
          <w:rFonts w:ascii="Cambria" w:hAnsi="Cambria"/>
        </w:rPr>
      </w:pPr>
    </w:p>
    <w:p w14:paraId="3A20EC6A" w14:textId="77777777" w:rsidR="000534DE" w:rsidRPr="001B4F30" w:rsidRDefault="000534DE" w:rsidP="000534DE">
      <w:pPr>
        <w:spacing w:after="0"/>
        <w:jc w:val="both"/>
        <w:rPr>
          <w:rFonts w:ascii="Cambria" w:hAnsi="Cambria"/>
        </w:rPr>
      </w:pPr>
      <w:r w:rsidRPr="001B4F30">
        <w:rPr>
          <w:rFonts w:ascii="Cambria" w:hAnsi="Cambria"/>
        </w:rPr>
        <w:t>…………………………………………………………</w:t>
      </w:r>
    </w:p>
    <w:p w14:paraId="1C1A80D1" w14:textId="77777777" w:rsidR="000534DE" w:rsidRPr="001B4F30" w:rsidRDefault="000534DE" w:rsidP="000534DE">
      <w:pPr>
        <w:spacing w:after="0"/>
        <w:jc w:val="both"/>
        <w:rPr>
          <w:rFonts w:ascii="Cambria" w:hAnsi="Cambria"/>
        </w:rPr>
      </w:pPr>
      <w:r w:rsidRPr="001B4F30">
        <w:rPr>
          <w:rFonts w:ascii="Cambria" w:hAnsi="Cambria"/>
        </w:rPr>
        <w:t>pełna nazwa/firma, adres Wykonawcy/</w:t>
      </w:r>
    </w:p>
    <w:p w14:paraId="3FCC9164" w14:textId="77777777" w:rsidR="000534DE" w:rsidRPr="001B4F30" w:rsidRDefault="000534DE" w:rsidP="000534DE">
      <w:pPr>
        <w:spacing w:after="0"/>
        <w:rPr>
          <w:rFonts w:ascii="Cambria" w:hAnsi="Cambria"/>
          <w:i/>
        </w:rPr>
      </w:pPr>
      <w:r w:rsidRPr="001B4F30">
        <w:rPr>
          <w:rFonts w:ascii="Cambria" w:hAnsi="Cambria"/>
          <w:bCs/>
        </w:rPr>
        <w:t xml:space="preserve">Wykonawców wspólnie ubiegających się </w:t>
      </w:r>
      <w:r w:rsidRPr="001B4F30">
        <w:rPr>
          <w:rFonts w:ascii="Cambria" w:hAnsi="Cambria"/>
          <w:bCs/>
        </w:rPr>
        <w:br/>
        <w:t>o udzielenie zamówienia</w:t>
      </w:r>
    </w:p>
    <w:p w14:paraId="25F27D66" w14:textId="77777777" w:rsidR="000534DE" w:rsidRPr="001B4F30" w:rsidRDefault="000534DE" w:rsidP="000534DE">
      <w:pPr>
        <w:jc w:val="both"/>
        <w:rPr>
          <w:rFonts w:ascii="Cambria" w:hAnsi="Cambria"/>
        </w:rPr>
      </w:pPr>
    </w:p>
    <w:p w14:paraId="62C18440" w14:textId="77777777" w:rsidR="000534DE" w:rsidRPr="001B4F30" w:rsidRDefault="000534DE" w:rsidP="000534DE">
      <w:pPr>
        <w:spacing w:after="0"/>
        <w:jc w:val="center"/>
        <w:rPr>
          <w:rFonts w:ascii="Cambria" w:hAnsi="Cambria"/>
          <w:b/>
        </w:rPr>
      </w:pPr>
      <w:r w:rsidRPr="001B4F30">
        <w:rPr>
          <w:rFonts w:ascii="Cambria" w:hAnsi="Cambria"/>
          <w:b/>
        </w:rPr>
        <w:t xml:space="preserve">Oświadczenie wykonawcy o aktualności informacji zawartych w oświadczeniu </w:t>
      </w:r>
    </w:p>
    <w:p w14:paraId="34FB6F0E" w14:textId="77777777" w:rsidR="000534DE" w:rsidRPr="001B4F30" w:rsidRDefault="000534DE" w:rsidP="000534DE">
      <w:pPr>
        <w:spacing w:after="0"/>
        <w:jc w:val="center"/>
        <w:rPr>
          <w:rFonts w:ascii="Cambria" w:hAnsi="Cambria"/>
          <w:b/>
        </w:rPr>
      </w:pPr>
      <w:r w:rsidRPr="001B4F30">
        <w:rPr>
          <w:rFonts w:ascii="Cambria" w:hAnsi="Cambria"/>
          <w:b/>
        </w:rPr>
        <w:t xml:space="preserve">o którym mowa w art. 125 ust. 1 ustawy </w:t>
      </w:r>
      <w:proofErr w:type="spellStart"/>
      <w:r w:rsidRPr="001B4F30">
        <w:rPr>
          <w:rFonts w:ascii="Cambria" w:hAnsi="Cambria"/>
          <w:b/>
        </w:rPr>
        <w:t>Pzp</w:t>
      </w:r>
      <w:proofErr w:type="spellEnd"/>
    </w:p>
    <w:p w14:paraId="2CE043D4" w14:textId="77777777" w:rsidR="000534DE" w:rsidRPr="001B4F30" w:rsidRDefault="000534DE" w:rsidP="000534DE">
      <w:pPr>
        <w:spacing w:after="0"/>
        <w:jc w:val="center"/>
        <w:rPr>
          <w:rFonts w:ascii="Cambria" w:hAnsi="Cambria"/>
          <w:b/>
        </w:rPr>
      </w:pPr>
      <w:r w:rsidRPr="001B4F30">
        <w:rPr>
          <w:rFonts w:ascii="Cambria" w:hAnsi="Cambria"/>
          <w:b/>
        </w:rPr>
        <w:t>dotyczące przesłanek wykluczenia z postępowania</w:t>
      </w:r>
    </w:p>
    <w:p w14:paraId="3296EA64" w14:textId="77777777" w:rsidR="000534DE" w:rsidRPr="001B4F30" w:rsidRDefault="000534DE" w:rsidP="000534DE">
      <w:pPr>
        <w:spacing w:after="0"/>
        <w:jc w:val="center"/>
        <w:rPr>
          <w:rFonts w:ascii="Cambria" w:hAnsi="Cambria"/>
          <w:b/>
        </w:rPr>
      </w:pPr>
    </w:p>
    <w:p w14:paraId="62AAD804" w14:textId="0FC2B578" w:rsidR="000534DE" w:rsidRPr="001B4F30" w:rsidRDefault="000534DE" w:rsidP="000534DE">
      <w:pPr>
        <w:suppressAutoHyphens/>
        <w:spacing w:line="240" w:lineRule="auto"/>
        <w:jc w:val="both"/>
        <w:rPr>
          <w:rFonts w:ascii="Cambria" w:hAnsi="Cambria" w:cstheme="minorHAnsi"/>
        </w:rPr>
      </w:pPr>
      <w:r w:rsidRPr="001B4F30">
        <w:rPr>
          <w:rFonts w:ascii="Cambria" w:eastAsia="Calibri" w:hAnsi="Cambria" w:cstheme="minorHAnsi"/>
        </w:rPr>
        <w:t>Na potrzeby postępowania o udzielenie zamówienia publicznego na</w:t>
      </w:r>
      <w:r w:rsidRPr="001B4F30">
        <w:rPr>
          <w:rFonts w:ascii="Cambria" w:hAnsi="Cambria" w:cstheme="minorHAnsi"/>
          <w:b/>
        </w:rPr>
        <w:t xml:space="preserve"> </w:t>
      </w:r>
      <w:r w:rsidR="00FC5AA2" w:rsidRPr="001B4F30">
        <w:rPr>
          <w:rFonts w:ascii="Cambria" w:hAnsi="Cambria" w:cstheme="minorHAnsi"/>
          <w:b/>
        </w:rPr>
        <w:t>„Zabudowa powierzchni targowej na Polskim Stoisku Narodowym realizowanym na międzynarodowych targach turystycznych  IMEX we Frankfurcie, IFTM TOP RESA w Paryżu, WTM w Londynie, IBTM w Barcelonie, FITUR w Madrycie oraz ITB w Berlinie w latach 2024 -2025 r.”,  znak sprawy: 3/2024/ML</w:t>
      </w:r>
      <w:r w:rsidRPr="001B4F30">
        <w:rPr>
          <w:rFonts w:ascii="Cambria" w:hAnsi="Cambria" w:cstheme="minorHAnsi"/>
          <w:b/>
        </w:rPr>
        <w:t xml:space="preserve">, </w:t>
      </w:r>
      <w:r w:rsidRPr="001B4F30">
        <w:rPr>
          <w:rFonts w:ascii="Cambria" w:hAnsi="Cambria" w:cstheme="minorHAnsi"/>
        </w:rPr>
        <w:t>oświadczam, że informacje zawarte w oświadczeniu, o którym mowa w art. 125 ust. 1 ustawy PZP w zakresie podstaw wykluczenia</w:t>
      </w:r>
      <w:r w:rsidRPr="001B4F30">
        <w:rPr>
          <w:rFonts w:ascii="Cambria" w:hAnsi="Cambria" w:cstheme="minorHAnsi"/>
          <w:b/>
        </w:rPr>
        <w:t xml:space="preserve"> </w:t>
      </w:r>
      <w:r w:rsidRPr="001B4F30">
        <w:rPr>
          <w:rFonts w:ascii="Cambria" w:hAnsi="Cambria" w:cstheme="minorHAnsi"/>
        </w:rPr>
        <w:t>z</w:t>
      </w:r>
      <w:r w:rsidRPr="001B4F30">
        <w:rPr>
          <w:rFonts w:ascii="Cambria" w:hAnsi="Cambria" w:cstheme="minorHAnsi"/>
          <w:b/>
        </w:rPr>
        <w:t xml:space="preserve"> </w:t>
      </w:r>
      <w:r w:rsidRPr="001B4F30">
        <w:rPr>
          <w:rFonts w:ascii="Cambria" w:hAnsi="Cambria" w:cstheme="minorHAnsi"/>
        </w:rPr>
        <w:t>postępowania wskazanych przez zamawiającego,  o których mowa w:</w:t>
      </w:r>
    </w:p>
    <w:p w14:paraId="4F2DFB8D" w14:textId="77777777" w:rsidR="000534DE" w:rsidRPr="001B4F30" w:rsidRDefault="000F4EE9" w:rsidP="004D0D64">
      <w:pPr>
        <w:numPr>
          <w:ilvl w:val="4"/>
          <w:numId w:val="21"/>
        </w:numPr>
        <w:spacing w:after="120" w:line="240" w:lineRule="auto"/>
        <w:ind w:left="567" w:hanging="357"/>
        <w:rPr>
          <w:rFonts w:ascii="Cambria" w:eastAsia="Times New Roman" w:hAnsi="Cambria" w:cstheme="minorHAnsi"/>
          <w:lang w:eastAsia="pl-PL"/>
        </w:rPr>
      </w:pPr>
      <w:hyperlink r:id="rId11" w:anchor="/document/17337528?unitId=art(108)ust(1)pkt(3)&amp;cm=DOCUMENT" w:history="1">
        <w:r w:rsidR="000534DE" w:rsidRPr="001B4F30">
          <w:rPr>
            <w:rStyle w:val="Hipercze"/>
            <w:rFonts w:ascii="Cambria" w:hAnsi="Cambria" w:cstheme="minorHAnsi"/>
            <w:color w:val="000000"/>
          </w:rPr>
          <w:t>art. 108 ust. 1 pkt 3</w:t>
        </w:r>
      </w:hyperlink>
      <w:r w:rsidR="000534DE" w:rsidRPr="001B4F30">
        <w:rPr>
          <w:rFonts w:ascii="Cambria" w:hAnsi="Cambria" w:cstheme="minorHAnsi"/>
          <w:color w:val="000000"/>
        </w:rPr>
        <w:t xml:space="preserve"> ustawy PZP,</w:t>
      </w:r>
    </w:p>
    <w:p w14:paraId="321831DB" w14:textId="77777777" w:rsidR="000534DE" w:rsidRPr="001B4F30" w:rsidRDefault="000F4EE9" w:rsidP="004D0D64">
      <w:pPr>
        <w:numPr>
          <w:ilvl w:val="4"/>
          <w:numId w:val="21"/>
        </w:numPr>
        <w:suppressAutoHyphens/>
        <w:overflowPunct w:val="0"/>
        <w:autoSpaceDE w:val="0"/>
        <w:spacing w:after="120" w:line="240" w:lineRule="auto"/>
        <w:ind w:left="567" w:hanging="357"/>
        <w:rPr>
          <w:rFonts w:ascii="Cambria" w:hAnsi="Cambria" w:cstheme="minorHAnsi"/>
          <w:color w:val="000000"/>
          <w:lang w:val="x-none" w:eastAsia="x-none"/>
        </w:rPr>
      </w:pPr>
      <w:hyperlink r:id="rId12" w:anchor="/document/17337528?unitId=art(108)ust(1)pkt(4)&amp;cm=DOCUMENT" w:history="1">
        <w:r w:rsidR="000534DE" w:rsidRPr="001B4F30">
          <w:rPr>
            <w:rStyle w:val="Hipercze"/>
            <w:rFonts w:ascii="Cambria" w:hAnsi="Cambria" w:cstheme="minorHAnsi"/>
            <w:color w:val="000000"/>
            <w:lang w:val="x-none" w:eastAsia="x-none"/>
          </w:rPr>
          <w:t>art. 108 ust. 1 pkt 4</w:t>
        </w:r>
      </w:hyperlink>
      <w:r w:rsidR="000534DE" w:rsidRPr="001B4F30">
        <w:rPr>
          <w:rFonts w:ascii="Cambria" w:hAnsi="Cambria" w:cstheme="minorHAnsi"/>
          <w:color w:val="000000"/>
          <w:lang w:val="x-none" w:eastAsia="x-none"/>
        </w:rPr>
        <w:t xml:space="preserve"> ustawy PZP, dotyczących orzeczenia zakazu ubiegania się </w:t>
      </w:r>
      <w:r w:rsidR="000534DE" w:rsidRPr="001B4F30">
        <w:rPr>
          <w:rFonts w:ascii="Cambria" w:hAnsi="Cambria" w:cstheme="minorHAnsi"/>
          <w:color w:val="000000"/>
          <w:lang w:val="x-none" w:eastAsia="x-none"/>
        </w:rPr>
        <w:br/>
        <w:t>o zamówienie publiczne tytułem środka zapobiegawczego,</w:t>
      </w:r>
    </w:p>
    <w:p w14:paraId="653D6C08" w14:textId="77777777" w:rsidR="000534DE" w:rsidRPr="001B4F30" w:rsidRDefault="000F4EE9" w:rsidP="004D0D64">
      <w:pPr>
        <w:numPr>
          <w:ilvl w:val="4"/>
          <w:numId w:val="21"/>
        </w:numPr>
        <w:suppressAutoHyphens/>
        <w:overflowPunct w:val="0"/>
        <w:autoSpaceDE w:val="0"/>
        <w:spacing w:after="120" w:line="240" w:lineRule="auto"/>
        <w:ind w:left="567" w:hanging="357"/>
        <w:rPr>
          <w:rFonts w:ascii="Cambria" w:hAnsi="Cambria" w:cstheme="minorHAnsi"/>
          <w:color w:val="000000"/>
          <w:lang w:val="x-none" w:eastAsia="x-none"/>
        </w:rPr>
      </w:pPr>
      <w:hyperlink r:id="rId13" w:anchor="/document/17337528?unitId=art(108)ust(1)pkt(5)&amp;cm=DOCUMENT" w:history="1">
        <w:r w:rsidR="000534DE" w:rsidRPr="001B4F30">
          <w:rPr>
            <w:rStyle w:val="Hipercze"/>
            <w:rFonts w:ascii="Cambria" w:hAnsi="Cambria" w:cstheme="minorHAnsi"/>
            <w:color w:val="000000"/>
            <w:lang w:val="x-none" w:eastAsia="x-none"/>
          </w:rPr>
          <w:t>art. 108 ust. 1 pkt 5</w:t>
        </w:r>
      </w:hyperlink>
      <w:r w:rsidR="000534DE" w:rsidRPr="001B4F30">
        <w:rPr>
          <w:rFonts w:ascii="Cambria" w:hAnsi="Cambria" w:cstheme="minorHAnsi"/>
          <w:color w:val="000000"/>
          <w:lang w:val="x-none" w:eastAsia="x-none"/>
        </w:rPr>
        <w:t xml:space="preserve"> ustawy PZP, dotyczących zawarcia z innymi wykonawcami porozumienia mającego na celu zakłócenie konkurencji,</w:t>
      </w:r>
    </w:p>
    <w:p w14:paraId="00666812" w14:textId="77777777" w:rsidR="000534DE" w:rsidRPr="001B4F30" w:rsidRDefault="000F4EE9" w:rsidP="004D0D64">
      <w:pPr>
        <w:numPr>
          <w:ilvl w:val="4"/>
          <w:numId w:val="21"/>
        </w:numPr>
        <w:suppressAutoHyphens/>
        <w:overflowPunct w:val="0"/>
        <w:autoSpaceDE w:val="0"/>
        <w:spacing w:after="120" w:line="240" w:lineRule="auto"/>
        <w:ind w:left="567" w:hanging="357"/>
        <w:rPr>
          <w:rFonts w:ascii="Cambria" w:hAnsi="Cambria" w:cstheme="minorHAnsi"/>
          <w:lang w:val="x-none" w:eastAsia="x-none"/>
        </w:rPr>
      </w:pPr>
      <w:hyperlink r:id="rId14" w:anchor="/document/17337528?unitId=art(108)ust(1)pkt(6)&amp;cm=DOCUMENT" w:history="1">
        <w:r w:rsidR="000534DE" w:rsidRPr="001B4F30">
          <w:rPr>
            <w:rStyle w:val="Hipercze"/>
            <w:rFonts w:ascii="Cambria" w:hAnsi="Cambria" w:cstheme="minorHAnsi"/>
            <w:color w:val="000000"/>
            <w:lang w:val="x-none" w:eastAsia="x-none"/>
          </w:rPr>
          <w:t>art. 108 ust. 1 pkt 6</w:t>
        </w:r>
      </w:hyperlink>
      <w:r w:rsidR="000534DE" w:rsidRPr="001B4F30">
        <w:rPr>
          <w:rFonts w:ascii="Cambria" w:hAnsi="Cambria" w:cstheme="minorHAnsi"/>
          <w:lang w:val="x-none" w:eastAsia="x-none"/>
        </w:rPr>
        <w:t xml:space="preserve"> ustawy PZP,</w:t>
      </w:r>
    </w:p>
    <w:p w14:paraId="73B322FF" w14:textId="77777777" w:rsidR="000534DE" w:rsidRPr="001B4F30" w:rsidRDefault="000534DE" w:rsidP="000534DE">
      <w:pPr>
        <w:suppressAutoHyphens/>
        <w:overflowPunct w:val="0"/>
        <w:autoSpaceDE w:val="0"/>
        <w:spacing w:after="120" w:line="240" w:lineRule="auto"/>
        <w:ind w:left="567"/>
        <w:rPr>
          <w:rFonts w:ascii="Cambria" w:hAnsi="Cambria" w:cstheme="minorHAnsi"/>
          <w:lang w:val="x-none" w:eastAsia="x-none"/>
        </w:rPr>
      </w:pPr>
    </w:p>
    <w:p w14:paraId="3A529423" w14:textId="77777777" w:rsidR="000534DE" w:rsidRPr="001B4F30" w:rsidRDefault="000534DE" w:rsidP="000534DE">
      <w:pPr>
        <w:spacing w:line="240" w:lineRule="auto"/>
        <w:rPr>
          <w:rFonts w:ascii="Cambria" w:hAnsi="Cambria" w:cstheme="minorHAnsi"/>
          <w:b/>
          <w:bCs/>
          <w:u w:val="single"/>
          <w:lang w:eastAsia="pl-PL"/>
        </w:rPr>
      </w:pPr>
    </w:p>
    <w:p w14:paraId="0D09E28D" w14:textId="77777777" w:rsidR="000534DE" w:rsidRPr="001B4F30" w:rsidRDefault="000534DE" w:rsidP="000534DE">
      <w:pPr>
        <w:spacing w:line="240" w:lineRule="auto"/>
        <w:rPr>
          <w:rFonts w:ascii="Cambria" w:hAnsi="Cambria" w:cstheme="minorHAnsi"/>
          <w:b/>
          <w:bCs/>
          <w:u w:val="single"/>
        </w:rPr>
      </w:pPr>
      <w:r w:rsidRPr="001B4F30">
        <w:rPr>
          <w:rFonts w:ascii="Cambria" w:hAnsi="Cambria" w:cstheme="minorHAnsi"/>
          <w:b/>
          <w:bCs/>
          <w:u w:val="single"/>
        </w:rPr>
        <w:t>są nadal aktualne.</w:t>
      </w:r>
    </w:p>
    <w:p w14:paraId="4F44FAE9" w14:textId="77777777" w:rsidR="000534DE" w:rsidRPr="001B4F30" w:rsidRDefault="000534DE" w:rsidP="000534DE">
      <w:pPr>
        <w:spacing w:line="240" w:lineRule="auto"/>
        <w:rPr>
          <w:rFonts w:ascii="Cambria" w:hAnsi="Cambria" w:cstheme="minorHAnsi"/>
        </w:rPr>
      </w:pPr>
    </w:p>
    <w:p w14:paraId="245AA59F" w14:textId="77777777" w:rsidR="000534DE" w:rsidRPr="001B4F30" w:rsidRDefault="000534DE" w:rsidP="000534DE">
      <w:pPr>
        <w:spacing w:line="240" w:lineRule="auto"/>
        <w:rPr>
          <w:rFonts w:ascii="Cambria" w:hAnsi="Cambria" w:cstheme="minorHAnsi"/>
        </w:rPr>
      </w:pPr>
    </w:p>
    <w:p w14:paraId="44908A98" w14:textId="77777777" w:rsidR="000534DE" w:rsidRPr="001B4F30" w:rsidRDefault="000534DE" w:rsidP="000534DE">
      <w:pPr>
        <w:spacing w:line="240" w:lineRule="auto"/>
        <w:rPr>
          <w:rFonts w:cstheme="minorHAnsi"/>
          <w:sz w:val="20"/>
          <w:szCs w:val="20"/>
        </w:rPr>
      </w:pPr>
    </w:p>
    <w:tbl>
      <w:tblPr>
        <w:tblW w:w="5000" w:type="pct"/>
        <w:jc w:val="center"/>
        <w:tblLook w:val="01E0" w:firstRow="1" w:lastRow="1" w:firstColumn="1" w:lastColumn="1" w:noHBand="0" w:noVBand="0"/>
      </w:tblPr>
      <w:tblGrid>
        <w:gridCol w:w="3291"/>
        <w:gridCol w:w="5781"/>
      </w:tblGrid>
      <w:tr w:rsidR="000534DE" w:rsidRPr="001B4F30" w14:paraId="293EFE9F" w14:textId="77777777" w:rsidTr="00AC4682">
        <w:trPr>
          <w:jc w:val="center"/>
        </w:trPr>
        <w:tc>
          <w:tcPr>
            <w:tcW w:w="1814" w:type="pct"/>
            <w:vAlign w:val="center"/>
          </w:tcPr>
          <w:p w14:paraId="7821CE25" w14:textId="77777777" w:rsidR="000534DE" w:rsidRPr="001B4F30" w:rsidRDefault="000534DE" w:rsidP="00AC4682">
            <w:pPr>
              <w:spacing w:line="240" w:lineRule="auto"/>
              <w:jc w:val="center"/>
              <w:rPr>
                <w:rFonts w:cstheme="minorHAnsi"/>
                <w:sz w:val="20"/>
                <w:szCs w:val="20"/>
              </w:rPr>
            </w:pPr>
          </w:p>
        </w:tc>
        <w:tc>
          <w:tcPr>
            <w:tcW w:w="3186" w:type="pct"/>
            <w:vAlign w:val="center"/>
          </w:tcPr>
          <w:p w14:paraId="43EE54FB" w14:textId="77777777" w:rsidR="000534DE" w:rsidRPr="001B4F30" w:rsidRDefault="000534DE" w:rsidP="00AC4682">
            <w:pPr>
              <w:spacing w:line="240" w:lineRule="auto"/>
              <w:jc w:val="center"/>
              <w:rPr>
                <w:rFonts w:cstheme="minorHAnsi"/>
                <w:sz w:val="20"/>
                <w:szCs w:val="20"/>
              </w:rPr>
            </w:pPr>
          </w:p>
        </w:tc>
      </w:tr>
      <w:tr w:rsidR="000534DE" w14:paraId="24C5DC87" w14:textId="77777777" w:rsidTr="00AC4682">
        <w:trPr>
          <w:jc w:val="center"/>
        </w:trPr>
        <w:tc>
          <w:tcPr>
            <w:tcW w:w="1814" w:type="pct"/>
            <w:vAlign w:val="center"/>
          </w:tcPr>
          <w:p w14:paraId="70BAE0A4" w14:textId="77777777" w:rsidR="000534DE" w:rsidRPr="001B4F30" w:rsidRDefault="000534DE" w:rsidP="00AC4682">
            <w:pPr>
              <w:spacing w:line="240" w:lineRule="auto"/>
              <w:jc w:val="center"/>
              <w:rPr>
                <w:rFonts w:cstheme="minorHAnsi"/>
                <w:i/>
                <w:sz w:val="20"/>
                <w:szCs w:val="20"/>
                <w:u w:val="single"/>
              </w:rPr>
            </w:pPr>
          </w:p>
        </w:tc>
        <w:tc>
          <w:tcPr>
            <w:tcW w:w="3186" w:type="pct"/>
            <w:vAlign w:val="center"/>
            <w:hideMark/>
          </w:tcPr>
          <w:p w14:paraId="4C48ED56" w14:textId="77777777" w:rsidR="000534DE" w:rsidRDefault="000534DE" w:rsidP="00AC4682">
            <w:pPr>
              <w:spacing w:line="240" w:lineRule="auto"/>
              <w:jc w:val="center"/>
              <w:rPr>
                <w:rFonts w:cstheme="minorHAnsi"/>
                <w:i/>
                <w:sz w:val="20"/>
                <w:szCs w:val="20"/>
                <w:u w:val="single"/>
              </w:rPr>
            </w:pPr>
            <w:r w:rsidRPr="001B4F30">
              <w:rPr>
                <w:rFonts w:cstheme="minorHAnsi"/>
                <w:i/>
                <w:sz w:val="20"/>
                <w:szCs w:val="20"/>
                <w:u w:val="single"/>
              </w:rPr>
              <w:t>Podpis(y) osoby(osób) upoważnionej(</w:t>
            </w:r>
            <w:proofErr w:type="spellStart"/>
            <w:r w:rsidRPr="001B4F30">
              <w:rPr>
                <w:rFonts w:cstheme="minorHAnsi"/>
                <w:i/>
                <w:sz w:val="20"/>
                <w:szCs w:val="20"/>
                <w:u w:val="single"/>
              </w:rPr>
              <w:t>ych</w:t>
            </w:r>
            <w:proofErr w:type="spellEnd"/>
            <w:r w:rsidRPr="001B4F30">
              <w:rPr>
                <w:rFonts w:cstheme="minorHAnsi"/>
                <w:i/>
                <w:sz w:val="20"/>
                <w:szCs w:val="20"/>
                <w:u w:val="single"/>
              </w:rPr>
              <w:t>) do podpisania kwalifikowanym podpisem elektronicznym</w:t>
            </w:r>
          </w:p>
        </w:tc>
      </w:tr>
    </w:tbl>
    <w:p w14:paraId="55A9EA2D" w14:textId="77777777" w:rsidR="000534DE" w:rsidRDefault="000534DE" w:rsidP="000534DE">
      <w:pPr>
        <w:overflowPunct w:val="0"/>
        <w:autoSpaceDE w:val="0"/>
        <w:autoSpaceDN w:val="0"/>
        <w:adjustRightInd w:val="0"/>
        <w:spacing w:line="276" w:lineRule="auto"/>
        <w:jc w:val="both"/>
        <w:textAlignment w:val="baseline"/>
        <w:rPr>
          <w:rFonts w:ascii="Cambria" w:hAnsi="Cambria"/>
        </w:rPr>
      </w:pPr>
    </w:p>
    <w:p w14:paraId="797BDE9F" w14:textId="77777777" w:rsidR="000534DE" w:rsidRPr="00C87795" w:rsidRDefault="000534DE" w:rsidP="007B71CC">
      <w:pPr>
        <w:jc w:val="center"/>
        <w:rPr>
          <w:rFonts w:eastAsia="Calibri"/>
          <w:b/>
          <w:bCs/>
        </w:rPr>
      </w:pPr>
    </w:p>
    <w:p w14:paraId="3D723131" w14:textId="77777777" w:rsidR="007B71CC" w:rsidRPr="00C87795" w:rsidRDefault="007B71CC" w:rsidP="007B71CC">
      <w:pPr>
        <w:spacing w:line="276" w:lineRule="auto"/>
        <w:jc w:val="both"/>
        <w:rPr>
          <w:spacing w:val="-2"/>
        </w:rPr>
      </w:pPr>
    </w:p>
    <w:bookmarkEnd w:id="3"/>
    <w:p w14:paraId="0E47A9B5" w14:textId="77777777" w:rsidR="008C0E02" w:rsidRDefault="008C0E02" w:rsidP="008C0E02">
      <w:pPr>
        <w:spacing w:after="0" w:line="240" w:lineRule="auto"/>
        <w:jc w:val="right"/>
      </w:pPr>
    </w:p>
    <w:p w14:paraId="540CE065" w14:textId="77777777" w:rsidR="000F4EE9" w:rsidRPr="000F4EE9" w:rsidRDefault="000F4EE9" w:rsidP="000F4EE9"/>
    <w:p w14:paraId="3C211437" w14:textId="77777777" w:rsidR="000F4EE9" w:rsidRPr="000F4EE9" w:rsidRDefault="000F4EE9" w:rsidP="000F4EE9">
      <w:pPr>
        <w:jc w:val="right"/>
      </w:pPr>
    </w:p>
    <w:sectPr w:rsidR="000F4EE9" w:rsidRPr="000F4EE9" w:rsidSect="008A608E">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B486B" w14:textId="77777777" w:rsidR="008A608E" w:rsidRDefault="008A608E" w:rsidP="0094140D">
      <w:pPr>
        <w:spacing w:after="0" w:line="240" w:lineRule="auto"/>
      </w:pPr>
      <w:r>
        <w:separator/>
      </w:r>
    </w:p>
  </w:endnote>
  <w:endnote w:type="continuationSeparator" w:id="0">
    <w:p w14:paraId="2CAF9EC7" w14:textId="77777777" w:rsidR="008A608E" w:rsidRDefault="008A608E" w:rsidP="0094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StarSymbol, 'Arial Unicode MS'">
    <w:altName w:val="Times New Roman"/>
    <w:charset w:val="00"/>
    <w:family w:val="auto"/>
    <w:pitch w:val="default"/>
  </w:font>
  <w:font w:name="Univers-P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A643" w14:textId="4AF45ACC" w:rsidR="004D0D64" w:rsidRDefault="004D0D64">
    <w:pPr>
      <w:pStyle w:val="Stopka"/>
      <w:jc w:val="right"/>
    </w:pPr>
  </w:p>
  <w:p w14:paraId="4C481E19" w14:textId="77777777" w:rsidR="004D0D64" w:rsidRDefault="004D0D64">
    <w:pPr>
      <w:pStyle w:val="Stopka"/>
      <w:tabs>
        <w:tab w:val="clear" w:pos="9072"/>
        <w:tab w:val="right" w:pos="904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F7E5" w14:textId="31B4587A" w:rsidR="00EE65C6" w:rsidRDefault="00EE65C6" w:rsidP="00EE65C6">
    <w:pPr>
      <w:pStyle w:val="Stopka"/>
      <w:tabs>
        <w:tab w:val="right" w:pos="9356"/>
      </w:tabs>
      <w:ind w:right="-397"/>
      <w:rPr>
        <w:rFonts w:ascii="Arial" w:hAnsi="Arial" w:cs="Arial"/>
        <w:b/>
        <w:bCs/>
        <w:color w:val="808080" w:themeColor="background1" w:themeShade="80"/>
        <w:sz w:val="16"/>
        <w:szCs w:val="16"/>
      </w:rPr>
    </w:pPr>
    <w:r>
      <w:rPr>
        <w:noProof/>
      </w:rPr>
      <w:drawing>
        <wp:anchor distT="0" distB="0" distL="114300" distR="114300" simplePos="0" relativeHeight="251667456" behindDoc="1" locked="0" layoutInCell="1" allowOverlap="1" wp14:anchorId="6EB30E2B" wp14:editId="66337D42">
          <wp:simplePos x="0" y="0"/>
          <wp:positionH relativeFrom="column">
            <wp:posOffset>0</wp:posOffset>
          </wp:positionH>
          <wp:positionV relativeFrom="paragraph">
            <wp:posOffset>119380</wp:posOffset>
          </wp:positionV>
          <wp:extent cx="1816100" cy="38100"/>
          <wp:effectExtent l="0" t="0" r="0" b="0"/>
          <wp:wrapTight wrapText="bothSides">
            <wp:wrapPolygon edited="0">
              <wp:start x="0" y="0"/>
              <wp:lineTo x="0" y="10800"/>
              <wp:lineTo x="21298" y="10800"/>
              <wp:lineTo x="21298" y="0"/>
              <wp:lineTo x="0" y="0"/>
            </wp:wrapPolygon>
          </wp:wrapTight>
          <wp:docPr id="97207805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38100"/>
                  </a:xfrm>
                  <a:prstGeom prst="rect">
                    <a:avLst/>
                  </a:prstGeom>
                  <a:noFill/>
                </pic:spPr>
              </pic:pic>
            </a:graphicData>
          </a:graphic>
          <wp14:sizeRelH relativeFrom="page">
            <wp14:pctWidth>0</wp14:pctWidth>
          </wp14:sizeRelH>
          <wp14:sizeRelV relativeFrom="page">
            <wp14:pctHeight>0</wp14:pctHeight>
          </wp14:sizeRelV>
        </wp:anchor>
      </w:drawing>
    </w:r>
  </w:p>
  <w:p w14:paraId="7C04CE0F" w14:textId="77777777" w:rsidR="00EE65C6" w:rsidRDefault="00EE65C6" w:rsidP="00EE65C6">
    <w:pPr>
      <w:pStyle w:val="Stopka"/>
      <w:tabs>
        <w:tab w:val="right" w:pos="9356"/>
      </w:tabs>
      <w:ind w:right="-397"/>
      <w:rPr>
        <w:rFonts w:ascii="Arial" w:hAnsi="Arial" w:cs="Arial"/>
        <w:b/>
        <w:bCs/>
        <w:color w:val="808080" w:themeColor="background1" w:themeShade="80"/>
        <w:sz w:val="16"/>
        <w:szCs w:val="16"/>
      </w:rPr>
    </w:pPr>
  </w:p>
  <w:p w14:paraId="2757653F" w14:textId="15B92D1F" w:rsidR="00EE65C6" w:rsidRDefault="00EE65C6" w:rsidP="00EE65C6">
    <w:pPr>
      <w:pStyle w:val="Stopka"/>
      <w:tabs>
        <w:tab w:val="right" w:pos="9356"/>
      </w:tabs>
      <w:ind w:right="-397"/>
      <w:rPr>
        <w:rStyle w:val="Hipercze"/>
        <w:rFonts w:ascii="Arial" w:eastAsia="Arial" w:hAnsi="Arial"/>
        <w:color w:val="808080" w:themeColor="background1" w:themeShade="80"/>
      </w:rPr>
    </w:pPr>
    <w:r>
      <w:rPr>
        <w:rFonts w:ascii="Arial" w:hAnsi="Arial" w:cs="Arial"/>
        <w:b/>
        <w:bCs/>
        <w:color w:val="808080" w:themeColor="background1" w:themeShade="80"/>
        <w:sz w:val="16"/>
        <w:szCs w:val="16"/>
      </w:rPr>
      <w:t>Polska Organizacja Turystyczna</w:t>
    </w:r>
    <w:r>
      <w:br/>
    </w:r>
    <w:r>
      <w:rPr>
        <w:rStyle w:val="il"/>
        <w:rFonts w:ascii="Arial" w:eastAsia="Arial" w:hAnsi="Arial" w:cs="Arial"/>
        <w:color w:val="808080" w:themeColor="background1" w:themeShade="80"/>
        <w:sz w:val="16"/>
        <w:szCs w:val="16"/>
        <w:lang w:val="fr-FR"/>
      </w:rPr>
      <w:t>ul. Młynarska 42, 01-171 Warszawa, Polska,</w:t>
    </w:r>
    <w:r>
      <w:rPr>
        <w:rFonts w:ascii="Arial" w:eastAsia="Arial" w:hAnsi="Arial" w:cs="Arial"/>
        <w:b/>
        <w:bCs/>
        <w:color w:val="808080" w:themeColor="background1" w:themeShade="80"/>
        <w:sz w:val="16"/>
        <w:szCs w:val="16"/>
        <w:lang w:val="fr-FR"/>
      </w:rPr>
      <w:t xml:space="preserve"> </w:t>
    </w:r>
    <w:r>
      <w:rPr>
        <w:rFonts w:ascii="Arial" w:eastAsia="Arial" w:hAnsi="Arial" w:cs="Arial"/>
        <w:color w:val="808080" w:themeColor="background1" w:themeShade="80"/>
        <w:sz w:val="16"/>
        <w:szCs w:val="16"/>
      </w:rPr>
      <w:t>tel. +48 22 696 94 00, +48 22 696 94 01</w:t>
    </w:r>
    <w:r>
      <w:rPr>
        <w:rFonts w:ascii="Arial" w:eastAsia="Arial" w:hAnsi="Arial" w:cs="Arial"/>
        <w:color w:val="808080" w:themeColor="background1" w:themeShade="80"/>
        <w:sz w:val="16"/>
        <w:szCs w:val="16"/>
        <w:lang w:val="fr-FR"/>
      </w:rPr>
      <w:t>, +48 785 802 187</w:t>
    </w:r>
    <w:r>
      <w:rPr>
        <w:rFonts w:ascii="Arial" w:hAnsi="Arial" w:cs="Arial"/>
        <w:color w:val="808080" w:themeColor="background1" w:themeShade="80"/>
        <w:sz w:val="16"/>
        <w:szCs w:val="16"/>
        <w:lang w:val="fr-FR"/>
      </w:rPr>
      <w:t xml:space="preserve">, e-mail: </w:t>
    </w:r>
    <w:r w:rsidR="000F4EE9">
      <w:fldChar w:fldCharType="begin"/>
    </w:r>
    <w:r w:rsidR="000F4EE9">
      <w:instrText>HYPERLINK "mailto:pot@pot.gov.pl"</w:instrText>
    </w:r>
    <w:r w:rsidR="000F4EE9">
      <w:fldChar w:fldCharType="separate"/>
    </w:r>
    <w:r>
      <w:rPr>
        <w:rStyle w:val="Hipercze"/>
        <w:rFonts w:ascii="Arial" w:hAnsi="Arial" w:cs="Arial"/>
        <w:color w:val="808080" w:themeColor="background1" w:themeShade="80"/>
        <w:sz w:val="16"/>
        <w:szCs w:val="16"/>
        <w:lang w:val="fr-FR"/>
      </w:rPr>
      <w:t>pot@pot.gov.pl</w:t>
    </w:r>
    <w:r w:rsidR="000F4EE9">
      <w:rPr>
        <w:rStyle w:val="Hipercze"/>
        <w:rFonts w:ascii="Arial" w:hAnsi="Arial" w:cs="Arial"/>
        <w:color w:val="808080" w:themeColor="background1" w:themeShade="80"/>
        <w:sz w:val="16"/>
        <w:szCs w:val="16"/>
        <w:lang w:val="fr-FR"/>
      </w:rPr>
      <w:fldChar w:fldCharType="end"/>
    </w:r>
  </w:p>
  <w:p w14:paraId="5ED3E3D2" w14:textId="77777777" w:rsidR="00EE65C6" w:rsidRDefault="00EE65C6" w:rsidP="00EE65C6">
    <w:pPr>
      <w:pStyle w:val="Stopka"/>
      <w:tabs>
        <w:tab w:val="right" w:pos="9356"/>
      </w:tabs>
      <w:ind w:right="-397"/>
      <w:rPr>
        <w:rFonts w:ascii="Times New Roman" w:hAnsi="Times New Roman"/>
      </w:rPr>
    </w:pPr>
    <w:r>
      <w:rPr>
        <w:rFonts w:ascii="Arial" w:hAnsi="Arial" w:cs="Arial"/>
        <w:b/>
        <w:color w:val="808080"/>
        <w:sz w:val="16"/>
        <w:szCs w:val="16"/>
      </w:rPr>
      <w:t>Oddział Zamiejscowy, Departament Polskiego Bonu Turystycznego</w:t>
    </w:r>
  </w:p>
  <w:p w14:paraId="01D7E980" w14:textId="77777777" w:rsidR="00EE65C6" w:rsidRDefault="00EE65C6" w:rsidP="00EE65C6">
    <w:pPr>
      <w:pStyle w:val="Stopka"/>
      <w:tabs>
        <w:tab w:val="right" w:pos="9356"/>
      </w:tabs>
      <w:ind w:right="-397"/>
      <w:rPr>
        <w:rFonts w:ascii="Arial" w:hAnsi="Arial" w:cs="Arial"/>
        <w:color w:val="808080"/>
        <w:sz w:val="16"/>
        <w:szCs w:val="16"/>
      </w:rPr>
    </w:pPr>
    <w:r>
      <w:rPr>
        <w:rFonts w:ascii="Arial" w:hAnsi="Arial" w:cs="Arial"/>
        <w:color w:val="808080" w:themeColor="background1" w:themeShade="80"/>
        <w:sz w:val="16"/>
        <w:szCs w:val="16"/>
      </w:rPr>
      <w:t xml:space="preserve">ul. </w:t>
    </w:r>
    <w:proofErr w:type="spellStart"/>
    <w:r>
      <w:rPr>
        <w:rFonts w:ascii="Arial" w:hAnsi="Arial" w:cs="Arial"/>
        <w:color w:val="808080" w:themeColor="background1" w:themeShade="80"/>
        <w:sz w:val="16"/>
        <w:szCs w:val="16"/>
      </w:rPr>
      <w:t>Janińska</w:t>
    </w:r>
    <w:proofErr w:type="spellEnd"/>
    <w:r>
      <w:rPr>
        <w:rFonts w:ascii="Arial" w:hAnsi="Arial" w:cs="Arial"/>
        <w:color w:val="808080" w:themeColor="background1" w:themeShade="80"/>
        <w:sz w:val="16"/>
        <w:szCs w:val="16"/>
      </w:rPr>
      <w:t xml:space="preserve"> 32, 32-020 Wieliczka</w:t>
    </w:r>
  </w:p>
  <w:p w14:paraId="532590CA" w14:textId="77777777" w:rsidR="00EE65C6" w:rsidRDefault="00EE65C6" w:rsidP="00EE65C6">
    <w:pPr>
      <w:pStyle w:val="Stopka"/>
      <w:tabs>
        <w:tab w:val="right" w:pos="9356"/>
      </w:tabs>
      <w:ind w:right="-397"/>
      <w:rPr>
        <w:rFonts w:ascii="Arial" w:eastAsia="Arial" w:hAnsi="Arial" w:cs="Arial"/>
        <w:color w:val="808080" w:themeColor="background1" w:themeShade="80"/>
        <w:sz w:val="16"/>
        <w:szCs w:val="16"/>
      </w:rPr>
    </w:pPr>
    <w:r>
      <w:rPr>
        <w:rFonts w:ascii="Arial" w:eastAsia="Arial" w:hAnsi="Arial" w:cs="Arial"/>
        <w:b/>
        <w:bCs/>
        <w:color w:val="808080" w:themeColor="background1" w:themeShade="80"/>
        <w:sz w:val="16"/>
        <w:szCs w:val="16"/>
      </w:rPr>
      <w:t xml:space="preserve">Zagraniczne Ośrodki Polskiej Organizacji Turystycznej: </w:t>
    </w:r>
  </w:p>
  <w:p w14:paraId="6330858D" w14:textId="77777777" w:rsidR="00EE65C6" w:rsidRDefault="00EE65C6" w:rsidP="00EE65C6">
    <w:pPr>
      <w:pStyle w:val="Stopka"/>
      <w:tabs>
        <w:tab w:val="right" w:pos="9356"/>
      </w:tabs>
      <w:ind w:right="-397"/>
      <w:rPr>
        <w:rFonts w:ascii="Times New Roman" w:eastAsia="Times New Roman" w:hAnsi="Times New Roman" w:cs="Times New Roman"/>
        <w:color w:val="808080" w:themeColor="background1" w:themeShade="80"/>
        <w:sz w:val="16"/>
        <w:szCs w:val="16"/>
      </w:rPr>
    </w:pPr>
    <w:r>
      <w:rPr>
        <w:rFonts w:ascii="Arial" w:eastAsia="Arial" w:hAnsi="Arial" w:cs="Arial"/>
        <w:color w:val="808080" w:themeColor="background1" w:themeShade="80"/>
        <w:sz w:val="16"/>
        <w:szCs w:val="16"/>
      </w:rPr>
      <w:t>Amsterdam, Berlin, Bruksela, Budapeszt, Chicago, Kijów, Londyn, Madryt, Paryż, Pekin, Praga, Rzym, Sztokholm, Tel Awiw, Tokio, Wiedeń</w:t>
    </w:r>
    <w:r>
      <w:rPr>
        <w:rFonts w:ascii="Times New Roman" w:eastAsia="Times New Roman" w:hAnsi="Times New Roman" w:cs="Times New Roman"/>
        <w:color w:val="808080" w:themeColor="background1" w:themeShade="80"/>
        <w:sz w:val="16"/>
        <w:szCs w:val="16"/>
      </w:rPr>
      <w:t>.</w:t>
    </w:r>
  </w:p>
  <w:p w14:paraId="2FD4515D" w14:textId="57805FD7" w:rsidR="004D0D64" w:rsidRDefault="00EE65C6" w:rsidP="00EE65C6">
    <w:pPr>
      <w:pStyle w:val="Stopka"/>
      <w:tabs>
        <w:tab w:val="clear" w:pos="9072"/>
        <w:tab w:val="right" w:pos="9046"/>
      </w:tabs>
      <w:rPr>
        <w:rFonts w:ascii="Arial" w:hAnsi="Arial" w:cs="Arial"/>
        <w:color w:val="7F7F7F"/>
        <w:sz w:val="16"/>
        <w:szCs w:val="16"/>
        <w:u w:color="7F7F7F"/>
        <w:lang w:val="en-US"/>
      </w:rPr>
    </w:pPr>
    <w:r>
      <w:rPr>
        <w:rFonts w:ascii="Arial" w:hAnsi="Arial" w:cs="Arial"/>
        <w:b/>
        <w:color w:val="808080"/>
        <w:sz w:val="16"/>
        <w:szCs w:val="16"/>
      </w:rPr>
      <w:t>portale</w:t>
    </w:r>
    <w:r>
      <w:rPr>
        <w:rFonts w:ascii="Arial" w:hAnsi="Arial" w:cs="Arial"/>
        <w:b/>
        <w:color w:val="808080"/>
        <w:sz w:val="16"/>
        <w:szCs w:val="16"/>
        <w:lang w:val="fr-FR"/>
      </w:rPr>
      <w:t>:</w:t>
    </w:r>
    <w:r>
      <w:rPr>
        <w:rFonts w:ascii="Times New Roman" w:hAnsi="Times New Roman"/>
        <w:b/>
        <w:sz w:val="16"/>
        <w:lang w:val="fr-FR"/>
      </w:rPr>
      <w:t xml:space="preserve"> </w:t>
    </w:r>
    <w:r>
      <w:rPr>
        <w:noProof/>
      </w:rPr>
      <w:drawing>
        <wp:anchor distT="0" distB="0" distL="114300" distR="114300" simplePos="0" relativeHeight="251665408" behindDoc="0" locked="0" layoutInCell="1" allowOverlap="1" wp14:anchorId="72E9B157" wp14:editId="0A454893">
          <wp:simplePos x="0" y="0"/>
          <wp:positionH relativeFrom="column">
            <wp:posOffset>2861310</wp:posOffset>
          </wp:positionH>
          <wp:positionV relativeFrom="paragraph">
            <wp:posOffset>3726180</wp:posOffset>
          </wp:positionV>
          <wp:extent cx="38100" cy="342900"/>
          <wp:effectExtent l="0" t="0" r="0" b="0"/>
          <wp:wrapNone/>
          <wp:docPr id="15601564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 cy="342900"/>
                  </a:xfrm>
                  <a:prstGeom prst="rect">
                    <a:avLst/>
                  </a:prstGeom>
                  <a:noFill/>
                </pic:spPr>
              </pic:pic>
            </a:graphicData>
          </a:graphic>
          <wp14:sizeRelH relativeFrom="page">
            <wp14:pctWidth>0</wp14:pctWidth>
          </wp14:sizeRelH>
          <wp14:sizeRelV relativeFrom="page">
            <wp14:pctHeight>0</wp14:pctHeight>
          </wp14:sizeRelV>
        </wp:anchor>
      </w:drawing>
    </w:r>
    <w:hyperlink r:id="rId3" w:history="1">
      <w:r>
        <w:rPr>
          <w:rStyle w:val="Hipercze"/>
          <w:rFonts w:ascii="Arial" w:hAnsi="Arial" w:cs="Arial"/>
          <w:color w:val="7F7F7F"/>
          <w:sz w:val="16"/>
          <w:szCs w:val="16"/>
          <w:lang w:val="fr-FR"/>
        </w:rPr>
        <w:t>www.pot.gov.pl</w:t>
      </w:r>
    </w:hyperlink>
    <w:r>
      <w:rPr>
        <w:rFonts w:ascii="Arial" w:hAnsi="Arial" w:cs="Arial"/>
        <w:color w:val="7F7F7F"/>
        <w:sz w:val="16"/>
        <w:szCs w:val="16"/>
        <w:lang w:val="fr-FR"/>
      </w:rPr>
      <w:t xml:space="preserve">; </w:t>
    </w:r>
    <w:hyperlink r:id="rId4" w:history="1">
      <w:r>
        <w:rPr>
          <w:rStyle w:val="Hipercze"/>
          <w:rFonts w:ascii="Arial" w:hAnsi="Arial" w:cs="Arial"/>
          <w:color w:val="7F7F7F"/>
          <w:sz w:val="16"/>
          <w:szCs w:val="16"/>
          <w:lang w:val="fr-FR"/>
        </w:rPr>
        <w:t>www.polska.travel</w:t>
      </w:r>
    </w:hyperlink>
    <w:r>
      <w:rPr>
        <w:rFonts w:ascii="Arial" w:hAnsi="Arial" w:cs="Arial"/>
        <w:color w:val="7F7F7F"/>
        <w:sz w:val="16"/>
        <w:szCs w:val="16"/>
        <w:lang w:val="fr-FR"/>
      </w:rPr>
      <w:t>;</w:t>
    </w:r>
    <w:r>
      <w:rPr>
        <w:lang w:val="fr-FR"/>
      </w:rPr>
      <w:t xml:space="preserve"> </w:t>
    </w:r>
    <w:r>
      <w:rPr>
        <w:rFonts w:ascii="Arial" w:hAnsi="Arial" w:cs="Arial"/>
        <w:color w:val="7F7F7F"/>
        <w:sz w:val="16"/>
        <w:szCs w:val="16"/>
        <w:u w:val="single"/>
        <w:lang w:val="fr-FR"/>
      </w:rPr>
      <w:t>bonturystyczny.polska.travel;</w:t>
    </w:r>
    <w:r>
      <w:rPr>
        <w:rFonts w:ascii="Arial" w:hAnsi="Arial" w:cs="Arial"/>
        <w:color w:val="7F7F7F"/>
        <w:sz w:val="16"/>
        <w:szCs w:val="16"/>
        <w:lang w:val="fr-FR"/>
      </w:rPr>
      <w:t xml:space="preserve"> </w:t>
    </w:r>
    <w:hyperlink r:id="rId5" w:history="1">
      <w:r>
        <w:rPr>
          <w:rStyle w:val="Hipercze"/>
          <w:rFonts w:ascii="Arial" w:hAnsi="Arial" w:cs="Arial"/>
          <w:color w:val="7F7F7F"/>
          <w:sz w:val="16"/>
          <w:szCs w:val="16"/>
          <w:lang w:val="fr-FR"/>
        </w:rPr>
        <w:t>www.edenpolska.pl</w:t>
      </w:r>
    </w:hyperlink>
    <w:r>
      <w:rPr>
        <w:rFonts w:ascii="Arial" w:hAnsi="Arial" w:cs="Arial"/>
        <w:color w:val="7F7F7F"/>
        <w:sz w:val="16"/>
        <w:szCs w:val="16"/>
        <w:lang w:val="fr-FR"/>
      </w:rPr>
      <w:t>;</w:t>
    </w:r>
    <w:r>
      <w:rPr>
        <w:rFonts w:ascii="Times New Roman" w:hAnsi="Times New Roman" w:cs="Arial"/>
        <w:color w:val="7F7F7F"/>
        <w:sz w:val="16"/>
        <w:szCs w:val="16"/>
        <w:lang w:val="fr-FR"/>
      </w:rPr>
      <w:t xml:space="preserve"> </w:t>
    </w:r>
    <w:r>
      <w:rPr>
        <w:rFonts w:ascii="Times New Roman" w:hAnsi="Times New Roman" w:cs="Arial"/>
        <w:color w:val="7F7F7F"/>
        <w:sz w:val="16"/>
        <w:szCs w:val="16"/>
        <w:lang w:val="fr-FR"/>
      </w:rPr>
      <w:br/>
    </w:r>
    <w:hyperlink r:id="rId6" w:history="1">
      <w:r>
        <w:rPr>
          <w:rStyle w:val="Hipercze"/>
          <w:rFonts w:ascii="Arial" w:hAnsi="Arial" w:cs="Arial"/>
          <w:color w:val="808080"/>
          <w:sz w:val="16"/>
          <w:szCs w:val="16"/>
        </w:rPr>
        <w:t>www.zarabiajnaturystyce.pl</w:t>
      </w:r>
    </w:hyperlink>
    <w:r>
      <w:rPr>
        <w:rFonts w:ascii="Arial" w:hAnsi="Arial" w:cs="Arial"/>
        <w:color w:val="808080"/>
        <w:sz w:val="16"/>
        <w:szCs w:val="16"/>
      </w:rPr>
      <w:t xml:space="preserve">; </w:t>
    </w:r>
    <w:hyperlink r:id="rId7" w:history="1">
      <w:r>
        <w:rPr>
          <w:rStyle w:val="Hipercze"/>
          <w:rFonts w:ascii="Arial" w:hAnsi="Arial" w:cs="Arial"/>
          <w:color w:val="7F7F7F"/>
          <w:sz w:val="16"/>
          <w:szCs w:val="16"/>
          <w:lang w:val="fr-FR"/>
        </w:rPr>
        <w:t>www.odpoczywajwpolsce.pl</w:t>
      </w:r>
    </w:hyperlink>
  </w:p>
  <w:p w14:paraId="7F4226A9" w14:textId="77777777" w:rsidR="004D0D64" w:rsidRDefault="004D0D64">
    <w:pPr>
      <w:pStyle w:val="Stopka"/>
      <w:tabs>
        <w:tab w:val="clear" w:pos="9072"/>
        <w:tab w:val="right" w:pos="9046"/>
      </w:tabs>
      <w:rPr>
        <w:sz w:val="18"/>
        <w:szCs w:val="18"/>
        <w:lang w:val="en-US"/>
      </w:rPr>
    </w:pPr>
  </w:p>
  <w:p w14:paraId="27D22558" w14:textId="77777777" w:rsidR="004D0D64" w:rsidRDefault="004D0D64">
    <w:pPr>
      <w:pStyle w:val="Stopka"/>
      <w:tabs>
        <w:tab w:val="clear" w:pos="9072"/>
        <w:tab w:val="right" w:pos="904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0FF01" w14:textId="77777777" w:rsidR="002B752F" w:rsidRDefault="002B752F">
    <w:pPr>
      <w:pStyle w:val="Stopka"/>
    </w:pPr>
  </w:p>
  <w:p w14:paraId="2D59D51E" w14:textId="77777777" w:rsidR="001B4F30" w:rsidRDefault="001B4F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3FE2" w14:textId="22B7E8B2" w:rsidR="0018361D" w:rsidRDefault="0018361D" w:rsidP="0018361D">
    <w:pPr>
      <w:pStyle w:val="Stopka"/>
      <w:tabs>
        <w:tab w:val="right" w:pos="9356"/>
      </w:tabs>
      <w:ind w:right="-397"/>
      <w:rPr>
        <w:rFonts w:ascii="Times New Roman" w:hAnsi="Times New Roman" w:cs="Arial"/>
        <w:b/>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792C" w14:textId="77777777" w:rsidR="008A608E" w:rsidRDefault="008A608E" w:rsidP="0094140D">
      <w:pPr>
        <w:spacing w:after="0" w:line="240" w:lineRule="auto"/>
      </w:pPr>
      <w:r>
        <w:separator/>
      </w:r>
    </w:p>
  </w:footnote>
  <w:footnote w:type="continuationSeparator" w:id="0">
    <w:p w14:paraId="5C3BD7BB" w14:textId="77777777" w:rsidR="008A608E" w:rsidRDefault="008A608E" w:rsidP="0094140D">
      <w:pPr>
        <w:spacing w:after="0" w:line="240" w:lineRule="auto"/>
      </w:pPr>
      <w:r>
        <w:continuationSeparator/>
      </w:r>
    </w:p>
  </w:footnote>
  <w:footnote w:id="1">
    <w:p w14:paraId="14A95CA0" w14:textId="77777777" w:rsidR="00C17BCC" w:rsidRPr="00C228AB" w:rsidRDefault="00C17BCC" w:rsidP="00C17BCC">
      <w:pPr>
        <w:pStyle w:val="Tekstprzypisudolnego"/>
        <w:rPr>
          <w:rFonts w:ascii="Cambria" w:hAnsi="Cambria"/>
          <w:i/>
          <w:iCs/>
          <w:sz w:val="18"/>
          <w:szCs w:val="18"/>
        </w:rPr>
      </w:pPr>
      <w:r w:rsidRPr="00C228AB">
        <w:rPr>
          <w:rStyle w:val="Odwoanieprzypisudolnego"/>
          <w:rFonts w:ascii="Cambria" w:hAnsi="Cambria"/>
          <w:i/>
          <w:iCs/>
          <w:sz w:val="18"/>
          <w:szCs w:val="18"/>
        </w:rPr>
        <w:t>*</w:t>
      </w:r>
      <w:r w:rsidRPr="00C228AB">
        <w:rPr>
          <w:rFonts w:ascii="Cambria" w:hAnsi="Cambria"/>
          <w:i/>
          <w:iCs/>
          <w:sz w:val="18"/>
          <w:szCs w:val="18"/>
        </w:rPr>
        <w:t xml:space="preserve"> S</w:t>
      </w:r>
      <w:r w:rsidRPr="00B71EDB">
        <w:rPr>
          <w:rFonts w:ascii="Cambria" w:hAnsi="Cambria"/>
          <w:i/>
          <w:iCs/>
          <w:sz w:val="18"/>
          <w:szCs w:val="18"/>
        </w:rPr>
        <w:t>kreślić niepotrzebne</w:t>
      </w:r>
      <w:r w:rsidRPr="00C228AB">
        <w:rPr>
          <w:rFonts w:ascii="Cambria" w:hAnsi="Cambria"/>
          <w:i/>
          <w:i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0E4A" w14:textId="6DEEB036" w:rsidR="004D0D64" w:rsidRDefault="004D0D64">
    <w:pPr>
      <w:pStyle w:val="Nagwek"/>
      <w:tabs>
        <w:tab w:val="clear" w:pos="9072"/>
        <w:tab w:val="right" w:pos="904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8906" w14:textId="4AB1CDCB" w:rsidR="000C2963" w:rsidRPr="00FA6223" w:rsidRDefault="00343746" w:rsidP="00231AAE">
    <w:pPr>
      <w:pStyle w:val="Nagwek"/>
      <w:jc w:val="right"/>
      <w:rPr>
        <w:rFonts w:ascii="Cambria" w:hAnsi="Cambria"/>
      </w:rPr>
    </w:pPr>
    <w:r>
      <w:rPr>
        <w:rFonts w:ascii="Cambria" w:hAnsi="Cambria"/>
      </w:rPr>
      <w:t>S</w:t>
    </w:r>
    <w:r w:rsidR="00E82767">
      <w:rPr>
        <w:rFonts w:ascii="Cambria" w:hAnsi="Cambria"/>
      </w:rPr>
      <w:t>ymbol postępowania</w:t>
    </w:r>
    <w:r w:rsidR="000C2963" w:rsidRPr="00FA6223">
      <w:rPr>
        <w:rFonts w:ascii="Cambria" w:hAnsi="Cambria"/>
      </w:rPr>
      <w:t xml:space="preserve">: </w:t>
    </w:r>
    <w:r w:rsidR="00231AAE">
      <w:rPr>
        <w:rFonts w:ascii="Cambria" w:hAnsi="Cambria"/>
      </w:rPr>
      <w:t>3</w:t>
    </w:r>
    <w:r w:rsidR="00E85A8B">
      <w:rPr>
        <w:rFonts w:ascii="Cambria" w:hAnsi="Cambria"/>
      </w:rPr>
      <w:t>/20</w:t>
    </w:r>
    <w:r w:rsidR="000C2963" w:rsidRPr="00FA6223">
      <w:rPr>
        <w:rFonts w:ascii="Cambria" w:hAnsi="Cambria"/>
      </w:rPr>
      <w:t>2</w:t>
    </w:r>
    <w:r w:rsidR="00210947">
      <w:rPr>
        <w:rFonts w:ascii="Cambria" w:hAnsi="Cambria"/>
      </w:rPr>
      <w:t>4</w:t>
    </w:r>
    <w:r w:rsidR="000C2963" w:rsidRPr="00FA6223">
      <w:rPr>
        <w:rFonts w:ascii="Cambria" w:hAnsi="Cambria"/>
      </w:rPr>
      <w:t>/</w:t>
    </w:r>
    <w:r w:rsidR="000C2963">
      <w:rPr>
        <w:rFonts w:ascii="Cambria" w:hAnsi="Cambria"/>
      </w:rPr>
      <w:t>M</w:t>
    </w:r>
    <w:r w:rsidR="00082F9A">
      <w:rPr>
        <w:rFonts w:ascii="Cambria" w:hAnsi="Cambria"/>
      </w:rPr>
      <w:t>L</w:t>
    </w:r>
  </w:p>
  <w:p w14:paraId="229B50F5" w14:textId="71BD59B4" w:rsidR="000C2963" w:rsidRDefault="00EE65C6" w:rsidP="00EE65C6">
    <w:pPr>
      <w:pStyle w:val="Nagwek"/>
      <w:tabs>
        <w:tab w:val="left" w:pos="225"/>
      </w:tabs>
    </w:pPr>
    <w:r>
      <w:tab/>
    </w:r>
    <w:r>
      <w:tab/>
    </w:r>
  </w:p>
  <w:p w14:paraId="61FE0C76" w14:textId="77777777" w:rsidR="001B4F30" w:rsidRDefault="001B4F3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9CFC" w14:textId="1260B2CC" w:rsidR="000C2963" w:rsidRDefault="000C29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11"/>
    <w:multiLevelType w:val="singleLevel"/>
    <w:tmpl w:val="4A46F87E"/>
    <w:lvl w:ilvl="0">
      <w:start w:val="1"/>
      <w:numFmt w:val="decimal"/>
      <w:lvlText w:val="(%1)"/>
      <w:lvlJc w:val="left"/>
      <w:pPr>
        <w:ind w:left="1211" w:hanging="360"/>
      </w:pPr>
      <w:rPr>
        <w:rFonts w:hint="default"/>
        <w:b w:val="0"/>
      </w:rPr>
    </w:lvl>
  </w:abstractNum>
  <w:abstractNum w:abstractNumId="3" w15:restartNumberingAfterBreak="0">
    <w:nsid w:val="00000013"/>
    <w:multiLevelType w:val="singleLevel"/>
    <w:tmpl w:val="00000013"/>
    <w:name w:val="WW8Num22"/>
    <w:lvl w:ilvl="0">
      <w:start w:val="1"/>
      <w:numFmt w:val="decimal"/>
      <w:lvlText w:val="%1."/>
      <w:lvlJc w:val="left"/>
      <w:pPr>
        <w:tabs>
          <w:tab w:val="num" w:pos="1065"/>
        </w:tabs>
        <w:ind w:left="1065" w:hanging="360"/>
      </w:pPr>
      <w:rPr>
        <w:rFonts w:cs="Times New Roman"/>
      </w:rPr>
    </w:lvl>
  </w:abstractNum>
  <w:abstractNum w:abstractNumId="4" w15:restartNumberingAfterBreak="0">
    <w:nsid w:val="0000002E"/>
    <w:multiLevelType w:val="singleLevel"/>
    <w:tmpl w:val="0000002E"/>
    <w:name w:val="WW8Num47"/>
    <w:lvl w:ilvl="0">
      <w:start w:val="1"/>
      <w:numFmt w:val="bullet"/>
      <w:lvlText w:val="→"/>
      <w:lvlJc w:val="left"/>
      <w:pPr>
        <w:tabs>
          <w:tab w:val="num" w:pos="0"/>
        </w:tabs>
        <w:ind w:left="720" w:hanging="360"/>
      </w:pPr>
      <w:rPr>
        <w:rFonts w:ascii="Calibri" w:hAnsi="Calibri"/>
        <w:b/>
      </w:rPr>
    </w:lvl>
  </w:abstractNum>
  <w:abstractNum w:abstractNumId="5" w15:restartNumberingAfterBreak="0">
    <w:nsid w:val="0000002F"/>
    <w:multiLevelType w:val="singleLevel"/>
    <w:tmpl w:val="0000002F"/>
    <w:name w:val="WW8Num48"/>
    <w:lvl w:ilvl="0">
      <w:start w:val="1"/>
      <w:numFmt w:val="bullet"/>
      <w:lvlText w:val=""/>
      <w:lvlJc w:val="left"/>
      <w:pPr>
        <w:tabs>
          <w:tab w:val="num" w:pos="0"/>
        </w:tabs>
        <w:ind w:left="720" w:hanging="360"/>
      </w:pPr>
      <w:rPr>
        <w:rFonts w:ascii="Wingdings" w:hAnsi="Wingdings"/>
      </w:rPr>
    </w:lvl>
  </w:abstractNum>
  <w:abstractNum w:abstractNumId="6" w15:restartNumberingAfterBreak="0">
    <w:nsid w:val="009744E9"/>
    <w:multiLevelType w:val="hybridMultilevel"/>
    <w:tmpl w:val="EF30B664"/>
    <w:name w:val="WW8Num27"/>
    <w:lvl w:ilvl="0" w:tplc="FFFFFFFF">
      <w:start w:val="5"/>
      <w:numFmt w:val="upperRoman"/>
      <w:lvlText w:val="%1."/>
      <w:lvlJc w:val="left"/>
      <w:pPr>
        <w:tabs>
          <w:tab w:val="num" w:pos="720"/>
        </w:tabs>
        <w:ind w:left="720" w:hanging="720"/>
      </w:pPr>
      <w:rPr>
        <w:rFonts w:hint="default"/>
        <w:b/>
        <w:color w:val="auto"/>
        <w:sz w:val="22"/>
        <w:szCs w:val="22"/>
      </w:rPr>
    </w:lvl>
    <w:lvl w:ilvl="1" w:tplc="FFFFFFFF">
      <w:start w:val="1"/>
      <w:numFmt w:val="decimal"/>
      <w:lvlText w:val="%2."/>
      <w:lvlJc w:val="left"/>
      <w:pPr>
        <w:tabs>
          <w:tab w:val="num" w:pos="360"/>
        </w:tabs>
        <w:ind w:left="360" w:hanging="360"/>
      </w:pPr>
      <w:rPr>
        <w:rFonts w:ascii="Tahoma" w:hAnsi="Tahoma" w:cs="Tahoma" w:hint="default"/>
        <w:b/>
        <w:color w:val="auto"/>
        <w:sz w:val="20"/>
        <w:szCs w:val="20"/>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Arial" w:hAnsi="Arial" w:hint="default"/>
        <w:b w:val="0"/>
        <w:color w:val="auto"/>
        <w:sz w:val="20"/>
        <w:szCs w:val="20"/>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rPr>
        <w:b w:val="0"/>
        <w:bCs/>
        <w:color w:val="auto"/>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0D25C2"/>
    <w:multiLevelType w:val="multilevel"/>
    <w:tmpl w:val="7772BE04"/>
    <w:styleLink w:val="List23"/>
    <w:lvl w:ilvl="0">
      <w:start w:val="1"/>
      <w:numFmt w:val="decimal"/>
      <w:lvlText w:val="%1."/>
      <w:lvlJc w:val="left"/>
      <w:pPr>
        <w:tabs>
          <w:tab w:val="num" w:pos="360"/>
        </w:tabs>
        <w:ind w:left="360" w:hanging="360"/>
      </w:pPr>
      <w:rPr>
        <w:rFonts w:cs="Times New Roman"/>
        <w:color w:val="000000"/>
        <w:position w:val="0"/>
        <w:sz w:val="24"/>
        <w:szCs w:val="24"/>
      </w:rPr>
    </w:lvl>
    <w:lvl w:ilvl="1">
      <w:start w:val="1"/>
      <w:numFmt w:val="decimal"/>
      <w:lvlText w:val="%1.%2."/>
      <w:lvlJc w:val="left"/>
      <w:pPr>
        <w:tabs>
          <w:tab w:val="num" w:pos="360"/>
        </w:tabs>
        <w:ind w:left="360" w:hanging="360"/>
      </w:pPr>
      <w:rPr>
        <w:rFonts w:cs="Times New Roman"/>
        <w:color w:val="000000"/>
        <w:position w:val="0"/>
        <w:sz w:val="24"/>
        <w:szCs w:val="24"/>
      </w:rPr>
    </w:lvl>
    <w:lvl w:ilvl="2">
      <w:start w:val="1"/>
      <w:numFmt w:val="decimal"/>
      <w:lvlText w:val="%3."/>
      <w:lvlJc w:val="left"/>
      <w:pPr>
        <w:tabs>
          <w:tab w:val="num" w:pos="360"/>
        </w:tabs>
        <w:ind w:left="360" w:hanging="360"/>
      </w:pPr>
      <w:rPr>
        <w:rFonts w:cs="Times New Roman"/>
        <w:color w:val="000000"/>
        <w:position w:val="0"/>
        <w:sz w:val="24"/>
        <w:szCs w:val="24"/>
      </w:rPr>
    </w:lvl>
    <w:lvl w:ilvl="3">
      <w:start w:val="1"/>
      <w:numFmt w:val="decimal"/>
      <w:lvlText w:val="%4."/>
      <w:lvlJc w:val="left"/>
      <w:pPr>
        <w:tabs>
          <w:tab w:val="num" w:pos="360"/>
        </w:tabs>
        <w:ind w:left="360" w:hanging="360"/>
      </w:pPr>
      <w:rPr>
        <w:rFonts w:cs="Times New Roman"/>
        <w:color w:val="000000"/>
        <w:position w:val="0"/>
        <w:sz w:val="24"/>
        <w:szCs w:val="24"/>
      </w:rPr>
    </w:lvl>
    <w:lvl w:ilvl="4">
      <w:start w:val="1"/>
      <w:numFmt w:val="decimal"/>
      <w:lvlText w:val="%5."/>
      <w:lvlJc w:val="left"/>
      <w:pPr>
        <w:tabs>
          <w:tab w:val="num" w:pos="360"/>
        </w:tabs>
        <w:ind w:left="360" w:hanging="360"/>
      </w:pPr>
      <w:rPr>
        <w:rFonts w:cs="Times New Roman"/>
        <w:color w:val="000000"/>
        <w:position w:val="0"/>
        <w:sz w:val="24"/>
        <w:szCs w:val="24"/>
      </w:rPr>
    </w:lvl>
    <w:lvl w:ilvl="5">
      <w:start w:val="1"/>
      <w:numFmt w:val="decimal"/>
      <w:lvlText w:val="%6."/>
      <w:lvlJc w:val="left"/>
      <w:pPr>
        <w:tabs>
          <w:tab w:val="num" w:pos="360"/>
        </w:tabs>
        <w:ind w:left="360" w:hanging="360"/>
      </w:pPr>
      <w:rPr>
        <w:rFonts w:cs="Times New Roman"/>
        <w:color w:val="000000"/>
        <w:position w:val="0"/>
        <w:sz w:val="24"/>
        <w:szCs w:val="24"/>
      </w:rPr>
    </w:lvl>
    <w:lvl w:ilvl="6">
      <w:start w:val="1"/>
      <w:numFmt w:val="decimal"/>
      <w:lvlText w:val="%7."/>
      <w:lvlJc w:val="left"/>
      <w:pPr>
        <w:tabs>
          <w:tab w:val="num" w:pos="360"/>
        </w:tabs>
        <w:ind w:left="360" w:hanging="360"/>
      </w:pPr>
      <w:rPr>
        <w:rFonts w:cs="Times New Roman"/>
        <w:color w:val="000000"/>
        <w:position w:val="0"/>
        <w:sz w:val="24"/>
        <w:szCs w:val="24"/>
      </w:rPr>
    </w:lvl>
    <w:lvl w:ilvl="7">
      <w:start w:val="1"/>
      <w:numFmt w:val="decimal"/>
      <w:lvlText w:val="%8."/>
      <w:lvlJc w:val="left"/>
      <w:pPr>
        <w:tabs>
          <w:tab w:val="num" w:pos="360"/>
        </w:tabs>
        <w:ind w:left="360" w:hanging="360"/>
      </w:pPr>
      <w:rPr>
        <w:rFonts w:cs="Times New Roman"/>
        <w:color w:val="000000"/>
        <w:position w:val="0"/>
        <w:sz w:val="24"/>
        <w:szCs w:val="24"/>
      </w:rPr>
    </w:lvl>
    <w:lvl w:ilvl="8">
      <w:start w:val="1"/>
      <w:numFmt w:val="decimal"/>
      <w:lvlText w:val="%9."/>
      <w:lvlJc w:val="left"/>
      <w:pPr>
        <w:tabs>
          <w:tab w:val="num" w:pos="360"/>
        </w:tabs>
        <w:ind w:left="360" w:hanging="360"/>
      </w:pPr>
      <w:rPr>
        <w:rFonts w:cs="Times New Roman"/>
        <w:color w:val="000000"/>
        <w:position w:val="0"/>
        <w:sz w:val="24"/>
        <w:szCs w:val="24"/>
      </w:rPr>
    </w:lvl>
  </w:abstractNum>
  <w:abstractNum w:abstractNumId="8" w15:restartNumberingAfterBreak="0">
    <w:nsid w:val="063851B6"/>
    <w:multiLevelType w:val="multilevel"/>
    <w:tmpl w:val="D0304D0E"/>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Theme="minorHAnsi" w:eastAsia="Calibri" w:hAnsiTheme="minorHAnsi" w:cstheme="minorHAnsi" w:hint="default"/>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4F002F"/>
    <w:multiLevelType w:val="multilevel"/>
    <w:tmpl w:val="9214B3C0"/>
    <w:styleLink w:val="List35"/>
    <w:lvl w:ilvl="0">
      <w:start w:val="1"/>
      <w:numFmt w:val="decimal"/>
      <w:lvlText w:val="%1)"/>
      <w:lvlJc w:val="left"/>
      <w:pPr>
        <w:tabs>
          <w:tab w:val="num" w:pos="714"/>
        </w:tabs>
        <w:ind w:left="714"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15:restartNumberingAfterBreak="0">
    <w:nsid w:val="07DA5C47"/>
    <w:multiLevelType w:val="hybridMultilevel"/>
    <w:tmpl w:val="CC44F00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7E467F0"/>
    <w:multiLevelType w:val="multilevel"/>
    <w:tmpl w:val="3B0806D4"/>
    <w:styleLink w:val="List10"/>
    <w:lvl w:ilvl="0">
      <w:start w:val="3"/>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 w15:restartNumberingAfterBreak="0">
    <w:nsid w:val="08A3128F"/>
    <w:multiLevelType w:val="multilevel"/>
    <w:tmpl w:val="6CC8B80E"/>
    <w:styleLink w:val="List0"/>
    <w:lvl w:ilvl="0">
      <w:start w:val="1"/>
      <w:numFmt w:val="upperRoman"/>
      <w:lvlText w:val="%1."/>
      <w:lvlJc w:val="left"/>
      <w:pPr>
        <w:tabs>
          <w:tab w:val="num" w:pos="720"/>
        </w:tabs>
        <w:ind w:left="720" w:hanging="465"/>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4" w15:restartNumberingAfterBreak="0">
    <w:nsid w:val="09FD647F"/>
    <w:multiLevelType w:val="multilevel"/>
    <w:tmpl w:val="700CECBA"/>
    <w:styleLink w:val="List58"/>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5" w15:restartNumberingAfterBreak="0">
    <w:nsid w:val="0BBF4A23"/>
    <w:multiLevelType w:val="multilevel"/>
    <w:tmpl w:val="B00C6C2A"/>
    <w:styleLink w:val="List45"/>
    <w:lvl w:ilvl="0">
      <w:start w:val="1"/>
      <w:numFmt w:val="decimal"/>
      <w:lvlText w:val="%1."/>
      <w:lvlJc w:val="left"/>
      <w:pPr>
        <w:tabs>
          <w:tab w:val="num" w:pos="1060"/>
        </w:tabs>
        <w:ind w:left="1060" w:hanging="360"/>
      </w:pPr>
      <w:rPr>
        <w:rFonts w:cs="Times New Roman"/>
        <w:color w:val="000000"/>
        <w:position w:val="0"/>
        <w:sz w:val="24"/>
        <w:szCs w:val="24"/>
      </w:rPr>
    </w:lvl>
    <w:lvl w:ilvl="1">
      <w:start w:val="1"/>
      <w:numFmt w:val="lowerLetter"/>
      <w:lvlText w:val="%2."/>
      <w:lvlJc w:val="left"/>
      <w:pPr>
        <w:tabs>
          <w:tab w:val="num" w:pos="709"/>
        </w:tabs>
        <w:ind w:left="709" w:hanging="709"/>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6" w15:restartNumberingAfterBreak="0">
    <w:nsid w:val="0D55245E"/>
    <w:multiLevelType w:val="multilevel"/>
    <w:tmpl w:val="BA0C1038"/>
    <w:styleLink w:val="List50"/>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7" w15:restartNumberingAfterBreak="0">
    <w:nsid w:val="0E626E7E"/>
    <w:multiLevelType w:val="multilevel"/>
    <w:tmpl w:val="5590C9A0"/>
    <w:styleLink w:val="List9"/>
    <w:lvl w:ilvl="0">
      <w:start w:val="3"/>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8" w15:restartNumberingAfterBreak="0">
    <w:nsid w:val="0EAF7C0B"/>
    <w:multiLevelType w:val="multilevel"/>
    <w:tmpl w:val="EA78C0F8"/>
    <w:styleLink w:val="List531"/>
    <w:lvl w:ilvl="0">
      <w:start w:val="1"/>
      <w:numFmt w:val="decimal"/>
      <w:lvlText w:val="%1)"/>
      <w:lvlJc w:val="left"/>
      <w:pPr>
        <w:tabs>
          <w:tab w:val="num" w:pos="641"/>
        </w:tabs>
        <w:ind w:left="641" w:hanging="357"/>
      </w:pPr>
      <w:rPr>
        <w:rFonts w:cs="Times New Roman"/>
        <w:color w:val="000000"/>
        <w:position w:val="0"/>
        <w:sz w:val="22"/>
        <w:szCs w:val="22"/>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9" w15:restartNumberingAfterBreak="0">
    <w:nsid w:val="0F06021A"/>
    <w:multiLevelType w:val="multilevel"/>
    <w:tmpl w:val="83387722"/>
    <w:styleLink w:val="List24"/>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0" w15:restartNumberingAfterBreak="0">
    <w:nsid w:val="0F8D3A6E"/>
    <w:multiLevelType w:val="multilevel"/>
    <w:tmpl w:val="B27E0E98"/>
    <w:styleLink w:val="List32"/>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1" w15:restartNumberingAfterBreak="0">
    <w:nsid w:val="0FA553DF"/>
    <w:multiLevelType w:val="hybridMultilevel"/>
    <w:tmpl w:val="CACED316"/>
    <w:lvl w:ilvl="0" w:tplc="0415000F">
      <w:start w:val="1"/>
      <w:numFmt w:val="decimal"/>
      <w:lvlText w:val="%1."/>
      <w:lvlJc w:val="left"/>
      <w:pPr>
        <w:ind w:left="360" w:hanging="360"/>
      </w:pPr>
      <w:rPr>
        <w:rFonts w:cs="Times New Roman" w:hint="default"/>
      </w:rPr>
    </w:lvl>
    <w:lvl w:ilvl="1" w:tplc="70E8E90A">
      <w:start w:val="1"/>
      <w:numFmt w:val="lowerLetter"/>
      <w:lvlText w:val="%2)"/>
      <w:lvlJc w:val="left"/>
      <w:pPr>
        <w:ind w:left="1080" w:hanging="360"/>
      </w:pPr>
      <w:rPr>
        <w:rFonts w:ascii="Times New Roman" w:eastAsia="Times New Roman" w:hAnsi="Calibri" w:cs="Times New Roman"/>
      </w:rPr>
    </w:lvl>
    <w:lvl w:ilvl="2" w:tplc="7982F9C6">
      <w:start w:val="1"/>
      <w:numFmt w:val="decimal"/>
      <w:lvlText w:val="%3."/>
      <w:lvlJc w:val="left"/>
      <w:pPr>
        <w:ind w:left="1980" w:hanging="360"/>
      </w:pPr>
      <w:rPr>
        <w:rFonts w:cs="Times New Roman"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15:restartNumberingAfterBreak="0">
    <w:nsid w:val="109B4471"/>
    <w:multiLevelType w:val="hybridMultilevel"/>
    <w:tmpl w:val="B5C4BB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11F789F"/>
    <w:multiLevelType w:val="multilevel"/>
    <w:tmpl w:val="9312A45E"/>
    <w:styleLink w:val="Lista51"/>
    <w:lvl w:ilvl="0">
      <w:start w:val="2"/>
      <w:numFmt w:val="decimal"/>
      <w:lvlText w:val="%1."/>
      <w:lvlJc w:val="left"/>
      <w:pPr>
        <w:tabs>
          <w:tab w:val="num" w:pos="641"/>
        </w:tabs>
        <w:ind w:left="641" w:hanging="357"/>
      </w:pPr>
      <w:rPr>
        <w:rFonts w:cs="Times New Roman"/>
        <w:color w:val="000000"/>
        <w:position w:val="0"/>
        <w:sz w:val="24"/>
        <w:szCs w:val="24"/>
      </w:rPr>
    </w:lvl>
    <w:lvl w:ilvl="1">
      <w:start w:val="1"/>
      <w:numFmt w:val="bullet"/>
      <w:lvlText w:val="•"/>
      <w:lvlJc w:val="left"/>
      <w:pPr>
        <w:tabs>
          <w:tab w:val="num" w:pos="1440"/>
        </w:tabs>
        <w:ind w:left="1440" w:hanging="360"/>
      </w:pPr>
      <w:rPr>
        <w:color w:val="000000"/>
        <w:position w:val="0"/>
        <w:sz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4" w15:restartNumberingAfterBreak="0">
    <w:nsid w:val="11466FD6"/>
    <w:multiLevelType w:val="multilevel"/>
    <w:tmpl w:val="66A2F0CA"/>
    <w:styleLink w:val="List19"/>
    <w:lvl w:ilvl="0">
      <w:start w:val="2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upperLetter"/>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25" w15:restartNumberingAfterBreak="0">
    <w:nsid w:val="14BD4EA6"/>
    <w:multiLevelType w:val="multilevel"/>
    <w:tmpl w:val="F9304F2A"/>
    <w:styleLink w:val="List14"/>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4"/>
      <w:numFmt w:val="decimal"/>
      <w:lvlText w:val="%3."/>
      <w:lvlJc w:val="left"/>
      <w:pPr>
        <w:tabs>
          <w:tab w:val="num" w:pos="426"/>
        </w:tabs>
        <w:ind w:left="426" w:hanging="42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26" w15:restartNumberingAfterBreak="0">
    <w:nsid w:val="14CC0DCE"/>
    <w:multiLevelType w:val="multilevel"/>
    <w:tmpl w:val="8C6C85FA"/>
    <w:styleLink w:val="List52"/>
    <w:lvl w:ilvl="0">
      <w:start w:val="2"/>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7" w15:restartNumberingAfterBreak="0">
    <w:nsid w:val="14E54252"/>
    <w:multiLevelType w:val="multilevel"/>
    <w:tmpl w:val="2272D0D6"/>
    <w:styleLink w:val="List6"/>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28" w15:restartNumberingAfterBreak="0">
    <w:nsid w:val="193117CA"/>
    <w:multiLevelType w:val="multilevel"/>
    <w:tmpl w:val="1EB2EF08"/>
    <w:lvl w:ilvl="0">
      <w:start w:val="1"/>
      <w:numFmt w:val="decimal"/>
      <w:lvlText w:val="%1."/>
      <w:lvlJc w:val="left"/>
      <w:pPr>
        <w:tabs>
          <w:tab w:val="num" w:pos="709"/>
        </w:tabs>
        <w:ind w:left="709" w:hanging="709"/>
      </w:pPr>
      <w:rPr>
        <w:rFonts w:cs="Times New Roman"/>
        <w:b w:val="0"/>
        <w:bCs w:val="0"/>
        <w:i w:val="0"/>
        <w:iCs w:val="0"/>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29" w15:restartNumberingAfterBreak="0">
    <w:nsid w:val="19D657F7"/>
    <w:multiLevelType w:val="multilevel"/>
    <w:tmpl w:val="B8866114"/>
    <w:styleLink w:val="List3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0" w15:restartNumberingAfterBreak="0">
    <w:nsid w:val="1A1A0F07"/>
    <w:multiLevelType w:val="multilevel"/>
    <w:tmpl w:val="53FC6D60"/>
    <w:styleLink w:val="Lista41"/>
    <w:lvl w:ilvl="0">
      <w:start w:val="1"/>
      <w:numFmt w:val="decimal"/>
      <w:lvlText w:val="%1."/>
      <w:lvlJc w:val="left"/>
      <w:rPr>
        <w:rFonts w:cs="Times New Roman"/>
        <w:color w:val="000000"/>
        <w:kern w:val="1"/>
        <w:position w:val="0"/>
      </w:rPr>
    </w:lvl>
    <w:lvl w:ilvl="1">
      <w:start w:val="1"/>
      <w:numFmt w:val="lowerLetter"/>
      <w:lvlText w:val="%2."/>
      <w:lvlJc w:val="left"/>
      <w:rPr>
        <w:rFonts w:cs="Times New Roman"/>
        <w:color w:val="000000"/>
        <w:kern w:val="1"/>
        <w:position w:val="0"/>
      </w:rPr>
    </w:lvl>
    <w:lvl w:ilvl="2">
      <w:start w:val="1"/>
      <w:numFmt w:val="lowerRoman"/>
      <w:lvlText w:val="%3."/>
      <w:lvlJc w:val="left"/>
      <w:rPr>
        <w:rFonts w:cs="Times New Roman"/>
        <w:color w:val="000000"/>
        <w:kern w:val="1"/>
        <w:position w:val="0"/>
      </w:rPr>
    </w:lvl>
    <w:lvl w:ilvl="3">
      <w:start w:val="1"/>
      <w:numFmt w:val="decimal"/>
      <w:lvlText w:val="%4."/>
      <w:lvlJc w:val="left"/>
      <w:rPr>
        <w:rFonts w:cs="Times New Roman"/>
        <w:color w:val="000000"/>
        <w:kern w:val="1"/>
        <w:position w:val="0"/>
      </w:rPr>
    </w:lvl>
    <w:lvl w:ilvl="4">
      <w:start w:val="1"/>
      <w:numFmt w:val="lowerLetter"/>
      <w:lvlText w:val="%5."/>
      <w:lvlJc w:val="left"/>
      <w:rPr>
        <w:rFonts w:cs="Times New Roman"/>
        <w:color w:val="000000"/>
        <w:kern w:val="1"/>
        <w:position w:val="0"/>
      </w:rPr>
    </w:lvl>
    <w:lvl w:ilvl="5">
      <w:start w:val="1"/>
      <w:numFmt w:val="lowerRoman"/>
      <w:lvlText w:val="%6."/>
      <w:lvlJc w:val="left"/>
      <w:rPr>
        <w:rFonts w:cs="Times New Roman"/>
        <w:color w:val="000000"/>
        <w:kern w:val="1"/>
        <w:position w:val="0"/>
      </w:rPr>
    </w:lvl>
    <w:lvl w:ilvl="6">
      <w:start w:val="1"/>
      <w:numFmt w:val="decimal"/>
      <w:lvlText w:val="%7."/>
      <w:lvlJc w:val="left"/>
      <w:rPr>
        <w:rFonts w:cs="Times New Roman"/>
        <w:color w:val="000000"/>
        <w:kern w:val="1"/>
        <w:position w:val="0"/>
      </w:rPr>
    </w:lvl>
    <w:lvl w:ilvl="7">
      <w:start w:val="1"/>
      <w:numFmt w:val="lowerLetter"/>
      <w:lvlText w:val="%8."/>
      <w:lvlJc w:val="left"/>
      <w:rPr>
        <w:rFonts w:cs="Times New Roman"/>
        <w:color w:val="000000"/>
        <w:kern w:val="1"/>
        <w:position w:val="0"/>
      </w:rPr>
    </w:lvl>
    <w:lvl w:ilvl="8">
      <w:start w:val="1"/>
      <w:numFmt w:val="lowerRoman"/>
      <w:lvlText w:val="%9."/>
      <w:lvlJc w:val="left"/>
      <w:rPr>
        <w:rFonts w:cs="Times New Roman"/>
        <w:color w:val="000000"/>
        <w:kern w:val="1"/>
        <w:position w:val="0"/>
      </w:rPr>
    </w:lvl>
  </w:abstractNum>
  <w:abstractNum w:abstractNumId="31" w15:restartNumberingAfterBreak="0">
    <w:nsid w:val="1F3F6858"/>
    <w:multiLevelType w:val="multilevel"/>
    <w:tmpl w:val="A06A7946"/>
    <w:styleLink w:val="List5021"/>
    <w:lvl w:ilvl="0">
      <w:start w:val="1"/>
      <w:numFmt w:val="decimal"/>
      <w:pStyle w:val="Nagwek1"/>
      <w:lvlText w:val="%1."/>
      <w:lvlJc w:val="left"/>
      <w:pPr>
        <w:ind w:left="720" w:hanging="360"/>
      </w:pPr>
      <w:rPr>
        <w:rFonts w:hint="default"/>
      </w:rPr>
    </w:lvl>
    <w:lvl w:ilvl="1">
      <w:start w:val="1"/>
      <w:numFmt w:val="decimal"/>
      <w:isLgl/>
      <w:lvlText w:val="%1.%2"/>
      <w:lvlJc w:val="left"/>
      <w:pPr>
        <w:ind w:left="4046" w:hanging="360"/>
      </w:pPr>
      <w:rPr>
        <w:rFonts w:hint="default"/>
        <w:b w:val="0"/>
        <w:bCs/>
        <w:i w:val="0"/>
        <w:iCs/>
        <w:strike w:val="0"/>
        <w:sz w:val="24"/>
        <w:szCs w:val="24"/>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1D38E1"/>
    <w:multiLevelType w:val="hybridMultilevel"/>
    <w:tmpl w:val="9446C442"/>
    <w:name w:val="WW8Num3723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0A05EEF"/>
    <w:multiLevelType w:val="multilevel"/>
    <w:tmpl w:val="91A6F366"/>
    <w:styleLink w:val="List29"/>
    <w:lvl w:ilvl="0">
      <w:numFmt w:val="bullet"/>
      <w:lvlText w:val="•"/>
      <w:lvlJc w:val="left"/>
      <w:pPr>
        <w:tabs>
          <w:tab w:val="num" w:pos="993"/>
        </w:tabs>
        <w:ind w:left="993" w:hanging="284"/>
      </w:pPr>
      <w:rPr>
        <w:color w:val="000000"/>
        <w:position w:val="0"/>
        <w:sz w:val="22"/>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34" w15:restartNumberingAfterBreak="0">
    <w:nsid w:val="23A3537B"/>
    <w:multiLevelType w:val="hybridMultilevel"/>
    <w:tmpl w:val="55981780"/>
    <w:lvl w:ilvl="0" w:tplc="D036623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3FA7640"/>
    <w:multiLevelType w:val="multilevel"/>
    <w:tmpl w:val="7020EFF6"/>
    <w:lvl w:ilvl="0">
      <w:start w:val="1"/>
      <w:numFmt w:val="decimal"/>
      <w:lvlText w:val="%1."/>
      <w:lvlJc w:val="left"/>
      <w:pPr>
        <w:tabs>
          <w:tab w:val="num" w:pos="360"/>
        </w:tabs>
        <w:ind w:left="360" w:hanging="360"/>
      </w:pPr>
      <w:rPr>
        <w:rFonts w:cs="Times New Roman"/>
        <w:color w:val="000000"/>
        <w:position w:val="0"/>
        <w:sz w:val="24"/>
        <w:szCs w:val="24"/>
      </w:rPr>
    </w:lvl>
    <w:lvl w:ilvl="1">
      <w:start w:val="1"/>
      <w:numFmt w:val="lowerLetter"/>
      <w:lvlText w:val="%2)"/>
      <w:lvlJc w:val="left"/>
      <w:pPr>
        <w:tabs>
          <w:tab w:val="num" w:pos="1702"/>
        </w:tabs>
        <w:ind w:left="1702" w:hanging="709"/>
      </w:pPr>
      <w:rPr>
        <w:rFonts w:cs="Times New Roman"/>
        <w:color w:val="000000"/>
        <w:position w:val="0"/>
        <w:sz w:val="24"/>
        <w:szCs w:val="24"/>
      </w:rPr>
    </w:lvl>
    <w:lvl w:ilvl="2">
      <w:start w:val="1"/>
      <w:numFmt w:val="lowerLetter"/>
      <w:lvlText w:val="%3)"/>
      <w:lvlJc w:val="left"/>
      <w:pPr>
        <w:tabs>
          <w:tab w:val="num" w:pos="1460"/>
        </w:tabs>
        <w:ind w:left="1460" w:hanging="360"/>
      </w:pPr>
      <w:rPr>
        <w:rFonts w:cs="Times New Roman"/>
        <w:color w:val="000000"/>
        <w:position w:val="0"/>
        <w:sz w:val="24"/>
        <w:szCs w:val="24"/>
      </w:rPr>
    </w:lvl>
    <w:lvl w:ilvl="3">
      <w:start w:val="1"/>
      <w:numFmt w:val="decimal"/>
      <w:lvlText w:val="%4."/>
      <w:lvlJc w:val="left"/>
      <w:pPr>
        <w:tabs>
          <w:tab w:val="num" w:pos="2180"/>
        </w:tabs>
        <w:ind w:left="2180" w:hanging="360"/>
      </w:pPr>
      <w:rPr>
        <w:rFonts w:cs="Times New Roman"/>
        <w:color w:val="000000"/>
        <w:position w:val="0"/>
        <w:sz w:val="24"/>
        <w:szCs w:val="24"/>
      </w:rPr>
    </w:lvl>
    <w:lvl w:ilvl="4">
      <w:start w:val="1"/>
      <w:numFmt w:val="decimal"/>
      <w:lvlText w:val="%5."/>
      <w:lvlJc w:val="left"/>
      <w:pPr>
        <w:tabs>
          <w:tab w:val="num" w:pos="2900"/>
        </w:tabs>
        <w:ind w:left="2900" w:hanging="360"/>
      </w:pPr>
      <w:rPr>
        <w:rFonts w:cs="Times New Roman"/>
        <w:color w:val="000000"/>
        <w:position w:val="0"/>
        <w:sz w:val="24"/>
        <w:szCs w:val="24"/>
      </w:rPr>
    </w:lvl>
    <w:lvl w:ilvl="5">
      <w:start w:val="1"/>
      <w:numFmt w:val="decimal"/>
      <w:lvlText w:val="%6."/>
      <w:lvlJc w:val="left"/>
      <w:pPr>
        <w:tabs>
          <w:tab w:val="num" w:pos="3620"/>
        </w:tabs>
        <w:ind w:left="3620" w:hanging="360"/>
      </w:pPr>
      <w:rPr>
        <w:rFonts w:cs="Times New Roman"/>
        <w:color w:val="000000"/>
        <w:position w:val="0"/>
        <w:sz w:val="24"/>
        <w:szCs w:val="24"/>
      </w:rPr>
    </w:lvl>
    <w:lvl w:ilvl="6">
      <w:start w:val="1"/>
      <w:numFmt w:val="decimal"/>
      <w:lvlText w:val="%7."/>
      <w:lvlJc w:val="left"/>
      <w:pPr>
        <w:tabs>
          <w:tab w:val="num" w:pos="4340"/>
        </w:tabs>
        <w:ind w:left="4340" w:hanging="360"/>
      </w:pPr>
      <w:rPr>
        <w:rFonts w:cs="Times New Roman"/>
        <w:color w:val="000000"/>
        <w:position w:val="0"/>
        <w:sz w:val="24"/>
        <w:szCs w:val="24"/>
      </w:rPr>
    </w:lvl>
    <w:lvl w:ilvl="7">
      <w:start w:val="1"/>
      <w:numFmt w:val="decimal"/>
      <w:lvlText w:val="%8."/>
      <w:lvlJc w:val="left"/>
      <w:pPr>
        <w:tabs>
          <w:tab w:val="num" w:pos="5060"/>
        </w:tabs>
        <w:ind w:left="5060" w:hanging="360"/>
      </w:pPr>
      <w:rPr>
        <w:rFonts w:cs="Times New Roman"/>
        <w:color w:val="000000"/>
        <w:position w:val="0"/>
        <w:sz w:val="24"/>
        <w:szCs w:val="24"/>
      </w:rPr>
    </w:lvl>
    <w:lvl w:ilvl="8">
      <w:start w:val="1"/>
      <w:numFmt w:val="decimal"/>
      <w:lvlText w:val="%9."/>
      <w:lvlJc w:val="left"/>
      <w:pPr>
        <w:tabs>
          <w:tab w:val="num" w:pos="5780"/>
        </w:tabs>
        <w:ind w:left="5780" w:hanging="360"/>
      </w:pPr>
      <w:rPr>
        <w:rFonts w:cs="Times New Roman"/>
        <w:color w:val="000000"/>
        <w:position w:val="0"/>
        <w:sz w:val="24"/>
        <w:szCs w:val="24"/>
      </w:rPr>
    </w:lvl>
  </w:abstractNum>
  <w:abstractNum w:abstractNumId="36" w15:restartNumberingAfterBreak="0">
    <w:nsid w:val="249E69B3"/>
    <w:multiLevelType w:val="hybridMultilevel"/>
    <w:tmpl w:val="871A71CA"/>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7" w15:restartNumberingAfterBreak="0">
    <w:nsid w:val="252E17CB"/>
    <w:multiLevelType w:val="multilevel"/>
    <w:tmpl w:val="1B4EEE8C"/>
    <w:styleLink w:val="List44"/>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780"/>
        </w:tabs>
        <w:ind w:left="178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38" w15:restartNumberingAfterBreak="0">
    <w:nsid w:val="276A496A"/>
    <w:multiLevelType w:val="multilevel"/>
    <w:tmpl w:val="5966F08E"/>
    <w:styleLink w:val="List13"/>
    <w:lvl w:ilvl="0">
      <w:start w:val="1"/>
      <w:numFmt w:val="lowerLetter"/>
      <w:lvlText w:val="%1)"/>
      <w:lvlJc w:val="left"/>
      <w:pPr>
        <w:tabs>
          <w:tab w:val="num" w:pos="425"/>
        </w:tabs>
        <w:ind w:left="425" w:hanging="425"/>
      </w:pPr>
      <w:rPr>
        <w:rFonts w:cs="Times New Roman"/>
        <w:b/>
        <w:bCs/>
        <w:color w:val="000000"/>
        <w:position w:val="0"/>
        <w:sz w:val="24"/>
        <w:szCs w:val="24"/>
      </w:rPr>
    </w:lvl>
    <w:lvl w:ilvl="1">
      <w:start w:val="1"/>
      <w:numFmt w:val="lowerLetter"/>
      <w:lvlText w:val="%2."/>
      <w:lvlJc w:val="left"/>
      <w:pPr>
        <w:tabs>
          <w:tab w:val="num" w:pos="1640"/>
        </w:tabs>
        <w:ind w:left="1640" w:hanging="360"/>
      </w:pPr>
      <w:rPr>
        <w:rFonts w:cs="Times New Roman"/>
        <w:b/>
        <w:bCs/>
        <w:color w:val="000000"/>
        <w:position w:val="0"/>
        <w:sz w:val="24"/>
        <w:szCs w:val="24"/>
      </w:rPr>
    </w:lvl>
    <w:lvl w:ilvl="2">
      <w:start w:val="1"/>
      <w:numFmt w:val="lowerRoman"/>
      <w:lvlText w:val="%3."/>
      <w:lvlJc w:val="left"/>
      <w:pPr>
        <w:tabs>
          <w:tab w:val="num" w:pos="2360"/>
        </w:tabs>
        <w:ind w:left="2360" w:hanging="296"/>
      </w:pPr>
      <w:rPr>
        <w:rFonts w:cs="Times New Roman"/>
        <w:b/>
        <w:bCs/>
        <w:color w:val="000000"/>
        <w:position w:val="0"/>
        <w:sz w:val="24"/>
        <w:szCs w:val="24"/>
      </w:rPr>
    </w:lvl>
    <w:lvl w:ilvl="3">
      <w:start w:val="1"/>
      <w:numFmt w:val="decimal"/>
      <w:lvlText w:val="%4."/>
      <w:lvlJc w:val="left"/>
      <w:pPr>
        <w:tabs>
          <w:tab w:val="num" w:pos="3080"/>
        </w:tabs>
        <w:ind w:left="3080" w:hanging="360"/>
      </w:pPr>
      <w:rPr>
        <w:rFonts w:cs="Times New Roman"/>
        <w:b/>
        <w:bCs/>
        <w:color w:val="000000"/>
        <w:position w:val="0"/>
        <w:sz w:val="24"/>
        <w:szCs w:val="24"/>
      </w:rPr>
    </w:lvl>
    <w:lvl w:ilvl="4">
      <w:start w:val="1"/>
      <w:numFmt w:val="lowerLetter"/>
      <w:lvlText w:val="%5."/>
      <w:lvlJc w:val="left"/>
      <w:pPr>
        <w:tabs>
          <w:tab w:val="num" w:pos="3800"/>
        </w:tabs>
        <w:ind w:left="3800" w:hanging="360"/>
      </w:pPr>
      <w:rPr>
        <w:rFonts w:cs="Times New Roman"/>
        <w:b/>
        <w:bCs/>
        <w:color w:val="000000"/>
        <w:position w:val="0"/>
        <w:sz w:val="24"/>
        <w:szCs w:val="24"/>
      </w:rPr>
    </w:lvl>
    <w:lvl w:ilvl="5">
      <w:start w:val="1"/>
      <w:numFmt w:val="lowerRoman"/>
      <w:lvlText w:val="%6."/>
      <w:lvlJc w:val="left"/>
      <w:pPr>
        <w:tabs>
          <w:tab w:val="num" w:pos="4520"/>
        </w:tabs>
        <w:ind w:left="4520" w:hanging="296"/>
      </w:pPr>
      <w:rPr>
        <w:rFonts w:cs="Times New Roman"/>
        <w:b/>
        <w:bCs/>
        <w:color w:val="000000"/>
        <w:position w:val="0"/>
        <w:sz w:val="24"/>
        <w:szCs w:val="24"/>
      </w:rPr>
    </w:lvl>
    <w:lvl w:ilvl="6">
      <w:start w:val="1"/>
      <w:numFmt w:val="decimal"/>
      <w:lvlText w:val="%7."/>
      <w:lvlJc w:val="left"/>
      <w:pPr>
        <w:tabs>
          <w:tab w:val="num" w:pos="5240"/>
        </w:tabs>
        <w:ind w:left="5240" w:hanging="360"/>
      </w:pPr>
      <w:rPr>
        <w:rFonts w:cs="Times New Roman"/>
        <w:b/>
        <w:bCs/>
        <w:color w:val="000000"/>
        <w:position w:val="0"/>
        <w:sz w:val="24"/>
        <w:szCs w:val="24"/>
      </w:rPr>
    </w:lvl>
    <w:lvl w:ilvl="7">
      <w:start w:val="1"/>
      <w:numFmt w:val="lowerLetter"/>
      <w:lvlText w:val="%8."/>
      <w:lvlJc w:val="left"/>
      <w:pPr>
        <w:tabs>
          <w:tab w:val="num" w:pos="5960"/>
        </w:tabs>
        <w:ind w:left="5960" w:hanging="360"/>
      </w:pPr>
      <w:rPr>
        <w:rFonts w:cs="Times New Roman"/>
        <w:b/>
        <w:bCs/>
        <w:color w:val="000000"/>
        <w:position w:val="0"/>
        <w:sz w:val="24"/>
        <w:szCs w:val="24"/>
      </w:rPr>
    </w:lvl>
    <w:lvl w:ilvl="8">
      <w:start w:val="1"/>
      <w:numFmt w:val="lowerRoman"/>
      <w:lvlText w:val="%9."/>
      <w:lvlJc w:val="left"/>
      <w:pPr>
        <w:tabs>
          <w:tab w:val="num" w:pos="6680"/>
        </w:tabs>
        <w:ind w:left="6680" w:hanging="296"/>
      </w:pPr>
      <w:rPr>
        <w:rFonts w:cs="Times New Roman"/>
        <w:b/>
        <w:bCs/>
        <w:color w:val="000000"/>
        <w:position w:val="0"/>
        <w:sz w:val="24"/>
        <w:szCs w:val="24"/>
      </w:rPr>
    </w:lvl>
  </w:abstractNum>
  <w:abstractNum w:abstractNumId="39" w15:restartNumberingAfterBreak="0">
    <w:nsid w:val="29655080"/>
    <w:multiLevelType w:val="multilevel"/>
    <w:tmpl w:val="211EE7FE"/>
    <w:styleLink w:val="List11"/>
    <w:lvl w:ilvl="0">
      <w:start w:val="1"/>
      <w:numFmt w:val="lowerLetter"/>
      <w:lvlText w:val="%1."/>
      <w:lvlJc w:val="left"/>
      <w:pPr>
        <w:tabs>
          <w:tab w:val="num" w:pos="360"/>
        </w:tabs>
        <w:ind w:left="360"/>
      </w:pPr>
      <w:rPr>
        <w:rFonts w:cs="Times New Roman"/>
        <w:color w:val="000000"/>
        <w:position w:val="0"/>
        <w:sz w:val="24"/>
        <w:szCs w:val="24"/>
      </w:rPr>
    </w:lvl>
    <w:lvl w:ilvl="1">
      <w:start w:val="4"/>
      <w:numFmt w:val="decimal"/>
      <w:lvlText w:val="%2."/>
      <w:lvlJc w:val="left"/>
      <w:pPr>
        <w:tabs>
          <w:tab w:val="num" w:pos="357"/>
        </w:tabs>
        <w:ind w:left="357" w:hanging="357"/>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0" w15:restartNumberingAfterBreak="0">
    <w:nsid w:val="2A0A0566"/>
    <w:multiLevelType w:val="multilevel"/>
    <w:tmpl w:val="8C0E558E"/>
    <w:styleLink w:val="List16"/>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41" w15:restartNumberingAfterBreak="0">
    <w:nsid w:val="2A566973"/>
    <w:multiLevelType w:val="hybridMultilevel"/>
    <w:tmpl w:val="B172067C"/>
    <w:lvl w:ilvl="0" w:tplc="04150011">
      <w:start w:val="1"/>
      <w:numFmt w:val="decimal"/>
      <w:lvlText w:val="%1)"/>
      <w:lvlJc w:val="left"/>
      <w:pPr>
        <w:ind w:left="1637" w:hanging="360"/>
      </w:pPr>
      <w:rPr>
        <w:rFonts w:hint="default"/>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42" w15:restartNumberingAfterBreak="0">
    <w:nsid w:val="2D914646"/>
    <w:multiLevelType w:val="multilevel"/>
    <w:tmpl w:val="DD3E55C2"/>
    <w:lvl w:ilvl="0">
      <w:start w:val="2"/>
      <w:numFmt w:val="decimal"/>
      <w:lvlText w:val="%1."/>
      <w:lvlJc w:val="left"/>
      <w:pPr>
        <w:ind w:left="862" w:hanging="360"/>
      </w:pPr>
      <w:rPr>
        <w:rFonts w:hint="default"/>
      </w:r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3" w15:restartNumberingAfterBreak="0">
    <w:nsid w:val="2DDF79F5"/>
    <w:multiLevelType w:val="multilevel"/>
    <w:tmpl w:val="0340EDEE"/>
    <w:styleLink w:val="List39"/>
    <w:lvl w:ilvl="0">
      <w:start w:val="1"/>
      <w:numFmt w:val="decimal"/>
      <w:lvlText w:val="%1."/>
      <w:lvlJc w:val="left"/>
      <w:pPr>
        <w:tabs>
          <w:tab w:val="num" w:pos="640"/>
        </w:tabs>
        <w:ind w:left="640" w:hanging="283"/>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2520"/>
        </w:tabs>
        <w:ind w:left="2520" w:hanging="282"/>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44" w15:restartNumberingAfterBreak="0">
    <w:nsid w:val="2FC671F4"/>
    <w:multiLevelType w:val="hybridMultilevel"/>
    <w:tmpl w:val="8618E8E0"/>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2FEA589F"/>
    <w:multiLevelType w:val="multilevel"/>
    <w:tmpl w:val="1A00B042"/>
    <w:styleLink w:val="List56"/>
    <w:lvl w:ilvl="0">
      <w:numFmt w:val="bullet"/>
      <w:lvlText w:val="•"/>
      <w:lvlJc w:val="left"/>
      <w:pPr>
        <w:tabs>
          <w:tab w:val="num" w:pos="720"/>
        </w:tabs>
        <w:ind w:left="720" w:hanging="360"/>
      </w:pPr>
      <w:rPr>
        <w:color w:val="000000"/>
        <w:position w:val="0"/>
        <w:sz w:val="22"/>
        <w:u w:val="single"/>
      </w:rPr>
    </w:lvl>
    <w:lvl w:ilvl="1">
      <w:start w:val="1"/>
      <w:numFmt w:val="bullet"/>
      <w:lvlText w:val="o"/>
      <w:lvlJc w:val="left"/>
      <w:pPr>
        <w:tabs>
          <w:tab w:val="num" w:pos="1440"/>
        </w:tabs>
        <w:ind w:left="1440" w:hanging="360"/>
      </w:pPr>
      <w:rPr>
        <w:color w:val="000000"/>
        <w:position w:val="0"/>
        <w:sz w:val="24"/>
        <w:u w:val="single"/>
      </w:rPr>
    </w:lvl>
    <w:lvl w:ilvl="2">
      <w:start w:val="1"/>
      <w:numFmt w:val="bullet"/>
      <w:lvlText w:val="▪"/>
      <w:lvlJc w:val="left"/>
      <w:pPr>
        <w:tabs>
          <w:tab w:val="num" w:pos="2160"/>
        </w:tabs>
        <w:ind w:left="2160" w:hanging="360"/>
      </w:pPr>
      <w:rPr>
        <w:color w:val="000000"/>
        <w:position w:val="0"/>
        <w:sz w:val="24"/>
        <w:u w:val="single"/>
      </w:rPr>
    </w:lvl>
    <w:lvl w:ilvl="3">
      <w:start w:val="1"/>
      <w:numFmt w:val="bullet"/>
      <w:lvlText w:val="•"/>
      <w:lvlJc w:val="left"/>
      <w:pPr>
        <w:tabs>
          <w:tab w:val="num" w:pos="2880"/>
        </w:tabs>
        <w:ind w:left="2880" w:hanging="360"/>
      </w:pPr>
      <w:rPr>
        <w:color w:val="000000"/>
        <w:position w:val="0"/>
        <w:sz w:val="24"/>
        <w:u w:val="single"/>
      </w:rPr>
    </w:lvl>
    <w:lvl w:ilvl="4">
      <w:start w:val="1"/>
      <w:numFmt w:val="bullet"/>
      <w:lvlText w:val="o"/>
      <w:lvlJc w:val="left"/>
      <w:pPr>
        <w:tabs>
          <w:tab w:val="num" w:pos="3600"/>
        </w:tabs>
        <w:ind w:left="3600" w:hanging="360"/>
      </w:pPr>
      <w:rPr>
        <w:color w:val="000000"/>
        <w:position w:val="0"/>
        <w:sz w:val="24"/>
        <w:u w:val="single"/>
      </w:rPr>
    </w:lvl>
    <w:lvl w:ilvl="5">
      <w:start w:val="1"/>
      <w:numFmt w:val="bullet"/>
      <w:lvlText w:val="▪"/>
      <w:lvlJc w:val="left"/>
      <w:pPr>
        <w:tabs>
          <w:tab w:val="num" w:pos="4320"/>
        </w:tabs>
        <w:ind w:left="4320" w:hanging="360"/>
      </w:pPr>
      <w:rPr>
        <w:color w:val="000000"/>
        <w:position w:val="0"/>
        <w:sz w:val="24"/>
        <w:u w:val="single"/>
      </w:rPr>
    </w:lvl>
    <w:lvl w:ilvl="6">
      <w:start w:val="1"/>
      <w:numFmt w:val="bullet"/>
      <w:lvlText w:val="•"/>
      <w:lvlJc w:val="left"/>
      <w:pPr>
        <w:tabs>
          <w:tab w:val="num" w:pos="5040"/>
        </w:tabs>
        <w:ind w:left="5040" w:hanging="360"/>
      </w:pPr>
      <w:rPr>
        <w:color w:val="000000"/>
        <w:position w:val="0"/>
        <w:sz w:val="24"/>
        <w:u w:val="single"/>
      </w:rPr>
    </w:lvl>
    <w:lvl w:ilvl="7">
      <w:start w:val="1"/>
      <w:numFmt w:val="bullet"/>
      <w:lvlText w:val="o"/>
      <w:lvlJc w:val="left"/>
      <w:pPr>
        <w:tabs>
          <w:tab w:val="num" w:pos="5760"/>
        </w:tabs>
        <w:ind w:left="5760" w:hanging="360"/>
      </w:pPr>
      <w:rPr>
        <w:color w:val="000000"/>
        <w:position w:val="0"/>
        <w:sz w:val="24"/>
        <w:u w:val="single"/>
      </w:rPr>
    </w:lvl>
    <w:lvl w:ilvl="8">
      <w:start w:val="1"/>
      <w:numFmt w:val="bullet"/>
      <w:lvlText w:val="▪"/>
      <w:lvlJc w:val="left"/>
      <w:pPr>
        <w:tabs>
          <w:tab w:val="num" w:pos="6480"/>
        </w:tabs>
        <w:ind w:left="6480" w:hanging="360"/>
      </w:pPr>
      <w:rPr>
        <w:color w:val="000000"/>
        <w:position w:val="0"/>
        <w:sz w:val="24"/>
        <w:u w:val="single"/>
      </w:rPr>
    </w:lvl>
  </w:abstractNum>
  <w:abstractNum w:abstractNumId="46" w15:restartNumberingAfterBreak="0">
    <w:nsid w:val="30BA1666"/>
    <w:multiLevelType w:val="hybridMultilevel"/>
    <w:tmpl w:val="F35A55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327A1EC5"/>
    <w:multiLevelType w:val="multilevel"/>
    <w:tmpl w:val="39B07D42"/>
    <w:styleLink w:val="List57"/>
    <w:lvl w:ilvl="0">
      <w:numFmt w:val="bullet"/>
      <w:lvlText w:val="•"/>
      <w:lvlJc w:val="left"/>
      <w:pPr>
        <w:tabs>
          <w:tab w:val="num" w:pos="720"/>
        </w:tabs>
        <w:ind w:left="720" w:hanging="360"/>
      </w:pPr>
      <w:rPr>
        <w:color w:val="000000"/>
        <w:position w:val="0"/>
        <w:sz w:val="22"/>
      </w:rPr>
    </w:lvl>
    <w:lvl w:ilvl="1">
      <w:start w:val="1"/>
      <w:numFmt w:val="bullet"/>
      <w:lvlText w:val="o"/>
      <w:lvlJc w:val="left"/>
      <w:pPr>
        <w:tabs>
          <w:tab w:val="num" w:pos="1440"/>
        </w:tabs>
        <w:ind w:left="1440" w:hanging="360"/>
      </w:pPr>
      <w:rPr>
        <w:color w:val="000000"/>
        <w:position w:val="0"/>
        <w:sz w:val="24"/>
      </w:rPr>
    </w:lvl>
    <w:lvl w:ilvl="2">
      <w:start w:val="1"/>
      <w:numFmt w:val="bullet"/>
      <w:lvlText w:val="▪"/>
      <w:lvlJc w:val="left"/>
      <w:pPr>
        <w:tabs>
          <w:tab w:val="num" w:pos="2160"/>
        </w:tabs>
        <w:ind w:left="2160" w:hanging="360"/>
      </w:pPr>
      <w:rPr>
        <w:color w:val="000000"/>
        <w:position w:val="0"/>
        <w:sz w:val="24"/>
      </w:rPr>
    </w:lvl>
    <w:lvl w:ilvl="3">
      <w:start w:val="1"/>
      <w:numFmt w:val="bullet"/>
      <w:lvlText w:val="•"/>
      <w:lvlJc w:val="left"/>
      <w:pPr>
        <w:tabs>
          <w:tab w:val="num" w:pos="2880"/>
        </w:tabs>
        <w:ind w:left="2880" w:hanging="360"/>
      </w:pPr>
      <w:rPr>
        <w:color w:val="000000"/>
        <w:position w:val="0"/>
        <w:sz w:val="24"/>
      </w:rPr>
    </w:lvl>
    <w:lvl w:ilvl="4">
      <w:start w:val="1"/>
      <w:numFmt w:val="bullet"/>
      <w:lvlText w:val="o"/>
      <w:lvlJc w:val="left"/>
      <w:pPr>
        <w:tabs>
          <w:tab w:val="num" w:pos="3600"/>
        </w:tabs>
        <w:ind w:left="3600" w:hanging="360"/>
      </w:pPr>
      <w:rPr>
        <w:color w:val="000000"/>
        <w:position w:val="0"/>
        <w:sz w:val="24"/>
      </w:rPr>
    </w:lvl>
    <w:lvl w:ilvl="5">
      <w:start w:val="1"/>
      <w:numFmt w:val="bullet"/>
      <w:lvlText w:val="▪"/>
      <w:lvlJc w:val="left"/>
      <w:pPr>
        <w:tabs>
          <w:tab w:val="num" w:pos="4320"/>
        </w:tabs>
        <w:ind w:left="4320" w:hanging="360"/>
      </w:pPr>
      <w:rPr>
        <w:color w:val="000000"/>
        <w:position w:val="0"/>
        <w:sz w:val="24"/>
      </w:rPr>
    </w:lvl>
    <w:lvl w:ilvl="6">
      <w:start w:val="1"/>
      <w:numFmt w:val="bullet"/>
      <w:lvlText w:val="•"/>
      <w:lvlJc w:val="left"/>
      <w:pPr>
        <w:tabs>
          <w:tab w:val="num" w:pos="5040"/>
        </w:tabs>
        <w:ind w:left="5040" w:hanging="360"/>
      </w:pPr>
      <w:rPr>
        <w:color w:val="000000"/>
        <w:position w:val="0"/>
        <w:sz w:val="24"/>
      </w:rPr>
    </w:lvl>
    <w:lvl w:ilvl="7">
      <w:start w:val="1"/>
      <w:numFmt w:val="bullet"/>
      <w:lvlText w:val="o"/>
      <w:lvlJc w:val="left"/>
      <w:pPr>
        <w:tabs>
          <w:tab w:val="num" w:pos="5760"/>
        </w:tabs>
        <w:ind w:left="5760" w:hanging="360"/>
      </w:pPr>
      <w:rPr>
        <w:color w:val="000000"/>
        <w:position w:val="0"/>
        <w:sz w:val="24"/>
      </w:rPr>
    </w:lvl>
    <w:lvl w:ilvl="8">
      <w:start w:val="1"/>
      <w:numFmt w:val="bullet"/>
      <w:lvlText w:val="▪"/>
      <w:lvlJc w:val="left"/>
      <w:pPr>
        <w:tabs>
          <w:tab w:val="num" w:pos="6480"/>
        </w:tabs>
        <w:ind w:left="6480" w:hanging="360"/>
      </w:pPr>
      <w:rPr>
        <w:color w:val="000000"/>
        <w:position w:val="0"/>
        <w:sz w:val="24"/>
      </w:rPr>
    </w:lvl>
  </w:abstractNum>
  <w:abstractNum w:abstractNumId="48" w15:restartNumberingAfterBreak="0">
    <w:nsid w:val="34A55F32"/>
    <w:multiLevelType w:val="hybridMultilevel"/>
    <w:tmpl w:val="2598A816"/>
    <w:lvl w:ilvl="0" w:tplc="04150001">
      <w:start w:val="1"/>
      <w:numFmt w:val="bullet"/>
      <w:lvlText w:val=""/>
      <w:lvlJc w:val="left"/>
      <w:pPr>
        <w:ind w:left="1069" w:hanging="360"/>
      </w:pPr>
      <w:rPr>
        <w:rFonts w:ascii="Symbol" w:hAnsi="Symbol" w:hint="default"/>
      </w:rPr>
    </w:lvl>
    <w:lvl w:ilvl="1" w:tplc="04150001">
      <w:start w:val="1"/>
      <w:numFmt w:val="bullet"/>
      <w:lvlText w:val=""/>
      <w:lvlJc w:val="left"/>
      <w:pPr>
        <w:ind w:left="2345" w:hanging="360"/>
      </w:pPr>
      <w:rPr>
        <w:rFonts w:ascii="Symbol" w:hAnsi="Symbol"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9" w15:restartNumberingAfterBreak="0">
    <w:nsid w:val="35A94996"/>
    <w:multiLevelType w:val="multilevel"/>
    <w:tmpl w:val="6F3A5C40"/>
    <w:styleLink w:val="List27"/>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50" w15:restartNumberingAfterBreak="0">
    <w:nsid w:val="3617569E"/>
    <w:multiLevelType w:val="multilevel"/>
    <w:tmpl w:val="51B6478C"/>
    <w:styleLink w:val="List26"/>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decimal"/>
      <w:lvlText w:val="%2)"/>
      <w:lvlJc w:val="left"/>
      <w:pPr>
        <w:tabs>
          <w:tab w:val="num" w:pos="357"/>
        </w:tabs>
        <w:ind w:left="357" w:hanging="357"/>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1" w15:restartNumberingAfterBreak="0">
    <w:nsid w:val="3854221F"/>
    <w:multiLevelType w:val="multilevel"/>
    <w:tmpl w:val="4CFCB8CE"/>
    <w:styleLink w:val="List20"/>
    <w:lvl w:ilvl="0">
      <w:start w:val="1"/>
      <w:numFmt w:val="lowerLetter"/>
      <w:lvlText w:val="%1)"/>
      <w:lvlJc w:val="left"/>
      <w:rPr>
        <w:rFonts w:cs="Times New Roman"/>
        <w:b w:val="0"/>
        <w:bCs w:val="0"/>
        <w:color w:val="000000"/>
        <w:position w:val="0"/>
      </w:rPr>
    </w:lvl>
    <w:lvl w:ilvl="1">
      <w:start w:val="1"/>
      <w:numFmt w:val="decimal"/>
      <w:lvlText w:val="%2."/>
      <w:lvlJc w:val="left"/>
      <w:rPr>
        <w:rFonts w:cs="Times New Roman"/>
        <w:b/>
        <w:bCs/>
        <w:color w:val="000000"/>
        <w:position w:val="0"/>
      </w:rPr>
    </w:lvl>
    <w:lvl w:ilvl="2">
      <w:start w:val="1"/>
      <w:numFmt w:val="lowerRoman"/>
      <w:lvlText w:val="%3."/>
      <w:lvlJc w:val="left"/>
      <w:rPr>
        <w:rFonts w:cs="Times New Roman"/>
        <w:b/>
        <w:bCs/>
        <w:color w:val="000000"/>
        <w:position w:val="0"/>
      </w:rPr>
    </w:lvl>
    <w:lvl w:ilvl="3">
      <w:start w:val="1"/>
      <w:numFmt w:val="decimal"/>
      <w:lvlText w:val="%4."/>
      <w:lvlJc w:val="left"/>
      <w:rPr>
        <w:rFonts w:cs="Times New Roman"/>
        <w:b/>
        <w:bCs/>
        <w:color w:val="000000"/>
        <w:position w:val="0"/>
      </w:rPr>
    </w:lvl>
    <w:lvl w:ilvl="4">
      <w:start w:val="1"/>
      <w:numFmt w:val="lowerLetter"/>
      <w:lvlText w:val="%5."/>
      <w:lvlJc w:val="left"/>
      <w:rPr>
        <w:rFonts w:cs="Times New Roman"/>
        <w:b/>
        <w:bCs/>
        <w:color w:val="000000"/>
        <w:position w:val="0"/>
      </w:rPr>
    </w:lvl>
    <w:lvl w:ilvl="5">
      <w:start w:val="1"/>
      <w:numFmt w:val="lowerRoman"/>
      <w:lvlText w:val="%6."/>
      <w:lvlJc w:val="left"/>
      <w:rPr>
        <w:rFonts w:cs="Times New Roman"/>
        <w:b/>
        <w:bCs/>
        <w:color w:val="000000"/>
        <w:position w:val="0"/>
      </w:rPr>
    </w:lvl>
    <w:lvl w:ilvl="6">
      <w:start w:val="1"/>
      <w:numFmt w:val="decimal"/>
      <w:lvlText w:val="%7."/>
      <w:lvlJc w:val="left"/>
      <w:rPr>
        <w:rFonts w:cs="Times New Roman"/>
        <w:b/>
        <w:bCs/>
        <w:color w:val="000000"/>
        <w:position w:val="0"/>
      </w:rPr>
    </w:lvl>
    <w:lvl w:ilvl="7">
      <w:start w:val="1"/>
      <w:numFmt w:val="lowerLetter"/>
      <w:lvlText w:val="%8."/>
      <w:lvlJc w:val="left"/>
      <w:rPr>
        <w:rFonts w:cs="Times New Roman"/>
        <w:b/>
        <w:bCs/>
        <w:color w:val="000000"/>
        <w:position w:val="0"/>
      </w:rPr>
    </w:lvl>
    <w:lvl w:ilvl="8">
      <w:start w:val="1"/>
      <w:numFmt w:val="lowerRoman"/>
      <w:lvlText w:val="%9."/>
      <w:lvlJc w:val="left"/>
      <w:rPr>
        <w:rFonts w:cs="Times New Roman"/>
        <w:b/>
        <w:bCs/>
        <w:color w:val="000000"/>
        <w:position w:val="0"/>
      </w:rPr>
    </w:lvl>
  </w:abstractNum>
  <w:abstractNum w:abstractNumId="52" w15:restartNumberingAfterBreak="0">
    <w:nsid w:val="38903130"/>
    <w:multiLevelType w:val="hybridMultilevel"/>
    <w:tmpl w:val="8A3C8674"/>
    <w:lvl w:ilvl="0" w:tplc="8012C89C">
      <w:start w:val="1"/>
      <w:numFmt w:val="decimal"/>
      <w:lvlText w:val="%1."/>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9F8E91F0">
      <w:start w:val="1"/>
      <w:numFmt w:val="lowerLetter"/>
      <w:lvlText w:val="%2)"/>
      <w:lvlJc w:val="left"/>
      <w:pPr>
        <w:ind w:left="18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FAAB8DC">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3A9692">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5386C46">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C944874">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38E24AE">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FD00C50">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122FCB6">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39180CC7"/>
    <w:multiLevelType w:val="multilevel"/>
    <w:tmpl w:val="9DB2566C"/>
    <w:styleLink w:val="List25"/>
    <w:lvl w:ilvl="0">
      <w:start w:val="4"/>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54" w15:restartNumberingAfterBreak="0">
    <w:nsid w:val="39DC65F4"/>
    <w:multiLevelType w:val="multilevel"/>
    <w:tmpl w:val="58AE8E5C"/>
    <w:lvl w:ilvl="0">
      <w:start w:val="1"/>
      <w:numFmt w:val="decimal"/>
      <w:lvlText w:val="%1."/>
      <w:lvlJc w:val="left"/>
      <w:pPr>
        <w:tabs>
          <w:tab w:val="num" w:pos="709"/>
        </w:tabs>
        <w:ind w:left="709" w:hanging="709"/>
      </w:pPr>
      <w:rPr>
        <w:rFonts w:cs="Times New Roman"/>
        <w:b w:val="0"/>
        <w:bCs w:val="0"/>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55" w15:restartNumberingAfterBreak="0">
    <w:nsid w:val="39F65CC9"/>
    <w:multiLevelType w:val="multilevel"/>
    <w:tmpl w:val="C6901D44"/>
    <w:styleLink w:val="List34"/>
    <w:lvl w:ilvl="0">
      <w:start w:val="2"/>
      <w:numFmt w:val="decimal"/>
      <w:lvlText w:val="%1."/>
      <w:lvlJc w:val="left"/>
      <w:pPr>
        <w:tabs>
          <w:tab w:val="num" w:pos="360"/>
        </w:tabs>
        <w:ind w:left="36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6" w15:restartNumberingAfterBreak="0">
    <w:nsid w:val="3AF63FD6"/>
    <w:multiLevelType w:val="multilevel"/>
    <w:tmpl w:val="5888B3A0"/>
    <w:styleLink w:val="List28"/>
    <w:lvl w:ilvl="0">
      <w:start w:val="4"/>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7" w15:restartNumberingAfterBreak="0">
    <w:nsid w:val="3C9C7273"/>
    <w:multiLevelType w:val="multilevel"/>
    <w:tmpl w:val="F2C05E3C"/>
    <w:styleLink w:val="List461"/>
    <w:lvl w:ilvl="0">
      <w:start w:val="1"/>
      <w:numFmt w:val="upperRoman"/>
      <w:lvlText w:val="%1."/>
      <w:lvlJc w:val="left"/>
      <w:pPr>
        <w:tabs>
          <w:tab w:val="num" w:pos="357"/>
        </w:tabs>
        <w:ind w:left="357" w:hanging="357"/>
      </w:pPr>
      <w:rPr>
        <w:rFonts w:cs="Times New Roman"/>
        <w:b/>
        <w:bCs/>
        <w:smallCaps/>
        <w:color w:val="000000"/>
        <w:position w:val="0"/>
        <w:sz w:val="24"/>
        <w:szCs w:val="24"/>
      </w:rPr>
    </w:lvl>
    <w:lvl w:ilvl="1">
      <w:start w:val="1"/>
      <w:numFmt w:val="lowerLetter"/>
      <w:lvlText w:val="%2."/>
      <w:lvlJc w:val="left"/>
      <w:pPr>
        <w:tabs>
          <w:tab w:val="num" w:pos="1440"/>
        </w:tabs>
        <w:ind w:left="1440" w:hanging="360"/>
      </w:pPr>
      <w:rPr>
        <w:rFonts w:cs="Times New Roman"/>
        <w:b/>
        <w:bCs/>
        <w:smallCaps/>
        <w:color w:val="000000"/>
        <w:position w:val="0"/>
        <w:sz w:val="24"/>
        <w:szCs w:val="24"/>
      </w:rPr>
    </w:lvl>
    <w:lvl w:ilvl="2">
      <w:start w:val="1"/>
      <w:numFmt w:val="lowerRoman"/>
      <w:lvlText w:val="%3."/>
      <w:lvlJc w:val="left"/>
      <w:pPr>
        <w:tabs>
          <w:tab w:val="num" w:pos="2160"/>
        </w:tabs>
        <w:ind w:left="2160" w:hanging="296"/>
      </w:pPr>
      <w:rPr>
        <w:rFonts w:cs="Times New Roman"/>
        <w:b/>
        <w:bCs/>
        <w:smallCaps/>
        <w:color w:val="000000"/>
        <w:position w:val="0"/>
        <w:sz w:val="24"/>
        <w:szCs w:val="24"/>
      </w:rPr>
    </w:lvl>
    <w:lvl w:ilvl="3">
      <w:start w:val="1"/>
      <w:numFmt w:val="decimal"/>
      <w:lvlText w:val="%4."/>
      <w:lvlJc w:val="left"/>
      <w:pPr>
        <w:tabs>
          <w:tab w:val="num" w:pos="2880"/>
        </w:tabs>
        <w:ind w:left="2880" w:hanging="360"/>
      </w:pPr>
      <w:rPr>
        <w:rFonts w:cs="Times New Roman"/>
        <w:b/>
        <w:bCs/>
        <w:smallCaps/>
        <w:color w:val="000000"/>
        <w:position w:val="0"/>
        <w:sz w:val="24"/>
        <w:szCs w:val="24"/>
      </w:rPr>
    </w:lvl>
    <w:lvl w:ilvl="4">
      <w:start w:val="1"/>
      <w:numFmt w:val="lowerLetter"/>
      <w:lvlText w:val="%5."/>
      <w:lvlJc w:val="left"/>
      <w:pPr>
        <w:tabs>
          <w:tab w:val="num" w:pos="3600"/>
        </w:tabs>
        <w:ind w:left="3600" w:hanging="360"/>
      </w:pPr>
      <w:rPr>
        <w:rFonts w:cs="Times New Roman"/>
        <w:b/>
        <w:bCs/>
        <w:smallCaps/>
        <w:color w:val="000000"/>
        <w:position w:val="0"/>
        <w:sz w:val="24"/>
        <w:szCs w:val="24"/>
      </w:rPr>
    </w:lvl>
    <w:lvl w:ilvl="5">
      <w:start w:val="1"/>
      <w:numFmt w:val="lowerRoman"/>
      <w:lvlText w:val="%6."/>
      <w:lvlJc w:val="left"/>
      <w:pPr>
        <w:tabs>
          <w:tab w:val="num" w:pos="4320"/>
        </w:tabs>
        <w:ind w:left="4320" w:hanging="296"/>
      </w:pPr>
      <w:rPr>
        <w:rFonts w:cs="Times New Roman"/>
        <w:b/>
        <w:bCs/>
        <w:smallCaps/>
        <w:color w:val="000000"/>
        <w:position w:val="0"/>
        <w:sz w:val="24"/>
        <w:szCs w:val="24"/>
      </w:rPr>
    </w:lvl>
    <w:lvl w:ilvl="6">
      <w:start w:val="1"/>
      <w:numFmt w:val="decimal"/>
      <w:lvlText w:val="%7."/>
      <w:lvlJc w:val="left"/>
      <w:pPr>
        <w:tabs>
          <w:tab w:val="num" w:pos="5040"/>
        </w:tabs>
        <w:ind w:left="5040" w:hanging="360"/>
      </w:pPr>
      <w:rPr>
        <w:rFonts w:cs="Times New Roman"/>
        <w:b/>
        <w:bCs/>
        <w:smallCaps/>
        <w:color w:val="000000"/>
        <w:position w:val="0"/>
        <w:sz w:val="24"/>
        <w:szCs w:val="24"/>
      </w:rPr>
    </w:lvl>
    <w:lvl w:ilvl="7">
      <w:start w:val="1"/>
      <w:numFmt w:val="lowerLetter"/>
      <w:lvlText w:val="%8."/>
      <w:lvlJc w:val="left"/>
      <w:pPr>
        <w:tabs>
          <w:tab w:val="num" w:pos="5760"/>
        </w:tabs>
        <w:ind w:left="5760" w:hanging="360"/>
      </w:pPr>
      <w:rPr>
        <w:rFonts w:cs="Times New Roman"/>
        <w:b/>
        <w:bCs/>
        <w:smallCaps/>
        <w:color w:val="000000"/>
        <w:position w:val="0"/>
        <w:sz w:val="24"/>
        <w:szCs w:val="24"/>
      </w:rPr>
    </w:lvl>
    <w:lvl w:ilvl="8">
      <w:start w:val="1"/>
      <w:numFmt w:val="lowerRoman"/>
      <w:lvlText w:val="%9."/>
      <w:lvlJc w:val="left"/>
      <w:pPr>
        <w:tabs>
          <w:tab w:val="num" w:pos="6480"/>
        </w:tabs>
        <w:ind w:left="6480" w:hanging="296"/>
      </w:pPr>
      <w:rPr>
        <w:rFonts w:cs="Times New Roman"/>
        <w:b/>
        <w:bCs/>
        <w:smallCaps/>
        <w:color w:val="000000"/>
        <w:position w:val="0"/>
        <w:sz w:val="24"/>
        <w:szCs w:val="24"/>
      </w:rPr>
    </w:lvl>
  </w:abstractNum>
  <w:abstractNum w:abstractNumId="58" w15:restartNumberingAfterBreak="0">
    <w:nsid w:val="3E950BDB"/>
    <w:multiLevelType w:val="multilevel"/>
    <w:tmpl w:val="F014F72E"/>
    <w:styleLink w:val="List15"/>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3"/>
      <w:numFmt w:val="decimal"/>
      <w:lvlText w:val="%3."/>
      <w:lvlJc w:val="left"/>
      <w:pPr>
        <w:tabs>
          <w:tab w:val="num" w:pos="357"/>
        </w:tabs>
        <w:ind w:left="357" w:hanging="357"/>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59" w15:restartNumberingAfterBreak="0">
    <w:nsid w:val="3EBF7794"/>
    <w:multiLevelType w:val="hybridMultilevel"/>
    <w:tmpl w:val="2C121590"/>
    <w:lvl w:ilvl="0" w:tplc="31B097CE">
      <w:start w:val="1"/>
      <w:numFmt w:val="lowerLetter"/>
      <w:lvlText w:val="%1)"/>
      <w:lvlJc w:val="left"/>
      <w:pPr>
        <w:ind w:left="1211" w:hanging="360"/>
      </w:pPr>
      <w:rPr>
        <w:rFonts w:cs="Times New Roman" w:hint="default"/>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60" w15:restartNumberingAfterBreak="0">
    <w:nsid w:val="3ED127F4"/>
    <w:multiLevelType w:val="hybridMultilevel"/>
    <w:tmpl w:val="F198D768"/>
    <w:lvl w:ilvl="0" w:tplc="43FC8A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69A4E">
      <w:start w:val="1"/>
      <w:numFmt w:val="bullet"/>
      <w:lvlText w:val="o"/>
      <w:lvlJc w:val="left"/>
      <w:pPr>
        <w:ind w:left="7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CC752A">
      <w:start w:val="1"/>
      <w:numFmt w:val="bullet"/>
      <w:lvlText w:val="▪"/>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84782A">
      <w:start w:val="1"/>
      <w:numFmt w:val="bullet"/>
      <w:lvlRestart w:val="0"/>
      <w:lvlText w:val="•"/>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24A664">
      <w:start w:val="1"/>
      <w:numFmt w:val="bullet"/>
      <w:lvlText w:val="o"/>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7E5B2C">
      <w:start w:val="1"/>
      <w:numFmt w:val="bullet"/>
      <w:lvlText w:val="▪"/>
      <w:lvlJc w:val="left"/>
      <w:pPr>
        <w:ind w:left="30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9689D8">
      <w:start w:val="1"/>
      <w:numFmt w:val="bullet"/>
      <w:lvlText w:val="•"/>
      <w:lvlJc w:val="left"/>
      <w:pPr>
        <w:ind w:left="3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E28992">
      <w:start w:val="1"/>
      <w:numFmt w:val="bullet"/>
      <w:lvlText w:val="o"/>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664E112">
      <w:start w:val="1"/>
      <w:numFmt w:val="bullet"/>
      <w:lvlText w:val="▪"/>
      <w:lvlJc w:val="left"/>
      <w:pPr>
        <w:ind w:left="52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F7F2B08"/>
    <w:multiLevelType w:val="hybridMultilevel"/>
    <w:tmpl w:val="1ACA35A4"/>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2" w15:restartNumberingAfterBreak="0">
    <w:nsid w:val="40455733"/>
    <w:multiLevelType w:val="hybridMultilevel"/>
    <w:tmpl w:val="B5C4BBC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63" w15:restartNumberingAfterBreak="0">
    <w:nsid w:val="405E157C"/>
    <w:multiLevelType w:val="hybridMultilevel"/>
    <w:tmpl w:val="F1AE60B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405E27C7"/>
    <w:multiLevelType w:val="hybridMultilevel"/>
    <w:tmpl w:val="6CBE43C0"/>
    <w:lvl w:ilvl="0" w:tplc="A0F4534A">
      <w:start w:val="1"/>
      <w:numFmt w:val="upperRoman"/>
      <w:lvlText w:val="%1."/>
      <w:lvlJc w:val="left"/>
      <w:pPr>
        <w:ind w:left="582"/>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D578013C">
      <w:start w:val="1"/>
      <w:numFmt w:val="decimal"/>
      <w:lvlText w:val="%2."/>
      <w:lvlJc w:val="left"/>
      <w:pPr>
        <w:ind w:left="12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CCDC8F8A">
      <w:start w:val="3"/>
      <w:numFmt w:val="decimal"/>
      <w:lvlText w:val="%3."/>
      <w:lvlJc w:val="left"/>
      <w:pPr>
        <w:ind w:left="12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6614EA">
      <w:start w:val="1"/>
      <w:numFmt w:val="decimal"/>
      <w:lvlText w:val="%4"/>
      <w:lvlJc w:val="left"/>
      <w:pPr>
        <w:ind w:left="18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82A71C6">
      <w:start w:val="1"/>
      <w:numFmt w:val="lowerLetter"/>
      <w:lvlText w:val="%5"/>
      <w:lvlJc w:val="left"/>
      <w:pPr>
        <w:ind w:left="258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1EA2710">
      <w:start w:val="1"/>
      <w:numFmt w:val="lowerRoman"/>
      <w:lvlText w:val="%6"/>
      <w:lvlJc w:val="left"/>
      <w:pPr>
        <w:ind w:left="330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EFCC0B2">
      <w:start w:val="1"/>
      <w:numFmt w:val="decimal"/>
      <w:lvlText w:val="%7"/>
      <w:lvlJc w:val="left"/>
      <w:pPr>
        <w:ind w:left="402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0EE83CDC">
      <w:start w:val="1"/>
      <w:numFmt w:val="lowerLetter"/>
      <w:lvlText w:val="%8"/>
      <w:lvlJc w:val="left"/>
      <w:pPr>
        <w:ind w:left="474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792971A">
      <w:start w:val="1"/>
      <w:numFmt w:val="lowerRoman"/>
      <w:lvlText w:val="%9"/>
      <w:lvlJc w:val="left"/>
      <w:pPr>
        <w:ind w:left="546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41157880"/>
    <w:multiLevelType w:val="multilevel"/>
    <w:tmpl w:val="3E8E5276"/>
    <w:styleLink w:val="List21"/>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abstractNum w:abstractNumId="66" w15:restartNumberingAfterBreak="0">
    <w:nsid w:val="43A70FAC"/>
    <w:multiLevelType w:val="multilevel"/>
    <w:tmpl w:val="B736133A"/>
    <w:styleLink w:val="List51"/>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lowerLetter"/>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67" w15:restartNumberingAfterBreak="0">
    <w:nsid w:val="43CC222A"/>
    <w:multiLevelType w:val="hybridMultilevel"/>
    <w:tmpl w:val="3F02936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45E122A"/>
    <w:multiLevelType w:val="multilevel"/>
    <w:tmpl w:val="F928F6A0"/>
    <w:styleLink w:val="List38"/>
    <w:lvl w:ilvl="0">
      <w:start w:val="1"/>
      <w:numFmt w:val="decimal"/>
      <w:lvlText w:val="%1."/>
      <w:lvlJc w:val="left"/>
      <w:pPr>
        <w:tabs>
          <w:tab w:val="num" w:pos="1080"/>
        </w:tabs>
        <w:ind w:left="1080" w:hanging="360"/>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69" w15:restartNumberingAfterBreak="0">
    <w:nsid w:val="47827795"/>
    <w:multiLevelType w:val="multilevel"/>
    <w:tmpl w:val="EA926DC4"/>
    <w:lvl w:ilvl="0">
      <w:start w:val="4"/>
      <w:numFmt w:val="decimal"/>
      <w:lvlText w:val="%1."/>
      <w:lvlJc w:val="left"/>
      <w:pPr>
        <w:tabs>
          <w:tab w:val="num" w:pos="709"/>
        </w:tabs>
        <w:ind w:left="709" w:hanging="709"/>
      </w:pPr>
      <w:rPr>
        <w:rFonts w:cs="Times New Roman" w:hint="default"/>
        <w:b w:val="0"/>
        <w:bCs w:val="0"/>
        <w:i w:val="0"/>
        <w:iCs w:val="0"/>
        <w:color w:val="000000"/>
        <w:position w:val="0"/>
        <w:sz w:val="24"/>
        <w:szCs w:val="24"/>
      </w:rPr>
    </w:lvl>
    <w:lvl w:ilvl="1">
      <w:start w:val="1"/>
      <w:numFmt w:val="decimal"/>
      <w:lvlText w:val="%2."/>
      <w:lvlJc w:val="left"/>
      <w:pPr>
        <w:tabs>
          <w:tab w:val="num" w:pos="1440"/>
        </w:tabs>
        <w:ind w:left="1440" w:hanging="360"/>
      </w:pPr>
      <w:rPr>
        <w:rFonts w:cs="Times New Roman" w:hint="default"/>
        <w:color w:val="000000"/>
        <w:position w:val="0"/>
        <w:sz w:val="24"/>
        <w:szCs w:val="24"/>
      </w:rPr>
    </w:lvl>
    <w:lvl w:ilvl="2">
      <w:start w:val="1"/>
      <w:numFmt w:val="decimal"/>
      <w:lvlText w:val="%3."/>
      <w:lvlJc w:val="left"/>
      <w:pPr>
        <w:tabs>
          <w:tab w:val="num" w:pos="2160"/>
        </w:tabs>
        <w:ind w:left="2160" w:hanging="360"/>
      </w:pPr>
      <w:rPr>
        <w:rFonts w:cs="Times New Roman" w:hint="default"/>
        <w:color w:val="000000"/>
        <w:position w:val="0"/>
        <w:sz w:val="24"/>
        <w:szCs w:val="24"/>
      </w:rPr>
    </w:lvl>
    <w:lvl w:ilvl="3">
      <w:start w:val="1"/>
      <w:numFmt w:val="decimal"/>
      <w:lvlText w:val="%4."/>
      <w:lvlJc w:val="left"/>
      <w:pPr>
        <w:tabs>
          <w:tab w:val="num" w:pos="2880"/>
        </w:tabs>
        <w:ind w:left="2880" w:hanging="360"/>
      </w:pPr>
      <w:rPr>
        <w:rFonts w:cs="Times New Roman" w:hint="default"/>
        <w:color w:val="000000"/>
        <w:position w:val="0"/>
        <w:sz w:val="24"/>
        <w:szCs w:val="24"/>
      </w:rPr>
    </w:lvl>
    <w:lvl w:ilvl="4">
      <w:start w:val="1"/>
      <w:numFmt w:val="decimal"/>
      <w:lvlText w:val="%5."/>
      <w:lvlJc w:val="left"/>
      <w:pPr>
        <w:tabs>
          <w:tab w:val="num" w:pos="3600"/>
        </w:tabs>
        <w:ind w:left="3600" w:hanging="360"/>
      </w:pPr>
      <w:rPr>
        <w:rFonts w:cs="Times New Roman" w:hint="default"/>
        <w:color w:val="000000"/>
        <w:position w:val="0"/>
        <w:sz w:val="24"/>
        <w:szCs w:val="24"/>
      </w:rPr>
    </w:lvl>
    <w:lvl w:ilvl="5">
      <w:start w:val="1"/>
      <w:numFmt w:val="decimal"/>
      <w:lvlText w:val="%6."/>
      <w:lvlJc w:val="left"/>
      <w:pPr>
        <w:tabs>
          <w:tab w:val="num" w:pos="4320"/>
        </w:tabs>
        <w:ind w:left="4320" w:hanging="360"/>
      </w:pPr>
      <w:rPr>
        <w:rFonts w:cs="Times New Roman" w:hint="default"/>
        <w:color w:val="000000"/>
        <w:position w:val="0"/>
        <w:sz w:val="24"/>
        <w:szCs w:val="24"/>
      </w:rPr>
    </w:lvl>
    <w:lvl w:ilvl="6">
      <w:start w:val="1"/>
      <w:numFmt w:val="decimal"/>
      <w:lvlText w:val="%7."/>
      <w:lvlJc w:val="left"/>
      <w:pPr>
        <w:tabs>
          <w:tab w:val="num" w:pos="5040"/>
        </w:tabs>
        <w:ind w:left="5040" w:hanging="360"/>
      </w:pPr>
      <w:rPr>
        <w:rFonts w:cs="Times New Roman" w:hint="default"/>
        <w:color w:val="000000"/>
        <w:position w:val="0"/>
        <w:sz w:val="24"/>
        <w:szCs w:val="24"/>
      </w:rPr>
    </w:lvl>
    <w:lvl w:ilvl="7">
      <w:start w:val="1"/>
      <w:numFmt w:val="decimal"/>
      <w:lvlText w:val="%8."/>
      <w:lvlJc w:val="left"/>
      <w:pPr>
        <w:tabs>
          <w:tab w:val="num" w:pos="5760"/>
        </w:tabs>
        <w:ind w:left="5760" w:hanging="360"/>
      </w:pPr>
      <w:rPr>
        <w:rFonts w:cs="Times New Roman" w:hint="default"/>
        <w:color w:val="000000"/>
        <w:position w:val="0"/>
        <w:sz w:val="24"/>
        <w:szCs w:val="24"/>
      </w:rPr>
    </w:lvl>
    <w:lvl w:ilvl="8">
      <w:start w:val="1"/>
      <w:numFmt w:val="decimal"/>
      <w:lvlText w:val="%9."/>
      <w:lvlJc w:val="left"/>
      <w:pPr>
        <w:tabs>
          <w:tab w:val="num" w:pos="6480"/>
        </w:tabs>
        <w:ind w:left="6480" w:hanging="360"/>
      </w:pPr>
      <w:rPr>
        <w:rFonts w:cs="Times New Roman" w:hint="default"/>
        <w:color w:val="000000"/>
        <w:position w:val="0"/>
        <w:sz w:val="24"/>
        <w:szCs w:val="24"/>
      </w:rPr>
    </w:lvl>
  </w:abstractNum>
  <w:abstractNum w:abstractNumId="70" w15:restartNumberingAfterBreak="0">
    <w:nsid w:val="492F5977"/>
    <w:multiLevelType w:val="multilevel"/>
    <w:tmpl w:val="7FA09818"/>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71" w15:restartNumberingAfterBreak="0">
    <w:nsid w:val="4B8F7CA3"/>
    <w:multiLevelType w:val="hybridMultilevel"/>
    <w:tmpl w:val="5E125F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4DEE7A60"/>
    <w:multiLevelType w:val="hybridMultilevel"/>
    <w:tmpl w:val="1472AC8E"/>
    <w:lvl w:ilvl="0" w:tplc="10FC0222">
      <w:start w:val="1"/>
      <w:numFmt w:val="lowerLetter"/>
      <w:lvlText w:val="%1)"/>
      <w:lvlJc w:val="left"/>
      <w:pPr>
        <w:ind w:left="1080" w:hanging="360"/>
      </w:pPr>
      <w:rPr>
        <w:rFonts w:cs="Times New Roman" w:hint="default"/>
      </w:rPr>
    </w:lvl>
    <w:lvl w:ilvl="1" w:tplc="70E8E90A">
      <w:start w:val="1"/>
      <w:numFmt w:val="lowerLetter"/>
      <w:lvlText w:val="%2)"/>
      <w:lvlJc w:val="left"/>
      <w:pPr>
        <w:ind w:left="1070" w:hanging="360"/>
      </w:pPr>
      <w:rPr>
        <w:rFonts w:ascii="Times New Roman" w:eastAsia="Times New Roman" w:hAnsi="Calibri" w:cs="Times New Roman"/>
      </w:rPr>
    </w:lvl>
    <w:lvl w:ilvl="2" w:tplc="7982F9C6">
      <w:start w:val="1"/>
      <w:numFmt w:val="decimal"/>
      <w:lvlText w:val="%3."/>
      <w:lvlJc w:val="left"/>
      <w:pPr>
        <w:ind w:left="2700" w:hanging="360"/>
      </w:pPr>
      <w:rPr>
        <w:rFonts w:cs="Times New Roman" w:hint="default"/>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3" w15:restartNumberingAfterBreak="0">
    <w:nsid w:val="4E420265"/>
    <w:multiLevelType w:val="multilevel"/>
    <w:tmpl w:val="0D82ABC0"/>
    <w:styleLink w:val="List481"/>
    <w:lvl w:ilvl="0">
      <w:start w:val="1"/>
      <w:numFmt w:val="decimal"/>
      <w:lvlText w:val="%1."/>
      <w:lvlJc w:val="left"/>
      <w:pPr>
        <w:tabs>
          <w:tab w:val="num" w:pos="660"/>
        </w:tabs>
        <w:ind w:left="660" w:hanging="360"/>
      </w:pPr>
      <w:rPr>
        <w:rFonts w:cs="Times New Roman"/>
        <w:color w:val="000000"/>
        <w:position w:val="0"/>
        <w:sz w:val="24"/>
        <w:szCs w:val="24"/>
      </w:rPr>
    </w:lvl>
    <w:lvl w:ilvl="1">
      <w:start w:val="1"/>
      <w:numFmt w:val="lowerLetter"/>
      <w:lvlText w:val="%2."/>
      <w:lvlJc w:val="left"/>
      <w:pPr>
        <w:tabs>
          <w:tab w:val="num" w:pos="1380"/>
        </w:tabs>
        <w:ind w:left="1380" w:hanging="360"/>
      </w:pPr>
      <w:rPr>
        <w:rFonts w:cs="Times New Roman"/>
        <w:color w:val="000000"/>
        <w:position w:val="0"/>
        <w:sz w:val="24"/>
        <w:szCs w:val="24"/>
      </w:rPr>
    </w:lvl>
    <w:lvl w:ilvl="2">
      <w:start w:val="1"/>
      <w:numFmt w:val="lowerRoman"/>
      <w:lvlText w:val="%3."/>
      <w:lvlJc w:val="left"/>
      <w:pPr>
        <w:tabs>
          <w:tab w:val="num" w:pos="2100"/>
        </w:tabs>
        <w:ind w:left="2100" w:hanging="296"/>
      </w:pPr>
      <w:rPr>
        <w:rFonts w:cs="Times New Roman"/>
        <w:color w:val="000000"/>
        <w:position w:val="0"/>
        <w:sz w:val="24"/>
        <w:szCs w:val="24"/>
      </w:rPr>
    </w:lvl>
    <w:lvl w:ilvl="3">
      <w:start w:val="1"/>
      <w:numFmt w:val="decimal"/>
      <w:lvlText w:val="%4."/>
      <w:lvlJc w:val="left"/>
      <w:pPr>
        <w:tabs>
          <w:tab w:val="num" w:pos="2820"/>
        </w:tabs>
        <w:ind w:left="2820" w:hanging="360"/>
      </w:pPr>
      <w:rPr>
        <w:rFonts w:cs="Times New Roman"/>
        <w:color w:val="000000"/>
        <w:position w:val="0"/>
        <w:sz w:val="24"/>
        <w:szCs w:val="24"/>
      </w:rPr>
    </w:lvl>
    <w:lvl w:ilvl="4">
      <w:start w:val="1"/>
      <w:numFmt w:val="lowerLetter"/>
      <w:lvlText w:val="%5."/>
      <w:lvlJc w:val="left"/>
      <w:pPr>
        <w:tabs>
          <w:tab w:val="num" w:pos="3540"/>
        </w:tabs>
        <w:ind w:left="3540" w:hanging="360"/>
      </w:pPr>
      <w:rPr>
        <w:rFonts w:cs="Times New Roman"/>
        <w:color w:val="000000"/>
        <w:position w:val="0"/>
        <w:sz w:val="24"/>
        <w:szCs w:val="24"/>
      </w:rPr>
    </w:lvl>
    <w:lvl w:ilvl="5">
      <w:start w:val="1"/>
      <w:numFmt w:val="lowerRoman"/>
      <w:lvlText w:val="%6."/>
      <w:lvlJc w:val="left"/>
      <w:pPr>
        <w:tabs>
          <w:tab w:val="num" w:pos="4260"/>
        </w:tabs>
        <w:ind w:left="4260" w:hanging="296"/>
      </w:pPr>
      <w:rPr>
        <w:rFonts w:cs="Times New Roman"/>
        <w:color w:val="000000"/>
        <w:position w:val="0"/>
        <w:sz w:val="24"/>
        <w:szCs w:val="24"/>
      </w:rPr>
    </w:lvl>
    <w:lvl w:ilvl="6">
      <w:start w:val="1"/>
      <w:numFmt w:val="decimal"/>
      <w:lvlText w:val="%7."/>
      <w:lvlJc w:val="left"/>
      <w:pPr>
        <w:tabs>
          <w:tab w:val="num" w:pos="4980"/>
        </w:tabs>
        <w:ind w:left="4980" w:hanging="360"/>
      </w:pPr>
      <w:rPr>
        <w:rFonts w:cs="Times New Roman"/>
        <w:color w:val="000000"/>
        <w:position w:val="0"/>
        <w:sz w:val="24"/>
        <w:szCs w:val="24"/>
      </w:rPr>
    </w:lvl>
    <w:lvl w:ilvl="7">
      <w:start w:val="1"/>
      <w:numFmt w:val="lowerLetter"/>
      <w:lvlText w:val="%8."/>
      <w:lvlJc w:val="left"/>
      <w:pPr>
        <w:tabs>
          <w:tab w:val="num" w:pos="5700"/>
        </w:tabs>
        <w:ind w:left="5700" w:hanging="360"/>
      </w:pPr>
      <w:rPr>
        <w:rFonts w:cs="Times New Roman"/>
        <w:color w:val="000000"/>
        <w:position w:val="0"/>
        <w:sz w:val="24"/>
        <w:szCs w:val="24"/>
      </w:rPr>
    </w:lvl>
    <w:lvl w:ilvl="8">
      <w:start w:val="1"/>
      <w:numFmt w:val="lowerRoman"/>
      <w:lvlText w:val="%9."/>
      <w:lvlJc w:val="left"/>
      <w:pPr>
        <w:tabs>
          <w:tab w:val="num" w:pos="6420"/>
        </w:tabs>
        <w:ind w:left="6420" w:hanging="296"/>
      </w:pPr>
      <w:rPr>
        <w:rFonts w:cs="Times New Roman"/>
        <w:color w:val="000000"/>
        <w:position w:val="0"/>
        <w:sz w:val="24"/>
        <w:szCs w:val="24"/>
      </w:rPr>
    </w:lvl>
  </w:abstractNum>
  <w:abstractNum w:abstractNumId="74" w15:restartNumberingAfterBreak="0">
    <w:nsid w:val="53535F9C"/>
    <w:multiLevelType w:val="multilevel"/>
    <w:tmpl w:val="40C63F14"/>
    <w:styleLink w:val="List40"/>
    <w:lvl w:ilvl="0">
      <w:start w:val="1"/>
      <w:numFmt w:val="decimal"/>
      <w:lvlText w:val="%1."/>
      <w:lvlJc w:val="left"/>
      <w:pPr>
        <w:tabs>
          <w:tab w:val="num" w:pos="640"/>
        </w:tabs>
        <w:ind w:left="640" w:hanging="283"/>
      </w:pPr>
      <w:rPr>
        <w:rFonts w:cs="Times New Roman"/>
        <w:color w:val="000000"/>
        <w:position w:val="0"/>
        <w:sz w:val="24"/>
        <w:szCs w:val="24"/>
      </w:rPr>
    </w:lvl>
    <w:lvl w:ilvl="1">
      <w:start w:val="4"/>
      <w:numFmt w:val="lowerLetter"/>
      <w:lvlText w:val="%2."/>
      <w:lvlJc w:val="left"/>
      <w:pPr>
        <w:tabs>
          <w:tab w:val="num" w:pos="709"/>
        </w:tabs>
        <w:ind w:left="709" w:hanging="709"/>
      </w:pPr>
      <w:rPr>
        <w:rFonts w:cs="Times New Roman"/>
        <w:color w:val="000000"/>
        <w:position w:val="0"/>
        <w:sz w:val="24"/>
        <w:szCs w:val="24"/>
      </w:rPr>
    </w:lvl>
    <w:lvl w:ilvl="2">
      <w:start w:val="1"/>
      <w:numFmt w:val="lowerRoman"/>
      <w:lvlText w:val="%3."/>
      <w:lvlJc w:val="left"/>
      <w:pPr>
        <w:tabs>
          <w:tab w:val="num" w:pos="2520"/>
        </w:tabs>
        <w:ind w:left="2520" w:hanging="282"/>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75" w15:restartNumberingAfterBreak="0">
    <w:nsid w:val="537B5BD9"/>
    <w:multiLevelType w:val="multilevel"/>
    <w:tmpl w:val="B33EDE48"/>
    <w:styleLink w:val="List53"/>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6" w15:restartNumberingAfterBreak="0">
    <w:nsid w:val="53F53698"/>
    <w:multiLevelType w:val="hybridMultilevel"/>
    <w:tmpl w:val="C6F0818E"/>
    <w:lvl w:ilvl="0" w:tplc="6298BDA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44223DA"/>
    <w:multiLevelType w:val="hybridMultilevel"/>
    <w:tmpl w:val="333CEE60"/>
    <w:lvl w:ilvl="0" w:tplc="9224E4C6">
      <w:start w:val="1"/>
      <w:numFmt w:val="decimal"/>
      <w:lvlText w:val="%1)"/>
      <w:lvlJc w:val="left"/>
      <w:pPr>
        <w:tabs>
          <w:tab w:val="num" w:pos="1004"/>
        </w:tabs>
        <w:ind w:left="1004" w:hanging="360"/>
      </w:pPr>
      <w:rPr>
        <w:rFonts w:ascii="Cambria" w:hAnsi="Cambria" w:cs="Times New Roman" w:hint="default"/>
        <w:b w:val="0"/>
        <w:i w:val="0"/>
        <w:sz w:val="22"/>
        <w:szCs w:val="22"/>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4CA1FB7"/>
    <w:multiLevelType w:val="hybridMultilevel"/>
    <w:tmpl w:val="E90AA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8836E4"/>
    <w:multiLevelType w:val="multilevel"/>
    <w:tmpl w:val="24565924"/>
    <w:styleLink w:val="List48"/>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2"/>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80" w15:restartNumberingAfterBreak="0">
    <w:nsid w:val="5826797A"/>
    <w:multiLevelType w:val="multilevel"/>
    <w:tmpl w:val="24543748"/>
    <w:styleLink w:val="List7"/>
    <w:lvl w:ilvl="0">
      <w:start w:val="1"/>
      <w:numFmt w:val="decimal"/>
      <w:lvlText w:val="%1)"/>
      <w:lvlJc w:val="left"/>
      <w:pPr>
        <w:tabs>
          <w:tab w:val="num" w:pos="641"/>
        </w:tabs>
        <w:ind w:left="641" w:hanging="357"/>
      </w:pPr>
      <w:rPr>
        <w:rFonts w:cs="Times New Roman"/>
        <w:color w:val="000000"/>
        <w:position w:val="0"/>
        <w:sz w:val="24"/>
        <w:szCs w:val="24"/>
      </w:rPr>
    </w:lvl>
    <w:lvl w:ilvl="1">
      <w:start w:val="1"/>
      <w:numFmt w:val="lowerLetter"/>
      <w:lvlText w:val="%2."/>
      <w:lvlJc w:val="left"/>
      <w:pPr>
        <w:tabs>
          <w:tab w:val="num" w:pos="1780"/>
        </w:tabs>
        <w:ind w:left="1780" w:hanging="360"/>
      </w:pPr>
      <w:rPr>
        <w:rFonts w:cs="Times New Roman"/>
        <w:color w:val="000000"/>
        <w:position w:val="0"/>
        <w:sz w:val="24"/>
        <w:szCs w:val="24"/>
      </w:rPr>
    </w:lvl>
    <w:lvl w:ilvl="2">
      <w:start w:val="1"/>
      <w:numFmt w:val="lowerRoman"/>
      <w:lvlText w:val="%3."/>
      <w:lvlJc w:val="left"/>
      <w:pPr>
        <w:tabs>
          <w:tab w:val="num" w:pos="2500"/>
        </w:tabs>
        <w:ind w:left="2500" w:hanging="296"/>
      </w:pPr>
      <w:rPr>
        <w:rFonts w:cs="Times New Roman"/>
        <w:color w:val="000000"/>
        <w:position w:val="0"/>
        <w:sz w:val="24"/>
        <w:szCs w:val="24"/>
      </w:rPr>
    </w:lvl>
    <w:lvl w:ilvl="3">
      <w:start w:val="1"/>
      <w:numFmt w:val="decimal"/>
      <w:lvlText w:val="%4."/>
      <w:lvlJc w:val="left"/>
      <w:pPr>
        <w:tabs>
          <w:tab w:val="num" w:pos="3220"/>
        </w:tabs>
        <w:ind w:left="3220" w:hanging="360"/>
      </w:pPr>
      <w:rPr>
        <w:rFonts w:cs="Times New Roman"/>
        <w:color w:val="000000"/>
        <w:position w:val="0"/>
        <w:sz w:val="24"/>
        <w:szCs w:val="24"/>
      </w:rPr>
    </w:lvl>
    <w:lvl w:ilvl="4">
      <w:start w:val="1"/>
      <w:numFmt w:val="lowerLetter"/>
      <w:lvlText w:val="%5."/>
      <w:lvlJc w:val="left"/>
      <w:pPr>
        <w:tabs>
          <w:tab w:val="num" w:pos="3940"/>
        </w:tabs>
        <w:ind w:left="3940" w:hanging="360"/>
      </w:pPr>
      <w:rPr>
        <w:rFonts w:cs="Times New Roman"/>
        <w:color w:val="000000"/>
        <w:position w:val="0"/>
        <w:sz w:val="24"/>
        <w:szCs w:val="24"/>
      </w:rPr>
    </w:lvl>
    <w:lvl w:ilvl="5">
      <w:start w:val="1"/>
      <w:numFmt w:val="lowerRoman"/>
      <w:lvlText w:val="%6."/>
      <w:lvlJc w:val="left"/>
      <w:pPr>
        <w:tabs>
          <w:tab w:val="num" w:pos="4660"/>
        </w:tabs>
        <w:ind w:left="4660" w:hanging="296"/>
      </w:pPr>
      <w:rPr>
        <w:rFonts w:cs="Times New Roman"/>
        <w:color w:val="000000"/>
        <w:position w:val="0"/>
        <w:sz w:val="24"/>
        <w:szCs w:val="24"/>
      </w:rPr>
    </w:lvl>
    <w:lvl w:ilvl="6">
      <w:start w:val="1"/>
      <w:numFmt w:val="decimal"/>
      <w:lvlText w:val="%7."/>
      <w:lvlJc w:val="left"/>
      <w:pPr>
        <w:tabs>
          <w:tab w:val="num" w:pos="5380"/>
        </w:tabs>
        <w:ind w:left="5380" w:hanging="360"/>
      </w:pPr>
      <w:rPr>
        <w:rFonts w:cs="Times New Roman"/>
        <w:color w:val="000000"/>
        <w:position w:val="0"/>
        <w:sz w:val="24"/>
        <w:szCs w:val="24"/>
      </w:rPr>
    </w:lvl>
    <w:lvl w:ilvl="7">
      <w:start w:val="1"/>
      <w:numFmt w:val="lowerLetter"/>
      <w:lvlText w:val="%8."/>
      <w:lvlJc w:val="left"/>
      <w:pPr>
        <w:tabs>
          <w:tab w:val="num" w:pos="6100"/>
        </w:tabs>
        <w:ind w:left="6100" w:hanging="360"/>
      </w:pPr>
      <w:rPr>
        <w:rFonts w:cs="Times New Roman"/>
        <w:color w:val="000000"/>
        <w:position w:val="0"/>
        <w:sz w:val="24"/>
        <w:szCs w:val="24"/>
      </w:rPr>
    </w:lvl>
    <w:lvl w:ilvl="8">
      <w:start w:val="1"/>
      <w:numFmt w:val="lowerRoman"/>
      <w:lvlText w:val="%9."/>
      <w:lvlJc w:val="left"/>
      <w:pPr>
        <w:tabs>
          <w:tab w:val="num" w:pos="6820"/>
        </w:tabs>
        <w:ind w:left="6820" w:hanging="296"/>
      </w:pPr>
      <w:rPr>
        <w:rFonts w:cs="Times New Roman"/>
        <w:color w:val="000000"/>
        <w:position w:val="0"/>
        <w:sz w:val="24"/>
        <w:szCs w:val="24"/>
      </w:rPr>
    </w:lvl>
  </w:abstractNum>
  <w:abstractNum w:abstractNumId="81" w15:restartNumberingAfterBreak="0">
    <w:nsid w:val="58527B98"/>
    <w:multiLevelType w:val="multilevel"/>
    <w:tmpl w:val="AF002E22"/>
    <w:styleLink w:val="List22"/>
    <w:lvl w:ilvl="0">
      <w:start w:val="1"/>
      <w:numFmt w:val="decimal"/>
      <w:lvlText w:val="%1."/>
      <w:lvlJc w:val="left"/>
      <w:pPr>
        <w:tabs>
          <w:tab w:val="num" w:pos="357"/>
        </w:tabs>
        <w:ind w:left="357"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2" w15:restartNumberingAfterBreak="0">
    <w:nsid w:val="5C0A2434"/>
    <w:multiLevelType w:val="hybridMultilevel"/>
    <w:tmpl w:val="2ABCE9FE"/>
    <w:lvl w:ilvl="0" w:tplc="4CC217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C892B09"/>
    <w:multiLevelType w:val="multilevel"/>
    <w:tmpl w:val="82B2472C"/>
    <w:styleLink w:val="List43"/>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84" w15:restartNumberingAfterBreak="0">
    <w:nsid w:val="5D1B2FD3"/>
    <w:multiLevelType w:val="hybridMultilevel"/>
    <w:tmpl w:val="45BEDDF0"/>
    <w:lvl w:ilvl="0" w:tplc="04150017">
      <w:start w:val="1"/>
      <w:numFmt w:val="lowerLetter"/>
      <w:lvlText w:val="%1)"/>
      <w:lvlJc w:val="left"/>
      <w:pPr>
        <w:ind w:left="1069" w:hanging="360"/>
      </w:pPr>
      <w:rPr>
        <w:rFonts w:cs="Times New Roman"/>
      </w:rPr>
    </w:lvl>
    <w:lvl w:ilvl="1" w:tplc="04150019">
      <w:start w:val="1"/>
      <w:numFmt w:val="lowerLetter"/>
      <w:lvlText w:val="%2."/>
      <w:lvlJc w:val="left"/>
      <w:pPr>
        <w:ind w:left="1789" w:hanging="360"/>
      </w:pPr>
      <w:rPr>
        <w:rFonts w:cs="Times New Roman"/>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85" w15:restartNumberingAfterBreak="0">
    <w:nsid w:val="5F1035FE"/>
    <w:multiLevelType w:val="multilevel"/>
    <w:tmpl w:val="DD1AB0C0"/>
    <w:lvl w:ilvl="0">
      <w:start w:val="1"/>
      <w:numFmt w:val="decimal"/>
      <w:lvlText w:val="%1."/>
      <w:lvlJc w:val="left"/>
      <w:pPr>
        <w:ind w:left="360" w:hanging="360"/>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86" w15:restartNumberingAfterBreak="0">
    <w:nsid w:val="608A5B71"/>
    <w:multiLevelType w:val="hybridMultilevel"/>
    <w:tmpl w:val="B1D252EA"/>
    <w:lvl w:ilvl="0" w:tplc="64044D8A">
      <w:start w:val="1"/>
      <w:numFmt w:val="decimal"/>
      <w:lvlText w:val="%1)"/>
      <w:lvlJc w:val="left"/>
      <w:pPr>
        <w:ind w:left="1440" w:hanging="360"/>
      </w:pPr>
      <w:rPr>
        <w:rFonts w:asciiTheme="minorHAnsi" w:eastAsia="Times New Roman" w:hAnsiTheme="minorHAnsi" w:cstheme="minorHAnsi" w:hint="default"/>
        <w:strike w:val="0"/>
        <w:dstrike w:val="0"/>
        <w:color w:val="auto"/>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7" w15:restartNumberingAfterBreak="0">
    <w:nsid w:val="623F6523"/>
    <w:multiLevelType w:val="multilevel"/>
    <w:tmpl w:val="9AB69D4A"/>
    <w:styleLink w:val="List33"/>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decimal"/>
      <w:lvlText w:val="%2)"/>
      <w:lvlJc w:val="left"/>
      <w:pPr>
        <w:tabs>
          <w:tab w:val="num" w:pos="567"/>
        </w:tabs>
        <w:ind w:left="567" w:hanging="283"/>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8" w15:restartNumberingAfterBreak="0">
    <w:nsid w:val="62995C4A"/>
    <w:multiLevelType w:val="multilevel"/>
    <w:tmpl w:val="7FA09818"/>
    <w:styleLink w:val="List54"/>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89" w15:restartNumberingAfterBreak="0">
    <w:nsid w:val="649C10BE"/>
    <w:multiLevelType w:val="multilevel"/>
    <w:tmpl w:val="E208CCEC"/>
    <w:styleLink w:val="List41"/>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0" w15:restartNumberingAfterBreak="0">
    <w:nsid w:val="68457A87"/>
    <w:multiLevelType w:val="multilevel"/>
    <w:tmpl w:val="D8026D92"/>
    <w:styleLink w:val="List42"/>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Roman"/>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91" w15:restartNumberingAfterBreak="0">
    <w:nsid w:val="68C21E52"/>
    <w:multiLevelType w:val="multilevel"/>
    <w:tmpl w:val="D29AEE0C"/>
    <w:styleLink w:val="List37"/>
    <w:lvl w:ilvl="0">
      <w:start w:val="1"/>
      <w:numFmt w:val="decimal"/>
      <w:lvlText w:val="%1."/>
      <w:lvlJc w:val="left"/>
      <w:pPr>
        <w:tabs>
          <w:tab w:val="num" w:pos="426"/>
        </w:tabs>
        <w:ind w:left="426" w:hanging="426"/>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92" w15:restartNumberingAfterBreak="0">
    <w:nsid w:val="691C153A"/>
    <w:multiLevelType w:val="multilevel"/>
    <w:tmpl w:val="780CDD12"/>
    <w:styleLink w:val="WW8Num2"/>
    <w:lvl w:ilvl="0">
      <w:numFmt w:val="bullet"/>
      <w:lvlText w:val="-"/>
      <w:lvlJc w:val="left"/>
      <w:pPr>
        <w:ind w:left="927" w:hanging="360"/>
      </w:pPr>
      <w:rPr>
        <w:rFonts w:ascii="StarSymbol, 'Arial Unicode MS'" w:hAnsi="StarSymbol, 'Arial Unicode MS'" w:cs="Courier Ne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69576BAA"/>
    <w:multiLevelType w:val="hybridMultilevel"/>
    <w:tmpl w:val="84C8544E"/>
    <w:lvl w:ilvl="0" w:tplc="476C7BEE">
      <w:start w:val="1"/>
      <w:numFmt w:val="upperRoman"/>
      <w:lvlText w:val="%1."/>
      <w:lvlJc w:val="left"/>
      <w:pPr>
        <w:ind w:left="542" w:hanging="226"/>
        <w:jc w:val="right"/>
      </w:pPr>
      <w:rPr>
        <w:rFonts w:ascii="Tahoma" w:eastAsia="Tahoma" w:hAnsi="Tahoma" w:cs="Tahoma" w:hint="default"/>
        <w:b/>
        <w:bCs/>
        <w:spacing w:val="-1"/>
        <w:w w:val="99"/>
        <w:sz w:val="20"/>
        <w:szCs w:val="20"/>
        <w:lang w:val="pl-PL" w:eastAsia="en-US" w:bidi="ar-SA"/>
      </w:rPr>
    </w:lvl>
    <w:lvl w:ilvl="1" w:tplc="E70AFA0C">
      <w:start w:val="1"/>
      <w:numFmt w:val="decimal"/>
      <w:lvlText w:val="%2."/>
      <w:lvlJc w:val="left"/>
      <w:pPr>
        <w:ind w:left="1262" w:hanging="348"/>
      </w:pPr>
      <w:rPr>
        <w:rFonts w:ascii="Tahoma" w:eastAsia="Tahoma" w:hAnsi="Tahoma" w:cs="Tahoma" w:hint="default"/>
        <w:spacing w:val="-1"/>
        <w:w w:val="99"/>
        <w:sz w:val="20"/>
        <w:szCs w:val="20"/>
        <w:lang w:val="pl-PL" w:eastAsia="en-US" w:bidi="ar-SA"/>
      </w:rPr>
    </w:lvl>
    <w:lvl w:ilvl="2" w:tplc="BB58CA7A">
      <w:numFmt w:val="bullet"/>
      <w:lvlText w:val="o"/>
      <w:lvlJc w:val="left"/>
      <w:pPr>
        <w:ind w:left="1982" w:hanging="339"/>
      </w:pPr>
      <w:rPr>
        <w:rFonts w:ascii="Courier New" w:eastAsia="Courier New" w:hAnsi="Courier New" w:cs="Courier New" w:hint="default"/>
        <w:strike w:val="0"/>
        <w:w w:val="99"/>
        <w:sz w:val="20"/>
        <w:szCs w:val="20"/>
        <w:lang w:val="pl-PL" w:eastAsia="en-US" w:bidi="ar-SA"/>
      </w:rPr>
    </w:lvl>
    <w:lvl w:ilvl="3" w:tplc="47480A5E">
      <w:numFmt w:val="bullet"/>
      <w:lvlText w:val="•"/>
      <w:lvlJc w:val="left"/>
      <w:pPr>
        <w:ind w:left="1980" w:hanging="339"/>
      </w:pPr>
      <w:rPr>
        <w:rFonts w:hint="default"/>
        <w:lang w:val="pl-PL" w:eastAsia="en-US" w:bidi="ar-SA"/>
      </w:rPr>
    </w:lvl>
    <w:lvl w:ilvl="4" w:tplc="390C0B16">
      <w:numFmt w:val="bullet"/>
      <w:lvlText w:val="•"/>
      <w:lvlJc w:val="left"/>
      <w:pPr>
        <w:ind w:left="3118" w:hanging="339"/>
      </w:pPr>
      <w:rPr>
        <w:rFonts w:hint="default"/>
        <w:lang w:val="pl-PL" w:eastAsia="en-US" w:bidi="ar-SA"/>
      </w:rPr>
    </w:lvl>
    <w:lvl w:ilvl="5" w:tplc="A1E2F690">
      <w:numFmt w:val="bullet"/>
      <w:lvlText w:val="•"/>
      <w:lvlJc w:val="left"/>
      <w:pPr>
        <w:ind w:left="4256" w:hanging="339"/>
      </w:pPr>
      <w:rPr>
        <w:rFonts w:hint="default"/>
        <w:lang w:val="pl-PL" w:eastAsia="en-US" w:bidi="ar-SA"/>
      </w:rPr>
    </w:lvl>
    <w:lvl w:ilvl="6" w:tplc="980EEA00">
      <w:numFmt w:val="bullet"/>
      <w:lvlText w:val="•"/>
      <w:lvlJc w:val="left"/>
      <w:pPr>
        <w:ind w:left="5394" w:hanging="339"/>
      </w:pPr>
      <w:rPr>
        <w:rFonts w:hint="default"/>
        <w:lang w:val="pl-PL" w:eastAsia="en-US" w:bidi="ar-SA"/>
      </w:rPr>
    </w:lvl>
    <w:lvl w:ilvl="7" w:tplc="C1903E3E">
      <w:numFmt w:val="bullet"/>
      <w:lvlText w:val="•"/>
      <w:lvlJc w:val="left"/>
      <w:pPr>
        <w:ind w:left="6532" w:hanging="339"/>
      </w:pPr>
      <w:rPr>
        <w:rFonts w:hint="default"/>
        <w:lang w:val="pl-PL" w:eastAsia="en-US" w:bidi="ar-SA"/>
      </w:rPr>
    </w:lvl>
    <w:lvl w:ilvl="8" w:tplc="2520A98E">
      <w:numFmt w:val="bullet"/>
      <w:lvlText w:val="•"/>
      <w:lvlJc w:val="left"/>
      <w:pPr>
        <w:ind w:left="7670" w:hanging="339"/>
      </w:pPr>
      <w:rPr>
        <w:rFonts w:hint="default"/>
        <w:lang w:val="pl-PL" w:eastAsia="en-US" w:bidi="ar-SA"/>
      </w:rPr>
    </w:lvl>
  </w:abstractNum>
  <w:abstractNum w:abstractNumId="94" w15:restartNumberingAfterBreak="0">
    <w:nsid w:val="6A417C56"/>
    <w:multiLevelType w:val="multilevel"/>
    <w:tmpl w:val="7626FCA2"/>
    <w:styleLink w:val="List36"/>
    <w:lvl w:ilvl="0">
      <w:start w:val="1"/>
      <w:numFmt w:val="decimal"/>
      <w:lvlText w:val="%1."/>
      <w:lvlJc w:val="left"/>
      <w:pPr>
        <w:tabs>
          <w:tab w:val="num" w:pos="357"/>
        </w:tabs>
        <w:ind w:left="357" w:hanging="357"/>
      </w:pPr>
      <w:rPr>
        <w:rFonts w:cs="Times New Roman"/>
        <w:color w:val="000000"/>
        <w:position w:val="0"/>
        <w:sz w:val="20"/>
        <w:szCs w:val="20"/>
      </w:rPr>
    </w:lvl>
    <w:lvl w:ilvl="1">
      <w:start w:val="1"/>
      <w:numFmt w:val="lowerLetter"/>
      <w:lvlText w:val="%2."/>
      <w:lvlJc w:val="left"/>
      <w:pPr>
        <w:tabs>
          <w:tab w:val="num" w:pos="1020"/>
        </w:tabs>
        <w:ind w:left="1020" w:hanging="300"/>
      </w:pPr>
      <w:rPr>
        <w:rFonts w:cs="Times New Roman"/>
        <w:color w:val="000000"/>
        <w:position w:val="0"/>
        <w:sz w:val="20"/>
        <w:szCs w:val="20"/>
      </w:rPr>
    </w:lvl>
    <w:lvl w:ilvl="2">
      <w:start w:val="1"/>
      <w:numFmt w:val="lowerRoman"/>
      <w:lvlText w:val="%3."/>
      <w:lvlJc w:val="left"/>
      <w:pPr>
        <w:tabs>
          <w:tab w:val="num" w:pos="1751"/>
        </w:tabs>
        <w:ind w:left="1751" w:hanging="247"/>
      </w:pPr>
      <w:rPr>
        <w:rFonts w:cs="Times New Roman"/>
        <w:color w:val="000000"/>
        <w:position w:val="0"/>
        <w:sz w:val="20"/>
        <w:szCs w:val="20"/>
      </w:rPr>
    </w:lvl>
    <w:lvl w:ilvl="3">
      <w:start w:val="1"/>
      <w:numFmt w:val="decimal"/>
      <w:lvlText w:val="%4."/>
      <w:lvlJc w:val="left"/>
      <w:pPr>
        <w:tabs>
          <w:tab w:val="num" w:pos="2460"/>
        </w:tabs>
        <w:ind w:left="2460" w:hanging="300"/>
      </w:pPr>
      <w:rPr>
        <w:rFonts w:cs="Times New Roman"/>
        <w:color w:val="000000"/>
        <w:position w:val="0"/>
        <w:sz w:val="20"/>
        <w:szCs w:val="20"/>
      </w:rPr>
    </w:lvl>
    <w:lvl w:ilvl="4">
      <w:start w:val="1"/>
      <w:numFmt w:val="lowerLetter"/>
      <w:lvlText w:val="%5."/>
      <w:lvlJc w:val="left"/>
      <w:pPr>
        <w:tabs>
          <w:tab w:val="num" w:pos="3180"/>
        </w:tabs>
        <w:ind w:left="3180" w:hanging="300"/>
      </w:pPr>
      <w:rPr>
        <w:rFonts w:cs="Times New Roman"/>
        <w:color w:val="000000"/>
        <w:position w:val="0"/>
        <w:sz w:val="20"/>
        <w:szCs w:val="20"/>
      </w:rPr>
    </w:lvl>
    <w:lvl w:ilvl="5">
      <w:start w:val="1"/>
      <w:numFmt w:val="lowerRoman"/>
      <w:lvlText w:val="%6."/>
      <w:lvlJc w:val="left"/>
      <w:pPr>
        <w:tabs>
          <w:tab w:val="num" w:pos="3911"/>
        </w:tabs>
        <w:ind w:left="3911" w:hanging="247"/>
      </w:pPr>
      <w:rPr>
        <w:rFonts w:cs="Times New Roman"/>
        <w:color w:val="000000"/>
        <w:position w:val="0"/>
        <w:sz w:val="20"/>
        <w:szCs w:val="20"/>
      </w:rPr>
    </w:lvl>
    <w:lvl w:ilvl="6">
      <w:start w:val="1"/>
      <w:numFmt w:val="decimal"/>
      <w:lvlText w:val="%7."/>
      <w:lvlJc w:val="left"/>
      <w:pPr>
        <w:tabs>
          <w:tab w:val="num" w:pos="4620"/>
        </w:tabs>
        <w:ind w:left="4620" w:hanging="300"/>
      </w:pPr>
      <w:rPr>
        <w:rFonts w:cs="Times New Roman"/>
        <w:color w:val="000000"/>
        <w:position w:val="0"/>
        <w:sz w:val="20"/>
        <w:szCs w:val="20"/>
      </w:rPr>
    </w:lvl>
    <w:lvl w:ilvl="7">
      <w:start w:val="1"/>
      <w:numFmt w:val="lowerLetter"/>
      <w:lvlText w:val="%8."/>
      <w:lvlJc w:val="left"/>
      <w:pPr>
        <w:tabs>
          <w:tab w:val="num" w:pos="5340"/>
        </w:tabs>
        <w:ind w:left="5340" w:hanging="300"/>
      </w:pPr>
      <w:rPr>
        <w:rFonts w:cs="Times New Roman"/>
        <w:color w:val="000000"/>
        <w:position w:val="0"/>
        <w:sz w:val="20"/>
        <w:szCs w:val="20"/>
      </w:rPr>
    </w:lvl>
    <w:lvl w:ilvl="8">
      <w:start w:val="1"/>
      <w:numFmt w:val="lowerRoman"/>
      <w:lvlText w:val="%9."/>
      <w:lvlJc w:val="left"/>
      <w:pPr>
        <w:tabs>
          <w:tab w:val="num" w:pos="6071"/>
        </w:tabs>
        <w:ind w:left="6071" w:hanging="247"/>
      </w:pPr>
      <w:rPr>
        <w:rFonts w:cs="Times New Roman"/>
        <w:color w:val="000000"/>
        <w:position w:val="0"/>
        <w:sz w:val="20"/>
        <w:szCs w:val="20"/>
      </w:rPr>
    </w:lvl>
  </w:abstractNum>
  <w:abstractNum w:abstractNumId="95" w15:restartNumberingAfterBreak="0">
    <w:nsid w:val="6A4D61D9"/>
    <w:multiLevelType w:val="hybridMultilevel"/>
    <w:tmpl w:val="3962DC2E"/>
    <w:lvl w:ilvl="0" w:tplc="54049B3A">
      <w:start w:val="1"/>
      <w:numFmt w:val="bullet"/>
      <w:lvlText w:val="•"/>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0693C">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56A21C">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2F2BC40">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5E0C44">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A87118">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827DE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E86BF2">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36BF38">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A905A91"/>
    <w:multiLevelType w:val="multilevel"/>
    <w:tmpl w:val="7004C3FA"/>
    <w:styleLink w:val="List12"/>
    <w:lvl w:ilvl="0">
      <w:start w:val="1"/>
      <w:numFmt w:val="lowerLetter"/>
      <w:lvlText w:val="%1)"/>
      <w:lvlJc w:val="left"/>
      <w:pPr>
        <w:tabs>
          <w:tab w:val="num" w:pos="1400"/>
        </w:tabs>
        <w:ind w:left="1400" w:hanging="360"/>
      </w:pPr>
      <w:rPr>
        <w:rFonts w:cs="Times New Roman"/>
        <w:color w:val="000000"/>
        <w:position w:val="0"/>
        <w:sz w:val="24"/>
        <w:szCs w:val="24"/>
      </w:rPr>
    </w:lvl>
    <w:lvl w:ilvl="1">
      <w:start w:val="1"/>
      <w:numFmt w:val="decimal"/>
      <w:lvlText w:val="%2)"/>
      <w:lvlJc w:val="left"/>
      <w:pPr>
        <w:tabs>
          <w:tab w:val="num" w:pos="340"/>
        </w:tabs>
        <w:ind w:left="340" w:hanging="340"/>
      </w:pPr>
      <w:rPr>
        <w:rFonts w:cs="Times New Roman"/>
        <w:color w:val="000000"/>
        <w:position w:val="0"/>
        <w:sz w:val="24"/>
        <w:szCs w:val="24"/>
      </w:rPr>
    </w:lvl>
    <w:lvl w:ilvl="2">
      <w:start w:val="1"/>
      <w:numFmt w:val="decimal"/>
      <w:lvlText w:val="%3."/>
      <w:lvlJc w:val="left"/>
      <w:pPr>
        <w:tabs>
          <w:tab w:val="num" w:pos="425"/>
        </w:tabs>
        <w:ind w:left="425" w:hanging="425"/>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97" w15:restartNumberingAfterBreak="0">
    <w:nsid w:val="6B9E650D"/>
    <w:multiLevelType w:val="hybridMultilevel"/>
    <w:tmpl w:val="F3CC8C6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72056B47"/>
    <w:multiLevelType w:val="hybridMultilevel"/>
    <w:tmpl w:val="78302D58"/>
    <w:lvl w:ilvl="0" w:tplc="E6F6F3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26F5EA4"/>
    <w:multiLevelType w:val="hybridMultilevel"/>
    <w:tmpl w:val="A4B64714"/>
    <w:name w:val="WW8Num1322"/>
    <w:lvl w:ilvl="0" w:tplc="3A0E9136">
      <w:start w:val="1"/>
      <w:numFmt w:val="decimal"/>
      <w:lvlText w:val="%1."/>
      <w:lvlJc w:val="left"/>
      <w:pPr>
        <w:tabs>
          <w:tab w:val="num" w:pos="720"/>
        </w:tabs>
        <w:ind w:left="720" w:hanging="360"/>
      </w:pPr>
      <w:rPr>
        <w:rFonts w:ascii="Times New Roman" w:eastAsia="Times New Roman" w:hAnsi="Times New Roman"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768817FB"/>
    <w:multiLevelType w:val="multilevel"/>
    <w:tmpl w:val="5226D4C0"/>
    <w:styleLink w:val="List30"/>
    <w:lvl w:ilvl="0">
      <w:start w:val="3"/>
      <w:numFmt w:val="decimal"/>
      <w:lvlText w:val="%1."/>
      <w:lvlJc w:val="left"/>
      <w:pPr>
        <w:tabs>
          <w:tab w:val="num" w:pos="753"/>
        </w:tabs>
        <w:ind w:left="753" w:hanging="393"/>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1" w15:restartNumberingAfterBreak="0">
    <w:nsid w:val="77135F09"/>
    <w:multiLevelType w:val="hybridMultilevel"/>
    <w:tmpl w:val="ADFC481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2" w15:restartNumberingAfterBreak="0">
    <w:nsid w:val="77F831CF"/>
    <w:multiLevelType w:val="hybridMultilevel"/>
    <w:tmpl w:val="6024CB08"/>
    <w:lvl w:ilvl="0" w:tplc="04150017">
      <w:start w:val="1"/>
      <w:numFmt w:val="lowerLetter"/>
      <w:lvlText w:val="%1)"/>
      <w:lvlJc w:val="left"/>
      <w:pPr>
        <w:ind w:left="1069" w:hanging="360"/>
      </w:pPr>
    </w:lvl>
    <w:lvl w:ilvl="1" w:tplc="04150001">
      <w:start w:val="1"/>
      <w:numFmt w:val="bullet"/>
      <w:lvlText w:val=""/>
      <w:lvlJc w:val="left"/>
      <w:pPr>
        <w:ind w:left="1495" w:hanging="360"/>
      </w:pPr>
      <w:rPr>
        <w:rFonts w:ascii="Symbol" w:hAnsi="Symbol"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103" w15:restartNumberingAfterBreak="0">
    <w:nsid w:val="785C466B"/>
    <w:multiLevelType w:val="hybridMultilevel"/>
    <w:tmpl w:val="A79C90B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4" w15:restartNumberingAfterBreak="0">
    <w:nsid w:val="78A943FF"/>
    <w:multiLevelType w:val="multilevel"/>
    <w:tmpl w:val="7D0CAE64"/>
    <w:styleLink w:val="List47"/>
    <w:lvl w:ilvl="0">
      <w:start w:val="1"/>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decimal"/>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05" w15:restartNumberingAfterBreak="0">
    <w:nsid w:val="78E77C3F"/>
    <w:multiLevelType w:val="multilevel"/>
    <w:tmpl w:val="BF8283EA"/>
    <w:styleLink w:val="List46"/>
    <w:lvl w:ilvl="0">
      <w:start w:val="1"/>
      <w:numFmt w:val="decimal"/>
      <w:lvlText w:val="%1."/>
      <w:lvlJc w:val="left"/>
      <w:rPr>
        <w:rFonts w:cs="Times New Roman"/>
        <w:color w:val="000000"/>
        <w:position w:val="0"/>
      </w:rPr>
    </w:lvl>
    <w:lvl w:ilvl="1">
      <w:start w:val="1"/>
      <w:numFmt w:val="decimal"/>
      <w:lvlText w:val="%2."/>
      <w:lvlJc w:val="left"/>
      <w:rPr>
        <w:rFonts w:cs="Times New Roman"/>
        <w:color w:val="000000"/>
        <w:position w:val="0"/>
      </w:rPr>
    </w:lvl>
    <w:lvl w:ilvl="2">
      <w:start w:val="1"/>
      <w:numFmt w:val="decimal"/>
      <w:lvlText w:val="%3."/>
      <w:lvlJc w:val="left"/>
      <w:rPr>
        <w:rFonts w:cs="Times New Roman"/>
        <w:color w:val="000000"/>
        <w:position w:val="0"/>
      </w:rPr>
    </w:lvl>
    <w:lvl w:ilvl="3">
      <w:start w:val="1"/>
      <w:numFmt w:val="decimal"/>
      <w:lvlText w:val="%4."/>
      <w:lvlJc w:val="left"/>
      <w:rPr>
        <w:rFonts w:cs="Times New Roman"/>
        <w:color w:val="000000"/>
        <w:position w:val="0"/>
      </w:rPr>
    </w:lvl>
    <w:lvl w:ilvl="4">
      <w:start w:val="1"/>
      <w:numFmt w:val="decimal"/>
      <w:lvlText w:val="%5."/>
      <w:lvlJc w:val="left"/>
      <w:rPr>
        <w:rFonts w:cs="Times New Roman"/>
        <w:color w:val="000000"/>
        <w:position w:val="0"/>
      </w:rPr>
    </w:lvl>
    <w:lvl w:ilvl="5">
      <w:start w:val="1"/>
      <w:numFmt w:val="lowerLetter"/>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decimal"/>
      <w:lvlText w:val="%8."/>
      <w:lvlJc w:val="left"/>
      <w:rPr>
        <w:rFonts w:cs="Times New Roman"/>
        <w:color w:val="000000"/>
        <w:position w:val="0"/>
      </w:rPr>
    </w:lvl>
    <w:lvl w:ilvl="8">
      <w:start w:val="1"/>
      <w:numFmt w:val="decimal"/>
      <w:lvlText w:val="%9."/>
      <w:lvlJc w:val="left"/>
      <w:rPr>
        <w:rFonts w:cs="Times New Roman"/>
        <w:color w:val="000000"/>
        <w:position w:val="0"/>
      </w:rPr>
    </w:lvl>
  </w:abstractNum>
  <w:abstractNum w:abstractNumId="106" w15:restartNumberingAfterBreak="0">
    <w:nsid w:val="7AA96DCD"/>
    <w:multiLevelType w:val="multilevel"/>
    <w:tmpl w:val="34C830E0"/>
    <w:styleLink w:val="List55"/>
    <w:lvl w:ilvl="0">
      <w:start w:val="1"/>
      <w:numFmt w:val="decimal"/>
      <w:lvlText w:val="%1."/>
      <w:lvlJc w:val="left"/>
      <w:pPr>
        <w:tabs>
          <w:tab w:val="num" w:pos="709"/>
        </w:tabs>
        <w:ind w:left="709" w:hanging="709"/>
      </w:pPr>
      <w:rPr>
        <w:rFonts w:cs="Times New Roman"/>
        <w:color w:val="000000"/>
        <w:position w:val="0"/>
        <w:sz w:val="24"/>
        <w:szCs w:val="24"/>
      </w:rPr>
    </w:lvl>
    <w:lvl w:ilvl="1">
      <w:start w:val="1"/>
      <w:numFmt w:val="decimal"/>
      <w:lvlText w:val="%2."/>
      <w:lvlJc w:val="left"/>
      <w:pPr>
        <w:tabs>
          <w:tab w:val="num" w:pos="1440"/>
        </w:tabs>
        <w:ind w:left="1440" w:hanging="360"/>
      </w:pPr>
      <w:rPr>
        <w:rFonts w:cs="Times New Roman"/>
        <w:color w:val="000000"/>
        <w:position w:val="0"/>
        <w:sz w:val="24"/>
        <w:szCs w:val="24"/>
      </w:rPr>
    </w:lvl>
    <w:lvl w:ilvl="2">
      <w:start w:val="1"/>
      <w:numFmt w:val="decimal"/>
      <w:lvlText w:val="%3."/>
      <w:lvlJc w:val="left"/>
      <w:pPr>
        <w:tabs>
          <w:tab w:val="num" w:pos="2160"/>
        </w:tabs>
        <w:ind w:left="2160" w:hanging="360"/>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decimal"/>
      <w:lvlText w:val="%5."/>
      <w:lvlJc w:val="left"/>
      <w:pPr>
        <w:tabs>
          <w:tab w:val="num" w:pos="3600"/>
        </w:tabs>
        <w:ind w:left="3600" w:hanging="360"/>
      </w:pPr>
      <w:rPr>
        <w:rFonts w:cs="Times New Roman"/>
        <w:color w:val="000000"/>
        <w:position w:val="0"/>
        <w:sz w:val="24"/>
        <w:szCs w:val="24"/>
      </w:rPr>
    </w:lvl>
    <w:lvl w:ilvl="5">
      <w:start w:val="1"/>
      <w:numFmt w:val="decimal"/>
      <w:lvlText w:val="%6."/>
      <w:lvlJc w:val="left"/>
      <w:pPr>
        <w:tabs>
          <w:tab w:val="num" w:pos="4320"/>
        </w:tabs>
        <w:ind w:left="4320" w:hanging="360"/>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decimal"/>
      <w:lvlText w:val="%8."/>
      <w:lvlJc w:val="left"/>
      <w:pPr>
        <w:tabs>
          <w:tab w:val="num" w:pos="5760"/>
        </w:tabs>
        <w:ind w:left="5760" w:hanging="360"/>
      </w:pPr>
      <w:rPr>
        <w:rFonts w:cs="Times New Roman"/>
        <w:color w:val="000000"/>
        <w:position w:val="0"/>
        <w:sz w:val="24"/>
        <w:szCs w:val="24"/>
      </w:rPr>
    </w:lvl>
    <w:lvl w:ilvl="8">
      <w:start w:val="1"/>
      <w:numFmt w:val="decimal"/>
      <w:lvlText w:val="%9."/>
      <w:lvlJc w:val="left"/>
      <w:pPr>
        <w:tabs>
          <w:tab w:val="num" w:pos="6480"/>
        </w:tabs>
        <w:ind w:left="6480" w:hanging="360"/>
      </w:pPr>
      <w:rPr>
        <w:rFonts w:cs="Times New Roman"/>
        <w:color w:val="000000"/>
        <w:position w:val="0"/>
        <w:sz w:val="24"/>
        <w:szCs w:val="24"/>
      </w:rPr>
    </w:lvl>
  </w:abstractNum>
  <w:abstractNum w:abstractNumId="107" w15:restartNumberingAfterBreak="0">
    <w:nsid w:val="7D3E0A43"/>
    <w:multiLevelType w:val="multilevel"/>
    <w:tmpl w:val="D944C072"/>
    <w:styleLink w:val="List49"/>
    <w:lvl w:ilvl="0">
      <w:start w:val="1"/>
      <w:numFmt w:val="decimal"/>
      <w:lvlText w:val="%1."/>
      <w:lvlJc w:val="left"/>
      <w:pPr>
        <w:tabs>
          <w:tab w:val="num" w:pos="720"/>
        </w:tabs>
        <w:ind w:left="720" w:hanging="360"/>
      </w:pPr>
      <w:rPr>
        <w:rFonts w:cs="Times New Roman"/>
        <w:position w:val="0"/>
      </w:rPr>
    </w:lvl>
    <w:lvl w:ilvl="1">
      <w:start w:val="1"/>
      <w:numFmt w:val="lowerLetter"/>
      <w:lvlText w:val="%2."/>
      <w:lvlJc w:val="left"/>
      <w:pPr>
        <w:tabs>
          <w:tab w:val="num" w:pos="1440"/>
        </w:tabs>
        <w:ind w:left="1440" w:hanging="360"/>
      </w:pPr>
      <w:rPr>
        <w:rFonts w:cs="Times New Roman"/>
        <w:position w:val="0"/>
      </w:rPr>
    </w:lvl>
    <w:lvl w:ilvl="2">
      <w:start w:val="1"/>
      <w:numFmt w:val="lowerLetter"/>
      <w:lvlText w:val="%3)"/>
      <w:lvlJc w:val="left"/>
      <w:pPr>
        <w:tabs>
          <w:tab w:val="num" w:pos="2160"/>
        </w:tabs>
        <w:ind w:left="2160" w:hanging="360"/>
      </w:pPr>
      <w:rPr>
        <w:rFonts w:cs="Times New Roman"/>
        <w:position w:val="0"/>
      </w:rPr>
    </w:lvl>
    <w:lvl w:ilvl="3">
      <w:start w:val="4"/>
      <w:numFmt w:val="decimal"/>
      <w:lvlText w:val="%4."/>
      <w:lvlJc w:val="left"/>
      <w:pPr>
        <w:tabs>
          <w:tab w:val="num" w:pos="357"/>
        </w:tabs>
        <w:ind w:left="357" w:hanging="357"/>
      </w:pPr>
      <w:rPr>
        <w:rFonts w:cs="Times New Roman"/>
        <w:position w:val="0"/>
      </w:rPr>
    </w:lvl>
    <w:lvl w:ilvl="4">
      <w:start w:val="1"/>
      <w:numFmt w:val="decimal"/>
      <w:lvlText w:val="%5."/>
      <w:lvlJc w:val="left"/>
      <w:pPr>
        <w:tabs>
          <w:tab w:val="num" w:pos="3600"/>
        </w:tabs>
        <w:ind w:left="3600" w:hanging="360"/>
      </w:pPr>
      <w:rPr>
        <w:rFonts w:cs="Times New Roman"/>
        <w:position w:val="0"/>
      </w:rPr>
    </w:lvl>
    <w:lvl w:ilvl="5">
      <w:start w:val="1"/>
      <w:numFmt w:val="decimal"/>
      <w:lvlText w:val="%6."/>
      <w:lvlJc w:val="left"/>
      <w:pPr>
        <w:tabs>
          <w:tab w:val="num" w:pos="4320"/>
        </w:tabs>
        <w:ind w:left="4320" w:hanging="360"/>
      </w:pPr>
      <w:rPr>
        <w:rFonts w:cs="Times New Roman"/>
        <w:position w:val="0"/>
      </w:rPr>
    </w:lvl>
    <w:lvl w:ilvl="6">
      <w:start w:val="1"/>
      <w:numFmt w:val="decimal"/>
      <w:lvlText w:val="%7."/>
      <w:lvlJc w:val="left"/>
      <w:pPr>
        <w:tabs>
          <w:tab w:val="num" w:pos="5040"/>
        </w:tabs>
        <w:ind w:left="5040" w:hanging="360"/>
      </w:pPr>
      <w:rPr>
        <w:rFonts w:cs="Times New Roman"/>
        <w:position w:val="0"/>
      </w:rPr>
    </w:lvl>
    <w:lvl w:ilvl="7">
      <w:start w:val="1"/>
      <w:numFmt w:val="decimal"/>
      <w:lvlText w:val="%8."/>
      <w:lvlJc w:val="left"/>
      <w:pPr>
        <w:tabs>
          <w:tab w:val="num" w:pos="5760"/>
        </w:tabs>
        <w:ind w:left="5760" w:hanging="360"/>
      </w:pPr>
      <w:rPr>
        <w:rFonts w:cs="Times New Roman"/>
        <w:position w:val="0"/>
      </w:rPr>
    </w:lvl>
    <w:lvl w:ilvl="8">
      <w:start w:val="1"/>
      <w:numFmt w:val="decimal"/>
      <w:lvlText w:val="%9."/>
      <w:lvlJc w:val="left"/>
      <w:pPr>
        <w:tabs>
          <w:tab w:val="num" w:pos="6480"/>
        </w:tabs>
        <w:ind w:left="6480" w:hanging="360"/>
      </w:pPr>
      <w:rPr>
        <w:rFonts w:cs="Times New Roman"/>
        <w:position w:val="0"/>
      </w:rPr>
    </w:lvl>
  </w:abstractNum>
  <w:abstractNum w:abstractNumId="108" w15:restartNumberingAfterBreak="0">
    <w:nsid w:val="7DA57DE9"/>
    <w:multiLevelType w:val="multilevel"/>
    <w:tmpl w:val="326A5E90"/>
    <w:styleLink w:val="Lista21"/>
    <w:lvl w:ilvl="0">
      <w:start w:val="1"/>
      <w:numFmt w:val="lowerLetter"/>
      <w:lvlText w:val="%1."/>
      <w:lvlJc w:val="left"/>
      <w:pPr>
        <w:tabs>
          <w:tab w:val="num" w:pos="714"/>
        </w:tabs>
        <w:ind w:left="714"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09" w15:restartNumberingAfterBreak="0">
    <w:nsid w:val="7E6A7747"/>
    <w:multiLevelType w:val="multilevel"/>
    <w:tmpl w:val="59AEF5D2"/>
    <w:styleLink w:val="List18"/>
    <w:lvl w:ilvl="0">
      <w:start w:val="1"/>
      <w:numFmt w:val="upperLetter"/>
      <w:lvlText w:val="%1."/>
      <w:lvlJc w:val="left"/>
      <w:pPr>
        <w:tabs>
          <w:tab w:val="num" w:pos="641"/>
        </w:tabs>
        <w:ind w:left="641" w:hanging="357"/>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10" w15:restartNumberingAfterBreak="0">
    <w:nsid w:val="7EC116C3"/>
    <w:multiLevelType w:val="multilevel"/>
    <w:tmpl w:val="B34E29C0"/>
    <w:styleLink w:val="List17"/>
    <w:lvl w:ilvl="0">
      <w:start w:val="22"/>
      <w:numFmt w:val="decimal"/>
      <w:lvlText w:val="%1."/>
      <w:lvlJc w:val="left"/>
      <w:rPr>
        <w:rFonts w:cs="Times New Roman"/>
        <w:color w:val="000000"/>
        <w:position w:val="0"/>
      </w:rPr>
    </w:lvl>
    <w:lvl w:ilvl="1">
      <w:start w:val="1"/>
      <w:numFmt w:val="lowerLetter"/>
      <w:lvlText w:val="%2."/>
      <w:lvlJc w:val="left"/>
      <w:rPr>
        <w:rFonts w:cs="Times New Roman"/>
        <w:color w:val="000000"/>
        <w:position w:val="0"/>
      </w:rPr>
    </w:lvl>
    <w:lvl w:ilvl="2">
      <w:start w:val="1"/>
      <w:numFmt w:val="lowerLetter"/>
      <w:lvlText w:val="%3)"/>
      <w:lvlJc w:val="left"/>
      <w:rPr>
        <w:rFonts w:cs="Times New Roman"/>
        <w:color w:val="000000"/>
        <w:position w:val="0"/>
      </w:rPr>
    </w:lvl>
    <w:lvl w:ilvl="3">
      <w:start w:val="1"/>
      <w:numFmt w:val="upperLetter"/>
      <w:lvlText w:val="%4."/>
      <w:lvlJc w:val="left"/>
      <w:rPr>
        <w:rFonts w:cs="Times New Roman"/>
        <w:color w:val="000000"/>
        <w:position w:val="0"/>
      </w:rPr>
    </w:lvl>
    <w:lvl w:ilvl="4">
      <w:start w:val="1"/>
      <w:numFmt w:val="lowerLetter"/>
      <w:lvlText w:val="%5."/>
      <w:lvlJc w:val="left"/>
      <w:rPr>
        <w:rFonts w:cs="Times New Roman"/>
        <w:color w:val="000000"/>
        <w:position w:val="0"/>
      </w:rPr>
    </w:lvl>
    <w:lvl w:ilvl="5">
      <w:start w:val="1"/>
      <w:numFmt w:val="lowerRoman"/>
      <w:lvlText w:val="%6."/>
      <w:lvlJc w:val="left"/>
      <w:rPr>
        <w:rFonts w:cs="Times New Roman"/>
        <w:color w:val="000000"/>
        <w:position w:val="0"/>
      </w:rPr>
    </w:lvl>
    <w:lvl w:ilvl="6">
      <w:start w:val="1"/>
      <w:numFmt w:val="decimal"/>
      <w:lvlText w:val="%7."/>
      <w:lvlJc w:val="left"/>
      <w:rPr>
        <w:rFonts w:cs="Times New Roman"/>
        <w:color w:val="000000"/>
        <w:position w:val="0"/>
      </w:rPr>
    </w:lvl>
    <w:lvl w:ilvl="7">
      <w:start w:val="1"/>
      <w:numFmt w:val="lowerLetter"/>
      <w:lvlText w:val="%8."/>
      <w:lvlJc w:val="left"/>
      <w:rPr>
        <w:rFonts w:cs="Times New Roman"/>
        <w:color w:val="000000"/>
        <w:position w:val="0"/>
      </w:rPr>
    </w:lvl>
    <w:lvl w:ilvl="8">
      <w:start w:val="1"/>
      <w:numFmt w:val="lowerRoman"/>
      <w:lvlText w:val="%9."/>
      <w:lvlJc w:val="left"/>
      <w:rPr>
        <w:rFonts w:cs="Times New Roman"/>
        <w:color w:val="000000"/>
        <w:position w:val="0"/>
      </w:rPr>
    </w:lvl>
  </w:abstractNum>
  <w:num w:numId="1" w16cid:durableId="660814709">
    <w:abstractNumId w:val="31"/>
    <w:lvlOverride w:ilvl="0">
      <w:lvl w:ilvl="0">
        <w:start w:val="1"/>
        <w:numFmt w:val="decimal"/>
        <w:pStyle w:val="Nagwek1"/>
        <w:lvlText w:val="%1."/>
        <w:lvlJc w:val="left"/>
        <w:pPr>
          <w:ind w:left="720" w:hanging="360"/>
        </w:pPr>
        <w:rPr>
          <w:rFonts w:hint="default"/>
        </w:rPr>
      </w:lvl>
    </w:lvlOverride>
    <w:lvlOverride w:ilvl="1">
      <w:lvl w:ilvl="1">
        <w:start w:val="1"/>
        <w:numFmt w:val="decimal"/>
        <w:isLgl/>
        <w:lvlText w:val="%1.%2"/>
        <w:lvlJc w:val="left"/>
        <w:pPr>
          <w:ind w:left="4046" w:hanging="360"/>
        </w:pPr>
        <w:rPr>
          <w:rFonts w:hint="default"/>
          <w:b w:val="0"/>
          <w:bCs/>
          <w:i w:val="0"/>
          <w:iCs/>
          <w:strike w:val="0"/>
          <w:color w:val="auto"/>
          <w:sz w:val="24"/>
          <w:szCs w:val="24"/>
        </w:rPr>
      </w:lvl>
    </w:lvlOverride>
    <w:lvlOverride w:ilvl="2">
      <w:lvl w:ilvl="2">
        <w:start w:val="1"/>
        <w:numFmt w:val="decimal"/>
        <w:isLgl/>
        <w:lvlText w:val="%1.%2.%3"/>
        <w:lvlJc w:val="left"/>
        <w:pPr>
          <w:ind w:left="7949" w:hanging="720"/>
        </w:pPr>
        <w:rPr>
          <w:rFonts w:hint="default"/>
          <w:b w:val="0"/>
          <w:bCs w:val="0"/>
          <w:i w:val="0"/>
          <w:iCs w:val="0"/>
        </w:rPr>
      </w:lvl>
    </w:lvlOverride>
    <w:lvlOverride w:ilvl="3">
      <w:lvl w:ilvl="3">
        <w:start w:val="1"/>
        <w:numFmt w:val="decimal"/>
        <w:isLgl/>
        <w:lvlText w:val="%1.%2.%3.%4"/>
        <w:lvlJc w:val="left"/>
        <w:pPr>
          <w:ind w:left="1080" w:hanging="720"/>
        </w:pPr>
        <w:rPr>
          <w:rFonts w:hint="default"/>
          <w:b w:val="0"/>
          <w:bCs w:val="0"/>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 w16cid:durableId="1632636418">
    <w:abstractNumId w:val="85"/>
  </w:num>
  <w:num w:numId="3" w16cid:durableId="732778719">
    <w:abstractNumId w:val="67"/>
  </w:num>
  <w:num w:numId="4" w16cid:durableId="1889993411">
    <w:abstractNumId w:val="7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99680019">
    <w:abstractNumId w:val="63"/>
  </w:num>
  <w:num w:numId="6" w16cid:durableId="1049374636">
    <w:abstractNumId w:val="105"/>
  </w:num>
  <w:num w:numId="7" w16cid:durableId="1962758556">
    <w:abstractNumId w:val="79"/>
  </w:num>
  <w:num w:numId="8" w16cid:durableId="37977818">
    <w:abstractNumId w:val="75"/>
  </w:num>
  <w:num w:numId="9" w16cid:durableId="420296901">
    <w:abstractNumId w:val="31"/>
    <w:lvlOverride w:ilvl="0">
      <w:lvl w:ilvl="0">
        <w:start w:val="1"/>
        <w:numFmt w:val="decimal"/>
        <w:pStyle w:val="Nagwek1"/>
        <w:lvlText w:val="%1."/>
        <w:lvlJc w:val="left"/>
        <w:pPr>
          <w:ind w:left="786" w:hanging="360"/>
        </w:pPr>
        <w:rPr>
          <w:rFonts w:hint="default"/>
        </w:rPr>
      </w:lvl>
    </w:lvlOverride>
    <w:lvlOverride w:ilvl="1">
      <w:lvl w:ilvl="1">
        <w:start w:val="1"/>
        <w:numFmt w:val="decimal"/>
        <w:isLgl/>
        <w:lvlText w:val="%1.%2"/>
        <w:lvlJc w:val="left"/>
        <w:pPr>
          <w:ind w:left="4112" w:hanging="360"/>
        </w:pPr>
        <w:rPr>
          <w:rFonts w:hint="default"/>
          <w:i w:val="0"/>
          <w:iCs/>
          <w:sz w:val="24"/>
          <w:szCs w:val="24"/>
        </w:rPr>
      </w:lvl>
    </w:lvlOverride>
    <w:lvlOverride w:ilvl="2">
      <w:lvl w:ilvl="2">
        <w:start w:val="1"/>
        <w:numFmt w:val="decimal"/>
        <w:isLgl/>
        <w:lvlText w:val="%1.%2.%3"/>
        <w:lvlJc w:val="left"/>
        <w:pPr>
          <w:ind w:left="1855" w:hanging="720"/>
        </w:pPr>
        <w:rPr>
          <w:rFonts w:hint="default"/>
          <w:b w:val="0"/>
          <w:bCs w:val="0"/>
          <w:color w:val="auto"/>
        </w:rPr>
      </w:lvl>
    </w:lvlOverride>
    <w:lvlOverride w:ilvl="3">
      <w:lvl w:ilvl="3">
        <w:start w:val="1"/>
        <w:numFmt w:val="decimal"/>
        <w:isLgl/>
        <w:lvlText w:val="%1.%2.%3.%4"/>
        <w:lvlJc w:val="left"/>
        <w:pPr>
          <w:ind w:left="1146" w:hanging="720"/>
        </w:pPr>
        <w:rPr>
          <w:rFonts w:hint="default"/>
        </w:rPr>
      </w:lvl>
    </w:lvlOverride>
    <w:lvlOverride w:ilvl="4">
      <w:lvl w:ilvl="4">
        <w:start w:val="1"/>
        <w:numFmt w:val="decimal"/>
        <w:isLgl/>
        <w:lvlText w:val="%1.%2.%3.%4.%5"/>
        <w:lvlJc w:val="left"/>
        <w:pPr>
          <w:ind w:left="1506" w:hanging="1080"/>
        </w:pPr>
        <w:rPr>
          <w:rFonts w:hint="default"/>
        </w:rPr>
      </w:lvl>
    </w:lvlOverride>
    <w:lvlOverride w:ilvl="5">
      <w:lvl w:ilvl="5">
        <w:start w:val="1"/>
        <w:numFmt w:val="decimal"/>
        <w:isLgl/>
        <w:lvlText w:val="%1.%2.%3.%4.%5.%6"/>
        <w:lvlJc w:val="left"/>
        <w:pPr>
          <w:ind w:left="1506" w:hanging="1080"/>
        </w:pPr>
        <w:rPr>
          <w:rFonts w:hint="default"/>
        </w:rPr>
      </w:lvl>
    </w:lvlOverride>
    <w:lvlOverride w:ilvl="6">
      <w:lvl w:ilvl="6">
        <w:start w:val="1"/>
        <w:numFmt w:val="decimal"/>
        <w:isLgl/>
        <w:lvlText w:val="%1.%2.%3.%4.%5.%6.%7"/>
        <w:lvlJc w:val="left"/>
        <w:pPr>
          <w:ind w:left="1866" w:hanging="1440"/>
        </w:pPr>
        <w:rPr>
          <w:rFonts w:hint="default"/>
        </w:rPr>
      </w:lvl>
    </w:lvlOverride>
    <w:lvlOverride w:ilvl="7">
      <w:lvl w:ilvl="7">
        <w:start w:val="1"/>
        <w:numFmt w:val="decimal"/>
        <w:isLgl/>
        <w:lvlText w:val="%1.%2.%3.%4.%5.%6.%7.%8"/>
        <w:lvlJc w:val="left"/>
        <w:pPr>
          <w:ind w:left="1866" w:hanging="1440"/>
        </w:pPr>
        <w:rPr>
          <w:rFonts w:hint="default"/>
        </w:rPr>
      </w:lvl>
    </w:lvlOverride>
    <w:lvlOverride w:ilvl="8">
      <w:lvl w:ilvl="8">
        <w:start w:val="1"/>
        <w:numFmt w:val="decimal"/>
        <w:isLgl/>
        <w:lvlText w:val="%1.%2.%3.%4.%5.%6.%7.%8.%9"/>
        <w:lvlJc w:val="left"/>
        <w:pPr>
          <w:ind w:left="2226" w:hanging="1800"/>
        </w:pPr>
        <w:rPr>
          <w:rFonts w:hint="default"/>
        </w:rPr>
      </w:lvl>
    </w:lvlOverride>
  </w:num>
  <w:num w:numId="10" w16cid:durableId="838276466">
    <w:abstractNumId w:val="31"/>
  </w:num>
  <w:num w:numId="11" w16cid:durableId="1961643833">
    <w:abstractNumId w:val="31"/>
    <w:lvlOverride w:ilvl="0">
      <w:lvl w:ilvl="0">
        <w:start w:val="1"/>
        <w:numFmt w:val="decimal"/>
        <w:pStyle w:val="Nagwek1"/>
        <w:lvlText w:val="%1."/>
        <w:lvlJc w:val="left"/>
        <w:pPr>
          <w:ind w:left="720" w:hanging="360"/>
        </w:pPr>
        <w:rPr>
          <w:rFonts w:hint="default"/>
        </w:rPr>
      </w:lvl>
    </w:lvlOverride>
    <w:lvlOverride w:ilvl="1">
      <w:lvl w:ilvl="1">
        <w:start w:val="1"/>
        <w:numFmt w:val="decimal"/>
        <w:isLgl/>
        <w:lvlText w:val="%1.%2"/>
        <w:lvlJc w:val="left"/>
        <w:pPr>
          <w:ind w:left="4046" w:hanging="360"/>
        </w:pPr>
        <w:rPr>
          <w:rFonts w:hint="default"/>
          <w:b w:val="0"/>
          <w:bCs/>
          <w:i w:val="0"/>
          <w:iCs/>
          <w:strike w:val="0"/>
          <w:sz w:val="24"/>
          <w:szCs w:val="24"/>
        </w:rPr>
      </w:lvl>
    </w:lvlOverride>
    <w:lvlOverride w:ilvl="2">
      <w:lvl w:ilvl="2">
        <w:start w:val="1"/>
        <w:numFmt w:val="decimal"/>
        <w:isLgl/>
        <w:lvlText w:val="%1.%2.%3"/>
        <w:lvlJc w:val="left"/>
        <w:pPr>
          <w:ind w:left="1080" w:hanging="720"/>
        </w:pPr>
        <w:rPr>
          <w:rFonts w:hint="default"/>
          <w:b w:val="0"/>
          <w:bCs w:val="0"/>
          <w:i w:val="0"/>
          <w:iCs w:val="0"/>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2" w16cid:durableId="1268848351">
    <w:abstractNumId w:val="35"/>
  </w:num>
  <w:num w:numId="13" w16cid:durableId="1128671086">
    <w:abstractNumId w:val="54"/>
  </w:num>
  <w:num w:numId="14" w16cid:durableId="1947761304">
    <w:abstractNumId w:val="22"/>
  </w:num>
  <w:num w:numId="15" w16cid:durableId="1680431156">
    <w:abstractNumId w:val="62"/>
  </w:num>
  <w:num w:numId="16" w16cid:durableId="242641406">
    <w:abstractNumId w:val="101"/>
  </w:num>
  <w:num w:numId="17" w16cid:durableId="211617055">
    <w:abstractNumId w:val="97"/>
  </w:num>
  <w:num w:numId="18" w16cid:durableId="1775326039">
    <w:abstractNumId w:val="42"/>
  </w:num>
  <w:num w:numId="19" w16cid:durableId="1463633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661770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7134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16cid:durableId="752895084">
    <w:abstractNumId w:val="31"/>
    <w:lvlOverride w:ilvl="0">
      <w:startOverride w:val="1"/>
      <w:lvl w:ilvl="0">
        <w:start w:val="1"/>
        <w:numFmt w:val="decimal"/>
        <w:pStyle w:val="Nagwek1"/>
        <w:lvlText w:val="%1."/>
        <w:lvlJc w:val="left"/>
        <w:pPr>
          <w:ind w:left="720" w:hanging="360"/>
        </w:pPr>
        <w:rPr>
          <w:rFonts w:hint="default"/>
        </w:rPr>
      </w:lvl>
    </w:lvlOverride>
    <w:lvlOverride w:ilvl="1">
      <w:startOverride w:val="1"/>
      <w:lvl w:ilvl="1">
        <w:start w:val="1"/>
        <w:numFmt w:val="decimal"/>
        <w:isLgl/>
        <w:lvlText w:val="%1.%2"/>
        <w:lvlJc w:val="left"/>
        <w:pPr>
          <w:ind w:left="4046" w:hanging="360"/>
        </w:pPr>
        <w:rPr>
          <w:rFonts w:hint="default"/>
          <w:b w:val="0"/>
          <w:bCs/>
          <w:i w:val="0"/>
          <w:iCs/>
          <w:strike w:val="0"/>
          <w:sz w:val="24"/>
          <w:szCs w:val="24"/>
        </w:rPr>
      </w:lvl>
    </w:lvlOverride>
    <w:lvlOverride w:ilvl="2">
      <w:startOverride w:val="1"/>
      <w:lvl w:ilvl="2">
        <w:start w:val="1"/>
        <w:numFmt w:val="decimal"/>
        <w:isLgl/>
        <w:lvlText w:val="%1.%2.%3"/>
        <w:lvlJc w:val="left"/>
        <w:pPr>
          <w:ind w:left="1080" w:hanging="720"/>
        </w:pPr>
        <w:rPr>
          <w:rFonts w:hint="default"/>
          <w:b w:val="0"/>
          <w:bCs w:val="0"/>
          <w:i w:val="0"/>
          <w:iCs w:val="0"/>
        </w:rPr>
      </w:lvl>
    </w:lvlOverride>
    <w:lvlOverride w:ilvl="3">
      <w:startOverride w:val="1"/>
      <w:lvl w:ilvl="3">
        <w:start w:val="1"/>
        <w:numFmt w:val="decimal"/>
        <w:isLgl/>
        <w:lvlText w:val="%1.%2.%3.%4"/>
        <w:lvlJc w:val="left"/>
        <w:pPr>
          <w:ind w:left="1080" w:hanging="720"/>
        </w:pPr>
        <w:rPr>
          <w:rFonts w:hint="default"/>
        </w:rPr>
      </w:lvl>
    </w:lvlOverride>
    <w:lvlOverride w:ilvl="4">
      <w:startOverride w:val="1"/>
      <w:lvl w:ilvl="4">
        <w:start w:val="1"/>
        <w:numFmt w:val="decimal"/>
        <w:isLgl/>
        <w:lvlText w:val="%1.%2.%3.%4.%5"/>
        <w:lvlJc w:val="left"/>
        <w:pPr>
          <w:ind w:left="1440" w:hanging="1080"/>
        </w:pPr>
        <w:rPr>
          <w:rFonts w:hint="default"/>
        </w:rPr>
      </w:lvl>
    </w:lvlOverride>
    <w:lvlOverride w:ilvl="5">
      <w:startOverride w:val="1"/>
      <w:lvl w:ilvl="5">
        <w:start w:val="1"/>
        <w:numFmt w:val="decimal"/>
        <w:isLgl/>
        <w:lvlText w:val="%1.%2.%3.%4.%5.%6"/>
        <w:lvlJc w:val="left"/>
        <w:pPr>
          <w:ind w:left="1440" w:hanging="1080"/>
        </w:pPr>
        <w:rPr>
          <w:rFonts w:hint="default"/>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1800" w:hanging="1440"/>
        </w:pPr>
        <w:rPr>
          <w:rFonts w:hint="default"/>
        </w:rPr>
      </w:lvl>
    </w:lvlOverride>
    <w:lvlOverride w:ilvl="8">
      <w:startOverride w:val="1"/>
      <w:lvl w:ilvl="8">
        <w:start w:val="1"/>
        <w:numFmt w:val="decimal"/>
        <w:isLgl/>
        <w:lvlText w:val="%1.%2.%3.%4.%5.%6.%7.%8.%9"/>
        <w:lvlJc w:val="left"/>
        <w:pPr>
          <w:ind w:left="2160" w:hanging="1800"/>
        </w:pPr>
        <w:rPr>
          <w:rFonts w:hint="default"/>
        </w:rPr>
      </w:lvl>
    </w:lvlOverride>
  </w:num>
  <w:num w:numId="23" w16cid:durableId="62990412">
    <w:abstractNumId w:val="95"/>
  </w:num>
  <w:num w:numId="24" w16cid:durableId="1392919536">
    <w:abstractNumId w:val="52"/>
  </w:num>
  <w:num w:numId="25" w16cid:durableId="24599504">
    <w:abstractNumId w:val="64"/>
  </w:num>
  <w:num w:numId="26" w16cid:durableId="414329558">
    <w:abstractNumId w:val="60"/>
  </w:num>
  <w:num w:numId="27" w16cid:durableId="1091199031">
    <w:abstractNumId w:val="93"/>
  </w:num>
  <w:num w:numId="28" w16cid:durableId="1459569317">
    <w:abstractNumId w:val="102"/>
  </w:num>
  <w:num w:numId="29" w16cid:durableId="1752963085">
    <w:abstractNumId w:val="78"/>
  </w:num>
  <w:num w:numId="30" w16cid:durableId="2008094002">
    <w:abstractNumId w:val="92"/>
  </w:num>
  <w:num w:numId="31" w16cid:durableId="1548449033">
    <w:abstractNumId w:val="13"/>
  </w:num>
  <w:num w:numId="32" w16cid:durableId="1002929142">
    <w:abstractNumId w:val="57"/>
  </w:num>
  <w:num w:numId="33" w16cid:durableId="1409772254">
    <w:abstractNumId w:val="108"/>
  </w:num>
  <w:num w:numId="34" w16cid:durableId="633605362">
    <w:abstractNumId w:val="73"/>
  </w:num>
  <w:num w:numId="35" w16cid:durableId="1152868487">
    <w:abstractNumId w:val="30"/>
  </w:num>
  <w:num w:numId="36" w16cid:durableId="1543979958">
    <w:abstractNumId w:val="23"/>
  </w:num>
  <w:num w:numId="37" w16cid:durableId="1703247348">
    <w:abstractNumId w:val="27"/>
  </w:num>
  <w:num w:numId="38" w16cid:durableId="1242562865">
    <w:abstractNumId w:val="80"/>
  </w:num>
  <w:num w:numId="39" w16cid:durableId="1564482853">
    <w:abstractNumId w:val="18"/>
  </w:num>
  <w:num w:numId="40" w16cid:durableId="1473252009">
    <w:abstractNumId w:val="17"/>
  </w:num>
  <w:num w:numId="41" w16cid:durableId="785852980">
    <w:abstractNumId w:val="12"/>
  </w:num>
  <w:num w:numId="42" w16cid:durableId="1092581265">
    <w:abstractNumId w:val="39"/>
  </w:num>
  <w:num w:numId="43" w16cid:durableId="1513488920">
    <w:abstractNumId w:val="96"/>
  </w:num>
  <w:num w:numId="44" w16cid:durableId="251013413">
    <w:abstractNumId w:val="38"/>
  </w:num>
  <w:num w:numId="45" w16cid:durableId="677536185">
    <w:abstractNumId w:val="58"/>
  </w:num>
  <w:num w:numId="46" w16cid:durableId="915942675">
    <w:abstractNumId w:val="25"/>
  </w:num>
  <w:num w:numId="47" w16cid:durableId="1795438764">
    <w:abstractNumId w:val="40"/>
  </w:num>
  <w:num w:numId="48" w16cid:durableId="1403257950">
    <w:abstractNumId w:val="109"/>
  </w:num>
  <w:num w:numId="49" w16cid:durableId="742068359">
    <w:abstractNumId w:val="24"/>
  </w:num>
  <w:num w:numId="50" w16cid:durableId="986393666">
    <w:abstractNumId w:val="110"/>
  </w:num>
  <w:num w:numId="51" w16cid:durableId="359362743">
    <w:abstractNumId w:val="51"/>
  </w:num>
  <w:num w:numId="52" w16cid:durableId="1940791629">
    <w:abstractNumId w:val="65"/>
  </w:num>
  <w:num w:numId="53" w16cid:durableId="1378974017">
    <w:abstractNumId w:val="81"/>
  </w:num>
  <w:num w:numId="54" w16cid:durableId="2041085444">
    <w:abstractNumId w:val="7"/>
  </w:num>
  <w:num w:numId="55" w16cid:durableId="1054815486">
    <w:abstractNumId w:val="19"/>
  </w:num>
  <w:num w:numId="56" w16cid:durableId="676427464">
    <w:abstractNumId w:val="53"/>
  </w:num>
  <w:num w:numId="57" w16cid:durableId="980620843">
    <w:abstractNumId w:val="50"/>
  </w:num>
  <w:num w:numId="58" w16cid:durableId="316614579">
    <w:abstractNumId w:val="49"/>
  </w:num>
  <w:num w:numId="59" w16cid:durableId="1263878472">
    <w:abstractNumId w:val="33"/>
  </w:num>
  <w:num w:numId="60" w16cid:durableId="778795973">
    <w:abstractNumId w:val="100"/>
  </w:num>
  <w:num w:numId="61" w16cid:durableId="89205306">
    <w:abstractNumId w:val="56"/>
  </w:num>
  <w:num w:numId="62" w16cid:durableId="897595787">
    <w:abstractNumId w:val="29"/>
  </w:num>
  <w:num w:numId="63" w16cid:durableId="1491408254">
    <w:abstractNumId w:val="20"/>
  </w:num>
  <w:num w:numId="64" w16cid:durableId="956520417">
    <w:abstractNumId w:val="87"/>
  </w:num>
  <w:num w:numId="65" w16cid:durableId="259073274">
    <w:abstractNumId w:val="55"/>
  </w:num>
  <w:num w:numId="66" w16cid:durableId="1435981481">
    <w:abstractNumId w:val="9"/>
  </w:num>
  <w:num w:numId="67" w16cid:durableId="1312367157">
    <w:abstractNumId w:val="94"/>
  </w:num>
  <w:num w:numId="68" w16cid:durableId="2087335302">
    <w:abstractNumId w:val="91"/>
  </w:num>
  <w:num w:numId="69" w16cid:durableId="146868789">
    <w:abstractNumId w:val="68"/>
  </w:num>
  <w:num w:numId="70" w16cid:durableId="953823083">
    <w:abstractNumId w:val="43"/>
  </w:num>
  <w:num w:numId="71" w16cid:durableId="1663313909">
    <w:abstractNumId w:val="74"/>
  </w:num>
  <w:num w:numId="72" w16cid:durableId="207380831">
    <w:abstractNumId w:val="89"/>
  </w:num>
  <w:num w:numId="73" w16cid:durableId="1428037975">
    <w:abstractNumId w:val="90"/>
  </w:num>
  <w:num w:numId="74" w16cid:durableId="1103233687">
    <w:abstractNumId w:val="83"/>
  </w:num>
  <w:num w:numId="75" w16cid:durableId="62994004">
    <w:abstractNumId w:val="37"/>
  </w:num>
  <w:num w:numId="76" w16cid:durableId="2057047143">
    <w:abstractNumId w:val="15"/>
  </w:num>
  <w:num w:numId="77" w16cid:durableId="1755281652">
    <w:abstractNumId w:val="104"/>
  </w:num>
  <w:num w:numId="78" w16cid:durableId="487140088">
    <w:abstractNumId w:val="107"/>
  </w:num>
  <w:num w:numId="79" w16cid:durableId="736784522">
    <w:abstractNumId w:val="16"/>
  </w:num>
  <w:num w:numId="80" w16cid:durableId="1016662660">
    <w:abstractNumId w:val="66"/>
  </w:num>
  <w:num w:numId="81" w16cid:durableId="300497038">
    <w:abstractNumId w:val="26"/>
  </w:num>
  <w:num w:numId="82" w16cid:durableId="649210777">
    <w:abstractNumId w:val="88"/>
  </w:num>
  <w:num w:numId="83" w16cid:durableId="1264992007">
    <w:abstractNumId w:val="106"/>
  </w:num>
  <w:num w:numId="84" w16cid:durableId="511381135">
    <w:abstractNumId w:val="45"/>
  </w:num>
  <w:num w:numId="85" w16cid:durableId="718894358">
    <w:abstractNumId w:val="47"/>
  </w:num>
  <w:num w:numId="86" w16cid:durableId="679236540">
    <w:abstractNumId w:val="14"/>
  </w:num>
  <w:num w:numId="87" w16cid:durableId="508446217">
    <w:abstractNumId w:val="11"/>
  </w:num>
  <w:num w:numId="88" w16cid:durableId="2141343497">
    <w:abstractNumId w:val="72"/>
  </w:num>
  <w:num w:numId="89" w16cid:durableId="1485705881">
    <w:abstractNumId w:val="59"/>
  </w:num>
  <w:num w:numId="90" w16cid:durableId="1943030661">
    <w:abstractNumId w:val="21"/>
  </w:num>
  <w:num w:numId="91" w16cid:durableId="2140217658">
    <w:abstractNumId w:val="41"/>
  </w:num>
  <w:num w:numId="92" w16cid:durableId="219756089">
    <w:abstractNumId w:val="84"/>
  </w:num>
  <w:num w:numId="93" w16cid:durableId="1913352111">
    <w:abstractNumId w:val="36"/>
  </w:num>
  <w:num w:numId="94" w16cid:durableId="1441097682">
    <w:abstractNumId w:val="99"/>
  </w:num>
  <w:num w:numId="95" w16cid:durableId="939222762">
    <w:abstractNumId w:val="71"/>
  </w:num>
  <w:num w:numId="96" w16cid:durableId="1698507219">
    <w:abstractNumId w:val="48"/>
  </w:num>
  <w:num w:numId="97" w16cid:durableId="1795560275">
    <w:abstractNumId w:val="44"/>
  </w:num>
  <w:num w:numId="98" w16cid:durableId="45421947">
    <w:abstractNumId w:val="46"/>
  </w:num>
  <w:num w:numId="99" w16cid:durableId="918059969">
    <w:abstractNumId w:val="3"/>
  </w:num>
  <w:num w:numId="100" w16cid:durableId="130752776">
    <w:abstractNumId w:val="98"/>
  </w:num>
  <w:num w:numId="101" w16cid:durableId="1755661346">
    <w:abstractNumId w:val="103"/>
  </w:num>
  <w:num w:numId="102" w16cid:durableId="2080664117">
    <w:abstractNumId w:val="61"/>
  </w:num>
  <w:num w:numId="103" w16cid:durableId="1307776825">
    <w:abstractNumId w:val="82"/>
  </w:num>
  <w:num w:numId="104" w16cid:durableId="238710802">
    <w:abstractNumId w:val="34"/>
  </w:num>
  <w:num w:numId="105" w16cid:durableId="605239045">
    <w:abstractNumId w:val="70"/>
  </w:num>
  <w:num w:numId="106" w16cid:durableId="2077438234">
    <w:abstractNumId w:val="2"/>
  </w:num>
  <w:num w:numId="107" w16cid:durableId="1830897775">
    <w:abstractNumId w:val="28"/>
  </w:num>
  <w:num w:numId="108" w16cid:durableId="235551494">
    <w:abstractNumId w:val="6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2F"/>
    <w:rsid w:val="000002EE"/>
    <w:rsid w:val="00001C1B"/>
    <w:rsid w:val="00003324"/>
    <w:rsid w:val="00004B4C"/>
    <w:rsid w:val="0000715D"/>
    <w:rsid w:val="00010E16"/>
    <w:rsid w:val="00011343"/>
    <w:rsid w:val="00020166"/>
    <w:rsid w:val="000204F5"/>
    <w:rsid w:val="00022B26"/>
    <w:rsid w:val="0002418B"/>
    <w:rsid w:val="00025323"/>
    <w:rsid w:val="00026112"/>
    <w:rsid w:val="00032A54"/>
    <w:rsid w:val="00032A89"/>
    <w:rsid w:val="00033762"/>
    <w:rsid w:val="000340E5"/>
    <w:rsid w:val="00035D0F"/>
    <w:rsid w:val="0003600D"/>
    <w:rsid w:val="000361AD"/>
    <w:rsid w:val="00036C1A"/>
    <w:rsid w:val="000370D1"/>
    <w:rsid w:val="00042E5B"/>
    <w:rsid w:val="00044607"/>
    <w:rsid w:val="000456DC"/>
    <w:rsid w:val="00047E47"/>
    <w:rsid w:val="00050877"/>
    <w:rsid w:val="00051CDB"/>
    <w:rsid w:val="00052B34"/>
    <w:rsid w:val="00053014"/>
    <w:rsid w:val="000534DE"/>
    <w:rsid w:val="0005544A"/>
    <w:rsid w:val="00057ACA"/>
    <w:rsid w:val="000604CE"/>
    <w:rsid w:val="0006421D"/>
    <w:rsid w:val="000642A4"/>
    <w:rsid w:val="00070C2D"/>
    <w:rsid w:val="0007277F"/>
    <w:rsid w:val="000748E7"/>
    <w:rsid w:val="00075427"/>
    <w:rsid w:val="00075E41"/>
    <w:rsid w:val="0007700D"/>
    <w:rsid w:val="00080F27"/>
    <w:rsid w:val="00081B00"/>
    <w:rsid w:val="00082F9A"/>
    <w:rsid w:val="00085B0C"/>
    <w:rsid w:val="00087144"/>
    <w:rsid w:val="000876FA"/>
    <w:rsid w:val="000911CA"/>
    <w:rsid w:val="000917EC"/>
    <w:rsid w:val="00092DE6"/>
    <w:rsid w:val="00094EBA"/>
    <w:rsid w:val="000971FA"/>
    <w:rsid w:val="00097C90"/>
    <w:rsid w:val="000A01F5"/>
    <w:rsid w:val="000A4F73"/>
    <w:rsid w:val="000A7730"/>
    <w:rsid w:val="000A7C0A"/>
    <w:rsid w:val="000B0736"/>
    <w:rsid w:val="000B456C"/>
    <w:rsid w:val="000B56F7"/>
    <w:rsid w:val="000B5AD2"/>
    <w:rsid w:val="000B642E"/>
    <w:rsid w:val="000C031D"/>
    <w:rsid w:val="000C10A8"/>
    <w:rsid w:val="000C1E76"/>
    <w:rsid w:val="000C1F75"/>
    <w:rsid w:val="000C2509"/>
    <w:rsid w:val="000C2622"/>
    <w:rsid w:val="000C2963"/>
    <w:rsid w:val="000C57EC"/>
    <w:rsid w:val="000C5A0D"/>
    <w:rsid w:val="000C67A7"/>
    <w:rsid w:val="000D1A77"/>
    <w:rsid w:val="000D1DDA"/>
    <w:rsid w:val="000D2A3B"/>
    <w:rsid w:val="000D3104"/>
    <w:rsid w:val="000D34F7"/>
    <w:rsid w:val="000D36E2"/>
    <w:rsid w:val="000D3808"/>
    <w:rsid w:val="000D5DA9"/>
    <w:rsid w:val="000D605C"/>
    <w:rsid w:val="000E0590"/>
    <w:rsid w:val="000E1303"/>
    <w:rsid w:val="000E215E"/>
    <w:rsid w:val="000E28CE"/>
    <w:rsid w:val="000E2C7C"/>
    <w:rsid w:val="000E2D8B"/>
    <w:rsid w:val="000E3C3F"/>
    <w:rsid w:val="000E428C"/>
    <w:rsid w:val="000E437F"/>
    <w:rsid w:val="000E4C19"/>
    <w:rsid w:val="000E4C88"/>
    <w:rsid w:val="000E6188"/>
    <w:rsid w:val="000F0610"/>
    <w:rsid w:val="000F0C18"/>
    <w:rsid w:val="000F105C"/>
    <w:rsid w:val="000F409F"/>
    <w:rsid w:val="000F44FC"/>
    <w:rsid w:val="000F4EE9"/>
    <w:rsid w:val="000F562E"/>
    <w:rsid w:val="000F6537"/>
    <w:rsid w:val="000F7A36"/>
    <w:rsid w:val="00100FB9"/>
    <w:rsid w:val="00102E9E"/>
    <w:rsid w:val="0010366D"/>
    <w:rsid w:val="0010573D"/>
    <w:rsid w:val="00111EA5"/>
    <w:rsid w:val="00111F06"/>
    <w:rsid w:val="0011368B"/>
    <w:rsid w:val="0011590A"/>
    <w:rsid w:val="0012176A"/>
    <w:rsid w:val="00122C9A"/>
    <w:rsid w:val="0012308A"/>
    <w:rsid w:val="001268E7"/>
    <w:rsid w:val="00126A26"/>
    <w:rsid w:val="00127654"/>
    <w:rsid w:val="00127C0F"/>
    <w:rsid w:val="001309F3"/>
    <w:rsid w:val="001331CF"/>
    <w:rsid w:val="001338BB"/>
    <w:rsid w:val="00135CD8"/>
    <w:rsid w:val="00140634"/>
    <w:rsid w:val="0014242F"/>
    <w:rsid w:val="00142E3C"/>
    <w:rsid w:val="001458F1"/>
    <w:rsid w:val="0014703E"/>
    <w:rsid w:val="001479BB"/>
    <w:rsid w:val="00147EE2"/>
    <w:rsid w:val="00150C10"/>
    <w:rsid w:val="001514A7"/>
    <w:rsid w:val="001531C0"/>
    <w:rsid w:val="00160797"/>
    <w:rsid w:val="00162A86"/>
    <w:rsid w:val="001640AA"/>
    <w:rsid w:val="001646C1"/>
    <w:rsid w:val="00165833"/>
    <w:rsid w:val="001664FD"/>
    <w:rsid w:val="00172060"/>
    <w:rsid w:val="0017300A"/>
    <w:rsid w:val="00174289"/>
    <w:rsid w:val="001750B5"/>
    <w:rsid w:val="00176B79"/>
    <w:rsid w:val="00176DAB"/>
    <w:rsid w:val="00180931"/>
    <w:rsid w:val="0018208A"/>
    <w:rsid w:val="0018361D"/>
    <w:rsid w:val="001914C2"/>
    <w:rsid w:val="0019166E"/>
    <w:rsid w:val="0019205A"/>
    <w:rsid w:val="00195D8C"/>
    <w:rsid w:val="00196CDA"/>
    <w:rsid w:val="001A2E12"/>
    <w:rsid w:val="001A2FC1"/>
    <w:rsid w:val="001A33B8"/>
    <w:rsid w:val="001A449C"/>
    <w:rsid w:val="001A4D7C"/>
    <w:rsid w:val="001A55B4"/>
    <w:rsid w:val="001A65F3"/>
    <w:rsid w:val="001A6697"/>
    <w:rsid w:val="001A6A5C"/>
    <w:rsid w:val="001A7586"/>
    <w:rsid w:val="001B0201"/>
    <w:rsid w:val="001B168E"/>
    <w:rsid w:val="001B186D"/>
    <w:rsid w:val="001B2437"/>
    <w:rsid w:val="001B29B3"/>
    <w:rsid w:val="001B32D8"/>
    <w:rsid w:val="001B3732"/>
    <w:rsid w:val="001B4214"/>
    <w:rsid w:val="001B4F30"/>
    <w:rsid w:val="001C1092"/>
    <w:rsid w:val="001C314F"/>
    <w:rsid w:val="001C4653"/>
    <w:rsid w:val="001C6A11"/>
    <w:rsid w:val="001C7049"/>
    <w:rsid w:val="001D14B1"/>
    <w:rsid w:val="001D1B71"/>
    <w:rsid w:val="001D4924"/>
    <w:rsid w:val="001E05EA"/>
    <w:rsid w:val="001E3D06"/>
    <w:rsid w:val="001E4C62"/>
    <w:rsid w:val="001E4E55"/>
    <w:rsid w:val="001E4FEA"/>
    <w:rsid w:val="001F1330"/>
    <w:rsid w:val="001F50CE"/>
    <w:rsid w:val="001F6739"/>
    <w:rsid w:val="001F7165"/>
    <w:rsid w:val="00200111"/>
    <w:rsid w:val="0020018E"/>
    <w:rsid w:val="00200C99"/>
    <w:rsid w:val="00201A1C"/>
    <w:rsid w:val="00201E4D"/>
    <w:rsid w:val="00201E8B"/>
    <w:rsid w:val="002025B9"/>
    <w:rsid w:val="0020350B"/>
    <w:rsid w:val="00203988"/>
    <w:rsid w:val="002058E0"/>
    <w:rsid w:val="00206C12"/>
    <w:rsid w:val="00210263"/>
    <w:rsid w:val="00210947"/>
    <w:rsid w:val="00210C81"/>
    <w:rsid w:val="00211BE9"/>
    <w:rsid w:val="00211E11"/>
    <w:rsid w:val="002137DD"/>
    <w:rsid w:val="002139DD"/>
    <w:rsid w:val="002140F9"/>
    <w:rsid w:val="0021443C"/>
    <w:rsid w:val="0021739C"/>
    <w:rsid w:val="00220E81"/>
    <w:rsid w:val="00221EBD"/>
    <w:rsid w:val="00224015"/>
    <w:rsid w:val="002249DB"/>
    <w:rsid w:val="00225B03"/>
    <w:rsid w:val="00227E67"/>
    <w:rsid w:val="0023132C"/>
    <w:rsid w:val="00231848"/>
    <w:rsid w:val="00231AAE"/>
    <w:rsid w:val="00231ACD"/>
    <w:rsid w:val="00232DD0"/>
    <w:rsid w:val="00234141"/>
    <w:rsid w:val="002346C0"/>
    <w:rsid w:val="00236048"/>
    <w:rsid w:val="00240298"/>
    <w:rsid w:val="0024048B"/>
    <w:rsid w:val="00240F79"/>
    <w:rsid w:val="00241AA4"/>
    <w:rsid w:val="0024359B"/>
    <w:rsid w:val="002444B1"/>
    <w:rsid w:val="0025064D"/>
    <w:rsid w:val="00251D0C"/>
    <w:rsid w:val="0025782F"/>
    <w:rsid w:val="0025791D"/>
    <w:rsid w:val="00257C98"/>
    <w:rsid w:val="002616DC"/>
    <w:rsid w:val="00262A44"/>
    <w:rsid w:val="00263567"/>
    <w:rsid w:val="00263DC9"/>
    <w:rsid w:val="0026453B"/>
    <w:rsid w:val="00266FA1"/>
    <w:rsid w:val="002670D3"/>
    <w:rsid w:val="002705D6"/>
    <w:rsid w:val="00270A9B"/>
    <w:rsid w:val="0027117E"/>
    <w:rsid w:val="0027151B"/>
    <w:rsid w:val="002715CB"/>
    <w:rsid w:val="0027431E"/>
    <w:rsid w:val="002753A4"/>
    <w:rsid w:val="00275FF3"/>
    <w:rsid w:val="0027643B"/>
    <w:rsid w:val="00277B97"/>
    <w:rsid w:val="002810E5"/>
    <w:rsid w:val="00281AAC"/>
    <w:rsid w:val="0028275A"/>
    <w:rsid w:val="002828FC"/>
    <w:rsid w:val="002876E6"/>
    <w:rsid w:val="00287E2D"/>
    <w:rsid w:val="002923AF"/>
    <w:rsid w:val="00293505"/>
    <w:rsid w:val="002936E7"/>
    <w:rsid w:val="002949DF"/>
    <w:rsid w:val="00295381"/>
    <w:rsid w:val="0029746A"/>
    <w:rsid w:val="00297C2A"/>
    <w:rsid w:val="002A0040"/>
    <w:rsid w:val="002A2721"/>
    <w:rsid w:val="002A4309"/>
    <w:rsid w:val="002A7382"/>
    <w:rsid w:val="002B105B"/>
    <w:rsid w:val="002B16EC"/>
    <w:rsid w:val="002B752F"/>
    <w:rsid w:val="002B7E83"/>
    <w:rsid w:val="002C0DB7"/>
    <w:rsid w:val="002C1BB2"/>
    <w:rsid w:val="002C3594"/>
    <w:rsid w:val="002D01FA"/>
    <w:rsid w:val="002D2478"/>
    <w:rsid w:val="002D7E05"/>
    <w:rsid w:val="002E2720"/>
    <w:rsid w:val="002E2FF5"/>
    <w:rsid w:val="002E467E"/>
    <w:rsid w:val="002E5760"/>
    <w:rsid w:val="002E594B"/>
    <w:rsid w:val="002E75A5"/>
    <w:rsid w:val="002E7A8C"/>
    <w:rsid w:val="002F0FA2"/>
    <w:rsid w:val="002F35AD"/>
    <w:rsid w:val="002F3D9D"/>
    <w:rsid w:val="002F4035"/>
    <w:rsid w:val="002F4D3E"/>
    <w:rsid w:val="002F5840"/>
    <w:rsid w:val="002F6B09"/>
    <w:rsid w:val="002F729B"/>
    <w:rsid w:val="002F78D7"/>
    <w:rsid w:val="0030086B"/>
    <w:rsid w:val="00300D0F"/>
    <w:rsid w:val="003043FF"/>
    <w:rsid w:val="00307948"/>
    <w:rsid w:val="003225B7"/>
    <w:rsid w:val="00324C92"/>
    <w:rsid w:val="00325260"/>
    <w:rsid w:val="00325876"/>
    <w:rsid w:val="0032637E"/>
    <w:rsid w:val="00327168"/>
    <w:rsid w:val="00327F1C"/>
    <w:rsid w:val="003313CE"/>
    <w:rsid w:val="003321D1"/>
    <w:rsid w:val="00337248"/>
    <w:rsid w:val="00337714"/>
    <w:rsid w:val="00341115"/>
    <w:rsid w:val="00341C56"/>
    <w:rsid w:val="00343746"/>
    <w:rsid w:val="003447C4"/>
    <w:rsid w:val="00344F11"/>
    <w:rsid w:val="003469CE"/>
    <w:rsid w:val="003503C5"/>
    <w:rsid w:val="00351C46"/>
    <w:rsid w:val="00352783"/>
    <w:rsid w:val="00352EDB"/>
    <w:rsid w:val="0035307C"/>
    <w:rsid w:val="00354148"/>
    <w:rsid w:val="003556D5"/>
    <w:rsid w:val="003565EF"/>
    <w:rsid w:val="00356605"/>
    <w:rsid w:val="00361951"/>
    <w:rsid w:val="0036333F"/>
    <w:rsid w:val="0036559F"/>
    <w:rsid w:val="00367096"/>
    <w:rsid w:val="00367C2D"/>
    <w:rsid w:val="003703BD"/>
    <w:rsid w:val="00372B21"/>
    <w:rsid w:val="00374643"/>
    <w:rsid w:val="00384661"/>
    <w:rsid w:val="003851E3"/>
    <w:rsid w:val="00386FE6"/>
    <w:rsid w:val="003871D7"/>
    <w:rsid w:val="003874CD"/>
    <w:rsid w:val="00387A95"/>
    <w:rsid w:val="00392948"/>
    <w:rsid w:val="00392E9A"/>
    <w:rsid w:val="003931AB"/>
    <w:rsid w:val="0039426B"/>
    <w:rsid w:val="003944C3"/>
    <w:rsid w:val="00394A4A"/>
    <w:rsid w:val="003960D6"/>
    <w:rsid w:val="003965D6"/>
    <w:rsid w:val="003A07C3"/>
    <w:rsid w:val="003A0DBA"/>
    <w:rsid w:val="003A188A"/>
    <w:rsid w:val="003A19BF"/>
    <w:rsid w:val="003A1BE6"/>
    <w:rsid w:val="003A29D4"/>
    <w:rsid w:val="003A39BA"/>
    <w:rsid w:val="003A48C5"/>
    <w:rsid w:val="003A505E"/>
    <w:rsid w:val="003A6370"/>
    <w:rsid w:val="003A7B7F"/>
    <w:rsid w:val="003B093C"/>
    <w:rsid w:val="003B2C3D"/>
    <w:rsid w:val="003B3012"/>
    <w:rsid w:val="003B3EE3"/>
    <w:rsid w:val="003B68B7"/>
    <w:rsid w:val="003B6CF2"/>
    <w:rsid w:val="003C0D4D"/>
    <w:rsid w:val="003C36B7"/>
    <w:rsid w:val="003C37B8"/>
    <w:rsid w:val="003C4C34"/>
    <w:rsid w:val="003C677C"/>
    <w:rsid w:val="003C6943"/>
    <w:rsid w:val="003D0F8E"/>
    <w:rsid w:val="003D1EA8"/>
    <w:rsid w:val="003D2DE0"/>
    <w:rsid w:val="003D37B2"/>
    <w:rsid w:val="003D3D7C"/>
    <w:rsid w:val="003D7295"/>
    <w:rsid w:val="003E226F"/>
    <w:rsid w:val="003E2E24"/>
    <w:rsid w:val="003E346C"/>
    <w:rsid w:val="003E3DA3"/>
    <w:rsid w:val="003E429C"/>
    <w:rsid w:val="003E42D8"/>
    <w:rsid w:val="003E4A44"/>
    <w:rsid w:val="003E62EE"/>
    <w:rsid w:val="003E65AC"/>
    <w:rsid w:val="003E74B0"/>
    <w:rsid w:val="003E7C4F"/>
    <w:rsid w:val="003F0F26"/>
    <w:rsid w:val="003F315A"/>
    <w:rsid w:val="003F49A0"/>
    <w:rsid w:val="003F628E"/>
    <w:rsid w:val="0040026A"/>
    <w:rsid w:val="00400D2F"/>
    <w:rsid w:val="004011BF"/>
    <w:rsid w:val="00403710"/>
    <w:rsid w:val="004058C8"/>
    <w:rsid w:val="0040600E"/>
    <w:rsid w:val="004065B5"/>
    <w:rsid w:val="004125EA"/>
    <w:rsid w:val="004155AD"/>
    <w:rsid w:val="0041772D"/>
    <w:rsid w:val="00421247"/>
    <w:rsid w:val="00424E50"/>
    <w:rsid w:val="00425168"/>
    <w:rsid w:val="004252FF"/>
    <w:rsid w:val="00425AB2"/>
    <w:rsid w:val="00426938"/>
    <w:rsid w:val="00426E58"/>
    <w:rsid w:val="00431756"/>
    <w:rsid w:val="00431F62"/>
    <w:rsid w:val="00433605"/>
    <w:rsid w:val="004345EC"/>
    <w:rsid w:val="00436961"/>
    <w:rsid w:val="00436B36"/>
    <w:rsid w:val="004373B3"/>
    <w:rsid w:val="004422A6"/>
    <w:rsid w:val="00445204"/>
    <w:rsid w:val="00445E5B"/>
    <w:rsid w:val="00452291"/>
    <w:rsid w:val="004528BD"/>
    <w:rsid w:val="00453432"/>
    <w:rsid w:val="00454332"/>
    <w:rsid w:val="0045435C"/>
    <w:rsid w:val="00455CEB"/>
    <w:rsid w:val="0045691C"/>
    <w:rsid w:val="00456D4D"/>
    <w:rsid w:val="00456F07"/>
    <w:rsid w:val="00460415"/>
    <w:rsid w:val="00462234"/>
    <w:rsid w:val="00462D6C"/>
    <w:rsid w:val="00464331"/>
    <w:rsid w:val="00464827"/>
    <w:rsid w:val="00464861"/>
    <w:rsid w:val="00464D1E"/>
    <w:rsid w:val="00464D4D"/>
    <w:rsid w:val="00464E05"/>
    <w:rsid w:val="00467A1C"/>
    <w:rsid w:val="00471FD6"/>
    <w:rsid w:val="00472E9A"/>
    <w:rsid w:val="00473501"/>
    <w:rsid w:val="004740E1"/>
    <w:rsid w:val="00474A1D"/>
    <w:rsid w:val="0047775F"/>
    <w:rsid w:val="00484031"/>
    <w:rsid w:val="004871D2"/>
    <w:rsid w:val="0048774F"/>
    <w:rsid w:val="00490E75"/>
    <w:rsid w:val="00492795"/>
    <w:rsid w:val="00492D63"/>
    <w:rsid w:val="004938C9"/>
    <w:rsid w:val="00493C76"/>
    <w:rsid w:val="0049405A"/>
    <w:rsid w:val="004957B3"/>
    <w:rsid w:val="004966F6"/>
    <w:rsid w:val="00497F9D"/>
    <w:rsid w:val="004A056B"/>
    <w:rsid w:val="004A2735"/>
    <w:rsid w:val="004A53DB"/>
    <w:rsid w:val="004B0C8C"/>
    <w:rsid w:val="004B16B2"/>
    <w:rsid w:val="004B1B5A"/>
    <w:rsid w:val="004B2680"/>
    <w:rsid w:val="004B3209"/>
    <w:rsid w:val="004B4308"/>
    <w:rsid w:val="004B4E60"/>
    <w:rsid w:val="004B6010"/>
    <w:rsid w:val="004B6828"/>
    <w:rsid w:val="004B789E"/>
    <w:rsid w:val="004C2194"/>
    <w:rsid w:val="004C3A04"/>
    <w:rsid w:val="004C4500"/>
    <w:rsid w:val="004C4614"/>
    <w:rsid w:val="004C5183"/>
    <w:rsid w:val="004C5A56"/>
    <w:rsid w:val="004C5D0D"/>
    <w:rsid w:val="004C7631"/>
    <w:rsid w:val="004C7F41"/>
    <w:rsid w:val="004D044C"/>
    <w:rsid w:val="004D0D64"/>
    <w:rsid w:val="004D31A7"/>
    <w:rsid w:val="004D4E30"/>
    <w:rsid w:val="004E391B"/>
    <w:rsid w:val="004E6411"/>
    <w:rsid w:val="004E71F3"/>
    <w:rsid w:val="004F0808"/>
    <w:rsid w:val="004F0817"/>
    <w:rsid w:val="004F091F"/>
    <w:rsid w:val="004F3740"/>
    <w:rsid w:val="004F41DE"/>
    <w:rsid w:val="004F768C"/>
    <w:rsid w:val="00501C99"/>
    <w:rsid w:val="005021D6"/>
    <w:rsid w:val="00504200"/>
    <w:rsid w:val="00504786"/>
    <w:rsid w:val="00504FE3"/>
    <w:rsid w:val="00505C37"/>
    <w:rsid w:val="0051067A"/>
    <w:rsid w:val="005112EA"/>
    <w:rsid w:val="005116E3"/>
    <w:rsid w:val="00512A31"/>
    <w:rsid w:val="00513518"/>
    <w:rsid w:val="005161F9"/>
    <w:rsid w:val="00516BE6"/>
    <w:rsid w:val="00516E77"/>
    <w:rsid w:val="005174CE"/>
    <w:rsid w:val="00522208"/>
    <w:rsid w:val="00522325"/>
    <w:rsid w:val="005232A8"/>
    <w:rsid w:val="00523641"/>
    <w:rsid w:val="00524229"/>
    <w:rsid w:val="00525238"/>
    <w:rsid w:val="00530D7A"/>
    <w:rsid w:val="005312A5"/>
    <w:rsid w:val="0053216E"/>
    <w:rsid w:val="005335DC"/>
    <w:rsid w:val="00537A22"/>
    <w:rsid w:val="00543D9A"/>
    <w:rsid w:val="005442F1"/>
    <w:rsid w:val="00544482"/>
    <w:rsid w:val="00545576"/>
    <w:rsid w:val="005457A6"/>
    <w:rsid w:val="00546CC9"/>
    <w:rsid w:val="00546F33"/>
    <w:rsid w:val="005478E7"/>
    <w:rsid w:val="00547CBF"/>
    <w:rsid w:val="005509D9"/>
    <w:rsid w:val="00550FED"/>
    <w:rsid w:val="00551116"/>
    <w:rsid w:val="00551148"/>
    <w:rsid w:val="00552716"/>
    <w:rsid w:val="00553D20"/>
    <w:rsid w:val="00560FE5"/>
    <w:rsid w:val="00563D59"/>
    <w:rsid w:val="00570AC0"/>
    <w:rsid w:val="00572FFF"/>
    <w:rsid w:val="0058006F"/>
    <w:rsid w:val="005803AC"/>
    <w:rsid w:val="00581584"/>
    <w:rsid w:val="00581E15"/>
    <w:rsid w:val="0058389F"/>
    <w:rsid w:val="0058647F"/>
    <w:rsid w:val="00590EF8"/>
    <w:rsid w:val="00591A76"/>
    <w:rsid w:val="005922A8"/>
    <w:rsid w:val="0059431D"/>
    <w:rsid w:val="005955A3"/>
    <w:rsid w:val="005A10DE"/>
    <w:rsid w:val="005A2682"/>
    <w:rsid w:val="005A32F7"/>
    <w:rsid w:val="005A37EC"/>
    <w:rsid w:val="005A47D2"/>
    <w:rsid w:val="005A49F1"/>
    <w:rsid w:val="005A594F"/>
    <w:rsid w:val="005B29D4"/>
    <w:rsid w:val="005B2F47"/>
    <w:rsid w:val="005B2F65"/>
    <w:rsid w:val="005B4E56"/>
    <w:rsid w:val="005B7A89"/>
    <w:rsid w:val="005C0349"/>
    <w:rsid w:val="005C14C2"/>
    <w:rsid w:val="005C253B"/>
    <w:rsid w:val="005C64E9"/>
    <w:rsid w:val="005D0403"/>
    <w:rsid w:val="005D36CA"/>
    <w:rsid w:val="005D6970"/>
    <w:rsid w:val="005D7102"/>
    <w:rsid w:val="005D7713"/>
    <w:rsid w:val="005D7965"/>
    <w:rsid w:val="005E0536"/>
    <w:rsid w:val="005E24E9"/>
    <w:rsid w:val="005E2CFB"/>
    <w:rsid w:val="005E49EA"/>
    <w:rsid w:val="005E5A27"/>
    <w:rsid w:val="005F07F8"/>
    <w:rsid w:val="005F1981"/>
    <w:rsid w:val="005F32EC"/>
    <w:rsid w:val="005F38D4"/>
    <w:rsid w:val="005F592A"/>
    <w:rsid w:val="005F6D99"/>
    <w:rsid w:val="00601FBD"/>
    <w:rsid w:val="00607832"/>
    <w:rsid w:val="006101BA"/>
    <w:rsid w:val="00612D7A"/>
    <w:rsid w:val="006136B1"/>
    <w:rsid w:val="00613BDE"/>
    <w:rsid w:val="00614050"/>
    <w:rsid w:val="00614B9C"/>
    <w:rsid w:val="00621003"/>
    <w:rsid w:val="00621D27"/>
    <w:rsid w:val="00621DEF"/>
    <w:rsid w:val="006238BC"/>
    <w:rsid w:val="00624C55"/>
    <w:rsid w:val="00624D1D"/>
    <w:rsid w:val="00625615"/>
    <w:rsid w:val="006308CE"/>
    <w:rsid w:val="00632BA2"/>
    <w:rsid w:val="00634E3C"/>
    <w:rsid w:val="0063671F"/>
    <w:rsid w:val="00637029"/>
    <w:rsid w:val="0063735B"/>
    <w:rsid w:val="0063764F"/>
    <w:rsid w:val="006379FA"/>
    <w:rsid w:val="006404E7"/>
    <w:rsid w:val="00641663"/>
    <w:rsid w:val="0064254A"/>
    <w:rsid w:val="00644C7A"/>
    <w:rsid w:val="006457F4"/>
    <w:rsid w:val="006462BE"/>
    <w:rsid w:val="006465AE"/>
    <w:rsid w:val="006476B8"/>
    <w:rsid w:val="00647772"/>
    <w:rsid w:val="0065382C"/>
    <w:rsid w:val="0065455B"/>
    <w:rsid w:val="00657FE3"/>
    <w:rsid w:val="00660351"/>
    <w:rsid w:val="006612D4"/>
    <w:rsid w:val="00662C28"/>
    <w:rsid w:val="006647AE"/>
    <w:rsid w:val="00666288"/>
    <w:rsid w:val="006708AE"/>
    <w:rsid w:val="00671946"/>
    <w:rsid w:val="0067290F"/>
    <w:rsid w:val="0067310A"/>
    <w:rsid w:val="00673453"/>
    <w:rsid w:val="00673F59"/>
    <w:rsid w:val="00677556"/>
    <w:rsid w:val="00680225"/>
    <w:rsid w:val="00680E95"/>
    <w:rsid w:val="006819F4"/>
    <w:rsid w:val="00681B66"/>
    <w:rsid w:val="00683AD7"/>
    <w:rsid w:val="00683D62"/>
    <w:rsid w:val="006867EE"/>
    <w:rsid w:val="00686E7F"/>
    <w:rsid w:val="00687AE5"/>
    <w:rsid w:val="00695300"/>
    <w:rsid w:val="006973AA"/>
    <w:rsid w:val="006A017C"/>
    <w:rsid w:val="006A08BC"/>
    <w:rsid w:val="006A220D"/>
    <w:rsid w:val="006A3B86"/>
    <w:rsid w:val="006A5875"/>
    <w:rsid w:val="006A5AC6"/>
    <w:rsid w:val="006A7316"/>
    <w:rsid w:val="006B7CD9"/>
    <w:rsid w:val="006C0853"/>
    <w:rsid w:val="006C15B0"/>
    <w:rsid w:val="006C3494"/>
    <w:rsid w:val="006C3818"/>
    <w:rsid w:val="006C3837"/>
    <w:rsid w:val="006C6FE1"/>
    <w:rsid w:val="006C708A"/>
    <w:rsid w:val="006D0BC2"/>
    <w:rsid w:val="006D2CBE"/>
    <w:rsid w:val="006D4DB1"/>
    <w:rsid w:val="006E0625"/>
    <w:rsid w:val="006E0863"/>
    <w:rsid w:val="006E0A57"/>
    <w:rsid w:val="006E37A0"/>
    <w:rsid w:val="006E410F"/>
    <w:rsid w:val="006E4181"/>
    <w:rsid w:val="006E76F3"/>
    <w:rsid w:val="006F1AC4"/>
    <w:rsid w:val="006F224A"/>
    <w:rsid w:val="006F2AF4"/>
    <w:rsid w:val="006F2D28"/>
    <w:rsid w:val="006F372A"/>
    <w:rsid w:val="006F409A"/>
    <w:rsid w:val="006F5DC3"/>
    <w:rsid w:val="007004A7"/>
    <w:rsid w:val="00704E6B"/>
    <w:rsid w:val="00705396"/>
    <w:rsid w:val="00706EB4"/>
    <w:rsid w:val="0071001C"/>
    <w:rsid w:val="00710916"/>
    <w:rsid w:val="00711009"/>
    <w:rsid w:val="00711A0E"/>
    <w:rsid w:val="00712047"/>
    <w:rsid w:val="0071220B"/>
    <w:rsid w:val="0071278E"/>
    <w:rsid w:val="00713A33"/>
    <w:rsid w:val="00716164"/>
    <w:rsid w:val="00721580"/>
    <w:rsid w:val="007228F2"/>
    <w:rsid w:val="0072364A"/>
    <w:rsid w:val="00725582"/>
    <w:rsid w:val="007255F7"/>
    <w:rsid w:val="007257CA"/>
    <w:rsid w:val="00726619"/>
    <w:rsid w:val="0073017D"/>
    <w:rsid w:val="007314CA"/>
    <w:rsid w:val="00732B2A"/>
    <w:rsid w:val="00734BFB"/>
    <w:rsid w:val="0073582E"/>
    <w:rsid w:val="0073690F"/>
    <w:rsid w:val="00740E91"/>
    <w:rsid w:val="00740F36"/>
    <w:rsid w:val="0074115A"/>
    <w:rsid w:val="00741265"/>
    <w:rsid w:val="00742640"/>
    <w:rsid w:val="00744D92"/>
    <w:rsid w:val="007457FC"/>
    <w:rsid w:val="0074690D"/>
    <w:rsid w:val="007504A1"/>
    <w:rsid w:val="00750603"/>
    <w:rsid w:val="00750607"/>
    <w:rsid w:val="0075130A"/>
    <w:rsid w:val="00751F38"/>
    <w:rsid w:val="007520B6"/>
    <w:rsid w:val="00753E54"/>
    <w:rsid w:val="0075483B"/>
    <w:rsid w:val="00755D29"/>
    <w:rsid w:val="0076021F"/>
    <w:rsid w:val="00771678"/>
    <w:rsid w:val="0077302E"/>
    <w:rsid w:val="0077422E"/>
    <w:rsid w:val="00774B20"/>
    <w:rsid w:val="00777718"/>
    <w:rsid w:val="007811DE"/>
    <w:rsid w:val="00783609"/>
    <w:rsid w:val="00786BB7"/>
    <w:rsid w:val="00786CAD"/>
    <w:rsid w:val="007874B0"/>
    <w:rsid w:val="00790058"/>
    <w:rsid w:val="007926D5"/>
    <w:rsid w:val="007929B5"/>
    <w:rsid w:val="00793064"/>
    <w:rsid w:val="007947A9"/>
    <w:rsid w:val="007A0C8D"/>
    <w:rsid w:val="007A251D"/>
    <w:rsid w:val="007A30B8"/>
    <w:rsid w:val="007A42DD"/>
    <w:rsid w:val="007A441F"/>
    <w:rsid w:val="007A4431"/>
    <w:rsid w:val="007A7236"/>
    <w:rsid w:val="007B155A"/>
    <w:rsid w:val="007B5FA6"/>
    <w:rsid w:val="007B71CC"/>
    <w:rsid w:val="007C0007"/>
    <w:rsid w:val="007C073C"/>
    <w:rsid w:val="007C1418"/>
    <w:rsid w:val="007C4098"/>
    <w:rsid w:val="007C6769"/>
    <w:rsid w:val="007C67BD"/>
    <w:rsid w:val="007C6FE4"/>
    <w:rsid w:val="007C73A4"/>
    <w:rsid w:val="007D0751"/>
    <w:rsid w:val="007D11A5"/>
    <w:rsid w:val="007D492E"/>
    <w:rsid w:val="007D5F9D"/>
    <w:rsid w:val="007D7980"/>
    <w:rsid w:val="007E438F"/>
    <w:rsid w:val="007F1212"/>
    <w:rsid w:val="007F1E99"/>
    <w:rsid w:val="007F28B4"/>
    <w:rsid w:val="007F579B"/>
    <w:rsid w:val="007F589E"/>
    <w:rsid w:val="007F74A4"/>
    <w:rsid w:val="0080105B"/>
    <w:rsid w:val="00801753"/>
    <w:rsid w:val="00804598"/>
    <w:rsid w:val="00806B39"/>
    <w:rsid w:val="00806F5E"/>
    <w:rsid w:val="008078B8"/>
    <w:rsid w:val="008121EA"/>
    <w:rsid w:val="00812E1A"/>
    <w:rsid w:val="00813D55"/>
    <w:rsid w:val="00815173"/>
    <w:rsid w:val="00815FF5"/>
    <w:rsid w:val="00821174"/>
    <w:rsid w:val="0082230E"/>
    <w:rsid w:val="0082240E"/>
    <w:rsid w:val="00823B4B"/>
    <w:rsid w:val="00824AD9"/>
    <w:rsid w:val="008253E8"/>
    <w:rsid w:val="00827247"/>
    <w:rsid w:val="0083016B"/>
    <w:rsid w:val="00830B98"/>
    <w:rsid w:val="00831592"/>
    <w:rsid w:val="00833FAB"/>
    <w:rsid w:val="008344C0"/>
    <w:rsid w:val="00834787"/>
    <w:rsid w:val="00835A5C"/>
    <w:rsid w:val="0084546A"/>
    <w:rsid w:val="008472BD"/>
    <w:rsid w:val="008511DC"/>
    <w:rsid w:val="008514E0"/>
    <w:rsid w:val="008517CB"/>
    <w:rsid w:val="00852547"/>
    <w:rsid w:val="0085368E"/>
    <w:rsid w:val="00854612"/>
    <w:rsid w:val="00854D78"/>
    <w:rsid w:val="008560B5"/>
    <w:rsid w:val="00856272"/>
    <w:rsid w:val="00856399"/>
    <w:rsid w:val="00857D5A"/>
    <w:rsid w:val="008606A9"/>
    <w:rsid w:val="008632BC"/>
    <w:rsid w:val="00866F76"/>
    <w:rsid w:val="008731B3"/>
    <w:rsid w:val="008733B7"/>
    <w:rsid w:val="00875609"/>
    <w:rsid w:val="00876A19"/>
    <w:rsid w:val="008779F6"/>
    <w:rsid w:val="008805EE"/>
    <w:rsid w:val="00880A85"/>
    <w:rsid w:val="008812CB"/>
    <w:rsid w:val="0088239B"/>
    <w:rsid w:val="00884F08"/>
    <w:rsid w:val="0088776E"/>
    <w:rsid w:val="00887889"/>
    <w:rsid w:val="008900AE"/>
    <w:rsid w:val="008900BD"/>
    <w:rsid w:val="008906BE"/>
    <w:rsid w:val="00891104"/>
    <w:rsid w:val="008921D2"/>
    <w:rsid w:val="00894042"/>
    <w:rsid w:val="0089566F"/>
    <w:rsid w:val="008963D1"/>
    <w:rsid w:val="008A03B5"/>
    <w:rsid w:val="008A09A1"/>
    <w:rsid w:val="008A0A62"/>
    <w:rsid w:val="008A18D4"/>
    <w:rsid w:val="008A608E"/>
    <w:rsid w:val="008A74BB"/>
    <w:rsid w:val="008B0BBA"/>
    <w:rsid w:val="008B1B93"/>
    <w:rsid w:val="008B2E1B"/>
    <w:rsid w:val="008B3DCF"/>
    <w:rsid w:val="008B4917"/>
    <w:rsid w:val="008C0C37"/>
    <w:rsid w:val="008C0E02"/>
    <w:rsid w:val="008C1140"/>
    <w:rsid w:val="008C274D"/>
    <w:rsid w:val="008C2BA4"/>
    <w:rsid w:val="008D4DA8"/>
    <w:rsid w:val="008D50A1"/>
    <w:rsid w:val="008D62E7"/>
    <w:rsid w:val="008E0584"/>
    <w:rsid w:val="008E24B7"/>
    <w:rsid w:val="008E2AA3"/>
    <w:rsid w:val="008E3F0E"/>
    <w:rsid w:val="008E4990"/>
    <w:rsid w:val="008E50FD"/>
    <w:rsid w:val="008E55E4"/>
    <w:rsid w:val="008E5B10"/>
    <w:rsid w:val="008E7AB1"/>
    <w:rsid w:val="008E7C4F"/>
    <w:rsid w:val="008F0861"/>
    <w:rsid w:val="008F1C8D"/>
    <w:rsid w:val="008F334D"/>
    <w:rsid w:val="008F40A1"/>
    <w:rsid w:val="008F5470"/>
    <w:rsid w:val="008F5878"/>
    <w:rsid w:val="008F6C19"/>
    <w:rsid w:val="008F763C"/>
    <w:rsid w:val="008F7A45"/>
    <w:rsid w:val="00903CAF"/>
    <w:rsid w:val="00904966"/>
    <w:rsid w:val="00905EB1"/>
    <w:rsid w:val="0090629F"/>
    <w:rsid w:val="0091008D"/>
    <w:rsid w:val="00910854"/>
    <w:rsid w:val="00913C15"/>
    <w:rsid w:val="00914228"/>
    <w:rsid w:val="0091603E"/>
    <w:rsid w:val="0092005A"/>
    <w:rsid w:val="00923160"/>
    <w:rsid w:val="009238FF"/>
    <w:rsid w:val="00924F53"/>
    <w:rsid w:val="00925871"/>
    <w:rsid w:val="00927C52"/>
    <w:rsid w:val="0093024C"/>
    <w:rsid w:val="009334F3"/>
    <w:rsid w:val="00934AAA"/>
    <w:rsid w:val="009400D0"/>
    <w:rsid w:val="0094140D"/>
    <w:rsid w:val="00942797"/>
    <w:rsid w:val="00942918"/>
    <w:rsid w:val="00943E6F"/>
    <w:rsid w:val="009459D4"/>
    <w:rsid w:val="00946040"/>
    <w:rsid w:val="00947432"/>
    <w:rsid w:val="00950503"/>
    <w:rsid w:val="009529D5"/>
    <w:rsid w:val="00953166"/>
    <w:rsid w:val="00953991"/>
    <w:rsid w:val="00955068"/>
    <w:rsid w:val="00957BFE"/>
    <w:rsid w:val="0096053B"/>
    <w:rsid w:val="00963AF2"/>
    <w:rsid w:val="009641B8"/>
    <w:rsid w:val="00964396"/>
    <w:rsid w:val="009651FD"/>
    <w:rsid w:val="00965735"/>
    <w:rsid w:val="00965986"/>
    <w:rsid w:val="00966093"/>
    <w:rsid w:val="0097020D"/>
    <w:rsid w:val="00971B1E"/>
    <w:rsid w:val="00971C74"/>
    <w:rsid w:val="00972E5C"/>
    <w:rsid w:val="0097398B"/>
    <w:rsid w:val="00973A9B"/>
    <w:rsid w:val="009836C3"/>
    <w:rsid w:val="00983A36"/>
    <w:rsid w:val="00985A43"/>
    <w:rsid w:val="00985BD5"/>
    <w:rsid w:val="00985FF0"/>
    <w:rsid w:val="0099218C"/>
    <w:rsid w:val="009A0CD0"/>
    <w:rsid w:val="009A1E1A"/>
    <w:rsid w:val="009A51AC"/>
    <w:rsid w:val="009A74A2"/>
    <w:rsid w:val="009B0605"/>
    <w:rsid w:val="009B43C1"/>
    <w:rsid w:val="009B66F5"/>
    <w:rsid w:val="009C0412"/>
    <w:rsid w:val="009C1F53"/>
    <w:rsid w:val="009C4FC7"/>
    <w:rsid w:val="009C7CF4"/>
    <w:rsid w:val="009D1ADB"/>
    <w:rsid w:val="009D1B40"/>
    <w:rsid w:val="009D4D60"/>
    <w:rsid w:val="009D71DB"/>
    <w:rsid w:val="009D75E4"/>
    <w:rsid w:val="009E1233"/>
    <w:rsid w:val="009E1F95"/>
    <w:rsid w:val="009E40D3"/>
    <w:rsid w:val="009E42B0"/>
    <w:rsid w:val="009E5143"/>
    <w:rsid w:val="009E7259"/>
    <w:rsid w:val="009F0A37"/>
    <w:rsid w:val="009F2C07"/>
    <w:rsid w:val="009F3AC5"/>
    <w:rsid w:val="009F541B"/>
    <w:rsid w:val="009F59EB"/>
    <w:rsid w:val="009F6E2F"/>
    <w:rsid w:val="00A01F87"/>
    <w:rsid w:val="00A022DA"/>
    <w:rsid w:val="00A0267B"/>
    <w:rsid w:val="00A04540"/>
    <w:rsid w:val="00A0774A"/>
    <w:rsid w:val="00A1001E"/>
    <w:rsid w:val="00A114A3"/>
    <w:rsid w:val="00A11D55"/>
    <w:rsid w:val="00A212EC"/>
    <w:rsid w:val="00A21BF4"/>
    <w:rsid w:val="00A232B2"/>
    <w:rsid w:val="00A25A31"/>
    <w:rsid w:val="00A303A4"/>
    <w:rsid w:val="00A30F8C"/>
    <w:rsid w:val="00A348D0"/>
    <w:rsid w:val="00A362F6"/>
    <w:rsid w:val="00A37AC0"/>
    <w:rsid w:val="00A43589"/>
    <w:rsid w:val="00A43795"/>
    <w:rsid w:val="00A43C44"/>
    <w:rsid w:val="00A47176"/>
    <w:rsid w:val="00A479F0"/>
    <w:rsid w:val="00A51AF4"/>
    <w:rsid w:val="00A5359F"/>
    <w:rsid w:val="00A538AD"/>
    <w:rsid w:val="00A54003"/>
    <w:rsid w:val="00A54533"/>
    <w:rsid w:val="00A553B9"/>
    <w:rsid w:val="00A57551"/>
    <w:rsid w:val="00A57F9B"/>
    <w:rsid w:val="00A60C0B"/>
    <w:rsid w:val="00A60FF2"/>
    <w:rsid w:val="00A61F7E"/>
    <w:rsid w:val="00A62A68"/>
    <w:rsid w:val="00A633A0"/>
    <w:rsid w:val="00A63ED1"/>
    <w:rsid w:val="00A645D5"/>
    <w:rsid w:val="00A64FE5"/>
    <w:rsid w:val="00A65D16"/>
    <w:rsid w:val="00A65F56"/>
    <w:rsid w:val="00A6655E"/>
    <w:rsid w:val="00A72BDF"/>
    <w:rsid w:val="00A75FE5"/>
    <w:rsid w:val="00A76B5A"/>
    <w:rsid w:val="00A818E3"/>
    <w:rsid w:val="00A83493"/>
    <w:rsid w:val="00A83502"/>
    <w:rsid w:val="00A83517"/>
    <w:rsid w:val="00A849AA"/>
    <w:rsid w:val="00A8633F"/>
    <w:rsid w:val="00A8739A"/>
    <w:rsid w:val="00A93281"/>
    <w:rsid w:val="00A937ED"/>
    <w:rsid w:val="00A94BC3"/>
    <w:rsid w:val="00A95846"/>
    <w:rsid w:val="00A9600E"/>
    <w:rsid w:val="00A967E6"/>
    <w:rsid w:val="00AA3F65"/>
    <w:rsid w:val="00AA7F23"/>
    <w:rsid w:val="00AB22E1"/>
    <w:rsid w:val="00AB3F84"/>
    <w:rsid w:val="00AB6183"/>
    <w:rsid w:val="00AB6FC7"/>
    <w:rsid w:val="00AC0CD5"/>
    <w:rsid w:val="00AC2E79"/>
    <w:rsid w:val="00AC30D2"/>
    <w:rsid w:val="00AC69C1"/>
    <w:rsid w:val="00AC72A1"/>
    <w:rsid w:val="00AD1431"/>
    <w:rsid w:val="00AD6076"/>
    <w:rsid w:val="00AE0636"/>
    <w:rsid w:val="00AE2591"/>
    <w:rsid w:val="00AE2C5F"/>
    <w:rsid w:val="00AE3EE8"/>
    <w:rsid w:val="00AE4117"/>
    <w:rsid w:val="00AE5867"/>
    <w:rsid w:val="00AE7DA1"/>
    <w:rsid w:val="00AF00AF"/>
    <w:rsid w:val="00AF05BC"/>
    <w:rsid w:val="00AF1993"/>
    <w:rsid w:val="00AF694D"/>
    <w:rsid w:val="00B03876"/>
    <w:rsid w:val="00B04D13"/>
    <w:rsid w:val="00B10800"/>
    <w:rsid w:val="00B157D2"/>
    <w:rsid w:val="00B1681E"/>
    <w:rsid w:val="00B20703"/>
    <w:rsid w:val="00B215E7"/>
    <w:rsid w:val="00B217EA"/>
    <w:rsid w:val="00B21EA4"/>
    <w:rsid w:val="00B23F9D"/>
    <w:rsid w:val="00B25FF0"/>
    <w:rsid w:val="00B31B60"/>
    <w:rsid w:val="00B32CF5"/>
    <w:rsid w:val="00B3525A"/>
    <w:rsid w:val="00B366E4"/>
    <w:rsid w:val="00B40E36"/>
    <w:rsid w:val="00B43F9B"/>
    <w:rsid w:val="00B4532A"/>
    <w:rsid w:val="00B46A7E"/>
    <w:rsid w:val="00B46D35"/>
    <w:rsid w:val="00B47647"/>
    <w:rsid w:val="00B50FF3"/>
    <w:rsid w:val="00B57FC8"/>
    <w:rsid w:val="00B62382"/>
    <w:rsid w:val="00B70F65"/>
    <w:rsid w:val="00B71EDB"/>
    <w:rsid w:val="00B723E8"/>
    <w:rsid w:val="00B72B32"/>
    <w:rsid w:val="00B72F2D"/>
    <w:rsid w:val="00B7560C"/>
    <w:rsid w:val="00B75D3F"/>
    <w:rsid w:val="00B80F04"/>
    <w:rsid w:val="00B81009"/>
    <w:rsid w:val="00B81F6A"/>
    <w:rsid w:val="00B836CF"/>
    <w:rsid w:val="00B83DEB"/>
    <w:rsid w:val="00B841DC"/>
    <w:rsid w:val="00B8432A"/>
    <w:rsid w:val="00B864FB"/>
    <w:rsid w:val="00B86A53"/>
    <w:rsid w:val="00B86F7A"/>
    <w:rsid w:val="00B874E2"/>
    <w:rsid w:val="00B876C7"/>
    <w:rsid w:val="00B909C2"/>
    <w:rsid w:val="00B90A25"/>
    <w:rsid w:val="00B93626"/>
    <w:rsid w:val="00B94F86"/>
    <w:rsid w:val="00B956A6"/>
    <w:rsid w:val="00B95DCC"/>
    <w:rsid w:val="00B95E31"/>
    <w:rsid w:val="00B96C10"/>
    <w:rsid w:val="00BA2A15"/>
    <w:rsid w:val="00BA3DF6"/>
    <w:rsid w:val="00BA3F94"/>
    <w:rsid w:val="00BA4BFE"/>
    <w:rsid w:val="00BA52FC"/>
    <w:rsid w:val="00BA6FE2"/>
    <w:rsid w:val="00BB0382"/>
    <w:rsid w:val="00BB0907"/>
    <w:rsid w:val="00BB245F"/>
    <w:rsid w:val="00BB26EE"/>
    <w:rsid w:val="00BB2871"/>
    <w:rsid w:val="00BB35C9"/>
    <w:rsid w:val="00BB5921"/>
    <w:rsid w:val="00BC22C3"/>
    <w:rsid w:val="00BC3839"/>
    <w:rsid w:val="00BC3B92"/>
    <w:rsid w:val="00BC3D1F"/>
    <w:rsid w:val="00BC425D"/>
    <w:rsid w:val="00BC674F"/>
    <w:rsid w:val="00BD123B"/>
    <w:rsid w:val="00BD2F0B"/>
    <w:rsid w:val="00BD3B4F"/>
    <w:rsid w:val="00BD6147"/>
    <w:rsid w:val="00BE04C0"/>
    <w:rsid w:val="00BE079F"/>
    <w:rsid w:val="00BE160F"/>
    <w:rsid w:val="00BE3D74"/>
    <w:rsid w:val="00BE6EAB"/>
    <w:rsid w:val="00BF00AD"/>
    <w:rsid w:val="00BF1273"/>
    <w:rsid w:val="00BF1C02"/>
    <w:rsid w:val="00BF4EA8"/>
    <w:rsid w:val="00BF4EDF"/>
    <w:rsid w:val="00C022AC"/>
    <w:rsid w:val="00C12488"/>
    <w:rsid w:val="00C12D55"/>
    <w:rsid w:val="00C130DD"/>
    <w:rsid w:val="00C14359"/>
    <w:rsid w:val="00C17B86"/>
    <w:rsid w:val="00C17BCC"/>
    <w:rsid w:val="00C228AB"/>
    <w:rsid w:val="00C232C1"/>
    <w:rsid w:val="00C2574F"/>
    <w:rsid w:val="00C27421"/>
    <w:rsid w:val="00C30983"/>
    <w:rsid w:val="00C34E7E"/>
    <w:rsid w:val="00C37AFA"/>
    <w:rsid w:val="00C40D9D"/>
    <w:rsid w:val="00C42854"/>
    <w:rsid w:val="00C42891"/>
    <w:rsid w:val="00C458E0"/>
    <w:rsid w:val="00C4737A"/>
    <w:rsid w:val="00C5058E"/>
    <w:rsid w:val="00C52660"/>
    <w:rsid w:val="00C55E3C"/>
    <w:rsid w:val="00C611E9"/>
    <w:rsid w:val="00C633C0"/>
    <w:rsid w:val="00C63B95"/>
    <w:rsid w:val="00C659A1"/>
    <w:rsid w:val="00C6651B"/>
    <w:rsid w:val="00C6734E"/>
    <w:rsid w:val="00C71B67"/>
    <w:rsid w:val="00C731F0"/>
    <w:rsid w:val="00C73320"/>
    <w:rsid w:val="00C76286"/>
    <w:rsid w:val="00C767A3"/>
    <w:rsid w:val="00C773DB"/>
    <w:rsid w:val="00C8134A"/>
    <w:rsid w:val="00C83C95"/>
    <w:rsid w:val="00C8536C"/>
    <w:rsid w:val="00C85F28"/>
    <w:rsid w:val="00C864B0"/>
    <w:rsid w:val="00C9264F"/>
    <w:rsid w:val="00C936D6"/>
    <w:rsid w:val="00C93883"/>
    <w:rsid w:val="00C94E65"/>
    <w:rsid w:val="00C95045"/>
    <w:rsid w:val="00C966D8"/>
    <w:rsid w:val="00C97051"/>
    <w:rsid w:val="00CA13DD"/>
    <w:rsid w:val="00CA2545"/>
    <w:rsid w:val="00CA38F9"/>
    <w:rsid w:val="00CA598A"/>
    <w:rsid w:val="00CA78C4"/>
    <w:rsid w:val="00CA7F5C"/>
    <w:rsid w:val="00CB2F19"/>
    <w:rsid w:val="00CB4883"/>
    <w:rsid w:val="00CB6EA5"/>
    <w:rsid w:val="00CB7095"/>
    <w:rsid w:val="00CB7100"/>
    <w:rsid w:val="00CC0F13"/>
    <w:rsid w:val="00CC19D1"/>
    <w:rsid w:val="00CC4520"/>
    <w:rsid w:val="00CC4DF6"/>
    <w:rsid w:val="00CC7926"/>
    <w:rsid w:val="00CD2D78"/>
    <w:rsid w:val="00CD437D"/>
    <w:rsid w:val="00CD58A1"/>
    <w:rsid w:val="00CD6748"/>
    <w:rsid w:val="00CD6D14"/>
    <w:rsid w:val="00CD6EA5"/>
    <w:rsid w:val="00CD7CA1"/>
    <w:rsid w:val="00CE446B"/>
    <w:rsid w:val="00CE47C8"/>
    <w:rsid w:val="00CE5D0E"/>
    <w:rsid w:val="00CE7573"/>
    <w:rsid w:val="00CF0818"/>
    <w:rsid w:val="00CF1531"/>
    <w:rsid w:val="00CF2AA6"/>
    <w:rsid w:val="00CF2CE2"/>
    <w:rsid w:val="00CF33B2"/>
    <w:rsid w:val="00CF4D18"/>
    <w:rsid w:val="00CF5B79"/>
    <w:rsid w:val="00CF690C"/>
    <w:rsid w:val="00CF750A"/>
    <w:rsid w:val="00D000DD"/>
    <w:rsid w:val="00D01CFA"/>
    <w:rsid w:val="00D01D04"/>
    <w:rsid w:val="00D0384A"/>
    <w:rsid w:val="00D05C08"/>
    <w:rsid w:val="00D06003"/>
    <w:rsid w:val="00D06474"/>
    <w:rsid w:val="00D0664F"/>
    <w:rsid w:val="00D071F6"/>
    <w:rsid w:val="00D1441E"/>
    <w:rsid w:val="00D153DE"/>
    <w:rsid w:val="00D210E5"/>
    <w:rsid w:val="00D21BC7"/>
    <w:rsid w:val="00D2342B"/>
    <w:rsid w:val="00D235D0"/>
    <w:rsid w:val="00D2628B"/>
    <w:rsid w:val="00D26377"/>
    <w:rsid w:val="00D274FC"/>
    <w:rsid w:val="00D314D4"/>
    <w:rsid w:val="00D320EB"/>
    <w:rsid w:val="00D345C5"/>
    <w:rsid w:val="00D34A47"/>
    <w:rsid w:val="00D366F5"/>
    <w:rsid w:val="00D401E9"/>
    <w:rsid w:val="00D427A5"/>
    <w:rsid w:val="00D44667"/>
    <w:rsid w:val="00D45778"/>
    <w:rsid w:val="00D45AA6"/>
    <w:rsid w:val="00D463BB"/>
    <w:rsid w:val="00D46620"/>
    <w:rsid w:val="00D50B5A"/>
    <w:rsid w:val="00D50FCC"/>
    <w:rsid w:val="00D5120D"/>
    <w:rsid w:val="00D51C02"/>
    <w:rsid w:val="00D52DA0"/>
    <w:rsid w:val="00D53870"/>
    <w:rsid w:val="00D53CB9"/>
    <w:rsid w:val="00D54C04"/>
    <w:rsid w:val="00D6259E"/>
    <w:rsid w:val="00D62929"/>
    <w:rsid w:val="00D6434B"/>
    <w:rsid w:val="00D6750F"/>
    <w:rsid w:val="00D713A3"/>
    <w:rsid w:val="00D7209B"/>
    <w:rsid w:val="00D72414"/>
    <w:rsid w:val="00D73917"/>
    <w:rsid w:val="00D74D4E"/>
    <w:rsid w:val="00D76334"/>
    <w:rsid w:val="00D8007B"/>
    <w:rsid w:val="00D80EA7"/>
    <w:rsid w:val="00D81D12"/>
    <w:rsid w:val="00D85A37"/>
    <w:rsid w:val="00D86131"/>
    <w:rsid w:val="00D86701"/>
    <w:rsid w:val="00D86F92"/>
    <w:rsid w:val="00D87312"/>
    <w:rsid w:val="00D87725"/>
    <w:rsid w:val="00D9149C"/>
    <w:rsid w:val="00D92258"/>
    <w:rsid w:val="00D951EB"/>
    <w:rsid w:val="00D96E10"/>
    <w:rsid w:val="00D970CA"/>
    <w:rsid w:val="00D9782C"/>
    <w:rsid w:val="00DA032C"/>
    <w:rsid w:val="00DA0BDE"/>
    <w:rsid w:val="00DA30CB"/>
    <w:rsid w:val="00DA337D"/>
    <w:rsid w:val="00DA7BC2"/>
    <w:rsid w:val="00DA7F8E"/>
    <w:rsid w:val="00DB0694"/>
    <w:rsid w:val="00DB0DD2"/>
    <w:rsid w:val="00DB12C4"/>
    <w:rsid w:val="00DB1473"/>
    <w:rsid w:val="00DB5CC7"/>
    <w:rsid w:val="00DB694E"/>
    <w:rsid w:val="00DB7AD7"/>
    <w:rsid w:val="00DC0A89"/>
    <w:rsid w:val="00DC260D"/>
    <w:rsid w:val="00DC2AC3"/>
    <w:rsid w:val="00DC2EA1"/>
    <w:rsid w:val="00DC4715"/>
    <w:rsid w:val="00DC4B98"/>
    <w:rsid w:val="00DC6194"/>
    <w:rsid w:val="00DD0D99"/>
    <w:rsid w:val="00DD36B8"/>
    <w:rsid w:val="00DD39C3"/>
    <w:rsid w:val="00DD3A7D"/>
    <w:rsid w:val="00DD459A"/>
    <w:rsid w:val="00DD474F"/>
    <w:rsid w:val="00DD5EE4"/>
    <w:rsid w:val="00DD64C7"/>
    <w:rsid w:val="00DD72B4"/>
    <w:rsid w:val="00DE1B9E"/>
    <w:rsid w:val="00DE1CB5"/>
    <w:rsid w:val="00DE3EC6"/>
    <w:rsid w:val="00DE48DE"/>
    <w:rsid w:val="00DE5448"/>
    <w:rsid w:val="00DF1944"/>
    <w:rsid w:val="00DF2708"/>
    <w:rsid w:val="00DF2E95"/>
    <w:rsid w:val="00DF39F7"/>
    <w:rsid w:val="00DF40CA"/>
    <w:rsid w:val="00DF4827"/>
    <w:rsid w:val="00DF53B0"/>
    <w:rsid w:val="00DF5564"/>
    <w:rsid w:val="00DF7FA3"/>
    <w:rsid w:val="00E0095A"/>
    <w:rsid w:val="00E00EE7"/>
    <w:rsid w:val="00E00F30"/>
    <w:rsid w:val="00E032A1"/>
    <w:rsid w:val="00E04621"/>
    <w:rsid w:val="00E05E0A"/>
    <w:rsid w:val="00E06D42"/>
    <w:rsid w:val="00E07976"/>
    <w:rsid w:val="00E07F82"/>
    <w:rsid w:val="00E10974"/>
    <w:rsid w:val="00E12457"/>
    <w:rsid w:val="00E1376F"/>
    <w:rsid w:val="00E14E63"/>
    <w:rsid w:val="00E16FE8"/>
    <w:rsid w:val="00E17D10"/>
    <w:rsid w:val="00E20F0D"/>
    <w:rsid w:val="00E22A48"/>
    <w:rsid w:val="00E23028"/>
    <w:rsid w:val="00E2566A"/>
    <w:rsid w:val="00E25722"/>
    <w:rsid w:val="00E261F2"/>
    <w:rsid w:val="00E26219"/>
    <w:rsid w:val="00E2721F"/>
    <w:rsid w:val="00E27FA3"/>
    <w:rsid w:val="00E333F6"/>
    <w:rsid w:val="00E33B8A"/>
    <w:rsid w:val="00E37F5D"/>
    <w:rsid w:val="00E42E24"/>
    <w:rsid w:val="00E443C0"/>
    <w:rsid w:val="00E45372"/>
    <w:rsid w:val="00E45983"/>
    <w:rsid w:val="00E50497"/>
    <w:rsid w:val="00E529DE"/>
    <w:rsid w:val="00E52EC5"/>
    <w:rsid w:val="00E545D7"/>
    <w:rsid w:val="00E55973"/>
    <w:rsid w:val="00E56875"/>
    <w:rsid w:val="00E569A9"/>
    <w:rsid w:val="00E579B1"/>
    <w:rsid w:val="00E60EBC"/>
    <w:rsid w:val="00E65A1E"/>
    <w:rsid w:val="00E67390"/>
    <w:rsid w:val="00E6782A"/>
    <w:rsid w:val="00E71E76"/>
    <w:rsid w:val="00E74F97"/>
    <w:rsid w:val="00E7510B"/>
    <w:rsid w:val="00E76EB7"/>
    <w:rsid w:val="00E80B0A"/>
    <w:rsid w:val="00E82767"/>
    <w:rsid w:val="00E83934"/>
    <w:rsid w:val="00E83A55"/>
    <w:rsid w:val="00E85A8B"/>
    <w:rsid w:val="00E91152"/>
    <w:rsid w:val="00E9545C"/>
    <w:rsid w:val="00E97335"/>
    <w:rsid w:val="00EA3AE6"/>
    <w:rsid w:val="00EA67BE"/>
    <w:rsid w:val="00EA6AE5"/>
    <w:rsid w:val="00EA6F1C"/>
    <w:rsid w:val="00EB0997"/>
    <w:rsid w:val="00EB1283"/>
    <w:rsid w:val="00EB386D"/>
    <w:rsid w:val="00EB3C65"/>
    <w:rsid w:val="00EB43FF"/>
    <w:rsid w:val="00EB4704"/>
    <w:rsid w:val="00EB4D53"/>
    <w:rsid w:val="00EB7099"/>
    <w:rsid w:val="00EC036B"/>
    <w:rsid w:val="00EC1573"/>
    <w:rsid w:val="00EC3C62"/>
    <w:rsid w:val="00ED2E59"/>
    <w:rsid w:val="00ED4BE2"/>
    <w:rsid w:val="00ED4CE8"/>
    <w:rsid w:val="00ED5E40"/>
    <w:rsid w:val="00ED6C3A"/>
    <w:rsid w:val="00EE1B64"/>
    <w:rsid w:val="00EE1B99"/>
    <w:rsid w:val="00EE2B0F"/>
    <w:rsid w:val="00EE2E4F"/>
    <w:rsid w:val="00EE37BD"/>
    <w:rsid w:val="00EE3B23"/>
    <w:rsid w:val="00EE3E8D"/>
    <w:rsid w:val="00EE46A9"/>
    <w:rsid w:val="00EE482B"/>
    <w:rsid w:val="00EE5230"/>
    <w:rsid w:val="00EE5B4B"/>
    <w:rsid w:val="00EE65C6"/>
    <w:rsid w:val="00EF01F4"/>
    <w:rsid w:val="00EF1BE8"/>
    <w:rsid w:val="00EF2F51"/>
    <w:rsid w:val="00EF53FB"/>
    <w:rsid w:val="00EF5511"/>
    <w:rsid w:val="00EF5ADF"/>
    <w:rsid w:val="00EF7A6D"/>
    <w:rsid w:val="00EF7C04"/>
    <w:rsid w:val="00F021B6"/>
    <w:rsid w:val="00F03747"/>
    <w:rsid w:val="00F106F0"/>
    <w:rsid w:val="00F1208A"/>
    <w:rsid w:val="00F128F3"/>
    <w:rsid w:val="00F13AB3"/>
    <w:rsid w:val="00F13ACE"/>
    <w:rsid w:val="00F15915"/>
    <w:rsid w:val="00F16478"/>
    <w:rsid w:val="00F16D5C"/>
    <w:rsid w:val="00F176F6"/>
    <w:rsid w:val="00F20201"/>
    <w:rsid w:val="00F211AC"/>
    <w:rsid w:val="00F21468"/>
    <w:rsid w:val="00F222AE"/>
    <w:rsid w:val="00F24992"/>
    <w:rsid w:val="00F26A44"/>
    <w:rsid w:val="00F27C07"/>
    <w:rsid w:val="00F27CC7"/>
    <w:rsid w:val="00F317A5"/>
    <w:rsid w:val="00F31982"/>
    <w:rsid w:val="00F32D82"/>
    <w:rsid w:val="00F32F09"/>
    <w:rsid w:val="00F3438D"/>
    <w:rsid w:val="00F351CA"/>
    <w:rsid w:val="00F35A60"/>
    <w:rsid w:val="00F35B5F"/>
    <w:rsid w:val="00F4051C"/>
    <w:rsid w:val="00F41948"/>
    <w:rsid w:val="00F434A1"/>
    <w:rsid w:val="00F459D1"/>
    <w:rsid w:val="00F46EC6"/>
    <w:rsid w:val="00F47623"/>
    <w:rsid w:val="00F47834"/>
    <w:rsid w:val="00F51EC0"/>
    <w:rsid w:val="00F52A1A"/>
    <w:rsid w:val="00F54715"/>
    <w:rsid w:val="00F5628A"/>
    <w:rsid w:val="00F60259"/>
    <w:rsid w:val="00F64078"/>
    <w:rsid w:val="00F64178"/>
    <w:rsid w:val="00F65AF6"/>
    <w:rsid w:val="00F7077E"/>
    <w:rsid w:val="00F7089F"/>
    <w:rsid w:val="00F70A32"/>
    <w:rsid w:val="00F71262"/>
    <w:rsid w:val="00F71971"/>
    <w:rsid w:val="00F73C29"/>
    <w:rsid w:val="00F7718A"/>
    <w:rsid w:val="00F82ADF"/>
    <w:rsid w:val="00F83E05"/>
    <w:rsid w:val="00F8407F"/>
    <w:rsid w:val="00F848EE"/>
    <w:rsid w:val="00F870EA"/>
    <w:rsid w:val="00F8711F"/>
    <w:rsid w:val="00F871C6"/>
    <w:rsid w:val="00F924B2"/>
    <w:rsid w:val="00F92F4B"/>
    <w:rsid w:val="00F95E34"/>
    <w:rsid w:val="00FA0CEF"/>
    <w:rsid w:val="00FA1094"/>
    <w:rsid w:val="00FA24E3"/>
    <w:rsid w:val="00FA2E41"/>
    <w:rsid w:val="00FA427A"/>
    <w:rsid w:val="00FA4315"/>
    <w:rsid w:val="00FA5F21"/>
    <w:rsid w:val="00FA603C"/>
    <w:rsid w:val="00FA6223"/>
    <w:rsid w:val="00FA72B3"/>
    <w:rsid w:val="00FA74C9"/>
    <w:rsid w:val="00FB0EA7"/>
    <w:rsid w:val="00FB3AB9"/>
    <w:rsid w:val="00FB3F5F"/>
    <w:rsid w:val="00FB40CC"/>
    <w:rsid w:val="00FB4670"/>
    <w:rsid w:val="00FB7B45"/>
    <w:rsid w:val="00FB7FA8"/>
    <w:rsid w:val="00FC1EA0"/>
    <w:rsid w:val="00FC3356"/>
    <w:rsid w:val="00FC3A4A"/>
    <w:rsid w:val="00FC3CB4"/>
    <w:rsid w:val="00FC4CAE"/>
    <w:rsid w:val="00FC5AA2"/>
    <w:rsid w:val="00FD3E9A"/>
    <w:rsid w:val="00FD4FE3"/>
    <w:rsid w:val="00FD6424"/>
    <w:rsid w:val="00FD7593"/>
    <w:rsid w:val="00FE301B"/>
    <w:rsid w:val="00FE5A4F"/>
    <w:rsid w:val="00FE69AA"/>
    <w:rsid w:val="00FF048C"/>
    <w:rsid w:val="00FF05D5"/>
    <w:rsid w:val="00FF153C"/>
    <w:rsid w:val="00FF28DC"/>
    <w:rsid w:val="00FF4751"/>
    <w:rsid w:val="00FF602E"/>
    <w:rsid w:val="00FF6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F92D8"/>
  <w15:chartTrackingRefBased/>
  <w15:docId w15:val="{FF9A0699-6D20-444D-9F91-E309FC12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876C7"/>
  </w:style>
  <w:style w:type="paragraph" w:styleId="Nagwek1">
    <w:name w:val="heading 1"/>
    <w:basedOn w:val="Normalny"/>
    <w:link w:val="Nagwek1Znak"/>
    <w:autoRedefine/>
    <w:qFormat/>
    <w:rsid w:val="00AB6FC7"/>
    <w:pPr>
      <w:keepNext/>
      <w:numPr>
        <w:numId w:val="1"/>
      </w:numPr>
      <w:shd w:val="clear" w:color="auto" w:fill="A6A6A6"/>
      <w:tabs>
        <w:tab w:val="left" w:pos="851"/>
      </w:tabs>
      <w:spacing w:after="0" w:line="240" w:lineRule="auto"/>
      <w:ind w:left="851" w:hanging="425"/>
      <w:jc w:val="both"/>
      <w:outlineLvl w:val="0"/>
    </w:pPr>
    <w:rPr>
      <w:rFonts w:ascii="Cambria" w:eastAsia="Times New Roman" w:hAnsi="Cambria" w:cs="Times New Roman"/>
      <w:smallCaps/>
      <w:sz w:val="24"/>
      <w:szCs w:val="32"/>
      <w:lang w:val="x-none" w:eastAsia="x-none"/>
    </w:rPr>
  </w:style>
  <w:style w:type="paragraph" w:styleId="Nagwek2">
    <w:name w:val="heading 2"/>
    <w:basedOn w:val="Normalny"/>
    <w:link w:val="Nagwek2Znak"/>
    <w:qFormat/>
    <w:rsid w:val="005D7102"/>
    <w:pPr>
      <w:numPr>
        <w:ilvl w:val="1"/>
        <w:numId w:val="2"/>
      </w:numPr>
      <w:tabs>
        <w:tab w:val="left" w:pos="709"/>
      </w:tabs>
      <w:spacing w:after="0" w:line="276" w:lineRule="auto"/>
      <w:ind w:left="709" w:hanging="709"/>
      <w:jc w:val="both"/>
      <w:outlineLvl w:val="1"/>
    </w:pPr>
    <w:rPr>
      <w:rFonts w:ascii="Times New Roman" w:eastAsia="Times New Roman" w:hAnsi="Times New Roman" w:cs="Times New Roman"/>
      <w:bCs/>
      <w:iCs/>
      <w:sz w:val="24"/>
      <w:szCs w:val="28"/>
      <w:lang w:val="x-none" w:eastAsia="x-none"/>
    </w:rPr>
  </w:style>
  <w:style w:type="paragraph" w:styleId="Nagwek3">
    <w:name w:val="heading 3"/>
    <w:basedOn w:val="Normalny"/>
    <w:link w:val="Nagwek3Znak"/>
    <w:qFormat/>
    <w:rsid w:val="005D7102"/>
    <w:pPr>
      <w:numPr>
        <w:ilvl w:val="2"/>
        <w:numId w:val="2"/>
      </w:numPr>
      <w:tabs>
        <w:tab w:val="left" w:pos="1560"/>
      </w:tabs>
      <w:spacing w:after="0" w:line="276" w:lineRule="auto"/>
      <w:ind w:left="1560" w:hanging="851"/>
      <w:jc w:val="both"/>
      <w:outlineLvl w:val="2"/>
    </w:pPr>
    <w:rPr>
      <w:rFonts w:ascii="Times New Roman" w:eastAsia="Univers-PL" w:hAnsi="Times New Roman" w:cs="Times New Roman"/>
      <w:bCs/>
      <w:sz w:val="24"/>
      <w:szCs w:val="26"/>
      <w:lang w:val="x-none" w:eastAsia="x-none"/>
    </w:rPr>
  </w:style>
  <w:style w:type="paragraph" w:styleId="Nagwek4">
    <w:name w:val="heading 4"/>
    <w:basedOn w:val="Normalny"/>
    <w:next w:val="Normalny"/>
    <w:link w:val="Nagwek4Znak"/>
    <w:qFormat/>
    <w:rsid w:val="004D0D64"/>
    <w:pPr>
      <w:keepNext/>
      <w:suppressAutoHyphens/>
      <w:spacing w:before="240" w:after="60" w:line="240" w:lineRule="auto"/>
      <w:outlineLvl w:val="3"/>
    </w:pPr>
    <w:rPr>
      <w:rFonts w:ascii="Times New Roman" w:eastAsia="Calibri" w:hAnsi="Times New Roman" w:cs="Times New Roman"/>
      <w:b/>
      <w:bCs/>
      <w:sz w:val="28"/>
      <w:szCs w:val="28"/>
      <w:lang w:val="x-none" w:eastAsia="ar-SA"/>
    </w:rPr>
  </w:style>
  <w:style w:type="paragraph" w:styleId="Nagwek5">
    <w:name w:val="heading 5"/>
    <w:basedOn w:val="Normalny"/>
    <w:next w:val="Normalny"/>
    <w:link w:val="Nagwek5Znak"/>
    <w:autoRedefine/>
    <w:qFormat/>
    <w:rsid w:val="005D7102"/>
    <w:pPr>
      <w:numPr>
        <w:ilvl w:val="4"/>
        <w:numId w:val="2"/>
      </w:numPr>
      <w:spacing w:after="60" w:line="240" w:lineRule="auto"/>
      <w:outlineLvl w:val="4"/>
    </w:pPr>
    <w:rPr>
      <w:rFonts w:ascii="Calibri" w:eastAsia="Times New Roman" w:hAnsi="Calibri" w:cs="Times New Roman"/>
      <w:bCs/>
      <w:iCs/>
      <w:sz w:val="24"/>
      <w:szCs w:val="26"/>
      <w:lang w:val="x-none" w:eastAsia="x-none"/>
    </w:rPr>
  </w:style>
  <w:style w:type="paragraph" w:styleId="Nagwek6">
    <w:name w:val="heading 6"/>
    <w:basedOn w:val="Normalny"/>
    <w:next w:val="Normalny"/>
    <w:link w:val="Nagwek6Znak"/>
    <w:autoRedefine/>
    <w:qFormat/>
    <w:rsid w:val="005D7102"/>
    <w:pPr>
      <w:numPr>
        <w:ilvl w:val="5"/>
        <w:numId w:val="2"/>
      </w:numPr>
      <w:spacing w:after="60" w:line="240" w:lineRule="auto"/>
      <w:outlineLvl w:val="5"/>
    </w:pPr>
    <w:rPr>
      <w:rFonts w:ascii="Calibri" w:eastAsia="Times New Roman" w:hAnsi="Calibri" w:cs="Times New Roman"/>
      <w:bCs/>
      <w:sz w:val="24"/>
      <w:lang w:val="x-none" w:eastAsia="x-none"/>
    </w:rPr>
  </w:style>
  <w:style w:type="paragraph" w:styleId="Nagwek7">
    <w:name w:val="heading 7"/>
    <w:basedOn w:val="Normalny"/>
    <w:next w:val="Normalny"/>
    <w:link w:val="Nagwek7Znak"/>
    <w:qFormat/>
    <w:rsid w:val="005D7102"/>
    <w:pPr>
      <w:numPr>
        <w:ilvl w:val="6"/>
        <w:numId w:val="2"/>
      </w:numPr>
      <w:spacing w:after="60" w:line="240" w:lineRule="auto"/>
      <w:outlineLvl w:val="6"/>
    </w:pPr>
    <w:rPr>
      <w:rFonts w:ascii="Times New Roman" w:eastAsia="Times New Roman" w:hAnsi="Times New Roman" w:cs="Times New Roman"/>
      <w:sz w:val="24"/>
      <w:szCs w:val="24"/>
      <w:lang w:val="x-none" w:eastAsia="x-none"/>
    </w:rPr>
  </w:style>
  <w:style w:type="paragraph" w:styleId="Nagwek8">
    <w:name w:val="heading 8"/>
    <w:basedOn w:val="Normalny"/>
    <w:next w:val="Normalny"/>
    <w:link w:val="Nagwek8Znak"/>
    <w:qFormat/>
    <w:rsid w:val="005D7102"/>
    <w:pPr>
      <w:numPr>
        <w:ilvl w:val="7"/>
        <w:numId w:val="2"/>
      </w:numPr>
      <w:spacing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5D7102"/>
    <w:pPr>
      <w:numPr>
        <w:ilvl w:val="8"/>
        <w:numId w:val="2"/>
      </w:numPr>
      <w:spacing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4140D"/>
    <w:pPr>
      <w:tabs>
        <w:tab w:val="center" w:pos="4536"/>
        <w:tab w:val="right" w:pos="9072"/>
      </w:tabs>
      <w:spacing w:after="0" w:line="240" w:lineRule="auto"/>
    </w:pPr>
  </w:style>
  <w:style w:type="character" w:customStyle="1" w:styleId="NagwekZnak">
    <w:name w:val="Nagłówek Znak"/>
    <w:basedOn w:val="Domylnaczcionkaakapitu"/>
    <w:link w:val="Nagwek"/>
    <w:rsid w:val="0094140D"/>
  </w:style>
  <w:style w:type="paragraph" w:styleId="Stopka">
    <w:name w:val="footer"/>
    <w:basedOn w:val="Normalny"/>
    <w:link w:val="StopkaZnak"/>
    <w:uiPriority w:val="99"/>
    <w:unhideWhenUsed/>
    <w:rsid w:val="009414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140D"/>
  </w:style>
  <w:style w:type="paragraph" w:styleId="Akapitzlist">
    <w:name w:val="List Paragraph"/>
    <w:aliases w:val="Akapit z listą BS,Kolorowa lista — akcent 11,L1,Numerowanie,List Paragraph,Akapit z listą5,maz_wyliczenie,opis dzialania,K-P_odwolanie,A_wyliczenie,Akapit z listą 1,sw tekst,Podsis rysunku,Akapit z listą numerowaną,lp1,Preambuła,CP-UC,b1"/>
    <w:basedOn w:val="Normalny"/>
    <w:link w:val="AkapitzlistZnak"/>
    <w:uiPriority w:val="1"/>
    <w:qFormat/>
    <w:rsid w:val="00774B20"/>
    <w:pPr>
      <w:ind w:left="720"/>
      <w:contextualSpacing/>
    </w:pPr>
  </w:style>
  <w:style w:type="character" w:styleId="Hipercze">
    <w:name w:val="Hyperlink"/>
    <w:unhideWhenUsed/>
    <w:rsid w:val="00774B20"/>
    <w:rPr>
      <w:color w:val="0000FF"/>
      <w:u w:val="single"/>
    </w:rPr>
  </w:style>
  <w:style w:type="character" w:customStyle="1" w:styleId="Nierozpoznanawzmianka1">
    <w:name w:val="Nierozpoznana wzmianka1"/>
    <w:basedOn w:val="Domylnaczcionkaakapitu"/>
    <w:uiPriority w:val="99"/>
    <w:semiHidden/>
    <w:unhideWhenUsed/>
    <w:rsid w:val="00F27C07"/>
    <w:rPr>
      <w:color w:val="605E5C"/>
      <w:shd w:val="clear" w:color="auto" w:fill="E1DFDD"/>
    </w:rPr>
  </w:style>
  <w:style w:type="character" w:styleId="Odwoaniedokomentarza">
    <w:name w:val="annotation reference"/>
    <w:basedOn w:val="Domylnaczcionkaakapitu"/>
    <w:semiHidden/>
    <w:unhideWhenUsed/>
    <w:rsid w:val="005D7102"/>
    <w:rPr>
      <w:sz w:val="16"/>
      <w:szCs w:val="16"/>
    </w:rPr>
  </w:style>
  <w:style w:type="paragraph" w:styleId="Tekstkomentarza">
    <w:name w:val="annotation text"/>
    <w:basedOn w:val="Normalny"/>
    <w:link w:val="TekstkomentarzaZnak"/>
    <w:unhideWhenUsed/>
    <w:qFormat/>
    <w:rsid w:val="005D7102"/>
    <w:pPr>
      <w:spacing w:line="240" w:lineRule="auto"/>
    </w:pPr>
    <w:rPr>
      <w:sz w:val="20"/>
      <w:szCs w:val="20"/>
    </w:rPr>
  </w:style>
  <w:style w:type="character" w:customStyle="1" w:styleId="TekstkomentarzaZnak">
    <w:name w:val="Tekst komentarza Znak"/>
    <w:basedOn w:val="Domylnaczcionkaakapitu"/>
    <w:link w:val="Tekstkomentarza"/>
    <w:qFormat/>
    <w:rsid w:val="005D7102"/>
    <w:rPr>
      <w:sz w:val="20"/>
      <w:szCs w:val="20"/>
    </w:rPr>
  </w:style>
  <w:style w:type="paragraph" w:styleId="Tematkomentarza">
    <w:name w:val="annotation subject"/>
    <w:basedOn w:val="Tekstkomentarza"/>
    <w:next w:val="Tekstkomentarza"/>
    <w:link w:val="TematkomentarzaZnak"/>
    <w:semiHidden/>
    <w:unhideWhenUsed/>
    <w:rsid w:val="005D7102"/>
    <w:rPr>
      <w:b/>
      <w:bCs/>
    </w:rPr>
  </w:style>
  <w:style w:type="character" w:customStyle="1" w:styleId="TematkomentarzaZnak">
    <w:name w:val="Temat komentarza Znak"/>
    <w:basedOn w:val="TekstkomentarzaZnak"/>
    <w:link w:val="Tematkomentarza"/>
    <w:semiHidden/>
    <w:rsid w:val="005D7102"/>
    <w:rPr>
      <w:b/>
      <w:bCs/>
      <w:sz w:val="20"/>
      <w:szCs w:val="20"/>
    </w:rPr>
  </w:style>
  <w:style w:type="character" w:customStyle="1" w:styleId="Nagwek1Znak">
    <w:name w:val="Nagłówek 1 Znak"/>
    <w:basedOn w:val="Domylnaczcionkaakapitu"/>
    <w:link w:val="Nagwek1"/>
    <w:rsid w:val="00AB6FC7"/>
    <w:rPr>
      <w:rFonts w:ascii="Cambria" w:eastAsia="Times New Roman" w:hAnsi="Cambria" w:cs="Times New Roman"/>
      <w:smallCaps/>
      <w:sz w:val="24"/>
      <w:szCs w:val="32"/>
      <w:shd w:val="clear" w:color="auto" w:fill="A6A6A6"/>
      <w:lang w:val="x-none" w:eastAsia="x-none"/>
    </w:rPr>
  </w:style>
  <w:style w:type="character" w:customStyle="1" w:styleId="Nagwek2Znak">
    <w:name w:val="Nagłówek 2 Znak"/>
    <w:basedOn w:val="Domylnaczcionkaakapitu"/>
    <w:link w:val="Nagwek2"/>
    <w:rsid w:val="005D7102"/>
    <w:rPr>
      <w:rFonts w:ascii="Times New Roman" w:eastAsia="Times New Roman" w:hAnsi="Times New Roman" w:cs="Times New Roman"/>
      <w:bCs/>
      <w:iCs/>
      <w:sz w:val="24"/>
      <w:szCs w:val="28"/>
      <w:lang w:val="x-none" w:eastAsia="x-none"/>
    </w:rPr>
  </w:style>
  <w:style w:type="character" w:customStyle="1" w:styleId="Nagwek3Znak">
    <w:name w:val="Nagłówek 3 Znak"/>
    <w:basedOn w:val="Domylnaczcionkaakapitu"/>
    <w:link w:val="Nagwek3"/>
    <w:rsid w:val="005D7102"/>
    <w:rPr>
      <w:rFonts w:ascii="Times New Roman" w:eastAsia="Univers-PL" w:hAnsi="Times New Roman" w:cs="Times New Roman"/>
      <w:bCs/>
      <w:sz w:val="24"/>
      <w:szCs w:val="26"/>
      <w:lang w:val="x-none" w:eastAsia="x-none"/>
    </w:rPr>
  </w:style>
  <w:style w:type="character" w:customStyle="1" w:styleId="Nagwek5Znak">
    <w:name w:val="Nagłówek 5 Znak"/>
    <w:basedOn w:val="Domylnaczcionkaakapitu"/>
    <w:link w:val="Nagwek5"/>
    <w:rsid w:val="005D7102"/>
    <w:rPr>
      <w:rFonts w:ascii="Calibri" w:eastAsia="Times New Roman" w:hAnsi="Calibri" w:cs="Times New Roman"/>
      <w:bCs/>
      <w:iCs/>
      <w:sz w:val="24"/>
      <w:szCs w:val="26"/>
      <w:lang w:val="x-none" w:eastAsia="x-none"/>
    </w:rPr>
  </w:style>
  <w:style w:type="character" w:customStyle="1" w:styleId="Nagwek6Znak">
    <w:name w:val="Nagłówek 6 Znak"/>
    <w:basedOn w:val="Domylnaczcionkaakapitu"/>
    <w:link w:val="Nagwek6"/>
    <w:rsid w:val="005D7102"/>
    <w:rPr>
      <w:rFonts w:ascii="Calibri" w:eastAsia="Times New Roman" w:hAnsi="Calibri" w:cs="Times New Roman"/>
      <w:bCs/>
      <w:sz w:val="24"/>
      <w:lang w:val="x-none" w:eastAsia="x-none"/>
    </w:rPr>
  </w:style>
  <w:style w:type="character" w:customStyle="1" w:styleId="Nagwek7Znak">
    <w:name w:val="Nagłówek 7 Znak"/>
    <w:basedOn w:val="Domylnaczcionkaakapitu"/>
    <w:link w:val="Nagwek7"/>
    <w:rsid w:val="005D7102"/>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5D7102"/>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5D7102"/>
    <w:rPr>
      <w:rFonts w:ascii="Arial" w:eastAsia="Times New Roman" w:hAnsi="Arial" w:cs="Times New Roman"/>
      <w:lang w:val="x-none" w:eastAsia="x-none"/>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EA6F1C"/>
    <w:pPr>
      <w:spacing w:after="0" w:line="240" w:lineRule="auto"/>
    </w:pPr>
    <w:rPr>
      <w:sz w:val="20"/>
      <w:szCs w:val="20"/>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basedOn w:val="Domylnaczcionkaakapitu"/>
    <w:link w:val="Tekstprzypisudolnego"/>
    <w:uiPriority w:val="99"/>
    <w:rsid w:val="00EA6F1C"/>
    <w:rPr>
      <w:sz w:val="20"/>
      <w:szCs w:val="20"/>
    </w:rPr>
  </w:style>
  <w:style w:type="character" w:styleId="Odwoanieprzypisudolnego">
    <w:name w:val="footnote reference"/>
    <w:aliases w:val="Footnote Reference Number"/>
    <w:basedOn w:val="Domylnaczcionkaakapitu"/>
    <w:uiPriority w:val="99"/>
    <w:unhideWhenUsed/>
    <w:rsid w:val="00EA6F1C"/>
    <w:rPr>
      <w:vertAlign w:val="superscript"/>
    </w:rPr>
  </w:style>
  <w:style w:type="character" w:customStyle="1" w:styleId="il">
    <w:name w:val="il"/>
    <w:basedOn w:val="Domylnaczcionkaakapitu"/>
    <w:uiPriority w:val="99"/>
    <w:rsid w:val="00100FB9"/>
  </w:style>
  <w:style w:type="table" w:styleId="Tabela-Siatka">
    <w:name w:val="Table Grid"/>
    <w:basedOn w:val="Standardowy"/>
    <w:uiPriority w:val="39"/>
    <w:rsid w:val="008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link w:val="NoSpacingChar"/>
    <w:uiPriority w:val="99"/>
    <w:rsid w:val="00D210E5"/>
    <w:pPr>
      <w:suppressAutoHyphens/>
      <w:spacing w:after="0" w:line="100" w:lineRule="atLeast"/>
    </w:pPr>
    <w:rPr>
      <w:rFonts w:ascii="Calibri" w:eastAsia="Lucida Sans Unicode" w:hAnsi="Calibri" w:cs="Calibri"/>
      <w:kern w:val="1"/>
      <w:lang w:eastAsia="ar-SA"/>
    </w:rPr>
  </w:style>
  <w:style w:type="paragraph" w:styleId="Tytu">
    <w:name w:val="Title"/>
    <w:basedOn w:val="Normalny"/>
    <w:next w:val="Normalny"/>
    <w:link w:val="TytuZnak"/>
    <w:qFormat/>
    <w:rsid w:val="0058389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58389F"/>
    <w:rPr>
      <w:rFonts w:asciiTheme="majorHAnsi" w:eastAsiaTheme="majorEastAsia" w:hAnsiTheme="majorHAnsi" w:cstheme="majorBidi"/>
      <w:color w:val="323E4F" w:themeColor="text2" w:themeShade="BF"/>
      <w:spacing w:val="5"/>
      <w:kern w:val="28"/>
      <w:sz w:val="52"/>
      <w:szCs w:val="52"/>
    </w:rPr>
  </w:style>
  <w:style w:type="paragraph" w:customStyle="1" w:styleId="Default">
    <w:name w:val="Default"/>
    <w:qFormat/>
    <w:rsid w:val="0058389F"/>
    <w:pPr>
      <w:autoSpaceDE w:val="0"/>
      <w:autoSpaceDN w:val="0"/>
      <w:adjustRightInd w:val="0"/>
      <w:spacing w:after="0" w:line="240" w:lineRule="auto"/>
    </w:pPr>
    <w:rPr>
      <w:rFonts w:ascii="Garamond" w:hAnsi="Garamond" w:cs="Garamond"/>
      <w:color w:val="000000"/>
      <w:sz w:val="24"/>
      <w:szCs w:val="24"/>
    </w:rPr>
  </w:style>
  <w:style w:type="paragraph" w:customStyle="1" w:styleId="Ciemnalistaakcent51">
    <w:name w:val="Ciemna lista — akcent 51"/>
    <w:basedOn w:val="Normalny"/>
    <w:uiPriority w:val="34"/>
    <w:rsid w:val="0058389F"/>
    <w:pPr>
      <w:spacing w:after="0" w:line="240" w:lineRule="auto"/>
      <w:ind w:left="708"/>
    </w:pPr>
    <w:rPr>
      <w:rFonts w:ascii="Times New Roman" w:hAnsi="Times New Roman" w:cs="Times New Roman"/>
      <w:sz w:val="24"/>
      <w:szCs w:val="24"/>
      <w:lang w:eastAsia="pl-PL"/>
    </w:rPr>
  </w:style>
  <w:style w:type="paragraph" w:customStyle="1" w:styleId="Style8">
    <w:name w:val="Style8"/>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character" w:customStyle="1" w:styleId="FontStyle69">
    <w:name w:val="Font Style69"/>
    <w:uiPriority w:val="99"/>
    <w:rsid w:val="001E4C62"/>
    <w:rPr>
      <w:rFonts w:ascii="Palatino Linotype" w:hAnsi="Palatino Linotype" w:cs="Palatino Linotype"/>
      <w:b/>
      <w:bCs/>
      <w:color w:val="000000"/>
      <w:sz w:val="20"/>
      <w:szCs w:val="20"/>
    </w:rPr>
  </w:style>
  <w:style w:type="paragraph" w:customStyle="1" w:styleId="Style5">
    <w:name w:val="Style5"/>
    <w:basedOn w:val="Normalny"/>
    <w:uiPriority w:val="99"/>
    <w:rsid w:val="001E4C62"/>
    <w:pPr>
      <w:widowControl w:val="0"/>
      <w:autoSpaceDE w:val="0"/>
      <w:autoSpaceDN w:val="0"/>
      <w:adjustRightInd w:val="0"/>
      <w:spacing w:after="0" w:line="282" w:lineRule="exact"/>
      <w:ind w:hanging="360"/>
      <w:jc w:val="both"/>
    </w:pPr>
    <w:rPr>
      <w:rFonts w:ascii="Palatino Linotype" w:eastAsia="Times New Roman" w:hAnsi="Palatino Linotype" w:cs="Times New Roman"/>
      <w:sz w:val="24"/>
      <w:szCs w:val="24"/>
      <w:lang w:eastAsia="pl-PL"/>
    </w:rPr>
  </w:style>
  <w:style w:type="paragraph" w:customStyle="1" w:styleId="Style28">
    <w:name w:val="Style28"/>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paragraph" w:customStyle="1" w:styleId="Style30">
    <w:name w:val="Style30"/>
    <w:basedOn w:val="Normalny"/>
    <w:uiPriority w:val="99"/>
    <w:rsid w:val="001E4C62"/>
    <w:pPr>
      <w:widowControl w:val="0"/>
      <w:autoSpaceDE w:val="0"/>
      <w:autoSpaceDN w:val="0"/>
      <w:adjustRightInd w:val="0"/>
      <w:spacing w:after="0" w:line="240" w:lineRule="auto"/>
    </w:pPr>
    <w:rPr>
      <w:rFonts w:ascii="Palatino Linotype" w:eastAsia="Times New Roman" w:hAnsi="Palatino Linotype" w:cs="Times New Roman"/>
      <w:sz w:val="24"/>
      <w:szCs w:val="24"/>
      <w:lang w:eastAsia="pl-PL"/>
    </w:rPr>
  </w:style>
  <w:style w:type="paragraph" w:customStyle="1" w:styleId="Style56">
    <w:name w:val="Style56"/>
    <w:basedOn w:val="Normalny"/>
    <w:uiPriority w:val="99"/>
    <w:rsid w:val="001E4C62"/>
    <w:pPr>
      <w:widowControl w:val="0"/>
      <w:autoSpaceDE w:val="0"/>
      <w:autoSpaceDN w:val="0"/>
      <w:adjustRightInd w:val="0"/>
      <w:spacing w:after="0" w:line="322" w:lineRule="exact"/>
    </w:pPr>
    <w:rPr>
      <w:rFonts w:ascii="Palatino Linotype" w:eastAsia="Times New Roman" w:hAnsi="Palatino Linotype" w:cs="Times New Roman"/>
      <w:sz w:val="24"/>
      <w:szCs w:val="24"/>
      <w:lang w:eastAsia="pl-PL"/>
    </w:rPr>
  </w:style>
  <w:style w:type="character" w:customStyle="1" w:styleId="FontStyle72">
    <w:name w:val="Font Style72"/>
    <w:uiPriority w:val="99"/>
    <w:rsid w:val="001E4C62"/>
    <w:rPr>
      <w:rFonts w:ascii="Palatino Linotype" w:hAnsi="Palatino Linotype" w:cs="Palatino Linotype"/>
      <w:color w:val="000000"/>
      <w:sz w:val="20"/>
      <w:szCs w:val="20"/>
    </w:rPr>
  </w:style>
  <w:style w:type="paragraph" w:customStyle="1" w:styleId="Style7">
    <w:name w:val="Style7"/>
    <w:basedOn w:val="Normalny"/>
    <w:uiPriority w:val="99"/>
    <w:rsid w:val="001E4C62"/>
    <w:pPr>
      <w:widowControl w:val="0"/>
      <w:autoSpaceDE w:val="0"/>
      <w:autoSpaceDN w:val="0"/>
      <w:adjustRightInd w:val="0"/>
      <w:spacing w:after="0" w:line="240" w:lineRule="auto"/>
      <w:jc w:val="both"/>
    </w:pPr>
    <w:rPr>
      <w:rFonts w:ascii="Palatino Linotype" w:eastAsia="Times New Roman" w:hAnsi="Palatino Linotype" w:cs="Times New Roman"/>
      <w:sz w:val="24"/>
      <w:szCs w:val="24"/>
      <w:lang w:eastAsia="pl-PL"/>
    </w:rPr>
  </w:style>
  <w:style w:type="paragraph" w:customStyle="1" w:styleId="Style35">
    <w:name w:val="Style35"/>
    <w:basedOn w:val="Normalny"/>
    <w:uiPriority w:val="99"/>
    <w:rsid w:val="001E4C62"/>
    <w:pPr>
      <w:widowControl w:val="0"/>
      <w:autoSpaceDE w:val="0"/>
      <w:autoSpaceDN w:val="0"/>
      <w:adjustRightInd w:val="0"/>
      <w:spacing w:after="0" w:line="422" w:lineRule="exact"/>
      <w:ind w:hanging="355"/>
      <w:jc w:val="both"/>
    </w:pPr>
    <w:rPr>
      <w:rFonts w:ascii="Palatino Linotype" w:eastAsia="Times New Roman" w:hAnsi="Palatino Linotype" w:cs="Times New Roman"/>
      <w:sz w:val="24"/>
      <w:szCs w:val="24"/>
      <w:lang w:eastAsia="pl-PL"/>
    </w:rPr>
  </w:style>
  <w:style w:type="paragraph" w:customStyle="1" w:styleId="Style38">
    <w:name w:val="Style38"/>
    <w:basedOn w:val="Normalny"/>
    <w:uiPriority w:val="99"/>
    <w:rsid w:val="001E4C62"/>
    <w:pPr>
      <w:widowControl w:val="0"/>
      <w:autoSpaceDE w:val="0"/>
      <w:autoSpaceDN w:val="0"/>
      <w:adjustRightInd w:val="0"/>
      <w:spacing w:after="0" w:line="283" w:lineRule="exact"/>
      <w:ind w:hanging="355"/>
      <w:jc w:val="both"/>
    </w:pPr>
    <w:rPr>
      <w:rFonts w:ascii="Palatino Linotype" w:eastAsia="Times New Roman" w:hAnsi="Palatino Linotype" w:cs="Times New Roman"/>
      <w:sz w:val="24"/>
      <w:szCs w:val="24"/>
      <w:lang w:eastAsia="pl-PL"/>
    </w:rPr>
  </w:style>
  <w:style w:type="paragraph" w:customStyle="1" w:styleId="Style37">
    <w:name w:val="Style37"/>
    <w:basedOn w:val="Normalny"/>
    <w:uiPriority w:val="99"/>
    <w:rsid w:val="001E4C62"/>
    <w:pPr>
      <w:widowControl w:val="0"/>
      <w:autoSpaceDE w:val="0"/>
      <w:autoSpaceDN w:val="0"/>
      <w:adjustRightInd w:val="0"/>
      <w:spacing w:after="0" w:line="422" w:lineRule="exact"/>
      <w:ind w:hanging="346"/>
      <w:jc w:val="both"/>
    </w:pPr>
    <w:rPr>
      <w:rFonts w:ascii="Palatino Linotype" w:eastAsia="Times New Roman" w:hAnsi="Palatino Linotype" w:cs="Times New Roman"/>
      <w:sz w:val="24"/>
      <w:szCs w:val="24"/>
      <w:lang w:eastAsia="pl-PL"/>
    </w:rPr>
  </w:style>
  <w:style w:type="paragraph" w:customStyle="1" w:styleId="Style19">
    <w:name w:val="Style19"/>
    <w:basedOn w:val="Normalny"/>
    <w:uiPriority w:val="99"/>
    <w:rsid w:val="001E4C62"/>
    <w:pPr>
      <w:widowControl w:val="0"/>
      <w:autoSpaceDE w:val="0"/>
      <w:autoSpaceDN w:val="0"/>
      <w:adjustRightInd w:val="0"/>
      <w:spacing w:after="0" w:line="274" w:lineRule="exact"/>
      <w:ind w:hanging="288"/>
      <w:jc w:val="both"/>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1E4C62"/>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8">
    <w:name w:val="Font Style38"/>
    <w:uiPriority w:val="99"/>
    <w:rsid w:val="001E4C62"/>
    <w:rPr>
      <w:rFonts w:ascii="Calibri" w:hAnsi="Calibri" w:cs="Calibri"/>
      <w:color w:val="000000"/>
      <w:sz w:val="22"/>
      <w:szCs w:val="22"/>
    </w:rPr>
  </w:style>
  <w:style w:type="table" w:customStyle="1" w:styleId="Tabela-Siatka1">
    <w:name w:val="Tabela - Siatka1"/>
    <w:basedOn w:val="Standardowy"/>
    <w:next w:val="Tabela-Siatka"/>
    <w:uiPriority w:val="39"/>
    <w:rsid w:val="00CF2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11590A"/>
  </w:style>
  <w:style w:type="paragraph" w:customStyle="1" w:styleId="Style1">
    <w:name w:val="Style1"/>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9">
    <w:name w:val="Style9"/>
    <w:basedOn w:val="Normalny"/>
    <w:uiPriority w:val="99"/>
    <w:rsid w:val="0011590A"/>
    <w:pPr>
      <w:widowControl w:val="0"/>
      <w:autoSpaceDE w:val="0"/>
      <w:autoSpaceDN w:val="0"/>
      <w:adjustRightInd w:val="0"/>
      <w:spacing w:after="0" w:line="298" w:lineRule="exact"/>
      <w:ind w:hanging="413"/>
      <w:jc w:val="both"/>
    </w:pPr>
    <w:rPr>
      <w:rFonts w:ascii="Microsoft Sans Serif" w:eastAsia="Times New Roman" w:hAnsi="Microsoft Sans Serif" w:cs="Microsoft Sans Serif"/>
      <w:sz w:val="24"/>
      <w:szCs w:val="24"/>
      <w:lang w:eastAsia="pl-PL"/>
    </w:rPr>
  </w:style>
  <w:style w:type="paragraph" w:customStyle="1" w:styleId="Style16">
    <w:name w:val="Style16"/>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18">
    <w:name w:val="Style18"/>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23">
    <w:name w:val="Style23"/>
    <w:basedOn w:val="Normalny"/>
    <w:uiPriority w:val="99"/>
    <w:rsid w:val="0011590A"/>
    <w:pPr>
      <w:widowControl w:val="0"/>
      <w:autoSpaceDE w:val="0"/>
      <w:autoSpaceDN w:val="0"/>
      <w:adjustRightInd w:val="0"/>
      <w:spacing w:after="0" w:line="332" w:lineRule="exact"/>
      <w:jc w:val="both"/>
    </w:pPr>
    <w:rPr>
      <w:rFonts w:ascii="Microsoft Sans Serif" w:eastAsia="Times New Roman" w:hAnsi="Microsoft Sans Serif" w:cs="Microsoft Sans Serif"/>
      <w:sz w:val="24"/>
      <w:szCs w:val="24"/>
      <w:lang w:eastAsia="pl-PL"/>
    </w:rPr>
  </w:style>
  <w:style w:type="character" w:customStyle="1" w:styleId="FontStyle39">
    <w:name w:val="Font Style39"/>
    <w:uiPriority w:val="99"/>
    <w:rsid w:val="0011590A"/>
    <w:rPr>
      <w:rFonts w:ascii="Calibri" w:hAnsi="Calibri" w:cs="Calibri"/>
      <w:b/>
      <w:bCs/>
      <w:color w:val="000000"/>
      <w:sz w:val="22"/>
      <w:szCs w:val="22"/>
    </w:rPr>
  </w:style>
  <w:style w:type="character" w:customStyle="1" w:styleId="FontStyle41">
    <w:name w:val="Font Style41"/>
    <w:uiPriority w:val="99"/>
    <w:rsid w:val="0011590A"/>
    <w:rPr>
      <w:rFonts w:ascii="Calibri" w:hAnsi="Calibri" w:cs="Calibri"/>
      <w:i/>
      <w:iCs/>
      <w:color w:val="000000"/>
      <w:sz w:val="22"/>
      <w:szCs w:val="22"/>
    </w:rPr>
  </w:style>
  <w:style w:type="character" w:customStyle="1" w:styleId="FontStyle42">
    <w:name w:val="Font Style42"/>
    <w:uiPriority w:val="99"/>
    <w:rsid w:val="0011590A"/>
    <w:rPr>
      <w:rFonts w:ascii="Calibri" w:hAnsi="Calibri" w:cs="Calibri"/>
      <w:i/>
      <w:iCs/>
      <w:color w:val="000000"/>
      <w:sz w:val="22"/>
      <w:szCs w:val="22"/>
    </w:rPr>
  </w:style>
  <w:style w:type="character" w:customStyle="1" w:styleId="FontStyle44">
    <w:name w:val="Font Style44"/>
    <w:uiPriority w:val="99"/>
    <w:rsid w:val="0011590A"/>
    <w:rPr>
      <w:rFonts w:ascii="Calibri" w:hAnsi="Calibri" w:cs="Calibri"/>
      <w:i/>
      <w:iCs/>
      <w:color w:val="000000"/>
      <w:sz w:val="22"/>
      <w:szCs w:val="22"/>
    </w:rPr>
  </w:style>
  <w:style w:type="character" w:customStyle="1" w:styleId="FontStyle45">
    <w:name w:val="Font Style45"/>
    <w:uiPriority w:val="99"/>
    <w:rsid w:val="0011590A"/>
    <w:rPr>
      <w:rFonts w:ascii="Calibri" w:hAnsi="Calibri" w:cs="Calibri"/>
      <w:color w:val="000000"/>
      <w:sz w:val="18"/>
      <w:szCs w:val="18"/>
    </w:rPr>
  </w:style>
  <w:style w:type="character" w:customStyle="1" w:styleId="FontStyle46">
    <w:name w:val="Font Style46"/>
    <w:uiPriority w:val="99"/>
    <w:rsid w:val="0011590A"/>
    <w:rPr>
      <w:rFonts w:ascii="Microsoft Sans Serif" w:hAnsi="Microsoft Sans Serif" w:cs="Microsoft Sans Serif"/>
      <w:color w:val="000000"/>
      <w:sz w:val="16"/>
      <w:szCs w:val="16"/>
    </w:rPr>
  </w:style>
  <w:style w:type="character" w:customStyle="1" w:styleId="FontStyle70">
    <w:name w:val="Font Style70"/>
    <w:uiPriority w:val="99"/>
    <w:rsid w:val="0011590A"/>
    <w:rPr>
      <w:rFonts w:ascii="Palatino Linotype" w:hAnsi="Palatino Linotype" w:cs="Palatino Linotype"/>
      <w:color w:val="000000"/>
      <w:sz w:val="20"/>
      <w:szCs w:val="20"/>
    </w:rPr>
  </w:style>
  <w:style w:type="character" w:customStyle="1" w:styleId="FontStyle64">
    <w:name w:val="Font Style64"/>
    <w:uiPriority w:val="99"/>
    <w:rsid w:val="0011590A"/>
    <w:rPr>
      <w:rFonts w:ascii="Times New Roman" w:hAnsi="Times New Roman" w:cs="Times New Roman"/>
      <w:color w:val="000000"/>
      <w:sz w:val="22"/>
      <w:szCs w:val="22"/>
    </w:rPr>
  </w:style>
  <w:style w:type="paragraph" w:customStyle="1" w:styleId="Style15">
    <w:name w:val="Style15"/>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11590A"/>
    <w:pPr>
      <w:widowControl w:val="0"/>
      <w:autoSpaceDE w:val="0"/>
      <w:autoSpaceDN w:val="0"/>
      <w:adjustRightInd w:val="0"/>
      <w:spacing w:after="0" w:line="233" w:lineRule="exact"/>
    </w:pPr>
    <w:rPr>
      <w:rFonts w:ascii="Times New Roman" w:eastAsia="Times New Roman" w:hAnsi="Times New Roman" w:cs="Times New Roman"/>
      <w:sz w:val="24"/>
      <w:szCs w:val="24"/>
      <w:lang w:eastAsia="pl-PL"/>
    </w:rPr>
  </w:style>
  <w:style w:type="paragraph" w:customStyle="1" w:styleId="Style41">
    <w:name w:val="Style41"/>
    <w:basedOn w:val="Normalny"/>
    <w:uiPriority w:val="99"/>
    <w:rsid w:val="0011590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FontStyle50">
    <w:name w:val="Font Style50"/>
    <w:uiPriority w:val="99"/>
    <w:rsid w:val="0011590A"/>
    <w:rPr>
      <w:rFonts w:ascii="Trebuchet MS" w:hAnsi="Trebuchet MS" w:cs="Trebuchet MS"/>
      <w:b/>
      <w:bCs/>
      <w:color w:val="000000"/>
      <w:sz w:val="8"/>
      <w:szCs w:val="8"/>
    </w:rPr>
  </w:style>
  <w:style w:type="character" w:customStyle="1" w:styleId="FontStyle61">
    <w:name w:val="Font Style61"/>
    <w:uiPriority w:val="99"/>
    <w:rsid w:val="0011590A"/>
    <w:rPr>
      <w:rFonts w:ascii="Times New Roman" w:hAnsi="Times New Roman" w:cs="Times New Roman"/>
      <w:color w:val="000000"/>
      <w:sz w:val="16"/>
      <w:szCs w:val="16"/>
    </w:rPr>
  </w:style>
  <w:style w:type="character" w:customStyle="1" w:styleId="FontStyle62">
    <w:name w:val="Font Style62"/>
    <w:uiPriority w:val="99"/>
    <w:rsid w:val="0011590A"/>
    <w:rPr>
      <w:rFonts w:ascii="Times New Roman" w:hAnsi="Times New Roman" w:cs="Times New Roman"/>
      <w:b/>
      <w:bCs/>
      <w:color w:val="000000"/>
      <w:sz w:val="22"/>
      <w:szCs w:val="22"/>
    </w:rPr>
  </w:style>
  <w:style w:type="paragraph" w:customStyle="1" w:styleId="Style2">
    <w:name w:val="Style2"/>
    <w:basedOn w:val="Normalny"/>
    <w:uiPriority w:val="99"/>
    <w:rsid w:val="0011590A"/>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paragraph" w:customStyle="1" w:styleId="Style4">
    <w:name w:val="Style4"/>
    <w:basedOn w:val="Normalny"/>
    <w:uiPriority w:val="99"/>
    <w:rsid w:val="0011590A"/>
    <w:pPr>
      <w:widowControl w:val="0"/>
      <w:autoSpaceDE w:val="0"/>
      <w:autoSpaceDN w:val="0"/>
      <w:adjustRightInd w:val="0"/>
      <w:spacing w:after="0" w:line="379" w:lineRule="exact"/>
    </w:pPr>
    <w:rPr>
      <w:rFonts w:ascii="Microsoft Sans Serif" w:eastAsia="Times New Roman" w:hAnsi="Microsoft Sans Serif" w:cs="Microsoft Sans Serif"/>
      <w:sz w:val="24"/>
      <w:szCs w:val="24"/>
      <w:lang w:eastAsia="pl-PL"/>
    </w:rPr>
  </w:style>
  <w:style w:type="character" w:customStyle="1" w:styleId="FontStyle12">
    <w:name w:val="Font Style12"/>
    <w:uiPriority w:val="99"/>
    <w:rsid w:val="0011590A"/>
    <w:rPr>
      <w:rFonts w:ascii="Calibri" w:hAnsi="Calibri" w:cs="Calibri"/>
      <w:b/>
      <w:bCs/>
      <w:color w:val="000000"/>
      <w:sz w:val="20"/>
      <w:szCs w:val="20"/>
    </w:rPr>
  </w:style>
  <w:style w:type="character" w:customStyle="1" w:styleId="FontStyle13">
    <w:name w:val="Font Style13"/>
    <w:uiPriority w:val="99"/>
    <w:rsid w:val="0011590A"/>
    <w:rPr>
      <w:rFonts w:ascii="Calibri" w:hAnsi="Calibri" w:cs="Calibri"/>
      <w:color w:val="000000"/>
      <w:sz w:val="20"/>
      <w:szCs w:val="20"/>
    </w:rPr>
  </w:style>
  <w:style w:type="paragraph" w:styleId="Tekstdymka">
    <w:name w:val="Balloon Text"/>
    <w:basedOn w:val="Normalny"/>
    <w:link w:val="TekstdymkaZnak"/>
    <w:semiHidden/>
    <w:unhideWhenUsed/>
    <w:rsid w:val="0011590A"/>
    <w:pPr>
      <w:widowControl w:val="0"/>
      <w:autoSpaceDE w:val="0"/>
      <w:autoSpaceDN w:val="0"/>
      <w:adjustRightInd w:val="0"/>
      <w:spacing w:after="0" w:line="240" w:lineRule="auto"/>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semiHidden/>
    <w:rsid w:val="0011590A"/>
    <w:rPr>
      <w:rFonts w:ascii="Segoe UI" w:eastAsia="Times New Roman" w:hAnsi="Segoe UI" w:cs="Times New Roman"/>
      <w:sz w:val="18"/>
      <w:szCs w:val="18"/>
      <w:lang w:val="x-none" w:eastAsia="x-none"/>
    </w:rPr>
  </w:style>
  <w:style w:type="paragraph" w:styleId="Bezodstpw">
    <w:name w:val="No Spacing"/>
    <w:uiPriority w:val="1"/>
    <w:qFormat/>
    <w:rsid w:val="0011590A"/>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AkapitzlistZnak">
    <w:name w:val="Akapit z listą Znak"/>
    <w:aliases w:val="Akapit z listą BS Znak,Kolorowa lista — akcent 11 Znak,L1 Znak,Numerowanie Znak,List Paragraph Znak,Akapit z listą5 Znak,maz_wyliczenie Znak,opis dzialania Znak,K-P_odwolanie Znak,A_wyliczenie Znak,Akapit z listą 1 Znak,sw tekst Znak"/>
    <w:link w:val="Akapitzlist"/>
    <w:uiPriority w:val="99"/>
    <w:qFormat/>
    <w:locked/>
    <w:rsid w:val="0011590A"/>
  </w:style>
  <w:style w:type="paragraph" w:styleId="Lista2">
    <w:name w:val="List 2"/>
    <w:basedOn w:val="Normalny"/>
    <w:uiPriority w:val="99"/>
    <w:unhideWhenUsed/>
    <w:rsid w:val="0011590A"/>
    <w:pPr>
      <w:ind w:left="566" w:hanging="283"/>
      <w:contextualSpacing/>
    </w:pPr>
    <w:rPr>
      <w:rFonts w:ascii="Calibri" w:eastAsia="Calibri" w:hAnsi="Calibri" w:cs="Times New Roman"/>
    </w:rPr>
  </w:style>
  <w:style w:type="paragraph" w:styleId="Lista3">
    <w:name w:val="List 3"/>
    <w:basedOn w:val="Normalny"/>
    <w:uiPriority w:val="99"/>
    <w:unhideWhenUsed/>
    <w:rsid w:val="0011590A"/>
    <w:pPr>
      <w:ind w:left="849" w:hanging="283"/>
      <w:contextualSpacing/>
    </w:pPr>
    <w:rPr>
      <w:rFonts w:ascii="Calibri" w:eastAsia="Calibri" w:hAnsi="Calibri" w:cs="Times New Roman"/>
    </w:rPr>
  </w:style>
  <w:style w:type="paragraph" w:styleId="Tekstpodstawowy">
    <w:name w:val="Body Text"/>
    <w:basedOn w:val="Normalny"/>
    <w:link w:val="TekstpodstawowyZnak"/>
    <w:unhideWhenUsed/>
    <w:rsid w:val="0011590A"/>
    <w:pPr>
      <w:spacing w:after="120"/>
    </w:pPr>
    <w:rPr>
      <w:rFonts w:ascii="Calibri" w:eastAsia="Calibri" w:hAnsi="Calibri" w:cs="Times New Roman"/>
      <w:lang w:val="x-none"/>
    </w:rPr>
  </w:style>
  <w:style w:type="character" w:customStyle="1" w:styleId="TekstpodstawowyZnak">
    <w:name w:val="Tekst podstawowy Znak"/>
    <w:basedOn w:val="Domylnaczcionkaakapitu"/>
    <w:link w:val="Tekstpodstawowy"/>
    <w:rsid w:val="0011590A"/>
    <w:rPr>
      <w:rFonts w:ascii="Calibri" w:eastAsia="Calibri" w:hAnsi="Calibri" w:cs="Times New Roman"/>
      <w:lang w:val="x-none"/>
    </w:rPr>
  </w:style>
  <w:style w:type="paragraph" w:styleId="NormalnyWeb">
    <w:name w:val="Normal (Web)"/>
    <w:basedOn w:val="Normalny"/>
    <w:unhideWhenUsed/>
    <w:rsid w:val="0011590A"/>
    <w:pPr>
      <w:spacing w:before="100" w:beforeAutospacing="1" w:after="100" w:afterAutospacing="1"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link w:val="ListParagraphChar"/>
    <w:rsid w:val="0011590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ind w:left="720" w:hanging="357"/>
      <w:jc w:val="both"/>
    </w:pPr>
    <w:rPr>
      <w:rFonts w:ascii="Calibri" w:eastAsia="Arial Unicode MS" w:hAnsi="Calibri" w:cs="Calibri"/>
      <w:color w:val="000000"/>
      <w:u w:color="000000"/>
      <w:lang w:eastAsia="pl-PL"/>
    </w:rPr>
  </w:style>
  <w:style w:type="numbering" w:customStyle="1" w:styleId="List48">
    <w:name w:val="List 48"/>
    <w:rsid w:val="0011590A"/>
    <w:pPr>
      <w:numPr>
        <w:numId w:val="7"/>
      </w:numPr>
    </w:pPr>
  </w:style>
  <w:style w:type="numbering" w:customStyle="1" w:styleId="List46">
    <w:name w:val="List 46"/>
    <w:rsid w:val="0011590A"/>
    <w:pPr>
      <w:numPr>
        <w:numId w:val="6"/>
      </w:numPr>
    </w:pPr>
  </w:style>
  <w:style w:type="numbering" w:customStyle="1" w:styleId="List53">
    <w:name w:val="List 53"/>
    <w:rsid w:val="0011590A"/>
    <w:pPr>
      <w:numPr>
        <w:numId w:val="8"/>
      </w:numPr>
    </w:pPr>
  </w:style>
  <w:style w:type="paragraph" w:styleId="Poprawka">
    <w:name w:val="Revision"/>
    <w:hidden/>
    <w:uiPriority w:val="99"/>
    <w:semiHidden/>
    <w:rsid w:val="0011590A"/>
    <w:pPr>
      <w:spacing w:after="0" w:line="240" w:lineRule="auto"/>
    </w:pPr>
    <w:rPr>
      <w:rFonts w:ascii="Microsoft Sans Serif" w:eastAsia="Times New Roman" w:hAnsi="Microsoft Sans Serif" w:cs="Microsoft Sans Serif"/>
      <w:sz w:val="24"/>
      <w:szCs w:val="24"/>
      <w:lang w:eastAsia="pl-PL"/>
    </w:rPr>
  </w:style>
  <w:style w:type="numbering" w:customStyle="1" w:styleId="List5021">
    <w:name w:val="List 5021"/>
    <w:rsid w:val="00044607"/>
    <w:pPr>
      <w:numPr>
        <w:numId w:val="10"/>
      </w:numPr>
    </w:pPr>
  </w:style>
  <w:style w:type="character" w:styleId="Nierozpoznanawzmianka">
    <w:name w:val="Unresolved Mention"/>
    <w:basedOn w:val="Domylnaczcionkaakapitu"/>
    <w:uiPriority w:val="99"/>
    <w:semiHidden/>
    <w:unhideWhenUsed/>
    <w:rsid w:val="00F64178"/>
    <w:rPr>
      <w:color w:val="605E5C"/>
      <w:shd w:val="clear" w:color="auto" w:fill="E1DFDD"/>
    </w:rPr>
  </w:style>
  <w:style w:type="character" w:customStyle="1" w:styleId="markedcontent">
    <w:name w:val="markedcontent"/>
    <w:basedOn w:val="Domylnaczcionkaakapitu"/>
    <w:rsid w:val="00221EBD"/>
  </w:style>
  <w:style w:type="paragraph" w:styleId="Tekstprzypisukocowego">
    <w:name w:val="endnote text"/>
    <w:basedOn w:val="Normalny"/>
    <w:link w:val="TekstprzypisukocowegoZnak"/>
    <w:semiHidden/>
    <w:unhideWhenUsed/>
    <w:rsid w:val="0089110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891104"/>
    <w:rPr>
      <w:sz w:val="20"/>
      <w:szCs w:val="20"/>
    </w:rPr>
  </w:style>
  <w:style w:type="character" w:styleId="Odwoanieprzypisukocowego">
    <w:name w:val="endnote reference"/>
    <w:basedOn w:val="Domylnaczcionkaakapitu"/>
    <w:semiHidden/>
    <w:unhideWhenUsed/>
    <w:rsid w:val="00891104"/>
    <w:rPr>
      <w:vertAlign w:val="superscript"/>
    </w:rPr>
  </w:style>
  <w:style w:type="paragraph" w:customStyle="1" w:styleId="xmsonormal">
    <w:name w:val="x_msonormal"/>
    <w:basedOn w:val="Normalny"/>
    <w:rsid w:val="009529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rsid w:val="009529D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pl-PL"/>
    </w:rPr>
  </w:style>
  <w:style w:type="paragraph" w:customStyle="1" w:styleId="Tekstprzypisudolnego1">
    <w:name w:val="Tekst przypisu dolnego1"/>
    <w:basedOn w:val="Normalny"/>
    <w:rsid w:val="002E2720"/>
    <w:pPr>
      <w:suppressAutoHyphens/>
      <w:spacing w:after="0" w:line="100" w:lineRule="atLeast"/>
    </w:pPr>
    <w:rPr>
      <w:rFonts w:ascii="Garamond" w:eastAsia="Times New Roman" w:hAnsi="Garamond" w:cs="Times New Roman"/>
      <w:kern w:val="1"/>
      <w:sz w:val="20"/>
      <w:szCs w:val="20"/>
      <w:lang w:eastAsia="ar-SA"/>
    </w:rPr>
  </w:style>
  <w:style w:type="paragraph" w:customStyle="1" w:styleId="Normalny1">
    <w:name w:val="Normalny1"/>
    <w:rsid w:val="00075E41"/>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odytext">
    <w:name w:val="bodytext"/>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sc-header">
    <w:name w:val="csc-header"/>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983A36"/>
    <w:rPr>
      <w:b/>
      <w:bCs/>
    </w:rPr>
  </w:style>
  <w:style w:type="paragraph" w:customStyle="1" w:styleId="csc-subheader">
    <w:name w:val="csc-subheader"/>
    <w:basedOn w:val="Normalny"/>
    <w:rsid w:val="00983A3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paragraphstyle">
    <w:name w:val="[No paragraph style]"/>
    <w:rsid w:val="00D235D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l-PL"/>
    </w:rPr>
  </w:style>
  <w:style w:type="character" w:customStyle="1" w:styleId="hgkelc">
    <w:name w:val="hgkelc"/>
    <w:basedOn w:val="Domylnaczcionkaakapitu"/>
    <w:rsid w:val="00DD474F"/>
  </w:style>
  <w:style w:type="character" w:styleId="Uwydatnienie">
    <w:name w:val="Emphasis"/>
    <w:basedOn w:val="Domylnaczcionkaakapitu"/>
    <w:qFormat/>
    <w:rsid w:val="00966093"/>
    <w:rPr>
      <w:i/>
      <w:iCs/>
    </w:rPr>
  </w:style>
  <w:style w:type="character" w:styleId="Wyrnieniedelikatne">
    <w:name w:val="Subtle Emphasis"/>
    <w:basedOn w:val="Domylnaczcionkaakapitu"/>
    <w:uiPriority w:val="19"/>
    <w:qFormat/>
    <w:rsid w:val="00966093"/>
    <w:rPr>
      <w:i/>
      <w:iCs/>
      <w:color w:val="404040" w:themeColor="text1" w:themeTint="BF"/>
    </w:rPr>
  </w:style>
  <w:style w:type="paragraph" w:styleId="Zwykytekst">
    <w:name w:val="Plain Text"/>
    <w:basedOn w:val="Normalny"/>
    <w:link w:val="ZwykytekstZnak"/>
    <w:unhideWhenUsed/>
    <w:rsid w:val="00B80F04"/>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B80F04"/>
    <w:rPr>
      <w:rFonts w:ascii="Courier New" w:eastAsia="Times New Roman" w:hAnsi="Courier New" w:cs="Times New Roman"/>
      <w:sz w:val="20"/>
      <w:szCs w:val="20"/>
      <w:lang w:val="x-none" w:eastAsia="x-none"/>
    </w:rPr>
  </w:style>
  <w:style w:type="paragraph" w:customStyle="1" w:styleId="TableParagraph">
    <w:name w:val="Table Paragraph"/>
    <w:basedOn w:val="Normalny"/>
    <w:uiPriority w:val="1"/>
    <w:qFormat/>
    <w:rsid w:val="00C17BCC"/>
    <w:pPr>
      <w:widowControl w:val="0"/>
      <w:autoSpaceDE w:val="0"/>
      <w:autoSpaceDN w:val="0"/>
      <w:spacing w:after="0" w:line="240" w:lineRule="auto"/>
    </w:pPr>
    <w:rPr>
      <w:rFonts w:ascii="Calibri" w:eastAsia="Calibri" w:hAnsi="Calibri" w:cs="Calibri"/>
    </w:rPr>
  </w:style>
  <w:style w:type="table" w:customStyle="1" w:styleId="TableGrid">
    <w:name w:val="TableGrid"/>
    <w:rsid w:val="00C76286"/>
    <w:pPr>
      <w:spacing w:after="0" w:line="240" w:lineRule="auto"/>
    </w:pPr>
    <w:rPr>
      <w:rFonts w:eastAsiaTheme="minorEastAsia"/>
      <w:kern w:val="2"/>
      <w:lang w:val="en-GB" w:eastAsia="en-GB"/>
      <w14:ligatures w14:val="standardContextual"/>
    </w:rPr>
    <w:tblPr>
      <w:tblCellMar>
        <w:top w:w="0" w:type="dxa"/>
        <w:left w:w="0" w:type="dxa"/>
        <w:bottom w:w="0" w:type="dxa"/>
        <w:right w:w="0" w:type="dxa"/>
      </w:tblCellMar>
    </w:tblPr>
  </w:style>
  <w:style w:type="paragraph" w:styleId="Tekstpodstawowywcity">
    <w:name w:val="Body Text Indent"/>
    <w:basedOn w:val="Normalny"/>
    <w:link w:val="TekstpodstawowywcityZnak"/>
    <w:unhideWhenUsed/>
    <w:rsid w:val="004D0D64"/>
    <w:pPr>
      <w:spacing w:after="120"/>
      <w:ind w:left="283"/>
    </w:pPr>
  </w:style>
  <w:style w:type="character" w:customStyle="1" w:styleId="TekstpodstawowywcityZnak">
    <w:name w:val="Tekst podstawowy wcięty Znak"/>
    <w:basedOn w:val="Domylnaczcionkaakapitu"/>
    <w:link w:val="Tekstpodstawowywcity"/>
    <w:rsid w:val="004D0D64"/>
  </w:style>
  <w:style w:type="character" w:customStyle="1" w:styleId="Nagwek4Znak">
    <w:name w:val="Nagłówek 4 Znak"/>
    <w:basedOn w:val="Domylnaczcionkaakapitu"/>
    <w:link w:val="Nagwek4"/>
    <w:rsid w:val="004D0D64"/>
    <w:rPr>
      <w:rFonts w:ascii="Times New Roman" w:eastAsia="Calibri" w:hAnsi="Times New Roman" w:cs="Times New Roman"/>
      <w:b/>
      <w:bCs/>
      <w:sz w:val="28"/>
      <w:szCs w:val="28"/>
      <w:lang w:val="x-none" w:eastAsia="ar-SA"/>
    </w:rPr>
  </w:style>
  <w:style w:type="numbering" w:customStyle="1" w:styleId="Bezlisty2">
    <w:name w:val="Bez listy2"/>
    <w:next w:val="Bezlisty"/>
    <w:semiHidden/>
    <w:unhideWhenUsed/>
    <w:rsid w:val="004D0D64"/>
  </w:style>
  <w:style w:type="character" w:customStyle="1" w:styleId="TekstkomentarzaZnak1">
    <w:name w:val="Tekst komentarza Znak1"/>
    <w:basedOn w:val="Domylnaczcionkaakapitu"/>
    <w:uiPriority w:val="99"/>
    <w:semiHidden/>
    <w:rsid w:val="004D0D64"/>
    <w:rPr>
      <w:rFonts w:ascii="Verdana" w:hAnsi="Verdana"/>
      <w:lang w:eastAsia="ar-SA"/>
    </w:rPr>
  </w:style>
  <w:style w:type="character" w:customStyle="1" w:styleId="NagwekZnak1">
    <w:name w:val="Nagłówek Znak1"/>
    <w:basedOn w:val="Domylnaczcionkaakapitu"/>
    <w:uiPriority w:val="99"/>
    <w:semiHidden/>
    <w:rsid w:val="004D0D64"/>
    <w:rPr>
      <w:rFonts w:ascii="Verdana" w:hAnsi="Verdana"/>
      <w:sz w:val="24"/>
      <w:szCs w:val="24"/>
      <w:lang w:eastAsia="ar-SA"/>
    </w:rPr>
  </w:style>
  <w:style w:type="character" w:customStyle="1" w:styleId="StopkaZnak1">
    <w:name w:val="Stopka Znak1"/>
    <w:basedOn w:val="Domylnaczcionkaakapitu"/>
    <w:uiPriority w:val="99"/>
    <w:semiHidden/>
    <w:rsid w:val="004D0D64"/>
    <w:rPr>
      <w:rFonts w:ascii="Verdana" w:hAnsi="Verdana"/>
      <w:sz w:val="24"/>
      <w:szCs w:val="24"/>
      <w:lang w:eastAsia="ar-SA"/>
    </w:rPr>
  </w:style>
  <w:style w:type="character" w:customStyle="1" w:styleId="TekstprzypisukocowegoZnak1">
    <w:name w:val="Tekst przypisu końcowego Znak1"/>
    <w:basedOn w:val="Domylnaczcionkaakapitu"/>
    <w:uiPriority w:val="99"/>
    <w:semiHidden/>
    <w:rsid w:val="004D0D64"/>
    <w:rPr>
      <w:rFonts w:ascii="Verdana" w:hAnsi="Verdana"/>
      <w:lang w:eastAsia="ar-SA"/>
    </w:rPr>
  </w:style>
  <w:style w:type="paragraph" w:styleId="Podtytu">
    <w:name w:val="Subtitle"/>
    <w:basedOn w:val="Normalny"/>
    <w:next w:val="Normalny"/>
    <w:link w:val="PodtytuZnak"/>
    <w:qFormat/>
    <w:rsid w:val="004D0D64"/>
    <w:pPr>
      <w:numPr>
        <w:ilvl w:val="1"/>
      </w:numPr>
      <w:suppressAutoHyphens/>
      <w:spacing w:after="0" w:line="240" w:lineRule="auto"/>
    </w:pPr>
    <w:rPr>
      <w:rFonts w:ascii="Cambria" w:eastAsia="Calibri" w:hAnsi="Cambria" w:cs="Times New Roman"/>
      <w:i/>
      <w:iCs/>
      <w:color w:val="4F81BD"/>
      <w:spacing w:val="15"/>
      <w:sz w:val="24"/>
      <w:szCs w:val="24"/>
      <w:lang w:val="x-none" w:eastAsia="ar-SA"/>
    </w:rPr>
  </w:style>
  <w:style w:type="character" w:customStyle="1" w:styleId="PodtytuZnak">
    <w:name w:val="Podtytuł Znak"/>
    <w:basedOn w:val="Domylnaczcionkaakapitu"/>
    <w:link w:val="Podtytu"/>
    <w:rsid w:val="004D0D64"/>
    <w:rPr>
      <w:rFonts w:ascii="Cambria" w:eastAsia="Calibri" w:hAnsi="Cambria" w:cs="Times New Roman"/>
      <w:i/>
      <w:iCs/>
      <w:color w:val="4F81BD"/>
      <w:spacing w:val="15"/>
      <w:sz w:val="24"/>
      <w:szCs w:val="24"/>
      <w:lang w:val="x-none" w:eastAsia="ar-SA"/>
    </w:rPr>
  </w:style>
  <w:style w:type="paragraph" w:customStyle="1" w:styleId="BodyTextIndent1">
    <w:name w:val="Body Text Indent1"/>
    <w:basedOn w:val="Normalny"/>
    <w:link w:val="BodyTextIndentChar"/>
    <w:semiHidden/>
    <w:rsid w:val="004D0D64"/>
    <w:pPr>
      <w:suppressAutoHyphens/>
      <w:spacing w:after="120" w:line="240" w:lineRule="auto"/>
      <w:ind w:left="283"/>
    </w:pPr>
    <w:rPr>
      <w:rFonts w:ascii="Times New Roman" w:eastAsia="Calibri" w:hAnsi="Times New Roman" w:cs="Times New Roman"/>
      <w:sz w:val="24"/>
      <w:szCs w:val="24"/>
      <w:lang w:val="x-none" w:eastAsia="ar-SA"/>
    </w:rPr>
  </w:style>
  <w:style w:type="character" w:customStyle="1" w:styleId="BodyTextIndentChar">
    <w:name w:val="Body Text Indent Char"/>
    <w:link w:val="BodyTextIndent1"/>
    <w:semiHidden/>
    <w:rsid w:val="004D0D64"/>
    <w:rPr>
      <w:rFonts w:ascii="Times New Roman" w:eastAsia="Calibri" w:hAnsi="Times New Roman" w:cs="Times New Roman"/>
      <w:sz w:val="24"/>
      <w:szCs w:val="24"/>
      <w:lang w:val="x-none" w:eastAsia="ar-SA"/>
    </w:rPr>
  </w:style>
  <w:style w:type="character" w:customStyle="1" w:styleId="TekstpodstawowywcityZnak1">
    <w:name w:val="Tekst podstawowy wcięty Znak1"/>
    <w:basedOn w:val="Domylnaczcionkaakapitu"/>
    <w:uiPriority w:val="99"/>
    <w:semiHidden/>
    <w:rsid w:val="004D0D64"/>
    <w:rPr>
      <w:rFonts w:ascii="Verdana" w:hAnsi="Verdana"/>
      <w:sz w:val="24"/>
      <w:szCs w:val="24"/>
      <w:lang w:eastAsia="ar-SA"/>
    </w:rPr>
  </w:style>
  <w:style w:type="character" w:customStyle="1" w:styleId="Tekstpodstawowy3Znak">
    <w:name w:val="Tekst podstawowy 3 Znak"/>
    <w:link w:val="Tekstpodstawowy3"/>
    <w:rsid w:val="004D0D64"/>
    <w:rPr>
      <w:rFonts w:ascii="Verdana" w:hAnsi="Verdana"/>
      <w:sz w:val="16"/>
      <w:szCs w:val="16"/>
      <w:lang w:val="x-none"/>
    </w:rPr>
  </w:style>
  <w:style w:type="paragraph" w:styleId="Tekstpodstawowy3">
    <w:name w:val="Body Text 3"/>
    <w:basedOn w:val="Normalny"/>
    <w:link w:val="Tekstpodstawowy3Znak"/>
    <w:rsid w:val="004D0D64"/>
    <w:pPr>
      <w:spacing w:after="120" w:line="240" w:lineRule="auto"/>
    </w:pPr>
    <w:rPr>
      <w:rFonts w:ascii="Verdana" w:hAnsi="Verdana"/>
      <w:sz w:val="16"/>
      <w:szCs w:val="16"/>
      <w:lang w:val="x-none"/>
    </w:rPr>
  </w:style>
  <w:style w:type="character" w:customStyle="1" w:styleId="Tekstpodstawowy3Znak1">
    <w:name w:val="Tekst podstawowy 3 Znak1"/>
    <w:basedOn w:val="Domylnaczcionkaakapitu"/>
    <w:uiPriority w:val="99"/>
    <w:semiHidden/>
    <w:rsid w:val="004D0D64"/>
    <w:rPr>
      <w:sz w:val="16"/>
      <w:szCs w:val="16"/>
    </w:rPr>
  </w:style>
  <w:style w:type="character" w:customStyle="1" w:styleId="Tekstpodstawowywcity2Znak">
    <w:name w:val="Tekst podstawowy wcięty 2 Znak"/>
    <w:link w:val="Tekstpodstawowywcity2"/>
    <w:rsid w:val="004D0D64"/>
    <w:rPr>
      <w:rFonts w:ascii="Verdana" w:hAnsi="Verdana"/>
      <w:sz w:val="24"/>
      <w:szCs w:val="24"/>
      <w:lang w:val="x-none" w:eastAsia="ar-SA"/>
    </w:rPr>
  </w:style>
  <w:style w:type="paragraph" w:styleId="Tekstpodstawowywcity2">
    <w:name w:val="Body Text Indent 2"/>
    <w:basedOn w:val="Normalny"/>
    <w:link w:val="Tekstpodstawowywcity2Znak"/>
    <w:rsid w:val="004D0D64"/>
    <w:pPr>
      <w:suppressAutoHyphens/>
      <w:spacing w:after="120" w:line="480" w:lineRule="auto"/>
      <w:ind w:left="283"/>
    </w:pPr>
    <w:rPr>
      <w:rFonts w:ascii="Verdana" w:hAnsi="Verdana"/>
      <w:sz w:val="24"/>
      <w:szCs w:val="24"/>
      <w:lang w:val="x-none" w:eastAsia="ar-SA"/>
    </w:rPr>
  </w:style>
  <w:style w:type="character" w:customStyle="1" w:styleId="Tekstpodstawowywcity2Znak1">
    <w:name w:val="Tekst podstawowy wcięty 2 Znak1"/>
    <w:basedOn w:val="Domylnaczcionkaakapitu"/>
    <w:uiPriority w:val="99"/>
    <w:semiHidden/>
    <w:rsid w:val="004D0D64"/>
  </w:style>
  <w:style w:type="paragraph" w:styleId="Tekstpodstawowywcity3">
    <w:name w:val="Body Text Indent 3"/>
    <w:basedOn w:val="Normalny"/>
    <w:link w:val="Tekstpodstawowywcity3Znak"/>
    <w:rsid w:val="004D0D64"/>
    <w:pPr>
      <w:suppressAutoHyphens/>
      <w:spacing w:after="120" w:line="240" w:lineRule="auto"/>
      <w:ind w:left="283"/>
    </w:pPr>
    <w:rPr>
      <w:rFonts w:ascii="Verdana" w:eastAsia="Calibri" w:hAnsi="Verdana" w:cs="Times New Roman"/>
      <w:sz w:val="16"/>
      <w:szCs w:val="16"/>
      <w:lang w:val="x-none" w:eastAsia="ar-SA"/>
    </w:rPr>
  </w:style>
  <w:style w:type="character" w:customStyle="1" w:styleId="Tekstpodstawowywcity3Znak">
    <w:name w:val="Tekst podstawowy wcięty 3 Znak"/>
    <w:basedOn w:val="Domylnaczcionkaakapitu"/>
    <w:link w:val="Tekstpodstawowywcity3"/>
    <w:rsid w:val="004D0D64"/>
    <w:rPr>
      <w:rFonts w:ascii="Verdana" w:eastAsia="Calibri" w:hAnsi="Verdana" w:cs="Times New Roman"/>
      <w:sz w:val="16"/>
      <w:szCs w:val="16"/>
      <w:lang w:val="x-none" w:eastAsia="ar-SA"/>
    </w:rPr>
  </w:style>
  <w:style w:type="paragraph" w:styleId="Tekstblokowy">
    <w:name w:val="Block Text"/>
    <w:basedOn w:val="Normalny"/>
    <w:rsid w:val="004D0D64"/>
    <w:pPr>
      <w:spacing w:before="100" w:beforeAutospacing="1" w:after="100" w:afterAutospacing="1" w:line="240" w:lineRule="auto"/>
    </w:pPr>
    <w:rPr>
      <w:rFonts w:ascii="Times New Roman" w:eastAsia="Calibri" w:hAnsi="Times New Roman" w:cs="Times New Roman"/>
      <w:sz w:val="24"/>
      <w:szCs w:val="24"/>
      <w:lang w:eastAsia="pl-PL"/>
    </w:rPr>
  </w:style>
  <w:style w:type="character" w:customStyle="1" w:styleId="MapadokumentuZnak">
    <w:name w:val="Mapa dokumentu Znak"/>
    <w:link w:val="Mapadokumentu"/>
    <w:semiHidden/>
    <w:rsid w:val="004D0D64"/>
    <w:rPr>
      <w:rFonts w:ascii="Tahoma" w:hAnsi="Tahoma" w:cs="Tahoma"/>
      <w:shd w:val="clear" w:color="auto" w:fill="000080"/>
      <w:lang w:val="x-none" w:eastAsia="ar-SA"/>
    </w:rPr>
  </w:style>
  <w:style w:type="paragraph" w:styleId="Mapadokumentu">
    <w:name w:val="Document Map"/>
    <w:basedOn w:val="Normalny"/>
    <w:link w:val="MapadokumentuZnak"/>
    <w:semiHidden/>
    <w:rsid w:val="004D0D64"/>
    <w:pPr>
      <w:shd w:val="clear" w:color="auto" w:fill="000080"/>
      <w:suppressAutoHyphens/>
      <w:spacing w:after="0" w:line="240" w:lineRule="auto"/>
    </w:pPr>
    <w:rPr>
      <w:rFonts w:ascii="Tahoma" w:hAnsi="Tahoma" w:cs="Tahoma"/>
      <w:lang w:val="x-none" w:eastAsia="ar-SA"/>
    </w:rPr>
  </w:style>
  <w:style w:type="character" w:customStyle="1" w:styleId="MapadokumentuZnak1">
    <w:name w:val="Mapa dokumentu Znak1"/>
    <w:basedOn w:val="Domylnaczcionkaakapitu"/>
    <w:uiPriority w:val="99"/>
    <w:semiHidden/>
    <w:rsid w:val="004D0D64"/>
    <w:rPr>
      <w:rFonts w:ascii="Segoe UI" w:hAnsi="Segoe UI" w:cs="Segoe UI"/>
      <w:sz w:val="16"/>
      <w:szCs w:val="16"/>
    </w:rPr>
  </w:style>
  <w:style w:type="character" w:customStyle="1" w:styleId="ZwykytekstZnak1">
    <w:name w:val="Zwykły tekst Znak1"/>
    <w:basedOn w:val="Domylnaczcionkaakapitu"/>
    <w:uiPriority w:val="99"/>
    <w:semiHidden/>
    <w:rsid w:val="004D0D64"/>
    <w:rPr>
      <w:rFonts w:ascii="Consolas" w:hAnsi="Consolas"/>
      <w:sz w:val="21"/>
      <w:szCs w:val="21"/>
      <w:lang w:eastAsia="ar-SA"/>
    </w:rPr>
  </w:style>
  <w:style w:type="paragraph" w:customStyle="1" w:styleId="ListParagraph1">
    <w:name w:val="List Paragraph1"/>
    <w:basedOn w:val="Normalny"/>
    <w:rsid w:val="004D0D64"/>
    <w:pPr>
      <w:suppressAutoHyphens/>
      <w:spacing w:after="0" w:line="240" w:lineRule="auto"/>
      <w:ind w:left="708"/>
    </w:pPr>
    <w:rPr>
      <w:rFonts w:ascii="Verdana" w:eastAsia="Calibri" w:hAnsi="Verdana" w:cs="Times New Roman"/>
      <w:sz w:val="24"/>
      <w:szCs w:val="24"/>
      <w:lang w:eastAsia="ar-SA"/>
    </w:r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Podpis1">
    <w:name w:val="Podpis1"/>
    <w:basedOn w:val="Normalny"/>
    <w:rsid w:val="004D0D64"/>
    <w:pPr>
      <w:suppressLineNumbers/>
      <w:suppressAutoHyphens/>
      <w:spacing w:before="120" w:after="120" w:line="240" w:lineRule="auto"/>
    </w:pPr>
    <w:rPr>
      <w:rFonts w:ascii="Verdana" w:eastAsia="Calibri" w:hAnsi="Verdana" w:cs="Tahoma"/>
      <w:i/>
      <w:iCs/>
      <w:sz w:val="20"/>
      <w:szCs w:val="20"/>
      <w:lang w:eastAsia="ar-SA"/>
    </w:rPr>
  </w:style>
  <w:style w:type="paragraph" w:customStyle="1" w:styleId="Indeks">
    <w:name w:val="Indeks"/>
    <w:basedOn w:val="Normalny"/>
    <w:rsid w:val="004D0D64"/>
    <w:pPr>
      <w:suppressLineNumbers/>
      <w:suppressAutoHyphens/>
      <w:spacing w:after="0" w:line="240" w:lineRule="auto"/>
    </w:pPr>
    <w:rPr>
      <w:rFonts w:ascii="Verdana" w:eastAsia="Calibri" w:hAnsi="Verdana" w:cs="Tahoma"/>
      <w:sz w:val="24"/>
      <w:szCs w:val="24"/>
      <w:lang w:eastAsia="ar-SA"/>
    </w:rPr>
  </w:style>
  <w:style w:type="paragraph" w:customStyle="1" w:styleId="Nagwek10">
    <w:name w:val="Nagłówek1"/>
    <w:basedOn w:val="Normalny"/>
    <w:next w:val="Tekstpodstawowy"/>
    <w:rsid w:val="004D0D64"/>
    <w:pPr>
      <w:keepNext/>
      <w:suppressAutoHyphens/>
      <w:spacing w:before="240" w:after="120" w:line="240" w:lineRule="auto"/>
    </w:pPr>
    <w:rPr>
      <w:rFonts w:ascii="Arial" w:eastAsia="MS Mincho" w:hAnsi="Arial" w:cs="Tahoma"/>
      <w:sz w:val="28"/>
      <w:szCs w:val="28"/>
      <w:lang w:eastAsia="ar-SA"/>
    </w:rPr>
  </w:style>
  <w:style w:type="paragraph" w:customStyle="1" w:styleId="pkt">
    <w:name w:val="pkt"/>
    <w:basedOn w:val="Normalny"/>
    <w:rsid w:val="004D0D64"/>
    <w:pPr>
      <w:suppressAutoHyphens/>
      <w:spacing w:before="60" w:after="60" w:line="240" w:lineRule="auto"/>
      <w:ind w:left="851" w:hanging="295"/>
      <w:jc w:val="both"/>
    </w:pPr>
    <w:rPr>
      <w:rFonts w:ascii="Times New Roman" w:eastAsia="Calibri" w:hAnsi="Times New Roman" w:cs="Times New Roman"/>
      <w:sz w:val="24"/>
      <w:szCs w:val="24"/>
      <w:lang w:eastAsia="ar-SA"/>
    </w:rPr>
  </w:style>
  <w:style w:type="paragraph" w:customStyle="1" w:styleId="Tekstpodstawowy21">
    <w:name w:val="Tekst podstawowy 21"/>
    <w:basedOn w:val="Normalny"/>
    <w:rsid w:val="004D0D64"/>
    <w:pPr>
      <w:suppressAutoHyphens/>
      <w:spacing w:after="120" w:line="480" w:lineRule="auto"/>
    </w:pPr>
    <w:rPr>
      <w:rFonts w:ascii="Verdana" w:eastAsia="Calibri" w:hAnsi="Verdana" w:cs="Times New Roman"/>
      <w:sz w:val="24"/>
      <w:szCs w:val="24"/>
      <w:lang w:eastAsia="ar-SA"/>
    </w:rPr>
  </w:style>
  <w:style w:type="paragraph" w:customStyle="1" w:styleId="Legenda1">
    <w:name w:val="Legenda1"/>
    <w:basedOn w:val="Normalny"/>
    <w:next w:val="Normalny"/>
    <w:rsid w:val="004D0D64"/>
    <w:pPr>
      <w:widowControl w:val="0"/>
      <w:suppressAutoHyphens/>
      <w:spacing w:after="0" w:line="240" w:lineRule="auto"/>
      <w:jc w:val="center"/>
    </w:pPr>
    <w:rPr>
      <w:rFonts w:ascii="Times New Roman" w:eastAsia="Calibri" w:hAnsi="Times New Roman" w:cs="Times New Roman"/>
      <w:b/>
      <w:sz w:val="28"/>
      <w:szCs w:val="20"/>
      <w:lang w:val="en-US" w:eastAsia="ar-SA"/>
    </w:rPr>
  </w:style>
  <w:style w:type="paragraph" w:customStyle="1" w:styleId="ust">
    <w:name w:val="ust"/>
    <w:rsid w:val="004D0D64"/>
    <w:pPr>
      <w:suppressAutoHyphens/>
      <w:spacing w:before="60" w:after="60" w:line="240" w:lineRule="auto"/>
      <w:ind w:left="426" w:hanging="284"/>
      <w:jc w:val="both"/>
    </w:pPr>
    <w:rPr>
      <w:rFonts w:ascii="Times New Roman" w:eastAsia="Calibri" w:hAnsi="Times New Roman" w:cs="Times New Roman"/>
      <w:sz w:val="24"/>
      <w:szCs w:val="24"/>
      <w:lang w:eastAsia="ar-SA"/>
    </w:rPr>
  </w:style>
  <w:style w:type="paragraph" w:customStyle="1" w:styleId="pkt1">
    <w:name w:val="pkt1"/>
    <w:basedOn w:val="pkt"/>
    <w:rsid w:val="004D0D64"/>
    <w:pPr>
      <w:ind w:left="850" w:hanging="425"/>
    </w:pPr>
  </w:style>
  <w:style w:type="paragraph" w:customStyle="1" w:styleId="TxBrp2">
    <w:name w:val="TxBr_p2"/>
    <w:basedOn w:val="Normalny"/>
    <w:rsid w:val="004D0D64"/>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5">
    <w:name w:val="TxBr_p5"/>
    <w:basedOn w:val="Normalny"/>
    <w:rsid w:val="004D0D64"/>
    <w:pPr>
      <w:widowControl w:val="0"/>
      <w:tabs>
        <w:tab w:val="left" w:pos="8271"/>
      </w:tabs>
      <w:suppressAutoHyphens/>
      <w:autoSpaceDE w:val="0"/>
      <w:spacing w:after="0" w:line="240" w:lineRule="atLeast"/>
      <w:ind w:left="7489"/>
    </w:pPr>
    <w:rPr>
      <w:rFonts w:ascii="Times New Roman" w:eastAsia="Calibri" w:hAnsi="Times New Roman" w:cs="Times New Roman"/>
      <w:sz w:val="24"/>
      <w:szCs w:val="24"/>
      <w:lang w:val="en-US" w:eastAsia="ar-SA"/>
    </w:rPr>
  </w:style>
  <w:style w:type="paragraph" w:customStyle="1" w:styleId="TxBrp7">
    <w:name w:val="TxBr_p7"/>
    <w:basedOn w:val="Normalny"/>
    <w:rsid w:val="004D0D64"/>
    <w:pPr>
      <w:widowControl w:val="0"/>
      <w:tabs>
        <w:tab w:val="left" w:pos="351"/>
      </w:tabs>
      <w:suppressAutoHyphens/>
      <w:autoSpaceDE w:val="0"/>
      <w:spacing w:after="0" w:line="413" w:lineRule="atLeast"/>
      <w:ind w:left="431" w:hanging="351"/>
    </w:pPr>
    <w:rPr>
      <w:rFonts w:ascii="Times New Roman" w:eastAsia="Calibri" w:hAnsi="Times New Roman" w:cs="Times New Roman"/>
      <w:sz w:val="24"/>
      <w:szCs w:val="24"/>
      <w:lang w:val="en-US" w:eastAsia="ar-SA"/>
    </w:rPr>
  </w:style>
  <w:style w:type="paragraph" w:customStyle="1" w:styleId="TxBrp12">
    <w:name w:val="TxBr_p12"/>
    <w:basedOn w:val="Normalny"/>
    <w:rsid w:val="004D0D64"/>
    <w:pPr>
      <w:widowControl w:val="0"/>
      <w:tabs>
        <w:tab w:val="left" w:pos="980"/>
        <w:tab w:val="left" w:pos="1320"/>
      </w:tabs>
      <w:suppressAutoHyphens/>
      <w:autoSpaceDE w:val="0"/>
      <w:spacing w:after="0" w:line="413" w:lineRule="atLeast"/>
      <w:ind w:left="1321" w:hanging="340"/>
    </w:pPr>
    <w:rPr>
      <w:rFonts w:ascii="Times New Roman" w:eastAsia="Calibri" w:hAnsi="Times New Roman" w:cs="Times New Roman"/>
      <w:sz w:val="24"/>
      <w:szCs w:val="24"/>
      <w:lang w:val="en-US" w:eastAsia="ar-SA"/>
    </w:rPr>
  </w:style>
  <w:style w:type="paragraph" w:customStyle="1" w:styleId="Standard">
    <w:name w:val="Standard"/>
    <w:rsid w:val="004D0D64"/>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customStyle="1" w:styleId="WW-Zwykytekst">
    <w:name w:val="WW-Zwyk?y tekst"/>
    <w:basedOn w:val="Standard"/>
    <w:rsid w:val="004D0D64"/>
    <w:rPr>
      <w:rFonts w:ascii="Courier New" w:hAnsi="Courier New" w:cs="Courier New"/>
    </w:rPr>
  </w:style>
  <w:style w:type="paragraph" w:customStyle="1" w:styleId="Tekstpodstawowy31">
    <w:name w:val="Tekst podstawowy 31"/>
    <w:basedOn w:val="Normalny"/>
    <w:rsid w:val="004D0D64"/>
    <w:pPr>
      <w:suppressAutoHyphens/>
      <w:spacing w:after="120" w:line="240" w:lineRule="auto"/>
    </w:pPr>
    <w:rPr>
      <w:rFonts w:ascii="Verdana" w:eastAsia="Calibri" w:hAnsi="Verdana" w:cs="Times New Roman"/>
      <w:sz w:val="16"/>
      <w:szCs w:val="16"/>
      <w:lang w:eastAsia="ar-SA"/>
    </w:rPr>
  </w:style>
  <w:style w:type="paragraph" w:customStyle="1" w:styleId="Tekstkomentarza1">
    <w:name w:val="Tekst komentarza1"/>
    <w:basedOn w:val="Normalny"/>
    <w:rsid w:val="004D0D64"/>
    <w:pPr>
      <w:suppressAutoHyphens/>
      <w:spacing w:after="0" w:line="240" w:lineRule="auto"/>
    </w:pPr>
    <w:rPr>
      <w:rFonts w:ascii="Verdana" w:eastAsia="Calibri" w:hAnsi="Verdana" w:cs="Times New Roman"/>
      <w:sz w:val="20"/>
      <w:szCs w:val="20"/>
      <w:lang w:eastAsia="ar-SA"/>
    </w:rPr>
  </w:style>
  <w:style w:type="paragraph" w:customStyle="1" w:styleId="ZnakZnakZnakZnak">
    <w:name w:val="Znak Znak Znak Znak"/>
    <w:basedOn w:val="Normalny"/>
    <w:rsid w:val="004D0D64"/>
    <w:pPr>
      <w:suppressAutoHyphens/>
      <w:spacing w:after="0" w:line="240" w:lineRule="auto"/>
    </w:pPr>
    <w:rPr>
      <w:rFonts w:ascii="Times New Roman" w:eastAsia="Calibri" w:hAnsi="Times New Roman" w:cs="Times New Roman"/>
      <w:sz w:val="24"/>
      <w:szCs w:val="24"/>
      <w:lang w:eastAsia="ar-SA"/>
    </w:rPr>
  </w:style>
  <w:style w:type="paragraph" w:customStyle="1" w:styleId="Znak">
    <w:name w:val="Znak"/>
    <w:basedOn w:val="Normalny"/>
    <w:uiPriority w:val="99"/>
    <w:rsid w:val="004D0D64"/>
    <w:pPr>
      <w:spacing w:after="0" w:line="240" w:lineRule="auto"/>
    </w:pPr>
    <w:rPr>
      <w:rFonts w:ascii="Verdana" w:eastAsia="Calibri" w:hAnsi="Verdana" w:cs="Times New Roman"/>
      <w:sz w:val="24"/>
      <w:szCs w:val="24"/>
      <w:lang w:eastAsia="pl-PL"/>
    </w:rPr>
  </w:style>
  <w:style w:type="paragraph" w:customStyle="1" w:styleId="Zawartoramki">
    <w:name w:val="Zawartość ramki"/>
    <w:basedOn w:val="Tekstpodstawowy"/>
    <w:rsid w:val="004D0D64"/>
    <w:pPr>
      <w:suppressAutoHyphens/>
      <w:spacing w:after="0" w:line="240" w:lineRule="auto"/>
      <w:jc w:val="both"/>
    </w:pPr>
    <w:rPr>
      <w:rFonts w:ascii="Times New Roman" w:hAnsi="Times New Roman"/>
      <w:sz w:val="20"/>
      <w:szCs w:val="20"/>
      <w:lang w:eastAsia="ar-SA"/>
    </w:rPr>
  </w:style>
  <w:style w:type="paragraph" w:customStyle="1" w:styleId="Zawartotabeli">
    <w:name w:val="Zawartość tabeli"/>
    <w:basedOn w:val="Normalny"/>
    <w:rsid w:val="004D0D64"/>
    <w:pPr>
      <w:suppressLineNumbers/>
      <w:suppressAutoHyphens/>
      <w:spacing w:after="0" w:line="240" w:lineRule="auto"/>
    </w:pPr>
    <w:rPr>
      <w:rFonts w:ascii="Verdana" w:eastAsia="Calibri" w:hAnsi="Verdana" w:cs="Times New Roman"/>
      <w:sz w:val="24"/>
      <w:szCs w:val="24"/>
      <w:lang w:eastAsia="ar-SA"/>
    </w:rPr>
  </w:style>
  <w:style w:type="paragraph" w:customStyle="1" w:styleId="Nagwektabeli">
    <w:name w:val="Nagłówek tabeli"/>
    <w:basedOn w:val="Zawartotabeli"/>
    <w:rsid w:val="004D0D64"/>
    <w:pPr>
      <w:jc w:val="center"/>
    </w:pPr>
    <w:rPr>
      <w:b/>
      <w:bCs/>
      <w:i/>
      <w:iCs/>
    </w:rPr>
  </w:style>
  <w:style w:type="paragraph" w:customStyle="1" w:styleId="ZnakZnakZnakZnak1">
    <w:name w:val="Znak Znak Znak Znak1"/>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4D0D64"/>
    <w:pPr>
      <w:spacing w:after="0" w:line="240" w:lineRule="auto"/>
    </w:pPr>
    <w:rPr>
      <w:rFonts w:ascii="Verdana" w:eastAsia="Calibri" w:hAnsi="Verdana" w:cs="Times New Roman"/>
      <w:sz w:val="24"/>
      <w:szCs w:val="24"/>
      <w:lang w:eastAsia="pl-PL"/>
    </w:rPr>
  </w:style>
  <w:style w:type="paragraph" w:customStyle="1" w:styleId="ZnakZnak">
    <w:name w:val="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Tabelapozycja">
    <w:name w:val="Tabela pozycja"/>
    <w:basedOn w:val="Normalny"/>
    <w:rsid w:val="004D0D64"/>
    <w:pPr>
      <w:spacing w:after="0" w:line="240" w:lineRule="auto"/>
    </w:pPr>
    <w:rPr>
      <w:rFonts w:ascii="Arial" w:eastAsia="Times New Roman" w:hAnsi="Arial" w:cs="Times New Roman"/>
      <w:szCs w:val="20"/>
      <w:lang w:eastAsia="pl-PL"/>
    </w:rPr>
  </w:style>
  <w:style w:type="paragraph" w:customStyle="1" w:styleId="Znak1ZnakZnakZnakZnakZnak">
    <w:name w:val="Znak1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
    <w:name w:val="Znak1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Tabela-zawarto">
    <w:name w:val="Tabela - zawartość"/>
    <w:basedOn w:val="Normalny"/>
    <w:rsid w:val="004D0D64"/>
    <w:pPr>
      <w:keepLines/>
      <w:widowControl w:val="0"/>
      <w:suppressAutoHyphens/>
      <w:spacing w:before="30" w:after="30" w:line="240" w:lineRule="auto"/>
      <w:ind w:left="57"/>
      <w:jc w:val="both"/>
    </w:pPr>
    <w:rPr>
      <w:rFonts w:ascii="Arial" w:eastAsia="MS Mincho" w:hAnsi="Arial" w:cs="Times New Roman"/>
      <w:color w:val="000000"/>
      <w:kern w:val="2"/>
      <w:sz w:val="18"/>
      <w:szCs w:val="18"/>
      <w:lang w:eastAsia="pl-PL"/>
    </w:rPr>
  </w:style>
  <w:style w:type="paragraph" w:customStyle="1" w:styleId="StylNowy">
    <w:name w:val="StylNowy"/>
    <w:basedOn w:val="Normalny"/>
    <w:uiPriority w:val="99"/>
    <w:rsid w:val="004D0D64"/>
    <w:pPr>
      <w:spacing w:after="0" w:line="240" w:lineRule="auto"/>
    </w:pPr>
    <w:rPr>
      <w:rFonts w:ascii="Times New Roman" w:eastAsia="Calibri" w:hAnsi="Times New Roman" w:cs="Times New Roman"/>
      <w:sz w:val="24"/>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ZnakZnak">
    <w:name w:val="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xl125">
    <w:name w:val="xl125"/>
    <w:basedOn w:val="Normalny"/>
    <w:rsid w:val="004D0D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Calibri" w:hAnsi="Arial" w:cs="Arial"/>
      <w:b/>
      <w:bCs/>
      <w:color w:val="FF0000"/>
      <w:sz w:val="24"/>
      <w:szCs w:val="24"/>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4D0D64"/>
    <w:pPr>
      <w:spacing w:after="0" w:line="240" w:lineRule="auto"/>
    </w:pPr>
    <w:rPr>
      <w:rFonts w:ascii="Times New Roman" w:eastAsia="Calibri" w:hAnsi="Times New Roman" w:cs="Times New Roman"/>
      <w:sz w:val="24"/>
      <w:szCs w:val="24"/>
      <w:lang w:eastAsia="pl-PL"/>
    </w:rPr>
  </w:style>
  <w:style w:type="character" w:customStyle="1" w:styleId="WW8Num2z0">
    <w:name w:val="WW8Num2z0"/>
    <w:rsid w:val="004D0D64"/>
    <w:rPr>
      <w:position w:val="0"/>
      <w:sz w:val="24"/>
      <w:u w:val="none"/>
      <w:effect w:val="none"/>
      <w:vertAlign w:val="baseline"/>
    </w:rPr>
  </w:style>
  <w:style w:type="character" w:customStyle="1" w:styleId="WW8Num5z0">
    <w:name w:val="WW8Num5z0"/>
    <w:rsid w:val="004D0D64"/>
  </w:style>
  <w:style w:type="character" w:customStyle="1" w:styleId="WW8Num6z0">
    <w:name w:val="WW8Num6z0"/>
    <w:rsid w:val="004D0D64"/>
  </w:style>
  <w:style w:type="character" w:customStyle="1" w:styleId="WW8Num9z0">
    <w:name w:val="WW8Num9z0"/>
    <w:rsid w:val="004D0D64"/>
    <w:rPr>
      <w:rFonts w:ascii="Symbol" w:hAnsi="Symbol"/>
    </w:rPr>
  </w:style>
  <w:style w:type="character" w:customStyle="1" w:styleId="WW8Num9z1">
    <w:name w:val="WW8Num9z1"/>
    <w:rsid w:val="004D0D64"/>
    <w:rPr>
      <w:rFonts w:ascii="Courier New" w:hAnsi="Courier New"/>
    </w:rPr>
  </w:style>
  <w:style w:type="character" w:customStyle="1" w:styleId="WW8Num9z2">
    <w:name w:val="WW8Num9z2"/>
    <w:rsid w:val="004D0D64"/>
    <w:rPr>
      <w:rFonts w:ascii="Wingdings" w:hAnsi="Wingdings"/>
    </w:rPr>
  </w:style>
  <w:style w:type="character" w:customStyle="1" w:styleId="WW8Num9z3">
    <w:name w:val="WW8Num9z3"/>
    <w:rsid w:val="004D0D64"/>
    <w:rPr>
      <w:rFonts w:ascii="Symbol" w:hAnsi="Symbol"/>
    </w:rPr>
  </w:style>
  <w:style w:type="character" w:customStyle="1" w:styleId="WW8Num11z0">
    <w:name w:val="WW8Num11z0"/>
    <w:rsid w:val="004D0D64"/>
    <w:rPr>
      <w:rFonts w:ascii="Verdana" w:hAnsi="Verdana"/>
    </w:rPr>
  </w:style>
  <w:style w:type="character" w:customStyle="1" w:styleId="WW8Num14z0">
    <w:name w:val="WW8Num14z0"/>
    <w:rsid w:val="004D0D64"/>
    <w:rPr>
      <w:rFonts w:ascii="Symbol" w:hAnsi="Symbol"/>
    </w:rPr>
  </w:style>
  <w:style w:type="character" w:customStyle="1" w:styleId="WW8Num14z1">
    <w:name w:val="WW8Num14z1"/>
    <w:rsid w:val="004D0D64"/>
    <w:rPr>
      <w:rFonts w:ascii="Courier New" w:hAnsi="Courier New"/>
    </w:rPr>
  </w:style>
  <w:style w:type="character" w:customStyle="1" w:styleId="WW8Num14z2">
    <w:name w:val="WW8Num14z2"/>
    <w:rsid w:val="004D0D64"/>
    <w:rPr>
      <w:rFonts w:ascii="Wingdings" w:hAnsi="Wingdings"/>
    </w:rPr>
  </w:style>
  <w:style w:type="character" w:customStyle="1" w:styleId="WW8Num24z0">
    <w:name w:val="WW8Num24z0"/>
    <w:rsid w:val="004D0D64"/>
    <w:rPr>
      <w:rFonts w:ascii="Symbol" w:hAnsi="Symbol"/>
    </w:rPr>
  </w:style>
  <w:style w:type="character" w:customStyle="1" w:styleId="WW8Num30z0">
    <w:name w:val="WW8Num30z0"/>
    <w:rsid w:val="004D0D64"/>
  </w:style>
  <w:style w:type="character" w:customStyle="1" w:styleId="WW8Num37z1">
    <w:name w:val="WW8Num37z1"/>
    <w:rsid w:val="004D0D64"/>
  </w:style>
  <w:style w:type="character" w:customStyle="1" w:styleId="Domylnaczcionkaakapitu1">
    <w:name w:val="Domyślna czcionka akapitu1"/>
    <w:rsid w:val="004D0D64"/>
  </w:style>
  <w:style w:type="character" w:customStyle="1" w:styleId="tw4winTerm">
    <w:name w:val="tw4winTerm"/>
    <w:rsid w:val="004D0D64"/>
    <w:rPr>
      <w:color w:val="0000FF"/>
    </w:rPr>
  </w:style>
  <w:style w:type="character" w:customStyle="1" w:styleId="Znakiprzypiswdolnych">
    <w:name w:val="Znaki przypisów dolnych"/>
    <w:rsid w:val="004D0D64"/>
    <w:rPr>
      <w:rFonts w:cs="Times New Roman"/>
      <w:vertAlign w:val="superscript"/>
    </w:rPr>
  </w:style>
  <w:style w:type="character" w:customStyle="1" w:styleId="Odwoaniedokomentarza1">
    <w:name w:val="Odwołanie do komentarza1"/>
    <w:rsid w:val="004D0D64"/>
    <w:rPr>
      <w:rFonts w:cs="Times New Roman"/>
      <w:sz w:val="16"/>
      <w:szCs w:val="16"/>
    </w:rPr>
  </w:style>
  <w:style w:type="character" w:customStyle="1" w:styleId="Znakiprzypiswkocowych">
    <w:name w:val="Znaki przypisów końcowych"/>
    <w:rsid w:val="004D0D64"/>
    <w:rPr>
      <w:rFonts w:cs="Times New Roman"/>
      <w:vertAlign w:val="superscript"/>
    </w:rPr>
  </w:style>
  <w:style w:type="character" w:customStyle="1" w:styleId="TematkomentarzaZnak1">
    <w:name w:val="Temat komentarza Znak1"/>
    <w:basedOn w:val="TekstkomentarzaZnak1"/>
    <w:uiPriority w:val="99"/>
    <w:semiHidden/>
    <w:rsid w:val="004D0D64"/>
    <w:rPr>
      <w:rFonts w:ascii="Verdana" w:hAnsi="Verdana"/>
      <w:b/>
      <w:bCs/>
      <w:lang w:eastAsia="ar-SA"/>
    </w:rPr>
  </w:style>
  <w:style w:type="character" w:customStyle="1" w:styleId="ver8b">
    <w:name w:val="ver8b"/>
    <w:rsid w:val="004D0D64"/>
    <w:rPr>
      <w:rFonts w:cs="Times New Roman"/>
    </w:rPr>
  </w:style>
  <w:style w:type="paragraph" w:customStyle="1" w:styleId="ZnakZnakZnak1">
    <w:name w:val="Znak Znak Znak1"/>
    <w:basedOn w:val="Normalny"/>
    <w:rsid w:val="004D0D64"/>
    <w:pPr>
      <w:spacing w:after="0" w:line="240" w:lineRule="auto"/>
    </w:pPr>
    <w:rPr>
      <w:rFonts w:ascii="Times New Roman" w:eastAsia="Calibri" w:hAnsi="Times New Roman" w:cs="Times New Roman"/>
      <w:sz w:val="24"/>
      <w:szCs w:val="24"/>
      <w:lang w:eastAsia="pl-PL"/>
    </w:rPr>
  </w:style>
  <w:style w:type="paragraph" w:customStyle="1" w:styleId="a2jmtytu2">
    <w:name w:val="a2.jm.tytuł2"/>
    <w:basedOn w:val="Normalny"/>
    <w:link w:val="a2jmtytu2Znak"/>
    <w:uiPriority w:val="99"/>
    <w:rsid w:val="004D0D64"/>
    <w:pPr>
      <w:tabs>
        <w:tab w:val="left" w:pos="709"/>
      </w:tabs>
      <w:suppressAutoHyphens/>
      <w:spacing w:before="120" w:after="120" w:line="240" w:lineRule="auto"/>
      <w:ind w:left="709" w:hanging="709"/>
      <w:outlineLvl w:val="1"/>
    </w:pPr>
    <w:rPr>
      <w:rFonts w:ascii="Times New Roman" w:eastAsia="Times New Roman" w:hAnsi="Times New Roman" w:cs="Times New Roman"/>
      <w:b/>
      <w:sz w:val="24"/>
      <w:lang w:val="x-none" w:eastAsia="x-none"/>
    </w:rPr>
  </w:style>
  <w:style w:type="character" w:customStyle="1" w:styleId="a2jmtytu2Znak">
    <w:name w:val="a2.jm.tytuł2 Znak"/>
    <w:link w:val="a2jmtytu2"/>
    <w:uiPriority w:val="99"/>
    <w:locked/>
    <w:rsid w:val="004D0D64"/>
    <w:rPr>
      <w:rFonts w:ascii="Times New Roman" w:eastAsia="Times New Roman" w:hAnsi="Times New Roman" w:cs="Times New Roman"/>
      <w:b/>
      <w:sz w:val="24"/>
      <w:lang w:val="x-none" w:eastAsia="x-none"/>
    </w:rPr>
  </w:style>
  <w:style w:type="paragraph" w:customStyle="1" w:styleId="a4jmakapit1">
    <w:name w:val="a4.jm.akapit1"/>
    <w:basedOn w:val="Normalny"/>
    <w:link w:val="a4jmakapit1Znak"/>
    <w:qFormat/>
    <w:rsid w:val="004D0D64"/>
    <w:pPr>
      <w:suppressAutoHyphens/>
      <w:spacing w:before="60" w:after="0" w:line="240" w:lineRule="auto"/>
      <w:ind w:left="709" w:hanging="709"/>
      <w:jc w:val="both"/>
    </w:pPr>
    <w:rPr>
      <w:rFonts w:ascii="Times New Roman" w:eastAsia="Times New Roman" w:hAnsi="Times New Roman" w:cs="Times New Roman"/>
      <w:sz w:val="24"/>
      <w:szCs w:val="26"/>
      <w:lang w:val="x-none" w:eastAsia="x-none"/>
    </w:rPr>
  </w:style>
  <w:style w:type="character" w:customStyle="1" w:styleId="a4jmakapit1Znak">
    <w:name w:val="a4.jm.akapit1 Znak"/>
    <w:link w:val="a4jmakapit1"/>
    <w:locked/>
    <w:rsid w:val="004D0D64"/>
    <w:rPr>
      <w:rFonts w:ascii="Times New Roman" w:eastAsia="Times New Roman" w:hAnsi="Times New Roman" w:cs="Times New Roman"/>
      <w:sz w:val="24"/>
      <w:szCs w:val="26"/>
      <w:lang w:val="x-none" w:eastAsia="x-none"/>
    </w:rPr>
  </w:style>
  <w:style w:type="paragraph" w:customStyle="1" w:styleId="Jasnasiatkaakcent31">
    <w:name w:val="Jasna siatka — akcent 31"/>
    <w:basedOn w:val="Normalny"/>
    <w:uiPriority w:val="34"/>
    <w:qFormat/>
    <w:rsid w:val="004D0D64"/>
    <w:pPr>
      <w:suppressAutoHyphens/>
      <w:spacing w:after="0" w:line="240" w:lineRule="auto"/>
      <w:ind w:left="708"/>
    </w:pPr>
    <w:rPr>
      <w:rFonts w:ascii="Verdana" w:eastAsia="Times New Roman" w:hAnsi="Verdana" w:cs="Verdana"/>
      <w:sz w:val="24"/>
      <w:szCs w:val="24"/>
      <w:lang w:eastAsia="ar-SA"/>
    </w:rPr>
  </w:style>
  <w:style w:type="paragraph" w:customStyle="1" w:styleId="a3zacznik">
    <w:name w:val="a3.załącznik"/>
    <w:basedOn w:val="Tekstpodstawowy"/>
    <w:link w:val="a3zacznikZnak"/>
    <w:uiPriority w:val="99"/>
    <w:rsid w:val="004D0D64"/>
    <w:pPr>
      <w:suppressAutoHyphens/>
      <w:spacing w:line="240" w:lineRule="auto"/>
      <w:ind w:left="6373"/>
      <w:jc w:val="both"/>
      <w:outlineLvl w:val="2"/>
    </w:pPr>
    <w:rPr>
      <w:rFonts w:ascii="Times New Roman" w:eastAsia="Times New Roman" w:hAnsi="Times New Roman"/>
      <w:b/>
      <w:bCs/>
      <w:sz w:val="24"/>
      <w:szCs w:val="24"/>
      <w:lang w:eastAsia="ar-SA"/>
    </w:rPr>
  </w:style>
  <w:style w:type="character" w:customStyle="1" w:styleId="a3zacznikZnak">
    <w:name w:val="a3.załącznik Znak"/>
    <w:link w:val="a3zacznik"/>
    <w:uiPriority w:val="99"/>
    <w:locked/>
    <w:rsid w:val="004D0D64"/>
    <w:rPr>
      <w:rFonts w:ascii="Times New Roman" w:eastAsia="Times New Roman" w:hAnsi="Times New Roman" w:cs="Times New Roman"/>
      <w:b/>
      <w:bCs/>
      <w:sz w:val="24"/>
      <w:szCs w:val="24"/>
      <w:lang w:val="x-none" w:eastAsia="ar-SA"/>
    </w:rPr>
  </w:style>
  <w:style w:type="paragraph" w:customStyle="1" w:styleId="akapit2">
    <w:name w:val="akapit.2"/>
    <w:basedOn w:val="Normalny"/>
    <w:link w:val="akapit2Znak"/>
    <w:qFormat/>
    <w:rsid w:val="004D0D64"/>
    <w:pPr>
      <w:widowControl w:val="0"/>
      <w:autoSpaceDE w:val="0"/>
      <w:autoSpaceDN w:val="0"/>
      <w:adjustRightInd w:val="0"/>
      <w:spacing w:before="60" w:after="60" w:line="288" w:lineRule="auto"/>
      <w:ind w:left="567" w:hanging="567"/>
      <w:jc w:val="both"/>
    </w:pPr>
    <w:rPr>
      <w:rFonts w:ascii="Arial" w:eastAsia="Times New Roman" w:hAnsi="Arial" w:cs="Times New Roman"/>
      <w:lang w:val="x-none" w:eastAsia="x-none"/>
    </w:rPr>
  </w:style>
  <w:style w:type="paragraph" w:customStyle="1" w:styleId="akapit3">
    <w:name w:val="akapit.3"/>
    <w:basedOn w:val="akapit2"/>
    <w:link w:val="akapit3Znak"/>
    <w:qFormat/>
    <w:rsid w:val="004D0D64"/>
    <w:pPr>
      <w:ind w:firstLine="0"/>
    </w:pPr>
  </w:style>
  <w:style w:type="character" w:customStyle="1" w:styleId="akapit2Znak">
    <w:name w:val="akapit.2 Znak"/>
    <w:link w:val="akapit2"/>
    <w:rsid w:val="004D0D64"/>
    <w:rPr>
      <w:rFonts w:ascii="Arial" w:eastAsia="Times New Roman" w:hAnsi="Arial" w:cs="Times New Roman"/>
      <w:lang w:val="x-none" w:eastAsia="x-none"/>
    </w:rPr>
  </w:style>
  <w:style w:type="character" w:customStyle="1" w:styleId="akapit3Znak">
    <w:name w:val="akapit.3 Znak"/>
    <w:basedOn w:val="akapit2Znak"/>
    <w:link w:val="akapit3"/>
    <w:rsid w:val="004D0D64"/>
    <w:rPr>
      <w:rFonts w:ascii="Arial" w:eastAsia="Times New Roman" w:hAnsi="Arial" w:cs="Times New Roman"/>
      <w:lang w:val="x-none" w:eastAsia="x-none"/>
    </w:rPr>
  </w:style>
  <w:style w:type="character" w:styleId="Numerwiersza">
    <w:name w:val="line number"/>
    <w:basedOn w:val="Domylnaczcionkaakapitu"/>
    <w:uiPriority w:val="99"/>
    <w:semiHidden/>
    <w:unhideWhenUsed/>
    <w:rsid w:val="004D0D64"/>
  </w:style>
  <w:style w:type="paragraph" w:styleId="Tekstpodstawowy2">
    <w:name w:val="Body Text 2"/>
    <w:basedOn w:val="Normalny"/>
    <w:link w:val="Tekstpodstawowy2Znak"/>
    <w:rsid w:val="004D0D64"/>
    <w:pPr>
      <w:suppressAutoHyphens/>
      <w:spacing w:after="120" w:line="480" w:lineRule="auto"/>
    </w:pPr>
    <w:rPr>
      <w:rFonts w:ascii="Verdana" w:eastAsia="Times New Roman" w:hAnsi="Verdana" w:cs="Times New Roman"/>
      <w:sz w:val="24"/>
      <w:szCs w:val="24"/>
      <w:lang w:val="x-none" w:eastAsia="ar-SA"/>
    </w:rPr>
  </w:style>
  <w:style w:type="character" w:customStyle="1" w:styleId="Tekstpodstawowy2Znak">
    <w:name w:val="Tekst podstawowy 2 Znak"/>
    <w:basedOn w:val="Domylnaczcionkaakapitu"/>
    <w:link w:val="Tekstpodstawowy2"/>
    <w:rsid w:val="004D0D64"/>
    <w:rPr>
      <w:rFonts w:ascii="Verdana" w:eastAsia="Times New Roman" w:hAnsi="Verdana" w:cs="Times New Roman"/>
      <w:sz w:val="24"/>
      <w:szCs w:val="24"/>
      <w:lang w:val="x-none" w:eastAsia="ar-SA"/>
    </w:rPr>
  </w:style>
  <w:style w:type="paragraph" w:customStyle="1" w:styleId="TxBrp9">
    <w:name w:val="TxBr_p9"/>
    <w:basedOn w:val="Normalny"/>
    <w:rsid w:val="004D0D64"/>
    <w:pPr>
      <w:widowControl w:val="0"/>
      <w:tabs>
        <w:tab w:val="left" w:pos="1428"/>
        <w:tab w:val="left" w:pos="1836"/>
      </w:tabs>
      <w:autoSpaceDE w:val="0"/>
      <w:autoSpaceDN w:val="0"/>
      <w:adjustRightInd w:val="0"/>
      <w:spacing w:after="0" w:line="272" w:lineRule="atLeast"/>
      <w:ind w:left="1837" w:hanging="408"/>
    </w:pPr>
    <w:rPr>
      <w:rFonts w:ascii="Verdana" w:eastAsia="Times New Roman" w:hAnsi="Verdana" w:cs="Times New Roman"/>
      <w:sz w:val="24"/>
      <w:szCs w:val="24"/>
      <w:lang w:val="en-US" w:eastAsia="ko-KR"/>
    </w:rPr>
  </w:style>
  <w:style w:type="table" w:customStyle="1" w:styleId="Tabela-Siatka2">
    <w:name w:val="Tabela - Siatka2"/>
    <w:basedOn w:val="Standardowy"/>
    <w:next w:val="Tabela-Siatka"/>
    <w:uiPriority w:val="59"/>
    <w:rsid w:val="004D0D6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7">
    <w:name w:val="akapit.7"/>
    <w:basedOn w:val="Normalny"/>
    <w:link w:val="akapit7Znak"/>
    <w:rsid w:val="004D0D64"/>
    <w:pPr>
      <w:tabs>
        <w:tab w:val="left" w:pos="709"/>
      </w:tabs>
      <w:suppressAutoHyphens/>
      <w:spacing w:before="120" w:after="120" w:line="240" w:lineRule="auto"/>
      <w:ind w:left="709" w:hanging="709"/>
      <w:jc w:val="both"/>
    </w:pPr>
    <w:rPr>
      <w:rFonts w:ascii="Verdana" w:eastAsia="Calibri" w:hAnsi="Verdana" w:cs="Times New Roman"/>
      <w:sz w:val="24"/>
      <w:szCs w:val="24"/>
      <w:lang w:eastAsia="ar-SA"/>
    </w:rPr>
  </w:style>
  <w:style w:type="character" w:customStyle="1" w:styleId="akapit7Znak">
    <w:name w:val="akapit.7 Znak"/>
    <w:link w:val="akapit7"/>
    <w:rsid w:val="004D0D64"/>
    <w:rPr>
      <w:rFonts w:ascii="Verdana" w:eastAsia="Calibri" w:hAnsi="Verdana" w:cs="Times New Roman"/>
      <w:sz w:val="24"/>
      <w:szCs w:val="24"/>
      <w:lang w:eastAsia="ar-SA"/>
    </w:rPr>
  </w:style>
  <w:style w:type="character" w:customStyle="1" w:styleId="mcntapple-converted-space">
    <w:name w:val="mcntapple-converted-space"/>
    <w:basedOn w:val="Domylnaczcionkaakapitu"/>
    <w:rsid w:val="004D0D64"/>
  </w:style>
  <w:style w:type="paragraph" w:customStyle="1" w:styleId="mcntmsonormal1">
    <w:name w:val="mcntmsonormal1"/>
    <w:rsid w:val="004D0D64"/>
    <w:pPr>
      <w:suppressAutoHyphens/>
      <w:spacing w:after="0" w:line="240" w:lineRule="auto"/>
    </w:pPr>
    <w:rPr>
      <w:rFonts w:ascii="Verdana" w:eastAsia="Times New Roman" w:hAnsi="Verdana" w:cs="Verdana"/>
      <w:sz w:val="24"/>
      <w:szCs w:val="24"/>
      <w:lang w:eastAsia="ar-SA"/>
    </w:rPr>
  </w:style>
  <w:style w:type="paragraph" w:customStyle="1" w:styleId="Kolorowecieniowanieakcent11">
    <w:name w:val="Kolorowe cieniowanie — akcent 11"/>
    <w:hidden/>
    <w:uiPriority w:val="99"/>
    <w:semiHidden/>
    <w:rsid w:val="004D0D64"/>
    <w:pPr>
      <w:spacing w:after="0" w:line="240" w:lineRule="auto"/>
    </w:pPr>
    <w:rPr>
      <w:rFonts w:ascii="Verdana" w:eastAsia="Calibri" w:hAnsi="Verdana" w:cs="Times New Roman"/>
      <w:sz w:val="24"/>
      <w:szCs w:val="24"/>
      <w:lang w:eastAsia="ar-SA"/>
    </w:rPr>
  </w:style>
  <w:style w:type="character" w:styleId="Numerstrony">
    <w:name w:val="page number"/>
    <w:rsid w:val="004D0D64"/>
  </w:style>
  <w:style w:type="character" w:customStyle="1" w:styleId="tekst">
    <w:name w:val="tekst"/>
    <w:rsid w:val="004D0D64"/>
  </w:style>
  <w:style w:type="character" w:customStyle="1" w:styleId="luchili">
    <w:name w:val="luc_hili"/>
    <w:rsid w:val="004D0D64"/>
  </w:style>
  <w:style w:type="paragraph" w:customStyle="1" w:styleId="mcntmcntmcntmcntmcntmcntmcntmcntmcntmcntmcntmsonormal1">
    <w:name w:val="mcntmcntmcntmcntmcntmcntmcntmcntmcntmcntmcntmsonormal1"/>
    <w:basedOn w:val="Normalny"/>
    <w:uiPriority w:val="99"/>
    <w:rsid w:val="004D0D64"/>
    <w:pPr>
      <w:spacing w:after="0" w:line="240" w:lineRule="auto"/>
    </w:pPr>
    <w:rPr>
      <w:rFonts w:ascii="Times New Roman" w:eastAsia="Calibri" w:hAnsi="Times New Roman" w:cs="Times New Roman"/>
      <w:sz w:val="24"/>
      <w:szCs w:val="24"/>
      <w:lang w:eastAsia="pl-PL"/>
    </w:rPr>
  </w:style>
  <w:style w:type="character" w:customStyle="1" w:styleId="NoSpacingChar">
    <w:name w:val="No Spacing Char"/>
    <w:link w:val="Bezodstpw1"/>
    <w:uiPriority w:val="99"/>
    <w:locked/>
    <w:rsid w:val="004D0D64"/>
    <w:rPr>
      <w:rFonts w:ascii="Calibri" w:eastAsia="Lucida Sans Unicode" w:hAnsi="Calibri" w:cs="Calibri"/>
      <w:kern w:val="1"/>
      <w:lang w:eastAsia="ar-SA"/>
    </w:rPr>
  </w:style>
  <w:style w:type="character" w:customStyle="1" w:styleId="ListParagraphChar">
    <w:name w:val="List Paragraph Char"/>
    <w:link w:val="Akapitzlist1"/>
    <w:locked/>
    <w:rsid w:val="004D0D64"/>
    <w:rPr>
      <w:rFonts w:ascii="Calibri" w:eastAsia="Arial Unicode MS" w:hAnsi="Calibri" w:cs="Calibri"/>
      <w:color w:val="000000"/>
      <w:u w:color="000000"/>
      <w:lang w:eastAsia="pl-PL"/>
    </w:rPr>
  </w:style>
  <w:style w:type="paragraph" w:styleId="Listanumerowana2">
    <w:name w:val="List Number 2"/>
    <w:basedOn w:val="Normalny"/>
    <w:uiPriority w:val="99"/>
    <w:rsid w:val="004D0D64"/>
    <w:pPr>
      <w:tabs>
        <w:tab w:val="num" w:pos="643"/>
      </w:tabs>
      <w:spacing w:after="0" w:line="240" w:lineRule="auto"/>
      <w:ind w:left="643" w:hanging="360"/>
      <w:jc w:val="both"/>
    </w:pPr>
    <w:rPr>
      <w:rFonts w:ascii="Arial" w:eastAsia="Times New Roman" w:hAnsi="Arial" w:cs="Arial"/>
      <w:sz w:val="24"/>
      <w:szCs w:val="24"/>
      <w:lang w:eastAsia="pl-PL"/>
    </w:rPr>
  </w:style>
  <w:style w:type="character" w:styleId="UyteHipercze">
    <w:name w:val="FollowedHyperlink"/>
    <w:uiPriority w:val="99"/>
    <w:semiHidden/>
    <w:unhideWhenUsed/>
    <w:rsid w:val="004D0D64"/>
    <w:rPr>
      <w:color w:val="800080"/>
      <w:u w:val="single"/>
    </w:rPr>
  </w:style>
  <w:style w:type="paragraph" w:customStyle="1" w:styleId="Znak2">
    <w:name w:val="Znak2"/>
    <w:basedOn w:val="Normalny"/>
    <w:uiPriority w:val="99"/>
    <w:rsid w:val="004D0D64"/>
    <w:pPr>
      <w:suppressAutoHyphens/>
      <w:spacing w:after="0" w:line="240" w:lineRule="auto"/>
    </w:pPr>
    <w:rPr>
      <w:rFonts w:ascii="Verdana" w:eastAsia="Times New Roman" w:hAnsi="Verdana" w:cs="Times New Roman"/>
      <w:sz w:val="24"/>
      <w:szCs w:val="24"/>
      <w:lang w:eastAsia="ar-SA"/>
    </w:rPr>
  </w:style>
  <w:style w:type="paragraph" w:customStyle="1" w:styleId="Tekstpodstawowy22">
    <w:name w:val="Tekst podstawowy 22"/>
    <w:basedOn w:val="Normalny"/>
    <w:rsid w:val="004D0D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paragraph" w:customStyle="1" w:styleId="Style25">
    <w:name w:val="Style25"/>
    <w:basedOn w:val="Normalny"/>
    <w:uiPriority w:val="99"/>
    <w:rsid w:val="004D0D64"/>
    <w:pPr>
      <w:widowControl w:val="0"/>
      <w:autoSpaceDE w:val="0"/>
      <w:autoSpaceDN w:val="0"/>
      <w:adjustRightInd w:val="0"/>
      <w:spacing w:after="0" w:line="413" w:lineRule="exact"/>
      <w:ind w:hanging="326"/>
      <w:jc w:val="both"/>
    </w:pPr>
    <w:rPr>
      <w:rFonts w:ascii="Times New Roman" w:eastAsia="Times New Roman" w:hAnsi="Times New Roman" w:cs="Times New Roman"/>
      <w:sz w:val="24"/>
      <w:szCs w:val="24"/>
      <w:lang w:eastAsia="pl-PL"/>
    </w:rPr>
  </w:style>
  <w:style w:type="character" w:customStyle="1" w:styleId="FontStyle54">
    <w:name w:val="Font Style54"/>
    <w:uiPriority w:val="99"/>
    <w:rsid w:val="004D0D64"/>
    <w:rPr>
      <w:rFonts w:ascii="Times New Roman" w:hAnsi="Times New Roman" w:cs="Times New Roman"/>
      <w:sz w:val="24"/>
      <w:szCs w:val="24"/>
    </w:rPr>
  </w:style>
  <w:style w:type="character" w:customStyle="1" w:styleId="Kolorowalistaakcent1Znak">
    <w:name w:val="Kolorowa lista — akcent 1 Znak"/>
    <w:uiPriority w:val="34"/>
    <w:locked/>
    <w:rsid w:val="004D0D64"/>
    <w:rPr>
      <w:sz w:val="22"/>
      <w:szCs w:val="22"/>
      <w:lang w:val="x-none" w:eastAsia="en-US"/>
    </w:rPr>
  </w:style>
  <w:style w:type="numbering" w:customStyle="1" w:styleId="WW8Num2">
    <w:name w:val="WW8Num2"/>
    <w:rsid w:val="004D0D64"/>
    <w:pPr>
      <w:numPr>
        <w:numId w:val="30"/>
      </w:numPr>
    </w:pPr>
  </w:style>
  <w:style w:type="character" w:customStyle="1" w:styleId="DeltaViewInsertion">
    <w:name w:val="DeltaView Insertion"/>
    <w:rsid w:val="004D0D64"/>
    <w:rPr>
      <w:b/>
      <w:i/>
      <w:spacing w:val="0"/>
    </w:rPr>
  </w:style>
  <w:style w:type="paragraph" w:customStyle="1" w:styleId="Style26">
    <w:name w:val="Style26"/>
    <w:basedOn w:val="Normalny"/>
    <w:uiPriority w:val="99"/>
    <w:rsid w:val="004D0D64"/>
    <w:pPr>
      <w:widowControl w:val="0"/>
      <w:autoSpaceDE w:val="0"/>
      <w:autoSpaceDN w:val="0"/>
      <w:adjustRightInd w:val="0"/>
      <w:spacing w:after="0" w:line="413" w:lineRule="exact"/>
      <w:ind w:hanging="331"/>
    </w:pPr>
    <w:rPr>
      <w:rFonts w:ascii="Times New Roman" w:eastAsia="Times New Roman" w:hAnsi="Times New Roman" w:cs="Times New Roman"/>
      <w:sz w:val="24"/>
      <w:szCs w:val="24"/>
      <w:lang w:eastAsia="pl-PL"/>
    </w:rPr>
  </w:style>
  <w:style w:type="paragraph" w:customStyle="1" w:styleId="Style39">
    <w:name w:val="Style39"/>
    <w:basedOn w:val="Normalny"/>
    <w:uiPriority w:val="99"/>
    <w:rsid w:val="004D0D6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0">
    <w:name w:val="Style40"/>
    <w:basedOn w:val="Normalny"/>
    <w:uiPriority w:val="99"/>
    <w:rsid w:val="004D0D6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character" w:customStyle="1" w:styleId="Teksttreci2">
    <w:name w:val="Tekst treści (2)_"/>
    <w:link w:val="Teksttreci20"/>
    <w:rsid w:val="004D0D64"/>
    <w:rPr>
      <w:shd w:val="clear" w:color="auto" w:fill="FFFFFF"/>
    </w:rPr>
  </w:style>
  <w:style w:type="paragraph" w:customStyle="1" w:styleId="Teksttreci20">
    <w:name w:val="Tekst treści (2)"/>
    <w:basedOn w:val="Normalny"/>
    <w:link w:val="Teksttreci2"/>
    <w:rsid w:val="004D0D64"/>
    <w:pPr>
      <w:widowControl w:val="0"/>
      <w:shd w:val="clear" w:color="auto" w:fill="FFFFFF"/>
      <w:spacing w:before="420" w:after="0" w:line="0" w:lineRule="atLeast"/>
      <w:ind w:hanging="460"/>
      <w:jc w:val="both"/>
    </w:pPr>
  </w:style>
  <w:style w:type="paragraph" w:customStyle="1" w:styleId="NagwektabeliL">
    <w:name w:val="Nagłówek tabeli (L)"/>
    <w:basedOn w:val="Normalny"/>
    <w:next w:val="Normalny"/>
    <w:rsid w:val="004D0D64"/>
    <w:pPr>
      <w:keepNext/>
      <w:keepLines/>
      <w:spacing w:before="40" w:after="40" w:line="252" w:lineRule="auto"/>
      <w:jc w:val="both"/>
    </w:pPr>
    <w:rPr>
      <w:rFonts w:ascii="Calibri" w:eastAsia="Times New Roman" w:hAnsi="Calibri" w:cs="Times New Roman"/>
      <w:b/>
      <w:szCs w:val="20"/>
      <w:lang w:val="en-US"/>
    </w:rPr>
  </w:style>
  <w:style w:type="paragraph" w:customStyle="1" w:styleId="NagwektabeliC">
    <w:name w:val="Nagłówek tabeli (C)"/>
    <w:basedOn w:val="NagwektabeliL"/>
    <w:rsid w:val="004D0D64"/>
    <w:pPr>
      <w:jc w:val="center"/>
    </w:pPr>
  </w:style>
  <w:style w:type="paragraph" w:customStyle="1" w:styleId="Left">
    <w:name w:val="Left"/>
    <w:basedOn w:val="Normalny"/>
    <w:qFormat/>
    <w:rsid w:val="004D0D64"/>
    <w:pPr>
      <w:spacing w:before="20" w:after="60" w:line="252" w:lineRule="auto"/>
    </w:pPr>
    <w:rPr>
      <w:rFonts w:ascii="Calibri" w:eastAsia="Times New Roman" w:hAnsi="Calibri" w:cs="Times New Roman"/>
      <w:szCs w:val="20"/>
    </w:rPr>
  </w:style>
  <w:style w:type="paragraph" w:customStyle="1" w:styleId="Center">
    <w:name w:val="Center"/>
    <w:basedOn w:val="Normalny"/>
    <w:qFormat/>
    <w:rsid w:val="004D0D64"/>
    <w:pPr>
      <w:spacing w:before="20" w:after="60" w:line="252" w:lineRule="auto"/>
      <w:jc w:val="center"/>
    </w:pPr>
    <w:rPr>
      <w:rFonts w:ascii="Calibri" w:eastAsia="Times New Roman" w:hAnsi="Calibri" w:cs="Times New Roman"/>
      <w:szCs w:val="20"/>
      <w:lang w:val="en-US"/>
    </w:rPr>
  </w:style>
  <w:style w:type="paragraph" w:customStyle="1" w:styleId="SFTPodstawowy">
    <w:name w:val="SFT_Podstawowy"/>
    <w:basedOn w:val="Normalny"/>
    <w:link w:val="SFTPodstawowyZnak"/>
    <w:qFormat/>
    <w:rsid w:val="004D0D64"/>
    <w:pPr>
      <w:spacing w:after="120" w:line="360" w:lineRule="auto"/>
      <w:jc w:val="both"/>
    </w:pPr>
    <w:rPr>
      <w:rFonts w:ascii="Tahoma" w:eastAsia="Times New Roman" w:hAnsi="Tahoma" w:cs="Times New Roman"/>
      <w:sz w:val="20"/>
      <w:szCs w:val="20"/>
      <w:lang w:val="x-none" w:eastAsia="x-none"/>
    </w:rPr>
  </w:style>
  <w:style w:type="character" w:customStyle="1" w:styleId="SFTPodstawowyZnak">
    <w:name w:val="SFT_Podstawowy Znak"/>
    <w:link w:val="SFTPodstawowy"/>
    <w:locked/>
    <w:rsid w:val="004D0D64"/>
    <w:rPr>
      <w:rFonts w:ascii="Tahoma" w:eastAsia="Times New Roman" w:hAnsi="Tahoma" w:cs="Times New Roman"/>
      <w:sz w:val="20"/>
      <w:szCs w:val="20"/>
      <w:lang w:val="x-none" w:eastAsia="x-none"/>
    </w:rPr>
  </w:style>
  <w:style w:type="character" w:customStyle="1" w:styleId="FontStyle23">
    <w:name w:val="Font Style23"/>
    <w:uiPriority w:val="99"/>
    <w:rsid w:val="004D0D64"/>
    <w:rPr>
      <w:rFonts w:ascii="Times New Roman" w:hAnsi="Times New Roman" w:cs="Times New Roman"/>
      <w:color w:val="000000"/>
      <w:sz w:val="22"/>
      <w:szCs w:val="22"/>
    </w:rPr>
  </w:style>
  <w:style w:type="numbering" w:customStyle="1" w:styleId="Bezlisty11">
    <w:name w:val="Bez listy11"/>
    <w:next w:val="Bezlisty"/>
    <w:semiHidden/>
    <w:unhideWhenUsed/>
    <w:rsid w:val="004D0D64"/>
  </w:style>
  <w:style w:type="table" w:customStyle="1" w:styleId="TableNormal1">
    <w:name w:val="Table Normal1"/>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paragraph" w:customStyle="1" w:styleId="HeaderFooter">
    <w:name w:val="Header &amp; Footer"/>
    <w:rsid w:val="004D0D64"/>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Helvetica"/>
      <w:color w:val="000000"/>
      <w:sz w:val="24"/>
      <w:szCs w:val="24"/>
      <w:lang w:eastAsia="pl-PL"/>
    </w:rPr>
  </w:style>
  <w:style w:type="paragraph" w:customStyle="1" w:styleId="Tekstpodstawowywcity21">
    <w:name w:val="Tekst podstawowy wcięty 21"/>
    <w:rsid w:val="004D0D6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480" w:lineRule="auto"/>
      <w:ind w:left="283" w:hanging="283"/>
      <w:jc w:val="both"/>
    </w:pPr>
    <w:rPr>
      <w:rFonts w:ascii="Times New Roman" w:eastAsia="Arial Unicode MS" w:hAnsi="Times New Roman" w:cs="Times New Roman"/>
      <w:color w:val="000000"/>
      <w:sz w:val="24"/>
      <w:szCs w:val="24"/>
      <w:u w:color="000000"/>
      <w:lang w:eastAsia="pl-PL"/>
    </w:rPr>
  </w:style>
  <w:style w:type="character" w:customStyle="1" w:styleId="None">
    <w:name w:val="None"/>
    <w:rsid w:val="004D0D64"/>
  </w:style>
  <w:style w:type="character" w:customStyle="1" w:styleId="Hyperlink0">
    <w:name w:val="Hyperlink.0"/>
    <w:rsid w:val="004D0D64"/>
    <w:rPr>
      <w:rFonts w:ascii="Arial" w:hAnsi="Arial" w:cs="Arial"/>
      <w:color w:val="0000FF"/>
      <w:u w:val="single" w:color="0000FF"/>
    </w:rPr>
  </w:style>
  <w:style w:type="paragraph" w:customStyle="1" w:styleId="Style14">
    <w:name w:val="Style14"/>
    <w:rsid w:val="004D0D64"/>
    <w:pPr>
      <w:widowControl w:val="0"/>
      <w:pBdr>
        <w:top w:val="none" w:sz="96" w:space="31" w:color="FFFFFF" w:frame="1"/>
        <w:left w:val="none" w:sz="96" w:space="31" w:color="FFFFFF" w:frame="1"/>
        <w:bottom w:val="none" w:sz="96" w:space="31" w:color="FFFFFF" w:frame="1"/>
        <w:right w:val="none" w:sz="96" w:space="31" w:color="FFFFFF" w:frame="1"/>
        <w:bar w:val="none" w:sz="0" w:color="000000"/>
      </w:pBdr>
      <w:spacing w:after="0" w:line="277" w:lineRule="exact"/>
      <w:jc w:val="both"/>
    </w:pPr>
    <w:rPr>
      <w:rFonts w:ascii="Arial Unicode MS" w:eastAsia="Arial Unicode MS" w:hAnsi="Arial Unicode MS" w:cs="Arial Unicode MS"/>
      <w:color w:val="000000"/>
      <w:sz w:val="24"/>
      <w:szCs w:val="24"/>
      <w:u w:color="000000"/>
      <w:lang w:eastAsia="pl-PL"/>
    </w:rPr>
  </w:style>
  <w:style w:type="paragraph" w:customStyle="1" w:styleId="Tekstpodstawowy33">
    <w:name w:val="Tekst podstawowy 33"/>
    <w:rsid w:val="004D0D64"/>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60" w:after="0" w:line="240" w:lineRule="auto"/>
      <w:jc w:val="both"/>
    </w:pPr>
    <w:rPr>
      <w:rFonts w:ascii="Times New Roman" w:eastAsia="Arial Unicode MS" w:hAnsi="Times New Roman" w:cs="Times New Roman"/>
      <w:b/>
      <w:bCs/>
      <w:color w:val="000000"/>
      <w:u w:color="000000"/>
      <w:lang w:eastAsia="pl-PL"/>
    </w:rPr>
  </w:style>
  <w:style w:type="paragraph" w:styleId="Lista">
    <w:name w:val="List"/>
    <w:basedOn w:val="Normalny"/>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left="283" w:hanging="283"/>
      <w:jc w:val="both"/>
    </w:pPr>
    <w:rPr>
      <w:rFonts w:ascii="Times New Roman" w:eastAsia="Arial Unicode MS" w:hAnsi="Times New Roman" w:cs="Times New Roman"/>
      <w:color w:val="000000"/>
      <w:sz w:val="20"/>
      <w:szCs w:val="20"/>
      <w:u w:color="000000"/>
      <w:lang w:eastAsia="pl-PL"/>
    </w:rPr>
  </w:style>
  <w:style w:type="table" w:customStyle="1" w:styleId="Tabela-Siatka11">
    <w:name w:val="Tabela - Siatka11"/>
    <w:basedOn w:val="Standardowy"/>
    <w:next w:val="Tabela-Siatka"/>
    <w:uiPriority w:val="59"/>
    <w:rsid w:val="004D0D64"/>
    <w:pPr>
      <w:spacing w:after="0" w:line="240" w:lineRule="auto"/>
    </w:pPr>
    <w:rPr>
      <w:rFonts w:ascii="Helvetica" w:eastAsia="Arial Unicode MS" w:hAnsi="Helvetica" w:cs="Helvetic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table" w:customStyle="1" w:styleId="TableNormal2">
    <w:name w:val="Table Normal2"/>
    <w:rsid w:val="004D0D6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lang w:eastAsia="pl-PL"/>
    </w:rPr>
    <w:tblPr>
      <w:tblCellMar>
        <w:top w:w="0" w:type="dxa"/>
        <w:left w:w="0" w:type="dxa"/>
        <w:bottom w:w="0" w:type="dxa"/>
        <w:right w:w="0" w:type="dxa"/>
      </w:tblCellMar>
    </w:tblPr>
  </w:style>
  <w:style w:type="numbering" w:customStyle="1" w:styleId="List23">
    <w:name w:val="List 23"/>
    <w:rsid w:val="004D0D64"/>
    <w:pPr>
      <w:numPr>
        <w:numId w:val="54"/>
      </w:numPr>
    </w:pPr>
  </w:style>
  <w:style w:type="numbering" w:customStyle="1" w:styleId="List35">
    <w:name w:val="List 35"/>
    <w:rsid w:val="004D0D64"/>
    <w:pPr>
      <w:numPr>
        <w:numId w:val="66"/>
      </w:numPr>
    </w:pPr>
  </w:style>
  <w:style w:type="numbering" w:customStyle="1" w:styleId="List10">
    <w:name w:val="List 10"/>
    <w:rsid w:val="004D0D64"/>
    <w:pPr>
      <w:numPr>
        <w:numId w:val="41"/>
      </w:numPr>
    </w:pPr>
  </w:style>
  <w:style w:type="numbering" w:customStyle="1" w:styleId="List0">
    <w:name w:val="List 0"/>
    <w:rsid w:val="004D0D64"/>
    <w:pPr>
      <w:numPr>
        <w:numId w:val="31"/>
      </w:numPr>
    </w:pPr>
  </w:style>
  <w:style w:type="numbering" w:customStyle="1" w:styleId="List58">
    <w:name w:val="List 58"/>
    <w:rsid w:val="004D0D64"/>
    <w:pPr>
      <w:numPr>
        <w:numId w:val="86"/>
      </w:numPr>
    </w:pPr>
  </w:style>
  <w:style w:type="numbering" w:customStyle="1" w:styleId="List45">
    <w:name w:val="List 45"/>
    <w:rsid w:val="004D0D64"/>
    <w:pPr>
      <w:numPr>
        <w:numId w:val="76"/>
      </w:numPr>
    </w:pPr>
  </w:style>
  <w:style w:type="numbering" w:customStyle="1" w:styleId="List50">
    <w:name w:val="List 50"/>
    <w:rsid w:val="004D0D64"/>
    <w:pPr>
      <w:numPr>
        <w:numId w:val="79"/>
      </w:numPr>
    </w:pPr>
  </w:style>
  <w:style w:type="numbering" w:customStyle="1" w:styleId="List9">
    <w:name w:val="List 9"/>
    <w:rsid w:val="004D0D64"/>
    <w:pPr>
      <w:numPr>
        <w:numId w:val="40"/>
      </w:numPr>
    </w:pPr>
  </w:style>
  <w:style w:type="numbering" w:customStyle="1" w:styleId="List8">
    <w:name w:val="List 8"/>
    <w:rsid w:val="004D0D64"/>
  </w:style>
  <w:style w:type="numbering" w:customStyle="1" w:styleId="List24">
    <w:name w:val="List 24"/>
    <w:rsid w:val="004D0D64"/>
    <w:pPr>
      <w:numPr>
        <w:numId w:val="55"/>
      </w:numPr>
    </w:pPr>
  </w:style>
  <w:style w:type="numbering" w:customStyle="1" w:styleId="List32">
    <w:name w:val="List 32"/>
    <w:rsid w:val="004D0D64"/>
    <w:pPr>
      <w:numPr>
        <w:numId w:val="63"/>
      </w:numPr>
    </w:pPr>
  </w:style>
  <w:style w:type="numbering" w:customStyle="1" w:styleId="Lista51">
    <w:name w:val="Lista 51"/>
    <w:rsid w:val="004D0D64"/>
    <w:pPr>
      <w:numPr>
        <w:numId w:val="36"/>
      </w:numPr>
    </w:pPr>
  </w:style>
  <w:style w:type="numbering" w:customStyle="1" w:styleId="List19">
    <w:name w:val="List 19"/>
    <w:rsid w:val="004D0D64"/>
    <w:pPr>
      <w:numPr>
        <w:numId w:val="49"/>
      </w:numPr>
    </w:pPr>
  </w:style>
  <w:style w:type="numbering" w:customStyle="1" w:styleId="List14">
    <w:name w:val="List 14"/>
    <w:rsid w:val="004D0D64"/>
    <w:pPr>
      <w:numPr>
        <w:numId w:val="46"/>
      </w:numPr>
    </w:pPr>
  </w:style>
  <w:style w:type="numbering" w:customStyle="1" w:styleId="List52">
    <w:name w:val="List 52"/>
    <w:rsid w:val="004D0D64"/>
    <w:pPr>
      <w:numPr>
        <w:numId w:val="81"/>
      </w:numPr>
    </w:pPr>
  </w:style>
  <w:style w:type="numbering" w:customStyle="1" w:styleId="List6">
    <w:name w:val="List 6"/>
    <w:rsid w:val="004D0D64"/>
    <w:pPr>
      <w:numPr>
        <w:numId w:val="37"/>
      </w:numPr>
    </w:pPr>
  </w:style>
  <w:style w:type="numbering" w:customStyle="1" w:styleId="List31">
    <w:name w:val="List 31"/>
    <w:rsid w:val="004D0D64"/>
    <w:pPr>
      <w:numPr>
        <w:numId w:val="62"/>
      </w:numPr>
    </w:pPr>
  </w:style>
  <w:style w:type="numbering" w:customStyle="1" w:styleId="Lista41">
    <w:name w:val="Lista 41"/>
    <w:rsid w:val="004D0D64"/>
    <w:pPr>
      <w:numPr>
        <w:numId w:val="35"/>
      </w:numPr>
    </w:pPr>
  </w:style>
  <w:style w:type="numbering" w:customStyle="1" w:styleId="List29">
    <w:name w:val="List 29"/>
    <w:rsid w:val="004D0D64"/>
    <w:pPr>
      <w:numPr>
        <w:numId w:val="59"/>
      </w:numPr>
    </w:pPr>
  </w:style>
  <w:style w:type="numbering" w:customStyle="1" w:styleId="List44">
    <w:name w:val="List 44"/>
    <w:rsid w:val="004D0D64"/>
    <w:pPr>
      <w:numPr>
        <w:numId w:val="75"/>
      </w:numPr>
    </w:pPr>
  </w:style>
  <w:style w:type="numbering" w:customStyle="1" w:styleId="List13">
    <w:name w:val="List 13"/>
    <w:rsid w:val="004D0D64"/>
    <w:pPr>
      <w:numPr>
        <w:numId w:val="44"/>
      </w:numPr>
    </w:pPr>
  </w:style>
  <w:style w:type="numbering" w:customStyle="1" w:styleId="List11">
    <w:name w:val="List 11"/>
    <w:rsid w:val="004D0D64"/>
    <w:pPr>
      <w:numPr>
        <w:numId w:val="42"/>
      </w:numPr>
    </w:pPr>
  </w:style>
  <w:style w:type="numbering" w:customStyle="1" w:styleId="List16">
    <w:name w:val="List 16"/>
    <w:rsid w:val="004D0D64"/>
    <w:pPr>
      <w:numPr>
        <w:numId w:val="47"/>
      </w:numPr>
    </w:pPr>
  </w:style>
  <w:style w:type="numbering" w:customStyle="1" w:styleId="List39">
    <w:name w:val="List 39"/>
    <w:rsid w:val="004D0D64"/>
    <w:pPr>
      <w:numPr>
        <w:numId w:val="70"/>
      </w:numPr>
    </w:pPr>
  </w:style>
  <w:style w:type="numbering" w:customStyle="1" w:styleId="List56">
    <w:name w:val="List 56"/>
    <w:rsid w:val="004D0D64"/>
    <w:pPr>
      <w:numPr>
        <w:numId w:val="84"/>
      </w:numPr>
    </w:pPr>
  </w:style>
  <w:style w:type="numbering" w:customStyle="1" w:styleId="List57">
    <w:name w:val="List 57"/>
    <w:rsid w:val="004D0D64"/>
    <w:pPr>
      <w:numPr>
        <w:numId w:val="85"/>
      </w:numPr>
    </w:pPr>
  </w:style>
  <w:style w:type="numbering" w:customStyle="1" w:styleId="List27">
    <w:name w:val="List 27"/>
    <w:rsid w:val="004D0D64"/>
    <w:pPr>
      <w:numPr>
        <w:numId w:val="58"/>
      </w:numPr>
    </w:pPr>
  </w:style>
  <w:style w:type="numbering" w:customStyle="1" w:styleId="List26">
    <w:name w:val="List 26"/>
    <w:rsid w:val="004D0D64"/>
    <w:pPr>
      <w:numPr>
        <w:numId w:val="57"/>
      </w:numPr>
    </w:pPr>
  </w:style>
  <w:style w:type="numbering" w:customStyle="1" w:styleId="List20">
    <w:name w:val="List 20"/>
    <w:rsid w:val="004D0D64"/>
    <w:pPr>
      <w:numPr>
        <w:numId w:val="51"/>
      </w:numPr>
    </w:pPr>
  </w:style>
  <w:style w:type="numbering" w:customStyle="1" w:styleId="List25">
    <w:name w:val="List 25"/>
    <w:rsid w:val="004D0D64"/>
    <w:pPr>
      <w:numPr>
        <w:numId w:val="56"/>
      </w:numPr>
    </w:pPr>
  </w:style>
  <w:style w:type="numbering" w:customStyle="1" w:styleId="List34">
    <w:name w:val="List 34"/>
    <w:rsid w:val="004D0D64"/>
    <w:pPr>
      <w:numPr>
        <w:numId w:val="65"/>
      </w:numPr>
    </w:pPr>
  </w:style>
  <w:style w:type="numbering" w:customStyle="1" w:styleId="List28">
    <w:name w:val="List 28"/>
    <w:rsid w:val="004D0D64"/>
    <w:pPr>
      <w:numPr>
        <w:numId w:val="61"/>
      </w:numPr>
    </w:pPr>
  </w:style>
  <w:style w:type="numbering" w:customStyle="1" w:styleId="List1">
    <w:name w:val="List 1"/>
    <w:rsid w:val="004D0D64"/>
  </w:style>
  <w:style w:type="numbering" w:customStyle="1" w:styleId="List15">
    <w:name w:val="List 15"/>
    <w:rsid w:val="004D0D64"/>
    <w:pPr>
      <w:numPr>
        <w:numId w:val="45"/>
      </w:numPr>
    </w:pPr>
  </w:style>
  <w:style w:type="numbering" w:customStyle="1" w:styleId="List21">
    <w:name w:val="List 21"/>
    <w:rsid w:val="004D0D64"/>
    <w:pPr>
      <w:numPr>
        <w:numId w:val="52"/>
      </w:numPr>
    </w:pPr>
  </w:style>
  <w:style w:type="numbering" w:customStyle="1" w:styleId="List51">
    <w:name w:val="List 51"/>
    <w:rsid w:val="004D0D64"/>
    <w:pPr>
      <w:numPr>
        <w:numId w:val="80"/>
      </w:numPr>
    </w:pPr>
  </w:style>
  <w:style w:type="numbering" w:customStyle="1" w:styleId="List38">
    <w:name w:val="List 38"/>
    <w:rsid w:val="004D0D64"/>
    <w:pPr>
      <w:numPr>
        <w:numId w:val="69"/>
      </w:numPr>
    </w:pPr>
  </w:style>
  <w:style w:type="numbering" w:customStyle="1" w:styleId="Lista31">
    <w:name w:val="Lista 31"/>
    <w:rsid w:val="004D0D64"/>
  </w:style>
  <w:style w:type="numbering" w:customStyle="1" w:styleId="List40">
    <w:name w:val="List 40"/>
    <w:rsid w:val="004D0D64"/>
    <w:pPr>
      <w:numPr>
        <w:numId w:val="71"/>
      </w:numPr>
    </w:pPr>
  </w:style>
  <w:style w:type="numbering" w:customStyle="1" w:styleId="List531">
    <w:name w:val="List 531"/>
    <w:rsid w:val="004D0D64"/>
    <w:pPr>
      <w:numPr>
        <w:numId w:val="39"/>
      </w:numPr>
    </w:pPr>
  </w:style>
  <w:style w:type="numbering" w:customStyle="1" w:styleId="List481">
    <w:name w:val="List 481"/>
    <w:rsid w:val="004D0D64"/>
    <w:pPr>
      <w:numPr>
        <w:numId w:val="34"/>
      </w:numPr>
    </w:pPr>
  </w:style>
  <w:style w:type="numbering" w:customStyle="1" w:styleId="List7">
    <w:name w:val="List 7"/>
    <w:rsid w:val="004D0D64"/>
    <w:pPr>
      <w:numPr>
        <w:numId w:val="38"/>
      </w:numPr>
    </w:pPr>
  </w:style>
  <w:style w:type="numbering" w:customStyle="1" w:styleId="List22">
    <w:name w:val="List 22"/>
    <w:rsid w:val="004D0D64"/>
    <w:pPr>
      <w:numPr>
        <w:numId w:val="53"/>
      </w:numPr>
    </w:pPr>
  </w:style>
  <w:style w:type="numbering" w:customStyle="1" w:styleId="List43">
    <w:name w:val="List 43"/>
    <w:rsid w:val="004D0D64"/>
    <w:pPr>
      <w:numPr>
        <w:numId w:val="74"/>
      </w:numPr>
    </w:pPr>
  </w:style>
  <w:style w:type="numbering" w:customStyle="1" w:styleId="List33">
    <w:name w:val="List 33"/>
    <w:rsid w:val="004D0D64"/>
    <w:pPr>
      <w:numPr>
        <w:numId w:val="64"/>
      </w:numPr>
    </w:pPr>
  </w:style>
  <w:style w:type="numbering" w:customStyle="1" w:styleId="List54">
    <w:name w:val="List 54"/>
    <w:rsid w:val="004D0D64"/>
    <w:pPr>
      <w:numPr>
        <w:numId w:val="82"/>
      </w:numPr>
    </w:pPr>
  </w:style>
  <w:style w:type="numbering" w:customStyle="1" w:styleId="List41">
    <w:name w:val="List 41"/>
    <w:rsid w:val="004D0D64"/>
    <w:pPr>
      <w:numPr>
        <w:numId w:val="72"/>
      </w:numPr>
    </w:pPr>
  </w:style>
  <w:style w:type="numbering" w:customStyle="1" w:styleId="List42">
    <w:name w:val="List 42"/>
    <w:rsid w:val="004D0D64"/>
    <w:pPr>
      <w:numPr>
        <w:numId w:val="73"/>
      </w:numPr>
    </w:pPr>
  </w:style>
  <w:style w:type="numbering" w:customStyle="1" w:styleId="List37">
    <w:name w:val="List 37"/>
    <w:rsid w:val="004D0D64"/>
    <w:pPr>
      <w:numPr>
        <w:numId w:val="68"/>
      </w:numPr>
    </w:pPr>
  </w:style>
  <w:style w:type="numbering" w:customStyle="1" w:styleId="List36">
    <w:name w:val="List 36"/>
    <w:rsid w:val="004D0D64"/>
    <w:pPr>
      <w:numPr>
        <w:numId w:val="67"/>
      </w:numPr>
    </w:pPr>
  </w:style>
  <w:style w:type="numbering" w:customStyle="1" w:styleId="List12">
    <w:name w:val="List 12"/>
    <w:rsid w:val="004D0D64"/>
    <w:pPr>
      <w:numPr>
        <w:numId w:val="43"/>
      </w:numPr>
    </w:pPr>
  </w:style>
  <w:style w:type="numbering" w:customStyle="1" w:styleId="List30">
    <w:name w:val="List 30"/>
    <w:rsid w:val="004D0D64"/>
    <w:pPr>
      <w:numPr>
        <w:numId w:val="60"/>
      </w:numPr>
    </w:pPr>
  </w:style>
  <w:style w:type="numbering" w:customStyle="1" w:styleId="List47">
    <w:name w:val="List 47"/>
    <w:rsid w:val="004D0D64"/>
    <w:pPr>
      <w:numPr>
        <w:numId w:val="77"/>
      </w:numPr>
    </w:pPr>
  </w:style>
  <w:style w:type="numbering" w:customStyle="1" w:styleId="List461">
    <w:name w:val="List 461"/>
    <w:rsid w:val="004D0D64"/>
    <w:pPr>
      <w:numPr>
        <w:numId w:val="32"/>
      </w:numPr>
    </w:pPr>
  </w:style>
  <w:style w:type="numbering" w:customStyle="1" w:styleId="List55">
    <w:name w:val="List 55"/>
    <w:rsid w:val="004D0D64"/>
    <w:pPr>
      <w:numPr>
        <w:numId w:val="83"/>
      </w:numPr>
    </w:pPr>
  </w:style>
  <w:style w:type="numbering" w:customStyle="1" w:styleId="List49">
    <w:name w:val="List 49"/>
    <w:rsid w:val="004D0D64"/>
    <w:pPr>
      <w:numPr>
        <w:numId w:val="78"/>
      </w:numPr>
    </w:pPr>
  </w:style>
  <w:style w:type="numbering" w:customStyle="1" w:styleId="Lista21">
    <w:name w:val="Lista 21"/>
    <w:rsid w:val="004D0D64"/>
    <w:pPr>
      <w:numPr>
        <w:numId w:val="33"/>
      </w:numPr>
    </w:pPr>
  </w:style>
  <w:style w:type="numbering" w:customStyle="1" w:styleId="List18">
    <w:name w:val="List 18"/>
    <w:rsid w:val="004D0D64"/>
    <w:pPr>
      <w:numPr>
        <w:numId w:val="48"/>
      </w:numPr>
    </w:pPr>
  </w:style>
  <w:style w:type="numbering" w:customStyle="1" w:styleId="List17">
    <w:name w:val="List 17"/>
    <w:rsid w:val="004D0D64"/>
    <w:pPr>
      <w:numPr>
        <w:numId w:val="50"/>
      </w:numPr>
    </w:pPr>
  </w:style>
  <w:style w:type="numbering" w:customStyle="1" w:styleId="ImportedStyle4">
    <w:name w:val="Imported Style 4"/>
    <w:rsid w:val="004D0D64"/>
  </w:style>
  <w:style w:type="numbering" w:customStyle="1" w:styleId="ImportedStyle13">
    <w:name w:val="Imported Style 13"/>
    <w:rsid w:val="004D0D64"/>
  </w:style>
  <w:style w:type="table" w:customStyle="1" w:styleId="TableGrid1">
    <w:name w:val="TableGrid1"/>
    <w:rsid w:val="004D0D64"/>
    <w:pPr>
      <w:spacing w:after="0" w:line="240" w:lineRule="auto"/>
    </w:pPr>
    <w:rPr>
      <w:rFonts w:ascii="Calibri" w:eastAsia="Times New Roman" w:hAnsi="Calibri" w:cs="Times New Roman"/>
      <w:kern w:val="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57843">
      <w:bodyDiv w:val="1"/>
      <w:marLeft w:val="0"/>
      <w:marRight w:val="0"/>
      <w:marTop w:val="0"/>
      <w:marBottom w:val="0"/>
      <w:divBdr>
        <w:top w:val="none" w:sz="0" w:space="0" w:color="auto"/>
        <w:left w:val="none" w:sz="0" w:space="0" w:color="auto"/>
        <w:bottom w:val="none" w:sz="0" w:space="0" w:color="auto"/>
        <w:right w:val="none" w:sz="0" w:space="0" w:color="auto"/>
      </w:divBdr>
      <w:divsChild>
        <w:div w:id="1295403520">
          <w:marLeft w:val="0"/>
          <w:marRight w:val="0"/>
          <w:marTop w:val="0"/>
          <w:marBottom w:val="0"/>
          <w:divBdr>
            <w:top w:val="none" w:sz="0" w:space="0" w:color="auto"/>
            <w:left w:val="none" w:sz="0" w:space="0" w:color="auto"/>
            <w:bottom w:val="none" w:sz="0" w:space="0" w:color="auto"/>
            <w:right w:val="none" w:sz="0" w:space="0" w:color="auto"/>
          </w:divBdr>
          <w:divsChild>
            <w:div w:id="2086563672">
              <w:marLeft w:val="0"/>
              <w:marRight w:val="0"/>
              <w:marTop w:val="0"/>
              <w:marBottom w:val="0"/>
              <w:divBdr>
                <w:top w:val="none" w:sz="0" w:space="0" w:color="auto"/>
                <w:left w:val="none" w:sz="0" w:space="0" w:color="auto"/>
                <w:bottom w:val="none" w:sz="0" w:space="0" w:color="auto"/>
                <w:right w:val="none" w:sz="0" w:space="0" w:color="auto"/>
              </w:divBdr>
            </w:div>
            <w:div w:id="877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307242">
      <w:bodyDiv w:val="1"/>
      <w:marLeft w:val="0"/>
      <w:marRight w:val="0"/>
      <w:marTop w:val="0"/>
      <w:marBottom w:val="0"/>
      <w:divBdr>
        <w:top w:val="none" w:sz="0" w:space="0" w:color="auto"/>
        <w:left w:val="none" w:sz="0" w:space="0" w:color="auto"/>
        <w:bottom w:val="none" w:sz="0" w:space="0" w:color="auto"/>
        <w:right w:val="none" w:sz="0" w:space="0" w:color="auto"/>
      </w:divBdr>
      <w:divsChild>
        <w:div w:id="1812553303">
          <w:marLeft w:val="0"/>
          <w:marRight w:val="0"/>
          <w:marTop w:val="0"/>
          <w:marBottom w:val="0"/>
          <w:divBdr>
            <w:top w:val="none" w:sz="0" w:space="0" w:color="auto"/>
            <w:left w:val="none" w:sz="0" w:space="0" w:color="auto"/>
            <w:bottom w:val="none" w:sz="0" w:space="0" w:color="auto"/>
            <w:right w:val="none" w:sz="0" w:space="0" w:color="auto"/>
          </w:divBdr>
        </w:div>
        <w:div w:id="1135678512">
          <w:marLeft w:val="0"/>
          <w:marRight w:val="0"/>
          <w:marTop w:val="0"/>
          <w:marBottom w:val="0"/>
          <w:divBdr>
            <w:top w:val="none" w:sz="0" w:space="0" w:color="auto"/>
            <w:left w:val="none" w:sz="0" w:space="0" w:color="auto"/>
            <w:bottom w:val="none" w:sz="0" w:space="0" w:color="auto"/>
            <w:right w:val="none" w:sz="0" w:space="0" w:color="auto"/>
          </w:divBdr>
        </w:div>
      </w:divsChild>
    </w:div>
    <w:div w:id="374816310">
      <w:bodyDiv w:val="1"/>
      <w:marLeft w:val="0"/>
      <w:marRight w:val="0"/>
      <w:marTop w:val="0"/>
      <w:marBottom w:val="0"/>
      <w:divBdr>
        <w:top w:val="none" w:sz="0" w:space="0" w:color="auto"/>
        <w:left w:val="none" w:sz="0" w:space="0" w:color="auto"/>
        <w:bottom w:val="none" w:sz="0" w:space="0" w:color="auto"/>
        <w:right w:val="none" w:sz="0" w:space="0" w:color="auto"/>
      </w:divBdr>
    </w:div>
    <w:div w:id="492532514">
      <w:bodyDiv w:val="1"/>
      <w:marLeft w:val="0"/>
      <w:marRight w:val="0"/>
      <w:marTop w:val="0"/>
      <w:marBottom w:val="0"/>
      <w:divBdr>
        <w:top w:val="none" w:sz="0" w:space="0" w:color="auto"/>
        <w:left w:val="none" w:sz="0" w:space="0" w:color="auto"/>
        <w:bottom w:val="none" w:sz="0" w:space="0" w:color="auto"/>
        <w:right w:val="none" w:sz="0" w:space="0" w:color="auto"/>
      </w:divBdr>
    </w:div>
    <w:div w:id="509100288">
      <w:bodyDiv w:val="1"/>
      <w:marLeft w:val="0"/>
      <w:marRight w:val="0"/>
      <w:marTop w:val="0"/>
      <w:marBottom w:val="0"/>
      <w:divBdr>
        <w:top w:val="none" w:sz="0" w:space="0" w:color="auto"/>
        <w:left w:val="none" w:sz="0" w:space="0" w:color="auto"/>
        <w:bottom w:val="none" w:sz="0" w:space="0" w:color="auto"/>
        <w:right w:val="none" w:sz="0" w:space="0" w:color="auto"/>
      </w:divBdr>
    </w:div>
    <w:div w:id="659190978">
      <w:bodyDiv w:val="1"/>
      <w:marLeft w:val="0"/>
      <w:marRight w:val="0"/>
      <w:marTop w:val="0"/>
      <w:marBottom w:val="0"/>
      <w:divBdr>
        <w:top w:val="none" w:sz="0" w:space="0" w:color="auto"/>
        <w:left w:val="none" w:sz="0" w:space="0" w:color="auto"/>
        <w:bottom w:val="none" w:sz="0" w:space="0" w:color="auto"/>
        <w:right w:val="none" w:sz="0" w:space="0" w:color="auto"/>
      </w:divBdr>
    </w:div>
    <w:div w:id="1068260060">
      <w:bodyDiv w:val="1"/>
      <w:marLeft w:val="0"/>
      <w:marRight w:val="0"/>
      <w:marTop w:val="0"/>
      <w:marBottom w:val="0"/>
      <w:divBdr>
        <w:top w:val="none" w:sz="0" w:space="0" w:color="auto"/>
        <w:left w:val="none" w:sz="0" w:space="0" w:color="auto"/>
        <w:bottom w:val="none" w:sz="0" w:space="0" w:color="auto"/>
        <w:right w:val="none" w:sz="0" w:space="0" w:color="auto"/>
      </w:divBdr>
      <w:divsChild>
        <w:div w:id="27948977">
          <w:marLeft w:val="0"/>
          <w:marRight w:val="0"/>
          <w:marTop w:val="0"/>
          <w:marBottom w:val="0"/>
          <w:divBdr>
            <w:top w:val="none" w:sz="0" w:space="0" w:color="auto"/>
            <w:left w:val="none" w:sz="0" w:space="0" w:color="auto"/>
            <w:bottom w:val="none" w:sz="0" w:space="0" w:color="auto"/>
            <w:right w:val="none" w:sz="0" w:space="0" w:color="auto"/>
          </w:divBdr>
        </w:div>
        <w:div w:id="1573928339">
          <w:marLeft w:val="0"/>
          <w:marRight w:val="0"/>
          <w:marTop w:val="0"/>
          <w:marBottom w:val="0"/>
          <w:divBdr>
            <w:top w:val="none" w:sz="0" w:space="0" w:color="auto"/>
            <w:left w:val="none" w:sz="0" w:space="0" w:color="auto"/>
            <w:bottom w:val="none" w:sz="0" w:space="0" w:color="auto"/>
            <w:right w:val="none" w:sz="0" w:space="0" w:color="auto"/>
          </w:divBdr>
        </w:div>
      </w:divsChild>
    </w:div>
    <w:div w:id="1104182332">
      <w:bodyDiv w:val="1"/>
      <w:marLeft w:val="0"/>
      <w:marRight w:val="0"/>
      <w:marTop w:val="0"/>
      <w:marBottom w:val="0"/>
      <w:divBdr>
        <w:top w:val="none" w:sz="0" w:space="0" w:color="auto"/>
        <w:left w:val="none" w:sz="0" w:space="0" w:color="auto"/>
        <w:bottom w:val="none" w:sz="0" w:space="0" w:color="auto"/>
        <w:right w:val="none" w:sz="0" w:space="0" w:color="auto"/>
      </w:divBdr>
    </w:div>
    <w:div w:id="1344749356">
      <w:bodyDiv w:val="1"/>
      <w:marLeft w:val="0"/>
      <w:marRight w:val="0"/>
      <w:marTop w:val="0"/>
      <w:marBottom w:val="0"/>
      <w:divBdr>
        <w:top w:val="none" w:sz="0" w:space="0" w:color="auto"/>
        <w:left w:val="none" w:sz="0" w:space="0" w:color="auto"/>
        <w:bottom w:val="none" w:sz="0" w:space="0" w:color="auto"/>
        <w:right w:val="none" w:sz="0" w:space="0" w:color="auto"/>
      </w:divBdr>
      <w:divsChild>
        <w:div w:id="736051040">
          <w:marLeft w:val="0"/>
          <w:marRight w:val="0"/>
          <w:marTop w:val="0"/>
          <w:marBottom w:val="0"/>
          <w:divBdr>
            <w:top w:val="none" w:sz="0" w:space="0" w:color="auto"/>
            <w:left w:val="none" w:sz="0" w:space="0" w:color="auto"/>
            <w:bottom w:val="none" w:sz="0" w:space="0" w:color="auto"/>
            <w:right w:val="none" w:sz="0" w:space="0" w:color="auto"/>
          </w:divBdr>
          <w:divsChild>
            <w:div w:id="1703749587">
              <w:marLeft w:val="0"/>
              <w:marRight w:val="0"/>
              <w:marTop w:val="0"/>
              <w:marBottom w:val="0"/>
              <w:divBdr>
                <w:top w:val="none" w:sz="0" w:space="0" w:color="auto"/>
                <w:left w:val="none" w:sz="0" w:space="0" w:color="auto"/>
                <w:bottom w:val="none" w:sz="0" w:space="0" w:color="auto"/>
                <w:right w:val="none" w:sz="0" w:space="0" w:color="auto"/>
              </w:divBdr>
            </w:div>
            <w:div w:id="13315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0283">
      <w:bodyDiv w:val="1"/>
      <w:marLeft w:val="0"/>
      <w:marRight w:val="0"/>
      <w:marTop w:val="0"/>
      <w:marBottom w:val="0"/>
      <w:divBdr>
        <w:top w:val="none" w:sz="0" w:space="0" w:color="auto"/>
        <w:left w:val="none" w:sz="0" w:space="0" w:color="auto"/>
        <w:bottom w:val="none" w:sz="0" w:space="0" w:color="auto"/>
        <w:right w:val="none" w:sz="0" w:space="0" w:color="auto"/>
      </w:divBdr>
    </w:div>
    <w:div w:id="1690373505">
      <w:bodyDiv w:val="1"/>
      <w:marLeft w:val="0"/>
      <w:marRight w:val="0"/>
      <w:marTop w:val="0"/>
      <w:marBottom w:val="0"/>
      <w:divBdr>
        <w:top w:val="none" w:sz="0" w:space="0" w:color="auto"/>
        <w:left w:val="none" w:sz="0" w:space="0" w:color="auto"/>
        <w:bottom w:val="none" w:sz="0" w:space="0" w:color="auto"/>
        <w:right w:val="none" w:sz="0" w:space="0" w:color="auto"/>
      </w:divBdr>
    </w:div>
    <w:div w:id="1739398221">
      <w:bodyDiv w:val="1"/>
      <w:marLeft w:val="0"/>
      <w:marRight w:val="0"/>
      <w:marTop w:val="0"/>
      <w:marBottom w:val="0"/>
      <w:divBdr>
        <w:top w:val="none" w:sz="0" w:space="0" w:color="auto"/>
        <w:left w:val="none" w:sz="0" w:space="0" w:color="auto"/>
        <w:bottom w:val="none" w:sz="0" w:space="0" w:color="auto"/>
        <w:right w:val="none" w:sz="0" w:space="0" w:color="auto"/>
      </w:divBdr>
    </w:div>
    <w:div w:id="2074544015">
      <w:bodyDiv w:val="1"/>
      <w:marLeft w:val="0"/>
      <w:marRight w:val="0"/>
      <w:marTop w:val="0"/>
      <w:marBottom w:val="0"/>
      <w:divBdr>
        <w:top w:val="none" w:sz="0" w:space="0" w:color="auto"/>
        <w:left w:val="none" w:sz="0" w:space="0" w:color="auto"/>
        <w:bottom w:val="none" w:sz="0" w:space="0" w:color="auto"/>
        <w:right w:val="none" w:sz="0" w:space="0" w:color="auto"/>
      </w:divBdr>
      <w:divsChild>
        <w:div w:id="1088847277">
          <w:marLeft w:val="0"/>
          <w:marRight w:val="0"/>
          <w:marTop w:val="0"/>
          <w:marBottom w:val="0"/>
          <w:divBdr>
            <w:top w:val="none" w:sz="0" w:space="0" w:color="auto"/>
            <w:left w:val="none" w:sz="0" w:space="0" w:color="auto"/>
            <w:bottom w:val="none" w:sz="0" w:space="0" w:color="auto"/>
            <w:right w:val="none" w:sz="0" w:space="0" w:color="auto"/>
          </w:divBdr>
          <w:divsChild>
            <w:div w:id="462424693">
              <w:marLeft w:val="0"/>
              <w:marRight w:val="0"/>
              <w:marTop w:val="0"/>
              <w:marBottom w:val="0"/>
              <w:divBdr>
                <w:top w:val="none" w:sz="0" w:space="0" w:color="auto"/>
                <w:left w:val="none" w:sz="0" w:space="0" w:color="auto"/>
                <w:bottom w:val="none" w:sz="0" w:space="0" w:color="auto"/>
                <w:right w:val="none" w:sz="0" w:space="0" w:color="auto"/>
              </w:divBdr>
            </w:div>
            <w:div w:id="1194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ip.lex.p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ot.gov.pl" TargetMode="External"/><Relationship Id="rId7" Type="http://schemas.openxmlformats.org/officeDocument/2006/relationships/hyperlink" Target="http://www.odpoczywajwpolsce.pl"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zarabiajnaturystyce.pl" TargetMode="External"/><Relationship Id="rId5" Type="http://schemas.openxmlformats.org/officeDocument/2006/relationships/hyperlink" Target="http://www.edenpolska.pl" TargetMode="External"/><Relationship Id="rId4" Type="http://schemas.openxmlformats.org/officeDocument/2006/relationships/hyperlink" Target="http://www.polska.trave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411D-B5D9-494B-B0D7-6B9AAC8F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1972</Words>
  <Characters>11838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Błaszczak</dc:creator>
  <cp:keywords/>
  <dc:description/>
  <cp:lastModifiedBy>Lubelska Martyna</cp:lastModifiedBy>
  <cp:revision>3</cp:revision>
  <cp:lastPrinted>2024-02-13T09:17:00Z</cp:lastPrinted>
  <dcterms:created xsi:type="dcterms:W3CDTF">2024-02-13T13:05:00Z</dcterms:created>
  <dcterms:modified xsi:type="dcterms:W3CDTF">2024-02-13T13:08:00Z</dcterms:modified>
</cp:coreProperties>
</file>