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77777777" w:rsidR="00071AC8" w:rsidRPr="00A447B6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0A595FE1" w14:textId="47E65AC4" w:rsidR="00E6551A" w:rsidRPr="00DF3D5D" w:rsidRDefault="00322014" w:rsidP="00181823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bookmarkStart w:id="0" w:name="_Hlk123549812"/>
      <w:r>
        <w:rPr>
          <w:rFonts w:ascii="Arial" w:hAnsi="Arial" w:cs="Arial"/>
          <w:color w:val="000000" w:themeColor="text1"/>
        </w:rPr>
        <w:t>INNEKO</w:t>
      </w:r>
      <w:r w:rsidR="00E6551A" w:rsidRPr="00DF3D5D">
        <w:rPr>
          <w:rFonts w:ascii="Arial" w:hAnsi="Arial" w:cs="Arial"/>
          <w:color w:val="000000" w:themeColor="text1"/>
        </w:rPr>
        <w:t>/UBEZP/2023/0</w:t>
      </w:r>
      <w:r>
        <w:rPr>
          <w:rFonts w:ascii="Arial" w:hAnsi="Arial" w:cs="Arial"/>
          <w:color w:val="000000" w:themeColor="text1"/>
        </w:rPr>
        <w:t>2</w:t>
      </w:r>
    </w:p>
    <w:bookmarkEnd w:id="0"/>
    <w:p w14:paraId="12884C37" w14:textId="6A5D2147" w:rsidR="00181823" w:rsidRPr="00DF3D5D" w:rsidRDefault="00181823" w:rsidP="00181823">
      <w:pPr>
        <w:pStyle w:val="Nagwek110"/>
        <w:outlineLvl w:val="9"/>
        <w:rPr>
          <w:rFonts w:ascii="Calibri" w:hAnsi="Calibri"/>
          <w:b w:val="0"/>
          <w:color w:val="000000" w:themeColor="text1"/>
          <w:sz w:val="22"/>
          <w:szCs w:val="22"/>
        </w:rPr>
      </w:pPr>
      <w:r w:rsidRPr="00DF3D5D">
        <w:rPr>
          <w:rFonts w:ascii="Calibri" w:hAnsi="Calibri"/>
          <w:b w:val="0"/>
          <w:color w:val="000000" w:themeColor="text1"/>
          <w:sz w:val="22"/>
          <w:szCs w:val="22"/>
        </w:rPr>
        <w:t>ZAŁĄCZNIK NR 2 do SWZ – oświadczenie o spełnieniu warunków udziału w postępowaniu</w:t>
      </w:r>
      <w:r w:rsidR="00F72C56" w:rsidRPr="00DF3D5D">
        <w:rPr>
          <w:rFonts w:ascii="Calibri" w:hAnsi="Calibri"/>
          <w:b w:val="0"/>
          <w:color w:val="000000" w:themeColor="text1"/>
          <w:sz w:val="22"/>
          <w:szCs w:val="22"/>
        </w:rPr>
        <w:t xml:space="preserve"> oraz braku podstaw wykluczenia z postępowania</w:t>
      </w:r>
    </w:p>
    <w:p w14:paraId="11E08657" w14:textId="77777777" w:rsidR="00181823" w:rsidRPr="00DF3D5D" w:rsidRDefault="00181823" w:rsidP="00181823">
      <w:pPr>
        <w:rPr>
          <w:color w:val="000000" w:themeColor="text1"/>
          <w:lang w:eastAsia="zh-CN" w:bidi="hi-IN"/>
        </w:rPr>
      </w:pPr>
    </w:p>
    <w:p w14:paraId="6D8E7F76" w14:textId="77777777" w:rsidR="00181823" w:rsidRPr="00DF3D5D" w:rsidRDefault="00181823" w:rsidP="005F49FE">
      <w:pPr>
        <w:tabs>
          <w:tab w:val="left" w:pos="5529"/>
        </w:tabs>
        <w:ind w:left="5529" w:hanging="284"/>
        <w:rPr>
          <w:rFonts w:asciiTheme="minorHAnsi" w:hAnsiTheme="minorHAnsi"/>
          <w:b/>
          <w:color w:val="000000" w:themeColor="text1"/>
          <w:sz w:val="22"/>
          <w:szCs w:val="22"/>
          <w:lang w:eastAsia="zh-CN" w:bidi="hi-IN"/>
        </w:rPr>
      </w:pPr>
      <w:r w:rsidRPr="00DF3D5D">
        <w:rPr>
          <w:rFonts w:asciiTheme="minorHAnsi" w:hAnsiTheme="minorHAnsi"/>
          <w:b/>
          <w:color w:val="000000" w:themeColor="text1"/>
          <w:sz w:val="22"/>
          <w:szCs w:val="22"/>
          <w:lang w:eastAsia="zh-CN" w:bidi="hi-IN"/>
        </w:rPr>
        <w:t>Zamawiający</w:t>
      </w:r>
    </w:p>
    <w:p w14:paraId="0EBCB321" w14:textId="40E80421" w:rsidR="00181823" w:rsidRPr="00DF3D5D" w:rsidRDefault="005F49FE" w:rsidP="005F49FE">
      <w:pPr>
        <w:tabs>
          <w:tab w:val="left" w:pos="5529"/>
        </w:tabs>
        <w:ind w:left="5529" w:hanging="284"/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</w:pPr>
      <w:r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INNEKO sp. z o.o.</w:t>
      </w:r>
    </w:p>
    <w:p w14:paraId="7830A3C5" w14:textId="1D7303BD" w:rsidR="00181823" w:rsidRPr="00DF3D5D" w:rsidRDefault="00181823" w:rsidP="005F49FE">
      <w:pPr>
        <w:tabs>
          <w:tab w:val="left" w:pos="5529"/>
        </w:tabs>
        <w:ind w:left="5529" w:hanging="284"/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</w:pP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Ul. </w:t>
      </w:r>
      <w:r w:rsidR="005F49FE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Teatralna 49, 66</w:t>
      </w: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-</w:t>
      </w:r>
      <w:r w:rsidR="005F49FE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4</w:t>
      </w: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00 </w:t>
      </w:r>
      <w:r w:rsidR="005F49FE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Gorzów Wielkopolski</w:t>
      </w:r>
    </w:p>
    <w:p w14:paraId="7D07B1E7" w14:textId="77777777" w:rsidR="0003082D" w:rsidRPr="00DF3D5D" w:rsidRDefault="0003082D" w:rsidP="000966C3">
      <w:pPr>
        <w:pStyle w:val="F4AKAPIT"/>
        <w:ind w:firstLine="0"/>
        <w:jc w:val="left"/>
        <w:rPr>
          <w:rFonts w:asciiTheme="minorHAnsi" w:hAnsiTheme="minorHAnsi"/>
          <w:color w:val="000000" w:themeColor="text1"/>
        </w:rPr>
      </w:pPr>
    </w:p>
    <w:p w14:paraId="2B40D624" w14:textId="77777777" w:rsidR="00343042" w:rsidRPr="00DF3D5D" w:rsidRDefault="00343042" w:rsidP="000966C3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</w:p>
    <w:p w14:paraId="7163FA38" w14:textId="77777777" w:rsidR="00343042" w:rsidRPr="00DF3D5D" w:rsidRDefault="00343042" w:rsidP="000966C3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……………………………………………………………………………………</w:t>
      </w:r>
      <w:r w:rsidR="000966C3" w:rsidRPr="00DF3D5D">
        <w:rPr>
          <w:rFonts w:ascii="Calibri" w:eastAsia="Arial" w:hAnsi="Calibri" w:cs="Arial"/>
          <w:color w:val="000000" w:themeColor="text1"/>
        </w:rPr>
        <w:t>………………</w:t>
      </w:r>
      <w:r w:rsidRPr="00DF3D5D">
        <w:rPr>
          <w:rFonts w:ascii="Calibri" w:eastAsia="Arial" w:hAnsi="Calibri" w:cs="Arial"/>
          <w:color w:val="000000" w:themeColor="text1"/>
        </w:rPr>
        <w:t>……</w:t>
      </w:r>
    </w:p>
    <w:p w14:paraId="238319B3" w14:textId="77777777" w:rsidR="00343042" w:rsidRPr="00DF3D5D" w:rsidRDefault="00343042" w:rsidP="000966C3">
      <w:pPr>
        <w:pStyle w:val="Standard"/>
        <w:ind w:right="5953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(pełna nazwa/firma, adres, w zależności od podmiotu: NIP lub KRS/</w:t>
      </w:r>
      <w:proofErr w:type="spellStart"/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CEiDG</w:t>
      </w:r>
      <w:proofErr w:type="spellEnd"/>
      <w:r w:rsidRPr="00DF3D5D">
        <w:rPr>
          <w:rFonts w:ascii="Calibri" w:hAnsi="Calibri" w:cs="Arial"/>
          <w:i/>
          <w:color w:val="000000" w:themeColor="text1"/>
        </w:rPr>
        <w:t>)</w:t>
      </w:r>
    </w:p>
    <w:p w14:paraId="777DBC78" w14:textId="77777777" w:rsidR="00181823" w:rsidRPr="00DF3D5D" w:rsidRDefault="00181823" w:rsidP="00343042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</w:p>
    <w:p w14:paraId="2DB43CA2" w14:textId="77777777" w:rsidR="00343042" w:rsidRPr="00DF3D5D" w:rsidRDefault="00343042" w:rsidP="00343042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  <w:r w:rsidRPr="00DF3D5D">
        <w:rPr>
          <w:rFonts w:ascii="Calibri" w:hAnsi="Calibri" w:cs="Arial"/>
          <w:color w:val="000000" w:themeColor="text1"/>
          <w:u w:val="single"/>
        </w:rPr>
        <w:t>reprezentowany przez:</w:t>
      </w:r>
    </w:p>
    <w:p w14:paraId="7686E233" w14:textId="77777777" w:rsidR="00343042" w:rsidRPr="00DF3D5D" w:rsidRDefault="00343042" w:rsidP="000966C3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</w:t>
      </w:r>
    </w:p>
    <w:p w14:paraId="2FA0A614" w14:textId="77777777" w:rsidR="00343042" w:rsidRPr="00DF3D5D" w:rsidRDefault="00343042" w:rsidP="000966C3">
      <w:pPr>
        <w:pStyle w:val="Standard"/>
        <w:ind w:right="5953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4110284E" w14:textId="77777777" w:rsidR="00343042" w:rsidRPr="00DF3D5D" w:rsidRDefault="00343042" w:rsidP="00343042">
      <w:pPr>
        <w:pStyle w:val="Standard"/>
        <w:rPr>
          <w:rFonts w:ascii="Calibri" w:hAnsi="Calibri"/>
          <w:color w:val="000000" w:themeColor="text1"/>
        </w:rPr>
      </w:pPr>
    </w:p>
    <w:p w14:paraId="23E7066A" w14:textId="77777777" w:rsidR="00343042" w:rsidRPr="00DF3D5D" w:rsidRDefault="00343042" w:rsidP="004166EC">
      <w:pPr>
        <w:pStyle w:val="Nagwek51"/>
        <w:numPr>
          <w:ilvl w:val="4"/>
          <w:numId w:val="33"/>
        </w:numPr>
        <w:spacing w:line="360" w:lineRule="auto"/>
        <w:outlineLvl w:val="9"/>
        <w:rPr>
          <w:rFonts w:ascii="Calibri" w:hAnsi="Calibri"/>
          <w:color w:val="000000" w:themeColor="text1"/>
          <w:sz w:val="24"/>
        </w:rPr>
      </w:pPr>
      <w:r w:rsidRPr="00DF3D5D">
        <w:rPr>
          <w:rFonts w:ascii="Calibri" w:hAnsi="Calibri"/>
          <w:color w:val="000000" w:themeColor="text1"/>
          <w:sz w:val="24"/>
        </w:rPr>
        <w:t>OŚWIADCZENIE  WYKONAWCY</w:t>
      </w:r>
    </w:p>
    <w:p w14:paraId="70EDCE52" w14:textId="60998FEA" w:rsidR="00343042" w:rsidRPr="00DF3D5D" w:rsidRDefault="00343042" w:rsidP="00343042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 xml:space="preserve">składane na podstawie art. </w:t>
      </w:r>
      <w:r w:rsidR="00282496" w:rsidRPr="00DF3D5D">
        <w:rPr>
          <w:rFonts w:ascii="Calibri" w:hAnsi="Calibri" w:cs="Arial"/>
          <w:b/>
          <w:color w:val="000000" w:themeColor="text1"/>
        </w:rPr>
        <w:t>1</w:t>
      </w:r>
      <w:r w:rsidRPr="00DF3D5D">
        <w:rPr>
          <w:rFonts w:ascii="Calibri" w:hAnsi="Calibri" w:cs="Arial"/>
          <w:b/>
          <w:color w:val="000000" w:themeColor="text1"/>
        </w:rPr>
        <w:t xml:space="preserve">25 ust. 1 ustawy z dnia </w:t>
      </w:r>
      <w:r w:rsidR="00282496" w:rsidRPr="00DF3D5D">
        <w:rPr>
          <w:rFonts w:ascii="Calibri" w:hAnsi="Calibri" w:cs="Arial"/>
          <w:b/>
          <w:color w:val="000000" w:themeColor="text1"/>
        </w:rPr>
        <w:t>11 września</w:t>
      </w:r>
      <w:r w:rsidRPr="00DF3D5D">
        <w:rPr>
          <w:rFonts w:ascii="Calibri" w:hAnsi="Calibri" w:cs="Arial"/>
          <w:b/>
          <w:color w:val="000000" w:themeColor="text1"/>
        </w:rPr>
        <w:t xml:space="preserve"> 20</w:t>
      </w:r>
      <w:r w:rsidR="00282496" w:rsidRPr="00DF3D5D">
        <w:rPr>
          <w:rFonts w:ascii="Calibri" w:hAnsi="Calibri" w:cs="Arial"/>
          <w:b/>
          <w:color w:val="000000" w:themeColor="text1"/>
        </w:rPr>
        <w:t>19</w:t>
      </w:r>
      <w:r w:rsidRPr="00DF3D5D">
        <w:rPr>
          <w:rFonts w:ascii="Calibri" w:hAnsi="Calibri" w:cs="Arial"/>
          <w:b/>
          <w:color w:val="000000" w:themeColor="text1"/>
        </w:rPr>
        <w:t>r.</w:t>
      </w:r>
    </w:p>
    <w:p w14:paraId="6E111A5F" w14:textId="77777777" w:rsidR="00343042" w:rsidRPr="00DF3D5D" w:rsidRDefault="00343042" w:rsidP="00343042">
      <w:pPr>
        <w:pStyle w:val="Standard"/>
        <w:spacing w:line="360" w:lineRule="auto"/>
        <w:jc w:val="center"/>
        <w:rPr>
          <w:color w:val="000000" w:themeColor="text1"/>
        </w:rPr>
      </w:pPr>
      <w:r w:rsidRPr="00DF3D5D">
        <w:rPr>
          <w:rFonts w:ascii="Calibri" w:eastAsia="Arial" w:hAnsi="Calibri" w:cs="Arial"/>
          <w:b/>
          <w:color w:val="000000" w:themeColor="text1"/>
        </w:rPr>
        <w:t xml:space="preserve"> </w:t>
      </w:r>
      <w:r w:rsidRPr="00DF3D5D">
        <w:rPr>
          <w:rFonts w:ascii="Calibri" w:hAnsi="Calibri" w:cs="Arial"/>
          <w:b/>
          <w:color w:val="000000" w:themeColor="text1"/>
        </w:rPr>
        <w:t xml:space="preserve">Prawo zamówień publicznych (dalej jako: ustawa </w:t>
      </w:r>
      <w:proofErr w:type="spellStart"/>
      <w:r w:rsidRPr="00DF3D5D">
        <w:rPr>
          <w:rFonts w:ascii="Calibri" w:hAnsi="Calibri" w:cs="Arial"/>
          <w:b/>
          <w:color w:val="000000" w:themeColor="text1"/>
        </w:rPr>
        <w:t>Pzp</w:t>
      </w:r>
      <w:proofErr w:type="spellEnd"/>
      <w:r w:rsidRPr="00DF3D5D">
        <w:rPr>
          <w:rFonts w:ascii="Calibri" w:hAnsi="Calibri" w:cs="Arial"/>
          <w:b/>
          <w:color w:val="000000" w:themeColor="text1"/>
        </w:rPr>
        <w:t>),</w:t>
      </w:r>
    </w:p>
    <w:p w14:paraId="212D8EA6" w14:textId="77777777" w:rsidR="00343042" w:rsidRPr="00DF3D5D" w:rsidRDefault="00343042" w:rsidP="00343042">
      <w:pPr>
        <w:pStyle w:val="Standard"/>
        <w:spacing w:before="120" w:line="360" w:lineRule="auto"/>
        <w:jc w:val="center"/>
        <w:rPr>
          <w:rFonts w:ascii="Calibri" w:hAnsi="Calibri" w:cs="Arial"/>
          <w:color w:val="000000" w:themeColor="text1"/>
        </w:rPr>
      </w:pPr>
      <w:bookmarkStart w:id="1" w:name="_Hlk72742221"/>
      <w:r w:rsidRPr="00DF3D5D">
        <w:rPr>
          <w:rFonts w:ascii="Calibri" w:hAnsi="Calibri" w:cs="Arial"/>
          <w:b/>
          <w:color w:val="000000" w:themeColor="text1"/>
          <w:u w:val="single"/>
        </w:rPr>
        <w:t xml:space="preserve">DOTYCZĄCE SPEŁNIANIA WARUNKÓW UDZIAŁU W POSTĘPOWANIU </w:t>
      </w:r>
      <w:bookmarkEnd w:id="1"/>
      <w:r w:rsidRPr="00DF3D5D">
        <w:rPr>
          <w:rFonts w:ascii="Calibri" w:hAnsi="Calibri" w:cs="Arial"/>
          <w:b/>
          <w:color w:val="000000" w:themeColor="text1"/>
          <w:u w:val="single"/>
        </w:rPr>
        <w:br/>
      </w:r>
    </w:p>
    <w:p w14:paraId="6BC62B94" w14:textId="49B8FFD4" w:rsidR="00343042" w:rsidRPr="00DF3D5D" w:rsidRDefault="00343042" w:rsidP="00343042">
      <w:pPr>
        <w:pStyle w:val="Standard"/>
        <w:tabs>
          <w:tab w:val="left" w:pos="284"/>
        </w:tabs>
        <w:jc w:val="both"/>
        <w:rPr>
          <w:rFonts w:asciiTheme="minorHAnsi" w:hAnsiTheme="minorHAnsi"/>
          <w:iCs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Na potrzeby postępowania o udzielenie zamówienia publicznego</w:t>
      </w:r>
      <w:r w:rsidRPr="00DF3D5D">
        <w:rPr>
          <w:rFonts w:ascii="Calibri" w:hAnsi="Calibri" w:cs="Arial"/>
          <w:color w:val="000000" w:themeColor="text1"/>
        </w:rPr>
        <w:br/>
        <w:t>pn.</w:t>
      </w:r>
      <w:r w:rsidR="003D7396" w:rsidRPr="00DF3D5D">
        <w:rPr>
          <w:rFonts w:ascii="Calibri" w:hAnsi="Calibri" w:cs="Arial"/>
          <w:color w:val="000000" w:themeColor="text1"/>
        </w:rPr>
        <w:t xml:space="preserve"> </w:t>
      </w:r>
      <w:r w:rsidR="00DD5098" w:rsidRPr="00DF3D5D">
        <w:rPr>
          <w:rFonts w:asciiTheme="minorHAnsi" w:hAnsiTheme="minorHAnsi" w:cstheme="minorHAnsi"/>
          <w:b/>
          <w:color w:val="000000" w:themeColor="text1"/>
        </w:rPr>
        <w:t>„</w:t>
      </w:r>
      <w:r w:rsidR="006576E4" w:rsidRPr="00DF3D5D">
        <w:rPr>
          <w:rFonts w:asciiTheme="minorHAnsi" w:hAnsiTheme="minorHAnsi" w:cstheme="minorHAnsi"/>
          <w:b/>
          <w:color w:val="000000" w:themeColor="text1"/>
        </w:rPr>
        <w:t>Kompleksowe ubezpieczenie</w:t>
      </w:r>
      <w:r w:rsidR="00855B9D">
        <w:rPr>
          <w:rFonts w:asciiTheme="minorHAnsi" w:hAnsiTheme="minorHAnsi" w:cstheme="minorHAnsi"/>
          <w:b/>
          <w:color w:val="000000" w:themeColor="text1"/>
        </w:rPr>
        <w:t xml:space="preserve"> floty pojazdów INNEKO sp. z o.o.</w:t>
      </w:r>
      <w:r w:rsidR="00DD5098" w:rsidRPr="00DF3D5D">
        <w:rPr>
          <w:rFonts w:asciiTheme="minorHAnsi" w:hAnsiTheme="minorHAnsi" w:cstheme="minorHAnsi"/>
          <w:b/>
          <w:color w:val="000000" w:themeColor="text1"/>
        </w:rPr>
        <w:t>”</w:t>
      </w:r>
      <w:r w:rsidRPr="00DF3D5D">
        <w:rPr>
          <w:rFonts w:ascii="Calibri" w:hAnsi="Calibri" w:cs="Arial"/>
          <w:color w:val="000000" w:themeColor="text1"/>
        </w:rPr>
        <w:t>,</w:t>
      </w:r>
      <w:r w:rsidRPr="00DF3D5D">
        <w:rPr>
          <w:rFonts w:ascii="Calibri" w:hAnsi="Calibri" w:cs="Arial"/>
          <w:i/>
          <w:color w:val="000000" w:themeColor="text1"/>
        </w:rPr>
        <w:t xml:space="preserve"> </w:t>
      </w:r>
      <w:r w:rsidRPr="00DF3D5D">
        <w:rPr>
          <w:rFonts w:ascii="Calibri" w:hAnsi="Calibri" w:cs="Arial"/>
          <w:color w:val="000000" w:themeColor="text1"/>
        </w:rPr>
        <w:t>oświadczam, co następuje:</w:t>
      </w:r>
    </w:p>
    <w:p w14:paraId="2C82AC3A" w14:textId="77777777" w:rsidR="00343042" w:rsidRPr="00DF3D5D" w:rsidRDefault="00343042" w:rsidP="00343042">
      <w:pPr>
        <w:pStyle w:val="Standard"/>
        <w:spacing w:line="360" w:lineRule="auto"/>
        <w:ind w:firstLine="709"/>
        <w:jc w:val="both"/>
        <w:rPr>
          <w:rFonts w:ascii="Calibri" w:hAnsi="Calibri" w:cs="Arial"/>
          <w:color w:val="000000" w:themeColor="text1"/>
        </w:rPr>
      </w:pPr>
    </w:p>
    <w:p w14:paraId="2C15F06F" w14:textId="77777777" w:rsidR="00343042" w:rsidRPr="00DF3D5D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INFORMACJA DOTYCZĄCA WYKONAWCY:</w:t>
      </w:r>
    </w:p>
    <w:p w14:paraId="60B5911D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308CE79E" w14:textId="3612C16E" w:rsidR="00343042" w:rsidRPr="00DF3D5D" w:rsidRDefault="00343042" w:rsidP="007055F5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spełniam warunki udziału w postępowaniu określone przez zamawiającego </w:t>
      </w:r>
      <w:r w:rsidR="00DD5098" w:rsidRPr="00DF3D5D">
        <w:rPr>
          <w:rFonts w:ascii="Calibri" w:hAnsi="Calibri" w:cs="Arial"/>
          <w:color w:val="000000" w:themeColor="text1"/>
        </w:rPr>
        <w:t>w Specyfikacji</w:t>
      </w:r>
      <w:r w:rsidRPr="00DF3D5D">
        <w:rPr>
          <w:rFonts w:ascii="Calibri" w:hAnsi="Calibri" w:cs="Arial"/>
          <w:color w:val="000000" w:themeColor="text1"/>
        </w:rPr>
        <w:t xml:space="preserve"> Warunków Zamówienia.</w:t>
      </w:r>
    </w:p>
    <w:p w14:paraId="289E6953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75C4A399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10C8922D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0449D3B0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12B5B0F9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0E8710ED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711A42D8" w14:textId="5F53022B" w:rsidR="003A2279" w:rsidRPr="00DF3D5D" w:rsidRDefault="00282496" w:rsidP="00282496">
      <w:pPr>
        <w:pStyle w:val="Standard"/>
        <w:spacing w:line="360" w:lineRule="auto"/>
        <w:jc w:val="center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  <w:u w:val="single"/>
        </w:rPr>
        <w:t xml:space="preserve">DOTYCZĄCE </w:t>
      </w:r>
      <w:r w:rsidR="008440EC" w:rsidRPr="00DF3D5D">
        <w:rPr>
          <w:rFonts w:ascii="Calibri" w:hAnsi="Calibri" w:cs="Arial"/>
          <w:b/>
          <w:color w:val="000000" w:themeColor="text1"/>
          <w:u w:val="single"/>
        </w:rPr>
        <w:t xml:space="preserve">PRZESŁANEK WYKLUCZENIA Z POSTĘPOWANIA </w:t>
      </w:r>
    </w:p>
    <w:p w14:paraId="7D264FC7" w14:textId="77777777" w:rsidR="00387C34" w:rsidRPr="00DF3D5D" w:rsidRDefault="00387C34" w:rsidP="00387C34">
      <w:pPr>
        <w:pStyle w:val="Standard"/>
        <w:tabs>
          <w:tab w:val="left" w:pos="284"/>
        </w:tabs>
        <w:jc w:val="both"/>
        <w:rPr>
          <w:rFonts w:ascii="Calibri" w:hAnsi="Calibri" w:cs="Arial"/>
          <w:color w:val="000000" w:themeColor="text1"/>
        </w:rPr>
      </w:pPr>
    </w:p>
    <w:p w14:paraId="70853CEB" w14:textId="32377184" w:rsidR="00387C34" w:rsidRPr="00DF3D5D" w:rsidRDefault="00387C34" w:rsidP="00387C34">
      <w:pPr>
        <w:pStyle w:val="Standard"/>
        <w:tabs>
          <w:tab w:val="left" w:pos="284"/>
        </w:tabs>
        <w:jc w:val="both"/>
        <w:rPr>
          <w:rFonts w:ascii="Calibri" w:hAnsi="Calibri"/>
          <w:color w:val="000000" w:themeColor="text1"/>
          <w:highlight w:val="yellow"/>
        </w:rPr>
      </w:pPr>
      <w:r w:rsidRPr="00DF3D5D">
        <w:rPr>
          <w:rFonts w:ascii="Calibri" w:hAnsi="Calibri" w:cs="Arial"/>
          <w:color w:val="000000" w:themeColor="text1"/>
        </w:rPr>
        <w:t xml:space="preserve">Na potrzeby postępowania o udzielenie zamówienia publicznego na </w:t>
      </w:r>
      <w:r w:rsidRPr="00DF3D5D">
        <w:rPr>
          <w:rFonts w:asciiTheme="minorHAnsi" w:hAnsiTheme="minorHAnsi" w:cstheme="minorHAnsi"/>
          <w:b/>
          <w:color w:val="000000" w:themeColor="text1"/>
        </w:rPr>
        <w:t xml:space="preserve">„Kompleksowe ubezpieczenie </w:t>
      </w:r>
      <w:r w:rsidR="00855B9D">
        <w:rPr>
          <w:rFonts w:asciiTheme="minorHAnsi" w:hAnsiTheme="minorHAnsi" w:cstheme="minorHAnsi"/>
          <w:b/>
          <w:color w:val="000000" w:themeColor="text1"/>
        </w:rPr>
        <w:t>floty pojazdów INNEKO sp. z o.o</w:t>
      </w:r>
      <w:r w:rsidRPr="00DF3D5D">
        <w:rPr>
          <w:rFonts w:asciiTheme="minorHAnsi" w:hAnsiTheme="minorHAnsi" w:cstheme="minorHAnsi"/>
          <w:b/>
          <w:color w:val="000000" w:themeColor="text1"/>
        </w:rPr>
        <w:t xml:space="preserve">”, </w:t>
      </w:r>
      <w:r w:rsidRPr="00DF3D5D">
        <w:rPr>
          <w:rFonts w:ascii="Calibri" w:hAnsi="Calibri" w:cs="Arial"/>
          <w:color w:val="000000" w:themeColor="text1"/>
        </w:rPr>
        <w:t>oświadczam co następuje:</w:t>
      </w:r>
    </w:p>
    <w:p w14:paraId="427F0838" w14:textId="77777777" w:rsidR="00387C34" w:rsidRPr="00DF3D5D" w:rsidRDefault="00387C34" w:rsidP="00387C34">
      <w:pPr>
        <w:pStyle w:val="Standard"/>
        <w:spacing w:line="360" w:lineRule="auto"/>
        <w:rPr>
          <w:rFonts w:ascii="Calibri" w:hAnsi="Calibri" w:cs="Arial"/>
          <w:b/>
          <w:color w:val="000000" w:themeColor="text1"/>
        </w:rPr>
      </w:pPr>
    </w:p>
    <w:p w14:paraId="1E6B2822" w14:textId="77777777" w:rsidR="00387C34" w:rsidRPr="00DF3D5D" w:rsidRDefault="00387C34" w:rsidP="00387C3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OŚWIADCZENIA DOTYCZĄCE WYKONAWCY:</w:t>
      </w:r>
    </w:p>
    <w:p w14:paraId="0FEF6763" w14:textId="7B6ED690" w:rsidR="00387C34" w:rsidRPr="00DF3D5D" w:rsidRDefault="00D17716" w:rsidP="0095410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240" w:lineRule="auto"/>
        <w:ind w:left="142" w:firstLine="0"/>
        <w:jc w:val="both"/>
        <w:textAlignment w:val="baseline"/>
        <w:rPr>
          <w:rFonts w:cs="Arial"/>
          <w:color w:val="000000" w:themeColor="text1"/>
          <w:sz w:val="24"/>
          <w:szCs w:val="24"/>
        </w:rPr>
      </w:pPr>
      <w:r w:rsidRPr="00DF3D5D">
        <w:rPr>
          <w:rFonts w:cs="Arial"/>
          <w:color w:val="000000" w:themeColor="text1"/>
          <w:sz w:val="24"/>
          <w:szCs w:val="24"/>
        </w:rPr>
        <w:t xml:space="preserve">* </w:t>
      </w:r>
      <w:r w:rsidR="00387C34" w:rsidRPr="00DF3D5D">
        <w:rPr>
          <w:rFonts w:cs="Arial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="00387C34" w:rsidRPr="00DF3D5D">
        <w:rPr>
          <w:rFonts w:cs="Arial"/>
          <w:color w:val="000000" w:themeColor="text1"/>
          <w:sz w:val="24"/>
          <w:szCs w:val="24"/>
        </w:rPr>
        <w:br/>
        <w:t xml:space="preserve">art. 108 ust. 1 ustawy </w:t>
      </w:r>
      <w:proofErr w:type="spellStart"/>
      <w:r w:rsidR="00387C34" w:rsidRPr="00DF3D5D">
        <w:rPr>
          <w:rFonts w:cs="Arial"/>
          <w:color w:val="000000" w:themeColor="text1"/>
          <w:sz w:val="24"/>
          <w:szCs w:val="24"/>
        </w:rPr>
        <w:t>Pzp</w:t>
      </w:r>
      <w:proofErr w:type="spellEnd"/>
      <w:r w:rsidR="00387C34" w:rsidRPr="00DF3D5D">
        <w:rPr>
          <w:rFonts w:cs="Arial"/>
          <w:color w:val="000000" w:themeColor="text1"/>
          <w:sz w:val="24"/>
          <w:szCs w:val="24"/>
        </w:rPr>
        <w:t>.</w:t>
      </w:r>
    </w:p>
    <w:p w14:paraId="75B05555" w14:textId="77777777" w:rsidR="00387C34" w:rsidRPr="00DF3D5D" w:rsidRDefault="00387C34" w:rsidP="00387C34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1E7FEF4D" w14:textId="4740D377" w:rsidR="00387C34" w:rsidRPr="00DF3D5D" w:rsidRDefault="00D17716" w:rsidP="00954106">
      <w:pPr>
        <w:pStyle w:val="Standard"/>
        <w:numPr>
          <w:ilvl w:val="0"/>
          <w:numId w:val="35"/>
        </w:numPr>
        <w:ind w:left="284" w:hanging="142"/>
        <w:jc w:val="both"/>
        <w:rPr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* </w:t>
      </w:r>
      <w:r w:rsidR="00387C34" w:rsidRPr="00DF3D5D">
        <w:rPr>
          <w:rFonts w:ascii="Calibri" w:hAnsi="Calibri" w:cs="Arial"/>
          <w:color w:val="000000" w:themeColor="text1"/>
        </w:rPr>
        <w:t xml:space="preserve">Oświadczam, że zachodzą w stosunku do mnie podstawy wykluczenia z postępowania </w:t>
      </w:r>
      <w:r w:rsidR="00387C34" w:rsidRPr="00DF3D5D">
        <w:rPr>
          <w:rFonts w:ascii="Calibri" w:hAnsi="Calibri" w:cs="Arial"/>
          <w:color w:val="000000" w:themeColor="text1"/>
        </w:rPr>
        <w:br/>
        <w:t xml:space="preserve">na podstawie art. …………. ustawy </w:t>
      </w:r>
      <w:proofErr w:type="spellStart"/>
      <w:r w:rsidR="00387C34" w:rsidRPr="00DF3D5D">
        <w:rPr>
          <w:rFonts w:ascii="Calibri" w:hAnsi="Calibri" w:cs="Arial"/>
          <w:color w:val="000000" w:themeColor="text1"/>
        </w:rPr>
        <w:t>Pzp</w:t>
      </w:r>
      <w:proofErr w:type="spellEnd"/>
      <w:r w:rsidR="00387C34" w:rsidRPr="00DF3D5D">
        <w:rPr>
          <w:rFonts w:ascii="Calibri" w:hAnsi="Calibri" w:cs="Arial"/>
          <w:color w:val="000000" w:themeColor="text1"/>
        </w:rPr>
        <w:t xml:space="preserve"> </w:t>
      </w:r>
      <w:r w:rsidR="00387C34" w:rsidRPr="00DF3D5D">
        <w:rPr>
          <w:rFonts w:ascii="Calibri" w:hAnsi="Calibri" w:cs="Arial"/>
          <w:i/>
          <w:color w:val="000000" w:themeColor="text1"/>
        </w:rPr>
        <w:t>(podać mającą zastosowanie podstawę wykluczenia spośród wymienionych w art. 108 ust. 1).</w:t>
      </w:r>
      <w:r w:rsidR="00387C34" w:rsidRPr="00DF3D5D">
        <w:rPr>
          <w:rFonts w:ascii="Calibri" w:hAnsi="Calibri" w:cs="Arial"/>
          <w:color w:val="000000" w:themeColor="text1"/>
        </w:rPr>
        <w:t xml:space="preserve"> Jednocześnie oświadczam, że w związku z ww. okolicznością, na podstawie art. 110 ust 2 ustawy </w:t>
      </w:r>
      <w:proofErr w:type="spellStart"/>
      <w:r w:rsidR="00387C34" w:rsidRPr="00DF3D5D">
        <w:rPr>
          <w:rFonts w:ascii="Calibri" w:hAnsi="Calibri" w:cs="Arial"/>
          <w:color w:val="000000" w:themeColor="text1"/>
        </w:rPr>
        <w:t>Pzp</w:t>
      </w:r>
      <w:proofErr w:type="spellEnd"/>
      <w:r w:rsidR="00387C34" w:rsidRPr="00DF3D5D">
        <w:rPr>
          <w:rFonts w:ascii="Calibri" w:hAnsi="Calibri" w:cs="Arial"/>
          <w:color w:val="000000" w:themeColor="text1"/>
        </w:rPr>
        <w:t>. podjąłem następujące środki naprawcze:</w:t>
      </w:r>
      <w:r w:rsidR="00387C34" w:rsidRPr="00DF3D5D">
        <w:rPr>
          <w:color w:val="000000" w:themeColor="text1"/>
        </w:rPr>
        <w:t xml:space="preserve"> …………………………………………………….</w:t>
      </w:r>
    </w:p>
    <w:p w14:paraId="1CFD4B82" w14:textId="3C467472" w:rsidR="00B2380B" w:rsidRPr="00DF3D5D" w:rsidRDefault="00B2380B" w:rsidP="00B2380B">
      <w:pPr>
        <w:pStyle w:val="Standard"/>
        <w:jc w:val="both"/>
        <w:rPr>
          <w:color w:val="000000" w:themeColor="text1"/>
        </w:rPr>
      </w:pPr>
    </w:p>
    <w:p w14:paraId="75EE186C" w14:textId="77777777" w:rsidR="00B2380B" w:rsidRPr="00DF3D5D" w:rsidRDefault="00B2380B" w:rsidP="00B2380B">
      <w:pPr>
        <w:pStyle w:val="Standard"/>
        <w:jc w:val="both"/>
        <w:rPr>
          <w:color w:val="000000" w:themeColor="text1"/>
        </w:rPr>
      </w:pPr>
    </w:p>
    <w:p w14:paraId="378B4841" w14:textId="0E23991C" w:rsidR="00B2380B" w:rsidRPr="00DF3D5D" w:rsidRDefault="00B2380B" w:rsidP="00B2380B">
      <w:pPr>
        <w:pStyle w:val="Akapitzlist"/>
        <w:numPr>
          <w:ilvl w:val="0"/>
          <w:numId w:val="35"/>
        </w:numPr>
        <w:spacing w:after="0" w:line="240" w:lineRule="auto"/>
        <w:ind w:lef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DF3D5D">
        <w:rPr>
          <w:color w:val="000000" w:themeColor="text1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7C1DEB9" w14:textId="238A1F0C" w:rsidR="00FA342C" w:rsidRPr="00DF3D5D" w:rsidRDefault="00FA342C" w:rsidP="00B2380B">
      <w:pPr>
        <w:jc w:val="both"/>
        <w:rPr>
          <w:color w:val="000000" w:themeColor="text1"/>
        </w:rPr>
      </w:pPr>
    </w:p>
    <w:p w14:paraId="7E4AFF1D" w14:textId="2B37E6BC" w:rsidR="00D17716" w:rsidRPr="00DF3D5D" w:rsidRDefault="00D17716" w:rsidP="00387C34">
      <w:pPr>
        <w:pStyle w:val="Standard"/>
        <w:spacing w:line="360" w:lineRule="auto"/>
        <w:jc w:val="both"/>
        <w:rPr>
          <w:rFonts w:ascii="Calibri" w:hAnsi="Calibri" w:cs="Arial"/>
          <w:i/>
          <w:color w:val="000000" w:themeColor="text1"/>
          <w:sz w:val="20"/>
          <w:szCs w:val="20"/>
        </w:rPr>
      </w:pPr>
      <w:r w:rsidRPr="00DF3D5D">
        <w:rPr>
          <w:rFonts w:ascii="Calibri" w:hAnsi="Calibri" w:cs="Arial"/>
          <w:i/>
          <w:color w:val="000000" w:themeColor="text1"/>
          <w:sz w:val="20"/>
          <w:szCs w:val="20"/>
        </w:rPr>
        <w:t>* niepotrzebne proszę przekreślić</w:t>
      </w:r>
    </w:p>
    <w:p w14:paraId="1A9B8B86" w14:textId="77777777" w:rsidR="00FA342C" w:rsidRPr="00DF3D5D" w:rsidRDefault="00FA342C" w:rsidP="00387C34">
      <w:pPr>
        <w:pStyle w:val="Standard"/>
        <w:spacing w:line="360" w:lineRule="auto"/>
        <w:jc w:val="both"/>
        <w:rPr>
          <w:rFonts w:ascii="Calibri" w:hAnsi="Calibri" w:cs="Arial"/>
          <w:i/>
          <w:color w:val="000000" w:themeColor="text1"/>
          <w:sz w:val="20"/>
          <w:szCs w:val="20"/>
        </w:rPr>
      </w:pPr>
    </w:p>
    <w:p w14:paraId="101A37FD" w14:textId="477B66E6" w:rsidR="00387C34" w:rsidRPr="00DF3D5D" w:rsidRDefault="00387C34" w:rsidP="0095410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OŚWIADCZENIE DOTYCZĄCE PODWYKONAWCY (jeżeli dotyczy):</w:t>
      </w:r>
    </w:p>
    <w:p w14:paraId="58E2AD5D" w14:textId="77777777" w:rsidR="00387C34" w:rsidRPr="00DF3D5D" w:rsidRDefault="00387C34" w:rsidP="00387C34">
      <w:pPr>
        <w:pStyle w:val="Standard"/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</w:p>
    <w:p w14:paraId="0B21BB6E" w14:textId="50CBF671" w:rsidR="00387C34" w:rsidRPr="00DF3D5D" w:rsidRDefault="00387C34" w:rsidP="00387C34">
      <w:pPr>
        <w:pStyle w:val="Standard"/>
        <w:jc w:val="both"/>
        <w:rPr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</w:t>
      </w:r>
      <w:r w:rsidR="00954106" w:rsidRPr="00DF3D5D">
        <w:rPr>
          <w:rFonts w:ascii="Calibri" w:hAnsi="Calibri" w:cs="Arial"/>
          <w:color w:val="000000" w:themeColor="text1"/>
        </w:rPr>
        <w:t xml:space="preserve">wobec </w:t>
      </w:r>
      <w:r w:rsidRPr="00DF3D5D">
        <w:rPr>
          <w:rFonts w:ascii="Calibri" w:hAnsi="Calibri" w:cs="Arial"/>
          <w:color w:val="000000" w:themeColor="text1"/>
        </w:rPr>
        <w:t>następując</w:t>
      </w:r>
      <w:r w:rsidR="00954106" w:rsidRPr="00DF3D5D">
        <w:rPr>
          <w:rFonts w:ascii="Calibri" w:hAnsi="Calibri" w:cs="Arial"/>
          <w:color w:val="000000" w:themeColor="text1"/>
        </w:rPr>
        <w:t>ego</w:t>
      </w:r>
      <w:r w:rsidRPr="00DF3D5D">
        <w:rPr>
          <w:rFonts w:ascii="Calibri" w:hAnsi="Calibri" w:cs="Arial"/>
          <w:color w:val="000000" w:themeColor="text1"/>
        </w:rPr>
        <w:t>/</w:t>
      </w:r>
      <w:proofErr w:type="spellStart"/>
      <w:r w:rsidR="00954106" w:rsidRPr="00DF3D5D">
        <w:rPr>
          <w:rFonts w:ascii="Calibri" w:hAnsi="Calibri" w:cs="Arial"/>
          <w:color w:val="000000" w:themeColor="text1"/>
        </w:rPr>
        <w:t>ych</w:t>
      </w:r>
      <w:proofErr w:type="spellEnd"/>
      <w:r w:rsidRPr="00DF3D5D">
        <w:rPr>
          <w:rFonts w:ascii="Calibri" w:hAnsi="Calibri" w:cs="Arial"/>
          <w:color w:val="000000" w:themeColor="text1"/>
        </w:rPr>
        <w:t xml:space="preserve"> podmiot</w:t>
      </w:r>
      <w:r w:rsidR="00954106" w:rsidRPr="00DF3D5D">
        <w:rPr>
          <w:rFonts w:ascii="Calibri" w:hAnsi="Calibri" w:cs="Arial"/>
          <w:color w:val="000000" w:themeColor="text1"/>
        </w:rPr>
        <w:t>u</w:t>
      </w:r>
      <w:r w:rsidRPr="00DF3D5D">
        <w:rPr>
          <w:rFonts w:ascii="Calibri" w:hAnsi="Calibri" w:cs="Arial"/>
          <w:color w:val="000000" w:themeColor="text1"/>
        </w:rPr>
        <w:t>/</w:t>
      </w:r>
      <w:r w:rsidR="00954106" w:rsidRPr="00DF3D5D">
        <w:rPr>
          <w:rFonts w:ascii="Calibri" w:hAnsi="Calibri" w:cs="Arial"/>
          <w:color w:val="000000" w:themeColor="text1"/>
        </w:rPr>
        <w:t>ów</w:t>
      </w:r>
      <w:r w:rsidRPr="00DF3D5D">
        <w:rPr>
          <w:rFonts w:ascii="Calibri" w:hAnsi="Calibri" w:cs="Arial"/>
          <w:color w:val="000000" w:themeColor="text1"/>
        </w:rPr>
        <w:t xml:space="preserve"> będąc</w:t>
      </w:r>
      <w:r w:rsidR="00954106" w:rsidRPr="00DF3D5D">
        <w:rPr>
          <w:rFonts w:ascii="Calibri" w:hAnsi="Calibri" w:cs="Arial"/>
          <w:color w:val="000000" w:themeColor="text1"/>
        </w:rPr>
        <w:t>ego</w:t>
      </w:r>
      <w:r w:rsidRPr="00DF3D5D">
        <w:rPr>
          <w:rFonts w:ascii="Calibri" w:hAnsi="Calibri" w:cs="Arial"/>
          <w:color w:val="000000" w:themeColor="text1"/>
        </w:rPr>
        <w:t>/</w:t>
      </w:r>
      <w:proofErr w:type="spellStart"/>
      <w:r w:rsidR="00954106" w:rsidRPr="00DF3D5D">
        <w:rPr>
          <w:rFonts w:ascii="Calibri" w:hAnsi="Calibri" w:cs="Arial"/>
          <w:color w:val="000000" w:themeColor="text1"/>
        </w:rPr>
        <w:t>ych</w:t>
      </w:r>
      <w:proofErr w:type="spellEnd"/>
      <w:r w:rsidRPr="00DF3D5D">
        <w:rPr>
          <w:rFonts w:ascii="Calibri" w:hAnsi="Calibri" w:cs="Arial"/>
          <w:color w:val="000000" w:themeColor="text1"/>
        </w:rPr>
        <w:t xml:space="preserve"> podwykonawcą/</w:t>
      </w:r>
      <w:proofErr w:type="spellStart"/>
      <w:r w:rsidRPr="00DF3D5D">
        <w:rPr>
          <w:rFonts w:ascii="Calibri" w:hAnsi="Calibri" w:cs="Arial"/>
          <w:color w:val="000000" w:themeColor="text1"/>
        </w:rPr>
        <w:t>ami</w:t>
      </w:r>
      <w:proofErr w:type="spellEnd"/>
      <w:r w:rsidRPr="00DF3D5D">
        <w:rPr>
          <w:rFonts w:ascii="Calibri" w:hAnsi="Calibri" w:cs="Arial"/>
          <w:color w:val="000000" w:themeColor="text1"/>
        </w:rPr>
        <w:t xml:space="preserve">: ……………………………………………………………………..….…… </w:t>
      </w:r>
      <w:r w:rsidRPr="00DF3D5D">
        <w:rPr>
          <w:rFonts w:ascii="Calibri" w:hAnsi="Calibri" w:cs="Arial"/>
          <w:i/>
          <w:color w:val="000000" w:themeColor="text1"/>
        </w:rPr>
        <w:t xml:space="preserve">(podać pełną nazwę/firmę, adres, </w:t>
      </w:r>
      <w:r w:rsidRPr="00DF3D5D">
        <w:rPr>
          <w:rFonts w:ascii="Calibri" w:hAnsi="Calibri" w:cs="Arial"/>
          <w:i/>
          <w:color w:val="000000" w:themeColor="text1"/>
        </w:rPr>
        <w:br/>
        <w:t>a także w zależności od podmiotu: NIP lub KRS/</w:t>
      </w:r>
      <w:proofErr w:type="spellStart"/>
      <w:r w:rsidRPr="00DF3D5D">
        <w:rPr>
          <w:rFonts w:ascii="Calibri" w:hAnsi="Calibri" w:cs="Arial"/>
          <w:i/>
          <w:color w:val="000000" w:themeColor="text1"/>
        </w:rPr>
        <w:t>CEiDG</w:t>
      </w:r>
      <w:proofErr w:type="spellEnd"/>
      <w:r w:rsidRPr="00DF3D5D">
        <w:rPr>
          <w:rFonts w:ascii="Calibri" w:hAnsi="Calibri" w:cs="Arial"/>
          <w:i/>
          <w:color w:val="000000" w:themeColor="text1"/>
        </w:rPr>
        <w:t>)</w:t>
      </w:r>
      <w:r w:rsidRPr="00DF3D5D">
        <w:rPr>
          <w:rFonts w:ascii="Calibri" w:hAnsi="Calibri" w:cs="Arial"/>
          <w:color w:val="000000" w:themeColor="text1"/>
        </w:rPr>
        <w:t xml:space="preserve">, nie </w:t>
      </w:r>
      <w:r w:rsidR="00954106" w:rsidRPr="00DF3D5D">
        <w:rPr>
          <w:rFonts w:ascii="Calibri" w:hAnsi="Calibri" w:cs="Arial"/>
          <w:color w:val="000000" w:themeColor="text1"/>
        </w:rPr>
        <w:t>zachodzą podstawy wykluczenia</w:t>
      </w:r>
      <w:r w:rsidRPr="00DF3D5D">
        <w:rPr>
          <w:rFonts w:ascii="Calibri" w:hAnsi="Calibri" w:cs="Arial"/>
          <w:color w:val="000000" w:themeColor="text1"/>
        </w:rPr>
        <w:t xml:space="preserve">                                  z postępowania o udzielenie zamówienia.</w:t>
      </w:r>
    </w:p>
    <w:p w14:paraId="0A21FB79" w14:textId="77777777" w:rsidR="007055F5" w:rsidRPr="00DF3D5D" w:rsidRDefault="007055F5" w:rsidP="00343042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  <w:color w:val="000000" w:themeColor="text1"/>
        </w:rPr>
      </w:pPr>
    </w:p>
    <w:p w14:paraId="54B8F78B" w14:textId="77777777" w:rsidR="00343042" w:rsidRPr="00DF3D5D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OŚWIADCZENIE DOTYCZĄCE PODANYCH INFORMACJI:</w:t>
      </w:r>
    </w:p>
    <w:p w14:paraId="56FD7E3D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55E0D5D5" w14:textId="77777777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wszystkie informacje podane w powyższych oświadczeniach są aktualne </w:t>
      </w:r>
      <w:r w:rsidRPr="00DF3D5D">
        <w:rPr>
          <w:rFonts w:ascii="Calibri" w:hAnsi="Calibri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2D7826E5" w14:textId="674CFBA9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0CDFA26C" w14:textId="77777777" w:rsidR="00FA342C" w:rsidRPr="00FA342C" w:rsidRDefault="00FA342C" w:rsidP="00FA342C">
      <w:pPr>
        <w:pStyle w:val="Standard"/>
        <w:jc w:val="both"/>
        <w:rPr>
          <w:rFonts w:ascii="Calibri" w:hAnsi="Calibri" w:cs="Arial"/>
          <w:color w:val="0070C0"/>
        </w:rPr>
      </w:pPr>
      <w:bookmarkStart w:id="2" w:name="_Hlk106025870"/>
      <w:r w:rsidRPr="00FA342C"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bookmarkEnd w:id="2"/>
    <w:p w14:paraId="515CCF8F" w14:textId="77777777" w:rsidR="00FA342C" w:rsidRDefault="00FA342C" w:rsidP="00FA342C">
      <w:pPr>
        <w:pStyle w:val="Standard"/>
        <w:jc w:val="both"/>
        <w:rPr>
          <w:rFonts w:ascii="Calibri" w:hAnsi="Calibri" w:cs="Arial"/>
        </w:rPr>
      </w:pPr>
    </w:p>
    <w:sectPr w:rsidR="00FA342C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ECBD" w14:textId="77777777" w:rsidR="005820F2" w:rsidRDefault="005820F2">
      <w:r>
        <w:separator/>
      </w:r>
    </w:p>
  </w:endnote>
  <w:endnote w:type="continuationSeparator" w:id="0">
    <w:p w14:paraId="37601454" w14:textId="77777777" w:rsidR="005820F2" w:rsidRDefault="0058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80D9" w14:textId="77777777" w:rsidR="005820F2" w:rsidRDefault="005820F2">
      <w:r>
        <w:separator/>
      </w:r>
    </w:p>
  </w:footnote>
  <w:footnote w:type="continuationSeparator" w:id="0">
    <w:p w14:paraId="239FC0A2" w14:textId="77777777" w:rsidR="005820F2" w:rsidRDefault="0058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F1ACC"/>
    <w:multiLevelType w:val="hybridMultilevel"/>
    <w:tmpl w:val="25489882"/>
    <w:lvl w:ilvl="0" w:tplc="3CA4E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48"/>
  </w:num>
  <w:num w:numId="5">
    <w:abstractNumId w:val="53"/>
  </w:num>
  <w:num w:numId="6">
    <w:abstractNumId w:val="40"/>
    <w:lvlOverride w:ilvl="0">
      <w:startOverride w:val="1"/>
    </w:lvlOverride>
  </w:num>
  <w:num w:numId="7">
    <w:abstractNumId w:val="31"/>
  </w:num>
  <w:num w:numId="8">
    <w:abstractNumId w:val="14"/>
  </w:num>
  <w:num w:numId="9">
    <w:abstractNumId w:val="20"/>
  </w:num>
  <w:num w:numId="10">
    <w:abstractNumId w:val="54"/>
  </w:num>
  <w:num w:numId="11">
    <w:abstractNumId w:val="11"/>
  </w:num>
  <w:num w:numId="12">
    <w:abstractNumId w:val="29"/>
  </w:num>
  <w:num w:numId="13">
    <w:abstractNumId w:val="35"/>
  </w:num>
  <w:num w:numId="14">
    <w:abstractNumId w:val="17"/>
  </w:num>
  <w:num w:numId="15">
    <w:abstractNumId w:val="19"/>
  </w:num>
  <w:num w:numId="16">
    <w:abstractNumId w:val="21"/>
  </w:num>
  <w:num w:numId="17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8"/>
  </w:num>
  <w:num w:numId="19">
    <w:abstractNumId w:val="45"/>
  </w:num>
  <w:num w:numId="20">
    <w:abstractNumId w:val="34"/>
  </w:num>
  <w:num w:numId="21">
    <w:abstractNumId w:val="3"/>
  </w:num>
  <w:num w:numId="22">
    <w:abstractNumId w:val="7"/>
  </w:num>
  <w:num w:numId="23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45"/>
    <w:lvlOverride w:ilvl="0">
      <w:startOverride w:val="1"/>
    </w:lvlOverride>
  </w:num>
  <w:num w:numId="27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5"/>
  </w:num>
  <w:num w:numId="30">
    <w:abstractNumId w:val="49"/>
  </w:num>
  <w:num w:numId="31">
    <w:abstractNumId w:val="15"/>
  </w:num>
  <w:num w:numId="32">
    <w:abstractNumId w:val="59"/>
  </w:num>
  <w:num w:numId="33">
    <w:abstractNumId w:val="50"/>
  </w:num>
  <w:num w:numId="34">
    <w:abstractNumId w:val="43"/>
  </w:num>
  <w:num w:numId="35">
    <w:abstractNumId w:val="38"/>
  </w:num>
  <w:num w:numId="36">
    <w:abstractNumId w:val="36"/>
  </w:num>
  <w:num w:numId="37">
    <w:abstractNumId w:val="44"/>
  </w:num>
  <w:num w:numId="38">
    <w:abstractNumId w:val="10"/>
  </w:num>
  <w:num w:numId="39">
    <w:abstractNumId w:val="37"/>
  </w:num>
  <w:num w:numId="40">
    <w:abstractNumId w:val="56"/>
  </w:num>
  <w:num w:numId="41">
    <w:abstractNumId w:val="47"/>
  </w:num>
  <w:num w:numId="42">
    <w:abstractNumId w:val="6"/>
  </w:num>
  <w:num w:numId="43">
    <w:abstractNumId w:val="25"/>
  </w:num>
  <w:num w:numId="44">
    <w:abstractNumId w:val="46"/>
  </w:num>
  <w:num w:numId="45">
    <w:abstractNumId w:val="4"/>
  </w:num>
  <w:num w:numId="46">
    <w:abstractNumId w:val="12"/>
  </w:num>
  <w:num w:numId="47">
    <w:abstractNumId w:val="52"/>
  </w:num>
  <w:num w:numId="48">
    <w:abstractNumId w:val="24"/>
  </w:num>
  <w:num w:numId="49">
    <w:abstractNumId w:val="5"/>
  </w:num>
  <w:num w:numId="50">
    <w:abstractNumId w:val="41"/>
  </w:num>
  <w:num w:numId="51">
    <w:abstractNumId w:val="28"/>
  </w:num>
  <w:num w:numId="52">
    <w:abstractNumId w:val="51"/>
  </w:num>
  <w:num w:numId="53">
    <w:abstractNumId w:val="60"/>
  </w:num>
  <w:num w:numId="54">
    <w:abstractNumId w:val="33"/>
  </w:num>
  <w:num w:numId="55">
    <w:abstractNumId w:val="42"/>
  </w:num>
  <w:num w:numId="56">
    <w:abstractNumId w:val="57"/>
  </w:num>
  <w:num w:numId="57">
    <w:abstractNumId w:val="58"/>
  </w:num>
  <w:num w:numId="58">
    <w:abstractNumId w:val="30"/>
  </w:num>
  <w:num w:numId="59">
    <w:abstractNumId w:val="8"/>
  </w:num>
  <w:num w:numId="60">
    <w:abstractNumId w:val="32"/>
  </w:num>
  <w:num w:numId="61">
    <w:abstractNumId w:val="39"/>
  </w:num>
  <w:num w:numId="62">
    <w:abstractNumId w:val="22"/>
  </w:num>
  <w:num w:numId="63">
    <w:abstractNumId w:val="16"/>
  </w:num>
  <w:num w:numId="64">
    <w:abstractNumId w:val="26"/>
  </w:num>
  <w:num w:numId="6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537C"/>
    <w:rsid w:val="00307037"/>
    <w:rsid w:val="003112CE"/>
    <w:rsid w:val="00312FB5"/>
    <w:rsid w:val="00314443"/>
    <w:rsid w:val="00322014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20F2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5F49FE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3CBA"/>
    <w:rsid w:val="00807A66"/>
    <w:rsid w:val="00812451"/>
    <w:rsid w:val="00823BA4"/>
    <w:rsid w:val="00834417"/>
    <w:rsid w:val="00835AB3"/>
    <w:rsid w:val="00841C07"/>
    <w:rsid w:val="008440EC"/>
    <w:rsid w:val="00850347"/>
    <w:rsid w:val="00852C0B"/>
    <w:rsid w:val="00855B9D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36343"/>
    <w:rsid w:val="0094144E"/>
    <w:rsid w:val="00954106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3D5D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83EA5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25</cp:revision>
  <cp:lastPrinted>2022-05-23T11:24:00Z</cp:lastPrinted>
  <dcterms:created xsi:type="dcterms:W3CDTF">2019-10-10T10:16:00Z</dcterms:created>
  <dcterms:modified xsi:type="dcterms:W3CDTF">2023-03-20T08:36:00Z</dcterms:modified>
</cp:coreProperties>
</file>