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EC89"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Georgia" w:eastAsia="Georgia" w:hAnsi="Georgia" w:cs="Georgia"/>
          <w:color w:val="000000"/>
        </w:rPr>
        <w:t> </w:t>
      </w:r>
    </w:p>
    <w:p w14:paraId="78E1382B"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Mazowieckie Centrum </w:t>
      </w:r>
      <w:r w:rsidR="00065777">
        <w:rPr>
          <w:rFonts w:ascii="Cambria" w:eastAsia="Cambria" w:hAnsi="Cambria" w:cs="Cambria"/>
          <w:b/>
          <w:color w:val="000000"/>
          <w:sz w:val="22"/>
          <w:szCs w:val="22"/>
        </w:rPr>
        <w:t xml:space="preserve">Rehabilitacji </w:t>
      </w:r>
      <w:r w:rsidR="00770C40">
        <w:rPr>
          <w:rFonts w:ascii="Cambria" w:eastAsia="Cambria" w:hAnsi="Cambria" w:cs="Cambria"/>
          <w:b/>
          <w:color w:val="000000"/>
          <w:sz w:val="22"/>
          <w:szCs w:val="22"/>
        </w:rPr>
        <w:t>„STOCER”</w:t>
      </w:r>
      <w:r>
        <w:rPr>
          <w:rFonts w:ascii="Cambria" w:eastAsia="Cambria" w:hAnsi="Cambria" w:cs="Cambria"/>
          <w:b/>
          <w:color w:val="000000"/>
          <w:sz w:val="22"/>
          <w:szCs w:val="22"/>
        </w:rPr>
        <w:t xml:space="preserve"> Sp. z o.o.</w:t>
      </w:r>
    </w:p>
    <w:p w14:paraId="7334BD88" w14:textId="5FEA4036"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05-510 Konstancin – Jeziorna, </w:t>
      </w:r>
      <w:r w:rsidR="004656D8">
        <w:rPr>
          <w:rFonts w:ascii="Cambria" w:eastAsia="Cambria" w:hAnsi="Cambria" w:cs="Cambria"/>
          <w:b/>
          <w:color w:val="000000"/>
          <w:sz w:val="22"/>
          <w:szCs w:val="22"/>
        </w:rPr>
        <w:t>u</w:t>
      </w:r>
      <w:r>
        <w:rPr>
          <w:rFonts w:ascii="Cambria" w:eastAsia="Cambria" w:hAnsi="Cambria" w:cs="Cambria"/>
          <w:b/>
          <w:color w:val="000000"/>
          <w:sz w:val="22"/>
          <w:szCs w:val="22"/>
        </w:rPr>
        <w:t>l. Wierzejewskiego 12</w:t>
      </w:r>
    </w:p>
    <w:p w14:paraId="49580A9C" w14:textId="77777777" w:rsidR="00A54219" w:rsidRDefault="0092190B">
      <w:pPr>
        <w:pBdr>
          <w:top w:val="nil"/>
          <w:left w:val="nil"/>
          <w:bottom w:val="nil"/>
          <w:right w:val="nil"/>
          <w:between w:val="nil"/>
        </w:pBdr>
        <w:jc w:val="center"/>
        <w:rPr>
          <w:rFonts w:ascii="Tahoma" w:eastAsia="Tahoma" w:hAnsi="Tahoma" w:cs="Tahoma"/>
          <w:color w:val="000000"/>
          <w:sz w:val="24"/>
          <w:szCs w:val="24"/>
        </w:rPr>
      </w:pPr>
      <w:r>
        <w:rPr>
          <w:rFonts w:ascii="Cambria" w:eastAsia="Cambria" w:hAnsi="Cambria" w:cs="Cambria"/>
          <w:b/>
          <w:color w:val="000000"/>
          <w:sz w:val="22"/>
          <w:szCs w:val="22"/>
        </w:rPr>
        <w:t xml:space="preserve">REGON </w:t>
      </w:r>
      <w:r w:rsidR="00065777">
        <w:rPr>
          <w:rFonts w:ascii="Cambria" w:eastAsia="Cambria" w:hAnsi="Cambria" w:cs="Cambria"/>
          <w:b/>
          <w:color w:val="000000"/>
          <w:sz w:val="22"/>
          <w:szCs w:val="22"/>
        </w:rPr>
        <w:t>142013120, NIP</w:t>
      </w:r>
      <w:r>
        <w:rPr>
          <w:rFonts w:ascii="Cambria" w:eastAsia="Cambria" w:hAnsi="Cambria" w:cs="Cambria"/>
          <w:b/>
          <w:color w:val="000000"/>
          <w:sz w:val="22"/>
          <w:szCs w:val="22"/>
        </w:rPr>
        <w:t xml:space="preserve"> 123-11-94-950</w:t>
      </w:r>
    </w:p>
    <w:p w14:paraId="519BD46B" w14:textId="77777777" w:rsidR="00A54219" w:rsidRDefault="00A54219">
      <w:pPr>
        <w:pBdr>
          <w:top w:val="none" w:sz="0" w:space="0" w:color="000000"/>
          <w:left w:val="none" w:sz="0" w:space="0" w:color="000000"/>
          <w:bottom w:val="single" w:sz="4" w:space="0" w:color="000000"/>
          <w:right w:val="none" w:sz="0" w:space="0" w:color="000000"/>
          <w:between w:val="nil"/>
        </w:pBdr>
        <w:jc w:val="center"/>
        <w:rPr>
          <w:rFonts w:ascii="Cambria" w:eastAsia="Cambria" w:hAnsi="Cambria" w:cs="Cambria"/>
          <w:color w:val="000000"/>
          <w:sz w:val="22"/>
          <w:szCs w:val="22"/>
          <w:u w:val="single"/>
        </w:rPr>
      </w:pPr>
    </w:p>
    <w:p w14:paraId="6230ED3A" w14:textId="5A20C1F2" w:rsidR="00A54219" w:rsidRPr="004C1875" w:rsidRDefault="0092190B">
      <w:pPr>
        <w:keepNext/>
        <w:pBdr>
          <w:top w:val="nil"/>
          <w:left w:val="nil"/>
          <w:bottom w:val="nil"/>
          <w:right w:val="nil"/>
          <w:between w:val="nil"/>
        </w:pBdr>
        <w:spacing w:before="240" w:after="60"/>
        <w:jc w:val="right"/>
        <w:rPr>
          <w:rFonts w:ascii="Arial" w:eastAsia="Arial" w:hAnsi="Arial" w:cs="Arial"/>
          <w:b/>
          <w:i/>
          <w:sz w:val="28"/>
          <w:szCs w:val="28"/>
        </w:rPr>
      </w:pPr>
      <w:r w:rsidRPr="001F304A">
        <w:rPr>
          <w:rFonts w:ascii="Cambria" w:eastAsia="Cambria" w:hAnsi="Cambria" w:cs="Cambria"/>
          <w:i/>
          <w:color w:val="FF0000"/>
          <w:sz w:val="22"/>
          <w:szCs w:val="22"/>
        </w:rPr>
        <w:t> </w:t>
      </w:r>
      <w:r w:rsidRPr="004C1875">
        <w:rPr>
          <w:rFonts w:ascii="Cambria" w:eastAsia="Cambria" w:hAnsi="Cambria" w:cs="Cambria"/>
          <w:b/>
          <w:sz w:val="22"/>
          <w:szCs w:val="22"/>
        </w:rPr>
        <w:t xml:space="preserve">Znak sprawy </w:t>
      </w:r>
      <w:r w:rsidR="002370ED" w:rsidRPr="004C1875">
        <w:rPr>
          <w:rFonts w:ascii="Cambria" w:eastAsia="Cambria" w:hAnsi="Cambria" w:cs="Cambria"/>
          <w:b/>
          <w:sz w:val="22"/>
          <w:szCs w:val="22"/>
        </w:rPr>
        <w:t>PN</w:t>
      </w:r>
      <w:r w:rsidR="0088049D" w:rsidRPr="004C1875">
        <w:rPr>
          <w:rFonts w:ascii="Cambria" w:eastAsia="Cambria" w:hAnsi="Cambria" w:cs="Cambria"/>
          <w:b/>
          <w:sz w:val="22"/>
          <w:szCs w:val="22"/>
        </w:rPr>
        <w:t xml:space="preserve"> 46/</w:t>
      </w:r>
      <w:r w:rsidR="00B66E79" w:rsidRPr="004C1875">
        <w:rPr>
          <w:rFonts w:ascii="Cambria" w:eastAsia="Cambria" w:hAnsi="Cambria" w:cs="Cambria"/>
          <w:b/>
          <w:sz w:val="22"/>
          <w:szCs w:val="22"/>
        </w:rPr>
        <w:t>202</w:t>
      </w:r>
      <w:r w:rsidR="000A1218" w:rsidRPr="004C1875">
        <w:rPr>
          <w:rFonts w:ascii="Cambria" w:eastAsia="Cambria" w:hAnsi="Cambria" w:cs="Cambria"/>
          <w:b/>
          <w:sz w:val="22"/>
          <w:szCs w:val="22"/>
        </w:rPr>
        <w:t>1</w:t>
      </w:r>
    </w:p>
    <w:p w14:paraId="0A09BA8B" w14:textId="77777777" w:rsidR="00A54219" w:rsidRPr="00A75446" w:rsidRDefault="0092190B">
      <w:pPr>
        <w:pBdr>
          <w:top w:val="nil"/>
          <w:left w:val="nil"/>
          <w:bottom w:val="nil"/>
          <w:right w:val="nil"/>
          <w:between w:val="nil"/>
        </w:pBdr>
        <w:tabs>
          <w:tab w:val="left" w:pos="7938"/>
        </w:tabs>
        <w:jc w:val="both"/>
        <w:rPr>
          <w:rFonts w:ascii="Comic Sans MS" w:eastAsia="Comic Sans MS" w:hAnsi="Comic Sans MS" w:cs="Comic Sans MS"/>
          <w:b/>
          <w:sz w:val="24"/>
          <w:szCs w:val="24"/>
        </w:rPr>
      </w:pPr>
      <w:r w:rsidRPr="00A75446">
        <w:rPr>
          <w:rFonts w:ascii="Cambria" w:eastAsia="Cambria" w:hAnsi="Cambria" w:cs="Cambria"/>
          <w:sz w:val="22"/>
          <w:szCs w:val="22"/>
        </w:rPr>
        <w:t> </w:t>
      </w:r>
    </w:p>
    <w:p w14:paraId="32460C43" w14:textId="77777777" w:rsidR="00A54219" w:rsidRDefault="00A54219">
      <w:pPr>
        <w:pBdr>
          <w:top w:val="nil"/>
          <w:left w:val="nil"/>
          <w:bottom w:val="nil"/>
          <w:right w:val="nil"/>
          <w:between w:val="nil"/>
        </w:pBdr>
        <w:tabs>
          <w:tab w:val="left" w:pos="7938"/>
        </w:tabs>
        <w:jc w:val="both"/>
        <w:rPr>
          <w:rFonts w:ascii="Cambria" w:eastAsia="Cambria" w:hAnsi="Cambria" w:cs="Cambria"/>
          <w:color w:val="000000"/>
          <w:sz w:val="22"/>
          <w:szCs w:val="22"/>
        </w:rPr>
      </w:pPr>
    </w:p>
    <w:p w14:paraId="44512ECC"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Pr>
          <w:rFonts w:ascii="Cambria" w:eastAsia="Cambria" w:hAnsi="Cambria" w:cs="Cambria"/>
          <w:color w:val="000000"/>
          <w:sz w:val="22"/>
          <w:szCs w:val="22"/>
        </w:rPr>
        <w:t xml:space="preserve">  </w:t>
      </w:r>
    </w:p>
    <w:p w14:paraId="797D1462" w14:textId="77777777" w:rsidR="00A54219" w:rsidRPr="009D06F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4"/>
          <w:szCs w:val="24"/>
        </w:rPr>
      </w:pPr>
      <w:r w:rsidRPr="009D06FD">
        <w:rPr>
          <w:rFonts w:asciiTheme="minorHAnsi" w:eastAsia="Cambria" w:hAnsiTheme="minorHAnsi" w:cs="Cambria"/>
          <w:color w:val="000000"/>
          <w:sz w:val="24"/>
          <w:szCs w:val="24"/>
        </w:rPr>
        <w:t> </w:t>
      </w:r>
    </w:p>
    <w:p w14:paraId="36A8BD88" w14:textId="514C6514" w:rsidR="00A54219" w:rsidRPr="009D06FD" w:rsidRDefault="00A54219">
      <w:pPr>
        <w:pBdr>
          <w:top w:val="nil"/>
          <w:left w:val="nil"/>
          <w:bottom w:val="nil"/>
          <w:right w:val="nil"/>
          <w:between w:val="nil"/>
        </w:pBdr>
        <w:jc w:val="both"/>
        <w:rPr>
          <w:rFonts w:asciiTheme="minorHAnsi" w:eastAsia="Tahoma" w:hAnsiTheme="minorHAnsi" w:cs="Tahoma"/>
          <w:color w:val="000000"/>
          <w:sz w:val="24"/>
          <w:szCs w:val="24"/>
        </w:rPr>
      </w:pPr>
    </w:p>
    <w:p w14:paraId="027BE885" w14:textId="49DE1A00" w:rsidR="00A54219" w:rsidRPr="009D06FD" w:rsidRDefault="0092190B" w:rsidP="004A08CE">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Cambria" w:hAnsiTheme="minorHAnsi" w:cs="Cambria"/>
          <w:b/>
          <w:bCs/>
          <w:color w:val="000000"/>
          <w:sz w:val="24"/>
          <w:szCs w:val="24"/>
        </w:rPr>
        <w:t>SPECYFIKACJA WARUNKÓW ZAMÓWIENIA</w:t>
      </w:r>
      <w:r w:rsidRPr="009D06FD">
        <w:rPr>
          <w:rFonts w:asciiTheme="minorHAnsi" w:eastAsia="Cambria" w:hAnsiTheme="minorHAnsi" w:cs="Cambria"/>
          <w:color w:val="000000"/>
          <w:sz w:val="24"/>
          <w:szCs w:val="24"/>
        </w:rPr>
        <w:t xml:space="preserve"> (</w:t>
      </w:r>
      <w:r w:rsidR="001F304A" w:rsidRPr="009D06FD">
        <w:rPr>
          <w:rFonts w:asciiTheme="minorHAnsi" w:eastAsia="Cambria" w:hAnsiTheme="minorHAnsi" w:cs="Cambria"/>
          <w:color w:val="000000"/>
          <w:sz w:val="24"/>
          <w:szCs w:val="24"/>
        </w:rPr>
        <w:t xml:space="preserve">dalej - </w:t>
      </w:r>
      <w:r w:rsidRPr="009D06FD">
        <w:rPr>
          <w:rFonts w:asciiTheme="minorHAnsi" w:eastAsia="Cambria" w:hAnsiTheme="minorHAnsi" w:cs="Cambria"/>
          <w:color w:val="000000"/>
          <w:sz w:val="24"/>
          <w:szCs w:val="24"/>
        </w:rPr>
        <w:t>SWZ)</w:t>
      </w:r>
      <w:r w:rsidR="00F61B08">
        <w:rPr>
          <w:rFonts w:asciiTheme="minorHAnsi" w:eastAsia="Cambria" w:hAnsiTheme="minorHAnsi" w:cs="Cambria"/>
          <w:color w:val="000000"/>
          <w:sz w:val="24"/>
          <w:szCs w:val="24"/>
        </w:rPr>
        <w:t xml:space="preserve">  </w:t>
      </w:r>
    </w:p>
    <w:p w14:paraId="6693EF2F" w14:textId="77777777" w:rsidR="00A54219" w:rsidRPr="009D06FD" w:rsidRDefault="00A54219" w:rsidP="004A08CE">
      <w:pPr>
        <w:pBdr>
          <w:top w:val="nil"/>
          <w:left w:val="nil"/>
          <w:bottom w:val="nil"/>
          <w:right w:val="nil"/>
          <w:between w:val="nil"/>
        </w:pBdr>
        <w:jc w:val="center"/>
        <w:rPr>
          <w:rFonts w:asciiTheme="minorHAnsi" w:eastAsia="Cambria" w:hAnsiTheme="minorHAnsi" w:cs="Cambria"/>
          <w:color w:val="000000"/>
          <w:sz w:val="24"/>
          <w:szCs w:val="24"/>
        </w:rPr>
      </w:pPr>
    </w:p>
    <w:p w14:paraId="544BD91C" w14:textId="7DA98F15" w:rsidR="001F304A" w:rsidRPr="009D06FD" w:rsidRDefault="000E7E87" w:rsidP="004A08CE">
      <w:pPr>
        <w:pBdr>
          <w:top w:val="nil"/>
          <w:left w:val="nil"/>
          <w:bottom w:val="nil"/>
          <w:right w:val="nil"/>
          <w:between w:val="nil"/>
        </w:pBdr>
        <w:jc w:val="center"/>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postępowania</w:t>
      </w:r>
      <w:r w:rsidR="001F304A" w:rsidRPr="009D06FD">
        <w:rPr>
          <w:rFonts w:asciiTheme="minorHAnsi" w:eastAsia="Cambria" w:hAnsiTheme="minorHAnsi" w:cs="Cambria"/>
          <w:color w:val="000000"/>
          <w:sz w:val="24"/>
          <w:szCs w:val="24"/>
        </w:rPr>
        <w:t xml:space="preserve"> prowadzonego </w:t>
      </w:r>
      <w:r w:rsidR="001F304A" w:rsidRPr="009D06FD">
        <w:rPr>
          <w:rFonts w:asciiTheme="minorHAnsi" w:eastAsia="Cambria" w:hAnsiTheme="minorHAnsi" w:cs="Cambria"/>
          <w:b/>
          <w:bCs/>
          <w:color w:val="000000"/>
          <w:sz w:val="24"/>
          <w:szCs w:val="24"/>
        </w:rPr>
        <w:t>w trybie p</w:t>
      </w:r>
      <w:r w:rsidR="00E254A9">
        <w:rPr>
          <w:rFonts w:asciiTheme="minorHAnsi" w:eastAsia="Cambria" w:hAnsiTheme="minorHAnsi" w:cs="Cambria"/>
          <w:b/>
          <w:bCs/>
          <w:color w:val="000000"/>
          <w:sz w:val="24"/>
          <w:szCs w:val="24"/>
        </w:rPr>
        <w:t>rzetargu nieograniczonego</w:t>
      </w:r>
      <w:r w:rsidR="001F304A" w:rsidRPr="009D06FD">
        <w:rPr>
          <w:rFonts w:asciiTheme="minorHAnsi" w:eastAsia="Cambria" w:hAnsiTheme="minorHAnsi" w:cs="Cambria"/>
          <w:color w:val="000000"/>
          <w:sz w:val="24"/>
          <w:szCs w:val="24"/>
        </w:rPr>
        <w:t xml:space="preserve"> na</w:t>
      </w:r>
    </w:p>
    <w:p w14:paraId="7CD4DB63" w14:textId="77777777" w:rsidR="004A08CE" w:rsidRPr="004C1875" w:rsidRDefault="00A4289C" w:rsidP="004A08CE">
      <w:pPr>
        <w:pBdr>
          <w:top w:val="nil"/>
          <w:left w:val="nil"/>
          <w:bottom w:val="nil"/>
          <w:right w:val="nil"/>
          <w:between w:val="nil"/>
        </w:pBdr>
        <w:jc w:val="center"/>
        <w:rPr>
          <w:rFonts w:asciiTheme="minorHAnsi" w:eastAsia="Cambria" w:hAnsiTheme="minorHAnsi" w:cs="Cambria"/>
          <w:sz w:val="24"/>
          <w:szCs w:val="24"/>
        </w:rPr>
      </w:pPr>
      <w:r w:rsidRPr="004C1875">
        <w:rPr>
          <w:rFonts w:asciiTheme="minorHAnsi" w:eastAsia="Cambria" w:hAnsiTheme="minorHAnsi" w:cs="Cambria"/>
          <w:sz w:val="24"/>
          <w:szCs w:val="24"/>
        </w:rPr>
        <w:t>wykonanie roboty budowlanej pt.:</w:t>
      </w:r>
    </w:p>
    <w:p w14:paraId="38405953" w14:textId="204BDB7A" w:rsidR="007D7198" w:rsidRPr="004C1875" w:rsidRDefault="00995066" w:rsidP="007D7198">
      <w:pPr>
        <w:pBdr>
          <w:top w:val="nil"/>
          <w:left w:val="nil"/>
          <w:bottom w:val="nil"/>
          <w:right w:val="nil"/>
          <w:between w:val="nil"/>
        </w:pBdr>
        <w:jc w:val="center"/>
        <w:rPr>
          <w:rFonts w:asciiTheme="minorHAnsi" w:hAnsiTheme="minorHAnsi" w:cs="Arial"/>
          <w:b/>
          <w:sz w:val="22"/>
          <w:szCs w:val="22"/>
        </w:rPr>
      </w:pPr>
      <w:r w:rsidRPr="004C1875">
        <w:t>„</w:t>
      </w:r>
      <w:r w:rsidR="001C57B5" w:rsidRPr="004C1875">
        <w:rPr>
          <w:b/>
        </w:rPr>
        <w:t>Modernizacja ciągów komunikacyjnych wraz z infrastrukturą techniczną na terenie Szpitala im. Prof. M.</w:t>
      </w:r>
      <w:r w:rsidRPr="004C1875">
        <w:rPr>
          <w:b/>
        </w:rPr>
        <w:t xml:space="preserve"> </w:t>
      </w:r>
      <w:r w:rsidR="001C57B5" w:rsidRPr="004C1875">
        <w:rPr>
          <w:b/>
        </w:rPr>
        <w:t>Weissa w Konstancinie—</w:t>
      </w:r>
      <w:r w:rsidR="00603CAA" w:rsidRPr="004C1875">
        <w:rPr>
          <w:b/>
        </w:rPr>
        <w:t>J</w:t>
      </w:r>
      <w:r w:rsidR="001C57B5" w:rsidRPr="004C1875">
        <w:rPr>
          <w:b/>
        </w:rPr>
        <w:t>eziornie przy ul. Wierzejewskiego 12”</w:t>
      </w:r>
      <w:r w:rsidR="00A65645" w:rsidRPr="004C1875">
        <w:rPr>
          <w:rFonts w:asciiTheme="minorHAnsi" w:hAnsiTheme="minorHAnsi" w:cs="Arial"/>
          <w:b/>
          <w:sz w:val="22"/>
          <w:szCs w:val="22"/>
        </w:rPr>
        <w:t xml:space="preserve"> </w:t>
      </w:r>
      <w:r w:rsidR="0088049D" w:rsidRPr="004C1875">
        <w:rPr>
          <w:rFonts w:asciiTheme="minorHAnsi" w:hAnsiTheme="minorHAnsi" w:cs="Arial"/>
          <w:b/>
          <w:sz w:val="22"/>
          <w:szCs w:val="22"/>
        </w:rPr>
        <w:t>– część południowa</w:t>
      </w:r>
    </w:p>
    <w:p w14:paraId="17AF885E" w14:textId="77777777" w:rsidR="00A54219" w:rsidRPr="004C1875" w:rsidRDefault="00A54219" w:rsidP="004A08CE">
      <w:pPr>
        <w:pBdr>
          <w:top w:val="nil"/>
          <w:left w:val="nil"/>
          <w:bottom w:val="nil"/>
          <w:right w:val="nil"/>
          <w:between w:val="nil"/>
        </w:pBdr>
        <w:jc w:val="center"/>
        <w:rPr>
          <w:rFonts w:asciiTheme="minorHAnsi" w:eastAsia="Cambria" w:hAnsiTheme="minorHAnsi" w:cs="Cambria"/>
          <w:b/>
          <w:sz w:val="24"/>
          <w:szCs w:val="24"/>
        </w:rPr>
      </w:pPr>
    </w:p>
    <w:p w14:paraId="440F2F00" w14:textId="77777777" w:rsidR="00A54219" w:rsidRPr="009E0568" w:rsidRDefault="0092190B" w:rsidP="004A08CE">
      <w:pPr>
        <w:pBdr>
          <w:top w:val="nil"/>
          <w:left w:val="nil"/>
          <w:bottom w:val="nil"/>
          <w:right w:val="nil"/>
          <w:between w:val="nil"/>
        </w:pBdr>
        <w:jc w:val="center"/>
        <w:rPr>
          <w:rFonts w:asciiTheme="minorHAnsi" w:eastAsia="Tahoma" w:hAnsiTheme="minorHAnsi" w:cs="Tahoma"/>
          <w:sz w:val="24"/>
          <w:szCs w:val="24"/>
        </w:rPr>
      </w:pPr>
      <w:r w:rsidRPr="009D06FD">
        <w:rPr>
          <w:rFonts w:asciiTheme="minorHAnsi" w:eastAsia="Cambria" w:hAnsiTheme="minorHAnsi" w:cs="Cambria"/>
          <w:b/>
          <w:sz w:val="24"/>
          <w:szCs w:val="24"/>
        </w:rPr>
        <w:t xml:space="preserve">zgodnie z kodami </w:t>
      </w:r>
      <w:r w:rsidRPr="009E0568">
        <w:rPr>
          <w:rFonts w:asciiTheme="minorHAnsi" w:eastAsia="Cambria" w:hAnsiTheme="minorHAnsi" w:cs="Cambria"/>
          <w:b/>
          <w:sz w:val="24"/>
          <w:szCs w:val="24"/>
        </w:rPr>
        <w:t>CPV</w:t>
      </w:r>
    </w:p>
    <w:p w14:paraId="158AFD53" w14:textId="77777777" w:rsidR="00A54219" w:rsidRPr="004C1875" w:rsidRDefault="0014055F" w:rsidP="0014055F">
      <w:pPr>
        <w:pBdr>
          <w:top w:val="nil"/>
          <w:left w:val="nil"/>
          <w:bottom w:val="nil"/>
          <w:right w:val="nil"/>
          <w:between w:val="nil"/>
        </w:pBdr>
        <w:jc w:val="center"/>
        <w:rPr>
          <w:rFonts w:asciiTheme="minorHAnsi" w:eastAsia="Tahoma" w:hAnsiTheme="minorHAnsi" w:cs="Tahoma"/>
          <w:b/>
          <w:bCs/>
          <w:sz w:val="24"/>
          <w:szCs w:val="24"/>
        </w:rPr>
      </w:pPr>
      <w:r w:rsidRPr="004C1875">
        <w:rPr>
          <w:rFonts w:asciiTheme="minorHAnsi" w:eastAsia="Tahoma" w:hAnsiTheme="minorHAnsi" w:cs="Tahoma"/>
          <w:b/>
          <w:bCs/>
          <w:sz w:val="24"/>
          <w:szCs w:val="24"/>
        </w:rPr>
        <w:t>45000000-7</w:t>
      </w:r>
    </w:p>
    <w:p w14:paraId="10252954" w14:textId="77777777" w:rsidR="0014055F" w:rsidRPr="004C1875" w:rsidRDefault="0014055F" w:rsidP="00A60C66">
      <w:pPr>
        <w:pBdr>
          <w:top w:val="nil"/>
          <w:left w:val="nil"/>
          <w:bottom w:val="nil"/>
          <w:right w:val="nil"/>
          <w:between w:val="nil"/>
        </w:pBdr>
        <w:jc w:val="center"/>
        <w:rPr>
          <w:rFonts w:asciiTheme="minorHAnsi" w:eastAsia="Tahoma" w:hAnsiTheme="minorHAnsi" w:cs="Tahoma"/>
          <w:sz w:val="24"/>
          <w:szCs w:val="24"/>
        </w:rPr>
      </w:pPr>
    </w:p>
    <w:p w14:paraId="7CAF3CA0" w14:textId="2CB4AF83"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Zamówienie o wartości </w:t>
      </w:r>
      <w:r w:rsidRPr="009D06FD">
        <w:rPr>
          <w:rFonts w:asciiTheme="minorHAnsi" w:eastAsia="Tahoma" w:hAnsiTheme="minorHAnsi" w:cs="Tahoma"/>
          <w:b/>
          <w:bCs/>
          <w:color w:val="000000"/>
          <w:sz w:val="24"/>
          <w:szCs w:val="24"/>
        </w:rPr>
        <w:t>po</w:t>
      </w:r>
      <w:r w:rsidR="00E254A9">
        <w:rPr>
          <w:rFonts w:asciiTheme="minorHAnsi" w:eastAsia="Tahoma" w:hAnsiTheme="minorHAnsi" w:cs="Tahoma"/>
          <w:b/>
          <w:bCs/>
          <w:color w:val="000000"/>
          <w:sz w:val="24"/>
          <w:szCs w:val="24"/>
        </w:rPr>
        <w:t>wyżej</w:t>
      </w:r>
      <w:r w:rsidRPr="009D06FD">
        <w:rPr>
          <w:rFonts w:asciiTheme="minorHAnsi" w:eastAsia="Tahoma" w:hAnsiTheme="minorHAnsi" w:cs="Tahoma"/>
          <w:b/>
          <w:bCs/>
          <w:color w:val="000000"/>
          <w:sz w:val="24"/>
          <w:szCs w:val="24"/>
        </w:rPr>
        <w:t xml:space="preserve"> progu</w:t>
      </w:r>
      <w:r w:rsidRPr="009D06FD">
        <w:rPr>
          <w:rFonts w:asciiTheme="minorHAnsi" w:eastAsia="Tahoma" w:hAnsiTheme="minorHAnsi" w:cs="Tahoma"/>
          <w:color w:val="000000"/>
          <w:sz w:val="24"/>
          <w:szCs w:val="24"/>
        </w:rPr>
        <w:t xml:space="preserve"> określonego na podstawie prawnej</w:t>
      </w:r>
    </w:p>
    <w:p w14:paraId="69B5C068" w14:textId="77777777"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wskazanej w </w:t>
      </w:r>
      <w:r w:rsidRPr="009D06FD">
        <w:rPr>
          <w:rFonts w:asciiTheme="minorHAnsi" w:eastAsia="Tahoma" w:hAnsiTheme="minorHAnsi" w:cs="Tahoma"/>
          <w:b/>
          <w:bCs/>
          <w:color w:val="000000"/>
          <w:sz w:val="24"/>
          <w:szCs w:val="24"/>
        </w:rPr>
        <w:t>art. 3</w:t>
      </w:r>
      <w:r w:rsidRPr="009D06FD">
        <w:rPr>
          <w:rFonts w:asciiTheme="minorHAnsi" w:eastAsia="Tahoma" w:hAnsiTheme="minorHAnsi" w:cs="Tahoma"/>
          <w:color w:val="000000"/>
          <w:sz w:val="24"/>
          <w:szCs w:val="24"/>
        </w:rPr>
        <w:t xml:space="preserve"> ustawa z dnia 11 września 2019 r. Prawo zamówień publicznych</w:t>
      </w:r>
    </w:p>
    <w:p w14:paraId="7CA34067" w14:textId="77777777" w:rsidR="004A08CE" w:rsidRPr="009D06FD" w:rsidRDefault="004A08CE" w:rsidP="00A60C66">
      <w:pPr>
        <w:pBdr>
          <w:top w:val="nil"/>
          <w:left w:val="nil"/>
          <w:bottom w:val="nil"/>
          <w:right w:val="nil"/>
          <w:between w:val="nil"/>
        </w:pBd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(Dz.U.2019.2019 z dnia 2019.10.24 – dalej: </w:t>
      </w:r>
      <w:proofErr w:type="spellStart"/>
      <w:r w:rsidRPr="009D06FD">
        <w:rPr>
          <w:rFonts w:asciiTheme="minorHAnsi" w:eastAsia="Tahoma" w:hAnsiTheme="minorHAnsi" w:cs="Tahoma"/>
          <w:color w:val="000000"/>
          <w:sz w:val="24"/>
          <w:szCs w:val="24"/>
        </w:rPr>
        <w:t>p.z.p</w:t>
      </w:r>
      <w:proofErr w:type="spellEnd"/>
      <w:r w:rsidRPr="009D06FD">
        <w:rPr>
          <w:rFonts w:asciiTheme="minorHAnsi" w:eastAsia="Tahoma" w:hAnsiTheme="minorHAnsi" w:cs="Tahoma"/>
          <w:color w:val="000000"/>
          <w:sz w:val="24"/>
          <w:szCs w:val="24"/>
        </w:rPr>
        <w:t>.);</w:t>
      </w:r>
    </w:p>
    <w:p w14:paraId="1DEA9B78" w14:textId="77777777" w:rsidR="00A60C66" w:rsidRPr="00A60C66" w:rsidRDefault="004A08CE" w:rsidP="00A60C66">
      <w:pPr>
        <w:jc w:val="center"/>
        <w:rPr>
          <w:rFonts w:asciiTheme="minorHAnsi" w:eastAsia="Tahoma" w:hAnsiTheme="minorHAnsi" w:cs="Tahoma"/>
          <w:color w:val="000000"/>
          <w:sz w:val="24"/>
          <w:szCs w:val="24"/>
        </w:rPr>
      </w:pPr>
      <w:r w:rsidRPr="009D06FD">
        <w:rPr>
          <w:rFonts w:asciiTheme="minorHAnsi" w:eastAsia="Tahoma" w:hAnsiTheme="minorHAnsi" w:cs="Tahoma"/>
          <w:color w:val="000000"/>
          <w:sz w:val="24"/>
          <w:szCs w:val="24"/>
        </w:rPr>
        <w:t xml:space="preserve">i ogłoszonego przez Prezesa Urzędu zamówień Publicznych w obwieszczeniu </w:t>
      </w:r>
      <w:r w:rsidR="00A60C66" w:rsidRPr="00A60C66">
        <w:rPr>
          <w:rFonts w:asciiTheme="minorHAnsi" w:eastAsia="Tahoma" w:hAnsiTheme="minorHAnsi" w:cs="Tahoma"/>
          <w:color w:val="000000"/>
          <w:sz w:val="24"/>
          <w:szCs w:val="24"/>
        </w:rPr>
        <w:t xml:space="preserve">z dnia </w:t>
      </w:r>
      <w:r w:rsidR="00A60C66">
        <w:rPr>
          <w:rFonts w:asciiTheme="minorHAnsi" w:eastAsia="Tahoma" w:hAnsiTheme="minorHAnsi" w:cs="Tahoma"/>
          <w:color w:val="000000"/>
          <w:sz w:val="24"/>
          <w:szCs w:val="24"/>
        </w:rPr>
        <w:t>0</w:t>
      </w:r>
      <w:r w:rsidR="00A60C66" w:rsidRPr="00A60C66">
        <w:rPr>
          <w:rFonts w:asciiTheme="minorHAnsi" w:eastAsia="Tahoma" w:hAnsiTheme="minorHAnsi" w:cs="Tahoma"/>
          <w:color w:val="000000"/>
          <w:sz w:val="24"/>
          <w:szCs w:val="24"/>
        </w:rPr>
        <w:t>1.01.2021 r. w Dzienniku Urzędowym Rzeczypospolitej Polskiej "Monitor Polski" – Warszawa z dnia 11.01.2021 r. poz. 11.</w:t>
      </w:r>
    </w:p>
    <w:p w14:paraId="4C5AFB5F"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96A4EDE" w14:textId="77777777" w:rsidR="004A08CE" w:rsidRPr="009D06FD" w:rsidRDefault="004A08CE" w:rsidP="004A08CE">
      <w:pPr>
        <w:pBdr>
          <w:top w:val="nil"/>
          <w:left w:val="nil"/>
          <w:bottom w:val="nil"/>
          <w:right w:val="nil"/>
          <w:between w:val="nil"/>
        </w:pBdr>
        <w:jc w:val="center"/>
        <w:rPr>
          <w:rFonts w:asciiTheme="minorHAnsi" w:eastAsia="Tahoma" w:hAnsiTheme="minorHAnsi" w:cs="Tahoma"/>
          <w:color w:val="000000"/>
          <w:sz w:val="24"/>
          <w:szCs w:val="24"/>
        </w:rPr>
      </w:pPr>
    </w:p>
    <w:p w14:paraId="5E606EF1"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348CFAA7" w14:textId="77777777" w:rsidR="00A54219" w:rsidRPr="009D06FD" w:rsidRDefault="00A54219" w:rsidP="00B056A4">
      <w:pPr>
        <w:pBdr>
          <w:top w:val="nil"/>
          <w:left w:val="nil"/>
          <w:bottom w:val="nil"/>
          <w:right w:val="nil"/>
          <w:between w:val="nil"/>
        </w:pBdr>
        <w:jc w:val="both"/>
        <w:rPr>
          <w:rFonts w:asciiTheme="minorHAnsi" w:eastAsia="Tahoma" w:hAnsiTheme="minorHAnsi" w:cs="Tahoma"/>
          <w:color w:val="000000"/>
          <w:sz w:val="24"/>
          <w:szCs w:val="24"/>
        </w:rPr>
      </w:pPr>
    </w:p>
    <w:p w14:paraId="1F78B01D"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7408FB09" w14:textId="77777777" w:rsidR="00A54219" w:rsidRPr="009D06FD" w:rsidRDefault="0092190B">
      <w:pPr>
        <w:pBdr>
          <w:top w:val="nil"/>
          <w:left w:val="nil"/>
          <w:bottom w:val="nil"/>
          <w:right w:val="nil"/>
          <w:between w:val="nil"/>
        </w:pBdr>
        <w:ind w:left="2832"/>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w:t>
      </w:r>
    </w:p>
    <w:p w14:paraId="17937272" w14:textId="77777777" w:rsidR="00A54219" w:rsidRPr="009D06FD" w:rsidRDefault="0092190B">
      <w:pPr>
        <w:pBdr>
          <w:top w:val="nil"/>
          <w:left w:val="nil"/>
          <w:bottom w:val="nil"/>
          <w:right w:val="nil"/>
          <w:between w:val="nil"/>
        </w:pBdr>
        <w:ind w:left="6372" w:firstLine="707"/>
        <w:jc w:val="both"/>
        <w:rPr>
          <w:rFonts w:asciiTheme="minorHAnsi" w:eastAsia="Tahoma" w:hAnsiTheme="minorHAnsi" w:cs="Tahoma"/>
          <w:color w:val="000000"/>
          <w:sz w:val="24"/>
          <w:szCs w:val="24"/>
        </w:rPr>
      </w:pPr>
      <w:r w:rsidRPr="009D06FD">
        <w:rPr>
          <w:rFonts w:asciiTheme="minorHAnsi" w:eastAsia="Cambria" w:hAnsiTheme="minorHAnsi" w:cs="Cambria"/>
          <w:color w:val="000000"/>
          <w:sz w:val="24"/>
          <w:szCs w:val="24"/>
        </w:rPr>
        <w:t xml:space="preserve">      </w:t>
      </w:r>
      <w:r w:rsidRPr="009D06FD">
        <w:rPr>
          <w:rFonts w:asciiTheme="minorHAnsi" w:eastAsia="Cambria" w:hAnsiTheme="minorHAnsi" w:cs="Cambria"/>
          <w:i/>
          <w:color w:val="000000"/>
          <w:sz w:val="24"/>
          <w:szCs w:val="24"/>
        </w:rPr>
        <w:t>Zatwierdzam:</w:t>
      </w:r>
    </w:p>
    <w:p w14:paraId="0E9A41BB" w14:textId="77777777" w:rsidR="00A54219" w:rsidRDefault="0092190B">
      <w:pPr>
        <w:pBdr>
          <w:top w:val="nil"/>
          <w:left w:val="nil"/>
          <w:bottom w:val="nil"/>
          <w:right w:val="nil"/>
          <w:between w:val="nil"/>
        </w:pBdr>
        <w:jc w:val="both"/>
        <w:rPr>
          <w:rFonts w:asciiTheme="minorHAnsi" w:eastAsia="Cambria" w:hAnsiTheme="minorHAnsi" w:cs="Cambria"/>
          <w:color w:val="000000"/>
          <w:sz w:val="24"/>
          <w:szCs w:val="24"/>
        </w:rPr>
      </w:pPr>
      <w:r w:rsidRPr="009D06FD">
        <w:rPr>
          <w:rFonts w:asciiTheme="minorHAnsi" w:eastAsia="Cambria" w:hAnsiTheme="minorHAnsi" w:cs="Cambria"/>
          <w:color w:val="000000"/>
          <w:sz w:val="24"/>
          <w:szCs w:val="24"/>
        </w:rPr>
        <w:t> </w:t>
      </w:r>
    </w:p>
    <w:p w14:paraId="4ED84CE5" w14:textId="77777777" w:rsidR="00E83179" w:rsidRDefault="00E83179" w:rsidP="00E83179">
      <w:pPr>
        <w:ind w:left="2832"/>
        <w:jc w:val="both"/>
        <w:rPr>
          <w:rFonts w:asciiTheme="minorHAnsi" w:eastAsia="Tahoma" w:hAnsiTheme="minorHAnsi" w:cs="Tahoma"/>
          <w:color w:val="000000"/>
          <w:sz w:val="24"/>
          <w:szCs w:val="24"/>
        </w:rPr>
      </w:pPr>
      <w:r>
        <w:rPr>
          <w:rFonts w:asciiTheme="minorHAnsi" w:eastAsia="Cambria" w:hAnsiTheme="minorHAnsi" w:cs="Cambria"/>
          <w:color w:val="000000"/>
          <w:sz w:val="24"/>
          <w:szCs w:val="24"/>
        </w:rPr>
        <w:t> </w:t>
      </w:r>
    </w:p>
    <w:p w14:paraId="45E46233" w14:textId="61EAA3C1" w:rsidR="003354A3" w:rsidRPr="00192239" w:rsidRDefault="003354A3">
      <w:pPr>
        <w:pBdr>
          <w:top w:val="nil"/>
          <w:left w:val="nil"/>
          <w:bottom w:val="nil"/>
          <w:right w:val="nil"/>
          <w:between w:val="nil"/>
        </w:pBdr>
        <w:jc w:val="both"/>
        <w:rPr>
          <w:rFonts w:asciiTheme="minorHAnsi" w:eastAsia="Cambria" w:hAnsiTheme="minorHAnsi" w:cs="Cambria"/>
          <w:color w:val="FF0000"/>
          <w:sz w:val="24"/>
          <w:szCs w:val="24"/>
        </w:rPr>
      </w:pPr>
    </w:p>
    <w:p w14:paraId="659829E6" w14:textId="77777777" w:rsidR="003354A3" w:rsidRDefault="003354A3">
      <w:pPr>
        <w:pBdr>
          <w:top w:val="nil"/>
          <w:left w:val="nil"/>
          <w:bottom w:val="nil"/>
          <w:right w:val="nil"/>
          <w:between w:val="nil"/>
        </w:pBdr>
        <w:jc w:val="both"/>
        <w:rPr>
          <w:rFonts w:asciiTheme="minorHAnsi" w:eastAsia="Cambria" w:hAnsiTheme="minorHAnsi" w:cs="Cambria"/>
          <w:color w:val="000000"/>
          <w:sz w:val="24"/>
          <w:szCs w:val="24"/>
        </w:rPr>
      </w:pPr>
    </w:p>
    <w:p w14:paraId="198C4190" w14:textId="77777777" w:rsidR="003354A3" w:rsidRPr="009D06FD" w:rsidRDefault="003354A3">
      <w:pPr>
        <w:pBdr>
          <w:top w:val="nil"/>
          <w:left w:val="nil"/>
          <w:bottom w:val="nil"/>
          <w:right w:val="nil"/>
          <w:between w:val="nil"/>
        </w:pBdr>
        <w:jc w:val="both"/>
        <w:rPr>
          <w:rFonts w:asciiTheme="minorHAnsi" w:eastAsia="Tahoma" w:hAnsiTheme="minorHAnsi" w:cs="Tahoma"/>
          <w:color w:val="000000"/>
          <w:sz w:val="24"/>
          <w:szCs w:val="24"/>
        </w:rPr>
      </w:pPr>
    </w:p>
    <w:p w14:paraId="34BBDF18" w14:textId="10921DA7" w:rsidR="00A60C66" w:rsidRPr="0088049D" w:rsidRDefault="00BD33BD" w:rsidP="003354A3">
      <w:pPr>
        <w:pBdr>
          <w:top w:val="nil"/>
          <w:left w:val="nil"/>
          <w:bottom w:val="nil"/>
          <w:right w:val="nil"/>
          <w:between w:val="nil"/>
        </w:pBdr>
        <w:jc w:val="center"/>
        <w:rPr>
          <w:rFonts w:ascii="Cambria" w:eastAsia="Cambria" w:hAnsi="Cambria" w:cs="Cambria"/>
          <w:sz w:val="24"/>
          <w:szCs w:val="24"/>
        </w:rPr>
      </w:pPr>
      <w:r w:rsidRPr="0088049D">
        <w:rPr>
          <w:rFonts w:ascii="Cambria" w:eastAsia="Cambria" w:hAnsi="Cambria" w:cs="Cambria"/>
          <w:sz w:val="24"/>
          <w:szCs w:val="24"/>
        </w:rPr>
        <w:t xml:space="preserve">Konstancin </w:t>
      </w:r>
      <w:r w:rsidR="00665BFA" w:rsidRPr="0088049D">
        <w:rPr>
          <w:rFonts w:ascii="Cambria" w:eastAsia="Cambria" w:hAnsi="Cambria" w:cs="Cambria"/>
          <w:sz w:val="24"/>
          <w:szCs w:val="24"/>
        </w:rPr>
        <w:t>–</w:t>
      </w:r>
      <w:r w:rsidR="002D59D6" w:rsidRPr="0088049D">
        <w:rPr>
          <w:rFonts w:ascii="Cambria" w:eastAsia="Cambria" w:hAnsi="Cambria" w:cs="Cambria"/>
          <w:sz w:val="24"/>
          <w:szCs w:val="24"/>
        </w:rPr>
        <w:t xml:space="preserve"> </w:t>
      </w:r>
      <w:r w:rsidRPr="0088049D">
        <w:rPr>
          <w:rFonts w:ascii="Cambria" w:eastAsia="Cambria" w:hAnsi="Cambria" w:cs="Cambria"/>
          <w:sz w:val="24"/>
          <w:szCs w:val="24"/>
        </w:rPr>
        <w:t>Jeziorna</w:t>
      </w:r>
      <w:r w:rsidR="00665BFA" w:rsidRPr="0088049D">
        <w:rPr>
          <w:rFonts w:ascii="Cambria" w:eastAsia="Cambria" w:hAnsi="Cambria" w:cs="Cambria"/>
          <w:sz w:val="24"/>
          <w:szCs w:val="24"/>
        </w:rPr>
        <w:t>,</w:t>
      </w:r>
      <w:r w:rsidRPr="0088049D">
        <w:rPr>
          <w:rFonts w:ascii="Cambria" w:eastAsia="Cambria" w:hAnsi="Cambria" w:cs="Cambria"/>
          <w:sz w:val="24"/>
          <w:szCs w:val="24"/>
        </w:rPr>
        <w:t xml:space="preserve"> dnia</w:t>
      </w:r>
      <w:r w:rsidR="00E254A9" w:rsidRPr="0088049D">
        <w:rPr>
          <w:rFonts w:ascii="Cambria" w:eastAsia="Cambria" w:hAnsi="Cambria" w:cs="Cambria"/>
          <w:sz w:val="24"/>
          <w:szCs w:val="24"/>
        </w:rPr>
        <w:t xml:space="preserve"> </w:t>
      </w:r>
      <w:r w:rsidR="0088049D" w:rsidRPr="0088049D">
        <w:rPr>
          <w:rFonts w:ascii="Cambria" w:eastAsia="Cambria" w:hAnsi="Cambria" w:cs="Cambria"/>
          <w:sz w:val="24"/>
          <w:szCs w:val="24"/>
        </w:rPr>
        <w:t>1.09.</w:t>
      </w:r>
      <w:r w:rsidR="007D7761" w:rsidRPr="0088049D">
        <w:rPr>
          <w:rFonts w:ascii="Cambria" w:eastAsia="Cambria" w:hAnsi="Cambria" w:cs="Cambria"/>
          <w:sz w:val="24"/>
          <w:szCs w:val="24"/>
        </w:rPr>
        <w:t>2021</w:t>
      </w:r>
      <w:r w:rsidR="00667193" w:rsidRPr="0088049D">
        <w:rPr>
          <w:rFonts w:ascii="Cambria" w:eastAsia="Cambria" w:hAnsi="Cambria" w:cs="Cambria"/>
          <w:sz w:val="24"/>
          <w:szCs w:val="24"/>
        </w:rPr>
        <w:t xml:space="preserve"> r.</w:t>
      </w:r>
    </w:p>
    <w:p w14:paraId="266A74E3" w14:textId="77777777" w:rsidR="00B056A4" w:rsidRPr="0088049D" w:rsidRDefault="00B056A4" w:rsidP="003354A3">
      <w:pPr>
        <w:pBdr>
          <w:top w:val="nil"/>
          <w:left w:val="nil"/>
          <w:bottom w:val="nil"/>
          <w:right w:val="nil"/>
          <w:between w:val="nil"/>
        </w:pBdr>
        <w:jc w:val="center"/>
        <w:rPr>
          <w:rFonts w:ascii="Cambria" w:eastAsia="Cambria" w:hAnsi="Cambria" w:cs="Cambria"/>
          <w:sz w:val="24"/>
          <w:szCs w:val="24"/>
        </w:rPr>
      </w:pPr>
    </w:p>
    <w:p w14:paraId="5D12E1C9" w14:textId="77777777" w:rsidR="00B056A4" w:rsidRDefault="00B056A4" w:rsidP="003354A3">
      <w:pPr>
        <w:pBdr>
          <w:top w:val="nil"/>
          <w:left w:val="nil"/>
          <w:bottom w:val="nil"/>
          <w:right w:val="nil"/>
          <w:between w:val="nil"/>
        </w:pBdr>
        <w:jc w:val="center"/>
        <w:rPr>
          <w:rFonts w:ascii="Cambria" w:eastAsia="Cambria" w:hAnsi="Cambria" w:cs="Cambria"/>
          <w:color w:val="FF0000"/>
          <w:sz w:val="24"/>
          <w:szCs w:val="24"/>
        </w:rPr>
      </w:pPr>
    </w:p>
    <w:p w14:paraId="386CB423" w14:textId="77777777" w:rsidR="00074173" w:rsidRDefault="00074173">
      <w:pPr>
        <w:rPr>
          <w:rFonts w:ascii="Tahoma" w:eastAsia="Tahoma" w:hAnsi="Tahoma" w:cs="Tahoma"/>
          <w:color w:val="FF0000"/>
          <w:sz w:val="24"/>
          <w:szCs w:val="24"/>
        </w:rPr>
      </w:pPr>
      <w:r>
        <w:rPr>
          <w:rFonts w:ascii="Tahoma" w:eastAsia="Tahoma" w:hAnsi="Tahoma" w:cs="Tahoma"/>
          <w:color w:val="FF0000"/>
          <w:sz w:val="24"/>
          <w:szCs w:val="24"/>
        </w:rPr>
        <w:br w:type="page"/>
      </w:r>
    </w:p>
    <w:p w14:paraId="3D476D92" w14:textId="77777777" w:rsidR="00B056A4" w:rsidRPr="003354A3" w:rsidRDefault="00B056A4" w:rsidP="003354A3">
      <w:pPr>
        <w:pBdr>
          <w:top w:val="nil"/>
          <w:left w:val="nil"/>
          <w:bottom w:val="nil"/>
          <w:right w:val="nil"/>
          <w:between w:val="nil"/>
        </w:pBdr>
        <w:jc w:val="center"/>
        <w:rPr>
          <w:rFonts w:ascii="Tahoma" w:eastAsia="Tahoma" w:hAnsi="Tahoma" w:cs="Tahoma"/>
          <w:color w:val="FF0000"/>
          <w:sz w:val="24"/>
          <w:szCs w:val="24"/>
        </w:rPr>
      </w:pPr>
    </w:p>
    <w:p w14:paraId="78433F1F" w14:textId="77777777" w:rsidR="00EE73E2" w:rsidRPr="00EE73E2" w:rsidRDefault="00EE73E2" w:rsidP="00243C34">
      <w:pPr>
        <w:pBdr>
          <w:top w:val="nil"/>
          <w:left w:val="nil"/>
          <w:bottom w:val="nil"/>
          <w:right w:val="nil"/>
          <w:between w:val="nil"/>
        </w:pBdr>
        <w:rPr>
          <w:rFonts w:asciiTheme="minorHAnsi" w:hAnsiTheme="minorHAnsi"/>
          <w:b/>
          <w:bCs/>
          <w:sz w:val="24"/>
          <w:szCs w:val="24"/>
        </w:rPr>
      </w:pPr>
      <w:r w:rsidRPr="00EE73E2">
        <w:rPr>
          <w:rFonts w:asciiTheme="minorHAnsi" w:hAnsiTheme="minorHAnsi"/>
          <w:b/>
          <w:bCs/>
          <w:sz w:val="24"/>
          <w:szCs w:val="24"/>
        </w:rPr>
        <w:t>INFORMACJE WPROWADZAJĄCE</w:t>
      </w:r>
    </w:p>
    <w:p w14:paraId="46D9743C" w14:textId="77777777" w:rsidR="00EE73E2" w:rsidRDefault="00EE73E2" w:rsidP="00243C34">
      <w:pPr>
        <w:pBdr>
          <w:top w:val="nil"/>
          <w:left w:val="nil"/>
          <w:bottom w:val="nil"/>
          <w:right w:val="nil"/>
          <w:between w:val="nil"/>
        </w:pBdr>
        <w:rPr>
          <w:rFonts w:asciiTheme="minorHAnsi" w:hAnsiTheme="minorHAnsi"/>
          <w:sz w:val="24"/>
          <w:szCs w:val="24"/>
        </w:rPr>
      </w:pPr>
    </w:p>
    <w:p w14:paraId="1F4CF1E6" w14:textId="77777777" w:rsidR="00EE73E2" w:rsidRDefault="00EE73E2" w:rsidP="00243C34">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Użyte w </w:t>
      </w:r>
      <w:r w:rsidRPr="00EE73E2">
        <w:rPr>
          <w:rFonts w:asciiTheme="minorHAnsi" w:hAnsiTheme="minorHAnsi"/>
          <w:b/>
          <w:bCs/>
          <w:sz w:val="24"/>
          <w:szCs w:val="24"/>
        </w:rPr>
        <w:t>Specyfikacji Warunków Zamówienia</w:t>
      </w:r>
      <w:r w:rsidRPr="00EE73E2">
        <w:rPr>
          <w:rFonts w:asciiTheme="minorHAnsi" w:hAnsiTheme="minorHAnsi"/>
          <w:sz w:val="24"/>
          <w:szCs w:val="24"/>
        </w:rPr>
        <w:t xml:space="preserve"> terminy mają następujące znaczenie:</w:t>
      </w:r>
    </w:p>
    <w:p w14:paraId="65E8BEB2" w14:textId="77777777" w:rsidR="0029123A" w:rsidRPr="00EE73E2" w:rsidRDefault="0029123A" w:rsidP="00243C34">
      <w:pPr>
        <w:pBdr>
          <w:top w:val="nil"/>
          <w:left w:val="nil"/>
          <w:bottom w:val="nil"/>
          <w:right w:val="nil"/>
          <w:between w:val="nil"/>
        </w:pBdr>
        <w:jc w:val="both"/>
        <w:rPr>
          <w:rFonts w:asciiTheme="minorHAnsi" w:hAnsiTheme="minorHAnsi"/>
          <w:sz w:val="24"/>
          <w:szCs w:val="24"/>
        </w:rPr>
      </w:pPr>
    </w:p>
    <w:p w14:paraId="2CE8B112" w14:textId="77777777" w:rsidR="00FE1828" w:rsidRPr="00FE1828" w:rsidRDefault="00EE73E2" w:rsidP="00D71CD8">
      <w:pPr>
        <w:pStyle w:val="Bezodstpw"/>
        <w:numPr>
          <w:ilvl w:val="0"/>
          <w:numId w:val="19"/>
        </w:numPr>
        <w:jc w:val="both"/>
        <w:rPr>
          <w:rFonts w:asciiTheme="minorHAnsi" w:hAnsiTheme="minorHAnsi"/>
          <w:sz w:val="24"/>
          <w:szCs w:val="24"/>
        </w:rPr>
      </w:pPr>
      <w:r w:rsidRPr="00FE1828">
        <w:rPr>
          <w:rFonts w:asciiTheme="minorHAnsi" w:hAnsiTheme="minorHAnsi"/>
          <w:sz w:val="24"/>
          <w:szCs w:val="24"/>
        </w:rPr>
        <w:t xml:space="preserve">Zamawiający – </w:t>
      </w:r>
      <w:r w:rsidR="0029123A" w:rsidRPr="00FE1828">
        <w:rPr>
          <w:rFonts w:asciiTheme="minorHAnsi" w:hAnsiTheme="minorHAnsi"/>
          <w:b/>
          <w:bCs/>
          <w:sz w:val="24"/>
          <w:szCs w:val="24"/>
        </w:rPr>
        <w:t>MAZOWIECKIE CENTRUM REHABILITACJI „STOCER” Sp. z o.o.</w:t>
      </w:r>
      <w:r w:rsidR="00FE1828" w:rsidRPr="00FE1828">
        <w:rPr>
          <w:rFonts w:asciiTheme="minorHAnsi" w:hAnsiTheme="minorHAnsi"/>
          <w:b/>
          <w:sz w:val="24"/>
          <w:szCs w:val="24"/>
        </w:rPr>
        <w:t xml:space="preserve"> </w:t>
      </w:r>
      <w:r w:rsidR="0029123A" w:rsidRPr="00FE1828">
        <w:rPr>
          <w:rFonts w:asciiTheme="minorHAnsi" w:hAnsiTheme="minorHAnsi"/>
          <w:sz w:val="24"/>
          <w:szCs w:val="24"/>
        </w:rPr>
        <w:t>ul. Wierzejewskiego 12, 05-510 Konstancin – Jeziorna;</w:t>
      </w:r>
    </w:p>
    <w:p w14:paraId="75DDC36C" w14:textId="77777777" w:rsidR="00FE1828" w:rsidRPr="00FE1828" w:rsidRDefault="00FE1828" w:rsidP="00FE1828">
      <w:pPr>
        <w:pStyle w:val="Bezodstpw"/>
        <w:jc w:val="both"/>
        <w:rPr>
          <w:rFonts w:asciiTheme="minorHAnsi" w:hAnsiTheme="minorHAnsi"/>
          <w:sz w:val="24"/>
          <w:szCs w:val="24"/>
        </w:rPr>
      </w:pPr>
    </w:p>
    <w:p w14:paraId="579EF5CD" w14:textId="77777777" w:rsidR="00FE1828" w:rsidRDefault="00EE73E2" w:rsidP="00D71CD8">
      <w:pPr>
        <w:pStyle w:val="Bezodstpw"/>
        <w:numPr>
          <w:ilvl w:val="0"/>
          <w:numId w:val="19"/>
        </w:numPr>
        <w:jc w:val="both"/>
        <w:rPr>
          <w:rFonts w:asciiTheme="minorHAnsi" w:hAnsiTheme="minorHAnsi"/>
          <w:sz w:val="24"/>
          <w:szCs w:val="24"/>
        </w:rPr>
      </w:pPr>
      <w:r w:rsidRPr="00FE1828">
        <w:rPr>
          <w:rFonts w:asciiTheme="minorHAnsi" w:hAnsiTheme="minorHAnsi"/>
          <w:b/>
          <w:bCs/>
          <w:sz w:val="24"/>
          <w:szCs w:val="24"/>
        </w:rPr>
        <w:t>SWZ</w:t>
      </w:r>
      <w:r w:rsidRPr="00FE1828">
        <w:rPr>
          <w:rFonts w:asciiTheme="minorHAnsi" w:hAnsiTheme="minorHAnsi"/>
          <w:sz w:val="24"/>
          <w:szCs w:val="24"/>
        </w:rPr>
        <w:t xml:space="preserve"> – Specyfikacja Warunków Zamówienia;</w:t>
      </w:r>
    </w:p>
    <w:p w14:paraId="0848A526" w14:textId="77777777" w:rsidR="00FE1828" w:rsidRPr="00FE1828" w:rsidRDefault="00FE1828" w:rsidP="00FE1828">
      <w:pPr>
        <w:ind w:left="720"/>
        <w:jc w:val="both"/>
        <w:rPr>
          <w:sz w:val="24"/>
          <w:szCs w:val="24"/>
        </w:rPr>
      </w:pPr>
    </w:p>
    <w:p w14:paraId="65F456F4" w14:textId="77777777" w:rsidR="00FE1828" w:rsidRDefault="00EE73E2" w:rsidP="00D71CD8">
      <w:pPr>
        <w:pStyle w:val="Bezodstpw"/>
        <w:numPr>
          <w:ilvl w:val="0"/>
          <w:numId w:val="19"/>
        </w:numPr>
        <w:jc w:val="both"/>
        <w:rPr>
          <w:rFonts w:asciiTheme="minorHAnsi" w:hAnsiTheme="minorHAnsi"/>
          <w:sz w:val="24"/>
          <w:szCs w:val="24"/>
        </w:rPr>
      </w:pPr>
      <w:proofErr w:type="spellStart"/>
      <w:r w:rsidRPr="00FE1828">
        <w:rPr>
          <w:rFonts w:asciiTheme="minorHAnsi" w:hAnsiTheme="minorHAnsi"/>
          <w:b/>
          <w:bCs/>
          <w:sz w:val="24"/>
          <w:szCs w:val="24"/>
        </w:rPr>
        <w:t>p.z.p</w:t>
      </w:r>
      <w:proofErr w:type="spellEnd"/>
      <w:r w:rsidRPr="00FE1828">
        <w:rPr>
          <w:rFonts w:asciiTheme="minorHAnsi" w:hAnsiTheme="minorHAnsi"/>
          <w:b/>
          <w:bCs/>
          <w:sz w:val="24"/>
          <w:szCs w:val="24"/>
        </w:rPr>
        <w:t>.</w:t>
      </w:r>
      <w:r w:rsidRPr="00FE1828">
        <w:rPr>
          <w:rFonts w:asciiTheme="minorHAnsi" w:hAnsiTheme="minorHAnsi"/>
          <w:sz w:val="24"/>
          <w:szCs w:val="24"/>
        </w:rPr>
        <w:t xml:space="preserve"> - ustawa z dnia 11 września 2019 r. Prawo zamówień publicznych (Dz.U.2019.2019 z dnia 2019.10.24);</w:t>
      </w:r>
    </w:p>
    <w:p w14:paraId="69B8B8A9" w14:textId="77777777" w:rsidR="00FE1828" w:rsidRPr="00FE1828" w:rsidRDefault="00FE1828" w:rsidP="00FE1828">
      <w:pPr>
        <w:ind w:left="720"/>
        <w:jc w:val="both"/>
        <w:rPr>
          <w:sz w:val="24"/>
          <w:szCs w:val="24"/>
        </w:rPr>
      </w:pPr>
    </w:p>
    <w:p w14:paraId="6E912C6B" w14:textId="77777777" w:rsidR="00FE1828" w:rsidRDefault="00EE73E2" w:rsidP="00D71CD8">
      <w:pPr>
        <w:pStyle w:val="Bezodstpw"/>
        <w:numPr>
          <w:ilvl w:val="0"/>
          <w:numId w:val="19"/>
        </w:numPr>
        <w:jc w:val="both"/>
        <w:rPr>
          <w:rFonts w:asciiTheme="minorHAnsi" w:hAnsiTheme="minorHAnsi"/>
          <w:sz w:val="24"/>
          <w:szCs w:val="24"/>
        </w:rPr>
      </w:pPr>
      <w:r w:rsidRPr="00FE1828">
        <w:rPr>
          <w:rFonts w:asciiTheme="minorHAnsi" w:hAnsiTheme="minorHAnsi"/>
          <w:b/>
          <w:bCs/>
          <w:sz w:val="24"/>
          <w:szCs w:val="24"/>
        </w:rPr>
        <w:t>cena</w:t>
      </w:r>
      <w:r w:rsidRPr="00FE1828">
        <w:rPr>
          <w:rFonts w:asciiTheme="minorHAnsi" w:hAnsiTheme="minorHAnsi"/>
          <w:sz w:val="24"/>
          <w:szCs w:val="24"/>
        </w:rPr>
        <w:t xml:space="preserve"> - należy przez to rozumieć cenę w rozumieniu art. 3 ust. 1 pkt 1 i ust. 2 ustawy z dnia 9 maja 2014 r. o informowaniu o cenach towarów i usług (Dz. U. z 2019 r. poz. 178), nawet jeżeli jest płacona na rzecz osoby niebędącej przedsiębiorcą;</w:t>
      </w:r>
    </w:p>
    <w:p w14:paraId="2877EFB1" w14:textId="77777777" w:rsidR="00FE1828" w:rsidRPr="00FE1828" w:rsidRDefault="00FE1828" w:rsidP="004656D8">
      <w:pPr>
        <w:jc w:val="both"/>
        <w:rPr>
          <w:sz w:val="24"/>
          <w:szCs w:val="24"/>
        </w:rPr>
      </w:pPr>
    </w:p>
    <w:p w14:paraId="1C33208F" w14:textId="7AA8C7EA" w:rsidR="00FE1828" w:rsidRDefault="00EE73E2" w:rsidP="00D71CD8">
      <w:pPr>
        <w:pStyle w:val="Bezodstpw"/>
        <w:numPr>
          <w:ilvl w:val="0"/>
          <w:numId w:val="19"/>
        </w:numPr>
        <w:jc w:val="both"/>
        <w:rPr>
          <w:rFonts w:asciiTheme="minorHAnsi" w:hAnsiTheme="minorHAnsi"/>
          <w:sz w:val="24"/>
          <w:szCs w:val="24"/>
        </w:rPr>
      </w:pPr>
      <w:r w:rsidRPr="00FE1828">
        <w:rPr>
          <w:rFonts w:asciiTheme="minorHAnsi" w:hAnsiTheme="minorHAnsi"/>
          <w:b/>
          <w:bCs/>
          <w:sz w:val="24"/>
          <w:szCs w:val="24"/>
        </w:rPr>
        <w:t>dokumenty zamówienia</w:t>
      </w:r>
      <w:r w:rsidRPr="00FE1828">
        <w:rPr>
          <w:rFonts w:asciiTheme="minorHAnsi" w:hAnsiTheme="minorHAnsi"/>
          <w:sz w:val="24"/>
          <w:szCs w:val="24"/>
        </w:rPr>
        <w:t xml:space="preserve"> - należy przez to rozumieć dokumenty sporządzone przez </w:t>
      </w:r>
      <w:r w:rsidR="00F56C8D">
        <w:rPr>
          <w:rFonts w:asciiTheme="minorHAnsi" w:hAnsiTheme="minorHAnsi"/>
          <w:sz w:val="24"/>
          <w:szCs w:val="24"/>
        </w:rPr>
        <w:t>Z</w:t>
      </w:r>
      <w:r w:rsidRPr="00FE1828">
        <w:rPr>
          <w:rFonts w:asciiTheme="minorHAnsi" w:hAnsiTheme="minorHAnsi"/>
          <w:sz w:val="24"/>
          <w:szCs w:val="24"/>
        </w:rPr>
        <w:t xml:space="preserve">amawiającego lub dokumenty, do których </w:t>
      </w:r>
      <w:r w:rsidR="00F56C8D">
        <w:rPr>
          <w:rFonts w:asciiTheme="minorHAnsi" w:hAnsiTheme="minorHAnsi"/>
          <w:sz w:val="24"/>
          <w:szCs w:val="24"/>
        </w:rPr>
        <w:t>Z</w:t>
      </w:r>
      <w:r w:rsidRPr="00FE1828">
        <w:rPr>
          <w:rFonts w:asciiTheme="minorHAnsi" w:hAnsiTheme="minorHAnsi"/>
          <w:sz w:val="24"/>
          <w:szCs w:val="24"/>
        </w:rPr>
        <w:t>amawiający odwołuje się, inne niż ogłoszenie, służące do określenia lub opisania warunków zamówienia, w tym specyfikacja warunków zamówienia oraz opis potrzeb i wymagań;</w:t>
      </w:r>
    </w:p>
    <w:p w14:paraId="7074DDD2" w14:textId="77777777" w:rsidR="00FE1828" w:rsidRPr="00FE1828" w:rsidRDefault="00FE1828" w:rsidP="00FE1828">
      <w:pPr>
        <w:ind w:left="720"/>
        <w:rPr>
          <w:sz w:val="24"/>
          <w:szCs w:val="24"/>
        </w:rPr>
      </w:pPr>
    </w:p>
    <w:p w14:paraId="4E6EB341" w14:textId="44AB870C" w:rsidR="00FE1828" w:rsidRDefault="00FE1828" w:rsidP="00D71CD8">
      <w:pPr>
        <w:pStyle w:val="Bezodstpw"/>
        <w:numPr>
          <w:ilvl w:val="0"/>
          <w:numId w:val="19"/>
        </w:numPr>
        <w:jc w:val="both"/>
        <w:rPr>
          <w:rFonts w:asciiTheme="minorHAnsi" w:hAnsiTheme="minorHAnsi"/>
          <w:sz w:val="24"/>
          <w:szCs w:val="24"/>
        </w:rPr>
      </w:pPr>
      <w:r w:rsidRPr="00FE1828">
        <w:rPr>
          <w:rFonts w:asciiTheme="minorHAnsi" w:hAnsiTheme="minorHAnsi"/>
          <w:b/>
          <w:bCs/>
          <w:sz w:val="24"/>
          <w:szCs w:val="24"/>
        </w:rPr>
        <w:t>robotach budowlanych</w:t>
      </w:r>
      <w:r w:rsidRPr="00FE1828">
        <w:rPr>
          <w:rFonts w:asciiTheme="minorHAnsi" w:hAnsiTheme="minorHAnsi"/>
          <w:sz w:val="24"/>
          <w:szCs w:val="24"/>
        </w:rPr>
        <w:t xml:space="preserve"> - należy przez to rozumieć wykonanie albo zaprojektowanie i wykonanie robót budowlanych, określonych w załączniku II do dyrektywy 2014/24/UE, w załączniku I do dyrektywy 2014/25/UE oraz objętych działem 45 załącznika I do rozporządzenia (WE) nr 2195/2002 Parlamentu Europejskiego i Rady z dnia 5 listopada 2002 r. w sprawie Wspólnego Słownika Zamówień (CPV) (Dz. Urz. WE L 340 z 16.12.2002, str. 1, z </w:t>
      </w:r>
      <w:proofErr w:type="spellStart"/>
      <w:r w:rsidRPr="00FE1828">
        <w:rPr>
          <w:rFonts w:asciiTheme="minorHAnsi" w:hAnsiTheme="minorHAnsi"/>
          <w:sz w:val="24"/>
          <w:szCs w:val="24"/>
        </w:rPr>
        <w:t>późn</w:t>
      </w:r>
      <w:proofErr w:type="spellEnd"/>
      <w:r w:rsidRPr="00FE1828">
        <w:rPr>
          <w:rFonts w:asciiTheme="minorHAnsi" w:hAnsiTheme="minorHAnsi"/>
          <w:sz w:val="24"/>
          <w:szCs w:val="24"/>
        </w:rPr>
        <w:t xml:space="preserve">. zm.), zwanego dalej "Wspólnym Słownikiem Zamówień", lub obiektu budowlanego, a także realizację obiektu budowlanego za pomocą dowolnych środków, zgodnie z wymaganiami określonymi przez </w:t>
      </w:r>
      <w:r w:rsidR="00F56C8D">
        <w:rPr>
          <w:rFonts w:asciiTheme="minorHAnsi" w:hAnsiTheme="minorHAnsi"/>
          <w:sz w:val="24"/>
          <w:szCs w:val="24"/>
        </w:rPr>
        <w:t>Z</w:t>
      </w:r>
      <w:r w:rsidRPr="00FE1828">
        <w:rPr>
          <w:rFonts w:asciiTheme="minorHAnsi" w:hAnsiTheme="minorHAnsi"/>
          <w:sz w:val="24"/>
          <w:szCs w:val="24"/>
        </w:rPr>
        <w:t>amawiającego;</w:t>
      </w:r>
    </w:p>
    <w:p w14:paraId="07DFA919" w14:textId="77777777" w:rsidR="00FE1828" w:rsidRPr="00FE1828" w:rsidRDefault="00FE1828" w:rsidP="00FE1828">
      <w:pPr>
        <w:ind w:left="720"/>
        <w:jc w:val="both"/>
        <w:rPr>
          <w:sz w:val="24"/>
          <w:szCs w:val="24"/>
        </w:rPr>
      </w:pPr>
    </w:p>
    <w:p w14:paraId="2A66C773" w14:textId="77777777" w:rsidR="00FE1828" w:rsidRDefault="00FE1828" w:rsidP="00D71CD8">
      <w:pPr>
        <w:pStyle w:val="Bezodstpw"/>
        <w:numPr>
          <w:ilvl w:val="0"/>
          <w:numId w:val="19"/>
        </w:numPr>
        <w:jc w:val="both"/>
        <w:rPr>
          <w:rFonts w:asciiTheme="minorHAnsi" w:hAnsiTheme="minorHAnsi"/>
          <w:sz w:val="24"/>
          <w:szCs w:val="24"/>
        </w:rPr>
      </w:pPr>
      <w:r w:rsidRPr="00FE1828">
        <w:rPr>
          <w:rFonts w:asciiTheme="minorHAnsi" w:hAnsiTheme="minorHAnsi"/>
          <w:b/>
          <w:bCs/>
          <w:sz w:val="24"/>
          <w:szCs w:val="24"/>
        </w:rPr>
        <w:t>obiekcie budowlanym</w:t>
      </w:r>
      <w:r w:rsidRPr="00FE1828">
        <w:rPr>
          <w:rFonts w:asciiTheme="minorHAnsi" w:hAnsiTheme="minorHAnsi"/>
          <w:sz w:val="24"/>
          <w:szCs w:val="24"/>
        </w:rPr>
        <w:t xml:space="preserve"> - należy przez to rozumieć wynik całości robót budowlanych w zakresie budownictwa lub inżynierii lądowej i wodnej, który może samoistnie spełniać funkcję gospodarczą lub techniczną;</w:t>
      </w:r>
    </w:p>
    <w:p w14:paraId="43FE566D" w14:textId="77777777" w:rsidR="00FE1828" w:rsidRPr="00FE1828" w:rsidRDefault="00FE1828" w:rsidP="00FE1828">
      <w:pPr>
        <w:ind w:left="720"/>
        <w:rPr>
          <w:sz w:val="24"/>
          <w:szCs w:val="24"/>
        </w:rPr>
      </w:pPr>
    </w:p>
    <w:p w14:paraId="292E5782" w14:textId="54AB2933" w:rsidR="007503B4" w:rsidRDefault="00FE1828" w:rsidP="00D71CD8">
      <w:pPr>
        <w:pStyle w:val="Bezodstpw"/>
        <w:numPr>
          <w:ilvl w:val="0"/>
          <w:numId w:val="19"/>
        </w:numPr>
        <w:jc w:val="both"/>
        <w:rPr>
          <w:rFonts w:asciiTheme="minorHAnsi" w:hAnsiTheme="minorHAnsi"/>
          <w:sz w:val="24"/>
          <w:szCs w:val="24"/>
        </w:rPr>
      </w:pPr>
      <w:r w:rsidRPr="00FE1828">
        <w:rPr>
          <w:rFonts w:asciiTheme="minorHAnsi" w:hAnsiTheme="minorHAnsi"/>
          <w:b/>
          <w:bCs/>
          <w:sz w:val="24"/>
          <w:szCs w:val="24"/>
        </w:rPr>
        <w:t>umowie o podwykonawstwo</w:t>
      </w:r>
      <w:r w:rsidRPr="00FE1828">
        <w:rPr>
          <w:rFonts w:asciiTheme="minorHAnsi" w:hAnsiTheme="minorHAnsi"/>
          <w:sz w:val="24"/>
          <w:szCs w:val="24"/>
        </w:rPr>
        <w:t xml:space="preserve"> - należy przez to rozumieć umowę w formie pisemnej o charakterze odpłatnym, zawartą między </w:t>
      </w:r>
      <w:r w:rsidR="00F56C8D">
        <w:rPr>
          <w:rFonts w:asciiTheme="minorHAnsi" w:hAnsiTheme="minorHAnsi"/>
          <w:sz w:val="24"/>
          <w:szCs w:val="24"/>
        </w:rPr>
        <w:t>W</w:t>
      </w:r>
      <w:r w:rsidRPr="00FE1828">
        <w:rPr>
          <w:rFonts w:asciiTheme="minorHAnsi" w:hAnsiTheme="minorHAnsi"/>
          <w:sz w:val="24"/>
          <w:szCs w:val="24"/>
        </w:rPr>
        <w:t xml:space="preserve">ykonawcą a podwykonawcą, </w:t>
      </w:r>
      <w:r w:rsidR="00F56C8D">
        <w:rPr>
          <w:rFonts w:asciiTheme="minorHAnsi" w:hAnsiTheme="minorHAnsi"/>
          <w:sz w:val="24"/>
          <w:szCs w:val="24"/>
        </w:rPr>
        <w:t xml:space="preserve">a </w:t>
      </w:r>
      <w:r w:rsidRPr="00FE1828">
        <w:rPr>
          <w:rFonts w:asciiTheme="minorHAnsi" w:hAnsiTheme="minorHAnsi"/>
          <w:sz w:val="24"/>
          <w:szCs w:val="24"/>
        </w:rPr>
        <w:t>także między podwykonawcą a dalszym podwykonawcą lub między dalszymi podwykonawcami, na mocy której odpowiednio podwykonawca lub dalszy podwykonawca, zobowiązuje się wykonać część zamówienia;</w:t>
      </w:r>
    </w:p>
    <w:p w14:paraId="353AC2AC" w14:textId="77777777" w:rsidR="007503B4" w:rsidRPr="007503B4" w:rsidRDefault="007503B4" w:rsidP="000557FD">
      <w:pPr>
        <w:rPr>
          <w:sz w:val="24"/>
          <w:szCs w:val="24"/>
        </w:rPr>
      </w:pPr>
    </w:p>
    <w:p w14:paraId="2A4AFEE7" w14:textId="77777777" w:rsidR="007503B4" w:rsidRDefault="00EE73E2" w:rsidP="00D71CD8">
      <w:pPr>
        <w:pStyle w:val="Bezodstpw"/>
        <w:numPr>
          <w:ilvl w:val="0"/>
          <w:numId w:val="19"/>
        </w:numPr>
        <w:jc w:val="both"/>
        <w:rPr>
          <w:rFonts w:asciiTheme="minorHAnsi" w:hAnsiTheme="minorHAnsi"/>
          <w:sz w:val="24"/>
          <w:szCs w:val="24"/>
        </w:rPr>
      </w:pPr>
      <w:r w:rsidRPr="007503B4">
        <w:rPr>
          <w:rFonts w:asciiTheme="minorHAnsi" w:hAnsiTheme="minorHAnsi"/>
          <w:b/>
          <w:bCs/>
          <w:sz w:val="24"/>
          <w:szCs w:val="24"/>
        </w:rPr>
        <w:t xml:space="preserve">pisemność </w:t>
      </w:r>
      <w:r w:rsidRPr="007503B4">
        <w:rPr>
          <w:rFonts w:asciiTheme="minorHAnsi" w:hAnsiTheme="minorHAnsi"/>
          <w:sz w:val="24"/>
          <w:szCs w:val="24"/>
        </w:rPr>
        <w:t>- należy przez to rozumieć sposób wyrażenia informacji przy użyciu wyrazów, cyfr lub innych znaków pisarskich, które można odczytać i powielić, w tym przekazywanych przy użyciu środków komunikacji elektronicznej;</w:t>
      </w:r>
    </w:p>
    <w:p w14:paraId="1A21A329" w14:textId="77777777" w:rsidR="007503B4" w:rsidRPr="007503B4" w:rsidRDefault="007503B4" w:rsidP="007503B4">
      <w:pPr>
        <w:ind w:left="720"/>
        <w:rPr>
          <w:sz w:val="24"/>
          <w:szCs w:val="24"/>
        </w:rPr>
      </w:pPr>
    </w:p>
    <w:p w14:paraId="177D1B10" w14:textId="77777777" w:rsidR="00D864DF" w:rsidRDefault="00EE73E2" w:rsidP="00D71CD8">
      <w:pPr>
        <w:pStyle w:val="Bezodstpw"/>
        <w:numPr>
          <w:ilvl w:val="0"/>
          <w:numId w:val="19"/>
        </w:numPr>
        <w:jc w:val="both"/>
        <w:rPr>
          <w:rFonts w:asciiTheme="minorHAnsi" w:hAnsiTheme="minorHAnsi"/>
          <w:sz w:val="24"/>
          <w:szCs w:val="24"/>
        </w:rPr>
      </w:pPr>
      <w:r w:rsidRPr="007503B4">
        <w:rPr>
          <w:rFonts w:asciiTheme="minorHAnsi" w:hAnsiTheme="minorHAnsi"/>
          <w:b/>
          <w:bCs/>
          <w:sz w:val="24"/>
          <w:szCs w:val="24"/>
        </w:rPr>
        <w:t>podmiotowe środki dowodowe</w:t>
      </w:r>
      <w:r w:rsidRPr="007503B4">
        <w:rPr>
          <w:rFonts w:asciiTheme="minorHAnsi" w:hAnsiTheme="minorHAnsi"/>
          <w:sz w:val="24"/>
          <w:szCs w:val="24"/>
        </w:rPr>
        <w:t xml:space="preserve"> - należy przez to rozumieć środki służące potwierdzeniu braku podstaw wykluczenia, spełniania warunków udziału w postępowaniu lub kryteriów selekcji, z wyjątkiem oświadczenia, o którym mowa w art. 125 ust. 1 </w:t>
      </w:r>
      <w:proofErr w:type="spellStart"/>
      <w:r w:rsidRPr="007503B4">
        <w:rPr>
          <w:rFonts w:asciiTheme="minorHAnsi" w:hAnsiTheme="minorHAnsi"/>
          <w:sz w:val="24"/>
          <w:szCs w:val="24"/>
        </w:rPr>
        <w:t>p.z.p</w:t>
      </w:r>
      <w:proofErr w:type="spellEnd"/>
      <w:r w:rsidRPr="007503B4">
        <w:rPr>
          <w:rFonts w:asciiTheme="minorHAnsi" w:hAnsiTheme="minorHAnsi"/>
          <w:sz w:val="24"/>
          <w:szCs w:val="24"/>
        </w:rPr>
        <w:t>.;</w:t>
      </w:r>
    </w:p>
    <w:p w14:paraId="3583ED02" w14:textId="77777777" w:rsidR="00D864DF" w:rsidRPr="00D864DF" w:rsidRDefault="00D864DF" w:rsidP="00D864DF">
      <w:pPr>
        <w:ind w:left="720"/>
        <w:rPr>
          <w:sz w:val="24"/>
          <w:szCs w:val="24"/>
        </w:rPr>
      </w:pPr>
    </w:p>
    <w:p w14:paraId="21284869" w14:textId="77777777" w:rsidR="00D864DF" w:rsidRDefault="00EE73E2" w:rsidP="00D71CD8">
      <w:pPr>
        <w:pStyle w:val="Bezodstpw"/>
        <w:numPr>
          <w:ilvl w:val="0"/>
          <w:numId w:val="19"/>
        </w:numPr>
        <w:jc w:val="both"/>
        <w:rPr>
          <w:rFonts w:asciiTheme="minorHAnsi" w:hAnsiTheme="minorHAnsi"/>
          <w:sz w:val="24"/>
          <w:szCs w:val="24"/>
        </w:rPr>
      </w:pPr>
      <w:r w:rsidRPr="00D864DF">
        <w:rPr>
          <w:rFonts w:asciiTheme="minorHAnsi" w:hAnsiTheme="minorHAnsi"/>
          <w:b/>
          <w:bCs/>
          <w:sz w:val="24"/>
          <w:szCs w:val="24"/>
        </w:rPr>
        <w:t>postępowanie o udzielenie zamówienia</w:t>
      </w:r>
      <w:r w:rsidRPr="00D864DF">
        <w:rPr>
          <w:rFonts w:asciiTheme="minorHAnsi" w:hAnsiTheme="minorHAnsi"/>
          <w:sz w:val="24"/>
          <w:szCs w:val="24"/>
        </w:rPr>
        <w:t xml:space="preserve">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zamawiającego,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216EA017" w14:textId="77777777" w:rsidR="00D864DF" w:rsidRPr="00D864DF" w:rsidRDefault="00D864DF" w:rsidP="00D864DF">
      <w:pPr>
        <w:ind w:left="720"/>
        <w:rPr>
          <w:sz w:val="24"/>
          <w:szCs w:val="24"/>
        </w:rPr>
      </w:pPr>
    </w:p>
    <w:p w14:paraId="2C0051D2" w14:textId="021FA2E2" w:rsidR="00D864DF" w:rsidRDefault="00EE73E2" w:rsidP="00D71CD8">
      <w:pPr>
        <w:pStyle w:val="Bezodstpw"/>
        <w:numPr>
          <w:ilvl w:val="0"/>
          <w:numId w:val="19"/>
        </w:numPr>
        <w:jc w:val="both"/>
        <w:rPr>
          <w:rFonts w:asciiTheme="minorHAnsi" w:hAnsiTheme="minorHAnsi"/>
          <w:sz w:val="24"/>
          <w:szCs w:val="24"/>
        </w:rPr>
      </w:pPr>
      <w:r w:rsidRPr="00D864DF">
        <w:rPr>
          <w:rFonts w:asciiTheme="minorHAnsi" w:hAnsiTheme="minorHAnsi"/>
          <w:b/>
          <w:bCs/>
          <w:sz w:val="24"/>
          <w:szCs w:val="24"/>
        </w:rPr>
        <w:t>protokół postępowania</w:t>
      </w:r>
      <w:r w:rsidRPr="00D864DF">
        <w:rPr>
          <w:rFonts w:asciiTheme="minorHAnsi" w:hAnsiTheme="minorHAnsi"/>
          <w:sz w:val="24"/>
          <w:szCs w:val="24"/>
        </w:rPr>
        <w:t xml:space="preserve"> - należy przez to rozumieć dokument sporządzany przez </w:t>
      </w:r>
      <w:r w:rsidR="00DF064E">
        <w:rPr>
          <w:rFonts w:asciiTheme="minorHAnsi" w:hAnsiTheme="minorHAnsi"/>
          <w:sz w:val="24"/>
          <w:szCs w:val="24"/>
        </w:rPr>
        <w:t>Z</w:t>
      </w:r>
      <w:r w:rsidRPr="00D864DF">
        <w:rPr>
          <w:rFonts w:asciiTheme="minorHAnsi" w:hAnsiTheme="minorHAnsi"/>
          <w:sz w:val="24"/>
          <w:szCs w:val="24"/>
        </w:rPr>
        <w:t>amawiającego, który potwierdza przebieg postępowania o udzielenie zamówienia</w:t>
      </w:r>
      <w:r w:rsidR="00DE6891">
        <w:rPr>
          <w:rFonts w:asciiTheme="minorHAnsi" w:hAnsiTheme="minorHAnsi"/>
          <w:sz w:val="24"/>
          <w:szCs w:val="24"/>
        </w:rPr>
        <w:t xml:space="preserve"> – art. 71 i nast. </w:t>
      </w:r>
      <w:proofErr w:type="spellStart"/>
      <w:r w:rsidR="00DE6891">
        <w:rPr>
          <w:rFonts w:asciiTheme="minorHAnsi" w:hAnsiTheme="minorHAnsi"/>
          <w:sz w:val="24"/>
          <w:szCs w:val="24"/>
        </w:rPr>
        <w:t>p.z.p</w:t>
      </w:r>
      <w:proofErr w:type="spellEnd"/>
      <w:r w:rsidR="00DE6891">
        <w:rPr>
          <w:rFonts w:asciiTheme="minorHAnsi" w:hAnsiTheme="minorHAnsi"/>
          <w:sz w:val="24"/>
          <w:szCs w:val="24"/>
        </w:rPr>
        <w:t>.</w:t>
      </w:r>
      <w:r w:rsidRPr="00D864DF">
        <w:rPr>
          <w:rFonts w:asciiTheme="minorHAnsi" w:hAnsiTheme="minorHAnsi"/>
          <w:sz w:val="24"/>
          <w:szCs w:val="24"/>
        </w:rPr>
        <w:t>;</w:t>
      </w:r>
    </w:p>
    <w:p w14:paraId="234FB95C" w14:textId="77777777" w:rsidR="00D864DF" w:rsidRPr="00D864DF" w:rsidRDefault="00D864DF" w:rsidP="00D864DF">
      <w:pPr>
        <w:ind w:left="720"/>
        <w:rPr>
          <w:sz w:val="24"/>
          <w:szCs w:val="24"/>
        </w:rPr>
      </w:pPr>
    </w:p>
    <w:p w14:paraId="4486D09E" w14:textId="77777777" w:rsidR="00D864DF" w:rsidRDefault="00EE73E2" w:rsidP="00D71CD8">
      <w:pPr>
        <w:pStyle w:val="Bezodstpw"/>
        <w:numPr>
          <w:ilvl w:val="0"/>
          <w:numId w:val="19"/>
        </w:numPr>
        <w:jc w:val="both"/>
        <w:rPr>
          <w:rFonts w:asciiTheme="minorHAnsi" w:hAnsiTheme="minorHAnsi"/>
          <w:sz w:val="24"/>
          <w:szCs w:val="24"/>
        </w:rPr>
      </w:pPr>
      <w:r w:rsidRPr="00D864DF">
        <w:rPr>
          <w:rFonts w:asciiTheme="minorHAnsi" w:hAnsiTheme="minorHAnsi"/>
          <w:b/>
          <w:bCs/>
          <w:sz w:val="24"/>
          <w:szCs w:val="24"/>
        </w:rPr>
        <w:t>przedmiotowe środki dowodowe</w:t>
      </w:r>
      <w:r w:rsidRPr="00D864DF">
        <w:rPr>
          <w:rFonts w:asciiTheme="minorHAnsi" w:hAnsiTheme="minorHAnsi"/>
          <w:sz w:val="24"/>
          <w:szCs w:val="24"/>
        </w:rPr>
        <w:t xml:space="preserv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02FE2135" w14:textId="77777777" w:rsidR="00D864DF" w:rsidRPr="00D864DF" w:rsidRDefault="00D864DF" w:rsidP="00D864DF">
      <w:pPr>
        <w:ind w:left="720"/>
        <w:rPr>
          <w:sz w:val="24"/>
          <w:szCs w:val="24"/>
        </w:rPr>
      </w:pPr>
    </w:p>
    <w:p w14:paraId="6A4C9FA1" w14:textId="77777777" w:rsidR="00D864DF" w:rsidRDefault="00EE73E2" w:rsidP="00D71CD8">
      <w:pPr>
        <w:pStyle w:val="Bezodstpw"/>
        <w:numPr>
          <w:ilvl w:val="0"/>
          <w:numId w:val="19"/>
        </w:numPr>
        <w:jc w:val="both"/>
        <w:rPr>
          <w:rFonts w:asciiTheme="minorHAnsi" w:hAnsiTheme="minorHAnsi"/>
          <w:sz w:val="24"/>
          <w:szCs w:val="24"/>
        </w:rPr>
      </w:pPr>
      <w:r w:rsidRPr="00D864DF">
        <w:rPr>
          <w:rFonts w:asciiTheme="minorHAnsi" w:hAnsiTheme="minorHAnsi"/>
          <w:b/>
          <w:bCs/>
          <w:sz w:val="24"/>
          <w:szCs w:val="24"/>
        </w:rPr>
        <w:t>środki komunikacji elektronicznej</w:t>
      </w:r>
      <w:r w:rsidRPr="00D864DF">
        <w:rPr>
          <w:rFonts w:asciiTheme="minorHAnsi" w:hAnsiTheme="minorHAnsi"/>
          <w:sz w:val="24"/>
          <w:szCs w:val="24"/>
        </w:rPr>
        <w:t xml:space="preserve"> - należy przez to rozumieć środki komunikacji elektronicznej w rozumieniu ustawy z dnia 18 lipca 2002 r. o świadczeniu usług drogą elektroniczną (</w:t>
      </w:r>
      <w:proofErr w:type="spellStart"/>
      <w:r w:rsidR="00735AA8">
        <w:rPr>
          <w:rFonts w:asciiTheme="minorHAnsi" w:hAnsiTheme="minorHAnsi"/>
          <w:sz w:val="24"/>
          <w:szCs w:val="24"/>
        </w:rPr>
        <w:t>t.j</w:t>
      </w:r>
      <w:proofErr w:type="spellEnd"/>
      <w:r w:rsidR="00735AA8">
        <w:rPr>
          <w:rFonts w:asciiTheme="minorHAnsi" w:hAnsiTheme="minorHAnsi"/>
          <w:sz w:val="24"/>
          <w:szCs w:val="24"/>
        </w:rPr>
        <w:t xml:space="preserve">. </w:t>
      </w:r>
      <w:r w:rsidRPr="00D864DF">
        <w:rPr>
          <w:rFonts w:asciiTheme="minorHAnsi" w:hAnsiTheme="minorHAnsi"/>
          <w:sz w:val="24"/>
          <w:szCs w:val="24"/>
        </w:rPr>
        <w:t xml:space="preserve">Dz. U. z 2019 r. poz. </w:t>
      </w:r>
      <w:r w:rsidR="00735AA8">
        <w:rPr>
          <w:rFonts w:asciiTheme="minorHAnsi" w:hAnsiTheme="minorHAnsi"/>
          <w:sz w:val="24"/>
          <w:szCs w:val="24"/>
        </w:rPr>
        <w:t>344</w:t>
      </w:r>
      <w:r w:rsidRPr="00D864DF">
        <w:rPr>
          <w:rFonts w:asciiTheme="minorHAnsi" w:hAnsiTheme="minorHAnsi"/>
          <w:sz w:val="24"/>
          <w:szCs w:val="24"/>
        </w:rPr>
        <w:t>);</w:t>
      </w:r>
    </w:p>
    <w:p w14:paraId="1894D83B" w14:textId="77777777" w:rsidR="00D864DF" w:rsidRPr="00D864DF" w:rsidRDefault="00D864DF" w:rsidP="00D864DF">
      <w:pPr>
        <w:ind w:left="720"/>
        <w:rPr>
          <w:sz w:val="24"/>
          <w:szCs w:val="24"/>
        </w:rPr>
      </w:pPr>
    </w:p>
    <w:p w14:paraId="213819C4" w14:textId="77777777" w:rsidR="00D864DF" w:rsidRDefault="00EE73E2" w:rsidP="00D71CD8">
      <w:pPr>
        <w:pStyle w:val="Bezodstpw"/>
        <w:numPr>
          <w:ilvl w:val="0"/>
          <w:numId w:val="19"/>
        </w:numPr>
        <w:jc w:val="both"/>
        <w:rPr>
          <w:rFonts w:asciiTheme="minorHAnsi" w:hAnsiTheme="minorHAnsi"/>
          <w:sz w:val="24"/>
          <w:szCs w:val="24"/>
        </w:rPr>
      </w:pPr>
      <w:r w:rsidRPr="00D864DF">
        <w:rPr>
          <w:rFonts w:asciiTheme="minorHAnsi" w:hAnsiTheme="minorHAnsi"/>
          <w:b/>
          <w:bCs/>
          <w:sz w:val="24"/>
          <w:szCs w:val="24"/>
        </w:rPr>
        <w:t>udzielenie zamówienia</w:t>
      </w:r>
      <w:r w:rsidRPr="00D864DF">
        <w:rPr>
          <w:rFonts w:asciiTheme="minorHAnsi" w:hAnsiTheme="minorHAnsi"/>
          <w:sz w:val="24"/>
          <w:szCs w:val="24"/>
        </w:rPr>
        <w:t xml:space="preserve"> - należy przez to rozumieć zawarcie umowy w sprawie zamówienia publicznego;</w:t>
      </w:r>
    </w:p>
    <w:p w14:paraId="00412EE0" w14:textId="77777777" w:rsidR="00D864DF" w:rsidRPr="00D864DF" w:rsidRDefault="00D864DF" w:rsidP="00D864DF">
      <w:pPr>
        <w:ind w:left="720"/>
        <w:rPr>
          <w:sz w:val="24"/>
          <w:szCs w:val="24"/>
        </w:rPr>
      </w:pPr>
    </w:p>
    <w:p w14:paraId="5FB00377" w14:textId="77777777" w:rsidR="00D864DF" w:rsidRDefault="00EE73E2" w:rsidP="00D71CD8">
      <w:pPr>
        <w:pStyle w:val="Bezodstpw"/>
        <w:numPr>
          <w:ilvl w:val="0"/>
          <w:numId w:val="19"/>
        </w:numPr>
        <w:jc w:val="both"/>
        <w:rPr>
          <w:rFonts w:asciiTheme="minorHAnsi" w:hAnsiTheme="minorHAnsi"/>
          <w:sz w:val="24"/>
          <w:szCs w:val="24"/>
        </w:rPr>
      </w:pPr>
      <w:r w:rsidRPr="00D864DF">
        <w:rPr>
          <w:rFonts w:asciiTheme="minorHAnsi" w:hAnsiTheme="minorHAnsi"/>
          <w:b/>
          <w:bCs/>
          <w:sz w:val="24"/>
          <w:szCs w:val="24"/>
        </w:rPr>
        <w:t>umowa o podwykonawstwo</w:t>
      </w:r>
      <w:r w:rsidRPr="00D864DF">
        <w:rPr>
          <w:rFonts w:asciiTheme="minorHAnsi" w:hAnsiTheme="minorHAnsi"/>
          <w:sz w:val="24"/>
          <w:szCs w:val="24"/>
        </w:rPr>
        <w:t xml:space="preserve"> - należy przez to rozumieć umowę w formie pisemnej o charakterze odpłatnym, zawartą między wykonawcą a podwykonawcą, na mocy której podwykonawca zobowiązuje się wykonać część zamówienia;</w:t>
      </w:r>
    </w:p>
    <w:p w14:paraId="7E81DFFE" w14:textId="77777777" w:rsidR="00D864DF" w:rsidRPr="00D864DF" w:rsidRDefault="00D864DF" w:rsidP="00D864DF">
      <w:pPr>
        <w:ind w:left="720"/>
        <w:rPr>
          <w:sz w:val="24"/>
          <w:szCs w:val="24"/>
        </w:rPr>
      </w:pPr>
    </w:p>
    <w:p w14:paraId="577B13D9" w14:textId="77777777" w:rsidR="00D864DF" w:rsidRDefault="00EE73E2" w:rsidP="00D71CD8">
      <w:pPr>
        <w:pStyle w:val="Bezodstpw"/>
        <w:numPr>
          <w:ilvl w:val="0"/>
          <w:numId w:val="19"/>
        </w:numPr>
        <w:jc w:val="both"/>
        <w:rPr>
          <w:rFonts w:asciiTheme="minorHAnsi" w:hAnsiTheme="minorHAnsi"/>
          <w:sz w:val="24"/>
          <w:szCs w:val="24"/>
        </w:rPr>
      </w:pPr>
      <w:r w:rsidRPr="00D864DF">
        <w:rPr>
          <w:rFonts w:asciiTheme="minorHAnsi" w:hAnsiTheme="minorHAnsi"/>
          <w:b/>
          <w:bCs/>
          <w:sz w:val="24"/>
          <w:szCs w:val="24"/>
        </w:rPr>
        <w:t>warunki zamówienia</w:t>
      </w:r>
      <w:r w:rsidRPr="00D864DF">
        <w:rPr>
          <w:rFonts w:asciiTheme="minorHAnsi" w:hAnsiTheme="minorHAnsi"/>
          <w:sz w:val="24"/>
          <w:szCs w:val="24"/>
        </w:rPr>
        <w:t xml:space="preserve">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27B56059" w14:textId="77777777" w:rsidR="00D864DF" w:rsidRPr="00D864DF" w:rsidRDefault="00D864DF" w:rsidP="00D864DF">
      <w:pPr>
        <w:ind w:left="720"/>
        <w:rPr>
          <w:sz w:val="24"/>
          <w:szCs w:val="24"/>
        </w:rPr>
      </w:pPr>
    </w:p>
    <w:p w14:paraId="743DFB1D" w14:textId="2B4B673A" w:rsidR="00D864DF" w:rsidRDefault="0054128E" w:rsidP="00D71CD8">
      <w:pPr>
        <w:pStyle w:val="Bezodstpw"/>
        <w:numPr>
          <w:ilvl w:val="0"/>
          <w:numId w:val="19"/>
        </w:numPr>
        <w:jc w:val="both"/>
        <w:rPr>
          <w:rFonts w:asciiTheme="minorHAnsi" w:hAnsiTheme="minorHAnsi"/>
          <w:sz w:val="24"/>
          <w:szCs w:val="24"/>
        </w:rPr>
      </w:pPr>
      <w:r>
        <w:rPr>
          <w:rFonts w:asciiTheme="minorHAnsi" w:hAnsiTheme="minorHAnsi"/>
          <w:b/>
          <w:bCs/>
          <w:sz w:val="24"/>
          <w:szCs w:val="24"/>
        </w:rPr>
        <w:t>W</w:t>
      </w:r>
      <w:r w:rsidR="00EE73E2" w:rsidRPr="00D864DF">
        <w:rPr>
          <w:rFonts w:asciiTheme="minorHAnsi" w:hAnsiTheme="minorHAnsi"/>
          <w:b/>
          <w:bCs/>
          <w:sz w:val="24"/>
          <w:szCs w:val="24"/>
        </w:rPr>
        <w:t>ykonawca</w:t>
      </w:r>
      <w:r w:rsidR="00EE73E2" w:rsidRPr="00D864DF">
        <w:rPr>
          <w:rFonts w:asciiTheme="minorHAnsi" w:hAnsiTheme="minorHAnsi"/>
          <w:sz w:val="24"/>
          <w:szCs w:val="24"/>
        </w:rPr>
        <w:t xml:space="preserve"> - </w:t>
      </w:r>
      <w:r w:rsidR="001D4AFE" w:rsidRPr="00D864DF">
        <w:rPr>
          <w:rFonts w:asciiTheme="minorHAnsi" w:hAnsiTheme="minorHAnsi"/>
          <w:sz w:val="24"/>
          <w:szCs w:val="24"/>
        </w:rPr>
        <w:t>należy przez to rozumieć osobę fizyczną, osobę prawną albo jednostkę organizacyjną nieposiadającą osobowości prawnej, która oferuje na rynku wykonanie robót budowlanych lub obiektu budowlanego lub ubiega się o udzielenie zamówienia, złożyła ofertę lub zawarła umowę w sprawie zamówienia publicznego;</w:t>
      </w:r>
    </w:p>
    <w:p w14:paraId="08D77E00" w14:textId="77777777" w:rsidR="00866CE1" w:rsidRPr="00866CE1" w:rsidRDefault="00866CE1" w:rsidP="00866CE1">
      <w:pPr>
        <w:ind w:left="720"/>
        <w:rPr>
          <w:sz w:val="24"/>
          <w:szCs w:val="24"/>
        </w:rPr>
      </w:pPr>
    </w:p>
    <w:p w14:paraId="4E098038" w14:textId="77777777" w:rsidR="00866CE1" w:rsidRDefault="00866CE1" w:rsidP="00D71CD8">
      <w:pPr>
        <w:pStyle w:val="Bezodstpw"/>
        <w:numPr>
          <w:ilvl w:val="0"/>
          <w:numId w:val="19"/>
        </w:numPr>
        <w:jc w:val="both"/>
        <w:rPr>
          <w:rFonts w:asciiTheme="minorHAnsi" w:hAnsiTheme="minorHAnsi"/>
          <w:sz w:val="24"/>
          <w:szCs w:val="24"/>
        </w:rPr>
      </w:pPr>
      <w:r w:rsidRPr="00866CE1">
        <w:rPr>
          <w:rFonts w:asciiTheme="minorHAnsi" w:hAnsiTheme="minorHAnsi"/>
          <w:b/>
          <w:bCs/>
          <w:sz w:val="24"/>
          <w:szCs w:val="24"/>
        </w:rPr>
        <w:t>dokumentacja projektowa</w:t>
      </w:r>
      <w:r>
        <w:rPr>
          <w:rFonts w:asciiTheme="minorHAnsi" w:hAnsiTheme="minorHAnsi"/>
          <w:sz w:val="24"/>
          <w:szCs w:val="24"/>
        </w:rPr>
        <w:t xml:space="preserve"> - z</w:t>
      </w:r>
      <w:r w:rsidRPr="00866CE1">
        <w:rPr>
          <w:rFonts w:asciiTheme="minorHAnsi" w:hAnsiTheme="minorHAnsi"/>
          <w:sz w:val="24"/>
          <w:szCs w:val="24"/>
        </w:rPr>
        <w:t>biór dokumentów, w którym podany jest sposób rozwiązywania zagadnień technicznych, ekonomicznych i organizacyjnych</w:t>
      </w:r>
      <w:r w:rsidR="003A1429">
        <w:rPr>
          <w:rFonts w:asciiTheme="minorHAnsi" w:hAnsiTheme="minorHAnsi"/>
          <w:sz w:val="24"/>
          <w:szCs w:val="24"/>
        </w:rPr>
        <w:t xml:space="preserve"> składający się na </w:t>
      </w:r>
      <w:r w:rsidR="00B26C07">
        <w:rPr>
          <w:rFonts w:asciiTheme="minorHAnsi" w:hAnsiTheme="minorHAnsi"/>
          <w:sz w:val="24"/>
          <w:szCs w:val="24"/>
        </w:rPr>
        <w:t xml:space="preserve">opis </w:t>
      </w:r>
      <w:r w:rsidR="00B26C07" w:rsidRPr="00866CE1">
        <w:rPr>
          <w:rFonts w:asciiTheme="minorHAnsi" w:hAnsiTheme="minorHAnsi"/>
          <w:sz w:val="24"/>
          <w:szCs w:val="24"/>
        </w:rPr>
        <w:t>przedmiotu</w:t>
      </w:r>
      <w:r w:rsidRPr="00866CE1">
        <w:rPr>
          <w:rFonts w:asciiTheme="minorHAnsi" w:hAnsiTheme="minorHAnsi"/>
          <w:sz w:val="24"/>
          <w:szCs w:val="24"/>
        </w:rPr>
        <w:t xml:space="preserve"> zamówienia</w:t>
      </w:r>
      <w:r w:rsidR="003A1429">
        <w:rPr>
          <w:rFonts w:asciiTheme="minorHAnsi" w:hAnsiTheme="minorHAnsi"/>
          <w:sz w:val="24"/>
          <w:szCs w:val="24"/>
        </w:rPr>
        <w:t>.</w:t>
      </w:r>
    </w:p>
    <w:p w14:paraId="5D88C35A" w14:textId="77777777" w:rsidR="00D864DF" w:rsidRPr="00D864DF" w:rsidRDefault="00D864DF" w:rsidP="00D864DF">
      <w:pPr>
        <w:ind w:left="720"/>
        <w:rPr>
          <w:sz w:val="24"/>
          <w:szCs w:val="24"/>
        </w:rPr>
      </w:pPr>
    </w:p>
    <w:p w14:paraId="62BB39D2" w14:textId="77777777" w:rsidR="00D864DF" w:rsidRPr="00D864DF" w:rsidRDefault="00EE73E2" w:rsidP="00D71CD8">
      <w:pPr>
        <w:pStyle w:val="Bezodstpw"/>
        <w:numPr>
          <w:ilvl w:val="0"/>
          <w:numId w:val="19"/>
        </w:numPr>
        <w:jc w:val="both"/>
        <w:rPr>
          <w:rFonts w:asciiTheme="minorHAnsi" w:hAnsiTheme="minorHAnsi"/>
          <w:sz w:val="24"/>
          <w:szCs w:val="24"/>
        </w:rPr>
      </w:pPr>
      <w:r w:rsidRPr="00D864DF">
        <w:rPr>
          <w:rFonts w:asciiTheme="minorHAnsi" w:hAnsiTheme="minorHAnsi"/>
          <w:sz w:val="24"/>
          <w:szCs w:val="24"/>
        </w:rPr>
        <w:t>System - platforma zakupowa pod adresem:</w:t>
      </w:r>
    </w:p>
    <w:p w14:paraId="43A61D3B" w14:textId="77777777" w:rsidR="00D864DF" w:rsidRPr="00D864DF" w:rsidRDefault="00D864DF" w:rsidP="00D864DF">
      <w:pPr>
        <w:pStyle w:val="Bezodstpw"/>
        <w:ind w:left="720"/>
        <w:jc w:val="both"/>
        <w:rPr>
          <w:rFonts w:asciiTheme="minorHAnsi" w:hAnsiTheme="minorHAnsi"/>
          <w:sz w:val="24"/>
          <w:szCs w:val="24"/>
        </w:rPr>
      </w:pPr>
    </w:p>
    <w:p w14:paraId="1291E3F5" w14:textId="128B0B2A" w:rsidR="00A54219" w:rsidRPr="0073570E" w:rsidRDefault="00EE73E2" w:rsidP="0073570E">
      <w:pPr>
        <w:pBdr>
          <w:top w:val="nil"/>
          <w:left w:val="nil"/>
          <w:bottom w:val="nil"/>
          <w:right w:val="nil"/>
          <w:between w:val="nil"/>
        </w:pBdr>
        <w:jc w:val="both"/>
        <w:rPr>
          <w:rFonts w:asciiTheme="minorHAnsi" w:hAnsiTheme="minorHAnsi"/>
          <w:sz w:val="24"/>
          <w:szCs w:val="24"/>
        </w:rPr>
      </w:pPr>
      <w:r w:rsidRPr="00EE73E2">
        <w:rPr>
          <w:rFonts w:asciiTheme="minorHAnsi" w:hAnsiTheme="minorHAnsi"/>
          <w:sz w:val="24"/>
          <w:szCs w:val="24"/>
        </w:rPr>
        <w:t xml:space="preserve"> </w:t>
      </w:r>
      <w:r w:rsidR="00D864DF">
        <w:rPr>
          <w:rFonts w:asciiTheme="minorHAnsi" w:hAnsiTheme="minorHAnsi"/>
          <w:sz w:val="24"/>
          <w:szCs w:val="24"/>
        </w:rPr>
        <w:tab/>
      </w:r>
      <w:r w:rsidR="00C82050" w:rsidRPr="00C82050">
        <w:rPr>
          <w:rStyle w:val="Hipercze"/>
          <w:rFonts w:asciiTheme="minorHAnsi" w:hAnsiTheme="minorHAnsi"/>
          <w:sz w:val="24"/>
          <w:szCs w:val="24"/>
        </w:rPr>
        <w:t>https://platformazakupowa.pl/pn/stocer/proceedings</w:t>
      </w:r>
    </w:p>
    <w:p w14:paraId="01E2F80A" w14:textId="77777777" w:rsidR="00BA380A" w:rsidRDefault="0092190B" w:rsidP="00563114">
      <w:pPr>
        <w:pStyle w:val="Akapitzlist"/>
        <w:numPr>
          <w:ilvl w:val="0"/>
          <w:numId w:val="4"/>
        </w:numPr>
        <w:pBdr>
          <w:top w:val="nil"/>
          <w:left w:val="nil"/>
          <w:bottom w:val="nil"/>
          <w:right w:val="nil"/>
          <w:between w:val="nil"/>
        </w:pBdr>
        <w:ind w:left="284" w:hanging="284"/>
        <w:rPr>
          <w:rFonts w:ascii="Cambria" w:eastAsia="Cambria" w:hAnsi="Cambria" w:cs="Cambria"/>
          <w:b/>
          <w:color w:val="000000"/>
        </w:rPr>
      </w:pPr>
      <w:r w:rsidRPr="00BA380A">
        <w:rPr>
          <w:rFonts w:ascii="Cambria" w:eastAsia="Cambria" w:hAnsi="Cambria" w:cs="Cambria"/>
          <w:b/>
          <w:color w:val="000000"/>
        </w:rPr>
        <w:lastRenderedPageBreak/>
        <w:t>T</w:t>
      </w:r>
      <w:r w:rsidR="00CC72E0">
        <w:rPr>
          <w:rFonts w:ascii="Cambria" w:eastAsia="Cambria" w:hAnsi="Cambria" w:cs="Cambria"/>
          <w:b/>
          <w:color w:val="000000"/>
        </w:rPr>
        <w:t>RYB ZAMÓWIENIA:</w:t>
      </w:r>
    </w:p>
    <w:p w14:paraId="7F08DD8F" w14:textId="62B5D4B4" w:rsidR="00DA325A" w:rsidRDefault="000557FD" w:rsidP="00D71CD8">
      <w:pPr>
        <w:pStyle w:val="Akapitzlist"/>
        <w:numPr>
          <w:ilvl w:val="0"/>
          <w:numId w:val="26"/>
        </w:numPr>
        <w:pBdr>
          <w:top w:val="nil"/>
          <w:left w:val="nil"/>
          <w:bottom w:val="nil"/>
          <w:right w:val="nil"/>
          <w:between w:val="nil"/>
        </w:pBdr>
        <w:ind w:left="284"/>
        <w:rPr>
          <w:rFonts w:ascii="Cambria" w:eastAsia="Cambria" w:hAnsi="Cambria" w:cs="Cambria"/>
          <w:color w:val="000000"/>
        </w:rPr>
      </w:pPr>
      <w:r w:rsidRPr="000557FD">
        <w:rPr>
          <w:rFonts w:ascii="Cambria" w:eastAsia="Cambria" w:hAnsi="Cambria" w:cs="Cambria"/>
          <w:color w:val="000000"/>
        </w:rPr>
        <w:t xml:space="preserve">Postępowanie o udzielenie zamówienia prowadzone jest w trybie </w:t>
      </w:r>
      <w:r w:rsidRPr="00DA325A">
        <w:rPr>
          <w:rFonts w:ascii="Cambria" w:eastAsia="Cambria" w:hAnsi="Cambria" w:cs="Cambria"/>
          <w:b/>
          <w:bCs w:val="0"/>
          <w:color w:val="000000"/>
        </w:rPr>
        <w:t>przetargu niegraniczonego</w:t>
      </w:r>
      <w:r w:rsidRPr="000557FD">
        <w:rPr>
          <w:rFonts w:ascii="Cambria" w:eastAsia="Cambria" w:hAnsi="Cambria" w:cs="Cambria"/>
          <w:color w:val="000000"/>
        </w:rPr>
        <w:t>, na</w:t>
      </w:r>
      <w:r w:rsidR="002F4EEA">
        <w:rPr>
          <w:rFonts w:ascii="Cambria" w:eastAsia="Cambria" w:hAnsi="Cambria" w:cs="Cambria"/>
          <w:color w:val="000000"/>
        </w:rPr>
        <w:t xml:space="preserve"> </w:t>
      </w:r>
      <w:r w:rsidRPr="002F4EEA">
        <w:rPr>
          <w:rFonts w:ascii="Cambria" w:eastAsia="Cambria" w:hAnsi="Cambria" w:cs="Cambria"/>
          <w:color w:val="000000"/>
        </w:rPr>
        <w:t>podstawie art. 132 ustawy z dnia 11 września 2019 roku Prawo zamówień publicznych</w:t>
      </w:r>
      <w:r w:rsidR="002F4EEA">
        <w:rPr>
          <w:rFonts w:ascii="Cambria" w:eastAsia="Cambria" w:hAnsi="Cambria" w:cs="Cambria"/>
          <w:color w:val="000000"/>
        </w:rPr>
        <w:t xml:space="preserve"> </w:t>
      </w:r>
      <w:r w:rsidRPr="002F4EEA">
        <w:rPr>
          <w:rFonts w:ascii="Cambria" w:eastAsia="Cambria" w:hAnsi="Cambria" w:cs="Cambria"/>
          <w:color w:val="000000"/>
        </w:rPr>
        <w:t>(</w:t>
      </w:r>
      <w:r w:rsidR="003362A3" w:rsidRPr="003362A3">
        <w:rPr>
          <w:rFonts w:ascii="Cambria" w:eastAsia="Cambria" w:hAnsi="Cambria" w:cs="Cambria"/>
          <w:color w:val="000000"/>
        </w:rPr>
        <w:t xml:space="preserve">Dz.U.2021.1129 </w:t>
      </w:r>
      <w:proofErr w:type="spellStart"/>
      <w:r w:rsidR="003362A3" w:rsidRPr="003362A3">
        <w:rPr>
          <w:rFonts w:ascii="Cambria" w:eastAsia="Cambria" w:hAnsi="Cambria" w:cs="Cambria"/>
          <w:color w:val="000000"/>
        </w:rPr>
        <w:t>t.j</w:t>
      </w:r>
      <w:proofErr w:type="spellEnd"/>
      <w:r w:rsidR="003362A3" w:rsidRPr="003362A3">
        <w:rPr>
          <w:rFonts w:ascii="Cambria" w:eastAsia="Cambria" w:hAnsi="Cambria" w:cs="Cambria"/>
          <w:color w:val="000000"/>
        </w:rPr>
        <w:t>. z dnia 2021.06.24</w:t>
      </w:r>
      <w:r w:rsidRPr="002F4EEA">
        <w:rPr>
          <w:rFonts w:ascii="Cambria" w:eastAsia="Cambria" w:hAnsi="Cambria" w:cs="Cambria"/>
          <w:color w:val="000000"/>
        </w:rPr>
        <w:t>), zwanej dalej</w:t>
      </w:r>
      <w:r w:rsidR="002F4EEA">
        <w:rPr>
          <w:rFonts w:ascii="Cambria" w:eastAsia="Cambria" w:hAnsi="Cambria" w:cs="Cambria"/>
          <w:color w:val="000000"/>
        </w:rPr>
        <w:t xml:space="preserve">: </w:t>
      </w:r>
      <w:proofErr w:type="spellStart"/>
      <w:r w:rsidR="002F4EEA">
        <w:rPr>
          <w:rFonts w:ascii="Cambria" w:eastAsia="Cambria" w:hAnsi="Cambria" w:cs="Cambria"/>
          <w:color w:val="000000"/>
        </w:rPr>
        <w:t>p.z.p</w:t>
      </w:r>
      <w:proofErr w:type="spellEnd"/>
      <w:r w:rsidR="002F4EEA">
        <w:rPr>
          <w:rFonts w:ascii="Cambria" w:eastAsia="Cambria" w:hAnsi="Cambria" w:cs="Cambria"/>
          <w:color w:val="000000"/>
        </w:rPr>
        <w:t>.</w:t>
      </w:r>
      <w:r w:rsidRPr="002F4EEA">
        <w:rPr>
          <w:rFonts w:ascii="Cambria" w:eastAsia="Cambria" w:hAnsi="Cambria" w:cs="Cambria"/>
          <w:color w:val="000000"/>
        </w:rPr>
        <w:t>, o wartości</w:t>
      </w:r>
      <w:r w:rsidR="002F4EEA">
        <w:rPr>
          <w:rFonts w:ascii="Cambria" w:eastAsia="Cambria" w:hAnsi="Cambria" w:cs="Cambria"/>
          <w:color w:val="000000"/>
        </w:rPr>
        <w:t xml:space="preserve"> </w:t>
      </w:r>
      <w:r w:rsidRPr="00DA325A">
        <w:rPr>
          <w:rFonts w:ascii="Cambria" w:eastAsia="Cambria" w:hAnsi="Cambria" w:cs="Cambria"/>
          <w:b/>
          <w:bCs w:val="0"/>
          <w:color w:val="000000"/>
        </w:rPr>
        <w:t xml:space="preserve">powyżej </w:t>
      </w:r>
      <w:r w:rsidRPr="002F4EEA">
        <w:rPr>
          <w:rFonts w:ascii="Cambria" w:eastAsia="Cambria" w:hAnsi="Cambria" w:cs="Cambria"/>
          <w:color w:val="000000"/>
        </w:rPr>
        <w:t xml:space="preserve">progów unijnych wskazanych w art. 3 ust. 1 pkt. 1 </w:t>
      </w:r>
      <w:proofErr w:type="spellStart"/>
      <w:r w:rsidR="002F4EEA">
        <w:rPr>
          <w:rFonts w:ascii="Cambria" w:eastAsia="Cambria" w:hAnsi="Cambria" w:cs="Cambria"/>
          <w:color w:val="000000"/>
        </w:rPr>
        <w:t>p.z.p</w:t>
      </w:r>
      <w:proofErr w:type="spellEnd"/>
      <w:r w:rsidR="002F4EEA">
        <w:rPr>
          <w:rFonts w:ascii="Cambria" w:eastAsia="Cambria" w:hAnsi="Cambria" w:cs="Cambria"/>
          <w:color w:val="000000"/>
        </w:rPr>
        <w:t>.</w:t>
      </w:r>
    </w:p>
    <w:p w14:paraId="30931100" w14:textId="3F04C300" w:rsidR="00D01AC0" w:rsidRPr="006D24B4" w:rsidRDefault="00EA3316" w:rsidP="00D01AC0">
      <w:pPr>
        <w:pStyle w:val="Akapitzlist"/>
        <w:numPr>
          <w:ilvl w:val="0"/>
          <w:numId w:val="26"/>
        </w:numPr>
        <w:pBdr>
          <w:top w:val="nil"/>
          <w:left w:val="nil"/>
          <w:bottom w:val="nil"/>
          <w:right w:val="nil"/>
          <w:between w:val="nil"/>
        </w:pBdr>
        <w:ind w:left="284"/>
        <w:rPr>
          <w:rFonts w:ascii="Cambria" w:eastAsia="Cambria" w:hAnsi="Cambria" w:cs="Cambria"/>
          <w:color w:val="auto"/>
        </w:rPr>
      </w:pPr>
      <w:r w:rsidRPr="00DA325A">
        <w:rPr>
          <w:rFonts w:ascii="Cambria" w:eastAsia="Cambria" w:hAnsi="Cambria" w:cs="Cambria"/>
          <w:color w:val="auto"/>
        </w:rPr>
        <w:t xml:space="preserve">Zamawiający może unieważnić </w:t>
      </w:r>
      <w:r w:rsidR="00756253" w:rsidRPr="00DA325A">
        <w:rPr>
          <w:rFonts w:ascii="Cambria" w:eastAsia="Cambria" w:hAnsi="Cambria" w:cs="Cambria"/>
          <w:color w:val="auto"/>
        </w:rPr>
        <w:t xml:space="preserve">przedmiotowe </w:t>
      </w:r>
      <w:r w:rsidRPr="00DA325A">
        <w:rPr>
          <w:rFonts w:ascii="Cambria" w:eastAsia="Cambria" w:hAnsi="Cambria" w:cs="Cambria"/>
          <w:color w:val="auto"/>
        </w:rPr>
        <w:t xml:space="preserve">postępowanie o udzielenie zamówienia, jeżeli środki publiczne, które </w:t>
      </w:r>
      <w:r w:rsidR="002D59D6" w:rsidRPr="00DA325A">
        <w:rPr>
          <w:rFonts w:ascii="Cambria" w:eastAsia="Cambria" w:hAnsi="Cambria" w:cs="Cambria"/>
          <w:color w:val="auto"/>
        </w:rPr>
        <w:t>Z</w:t>
      </w:r>
      <w:r w:rsidRPr="00DA325A">
        <w:rPr>
          <w:rFonts w:ascii="Cambria" w:eastAsia="Cambria" w:hAnsi="Cambria" w:cs="Cambria"/>
          <w:color w:val="auto"/>
        </w:rPr>
        <w:t xml:space="preserve">amawiający zamierzał przeznaczyć na sfinansowanie całości lub części zamówienia, nie zostały mu przyznane, a możliwość unieważnienia postępowania na tej </w:t>
      </w:r>
      <w:r w:rsidR="00756253" w:rsidRPr="00DA325A">
        <w:rPr>
          <w:rFonts w:ascii="Cambria" w:eastAsia="Cambria" w:hAnsi="Cambria" w:cs="Cambria"/>
          <w:color w:val="auto"/>
        </w:rPr>
        <w:t xml:space="preserve">podstawie została przewidziana w ogłoszeniu o zamówieniu. </w:t>
      </w:r>
      <w:r w:rsidR="00631E79" w:rsidRPr="00DA325A">
        <w:rPr>
          <w:rFonts w:ascii="Cambria" w:eastAsia="Cambria" w:hAnsi="Cambria" w:cs="Cambria"/>
          <w:color w:val="auto"/>
        </w:rPr>
        <w:t xml:space="preserve">Podstawa Prawna art. 310 </w:t>
      </w:r>
      <w:proofErr w:type="spellStart"/>
      <w:r w:rsidR="00631E79" w:rsidRPr="00DA325A">
        <w:rPr>
          <w:rFonts w:ascii="Cambria" w:eastAsia="Cambria" w:hAnsi="Cambria" w:cs="Cambria"/>
          <w:color w:val="auto"/>
        </w:rPr>
        <w:t>p.z.p</w:t>
      </w:r>
      <w:proofErr w:type="spellEnd"/>
      <w:r w:rsidR="00631E79" w:rsidRPr="00DA325A">
        <w:rPr>
          <w:rFonts w:ascii="Cambria" w:eastAsia="Cambria" w:hAnsi="Cambria" w:cs="Cambria"/>
          <w:color w:val="auto"/>
        </w:rPr>
        <w:t>.</w:t>
      </w:r>
    </w:p>
    <w:p w14:paraId="15000B1D" w14:textId="77777777" w:rsidR="00A54219" w:rsidRDefault="0092190B">
      <w:pPr>
        <w:pBdr>
          <w:top w:val="nil"/>
          <w:left w:val="nil"/>
          <w:bottom w:val="nil"/>
          <w:right w:val="nil"/>
          <w:between w:val="nil"/>
        </w:pBdr>
        <w:rPr>
          <w:rFonts w:ascii="Tahoma" w:eastAsia="Tahoma" w:hAnsi="Tahoma" w:cs="Tahoma"/>
          <w:color w:val="000000"/>
          <w:sz w:val="24"/>
          <w:szCs w:val="24"/>
        </w:rPr>
      </w:pPr>
      <w:r>
        <w:rPr>
          <w:rFonts w:ascii="Cambria" w:eastAsia="Cambria" w:hAnsi="Cambria" w:cs="Cambria"/>
          <w:b/>
          <w:color w:val="000000"/>
          <w:sz w:val="22"/>
          <w:szCs w:val="22"/>
        </w:rPr>
        <w:t>II. Z</w:t>
      </w:r>
      <w:r w:rsidR="00CC72E0">
        <w:rPr>
          <w:rFonts w:ascii="Cambria" w:eastAsia="Cambria" w:hAnsi="Cambria" w:cs="Cambria"/>
          <w:b/>
          <w:color w:val="000000"/>
          <w:sz w:val="22"/>
          <w:szCs w:val="22"/>
        </w:rPr>
        <w:t>AMAWIAJACY:</w:t>
      </w:r>
    </w:p>
    <w:p w14:paraId="3DB71068" w14:textId="77777777" w:rsidR="00A54219" w:rsidRDefault="0092190B">
      <w:pPr>
        <w:pBdr>
          <w:top w:val="nil"/>
          <w:left w:val="nil"/>
          <w:bottom w:val="nil"/>
          <w:right w:val="nil"/>
          <w:between w:val="nil"/>
        </w:pBdr>
        <w:tabs>
          <w:tab w:val="left" w:pos="7938"/>
        </w:tabs>
        <w:jc w:val="both"/>
        <w:rPr>
          <w:rFonts w:ascii="Comic Sans MS" w:eastAsia="Comic Sans MS" w:hAnsi="Comic Sans MS" w:cs="Comic Sans MS"/>
          <w:b/>
          <w:color w:val="000000"/>
          <w:sz w:val="24"/>
          <w:szCs w:val="24"/>
        </w:rPr>
      </w:pPr>
      <w:r>
        <w:rPr>
          <w:rFonts w:ascii="Cambria" w:eastAsia="Cambria" w:hAnsi="Cambria" w:cs="Cambria"/>
          <w:color w:val="000000"/>
          <w:sz w:val="22"/>
          <w:szCs w:val="22"/>
        </w:rPr>
        <w:t> </w:t>
      </w:r>
    </w:p>
    <w:p w14:paraId="32FD3A74" w14:textId="77777777" w:rsidR="00A54219" w:rsidRPr="00340BBD" w:rsidRDefault="0092190B" w:rsidP="00427E4F">
      <w:pPr>
        <w:pBdr>
          <w:top w:val="nil"/>
          <w:left w:val="nil"/>
          <w:bottom w:val="nil"/>
          <w:right w:val="nil"/>
          <w:between w:val="nil"/>
        </w:pBdr>
        <w:jc w:val="both"/>
        <w:rPr>
          <w:rFonts w:ascii="Tahoma" w:eastAsia="Tahoma" w:hAnsi="Tahoma" w:cs="Tahoma"/>
          <w:b/>
          <w:bCs/>
          <w:color w:val="000000"/>
          <w:sz w:val="24"/>
          <w:szCs w:val="24"/>
        </w:rPr>
      </w:pPr>
      <w:bookmarkStart w:id="0" w:name="_Hlk63332871"/>
      <w:r w:rsidRPr="00340BBD">
        <w:rPr>
          <w:rFonts w:ascii="Cambria" w:eastAsia="Cambria" w:hAnsi="Cambria" w:cs="Cambria"/>
          <w:b/>
          <w:bCs/>
          <w:color w:val="000000"/>
          <w:sz w:val="22"/>
          <w:szCs w:val="22"/>
        </w:rPr>
        <w:t>MAZOWIECKIE CENTRUM REHABILITACJI „STOCER” Sp. z o.o.</w:t>
      </w:r>
    </w:p>
    <w:p w14:paraId="37B8315C" w14:textId="77777777" w:rsidR="00A54219" w:rsidRPr="00D0468F"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D0468F">
        <w:rPr>
          <w:rFonts w:asciiTheme="minorHAnsi" w:eastAsia="Cambria" w:hAnsiTheme="minorHAnsi" w:cs="Cambria"/>
          <w:color w:val="000000"/>
          <w:sz w:val="22"/>
          <w:szCs w:val="22"/>
        </w:rPr>
        <w:t>ul. Wierzejewskiego 12, 05-510 Konstancin – Jeziorna.</w:t>
      </w:r>
    </w:p>
    <w:p w14:paraId="304A5942" w14:textId="77777777" w:rsidR="00383D85" w:rsidRPr="00D0468F"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2F4F13B7" w14:textId="77777777" w:rsidR="00A60C66" w:rsidRPr="00A60C66" w:rsidRDefault="00A60C66" w:rsidP="00BD1E9E">
      <w:pPr>
        <w:pStyle w:val="Bezodstpw"/>
        <w:jc w:val="both"/>
        <w:rPr>
          <w:rFonts w:asciiTheme="minorHAnsi" w:eastAsia="Tahoma" w:hAnsiTheme="minorHAnsi" w:cs="Tahoma"/>
          <w:sz w:val="22"/>
          <w:szCs w:val="22"/>
          <w:u w:val="single"/>
        </w:rPr>
      </w:pPr>
      <w:r w:rsidRPr="00A60C66">
        <w:rPr>
          <w:rFonts w:asciiTheme="minorHAnsi" w:eastAsia="Tahoma" w:hAnsiTheme="minorHAnsi" w:cs="Tahoma"/>
          <w:sz w:val="22"/>
          <w:szCs w:val="22"/>
        </w:rPr>
        <w:t xml:space="preserve">Strona internetowa Zamawiającego: </w:t>
      </w:r>
      <w:hyperlink r:id="rId9" w:history="1">
        <w:r w:rsidRPr="00A60C66">
          <w:rPr>
            <w:rStyle w:val="Hipercze"/>
            <w:rFonts w:asciiTheme="minorHAnsi" w:eastAsia="Tahoma" w:hAnsiTheme="minorHAnsi" w:cs="Tahoma"/>
            <w:sz w:val="22"/>
            <w:szCs w:val="22"/>
          </w:rPr>
          <w:t>www.stocer.pl</w:t>
        </w:r>
      </w:hyperlink>
      <w:r w:rsidRPr="00A60C66">
        <w:rPr>
          <w:rFonts w:asciiTheme="minorHAnsi" w:eastAsia="Tahoma" w:hAnsiTheme="minorHAnsi" w:cs="Tahoma"/>
          <w:sz w:val="22"/>
          <w:szCs w:val="22"/>
        </w:rPr>
        <w:t xml:space="preserve"> </w:t>
      </w:r>
      <w:r w:rsidRPr="00A60C66">
        <w:rPr>
          <w:rStyle w:val="Hipercze"/>
          <w:rFonts w:asciiTheme="minorHAnsi" w:eastAsia="Tahoma" w:hAnsiTheme="minorHAnsi" w:cs="Tahoma"/>
          <w:color w:val="auto"/>
          <w:sz w:val="22"/>
          <w:szCs w:val="22"/>
        </w:rPr>
        <w:t xml:space="preserve"> </w:t>
      </w:r>
      <w:r w:rsidRPr="00A60C66">
        <w:rPr>
          <w:rFonts w:asciiTheme="minorHAnsi" w:eastAsia="Tahoma" w:hAnsiTheme="minorHAnsi" w:cs="Tahoma"/>
          <w:sz w:val="22"/>
          <w:szCs w:val="22"/>
        </w:rPr>
        <w:t xml:space="preserve"> </w:t>
      </w:r>
    </w:p>
    <w:p w14:paraId="07B42C0D" w14:textId="77777777" w:rsidR="00A60C66" w:rsidRPr="00A60C66"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E-mail: </w:t>
      </w:r>
      <w:hyperlink r:id="rId10" w:history="1">
        <w:r w:rsidR="00C82050" w:rsidRPr="008C2082">
          <w:rPr>
            <w:rStyle w:val="Hipercze"/>
            <w:rFonts w:asciiTheme="minorHAnsi" w:eastAsia="Tahoma" w:hAnsiTheme="minorHAnsi" w:cs="Tahoma"/>
            <w:sz w:val="22"/>
            <w:szCs w:val="22"/>
          </w:rPr>
          <w:t>inwestycje@stocer.pl</w:t>
        </w:r>
      </w:hyperlink>
      <w:r w:rsidRPr="00A60C66">
        <w:rPr>
          <w:rFonts w:asciiTheme="minorHAnsi" w:eastAsia="Tahoma" w:hAnsiTheme="minorHAnsi" w:cs="Tahoma"/>
          <w:sz w:val="22"/>
          <w:szCs w:val="22"/>
        </w:rPr>
        <w:t xml:space="preserve"> </w:t>
      </w:r>
    </w:p>
    <w:p w14:paraId="260A96A9" w14:textId="77777777" w:rsidR="00A60C66" w:rsidRPr="00B056A4" w:rsidRDefault="00A60C66" w:rsidP="00BD1E9E">
      <w:pPr>
        <w:pStyle w:val="Bezodstpw"/>
        <w:jc w:val="both"/>
        <w:rPr>
          <w:rFonts w:asciiTheme="minorHAnsi" w:eastAsia="Tahoma" w:hAnsiTheme="minorHAnsi" w:cs="Tahoma"/>
          <w:sz w:val="22"/>
          <w:szCs w:val="22"/>
        </w:rPr>
      </w:pPr>
      <w:r w:rsidRPr="00A60C66">
        <w:rPr>
          <w:rFonts w:asciiTheme="minorHAnsi" w:eastAsia="Tahoma" w:hAnsiTheme="minorHAnsi" w:cs="Tahoma"/>
          <w:sz w:val="22"/>
          <w:szCs w:val="22"/>
        </w:rPr>
        <w:t xml:space="preserve">Adres platformy zakupowej (Systemu): </w:t>
      </w:r>
      <w:hyperlink r:id="rId11" w:history="1">
        <w:r w:rsidRPr="00A60C66">
          <w:rPr>
            <w:rStyle w:val="Hipercze"/>
            <w:rFonts w:asciiTheme="minorHAnsi" w:eastAsia="Tahoma" w:hAnsiTheme="minorHAnsi" w:cs="Tahoma"/>
            <w:sz w:val="22"/>
            <w:szCs w:val="22"/>
          </w:rPr>
          <w:t>https://platformazakupowa.pl/pn/stocer</w:t>
        </w:r>
      </w:hyperlink>
      <w:r w:rsidRPr="00B056A4">
        <w:rPr>
          <w:rFonts w:asciiTheme="minorHAnsi" w:eastAsia="Tahoma" w:hAnsiTheme="minorHAnsi" w:cs="Tahoma"/>
          <w:sz w:val="22"/>
          <w:szCs w:val="22"/>
        </w:rPr>
        <w:t xml:space="preserve"> </w:t>
      </w:r>
    </w:p>
    <w:p w14:paraId="7F42A41D" w14:textId="77777777" w:rsidR="00383D85" w:rsidRPr="00A60C66" w:rsidRDefault="00383D85" w:rsidP="00BD1E9E">
      <w:pPr>
        <w:pBdr>
          <w:top w:val="nil"/>
          <w:left w:val="nil"/>
          <w:bottom w:val="nil"/>
          <w:right w:val="nil"/>
          <w:between w:val="nil"/>
        </w:pBdr>
        <w:jc w:val="both"/>
        <w:rPr>
          <w:rFonts w:asciiTheme="minorHAnsi" w:eastAsia="Tahoma" w:hAnsiTheme="minorHAnsi" w:cs="Tahoma"/>
          <w:color w:val="000000"/>
          <w:sz w:val="22"/>
          <w:szCs w:val="22"/>
        </w:rPr>
      </w:pPr>
      <w:r w:rsidRPr="00B056A4">
        <w:rPr>
          <w:rFonts w:asciiTheme="minorHAnsi" w:eastAsia="Tahoma" w:hAnsiTheme="minorHAnsi" w:cs="Tahoma"/>
          <w:sz w:val="22"/>
          <w:szCs w:val="22"/>
        </w:rPr>
        <w:t xml:space="preserve">Godziny pracy Zamawiającego: </w:t>
      </w:r>
      <w:r w:rsidR="00B056A4" w:rsidRPr="00B056A4">
        <w:rPr>
          <w:rFonts w:asciiTheme="minorHAnsi" w:eastAsia="Tahoma" w:hAnsiTheme="minorHAnsi" w:cs="Tahoma"/>
          <w:sz w:val="22"/>
          <w:szCs w:val="22"/>
        </w:rPr>
        <w:t>od 08:00 – 15:3</w:t>
      </w:r>
      <w:r w:rsidRPr="00B056A4">
        <w:rPr>
          <w:rFonts w:asciiTheme="minorHAnsi" w:eastAsia="Tahoma" w:hAnsiTheme="minorHAnsi" w:cs="Tahoma"/>
          <w:sz w:val="22"/>
          <w:szCs w:val="22"/>
        </w:rPr>
        <w:t>5 od poniedziałku do piątku</w:t>
      </w:r>
      <w:r w:rsidRPr="00A60C66">
        <w:rPr>
          <w:rFonts w:asciiTheme="minorHAnsi" w:eastAsia="Tahoma" w:hAnsiTheme="minorHAnsi" w:cs="Tahoma"/>
          <w:color w:val="000000"/>
          <w:sz w:val="22"/>
          <w:szCs w:val="22"/>
        </w:rPr>
        <w:t>.</w:t>
      </w:r>
    </w:p>
    <w:bookmarkEnd w:id="0"/>
    <w:p w14:paraId="3A9EDAC1" w14:textId="77777777" w:rsidR="00A54219" w:rsidRPr="00D0468F" w:rsidRDefault="00A54219">
      <w:pPr>
        <w:pBdr>
          <w:top w:val="nil"/>
          <w:left w:val="nil"/>
          <w:bottom w:val="nil"/>
          <w:right w:val="nil"/>
          <w:between w:val="nil"/>
        </w:pBdr>
        <w:rPr>
          <w:rFonts w:asciiTheme="minorHAnsi" w:eastAsia="Cambria" w:hAnsiTheme="minorHAnsi" w:cs="Cambria"/>
          <w:color w:val="000000"/>
          <w:sz w:val="22"/>
          <w:szCs w:val="22"/>
        </w:rPr>
      </w:pPr>
    </w:p>
    <w:p w14:paraId="21669062" w14:textId="2DE7FE82" w:rsidR="005C6E60" w:rsidRPr="006D24B4" w:rsidRDefault="0092190B">
      <w:pPr>
        <w:pBdr>
          <w:top w:val="nil"/>
          <w:left w:val="nil"/>
          <w:bottom w:val="nil"/>
          <w:right w:val="nil"/>
          <w:between w:val="nil"/>
        </w:pBdr>
        <w:rPr>
          <w:rFonts w:asciiTheme="minorHAnsi" w:eastAsia="Cambria" w:hAnsiTheme="minorHAnsi" w:cs="Cambria"/>
          <w:b/>
          <w:color w:val="000000"/>
          <w:sz w:val="22"/>
          <w:szCs w:val="22"/>
        </w:rPr>
      </w:pPr>
      <w:r w:rsidRPr="00D0468F">
        <w:rPr>
          <w:rFonts w:asciiTheme="minorHAnsi" w:eastAsia="Cambria" w:hAnsiTheme="minorHAnsi" w:cs="Cambria"/>
          <w:b/>
          <w:color w:val="000000"/>
          <w:sz w:val="22"/>
          <w:szCs w:val="22"/>
        </w:rPr>
        <w:t>III.  P</w:t>
      </w:r>
      <w:r w:rsidR="00CC72E0">
        <w:rPr>
          <w:rFonts w:asciiTheme="minorHAnsi" w:eastAsia="Cambria" w:hAnsiTheme="minorHAnsi" w:cs="Cambria"/>
          <w:b/>
          <w:color w:val="000000"/>
          <w:sz w:val="22"/>
          <w:szCs w:val="22"/>
        </w:rPr>
        <w:t>RZEDMIOT ZAMÓWIENIA:</w:t>
      </w:r>
    </w:p>
    <w:p w14:paraId="7D46F678" w14:textId="781ABE20" w:rsidR="00BB4021" w:rsidRDefault="005C6E60" w:rsidP="00D71CD8">
      <w:pPr>
        <w:pStyle w:val="Akapitzlist"/>
        <w:numPr>
          <w:ilvl w:val="0"/>
          <w:numId w:val="27"/>
        </w:numPr>
        <w:pBdr>
          <w:top w:val="nil"/>
          <w:left w:val="nil"/>
          <w:bottom w:val="nil"/>
          <w:right w:val="nil"/>
          <w:between w:val="nil"/>
        </w:pBdr>
        <w:ind w:left="284"/>
        <w:rPr>
          <w:rFonts w:cs="Arial"/>
          <w:b/>
          <w:color w:val="auto"/>
          <w:u w:val="single"/>
        </w:rPr>
      </w:pPr>
      <w:r w:rsidRPr="00C5461A">
        <w:rPr>
          <w:rFonts w:eastAsia="Tahoma" w:cs="Tahoma"/>
          <w:color w:val="auto"/>
        </w:rPr>
        <w:t xml:space="preserve">Robota budowlana pn.: </w:t>
      </w:r>
      <w:r w:rsidR="00803443" w:rsidRPr="00C5461A">
        <w:rPr>
          <w:rFonts w:eastAsia="Tahoma" w:cs="Tahoma"/>
          <w:color w:val="auto"/>
        </w:rPr>
        <w:t>„</w:t>
      </w:r>
      <w:r w:rsidR="002E6208" w:rsidRPr="00C5461A">
        <w:rPr>
          <w:rFonts w:cs="Arial"/>
          <w:b/>
          <w:color w:val="auto"/>
        </w:rPr>
        <w:t>Modernizacja ciągów komunikacyjnych wraz z infrastrukturą tech</w:t>
      </w:r>
      <w:r w:rsidR="00C1064B" w:rsidRPr="00C5461A">
        <w:rPr>
          <w:rFonts w:cs="Arial"/>
          <w:b/>
          <w:color w:val="auto"/>
        </w:rPr>
        <w:t>niczną</w:t>
      </w:r>
      <w:r w:rsidR="002E6208" w:rsidRPr="00C5461A">
        <w:rPr>
          <w:rFonts w:cs="Arial"/>
          <w:b/>
          <w:color w:val="auto"/>
        </w:rPr>
        <w:t xml:space="preserve"> na terenie Szpitala im. Prof. M.</w:t>
      </w:r>
      <w:r w:rsidR="005A3ECD" w:rsidRPr="00C5461A">
        <w:rPr>
          <w:rFonts w:cs="Arial"/>
          <w:b/>
          <w:color w:val="auto"/>
        </w:rPr>
        <w:t xml:space="preserve"> </w:t>
      </w:r>
      <w:r w:rsidR="002E6208" w:rsidRPr="00C5461A">
        <w:rPr>
          <w:rFonts w:cs="Arial"/>
          <w:b/>
          <w:color w:val="auto"/>
        </w:rPr>
        <w:t xml:space="preserve">Weissa w Konstancinie-Jeziornie przy ul. Wierzejewskiego 12 </w:t>
      </w:r>
      <w:r w:rsidR="00803443" w:rsidRPr="00C5461A">
        <w:rPr>
          <w:rFonts w:cs="Arial"/>
          <w:b/>
          <w:color w:val="auto"/>
        </w:rPr>
        <w:t>”</w:t>
      </w:r>
      <w:r w:rsidR="0088049D">
        <w:rPr>
          <w:rFonts w:cs="Arial"/>
          <w:b/>
          <w:color w:val="auto"/>
        </w:rPr>
        <w:t xml:space="preserve">- </w:t>
      </w:r>
      <w:r w:rsidR="0088049D" w:rsidRPr="0088049D">
        <w:rPr>
          <w:rFonts w:cs="Arial"/>
          <w:b/>
          <w:color w:val="auto"/>
          <w:u w:val="single"/>
        </w:rPr>
        <w:t>część południowa</w:t>
      </w:r>
      <w:r w:rsidR="0088049D">
        <w:rPr>
          <w:rFonts w:cs="Arial"/>
          <w:b/>
          <w:color w:val="auto"/>
          <w:u w:val="single"/>
        </w:rPr>
        <w:t>.</w:t>
      </w:r>
    </w:p>
    <w:p w14:paraId="34FCD9B2" w14:textId="4E948DA6" w:rsidR="0088049D" w:rsidRPr="0088049D" w:rsidRDefault="0088049D" w:rsidP="0088049D">
      <w:pPr>
        <w:pStyle w:val="Akapitzlist"/>
        <w:numPr>
          <w:ilvl w:val="0"/>
          <w:numId w:val="0"/>
        </w:numPr>
        <w:pBdr>
          <w:top w:val="nil"/>
          <w:left w:val="nil"/>
          <w:bottom w:val="nil"/>
          <w:right w:val="nil"/>
          <w:between w:val="nil"/>
        </w:pBdr>
        <w:ind w:left="720"/>
        <w:rPr>
          <w:rFonts w:eastAsia="Tahoma" w:cs="Tahoma"/>
          <w:color w:val="000000"/>
          <w:sz w:val="24"/>
          <w:szCs w:val="24"/>
          <w:u w:val="single"/>
        </w:rPr>
      </w:pPr>
      <w:r w:rsidRPr="0088049D">
        <w:rPr>
          <w:rFonts w:eastAsia="Tahoma" w:cs="Tahoma"/>
          <w:b/>
          <w:color w:val="FF0000"/>
          <w:sz w:val="24"/>
          <w:szCs w:val="24"/>
          <w:highlight w:val="yellow"/>
        </w:rPr>
        <w:t>UWAGA</w:t>
      </w:r>
      <w:r w:rsidRPr="0088049D">
        <w:rPr>
          <w:rFonts w:eastAsia="Tahoma" w:cs="Tahoma"/>
          <w:b/>
          <w:color w:val="FF0000"/>
          <w:sz w:val="24"/>
          <w:szCs w:val="24"/>
        </w:rPr>
        <w:t>: Załączona dokumentacja dotyczy całego zadania</w:t>
      </w:r>
      <w:r w:rsidRPr="0088049D">
        <w:rPr>
          <w:rFonts w:eastAsia="Tahoma" w:cs="Tahoma"/>
          <w:b/>
          <w:color w:val="FF0000"/>
          <w:sz w:val="24"/>
          <w:szCs w:val="24"/>
          <w:u w:val="single"/>
        </w:rPr>
        <w:t>, natomiast</w:t>
      </w:r>
      <w:r w:rsidRPr="0088049D">
        <w:rPr>
          <w:rFonts w:eastAsia="Tahoma" w:cs="Tahoma"/>
          <w:color w:val="FF0000"/>
          <w:sz w:val="24"/>
          <w:szCs w:val="24"/>
          <w:u w:val="single"/>
        </w:rPr>
        <w:t xml:space="preserve"> </w:t>
      </w:r>
      <w:r w:rsidRPr="0088049D">
        <w:rPr>
          <w:rFonts w:eastAsia="Tahoma" w:cs="Tahoma"/>
          <w:b/>
          <w:color w:val="FF0000"/>
          <w:sz w:val="24"/>
          <w:szCs w:val="24"/>
          <w:u w:val="single"/>
        </w:rPr>
        <w:t>przedmiotem postepowania jest modernizacja części południowej zgodnie z przedmiarami Załącznik nr 1 do SWZ.</w:t>
      </w:r>
    </w:p>
    <w:p w14:paraId="73B3A9CC" w14:textId="192F8F12" w:rsidR="00BB4021" w:rsidRPr="00C5461A" w:rsidRDefault="005C6E60" w:rsidP="00D71CD8">
      <w:pPr>
        <w:pStyle w:val="Akapitzlist"/>
        <w:numPr>
          <w:ilvl w:val="0"/>
          <w:numId w:val="27"/>
        </w:numPr>
        <w:pBdr>
          <w:top w:val="nil"/>
          <w:left w:val="nil"/>
          <w:bottom w:val="nil"/>
          <w:right w:val="nil"/>
          <w:between w:val="nil"/>
        </w:pBdr>
        <w:ind w:left="284"/>
        <w:rPr>
          <w:rFonts w:cs="Arial"/>
          <w:b/>
          <w:color w:val="auto"/>
        </w:rPr>
      </w:pPr>
      <w:r w:rsidRPr="00C5461A">
        <w:rPr>
          <w:rFonts w:eastAsia="Tahoma" w:cs="Tahoma"/>
          <w:color w:val="auto"/>
        </w:rPr>
        <w:t xml:space="preserve">Zamawiający powierza Wykonawcy wykonanie prac budowlanych w zakresie </w:t>
      </w:r>
      <w:r w:rsidR="00C37106" w:rsidRPr="00C5461A">
        <w:rPr>
          <w:rFonts w:eastAsia="Tahoma" w:cs="Tahoma"/>
          <w:color w:val="auto"/>
        </w:rPr>
        <w:t xml:space="preserve">szczegółowo </w:t>
      </w:r>
      <w:r w:rsidRPr="00C5461A">
        <w:rPr>
          <w:rFonts w:eastAsia="Tahoma" w:cs="Tahoma"/>
          <w:color w:val="auto"/>
        </w:rPr>
        <w:t xml:space="preserve">opisanym w </w:t>
      </w:r>
      <w:r w:rsidR="00D7306E" w:rsidRPr="00C5461A">
        <w:rPr>
          <w:rFonts w:eastAsia="Tahoma" w:cs="Tahoma"/>
          <w:b/>
          <w:color w:val="auto"/>
        </w:rPr>
        <w:t>„</w:t>
      </w:r>
      <w:r w:rsidRPr="00C5461A">
        <w:rPr>
          <w:rFonts w:eastAsia="Tahoma" w:cs="Tahoma"/>
          <w:b/>
          <w:color w:val="auto"/>
        </w:rPr>
        <w:t>Dokumentacji Projektowej</w:t>
      </w:r>
      <w:r w:rsidR="00D7306E" w:rsidRPr="00C5461A">
        <w:rPr>
          <w:rFonts w:eastAsia="Tahoma" w:cs="Tahoma"/>
          <w:b/>
          <w:color w:val="auto"/>
        </w:rPr>
        <w:t>”</w:t>
      </w:r>
      <w:r w:rsidRPr="00C5461A">
        <w:rPr>
          <w:rFonts w:eastAsia="Tahoma" w:cs="Tahoma"/>
          <w:b/>
          <w:color w:val="auto"/>
        </w:rPr>
        <w:t xml:space="preserve"> </w:t>
      </w:r>
      <w:r w:rsidR="00D7306E" w:rsidRPr="00C5461A">
        <w:rPr>
          <w:rFonts w:eastAsia="Tahoma" w:cs="Tahoma"/>
          <w:color w:val="auto"/>
        </w:rPr>
        <w:t>(</w:t>
      </w:r>
      <w:r w:rsidR="00D7306E" w:rsidRPr="00C5461A">
        <w:rPr>
          <w:rFonts w:eastAsia="Tahoma" w:cs="Tahoma"/>
          <w:b/>
          <w:color w:val="auto"/>
        </w:rPr>
        <w:t>Załącznik nr 1</w:t>
      </w:r>
      <w:r w:rsidR="00D7306E" w:rsidRPr="00C5461A">
        <w:rPr>
          <w:rFonts w:eastAsia="Tahoma" w:cs="Tahoma"/>
          <w:color w:val="auto"/>
        </w:rPr>
        <w:t xml:space="preserve"> do SWZ) i zapis</w:t>
      </w:r>
      <w:r w:rsidR="00C37106" w:rsidRPr="00C5461A">
        <w:rPr>
          <w:rFonts w:eastAsia="Tahoma" w:cs="Tahoma"/>
          <w:color w:val="auto"/>
        </w:rPr>
        <w:t>ach</w:t>
      </w:r>
      <w:r w:rsidR="00D7306E" w:rsidRPr="00C5461A">
        <w:rPr>
          <w:rFonts w:eastAsia="Tahoma" w:cs="Tahoma"/>
          <w:b/>
          <w:color w:val="auto"/>
        </w:rPr>
        <w:t xml:space="preserve"> „P</w:t>
      </w:r>
      <w:r w:rsidRPr="00C5461A">
        <w:rPr>
          <w:rFonts w:eastAsia="Tahoma" w:cs="Tahoma"/>
          <w:b/>
          <w:color w:val="auto"/>
        </w:rPr>
        <w:t>rojektu Umowy</w:t>
      </w:r>
      <w:r w:rsidR="00D7306E" w:rsidRPr="00C5461A">
        <w:rPr>
          <w:rFonts w:eastAsia="Tahoma" w:cs="Tahoma"/>
          <w:b/>
          <w:color w:val="auto"/>
        </w:rPr>
        <w:t>”</w:t>
      </w:r>
      <w:r w:rsidRPr="00C5461A">
        <w:rPr>
          <w:rFonts w:eastAsia="Tahoma" w:cs="Tahoma"/>
          <w:b/>
          <w:color w:val="auto"/>
        </w:rPr>
        <w:t xml:space="preserve"> </w:t>
      </w:r>
      <w:r w:rsidRPr="00C5461A">
        <w:rPr>
          <w:rFonts w:eastAsia="Tahoma" w:cs="Tahoma"/>
          <w:color w:val="auto"/>
        </w:rPr>
        <w:t>(</w:t>
      </w:r>
      <w:r w:rsidR="00616F3B" w:rsidRPr="00C5461A">
        <w:rPr>
          <w:rFonts w:eastAsia="Tahoma" w:cs="Tahoma"/>
          <w:b/>
          <w:color w:val="auto"/>
        </w:rPr>
        <w:t>Z</w:t>
      </w:r>
      <w:r w:rsidRPr="00C5461A">
        <w:rPr>
          <w:rFonts w:eastAsia="Tahoma" w:cs="Tahoma"/>
          <w:b/>
          <w:color w:val="auto"/>
        </w:rPr>
        <w:t xml:space="preserve">ałącznik nr </w:t>
      </w:r>
      <w:r w:rsidR="007269AB" w:rsidRPr="00C5461A">
        <w:rPr>
          <w:rFonts w:eastAsia="Tahoma" w:cs="Tahoma"/>
          <w:b/>
          <w:color w:val="auto"/>
        </w:rPr>
        <w:t>4</w:t>
      </w:r>
      <w:r w:rsidRPr="00C5461A">
        <w:rPr>
          <w:rFonts w:eastAsia="Tahoma" w:cs="Tahoma"/>
          <w:color w:val="auto"/>
        </w:rPr>
        <w:t xml:space="preserve"> do SWZ), na nieruchomości </w:t>
      </w:r>
      <w:r w:rsidRPr="00C5461A">
        <w:rPr>
          <w:rFonts w:eastAsia="Tahoma" w:cs="Tahoma"/>
          <w:b/>
          <w:color w:val="auto"/>
        </w:rPr>
        <w:t xml:space="preserve">położonej w </w:t>
      </w:r>
      <w:r w:rsidR="002E6208" w:rsidRPr="00C5461A">
        <w:rPr>
          <w:rFonts w:eastAsia="Tahoma" w:cs="Tahoma"/>
          <w:b/>
          <w:color w:val="auto"/>
        </w:rPr>
        <w:t>Konstancinie-Jeziornie</w:t>
      </w:r>
      <w:r w:rsidR="000B0C34" w:rsidRPr="00C5461A">
        <w:rPr>
          <w:rFonts w:eastAsia="Tahoma" w:cs="Tahoma"/>
          <w:b/>
          <w:color w:val="auto"/>
        </w:rPr>
        <w:t xml:space="preserve"> </w:t>
      </w:r>
      <w:r w:rsidR="00803443" w:rsidRPr="00C5461A">
        <w:rPr>
          <w:rFonts w:eastAsia="Tahoma" w:cs="Tahoma"/>
          <w:b/>
          <w:color w:val="auto"/>
        </w:rPr>
        <w:t xml:space="preserve">przy ul. </w:t>
      </w:r>
      <w:r w:rsidR="002E6208" w:rsidRPr="00C5461A">
        <w:rPr>
          <w:rFonts w:eastAsia="Tahoma" w:cs="Tahoma"/>
          <w:b/>
          <w:color w:val="auto"/>
        </w:rPr>
        <w:t>Wierzejewskiego 12</w:t>
      </w:r>
      <w:r w:rsidR="001C265C" w:rsidRPr="00C5461A">
        <w:rPr>
          <w:rFonts w:eastAsia="Tahoma" w:cs="Tahoma"/>
          <w:color w:val="auto"/>
        </w:rPr>
        <w:t xml:space="preserve"> (</w:t>
      </w:r>
      <w:r w:rsidRPr="00C5461A">
        <w:rPr>
          <w:rFonts w:eastAsia="Tahoma" w:cs="Tahoma"/>
          <w:color w:val="auto"/>
        </w:rPr>
        <w:t>dalej „Nieruchomość”).</w:t>
      </w:r>
      <w:r w:rsidR="00A2303C" w:rsidRPr="00C5461A">
        <w:rPr>
          <w:rFonts w:eastAsia="Tahoma" w:cs="Tahoma"/>
          <w:color w:val="auto"/>
        </w:rPr>
        <w:t xml:space="preserve"> </w:t>
      </w:r>
      <w:r w:rsidRPr="00C5461A">
        <w:rPr>
          <w:rFonts w:eastAsia="Tahoma" w:cs="Tahoma"/>
          <w:color w:val="auto"/>
        </w:rPr>
        <w:t xml:space="preserve">Przedmiot zamówienia opisują również </w:t>
      </w:r>
      <w:r w:rsidR="00A2303C" w:rsidRPr="00C5461A">
        <w:rPr>
          <w:rFonts w:eastAsia="Tahoma" w:cs="Tahoma"/>
          <w:color w:val="auto"/>
        </w:rPr>
        <w:t>„</w:t>
      </w:r>
      <w:r w:rsidRPr="00C5461A">
        <w:rPr>
          <w:rFonts w:eastAsia="Tahoma" w:cs="Tahoma"/>
          <w:b/>
          <w:color w:val="auto"/>
        </w:rPr>
        <w:t>Specyfikacje Techniczne Wykonania i Odbioru Robót</w:t>
      </w:r>
      <w:r w:rsidRPr="00C5461A">
        <w:rPr>
          <w:rFonts w:eastAsia="Tahoma" w:cs="Tahoma"/>
          <w:color w:val="auto"/>
        </w:rPr>
        <w:t xml:space="preserve"> </w:t>
      </w:r>
      <w:r w:rsidR="00B26C07" w:rsidRPr="00C5461A">
        <w:rPr>
          <w:rFonts w:eastAsia="Tahoma" w:cs="Tahoma"/>
          <w:b/>
          <w:color w:val="auto"/>
        </w:rPr>
        <w:t>Budowlanych”</w:t>
      </w:r>
      <w:r w:rsidR="00B26C07" w:rsidRPr="00C5461A">
        <w:rPr>
          <w:rFonts w:eastAsia="Tahoma" w:cs="Tahoma"/>
          <w:color w:val="auto"/>
        </w:rPr>
        <w:t xml:space="preserve"> (</w:t>
      </w:r>
      <w:r w:rsidRPr="00C5461A">
        <w:rPr>
          <w:rFonts w:eastAsia="Tahoma" w:cs="Tahoma"/>
          <w:color w:val="auto"/>
        </w:rPr>
        <w:t xml:space="preserve">dalej: </w:t>
      </w:r>
      <w:proofErr w:type="spellStart"/>
      <w:r w:rsidRPr="00C5461A">
        <w:rPr>
          <w:rFonts w:eastAsia="Tahoma" w:cs="Tahoma"/>
          <w:color w:val="auto"/>
        </w:rPr>
        <w:t>STWiOR</w:t>
      </w:r>
      <w:r w:rsidR="00FD007C" w:rsidRPr="00C5461A">
        <w:rPr>
          <w:rFonts w:eastAsia="Tahoma" w:cs="Tahoma"/>
          <w:color w:val="auto"/>
        </w:rPr>
        <w:t>B</w:t>
      </w:r>
      <w:proofErr w:type="spellEnd"/>
      <w:r w:rsidR="00A2303C" w:rsidRPr="00C5461A">
        <w:rPr>
          <w:rFonts w:eastAsia="Tahoma" w:cs="Tahoma"/>
          <w:color w:val="auto"/>
        </w:rPr>
        <w:t xml:space="preserve"> – </w:t>
      </w:r>
      <w:r w:rsidR="00A2303C" w:rsidRPr="00C5461A">
        <w:rPr>
          <w:rFonts w:eastAsia="Tahoma" w:cs="Tahoma"/>
          <w:b/>
          <w:color w:val="auto"/>
        </w:rPr>
        <w:t>Załącznik nr 2</w:t>
      </w:r>
      <w:r w:rsidR="00A2303C" w:rsidRPr="00C5461A">
        <w:rPr>
          <w:rFonts w:eastAsia="Tahoma" w:cs="Tahoma"/>
          <w:color w:val="auto"/>
        </w:rPr>
        <w:t xml:space="preserve"> do SWZ</w:t>
      </w:r>
      <w:r w:rsidRPr="00C5461A">
        <w:rPr>
          <w:rFonts w:eastAsia="Tahoma" w:cs="Tahoma"/>
          <w:color w:val="auto"/>
        </w:rPr>
        <w:t>).</w:t>
      </w:r>
    </w:p>
    <w:p w14:paraId="48C56D89" w14:textId="77777777" w:rsidR="003E16BF" w:rsidRPr="00C5461A" w:rsidRDefault="00F163DD" w:rsidP="00D71CD8">
      <w:pPr>
        <w:pStyle w:val="Akapitzlist"/>
        <w:numPr>
          <w:ilvl w:val="0"/>
          <w:numId w:val="27"/>
        </w:numPr>
        <w:pBdr>
          <w:top w:val="nil"/>
          <w:left w:val="nil"/>
          <w:bottom w:val="nil"/>
          <w:right w:val="nil"/>
          <w:between w:val="nil"/>
        </w:pBdr>
        <w:ind w:left="284"/>
        <w:rPr>
          <w:rFonts w:cs="Arial"/>
          <w:b/>
          <w:color w:val="auto"/>
        </w:rPr>
      </w:pPr>
      <w:r w:rsidRPr="00C5461A">
        <w:rPr>
          <w:rFonts w:eastAsia="Tahoma" w:cs="Tahoma"/>
          <w:b/>
          <w:color w:val="auto"/>
        </w:rPr>
        <w:t>Główny przedmiot:</w:t>
      </w:r>
      <w:r w:rsidR="00BB4021" w:rsidRPr="00C5461A">
        <w:rPr>
          <w:rFonts w:eastAsia="Tahoma" w:cs="Tahoma"/>
          <w:b/>
          <w:color w:val="auto"/>
        </w:rPr>
        <w:t xml:space="preserve"> </w:t>
      </w:r>
      <w:r w:rsidRPr="00C5461A">
        <w:rPr>
          <w:rFonts w:eastAsia="Tahoma" w:cs="Tahoma"/>
          <w:color w:val="auto"/>
        </w:rPr>
        <w:t>45215140-0 – roboty budowlane w zakresie obiektów szpitalnych</w:t>
      </w:r>
      <w:r w:rsidR="003E16BF" w:rsidRPr="00C5461A">
        <w:rPr>
          <w:rFonts w:eastAsia="Tahoma" w:cs="Tahoma"/>
          <w:color w:val="auto"/>
        </w:rPr>
        <w:t>.</w:t>
      </w:r>
    </w:p>
    <w:p w14:paraId="09044EE7" w14:textId="77777777" w:rsidR="003E16BF" w:rsidRPr="00C5461A" w:rsidRDefault="00F163DD" w:rsidP="00D71CD8">
      <w:pPr>
        <w:pStyle w:val="Akapitzlist"/>
        <w:numPr>
          <w:ilvl w:val="0"/>
          <w:numId w:val="27"/>
        </w:numPr>
        <w:pBdr>
          <w:top w:val="nil"/>
          <w:left w:val="nil"/>
          <w:bottom w:val="nil"/>
          <w:right w:val="nil"/>
          <w:between w:val="nil"/>
        </w:pBdr>
        <w:ind w:left="284"/>
        <w:rPr>
          <w:rFonts w:cs="Arial"/>
          <w:b/>
          <w:color w:val="auto"/>
        </w:rPr>
      </w:pPr>
      <w:r w:rsidRPr="00C5461A">
        <w:rPr>
          <w:rFonts w:eastAsia="Tahoma" w:cs="Tahoma"/>
          <w:b/>
          <w:color w:val="auto"/>
        </w:rPr>
        <w:t xml:space="preserve">Dodatkowe przedmioty: </w:t>
      </w:r>
      <w:r w:rsidRPr="00C5461A">
        <w:rPr>
          <w:rFonts w:eastAsia="Tahoma" w:cs="Tahoma"/>
          <w:color w:val="auto"/>
        </w:rPr>
        <w:t>451 00000-8– przygotowanie terenu pod budowę, roboty rozbiórkowe,</w:t>
      </w:r>
      <w:r w:rsidR="003E16BF" w:rsidRPr="00C5461A">
        <w:rPr>
          <w:rFonts w:eastAsia="Tahoma" w:cs="Tahoma"/>
          <w:color w:val="auto"/>
        </w:rPr>
        <w:t xml:space="preserve"> </w:t>
      </w:r>
      <w:r w:rsidRPr="00C5461A">
        <w:rPr>
          <w:rFonts w:eastAsia="Tahoma" w:cs="Tahoma"/>
          <w:color w:val="auto"/>
        </w:rPr>
        <w:t>452 00000-9 – roboty budowlane w zakresie wznoszenia kompletnych obiektów budowlanych lub ich części oraz roboty w zakresie inżynierii lądowej i wodnej,</w:t>
      </w:r>
      <w:r w:rsidR="003E16BF" w:rsidRPr="00C5461A">
        <w:rPr>
          <w:rFonts w:eastAsia="Tahoma" w:cs="Tahoma"/>
          <w:color w:val="auto"/>
        </w:rPr>
        <w:t xml:space="preserve"> </w:t>
      </w:r>
      <w:r w:rsidRPr="00C5461A">
        <w:rPr>
          <w:rFonts w:eastAsia="Tahoma" w:cs="Tahoma"/>
          <w:color w:val="auto"/>
        </w:rPr>
        <w:t>453 00000-0– roboty instalacyjne w budynkach</w:t>
      </w:r>
      <w:r w:rsidR="003E16BF" w:rsidRPr="00C5461A">
        <w:rPr>
          <w:rFonts w:eastAsia="Tahoma" w:cs="Tahoma"/>
          <w:color w:val="auto"/>
        </w:rPr>
        <w:t xml:space="preserve">, </w:t>
      </w:r>
      <w:r w:rsidRPr="00C5461A">
        <w:rPr>
          <w:rFonts w:eastAsia="Tahoma" w:cs="Tahoma"/>
          <w:color w:val="auto"/>
        </w:rPr>
        <w:t>454 00000-1– roboty wykończeniowe w zakresie obiektów budowlanych.</w:t>
      </w:r>
    </w:p>
    <w:p w14:paraId="75072B25" w14:textId="50905E69" w:rsidR="00C1529B" w:rsidRPr="00C5461A" w:rsidRDefault="006B7DBA" w:rsidP="00D71CD8">
      <w:pPr>
        <w:pStyle w:val="Akapitzlist"/>
        <w:numPr>
          <w:ilvl w:val="0"/>
          <w:numId w:val="27"/>
        </w:numPr>
        <w:pBdr>
          <w:top w:val="nil"/>
          <w:left w:val="nil"/>
          <w:bottom w:val="nil"/>
          <w:right w:val="nil"/>
          <w:between w:val="nil"/>
        </w:pBdr>
        <w:ind w:left="284"/>
        <w:rPr>
          <w:rFonts w:cs="Arial"/>
          <w:b/>
          <w:color w:val="auto"/>
        </w:rPr>
      </w:pPr>
      <w:r w:rsidRPr="00C5461A">
        <w:rPr>
          <w:rFonts w:eastAsia="Tahoma" w:cs="Tahoma"/>
          <w:color w:val="auto"/>
        </w:rPr>
        <w:t xml:space="preserve">Zamawiający </w:t>
      </w:r>
      <w:r w:rsidRPr="00C5461A">
        <w:rPr>
          <w:rFonts w:eastAsia="Tahoma" w:cs="Tahoma"/>
          <w:b/>
          <w:bCs w:val="0"/>
          <w:color w:val="auto"/>
        </w:rPr>
        <w:t>nie dopuszcza możliwości składania ofert częściowych</w:t>
      </w:r>
      <w:r w:rsidRPr="00C5461A">
        <w:rPr>
          <w:rFonts w:eastAsia="Tahoma" w:cs="Tahoma"/>
          <w:color w:val="auto"/>
        </w:rPr>
        <w:t xml:space="preserve">. Wykonawca zobowiązany jest do zaoferowania </w:t>
      </w:r>
      <w:r w:rsidR="003E16BF" w:rsidRPr="00C5461A">
        <w:rPr>
          <w:rFonts w:eastAsia="Tahoma" w:cs="Tahoma"/>
          <w:color w:val="auto"/>
        </w:rPr>
        <w:t xml:space="preserve">wykonania całości </w:t>
      </w:r>
      <w:r w:rsidRPr="00C5461A">
        <w:rPr>
          <w:rFonts w:eastAsia="Tahoma" w:cs="Tahoma"/>
          <w:color w:val="auto"/>
        </w:rPr>
        <w:t>przedmiotu zamówienia. Przedmiot zamówienia nie został podzielony na części z uwagi na to, że nie dokonanie podziału nie grozi ograniczeniem konkurencji. Podział zamówienia spowodowałby nadmierne trudności techniczne i mógłby zwiększyć koszty wykonania zamówienia, a potrzeba skoordynowania działań różnych Wykonawców mogłaby poważnie zagrozić właściwemu wykonaniu zamówienia. Podział zamówienia na części nie zwiększyłby udziału małych i średnich przedsiębiorstw w postępowaniu i zamówienie jest w pełni osiągalne do wykonania przez te podmioty.</w:t>
      </w:r>
    </w:p>
    <w:p w14:paraId="74D55CFD" w14:textId="77777777" w:rsidR="00C1529B" w:rsidRPr="00C1529B" w:rsidRDefault="005C6E60" w:rsidP="00D71CD8">
      <w:pPr>
        <w:pStyle w:val="Akapitzlist"/>
        <w:numPr>
          <w:ilvl w:val="0"/>
          <w:numId w:val="27"/>
        </w:numPr>
        <w:pBdr>
          <w:top w:val="nil"/>
          <w:left w:val="nil"/>
          <w:bottom w:val="nil"/>
          <w:right w:val="nil"/>
          <w:between w:val="nil"/>
        </w:pBdr>
        <w:ind w:left="284"/>
        <w:rPr>
          <w:rFonts w:cs="Arial"/>
          <w:b/>
          <w:color w:val="FF0000"/>
        </w:rPr>
      </w:pPr>
      <w:r w:rsidRPr="00C1529B">
        <w:rPr>
          <w:rFonts w:eastAsia="Tahoma" w:cs="Tahoma"/>
          <w:color w:val="auto"/>
        </w:rPr>
        <w:t xml:space="preserve">Przedmiot zamówienia został opisany zgodnie z zasadami określonymi w </w:t>
      </w:r>
      <w:r w:rsidRPr="00C1529B">
        <w:rPr>
          <w:rFonts w:eastAsia="Tahoma" w:cs="Tahoma"/>
          <w:b/>
          <w:color w:val="auto"/>
        </w:rPr>
        <w:t>art. 99 ust. 1, 2 i 3</w:t>
      </w:r>
      <w:r w:rsidRPr="00C1529B">
        <w:rPr>
          <w:rFonts w:eastAsia="Tahoma" w:cs="Tahoma"/>
          <w:color w:val="auto"/>
        </w:rPr>
        <w:t xml:space="preserve"> </w:t>
      </w:r>
      <w:proofErr w:type="spellStart"/>
      <w:r w:rsidRPr="00C1529B">
        <w:rPr>
          <w:rFonts w:eastAsia="Tahoma" w:cs="Tahoma"/>
          <w:color w:val="auto"/>
        </w:rPr>
        <w:t>p.z.p</w:t>
      </w:r>
      <w:proofErr w:type="spellEnd"/>
      <w:r w:rsidRPr="00C1529B">
        <w:rPr>
          <w:rFonts w:eastAsia="Tahoma" w:cs="Tahoma"/>
          <w:color w:val="auto"/>
        </w:rPr>
        <w:t>.</w:t>
      </w:r>
      <w:r w:rsidR="00041AA3" w:rsidRPr="00C1529B">
        <w:rPr>
          <w:rFonts w:eastAsia="Tahoma" w:cs="Tahoma"/>
          <w:color w:val="auto"/>
        </w:rPr>
        <w:t>,</w:t>
      </w:r>
      <w:r w:rsidRPr="00C1529B">
        <w:rPr>
          <w:rFonts w:eastAsia="Tahoma" w:cs="Tahoma"/>
          <w:color w:val="auto"/>
        </w:rPr>
        <w:t xml:space="preserve"> </w:t>
      </w:r>
      <w:r w:rsidRPr="00C1529B">
        <w:rPr>
          <w:rFonts w:eastAsia="Tahoma" w:cs="Tahoma"/>
          <w:b/>
          <w:color w:val="auto"/>
        </w:rPr>
        <w:lastRenderedPageBreak/>
        <w:t>art. 101 ust. 3 pkt 3</w:t>
      </w:r>
      <w:r w:rsidRPr="00C1529B">
        <w:rPr>
          <w:rFonts w:eastAsia="Tahoma" w:cs="Tahoma"/>
          <w:color w:val="auto"/>
        </w:rPr>
        <w:t xml:space="preserve"> </w:t>
      </w:r>
      <w:proofErr w:type="spellStart"/>
      <w:r w:rsidRPr="00C1529B">
        <w:rPr>
          <w:rFonts w:eastAsia="Tahoma" w:cs="Tahoma"/>
          <w:color w:val="auto"/>
        </w:rPr>
        <w:t>p.z.p</w:t>
      </w:r>
      <w:proofErr w:type="spellEnd"/>
      <w:r w:rsidRPr="00C1529B">
        <w:rPr>
          <w:rFonts w:eastAsia="Tahoma" w:cs="Tahoma"/>
          <w:color w:val="auto"/>
        </w:rPr>
        <w:t>.</w:t>
      </w:r>
      <w:r w:rsidR="00041AA3" w:rsidRPr="00C1529B">
        <w:rPr>
          <w:rFonts w:eastAsia="Tahoma" w:cs="Tahoma"/>
          <w:color w:val="auto"/>
        </w:rPr>
        <w:t xml:space="preserve">, </w:t>
      </w:r>
      <w:r w:rsidR="00041AA3" w:rsidRPr="00C1529B">
        <w:rPr>
          <w:rFonts w:eastAsia="Tahoma" w:cs="Tahoma"/>
          <w:b/>
          <w:color w:val="auto"/>
        </w:rPr>
        <w:t>art. 102</w:t>
      </w:r>
      <w:r w:rsidR="00041AA3" w:rsidRPr="00C1529B">
        <w:rPr>
          <w:rFonts w:eastAsia="Tahoma" w:cs="Tahoma"/>
          <w:color w:val="auto"/>
        </w:rPr>
        <w:t xml:space="preserve"> </w:t>
      </w:r>
      <w:proofErr w:type="spellStart"/>
      <w:r w:rsidR="00041AA3" w:rsidRPr="00C1529B">
        <w:rPr>
          <w:rFonts w:eastAsia="Tahoma" w:cs="Tahoma"/>
          <w:color w:val="auto"/>
        </w:rPr>
        <w:t>p.z.p</w:t>
      </w:r>
      <w:proofErr w:type="spellEnd"/>
      <w:r w:rsidR="00041AA3" w:rsidRPr="00C1529B">
        <w:rPr>
          <w:rFonts w:eastAsia="Tahoma" w:cs="Tahoma"/>
          <w:color w:val="auto"/>
        </w:rPr>
        <w:t>.</w:t>
      </w:r>
      <w:r w:rsidRPr="00C1529B">
        <w:rPr>
          <w:rFonts w:eastAsia="Tahoma" w:cs="Tahoma"/>
          <w:color w:val="auto"/>
        </w:rPr>
        <w:t xml:space="preserve"> i </w:t>
      </w:r>
      <w:r w:rsidRPr="00C1529B">
        <w:rPr>
          <w:rFonts w:eastAsia="Tahoma" w:cs="Tahoma"/>
          <w:b/>
          <w:color w:val="auto"/>
        </w:rPr>
        <w:t>art. 10</w:t>
      </w:r>
      <w:r w:rsidR="00041AA3" w:rsidRPr="00C1529B">
        <w:rPr>
          <w:rFonts w:eastAsia="Tahoma" w:cs="Tahoma"/>
          <w:b/>
          <w:color w:val="auto"/>
        </w:rPr>
        <w:t>3</w:t>
      </w:r>
      <w:r w:rsidRPr="00C1529B">
        <w:rPr>
          <w:rFonts w:eastAsia="Tahoma" w:cs="Tahoma"/>
          <w:color w:val="auto"/>
        </w:rPr>
        <w:t xml:space="preserve"> </w:t>
      </w:r>
      <w:proofErr w:type="spellStart"/>
      <w:r w:rsidRPr="00C1529B">
        <w:rPr>
          <w:rFonts w:eastAsia="Tahoma" w:cs="Tahoma"/>
          <w:color w:val="auto"/>
        </w:rPr>
        <w:t>p.z.p</w:t>
      </w:r>
      <w:proofErr w:type="spellEnd"/>
      <w:r w:rsidRPr="00C1529B">
        <w:rPr>
          <w:rFonts w:eastAsia="Tahoma" w:cs="Tahoma"/>
          <w:color w:val="auto"/>
        </w:rPr>
        <w:t xml:space="preserve">., wiedzą techniczną, </w:t>
      </w:r>
      <w:r w:rsidRPr="00C1529B">
        <w:rPr>
          <w:rFonts w:eastAsia="Tahoma" w:cs="Tahoma"/>
          <w:color w:val="000000"/>
        </w:rPr>
        <w:t>obowiązującymi normami technicznymi, przepisami ustawy z dnia 7 lipca 1994 r. Prawo budowlane (tj. Dz.U. z 20</w:t>
      </w:r>
      <w:r w:rsidR="003B1216" w:rsidRPr="00C1529B">
        <w:rPr>
          <w:rFonts w:eastAsia="Tahoma" w:cs="Tahoma"/>
          <w:color w:val="000000"/>
        </w:rPr>
        <w:t>20</w:t>
      </w:r>
      <w:r w:rsidRPr="00C1529B">
        <w:rPr>
          <w:rFonts w:eastAsia="Tahoma" w:cs="Tahoma"/>
          <w:color w:val="000000"/>
        </w:rPr>
        <w:t xml:space="preserve"> r., poz. </w:t>
      </w:r>
      <w:r w:rsidR="003B1216" w:rsidRPr="00C1529B">
        <w:rPr>
          <w:rFonts w:eastAsia="Tahoma" w:cs="Tahoma"/>
          <w:color w:val="000000"/>
        </w:rPr>
        <w:t>1333</w:t>
      </w:r>
      <w:r w:rsidRPr="00C1529B">
        <w:rPr>
          <w:rFonts w:eastAsia="Tahoma" w:cs="Tahoma"/>
          <w:color w:val="000000"/>
        </w:rPr>
        <w:t xml:space="preserve">), właściwymi przepisami wykonawczymi oraz przepisami obowiązującymi podmioty wykonujące działalność leczniczą, w tym w szczególności rozporządzeniem Ministra Zdrowia z dnia 26 marca 2019 r. w sprawie szczegółowych wymagań, jakim powinny odpowiadać pomieszczenia i urządzenia podmiotu wykonującego działalność leczniczą (Dz. U. z 2019 r., poz. 595), a także pozostałymi przepisami w zakresie bezpieczeństwa i higieny pracy, bezpieczeństwa pożarowego oraz ochrony środowiska. Skutkiem prawidłowego wykonania dzieła przez Wykonawcę będzie możliwość Zamawiającego korzystania z przedmiotu zamówienia w sposób zgodny z celami </w:t>
      </w:r>
      <w:r w:rsidR="00B26C07" w:rsidRPr="00C1529B">
        <w:rPr>
          <w:rFonts w:eastAsia="Tahoma" w:cs="Tahoma"/>
          <w:color w:val="000000"/>
        </w:rPr>
        <w:t>Zamawiającego</w:t>
      </w:r>
      <w:r w:rsidRPr="00C1529B">
        <w:rPr>
          <w:rFonts w:eastAsia="Tahoma" w:cs="Tahoma"/>
          <w:color w:val="000000"/>
        </w:rPr>
        <w:t xml:space="preserve"> jako podmiotu wykonującego działalność leczniczą.</w:t>
      </w:r>
    </w:p>
    <w:p w14:paraId="6A18EBB5" w14:textId="77777777" w:rsidR="00C1529B" w:rsidRPr="00C1529B" w:rsidRDefault="00DC6411" w:rsidP="00D71CD8">
      <w:pPr>
        <w:pStyle w:val="Akapitzlist"/>
        <w:numPr>
          <w:ilvl w:val="0"/>
          <w:numId w:val="27"/>
        </w:numPr>
        <w:pBdr>
          <w:top w:val="nil"/>
          <w:left w:val="nil"/>
          <w:bottom w:val="nil"/>
          <w:right w:val="nil"/>
          <w:between w:val="nil"/>
        </w:pBdr>
        <w:ind w:left="284"/>
        <w:rPr>
          <w:rFonts w:cs="Arial"/>
          <w:b/>
          <w:color w:val="auto"/>
        </w:rPr>
      </w:pPr>
      <w:r w:rsidRPr="00C1529B">
        <w:rPr>
          <w:rFonts w:eastAsia="Tahoma" w:cs="Tahoma"/>
          <w:color w:val="auto"/>
        </w:rPr>
        <w:t>Zamawiający korzystając z przysługujących mu uprawnień (</w:t>
      </w:r>
      <w:r w:rsidRPr="00C1529B">
        <w:rPr>
          <w:rFonts w:eastAsia="Tahoma" w:cs="Tahoma"/>
          <w:b/>
          <w:color w:val="auto"/>
        </w:rPr>
        <w:t xml:space="preserve">art. </w:t>
      </w:r>
      <w:r w:rsidR="001E1615" w:rsidRPr="00C1529B">
        <w:rPr>
          <w:rFonts w:eastAsia="Tahoma" w:cs="Tahoma"/>
          <w:b/>
          <w:color w:val="auto"/>
        </w:rPr>
        <w:t>121</w:t>
      </w:r>
      <w:r w:rsidRPr="00C1529B">
        <w:rPr>
          <w:rFonts w:eastAsia="Tahoma" w:cs="Tahoma"/>
          <w:color w:val="auto"/>
        </w:rPr>
        <w:t xml:space="preserve"> </w:t>
      </w:r>
      <w:proofErr w:type="spellStart"/>
      <w:r w:rsidRPr="00C1529B">
        <w:rPr>
          <w:rFonts w:eastAsia="Tahoma" w:cs="Tahoma"/>
          <w:color w:val="auto"/>
        </w:rPr>
        <w:t>p.z.p</w:t>
      </w:r>
      <w:proofErr w:type="spellEnd"/>
      <w:r w:rsidRPr="00C1529B">
        <w:rPr>
          <w:rFonts w:eastAsia="Tahoma" w:cs="Tahoma"/>
          <w:color w:val="auto"/>
        </w:rPr>
        <w:t xml:space="preserve">.) nie zastrzega obowiązku osobistego wykonania </w:t>
      </w:r>
      <w:r w:rsidR="004A3A60" w:rsidRPr="00C1529B">
        <w:rPr>
          <w:rFonts w:eastAsia="Tahoma" w:cs="Tahoma"/>
          <w:color w:val="auto"/>
        </w:rPr>
        <w:t xml:space="preserve">prac objętych przedmiotem zamówienia przez </w:t>
      </w:r>
      <w:r w:rsidR="003E5767" w:rsidRPr="00C1529B">
        <w:rPr>
          <w:rFonts w:eastAsia="Tahoma" w:cs="Tahoma"/>
          <w:color w:val="auto"/>
        </w:rPr>
        <w:t>W</w:t>
      </w:r>
      <w:r w:rsidR="004A3A60" w:rsidRPr="00C1529B">
        <w:rPr>
          <w:rFonts w:eastAsia="Tahoma" w:cs="Tahoma"/>
          <w:color w:val="auto"/>
        </w:rPr>
        <w:t>ykonawcę ani też w ramach przysługujących mu uprawnień (</w:t>
      </w:r>
      <w:r w:rsidR="004A3A60" w:rsidRPr="00C1529B">
        <w:rPr>
          <w:rFonts w:eastAsia="Tahoma" w:cs="Tahoma"/>
          <w:b/>
          <w:color w:val="auto"/>
        </w:rPr>
        <w:t>art. 60</w:t>
      </w:r>
      <w:r w:rsidR="004A3A60" w:rsidRPr="00C1529B">
        <w:rPr>
          <w:rFonts w:eastAsia="Tahoma" w:cs="Tahoma"/>
          <w:color w:val="auto"/>
        </w:rPr>
        <w:t xml:space="preserve"> </w:t>
      </w:r>
      <w:proofErr w:type="spellStart"/>
      <w:r w:rsidR="004A3A60" w:rsidRPr="00C1529B">
        <w:rPr>
          <w:rFonts w:eastAsia="Tahoma" w:cs="Tahoma"/>
          <w:color w:val="auto"/>
        </w:rPr>
        <w:t>p.z.p</w:t>
      </w:r>
      <w:proofErr w:type="spellEnd"/>
      <w:r w:rsidR="004A3A60" w:rsidRPr="00C1529B">
        <w:rPr>
          <w:rFonts w:eastAsia="Tahoma" w:cs="Tahoma"/>
          <w:color w:val="auto"/>
        </w:rPr>
        <w:t>.) nie zastrzega obowiązku osobistego wykonania przez poszczególnych Wykonawców wspólnie ubiegających się o udzielenie zamówienia kluczowych zadań.</w:t>
      </w:r>
    </w:p>
    <w:p w14:paraId="709D8215" w14:textId="21E112A5" w:rsidR="00C1529B" w:rsidRPr="00C1529B" w:rsidRDefault="005C6E60" w:rsidP="00D71CD8">
      <w:pPr>
        <w:pStyle w:val="Akapitzlist"/>
        <w:numPr>
          <w:ilvl w:val="0"/>
          <w:numId w:val="27"/>
        </w:numPr>
        <w:pBdr>
          <w:top w:val="nil"/>
          <w:left w:val="nil"/>
          <w:bottom w:val="nil"/>
          <w:right w:val="nil"/>
          <w:between w:val="nil"/>
        </w:pBdr>
        <w:ind w:left="284"/>
        <w:rPr>
          <w:rFonts w:cs="Arial"/>
          <w:b/>
          <w:color w:val="auto"/>
        </w:rPr>
      </w:pPr>
      <w:r w:rsidRPr="00C1529B">
        <w:rPr>
          <w:rFonts w:eastAsia="Tahoma" w:cs="Tahoma"/>
          <w:color w:val="000000"/>
        </w:rPr>
        <w:t xml:space="preserve">Na podstawie </w:t>
      </w:r>
      <w:r w:rsidRPr="00C1529B">
        <w:rPr>
          <w:rFonts w:eastAsia="Tahoma" w:cs="Tahoma"/>
          <w:b/>
          <w:color w:val="000000"/>
        </w:rPr>
        <w:t xml:space="preserve">art. </w:t>
      </w:r>
      <w:r w:rsidR="00041AA3" w:rsidRPr="00C1529B">
        <w:rPr>
          <w:rFonts w:eastAsia="Tahoma" w:cs="Tahoma"/>
          <w:b/>
          <w:color w:val="000000"/>
        </w:rPr>
        <w:t>95</w:t>
      </w:r>
      <w:r w:rsidRPr="00C1529B">
        <w:rPr>
          <w:rFonts w:eastAsia="Tahoma" w:cs="Tahoma"/>
          <w:color w:val="000000"/>
        </w:rPr>
        <w:t xml:space="preserve"> </w:t>
      </w:r>
      <w:proofErr w:type="spellStart"/>
      <w:r w:rsidRPr="00C1529B">
        <w:rPr>
          <w:rFonts w:eastAsia="Tahoma" w:cs="Tahoma"/>
          <w:color w:val="000000"/>
        </w:rPr>
        <w:t>p.z.p</w:t>
      </w:r>
      <w:proofErr w:type="spellEnd"/>
      <w:r w:rsidRPr="00C1529B">
        <w:rPr>
          <w:rFonts w:eastAsia="Tahoma" w:cs="Tahoma"/>
          <w:color w:val="000000"/>
        </w:rPr>
        <w:t>. Zamawiający określa, że czynności bezpośrednio związane z realizacją przedmiotu zamówienia polegające na wykonywaniu pracy w rozumieniu art. 22 § 1 ustawy z dnia 26 czerwca 1974 r. - Kodeks pracy (Dz. U. 20</w:t>
      </w:r>
      <w:r w:rsidR="00651037" w:rsidRPr="00C1529B">
        <w:rPr>
          <w:rFonts w:eastAsia="Tahoma" w:cs="Tahoma"/>
          <w:color w:val="000000"/>
        </w:rPr>
        <w:t>20</w:t>
      </w:r>
      <w:r w:rsidRPr="00C1529B">
        <w:rPr>
          <w:rFonts w:eastAsia="Tahoma" w:cs="Tahoma"/>
          <w:color w:val="000000"/>
        </w:rPr>
        <w:t xml:space="preserve"> r., poz. </w:t>
      </w:r>
      <w:r w:rsidR="00651037" w:rsidRPr="00C1529B">
        <w:rPr>
          <w:rFonts w:eastAsia="Tahoma" w:cs="Tahoma"/>
          <w:color w:val="000000"/>
        </w:rPr>
        <w:t>1320,</w:t>
      </w:r>
      <w:r w:rsidRPr="00C1529B">
        <w:rPr>
          <w:rFonts w:eastAsia="Tahoma" w:cs="Tahoma"/>
          <w:color w:val="000000"/>
        </w:rPr>
        <w:t xml:space="preserve"> dalej: K.P.</w:t>
      </w:r>
      <w:r w:rsidR="00B26C07" w:rsidRPr="00C1529B">
        <w:rPr>
          <w:rFonts w:eastAsia="Tahoma" w:cs="Tahoma"/>
          <w:color w:val="000000"/>
        </w:rPr>
        <w:t>) -</w:t>
      </w:r>
      <w:r w:rsidRPr="00C1529B">
        <w:rPr>
          <w:rFonts w:eastAsia="Tahoma" w:cs="Tahoma"/>
          <w:color w:val="000000"/>
        </w:rPr>
        <w:t xml:space="preserve"> mają być wykonywane przez osoby zatrudnione przez Wykonawcę na podstawie umowy o pracę. Wymóg nie dotyczy kierownika budowy, kierowników robót, dostawców materiałów budowlanych oraz innych osób, w stosunku do których Wykonawca wykaże, że czynności przez nich realizowane nie polegają na wykonywaniu pracy w sposób określony w w/w art. 22 § </w:t>
      </w:r>
      <w:r w:rsidR="00B26C07" w:rsidRPr="00C1529B">
        <w:rPr>
          <w:rFonts w:eastAsia="Tahoma" w:cs="Tahoma"/>
          <w:color w:val="000000"/>
        </w:rPr>
        <w:t>1 K.P.</w:t>
      </w:r>
    </w:p>
    <w:p w14:paraId="3A9BC9F3" w14:textId="77777777" w:rsidR="00C1529B" w:rsidRPr="00C1529B" w:rsidRDefault="005C6E60" w:rsidP="00D71CD8">
      <w:pPr>
        <w:pStyle w:val="Akapitzlist"/>
        <w:numPr>
          <w:ilvl w:val="0"/>
          <w:numId w:val="27"/>
        </w:numPr>
        <w:pBdr>
          <w:top w:val="nil"/>
          <w:left w:val="nil"/>
          <w:bottom w:val="nil"/>
          <w:right w:val="nil"/>
          <w:between w:val="nil"/>
        </w:pBdr>
        <w:ind w:left="284"/>
        <w:rPr>
          <w:rFonts w:cs="Arial"/>
          <w:b/>
          <w:color w:val="auto"/>
        </w:rPr>
      </w:pPr>
      <w:r w:rsidRPr="00C1529B">
        <w:rPr>
          <w:rFonts w:eastAsia="Tahoma" w:cs="Tahoma"/>
          <w:color w:val="000000"/>
        </w:rPr>
        <w:t xml:space="preserve">W związku z powyższym Wykonawca przed rozpoczęciem wykonywania przedmiotu umowy zobowiązany jest przedstawić Zamawiającemu oświadczenie o zatrudnieniu pracowników, o których mowa powyżej na podstawie stosunku pracy oraz aktualizować taką informację w trakcie realizacji zamówienia składając Zamawiającemu przed skierowaniem pracownika do wykonywania prac każdorazowo oświadczenie o zatrudnieniu pracownika na podstawie stosunku pracy wraz ze wskazaniem pracodawcy. Pracownicy skierowani do realizacji przedmiotu zamówienia, w stosunku do których Wykonawca nie przedłoży stosownego oświadczenia, że są zatrudnieni na podstawie stosunku pracy, nie będą wpuszczani na teren budowy, a więc nie będą mogli wykonywać </w:t>
      </w:r>
      <w:r w:rsidR="00B26C07" w:rsidRPr="00C1529B">
        <w:rPr>
          <w:rFonts w:eastAsia="Tahoma" w:cs="Tahoma"/>
          <w:color w:val="000000"/>
        </w:rPr>
        <w:t>pracy z</w:t>
      </w:r>
      <w:r w:rsidRPr="00C1529B">
        <w:rPr>
          <w:rFonts w:eastAsia="Tahoma" w:cs="Tahoma"/>
          <w:color w:val="000000"/>
        </w:rPr>
        <w:t xml:space="preserve"> przyczyn leżących po </w:t>
      </w:r>
      <w:r w:rsidR="00B26C07" w:rsidRPr="00C1529B">
        <w:rPr>
          <w:rFonts w:eastAsia="Tahoma" w:cs="Tahoma"/>
          <w:color w:val="000000"/>
        </w:rPr>
        <w:t>stronie Wykonawcy</w:t>
      </w:r>
      <w:r w:rsidRPr="00C1529B">
        <w:rPr>
          <w:rFonts w:eastAsia="Tahoma" w:cs="Tahoma"/>
          <w:color w:val="000000"/>
        </w:rPr>
        <w:t>.</w:t>
      </w:r>
    </w:p>
    <w:p w14:paraId="6074DBBC" w14:textId="77777777" w:rsidR="00C1529B" w:rsidRPr="00C1529B" w:rsidRDefault="005C6E60" w:rsidP="00D71CD8">
      <w:pPr>
        <w:pStyle w:val="Akapitzlist"/>
        <w:numPr>
          <w:ilvl w:val="0"/>
          <w:numId w:val="27"/>
        </w:numPr>
        <w:pBdr>
          <w:top w:val="nil"/>
          <w:left w:val="nil"/>
          <w:bottom w:val="nil"/>
          <w:right w:val="nil"/>
          <w:between w:val="nil"/>
        </w:pBdr>
        <w:ind w:left="284"/>
        <w:rPr>
          <w:rFonts w:cs="Arial"/>
          <w:b/>
          <w:color w:val="auto"/>
        </w:rPr>
      </w:pPr>
      <w:r w:rsidRPr="00C1529B">
        <w:rPr>
          <w:rFonts w:eastAsia="Tahoma" w:cs="Tahoma"/>
          <w:color w:val="000000"/>
        </w:rPr>
        <w:t xml:space="preserve">Zamawiający na każdym etapie prac uprawniony jest do </w:t>
      </w:r>
      <w:r w:rsidR="00B26C07" w:rsidRPr="00C1529B">
        <w:rPr>
          <w:rFonts w:eastAsia="Tahoma" w:cs="Tahoma"/>
          <w:color w:val="000000"/>
        </w:rPr>
        <w:t>kontrolowania</w:t>
      </w:r>
      <w:r w:rsidRPr="00C1529B">
        <w:rPr>
          <w:rFonts w:eastAsia="Tahoma" w:cs="Tahoma"/>
          <w:color w:val="000000"/>
        </w:rPr>
        <w:t xml:space="preserve"> czy osoby wykonujące czynności bezpośrednio związane z realizacją przedmiotu zamówienia na terenie budowy pozostają w stosunku pracy z Wykonawcą lub podwykonawcami. Na żądanie Zamawiającego, Wykonawca obowiązany będzie niezwłocznie udokumentować fakt zatrudniania na podstawie </w:t>
      </w:r>
      <w:r w:rsidRPr="00C1529B">
        <w:rPr>
          <w:rFonts w:eastAsia="Tahoma" w:cs="Tahoma"/>
          <w:color w:val="auto"/>
        </w:rPr>
        <w:t>stosunku pracy ww. osób i przedłożyć niezwłocznie do wglądu kopie umów o pracę, o które zawnioskuje Zamawiający</w:t>
      </w:r>
      <w:r w:rsidR="005E0F79" w:rsidRPr="00C1529B">
        <w:rPr>
          <w:rFonts w:eastAsia="Tahoma" w:cs="Tahoma"/>
          <w:color w:val="auto"/>
        </w:rPr>
        <w:t>, zawierające dane osobowe</w:t>
      </w:r>
      <w:r w:rsidRPr="00C1529B">
        <w:rPr>
          <w:rFonts w:eastAsia="Tahoma" w:cs="Tahoma"/>
          <w:color w:val="auto"/>
        </w:rPr>
        <w:t xml:space="preserve"> </w:t>
      </w:r>
      <w:r w:rsidR="005E0F79" w:rsidRPr="00C1529B">
        <w:rPr>
          <w:color w:val="auto"/>
        </w:rPr>
        <w:t xml:space="preserve">niezbędne do weryfikacji zatrudnienia na podstawie umowy o pracę, w szczególności imię i nazwisko zatrudnionego pracownika, datę zawarcia umowy o pracę, rodzaj umowy o pracę i zakres obowiązków pracownika </w:t>
      </w:r>
      <w:r w:rsidRPr="00C1529B">
        <w:rPr>
          <w:rFonts w:eastAsia="Tahoma" w:cs="Tahoma"/>
          <w:color w:val="auto"/>
        </w:rPr>
        <w:t xml:space="preserve">lub kopie druku ZUS RCA. Wykonawca przedstawiając dokumenty powinien przekazać je w sposób nie naruszający przepisów dot. ochrony danych osobowych pracownika (tj. dokumenty powinny </w:t>
      </w:r>
      <w:r w:rsidRPr="00C1529B">
        <w:rPr>
          <w:rFonts w:eastAsia="Tahoma" w:cs="Tahoma"/>
          <w:color w:val="000000"/>
        </w:rPr>
        <w:t xml:space="preserve">mieć odpowiednio zanonimizowane dane nieistotne np. w zakresie adresu osoby fizycznej, jej wynagrodzenia itp., zaś czytelne dane niezbędne do potwierdzenia formy zatrudnienia).  </w:t>
      </w:r>
    </w:p>
    <w:p w14:paraId="1983CF1D" w14:textId="77777777" w:rsidR="00C1529B" w:rsidRPr="00C1529B" w:rsidRDefault="005C6E60" w:rsidP="00D71CD8">
      <w:pPr>
        <w:pStyle w:val="Akapitzlist"/>
        <w:numPr>
          <w:ilvl w:val="0"/>
          <w:numId w:val="27"/>
        </w:numPr>
        <w:pBdr>
          <w:top w:val="nil"/>
          <w:left w:val="nil"/>
          <w:bottom w:val="nil"/>
          <w:right w:val="nil"/>
          <w:between w:val="nil"/>
        </w:pBdr>
        <w:ind w:left="284"/>
        <w:rPr>
          <w:rFonts w:cs="Arial"/>
          <w:b/>
          <w:color w:val="auto"/>
        </w:rPr>
      </w:pPr>
      <w:r w:rsidRPr="00C1529B">
        <w:rPr>
          <w:rFonts w:eastAsia="Tahoma" w:cs="Tahoma"/>
          <w:color w:val="000000"/>
        </w:rPr>
        <w:t xml:space="preserve">W razie powzięcia wątpliwości co do prawdziwości informacji zawartych w oświadczeniu, o którym </w:t>
      </w:r>
      <w:r w:rsidR="00B26C07" w:rsidRPr="00C1529B">
        <w:rPr>
          <w:rFonts w:eastAsia="Tahoma" w:cs="Tahoma"/>
          <w:color w:val="000000"/>
        </w:rPr>
        <w:t>mowa powyżej</w:t>
      </w:r>
      <w:r w:rsidRPr="00C1529B">
        <w:rPr>
          <w:rFonts w:eastAsia="Tahoma" w:cs="Tahoma"/>
          <w:color w:val="000000"/>
        </w:rPr>
        <w:t>, Zamawiający uprawniony jest do wystąpienia do Państwowej Inspekcji Pracy z wnioskiem o przeprowadzenie kontroli w zakresie prawidłowości podstawy zatrudnienia pracownika.</w:t>
      </w:r>
    </w:p>
    <w:p w14:paraId="64228D03" w14:textId="00BA2A41" w:rsidR="005C6E60" w:rsidRPr="00C5461A" w:rsidRDefault="005C6E60" w:rsidP="005C6E60">
      <w:pPr>
        <w:pStyle w:val="Akapitzlist"/>
        <w:numPr>
          <w:ilvl w:val="0"/>
          <w:numId w:val="27"/>
        </w:numPr>
        <w:pBdr>
          <w:top w:val="nil"/>
          <w:left w:val="nil"/>
          <w:bottom w:val="nil"/>
          <w:right w:val="nil"/>
          <w:between w:val="nil"/>
        </w:pBdr>
        <w:ind w:left="284"/>
        <w:rPr>
          <w:rFonts w:cs="Arial"/>
          <w:b/>
          <w:color w:val="auto"/>
        </w:rPr>
      </w:pPr>
      <w:r w:rsidRPr="00C5461A">
        <w:rPr>
          <w:rFonts w:eastAsia="Tahoma" w:cs="Tahoma"/>
          <w:b/>
          <w:color w:val="auto"/>
        </w:rPr>
        <w:t>Kary umowne</w:t>
      </w:r>
      <w:r w:rsidRPr="00C5461A">
        <w:rPr>
          <w:rFonts w:eastAsia="Tahoma" w:cs="Tahoma"/>
          <w:color w:val="auto"/>
        </w:rPr>
        <w:t xml:space="preserve"> za niedopełnienie wymogu zatrudniania przez Wykonawcę pracowników świadczących przedmiot zamówienia w zakresie wskazanym w SWZ, na podstawie </w:t>
      </w:r>
      <w:r w:rsidR="00BD1E9E" w:rsidRPr="00C5461A">
        <w:rPr>
          <w:rFonts w:eastAsia="Tahoma" w:cs="Tahoma"/>
          <w:color w:val="auto"/>
        </w:rPr>
        <w:t>u</w:t>
      </w:r>
      <w:r w:rsidRPr="00C5461A">
        <w:rPr>
          <w:rFonts w:eastAsia="Tahoma" w:cs="Tahoma"/>
          <w:color w:val="auto"/>
        </w:rPr>
        <w:t xml:space="preserve">mowy o pracę w rozumieniu przepisów Kodeksu Pracy zostały określone </w:t>
      </w:r>
      <w:r w:rsidRPr="00C5461A">
        <w:rPr>
          <w:rFonts w:eastAsia="Tahoma" w:cs="Tahoma"/>
          <w:b/>
          <w:color w:val="auto"/>
        </w:rPr>
        <w:t xml:space="preserve">w artykule 13 ustęp </w:t>
      </w:r>
      <w:r w:rsidR="00B26C07" w:rsidRPr="00C5461A">
        <w:rPr>
          <w:rFonts w:eastAsia="Tahoma" w:cs="Tahoma"/>
          <w:b/>
          <w:color w:val="auto"/>
        </w:rPr>
        <w:t xml:space="preserve">13.4. </w:t>
      </w:r>
      <w:r w:rsidR="00B26C07" w:rsidRPr="00C5461A">
        <w:rPr>
          <w:rFonts w:eastAsia="Tahoma" w:cs="Tahoma"/>
          <w:color w:val="auto"/>
        </w:rPr>
        <w:t>„</w:t>
      </w:r>
      <w:r w:rsidR="002772EA" w:rsidRPr="00C5461A">
        <w:rPr>
          <w:rFonts w:eastAsia="Tahoma" w:cs="Tahoma"/>
          <w:b/>
          <w:color w:val="auto"/>
        </w:rPr>
        <w:t>Projektu Umowy”</w:t>
      </w:r>
      <w:r w:rsidR="00BD1E9E" w:rsidRPr="00C5461A">
        <w:rPr>
          <w:rFonts w:eastAsia="Tahoma" w:cs="Tahoma"/>
          <w:color w:val="auto"/>
        </w:rPr>
        <w:t xml:space="preserve"> </w:t>
      </w:r>
      <w:r w:rsidR="00BD1E9E" w:rsidRPr="00C5461A">
        <w:rPr>
          <w:rFonts w:eastAsia="Tahoma" w:cs="Tahoma"/>
          <w:b/>
          <w:color w:val="auto"/>
        </w:rPr>
        <w:t xml:space="preserve">– Załącznik nr </w:t>
      </w:r>
      <w:r w:rsidR="007269AB" w:rsidRPr="00C5461A">
        <w:rPr>
          <w:rFonts w:eastAsia="Tahoma" w:cs="Tahoma"/>
          <w:b/>
          <w:color w:val="auto"/>
        </w:rPr>
        <w:t>4</w:t>
      </w:r>
      <w:r w:rsidR="00BD1E9E" w:rsidRPr="00C5461A">
        <w:rPr>
          <w:rFonts w:eastAsia="Tahoma" w:cs="Tahoma"/>
          <w:b/>
          <w:color w:val="auto"/>
        </w:rPr>
        <w:t xml:space="preserve"> do SWZ</w:t>
      </w:r>
      <w:r w:rsidRPr="00C5461A">
        <w:rPr>
          <w:rFonts w:eastAsia="Tahoma" w:cs="Tahoma"/>
          <w:b/>
          <w:color w:val="auto"/>
        </w:rPr>
        <w:t>.</w:t>
      </w:r>
    </w:p>
    <w:p w14:paraId="1C8895F7" w14:textId="77777777" w:rsid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0347CF">
        <w:rPr>
          <w:rFonts w:asciiTheme="minorHAnsi" w:eastAsia="Tahoma" w:hAnsiTheme="minorHAnsi" w:cs="Tahoma"/>
          <w:b/>
          <w:bCs/>
          <w:color w:val="000000"/>
          <w:sz w:val="22"/>
          <w:szCs w:val="22"/>
          <w:u w:val="single"/>
        </w:rPr>
        <w:lastRenderedPageBreak/>
        <w:t>UWAGA</w:t>
      </w:r>
      <w:r w:rsidRPr="005C6E60">
        <w:rPr>
          <w:rFonts w:asciiTheme="minorHAnsi" w:eastAsia="Tahoma" w:hAnsiTheme="minorHAnsi" w:cs="Tahoma"/>
          <w:bCs/>
          <w:color w:val="000000"/>
          <w:sz w:val="22"/>
          <w:szCs w:val="22"/>
        </w:rPr>
        <w:t xml:space="preserve"> – dodatkowe warunki wymagane od Wykonawcy, które winien on uwzględnić w swojej ofercie przetargowej, odpowiednio wycenić i zapewnić właściwą do nich organizację prac oraz zaplecze techniczno-materiałowe: </w:t>
      </w:r>
    </w:p>
    <w:p w14:paraId="3EEDF175" w14:textId="77777777" w:rsidR="002A2843" w:rsidRDefault="002A2843" w:rsidP="005C6E60">
      <w:pPr>
        <w:pBdr>
          <w:top w:val="nil"/>
          <w:left w:val="nil"/>
          <w:bottom w:val="nil"/>
          <w:right w:val="nil"/>
          <w:between w:val="nil"/>
        </w:pBdr>
        <w:jc w:val="both"/>
        <w:rPr>
          <w:rFonts w:asciiTheme="minorHAnsi" w:eastAsia="Tahoma" w:hAnsiTheme="minorHAnsi" w:cs="Tahoma"/>
          <w:bCs/>
          <w:color w:val="000000"/>
          <w:sz w:val="22"/>
          <w:szCs w:val="22"/>
        </w:rPr>
      </w:pPr>
    </w:p>
    <w:p w14:paraId="4954EF58" w14:textId="77777777" w:rsidR="002A2843" w:rsidRPr="00C5461A" w:rsidRDefault="005C6E60" w:rsidP="002A2843">
      <w:pPr>
        <w:jc w:val="both"/>
        <w:rPr>
          <w:rFonts w:asciiTheme="minorHAnsi" w:eastAsia="Tahoma" w:hAnsiTheme="minorHAnsi" w:cs="Tahoma"/>
          <w:bCs/>
          <w:sz w:val="22"/>
          <w:szCs w:val="22"/>
        </w:rPr>
      </w:pPr>
      <w:r w:rsidRPr="00C5461A">
        <w:rPr>
          <w:rFonts w:asciiTheme="minorHAnsi" w:eastAsia="Tahoma" w:hAnsiTheme="minorHAnsi" w:cs="Tahoma"/>
          <w:bCs/>
          <w:sz w:val="22"/>
          <w:szCs w:val="22"/>
        </w:rPr>
        <w:t xml:space="preserve">1. </w:t>
      </w:r>
      <w:r w:rsidR="002A2843" w:rsidRPr="00C5461A">
        <w:rPr>
          <w:rFonts w:asciiTheme="minorHAnsi" w:eastAsia="Tahoma" w:hAnsiTheme="minorHAnsi" w:cs="Tahoma"/>
          <w:bCs/>
          <w:sz w:val="22"/>
          <w:szCs w:val="22"/>
        </w:rPr>
        <w:t>Prace wykonywane będą w obiekcie czynnym, dlatego też wszelkie wykonywane przez Wykonawcę roboty budowlane nie mogą zakłócać prawidłowego funkcjonowania Szpitala.</w:t>
      </w:r>
    </w:p>
    <w:p w14:paraId="5A6ED4A4" w14:textId="77777777" w:rsidR="002A2843" w:rsidRPr="00C5461A" w:rsidRDefault="002A2843" w:rsidP="002A2843">
      <w:pPr>
        <w:jc w:val="both"/>
        <w:rPr>
          <w:rFonts w:asciiTheme="minorHAnsi" w:eastAsia="Tahoma" w:hAnsiTheme="minorHAnsi" w:cs="Tahoma"/>
          <w:bCs/>
          <w:sz w:val="22"/>
          <w:szCs w:val="22"/>
        </w:rPr>
      </w:pPr>
      <w:r w:rsidRPr="00C5461A">
        <w:rPr>
          <w:rFonts w:asciiTheme="minorHAnsi" w:eastAsia="Tahoma" w:hAnsiTheme="minorHAnsi" w:cs="Tahoma"/>
          <w:bCs/>
          <w:sz w:val="22"/>
          <w:szCs w:val="22"/>
        </w:rPr>
        <w:t xml:space="preserve">2. Sprzęt używany do realizacji robót winien spełniać wymogi dopuszczalnego natężenia hałasu, zgodnie z Rozporządzeniem Ministra Środowiska w sprawie dopuszczalnych poziomów hałasu w środowisku (zapewnienie stałego monitorowania poziomu hałasu). </w:t>
      </w:r>
    </w:p>
    <w:p w14:paraId="68E070F7" w14:textId="77777777" w:rsidR="002A2843" w:rsidRPr="00C5461A" w:rsidRDefault="002A2843" w:rsidP="002A2843">
      <w:pPr>
        <w:jc w:val="both"/>
        <w:rPr>
          <w:rFonts w:asciiTheme="minorHAnsi" w:eastAsia="Tahoma" w:hAnsiTheme="minorHAnsi" w:cs="Tahoma"/>
          <w:bCs/>
          <w:sz w:val="22"/>
          <w:szCs w:val="22"/>
        </w:rPr>
      </w:pPr>
      <w:r w:rsidRPr="00C5461A">
        <w:rPr>
          <w:rFonts w:asciiTheme="minorHAnsi" w:eastAsia="Tahoma" w:hAnsiTheme="minorHAnsi" w:cs="Tahoma"/>
          <w:bCs/>
          <w:sz w:val="22"/>
          <w:szCs w:val="22"/>
        </w:rPr>
        <w:t>3. Wykonawca wszelkie prace w obiekcie związane z przedmiotem zamówienia wykonywać będzie w godzinach: od 8:00 do 19:00. (w szczególnych, wyjątkowych sytuacjach których nie można było przewidzieć Zamawiającym może zgodzić się na inną organizację czasu pracy.)</w:t>
      </w:r>
    </w:p>
    <w:p w14:paraId="2692297A" w14:textId="76072F69" w:rsidR="002A2843" w:rsidRPr="00C5461A" w:rsidRDefault="00C5461A" w:rsidP="002A2843">
      <w:pPr>
        <w:jc w:val="both"/>
        <w:rPr>
          <w:rFonts w:asciiTheme="minorHAnsi" w:eastAsia="Tahoma" w:hAnsiTheme="minorHAnsi" w:cs="Tahoma"/>
          <w:bCs/>
          <w:sz w:val="22"/>
          <w:szCs w:val="22"/>
        </w:rPr>
      </w:pPr>
      <w:r>
        <w:rPr>
          <w:rFonts w:asciiTheme="minorHAnsi" w:eastAsia="Tahoma" w:hAnsiTheme="minorHAnsi" w:cs="Tahoma"/>
          <w:bCs/>
          <w:sz w:val="22"/>
          <w:szCs w:val="22"/>
        </w:rPr>
        <w:t>4</w:t>
      </w:r>
      <w:r w:rsidR="002A2843" w:rsidRPr="00C5461A">
        <w:rPr>
          <w:rFonts w:asciiTheme="minorHAnsi" w:eastAsia="Tahoma" w:hAnsiTheme="minorHAnsi" w:cs="Tahoma"/>
          <w:bCs/>
          <w:sz w:val="22"/>
          <w:szCs w:val="22"/>
        </w:rPr>
        <w:t xml:space="preserve">. Na potrzeby zaplecza budowy, Zamawiający udostępni Wykonawcy teren usytuowany w obrębie Szpitala. </w:t>
      </w:r>
    </w:p>
    <w:p w14:paraId="286C9EE8" w14:textId="44058CDA" w:rsidR="00BC4DF9" w:rsidRPr="00C5461A" w:rsidRDefault="00C5461A" w:rsidP="00922D4D">
      <w:pPr>
        <w:rPr>
          <w:rFonts w:asciiTheme="minorHAnsi" w:eastAsia="Tahoma" w:hAnsiTheme="minorHAnsi" w:cs="Tahoma"/>
          <w:sz w:val="22"/>
          <w:szCs w:val="22"/>
        </w:rPr>
      </w:pPr>
      <w:r>
        <w:rPr>
          <w:rFonts w:asciiTheme="minorHAnsi" w:eastAsia="Tahoma" w:hAnsiTheme="minorHAnsi" w:cs="Tahoma"/>
          <w:sz w:val="22"/>
          <w:szCs w:val="22"/>
        </w:rPr>
        <w:t>5</w:t>
      </w:r>
      <w:r w:rsidR="00C41EBC" w:rsidRPr="00C5461A">
        <w:rPr>
          <w:rFonts w:asciiTheme="minorHAnsi" w:eastAsia="Tahoma" w:hAnsiTheme="minorHAnsi" w:cs="Tahoma"/>
          <w:sz w:val="22"/>
          <w:szCs w:val="22"/>
        </w:rPr>
        <w:t>. Wykonawca przygotuje harmonogram prac.</w:t>
      </w:r>
    </w:p>
    <w:p w14:paraId="57C40EA0" w14:textId="3314B089" w:rsidR="005C6E60" w:rsidRPr="005C6E60" w:rsidRDefault="00C5461A" w:rsidP="002A2843">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6</w:t>
      </w:r>
      <w:r w:rsidR="005C6E60" w:rsidRPr="005C6E60">
        <w:rPr>
          <w:rFonts w:asciiTheme="minorHAnsi" w:eastAsia="Tahoma" w:hAnsiTheme="minorHAnsi" w:cs="Tahoma"/>
          <w:bCs/>
          <w:color w:val="000000"/>
          <w:sz w:val="22"/>
          <w:szCs w:val="22"/>
        </w:rPr>
        <w:t>. Wymagany jest ze strony Wykonawcy stały, profesjonalny nadzór nad robotami przez osobę posiadającą stosowne uprawnienia budowlane (zgodnie z przepisami ustawy Prawo Budowlane) i doświadczenie zawodowe.</w:t>
      </w:r>
    </w:p>
    <w:p w14:paraId="17720311" w14:textId="193ADD7B" w:rsidR="00041AA3" w:rsidRDefault="00C5461A"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7</w:t>
      </w:r>
      <w:r w:rsidR="005C6E60" w:rsidRPr="005C6E60">
        <w:rPr>
          <w:rFonts w:asciiTheme="minorHAnsi" w:eastAsia="Tahoma" w:hAnsiTheme="minorHAnsi" w:cs="Tahoma"/>
          <w:bCs/>
          <w:color w:val="000000"/>
          <w:sz w:val="22"/>
          <w:szCs w:val="22"/>
        </w:rPr>
        <w:t xml:space="preserve">. </w:t>
      </w:r>
      <w:r w:rsidR="005C6E60" w:rsidRPr="006A4FCA">
        <w:rPr>
          <w:rFonts w:asciiTheme="minorHAnsi" w:eastAsia="Tahoma" w:hAnsiTheme="minorHAnsi" w:cs="Tahoma"/>
          <w:b/>
          <w:color w:val="000000"/>
          <w:sz w:val="22"/>
          <w:szCs w:val="22"/>
        </w:rPr>
        <w:t>Materiały budowlane</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w:t>
      </w:r>
      <w:r w:rsidR="005C6E60" w:rsidRPr="006A4FCA">
        <w:rPr>
          <w:rFonts w:asciiTheme="minorHAnsi" w:eastAsia="Tahoma" w:hAnsiTheme="minorHAnsi" w:cs="Tahoma"/>
          <w:b/>
          <w:color w:val="000000"/>
          <w:sz w:val="22"/>
          <w:szCs w:val="22"/>
        </w:rPr>
        <w:t>urządzenia</w:t>
      </w:r>
      <w:r w:rsidR="006A4FCA">
        <w:rPr>
          <w:rFonts w:asciiTheme="minorHAnsi" w:eastAsia="Tahoma" w:hAnsiTheme="minorHAnsi" w:cs="Tahoma"/>
          <w:bCs/>
          <w:color w:val="000000"/>
          <w:sz w:val="22"/>
          <w:szCs w:val="22"/>
        </w:rPr>
        <w:t xml:space="preserve"> i </w:t>
      </w:r>
      <w:r w:rsidR="00B26C07" w:rsidRPr="006A4FCA">
        <w:rPr>
          <w:rFonts w:asciiTheme="minorHAnsi" w:eastAsia="Tahoma" w:hAnsiTheme="minorHAnsi" w:cs="Tahoma"/>
          <w:b/>
          <w:color w:val="000000"/>
          <w:sz w:val="22"/>
          <w:szCs w:val="22"/>
        </w:rPr>
        <w:t>technologie,</w:t>
      </w:r>
      <w:r w:rsidR="005C6E60" w:rsidRPr="006A4FCA">
        <w:rPr>
          <w:rFonts w:asciiTheme="minorHAnsi" w:eastAsia="Tahoma" w:hAnsiTheme="minorHAnsi" w:cs="Tahoma"/>
          <w:b/>
          <w:color w:val="000000"/>
          <w:sz w:val="22"/>
          <w:szCs w:val="22"/>
        </w:rPr>
        <w:t xml:space="preserve"> </w:t>
      </w:r>
      <w:r w:rsidR="005C6E60" w:rsidRPr="005C6E60">
        <w:rPr>
          <w:rFonts w:asciiTheme="minorHAnsi" w:eastAsia="Tahoma" w:hAnsiTheme="minorHAnsi" w:cs="Tahoma"/>
          <w:bCs/>
          <w:color w:val="000000"/>
          <w:sz w:val="22"/>
          <w:szCs w:val="22"/>
        </w:rPr>
        <w:t xml:space="preserve">które Wykonawca użyje do realizacji przedmiotu zamówienia, a które stanowić będą przedmiot jego oferty, winny być pierwszej jakości oraz posiadać parametry techniczne, eksploatacyjne oraz użytkowe, nie gorsze niż przewiduje to stanowiąca integralną część SWZ </w:t>
      </w:r>
      <w:r w:rsidR="005C6E60" w:rsidRPr="00041AA3">
        <w:rPr>
          <w:rFonts w:asciiTheme="minorHAnsi" w:eastAsia="Tahoma" w:hAnsiTheme="minorHAnsi" w:cs="Tahoma"/>
          <w:b/>
          <w:color w:val="000000"/>
          <w:sz w:val="22"/>
          <w:szCs w:val="22"/>
        </w:rPr>
        <w:t>Dokumentacja Projektowa</w:t>
      </w:r>
      <w:r w:rsidR="005C6E60" w:rsidRPr="005C6E60">
        <w:rPr>
          <w:rFonts w:asciiTheme="minorHAnsi" w:eastAsia="Tahoma" w:hAnsiTheme="minorHAnsi" w:cs="Tahoma"/>
          <w:bCs/>
          <w:color w:val="000000"/>
          <w:sz w:val="22"/>
          <w:szCs w:val="22"/>
        </w:rPr>
        <w:t xml:space="preserve"> składając</w:t>
      </w:r>
      <w:r w:rsidR="006A4FCA">
        <w:rPr>
          <w:rFonts w:asciiTheme="minorHAnsi" w:eastAsia="Tahoma" w:hAnsiTheme="minorHAnsi" w:cs="Tahoma"/>
          <w:bCs/>
          <w:color w:val="000000"/>
          <w:sz w:val="22"/>
          <w:szCs w:val="22"/>
        </w:rPr>
        <w:t>a</w:t>
      </w:r>
      <w:r w:rsidR="005C6E60" w:rsidRPr="005C6E60">
        <w:rPr>
          <w:rFonts w:asciiTheme="minorHAnsi" w:eastAsia="Tahoma" w:hAnsiTheme="minorHAnsi" w:cs="Tahoma"/>
          <w:bCs/>
          <w:color w:val="000000"/>
          <w:sz w:val="22"/>
          <w:szCs w:val="22"/>
        </w:rPr>
        <w:t xml:space="preserve"> się </w:t>
      </w:r>
      <w:r w:rsidR="006A4FCA">
        <w:rPr>
          <w:rFonts w:asciiTheme="minorHAnsi" w:eastAsia="Tahoma" w:hAnsiTheme="minorHAnsi" w:cs="Tahoma"/>
          <w:bCs/>
          <w:color w:val="000000"/>
          <w:sz w:val="22"/>
          <w:szCs w:val="22"/>
        </w:rPr>
        <w:t xml:space="preserve">na </w:t>
      </w:r>
      <w:r w:rsidR="005C6E60" w:rsidRPr="005C6E60">
        <w:rPr>
          <w:rFonts w:asciiTheme="minorHAnsi" w:eastAsia="Tahoma" w:hAnsiTheme="minorHAnsi" w:cs="Tahoma"/>
          <w:bCs/>
          <w:color w:val="000000"/>
          <w:sz w:val="22"/>
          <w:szCs w:val="22"/>
        </w:rPr>
        <w:t xml:space="preserve">opis przedmiotu zamówienia. </w:t>
      </w:r>
    </w:p>
    <w:p w14:paraId="0BEC6F15" w14:textId="49EC443B" w:rsidR="005C6E60" w:rsidRPr="005C6E60" w:rsidRDefault="00C5461A"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8</w:t>
      </w:r>
      <w:r w:rsidR="00041AA3">
        <w:rPr>
          <w:rFonts w:asciiTheme="minorHAnsi" w:eastAsia="Tahoma" w:hAnsiTheme="minorHAnsi" w:cs="Tahoma"/>
          <w:bCs/>
          <w:color w:val="000000"/>
          <w:sz w:val="22"/>
          <w:szCs w:val="22"/>
        </w:rPr>
        <w:t xml:space="preserve">. </w:t>
      </w:r>
      <w:r w:rsidR="005C6E60" w:rsidRPr="005C6E60">
        <w:rPr>
          <w:rFonts w:asciiTheme="minorHAnsi" w:eastAsia="Tahoma" w:hAnsiTheme="minorHAnsi" w:cs="Tahoma"/>
          <w:bCs/>
          <w:color w:val="000000"/>
          <w:sz w:val="22"/>
          <w:szCs w:val="22"/>
        </w:rPr>
        <w:t>Wykonawca zobowiązany jest zaoferować wykonanie przedmiotu zamówienia z materiałów</w:t>
      </w:r>
      <w:r w:rsidR="006A4FCA">
        <w:rPr>
          <w:rFonts w:asciiTheme="minorHAnsi" w:eastAsia="Tahoma" w:hAnsiTheme="minorHAnsi" w:cs="Tahoma"/>
          <w:bCs/>
          <w:color w:val="000000"/>
          <w:sz w:val="22"/>
          <w:szCs w:val="22"/>
        </w:rPr>
        <w:t>,</w:t>
      </w:r>
      <w:r w:rsidR="005C6E60" w:rsidRPr="005C6E60">
        <w:rPr>
          <w:rFonts w:asciiTheme="minorHAnsi" w:eastAsia="Tahoma" w:hAnsiTheme="minorHAnsi" w:cs="Tahoma"/>
          <w:bCs/>
          <w:color w:val="000000"/>
          <w:sz w:val="22"/>
          <w:szCs w:val="22"/>
        </w:rPr>
        <w:t xml:space="preserve"> urządzeń </w:t>
      </w:r>
      <w:r w:rsidR="006A4FCA">
        <w:rPr>
          <w:rFonts w:asciiTheme="minorHAnsi" w:eastAsia="Tahoma" w:hAnsiTheme="minorHAnsi" w:cs="Tahoma"/>
          <w:bCs/>
          <w:color w:val="000000"/>
          <w:sz w:val="22"/>
          <w:szCs w:val="22"/>
        </w:rPr>
        <w:t xml:space="preserve">i technologii </w:t>
      </w:r>
      <w:r w:rsidR="005C6E60" w:rsidRPr="005C6E60">
        <w:rPr>
          <w:rFonts w:asciiTheme="minorHAnsi" w:eastAsia="Tahoma" w:hAnsiTheme="minorHAnsi" w:cs="Tahoma"/>
          <w:bCs/>
          <w:color w:val="000000"/>
          <w:sz w:val="22"/>
          <w:szCs w:val="22"/>
        </w:rPr>
        <w:t>posiadających dopuszczenia do stosowania ich w budownictwie i zapewniających sprawność eksploatacyjną wykonanego przedmiotu zamówienia.</w:t>
      </w:r>
    </w:p>
    <w:p w14:paraId="086E2C2F" w14:textId="4874F95C" w:rsidR="00041AA3" w:rsidRDefault="00C5461A"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9</w:t>
      </w:r>
      <w:r w:rsidR="00041AA3">
        <w:rPr>
          <w:rFonts w:asciiTheme="minorHAnsi" w:eastAsia="Tahoma" w:hAnsiTheme="minorHAnsi" w:cs="Tahoma"/>
          <w:bCs/>
          <w:color w:val="000000"/>
          <w:sz w:val="22"/>
          <w:szCs w:val="22"/>
        </w:rPr>
        <w:t xml:space="preserve">. </w:t>
      </w:r>
      <w:r w:rsidR="005C6E60" w:rsidRPr="005C6E60">
        <w:rPr>
          <w:rFonts w:asciiTheme="minorHAnsi" w:eastAsia="Tahoma" w:hAnsiTheme="minorHAnsi" w:cs="Tahoma"/>
          <w:bCs/>
          <w:color w:val="000000"/>
          <w:sz w:val="22"/>
          <w:szCs w:val="22"/>
        </w:rPr>
        <w:t>W każdym przypadku, gdy zawarty w niniejszej SWZ oraz jej załącznikac</w:t>
      </w:r>
      <w:r w:rsidR="005D2A4D">
        <w:rPr>
          <w:rFonts w:asciiTheme="minorHAnsi" w:eastAsia="Tahoma" w:hAnsiTheme="minorHAnsi" w:cs="Tahoma"/>
          <w:bCs/>
          <w:color w:val="000000"/>
          <w:sz w:val="22"/>
          <w:szCs w:val="22"/>
        </w:rPr>
        <w:t>h</w:t>
      </w:r>
      <w:r w:rsidR="005C6E60" w:rsidRPr="005C6E60">
        <w:rPr>
          <w:rFonts w:asciiTheme="minorHAnsi" w:eastAsia="Tahoma" w:hAnsiTheme="minorHAnsi" w:cs="Tahoma"/>
          <w:bCs/>
          <w:color w:val="000000"/>
          <w:sz w:val="22"/>
          <w:szCs w:val="22"/>
        </w:rPr>
        <w:t xml:space="preserve"> „Opis przedmiotu zamówienia” wskazywałby znak towarowy (markę), patent lub pochodzenie (producenta) lub źródło albo szczególny proces, który charakteryzuje dany materiał, urządzenie lub technologię jakie winny mieć zastosowanie przy wykonaniu przedmiotu zamówienia, to przyjmuje się, że </w:t>
      </w:r>
      <w:r w:rsidR="005E1E90">
        <w:rPr>
          <w:rFonts w:asciiTheme="minorHAnsi" w:eastAsia="Tahoma" w:hAnsiTheme="minorHAnsi" w:cs="Tahoma"/>
          <w:bCs/>
          <w:color w:val="000000"/>
          <w:sz w:val="22"/>
          <w:szCs w:val="22"/>
        </w:rPr>
        <w:t>Z</w:t>
      </w:r>
      <w:r w:rsidR="005E1E90" w:rsidRPr="005E1E90">
        <w:rPr>
          <w:rFonts w:asciiTheme="minorHAnsi" w:eastAsia="Tahoma" w:hAnsiTheme="minorHAnsi" w:cs="Tahoma"/>
          <w:bCs/>
          <w:color w:val="000000"/>
          <w:sz w:val="22"/>
          <w:szCs w:val="22"/>
        </w:rPr>
        <w:t>amawiający nie m</w:t>
      </w:r>
      <w:r w:rsidR="005E1E90">
        <w:rPr>
          <w:rFonts w:asciiTheme="minorHAnsi" w:eastAsia="Tahoma" w:hAnsiTheme="minorHAnsi" w:cs="Tahoma"/>
          <w:bCs/>
          <w:color w:val="000000"/>
          <w:sz w:val="22"/>
          <w:szCs w:val="22"/>
        </w:rPr>
        <w:t>ógł</w:t>
      </w:r>
      <w:r w:rsidR="005E1E90" w:rsidRPr="005E1E90">
        <w:rPr>
          <w:rFonts w:asciiTheme="minorHAnsi" w:eastAsia="Tahoma" w:hAnsiTheme="minorHAnsi" w:cs="Tahoma"/>
          <w:bCs/>
          <w:color w:val="000000"/>
          <w:sz w:val="22"/>
          <w:szCs w:val="22"/>
        </w:rPr>
        <w:t xml:space="preserve"> opisać przedmiotu zamówienia w wystarczająco precyzyjny i zrozumiały sposób</w:t>
      </w:r>
      <w:r w:rsidR="005E1E90">
        <w:rPr>
          <w:rFonts w:asciiTheme="minorHAnsi" w:eastAsia="Tahoma" w:hAnsiTheme="minorHAnsi" w:cs="Tahoma"/>
          <w:bCs/>
          <w:color w:val="000000"/>
          <w:sz w:val="22"/>
          <w:szCs w:val="22"/>
        </w:rPr>
        <w:t xml:space="preserve"> a </w:t>
      </w:r>
      <w:r w:rsidR="005C6E60" w:rsidRPr="005C6E60">
        <w:rPr>
          <w:rFonts w:asciiTheme="minorHAnsi" w:eastAsia="Tahoma" w:hAnsiTheme="minorHAnsi" w:cs="Tahoma"/>
          <w:bCs/>
          <w:color w:val="000000"/>
          <w:sz w:val="22"/>
          <w:szCs w:val="22"/>
        </w:rPr>
        <w:t xml:space="preserve">wskazaniom takim towarzyszy </w:t>
      </w:r>
      <w:r w:rsidR="005E1E90">
        <w:rPr>
          <w:rFonts w:asciiTheme="minorHAnsi" w:eastAsia="Tahoma" w:hAnsiTheme="minorHAnsi" w:cs="Tahoma"/>
          <w:bCs/>
          <w:color w:val="000000"/>
          <w:sz w:val="22"/>
          <w:szCs w:val="22"/>
        </w:rPr>
        <w:t>wyraz:</w:t>
      </w:r>
      <w:r w:rsidR="005C6E60" w:rsidRPr="005C6E60">
        <w:rPr>
          <w:rFonts w:asciiTheme="minorHAnsi" w:eastAsia="Tahoma" w:hAnsiTheme="minorHAnsi" w:cs="Tahoma"/>
          <w:bCs/>
          <w:color w:val="000000"/>
          <w:sz w:val="22"/>
          <w:szCs w:val="22"/>
        </w:rPr>
        <w:t xml:space="preserve"> „lub równoważne”. </w:t>
      </w:r>
    </w:p>
    <w:p w14:paraId="05A1B95B" w14:textId="05E0AA1B" w:rsidR="005C6E60" w:rsidRPr="005C6E60" w:rsidRDefault="00C5461A"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10</w:t>
      </w:r>
      <w:r w:rsidR="00041AA3">
        <w:rPr>
          <w:rFonts w:asciiTheme="minorHAnsi" w:eastAsia="Tahoma" w:hAnsiTheme="minorHAnsi" w:cs="Tahoma"/>
          <w:bCs/>
          <w:color w:val="000000"/>
          <w:sz w:val="22"/>
          <w:szCs w:val="22"/>
        </w:rPr>
        <w:t xml:space="preserve">. </w:t>
      </w:r>
      <w:r w:rsidR="005C6E60" w:rsidRPr="005C6E60">
        <w:rPr>
          <w:rFonts w:asciiTheme="minorHAnsi" w:eastAsia="Tahoma" w:hAnsiTheme="minorHAnsi" w:cs="Tahoma"/>
          <w:bCs/>
          <w:color w:val="000000"/>
          <w:sz w:val="22"/>
          <w:szCs w:val="22"/>
        </w:rPr>
        <w:t xml:space="preserve">Za ,,równoważne’’ materiały, urządzenia i technologię Zamawiający uzna (przy ocenie ofert) te posiadające, istotne dla osiągnięcia spodziewanego przez Zamawiającego efektu technologicznego i jakościowego, właściwości/parametry brzegowe nie gorsze od tych określonych w </w:t>
      </w:r>
      <w:proofErr w:type="spellStart"/>
      <w:r w:rsidR="005C6E60" w:rsidRPr="005C6E60">
        <w:rPr>
          <w:rFonts w:asciiTheme="minorHAnsi" w:eastAsia="Tahoma" w:hAnsiTheme="minorHAnsi" w:cs="Tahoma"/>
          <w:bCs/>
          <w:color w:val="000000"/>
          <w:sz w:val="22"/>
          <w:szCs w:val="22"/>
        </w:rPr>
        <w:t>STWiOR</w:t>
      </w:r>
      <w:proofErr w:type="spellEnd"/>
      <w:r w:rsidR="005C6E60" w:rsidRPr="005C6E60">
        <w:rPr>
          <w:rFonts w:asciiTheme="minorHAnsi" w:eastAsia="Tahoma" w:hAnsiTheme="minorHAnsi" w:cs="Tahoma"/>
          <w:bCs/>
          <w:color w:val="000000"/>
          <w:sz w:val="22"/>
          <w:szCs w:val="22"/>
        </w:rPr>
        <w:t xml:space="preserve">, a w zakresie pozostałych parametrów zbliżone, które gwarantowały będą wykonanie </w:t>
      </w:r>
      <w:r w:rsidR="005E1E90">
        <w:rPr>
          <w:rFonts w:asciiTheme="minorHAnsi" w:eastAsia="Tahoma" w:hAnsiTheme="minorHAnsi" w:cs="Tahoma"/>
          <w:bCs/>
          <w:color w:val="000000"/>
          <w:sz w:val="22"/>
          <w:szCs w:val="22"/>
        </w:rPr>
        <w:t xml:space="preserve">przez Wykonawcę oferującego rozwiązania „równoważne” </w:t>
      </w:r>
      <w:r w:rsidR="005C6E60" w:rsidRPr="005C6E60">
        <w:rPr>
          <w:rFonts w:asciiTheme="minorHAnsi" w:eastAsia="Tahoma" w:hAnsiTheme="minorHAnsi" w:cs="Tahoma"/>
          <w:bCs/>
          <w:color w:val="000000"/>
          <w:sz w:val="22"/>
          <w:szCs w:val="22"/>
        </w:rPr>
        <w:t>przedmiotu zamówienia w zgodzie z wydanym pozwoleniem na budowę (bez dokonywania w projekcie budowlanym zmian powodujących istotne odstąpienie od zatwierdzonego projektu budowlanego lub innych warunków pozwolenia na budowę i nakładających obowiązek uzyskania zmiany pozwolenia na budowę).</w:t>
      </w:r>
    </w:p>
    <w:p w14:paraId="285086F7" w14:textId="3C82E9CC"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1</w:t>
      </w:r>
      <w:r w:rsidR="00C5461A">
        <w:rPr>
          <w:rFonts w:asciiTheme="minorHAnsi" w:eastAsia="Tahoma" w:hAnsiTheme="minorHAnsi" w:cs="Tahoma"/>
          <w:bCs/>
          <w:color w:val="000000"/>
          <w:sz w:val="22"/>
          <w:szCs w:val="22"/>
        </w:rPr>
        <w:t>1</w:t>
      </w:r>
      <w:r w:rsidRPr="005C6E60">
        <w:rPr>
          <w:rFonts w:asciiTheme="minorHAnsi" w:eastAsia="Tahoma" w:hAnsiTheme="minorHAnsi" w:cs="Tahoma"/>
          <w:bCs/>
          <w:color w:val="000000"/>
          <w:sz w:val="22"/>
          <w:szCs w:val="22"/>
        </w:rPr>
        <w:t xml:space="preserve">. W przypadku oferowania materiałów, urządzeń czy też technologii „równoważnych” dany Wykonawca zobowiązany jest wraz z ofertą złożyć </w:t>
      </w:r>
      <w:bookmarkStart w:id="1" w:name="_Hlk64618304"/>
      <w:r w:rsidRPr="005C6E60">
        <w:rPr>
          <w:rFonts w:asciiTheme="minorHAnsi" w:eastAsia="Tahoma" w:hAnsiTheme="minorHAnsi" w:cs="Tahoma"/>
          <w:bCs/>
          <w:color w:val="000000"/>
          <w:sz w:val="22"/>
          <w:szCs w:val="22"/>
        </w:rPr>
        <w:t xml:space="preserve">tabelę rozwiązań „równoważnych” </w:t>
      </w:r>
      <w:bookmarkEnd w:id="1"/>
      <w:r w:rsidRPr="005C6E60">
        <w:rPr>
          <w:rFonts w:asciiTheme="minorHAnsi" w:eastAsia="Tahoma" w:hAnsiTheme="minorHAnsi" w:cs="Tahoma"/>
          <w:bCs/>
          <w:color w:val="000000"/>
          <w:sz w:val="22"/>
          <w:szCs w:val="22"/>
        </w:rPr>
        <w:t xml:space="preserve">wskazując materiał, urządzenie czy też technologię wymagane oryginalnie w treści SWZ oraz oferowany jako „równoważny” odpowiednik, materiał, urządzenie czy też technologię, z podaniem nazwy jego producenta i marki lub innych informacji pozwalających na zidentyfikowanie konkretnych, oferowanych jako „równoważne” materiałów, urządzeń czy też technologii wraz z określeniem ich parametrów w zakresie umożliwiającym stwierdzenie wystąpienia „równoważności”. </w:t>
      </w:r>
    </w:p>
    <w:p w14:paraId="34568055" w14:textId="6A7C1966" w:rsidR="005C6E60" w:rsidRPr="005C6E60"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t>1</w:t>
      </w:r>
      <w:r w:rsidR="00C5461A">
        <w:rPr>
          <w:rFonts w:asciiTheme="minorHAnsi" w:eastAsia="Tahoma" w:hAnsiTheme="minorHAnsi" w:cs="Tahoma"/>
          <w:bCs/>
          <w:color w:val="000000"/>
          <w:sz w:val="22"/>
          <w:szCs w:val="22"/>
        </w:rPr>
        <w:t>2</w:t>
      </w:r>
      <w:r w:rsidRPr="005C6E60">
        <w:rPr>
          <w:rFonts w:asciiTheme="minorHAnsi" w:eastAsia="Tahoma" w:hAnsiTheme="minorHAnsi" w:cs="Tahoma"/>
          <w:bCs/>
          <w:color w:val="000000"/>
          <w:sz w:val="22"/>
          <w:szCs w:val="22"/>
        </w:rPr>
        <w:t xml:space="preserve">. Brak w złożonej ofercie Wykonawcy oświadczenia o zaoferowaniu przez niego materiałów, urządzeń czy też technologii „równoważnych” w stosunku do tych </w:t>
      </w:r>
      <w:r w:rsidR="00041AA3">
        <w:rPr>
          <w:rFonts w:asciiTheme="minorHAnsi" w:eastAsia="Tahoma" w:hAnsiTheme="minorHAnsi" w:cs="Tahoma"/>
          <w:bCs/>
          <w:color w:val="000000"/>
          <w:sz w:val="22"/>
          <w:szCs w:val="22"/>
        </w:rPr>
        <w:t>opisanych w</w:t>
      </w:r>
      <w:r w:rsidRPr="005C6E60">
        <w:rPr>
          <w:rFonts w:asciiTheme="minorHAnsi" w:eastAsia="Tahoma" w:hAnsiTheme="minorHAnsi" w:cs="Tahoma"/>
          <w:bCs/>
          <w:color w:val="000000"/>
          <w:sz w:val="22"/>
          <w:szCs w:val="22"/>
        </w:rPr>
        <w:t xml:space="preserve"> SWZ</w:t>
      </w:r>
      <w:r w:rsidR="006A4FCA">
        <w:rPr>
          <w:rFonts w:asciiTheme="minorHAnsi" w:eastAsia="Tahoma" w:hAnsiTheme="minorHAnsi" w:cs="Tahoma"/>
          <w:bCs/>
          <w:color w:val="000000"/>
          <w:sz w:val="22"/>
          <w:szCs w:val="22"/>
        </w:rPr>
        <w:t xml:space="preserve"> oraz </w:t>
      </w:r>
      <w:r w:rsidR="006A4FCA" w:rsidRPr="006A4FCA">
        <w:rPr>
          <w:rFonts w:asciiTheme="minorHAnsi" w:eastAsia="Tahoma" w:hAnsiTheme="minorHAnsi" w:cs="Tahoma"/>
          <w:bCs/>
          <w:color w:val="000000"/>
          <w:sz w:val="22"/>
          <w:szCs w:val="22"/>
        </w:rPr>
        <w:t>tabel</w:t>
      </w:r>
      <w:r w:rsidR="006A4FCA">
        <w:rPr>
          <w:rFonts w:asciiTheme="minorHAnsi" w:eastAsia="Tahoma" w:hAnsiTheme="minorHAnsi" w:cs="Tahoma"/>
          <w:bCs/>
          <w:color w:val="000000"/>
          <w:sz w:val="22"/>
          <w:szCs w:val="22"/>
        </w:rPr>
        <w:t>i</w:t>
      </w:r>
      <w:r w:rsidR="006A4FCA" w:rsidRPr="006A4FCA">
        <w:rPr>
          <w:rFonts w:asciiTheme="minorHAnsi" w:eastAsia="Tahoma" w:hAnsiTheme="minorHAnsi" w:cs="Tahoma"/>
          <w:bCs/>
          <w:color w:val="000000"/>
          <w:sz w:val="22"/>
          <w:szCs w:val="22"/>
        </w:rPr>
        <w:t xml:space="preserve"> rozwiązań „równoważnych”</w:t>
      </w:r>
      <w:r w:rsidRPr="005C6E60">
        <w:rPr>
          <w:rFonts w:asciiTheme="minorHAnsi" w:eastAsia="Tahoma" w:hAnsiTheme="minorHAnsi" w:cs="Tahoma"/>
          <w:bCs/>
          <w:color w:val="000000"/>
          <w:sz w:val="22"/>
          <w:szCs w:val="22"/>
        </w:rPr>
        <w:t>, zgodnie z wymogiem opisanym w pkt 1</w:t>
      </w:r>
      <w:r w:rsidR="00041AA3">
        <w:rPr>
          <w:rFonts w:asciiTheme="minorHAnsi" w:eastAsia="Tahoma" w:hAnsiTheme="minorHAnsi" w:cs="Tahoma"/>
          <w:bCs/>
          <w:color w:val="000000"/>
          <w:sz w:val="22"/>
          <w:szCs w:val="22"/>
        </w:rPr>
        <w:t>2 i 13</w:t>
      </w:r>
      <w:r w:rsidRPr="005C6E60">
        <w:rPr>
          <w:rFonts w:asciiTheme="minorHAnsi" w:eastAsia="Tahoma" w:hAnsiTheme="minorHAnsi" w:cs="Tahoma"/>
          <w:bCs/>
          <w:color w:val="000000"/>
          <w:sz w:val="22"/>
          <w:szCs w:val="22"/>
        </w:rPr>
        <w:t xml:space="preserve">, będzie stanowił podstawę do przyjęcia przez Zamawiającego </w:t>
      </w:r>
      <w:r w:rsidR="005E1E90">
        <w:rPr>
          <w:rFonts w:asciiTheme="minorHAnsi" w:eastAsia="Tahoma" w:hAnsiTheme="minorHAnsi" w:cs="Tahoma"/>
          <w:bCs/>
          <w:color w:val="000000"/>
          <w:sz w:val="22"/>
          <w:szCs w:val="22"/>
        </w:rPr>
        <w:t xml:space="preserve">zarówno </w:t>
      </w:r>
      <w:r w:rsidRPr="005C6E60">
        <w:rPr>
          <w:rFonts w:asciiTheme="minorHAnsi" w:eastAsia="Tahoma" w:hAnsiTheme="minorHAnsi" w:cs="Tahoma"/>
          <w:bCs/>
          <w:color w:val="000000"/>
          <w:sz w:val="22"/>
          <w:szCs w:val="22"/>
        </w:rPr>
        <w:t>przy ocenie oferty</w:t>
      </w:r>
      <w:r w:rsidR="005E1E90">
        <w:rPr>
          <w:rFonts w:asciiTheme="minorHAnsi" w:eastAsia="Tahoma" w:hAnsiTheme="minorHAnsi" w:cs="Tahoma"/>
          <w:bCs/>
          <w:color w:val="000000"/>
          <w:sz w:val="22"/>
          <w:szCs w:val="22"/>
        </w:rPr>
        <w:t xml:space="preserve"> jak i na etapie wykonywania/wykonania przedmiotu zamówienia</w:t>
      </w:r>
      <w:r w:rsidRPr="005C6E60">
        <w:rPr>
          <w:rFonts w:asciiTheme="minorHAnsi" w:eastAsia="Tahoma" w:hAnsiTheme="minorHAnsi" w:cs="Tahoma"/>
          <w:bCs/>
          <w:color w:val="000000"/>
          <w:sz w:val="22"/>
          <w:szCs w:val="22"/>
        </w:rPr>
        <w:t>, że Wykonawca ten zobowiązuje się do wykonania przedmiotu zamówienia z użyciem materiałów, urządzeń oraz technologii opisanych oryginalnie w SWZ</w:t>
      </w:r>
      <w:r w:rsidR="00DA3C1D">
        <w:rPr>
          <w:rFonts w:asciiTheme="minorHAnsi" w:eastAsia="Tahoma" w:hAnsiTheme="minorHAnsi" w:cs="Tahoma"/>
          <w:bCs/>
          <w:color w:val="000000"/>
          <w:sz w:val="22"/>
          <w:szCs w:val="22"/>
        </w:rPr>
        <w:t xml:space="preserve"> i jej załącznikach</w:t>
      </w:r>
      <w:r w:rsidRPr="005C6E60">
        <w:rPr>
          <w:rFonts w:asciiTheme="minorHAnsi" w:eastAsia="Tahoma" w:hAnsiTheme="minorHAnsi" w:cs="Tahoma"/>
          <w:bCs/>
          <w:color w:val="000000"/>
          <w:sz w:val="22"/>
          <w:szCs w:val="22"/>
        </w:rPr>
        <w:t>.</w:t>
      </w:r>
    </w:p>
    <w:p w14:paraId="1801EEAD" w14:textId="0343D343" w:rsidR="00922D4D" w:rsidRDefault="005C6E60" w:rsidP="005C6E60">
      <w:pPr>
        <w:pBdr>
          <w:top w:val="nil"/>
          <w:left w:val="nil"/>
          <w:bottom w:val="nil"/>
          <w:right w:val="nil"/>
          <w:between w:val="nil"/>
        </w:pBdr>
        <w:jc w:val="both"/>
        <w:rPr>
          <w:rFonts w:asciiTheme="minorHAnsi" w:eastAsia="Tahoma" w:hAnsiTheme="minorHAnsi" w:cs="Tahoma"/>
          <w:bCs/>
          <w:color w:val="000000"/>
          <w:sz w:val="22"/>
          <w:szCs w:val="22"/>
        </w:rPr>
      </w:pPr>
      <w:r w:rsidRPr="005C6E60">
        <w:rPr>
          <w:rFonts w:asciiTheme="minorHAnsi" w:eastAsia="Tahoma" w:hAnsiTheme="minorHAnsi" w:cs="Tahoma"/>
          <w:bCs/>
          <w:color w:val="000000"/>
          <w:sz w:val="22"/>
          <w:szCs w:val="22"/>
        </w:rPr>
        <w:lastRenderedPageBreak/>
        <w:t>1</w:t>
      </w:r>
      <w:r w:rsidR="00C5461A">
        <w:rPr>
          <w:rFonts w:asciiTheme="minorHAnsi" w:eastAsia="Tahoma" w:hAnsiTheme="minorHAnsi" w:cs="Tahoma"/>
          <w:bCs/>
          <w:color w:val="000000"/>
          <w:sz w:val="22"/>
          <w:szCs w:val="22"/>
        </w:rPr>
        <w:t>3</w:t>
      </w:r>
      <w:r w:rsidRPr="005C6E60">
        <w:rPr>
          <w:rFonts w:asciiTheme="minorHAnsi" w:eastAsia="Tahoma" w:hAnsiTheme="minorHAnsi" w:cs="Tahoma"/>
          <w:bCs/>
          <w:color w:val="000000"/>
          <w:sz w:val="22"/>
          <w:szCs w:val="22"/>
        </w:rPr>
        <w:t>. Ciężar udowodnienia, że oferowany przez Wykonawcę jako „równoważny” dany materiał, urządzenie czy też technologia są „równoważne” w stosunku do tych</w:t>
      </w:r>
      <w:r w:rsidR="006A4FCA">
        <w:rPr>
          <w:rFonts w:asciiTheme="minorHAnsi" w:eastAsia="Tahoma" w:hAnsiTheme="minorHAnsi" w:cs="Tahoma"/>
          <w:bCs/>
          <w:color w:val="000000"/>
          <w:sz w:val="22"/>
          <w:szCs w:val="22"/>
        </w:rPr>
        <w:t xml:space="preserve"> „referencyjnych”</w:t>
      </w:r>
      <w:r w:rsidRPr="005C6E60">
        <w:rPr>
          <w:rFonts w:asciiTheme="minorHAnsi" w:eastAsia="Tahoma" w:hAnsiTheme="minorHAnsi" w:cs="Tahoma"/>
          <w:bCs/>
          <w:color w:val="000000"/>
          <w:sz w:val="22"/>
          <w:szCs w:val="22"/>
        </w:rPr>
        <w:t xml:space="preserve"> opisanych oryginalnie w SWZ</w:t>
      </w:r>
      <w:r w:rsidR="006A4FCA">
        <w:rPr>
          <w:rFonts w:asciiTheme="minorHAnsi" w:eastAsia="Tahoma" w:hAnsiTheme="minorHAnsi" w:cs="Tahoma"/>
          <w:bCs/>
          <w:color w:val="000000"/>
          <w:sz w:val="22"/>
          <w:szCs w:val="22"/>
        </w:rPr>
        <w:t>,</w:t>
      </w:r>
      <w:r w:rsidRPr="005C6E60">
        <w:rPr>
          <w:rFonts w:asciiTheme="minorHAnsi" w:eastAsia="Tahoma" w:hAnsiTheme="minorHAnsi" w:cs="Tahoma"/>
          <w:bCs/>
          <w:color w:val="000000"/>
          <w:sz w:val="22"/>
          <w:szCs w:val="22"/>
        </w:rPr>
        <w:t xml:space="preserve"> spoczywa na Wykonawcy. </w:t>
      </w:r>
    </w:p>
    <w:p w14:paraId="5391CA8B" w14:textId="303B26EB" w:rsidR="0044233F" w:rsidRPr="00922D4D" w:rsidRDefault="00C5461A" w:rsidP="005C6E60">
      <w:pPr>
        <w:pBdr>
          <w:top w:val="nil"/>
          <w:left w:val="nil"/>
          <w:bottom w:val="nil"/>
          <w:right w:val="nil"/>
          <w:between w:val="nil"/>
        </w:pBdr>
        <w:jc w:val="both"/>
        <w:rPr>
          <w:rFonts w:asciiTheme="minorHAnsi" w:eastAsia="Tahoma" w:hAnsiTheme="minorHAnsi" w:cs="Tahoma"/>
          <w:bCs/>
          <w:color w:val="000000"/>
          <w:sz w:val="22"/>
          <w:szCs w:val="22"/>
        </w:rPr>
      </w:pPr>
      <w:r>
        <w:rPr>
          <w:rFonts w:asciiTheme="minorHAnsi" w:eastAsia="Tahoma" w:hAnsiTheme="minorHAnsi" w:cs="Tahoma"/>
          <w:bCs/>
          <w:color w:val="000000"/>
          <w:sz w:val="22"/>
          <w:szCs w:val="22"/>
        </w:rPr>
        <w:t>14</w:t>
      </w:r>
      <w:r w:rsidR="00922D4D">
        <w:rPr>
          <w:rFonts w:asciiTheme="minorHAnsi" w:eastAsia="Tahoma" w:hAnsiTheme="minorHAnsi" w:cs="Tahoma"/>
          <w:bCs/>
          <w:color w:val="000000"/>
          <w:sz w:val="22"/>
          <w:szCs w:val="22"/>
        </w:rPr>
        <w:t xml:space="preserve">. </w:t>
      </w:r>
      <w:r w:rsidR="00F017EC" w:rsidRPr="00493E45">
        <w:rPr>
          <w:rFonts w:asciiTheme="minorHAnsi" w:eastAsia="Tahoma" w:hAnsiTheme="minorHAnsi" w:cs="Tahoma"/>
          <w:b/>
          <w:sz w:val="22"/>
          <w:szCs w:val="22"/>
        </w:rPr>
        <w:t xml:space="preserve">Zamawiający wymaga od wykonawców złożenia oferty po odbyciu wizji lokalnej. Podstawa </w:t>
      </w:r>
      <w:r w:rsidR="00F017EC" w:rsidRPr="00E62D04">
        <w:rPr>
          <w:rFonts w:asciiTheme="minorHAnsi" w:eastAsia="Tahoma" w:hAnsiTheme="minorHAnsi" w:cs="Tahoma"/>
          <w:b/>
          <w:sz w:val="22"/>
          <w:szCs w:val="22"/>
        </w:rPr>
        <w:t xml:space="preserve">prawna art. 131 ust. 2 pkt 1 </w:t>
      </w:r>
      <w:proofErr w:type="spellStart"/>
      <w:r w:rsidR="00F017EC" w:rsidRPr="00E62D04">
        <w:rPr>
          <w:rFonts w:asciiTheme="minorHAnsi" w:eastAsia="Tahoma" w:hAnsiTheme="minorHAnsi" w:cs="Tahoma"/>
          <w:b/>
          <w:sz w:val="22"/>
          <w:szCs w:val="22"/>
        </w:rPr>
        <w:t>p.z.p</w:t>
      </w:r>
      <w:proofErr w:type="spellEnd"/>
      <w:r w:rsidR="00F017EC" w:rsidRPr="00E62D04">
        <w:rPr>
          <w:rFonts w:asciiTheme="minorHAnsi" w:eastAsia="Tahoma" w:hAnsiTheme="minorHAnsi" w:cs="Tahoma"/>
          <w:b/>
          <w:sz w:val="22"/>
          <w:szCs w:val="22"/>
        </w:rPr>
        <w:t>.</w:t>
      </w:r>
      <w:r w:rsidR="00F017EC" w:rsidRPr="00E62D04">
        <w:rPr>
          <w:rFonts w:asciiTheme="minorHAnsi" w:hAnsiTheme="minorHAnsi"/>
          <w:b/>
          <w:sz w:val="22"/>
          <w:szCs w:val="22"/>
        </w:rPr>
        <w:t xml:space="preserve"> </w:t>
      </w:r>
      <w:r w:rsidR="00DC20CF" w:rsidRPr="00E62D04">
        <w:rPr>
          <w:rFonts w:asciiTheme="minorHAnsi" w:hAnsiTheme="minorHAnsi"/>
          <w:b/>
          <w:sz w:val="22"/>
          <w:szCs w:val="22"/>
        </w:rPr>
        <w:t>pod rygorem:</w:t>
      </w:r>
      <w:r w:rsidR="00DC20CF" w:rsidRPr="00E62D04">
        <w:rPr>
          <w:rFonts w:asciiTheme="minorHAnsi" w:hAnsiTheme="minorHAnsi"/>
          <w:sz w:val="22"/>
          <w:szCs w:val="22"/>
        </w:rPr>
        <w:t xml:space="preserve"> </w:t>
      </w:r>
      <w:r w:rsidR="00DC20CF" w:rsidRPr="00E62D04">
        <w:rPr>
          <w:rFonts w:asciiTheme="minorHAnsi" w:hAnsiTheme="minorHAnsi"/>
          <w:b/>
          <w:sz w:val="22"/>
          <w:szCs w:val="22"/>
        </w:rPr>
        <w:t xml:space="preserve">art. 226 ust. 1 pkt 18 </w:t>
      </w:r>
      <w:proofErr w:type="spellStart"/>
      <w:r w:rsidR="00DC20CF" w:rsidRPr="00E62D04">
        <w:rPr>
          <w:rFonts w:asciiTheme="minorHAnsi" w:hAnsiTheme="minorHAnsi"/>
          <w:b/>
          <w:sz w:val="22"/>
          <w:szCs w:val="22"/>
        </w:rPr>
        <w:t>p.z.p</w:t>
      </w:r>
      <w:proofErr w:type="spellEnd"/>
      <w:r w:rsidR="00DC20CF" w:rsidRPr="00E62D04">
        <w:rPr>
          <w:rFonts w:asciiTheme="minorHAnsi" w:hAnsiTheme="minorHAnsi"/>
          <w:b/>
          <w:sz w:val="22"/>
          <w:szCs w:val="22"/>
        </w:rPr>
        <w:t xml:space="preserve">. </w:t>
      </w:r>
      <w:r w:rsidR="00F017EC" w:rsidRPr="00E62D04">
        <w:rPr>
          <w:rFonts w:asciiTheme="minorHAnsi" w:eastAsia="Tahoma" w:hAnsiTheme="minorHAnsi" w:cs="Tahoma"/>
          <w:b/>
          <w:sz w:val="22"/>
          <w:szCs w:val="22"/>
        </w:rPr>
        <w:t xml:space="preserve">Odbycie wizji lokalnej </w:t>
      </w:r>
      <w:r w:rsidR="00DC20CF" w:rsidRPr="00E62D04">
        <w:rPr>
          <w:rFonts w:asciiTheme="minorHAnsi" w:eastAsia="Tahoma" w:hAnsiTheme="minorHAnsi" w:cs="Tahoma"/>
          <w:b/>
          <w:sz w:val="22"/>
          <w:szCs w:val="22"/>
        </w:rPr>
        <w:t>przez</w:t>
      </w:r>
      <w:r w:rsidR="00DC20CF">
        <w:rPr>
          <w:rFonts w:asciiTheme="minorHAnsi" w:eastAsia="Tahoma" w:hAnsiTheme="minorHAnsi" w:cs="Tahoma"/>
          <w:b/>
          <w:sz w:val="22"/>
          <w:szCs w:val="22"/>
        </w:rPr>
        <w:t xml:space="preserve"> Wykonawcę </w:t>
      </w:r>
      <w:r w:rsidR="00F017EC" w:rsidRPr="00493E45">
        <w:rPr>
          <w:rFonts w:asciiTheme="minorHAnsi" w:eastAsia="Tahoma" w:hAnsiTheme="minorHAnsi" w:cs="Tahoma"/>
          <w:b/>
          <w:sz w:val="22"/>
          <w:szCs w:val="22"/>
        </w:rPr>
        <w:t xml:space="preserve">winno zostać </w:t>
      </w:r>
      <w:r w:rsidR="00DC20CF">
        <w:rPr>
          <w:rFonts w:asciiTheme="minorHAnsi" w:eastAsia="Tahoma" w:hAnsiTheme="minorHAnsi" w:cs="Tahoma"/>
          <w:b/>
          <w:sz w:val="22"/>
          <w:szCs w:val="22"/>
        </w:rPr>
        <w:t>potwierdzone</w:t>
      </w:r>
      <w:r w:rsidR="00F017EC" w:rsidRPr="00493E45">
        <w:rPr>
          <w:rFonts w:asciiTheme="minorHAnsi" w:eastAsia="Tahoma" w:hAnsiTheme="minorHAnsi" w:cs="Tahoma"/>
          <w:b/>
          <w:sz w:val="22"/>
          <w:szCs w:val="22"/>
        </w:rPr>
        <w:t xml:space="preserve"> przez Zamawiającego. </w:t>
      </w:r>
    </w:p>
    <w:p w14:paraId="304CBA84" w14:textId="69FFA402" w:rsidR="00922D4D" w:rsidRPr="008B7DE6" w:rsidRDefault="008B7DE6" w:rsidP="005C6E60">
      <w:pPr>
        <w:pBdr>
          <w:top w:val="nil"/>
          <w:left w:val="nil"/>
          <w:bottom w:val="nil"/>
          <w:right w:val="nil"/>
          <w:between w:val="nil"/>
        </w:pBdr>
        <w:jc w:val="both"/>
        <w:rPr>
          <w:rFonts w:asciiTheme="minorHAnsi" w:eastAsia="Tahoma" w:hAnsiTheme="minorHAnsi" w:cs="Tahoma"/>
          <w:b/>
          <w:bCs/>
          <w:color w:val="FF0000"/>
          <w:sz w:val="22"/>
          <w:szCs w:val="22"/>
        </w:rPr>
      </w:pPr>
      <w:r>
        <w:rPr>
          <w:rFonts w:asciiTheme="minorHAnsi" w:eastAsia="Tahoma" w:hAnsiTheme="minorHAnsi" w:cs="Tahoma"/>
          <w:bCs/>
          <w:sz w:val="22"/>
          <w:szCs w:val="22"/>
        </w:rPr>
        <w:t xml:space="preserve">17. </w:t>
      </w:r>
      <w:r w:rsidR="0044233F" w:rsidRPr="00535AD6">
        <w:rPr>
          <w:rFonts w:asciiTheme="minorHAnsi" w:eastAsia="Tahoma" w:hAnsiTheme="minorHAnsi" w:cs="Tahoma"/>
          <w:bCs/>
          <w:sz w:val="22"/>
          <w:szCs w:val="22"/>
        </w:rPr>
        <w:t xml:space="preserve">W celu odbycia „wizji lokalnej” </w:t>
      </w:r>
      <w:r w:rsidR="00ED4884" w:rsidRPr="00535AD6">
        <w:rPr>
          <w:rFonts w:asciiTheme="minorHAnsi" w:eastAsia="Tahoma" w:hAnsiTheme="minorHAnsi" w:cs="Tahoma"/>
          <w:bCs/>
          <w:sz w:val="22"/>
          <w:szCs w:val="22"/>
        </w:rPr>
        <w:t>Zamawiający</w:t>
      </w:r>
      <w:r w:rsidR="0044233F" w:rsidRPr="00535AD6">
        <w:rPr>
          <w:rFonts w:asciiTheme="minorHAnsi" w:eastAsia="Tahoma" w:hAnsiTheme="minorHAnsi" w:cs="Tahoma"/>
          <w:bCs/>
          <w:sz w:val="22"/>
          <w:szCs w:val="22"/>
        </w:rPr>
        <w:t xml:space="preserve"> wyznacza termin, w którym wszyscy </w:t>
      </w:r>
      <w:r w:rsidR="00ED4884" w:rsidRPr="00535AD6">
        <w:rPr>
          <w:rFonts w:asciiTheme="minorHAnsi" w:eastAsia="Tahoma" w:hAnsiTheme="minorHAnsi" w:cs="Tahoma"/>
          <w:bCs/>
          <w:sz w:val="22"/>
          <w:szCs w:val="22"/>
        </w:rPr>
        <w:t>W</w:t>
      </w:r>
      <w:r w:rsidR="0044233F" w:rsidRPr="00535AD6">
        <w:rPr>
          <w:rFonts w:asciiTheme="minorHAnsi" w:eastAsia="Tahoma" w:hAnsiTheme="minorHAnsi" w:cs="Tahoma"/>
          <w:bCs/>
          <w:sz w:val="22"/>
          <w:szCs w:val="22"/>
        </w:rPr>
        <w:t xml:space="preserve">ykonawcy mają prawo zbadać teren realizacji zamówienia w tym samym czasie, w takich samych warunkach, w takim samym zakresie </w:t>
      </w:r>
      <w:r w:rsidR="0044233F" w:rsidRPr="008B7DE6">
        <w:rPr>
          <w:rFonts w:asciiTheme="minorHAnsi" w:eastAsia="Tahoma" w:hAnsiTheme="minorHAnsi" w:cs="Tahoma"/>
          <w:bCs/>
          <w:color w:val="FF0000"/>
          <w:sz w:val="22"/>
          <w:szCs w:val="22"/>
        </w:rPr>
        <w:t xml:space="preserve">tj. </w:t>
      </w:r>
      <w:r w:rsidR="00493E45" w:rsidRPr="008B7DE6">
        <w:rPr>
          <w:rFonts w:asciiTheme="minorHAnsi" w:eastAsia="Tahoma" w:hAnsiTheme="minorHAnsi" w:cs="Tahoma"/>
          <w:b/>
          <w:bCs/>
          <w:color w:val="FF0000"/>
          <w:sz w:val="22"/>
          <w:szCs w:val="22"/>
        </w:rPr>
        <w:t xml:space="preserve">w dniach </w:t>
      </w:r>
      <w:r w:rsidR="00B27AA1">
        <w:rPr>
          <w:rFonts w:asciiTheme="minorHAnsi" w:eastAsia="Tahoma" w:hAnsiTheme="minorHAnsi" w:cs="Tahoma"/>
          <w:b/>
          <w:bCs/>
          <w:color w:val="FF0000"/>
          <w:sz w:val="22"/>
          <w:szCs w:val="22"/>
        </w:rPr>
        <w:t>15.09.2021</w:t>
      </w:r>
      <w:r w:rsidR="001C265C" w:rsidRPr="008B7DE6">
        <w:rPr>
          <w:rFonts w:asciiTheme="minorHAnsi" w:eastAsia="Tahoma" w:hAnsiTheme="minorHAnsi" w:cs="Tahoma"/>
          <w:b/>
          <w:bCs/>
          <w:color w:val="FF0000"/>
          <w:sz w:val="22"/>
          <w:szCs w:val="22"/>
        </w:rPr>
        <w:t>r.</w:t>
      </w:r>
      <w:r w:rsidR="000F0847" w:rsidRPr="008B7DE6">
        <w:rPr>
          <w:rFonts w:asciiTheme="minorHAnsi" w:eastAsia="Tahoma" w:hAnsiTheme="minorHAnsi" w:cs="Tahoma"/>
          <w:b/>
          <w:bCs/>
          <w:color w:val="FF0000"/>
          <w:sz w:val="22"/>
          <w:szCs w:val="22"/>
        </w:rPr>
        <w:t xml:space="preserve"> </w:t>
      </w:r>
      <w:r w:rsidR="00493E45" w:rsidRPr="008B7DE6">
        <w:rPr>
          <w:rFonts w:asciiTheme="minorHAnsi" w:eastAsia="Tahoma" w:hAnsiTheme="minorHAnsi" w:cs="Tahoma"/>
          <w:b/>
          <w:bCs/>
          <w:color w:val="FF0000"/>
          <w:sz w:val="22"/>
          <w:szCs w:val="22"/>
        </w:rPr>
        <w:t xml:space="preserve">lub  </w:t>
      </w:r>
      <w:r w:rsidR="00B27AA1">
        <w:rPr>
          <w:rFonts w:asciiTheme="minorHAnsi" w:eastAsia="Tahoma" w:hAnsiTheme="minorHAnsi" w:cs="Tahoma"/>
          <w:b/>
          <w:bCs/>
          <w:color w:val="FF0000"/>
          <w:sz w:val="22"/>
          <w:szCs w:val="22"/>
        </w:rPr>
        <w:t>16.09.2021</w:t>
      </w:r>
      <w:r w:rsidR="00304434" w:rsidRPr="008B7DE6">
        <w:rPr>
          <w:rFonts w:asciiTheme="minorHAnsi" w:eastAsia="Tahoma" w:hAnsiTheme="minorHAnsi" w:cs="Tahoma"/>
          <w:b/>
          <w:bCs/>
          <w:color w:val="FF0000"/>
          <w:sz w:val="22"/>
          <w:szCs w:val="22"/>
        </w:rPr>
        <w:t>r.</w:t>
      </w:r>
      <w:r w:rsidR="0044233F" w:rsidRPr="008B7DE6">
        <w:rPr>
          <w:rFonts w:asciiTheme="minorHAnsi" w:eastAsia="Tahoma" w:hAnsiTheme="minorHAnsi" w:cs="Tahoma"/>
          <w:b/>
          <w:bCs/>
          <w:color w:val="FF0000"/>
          <w:sz w:val="22"/>
          <w:szCs w:val="22"/>
        </w:rPr>
        <w:t xml:space="preserve"> w godzinach</w:t>
      </w:r>
      <w:r w:rsidR="00B27AA1">
        <w:rPr>
          <w:rFonts w:asciiTheme="minorHAnsi" w:eastAsia="Tahoma" w:hAnsiTheme="minorHAnsi" w:cs="Tahoma"/>
          <w:b/>
          <w:bCs/>
          <w:color w:val="FF0000"/>
          <w:sz w:val="22"/>
          <w:szCs w:val="22"/>
        </w:rPr>
        <w:t xml:space="preserve"> 10:00-12:00.</w:t>
      </w:r>
    </w:p>
    <w:p w14:paraId="24A704B6" w14:textId="1F6BE749" w:rsidR="0044233F" w:rsidRPr="00922D4D" w:rsidRDefault="00922D4D" w:rsidP="005C6E60">
      <w:pPr>
        <w:pBdr>
          <w:top w:val="nil"/>
          <w:left w:val="nil"/>
          <w:bottom w:val="nil"/>
          <w:right w:val="nil"/>
          <w:between w:val="nil"/>
        </w:pBdr>
        <w:jc w:val="both"/>
        <w:rPr>
          <w:rFonts w:asciiTheme="minorHAnsi" w:eastAsia="Tahoma" w:hAnsiTheme="minorHAnsi" w:cs="Tahoma"/>
          <w:b/>
          <w:bCs/>
          <w:sz w:val="22"/>
          <w:szCs w:val="22"/>
        </w:rPr>
      </w:pPr>
      <w:r w:rsidRPr="00922D4D">
        <w:rPr>
          <w:rFonts w:asciiTheme="minorHAnsi" w:eastAsia="Tahoma" w:hAnsiTheme="minorHAnsi" w:cs="Tahoma"/>
          <w:sz w:val="22"/>
          <w:szCs w:val="22"/>
        </w:rPr>
        <w:t>1</w:t>
      </w:r>
      <w:r w:rsidR="008B7DE6">
        <w:rPr>
          <w:rFonts w:asciiTheme="minorHAnsi" w:eastAsia="Tahoma" w:hAnsiTheme="minorHAnsi" w:cs="Tahoma"/>
          <w:sz w:val="22"/>
          <w:szCs w:val="22"/>
        </w:rPr>
        <w:t>8</w:t>
      </w:r>
      <w:r w:rsidRPr="00922D4D">
        <w:rPr>
          <w:rFonts w:asciiTheme="minorHAnsi" w:eastAsia="Tahoma" w:hAnsiTheme="minorHAnsi" w:cs="Tahoma"/>
          <w:sz w:val="22"/>
          <w:szCs w:val="22"/>
        </w:rPr>
        <w:t>.</w:t>
      </w:r>
      <w:r>
        <w:rPr>
          <w:rFonts w:asciiTheme="minorHAnsi" w:eastAsia="Tahoma" w:hAnsiTheme="minorHAnsi" w:cs="Tahoma"/>
          <w:b/>
          <w:bCs/>
          <w:sz w:val="22"/>
          <w:szCs w:val="22"/>
        </w:rPr>
        <w:t xml:space="preserve"> </w:t>
      </w:r>
      <w:r w:rsidR="0044233F" w:rsidRPr="00535AD6">
        <w:rPr>
          <w:rFonts w:asciiTheme="minorHAnsi" w:eastAsia="Tahoma" w:hAnsiTheme="minorHAnsi" w:cs="Tahoma"/>
          <w:bCs/>
          <w:sz w:val="22"/>
          <w:szCs w:val="22"/>
        </w:rPr>
        <w:t xml:space="preserve">Wykonawca </w:t>
      </w:r>
      <w:r w:rsidR="00ED4884" w:rsidRPr="00535AD6">
        <w:rPr>
          <w:rFonts w:asciiTheme="minorHAnsi" w:eastAsia="Tahoma" w:hAnsiTheme="minorHAnsi" w:cs="Tahoma"/>
          <w:bCs/>
          <w:sz w:val="22"/>
          <w:szCs w:val="22"/>
        </w:rPr>
        <w:t>w uzasadnionej sytuacji uniemożliwiającej mu odbycie „wizji lokalnej</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 xml:space="preserve"> w w/w terminach, </w:t>
      </w:r>
      <w:r w:rsidR="0044233F" w:rsidRPr="00535AD6">
        <w:rPr>
          <w:rFonts w:asciiTheme="minorHAnsi" w:eastAsia="Tahoma" w:hAnsiTheme="minorHAnsi" w:cs="Tahoma"/>
          <w:bCs/>
          <w:sz w:val="22"/>
          <w:szCs w:val="22"/>
        </w:rPr>
        <w:t xml:space="preserve">może zwrócić się do </w:t>
      </w:r>
      <w:r w:rsidR="00ED4884" w:rsidRPr="00535AD6">
        <w:rPr>
          <w:rFonts w:asciiTheme="minorHAnsi" w:eastAsia="Tahoma" w:hAnsiTheme="minorHAnsi" w:cs="Tahoma"/>
          <w:bCs/>
          <w:sz w:val="22"/>
          <w:szCs w:val="22"/>
        </w:rPr>
        <w:t>Z</w:t>
      </w:r>
      <w:r w:rsidR="0044233F" w:rsidRPr="00535AD6">
        <w:rPr>
          <w:rFonts w:asciiTheme="minorHAnsi" w:eastAsia="Tahoma" w:hAnsiTheme="minorHAnsi" w:cs="Tahoma"/>
          <w:bCs/>
          <w:sz w:val="22"/>
          <w:szCs w:val="22"/>
        </w:rPr>
        <w:t xml:space="preserve">amawiającego o umożliwienie mu odbycia </w:t>
      </w:r>
      <w:r w:rsidR="00ED4884" w:rsidRPr="00535AD6">
        <w:rPr>
          <w:rFonts w:asciiTheme="minorHAnsi" w:eastAsia="Tahoma" w:hAnsiTheme="minorHAnsi" w:cs="Tahoma"/>
          <w:bCs/>
          <w:sz w:val="22"/>
          <w:szCs w:val="22"/>
        </w:rPr>
        <w:t>„</w:t>
      </w:r>
      <w:r w:rsidR="0044233F" w:rsidRPr="00535AD6">
        <w:rPr>
          <w:rFonts w:asciiTheme="minorHAnsi" w:eastAsia="Tahoma" w:hAnsiTheme="minorHAnsi" w:cs="Tahoma"/>
          <w:bCs/>
          <w:sz w:val="22"/>
          <w:szCs w:val="22"/>
        </w:rPr>
        <w:t>wizji lokalnej</w:t>
      </w:r>
      <w:r w:rsidR="00ED4884" w:rsidRPr="00535AD6">
        <w:rPr>
          <w:rFonts w:asciiTheme="minorHAnsi" w:eastAsia="Tahoma" w:hAnsiTheme="minorHAnsi" w:cs="Tahoma"/>
          <w:bCs/>
          <w:sz w:val="22"/>
          <w:szCs w:val="22"/>
        </w:rPr>
        <w:t xml:space="preserve">” w innym terminie. Uwzględnienie wniosku danego Wykonawcy o inny termin </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wizji lokalnej</w:t>
      </w:r>
      <w:r w:rsidR="003F73D9" w:rsidRPr="00535AD6">
        <w:rPr>
          <w:rFonts w:asciiTheme="minorHAnsi" w:eastAsia="Tahoma" w:hAnsiTheme="minorHAnsi" w:cs="Tahoma"/>
          <w:bCs/>
          <w:sz w:val="22"/>
          <w:szCs w:val="22"/>
        </w:rPr>
        <w:t>”</w:t>
      </w:r>
      <w:r w:rsidR="00ED4884" w:rsidRPr="00535AD6">
        <w:rPr>
          <w:rFonts w:asciiTheme="minorHAnsi" w:eastAsia="Tahoma" w:hAnsiTheme="minorHAnsi" w:cs="Tahoma"/>
          <w:bCs/>
          <w:sz w:val="22"/>
          <w:szCs w:val="22"/>
        </w:rPr>
        <w:t xml:space="preserve"> nie zobowiązuje Zamawiającego do przedłużenia terminu składania ofert.</w:t>
      </w:r>
    </w:p>
    <w:p w14:paraId="366C76E3" w14:textId="77777777" w:rsidR="00A54219" w:rsidRDefault="0092190B" w:rsidP="005C6E60">
      <w:pPr>
        <w:pBdr>
          <w:top w:val="nil"/>
          <w:left w:val="nil"/>
          <w:bottom w:val="nil"/>
          <w:right w:val="nil"/>
          <w:between w:val="nil"/>
        </w:pBdr>
        <w:spacing w:before="280" w:after="280"/>
        <w:jc w:val="both"/>
        <w:rPr>
          <w:rFonts w:ascii="Cambria" w:eastAsia="Cambria" w:hAnsi="Cambria" w:cs="Cambria"/>
          <w:color w:val="000000"/>
          <w:sz w:val="22"/>
          <w:szCs w:val="22"/>
        </w:rPr>
      </w:pPr>
      <w:r>
        <w:rPr>
          <w:rFonts w:ascii="Cambria" w:eastAsia="Cambria" w:hAnsi="Cambria" w:cs="Cambria"/>
          <w:b/>
          <w:color w:val="000000"/>
          <w:sz w:val="22"/>
          <w:szCs w:val="22"/>
        </w:rPr>
        <w:t>IV.</w:t>
      </w:r>
      <w:r>
        <w:rPr>
          <w:rFonts w:ascii="Cambria" w:eastAsia="Cambria" w:hAnsi="Cambria" w:cs="Cambria"/>
          <w:color w:val="000000"/>
          <w:sz w:val="22"/>
          <w:szCs w:val="22"/>
        </w:rPr>
        <w:t xml:space="preserve"> </w:t>
      </w:r>
      <w:r>
        <w:rPr>
          <w:rFonts w:ascii="Cambria" w:eastAsia="Cambria" w:hAnsi="Cambria" w:cs="Cambria"/>
          <w:b/>
          <w:color w:val="000000"/>
          <w:sz w:val="22"/>
          <w:szCs w:val="22"/>
        </w:rPr>
        <w:t>T</w:t>
      </w:r>
      <w:r w:rsidR="00CC72E0">
        <w:rPr>
          <w:rFonts w:ascii="Cambria" w:eastAsia="Cambria" w:hAnsi="Cambria" w:cs="Cambria"/>
          <w:b/>
          <w:color w:val="000000"/>
          <w:sz w:val="22"/>
          <w:szCs w:val="22"/>
        </w:rPr>
        <w:t>ERMIN REALIZACJI ZAMÓWIENIA:</w:t>
      </w:r>
    </w:p>
    <w:p w14:paraId="7A19A1DA" w14:textId="17D97739" w:rsidR="00504DDB" w:rsidRPr="009873DD" w:rsidRDefault="00E50BDF" w:rsidP="00D71CD8">
      <w:pPr>
        <w:pStyle w:val="Akapitzlist"/>
        <w:numPr>
          <w:ilvl w:val="0"/>
          <w:numId w:val="5"/>
        </w:numPr>
        <w:pBdr>
          <w:top w:val="nil"/>
          <w:left w:val="nil"/>
          <w:bottom w:val="nil"/>
          <w:right w:val="nil"/>
          <w:between w:val="nil"/>
        </w:pBdr>
        <w:ind w:left="426"/>
        <w:rPr>
          <w:rFonts w:eastAsia="Tahoma" w:cs="Tahoma"/>
          <w:color w:val="auto"/>
        </w:rPr>
      </w:pPr>
      <w:r w:rsidRPr="009873DD">
        <w:rPr>
          <w:rFonts w:eastAsia="Tahoma" w:cs="Tahoma"/>
          <w:color w:val="auto"/>
        </w:rPr>
        <w:t>Realizacja</w:t>
      </w:r>
      <w:r w:rsidR="00504DDB" w:rsidRPr="009873DD">
        <w:rPr>
          <w:rFonts w:eastAsia="Tahoma" w:cs="Tahoma"/>
          <w:color w:val="auto"/>
        </w:rPr>
        <w:t xml:space="preserve"> przedmiotu zamówienia będ</w:t>
      </w:r>
      <w:r w:rsidR="00046E02" w:rsidRPr="009873DD">
        <w:rPr>
          <w:rFonts w:eastAsia="Tahoma" w:cs="Tahoma"/>
          <w:color w:val="auto"/>
        </w:rPr>
        <w:t>zie</w:t>
      </w:r>
      <w:r w:rsidR="00504DDB" w:rsidRPr="009873DD">
        <w:rPr>
          <w:rFonts w:eastAsia="Tahoma" w:cs="Tahoma"/>
          <w:color w:val="auto"/>
        </w:rPr>
        <w:t xml:space="preserve"> odbywał</w:t>
      </w:r>
      <w:r w:rsidR="00046E02" w:rsidRPr="009873DD">
        <w:rPr>
          <w:rFonts w:eastAsia="Tahoma" w:cs="Tahoma"/>
          <w:color w:val="auto"/>
        </w:rPr>
        <w:t>a</w:t>
      </w:r>
      <w:r w:rsidR="00504DDB" w:rsidRPr="009873DD">
        <w:rPr>
          <w:rFonts w:eastAsia="Tahoma" w:cs="Tahoma"/>
          <w:color w:val="auto"/>
        </w:rPr>
        <w:t xml:space="preserve"> się </w:t>
      </w:r>
      <w:r w:rsidR="00504DDB" w:rsidRPr="009873DD">
        <w:rPr>
          <w:rFonts w:eastAsia="Tahoma" w:cs="Tahoma"/>
          <w:b/>
          <w:color w:val="auto"/>
        </w:rPr>
        <w:t>w okresie</w:t>
      </w:r>
      <w:r w:rsidR="00065777" w:rsidRPr="009873DD">
        <w:rPr>
          <w:rFonts w:eastAsia="Tahoma" w:cs="Tahoma"/>
          <w:b/>
          <w:color w:val="auto"/>
        </w:rPr>
        <w:t xml:space="preserve"> </w:t>
      </w:r>
      <w:r w:rsidR="00902BE8" w:rsidRPr="00B27AA1">
        <w:rPr>
          <w:rFonts w:eastAsia="Tahoma" w:cs="Tahoma"/>
          <w:b/>
          <w:color w:val="FF0000"/>
        </w:rPr>
        <w:t>60 dni kalendarzowych</w:t>
      </w:r>
      <w:r w:rsidR="00504DDB" w:rsidRPr="00DF2ACD">
        <w:rPr>
          <w:rFonts w:eastAsia="Tahoma" w:cs="Tahoma"/>
          <w:color w:val="FF0000"/>
        </w:rPr>
        <w:t xml:space="preserve"> </w:t>
      </w:r>
      <w:r w:rsidR="00504DDB" w:rsidRPr="009873DD">
        <w:rPr>
          <w:rFonts w:eastAsia="Tahoma" w:cs="Tahoma"/>
          <w:color w:val="auto"/>
        </w:rPr>
        <w:t xml:space="preserve">licząc od daty podpisania </w:t>
      </w:r>
      <w:r w:rsidR="00390692">
        <w:rPr>
          <w:rFonts w:eastAsia="Tahoma" w:cs="Tahoma"/>
          <w:color w:val="auto"/>
        </w:rPr>
        <w:t>umowy</w:t>
      </w:r>
      <w:r w:rsidR="00504DDB" w:rsidRPr="009873DD">
        <w:rPr>
          <w:rFonts w:eastAsia="Tahoma" w:cs="Tahoma"/>
          <w:color w:val="auto"/>
        </w:rPr>
        <w:t>.</w:t>
      </w:r>
      <w:r w:rsidR="00860194" w:rsidRPr="009873DD">
        <w:rPr>
          <w:rFonts w:eastAsia="Tahoma" w:cs="Tahoma"/>
          <w:color w:val="auto"/>
        </w:rPr>
        <w:t xml:space="preserve"> </w:t>
      </w:r>
    </w:p>
    <w:p w14:paraId="44631BA9" w14:textId="573833E1" w:rsidR="00504DDB" w:rsidRPr="00D878FE" w:rsidRDefault="00504DDB" w:rsidP="00D71CD8">
      <w:pPr>
        <w:pStyle w:val="Akapitzlist"/>
        <w:numPr>
          <w:ilvl w:val="0"/>
          <w:numId w:val="5"/>
        </w:numPr>
        <w:pBdr>
          <w:top w:val="nil"/>
          <w:left w:val="nil"/>
          <w:bottom w:val="nil"/>
          <w:right w:val="nil"/>
          <w:between w:val="nil"/>
        </w:pBdr>
        <w:spacing w:before="280" w:after="280"/>
        <w:ind w:left="426"/>
        <w:rPr>
          <w:rFonts w:eastAsia="Tahoma" w:cs="Tahoma"/>
          <w:color w:val="auto"/>
        </w:rPr>
      </w:pPr>
      <w:r w:rsidRPr="009873DD">
        <w:rPr>
          <w:rFonts w:eastAsia="Tahoma" w:cs="Tahoma"/>
          <w:color w:val="auto"/>
        </w:rPr>
        <w:t xml:space="preserve">Zamawiający dopuszcza możliwość przedłużenia terminu obowiązywania umowy z </w:t>
      </w:r>
      <w:r w:rsidR="00390692">
        <w:rPr>
          <w:rFonts w:eastAsia="Tahoma" w:cs="Tahoma"/>
          <w:color w:val="auto"/>
        </w:rPr>
        <w:t>W</w:t>
      </w:r>
      <w:r w:rsidRPr="009873DD">
        <w:rPr>
          <w:rFonts w:eastAsia="Tahoma" w:cs="Tahoma"/>
          <w:color w:val="auto"/>
        </w:rPr>
        <w:t>ykonawcą w przypadk</w:t>
      </w:r>
      <w:r w:rsidR="00E50BDF" w:rsidRPr="009873DD">
        <w:rPr>
          <w:rFonts w:eastAsia="Tahoma" w:cs="Tahoma"/>
          <w:color w:val="auto"/>
        </w:rPr>
        <w:t>ach określonych umową</w:t>
      </w:r>
      <w:r w:rsidRPr="009873DD">
        <w:rPr>
          <w:rFonts w:eastAsia="Tahoma" w:cs="Tahoma"/>
          <w:color w:val="auto"/>
        </w:rPr>
        <w:t>. Zmiana umowy wymaga aneksu</w:t>
      </w:r>
      <w:r w:rsidR="00E50BDF" w:rsidRPr="009873DD">
        <w:rPr>
          <w:rFonts w:eastAsia="Tahoma" w:cs="Tahoma"/>
          <w:color w:val="auto"/>
        </w:rPr>
        <w:t>.</w:t>
      </w:r>
      <w:r w:rsidR="0026663F" w:rsidRPr="009873DD">
        <w:rPr>
          <w:rFonts w:eastAsia="Tahoma" w:cs="Tahoma"/>
          <w:color w:val="auto"/>
        </w:rPr>
        <w:t xml:space="preserve"> Regulacje dotyczące ewentualnych zmian treści umowy z Wykonawcą zawiera </w:t>
      </w:r>
      <w:r w:rsidR="0026663F" w:rsidRPr="00D878FE">
        <w:rPr>
          <w:rFonts w:eastAsia="Tahoma" w:cs="Tahoma"/>
          <w:b/>
          <w:color w:val="auto"/>
        </w:rPr>
        <w:t xml:space="preserve">Załącznik nr </w:t>
      </w:r>
      <w:r w:rsidR="007269AB" w:rsidRPr="00D878FE">
        <w:rPr>
          <w:rFonts w:eastAsia="Tahoma" w:cs="Tahoma"/>
          <w:b/>
          <w:color w:val="auto"/>
        </w:rPr>
        <w:t>4</w:t>
      </w:r>
      <w:r w:rsidR="0026663F" w:rsidRPr="00D878FE">
        <w:rPr>
          <w:rFonts w:eastAsia="Tahoma" w:cs="Tahoma"/>
          <w:color w:val="auto"/>
        </w:rPr>
        <w:t xml:space="preserve"> do SWZ – </w:t>
      </w:r>
      <w:r w:rsidR="0026663F" w:rsidRPr="00D878FE">
        <w:rPr>
          <w:rFonts w:eastAsia="Tahoma" w:cs="Tahoma"/>
          <w:b/>
          <w:bCs w:val="0"/>
          <w:color w:val="auto"/>
        </w:rPr>
        <w:t xml:space="preserve">„Projekt </w:t>
      </w:r>
      <w:r w:rsidR="005A1A41" w:rsidRPr="00D878FE">
        <w:rPr>
          <w:rFonts w:eastAsia="Tahoma" w:cs="Tahoma"/>
          <w:b/>
          <w:bCs w:val="0"/>
          <w:color w:val="auto"/>
        </w:rPr>
        <w:t>U</w:t>
      </w:r>
      <w:r w:rsidR="0026663F" w:rsidRPr="00D878FE">
        <w:rPr>
          <w:rFonts w:eastAsia="Tahoma" w:cs="Tahoma"/>
          <w:b/>
          <w:bCs w:val="0"/>
          <w:color w:val="auto"/>
        </w:rPr>
        <w:t>mowy”</w:t>
      </w:r>
      <w:r w:rsidR="0026663F" w:rsidRPr="00D878FE">
        <w:rPr>
          <w:rFonts w:eastAsia="Tahoma" w:cs="Tahoma"/>
          <w:color w:val="auto"/>
        </w:rPr>
        <w:t>.</w:t>
      </w:r>
    </w:p>
    <w:p w14:paraId="2928F8CA" w14:textId="77777777" w:rsidR="006049C5" w:rsidRPr="008E3C91" w:rsidRDefault="006049C5" w:rsidP="006049C5">
      <w:pPr>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V. BADANIE I OCENA OFERT:</w:t>
      </w:r>
    </w:p>
    <w:p w14:paraId="23DD216B" w14:textId="77777777" w:rsidR="006049C5" w:rsidRPr="008E3C91" w:rsidRDefault="006049C5" w:rsidP="006049C5">
      <w:pPr>
        <w:rPr>
          <w:rFonts w:asciiTheme="minorHAnsi" w:hAnsiTheme="minorHAnsi" w:cs="Posterama"/>
          <w:b/>
          <w:bCs/>
          <w:sz w:val="22"/>
          <w:szCs w:val="22"/>
          <w:shd w:val="clear" w:color="auto" w:fill="FFFFFF"/>
        </w:rPr>
      </w:pPr>
    </w:p>
    <w:p w14:paraId="7557DD03" w14:textId="77777777" w:rsidR="006049C5" w:rsidRPr="008E3C91" w:rsidRDefault="006049C5" w:rsidP="00D71CD8">
      <w:pPr>
        <w:widowControl w:val="0"/>
        <w:numPr>
          <w:ilvl w:val="0"/>
          <w:numId w:val="17"/>
        </w:numPr>
        <w:adjustRightInd w:val="0"/>
        <w:ind w:left="426"/>
        <w:jc w:val="both"/>
        <w:textAlignment w:val="baseline"/>
        <w:rPr>
          <w:rFonts w:asciiTheme="minorHAnsi" w:hAnsiTheme="minorHAnsi" w:cs="Posterama"/>
          <w:b/>
          <w:bCs/>
          <w:sz w:val="22"/>
          <w:szCs w:val="22"/>
          <w:shd w:val="clear" w:color="auto" w:fill="FFFFFF"/>
        </w:rPr>
      </w:pPr>
      <w:r w:rsidRPr="008E3C91">
        <w:rPr>
          <w:rFonts w:asciiTheme="minorHAnsi" w:hAnsiTheme="minorHAnsi" w:cs="Posterama"/>
          <w:b/>
          <w:bCs/>
          <w:sz w:val="22"/>
          <w:szCs w:val="22"/>
          <w:shd w:val="clear" w:color="auto" w:fill="FFFFFF"/>
        </w:rPr>
        <w:t>KRYTERIA OCENY OFERT:</w:t>
      </w:r>
    </w:p>
    <w:p w14:paraId="46C69F72" w14:textId="77777777" w:rsidR="006049C5" w:rsidRPr="008E3C91" w:rsidRDefault="006049C5" w:rsidP="00D71CD8">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Przy wyborze najkorzystniejszej oferty Zamawiający będzie się kierował następującymi kryteriami:</w:t>
      </w:r>
    </w:p>
    <w:p w14:paraId="4CDFACDC" w14:textId="77777777" w:rsidR="00FF0D1B" w:rsidRDefault="006049C5" w:rsidP="006049C5">
      <w:pPr>
        <w:ind w:left="120"/>
        <w:rPr>
          <w:rFonts w:asciiTheme="minorHAnsi" w:hAnsiTheme="minorHAnsi" w:cs="Posterama"/>
          <w:b/>
          <w:bCs/>
          <w:color w:val="FF0000"/>
          <w:sz w:val="22"/>
          <w:szCs w:val="22"/>
        </w:rPr>
      </w:pPr>
      <w:r w:rsidRPr="008E3C91">
        <w:rPr>
          <w:rFonts w:asciiTheme="minorHAnsi" w:hAnsiTheme="minorHAnsi" w:cs="Posterama"/>
          <w:b/>
          <w:bCs/>
          <w:color w:val="FF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4585"/>
        <w:gridCol w:w="3827"/>
      </w:tblGrid>
      <w:tr w:rsidR="00FF0D1B" w:rsidRPr="00624BFC" w14:paraId="07106A33" w14:textId="77777777" w:rsidTr="00EA3316">
        <w:tc>
          <w:tcPr>
            <w:tcW w:w="910" w:type="dxa"/>
          </w:tcPr>
          <w:p w14:paraId="3BF74299" w14:textId="77777777" w:rsidR="00FF0D1B" w:rsidRPr="00624BFC" w:rsidRDefault="00FF0D1B" w:rsidP="00EA3316">
            <w:pPr>
              <w:spacing w:before="100" w:beforeAutospacing="1" w:after="100" w:afterAutospacing="1"/>
              <w:rPr>
                <w:sz w:val="22"/>
                <w:szCs w:val="22"/>
              </w:rPr>
            </w:pPr>
            <w:r w:rsidRPr="00624BFC">
              <w:rPr>
                <w:sz w:val="22"/>
                <w:szCs w:val="22"/>
              </w:rPr>
              <w:t>LP</w:t>
            </w:r>
          </w:p>
        </w:tc>
        <w:tc>
          <w:tcPr>
            <w:tcW w:w="4585" w:type="dxa"/>
          </w:tcPr>
          <w:p w14:paraId="17C2B6C9" w14:textId="77777777" w:rsidR="00FF0D1B" w:rsidRPr="00624BFC" w:rsidRDefault="00FF0D1B" w:rsidP="00EA3316">
            <w:pPr>
              <w:spacing w:before="100" w:beforeAutospacing="1" w:after="100" w:afterAutospacing="1"/>
              <w:rPr>
                <w:sz w:val="22"/>
                <w:szCs w:val="22"/>
              </w:rPr>
            </w:pPr>
            <w:r w:rsidRPr="00624BFC">
              <w:rPr>
                <w:sz w:val="22"/>
                <w:szCs w:val="22"/>
              </w:rPr>
              <w:t>Kryterium</w:t>
            </w:r>
            <w:r w:rsidRPr="00624BFC">
              <w:rPr>
                <w:sz w:val="22"/>
                <w:szCs w:val="22"/>
              </w:rPr>
              <w:tab/>
            </w:r>
          </w:p>
        </w:tc>
        <w:tc>
          <w:tcPr>
            <w:tcW w:w="3827" w:type="dxa"/>
          </w:tcPr>
          <w:p w14:paraId="23EAF046" w14:textId="77777777" w:rsidR="00FF0D1B" w:rsidRPr="00624BFC" w:rsidRDefault="00FF0D1B" w:rsidP="00EA3316">
            <w:pPr>
              <w:spacing w:before="100" w:beforeAutospacing="1" w:after="100" w:afterAutospacing="1"/>
              <w:rPr>
                <w:sz w:val="22"/>
                <w:szCs w:val="22"/>
              </w:rPr>
            </w:pPr>
            <w:r w:rsidRPr="00624BFC">
              <w:rPr>
                <w:sz w:val="22"/>
                <w:szCs w:val="22"/>
              </w:rPr>
              <w:t>Waga</w:t>
            </w:r>
            <w:r w:rsidRPr="00624BFC">
              <w:rPr>
                <w:sz w:val="22"/>
                <w:szCs w:val="22"/>
              </w:rPr>
              <w:tab/>
            </w:r>
          </w:p>
        </w:tc>
      </w:tr>
      <w:tr w:rsidR="00FF0D1B" w:rsidRPr="00624BFC" w14:paraId="029915DD" w14:textId="77777777" w:rsidTr="00EA3316">
        <w:tc>
          <w:tcPr>
            <w:tcW w:w="910" w:type="dxa"/>
          </w:tcPr>
          <w:p w14:paraId="1BC6E5EB" w14:textId="77777777" w:rsidR="00FF0D1B" w:rsidRPr="00624BFC" w:rsidRDefault="00FF0D1B" w:rsidP="00EA3316">
            <w:pPr>
              <w:spacing w:before="100" w:beforeAutospacing="1" w:after="100" w:afterAutospacing="1"/>
              <w:rPr>
                <w:sz w:val="22"/>
                <w:szCs w:val="22"/>
              </w:rPr>
            </w:pPr>
            <w:r w:rsidRPr="00624BFC">
              <w:rPr>
                <w:sz w:val="22"/>
                <w:szCs w:val="22"/>
              </w:rPr>
              <w:t>1.</w:t>
            </w:r>
          </w:p>
        </w:tc>
        <w:tc>
          <w:tcPr>
            <w:tcW w:w="4585" w:type="dxa"/>
          </w:tcPr>
          <w:p w14:paraId="386F3579" w14:textId="77777777" w:rsidR="00FF0D1B" w:rsidRPr="00624BFC" w:rsidRDefault="00FF0D1B" w:rsidP="00EA3316">
            <w:pPr>
              <w:spacing w:before="100" w:beforeAutospacing="1" w:after="100" w:afterAutospacing="1"/>
              <w:rPr>
                <w:sz w:val="22"/>
                <w:szCs w:val="22"/>
              </w:rPr>
            </w:pPr>
            <w:r w:rsidRPr="00624BFC">
              <w:rPr>
                <w:sz w:val="22"/>
                <w:szCs w:val="22"/>
              </w:rPr>
              <w:t xml:space="preserve">Cena </w:t>
            </w:r>
          </w:p>
        </w:tc>
        <w:tc>
          <w:tcPr>
            <w:tcW w:w="3827" w:type="dxa"/>
          </w:tcPr>
          <w:p w14:paraId="1D633947" w14:textId="77777777" w:rsidR="00FF0D1B" w:rsidRPr="00624BFC" w:rsidRDefault="00FF0D1B" w:rsidP="00EA3316">
            <w:pPr>
              <w:spacing w:before="100" w:beforeAutospacing="1" w:after="100" w:afterAutospacing="1"/>
              <w:rPr>
                <w:sz w:val="22"/>
                <w:szCs w:val="22"/>
              </w:rPr>
            </w:pPr>
            <w:r w:rsidRPr="00624BFC">
              <w:rPr>
                <w:sz w:val="22"/>
                <w:szCs w:val="22"/>
              </w:rPr>
              <w:t>60 %</w:t>
            </w:r>
          </w:p>
        </w:tc>
      </w:tr>
      <w:tr w:rsidR="00FF0D1B" w:rsidRPr="00624BFC" w14:paraId="4A353D8F" w14:textId="77777777" w:rsidTr="00EA3316">
        <w:tc>
          <w:tcPr>
            <w:tcW w:w="910" w:type="dxa"/>
          </w:tcPr>
          <w:p w14:paraId="45E8742F" w14:textId="77777777" w:rsidR="00FF0D1B" w:rsidRPr="00624BFC" w:rsidRDefault="00FF0D1B" w:rsidP="00EA3316">
            <w:pPr>
              <w:spacing w:before="100" w:beforeAutospacing="1" w:after="100" w:afterAutospacing="1"/>
              <w:rPr>
                <w:sz w:val="22"/>
                <w:szCs w:val="22"/>
              </w:rPr>
            </w:pPr>
            <w:r w:rsidRPr="00624BFC">
              <w:rPr>
                <w:sz w:val="22"/>
                <w:szCs w:val="22"/>
              </w:rPr>
              <w:t>2.</w:t>
            </w:r>
          </w:p>
        </w:tc>
        <w:tc>
          <w:tcPr>
            <w:tcW w:w="4585" w:type="dxa"/>
          </w:tcPr>
          <w:p w14:paraId="01BE1210" w14:textId="77777777" w:rsidR="00FF0D1B" w:rsidRPr="00624BFC" w:rsidRDefault="00FF0D1B" w:rsidP="00EA3316">
            <w:pPr>
              <w:spacing w:before="100" w:beforeAutospacing="1" w:after="100" w:afterAutospacing="1"/>
              <w:rPr>
                <w:sz w:val="22"/>
                <w:szCs w:val="22"/>
              </w:rPr>
            </w:pPr>
            <w:r w:rsidRPr="00624BFC">
              <w:rPr>
                <w:sz w:val="22"/>
                <w:szCs w:val="22"/>
              </w:rPr>
              <w:t>Okres rękojmi na przedmiot zamówienia</w:t>
            </w:r>
          </w:p>
        </w:tc>
        <w:tc>
          <w:tcPr>
            <w:tcW w:w="3827" w:type="dxa"/>
          </w:tcPr>
          <w:p w14:paraId="73C791E7" w14:textId="77777777" w:rsidR="00FF0D1B" w:rsidRPr="00624BFC" w:rsidRDefault="00FF0D1B" w:rsidP="00EA3316">
            <w:pPr>
              <w:spacing w:before="100" w:beforeAutospacing="1" w:after="100" w:afterAutospacing="1"/>
              <w:rPr>
                <w:sz w:val="22"/>
                <w:szCs w:val="22"/>
              </w:rPr>
            </w:pPr>
            <w:r>
              <w:rPr>
                <w:sz w:val="22"/>
                <w:szCs w:val="22"/>
              </w:rPr>
              <w:t>4</w:t>
            </w:r>
            <w:r w:rsidRPr="00624BFC">
              <w:rPr>
                <w:sz w:val="22"/>
                <w:szCs w:val="22"/>
              </w:rPr>
              <w:t>0</w:t>
            </w:r>
            <w:r>
              <w:rPr>
                <w:sz w:val="22"/>
                <w:szCs w:val="22"/>
              </w:rPr>
              <w:t xml:space="preserve"> </w:t>
            </w:r>
            <w:r w:rsidRPr="00624BFC">
              <w:rPr>
                <w:sz w:val="22"/>
                <w:szCs w:val="22"/>
              </w:rPr>
              <w:t>%</w:t>
            </w:r>
          </w:p>
        </w:tc>
      </w:tr>
      <w:tr w:rsidR="00FF0D1B" w:rsidRPr="00624BFC" w14:paraId="4A8854AC" w14:textId="77777777" w:rsidTr="00EA3316">
        <w:tc>
          <w:tcPr>
            <w:tcW w:w="910" w:type="dxa"/>
          </w:tcPr>
          <w:p w14:paraId="7787846B" w14:textId="77777777" w:rsidR="00FF0D1B" w:rsidRPr="00624BFC" w:rsidRDefault="00FF0D1B" w:rsidP="00EA3316">
            <w:pPr>
              <w:spacing w:before="100" w:beforeAutospacing="1" w:after="100" w:afterAutospacing="1"/>
              <w:rPr>
                <w:sz w:val="22"/>
                <w:szCs w:val="22"/>
              </w:rPr>
            </w:pPr>
          </w:p>
        </w:tc>
        <w:tc>
          <w:tcPr>
            <w:tcW w:w="4585" w:type="dxa"/>
          </w:tcPr>
          <w:p w14:paraId="24EFE52C" w14:textId="77777777" w:rsidR="00FF0D1B" w:rsidRPr="00624BFC" w:rsidRDefault="00FF0D1B" w:rsidP="00EA3316">
            <w:pPr>
              <w:spacing w:before="100" w:beforeAutospacing="1" w:after="100" w:afterAutospacing="1"/>
              <w:rPr>
                <w:sz w:val="22"/>
                <w:szCs w:val="22"/>
              </w:rPr>
            </w:pPr>
            <w:r w:rsidRPr="00624BFC">
              <w:rPr>
                <w:sz w:val="22"/>
                <w:szCs w:val="22"/>
              </w:rPr>
              <w:t>Razem</w:t>
            </w:r>
          </w:p>
        </w:tc>
        <w:tc>
          <w:tcPr>
            <w:tcW w:w="3827" w:type="dxa"/>
          </w:tcPr>
          <w:p w14:paraId="22379CD5" w14:textId="77777777" w:rsidR="00FF0D1B" w:rsidRPr="00624BFC" w:rsidRDefault="00FF0D1B" w:rsidP="00EA3316">
            <w:pPr>
              <w:spacing w:before="100" w:beforeAutospacing="1" w:after="100" w:afterAutospacing="1"/>
              <w:rPr>
                <w:sz w:val="22"/>
                <w:szCs w:val="22"/>
              </w:rPr>
            </w:pPr>
            <w:r w:rsidRPr="00624BFC">
              <w:rPr>
                <w:sz w:val="22"/>
                <w:szCs w:val="22"/>
              </w:rPr>
              <w:t>100 %</w:t>
            </w:r>
          </w:p>
        </w:tc>
      </w:tr>
    </w:tbl>
    <w:p w14:paraId="6B251449" w14:textId="77777777" w:rsidR="006049C5" w:rsidRDefault="006049C5" w:rsidP="006049C5">
      <w:pPr>
        <w:ind w:left="120"/>
        <w:rPr>
          <w:rFonts w:asciiTheme="minorHAnsi" w:hAnsiTheme="minorHAnsi" w:cs="Posterama"/>
          <w:b/>
          <w:bCs/>
          <w:color w:val="FF0000"/>
          <w:sz w:val="22"/>
          <w:szCs w:val="22"/>
        </w:rPr>
      </w:pPr>
    </w:p>
    <w:p w14:paraId="08883181" w14:textId="77777777" w:rsidR="00FF0D1B" w:rsidRPr="008E3C91" w:rsidRDefault="00FF0D1B" w:rsidP="006049C5">
      <w:pPr>
        <w:ind w:left="120"/>
        <w:rPr>
          <w:rFonts w:asciiTheme="minorHAnsi" w:hAnsiTheme="minorHAnsi" w:cs="Posterama"/>
          <w:b/>
          <w:bCs/>
          <w:color w:val="FF0000"/>
          <w:sz w:val="22"/>
          <w:szCs w:val="22"/>
        </w:rPr>
      </w:pPr>
    </w:p>
    <w:p w14:paraId="6BDFD470" w14:textId="77777777" w:rsidR="006049C5" w:rsidRPr="009873DD" w:rsidRDefault="006049C5" w:rsidP="00D71CD8">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9873DD">
        <w:rPr>
          <w:rFonts w:asciiTheme="minorHAnsi" w:hAnsiTheme="minorHAnsi" w:cs="Posterama"/>
          <w:sz w:val="22"/>
          <w:szCs w:val="22"/>
        </w:rPr>
        <w:t xml:space="preserve">Za najkorzystniejszą zostanie uznana oferta niepodlegająca odrzuceniu, </w:t>
      </w:r>
      <w:r w:rsidR="000005B5" w:rsidRPr="009873DD">
        <w:rPr>
          <w:rFonts w:asciiTheme="minorHAnsi" w:hAnsiTheme="minorHAnsi" w:cs="Posterama"/>
          <w:sz w:val="22"/>
          <w:szCs w:val="22"/>
        </w:rPr>
        <w:t>która uzyska najwyższą liczbę punktów po ocenie w kryterium nr 1 (cena oferty) oraz kryterium nr 2 (okres rękojmi).</w:t>
      </w:r>
    </w:p>
    <w:p w14:paraId="04E5BDD5" w14:textId="7EB71C96" w:rsidR="006049C5" w:rsidRDefault="006049C5" w:rsidP="00D71CD8">
      <w:pPr>
        <w:widowControl w:val="0"/>
        <w:numPr>
          <w:ilvl w:val="0"/>
          <w:numId w:val="8"/>
        </w:numPr>
        <w:tabs>
          <w:tab w:val="clear" w:pos="601"/>
          <w:tab w:val="num" w:pos="480"/>
        </w:tabs>
        <w:adjustRightInd w:val="0"/>
        <w:ind w:left="480" w:hanging="360"/>
        <w:jc w:val="both"/>
        <w:textAlignment w:val="baseline"/>
        <w:rPr>
          <w:rFonts w:asciiTheme="minorHAnsi" w:hAnsiTheme="minorHAnsi" w:cs="Posterama"/>
          <w:sz w:val="22"/>
          <w:szCs w:val="22"/>
        </w:rPr>
      </w:pPr>
      <w:r w:rsidRPr="008E3C91">
        <w:rPr>
          <w:rFonts w:asciiTheme="minorHAnsi" w:hAnsiTheme="minorHAnsi" w:cs="Posterama"/>
          <w:sz w:val="22"/>
          <w:szCs w:val="22"/>
        </w:rPr>
        <w:t xml:space="preserve">Ocena ofert dokonywana będzie wg wzorów matematycznych, przez członków Komisji Przetargowej na kartach oceny ofert. Liczba punktów przyznana poszczególnym ofertom zostanie obliczona z dokładnością do dwóch miejsc po przecinku lub w przypadku takiej potrzeby z ilością miejsc po przecinku wystarczającą do wykazania zróżnicowania ofert niepodlegających odrzuceniu. </w:t>
      </w:r>
    </w:p>
    <w:p w14:paraId="51D0A904" w14:textId="77777777" w:rsidR="009873DD" w:rsidRPr="008E3C91" w:rsidRDefault="009873DD" w:rsidP="009873DD">
      <w:pPr>
        <w:widowControl w:val="0"/>
        <w:adjustRightInd w:val="0"/>
        <w:ind w:left="480"/>
        <w:jc w:val="both"/>
        <w:textAlignment w:val="baseline"/>
        <w:rPr>
          <w:rFonts w:asciiTheme="minorHAnsi" w:hAnsiTheme="minorHAnsi" w:cs="Posterama"/>
          <w:sz w:val="22"/>
          <w:szCs w:val="22"/>
        </w:rPr>
      </w:pPr>
    </w:p>
    <w:p w14:paraId="7CB052A4" w14:textId="77777777" w:rsidR="006049C5" w:rsidRPr="007D3F2E" w:rsidRDefault="006049C5" w:rsidP="00D71CD8">
      <w:pPr>
        <w:widowControl w:val="0"/>
        <w:numPr>
          <w:ilvl w:val="0"/>
          <w:numId w:val="8"/>
        </w:numPr>
        <w:tabs>
          <w:tab w:val="clear" w:pos="601"/>
          <w:tab w:val="left" w:pos="480"/>
        </w:tabs>
        <w:adjustRightInd w:val="0"/>
        <w:ind w:left="567" w:hanging="425"/>
        <w:jc w:val="both"/>
        <w:rPr>
          <w:rFonts w:asciiTheme="minorHAnsi" w:hAnsiTheme="minorHAnsi" w:cs="Posterama"/>
          <w:b/>
          <w:bCs/>
          <w:sz w:val="22"/>
          <w:szCs w:val="22"/>
        </w:rPr>
      </w:pPr>
      <w:r w:rsidRPr="008E3C91">
        <w:rPr>
          <w:rFonts w:asciiTheme="minorHAnsi" w:hAnsiTheme="minorHAnsi" w:cs="Posterama"/>
          <w:bCs/>
          <w:sz w:val="22"/>
          <w:szCs w:val="22"/>
        </w:rPr>
        <w:t xml:space="preserve">Sposób obliczenia punktów </w:t>
      </w:r>
      <w:r w:rsidRPr="007D3F2E">
        <w:rPr>
          <w:rFonts w:asciiTheme="minorHAnsi" w:hAnsiTheme="minorHAnsi" w:cs="Posterama"/>
          <w:b/>
          <w:bCs/>
          <w:sz w:val="22"/>
          <w:szCs w:val="22"/>
        </w:rPr>
        <w:t xml:space="preserve">w kryterium „CENA”: </w:t>
      </w:r>
    </w:p>
    <w:p w14:paraId="135F5B9C" w14:textId="77777777" w:rsidR="006049C5" w:rsidRPr="008E3C91" w:rsidRDefault="006049C5" w:rsidP="00B56B7F">
      <w:pPr>
        <w:tabs>
          <w:tab w:val="left" w:pos="840"/>
          <w:tab w:val="left" w:pos="960"/>
        </w:tabs>
        <w:rPr>
          <w:rFonts w:asciiTheme="minorHAnsi" w:hAnsiTheme="minorHAnsi" w:cs="Posterama"/>
          <w:bCs/>
          <w:sz w:val="22"/>
          <w:szCs w:val="22"/>
        </w:rPr>
      </w:pPr>
    </w:p>
    <w:p w14:paraId="4C4A373A" w14:textId="157A7031" w:rsidR="006049C5" w:rsidRPr="008E3C91" w:rsidRDefault="006049C5" w:rsidP="006049C5">
      <w:pPr>
        <w:tabs>
          <w:tab w:val="left" w:pos="840"/>
          <w:tab w:val="left" w:pos="960"/>
          <w:tab w:val="left" w:pos="993"/>
        </w:tabs>
        <w:ind w:left="709"/>
        <w:rPr>
          <w:rFonts w:asciiTheme="minorHAnsi" w:hAnsiTheme="minorHAnsi" w:cs="Posterama"/>
          <w:sz w:val="22"/>
          <w:szCs w:val="22"/>
        </w:rPr>
      </w:pPr>
      <w:r w:rsidRPr="008E3C91">
        <w:rPr>
          <w:rFonts w:asciiTheme="minorHAnsi" w:hAnsiTheme="minorHAnsi" w:cs="Posterama"/>
          <w:sz w:val="22"/>
          <w:szCs w:val="22"/>
        </w:rPr>
        <w:t>Oferta z najniższą ceną (brutto) uzyska największą ilość punktów (</w:t>
      </w:r>
      <w:r w:rsidR="00696FB8">
        <w:rPr>
          <w:rFonts w:asciiTheme="minorHAnsi" w:hAnsiTheme="minorHAnsi" w:cs="Posterama"/>
          <w:sz w:val="22"/>
          <w:szCs w:val="22"/>
        </w:rPr>
        <w:t>60</w:t>
      </w:r>
      <w:r w:rsidRPr="008E3C91">
        <w:rPr>
          <w:rFonts w:asciiTheme="minorHAnsi" w:hAnsiTheme="minorHAnsi" w:cs="Posterama"/>
          <w:sz w:val="22"/>
          <w:szCs w:val="22"/>
        </w:rPr>
        <w:t>,00), pozostałe oferty mniejszą ilość punktów wynikającą z wyliczenia matematycznego, wg wzoru:</w:t>
      </w:r>
    </w:p>
    <w:p w14:paraId="563597D1" w14:textId="77777777" w:rsidR="006049C5" w:rsidRPr="008E3C91" w:rsidRDefault="006049C5" w:rsidP="006049C5">
      <w:pPr>
        <w:autoSpaceDE w:val="0"/>
        <w:autoSpaceDN w:val="0"/>
        <w:rPr>
          <w:rFonts w:asciiTheme="minorHAnsi" w:hAnsiTheme="minorHAnsi" w:cs="Posterama"/>
          <w:sz w:val="22"/>
          <w:szCs w:val="22"/>
        </w:rPr>
      </w:pPr>
    </w:p>
    <w:p w14:paraId="610E0E68" w14:textId="77777777" w:rsidR="006049C5" w:rsidRPr="008E3C91" w:rsidRDefault="006049C5" w:rsidP="006049C5">
      <w:pPr>
        <w:ind w:firstLine="1560"/>
        <w:rPr>
          <w:rFonts w:asciiTheme="minorHAnsi" w:hAnsiTheme="minorHAnsi" w:cs="Posterama"/>
          <w:sz w:val="22"/>
          <w:szCs w:val="22"/>
        </w:rPr>
      </w:pPr>
      <w:r w:rsidRPr="008E3C91">
        <w:rPr>
          <w:rFonts w:asciiTheme="minorHAnsi" w:hAnsiTheme="minorHAnsi" w:cs="Posterama"/>
          <w:sz w:val="22"/>
          <w:szCs w:val="22"/>
        </w:rPr>
        <w:t xml:space="preserve">  </w:t>
      </w:r>
      <w:r w:rsidRPr="008E3C91">
        <w:rPr>
          <w:rFonts w:asciiTheme="minorHAnsi" w:hAnsiTheme="minorHAnsi" w:cs="Posterama"/>
          <w:sz w:val="22"/>
          <w:szCs w:val="22"/>
        </w:rPr>
        <w:tab/>
        <w:t xml:space="preserve">                           c</w:t>
      </w:r>
      <w:r w:rsidRPr="008E3C91">
        <w:rPr>
          <w:rFonts w:asciiTheme="minorHAnsi" w:hAnsiTheme="minorHAnsi" w:cs="Posterama"/>
          <w:bCs/>
          <w:sz w:val="22"/>
          <w:szCs w:val="22"/>
        </w:rPr>
        <w:t>ena brutto oferty najtańszej</w:t>
      </w:r>
    </w:p>
    <w:p w14:paraId="734B91AE" w14:textId="77777777" w:rsidR="006049C5" w:rsidRPr="00C65BAC"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Liczba punktów oferty badanej </w:t>
      </w:r>
      <w:r w:rsidR="00065777" w:rsidRPr="008E3C91">
        <w:rPr>
          <w:rFonts w:asciiTheme="minorHAnsi" w:hAnsiTheme="minorHAnsi" w:cs="Posterama"/>
          <w:sz w:val="22"/>
          <w:szCs w:val="22"/>
        </w:rPr>
        <w:t xml:space="preserve">= </w:t>
      </w:r>
      <w:r w:rsidR="00065777">
        <w:rPr>
          <w:rFonts w:asciiTheme="minorHAnsi" w:hAnsiTheme="minorHAnsi" w:cs="Posterama"/>
          <w:sz w:val="22"/>
          <w:szCs w:val="22"/>
        </w:rPr>
        <w:t>-----------------------------------------------</w:t>
      </w:r>
      <w:r w:rsidRPr="008E3C91">
        <w:rPr>
          <w:rFonts w:asciiTheme="minorHAnsi" w:hAnsiTheme="minorHAnsi" w:cs="Posterama"/>
          <w:sz w:val="22"/>
          <w:szCs w:val="22"/>
        </w:rPr>
        <w:t xml:space="preserve">    x </w:t>
      </w:r>
      <w:r w:rsidR="008C3CC7" w:rsidRPr="00C65BAC">
        <w:rPr>
          <w:rFonts w:asciiTheme="minorHAnsi" w:hAnsiTheme="minorHAnsi" w:cs="Posterama"/>
          <w:sz w:val="22"/>
          <w:szCs w:val="22"/>
        </w:rPr>
        <w:t>60</w:t>
      </w:r>
    </w:p>
    <w:p w14:paraId="3520C19D" w14:textId="77777777" w:rsidR="006049C5" w:rsidRPr="008E3C91" w:rsidRDefault="006049C5" w:rsidP="006049C5">
      <w:pPr>
        <w:rPr>
          <w:rFonts w:asciiTheme="minorHAnsi" w:hAnsiTheme="minorHAnsi" w:cs="Posterama"/>
          <w:sz w:val="22"/>
          <w:szCs w:val="22"/>
        </w:rPr>
      </w:pPr>
      <w:r w:rsidRPr="008E3C91">
        <w:rPr>
          <w:rFonts w:asciiTheme="minorHAnsi" w:hAnsiTheme="minorHAnsi" w:cs="Posterama"/>
          <w:sz w:val="22"/>
          <w:szCs w:val="22"/>
        </w:rPr>
        <w:t xml:space="preserve">                                                               </w:t>
      </w:r>
      <w:r w:rsidR="000C30CB">
        <w:rPr>
          <w:rFonts w:asciiTheme="minorHAnsi" w:hAnsiTheme="minorHAnsi" w:cs="Posterama"/>
          <w:sz w:val="22"/>
          <w:szCs w:val="22"/>
        </w:rPr>
        <w:t xml:space="preserve">           </w:t>
      </w:r>
      <w:r w:rsidRPr="008E3C91">
        <w:rPr>
          <w:rFonts w:asciiTheme="minorHAnsi" w:hAnsiTheme="minorHAnsi" w:cs="Posterama"/>
          <w:sz w:val="22"/>
          <w:szCs w:val="22"/>
        </w:rPr>
        <w:t>cena brutto oferty badanej</w:t>
      </w:r>
    </w:p>
    <w:p w14:paraId="44B0722F" w14:textId="77777777" w:rsidR="006049C5" w:rsidRDefault="006049C5" w:rsidP="006049C5">
      <w:pPr>
        <w:tabs>
          <w:tab w:val="left" w:pos="851"/>
          <w:tab w:val="left" w:pos="993"/>
        </w:tabs>
        <w:rPr>
          <w:rFonts w:asciiTheme="minorHAnsi" w:hAnsiTheme="minorHAnsi" w:cs="Posterama"/>
          <w:bCs/>
          <w:sz w:val="22"/>
          <w:szCs w:val="22"/>
        </w:rPr>
      </w:pPr>
    </w:p>
    <w:p w14:paraId="40196039" w14:textId="031F8C01" w:rsidR="00B56B7F" w:rsidRPr="009873DD" w:rsidRDefault="008C3CC7" w:rsidP="00D71CD8">
      <w:pPr>
        <w:pStyle w:val="Akapitzlist"/>
        <w:numPr>
          <w:ilvl w:val="0"/>
          <w:numId w:val="8"/>
        </w:numPr>
        <w:tabs>
          <w:tab w:val="clear" w:pos="601"/>
          <w:tab w:val="num" w:pos="487"/>
        </w:tabs>
        <w:ind w:left="426"/>
        <w:rPr>
          <w:b/>
          <w:color w:val="auto"/>
        </w:rPr>
      </w:pPr>
      <w:r w:rsidRPr="009873DD">
        <w:rPr>
          <w:b/>
          <w:color w:val="auto"/>
        </w:rPr>
        <w:t>Kryterium okres rękojmi:</w:t>
      </w:r>
      <w:r w:rsidR="00B56B7F" w:rsidRPr="009873DD">
        <w:rPr>
          <w:b/>
          <w:color w:val="auto"/>
        </w:rPr>
        <w:t xml:space="preserve"> </w:t>
      </w:r>
    </w:p>
    <w:p w14:paraId="288D3ACF" w14:textId="77777777" w:rsidR="008C3CC7" w:rsidRPr="00B56B7F" w:rsidRDefault="008C3CC7" w:rsidP="008C3CC7">
      <w:pPr>
        <w:rPr>
          <w:rFonts w:asciiTheme="minorHAnsi" w:hAnsiTheme="minorHAnsi"/>
          <w:sz w:val="22"/>
          <w:szCs w:val="22"/>
        </w:rPr>
      </w:pPr>
      <w:r w:rsidRPr="00B56B7F">
        <w:rPr>
          <w:rFonts w:asciiTheme="minorHAnsi" w:hAnsiTheme="minorHAnsi"/>
          <w:sz w:val="22"/>
          <w:szCs w:val="22"/>
        </w:rPr>
        <w:lastRenderedPageBreak/>
        <w:t>W kryterium okres rękojmi na przedmiot zamówienia, kolejno ocenianym ofertom zostaną przyznane punkty według następującego wzoru:</w:t>
      </w:r>
    </w:p>
    <w:p w14:paraId="4D15D158" w14:textId="77777777" w:rsidR="008C3CC7" w:rsidRPr="00B56B7F" w:rsidRDefault="008C3CC7" w:rsidP="008C3CC7">
      <w:pPr>
        <w:rPr>
          <w:rFonts w:asciiTheme="minorHAnsi" w:hAnsiTheme="minorHAnsi"/>
          <w:sz w:val="22"/>
          <w:szCs w:val="22"/>
        </w:rPr>
      </w:pPr>
    </w:p>
    <w:p w14:paraId="590CF502" w14:textId="152EC7A5" w:rsidR="008C3CC7" w:rsidRPr="00B56B7F" w:rsidRDefault="008C3CC7" w:rsidP="008C3CC7">
      <w:pPr>
        <w:pStyle w:val="Bezodstpw"/>
        <w:rPr>
          <w:rFonts w:asciiTheme="minorHAnsi" w:hAnsiTheme="minorHAnsi"/>
          <w:sz w:val="22"/>
          <w:szCs w:val="22"/>
          <w:u w:val="single"/>
        </w:rPr>
      </w:pPr>
      <w:r w:rsidRPr="00B56B7F">
        <w:rPr>
          <w:rFonts w:asciiTheme="minorHAnsi" w:hAnsiTheme="minorHAnsi"/>
          <w:sz w:val="22"/>
          <w:szCs w:val="22"/>
        </w:rPr>
        <w:t xml:space="preserve">Okres rękojmi =        </w:t>
      </w:r>
      <w:r w:rsidRPr="00B56B7F">
        <w:rPr>
          <w:rFonts w:asciiTheme="minorHAnsi" w:hAnsiTheme="minorHAnsi"/>
          <w:sz w:val="22"/>
          <w:szCs w:val="22"/>
          <w:u w:val="single"/>
        </w:rPr>
        <w:t>Okres rękojmi badanej oferty</w:t>
      </w:r>
      <w:r w:rsidRPr="00B56B7F">
        <w:rPr>
          <w:rFonts w:asciiTheme="minorHAnsi" w:hAnsiTheme="minorHAnsi"/>
          <w:sz w:val="22"/>
          <w:szCs w:val="22"/>
        </w:rPr>
        <w:t xml:space="preserve">                         </w:t>
      </w:r>
      <w:r w:rsidRPr="00B56B7F">
        <w:rPr>
          <w:rStyle w:val="grame"/>
          <w:rFonts w:asciiTheme="minorHAnsi" w:hAnsiTheme="minorHAnsi"/>
          <w:b/>
          <w:sz w:val="22"/>
          <w:szCs w:val="22"/>
        </w:rPr>
        <w:t>x</w:t>
      </w:r>
      <w:r w:rsidRPr="00B56B7F">
        <w:rPr>
          <w:rFonts w:asciiTheme="minorHAnsi" w:hAnsiTheme="minorHAnsi"/>
          <w:sz w:val="22"/>
          <w:szCs w:val="22"/>
        </w:rPr>
        <w:t xml:space="preserve"> 40</w:t>
      </w:r>
    </w:p>
    <w:p w14:paraId="612037F9" w14:textId="77777777" w:rsidR="008C3CC7" w:rsidRPr="00CF5A40" w:rsidRDefault="008C3CC7" w:rsidP="008C3CC7">
      <w:pPr>
        <w:pStyle w:val="Bezodstpw"/>
        <w:rPr>
          <w:rFonts w:asciiTheme="minorHAnsi" w:hAnsiTheme="minorHAnsi"/>
          <w:sz w:val="22"/>
          <w:szCs w:val="22"/>
          <w:u w:val="single"/>
        </w:rPr>
      </w:pPr>
      <w:r w:rsidRPr="008C3CC7">
        <w:t xml:space="preserve">                        </w:t>
      </w:r>
      <w:r w:rsidRPr="008C3CC7">
        <w:tab/>
        <w:t xml:space="preserve"> </w:t>
      </w:r>
      <w:r w:rsidRPr="00CF5A40">
        <w:rPr>
          <w:rFonts w:asciiTheme="minorHAnsi" w:hAnsiTheme="minorHAnsi"/>
          <w:sz w:val="22"/>
          <w:szCs w:val="22"/>
        </w:rPr>
        <w:t xml:space="preserve">Najdłuższy z oferowanych okres rękojmi </w:t>
      </w:r>
      <w:r w:rsidRPr="00CF5A40">
        <w:rPr>
          <w:rFonts w:asciiTheme="minorHAnsi" w:hAnsiTheme="minorHAnsi"/>
          <w:sz w:val="22"/>
          <w:szCs w:val="22"/>
        </w:rPr>
        <w:tab/>
      </w:r>
    </w:p>
    <w:p w14:paraId="2C103B07" w14:textId="77777777" w:rsidR="008C3CC7" w:rsidRPr="00CF5A40" w:rsidRDefault="008C3CC7" w:rsidP="008C3CC7">
      <w:pPr>
        <w:pStyle w:val="Bezodstpw"/>
        <w:rPr>
          <w:rFonts w:asciiTheme="minorHAnsi" w:hAnsiTheme="minorHAnsi"/>
          <w:sz w:val="22"/>
          <w:szCs w:val="22"/>
        </w:rPr>
      </w:pPr>
    </w:p>
    <w:p w14:paraId="05B540C8" w14:textId="49E37E0C"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Minimalny okres rękojmi</w:t>
      </w:r>
      <w:r w:rsidRPr="00CF5A40">
        <w:rPr>
          <w:rFonts w:asciiTheme="minorHAnsi" w:hAnsiTheme="minorHAnsi"/>
          <w:sz w:val="22"/>
          <w:szCs w:val="22"/>
        </w:rPr>
        <w:t xml:space="preserve"> jaki musi zaoferować Wykonawca wynosi </w:t>
      </w:r>
      <w:r w:rsidRPr="00CF5A40">
        <w:rPr>
          <w:rFonts w:asciiTheme="minorHAnsi" w:hAnsiTheme="minorHAnsi"/>
          <w:b/>
          <w:sz w:val="22"/>
          <w:szCs w:val="22"/>
        </w:rPr>
        <w:t>36 miesięcy o</w:t>
      </w:r>
      <w:r w:rsidRPr="00CF5A40">
        <w:rPr>
          <w:rFonts w:asciiTheme="minorHAnsi" w:hAnsiTheme="minorHAnsi"/>
          <w:sz w:val="22"/>
          <w:szCs w:val="22"/>
        </w:rPr>
        <w:t xml:space="preserve">d daty odbioru przedmiotu zamówienia. W przypadku zaoferowania przez Wykonawcę terminu krótszego oferta będzie podlegać odrzuceniu na podstawie </w:t>
      </w:r>
      <w:r w:rsidRPr="00AF1821">
        <w:rPr>
          <w:rFonts w:asciiTheme="minorHAnsi" w:hAnsiTheme="minorHAnsi"/>
          <w:b/>
          <w:bCs/>
          <w:sz w:val="22"/>
          <w:szCs w:val="22"/>
        </w:rPr>
        <w:t xml:space="preserve">art. </w:t>
      </w:r>
      <w:r w:rsidR="005A74DD" w:rsidRPr="00AF1821">
        <w:rPr>
          <w:rFonts w:asciiTheme="minorHAnsi" w:hAnsiTheme="minorHAnsi"/>
          <w:b/>
          <w:bCs/>
          <w:sz w:val="22"/>
          <w:szCs w:val="22"/>
        </w:rPr>
        <w:t xml:space="preserve">226 ust. 1 pkt </w:t>
      </w:r>
      <w:r w:rsidR="001C265C" w:rsidRPr="00AF1821">
        <w:rPr>
          <w:rFonts w:asciiTheme="minorHAnsi" w:hAnsiTheme="minorHAnsi"/>
          <w:b/>
          <w:bCs/>
          <w:sz w:val="22"/>
          <w:szCs w:val="22"/>
        </w:rPr>
        <w:t>5</w:t>
      </w:r>
      <w:r w:rsidR="001C265C">
        <w:rPr>
          <w:rFonts w:asciiTheme="minorHAnsi" w:hAnsiTheme="minorHAnsi"/>
          <w:sz w:val="22"/>
          <w:szCs w:val="22"/>
        </w:rPr>
        <w:t xml:space="preserve"> </w:t>
      </w:r>
      <w:proofErr w:type="spellStart"/>
      <w:r w:rsidR="001C265C" w:rsidRPr="00CF5A40">
        <w:rPr>
          <w:rFonts w:asciiTheme="minorHAnsi" w:hAnsiTheme="minorHAnsi"/>
          <w:sz w:val="22"/>
          <w:szCs w:val="22"/>
        </w:rPr>
        <w:t>p.z.p</w:t>
      </w:r>
      <w:proofErr w:type="spellEnd"/>
      <w:r w:rsidR="001C265C" w:rsidRPr="00CF5A40">
        <w:rPr>
          <w:rFonts w:asciiTheme="minorHAnsi" w:hAnsiTheme="minorHAnsi"/>
          <w:sz w:val="22"/>
          <w:szCs w:val="22"/>
        </w:rPr>
        <w:t>.</w:t>
      </w:r>
    </w:p>
    <w:p w14:paraId="1582E5D7" w14:textId="77777777" w:rsidR="008C3CC7" w:rsidRPr="00CF5A40" w:rsidRDefault="008C3CC7" w:rsidP="008C3CC7">
      <w:pPr>
        <w:pStyle w:val="Bezodstpw"/>
        <w:rPr>
          <w:rFonts w:asciiTheme="minorHAnsi" w:hAnsiTheme="minorHAnsi"/>
          <w:sz w:val="22"/>
          <w:szCs w:val="22"/>
        </w:rPr>
      </w:pPr>
    </w:p>
    <w:p w14:paraId="59B830E3" w14:textId="3624880B" w:rsidR="008C3CC7" w:rsidRPr="00CF5A40" w:rsidRDefault="008C3CC7" w:rsidP="008C3CC7">
      <w:pPr>
        <w:pStyle w:val="Bezodstpw"/>
        <w:rPr>
          <w:rFonts w:asciiTheme="minorHAnsi" w:hAnsiTheme="minorHAnsi"/>
          <w:sz w:val="22"/>
          <w:szCs w:val="22"/>
        </w:rPr>
      </w:pPr>
      <w:r w:rsidRPr="00CF5A40">
        <w:rPr>
          <w:rFonts w:asciiTheme="minorHAnsi" w:hAnsiTheme="minorHAnsi"/>
          <w:b/>
          <w:sz w:val="22"/>
          <w:szCs w:val="22"/>
        </w:rPr>
        <w:t>Maksymalny okres rękojmi</w:t>
      </w:r>
      <w:r w:rsidRPr="00CF5A40">
        <w:rPr>
          <w:rFonts w:asciiTheme="minorHAnsi" w:hAnsiTheme="minorHAnsi"/>
          <w:sz w:val="22"/>
          <w:szCs w:val="22"/>
        </w:rPr>
        <w:t xml:space="preserve"> jaki będzie oceniany </w:t>
      </w:r>
      <w:r w:rsidRPr="00CF5A40">
        <w:rPr>
          <w:rFonts w:asciiTheme="minorHAnsi" w:hAnsiTheme="minorHAnsi"/>
          <w:b/>
          <w:sz w:val="22"/>
          <w:szCs w:val="22"/>
        </w:rPr>
        <w:t>wynosi 60 miesięcy</w:t>
      </w:r>
      <w:r w:rsidRPr="00CF5A40">
        <w:rPr>
          <w:rFonts w:asciiTheme="minorHAnsi" w:hAnsiTheme="minorHAnsi"/>
          <w:sz w:val="22"/>
          <w:szCs w:val="22"/>
        </w:rPr>
        <w:t xml:space="preserve"> i taki zostanie przyjęty przez Zamawiającego do oceny w </w:t>
      </w:r>
      <w:r w:rsidR="001C265C" w:rsidRPr="00CF5A40">
        <w:rPr>
          <w:rFonts w:asciiTheme="minorHAnsi" w:hAnsiTheme="minorHAnsi"/>
          <w:sz w:val="22"/>
          <w:szCs w:val="22"/>
        </w:rPr>
        <w:t>sytuacji,</w:t>
      </w:r>
      <w:r w:rsidRPr="00CF5A40">
        <w:rPr>
          <w:rFonts w:asciiTheme="minorHAnsi" w:hAnsiTheme="minorHAnsi"/>
          <w:sz w:val="22"/>
          <w:szCs w:val="22"/>
        </w:rPr>
        <w:t xml:space="preserve"> gdyby dany Wykonawca oferował okres dłuższy niż 60 miesięcy.</w:t>
      </w:r>
    </w:p>
    <w:p w14:paraId="0A384EC2" w14:textId="77777777" w:rsidR="008C3CC7" w:rsidRPr="00CF5A40" w:rsidRDefault="008C3CC7" w:rsidP="008C3CC7">
      <w:pPr>
        <w:pStyle w:val="Bezodstpw"/>
        <w:rPr>
          <w:rFonts w:asciiTheme="minorHAnsi" w:hAnsiTheme="minorHAnsi"/>
          <w:sz w:val="22"/>
          <w:szCs w:val="22"/>
        </w:rPr>
      </w:pPr>
    </w:p>
    <w:p w14:paraId="2D32173C" w14:textId="401DF706" w:rsidR="008C3CC7" w:rsidRDefault="008C3CC7" w:rsidP="008C3CC7">
      <w:pPr>
        <w:pStyle w:val="Bezodstpw"/>
        <w:rPr>
          <w:rFonts w:asciiTheme="minorHAnsi" w:hAnsiTheme="minorHAnsi"/>
          <w:sz w:val="22"/>
          <w:szCs w:val="22"/>
        </w:rPr>
      </w:pPr>
      <w:r w:rsidRPr="00CF5A40">
        <w:rPr>
          <w:rFonts w:asciiTheme="minorHAnsi" w:hAnsiTheme="minorHAnsi"/>
          <w:sz w:val="22"/>
          <w:szCs w:val="22"/>
        </w:rPr>
        <w:t xml:space="preserve">W </w:t>
      </w:r>
      <w:r w:rsidR="001C265C" w:rsidRPr="00CF5A40">
        <w:rPr>
          <w:rFonts w:asciiTheme="minorHAnsi" w:hAnsiTheme="minorHAnsi"/>
          <w:sz w:val="22"/>
          <w:szCs w:val="22"/>
        </w:rPr>
        <w:t>sytuacji,</w:t>
      </w:r>
      <w:r w:rsidRPr="00CF5A40">
        <w:rPr>
          <w:rFonts w:asciiTheme="minorHAnsi" w:hAnsiTheme="minorHAnsi"/>
          <w:sz w:val="22"/>
          <w:szCs w:val="22"/>
        </w:rPr>
        <w:t xml:space="preserve"> gdyby Wykonawca nie określił w treści swojej oferty przedmiotowego okresu rękojmi, Zamawiający przyjmie, </w:t>
      </w:r>
      <w:r w:rsidRPr="00CF5A40">
        <w:rPr>
          <w:rFonts w:asciiTheme="minorHAnsi" w:hAnsiTheme="minorHAnsi"/>
          <w:b/>
          <w:sz w:val="22"/>
          <w:szCs w:val="22"/>
        </w:rPr>
        <w:t>że jest to okres 36 miesięcy</w:t>
      </w:r>
      <w:r w:rsidRPr="00CF5A40">
        <w:rPr>
          <w:rFonts w:asciiTheme="minorHAnsi" w:hAnsiTheme="minorHAnsi"/>
          <w:sz w:val="22"/>
          <w:szCs w:val="22"/>
        </w:rPr>
        <w:t xml:space="preserve"> i dokona oceny w tym kryterium oferty Wykonawcy podstawiając tę wartość do w/w wzoru.</w:t>
      </w:r>
    </w:p>
    <w:p w14:paraId="61AC582F" w14:textId="77777777" w:rsidR="00C31AF4" w:rsidRDefault="00C31AF4" w:rsidP="008C3CC7">
      <w:pPr>
        <w:pStyle w:val="Bezodstpw"/>
        <w:rPr>
          <w:rFonts w:asciiTheme="minorHAnsi" w:hAnsiTheme="minorHAnsi"/>
          <w:sz w:val="22"/>
          <w:szCs w:val="22"/>
        </w:rPr>
      </w:pPr>
    </w:p>
    <w:p w14:paraId="2BBFE622" w14:textId="396FB46B" w:rsidR="00C31AF4" w:rsidRPr="00803443" w:rsidRDefault="00C31AF4" w:rsidP="008C3CC7">
      <w:pPr>
        <w:pStyle w:val="Bezodstpw"/>
        <w:rPr>
          <w:rFonts w:asciiTheme="minorHAnsi" w:hAnsiTheme="minorHAnsi"/>
          <w:sz w:val="22"/>
          <w:szCs w:val="22"/>
        </w:rPr>
      </w:pPr>
      <w:r w:rsidRPr="00803443">
        <w:rPr>
          <w:rFonts w:asciiTheme="minorHAnsi" w:hAnsiTheme="minorHAnsi"/>
          <w:sz w:val="22"/>
          <w:szCs w:val="22"/>
        </w:rPr>
        <w:t>Okres rękojmi jest równy okresowi odpowiedzialności Wykonawcy z tytułu gwarancji.</w:t>
      </w:r>
    </w:p>
    <w:p w14:paraId="75B21975" w14:textId="77777777" w:rsidR="008C3CC7" w:rsidRPr="00CF5A40" w:rsidRDefault="008C3CC7" w:rsidP="006049C5">
      <w:pPr>
        <w:tabs>
          <w:tab w:val="left" w:pos="851"/>
          <w:tab w:val="left" w:pos="993"/>
        </w:tabs>
        <w:rPr>
          <w:rFonts w:asciiTheme="minorHAnsi" w:hAnsiTheme="minorHAnsi" w:cs="Posterama"/>
          <w:bCs/>
          <w:sz w:val="22"/>
          <w:szCs w:val="22"/>
        </w:rPr>
      </w:pPr>
    </w:p>
    <w:p w14:paraId="4C879457" w14:textId="135F89F1" w:rsidR="006049C5" w:rsidRPr="008E3C91" w:rsidRDefault="006049C5" w:rsidP="006049C5">
      <w:pPr>
        <w:autoSpaceDE w:val="0"/>
        <w:autoSpaceDN w:val="0"/>
        <w:ind w:left="360"/>
        <w:rPr>
          <w:rFonts w:asciiTheme="minorHAnsi" w:hAnsiTheme="minorHAnsi" w:cs="Posterama"/>
          <w:bCs/>
          <w:color w:val="FF0000"/>
          <w:sz w:val="22"/>
          <w:szCs w:val="22"/>
        </w:rPr>
      </w:pPr>
      <w:r w:rsidRPr="008E3C91">
        <w:rPr>
          <w:rFonts w:asciiTheme="minorHAnsi" w:hAnsiTheme="minorHAnsi" w:cs="Posterama"/>
          <w:bCs/>
          <w:sz w:val="22"/>
          <w:szCs w:val="22"/>
        </w:rPr>
        <w:t>Maksymalna ilość punktów do otrzymania</w:t>
      </w:r>
      <w:r w:rsidR="00AF1821">
        <w:rPr>
          <w:rFonts w:asciiTheme="minorHAnsi" w:hAnsiTheme="minorHAnsi" w:cs="Posterama"/>
          <w:bCs/>
          <w:sz w:val="22"/>
          <w:szCs w:val="22"/>
        </w:rPr>
        <w:t xml:space="preserve"> w kryterium „Okres rękojmi”</w:t>
      </w:r>
      <w:r w:rsidRPr="008E3C91">
        <w:rPr>
          <w:rFonts w:asciiTheme="minorHAnsi" w:hAnsiTheme="minorHAnsi" w:cs="Posterama"/>
          <w:bCs/>
          <w:sz w:val="22"/>
          <w:szCs w:val="22"/>
        </w:rPr>
        <w:t xml:space="preserve">: </w:t>
      </w:r>
      <w:r w:rsidR="00AF1821" w:rsidRPr="00AF1821">
        <w:rPr>
          <w:rFonts w:asciiTheme="minorHAnsi" w:hAnsiTheme="minorHAnsi" w:cs="Posterama"/>
          <w:bCs/>
          <w:sz w:val="22"/>
          <w:szCs w:val="22"/>
        </w:rPr>
        <w:t>40</w:t>
      </w:r>
      <w:r w:rsidRPr="00AF1821">
        <w:rPr>
          <w:rFonts w:asciiTheme="minorHAnsi" w:hAnsiTheme="minorHAnsi" w:cs="Posterama"/>
          <w:bCs/>
          <w:sz w:val="22"/>
          <w:szCs w:val="22"/>
        </w:rPr>
        <w:t>,00.</w:t>
      </w:r>
    </w:p>
    <w:p w14:paraId="0852AABF" w14:textId="77777777" w:rsidR="006049C5" w:rsidRPr="00A86756" w:rsidRDefault="006049C5" w:rsidP="007D7198">
      <w:pPr>
        <w:rPr>
          <w:rFonts w:asciiTheme="minorHAnsi" w:hAnsiTheme="minorHAnsi" w:cs="Posterama"/>
          <w:color w:val="FF0000"/>
          <w:sz w:val="22"/>
          <w:szCs w:val="22"/>
        </w:rPr>
      </w:pPr>
    </w:p>
    <w:p w14:paraId="666D0C65" w14:textId="18F8D6ED" w:rsidR="006049C5" w:rsidRPr="008E3C91" w:rsidRDefault="00AB108F" w:rsidP="00AB108F">
      <w:pPr>
        <w:widowControl w:val="0"/>
        <w:adjustRightInd w:val="0"/>
        <w:ind w:left="284" w:hanging="284"/>
        <w:jc w:val="both"/>
        <w:textAlignment w:val="baseline"/>
        <w:rPr>
          <w:rFonts w:asciiTheme="minorHAnsi" w:hAnsiTheme="minorHAnsi" w:cs="Posterama"/>
          <w:sz w:val="22"/>
          <w:szCs w:val="22"/>
        </w:rPr>
      </w:pPr>
      <w:r>
        <w:rPr>
          <w:rFonts w:asciiTheme="minorHAnsi" w:hAnsiTheme="minorHAnsi" w:cs="Posterama"/>
          <w:sz w:val="22"/>
          <w:szCs w:val="22"/>
        </w:rPr>
        <w:t xml:space="preserve">6.  </w:t>
      </w:r>
      <w:r w:rsidR="006049C5" w:rsidRPr="008E3C91">
        <w:rPr>
          <w:rFonts w:asciiTheme="minorHAnsi" w:hAnsiTheme="minorHAnsi" w:cs="Posterama"/>
          <w:sz w:val="22"/>
          <w:szCs w:val="22"/>
        </w:rPr>
        <w:t xml:space="preserve">Zamawiający </w:t>
      </w:r>
      <w:r w:rsidR="006049C5" w:rsidRPr="008E3C91">
        <w:rPr>
          <w:rFonts w:asciiTheme="minorHAnsi" w:hAnsiTheme="minorHAnsi" w:cs="Posterama"/>
          <w:bCs/>
          <w:sz w:val="22"/>
          <w:szCs w:val="22"/>
        </w:rPr>
        <w:t xml:space="preserve">udzieli zamówienia Wykonawcy, którego oferta odpowiada wszystkim wymaganiom określonym w </w:t>
      </w:r>
      <w:proofErr w:type="spellStart"/>
      <w:r w:rsidR="006049C5" w:rsidRPr="008E3C91">
        <w:rPr>
          <w:rFonts w:asciiTheme="minorHAnsi" w:hAnsiTheme="minorHAnsi" w:cs="Posterama"/>
          <w:bCs/>
          <w:sz w:val="22"/>
          <w:szCs w:val="22"/>
        </w:rPr>
        <w:t>p.z.p</w:t>
      </w:r>
      <w:proofErr w:type="spellEnd"/>
      <w:r w:rsidR="006049C5" w:rsidRPr="008E3C91">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00816293" w14:textId="77777777" w:rsidR="006049C5" w:rsidRPr="0083710E" w:rsidRDefault="006049C5" w:rsidP="006049C5">
      <w:pPr>
        <w:rPr>
          <w:rFonts w:ascii="Posterama" w:hAnsi="Posterama" w:cs="Posterama"/>
          <w:b/>
          <w:bCs/>
          <w:sz w:val="22"/>
          <w:szCs w:val="22"/>
          <w:shd w:val="clear" w:color="auto" w:fill="FFFFFF"/>
        </w:rPr>
      </w:pPr>
    </w:p>
    <w:p w14:paraId="7EAF59BF" w14:textId="77777777" w:rsidR="006049C5" w:rsidRPr="0083710E" w:rsidRDefault="006049C5" w:rsidP="006049C5">
      <w:pPr>
        <w:rPr>
          <w:rFonts w:ascii="Posterama" w:hAnsi="Posterama" w:cs="Posterama"/>
          <w:b/>
          <w:bCs/>
          <w:sz w:val="22"/>
          <w:szCs w:val="22"/>
          <w:shd w:val="clear" w:color="auto" w:fill="FFFFFF"/>
        </w:rPr>
      </w:pPr>
    </w:p>
    <w:p w14:paraId="2812E502" w14:textId="77777777" w:rsidR="006049C5" w:rsidRPr="009A3196" w:rsidRDefault="006049C5" w:rsidP="00D71CD8">
      <w:pPr>
        <w:widowControl w:val="0"/>
        <w:numPr>
          <w:ilvl w:val="0"/>
          <w:numId w:val="17"/>
        </w:numPr>
        <w:adjustRightInd w:val="0"/>
        <w:ind w:left="426"/>
        <w:jc w:val="both"/>
        <w:textAlignment w:val="baseline"/>
        <w:rPr>
          <w:rFonts w:asciiTheme="minorHAnsi" w:hAnsiTheme="minorHAnsi" w:cs="Posterama"/>
          <w:b/>
          <w:bCs/>
          <w:sz w:val="22"/>
          <w:szCs w:val="22"/>
          <w:shd w:val="clear" w:color="auto" w:fill="FFFFFF"/>
        </w:rPr>
      </w:pPr>
      <w:r w:rsidRPr="009A3196">
        <w:rPr>
          <w:rFonts w:asciiTheme="minorHAnsi" w:hAnsiTheme="minorHAnsi" w:cs="Posterama"/>
          <w:b/>
          <w:bCs/>
          <w:sz w:val="22"/>
          <w:szCs w:val="22"/>
          <w:shd w:val="clear" w:color="auto" w:fill="FFFFFF"/>
        </w:rPr>
        <w:t>OPIS SPOSOBU OBLICZANIA CENY:</w:t>
      </w:r>
    </w:p>
    <w:p w14:paraId="77E83D0A" w14:textId="77777777" w:rsidR="006049C5" w:rsidRPr="009A3196" w:rsidRDefault="006049C5" w:rsidP="006049C5">
      <w:pPr>
        <w:ind w:left="426"/>
        <w:rPr>
          <w:rFonts w:asciiTheme="minorHAnsi" w:hAnsiTheme="minorHAnsi" w:cs="Posterama"/>
          <w:b/>
          <w:bCs/>
          <w:sz w:val="22"/>
          <w:szCs w:val="22"/>
          <w:shd w:val="clear" w:color="auto" w:fill="FFFFFF"/>
        </w:rPr>
      </w:pPr>
    </w:p>
    <w:p w14:paraId="237A9522" w14:textId="77777777" w:rsidR="006049C5" w:rsidRDefault="006049C5" w:rsidP="00D71CD8">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9A3196">
        <w:rPr>
          <w:rFonts w:asciiTheme="minorHAnsi" w:hAnsiTheme="minorHAnsi" w:cs="Posterama"/>
          <w:sz w:val="22"/>
          <w:szCs w:val="22"/>
        </w:rPr>
        <w:t>Wykonawca uwzględniając wszystkie wymogi zawarte w niniejszej SWZ</w:t>
      </w:r>
      <w:r w:rsidR="000E0A60">
        <w:rPr>
          <w:rFonts w:asciiTheme="minorHAnsi" w:hAnsiTheme="minorHAnsi" w:cs="Posterama"/>
          <w:sz w:val="22"/>
          <w:szCs w:val="22"/>
        </w:rPr>
        <w:t xml:space="preserve"> i jej załącznikach takich jak: „</w:t>
      </w:r>
      <w:r w:rsidR="000E0A60" w:rsidRPr="000E0A60">
        <w:rPr>
          <w:rFonts w:asciiTheme="minorHAnsi" w:hAnsiTheme="minorHAnsi" w:cs="Posterama"/>
          <w:b/>
          <w:bCs/>
          <w:sz w:val="22"/>
          <w:szCs w:val="22"/>
        </w:rPr>
        <w:t>Dokumentacji projektowej</w:t>
      </w:r>
      <w:r w:rsidR="000E0A60">
        <w:rPr>
          <w:rFonts w:asciiTheme="minorHAnsi" w:hAnsiTheme="minorHAnsi" w:cs="Posterama"/>
          <w:sz w:val="22"/>
          <w:szCs w:val="22"/>
        </w:rPr>
        <w:t>”</w:t>
      </w:r>
      <w:r w:rsidR="005A1A41">
        <w:rPr>
          <w:rFonts w:asciiTheme="minorHAnsi" w:hAnsiTheme="minorHAnsi" w:cs="Posterama"/>
          <w:sz w:val="22"/>
          <w:szCs w:val="22"/>
        </w:rPr>
        <w:t>, „</w:t>
      </w:r>
      <w:proofErr w:type="spellStart"/>
      <w:r w:rsidR="005A1A41">
        <w:rPr>
          <w:rFonts w:asciiTheme="minorHAnsi" w:hAnsiTheme="minorHAnsi" w:cs="Posterama"/>
          <w:sz w:val="22"/>
          <w:szCs w:val="22"/>
        </w:rPr>
        <w:t>STWiOR</w:t>
      </w:r>
      <w:r w:rsidR="00FD007C">
        <w:rPr>
          <w:rFonts w:asciiTheme="minorHAnsi" w:hAnsiTheme="minorHAnsi" w:cs="Posterama"/>
          <w:sz w:val="22"/>
          <w:szCs w:val="22"/>
        </w:rPr>
        <w:t>B</w:t>
      </w:r>
      <w:proofErr w:type="spellEnd"/>
      <w:r w:rsidR="005A1A41">
        <w:rPr>
          <w:rFonts w:asciiTheme="minorHAnsi" w:hAnsiTheme="minorHAnsi" w:cs="Posterama"/>
          <w:sz w:val="22"/>
          <w:szCs w:val="22"/>
        </w:rPr>
        <w:t>”,</w:t>
      </w:r>
      <w:r w:rsidR="000E0A60">
        <w:rPr>
          <w:rFonts w:asciiTheme="minorHAnsi" w:hAnsiTheme="minorHAnsi" w:cs="Posterama"/>
          <w:sz w:val="22"/>
          <w:szCs w:val="22"/>
        </w:rPr>
        <w:t xml:space="preserve"> </w:t>
      </w:r>
      <w:r w:rsidR="005A1A41">
        <w:rPr>
          <w:rFonts w:asciiTheme="minorHAnsi" w:hAnsiTheme="minorHAnsi" w:cs="Posterama"/>
          <w:sz w:val="22"/>
          <w:szCs w:val="22"/>
        </w:rPr>
        <w:t>„</w:t>
      </w:r>
      <w:r w:rsidR="000E0A60">
        <w:rPr>
          <w:rFonts w:asciiTheme="minorHAnsi" w:hAnsiTheme="minorHAnsi" w:cs="Posterama"/>
          <w:sz w:val="22"/>
          <w:szCs w:val="22"/>
        </w:rPr>
        <w:t xml:space="preserve">Projekcie </w:t>
      </w:r>
      <w:r w:rsidR="005A1A41">
        <w:rPr>
          <w:rFonts w:asciiTheme="minorHAnsi" w:hAnsiTheme="minorHAnsi" w:cs="Posterama"/>
          <w:sz w:val="22"/>
          <w:szCs w:val="22"/>
        </w:rPr>
        <w:t>U</w:t>
      </w:r>
      <w:r w:rsidR="000E0A60">
        <w:rPr>
          <w:rFonts w:asciiTheme="minorHAnsi" w:hAnsiTheme="minorHAnsi" w:cs="Posterama"/>
          <w:sz w:val="22"/>
          <w:szCs w:val="22"/>
        </w:rPr>
        <w:t>mowy</w:t>
      </w:r>
      <w:r w:rsidR="005A1A41">
        <w:rPr>
          <w:rFonts w:asciiTheme="minorHAnsi" w:hAnsiTheme="minorHAnsi" w:cs="Posterama"/>
          <w:sz w:val="22"/>
          <w:szCs w:val="22"/>
        </w:rPr>
        <w:t>” oraz informacji pozyskanych w ramach odbytej „Wizji Lokalnej”</w:t>
      </w:r>
      <w:r w:rsidRPr="009A3196">
        <w:rPr>
          <w:rFonts w:asciiTheme="minorHAnsi" w:hAnsiTheme="minorHAnsi" w:cs="Posterama"/>
          <w:sz w:val="22"/>
          <w:szCs w:val="22"/>
        </w:rPr>
        <w:t xml:space="preserve"> powinien w cenie brutto oferty ująć wszystkie koszty niezbędne do prawidłowego i pełnego wykonania przedmiotu zamówienia, w tym podatki, zastosowane rabaty i upusty finansowe. </w:t>
      </w:r>
    </w:p>
    <w:p w14:paraId="00D96374" w14:textId="105D6525" w:rsidR="00A21208" w:rsidRPr="00D878FE" w:rsidRDefault="006C579B" w:rsidP="00D71CD8">
      <w:pPr>
        <w:widowControl w:val="0"/>
        <w:numPr>
          <w:ilvl w:val="0"/>
          <w:numId w:val="10"/>
        </w:numPr>
        <w:tabs>
          <w:tab w:val="left" w:pos="0"/>
        </w:tabs>
        <w:adjustRightInd w:val="0"/>
        <w:ind w:left="284" w:hanging="284"/>
        <w:jc w:val="both"/>
        <w:textAlignment w:val="baseline"/>
        <w:rPr>
          <w:rFonts w:asciiTheme="minorHAnsi" w:hAnsiTheme="minorHAnsi" w:cs="Posterama"/>
          <w:sz w:val="22"/>
          <w:szCs w:val="22"/>
        </w:rPr>
      </w:pPr>
      <w:r w:rsidRPr="00D878FE">
        <w:rPr>
          <w:rFonts w:asciiTheme="minorHAnsi" w:hAnsiTheme="minorHAnsi" w:cs="Posterama"/>
          <w:sz w:val="22"/>
          <w:szCs w:val="22"/>
        </w:rPr>
        <w:t>Formą</w:t>
      </w:r>
      <w:r w:rsidR="00A21208" w:rsidRPr="00D878FE">
        <w:rPr>
          <w:rFonts w:asciiTheme="minorHAnsi" w:hAnsiTheme="minorHAnsi" w:cs="Posterama"/>
          <w:sz w:val="22"/>
          <w:szCs w:val="22"/>
        </w:rPr>
        <w:t xml:space="preserve"> wynagrodzenia za przedmiot zamówienia zgodnie z wzorem umowy jest wynagrodzenie </w:t>
      </w:r>
      <w:r w:rsidR="00082082" w:rsidRPr="00D878FE">
        <w:rPr>
          <w:rFonts w:asciiTheme="minorHAnsi" w:hAnsiTheme="minorHAnsi" w:cs="Posterama"/>
          <w:sz w:val="22"/>
          <w:szCs w:val="22"/>
        </w:rPr>
        <w:t xml:space="preserve">na podstawie </w:t>
      </w:r>
      <w:r w:rsidR="00082082" w:rsidRPr="00D878FE">
        <w:rPr>
          <w:rFonts w:asciiTheme="minorHAnsi" w:hAnsiTheme="minorHAnsi" w:cs="Posterama"/>
          <w:b/>
          <w:bCs/>
          <w:sz w:val="22"/>
          <w:szCs w:val="22"/>
        </w:rPr>
        <w:t>kosztorysu powykonawczego</w:t>
      </w:r>
      <w:r w:rsidR="00A21208" w:rsidRPr="00D878FE">
        <w:rPr>
          <w:rFonts w:asciiTheme="minorHAnsi" w:hAnsiTheme="minorHAnsi" w:cs="Posterama"/>
          <w:sz w:val="22"/>
          <w:szCs w:val="22"/>
        </w:rPr>
        <w:t>.</w:t>
      </w:r>
      <w:r w:rsidR="001B7D01" w:rsidRPr="00D878FE">
        <w:rPr>
          <w:rFonts w:asciiTheme="minorHAnsi" w:hAnsiTheme="minorHAnsi" w:cs="Posterama"/>
          <w:sz w:val="22"/>
          <w:szCs w:val="22"/>
        </w:rPr>
        <w:t xml:space="preserve"> </w:t>
      </w:r>
      <w:r w:rsidR="00A21208" w:rsidRPr="00D878FE">
        <w:rPr>
          <w:rFonts w:asciiTheme="minorHAnsi" w:hAnsiTheme="minorHAnsi" w:cs="Posterama"/>
          <w:sz w:val="22"/>
          <w:szCs w:val="22"/>
        </w:rPr>
        <w:t>Podstawą obliczenia wynagrodzenia będą ceny jednostkowe podane przez Wykonawcę oraz obmiar wykonanych robót.</w:t>
      </w:r>
    </w:p>
    <w:p w14:paraId="30B7ED6E" w14:textId="48B88A81" w:rsidR="006049C5" w:rsidRPr="00D878FE" w:rsidRDefault="001B7D01" w:rsidP="00D71CD8">
      <w:pPr>
        <w:widowControl w:val="0"/>
        <w:numPr>
          <w:ilvl w:val="0"/>
          <w:numId w:val="10"/>
        </w:numPr>
        <w:tabs>
          <w:tab w:val="left" w:pos="0"/>
        </w:tabs>
        <w:adjustRightInd w:val="0"/>
        <w:ind w:left="284" w:hanging="284"/>
        <w:jc w:val="both"/>
        <w:rPr>
          <w:rFonts w:asciiTheme="minorHAnsi" w:hAnsiTheme="minorHAnsi" w:cs="Posterama"/>
          <w:sz w:val="22"/>
          <w:szCs w:val="22"/>
        </w:rPr>
      </w:pPr>
      <w:r w:rsidRPr="00D878FE">
        <w:rPr>
          <w:rFonts w:asciiTheme="minorHAnsi" w:hAnsiTheme="minorHAnsi" w:cs="Posterama"/>
          <w:sz w:val="22"/>
          <w:szCs w:val="22"/>
        </w:rPr>
        <w:t xml:space="preserve">Wykonawca </w:t>
      </w:r>
      <w:r w:rsidR="00CD1403" w:rsidRPr="00D878FE">
        <w:rPr>
          <w:rFonts w:asciiTheme="minorHAnsi" w:hAnsiTheme="minorHAnsi" w:cs="Posterama"/>
          <w:sz w:val="22"/>
          <w:szCs w:val="22"/>
        </w:rPr>
        <w:t>w „</w:t>
      </w:r>
      <w:r w:rsidR="006049C5" w:rsidRPr="00D878FE">
        <w:rPr>
          <w:rFonts w:asciiTheme="minorHAnsi" w:hAnsiTheme="minorHAnsi" w:cs="Posterama"/>
          <w:b/>
          <w:bCs/>
          <w:sz w:val="22"/>
          <w:szCs w:val="22"/>
        </w:rPr>
        <w:t>Formularzu ofertowym”</w:t>
      </w:r>
      <w:r w:rsidR="006049C5" w:rsidRPr="00D878FE">
        <w:rPr>
          <w:rFonts w:asciiTheme="minorHAnsi" w:hAnsiTheme="minorHAnsi"/>
        </w:rPr>
        <w:t xml:space="preserve"> </w:t>
      </w:r>
      <w:r w:rsidR="006049C5" w:rsidRPr="00D878FE">
        <w:rPr>
          <w:rFonts w:asciiTheme="minorHAnsi" w:hAnsiTheme="minorHAnsi" w:cs="Posterama"/>
          <w:b/>
          <w:sz w:val="22"/>
          <w:szCs w:val="22"/>
        </w:rPr>
        <w:t xml:space="preserve">– Załącznik nr </w:t>
      </w:r>
      <w:r w:rsidR="00194017" w:rsidRPr="00D878FE">
        <w:rPr>
          <w:rFonts w:asciiTheme="minorHAnsi" w:hAnsiTheme="minorHAnsi" w:cs="Posterama"/>
          <w:b/>
          <w:sz w:val="22"/>
          <w:szCs w:val="22"/>
        </w:rPr>
        <w:t>3</w:t>
      </w:r>
      <w:r w:rsidRPr="00D878FE">
        <w:rPr>
          <w:rFonts w:asciiTheme="minorHAnsi" w:hAnsiTheme="minorHAnsi" w:cs="Posterama"/>
          <w:sz w:val="22"/>
          <w:szCs w:val="22"/>
        </w:rPr>
        <w:t xml:space="preserve"> do SWZ poda cenę </w:t>
      </w:r>
      <w:r w:rsidRPr="00D878FE">
        <w:rPr>
          <w:rFonts w:asciiTheme="minorHAnsi" w:hAnsiTheme="minorHAnsi" w:cs="Posterama"/>
          <w:b/>
          <w:sz w:val="22"/>
          <w:szCs w:val="22"/>
        </w:rPr>
        <w:t>(kosztorysową)</w:t>
      </w:r>
      <w:r w:rsidRPr="00D878FE">
        <w:rPr>
          <w:rFonts w:asciiTheme="minorHAnsi" w:hAnsiTheme="minorHAnsi" w:cs="Posterama"/>
          <w:sz w:val="22"/>
          <w:szCs w:val="22"/>
        </w:rPr>
        <w:t xml:space="preserve"> brutto za wykonanie przedmiotu zamówienia.</w:t>
      </w:r>
    </w:p>
    <w:p w14:paraId="1B1C51A8" w14:textId="0E297D15" w:rsidR="006049C5" w:rsidRPr="00D878FE" w:rsidRDefault="006049C5" w:rsidP="00D71CD8">
      <w:pPr>
        <w:widowControl w:val="0"/>
        <w:numPr>
          <w:ilvl w:val="0"/>
          <w:numId w:val="10"/>
        </w:numPr>
        <w:tabs>
          <w:tab w:val="left" w:pos="0"/>
        </w:tabs>
        <w:adjustRightInd w:val="0"/>
        <w:ind w:left="284" w:hanging="284"/>
        <w:jc w:val="both"/>
        <w:rPr>
          <w:rFonts w:asciiTheme="minorHAnsi" w:hAnsiTheme="minorHAnsi" w:cs="Posterama"/>
          <w:sz w:val="22"/>
          <w:szCs w:val="22"/>
        </w:rPr>
      </w:pPr>
      <w:r w:rsidRPr="00D878FE">
        <w:rPr>
          <w:rFonts w:asciiTheme="minorHAnsi" w:hAnsiTheme="minorHAnsi" w:cs="Posterama"/>
          <w:sz w:val="22"/>
          <w:szCs w:val="22"/>
        </w:rPr>
        <w:t>Cen</w:t>
      </w:r>
      <w:r w:rsidR="00DB47C4" w:rsidRPr="00D878FE">
        <w:rPr>
          <w:rFonts w:asciiTheme="minorHAnsi" w:hAnsiTheme="minorHAnsi" w:cs="Posterama"/>
          <w:sz w:val="22"/>
          <w:szCs w:val="22"/>
        </w:rPr>
        <w:t>y w ofercie</w:t>
      </w:r>
      <w:r w:rsidRPr="00D878FE">
        <w:rPr>
          <w:rFonts w:asciiTheme="minorHAnsi" w:hAnsiTheme="minorHAnsi" w:cs="Posterama"/>
          <w:sz w:val="22"/>
          <w:szCs w:val="22"/>
        </w:rPr>
        <w:t xml:space="preserve"> należy przedstawiać do 2 miejsc po przecinku.</w:t>
      </w:r>
    </w:p>
    <w:p w14:paraId="42568CD4" w14:textId="40EB7C4E" w:rsidR="00BC3D6D" w:rsidRPr="00D878FE" w:rsidRDefault="00BC3D6D" w:rsidP="00D71CD8">
      <w:pPr>
        <w:widowControl w:val="0"/>
        <w:numPr>
          <w:ilvl w:val="0"/>
          <w:numId w:val="10"/>
        </w:numPr>
        <w:tabs>
          <w:tab w:val="left" w:pos="0"/>
        </w:tabs>
        <w:adjustRightInd w:val="0"/>
        <w:ind w:left="284" w:hanging="284"/>
        <w:jc w:val="both"/>
        <w:rPr>
          <w:rFonts w:asciiTheme="minorHAnsi" w:hAnsiTheme="minorHAnsi" w:cs="Posterama"/>
          <w:b/>
          <w:sz w:val="22"/>
          <w:szCs w:val="22"/>
        </w:rPr>
      </w:pPr>
      <w:r w:rsidRPr="00D878FE">
        <w:rPr>
          <w:rFonts w:asciiTheme="minorHAnsi" w:hAnsiTheme="minorHAnsi" w:cs="Posterama"/>
          <w:sz w:val="22"/>
          <w:szCs w:val="22"/>
        </w:rPr>
        <w:t xml:space="preserve">Podstawą obliczenia ceny oferty jest </w:t>
      </w:r>
      <w:r w:rsidR="009C11D9" w:rsidRPr="00D878FE">
        <w:rPr>
          <w:rFonts w:asciiTheme="minorHAnsi" w:hAnsiTheme="minorHAnsi" w:cs="Posterama"/>
          <w:b/>
          <w:sz w:val="22"/>
          <w:szCs w:val="22"/>
        </w:rPr>
        <w:t xml:space="preserve">dokumentacja projektowa oraz </w:t>
      </w:r>
      <w:r w:rsidRPr="00D878FE">
        <w:rPr>
          <w:rFonts w:asciiTheme="minorHAnsi" w:hAnsiTheme="minorHAnsi" w:cs="Posterama"/>
          <w:b/>
          <w:sz w:val="22"/>
          <w:szCs w:val="22"/>
        </w:rPr>
        <w:t xml:space="preserve">przedmiar robót (Załącznik nr 1 do SWZ) oraz </w:t>
      </w:r>
      <w:proofErr w:type="spellStart"/>
      <w:r w:rsidRPr="00D878FE">
        <w:rPr>
          <w:rFonts w:asciiTheme="minorHAnsi" w:hAnsiTheme="minorHAnsi" w:cs="Posterama"/>
          <w:b/>
          <w:sz w:val="22"/>
          <w:szCs w:val="22"/>
        </w:rPr>
        <w:t>STWiORB</w:t>
      </w:r>
      <w:proofErr w:type="spellEnd"/>
      <w:r w:rsidRPr="00D878FE">
        <w:rPr>
          <w:rFonts w:asciiTheme="minorHAnsi" w:hAnsiTheme="minorHAnsi" w:cs="Posterama"/>
          <w:b/>
          <w:sz w:val="22"/>
          <w:szCs w:val="22"/>
        </w:rPr>
        <w:t xml:space="preserve"> (Załącznik nr 2 do SWZ). </w:t>
      </w:r>
      <w:r w:rsidR="000C0153" w:rsidRPr="00D878FE">
        <w:rPr>
          <w:rFonts w:asciiTheme="minorHAnsi" w:hAnsiTheme="minorHAnsi" w:cs="Posterama"/>
          <w:b/>
          <w:sz w:val="22"/>
          <w:szCs w:val="22"/>
        </w:rPr>
        <w:t>Zamawiający wymaga</w:t>
      </w:r>
      <w:r w:rsidRPr="00D878FE">
        <w:rPr>
          <w:rFonts w:asciiTheme="minorHAnsi" w:hAnsiTheme="minorHAnsi" w:cs="Posterama"/>
          <w:b/>
          <w:sz w:val="22"/>
          <w:szCs w:val="22"/>
        </w:rPr>
        <w:t xml:space="preserve"> </w:t>
      </w:r>
      <w:r w:rsidR="000C0153" w:rsidRPr="00D878FE">
        <w:rPr>
          <w:rFonts w:asciiTheme="minorHAnsi" w:hAnsiTheme="minorHAnsi" w:cs="Posterama"/>
          <w:b/>
          <w:sz w:val="22"/>
          <w:szCs w:val="22"/>
        </w:rPr>
        <w:t>sporządzenia</w:t>
      </w:r>
      <w:r w:rsidRPr="00D878FE">
        <w:rPr>
          <w:rFonts w:asciiTheme="minorHAnsi" w:hAnsiTheme="minorHAnsi" w:cs="Posterama"/>
          <w:b/>
          <w:sz w:val="22"/>
          <w:szCs w:val="22"/>
        </w:rPr>
        <w:t xml:space="preserve"> kosztorysu </w:t>
      </w:r>
      <w:r w:rsidR="000C0153" w:rsidRPr="00D878FE">
        <w:rPr>
          <w:rFonts w:asciiTheme="minorHAnsi" w:hAnsiTheme="minorHAnsi" w:cs="Posterama"/>
          <w:b/>
          <w:sz w:val="22"/>
          <w:szCs w:val="22"/>
        </w:rPr>
        <w:t xml:space="preserve">ofertowego </w:t>
      </w:r>
      <w:r w:rsidRPr="00D878FE">
        <w:rPr>
          <w:rFonts w:asciiTheme="minorHAnsi" w:hAnsiTheme="minorHAnsi" w:cs="Posterama"/>
          <w:b/>
          <w:sz w:val="22"/>
          <w:szCs w:val="22"/>
        </w:rPr>
        <w:t>szczegółowego.</w:t>
      </w:r>
    </w:p>
    <w:p w14:paraId="28755274" w14:textId="77777777" w:rsidR="006049C5" w:rsidRPr="009A3196" w:rsidRDefault="006049C5" w:rsidP="00D71CD8">
      <w:pPr>
        <w:widowControl w:val="0"/>
        <w:numPr>
          <w:ilvl w:val="0"/>
          <w:numId w:val="10"/>
        </w:numPr>
        <w:tabs>
          <w:tab w:val="left" w:pos="0"/>
        </w:tabs>
        <w:adjustRightInd w:val="0"/>
        <w:ind w:left="284" w:hanging="284"/>
        <w:jc w:val="both"/>
        <w:rPr>
          <w:rFonts w:asciiTheme="minorHAnsi" w:hAnsiTheme="minorHAnsi" w:cs="Posterama"/>
          <w:sz w:val="22"/>
          <w:szCs w:val="22"/>
        </w:rPr>
      </w:pPr>
      <w:r w:rsidRPr="009A3196">
        <w:rPr>
          <w:rFonts w:asciiTheme="minorHAnsi" w:eastAsia="Calibri" w:hAnsiTheme="minorHAnsi" w:cs="Posterama"/>
          <w:sz w:val="22"/>
          <w:szCs w:val="22"/>
          <w:lang w:eastAsia="en-US"/>
        </w:rPr>
        <w:t xml:space="preserve">Zgodnie z </w:t>
      </w:r>
      <w:r w:rsidRPr="009A3196">
        <w:rPr>
          <w:rFonts w:asciiTheme="minorHAnsi" w:eastAsia="Calibri" w:hAnsiTheme="minorHAnsi" w:cs="Posterama"/>
          <w:b/>
          <w:bCs/>
          <w:sz w:val="22"/>
          <w:szCs w:val="22"/>
          <w:lang w:eastAsia="en-US"/>
        </w:rPr>
        <w:t>art. 225 ust. 1</w:t>
      </w:r>
      <w:r w:rsidRPr="009A3196">
        <w:rPr>
          <w:rFonts w:asciiTheme="minorHAnsi" w:eastAsia="Calibri" w:hAnsiTheme="minorHAnsi" w:cs="Posterama"/>
          <w:sz w:val="22"/>
          <w:szCs w:val="22"/>
          <w:lang w:eastAsia="en-US"/>
        </w:rPr>
        <w:t xml:space="preserve"> </w:t>
      </w:r>
      <w:proofErr w:type="spellStart"/>
      <w:r w:rsidRPr="009A3196">
        <w:rPr>
          <w:rFonts w:asciiTheme="minorHAnsi" w:eastAsia="Calibri" w:hAnsiTheme="minorHAnsi" w:cs="Posterama"/>
          <w:sz w:val="22"/>
          <w:szCs w:val="22"/>
          <w:lang w:eastAsia="en-US"/>
        </w:rPr>
        <w:t>p.z.p</w:t>
      </w:r>
      <w:proofErr w:type="spellEnd"/>
      <w:r w:rsidRPr="009A3196">
        <w:rPr>
          <w:rFonts w:asciiTheme="minorHAnsi" w:eastAsia="Calibri" w:hAnsiTheme="minorHAnsi" w:cs="Posterama"/>
          <w:sz w:val="22"/>
          <w:szCs w:val="22"/>
          <w:lang w:eastAsia="en-US"/>
        </w:rPr>
        <w:t xml:space="preserve">. </w:t>
      </w:r>
      <w:r w:rsidRPr="009A3196">
        <w:rPr>
          <w:rFonts w:asciiTheme="minorHAnsi" w:hAnsiTheme="minorHAnsi" w:cs="Posterama"/>
          <w:sz w:val="22"/>
          <w:szCs w:val="22"/>
          <w:shd w:val="clear" w:color="auto" w:fill="FFFFFF"/>
        </w:rPr>
        <w:t xml:space="preserve">jeżeli zostanie złożona oferta, której wybór prowadzić będzie do </w:t>
      </w:r>
      <w:r w:rsidRPr="00BA1587">
        <w:rPr>
          <w:rFonts w:asciiTheme="minorHAnsi" w:hAnsiTheme="minorHAnsi" w:cs="Posterama"/>
          <w:sz w:val="22"/>
          <w:szCs w:val="22"/>
          <w:shd w:val="clear" w:color="auto" w:fill="FFFFFF"/>
        </w:rPr>
        <w:t xml:space="preserve">powstania u Zamawiającego </w:t>
      </w:r>
      <w:r w:rsidRPr="00BA1587">
        <w:rPr>
          <w:rFonts w:asciiTheme="minorHAnsi" w:hAnsiTheme="minorHAnsi" w:cs="Posterama"/>
          <w:b/>
          <w:bCs/>
          <w:sz w:val="22"/>
          <w:szCs w:val="22"/>
          <w:shd w:val="clear" w:color="auto" w:fill="FFFFFF"/>
        </w:rPr>
        <w:t>obowiązku podatkowego</w:t>
      </w:r>
      <w:r w:rsidRPr="00BA1587">
        <w:rPr>
          <w:rFonts w:asciiTheme="minorHAnsi" w:hAnsiTheme="minorHAnsi" w:cs="Posterama"/>
          <w:sz w:val="22"/>
          <w:szCs w:val="22"/>
          <w:shd w:val="clear" w:color="auto" w:fill="FFFFFF"/>
        </w:rPr>
        <w:t xml:space="preserve"> zgodnie z </w:t>
      </w:r>
      <w:hyperlink r:id="rId12" w:anchor="/document/17086198?cm=DOCUMENT" w:history="1">
        <w:r w:rsidRPr="00BA1587">
          <w:rPr>
            <w:rStyle w:val="Hipercze"/>
            <w:rFonts w:asciiTheme="minorHAnsi" w:hAnsiTheme="minorHAnsi" w:cs="Posterama"/>
            <w:color w:val="auto"/>
            <w:sz w:val="22"/>
            <w:szCs w:val="22"/>
            <w:u w:val="none"/>
            <w:shd w:val="clear" w:color="auto" w:fill="FFFFFF"/>
          </w:rPr>
          <w:t>ustawą</w:t>
        </w:r>
      </w:hyperlink>
      <w:r w:rsidRPr="00BA1587">
        <w:rPr>
          <w:rFonts w:asciiTheme="minorHAnsi" w:hAnsiTheme="minorHAnsi" w:cs="Posterama"/>
          <w:sz w:val="22"/>
          <w:szCs w:val="22"/>
          <w:shd w:val="clear" w:color="auto" w:fill="FFFFFF"/>
        </w:rPr>
        <w:t xml:space="preserve"> z dnia 11 marca 2004 </w:t>
      </w:r>
      <w:r w:rsidRPr="009A3196">
        <w:rPr>
          <w:rFonts w:asciiTheme="minorHAnsi" w:hAnsiTheme="minorHAnsi" w:cs="Posterama"/>
          <w:sz w:val="22"/>
          <w:szCs w:val="22"/>
          <w:shd w:val="clear" w:color="auto" w:fill="FFFFFF"/>
        </w:rPr>
        <w:t>r. o podatku od towarów i usług (</w:t>
      </w:r>
      <w:proofErr w:type="spellStart"/>
      <w:r w:rsidR="0032437F">
        <w:rPr>
          <w:rFonts w:asciiTheme="minorHAnsi" w:hAnsiTheme="minorHAnsi" w:cs="Posterama"/>
          <w:sz w:val="22"/>
          <w:szCs w:val="22"/>
          <w:shd w:val="clear" w:color="auto" w:fill="FFFFFF"/>
        </w:rPr>
        <w:t>t.j</w:t>
      </w:r>
      <w:proofErr w:type="spellEnd"/>
      <w:r w:rsidR="0032437F">
        <w:rPr>
          <w:rFonts w:asciiTheme="minorHAnsi" w:hAnsiTheme="minorHAnsi" w:cs="Posterama"/>
          <w:sz w:val="22"/>
          <w:szCs w:val="22"/>
          <w:shd w:val="clear" w:color="auto" w:fill="FFFFFF"/>
        </w:rPr>
        <w:t xml:space="preserve">. </w:t>
      </w:r>
      <w:r w:rsidRPr="009A3196">
        <w:rPr>
          <w:rFonts w:asciiTheme="minorHAnsi" w:hAnsiTheme="minorHAnsi" w:cs="Posterama"/>
          <w:sz w:val="22"/>
          <w:szCs w:val="22"/>
          <w:shd w:val="clear" w:color="auto" w:fill="FFFFFF"/>
        </w:rPr>
        <w:t>Dz. U. z 20</w:t>
      </w:r>
      <w:r w:rsidR="0032437F">
        <w:rPr>
          <w:rFonts w:asciiTheme="minorHAnsi" w:hAnsiTheme="minorHAnsi" w:cs="Posterama"/>
          <w:sz w:val="22"/>
          <w:szCs w:val="22"/>
          <w:shd w:val="clear" w:color="auto" w:fill="FFFFFF"/>
        </w:rPr>
        <w:t>20</w:t>
      </w:r>
      <w:r w:rsidRPr="009A3196">
        <w:rPr>
          <w:rFonts w:asciiTheme="minorHAnsi" w:hAnsiTheme="minorHAnsi" w:cs="Posterama"/>
          <w:sz w:val="22"/>
          <w:szCs w:val="22"/>
          <w:shd w:val="clear" w:color="auto" w:fill="FFFFFF"/>
        </w:rPr>
        <w:t xml:space="preserve"> r. poz. </w:t>
      </w:r>
      <w:r w:rsidR="0032437F">
        <w:rPr>
          <w:rFonts w:asciiTheme="minorHAnsi" w:hAnsiTheme="minorHAnsi" w:cs="Posterama"/>
          <w:sz w:val="22"/>
          <w:szCs w:val="22"/>
          <w:shd w:val="clear" w:color="auto" w:fill="FFFFFF"/>
        </w:rPr>
        <w:t>106</w:t>
      </w:r>
      <w:r w:rsidRPr="009A3196">
        <w:rPr>
          <w:rFonts w:asciiTheme="minorHAnsi" w:hAnsiTheme="minorHAnsi" w:cs="Posterama"/>
          <w:sz w:val="22"/>
          <w:szCs w:val="22"/>
          <w:shd w:val="clear" w:color="auto" w:fill="FFFFFF"/>
        </w:rPr>
        <w:t>), dla celów zastosowania kryterium ceny lub kosztu zamawiający doliczy do przedstawionej w takiej ofercie ceny kwotę podatku od towarów i usług, którą będzie miał obowiązek rozliczyć.</w:t>
      </w:r>
    </w:p>
    <w:p w14:paraId="58F66EB9" w14:textId="4D82B6D0" w:rsidR="008C2734" w:rsidRDefault="006049C5" w:rsidP="00D71CD8">
      <w:pPr>
        <w:widowControl w:val="0"/>
        <w:numPr>
          <w:ilvl w:val="0"/>
          <w:numId w:val="10"/>
        </w:numPr>
        <w:tabs>
          <w:tab w:val="left" w:pos="0"/>
        </w:tabs>
        <w:adjustRightInd w:val="0"/>
        <w:ind w:left="284" w:hanging="284"/>
        <w:jc w:val="both"/>
        <w:rPr>
          <w:rFonts w:asciiTheme="minorHAnsi" w:hAnsiTheme="minorHAnsi" w:cs="Posterama"/>
          <w:sz w:val="22"/>
          <w:szCs w:val="22"/>
        </w:rPr>
      </w:pPr>
      <w:r w:rsidRPr="009A3196">
        <w:rPr>
          <w:rFonts w:asciiTheme="minorHAnsi" w:hAnsiTheme="minorHAnsi" w:cs="Posterama"/>
          <w:sz w:val="22"/>
          <w:szCs w:val="22"/>
        </w:rPr>
        <w:t xml:space="preserve">Natomiast na mocy </w:t>
      </w:r>
      <w:r w:rsidRPr="009A3196">
        <w:rPr>
          <w:rFonts w:asciiTheme="minorHAnsi" w:hAnsiTheme="minorHAnsi" w:cs="Posterama"/>
          <w:b/>
          <w:bCs/>
          <w:sz w:val="22"/>
          <w:szCs w:val="22"/>
        </w:rPr>
        <w:t>art. 225 ust. 2</w:t>
      </w:r>
      <w:r w:rsidRPr="009A3196">
        <w:rPr>
          <w:rFonts w:asciiTheme="minorHAnsi" w:hAnsiTheme="minorHAnsi" w:cs="Posterama"/>
          <w:sz w:val="22"/>
          <w:szCs w:val="22"/>
        </w:rPr>
        <w:t xml:space="preserve"> </w:t>
      </w:r>
      <w:proofErr w:type="spellStart"/>
      <w:r w:rsidRPr="009A3196">
        <w:rPr>
          <w:rFonts w:asciiTheme="minorHAnsi" w:hAnsiTheme="minorHAnsi" w:cs="Posterama"/>
          <w:sz w:val="22"/>
          <w:szCs w:val="22"/>
        </w:rPr>
        <w:t>p.z.p</w:t>
      </w:r>
      <w:proofErr w:type="spellEnd"/>
      <w:r w:rsidRPr="009A3196">
        <w:rPr>
          <w:rFonts w:asciiTheme="minorHAnsi" w:hAnsiTheme="minorHAnsi" w:cs="Posterama"/>
          <w:sz w:val="22"/>
          <w:szCs w:val="22"/>
        </w:rPr>
        <w:t xml:space="preserve">. </w:t>
      </w:r>
      <w:r w:rsidRPr="009A3196">
        <w:rPr>
          <w:rFonts w:asciiTheme="minorHAnsi" w:eastAsia="Calibri" w:hAnsiTheme="minorHAnsi" w:cs="Posterama"/>
          <w:sz w:val="22"/>
          <w:szCs w:val="22"/>
          <w:lang w:eastAsia="en-US"/>
        </w:rPr>
        <w:t xml:space="preserve">Wykonawca, składając ofertę, o której jest mowa w pkt </w:t>
      </w:r>
      <w:r w:rsidR="00BF5F7A">
        <w:rPr>
          <w:rFonts w:asciiTheme="minorHAnsi" w:eastAsia="Calibri" w:hAnsiTheme="minorHAnsi" w:cs="Posterama"/>
          <w:sz w:val="22"/>
          <w:szCs w:val="22"/>
          <w:lang w:eastAsia="en-US"/>
        </w:rPr>
        <w:t>6</w:t>
      </w:r>
      <w:r w:rsidRPr="009A3196">
        <w:rPr>
          <w:rFonts w:asciiTheme="minorHAnsi" w:eastAsia="Calibri" w:hAnsiTheme="minorHAnsi" w:cs="Posterama"/>
          <w:sz w:val="22"/>
          <w:szCs w:val="22"/>
          <w:lang w:eastAsia="en-US"/>
        </w:rPr>
        <w:t xml:space="preserve">, winien </w:t>
      </w:r>
      <w:r w:rsidRPr="009A3196">
        <w:rPr>
          <w:rFonts w:asciiTheme="minorHAnsi" w:hAnsiTheme="minorHAnsi" w:cs="Posterama"/>
          <w:sz w:val="22"/>
          <w:szCs w:val="22"/>
        </w:rPr>
        <w:t>poinformować Zamawiającego, że wybór jego oferty będzie prowadził do powstania u Zamawiającego w/w obowiązku podatkowego, wskazać nazwy (rodzaju) towaru lub usługi, których dostawa lub świadczenie które będą prowadziły do powstania obowiązku podatkowego oraz wskazać wartość towaru objętego obowiązkiem podatkowym Zamawiającego, bez kwoty podatku</w:t>
      </w:r>
      <w:r w:rsidR="000F19D2">
        <w:rPr>
          <w:rFonts w:asciiTheme="minorHAnsi" w:hAnsiTheme="minorHAnsi" w:cs="Posterama"/>
          <w:sz w:val="22"/>
          <w:szCs w:val="22"/>
        </w:rPr>
        <w:t>.</w:t>
      </w:r>
    </w:p>
    <w:p w14:paraId="29BB4FBD" w14:textId="55D81EF8" w:rsidR="008C2734" w:rsidRPr="00D878FE" w:rsidRDefault="008C2734" w:rsidP="00D71CD8">
      <w:pPr>
        <w:widowControl w:val="0"/>
        <w:numPr>
          <w:ilvl w:val="0"/>
          <w:numId w:val="10"/>
        </w:numPr>
        <w:tabs>
          <w:tab w:val="left" w:pos="0"/>
        </w:tabs>
        <w:adjustRightInd w:val="0"/>
        <w:ind w:left="284" w:hanging="284"/>
        <w:jc w:val="both"/>
        <w:rPr>
          <w:rFonts w:asciiTheme="minorHAnsi" w:hAnsiTheme="minorHAnsi" w:cs="Posterama"/>
          <w:sz w:val="22"/>
          <w:szCs w:val="22"/>
        </w:rPr>
      </w:pPr>
      <w:r w:rsidRPr="00D878FE">
        <w:rPr>
          <w:rFonts w:asciiTheme="minorHAnsi" w:hAnsiTheme="minorHAnsi" w:cs="Posterama"/>
          <w:sz w:val="22"/>
          <w:szCs w:val="22"/>
        </w:rPr>
        <w:t>Zamawiający nie przewiduje udzielenia zaliczek na poczet realizacji przedmiotu umowy, a płatnoś</w:t>
      </w:r>
      <w:r w:rsidR="005D08E1">
        <w:rPr>
          <w:rFonts w:asciiTheme="minorHAnsi" w:hAnsiTheme="minorHAnsi" w:cs="Posterama"/>
          <w:sz w:val="22"/>
          <w:szCs w:val="22"/>
        </w:rPr>
        <w:t xml:space="preserve">ć </w:t>
      </w:r>
      <w:r w:rsidRPr="00D878FE">
        <w:rPr>
          <w:rFonts w:asciiTheme="minorHAnsi" w:hAnsiTheme="minorHAnsi" w:cs="Posterama"/>
          <w:sz w:val="22"/>
          <w:szCs w:val="22"/>
        </w:rPr>
        <w:t xml:space="preserve">nastąpią </w:t>
      </w:r>
      <w:r w:rsidR="005D08E1">
        <w:rPr>
          <w:rFonts w:asciiTheme="minorHAnsi" w:hAnsiTheme="minorHAnsi" w:cs="Posterama"/>
          <w:sz w:val="22"/>
          <w:szCs w:val="22"/>
        </w:rPr>
        <w:t xml:space="preserve">jednorazowo </w:t>
      </w:r>
      <w:r w:rsidRPr="00D878FE">
        <w:rPr>
          <w:rFonts w:asciiTheme="minorHAnsi" w:hAnsiTheme="minorHAnsi" w:cs="Posterama"/>
          <w:sz w:val="22"/>
          <w:szCs w:val="22"/>
        </w:rPr>
        <w:t>na podstawie faktur</w:t>
      </w:r>
      <w:r w:rsidR="005D08E1">
        <w:rPr>
          <w:rFonts w:asciiTheme="minorHAnsi" w:hAnsiTheme="minorHAnsi" w:cs="Posterama"/>
          <w:sz w:val="22"/>
          <w:szCs w:val="22"/>
        </w:rPr>
        <w:t xml:space="preserve">y </w:t>
      </w:r>
      <w:r w:rsidRPr="00D878FE">
        <w:rPr>
          <w:rFonts w:asciiTheme="minorHAnsi" w:hAnsiTheme="minorHAnsi" w:cs="Posterama"/>
          <w:sz w:val="22"/>
          <w:szCs w:val="22"/>
        </w:rPr>
        <w:t xml:space="preserve">po wykonaniu i zakończeniu oraz protokolarnym </w:t>
      </w:r>
      <w:r w:rsidRPr="00D878FE">
        <w:rPr>
          <w:rFonts w:asciiTheme="minorHAnsi" w:hAnsiTheme="minorHAnsi" w:cs="Posterama"/>
          <w:sz w:val="22"/>
          <w:szCs w:val="22"/>
        </w:rPr>
        <w:lastRenderedPageBreak/>
        <w:t>odbiorze robót budowlanych</w:t>
      </w:r>
      <w:r w:rsidR="005D08E1">
        <w:rPr>
          <w:rFonts w:asciiTheme="minorHAnsi" w:hAnsiTheme="minorHAnsi" w:cs="Posterama"/>
          <w:sz w:val="22"/>
          <w:szCs w:val="22"/>
        </w:rPr>
        <w:t>.</w:t>
      </w:r>
    </w:p>
    <w:p w14:paraId="3929D530" w14:textId="53060A05" w:rsidR="008C2734" w:rsidRPr="008C2734" w:rsidRDefault="008C2734" w:rsidP="00D71CD8">
      <w:pPr>
        <w:widowControl w:val="0"/>
        <w:numPr>
          <w:ilvl w:val="0"/>
          <w:numId w:val="10"/>
        </w:numPr>
        <w:tabs>
          <w:tab w:val="left" w:pos="0"/>
        </w:tabs>
        <w:adjustRightInd w:val="0"/>
        <w:ind w:left="284" w:hanging="284"/>
        <w:jc w:val="both"/>
        <w:rPr>
          <w:rFonts w:asciiTheme="minorHAnsi" w:hAnsiTheme="minorHAnsi" w:cs="Posterama"/>
          <w:sz w:val="22"/>
          <w:szCs w:val="22"/>
        </w:rPr>
      </w:pPr>
      <w:r w:rsidRPr="008C2734">
        <w:rPr>
          <w:rFonts w:asciiTheme="minorHAnsi" w:hAnsiTheme="minorHAnsi" w:cs="Posterama"/>
          <w:sz w:val="22"/>
          <w:szCs w:val="22"/>
        </w:rPr>
        <w:t>Za prace niewykonane wynagrodzenie nie przysługuje. Za świadczenia dokonane bez zlecenia lub stanowiące samowolne niedostosowanie się do warunków umowy, wynagrodzenie nie przysługuje.</w:t>
      </w:r>
    </w:p>
    <w:p w14:paraId="004CAEBB" w14:textId="77777777" w:rsidR="006049C5" w:rsidRPr="009A3196" w:rsidRDefault="006049C5" w:rsidP="006049C5">
      <w:pPr>
        <w:tabs>
          <w:tab w:val="left" w:pos="0"/>
        </w:tabs>
        <w:ind w:left="284"/>
        <w:rPr>
          <w:rFonts w:asciiTheme="minorHAnsi" w:hAnsiTheme="minorHAnsi" w:cs="Posterama"/>
          <w:b/>
          <w:bCs/>
          <w:sz w:val="22"/>
          <w:szCs w:val="22"/>
          <w:shd w:val="clear" w:color="auto" w:fill="FFFFFF"/>
        </w:rPr>
      </w:pPr>
    </w:p>
    <w:p w14:paraId="18D7FC86" w14:textId="77777777" w:rsidR="006049C5" w:rsidRPr="00BA1587" w:rsidRDefault="006049C5" w:rsidP="00D71CD8">
      <w:pPr>
        <w:widowControl w:val="0"/>
        <w:numPr>
          <w:ilvl w:val="0"/>
          <w:numId w:val="17"/>
        </w:numPr>
        <w:adjustRightInd w:val="0"/>
        <w:ind w:left="426"/>
        <w:jc w:val="both"/>
        <w:textAlignment w:val="baseline"/>
        <w:rPr>
          <w:rFonts w:asciiTheme="minorHAnsi" w:hAnsiTheme="minorHAnsi" w:cs="Posterama"/>
          <w:b/>
          <w:bCs/>
          <w:sz w:val="22"/>
          <w:szCs w:val="22"/>
          <w:shd w:val="clear" w:color="auto" w:fill="FFFFFF"/>
        </w:rPr>
      </w:pPr>
      <w:r w:rsidRPr="00BA1587">
        <w:rPr>
          <w:rFonts w:asciiTheme="minorHAnsi" w:hAnsiTheme="minorHAnsi" w:cs="Posterama"/>
          <w:b/>
          <w:bCs/>
          <w:sz w:val="22"/>
          <w:szCs w:val="22"/>
          <w:shd w:val="clear" w:color="auto" w:fill="FFFFFF"/>
        </w:rPr>
        <w:t>PRZEDMIOTOWE ŚRODKI DODODOWE:</w:t>
      </w:r>
    </w:p>
    <w:p w14:paraId="30FF6A30" w14:textId="77777777" w:rsidR="006049C5" w:rsidRPr="00BA1587" w:rsidRDefault="006049C5" w:rsidP="006049C5">
      <w:pPr>
        <w:pStyle w:val="Znak"/>
        <w:rPr>
          <w:rFonts w:asciiTheme="minorHAnsi" w:hAnsiTheme="minorHAnsi" w:cs="Posterama"/>
          <w:sz w:val="22"/>
          <w:szCs w:val="22"/>
          <w:shd w:val="clear" w:color="auto" w:fill="FFFFFF"/>
        </w:rPr>
      </w:pPr>
    </w:p>
    <w:p w14:paraId="075E31F3" w14:textId="4971ADDC" w:rsidR="00830E20" w:rsidRDefault="00C20CC5" w:rsidP="00D71CD8">
      <w:pPr>
        <w:pStyle w:val="Znak"/>
        <w:numPr>
          <w:ilvl w:val="0"/>
          <w:numId w:val="28"/>
        </w:numPr>
        <w:ind w:left="426"/>
        <w:jc w:val="both"/>
        <w:rPr>
          <w:rFonts w:asciiTheme="minorHAnsi" w:hAnsiTheme="minorHAnsi" w:cs="Posterama"/>
          <w:sz w:val="22"/>
          <w:szCs w:val="22"/>
          <w:shd w:val="clear" w:color="auto" w:fill="FFFFFF"/>
        </w:rPr>
      </w:pPr>
      <w:r w:rsidRPr="00C20CC5">
        <w:rPr>
          <w:rFonts w:asciiTheme="minorHAnsi" w:hAnsiTheme="minorHAnsi" w:cs="Posterama"/>
          <w:sz w:val="22"/>
          <w:szCs w:val="22"/>
          <w:shd w:val="clear" w:color="auto" w:fill="FFFFFF"/>
        </w:rPr>
        <w:t>Zamawiający wymaga od Wykonawcy proponującego w ofercie (kosztorysie ofertowym)</w:t>
      </w:r>
      <w:r>
        <w:rPr>
          <w:rFonts w:asciiTheme="minorHAnsi" w:hAnsiTheme="minorHAnsi" w:cs="Posterama"/>
          <w:sz w:val="22"/>
          <w:szCs w:val="22"/>
          <w:shd w:val="clear" w:color="auto" w:fill="FFFFFF"/>
        </w:rPr>
        <w:t xml:space="preserve"> </w:t>
      </w:r>
      <w:r w:rsidRPr="00C20CC5">
        <w:rPr>
          <w:rFonts w:asciiTheme="minorHAnsi" w:hAnsiTheme="minorHAnsi" w:cs="Posterama"/>
          <w:sz w:val="22"/>
          <w:szCs w:val="22"/>
          <w:shd w:val="clear" w:color="auto" w:fill="FFFFFF"/>
        </w:rPr>
        <w:t>rozwiązania równoważne opisywanym w SWZ złożenia przedmiotowych środków dowodowych</w:t>
      </w:r>
      <w:r>
        <w:rPr>
          <w:rFonts w:asciiTheme="minorHAnsi" w:hAnsiTheme="minorHAnsi" w:cs="Posterama"/>
          <w:sz w:val="22"/>
          <w:szCs w:val="22"/>
          <w:shd w:val="clear" w:color="auto" w:fill="FFFFFF"/>
        </w:rPr>
        <w:t xml:space="preserve"> </w:t>
      </w:r>
      <w:r w:rsidRPr="00C20CC5">
        <w:rPr>
          <w:rFonts w:asciiTheme="minorHAnsi" w:hAnsiTheme="minorHAnsi" w:cs="Posterama"/>
          <w:sz w:val="22"/>
          <w:szCs w:val="22"/>
          <w:shd w:val="clear" w:color="auto" w:fill="FFFFFF"/>
        </w:rPr>
        <w:t>potwierdzających, że proponowane rozwiązania w równoważnym stopniu spełniają wymagania</w:t>
      </w:r>
      <w:r>
        <w:rPr>
          <w:rFonts w:asciiTheme="minorHAnsi" w:hAnsiTheme="minorHAnsi" w:cs="Posterama"/>
          <w:sz w:val="22"/>
          <w:szCs w:val="22"/>
          <w:shd w:val="clear" w:color="auto" w:fill="FFFFFF"/>
        </w:rPr>
        <w:t xml:space="preserve"> </w:t>
      </w:r>
      <w:r w:rsidRPr="00C20CC5">
        <w:rPr>
          <w:rFonts w:asciiTheme="minorHAnsi" w:hAnsiTheme="minorHAnsi" w:cs="Posterama"/>
          <w:sz w:val="22"/>
          <w:szCs w:val="22"/>
          <w:shd w:val="clear" w:color="auto" w:fill="FFFFFF"/>
        </w:rPr>
        <w:t xml:space="preserve">określone w opisie przedmiotu zamówienia, mając na względzie opisane w rozdziale </w:t>
      </w:r>
      <w:r w:rsidRPr="00DE42BA">
        <w:rPr>
          <w:rFonts w:asciiTheme="minorHAnsi" w:hAnsiTheme="minorHAnsi" w:cs="Posterama"/>
          <w:sz w:val="22"/>
          <w:szCs w:val="22"/>
          <w:shd w:val="clear" w:color="auto" w:fill="FFFFFF"/>
        </w:rPr>
        <w:t>III</w:t>
      </w:r>
      <w:r w:rsidRPr="00C20CC5">
        <w:rPr>
          <w:rFonts w:asciiTheme="minorHAnsi" w:hAnsiTheme="minorHAnsi" w:cs="Posterama"/>
          <w:sz w:val="22"/>
          <w:szCs w:val="22"/>
          <w:shd w:val="clear" w:color="auto" w:fill="FFFFFF"/>
        </w:rPr>
        <w:t xml:space="preserve"> kryteria stosowane w niniejszym postępowaniu w celu oceny równoważności. Wykonawca</w:t>
      </w:r>
      <w:r w:rsidR="00830E20">
        <w:rPr>
          <w:rFonts w:asciiTheme="minorHAnsi" w:hAnsiTheme="minorHAnsi" w:cs="Posterama"/>
          <w:sz w:val="22"/>
          <w:szCs w:val="22"/>
          <w:shd w:val="clear" w:color="auto" w:fill="FFFFFF"/>
        </w:rPr>
        <w:t xml:space="preserve"> </w:t>
      </w:r>
      <w:r w:rsidRPr="00C20CC5">
        <w:rPr>
          <w:rFonts w:asciiTheme="minorHAnsi" w:hAnsiTheme="minorHAnsi" w:cs="Posterama"/>
          <w:sz w:val="22"/>
          <w:szCs w:val="22"/>
          <w:shd w:val="clear" w:color="auto" w:fill="FFFFFF"/>
        </w:rPr>
        <w:t>zobowiązany jest załączyć dokumenty zawierające informacje niezbędne do wykazania, że</w:t>
      </w:r>
      <w:r w:rsidR="00830E20">
        <w:rPr>
          <w:rFonts w:asciiTheme="minorHAnsi" w:hAnsiTheme="minorHAnsi" w:cs="Posterama"/>
          <w:sz w:val="22"/>
          <w:szCs w:val="22"/>
          <w:shd w:val="clear" w:color="auto" w:fill="FFFFFF"/>
        </w:rPr>
        <w:t xml:space="preserve"> </w:t>
      </w:r>
      <w:r w:rsidRPr="00C20CC5">
        <w:rPr>
          <w:rFonts w:asciiTheme="minorHAnsi" w:hAnsiTheme="minorHAnsi" w:cs="Posterama"/>
          <w:sz w:val="22"/>
          <w:szCs w:val="22"/>
          <w:shd w:val="clear" w:color="auto" w:fill="FFFFFF"/>
        </w:rPr>
        <w:t>zaproponowane przez niego materiały oraz urządzenia są równoważne ze wskazanymi w</w:t>
      </w:r>
      <w:r w:rsidR="00830E20">
        <w:rPr>
          <w:rFonts w:asciiTheme="minorHAnsi" w:hAnsiTheme="minorHAnsi" w:cs="Posterama"/>
          <w:sz w:val="22"/>
          <w:szCs w:val="22"/>
          <w:shd w:val="clear" w:color="auto" w:fill="FFFFFF"/>
        </w:rPr>
        <w:t xml:space="preserve"> </w:t>
      </w:r>
      <w:r w:rsidRPr="00C20CC5">
        <w:rPr>
          <w:rFonts w:asciiTheme="minorHAnsi" w:hAnsiTheme="minorHAnsi" w:cs="Posterama"/>
          <w:sz w:val="22"/>
          <w:szCs w:val="22"/>
          <w:shd w:val="clear" w:color="auto" w:fill="FFFFFF"/>
        </w:rPr>
        <w:t>dokumentacji projektowej, specyfikacjach technicznych wykonania i odbioru robót budowlanych</w:t>
      </w:r>
      <w:r w:rsidR="00830E20">
        <w:rPr>
          <w:rFonts w:asciiTheme="minorHAnsi" w:hAnsiTheme="minorHAnsi" w:cs="Posterama"/>
          <w:sz w:val="22"/>
          <w:szCs w:val="22"/>
          <w:shd w:val="clear" w:color="auto" w:fill="FFFFFF"/>
        </w:rPr>
        <w:t xml:space="preserve"> </w:t>
      </w:r>
      <w:r w:rsidRPr="00C20CC5">
        <w:rPr>
          <w:rFonts w:asciiTheme="minorHAnsi" w:hAnsiTheme="minorHAnsi" w:cs="Posterama"/>
          <w:sz w:val="22"/>
          <w:szCs w:val="22"/>
          <w:shd w:val="clear" w:color="auto" w:fill="FFFFFF"/>
        </w:rPr>
        <w:t>oraz przedmiarze robót.</w:t>
      </w:r>
    </w:p>
    <w:p w14:paraId="597A16F1" w14:textId="77777777" w:rsidR="00830E20" w:rsidRDefault="00C20CC5" w:rsidP="00D71CD8">
      <w:pPr>
        <w:pStyle w:val="Znak"/>
        <w:numPr>
          <w:ilvl w:val="0"/>
          <w:numId w:val="28"/>
        </w:numPr>
        <w:ind w:left="426"/>
        <w:jc w:val="both"/>
        <w:rPr>
          <w:rFonts w:asciiTheme="minorHAnsi" w:hAnsiTheme="minorHAnsi" w:cs="Posterama"/>
          <w:sz w:val="22"/>
          <w:szCs w:val="22"/>
          <w:shd w:val="clear" w:color="auto" w:fill="FFFFFF"/>
        </w:rPr>
      </w:pPr>
      <w:r w:rsidRPr="00C20CC5">
        <w:rPr>
          <w:rFonts w:asciiTheme="minorHAnsi" w:hAnsiTheme="minorHAnsi" w:cs="Posterama"/>
          <w:sz w:val="22"/>
          <w:szCs w:val="22"/>
          <w:shd w:val="clear" w:color="auto" w:fill="FFFFFF"/>
        </w:rPr>
        <w:t>Wykonawca składa przedmiotowe środki dowodowe wraz z ofertą.</w:t>
      </w:r>
    </w:p>
    <w:p w14:paraId="239403DE" w14:textId="77777777" w:rsidR="00830E20" w:rsidRDefault="00C20CC5" w:rsidP="00D71CD8">
      <w:pPr>
        <w:pStyle w:val="Znak"/>
        <w:numPr>
          <w:ilvl w:val="0"/>
          <w:numId w:val="28"/>
        </w:numPr>
        <w:ind w:left="426"/>
        <w:jc w:val="both"/>
        <w:rPr>
          <w:rFonts w:asciiTheme="minorHAnsi" w:hAnsiTheme="minorHAnsi" w:cs="Posterama"/>
          <w:sz w:val="22"/>
          <w:szCs w:val="22"/>
          <w:shd w:val="clear" w:color="auto" w:fill="FFFFFF"/>
        </w:rPr>
      </w:pPr>
      <w:r w:rsidRPr="00830E20">
        <w:rPr>
          <w:rFonts w:asciiTheme="minorHAnsi" w:hAnsiTheme="minorHAnsi" w:cs="Posterama"/>
          <w:sz w:val="22"/>
          <w:szCs w:val="22"/>
          <w:shd w:val="clear" w:color="auto" w:fill="FFFFFF"/>
        </w:rPr>
        <w:t>Jeżeli Wykonawca nie złożył przedmiotowych środków dowodowych lub złożone przedmiotowe środki dowodowe są niekompletne, Zamawiający wzywa do ich złożenia lub uzupełnienia w wyznaczonym terminie chyba, że pomimo złożenia przedmiotowego środka dowodowego oferta podlega odrzuceniu albo zajdą przesłanki unieważnienia postępowania.</w:t>
      </w:r>
    </w:p>
    <w:p w14:paraId="084BF35C" w14:textId="2E26DA5E" w:rsidR="006049C5" w:rsidRPr="00830E20" w:rsidRDefault="00C20CC5" w:rsidP="00D71CD8">
      <w:pPr>
        <w:pStyle w:val="Znak"/>
        <w:numPr>
          <w:ilvl w:val="0"/>
          <w:numId w:val="28"/>
        </w:numPr>
        <w:ind w:left="426"/>
        <w:jc w:val="both"/>
        <w:rPr>
          <w:rFonts w:asciiTheme="minorHAnsi" w:hAnsiTheme="minorHAnsi" w:cs="Posterama"/>
          <w:sz w:val="22"/>
          <w:szCs w:val="22"/>
          <w:shd w:val="clear" w:color="auto" w:fill="FFFFFF"/>
        </w:rPr>
      </w:pPr>
      <w:r w:rsidRPr="00830E20">
        <w:rPr>
          <w:rFonts w:asciiTheme="minorHAnsi" w:hAnsiTheme="minorHAnsi" w:cs="Posterama"/>
          <w:sz w:val="22"/>
          <w:szCs w:val="22"/>
          <w:shd w:val="clear" w:color="auto" w:fill="FFFFFF"/>
        </w:rPr>
        <w:t>Zamawiający może żądać od Wykonawców wyjaśnień dotyczących przedmiotowych środków dowodowych.</w:t>
      </w:r>
    </w:p>
    <w:p w14:paraId="4A7E3E5B" w14:textId="77777777" w:rsidR="00C20CC5" w:rsidRPr="00C45400" w:rsidRDefault="00C20CC5" w:rsidP="00C20CC5">
      <w:pPr>
        <w:pStyle w:val="Znak"/>
        <w:ind w:left="426"/>
        <w:jc w:val="both"/>
        <w:rPr>
          <w:rFonts w:ascii="Posterama" w:hAnsi="Posterama" w:cs="Posterama"/>
          <w:sz w:val="22"/>
          <w:szCs w:val="22"/>
          <w:shd w:val="clear" w:color="auto" w:fill="FFFFFF"/>
        </w:rPr>
      </w:pPr>
    </w:p>
    <w:p w14:paraId="64C3C47F" w14:textId="77777777" w:rsidR="006049C5" w:rsidRPr="00131291" w:rsidRDefault="006049C5" w:rsidP="00D71CD8">
      <w:pPr>
        <w:widowControl w:val="0"/>
        <w:numPr>
          <w:ilvl w:val="0"/>
          <w:numId w:val="17"/>
        </w:numPr>
        <w:adjustRightInd w:val="0"/>
        <w:ind w:left="426"/>
        <w:jc w:val="both"/>
        <w:textAlignment w:val="baseline"/>
        <w:rPr>
          <w:rFonts w:asciiTheme="minorHAnsi" w:hAnsiTheme="minorHAnsi" w:cs="Posterama"/>
          <w:b/>
          <w:bCs/>
          <w:sz w:val="22"/>
          <w:szCs w:val="22"/>
          <w:shd w:val="clear" w:color="auto" w:fill="FFFFFF"/>
        </w:rPr>
      </w:pPr>
      <w:r w:rsidRPr="00131291">
        <w:rPr>
          <w:rFonts w:asciiTheme="minorHAnsi" w:hAnsiTheme="minorHAnsi" w:cs="Posterama"/>
          <w:b/>
          <w:bCs/>
          <w:sz w:val="22"/>
          <w:szCs w:val="22"/>
          <w:shd w:val="clear" w:color="auto" w:fill="FFFFFF"/>
        </w:rPr>
        <w:t>OPIS SPOSOBU PRZYGOTOWANIA OFERTY:</w:t>
      </w:r>
    </w:p>
    <w:p w14:paraId="45561F31" w14:textId="77777777" w:rsidR="006049C5" w:rsidRPr="00131291" w:rsidRDefault="006049C5" w:rsidP="006049C5">
      <w:pPr>
        <w:ind w:left="426"/>
        <w:rPr>
          <w:rFonts w:asciiTheme="minorHAnsi" w:hAnsiTheme="minorHAnsi" w:cs="Posterama"/>
          <w:b/>
          <w:bCs/>
          <w:sz w:val="22"/>
          <w:szCs w:val="22"/>
          <w:shd w:val="clear" w:color="auto" w:fill="FFFFFF"/>
        </w:rPr>
      </w:pPr>
    </w:p>
    <w:p w14:paraId="13F77997" w14:textId="2927A1EC" w:rsidR="00384568" w:rsidRPr="00384568" w:rsidRDefault="00384568" w:rsidP="00D71CD8">
      <w:pPr>
        <w:pStyle w:val="Bezodstpw"/>
        <w:numPr>
          <w:ilvl w:val="0"/>
          <w:numId w:val="21"/>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 sporządzona w języku polskim. Każdy z Wykonawców może złożyć tylko jedn</w:t>
      </w:r>
      <w:r w:rsidR="00DE25D0">
        <w:rPr>
          <w:rFonts w:asciiTheme="minorHAnsi" w:eastAsia="Cambria" w:hAnsiTheme="minorHAnsi" w:cs="Cambria"/>
          <w:sz w:val="22"/>
          <w:szCs w:val="22"/>
        </w:rPr>
        <w:t>ą</w:t>
      </w:r>
      <w:r w:rsidRPr="00384568">
        <w:rPr>
          <w:rFonts w:asciiTheme="minorHAnsi" w:eastAsia="Cambria" w:hAnsiTheme="minorHAnsi" w:cs="Cambria"/>
          <w:sz w:val="22"/>
          <w:szCs w:val="22"/>
        </w:rPr>
        <w:t xml:space="preserve"> ofertę. Złożenie większej liczby ofert lub oferty zawierającej propozycje wariantowe spowoduje odrzucenie wszystkich ofert złożonych przez danego Wykonawcę.</w:t>
      </w:r>
    </w:p>
    <w:p w14:paraId="5CBF826C" w14:textId="77777777" w:rsidR="00384568" w:rsidRPr="00384568" w:rsidRDefault="00384568" w:rsidP="00D71CD8">
      <w:pPr>
        <w:pStyle w:val="Bezodstpw"/>
        <w:numPr>
          <w:ilvl w:val="0"/>
          <w:numId w:val="21"/>
        </w:numPr>
        <w:ind w:left="397"/>
        <w:jc w:val="both"/>
        <w:rPr>
          <w:rFonts w:asciiTheme="minorHAnsi" w:hAnsiTheme="minorHAnsi"/>
          <w:sz w:val="22"/>
          <w:szCs w:val="22"/>
        </w:rPr>
      </w:pPr>
      <w:r w:rsidRPr="00384568">
        <w:rPr>
          <w:rFonts w:asciiTheme="minorHAnsi" w:eastAsia="Cambria" w:hAnsiTheme="minorHAnsi" w:cs="Cambria"/>
          <w:sz w:val="22"/>
          <w:szCs w:val="22"/>
        </w:rPr>
        <w:t>Wykonawca poniesie wszelkie koszty związane z przygotowaniem i złożeniem oferty.</w:t>
      </w:r>
    </w:p>
    <w:p w14:paraId="39FB5030"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eastAsia="Cambria" w:hAnsiTheme="minorHAnsi" w:cs="Cambria"/>
          <w:sz w:val="22"/>
          <w:szCs w:val="22"/>
        </w:rPr>
        <w:t xml:space="preserve">Ofertę podpisuje (składa) osoba lub osoby upoważnione do reprezentowania Wykonawcy na zewnątrz i zaciągania zobowiązań w wysokości odpowiadającej cenie oferty. </w:t>
      </w:r>
      <w:r w:rsidRPr="00384568">
        <w:rPr>
          <w:rFonts w:asciiTheme="minorHAnsi" w:hAnsiTheme="minorHAnsi" w:cs="Posterama"/>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Zamawiającemu wraz z ofertą pełnomocnictwa. Pełnomocnictwo winno wskazywać uprawnienie do reprezentacji Wykonawcy w postępowaniu o udzielenie zamówienia publicznego. Pełnomocnictwo, o którym mowa powyżej, powinno być w formie elektronicznej opatrzonej podpisem kwalifikowanym osób upoważnionych do reprezentowania Wykonawcy. </w:t>
      </w:r>
    </w:p>
    <w:p w14:paraId="79400AF0"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Wykonawca może złożyć kopię pełnomocnictwa, wówczas wymagane jest pozyskanie notarialnego uwierzytelnienie odpisu pełnomocnictwa. Elektroniczne poświadczenie zgodności o</w:t>
      </w:r>
      <w:r w:rsidR="00571AE3">
        <w:rPr>
          <w:rFonts w:asciiTheme="minorHAnsi" w:hAnsiTheme="minorHAnsi" w:cs="Posterama"/>
          <w:sz w:val="22"/>
          <w:szCs w:val="22"/>
        </w:rPr>
        <w:t>d</w:t>
      </w:r>
      <w:r w:rsidRPr="00384568">
        <w:rPr>
          <w:rFonts w:asciiTheme="minorHAnsi" w:hAnsiTheme="minorHAnsi" w:cs="Posterama"/>
          <w:sz w:val="22"/>
          <w:szCs w:val="22"/>
        </w:rPr>
        <w:t>pisu lub kopii z okazanym dokumentem notariusz opatruje kwalifikowanym podpisem elektronicznym.</w:t>
      </w:r>
    </w:p>
    <w:p w14:paraId="28F0A0A9" w14:textId="77777777" w:rsidR="00384568" w:rsidRPr="00384568" w:rsidRDefault="00384568" w:rsidP="00D71CD8">
      <w:pPr>
        <w:pStyle w:val="Bezodstpw"/>
        <w:numPr>
          <w:ilvl w:val="0"/>
          <w:numId w:val="21"/>
        </w:numPr>
        <w:ind w:left="397"/>
        <w:jc w:val="both"/>
        <w:rPr>
          <w:rFonts w:asciiTheme="minorHAnsi" w:hAnsiTheme="minorHAnsi"/>
          <w:sz w:val="22"/>
          <w:szCs w:val="22"/>
        </w:rPr>
      </w:pPr>
      <w:r w:rsidRPr="00384568">
        <w:rPr>
          <w:rFonts w:asciiTheme="minorHAnsi" w:eastAsia="Cambria" w:hAnsiTheme="minorHAnsi" w:cs="Cambria"/>
          <w:sz w:val="22"/>
          <w:szCs w:val="22"/>
        </w:rPr>
        <w:t>Oferta powinna być:</w:t>
      </w:r>
    </w:p>
    <w:p w14:paraId="32503675" w14:textId="6863609C" w:rsidR="00384568" w:rsidRPr="00384568" w:rsidRDefault="00384568" w:rsidP="00D71CD8">
      <w:pPr>
        <w:pStyle w:val="Bezodstpw"/>
        <w:numPr>
          <w:ilvl w:val="0"/>
          <w:numId w:val="22"/>
        </w:numPr>
        <w:ind w:left="397"/>
        <w:jc w:val="both"/>
        <w:rPr>
          <w:rFonts w:asciiTheme="minorHAnsi" w:eastAsia="Cambria" w:hAnsiTheme="minorHAnsi"/>
          <w:sz w:val="22"/>
          <w:szCs w:val="22"/>
        </w:rPr>
      </w:pPr>
      <w:r w:rsidRPr="00384568">
        <w:rPr>
          <w:rFonts w:asciiTheme="minorHAnsi" w:eastAsia="Cambria" w:hAnsiTheme="minorHAnsi"/>
          <w:sz w:val="22"/>
          <w:szCs w:val="22"/>
        </w:rPr>
        <w:t xml:space="preserve">sporządzona na podstawie </w:t>
      </w:r>
      <w:r w:rsidR="00085490">
        <w:rPr>
          <w:rFonts w:asciiTheme="minorHAnsi" w:eastAsia="Cambria" w:hAnsiTheme="minorHAnsi"/>
          <w:sz w:val="22"/>
          <w:szCs w:val="22"/>
        </w:rPr>
        <w:t xml:space="preserve">wzorów </w:t>
      </w:r>
      <w:r w:rsidRPr="00384568">
        <w:rPr>
          <w:rFonts w:asciiTheme="minorHAnsi" w:eastAsia="Cambria" w:hAnsiTheme="minorHAnsi"/>
          <w:sz w:val="22"/>
          <w:szCs w:val="22"/>
        </w:rPr>
        <w:t>załączników niniejszej SWZ.</w:t>
      </w:r>
    </w:p>
    <w:p w14:paraId="4A45EFC9" w14:textId="77777777" w:rsidR="00384568" w:rsidRPr="00384568" w:rsidRDefault="00384568" w:rsidP="00D71CD8">
      <w:pPr>
        <w:pStyle w:val="Bezodstpw"/>
        <w:numPr>
          <w:ilvl w:val="0"/>
          <w:numId w:val="22"/>
        </w:numPr>
        <w:ind w:left="397"/>
        <w:jc w:val="both"/>
        <w:rPr>
          <w:rFonts w:asciiTheme="minorHAnsi" w:eastAsia="Cambria" w:hAnsiTheme="minorHAnsi"/>
          <w:sz w:val="22"/>
          <w:szCs w:val="22"/>
        </w:rPr>
      </w:pPr>
      <w:r w:rsidRPr="00384568">
        <w:rPr>
          <w:rFonts w:asciiTheme="minorHAnsi" w:eastAsia="Cambria" w:hAnsiTheme="minorHAnsi"/>
          <w:sz w:val="22"/>
          <w:szCs w:val="22"/>
        </w:rPr>
        <w:t>złożona w formie elektronicznej za pośrednictwem platformy zakupowej pod adresem:</w:t>
      </w:r>
    </w:p>
    <w:p w14:paraId="780CBE38" w14:textId="77777777" w:rsidR="00384568" w:rsidRPr="00384568" w:rsidRDefault="002802FA" w:rsidP="00384568">
      <w:pPr>
        <w:pStyle w:val="Bezodstpw"/>
        <w:ind w:left="397"/>
        <w:jc w:val="both"/>
        <w:rPr>
          <w:rFonts w:asciiTheme="minorHAnsi" w:eastAsia="Cambria" w:hAnsiTheme="minorHAnsi"/>
          <w:sz w:val="22"/>
          <w:szCs w:val="22"/>
        </w:rPr>
      </w:pPr>
      <w:hyperlink r:id="rId13" w:history="1">
        <w:r w:rsidR="00384568" w:rsidRPr="00384568">
          <w:rPr>
            <w:rStyle w:val="Hipercze"/>
            <w:rFonts w:asciiTheme="minorHAnsi" w:eastAsia="Cambria" w:hAnsiTheme="minorHAnsi"/>
            <w:sz w:val="22"/>
            <w:szCs w:val="22"/>
          </w:rPr>
          <w:t>https://platformazakupowa.pl/</w:t>
        </w:r>
      </w:hyperlink>
    </w:p>
    <w:p w14:paraId="0976C083" w14:textId="5CC36822" w:rsidR="00384568" w:rsidRPr="00085490" w:rsidRDefault="00384568" w:rsidP="00D71CD8">
      <w:pPr>
        <w:pStyle w:val="Bezodstpw"/>
        <w:numPr>
          <w:ilvl w:val="0"/>
          <w:numId w:val="22"/>
        </w:numPr>
        <w:ind w:left="397"/>
        <w:jc w:val="both"/>
        <w:rPr>
          <w:rFonts w:asciiTheme="minorHAnsi" w:eastAsia="Cambria" w:hAnsiTheme="minorHAnsi"/>
          <w:sz w:val="22"/>
          <w:szCs w:val="22"/>
        </w:rPr>
      </w:pPr>
      <w:r w:rsidRPr="00085490">
        <w:rPr>
          <w:rFonts w:asciiTheme="minorHAnsi" w:eastAsia="Cambria" w:hAnsiTheme="minorHAnsi"/>
          <w:sz w:val="22"/>
          <w:szCs w:val="22"/>
        </w:rPr>
        <w:t>podpisana kwalifikowanym podpisem elektronicznym</w:t>
      </w:r>
      <w:r w:rsidR="007D6D34" w:rsidRPr="00085490">
        <w:rPr>
          <w:rFonts w:asciiTheme="minorHAnsi" w:eastAsia="Cambria" w:hAnsiTheme="minorHAnsi"/>
          <w:sz w:val="22"/>
          <w:szCs w:val="22"/>
        </w:rPr>
        <w:t xml:space="preserve"> </w:t>
      </w:r>
      <w:r w:rsidR="00CD1403" w:rsidRPr="00085490">
        <w:rPr>
          <w:rFonts w:asciiTheme="minorHAnsi" w:eastAsia="Cambria" w:hAnsiTheme="minorHAnsi"/>
          <w:sz w:val="22"/>
          <w:szCs w:val="22"/>
        </w:rPr>
        <w:t>przez</w:t>
      </w:r>
      <w:r w:rsidRPr="00085490">
        <w:rPr>
          <w:rFonts w:asciiTheme="minorHAnsi" w:eastAsia="Cambria" w:hAnsiTheme="minorHAnsi"/>
          <w:sz w:val="22"/>
          <w:szCs w:val="22"/>
        </w:rPr>
        <w:t xml:space="preserve"> osobę/osoby</w:t>
      </w:r>
      <w:r w:rsidR="00640989" w:rsidRPr="00085490">
        <w:rPr>
          <w:rFonts w:asciiTheme="minorHAnsi" w:eastAsia="Cambria" w:hAnsiTheme="minorHAnsi"/>
          <w:sz w:val="22"/>
          <w:szCs w:val="22"/>
        </w:rPr>
        <w:t xml:space="preserve"> </w:t>
      </w:r>
      <w:r w:rsidRPr="00085490">
        <w:rPr>
          <w:rFonts w:asciiTheme="minorHAnsi" w:eastAsia="Cambria" w:hAnsiTheme="minorHAnsi"/>
          <w:sz w:val="22"/>
          <w:szCs w:val="22"/>
        </w:rPr>
        <w:t>upoważnioną/upoważnione do reprezentowania Wykonawcy.</w:t>
      </w:r>
    </w:p>
    <w:p w14:paraId="2BC411FF" w14:textId="77777777" w:rsidR="00384568" w:rsidRPr="00384568" w:rsidRDefault="00384568" w:rsidP="00384568">
      <w:pPr>
        <w:pStyle w:val="Bezodstpw"/>
        <w:ind w:left="397"/>
        <w:rPr>
          <w:rFonts w:asciiTheme="minorHAnsi" w:eastAsia="Verdana" w:hAnsiTheme="minorHAnsi" w:cs="Verdana"/>
          <w:sz w:val="22"/>
          <w:szCs w:val="22"/>
        </w:rPr>
      </w:pPr>
    </w:p>
    <w:p w14:paraId="1BF32427" w14:textId="77777777" w:rsidR="00384568" w:rsidRPr="00384568" w:rsidRDefault="00384568" w:rsidP="00384568">
      <w:pPr>
        <w:pStyle w:val="Bezodstpw"/>
        <w:ind w:left="397"/>
        <w:jc w:val="both"/>
        <w:rPr>
          <w:rFonts w:asciiTheme="minorHAnsi" w:eastAsia="Cambria" w:hAnsiTheme="minorHAnsi" w:cs="Cambria"/>
          <w:b/>
          <w:bCs/>
          <w:sz w:val="22"/>
          <w:szCs w:val="22"/>
        </w:rPr>
      </w:pPr>
      <w:bookmarkStart w:id="2" w:name="_gjdgxs" w:colFirst="0" w:colLast="0"/>
      <w:bookmarkEnd w:id="2"/>
      <w:r w:rsidRPr="00384568">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59BEAEB4" w14:textId="77777777" w:rsidR="00384568" w:rsidRPr="00384568" w:rsidRDefault="00384568" w:rsidP="00384568">
      <w:pPr>
        <w:pStyle w:val="Bezodstpw"/>
        <w:ind w:left="397"/>
        <w:jc w:val="both"/>
        <w:rPr>
          <w:rFonts w:asciiTheme="minorHAnsi" w:eastAsia="Cambria" w:hAnsiTheme="minorHAnsi" w:cs="Cambria"/>
          <w:b/>
          <w:bCs/>
          <w:sz w:val="22"/>
          <w:szCs w:val="22"/>
        </w:rPr>
      </w:pPr>
    </w:p>
    <w:p w14:paraId="0341149F" w14:textId="77777777" w:rsidR="00384568" w:rsidRPr="00384568" w:rsidRDefault="002802FA" w:rsidP="00384568">
      <w:pPr>
        <w:pStyle w:val="Bezodstpw"/>
        <w:ind w:left="397"/>
        <w:jc w:val="center"/>
        <w:rPr>
          <w:rFonts w:asciiTheme="minorHAnsi" w:eastAsia="Cambria" w:hAnsiTheme="minorHAnsi" w:cs="Cambria"/>
          <w:b/>
          <w:bCs/>
          <w:color w:val="00B0F0"/>
          <w:sz w:val="22"/>
          <w:szCs w:val="22"/>
          <w:u w:val="single"/>
        </w:rPr>
      </w:pPr>
      <w:hyperlink r:id="rId14">
        <w:r w:rsidR="00384568" w:rsidRPr="00384568">
          <w:rPr>
            <w:rFonts w:asciiTheme="minorHAnsi" w:eastAsia="Cambria" w:hAnsiTheme="minorHAnsi" w:cs="Cambria"/>
            <w:b/>
            <w:bCs/>
            <w:color w:val="00B0F0"/>
            <w:sz w:val="22"/>
            <w:szCs w:val="22"/>
          </w:rPr>
          <w:t xml:space="preserve"> </w:t>
        </w:r>
      </w:hyperlink>
      <w:hyperlink r:id="rId15">
        <w:r w:rsidR="00384568" w:rsidRPr="00384568">
          <w:rPr>
            <w:rFonts w:asciiTheme="minorHAnsi" w:eastAsia="Cambria" w:hAnsiTheme="minorHAnsi" w:cs="Cambria"/>
            <w:b/>
            <w:bCs/>
            <w:color w:val="00B0F0"/>
            <w:sz w:val="22"/>
            <w:szCs w:val="22"/>
            <w:u w:val="single"/>
          </w:rPr>
          <w:t>https://platformazakupowa.pl/strona/45-instrukcje</w:t>
        </w:r>
      </w:hyperlink>
    </w:p>
    <w:p w14:paraId="72C0DA72" w14:textId="77777777" w:rsidR="00384568" w:rsidRPr="00384568" w:rsidRDefault="00384568" w:rsidP="00384568">
      <w:pPr>
        <w:pStyle w:val="Bezodstpw"/>
        <w:ind w:left="397"/>
        <w:jc w:val="both"/>
        <w:rPr>
          <w:rFonts w:asciiTheme="minorHAnsi" w:eastAsia="Cambria" w:hAnsiTheme="minorHAnsi" w:cs="Cambria"/>
          <w:b/>
          <w:bCs/>
          <w:sz w:val="22"/>
          <w:szCs w:val="22"/>
          <w:u w:val="single"/>
        </w:rPr>
      </w:pPr>
      <w:r w:rsidRPr="00384568">
        <w:rPr>
          <w:rFonts w:asciiTheme="minorHAnsi" w:hAnsiTheme="minorHAnsi"/>
          <w:b/>
          <w:bCs/>
          <w:sz w:val="22"/>
          <w:szCs w:val="22"/>
        </w:rPr>
        <w:lastRenderedPageBreak/>
        <w:fldChar w:fldCharType="begin"/>
      </w:r>
      <w:r w:rsidRPr="00384568">
        <w:rPr>
          <w:rFonts w:asciiTheme="minorHAnsi" w:hAnsiTheme="minorHAnsi"/>
          <w:b/>
          <w:bCs/>
          <w:sz w:val="22"/>
          <w:szCs w:val="22"/>
        </w:rPr>
        <w:instrText xml:space="preserve"> HYPERLINK "https://platformazakupowa.pl/strona/45-instrukcje" </w:instrText>
      </w:r>
      <w:r w:rsidRPr="00384568">
        <w:rPr>
          <w:rFonts w:asciiTheme="minorHAnsi" w:hAnsiTheme="minorHAnsi"/>
          <w:b/>
          <w:bCs/>
          <w:sz w:val="22"/>
          <w:szCs w:val="22"/>
        </w:rPr>
        <w:fldChar w:fldCharType="separate"/>
      </w:r>
    </w:p>
    <w:p w14:paraId="6B893A94" w14:textId="77777777" w:rsidR="00384568" w:rsidRPr="00384568" w:rsidRDefault="00384568" w:rsidP="00384568">
      <w:pPr>
        <w:pStyle w:val="Bezodstpw"/>
        <w:ind w:left="397"/>
        <w:jc w:val="both"/>
        <w:rPr>
          <w:rFonts w:asciiTheme="minorHAnsi" w:eastAsia="Tahoma" w:hAnsiTheme="minorHAnsi" w:cs="Tahoma"/>
          <w:sz w:val="22"/>
          <w:szCs w:val="22"/>
        </w:rPr>
      </w:pPr>
      <w:r w:rsidRPr="00384568">
        <w:rPr>
          <w:rFonts w:asciiTheme="minorHAnsi" w:hAnsiTheme="minorHAnsi"/>
          <w:b/>
          <w:bCs/>
          <w:sz w:val="22"/>
          <w:szCs w:val="22"/>
        </w:rPr>
        <w:fldChar w:fldCharType="end"/>
      </w:r>
    </w:p>
    <w:p w14:paraId="0A993794" w14:textId="4AC9C409"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ustawy z dnia 16 kwietnia </w:t>
      </w:r>
      <w:r w:rsidR="001C265C" w:rsidRPr="00384568">
        <w:rPr>
          <w:rFonts w:asciiTheme="minorHAnsi" w:eastAsia="Calibri" w:hAnsiTheme="minorHAnsi" w:cs="Posterama"/>
          <w:sz w:val="22"/>
          <w:szCs w:val="22"/>
          <w:lang w:eastAsia="en-US"/>
        </w:rPr>
        <w:t>1993 r.</w:t>
      </w:r>
      <w:r w:rsidRPr="00384568">
        <w:rPr>
          <w:rFonts w:asciiTheme="minorHAnsi" w:eastAsia="Calibri" w:hAnsiTheme="minorHAnsi" w:cs="Posterama"/>
          <w:sz w:val="22"/>
          <w:szCs w:val="22"/>
          <w:lang w:eastAsia="en-US"/>
        </w:rPr>
        <w:t xml:space="preserve"> o zwalczaniu nieuczciwej konkurencji </w:t>
      </w:r>
      <w:r w:rsidRPr="00384568">
        <w:rPr>
          <w:rFonts w:asciiTheme="minorHAnsi" w:hAnsiTheme="minorHAnsi" w:cs="Posterama"/>
          <w:sz w:val="22"/>
          <w:szCs w:val="22"/>
        </w:rPr>
        <w:t>(Dz. U. z 20</w:t>
      </w:r>
      <w:r w:rsidR="00571AE3">
        <w:rPr>
          <w:rFonts w:asciiTheme="minorHAnsi" w:hAnsiTheme="minorHAnsi" w:cs="Posterama"/>
          <w:sz w:val="22"/>
          <w:szCs w:val="22"/>
        </w:rPr>
        <w:t xml:space="preserve">20 </w:t>
      </w:r>
      <w:r w:rsidRPr="00384568">
        <w:rPr>
          <w:rFonts w:asciiTheme="minorHAnsi" w:hAnsiTheme="minorHAnsi" w:cs="Posterama"/>
          <w:sz w:val="22"/>
          <w:szCs w:val="22"/>
        </w:rPr>
        <w:t xml:space="preserve">r., poz. </w:t>
      </w:r>
      <w:r w:rsidR="00571AE3">
        <w:rPr>
          <w:rFonts w:asciiTheme="minorHAnsi" w:hAnsiTheme="minorHAnsi" w:cs="Posterama"/>
          <w:sz w:val="22"/>
          <w:szCs w:val="22"/>
        </w:rPr>
        <w:t>1913</w:t>
      </w:r>
      <w:r w:rsidRPr="00384568">
        <w:rPr>
          <w:rFonts w:asciiTheme="minorHAnsi" w:hAnsiTheme="minorHAnsi" w:cs="Posterama"/>
          <w:sz w:val="22"/>
          <w:szCs w:val="22"/>
        </w:rPr>
        <w:t xml:space="preserve">), </w:t>
      </w:r>
      <w:r w:rsidRPr="00384568">
        <w:rPr>
          <w:rFonts w:asciiTheme="minorHAnsi" w:eastAsia="Calibri" w:hAnsiTheme="minorHAnsi" w:cs="Posterama"/>
          <w:sz w:val="22"/>
          <w:szCs w:val="22"/>
          <w:lang w:eastAsia="en-US"/>
        </w:rPr>
        <w:t xml:space="preserve">jeśli Wykonawca w terminie składania ofert zastrzegł, że nie mogą one być udostępniane i jednocześnie wykazał, iż zastrzeżone informacje stanowią tajemnicę przedsiębiorstwa. Podstawa prawna art. 18 </w:t>
      </w:r>
      <w:proofErr w:type="spellStart"/>
      <w:r w:rsidRPr="00384568">
        <w:rPr>
          <w:rFonts w:asciiTheme="minorHAnsi" w:eastAsia="Calibri" w:hAnsiTheme="minorHAnsi" w:cs="Posterama"/>
          <w:sz w:val="22"/>
          <w:szCs w:val="22"/>
          <w:lang w:eastAsia="en-US"/>
        </w:rPr>
        <w:t>p.z.p</w:t>
      </w:r>
      <w:proofErr w:type="spellEnd"/>
      <w:r w:rsidRPr="00384568">
        <w:rPr>
          <w:rFonts w:asciiTheme="minorHAnsi" w:eastAsia="Calibri" w:hAnsiTheme="minorHAnsi" w:cs="Posterama"/>
          <w:sz w:val="22"/>
          <w:szCs w:val="22"/>
          <w:lang w:eastAsia="en-US"/>
        </w:rPr>
        <w:t>.</w:t>
      </w:r>
    </w:p>
    <w:p w14:paraId="32F5ED53"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Wykonawca oznacza czy dany plik zawiera jawne/niejawne oraz czy zawiera/nie zawiera dane osobowe. </w:t>
      </w:r>
    </w:p>
    <w:p w14:paraId="1F9E6AB6"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przypadku utajnienia danego dokumentu Wykonawca zobowiązany jest załączyć przesłanki objęcia informacji tajemnicą przedsiębiorstwa określając status „Dokument z przesłankami do poufności”. </w:t>
      </w:r>
    </w:p>
    <w:p w14:paraId="1B708EA1"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W celu zminimalizowania ryzyka wycieku danych osobowych zalecane jest </w:t>
      </w:r>
      <w:r w:rsidR="00F51EE5">
        <w:rPr>
          <w:rFonts w:asciiTheme="minorHAnsi" w:hAnsiTheme="minorHAnsi" w:cs="Posterama"/>
          <w:sz w:val="22"/>
          <w:szCs w:val="22"/>
        </w:rPr>
        <w:t xml:space="preserve">w </w:t>
      </w:r>
      <w:r w:rsidRPr="00384568">
        <w:rPr>
          <w:rFonts w:asciiTheme="minorHAnsi" w:hAnsiTheme="minorHAnsi" w:cs="Posterama"/>
          <w:sz w:val="22"/>
          <w:szCs w:val="22"/>
        </w:rPr>
        <w:t>przypadku, gdy Wykonawca załącza plik zawierający dane osobowe, aby Wykonawca załączył drugi plik „</w:t>
      </w:r>
      <w:proofErr w:type="spellStart"/>
      <w:r w:rsidRPr="00384568">
        <w:rPr>
          <w:rFonts w:asciiTheme="minorHAnsi" w:hAnsiTheme="minorHAnsi" w:cs="Posterama"/>
          <w:sz w:val="22"/>
          <w:szCs w:val="22"/>
        </w:rPr>
        <w:t>pseudonimizowany</w:t>
      </w:r>
      <w:proofErr w:type="spellEnd"/>
      <w:r w:rsidRPr="00384568">
        <w:rPr>
          <w:rFonts w:asciiTheme="minorHAnsi" w:hAnsiTheme="minorHAnsi" w:cs="Posterama"/>
          <w:sz w:val="22"/>
          <w:szCs w:val="22"/>
        </w:rPr>
        <w:t>” (z zakrytymi danymi osobowymi).</w:t>
      </w:r>
    </w:p>
    <w:p w14:paraId="481C670B"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Wykonawca ma obowiązek wydzielić z oferty informacje zastrzeżone stanowiące tajemnicę przedsiębiorstwa</w:t>
      </w:r>
      <w:r w:rsidRPr="00384568">
        <w:rPr>
          <w:rFonts w:asciiTheme="minorHAnsi" w:eastAsia="Calibri" w:hAnsiTheme="minorHAnsi" w:cs="Posterama"/>
          <w:color w:val="FF0000"/>
          <w:sz w:val="22"/>
          <w:szCs w:val="22"/>
          <w:lang w:eastAsia="en-US"/>
        </w:rPr>
        <w:t>.</w:t>
      </w:r>
      <w:r w:rsidRPr="00384568">
        <w:rPr>
          <w:rFonts w:asciiTheme="minorHAnsi" w:eastAsia="Calibri" w:hAnsiTheme="minorHAnsi" w:cs="Posterama"/>
          <w:sz w:val="22"/>
          <w:szCs w:val="22"/>
          <w:lang w:eastAsia="en-US"/>
        </w:rPr>
        <w:t xml:space="preserve"> W razie jednoczesnego wystąpienia w danym dokumencie lub oświadczeniu treści o charakterze jawnym i niejawnym, należy podzielić ten plik na dwa pliki i każdy z nich oznaczyć odpowiednim atrybutem. Odpowiednie oznaczenie zastrzeżonej treści oferty spoczywa na Wykonawcy.</w:t>
      </w:r>
    </w:p>
    <w:p w14:paraId="04A9DF73"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u w:val="single"/>
        </w:rPr>
        <w:t>Wykonawca zobowiązany jest wykazać, iż zastrzeżone informacje stanowią tajemnicę przedsiębiorstwa, pod rygorem możliwości ich odtajnienia</w:t>
      </w:r>
      <w:r w:rsidRPr="00384568">
        <w:rPr>
          <w:rFonts w:asciiTheme="minorHAnsi" w:hAnsiTheme="minorHAnsi" w:cs="Posterama"/>
          <w:sz w:val="22"/>
          <w:szCs w:val="22"/>
        </w:rPr>
        <w:t xml:space="preserve">. </w:t>
      </w:r>
    </w:p>
    <w:p w14:paraId="03EDF913"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5B790D84" w14:textId="77777777" w:rsidR="00384568" w:rsidRPr="00384568" w:rsidRDefault="00384568" w:rsidP="00D71CD8">
      <w:pPr>
        <w:pStyle w:val="Bezodstpw"/>
        <w:numPr>
          <w:ilvl w:val="0"/>
          <w:numId w:val="21"/>
        </w:numPr>
        <w:ind w:left="397"/>
        <w:jc w:val="both"/>
        <w:rPr>
          <w:rFonts w:asciiTheme="minorHAnsi" w:hAnsiTheme="minorHAnsi"/>
          <w:sz w:val="22"/>
          <w:szCs w:val="22"/>
        </w:rPr>
      </w:pPr>
      <w:r w:rsidRPr="00384568">
        <w:rPr>
          <w:rFonts w:asciiTheme="minorHAnsi" w:hAnsiTheme="minorHAnsi"/>
          <w:sz w:val="22"/>
          <w:szCs w:val="22"/>
        </w:rPr>
        <w:t>Zamawiający nie ponosi odpowiedzialności za nieprawidłowe lub nieterminowe złożenie oferty. Zaleca się, aby założyć profil Wykonawcy i rozpocząć składanie oferty z odpowiednim wyprzedzeniem.</w:t>
      </w:r>
    </w:p>
    <w:p w14:paraId="4E0862F5" w14:textId="77777777" w:rsidR="00384568" w:rsidRPr="00384568" w:rsidRDefault="00384568" w:rsidP="00D71CD8">
      <w:pPr>
        <w:pStyle w:val="Bezodstpw"/>
        <w:numPr>
          <w:ilvl w:val="0"/>
          <w:numId w:val="21"/>
        </w:numPr>
        <w:ind w:left="397"/>
        <w:jc w:val="both"/>
        <w:rPr>
          <w:rFonts w:asciiTheme="minorHAnsi" w:eastAsia="Cambria" w:hAnsiTheme="minorHAnsi" w:cs="Cambria"/>
          <w:sz w:val="22"/>
          <w:szCs w:val="22"/>
        </w:rPr>
      </w:pPr>
      <w:r w:rsidRPr="00384568">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hyperlink r:id="rId16" w:history="1">
        <w:r w:rsidRPr="00384568">
          <w:rPr>
            <w:rStyle w:val="Hipercze"/>
            <w:rFonts w:asciiTheme="minorHAnsi" w:eastAsia="Cambria" w:hAnsiTheme="minorHAnsi" w:cs="Cambria"/>
            <w:sz w:val="22"/>
            <w:szCs w:val="22"/>
          </w:rPr>
          <w:t xml:space="preserve"> </w:t>
        </w:r>
      </w:hyperlink>
    </w:p>
    <w:p w14:paraId="32C94153" w14:textId="77777777" w:rsidR="00384568" w:rsidRPr="00384568" w:rsidRDefault="00384568" w:rsidP="00384568">
      <w:pPr>
        <w:pStyle w:val="Bezodstpw"/>
        <w:ind w:left="397"/>
        <w:jc w:val="both"/>
        <w:rPr>
          <w:rFonts w:asciiTheme="minorHAnsi" w:eastAsia="Cambria" w:hAnsiTheme="minorHAnsi" w:cs="Cambria"/>
          <w:sz w:val="22"/>
          <w:szCs w:val="22"/>
        </w:rPr>
      </w:pPr>
      <w:r w:rsidRPr="00384568">
        <w:rPr>
          <w:rFonts w:asciiTheme="minorHAnsi" w:eastAsia="Verdana" w:hAnsiTheme="minorHAnsi" w:cs="Verdana"/>
          <w:sz w:val="22"/>
          <w:szCs w:val="22"/>
          <w:u w:val="single"/>
        </w:rPr>
        <w:fldChar w:fldCharType="begin"/>
      </w:r>
      <w:r w:rsidRPr="00384568">
        <w:rPr>
          <w:rFonts w:asciiTheme="minorHAnsi" w:eastAsia="Verdana" w:hAnsiTheme="minorHAnsi" w:cs="Verdana"/>
          <w:sz w:val="22"/>
          <w:szCs w:val="22"/>
          <w:u w:val="single"/>
        </w:rPr>
        <w:instrText xml:space="preserve"> HYPERLINK "https://platformazakupowa.pl/strona/45-instrukcje</w:instrText>
      </w:r>
    </w:p>
    <w:p w14:paraId="6DDBCB57" w14:textId="77777777" w:rsidR="00384568" w:rsidRPr="00384568" w:rsidRDefault="00384568" w:rsidP="00D71CD8">
      <w:pPr>
        <w:pStyle w:val="Bezodstpw"/>
        <w:numPr>
          <w:ilvl w:val="0"/>
          <w:numId w:val="21"/>
        </w:numPr>
        <w:ind w:left="397"/>
        <w:jc w:val="center"/>
        <w:rPr>
          <w:rStyle w:val="Hipercze"/>
          <w:rFonts w:asciiTheme="minorHAnsi" w:eastAsia="Cambria" w:hAnsiTheme="minorHAnsi" w:cs="Cambria"/>
          <w:sz w:val="22"/>
          <w:szCs w:val="22"/>
        </w:rPr>
      </w:pPr>
      <w:r w:rsidRPr="00384568">
        <w:rPr>
          <w:rFonts w:asciiTheme="minorHAnsi" w:eastAsia="Verdana" w:hAnsiTheme="minorHAnsi" w:cs="Verdana"/>
          <w:sz w:val="22"/>
          <w:szCs w:val="22"/>
          <w:u w:val="single"/>
        </w:rPr>
        <w:instrText xml:space="preserve">" </w:instrText>
      </w:r>
      <w:r w:rsidRPr="00384568">
        <w:rPr>
          <w:rFonts w:asciiTheme="minorHAnsi" w:eastAsia="Verdana" w:hAnsiTheme="minorHAnsi" w:cs="Verdana"/>
          <w:sz w:val="22"/>
          <w:szCs w:val="22"/>
          <w:u w:val="single"/>
        </w:rPr>
        <w:fldChar w:fldCharType="separate"/>
      </w:r>
      <w:r w:rsidRPr="00384568">
        <w:rPr>
          <w:rStyle w:val="Hipercze"/>
          <w:rFonts w:asciiTheme="minorHAnsi" w:eastAsia="Verdana" w:hAnsiTheme="minorHAnsi" w:cs="Verdana"/>
          <w:sz w:val="22"/>
          <w:szCs w:val="22"/>
        </w:rPr>
        <w:t>https://platformazakupowa.pl/strona/45-instrukcje</w:t>
      </w:r>
    </w:p>
    <w:p w14:paraId="2414BFAB" w14:textId="77777777" w:rsidR="00384568" w:rsidRPr="00384568" w:rsidRDefault="00384568" w:rsidP="00D71CD8">
      <w:pPr>
        <w:pStyle w:val="Bezodstpw"/>
        <w:numPr>
          <w:ilvl w:val="0"/>
          <w:numId w:val="21"/>
        </w:numPr>
        <w:ind w:left="397"/>
        <w:jc w:val="both"/>
        <w:rPr>
          <w:rFonts w:asciiTheme="minorHAnsi" w:eastAsia="Verdana" w:hAnsiTheme="minorHAnsi" w:cs="Verdana"/>
          <w:sz w:val="22"/>
          <w:szCs w:val="22"/>
          <w:u w:val="single"/>
        </w:rPr>
      </w:pPr>
      <w:r w:rsidRPr="00384568">
        <w:rPr>
          <w:rFonts w:asciiTheme="minorHAnsi" w:eastAsia="Verdana" w:hAnsiTheme="minorHAnsi" w:cs="Verdana"/>
          <w:sz w:val="22"/>
          <w:szCs w:val="22"/>
          <w:u w:val="single"/>
        </w:rPr>
        <w:fldChar w:fldCharType="end"/>
      </w:r>
      <w:r w:rsidRPr="00384568">
        <w:rPr>
          <w:rFonts w:asciiTheme="minorHAnsi" w:eastAsia="Calibri" w:hAnsiTheme="minorHAnsi"/>
          <w:sz w:val="22"/>
          <w:szCs w:val="22"/>
          <w:lang w:eastAsia="en-US"/>
        </w:rPr>
        <w:t>Wykonawca nie może wprowadzić zmian do oferty oraz wycofać jej po upływie terminu składania ofert.</w:t>
      </w:r>
    </w:p>
    <w:p w14:paraId="4B09CEB9"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eastAsia="Calibri" w:hAnsiTheme="minorHAnsi" w:cs="Posterama"/>
          <w:sz w:val="22"/>
          <w:szCs w:val="22"/>
          <w:lang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24C739C"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Dokumenty wymagane od Wykonawców które wnoszone będą do Zamawiającego w ramach składanej oferty, jej uzupełnienia, wniosków, wyjaśnień czy oświadczeń lub składane będą przez nich z własnej inicjatywy (bez wezwania) winny mieć formę oryginału w postaci dokumentu elektronicznego lub w elektronicznej kopii dokumentu lub oświadczenia poświadczonej za zgodność z oryginałem. </w:t>
      </w:r>
    </w:p>
    <w:p w14:paraId="59FC10CC" w14:textId="77777777" w:rsidR="00384568" w:rsidRPr="00384568" w:rsidRDefault="00384568" w:rsidP="00D71CD8">
      <w:pPr>
        <w:pStyle w:val="Bezodstpw"/>
        <w:numPr>
          <w:ilvl w:val="0"/>
          <w:numId w:val="21"/>
        </w:numPr>
        <w:ind w:left="397"/>
        <w:jc w:val="both"/>
        <w:rPr>
          <w:rFonts w:asciiTheme="minorHAnsi" w:hAnsiTheme="minorHAnsi" w:cs="Posterama"/>
          <w:sz w:val="22"/>
          <w:szCs w:val="22"/>
        </w:rPr>
      </w:pPr>
      <w:r w:rsidRPr="00384568">
        <w:rPr>
          <w:rFonts w:asciiTheme="minorHAnsi" w:hAnsiTheme="minorHAnsi" w:cs="Posterama"/>
          <w:sz w:val="22"/>
          <w:szCs w:val="22"/>
        </w:rPr>
        <w:t xml:space="preserve">Poświadczenia za zgodność z oryginałem dokonuje odpowiednio Wykonawca, podmiot, </w:t>
      </w:r>
    </w:p>
    <w:p w14:paraId="361D35E1"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na którego zdolnościach lub sytuacji polega Wykonawca, Wykonawcy wspólnie ubiegający </w:t>
      </w:r>
    </w:p>
    <w:p w14:paraId="19A8D56D" w14:textId="77777777" w:rsidR="00384568" w:rsidRPr="00384568" w:rsidRDefault="00384568" w:rsidP="00384568">
      <w:pPr>
        <w:pStyle w:val="Bezodstpw"/>
        <w:ind w:left="397"/>
        <w:jc w:val="both"/>
        <w:rPr>
          <w:rFonts w:asciiTheme="minorHAnsi" w:hAnsiTheme="minorHAnsi" w:cs="Posterama"/>
          <w:sz w:val="22"/>
          <w:szCs w:val="22"/>
        </w:rPr>
      </w:pPr>
      <w:r w:rsidRPr="00384568">
        <w:rPr>
          <w:rFonts w:asciiTheme="minorHAnsi" w:hAnsiTheme="minorHAnsi" w:cs="Posterama"/>
          <w:sz w:val="22"/>
          <w:szCs w:val="22"/>
        </w:rPr>
        <w:t xml:space="preserve">się o udzielenie zamówienia publicznego albo podwykonawca, w zakresie dokumentów lub </w:t>
      </w:r>
    </w:p>
    <w:p w14:paraId="7D108485" w14:textId="77777777" w:rsidR="00384568" w:rsidRPr="00384568" w:rsidRDefault="00384568" w:rsidP="00384568">
      <w:pPr>
        <w:pStyle w:val="Bezodstpw"/>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oświadczeń, które każdego z nich dotyczą. </w:t>
      </w:r>
    </w:p>
    <w:p w14:paraId="7DB8DEEB"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 xml:space="preserve">Zamawiający może żądać przedstawienia oryginału lub notarialnie poświadczonej kopii dokumentów lub oświadczeń, gdy złożona kopia jest nieczytelna lub budzi wątpliwości co do jej prawdziwości. </w:t>
      </w:r>
    </w:p>
    <w:p w14:paraId="384CE046" w14:textId="77777777" w:rsidR="00384568" w:rsidRPr="00384568" w:rsidRDefault="00384568" w:rsidP="00D71CD8">
      <w:pPr>
        <w:pStyle w:val="Bezodstpw"/>
        <w:numPr>
          <w:ilvl w:val="0"/>
          <w:numId w:val="21"/>
        </w:numPr>
        <w:ind w:left="397"/>
        <w:jc w:val="both"/>
        <w:rPr>
          <w:rFonts w:asciiTheme="minorHAnsi" w:eastAsia="Calibri" w:hAnsiTheme="minorHAnsi" w:cs="Posterama"/>
          <w:sz w:val="22"/>
          <w:szCs w:val="22"/>
          <w:lang w:eastAsia="en-US"/>
        </w:rPr>
      </w:pPr>
      <w:r w:rsidRPr="00384568">
        <w:rPr>
          <w:rFonts w:asciiTheme="minorHAnsi" w:hAnsiTheme="minorHAnsi" w:cs="Posterama"/>
          <w:sz w:val="22"/>
          <w:szCs w:val="22"/>
        </w:rPr>
        <w:t>Dokumenty lub oświadczenia w języku obcym winny być składane wraz z tłumaczeniem na język polski.</w:t>
      </w:r>
    </w:p>
    <w:p w14:paraId="78449D7E" w14:textId="77777777" w:rsidR="00191EB4" w:rsidRDefault="00191EB4" w:rsidP="00191EB4">
      <w:pPr>
        <w:widowControl w:val="0"/>
        <w:adjustRightInd w:val="0"/>
        <w:ind w:left="426"/>
        <w:jc w:val="both"/>
        <w:textAlignment w:val="baseline"/>
        <w:rPr>
          <w:rFonts w:ascii="Posterama" w:hAnsi="Posterama" w:cs="Posterama"/>
          <w:b/>
          <w:bCs/>
          <w:sz w:val="22"/>
          <w:szCs w:val="22"/>
          <w:shd w:val="clear" w:color="auto" w:fill="FFFFFF"/>
        </w:rPr>
      </w:pPr>
    </w:p>
    <w:p w14:paraId="7B5AD039" w14:textId="77777777" w:rsidR="006049C5" w:rsidRDefault="006049C5" w:rsidP="00D71CD8">
      <w:pPr>
        <w:widowControl w:val="0"/>
        <w:numPr>
          <w:ilvl w:val="0"/>
          <w:numId w:val="17"/>
        </w:numPr>
        <w:adjustRightInd w:val="0"/>
        <w:ind w:left="426"/>
        <w:jc w:val="both"/>
        <w:textAlignment w:val="baseline"/>
        <w:rPr>
          <w:rFonts w:asciiTheme="minorHAnsi" w:hAnsiTheme="minorHAnsi" w:cs="Posterama"/>
          <w:b/>
          <w:bCs/>
          <w:sz w:val="22"/>
          <w:szCs w:val="22"/>
          <w:shd w:val="clear" w:color="auto" w:fill="FFFFFF"/>
        </w:rPr>
      </w:pPr>
      <w:r w:rsidRPr="00191EB4">
        <w:rPr>
          <w:rFonts w:asciiTheme="minorHAnsi" w:hAnsiTheme="minorHAnsi" w:cs="Posterama"/>
          <w:b/>
          <w:bCs/>
          <w:sz w:val="22"/>
          <w:szCs w:val="22"/>
          <w:shd w:val="clear" w:color="auto" w:fill="FFFFFF"/>
        </w:rPr>
        <w:t>TERMIN ZWIAZANIA WYKONAWCY OFERTĄ:</w:t>
      </w:r>
    </w:p>
    <w:p w14:paraId="65F318CF" w14:textId="77777777" w:rsidR="00347D82" w:rsidRPr="00191EB4"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3A0BB203" w14:textId="6C1B0232" w:rsidR="00347D82" w:rsidRPr="00347D82" w:rsidRDefault="00347D82" w:rsidP="00D71CD8">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lastRenderedPageBreak/>
        <w:t xml:space="preserve">Wykonawca jest związany ofertą </w:t>
      </w:r>
      <w:r w:rsidR="002D7F28">
        <w:rPr>
          <w:rFonts w:asciiTheme="minorHAnsi" w:eastAsia="Calibri" w:hAnsiTheme="minorHAnsi" w:cs="Posterama"/>
          <w:b/>
          <w:bCs/>
          <w:sz w:val="22"/>
          <w:szCs w:val="22"/>
          <w:lang w:eastAsia="en-US"/>
        </w:rPr>
        <w:t>9</w:t>
      </w:r>
      <w:r w:rsidRPr="00991EFF">
        <w:rPr>
          <w:rFonts w:asciiTheme="minorHAnsi" w:eastAsia="Calibri" w:hAnsiTheme="minorHAnsi" w:cs="Posterama"/>
          <w:b/>
          <w:bCs/>
          <w:sz w:val="22"/>
          <w:szCs w:val="22"/>
          <w:lang w:eastAsia="en-US"/>
        </w:rPr>
        <w:t>0 dni</w:t>
      </w:r>
      <w:r w:rsidRPr="00347D82">
        <w:rPr>
          <w:rFonts w:asciiTheme="minorHAnsi" w:eastAsia="Calibri" w:hAnsiTheme="minorHAnsi" w:cs="Posterama"/>
          <w:sz w:val="22"/>
          <w:szCs w:val="22"/>
          <w:lang w:eastAsia="en-US"/>
        </w:rPr>
        <w:t xml:space="preserve"> </w:t>
      </w:r>
      <w:r w:rsidR="00C8152C">
        <w:rPr>
          <w:rFonts w:asciiTheme="minorHAnsi" w:eastAsia="Calibri" w:hAnsiTheme="minorHAnsi" w:cs="Posterama"/>
          <w:sz w:val="22"/>
          <w:szCs w:val="22"/>
          <w:lang w:eastAsia="en-US"/>
        </w:rPr>
        <w:t xml:space="preserve">licząc </w:t>
      </w:r>
      <w:r w:rsidRPr="00347D82">
        <w:rPr>
          <w:rFonts w:asciiTheme="minorHAnsi" w:eastAsia="Calibri" w:hAnsiTheme="minorHAnsi" w:cs="Posterama"/>
          <w:sz w:val="22"/>
          <w:szCs w:val="22"/>
          <w:lang w:eastAsia="en-US"/>
        </w:rPr>
        <w:t>od dnia upływu terminu składania ofert</w:t>
      </w:r>
      <w:r w:rsidR="00C8152C">
        <w:rPr>
          <w:rFonts w:asciiTheme="minorHAnsi" w:eastAsia="Calibri" w:hAnsiTheme="minorHAnsi" w:cs="Posterama"/>
          <w:sz w:val="22"/>
          <w:szCs w:val="22"/>
          <w:lang w:eastAsia="en-US"/>
        </w:rPr>
        <w:t xml:space="preserve"> tj. </w:t>
      </w:r>
      <w:r w:rsidR="00C8152C" w:rsidRPr="00D14C15">
        <w:rPr>
          <w:rFonts w:asciiTheme="minorHAnsi" w:eastAsia="Calibri" w:hAnsiTheme="minorHAnsi" w:cs="Posterama"/>
          <w:sz w:val="22"/>
          <w:szCs w:val="22"/>
          <w:lang w:eastAsia="en-US"/>
        </w:rPr>
        <w:t xml:space="preserve">do </w:t>
      </w:r>
      <w:r w:rsidR="00C8152C" w:rsidRPr="002D7F28">
        <w:rPr>
          <w:rFonts w:asciiTheme="minorHAnsi" w:eastAsia="Calibri" w:hAnsiTheme="minorHAnsi" w:cs="Posterama"/>
          <w:b/>
          <w:color w:val="FF0000"/>
          <w:sz w:val="22"/>
          <w:szCs w:val="22"/>
          <w:lang w:eastAsia="en-US"/>
        </w:rPr>
        <w:t xml:space="preserve">dnia </w:t>
      </w:r>
      <w:r w:rsidR="0097326E">
        <w:rPr>
          <w:rFonts w:asciiTheme="minorHAnsi" w:eastAsia="Calibri" w:hAnsiTheme="minorHAnsi" w:cs="Posterama"/>
          <w:b/>
          <w:color w:val="FF0000"/>
          <w:sz w:val="22"/>
          <w:szCs w:val="22"/>
          <w:lang w:eastAsia="en-US"/>
        </w:rPr>
        <w:t>29.12.</w:t>
      </w:r>
      <w:r w:rsidR="002D7F28" w:rsidRPr="002D7F28">
        <w:rPr>
          <w:rFonts w:asciiTheme="minorHAnsi" w:eastAsia="Calibri" w:hAnsiTheme="minorHAnsi" w:cs="Posterama"/>
          <w:b/>
          <w:color w:val="FF0000"/>
          <w:sz w:val="22"/>
          <w:szCs w:val="22"/>
          <w:lang w:eastAsia="en-US"/>
        </w:rPr>
        <w:t xml:space="preserve">2021 </w:t>
      </w:r>
      <w:r w:rsidR="00C8152C" w:rsidRPr="002D7F28">
        <w:rPr>
          <w:rFonts w:asciiTheme="minorHAnsi" w:eastAsia="Calibri" w:hAnsiTheme="minorHAnsi" w:cs="Posterama"/>
          <w:b/>
          <w:color w:val="FF0000"/>
          <w:sz w:val="22"/>
          <w:szCs w:val="22"/>
          <w:lang w:eastAsia="en-US"/>
        </w:rPr>
        <w:t>r</w:t>
      </w:r>
      <w:r w:rsidR="00C8152C" w:rsidRPr="002D7F28">
        <w:rPr>
          <w:rFonts w:asciiTheme="minorHAnsi" w:eastAsia="Calibri" w:hAnsiTheme="minorHAnsi" w:cs="Posterama"/>
          <w:color w:val="FF0000"/>
          <w:sz w:val="22"/>
          <w:szCs w:val="22"/>
          <w:lang w:eastAsia="en-US"/>
        </w:rPr>
        <w:t xml:space="preserve">. </w:t>
      </w:r>
      <w:r w:rsidR="00C8152C">
        <w:rPr>
          <w:rFonts w:asciiTheme="minorHAnsi" w:eastAsia="Calibri" w:hAnsiTheme="minorHAnsi" w:cs="Posterama"/>
          <w:sz w:val="22"/>
          <w:szCs w:val="22"/>
          <w:lang w:eastAsia="en-US"/>
        </w:rPr>
        <w:t>włącznie</w:t>
      </w:r>
      <w:r w:rsidRPr="00347D82">
        <w:rPr>
          <w:rFonts w:asciiTheme="minorHAnsi" w:eastAsia="Calibri" w:hAnsiTheme="minorHAnsi" w:cs="Posterama"/>
          <w:sz w:val="22"/>
          <w:szCs w:val="22"/>
          <w:lang w:eastAsia="en-US"/>
        </w:rPr>
        <w:t>, przy czym pierwszym dniem terminu związania ofertą jest dzień, w którym upływa termin składania ofert.</w:t>
      </w:r>
    </w:p>
    <w:p w14:paraId="6DB8FDBF" w14:textId="0E1907E5" w:rsidR="00347D82" w:rsidRPr="00347D82" w:rsidRDefault="00347D82" w:rsidP="00D71CD8">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W przypadku gdy wybór najkorzystniejszej oferty nie nastąpi przed upływem terminu związania ofertą określon</w:t>
      </w:r>
      <w:r w:rsidR="00F27501">
        <w:rPr>
          <w:rFonts w:asciiTheme="minorHAnsi" w:eastAsia="Calibri" w:hAnsiTheme="minorHAnsi" w:cs="Posterama"/>
          <w:sz w:val="22"/>
          <w:szCs w:val="22"/>
          <w:lang w:eastAsia="en-US"/>
        </w:rPr>
        <w:t>ym</w:t>
      </w:r>
      <w:r w:rsidRPr="00347D82">
        <w:rPr>
          <w:rFonts w:asciiTheme="minorHAnsi" w:eastAsia="Calibri" w:hAnsiTheme="minorHAnsi" w:cs="Posterama"/>
          <w:sz w:val="22"/>
          <w:szCs w:val="22"/>
          <w:lang w:eastAsia="en-US"/>
        </w:rPr>
        <w:t xml:space="preserve"> w</w:t>
      </w:r>
      <w:r w:rsidR="00EF2B06">
        <w:rPr>
          <w:rFonts w:asciiTheme="minorHAnsi" w:eastAsia="Calibri" w:hAnsiTheme="minorHAnsi" w:cs="Posterama"/>
          <w:sz w:val="22"/>
          <w:szCs w:val="22"/>
          <w:lang w:eastAsia="en-US"/>
        </w:rPr>
        <w:t xml:space="preserve"> pkt </w:t>
      </w:r>
      <w:r w:rsidR="00065777">
        <w:rPr>
          <w:rFonts w:asciiTheme="minorHAnsi" w:eastAsia="Calibri" w:hAnsiTheme="minorHAnsi" w:cs="Posterama"/>
          <w:sz w:val="22"/>
          <w:szCs w:val="22"/>
          <w:lang w:eastAsia="en-US"/>
        </w:rPr>
        <w:t>1,</w:t>
      </w:r>
      <w:r w:rsidRPr="00347D82">
        <w:rPr>
          <w:rFonts w:asciiTheme="minorHAnsi" w:eastAsia="Calibri" w:hAnsiTheme="minorHAnsi" w:cs="Posterama"/>
          <w:sz w:val="22"/>
          <w:szCs w:val="22"/>
          <w:lang w:eastAsia="en-US"/>
        </w:rPr>
        <w:t xml:space="preserve"> </w:t>
      </w:r>
      <w:r w:rsidR="00EF2B06">
        <w:rPr>
          <w:rFonts w:asciiTheme="minorHAnsi" w:eastAsia="Calibri" w:hAnsiTheme="minorHAnsi" w:cs="Posterama"/>
          <w:sz w:val="22"/>
          <w:szCs w:val="22"/>
          <w:lang w:eastAsia="en-US"/>
        </w:rPr>
        <w:t>Z</w:t>
      </w:r>
      <w:r w:rsidRPr="00347D82">
        <w:rPr>
          <w:rFonts w:asciiTheme="minorHAnsi" w:eastAsia="Calibri" w:hAnsiTheme="minorHAnsi" w:cs="Posterama"/>
          <w:sz w:val="22"/>
          <w:szCs w:val="22"/>
          <w:lang w:eastAsia="en-US"/>
        </w:rPr>
        <w:t xml:space="preserve">amawiający przed upływem terminu związania ofertą zwraca się jednokrotnie do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Pr>
          <w:rFonts w:asciiTheme="minorHAnsi" w:eastAsia="Calibri" w:hAnsiTheme="minorHAnsi" w:cs="Posterama"/>
          <w:sz w:val="22"/>
          <w:szCs w:val="22"/>
          <w:lang w:eastAsia="en-US"/>
        </w:rPr>
        <w:t xml:space="preserve">jednak </w:t>
      </w:r>
      <w:r w:rsidRPr="00347D82">
        <w:rPr>
          <w:rFonts w:asciiTheme="minorHAnsi" w:eastAsia="Calibri" w:hAnsiTheme="minorHAnsi" w:cs="Posterama"/>
          <w:sz w:val="22"/>
          <w:szCs w:val="22"/>
          <w:lang w:eastAsia="en-US"/>
        </w:rPr>
        <w:t xml:space="preserve">niż </w:t>
      </w:r>
      <w:r w:rsidR="002D7F28">
        <w:rPr>
          <w:rFonts w:asciiTheme="minorHAnsi" w:eastAsia="Calibri" w:hAnsiTheme="minorHAnsi" w:cs="Posterama"/>
          <w:b/>
          <w:bCs/>
          <w:sz w:val="22"/>
          <w:szCs w:val="22"/>
          <w:lang w:eastAsia="en-US"/>
        </w:rPr>
        <w:t>6</w:t>
      </w:r>
      <w:r w:rsidRPr="00AA2DB0">
        <w:rPr>
          <w:rFonts w:asciiTheme="minorHAnsi" w:eastAsia="Calibri" w:hAnsiTheme="minorHAnsi" w:cs="Posterama"/>
          <w:b/>
          <w:bCs/>
          <w:sz w:val="22"/>
          <w:szCs w:val="22"/>
          <w:lang w:eastAsia="en-US"/>
        </w:rPr>
        <w:t>0 dni</w:t>
      </w:r>
      <w:r w:rsidRPr="00347D82">
        <w:rPr>
          <w:rFonts w:asciiTheme="minorHAnsi" w:eastAsia="Calibri" w:hAnsiTheme="minorHAnsi" w:cs="Posterama"/>
          <w:sz w:val="22"/>
          <w:szCs w:val="22"/>
          <w:lang w:eastAsia="en-US"/>
        </w:rPr>
        <w:t>.</w:t>
      </w:r>
    </w:p>
    <w:p w14:paraId="6CEB6E5D" w14:textId="715081E1" w:rsidR="00347D82" w:rsidRPr="00347D82" w:rsidRDefault="00347D82" w:rsidP="00D71CD8">
      <w:pPr>
        <w:numPr>
          <w:ilvl w:val="0"/>
          <w:numId w:val="11"/>
        </w:numPr>
        <w:tabs>
          <w:tab w:val="clear" w:pos="1800"/>
          <w:tab w:val="num" w:pos="1437"/>
        </w:tabs>
        <w:ind w:left="426"/>
        <w:jc w:val="both"/>
        <w:rPr>
          <w:rFonts w:asciiTheme="minorHAnsi" w:eastAsia="Calibri" w:hAnsiTheme="minorHAnsi" w:cs="Posterama"/>
          <w:sz w:val="22"/>
          <w:szCs w:val="22"/>
          <w:lang w:eastAsia="en-US"/>
        </w:rPr>
      </w:pPr>
      <w:r w:rsidRPr="00347D82">
        <w:rPr>
          <w:rFonts w:asciiTheme="minorHAnsi" w:eastAsia="Calibri" w:hAnsiTheme="minorHAnsi" w:cs="Posterama"/>
          <w:sz w:val="22"/>
          <w:szCs w:val="22"/>
          <w:lang w:eastAsia="en-US"/>
        </w:rPr>
        <w:t xml:space="preserve">Przedłużenie terminu związania ofertą, o którym mowa w </w:t>
      </w:r>
      <w:r w:rsidR="00EF2B06">
        <w:rPr>
          <w:rFonts w:asciiTheme="minorHAnsi" w:eastAsia="Calibri" w:hAnsiTheme="minorHAnsi" w:cs="Posterama"/>
          <w:sz w:val="22"/>
          <w:szCs w:val="22"/>
          <w:lang w:eastAsia="en-US"/>
        </w:rPr>
        <w:t>pkt</w:t>
      </w:r>
      <w:r w:rsidRPr="00347D82">
        <w:rPr>
          <w:rFonts w:asciiTheme="minorHAnsi" w:eastAsia="Calibri" w:hAnsiTheme="minorHAnsi" w:cs="Posterama"/>
          <w:sz w:val="22"/>
          <w:szCs w:val="22"/>
          <w:lang w:eastAsia="en-US"/>
        </w:rPr>
        <w:t xml:space="preserve"> 2, wymaga złożenia przez </w:t>
      </w:r>
      <w:r w:rsidR="00EF2B06">
        <w:rPr>
          <w:rFonts w:asciiTheme="minorHAnsi" w:eastAsia="Calibri" w:hAnsiTheme="minorHAnsi" w:cs="Posterama"/>
          <w:sz w:val="22"/>
          <w:szCs w:val="22"/>
          <w:lang w:eastAsia="en-US"/>
        </w:rPr>
        <w:t>W</w:t>
      </w:r>
      <w:r w:rsidRPr="00347D82">
        <w:rPr>
          <w:rFonts w:asciiTheme="minorHAnsi" w:eastAsia="Calibri" w:hAnsiTheme="minorHAnsi" w:cs="Posterama"/>
          <w:sz w:val="22"/>
          <w:szCs w:val="22"/>
          <w:lang w:eastAsia="en-US"/>
        </w:rPr>
        <w:t>ykonawcę pisemnego oświadczenia o wyrażeniu zgody na przedłużenie terminu związania ofertą.</w:t>
      </w:r>
    </w:p>
    <w:p w14:paraId="1EF5C7DE" w14:textId="38938817" w:rsidR="006049C5" w:rsidRPr="007D7198" w:rsidRDefault="00347D82" w:rsidP="00D71CD8">
      <w:pPr>
        <w:numPr>
          <w:ilvl w:val="0"/>
          <w:numId w:val="11"/>
        </w:numPr>
        <w:tabs>
          <w:tab w:val="clear" w:pos="1800"/>
          <w:tab w:val="num" w:pos="1437"/>
        </w:tabs>
        <w:ind w:left="426"/>
        <w:jc w:val="both"/>
        <w:rPr>
          <w:rFonts w:asciiTheme="minorHAnsi" w:hAnsiTheme="minorHAnsi" w:cs="Posterama"/>
          <w:b/>
          <w:bCs/>
          <w:sz w:val="22"/>
          <w:szCs w:val="22"/>
          <w:shd w:val="clear" w:color="auto" w:fill="FFFFFF"/>
        </w:rPr>
      </w:pPr>
      <w:r w:rsidRPr="007D7198">
        <w:rPr>
          <w:rFonts w:asciiTheme="minorHAnsi" w:eastAsia="Calibri" w:hAnsiTheme="minorHAnsi" w:cs="Posterama"/>
          <w:sz w:val="22"/>
          <w:szCs w:val="22"/>
          <w:lang w:eastAsia="en-US"/>
        </w:rPr>
        <w:t xml:space="preserve">W przypadku gdy </w:t>
      </w:r>
      <w:r w:rsidR="00DA5FCE" w:rsidRPr="007D7198">
        <w:rPr>
          <w:rFonts w:asciiTheme="minorHAnsi" w:eastAsia="Calibri" w:hAnsiTheme="minorHAnsi" w:cs="Posterama"/>
          <w:sz w:val="22"/>
          <w:szCs w:val="22"/>
          <w:lang w:eastAsia="en-US"/>
        </w:rPr>
        <w:t>Z</w:t>
      </w:r>
      <w:r w:rsidRPr="007D7198">
        <w:rPr>
          <w:rFonts w:asciiTheme="minorHAnsi" w:eastAsia="Calibri" w:hAnsiTheme="minorHAnsi" w:cs="Posterama"/>
          <w:sz w:val="22"/>
          <w:szCs w:val="22"/>
          <w:lang w:eastAsia="en-US"/>
        </w:rPr>
        <w:t xml:space="preserve">amawiający żąda wniesienia </w:t>
      </w:r>
      <w:r w:rsidRPr="007D7198">
        <w:rPr>
          <w:rFonts w:asciiTheme="minorHAnsi" w:eastAsia="Calibri" w:hAnsiTheme="minorHAnsi" w:cs="Posterama"/>
          <w:b/>
          <w:bCs/>
          <w:sz w:val="22"/>
          <w:szCs w:val="22"/>
          <w:lang w:eastAsia="en-US"/>
        </w:rPr>
        <w:t>wadium</w:t>
      </w:r>
      <w:r w:rsidRPr="007D7198">
        <w:rPr>
          <w:rFonts w:asciiTheme="minorHAnsi" w:eastAsia="Calibri" w:hAnsiTheme="minorHAnsi" w:cs="Posterama"/>
          <w:sz w:val="22"/>
          <w:szCs w:val="22"/>
          <w:lang w:eastAsia="en-US"/>
        </w:rPr>
        <w:t xml:space="preserve">, przedłużenie terminu związania ofertą, o którym mowa w </w:t>
      </w:r>
      <w:r w:rsidR="00DA5FCE" w:rsidRPr="007D7198">
        <w:rPr>
          <w:rFonts w:asciiTheme="minorHAnsi" w:eastAsia="Calibri" w:hAnsiTheme="minorHAnsi" w:cs="Posterama"/>
          <w:sz w:val="22"/>
          <w:szCs w:val="22"/>
          <w:lang w:eastAsia="en-US"/>
        </w:rPr>
        <w:t>pkt</w:t>
      </w:r>
      <w:r w:rsidRPr="007D7198">
        <w:rPr>
          <w:rFonts w:asciiTheme="minorHAnsi" w:eastAsia="Calibri" w:hAnsiTheme="minorHAnsi" w:cs="Posterama"/>
          <w:sz w:val="22"/>
          <w:szCs w:val="22"/>
          <w:lang w:eastAsia="en-US"/>
        </w:rPr>
        <w:t xml:space="preserve"> 2, następuje wraz z przedłużeniem okresu ważności wadium </w:t>
      </w:r>
      <w:r w:rsidR="00065777" w:rsidRPr="007D7198">
        <w:rPr>
          <w:rFonts w:asciiTheme="minorHAnsi" w:eastAsia="Calibri" w:hAnsiTheme="minorHAnsi" w:cs="Posterama"/>
          <w:sz w:val="22"/>
          <w:szCs w:val="22"/>
          <w:lang w:eastAsia="en-US"/>
        </w:rPr>
        <w:t>albo</w:t>
      </w:r>
      <w:r w:rsidRPr="007D7198">
        <w:rPr>
          <w:rFonts w:asciiTheme="minorHAnsi" w:eastAsia="Calibri" w:hAnsiTheme="minorHAnsi" w:cs="Posterama"/>
          <w:sz w:val="22"/>
          <w:szCs w:val="22"/>
          <w:lang w:eastAsia="en-US"/>
        </w:rPr>
        <w:t xml:space="preserve"> jeżeli nie jest to możliwe, z wniesieniem nowego wadium na przedłużony okres związania ofertą.</w:t>
      </w:r>
    </w:p>
    <w:p w14:paraId="560160A5" w14:textId="77777777" w:rsidR="006049C5" w:rsidRPr="00191EB4" w:rsidRDefault="006049C5" w:rsidP="006049C5">
      <w:pPr>
        <w:ind w:left="425"/>
        <w:rPr>
          <w:rFonts w:asciiTheme="minorHAnsi" w:hAnsiTheme="minorHAnsi" w:cs="Posterama"/>
          <w:b/>
          <w:bCs/>
          <w:sz w:val="22"/>
          <w:szCs w:val="22"/>
          <w:shd w:val="clear" w:color="auto" w:fill="FFFFFF"/>
        </w:rPr>
      </w:pPr>
    </w:p>
    <w:p w14:paraId="0DE58159" w14:textId="77777777" w:rsidR="006049C5" w:rsidRPr="007D7198" w:rsidRDefault="006049C5" w:rsidP="00D71CD8">
      <w:pPr>
        <w:numPr>
          <w:ilvl w:val="0"/>
          <w:numId w:val="17"/>
        </w:numPr>
        <w:ind w:left="426"/>
        <w:jc w:val="both"/>
        <w:rPr>
          <w:rFonts w:asciiTheme="minorHAnsi" w:hAnsiTheme="minorHAnsi" w:cs="Posterama"/>
          <w:b/>
          <w:bCs/>
          <w:sz w:val="22"/>
          <w:szCs w:val="22"/>
          <w:shd w:val="clear" w:color="auto" w:fill="FFFFFF"/>
        </w:rPr>
      </w:pPr>
      <w:r w:rsidRPr="007D7198">
        <w:rPr>
          <w:rFonts w:asciiTheme="minorHAnsi" w:hAnsiTheme="minorHAnsi" w:cs="Posterama"/>
          <w:b/>
          <w:bCs/>
          <w:sz w:val="22"/>
          <w:szCs w:val="22"/>
          <w:shd w:val="clear" w:color="auto" w:fill="FFFFFF"/>
        </w:rPr>
        <w:t xml:space="preserve">WYMAGANIA DOTYCZĄCE WADIUM: </w:t>
      </w:r>
    </w:p>
    <w:p w14:paraId="389FD9EC" w14:textId="77777777" w:rsidR="006049C5" w:rsidRPr="007D7198" w:rsidRDefault="006049C5" w:rsidP="006049C5">
      <w:pPr>
        <w:ind w:left="851"/>
        <w:rPr>
          <w:rFonts w:asciiTheme="minorHAnsi" w:hAnsiTheme="minorHAnsi" w:cs="Posterama"/>
          <w:b/>
          <w:bCs/>
          <w:sz w:val="22"/>
          <w:szCs w:val="22"/>
          <w:shd w:val="clear" w:color="auto" w:fill="FFFFFF"/>
        </w:rPr>
      </w:pPr>
    </w:p>
    <w:p w14:paraId="6777FB1D" w14:textId="77777777" w:rsidR="006049C5" w:rsidRPr="007D7198" w:rsidRDefault="006049C5" w:rsidP="00D71CD8">
      <w:pPr>
        <w:widowControl w:val="0"/>
        <w:numPr>
          <w:ilvl w:val="0"/>
          <w:numId w:val="9"/>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7D7198">
        <w:rPr>
          <w:rFonts w:asciiTheme="minorHAnsi" w:hAnsiTheme="minorHAnsi" w:cs="Posterama"/>
          <w:b/>
          <w:bCs/>
          <w:sz w:val="22"/>
          <w:szCs w:val="22"/>
        </w:rPr>
        <w:t xml:space="preserve">W postępowaniu wymagane jest wniesienie wadium. </w:t>
      </w:r>
    </w:p>
    <w:p w14:paraId="00E97336" w14:textId="77777777" w:rsidR="006049C5" w:rsidRPr="007D7198" w:rsidRDefault="006049C5" w:rsidP="00D71CD8">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7D7198">
        <w:rPr>
          <w:rFonts w:asciiTheme="minorHAnsi" w:hAnsiTheme="minorHAnsi" w:cs="Posterama"/>
          <w:sz w:val="22"/>
          <w:szCs w:val="22"/>
        </w:rPr>
        <w:t>Wadium wnosi się przed upływem terminu składania ofert</w:t>
      </w:r>
      <w:r w:rsidRPr="007D7198">
        <w:rPr>
          <w:rFonts w:asciiTheme="minorHAnsi" w:hAnsiTheme="minorHAnsi" w:cs="Posterama"/>
          <w:sz w:val="22"/>
          <w:szCs w:val="22"/>
          <w:shd w:val="clear" w:color="auto" w:fill="FFFFFF"/>
        </w:rPr>
        <w:t xml:space="preserve"> i utrzymuje nieprzerwanie do dnia upływu terminu związania ofertą, z wyjątkiem przypadków, o których mowa w </w:t>
      </w:r>
      <w:r w:rsidRPr="007D7198">
        <w:rPr>
          <w:rFonts w:asciiTheme="minorHAnsi" w:hAnsiTheme="minorHAnsi" w:cs="Posterama"/>
          <w:b/>
          <w:bCs/>
          <w:sz w:val="22"/>
          <w:szCs w:val="22"/>
          <w:shd w:val="clear" w:color="auto" w:fill="FFFFFF"/>
        </w:rPr>
        <w:t>art. 98 ust. 1 pkt 2 i 3</w:t>
      </w:r>
      <w:r w:rsidRPr="007D7198">
        <w:rPr>
          <w:rFonts w:asciiTheme="minorHAnsi" w:hAnsiTheme="minorHAnsi" w:cs="Posterama"/>
          <w:sz w:val="22"/>
          <w:szCs w:val="22"/>
          <w:shd w:val="clear" w:color="auto" w:fill="FFFFFF"/>
        </w:rPr>
        <w:t xml:space="preserve"> oraz </w:t>
      </w:r>
      <w:r w:rsidRPr="007D7198">
        <w:rPr>
          <w:rFonts w:asciiTheme="minorHAnsi" w:hAnsiTheme="minorHAnsi" w:cs="Posterama"/>
          <w:b/>
          <w:bCs/>
          <w:sz w:val="22"/>
          <w:szCs w:val="22"/>
          <w:shd w:val="clear" w:color="auto" w:fill="FFFFFF"/>
        </w:rPr>
        <w:t>ust. 2.</w:t>
      </w:r>
      <w:r w:rsidRPr="007D7198">
        <w:rPr>
          <w:rFonts w:asciiTheme="minorHAnsi" w:hAnsiTheme="minorHAnsi" w:cs="Posterama"/>
          <w:sz w:val="22"/>
          <w:szCs w:val="22"/>
          <w:shd w:val="clear" w:color="auto" w:fill="FFFFFF"/>
        </w:rPr>
        <w:t xml:space="preserve"> </w:t>
      </w:r>
      <w:proofErr w:type="spellStart"/>
      <w:r w:rsidRPr="007D7198">
        <w:rPr>
          <w:rFonts w:asciiTheme="minorHAnsi" w:hAnsiTheme="minorHAnsi" w:cs="Posterama"/>
          <w:sz w:val="22"/>
          <w:szCs w:val="22"/>
          <w:shd w:val="clear" w:color="auto" w:fill="FFFFFF"/>
        </w:rPr>
        <w:t>p.z.p</w:t>
      </w:r>
      <w:proofErr w:type="spellEnd"/>
      <w:r w:rsidRPr="007D7198">
        <w:rPr>
          <w:rFonts w:asciiTheme="minorHAnsi" w:hAnsiTheme="minorHAnsi" w:cs="Posterama"/>
          <w:sz w:val="22"/>
          <w:szCs w:val="22"/>
          <w:shd w:val="clear" w:color="auto" w:fill="FFFFFF"/>
        </w:rPr>
        <w:t>.</w:t>
      </w:r>
    </w:p>
    <w:p w14:paraId="01E1BE3D" w14:textId="7CECFE4D" w:rsidR="006049C5" w:rsidRPr="002D3D3D" w:rsidRDefault="006049C5" w:rsidP="00D71CD8">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187C11">
        <w:rPr>
          <w:rFonts w:asciiTheme="minorHAnsi" w:hAnsiTheme="minorHAnsi" w:cs="Posterama"/>
          <w:sz w:val="22"/>
          <w:szCs w:val="22"/>
        </w:rPr>
        <w:t>Kwota wadium wynosi:</w:t>
      </w:r>
      <w:r w:rsidRPr="00187C11">
        <w:rPr>
          <w:rFonts w:asciiTheme="minorHAnsi" w:hAnsiTheme="minorHAnsi" w:cs="Posterama"/>
          <w:b/>
          <w:bCs/>
          <w:sz w:val="22"/>
          <w:szCs w:val="22"/>
        </w:rPr>
        <w:t xml:space="preserve"> </w:t>
      </w:r>
      <w:r w:rsidR="0097326E">
        <w:rPr>
          <w:rFonts w:asciiTheme="minorHAnsi" w:hAnsiTheme="minorHAnsi" w:cs="Posterama"/>
          <w:b/>
          <w:bCs/>
          <w:sz w:val="22"/>
          <w:szCs w:val="22"/>
        </w:rPr>
        <w:t xml:space="preserve">58 516,00 </w:t>
      </w:r>
      <w:r w:rsidR="00187C11">
        <w:rPr>
          <w:rFonts w:asciiTheme="minorHAnsi" w:hAnsiTheme="minorHAnsi" w:cs="Posterama"/>
          <w:b/>
          <w:bCs/>
          <w:sz w:val="22"/>
          <w:szCs w:val="22"/>
        </w:rPr>
        <w:t>z</w:t>
      </w:r>
      <w:r w:rsidR="00855817">
        <w:rPr>
          <w:rFonts w:asciiTheme="minorHAnsi" w:hAnsiTheme="minorHAnsi" w:cs="Posterama"/>
          <w:b/>
          <w:bCs/>
          <w:sz w:val="22"/>
          <w:szCs w:val="22"/>
        </w:rPr>
        <w:t>ł</w:t>
      </w:r>
    </w:p>
    <w:p w14:paraId="1676DCE6" w14:textId="0449DCB5" w:rsidR="006049C5" w:rsidRPr="002D3D3D" w:rsidRDefault="006049C5" w:rsidP="00D71CD8">
      <w:pPr>
        <w:widowControl w:val="0"/>
        <w:numPr>
          <w:ilvl w:val="0"/>
          <w:numId w:val="9"/>
        </w:numPr>
        <w:autoSpaceDE w:val="0"/>
        <w:autoSpaceDN w:val="0"/>
        <w:adjustRightInd w:val="0"/>
        <w:jc w:val="both"/>
        <w:textAlignment w:val="baseline"/>
        <w:rPr>
          <w:rFonts w:asciiTheme="minorHAnsi" w:hAnsiTheme="minorHAnsi" w:cs="Posterama"/>
          <w:b/>
          <w:bCs/>
          <w:sz w:val="22"/>
          <w:szCs w:val="22"/>
        </w:rPr>
      </w:pPr>
      <w:r w:rsidRPr="002D3D3D">
        <w:rPr>
          <w:rFonts w:asciiTheme="minorHAnsi" w:hAnsiTheme="minorHAnsi" w:cs="Posterama"/>
          <w:sz w:val="22"/>
          <w:szCs w:val="18"/>
          <w:lang w:val="x-none" w:eastAsia="x-none"/>
        </w:rPr>
        <w:t xml:space="preserve">Wadium należy wnieść </w:t>
      </w:r>
      <w:r w:rsidRPr="002D3D3D">
        <w:rPr>
          <w:rFonts w:asciiTheme="minorHAnsi" w:hAnsiTheme="minorHAnsi" w:cs="Posterama"/>
          <w:b/>
          <w:sz w:val="22"/>
          <w:szCs w:val="18"/>
          <w:lang w:val="x-none" w:eastAsia="x-none"/>
        </w:rPr>
        <w:t xml:space="preserve">do dnia </w:t>
      </w:r>
      <w:r w:rsidR="002D3D3D" w:rsidRPr="002D3D3D">
        <w:rPr>
          <w:rFonts w:asciiTheme="minorHAnsi" w:hAnsiTheme="minorHAnsi" w:cs="Posterama"/>
          <w:b/>
          <w:color w:val="FF0000"/>
          <w:sz w:val="22"/>
          <w:szCs w:val="18"/>
          <w:lang w:eastAsia="x-none"/>
        </w:rPr>
        <w:t>1.10.</w:t>
      </w:r>
      <w:r w:rsidRPr="002D3D3D">
        <w:rPr>
          <w:rFonts w:asciiTheme="minorHAnsi" w:hAnsiTheme="minorHAnsi" w:cs="Posterama"/>
          <w:b/>
          <w:color w:val="FF0000"/>
          <w:sz w:val="22"/>
          <w:szCs w:val="18"/>
          <w:lang w:eastAsia="x-none"/>
        </w:rPr>
        <w:t>2021</w:t>
      </w:r>
      <w:r w:rsidR="00855817" w:rsidRPr="002D3D3D">
        <w:rPr>
          <w:rFonts w:asciiTheme="minorHAnsi" w:hAnsiTheme="minorHAnsi" w:cs="Posterama"/>
          <w:b/>
          <w:color w:val="FF0000"/>
          <w:sz w:val="22"/>
          <w:szCs w:val="18"/>
          <w:lang w:eastAsia="x-none"/>
        </w:rPr>
        <w:t xml:space="preserve"> </w:t>
      </w:r>
      <w:r w:rsidRPr="002D3D3D">
        <w:rPr>
          <w:rFonts w:asciiTheme="minorHAnsi" w:hAnsiTheme="minorHAnsi" w:cs="Posterama"/>
          <w:b/>
          <w:sz w:val="22"/>
          <w:szCs w:val="18"/>
          <w:lang w:val="x-none" w:eastAsia="x-none"/>
        </w:rPr>
        <w:t xml:space="preserve">r. </w:t>
      </w:r>
      <w:r w:rsidRPr="002D3D3D">
        <w:rPr>
          <w:rFonts w:asciiTheme="minorHAnsi" w:hAnsiTheme="minorHAnsi" w:cs="Posterama"/>
          <w:sz w:val="22"/>
          <w:szCs w:val="18"/>
          <w:lang w:val="x-none" w:eastAsia="x-none"/>
        </w:rPr>
        <w:t xml:space="preserve">do godz. </w:t>
      </w:r>
      <w:r w:rsidR="00C75ECA" w:rsidRPr="002D3D3D">
        <w:rPr>
          <w:rFonts w:asciiTheme="minorHAnsi" w:hAnsiTheme="minorHAnsi" w:cs="Posterama"/>
          <w:b/>
          <w:sz w:val="22"/>
          <w:szCs w:val="18"/>
          <w:lang w:eastAsia="x-none"/>
        </w:rPr>
        <w:t>10</w:t>
      </w:r>
      <w:r w:rsidRPr="002D3D3D">
        <w:rPr>
          <w:rFonts w:asciiTheme="minorHAnsi" w:hAnsiTheme="minorHAnsi" w:cs="Posterama"/>
          <w:b/>
          <w:sz w:val="22"/>
          <w:szCs w:val="18"/>
          <w:lang w:val="x-none" w:eastAsia="x-none"/>
        </w:rPr>
        <w:t>:00</w:t>
      </w:r>
      <w:r w:rsidRPr="002D3D3D">
        <w:rPr>
          <w:rFonts w:asciiTheme="minorHAnsi" w:hAnsiTheme="minorHAnsi" w:cs="Posterama"/>
          <w:sz w:val="22"/>
          <w:szCs w:val="18"/>
          <w:lang w:val="x-none" w:eastAsia="x-none"/>
        </w:rPr>
        <w:t xml:space="preserve">. </w:t>
      </w:r>
    </w:p>
    <w:p w14:paraId="69052890" w14:textId="77777777" w:rsidR="006049C5" w:rsidRPr="00CA7036" w:rsidRDefault="006049C5" w:rsidP="00D71CD8">
      <w:pPr>
        <w:widowControl w:val="0"/>
        <w:numPr>
          <w:ilvl w:val="0"/>
          <w:numId w:val="9"/>
        </w:numPr>
        <w:autoSpaceDE w:val="0"/>
        <w:autoSpaceDN w:val="0"/>
        <w:adjustRightInd w:val="0"/>
        <w:jc w:val="both"/>
        <w:textAlignment w:val="baseline"/>
        <w:rPr>
          <w:rFonts w:asciiTheme="minorHAnsi" w:hAnsiTheme="minorHAnsi" w:cs="Posterama"/>
          <w:b/>
          <w:bCs/>
          <w:color w:val="00B050"/>
          <w:sz w:val="22"/>
          <w:szCs w:val="22"/>
        </w:rPr>
      </w:pPr>
      <w:r w:rsidRPr="007D7198">
        <w:rPr>
          <w:rFonts w:asciiTheme="minorHAnsi" w:hAnsiTheme="minorHAnsi" w:cs="Posterama"/>
          <w:sz w:val="22"/>
          <w:szCs w:val="18"/>
          <w:lang w:val="x-none" w:eastAsia="x-none"/>
        </w:rPr>
        <w:t xml:space="preserve">Wadium wnoszone w pieniądzu należy </w:t>
      </w:r>
      <w:r w:rsidRPr="007D7198">
        <w:rPr>
          <w:rFonts w:asciiTheme="minorHAnsi" w:hAnsiTheme="minorHAnsi" w:cs="Posterama"/>
          <w:sz w:val="22"/>
          <w:szCs w:val="18"/>
          <w:lang w:eastAsia="x-none"/>
        </w:rPr>
        <w:t xml:space="preserve">wnieść przelewem </w:t>
      </w:r>
      <w:r w:rsidRPr="007D7198">
        <w:rPr>
          <w:rFonts w:asciiTheme="minorHAnsi" w:hAnsiTheme="minorHAnsi" w:cs="Posterama"/>
          <w:sz w:val="22"/>
          <w:szCs w:val="18"/>
          <w:lang w:val="x-none" w:eastAsia="x-none"/>
        </w:rPr>
        <w:t>na konto</w:t>
      </w:r>
      <w:r w:rsidRPr="00CA7036">
        <w:rPr>
          <w:rFonts w:asciiTheme="minorHAnsi" w:hAnsiTheme="minorHAnsi" w:cs="Posterama"/>
          <w:color w:val="00B050"/>
          <w:sz w:val="22"/>
          <w:szCs w:val="18"/>
          <w:lang w:val="x-none" w:eastAsia="x-none"/>
        </w:rPr>
        <w:t xml:space="preserve">: </w:t>
      </w:r>
    </w:p>
    <w:p w14:paraId="05F20152" w14:textId="77777777" w:rsidR="006049C5" w:rsidRPr="00CA7036" w:rsidRDefault="006049C5" w:rsidP="006049C5">
      <w:pPr>
        <w:keepNext/>
        <w:ind w:left="567"/>
        <w:outlineLvl w:val="1"/>
        <w:rPr>
          <w:rFonts w:asciiTheme="minorHAnsi" w:hAnsiTheme="minorHAnsi" w:cs="Posterama"/>
          <w:color w:val="00B050"/>
          <w:sz w:val="22"/>
          <w:szCs w:val="18"/>
          <w:lang w:eastAsia="x-none"/>
        </w:rPr>
      </w:pPr>
    </w:p>
    <w:p w14:paraId="30295492" w14:textId="77777777" w:rsidR="00C82050" w:rsidRPr="00D878FE" w:rsidRDefault="00C82050" w:rsidP="00C82050">
      <w:pPr>
        <w:pBdr>
          <w:top w:val="nil"/>
          <w:left w:val="nil"/>
          <w:bottom w:val="nil"/>
          <w:right w:val="nil"/>
          <w:between w:val="nil"/>
        </w:pBdr>
        <w:jc w:val="center"/>
        <w:rPr>
          <w:sz w:val="22"/>
          <w:szCs w:val="22"/>
        </w:rPr>
      </w:pPr>
      <w:r w:rsidRPr="00D878FE">
        <w:rPr>
          <w:rFonts w:cs="Posterama"/>
          <w:sz w:val="22"/>
          <w:szCs w:val="22"/>
          <w:lang w:eastAsia="x-none"/>
        </w:rPr>
        <w:t xml:space="preserve">Banku </w:t>
      </w:r>
      <w:r w:rsidRPr="00D878FE">
        <w:rPr>
          <w:sz w:val="22"/>
          <w:szCs w:val="22"/>
        </w:rPr>
        <w:t>Millenium S.A. 57 1160 2202 0000 0003 1557 0460</w:t>
      </w:r>
    </w:p>
    <w:p w14:paraId="3C9E3E34" w14:textId="69F8831D" w:rsidR="00C82050" w:rsidRPr="00D878FE" w:rsidRDefault="00C82050" w:rsidP="00C82050">
      <w:pPr>
        <w:pBdr>
          <w:top w:val="nil"/>
          <w:left w:val="nil"/>
          <w:bottom w:val="nil"/>
          <w:right w:val="nil"/>
          <w:between w:val="nil"/>
        </w:pBdr>
        <w:jc w:val="center"/>
        <w:rPr>
          <w:rFonts w:ascii="Tahoma" w:eastAsia="Tahoma" w:hAnsi="Tahoma" w:cs="Tahoma"/>
          <w:sz w:val="22"/>
          <w:szCs w:val="22"/>
        </w:rPr>
      </w:pPr>
      <w:r w:rsidRPr="00D878FE">
        <w:rPr>
          <w:rFonts w:ascii="Cambria" w:eastAsia="Cambria" w:hAnsi="Cambria" w:cs="Cambria"/>
          <w:sz w:val="22"/>
          <w:szCs w:val="22"/>
        </w:rPr>
        <w:t xml:space="preserve">z dopiskiem; </w:t>
      </w:r>
      <w:r w:rsidR="00166483" w:rsidRPr="00D878FE">
        <w:rPr>
          <w:rFonts w:ascii="Cambria" w:eastAsia="Cambria" w:hAnsi="Cambria" w:cs="Cambria"/>
          <w:b/>
          <w:sz w:val="22"/>
          <w:szCs w:val="22"/>
          <w:u w:val="single"/>
        </w:rPr>
        <w:t xml:space="preserve">Wadium- znak sprawy </w:t>
      </w:r>
      <w:r w:rsidR="00166483" w:rsidRPr="00536C78">
        <w:rPr>
          <w:rFonts w:ascii="Cambria" w:eastAsia="Cambria" w:hAnsi="Cambria" w:cs="Cambria"/>
          <w:b/>
          <w:color w:val="FF0000"/>
          <w:sz w:val="22"/>
          <w:szCs w:val="22"/>
          <w:u w:val="single"/>
        </w:rPr>
        <w:t>PN</w:t>
      </w:r>
      <w:r w:rsidRPr="00536C78">
        <w:rPr>
          <w:rFonts w:ascii="Cambria" w:eastAsia="Cambria" w:hAnsi="Cambria" w:cs="Cambria"/>
          <w:b/>
          <w:color w:val="FF0000"/>
          <w:sz w:val="22"/>
          <w:szCs w:val="22"/>
          <w:u w:val="single"/>
        </w:rPr>
        <w:t xml:space="preserve"> </w:t>
      </w:r>
      <w:r w:rsidR="00C462C0">
        <w:rPr>
          <w:rFonts w:ascii="Cambria" w:eastAsia="Cambria" w:hAnsi="Cambria" w:cs="Cambria"/>
          <w:b/>
          <w:color w:val="FF0000"/>
          <w:sz w:val="22"/>
          <w:szCs w:val="22"/>
          <w:u w:val="single"/>
        </w:rPr>
        <w:t>46/</w:t>
      </w:r>
      <w:r w:rsidRPr="00536C78">
        <w:rPr>
          <w:rFonts w:ascii="Cambria" w:eastAsia="Cambria" w:hAnsi="Cambria" w:cs="Cambria"/>
          <w:b/>
          <w:color w:val="FF0000"/>
          <w:sz w:val="22"/>
          <w:szCs w:val="22"/>
          <w:u w:val="single"/>
        </w:rPr>
        <w:t xml:space="preserve">2021 </w:t>
      </w:r>
      <w:r w:rsidRPr="00D878FE">
        <w:rPr>
          <w:rFonts w:ascii="Cambria" w:eastAsia="Cambria" w:hAnsi="Cambria" w:cs="Cambria"/>
          <w:sz w:val="22"/>
          <w:szCs w:val="22"/>
        </w:rPr>
        <w:t>oraz podanie numeru NIP Firmy</w:t>
      </w:r>
    </w:p>
    <w:p w14:paraId="1DC53094" w14:textId="77777777" w:rsidR="006049C5" w:rsidRPr="00D878FE" w:rsidRDefault="006049C5" w:rsidP="006049C5">
      <w:pPr>
        <w:keepNext/>
        <w:ind w:left="567"/>
        <w:outlineLvl w:val="1"/>
        <w:rPr>
          <w:rFonts w:asciiTheme="minorHAnsi" w:hAnsiTheme="minorHAnsi" w:cs="Posterama"/>
          <w:b/>
          <w:sz w:val="22"/>
          <w:szCs w:val="22"/>
          <w:lang w:eastAsia="x-none"/>
        </w:rPr>
      </w:pPr>
    </w:p>
    <w:p w14:paraId="30E54F85" w14:textId="77777777" w:rsidR="006049C5" w:rsidRPr="007D7198" w:rsidRDefault="006049C5" w:rsidP="00D71CD8">
      <w:pPr>
        <w:numPr>
          <w:ilvl w:val="0"/>
          <w:numId w:val="9"/>
        </w:numPr>
        <w:spacing w:after="40"/>
        <w:jc w:val="both"/>
        <w:rPr>
          <w:rFonts w:asciiTheme="minorHAnsi" w:eastAsia="Calibri" w:hAnsiTheme="minorHAnsi" w:cs="Posterama"/>
          <w:sz w:val="22"/>
          <w:szCs w:val="22"/>
          <w:lang w:eastAsia="en-US"/>
        </w:rPr>
      </w:pPr>
      <w:r w:rsidRPr="007D7198">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8286C2B" w14:textId="77777777" w:rsidR="006049C5" w:rsidRPr="007D7198" w:rsidRDefault="006049C5" w:rsidP="00D71CD8">
      <w:pPr>
        <w:numPr>
          <w:ilvl w:val="0"/>
          <w:numId w:val="9"/>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22"/>
        </w:rPr>
        <w:t>Wadium może być wnoszone w jednej lub kilku następujących formach:</w:t>
      </w:r>
    </w:p>
    <w:p w14:paraId="71CA9911"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1) </w:t>
      </w:r>
      <w:r w:rsidRPr="007D7198">
        <w:rPr>
          <w:rFonts w:asciiTheme="minorHAnsi" w:hAnsiTheme="minorHAnsi" w:cs="Posterama"/>
          <w:sz w:val="22"/>
          <w:szCs w:val="22"/>
        </w:rPr>
        <w:t>pieniądzu;</w:t>
      </w:r>
    </w:p>
    <w:p w14:paraId="045F0D2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2) </w:t>
      </w:r>
      <w:r w:rsidRPr="007D7198">
        <w:rPr>
          <w:rFonts w:asciiTheme="minorHAnsi" w:hAnsiTheme="minorHAnsi" w:cs="Posterama"/>
          <w:sz w:val="22"/>
          <w:szCs w:val="22"/>
        </w:rPr>
        <w:t>gwarancjach bankowych;</w:t>
      </w:r>
    </w:p>
    <w:p w14:paraId="4D883AE7" w14:textId="77777777"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3) </w:t>
      </w:r>
      <w:r w:rsidRPr="007D7198">
        <w:rPr>
          <w:rFonts w:asciiTheme="minorHAnsi" w:hAnsiTheme="minorHAnsi" w:cs="Posterama"/>
          <w:sz w:val="22"/>
          <w:szCs w:val="22"/>
        </w:rPr>
        <w:t>gwarancjach ubezpieczeniowych;</w:t>
      </w:r>
    </w:p>
    <w:p w14:paraId="7E48906C" w14:textId="7C2FE7F9" w:rsidR="006049C5" w:rsidRPr="007D7198" w:rsidRDefault="006049C5" w:rsidP="006049C5">
      <w:pPr>
        <w:shd w:val="clear" w:color="auto" w:fill="FFFFFF"/>
        <w:ind w:left="550"/>
        <w:rPr>
          <w:rFonts w:asciiTheme="minorHAnsi" w:hAnsiTheme="minorHAnsi" w:cs="Posterama"/>
          <w:sz w:val="22"/>
          <w:szCs w:val="22"/>
        </w:rPr>
      </w:pPr>
      <w:r w:rsidRPr="007D7198">
        <w:rPr>
          <w:rStyle w:val="alb"/>
          <w:rFonts w:asciiTheme="minorHAnsi" w:hAnsiTheme="minorHAnsi" w:cs="Posterama"/>
          <w:sz w:val="22"/>
          <w:szCs w:val="22"/>
        </w:rPr>
        <w:t xml:space="preserve">4) </w:t>
      </w:r>
      <w:r w:rsidRPr="007D7198">
        <w:rPr>
          <w:rFonts w:asciiTheme="minorHAnsi" w:hAnsiTheme="minorHAnsi" w:cs="Posterama"/>
          <w:sz w:val="22"/>
          <w:szCs w:val="22"/>
        </w:rPr>
        <w:t xml:space="preserve">poręczeniach udzielanych przez podmioty, o których mowa w </w:t>
      </w:r>
      <w:hyperlink r:id="rId17" w:anchor="/document/16888361?unitId=art(6(b))ust(5)pkt(2)&amp;cm=DOCUMENT" w:history="1">
        <w:r w:rsidRPr="007D7198">
          <w:rPr>
            <w:rStyle w:val="Hipercze"/>
            <w:rFonts w:asciiTheme="minorHAnsi" w:hAnsiTheme="minorHAnsi" w:cs="Posterama"/>
            <w:color w:val="auto"/>
            <w:sz w:val="22"/>
            <w:szCs w:val="22"/>
            <w:u w:val="none"/>
          </w:rPr>
          <w:t>art. 6b ust. 5 pkt 2</w:t>
        </w:r>
      </w:hyperlink>
      <w:r w:rsidRPr="007D7198">
        <w:rPr>
          <w:rFonts w:asciiTheme="minorHAnsi" w:hAnsiTheme="minorHAnsi" w:cs="Posterama"/>
          <w:sz w:val="22"/>
          <w:szCs w:val="22"/>
        </w:rPr>
        <w:t xml:space="preserve"> ustawy z dnia 9 listopada 2000 r. o utworzeniu Polskiej Agencji Rozwoju Przedsiębiorczości (</w:t>
      </w:r>
      <w:proofErr w:type="spellStart"/>
      <w:r w:rsidR="00F27501">
        <w:rPr>
          <w:rFonts w:asciiTheme="minorHAnsi" w:hAnsiTheme="minorHAnsi" w:cs="Posterama"/>
          <w:sz w:val="22"/>
          <w:szCs w:val="22"/>
        </w:rPr>
        <w:t>t.j</w:t>
      </w:r>
      <w:proofErr w:type="spellEnd"/>
      <w:r w:rsidR="00F27501">
        <w:rPr>
          <w:rFonts w:asciiTheme="minorHAnsi" w:hAnsiTheme="minorHAnsi" w:cs="Posterama"/>
          <w:sz w:val="22"/>
          <w:szCs w:val="22"/>
        </w:rPr>
        <w:t xml:space="preserve">. </w:t>
      </w:r>
      <w:r w:rsidRPr="007D7198">
        <w:rPr>
          <w:rFonts w:asciiTheme="minorHAnsi" w:hAnsiTheme="minorHAnsi" w:cs="Posterama"/>
          <w:sz w:val="22"/>
          <w:szCs w:val="22"/>
        </w:rPr>
        <w:t>Dz. U. 20</w:t>
      </w:r>
      <w:r w:rsidR="00F27501">
        <w:rPr>
          <w:rFonts w:asciiTheme="minorHAnsi" w:hAnsiTheme="minorHAnsi" w:cs="Posterama"/>
          <w:sz w:val="22"/>
          <w:szCs w:val="22"/>
        </w:rPr>
        <w:t>20</w:t>
      </w:r>
      <w:r w:rsidRPr="007D7198">
        <w:rPr>
          <w:rFonts w:asciiTheme="minorHAnsi" w:hAnsiTheme="minorHAnsi" w:cs="Posterama"/>
          <w:sz w:val="22"/>
          <w:szCs w:val="22"/>
        </w:rPr>
        <w:t xml:space="preserve"> r.</w:t>
      </w:r>
      <w:r w:rsidR="00482679">
        <w:rPr>
          <w:rFonts w:asciiTheme="minorHAnsi" w:hAnsiTheme="minorHAnsi" w:cs="Posterama"/>
          <w:sz w:val="22"/>
          <w:szCs w:val="22"/>
        </w:rPr>
        <w:t>,</w:t>
      </w:r>
      <w:r w:rsidRPr="007D7198">
        <w:rPr>
          <w:rFonts w:asciiTheme="minorHAnsi" w:hAnsiTheme="minorHAnsi" w:cs="Posterama"/>
          <w:sz w:val="22"/>
          <w:szCs w:val="22"/>
        </w:rPr>
        <w:t xml:space="preserve"> poz. </w:t>
      </w:r>
      <w:r w:rsidR="00F27501">
        <w:rPr>
          <w:rFonts w:asciiTheme="minorHAnsi" w:hAnsiTheme="minorHAnsi" w:cs="Posterama"/>
          <w:sz w:val="22"/>
          <w:szCs w:val="22"/>
        </w:rPr>
        <w:t>299</w:t>
      </w:r>
      <w:r w:rsidRPr="007D7198">
        <w:rPr>
          <w:rFonts w:asciiTheme="minorHAnsi" w:hAnsiTheme="minorHAnsi" w:cs="Posterama"/>
          <w:sz w:val="22"/>
          <w:szCs w:val="22"/>
        </w:rPr>
        <w:t>).</w:t>
      </w:r>
    </w:p>
    <w:p w14:paraId="40D97DA4" w14:textId="77777777" w:rsidR="006049C5" w:rsidRPr="007D7198" w:rsidRDefault="006049C5" w:rsidP="00D71CD8">
      <w:pPr>
        <w:numPr>
          <w:ilvl w:val="0"/>
          <w:numId w:val="9"/>
        </w:numPr>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Za termin wniesienia wadium uważa się dzień i godzinę wpływu środków na konto Zamawiającego</w:t>
      </w:r>
      <w:r w:rsidRPr="007D7198">
        <w:rPr>
          <w:rFonts w:asciiTheme="minorHAnsi" w:hAnsiTheme="minorHAnsi" w:cs="Posterama"/>
          <w:sz w:val="22"/>
          <w:szCs w:val="18"/>
          <w:lang w:eastAsia="x-none"/>
        </w:rPr>
        <w:t xml:space="preserve"> (w pieniądzu)</w:t>
      </w:r>
      <w:r w:rsidRPr="007D7198">
        <w:rPr>
          <w:rFonts w:asciiTheme="minorHAnsi" w:hAnsiTheme="minorHAnsi" w:cs="Posterama"/>
          <w:sz w:val="22"/>
          <w:szCs w:val="18"/>
          <w:lang w:val="x-none" w:eastAsia="x-none"/>
        </w:rPr>
        <w:t xml:space="preserve"> lub </w:t>
      </w:r>
      <w:r w:rsidRPr="007D7198">
        <w:rPr>
          <w:rFonts w:asciiTheme="minorHAnsi" w:hAnsiTheme="minorHAnsi" w:cs="Posterama"/>
          <w:sz w:val="22"/>
          <w:szCs w:val="18"/>
          <w:lang w:eastAsia="x-none"/>
        </w:rPr>
        <w:t>wniesienie wadium przy użyciu środków komunikacji elektronicznej (w formie niepieniężnej).</w:t>
      </w:r>
    </w:p>
    <w:p w14:paraId="72B5C089" w14:textId="77777777" w:rsidR="006049C5" w:rsidRPr="007D7198" w:rsidRDefault="006049C5" w:rsidP="00D71CD8">
      <w:pPr>
        <w:numPr>
          <w:ilvl w:val="0"/>
          <w:numId w:val="9"/>
        </w:numPr>
        <w:tabs>
          <w:tab w:val="num" w:pos="360"/>
          <w:tab w:val="num" w:pos="480"/>
        </w:tabs>
        <w:spacing w:after="40"/>
        <w:jc w:val="both"/>
        <w:rPr>
          <w:rFonts w:asciiTheme="minorHAnsi" w:eastAsia="Calibri" w:hAnsiTheme="minorHAnsi" w:cs="Posterama"/>
          <w:sz w:val="22"/>
          <w:szCs w:val="22"/>
          <w:lang w:eastAsia="en-US"/>
        </w:rPr>
      </w:pPr>
      <w:r w:rsidRPr="007D7198">
        <w:rPr>
          <w:rFonts w:asciiTheme="minorHAnsi" w:hAnsiTheme="minorHAnsi" w:cs="Posterama"/>
          <w:sz w:val="22"/>
          <w:szCs w:val="18"/>
          <w:lang w:val="x-none" w:eastAsia="x-none"/>
        </w:rPr>
        <w:t>Wadium wnoszone w formie gwarancji i poręczeń musi spełniać następujące wymogi:</w:t>
      </w:r>
    </w:p>
    <w:p w14:paraId="41A83E4E" w14:textId="77777777" w:rsidR="006049C5" w:rsidRPr="007D7198" w:rsidRDefault="006049C5" w:rsidP="00D71CD8">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być wystawione na</w:t>
      </w:r>
      <w:r w:rsidRPr="007D7198">
        <w:rPr>
          <w:rFonts w:asciiTheme="minorHAnsi" w:hAnsiTheme="minorHAnsi" w:cs="Posterama"/>
          <w:b/>
          <w:bCs/>
          <w:sz w:val="22"/>
          <w:szCs w:val="22"/>
        </w:rPr>
        <w:t xml:space="preserve"> </w:t>
      </w:r>
      <w:r w:rsidRPr="007D7198">
        <w:rPr>
          <w:rFonts w:asciiTheme="minorHAnsi" w:hAnsiTheme="minorHAnsi" w:cs="Posterama"/>
          <w:sz w:val="22"/>
          <w:szCs w:val="22"/>
        </w:rPr>
        <w:t>Zamawiającego -</w:t>
      </w:r>
      <w:r w:rsidR="000452B0" w:rsidRPr="007D7198">
        <w:rPr>
          <w:rFonts w:asciiTheme="minorHAnsi" w:hAnsiTheme="minorHAnsi" w:cs="Posterama"/>
          <w:b/>
          <w:bCs/>
          <w:sz w:val="22"/>
          <w:szCs w:val="22"/>
        </w:rPr>
        <w:t xml:space="preserve"> </w:t>
      </w:r>
      <w:r w:rsidR="00DC0289" w:rsidRPr="007D7198">
        <w:rPr>
          <w:rFonts w:asciiTheme="minorHAnsi" w:hAnsiTheme="minorHAnsi" w:cs="Posterama"/>
          <w:sz w:val="22"/>
          <w:szCs w:val="22"/>
        </w:rPr>
        <w:t>MAZOWIECKIE CENTRUM REHABILITACJI „STOCER” Sp. z o.o.</w:t>
      </w:r>
      <w:r w:rsidRPr="007D7198">
        <w:rPr>
          <w:rFonts w:asciiTheme="minorHAnsi" w:hAnsiTheme="minorHAnsi" w:cs="Posterama"/>
          <w:sz w:val="22"/>
          <w:szCs w:val="22"/>
        </w:rPr>
        <w:t>,</w:t>
      </w:r>
    </w:p>
    <w:p w14:paraId="6E6B1DF6" w14:textId="43F1CE57" w:rsidR="006049C5" w:rsidRPr="007D7198" w:rsidRDefault="006049C5" w:rsidP="00D71CD8">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7D7198">
        <w:rPr>
          <w:rFonts w:asciiTheme="minorHAnsi" w:hAnsiTheme="minorHAnsi" w:cs="Posterama"/>
          <w:b/>
          <w:bCs/>
          <w:sz w:val="22"/>
          <w:szCs w:val="22"/>
        </w:rPr>
        <w:t>art. 98 ust. 6</w:t>
      </w:r>
      <w:r w:rsidR="007F124B">
        <w:rPr>
          <w:rFonts w:asciiTheme="minorHAnsi" w:hAnsiTheme="minorHAnsi" w:cs="Posterama"/>
          <w:b/>
          <w:bCs/>
          <w:sz w:val="22"/>
          <w:szCs w:val="22"/>
        </w:rPr>
        <w:t xml:space="preserve"> </w:t>
      </w:r>
      <w:proofErr w:type="spellStart"/>
      <w:r w:rsidR="007F124B">
        <w:rPr>
          <w:rFonts w:asciiTheme="minorHAnsi" w:hAnsiTheme="minorHAnsi" w:cs="Posterama"/>
          <w:sz w:val="22"/>
          <w:szCs w:val="22"/>
        </w:rPr>
        <w:t>p.z.p</w:t>
      </w:r>
      <w:proofErr w:type="spellEnd"/>
      <w:r w:rsidR="007F124B">
        <w:rPr>
          <w:rFonts w:asciiTheme="minorHAnsi" w:hAnsiTheme="minorHAnsi" w:cs="Posterama"/>
          <w:sz w:val="22"/>
          <w:szCs w:val="22"/>
        </w:rPr>
        <w:t>.</w:t>
      </w:r>
      <w:r w:rsidRPr="007D7198">
        <w:rPr>
          <w:rFonts w:asciiTheme="minorHAnsi" w:hAnsiTheme="minorHAnsi" w:cs="Posterama"/>
          <w:sz w:val="22"/>
          <w:szCs w:val="22"/>
        </w:rPr>
        <w:t>,</w:t>
      </w:r>
    </w:p>
    <w:p w14:paraId="1E69483A" w14:textId="77777777" w:rsidR="006049C5" w:rsidRPr="007D7198" w:rsidRDefault="006049C5" w:rsidP="00D71CD8">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7D7198">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4804953D" w14:textId="77777777" w:rsidR="006049C5" w:rsidRPr="007D7198" w:rsidRDefault="006049C5" w:rsidP="00D71CD8">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72DE1987" w14:textId="77777777" w:rsidR="006049C5" w:rsidRPr="007D7198" w:rsidRDefault="006049C5" w:rsidP="00D71CD8">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hAnsiTheme="minorHAnsi" w:cs="Posterama"/>
          <w:sz w:val="22"/>
          <w:szCs w:val="22"/>
        </w:rPr>
        <w:t>Oferta wykonawcy, który nie wniesie wadium lub wniesie w sposób nieprawidłowy zostanie odrzucona.</w:t>
      </w:r>
    </w:p>
    <w:p w14:paraId="4D863E1D" w14:textId="77777777" w:rsidR="006049C5" w:rsidRPr="007D7198" w:rsidRDefault="006049C5" w:rsidP="00D71CD8">
      <w:pPr>
        <w:widowControl w:val="0"/>
        <w:numPr>
          <w:ilvl w:val="0"/>
          <w:numId w:val="9"/>
        </w:numPr>
        <w:tabs>
          <w:tab w:val="num" w:pos="480"/>
        </w:tabs>
        <w:adjustRightInd w:val="0"/>
        <w:jc w:val="both"/>
        <w:textAlignment w:val="baseline"/>
        <w:rPr>
          <w:rFonts w:asciiTheme="minorHAnsi" w:hAnsiTheme="minorHAnsi" w:cs="Posterama"/>
          <w:sz w:val="22"/>
          <w:szCs w:val="22"/>
        </w:rPr>
      </w:pPr>
      <w:r w:rsidRPr="007D7198">
        <w:rPr>
          <w:rFonts w:asciiTheme="minorHAnsi" w:eastAsia="Calibri" w:hAnsiTheme="minorHAnsi" w:cs="Posterama"/>
          <w:sz w:val="22"/>
          <w:szCs w:val="22"/>
          <w:lang w:eastAsia="en-US"/>
        </w:rPr>
        <w:lastRenderedPageBreak/>
        <w:t xml:space="preserve">Okoliczności i zasady zwrotu wadium oraz jego zatrzymania określa </w:t>
      </w:r>
      <w:r w:rsidRPr="007D7198">
        <w:rPr>
          <w:rFonts w:asciiTheme="minorHAnsi" w:eastAsia="Calibri" w:hAnsiTheme="minorHAnsi" w:cs="Posterama"/>
          <w:b/>
          <w:bCs/>
          <w:sz w:val="22"/>
          <w:szCs w:val="22"/>
          <w:lang w:eastAsia="en-US"/>
        </w:rPr>
        <w:t>art. 98</w:t>
      </w:r>
      <w:r w:rsidRPr="007D7198">
        <w:rPr>
          <w:rFonts w:asciiTheme="minorHAnsi" w:eastAsia="Calibri" w:hAnsiTheme="minorHAnsi" w:cs="Posterama"/>
          <w:sz w:val="22"/>
          <w:szCs w:val="22"/>
          <w:lang w:eastAsia="en-US"/>
        </w:rPr>
        <w:t xml:space="preserve"> </w:t>
      </w:r>
      <w:proofErr w:type="spellStart"/>
      <w:r w:rsidRPr="007D7198">
        <w:rPr>
          <w:rFonts w:asciiTheme="minorHAnsi" w:eastAsia="Calibri" w:hAnsiTheme="minorHAnsi" w:cs="Posterama"/>
          <w:sz w:val="22"/>
          <w:szCs w:val="22"/>
          <w:lang w:eastAsia="en-US"/>
        </w:rPr>
        <w:t>p.z.p</w:t>
      </w:r>
      <w:proofErr w:type="spellEnd"/>
      <w:r w:rsidRPr="007D7198">
        <w:rPr>
          <w:rFonts w:asciiTheme="minorHAnsi" w:eastAsia="Calibri" w:hAnsiTheme="minorHAnsi" w:cs="Posterama"/>
          <w:sz w:val="22"/>
          <w:szCs w:val="22"/>
          <w:lang w:eastAsia="en-US"/>
        </w:rPr>
        <w:t>.</w:t>
      </w:r>
    </w:p>
    <w:p w14:paraId="3209B1EE" w14:textId="77777777" w:rsidR="004E0786" w:rsidRPr="00CA7036" w:rsidRDefault="004E0786" w:rsidP="004E0786">
      <w:pPr>
        <w:widowControl w:val="0"/>
        <w:adjustRightInd w:val="0"/>
        <w:ind w:left="550"/>
        <w:jc w:val="both"/>
        <w:textAlignment w:val="baseline"/>
        <w:rPr>
          <w:rFonts w:asciiTheme="minorHAnsi" w:hAnsiTheme="minorHAnsi" w:cs="Posterama"/>
          <w:color w:val="00B050"/>
          <w:sz w:val="22"/>
          <w:szCs w:val="22"/>
        </w:rPr>
      </w:pPr>
    </w:p>
    <w:p w14:paraId="38FBD7AB" w14:textId="77777777" w:rsidR="006049C5" w:rsidRPr="001D59E0" w:rsidRDefault="006049C5" w:rsidP="00D71CD8">
      <w:pPr>
        <w:widowControl w:val="0"/>
        <w:numPr>
          <w:ilvl w:val="0"/>
          <w:numId w:val="17"/>
        </w:numPr>
        <w:adjustRightInd w:val="0"/>
        <w:ind w:left="426"/>
        <w:jc w:val="both"/>
        <w:textAlignment w:val="baseline"/>
        <w:rPr>
          <w:rFonts w:asciiTheme="minorHAnsi" w:hAnsiTheme="minorHAnsi" w:cs="Posterama"/>
          <w:b/>
          <w:bCs/>
          <w:sz w:val="22"/>
          <w:szCs w:val="22"/>
          <w:shd w:val="clear" w:color="auto" w:fill="FFFFFF"/>
        </w:rPr>
      </w:pPr>
      <w:r w:rsidRPr="001D59E0">
        <w:rPr>
          <w:rFonts w:asciiTheme="minorHAnsi" w:hAnsiTheme="minorHAnsi" w:cs="Posterama"/>
          <w:b/>
          <w:bCs/>
          <w:sz w:val="22"/>
          <w:szCs w:val="22"/>
          <w:shd w:val="clear" w:color="auto" w:fill="FFFFFF"/>
        </w:rPr>
        <w:t>SPOSÓB I TERMIN SKŁADANIA OFERT ORAZ TERMIN ICH OTWARCIA:</w:t>
      </w:r>
    </w:p>
    <w:p w14:paraId="308D9DA7" w14:textId="77777777" w:rsidR="006049C5" w:rsidRPr="001D59E0" w:rsidRDefault="006049C5" w:rsidP="006049C5">
      <w:pPr>
        <w:tabs>
          <w:tab w:val="num" w:pos="1620"/>
        </w:tabs>
        <w:rPr>
          <w:rFonts w:asciiTheme="minorHAnsi" w:hAnsiTheme="minorHAnsi" w:cs="Posterama"/>
          <w:b/>
          <w:bCs/>
          <w:sz w:val="22"/>
          <w:szCs w:val="22"/>
        </w:rPr>
      </w:pPr>
      <w:r w:rsidRPr="001D59E0">
        <w:rPr>
          <w:rFonts w:asciiTheme="minorHAnsi" w:hAnsiTheme="minorHAnsi" w:cs="Posterama"/>
          <w:b/>
          <w:bCs/>
          <w:color w:val="00B050"/>
          <w:sz w:val="22"/>
          <w:szCs w:val="22"/>
        </w:rPr>
        <w:t xml:space="preserve">     </w:t>
      </w:r>
    </w:p>
    <w:p w14:paraId="43E5E40A" w14:textId="77777777" w:rsidR="00384568" w:rsidRPr="00384568" w:rsidRDefault="00384568" w:rsidP="00D71CD8">
      <w:pPr>
        <w:pStyle w:val="Bezodstpw"/>
        <w:numPr>
          <w:ilvl w:val="0"/>
          <w:numId w:val="7"/>
        </w:numPr>
        <w:ind w:left="397"/>
        <w:jc w:val="both"/>
        <w:rPr>
          <w:rFonts w:asciiTheme="minorHAnsi" w:hAnsiTheme="minorHAnsi" w:cs="Posterama"/>
          <w:sz w:val="22"/>
          <w:szCs w:val="22"/>
        </w:rPr>
      </w:pPr>
      <w:r w:rsidRPr="00384568">
        <w:rPr>
          <w:rFonts w:asciiTheme="minorHAnsi" w:hAnsiTheme="minorHAnsi" w:cs="Posterama"/>
          <w:sz w:val="22"/>
          <w:szCs w:val="22"/>
        </w:rPr>
        <w:t xml:space="preserve">Ofertę wraz z wymaganymi oświadczeniami/dokumentami należy złożyć za pośrednictwem </w:t>
      </w:r>
      <w:r>
        <w:rPr>
          <w:rFonts w:asciiTheme="minorHAnsi" w:hAnsiTheme="minorHAnsi" w:cs="Posterama"/>
          <w:sz w:val="22"/>
          <w:szCs w:val="22"/>
        </w:rPr>
        <w:t xml:space="preserve">   </w:t>
      </w:r>
      <w:r w:rsidRPr="00384568">
        <w:rPr>
          <w:rFonts w:asciiTheme="minorHAnsi" w:hAnsiTheme="minorHAnsi" w:cs="Posterama"/>
          <w:sz w:val="22"/>
          <w:szCs w:val="22"/>
        </w:rPr>
        <w:t xml:space="preserve">platformy pod </w:t>
      </w:r>
      <w:bookmarkStart w:id="3" w:name="_Hlk63320540"/>
      <w:r w:rsidRPr="00384568">
        <w:rPr>
          <w:rFonts w:asciiTheme="minorHAnsi" w:hAnsiTheme="minorHAnsi" w:cs="Posterama"/>
          <w:sz w:val="22"/>
          <w:szCs w:val="22"/>
        </w:rPr>
        <w:t>adresem:</w:t>
      </w:r>
      <w:r w:rsidRPr="00384568">
        <w:rPr>
          <w:rFonts w:asciiTheme="minorHAnsi" w:eastAsia="Calibri" w:hAnsiTheme="minorHAnsi" w:cs="Posterama"/>
          <w:sz w:val="22"/>
          <w:szCs w:val="22"/>
        </w:rPr>
        <w:t xml:space="preserve"> </w:t>
      </w:r>
      <w:hyperlink r:id="rId18" w:history="1">
        <w:r w:rsidRPr="008C2082">
          <w:rPr>
            <w:rStyle w:val="Hipercze"/>
            <w:rFonts w:asciiTheme="minorHAnsi" w:eastAsia="Calibri" w:hAnsiTheme="minorHAnsi" w:cs="Posterama"/>
            <w:sz w:val="22"/>
            <w:szCs w:val="22"/>
          </w:rPr>
          <w:t>https://platformazakupowa.pl/pn/stocer</w:t>
        </w:r>
      </w:hyperlink>
      <w:r>
        <w:rPr>
          <w:rFonts w:asciiTheme="minorHAnsi" w:eastAsia="Calibri" w:hAnsiTheme="minorHAnsi" w:cs="Posterama"/>
          <w:sz w:val="22"/>
          <w:szCs w:val="22"/>
        </w:rPr>
        <w:t xml:space="preserve">. </w:t>
      </w:r>
    </w:p>
    <w:bookmarkEnd w:id="3"/>
    <w:p w14:paraId="656A1B56" w14:textId="49343B81" w:rsidR="006049C5" w:rsidRPr="005B00C2" w:rsidRDefault="006049C5" w:rsidP="00D71CD8">
      <w:pPr>
        <w:widowControl w:val="0"/>
        <w:numPr>
          <w:ilvl w:val="0"/>
          <w:numId w:val="7"/>
        </w:numPr>
        <w:tabs>
          <w:tab w:val="clear" w:pos="113"/>
          <w:tab w:val="num" w:pos="426"/>
        </w:tabs>
        <w:adjustRightInd w:val="0"/>
        <w:ind w:left="426"/>
        <w:jc w:val="both"/>
        <w:textAlignment w:val="baseline"/>
        <w:rPr>
          <w:rFonts w:asciiTheme="minorHAnsi" w:hAnsiTheme="minorHAnsi" w:cs="Posterama"/>
          <w:color w:val="FF0000"/>
          <w:sz w:val="22"/>
          <w:szCs w:val="22"/>
        </w:rPr>
      </w:pPr>
      <w:r w:rsidRPr="005B00C2">
        <w:rPr>
          <w:rFonts w:asciiTheme="minorHAnsi" w:hAnsiTheme="minorHAnsi" w:cs="Posterama"/>
          <w:bCs/>
          <w:color w:val="FF0000"/>
          <w:sz w:val="22"/>
          <w:szCs w:val="22"/>
        </w:rPr>
        <w:t xml:space="preserve"> </w:t>
      </w:r>
      <w:r w:rsidRPr="007847BC">
        <w:rPr>
          <w:rFonts w:asciiTheme="minorHAnsi" w:hAnsiTheme="minorHAnsi" w:cs="Posterama"/>
          <w:bCs/>
          <w:sz w:val="22"/>
          <w:szCs w:val="22"/>
        </w:rPr>
        <w:t xml:space="preserve">Termin składania ofert - </w:t>
      </w:r>
      <w:r w:rsidRPr="007847BC">
        <w:rPr>
          <w:rFonts w:asciiTheme="minorHAnsi" w:hAnsiTheme="minorHAnsi" w:cs="Posterama"/>
          <w:sz w:val="22"/>
          <w:szCs w:val="22"/>
        </w:rPr>
        <w:t xml:space="preserve">do godz. </w:t>
      </w:r>
      <w:r w:rsidR="00C75ECA" w:rsidRPr="007847BC">
        <w:rPr>
          <w:rFonts w:asciiTheme="minorHAnsi" w:hAnsiTheme="minorHAnsi" w:cs="Posterama"/>
          <w:b/>
          <w:sz w:val="22"/>
          <w:szCs w:val="22"/>
        </w:rPr>
        <w:t>10</w:t>
      </w:r>
      <w:r w:rsidRPr="007847BC">
        <w:rPr>
          <w:rFonts w:asciiTheme="minorHAnsi" w:hAnsiTheme="minorHAnsi" w:cs="Posterama"/>
          <w:b/>
          <w:sz w:val="22"/>
          <w:szCs w:val="22"/>
        </w:rPr>
        <w:t xml:space="preserve"> :00</w:t>
      </w:r>
      <w:r w:rsidRPr="007847BC">
        <w:rPr>
          <w:rFonts w:asciiTheme="minorHAnsi" w:hAnsiTheme="minorHAnsi" w:cs="Posterama"/>
          <w:sz w:val="22"/>
          <w:szCs w:val="22"/>
        </w:rPr>
        <w:t xml:space="preserve"> w dniu </w:t>
      </w:r>
      <w:r w:rsidR="00F132EA">
        <w:rPr>
          <w:rFonts w:asciiTheme="minorHAnsi" w:hAnsiTheme="minorHAnsi" w:cs="Posterama"/>
          <w:b/>
          <w:color w:val="FF0000"/>
          <w:sz w:val="22"/>
          <w:szCs w:val="22"/>
        </w:rPr>
        <w:t>1.10.</w:t>
      </w:r>
      <w:r w:rsidR="001C265C" w:rsidRPr="005B00C2">
        <w:rPr>
          <w:rFonts w:asciiTheme="minorHAnsi" w:hAnsiTheme="minorHAnsi" w:cs="Posterama"/>
          <w:b/>
          <w:color w:val="FF0000"/>
          <w:sz w:val="22"/>
          <w:szCs w:val="22"/>
        </w:rPr>
        <w:t>2021 r.</w:t>
      </w:r>
    </w:p>
    <w:p w14:paraId="32A7ABED" w14:textId="77777777" w:rsidR="006049C5" w:rsidRPr="00384568" w:rsidRDefault="00384568" w:rsidP="00D71CD8">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sz w:val="22"/>
          <w:szCs w:val="22"/>
        </w:rPr>
        <w:t xml:space="preserve">Oferty nie mogą zostać złożone po terminie, ponieważ platforma uniemożliwia ich złożenie po wyznaczonej dacie. Platforma daje możliwość złożenia oferty po terminie, co wynika z treści art. 226 ust. 1 pkt 1 PZP mimo, iż art. 219 ust. 1 PZP de facto zabrania wykonawcy złożenie oferty po terminie. </w:t>
      </w:r>
    </w:p>
    <w:p w14:paraId="657B7C56" w14:textId="77777777" w:rsidR="006049C5" w:rsidRPr="00384568" w:rsidRDefault="006049C5" w:rsidP="00D71CD8">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hAnsiTheme="minorHAnsi" w:cs="Posterama"/>
          <w:bCs/>
          <w:sz w:val="22"/>
          <w:szCs w:val="22"/>
        </w:rPr>
        <w:t xml:space="preserve"> Miejscem otwarcia ofert jest siedziba Zamawiającego,</w:t>
      </w:r>
      <w:r w:rsidRPr="00384568">
        <w:rPr>
          <w:rFonts w:asciiTheme="minorHAnsi" w:hAnsiTheme="minorHAnsi" w:cs="Posterama"/>
          <w:sz w:val="22"/>
          <w:szCs w:val="22"/>
        </w:rPr>
        <w:t xml:space="preserve"> </w:t>
      </w:r>
      <w:r w:rsidR="00384568" w:rsidRPr="00384568">
        <w:rPr>
          <w:rFonts w:asciiTheme="minorHAnsi" w:hAnsiTheme="minorHAnsi" w:cs="Posterama"/>
          <w:sz w:val="22"/>
          <w:szCs w:val="22"/>
        </w:rPr>
        <w:t>Dział Handlowy,</w:t>
      </w:r>
      <w:r w:rsidRPr="00384568">
        <w:rPr>
          <w:rFonts w:asciiTheme="minorHAnsi" w:hAnsiTheme="minorHAnsi" w:cs="Posterama"/>
          <w:sz w:val="22"/>
          <w:szCs w:val="22"/>
        </w:rPr>
        <w:t xml:space="preserve"> budynek </w:t>
      </w:r>
      <w:r w:rsidR="00384568" w:rsidRPr="00384568">
        <w:rPr>
          <w:rFonts w:asciiTheme="minorHAnsi" w:hAnsiTheme="minorHAnsi" w:cs="Posterama"/>
          <w:sz w:val="22"/>
          <w:szCs w:val="22"/>
        </w:rPr>
        <w:t>Zarządu Sp</w:t>
      </w:r>
      <w:r w:rsidR="00AE0BA6">
        <w:rPr>
          <w:rFonts w:asciiTheme="minorHAnsi" w:hAnsiTheme="minorHAnsi" w:cs="Posterama"/>
          <w:sz w:val="22"/>
          <w:szCs w:val="22"/>
        </w:rPr>
        <w:t>ó</w:t>
      </w:r>
      <w:r w:rsidR="00384568" w:rsidRPr="00384568">
        <w:rPr>
          <w:rFonts w:asciiTheme="minorHAnsi" w:hAnsiTheme="minorHAnsi" w:cs="Posterama"/>
          <w:sz w:val="22"/>
          <w:szCs w:val="22"/>
        </w:rPr>
        <w:t xml:space="preserve">łki </w:t>
      </w:r>
      <w:r w:rsidRPr="00384568">
        <w:rPr>
          <w:rFonts w:asciiTheme="minorHAnsi" w:hAnsiTheme="minorHAnsi" w:cs="Posterama"/>
          <w:sz w:val="22"/>
          <w:szCs w:val="22"/>
        </w:rPr>
        <w:t xml:space="preserve">przy ulicy </w:t>
      </w:r>
      <w:r w:rsidR="00152638" w:rsidRPr="00384568">
        <w:rPr>
          <w:rFonts w:asciiTheme="minorHAnsi" w:hAnsiTheme="minorHAnsi" w:cs="Posterama"/>
          <w:sz w:val="22"/>
          <w:szCs w:val="22"/>
        </w:rPr>
        <w:t xml:space="preserve">Wierzejewskiego 12 w Konstancinie </w:t>
      </w:r>
      <w:r w:rsidR="00AE0BA6">
        <w:rPr>
          <w:rFonts w:asciiTheme="minorHAnsi" w:hAnsiTheme="minorHAnsi" w:cs="Posterama"/>
          <w:sz w:val="22"/>
          <w:szCs w:val="22"/>
        </w:rPr>
        <w:t xml:space="preserve">- </w:t>
      </w:r>
      <w:r w:rsidR="00152638" w:rsidRPr="00384568">
        <w:rPr>
          <w:rFonts w:asciiTheme="minorHAnsi" w:hAnsiTheme="minorHAnsi" w:cs="Posterama"/>
          <w:sz w:val="22"/>
          <w:szCs w:val="22"/>
        </w:rPr>
        <w:t>Jeziorn</w:t>
      </w:r>
      <w:r w:rsidR="00AE0BA6">
        <w:rPr>
          <w:rFonts w:asciiTheme="minorHAnsi" w:hAnsiTheme="minorHAnsi" w:cs="Posterama"/>
          <w:sz w:val="22"/>
          <w:szCs w:val="22"/>
        </w:rPr>
        <w:t>ie</w:t>
      </w:r>
      <w:r w:rsidR="00152638" w:rsidRPr="00384568">
        <w:rPr>
          <w:rFonts w:asciiTheme="minorHAnsi" w:hAnsiTheme="minorHAnsi" w:cs="Posterama"/>
          <w:sz w:val="22"/>
          <w:szCs w:val="22"/>
        </w:rPr>
        <w:t>.</w:t>
      </w:r>
    </w:p>
    <w:p w14:paraId="4D5DD5E5" w14:textId="74715C8B" w:rsidR="006049C5" w:rsidRPr="007847BC" w:rsidRDefault="006049C5" w:rsidP="00D71CD8">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7847BC">
        <w:rPr>
          <w:rFonts w:asciiTheme="minorHAnsi" w:hAnsiTheme="minorHAnsi" w:cs="Posterama"/>
          <w:sz w:val="22"/>
          <w:szCs w:val="22"/>
        </w:rPr>
        <w:t>Termin otwarcia ofert</w:t>
      </w:r>
      <w:r w:rsidRPr="00856E9B">
        <w:rPr>
          <w:rFonts w:asciiTheme="minorHAnsi" w:hAnsiTheme="minorHAnsi" w:cs="Posterama"/>
          <w:b/>
          <w:color w:val="FF0000"/>
          <w:sz w:val="22"/>
          <w:szCs w:val="22"/>
        </w:rPr>
        <w:t>:</w:t>
      </w:r>
      <w:r w:rsidR="00F132EA" w:rsidRPr="00856E9B">
        <w:rPr>
          <w:rFonts w:asciiTheme="minorHAnsi" w:hAnsiTheme="minorHAnsi" w:cs="Posterama"/>
          <w:b/>
          <w:color w:val="FF0000"/>
          <w:sz w:val="22"/>
          <w:szCs w:val="22"/>
        </w:rPr>
        <w:t xml:space="preserve"> 1.10.</w:t>
      </w:r>
      <w:r w:rsidRPr="005B00C2">
        <w:rPr>
          <w:rFonts w:asciiTheme="minorHAnsi" w:hAnsiTheme="minorHAnsi" w:cs="Posterama"/>
          <w:b/>
          <w:color w:val="FF0000"/>
          <w:sz w:val="22"/>
          <w:szCs w:val="22"/>
        </w:rPr>
        <w:t>202</w:t>
      </w:r>
      <w:r w:rsidR="00C75ECA" w:rsidRPr="005B00C2">
        <w:rPr>
          <w:rFonts w:asciiTheme="minorHAnsi" w:hAnsiTheme="minorHAnsi" w:cs="Posterama"/>
          <w:b/>
          <w:color w:val="FF0000"/>
          <w:sz w:val="22"/>
          <w:szCs w:val="22"/>
        </w:rPr>
        <w:t>1</w:t>
      </w:r>
      <w:r w:rsidR="00D63F5F" w:rsidRPr="005B00C2">
        <w:rPr>
          <w:rFonts w:asciiTheme="minorHAnsi" w:hAnsiTheme="minorHAnsi" w:cs="Posterama"/>
          <w:b/>
          <w:color w:val="FF0000"/>
          <w:sz w:val="22"/>
          <w:szCs w:val="22"/>
        </w:rPr>
        <w:t xml:space="preserve"> </w:t>
      </w:r>
      <w:r w:rsidRPr="005B00C2">
        <w:rPr>
          <w:rFonts w:asciiTheme="minorHAnsi" w:hAnsiTheme="minorHAnsi" w:cs="Posterama"/>
          <w:b/>
          <w:color w:val="FF0000"/>
          <w:sz w:val="22"/>
          <w:szCs w:val="22"/>
        </w:rPr>
        <w:t>r.,</w:t>
      </w:r>
      <w:r w:rsidRPr="005B00C2">
        <w:rPr>
          <w:rFonts w:asciiTheme="minorHAnsi" w:hAnsiTheme="minorHAnsi" w:cs="Posterama"/>
          <w:color w:val="FF0000"/>
          <w:sz w:val="22"/>
          <w:szCs w:val="22"/>
        </w:rPr>
        <w:t xml:space="preserve"> </w:t>
      </w:r>
      <w:r w:rsidRPr="007847BC">
        <w:rPr>
          <w:rFonts w:asciiTheme="minorHAnsi" w:hAnsiTheme="minorHAnsi" w:cs="Posterama"/>
          <w:sz w:val="22"/>
          <w:szCs w:val="22"/>
        </w:rPr>
        <w:t xml:space="preserve">o godzinie </w:t>
      </w:r>
      <w:r w:rsidR="00C75ECA" w:rsidRPr="007847BC">
        <w:rPr>
          <w:rFonts w:asciiTheme="minorHAnsi" w:hAnsiTheme="minorHAnsi" w:cs="Posterama"/>
          <w:b/>
          <w:sz w:val="22"/>
          <w:szCs w:val="22"/>
        </w:rPr>
        <w:t>10</w:t>
      </w:r>
      <w:r w:rsidRPr="007847BC">
        <w:rPr>
          <w:rFonts w:asciiTheme="minorHAnsi" w:hAnsiTheme="minorHAnsi" w:cs="Posterama"/>
          <w:b/>
          <w:sz w:val="22"/>
          <w:szCs w:val="22"/>
        </w:rPr>
        <w:t>:</w:t>
      </w:r>
      <w:r w:rsidR="00C75ECA" w:rsidRPr="007847BC">
        <w:rPr>
          <w:rFonts w:asciiTheme="minorHAnsi" w:hAnsiTheme="minorHAnsi" w:cs="Posterama"/>
          <w:b/>
          <w:sz w:val="22"/>
          <w:szCs w:val="22"/>
        </w:rPr>
        <w:t>3</w:t>
      </w:r>
      <w:r w:rsidRPr="007847BC">
        <w:rPr>
          <w:rFonts w:asciiTheme="minorHAnsi" w:hAnsiTheme="minorHAnsi" w:cs="Posterama"/>
          <w:b/>
          <w:sz w:val="22"/>
          <w:szCs w:val="22"/>
        </w:rPr>
        <w:t xml:space="preserve">0, </w:t>
      </w:r>
      <w:r w:rsidRPr="007847BC">
        <w:rPr>
          <w:rFonts w:asciiTheme="minorHAnsi" w:hAnsiTheme="minorHAnsi" w:cs="Posterama"/>
          <w:sz w:val="22"/>
          <w:szCs w:val="22"/>
        </w:rPr>
        <w:t xml:space="preserve">nastąpi bezpośrednio po upływie terminu ich składania, za pośrednictwem Systemu Zamawiającego poprzez odszyfrowanie ofert. </w:t>
      </w:r>
    </w:p>
    <w:p w14:paraId="23E38630" w14:textId="2DD0646B" w:rsidR="006049C5" w:rsidRPr="001D59E0" w:rsidRDefault="00152638" w:rsidP="00D71CD8">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Bezpośrednio przed otwarciem ofert Zamawiający poda kwotę jaką zamierza przeznaczyć na sfinansowanie zamówienia. </w:t>
      </w:r>
    </w:p>
    <w:p w14:paraId="6A9FAAAA" w14:textId="77777777" w:rsidR="006049C5" w:rsidRPr="001D59E0" w:rsidRDefault="00152638" w:rsidP="00D71CD8">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Podczas otwarcia ofert Zamawiający poda nazwy (firmy) adresy Wykonawców, informacje dotyczące ceny i innych kryteriów oceny ofert o ile są przewidziane.</w:t>
      </w:r>
    </w:p>
    <w:p w14:paraId="0A6323B0" w14:textId="77777777" w:rsidR="00152638" w:rsidRDefault="00152638" w:rsidP="00D71CD8">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1D59E0">
        <w:rPr>
          <w:rFonts w:asciiTheme="minorHAnsi" w:hAnsiTheme="minorHAnsi" w:cs="Posterama"/>
          <w:sz w:val="22"/>
          <w:szCs w:val="22"/>
        </w:rPr>
        <w:t xml:space="preserve"> </w:t>
      </w:r>
      <w:r w:rsidR="006049C5" w:rsidRPr="001D59E0">
        <w:rPr>
          <w:rFonts w:asciiTheme="minorHAnsi" w:hAnsiTheme="minorHAnsi" w:cs="Posterama"/>
          <w:sz w:val="22"/>
          <w:szCs w:val="22"/>
        </w:rPr>
        <w:t xml:space="preserve">Otwarcie ofert jest jawne, Wykonawcy mogą uczestniczyć w sesji otwarcia ofert.  </w:t>
      </w:r>
    </w:p>
    <w:p w14:paraId="185CC7F1" w14:textId="77777777" w:rsidR="00384568" w:rsidRPr="00384568" w:rsidRDefault="00384568" w:rsidP="00D71CD8">
      <w:pPr>
        <w:widowControl w:val="0"/>
        <w:numPr>
          <w:ilvl w:val="0"/>
          <w:numId w:val="7"/>
        </w:numPr>
        <w:tabs>
          <w:tab w:val="clear" w:pos="113"/>
          <w:tab w:val="num" w:pos="426"/>
        </w:tabs>
        <w:adjustRightInd w:val="0"/>
        <w:ind w:left="426"/>
        <w:jc w:val="both"/>
        <w:textAlignment w:val="baseline"/>
        <w:rPr>
          <w:rFonts w:asciiTheme="minorHAnsi" w:hAnsiTheme="minorHAnsi" w:cs="Posterama"/>
          <w:sz w:val="22"/>
          <w:szCs w:val="22"/>
        </w:rPr>
      </w:pPr>
      <w:r w:rsidRPr="00384568">
        <w:rPr>
          <w:rFonts w:asciiTheme="minorHAnsi" w:eastAsia="Calibri" w:hAnsiTheme="minorHAnsi" w:cs="Posterama"/>
          <w:sz w:val="22"/>
          <w:szCs w:val="22"/>
          <w:lang w:eastAsia="en-US"/>
        </w:rPr>
        <w:t xml:space="preserve">Niezwłocznie po otwarciu ofert Zamawiający zamieści na platformie </w:t>
      </w:r>
      <w:r w:rsidRPr="00384568">
        <w:rPr>
          <w:rFonts w:asciiTheme="minorHAnsi" w:hAnsiTheme="minorHAnsi" w:cs="Posterama"/>
          <w:sz w:val="22"/>
          <w:szCs w:val="22"/>
        </w:rPr>
        <w:t>pod adresem:</w:t>
      </w:r>
      <w:r w:rsidRPr="00384568">
        <w:rPr>
          <w:rFonts w:asciiTheme="minorHAnsi" w:eastAsia="Calibri" w:hAnsiTheme="minorHAnsi" w:cs="Posterama"/>
          <w:sz w:val="22"/>
          <w:szCs w:val="22"/>
        </w:rPr>
        <w:t xml:space="preserve"> </w:t>
      </w:r>
      <w:hyperlink r:id="rId19" w:history="1">
        <w:r w:rsidRPr="00384568">
          <w:rPr>
            <w:rStyle w:val="Hipercze"/>
            <w:rFonts w:asciiTheme="minorHAnsi" w:eastAsia="Calibri" w:hAnsiTheme="minorHAnsi" w:cs="Posterama"/>
            <w:sz w:val="22"/>
            <w:szCs w:val="22"/>
          </w:rPr>
          <w:t>https://platformazakupowa.pl/pn/stocer</w:t>
        </w:r>
      </w:hyperlink>
      <w:r w:rsidRPr="00384568">
        <w:rPr>
          <w:rFonts w:asciiTheme="minorHAnsi" w:eastAsia="Calibri" w:hAnsiTheme="minorHAnsi" w:cs="Posterama"/>
          <w:color w:val="0070C0"/>
          <w:sz w:val="22"/>
          <w:szCs w:val="22"/>
          <w:u w:val="single"/>
        </w:rPr>
        <w:t xml:space="preserve"> </w:t>
      </w:r>
      <w:r w:rsidRPr="00384568">
        <w:rPr>
          <w:rFonts w:asciiTheme="minorHAnsi" w:eastAsia="Calibri" w:hAnsiTheme="minorHAnsi" w:cs="Posterama"/>
          <w:sz w:val="22"/>
          <w:szCs w:val="22"/>
          <w:lang w:eastAsia="en-US"/>
        </w:rPr>
        <w:t xml:space="preserve">informacje o których jest mowa w dyspozycji art. 222 ust. 4 i 5 </w:t>
      </w:r>
      <w:proofErr w:type="spellStart"/>
      <w:r w:rsidRPr="00384568">
        <w:rPr>
          <w:rFonts w:asciiTheme="minorHAnsi" w:eastAsia="Calibri" w:hAnsiTheme="minorHAnsi" w:cs="Posterama"/>
          <w:sz w:val="22"/>
          <w:szCs w:val="22"/>
          <w:lang w:eastAsia="en-US"/>
        </w:rPr>
        <w:t>p.z.p</w:t>
      </w:r>
      <w:proofErr w:type="spellEnd"/>
      <w:r w:rsidRPr="00384568">
        <w:rPr>
          <w:rFonts w:asciiTheme="minorHAnsi" w:eastAsia="Calibri" w:hAnsiTheme="minorHAnsi" w:cs="Posterama"/>
          <w:sz w:val="22"/>
          <w:szCs w:val="22"/>
          <w:lang w:eastAsia="en-US"/>
        </w:rPr>
        <w:t>.</w:t>
      </w:r>
    </w:p>
    <w:p w14:paraId="3A6F3A73" w14:textId="77777777" w:rsidR="006049C5" w:rsidRPr="0083710E" w:rsidRDefault="006049C5" w:rsidP="006049C5">
      <w:pPr>
        <w:rPr>
          <w:rFonts w:ascii="Posterama" w:hAnsi="Posterama" w:cs="Posterama"/>
          <w:b/>
          <w:bCs/>
          <w:sz w:val="22"/>
          <w:szCs w:val="22"/>
          <w:shd w:val="clear" w:color="auto" w:fill="FFFFFF"/>
        </w:rPr>
      </w:pPr>
    </w:p>
    <w:p w14:paraId="582215B5" w14:textId="192F1887" w:rsidR="006049C5" w:rsidRPr="00074DA3" w:rsidRDefault="006049C5" w:rsidP="006049C5">
      <w:pPr>
        <w:rPr>
          <w:rFonts w:asciiTheme="minorHAnsi" w:hAnsiTheme="minorHAnsi" w:cs="Posterama"/>
          <w:b/>
          <w:bCs/>
          <w:sz w:val="22"/>
          <w:szCs w:val="22"/>
          <w:shd w:val="clear" w:color="auto" w:fill="FFFFFF"/>
        </w:rPr>
      </w:pPr>
      <w:r w:rsidRPr="00074DA3">
        <w:rPr>
          <w:rFonts w:asciiTheme="minorHAnsi" w:hAnsiTheme="minorHAnsi" w:cs="Posterama"/>
          <w:b/>
          <w:bCs/>
          <w:sz w:val="22"/>
          <w:szCs w:val="22"/>
          <w:shd w:val="clear" w:color="auto" w:fill="FFFFFF"/>
        </w:rPr>
        <w:t>VI. KWALIFIKACJA PODMIOTOWA WYKONAWCY PO BADANIU I OCENIE OFERT</w:t>
      </w:r>
      <w:r w:rsidR="002835F2">
        <w:rPr>
          <w:rFonts w:asciiTheme="minorHAnsi" w:hAnsiTheme="minorHAnsi" w:cs="Posterama"/>
          <w:b/>
          <w:bCs/>
          <w:sz w:val="22"/>
          <w:szCs w:val="22"/>
          <w:shd w:val="clear" w:color="auto" w:fill="FFFFFF"/>
        </w:rPr>
        <w:t>.</w:t>
      </w:r>
    </w:p>
    <w:p w14:paraId="2BA10F06" w14:textId="5A1150B0" w:rsidR="00DF35F3" w:rsidRPr="00543D00" w:rsidRDefault="00DF35F3" w:rsidP="00DF35F3">
      <w:pPr>
        <w:pBdr>
          <w:top w:val="nil"/>
          <w:left w:val="nil"/>
          <w:bottom w:val="nil"/>
          <w:right w:val="nil"/>
          <w:between w:val="nil"/>
        </w:pBdr>
        <w:jc w:val="both"/>
        <w:rPr>
          <w:rFonts w:asciiTheme="minorHAnsi" w:eastAsia="Cambria" w:hAnsiTheme="minorHAnsi" w:cs="Cambria"/>
          <w:b/>
          <w:sz w:val="22"/>
          <w:szCs w:val="22"/>
        </w:rPr>
      </w:pPr>
      <w:r w:rsidRPr="00543D00">
        <w:rPr>
          <w:rFonts w:asciiTheme="minorHAnsi" w:eastAsia="Cambria" w:hAnsiTheme="minorHAnsi" w:cs="Cambria"/>
          <w:b/>
          <w:sz w:val="22"/>
          <w:szCs w:val="22"/>
        </w:rPr>
        <w:t>WARUNKI UDZIAŁU W POSTĘPOWANIU:</w:t>
      </w:r>
    </w:p>
    <w:p w14:paraId="5CCA2C59" w14:textId="4FFFA13E" w:rsidR="00064944" w:rsidRPr="00543D00" w:rsidRDefault="00DF35F3" w:rsidP="00D71CD8">
      <w:pPr>
        <w:pStyle w:val="Akapitzlist"/>
        <w:numPr>
          <w:ilvl w:val="0"/>
          <w:numId w:val="15"/>
        </w:numPr>
        <w:pBdr>
          <w:top w:val="nil"/>
          <w:left w:val="nil"/>
          <w:bottom w:val="nil"/>
          <w:right w:val="nil"/>
          <w:between w:val="nil"/>
        </w:pBdr>
        <w:ind w:left="426"/>
        <w:rPr>
          <w:rFonts w:eastAsia="Cambria" w:cs="Cambria"/>
          <w:bCs w:val="0"/>
          <w:color w:val="auto"/>
        </w:rPr>
      </w:pPr>
      <w:r w:rsidRPr="00543D00">
        <w:rPr>
          <w:rFonts w:eastAsia="Cambria" w:cs="Cambria"/>
          <w:bCs w:val="0"/>
          <w:color w:val="auto"/>
        </w:rPr>
        <w:t xml:space="preserve">O zamówienie mogą ubiegać się </w:t>
      </w:r>
      <w:r w:rsidR="002835F2">
        <w:rPr>
          <w:rFonts w:eastAsia="Cambria" w:cs="Cambria"/>
          <w:bCs w:val="0"/>
          <w:color w:val="auto"/>
        </w:rPr>
        <w:t>W</w:t>
      </w:r>
      <w:r w:rsidRPr="00543D00">
        <w:rPr>
          <w:rFonts w:eastAsia="Cambria" w:cs="Cambria"/>
          <w:bCs w:val="0"/>
          <w:color w:val="auto"/>
        </w:rPr>
        <w:t xml:space="preserve">ykonawcy nie podlegający wykluczeniu w oparciu o przesłanki wskazane w </w:t>
      </w:r>
      <w:r w:rsidRPr="00543D00">
        <w:rPr>
          <w:rFonts w:eastAsia="Cambria" w:cs="Cambria"/>
          <w:b/>
          <w:color w:val="auto"/>
        </w:rPr>
        <w:t>art. 108 ust. 1</w:t>
      </w:r>
      <w:r w:rsidRPr="00543D00">
        <w:rPr>
          <w:rFonts w:eastAsia="Cambria" w:cs="Cambria"/>
          <w:bCs w:val="0"/>
          <w:color w:val="auto"/>
        </w:rPr>
        <w:t xml:space="preserve"> </w:t>
      </w:r>
      <w:proofErr w:type="spellStart"/>
      <w:r w:rsidRPr="00543D00">
        <w:rPr>
          <w:rFonts w:eastAsia="Cambria" w:cs="Cambria"/>
          <w:bCs w:val="0"/>
          <w:color w:val="auto"/>
        </w:rPr>
        <w:t>p.z.p</w:t>
      </w:r>
      <w:proofErr w:type="spellEnd"/>
      <w:r w:rsidRPr="00543D00">
        <w:rPr>
          <w:rFonts w:eastAsia="Cambria" w:cs="Cambria"/>
          <w:bCs w:val="0"/>
          <w:color w:val="auto"/>
        </w:rPr>
        <w:t xml:space="preserve">. oraz spełniający minimalne warunki określone w SWZ przez Zamawiającego w oparciu o przepisy z </w:t>
      </w:r>
      <w:r w:rsidRPr="00543D00">
        <w:rPr>
          <w:rFonts w:eastAsia="Cambria" w:cs="Cambria"/>
          <w:b/>
          <w:color w:val="auto"/>
        </w:rPr>
        <w:t>art. 112 – art. 117</w:t>
      </w:r>
      <w:r w:rsidRPr="00543D00">
        <w:rPr>
          <w:rFonts w:eastAsia="Cambria" w:cs="Cambria"/>
          <w:bCs w:val="0"/>
          <w:color w:val="auto"/>
        </w:rPr>
        <w:t xml:space="preserve"> </w:t>
      </w:r>
      <w:proofErr w:type="spellStart"/>
      <w:r w:rsidRPr="00543D00">
        <w:rPr>
          <w:rFonts w:eastAsia="Cambria" w:cs="Cambria"/>
          <w:bCs w:val="0"/>
          <w:color w:val="auto"/>
        </w:rPr>
        <w:t>p.z.p</w:t>
      </w:r>
      <w:proofErr w:type="spellEnd"/>
      <w:r w:rsidRPr="00543D00">
        <w:rPr>
          <w:rFonts w:eastAsia="Cambria" w:cs="Cambria"/>
          <w:bCs w:val="0"/>
          <w:color w:val="auto"/>
        </w:rPr>
        <w:t>.</w:t>
      </w:r>
    </w:p>
    <w:p w14:paraId="04F0191D" w14:textId="6BCADC56" w:rsidR="00A9572C" w:rsidRPr="00352146" w:rsidRDefault="00A9572C" w:rsidP="00D71CD8">
      <w:pPr>
        <w:pStyle w:val="Akapitzlist"/>
        <w:numPr>
          <w:ilvl w:val="0"/>
          <w:numId w:val="15"/>
        </w:numPr>
        <w:pBdr>
          <w:top w:val="nil"/>
          <w:left w:val="nil"/>
          <w:bottom w:val="nil"/>
          <w:right w:val="nil"/>
          <w:between w:val="nil"/>
        </w:pBdr>
        <w:ind w:left="426"/>
        <w:rPr>
          <w:rFonts w:eastAsia="Cambria" w:cs="Cambria"/>
          <w:bCs w:val="0"/>
          <w:color w:val="auto"/>
        </w:rPr>
      </w:pPr>
      <w:r w:rsidRPr="00352146">
        <w:rPr>
          <w:color w:val="auto"/>
        </w:rPr>
        <w:t xml:space="preserve">Z postępowania o udzielenie zamówienia </w:t>
      </w:r>
      <w:r w:rsidRPr="00D41C54">
        <w:rPr>
          <w:b/>
          <w:bCs w:val="0"/>
          <w:color w:val="auto"/>
        </w:rPr>
        <w:t>wyklucza się</w:t>
      </w:r>
      <w:r w:rsidRPr="00352146">
        <w:rPr>
          <w:color w:val="auto"/>
        </w:rPr>
        <w:t xml:space="preserve">, z zastrzeżeniem art. 110 ust. 2 </w:t>
      </w:r>
      <w:proofErr w:type="spellStart"/>
      <w:r w:rsidR="00352146" w:rsidRPr="00352146">
        <w:rPr>
          <w:color w:val="auto"/>
        </w:rPr>
        <w:t>p.z.p</w:t>
      </w:r>
      <w:proofErr w:type="spellEnd"/>
      <w:r w:rsidRPr="00352146">
        <w:rPr>
          <w:color w:val="auto"/>
        </w:rPr>
        <w:t>, Wykonawcę:</w:t>
      </w:r>
    </w:p>
    <w:p w14:paraId="0A003339" w14:textId="77777777"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1) będącego osobą fizyczną, którego prawomocnie skazano za przestępstwo:</w:t>
      </w:r>
    </w:p>
    <w:p w14:paraId="7C45DC4C" w14:textId="77777777" w:rsidR="00BA43C9" w:rsidRDefault="00BA43C9" w:rsidP="0037526B">
      <w:pPr>
        <w:jc w:val="both"/>
        <w:rPr>
          <w:rFonts w:asciiTheme="minorHAnsi" w:hAnsiTheme="minorHAnsi" w:cs="Posterama"/>
          <w:bCs/>
          <w:sz w:val="22"/>
          <w:szCs w:val="22"/>
        </w:rPr>
      </w:pPr>
    </w:p>
    <w:p w14:paraId="44B9C256" w14:textId="3F1DFB7E"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a) udziału w zorganizowanej grupie przestępczej albo związku mającym na celu popełnienie przestępstwa lub przestępstwa skarbowego, o którym mowa w art. 258 Kodeksu karnego,</w:t>
      </w:r>
    </w:p>
    <w:p w14:paraId="256132AA" w14:textId="77777777"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b) handlu ludźmi, o którym mowa w art. 189a Kodeksu karnego,</w:t>
      </w:r>
    </w:p>
    <w:p w14:paraId="1CE159EF" w14:textId="37C8A777"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c) o którym mowa w art. 228–230a, art. 250a Kodeksu karnego lub w art. 46 lub art. 48 ustawy z dnia 25 czerwca 2010 r. o sporcie</w:t>
      </w:r>
      <w:r w:rsidR="00CD4BA0">
        <w:rPr>
          <w:rFonts w:asciiTheme="minorHAnsi" w:hAnsiTheme="minorHAnsi" w:cs="Posterama"/>
          <w:bCs/>
          <w:sz w:val="22"/>
          <w:szCs w:val="22"/>
        </w:rPr>
        <w:t>;</w:t>
      </w:r>
    </w:p>
    <w:p w14:paraId="0C43E5D1" w14:textId="77777777"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3D43B0D" w14:textId="5E4786E2"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e) o charakterze terrorystycznym, o którym mowa w art. 115 §20 Kodeksu karnego, lub mające na celu popełnienie tego przestępstwa</w:t>
      </w:r>
      <w:r w:rsidR="00CD4BA0">
        <w:rPr>
          <w:rFonts w:asciiTheme="minorHAnsi" w:hAnsiTheme="minorHAnsi" w:cs="Posterama"/>
          <w:bCs/>
          <w:sz w:val="22"/>
          <w:szCs w:val="22"/>
        </w:rPr>
        <w:t>;</w:t>
      </w:r>
    </w:p>
    <w:p w14:paraId="1FEA1713" w14:textId="77777777"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7283F3F7" w14:textId="54A2F5F3"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CD4BA0">
        <w:rPr>
          <w:rFonts w:asciiTheme="minorHAnsi" w:hAnsiTheme="minorHAnsi" w:cs="Posterama"/>
          <w:bCs/>
          <w:sz w:val="22"/>
          <w:szCs w:val="22"/>
        </w:rPr>
        <w:t>;</w:t>
      </w:r>
    </w:p>
    <w:p w14:paraId="05CC52D2" w14:textId="5D85B7AB"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 xml:space="preserve">h) o którym mowa w art. 9 ust. 1 i 3 lub art. 10 ustawy z dnia 15 czerwca 2012 r. o skutkach powierzania wykonywania pracy cudzoziemcom przebywającym wbrew przepisom na terytorium Rzeczypospolitej </w:t>
      </w:r>
      <w:r w:rsidRPr="00352146">
        <w:rPr>
          <w:rFonts w:asciiTheme="minorHAnsi" w:hAnsiTheme="minorHAnsi" w:cs="Posterama"/>
          <w:bCs/>
          <w:sz w:val="22"/>
          <w:szCs w:val="22"/>
        </w:rPr>
        <w:lastRenderedPageBreak/>
        <w:t>Polskiej</w:t>
      </w:r>
      <w:r w:rsidR="00CD4BA0">
        <w:rPr>
          <w:rFonts w:asciiTheme="minorHAnsi" w:hAnsiTheme="minorHAnsi" w:cs="Posterama"/>
          <w:bCs/>
          <w:sz w:val="22"/>
          <w:szCs w:val="22"/>
        </w:rPr>
        <w:t xml:space="preserve"> </w:t>
      </w:r>
      <w:r w:rsidRPr="00352146">
        <w:rPr>
          <w:rFonts w:asciiTheme="minorHAnsi" w:hAnsiTheme="minorHAnsi" w:cs="Posterama"/>
          <w:bCs/>
          <w:sz w:val="22"/>
          <w:szCs w:val="22"/>
        </w:rPr>
        <w:t xml:space="preserve">– lub za odpowiedni czyn zabroniony określony w przepisach prawa obcego (art. 108 ust. 1 pkt 1 </w:t>
      </w:r>
      <w:proofErr w:type="spellStart"/>
      <w:r w:rsidR="00D800F3">
        <w:rPr>
          <w:rFonts w:asciiTheme="minorHAnsi" w:hAnsiTheme="minorHAnsi" w:cs="Posterama"/>
          <w:bCs/>
          <w:sz w:val="22"/>
          <w:szCs w:val="22"/>
        </w:rPr>
        <w:t>p.z.p</w:t>
      </w:r>
      <w:proofErr w:type="spellEnd"/>
      <w:r w:rsidR="00D800F3">
        <w:rPr>
          <w:rFonts w:asciiTheme="minorHAnsi" w:hAnsiTheme="minorHAnsi" w:cs="Posterama"/>
          <w:bCs/>
          <w:sz w:val="22"/>
          <w:szCs w:val="22"/>
        </w:rPr>
        <w:t>.</w:t>
      </w:r>
      <w:r w:rsidRPr="00352146">
        <w:rPr>
          <w:rFonts w:asciiTheme="minorHAnsi" w:hAnsiTheme="minorHAnsi" w:cs="Posterama"/>
          <w:bCs/>
          <w:sz w:val="22"/>
          <w:szCs w:val="22"/>
        </w:rPr>
        <w:t>);</w:t>
      </w:r>
    </w:p>
    <w:p w14:paraId="5C89AA1A" w14:textId="77777777" w:rsidR="00BA43C9" w:rsidRDefault="00BA43C9" w:rsidP="0037526B">
      <w:pPr>
        <w:jc w:val="both"/>
        <w:rPr>
          <w:rFonts w:asciiTheme="minorHAnsi" w:hAnsiTheme="minorHAnsi" w:cs="Posterama"/>
          <w:bCs/>
          <w:sz w:val="22"/>
          <w:szCs w:val="22"/>
        </w:rPr>
      </w:pPr>
    </w:p>
    <w:p w14:paraId="0A91EA4E" w14:textId="1F215369"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(art. 108 ust. 1 pkt 2 </w:t>
      </w:r>
      <w:proofErr w:type="spellStart"/>
      <w:r w:rsidR="00D800F3">
        <w:rPr>
          <w:rFonts w:asciiTheme="minorHAnsi" w:hAnsiTheme="minorHAnsi" w:cs="Posterama"/>
          <w:bCs/>
          <w:sz w:val="22"/>
          <w:szCs w:val="22"/>
        </w:rPr>
        <w:t>p.z.p</w:t>
      </w:r>
      <w:proofErr w:type="spellEnd"/>
      <w:r w:rsidR="00D800F3">
        <w:rPr>
          <w:rFonts w:asciiTheme="minorHAnsi" w:hAnsiTheme="minorHAnsi" w:cs="Posterama"/>
          <w:bCs/>
          <w:sz w:val="22"/>
          <w:szCs w:val="22"/>
        </w:rPr>
        <w:t>.</w:t>
      </w:r>
      <w:r w:rsidRPr="00352146">
        <w:rPr>
          <w:rFonts w:asciiTheme="minorHAnsi" w:hAnsiTheme="minorHAnsi" w:cs="Posterama"/>
          <w:bCs/>
          <w:sz w:val="22"/>
          <w:szCs w:val="22"/>
        </w:rPr>
        <w:t>);</w:t>
      </w:r>
    </w:p>
    <w:p w14:paraId="0D33BE4A" w14:textId="77777777" w:rsidR="00BA43C9" w:rsidRDefault="00BA43C9" w:rsidP="0037526B">
      <w:pPr>
        <w:jc w:val="both"/>
        <w:rPr>
          <w:rFonts w:asciiTheme="minorHAnsi" w:hAnsiTheme="minorHAnsi" w:cs="Posterama"/>
          <w:bCs/>
          <w:sz w:val="22"/>
          <w:szCs w:val="22"/>
        </w:rPr>
      </w:pPr>
    </w:p>
    <w:p w14:paraId="1AD665AA" w14:textId="284F81D0"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w:t>
      </w:r>
      <w:proofErr w:type="spellStart"/>
      <w:r w:rsidR="00D800F3">
        <w:rPr>
          <w:rFonts w:asciiTheme="minorHAnsi" w:hAnsiTheme="minorHAnsi" w:cs="Posterama"/>
          <w:bCs/>
          <w:sz w:val="22"/>
          <w:szCs w:val="22"/>
        </w:rPr>
        <w:t>p.z.p</w:t>
      </w:r>
      <w:proofErr w:type="spellEnd"/>
      <w:r w:rsidRPr="00352146">
        <w:rPr>
          <w:rFonts w:asciiTheme="minorHAnsi" w:hAnsiTheme="minorHAnsi" w:cs="Posterama"/>
          <w:bCs/>
          <w:sz w:val="22"/>
          <w:szCs w:val="22"/>
        </w:rPr>
        <w:t>);</w:t>
      </w:r>
    </w:p>
    <w:p w14:paraId="4EFCFB72" w14:textId="77777777" w:rsidR="00BA43C9" w:rsidRDefault="00BA43C9" w:rsidP="0037526B">
      <w:pPr>
        <w:jc w:val="both"/>
        <w:rPr>
          <w:rFonts w:asciiTheme="minorHAnsi" w:hAnsiTheme="minorHAnsi" w:cs="Posterama"/>
          <w:bCs/>
          <w:sz w:val="22"/>
          <w:szCs w:val="22"/>
        </w:rPr>
      </w:pPr>
    </w:p>
    <w:p w14:paraId="2E06EE7F" w14:textId="1517D96E"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 xml:space="preserve">4) wobec którego prawomocnie orzeczono zakaz ubiegania się o zamówienia publiczne (art. 108 ust. 1 pkt 4 </w:t>
      </w:r>
      <w:proofErr w:type="spellStart"/>
      <w:r w:rsidR="00D800F3">
        <w:rPr>
          <w:rFonts w:asciiTheme="minorHAnsi" w:hAnsiTheme="minorHAnsi" w:cs="Posterama"/>
          <w:bCs/>
          <w:sz w:val="22"/>
          <w:szCs w:val="22"/>
        </w:rPr>
        <w:t>p.z.p</w:t>
      </w:r>
      <w:proofErr w:type="spellEnd"/>
      <w:r w:rsidR="00D800F3">
        <w:rPr>
          <w:rFonts w:asciiTheme="minorHAnsi" w:hAnsiTheme="minorHAnsi" w:cs="Posterama"/>
          <w:bCs/>
          <w:sz w:val="22"/>
          <w:szCs w:val="22"/>
        </w:rPr>
        <w:t>.</w:t>
      </w:r>
      <w:r w:rsidRPr="00352146">
        <w:rPr>
          <w:rFonts w:asciiTheme="minorHAnsi" w:hAnsiTheme="minorHAnsi" w:cs="Posterama"/>
          <w:bCs/>
          <w:sz w:val="22"/>
          <w:szCs w:val="22"/>
        </w:rPr>
        <w:t>);</w:t>
      </w:r>
    </w:p>
    <w:p w14:paraId="755215EE" w14:textId="77777777" w:rsidR="00BA43C9" w:rsidRDefault="00BA43C9" w:rsidP="0037526B">
      <w:pPr>
        <w:jc w:val="both"/>
        <w:rPr>
          <w:rFonts w:asciiTheme="minorHAnsi" w:hAnsiTheme="minorHAnsi" w:cs="Posterama"/>
          <w:bCs/>
          <w:sz w:val="22"/>
          <w:szCs w:val="22"/>
        </w:rPr>
      </w:pPr>
    </w:p>
    <w:p w14:paraId="5AF83967" w14:textId="5A471DE1" w:rsidR="00A9572C" w:rsidRPr="00352146"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(art. 108 ust. 1 pkt 5 </w:t>
      </w:r>
      <w:proofErr w:type="spellStart"/>
      <w:r w:rsidR="00102F73">
        <w:rPr>
          <w:rFonts w:asciiTheme="minorHAnsi" w:hAnsiTheme="minorHAnsi" w:cs="Posterama"/>
          <w:bCs/>
          <w:sz w:val="22"/>
          <w:szCs w:val="22"/>
        </w:rPr>
        <w:t>p.z.p</w:t>
      </w:r>
      <w:proofErr w:type="spellEnd"/>
      <w:r w:rsidR="00102F73">
        <w:rPr>
          <w:rFonts w:asciiTheme="minorHAnsi" w:hAnsiTheme="minorHAnsi" w:cs="Posterama"/>
          <w:bCs/>
          <w:sz w:val="22"/>
          <w:szCs w:val="22"/>
        </w:rPr>
        <w:t>.</w:t>
      </w:r>
      <w:r w:rsidRPr="00352146">
        <w:rPr>
          <w:rFonts w:asciiTheme="minorHAnsi" w:hAnsiTheme="minorHAnsi" w:cs="Posterama"/>
          <w:bCs/>
          <w:sz w:val="22"/>
          <w:szCs w:val="22"/>
        </w:rPr>
        <w:t>);</w:t>
      </w:r>
    </w:p>
    <w:p w14:paraId="144909DC" w14:textId="77777777" w:rsidR="00BA43C9" w:rsidRDefault="00BA43C9" w:rsidP="0037526B">
      <w:pPr>
        <w:jc w:val="both"/>
        <w:rPr>
          <w:rFonts w:asciiTheme="minorHAnsi" w:hAnsiTheme="minorHAnsi" w:cs="Posterama"/>
          <w:bCs/>
          <w:sz w:val="22"/>
          <w:szCs w:val="22"/>
        </w:rPr>
      </w:pPr>
    </w:p>
    <w:p w14:paraId="7FBF1841" w14:textId="69203974" w:rsidR="00A9572C" w:rsidRDefault="00A9572C" w:rsidP="0037526B">
      <w:pPr>
        <w:jc w:val="both"/>
        <w:rPr>
          <w:rFonts w:asciiTheme="minorHAnsi" w:hAnsiTheme="minorHAnsi" w:cs="Posterama"/>
          <w:bCs/>
          <w:sz w:val="22"/>
          <w:szCs w:val="22"/>
        </w:rPr>
      </w:pPr>
      <w:r w:rsidRPr="00352146">
        <w:rPr>
          <w:rFonts w:asciiTheme="minorHAnsi" w:hAnsiTheme="minorHAnsi" w:cs="Posterama"/>
          <w:bCs/>
          <w:sz w:val="22"/>
          <w:szCs w:val="22"/>
        </w:rPr>
        <w:t xml:space="preserve">6) jeżeli, w przypadkach, o których mowa w art. 85 ust. 1 </w:t>
      </w:r>
      <w:proofErr w:type="spellStart"/>
      <w:r w:rsidR="00102F73">
        <w:rPr>
          <w:rFonts w:asciiTheme="minorHAnsi" w:hAnsiTheme="minorHAnsi" w:cs="Posterama"/>
          <w:bCs/>
          <w:sz w:val="22"/>
          <w:szCs w:val="22"/>
        </w:rPr>
        <w:t>p.z.p</w:t>
      </w:r>
      <w:proofErr w:type="spellEnd"/>
      <w:r w:rsidR="00102F73">
        <w:rPr>
          <w:rFonts w:asciiTheme="minorHAnsi" w:hAnsiTheme="minorHAnsi" w:cs="Posterama"/>
          <w:bCs/>
          <w:sz w:val="22"/>
          <w:szCs w:val="22"/>
        </w:rPr>
        <w:t>.</w:t>
      </w:r>
      <w:r w:rsidRPr="00352146">
        <w:rPr>
          <w:rFonts w:asciiTheme="minorHAnsi" w:hAnsiTheme="minorHAnsi" w:cs="Posterama"/>
          <w:bCs/>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 (art. 108 ust. 1 pkt 6 </w:t>
      </w:r>
      <w:proofErr w:type="spellStart"/>
      <w:r w:rsidR="00102F73">
        <w:rPr>
          <w:rFonts w:asciiTheme="minorHAnsi" w:hAnsiTheme="minorHAnsi" w:cs="Posterama"/>
          <w:bCs/>
          <w:sz w:val="22"/>
          <w:szCs w:val="22"/>
        </w:rPr>
        <w:t>p.z.p</w:t>
      </w:r>
      <w:proofErr w:type="spellEnd"/>
      <w:r w:rsidR="00102F73">
        <w:rPr>
          <w:rFonts w:asciiTheme="minorHAnsi" w:hAnsiTheme="minorHAnsi" w:cs="Posterama"/>
          <w:bCs/>
          <w:sz w:val="22"/>
          <w:szCs w:val="22"/>
        </w:rPr>
        <w:t>.</w:t>
      </w:r>
      <w:r w:rsidRPr="00352146">
        <w:rPr>
          <w:rFonts w:asciiTheme="minorHAnsi" w:hAnsiTheme="minorHAnsi" w:cs="Posterama"/>
          <w:bCs/>
          <w:sz w:val="22"/>
          <w:szCs w:val="22"/>
        </w:rPr>
        <w:t>).</w:t>
      </w:r>
    </w:p>
    <w:p w14:paraId="6D7525A4" w14:textId="77777777" w:rsidR="00810823" w:rsidRPr="00352146" w:rsidRDefault="00810823" w:rsidP="0037526B">
      <w:pPr>
        <w:jc w:val="both"/>
        <w:rPr>
          <w:rFonts w:asciiTheme="minorHAnsi" w:hAnsiTheme="minorHAnsi" w:cs="Posterama"/>
          <w:bCs/>
          <w:sz w:val="22"/>
          <w:szCs w:val="22"/>
        </w:rPr>
      </w:pPr>
    </w:p>
    <w:p w14:paraId="61126EC5" w14:textId="1061E746" w:rsidR="00A9572C" w:rsidRPr="00536C78" w:rsidRDefault="00810823" w:rsidP="0037526B">
      <w:pPr>
        <w:jc w:val="both"/>
        <w:rPr>
          <w:rFonts w:asciiTheme="minorHAnsi" w:hAnsiTheme="minorHAnsi" w:cs="Posterama"/>
          <w:bCs/>
          <w:sz w:val="22"/>
          <w:szCs w:val="22"/>
        </w:rPr>
      </w:pPr>
      <w:r w:rsidRPr="00536C78">
        <w:rPr>
          <w:rFonts w:asciiTheme="minorHAnsi" w:hAnsiTheme="minorHAnsi" w:cs="Posterama"/>
          <w:b/>
          <w:sz w:val="22"/>
          <w:szCs w:val="22"/>
        </w:rPr>
        <w:t>3</w:t>
      </w:r>
      <w:r w:rsidR="00A9572C" w:rsidRPr="00536C78">
        <w:rPr>
          <w:rFonts w:asciiTheme="minorHAnsi" w:hAnsiTheme="minorHAnsi" w:cs="Posterama"/>
          <w:b/>
          <w:sz w:val="22"/>
          <w:szCs w:val="22"/>
        </w:rPr>
        <w:t xml:space="preserve">. </w:t>
      </w:r>
      <w:r w:rsidR="00A9572C" w:rsidRPr="00536C78">
        <w:rPr>
          <w:rFonts w:asciiTheme="minorHAnsi" w:hAnsiTheme="minorHAnsi" w:cs="Posterama"/>
          <w:bCs/>
          <w:sz w:val="22"/>
          <w:szCs w:val="22"/>
        </w:rPr>
        <w:t xml:space="preserve">Zamawiający określa </w:t>
      </w:r>
      <w:r w:rsidR="00A9572C" w:rsidRPr="00536C78">
        <w:rPr>
          <w:rFonts w:asciiTheme="minorHAnsi" w:hAnsiTheme="minorHAnsi" w:cs="Posterama"/>
          <w:b/>
          <w:sz w:val="22"/>
          <w:szCs w:val="22"/>
        </w:rPr>
        <w:t>fakultatywne przesłanki</w:t>
      </w:r>
      <w:r w:rsidR="00A9572C" w:rsidRPr="00536C78">
        <w:rPr>
          <w:rFonts w:asciiTheme="minorHAnsi" w:hAnsiTheme="minorHAnsi" w:cs="Posterama"/>
          <w:bCs/>
          <w:sz w:val="22"/>
          <w:szCs w:val="22"/>
        </w:rPr>
        <w:t xml:space="preserve"> wykluczenia Wykonawcy, o których mowa w art. 109 ust. 1-4 </w:t>
      </w:r>
      <w:proofErr w:type="spellStart"/>
      <w:r w:rsidR="00102F73" w:rsidRPr="00536C78">
        <w:rPr>
          <w:rFonts w:asciiTheme="minorHAnsi" w:hAnsiTheme="minorHAnsi" w:cs="Posterama"/>
          <w:bCs/>
          <w:sz w:val="22"/>
          <w:szCs w:val="22"/>
        </w:rPr>
        <w:t>p.z.p</w:t>
      </w:r>
      <w:proofErr w:type="spellEnd"/>
      <w:r w:rsidR="00102F73" w:rsidRPr="00536C78">
        <w:rPr>
          <w:rFonts w:asciiTheme="minorHAnsi" w:hAnsiTheme="minorHAnsi" w:cs="Posterama"/>
          <w:bCs/>
          <w:sz w:val="22"/>
          <w:szCs w:val="22"/>
        </w:rPr>
        <w:t>.</w:t>
      </w:r>
      <w:r w:rsidR="00A9572C" w:rsidRPr="00536C78">
        <w:rPr>
          <w:rFonts w:asciiTheme="minorHAnsi" w:hAnsiTheme="minorHAnsi" w:cs="Posterama"/>
          <w:bCs/>
          <w:sz w:val="22"/>
          <w:szCs w:val="22"/>
        </w:rPr>
        <w:t xml:space="preserve">, tzn., że postępowania o udzielenie zamówienia wyklucza się, z zastrzeżeniem art. 110 ust. 2 </w:t>
      </w:r>
      <w:proofErr w:type="spellStart"/>
      <w:r w:rsidR="00102F73" w:rsidRPr="00536C78">
        <w:rPr>
          <w:rFonts w:asciiTheme="minorHAnsi" w:hAnsiTheme="minorHAnsi" w:cs="Posterama"/>
          <w:bCs/>
          <w:sz w:val="22"/>
          <w:szCs w:val="22"/>
        </w:rPr>
        <w:t>p.z.p</w:t>
      </w:r>
      <w:proofErr w:type="spellEnd"/>
      <w:r w:rsidR="00102F73" w:rsidRPr="00536C78">
        <w:rPr>
          <w:rFonts w:asciiTheme="minorHAnsi" w:hAnsiTheme="minorHAnsi" w:cs="Posterama"/>
          <w:bCs/>
          <w:sz w:val="22"/>
          <w:szCs w:val="22"/>
        </w:rPr>
        <w:t>.</w:t>
      </w:r>
      <w:r w:rsidR="00A9572C" w:rsidRPr="00536C78">
        <w:rPr>
          <w:rFonts w:asciiTheme="minorHAnsi" w:hAnsiTheme="minorHAnsi" w:cs="Posterama"/>
          <w:bCs/>
          <w:sz w:val="22"/>
          <w:szCs w:val="22"/>
        </w:rPr>
        <w:t>, Wykonawcę:</w:t>
      </w:r>
    </w:p>
    <w:p w14:paraId="61CEFD52" w14:textId="77777777" w:rsidR="00810823" w:rsidRPr="00536C78" w:rsidRDefault="00810823" w:rsidP="0037526B">
      <w:pPr>
        <w:jc w:val="both"/>
        <w:rPr>
          <w:rFonts w:asciiTheme="minorHAnsi" w:hAnsiTheme="minorHAnsi" w:cs="Posterama"/>
          <w:bCs/>
          <w:sz w:val="22"/>
          <w:szCs w:val="22"/>
        </w:rPr>
      </w:pPr>
    </w:p>
    <w:p w14:paraId="2C65591F" w14:textId="3F1FADE5" w:rsidR="00A9572C" w:rsidRPr="00536C78" w:rsidRDefault="00A9572C" w:rsidP="0037526B">
      <w:pPr>
        <w:jc w:val="both"/>
        <w:rPr>
          <w:rFonts w:asciiTheme="minorHAnsi" w:hAnsiTheme="minorHAnsi" w:cs="Posterama"/>
          <w:bCs/>
          <w:sz w:val="22"/>
          <w:szCs w:val="22"/>
        </w:rPr>
      </w:pPr>
      <w:r w:rsidRPr="00536C78">
        <w:rPr>
          <w:rFonts w:asciiTheme="minorHAnsi" w:hAnsiTheme="minorHAnsi" w:cs="Posterama"/>
          <w:bCs/>
          <w:sz w:val="22"/>
          <w:szCs w:val="22"/>
        </w:rPr>
        <w:t>1) który naruszył obowiązki dotyczące płatności podatków, opłat lub składek na ubezpieczenia społeczne lub zdrowotne, z wyjątkiem przypadku, o którym mowa w art. 108 ust. 1 pkt 3</w:t>
      </w:r>
      <w:r w:rsidR="00810823" w:rsidRPr="00536C78">
        <w:rPr>
          <w:rFonts w:asciiTheme="minorHAnsi" w:hAnsiTheme="minorHAnsi" w:cs="Posterama"/>
          <w:bCs/>
          <w:sz w:val="22"/>
          <w:szCs w:val="22"/>
        </w:rPr>
        <w:t xml:space="preserve"> </w:t>
      </w:r>
      <w:proofErr w:type="spellStart"/>
      <w:r w:rsidR="00810823" w:rsidRPr="00536C78">
        <w:rPr>
          <w:rFonts w:asciiTheme="minorHAnsi" w:hAnsiTheme="minorHAnsi" w:cs="Posterama"/>
          <w:bCs/>
          <w:sz w:val="22"/>
          <w:szCs w:val="22"/>
        </w:rPr>
        <w:t>p.z.p</w:t>
      </w:r>
      <w:proofErr w:type="spellEnd"/>
      <w:r w:rsidR="00810823" w:rsidRPr="00536C78">
        <w:rPr>
          <w:rFonts w:asciiTheme="minorHAnsi" w:hAnsiTheme="minorHAnsi" w:cs="Posterama"/>
          <w:bCs/>
          <w:sz w:val="22"/>
          <w:szCs w:val="22"/>
        </w:rPr>
        <w:t>.</w:t>
      </w:r>
      <w:r w:rsidRPr="00536C78">
        <w:rPr>
          <w:rFonts w:asciiTheme="minorHAnsi" w:hAnsiTheme="minorHAnsi" w:cs="Posterama"/>
          <w:bCs/>
          <w:sz w:val="22"/>
          <w:szCs w:val="22"/>
        </w:rPr>
        <w:t xml:space="preserve">, chyba że </w:t>
      </w:r>
      <w:r w:rsidR="00810823" w:rsidRPr="00536C78">
        <w:rPr>
          <w:rFonts w:asciiTheme="minorHAnsi" w:hAnsiTheme="minorHAnsi" w:cs="Posterama"/>
          <w:bCs/>
          <w:sz w:val="22"/>
          <w:szCs w:val="22"/>
        </w:rPr>
        <w:t>W</w:t>
      </w:r>
      <w:r w:rsidRPr="00536C78">
        <w:rPr>
          <w:rFonts w:asciiTheme="minorHAnsi" w:hAnsiTheme="minorHAnsi" w:cs="Posterama"/>
          <w:bCs/>
          <w:sz w:val="22"/>
          <w:szCs w:val="22"/>
        </w:rPr>
        <w:t>ykonawca odpowiednio przed upływem terminu do składania wniosków o dopuszczenie do udziału w postępowaniu albo przed upływem terminu składania ofert dokonał płatności należnych podatków, opłat lub składek na ubezpieczenia społeczne lub zdrowotne wraz</w:t>
      </w:r>
      <w:r w:rsidR="00810823" w:rsidRPr="00536C78">
        <w:rPr>
          <w:rFonts w:asciiTheme="minorHAnsi" w:hAnsiTheme="minorHAnsi" w:cs="Posterama"/>
          <w:bCs/>
          <w:sz w:val="22"/>
          <w:szCs w:val="22"/>
        </w:rPr>
        <w:t xml:space="preserve"> </w:t>
      </w:r>
      <w:r w:rsidRPr="00536C78">
        <w:rPr>
          <w:rFonts w:asciiTheme="minorHAnsi" w:hAnsiTheme="minorHAnsi" w:cs="Posterama"/>
          <w:bCs/>
          <w:sz w:val="22"/>
          <w:szCs w:val="22"/>
        </w:rPr>
        <w:t>z odsetkami lub grzywnami lub zawarł wiążące porozumienie w sprawie spłaty tych należności (art. 109 ust. 1 pkt 1</w:t>
      </w:r>
      <w:r w:rsidR="00810823" w:rsidRPr="00536C78">
        <w:rPr>
          <w:rFonts w:asciiTheme="minorHAnsi" w:hAnsiTheme="minorHAnsi" w:cs="Posterama"/>
          <w:bCs/>
          <w:sz w:val="22"/>
          <w:szCs w:val="22"/>
        </w:rPr>
        <w:t xml:space="preserve"> </w:t>
      </w:r>
      <w:proofErr w:type="spellStart"/>
      <w:r w:rsidR="00810823" w:rsidRPr="00536C78">
        <w:rPr>
          <w:rFonts w:asciiTheme="minorHAnsi" w:hAnsiTheme="minorHAnsi" w:cs="Posterama"/>
          <w:bCs/>
          <w:sz w:val="22"/>
          <w:szCs w:val="22"/>
        </w:rPr>
        <w:t>p.z.p</w:t>
      </w:r>
      <w:proofErr w:type="spellEnd"/>
      <w:r w:rsidR="00810823" w:rsidRPr="00536C78">
        <w:rPr>
          <w:rFonts w:asciiTheme="minorHAnsi" w:hAnsiTheme="minorHAnsi" w:cs="Posterama"/>
          <w:bCs/>
          <w:sz w:val="22"/>
          <w:szCs w:val="22"/>
        </w:rPr>
        <w:t>.</w:t>
      </w:r>
      <w:r w:rsidRPr="00536C78">
        <w:rPr>
          <w:rFonts w:asciiTheme="minorHAnsi" w:hAnsiTheme="minorHAnsi" w:cs="Posterama"/>
          <w:bCs/>
          <w:sz w:val="22"/>
          <w:szCs w:val="22"/>
        </w:rPr>
        <w:t>);</w:t>
      </w:r>
    </w:p>
    <w:p w14:paraId="529964A6" w14:textId="77777777" w:rsidR="00BA43C9" w:rsidRPr="00536C78" w:rsidRDefault="00BA43C9" w:rsidP="0037526B">
      <w:pPr>
        <w:jc w:val="both"/>
        <w:rPr>
          <w:rFonts w:asciiTheme="minorHAnsi" w:hAnsiTheme="minorHAnsi" w:cs="Posterama"/>
          <w:bCs/>
          <w:sz w:val="22"/>
          <w:szCs w:val="22"/>
        </w:rPr>
      </w:pPr>
    </w:p>
    <w:p w14:paraId="4718C783" w14:textId="510BF3EB" w:rsidR="00A9572C" w:rsidRPr="00536C78" w:rsidRDefault="00A9572C" w:rsidP="0037526B">
      <w:pPr>
        <w:jc w:val="both"/>
        <w:rPr>
          <w:rFonts w:asciiTheme="minorHAnsi" w:hAnsiTheme="minorHAnsi" w:cs="Posterama"/>
          <w:bCs/>
          <w:sz w:val="22"/>
          <w:szCs w:val="22"/>
        </w:rPr>
      </w:pPr>
      <w:r w:rsidRPr="00536C78">
        <w:rPr>
          <w:rFonts w:asciiTheme="minorHAnsi" w:hAnsiTheme="minorHAnsi" w:cs="Posterama"/>
          <w:bCs/>
          <w:sz w:val="22"/>
          <w:szCs w:val="22"/>
        </w:rPr>
        <w:t>2) który naruszył obowiązki w dziedzinie ochrony środowiska, prawa socjalnego lub prawa pracy:</w:t>
      </w:r>
    </w:p>
    <w:p w14:paraId="1CAAD0D9" w14:textId="520E5E3C" w:rsidR="00A9572C" w:rsidRPr="00536C78" w:rsidRDefault="00A9572C" w:rsidP="0037526B">
      <w:pPr>
        <w:jc w:val="both"/>
        <w:rPr>
          <w:rFonts w:asciiTheme="minorHAnsi" w:hAnsiTheme="minorHAnsi" w:cs="Posterama"/>
          <w:bCs/>
          <w:sz w:val="22"/>
          <w:szCs w:val="22"/>
        </w:rPr>
      </w:pPr>
      <w:r w:rsidRPr="00536C78">
        <w:rPr>
          <w:rFonts w:asciiTheme="minorHAnsi" w:hAnsiTheme="minorHAnsi" w:cs="Posterama"/>
          <w:bCs/>
          <w:sz w:val="22"/>
          <w:szCs w:val="22"/>
        </w:rPr>
        <w:t>a) 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r w:rsidR="002B4E55" w:rsidRPr="00536C78">
        <w:rPr>
          <w:rFonts w:asciiTheme="minorHAnsi" w:hAnsiTheme="minorHAnsi" w:cs="Posterama"/>
          <w:bCs/>
          <w:sz w:val="22"/>
          <w:szCs w:val="22"/>
        </w:rPr>
        <w:t>;</w:t>
      </w:r>
    </w:p>
    <w:p w14:paraId="601AC9A8" w14:textId="77777777" w:rsidR="00A9572C" w:rsidRPr="00536C78" w:rsidRDefault="00A9572C" w:rsidP="0037526B">
      <w:pPr>
        <w:jc w:val="both"/>
        <w:rPr>
          <w:rFonts w:asciiTheme="minorHAnsi" w:hAnsiTheme="minorHAnsi" w:cs="Posterama"/>
          <w:bCs/>
          <w:sz w:val="22"/>
          <w:szCs w:val="22"/>
        </w:rPr>
      </w:pPr>
      <w:r w:rsidRPr="00536C78">
        <w:rPr>
          <w:rFonts w:asciiTheme="minorHAnsi" w:hAnsiTheme="minorHAnsi" w:cs="Posterama"/>
          <w:bCs/>
          <w:sz w:val="22"/>
          <w:szCs w:val="22"/>
        </w:rPr>
        <w:t>b) będącego osobą fizyczną prawomocnie ukaranego za wykroczenie przeciwko prawom pracownika lub wykroczenie przeciwko środowisku, jeżeli za jego popełnienie wymierzono karę aresztu, ograniczenia wolności lub karę grzywny,</w:t>
      </w:r>
    </w:p>
    <w:p w14:paraId="7EB70E0A" w14:textId="75E64957" w:rsidR="00A9572C" w:rsidRPr="00536C78" w:rsidRDefault="00A9572C" w:rsidP="0037526B">
      <w:pPr>
        <w:jc w:val="both"/>
        <w:rPr>
          <w:rFonts w:asciiTheme="minorHAnsi" w:hAnsiTheme="minorHAnsi" w:cs="Posterama"/>
          <w:bCs/>
          <w:sz w:val="22"/>
          <w:szCs w:val="22"/>
        </w:rPr>
      </w:pPr>
      <w:r w:rsidRPr="00536C78">
        <w:rPr>
          <w:rFonts w:asciiTheme="minorHAnsi" w:hAnsiTheme="minorHAnsi" w:cs="Posterama"/>
          <w:bCs/>
          <w:sz w:val="22"/>
          <w:szCs w:val="22"/>
        </w:rPr>
        <w:t xml:space="preserve">c) wobec którego wydano ostateczną decyzję administracyjną o naruszeniu obowiązków wynikających z prawa ochrony środowiska, prawa pracy lub przepisów o zabezpieczeniu społecznym, jeżeli wymierzono tą decyzją karę pieniężną (art. 109 ust. 1 pkt 2 </w:t>
      </w:r>
      <w:proofErr w:type="spellStart"/>
      <w:r w:rsidR="002B4E55" w:rsidRPr="00536C78">
        <w:rPr>
          <w:rFonts w:asciiTheme="minorHAnsi" w:hAnsiTheme="minorHAnsi" w:cs="Posterama"/>
          <w:bCs/>
          <w:sz w:val="22"/>
          <w:szCs w:val="22"/>
        </w:rPr>
        <w:t>p.z.p</w:t>
      </w:r>
      <w:proofErr w:type="spellEnd"/>
      <w:r w:rsidR="002B4E55" w:rsidRPr="00536C78">
        <w:rPr>
          <w:rFonts w:asciiTheme="minorHAnsi" w:hAnsiTheme="minorHAnsi" w:cs="Posterama"/>
          <w:bCs/>
          <w:sz w:val="22"/>
          <w:szCs w:val="22"/>
        </w:rPr>
        <w:t>.</w:t>
      </w:r>
      <w:r w:rsidRPr="00536C78">
        <w:rPr>
          <w:rFonts w:asciiTheme="minorHAnsi" w:hAnsiTheme="minorHAnsi" w:cs="Posterama"/>
          <w:bCs/>
          <w:sz w:val="22"/>
          <w:szCs w:val="22"/>
        </w:rPr>
        <w:t>);</w:t>
      </w:r>
    </w:p>
    <w:p w14:paraId="464D571F" w14:textId="77777777" w:rsidR="00BA43C9" w:rsidRPr="00536C78" w:rsidRDefault="00BA43C9" w:rsidP="0037526B">
      <w:pPr>
        <w:jc w:val="both"/>
        <w:rPr>
          <w:rFonts w:asciiTheme="minorHAnsi" w:hAnsiTheme="minorHAnsi" w:cs="Posterama"/>
          <w:bCs/>
          <w:sz w:val="22"/>
          <w:szCs w:val="22"/>
        </w:rPr>
      </w:pPr>
    </w:p>
    <w:p w14:paraId="4FA297EF" w14:textId="61B70BD2" w:rsidR="00A9572C" w:rsidRPr="00536C78" w:rsidRDefault="00A9572C" w:rsidP="0037526B">
      <w:pPr>
        <w:jc w:val="both"/>
        <w:rPr>
          <w:rFonts w:asciiTheme="minorHAnsi" w:hAnsiTheme="minorHAnsi" w:cs="Posterama"/>
          <w:bCs/>
          <w:sz w:val="22"/>
          <w:szCs w:val="22"/>
        </w:rPr>
      </w:pPr>
      <w:r w:rsidRPr="00536C78">
        <w:rPr>
          <w:rFonts w:asciiTheme="minorHAnsi" w:hAnsiTheme="minorHAnsi" w:cs="Posterama"/>
          <w:bCs/>
          <w:sz w:val="22"/>
          <w:szCs w:val="22"/>
        </w:rPr>
        <w:lastRenderedPageBreak/>
        <w:t xml:space="preserve">3) 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podpunkcie 2) lit. a lub b; (art. 109 ust. 1 pkt 3 </w:t>
      </w:r>
      <w:proofErr w:type="spellStart"/>
      <w:r w:rsidR="002B4E55" w:rsidRPr="00536C78">
        <w:rPr>
          <w:rFonts w:asciiTheme="minorHAnsi" w:hAnsiTheme="minorHAnsi" w:cs="Posterama"/>
          <w:bCs/>
          <w:sz w:val="22"/>
          <w:szCs w:val="22"/>
        </w:rPr>
        <w:t>p.z.p</w:t>
      </w:r>
      <w:proofErr w:type="spellEnd"/>
      <w:r w:rsidR="002B4E55" w:rsidRPr="00536C78">
        <w:rPr>
          <w:rFonts w:asciiTheme="minorHAnsi" w:hAnsiTheme="minorHAnsi" w:cs="Posterama"/>
          <w:bCs/>
          <w:sz w:val="22"/>
          <w:szCs w:val="22"/>
        </w:rPr>
        <w:t>.</w:t>
      </w:r>
      <w:r w:rsidRPr="00536C78">
        <w:rPr>
          <w:rFonts w:asciiTheme="minorHAnsi" w:hAnsiTheme="minorHAnsi" w:cs="Posterama"/>
          <w:bCs/>
          <w:sz w:val="22"/>
          <w:szCs w:val="22"/>
        </w:rPr>
        <w:t>)</w:t>
      </w:r>
      <w:r w:rsidR="002B4E55" w:rsidRPr="00536C78">
        <w:rPr>
          <w:rFonts w:asciiTheme="minorHAnsi" w:hAnsiTheme="minorHAnsi" w:cs="Posterama"/>
          <w:bCs/>
          <w:sz w:val="22"/>
          <w:szCs w:val="22"/>
        </w:rPr>
        <w:t>;</w:t>
      </w:r>
    </w:p>
    <w:p w14:paraId="400EB40A" w14:textId="77777777" w:rsidR="00BA43C9" w:rsidRPr="00536C78" w:rsidRDefault="00BA43C9" w:rsidP="0037526B">
      <w:pPr>
        <w:jc w:val="both"/>
        <w:rPr>
          <w:rFonts w:asciiTheme="minorHAnsi" w:hAnsiTheme="minorHAnsi" w:cs="Posterama"/>
          <w:bCs/>
          <w:sz w:val="22"/>
          <w:szCs w:val="22"/>
        </w:rPr>
      </w:pPr>
    </w:p>
    <w:p w14:paraId="2BAB80DF" w14:textId="20142651" w:rsidR="00A9572C" w:rsidRPr="00536C78" w:rsidRDefault="00A9572C" w:rsidP="0037526B">
      <w:pPr>
        <w:jc w:val="both"/>
        <w:rPr>
          <w:rFonts w:asciiTheme="minorHAnsi" w:hAnsiTheme="minorHAnsi" w:cs="Posterama"/>
          <w:bCs/>
          <w:sz w:val="22"/>
          <w:szCs w:val="22"/>
        </w:rPr>
      </w:pPr>
      <w:r w:rsidRPr="00536C78">
        <w:rPr>
          <w:rFonts w:asciiTheme="minorHAnsi" w:hAnsiTheme="minorHAnsi" w:cs="Posterama"/>
          <w:bCs/>
          <w:sz w:val="22"/>
          <w:szCs w:val="22"/>
        </w:rPr>
        <w:t xml:space="preserve">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w:t>
      </w:r>
      <w:proofErr w:type="spellStart"/>
      <w:r w:rsidR="002B4E55" w:rsidRPr="00536C78">
        <w:rPr>
          <w:rFonts w:asciiTheme="minorHAnsi" w:hAnsiTheme="minorHAnsi" w:cs="Posterama"/>
          <w:bCs/>
          <w:sz w:val="22"/>
          <w:szCs w:val="22"/>
        </w:rPr>
        <w:t>p.z.p</w:t>
      </w:r>
      <w:proofErr w:type="spellEnd"/>
      <w:r w:rsidR="002B4E55" w:rsidRPr="00536C78">
        <w:rPr>
          <w:rFonts w:asciiTheme="minorHAnsi" w:hAnsiTheme="minorHAnsi" w:cs="Posterama"/>
          <w:bCs/>
          <w:sz w:val="22"/>
          <w:szCs w:val="22"/>
        </w:rPr>
        <w:t>.</w:t>
      </w:r>
      <w:r w:rsidRPr="00536C78">
        <w:rPr>
          <w:rFonts w:asciiTheme="minorHAnsi" w:hAnsiTheme="minorHAnsi" w:cs="Posterama"/>
          <w:bCs/>
          <w:sz w:val="22"/>
          <w:szCs w:val="22"/>
        </w:rPr>
        <w:t>)</w:t>
      </w:r>
      <w:r w:rsidR="00662DB5" w:rsidRPr="00536C78">
        <w:rPr>
          <w:rFonts w:asciiTheme="minorHAnsi" w:hAnsiTheme="minorHAnsi" w:cs="Posterama"/>
          <w:bCs/>
          <w:sz w:val="22"/>
          <w:szCs w:val="22"/>
        </w:rPr>
        <w:t>.</w:t>
      </w:r>
    </w:p>
    <w:p w14:paraId="63925592" w14:textId="77777777" w:rsidR="00662DB5" w:rsidRPr="00536C78" w:rsidRDefault="00662DB5" w:rsidP="0037526B">
      <w:pPr>
        <w:jc w:val="both"/>
        <w:rPr>
          <w:rFonts w:asciiTheme="minorHAnsi" w:hAnsiTheme="minorHAnsi" w:cs="Posterama"/>
          <w:bCs/>
          <w:sz w:val="22"/>
          <w:szCs w:val="22"/>
        </w:rPr>
      </w:pPr>
    </w:p>
    <w:p w14:paraId="6D7BA4B4" w14:textId="76AFCF91" w:rsidR="00A9572C" w:rsidRPr="00536C78" w:rsidRDefault="00662DB5" w:rsidP="0037526B">
      <w:pPr>
        <w:jc w:val="both"/>
        <w:rPr>
          <w:rFonts w:asciiTheme="minorHAnsi" w:hAnsiTheme="minorHAnsi" w:cs="Posterama"/>
          <w:bCs/>
          <w:sz w:val="22"/>
          <w:szCs w:val="22"/>
        </w:rPr>
      </w:pPr>
      <w:r w:rsidRPr="00536C78">
        <w:rPr>
          <w:rFonts w:asciiTheme="minorHAnsi" w:hAnsiTheme="minorHAnsi" w:cs="Posterama"/>
          <w:b/>
          <w:sz w:val="22"/>
          <w:szCs w:val="22"/>
        </w:rPr>
        <w:t>4</w:t>
      </w:r>
      <w:r w:rsidR="00A9572C" w:rsidRPr="00536C78">
        <w:rPr>
          <w:rFonts w:asciiTheme="minorHAnsi" w:hAnsiTheme="minorHAnsi" w:cs="Posterama"/>
          <w:b/>
          <w:sz w:val="22"/>
          <w:szCs w:val="22"/>
        </w:rPr>
        <w:t>.</w:t>
      </w:r>
      <w:r w:rsidR="00A9572C" w:rsidRPr="00536C78">
        <w:rPr>
          <w:rFonts w:asciiTheme="minorHAnsi" w:hAnsiTheme="minorHAnsi" w:cs="Posterama"/>
          <w:bCs/>
          <w:sz w:val="22"/>
          <w:szCs w:val="22"/>
        </w:rPr>
        <w:t xml:space="preserve"> W przypadkach, o których mowa w pkt </w:t>
      </w:r>
      <w:r w:rsidRPr="00536C78">
        <w:rPr>
          <w:rFonts w:asciiTheme="minorHAnsi" w:hAnsiTheme="minorHAnsi" w:cs="Posterama"/>
          <w:bCs/>
          <w:sz w:val="22"/>
          <w:szCs w:val="22"/>
        </w:rPr>
        <w:t>3</w:t>
      </w:r>
      <w:r w:rsidR="00A9572C" w:rsidRPr="00536C78">
        <w:rPr>
          <w:rFonts w:asciiTheme="minorHAnsi" w:hAnsiTheme="minorHAnsi" w:cs="Posterama"/>
          <w:bCs/>
          <w:sz w:val="22"/>
          <w:szCs w:val="22"/>
        </w:rPr>
        <w:t xml:space="preserve"> powyżej (art. 109 ust. 1 pkt 1-4 </w:t>
      </w:r>
      <w:proofErr w:type="spellStart"/>
      <w:r w:rsidR="002B4E55" w:rsidRPr="00536C78">
        <w:rPr>
          <w:rFonts w:asciiTheme="minorHAnsi" w:hAnsiTheme="minorHAnsi" w:cs="Posterama"/>
          <w:bCs/>
          <w:sz w:val="22"/>
          <w:szCs w:val="22"/>
        </w:rPr>
        <w:t>p.z.p</w:t>
      </w:r>
      <w:proofErr w:type="spellEnd"/>
      <w:r w:rsidR="002B4E55" w:rsidRPr="00536C78">
        <w:rPr>
          <w:rFonts w:asciiTheme="minorHAnsi" w:hAnsiTheme="minorHAnsi" w:cs="Posterama"/>
          <w:bCs/>
          <w:sz w:val="22"/>
          <w:szCs w:val="22"/>
        </w:rPr>
        <w:t>.</w:t>
      </w:r>
      <w:r w:rsidR="00A9572C" w:rsidRPr="00536C78">
        <w:rPr>
          <w:rFonts w:asciiTheme="minorHAnsi" w:hAnsiTheme="minorHAnsi" w:cs="Posterama"/>
          <w:bCs/>
          <w:sz w:val="22"/>
          <w:szCs w:val="22"/>
        </w:rPr>
        <w:t xml:space="preserve">),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w:t>
      </w:r>
      <w:proofErr w:type="spellStart"/>
      <w:r w:rsidRPr="00536C78">
        <w:rPr>
          <w:rFonts w:asciiTheme="minorHAnsi" w:hAnsiTheme="minorHAnsi" w:cs="Posterama"/>
          <w:bCs/>
          <w:sz w:val="22"/>
          <w:szCs w:val="22"/>
        </w:rPr>
        <w:t>p.z.p</w:t>
      </w:r>
      <w:proofErr w:type="spellEnd"/>
      <w:r w:rsidRPr="00536C78">
        <w:rPr>
          <w:rFonts w:asciiTheme="minorHAnsi" w:hAnsiTheme="minorHAnsi" w:cs="Posterama"/>
          <w:bCs/>
          <w:sz w:val="22"/>
          <w:szCs w:val="22"/>
        </w:rPr>
        <w:t>.</w:t>
      </w:r>
      <w:r w:rsidR="00A9572C" w:rsidRPr="00536C78">
        <w:rPr>
          <w:rFonts w:asciiTheme="minorHAnsi" w:hAnsiTheme="minorHAnsi" w:cs="Posterama"/>
          <w:bCs/>
          <w:sz w:val="22"/>
          <w:szCs w:val="22"/>
        </w:rPr>
        <w:t>, jest wystarczająca do wykonania zamówienia.</w:t>
      </w:r>
    </w:p>
    <w:p w14:paraId="3B6A8859" w14:textId="7B5C43AD" w:rsidR="00A9572C" w:rsidRPr="00352146" w:rsidRDefault="00C01411" w:rsidP="0037526B">
      <w:pPr>
        <w:jc w:val="both"/>
        <w:rPr>
          <w:rFonts w:asciiTheme="minorHAnsi" w:hAnsiTheme="minorHAnsi" w:cs="Posterama"/>
          <w:bCs/>
          <w:sz w:val="22"/>
          <w:szCs w:val="22"/>
        </w:rPr>
      </w:pPr>
      <w:r w:rsidRPr="00536C78">
        <w:rPr>
          <w:rFonts w:asciiTheme="minorHAnsi" w:hAnsiTheme="minorHAnsi" w:cs="Posterama"/>
          <w:b/>
          <w:sz w:val="22"/>
          <w:szCs w:val="22"/>
        </w:rPr>
        <w:t>5</w:t>
      </w:r>
      <w:r w:rsidR="00A9572C" w:rsidRPr="00536C78">
        <w:rPr>
          <w:rFonts w:asciiTheme="minorHAnsi" w:hAnsiTheme="minorHAnsi" w:cs="Posterama"/>
          <w:b/>
          <w:sz w:val="22"/>
          <w:szCs w:val="22"/>
        </w:rPr>
        <w:t>.</w:t>
      </w:r>
      <w:r w:rsidR="00A9572C" w:rsidRPr="00536C78">
        <w:rPr>
          <w:rFonts w:asciiTheme="minorHAnsi" w:hAnsiTheme="minorHAnsi" w:cs="Posterama"/>
          <w:bCs/>
          <w:sz w:val="22"/>
          <w:szCs w:val="22"/>
        </w:rPr>
        <w:t xml:space="preserve"> Wykonawca może zostać wykluczony przez Zamawiającego na każdym etapie postępo</w:t>
      </w:r>
      <w:r w:rsidR="00A9572C" w:rsidRPr="00352146">
        <w:rPr>
          <w:rFonts w:asciiTheme="minorHAnsi" w:hAnsiTheme="minorHAnsi" w:cs="Posterama"/>
          <w:bCs/>
          <w:sz w:val="22"/>
          <w:szCs w:val="22"/>
        </w:rPr>
        <w:t>wania o udzielenie zamówienia.</w:t>
      </w:r>
    </w:p>
    <w:p w14:paraId="00FD9B06" w14:textId="36708B3A" w:rsidR="00A9572C" w:rsidRPr="00352146" w:rsidRDefault="00C01411" w:rsidP="0037526B">
      <w:pPr>
        <w:jc w:val="both"/>
        <w:rPr>
          <w:rFonts w:asciiTheme="minorHAnsi" w:hAnsiTheme="minorHAnsi" w:cs="Posterama"/>
          <w:bCs/>
          <w:sz w:val="22"/>
          <w:szCs w:val="22"/>
        </w:rPr>
      </w:pPr>
      <w:r w:rsidRPr="00C01411">
        <w:rPr>
          <w:rFonts w:asciiTheme="minorHAnsi" w:hAnsiTheme="minorHAnsi" w:cs="Posterama"/>
          <w:b/>
          <w:sz w:val="22"/>
          <w:szCs w:val="22"/>
        </w:rPr>
        <w:t>6</w:t>
      </w:r>
      <w:r w:rsidR="00A9572C" w:rsidRPr="00C01411">
        <w:rPr>
          <w:rFonts w:asciiTheme="minorHAnsi" w:hAnsiTheme="minorHAnsi" w:cs="Posterama"/>
          <w:b/>
          <w:sz w:val="22"/>
          <w:szCs w:val="22"/>
        </w:rPr>
        <w:t>.</w:t>
      </w:r>
      <w:r w:rsidR="00A9572C" w:rsidRPr="00352146">
        <w:rPr>
          <w:rFonts w:asciiTheme="minorHAnsi" w:hAnsiTheme="minorHAnsi" w:cs="Posterama"/>
          <w:bCs/>
          <w:sz w:val="22"/>
          <w:szCs w:val="22"/>
        </w:rPr>
        <w:t xml:space="preserve"> Wykluczenie Wykonawcy nastąpi zgodnie z art. 111 </w:t>
      </w:r>
      <w:proofErr w:type="spellStart"/>
      <w:r w:rsidR="00662DB5">
        <w:rPr>
          <w:rFonts w:asciiTheme="minorHAnsi" w:hAnsiTheme="minorHAnsi" w:cs="Posterama"/>
          <w:bCs/>
          <w:sz w:val="22"/>
          <w:szCs w:val="22"/>
        </w:rPr>
        <w:t>p.z.p</w:t>
      </w:r>
      <w:proofErr w:type="spellEnd"/>
      <w:r w:rsidR="00A9572C" w:rsidRPr="00352146">
        <w:rPr>
          <w:rFonts w:asciiTheme="minorHAnsi" w:hAnsiTheme="minorHAnsi" w:cs="Posterama"/>
          <w:bCs/>
          <w:sz w:val="22"/>
          <w:szCs w:val="22"/>
        </w:rPr>
        <w:t>.</w:t>
      </w:r>
    </w:p>
    <w:p w14:paraId="4B105E69" w14:textId="0F1DA978" w:rsidR="00352146" w:rsidRDefault="00C01411" w:rsidP="00BA43C9">
      <w:pPr>
        <w:jc w:val="both"/>
        <w:rPr>
          <w:rFonts w:asciiTheme="minorHAnsi" w:hAnsiTheme="minorHAnsi" w:cs="Posterama"/>
          <w:bCs/>
          <w:sz w:val="22"/>
          <w:szCs w:val="22"/>
        </w:rPr>
      </w:pPr>
      <w:r w:rsidRPr="00C01411">
        <w:rPr>
          <w:rFonts w:asciiTheme="minorHAnsi" w:hAnsiTheme="minorHAnsi" w:cs="Posterama"/>
          <w:b/>
          <w:sz w:val="22"/>
          <w:szCs w:val="22"/>
        </w:rPr>
        <w:t>7</w:t>
      </w:r>
      <w:r w:rsidR="00A9572C" w:rsidRPr="00C01411">
        <w:rPr>
          <w:rFonts w:asciiTheme="minorHAnsi" w:hAnsiTheme="minorHAnsi" w:cs="Posterama"/>
          <w:b/>
          <w:sz w:val="22"/>
          <w:szCs w:val="22"/>
        </w:rPr>
        <w:t>.</w:t>
      </w:r>
      <w:r w:rsidR="00A9572C" w:rsidRPr="00352146">
        <w:rPr>
          <w:rFonts w:asciiTheme="minorHAnsi" w:hAnsiTheme="minorHAnsi" w:cs="Posterama"/>
          <w:bCs/>
          <w:sz w:val="22"/>
          <w:szCs w:val="22"/>
        </w:rPr>
        <w:t xml:space="preserve"> Wykonawca zaangażowany w przygotowanie postępowania o udzielenie zamówienia podlega wykluczeniu z tego postępowania wyłącznie w przypadku, gdy spowodowane tym zaangażowaniem zakłócenie konkurencji nie może być wyeliminowane w inny sposób niż przez wykluczenie Wykonawcy z udziału w tym postępowaniu. Przed wykluczeniem Wykonawcy Zamawiający zapewni temu Wykonawcy możliwość udowodnienia, że jego zaangażowanie w przygotowanie postępowania o udzielenie zamówienia nie zakłóci konkurencji.</w:t>
      </w:r>
    </w:p>
    <w:p w14:paraId="1C07ED8C" w14:textId="4758C8DB" w:rsidR="0067325D" w:rsidRPr="00756253" w:rsidRDefault="00A17711" w:rsidP="00866CF8">
      <w:pPr>
        <w:widowControl w:val="0"/>
        <w:adjustRightInd w:val="0"/>
        <w:jc w:val="both"/>
        <w:textAlignment w:val="baseline"/>
        <w:rPr>
          <w:rFonts w:asciiTheme="minorHAnsi" w:hAnsiTheme="minorHAnsi" w:cs="Posterama"/>
          <w:bCs/>
          <w:sz w:val="22"/>
          <w:szCs w:val="22"/>
        </w:rPr>
      </w:pPr>
      <w:r>
        <w:rPr>
          <w:rFonts w:asciiTheme="minorHAnsi" w:hAnsiTheme="minorHAnsi" w:cs="Posterama"/>
          <w:b/>
          <w:sz w:val="22"/>
          <w:szCs w:val="22"/>
        </w:rPr>
        <w:t>8</w:t>
      </w:r>
      <w:r w:rsidR="00866CF8" w:rsidRPr="0037526B">
        <w:rPr>
          <w:rFonts w:asciiTheme="minorHAnsi" w:hAnsiTheme="minorHAnsi" w:cs="Posterama"/>
          <w:b/>
          <w:sz w:val="22"/>
          <w:szCs w:val="22"/>
        </w:rPr>
        <w:t>.</w:t>
      </w:r>
      <w:r w:rsidR="0067325D" w:rsidRPr="00756253">
        <w:rPr>
          <w:rFonts w:asciiTheme="minorHAnsi" w:hAnsiTheme="minorHAnsi" w:cs="Posterama"/>
          <w:bCs/>
          <w:sz w:val="22"/>
          <w:szCs w:val="22"/>
        </w:rPr>
        <w:t xml:space="preserve">  O udzielenie zamówienia </w:t>
      </w:r>
      <w:r w:rsidR="0067325D" w:rsidRPr="00756253">
        <w:rPr>
          <w:rFonts w:asciiTheme="minorHAnsi" w:hAnsiTheme="minorHAnsi" w:cs="Posterama"/>
          <w:b/>
          <w:sz w:val="22"/>
          <w:szCs w:val="22"/>
        </w:rPr>
        <w:t>mogą ubiegać się</w:t>
      </w:r>
      <w:r w:rsidR="0067325D" w:rsidRPr="00756253">
        <w:rPr>
          <w:rFonts w:asciiTheme="minorHAnsi" w:hAnsiTheme="minorHAnsi" w:cs="Posterama"/>
          <w:bCs/>
          <w:sz w:val="22"/>
          <w:szCs w:val="22"/>
        </w:rPr>
        <w:t xml:space="preserve"> Wykonawcy, którzy </w:t>
      </w:r>
      <w:r w:rsidR="0067325D" w:rsidRPr="00756253">
        <w:rPr>
          <w:rFonts w:asciiTheme="minorHAnsi" w:hAnsiTheme="minorHAnsi" w:cs="Posterama"/>
          <w:b/>
          <w:bCs/>
          <w:sz w:val="22"/>
          <w:szCs w:val="22"/>
        </w:rPr>
        <w:t>spełniają warunki</w:t>
      </w:r>
      <w:r w:rsidR="0067325D" w:rsidRPr="00756253">
        <w:rPr>
          <w:rFonts w:asciiTheme="minorHAnsi" w:hAnsiTheme="minorHAnsi" w:cs="Posterama"/>
          <w:sz w:val="22"/>
          <w:szCs w:val="22"/>
        </w:rPr>
        <w:t xml:space="preserve"> udziału w postępowaniu dotyczące:</w:t>
      </w:r>
    </w:p>
    <w:p w14:paraId="1A68983A" w14:textId="77777777" w:rsidR="008F2659" w:rsidRPr="008F2659" w:rsidRDefault="008F2659" w:rsidP="008F2659">
      <w:pPr>
        <w:jc w:val="both"/>
        <w:rPr>
          <w:rFonts w:asciiTheme="minorHAnsi" w:hAnsiTheme="minorHAnsi" w:cs="Posterama"/>
          <w:color w:val="FF0000"/>
          <w:sz w:val="22"/>
          <w:szCs w:val="22"/>
          <w:shd w:val="clear" w:color="auto" w:fill="FFFFFF"/>
        </w:rPr>
      </w:pPr>
    </w:p>
    <w:p w14:paraId="6D837B2D" w14:textId="74188CBD" w:rsidR="00522F38" w:rsidRPr="00536C78" w:rsidRDefault="008F2659" w:rsidP="008F2659">
      <w:pPr>
        <w:jc w:val="both"/>
        <w:rPr>
          <w:rFonts w:asciiTheme="minorHAnsi" w:hAnsiTheme="minorHAnsi" w:cs="Posterama"/>
          <w:sz w:val="22"/>
          <w:szCs w:val="22"/>
          <w:shd w:val="clear" w:color="auto" w:fill="FFFFFF"/>
        </w:rPr>
      </w:pPr>
      <w:r w:rsidRPr="00536C78">
        <w:rPr>
          <w:rFonts w:asciiTheme="minorHAnsi" w:hAnsiTheme="minorHAnsi" w:cs="Posterama"/>
          <w:b/>
          <w:bCs/>
          <w:sz w:val="22"/>
          <w:szCs w:val="22"/>
          <w:shd w:val="clear" w:color="auto" w:fill="FFFFFF"/>
        </w:rPr>
        <w:t>a</w:t>
      </w:r>
      <w:r w:rsidR="00522F38" w:rsidRPr="00536C78">
        <w:rPr>
          <w:rFonts w:asciiTheme="minorHAnsi" w:hAnsiTheme="minorHAnsi" w:cs="Posterama"/>
          <w:b/>
          <w:bCs/>
          <w:sz w:val="22"/>
          <w:szCs w:val="22"/>
          <w:shd w:val="clear" w:color="auto" w:fill="FFFFFF"/>
        </w:rPr>
        <w:t>. Zdolności do występowania w obrocie gospodarczym.</w:t>
      </w:r>
      <w:r w:rsidR="00F776AF" w:rsidRPr="00536C78">
        <w:rPr>
          <w:rFonts w:asciiTheme="minorHAnsi" w:hAnsiTheme="minorHAnsi" w:cs="Posterama"/>
          <w:b/>
          <w:bCs/>
          <w:sz w:val="22"/>
          <w:szCs w:val="22"/>
          <w:shd w:val="clear" w:color="auto" w:fill="FFFFFF"/>
        </w:rPr>
        <w:t xml:space="preserve"> </w:t>
      </w:r>
      <w:r w:rsidR="00522F38" w:rsidRPr="00536C78">
        <w:rPr>
          <w:rFonts w:asciiTheme="minorHAnsi" w:hAnsiTheme="minorHAnsi" w:cs="Posterama"/>
          <w:sz w:val="22"/>
          <w:szCs w:val="22"/>
          <w:shd w:val="clear" w:color="auto" w:fill="FFFFFF"/>
        </w:rPr>
        <w:t>Zamawiający nie określa w/w warunku.</w:t>
      </w:r>
    </w:p>
    <w:p w14:paraId="562D2F20" w14:textId="77777777" w:rsidR="008F2659" w:rsidRPr="00536C78" w:rsidRDefault="008F2659" w:rsidP="008F2659">
      <w:pPr>
        <w:jc w:val="both"/>
        <w:rPr>
          <w:rFonts w:asciiTheme="minorHAnsi" w:hAnsiTheme="minorHAnsi" w:cs="Posterama"/>
          <w:sz w:val="22"/>
          <w:szCs w:val="22"/>
          <w:shd w:val="clear" w:color="auto" w:fill="FFFFFF"/>
        </w:rPr>
      </w:pPr>
    </w:p>
    <w:p w14:paraId="2F7BCF5A" w14:textId="072CC60A" w:rsidR="00522F38" w:rsidRPr="00536C78" w:rsidRDefault="008F2659" w:rsidP="008F2659">
      <w:pPr>
        <w:jc w:val="both"/>
        <w:rPr>
          <w:rFonts w:asciiTheme="minorHAnsi" w:hAnsiTheme="minorHAnsi" w:cs="Posterama"/>
          <w:sz w:val="22"/>
          <w:szCs w:val="22"/>
          <w:shd w:val="clear" w:color="auto" w:fill="FFFFFF"/>
        </w:rPr>
      </w:pPr>
      <w:r w:rsidRPr="00536C78">
        <w:rPr>
          <w:rFonts w:asciiTheme="minorHAnsi" w:hAnsiTheme="minorHAnsi" w:cs="Posterama"/>
          <w:b/>
          <w:bCs/>
          <w:sz w:val="22"/>
          <w:szCs w:val="22"/>
          <w:shd w:val="clear" w:color="auto" w:fill="FFFFFF"/>
        </w:rPr>
        <w:t>b</w:t>
      </w:r>
      <w:r w:rsidR="00522F38" w:rsidRPr="00536C78">
        <w:rPr>
          <w:rFonts w:asciiTheme="minorHAnsi" w:hAnsiTheme="minorHAnsi" w:cs="Posterama"/>
          <w:b/>
          <w:bCs/>
          <w:sz w:val="22"/>
          <w:szCs w:val="22"/>
          <w:shd w:val="clear" w:color="auto" w:fill="FFFFFF"/>
        </w:rPr>
        <w:t>.</w:t>
      </w:r>
      <w:r w:rsidR="00522F38" w:rsidRPr="00536C78">
        <w:rPr>
          <w:rFonts w:asciiTheme="minorHAnsi" w:hAnsiTheme="minorHAnsi" w:cs="Posterama"/>
          <w:sz w:val="22"/>
          <w:szCs w:val="22"/>
          <w:shd w:val="clear" w:color="auto" w:fill="FFFFFF"/>
        </w:rPr>
        <w:t xml:space="preserve"> </w:t>
      </w:r>
      <w:r w:rsidR="00522F38" w:rsidRPr="00536C78">
        <w:rPr>
          <w:rFonts w:asciiTheme="minorHAnsi" w:hAnsiTheme="minorHAnsi" w:cs="Posterama"/>
          <w:b/>
          <w:bCs/>
          <w:sz w:val="22"/>
          <w:szCs w:val="22"/>
          <w:shd w:val="clear" w:color="auto" w:fill="FFFFFF"/>
        </w:rPr>
        <w:t>Uprawnień do prowadzenia określonej działalności gospodarczej lub zawodowej, o ile wynika to z odrębnych przepisów.</w:t>
      </w:r>
      <w:r w:rsidR="00F776AF" w:rsidRPr="00536C78">
        <w:rPr>
          <w:rFonts w:asciiTheme="minorHAnsi" w:hAnsiTheme="minorHAnsi" w:cs="Posterama"/>
          <w:b/>
          <w:bCs/>
          <w:sz w:val="22"/>
          <w:szCs w:val="22"/>
          <w:shd w:val="clear" w:color="auto" w:fill="FFFFFF"/>
        </w:rPr>
        <w:t xml:space="preserve"> </w:t>
      </w:r>
      <w:r w:rsidR="00522F38" w:rsidRPr="00536C78">
        <w:rPr>
          <w:rFonts w:asciiTheme="minorHAnsi" w:hAnsiTheme="minorHAnsi" w:cs="Posterama"/>
          <w:sz w:val="22"/>
          <w:szCs w:val="22"/>
          <w:shd w:val="clear" w:color="auto" w:fill="FFFFFF"/>
        </w:rPr>
        <w:t>Zamawiający nie określa w/w warunku.</w:t>
      </w:r>
    </w:p>
    <w:p w14:paraId="550EA079" w14:textId="77777777" w:rsidR="00F776AF" w:rsidRPr="00536C78" w:rsidRDefault="00F776AF" w:rsidP="008F2659">
      <w:pPr>
        <w:jc w:val="both"/>
        <w:rPr>
          <w:rFonts w:asciiTheme="minorHAnsi" w:hAnsiTheme="minorHAnsi" w:cs="Posterama"/>
          <w:sz w:val="22"/>
          <w:szCs w:val="22"/>
          <w:shd w:val="clear" w:color="auto" w:fill="FFFFFF"/>
        </w:rPr>
      </w:pPr>
    </w:p>
    <w:p w14:paraId="43716952" w14:textId="4C0F6B13" w:rsidR="00522F38" w:rsidRPr="00536C78" w:rsidRDefault="00F776AF" w:rsidP="00755B3B">
      <w:pPr>
        <w:jc w:val="both"/>
        <w:rPr>
          <w:rFonts w:asciiTheme="minorHAnsi" w:hAnsiTheme="minorHAnsi" w:cs="Posterama"/>
          <w:sz w:val="22"/>
          <w:szCs w:val="22"/>
          <w:shd w:val="clear" w:color="auto" w:fill="FFFFFF"/>
        </w:rPr>
      </w:pPr>
      <w:r w:rsidRPr="00536C78">
        <w:rPr>
          <w:rFonts w:asciiTheme="minorHAnsi" w:hAnsiTheme="minorHAnsi" w:cs="Posterama"/>
          <w:b/>
          <w:bCs/>
          <w:sz w:val="22"/>
          <w:szCs w:val="22"/>
          <w:shd w:val="clear" w:color="auto" w:fill="FFFFFF"/>
        </w:rPr>
        <w:t>c</w:t>
      </w:r>
      <w:r w:rsidR="00522F38" w:rsidRPr="00536C78">
        <w:rPr>
          <w:rFonts w:asciiTheme="minorHAnsi" w:hAnsiTheme="minorHAnsi" w:cs="Posterama"/>
          <w:b/>
          <w:bCs/>
          <w:sz w:val="22"/>
          <w:szCs w:val="22"/>
          <w:shd w:val="clear" w:color="auto" w:fill="FFFFFF"/>
        </w:rPr>
        <w:t>.</w:t>
      </w:r>
      <w:r w:rsidR="00522F38" w:rsidRPr="00536C78">
        <w:rPr>
          <w:rFonts w:asciiTheme="minorHAnsi" w:hAnsiTheme="minorHAnsi" w:cs="Posterama"/>
          <w:sz w:val="22"/>
          <w:szCs w:val="22"/>
          <w:shd w:val="clear" w:color="auto" w:fill="FFFFFF"/>
        </w:rPr>
        <w:t xml:space="preserve"> </w:t>
      </w:r>
      <w:r w:rsidR="00522F38" w:rsidRPr="00536C78">
        <w:rPr>
          <w:rFonts w:asciiTheme="minorHAnsi" w:hAnsiTheme="minorHAnsi" w:cs="Posterama"/>
          <w:b/>
          <w:bCs/>
          <w:sz w:val="22"/>
          <w:szCs w:val="22"/>
          <w:shd w:val="clear" w:color="auto" w:fill="FFFFFF"/>
        </w:rPr>
        <w:t>Sytuacji ekonomicznej lub finansowej</w:t>
      </w:r>
      <w:r w:rsidRPr="00536C78">
        <w:rPr>
          <w:rFonts w:asciiTheme="minorHAnsi" w:hAnsiTheme="minorHAnsi" w:cs="Posterama"/>
          <w:b/>
          <w:bCs/>
          <w:sz w:val="22"/>
          <w:szCs w:val="22"/>
          <w:shd w:val="clear" w:color="auto" w:fill="FFFFFF"/>
        </w:rPr>
        <w:t>.</w:t>
      </w:r>
      <w:r w:rsidRPr="00536C78">
        <w:rPr>
          <w:rFonts w:asciiTheme="minorHAnsi" w:hAnsiTheme="minorHAnsi" w:cs="Posterama"/>
          <w:sz w:val="22"/>
          <w:szCs w:val="22"/>
          <w:shd w:val="clear" w:color="auto" w:fill="FFFFFF"/>
        </w:rPr>
        <w:t xml:space="preserve"> </w:t>
      </w:r>
      <w:r w:rsidR="00755B3B" w:rsidRPr="00536C78">
        <w:rPr>
          <w:rFonts w:asciiTheme="minorHAnsi" w:hAnsiTheme="minorHAnsi" w:cs="Posterama"/>
          <w:sz w:val="22"/>
          <w:szCs w:val="22"/>
          <w:shd w:val="clear" w:color="auto" w:fill="FFFFFF"/>
        </w:rPr>
        <w:t>Zamawiający nie określa w/w warunku.</w:t>
      </w:r>
    </w:p>
    <w:p w14:paraId="3FC8CC65" w14:textId="77777777" w:rsidR="00055792" w:rsidRPr="00536C78" w:rsidRDefault="00055792" w:rsidP="008F2659">
      <w:pPr>
        <w:jc w:val="both"/>
        <w:rPr>
          <w:rFonts w:asciiTheme="minorHAnsi" w:hAnsiTheme="minorHAnsi" w:cs="Posterama"/>
          <w:sz w:val="22"/>
          <w:szCs w:val="22"/>
          <w:shd w:val="clear" w:color="auto" w:fill="FFFFFF"/>
        </w:rPr>
      </w:pPr>
    </w:p>
    <w:p w14:paraId="70E23C6A" w14:textId="245BCF22" w:rsidR="00522F38" w:rsidRPr="00D8706C" w:rsidRDefault="00055792" w:rsidP="008F2659">
      <w:pPr>
        <w:jc w:val="both"/>
        <w:rPr>
          <w:rFonts w:asciiTheme="minorHAnsi" w:hAnsiTheme="minorHAnsi" w:cs="Posterama"/>
          <w:b/>
          <w:bCs/>
          <w:sz w:val="22"/>
          <w:szCs w:val="22"/>
          <w:shd w:val="clear" w:color="auto" w:fill="FFFFFF"/>
        </w:rPr>
      </w:pPr>
      <w:r w:rsidRPr="00D8706C">
        <w:rPr>
          <w:rFonts w:asciiTheme="minorHAnsi" w:hAnsiTheme="minorHAnsi" w:cs="Posterama"/>
          <w:b/>
          <w:bCs/>
          <w:sz w:val="22"/>
          <w:szCs w:val="22"/>
          <w:shd w:val="clear" w:color="auto" w:fill="FFFFFF"/>
        </w:rPr>
        <w:t>d</w:t>
      </w:r>
      <w:r w:rsidR="00522F38" w:rsidRPr="00D8706C">
        <w:rPr>
          <w:rFonts w:asciiTheme="minorHAnsi" w:hAnsiTheme="minorHAnsi" w:cs="Posterama"/>
          <w:b/>
          <w:bCs/>
          <w:sz w:val="22"/>
          <w:szCs w:val="22"/>
          <w:shd w:val="clear" w:color="auto" w:fill="FFFFFF"/>
        </w:rPr>
        <w:t>. Zdolności technicznej lub zawodowej</w:t>
      </w:r>
      <w:r w:rsidR="00D539D5" w:rsidRPr="00D8706C">
        <w:rPr>
          <w:rFonts w:asciiTheme="minorHAnsi" w:hAnsiTheme="minorHAnsi" w:cs="Posterama"/>
          <w:b/>
          <w:bCs/>
          <w:sz w:val="22"/>
          <w:szCs w:val="22"/>
          <w:shd w:val="clear" w:color="auto" w:fill="FFFFFF"/>
        </w:rPr>
        <w:t>:</w:t>
      </w:r>
    </w:p>
    <w:p w14:paraId="7126068B" w14:textId="77777777" w:rsidR="00D539D5" w:rsidRPr="00536C78" w:rsidRDefault="00D539D5" w:rsidP="008F2659">
      <w:pPr>
        <w:jc w:val="both"/>
        <w:rPr>
          <w:rFonts w:asciiTheme="minorHAnsi" w:hAnsiTheme="minorHAnsi" w:cs="Posterama"/>
          <w:b/>
          <w:bCs/>
          <w:sz w:val="22"/>
          <w:szCs w:val="22"/>
          <w:highlight w:val="yellow"/>
          <w:shd w:val="clear" w:color="auto" w:fill="FFFFFF"/>
        </w:rPr>
      </w:pPr>
    </w:p>
    <w:p w14:paraId="32348F3E" w14:textId="23C130CC" w:rsidR="00522F38" w:rsidRPr="00536C78" w:rsidRDefault="00522F38" w:rsidP="008F2659">
      <w:pPr>
        <w:jc w:val="both"/>
        <w:rPr>
          <w:rFonts w:asciiTheme="minorHAnsi" w:hAnsiTheme="minorHAnsi" w:cs="Posterama"/>
          <w:sz w:val="22"/>
          <w:szCs w:val="22"/>
          <w:shd w:val="clear" w:color="auto" w:fill="FFFFFF"/>
        </w:rPr>
      </w:pPr>
      <w:r w:rsidRPr="00536C78">
        <w:rPr>
          <w:rFonts w:asciiTheme="minorHAnsi" w:hAnsiTheme="minorHAnsi" w:cs="Posterama"/>
          <w:sz w:val="22"/>
          <w:szCs w:val="22"/>
          <w:shd w:val="clear" w:color="auto" w:fill="FFFFFF"/>
        </w:rPr>
        <w:t>1) Wykonawca spełni warunek, jeżeli wykaże, że w okresie ostatnich 5 lat przed upływem terminu składania ofert w postępowaniu (a jeżeli okres prowadzenia działalności jest krótszy - to w tym okresie), wykonał należycie co najmniej:</w:t>
      </w:r>
    </w:p>
    <w:p w14:paraId="2568042F" w14:textId="1E7ECE52" w:rsidR="00522F38" w:rsidRPr="00536C78" w:rsidRDefault="006423E0" w:rsidP="008F2659">
      <w:pPr>
        <w:jc w:val="both"/>
        <w:rPr>
          <w:rFonts w:asciiTheme="minorHAnsi" w:hAnsiTheme="minorHAnsi"/>
          <w:sz w:val="22"/>
          <w:szCs w:val="22"/>
        </w:rPr>
      </w:pPr>
      <w:r w:rsidRPr="00536C78">
        <w:rPr>
          <w:rFonts w:asciiTheme="minorHAnsi" w:hAnsiTheme="minorHAnsi" w:cs="Posterama"/>
          <w:sz w:val="22"/>
          <w:szCs w:val="22"/>
          <w:shd w:val="clear" w:color="auto" w:fill="FFFFFF"/>
        </w:rPr>
        <w:t xml:space="preserve">- </w:t>
      </w:r>
      <w:r w:rsidR="00755B3B" w:rsidRPr="00536C78">
        <w:rPr>
          <w:rFonts w:asciiTheme="minorHAnsi" w:hAnsiTheme="minorHAnsi" w:cs="Posterama"/>
          <w:sz w:val="22"/>
          <w:szCs w:val="22"/>
          <w:shd w:val="clear" w:color="auto" w:fill="FFFFFF"/>
        </w:rPr>
        <w:t xml:space="preserve">2 </w:t>
      </w:r>
      <w:r w:rsidR="00522F38" w:rsidRPr="00536C78">
        <w:rPr>
          <w:rFonts w:asciiTheme="minorHAnsi" w:hAnsiTheme="minorHAnsi" w:cs="Posterama"/>
          <w:sz w:val="22"/>
          <w:szCs w:val="22"/>
          <w:shd w:val="clear" w:color="auto" w:fill="FFFFFF"/>
        </w:rPr>
        <w:t>(</w:t>
      </w:r>
      <w:r w:rsidR="00755B3B" w:rsidRPr="00536C78">
        <w:rPr>
          <w:rFonts w:asciiTheme="minorHAnsi" w:hAnsiTheme="minorHAnsi" w:cs="Posterama"/>
          <w:sz w:val="22"/>
          <w:szCs w:val="22"/>
          <w:shd w:val="clear" w:color="auto" w:fill="FFFFFF"/>
        </w:rPr>
        <w:t>słownie: dwie</w:t>
      </w:r>
      <w:r w:rsidR="00522F38" w:rsidRPr="00536C78">
        <w:rPr>
          <w:rFonts w:asciiTheme="minorHAnsi" w:hAnsiTheme="minorHAnsi" w:cs="Posterama"/>
          <w:sz w:val="22"/>
          <w:szCs w:val="22"/>
          <w:shd w:val="clear" w:color="auto" w:fill="FFFFFF"/>
        </w:rPr>
        <w:t xml:space="preserve">) roboty budowlane </w:t>
      </w:r>
      <w:r w:rsidRPr="00536C78">
        <w:rPr>
          <w:rFonts w:asciiTheme="minorHAnsi" w:hAnsiTheme="minorHAnsi" w:cs="Posterama"/>
          <w:sz w:val="22"/>
          <w:szCs w:val="22"/>
          <w:shd w:val="clear" w:color="auto" w:fill="FFFFFF"/>
        </w:rPr>
        <w:t xml:space="preserve">potwierdzone referencjami </w:t>
      </w:r>
      <w:r w:rsidR="00522F38" w:rsidRPr="00536C78">
        <w:rPr>
          <w:rFonts w:asciiTheme="minorHAnsi" w:hAnsiTheme="minorHAnsi" w:cs="Posterama"/>
          <w:sz w:val="22"/>
          <w:szCs w:val="22"/>
          <w:shd w:val="clear" w:color="auto" w:fill="FFFFFF"/>
        </w:rPr>
        <w:t xml:space="preserve">polegające na </w:t>
      </w:r>
      <w:r w:rsidRPr="00536C78">
        <w:rPr>
          <w:rFonts w:asciiTheme="minorHAnsi" w:hAnsiTheme="minorHAnsi" w:cs="Posterama"/>
          <w:sz w:val="22"/>
          <w:szCs w:val="22"/>
          <w:shd w:val="clear" w:color="auto" w:fill="FFFFFF"/>
        </w:rPr>
        <w:t>modernizacji c</w:t>
      </w:r>
      <w:r w:rsidR="00755B3B" w:rsidRPr="00536C78">
        <w:rPr>
          <w:rFonts w:asciiTheme="minorHAnsi" w:hAnsiTheme="minorHAnsi" w:cs="Posterama"/>
          <w:sz w:val="22"/>
          <w:szCs w:val="22"/>
          <w:shd w:val="clear" w:color="auto" w:fill="FFFFFF"/>
        </w:rPr>
        <w:t>iągów pieszo jezdnych oraz parkingów wewnętrznych/lokalnych</w:t>
      </w:r>
      <w:r w:rsidR="00522F38" w:rsidRPr="00536C78">
        <w:rPr>
          <w:rFonts w:asciiTheme="minorHAnsi" w:hAnsiTheme="minorHAnsi" w:cs="Posterama"/>
          <w:sz w:val="22"/>
          <w:szCs w:val="22"/>
          <w:shd w:val="clear" w:color="auto" w:fill="FFFFFF"/>
        </w:rPr>
        <w:t xml:space="preserve"> (w rozumieniu art. 3 ust. 2 ustawy Prawo budowlane) o wartości min. </w:t>
      </w:r>
      <w:r w:rsidR="00077EB7" w:rsidRPr="00536C78">
        <w:rPr>
          <w:rFonts w:asciiTheme="minorHAnsi" w:hAnsiTheme="minorHAnsi" w:cs="Posterama"/>
          <w:sz w:val="22"/>
          <w:szCs w:val="22"/>
          <w:shd w:val="clear" w:color="auto" w:fill="FFFFFF"/>
        </w:rPr>
        <w:t>1 5</w:t>
      </w:r>
      <w:r w:rsidR="00755B3B" w:rsidRPr="00536C78">
        <w:rPr>
          <w:rFonts w:asciiTheme="minorHAnsi" w:hAnsiTheme="minorHAnsi" w:cs="Posterama"/>
          <w:sz w:val="22"/>
          <w:szCs w:val="22"/>
          <w:shd w:val="clear" w:color="auto" w:fill="FFFFFF"/>
        </w:rPr>
        <w:t>00 000,00</w:t>
      </w:r>
      <w:r w:rsidR="00522F38" w:rsidRPr="00536C78">
        <w:rPr>
          <w:rFonts w:asciiTheme="minorHAnsi" w:hAnsiTheme="minorHAnsi" w:cs="Posterama"/>
          <w:sz w:val="22"/>
          <w:szCs w:val="22"/>
          <w:shd w:val="clear" w:color="auto" w:fill="FFFFFF"/>
        </w:rPr>
        <w:t xml:space="preserve"> zł brutto (słownie:</w:t>
      </w:r>
      <w:r w:rsidR="00996D0E" w:rsidRPr="00536C78">
        <w:rPr>
          <w:rFonts w:asciiTheme="minorHAnsi" w:hAnsiTheme="minorHAnsi" w:cs="Posterama"/>
          <w:sz w:val="22"/>
          <w:szCs w:val="22"/>
          <w:shd w:val="clear" w:color="auto" w:fill="FFFFFF"/>
        </w:rPr>
        <w:t xml:space="preserve"> jeden milion</w:t>
      </w:r>
      <w:r w:rsidR="00077EB7" w:rsidRPr="00536C78">
        <w:rPr>
          <w:rFonts w:asciiTheme="minorHAnsi" w:hAnsiTheme="minorHAnsi" w:cs="Posterama"/>
          <w:sz w:val="22"/>
          <w:szCs w:val="22"/>
          <w:shd w:val="clear" w:color="auto" w:fill="FFFFFF"/>
        </w:rPr>
        <w:t xml:space="preserve"> pięćset tysięcy</w:t>
      </w:r>
      <w:r w:rsidR="00996D0E" w:rsidRPr="00536C78">
        <w:rPr>
          <w:rFonts w:asciiTheme="minorHAnsi" w:hAnsiTheme="minorHAnsi" w:cs="Posterama"/>
          <w:sz w:val="22"/>
          <w:szCs w:val="22"/>
          <w:shd w:val="clear" w:color="auto" w:fill="FFFFFF"/>
        </w:rPr>
        <w:t xml:space="preserve"> </w:t>
      </w:r>
      <w:r w:rsidR="008C0628" w:rsidRPr="00536C78">
        <w:rPr>
          <w:rFonts w:asciiTheme="minorHAnsi" w:hAnsiTheme="minorHAnsi" w:cs="Posterama"/>
          <w:sz w:val="22"/>
          <w:szCs w:val="22"/>
          <w:shd w:val="clear" w:color="auto" w:fill="FFFFFF"/>
        </w:rPr>
        <w:t>złotych</w:t>
      </w:r>
      <w:r w:rsidR="00522F38" w:rsidRPr="00536C78">
        <w:rPr>
          <w:rFonts w:asciiTheme="minorHAnsi" w:hAnsiTheme="minorHAnsi" w:cs="Posterama"/>
          <w:sz w:val="22"/>
          <w:szCs w:val="22"/>
          <w:shd w:val="clear" w:color="auto" w:fill="FFFFFF"/>
        </w:rPr>
        <w:t>) każda</w:t>
      </w:r>
      <w:r w:rsidR="002C2EC3" w:rsidRPr="00536C78">
        <w:rPr>
          <w:rFonts w:asciiTheme="minorHAnsi" w:hAnsiTheme="minorHAnsi"/>
          <w:sz w:val="22"/>
          <w:szCs w:val="22"/>
        </w:rPr>
        <w:t xml:space="preserve">,  co zostanie wykazane zgodnie ze wzorem stanowiącym </w:t>
      </w:r>
      <w:r w:rsidR="002C2EC3" w:rsidRPr="00536C78">
        <w:rPr>
          <w:rFonts w:asciiTheme="minorHAnsi" w:hAnsiTheme="minorHAnsi"/>
          <w:b/>
          <w:sz w:val="22"/>
          <w:szCs w:val="22"/>
          <w:u w:val="single"/>
        </w:rPr>
        <w:t xml:space="preserve">załącznik nr  9 </w:t>
      </w:r>
      <w:r w:rsidR="002C2EC3" w:rsidRPr="00536C78">
        <w:rPr>
          <w:rFonts w:asciiTheme="minorHAnsi" w:hAnsiTheme="minorHAnsi"/>
          <w:sz w:val="22"/>
          <w:szCs w:val="22"/>
        </w:rPr>
        <w:t xml:space="preserve"> do SWZ, </w:t>
      </w:r>
      <w:r w:rsidR="00522F38" w:rsidRPr="00536C78">
        <w:rPr>
          <w:rFonts w:asciiTheme="minorHAnsi" w:hAnsiTheme="minorHAnsi" w:cs="Posterama"/>
          <w:sz w:val="22"/>
          <w:szCs w:val="22"/>
          <w:shd w:val="clear" w:color="auto" w:fill="FFFFFF"/>
        </w:rPr>
        <w:t>dodatkowo:</w:t>
      </w:r>
    </w:p>
    <w:p w14:paraId="22753D91" w14:textId="14263477" w:rsidR="00522F38" w:rsidRPr="00536C78" w:rsidRDefault="00522F38" w:rsidP="008F2659">
      <w:pPr>
        <w:jc w:val="both"/>
        <w:rPr>
          <w:rFonts w:asciiTheme="minorHAnsi" w:hAnsiTheme="minorHAnsi" w:cs="Posterama"/>
          <w:sz w:val="22"/>
          <w:szCs w:val="22"/>
          <w:shd w:val="clear" w:color="auto" w:fill="FFFFFF"/>
        </w:rPr>
      </w:pPr>
      <w:r w:rsidRPr="00536C78">
        <w:rPr>
          <w:rFonts w:asciiTheme="minorHAnsi" w:hAnsiTheme="minorHAnsi" w:cs="Posterama"/>
          <w:sz w:val="22"/>
          <w:szCs w:val="22"/>
          <w:shd w:val="clear" w:color="auto" w:fill="FFFFFF"/>
        </w:rPr>
        <w:t>− wymaga się aby wszystkie wyżej wymienione roboty budowalne obejmowały swoim zakresem co najmniej branże: architektoniczną, konstrukcyjną oraz instalacyjną w zakresie instalacji i urządzeń telekomunikacyjnych oraz instalacyjną w</w:t>
      </w:r>
      <w:r w:rsidR="00040149" w:rsidRPr="00536C78">
        <w:rPr>
          <w:rFonts w:asciiTheme="minorHAnsi" w:hAnsiTheme="minorHAnsi" w:cs="Posterama"/>
          <w:sz w:val="22"/>
          <w:szCs w:val="22"/>
          <w:shd w:val="clear" w:color="auto" w:fill="FFFFFF"/>
        </w:rPr>
        <w:t xml:space="preserve"> zakresie instalacji </w:t>
      </w:r>
      <w:r w:rsidRPr="00536C78">
        <w:rPr>
          <w:rFonts w:asciiTheme="minorHAnsi" w:hAnsiTheme="minorHAnsi" w:cs="Posterama"/>
          <w:sz w:val="22"/>
          <w:szCs w:val="22"/>
          <w:shd w:val="clear" w:color="auto" w:fill="FFFFFF"/>
        </w:rPr>
        <w:t>cieplnych, wodociągowych i kanalizacyjnych oraz instalacyjną w zakresie instalacji i urządzeń elektrycznych oraz elektroenergetycznych;</w:t>
      </w:r>
    </w:p>
    <w:p w14:paraId="29612569" w14:textId="01BDEC25" w:rsidR="00522F38" w:rsidRPr="00536C78" w:rsidRDefault="00522F38" w:rsidP="00755B3B">
      <w:pPr>
        <w:jc w:val="both"/>
        <w:rPr>
          <w:rFonts w:asciiTheme="minorHAnsi" w:hAnsiTheme="minorHAnsi" w:cs="Posterama"/>
          <w:sz w:val="22"/>
          <w:szCs w:val="22"/>
          <w:shd w:val="clear" w:color="auto" w:fill="FFFFFF"/>
        </w:rPr>
      </w:pPr>
      <w:r w:rsidRPr="00536C78">
        <w:rPr>
          <w:rFonts w:asciiTheme="minorHAnsi" w:hAnsiTheme="minorHAnsi" w:cs="Posterama"/>
          <w:sz w:val="22"/>
          <w:szCs w:val="22"/>
          <w:shd w:val="clear" w:color="auto" w:fill="FFFFFF"/>
        </w:rPr>
        <w:t xml:space="preserve"> </w:t>
      </w:r>
    </w:p>
    <w:p w14:paraId="24970A4E" w14:textId="7829A81D" w:rsidR="00522F38" w:rsidRPr="00536C78" w:rsidRDefault="00522F38" w:rsidP="008F2659">
      <w:pPr>
        <w:jc w:val="both"/>
        <w:rPr>
          <w:rFonts w:asciiTheme="minorHAnsi" w:hAnsiTheme="minorHAnsi" w:cs="Posterama"/>
          <w:sz w:val="22"/>
          <w:szCs w:val="22"/>
          <w:shd w:val="clear" w:color="auto" w:fill="FFFFFF"/>
        </w:rPr>
      </w:pPr>
      <w:r w:rsidRPr="00536C78">
        <w:rPr>
          <w:rFonts w:asciiTheme="minorHAnsi" w:hAnsiTheme="minorHAnsi" w:cs="Posterama"/>
          <w:sz w:val="22"/>
          <w:szCs w:val="22"/>
          <w:shd w:val="clear" w:color="auto" w:fill="FFFFFF"/>
        </w:rPr>
        <w:t xml:space="preserve">UWAGA: w zakresie lit. a) w przypadku Wykonawców wspólnie ubiegających się o udzielenie zamówienia, Zamawiający wymaga aby jeden z Wykonawców wspólnie ubiegających się o udzielenie zamówienia spełniał warunek samodzielnie, ta sama zasada odnosi się do innych podmiotów udostępniającego zasoby, na których zasoby Wykonawca powołuje się w trybie art. 118 ustawy </w:t>
      </w:r>
      <w:proofErr w:type="spellStart"/>
      <w:r w:rsidRPr="00536C78">
        <w:rPr>
          <w:rFonts w:asciiTheme="minorHAnsi" w:hAnsiTheme="minorHAnsi" w:cs="Posterama"/>
          <w:sz w:val="22"/>
          <w:szCs w:val="22"/>
          <w:shd w:val="clear" w:color="auto" w:fill="FFFFFF"/>
        </w:rPr>
        <w:t>Pzp</w:t>
      </w:r>
      <w:proofErr w:type="spellEnd"/>
      <w:r w:rsidRPr="00536C78">
        <w:rPr>
          <w:rFonts w:asciiTheme="minorHAnsi" w:hAnsiTheme="minorHAnsi" w:cs="Posterama"/>
          <w:sz w:val="22"/>
          <w:szCs w:val="22"/>
          <w:shd w:val="clear" w:color="auto" w:fill="FFFFFF"/>
        </w:rPr>
        <w:t>.</w:t>
      </w:r>
    </w:p>
    <w:p w14:paraId="5CD53E13" w14:textId="6E18FE70" w:rsidR="005C372A" w:rsidRPr="00536C78" w:rsidRDefault="006423E0" w:rsidP="008F2659">
      <w:pPr>
        <w:jc w:val="both"/>
        <w:rPr>
          <w:rFonts w:asciiTheme="minorHAnsi" w:hAnsiTheme="minorHAnsi" w:cs="Posterama"/>
          <w:sz w:val="22"/>
          <w:szCs w:val="22"/>
          <w:shd w:val="clear" w:color="auto" w:fill="FFFFFF"/>
        </w:rPr>
      </w:pPr>
      <w:r w:rsidRPr="00536C78">
        <w:rPr>
          <w:rFonts w:asciiTheme="minorHAnsi" w:hAnsiTheme="minorHAnsi" w:cs="Posterama"/>
          <w:sz w:val="22"/>
          <w:szCs w:val="22"/>
          <w:shd w:val="clear" w:color="auto" w:fill="FFFFFF"/>
        </w:rPr>
        <w:t>2)</w:t>
      </w:r>
      <w:r w:rsidR="005810B3" w:rsidRPr="00536C78">
        <w:rPr>
          <w:rFonts w:asciiTheme="minorHAnsi" w:hAnsiTheme="minorHAnsi" w:cs="Posterama"/>
          <w:sz w:val="22"/>
          <w:szCs w:val="22"/>
          <w:shd w:val="clear" w:color="auto" w:fill="FFFFFF"/>
        </w:rPr>
        <w:t>. Dysponuje personelem</w:t>
      </w:r>
      <w:r w:rsidR="00482679">
        <w:rPr>
          <w:rFonts w:asciiTheme="minorHAnsi" w:hAnsiTheme="minorHAnsi" w:cs="Posterama"/>
          <w:sz w:val="22"/>
          <w:szCs w:val="22"/>
          <w:shd w:val="clear" w:color="auto" w:fill="FFFFFF"/>
        </w:rPr>
        <w:t>,</w:t>
      </w:r>
      <w:r w:rsidR="005810B3" w:rsidRPr="00536C78">
        <w:rPr>
          <w:rFonts w:asciiTheme="minorHAnsi" w:hAnsiTheme="minorHAnsi" w:cs="Posterama"/>
          <w:sz w:val="22"/>
          <w:szCs w:val="22"/>
          <w:shd w:val="clear" w:color="auto" w:fill="FFFFFF"/>
        </w:rPr>
        <w:t xml:space="preserve"> w skład którego wchodzi minimum:</w:t>
      </w:r>
    </w:p>
    <w:p w14:paraId="1F5FF46C" w14:textId="72D7EC04" w:rsidR="005810B3" w:rsidRPr="00536C78" w:rsidRDefault="005810B3" w:rsidP="005810B3">
      <w:pPr>
        <w:jc w:val="both"/>
        <w:rPr>
          <w:rFonts w:asciiTheme="minorHAnsi" w:hAnsiTheme="minorHAnsi"/>
          <w:sz w:val="22"/>
          <w:szCs w:val="22"/>
        </w:rPr>
      </w:pPr>
      <w:r w:rsidRPr="00536C78">
        <w:rPr>
          <w:rFonts w:asciiTheme="minorHAnsi" w:hAnsiTheme="minorHAnsi"/>
          <w:sz w:val="22"/>
          <w:szCs w:val="22"/>
        </w:rPr>
        <w:lastRenderedPageBreak/>
        <w:t xml:space="preserve">- jedna osoba </w:t>
      </w:r>
      <w:r w:rsidR="00482679">
        <w:rPr>
          <w:rFonts w:asciiTheme="minorHAnsi" w:hAnsiTheme="minorHAnsi"/>
          <w:sz w:val="22"/>
          <w:szCs w:val="22"/>
        </w:rPr>
        <w:t xml:space="preserve">- </w:t>
      </w:r>
      <w:r w:rsidRPr="00536C78">
        <w:rPr>
          <w:rFonts w:asciiTheme="minorHAnsi" w:hAnsiTheme="minorHAnsi"/>
          <w:sz w:val="22"/>
          <w:szCs w:val="22"/>
        </w:rPr>
        <w:t xml:space="preserve">kierownik budowy </w:t>
      </w:r>
      <w:r w:rsidR="00482679">
        <w:rPr>
          <w:rFonts w:asciiTheme="minorHAnsi" w:hAnsiTheme="minorHAnsi"/>
          <w:sz w:val="22"/>
          <w:szCs w:val="22"/>
        </w:rPr>
        <w:t>posiadający</w:t>
      </w:r>
      <w:r w:rsidRPr="00536C78">
        <w:rPr>
          <w:rFonts w:asciiTheme="minorHAnsi" w:hAnsiTheme="minorHAnsi"/>
          <w:sz w:val="22"/>
          <w:szCs w:val="22"/>
        </w:rPr>
        <w:t xml:space="preserve"> uprawnienia do prowadzenia robót drogowych lub odpowiadające im równoważne uprawnienia budowlane do kierowania robotami budowlanymi, które zostały wydane na podstawie wcześniej obowiązujących przepisów oraz doświadczenie w prowadzeniu robót na stanowisku  kierownika budowy dla robót drogowych </w:t>
      </w:r>
    </w:p>
    <w:p w14:paraId="3F308583" w14:textId="18C54B7E" w:rsidR="005810B3" w:rsidRPr="00536C78" w:rsidRDefault="005810B3" w:rsidP="005810B3">
      <w:pPr>
        <w:jc w:val="both"/>
        <w:rPr>
          <w:rFonts w:asciiTheme="minorHAnsi" w:hAnsiTheme="minorHAnsi"/>
          <w:sz w:val="22"/>
          <w:szCs w:val="22"/>
        </w:rPr>
      </w:pPr>
      <w:r w:rsidRPr="00536C78">
        <w:rPr>
          <w:rFonts w:asciiTheme="minorHAnsi" w:hAnsiTheme="minorHAnsi"/>
          <w:sz w:val="22"/>
          <w:szCs w:val="22"/>
        </w:rPr>
        <w:t xml:space="preserve">- jedna osoba </w:t>
      </w:r>
      <w:r w:rsidR="00482679">
        <w:rPr>
          <w:rFonts w:asciiTheme="minorHAnsi" w:hAnsiTheme="minorHAnsi"/>
          <w:sz w:val="22"/>
          <w:szCs w:val="22"/>
        </w:rPr>
        <w:t>posiadająca</w:t>
      </w:r>
      <w:r w:rsidRPr="00536C78">
        <w:rPr>
          <w:rFonts w:asciiTheme="minorHAnsi" w:hAnsiTheme="minorHAnsi"/>
          <w:sz w:val="22"/>
          <w:szCs w:val="22"/>
        </w:rPr>
        <w:t xml:space="preserve"> uprawnienia elektryczn</w:t>
      </w:r>
      <w:r w:rsidR="00482679">
        <w:rPr>
          <w:rFonts w:asciiTheme="minorHAnsi" w:hAnsiTheme="minorHAnsi"/>
          <w:sz w:val="22"/>
          <w:szCs w:val="22"/>
        </w:rPr>
        <w:t>e</w:t>
      </w:r>
      <w:r w:rsidRPr="00536C78">
        <w:rPr>
          <w:rFonts w:asciiTheme="minorHAnsi" w:hAnsiTheme="minorHAnsi"/>
          <w:sz w:val="22"/>
          <w:szCs w:val="22"/>
        </w:rPr>
        <w:t xml:space="preserve"> lub odpowiadające im równoważne uprawnienia budowlane do kierowania robotami budowlanymi, które zostały wydane na podstawie wcześniej obowiązujących przepisów</w:t>
      </w:r>
    </w:p>
    <w:p w14:paraId="437EC7DC" w14:textId="0666CA57" w:rsidR="005810B3" w:rsidRPr="00536C78" w:rsidRDefault="005810B3" w:rsidP="005810B3">
      <w:pPr>
        <w:jc w:val="both"/>
        <w:rPr>
          <w:rFonts w:asciiTheme="minorHAnsi" w:hAnsiTheme="minorHAnsi"/>
          <w:sz w:val="22"/>
          <w:szCs w:val="22"/>
        </w:rPr>
      </w:pPr>
      <w:r w:rsidRPr="00536C78">
        <w:rPr>
          <w:rFonts w:asciiTheme="minorHAnsi" w:hAnsiTheme="minorHAnsi"/>
          <w:sz w:val="22"/>
          <w:szCs w:val="22"/>
        </w:rPr>
        <w:t xml:space="preserve">-jedna osoba </w:t>
      </w:r>
      <w:r w:rsidR="00482679">
        <w:rPr>
          <w:rFonts w:asciiTheme="minorHAnsi" w:hAnsiTheme="minorHAnsi"/>
          <w:sz w:val="22"/>
          <w:szCs w:val="22"/>
        </w:rPr>
        <w:t xml:space="preserve">posiadająca </w:t>
      </w:r>
      <w:r w:rsidRPr="00536C78">
        <w:rPr>
          <w:rFonts w:asciiTheme="minorHAnsi" w:hAnsiTheme="minorHAnsi"/>
          <w:sz w:val="22"/>
          <w:szCs w:val="22"/>
        </w:rPr>
        <w:t>uprawnienia sanitarn</w:t>
      </w:r>
      <w:r w:rsidR="00482679">
        <w:rPr>
          <w:rFonts w:asciiTheme="minorHAnsi" w:hAnsiTheme="minorHAnsi"/>
          <w:sz w:val="22"/>
          <w:szCs w:val="22"/>
        </w:rPr>
        <w:t>e</w:t>
      </w:r>
      <w:r w:rsidRPr="00536C78">
        <w:rPr>
          <w:rFonts w:asciiTheme="minorHAnsi" w:hAnsiTheme="minorHAnsi"/>
          <w:sz w:val="22"/>
          <w:szCs w:val="22"/>
        </w:rPr>
        <w:t xml:space="preserve"> lub odpowiadające im równoważne uprawnienia budowlane do kierowania robotami budowlanymi, które zostały wydane na podstawie wcześniej obowiązujących przepisów</w:t>
      </w:r>
    </w:p>
    <w:p w14:paraId="71C61185" w14:textId="2EE35355" w:rsidR="005810B3" w:rsidRPr="00536C78" w:rsidRDefault="005810B3" w:rsidP="005810B3">
      <w:pPr>
        <w:jc w:val="both"/>
        <w:rPr>
          <w:rFonts w:asciiTheme="minorHAnsi" w:hAnsiTheme="minorHAnsi"/>
          <w:b/>
          <w:sz w:val="22"/>
          <w:szCs w:val="22"/>
        </w:rPr>
      </w:pPr>
      <w:r w:rsidRPr="00536C78">
        <w:rPr>
          <w:rFonts w:asciiTheme="minorHAnsi" w:hAnsiTheme="minorHAnsi"/>
          <w:sz w:val="22"/>
          <w:szCs w:val="22"/>
        </w:rPr>
        <w:t xml:space="preserve">Wykaz osób skierowanych przez wykonawcą do realizacji zamówienia publicznego, w szczególności  odpowiedzialnych za świadczenie usług, kontrolę jakości wraz </w:t>
      </w:r>
      <w:r w:rsidR="00F96A74">
        <w:rPr>
          <w:rFonts w:asciiTheme="minorHAnsi" w:hAnsiTheme="minorHAnsi"/>
          <w:sz w:val="22"/>
          <w:szCs w:val="22"/>
        </w:rPr>
        <w:t xml:space="preserve">z </w:t>
      </w:r>
      <w:r w:rsidRPr="00536C78">
        <w:rPr>
          <w:rFonts w:asciiTheme="minorHAnsi" w:hAnsiTheme="minorHAnsi"/>
          <w:sz w:val="22"/>
          <w:szCs w:val="22"/>
        </w:rPr>
        <w:t>informacjami na temat ich kwalifikacji zawodowych, uprawnień, doświadczenia i wykształcenia, niezbędnych do wykonania zamówienia publicznego</w:t>
      </w:r>
      <w:r w:rsidR="00F96A74">
        <w:rPr>
          <w:rFonts w:asciiTheme="minorHAnsi" w:hAnsiTheme="minorHAnsi"/>
          <w:sz w:val="22"/>
          <w:szCs w:val="22"/>
        </w:rPr>
        <w:t>,</w:t>
      </w:r>
      <w:r w:rsidRPr="00536C78">
        <w:rPr>
          <w:rFonts w:asciiTheme="minorHAnsi" w:hAnsiTheme="minorHAnsi"/>
          <w:sz w:val="22"/>
          <w:szCs w:val="22"/>
        </w:rPr>
        <w:t xml:space="preserve"> a także zakres wykonywanych przez nie czynności </w:t>
      </w:r>
      <w:r w:rsidR="00F96A74">
        <w:rPr>
          <w:rFonts w:asciiTheme="minorHAnsi" w:hAnsiTheme="minorHAnsi"/>
          <w:sz w:val="22"/>
          <w:szCs w:val="22"/>
        </w:rPr>
        <w:t>w</w:t>
      </w:r>
      <w:r w:rsidRPr="00536C78">
        <w:rPr>
          <w:rFonts w:asciiTheme="minorHAnsi" w:hAnsiTheme="minorHAnsi"/>
          <w:sz w:val="22"/>
          <w:szCs w:val="22"/>
        </w:rPr>
        <w:t xml:space="preserve">raz </w:t>
      </w:r>
      <w:r w:rsidR="00F96A74">
        <w:rPr>
          <w:rFonts w:asciiTheme="minorHAnsi" w:hAnsiTheme="minorHAnsi"/>
          <w:sz w:val="22"/>
          <w:szCs w:val="22"/>
        </w:rPr>
        <w:t>z</w:t>
      </w:r>
      <w:r w:rsidRPr="00536C78">
        <w:rPr>
          <w:rFonts w:asciiTheme="minorHAnsi" w:hAnsiTheme="minorHAnsi"/>
          <w:sz w:val="22"/>
          <w:szCs w:val="22"/>
        </w:rPr>
        <w:t xml:space="preserve"> informacją o podstawie do dysponowania  tymi osobami </w:t>
      </w:r>
      <w:r w:rsidR="00F96A74">
        <w:rPr>
          <w:rFonts w:asciiTheme="minorHAnsi" w:hAnsiTheme="minorHAnsi"/>
          <w:sz w:val="22"/>
          <w:szCs w:val="22"/>
        </w:rPr>
        <w:t xml:space="preserve">stanowi załącznik sporządzony </w:t>
      </w:r>
      <w:r w:rsidRPr="00536C78">
        <w:rPr>
          <w:rFonts w:asciiTheme="minorHAnsi" w:hAnsiTheme="minorHAnsi"/>
          <w:b/>
          <w:sz w:val="22"/>
          <w:szCs w:val="22"/>
        </w:rPr>
        <w:t xml:space="preserve">zgodnie ze wzorem stanowiącym zał. </w:t>
      </w:r>
      <w:r w:rsidR="007C1629" w:rsidRPr="00536C78">
        <w:rPr>
          <w:rFonts w:asciiTheme="minorHAnsi" w:hAnsiTheme="minorHAnsi"/>
          <w:b/>
          <w:sz w:val="22"/>
          <w:szCs w:val="22"/>
        </w:rPr>
        <w:t>nr  10</w:t>
      </w:r>
      <w:r w:rsidRPr="00536C78">
        <w:rPr>
          <w:rFonts w:asciiTheme="minorHAnsi" w:hAnsiTheme="minorHAnsi"/>
          <w:b/>
          <w:sz w:val="22"/>
          <w:szCs w:val="22"/>
        </w:rPr>
        <w:t xml:space="preserve">  do SWZ</w:t>
      </w:r>
    </w:p>
    <w:p w14:paraId="0AD52701" w14:textId="77777777" w:rsidR="005810B3" w:rsidRPr="00536C78" w:rsidRDefault="005810B3" w:rsidP="005810B3">
      <w:pPr>
        <w:jc w:val="both"/>
        <w:rPr>
          <w:b/>
        </w:rPr>
      </w:pPr>
    </w:p>
    <w:p w14:paraId="6AD65A8F" w14:textId="68B8EFCB" w:rsidR="005C372A" w:rsidRPr="00181E2A" w:rsidRDefault="005A18CF" w:rsidP="008F2659">
      <w:pPr>
        <w:jc w:val="both"/>
        <w:rPr>
          <w:rFonts w:asciiTheme="minorHAnsi" w:hAnsiTheme="minorHAnsi" w:cs="Posterama"/>
          <w:sz w:val="22"/>
          <w:szCs w:val="22"/>
          <w:shd w:val="clear" w:color="auto" w:fill="FFFFFF"/>
        </w:rPr>
      </w:pPr>
      <w:r w:rsidRPr="00181E2A">
        <w:rPr>
          <w:rFonts w:asciiTheme="minorHAnsi" w:hAnsiTheme="minorHAnsi" w:cs="Posterama"/>
          <w:sz w:val="22"/>
          <w:szCs w:val="22"/>
          <w:shd w:val="clear" w:color="auto" w:fill="FFFFFF"/>
        </w:rPr>
        <w:t xml:space="preserve">3) </w:t>
      </w:r>
      <w:r w:rsidR="00522F38" w:rsidRPr="00181E2A">
        <w:rPr>
          <w:rFonts w:asciiTheme="minorHAnsi" w:hAnsiTheme="minorHAnsi" w:cs="Posterama"/>
          <w:sz w:val="22"/>
          <w:szCs w:val="22"/>
          <w:shd w:val="clear" w:color="auto" w:fill="FFFFFF"/>
        </w:rPr>
        <w:t>Każda z osób wskazanych na poszczególne stanowiska musi posiadać uprawnienia budowlane do kierowania robotami budowlanymi bez ograniczeń w danej specjalności lub odpowiadające im uprawnienia budowlane, które zostały wydane na podstawie wcześniej obowiązujących przepisów prawa</w:t>
      </w:r>
      <w:r w:rsidR="00F96A74">
        <w:rPr>
          <w:rFonts w:asciiTheme="minorHAnsi" w:hAnsiTheme="minorHAnsi" w:cs="Posterama"/>
          <w:sz w:val="22"/>
          <w:szCs w:val="22"/>
          <w:shd w:val="clear" w:color="auto" w:fill="FFFFFF"/>
        </w:rPr>
        <w:t>,</w:t>
      </w:r>
      <w:r w:rsidR="00522F38" w:rsidRPr="00181E2A">
        <w:rPr>
          <w:rFonts w:asciiTheme="minorHAnsi" w:hAnsiTheme="minorHAnsi" w:cs="Posterama"/>
          <w:sz w:val="22"/>
          <w:szCs w:val="22"/>
          <w:shd w:val="clear" w:color="auto" w:fill="FFFFFF"/>
        </w:rPr>
        <w:t xml:space="preserve"> upoważniające do wykonywania tych samych czynności, do których uprawniają dzisiejsze uprawnienia budowlane do kierowania robotami budowlanymi bez ograniczeń w tej specjalności.</w:t>
      </w:r>
    </w:p>
    <w:p w14:paraId="56E1A0F4" w14:textId="77777777" w:rsidR="005C372A" w:rsidRDefault="005C372A" w:rsidP="008F2659">
      <w:pPr>
        <w:jc w:val="both"/>
        <w:rPr>
          <w:rFonts w:asciiTheme="minorHAnsi" w:hAnsiTheme="minorHAnsi" w:cs="Posterama"/>
          <w:color w:val="FF0000"/>
          <w:sz w:val="22"/>
          <w:szCs w:val="22"/>
          <w:shd w:val="clear" w:color="auto" w:fill="FFFFFF"/>
        </w:rPr>
      </w:pPr>
    </w:p>
    <w:p w14:paraId="34F1D4F8" w14:textId="763DB8C9" w:rsidR="00522F38" w:rsidRPr="00181E2A" w:rsidRDefault="005A18CF" w:rsidP="008F2659">
      <w:pPr>
        <w:jc w:val="both"/>
        <w:rPr>
          <w:rFonts w:asciiTheme="minorHAnsi" w:hAnsiTheme="minorHAnsi" w:cs="Posterama"/>
          <w:sz w:val="22"/>
          <w:szCs w:val="22"/>
          <w:shd w:val="clear" w:color="auto" w:fill="FFFFFF"/>
        </w:rPr>
      </w:pPr>
      <w:r w:rsidRPr="00181E2A">
        <w:rPr>
          <w:rFonts w:asciiTheme="minorHAnsi" w:hAnsiTheme="minorHAnsi" w:cs="Posterama"/>
          <w:sz w:val="22"/>
          <w:szCs w:val="22"/>
          <w:shd w:val="clear" w:color="auto" w:fill="FFFFFF"/>
        </w:rPr>
        <w:t xml:space="preserve">4) </w:t>
      </w:r>
      <w:r w:rsidR="00522F38" w:rsidRPr="00181E2A">
        <w:rPr>
          <w:rFonts w:asciiTheme="minorHAnsi" w:hAnsiTheme="minorHAnsi" w:cs="Posterama"/>
          <w:sz w:val="22"/>
          <w:szCs w:val="22"/>
          <w:shd w:val="clear" w:color="auto" w:fill="FFFFFF"/>
        </w:rPr>
        <w:t>Każda z osób wskazanych na poszczególne stanowiska (funkcje) musi również posiadać odpowiednie cechy psychofizyczne i zdrowotne niezbędne do wykonywania funkcji Kierownika budowy lub Kierownika robót branżowych, w szczególności ze względu na konieczność pracy w wykopie, na wysokości, podejmowanie decyzji w warunkach stresu, zgodne z Krajowym standardem kompetencji zawodowych wydanym, przez Ministerstwo Pracy i Polityki Społecznej, Centrum Rozwoju Zasobów Ludzkich, dla stanowiska Kierownika budowy (132301).</w:t>
      </w:r>
    </w:p>
    <w:p w14:paraId="4CB797AA" w14:textId="77777777" w:rsidR="008A4345" w:rsidRDefault="008A4345" w:rsidP="008F2659">
      <w:pPr>
        <w:jc w:val="both"/>
        <w:rPr>
          <w:rFonts w:asciiTheme="minorHAnsi" w:hAnsiTheme="minorHAnsi" w:cs="Posterama"/>
          <w:color w:val="FF0000"/>
          <w:sz w:val="22"/>
          <w:szCs w:val="22"/>
          <w:shd w:val="clear" w:color="auto" w:fill="FFFFFF"/>
        </w:rPr>
      </w:pPr>
    </w:p>
    <w:p w14:paraId="3C8410C6" w14:textId="6B07C2BF" w:rsidR="00522F38" w:rsidRPr="00181E2A" w:rsidRDefault="005A18CF" w:rsidP="008F2659">
      <w:pPr>
        <w:jc w:val="both"/>
        <w:rPr>
          <w:rFonts w:asciiTheme="minorHAnsi" w:hAnsiTheme="minorHAnsi" w:cs="Posterama"/>
          <w:sz w:val="22"/>
          <w:szCs w:val="22"/>
          <w:shd w:val="clear" w:color="auto" w:fill="FFFFFF"/>
        </w:rPr>
      </w:pPr>
      <w:r w:rsidRPr="00181E2A">
        <w:rPr>
          <w:rFonts w:asciiTheme="minorHAnsi" w:hAnsiTheme="minorHAnsi" w:cs="Posterama"/>
          <w:sz w:val="22"/>
          <w:szCs w:val="22"/>
          <w:shd w:val="clear" w:color="auto" w:fill="FFFFFF"/>
        </w:rPr>
        <w:t xml:space="preserve">5) </w:t>
      </w:r>
      <w:r w:rsidR="00522F38" w:rsidRPr="00181E2A">
        <w:rPr>
          <w:rFonts w:asciiTheme="minorHAnsi" w:hAnsiTheme="minorHAnsi" w:cs="Posterama"/>
          <w:sz w:val="22"/>
          <w:szCs w:val="22"/>
          <w:shd w:val="clear" w:color="auto" w:fill="FFFFFF"/>
        </w:rPr>
        <w:t>Jeżeli Wykonawca na potwierdzenie warunku wskaże osobę, która ma miejsce zamieszkania poza terytorium Rzeczpospolitej Polskiej, musi wykazać, że osoba ta legitymuje się kwalifikacjami odpowiadającymi uprawnieniom w kraju zamieszkania, jeśli takie w tym kraju obowiązują z uwzględnieniem prawa do wykonywania określonych zawodów regulowanych lub określonych działalności, jeśli te kwalifikacje zostały uznane na zasadach uznawania kwalifikacji zawodowych nabytych w państwach członkowskich Unii Europejskiej (</w:t>
      </w:r>
      <w:proofErr w:type="spellStart"/>
      <w:r w:rsidR="00522F38" w:rsidRPr="00181E2A">
        <w:rPr>
          <w:rFonts w:asciiTheme="minorHAnsi" w:hAnsiTheme="minorHAnsi" w:cs="Posterama"/>
          <w:sz w:val="22"/>
          <w:szCs w:val="22"/>
          <w:shd w:val="clear" w:color="auto" w:fill="FFFFFF"/>
        </w:rPr>
        <w:t>t.j</w:t>
      </w:r>
      <w:proofErr w:type="spellEnd"/>
      <w:r w:rsidR="00522F38" w:rsidRPr="00181E2A">
        <w:rPr>
          <w:rFonts w:asciiTheme="minorHAnsi" w:hAnsiTheme="minorHAnsi" w:cs="Posterama"/>
          <w:sz w:val="22"/>
          <w:szCs w:val="22"/>
          <w:shd w:val="clear" w:color="auto" w:fill="FFFFFF"/>
        </w:rPr>
        <w:t>. Dz.U. z 2020 r. poz. 220, ze zm.) oraz w ustawie z dnia 15 grudnia 2000 r. o samorządach zawodowych architektów oraz inżynierów budownictwa (</w:t>
      </w:r>
      <w:proofErr w:type="spellStart"/>
      <w:r w:rsidR="00522F38" w:rsidRPr="00181E2A">
        <w:rPr>
          <w:rFonts w:asciiTheme="minorHAnsi" w:hAnsiTheme="minorHAnsi" w:cs="Posterama"/>
          <w:sz w:val="22"/>
          <w:szCs w:val="22"/>
          <w:shd w:val="clear" w:color="auto" w:fill="FFFFFF"/>
        </w:rPr>
        <w:t>t.j</w:t>
      </w:r>
      <w:proofErr w:type="spellEnd"/>
      <w:r w:rsidR="00522F38" w:rsidRPr="00181E2A">
        <w:rPr>
          <w:rFonts w:asciiTheme="minorHAnsi" w:hAnsiTheme="minorHAnsi" w:cs="Posterama"/>
          <w:sz w:val="22"/>
          <w:szCs w:val="22"/>
          <w:shd w:val="clear" w:color="auto" w:fill="FFFFFF"/>
        </w:rPr>
        <w:t>. Dz.U. z 2019 r., poz. 1117).</w:t>
      </w:r>
    </w:p>
    <w:p w14:paraId="7C1E01F7" w14:textId="77777777" w:rsidR="005C372A" w:rsidRDefault="005C372A" w:rsidP="008F2659">
      <w:pPr>
        <w:jc w:val="both"/>
        <w:rPr>
          <w:rFonts w:asciiTheme="minorHAnsi" w:hAnsiTheme="minorHAnsi" w:cs="Posterama"/>
          <w:color w:val="FF0000"/>
          <w:sz w:val="22"/>
          <w:szCs w:val="22"/>
          <w:shd w:val="clear" w:color="auto" w:fill="FFFFFF"/>
        </w:rPr>
      </w:pPr>
    </w:p>
    <w:p w14:paraId="31845E3D" w14:textId="4869DB38" w:rsidR="00522F38" w:rsidRPr="00181E2A" w:rsidRDefault="005A18CF" w:rsidP="008F2659">
      <w:pPr>
        <w:jc w:val="both"/>
        <w:rPr>
          <w:rFonts w:asciiTheme="minorHAnsi" w:hAnsiTheme="minorHAnsi" w:cs="Posterama"/>
          <w:sz w:val="22"/>
          <w:szCs w:val="22"/>
          <w:shd w:val="clear" w:color="auto" w:fill="FFFFFF"/>
        </w:rPr>
      </w:pPr>
      <w:r w:rsidRPr="00181E2A">
        <w:rPr>
          <w:rFonts w:asciiTheme="minorHAnsi" w:hAnsiTheme="minorHAnsi" w:cs="Posterama"/>
          <w:sz w:val="22"/>
          <w:szCs w:val="22"/>
          <w:shd w:val="clear" w:color="auto" w:fill="FFFFFF"/>
        </w:rPr>
        <w:t>6)</w:t>
      </w:r>
      <w:r w:rsidR="00755B3B">
        <w:rPr>
          <w:rFonts w:asciiTheme="minorHAnsi" w:hAnsiTheme="minorHAnsi" w:cs="Posterama"/>
          <w:sz w:val="22"/>
          <w:szCs w:val="22"/>
          <w:shd w:val="clear" w:color="auto" w:fill="FFFFFF"/>
        </w:rPr>
        <w:t xml:space="preserve"> </w:t>
      </w:r>
      <w:r w:rsidR="00522F38" w:rsidRPr="00181E2A">
        <w:rPr>
          <w:rFonts w:asciiTheme="minorHAnsi" w:hAnsiTheme="minorHAnsi" w:cs="Posterama"/>
          <w:sz w:val="22"/>
          <w:szCs w:val="22"/>
          <w:shd w:val="clear" w:color="auto" w:fill="FFFFFF"/>
        </w:rPr>
        <w:t>W przypadku gdy w wykazie osób przedstawionym przez Wykonawcę wartości projektów zostaną przedstawione w innej walucie niż w złotych polskich, Zamawiający (do celu oceny spełnienia warunku oferty) dokona przeliczenia wartości wykonanych zamówień w innej walucie niż złoty polski na podstawie średniego kursu złotego w stosunku do walut obcych określonego w tabeli kursów średnich walut obcych Narodowego Banku Polskiego (http://www.nbp.pl) na dzień ogłoszenia. Jeżeli w tym dniu nie będzie opublikowana tabela kursów średnich walut obcych Narodowego Banku Polskiego, należy przyjąć kurs średni z ostatniej tabeli przed wszczęciem postępowania.</w:t>
      </w:r>
    </w:p>
    <w:p w14:paraId="179AF9EA" w14:textId="77777777" w:rsidR="008A4345" w:rsidRDefault="008A4345" w:rsidP="008F2659">
      <w:pPr>
        <w:jc w:val="both"/>
        <w:rPr>
          <w:rFonts w:asciiTheme="minorHAnsi" w:hAnsiTheme="minorHAnsi" w:cs="Posterama"/>
          <w:color w:val="FF0000"/>
          <w:sz w:val="22"/>
          <w:szCs w:val="22"/>
          <w:shd w:val="clear" w:color="auto" w:fill="FFFFFF"/>
        </w:rPr>
      </w:pPr>
    </w:p>
    <w:p w14:paraId="3E2009A0" w14:textId="27AC84B4" w:rsidR="00522F38" w:rsidRPr="00536C78" w:rsidRDefault="005A18CF" w:rsidP="008F2659">
      <w:pPr>
        <w:jc w:val="both"/>
        <w:rPr>
          <w:rFonts w:asciiTheme="minorHAnsi" w:hAnsiTheme="minorHAnsi" w:cs="Posterama"/>
          <w:sz w:val="22"/>
          <w:szCs w:val="22"/>
          <w:shd w:val="clear" w:color="auto" w:fill="FFFFFF"/>
        </w:rPr>
      </w:pPr>
      <w:r w:rsidRPr="00536C78">
        <w:rPr>
          <w:rFonts w:asciiTheme="minorHAnsi" w:hAnsiTheme="minorHAnsi" w:cs="Posterama"/>
          <w:sz w:val="22"/>
          <w:szCs w:val="22"/>
          <w:shd w:val="clear" w:color="auto" w:fill="FFFFFF"/>
        </w:rPr>
        <w:t xml:space="preserve">7) </w:t>
      </w:r>
      <w:r w:rsidR="00522F38" w:rsidRPr="00536C78">
        <w:rPr>
          <w:rFonts w:asciiTheme="minorHAnsi" w:hAnsiTheme="minorHAnsi" w:cs="Posterama"/>
          <w:sz w:val="22"/>
          <w:szCs w:val="22"/>
          <w:shd w:val="clear" w:color="auto" w:fill="FFFFFF"/>
        </w:rPr>
        <w:t>Zamawiający dopuszcza łączeni</w:t>
      </w:r>
      <w:r w:rsidR="00D539D5" w:rsidRPr="00536C78">
        <w:rPr>
          <w:rFonts w:asciiTheme="minorHAnsi" w:hAnsiTheme="minorHAnsi" w:cs="Posterama"/>
          <w:sz w:val="22"/>
          <w:szCs w:val="22"/>
          <w:shd w:val="clear" w:color="auto" w:fill="FFFFFF"/>
        </w:rPr>
        <w:t>e</w:t>
      </w:r>
      <w:r w:rsidR="00522F38" w:rsidRPr="00536C78">
        <w:rPr>
          <w:rFonts w:asciiTheme="minorHAnsi" w:hAnsiTheme="minorHAnsi" w:cs="Posterama"/>
          <w:sz w:val="22"/>
          <w:szCs w:val="22"/>
          <w:shd w:val="clear" w:color="auto" w:fill="FFFFFF"/>
        </w:rPr>
        <w:t xml:space="preserve"> funkcji przez te same osoby.</w:t>
      </w:r>
    </w:p>
    <w:p w14:paraId="4B3F654A" w14:textId="77777777" w:rsidR="008A4345" w:rsidRDefault="008A4345" w:rsidP="008F2659">
      <w:pPr>
        <w:jc w:val="both"/>
        <w:rPr>
          <w:rFonts w:asciiTheme="minorHAnsi" w:hAnsiTheme="minorHAnsi" w:cs="Posterama"/>
          <w:color w:val="FF0000"/>
          <w:sz w:val="22"/>
          <w:szCs w:val="22"/>
          <w:shd w:val="clear" w:color="auto" w:fill="FFFFFF"/>
        </w:rPr>
      </w:pPr>
    </w:p>
    <w:p w14:paraId="6E1E1331" w14:textId="22F674E0" w:rsidR="00522F38" w:rsidRPr="00830A4A" w:rsidRDefault="005A18CF"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 xml:space="preserve">8) </w:t>
      </w:r>
      <w:r w:rsidR="00522F38" w:rsidRPr="00830A4A">
        <w:rPr>
          <w:rFonts w:asciiTheme="minorHAnsi" w:hAnsiTheme="minorHAnsi" w:cs="Posterama"/>
          <w:sz w:val="22"/>
          <w:szCs w:val="22"/>
          <w:shd w:val="clear" w:color="auto" w:fill="FFFFFF"/>
        </w:rPr>
        <w:t>W przypadku Wykonawców wspólnie ubiegających się o udzielenie zamówienia są oni zobowiązani do łącznego spełniania warunków udziału w postępowaniu określonych w pkt. 4 ust. 1 pkt. b) i c) oraz w pkt. 4 ust. 2 (zdolność techniczna i zawodowa). Warunek określony w pkt. 3 (zdolność ekonomiczna i finansowa) oraz pkt. 4 ust. 1 pkt. a) (zdolność techniczna i zawodowa) musi spełniać co najmniej jeden z Wykonawców wspólnie ubiegających się o wykonanie zamówienia.</w:t>
      </w:r>
    </w:p>
    <w:p w14:paraId="3D6A0C06" w14:textId="77777777" w:rsidR="00690DCD" w:rsidRPr="00830A4A" w:rsidRDefault="00690DCD" w:rsidP="008F2659">
      <w:pPr>
        <w:jc w:val="both"/>
        <w:rPr>
          <w:rFonts w:asciiTheme="minorHAnsi" w:hAnsiTheme="minorHAnsi" w:cs="Posterama"/>
          <w:sz w:val="22"/>
          <w:szCs w:val="22"/>
          <w:shd w:val="clear" w:color="auto" w:fill="FFFFFF"/>
        </w:rPr>
      </w:pPr>
    </w:p>
    <w:p w14:paraId="12D3375D" w14:textId="3A401D26" w:rsidR="00522F38" w:rsidRPr="00830A4A" w:rsidRDefault="00690DCD"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 xml:space="preserve">9) </w:t>
      </w:r>
      <w:r w:rsidR="00522F38" w:rsidRPr="00830A4A">
        <w:rPr>
          <w:rFonts w:asciiTheme="minorHAnsi" w:hAnsiTheme="minorHAnsi" w:cs="Posterama"/>
          <w:sz w:val="22"/>
          <w:szCs w:val="22"/>
          <w:shd w:val="clear" w:color="auto" w:fill="FFFFFF"/>
        </w:rPr>
        <w:t xml:space="preserve">Zamawiający oceni spełnienie warunków udziału w postępowaniu oraz brak podstaw do wykluczenia wg zasady spełnia/nie spełnia, wstępnie na podstawie informacji zawartych w oświadczeniu o braku podstaw wykluczenia i spełnianiu warunków udziału w postępowaniu, o którym mowa w art. 125 </w:t>
      </w:r>
      <w:proofErr w:type="spellStart"/>
      <w:r w:rsidRPr="00830A4A">
        <w:rPr>
          <w:rFonts w:asciiTheme="minorHAnsi" w:hAnsiTheme="minorHAnsi" w:cs="Posterama"/>
          <w:sz w:val="22"/>
          <w:szCs w:val="22"/>
          <w:shd w:val="clear" w:color="auto" w:fill="FFFFFF"/>
        </w:rPr>
        <w:t>p.z.p</w:t>
      </w:r>
      <w:proofErr w:type="spellEnd"/>
      <w:r w:rsidRPr="00830A4A">
        <w:rPr>
          <w:rFonts w:asciiTheme="minorHAnsi" w:hAnsiTheme="minorHAnsi" w:cs="Posterama"/>
          <w:sz w:val="22"/>
          <w:szCs w:val="22"/>
          <w:shd w:val="clear" w:color="auto" w:fill="FFFFFF"/>
        </w:rPr>
        <w:t>.</w:t>
      </w:r>
      <w:r w:rsidR="00522F38" w:rsidRPr="00830A4A">
        <w:rPr>
          <w:rFonts w:asciiTheme="minorHAnsi" w:hAnsiTheme="minorHAnsi" w:cs="Posterama"/>
          <w:sz w:val="22"/>
          <w:szCs w:val="22"/>
          <w:shd w:val="clear" w:color="auto" w:fill="FFFFFF"/>
        </w:rPr>
        <w:t>, składanych na formularz JEDZ a następnie na podstawie treści podmiotowych środków dowodowych.</w:t>
      </w:r>
    </w:p>
    <w:p w14:paraId="5DF230F7" w14:textId="77777777" w:rsidR="002835F2" w:rsidRPr="00830A4A" w:rsidRDefault="002835F2" w:rsidP="008F2659">
      <w:pPr>
        <w:jc w:val="both"/>
        <w:rPr>
          <w:rFonts w:asciiTheme="minorHAnsi" w:hAnsiTheme="minorHAnsi" w:cs="Posterama"/>
          <w:sz w:val="22"/>
          <w:szCs w:val="22"/>
          <w:shd w:val="clear" w:color="auto" w:fill="FFFFFF"/>
        </w:rPr>
      </w:pPr>
    </w:p>
    <w:p w14:paraId="4BFFA84D" w14:textId="77777777" w:rsidR="00522F38"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7. 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9E870AF" w14:textId="77777777" w:rsidR="00522F38"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8. W odniesieniu do warunków dotyczących wykształcenia, kwalifikacji zawodowych lub doświadczenia Wykonawcy wspólnie ubiegający się o udzielenie zamówienia mogą polegać na zdolnościach tych z Wykonawców, którzy wykonają roboty budowlane, do realizacji których te zdolności są wymagane. Wykonawcy wspólnie ubiegający się o udzielenie zamówienia dołączają do oferty oświadczenie, z którego wynika, które, z prac wykonają poszczególni Wykonawcy. Wzór oświadczenia stanowi załącznik 2 do SWZ.</w:t>
      </w:r>
    </w:p>
    <w:p w14:paraId="5537B3D4" w14:textId="77777777" w:rsidR="00522F38"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9.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udostępniających zasoby, niezależnie od charakteru prawnego łączących go z nim stosunków prawnych.</w:t>
      </w:r>
    </w:p>
    <w:p w14:paraId="40D24B8D" w14:textId="7F642088" w:rsidR="00D06DAE"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10. W odniesieniu do warunków dotyczących wykształcenia, kwalifikacji zawodowych lub doświadczenia Wykonawcy mogą polegać na zdolnościach podmiotów udostępniających zasoby, jeśli podmioty te wykonają te prace w ramach zamówienia, do realizacji których te zdolności są wymagane.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30A4A">
        <w:rPr>
          <w:rFonts w:asciiTheme="minorHAnsi" w:hAnsiTheme="minorHAnsi" w:cs="Posterama"/>
          <w:sz w:val="22"/>
          <w:szCs w:val="22"/>
          <w:shd w:val="clear" w:color="auto" w:fill="FFFFFF"/>
        </w:rPr>
        <w:t>.</w:t>
      </w:r>
    </w:p>
    <w:p w14:paraId="1C33D45A" w14:textId="77777777" w:rsidR="00D06DAE" w:rsidRPr="00830A4A" w:rsidRDefault="00D06DAE" w:rsidP="008F2659">
      <w:pPr>
        <w:jc w:val="both"/>
        <w:rPr>
          <w:rFonts w:asciiTheme="minorHAnsi" w:hAnsiTheme="minorHAnsi" w:cs="Posterama"/>
          <w:sz w:val="22"/>
          <w:szCs w:val="22"/>
          <w:shd w:val="clear" w:color="auto" w:fill="FFFFFF"/>
        </w:rPr>
      </w:pPr>
    </w:p>
    <w:p w14:paraId="54FAA614" w14:textId="0BFC81C1" w:rsidR="00522F38" w:rsidRPr="00830A4A" w:rsidRDefault="00D06DAE"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 xml:space="preserve">11. </w:t>
      </w:r>
      <w:r w:rsidR="00522F38" w:rsidRPr="00830A4A">
        <w:rPr>
          <w:rFonts w:asciiTheme="minorHAnsi" w:hAnsiTheme="minorHAnsi" w:cs="Posterama"/>
          <w:sz w:val="22"/>
          <w:szCs w:val="22"/>
          <w:shd w:val="clear" w:color="auto" w:fill="FFFFFF"/>
        </w:rPr>
        <w:t>Udostępnienie zasobów odbywa się z uwzględnieniem poniższych zasad:</w:t>
      </w:r>
    </w:p>
    <w:p w14:paraId="2EC233D8" w14:textId="77777777" w:rsidR="00522F38"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1) Zobowiązanie podmiotu udostępniającego zasoby, potwierdza, że stosunek łączący Wykonawcę z podmiotami udostępniającymi zasoby gwarantuje rzeczywisty dostęp do tych zasobów oraz określa w szczególności:</w:t>
      </w:r>
    </w:p>
    <w:p w14:paraId="6B4BB27E" w14:textId="77777777" w:rsidR="00522F38"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a) zakres dostępnych Wykonawcy zasobów podmiotu udostępniającego zasoby;</w:t>
      </w:r>
    </w:p>
    <w:p w14:paraId="520B817C" w14:textId="77777777" w:rsidR="00522F38"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b) sposób i okres udostępnienia Wykonawcy i wykorzystania przez niego zasobów podmiotu udostępniającego te zasoby przy wykonywaniu zamówienia;</w:t>
      </w:r>
    </w:p>
    <w:p w14:paraId="1E7359AD" w14:textId="77777777" w:rsidR="00522F38"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c) 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14:paraId="4A43FD57" w14:textId="77777777" w:rsidR="00522F38"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2) Zamawiający oceni,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D5AD4FD" w14:textId="77777777" w:rsidR="00522F38"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3)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0A9B459" w14:textId="77777777" w:rsidR="00522F38"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t>4)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387763" w14:textId="597863EA" w:rsidR="0067325D" w:rsidRPr="00830A4A" w:rsidRDefault="00522F38" w:rsidP="008F2659">
      <w:pPr>
        <w:jc w:val="both"/>
        <w:rPr>
          <w:rFonts w:asciiTheme="minorHAnsi" w:hAnsiTheme="minorHAnsi" w:cs="Posterama"/>
          <w:sz w:val="22"/>
          <w:szCs w:val="22"/>
          <w:shd w:val="clear" w:color="auto" w:fill="FFFFFF"/>
        </w:rPr>
      </w:pPr>
      <w:r w:rsidRPr="00830A4A">
        <w:rPr>
          <w:rFonts w:asciiTheme="minorHAnsi" w:hAnsiTheme="minorHAnsi" w:cs="Posterama"/>
          <w:sz w:val="22"/>
          <w:szCs w:val="22"/>
          <w:shd w:val="clear" w:color="auto" w:fill="FFFFFF"/>
        </w:rPr>
        <w:lastRenderedPageBreak/>
        <w:t>5)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8359F37" w14:textId="77777777" w:rsidR="00522F38" w:rsidRPr="00830A4A" w:rsidRDefault="00522F38" w:rsidP="0067325D">
      <w:pPr>
        <w:rPr>
          <w:rFonts w:asciiTheme="minorHAnsi" w:hAnsiTheme="minorHAnsi" w:cs="Posterama"/>
          <w:b/>
          <w:bCs/>
          <w:sz w:val="22"/>
          <w:szCs w:val="22"/>
          <w:shd w:val="clear" w:color="auto" w:fill="FFFFFF"/>
        </w:rPr>
      </w:pPr>
    </w:p>
    <w:p w14:paraId="7232F6E0" w14:textId="77777777" w:rsidR="00522F38" w:rsidRDefault="00522F38" w:rsidP="0067325D">
      <w:pPr>
        <w:rPr>
          <w:rFonts w:asciiTheme="minorHAnsi" w:hAnsiTheme="minorHAnsi" w:cs="Posterama"/>
          <w:b/>
          <w:bCs/>
          <w:sz w:val="22"/>
          <w:szCs w:val="22"/>
          <w:shd w:val="clear" w:color="auto" w:fill="FFFFFF"/>
        </w:rPr>
      </w:pPr>
    </w:p>
    <w:p w14:paraId="7248F464" w14:textId="4523319C" w:rsidR="0067325D" w:rsidRPr="008470D4" w:rsidRDefault="0067325D" w:rsidP="0067325D">
      <w:pPr>
        <w:rPr>
          <w:rFonts w:asciiTheme="minorHAnsi" w:hAnsiTheme="minorHAnsi" w:cs="Posterama"/>
          <w:b/>
          <w:bCs/>
          <w:sz w:val="22"/>
          <w:szCs w:val="22"/>
          <w:shd w:val="clear" w:color="auto" w:fill="FFFFFF"/>
        </w:rPr>
      </w:pPr>
      <w:r w:rsidRPr="008470D4">
        <w:rPr>
          <w:rFonts w:asciiTheme="minorHAnsi" w:hAnsiTheme="minorHAnsi" w:cs="Posterama"/>
          <w:b/>
          <w:bCs/>
          <w:sz w:val="22"/>
          <w:szCs w:val="22"/>
          <w:shd w:val="clear" w:color="auto" w:fill="FFFFFF"/>
        </w:rPr>
        <w:t>UWAGA:</w:t>
      </w:r>
    </w:p>
    <w:p w14:paraId="73D4A1F4" w14:textId="77777777" w:rsidR="0067325D" w:rsidRPr="008470D4" w:rsidRDefault="0067325D" w:rsidP="0067325D">
      <w:pPr>
        <w:rPr>
          <w:rFonts w:asciiTheme="minorHAnsi" w:hAnsiTheme="minorHAnsi" w:cs="Posterama"/>
          <w:sz w:val="22"/>
          <w:szCs w:val="22"/>
          <w:shd w:val="clear" w:color="auto" w:fill="FFFFFF"/>
        </w:rPr>
      </w:pPr>
    </w:p>
    <w:p w14:paraId="3F55F0C5" w14:textId="77777777" w:rsidR="0067325D" w:rsidRPr="008470D4" w:rsidRDefault="0067325D" w:rsidP="008470D4">
      <w:pPr>
        <w:jc w:val="both"/>
        <w:rPr>
          <w:rFonts w:asciiTheme="minorHAnsi" w:hAnsiTheme="minorHAnsi" w:cs="Posterama"/>
          <w:sz w:val="22"/>
          <w:szCs w:val="22"/>
          <w:shd w:val="clear" w:color="auto" w:fill="FFFFFF"/>
        </w:rPr>
      </w:pPr>
      <w:r w:rsidRPr="008470D4">
        <w:rPr>
          <w:rFonts w:asciiTheme="minorHAnsi" w:hAnsiTheme="minorHAnsi" w:cs="Posterama"/>
          <w:sz w:val="22"/>
          <w:szCs w:val="22"/>
        </w:rPr>
        <w:t>1. Wykonawcy mogą wspólnie ubiegać się o udzielenie zamówienia.</w:t>
      </w:r>
    </w:p>
    <w:p w14:paraId="5F029B64" w14:textId="6646B13F"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2. W przypadku, o którym mowa w pkt 1, Wykonawcy ustanawiają pełnomocnika do reprezentowania ich w postępowaniu albo do reprezentowania w postępowaniu i zawarcia umowy z Zamawiającym.</w:t>
      </w:r>
    </w:p>
    <w:p w14:paraId="021045C4" w14:textId="77777777" w:rsidR="0067325D" w:rsidRPr="008470D4"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3. Przepisy dotyczące Wykonawcy stosuje się odpowiednio do Wykonawców wspólnie ubiegających się o udzielenie zamówienia.</w:t>
      </w:r>
    </w:p>
    <w:p w14:paraId="45511C09" w14:textId="77777777" w:rsidR="0067325D" w:rsidRDefault="0067325D" w:rsidP="008470D4">
      <w:pPr>
        <w:shd w:val="clear" w:color="auto" w:fill="FFFFFF"/>
        <w:jc w:val="both"/>
        <w:rPr>
          <w:rFonts w:asciiTheme="minorHAnsi" w:hAnsiTheme="minorHAnsi" w:cs="Posterama"/>
          <w:sz w:val="22"/>
          <w:szCs w:val="22"/>
        </w:rPr>
      </w:pPr>
      <w:r w:rsidRPr="008470D4">
        <w:rPr>
          <w:rFonts w:asciiTheme="minorHAnsi" w:hAnsiTheme="minorHAnsi" w:cs="Posterama"/>
          <w:sz w:val="22"/>
          <w:szCs w:val="22"/>
        </w:rPr>
        <w:t>4. Jeżeli zostanie wybrana oferta Wykonawców wspólnie ubiegających się o udzielenie zamówienia, Zamawiający żąda przed zawarciem umowy przedłożenia mu kopii umowy regulującej współpracę tych Wykonawców.</w:t>
      </w:r>
    </w:p>
    <w:p w14:paraId="53AD6913"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5. </w:t>
      </w:r>
      <w:r w:rsidRPr="009937D1">
        <w:rPr>
          <w:rFonts w:asciiTheme="minorHAnsi" w:hAnsiTheme="minorHAnsi" w:cs="Posterama"/>
          <w:sz w:val="22"/>
          <w:szCs w:val="22"/>
        </w:rPr>
        <w:t xml:space="preserve">Warunek dotyczący uprawnień do prowadzenia określonej działalności gospodarczej lub zawodowej, o którym mowa w </w:t>
      </w:r>
      <w:r w:rsidRPr="00AA2DB0">
        <w:rPr>
          <w:rFonts w:asciiTheme="minorHAnsi" w:hAnsiTheme="minorHAnsi" w:cs="Posterama"/>
          <w:b/>
          <w:bCs/>
          <w:sz w:val="22"/>
          <w:szCs w:val="22"/>
        </w:rPr>
        <w:t>art. 112 ust. 2 pkt 2</w:t>
      </w:r>
      <w:r>
        <w:rPr>
          <w:rFonts w:asciiTheme="minorHAnsi" w:hAnsiTheme="minorHAnsi" w:cs="Posterama"/>
          <w:sz w:val="22"/>
          <w:szCs w:val="22"/>
        </w:rPr>
        <w:t xml:space="preserve"> </w:t>
      </w:r>
      <w:proofErr w:type="spellStart"/>
      <w:r>
        <w:rPr>
          <w:rFonts w:asciiTheme="minorHAnsi" w:hAnsiTheme="minorHAnsi" w:cs="Posterama"/>
          <w:sz w:val="22"/>
          <w:szCs w:val="22"/>
        </w:rPr>
        <w:t>p.z.p</w:t>
      </w:r>
      <w:proofErr w:type="spellEnd"/>
      <w:r>
        <w:rPr>
          <w:rFonts w:asciiTheme="minorHAnsi" w:hAnsiTheme="minorHAnsi" w:cs="Posterama"/>
          <w:sz w:val="22"/>
          <w:szCs w:val="22"/>
        </w:rPr>
        <w:t>.</w:t>
      </w:r>
      <w:r w:rsidRPr="009937D1">
        <w:rPr>
          <w:rFonts w:asciiTheme="minorHAnsi" w:hAnsiTheme="minorHAnsi" w:cs="Posterama"/>
          <w:sz w:val="22"/>
          <w:szCs w:val="22"/>
        </w:rPr>
        <w:t xml:space="preserve">, jest spełniony, jeżeli co najmniej jeden z </w:t>
      </w:r>
      <w:r>
        <w:rPr>
          <w:rFonts w:asciiTheme="minorHAnsi" w:hAnsiTheme="minorHAnsi" w:cs="Posterama"/>
          <w:sz w:val="22"/>
          <w:szCs w:val="22"/>
        </w:rPr>
        <w:t>W</w:t>
      </w:r>
      <w:r w:rsidRPr="009937D1">
        <w:rPr>
          <w:rFonts w:asciiTheme="minorHAnsi" w:hAnsiTheme="minorHAnsi" w:cs="Posterama"/>
          <w:sz w:val="22"/>
          <w:szCs w:val="22"/>
        </w:rPr>
        <w:t xml:space="preserve">ykonawców wspólnie ubiegających się o udzielenie zamówienia posiada uprawnienia do prowadzenia określonej działalności gospodarczej lub zawodowej i zrealizuje roboty </w:t>
      </w:r>
      <w:r w:rsidR="00B26C07" w:rsidRPr="009937D1">
        <w:rPr>
          <w:rFonts w:asciiTheme="minorHAnsi" w:hAnsiTheme="minorHAnsi" w:cs="Posterama"/>
          <w:sz w:val="22"/>
          <w:szCs w:val="22"/>
        </w:rPr>
        <w:t>budowlane,</w:t>
      </w:r>
      <w:r w:rsidRPr="009937D1">
        <w:rPr>
          <w:rFonts w:asciiTheme="minorHAnsi" w:hAnsiTheme="minorHAnsi" w:cs="Posterama"/>
          <w:sz w:val="22"/>
          <w:szCs w:val="22"/>
        </w:rPr>
        <w:t xml:space="preserve"> do których realizacji te uprawnienia są wymagane.</w:t>
      </w:r>
    </w:p>
    <w:p w14:paraId="3EA4ECA6" w14:textId="77777777" w:rsidR="009937D1" w:rsidRPr="009937D1" w:rsidRDefault="009937D1"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6. </w:t>
      </w:r>
      <w:r w:rsidRPr="009937D1">
        <w:rPr>
          <w:rFonts w:asciiTheme="minorHAnsi" w:hAnsiTheme="minorHAnsi" w:cs="Posterama"/>
          <w:sz w:val="22"/>
          <w:szCs w:val="22"/>
        </w:rPr>
        <w:t xml:space="preserve">W odniesieniu do warunków dotyczących wykształcenia, kwalifikacji zawodowych lub doświadczenia </w:t>
      </w:r>
      <w:r>
        <w:rPr>
          <w:rFonts w:asciiTheme="minorHAnsi" w:hAnsiTheme="minorHAnsi" w:cs="Posterama"/>
          <w:sz w:val="22"/>
          <w:szCs w:val="22"/>
        </w:rPr>
        <w:t>W</w:t>
      </w:r>
      <w:r w:rsidRPr="009937D1">
        <w:rPr>
          <w:rFonts w:asciiTheme="minorHAnsi" w:hAnsiTheme="minorHAnsi" w:cs="Posterama"/>
          <w:sz w:val="22"/>
          <w:szCs w:val="22"/>
        </w:rPr>
        <w:t xml:space="preserve">ykonawcy wspólnie ubiegający się o udzielenie zamówienia mogą polegać na zdolnościach tych z </w:t>
      </w:r>
      <w:r>
        <w:rPr>
          <w:rFonts w:asciiTheme="minorHAnsi" w:hAnsiTheme="minorHAnsi" w:cs="Posterama"/>
          <w:sz w:val="22"/>
          <w:szCs w:val="22"/>
        </w:rPr>
        <w:t>W</w:t>
      </w:r>
      <w:r w:rsidRPr="009937D1">
        <w:rPr>
          <w:rFonts w:asciiTheme="minorHAnsi" w:hAnsiTheme="minorHAnsi" w:cs="Posterama"/>
          <w:sz w:val="22"/>
          <w:szCs w:val="22"/>
        </w:rPr>
        <w:t>ykonawców, którzy wykonają roboty budowlane do realizacji których te zdolności są wymagane.</w:t>
      </w:r>
    </w:p>
    <w:p w14:paraId="5817619D" w14:textId="410AAE81" w:rsidR="009937D1" w:rsidRPr="008470D4" w:rsidRDefault="004953EB" w:rsidP="009937D1">
      <w:pPr>
        <w:shd w:val="clear" w:color="auto" w:fill="FFFFFF"/>
        <w:jc w:val="both"/>
        <w:rPr>
          <w:rFonts w:asciiTheme="minorHAnsi" w:hAnsiTheme="minorHAnsi" w:cs="Posterama"/>
          <w:sz w:val="22"/>
          <w:szCs w:val="22"/>
        </w:rPr>
      </w:pPr>
      <w:r>
        <w:rPr>
          <w:rFonts w:asciiTheme="minorHAnsi" w:hAnsiTheme="minorHAnsi" w:cs="Posterama"/>
          <w:sz w:val="22"/>
          <w:szCs w:val="22"/>
        </w:rPr>
        <w:t xml:space="preserve">7. </w:t>
      </w:r>
      <w:r w:rsidR="009937D1" w:rsidRPr="009937D1">
        <w:rPr>
          <w:rFonts w:asciiTheme="minorHAnsi" w:hAnsiTheme="minorHAnsi" w:cs="Posterama"/>
          <w:sz w:val="22"/>
          <w:szCs w:val="22"/>
        </w:rPr>
        <w:t xml:space="preserve">W przypadku, o którym mowa w </w:t>
      </w:r>
      <w:r>
        <w:rPr>
          <w:rFonts w:asciiTheme="minorHAnsi" w:hAnsiTheme="minorHAnsi" w:cs="Posterama"/>
          <w:sz w:val="22"/>
          <w:szCs w:val="22"/>
        </w:rPr>
        <w:t>pkt</w:t>
      </w:r>
      <w:r w:rsidR="009937D1" w:rsidRPr="009937D1">
        <w:rPr>
          <w:rFonts w:asciiTheme="minorHAnsi" w:hAnsiTheme="minorHAnsi" w:cs="Posterama"/>
          <w:sz w:val="22"/>
          <w:szCs w:val="22"/>
        </w:rPr>
        <w:t xml:space="preserve"> </w:t>
      </w:r>
      <w:r>
        <w:rPr>
          <w:rFonts w:asciiTheme="minorHAnsi" w:hAnsiTheme="minorHAnsi" w:cs="Posterama"/>
          <w:sz w:val="22"/>
          <w:szCs w:val="22"/>
        </w:rPr>
        <w:t>5</w:t>
      </w:r>
      <w:r w:rsidR="009937D1" w:rsidRPr="009937D1">
        <w:rPr>
          <w:rFonts w:asciiTheme="minorHAnsi" w:hAnsiTheme="minorHAnsi" w:cs="Posterama"/>
          <w:sz w:val="22"/>
          <w:szCs w:val="22"/>
        </w:rPr>
        <w:t xml:space="preserve"> i </w:t>
      </w:r>
      <w:r>
        <w:rPr>
          <w:rFonts w:asciiTheme="minorHAnsi" w:hAnsiTheme="minorHAnsi" w:cs="Posterama"/>
          <w:sz w:val="22"/>
          <w:szCs w:val="22"/>
        </w:rPr>
        <w:t>6</w:t>
      </w:r>
      <w:r w:rsidR="009937D1" w:rsidRPr="009937D1">
        <w:rPr>
          <w:rFonts w:asciiTheme="minorHAnsi" w:hAnsiTheme="minorHAnsi" w:cs="Posterama"/>
          <w:sz w:val="22"/>
          <w:szCs w:val="22"/>
        </w:rPr>
        <w:t xml:space="preserve">, </w:t>
      </w:r>
      <w:r>
        <w:rPr>
          <w:rFonts w:asciiTheme="minorHAnsi" w:hAnsiTheme="minorHAnsi" w:cs="Posterama"/>
          <w:sz w:val="22"/>
          <w:szCs w:val="22"/>
        </w:rPr>
        <w:t>W</w:t>
      </w:r>
      <w:r w:rsidR="009937D1" w:rsidRPr="009937D1">
        <w:rPr>
          <w:rFonts w:asciiTheme="minorHAnsi" w:hAnsiTheme="minorHAnsi" w:cs="Posterama"/>
          <w:sz w:val="22"/>
          <w:szCs w:val="22"/>
        </w:rPr>
        <w:t>ykonawcy wspólnie ubiegający się o udzielenie zamówienia dołączają do oferty oświadczenie, z którego wynika, które roboty budowlane</w:t>
      </w:r>
      <w:r>
        <w:rPr>
          <w:rFonts w:asciiTheme="minorHAnsi" w:hAnsiTheme="minorHAnsi" w:cs="Posterama"/>
          <w:sz w:val="22"/>
          <w:szCs w:val="22"/>
        </w:rPr>
        <w:t xml:space="preserve"> </w:t>
      </w:r>
      <w:r w:rsidR="009937D1" w:rsidRPr="009937D1">
        <w:rPr>
          <w:rFonts w:asciiTheme="minorHAnsi" w:hAnsiTheme="minorHAnsi" w:cs="Posterama"/>
          <w:sz w:val="22"/>
          <w:szCs w:val="22"/>
        </w:rPr>
        <w:t xml:space="preserve">wykonają poszczególni </w:t>
      </w:r>
      <w:r>
        <w:rPr>
          <w:rFonts w:asciiTheme="minorHAnsi" w:hAnsiTheme="minorHAnsi" w:cs="Posterama"/>
          <w:sz w:val="22"/>
          <w:szCs w:val="22"/>
        </w:rPr>
        <w:t>W</w:t>
      </w:r>
      <w:r w:rsidR="009937D1" w:rsidRPr="009937D1">
        <w:rPr>
          <w:rFonts w:asciiTheme="minorHAnsi" w:hAnsiTheme="minorHAnsi" w:cs="Posterama"/>
          <w:sz w:val="22"/>
          <w:szCs w:val="22"/>
        </w:rPr>
        <w:t>ykonawcy.</w:t>
      </w:r>
    </w:p>
    <w:p w14:paraId="14089E8D" w14:textId="77777777" w:rsidR="0067325D" w:rsidRPr="00064944" w:rsidRDefault="0067325D" w:rsidP="0067325D">
      <w:pPr>
        <w:rPr>
          <w:rFonts w:asciiTheme="minorHAnsi" w:hAnsiTheme="minorHAnsi"/>
          <w:bCs/>
          <w:color w:val="00B050"/>
          <w:sz w:val="22"/>
          <w:szCs w:val="22"/>
        </w:rPr>
      </w:pPr>
    </w:p>
    <w:p w14:paraId="29B74AE2" w14:textId="77777777" w:rsidR="0067325D" w:rsidRPr="006A6018" w:rsidRDefault="0067325D" w:rsidP="0079288B">
      <w:pPr>
        <w:ind w:left="-284"/>
        <w:rPr>
          <w:rFonts w:asciiTheme="minorHAnsi" w:hAnsiTheme="minorHAnsi" w:cs="Posterama"/>
          <w:b/>
          <w:bCs/>
          <w:sz w:val="22"/>
          <w:szCs w:val="22"/>
        </w:rPr>
      </w:pPr>
      <w:r w:rsidRPr="006A6018">
        <w:rPr>
          <w:rFonts w:asciiTheme="minorHAnsi" w:hAnsiTheme="minorHAnsi" w:cs="Posterama"/>
          <w:b/>
          <w:bCs/>
          <w:sz w:val="22"/>
          <w:szCs w:val="22"/>
        </w:rPr>
        <w:t>VIII. WYKAZ PODMIOTOWYCH ŚRODKÓW DOWODOWYCH:</w:t>
      </w:r>
    </w:p>
    <w:p w14:paraId="007A057D" w14:textId="77777777" w:rsidR="00201A21" w:rsidRPr="006A6018" w:rsidRDefault="00201A21" w:rsidP="00201A21">
      <w:pPr>
        <w:ind w:left="720"/>
        <w:jc w:val="both"/>
        <w:rPr>
          <w:rFonts w:asciiTheme="minorHAnsi" w:hAnsiTheme="minorHAnsi" w:cs="Posterama"/>
          <w:sz w:val="22"/>
          <w:szCs w:val="22"/>
        </w:rPr>
      </w:pPr>
    </w:p>
    <w:p w14:paraId="1B5057C1" w14:textId="77777777" w:rsidR="00AE4E79" w:rsidRPr="00E337CA" w:rsidRDefault="00A9626E" w:rsidP="00D71CD8">
      <w:pPr>
        <w:pStyle w:val="Akapitzlist"/>
        <w:numPr>
          <w:ilvl w:val="0"/>
          <w:numId w:val="29"/>
        </w:numPr>
        <w:ind w:left="142"/>
        <w:rPr>
          <w:color w:val="auto"/>
        </w:rPr>
      </w:pPr>
      <w:r w:rsidRPr="00E337CA">
        <w:rPr>
          <w:color w:val="auto"/>
        </w:rPr>
        <w:t xml:space="preserve">W celu potwierdzenia spełniania warunków udziału w postępowaniu oraz wykazania braku podstaw do wykluczenia, na mocy art. 125 ust. 1 i ust. 2 </w:t>
      </w:r>
      <w:proofErr w:type="spellStart"/>
      <w:r w:rsidR="00851FD4" w:rsidRPr="00E337CA">
        <w:rPr>
          <w:color w:val="auto"/>
        </w:rPr>
        <w:t>p.z.p</w:t>
      </w:r>
      <w:proofErr w:type="spellEnd"/>
      <w:r w:rsidR="00851FD4" w:rsidRPr="00E337CA">
        <w:rPr>
          <w:color w:val="auto"/>
        </w:rPr>
        <w:t>.</w:t>
      </w:r>
      <w:r w:rsidRPr="00E337CA">
        <w:rPr>
          <w:color w:val="auto"/>
        </w:rPr>
        <w:t>, każdy Wykonawca musi dołączyć do oferty oświadczenie o niepodleganiu wykluczeniu oraz spełnianiu warunków udziału</w:t>
      </w:r>
      <w:r w:rsidR="00131937" w:rsidRPr="00E337CA">
        <w:rPr>
          <w:color w:val="auto"/>
        </w:rPr>
        <w:t xml:space="preserve"> </w:t>
      </w:r>
      <w:r w:rsidRPr="00E337CA">
        <w:rPr>
          <w:color w:val="auto"/>
        </w:rPr>
        <w:t xml:space="preserve">w postępowaniu, w zakresie wskazanym przez Zamawiającego </w:t>
      </w:r>
      <w:r w:rsidR="00131937" w:rsidRPr="00E337CA">
        <w:rPr>
          <w:color w:val="auto"/>
        </w:rPr>
        <w:t xml:space="preserve">w niniejszej </w:t>
      </w:r>
      <w:r w:rsidRPr="00E337CA">
        <w:rPr>
          <w:color w:val="auto"/>
        </w:rPr>
        <w:t>SWZ. Wykonawcy muszą złożyć przedmiotowe oświadczenie, pod rygorem nieważności, w formie elektronicznej.</w:t>
      </w:r>
      <w:r w:rsidR="00131937" w:rsidRPr="00E337CA">
        <w:rPr>
          <w:color w:val="auto"/>
        </w:rPr>
        <w:t xml:space="preserve"> </w:t>
      </w:r>
      <w:r w:rsidRPr="00E337CA">
        <w:rPr>
          <w:color w:val="auto"/>
        </w:rPr>
        <w:t>Oświadczenie</w:t>
      </w:r>
      <w:r w:rsidR="00131937" w:rsidRPr="00E337CA">
        <w:rPr>
          <w:color w:val="auto"/>
        </w:rPr>
        <w:t xml:space="preserve"> to</w:t>
      </w:r>
      <w:r w:rsidRPr="00E337CA">
        <w:rPr>
          <w:color w:val="auto"/>
        </w:rPr>
        <w:t xml:space="preserve"> stanowić będzie dowód potwierdzający brak podstaw </w:t>
      </w:r>
      <w:r w:rsidR="00131937" w:rsidRPr="00E337CA">
        <w:rPr>
          <w:color w:val="auto"/>
        </w:rPr>
        <w:t xml:space="preserve">do </w:t>
      </w:r>
      <w:r w:rsidRPr="00E337CA">
        <w:rPr>
          <w:color w:val="auto"/>
        </w:rPr>
        <w:t xml:space="preserve">wykluczenia </w:t>
      </w:r>
      <w:r w:rsidR="00AE4E79" w:rsidRPr="00E337CA">
        <w:rPr>
          <w:color w:val="auto"/>
        </w:rPr>
        <w:t>Wykonawcy z postępowania oraz</w:t>
      </w:r>
      <w:r w:rsidRPr="00E337CA">
        <w:rPr>
          <w:color w:val="auto"/>
        </w:rPr>
        <w:t xml:space="preserve"> spełnianie warunków udziału w postępowaniu na dzień składania ofert, tymczasowo zastępujący wymagane przez Zamawiającego podmiotowe środki dowodowe.</w:t>
      </w:r>
    </w:p>
    <w:p w14:paraId="007E70DD" w14:textId="77777777" w:rsidR="00FC66EE" w:rsidRPr="00E337CA" w:rsidRDefault="00A9626E" w:rsidP="00D71CD8">
      <w:pPr>
        <w:pStyle w:val="Akapitzlist"/>
        <w:numPr>
          <w:ilvl w:val="0"/>
          <w:numId w:val="29"/>
        </w:numPr>
        <w:ind w:left="142"/>
        <w:rPr>
          <w:color w:val="auto"/>
        </w:rPr>
      </w:pPr>
      <w:r w:rsidRPr="00E337CA">
        <w:rPr>
          <w:color w:val="auto"/>
        </w:rPr>
        <w:t>Oświadczenie o niepodleganiu wykluczeniu oraz spełnianiu warunków udziału w postępowaniu Wykonawca składa na formularzu jednolitego europejskiego dokumentu zamówienia (JEDZ) – sporządzone według wzoru standardowego formularza określonego rozporządzeniem wykonawczym Komisji Europejskiej, instrukcję wypełnienia dokumentu można znaleźć pod adresem:</w:t>
      </w:r>
      <w:r w:rsidR="00AE4E79" w:rsidRPr="00E337CA">
        <w:rPr>
          <w:color w:val="auto"/>
        </w:rPr>
        <w:t xml:space="preserve"> </w:t>
      </w:r>
    </w:p>
    <w:p w14:paraId="5DC7FDA2" w14:textId="01DF146F" w:rsidR="009010FD" w:rsidRDefault="002802FA" w:rsidP="009010FD">
      <w:pPr>
        <w:pStyle w:val="Akapitzlist"/>
        <w:numPr>
          <w:ilvl w:val="0"/>
          <w:numId w:val="0"/>
        </w:numPr>
        <w:ind w:left="720"/>
      </w:pPr>
      <w:hyperlink r:id="rId20" w:history="1">
        <w:r w:rsidR="009010FD" w:rsidRPr="00197B3F">
          <w:rPr>
            <w:rStyle w:val="Hipercze"/>
          </w:rPr>
          <w:t>https://www.uzp.gov.pl/__data/assets/pdf_file/0026/45557/Jednolity-Europejski-Dokument-Zamowienia-instrukcja-2021.01.20.pdf</w:t>
        </w:r>
      </w:hyperlink>
    </w:p>
    <w:p w14:paraId="375FF840" w14:textId="32C3B4C6" w:rsidR="009010FD" w:rsidRDefault="00A9626E" w:rsidP="00D71CD8">
      <w:pPr>
        <w:pStyle w:val="Akapitzlist"/>
        <w:numPr>
          <w:ilvl w:val="0"/>
          <w:numId w:val="29"/>
        </w:numPr>
        <w:ind w:left="284"/>
      </w:pPr>
      <w:r w:rsidRPr="00E337CA">
        <w:rPr>
          <w:color w:val="auto"/>
        </w:rPr>
        <w:t xml:space="preserve">Zamawiający informuje, iż dokument można wypełnić za pomocą elektronicznego narzędzia dostępnego pod adresem: </w:t>
      </w:r>
      <w:hyperlink r:id="rId21" w:history="1">
        <w:r w:rsidR="009010FD" w:rsidRPr="00197B3F">
          <w:rPr>
            <w:rStyle w:val="Hipercze"/>
          </w:rPr>
          <w:t>https://ec.europa.eu/tools/espdOświadczenie</w:t>
        </w:r>
      </w:hyperlink>
      <w:r w:rsidRPr="00FC66EE">
        <w:t>.</w:t>
      </w:r>
    </w:p>
    <w:p w14:paraId="210AA372" w14:textId="77777777" w:rsidR="00E337CA" w:rsidRPr="00E337CA" w:rsidRDefault="00A9626E" w:rsidP="00D71CD8">
      <w:pPr>
        <w:pStyle w:val="Akapitzlist"/>
        <w:numPr>
          <w:ilvl w:val="0"/>
          <w:numId w:val="29"/>
        </w:numPr>
        <w:ind w:left="284"/>
        <w:rPr>
          <w:color w:val="auto"/>
        </w:rPr>
      </w:pPr>
      <w:r w:rsidRPr="00E337CA">
        <w:rPr>
          <w:color w:val="auto"/>
        </w:rPr>
        <w:t>JEDZ winno zawierać, w szczególności informacje, że:</w:t>
      </w:r>
    </w:p>
    <w:p w14:paraId="281D33B3" w14:textId="3DFC4100" w:rsidR="00E337CA" w:rsidRPr="00E337CA" w:rsidRDefault="00E337CA" w:rsidP="003D64E3">
      <w:pPr>
        <w:pStyle w:val="Akapitzlist"/>
        <w:ind w:left="284"/>
        <w:rPr>
          <w:color w:val="auto"/>
        </w:rPr>
      </w:pPr>
      <w:r w:rsidRPr="00E337CA">
        <w:rPr>
          <w:color w:val="auto"/>
        </w:rPr>
        <w:t xml:space="preserve">Wykonawca nie podlega wykluczeniu z powodów wskazanych w art. 108 </w:t>
      </w:r>
      <w:proofErr w:type="spellStart"/>
      <w:r w:rsidRPr="00E337CA">
        <w:rPr>
          <w:color w:val="auto"/>
        </w:rPr>
        <w:t>Pzp</w:t>
      </w:r>
      <w:proofErr w:type="spellEnd"/>
      <w:r w:rsidRPr="00E337CA">
        <w:rPr>
          <w:color w:val="auto"/>
        </w:rPr>
        <w:t xml:space="preserve"> i art. 109 ust. 1 pkt 1-4 </w:t>
      </w:r>
      <w:proofErr w:type="spellStart"/>
      <w:r w:rsidRPr="00E337CA">
        <w:rPr>
          <w:color w:val="auto"/>
        </w:rPr>
        <w:t>p.z.p</w:t>
      </w:r>
      <w:proofErr w:type="spellEnd"/>
      <w:r w:rsidRPr="00E337CA">
        <w:rPr>
          <w:color w:val="auto"/>
        </w:rPr>
        <w:t>. - oświadczenie Wykonawca składa odpowiednio w części III JEDZ Tabela A, B, C i D.</w:t>
      </w:r>
    </w:p>
    <w:p w14:paraId="4D4152E2" w14:textId="0F52B499" w:rsidR="00E337CA" w:rsidRPr="00E337CA" w:rsidRDefault="00E337CA" w:rsidP="003D64E3">
      <w:pPr>
        <w:pStyle w:val="Akapitzlist"/>
        <w:ind w:left="284"/>
        <w:rPr>
          <w:color w:val="auto"/>
        </w:rPr>
      </w:pPr>
      <w:r w:rsidRPr="00E337CA">
        <w:rPr>
          <w:color w:val="auto"/>
        </w:rPr>
        <w:lastRenderedPageBreak/>
        <w:t>Wykonawca spełnia warunki udziału w postępowaniu określone przez Zamawiającego w SWZ -Zamawiający wymaga, aby Wykonawca w celu potwierdzenia spełniania warunków udziału w postępowaniu w zakresie kryteriów kwalifikacji opisanych w części IV JEDZ (czyli warunków udziału w postępowaniu) wypełnił wyłącznie sekcję α (alfa).</w:t>
      </w:r>
    </w:p>
    <w:p w14:paraId="7A2599A2" w14:textId="77777777" w:rsidR="003D64E3" w:rsidRDefault="00A9626E" w:rsidP="00D71CD8">
      <w:pPr>
        <w:pStyle w:val="Akapitzlist"/>
        <w:numPr>
          <w:ilvl w:val="0"/>
          <w:numId w:val="29"/>
        </w:numPr>
        <w:ind w:left="284"/>
        <w:rPr>
          <w:color w:val="auto"/>
        </w:rPr>
      </w:pPr>
      <w:r w:rsidRPr="003D64E3">
        <w:rPr>
          <w:color w:val="auto"/>
        </w:rPr>
        <w:t>Wykonawca, w przypadku polegania na zdolnościach lub sytuacji podmiotów udostępniających zasoby, przedstawia JEDZ podmiotu udostępniającego zasoby, potwierdzające brak podstaw wykluczenia tego podmiotu oraz odpowiednio spełnianie warunków udziału w postępowaniu, w zakresie, w jakim Wykonawca powołuje się na jego zasoby.</w:t>
      </w:r>
    </w:p>
    <w:p w14:paraId="652AC334" w14:textId="02FD6267" w:rsidR="00EF29DD" w:rsidRDefault="00A9626E" w:rsidP="006423E0">
      <w:pPr>
        <w:pStyle w:val="Akapitzlist"/>
        <w:numPr>
          <w:ilvl w:val="0"/>
          <w:numId w:val="29"/>
        </w:numPr>
        <w:ind w:left="284"/>
        <w:rPr>
          <w:color w:val="auto"/>
        </w:rPr>
      </w:pPr>
      <w:r w:rsidRPr="00AF44EF">
        <w:rPr>
          <w:color w:val="auto"/>
        </w:rPr>
        <w:t>W przypadku wspólnego ubiegania się o zamówienie przez Wykonawców, oświadczenie JEDZ składa każdy z Wykonawców. Oświadczenia te potwierdzają braki podstaw wykluczenia oraz spełnianie warunków udziału w postępowaniu, w zakresie, w jakim każdy z Wykonawców wskazuje spełnianie warunków udziału w postępowaniu.</w:t>
      </w:r>
    </w:p>
    <w:p w14:paraId="4DB4CD14" w14:textId="77777777" w:rsidR="006423E0" w:rsidRPr="006423E0" w:rsidRDefault="006423E0" w:rsidP="006423E0">
      <w:pPr>
        <w:pStyle w:val="Akapitzlist"/>
        <w:numPr>
          <w:ilvl w:val="0"/>
          <w:numId w:val="0"/>
        </w:numPr>
        <w:ind w:left="284"/>
        <w:rPr>
          <w:color w:val="auto"/>
        </w:rPr>
      </w:pPr>
    </w:p>
    <w:p w14:paraId="585DC9B8" w14:textId="77777777" w:rsidR="005F72B8" w:rsidRPr="00AF44EF" w:rsidRDefault="00A9626E" w:rsidP="00D71CD8">
      <w:pPr>
        <w:pStyle w:val="Akapitzlist"/>
        <w:numPr>
          <w:ilvl w:val="0"/>
          <w:numId w:val="29"/>
        </w:numPr>
        <w:ind w:left="284"/>
        <w:rPr>
          <w:b/>
          <w:bCs w:val="0"/>
          <w:color w:val="auto"/>
        </w:rPr>
      </w:pPr>
      <w:r w:rsidRPr="00AF44EF">
        <w:rPr>
          <w:b/>
          <w:bCs w:val="0"/>
          <w:color w:val="auto"/>
        </w:rPr>
        <w:t>Podmiotowe środki dowodowe składane wraz z ofertą – jeżeli dotyczy.</w:t>
      </w:r>
    </w:p>
    <w:p w14:paraId="622AE948" w14:textId="77777777" w:rsidR="005F72B8" w:rsidRPr="005F72B8" w:rsidRDefault="005F72B8" w:rsidP="005F72B8">
      <w:pPr>
        <w:pStyle w:val="Akapitzlist"/>
        <w:numPr>
          <w:ilvl w:val="0"/>
          <w:numId w:val="0"/>
        </w:numPr>
        <w:ind w:left="284"/>
        <w:rPr>
          <w:color w:val="auto"/>
        </w:rPr>
      </w:pPr>
      <w:r w:rsidRPr="005F72B8">
        <w:rPr>
          <w:color w:val="auto"/>
        </w:rPr>
        <w:t>1) Wykonawcy wspólnie ubiegający się o udzielenie zamówienia mają obowiązek dołączyć do oferty oświadczenie, które roboty budowlane, dostawy lub usługi wykonają poszczególni Wykonawcy – jeżeli w odniesieniu do warunków dotyczących wykształcenia, kwalifikacji zawodowych lub doświadczenia polegają na zdolnościach tych z Wykonawców, którzy wykonają roboty budowlane lub usługi, do realizacji których te zdolności są wymagane.</w:t>
      </w:r>
    </w:p>
    <w:p w14:paraId="11197EE7" w14:textId="23446386" w:rsidR="005F72B8" w:rsidRPr="005F72B8" w:rsidRDefault="005F72B8" w:rsidP="005F72B8">
      <w:pPr>
        <w:pStyle w:val="Akapitzlist"/>
        <w:numPr>
          <w:ilvl w:val="0"/>
          <w:numId w:val="0"/>
        </w:numPr>
        <w:ind w:left="284"/>
        <w:rPr>
          <w:color w:val="auto"/>
        </w:rPr>
      </w:pPr>
      <w:r w:rsidRPr="005F72B8">
        <w:rPr>
          <w:color w:val="auto"/>
        </w:rPr>
        <w:t>2) Wykonawca, który polega na zdolnościach lub sytuacji podmiotów udostępniających zasoby, ma obowiązek 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w odniesieniu do warunków dotyczących wykształcenia, kwalifikacji zawodowych lub doświadczenia polegają na zdolnościach podmiotów udostępniających zasoby, jeśli podmioty te wykonają roboty budowlane lub usługi, do realizacji których te zdolności są wymagane.</w:t>
      </w:r>
    </w:p>
    <w:p w14:paraId="33461F97" w14:textId="77777777" w:rsidR="00AF44EF" w:rsidRPr="00AF44EF" w:rsidRDefault="00A9626E" w:rsidP="00D71CD8">
      <w:pPr>
        <w:pStyle w:val="Akapitzlist"/>
        <w:numPr>
          <w:ilvl w:val="0"/>
          <w:numId w:val="29"/>
        </w:numPr>
        <w:ind w:left="284"/>
        <w:rPr>
          <w:b/>
          <w:bCs w:val="0"/>
          <w:color w:val="auto"/>
        </w:rPr>
      </w:pPr>
      <w:r w:rsidRPr="00AF44EF">
        <w:rPr>
          <w:b/>
          <w:bCs w:val="0"/>
          <w:color w:val="auto"/>
        </w:rPr>
        <w:t>Inne dokumenty i oświadczenia składane wraz z ofertą.</w:t>
      </w:r>
    </w:p>
    <w:p w14:paraId="0C048839" w14:textId="77777777" w:rsidR="00AF44EF" w:rsidRPr="00AF44EF" w:rsidRDefault="00AF44EF" w:rsidP="00AF44EF">
      <w:pPr>
        <w:pStyle w:val="Akapitzlist"/>
        <w:numPr>
          <w:ilvl w:val="0"/>
          <w:numId w:val="0"/>
        </w:numPr>
        <w:ind w:left="284"/>
        <w:rPr>
          <w:color w:val="auto"/>
        </w:rPr>
      </w:pPr>
      <w:r w:rsidRPr="00AF44EF">
        <w:rPr>
          <w:color w:val="auto"/>
        </w:rPr>
        <w:t>1) W celu potwierdzenia, że osoba działająca w imieniu Wykonawcy jest umocowana do jego reprezentowania, Wykonawca ma obowiązek złożyć odpis lub informację z Krajowego Rejestru Sądowego, Centralnej Ewidencji i Informacji o Działalności Gospodarczej lub innego właściwego rejestru.</w:t>
      </w:r>
    </w:p>
    <w:p w14:paraId="24EA9F84" w14:textId="77777777" w:rsidR="00AF44EF" w:rsidRPr="00AF44EF" w:rsidRDefault="00AF44EF" w:rsidP="00AF44EF">
      <w:pPr>
        <w:pStyle w:val="Akapitzlist"/>
        <w:numPr>
          <w:ilvl w:val="0"/>
          <w:numId w:val="0"/>
        </w:numPr>
        <w:ind w:left="284"/>
        <w:rPr>
          <w:color w:val="auto"/>
        </w:rPr>
      </w:pPr>
      <w:r w:rsidRPr="00AF44EF">
        <w:rPr>
          <w:color w:val="auto"/>
        </w:rPr>
        <w:t>2) Wykonawca nie jest zobowiązany do złożenia powyższych dokumentów, jeżeli Zamawiający może je uzyskać za pomocą bezpłatnych i ogólnodostępnych baz danych, o ile Wykonawca wskazał dane umożliwiające dostęp do tych dokumentów.</w:t>
      </w:r>
    </w:p>
    <w:p w14:paraId="64123C15" w14:textId="57F65641" w:rsidR="00AF44EF" w:rsidRPr="00AF44EF" w:rsidRDefault="00AF44EF" w:rsidP="00AF44EF">
      <w:pPr>
        <w:pStyle w:val="Akapitzlist"/>
        <w:numPr>
          <w:ilvl w:val="0"/>
          <w:numId w:val="0"/>
        </w:numPr>
        <w:ind w:left="284"/>
        <w:rPr>
          <w:color w:val="auto"/>
        </w:rPr>
      </w:pPr>
      <w:r w:rsidRPr="00AF44EF">
        <w:rPr>
          <w:color w:val="auto"/>
        </w:rPr>
        <w:t xml:space="preserve">3) Jeżeli w imieniu Wykonawcy, Wykonawców wspólnie ubiegających się o udzielenie zamówienia, podmiotu udostępniającego zasoby lub podwykonawcy niebędącego podmiotem udostępniającym zasoby, działa osoba, której umocowanie do jego reprezentowania nie wynika z powyższych dokumentów, należy złożyć pełnomocnictwo lub inny dokument potwierdzający umocowanie do reprezentowania Wykonawcy, Wykonawców wspólnie ubiegających się o udzielenie zamówienia publicznego, podmiotu udostępniającego zasoby lub podwykonawcy niebędącego podmiotem </w:t>
      </w:r>
      <w:r w:rsidRPr="00AF44EF">
        <w:rPr>
          <w:color w:val="auto"/>
        </w:rPr>
        <w:lastRenderedPageBreak/>
        <w:t>udostępniającym zasoby.</w:t>
      </w:r>
    </w:p>
    <w:p w14:paraId="2363CCD2" w14:textId="77777777" w:rsidR="007C3D47" w:rsidRPr="00195659" w:rsidRDefault="00A9626E" w:rsidP="00D71CD8">
      <w:pPr>
        <w:pStyle w:val="Akapitzlist"/>
        <w:numPr>
          <w:ilvl w:val="0"/>
          <w:numId w:val="29"/>
        </w:numPr>
        <w:ind w:left="284"/>
        <w:rPr>
          <w:b/>
          <w:bCs w:val="0"/>
          <w:color w:val="auto"/>
        </w:rPr>
      </w:pPr>
      <w:r w:rsidRPr="00195659">
        <w:rPr>
          <w:b/>
          <w:bCs w:val="0"/>
          <w:color w:val="auto"/>
        </w:rPr>
        <w:t>Zamawiający wezwie Wykonawcę, którego oferta została najwyżej oceniona do złożenia w wyznaczonym terminie, nie krótszym niż 10 dni od dnia wezwania, następujących podmiotowych środków dowodowych, aktualnych na dzień ich złożenia:</w:t>
      </w:r>
    </w:p>
    <w:p w14:paraId="7A157D58" w14:textId="785B69EF" w:rsidR="007C3D47" w:rsidRPr="007C3D47" w:rsidRDefault="006423E0" w:rsidP="007C3D47">
      <w:pPr>
        <w:pStyle w:val="Akapitzlist"/>
        <w:numPr>
          <w:ilvl w:val="0"/>
          <w:numId w:val="0"/>
        </w:numPr>
        <w:ind w:left="284"/>
        <w:rPr>
          <w:color w:val="auto"/>
        </w:rPr>
      </w:pPr>
      <w:r>
        <w:rPr>
          <w:color w:val="auto"/>
        </w:rPr>
        <w:t>1</w:t>
      </w:r>
      <w:r w:rsidR="007C3D47" w:rsidRPr="007C3D47">
        <w:rPr>
          <w:color w:val="auto"/>
        </w:rPr>
        <w:t>) Wykazu robót budowlanych wykonanych nie wcześniej niż w okresie ostatnich 5 lat (liczonych wstecz od dnia, w którym upływa termin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w zakresie niezbędnym do wykazania spełniania warunku udziału w postępowaniu, określonego w niniejszej SWZ;</w:t>
      </w:r>
    </w:p>
    <w:p w14:paraId="25769188" w14:textId="77777777" w:rsidR="007C3D47" w:rsidRPr="007C3D47" w:rsidRDefault="007C3D47" w:rsidP="007C3D47">
      <w:pPr>
        <w:pStyle w:val="Akapitzlist"/>
        <w:numPr>
          <w:ilvl w:val="0"/>
          <w:numId w:val="0"/>
        </w:numPr>
        <w:ind w:left="284"/>
        <w:rPr>
          <w:color w:val="auto"/>
        </w:rPr>
      </w:pPr>
      <w:r w:rsidRPr="007C3D47">
        <w:rPr>
          <w:color w:val="auto"/>
        </w:rPr>
        <w:t>4) Wykazu osób, skierowanych przez Wykonawcę do realizacji zamówienia publicznego, w szczególności odpowiedzialnych za kierowanie robotami budowlanymi, wraz z informacjami na temat ich uprawnień i doświadczenia niezbędnych do wykonania zamówienia publicznego, a także zakresu wykonywanych przez nie czynności oraz informacją o podstawie do dysponowania tymi osobami - w zakresie niezbędnym do wykazania spełniania warunku udziału w postępowaniu, określonego w niniejszej SWZ.</w:t>
      </w:r>
    </w:p>
    <w:p w14:paraId="50B9CBEC" w14:textId="6DECA9E8" w:rsidR="007C3D47" w:rsidRPr="007C3D47" w:rsidRDefault="007C3D47" w:rsidP="007C3D47">
      <w:pPr>
        <w:pStyle w:val="Akapitzlist"/>
        <w:numPr>
          <w:ilvl w:val="0"/>
          <w:numId w:val="0"/>
        </w:numPr>
        <w:ind w:left="284"/>
        <w:rPr>
          <w:color w:val="auto"/>
        </w:rPr>
      </w:pPr>
      <w:r w:rsidRPr="007C3D47">
        <w:rPr>
          <w:color w:val="auto"/>
        </w:rPr>
        <w:t xml:space="preserve">5) Informacji z Krajowego Rejestru Karnego w zakresie określonym w art. 108 ust. 1 pkt. 1 i pkt. 2 oraz pkt. 4 </w:t>
      </w:r>
      <w:proofErr w:type="spellStart"/>
      <w:r w:rsidRPr="007C3D47">
        <w:rPr>
          <w:color w:val="auto"/>
        </w:rPr>
        <w:t>p.z.p</w:t>
      </w:r>
      <w:proofErr w:type="spellEnd"/>
      <w:r w:rsidRPr="007C3D47">
        <w:rPr>
          <w:color w:val="auto"/>
        </w:rPr>
        <w:t xml:space="preserve">. (dotyczącej orzeczenia zakazu ubiegania się o zamówienie publiczne tytułem środka karnego) </w:t>
      </w:r>
      <w:proofErr w:type="spellStart"/>
      <w:r w:rsidR="00D61AE2">
        <w:rPr>
          <w:color w:val="auto"/>
        </w:rPr>
        <w:t>p.z.p</w:t>
      </w:r>
      <w:proofErr w:type="spellEnd"/>
      <w:r w:rsidR="00D61AE2">
        <w:rPr>
          <w:color w:val="auto"/>
        </w:rPr>
        <w:t>.</w:t>
      </w:r>
      <w:r w:rsidRPr="007C3D47">
        <w:rPr>
          <w:color w:val="auto"/>
        </w:rPr>
        <w:t xml:space="preserve">, a także art. 109 ust. 1 pkt. 2 lit. a i lit. b </w:t>
      </w:r>
      <w:proofErr w:type="spellStart"/>
      <w:r w:rsidRPr="007C3D47">
        <w:rPr>
          <w:color w:val="auto"/>
        </w:rPr>
        <w:t>p.z.p</w:t>
      </w:r>
      <w:proofErr w:type="spellEnd"/>
      <w:r w:rsidRPr="007C3D47">
        <w:rPr>
          <w:color w:val="auto"/>
        </w:rPr>
        <w:t xml:space="preserve">. (dotyczącej ukarania za wykroczenie, za które wymierzono karę aresztu), art. 109 ust. 1 pkt. 3 </w:t>
      </w:r>
      <w:proofErr w:type="spellStart"/>
      <w:r w:rsidRPr="007C3D47">
        <w:rPr>
          <w:color w:val="auto"/>
        </w:rPr>
        <w:t>p.z.p</w:t>
      </w:r>
      <w:proofErr w:type="spellEnd"/>
      <w:r w:rsidRPr="007C3D47">
        <w:rPr>
          <w:color w:val="auto"/>
        </w:rPr>
        <w:t>. (dotyczącej ukarania za wykroczenie, za które wymierzono karę aresztu), sporządzonej nie wcześniej niż 6 miesięcy przed jej złożeniem;</w:t>
      </w:r>
    </w:p>
    <w:p w14:paraId="02D0FB73" w14:textId="77777777" w:rsidR="007C3D47" w:rsidRPr="007C3D47" w:rsidRDefault="007C3D47" w:rsidP="007C3D47">
      <w:pPr>
        <w:pStyle w:val="Akapitzlist"/>
        <w:numPr>
          <w:ilvl w:val="0"/>
          <w:numId w:val="0"/>
        </w:numPr>
        <w:ind w:left="284"/>
        <w:rPr>
          <w:color w:val="auto"/>
        </w:rPr>
      </w:pPr>
      <w:r w:rsidRPr="007C3D47">
        <w:rPr>
          <w:color w:val="auto"/>
        </w:rPr>
        <w:t xml:space="preserve">6) Oświadczenia Wykonawcy, w zakresie art. 108 ust. 1 pkt 5 </w:t>
      </w:r>
      <w:proofErr w:type="spellStart"/>
      <w:r w:rsidRPr="007C3D47">
        <w:rPr>
          <w:color w:val="auto"/>
        </w:rPr>
        <w:t>p.z.p</w:t>
      </w:r>
      <w:proofErr w:type="spellEnd"/>
      <w:r w:rsidRPr="007C3D47">
        <w:rPr>
          <w:color w:val="auto"/>
        </w:rPr>
        <w:t xml:space="preserve">. o braku przynależności do tej samej grupy kapitałowej, w rozumieniu ustawy z dnia 16 lutego 2007 r. o ochronie konkurencji i konsumentów (Dz.U. z 2021 r. poz. 275 z </w:t>
      </w:r>
      <w:proofErr w:type="spellStart"/>
      <w:r w:rsidRPr="007C3D47">
        <w:rPr>
          <w:color w:val="auto"/>
        </w:rPr>
        <w:t>późn</w:t>
      </w:r>
      <w:proofErr w:type="spellEnd"/>
      <w:r w:rsidRPr="007C3D47">
        <w:rPr>
          <w:color w:val="auto"/>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264B0EAB" w14:textId="77777777" w:rsidR="007C3D47" w:rsidRPr="007C3D47" w:rsidRDefault="007C3D47" w:rsidP="00D61AE2">
      <w:pPr>
        <w:pStyle w:val="Akapitzlist"/>
        <w:numPr>
          <w:ilvl w:val="0"/>
          <w:numId w:val="0"/>
        </w:numPr>
        <w:ind w:left="284"/>
        <w:rPr>
          <w:color w:val="auto"/>
        </w:rPr>
      </w:pPr>
      <w:r w:rsidRPr="007C3D47">
        <w:rPr>
          <w:color w:val="auto"/>
        </w:rPr>
        <w:t xml:space="preserve">7) Zaświadczenia właściwego naczelnika urzędu skarbowego potwierdzającego, że Wykonawca nie zalega z opłacaniem podatków i opłat, w zakresie art. 109 ust. 1 pkt 1 </w:t>
      </w:r>
      <w:proofErr w:type="spellStart"/>
      <w:r w:rsidRPr="007C3D47">
        <w:rPr>
          <w:color w:val="auto"/>
        </w:rPr>
        <w:t>p.z.p</w:t>
      </w:r>
      <w:proofErr w:type="spellEnd"/>
      <w:r w:rsidRPr="007C3D47">
        <w:rPr>
          <w:color w:val="auto"/>
        </w:rPr>
        <w:t>.,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287E9030" w14:textId="77777777" w:rsidR="007C3D47" w:rsidRPr="007C3D47" w:rsidRDefault="007C3D47" w:rsidP="00D61AE2">
      <w:pPr>
        <w:pStyle w:val="Akapitzlist"/>
        <w:numPr>
          <w:ilvl w:val="0"/>
          <w:numId w:val="0"/>
        </w:numPr>
        <w:ind w:left="284"/>
        <w:rPr>
          <w:color w:val="auto"/>
        </w:rPr>
      </w:pPr>
      <w:r w:rsidRPr="007C3D47">
        <w:rPr>
          <w:color w:val="auto"/>
        </w:rPr>
        <w:t xml:space="preserve">8)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w:t>
      </w:r>
      <w:proofErr w:type="spellStart"/>
      <w:r w:rsidRPr="007C3D47">
        <w:rPr>
          <w:color w:val="auto"/>
        </w:rPr>
        <w:t>p.z.p</w:t>
      </w:r>
      <w:proofErr w:type="spellEnd"/>
      <w:r w:rsidRPr="007C3D47">
        <w:rPr>
          <w:color w:val="auto"/>
        </w:rPr>
        <w:t xml:space="preserve">.,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w:t>
      </w:r>
      <w:r w:rsidRPr="007C3D47">
        <w:rPr>
          <w:color w:val="auto"/>
        </w:rPr>
        <w:lastRenderedPageBreak/>
        <w:t>składania ofert wykonawca dokonał płatności należnych składek na ubezpieczenia społeczne lub zdrowotne wraz odsetkami lub grzywnami lub zawarł wiążące porozumienie w sprawie spłat tych należności;</w:t>
      </w:r>
    </w:p>
    <w:p w14:paraId="1A6E58A8" w14:textId="77777777" w:rsidR="007C3D47" w:rsidRPr="007C3D47" w:rsidRDefault="007C3D47" w:rsidP="00D61AE2">
      <w:pPr>
        <w:pStyle w:val="Akapitzlist"/>
        <w:numPr>
          <w:ilvl w:val="0"/>
          <w:numId w:val="0"/>
        </w:numPr>
        <w:ind w:left="284"/>
        <w:rPr>
          <w:color w:val="auto"/>
        </w:rPr>
      </w:pPr>
      <w:r w:rsidRPr="007C3D47">
        <w:rPr>
          <w:color w:val="auto"/>
        </w:rPr>
        <w:t xml:space="preserve">9) Odpisu lub informacji z Krajowego Rejestru Sądowego lub z Centralnej Ewidencji i Informacji o Działalności Gospodarczej, w zakresie art. 109 ust. 1 pkt 4 </w:t>
      </w:r>
      <w:proofErr w:type="spellStart"/>
      <w:r w:rsidRPr="007C3D47">
        <w:rPr>
          <w:color w:val="auto"/>
        </w:rPr>
        <w:t>p.z.p</w:t>
      </w:r>
      <w:proofErr w:type="spellEnd"/>
      <w:r w:rsidRPr="007C3D47">
        <w:rPr>
          <w:color w:val="auto"/>
        </w:rPr>
        <w:t>., sporządzonych nie wcześniej niż 3 miesiące przed jej złożeniem, jeżeli odrębne przepisy wymagają wpisu do rejestru lub ewidencji;</w:t>
      </w:r>
    </w:p>
    <w:p w14:paraId="79362872" w14:textId="045543AB" w:rsidR="007C3D47" w:rsidRPr="00D61AE2" w:rsidRDefault="007C3D47" w:rsidP="00D61AE2">
      <w:pPr>
        <w:pStyle w:val="Akapitzlist"/>
        <w:numPr>
          <w:ilvl w:val="0"/>
          <w:numId w:val="0"/>
        </w:numPr>
        <w:ind w:left="284"/>
        <w:rPr>
          <w:color w:val="auto"/>
        </w:rPr>
      </w:pPr>
      <w:r w:rsidRPr="007C3D47">
        <w:rPr>
          <w:color w:val="auto"/>
        </w:rPr>
        <w:t xml:space="preserve">10) Oświadczenia </w:t>
      </w:r>
      <w:r w:rsidR="00195659">
        <w:rPr>
          <w:color w:val="auto"/>
        </w:rPr>
        <w:t>W</w:t>
      </w:r>
      <w:r w:rsidRPr="007C3D47">
        <w:rPr>
          <w:color w:val="auto"/>
        </w:rPr>
        <w:t>ykonawcy o aktualności informacji zawartych w oświadczeniu o niepodleganiu wykluczeniu oraz spełnianiu warunków udziału w postępowaniu, o którym</w:t>
      </w:r>
      <w:r w:rsidR="00D61AE2">
        <w:rPr>
          <w:color w:val="auto"/>
        </w:rPr>
        <w:t xml:space="preserve"> </w:t>
      </w:r>
      <w:r w:rsidRPr="00D61AE2">
        <w:rPr>
          <w:color w:val="auto"/>
        </w:rPr>
        <w:t xml:space="preserve">mowa w art. 125 ust. 1 </w:t>
      </w:r>
      <w:proofErr w:type="spellStart"/>
      <w:r w:rsidRPr="00D61AE2">
        <w:rPr>
          <w:color w:val="auto"/>
        </w:rPr>
        <w:t>p.z.p</w:t>
      </w:r>
      <w:proofErr w:type="spellEnd"/>
      <w:r w:rsidRPr="00D61AE2">
        <w:rPr>
          <w:color w:val="auto"/>
        </w:rPr>
        <w:t xml:space="preserve">., w zakresie podstaw wykluczenia z postępowania wskazanych przez </w:t>
      </w:r>
      <w:r w:rsidR="00195659">
        <w:rPr>
          <w:color w:val="auto"/>
        </w:rPr>
        <w:t>Z</w:t>
      </w:r>
      <w:r w:rsidRPr="00D61AE2">
        <w:rPr>
          <w:color w:val="auto"/>
        </w:rPr>
        <w:t>amawiającego, o których mowa w:</w:t>
      </w:r>
    </w:p>
    <w:p w14:paraId="2DBA84E4" w14:textId="77777777" w:rsidR="007C3D47" w:rsidRPr="007C3D47" w:rsidRDefault="007C3D47" w:rsidP="00D61AE2">
      <w:pPr>
        <w:pStyle w:val="Akapitzlist"/>
        <w:numPr>
          <w:ilvl w:val="0"/>
          <w:numId w:val="0"/>
        </w:numPr>
        <w:ind w:left="284"/>
        <w:rPr>
          <w:color w:val="auto"/>
        </w:rPr>
      </w:pPr>
      <w:r w:rsidRPr="007C3D47">
        <w:rPr>
          <w:color w:val="auto"/>
        </w:rPr>
        <w:t xml:space="preserve">a) art. 108 ust. 1 pkt 3 </w:t>
      </w:r>
      <w:proofErr w:type="spellStart"/>
      <w:r w:rsidRPr="007C3D47">
        <w:rPr>
          <w:color w:val="auto"/>
        </w:rPr>
        <w:t>p.z.p</w:t>
      </w:r>
      <w:proofErr w:type="spellEnd"/>
      <w:r w:rsidRPr="007C3D47">
        <w:rPr>
          <w:color w:val="auto"/>
        </w:rPr>
        <w:t>.,</w:t>
      </w:r>
    </w:p>
    <w:p w14:paraId="6788F2D2" w14:textId="77777777" w:rsidR="007C3D47" w:rsidRPr="007C3D47" w:rsidRDefault="007C3D47" w:rsidP="00D61AE2">
      <w:pPr>
        <w:pStyle w:val="Akapitzlist"/>
        <w:numPr>
          <w:ilvl w:val="0"/>
          <w:numId w:val="0"/>
        </w:numPr>
        <w:ind w:left="284"/>
        <w:rPr>
          <w:color w:val="auto"/>
        </w:rPr>
      </w:pPr>
      <w:r w:rsidRPr="007C3D47">
        <w:rPr>
          <w:color w:val="auto"/>
        </w:rPr>
        <w:t xml:space="preserve">b) art. 108 ust. 1 pkt 4 </w:t>
      </w:r>
      <w:proofErr w:type="spellStart"/>
      <w:r w:rsidRPr="007C3D47">
        <w:rPr>
          <w:color w:val="auto"/>
        </w:rPr>
        <w:t>p.z.p</w:t>
      </w:r>
      <w:proofErr w:type="spellEnd"/>
      <w:r w:rsidRPr="007C3D47">
        <w:rPr>
          <w:color w:val="auto"/>
        </w:rPr>
        <w:t>., dotyczących orzeczenia zakazu ubiegania się o zamówienie publiczne tytułem środka zapobiegawczego,</w:t>
      </w:r>
    </w:p>
    <w:p w14:paraId="0BD853E2" w14:textId="7CF8D634" w:rsidR="007C3D47" w:rsidRPr="007C3D47" w:rsidRDefault="007C3D47" w:rsidP="00D61AE2">
      <w:pPr>
        <w:pStyle w:val="Akapitzlist"/>
        <w:numPr>
          <w:ilvl w:val="0"/>
          <w:numId w:val="0"/>
        </w:numPr>
        <w:ind w:left="284"/>
        <w:rPr>
          <w:color w:val="auto"/>
        </w:rPr>
      </w:pPr>
      <w:r w:rsidRPr="007C3D47">
        <w:rPr>
          <w:color w:val="auto"/>
        </w:rPr>
        <w:t xml:space="preserve">c) art. 108 ust. 1 pkt 5 </w:t>
      </w:r>
      <w:proofErr w:type="spellStart"/>
      <w:r w:rsidRPr="007C3D47">
        <w:rPr>
          <w:color w:val="auto"/>
        </w:rPr>
        <w:t>p.z.p</w:t>
      </w:r>
      <w:proofErr w:type="spellEnd"/>
      <w:r w:rsidRPr="007C3D47">
        <w:rPr>
          <w:color w:val="auto"/>
        </w:rPr>
        <w:t xml:space="preserve">., dotyczących zawarcia z innymi </w:t>
      </w:r>
      <w:r w:rsidR="00195659">
        <w:rPr>
          <w:color w:val="auto"/>
        </w:rPr>
        <w:t>W</w:t>
      </w:r>
      <w:r w:rsidRPr="007C3D47">
        <w:rPr>
          <w:color w:val="auto"/>
        </w:rPr>
        <w:t>ykonawcami porozumienia mającego na celu zakłócenie konkurencji,</w:t>
      </w:r>
    </w:p>
    <w:p w14:paraId="0516C6AB" w14:textId="0905048F" w:rsidR="007C3D47" w:rsidRPr="007C3D47" w:rsidRDefault="007C3D47" w:rsidP="00D61AE2">
      <w:pPr>
        <w:pStyle w:val="Akapitzlist"/>
        <w:numPr>
          <w:ilvl w:val="0"/>
          <w:numId w:val="0"/>
        </w:numPr>
        <w:ind w:left="284"/>
        <w:rPr>
          <w:color w:val="auto"/>
        </w:rPr>
      </w:pPr>
      <w:r w:rsidRPr="007C3D47">
        <w:rPr>
          <w:color w:val="auto"/>
        </w:rPr>
        <w:t xml:space="preserve">d) art. 108 ust. 1 pkt 6 </w:t>
      </w:r>
      <w:proofErr w:type="spellStart"/>
      <w:r w:rsidRPr="007C3D47">
        <w:rPr>
          <w:color w:val="auto"/>
        </w:rPr>
        <w:t>p.z.p</w:t>
      </w:r>
      <w:proofErr w:type="spellEnd"/>
      <w:r w:rsidRPr="007C3D47">
        <w:rPr>
          <w:color w:val="auto"/>
        </w:rPr>
        <w:t>.,</w:t>
      </w:r>
    </w:p>
    <w:p w14:paraId="55D03F20" w14:textId="669CC464" w:rsidR="007C3D47" w:rsidRPr="007C3D47" w:rsidRDefault="007C3D47" w:rsidP="00A77C6D">
      <w:pPr>
        <w:pStyle w:val="Akapitzlist"/>
        <w:numPr>
          <w:ilvl w:val="0"/>
          <w:numId w:val="0"/>
        </w:numPr>
        <w:ind w:left="284"/>
        <w:rPr>
          <w:color w:val="auto"/>
        </w:rPr>
      </w:pPr>
      <w:r w:rsidRPr="007C3D47">
        <w:rPr>
          <w:color w:val="auto"/>
        </w:rPr>
        <w:t xml:space="preserve">e) art. 109 ust. 1 pkt 1 </w:t>
      </w:r>
      <w:proofErr w:type="spellStart"/>
      <w:r w:rsidRPr="007C3D47">
        <w:rPr>
          <w:color w:val="auto"/>
        </w:rPr>
        <w:t>p.z.p</w:t>
      </w:r>
      <w:proofErr w:type="spellEnd"/>
      <w:r w:rsidRPr="007C3D47">
        <w:rPr>
          <w:color w:val="auto"/>
        </w:rPr>
        <w:t>., odnośnie do naruszenia obowiązków dotyczących płatności podatków i opłat lokalnych, o których mowa w ustawie z dnia 12 stycznia 1991 r. o podatkach i opłatach lokalnych (Dz.U. z 2019 r. poz. 1170),</w:t>
      </w:r>
    </w:p>
    <w:p w14:paraId="31128086" w14:textId="77777777" w:rsidR="007C3D47" w:rsidRPr="007C3D47" w:rsidRDefault="007C3D47" w:rsidP="00A77C6D">
      <w:pPr>
        <w:pStyle w:val="Akapitzlist"/>
        <w:numPr>
          <w:ilvl w:val="0"/>
          <w:numId w:val="0"/>
        </w:numPr>
        <w:ind w:left="284"/>
        <w:rPr>
          <w:color w:val="auto"/>
        </w:rPr>
      </w:pPr>
      <w:r w:rsidRPr="007C3D47">
        <w:rPr>
          <w:color w:val="auto"/>
        </w:rPr>
        <w:t xml:space="preserve">f) art. 109 ust. 1 pkt 2 lit. b </w:t>
      </w:r>
      <w:proofErr w:type="spellStart"/>
      <w:r w:rsidRPr="007C3D47">
        <w:rPr>
          <w:color w:val="auto"/>
        </w:rPr>
        <w:t>p.z.p</w:t>
      </w:r>
      <w:proofErr w:type="spellEnd"/>
      <w:r w:rsidRPr="007C3D47">
        <w:rPr>
          <w:color w:val="auto"/>
        </w:rPr>
        <w:t>., dotyczących ukarania za wykroczenie, za które wymierzono karę ograniczenia wolności lub karę grzywny,</w:t>
      </w:r>
    </w:p>
    <w:p w14:paraId="2DD95C9D" w14:textId="77777777" w:rsidR="007C3D47" w:rsidRPr="007C3D47" w:rsidRDefault="007C3D47" w:rsidP="00A77C6D">
      <w:pPr>
        <w:pStyle w:val="Akapitzlist"/>
        <w:numPr>
          <w:ilvl w:val="0"/>
          <w:numId w:val="0"/>
        </w:numPr>
        <w:ind w:left="284"/>
        <w:rPr>
          <w:color w:val="auto"/>
        </w:rPr>
      </w:pPr>
      <w:r w:rsidRPr="007C3D47">
        <w:rPr>
          <w:color w:val="auto"/>
        </w:rPr>
        <w:t xml:space="preserve">g) art. 109 ust. 1 pkt 2 lit. c </w:t>
      </w:r>
      <w:proofErr w:type="spellStart"/>
      <w:r w:rsidRPr="007C3D47">
        <w:rPr>
          <w:color w:val="auto"/>
        </w:rPr>
        <w:t>p.z.p</w:t>
      </w:r>
      <w:proofErr w:type="spellEnd"/>
      <w:r w:rsidRPr="007C3D47">
        <w:rPr>
          <w:color w:val="auto"/>
        </w:rPr>
        <w:t>.,</w:t>
      </w:r>
    </w:p>
    <w:p w14:paraId="35BCA2C9" w14:textId="243BB191" w:rsidR="007C3D47" w:rsidRDefault="007C3D47" w:rsidP="007C3D47">
      <w:pPr>
        <w:pStyle w:val="Akapitzlist"/>
        <w:numPr>
          <w:ilvl w:val="0"/>
          <w:numId w:val="0"/>
        </w:numPr>
        <w:ind w:left="284"/>
        <w:rPr>
          <w:color w:val="auto"/>
        </w:rPr>
      </w:pPr>
      <w:r w:rsidRPr="007C3D47">
        <w:rPr>
          <w:color w:val="auto"/>
        </w:rPr>
        <w:t xml:space="preserve">h) art. 109 ust. 1 pkt 3 </w:t>
      </w:r>
      <w:proofErr w:type="spellStart"/>
      <w:r w:rsidRPr="007C3D47">
        <w:rPr>
          <w:color w:val="auto"/>
        </w:rPr>
        <w:t>p.z.p</w:t>
      </w:r>
      <w:proofErr w:type="spellEnd"/>
      <w:r w:rsidRPr="007C3D47">
        <w:rPr>
          <w:color w:val="auto"/>
        </w:rPr>
        <w:t>., dotyczących ukarania za wykroczenie, za które wymierzono karę ograniczenia wolności lub karę grzywny</w:t>
      </w:r>
      <w:r w:rsidR="00A77C6D">
        <w:rPr>
          <w:color w:val="auto"/>
        </w:rPr>
        <w:t>.</w:t>
      </w:r>
    </w:p>
    <w:p w14:paraId="48DBD8AE" w14:textId="77777777" w:rsidR="00F30EF7" w:rsidRPr="00F30EF7" w:rsidRDefault="00A9626E" w:rsidP="00D71CD8">
      <w:pPr>
        <w:pStyle w:val="Akapitzlist"/>
        <w:numPr>
          <w:ilvl w:val="0"/>
          <w:numId w:val="29"/>
        </w:numPr>
        <w:ind w:left="284"/>
        <w:rPr>
          <w:color w:val="auto"/>
        </w:rPr>
      </w:pPr>
      <w:r w:rsidRPr="00F30EF7">
        <w:rPr>
          <w:color w:val="auto"/>
        </w:rPr>
        <w:t>Jeżeli z uzasadnionej przyczyny Wykonawca nie może złożyć wymaganych przez Zamawiającego podmiotowych środków dowodowych, Wykonawca składa inne podmiotowe środki dowodowe, które w wystarczający sposób potwierdzają spełnienie opisanych w niniejszej SWZ warunków udziału w postępowaniu.</w:t>
      </w:r>
    </w:p>
    <w:p w14:paraId="24B47759" w14:textId="58CB1C0D" w:rsidR="00C02D06" w:rsidRPr="009B5F40" w:rsidRDefault="00C02D06" w:rsidP="00D71CD8">
      <w:pPr>
        <w:pStyle w:val="Akapitzlist"/>
        <w:numPr>
          <w:ilvl w:val="0"/>
          <w:numId w:val="29"/>
        </w:numPr>
        <w:ind w:left="284"/>
        <w:rPr>
          <w:color w:val="auto"/>
        </w:rPr>
      </w:pPr>
      <w:r w:rsidRPr="009B5F40">
        <w:rPr>
          <w:color w:val="auto"/>
        </w:rPr>
        <w:t>Jeżeli Wykonawca ma siedzibę lub miejsce zamieszkania poza granicami Rzeczypospolitej Polskiej, zamiast:</w:t>
      </w:r>
    </w:p>
    <w:p w14:paraId="3A535837" w14:textId="77777777" w:rsidR="00C02D06" w:rsidRPr="00C02D06" w:rsidRDefault="00C02D06" w:rsidP="009B5F40">
      <w:pPr>
        <w:pStyle w:val="Akapitzlist"/>
        <w:numPr>
          <w:ilvl w:val="0"/>
          <w:numId w:val="0"/>
        </w:numPr>
        <w:ind w:left="284"/>
        <w:rPr>
          <w:color w:val="auto"/>
        </w:rPr>
      </w:pPr>
      <w:r w:rsidRPr="00C02D06">
        <w:rPr>
          <w:color w:val="auto"/>
        </w:rPr>
        <w:t>1) informacji z Krajowego Rejestru Karnego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niniejszej SWZ;</w:t>
      </w:r>
    </w:p>
    <w:p w14:paraId="2A6C0961" w14:textId="77777777" w:rsidR="00C02D06" w:rsidRPr="00C02D06" w:rsidRDefault="00C02D06" w:rsidP="009B5F40">
      <w:pPr>
        <w:pStyle w:val="Akapitzlist"/>
        <w:numPr>
          <w:ilvl w:val="0"/>
          <w:numId w:val="0"/>
        </w:numPr>
        <w:ind w:left="284"/>
        <w:rPr>
          <w:color w:val="auto"/>
        </w:rPr>
      </w:pPr>
      <w:r w:rsidRPr="00C02D06">
        <w:rPr>
          <w:color w:val="auto"/>
        </w:rPr>
        <w:t xml:space="preserve">2) zaświadczenia o nie zaleganiu z opłacaniem składek na ubezpieczenia społeczne lub zdrowotne, lub odpisu albo informacji z Krajowego Rejestru Sądowego lub z Centralnej Ewidencji i Informacji o Działalności Gospodarczej - składa dokument lub dokumenty wystawione w kraju, w którym </w:t>
      </w:r>
      <w:r w:rsidRPr="00C02D06">
        <w:rPr>
          <w:color w:val="auto"/>
        </w:rPr>
        <w:lastRenderedPageBreak/>
        <w:t>Wykonawca ma siedzibę lub miejsce zamieszkania, potwierdzające odpowiednio, że:</w:t>
      </w:r>
    </w:p>
    <w:p w14:paraId="0DB08816" w14:textId="77777777" w:rsidR="00C02D06" w:rsidRPr="00C02D06" w:rsidRDefault="00C02D06" w:rsidP="009B5F40">
      <w:pPr>
        <w:pStyle w:val="Akapitzlist"/>
        <w:numPr>
          <w:ilvl w:val="0"/>
          <w:numId w:val="0"/>
        </w:numPr>
        <w:ind w:left="284"/>
        <w:rPr>
          <w:color w:val="auto"/>
        </w:rPr>
      </w:pPr>
      <w:r w:rsidRPr="00C02D06">
        <w:rPr>
          <w:color w:val="auto"/>
        </w:rPr>
        <w:t>a) nie naruszył obowiązków dotyczących płatności podatków, opłat lub składek na ubezpieczenie społeczne lub zdrowotne,</w:t>
      </w:r>
    </w:p>
    <w:p w14:paraId="11164937" w14:textId="48617029" w:rsidR="007358A2" w:rsidRDefault="00C02D06" w:rsidP="00C02D06">
      <w:pPr>
        <w:pStyle w:val="Akapitzlist"/>
        <w:numPr>
          <w:ilvl w:val="0"/>
          <w:numId w:val="0"/>
        </w:numPr>
        <w:ind w:left="284"/>
        <w:rPr>
          <w:color w:val="auto"/>
        </w:rPr>
      </w:pPr>
      <w:r w:rsidRPr="00C02D06">
        <w:rPr>
          <w:color w:val="auto"/>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B3DC216" w14:textId="77777777" w:rsidR="00760B02" w:rsidRDefault="00A9626E" w:rsidP="00D71CD8">
      <w:pPr>
        <w:pStyle w:val="Akapitzlist"/>
        <w:numPr>
          <w:ilvl w:val="0"/>
          <w:numId w:val="29"/>
        </w:numPr>
        <w:ind w:left="284"/>
        <w:rPr>
          <w:color w:val="auto"/>
        </w:rPr>
      </w:pPr>
      <w:r w:rsidRPr="00760B02">
        <w:rPr>
          <w:color w:val="auto"/>
        </w:rPr>
        <w:t xml:space="preserve">Dokument, o którym mowa w </w:t>
      </w:r>
      <w:r w:rsidR="009B5F40" w:rsidRPr="00760B02">
        <w:rPr>
          <w:color w:val="auto"/>
        </w:rPr>
        <w:t>pkt. 11</w:t>
      </w:r>
      <w:r w:rsidR="00760B02" w:rsidRPr="00760B02">
        <w:rPr>
          <w:color w:val="auto"/>
        </w:rPr>
        <w:t>, 1)</w:t>
      </w:r>
      <w:r w:rsidRPr="00760B02">
        <w:rPr>
          <w:color w:val="auto"/>
        </w:rPr>
        <w:t xml:space="preserve">, powinien być wystawiony nie wcześniej niż 6 miesięcy przed jego złożeniem. Dokumenty, o których mowa w </w:t>
      </w:r>
      <w:r w:rsidR="00760B02" w:rsidRPr="00760B02">
        <w:rPr>
          <w:color w:val="auto"/>
        </w:rPr>
        <w:t>pkt. 11, 2)</w:t>
      </w:r>
      <w:r w:rsidRPr="00760B02">
        <w:rPr>
          <w:color w:val="auto"/>
        </w:rPr>
        <w:t>, powinny być wystawione nie wcześniej niż 3 miesiące przed ich złożeniem.</w:t>
      </w:r>
    </w:p>
    <w:p w14:paraId="1F31163B" w14:textId="77777777" w:rsidR="00D73434" w:rsidRDefault="00A9626E" w:rsidP="00D71CD8">
      <w:pPr>
        <w:pStyle w:val="Akapitzlist"/>
        <w:numPr>
          <w:ilvl w:val="0"/>
          <w:numId w:val="29"/>
        </w:numPr>
        <w:ind w:left="284"/>
        <w:rPr>
          <w:color w:val="auto"/>
        </w:rPr>
      </w:pPr>
      <w:r w:rsidRPr="00FC78F0">
        <w:rPr>
          <w:color w:val="auto"/>
        </w:rPr>
        <w:t xml:space="preserve">Jeżeli w kraju, w którym Wykonawca ma siedzibę lub miejsce zamieszkania, nie wydaje się dokumentów, o których mowa w </w:t>
      </w:r>
      <w:r w:rsidR="00760B02" w:rsidRPr="00FC78F0">
        <w:rPr>
          <w:color w:val="auto"/>
        </w:rPr>
        <w:t>pkt. 11</w:t>
      </w:r>
      <w:r w:rsidRPr="00FC78F0">
        <w:rPr>
          <w:color w:val="auto"/>
        </w:rPr>
        <w:t>, lub gdy dokumenty te nie odnoszą się do wszystkich przypadków, o których mowa w art. 108 ust. 1 pkt 1, 2 i 4</w:t>
      </w:r>
      <w:r w:rsidR="00C573B0" w:rsidRPr="00FC78F0">
        <w:rPr>
          <w:color w:val="auto"/>
        </w:rPr>
        <w:t xml:space="preserve"> </w:t>
      </w:r>
      <w:proofErr w:type="spellStart"/>
      <w:r w:rsidR="00C573B0" w:rsidRPr="00FC78F0">
        <w:rPr>
          <w:color w:val="auto"/>
        </w:rPr>
        <w:t>p.z.p</w:t>
      </w:r>
      <w:proofErr w:type="spellEnd"/>
      <w:r w:rsidR="00C573B0" w:rsidRPr="00FC78F0">
        <w:rPr>
          <w:color w:val="auto"/>
        </w:rPr>
        <w:t>.</w:t>
      </w:r>
      <w:r w:rsidRPr="00FC78F0">
        <w:rPr>
          <w:color w:val="auto"/>
        </w:rPr>
        <w:t>, art. 109 ust. 1 pkt 1, 2 lit. a i b oraz pkt 3</w:t>
      </w:r>
      <w:r w:rsidR="00C573B0" w:rsidRPr="00FC78F0">
        <w:rPr>
          <w:color w:val="auto"/>
        </w:rPr>
        <w:t xml:space="preserve"> </w:t>
      </w:r>
      <w:proofErr w:type="spellStart"/>
      <w:r w:rsidR="00C573B0" w:rsidRPr="00FC78F0">
        <w:rPr>
          <w:color w:val="auto"/>
        </w:rPr>
        <w:t>p.z.p</w:t>
      </w:r>
      <w:proofErr w:type="spellEnd"/>
      <w:r w:rsidR="00C573B0" w:rsidRPr="00FC78F0">
        <w:rPr>
          <w:color w:val="auto"/>
        </w:rPr>
        <w:t>.</w:t>
      </w:r>
      <w:r w:rsidRPr="00FC78F0">
        <w:rPr>
          <w:color w:val="auto"/>
        </w:rPr>
        <w:t xml:space="preserve">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362C2233" w14:textId="77777777" w:rsidR="00D73434" w:rsidRPr="005D3C4E" w:rsidRDefault="00A9626E" w:rsidP="00D71CD8">
      <w:pPr>
        <w:pStyle w:val="Akapitzlist"/>
        <w:numPr>
          <w:ilvl w:val="0"/>
          <w:numId w:val="29"/>
        </w:numPr>
        <w:ind w:left="284"/>
        <w:rPr>
          <w:color w:val="auto"/>
        </w:rPr>
      </w:pPr>
      <w:r w:rsidRPr="005D3C4E">
        <w:rPr>
          <w:color w:val="auto"/>
        </w:rPr>
        <w:t>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w:t>
      </w:r>
    </w:p>
    <w:p w14:paraId="7BDA1CB3" w14:textId="77777777" w:rsidR="005D3C4E" w:rsidRPr="005D3C4E" w:rsidRDefault="00A9626E" w:rsidP="00D71CD8">
      <w:pPr>
        <w:pStyle w:val="Akapitzlist"/>
        <w:numPr>
          <w:ilvl w:val="0"/>
          <w:numId w:val="29"/>
        </w:numPr>
        <w:ind w:left="284"/>
        <w:rPr>
          <w:color w:val="auto"/>
        </w:rPr>
      </w:pPr>
      <w:r w:rsidRPr="005D3C4E">
        <w:rPr>
          <w:color w:val="auto"/>
        </w:rPr>
        <w:t>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r w:rsidR="00D73434" w:rsidRPr="005D3C4E">
        <w:rPr>
          <w:color w:val="auto"/>
        </w:rPr>
        <w:t xml:space="preserve"> </w:t>
      </w:r>
    </w:p>
    <w:p w14:paraId="03BB0EB6" w14:textId="77777777" w:rsidR="005D3C4E" w:rsidRPr="005D3C4E" w:rsidRDefault="00A9626E" w:rsidP="00D71CD8">
      <w:pPr>
        <w:pStyle w:val="Akapitzlist"/>
        <w:numPr>
          <w:ilvl w:val="0"/>
          <w:numId w:val="29"/>
        </w:numPr>
        <w:ind w:left="284"/>
        <w:rPr>
          <w:color w:val="auto"/>
        </w:rPr>
      </w:pPr>
      <w:r w:rsidRPr="005D3C4E">
        <w:rPr>
          <w:color w:val="auto"/>
        </w:rPr>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141186CD" w14:textId="77777777" w:rsidR="005D3C4E" w:rsidRPr="005D3C4E" w:rsidRDefault="00A9626E" w:rsidP="00D71CD8">
      <w:pPr>
        <w:pStyle w:val="Akapitzlist"/>
        <w:numPr>
          <w:ilvl w:val="0"/>
          <w:numId w:val="29"/>
        </w:numPr>
        <w:ind w:left="284"/>
        <w:rPr>
          <w:color w:val="auto"/>
        </w:rPr>
      </w:pPr>
      <w:r w:rsidRPr="005D3C4E">
        <w:rPr>
          <w:color w:val="auto"/>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5867F5A6" w14:textId="0B11CAE9" w:rsidR="009458DB" w:rsidRPr="00C52FE4" w:rsidRDefault="0067325D" w:rsidP="00D71CD8">
      <w:pPr>
        <w:pStyle w:val="Akapitzlist"/>
        <w:numPr>
          <w:ilvl w:val="0"/>
          <w:numId w:val="29"/>
        </w:numPr>
        <w:ind w:left="284"/>
        <w:rPr>
          <w:color w:val="auto"/>
        </w:rPr>
      </w:pPr>
      <w:r w:rsidRPr="005D3C4E">
        <w:rPr>
          <w:color w:val="auto"/>
        </w:rPr>
        <w:t xml:space="preserve">Jeżeli z uzasadnionej przyczyny Wykonawca nie może złożyć wymaganych przez Zamawiającego podmiotowych środków dowodowych, o których mowa w </w:t>
      </w:r>
      <w:r w:rsidR="00961B8B" w:rsidRPr="005D3C4E">
        <w:rPr>
          <w:color w:val="auto"/>
        </w:rPr>
        <w:t xml:space="preserve">niniejszej SWZ </w:t>
      </w:r>
      <w:r w:rsidRPr="005D3C4E">
        <w:rPr>
          <w:color w:val="auto"/>
        </w:rPr>
        <w:t>Wykonawca składa inne podmiotowe środki dowodowe</w:t>
      </w:r>
      <w:r w:rsidR="00201A21" w:rsidRPr="005D3C4E">
        <w:rPr>
          <w:color w:val="auto"/>
        </w:rPr>
        <w:t xml:space="preserve"> o których jest mowa w </w:t>
      </w:r>
      <w:r w:rsidR="00201A21" w:rsidRPr="005D3C4E">
        <w:rPr>
          <w:rFonts w:cs="Tahoma"/>
          <w:color w:val="auto"/>
        </w:rPr>
        <w:t>§</w:t>
      </w:r>
      <w:r w:rsidR="00FA1D10" w:rsidRPr="005D3C4E">
        <w:rPr>
          <w:rFonts w:cs="Tahoma"/>
          <w:color w:val="auto"/>
        </w:rPr>
        <w:t xml:space="preserve"> </w:t>
      </w:r>
      <w:r w:rsidR="00201A21" w:rsidRPr="005D3C4E">
        <w:rPr>
          <w:color w:val="auto"/>
        </w:rPr>
        <w:t xml:space="preserve">9 ust. 5 i 6 </w:t>
      </w:r>
      <w:r w:rsidR="00FA1D10" w:rsidRPr="005D3C4E">
        <w:rPr>
          <w:color w:val="auto"/>
        </w:rPr>
        <w:t>rozporządzenia Ministra Rozwoju, Pracy i Technologii</w:t>
      </w:r>
      <w:r w:rsidR="00201A21" w:rsidRPr="005D3C4E">
        <w:rPr>
          <w:color w:val="auto"/>
        </w:rPr>
        <w:t xml:space="preserve"> z dnia </w:t>
      </w:r>
      <w:r w:rsidR="00FA1D10" w:rsidRPr="005D3C4E">
        <w:rPr>
          <w:color w:val="auto"/>
        </w:rPr>
        <w:t>23 grudnia 2020 r.</w:t>
      </w:r>
    </w:p>
    <w:p w14:paraId="2747B860" w14:textId="77777777" w:rsidR="0067325D" w:rsidRPr="00DF35F3" w:rsidRDefault="0067325D" w:rsidP="00DF35F3">
      <w:pPr>
        <w:pBdr>
          <w:top w:val="nil"/>
          <w:left w:val="nil"/>
          <w:bottom w:val="nil"/>
          <w:right w:val="nil"/>
          <w:between w:val="nil"/>
        </w:pBdr>
        <w:jc w:val="both"/>
        <w:rPr>
          <w:rFonts w:asciiTheme="minorHAnsi" w:eastAsia="Cambria" w:hAnsiTheme="minorHAnsi" w:cs="Cambria"/>
          <w:bCs/>
          <w:color w:val="000000"/>
          <w:sz w:val="22"/>
          <w:szCs w:val="22"/>
        </w:rPr>
      </w:pPr>
    </w:p>
    <w:p w14:paraId="0578F0E7" w14:textId="77777777" w:rsidR="00DA2765" w:rsidRPr="00DA2765" w:rsidRDefault="00DA2765" w:rsidP="00A70DA2">
      <w:pPr>
        <w:ind w:left="284"/>
        <w:jc w:val="both"/>
        <w:rPr>
          <w:rFonts w:asciiTheme="minorHAnsi" w:hAnsiTheme="minorHAnsi" w:cs="Posterama"/>
          <w:b/>
          <w:bCs/>
          <w:sz w:val="22"/>
          <w:szCs w:val="22"/>
        </w:rPr>
      </w:pPr>
      <w:r w:rsidRPr="00DA2765">
        <w:rPr>
          <w:rFonts w:asciiTheme="minorHAnsi" w:hAnsiTheme="minorHAnsi" w:cs="Posterama"/>
          <w:b/>
          <w:bCs/>
          <w:sz w:val="22"/>
          <w:szCs w:val="22"/>
        </w:rPr>
        <w:t>IX. INFORMACJE O SPOSOBIE KOMUNIKOWANIA SIĘ ZAMAWIAJĄCEGO Z WYKONAWCAMI ORAZ WYKAZ OSÓB UPRAWNIONYCH DO KOMUNIKOWANIA SIĘ Z WYKONAWCAMI</w:t>
      </w:r>
      <w:r w:rsidR="00196778">
        <w:rPr>
          <w:rFonts w:asciiTheme="minorHAnsi" w:hAnsiTheme="minorHAnsi" w:cs="Posterama"/>
          <w:b/>
          <w:bCs/>
          <w:sz w:val="22"/>
          <w:szCs w:val="22"/>
        </w:rPr>
        <w:t>:</w:t>
      </w:r>
    </w:p>
    <w:p w14:paraId="0BBE7FF9" w14:textId="77777777" w:rsidR="00DA2765" w:rsidRPr="00DA2765" w:rsidRDefault="00DA2765" w:rsidP="00DA2765">
      <w:pPr>
        <w:jc w:val="both"/>
        <w:rPr>
          <w:rFonts w:asciiTheme="minorHAnsi" w:hAnsiTheme="minorHAnsi" w:cs="Posterama"/>
          <w:b/>
          <w:bCs/>
          <w:sz w:val="22"/>
          <w:szCs w:val="22"/>
        </w:rPr>
      </w:pPr>
    </w:p>
    <w:p w14:paraId="264033D3" w14:textId="77777777" w:rsidR="009458DB" w:rsidRPr="009458DB" w:rsidRDefault="009458DB" w:rsidP="00D71CD8">
      <w:pPr>
        <w:pStyle w:val="Bezodstpw"/>
        <w:numPr>
          <w:ilvl w:val="0"/>
          <w:numId w:val="23"/>
        </w:numPr>
        <w:jc w:val="both"/>
        <w:rPr>
          <w:rFonts w:asciiTheme="minorHAnsi" w:hAnsiTheme="minorHAnsi" w:cs="Posterama"/>
          <w:sz w:val="22"/>
          <w:szCs w:val="22"/>
        </w:rPr>
      </w:pPr>
      <w:r w:rsidRPr="009458DB">
        <w:rPr>
          <w:rFonts w:asciiTheme="minorHAnsi" w:hAnsiTheme="minorHAnsi" w:cs="Posterama"/>
          <w:sz w:val="22"/>
          <w:szCs w:val="22"/>
        </w:rPr>
        <w:lastRenderedPageBreak/>
        <w:t>W niniejszym postępowaniu o udzielenie zamówienia komunikacja między Zamawiającym a Wykonawcami, w szczególności składanie ofert oraz oświadczeń, odbywa się przy użyciu środków komunikacji elektronicznej zapewnionych przez System, który gwarantuje obsługę procesu udzielania zamówień publicznych za pośrednictwem środków komunikacji elektronicznej, zwany dalej Systemem.</w:t>
      </w:r>
    </w:p>
    <w:p w14:paraId="0810DA41" w14:textId="77777777" w:rsidR="009458DB" w:rsidRPr="009458DB" w:rsidRDefault="009458DB" w:rsidP="00D71CD8">
      <w:pPr>
        <w:pStyle w:val="Bezodstpw"/>
        <w:numPr>
          <w:ilvl w:val="0"/>
          <w:numId w:val="23"/>
        </w:numPr>
        <w:jc w:val="both"/>
        <w:rPr>
          <w:rFonts w:asciiTheme="minorHAnsi" w:hAnsiTheme="minorHAnsi" w:cs="Posterama"/>
          <w:sz w:val="22"/>
          <w:szCs w:val="22"/>
        </w:rPr>
      </w:pPr>
      <w:r w:rsidRPr="009458DB">
        <w:rPr>
          <w:rFonts w:asciiTheme="minorHAnsi" w:hAnsiTheme="minorHAnsi" w:cs="Posterama"/>
          <w:sz w:val="22"/>
          <w:szCs w:val="22"/>
        </w:rPr>
        <w:t xml:space="preserve">System jest dostępny pod adresem: </w:t>
      </w:r>
      <w:hyperlink r:id="rId22" w:history="1">
        <w:r w:rsidRPr="009458DB">
          <w:rPr>
            <w:rStyle w:val="Hipercze"/>
            <w:rFonts w:asciiTheme="minorHAnsi" w:hAnsiTheme="minorHAnsi" w:cs="Posterama"/>
            <w:sz w:val="22"/>
            <w:szCs w:val="22"/>
          </w:rPr>
          <w:t>https://platformazakupowa.pl/pn/stocer</w:t>
        </w:r>
      </w:hyperlink>
    </w:p>
    <w:p w14:paraId="0991B6B9" w14:textId="77777777" w:rsidR="009458DB" w:rsidRPr="009458DB" w:rsidRDefault="009458DB" w:rsidP="00D71CD8">
      <w:pPr>
        <w:pStyle w:val="Bezodstpw"/>
        <w:numPr>
          <w:ilvl w:val="0"/>
          <w:numId w:val="23"/>
        </w:numPr>
        <w:jc w:val="both"/>
        <w:rPr>
          <w:rFonts w:asciiTheme="minorHAnsi" w:hAnsiTheme="minorHAnsi" w:cs="Posterama"/>
          <w:sz w:val="22"/>
          <w:szCs w:val="22"/>
        </w:rPr>
      </w:pPr>
      <w:r w:rsidRPr="009458DB">
        <w:rPr>
          <w:rFonts w:asciiTheme="minorHAnsi" w:hAnsiTheme="minorHAnsi" w:cs="Posterama"/>
          <w:sz w:val="22"/>
          <w:szCs w:val="22"/>
        </w:rPr>
        <w:t xml:space="preserve">Niniejsze postępowanie prowadzone jest w języku polskim. </w:t>
      </w:r>
    </w:p>
    <w:p w14:paraId="361B9925" w14:textId="7C2FD1B2" w:rsidR="009458DB" w:rsidRPr="009458DB" w:rsidRDefault="009458DB" w:rsidP="00D71CD8">
      <w:pPr>
        <w:pStyle w:val="Bezodstpw"/>
        <w:numPr>
          <w:ilvl w:val="0"/>
          <w:numId w:val="23"/>
        </w:numPr>
        <w:jc w:val="both"/>
        <w:rPr>
          <w:rFonts w:asciiTheme="minorHAnsi" w:eastAsia="Cambria" w:hAnsiTheme="minorHAnsi" w:cs="Cambria"/>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23" w:history="1">
        <w:r w:rsidR="00D93F7C" w:rsidRPr="00C369CD">
          <w:rPr>
            <w:rStyle w:val="Hipercze"/>
            <w:rFonts w:asciiTheme="minorHAnsi" w:eastAsia="Cambria" w:hAnsiTheme="minorHAnsi" w:cs="Cambria"/>
            <w:sz w:val="22"/>
            <w:szCs w:val="22"/>
          </w:rPr>
          <w:t>inwestycje@stocer.pl</w:t>
        </w:r>
      </w:hyperlink>
      <w:r w:rsidRPr="009458DB">
        <w:rPr>
          <w:rFonts w:asciiTheme="minorHAnsi" w:eastAsia="Cambria" w:hAnsiTheme="minorHAnsi" w:cs="Cambria"/>
          <w:sz w:val="22"/>
          <w:szCs w:val="22"/>
        </w:rPr>
        <w:t xml:space="preserve"> </w:t>
      </w:r>
    </w:p>
    <w:p w14:paraId="5BCEF449" w14:textId="77777777" w:rsidR="009458DB" w:rsidRPr="003354A3" w:rsidRDefault="009458DB" w:rsidP="00D71CD8">
      <w:pPr>
        <w:pStyle w:val="Bezodstpw"/>
        <w:numPr>
          <w:ilvl w:val="0"/>
          <w:numId w:val="23"/>
        </w:numPr>
        <w:jc w:val="both"/>
        <w:rPr>
          <w:rFonts w:asciiTheme="minorHAnsi" w:eastAsia="Cambria" w:hAnsiTheme="minorHAnsi" w:cs="Cambria"/>
          <w:sz w:val="22"/>
          <w:szCs w:val="22"/>
        </w:rPr>
      </w:pPr>
      <w:r w:rsidRPr="003354A3">
        <w:rPr>
          <w:rFonts w:asciiTheme="minorHAnsi" w:eastAsia="Cambria" w:hAnsiTheme="minorHAnsi"/>
          <w:sz w:val="22"/>
          <w:szCs w:val="22"/>
        </w:rPr>
        <w:t xml:space="preserve">Wykonawca nie może złożyć oferty w sposób, o jakim mowa w Rozdziale </w:t>
      </w:r>
      <w:r w:rsidR="003354A3" w:rsidRPr="003354A3">
        <w:rPr>
          <w:rFonts w:asciiTheme="minorHAnsi" w:eastAsia="Cambria" w:hAnsiTheme="minorHAnsi"/>
          <w:sz w:val="22"/>
          <w:szCs w:val="22"/>
        </w:rPr>
        <w:t>IX. pkt 4</w:t>
      </w:r>
      <w:r w:rsidR="00FA1D10">
        <w:rPr>
          <w:rFonts w:asciiTheme="minorHAnsi" w:eastAsia="Cambria" w:hAnsiTheme="minorHAnsi"/>
          <w:sz w:val="22"/>
          <w:szCs w:val="22"/>
        </w:rPr>
        <w:t>.</w:t>
      </w:r>
      <w:r w:rsidRPr="003354A3">
        <w:rPr>
          <w:rFonts w:asciiTheme="minorHAnsi" w:eastAsia="Cambria" w:hAnsiTheme="minorHAnsi"/>
          <w:sz w:val="22"/>
          <w:szCs w:val="22"/>
        </w:rPr>
        <w:t xml:space="preserve"> </w:t>
      </w:r>
      <w:r w:rsidRPr="003354A3">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2D7E782D" w14:textId="77777777" w:rsidR="009458DB" w:rsidRPr="009458DB" w:rsidRDefault="009458DB" w:rsidP="00D71CD8">
      <w:pPr>
        <w:pStyle w:val="Bezodstpw"/>
        <w:numPr>
          <w:ilvl w:val="0"/>
          <w:numId w:val="23"/>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67D52026" w14:textId="77777777" w:rsidR="009458DB" w:rsidRPr="009458DB" w:rsidRDefault="009458DB" w:rsidP="00D71CD8">
      <w:pPr>
        <w:pStyle w:val="Bezodstpw"/>
        <w:numPr>
          <w:ilvl w:val="0"/>
          <w:numId w:val="23"/>
        </w:numPr>
        <w:jc w:val="both"/>
        <w:rPr>
          <w:rFonts w:asciiTheme="minorHAnsi" w:eastAsia="Cambria" w:hAnsiTheme="minorHAnsi" w:cs="Cambria"/>
          <w:sz w:val="22"/>
          <w:szCs w:val="22"/>
        </w:rPr>
      </w:pPr>
      <w:r w:rsidRPr="009458DB">
        <w:rPr>
          <w:rFonts w:asciiTheme="minorHAnsi" w:hAnsiTheme="minorHAnsi" w:cs="Arial"/>
          <w:sz w:val="22"/>
          <w:szCs w:val="22"/>
        </w:rPr>
        <w:t xml:space="preserve">Zamawiający, zgodnie z § 11 ust. 2 </w:t>
      </w:r>
      <w:r w:rsidR="00FA1D10">
        <w:rPr>
          <w:rFonts w:asciiTheme="minorHAnsi" w:hAnsiTheme="minorHAnsi" w:cs="Arial"/>
          <w:sz w:val="22"/>
          <w:szCs w:val="22"/>
        </w:rPr>
        <w:t>r</w:t>
      </w:r>
      <w:r w:rsidR="00FA1D10" w:rsidRPr="009458DB">
        <w:rPr>
          <w:rFonts w:asciiTheme="minorHAnsi" w:hAnsiTheme="minorHAnsi" w:cs="Arial"/>
          <w:sz w:val="22"/>
          <w:szCs w:val="22"/>
        </w:rPr>
        <w:t xml:space="preserve">ozporządzenie Prezesa Rady Ministrów </w:t>
      </w:r>
      <w:r w:rsidRPr="009458DB">
        <w:rPr>
          <w:rFonts w:asciiTheme="minorHAnsi" w:hAnsiTheme="minorHAnsi" w:cs="Arial"/>
          <w:sz w:val="22"/>
          <w:szCs w:val="22"/>
        </w:rPr>
        <w:t>z dnia 30 grudnia 2020 r.</w:t>
      </w:r>
      <w:r w:rsidR="00FA1D10">
        <w:rPr>
          <w:rFonts w:asciiTheme="minorHAnsi" w:hAnsiTheme="minorHAnsi" w:cs="Arial"/>
          <w:sz w:val="22"/>
          <w:szCs w:val="22"/>
        </w:rPr>
        <w:t>, (Dz.U. 2020, poz. 2452)</w:t>
      </w:r>
      <w:r w:rsidRPr="009458DB">
        <w:rPr>
          <w:rFonts w:asciiTheme="minorHAnsi" w:hAnsiTheme="minorHAnsi" w:cs="Arial"/>
          <w:sz w:val="22"/>
          <w:szCs w:val="22"/>
        </w:rPr>
        <w:t xml:space="preserve"> w sprawie sposobu sporządzania i przekazywania informacji oraz wymagań technicznych dla dokumentów elektronicznych oraz środków komunikacji elektronicznej w postępowaniu o udzielenie zamówienia publicznego lub konkursu zamieszcza wymagania dotyczące specyfikacji połączenia, formatu przesyłanych danych oraz szyfrowania i oznaczania czasu przekazania i odbioru danych za pośrednictwem </w:t>
      </w:r>
      <w:hyperlink r:id="rId24" w:history="1">
        <w:r w:rsidRPr="009458DB">
          <w:rPr>
            <w:rStyle w:val="Hipercze"/>
            <w:rFonts w:asciiTheme="minorHAnsi" w:hAnsiTheme="minorHAnsi" w:cs="Arial"/>
            <w:b/>
            <w:color w:val="auto"/>
            <w:sz w:val="22"/>
            <w:szCs w:val="22"/>
          </w:rPr>
          <w:t>platformazakupowa.pl</w:t>
        </w:r>
      </w:hyperlink>
      <w:r w:rsidRPr="009458DB">
        <w:rPr>
          <w:rFonts w:asciiTheme="minorHAnsi" w:hAnsiTheme="minorHAnsi" w:cs="Arial"/>
          <w:sz w:val="22"/>
          <w:szCs w:val="22"/>
        </w:rPr>
        <w:t xml:space="preserve">, tj.: </w:t>
      </w:r>
    </w:p>
    <w:p w14:paraId="763F4EC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9458DB">
        <w:rPr>
          <w:rFonts w:asciiTheme="minorHAnsi" w:eastAsia="Cambria" w:hAnsiTheme="minorHAnsi" w:cs="Cambria"/>
          <w:color w:val="000000"/>
          <w:sz w:val="22"/>
          <w:szCs w:val="22"/>
        </w:rPr>
        <w:t>kb</w:t>
      </w:r>
      <w:proofErr w:type="spellEnd"/>
      <w:r w:rsidRPr="009458DB">
        <w:rPr>
          <w:rFonts w:asciiTheme="minorHAnsi" w:eastAsia="Cambria" w:hAnsiTheme="minorHAnsi" w:cs="Cambria"/>
          <w:color w:val="000000"/>
          <w:sz w:val="22"/>
          <w:szCs w:val="22"/>
        </w:rPr>
        <w:t>/s,</w:t>
      </w:r>
    </w:p>
    <w:p w14:paraId="75BE4DF5"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20C1A1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c/ zainstalowana dowolna przeglądarka internetowa, w przypadku Internet Explorer minimalnie wersja 10 0.,</w:t>
      </w:r>
    </w:p>
    <w:p w14:paraId="3F52CCDE"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d/ włączona obsługa JavaScript,</w:t>
      </w:r>
    </w:p>
    <w:p w14:paraId="668A2D39"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e/ zainstalowany program Adobe </w:t>
      </w:r>
      <w:proofErr w:type="spellStart"/>
      <w:r w:rsidRPr="009458DB">
        <w:rPr>
          <w:rFonts w:asciiTheme="minorHAnsi" w:eastAsia="Cambria" w:hAnsiTheme="minorHAnsi" w:cs="Cambria"/>
          <w:color w:val="000000"/>
          <w:sz w:val="22"/>
          <w:szCs w:val="22"/>
        </w:rPr>
        <w:t>Acrobat</w:t>
      </w:r>
      <w:proofErr w:type="spellEnd"/>
      <w:r w:rsidRPr="009458DB">
        <w:rPr>
          <w:rFonts w:asciiTheme="minorHAnsi" w:eastAsia="Cambria" w:hAnsiTheme="minorHAnsi" w:cs="Cambria"/>
          <w:color w:val="000000"/>
          <w:sz w:val="22"/>
          <w:szCs w:val="22"/>
        </w:rPr>
        <w:t xml:space="preserve"> Reader lub inny obsługujący format plików .pdf.</w:t>
      </w:r>
    </w:p>
    <w:p w14:paraId="5DF5D5F9" w14:textId="77777777" w:rsidR="009458DB" w:rsidRPr="009458DB" w:rsidRDefault="009458DB" w:rsidP="00D71CD8">
      <w:pPr>
        <w:pStyle w:val="Bezodstpw"/>
        <w:numPr>
          <w:ilvl w:val="0"/>
          <w:numId w:val="23"/>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Zalecane formaty przesyłanych danych, tj. plików o wielkości do 150 MB. -  Zalecany format: .pdf.</w:t>
      </w:r>
    </w:p>
    <w:p w14:paraId="3B1E8B5F" w14:textId="77777777" w:rsidR="009458DB" w:rsidRPr="009458DB" w:rsidRDefault="009458DB" w:rsidP="00D71CD8">
      <w:pPr>
        <w:pStyle w:val="Bezodstpw"/>
        <w:numPr>
          <w:ilvl w:val="0"/>
          <w:numId w:val="23"/>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Zalecany format kwalifikowanego podpisu elektronicznego:</w:t>
      </w:r>
    </w:p>
    <w:p w14:paraId="1DD59428"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a/ dokumenty w formacie .pdf zaleca się podpisywać formatem </w:t>
      </w:r>
      <w:proofErr w:type="spellStart"/>
      <w:r w:rsidRPr="009458DB">
        <w:rPr>
          <w:rFonts w:asciiTheme="minorHAnsi" w:eastAsia="Cambria" w:hAnsiTheme="minorHAnsi" w:cs="Cambria"/>
          <w:color w:val="000000"/>
          <w:sz w:val="22"/>
          <w:szCs w:val="22"/>
        </w:rPr>
        <w:t>PAdES</w:t>
      </w:r>
      <w:proofErr w:type="spellEnd"/>
      <w:r w:rsidRPr="009458DB">
        <w:rPr>
          <w:rFonts w:asciiTheme="minorHAnsi" w:eastAsia="Cambria" w:hAnsiTheme="minorHAnsi" w:cs="Cambria"/>
          <w:color w:val="000000"/>
          <w:sz w:val="22"/>
          <w:szCs w:val="22"/>
        </w:rPr>
        <w:t>;</w:t>
      </w:r>
    </w:p>
    <w:p w14:paraId="25A17170" w14:textId="77777777" w:rsidR="009458DB" w:rsidRPr="009458DB" w:rsidRDefault="009458DB" w:rsidP="009458DB">
      <w:pPr>
        <w:pStyle w:val="Bezodstpw"/>
        <w:ind w:left="720"/>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9458DB">
        <w:rPr>
          <w:rFonts w:asciiTheme="minorHAnsi" w:eastAsia="Cambria" w:hAnsiTheme="minorHAnsi" w:cs="Cambria"/>
          <w:color w:val="000000"/>
          <w:sz w:val="22"/>
          <w:szCs w:val="22"/>
        </w:rPr>
        <w:t>XAdES</w:t>
      </w:r>
      <w:proofErr w:type="spellEnd"/>
      <w:r w:rsidRPr="009458DB">
        <w:rPr>
          <w:rFonts w:asciiTheme="minorHAnsi" w:eastAsia="Cambria" w:hAnsiTheme="minorHAnsi" w:cs="Cambria"/>
          <w:color w:val="000000"/>
          <w:sz w:val="22"/>
          <w:szCs w:val="22"/>
        </w:rPr>
        <w:t>.</w:t>
      </w:r>
    </w:p>
    <w:p w14:paraId="3D89A44A" w14:textId="77777777" w:rsidR="009458DB" w:rsidRPr="009458DB" w:rsidRDefault="009458DB" w:rsidP="00D71CD8">
      <w:pPr>
        <w:pStyle w:val="Bezodstpw"/>
        <w:numPr>
          <w:ilvl w:val="0"/>
          <w:numId w:val="23"/>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5">
        <w:r w:rsidRPr="009458DB">
          <w:rPr>
            <w:rFonts w:asciiTheme="minorHAnsi" w:eastAsia="Cambria" w:hAnsiTheme="minorHAnsi" w:cs="Cambria"/>
            <w:color w:val="000000"/>
            <w:sz w:val="22"/>
            <w:szCs w:val="22"/>
          </w:rPr>
          <w:t xml:space="preserve"> </w:t>
        </w:r>
      </w:hyperlink>
      <w:hyperlink r:id="rId26">
        <w:r w:rsidRPr="009458DB">
          <w:rPr>
            <w:rFonts w:asciiTheme="minorHAnsi" w:eastAsia="Cambria" w:hAnsiTheme="minorHAnsi" w:cs="Cambria"/>
            <w:color w:val="1155CC"/>
            <w:sz w:val="22"/>
            <w:szCs w:val="22"/>
            <w:u w:val="single"/>
          </w:rPr>
          <w:t>https://platformazakupowa.pl/strona/1-regulamin</w:t>
        </w:r>
      </w:hyperlink>
      <w:r w:rsidRPr="009458DB">
        <w:rPr>
          <w:rFonts w:asciiTheme="minorHAnsi" w:eastAsia="Cambria" w:hAnsiTheme="minorHAnsi" w:cs="Cambria"/>
          <w:color w:val="000000"/>
          <w:sz w:val="22"/>
          <w:szCs w:val="22"/>
        </w:rPr>
        <w:t xml:space="preserve"> w zakładce „Regulamin" oraz uznaje go za wiążący.</w:t>
      </w:r>
    </w:p>
    <w:p w14:paraId="6470731D" w14:textId="0C2E2876" w:rsidR="009458DB" w:rsidRPr="009458DB" w:rsidRDefault="009458DB" w:rsidP="00D71CD8">
      <w:pPr>
        <w:pStyle w:val="Bezodstpw"/>
        <w:numPr>
          <w:ilvl w:val="0"/>
          <w:numId w:val="23"/>
        </w:numPr>
        <w:jc w:val="both"/>
        <w:rPr>
          <w:rFonts w:asciiTheme="minorHAnsi" w:eastAsia="Cambria" w:hAnsiTheme="minorHAnsi" w:cs="Cambria"/>
          <w:color w:val="000000"/>
          <w:sz w:val="22"/>
          <w:szCs w:val="22"/>
        </w:rPr>
      </w:pPr>
      <w:r w:rsidRPr="009458DB">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AA67A0">
        <w:rPr>
          <w:rFonts w:asciiTheme="minorHAnsi" w:eastAsia="Cambria" w:hAnsiTheme="minorHAnsi" w:cs="Cambria"/>
          <w:color w:val="000000"/>
          <w:sz w:val="22"/>
          <w:szCs w:val="22"/>
        </w:rPr>
        <w:t>SWZ</w:t>
      </w:r>
      <w:r w:rsidRPr="009458DB">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7">
        <w:r w:rsidRPr="009458DB">
          <w:rPr>
            <w:rFonts w:asciiTheme="minorHAnsi" w:eastAsia="Cambria" w:hAnsiTheme="minorHAnsi" w:cs="Cambria"/>
            <w:color w:val="1155CC"/>
            <w:sz w:val="22"/>
            <w:szCs w:val="22"/>
            <w:u w:val="single"/>
          </w:rPr>
          <w:t>https://platformazakupowa.pl/strona/45-instrukcje</w:t>
        </w:r>
      </w:hyperlink>
    </w:p>
    <w:p w14:paraId="48FCFD45" w14:textId="77777777" w:rsidR="009458DB" w:rsidRPr="00FA1D10" w:rsidRDefault="009458DB" w:rsidP="00D71CD8">
      <w:pPr>
        <w:pStyle w:val="Bezodstpw"/>
        <w:numPr>
          <w:ilvl w:val="0"/>
          <w:numId w:val="23"/>
        </w:numPr>
        <w:jc w:val="both"/>
        <w:rPr>
          <w:rFonts w:asciiTheme="minorHAnsi" w:eastAsia="Calibri" w:hAnsiTheme="minorHAnsi" w:cs="Calibri"/>
          <w:sz w:val="22"/>
          <w:szCs w:val="22"/>
        </w:rPr>
      </w:pPr>
      <w:r w:rsidRPr="00FA1D10">
        <w:rPr>
          <w:rFonts w:asciiTheme="minorHAnsi" w:hAnsiTheme="minorHAnsi"/>
          <w:sz w:val="22"/>
          <w:szCs w:val="22"/>
        </w:rPr>
        <w:t xml:space="preserve">Zamawiający nie ponosi odpowiedzialności za złożenie oferty w sposób niezgodny z Instrukcją korzystania z </w:t>
      </w:r>
      <w:hyperlink r:id="rId28">
        <w:r w:rsidRPr="00FA1D10">
          <w:rPr>
            <w:rFonts w:asciiTheme="minorHAnsi" w:hAnsiTheme="minorHAnsi"/>
            <w:color w:val="1155CC"/>
            <w:sz w:val="22"/>
            <w:szCs w:val="22"/>
            <w:u w:val="single"/>
          </w:rPr>
          <w:t>platformazakupowa.pl</w:t>
        </w:r>
      </w:hyperlink>
      <w:r w:rsidRPr="00FA1D10">
        <w:rPr>
          <w:rFonts w:asciiTheme="minorHAnsi" w:hAnsiTheme="minorHAnsi"/>
          <w:sz w:val="22"/>
          <w:szCs w:val="22"/>
        </w:rPr>
        <w:t xml:space="preserve">, w szczególności za sytuację, gdy zamawiający zapozna się z treścią oferty przed upływem terminu składania ofert (np. złożenie oferty w zakładce „Wyślij </w:t>
      </w:r>
      <w:r w:rsidRPr="00FA1D10">
        <w:rPr>
          <w:rFonts w:asciiTheme="minorHAnsi" w:hAnsiTheme="minorHAnsi"/>
          <w:sz w:val="22"/>
          <w:szCs w:val="22"/>
        </w:rPr>
        <w:lastRenderedPageBreak/>
        <w:t xml:space="preserve">wiadomość do zamawiającego”). </w:t>
      </w:r>
      <w:r w:rsidRPr="00FA1D10">
        <w:rPr>
          <w:rFonts w:asciiTheme="minorHAnsi" w:hAnsiTheme="minorHAnsi"/>
          <w:sz w:val="22"/>
          <w:szCs w:val="22"/>
        </w:rPr>
        <w:br/>
        <w:t xml:space="preserve">Taka oferta zostanie uznana przez Zamawiającego za ofertę handlową i nie będzie brana pod uwagę w przedmiotowym postępowaniu, ponieważ nie został spełniony obowiązek narzucony w art. 221 </w:t>
      </w:r>
      <w:r w:rsidR="00FA1D10">
        <w:rPr>
          <w:rFonts w:asciiTheme="minorHAnsi" w:hAnsiTheme="minorHAnsi"/>
          <w:sz w:val="22"/>
          <w:szCs w:val="22"/>
        </w:rPr>
        <w:t>u</w:t>
      </w:r>
      <w:r w:rsidRPr="00FA1D10">
        <w:rPr>
          <w:rFonts w:asciiTheme="minorHAnsi" w:hAnsiTheme="minorHAnsi"/>
          <w:sz w:val="22"/>
          <w:szCs w:val="22"/>
        </w:rPr>
        <w:t>stawy Prawo Zamówień Publicznych.</w:t>
      </w:r>
    </w:p>
    <w:p w14:paraId="2C8D22D3" w14:textId="21F9E758" w:rsidR="009458DB" w:rsidRPr="009458DB" w:rsidRDefault="009458DB" w:rsidP="00D71CD8">
      <w:pPr>
        <w:pStyle w:val="Bezodstpw"/>
        <w:numPr>
          <w:ilvl w:val="0"/>
          <w:numId w:val="23"/>
        </w:numPr>
        <w:jc w:val="both"/>
        <w:rPr>
          <w:rFonts w:asciiTheme="minorHAnsi" w:eastAsia="Calibri" w:hAnsiTheme="minorHAnsi" w:cs="Calibri"/>
          <w:sz w:val="22"/>
          <w:szCs w:val="22"/>
        </w:rPr>
      </w:pPr>
      <w:r w:rsidRPr="009458DB">
        <w:rPr>
          <w:rFonts w:asciiTheme="minorHAnsi" w:hAnsiTheme="minorHAnsi"/>
          <w:sz w:val="22"/>
          <w:szCs w:val="22"/>
        </w:rPr>
        <w:t xml:space="preserve">Pracownicy Działu Zamówień Publicznych </w:t>
      </w:r>
      <w:r w:rsidRPr="005B660D">
        <w:rPr>
          <w:rFonts w:asciiTheme="minorHAnsi" w:hAnsiTheme="minorHAnsi"/>
          <w:b/>
          <w:sz w:val="22"/>
          <w:szCs w:val="22"/>
        </w:rPr>
        <w:t>tel.: 22/</w:t>
      </w:r>
      <w:r w:rsidR="00857071" w:rsidRPr="005B660D">
        <w:rPr>
          <w:rFonts w:asciiTheme="minorHAnsi" w:hAnsiTheme="minorHAnsi"/>
          <w:b/>
          <w:sz w:val="22"/>
          <w:szCs w:val="22"/>
        </w:rPr>
        <w:t xml:space="preserve"> </w:t>
      </w:r>
      <w:r w:rsidRPr="005B660D">
        <w:rPr>
          <w:rFonts w:asciiTheme="minorHAnsi" w:hAnsiTheme="minorHAnsi"/>
          <w:b/>
          <w:sz w:val="22"/>
          <w:szCs w:val="22"/>
        </w:rPr>
        <w:t>711 90 48  – sprawy proceduralne.</w:t>
      </w:r>
    </w:p>
    <w:p w14:paraId="3D7DBB90" w14:textId="77777777" w:rsidR="00DA2765" w:rsidRPr="001C6617" w:rsidRDefault="00DA2765" w:rsidP="00DA2765">
      <w:pPr>
        <w:rPr>
          <w:rFonts w:ascii="Arial Narrow" w:hAnsi="Arial Narrow" w:cs="Arial"/>
          <w:bCs/>
          <w:color w:val="FF0000"/>
          <w:sz w:val="22"/>
          <w:szCs w:val="22"/>
        </w:rPr>
      </w:pPr>
    </w:p>
    <w:p w14:paraId="1B916506" w14:textId="77777777" w:rsidR="00DA2765" w:rsidRDefault="00DA2765" w:rsidP="00DA2765">
      <w:pPr>
        <w:ind w:left="1134"/>
        <w:rPr>
          <w:rFonts w:ascii="Arial Narrow" w:hAnsi="Arial Narrow"/>
          <w:color w:val="FF0000"/>
          <w:sz w:val="18"/>
          <w:szCs w:val="18"/>
        </w:rPr>
      </w:pPr>
    </w:p>
    <w:p w14:paraId="33DD4543" w14:textId="77777777" w:rsidR="00DA2765" w:rsidRPr="00697DD0" w:rsidRDefault="00DA2765" w:rsidP="00697DD0">
      <w:pPr>
        <w:tabs>
          <w:tab w:val="num" w:pos="1620"/>
        </w:tabs>
        <w:ind w:left="284"/>
        <w:jc w:val="both"/>
        <w:rPr>
          <w:rFonts w:asciiTheme="minorHAnsi" w:hAnsiTheme="minorHAnsi" w:cs="Posterama"/>
          <w:b/>
          <w:bCs/>
          <w:sz w:val="22"/>
          <w:szCs w:val="22"/>
        </w:rPr>
      </w:pPr>
      <w:r w:rsidRPr="00697DD0">
        <w:rPr>
          <w:rFonts w:asciiTheme="minorHAnsi" w:hAnsiTheme="minorHAnsi" w:cs="Posterama"/>
          <w:b/>
          <w:bCs/>
          <w:sz w:val="22"/>
          <w:szCs w:val="22"/>
        </w:rPr>
        <w:t>X. OPIS SPOSOBU UDZIELANIA WYJAŚNIEŃ TREŚCI SWZ:</w:t>
      </w:r>
    </w:p>
    <w:p w14:paraId="4AB6EA04" w14:textId="77777777" w:rsidR="00DA2765" w:rsidRPr="00697DD0" w:rsidRDefault="00DA2765" w:rsidP="00697DD0">
      <w:pPr>
        <w:tabs>
          <w:tab w:val="num" w:pos="1620"/>
        </w:tabs>
        <w:jc w:val="both"/>
        <w:rPr>
          <w:rFonts w:asciiTheme="minorHAnsi" w:hAnsiTheme="minorHAnsi" w:cs="Posterama"/>
          <w:b/>
          <w:bCs/>
          <w:sz w:val="22"/>
          <w:szCs w:val="22"/>
        </w:rPr>
      </w:pPr>
    </w:p>
    <w:p w14:paraId="663C6AA6" w14:textId="77777777" w:rsidR="009458DB" w:rsidRPr="009458DB" w:rsidRDefault="009458DB" w:rsidP="00D71CD8">
      <w:pPr>
        <w:pStyle w:val="Bezodstpw"/>
        <w:numPr>
          <w:ilvl w:val="0"/>
          <w:numId w:val="24"/>
        </w:numPr>
        <w:jc w:val="both"/>
        <w:rPr>
          <w:rFonts w:asciiTheme="minorHAnsi" w:hAnsiTheme="minorHAnsi"/>
          <w:color w:val="FF0000"/>
          <w:sz w:val="22"/>
          <w:szCs w:val="22"/>
          <w:lang w:val="x-none" w:eastAsia="x-none"/>
        </w:rPr>
      </w:pPr>
      <w:r w:rsidRPr="009458DB">
        <w:rPr>
          <w:rFonts w:asciiTheme="minorHAnsi" w:hAnsiTheme="minorHAnsi"/>
          <w:sz w:val="22"/>
          <w:szCs w:val="22"/>
          <w:lang w:val="x-none" w:eastAsia="x-none"/>
        </w:rPr>
        <w:t xml:space="preserve">SWZ udostępniona jest </w:t>
      </w:r>
      <w:r w:rsidRPr="009458DB">
        <w:rPr>
          <w:rFonts w:asciiTheme="minorHAnsi" w:hAnsiTheme="minorHAnsi"/>
          <w:sz w:val="22"/>
          <w:szCs w:val="22"/>
          <w:lang w:eastAsia="x-none"/>
        </w:rPr>
        <w:t xml:space="preserve">na platformie pod adresem </w:t>
      </w:r>
      <w:hyperlink r:id="rId29" w:history="1">
        <w:r w:rsidRPr="009458DB">
          <w:rPr>
            <w:rStyle w:val="Hipercze"/>
            <w:rFonts w:asciiTheme="minorHAnsi" w:eastAsia="Calibri" w:hAnsiTheme="minorHAnsi"/>
            <w:sz w:val="22"/>
            <w:szCs w:val="22"/>
            <w:lang w:val="x-none" w:eastAsia="x-none"/>
          </w:rPr>
          <w:t>https:</w:t>
        </w:r>
        <w:r w:rsidRPr="009458DB">
          <w:rPr>
            <w:rStyle w:val="Hipercze"/>
            <w:rFonts w:asciiTheme="minorHAnsi" w:eastAsia="Calibri" w:hAnsiTheme="minorHAnsi"/>
            <w:sz w:val="22"/>
            <w:szCs w:val="22"/>
            <w:lang w:eastAsia="x-none"/>
          </w:rPr>
          <w:t>/</w:t>
        </w:r>
        <w:r w:rsidRPr="009458DB">
          <w:rPr>
            <w:rStyle w:val="Hipercze"/>
            <w:rFonts w:asciiTheme="minorHAnsi" w:eastAsia="Calibri" w:hAnsiTheme="minorHAnsi"/>
            <w:sz w:val="22"/>
            <w:szCs w:val="22"/>
            <w:lang w:val="x-none" w:eastAsia="x-none"/>
          </w:rPr>
          <w:t>/platformazakupowa.pl/</w:t>
        </w:r>
        <w:proofErr w:type="spellStart"/>
        <w:r w:rsidRPr="009458DB">
          <w:rPr>
            <w:rStyle w:val="Hipercze"/>
            <w:rFonts w:asciiTheme="minorHAnsi" w:eastAsia="Calibri" w:hAnsiTheme="minorHAnsi"/>
            <w:sz w:val="22"/>
            <w:szCs w:val="22"/>
            <w:lang w:val="x-none" w:eastAsia="x-none"/>
          </w:rPr>
          <w:t>pn</w:t>
        </w:r>
        <w:proofErr w:type="spellEnd"/>
        <w:r w:rsidRPr="009458DB">
          <w:rPr>
            <w:rStyle w:val="Hipercze"/>
            <w:rFonts w:asciiTheme="minorHAnsi" w:eastAsia="Calibri" w:hAnsiTheme="minorHAnsi"/>
            <w:sz w:val="22"/>
            <w:szCs w:val="22"/>
            <w:lang w:val="x-none" w:eastAsia="x-none"/>
          </w:rPr>
          <w:t>/</w:t>
        </w:r>
        <w:proofErr w:type="spellStart"/>
        <w:r w:rsidRPr="009458DB">
          <w:rPr>
            <w:rStyle w:val="Hipercze"/>
            <w:rFonts w:asciiTheme="minorHAnsi" w:eastAsia="Calibri" w:hAnsiTheme="minorHAnsi"/>
            <w:sz w:val="22"/>
            <w:szCs w:val="22"/>
            <w:lang w:val="x-none" w:eastAsia="x-none"/>
          </w:rPr>
          <w:t>stocer</w:t>
        </w:r>
        <w:proofErr w:type="spellEnd"/>
      </w:hyperlink>
      <w:r w:rsidRPr="009458DB">
        <w:rPr>
          <w:rStyle w:val="Hipercze"/>
          <w:rFonts w:asciiTheme="minorHAnsi" w:eastAsia="Calibri" w:hAnsiTheme="minorHAnsi"/>
          <w:color w:val="auto"/>
          <w:sz w:val="22"/>
          <w:szCs w:val="22"/>
          <w:lang w:eastAsia="x-none"/>
        </w:rPr>
        <w:t xml:space="preserve"> </w:t>
      </w:r>
      <w:r w:rsidRPr="009458DB">
        <w:rPr>
          <w:rFonts w:asciiTheme="minorHAnsi" w:eastAsia="Calibri" w:hAnsiTheme="minorHAnsi"/>
          <w:sz w:val="22"/>
          <w:szCs w:val="22"/>
          <w:u w:val="single"/>
          <w:lang w:eastAsia="x-none"/>
        </w:rPr>
        <w:t xml:space="preserve"> </w:t>
      </w:r>
      <w:r w:rsidRPr="009458DB">
        <w:rPr>
          <w:rFonts w:asciiTheme="minorHAnsi" w:hAnsiTheme="minorHAnsi"/>
          <w:sz w:val="22"/>
          <w:szCs w:val="22"/>
          <w:lang w:val="x-none" w:eastAsia="x-none"/>
        </w:rPr>
        <w:t xml:space="preserve">od dnia publikacji ogłoszenia o zamówieniu w </w:t>
      </w:r>
      <w:r w:rsidRPr="009458DB">
        <w:rPr>
          <w:rFonts w:asciiTheme="minorHAnsi" w:hAnsiTheme="minorHAnsi"/>
          <w:sz w:val="22"/>
          <w:szCs w:val="22"/>
          <w:lang w:eastAsia="x-none"/>
        </w:rPr>
        <w:t>Biuletynie Zamówień Publicznych</w:t>
      </w:r>
      <w:r w:rsidRPr="009458DB">
        <w:rPr>
          <w:rFonts w:asciiTheme="minorHAnsi" w:hAnsiTheme="minorHAnsi"/>
          <w:sz w:val="22"/>
          <w:szCs w:val="22"/>
          <w:lang w:val="x-none" w:eastAsia="x-none"/>
        </w:rPr>
        <w:t xml:space="preserve"> do upływu terminu składania ofert.</w:t>
      </w:r>
    </w:p>
    <w:p w14:paraId="36D46248" w14:textId="77777777" w:rsidR="009458DB" w:rsidRPr="009458DB" w:rsidRDefault="009458DB" w:rsidP="00D71CD8">
      <w:pPr>
        <w:pStyle w:val="Bezodstpw"/>
        <w:numPr>
          <w:ilvl w:val="0"/>
          <w:numId w:val="24"/>
        </w:numPr>
        <w:jc w:val="both"/>
        <w:rPr>
          <w:rFonts w:asciiTheme="minorHAnsi" w:eastAsia="Cambria" w:hAnsiTheme="minorHAnsi" w:cs="Cambria"/>
          <w:sz w:val="22"/>
          <w:szCs w:val="22"/>
        </w:rPr>
      </w:pPr>
      <w:r w:rsidRPr="009458DB">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0CCB474A" w14:textId="77777777" w:rsidR="009458DB" w:rsidRPr="009458DB" w:rsidRDefault="009458DB" w:rsidP="00D71CD8">
      <w:pPr>
        <w:pStyle w:val="Bezodstpw"/>
        <w:numPr>
          <w:ilvl w:val="0"/>
          <w:numId w:val="24"/>
        </w:numPr>
        <w:jc w:val="both"/>
        <w:rPr>
          <w:rFonts w:asciiTheme="minorHAnsi" w:eastAsia="Cambria" w:hAnsiTheme="minorHAnsi" w:cs="Cambria"/>
          <w:sz w:val="22"/>
          <w:szCs w:val="22"/>
        </w:rPr>
      </w:pPr>
      <w:r w:rsidRPr="009458DB">
        <w:rPr>
          <w:rFonts w:asciiTheme="minorHAnsi" w:eastAsia="Cambria" w:hAnsiTheme="minorHAnsi" w:cs="Cambria"/>
          <w:sz w:val="22"/>
          <w:szCs w:val="22"/>
        </w:rPr>
        <w:t>Za datę przekazania (wpływu) w/w informacji przyjmuje się datę ich przesłania za pośrednictwem Platformy poprzez kliknięcie przycisku „wyślij wiadomość” po których pojawi się komunikat, że wiadomość została wysłana do Zamawiającego.</w:t>
      </w:r>
    </w:p>
    <w:p w14:paraId="6D7AA145" w14:textId="0CD151C7" w:rsidR="009458DB" w:rsidRPr="009458DB" w:rsidRDefault="009458DB" w:rsidP="00D71CD8">
      <w:pPr>
        <w:pStyle w:val="Bezodstpw"/>
        <w:numPr>
          <w:ilvl w:val="0"/>
          <w:numId w:val="24"/>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Zamawiający </w:t>
      </w:r>
      <w:r w:rsidR="00DB3C7E">
        <w:rPr>
          <w:rFonts w:asciiTheme="minorHAnsi" w:hAnsiTheme="minorHAnsi"/>
          <w:sz w:val="22"/>
          <w:szCs w:val="22"/>
          <w:lang w:eastAsia="x-none"/>
        </w:rPr>
        <w:t xml:space="preserve">udzieli wyjaśnień w trybie i na zasadach określonych w niniejszym </w:t>
      </w:r>
      <w:r w:rsidR="0084058A">
        <w:rPr>
          <w:rFonts w:asciiTheme="minorHAnsi" w:hAnsiTheme="minorHAnsi"/>
          <w:sz w:val="22"/>
          <w:szCs w:val="22"/>
          <w:lang w:eastAsia="x-none"/>
        </w:rPr>
        <w:t>rozdziale</w:t>
      </w:r>
      <w:r w:rsidR="00DB3C7E">
        <w:rPr>
          <w:rFonts w:asciiTheme="minorHAnsi" w:hAnsiTheme="minorHAnsi"/>
          <w:sz w:val="22"/>
          <w:szCs w:val="22"/>
          <w:lang w:eastAsia="x-none"/>
        </w:rPr>
        <w:t xml:space="preserve"> SWZ oraz art. 135 </w:t>
      </w:r>
      <w:proofErr w:type="spellStart"/>
      <w:r w:rsidR="00DB3C7E">
        <w:rPr>
          <w:rFonts w:asciiTheme="minorHAnsi" w:hAnsiTheme="minorHAnsi"/>
          <w:sz w:val="22"/>
          <w:szCs w:val="22"/>
          <w:lang w:eastAsia="x-none"/>
        </w:rPr>
        <w:t>p.z.p</w:t>
      </w:r>
      <w:proofErr w:type="spellEnd"/>
      <w:r w:rsidR="00DB3C7E">
        <w:rPr>
          <w:rFonts w:asciiTheme="minorHAnsi" w:hAnsiTheme="minorHAnsi"/>
          <w:sz w:val="22"/>
          <w:szCs w:val="22"/>
          <w:lang w:eastAsia="x-none"/>
        </w:rPr>
        <w:t>.</w:t>
      </w:r>
    </w:p>
    <w:p w14:paraId="04B882CD" w14:textId="2441372F" w:rsidR="009458DB" w:rsidRPr="009458DB" w:rsidRDefault="009458DB" w:rsidP="00D71CD8">
      <w:pPr>
        <w:pStyle w:val="Bezodstpw"/>
        <w:numPr>
          <w:ilvl w:val="0"/>
          <w:numId w:val="24"/>
        </w:numPr>
        <w:jc w:val="both"/>
        <w:rPr>
          <w:rFonts w:asciiTheme="minorHAnsi" w:hAnsiTheme="minorHAnsi"/>
          <w:sz w:val="22"/>
          <w:szCs w:val="22"/>
        </w:rPr>
      </w:pPr>
      <w:r w:rsidRPr="009458DB">
        <w:rPr>
          <w:rFonts w:asciiTheme="minorHAnsi" w:hAnsiTheme="minorHAnsi"/>
          <w:sz w:val="22"/>
          <w:szCs w:val="22"/>
        </w:rPr>
        <w:t xml:space="preserve">Zamawiający będzie przekazywał </w:t>
      </w:r>
      <w:r w:rsidR="0084058A">
        <w:rPr>
          <w:rFonts w:asciiTheme="minorHAnsi" w:hAnsiTheme="minorHAnsi"/>
          <w:sz w:val="22"/>
          <w:szCs w:val="22"/>
        </w:rPr>
        <w:t>W</w:t>
      </w:r>
      <w:r w:rsidRPr="009458DB">
        <w:rPr>
          <w:rFonts w:asciiTheme="minorHAnsi" w:hAnsiTheme="minorHAnsi"/>
          <w:sz w:val="22"/>
          <w:szCs w:val="22"/>
        </w:rPr>
        <w:t xml:space="preserve">ykonawcom informacje w formie elektronicznej za pośrednictwem </w:t>
      </w:r>
      <w:hyperlink r:id="rId30">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Informacje dotyczące odpowiedzi na pytania, zmiany treści SWZ, zmiany terminu składania i otwarcia ofert, itp. Zamawiający będzie zamieszczał na platformie w sekcji “Komunikaty”. Korespondencja, której zgodnie z obowiązującymi przepisami adresatem jest konkretny Wykonawca, będzie przekazywana w formie elektronicznej za pośrednictwem </w:t>
      </w:r>
      <w:hyperlink r:id="rId31">
        <w:r w:rsidRPr="009458DB">
          <w:rPr>
            <w:rFonts w:asciiTheme="minorHAnsi" w:hAnsiTheme="minorHAnsi"/>
            <w:color w:val="1155CC"/>
            <w:sz w:val="22"/>
            <w:szCs w:val="22"/>
            <w:u w:val="single"/>
          </w:rPr>
          <w:t>platformazakupowa.pl</w:t>
        </w:r>
      </w:hyperlink>
      <w:r w:rsidRPr="009458DB">
        <w:rPr>
          <w:rFonts w:asciiTheme="minorHAnsi" w:hAnsiTheme="minorHAnsi"/>
          <w:sz w:val="22"/>
          <w:szCs w:val="22"/>
        </w:rPr>
        <w:t xml:space="preserve"> do konkretnego Wykonawcy.</w:t>
      </w:r>
    </w:p>
    <w:p w14:paraId="357EB682" w14:textId="37B4CC8E" w:rsidR="009458DB" w:rsidRPr="009458DB" w:rsidRDefault="009458DB" w:rsidP="00D71CD8">
      <w:pPr>
        <w:pStyle w:val="Bezodstpw"/>
        <w:numPr>
          <w:ilvl w:val="0"/>
          <w:numId w:val="24"/>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Jeżeli wniosek o wyjaśnienie treści SWZ wpłynie po upływie terminu składania wniosku</w:t>
      </w:r>
      <w:r w:rsidR="0084058A">
        <w:rPr>
          <w:rFonts w:asciiTheme="minorHAnsi" w:hAnsiTheme="minorHAnsi"/>
          <w:sz w:val="22"/>
          <w:szCs w:val="22"/>
          <w:lang w:eastAsia="x-none"/>
        </w:rPr>
        <w:t xml:space="preserve"> </w:t>
      </w:r>
      <w:r w:rsidRPr="009458DB">
        <w:rPr>
          <w:rFonts w:asciiTheme="minorHAnsi" w:hAnsiTheme="minorHAnsi"/>
          <w:sz w:val="22"/>
          <w:szCs w:val="22"/>
          <w:lang w:eastAsia="x-none"/>
        </w:rPr>
        <w:t xml:space="preserve">Zamawiający </w:t>
      </w:r>
      <w:r w:rsidRPr="009458DB">
        <w:rPr>
          <w:rFonts w:asciiTheme="minorHAnsi" w:hAnsiTheme="minorHAnsi"/>
          <w:sz w:val="22"/>
          <w:szCs w:val="22"/>
          <w:lang w:val="x-none" w:eastAsia="x-none"/>
        </w:rPr>
        <w:t xml:space="preserve"> może udzielić wyjaśnień albo pozostawić wniosek bez rozpoznania. Przedłużenie terminu składania ofert nie wpływa na bieg terminu składania wniosku</w:t>
      </w:r>
      <w:r w:rsidR="0084058A">
        <w:rPr>
          <w:rFonts w:asciiTheme="minorHAnsi" w:hAnsiTheme="minorHAnsi"/>
          <w:sz w:val="22"/>
          <w:szCs w:val="22"/>
          <w:lang w:eastAsia="x-none"/>
        </w:rPr>
        <w:t xml:space="preserve"> o wyjaśnienie treści SWZ.</w:t>
      </w:r>
    </w:p>
    <w:p w14:paraId="592C705E" w14:textId="77777777" w:rsidR="009458DB" w:rsidRPr="009458DB" w:rsidRDefault="009458DB" w:rsidP="00D71CD8">
      <w:pPr>
        <w:pStyle w:val="Bezodstpw"/>
        <w:numPr>
          <w:ilvl w:val="0"/>
          <w:numId w:val="24"/>
        </w:numPr>
        <w:jc w:val="both"/>
        <w:rPr>
          <w:rFonts w:asciiTheme="minorHAnsi" w:hAnsiTheme="minorHAnsi"/>
          <w:sz w:val="22"/>
          <w:szCs w:val="22"/>
          <w:lang w:val="x-none" w:eastAsia="x-none"/>
        </w:rPr>
      </w:pPr>
      <w:r w:rsidRPr="009458DB">
        <w:rPr>
          <w:rFonts w:asciiTheme="minorHAnsi" w:hAnsiTheme="minorHAnsi"/>
          <w:sz w:val="22"/>
          <w:szCs w:val="22"/>
          <w:lang w:val="x-none" w:eastAsia="x-none"/>
        </w:rPr>
        <w:t xml:space="preserve">Jeżeli w wyniku zmiany treści SWZ nieprowadzącej do zmiany ogłoszenia o zamówieniu jest niezbędny dodatkowy czas na wprowadzenie zmian w ofertach, </w:t>
      </w:r>
      <w:r w:rsidRPr="009458DB">
        <w:rPr>
          <w:rFonts w:asciiTheme="minorHAnsi" w:hAnsiTheme="minorHAnsi"/>
          <w:sz w:val="22"/>
          <w:szCs w:val="22"/>
          <w:lang w:eastAsia="x-none"/>
        </w:rPr>
        <w:t>Zamawiający</w:t>
      </w:r>
      <w:r w:rsidRPr="009458DB">
        <w:rPr>
          <w:rFonts w:asciiTheme="minorHAnsi" w:hAnsiTheme="minorHAnsi"/>
          <w:sz w:val="22"/>
          <w:szCs w:val="22"/>
          <w:lang w:val="x-none" w:eastAsia="x-none"/>
        </w:rPr>
        <w:t xml:space="preserve"> przedłuży termin składania ofert oraz umieści taką informację na stronie internetowej</w:t>
      </w:r>
      <w:r w:rsidRPr="009458DB">
        <w:rPr>
          <w:rFonts w:asciiTheme="minorHAnsi" w:hAnsiTheme="minorHAnsi"/>
          <w:sz w:val="22"/>
          <w:szCs w:val="22"/>
          <w:lang w:eastAsia="x-none"/>
        </w:rPr>
        <w:t xml:space="preserve"> postępowania</w:t>
      </w:r>
      <w:r w:rsidRPr="009458DB">
        <w:rPr>
          <w:rFonts w:asciiTheme="minorHAnsi" w:hAnsiTheme="minorHAnsi"/>
          <w:sz w:val="22"/>
          <w:szCs w:val="22"/>
          <w:lang w:val="x-none" w:eastAsia="x-none"/>
        </w:rPr>
        <w:t xml:space="preserve">. </w:t>
      </w:r>
    </w:p>
    <w:p w14:paraId="7A387BA1" w14:textId="77777777" w:rsidR="00DA2765" w:rsidRPr="00371C2C" w:rsidRDefault="00DA2765" w:rsidP="00DA2765">
      <w:pPr>
        <w:rPr>
          <w:rFonts w:ascii="Arial Narrow" w:hAnsi="Arial Narrow"/>
          <w:b/>
          <w:sz w:val="22"/>
          <w:szCs w:val="22"/>
        </w:rPr>
      </w:pPr>
    </w:p>
    <w:p w14:paraId="63EBCD4B" w14:textId="77777777" w:rsidR="00DA2765" w:rsidRPr="00371C2C" w:rsidRDefault="00DA2765" w:rsidP="00DA2765">
      <w:pPr>
        <w:rPr>
          <w:rFonts w:ascii="Arial Narrow" w:hAnsi="Arial Narrow"/>
          <w:sz w:val="22"/>
          <w:szCs w:val="22"/>
        </w:rPr>
      </w:pPr>
    </w:p>
    <w:p w14:paraId="682F8F2F" w14:textId="77777777" w:rsidR="00B92BFA" w:rsidRDefault="00B92BFA" w:rsidP="00843D2E">
      <w:pPr>
        <w:autoSpaceDE w:val="0"/>
        <w:autoSpaceDN w:val="0"/>
        <w:ind w:left="480" w:hanging="480"/>
        <w:jc w:val="both"/>
        <w:rPr>
          <w:rFonts w:asciiTheme="minorHAnsi" w:hAnsiTheme="minorHAnsi" w:cs="Posterama"/>
          <w:b/>
          <w:sz w:val="22"/>
          <w:szCs w:val="22"/>
        </w:rPr>
      </w:pPr>
      <w:r w:rsidRPr="00843D2E">
        <w:rPr>
          <w:rFonts w:asciiTheme="minorHAnsi" w:hAnsiTheme="minorHAnsi" w:cs="Posterama"/>
          <w:b/>
          <w:sz w:val="22"/>
          <w:szCs w:val="22"/>
        </w:rPr>
        <w:t>XI. INFORMACJE O FORMALNOŚCIACH, JAKIE POWINNY ZOSTAĆ DOPEŁNIONE PO WYBORZE OFERTY W CELU ZAWARCIA UMOWY W SPRAWIE ZAMÓWIENIA PUBLICZNEGO:</w:t>
      </w:r>
    </w:p>
    <w:p w14:paraId="0394EF38" w14:textId="77777777" w:rsidR="00843D2E" w:rsidRPr="00843D2E" w:rsidRDefault="00843D2E" w:rsidP="00843D2E">
      <w:pPr>
        <w:autoSpaceDE w:val="0"/>
        <w:autoSpaceDN w:val="0"/>
        <w:ind w:left="480" w:hanging="480"/>
        <w:jc w:val="both"/>
        <w:rPr>
          <w:rFonts w:asciiTheme="minorHAnsi" w:hAnsiTheme="minorHAnsi" w:cs="Posterama"/>
          <w:b/>
          <w:sz w:val="22"/>
          <w:szCs w:val="22"/>
        </w:rPr>
      </w:pPr>
    </w:p>
    <w:p w14:paraId="347C4441" w14:textId="4F63CDE6" w:rsidR="00387749" w:rsidRPr="00387749" w:rsidRDefault="00387749" w:rsidP="00387749">
      <w:pPr>
        <w:autoSpaceDE w:val="0"/>
        <w:autoSpaceDN w:val="0"/>
        <w:ind w:left="474"/>
        <w:jc w:val="both"/>
        <w:rPr>
          <w:rFonts w:asciiTheme="minorHAnsi" w:hAnsiTheme="minorHAnsi"/>
          <w:sz w:val="22"/>
          <w:szCs w:val="22"/>
        </w:rPr>
      </w:pPr>
      <w:r w:rsidRPr="00387749">
        <w:rPr>
          <w:rFonts w:asciiTheme="minorHAnsi" w:hAnsiTheme="minorHAnsi"/>
          <w:sz w:val="22"/>
          <w:szCs w:val="22"/>
        </w:rPr>
        <w:t xml:space="preserve">1. Zamawiający udzieli zamówienia Wykonawcy, którego oferta odpowiada wszystkim wymaganiom określonym w </w:t>
      </w:r>
      <w:proofErr w:type="spellStart"/>
      <w:r w:rsidR="002E7F9F">
        <w:rPr>
          <w:rFonts w:asciiTheme="minorHAnsi" w:hAnsiTheme="minorHAnsi"/>
          <w:sz w:val="22"/>
          <w:szCs w:val="22"/>
        </w:rPr>
        <w:t>p.z.p</w:t>
      </w:r>
      <w:proofErr w:type="spellEnd"/>
      <w:r w:rsidR="002E7F9F">
        <w:rPr>
          <w:rFonts w:asciiTheme="minorHAnsi" w:hAnsiTheme="minorHAnsi"/>
          <w:sz w:val="22"/>
          <w:szCs w:val="22"/>
        </w:rPr>
        <w:t>.</w:t>
      </w:r>
      <w:r w:rsidRPr="00387749">
        <w:rPr>
          <w:rFonts w:asciiTheme="minorHAnsi" w:hAnsiTheme="minorHAnsi"/>
          <w:sz w:val="22"/>
          <w:szCs w:val="22"/>
        </w:rPr>
        <w:t xml:space="preserve"> oraz w niniejszej SWZ i została oceniona jako najkorzystniejsza w oparciu o podane w ogłoszeniu o zamówieniu i SWZ kryterium oceny ofert.</w:t>
      </w:r>
    </w:p>
    <w:p w14:paraId="1E533AAC" w14:textId="04774389" w:rsidR="00387749" w:rsidRPr="00387749" w:rsidRDefault="00387749" w:rsidP="00387749">
      <w:pPr>
        <w:autoSpaceDE w:val="0"/>
        <w:autoSpaceDN w:val="0"/>
        <w:ind w:left="474"/>
        <w:jc w:val="both"/>
        <w:rPr>
          <w:rFonts w:asciiTheme="minorHAnsi" w:hAnsiTheme="minorHAnsi"/>
          <w:sz w:val="22"/>
          <w:szCs w:val="22"/>
        </w:rPr>
      </w:pPr>
      <w:r w:rsidRPr="00387749">
        <w:rPr>
          <w:rFonts w:asciiTheme="minorHAnsi" w:hAnsiTheme="minorHAnsi"/>
          <w:sz w:val="22"/>
          <w:szCs w:val="22"/>
        </w:rPr>
        <w:t xml:space="preserve">2. Zamawiający zawrze umowę w sprawie zamówienia publicznego w terminie określonym zgodnie z art. </w:t>
      </w:r>
      <w:r w:rsidR="002E7F9F">
        <w:rPr>
          <w:rFonts w:asciiTheme="minorHAnsi" w:hAnsiTheme="minorHAnsi"/>
          <w:sz w:val="22"/>
          <w:szCs w:val="22"/>
        </w:rPr>
        <w:t>264</w:t>
      </w:r>
      <w:r w:rsidRPr="00387749">
        <w:rPr>
          <w:rFonts w:asciiTheme="minorHAnsi" w:hAnsiTheme="minorHAnsi"/>
          <w:sz w:val="22"/>
          <w:szCs w:val="22"/>
        </w:rPr>
        <w:t xml:space="preserve"> </w:t>
      </w:r>
      <w:proofErr w:type="spellStart"/>
      <w:r w:rsidR="002E7F9F">
        <w:rPr>
          <w:rFonts w:asciiTheme="minorHAnsi" w:hAnsiTheme="minorHAnsi"/>
          <w:sz w:val="22"/>
          <w:szCs w:val="22"/>
        </w:rPr>
        <w:t>p.z.p</w:t>
      </w:r>
      <w:proofErr w:type="spellEnd"/>
      <w:r w:rsidR="002E7F9F">
        <w:rPr>
          <w:rFonts w:asciiTheme="minorHAnsi" w:hAnsiTheme="minorHAnsi"/>
          <w:sz w:val="22"/>
          <w:szCs w:val="22"/>
        </w:rPr>
        <w:t>.</w:t>
      </w:r>
    </w:p>
    <w:p w14:paraId="79FE8FC7" w14:textId="77777777" w:rsidR="00387749" w:rsidRPr="00387749" w:rsidRDefault="00387749" w:rsidP="00387749">
      <w:pPr>
        <w:autoSpaceDE w:val="0"/>
        <w:autoSpaceDN w:val="0"/>
        <w:ind w:left="474"/>
        <w:jc w:val="both"/>
        <w:rPr>
          <w:rFonts w:asciiTheme="minorHAnsi" w:hAnsiTheme="minorHAnsi"/>
          <w:sz w:val="22"/>
          <w:szCs w:val="22"/>
        </w:rPr>
      </w:pPr>
      <w:r w:rsidRPr="00387749">
        <w:rPr>
          <w:rFonts w:asciiTheme="minorHAnsi" w:hAnsiTheme="minorHAnsi"/>
          <w:sz w:val="22"/>
          <w:szCs w:val="22"/>
        </w:rPr>
        <w:t>3. Wybrany Wykonawca zostanie zawiadomiony o terminie i miejscu podpisania umowy.</w:t>
      </w:r>
    </w:p>
    <w:p w14:paraId="35DEC772" w14:textId="77777777" w:rsidR="00387749" w:rsidRPr="00387749" w:rsidRDefault="00387749" w:rsidP="00387749">
      <w:pPr>
        <w:autoSpaceDE w:val="0"/>
        <w:autoSpaceDN w:val="0"/>
        <w:ind w:left="474"/>
        <w:jc w:val="both"/>
        <w:rPr>
          <w:rFonts w:asciiTheme="minorHAnsi" w:hAnsiTheme="minorHAnsi"/>
          <w:sz w:val="22"/>
          <w:szCs w:val="22"/>
        </w:rPr>
      </w:pPr>
      <w:r w:rsidRPr="00387749">
        <w:rPr>
          <w:rFonts w:asciiTheme="minorHAnsi" w:hAnsiTheme="minorHAnsi"/>
          <w:sz w:val="22"/>
          <w:szCs w:val="22"/>
        </w:rPr>
        <w:t>4. Osoby reprezentujące Wykonawcę przy podpisywaniu umowy powinny przedstawić dokumenty potwierdzające ich umocowanie do podpisania umowy, o ile umocowanie to nie będzie wynikać z dokumentów załączonych do oferty.</w:t>
      </w:r>
    </w:p>
    <w:p w14:paraId="43ABD42E" w14:textId="48A9D32E" w:rsidR="00387749" w:rsidRPr="00387749" w:rsidRDefault="00DC1CA4" w:rsidP="00387749">
      <w:pPr>
        <w:autoSpaceDE w:val="0"/>
        <w:autoSpaceDN w:val="0"/>
        <w:ind w:left="474"/>
        <w:jc w:val="both"/>
        <w:rPr>
          <w:rFonts w:asciiTheme="minorHAnsi" w:hAnsiTheme="minorHAnsi"/>
          <w:sz w:val="22"/>
          <w:szCs w:val="22"/>
        </w:rPr>
      </w:pPr>
      <w:r>
        <w:rPr>
          <w:rFonts w:asciiTheme="minorHAnsi" w:hAnsiTheme="minorHAnsi"/>
          <w:sz w:val="22"/>
          <w:szCs w:val="22"/>
        </w:rPr>
        <w:t>5</w:t>
      </w:r>
      <w:r w:rsidR="00387749" w:rsidRPr="00387749">
        <w:rPr>
          <w:rFonts w:asciiTheme="minorHAnsi" w:hAnsiTheme="minorHAnsi"/>
          <w:sz w:val="22"/>
          <w:szCs w:val="22"/>
        </w:rPr>
        <w:t>.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31F7B2AB" w14:textId="38525E68" w:rsidR="00387749" w:rsidRPr="00387749" w:rsidRDefault="00DC1CA4" w:rsidP="00387749">
      <w:pPr>
        <w:autoSpaceDE w:val="0"/>
        <w:autoSpaceDN w:val="0"/>
        <w:ind w:left="474"/>
        <w:jc w:val="both"/>
        <w:rPr>
          <w:rFonts w:asciiTheme="minorHAnsi" w:hAnsiTheme="minorHAnsi"/>
          <w:sz w:val="22"/>
          <w:szCs w:val="22"/>
        </w:rPr>
      </w:pPr>
      <w:r>
        <w:rPr>
          <w:rFonts w:asciiTheme="minorHAnsi" w:hAnsiTheme="minorHAnsi"/>
          <w:sz w:val="22"/>
          <w:szCs w:val="22"/>
        </w:rPr>
        <w:t>6</w:t>
      </w:r>
      <w:r w:rsidR="00387749" w:rsidRPr="00387749">
        <w:rPr>
          <w:rFonts w:asciiTheme="minorHAnsi" w:hAnsiTheme="minorHAnsi"/>
          <w:sz w:val="22"/>
          <w:szCs w:val="22"/>
        </w:rPr>
        <w:t xml:space="preserve">. Wykonawcy wspólnie ubiegający się o niniejsze zamówienie, których oferta zostanie uznana za najkorzystniejszą, przed podpisaniem umowy o realizację zamówienia, są zobowiązani przyjąć </w:t>
      </w:r>
      <w:r w:rsidR="00387749" w:rsidRPr="00387749">
        <w:rPr>
          <w:rFonts w:asciiTheme="minorHAnsi" w:hAnsiTheme="minorHAnsi"/>
          <w:sz w:val="22"/>
          <w:szCs w:val="22"/>
        </w:rPr>
        <w:lastRenderedPageBreak/>
        <w:t>pisemne porozumienie wszystkich Wykonawców. W tym celu przed podpisaniem umowy o niniejsze zamówienie Zamawiający może żądać przedstawienia stosownej umowy regulującej współpracę tych Wykonawców.</w:t>
      </w:r>
    </w:p>
    <w:p w14:paraId="440929B7" w14:textId="571325C9" w:rsidR="00B92BFA" w:rsidRPr="00387749" w:rsidRDefault="00DC1CA4" w:rsidP="00387749">
      <w:pPr>
        <w:autoSpaceDE w:val="0"/>
        <w:autoSpaceDN w:val="0"/>
        <w:ind w:left="474"/>
        <w:jc w:val="both"/>
        <w:rPr>
          <w:rFonts w:asciiTheme="minorHAnsi" w:hAnsiTheme="minorHAnsi"/>
          <w:sz w:val="22"/>
          <w:szCs w:val="22"/>
        </w:rPr>
      </w:pPr>
      <w:r>
        <w:rPr>
          <w:rFonts w:asciiTheme="minorHAnsi" w:hAnsiTheme="minorHAnsi"/>
          <w:sz w:val="22"/>
          <w:szCs w:val="22"/>
        </w:rPr>
        <w:t>7</w:t>
      </w:r>
      <w:r w:rsidR="00387749" w:rsidRPr="00387749">
        <w:rPr>
          <w:rFonts w:asciiTheme="minorHAnsi" w:hAnsiTheme="minorHAnsi"/>
          <w:sz w:val="22"/>
          <w:szCs w:val="22"/>
        </w:rPr>
        <w:t>. Umowa w sprawie realizacji zamówienia publicznego zawarta zostanie z uwzględnieniem postanowień wynikających z treści niniejszej SWZ oraz danych zawartych w ofercie.</w:t>
      </w:r>
    </w:p>
    <w:p w14:paraId="1B06C55F" w14:textId="77777777" w:rsidR="00387749" w:rsidRPr="006A38D7" w:rsidRDefault="00387749" w:rsidP="00387749">
      <w:pPr>
        <w:autoSpaceDE w:val="0"/>
        <w:autoSpaceDN w:val="0"/>
        <w:ind w:left="474"/>
        <w:rPr>
          <w:rFonts w:ascii="Arial Narrow" w:hAnsi="Arial Narrow"/>
          <w:b/>
          <w:bCs/>
          <w:sz w:val="22"/>
          <w:szCs w:val="22"/>
        </w:rPr>
      </w:pPr>
    </w:p>
    <w:p w14:paraId="2E9219CA" w14:textId="77777777" w:rsidR="00B92BFA" w:rsidRPr="006A38D7" w:rsidRDefault="00B92BFA" w:rsidP="00B92BFA">
      <w:pPr>
        <w:pStyle w:val="Tekstpodstawowy3"/>
        <w:spacing w:line="240" w:lineRule="auto"/>
        <w:rPr>
          <w:rFonts w:asciiTheme="minorHAnsi" w:hAnsiTheme="minorHAnsi" w:cs="Posterama"/>
          <w:b/>
          <w:i w:val="0"/>
          <w:sz w:val="22"/>
          <w:szCs w:val="22"/>
        </w:rPr>
      </w:pPr>
      <w:r w:rsidRPr="006A38D7">
        <w:rPr>
          <w:rFonts w:asciiTheme="minorHAnsi" w:hAnsiTheme="minorHAnsi" w:cs="Posterama"/>
          <w:b/>
          <w:i w:val="0"/>
          <w:sz w:val="22"/>
          <w:szCs w:val="22"/>
        </w:rPr>
        <w:t>X</w:t>
      </w:r>
      <w:r w:rsidRPr="006A38D7">
        <w:rPr>
          <w:rFonts w:asciiTheme="minorHAnsi" w:hAnsiTheme="minorHAnsi" w:cs="Posterama"/>
          <w:b/>
          <w:i w:val="0"/>
          <w:sz w:val="22"/>
          <w:szCs w:val="22"/>
          <w:lang w:val="pl-PL"/>
        </w:rPr>
        <w:t>II</w:t>
      </w:r>
      <w:r w:rsidRPr="006A38D7">
        <w:rPr>
          <w:rFonts w:asciiTheme="minorHAnsi" w:hAnsiTheme="minorHAnsi" w:cs="Posterama"/>
          <w:b/>
          <w:i w:val="0"/>
          <w:sz w:val="22"/>
          <w:szCs w:val="22"/>
        </w:rPr>
        <w:t>. WYMAGANIA DOTYCZĄCE ZABEZPIECZENIA NALEŻYTEGO WYKONANIA UMOWY:</w:t>
      </w:r>
    </w:p>
    <w:p w14:paraId="35F418B9" w14:textId="77777777" w:rsidR="00B92BFA" w:rsidRPr="00E1742F" w:rsidRDefault="00B92BFA" w:rsidP="00B92BFA">
      <w:pPr>
        <w:pStyle w:val="Tekstpodstawowy3"/>
        <w:spacing w:line="240" w:lineRule="auto"/>
        <w:rPr>
          <w:rFonts w:asciiTheme="minorHAnsi" w:hAnsiTheme="minorHAnsi" w:cs="Posterama"/>
          <w:i w:val="0"/>
          <w:color w:val="FF0000"/>
          <w:sz w:val="22"/>
          <w:szCs w:val="22"/>
        </w:rPr>
      </w:pPr>
    </w:p>
    <w:p w14:paraId="70654FD7" w14:textId="77777777" w:rsidR="002C2D77" w:rsidRDefault="002C2D77" w:rsidP="00D71CD8">
      <w:pPr>
        <w:pStyle w:val="Bezodstpw"/>
        <w:numPr>
          <w:ilvl w:val="0"/>
          <w:numId w:val="25"/>
        </w:numPr>
        <w:jc w:val="both"/>
        <w:rPr>
          <w:rFonts w:asciiTheme="minorHAnsi" w:hAnsiTheme="minorHAnsi"/>
          <w:sz w:val="22"/>
          <w:szCs w:val="22"/>
        </w:rPr>
      </w:pPr>
      <w:r>
        <w:rPr>
          <w:rFonts w:asciiTheme="minorHAnsi" w:hAnsiTheme="minorHAnsi"/>
          <w:sz w:val="22"/>
          <w:szCs w:val="22"/>
        </w:rPr>
        <w:t>Zabezpieczenie należytego wykonania umowy służy pokryciu roszczeń z tytułu niewykonania lub nienależytego wykonania umowy.</w:t>
      </w:r>
    </w:p>
    <w:p w14:paraId="79B4D4C0" w14:textId="77777777" w:rsidR="002C2D77" w:rsidRDefault="002C2D77" w:rsidP="00D71CD8">
      <w:pPr>
        <w:pStyle w:val="Bezodstpw"/>
        <w:numPr>
          <w:ilvl w:val="0"/>
          <w:numId w:val="25"/>
        </w:numPr>
        <w:jc w:val="both"/>
        <w:rPr>
          <w:rFonts w:asciiTheme="minorHAnsi" w:hAnsiTheme="minorHAnsi"/>
          <w:sz w:val="22"/>
          <w:szCs w:val="22"/>
        </w:rPr>
      </w:pPr>
      <w:r>
        <w:rPr>
          <w:rFonts w:asciiTheme="minorHAnsi" w:hAnsiTheme="minorHAnsi"/>
          <w:sz w:val="22"/>
          <w:szCs w:val="22"/>
        </w:rPr>
        <w:t xml:space="preserve">Zabezpieczenie wnosi się przed zawarciem umowy, chyba że ustawa </w:t>
      </w:r>
      <w:proofErr w:type="spellStart"/>
      <w:r>
        <w:rPr>
          <w:rFonts w:asciiTheme="minorHAnsi" w:hAnsiTheme="minorHAnsi"/>
          <w:sz w:val="22"/>
          <w:szCs w:val="22"/>
        </w:rPr>
        <w:t>p.z.p</w:t>
      </w:r>
      <w:proofErr w:type="spellEnd"/>
      <w:r>
        <w:rPr>
          <w:rFonts w:asciiTheme="minorHAnsi" w:hAnsiTheme="minorHAnsi"/>
          <w:sz w:val="22"/>
          <w:szCs w:val="22"/>
        </w:rPr>
        <w:t>. stanowi inaczej.</w:t>
      </w:r>
    </w:p>
    <w:p w14:paraId="2952CE73" w14:textId="77777777" w:rsidR="002C2D77" w:rsidRDefault="002C2D77" w:rsidP="00D71CD8">
      <w:pPr>
        <w:pStyle w:val="Bezodstpw"/>
        <w:numPr>
          <w:ilvl w:val="0"/>
          <w:numId w:val="25"/>
        </w:numPr>
        <w:jc w:val="both"/>
        <w:rPr>
          <w:rFonts w:asciiTheme="minorHAnsi" w:hAnsiTheme="minorHAnsi"/>
          <w:sz w:val="22"/>
          <w:szCs w:val="22"/>
        </w:rPr>
      </w:pPr>
      <w:r>
        <w:rPr>
          <w:rFonts w:asciiTheme="minorHAnsi" w:hAnsiTheme="minorHAnsi"/>
          <w:sz w:val="22"/>
          <w:szCs w:val="22"/>
        </w:rPr>
        <w:t>Zabezpieczenie może być wnoszone, według wyboru Wykonawcy, w jednej lub w kilku następujących formach:</w:t>
      </w:r>
    </w:p>
    <w:p w14:paraId="68C6DFA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pieniądzu;</w:t>
      </w:r>
    </w:p>
    <w:p w14:paraId="307DF2C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t>poręczeniach bankowych lub poręczeniach spółdzielczej kasy oszczędnościowo-kredytowej, z tym, że zobowiązanie kasy jest zawsze zobowiązaniem pieniężnym;</w:t>
      </w:r>
    </w:p>
    <w:p w14:paraId="6AD7036C"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gwarancjach bankowych;</w:t>
      </w:r>
    </w:p>
    <w:p w14:paraId="55AB253E"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gwarancjach ubezpieczeniowych;</w:t>
      </w:r>
    </w:p>
    <w:p w14:paraId="21C0A1A7"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t>poręczeniach udzielanych przez podmioty, o których mowa w art. 6b ust. 5 pkt 2 ustawy z dnia 9 listopada 2000 r. o utworzeniu Polskiej Agencji Rozwoju Przedsiębiorczości.</w:t>
      </w:r>
    </w:p>
    <w:p w14:paraId="76064D3F" w14:textId="77777777" w:rsidR="002C2D77" w:rsidRDefault="002C2D77" w:rsidP="002C2D77">
      <w:pPr>
        <w:pStyle w:val="Bezodstpw"/>
        <w:ind w:left="426"/>
        <w:jc w:val="both"/>
        <w:rPr>
          <w:rFonts w:asciiTheme="minorHAnsi" w:hAnsiTheme="minorHAnsi"/>
          <w:sz w:val="22"/>
          <w:szCs w:val="22"/>
        </w:rPr>
      </w:pPr>
    </w:p>
    <w:p w14:paraId="6ACE51F6" w14:textId="77777777" w:rsidR="002C2D77" w:rsidRDefault="002C2D77" w:rsidP="002C2D77">
      <w:pPr>
        <w:jc w:val="center"/>
        <w:rPr>
          <w:rFonts w:asciiTheme="minorHAnsi" w:hAnsiTheme="minorHAnsi"/>
          <w:sz w:val="22"/>
          <w:szCs w:val="22"/>
        </w:rPr>
      </w:pPr>
      <w:r>
        <w:rPr>
          <w:rFonts w:asciiTheme="minorHAnsi" w:hAnsiTheme="minorHAnsi"/>
          <w:sz w:val="22"/>
          <w:szCs w:val="22"/>
        </w:rPr>
        <w:t xml:space="preserve">      4. Zabezpieczenie wnoszone w pieniądzu Wykonawca wpłaca przelewem na rachunek bankowy </w:t>
      </w:r>
    </w:p>
    <w:p w14:paraId="082B2FC0" w14:textId="77777777" w:rsidR="002C2D77" w:rsidRDefault="002C2D77" w:rsidP="002C2D77">
      <w:pPr>
        <w:jc w:val="center"/>
        <w:rPr>
          <w:b/>
          <w:sz w:val="22"/>
          <w:szCs w:val="22"/>
        </w:rPr>
      </w:pPr>
      <w:r>
        <w:rPr>
          <w:rFonts w:asciiTheme="minorHAnsi" w:hAnsiTheme="minorHAnsi"/>
          <w:sz w:val="22"/>
          <w:szCs w:val="22"/>
        </w:rPr>
        <w:t xml:space="preserve">        Zamawiającego prowadzony przez </w:t>
      </w:r>
      <w:r>
        <w:rPr>
          <w:rFonts w:asciiTheme="minorHAnsi" w:hAnsiTheme="minorHAnsi"/>
          <w:b/>
          <w:sz w:val="22"/>
          <w:szCs w:val="22"/>
        </w:rPr>
        <w:t xml:space="preserve">Bank Millennium S.A. nr rachunku </w:t>
      </w:r>
      <w:r>
        <w:rPr>
          <w:b/>
          <w:sz w:val="22"/>
          <w:szCs w:val="22"/>
        </w:rPr>
        <w:t>57 1160 2202 0000</w:t>
      </w:r>
    </w:p>
    <w:p w14:paraId="7BD38315" w14:textId="77777777" w:rsidR="002C2D77" w:rsidRDefault="002C2D77" w:rsidP="002C2D77">
      <w:pPr>
        <w:rPr>
          <w:b/>
          <w:sz w:val="22"/>
          <w:szCs w:val="22"/>
        </w:rPr>
      </w:pPr>
      <w:r>
        <w:rPr>
          <w:b/>
          <w:sz w:val="22"/>
          <w:szCs w:val="22"/>
        </w:rPr>
        <w:t xml:space="preserve">           0003 1557 0460.</w:t>
      </w:r>
    </w:p>
    <w:p w14:paraId="7C58AE84"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5. W przypadku wniesienia wadium w pieniądzu Wykonawca może wyrazić zgodę na zaliczenie kwoty wadium na poczet zabezpieczenia.</w:t>
      </w:r>
    </w:p>
    <w:p w14:paraId="712C01C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6. </w:t>
      </w:r>
      <w:r>
        <w:rPr>
          <w:rFonts w:asciiTheme="minorHAnsi" w:hAnsiTheme="minorHAnsi"/>
          <w:sz w:val="22"/>
          <w:szCs w:val="22"/>
        </w:rPr>
        <w:tab/>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04C1012"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7. </w:t>
      </w:r>
      <w:r>
        <w:rPr>
          <w:rFonts w:asciiTheme="minorHAnsi" w:hAnsiTheme="minorHAnsi"/>
          <w:sz w:val="22"/>
          <w:szCs w:val="22"/>
        </w:rPr>
        <w:tab/>
        <w:t xml:space="preserve">W trakcie realizacji umowy Wykonawca może dokonać zmiany formy zabezpieczenia na jedną lub kilka form, o których mowa w art. 450 ust. 1 </w:t>
      </w:r>
      <w:proofErr w:type="spellStart"/>
      <w:r>
        <w:rPr>
          <w:rFonts w:asciiTheme="minorHAnsi" w:hAnsiTheme="minorHAnsi"/>
          <w:sz w:val="22"/>
          <w:szCs w:val="22"/>
        </w:rPr>
        <w:t>p.z.p</w:t>
      </w:r>
      <w:proofErr w:type="spellEnd"/>
      <w:r>
        <w:rPr>
          <w:rFonts w:asciiTheme="minorHAnsi" w:hAnsiTheme="minorHAnsi"/>
          <w:sz w:val="22"/>
          <w:szCs w:val="22"/>
        </w:rPr>
        <w:t>.</w:t>
      </w:r>
    </w:p>
    <w:p w14:paraId="41115CF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8. </w:t>
      </w:r>
      <w:r>
        <w:rPr>
          <w:rFonts w:asciiTheme="minorHAnsi" w:hAnsiTheme="minorHAnsi"/>
          <w:sz w:val="22"/>
          <w:szCs w:val="22"/>
        </w:rPr>
        <w:tab/>
        <w:t xml:space="preserve">Za zgodą Zamawiającego Wykonawca może dokonać zmiany formy zabezpieczenia na jedną lub kilka form, o których mowa w art. 450 ust. 2. </w:t>
      </w:r>
      <w:proofErr w:type="spellStart"/>
      <w:r>
        <w:rPr>
          <w:rFonts w:asciiTheme="minorHAnsi" w:hAnsiTheme="minorHAnsi"/>
          <w:sz w:val="22"/>
          <w:szCs w:val="22"/>
        </w:rPr>
        <w:t>P.z.p</w:t>
      </w:r>
      <w:proofErr w:type="spellEnd"/>
      <w:r>
        <w:rPr>
          <w:rFonts w:asciiTheme="minorHAnsi" w:hAnsiTheme="minorHAnsi"/>
          <w:sz w:val="22"/>
          <w:szCs w:val="22"/>
        </w:rPr>
        <w:t>.</w:t>
      </w:r>
    </w:p>
    <w:p w14:paraId="5228C5E0"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9. Zmiana formy zabezpieczenia jest dokonywana z zachowaniem ciągłości zabezpieczenia i bez zmniejszenia jego wysokości.</w:t>
      </w:r>
    </w:p>
    <w:p w14:paraId="013C012A"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10. Wysokość zabezpieczenia ustala się </w:t>
      </w:r>
      <w:r>
        <w:rPr>
          <w:rFonts w:asciiTheme="minorHAnsi" w:hAnsiTheme="minorHAnsi"/>
          <w:b/>
          <w:bCs/>
          <w:sz w:val="22"/>
          <w:szCs w:val="22"/>
        </w:rPr>
        <w:t>na 5 %</w:t>
      </w:r>
      <w:r>
        <w:rPr>
          <w:rFonts w:asciiTheme="minorHAnsi" w:hAnsiTheme="minorHAnsi"/>
          <w:sz w:val="22"/>
          <w:szCs w:val="22"/>
        </w:rPr>
        <w:t xml:space="preserve"> wartości oferty Wykonawcy.</w:t>
      </w:r>
    </w:p>
    <w:p w14:paraId="7605531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11. W przypadku nieprzedłużenia lub niewniesienia nowego zabezpieczenia najpóźniej na 30 dni przed upływem terminu ważności dotychczasowego zabezpieczenia wniesionego w</w:t>
      </w:r>
      <w:r w:rsidR="007D4214">
        <w:rPr>
          <w:rFonts w:asciiTheme="minorHAnsi" w:hAnsiTheme="minorHAnsi"/>
          <w:sz w:val="22"/>
          <w:szCs w:val="22"/>
        </w:rPr>
        <w:t xml:space="preserve"> innej formie niż w pieniądzu, Z</w:t>
      </w:r>
      <w:r>
        <w:rPr>
          <w:rFonts w:asciiTheme="minorHAnsi" w:hAnsiTheme="minorHAnsi"/>
          <w:sz w:val="22"/>
          <w:szCs w:val="22"/>
        </w:rPr>
        <w:t>amawiający zmieni formę na zabezpieczenie w pieniądzu, przez wypłatę kwoty z dotychczasowego zabezpieczenia.</w:t>
      </w:r>
    </w:p>
    <w:p w14:paraId="45527BD8"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12. Wypłata, o której mowa w ust. 9, następuje nie później niż w ostatnim dniu ważności dotychczasowego zabezpieczenia.</w:t>
      </w:r>
    </w:p>
    <w:p w14:paraId="0865D9AD"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13. Zamawiający zwraca zabezpieczenie w terminie 30 dni od dnia wykonania zamówienia i uznania przez Zamawiającego za należycie wykonane.</w:t>
      </w:r>
    </w:p>
    <w:p w14:paraId="465C6AE9" w14:textId="77777777"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 xml:space="preserve">14. </w:t>
      </w:r>
      <w:r>
        <w:rPr>
          <w:rFonts w:asciiTheme="minorHAnsi" w:hAnsiTheme="minorHAnsi"/>
          <w:b/>
          <w:sz w:val="22"/>
          <w:szCs w:val="22"/>
        </w:rPr>
        <w:t>Zamawiający pozostawia</w:t>
      </w:r>
      <w:r>
        <w:rPr>
          <w:rFonts w:asciiTheme="minorHAnsi" w:hAnsiTheme="minorHAnsi"/>
          <w:sz w:val="22"/>
          <w:szCs w:val="22"/>
        </w:rPr>
        <w:t xml:space="preserve"> na zabezpieczenie roszczeń z tytułu rękojmi za wady </w:t>
      </w:r>
      <w:r>
        <w:rPr>
          <w:rFonts w:asciiTheme="minorHAnsi" w:hAnsiTheme="minorHAnsi"/>
          <w:b/>
          <w:sz w:val="22"/>
          <w:szCs w:val="22"/>
        </w:rPr>
        <w:t>kwotę 30% zabezpieczenia.</w:t>
      </w:r>
    </w:p>
    <w:p w14:paraId="627E34CC" w14:textId="580194D9" w:rsidR="002C2D77" w:rsidRDefault="002C2D77" w:rsidP="002C2D77">
      <w:pPr>
        <w:pStyle w:val="Bezodstpw"/>
        <w:ind w:left="426"/>
        <w:jc w:val="both"/>
        <w:rPr>
          <w:rFonts w:asciiTheme="minorHAnsi" w:hAnsiTheme="minorHAnsi"/>
          <w:sz w:val="22"/>
          <w:szCs w:val="22"/>
        </w:rPr>
      </w:pPr>
      <w:r>
        <w:rPr>
          <w:rFonts w:asciiTheme="minorHAnsi" w:hAnsiTheme="minorHAnsi"/>
          <w:sz w:val="22"/>
          <w:szCs w:val="22"/>
        </w:rPr>
        <w:t>15. Kwota, o której mowa w pkt. 14, jest zwracana nie później niż w 15 dniu po upływie okresu rękojmi za wady lub gwarancji.</w:t>
      </w:r>
    </w:p>
    <w:p w14:paraId="4FB82C09" w14:textId="677E41FD" w:rsidR="00A442BF" w:rsidRDefault="00A442BF" w:rsidP="002C2D77">
      <w:pPr>
        <w:pStyle w:val="Bezodstpw"/>
        <w:ind w:left="426"/>
        <w:jc w:val="both"/>
        <w:rPr>
          <w:rFonts w:asciiTheme="minorHAnsi" w:hAnsiTheme="minorHAnsi"/>
          <w:sz w:val="22"/>
          <w:szCs w:val="22"/>
        </w:rPr>
      </w:pPr>
    </w:p>
    <w:p w14:paraId="71B67640" w14:textId="268F9268" w:rsidR="00A442BF" w:rsidRDefault="00A442BF" w:rsidP="002C2D77">
      <w:pPr>
        <w:pStyle w:val="Bezodstpw"/>
        <w:ind w:left="426"/>
        <w:jc w:val="both"/>
        <w:rPr>
          <w:rFonts w:asciiTheme="minorHAnsi" w:hAnsiTheme="minorHAnsi"/>
          <w:sz w:val="22"/>
          <w:szCs w:val="22"/>
        </w:rPr>
      </w:pPr>
      <w:r>
        <w:rPr>
          <w:rFonts w:asciiTheme="minorHAnsi" w:hAnsiTheme="minorHAnsi"/>
          <w:sz w:val="22"/>
          <w:szCs w:val="22"/>
        </w:rPr>
        <w:t xml:space="preserve">UWAGA: W kwestach </w:t>
      </w:r>
      <w:r w:rsidR="004E1374">
        <w:rPr>
          <w:rFonts w:asciiTheme="minorHAnsi" w:hAnsiTheme="minorHAnsi"/>
          <w:sz w:val="22"/>
          <w:szCs w:val="22"/>
        </w:rPr>
        <w:t>nieuregulowanych</w:t>
      </w:r>
      <w:r>
        <w:rPr>
          <w:rFonts w:asciiTheme="minorHAnsi" w:hAnsiTheme="minorHAnsi"/>
          <w:sz w:val="22"/>
          <w:szCs w:val="22"/>
        </w:rPr>
        <w:t xml:space="preserve"> w </w:t>
      </w:r>
      <w:r w:rsidR="004E1374">
        <w:rPr>
          <w:rFonts w:asciiTheme="minorHAnsi" w:hAnsiTheme="minorHAnsi"/>
          <w:sz w:val="22"/>
          <w:szCs w:val="22"/>
        </w:rPr>
        <w:t>niniejszej</w:t>
      </w:r>
      <w:r>
        <w:rPr>
          <w:rFonts w:asciiTheme="minorHAnsi" w:hAnsiTheme="minorHAnsi"/>
          <w:sz w:val="22"/>
          <w:szCs w:val="22"/>
        </w:rPr>
        <w:t xml:space="preserve"> SWZ dot. zabezpieczenia należytego wykonania umowy mają </w:t>
      </w:r>
      <w:r w:rsidR="007E4376">
        <w:rPr>
          <w:rFonts w:asciiTheme="minorHAnsi" w:hAnsiTheme="minorHAnsi"/>
          <w:sz w:val="22"/>
          <w:szCs w:val="22"/>
        </w:rPr>
        <w:t>zastosowanie</w:t>
      </w:r>
      <w:r>
        <w:rPr>
          <w:rFonts w:asciiTheme="minorHAnsi" w:hAnsiTheme="minorHAnsi"/>
          <w:sz w:val="22"/>
          <w:szCs w:val="22"/>
        </w:rPr>
        <w:t xml:space="preserve"> przepisy art. 449 </w:t>
      </w:r>
      <w:r w:rsidR="004E1374">
        <w:rPr>
          <w:rFonts w:asciiTheme="minorHAnsi" w:hAnsiTheme="minorHAnsi"/>
          <w:sz w:val="22"/>
          <w:szCs w:val="22"/>
        </w:rPr>
        <w:t>–</w:t>
      </w:r>
      <w:r>
        <w:rPr>
          <w:rFonts w:asciiTheme="minorHAnsi" w:hAnsiTheme="minorHAnsi"/>
          <w:sz w:val="22"/>
          <w:szCs w:val="22"/>
        </w:rPr>
        <w:t xml:space="preserve"> </w:t>
      </w:r>
      <w:r w:rsidR="004E1374">
        <w:rPr>
          <w:rFonts w:asciiTheme="minorHAnsi" w:hAnsiTheme="minorHAnsi"/>
          <w:sz w:val="22"/>
          <w:szCs w:val="22"/>
        </w:rPr>
        <w:t xml:space="preserve">453 </w:t>
      </w:r>
      <w:proofErr w:type="spellStart"/>
      <w:r w:rsidR="004E1374">
        <w:rPr>
          <w:rFonts w:asciiTheme="minorHAnsi" w:hAnsiTheme="minorHAnsi"/>
          <w:sz w:val="22"/>
          <w:szCs w:val="22"/>
        </w:rPr>
        <w:t>p.z.p</w:t>
      </w:r>
      <w:proofErr w:type="spellEnd"/>
      <w:r w:rsidR="004E1374">
        <w:rPr>
          <w:rFonts w:asciiTheme="minorHAnsi" w:hAnsiTheme="minorHAnsi"/>
          <w:sz w:val="22"/>
          <w:szCs w:val="22"/>
        </w:rPr>
        <w:t>.</w:t>
      </w:r>
    </w:p>
    <w:p w14:paraId="1EBC733E" w14:textId="77777777" w:rsidR="002C2D77" w:rsidRDefault="002C2D77" w:rsidP="002C2D77">
      <w:pPr>
        <w:pStyle w:val="Tekstpodstawowy3"/>
        <w:spacing w:line="240" w:lineRule="auto"/>
        <w:rPr>
          <w:rFonts w:asciiTheme="minorHAnsi" w:hAnsiTheme="minorHAnsi"/>
          <w:b/>
          <w:i w:val="0"/>
          <w:sz w:val="22"/>
          <w:szCs w:val="22"/>
          <w:lang w:val="pl-PL"/>
        </w:rPr>
      </w:pPr>
    </w:p>
    <w:p w14:paraId="3E9DD20A" w14:textId="77777777" w:rsidR="00B92BFA" w:rsidRPr="00FB46CD" w:rsidRDefault="00B92BFA" w:rsidP="00B92BFA">
      <w:pPr>
        <w:pStyle w:val="Tekstpodstawowy3"/>
        <w:spacing w:line="240" w:lineRule="auto"/>
        <w:rPr>
          <w:rFonts w:asciiTheme="minorHAnsi" w:hAnsiTheme="minorHAnsi"/>
          <w:b/>
          <w:i w:val="0"/>
          <w:sz w:val="22"/>
          <w:szCs w:val="22"/>
          <w:lang w:val="pl-PL"/>
        </w:rPr>
      </w:pPr>
    </w:p>
    <w:p w14:paraId="478F8C2B" w14:textId="77777777" w:rsidR="00B92BFA" w:rsidRPr="00FB46CD" w:rsidRDefault="00B92BFA" w:rsidP="00B92BFA">
      <w:pPr>
        <w:pStyle w:val="Tekstpodstawowy3"/>
        <w:spacing w:line="240" w:lineRule="auto"/>
        <w:rPr>
          <w:rFonts w:asciiTheme="minorHAnsi" w:hAnsiTheme="minorHAnsi" w:cs="Posterama"/>
          <w:b/>
          <w:i w:val="0"/>
          <w:sz w:val="22"/>
          <w:szCs w:val="22"/>
          <w:lang w:val="pl-PL"/>
        </w:rPr>
      </w:pPr>
      <w:r w:rsidRPr="00FB46CD">
        <w:rPr>
          <w:rFonts w:asciiTheme="minorHAnsi" w:hAnsiTheme="minorHAnsi" w:cs="Posterama"/>
          <w:b/>
          <w:i w:val="0"/>
          <w:sz w:val="22"/>
          <w:szCs w:val="22"/>
        </w:rPr>
        <w:t>X</w:t>
      </w:r>
      <w:r w:rsidRPr="00FB46CD">
        <w:rPr>
          <w:rFonts w:asciiTheme="minorHAnsi" w:hAnsiTheme="minorHAnsi" w:cs="Posterama"/>
          <w:b/>
          <w:i w:val="0"/>
          <w:sz w:val="22"/>
          <w:szCs w:val="22"/>
          <w:lang w:val="pl-PL"/>
        </w:rPr>
        <w:t>III</w:t>
      </w:r>
      <w:r w:rsidRPr="00FB46CD">
        <w:rPr>
          <w:rFonts w:asciiTheme="minorHAnsi" w:hAnsiTheme="minorHAnsi" w:cs="Posterama"/>
          <w:b/>
          <w:sz w:val="22"/>
          <w:szCs w:val="22"/>
        </w:rPr>
        <w:t xml:space="preserve">. </w:t>
      </w:r>
      <w:r w:rsidRPr="00FB46CD">
        <w:rPr>
          <w:rFonts w:asciiTheme="minorHAnsi" w:hAnsiTheme="minorHAnsi" w:cs="Posterama"/>
          <w:b/>
          <w:i w:val="0"/>
          <w:sz w:val="22"/>
          <w:szCs w:val="22"/>
          <w:lang w:val="pl-PL"/>
        </w:rPr>
        <w:t>PROJEKTOWANE</w:t>
      </w:r>
      <w:r w:rsidRPr="00FB46CD">
        <w:rPr>
          <w:rFonts w:asciiTheme="minorHAnsi" w:hAnsiTheme="minorHAnsi" w:cs="Posterama"/>
          <w:b/>
          <w:i w:val="0"/>
          <w:sz w:val="22"/>
          <w:szCs w:val="22"/>
        </w:rPr>
        <w:t xml:space="preserve"> POSTANOWIENIA</w:t>
      </w:r>
      <w:r w:rsidRPr="00FB46CD">
        <w:rPr>
          <w:rFonts w:asciiTheme="minorHAnsi" w:hAnsiTheme="minorHAnsi" w:cs="Posterama"/>
          <w:b/>
          <w:i w:val="0"/>
          <w:sz w:val="22"/>
          <w:szCs w:val="22"/>
          <w:lang w:val="pl-PL"/>
        </w:rPr>
        <w:t xml:space="preserve"> UMOWY</w:t>
      </w:r>
      <w:r w:rsidRPr="00FB46CD">
        <w:rPr>
          <w:rFonts w:asciiTheme="minorHAnsi" w:hAnsiTheme="minorHAnsi" w:cs="Posterama"/>
          <w:b/>
          <w:i w:val="0"/>
          <w:sz w:val="22"/>
          <w:szCs w:val="22"/>
        </w:rPr>
        <w:t>, KTÓRE ZOSTANĄ WPROWADZONE DO UMOWY W SPRAWIE ZAMÓWIENIA PUBLICZNEGO</w:t>
      </w:r>
      <w:r w:rsidRPr="00FB46CD">
        <w:rPr>
          <w:rFonts w:asciiTheme="minorHAnsi" w:hAnsiTheme="minorHAnsi" w:cs="Posterama"/>
          <w:b/>
          <w:i w:val="0"/>
          <w:sz w:val="22"/>
          <w:szCs w:val="22"/>
          <w:lang w:val="pl-PL"/>
        </w:rPr>
        <w:t>:</w:t>
      </w:r>
    </w:p>
    <w:p w14:paraId="690132D9" w14:textId="77777777" w:rsidR="00B92BFA" w:rsidRPr="00FB46CD" w:rsidRDefault="00B92BFA" w:rsidP="00B92BFA">
      <w:pPr>
        <w:pStyle w:val="tyt"/>
        <w:spacing w:before="0" w:after="0" w:line="240" w:lineRule="auto"/>
        <w:ind w:left="340"/>
        <w:jc w:val="both"/>
        <w:rPr>
          <w:rFonts w:asciiTheme="minorHAnsi" w:hAnsiTheme="minorHAnsi" w:cs="Posterama"/>
          <w:b w:val="0"/>
          <w:sz w:val="22"/>
          <w:szCs w:val="22"/>
        </w:rPr>
      </w:pPr>
    </w:p>
    <w:p w14:paraId="6E0897E1" w14:textId="77777777" w:rsidR="00B92BFA" w:rsidRPr="00FB46CD" w:rsidRDefault="00B92BFA" w:rsidP="00FB46CD">
      <w:pPr>
        <w:pStyle w:val="Tekstpodstawowy3"/>
        <w:spacing w:line="240" w:lineRule="auto"/>
        <w:ind w:left="426"/>
        <w:rPr>
          <w:rFonts w:asciiTheme="minorHAnsi" w:hAnsiTheme="minorHAnsi" w:cs="Posterama"/>
          <w:sz w:val="22"/>
          <w:szCs w:val="22"/>
          <w:lang w:val="pl-PL"/>
        </w:rPr>
      </w:pPr>
      <w:r w:rsidRPr="00FB46CD">
        <w:rPr>
          <w:rFonts w:asciiTheme="minorHAnsi" w:hAnsiTheme="minorHAnsi" w:cs="Posterama"/>
          <w:sz w:val="22"/>
          <w:szCs w:val="22"/>
        </w:rPr>
        <w:t>Zamawiający przedstawia wz</w:t>
      </w:r>
      <w:r w:rsidRPr="00FB46CD">
        <w:rPr>
          <w:rFonts w:asciiTheme="minorHAnsi" w:hAnsiTheme="minorHAnsi" w:cs="Posterama"/>
          <w:sz w:val="22"/>
          <w:szCs w:val="22"/>
          <w:lang w:val="pl-PL"/>
        </w:rPr>
        <w:t>ór</w:t>
      </w:r>
      <w:r w:rsidRPr="00FB46CD">
        <w:rPr>
          <w:rFonts w:asciiTheme="minorHAnsi" w:hAnsiTheme="minorHAnsi" w:cs="Posterama"/>
          <w:sz w:val="22"/>
          <w:szCs w:val="22"/>
        </w:rPr>
        <w:t xml:space="preserve"> umowy – jako </w:t>
      </w:r>
      <w:r w:rsidRPr="00672253">
        <w:rPr>
          <w:rFonts w:asciiTheme="minorHAnsi" w:hAnsiTheme="minorHAnsi" w:cs="Posterama"/>
          <w:b/>
          <w:bCs/>
          <w:sz w:val="22"/>
          <w:szCs w:val="22"/>
        </w:rPr>
        <w:t>Załącznik nr</w:t>
      </w:r>
      <w:r w:rsidRPr="00672253">
        <w:rPr>
          <w:rFonts w:asciiTheme="minorHAnsi" w:hAnsiTheme="minorHAnsi" w:cs="Posterama"/>
          <w:b/>
          <w:bCs/>
          <w:sz w:val="22"/>
          <w:szCs w:val="22"/>
          <w:lang w:val="pl-PL"/>
        </w:rPr>
        <w:t xml:space="preserve"> </w:t>
      </w:r>
      <w:r w:rsidR="002D31DC" w:rsidRPr="00672253">
        <w:rPr>
          <w:rFonts w:asciiTheme="minorHAnsi" w:hAnsiTheme="minorHAnsi" w:cs="Posterama"/>
          <w:b/>
          <w:bCs/>
          <w:sz w:val="22"/>
          <w:szCs w:val="22"/>
          <w:lang w:val="pl-PL"/>
        </w:rPr>
        <w:t>4</w:t>
      </w:r>
      <w:r w:rsidRPr="00672253">
        <w:rPr>
          <w:rFonts w:asciiTheme="minorHAnsi" w:hAnsiTheme="minorHAnsi" w:cs="Posterama"/>
          <w:sz w:val="22"/>
          <w:szCs w:val="22"/>
        </w:rPr>
        <w:t xml:space="preserve"> </w:t>
      </w:r>
      <w:r w:rsidRPr="00FB46CD">
        <w:rPr>
          <w:rFonts w:asciiTheme="minorHAnsi" w:hAnsiTheme="minorHAnsi" w:cs="Posterama"/>
          <w:sz w:val="22"/>
          <w:szCs w:val="22"/>
        </w:rPr>
        <w:t>dołączony do SWZ</w:t>
      </w:r>
    </w:p>
    <w:p w14:paraId="5AB785E7" w14:textId="77777777" w:rsidR="00B92BFA" w:rsidRPr="00FB46CD" w:rsidRDefault="00B92BFA" w:rsidP="00B92BFA">
      <w:pPr>
        <w:pStyle w:val="Tekstpodstawowy3"/>
        <w:spacing w:line="240" w:lineRule="auto"/>
        <w:rPr>
          <w:rFonts w:asciiTheme="minorHAnsi" w:hAnsiTheme="minorHAnsi"/>
          <w:sz w:val="22"/>
          <w:szCs w:val="22"/>
          <w:lang w:val="pl-PL"/>
        </w:rPr>
      </w:pPr>
    </w:p>
    <w:p w14:paraId="4D98CFCD" w14:textId="77777777" w:rsidR="00B92BFA" w:rsidRPr="00FB46CD" w:rsidRDefault="00B92BFA" w:rsidP="00FB46CD">
      <w:pPr>
        <w:jc w:val="both"/>
        <w:rPr>
          <w:rFonts w:asciiTheme="minorHAnsi" w:hAnsiTheme="minorHAnsi" w:cs="Posterama"/>
          <w:b/>
          <w:sz w:val="22"/>
          <w:szCs w:val="22"/>
        </w:rPr>
      </w:pPr>
      <w:r w:rsidRPr="00FB46CD">
        <w:rPr>
          <w:rFonts w:asciiTheme="minorHAnsi" w:hAnsiTheme="minorHAnsi" w:cs="Posterama"/>
          <w:b/>
          <w:sz w:val="22"/>
          <w:szCs w:val="22"/>
        </w:rPr>
        <w:t>XIV. POUCZENIE O ŚRODKACH OCHRONY PRAWNEJ PRZYSŁUGUJĄCYCH WYKONAWCY:</w:t>
      </w:r>
    </w:p>
    <w:p w14:paraId="7A68BFFD" w14:textId="77777777" w:rsidR="00B92BFA" w:rsidRPr="00FB46CD" w:rsidRDefault="00B92BFA" w:rsidP="00FB46CD">
      <w:pPr>
        <w:shd w:val="clear" w:color="auto" w:fill="FFFFFF"/>
        <w:jc w:val="both"/>
        <w:rPr>
          <w:rFonts w:asciiTheme="minorHAnsi" w:hAnsiTheme="minorHAnsi"/>
          <w:color w:val="333333"/>
          <w:sz w:val="24"/>
          <w:szCs w:val="24"/>
        </w:rPr>
      </w:pPr>
    </w:p>
    <w:p w14:paraId="1F9A48EB" w14:textId="77777777" w:rsidR="00B92BFA" w:rsidRPr="00FB46CD" w:rsidRDefault="00B92BFA" w:rsidP="00D71CD8">
      <w:pPr>
        <w:pStyle w:val="Znak"/>
        <w:numPr>
          <w:ilvl w:val="0"/>
          <w:numId w:val="18"/>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są określone w </w:t>
      </w:r>
      <w:r w:rsidRPr="00FB46CD">
        <w:rPr>
          <w:rFonts w:asciiTheme="minorHAnsi" w:hAnsiTheme="minorHAnsi" w:cs="Posterama"/>
          <w:b/>
          <w:bCs/>
          <w:sz w:val="22"/>
          <w:szCs w:val="22"/>
        </w:rPr>
        <w:t>Dziale IX.</w:t>
      </w:r>
      <w:r w:rsidRPr="00FB46CD">
        <w:rPr>
          <w:rFonts w:asciiTheme="minorHAnsi" w:hAnsiTheme="minorHAnsi" w:cs="Posterama"/>
          <w:sz w:val="22"/>
          <w:szCs w:val="22"/>
        </w:rPr>
        <w:t xml:space="preserve"> ustawa z dnia 11 września 2019 r. Prawo zamówień publicznych, Dz.U.2019</w:t>
      </w:r>
      <w:r w:rsidR="002D31DC">
        <w:rPr>
          <w:rFonts w:asciiTheme="minorHAnsi" w:hAnsiTheme="minorHAnsi" w:cs="Posterama"/>
          <w:sz w:val="22"/>
          <w:szCs w:val="22"/>
        </w:rPr>
        <w:t xml:space="preserve">, poz. </w:t>
      </w:r>
      <w:r w:rsidRPr="00FB46CD">
        <w:rPr>
          <w:rFonts w:asciiTheme="minorHAnsi" w:hAnsiTheme="minorHAnsi" w:cs="Posterama"/>
          <w:sz w:val="22"/>
          <w:szCs w:val="22"/>
        </w:rPr>
        <w:t>2019</w:t>
      </w:r>
      <w:r w:rsidR="002D31DC">
        <w:rPr>
          <w:rFonts w:asciiTheme="minorHAnsi" w:hAnsiTheme="minorHAnsi" w:cs="Posterama"/>
          <w:sz w:val="22"/>
          <w:szCs w:val="22"/>
        </w:rPr>
        <w:t xml:space="preserve"> </w:t>
      </w:r>
      <w:r w:rsidRPr="00FB46CD">
        <w:rPr>
          <w:rFonts w:asciiTheme="minorHAnsi" w:hAnsiTheme="minorHAnsi" w:cs="Posterama"/>
          <w:sz w:val="22"/>
          <w:szCs w:val="22"/>
        </w:rPr>
        <w:t xml:space="preserve">– dalej: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t>
      </w:r>
      <w:r w:rsidRPr="00FB46CD">
        <w:rPr>
          <w:rFonts w:asciiTheme="minorHAnsi" w:hAnsiTheme="minorHAnsi" w:cs="Posterama"/>
          <w:b/>
          <w:bCs/>
          <w:sz w:val="22"/>
          <w:szCs w:val="22"/>
        </w:rPr>
        <w:t>art. 505</w:t>
      </w:r>
      <w:r w:rsidRPr="00FB46CD">
        <w:rPr>
          <w:rFonts w:asciiTheme="minorHAnsi" w:hAnsiTheme="minorHAnsi" w:cs="Posterama"/>
          <w:sz w:val="22"/>
          <w:szCs w:val="22"/>
        </w:rPr>
        <w:t xml:space="preserve"> i nast.) i przysługują Wykonawcy, jeżeli ma lub miał on interes w uzyskaniu niniejszego zamówienia oraz poniósł on lub może ponieść szkodę w wyniku naruszenia przez Zamawiającego przepisów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w związku z niniejszym postępowaniem.</w:t>
      </w:r>
    </w:p>
    <w:p w14:paraId="7CEC2A85" w14:textId="77777777" w:rsidR="00B92BFA" w:rsidRPr="00FB46CD" w:rsidRDefault="00B92BFA" w:rsidP="00D71CD8">
      <w:pPr>
        <w:pStyle w:val="Znak"/>
        <w:numPr>
          <w:ilvl w:val="0"/>
          <w:numId w:val="18"/>
        </w:numPr>
        <w:jc w:val="both"/>
        <w:rPr>
          <w:rFonts w:asciiTheme="minorHAnsi" w:hAnsiTheme="minorHAnsi" w:cs="Posterama"/>
          <w:sz w:val="22"/>
          <w:szCs w:val="22"/>
        </w:rPr>
      </w:pPr>
      <w:r w:rsidRPr="00FB46C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B46CD">
        <w:rPr>
          <w:rFonts w:asciiTheme="minorHAnsi" w:hAnsiTheme="minorHAnsi" w:cs="Posterama"/>
          <w:b/>
          <w:bCs/>
          <w:sz w:val="22"/>
          <w:szCs w:val="22"/>
        </w:rPr>
        <w:t>art. 469 pkt 15</w:t>
      </w:r>
      <w:r w:rsidRPr="00FB46CD">
        <w:rPr>
          <w:rFonts w:asciiTheme="minorHAnsi" w:hAnsiTheme="minorHAnsi" w:cs="Posterama"/>
          <w:sz w:val="22"/>
          <w:szCs w:val="22"/>
        </w:rPr>
        <w:t xml:space="preserve"> </w:t>
      </w:r>
      <w:proofErr w:type="spellStart"/>
      <w:r w:rsidRPr="00FB46CD">
        <w:rPr>
          <w:rFonts w:asciiTheme="minorHAnsi" w:hAnsiTheme="minorHAnsi" w:cs="Posterama"/>
          <w:sz w:val="22"/>
          <w:szCs w:val="22"/>
        </w:rPr>
        <w:t>p.z.p</w:t>
      </w:r>
      <w:proofErr w:type="spellEnd"/>
      <w:r w:rsidRPr="00FB46CD">
        <w:rPr>
          <w:rFonts w:asciiTheme="minorHAnsi" w:hAnsiTheme="minorHAnsi" w:cs="Posterama"/>
          <w:sz w:val="22"/>
          <w:szCs w:val="22"/>
        </w:rPr>
        <w:t>., oraz Rzecznikowi Małych i Średnich Przedsiębiorców.</w:t>
      </w:r>
    </w:p>
    <w:p w14:paraId="20EB43DB" w14:textId="77777777" w:rsidR="00A64E34" w:rsidRDefault="00A64E34">
      <w:pPr>
        <w:pBdr>
          <w:top w:val="nil"/>
          <w:left w:val="nil"/>
          <w:bottom w:val="nil"/>
          <w:right w:val="nil"/>
          <w:between w:val="nil"/>
        </w:pBdr>
        <w:rPr>
          <w:rFonts w:ascii="Cambria" w:eastAsia="Cambria" w:hAnsi="Cambria" w:cs="Cambria"/>
          <w:b/>
          <w:color w:val="FF0000"/>
          <w:sz w:val="24"/>
          <w:szCs w:val="24"/>
        </w:rPr>
      </w:pPr>
    </w:p>
    <w:p w14:paraId="7C96E1A7" w14:textId="77777777" w:rsidR="00A54219" w:rsidRPr="00C03C3B" w:rsidRDefault="0092190B">
      <w:pPr>
        <w:pBdr>
          <w:top w:val="nil"/>
          <w:left w:val="nil"/>
          <w:bottom w:val="nil"/>
          <w:right w:val="nil"/>
          <w:between w:val="nil"/>
        </w:pBdr>
        <w:rPr>
          <w:rFonts w:ascii="Tahoma" w:eastAsia="Tahoma" w:hAnsi="Tahoma" w:cs="Tahoma"/>
          <w:b/>
          <w:sz w:val="28"/>
          <w:szCs w:val="28"/>
        </w:rPr>
      </w:pPr>
      <w:r w:rsidRPr="00C03C3B">
        <w:rPr>
          <w:rFonts w:ascii="Cambria" w:eastAsia="Cambria" w:hAnsi="Cambria" w:cs="Cambria"/>
          <w:b/>
          <w:sz w:val="24"/>
          <w:szCs w:val="24"/>
        </w:rPr>
        <w:t>X</w:t>
      </w:r>
      <w:r w:rsidR="007F09AC" w:rsidRPr="00C03C3B">
        <w:rPr>
          <w:rFonts w:ascii="Cambria" w:eastAsia="Cambria" w:hAnsi="Cambria" w:cs="Cambria"/>
          <w:b/>
          <w:sz w:val="24"/>
          <w:szCs w:val="24"/>
        </w:rPr>
        <w:t>V</w:t>
      </w:r>
      <w:r w:rsidRPr="00C03C3B">
        <w:rPr>
          <w:rFonts w:ascii="Cambria" w:eastAsia="Cambria" w:hAnsi="Cambria" w:cs="Cambria"/>
          <w:b/>
          <w:sz w:val="24"/>
          <w:szCs w:val="24"/>
        </w:rPr>
        <w:t>. Załączniki:</w:t>
      </w:r>
    </w:p>
    <w:p w14:paraId="435BAD3E" w14:textId="77777777" w:rsidR="00D761F5" w:rsidRPr="00C03C3B" w:rsidRDefault="00D761F5">
      <w:pPr>
        <w:pBdr>
          <w:top w:val="nil"/>
          <w:left w:val="nil"/>
          <w:bottom w:val="nil"/>
          <w:right w:val="nil"/>
          <w:between w:val="nil"/>
        </w:pBdr>
      </w:pPr>
    </w:p>
    <w:p w14:paraId="2F11FAD1" w14:textId="147AF676" w:rsidR="00175F21" w:rsidRPr="00D93F7C" w:rsidRDefault="00175F21" w:rsidP="00D71CD8">
      <w:pPr>
        <w:pStyle w:val="Akapitzlist"/>
        <w:numPr>
          <w:ilvl w:val="0"/>
          <w:numId w:val="20"/>
        </w:numPr>
        <w:pBdr>
          <w:top w:val="nil"/>
          <w:left w:val="nil"/>
          <w:bottom w:val="nil"/>
          <w:right w:val="nil"/>
          <w:between w:val="nil"/>
        </w:pBdr>
        <w:rPr>
          <w:b/>
          <w:color w:val="auto"/>
          <w:u w:val="single"/>
        </w:rPr>
      </w:pPr>
      <w:r w:rsidRPr="003B0966">
        <w:rPr>
          <w:color w:val="auto"/>
        </w:rPr>
        <w:t xml:space="preserve">Dokumentacja Projektowa </w:t>
      </w:r>
      <w:r w:rsidR="00A91562" w:rsidRPr="003B0966">
        <w:rPr>
          <w:color w:val="auto"/>
        </w:rPr>
        <w:t>oraz przedmiary robót</w:t>
      </w:r>
      <w:r w:rsidRPr="003B0966">
        <w:rPr>
          <w:color w:val="auto"/>
        </w:rPr>
        <w:t>– Załącznik nr 1</w:t>
      </w:r>
      <w:r w:rsidR="00D93F7C">
        <w:rPr>
          <w:color w:val="auto"/>
        </w:rPr>
        <w:t xml:space="preserve"> – </w:t>
      </w:r>
      <w:r w:rsidR="00D93F7C" w:rsidRPr="00D93F7C">
        <w:rPr>
          <w:b/>
          <w:color w:val="auto"/>
          <w:u w:val="single"/>
        </w:rPr>
        <w:t>cześć południowa</w:t>
      </w:r>
    </w:p>
    <w:p w14:paraId="5FCFEEDA" w14:textId="2A5C8762" w:rsidR="00175F21" w:rsidRPr="003B0966" w:rsidRDefault="00175F21" w:rsidP="00D71CD8">
      <w:pPr>
        <w:pStyle w:val="Akapitzlist"/>
        <w:numPr>
          <w:ilvl w:val="0"/>
          <w:numId w:val="20"/>
        </w:numPr>
        <w:pBdr>
          <w:top w:val="nil"/>
          <w:left w:val="nil"/>
          <w:bottom w:val="nil"/>
          <w:right w:val="nil"/>
          <w:between w:val="nil"/>
        </w:pBdr>
        <w:rPr>
          <w:color w:val="auto"/>
        </w:rPr>
      </w:pPr>
      <w:proofErr w:type="spellStart"/>
      <w:r w:rsidRPr="003B0966">
        <w:rPr>
          <w:color w:val="auto"/>
        </w:rPr>
        <w:t>STWiORB</w:t>
      </w:r>
      <w:proofErr w:type="spellEnd"/>
      <w:r w:rsidRPr="003B0966">
        <w:rPr>
          <w:color w:val="auto"/>
        </w:rPr>
        <w:t xml:space="preserve"> </w:t>
      </w:r>
      <w:r w:rsidR="00D412C8" w:rsidRPr="003B0966">
        <w:rPr>
          <w:color w:val="auto"/>
        </w:rPr>
        <w:t>– Załącznik nr 2</w:t>
      </w:r>
    </w:p>
    <w:p w14:paraId="470B139C" w14:textId="77777777" w:rsidR="00D412C8" w:rsidRPr="003B0966" w:rsidRDefault="00D412C8" w:rsidP="00D71CD8">
      <w:pPr>
        <w:pStyle w:val="Akapitzlist"/>
        <w:numPr>
          <w:ilvl w:val="0"/>
          <w:numId w:val="20"/>
        </w:numPr>
        <w:pBdr>
          <w:top w:val="nil"/>
          <w:left w:val="nil"/>
          <w:bottom w:val="nil"/>
          <w:right w:val="nil"/>
          <w:between w:val="nil"/>
        </w:pBdr>
        <w:rPr>
          <w:color w:val="auto"/>
        </w:rPr>
      </w:pPr>
      <w:r w:rsidRPr="003B0966">
        <w:rPr>
          <w:color w:val="auto"/>
        </w:rPr>
        <w:t>Formularz ofertowy – Załącznik nr 3</w:t>
      </w:r>
    </w:p>
    <w:p w14:paraId="0EFC2F87" w14:textId="68F9C51D" w:rsidR="00D412C8" w:rsidRPr="003B0966" w:rsidRDefault="00D412C8" w:rsidP="00D71CD8">
      <w:pPr>
        <w:pStyle w:val="Akapitzlist"/>
        <w:numPr>
          <w:ilvl w:val="0"/>
          <w:numId w:val="20"/>
        </w:numPr>
        <w:pBdr>
          <w:top w:val="nil"/>
          <w:left w:val="nil"/>
          <w:bottom w:val="nil"/>
          <w:right w:val="nil"/>
          <w:between w:val="nil"/>
        </w:pBdr>
        <w:rPr>
          <w:color w:val="auto"/>
        </w:rPr>
      </w:pPr>
      <w:r w:rsidRPr="003B0966">
        <w:rPr>
          <w:color w:val="auto"/>
        </w:rPr>
        <w:t>Projekt Umowy – Załącznik nr 4</w:t>
      </w:r>
      <w:r w:rsidR="00630F65" w:rsidRPr="003B0966">
        <w:rPr>
          <w:color w:val="auto"/>
        </w:rPr>
        <w:t xml:space="preserve"> </w:t>
      </w:r>
    </w:p>
    <w:p w14:paraId="7BB7F813" w14:textId="77777777" w:rsidR="000838ED" w:rsidRPr="003B0966" w:rsidRDefault="00175F21" w:rsidP="00D71CD8">
      <w:pPr>
        <w:pStyle w:val="Akapitzlist"/>
        <w:numPr>
          <w:ilvl w:val="0"/>
          <w:numId w:val="20"/>
        </w:numPr>
        <w:pBdr>
          <w:top w:val="nil"/>
          <w:left w:val="nil"/>
          <w:bottom w:val="nil"/>
          <w:right w:val="nil"/>
          <w:between w:val="nil"/>
        </w:pBdr>
        <w:rPr>
          <w:color w:val="auto"/>
        </w:rPr>
      </w:pPr>
      <w:r w:rsidRPr="003B0966">
        <w:rPr>
          <w:color w:val="auto"/>
        </w:rPr>
        <w:t>Oświadczenie o braku podstaw do wykluczenia Wykonawcy</w:t>
      </w:r>
      <w:r w:rsidR="007D4214" w:rsidRPr="003B0966">
        <w:rPr>
          <w:color w:val="auto"/>
        </w:rPr>
        <w:t>*</w:t>
      </w:r>
      <w:r w:rsidRPr="003B0966">
        <w:rPr>
          <w:color w:val="auto"/>
        </w:rPr>
        <w:t xml:space="preserve"> z postępowania oraz o spełnianiu przez Wykonawcę warunków udziału w postępowaniu</w:t>
      </w:r>
      <w:r w:rsidR="000838ED" w:rsidRPr="003B0966">
        <w:rPr>
          <w:color w:val="auto"/>
        </w:rPr>
        <w:t xml:space="preserve"> – Załącznik nr 5</w:t>
      </w:r>
    </w:p>
    <w:p w14:paraId="5BB4ED48" w14:textId="77777777" w:rsidR="000838ED" w:rsidRPr="003B0966" w:rsidRDefault="00175F21" w:rsidP="00D71CD8">
      <w:pPr>
        <w:pStyle w:val="Akapitzlist"/>
        <w:numPr>
          <w:ilvl w:val="0"/>
          <w:numId w:val="20"/>
        </w:numPr>
        <w:pBdr>
          <w:top w:val="nil"/>
          <w:left w:val="nil"/>
          <w:bottom w:val="nil"/>
          <w:right w:val="nil"/>
          <w:between w:val="nil"/>
        </w:pBdr>
        <w:rPr>
          <w:color w:val="auto"/>
        </w:rPr>
      </w:pPr>
      <w:r w:rsidRPr="003B0966">
        <w:rPr>
          <w:color w:val="auto"/>
        </w:rPr>
        <w:t>Oświadczenie dotyczące obowiązku podatkowego</w:t>
      </w:r>
      <w:r w:rsidR="000838ED" w:rsidRPr="003B0966">
        <w:rPr>
          <w:color w:val="auto"/>
        </w:rPr>
        <w:t xml:space="preserve"> – Załącznik nr 6</w:t>
      </w:r>
    </w:p>
    <w:p w14:paraId="46FFD113" w14:textId="77777777" w:rsidR="00D761F5" w:rsidRPr="003B0966" w:rsidRDefault="006A6018" w:rsidP="00D71CD8">
      <w:pPr>
        <w:pStyle w:val="Akapitzlist"/>
        <w:numPr>
          <w:ilvl w:val="0"/>
          <w:numId w:val="20"/>
        </w:numPr>
        <w:pBdr>
          <w:top w:val="nil"/>
          <w:left w:val="nil"/>
          <w:bottom w:val="nil"/>
          <w:right w:val="nil"/>
          <w:between w:val="nil"/>
        </w:pBdr>
        <w:rPr>
          <w:color w:val="auto"/>
        </w:rPr>
      </w:pPr>
      <w:r w:rsidRPr="003B0966">
        <w:rPr>
          <w:color w:val="auto"/>
        </w:rPr>
        <w:t>Informacje dla Wykonawców dotyczące RODO</w:t>
      </w:r>
      <w:r w:rsidR="008727DC" w:rsidRPr="003B0966">
        <w:rPr>
          <w:color w:val="auto"/>
        </w:rPr>
        <w:t xml:space="preserve"> – Załącznik nr 7 </w:t>
      </w:r>
    </w:p>
    <w:p w14:paraId="5F04B1A6" w14:textId="14FC8440" w:rsidR="006A6018" w:rsidRDefault="006A6018" w:rsidP="00D71CD8">
      <w:pPr>
        <w:pStyle w:val="Akapitzlist"/>
        <w:numPr>
          <w:ilvl w:val="0"/>
          <w:numId w:val="20"/>
        </w:numPr>
        <w:pBdr>
          <w:top w:val="nil"/>
          <w:left w:val="nil"/>
          <w:bottom w:val="nil"/>
          <w:right w:val="nil"/>
          <w:between w:val="nil"/>
        </w:pBdr>
        <w:rPr>
          <w:color w:val="auto"/>
        </w:rPr>
      </w:pPr>
      <w:r w:rsidRPr="003B0966">
        <w:rPr>
          <w:color w:val="auto"/>
        </w:rPr>
        <w:t>Oświadczenie RODO</w:t>
      </w:r>
      <w:r w:rsidR="003B0966">
        <w:rPr>
          <w:color w:val="auto"/>
        </w:rPr>
        <w:t xml:space="preserve"> – Załącznik 8</w:t>
      </w:r>
    </w:p>
    <w:p w14:paraId="509F0CEF" w14:textId="0D0449DF" w:rsidR="003B0966" w:rsidRDefault="003B0966" w:rsidP="00D71CD8">
      <w:pPr>
        <w:pStyle w:val="Akapitzlist"/>
        <w:numPr>
          <w:ilvl w:val="0"/>
          <w:numId w:val="20"/>
        </w:numPr>
        <w:pBdr>
          <w:top w:val="nil"/>
          <w:left w:val="nil"/>
          <w:bottom w:val="nil"/>
          <w:right w:val="nil"/>
          <w:between w:val="nil"/>
        </w:pBdr>
        <w:rPr>
          <w:color w:val="auto"/>
        </w:rPr>
      </w:pPr>
      <w:r>
        <w:rPr>
          <w:color w:val="auto"/>
        </w:rPr>
        <w:t>Wykaz robót – Załącznik 9</w:t>
      </w:r>
    </w:p>
    <w:p w14:paraId="668939F8" w14:textId="51CD8DCA" w:rsidR="003B0966" w:rsidRDefault="003B0966" w:rsidP="00D71CD8">
      <w:pPr>
        <w:pStyle w:val="Akapitzlist"/>
        <w:numPr>
          <w:ilvl w:val="0"/>
          <w:numId w:val="20"/>
        </w:numPr>
        <w:pBdr>
          <w:top w:val="nil"/>
          <w:left w:val="nil"/>
          <w:bottom w:val="nil"/>
          <w:right w:val="nil"/>
          <w:between w:val="nil"/>
        </w:pBdr>
        <w:rPr>
          <w:color w:val="auto"/>
        </w:rPr>
      </w:pPr>
      <w:r>
        <w:rPr>
          <w:color w:val="auto"/>
        </w:rPr>
        <w:t>Wykaz osób – Załącznik 10</w:t>
      </w:r>
    </w:p>
    <w:p w14:paraId="4C4DD300" w14:textId="60A48170" w:rsidR="00D93F7C" w:rsidRPr="003B0966" w:rsidRDefault="00D93F7C" w:rsidP="00D71CD8">
      <w:pPr>
        <w:pStyle w:val="Akapitzlist"/>
        <w:numPr>
          <w:ilvl w:val="0"/>
          <w:numId w:val="20"/>
        </w:numPr>
        <w:pBdr>
          <w:top w:val="nil"/>
          <w:left w:val="nil"/>
          <w:bottom w:val="nil"/>
          <w:right w:val="nil"/>
          <w:between w:val="nil"/>
        </w:pBdr>
        <w:rPr>
          <w:color w:val="auto"/>
        </w:rPr>
      </w:pPr>
      <w:r>
        <w:rPr>
          <w:color w:val="auto"/>
        </w:rPr>
        <w:t>JEDZ</w:t>
      </w:r>
    </w:p>
    <w:p w14:paraId="52200EC9" w14:textId="77777777" w:rsidR="00F61CCA" w:rsidRDefault="00F61CCA" w:rsidP="00E240CA">
      <w:pPr>
        <w:pBdr>
          <w:top w:val="nil"/>
          <w:left w:val="nil"/>
          <w:bottom w:val="nil"/>
          <w:right w:val="nil"/>
          <w:between w:val="nil"/>
        </w:pBdr>
        <w:jc w:val="right"/>
        <w:rPr>
          <w:sz w:val="22"/>
          <w:szCs w:val="22"/>
        </w:rPr>
      </w:pPr>
    </w:p>
    <w:p w14:paraId="32E41AEC" w14:textId="77777777" w:rsidR="00F61CCA" w:rsidRDefault="00F61CCA" w:rsidP="00E240CA">
      <w:pPr>
        <w:pBdr>
          <w:top w:val="nil"/>
          <w:left w:val="nil"/>
          <w:bottom w:val="nil"/>
          <w:right w:val="nil"/>
          <w:between w:val="nil"/>
        </w:pBdr>
        <w:jc w:val="right"/>
        <w:rPr>
          <w:sz w:val="22"/>
          <w:szCs w:val="22"/>
        </w:rPr>
      </w:pPr>
    </w:p>
    <w:p w14:paraId="73E9AAC5" w14:textId="77777777" w:rsidR="00F61CCA" w:rsidRDefault="00F61CCA" w:rsidP="00E240CA">
      <w:pPr>
        <w:pBdr>
          <w:top w:val="nil"/>
          <w:left w:val="nil"/>
          <w:bottom w:val="nil"/>
          <w:right w:val="nil"/>
          <w:between w:val="nil"/>
        </w:pBdr>
        <w:jc w:val="right"/>
        <w:rPr>
          <w:sz w:val="22"/>
          <w:szCs w:val="22"/>
        </w:rPr>
      </w:pPr>
    </w:p>
    <w:p w14:paraId="66493C01" w14:textId="77777777" w:rsidR="00F61CCA" w:rsidRDefault="00F61CCA" w:rsidP="00E240CA">
      <w:pPr>
        <w:pBdr>
          <w:top w:val="nil"/>
          <w:left w:val="nil"/>
          <w:bottom w:val="nil"/>
          <w:right w:val="nil"/>
          <w:between w:val="nil"/>
        </w:pBdr>
        <w:jc w:val="right"/>
        <w:rPr>
          <w:sz w:val="22"/>
          <w:szCs w:val="22"/>
        </w:rPr>
      </w:pPr>
    </w:p>
    <w:p w14:paraId="228FD6B2" w14:textId="77777777" w:rsidR="00F61CCA" w:rsidRDefault="00F61CCA" w:rsidP="00E240CA">
      <w:pPr>
        <w:pBdr>
          <w:top w:val="nil"/>
          <w:left w:val="nil"/>
          <w:bottom w:val="nil"/>
          <w:right w:val="nil"/>
          <w:between w:val="nil"/>
        </w:pBdr>
        <w:jc w:val="right"/>
        <w:rPr>
          <w:sz w:val="22"/>
          <w:szCs w:val="22"/>
        </w:rPr>
      </w:pPr>
    </w:p>
    <w:p w14:paraId="032C2676" w14:textId="77777777" w:rsidR="00F61CCA" w:rsidRDefault="00F61CCA" w:rsidP="00E240CA">
      <w:pPr>
        <w:pBdr>
          <w:top w:val="nil"/>
          <w:left w:val="nil"/>
          <w:bottom w:val="nil"/>
          <w:right w:val="nil"/>
          <w:between w:val="nil"/>
        </w:pBdr>
        <w:jc w:val="right"/>
        <w:rPr>
          <w:sz w:val="22"/>
          <w:szCs w:val="22"/>
        </w:rPr>
      </w:pPr>
    </w:p>
    <w:p w14:paraId="4FCC2E65" w14:textId="77777777" w:rsidR="00F61CCA" w:rsidRDefault="00F61CCA" w:rsidP="00E240CA">
      <w:pPr>
        <w:pBdr>
          <w:top w:val="nil"/>
          <w:left w:val="nil"/>
          <w:bottom w:val="nil"/>
          <w:right w:val="nil"/>
          <w:between w:val="nil"/>
        </w:pBdr>
        <w:jc w:val="right"/>
        <w:rPr>
          <w:sz w:val="22"/>
          <w:szCs w:val="22"/>
        </w:rPr>
      </w:pPr>
    </w:p>
    <w:p w14:paraId="11294059" w14:textId="77777777" w:rsidR="00F61CCA" w:rsidRDefault="00F61CCA" w:rsidP="00805125">
      <w:pPr>
        <w:pBdr>
          <w:top w:val="nil"/>
          <w:left w:val="nil"/>
          <w:bottom w:val="nil"/>
          <w:right w:val="nil"/>
          <w:between w:val="nil"/>
        </w:pBdr>
        <w:rPr>
          <w:sz w:val="22"/>
          <w:szCs w:val="22"/>
        </w:rPr>
      </w:pPr>
    </w:p>
    <w:p w14:paraId="76964B61" w14:textId="77777777" w:rsidR="00F61CCA" w:rsidRDefault="00F61CCA" w:rsidP="00E240CA">
      <w:pPr>
        <w:pBdr>
          <w:top w:val="nil"/>
          <w:left w:val="nil"/>
          <w:bottom w:val="nil"/>
          <w:right w:val="nil"/>
          <w:between w:val="nil"/>
        </w:pBdr>
        <w:jc w:val="right"/>
        <w:rPr>
          <w:sz w:val="22"/>
          <w:szCs w:val="22"/>
        </w:rPr>
      </w:pPr>
    </w:p>
    <w:p w14:paraId="0E8A032F" w14:textId="77777777" w:rsidR="00F61CCA" w:rsidRDefault="00F61CCA" w:rsidP="00F60EA9">
      <w:pPr>
        <w:pBdr>
          <w:top w:val="nil"/>
          <w:left w:val="nil"/>
          <w:bottom w:val="nil"/>
          <w:right w:val="nil"/>
          <w:between w:val="nil"/>
        </w:pBdr>
        <w:rPr>
          <w:sz w:val="22"/>
          <w:szCs w:val="22"/>
        </w:rPr>
      </w:pPr>
    </w:p>
    <w:p w14:paraId="205A84C6" w14:textId="77777777" w:rsidR="00F61CCA" w:rsidRDefault="00F61CCA" w:rsidP="00AF2055">
      <w:pPr>
        <w:pBdr>
          <w:top w:val="nil"/>
          <w:left w:val="nil"/>
          <w:bottom w:val="nil"/>
          <w:right w:val="nil"/>
          <w:between w:val="nil"/>
        </w:pBdr>
        <w:rPr>
          <w:sz w:val="22"/>
          <w:szCs w:val="22"/>
        </w:rPr>
      </w:pPr>
    </w:p>
    <w:p w14:paraId="42FB7A82" w14:textId="77777777" w:rsidR="00BA0C6B" w:rsidRDefault="00BA0C6B" w:rsidP="006F1175">
      <w:pPr>
        <w:jc w:val="right"/>
        <w:rPr>
          <w:b/>
          <w:bCs/>
        </w:rPr>
      </w:pPr>
    </w:p>
    <w:p w14:paraId="0952C474" w14:textId="77777777" w:rsidR="00BA0C6B" w:rsidRDefault="00BA0C6B" w:rsidP="006F1175">
      <w:pPr>
        <w:jc w:val="right"/>
        <w:rPr>
          <w:b/>
          <w:bCs/>
        </w:rPr>
      </w:pPr>
    </w:p>
    <w:p w14:paraId="16CE6DD4" w14:textId="77777777" w:rsidR="00BA0C6B" w:rsidRDefault="00BA0C6B" w:rsidP="006F1175">
      <w:pPr>
        <w:jc w:val="right"/>
        <w:rPr>
          <w:b/>
          <w:bCs/>
        </w:rPr>
      </w:pPr>
    </w:p>
    <w:p w14:paraId="3894FE90" w14:textId="77777777" w:rsidR="00BA0C6B" w:rsidRDefault="00BA0C6B" w:rsidP="006F1175">
      <w:pPr>
        <w:jc w:val="right"/>
        <w:rPr>
          <w:b/>
          <w:bCs/>
        </w:rPr>
      </w:pPr>
    </w:p>
    <w:p w14:paraId="00841831" w14:textId="77777777" w:rsidR="00BA0C6B" w:rsidRDefault="00BA0C6B" w:rsidP="006F1175">
      <w:pPr>
        <w:jc w:val="right"/>
        <w:rPr>
          <w:b/>
          <w:bCs/>
        </w:rPr>
      </w:pPr>
    </w:p>
    <w:p w14:paraId="3E092824" w14:textId="77777777" w:rsidR="00BA0C6B" w:rsidRDefault="00BA0C6B" w:rsidP="006F1175">
      <w:pPr>
        <w:jc w:val="right"/>
        <w:rPr>
          <w:b/>
          <w:bCs/>
        </w:rPr>
      </w:pPr>
    </w:p>
    <w:p w14:paraId="775244CE" w14:textId="77777777" w:rsidR="00BA0C6B" w:rsidRDefault="00BA0C6B" w:rsidP="006F1175">
      <w:pPr>
        <w:jc w:val="right"/>
        <w:rPr>
          <w:b/>
          <w:bCs/>
        </w:rPr>
      </w:pPr>
    </w:p>
    <w:p w14:paraId="23FAF12B" w14:textId="77777777" w:rsidR="00BA0C6B" w:rsidRDefault="00BA0C6B" w:rsidP="006F1175">
      <w:pPr>
        <w:jc w:val="right"/>
        <w:rPr>
          <w:b/>
          <w:bCs/>
        </w:rPr>
      </w:pPr>
    </w:p>
    <w:p w14:paraId="1EB5F562" w14:textId="77777777" w:rsidR="00BA0C6B" w:rsidRDefault="00BA0C6B" w:rsidP="006F1175">
      <w:pPr>
        <w:jc w:val="right"/>
        <w:rPr>
          <w:b/>
          <w:bCs/>
        </w:rPr>
      </w:pPr>
    </w:p>
    <w:p w14:paraId="0D155328" w14:textId="77777777" w:rsidR="00C355EA" w:rsidRPr="00C9053C" w:rsidRDefault="00C355EA" w:rsidP="00C355EA"/>
    <w:p w14:paraId="5A787255" w14:textId="6FB8BFCE" w:rsidR="003C2522" w:rsidRDefault="003C2522">
      <w:pPr>
        <w:rPr>
          <w:b/>
          <w:bCs/>
        </w:rPr>
      </w:pPr>
    </w:p>
    <w:p w14:paraId="5821A7D9" w14:textId="334C4976" w:rsidR="00C355EA" w:rsidRPr="00CC48A6" w:rsidRDefault="009A2134" w:rsidP="001C403E">
      <w:pPr>
        <w:jc w:val="right"/>
        <w:rPr>
          <w:b/>
          <w:bCs/>
        </w:rPr>
      </w:pPr>
      <w:bookmarkStart w:id="4" w:name="_Hlk80702518"/>
      <w:r w:rsidRPr="00CC48A6">
        <w:rPr>
          <w:b/>
          <w:bCs/>
        </w:rPr>
        <w:t>Załącznik nr 3</w:t>
      </w:r>
      <w:r w:rsidR="00C355EA" w:rsidRPr="00CC48A6">
        <w:rPr>
          <w:b/>
          <w:bCs/>
        </w:rPr>
        <w:t xml:space="preserve"> do S</w:t>
      </w:r>
      <w:r w:rsidR="00892281" w:rsidRPr="00CC48A6">
        <w:rPr>
          <w:b/>
          <w:bCs/>
        </w:rPr>
        <w:t xml:space="preserve">WZ </w:t>
      </w:r>
      <w:r w:rsidR="00D93F7C" w:rsidRPr="00CC48A6">
        <w:rPr>
          <w:b/>
          <w:bCs/>
        </w:rPr>
        <w:t>PN  46</w:t>
      </w:r>
      <w:r w:rsidR="00C355EA" w:rsidRPr="00CC48A6">
        <w:rPr>
          <w:b/>
          <w:bCs/>
        </w:rPr>
        <w:t>/2021</w:t>
      </w:r>
    </w:p>
    <w:bookmarkEnd w:id="4"/>
    <w:p w14:paraId="0623DE08" w14:textId="77777777" w:rsidR="00C355EA" w:rsidRDefault="00C355EA" w:rsidP="00C355EA">
      <w:pPr>
        <w:pStyle w:val="Tytu"/>
        <w:jc w:val="center"/>
        <w:rPr>
          <w:bCs/>
          <w:sz w:val="24"/>
          <w:szCs w:val="24"/>
        </w:rPr>
      </w:pPr>
      <w:r w:rsidRPr="00C9053C">
        <w:rPr>
          <w:bCs/>
          <w:sz w:val="24"/>
          <w:szCs w:val="24"/>
        </w:rPr>
        <w:t>FORMULARZ OFERTOWY</w:t>
      </w:r>
    </w:p>
    <w:p w14:paraId="29098ABC" w14:textId="77777777" w:rsidR="00C355EA" w:rsidRPr="00543D00" w:rsidRDefault="00C355EA" w:rsidP="00C355EA"/>
    <w:p w14:paraId="6E1C201E" w14:textId="2C1F67E6" w:rsidR="00C355EA" w:rsidRPr="0088740A" w:rsidRDefault="00C355EA" w:rsidP="0088740A">
      <w:pPr>
        <w:pBdr>
          <w:top w:val="nil"/>
          <w:left w:val="nil"/>
          <w:bottom w:val="nil"/>
          <w:right w:val="nil"/>
          <w:between w:val="nil"/>
        </w:pBdr>
        <w:rPr>
          <w:b/>
          <w:sz w:val="22"/>
          <w:szCs w:val="22"/>
        </w:rPr>
      </w:pPr>
      <w:r w:rsidRPr="0088740A">
        <w:rPr>
          <w:sz w:val="22"/>
          <w:szCs w:val="22"/>
        </w:rPr>
        <w:t>Dotyczy postępowania o zamówienie publiczne prowadzone w trybie i na zasadach określonych w ustawie z dnia 11 września 2019 r. Prawo zamówień publicznych o sygnaturze</w:t>
      </w:r>
      <w:r w:rsidRPr="0088740A">
        <w:rPr>
          <w:color w:val="00B050"/>
          <w:sz w:val="22"/>
          <w:szCs w:val="22"/>
        </w:rPr>
        <w:t xml:space="preserve">: </w:t>
      </w:r>
      <w:r w:rsidR="00D93F7C">
        <w:rPr>
          <w:b/>
          <w:sz w:val="22"/>
          <w:szCs w:val="22"/>
        </w:rPr>
        <w:t>PN 46</w:t>
      </w:r>
      <w:r w:rsidRPr="0088740A">
        <w:rPr>
          <w:b/>
          <w:sz w:val="22"/>
          <w:szCs w:val="22"/>
        </w:rPr>
        <w:t>/2021.</w:t>
      </w:r>
    </w:p>
    <w:p w14:paraId="04CB8841" w14:textId="4EEFB6A3" w:rsidR="0088740A" w:rsidRPr="00D93F7C" w:rsidRDefault="00C355EA" w:rsidP="0088740A">
      <w:pPr>
        <w:pBdr>
          <w:top w:val="nil"/>
          <w:left w:val="nil"/>
          <w:bottom w:val="nil"/>
          <w:right w:val="nil"/>
          <w:between w:val="nil"/>
        </w:pBdr>
        <w:rPr>
          <w:b/>
          <w:sz w:val="22"/>
          <w:szCs w:val="22"/>
          <w:u w:val="single"/>
        </w:rPr>
      </w:pPr>
      <w:r w:rsidRPr="0088740A">
        <w:rPr>
          <w:sz w:val="22"/>
          <w:szCs w:val="22"/>
        </w:rPr>
        <w:t>Robota budowlana pn.</w:t>
      </w:r>
      <w:r w:rsidRPr="0088740A">
        <w:rPr>
          <w:rFonts w:eastAsia="Cambria"/>
          <w:sz w:val="22"/>
          <w:szCs w:val="22"/>
        </w:rPr>
        <w:t xml:space="preserve">:  </w:t>
      </w:r>
      <w:r w:rsidR="00C20412">
        <w:rPr>
          <w:rFonts w:eastAsia="Cambria"/>
          <w:sz w:val="22"/>
          <w:szCs w:val="22"/>
        </w:rPr>
        <w:t>„</w:t>
      </w:r>
      <w:r w:rsidR="0088740A" w:rsidRPr="00D93F7C">
        <w:rPr>
          <w:sz w:val="22"/>
          <w:szCs w:val="22"/>
        </w:rPr>
        <w:t xml:space="preserve">Modernizacja ciągów komunikacyjnych wraz z infrastrukturą techniczną na terenie Szpitala im. </w:t>
      </w:r>
      <w:r w:rsidR="004D2F56" w:rsidRPr="00D93F7C">
        <w:rPr>
          <w:sz w:val="22"/>
          <w:szCs w:val="22"/>
        </w:rPr>
        <w:t>p</w:t>
      </w:r>
      <w:r w:rsidR="0088740A" w:rsidRPr="00D93F7C">
        <w:rPr>
          <w:sz w:val="22"/>
          <w:szCs w:val="22"/>
        </w:rPr>
        <w:t>rof. M.</w:t>
      </w:r>
      <w:r w:rsidR="00BA54EE" w:rsidRPr="00D93F7C">
        <w:rPr>
          <w:sz w:val="22"/>
          <w:szCs w:val="22"/>
        </w:rPr>
        <w:t xml:space="preserve"> </w:t>
      </w:r>
      <w:r w:rsidR="0088740A" w:rsidRPr="00D93F7C">
        <w:rPr>
          <w:sz w:val="22"/>
          <w:szCs w:val="22"/>
        </w:rPr>
        <w:t>Weissa w Konstancinie—Jeziorn</w:t>
      </w:r>
      <w:r w:rsidR="00607921" w:rsidRPr="00D93F7C">
        <w:rPr>
          <w:sz w:val="22"/>
          <w:szCs w:val="22"/>
        </w:rPr>
        <w:t>ie przy ul. Wierzejewskiego 12”</w:t>
      </w:r>
      <w:r w:rsidR="00D93F7C" w:rsidRPr="00D93F7C">
        <w:rPr>
          <w:sz w:val="22"/>
          <w:szCs w:val="22"/>
        </w:rPr>
        <w:t>-</w:t>
      </w:r>
      <w:r w:rsidR="0092304D">
        <w:rPr>
          <w:b/>
          <w:sz w:val="22"/>
          <w:szCs w:val="22"/>
          <w:u w:val="single"/>
        </w:rPr>
        <w:t xml:space="preserve"> </w:t>
      </w:r>
      <w:proofErr w:type="spellStart"/>
      <w:r w:rsidR="00D93F7C" w:rsidRPr="00D93F7C">
        <w:rPr>
          <w:b/>
          <w:sz w:val="22"/>
          <w:szCs w:val="22"/>
          <w:u w:val="single"/>
        </w:rPr>
        <w:t>zęść</w:t>
      </w:r>
      <w:proofErr w:type="spellEnd"/>
      <w:r w:rsidR="00D93F7C" w:rsidRPr="00D93F7C">
        <w:rPr>
          <w:b/>
          <w:sz w:val="22"/>
          <w:szCs w:val="22"/>
          <w:u w:val="single"/>
        </w:rPr>
        <w:t xml:space="preserve"> południowa</w:t>
      </w:r>
    </w:p>
    <w:p w14:paraId="540BB675" w14:textId="2D2704EA" w:rsidR="00C355EA" w:rsidRPr="00D93F7C" w:rsidRDefault="00C355EA" w:rsidP="00607921">
      <w:pPr>
        <w:pBdr>
          <w:top w:val="nil"/>
          <w:left w:val="nil"/>
          <w:bottom w:val="nil"/>
          <w:right w:val="nil"/>
          <w:between w:val="nil"/>
        </w:pBdr>
        <w:rPr>
          <w:b/>
          <w:sz w:val="22"/>
          <w:szCs w:val="22"/>
          <w:u w:val="single"/>
        </w:rPr>
      </w:pPr>
      <w:r w:rsidRPr="00D93F7C">
        <w:rPr>
          <w:b/>
          <w:sz w:val="22"/>
          <w:szCs w:val="22"/>
          <w:u w:val="single"/>
        </w:rPr>
        <w:t xml:space="preserve">                          </w:t>
      </w:r>
    </w:p>
    <w:p w14:paraId="60638DAE" w14:textId="77777777" w:rsidR="00C355EA" w:rsidRPr="00C9053C" w:rsidRDefault="00C355EA" w:rsidP="00C355EA">
      <w:pPr>
        <w:pStyle w:val="Tytu"/>
        <w:spacing w:before="120"/>
        <w:rPr>
          <w:b w:val="0"/>
          <w:bCs/>
          <w:sz w:val="24"/>
          <w:szCs w:val="24"/>
        </w:rPr>
      </w:pPr>
      <w:r w:rsidRPr="00C9053C">
        <w:rPr>
          <w:b w:val="0"/>
          <w:bCs/>
          <w:sz w:val="24"/>
          <w:szCs w:val="24"/>
        </w:rPr>
        <w:t>Dane dotyczące Wykonawcy:</w:t>
      </w:r>
    </w:p>
    <w:p w14:paraId="663F2A9E" w14:textId="77777777" w:rsidR="00C355EA" w:rsidRPr="00C9053C" w:rsidRDefault="00C355EA" w:rsidP="00C355EA">
      <w:pPr>
        <w:pStyle w:val="Tytu"/>
        <w:spacing w:before="120" w:line="360" w:lineRule="auto"/>
        <w:rPr>
          <w:b w:val="0"/>
          <w:bCs/>
          <w:sz w:val="24"/>
          <w:szCs w:val="24"/>
        </w:rPr>
      </w:pPr>
      <w:r w:rsidRPr="00C9053C">
        <w:rPr>
          <w:b w:val="0"/>
          <w:bCs/>
          <w:sz w:val="24"/>
          <w:szCs w:val="24"/>
        </w:rPr>
        <w:t>Nazwa .................................................................................................... *</w:t>
      </w:r>
    </w:p>
    <w:p w14:paraId="2052EA82" w14:textId="77777777" w:rsidR="00C355EA" w:rsidRPr="00C9053C" w:rsidRDefault="00C355EA" w:rsidP="00C355EA">
      <w:pPr>
        <w:pStyle w:val="Tytu"/>
        <w:spacing w:before="120" w:line="360" w:lineRule="auto"/>
        <w:rPr>
          <w:b w:val="0"/>
          <w:bCs/>
          <w:sz w:val="24"/>
          <w:szCs w:val="24"/>
        </w:rPr>
      </w:pPr>
      <w:r w:rsidRPr="00C9053C">
        <w:rPr>
          <w:b w:val="0"/>
          <w:bCs/>
          <w:sz w:val="24"/>
          <w:szCs w:val="24"/>
        </w:rPr>
        <w:t>Siedziba .................................................................................................. *</w:t>
      </w:r>
    </w:p>
    <w:p w14:paraId="27FB416A" w14:textId="77777777" w:rsidR="00C355EA" w:rsidRPr="00C9053C" w:rsidRDefault="00C355EA" w:rsidP="00C355EA">
      <w:pPr>
        <w:pStyle w:val="Tytu"/>
        <w:spacing w:before="120" w:line="360" w:lineRule="auto"/>
        <w:rPr>
          <w:b w:val="0"/>
          <w:bCs/>
          <w:sz w:val="24"/>
          <w:szCs w:val="24"/>
        </w:rPr>
      </w:pPr>
      <w:r w:rsidRPr="00C9053C">
        <w:rPr>
          <w:b w:val="0"/>
          <w:bCs/>
          <w:sz w:val="24"/>
          <w:szCs w:val="24"/>
        </w:rPr>
        <w:t>Województwo ……………………..* Powiat ………………………… *</w:t>
      </w:r>
    </w:p>
    <w:p w14:paraId="6D093E38" w14:textId="77777777" w:rsidR="00C355EA" w:rsidRPr="00C9053C" w:rsidRDefault="00C355EA" w:rsidP="00C355EA">
      <w:pPr>
        <w:pStyle w:val="Tytu"/>
        <w:spacing w:before="120" w:line="360" w:lineRule="auto"/>
        <w:rPr>
          <w:b w:val="0"/>
          <w:bCs/>
          <w:sz w:val="24"/>
          <w:szCs w:val="24"/>
        </w:rPr>
      </w:pPr>
      <w:r w:rsidRPr="00C9053C">
        <w:rPr>
          <w:b w:val="0"/>
          <w:bCs/>
          <w:sz w:val="24"/>
          <w:szCs w:val="24"/>
        </w:rPr>
        <w:t>Nr telefonu .......................................* nr fax................................................. * mail ………………………………*</w:t>
      </w:r>
    </w:p>
    <w:p w14:paraId="16A4EBD3" w14:textId="77777777" w:rsidR="00C355EA" w:rsidRPr="00C9053C" w:rsidRDefault="00C355EA" w:rsidP="00C355EA">
      <w:pPr>
        <w:pStyle w:val="Tytu"/>
        <w:spacing w:before="120" w:line="360" w:lineRule="auto"/>
        <w:rPr>
          <w:b w:val="0"/>
          <w:bCs/>
          <w:sz w:val="24"/>
          <w:szCs w:val="24"/>
        </w:rPr>
      </w:pPr>
      <w:r w:rsidRPr="00C9053C">
        <w:rPr>
          <w:b w:val="0"/>
          <w:bCs/>
          <w:sz w:val="24"/>
          <w:szCs w:val="24"/>
        </w:rPr>
        <w:t>NIP ........................................................................................................*</w:t>
      </w:r>
    </w:p>
    <w:p w14:paraId="4FF7AC55" w14:textId="77777777" w:rsidR="00C355EA" w:rsidRPr="00C9053C" w:rsidRDefault="00C355EA" w:rsidP="00C355EA">
      <w:pPr>
        <w:pStyle w:val="Tytu"/>
        <w:spacing w:before="120" w:line="360" w:lineRule="auto"/>
        <w:rPr>
          <w:b w:val="0"/>
          <w:bCs/>
          <w:sz w:val="24"/>
          <w:szCs w:val="24"/>
        </w:rPr>
      </w:pPr>
      <w:r w:rsidRPr="00C9053C">
        <w:rPr>
          <w:b w:val="0"/>
          <w:bCs/>
          <w:sz w:val="24"/>
          <w:szCs w:val="24"/>
        </w:rPr>
        <w:t>REGON ..................................................................................................*</w:t>
      </w:r>
    </w:p>
    <w:p w14:paraId="6B9B18EF" w14:textId="77777777" w:rsidR="00C355EA" w:rsidRDefault="00C355EA" w:rsidP="00C355EA">
      <w:pPr>
        <w:pStyle w:val="Tytu"/>
        <w:spacing w:before="120" w:line="360" w:lineRule="auto"/>
        <w:rPr>
          <w:b w:val="0"/>
          <w:bCs/>
          <w:sz w:val="24"/>
          <w:szCs w:val="24"/>
        </w:rPr>
      </w:pPr>
      <w:r w:rsidRPr="00C9053C">
        <w:rPr>
          <w:b w:val="0"/>
          <w:bCs/>
          <w:sz w:val="24"/>
          <w:szCs w:val="24"/>
        </w:rPr>
        <w:t xml:space="preserve">Bank, nr konta </w:t>
      </w:r>
      <w:r>
        <w:rPr>
          <w:b w:val="0"/>
          <w:bCs/>
          <w:sz w:val="24"/>
          <w:szCs w:val="24"/>
        </w:rPr>
        <w:t>…………</w:t>
      </w:r>
      <w:r w:rsidRPr="00C9053C">
        <w:rPr>
          <w:b w:val="0"/>
          <w:bCs/>
          <w:sz w:val="24"/>
          <w:szCs w:val="24"/>
        </w:rPr>
        <w:t>……………………………………………………………*</w:t>
      </w:r>
    </w:p>
    <w:p w14:paraId="381883C8" w14:textId="77777777" w:rsidR="00C355EA" w:rsidRDefault="00C355EA" w:rsidP="00C355EA">
      <w:r w:rsidRPr="006F36B1">
        <w:rPr>
          <w:b/>
        </w:rPr>
        <w:t>Małe/średnie/duże Przedsiębiorstwo…</w:t>
      </w:r>
      <w:r>
        <w:t>………………………………………………</w:t>
      </w:r>
      <w:r w:rsidRPr="00C9053C">
        <w:rPr>
          <w:bCs/>
          <w:sz w:val="24"/>
          <w:szCs w:val="24"/>
        </w:rPr>
        <w:t>*</w:t>
      </w:r>
    </w:p>
    <w:p w14:paraId="1F846C58" w14:textId="77777777" w:rsidR="00C355EA" w:rsidRPr="00841B16" w:rsidRDefault="00C355EA" w:rsidP="00C355EA"/>
    <w:p w14:paraId="363D39E5" w14:textId="3454F1B3" w:rsidR="00C355EA" w:rsidRDefault="00C355EA" w:rsidP="00C355EA">
      <w:pPr>
        <w:ind w:right="-1"/>
      </w:pPr>
      <w:r w:rsidRPr="00C9053C">
        <w:t xml:space="preserve">Oferujemy/oferuję </w:t>
      </w:r>
      <w:r w:rsidR="0079647C">
        <w:t xml:space="preserve">kompletną </w:t>
      </w:r>
      <w:r w:rsidRPr="00C9053C">
        <w:t xml:space="preserve">realizację przedmiotu ww. zamówienia publicznego za kwotę: </w:t>
      </w:r>
    </w:p>
    <w:p w14:paraId="65E2DC6F" w14:textId="77777777" w:rsidR="00C355EA" w:rsidRDefault="00C355EA" w:rsidP="00C355EA">
      <w:pPr>
        <w:ind w:right="-1"/>
      </w:pPr>
    </w:p>
    <w:tbl>
      <w:tblPr>
        <w:tblStyle w:val="Tabela-Siatka"/>
        <w:tblW w:w="9673" w:type="dxa"/>
        <w:tblLook w:val="04A0" w:firstRow="1" w:lastRow="0" w:firstColumn="1" w:lastColumn="0" w:noHBand="0" w:noVBand="1"/>
      </w:tblPr>
      <w:tblGrid>
        <w:gridCol w:w="9673"/>
      </w:tblGrid>
      <w:tr w:rsidR="00C355EA" w14:paraId="7AEAD205" w14:textId="77777777" w:rsidTr="00865F7A">
        <w:trPr>
          <w:trHeight w:val="964"/>
        </w:trPr>
        <w:tc>
          <w:tcPr>
            <w:tcW w:w="9673" w:type="dxa"/>
          </w:tcPr>
          <w:p w14:paraId="4B2F6AC9" w14:textId="77777777" w:rsidR="00C355EA" w:rsidRPr="00D869C5" w:rsidRDefault="00C355EA" w:rsidP="00865F7A">
            <w:pPr>
              <w:ind w:right="-1"/>
              <w:rPr>
                <w:sz w:val="22"/>
                <w:szCs w:val="22"/>
              </w:rPr>
            </w:pPr>
            <w:r>
              <w:rPr>
                <w:sz w:val="22"/>
                <w:szCs w:val="22"/>
              </w:rPr>
              <w:t>N</w:t>
            </w:r>
            <w:r w:rsidRPr="00D869C5">
              <w:rPr>
                <w:sz w:val="22"/>
                <w:szCs w:val="22"/>
              </w:rPr>
              <w:t>etto ………………………</w:t>
            </w:r>
            <w:r>
              <w:rPr>
                <w:sz w:val="22"/>
                <w:szCs w:val="22"/>
              </w:rPr>
              <w:t>………………..</w:t>
            </w:r>
            <w:r w:rsidRPr="00D869C5">
              <w:rPr>
                <w:sz w:val="22"/>
                <w:szCs w:val="22"/>
              </w:rPr>
              <w:t>.* brutto …………………………………………….*</w:t>
            </w:r>
          </w:p>
          <w:p w14:paraId="75208066" w14:textId="77777777" w:rsidR="00C355EA" w:rsidRPr="00D869C5" w:rsidRDefault="00C355EA" w:rsidP="00865F7A">
            <w:pPr>
              <w:ind w:right="-1"/>
              <w:rPr>
                <w:sz w:val="22"/>
                <w:szCs w:val="22"/>
              </w:rPr>
            </w:pPr>
            <w:r w:rsidRPr="00D869C5">
              <w:rPr>
                <w:sz w:val="22"/>
                <w:szCs w:val="22"/>
              </w:rPr>
              <w:t>Słownie brutto</w:t>
            </w:r>
            <w:r>
              <w:rPr>
                <w:sz w:val="22"/>
                <w:szCs w:val="22"/>
              </w:rPr>
              <w:t>:</w:t>
            </w:r>
            <w:r w:rsidRPr="00D869C5">
              <w:rPr>
                <w:sz w:val="22"/>
                <w:szCs w:val="22"/>
              </w:rPr>
              <w:t xml:space="preserve"> …………………………………………………………………</w:t>
            </w:r>
            <w:r>
              <w:rPr>
                <w:sz w:val="22"/>
                <w:szCs w:val="22"/>
              </w:rPr>
              <w:t>……………………………</w:t>
            </w:r>
            <w:r w:rsidRPr="00D869C5">
              <w:rPr>
                <w:sz w:val="22"/>
                <w:szCs w:val="22"/>
              </w:rPr>
              <w:t>*</w:t>
            </w:r>
          </w:p>
        </w:tc>
      </w:tr>
    </w:tbl>
    <w:p w14:paraId="1D880B85" w14:textId="77777777" w:rsidR="00C355EA" w:rsidRDefault="00C355EA" w:rsidP="00C355EA">
      <w:pPr>
        <w:ind w:right="-1"/>
      </w:pPr>
    </w:p>
    <w:p w14:paraId="072EB0FB" w14:textId="77777777" w:rsidR="00C355EA" w:rsidRPr="00C9053C" w:rsidRDefault="00C355EA" w:rsidP="00C355EA">
      <w:pPr>
        <w:jc w:val="both"/>
        <w:rPr>
          <w:b/>
        </w:rPr>
      </w:pPr>
    </w:p>
    <w:p w14:paraId="2548417C" w14:textId="77777777" w:rsidR="00C355EA" w:rsidRPr="00C9053C" w:rsidRDefault="00C355EA" w:rsidP="00C355EA">
      <w:pPr>
        <w:jc w:val="both"/>
      </w:pPr>
      <w:r w:rsidRPr="00C9053C">
        <w:t xml:space="preserve">Oferowany </w:t>
      </w:r>
      <w:r w:rsidRPr="00C9053C">
        <w:rPr>
          <w:b/>
        </w:rPr>
        <w:t xml:space="preserve">okres rękojmi </w:t>
      </w:r>
      <w:r w:rsidRPr="00C9053C">
        <w:t>na ww. przedmiot zamówienia/oferty:   ………………….. miesięcy</w:t>
      </w:r>
    </w:p>
    <w:p w14:paraId="600503A4" w14:textId="77777777" w:rsidR="00C355EA" w:rsidRDefault="00C355EA" w:rsidP="00C355EA">
      <w:pPr>
        <w:jc w:val="both"/>
      </w:pPr>
      <w:r w:rsidRPr="00C9053C">
        <w:t>/słownie: ………………</w:t>
      </w:r>
      <w:r>
        <w:t>…………………………………………………</w:t>
      </w:r>
      <w:r w:rsidRPr="00C9053C">
        <w:t>miesięcy/*.</w:t>
      </w:r>
    </w:p>
    <w:p w14:paraId="3B69A35D" w14:textId="77777777" w:rsidR="00C355EA" w:rsidRPr="00C9053C" w:rsidRDefault="00C355EA" w:rsidP="00C355EA">
      <w:pPr>
        <w:jc w:val="both"/>
      </w:pPr>
    </w:p>
    <w:p w14:paraId="5EACF921" w14:textId="77777777" w:rsidR="00C355EA" w:rsidRPr="00C9053C" w:rsidRDefault="00C355EA" w:rsidP="00C355EA">
      <w:r w:rsidRPr="00C60251">
        <w:t>…................... dnia ....................</w:t>
      </w:r>
      <w:r>
        <w:t xml:space="preserve"> 2021</w:t>
      </w:r>
      <w:r w:rsidRPr="00C60251">
        <w:t xml:space="preserve"> r.  </w:t>
      </w:r>
      <w:r w:rsidRPr="00C9053C">
        <w:tab/>
        <w:t>....................................................................................</w:t>
      </w:r>
      <w:r w:rsidRPr="00C9053C">
        <w:tab/>
      </w:r>
      <w:r w:rsidRPr="00C9053C">
        <w:tab/>
      </w:r>
      <w:r w:rsidRPr="00C9053C">
        <w:tab/>
      </w:r>
      <w:r w:rsidRPr="00C9053C">
        <w:tab/>
      </w:r>
      <w:r w:rsidRPr="00C9053C">
        <w:tab/>
      </w:r>
      <w:r w:rsidRPr="00C9053C">
        <w:tab/>
      </w:r>
      <w:r w:rsidRPr="00C9053C">
        <w:tab/>
      </w:r>
      <w:r w:rsidRPr="00C9053C">
        <w:tab/>
      </w:r>
      <w:r>
        <w:tab/>
      </w:r>
      <w:r w:rsidRPr="00C9053C">
        <w:t>podpis i pieczęć Wykonawcy</w:t>
      </w:r>
    </w:p>
    <w:p w14:paraId="2CDE58BB" w14:textId="77777777" w:rsidR="00C355EA" w:rsidRPr="00C9053C" w:rsidRDefault="00C355EA" w:rsidP="00C355EA">
      <w:pPr>
        <w:rPr>
          <w:i/>
        </w:rPr>
      </w:pPr>
      <w:r w:rsidRPr="00C9053C">
        <w:rPr>
          <w:i/>
        </w:rPr>
        <w:t>*  - wypełnia Wykonawca</w:t>
      </w:r>
    </w:p>
    <w:p w14:paraId="68FECD6E" w14:textId="77777777" w:rsidR="00C355EA" w:rsidRPr="00C9053C" w:rsidRDefault="00C355EA" w:rsidP="00C355EA"/>
    <w:p w14:paraId="121BEA74" w14:textId="77777777" w:rsidR="00C355EA" w:rsidRDefault="00C355EA" w:rsidP="00C355EA">
      <w:pPr>
        <w:pBdr>
          <w:top w:val="nil"/>
          <w:left w:val="nil"/>
          <w:bottom w:val="nil"/>
          <w:right w:val="nil"/>
          <w:between w:val="nil"/>
        </w:pBdr>
        <w:jc w:val="right"/>
        <w:rPr>
          <w:sz w:val="22"/>
          <w:szCs w:val="22"/>
        </w:rPr>
      </w:pPr>
    </w:p>
    <w:p w14:paraId="53FE106C" w14:textId="77777777" w:rsidR="00C355EA" w:rsidRDefault="00C355EA" w:rsidP="00C355EA">
      <w:pPr>
        <w:pBdr>
          <w:top w:val="nil"/>
          <w:left w:val="nil"/>
          <w:bottom w:val="nil"/>
          <w:right w:val="nil"/>
          <w:between w:val="nil"/>
        </w:pBdr>
        <w:jc w:val="right"/>
        <w:rPr>
          <w:sz w:val="22"/>
          <w:szCs w:val="22"/>
        </w:rPr>
      </w:pPr>
    </w:p>
    <w:p w14:paraId="54C8E67C" w14:textId="77777777" w:rsidR="00C355EA" w:rsidRDefault="00C355EA" w:rsidP="00C355EA">
      <w:pPr>
        <w:pBdr>
          <w:top w:val="nil"/>
          <w:left w:val="nil"/>
          <w:bottom w:val="nil"/>
          <w:right w:val="nil"/>
          <w:between w:val="nil"/>
        </w:pBdr>
        <w:rPr>
          <w:sz w:val="22"/>
          <w:szCs w:val="22"/>
        </w:rPr>
      </w:pPr>
    </w:p>
    <w:p w14:paraId="3A3F086D" w14:textId="77777777" w:rsidR="00C355EA" w:rsidRDefault="00C355EA" w:rsidP="00C355EA">
      <w:pPr>
        <w:pBdr>
          <w:top w:val="nil"/>
          <w:left w:val="nil"/>
          <w:bottom w:val="nil"/>
          <w:right w:val="nil"/>
          <w:between w:val="nil"/>
        </w:pBdr>
        <w:rPr>
          <w:sz w:val="22"/>
          <w:szCs w:val="22"/>
        </w:rPr>
      </w:pPr>
    </w:p>
    <w:p w14:paraId="1F330E39" w14:textId="77777777" w:rsidR="00C355EA" w:rsidRDefault="00C355EA" w:rsidP="00C355EA">
      <w:pPr>
        <w:pBdr>
          <w:top w:val="nil"/>
          <w:left w:val="nil"/>
          <w:bottom w:val="nil"/>
          <w:right w:val="nil"/>
          <w:between w:val="nil"/>
        </w:pBdr>
        <w:jc w:val="right"/>
        <w:rPr>
          <w:sz w:val="22"/>
          <w:szCs w:val="22"/>
        </w:rPr>
      </w:pPr>
    </w:p>
    <w:p w14:paraId="04B56545" w14:textId="77777777" w:rsidR="00C355EA" w:rsidRDefault="00C355EA" w:rsidP="00C355EA">
      <w:pPr>
        <w:pBdr>
          <w:top w:val="nil"/>
          <w:left w:val="nil"/>
          <w:bottom w:val="nil"/>
          <w:right w:val="nil"/>
          <w:between w:val="nil"/>
        </w:pBdr>
        <w:jc w:val="right"/>
        <w:rPr>
          <w:sz w:val="22"/>
          <w:szCs w:val="22"/>
        </w:rPr>
      </w:pPr>
    </w:p>
    <w:p w14:paraId="6B8D2E31" w14:textId="77777777" w:rsidR="00C355EA" w:rsidRDefault="00C355EA" w:rsidP="00C355EA">
      <w:pPr>
        <w:pBdr>
          <w:top w:val="nil"/>
          <w:left w:val="nil"/>
          <w:bottom w:val="nil"/>
          <w:right w:val="nil"/>
          <w:between w:val="nil"/>
        </w:pBdr>
        <w:jc w:val="right"/>
        <w:rPr>
          <w:sz w:val="22"/>
          <w:szCs w:val="22"/>
        </w:rPr>
      </w:pPr>
    </w:p>
    <w:p w14:paraId="0FF14003" w14:textId="77777777" w:rsidR="00D107EF" w:rsidRDefault="00D107EF" w:rsidP="00C355EA">
      <w:pPr>
        <w:pBdr>
          <w:top w:val="nil"/>
          <w:left w:val="nil"/>
          <w:bottom w:val="nil"/>
          <w:right w:val="nil"/>
          <w:between w:val="nil"/>
        </w:pBdr>
        <w:jc w:val="right"/>
        <w:rPr>
          <w:sz w:val="22"/>
          <w:szCs w:val="22"/>
        </w:rPr>
      </w:pPr>
    </w:p>
    <w:p w14:paraId="2231F594" w14:textId="77777777" w:rsidR="00C355EA" w:rsidRDefault="00C355EA" w:rsidP="00C355EA">
      <w:pPr>
        <w:pBdr>
          <w:top w:val="nil"/>
          <w:left w:val="nil"/>
          <w:bottom w:val="nil"/>
          <w:right w:val="nil"/>
          <w:between w:val="nil"/>
        </w:pBdr>
        <w:jc w:val="right"/>
        <w:rPr>
          <w:sz w:val="22"/>
          <w:szCs w:val="22"/>
        </w:rPr>
      </w:pPr>
    </w:p>
    <w:p w14:paraId="33AA9EBA" w14:textId="77777777" w:rsidR="009A2134" w:rsidRDefault="009A2134" w:rsidP="00C355EA">
      <w:pPr>
        <w:pBdr>
          <w:top w:val="nil"/>
          <w:left w:val="nil"/>
          <w:bottom w:val="nil"/>
          <w:right w:val="nil"/>
          <w:between w:val="nil"/>
        </w:pBdr>
        <w:jc w:val="right"/>
        <w:rPr>
          <w:sz w:val="22"/>
          <w:szCs w:val="22"/>
        </w:rPr>
      </w:pPr>
    </w:p>
    <w:p w14:paraId="32340950" w14:textId="05D33757" w:rsidR="001C403E" w:rsidRDefault="009A2134" w:rsidP="001C403E">
      <w:pPr>
        <w:spacing w:line="276" w:lineRule="auto"/>
        <w:jc w:val="right"/>
        <w:rPr>
          <w:b/>
          <w:bCs/>
          <w:caps/>
          <w:color w:val="FF0000"/>
          <w:sz w:val="22"/>
          <w:szCs w:val="22"/>
        </w:rPr>
      </w:pPr>
      <w:r w:rsidRPr="009A2134">
        <w:rPr>
          <w:b/>
          <w:bCs/>
          <w:caps/>
          <w:color w:val="FF0000"/>
          <w:sz w:val="22"/>
          <w:szCs w:val="22"/>
        </w:rPr>
        <w:t xml:space="preserve">                                          </w:t>
      </w:r>
      <w:r w:rsidR="001C403E" w:rsidRPr="00C33A49">
        <w:rPr>
          <w:b/>
          <w:bCs/>
          <w:caps/>
          <w:sz w:val="22"/>
          <w:szCs w:val="22"/>
        </w:rPr>
        <w:t xml:space="preserve">Załącznik nr </w:t>
      </w:r>
      <w:r w:rsidR="00DE25D0" w:rsidRPr="00C33A49">
        <w:rPr>
          <w:b/>
          <w:bCs/>
          <w:caps/>
          <w:sz w:val="22"/>
          <w:szCs w:val="22"/>
        </w:rPr>
        <w:t>4</w:t>
      </w:r>
      <w:r w:rsidR="00C33A49" w:rsidRPr="00C33A49">
        <w:rPr>
          <w:b/>
          <w:bCs/>
          <w:caps/>
          <w:sz w:val="22"/>
          <w:szCs w:val="22"/>
        </w:rPr>
        <w:t xml:space="preserve"> do SWZ PN  46</w:t>
      </w:r>
      <w:r w:rsidR="001C403E" w:rsidRPr="00C33A49">
        <w:rPr>
          <w:b/>
          <w:bCs/>
          <w:caps/>
          <w:sz w:val="22"/>
          <w:szCs w:val="22"/>
        </w:rPr>
        <w:t>/2021</w:t>
      </w:r>
      <w:r w:rsidRPr="00C33A49">
        <w:rPr>
          <w:b/>
          <w:bCs/>
          <w:caps/>
          <w:sz w:val="22"/>
          <w:szCs w:val="22"/>
        </w:rPr>
        <w:t xml:space="preserve">       </w:t>
      </w:r>
      <w:r w:rsidRPr="009A2134">
        <w:rPr>
          <w:b/>
          <w:bCs/>
          <w:caps/>
          <w:color w:val="FF0000"/>
          <w:sz w:val="22"/>
          <w:szCs w:val="22"/>
        </w:rPr>
        <w:t xml:space="preserve">                          </w:t>
      </w:r>
    </w:p>
    <w:p w14:paraId="4452F5D3" w14:textId="77777777" w:rsidR="001C403E" w:rsidRDefault="001C403E" w:rsidP="001C403E">
      <w:pPr>
        <w:spacing w:line="276" w:lineRule="auto"/>
        <w:jc w:val="center"/>
        <w:rPr>
          <w:b/>
          <w:bCs/>
          <w:caps/>
          <w:sz w:val="22"/>
          <w:szCs w:val="22"/>
        </w:rPr>
      </w:pPr>
    </w:p>
    <w:p w14:paraId="0EA15299" w14:textId="2F64AD23" w:rsidR="009A2134" w:rsidRPr="009A2134" w:rsidRDefault="009A2134" w:rsidP="001C403E">
      <w:pPr>
        <w:spacing w:line="276" w:lineRule="auto"/>
        <w:jc w:val="center"/>
        <w:rPr>
          <w:rStyle w:val="grame"/>
          <w:sz w:val="22"/>
          <w:szCs w:val="22"/>
        </w:rPr>
      </w:pPr>
      <w:r w:rsidRPr="009A2134">
        <w:rPr>
          <w:b/>
          <w:bCs/>
          <w:caps/>
          <w:sz w:val="22"/>
          <w:szCs w:val="22"/>
        </w:rPr>
        <w:t>wzór UMOWY</w:t>
      </w:r>
    </w:p>
    <w:p w14:paraId="5DEA6F2D" w14:textId="77777777" w:rsidR="009A2134" w:rsidRPr="009A2134" w:rsidRDefault="009A2134" w:rsidP="009A2134">
      <w:pPr>
        <w:spacing w:line="276" w:lineRule="auto"/>
        <w:rPr>
          <w:rStyle w:val="grame"/>
          <w:sz w:val="22"/>
          <w:szCs w:val="22"/>
        </w:rPr>
      </w:pPr>
    </w:p>
    <w:p w14:paraId="003E6EA4" w14:textId="2EB0CBA8" w:rsidR="009A2134" w:rsidRPr="009A2134" w:rsidRDefault="009A2134" w:rsidP="009A2134">
      <w:pPr>
        <w:keepNext/>
        <w:keepLines/>
        <w:widowControl w:val="0"/>
        <w:tabs>
          <w:tab w:val="left" w:pos="709"/>
        </w:tabs>
        <w:spacing w:line="276" w:lineRule="auto"/>
        <w:jc w:val="center"/>
        <w:rPr>
          <w:b/>
          <w:bCs/>
          <w:caps/>
          <w:sz w:val="22"/>
          <w:szCs w:val="22"/>
        </w:rPr>
      </w:pPr>
      <w:r w:rsidRPr="009A2134">
        <w:rPr>
          <w:b/>
          <w:bCs/>
          <w:caps/>
          <w:sz w:val="22"/>
          <w:szCs w:val="22"/>
        </w:rPr>
        <w:t xml:space="preserve">Umowa o roboty budowlane </w:t>
      </w:r>
      <w:r w:rsidRPr="009A2134">
        <w:rPr>
          <w:bCs/>
          <w:sz w:val="22"/>
          <w:szCs w:val="22"/>
        </w:rPr>
        <w:t>(„</w:t>
      </w:r>
      <w:r w:rsidRPr="009A2134">
        <w:rPr>
          <w:b/>
          <w:bCs/>
          <w:sz w:val="22"/>
          <w:szCs w:val="22"/>
        </w:rPr>
        <w:t>Umowa</w:t>
      </w:r>
      <w:r w:rsidRPr="009A2134">
        <w:rPr>
          <w:bCs/>
          <w:sz w:val="22"/>
          <w:szCs w:val="22"/>
        </w:rPr>
        <w:t xml:space="preserve">”) </w:t>
      </w:r>
      <w:r w:rsidR="00C33A49">
        <w:rPr>
          <w:b/>
          <w:bCs/>
          <w:caps/>
          <w:sz w:val="22"/>
          <w:szCs w:val="22"/>
        </w:rPr>
        <w:t>NR  PN 46</w:t>
      </w:r>
      <w:r w:rsidRPr="009A2134">
        <w:rPr>
          <w:b/>
          <w:bCs/>
          <w:caps/>
          <w:sz w:val="22"/>
          <w:szCs w:val="22"/>
        </w:rPr>
        <w:t>/2021</w:t>
      </w:r>
    </w:p>
    <w:p w14:paraId="7627460B" w14:textId="77777777" w:rsidR="009A2134" w:rsidRPr="009A2134" w:rsidRDefault="009A2134" w:rsidP="009A2134">
      <w:pPr>
        <w:keepNext/>
        <w:keepLines/>
        <w:widowControl w:val="0"/>
        <w:tabs>
          <w:tab w:val="left" w:pos="709"/>
        </w:tabs>
        <w:spacing w:line="276" w:lineRule="auto"/>
        <w:jc w:val="both"/>
        <w:rPr>
          <w:sz w:val="22"/>
          <w:szCs w:val="22"/>
        </w:rPr>
      </w:pPr>
      <w:r w:rsidRPr="009A2134">
        <w:rPr>
          <w:sz w:val="22"/>
          <w:szCs w:val="22"/>
        </w:rPr>
        <w:t xml:space="preserve">zawarta </w:t>
      </w:r>
      <w:r w:rsidRPr="009A2134">
        <w:rPr>
          <w:iCs/>
          <w:sz w:val="22"/>
          <w:szCs w:val="22"/>
        </w:rPr>
        <w:t xml:space="preserve">w dniu  ..………… 2021 r. r. w Konstancinie - Jeziornie, </w:t>
      </w:r>
      <w:r w:rsidRPr="009A2134">
        <w:rPr>
          <w:sz w:val="22"/>
          <w:szCs w:val="22"/>
        </w:rPr>
        <w:t>pomiędzy:</w:t>
      </w:r>
    </w:p>
    <w:p w14:paraId="5BB7043D" w14:textId="77777777" w:rsidR="009A2134" w:rsidRPr="009A2134" w:rsidRDefault="009A2134" w:rsidP="009A2134">
      <w:pPr>
        <w:keepNext/>
        <w:keepLines/>
        <w:widowControl w:val="0"/>
        <w:tabs>
          <w:tab w:val="left" w:pos="709"/>
        </w:tabs>
        <w:spacing w:line="276" w:lineRule="auto"/>
        <w:jc w:val="both"/>
        <w:rPr>
          <w:b/>
          <w:bCs/>
          <w:sz w:val="22"/>
          <w:szCs w:val="22"/>
        </w:rPr>
      </w:pPr>
    </w:p>
    <w:p w14:paraId="172A8422" w14:textId="77777777" w:rsidR="009A2134" w:rsidRPr="009A2134" w:rsidRDefault="009A2134" w:rsidP="009A2134">
      <w:pPr>
        <w:keepNext/>
        <w:keepLines/>
        <w:widowControl w:val="0"/>
        <w:tabs>
          <w:tab w:val="left" w:pos="709"/>
        </w:tabs>
        <w:spacing w:line="276" w:lineRule="auto"/>
        <w:jc w:val="both"/>
        <w:rPr>
          <w:sz w:val="22"/>
          <w:szCs w:val="22"/>
        </w:rPr>
      </w:pPr>
      <w:r w:rsidRPr="009A2134">
        <w:rPr>
          <w:b/>
          <w:sz w:val="22"/>
          <w:szCs w:val="22"/>
        </w:rPr>
        <w:t xml:space="preserve">Spółką Mazowieckie Centrum Rehabilitacji „STOCER” Sp. z o. o. </w:t>
      </w:r>
      <w:r w:rsidRPr="009A2134">
        <w:rPr>
          <w:sz w:val="22"/>
          <w:szCs w:val="22"/>
        </w:rPr>
        <w:t xml:space="preserve">z siedzibą w Konstancinie-Jeziornie przy ul. Wierzejewskiego 12, 05-510 Konstancin – Jeziorna,  wpisaną do rejestru przedsiębiorców prowadzonego przez Sąd Rejonowy dla m.st. Warszawy, XIV Wydział Gospodarczy Krajowego Rejestru Sądowego, pod numerem KRS 0000337011, o numerze NIP:  123-119-49-50, </w:t>
      </w:r>
    </w:p>
    <w:p w14:paraId="551BDC60" w14:textId="77777777" w:rsidR="009A2134" w:rsidRPr="009A2134" w:rsidRDefault="009A2134" w:rsidP="009A2134">
      <w:pPr>
        <w:keepNext/>
        <w:keepLines/>
        <w:widowControl w:val="0"/>
        <w:tabs>
          <w:tab w:val="left" w:pos="709"/>
        </w:tabs>
        <w:spacing w:line="276" w:lineRule="auto"/>
        <w:jc w:val="both"/>
        <w:rPr>
          <w:sz w:val="22"/>
          <w:szCs w:val="22"/>
        </w:rPr>
      </w:pPr>
      <w:r w:rsidRPr="009A2134">
        <w:rPr>
          <w:sz w:val="22"/>
          <w:szCs w:val="22"/>
        </w:rPr>
        <w:t xml:space="preserve">w imieniu której przy zawarciu Umowy działają: </w:t>
      </w:r>
    </w:p>
    <w:p w14:paraId="28E2286B" w14:textId="77777777" w:rsidR="009A2134" w:rsidRPr="009A2134" w:rsidRDefault="009A2134" w:rsidP="009A2134">
      <w:pPr>
        <w:keepNext/>
        <w:keepLines/>
        <w:widowControl w:val="0"/>
        <w:numPr>
          <w:ilvl w:val="0"/>
          <w:numId w:val="34"/>
        </w:numPr>
        <w:tabs>
          <w:tab w:val="left" w:pos="709"/>
        </w:tabs>
        <w:overflowPunct w:val="0"/>
        <w:autoSpaceDE w:val="0"/>
        <w:autoSpaceDN w:val="0"/>
        <w:adjustRightInd w:val="0"/>
        <w:spacing w:line="276" w:lineRule="auto"/>
        <w:ind w:left="0" w:firstLine="0"/>
        <w:jc w:val="both"/>
        <w:textAlignment w:val="baseline"/>
        <w:rPr>
          <w:sz w:val="22"/>
          <w:szCs w:val="22"/>
        </w:rPr>
      </w:pPr>
      <w:r w:rsidRPr="009A2134">
        <w:rPr>
          <w:sz w:val="22"/>
          <w:szCs w:val="22"/>
        </w:rPr>
        <w:t xml:space="preserve">Pan Piotr Papaj – Prezes Zarządu, </w:t>
      </w:r>
    </w:p>
    <w:p w14:paraId="073546AC" w14:textId="77777777" w:rsidR="009A2134" w:rsidRPr="009A2134" w:rsidRDefault="009A2134" w:rsidP="009A2134">
      <w:pPr>
        <w:keepNext/>
        <w:keepLines/>
        <w:widowControl w:val="0"/>
        <w:numPr>
          <w:ilvl w:val="0"/>
          <w:numId w:val="34"/>
        </w:numPr>
        <w:tabs>
          <w:tab w:val="left" w:pos="709"/>
        </w:tabs>
        <w:overflowPunct w:val="0"/>
        <w:autoSpaceDE w:val="0"/>
        <w:autoSpaceDN w:val="0"/>
        <w:adjustRightInd w:val="0"/>
        <w:spacing w:line="276" w:lineRule="auto"/>
        <w:ind w:left="0" w:firstLine="0"/>
        <w:jc w:val="both"/>
        <w:textAlignment w:val="baseline"/>
        <w:rPr>
          <w:sz w:val="22"/>
          <w:szCs w:val="22"/>
        </w:rPr>
      </w:pPr>
      <w:r w:rsidRPr="009A2134">
        <w:rPr>
          <w:sz w:val="22"/>
          <w:szCs w:val="22"/>
        </w:rPr>
        <w:t xml:space="preserve">Pan/Pani …………………………………………., </w:t>
      </w:r>
    </w:p>
    <w:p w14:paraId="21E4F7FF" w14:textId="77777777" w:rsidR="009A2134" w:rsidRPr="009A2134" w:rsidRDefault="009A2134" w:rsidP="009A2134">
      <w:pPr>
        <w:keepNext/>
        <w:keepLines/>
        <w:widowControl w:val="0"/>
        <w:numPr>
          <w:ilvl w:val="0"/>
          <w:numId w:val="34"/>
        </w:numPr>
        <w:tabs>
          <w:tab w:val="left" w:pos="709"/>
        </w:tabs>
        <w:overflowPunct w:val="0"/>
        <w:autoSpaceDE w:val="0"/>
        <w:autoSpaceDN w:val="0"/>
        <w:adjustRightInd w:val="0"/>
        <w:spacing w:line="276" w:lineRule="auto"/>
        <w:ind w:left="0" w:firstLine="0"/>
        <w:jc w:val="both"/>
        <w:textAlignment w:val="baseline"/>
        <w:rPr>
          <w:sz w:val="22"/>
          <w:szCs w:val="22"/>
        </w:rPr>
      </w:pPr>
      <w:r w:rsidRPr="009A2134">
        <w:rPr>
          <w:sz w:val="22"/>
          <w:szCs w:val="22"/>
        </w:rPr>
        <w:t>Pan/Pani…………………………………..</w:t>
      </w:r>
    </w:p>
    <w:p w14:paraId="680ABE5C" w14:textId="77777777" w:rsidR="009A2134" w:rsidRPr="009A2134" w:rsidRDefault="009A2134" w:rsidP="009A2134">
      <w:pPr>
        <w:keepNext/>
        <w:keepLines/>
        <w:widowControl w:val="0"/>
        <w:tabs>
          <w:tab w:val="left" w:pos="709"/>
        </w:tabs>
        <w:spacing w:line="276" w:lineRule="auto"/>
        <w:jc w:val="both"/>
        <w:rPr>
          <w:sz w:val="22"/>
          <w:szCs w:val="22"/>
        </w:rPr>
      </w:pPr>
      <w:r w:rsidRPr="009A2134">
        <w:rPr>
          <w:sz w:val="22"/>
          <w:szCs w:val="22"/>
        </w:rPr>
        <w:t>zwaną dalej w treści Umowy: „Zamawiającym”</w:t>
      </w:r>
    </w:p>
    <w:p w14:paraId="7F35CF9F" w14:textId="77777777" w:rsidR="009A2134" w:rsidRPr="009A2134" w:rsidRDefault="009A2134" w:rsidP="009A2134">
      <w:pPr>
        <w:keepNext/>
        <w:keepLines/>
        <w:widowControl w:val="0"/>
        <w:tabs>
          <w:tab w:val="left" w:pos="709"/>
        </w:tabs>
        <w:spacing w:line="276" w:lineRule="auto"/>
        <w:jc w:val="both"/>
        <w:rPr>
          <w:b/>
          <w:sz w:val="22"/>
          <w:szCs w:val="22"/>
        </w:rPr>
      </w:pPr>
    </w:p>
    <w:p w14:paraId="4E6AFECC" w14:textId="77777777" w:rsidR="009A2134" w:rsidRPr="009A2134" w:rsidRDefault="009A2134" w:rsidP="009A2134">
      <w:pPr>
        <w:keepNext/>
        <w:keepLines/>
        <w:widowControl w:val="0"/>
        <w:tabs>
          <w:tab w:val="left" w:pos="709"/>
        </w:tabs>
        <w:spacing w:line="276" w:lineRule="auto"/>
        <w:jc w:val="both"/>
        <w:rPr>
          <w:sz w:val="22"/>
          <w:szCs w:val="22"/>
        </w:rPr>
      </w:pPr>
      <w:r w:rsidRPr="009A2134">
        <w:rPr>
          <w:sz w:val="22"/>
          <w:szCs w:val="22"/>
        </w:rPr>
        <w:t xml:space="preserve">oraz </w:t>
      </w:r>
    </w:p>
    <w:p w14:paraId="79BDB1A5" w14:textId="77777777" w:rsidR="009A2134" w:rsidRPr="009A2134" w:rsidRDefault="009A2134" w:rsidP="009A2134">
      <w:pPr>
        <w:keepNext/>
        <w:keepLines/>
        <w:widowControl w:val="0"/>
        <w:tabs>
          <w:tab w:val="left" w:pos="709"/>
        </w:tabs>
        <w:spacing w:line="276" w:lineRule="auto"/>
        <w:jc w:val="both"/>
        <w:rPr>
          <w:sz w:val="22"/>
          <w:szCs w:val="22"/>
        </w:rPr>
      </w:pPr>
    </w:p>
    <w:p w14:paraId="7D550977" w14:textId="77777777" w:rsidR="009A2134" w:rsidRPr="009A2134" w:rsidRDefault="009A2134" w:rsidP="009A2134">
      <w:pPr>
        <w:keepNext/>
        <w:keepLines/>
        <w:widowControl w:val="0"/>
        <w:tabs>
          <w:tab w:val="left" w:pos="709"/>
        </w:tabs>
        <w:spacing w:line="276" w:lineRule="auto"/>
        <w:jc w:val="both"/>
        <w:rPr>
          <w:sz w:val="22"/>
          <w:szCs w:val="22"/>
        </w:rPr>
      </w:pPr>
      <w:r w:rsidRPr="009A2134">
        <w:rPr>
          <w:b/>
          <w:sz w:val="22"/>
          <w:szCs w:val="22"/>
        </w:rPr>
        <w:t>Firmą ………….</w:t>
      </w:r>
      <w:r w:rsidRPr="009A2134">
        <w:rPr>
          <w:sz w:val="22"/>
          <w:szCs w:val="22"/>
        </w:rPr>
        <w:t xml:space="preserve"> prowadzącą działalność gospodarczą na podstawie wpisu do …………………………………….. pod nr ………………………………….. z siedzibą w …………….., przy ul. ……………………, ……………………., o numerze NIP ….-….-….-…, w imieniu której, przy zawarciu Umowy działają: </w:t>
      </w:r>
    </w:p>
    <w:p w14:paraId="42590441" w14:textId="77777777" w:rsidR="009A2134" w:rsidRPr="009A2134" w:rsidRDefault="009A2134" w:rsidP="009A2134">
      <w:pPr>
        <w:keepNext/>
        <w:keepLines/>
        <w:widowControl w:val="0"/>
        <w:numPr>
          <w:ilvl w:val="0"/>
          <w:numId w:val="35"/>
        </w:numPr>
        <w:spacing w:line="276" w:lineRule="auto"/>
        <w:jc w:val="both"/>
        <w:rPr>
          <w:sz w:val="22"/>
          <w:szCs w:val="22"/>
        </w:rPr>
      </w:pPr>
      <w:r w:rsidRPr="009A2134">
        <w:rPr>
          <w:sz w:val="22"/>
          <w:szCs w:val="22"/>
        </w:rPr>
        <w:t>Pan/Pani ………………………………………….,</w:t>
      </w:r>
    </w:p>
    <w:p w14:paraId="6C050C59" w14:textId="77777777" w:rsidR="009A2134" w:rsidRPr="009A2134" w:rsidRDefault="009A2134" w:rsidP="009A2134">
      <w:pPr>
        <w:keepNext/>
        <w:keepLines/>
        <w:widowControl w:val="0"/>
        <w:numPr>
          <w:ilvl w:val="0"/>
          <w:numId w:val="35"/>
        </w:numPr>
        <w:spacing w:line="276" w:lineRule="auto"/>
        <w:jc w:val="both"/>
        <w:rPr>
          <w:sz w:val="22"/>
          <w:szCs w:val="22"/>
        </w:rPr>
      </w:pPr>
      <w:r w:rsidRPr="009A2134">
        <w:rPr>
          <w:sz w:val="22"/>
          <w:szCs w:val="22"/>
        </w:rPr>
        <w:t>Pan/Pani …………………………………………..</w:t>
      </w:r>
    </w:p>
    <w:p w14:paraId="18B7B143" w14:textId="77777777" w:rsidR="009A2134" w:rsidRPr="009A2134" w:rsidRDefault="009A2134" w:rsidP="009A2134">
      <w:pPr>
        <w:keepNext/>
        <w:keepLines/>
        <w:widowControl w:val="0"/>
        <w:tabs>
          <w:tab w:val="left" w:pos="709"/>
        </w:tabs>
        <w:spacing w:line="276" w:lineRule="auto"/>
        <w:jc w:val="both"/>
        <w:rPr>
          <w:sz w:val="22"/>
          <w:szCs w:val="22"/>
        </w:rPr>
      </w:pPr>
      <w:r w:rsidRPr="009A2134">
        <w:rPr>
          <w:sz w:val="22"/>
          <w:szCs w:val="22"/>
        </w:rPr>
        <w:t xml:space="preserve">zwaną dalej w treści Umowy „Wykonawcą” </w:t>
      </w:r>
    </w:p>
    <w:p w14:paraId="5A1825CA" w14:textId="77777777" w:rsidR="009A2134" w:rsidRPr="009A2134" w:rsidRDefault="009A2134" w:rsidP="009A2134">
      <w:pPr>
        <w:keepNext/>
        <w:keepLines/>
        <w:widowControl w:val="0"/>
        <w:tabs>
          <w:tab w:val="left" w:pos="709"/>
        </w:tabs>
        <w:spacing w:line="276" w:lineRule="auto"/>
        <w:jc w:val="both"/>
        <w:rPr>
          <w:sz w:val="22"/>
          <w:szCs w:val="22"/>
        </w:rPr>
      </w:pPr>
    </w:p>
    <w:p w14:paraId="6B6E970A" w14:textId="77777777" w:rsidR="009A2134" w:rsidRPr="009A2134" w:rsidRDefault="009A2134" w:rsidP="009A2134">
      <w:pPr>
        <w:keepNext/>
        <w:keepLines/>
        <w:widowControl w:val="0"/>
        <w:tabs>
          <w:tab w:val="left" w:pos="709"/>
        </w:tabs>
        <w:spacing w:line="276" w:lineRule="auto"/>
        <w:jc w:val="both"/>
        <w:rPr>
          <w:sz w:val="22"/>
          <w:szCs w:val="22"/>
        </w:rPr>
      </w:pPr>
      <w:r w:rsidRPr="009A2134">
        <w:rPr>
          <w:sz w:val="22"/>
          <w:szCs w:val="22"/>
        </w:rPr>
        <w:t>(każda z wyżej wymienionych dalej w treści Umowy także jako: „</w:t>
      </w:r>
      <w:r w:rsidRPr="009A2134">
        <w:rPr>
          <w:bCs/>
          <w:sz w:val="22"/>
          <w:szCs w:val="22"/>
        </w:rPr>
        <w:t>Strona</w:t>
      </w:r>
      <w:r w:rsidRPr="009A2134">
        <w:rPr>
          <w:sz w:val="22"/>
          <w:szCs w:val="22"/>
        </w:rPr>
        <w:t>” lub łącznie jako „</w:t>
      </w:r>
      <w:r w:rsidRPr="009A2134">
        <w:rPr>
          <w:bCs/>
          <w:sz w:val="22"/>
          <w:szCs w:val="22"/>
        </w:rPr>
        <w:t>Strony</w:t>
      </w:r>
      <w:r w:rsidRPr="009A2134">
        <w:rPr>
          <w:sz w:val="22"/>
          <w:szCs w:val="22"/>
        </w:rPr>
        <w:t>”).</w:t>
      </w:r>
    </w:p>
    <w:p w14:paraId="0CA5409D" w14:textId="77777777" w:rsidR="009A2134" w:rsidRPr="009A2134" w:rsidRDefault="009A2134" w:rsidP="009A2134">
      <w:pPr>
        <w:keepNext/>
        <w:keepLines/>
        <w:widowControl w:val="0"/>
        <w:tabs>
          <w:tab w:val="left" w:pos="709"/>
        </w:tabs>
        <w:spacing w:line="276" w:lineRule="auto"/>
        <w:jc w:val="both"/>
        <w:rPr>
          <w:sz w:val="22"/>
          <w:szCs w:val="22"/>
        </w:rPr>
      </w:pPr>
    </w:p>
    <w:p w14:paraId="3AAC82C1" w14:textId="7B822CE6" w:rsidR="009A2134" w:rsidRPr="009A2134" w:rsidRDefault="009A2134" w:rsidP="009A2134">
      <w:pPr>
        <w:keepNext/>
        <w:keepLines/>
        <w:widowControl w:val="0"/>
        <w:tabs>
          <w:tab w:val="left" w:pos="709"/>
        </w:tabs>
        <w:spacing w:line="276" w:lineRule="auto"/>
        <w:jc w:val="both"/>
        <w:rPr>
          <w:sz w:val="22"/>
          <w:szCs w:val="22"/>
        </w:rPr>
      </w:pPr>
      <w:r w:rsidRPr="009A2134">
        <w:rPr>
          <w:sz w:val="22"/>
          <w:szCs w:val="22"/>
        </w:rPr>
        <w:t xml:space="preserve">W rezultacie postępowania o udzielenie zamówienia publicznego przeprowadzonego w trybie </w:t>
      </w:r>
      <w:r w:rsidR="00050126">
        <w:rPr>
          <w:sz w:val="22"/>
          <w:szCs w:val="22"/>
        </w:rPr>
        <w:t xml:space="preserve">przetargu nieograniczonego </w:t>
      </w:r>
      <w:r w:rsidRPr="009A2134">
        <w:rPr>
          <w:sz w:val="22"/>
          <w:szCs w:val="22"/>
        </w:rPr>
        <w:t xml:space="preserve">na podstawie przepisów ustawy z dnia 11 września 2019 r. Prawo zamówień publicznych (Dz. </w:t>
      </w:r>
      <w:r w:rsidRPr="0088049D">
        <w:rPr>
          <w:bCs/>
          <w:sz w:val="22"/>
          <w:szCs w:val="22"/>
        </w:rPr>
        <w:t>U. 20</w:t>
      </w:r>
      <w:r w:rsidR="00050126" w:rsidRPr="0088049D">
        <w:rPr>
          <w:bCs/>
          <w:sz w:val="22"/>
          <w:szCs w:val="22"/>
        </w:rPr>
        <w:t>21,</w:t>
      </w:r>
      <w:r w:rsidRPr="0088049D">
        <w:rPr>
          <w:bCs/>
          <w:sz w:val="22"/>
          <w:szCs w:val="22"/>
        </w:rPr>
        <w:t xml:space="preserve"> poz.</w:t>
      </w:r>
      <w:r w:rsidRPr="009A2134">
        <w:rPr>
          <w:b/>
          <w:sz w:val="22"/>
          <w:szCs w:val="22"/>
        </w:rPr>
        <w:t xml:space="preserve"> </w:t>
      </w:r>
      <w:r w:rsidR="00050126">
        <w:rPr>
          <w:sz w:val="22"/>
          <w:szCs w:val="22"/>
        </w:rPr>
        <w:t>1129</w:t>
      </w:r>
      <w:r w:rsidRPr="009A2134">
        <w:rPr>
          <w:sz w:val="22"/>
          <w:szCs w:val="22"/>
        </w:rPr>
        <w:t>) została zawarta Umowa o następującej, uzgodnionej przez Strony, treści:</w:t>
      </w:r>
    </w:p>
    <w:p w14:paraId="0720F70A" w14:textId="77777777" w:rsidR="009A2134" w:rsidRPr="009A2134" w:rsidRDefault="009A2134" w:rsidP="009A2134">
      <w:pPr>
        <w:keepNext/>
        <w:keepLines/>
        <w:widowControl w:val="0"/>
        <w:tabs>
          <w:tab w:val="left" w:pos="709"/>
        </w:tabs>
        <w:spacing w:line="276" w:lineRule="auto"/>
        <w:jc w:val="both"/>
        <w:rPr>
          <w:sz w:val="22"/>
          <w:szCs w:val="22"/>
        </w:rPr>
      </w:pPr>
    </w:p>
    <w:p w14:paraId="16B1F4B5" w14:textId="77777777" w:rsidR="009A2134" w:rsidRPr="009A2134" w:rsidRDefault="009A2134" w:rsidP="009A2134">
      <w:pPr>
        <w:pStyle w:val="1poziom"/>
        <w:keepLines/>
        <w:widowControl w:val="0"/>
        <w:tabs>
          <w:tab w:val="left" w:pos="709"/>
        </w:tabs>
        <w:spacing w:before="0" w:after="0" w:line="276" w:lineRule="auto"/>
        <w:ind w:left="0" w:firstLine="0"/>
        <w:rPr>
          <w:color w:val="auto"/>
          <w:lang w:val="pl-PL"/>
        </w:rPr>
      </w:pPr>
      <w:bookmarkStart w:id="5" w:name="_Toc267952165"/>
      <w:r w:rsidRPr="009A2134">
        <w:rPr>
          <w:color w:val="auto"/>
          <w:lang w:val="pl-PL"/>
        </w:rPr>
        <w:t>ARTYKUŁ – WYKŁADNIA</w:t>
      </w:r>
      <w:bookmarkEnd w:id="5"/>
    </w:p>
    <w:p w14:paraId="44056E77" w14:textId="77777777" w:rsidR="009A2134" w:rsidRPr="009A2134" w:rsidRDefault="009A2134" w:rsidP="009A2134">
      <w:pPr>
        <w:pStyle w:val="2poziom"/>
        <w:spacing w:line="276" w:lineRule="auto"/>
        <w:rPr>
          <w:b w:val="0"/>
          <w:lang w:val="pl-PL"/>
        </w:rPr>
      </w:pPr>
      <w:r w:rsidRPr="009A2134">
        <w:rPr>
          <w:b w:val="0"/>
          <w:lang w:val="pl-PL"/>
        </w:rPr>
        <w:t>Wyraz użyty w Umowie w liczbie pojedynczej obejmuje jego liczbę mnogą i odwrotnie, chyba, że co innego wynika z kontekstu.</w:t>
      </w:r>
    </w:p>
    <w:p w14:paraId="1F6B933D" w14:textId="77777777" w:rsidR="009A2134" w:rsidRPr="009A2134" w:rsidRDefault="009A2134" w:rsidP="009A2134">
      <w:pPr>
        <w:pStyle w:val="2poziom"/>
        <w:spacing w:line="276" w:lineRule="auto"/>
        <w:rPr>
          <w:lang w:val="pl-PL"/>
        </w:rPr>
      </w:pPr>
      <w:r w:rsidRPr="009A2134">
        <w:rPr>
          <w:b w:val="0"/>
          <w:color w:val="auto"/>
          <w:lang w:val="pl-PL"/>
        </w:rPr>
        <w:t>W braku odmiennych postanowień, termin użyty w załączniku lub w każdym innym dokumencie sporządzonym zgodnie z Umową bądź w związku z nią, będzie miał takie samo znaczenie, jakie Strony nadały mu w Umowie.</w:t>
      </w:r>
    </w:p>
    <w:p w14:paraId="7CFC53FD" w14:textId="77777777" w:rsidR="009A2134" w:rsidRPr="009A2134" w:rsidRDefault="009A2134" w:rsidP="009A2134">
      <w:pPr>
        <w:pStyle w:val="2poziom"/>
        <w:spacing w:line="276" w:lineRule="auto"/>
        <w:rPr>
          <w:lang w:val="pl-PL"/>
        </w:rPr>
      </w:pPr>
      <w:r w:rsidRPr="009A2134">
        <w:rPr>
          <w:b w:val="0"/>
          <w:color w:val="auto"/>
          <w:lang w:val="pl-PL"/>
        </w:rPr>
        <w:t>Nazwy artykułów Umowy służą jedynie przejrzystości tekstu i nie mogą być brane pod uwagę przy wykładni Umowy.</w:t>
      </w:r>
    </w:p>
    <w:p w14:paraId="772F0007" w14:textId="77777777" w:rsidR="009A2134" w:rsidRPr="009A2134" w:rsidRDefault="009A2134" w:rsidP="009A2134">
      <w:pPr>
        <w:pStyle w:val="2poziom"/>
        <w:spacing w:line="276" w:lineRule="auto"/>
        <w:rPr>
          <w:lang w:val="pl-PL"/>
        </w:rPr>
      </w:pPr>
      <w:r w:rsidRPr="009A2134">
        <w:rPr>
          <w:b w:val="0"/>
          <w:color w:val="auto"/>
          <w:lang w:val="pl-PL"/>
        </w:rPr>
        <w:t>Jeżeli nie zostało wskazane inaczej w Umowie, jakiekolwiek odniesienie się do Umowy (lub innego dokumentu z niej wynikającego) oznacza odniesienie do Umowy lub takiego dokumentu, z uwzględnieniem wszelkich istniejących w danym czasie zmian Umowy lub takiego dokumentu, w tym aneksów, porozumień, protokołów oraz innych dokumentów, które je zastąpią lub uzupełnią.</w:t>
      </w:r>
    </w:p>
    <w:p w14:paraId="6120F4C4" w14:textId="77777777" w:rsidR="009A2134" w:rsidRPr="009A2134" w:rsidRDefault="009A2134" w:rsidP="009A2134">
      <w:pPr>
        <w:pStyle w:val="2poziom"/>
        <w:keepNext/>
        <w:keepLines/>
        <w:widowControl w:val="0"/>
        <w:numPr>
          <w:ilvl w:val="0"/>
          <w:numId w:val="0"/>
        </w:numPr>
        <w:tabs>
          <w:tab w:val="left" w:pos="709"/>
        </w:tabs>
        <w:spacing w:before="0" w:after="0" w:line="276" w:lineRule="auto"/>
        <w:rPr>
          <w:b w:val="0"/>
          <w:color w:val="auto"/>
          <w:lang w:val="pl-PL"/>
        </w:rPr>
      </w:pPr>
    </w:p>
    <w:p w14:paraId="485AF685" w14:textId="77777777" w:rsidR="009A2134" w:rsidRPr="009A2134" w:rsidRDefault="009A2134" w:rsidP="009A2134">
      <w:pPr>
        <w:pStyle w:val="1poziom"/>
        <w:keepLines/>
        <w:widowControl w:val="0"/>
        <w:tabs>
          <w:tab w:val="left" w:pos="709"/>
        </w:tabs>
        <w:spacing w:before="0" w:after="0" w:line="276" w:lineRule="auto"/>
        <w:ind w:left="0" w:firstLine="0"/>
        <w:rPr>
          <w:color w:val="auto"/>
          <w:lang w:val="pl-PL"/>
        </w:rPr>
      </w:pPr>
      <w:bookmarkStart w:id="6" w:name="_Toc267952166"/>
      <w:r w:rsidRPr="009A2134">
        <w:rPr>
          <w:color w:val="auto"/>
          <w:lang w:val="pl-PL"/>
        </w:rPr>
        <w:t>ARTYKUŁ -  OŚWIADCZENIA STRON</w:t>
      </w:r>
      <w:bookmarkEnd w:id="6"/>
    </w:p>
    <w:p w14:paraId="64B014B2" w14:textId="77777777" w:rsidR="009A2134" w:rsidRPr="009A2134" w:rsidRDefault="009A2134" w:rsidP="009A2134">
      <w:pPr>
        <w:pStyle w:val="2poziom"/>
        <w:spacing w:line="276" w:lineRule="auto"/>
        <w:rPr>
          <w:b w:val="0"/>
          <w:color w:val="auto"/>
          <w:lang w:val="pl-PL"/>
        </w:rPr>
      </w:pPr>
      <w:r w:rsidRPr="009A2134">
        <w:rPr>
          <w:b w:val="0"/>
          <w:color w:val="auto"/>
          <w:lang w:val="pl-PL"/>
        </w:rPr>
        <w:t>Zamawiający oświadcza i zapewnia, że jest w pełni uprawniony do zawarcia Umowy; członkowie Zarządu działający przy zawarciu Umowy są uprawnieni do reprezentowania Zamawiającego zgodnie z umową Spółki w aktualnie obowiązującym brzmieniu; Inwestycja będzie finansowana w części z dotacji pochodzącej z dotacji Województwa Mazowieckiego; Zamawiający dysponuje środkami finansowymi w części przekraczającej kwotę dotacji, co gwarantuje pełne wykonanie zobowiązań wynikających z Umowy, Dokumentacji Technicznej opisanej w art. 7 Umowy, wymaganych przepisami decyzji administracyjnych, zgłoszeń oraz umowy o wykonywanie nadzoru Zamawiającego, którą Z</w:t>
      </w:r>
      <w:bookmarkStart w:id="7" w:name="_GoBack"/>
      <w:bookmarkEnd w:id="7"/>
      <w:r w:rsidRPr="009A2134">
        <w:rPr>
          <w:b w:val="0"/>
          <w:color w:val="auto"/>
          <w:lang w:val="pl-PL"/>
        </w:rPr>
        <w:t xml:space="preserve">amawiający zobowiązuje się zawrzeć przed rozpoczęciem robót budowlanych stanowiących przedmiot Umowy w rozumieniu art. 3 Umowy.  </w:t>
      </w:r>
    </w:p>
    <w:p w14:paraId="3569D323" w14:textId="7933F61C" w:rsidR="008B220E" w:rsidRPr="002802FA" w:rsidRDefault="009A2134" w:rsidP="008B220E">
      <w:pPr>
        <w:pStyle w:val="2poziom"/>
        <w:numPr>
          <w:ilvl w:val="1"/>
          <w:numId w:val="44"/>
        </w:numPr>
        <w:spacing w:line="276" w:lineRule="auto"/>
        <w:textAlignment w:val="baseline"/>
        <w:rPr>
          <w:b w:val="0"/>
          <w:bCs/>
          <w:color w:val="auto"/>
          <w:lang w:val="pl-PL"/>
        </w:rPr>
      </w:pPr>
      <w:r w:rsidRPr="008B220E">
        <w:rPr>
          <w:b w:val="0"/>
          <w:bCs/>
          <w:color w:val="auto"/>
          <w:lang w:val="pl-PL"/>
        </w:rPr>
        <w:t xml:space="preserve">Zamawiający oświadcza, że roboty budowlane dotyczące: </w:t>
      </w:r>
      <w:r w:rsidR="00050126" w:rsidRPr="002802FA">
        <w:rPr>
          <w:b w:val="0"/>
          <w:bCs/>
          <w:color w:val="auto"/>
          <w:lang w:val="pl-PL"/>
        </w:rPr>
        <w:t>„</w:t>
      </w:r>
      <w:proofErr w:type="spellStart"/>
      <w:r w:rsidRPr="002802FA">
        <w:rPr>
          <w:color w:val="auto"/>
        </w:rPr>
        <w:t>Modernizacja</w:t>
      </w:r>
      <w:proofErr w:type="spellEnd"/>
      <w:r w:rsidRPr="002802FA">
        <w:rPr>
          <w:color w:val="auto"/>
        </w:rPr>
        <w:t xml:space="preserve"> </w:t>
      </w:r>
      <w:proofErr w:type="spellStart"/>
      <w:r w:rsidRPr="002802FA">
        <w:rPr>
          <w:color w:val="auto"/>
        </w:rPr>
        <w:t>ciągów</w:t>
      </w:r>
      <w:proofErr w:type="spellEnd"/>
      <w:r w:rsidRPr="002802FA">
        <w:rPr>
          <w:color w:val="auto"/>
        </w:rPr>
        <w:t xml:space="preserve"> </w:t>
      </w:r>
      <w:proofErr w:type="spellStart"/>
      <w:r w:rsidRPr="002802FA">
        <w:rPr>
          <w:color w:val="auto"/>
        </w:rPr>
        <w:t>komunikacyjnych</w:t>
      </w:r>
      <w:proofErr w:type="spellEnd"/>
      <w:r w:rsidRPr="002802FA">
        <w:rPr>
          <w:color w:val="auto"/>
        </w:rPr>
        <w:t xml:space="preserve"> </w:t>
      </w:r>
      <w:proofErr w:type="spellStart"/>
      <w:r w:rsidRPr="002802FA">
        <w:rPr>
          <w:color w:val="auto"/>
        </w:rPr>
        <w:t>wraz</w:t>
      </w:r>
      <w:proofErr w:type="spellEnd"/>
      <w:r w:rsidRPr="002802FA">
        <w:rPr>
          <w:color w:val="auto"/>
        </w:rPr>
        <w:t xml:space="preserve"> z </w:t>
      </w:r>
      <w:proofErr w:type="spellStart"/>
      <w:r w:rsidRPr="002802FA">
        <w:rPr>
          <w:color w:val="auto"/>
        </w:rPr>
        <w:t>infrastrukturą</w:t>
      </w:r>
      <w:proofErr w:type="spellEnd"/>
      <w:r w:rsidRPr="002802FA">
        <w:rPr>
          <w:color w:val="auto"/>
        </w:rPr>
        <w:t xml:space="preserve"> </w:t>
      </w:r>
      <w:proofErr w:type="spellStart"/>
      <w:r w:rsidRPr="002802FA">
        <w:rPr>
          <w:color w:val="auto"/>
        </w:rPr>
        <w:t>techniczną</w:t>
      </w:r>
      <w:proofErr w:type="spellEnd"/>
      <w:r w:rsidRPr="002802FA">
        <w:rPr>
          <w:color w:val="auto"/>
        </w:rPr>
        <w:t xml:space="preserve"> </w:t>
      </w:r>
      <w:proofErr w:type="spellStart"/>
      <w:r w:rsidRPr="002802FA">
        <w:rPr>
          <w:color w:val="auto"/>
        </w:rPr>
        <w:t>na</w:t>
      </w:r>
      <w:proofErr w:type="spellEnd"/>
      <w:r w:rsidRPr="002802FA">
        <w:rPr>
          <w:color w:val="auto"/>
        </w:rPr>
        <w:t xml:space="preserve"> </w:t>
      </w:r>
      <w:proofErr w:type="spellStart"/>
      <w:r w:rsidRPr="002802FA">
        <w:rPr>
          <w:color w:val="auto"/>
        </w:rPr>
        <w:t>terenie</w:t>
      </w:r>
      <w:proofErr w:type="spellEnd"/>
      <w:r w:rsidRPr="002802FA">
        <w:rPr>
          <w:color w:val="auto"/>
        </w:rPr>
        <w:t xml:space="preserve"> </w:t>
      </w:r>
      <w:proofErr w:type="spellStart"/>
      <w:r w:rsidRPr="002802FA">
        <w:rPr>
          <w:color w:val="auto"/>
        </w:rPr>
        <w:t>Szpitala</w:t>
      </w:r>
      <w:proofErr w:type="spellEnd"/>
      <w:r w:rsidRPr="002802FA">
        <w:rPr>
          <w:color w:val="auto"/>
        </w:rPr>
        <w:t xml:space="preserve"> </w:t>
      </w:r>
      <w:proofErr w:type="spellStart"/>
      <w:r w:rsidRPr="002802FA">
        <w:rPr>
          <w:color w:val="auto"/>
        </w:rPr>
        <w:t>im</w:t>
      </w:r>
      <w:proofErr w:type="spellEnd"/>
      <w:r w:rsidRPr="002802FA">
        <w:rPr>
          <w:color w:val="auto"/>
        </w:rPr>
        <w:t xml:space="preserve">. </w:t>
      </w:r>
      <w:r w:rsidR="00741F86" w:rsidRPr="002802FA">
        <w:rPr>
          <w:color w:val="auto"/>
        </w:rPr>
        <w:t>p</w:t>
      </w:r>
      <w:r w:rsidRPr="002802FA">
        <w:rPr>
          <w:color w:val="auto"/>
        </w:rPr>
        <w:t>rof. M.</w:t>
      </w:r>
      <w:r w:rsidR="00741F86" w:rsidRPr="002802FA">
        <w:rPr>
          <w:color w:val="auto"/>
        </w:rPr>
        <w:t xml:space="preserve"> </w:t>
      </w:r>
      <w:proofErr w:type="spellStart"/>
      <w:r w:rsidRPr="002802FA">
        <w:rPr>
          <w:color w:val="auto"/>
        </w:rPr>
        <w:t>Weissa</w:t>
      </w:r>
      <w:proofErr w:type="spellEnd"/>
      <w:r w:rsidRPr="002802FA">
        <w:rPr>
          <w:color w:val="auto"/>
        </w:rPr>
        <w:t xml:space="preserve"> w </w:t>
      </w:r>
      <w:proofErr w:type="spellStart"/>
      <w:r w:rsidRPr="002802FA">
        <w:rPr>
          <w:color w:val="auto"/>
        </w:rPr>
        <w:t>Konstancinie</w:t>
      </w:r>
      <w:r w:rsidR="00741F86" w:rsidRPr="002802FA">
        <w:rPr>
          <w:color w:val="auto"/>
        </w:rPr>
        <w:t>-J</w:t>
      </w:r>
      <w:r w:rsidRPr="002802FA">
        <w:rPr>
          <w:color w:val="auto"/>
        </w:rPr>
        <w:t>eziornie</w:t>
      </w:r>
      <w:proofErr w:type="spellEnd"/>
      <w:r w:rsidRPr="002802FA">
        <w:rPr>
          <w:color w:val="auto"/>
        </w:rPr>
        <w:t xml:space="preserve"> </w:t>
      </w:r>
      <w:proofErr w:type="spellStart"/>
      <w:r w:rsidRPr="002802FA">
        <w:rPr>
          <w:color w:val="auto"/>
        </w:rPr>
        <w:t>przy</w:t>
      </w:r>
      <w:proofErr w:type="spellEnd"/>
      <w:r w:rsidRPr="002802FA">
        <w:rPr>
          <w:color w:val="auto"/>
        </w:rPr>
        <w:t xml:space="preserve"> </w:t>
      </w:r>
      <w:proofErr w:type="spellStart"/>
      <w:r w:rsidRPr="002802FA">
        <w:rPr>
          <w:color w:val="auto"/>
        </w:rPr>
        <w:t>ul</w:t>
      </w:r>
      <w:proofErr w:type="spellEnd"/>
      <w:r w:rsidRPr="002802FA">
        <w:rPr>
          <w:color w:val="auto"/>
        </w:rPr>
        <w:t xml:space="preserve">. </w:t>
      </w:r>
      <w:proofErr w:type="spellStart"/>
      <w:r w:rsidRPr="002802FA">
        <w:rPr>
          <w:color w:val="auto"/>
        </w:rPr>
        <w:t>Wierzejewskiego</w:t>
      </w:r>
      <w:proofErr w:type="spellEnd"/>
      <w:r w:rsidRPr="002802FA">
        <w:rPr>
          <w:color w:val="auto"/>
        </w:rPr>
        <w:t xml:space="preserve"> 12” </w:t>
      </w:r>
      <w:r w:rsidR="006C2B87" w:rsidRPr="002802FA">
        <w:rPr>
          <w:color w:val="auto"/>
        </w:rPr>
        <w:t xml:space="preserve">– </w:t>
      </w:r>
      <w:proofErr w:type="spellStart"/>
      <w:r w:rsidR="006C2B87" w:rsidRPr="002802FA">
        <w:rPr>
          <w:color w:val="auto"/>
          <w:u w:val="single"/>
        </w:rPr>
        <w:t>część</w:t>
      </w:r>
      <w:proofErr w:type="spellEnd"/>
      <w:r w:rsidR="006C2B87" w:rsidRPr="002802FA">
        <w:rPr>
          <w:color w:val="auto"/>
          <w:u w:val="single"/>
        </w:rPr>
        <w:t xml:space="preserve"> </w:t>
      </w:r>
      <w:proofErr w:type="spellStart"/>
      <w:r w:rsidR="006C2B87" w:rsidRPr="002802FA">
        <w:rPr>
          <w:color w:val="auto"/>
          <w:u w:val="single"/>
        </w:rPr>
        <w:t>południowa</w:t>
      </w:r>
      <w:proofErr w:type="spellEnd"/>
      <w:r w:rsidR="006C2B87" w:rsidRPr="002802FA">
        <w:rPr>
          <w:color w:val="auto"/>
        </w:rPr>
        <w:t xml:space="preserve"> </w:t>
      </w:r>
      <w:r w:rsidRPr="008B220E">
        <w:rPr>
          <w:b w:val="0"/>
          <w:bCs/>
          <w:color w:val="auto"/>
          <w:lang w:val="pl-PL"/>
        </w:rPr>
        <w:t xml:space="preserve">będą prowadzone w oparciu o ostateczną decyzję </w:t>
      </w:r>
      <w:r w:rsidR="008B220E" w:rsidRPr="002802FA">
        <w:rPr>
          <w:b w:val="0"/>
          <w:bCs/>
          <w:color w:val="auto"/>
          <w:lang w:val="pl-PL"/>
        </w:rPr>
        <w:t>Starosty Piaseczyńskiego z dnia 19.03.2014 o pozwoleniu na budowę nr 215/2014, oraz z dnia 28/12/2020 o pozwoleniu na budowę nr 2134/2020.</w:t>
      </w:r>
    </w:p>
    <w:p w14:paraId="520FA9C1" w14:textId="1BC486BB" w:rsidR="009A2134" w:rsidRPr="008B220E" w:rsidRDefault="009A2134" w:rsidP="009A2134">
      <w:pPr>
        <w:pStyle w:val="2poziom"/>
        <w:spacing w:line="276" w:lineRule="auto"/>
        <w:rPr>
          <w:b w:val="0"/>
          <w:lang w:val="pl-PL"/>
        </w:rPr>
      </w:pPr>
      <w:r w:rsidRPr="008B220E">
        <w:rPr>
          <w:b w:val="0"/>
          <w:lang w:val="pl-PL"/>
        </w:rPr>
        <w:t xml:space="preserve">Wykonawca oświadcza i zapewnia, że jest w pełni uprawniony do zawarcia Umowy; zawarcie Umowy nie narusza jakichkolwiek praw osób trzecich mogących mieć wpływ na jej wykonanie, ani nie wymaga zgody osoby trzeciej; nie istnieją umowy lub porozumienia zawarte z osobami trzecimi o charakterze </w:t>
      </w:r>
      <w:proofErr w:type="spellStart"/>
      <w:r w:rsidRPr="008B220E">
        <w:rPr>
          <w:b w:val="0"/>
          <w:lang w:val="pl-PL"/>
        </w:rPr>
        <w:t>prywatno</w:t>
      </w:r>
      <w:proofErr w:type="spellEnd"/>
      <w:r w:rsidRPr="008B220E">
        <w:rPr>
          <w:b w:val="0"/>
          <w:lang w:val="pl-PL"/>
        </w:rPr>
        <w:t xml:space="preserve">- lub publicznoprawnym, które mogłyby mieć znaczenie dla ważności, skuteczności lub wykonalności Umowy i wynikających z niej zobowiązań Wykonawcy; Wykonawca dysponuje środkami finansowymi, materialnymi i niematerialnymi (w tym, w szczególności: personelem posiadającym właściwe kwalifikacje, maszynami i urządzeniami, doświadczeniem i </w:t>
      </w:r>
      <w:r w:rsidRPr="008B220E">
        <w:rPr>
          <w:b w:val="0"/>
          <w:i/>
          <w:lang w:val="pl-PL"/>
        </w:rPr>
        <w:t>know-how</w:t>
      </w:r>
      <w:r w:rsidRPr="008B220E">
        <w:rPr>
          <w:b w:val="0"/>
          <w:lang w:val="pl-PL"/>
        </w:rPr>
        <w:t xml:space="preserve">) niezbędnymi dla wykonania zobowiązań wynikających z Umowy; Wykonawca jest profesjonalistą w zakresie prowadzenia </w:t>
      </w:r>
      <w:proofErr w:type="spellStart"/>
      <w:r w:rsidRPr="008B220E">
        <w:rPr>
          <w:b w:val="0"/>
          <w:lang w:val="pl-PL"/>
        </w:rPr>
        <w:t>pełnobranżowych</w:t>
      </w:r>
      <w:proofErr w:type="spellEnd"/>
      <w:r w:rsidRPr="008B220E">
        <w:rPr>
          <w:b w:val="0"/>
          <w:lang w:val="pl-PL"/>
        </w:rPr>
        <w:t xml:space="preserve"> robót budowlanych.</w:t>
      </w:r>
    </w:p>
    <w:p w14:paraId="3DF03B23" w14:textId="77777777" w:rsidR="009A2134" w:rsidRPr="009A2134" w:rsidRDefault="009A2134" w:rsidP="009A2134">
      <w:pPr>
        <w:pStyle w:val="2poziom"/>
        <w:spacing w:line="276" w:lineRule="auto"/>
        <w:rPr>
          <w:b w:val="0"/>
          <w:lang w:val="pl-PL"/>
        </w:rPr>
      </w:pPr>
      <w:r w:rsidRPr="009A2134">
        <w:rPr>
          <w:b w:val="0"/>
          <w:lang w:val="pl-PL"/>
        </w:rPr>
        <w:t>Wykonawca oświadcza i zapewnia, że zapoznał się z opisem przedmiotu zamówienia, Dokumentacją Techniczną oraz dysponuje wiedzą techniczną, wiedzą o obowiązujących normach technicznych, przepisach Prawa budowlanego oraz przepisach obowiązujących podmioty wykonujące działalność leczniczą, w tym w szczególności w rozporządzeniu Ministra Zdrowia z dnia 26 marca 2019 r. w sprawie szczegółowych wymagań, jakim powinny odpowiadać pomieszczenia i urządzenia podmiotu wykonującego działalność leczniczą (Dz. U. Nr 2019, poz. 595), a także dysponuje wiedzą o aktualnie obowiązujących przepisach w zakresie: bezpieczeństwa i higieny pracy, bezpieczeństwa pożarowego oraz ochrony środowiska.</w:t>
      </w:r>
    </w:p>
    <w:p w14:paraId="44198861" w14:textId="31F8A65A" w:rsidR="009A2134" w:rsidRPr="009A2134" w:rsidRDefault="009A2134" w:rsidP="009A2134">
      <w:pPr>
        <w:pStyle w:val="2poziom"/>
        <w:rPr>
          <w:color w:val="auto"/>
        </w:rPr>
      </w:pPr>
      <w:proofErr w:type="spellStart"/>
      <w:r w:rsidRPr="009A2134">
        <w:t>Wykonawca</w:t>
      </w:r>
      <w:proofErr w:type="spellEnd"/>
      <w:r w:rsidRPr="009A2134">
        <w:t xml:space="preserve"> </w:t>
      </w:r>
      <w:proofErr w:type="spellStart"/>
      <w:r w:rsidRPr="009A2134">
        <w:t>oświadcza</w:t>
      </w:r>
      <w:proofErr w:type="spellEnd"/>
      <w:r w:rsidRPr="009A2134">
        <w:t xml:space="preserve">, </w:t>
      </w:r>
      <w:proofErr w:type="spellStart"/>
      <w:r w:rsidRPr="009A2134">
        <w:t>że</w:t>
      </w:r>
      <w:proofErr w:type="spellEnd"/>
      <w:r w:rsidRPr="009A2134">
        <w:t xml:space="preserve"> </w:t>
      </w:r>
      <w:proofErr w:type="spellStart"/>
      <w:r w:rsidRPr="009A2134">
        <w:t>został</w:t>
      </w:r>
      <w:proofErr w:type="spellEnd"/>
      <w:r w:rsidRPr="009A2134">
        <w:t xml:space="preserve"> </w:t>
      </w:r>
      <w:proofErr w:type="spellStart"/>
      <w:r w:rsidRPr="009A2134">
        <w:t>poinformowany</w:t>
      </w:r>
      <w:proofErr w:type="spellEnd"/>
      <w:r w:rsidRPr="009A2134">
        <w:t xml:space="preserve">, </w:t>
      </w:r>
      <w:proofErr w:type="spellStart"/>
      <w:r w:rsidRPr="009A2134">
        <w:t>że</w:t>
      </w:r>
      <w:proofErr w:type="spellEnd"/>
      <w:r w:rsidRPr="009A2134">
        <w:t xml:space="preserve"> </w:t>
      </w:r>
      <w:proofErr w:type="spellStart"/>
      <w:r w:rsidRPr="009A2134">
        <w:t>część</w:t>
      </w:r>
      <w:proofErr w:type="spellEnd"/>
      <w:r w:rsidRPr="009A2134">
        <w:t xml:space="preserve"> </w:t>
      </w:r>
      <w:proofErr w:type="spellStart"/>
      <w:r w:rsidRPr="009A2134">
        <w:t>środków</w:t>
      </w:r>
      <w:proofErr w:type="spellEnd"/>
      <w:r w:rsidRPr="009A2134">
        <w:t xml:space="preserve"> </w:t>
      </w:r>
      <w:proofErr w:type="spellStart"/>
      <w:r w:rsidRPr="009A2134">
        <w:t>finansowych</w:t>
      </w:r>
      <w:proofErr w:type="spellEnd"/>
      <w:r w:rsidRPr="009A2134">
        <w:t xml:space="preserve"> </w:t>
      </w:r>
      <w:proofErr w:type="spellStart"/>
      <w:r w:rsidRPr="009A2134">
        <w:t>na</w:t>
      </w:r>
      <w:proofErr w:type="spellEnd"/>
      <w:r w:rsidRPr="009A2134">
        <w:t xml:space="preserve"> </w:t>
      </w:r>
      <w:proofErr w:type="spellStart"/>
      <w:r w:rsidRPr="009A2134">
        <w:t>realizację</w:t>
      </w:r>
      <w:proofErr w:type="spellEnd"/>
      <w:r w:rsidRPr="009A2134">
        <w:t xml:space="preserve"> </w:t>
      </w:r>
      <w:proofErr w:type="spellStart"/>
      <w:r w:rsidRPr="009A2134">
        <w:t>Umowy</w:t>
      </w:r>
      <w:proofErr w:type="spellEnd"/>
      <w:r w:rsidRPr="009A2134">
        <w:t xml:space="preserve"> </w:t>
      </w:r>
      <w:proofErr w:type="spellStart"/>
      <w:r w:rsidRPr="009A2134">
        <w:t>pochodzi</w:t>
      </w:r>
      <w:proofErr w:type="spellEnd"/>
      <w:r w:rsidRPr="009A2134">
        <w:t xml:space="preserve"> z </w:t>
      </w:r>
      <w:proofErr w:type="spellStart"/>
      <w:r w:rsidRPr="009A2134">
        <w:t>dotacji</w:t>
      </w:r>
      <w:proofErr w:type="spellEnd"/>
      <w:r w:rsidRPr="009A2134">
        <w:t xml:space="preserve"> </w:t>
      </w:r>
      <w:proofErr w:type="spellStart"/>
      <w:r w:rsidRPr="009A2134">
        <w:t>Województwa</w:t>
      </w:r>
      <w:proofErr w:type="spellEnd"/>
      <w:r w:rsidRPr="009A2134">
        <w:t xml:space="preserve"> </w:t>
      </w:r>
      <w:proofErr w:type="spellStart"/>
      <w:r w:rsidRPr="009A2134">
        <w:t>Mazowieckiego</w:t>
      </w:r>
      <w:proofErr w:type="spellEnd"/>
      <w:r w:rsidRPr="009A2134">
        <w:t xml:space="preserve"> (</w:t>
      </w:r>
      <w:proofErr w:type="spellStart"/>
      <w:r w:rsidRPr="009A2134">
        <w:t>zadanie</w:t>
      </w:r>
      <w:proofErr w:type="spellEnd"/>
      <w:r w:rsidRPr="009A2134">
        <w:t xml:space="preserve"> </w:t>
      </w:r>
      <w:proofErr w:type="spellStart"/>
      <w:r w:rsidRPr="009A2134">
        <w:t>pn</w:t>
      </w:r>
      <w:proofErr w:type="spellEnd"/>
      <w:r w:rsidRPr="009A2134">
        <w:t xml:space="preserve">. </w:t>
      </w:r>
      <w:r w:rsidRPr="0094545F">
        <w:rPr>
          <w:color w:val="auto"/>
        </w:rPr>
        <w:t>„</w:t>
      </w:r>
      <w:proofErr w:type="spellStart"/>
      <w:r w:rsidRPr="0094545F">
        <w:rPr>
          <w:color w:val="auto"/>
        </w:rPr>
        <w:t>Modernizacja</w:t>
      </w:r>
      <w:proofErr w:type="spellEnd"/>
      <w:r w:rsidRPr="0094545F">
        <w:rPr>
          <w:color w:val="auto"/>
        </w:rPr>
        <w:t xml:space="preserve"> </w:t>
      </w:r>
      <w:proofErr w:type="spellStart"/>
      <w:r w:rsidRPr="0094545F">
        <w:rPr>
          <w:color w:val="auto"/>
        </w:rPr>
        <w:t>ciągów</w:t>
      </w:r>
      <w:proofErr w:type="spellEnd"/>
      <w:r w:rsidRPr="0094545F">
        <w:rPr>
          <w:color w:val="auto"/>
        </w:rPr>
        <w:t xml:space="preserve"> </w:t>
      </w:r>
      <w:proofErr w:type="spellStart"/>
      <w:r w:rsidRPr="0094545F">
        <w:rPr>
          <w:color w:val="auto"/>
        </w:rPr>
        <w:t>komunikacyjnych</w:t>
      </w:r>
      <w:proofErr w:type="spellEnd"/>
      <w:r w:rsidRPr="0094545F">
        <w:rPr>
          <w:color w:val="auto"/>
        </w:rPr>
        <w:t xml:space="preserve"> </w:t>
      </w:r>
      <w:proofErr w:type="spellStart"/>
      <w:r w:rsidRPr="0094545F">
        <w:rPr>
          <w:color w:val="auto"/>
        </w:rPr>
        <w:t>wraz</w:t>
      </w:r>
      <w:proofErr w:type="spellEnd"/>
      <w:r w:rsidRPr="0094545F">
        <w:rPr>
          <w:color w:val="auto"/>
        </w:rPr>
        <w:t xml:space="preserve"> z </w:t>
      </w:r>
      <w:proofErr w:type="spellStart"/>
      <w:r w:rsidRPr="0094545F">
        <w:rPr>
          <w:color w:val="auto"/>
        </w:rPr>
        <w:t>infrastrukturą</w:t>
      </w:r>
      <w:proofErr w:type="spellEnd"/>
      <w:r w:rsidRPr="0094545F">
        <w:rPr>
          <w:color w:val="auto"/>
        </w:rPr>
        <w:t xml:space="preserve"> </w:t>
      </w:r>
      <w:proofErr w:type="spellStart"/>
      <w:r w:rsidRPr="0094545F">
        <w:rPr>
          <w:color w:val="auto"/>
        </w:rPr>
        <w:t>techniczną</w:t>
      </w:r>
      <w:proofErr w:type="spellEnd"/>
      <w:r w:rsidRPr="0094545F">
        <w:rPr>
          <w:color w:val="auto"/>
        </w:rPr>
        <w:t xml:space="preserve"> </w:t>
      </w:r>
      <w:proofErr w:type="spellStart"/>
      <w:r w:rsidRPr="0094545F">
        <w:rPr>
          <w:color w:val="auto"/>
        </w:rPr>
        <w:t>na</w:t>
      </w:r>
      <w:proofErr w:type="spellEnd"/>
      <w:r w:rsidRPr="0094545F">
        <w:rPr>
          <w:color w:val="auto"/>
        </w:rPr>
        <w:t xml:space="preserve"> </w:t>
      </w:r>
      <w:proofErr w:type="spellStart"/>
      <w:r w:rsidRPr="0094545F">
        <w:rPr>
          <w:color w:val="auto"/>
        </w:rPr>
        <w:t>terenie</w:t>
      </w:r>
      <w:proofErr w:type="spellEnd"/>
      <w:r w:rsidRPr="0094545F">
        <w:rPr>
          <w:color w:val="auto"/>
        </w:rPr>
        <w:t xml:space="preserve"> </w:t>
      </w:r>
      <w:proofErr w:type="spellStart"/>
      <w:r w:rsidRPr="0094545F">
        <w:rPr>
          <w:color w:val="auto"/>
        </w:rPr>
        <w:t>Szpitala</w:t>
      </w:r>
      <w:proofErr w:type="spellEnd"/>
      <w:r w:rsidRPr="0094545F">
        <w:rPr>
          <w:color w:val="auto"/>
        </w:rPr>
        <w:t xml:space="preserve"> </w:t>
      </w:r>
      <w:proofErr w:type="spellStart"/>
      <w:r w:rsidRPr="0094545F">
        <w:rPr>
          <w:color w:val="auto"/>
        </w:rPr>
        <w:t>im</w:t>
      </w:r>
      <w:proofErr w:type="spellEnd"/>
      <w:r w:rsidRPr="0094545F">
        <w:rPr>
          <w:color w:val="auto"/>
        </w:rPr>
        <w:t xml:space="preserve">. </w:t>
      </w:r>
      <w:r w:rsidR="00741F86" w:rsidRPr="0094545F">
        <w:rPr>
          <w:color w:val="auto"/>
        </w:rPr>
        <w:t>p</w:t>
      </w:r>
      <w:r w:rsidRPr="0094545F">
        <w:rPr>
          <w:color w:val="auto"/>
        </w:rPr>
        <w:t>rof. M.</w:t>
      </w:r>
      <w:r w:rsidR="00741F86" w:rsidRPr="0094545F">
        <w:rPr>
          <w:color w:val="auto"/>
        </w:rPr>
        <w:t xml:space="preserve"> </w:t>
      </w:r>
      <w:proofErr w:type="spellStart"/>
      <w:r w:rsidRPr="0094545F">
        <w:rPr>
          <w:color w:val="auto"/>
        </w:rPr>
        <w:t>Weissa</w:t>
      </w:r>
      <w:proofErr w:type="spellEnd"/>
      <w:r w:rsidRPr="0094545F">
        <w:rPr>
          <w:color w:val="auto"/>
        </w:rPr>
        <w:t xml:space="preserve"> w </w:t>
      </w:r>
      <w:proofErr w:type="spellStart"/>
      <w:r w:rsidRPr="0094545F">
        <w:rPr>
          <w:color w:val="auto"/>
        </w:rPr>
        <w:t>Konstancinie</w:t>
      </w:r>
      <w:proofErr w:type="spellEnd"/>
      <w:r w:rsidRPr="0094545F">
        <w:rPr>
          <w:color w:val="auto"/>
        </w:rPr>
        <w:t>—</w:t>
      </w:r>
      <w:proofErr w:type="spellStart"/>
      <w:r w:rsidR="00741F86" w:rsidRPr="0094545F">
        <w:rPr>
          <w:color w:val="auto"/>
        </w:rPr>
        <w:t>J</w:t>
      </w:r>
      <w:r w:rsidRPr="0094545F">
        <w:rPr>
          <w:color w:val="auto"/>
        </w:rPr>
        <w:t>eziornie</w:t>
      </w:r>
      <w:proofErr w:type="spellEnd"/>
      <w:r w:rsidRPr="0094545F">
        <w:rPr>
          <w:color w:val="auto"/>
        </w:rPr>
        <w:t xml:space="preserve"> </w:t>
      </w:r>
      <w:proofErr w:type="spellStart"/>
      <w:r w:rsidRPr="0094545F">
        <w:rPr>
          <w:color w:val="auto"/>
        </w:rPr>
        <w:t>przy</w:t>
      </w:r>
      <w:proofErr w:type="spellEnd"/>
      <w:r w:rsidRPr="0094545F">
        <w:rPr>
          <w:color w:val="auto"/>
        </w:rPr>
        <w:t xml:space="preserve"> </w:t>
      </w:r>
      <w:proofErr w:type="spellStart"/>
      <w:r w:rsidRPr="0094545F">
        <w:rPr>
          <w:color w:val="auto"/>
        </w:rPr>
        <w:t>ul</w:t>
      </w:r>
      <w:proofErr w:type="spellEnd"/>
      <w:r w:rsidRPr="0094545F">
        <w:rPr>
          <w:color w:val="auto"/>
        </w:rPr>
        <w:t xml:space="preserve">. </w:t>
      </w:r>
      <w:proofErr w:type="spellStart"/>
      <w:r w:rsidRPr="0094545F">
        <w:rPr>
          <w:color w:val="auto"/>
        </w:rPr>
        <w:t>Wierzejewskiego</w:t>
      </w:r>
      <w:proofErr w:type="spellEnd"/>
      <w:r w:rsidRPr="0094545F">
        <w:rPr>
          <w:color w:val="auto"/>
        </w:rPr>
        <w:t xml:space="preserve"> 12”) </w:t>
      </w:r>
      <w:proofErr w:type="spellStart"/>
      <w:r w:rsidRPr="009A2134">
        <w:rPr>
          <w:color w:val="auto"/>
        </w:rPr>
        <w:t>i</w:t>
      </w:r>
      <w:proofErr w:type="spellEnd"/>
      <w:r w:rsidRPr="009A2134">
        <w:rPr>
          <w:color w:val="auto"/>
        </w:rPr>
        <w:t xml:space="preserve"> </w:t>
      </w:r>
      <w:proofErr w:type="spellStart"/>
      <w:r w:rsidRPr="009A2134">
        <w:rPr>
          <w:color w:val="auto"/>
        </w:rPr>
        <w:t>podlegać</w:t>
      </w:r>
      <w:proofErr w:type="spellEnd"/>
      <w:r w:rsidRPr="009A2134">
        <w:rPr>
          <w:color w:val="auto"/>
        </w:rPr>
        <w:t xml:space="preserve"> </w:t>
      </w:r>
      <w:proofErr w:type="spellStart"/>
      <w:r w:rsidRPr="009A2134">
        <w:rPr>
          <w:color w:val="auto"/>
        </w:rPr>
        <w:t>będzie</w:t>
      </w:r>
      <w:proofErr w:type="spellEnd"/>
      <w:r w:rsidRPr="009A2134">
        <w:rPr>
          <w:color w:val="auto"/>
        </w:rPr>
        <w:t xml:space="preserve"> </w:t>
      </w:r>
      <w:proofErr w:type="spellStart"/>
      <w:r w:rsidRPr="009A2134">
        <w:rPr>
          <w:color w:val="auto"/>
        </w:rPr>
        <w:t>rozliczeniu</w:t>
      </w:r>
      <w:proofErr w:type="spellEnd"/>
      <w:r w:rsidRPr="009A2134">
        <w:rPr>
          <w:color w:val="auto"/>
        </w:rPr>
        <w:t xml:space="preserve"> </w:t>
      </w:r>
      <w:proofErr w:type="spellStart"/>
      <w:r w:rsidRPr="009A2134">
        <w:rPr>
          <w:color w:val="auto"/>
        </w:rPr>
        <w:t>na</w:t>
      </w:r>
      <w:proofErr w:type="spellEnd"/>
      <w:r w:rsidRPr="009A2134">
        <w:rPr>
          <w:color w:val="auto"/>
        </w:rPr>
        <w:t xml:space="preserve"> </w:t>
      </w:r>
      <w:proofErr w:type="spellStart"/>
      <w:r w:rsidRPr="009A2134">
        <w:rPr>
          <w:color w:val="auto"/>
        </w:rPr>
        <w:t>zasadach</w:t>
      </w:r>
      <w:proofErr w:type="spellEnd"/>
      <w:r w:rsidRPr="009A2134">
        <w:rPr>
          <w:color w:val="auto"/>
        </w:rPr>
        <w:t xml:space="preserve"> </w:t>
      </w:r>
      <w:proofErr w:type="spellStart"/>
      <w:r w:rsidRPr="009A2134">
        <w:rPr>
          <w:color w:val="auto"/>
        </w:rPr>
        <w:t>określonych</w:t>
      </w:r>
      <w:proofErr w:type="spellEnd"/>
      <w:r w:rsidRPr="009A2134">
        <w:rPr>
          <w:color w:val="auto"/>
        </w:rPr>
        <w:t xml:space="preserve"> w </w:t>
      </w:r>
      <w:proofErr w:type="spellStart"/>
      <w:r w:rsidRPr="009A2134">
        <w:rPr>
          <w:color w:val="auto"/>
        </w:rPr>
        <w:t>ustawie</w:t>
      </w:r>
      <w:proofErr w:type="spellEnd"/>
      <w:r w:rsidRPr="009A2134">
        <w:rPr>
          <w:color w:val="auto"/>
        </w:rPr>
        <w:t xml:space="preserve"> z </w:t>
      </w:r>
      <w:proofErr w:type="spellStart"/>
      <w:r w:rsidRPr="009A2134">
        <w:rPr>
          <w:color w:val="auto"/>
        </w:rPr>
        <w:t>dnia</w:t>
      </w:r>
      <w:proofErr w:type="spellEnd"/>
      <w:r w:rsidRPr="009A2134">
        <w:rPr>
          <w:color w:val="auto"/>
        </w:rPr>
        <w:t xml:space="preserve"> 27 </w:t>
      </w:r>
      <w:proofErr w:type="spellStart"/>
      <w:r w:rsidRPr="009A2134">
        <w:rPr>
          <w:color w:val="auto"/>
        </w:rPr>
        <w:t>sierpnia</w:t>
      </w:r>
      <w:proofErr w:type="spellEnd"/>
      <w:r w:rsidRPr="009A2134">
        <w:rPr>
          <w:color w:val="auto"/>
        </w:rPr>
        <w:t xml:space="preserve"> 2009 r. o </w:t>
      </w:r>
      <w:proofErr w:type="spellStart"/>
      <w:r w:rsidRPr="009A2134">
        <w:rPr>
          <w:color w:val="auto"/>
        </w:rPr>
        <w:t>finansach</w:t>
      </w:r>
      <w:proofErr w:type="spellEnd"/>
      <w:r w:rsidRPr="009A2134">
        <w:rPr>
          <w:color w:val="auto"/>
        </w:rPr>
        <w:t xml:space="preserve"> </w:t>
      </w:r>
      <w:proofErr w:type="spellStart"/>
      <w:r w:rsidRPr="009A2134">
        <w:rPr>
          <w:color w:val="auto"/>
        </w:rPr>
        <w:t>publicznych</w:t>
      </w:r>
      <w:proofErr w:type="spellEnd"/>
      <w:r w:rsidRPr="009A2134">
        <w:rPr>
          <w:color w:val="auto"/>
        </w:rPr>
        <w:t xml:space="preserve"> (Dz. U. 2021, </w:t>
      </w:r>
      <w:proofErr w:type="spellStart"/>
      <w:r w:rsidRPr="009A2134">
        <w:rPr>
          <w:color w:val="auto"/>
        </w:rPr>
        <w:t>poz</w:t>
      </w:r>
      <w:proofErr w:type="spellEnd"/>
      <w:r w:rsidRPr="009A2134">
        <w:rPr>
          <w:color w:val="auto"/>
        </w:rPr>
        <w:t xml:space="preserve">. 305) </w:t>
      </w:r>
      <w:proofErr w:type="spellStart"/>
      <w:r w:rsidRPr="009A2134">
        <w:rPr>
          <w:color w:val="auto"/>
        </w:rPr>
        <w:t>oraz</w:t>
      </w:r>
      <w:proofErr w:type="spellEnd"/>
      <w:r w:rsidRPr="009A2134">
        <w:rPr>
          <w:color w:val="auto"/>
        </w:rPr>
        <w:t xml:space="preserve"> w </w:t>
      </w:r>
      <w:proofErr w:type="spellStart"/>
      <w:r w:rsidRPr="009A2134">
        <w:rPr>
          <w:color w:val="auto"/>
        </w:rPr>
        <w:t>ustawie</w:t>
      </w:r>
      <w:proofErr w:type="spellEnd"/>
      <w:r w:rsidRPr="009A2134">
        <w:rPr>
          <w:color w:val="auto"/>
        </w:rPr>
        <w:t xml:space="preserve"> o </w:t>
      </w:r>
      <w:proofErr w:type="spellStart"/>
      <w:r w:rsidRPr="009A2134">
        <w:rPr>
          <w:color w:val="auto"/>
        </w:rPr>
        <w:t>działalności</w:t>
      </w:r>
      <w:proofErr w:type="spellEnd"/>
      <w:r w:rsidRPr="009A2134">
        <w:rPr>
          <w:color w:val="auto"/>
        </w:rPr>
        <w:t xml:space="preserve"> </w:t>
      </w:r>
      <w:proofErr w:type="spellStart"/>
      <w:r w:rsidRPr="009A2134">
        <w:rPr>
          <w:color w:val="auto"/>
        </w:rPr>
        <w:t>leczniczej</w:t>
      </w:r>
      <w:proofErr w:type="spellEnd"/>
      <w:r w:rsidRPr="009A2134">
        <w:rPr>
          <w:color w:val="auto"/>
        </w:rPr>
        <w:t xml:space="preserve"> z </w:t>
      </w:r>
      <w:proofErr w:type="spellStart"/>
      <w:r w:rsidRPr="009A2134">
        <w:rPr>
          <w:color w:val="auto"/>
        </w:rPr>
        <w:t>dnia</w:t>
      </w:r>
      <w:proofErr w:type="spellEnd"/>
      <w:r w:rsidRPr="009A2134">
        <w:rPr>
          <w:color w:val="auto"/>
        </w:rPr>
        <w:t xml:space="preserve"> 15 </w:t>
      </w:r>
      <w:proofErr w:type="spellStart"/>
      <w:r w:rsidRPr="009A2134">
        <w:rPr>
          <w:color w:val="auto"/>
        </w:rPr>
        <w:t>kwietnia</w:t>
      </w:r>
      <w:proofErr w:type="spellEnd"/>
      <w:r w:rsidRPr="009A2134">
        <w:rPr>
          <w:color w:val="auto"/>
        </w:rPr>
        <w:t xml:space="preserve"> 2011 r. (Dz. U. 2021, </w:t>
      </w:r>
      <w:proofErr w:type="spellStart"/>
      <w:r w:rsidRPr="009A2134">
        <w:rPr>
          <w:color w:val="auto"/>
        </w:rPr>
        <w:t>poz</w:t>
      </w:r>
      <w:proofErr w:type="spellEnd"/>
      <w:r w:rsidRPr="009A2134">
        <w:rPr>
          <w:color w:val="auto"/>
        </w:rPr>
        <w:t xml:space="preserve">. 711 z </w:t>
      </w:r>
      <w:proofErr w:type="spellStart"/>
      <w:r w:rsidRPr="009A2134">
        <w:rPr>
          <w:color w:val="auto"/>
        </w:rPr>
        <w:t>późn</w:t>
      </w:r>
      <w:proofErr w:type="spellEnd"/>
      <w:r w:rsidRPr="009A2134">
        <w:rPr>
          <w:color w:val="auto"/>
        </w:rPr>
        <w:t xml:space="preserve">. </w:t>
      </w:r>
      <w:proofErr w:type="spellStart"/>
      <w:r w:rsidRPr="009A2134">
        <w:rPr>
          <w:color w:val="auto"/>
        </w:rPr>
        <w:t>zm</w:t>
      </w:r>
      <w:proofErr w:type="spellEnd"/>
      <w:r w:rsidRPr="009A2134">
        <w:rPr>
          <w:color w:val="auto"/>
        </w:rPr>
        <w:t xml:space="preserve">.); w </w:t>
      </w:r>
      <w:proofErr w:type="spellStart"/>
      <w:r w:rsidRPr="009A2134">
        <w:rPr>
          <w:color w:val="auto"/>
        </w:rPr>
        <w:t>szczególności</w:t>
      </w:r>
      <w:proofErr w:type="spellEnd"/>
      <w:r w:rsidRPr="009A2134">
        <w:rPr>
          <w:color w:val="auto"/>
        </w:rPr>
        <w:t xml:space="preserve"> </w:t>
      </w:r>
      <w:proofErr w:type="spellStart"/>
      <w:r w:rsidRPr="009A2134">
        <w:rPr>
          <w:color w:val="auto"/>
        </w:rPr>
        <w:t>Wykonawca</w:t>
      </w:r>
      <w:proofErr w:type="spellEnd"/>
      <w:r w:rsidRPr="009A2134">
        <w:rPr>
          <w:color w:val="auto"/>
        </w:rPr>
        <w:t xml:space="preserve"> </w:t>
      </w:r>
      <w:proofErr w:type="spellStart"/>
      <w:r w:rsidRPr="009A2134">
        <w:rPr>
          <w:color w:val="auto"/>
        </w:rPr>
        <w:t>przyjmuje</w:t>
      </w:r>
      <w:proofErr w:type="spellEnd"/>
      <w:r w:rsidRPr="009A2134">
        <w:rPr>
          <w:color w:val="auto"/>
        </w:rPr>
        <w:t xml:space="preserve"> do </w:t>
      </w:r>
      <w:proofErr w:type="spellStart"/>
      <w:r w:rsidRPr="009A2134">
        <w:rPr>
          <w:color w:val="auto"/>
        </w:rPr>
        <w:t>wiadomości</w:t>
      </w:r>
      <w:proofErr w:type="spellEnd"/>
      <w:r w:rsidRPr="009A2134">
        <w:rPr>
          <w:color w:val="auto"/>
        </w:rPr>
        <w:t xml:space="preserve">, </w:t>
      </w:r>
      <w:proofErr w:type="spellStart"/>
      <w:r w:rsidRPr="009A2134">
        <w:rPr>
          <w:color w:val="auto"/>
        </w:rPr>
        <w:t>że</w:t>
      </w:r>
      <w:proofErr w:type="spellEnd"/>
      <w:r w:rsidRPr="009A2134">
        <w:rPr>
          <w:color w:val="auto"/>
        </w:rPr>
        <w:t xml:space="preserve"> </w:t>
      </w:r>
      <w:proofErr w:type="spellStart"/>
      <w:r w:rsidRPr="009A2134">
        <w:rPr>
          <w:color w:val="auto"/>
        </w:rPr>
        <w:t>naruszenie</w:t>
      </w:r>
      <w:proofErr w:type="spellEnd"/>
      <w:r w:rsidRPr="009A2134">
        <w:rPr>
          <w:color w:val="auto"/>
        </w:rPr>
        <w:t xml:space="preserve"> </w:t>
      </w:r>
      <w:proofErr w:type="spellStart"/>
      <w:r w:rsidRPr="009A2134">
        <w:rPr>
          <w:color w:val="auto"/>
        </w:rPr>
        <w:t>przez</w:t>
      </w:r>
      <w:proofErr w:type="spellEnd"/>
      <w:r w:rsidRPr="009A2134">
        <w:rPr>
          <w:color w:val="auto"/>
        </w:rPr>
        <w:t xml:space="preserve"> </w:t>
      </w:r>
      <w:proofErr w:type="spellStart"/>
      <w:r w:rsidRPr="009A2134">
        <w:rPr>
          <w:color w:val="auto"/>
        </w:rPr>
        <w:t>niego</w:t>
      </w:r>
      <w:proofErr w:type="spellEnd"/>
      <w:r w:rsidRPr="009A2134">
        <w:rPr>
          <w:color w:val="auto"/>
        </w:rPr>
        <w:t xml:space="preserve"> </w:t>
      </w:r>
      <w:proofErr w:type="spellStart"/>
      <w:r w:rsidRPr="009A2134">
        <w:rPr>
          <w:color w:val="auto"/>
        </w:rPr>
        <w:t>terminów</w:t>
      </w:r>
      <w:proofErr w:type="spellEnd"/>
      <w:r w:rsidRPr="009A2134">
        <w:rPr>
          <w:color w:val="auto"/>
        </w:rPr>
        <w:t xml:space="preserve"> </w:t>
      </w:r>
      <w:proofErr w:type="spellStart"/>
      <w:r w:rsidRPr="009A2134">
        <w:rPr>
          <w:color w:val="auto"/>
        </w:rPr>
        <w:t>realizacji</w:t>
      </w:r>
      <w:proofErr w:type="spellEnd"/>
      <w:r w:rsidRPr="009A2134">
        <w:rPr>
          <w:color w:val="auto"/>
        </w:rPr>
        <w:t xml:space="preserve"> </w:t>
      </w:r>
      <w:proofErr w:type="spellStart"/>
      <w:r w:rsidRPr="009A2134">
        <w:rPr>
          <w:color w:val="auto"/>
        </w:rPr>
        <w:t>Umowy</w:t>
      </w:r>
      <w:proofErr w:type="spellEnd"/>
      <w:r w:rsidRPr="009A2134">
        <w:rPr>
          <w:color w:val="auto"/>
        </w:rPr>
        <w:t xml:space="preserve">, </w:t>
      </w:r>
      <w:proofErr w:type="spellStart"/>
      <w:r w:rsidRPr="009A2134">
        <w:rPr>
          <w:color w:val="auto"/>
        </w:rPr>
        <w:t>może</w:t>
      </w:r>
      <w:proofErr w:type="spellEnd"/>
      <w:r w:rsidRPr="009A2134">
        <w:rPr>
          <w:color w:val="auto"/>
        </w:rPr>
        <w:t xml:space="preserve"> </w:t>
      </w:r>
      <w:proofErr w:type="spellStart"/>
      <w:r w:rsidRPr="009A2134">
        <w:rPr>
          <w:color w:val="auto"/>
        </w:rPr>
        <w:t>spowodować</w:t>
      </w:r>
      <w:proofErr w:type="spellEnd"/>
      <w:r w:rsidRPr="009A2134">
        <w:rPr>
          <w:color w:val="auto"/>
        </w:rPr>
        <w:t xml:space="preserve"> </w:t>
      </w:r>
      <w:proofErr w:type="spellStart"/>
      <w:r w:rsidRPr="009A2134">
        <w:rPr>
          <w:color w:val="auto"/>
        </w:rPr>
        <w:t>brak</w:t>
      </w:r>
      <w:proofErr w:type="spellEnd"/>
      <w:r w:rsidRPr="009A2134">
        <w:rPr>
          <w:color w:val="auto"/>
        </w:rPr>
        <w:t xml:space="preserve"> </w:t>
      </w:r>
      <w:proofErr w:type="spellStart"/>
      <w:r w:rsidRPr="009A2134">
        <w:rPr>
          <w:color w:val="auto"/>
        </w:rPr>
        <w:t>możliwości</w:t>
      </w:r>
      <w:proofErr w:type="spellEnd"/>
      <w:r w:rsidRPr="009A2134">
        <w:rPr>
          <w:color w:val="auto"/>
        </w:rPr>
        <w:t xml:space="preserve"> </w:t>
      </w:r>
      <w:proofErr w:type="spellStart"/>
      <w:r w:rsidRPr="009A2134">
        <w:rPr>
          <w:color w:val="auto"/>
        </w:rPr>
        <w:t>uzyskania</w:t>
      </w:r>
      <w:proofErr w:type="spellEnd"/>
      <w:r w:rsidRPr="009A2134">
        <w:rPr>
          <w:color w:val="auto"/>
        </w:rPr>
        <w:t xml:space="preserve"> </w:t>
      </w:r>
      <w:proofErr w:type="spellStart"/>
      <w:r w:rsidRPr="009A2134">
        <w:rPr>
          <w:color w:val="auto"/>
        </w:rPr>
        <w:t>dotacji</w:t>
      </w:r>
      <w:proofErr w:type="spellEnd"/>
      <w:r w:rsidRPr="009A2134">
        <w:rPr>
          <w:color w:val="auto"/>
        </w:rPr>
        <w:t xml:space="preserve"> </w:t>
      </w:r>
      <w:proofErr w:type="spellStart"/>
      <w:r w:rsidRPr="009A2134">
        <w:rPr>
          <w:color w:val="auto"/>
        </w:rPr>
        <w:t>przez</w:t>
      </w:r>
      <w:proofErr w:type="spellEnd"/>
      <w:r w:rsidRPr="009A2134">
        <w:rPr>
          <w:color w:val="auto"/>
        </w:rPr>
        <w:t xml:space="preserve"> </w:t>
      </w:r>
      <w:proofErr w:type="spellStart"/>
      <w:r w:rsidRPr="009A2134">
        <w:rPr>
          <w:color w:val="auto"/>
        </w:rPr>
        <w:t>Zamawiającego</w:t>
      </w:r>
      <w:proofErr w:type="spellEnd"/>
      <w:r w:rsidRPr="009A2134">
        <w:rPr>
          <w:color w:val="auto"/>
        </w:rPr>
        <w:t xml:space="preserve"> (o </w:t>
      </w:r>
      <w:proofErr w:type="spellStart"/>
      <w:r w:rsidRPr="009A2134">
        <w:rPr>
          <w:color w:val="auto"/>
        </w:rPr>
        <w:t>której</w:t>
      </w:r>
      <w:proofErr w:type="spellEnd"/>
      <w:r w:rsidRPr="009A2134">
        <w:rPr>
          <w:color w:val="auto"/>
        </w:rPr>
        <w:t xml:space="preserve"> </w:t>
      </w:r>
      <w:proofErr w:type="spellStart"/>
      <w:r w:rsidRPr="009A2134">
        <w:rPr>
          <w:color w:val="auto"/>
        </w:rPr>
        <w:t>mowa</w:t>
      </w:r>
      <w:proofErr w:type="spellEnd"/>
      <w:r w:rsidRPr="009A2134">
        <w:rPr>
          <w:color w:val="auto"/>
        </w:rPr>
        <w:t xml:space="preserve"> w art. 2.1 </w:t>
      </w:r>
      <w:proofErr w:type="spellStart"/>
      <w:r w:rsidRPr="009A2134">
        <w:rPr>
          <w:color w:val="auto"/>
        </w:rPr>
        <w:t>Umowy</w:t>
      </w:r>
      <w:proofErr w:type="spellEnd"/>
      <w:r w:rsidRPr="009A2134">
        <w:rPr>
          <w:color w:val="auto"/>
        </w:rPr>
        <w:t xml:space="preserve">), a to z </w:t>
      </w:r>
      <w:proofErr w:type="spellStart"/>
      <w:r w:rsidRPr="009A2134">
        <w:rPr>
          <w:color w:val="auto"/>
        </w:rPr>
        <w:t>kolei</w:t>
      </w:r>
      <w:proofErr w:type="spellEnd"/>
      <w:r w:rsidRPr="009A2134">
        <w:rPr>
          <w:color w:val="auto"/>
        </w:rPr>
        <w:t xml:space="preserve"> </w:t>
      </w:r>
      <w:proofErr w:type="spellStart"/>
      <w:r w:rsidRPr="009A2134">
        <w:rPr>
          <w:color w:val="auto"/>
        </w:rPr>
        <w:t>będzie</w:t>
      </w:r>
      <w:proofErr w:type="spellEnd"/>
      <w:r w:rsidRPr="009A2134">
        <w:rPr>
          <w:color w:val="auto"/>
        </w:rPr>
        <w:t xml:space="preserve"> </w:t>
      </w:r>
      <w:proofErr w:type="spellStart"/>
      <w:r w:rsidRPr="009A2134">
        <w:rPr>
          <w:color w:val="auto"/>
        </w:rPr>
        <w:t>źródłem</w:t>
      </w:r>
      <w:proofErr w:type="spellEnd"/>
      <w:r w:rsidRPr="009A2134">
        <w:rPr>
          <w:color w:val="auto"/>
        </w:rPr>
        <w:t xml:space="preserve"> </w:t>
      </w:r>
      <w:proofErr w:type="spellStart"/>
      <w:r w:rsidRPr="009A2134">
        <w:rPr>
          <w:color w:val="auto"/>
        </w:rPr>
        <w:t>szkody</w:t>
      </w:r>
      <w:proofErr w:type="spellEnd"/>
      <w:r w:rsidRPr="009A2134">
        <w:rPr>
          <w:color w:val="auto"/>
        </w:rPr>
        <w:t xml:space="preserve"> </w:t>
      </w:r>
      <w:proofErr w:type="spellStart"/>
      <w:r w:rsidRPr="009A2134">
        <w:rPr>
          <w:color w:val="auto"/>
        </w:rPr>
        <w:t>po</w:t>
      </w:r>
      <w:proofErr w:type="spellEnd"/>
      <w:r w:rsidRPr="009A2134">
        <w:rPr>
          <w:color w:val="auto"/>
        </w:rPr>
        <w:t xml:space="preserve"> </w:t>
      </w:r>
      <w:proofErr w:type="spellStart"/>
      <w:r w:rsidRPr="009A2134">
        <w:rPr>
          <w:color w:val="auto"/>
        </w:rPr>
        <w:t>stronie</w:t>
      </w:r>
      <w:proofErr w:type="spellEnd"/>
      <w:r w:rsidRPr="009A2134">
        <w:rPr>
          <w:color w:val="auto"/>
        </w:rPr>
        <w:t xml:space="preserve"> </w:t>
      </w:r>
      <w:proofErr w:type="spellStart"/>
      <w:r w:rsidRPr="009A2134">
        <w:rPr>
          <w:color w:val="auto"/>
        </w:rPr>
        <w:t>Zamawiającego</w:t>
      </w:r>
      <w:proofErr w:type="spellEnd"/>
      <w:r w:rsidRPr="009A2134">
        <w:rPr>
          <w:color w:val="auto"/>
        </w:rPr>
        <w:t xml:space="preserve"> w </w:t>
      </w:r>
      <w:proofErr w:type="spellStart"/>
      <w:r w:rsidRPr="009A2134">
        <w:rPr>
          <w:color w:val="auto"/>
        </w:rPr>
        <w:t>wysokości</w:t>
      </w:r>
      <w:proofErr w:type="spellEnd"/>
      <w:r w:rsidRPr="009A2134">
        <w:rPr>
          <w:color w:val="auto"/>
        </w:rPr>
        <w:t xml:space="preserve"> co </w:t>
      </w:r>
      <w:proofErr w:type="spellStart"/>
      <w:r w:rsidRPr="009A2134">
        <w:rPr>
          <w:color w:val="auto"/>
        </w:rPr>
        <w:t>najmniej</w:t>
      </w:r>
      <w:proofErr w:type="spellEnd"/>
      <w:r w:rsidRPr="009A2134">
        <w:rPr>
          <w:color w:val="auto"/>
        </w:rPr>
        <w:t xml:space="preserve"> </w:t>
      </w:r>
      <w:proofErr w:type="spellStart"/>
      <w:r w:rsidRPr="009A2134">
        <w:rPr>
          <w:color w:val="auto"/>
        </w:rPr>
        <w:t>równej</w:t>
      </w:r>
      <w:proofErr w:type="spellEnd"/>
      <w:r w:rsidRPr="009A2134">
        <w:rPr>
          <w:color w:val="auto"/>
        </w:rPr>
        <w:t xml:space="preserve"> </w:t>
      </w:r>
      <w:proofErr w:type="spellStart"/>
      <w:r w:rsidRPr="009A2134">
        <w:rPr>
          <w:color w:val="auto"/>
        </w:rPr>
        <w:t>kwocie</w:t>
      </w:r>
      <w:proofErr w:type="spellEnd"/>
      <w:r w:rsidRPr="009A2134">
        <w:rPr>
          <w:color w:val="auto"/>
        </w:rPr>
        <w:t xml:space="preserve"> </w:t>
      </w:r>
      <w:proofErr w:type="spellStart"/>
      <w:r w:rsidRPr="009A2134">
        <w:rPr>
          <w:color w:val="auto"/>
        </w:rPr>
        <w:t>nie</w:t>
      </w:r>
      <w:proofErr w:type="spellEnd"/>
      <w:r w:rsidRPr="009A2134">
        <w:rPr>
          <w:color w:val="auto"/>
        </w:rPr>
        <w:t xml:space="preserve"> </w:t>
      </w:r>
      <w:proofErr w:type="spellStart"/>
      <w:r w:rsidRPr="009A2134">
        <w:rPr>
          <w:color w:val="auto"/>
        </w:rPr>
        <w:t>uzyskanej</w:t>
      </w:r>
      <w:proofErr w:type="spellEnd"/>
      <w:r w:rsidRPr="009A2134">
        <w:rPr>
          <w:color w:val="auto"/>
        </w:rPr>
        <w:t xml:space="preserve"> </w:t>
      </w:r>
      <w:proofErr w:type="spellStart"/>
      <w:r w:rsidRPr="009A2134">
        <w:rPr>
          <w:color w:val="auto"/>
        </w:rPr>
        <w:t>dotacji</w:t>
      </w:r>
      <w:proofErr w:type="spellEnd"/>
      <w:r w:rsidRPr="009A2134">
        <w:rPr>
          <w:color w:val="auto"/>
        </w:rPr>
        <w:t xml:space="preserve">. </w:t>
      </w:r>
    </w:p>
    <w:p w14:paraId="2291C2D6" w14:textId="6BC1045A" w:rsidR="009A2134" w:rsidRPr="009A2134" w:rsidRDefault="009A2134" w:rsidP="009A2134">
      <w:pPr>
        <w:pStyle w:val="2poziom"/>
        <w:keepNext/>
        <w:keepLines/>
        <w:widowControl w:val="0"/>
        <w:tabs>
          <w:tab w:val="left" w:pos="709"/>
        </w:tabs>
        <w:spacing w:before="0" w:after="0" w:line="276" w:lineRule="auto"/>
        <w:ind w:left="720"/>
        <w:rPr>
          <w:color w:val="auto"/>
          <w:lang w:val="pl-PL"/>
        </w:rPr>
      </w:pPr>
      <w:r w:rsidRPr="009A2134">
        <w:rPr>
          <w:b w:val="0"/>
          <w:color w:val="auto"/>
          <w:lang w:val="pl-PL"/>
        </w:rPr>
        <w:lastRenderedPageBreak/>
        <w:t xml:space="preserve">Zawarcie niniejszej Umowy nastąpiło w szczególności na podstawie: Specyfikacji Warunków Zamówienia w postępowaniu nr </w:t>
      </w:r>
      <w:r w:rsidR="0094545F">
        <w:rPr>
          <w:color w:val="auto"/>
          <w:lang w:val="pl-PL"/>
        </w:rPr>
        <w:t xml:space="preserve"> PN 46</w:t>
      </w:r>
      <w:r w:rsidRPr="009A2134">
        <w:rPr>
          <w:color w:val="auto"/>
          <w:lang w:val="pl-PL"/>
        </w:rPr>
        <w:t>/2021</w:t>
      </w:r>
      <w:r w:rsidRPr="009A2134">
        <w:rPr>
          <w:b w:val="0"/>
          <w:color w:val="auto"/>
          <w:lang w:val="pl-PL"/>
        </w:rPr>
        <w:t xml:space="preserve"> oraz oferty Wykonawcy, złożonej w postępowaniu przetargowym</w:t>
      </w:r>
      <w:r w:rsidR="0094545F">
        <w:rPr>
          <w:color w:val="auto"/>
          <w:lang w:val="pl-PL"/>
        </w:rPr>
        <w:t xml:space="preserve"> PN 46</w:t>
      </w:r>
      <w:r w:rsidRPr="009A2134">
        <w:rPr>
          <w:color w:val="auto"/>
          <w:lang w:val="pl-PL"/>
        </w:rPr>
        <w:t>./2021.</w:t>
      </w:r>
    </w:p>
    <w:p w14:paraId="4CEC5E2A" w14:textId="77777777" w:rsidR="009A2134" w:rsidRPr="009A2134" w:rsidRDefault="009A2134" w:rsidP="009A2134">
      <w:pPr>
        <w:pStyle w:val="2poziom"/>
        <w:keepNext/>
        <w:keepLines/>
        <w:widowControl w:val="0"/>
        <w:numPr>
          <w:ilvl w:val="0"/>
          <w:numId w:val="0"/>
        </w:numPr>
        <w:tabs>
          <w:tab w:val="left" w:pos="709"/>
        </w:tabs>
        <w:spacing w:before="0" w:after="0" w:line="276" w:lineRule="auto"/>
        <w:rPr>
          <w:color w:val="auto"/>
          <w:lang w:val="pl-PL"/>
        </w:rPr>
      </w:pPr>
    </w:p>
    <w:p w14:paraId="22E5439B" w14:textId="77777777" w:rsidR="009A2134" w:rsidRPr="009A2134" w:rsidRDefault="009A2134" w:rsidP="009A2134">
      <w:pPr>
        <w:pStyle w:val="1poziom"/>
        <w:keepLines/>
        <w:widowControl w:val="0"/>
        <w:tabs>
          <w:tab w:val="left" w:pos="709"/>
        </w:tabs>
        <w:spacing w:before="0" w:after="0" w:line="276" w:lineRule="auto"/>
        <w:ind w:left="0" w:firstLine="0"/>
        <w:rPr>
          <w:color w:val="auto"/>
          <w:lang w:val="pl-PL"/>
        </w:rPr>
      </w:pPr>
      <w:bookmarkStart w:id="8" w:name="_Toc267952167"/>
      <w:r w:rsidRPr="009A2134">
        <w:rPr>
          <w:color w:val="auto"/>
          <w:lang w:val="pl-PL"/>
        </w:rPr>
        <w:t>ARTYKUŁ - PRZEDMIOT UMOWY</w:t>
      </w:r>
      <w:bookmarkEnd w:id="8"/>
    </w:p>
    <w:p w14:paraId="505F5CB0" w14:textId="4415C638" w:rsidR="009A2134" w:rsidRPr="009A2134" w:rsidRDefault="009A2134" w:rsidP="009A2134">
      <w:pPr>
        <w:pStyle w:val="2poziom"/>
        <w:spacing w:line="276" w:lineRule="auto"/>
        <w:rPr>
          <w:b w:val="0"/>
          <w:color w:val="auto"/>
          <w:lang w:val="pl-PL"/>
        </w:rPr>
      </w:pPr>
      <w:r w:rsidRPr="009A2134">
        <w:rPr>
          <w:b w:val="0"/>
          <w:color w:val="auto"/>
          <w:lang w:val="pl-PL"/>
        </w:rPr>
        <w:t xml:space="preserve">Na zasadach niniejszej Umowy Zamawiający powierza Wykonawcy kompleksowe wykonanie dzieła - </w:t>
      </w:r>
      <w:r w:rsidRPr="009A2134">
        <w:rPr>
          <w:color w:val="auto"/>
          <w:lang w:val="pl-PL"/>
        </w:rPr>
        <w:t>robót budowlan</w:t>
      </w:r>
      <w:r w:rsidR="00741F86">
        <w:rPr>
          <w:color w:val="auto"/>
          <w:lang w:val="pl-PL"/>
        </w:rPr>
        <w:t>ych</w:t>
      </w:r>
      <w:r w:rsidRPr="009A2134">
        <w:rPr>
          <w:color w:val="auto"/>
          <w:lang w:val="pl-PL"/>
        </w:rPr>
        <w:t xml:space="preserve"> związanych z realizacją zadania pn.: </w:t>
      </w:r>
    </w:p>
    <w:p w14:paraId="75739B6F" w14:textId="76F79980" w:rsidR="009A2134" w:rsidRPr="009A2134" w:rsidRDefault="009A2134" w:rsidP="009A2134">
      <w:pPr>
        <w:pStyle w:val="3poziom"/>
        <w:spacing w:line="276" w:lineRule="auto"/>
        <w:rPr>
          <w:b/>
          <w:lang w:val="pl-PL"/>
        </w:rPr>
      </w:pPr>
      <w:r w:rsidRPr="009A2134">
        <w:rPr>
          <w:lang w:val="pl-PL"/>
        </w:rPr>
        <w:t>„</w:t>
      </w:r>
      <w:r w:rsidR="00741F86">
        <w:rPr>
          <w:lang w:val="pl-PL"/>
        </w:rPr>
        <w:t>M</w:t>
      </w:r>
      <w:r w:rsidRPr="009A2134">
        <w:rPr>
          <w:lang w:val="pl-PL"/>
        </w:rPr>
        <w:t>odernizacj</w:t>
      </w:r>
      <w:r w:rsidR="00741F86">
        <w:rPr>
          <w:lang w:val="pl-PL"/>
        </w:rPr>
        <w:t>a</w:t>
      </w:r>
      <w:r w:rsidRPr="009A2134">
        <w:rPr>
          <w:lang w:val="pl-PL"/>
        </w:rPr>
        <w:t xml:space="preserve"> </w:t>
      </w:r>
      <w:proofErr w:type="spellStart"/>
      <w:r w:rsidRPr="000811A6">
        <w:rPr>
          <w:color w:val="auto"/>
        </w:rPr>
        <w:t>ciągów</w:t>
      </w:r>
      <w:proofErr w:type="spellEnd"/>
      <w:r w:rsidRPr="000811A6">
        <w:rPr>
          <w:color w:val="auto"/>
        </w:rPr>
        <w:t xml:space="preserve"> </w:t>
      </w:r>
      <w:proofErr w:type="spellStart"/>
      <w:r w:rsidRPr="000811A6">
        <w:rPr>
          <w:color w:val="auto"/>
        </w:rPr>
        <w:t>komunikacyjnych</w:t>
      </w:r>
      <w:proofErr w:type="spellEnd"/>
      <w:r w:rsidRPr="000811A6">
        <w:rPr>
          <w:color w:val="auto"/>
        </w:rPr>
        <w:t xml:space="preserve"> </w:t>
      </w:r>
      <w:proofErr w:type="spellStart"/>
      <w:r w:rsidRPr="000811A6">
        <w:rPr>
          <w:color w:val="auto"/>
        </w:rPr>
        <w:t>wraz</w:t>
      </w:r>
      <w:proofErr w:type="spellEnd"/>
      <w:r w:rsidRPr="000811A6">
        <w:rPr>
          <w:color w:val="auto"/>
        </w:rPr>
        <w:t xml:space="preserve"> z </w:t>
      </w:r>
      <w:proofErr w:type="spellStart"/>
      <w:r w:rsidRPr="000811A6">
        <w:rPr>
          <w:color w:val="auto"/>
        </w:rPr>
        <w:t>infrastrukturą</w:t>
      </w:r>
      <w:proofErr w:type="spellEnd"/>
      <w:r w:rsidRPr="000811A6">
        <w:rPr>
          <w:color w:val="auto"/>
        </w:rPr>
        <w:t xml:space="preserve"> </w:t>
      </w:r>
      <w:proofErr w:type="spellStart"/>
      <w:r w:rsidRPr="000811A6">
        <w:rPr>
          <w:color w:val="auto"/>
        </w:rPr>
        <w:t>techniczną</w:t>
      </w:r>
      <w:proofErr w:type="spellEnd"/>
      <w:r w:rsidRPr="000811A6">
        <w:rPr>
          <w:color w:val="auto"/>
        </w:rPr>
        <w:t xml:space="preserve"> </w:t>
      </w:r>
      <w:proofErr w:type="spellStart"/>
      <w:r w:rsidRPr="000811A6">
        <w:rPr>
          <w:color w:val="auto"/>
        </w:rPr>
        <w:t>na</w:t>
      </w:r>
      <w:proofErr w:type="spellEnd"/>
      <w:r w:rsidRPr="000811A6">
        <w:rPr>
          <w:color w:val="auto"/>
        </w:rPr>
        <w:t xml:space="preserve"> </w:t>
      </w:r>
      <w:proofErr w:type="spellStart"/>
      <w:r w:rsidRPr="000811A6">
        <w:rPr>
          <w:color w:val="auto"/>
        </w:rPr>
        <w:t>terenie</w:t>
      </w:r>
      <w:proofErr w:type="spellEnd"/>
      <w:r w:rsidRPr="000811A6">
        <w:rPr>
          <w:color w:val="auto"/>
        </w:rPr>
        <w:t xml:space="preserve"> </w:t>
      </w:r>
      <w:proofErr w:type="spellStart"/>
      <w:r w:rsidRPr="000811A6">
        <w:rPr>
          <w:color w:val="auto"/>
        </w:rPr>
        <w:t>Szpitala</w:t>
      </w:r>
      <w:proofErr w:type="spellEnd"/>
      <w:r w:rsidRPr="000811A6">
        <w:rPr>
          <w:color w:val="auto"/>
        </w:rPr>
        <w:t xml:space="preserve"> </w:t>
      </w:r>
      <w:proofErr w:type="spellStart"/>
      <w:r w:rsidRPr="000811A6">
        <w:rPr>
          <w:color w:val="auto"/>
        </w:rPr>
        <w:t>im</w:t>
      </w:r>
      <w:proofErr w:type="spellEnd"/>
      <w:r w:rsidRPr="000811A6">
        <w:rPr>
          <w:color w:val="auto"/>
        </w:rPr>
        <w:t xml:space="preserve">. </w:t>
      </w:r>
      <w:r w:rsidR="00741F86" w:rsidRPr="000811A6">
        <w:rPr>
          <w:color w:val="auto"/>
        </w:rPr>
        <w:t>p</w:t>
      </w:r>
      <w:r w:rsidRPr="000811A6">
        <w:rPr>
          <w:color w:val="auto"/>
        </w:rPr>
        <w:t>rof. M.</w:t>
      </w:r>
      <w:r w:rsidR="00741F86" w:rsidRPr="000811A6">
        <w:rPr>
          <w:color w:val="auto"/>
        </w:rPr>
        <w:t xml:space="preserve"> </w:t>
      </w:r>
      <w:proofErr w:type="spellStart"/>
      <w:r w:rsidRPr="000811A6">
        <w:rPr>
          <w:color w:val="auto"/>
        </w:rPr>
        <w:t>Weissa</w:t>
      </w:r>
      <w:proofErr w:type="spellEnd"/>
      <w:r w:rsidRPr="000811A6">
        <w:rPr>
          <w:color w:val="auto"/>
        </w:rPr>
        <w:t xml:space="preserve"> w </w:t>
      </w:r>
      <w:proofErr w:type="spellStart"/>
      <w:r w:rsidRPr="000811A6">
        <w:rPr>
          <w:color w:val="auto"/>
        </w:rPr>
        <w:t>Konstancinie</w:t>
      </w:r>
      <w:proofErr w:type="spellEnd"/>
      <w:r w:rsidRPr="000811A6">
        <w:rPr>
          <w:color w:val="auto"/>
        </w:rPr>
        <w:t>—</w:t>
      </w:r>
      <w:proofErr w:type="spellStart"/>
      <w:r w:rsidRPr="000811A6">
        <w:rPr>
          <w:color w:val="auto"/>
        </w:rPr>
        <w:t>Jeziornie</w:t>
      </w:r>
      <w:proofErr w:type="spellEnd"/>
      <w:r w:rsidRPr="000811A6">
        <w:rPr>
          <w:color w:val="auto"/>
        </w:rPr>
        <w:t xml:space="preserve"> </w:t>
      </w:r>
      <w:proofErr w:type="spellStart"/>
      <w:r w:rsidRPr="000811A6">
        <w:rPr>
          <w:color w:val="auto"/>
        </w:rPr>
        <w:t>przy</w:t>
      </w:r>
      <w:proofErr w:type="spellEnd"/>
      <w:r w:rsidRPr="000811A6">
        <w:rPr>
          <w:color w:val="auto"/>
        </w:rPr>
        <w:t xml:space="preserve"> </w:t>
      </w:r>
      <w:proofErr w:type="spellStart"/>
      <w:r w:rsidRPr="000811A6">
        <w:rPr>
          <w:color w:val="auto"/>
        </w:rPr>
        <w:t>ul</w:t>
      </w:r>
      <w:proofErr w:type="spellEnd"/>
      <w:r w:rsidRPr="000811A6">
        <w:rPr>
          <w:color w:val="auto"/>
        </w:rPr>
        <w:t xml:space="preserve">. </w:t>
      </w:r>
      <w:proofErr w:type="spellStart"/>
      <w:r w:rsidRPr="000811A6">
        <w:rPr>
          <w:color w:val="auto"/>
        </w:rPr>
        <w:t>Wierzejewskiego</w:t>
      </w:r>
      <w:proofErr w:type="spellEnd"/>
      <w:r w:rsidRPr="000811A6">
        <w:rPr>
          <w:color w:val="auto"/>
        </w:rPr>
        <w:t xml:space="preserve"> 12”</w:t>
      </w:r>
      <w:r w:rsidR="000811A6">
        <w:rPr>
          <w:color w:val="FF0000"/>
        </w:rPr>
        <w:t xml:space="preserve"> – </w:t>
      </w:r>
      <w:proofErr w:type="spellStart"/>
      <w:r w:rsidR="000811A6" w:rsidRPr="000811A6">
        <w:rPr>
          <w:b/>
          <w:color w:val="auto"/>
          <w:u w:val="single"/>
        </w:rPr>
        <w:t>część</w:t>
      </w:r>
      <w:proofErr w:type="spellEnd"/>
      <w:r w:rsidR="000811A6" w:rsidRPr="000811A6">
        <w:rPr>
          <w:b/>
          <w:color w:val="auto"/>
          <w:u w:val="single"/>
        </w:rPr>
        <w:t xml:space="preserve"> </w:t>
      </w:r>
      <w:proofErr w:type="spellStart"/>
      <w:r w:rsidR="000811A6" w:rsidRPr="000811A6">
        <w:rPr>
          <w:b/>
          <w:color w:val="auto"/>
          <w:u w:val="single"/>
        </w:rPr>
        <w:t>południowa</w:t>
      </w:r>
      <w:proofErr w:type="spellEnd"/>
      <w:r w:rsidRPr="000811A6">
        <w:rPr>
          <w:color w:val="auto"/>
        </w:rPr>
        <w:t xml:space="preserve"> </w:t>
      </w:r>
      <w:r w:rsidRPr="009A2134">
        <w:rPr>
          <w:b/>
          <w:lang w:val="pl-PL"/>
        </w:rPr>
        <w:t xml:space="preserve">w zakresie zgodnym z dokumentacją techniczną, Załącznik nr 2 do Umowy (dalej: „Dokumentacja Techniczna”), w tym przedmiarach robót na nieruchomości położonej </w:t>
      </w:r>
      <w:r w:rsidRPr="000811A6">
        <w:rPr>
          <w:color w:val="auto"/>
          <w:lang w:val="pl-PL"/>
        </w:rPr>
        <w:t>w Konstancinie-Jeziornie, ul. Wierzejewskiego 12</w:t>
      </w:r>
      <w:r w:rsidRPr="000811A6">
        <w:rPr>
          <w:b/>
          <w:color w:val="auto"/>
          <w:lang w:val="pl-PL"/>
        </w:rPr>
        <w:t xml:space="preserve">, </w:t>
      </w:r>
      <w:r w:rsidR="00953C8A" w:rsidRPr="000811A6">
        <w:rPr>
          <w:color w:val="auto"/>
          <w:lang w:val="pl-PL"/>
        </w:rPr>
        <w:t>stanowiącej</w:t>
      </w:r>
      <w:r w:rsidR="00953C8A" w:rsidRPr="000811A6">
        <w:rPr>
          <w:b/>
          <w:color w:val="auto"/>
          <w:lang w:val="pl-PL"/>
        </w:rPr>
        <w:t xml:space="preserve"> </w:t>
      </w:r>
      <w:r w:rsidR="00953C8A" w:rsidRPr="000811A6">
        <w:rPr>
          <w:color w:val="auto"/>
          <w:lang w:val="pl-PL"/>
        </w:rPr>
        <w:t>działki ewidencyjne o numerach:  33/7, 33/8, 33/13, 33/9, 33/10, 33/11, 33/12, 33/16, 33/28, 33/14, 33/15, 37/8 33/20 w obrębie ewidencyjnym 03/10</w:t>
      </w:r>
      <w:r w:rsidR="00953C8A" w:rsidRPr="000811A6">
        <w:rPr>
          <w:b/>
          <w:color w:val="auto"/>
          <w:lang w:val="pl-PL"/>
        </w:rPr>
        <w:t xml:space="preserve"> </w:t>
      </w:r>
      <w:r w:rsidRPr="000811A6">
        <w:rPr>
          <w:b/>
          <w:color w:val="auto"/>
          <w:lang w:val="pl-PL"/>
        </w:rPr>
        <w:t xml:space="preserve"> </w:t>
      </w:r>
      <w:r w:rsidRPr="009A2134">
        <w:rPr>
          <w:b/>
          <w:lang w:val="pl-PL"/>
        </w:rPr>
        <w:t>(dalej: „Nieruchomość”), a Wykonawca zobowiązuje się wykonać przedmiot Umowy w zakresie i na zasadach określonych w Umowie.</w:t>
      </w:r>
    </w:p>
    <w:p w14:paraId="6F1EE6CF" w14:textId="77777777" w:rsidR="009A2134" w:rsidRPr="009A2134" w:rsidRDefault="009A2134" w:rsidP="009A2134">
      <w:pPr>
        <w:pStyle w:val="2poziom"/>
        <w:spacing w:line="276" w:lineRule="auto"/>
        <w:rPr>
          <w:b w:val="0"/>
          <w:lang w:val="pl-PL"/>
        </w:rPr>
      </w:pPr>
      <w:r w:rsidRPr="009A2134">
        <w:rPr>
          <w:b w:val="0"/>
          <w:lang w:val="pl-PL"/>
        </w:rPr>
        <w:t xml:space="preserve">Przedmiot Umowy obejmuje wykonanie wszystkich robót budowlanych opisanych w Dokumentacji Technicznej zgodnie z przepisami ustawy Prawo budowlane (Dz. U. 2020, poz. 1333 z </w:t>
      </w:r>
      <w:proofErr w:type="spellStart"/>
      <w:r w:rsidRPr="009A2134">
        <w:rPr>
          <w:b w:val="0"/>
          <w:lang w:val="pl-PL"/>
        </w:rPr>
        <w:t>późn</w:t>
      </w:r>
      <w:proofErr w:type="spellEnd"/>
      <w:r w:rsidRPr="009A2134">
        <w:rPr>
          <w:b w:val="0"/>
          <w:lang w:val="pl-PL"/>
        </w:rPr>
        <w:t xml:space="preserve">. zm.) (dalej: „Prawo budowlane”), zasadami wiedzy technicznej, obowiązującymi normami technicznymi, odpowiednimi przepisami wykonawczymi oraz właściwymi przepisami obowiązującymi podmioty wykonujące działalność leczniczą (w tym w szczególności z rozporządzeniem Ministra Zdrowia z dnia 26 marca 2019 r. w sprawie szczegółowych wymagań, jakim powinny odpowiadać pomieszczenia i urządzenia podmiotu wykonującego działalność leczniczą Dz. U. Nr 2019, poz. 595), a także pozostałymi przepisami w zakresie: bezpieczeństwa i higieny pracy, bezpieczeństwa pożarowego oraz ochrony środowiska, a także uzyskanie w imieniu i na rzecz Zamawiającego decyzji o pozwoleniu na użytkowanie </w:t>
      </w:r>
      <w:r w:rsidRPr="009A2134">
        <w:rPr>
          <w:b w:val="0"/>
          <w:color w:val="auto"/>
          <w:lang w:val="pl-PL"/>
        </w:rPr>
        <w:t>lub zaświadczenia właściwego organu o braku podstaw do wniesienia sprzeciwu wydanego wskutek zawiadomienia o zakończeniu budowy</w:t>
      </w:r>
      <w:r w:rsidRPr="009A2134">
        <w:rPr>
          <w:b w:val="0"/>
          <w:lang w:val="pl-PL"/>
        </w:rPr>
        <w:t>. Skutkiem prawidłowego wykonania Umowy przez Wykonawcę będzie możliwość korzystania przez Zamawiającego z przedmiotu Umowy w sposób zgodny z celami statutowymi Zamawiającego, jako podmiotu wykonującego działalność leczniczą.</w:t>
      </w:r>
    </w:p>
    <w:p w14:paraId="0F898C36" w14:textId="3B19A6FE" w:rsidR="009A2134" w:rsidRPr="009A2134" w:rsidRDefault="009A2134" w:rsidP="009A2134">
      <w:pPr>
        <w:pStyle w:val="2poziom"/>
        <w:widowControl w:val="0"/>
        <w:tabs>
          <w:tab w:val="left" w:pos="709"/>
        </w:tabs>
        <w:spacing w:before="0" w:after="0" w:line="276" w:lineRule="auto"/>
        <w:rPr>
          <w:color w:val="auto"/>
          <w:lang w:val="pl-PL"/>
        </w:rPr>
      </w:pPr>
      <w:r w:rsidRPr="009A2134">
        <w:rPr>
          <w:b w:val="0"/>
          <w:color w:val="auto"/>
          <w:lang w:val="pl-PL"/>
        </w:rPr>
        <w:t xml:space="preserve">Integralną częścią Umowy, stanowiącą Załącznik nr 1 do Umowy są w szczególności następujące dokumenty: odpis z KRS Zamawiającego, odpis z KRS/CEIDG Wykonawcy, decyzja o pozwoleniu na budowę, Specyfikacja Warunków Zamówienia w postępowaniu nr </w:t>
      </w:r>
      <w:r w:rsidR="000811A6">
        <w:rPr>
          <w:color w:val="auto"/>
          <w:lang w:val="pl-PL"/>
        </w:rPr>
        <w:t xml:space="preserve"> PN </w:t>
      </w:r>
      <w:r w:rsidRPr="009A2134">
        <w:rPr>
          <w:color w:val="auto"/>
          <w:lang w:val="pl-PL"/>
        </w:rPr>
        <w:t>…../2021</w:t>
      </w:r>
      <w:r w:rsidRPr="009A2134">
        <w:rPr>
          <w:b w:val="0"/>
          <w:color w:val="auto"/>
          <w:lang w:val="pl-PL"/>
        </w:rPr>
        <w:t xml:space="preserve"> oraz oferta Wykonawcy złożona w postępowaniu przetargowym</w:t>
      </w:r>
      <w:r w:rsidR="000811A6">
        <w:rPr>
          <w:color w:val="auto"/>
          <w:lang w:val="pl-PL"/>
        </w:rPr>
        <w:t xml:space="preserve"> PN </w:t>
      </w:r>
      <w:r w:rsidRPr="009A2134">
        <w:rPr>
          <w:color w:val="auto"/>
          <w:lang w:val="pl-PL"/>
        </w:rPr>
        <w:t>…../2021</w:t>
      </w:r>
      <w:r w:rsidRPr="009A2134">
        <w:rPr>
          <w:b w:val="0"/>
          <w:color w:val="auto"/>
          <w:lang w:val="pl-PL"/>
        </w:rPr>
        <w:t xml:space="preserve"> (dalej: „Dokumentacja Prawna”). Wszystkie pozostałe dokumenty, poza dokumentami technicznymi, których powstanie w trakcie realizacji niniejszej Umowy będzie wynikać z obowiązków Stron, zostaną dołączone do Dokumentacji Prawnej i włączone do Załącznika nr 1 do Umowy bez konieczności zachowywania trybu właściwego dla zmiany Umowy.</w:t>
      </w:r>
    </w:p>
    <w:p w14:paraId="2AD4B495"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p>
    <w:p w14:paraId="3D207E1D" w14:textId="77777777" w:rsidR="009A2134" w:rsidRPr="009A2134" w:rsidRDefault="009A2134" w:rsidP="009A2134">
      <w:pPr>
        <w:pStyle w:val="1poziom"/>
        <w:keepNext w:val="0"/>
        <w:widowControl w:val="0"/>
        <w:tabs>
          <w:tab w:val="left" w:pos="709"/>
        </w:tabs>
        <w:spacing w:before="0" w:after="0" w:line="276" w:lineRule="auto"/>
        <w:ind w:left="0" w:firstLine="0"/>
        <w:rPr>
          <w:color w:val="auto"/>
          <w:lang w:val="pl-PL"/>
        </w:rPr>
      </w:pPr>
      <w:bookmarkStart w:id="9" w:name="_Toc267952168"/>
      <w:r w:rsidRPr="009A2134">
        <w:rPr>
          <w:color w:val="auto"/>
          <w:lang w:val="pl-PL"/>
        </w:rPr>
        <w:t xml:space="preserve">ARTYKUŁ  -  OBOWIĄZKI </w:t>
      </w:r>
      <w:bookmarkEnd w:id="9"/>
      <w:r w:rsidRPr="009A2134">
        <w:rPr>
          <w:color w:val="auto"/>
          <w:lang w:val="pl-PL"/>
        </w:rPr>
        <w:t>ZAMAWIAJACEGO</w:t>
      </w:r>
    </w:p>
    <w:p w14:paraId="2292EB0A" w14:textId="77777777" w:rsidR="009A2134" w:rsidRPr="009A2134" w:rsidRDefault="009A2134" w:rsidP="009A2134">
      <w:pPr>
        <w:pStyle w:val="2poziom"/>
        <w:spacing w:line="276" w:lineRule="auto"/>
        <w:rPr>
          <w:b w:val="0"/>
        </w:rPr>
      </w:pPr>
      <w:r w:rsidRPr="009A2134">
        <w:rPr>
          <w:b w:val="0"/>
        </w:rPr>
        <w:t xml:space="preserve">Do </w:t>
      </w:r>
      <w:proofErr w:type="spellStart"/>
      <w:r w:rsidRPr="009A2134">
        <w:rPr>
          <w:b w:val="0"/>
        </w:rPr>
        <w:t>obowiązków</w:t>
      </w:r>
      <w:proofErr w:type="spellEnd"/>
      <w:r w:rsidRPr="009A2134">
        <w:rPr>
          <w:b w:val="0"/>
        </w:rPr>
        <w:t xml:space="preserve"> </w:t>
      </w:r>
      <w:proofErr w:type="spellStart"/>
      <w:r w:rsidRPr="009A2134">
        <w:rPr>
          <w:b w:val="0"/>
        </w:rPr>
        <w:t>Zamawiającego</w:t>
      </w:r>
      <w:proofErr w:type="spellEnd"/>
      <w:r w:rsidRPr="009A2134">
        <w:rPr>
          <w:b w:val="0"/>
        </w:rPr>
        <w:t xml:space="preserve"> </w:t>
      </w:r>
      <w:proofErr w:type="spellStart"/>
      <w:r w:rsidRPr="009A2134">
        <w:rPr>
          <w:b w:val="0"/>
        </w:rPr>
        <w:t>należy</w:t>
      </w:r>
      <w:proofErr w:type="spellEnd"/>
      <w:r w:rsidRPr="009A2134">
        <w:rPr>
          <w:b w:val="0"/>
        </w:rPr>
        <w:t>:</w:t>
      </w:r>
    </w:p>
    <w:p w14:paraId="794FA390" w14:textId="77777777" w:rsidR="009A2134" w:rsidRPr="009A2134" w:rsidRDefault="009A2134" w:rsidP="009A2134">
      <w:pPr>
        <w:pStyle w:val="3poziom"/>
        <w:tabs>
          <w:tab w:val="num" w:pos="1224"/>
          <w:tab w:val="num" w:pos="1354"/>
        </w:tabs>
        <w:spacing w:line="276" w:lineRule="auto"/>
        <w:ind w:left="1224"/>
        <w:rPr>
          <w:lang w:val="pl-PL"/>
        </w:rPr>
      </w:pPr>
      <w:r w:rsidRPr="009A2134">
        <w:rPr>
          <w:lang w:val="pl-PL"/>
        </w:rPr>
        <w:t>przekazanie Wykonawcy w dniu podpisania Umowy jednego egzemplarza Dokumentacji Technicznej (Załącznik nr 2 do Umowy);</w:t>
      </w:r>
    </w:p>
    <w:p w14:paraId="7F42CFB5"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 xml:space="preserve">protokolarne przekazanie Wykonawcy </w:t>
      </w:r>
      <w:r w:rsidRPr="009A2134">
        <w:rPr>
          <w:b/>
          <w:color w:val="auto"/>
          <w:lang w:val="pl-PL"/>
        </w:rPr>
        <w:t>w terminie do 3 dni od zawarcia Umowy</w:t>
      </w:r>
      <w:r w:rsidRPr="009A2134">
        <w:rPr>
          <w:color w:val="auto"/>
          <w:lang w:val="pl-PL"/>
        </w:rPr>
        <w:t xml:space="preserve"> części Nieruchomości, na której wykonywane będą prace budowlane związane z wykonaniem </w:t>
      </w:r>
      <w:r w:rsidRPr="009A2134">
        <w:rPr>
          <w:color w:val="auto"/>
          <w:lang w:val="pl-PL"/>
        </w:rPr>
        <w:lastRenderedPageBreak/>
        <w:t>przedmiotu Umowy oraz zorganizowanie zaplecza budowy, rozumianej jako Teren Budowy (dalej: „Teren Budowy”);</w:t>
      </w:r>
    </w:p>
    <w:p w14:paraId="41275175"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wskazanie Wykonawcy miejsc poboru energii elektrycznej i wody, w ilościach niezbędnych do wykonania przedmiotu niniejszej Umowy, a także wskazanie miejsc na Terenie Budowy przeznaczonych do: składowania materiałów i urządzeń oraz zorganizowania zaplecza budowy;</w:t>
      </w:r>
    </w:p>
    <w:p w14:paraId="1C6CD557"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 xml:space="preserve">protokolarne przekazanie Wykonawcy oryginału Dziennika Budowy, najpóźniej w terminie przekazania Terenu Budowy; </w:t>
      </w:r>
    </w:p>
    <w:p w14:paraId="16412A4C"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regulowanie w terminie i na warunkach określonych w Umowie wynagrodzenia za zrealizowane przez Wykonawcę i odebrane przez Zamawiającego (a także organy administracji publicznej) roboty  budowlane</w:t>
      </w:r>
      <w:r w:rsidRPr="009A2134">
        <w:rPr>
          <w:b/>
          <w:color w:val="auto"/>
          <w:lang w:val="pl-PL"/>
        </w:rPr>
        <w:t>;</w:t>
      </w:r>
    </w:p>
    <w:p w14:paraId="5D006838"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wyznaczenie inspektora nadzoru Zamawiającego (w tym inspektorów branżowych) na cały okres realizacji Inwestycji, na koszt Zamawiającego;</w:t>
      </w:r>
    </w:p>
    <w:p w14:paraId="73AB188A"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dokonywanie odbiorów: robót zanikających, końcowego i ostatecznego, wykonanych przez Wykonawcę, w sposób uzgodniony w niniejszej Umowie;</w:t>
      </w:r>
    </w:p>
    <w:p w14:paraId="05D94B11"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terminowe współdziałanie z Wykonawcą w podejmowaniu decyzji niezbędnych do prawidłowej realizacji przedmiotu Umowy;</w:t>
      </w:r>
    </w:p>
    <w:p w14:paraId="7C21720F" w14:textId="77777777" w:rsidR="009A2134" w:rsidRPr="009A2134" w:rsidRDefault="009A2134" w:rsidP="009A2134">
      <w:pPr>
        <w:pStyle w:val="2poziom"/>
        <w:spacing w:line="276" w:lineRule="auto"/>
        <w:rPr>
          <w:b w:val="0"/>
          <w:lang w:val="pl-PL"/>
        </w:rPr>
      </w:pPr>
      <w:r w:rsidRPr="009A2134">
        <w:rPr>
          <w:b w:val="0"/>
          <w:lang w:val="pl-PL"/>
        </w:rPr>
        <w:t>Zamawiający zobowiązany jest do poniesienia kosztów wydania wszelkich decyzji administracyjnych i innych opłat publicznoprawnych, których uzyskanie będzie wymagane dla realizacji przedmiotu Umowy. Powyższe nie dotyczy kosztów i opłat wynikających z nieprawidłowego wykonywania Umowy przez Wykonawcę.</w:t>
      </w:r>
    </w:p>
    <w:p w14:paraId="2A21B411"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p>
    <w:p w14:paraId="6A05CB83" w14:textId="77777777" w:rsidR="009A2134" w:rsidRPr="009A2134" w:rsidRDefault="009A2134" w:rsidP="009A2134">
      <w:pPr>
        <w:pStyle w:val="1poziom"/>
        <w:keepNext w:val="0"/>
        <w:widowControl w:val="0"/>
        <w:tabs>
          <w:tab w:val="left" w:pos="709"/>
        </w:tabs>
        <w:spacing w:before="0" w:after="0" w:line="276" w:lineRule="auto"/>
        <w:ind w:left="0" w:firstLine="0"/>
        <w:rPr>
          <w:color w:val="auto"/>
          <w:lang w:val="pl-PL"/>
        </w:rPr>
      </w:pPr>
      <w:bookmarkStart w:id="10" w:name="_Toc267952169"/>
      <w:r w:rsidRPr="009A2134">
        <w:rPr>
          <w:color w:val="auto"/>
          <w:lang w:val="pl-PL"/>
        </w:rPr>
        <w:t>ARTYKUŁ - OBOWIĄZKI WYKONAWCY</w:t>
      </w:r>
      <w:bookmarkEnd w:id="10"/>
    </w:p>
    <w:p w14:paraId="7B5D4A89" w14:textId="77777777" w:rsidR="009A2134" w:rsidRPr="009A2134" w:rsidRDefault="009A2134" w:rsidP="009A2134">
      <w:pPr>
        <w:pStyle w:val="2poziom"/>
        <w:spacing w:line="276" w:lineRule="auto"/>
        <w:rPr>
          <w:b w:val="0"/>
          <w:lang w:val="pl-PL"/>
        </w:rPr>
      </w:pPr>
      <w:r w:rsidRPr="009A2134">
        <w:rPr>
          <w:b w:val="0"/>
          <w:lang w:val="pl-PL"/>
        </w:rPr>
        <w:t>Wszelkie obowiązki Wykonawcy z niniejszej Umowy, wykonywane będą przez niego na jego koszt i ryzyko.</w:t>
      </w:r>
    </w:p>
    <w:p w14:paraId="450163D4" w14:textId="77777777" w:rsidR="009A2134" w:rsidRPr="009A2134" w:rsidRDefault="009A2134" w:rsidP="009A2134">
      <w:pPr>
        <w:pStyle w:val="2poziom"/>
        <w:spacing w:line="276" w:lineRule="auto"/>
        <w:rPr>
          <w:lang w:val="pl-PL"/>
        </w:rPr>
      </w:pPr>
      <w:r w:rsidRPr="009A2134">
        <w:rPr>
          <w:b w:val="0"/>
          <w:color w:val="auto"/>
          <w:lang w:val="pl-PL"/>
        </w:rPr>
        <w:t>Wykonawca zobowiązuje się w ramach niniejszej Umowy spełniać wszelkie wynikające z niej świadczenia, dokonywać wszelkich nakładów, jak również czynić wszelkie przygotowania, które są konieczne lub potrzebne do realizacji przedmiotu Umowy, zgodnie z uznanymi zasadami techniki i sztuki budowlanej, w sposób umożliwiający formalny odbiór robót budowlanych Wykonawcy, w tym odbiór wykonywany z mocy ustawy przez uprawnione organy administracji publicznej, niezależnie od tego, czy te świadczenia, nakłady i przygotowania zostały ujęte (lub będą ujęte) w formie pisemnej lub w formie rysunków w Umowie. Świadczenia budowlane (lub związane ze świadczeniami budowlanymi), które nie zostały dokładnie opisane, powinny zostać przez Wykonawcę wykonane w sposób odpowiedni dla gospodarczego przeznaczenia przedmiotu Umowy, zgodnego z celami statutowymi Zamawiającego, jako podmiotu wykonującego działalność leczniczą.</w:t>
      </w:r>
      <w:r w:rsidRPr="009A2134">
        <w:rPr>
          <w:color w:val="auto"/>
          <w:lang w:val="pl-PL"/>
        </w:rPr>
        <w:t xml:space="preserve"> </w:t>
      </w:r>
    </w:p>
    <w:p w14:paraId="615F91CF" w14:textId="77777777" w:rsidR="009A2134" w:rsidRPr="009A2134" w:rsidRDefault="009A2134" w:rsidP="009A2134">
      <w:pPr>
        <w:pStyle w:val="2poziom"/>
        <w:spacing w:line="276" w:lineRule="auto"/>
        <w:rPr>
          <w:lang w:val="pl-PL"/>
        </w:rPr>
      </w:pPr>
      <w:r w:rsidRPr="009A2134">
        <w:rPr>
          <w:b w:val="0"/>
          <w:color w:val="auto"/>
          <w:lang w:val="pl-PL"/>
        </w:rPr>
        <w:t xml:space="preserve">Wykonawca zobowiązuje się do dokumentowania prowadzonego procesu budowlanego w formie Dziennika Budowy, w sposób zgodny z zasadami określonymi w przepisach Prawa budowlanego oraz właściwych przepisach wykonawczych. </w:t>
      </w:r>
    </w:p>
    <w:p w14:paraId="2A698B37" w14:textId="77777777" w:rsidR="009A2134" w:rsidRPr="009A2134" w:rsidRDefault="009A2134" w:rsidP="009A2134">
      <w:pPr>
        <w:pStyle w:val="2poziom"/>
        <w:spacing w:line="276" w:lineRule="auto"/>
        <w:rPr>
          <w:lang w:val="pl-PL"/>
        </w:rPr>
      </w:pPr>
      <w:r w:rsidRPr="009A2134">
        <w:rPr>
          <w:b w:val="0"/>
          <w:color w:val="auto"/>
          <w:lang w:val="pl-PL"/>
        </w:rPr>
        <w:t xml:space="preserve">Wykonawca zobowiązuje się wykonać przedmiot Umowy z zachowaniem najwyższej staranności, zasad rzetelnej wiedzy technicznej, zgodnie z zasadami sztuki budowlanej oraz zachować wymagania obowiązujących przepisów technicznych, a w szczególności przepisów Prawa budowlanego oraz właściwych przepisów wykonawczych w tym w szczególności rozporządzenia MSWiA z dnia 7 czerwca 2010 r. w sprawie ochrony przeciwpożarowej budynków, innych obiektów </w:t>
      </w:r>
      <w:r w:rsidRPr="009A2134">
        <w:rPr>
          <w:b w:val="0"/>
          <w:color w:val="auto"/>
          <w:lang w:val="pl-PL"/>
        </w:rPr>
        <w:lastRenderedPageBreak/>
        <w:t xml:space="preserve">budowlanych i terenów (Dz. U. 2010, nr 109, poz. 719 z </w:t>
      </w:r>
      <w:proofErr w:type="spellStart"/>
      <w:r w:rsidRPr="009A2134">
        <w:rPr>
          <w:b w:val="0"/>
          <w:color w:val="auto"/>
          <w:lang w:val="pl-PL"/>
        </w:rPr>
        <w:t>późn</w:t>
      </w:r>
      <w:proofErr w:type="spellEnd"/>
      <w:r w:rsidRPr="009A2134">
        <w:rPr>
          <w:b w:val="0"/>
          <w:color w:val="auto"/>
          <w:lang w:val="pl-PL"/>
        </w:rPr>
        <w:t>. zm.), przepisów wykonawczych wydanych na podstawie art. 237</w:t>
      </w:r>
      <w:r w:rsidRPr="009A2134">
        <w:rPr>
          <w:b w:val="0"/>
          <w:color w:val="auto"/>
          <w:vertAlign w:val="superscript"/>
          <w:lang w:val="pl-PL"/>
        </w:rPr>
        <w:t>15</w:t>
      </w:r>
      <w:r w:rsidRPr="009A2134">
        <w:rPr>
          <w:b w:val="0"/>
          <w:color w:val="auto"/>
          <w:lang w:val="pl-PL"/>
        </w:rPr>
        <w:t xml:space="preserve"> Kodeksu pracy oraz pozostałych właściwych przepisów prawa.</w:t>
      </w:r>
    </w:p>
    <w:p w14:paraId="2E0E8EBB" w14:textId="37B3E31E" w:rsidR="009A2134" w:rsidRPr="009A2134" w:rsidRDefault="009A2134" w:rsidP="009A2134">
      <w:pPr>
        <w:pStyle w:val="2poziom"/>
        <w:spacing w:before="0" w:line="276" w:lineRule="auto"/>
        <w:rPr>
          <w:color w:val="auto"/>
          <w:lang w:val="pl-PL"/>
        </w:rPr>
      </w:pPr>
      <w:r w:rsidRPr="009A2134">
        <w:rPr>
          <w:noProof/>
          <w:lang w:val="pl-PL" w:eastAsia="pl-PL"/>
        </w:rPr>
        <mc:AlternateContent>
          <mc:Choice Requires="wpi">
            <w:drawing>
              <wp:anchor distT="0" distB="0" distL="114300" distR="114300" simplePos="0" relativeHeight="251659264" behindDoc="0" locked="0" layoutInCell="1" allowOverlap="1" wp14:anchorId="04D586CE" wp14:editId="3BFEC40C">
                <wp:simplePos x="0" y="0"/>
                <wp:positionH relativeFrom="column">
                  <wp:posOffset>-1010285</wp:posOffset>
                </wp:positionH>
                <wp:positionV relativeFrom="paragraph">
                  <wp:posOffset>-829310</wp:posOffset>
                </wp:positionV>
                <wp:extent cx="228600" cy="1730375"/>
                <wp:effectExtent l="113665" t="113665" r="114935" b="108585"/>
                <wp:wrapNone/>
                <wp:docPr id="2" name="Pismo odręczne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2">
                      <w14:nvContentPartPr>
                        <w14:cNvContentPartPr>
                          <a14:cpLocks xmlns:a14="http://schemas.microsoft.com/office/drawing/2010/main" noRot="1" noChangeAspect="1" noEditPoints="1" noChangeArrowheads="1" noChangeShapeType="1"/>
                        </w14:cNvContentPartPr>
                      </w14:nvContentPartPr>
                      <w14:xfrm>
                        <a:off x="0" y="0"/>
                        <a:ext cx="228600" cy="173037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31A5D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2" o:spid="_x0000_s1026" type="#_x0000_t75" style="position:absolute;margin-left:-83.8pt;margin-top:-73.8pt;width:26.5pt;height:1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">
                <v:imagedata r:id="rId33" o:title=""/>
                <o:lock v:ext="edit" rotation="t" verticies="t" shapetype="t"/>
              </v:shape>
            </w:pict>
          </mc:Fallback>
        </mc:AlternateContent>
      </w:r>
      <w:r w:rsidRPr="009A2134">
        <w:rPr>
          <w:b w:val="0"/>
          <w:color w:val="auto"/>
          <w:lang w:val="pl-PL"/>
        </w:rPr>
        <w:t xml:space="preserve">Wykonawca zobowiązuje się wykonać przedmiot Umowy bez wstrzymania ruchu i bieżącego wykorzystania Nieruchomości przez Zamawiającego do celów prowadzenia działalności leczniczej, w sposób nie dezorganizujący pracy w budynkach szpitala </w:t>
      </w:r>
      <w:r w:rsidRPr="009A2134">
        <w:rPr>
          <w:color w:val="auto"/>
          <w:lang w:val="pl-PL"/>
        </w:rPr>
        <w:t>oraz jego funkcjonalnym otoczeniu</w:t>
      </w:r>
      <w:r w:rsidRPr="009A2134">
        <w:rPr>
          <w:b w:val="0"/>
          <w:color w:val="auto"/>
          <w:lang w:val="pl-PL"/>
        </w:rPr>
        <w:t>. Prace Wykonawcy wykonywane będą wyłącznie w godzinach 8.00 – 19.00, w sposób zapewniający ciągłość pracy Zamawiającego. Wykonawca zobowiązuje się roboty uciążliwe wykonywać w sposób pozwalający na stałe monitorowanie poziomu hałasu. Równocześnie Wykonawca zobowiązuje się wykonać przedmiot Umowy w taki sposób, aby przerwy w dostawach energii elektrycznej, zimnej i ciepłej wody będą występowały co najwyżej w soboty i niedziele, wyłącznie po uzgodnieniu terminu takich przerw z Zamawiającym, na okres nie dłuższy, niż to wynika z koniecznych uwarunkowań technologicznych prowadzonych robót budowlanych.</w:t>
      </w:r>
    </w:p>
    <w:p w14:paraId="7F8655ED" w14:textId="77777777" w:rsidR="009A2134" w:rsidRPr="009A2134" w:rsidRDefault="009A2134" w:rsidP="009A2134">
      <w:pPr>
        <w:pStyle w:val="2poziom"/>
        <w:spacing w:line="276" w:lineRule="auto"/>
        <w:rPr>
          <w:lang w:val="pl-PL"/>
        </w:rPr>
      </w:pPr>
      <w:r w:rsidRPr="009A2134">
        <w:rPr>
          <w:b w:val="0"/>
          <w:color w:val="auto"/>
          <w:lang w:val="pl-PL"/>
        </w:rPr>
        <w:t xml:space="preserve">Wykonawca zobowiązuje się uzyskać wszelkie wymagane obowiązującymi przepisami prawa zezwolenia niezbędne do realizacji przedmiotu Umowy zgodnie z zakresem świadczeń Wykonawcy z niniejszej Umowy oraz zgody na użytkowanie. Wykonawca w odniesieniu do zakresu swoich świadczeń ponosi wszelkie związane z tym koszty i opłaty. </w:t>
      </w:r>
    </w:p>
    <w:p w14:paraId="5F9B5590" w14:textId="77777777" w:rsidR="009A2134" w:rsidRPr="009A2134" w:rsidRDefault="009A2134" w:rsidP="009A2134">
      <w:pPr>
        <w:pStyle w:val="2poziom"/>
        <w:spacing w:line="276" w:lineRule="auto"/>
        <w:rPr>
          <w:lang w:val="pl-PL"/>
        </w:rPr>
      </w:pPr>
      <w:r w:rsidRPr="009A2134">
        <w:rPr>
          <w:b w:val="0"/>
          <w:color w:val="auto"/>
          <w:lang w:val="pl-PL"/>
        </w:rPr>
        <w:t>Wykonawca zobowiązuje się wykonać wszelkie niezbędne świadczenia inżynierskie konieczne do prawidłowej i terminowej realizacji przedmiotu Umowy, a także zapewni użycie materiałów i urządzeń budowlanych dopuszczonych do obrotu zgodnie z obowiązującymi przepisami prawa.</w:t>
      </w:r>
    </w:p>
    <w:p w14:paraId="652E67E0" w14:textId="77777777" w:rsidR="009A2134" w:rsidRPr="009A2134" w:rsidRDefault="009A2134" w:rsidP="009A2134">
      <w:pPr>
        <w:pStyle w:val="2poziom"/>
        <w:spacing w:line="276" w:lineRule="auto"/>
        <w:rPr>
          <w:lang w:val="pl-PL"/>
        </w:rPr>
      </w:pPr>
      <w:r w:rsidRPr="009A2134">
        <w:rPr>
          <w:b w:val="0"/>
          <w:color w:val="auto"/>
          <w:lang w:val="pl-PL"/>
        </w:rPr>
        <w:t>Wykonawca zobowiązuje się do wykonywania przedmiotu Umowy z pomocą wykwalifikowanej i posiadającej wszelkie wymagane prawem uprawnienia kadry inżynierskiej.</w:t>
      </w:r>
    </w:p>
    <w:p w14:paraId="4053F22A" w14:textId="77777777" w:rsidR="009A2134" w:rsidRPr="009A2134" w:rsidRDefault="009A2134" w:rsidP="009A2134">
      <w:pPr>
        <w:pStyle w:val="2poziom"/>
        <w:spacing w:line="276" w:lineRule="auto"/>
        <w:rPr>
          <w:lang w:val="pl-PL"/>
        </w:rPr>
      </w:pPr>
      <w:r w:rsidRPr="009A2134">
        <w:rPr>
          <w:b w:val="0"/>
          <w:iCs/>
          <w:color w:val="auto"/>
          <w:lang w:val="pl-PL"/>
        </w:rPr>
        <w:t>Wykonawca</w:t>
      </w:r>
      <w:r w:rsidRPr="009A2134">
        <w:rPr>
          <w:b w:val="0"/>
          <w:i/>
          <w:iCs/>
          <w:color w:val="auto"/>
          <w:lang w:val="pl-PL"/>
        </w:rPr>
        <w:t xml:space="preserve"> </w:t>
      </w:r>
      <w:r w:rsidRPr="009A2134">
        <w:rPr>
          <w:b w:val="0"/>
          <w:color w:val="auto"/>
          <w:lang w:val="pl-PL"/>
        </w:rPr>
        <w:t xml:space="preserve">oświadcza, iż zapoznał się z Terenem Budowy, a także ewentualnymi ograniczeniami i utrudnieniami związanymi z realizacją </w:t>
      </w:r>
      <w:r w:rsidRPr="009A2134">
        <w:rPr>
          <w:b w:val="0"/>
          <w:iCs/>
          <w:color w:val="auto"/>
          <w:lang w:val="pl-PL"/>
        </w:rPr>
        <w:t>przedmiotu Umowy</w:t>
      </w:r>
      <w:r w:rsidRPr="009A2134">
        <w:rPr>
          <w:b w:val="0"/>
          <w:i/>
          <w:iCs/>
          <w:color w:val="auto"/>
          <w:lang w:val="pl-PL"/>
        </w:rPr>
        <w:t xml:space="preserve"> </w:t>
      </w:r>
      <w:r w:rsidRPr="009A2134">
        <w:rPr>
          <w:b w:val="0"/>
          <w:color w:val="auto"/>
          <w:lang w:val="pl-PL"/>
        </w:rPr>
        <w:t xml:space="preserve">i nie zgłasza oraz zobowiązuje się nie zgłaszać żadnych zastrzeżeń co do możliwości wykonania świadczeń objętych zakresem Umowy w sposób zgodny z określonymi w niej zobowiązaniami. </w:t>
      </w:r>
    </w:p>
    <w:p w14:paraId="6F7DFD69" w14:textId="77777777" w:rsidR="009A2134" w:rsidRPr="009A2134" w:rsidRDefault="009A2134" w:rsidP="009A2134">
      <w:pPr>
        <w:pStyle w:val="2poziom"/>
        <w:spacing w:line="276" w:lineRule="auto"/>
        <w:rPr>
          <w:lang w:val="pl-PL"/>
        </w:rPr>
      </w:pPr>
      <w:r w:rsidRPr="009A2134">
        <w:rPr>
          <w:b w:val="0"/>
          <w:color w:val="auto"/>
          <w:lang w:val="pl-PL"/>
        </w:rPr>
        <w:t>Do obowiązków Wykonawcy należy w szczególności:</w:t>
      </w:r>
    </w:p>
    <w:p w14:paraId="4F6FA246"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wykonanie wszelkich prac zagospodarowania i zorganizowania Terenu Budowy, niezbędnych do prawidłowego rozpoczęcia i przeprowadzenia robót budowlanych, w sposób uzgodniony co do miejsca i zakresu z Zamawiającym;</w:t>
      </w:r>
    </w:p>
    <w:p w14:paraId="08B13E76"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wykonanie wszelkich niezbędnych robót przygotowawczych i rozbiórek, umożliwiających wykonywanie na Terenie Budowy robót  budowlanych, odpowiednio do poszczególnych etapów realizacji przedmiotu Umowy;</w:t>
      </w:r>
    </w:p>
    <w:p w14:paraId="12B5DEFB"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 xml:space="preserve">wykonanie wszelkich niezbędnych robót oraz czynności zabezpieczających i tymczasowych w bezpośrednim sąsiedztwie Terenu Budowy oraz jego otoczeniu, których przeprowadzenie będzie wymagane do wykonania przedmiotu Umowy; </w:t>
      </w:r>
    </w:p>
    <w:p w14:paraId="6637F9CE"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wykonanie wszelkich działań, których przeprowadzenie będzie wymagane obowiązującymi przepisami prawa i zobowiązaniami z niniejszej Umowy, mających na celu zabezpieczenie Terenu Budowy oraz sąsiadujących części Nieruchomości, w tym ustawienia tablic informacyjnych i oświetlenia;</w:t>
      </w:r>
    </w:p>
    <w:p w14:paraId="0C773DA3"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przejęcie na czas trwania budowy obowiązku zabezpieczenia komunikacji na Terenie Budowy i sąsiadujących z nim części Nieruchomości, zgodnie z obowiązującymi przepisami prawa oraz wskazaniami Zamawiającego;</w:t>
      </w:r>
    </w:p>
    <w:p w14:paraId="55845BF9"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lastRenderedPageBreak/>
        <w:t>zorganizowanie, prowadzenie, kierowanie, nadzorowanie i zabezpieczenie robót budowlanych zgodnie z Umową i obowiązującymi przepisami prawa w tym stałe utrzymanie porządku na Terenie Budowy, również po zakończeniu prac (likwidacja zaplecza);</w:t>
      </w:r>
    </w:p>
    <w:p w14:paraId="51C93D6B"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podporządkowanie się Wykonawcy poleceniom właściwego Inspektora nadzoru Zamawiającego, w szczególności w zakresie organizacji robót budowlanych i ich koordynacji;</w:t>
      </w:r>
    </w:p>
    <w:p w14:paraId="3046032B"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spełnienie wszelkich zobowiązań w stosunku do Zamawiającego oraz osób trzecich, powstałych w związku z korzystaniem z Nieruchomości lub związanych z nią instalacji i urządzeń do celu wykonania przedmiotu Umowy. Wykonawca jest zobowiązany do zwolnienia Zamawiającego od wszelkich roszczeń osób trzecich, związanych z jakimikolwiek szkodami wyrządzonymi przez Wykonawcę w związku z prowadzonymi robotami budowlanymi;</w:t>
      </w:r>
    </w:p>
    <w:p w14:paraId="08F46589"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zabezpieczenie ciągłej pracy wszelkich instalacji technicznych dostarczających media znajdujących się na: Terenie Budowy, w jego bezpośrednim sąsiedztwie lub na pozostałym terenie Nieruchomości; w razie konieczności wynikającej z przebiegu prac budowlanych, potwierdzonej przez Zamawiającego ingerencja Wykonawcy w instalacje techniczne dostarczające media może być dokonywana wyłącznie w sposób nie wpływający na ciągłość możliwości świadczenia przez Zamawiającego usług leczniczych;</w:t>
      </w:r>
    </w:p>
    <w:p w14:paraId="22E7F53D"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uzyskanie (w przypadku takiej konieczności) wszelkich uzgodnień, w tym niezbędnych dokumentów i warunków technicznych w celu zapewnienia ciągłego zaopatrzenia Terenu Budowy (również w jego bezpośrednim sąsiedztwie oraz na pozostałym terenie Nieruchomości) w energię elektryczną, wodę ciepłą i zimną oraz odprowadzenie ścieków bytowych przez cały okres realizacji robót budowlanych i ponoszenie związanych z tym opłat w zakresie wymaganym dla przeprowadzenia prac budowlanych stanowiących przedmiot Umowy; w przypadku, gdy będzie to wymagane Zamawiający zobowiązany będzie udzielić Wykonawcy odpowiednich pełnomocnictw;</w:t>
      </w:r>
    </w:p>
    <w:p w14:paraId="37B7EF0A"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utrzymywanie Terenu Budowy w należytym porządku;</w:t>
      </w:r>
    </w:p>
    <w:p w14:paraId="265A3038" w14:textId="77777777" w:rsidR="009A2134" w:rsidRPr="009A2134" w:rsidRDefault="009A2134" w:rsidP="009A2134">
      <w:pPr>
        <w:pStyle w:val="3poziom"/>
        <w:tabs>
          <w:tab w:val="num" w:pos="1224"/>
          <w:tab w:val="num" w:pos="1354"/>
        </w:tabs>
        <w:spacing w:line="276" w:lineRule="auto"/>
        <w:ind w:left="1224"/>
        <w:rPr>
          <w:color w:val="auto"/>
          <w:lang w:val="pl-PL"/>
        </w:rPr>
      </w:pPr>
      <w:r w:rsidRPr="009A2134">
        <w:rPr>
          <w:color w:val="auto"/>
          <w:lang w:val="pl-PL"/>
        </w:rPr>
        <w:t>wykonanie całego powierzonego zakresu robót budowlanych i utrzymanie wyników tych prac we właściwym stanie technicznym, do czasu odbioru końcowego tych robót przez Zamawiającego;</w:t>
      </w:r>
    </w:p>
    <w:p w14:paraId="6CF8A929"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bezpłatne przeszkolenie osób wskazanych przez Zamawiającego w zakresie obsługi urządzeń technicznych i wyposażenia, zainstalowanych w ramach realizacji przedmiotu Umowy;</w:t>
      </w:r>
    </w:p>
    <w:p w14:paraId="1A7E7B6A"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protokolarne przeprowadzenie z udziałem Zamawiającego wymaganych obowiązującymi przepisami odbiorów i kontroli przez właściwe urzędy i organy administracji, rzeczoznawców i dozór techniczny, w tym przeprowadzenie wszelkich prób, badań i pomiarów w zakresie niezbędnym dla dokonania odbioru końcowego i uzyskania właściwej decyzji administracyjnej, wydanej przez uprawniony organ administracji publicznej;</w:t>
      </w:r>
    </w:p>
    <w:p w14:paraId="01514C2E"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wykonanie kompletnej dokumentacji powykonawczej robót budowlanych objętych zakresem niniejszej Umowy, zawierającej w szczególności: oryginały certyfikatów, atestów, aprobat technicznych i deklaracji zgodności na dostarczone i wbudowane materiały i urządzenia,  instrukcji użytkowania i konserwacji instalacji technicznych, w tym urządzeń wchodzących w skład tych instalacji oraz wykonanych przez Wykonawcę protokołów z przeprowadzonych prób i badań;</w:t>
      </w:r>
    </w:p>
    <w:p w14:paraId="26E43CCE"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 xml:space="preserve">przekazanie </w:t>
      </w:r>
      <w:r w:rsidRPr="009A2134">
        <w:rPr>
          <w:iCs/>
          <w:color w:val="auto"/>
          <w:lang w:val="pl-PL"/>
        </w:rPr>
        <w:t xml:space="preserve">Zamawiającemu </w:t>
      </w:r>
      <w:r w:rsidRPr="009A2134">
        <w:rPr>
          <w:color w:val="auto"/>
          <w:lang w:val="pl-PL"/>
        </w:rPr>
        <w:t xml:space="preserve">przed każdym odbiorem robót: kopii certyfikatów, atestów, aprobat technicznych i deklaracji zgodności na dostarczone i wbudowane materiały i urządzenia, instrukcji użytkowania i konserwacji instalacji technicznych, w tym urządzeń wchodzących w </w:t>
      </w:r>
      <w:r w:rsidRPr="009A2134">
        <w:rPr>
          <w:color w:val="auto"/>
          <w:lang w:val="pl-PL"/>
        </w:rPr>
        <w:lastRenderedPageBreak/>
        <w:t>skład tych instalacji oraz wykonanych przez Wykonawcę protokołów z przeprowadzonych prób i badań; przekazanie Zamawiającemu wymienionych dokumentów stanowi warunek rozpoczęcia odbioru zgłoszonego zakresu robót;</w:t>
      </w:r>
    </w:p>
    <w:p w14:paraId="1CFD783E"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uzyskanie w imieniu i na rzecz Zamawiającego decyzji o pozwoleniu na użytkowanie obiektu, w którym były prowadzone roboty budowlane;</w:t>
      </w:r>
    </w:p>
    <w:p w14:paraId="42FA937D"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 xml:space="preserve">przekazanie </w:t>
      </w:r>
      <w:r w:rsidRPr="009A2134">
        <w:rPr>
          <w:iCs/>
          <w:color w:val="auto"/>
          <w:lang w:val="pl-PL"/>
        </w:rPr>
        <w:t xml:space="preserve">Zamawiającemu, </w:t>
      </w:r>
      <w:r w:rsidRPr="009A2134">
        <w:rPr>
          <w:color w:val="auto"/>
          <w:lang w:val="pl-PL"/>
        </w:rPr>
        <w:t>przed odbiorem końcowym, kompletnej dokumentacji powykonawczej robót budowlanych objętych zakresem niniejszej Umowy, zawierającej: projekt powykonawczy, oryginały certyfikatów, atestów, aprobat technicznych i deklaracji zgodności na dostarczone i wbudowane materiały i urządzenia, instrukcji użytkowania i konserwacji instalacji technicznych, w tym urządzeń wchodzących w skład tych instalacji oraz wykonanych przez Wykonawcę protokołów z przeprowadzonych prób i badań; przekazanie Zamawiającemu kompletnej dokumentacji powykonawczej stanowi warunek rozpoczęcia odbioru końcowego  przedmiotu Umowy;</w:t>
      </w:r>
    </w:p>
    <w:p w14:paraId="21F90402"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dostarczenie każdej niezbędnej dokumentacji technicznej potrzebnej do wypełnienia przez Zamawiającego pozostałych obowiązków wynikających z właściwych dla zakresu niniejszej Umowy przepisów prawa;</w:t>
      </w:r>
    </w:p>
    <w:p w14:paraId="691B7792" w14:textId="77777777" w:rsidR="009A2134" w:rsidRPr="009A2134" w:rsidRDefault="009A2134" w:rsidP="009A2134">
      <w:pPr>
        <w:pStyle w:val="3poziom"/>
        <w:tabs>
          <w:tab w:val="num" w:pos="1224"/>
          <w:tab w:val="num" w:pos="1354"/>
        </w:tabs>
        <w:spacing w:line="276" w:lineRule="auto"/>
        <w:ind w:left="1224"/>
        <w:rPr>
          <w:color w:val="auto"/>
          <w:lang w:val="pl-PL"/>
        </w:rPr>
      </w:pPr>
      <w:r w:rsidRPr="009A2134">
        <w:rPr>
          <w:color w:val="auto"/>
          <w:lang w:val="pl-PL"/>
        </w:rPr>
        <w:t xml:space="preserve"> zabezpieczenie wszelkich wykonywanych świadczeń do dnia ich odbioru przez Zamawiającego, w tym w szczególności, w czasie ewentualnej przerwy w pracach budowlanych, również wynikłej z przyczyn siły wyższej, w rozumieniu art. 14.3. Umowy lub z pozostałych przyczyn nie leżących po stronie Zamawiającego. Wykonawca zobowiązany jest na własny koszt chronić przed uszkodzeniem i kradzieżą wykonane roboty budowlane, wyposażenie i urządzenia, jak również zabezpieczyć je przed ujemnym wpływem czynników atmosferycznych; </w:t>
      </w:r>
    </w:p>
    <w:p w14:paraId="5DC71ABE"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usunięcie wszelkich stwierdzonych protokolarnie wad i usterek w terminie i w sposób  zgodny z niniejszą Umową;</w:t>
      </w:r>
    </w:p>
    <w:p w14:paraId="3A59CAC8"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wykonanie wszystkich niezbędnych czynności w celu skutecznego dokonania przez Zamawiającego zgłoszenia do właściwego organu administracji publicznej o przystąpieniu do użytkowania przedmiotu Umowy i uzyskania przez Zamawiającego ostatecznej decyzji administracyjnej o pozwoleniu na użytkowanie;</w:t>
      </w:r>
    </w:p>
    <w:p w14:paraId="21C539BE"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usunięcie, wywóz i utylizacja wszystkich zdemontowanych zbędnych elementów, materiałów i urządzeń budowlanych, znajdujących się na Terenie Budowy (z wyjątkiem wskazanych przez Zamawiającego, jako przeznaczonych do przekazania Zamawiającemu) oraz  demontaż i wywóz całego wyposażenia budowy;</w:t>
      </w:r>
    </w:p>
    <w:p w14:paraId="2644F4C2" w14:textId="77777777" w:rsidR="009A2134" w:rsidRPr="009A2134" w:rsidRDefault="009A2134" w:rsidP="009A2134">
      <w:pPr>
        <w:pStyle w:val="1poziom"/>
        <w:numPr>
          <w:ilvl w:val="0"/>
          <w:numId w:val="0"/>
        </w:numPr>
        <w:tabs>
          <w:tab w:val="left" w:pos="708"/>
        </w:tabs>
        <w:ind w:left="720"/>
        <w:rPr>
          <w:lang w:val="pl-PL"/>
        </w:rPr>
      </w:pPr>
      <w:r w:rsidRPr="009A2134">
        <w:rPr>
          <w:color w:val="auto"/>
          <w:lang w:val="pl-PL"/>
        </w:rPr>
        <w:t xml:space="preserve">Wykonawca wyznaczy, zgodnie z odpowiednimi przepisami Prawa budowlanego, Kierownika budowy odpowiedzialnego za prowadzenie procesu budowlanego najpóźniej na 3 (trzy) dni przed rozpoczęciem robót budowlanych. Kierownik budowy jest uprawniony do odbioru oświadczeń woli i wiedzy Zamawiającego, dotyczących realizacji przedmiotu Umowy. Zamawiający, działając przez wyznaczonego Inspektora nadzoru Zamawiającego, jest uprawniony do zgłoszenia zastrzeżeń co do wypełniania przez Kierownika budowy jego obowiązków oraz – jeżeli zastrzeżenia byłyby uzasadnione naruszeniem obowiązków wynikających z art. 21a i 22 ustawy Prawo budowlane – do żądania zmiany Kierownika budowy wybranego przez Wykonawcę. Wykonawca w każdym przypadku jest zobowiązany zapewnić prawidłowe wykonanie przez Kierownika budowy obowiązków, o których mowa w art. 21a i 22 ustawy Prawo budowlane. </w:t>
      </w:r>
    </w:p>
    <w:p w14:paraId="3E6E7BEF"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Wykonawca swoim staraniem i na swój koszt, zgodnie z odpowiednimi przepisami Prawa budowlanego, ustanowi kierowników robót dla wszystkich branż.</w:t>
      </w:r>
    </w:p>
    <w:p w14:paraId="2F956847"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lastRenderedPageBreak/>
        <w:t>Wykonawca zapewnia stałą obecność Kierownika budowy na Terenie Budowy każdego dnia realizacji przedmiotu umowy.</w:t>
      </w:r>
    </w:p>
    <w:p w14:paraId="11CE2737" w14:textId="77777777" w:rsidR="009A2134" w:rsidRPr="009A2134" w:rsidRDefault="009A2134" w:rsidP="009A2134">
      <w:pPr>
        <w:pStyle w:val="2poziom"/>
        <w:spacing w:line="276" w:lineRule="auto"/>
        <w:rPr>
          <w:b w:val="0"/>
          <w:lang w:val="pl-PL"/>
        </w:rPr>
      </w:pPr>
      <w:r w:rsidRPr="009A2134">
        <w:rPr>
          <w:b w:val="0"/>
          <w:lang w:val="pl-PL"/>
        </w:rPr>
        <w:t xml:space="preserve">Zamawiający i osoby przez niego upoważnione mają w każdym czasie prawo: żądania informacji o stanie prac, uzyskania tych informacji oraz wstępu na Teren Budowy w celu przeprowadzenia czynności kontrolnych przy odpowiednim zachowaniu przepisów BHP obowiązujących przy realizacji przedmiotu Umowy. </w:t>
      </w:r>
    </w:p>
    <w:p w14:paraId="2CC31E08" w14:textId="77777777" w:rsidR="009A2134" w:rsidRPr="009A2134" w:rsidRDefault="009A2134" w:rsidP="009A2134">
      <w:pPr>
        <w:pStyle w:val="2poziom"/>
        <w:spacing w:line="276" w:lineRule="auto"/>
        <w:rPr>
          <w:lang w:val="pl-PL"/>
        </w:rPr>
      </w:pPr>
      <w:r w:rsidRPr="009A2134">
        <w:rPr>
          <w:b w:val="0"/>
          <w:color w:val="auto"/>
          <w:lang w:val="pl-PL"/>
        </w:rPr>
        <w:t xml:space="preserve">Wykonawca </w:t>
      </w:r>
      <w:r w:rsidRPr="009A2134">
        <w:rPr>
          <w:b w:val="0"/>
          <w:iCs/>
          <w:color w:val="auto"/>
          <w:lang w:val="pl-PL"/>
        </w:rPr>
        <w:t xml:space="preserve">nie ma prawa, bez zgody </w:t>
      </w:r>
      <w:r w:rsidRPr="009A2134">
        <w:rPr>
          <w:b w:val="0"/>
          <w:color w:val="auto"/>
          <w:lang w:val="pl-PL"/>
        </w:rPr>
        <w:t xml:space="preserve">Zamawiającego, </w:t>
      </w:r>
      <w:r w:rsidRPr="009A2134">
        <w:rPr>
          <w:b w:val="0"/>
          <w:iCs/>
          <w:color w:val="auto"/>
          <w:lang w:val="pl-PL"/>
        </w:rPr>
        <w:t>umieszczać na Terenie Budowy oraz Nieruchomości reklam i ogłoszeń.</w:t>
      </w:r>
      <w:r w:rsidRPr="009A2134">
        <w:rPr>
          <w:b w:val="0"/>
          <w:color w:val="auto"/>
          <w:lang w:val="pl-PL"/>
        </w:rPr>
        <w:t xml:space="preserve"> </w:t>
      </w:r>
    </w:p>
    <w:p w14:paraId="5463E375" w14:textId="77777777" w:rsidR="009A2134" w:rsidRPr="009A2134" w:rsidRDefault="009A2134" w:rsidP="009A2134">
      <w:pPr>
        <w:pStyle w:val="2poziom"/>
        <w:widowControl w:val="0"/>
        <w:numPr>
          <w:ilvl w:val="0"/>
          <w:numId w:val="0"/>
        </w:numPr>
        <w:tabs>
          <w:tab w:val="left" w:pos="709"/>
        </w:tabs>
        <w:spacing w:before="0" w:after="0" w:line="276" w:lineRule="auto"/>
        <w:rPr>
          <w:b w:val="0"/>
          <w:iCs/>
          <w:color w:val="auto"/>
          <w:lang w:val="pl-PL"/>
        </w:rPr>
      </w:pPr>
    </w:p>
    <w:p w14:paraId="1719F572" w14:textId="77777777" w:rsidR="009A2134" w:rsidRPr="009A2134" w:rsidRDefault="009A2134" w:rsidP="009A2134">
      <w:pPr>
        <w:pStyle w:val="1poziom"/>
        <w:keepNext w:val="0"/>
        <w:widowControl w:val="0"/>
        <w:tabs>
          <w:tab w:val="left" w:pos="709"/>
        </w:tabs>
        <w:spacing w:before="0" w:after="0" w:line="276" w:lineRule="auto"/>
        <w:ind w:left="0" w:firstLine="0"/>
        <w:rPr>
          <w:color w:val="auto"/>
          <w:lang w:val="pl-PL"/>
        </w:rPr>
      </w:pPr>
      <w:bookmarkStart w:id="11" w:name="_Toc267952170"/>
      <w:r w:rsidRPr="009A2134">
        <w:rPr>
          <w:color w:val="auto"/>
          <w:lang w:val="pl-PL"/>
        </w:rPr>
        <w:t>ARTYKUŁ -  NADZÓR INWESTORSKI</w:t>
      </w:r>
      <w:bookmarkEnd w:id="11"/>
      <w:r w:rsidRPr="009A2134">
        <w:rPr>
          <w:color w:val="auto"/>
          <w:lang w:val="pl-PL"/>
        </w:rPr>
        <w:t xml:space="preserve"> ZE STRONY ZAMAWIAJĄCEGO</w:t>
      </w:r>
    </w:p>
    <w:p w14:paraId="59E9C624" w14:textId="77777777" w:rsidR="009A2134" w:rsidRPr="009A2134" w:rsidRDefault="009A2134" w:rsidP="009A2134">
      <w:pPr>
        <w:pStyle w:val="2poziom"/>
        <w:spacing w:line="276" w:lineRule="auto"/>
        <w:rPr>
          <w:b w:val="0"/>
          <w:lang w:val="pl-PL"/>
        </w:rPr>
      </w:pPr>
      <w:r w:rsidRPr="009A2134">
        <w:rPr>
          <w:b w:val="0"/>
          <w:lang w:val="pl-PL"/>
        </w:rPr>
        <w:t>Wyznaczony przez Zamawiającego Inspektor nadzoru Zamawiającego (w tym również inspektorzy branżowi) będzie sprawować pełny nadzór inwestorski w zakresie wynikającym z przepisów Prawa budowlanego, w szczególności, przez:</w:t>
      </w:r>
    </w:p>
    <w:p w14:paraId="786347F7"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kontrolę zgodności robót budowlanych z Dokumentacją Techniczną, Dokumentacją Prawną, obowiązującymi przepisami i Polskimi Normami;</w:t>
      </w:r>
    </w:p>
    <w:p w14:paraId="13CCB65C"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sprawdzanie jakości wykonywanych robót budowlanych oraz zainstalowanych materiałów budowlanych, urządzeń i wyposażenia, w tym dopuszczanie do zastosowania przez Wykonawcę materiałów budowlanych, urządzeń i wyposażenia zatwierdzonych do obrotu i stosowania w budownictwie; koordynacja prac budowlanych we wszystkich zakresach branżowych;</w:t>
      </w:r>
    </w:p>
    <w:p w14:paraId="2F7CA2FE"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sprawdzanie i odbiór robót budowlanych ulegających zakryciu i robót budowlanych o efektach tymczasowych (o ile wymagają tego obowiązujące przepisy), uczestniczenie w próbach i odbiorach technicznych instalacji, urządzeń technicznych, wyposażenia i scalonych elementów robót budowlanych;</w:t>
      </w:r>
    </w:p>
    <w:p w14:paraId="5B85AD42" w14:textId="77777777" w:rsidR="009A2134" w:rsidRPr="009A2134" w:rsidRDefault="009A2134" w:rsidP="009A2134">
      <w:pPr>
        <w:pStyle w:val="3poziom"/>
        <w:tabs>
          <w:tab w:val="num" w:pos="1224"/>
          <w:tab w:val="num" w:pos="1354"/>
        </w:tabs>
        <w:spacing w:line="276" w:lineRule="auto"/>
        <w:ind w:left="1224"/>
        <w:rPr>
          <w:lang w:val="pl-PL"/>
        </w:rPr>
      </w:pPr>
      <w:r w:rsidRPr="009A2134">
        <w:rPr>
          <w:color w:val="auto"/>
          <w:lang w:val="pl-PL"/>
        </w:rPr>
        <w:t>potwierdzanie zakresu i dokonywanie odbiorów jakościowych wykonanych przez Wykonawcę robót budowlanych, a także nadzór nad usuwaniem przez Wykonawcę wad i usterek.</w:t>
      </w:r>
    </w:p>
    <w:p w14:paraId="3254A5A7" w14:textId="77777777" w:rsidR="009A2134" w:rsidRPr="009A2134" w:rsidRDefault="009A2134" w:rsidP="009A2134">
      <w:pPr>
        <w:pStyle w:val="2poziom"/>
        <w:spacing w:line="276" w:lineRule="auto"/>
        <w:rPr>
          <w:b w:val="0"/>
          <w:lang w:val="pl-PL"/>
        </w:rPr>
      </w:pPr>
      <w:r w:rsidRPr="009A2134">
        <w:rPr>
          <w:b w:val="0"/>
          <w:lang w:val="pl-PL"/>
        </w:rPr>
        <w:t>Inspektor nadzoru Zamawiającego nie posiada prawa do odbioru oświadczeń woli Wykonawcy dotyczących realizacji przedmiotu Umowy oraz zaciągania jakichkolwiek zobowiązań finansowych w  imieniu Zamawiającego.</w:t>
      </w:r>
    </w:p>
    <w:p w14:paraId="7463C7FD" w14:textId="77777777" w:rsidR="009A2134" w:rsidRPr="009A2134" w:rsidRDefault="009A2134" w:rsidP="009A2134">
      <w:pPr>
        <w:pStyle w:val="2poziom"/>
        <w:spacing w:line="276" w:lineRule="auto"/>
        <w:rPr>
          <w:lang w:val="pl-PL"/>
        </w:rPr>
      </w:pPr>
      <w:r w:rsidRPr="009A2134">
        <w:rPr>
          <w:b w:val="0"/>
          <w:color w:val="auto"/>
          <w:lang w:val="pl-PL"/>
        </w:rPr>
        <w:t>Zamawiający i Inspektor nadzoru Zamawiającego posiadają pełne i nieograniczone prawo wstępu na Teren Budowy. Wykonawca zapewni Zamawiającemu i Inspektorowi nadzoru Zamawiającego dostęp do wszelkich pomieszczeń i miejsc położonych na Terenie Budowy, w których są przygotowywane materiały, wyroby lub urządzenia przeznaczone dla potrzeb realizacji przedmiotu Umowy.</w:t>
      </w:r>
      <w:bookmarkStart w:id="12" w:name="_Toc267952171"/>
    </w:p>
    <w:p w14:paraId="32FC2A53" w14:textId="77777777" w:rsidR="009A2134" w:rsidRPr="009A2134" w:rsidRDefault="009A2134" w:rsidP="009A2134">
      <w:pPr>
        <w:pStyle w:val="1poziom"/>
        <w:keepNext w:val="0"/>
        <w:widowControl w:val="0"/>
        <w:numPr>
          <w:ilvl w:val="0"/>
          <w:numId w:val="0"/>
        </w:numPr>
        <w:tabs>
          <w:tab w:val="left" w:pos="709"/>
        </w:tabs>
        <w:spacing w:before="0" w:after="0" w:line="276" w:lineRule="auto"/>
        <w:rPr>
          <w:lang w:val="pl-PL"/>
        </w:rPr>
      </w:pPr>
      <w:r w:rsidRPr="009A2134">
        <w:rPr>
          <w:lang w:val="pl-PL"/>
        </w:rPr>
        <w:t xml:space="preserve">7. ARTYKUŁ  - DOKUMENTACJA </w:t>
      </w:r>
      <w:bookmarkEnd w:id="12"/>
      <w:r w:rsidRPr="009A2134">
        <w:rPr>
          <w:lang w:val="pl-PL"/>
        </w:rPr>
        <w:t>TECHNICZNA</w:t>
      </w:r>
    </w:p>
    <w:p w14:paraId="0EF07DE8" w14:textId="77777777" w:rsidR="009A2134" w:rsidRPr="009A2134" w:rsidRDefault="009A2134" w:rsidP="009A2134">
      <w:pPr>
        <w:pStyle w:val="1poziom"/>
        <w:keepNext w:val="0"/>
        <w:widowControl w:val="0"/>
        <w:numPr>
          <w:ilvl w:val="0"/>
          <w:numId w:val="0"/>
        </w:numPr>
        <w:tabs>
          <w:tab w:val="left" w:pos="709"/>
        </w:tabs>
        <w:spacing w:before="0" w:after="0" w:line="276" w:lineRule="auto"/>
        <w:rPr>
          <w:lang w:val="pl-PL"/>
        </w:rPr>
      </w:pPr>
    </w:p>
    <w:p w14:paraId="3B1AF942" w14:textId="77777777" w:rsidR="009A2134" w:rsidRPr="009A2134" w:rsidRDefault="009A2134" w:rsidP="009A2134">
      <w:pPr>
        <w:pStyle w:val="2poziom"/>
        <w:widowControl w:val="0"/>
        <w:numPr>
          <w:ilvl w:val="0"/>
          <w:numId w:val="0"/>
        </w:numPr>
        <w:tabs>
          <w:tab w:val="left" w:pos="709"/>
        </w:tabs>
        <w:spacing w:before="0" w:after="0" w:line="276" w:lineRule="auto"/>
        <w:ind w:left="709" w:hanging="567"/>
        <w:rPr>
          <w:b w:val="0"/>
          <w:color w:val="auto"/>
          <w:lang w:val="pl-PL"/>
        </w:rPr>
      </w:pPr>
      <w:r w:rsidRPr="009A2134">
        <w:rPr>
          <w:b w:val="0"/>
          <w:color w:val="auto"/>
          <w:lang w:val="pl-PL"/>
        </w:rPr>
        <w:t xml:space="preserve">7.1. Kompletne opracowanie techniczne Inwestycji (dalej: </w:t>
      </w:r>
      <w:r w:rsidRPr="009A2134">
        <w:rPr>
          <w:color w:val="auto"/>
          <w:lang w:val="pl-PL"/>
        </w:rPr>
        <w:t>„</w:t>
      </w:r>
      <w:r w:rsidRPr="009A2134">
        <w:rPr>
          <w:b w:val="0"/>
          <w:color w:val="auto"/>
          <w:lang w:val="pl-PL"/>
        </w:rPr>
        <w:t xml:space="preserve">Dokumentacja Techniczna”) stanowią następujące dokumenty: </w:t>
      </w:r>
    </w:p>
    <w:p w14:paraId="14D939DD" w14:textId="77777777" w:rsidR="009A2134" w:rsidRPr="009A2134" w:rsidRDefault="009A2134" w:rsidP="009A2134">
      <w:pPr>
        <w:pStyle w:val="2poziom"/>
        <w:widowControl w:val="0"/>
        <w:numPr>
          <w:ilvl w:val="0"/>
          <w:numId w:val="0"/>
        </w:numPr>
        <w:tabs>
          <w:tab w:val="left" w:pos="709"/>
        </w:tabs>
        <w:spacing w:before="0" w:after="0" w:line="276" w:lineRule="auto"/>
        <w:ind w:left="709" w:hanging="567"/>
        <w:rPr>
          <w:color w:val="FF0000"/>
          <w:lang w:val="pl-PL"/>
        </w:rPr>
      </w:pPr>
      <w:r w:rsidRPr="009A2134">
        <w:rPr>
          <w:b w:val="0"/>
          <w:color w:val="auto"/>
          <w:lang w:val="pl-PL"/>
        </w:rPr>
        <w:t>7.1.1</w:t>
      </w:r>
      <w:r w:rsidRPr="009A2134">
        <w:rPr>
          <w:color w:val="FF0000"/>
          <w:lang w:val="pl-PL"/>
        </w:rPr>
        <w:t xml:space="preserve">. </w:t>
      </w:r>
      <w:r w:rsidRPr="000811A6">
        <w:rPr>
          <w:color w:val="auto"/>
          <w:lang w:val="pl-PL"/>
        </w:rPr>
        <w:t xml:space="preserve">projekt zagospodarowania terenu i projekt </w:t>
      </w:r>
      <w:proofErr w:type="spellStart"/>
      <w:r w:rsidRPr="000811A6">
        <w:rPr>
          <w:color w:val="auto"/>
          <w:lang w:val="pl-PL"/>
        </w:rPr>
        <w:t>architektoniczno</w:t>
      </w:r>
      <w:proofErr w:type="spellEnd"/>
      <w:r w:rsidRPr="000811A6">
        <w:rPr>
          <w:color w:val="auto"/>
          <w:lang w:val="pl-PL"/>
        </w:rPr>
        <w:t xml:space="preserve"> – budowlany,</w:t>
      </w:r>
    </w:p>
    <w:p w14:paraId="6C8D8170" w14:textId="77777777" w:rsidR="009A2134" w:rsidRPr="009A2134" w:rsidRDefault="009A2134" w:rsidP="009A2134">
      <w:pPr>
        <w:pStyle w:val="3poziom"/>
        <w:numPr>
          <w:ilvl w:val="0"/>
          <w:numId w:val="0"/>
        </w:numPr>
        <w:tabs>
          <w:tab w:val="left" w:pos="708"/>
        </w:tabs>
        <w:spacing w:line="276" w:lineRule="auto"/>
        <w:ind w:left="709" w:hanging="567"/>
        <w:rPr>
          <w:color w:val="auto"/>
          <w:lang w:val="pl-PL"/>
        </w:rPr>
      </w:pPr>
      <w:r w:rsidRPr="009A2134">
        <w:rPr>
          <w:color w:val="auto"/>
          <w:lang w:val="pl-PL"/>
        </w:rPr>
        <w:t xml:space="preserve">7.1.2. kosztorys inwestorski: </w:t>
      </w:r>
    </w:p>
    <w:p w14:paraId="0BABA1B3" w14:textId="08033F19" w:rsidR="009A2134" w:rsidRPr="009A2134" w:rsidRDefault="009A2134" w:rsidP="009A2134">
      <w:pPr>
        <w:pStyle w:val="3poziom"/>
        <w:numPr>
          <w:ilvl w:val="0"/>
          <w:numId w:val="0"/>
        </w:numPr>
        <w:tabs>
          <w:tab w:val="left" w:pos="708"/>
        </w:tabs>
        <w:spacing w:line="276" w:lineRule="auto"/>
        <w:ind w:left="993"/>
        <w:rPr>
          <w:b/>
          <w:lang w:val="pl-PL"/>
        </w:rPr>
      </w:pPr>
      <w:r w:rsidRPr="009A2134">
        <w:rPr>
          <w:lang w:val="pl-PL"/>
        </w:rPr>
        <w:t xml:space="preserve">dla </w:t>
      </w:r>
      <w:r w:rsidRPr="009A2134">
        <w:rPr>
          <w:color w:val="auto"/>
          <w:lang w:val="pl-PL"/>
        </w:rPr>
        <w:t>inwestycji pod nazwą</w:t>
      </w:r>
      <w:r w:rsidRPr="000811A6">
        <w:rPr>
          <w:color w:val="auto"/>
          <w:lang w:val="pl-PL"/>
        </w:rPr>
        <w:t xml:space="preserve">: </w:t>
      </w:r>
      <w:r w:rsidR="00F504F5" w:rsidRPr="000811A6">
        <w:rPr>
          <w:color w:val="auto"/>
        </w:rPr>
        <w:t>„</w:t>
      </w:r>
      <w:proofErr w:type="spellStart"/>
      <w:r w:rsidR="00F504F5" w:rsidRPr="000811A6">
        <w:rPr>
          <w:color w:val="auto"/>
        </w:rPr>
        <w:t>Modernizacja</w:t>
      </w:r>
      <w:proofErr w:type="spellEnd"/>
      <w:r w:rsidR="00F504F5" w:rsidRPr="000811A6">
        <w:rPr>
          <w:color w:val="auto"/>
        </w:rPr>
        <w:t xml:space="preserve"> </w:t>
      </w:r>
      <w:proofErr w:type="spellStart"/>
      <w:r w:rsidR="00F504F5" w:rsidRPr="000811A6">
        <w:rPr>
          <w:color w:val="auto"/>
        </w:rPr>
        <w:t>ciągów</w:t>
      </w:r>
      <w:proofErr w:type="spellEnd"/>
      <w:r w:rsidR="00F504F5" w:rsidRPr="000811A6">
        <w:rPr>
          <w:color w:val="auto"/>
        </w:rPr>
        <w:t xml:space="preserve"> </w:t>
      </w:r>
      <w:proofErr w:type="spellStart"/>
      <w:r w:rsidR="00F504F5" w:rsidRPr="000811A6">
        <w:rPr>
          <w:color w:val="auto"/>
        </w:rPr>
        <w:t>komunikacyjnych</w:t>
      </w:r>
      <w:proofErr w:type="spellEnd"/>
      <w:r w:rsidR="00F504F5" w:rsidRPr="000811A6">
        <w:rPr>
          <w:color w:val="auto"/>
        </w:rPr>
        <w:t xml:space="preserve"> </w:t>
      </w:r>
      <w:proofErr w:type="spellStart"/>
      <w:r w:rsidR="00F504F5" w:rsidRPr="000811A6">
        <w:rPr>
          <w:color w:val="auto"/>
        </w:rPr>
        <w:t>wraz</w:t>
      </w:r>
      <w:proofErr w:type="spellEnd"/>
      <w:r w:rsidR="00F504F5" w:rsidRPr="000811A6">
        <w:rPr>
          <w:color w:val="auto"/>
        </w:rPr>
        <w:t xml:space="preserve"> z </w:t>
      </w:r>
      <w:proofErr w:type="spellStart"/>
      <w:r w:rsidR="00F504F5" w:rsidRPr="000811A6">
        <w:rPr>
          <w:color w:val="auto"/>
        </w:rPr>
        <w:t>infrastrukturą</w:t>
      </w:r>
      <w:proofErr w:type="spellEnd"/>
      <w:r w:rsidR="00F504F5" w:rsidRPr="000811A6">
        <w:rPr>
          <w:color w:val="auto"/>
        </w:rPr>
        <w:t xml:space="preserve"> </w:t>
      </w:r>
      <w:proofErr w:type="spellStart"/>
      <w:r w:rsidR="00F504F5" w:rsidRPr="000811A6">
        <w:rPr>
          <w:color w:val="auto"/>
        </w:rPr>
        <w:t>techniczną</w:t>
      </w:r>
      <w:proofErr w:type="spellEnd"/>
      <w:r w:rsidR="00F504F5" w:rsidRPr="000811A6">
        <w:rPr>
          <w:color w:val="auto"/>
        </w:rPr>
        <w:t xml:space="preserve"> </w:t>
      </w:r>
      <w:proofErr w:type="spellStart"/>
      <w:r w:rsidR="00F504F5" w:rsidRPr="000811A6">
        <w:rPr>
          <w:color w:val="auto"/>
        </w:rPr>
        <w:t>na</w:t>
      </w:r>
      <w:proofErr w:type="spellEnd"/>
      <w:r w:rsidR="00F504F5" w:rsidRPr="000811A6">
        <w:rPr>
          <w:color w:val="auto"/>
        </w:rPr>
        <w:t xml:space="preserve"> </w:t>
      </w:r>
      <w:proofErr w:type="spellStart"/>
      <w:r w:rsidR="00F504F5" w:rsidRPr="000811A6">
        <w:rPr>
          <w:color w:val="auto"/>
        </w:rPr>
        <w:t>terenie</w:t>
      </w:r>
      <w:proofErr w:type="spellEnd"/>
      <w:r w:rsidR="00F504F5" w:rsidRPr="000811A6">
        <w:rPr>
          <w:color w:val="auto"/>
        </w:rPr>
        <w:t xml:space="preserve"> </w:t>
      </w:r>
      <w:proofErr w:type="spellStart"/>
      <w:r w:rsidR="00F504F5" w:rsidRPr="000811A6">
        <w:rPr>
          <w:color w:val="auto"/>
        </w:rPr>
        <w:t>Szpitala</w:t>
      </w:r>
      <w:proofErr w:type="spellEnd"/>
      <w:r w:rsidR="00F504F5" w:rsidRPr="000811A6">
        <w:rPr>
          <w:color w:val="auto"/>
        </w:rPr>
        <w:t xml:space="preserve"> </w:t>
      </w:r>
      <w:proofErr w:type="spellStart"/>
      <w:r w:rsidR="00F504F5" w:rsidRPr="000811A6">
        <w:rPr>
          <w:color w:val="auto"/>
        </w:rPr>
        <w:t>im</w:t>
      </w:r>
      <w:proofErr w:type="spellEnd"/>
      <w:r w:rsidR="00F504F5" w:rsidRPr="000811A6">
        <w:rPr>
          <w:color w:val="auto"/>
        </w:rPr>
        <w:t xml:space="preserve">. prof. M. </w:t>
      </w:r>
      <w:proofErr w:type="spellStart"/>
      <w:r w:rsidR="00F504F5" w:rsidRPr="000811A6">
        <w:rPr>
          <w:color w:val="auto"/>
        </w:rPr>
        <w:t>Weissa</w:t>
      </w:r>
      <w:proofErr w:type="spellEnd"/>
      <w:r w:rsidR="00F504F5" w:rsidRPr="000811A6">
        <w:rPr>
          <w:color w:val="auto"/>
        </w:rPr>
        <w:t xml:space="preserve"> w </w:t>
      </w:r>
      <w:proofErr w:type="spellStart"/>
      <w:r w:rsidR="00F504F5" w:rsidRPr="000811A6">
        <w:rPr>
          <w:color w:val="auto"/>
        </w:rPr>
        <w:t>Konstancinie</w:t>
      </w:r>
      <w:proofErr w:type="spellEnd"/>
      <w:r w:rsidR="00F504F5" w:rsidRPr="000811A6">
        <w:rPr>
          <w:color w:val="auto"/>
        </w:rPr>
        <w:t>—</w:t>
      </w:r>
      <w:proofErr w:type="spellStart"/>
      <w:r w:rsidR="00F504F5" w:rsidRPr="000811A6">
        <w:rPr>
          <w:color w:val="auto"/>
        </w:rPr>
        <w:t>Jeziornie</w:t>
      </w:r>
      <w:proofErr w:type="spellEnd"/>
      <w:r w:rsidR="00F504F5" w:rsidRPr="000811A6">
        <w:rPr>
          <w:color w:val="auto"/>
        </w:rPr>
        <w:t xml:space="preserve"> </w:t>
      </w:r>
      <w:proofErr w:type="spellStart"/>
      <w:r w:rsidR="00F504F5" w:rsidRPr="000811A6">
        <w:rPr>
          <w:color w:val="auto"/>
        </w:rPr>
        <w:t>przy</w:t>
      </w:r>
      <w:proofErr w:type="spellEnd"/>
      <w:r w:rsidR="00F504F5" w:rsidRPr="000811A6">
        <w:rPr>
          <w:color w:val="auto"/>
        </w:rPr>
        <w:t xml:space="preserve"> </w:t>
      </w:r>
      <w:proofErr w:type="spellStart"/>
      <w:r w:rsidR="00F504F5" w:rsidRPr="000811A6">
        <w:rPr>
          <w:color w:val="auto"/>
        </w:rPr>
        <w:t>ul</w:t>
      </w:r>
      <w:proofErr w:type="spellEnd"/>
      <w:r w:rsidR="00F504F5" w:rsidRPr="000811A6">
        <w:rPr>
          <w:color w:val="auto"/>
        </w:rPr>
        <w:t xml:space="preserve">. </w:t>
      </w:r>
      <w:proofErr w:type="spellStart"/>
      <w:r w:rsidR="00F504F5" w:rsidRPr="000811A6">
        <w:rPr>
          <w:color w:val="auto"/>
        </w:rPr>
        <w:t>Wierzejewskiego</w:t>
      </w:r>
      <w:proofErr w:type="spellEnd"/>
      <w:r w:rsidR="00F504F5" w:rsidRPr="000811A6">
        <w:rPr>
          <w:color w:val="auto"/>
        </w:rPr>
        <w:t xml:space="preserve"> 12”</w:t>
      </w:r>
      <w:r w:rsidR="000811A6" w:rsidRPr="000811A6">
        <w:rPr>
          <w:color w:val="auto"/>
          <w:lang w:val="pl-PL"/>
        </w:rPr>
        <w:t>-</w:t>
      </w:r>
      <w:r w:rsidR="000811A6" w:rsidRPr="000811A6">
        <w:rPr>
          <w:b/>
          <w:u w:val="single"/>
          <w:lang w:val="pl-PL"/>
        </w:rPr>
        <w:t>część południowa</w:t>
      </w:r>
    </w:p>
    <w:p w14:paraId="5266F4D1" w14:textId="77777777" w:rsidR="009A2134" w:rsidRPr="009A2134" w:rsidRDefault="009A2134" w:rsidP="009A2134">
      <w:pPr>
        <w:pStyle w:val="2poziom"/>
        <w:widowControl w:val="0"/>
        <w:numPr>
          <w:ilvl w:val="0"/>
          <w:numId w:val="0"/>
        </w:numPr>
        <w:tabs>
          <w:tab w:val="left" w:pos="709"/>
        </w:tabs>
        <w:spacing w:before="0" w:after="0" w:line="276" w:lineRule="auto"/>
        <w:ind w:left="709" w:hanging="567"/>
        <w:rPr>
          <w:lang w:val="pl-PL"/>
        </w:rPr>
      </w:pPr>
      <w:r w:rsidRPr="009A2134">
        <w:rPr>
          <w:lang w:val="pl-PL"/>
        </w:rPr>
        <w:lastRenderedPageBreak/>
        <w:t xml:space="preserve">7.1.3. dokumentacja, której opracowanie jest wymagane dla przeprowadzenia prac budowlanych stanowiących przedmiot Umowy zgodnie z przepisami prawa i zasadami sztuki budowlanej, w szczególności plan bezpieczeństwa i ochrony zdrowia oraz pozostała dokumentacja związana z: organizacją Terenu Budowy, organizacją ruchu w sąsiedztwie Terenu Budowy, zabezpieczeniem Terenu Budowy (wykonana i dostarczona przez Wykonawcę), </w:t>
      </w:r>
    </w:p>
    <w:p w14:paraId="52CAD6E2" w14:textId="77777777" w:rsidR="009A2134" w:rsidRPr="009A2134" w:rsidRDefault="009A2134" w:rsidP="009A2134">
      <w:pPr>
        <w:widowControl w:val="0"/>
        <w:spacing w:line="276" w:lineRule="auto"/>
        <w:ind w:left="709" w:right="-1" w:hanging="709"/>
        <w:jc w:val="both"/>
        <w:rPr>
          <w:sz w:val="22"/>
          <w:szCs w:val="22"/>
        </w:rPr>
      </w:pPr>
      <w:r w:rsidRPr="009A2134">
        <w:rPr>
          <w:b/>
          <w:color w:val="000000"/>
          <w:sz w:val="22"/>
          <w:szCs w:val="22"/>
          <w:lang w:eastAsia="x-none"/>
        </w:rPr>
        <w:t>7.</w:t>
      </w:r>
      <w:r w:rsidRPr="009A2134">
        <w:rPr>
          <w:sz w:val="22"/>
          <w:szCs w:val="22"/>
        </w:rPr>
        <w:t>1.4. rysunki warsztatowe stanowiące uzupełnienie dokumentacji projektowej, jeżeli ich sporządzenie będzie wymagane (wykonane i dostarczone przez Wykonawcę),</w:t>
      </w:r>
    </w:p>
    <w:p w14:paraId="4AA27797" w14:textId="77777777" w:rsidR="009A2134" w:rsidRPr="009A2134" w:rsidRDefault="009A2134" w:rsidP="009A2134">
      <w:pPr>
        <w:widowControl w:val="0"/>
        <w:spacing w:line="276" w:lineRule="auto"/>
        <w:ind w:left="709" w:right="-1" w:hanging="709"/>
        <w:jc w:val="both"/>
        <w:rPr>
          <w:sz w:val="22"/>
          <w:szCs w:val="22"/>
        </w:rPr>
      </w:pPr>
      <w:r w:rsidRPr="009A2134">
        <w:rPr>
          <w:sz w:val="22"/>
          <w:szCs w:val="22"/>
        </w:rPr>
        <w:t>7.1.5. rozwiązania projektowe, projekty i rysunki wykonawcze branżowe i ogólnobudowlane, jeżeli ich sporządzenie będzie wymagane (wykonane i dostarczone w ramach sprawowania nadzoru autorskiego przez autora projektu wykonawczego).</w:t>
      </w:r>
    </w:p>
    <w:p w14:paraId="55D2AD60" w14:textId="77777777" w:rsidR="009A2134" w:rsidRPr="009A2134" w:rsidRDefault="009A2134" w:rsidP="009A2134">
      <w:pPr>
        <w:widowControl w:val="0"/>
        <w:spacing w:line="276" w:lineRule="auto"/>
        <w:ind w:left="426" w:right="-1" w:hanging="426"/>
        <w:jc w:val="both"/>
        <w:rPr>
          <w:sz w:val="22"/>
          <w:szCs w:val="22"/>
        </w:rPr>
      </w:pPr>
      <w:r w:rsidRPr="009A2134">
        <w:rPr>
          <w:sz w:val="22"/>
          <w:szCs w:val="22"/>
        </w:rPr>
        <w:t>7.2. Wszystkie dokumenty wymienione w art. 7.1. Umowy, składające się na Dokumentację Techniczną istniejącą na dzień zawarcia niniejszej Umowy stanowią Załącznik nr 2 do Umowy, będący jej integralną częścią. W przypadku, gdy w toku wykonywania Umowy zostaną sporządzone dodatkowe projekty lub inne dokumenty określające sposób wykonania robót realizowanych przy wykonywaniu przedmiotu Umowy, zostaną one dołączone do Dokumentacji Technicznej i włączone do Załącznika nr 2 do Umowy bez konieczności zachowywania trybu właściwego dla zmiany Umowy.</w:t>
      </w:r>
    </w:p>
    <w:p w14:paraId="0E522DB2" w14:textId="77777777" w:rsidR="009A2134" w:rsidRPr="009A2134" w:rsidRDefault="009A2134" w:rsidP="009A2134">
      <w:pPr>
        <w:widowControl w:val="0"/>
        <w:spacing w:line="276" w:lineRule="auto"/>
        <w:ind w:left="426" w:right="-1" w:hanging="426"/>
        <w:jc w:val="both"/>
        <w:rPr>
          <w:sz w:val="22"/>
          <w:szCs w:val="22"/>
        </w:rPr>
      </w:pPr>
      <w:r w:rsidRPr="009A2134">
        <w:rPr>
          <w:sz w:val="22"/>
          <w:szCs w:val="22"/>
        </w:rPr>
        <w:t xml:space="preserve">7.3. </w:t>
      </w:r>
      <w:r w:rsidRPr="009A2134">
        <w:rPr>
          <w:iCs/>
          <w:sz w:val="22"/>
          <w:szCs w:val="22"/>
        </w:rPr>
        <w:t xml:space="preserve">Wykonawca potwierdza, że </w:t>
      </w:r>
      <w:r w:rsidRPr="009A2134">
        <w:rPr>
          <w:sz w:val="22"/>
          <w:szCs w:val="22"/>
        </w:rPr>
        <w:t>otrzymał przy zawarciu niniejszej Umowy Dokumentację Techniczną zgodnie z wykazem zawartym w Załączniku Nr 2 (1 egz.) i dokonał jej merytorycznej weryfikacji. Wykonawca potwierdza tym samym, że jest ona kompletna oraz wystarczająca dla celów realizacji przedmiotu niniejszej Umowy, zgodnie z zasadami sztuki budowlanej, wiedzą techniczną, obowiązującymi Polskimi Normami i pozostałymi przepisami prawa.</w:t>
      </w:r>
    </w:p>
    <w:p w14:paraId="01AFB5C6" w14:textId="77777777" w:rsidR="009A2134" w:rsidRPr="009A2134" w:rsidRDefault="009A2134" w:rsidP="009A2134">
      <w:pPr>
        <w:widowControl w:val="0"/>
        <w:spacing w:line="276" w:lineRule="auto"/>
        <w:ind w:left="426" w:right="-1" w:hanging="426"/>
        <w:jc w:val="both"/>
        <w:rPr>
          <w:sz w:val="22"/>
          <w:szCs w:val="22"/>
        </w:rPr>
      </w:pPr>
      <w:r w:rsidRPr="009A2134">
        <w:rPr>
          <w:sz w:val="22"/>
          <w:szCs w:val="22"/>
        </w:rPr>
        <w:t>7.4. W przypadku, gdy wykonanie przedmiotu Umowy wymagać będzie użycia materiałów budowlanych nie wymienionych w Dokumentacji Technicznej, Wykonawca, na żądanie Zamawiającego, z odpowiednim wyprzedzeniem, jednak nie później niż na 14 (czternaście) dni przed planowanym terminem zamówienia tych materiałów, przedstawi Zamawiającemu do wyboru trzy propozycje materiałów o jakości dostosowanej do ustalonego standardu wykonania przedmiotu Umowy wraz z  informacją o ich cechach technicznych i parametrach handlowych. W przypadku materiałów budowlanych wymienionych w wykazie składającym się na Dokumentację Techniczną, Wykonawca z odpowiednim wyprzedzeniem, jednak nie później niż na 14 (czternaście) dni przed planowanym terminem zamówienia tych materiałów, może przedstawić Zamawiającemu do wyboru propozycje zastosowania równoważnych materiałów o jakości dostosowanej do standardu wykonania przedmiotu Umowy, przedstawiając informacje o ich cechach technicznych i parametrach handlowych.</w:t>
      </w:r>
    </w:p>
    <w:p w14:paraId="4CDD1192" w14:textId="77777777" w:rsidR="009A2134" w:rsidRPr="009A2134" w:rsidRDefault="009A2134" w:rsidP="009A2134">
      <w:pPr>
        <w:widowControl w:val="0"/>
        <w:spacing w:line="276" w:lineRule="auto"/>
        <w:ind w:left="426" w:right="-1" w:hanging="426"/>
        <w:jc w:val="both"/>
        <w:rPr>
          <w:sz w:val="22"/>
          <w:szCs w:val="22"/>
        </w:rPr>
      </w:pPr>
      <w:r w:rsidRPr="009A2134">
        <w:rPr>
          <w:sz w:val="22"/>
          <w:szCs w:val="22"/>
        </w:rPr>
        <w:t>7.</w:t>
      </w:r>
      <w:r w:rsidRPr="009A2134">
        <w:rPr>
          <w:b/>
          <w:sz w:val="22"/>
          <w:szCs w:val="22"/>
        </w:rPr>
        <w:t xml:space="preserve">5. </w:t>
      </w:r>
      <w:r w:rsidRPr="009A2134">
        <w:rPr>
          <w:sz w:val="22"/>
          <w:szCs w:val="22"/>
        </w:rPr>
        <w:t xml:space="preserve">Zamawiający oświadcza, że posiada majątkowe prawa autorskie do Dokumentacji Technicznej w zakresie niezbędnym do realizacji przedmiotu Umowy. Zamawiający przenosi na Wykonawcę autorskie prawa majątkowe do tej Dokumentacji oraz do przekazanego Wykonawcy egzemplarza Dokumentacji Technicznej (w formie papierowej i elektronicznej) na wszystkich polach eksploatacji wymienionych w art. 50 ustawy o prawie autorskim i prawach pokrewnych, w szczególności zezwalających na: utrwalanie, zwielokrotnianie każdą możliwą techniką, wprowadzanie do obrotu, wprowadzanie do pamięci urządzeń elektronicznych, dystrybucję drogą elektroniczną. Wykonawca nie uzyskuje uprawnienia do dalszego przenoszenia autorskich praw majątkowych do Dokumentacji Technicznej.  </w:t>
      </w:r>
    </w:p>
    <w:p w14:paraId="57F7E110"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p>
    <w:p w14:paraId="5B81F72E"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bookmarkStart w:id="13" w:name="_Toc267952172"/>
      <w:r w:rsidRPr="009A2134">
        <w:rPr>
          <w:color w:val="auto"/>
          <w:lang w:val="pl-PL"/>
        </w:rPr>
        <w:t>8. ARTYKUŁ  -  DOKUMENTACJA POWYKONAWCZA</w:t>
      </w:r>
      <w:bookmarkEnd w:id="13"/>
    </w:p>
    <w:p w14:paraId="23F48DC8"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r w:rsidRPr="009A2134">
        <w:rPr>
          <w:color w:val="auto"/>
          <w:lang w:val="pl-PL"/>
        </w:rPr>
        <w:t xml:space="preserve"> </w:t>
      </w:r>
    </w:p>
    <w:p w14:paraId="77F004F9" w14:textId="77777777" w:rsidR="009A2134" w:rsidRPr="009A2134" w:rsidRDefault="009A2134" w:rsidP="009A2134">
      <w:pPr>
        <w:pStyle w:val="2poziom"/>
        <w:widowControl w:val="0"/>
        <w:numPr>
          <w:ilvl w:val="0"/>
          <w:numId w:val="0"/>
        </w:numPr>
        <w:tabs>
          <w:tab w:val="left" w:pos="709"/>
        </w:tabs>
        <w:spacing w:before="0" w:after="0" w:line="276" w:lineRule="auto"/>
        <w:ind w:left="567" w:hanging="432"/>
        <w:rPr>
          <w:b w:val="0"/>
          <w:color w:val="auto"/>
          <w:lang w:val="pl-PL"/>
        </w:rPr>
      </w:pPr>
      <w:r w:rsidRPr="009A2134">
        <w:rPr>
          <w:color w:val="auto"/>
          <w:lang w:val="pl-PL"/>
        </w:rPr>
        <w:t xml:space="preserve">8.1. </w:t>
      </w:r>
      <w:r w:rsidRPr="009A2134">
        <w:rPr>
          <w:b w:val="0"/>
          <w:color w:val="auto"/>
          <w:lang w:val="pl-PL"/>
        </w:rPr>
        <w:t xml:space="preserve">Wykonawca przygotuje i przekaże Zamawiającemu, za pisemnym potwierdzeniem odbioru, nie później niż w dniu zgłoszenia gotowości do odbioru końcowego, dokumentację powykonawczą </w:t>
      </w:r>
      <w:r w:rsidRPr="009A2134">
        <w:rPr>
          <w:color w:val="auto"/>
          <w:lang w:val="pl-PL"/>
        </w:rPr>
        <w:t>w 3 (trzech</w:t>
      </w:r>
      <w:r w:rsidRPr="009A2134">
        <w:rPr>
          <w:b w:val="0"/>
          <w:color w:val="auto"/>
          <w:lang w:val="pl-PL"/>
        </w:rPr>
        <w:t>)</w:t>
      </w:r>
      <w:r w:rsidRPr="009A2134">
        <w:rPr>
          <w:b w:val="0"/>
          <w:color w:val="FF0000"/>
          <w:lang w:val="pl-PL"/>
        </w:rPr>
        <w:t xml:space="preserve"> </w:t>
      </w:r>
      <w:r w:rsidRPr="009A2134">
        <w:rPr>
          <w:b w:val="0"/>
          <w:color w:val="auto"/>
          <w:lang w:val="pl-PL"/>
        </w:rPr>
        <w:t xml:space="preserve">egzemplarzach, w formie papierowej oraz jeden egzemplarz w wersji elektronicznej. </w:t>
      </w:r>
    </w:p>
    <w:p w14:paraId="4DFBC40F" w14:textId="77777777" w:rsidR="009A2134" w:rsidRPr="009A2134" w:rsidRDefault="009A2134" w:rsidP="009A2134">
      <w:pPr>
        <w:pStyle w:val="2poziom"/>
        <w:widowControl w:val="0"/>
        <w:numPr>
          <w:ilvl w:val="0"/>
          <w:numId w:val="0"/>
        </w:numPr>
        <w:tabs>
          <w:tab w:val="left" w:pos="709"/>
        </w:tabs>
        <w:spacing w:before="0" w:after="0" w:line="276" w:lineRule="auto"/>
        <w:ind w:left="567" w:hanging="432"/>
        <w:rPr>
          <w:b w:val="0"/>
          <w:color w:val="auto"/>
          <w:lang w:val="pl-PL"/>
        </w:rPr>
      </w:pPr>
      <w:r w:rsidRPr="009A2134">
        <w:rPr>
          <w:color w:val="auto"/>
          <w:lang w:val="pl-PL"/>
        </w:rPr>
        <w:t>8.</w:t>
      </w:r>
      <w:r w:rsidRPr="009A2134">
        <w:rPr>
          <w:b w:val="0"/>
          <w:color w:val="auto"/>
          <w:lang w:val="pl-PL"/>
        </w:rPr>
        <w:t>2. Dokumentacja powykonawcza będzie odzwierciedlać i dokumentować stan faktyczny wykonania robót budowlanych przy realizacji przedmiotu Umowy i zawierać w szczególności:</w:t>
      </w:r>
    </w:p>
    <w:p w14:paraId="4E9D5A2D" w14:textId="77777777" w:rsidR="009A2134" w:rsidRPr="009A2134" w:rsidRDefault="009A2134" w:rsidP="009A2134">
      <w:pPr>
        <w:pStyle w:val="2poziom"/>
        <w:widowControl w:val="0"/>
        <w:numPr>
          <w:ilvl w:val="0"/>
          <w:numId w:val="0"/>
        </w:numPr>
        <w:tabs>
          <w:tab w:val="left" w:pos="709"/>
        </w:tabs>
        <w:spacing w:before="0" w:after="0" w:line="276" w:lineRule="auto"/>
        <w:ind w:left="567" w:hanging="432"/>
        <w:rPr>
          <w:b w:val="0"/>
          <w:color w:val="auto"/>
          <w:lang w:val="pl-PL"/>
        </w:rPr>
      </w:pPr>
      <w:r w:rsidRPr="009A2134">
        <w:rPr>
          <w:b w:val="0"/>
          <w:color w:val="auto"/>
          <w:lang w:val="pl-PL"/>
        </w:rPr>
        <w:lastRenderedPageBreak/>
        <w:t>8.2.1. oryginał Dziennika Budowy wraz z oświadczeniem Kierownika budowy o zgodności wykonania przedmiotu Umowy z Dokumentacją Projektową</w:t>
      </w:r>
      <w:r w:rsidRPr="009A2134">
        <w:rPr>
          <w:b w:val="0"/>
          <w:color w:val="auto"/>
          <w:lang w:val="pl-PL" w:eastAsia="ar-SA"/>
        </w:rPr>
        <w:t xml:space="preserve">, </w:t>
      </w:r>
      <w:r w:rsidRPr="009A2134">
        <w:rPr>
          <w:b w:val="0"/>
          <w:color w:val="auto"/>
          <w:lang w:val="pl-PL"/>
        </w:rPr>
        <w:t>zasadami sztuki budowlanej</w:t>
      </w:r>
      <w:r w:rsidRPr="009A2134">
        <w:rPr>
          <w:b w:val="0"/>
          <w:color w:val="auto"/>
          <w:lang w:val="pl-PL" w:eastAsia="ar-SA"/>
        </w:rPr>
        <w:t xml:space="preserve"> oraz obow</w:t>
      </w:r>
      <w:r w:rsidRPr="009A2134">
        <w:rPr>
          <w:b w:val="0"/>
          <w:color w:val="auto"/>
          <w:lang w:val="pl-PL"/>
        </w:rPr>
        <w:t>iązującymi przepisami i normami oraz oświadczeniem Kierownika budowy o doprowadzeniu po zakończeniu robót budowlanych Terenu Budowy do należytego stanu i porządku;</w:t>
      </w:r>
    </w:p>
    <w:p w14:paraId="05994B51" w14:textId="77777777" w:rsidR="009A2134" w:rsidRPr="009A2134" w:rsidRDefault="009A2134" w:rsidP="009A2134">
      <w:pPr>
        <w:pStyle w:val="3poziom"/>
        <w:widowControl w:val="0"/>
        <w:numPr>
          <w:ilvl w:val="0"/>
          <w:numId w:val="0"/>
        </w:numPr>
        <w:tabs>
          <w:tab w:val="left" w:pos="709"/>
        </w:tabs>
        <w:spacing w:before="0" w:after="0" w:line="276" w:lineRule="auto"/>
        <w:ind w:left="567" w:hanging="425"/>
        <w:rPr>
          <w:color w:val="auto"/>
          <w:lang w:val="pl-PL"/>
        </w:rPr>
      </w:pPr>
      <w:r w:rsidRPr="009A2134">
        <w:rPr>
          <w:color w:val="auto"/>
          <w:lang w:val="pl-PL" w:eastAsia="x-none"/>
        </w:rPr>
        <w:t xml:space="preserve">8.2.2. </w:t>
      </w:r>
      <w:r w:rsidRPr="009A2134">
        <w:rPr>
          <w:color w:val="auto"/>
          <w:lang w:val="pl-PL"/>
        </w:rPr>
        <w:t xml:space="preserve">projekt powykonawczy z </w:t>
      </w:r>
      <w:r w:rsidRPr="009A2134">
        <w:rPr>
          <w:iCs/>
          <w:color w:val="auto"/>
          <w:lang w:val="pl-PL"/>
        </w:rPr>
        <w:t>wykonania przedmiotu Umowy</w:t>
      </w:r>
      <w:r w:rsidRPr="009A2134">
        <w:rPr>
          <w:i/>
          <w:iCs/>
          <w:color w:val="auto"/>
          <w:lang w:val="pl-PL"/>
        </w:rPr>
        <w:t xml:space="preserve">, </w:t>
      </w:r>
      <w:r w:rsidRPr="009A2134">
        <w:rPr>
          <w:color w:val="auto"/>
          <w:lang w:val="pl-PL"/>
        </w:rPr>
        <w:t>rozumiany jako komplet rysunków technicznych z podpisem Kierownika budowy i Inspektora nadzoru Zamawiającego (w tym Inspektorów branżowych);</w:t>
      </w:r>
    </w:p>
    <w:p w14:paraId="64EB032B" w14:textId="77777777" w:rsidR="009A2134" w:rsidRPr="009A2134" w:rsidRDefault="009A2134" w:rsidP="009A2134">
      <w:pPr>
        <w:pStyle w:val="3poziom"/>
        <w:widowControl w:val="0"/>
        <w:numPr>
          <w:ilvl w:val="0"/>
          <w:numId w:val="0"/>
        </w:numPr>
        <w:tabs>
          <w:tab w:val="left" w:pos="709"/>
        </w:tabs>
        <w:spacing w:before="0" w:after="0" w:line="276" w:lineRule="auto"/>
        <w:ind w:left="567" w:hanging="425"/>
        <w:rPr>
          <w:color w:val="auto"/>
          <w:lang w:val="pl-PL"/>
        </w:rPr>
      </w:pPr>
      <w:r w:rsidRPr="009A2134">
        <w:rPr>
          <w:color w:val="auto"/>
          <w:lang w:val="pl-PL" w:eastAsia="x-none"/>
        </w:rPr>
        <w:t>8.2.3.</w:t>
      </w:r>
      <w:r w:rsidRPr="009A2134">
        <w:rPr>
          <w:color w:val="auto"/>
          <w:lang w:val="pl-PL"/>
        </w:rPr>
        <w:t>oryginały certyfikatów, atestów, aprobat technicznych i deklaracji zgodności na dostarczone i wbudowane materiały i urządzenia, kart gwarancyjnych, instrukcji użytkowania i konserwacji instalacji technicznych, w tym urządzeń wchodzących w skład tych instalacji oraz wykonanych przez Wykonawcę przy udziale Zamawiającego protokołów z przeprowadzonych prób i badań;</w:t>
      </w:r>
    </w:p>
    <w:p w14:paraId="26E570EC" w14:textId="77777777" w:rsidR="009A2134" w:rsidRPr="009A2134" w:rsidRDefault="009A2134" w:rsidP="009A2134">
      <w:pPr>
        <w:pStyle w:val="3poziom"/>
        <w:widowControl w:val="0"/>
        <w:numPr>
          <w:ilvl w:val="0"/>
          <w:numId w:val="0"/>
        </w:numPr>
        <w:tabs>
          <w:tab w:val="left" w:pos="709"/>
        </w:tabs>
        <w:spacing w:before="0" w:after="0" w:line="276" w:lineRule="auto"/>
        <w:ind w:left="567" w:hanging="425"/>
        <w:rPr>
          <w:color w:val="auto"/>
          <w:lang w:val="pl-PL" w:eastAsia="x-none"/>
        </w:rPr>
      </w:pPr>
      <w:r w:rsidRPr="009A2134">
        <w:rPr>
          <w:color w:val="auto"/>
          <w:lang w:val="pl-PL"/>
        </w:rPr>
        <w:t>8.2.4. instrukcję bezpieczeństwa pożarowego uzgodnioną z właściwym inspektorem ds. ochrony przeciwpożarowej.</w:t>
      </w:r>
    </w:p>
    <w:p w14:paraId="4B29E194" w14:textId="77777777" w:rsidR="009A2134" w:rsidRPr="009A2134" w:rsidRDefault="009A2134" w:rsidP="009A2134">
      <w:pPr>
        <w:pStyle w:val="3poziom"/>
        <w:widowControl w:val="0"/>
        <w:numPr>
          <w:ilvl w:val="0"/>
          <w:numId w:val="0"/>
        </w:numPr>
        <w:tabs>
          <w:tab w:val="left" w:pos="709"/>
        </w:tabs>
        <w:spacing w:before="0" w:after="0" w:line="276" w:lineRule="auto"/>
        <w:rPr>
          <w:color w:val="auto"/>
          <w:lang w:val="pl-PL"/>
        </w:rPr>
      </w:pPr>
    </w:p>
    <w:p w14:paraId="20BFCE6C"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bookmarkStart w:id="14" w:name="_Toc267952173"/>
      <w:r w:rsidRPr="009A2134">
        <w:rPr>
          <w:color w:val="auto"/>
          <w:lang w:val="pl-PL"/>
        </w:rPr>
        <w:t>9. ARTYKUŁ  - WYKONANIE PRZEDMIOTU UMOWY. PODWYKONAWSTWO</w:t>
      </w:r>
      <w:bookmarkEnd w:id="14"/>
    </w:p>
    <w:p w14:paraId="795ECF09"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p>
    <w:p w14:paraId="45398940"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color w:val="auto"/>
          <w:lang w:val="pl-PL"/>
        </w:rPr>
        <w:t xml:space="preserve">9.1. </w:t>
      </w:r>
      <w:r w:rsidRPr="009A2134">
        <w:rPr>
          <w:b w:val="0"/>
          <w:color w:val="auto"/>
          <w:lang w:val="pl-PL"/>
        </w:rPr>
        <w:t>Wykonywanie Umowy przez Wykonawcę będzie się odbywać pod firmą  …………………………………………………………………………………………...</w:t>
      </w:r>
    </w:p>
    <w:p w14:paraId="4B533531" w14:textId="55C13EF0" w:rsidR="009A2134" w:rsidRPr="009A2134" w:rsidRDefault="009A2134" w:rsidP="009A2134">
      <w:pPr>
        <w:pStyle w:val="2poziom"/>
        <w:widowControl w:val="0"/>
        <w:numPr>
          <w:ilvl w:val="0"/>
          <w:numId w:val="0"/>
        </w:numPr>
        <w:tabs>
          <w:tab w:val="left" w:pos="426"/>
        </w:tabs>
        <w:spacing w:before="0" w:after="0" w:line="276" w:lineRule="auto"/>
        <w:ind w:left="426" w:hanging="426"/>
        <w:rPr>
          <w:b w:val="0"/>
          <w:color w:val="auto"/>
          <w:lang w:val="pl-PL"/>
        </w:rPr>
      </w:pPr>
      <w:r w:rsidRPr="009A2134">
        <w:rPr>
          <w:b w:val="0"/>
          <w:color w:val="auto"/>
          <w:lang w:val="pl-PL"/>
        </w:rPr>
        <w:t>9.2. Wykonawca posiada na podstawie przepisów ustawy Prawo zamówień publicznych uprawnienie do zlecenia realizacji części przedmiotu Umowy</w:t>
      </w:r>
      <w:r w:rsidRPr="009A2134">
        <w:rPr>
          <w:rStyle w:val="txt-new"/>
          <w:b w:val="0"/>
          <w:lang w:val="pl-PL"/>
        </w:rPr>
        <w:t xml:space="preserve"> </w:t>
      </w:r>
      <w:r w:rsidRPr="009A2134">
        <w:rPr>
          <w:b w:val="0"/>
          <w:color w:val="auto"/>
          <w:lang w:val="pl-PL"/>
        </w:rPr>
        <w:t>w zakresie wykonania robót budowlanych, jak też dostaw i usług osobom trzecim (dalej: „Podwykonawcom”) w przypadku wcześniejszego wskazania tej okoliczności w ofercie Wykonawcy, złożonej w ramach postępowania o udzielenie zamówienia publicznego w postępowaniu nr</w:t>
      </w:r>
      <w:r w:rsidR="003F7977">
        <w:rPr>
          <w:color w:val="auto"/>
          <w:lang w:val="pl-PL"/>
        </w:rPr>
        <w:t xml:space="preserve"> PN </w:t>
      </w:r>
      <w:r w:rsidRPr="009A2134">
        <w:rPr>
          <w:color w:val="auto"/>
          <w:lang w:val="pl-PL"/>
        </w:rPr>
        <w:t>……./2021</w:t>
      </w:r>
      <w:r w:rsidRPr="009A2134">
        <w:rPr>
          <w:b w:val="0"/>
          <w:color w:val="auto"/>
          <w:lang w:val="pl-PL"/>
        </w:rPr>
        <w:t xml:space="preserve">, na warunkach obowiązujących przepisów prawa oraz podanych poniżej zobowiązań umownych. Realizacja Umowy przez Podwykonawców nie zwalnia Wykonawcy w żadnym stopniu z odpowiedzialności lub obowiązków wynikających z Umowy lub obowiązujących przepisów prawa. Wykonawca odpowiada za wszelkie działania i zaniechania Podwykonawców, jak za własne. </w:t>
      </w:r>
    </w:p>
    <w:p w14:paraId="522C6394" w14:textId="77777777" w:rsidR="009A2134" w:rsidRPr="009A2134" w:rsidRDefault="009A2134" w:rsidP="009A2134">
      <w:pPr>
        <w:pStyle w:val="2poziom"/>
        <w:widowControl w:val="0"/>
        <w:numPr>
          <w:ilvl w:val="0"/>
          <w:numId w:val="0"/>
        </w:numPr>
        <w:tabs>
          <w:tab w:val="left" w:pos="426"/>
        </w:tabs>
        <w:spacing w:before="0" w:after="0" w:line="276" w:lineRule="auto"/>
        <w:ind w:left="426" w:hanging="426"/>
        <w:rPr>
          <w:b w:val="0"/>
          <w:color w:val="333333"/>
          <w:lang w:val="pl-PL"/>
        </w:rPr>
      </w:pPr>
      <w:r w:rsidRPr="009A2134">
        <w:rPr>
          <w:b w:val="0"/>
          <w:color w:val="auto"/>
          <w:lang w:val="pl-PL"/>
        </w:rPr>
        <w:t xml:space="preserve">9.3. W przypadku zamiaru zawarcia przez Wykonawcę umowy o </w:t>
      </w:r>
      <w:r w:rsidRPr="009A2134">
        <w:rPr>
          <w:b w:val="0"/>
          <w:color w:val="333333"/>
          <w:lang w:val="pl-PL"/>
        </w:rPr>
        <w:t>podwykonawstwo, Wykonawca jest zobowiązany do przedłożenia Zamawiającemu, na 7 dni wcześniej, projektu umowy, której przedmiotem są roboty budowlane, a także projektu jej zmiany, oraz poświadczonej za zgodność z oryginałem kopii zawartej umowy o podwykonawstwo, której przedmiotem są roboty budowlane lub jej zmiana.</w:t>
      </w:r>
    </w:p>
    <w:p w14:paraId="0BF5093F" w14:textId="77777777" w:rsidR="009A2134" w:rsidRPr="009A2134" w:rsidRDefault="009A2134" w:rsidP="009A2134">
      <w:pPr>
        <w:pStyle w:val="2poziom"/>
        <w:widowControl w:val="0"/>
        <w:numPr>
          <w:ilvl w:val="0"/>
          <w:numId w:val="0"/>
        </w:numPr>
        <w:tabs>
          <w:tab w:val="left" w:pos="426"/>
        </w:tabs>
        <w:spacing w:before="0" w:after="0" w:line="276" w:lineRule="auto"/>
        <w:ind w:left="426" w:hanging="426"/>
        <w:rPr>
          <w:color w:val="333333"/>
          <w:lang w:val="pl-PL"/>
        </w:rPr>
      </w:pPr>
      <w:r w:rsidRPr="009A2134">
        <w:rPr>
          <w:b w:val="0"/>
          <w:color w:val="auto"/>
          <w:lang w:val="pl-PL"/>
        </w:rPr>
        <w:t xml:space="preserve">9.4. Zamawiający może w terminie 7 dni zgłosić zastrzeżenia </w:t>
      </w:r>
      <w:r w:rsidRPr="009A2134">
        <w:rPr>
          <w:b w:val="0"/>
          <w:color w:val="333333"/>
          <w:lang w:val="pl-PL"/>
        </w:rPr>
        <w:t>do projektu umowy o podwykonawstwo, której przedmiotem są roboty budowlane, i do projektu jej zmiany lub sprzeciw do umowy o podwykonawstwo, której przedmiotem są roboty budowlane, i do jej zmian.</w:t>
      </w:r>
    </w:p>
    <w:p w14:paraId="52707F9E" w14:textId="77777777" w:rsidR="009A2134" w:rsidRPr="009A2134" w:rsidRDefault="009A2134" w:rsidP="009A2134">
      <w:pPr>
        <w:pStyle w:val="2poziom"/>
        <w:widowControl w:val="0"/>
        <w:numPr>
          <w:ilvl w:val="0"/>
          <w:numId w:val="0"/>
        </w:numPr>
        <w:tabs>
          <w:tab w:val="left" w:pos="426"/>
        </w:tabs>
        <w:spacing w:before="0" w:after="0" w:line="276" w:lineRule="auto"/>
        <w:ind w:left="426" w:hanging="426"/>
        <w:rPr>
          <w:b w:val="0"/>
          <w:color w:val="333333"/>
          <w:lang w:val="pl-PL"/>
        </w:rPr>
      </w:pPr>
      <w:r w:rsidRPr="009A2134">
        <w:rPr>
          <w:b w:val="0"/>
          <w:color w:val="auto"/>
          <w:lang w:val="pl-PL"/>
        </w:rPr>
        <w:t xml:space="preserve">9.5. Wykonawca jest zobowiązany do przedkładania Zamawiającemu </w:t>
      </w:r>
      <w:r w:rsidRPr="009A2134">
        <w:rPr>
          <w:b w:val="0"/>
          <w:color w:val="333333"/>
          <w:lang w:val="pl-PL"/>
        </w:rPr>
        <w:t>poświadczonej za zgodność z oryginałem kopii zawartych umów o podwykonawstwo, których przedmiotem są dostawy lub usługi, oraz ich zmian.</w:t>
      </w:r>
    </w:p>
    <w:p w14:paraId="40DCA00C" w14:textId="77777777" w:rsidR="009A2134" w:rsidRPr="009A2134" w:rsidRDefault="009A2134" w:rsidP="009A2134">
      <w:pPr>
        <w:pStyle w:val="2poziom"/>
        <w:widowControl w:val="0"/>
        <w:numPr>
          <w:ilvl w:val="0"/>
          <w:numId w:val="0"/>
        </w:numPr>
        <w:tabs>
          <w:tab w:val="left" w:pos="426"/>
        </w:tabs>
        <w:spacing w:before="0" w:after="0" w:line="276" w:lineRule="auto"/>
        <w:ind w:left="426" w:hanging="426"/>
        <w:rPr>
          <w:b w:val="0"/>
          <w:color w:val="333333"/>
          <w:lang w:val="pl-PL"/>
        </w:rPr>
      </w:pPr>
      <w:r w:rsidRPr="009A2134">
        <w:rPr>
          <w:b w:val="0"/>
          <w:color w:val="auto"/>
          <w:lang w:val="pl-PL"/>
        </w:rPr>
        <w:t xml:space="preserve">9.6. Zamawiający zapłaci Wykonawcy wynagrodzenie przewidziane Umową po uprzednim </w:t>
      </w:r>
      <w:r w:rsidRPr="009A2134">
        <w:rPr>
          <w:b w:val="0"/>
          <w:color w:val="333333"/>
          <w:lang w:val="pl-PL"/>
        </w:rPr>
        <w:t>przedstawieniu przez niego dowodów potwierdzających zapłatę wymagalnego wynagrodzenia podwykonawcom lub dalszym podwykonawcom.</w:t>
      </w:r>
    </w:p>
    <w:p w14:paraId="6AF4C96B" w14:textId="77777777" w:rsidR="009A2134" w:rsidRPr="009A2134" w:rsidRDefault="009A2134" w:rsidP="009A2134">
      <w:pPr>
        <w:pStyle w:val="2poziom"/>
        <w:widowControl w:val="0"/>
        <w:numPr>
          <w:ilvl w:val="0"/>
          <w:numId w:val="0"/>
        </w:numPr>
        <w:tabs>
          <w:tab w:val="left" w:pos="426"/>
        </w:tabs>
        <w:spacing w:before="0" w:after="0" w:line="276" w:lineRule="auto"/>
        <w:ind w:left="426" w:hanging="426"/>
        <w:rPr>
          <w:b w:val="0"/>
          <w:color w:val="333333"/>
          <w:lang w:val="pl-PL"/>
        </w:rPr>
      </w:pPr>
      <w:r w:rsidRPr="009A2134">
        <w:rPr>
          <w:b w:val="0"/>
          <w:color w:val="auto"/>
          <w:lang w:val="pl-PL"/>
        </w:rPr>
        <w:t xml:space="preserve">9.7. Termin zapłaty wynagrodzenia </w:t>
      </w:r>
      <w:r w:rsidRPr="009A2134">
        <w:rPr>
          <w:b w:val="0"/>
          <w:color w:val="333333"/>
          <w:lang w:val="pl-PL"/>
        </w:rPr>
        <w:t>podwykonawcom lub dalszym podwykonawcom nie może być dłuższy niż termin zapłaty wynagrodzenia Wykonawcy.</w:t>
      </w:r>
    </w:p>
    <w:p w14:paraId="4BDFFEA3" w14:textId="77777777" w:rsidR="009A2134" w:rsidRPr="009A2134" w:rsidRDefault="009A2134" w:rsidP="009A2134">
      <w:pPr>
        <w:pStyle w:val="2poziom"/>
        <w:widowControl w:val="0"/>
        <w:numPr>
          <w:ilvl w:val="0"/>
          <w:numId w:val="0"/>
        </w:numPr>
        <w:tabs>
          <w:tab w:val="left" w:pos="426"/>
        </w:tabs>
        <w:spacing w:before="0" w:after="0" w:line="276" w:lineRule="auto"/>
        <w:ind w:left="426" w:hanging="426"/>
        <w:rPr>
          <w:b w:val="0"/>
          <w:color w:val="333333"/>
          <w:lang w:val="pl-PL"/>
        </w:rPr>
      </w:pPr>
      <w:r w:rsidRPr="009A2134">
        <w:rPr>
          <w:b w:val="0"/>
          <w:color w:val="auto"/>
          <w:lang w:val="pl-PL"/>
        </w:rPr>
        <w:t>9.8. Umowy z dalszymi podwykonawcami będą zawierane na takich samych zasadach jak umowy z podwykonawcami.</w:t>
      </w:r>
    </w:p>
    <w:p w14:paraId="6B389B4A" w14:textId="77777777" w:rsidR="009A2134" w:rsidRPr="009A2134" w:rsidRDefault="009A2134" w:rsidP="009A2134">
      <w:pPr>
        <w:pStyle w:val="2poziom"/>
        <w:widowControl w:val="0"/>
        <w:numPr>
          <w:ilvl w:val="0"/>
          <w:numId w:val="0"/>
        </w:numPr>
        <w:tabs>
          <w:tab w:val="left" w:pos="426"/>
        </w:tabs>
        <w:spacing w:before="0" w:after="0" w:line="276" w:lineRule="auto"/>
        <w:ind w:left="426" w:hanging="426"/>
        <w:rPr>
          <w:b w:val="0"/>
          <w:color w:val="auto"/>
          <w:lang w:val="pl-PL"/>
        </w:rPr>
      </w:pPr>
      <w:r w:rsidRPr="009A2134">
        <w:rPr>
          <w:b w:val="0"/>
          <w:color w:val="auto"/>
          <w:lang w:val="pl-PL"/>
        </w:rPr>
        <w:t>9.9. Wyłączone jest uprawnienie Wykonawcy do zlecenia Podwykonawcom realizacji całości przedmiotu Umowy.</w:t>
      </w:r>
    </w:p>
    <w:p w14:paraId="75AA4B2F" w14:textId="77777777" w:rsidR="009A2134" w:rsidRPr="009A2134" w:rsidRDefault="009A2134" w:rsidP="009A2134">
      <w:pPr>
        <w:pStyle w:val="2poziom"/>
        <w:widowControl w:val="0"/>
        <w:numPr>
          <w:ilvl w:val="0"/>
          <w:numId w:val="0"/>
        </w:numPr>
        <w:tabs>
          <w:tab w:val="left" w:pos="426"/>
        </w:tabs>
        <w:spacing w:before="0" w:after="0" w:line="276" w:lineRule="auto"/>
        <w:ind w:left="426" w:hanging="426"/>
        <w:rPr>
          <w:b w:val="0"/>
          <w:color w:val="auto"/>
          <w:lang w:val="pl-PL"/>
        </w:rPr>
      </w:pPr>
      <w:r w:rsidRPr="009A2134">
        <w:rPr>
          <w:b w:val="0"/>
          <w:color w:val="auto"/>
          <w:lang w:val="pl-PL"/>
        </w:rPr>
        <w:t xml:space="preserve">9.10. Wykonawca niezwłocznie poinformuje na piśmie Zamawiającego o wszelkich okolicznościach, które mogą przeszkodzić terminowej lub prawidłowej realizacji przedmiotu Umowy oraz o koniecznych zmianach lub odstępstwach od Dokumentacji Technicznej, których wprowadzenie mogłoby okazać się konieczne lub celowe oraz uzyska zgodę Zamawiającego na zaproponowane zmiany lub odstępstwa. Brak </w:t>
      </w:r>
      <w:r w:rsidRPr="009A2134">
        <w:rPr>
          <w:b w:val="0"/>
          <w:color w:val="auto"/>
          <w:lang w:val="pl-PL"/>
        </w:rPr>
        <w:lastRenderedPageBreak/>
        <w:t>stanowiska Zamawiającego w terminie 7 (siedmiu) dni jest równoznaczny z odmową wyrażenia zgody. Zmiany lub odstępstwa wynikające z obowiązujących przepisów nie wymagają zgody Zamawiającego, a ich wprowadzenie następuje za uprzednim zawiadomieniem Zamawiającego.</w:t>
      </w:r>
    </w:p>
    <w:p w14:paraId="21133A18" w14:textId="77777777" w:rsidR="009A2134" w:rsidRPr="009A2134" w:rsidRDefault="009A2134" w:rsidP="009A2134">
      <w:pPr>
        <w:pStyle w:val="2poziom"/>
        <w:widowControl w:val="0"/>
        <w:numPr>
          <w:ilvl w:val="0"/>
          <w:numId w:val="0"/>
        </w:numPr>
        <w:tabs>
          <w:tab w:val="left" w:pos="709"/>
        </w:tabs>
        <w:spacing w:before="0" w:after="0" w:line="276" w:lineRule="auto"/>
        <w:ind w:left="426" w:hanging="284"/>
        <w:rPr>
          <w:b w:val="0"/>
          <w:color w:val="auto"/>
          <w:lang w:val="pl-PL"/>
        </w:rPr>
      </w:pPr>
      <w:r w:rsidRPr="009A2134">
        <w:rPr>
          <w:b w:val="0"/>
          <w:color w:val="auto"/>
          <w:lang w:val="pl-PL"/>
        </w:rPr>
        <w:t>9.11. Świadczenia, które ze względu na zastosowany materiał lub wykonanie nie będą odpowiadały obowiązującym przepisom lub wymaganiom określonym w Umowie, nie będą przez Zamawiającego przyjęte ani wynagrodzone. Wykonawca jest zobowiązany – według wyboru Zamawiającego, do dnia końcowego odbioru przedmiotu Umowy – dokonać zmiany powyższych świadczeń, usunąć je lub wykonać je na nowo, zgodnie z odpowiednimi zapisami w Dzienniku Budowy.</w:t>
      </w:r>
    </w:p>
    <w:p w14:paraId="79A87379" w14:textId="77777777" w:rsidR="009A2134" w:rsidRPr="009A2134" w:rsidRDefault="009A2134" w:rsidP="009A2134">
      <w:pPr>
        <w:pStyle w:val="2poziom"/>
        <w:widowControl w:val="0"/>
        <w:numPr>
          <w:ilvl w:val="0"/>
          <w:numId w:val="0"/>
        </w:numPr>
        <w:tabs>
          <w:tab w:val="left" w:pos="709"/>
        </w:tabs>
        <w:spacing w:before="0" w:after="0" w:line="276" w:lineRule="auto"/>
        <w:ind w:left="426" w:hanging="284"/>
        <w:rPr>
          <w:b w:val="0"/>
          <w:color w:val="auto"/>
          <w:lang w:val="pl-PL"/>
        </w:rPr>
      </w:pPr>
      <w:r w:rsidRPr="009A2134">
        <w:rPr>
          <w:b w:val="0"/>
          <w:color w:val="auto"/>
          <w:lang w:val="pl-PL"/>
        </w:rPr>
        <w:t xml:space="preserve">9.12. Wykonawca zapewni wykwalifikowaną siłę roboczą, właściwy dozór, urządzenia i wyposażenie oraz sprzęt niezbędny do realizacji przedmiotu Umowy. </w:t>
      </w:r>
    </w:p>
    <w:p w14:paraId="4E62D11B" w14:textId="77777777" w:rsidR="009A2134" w:rsidRPr="009A2134" w:rsidRDefault="009A2134" w:rsidP="009A2134">
      <w:pPr>
        <w:pStyle w:val="2poziom"/>
        <w:widowControl w:val="0"/>
        <w:numPr>
          <w:ilvl w:val="0"/>
          <w:numId w:val="0"/>
        </w:numPr>
        <w:tabs>
          <w:tab w:val="left" w:pos="709"/>
        </w:tabs>
        <w:spacing w:before="0" w:after="0" w:line="276" w:lineRule="auto"/>
        <w:ind w:left="426" w:hanging="284"/>
        <w:rPr>
          <w:color w:val="auto"/>
          <w:lang w:val="pl-PL"/>
        </w:rPr>
      </w:pPr>
      <w:r w:rsidRPr="009A2134">
        <w:rPr>
          <w:color w:val="auto"/>
          <w:lang w:val="pl-PL"/>
        </w:rPr>
        <w:t>9.13.</w:t>
      </w:r>
      <w:r w:rsidRPr="009A2134">
        <w:rPr>
          <w:b w:val="0"/>
          <w:color w:val="auto"/>
          <w:lang w:val="pl-PL"/>
        </w:rPr>
        <w:t xml:space="preserve"> Wszystkie materiały, urządzenia, wyposażenie oraz wykonane roboty budowlane będą odpowiedniego rodzaju i jakości. Wykonawca ponosi koszty związane z przeprowadzeniem prób, badań, testów i pomiarów niezbędnych do udokumentowania jakości robót budowlanych i ich zgodności z postanowieniami Umowy.</w:t>
      </w:r>
    </w:p>
    <w:p w14:paraId="3FFCE53B" w14:textId="77777777" w:rsidR="009A2134" w:rsidRPr="009A2134" w:rsidRDefault="009A2134" w:rsidP="009A2134">
      <w:pPr>
        <w:pStyle w:val="2poziom"/>
        <w:widowControl w:val="0"/>
        <w:numPr>
          <w:ilvl w:val="0"/>
          <w:numId w:val="0"/>
        </w:numPr>
        <w:tabs>
          <w:tab w:val="left" w:pos="1470"/>
        </w:tabs>
        <w:spacing w:before="0" w:after="0" w:line="276" w:lineRule="auto"/>
        <w:rPr>
          <w:color w:val="auto"/>
          <w:lang w:val="pl-PL"/>
        </w:rPr>
      </w:pPr>
      <w:r w:rsidRPr="009A2134">
        <w:rPr>
          <w:color w:val="auto"/>
          <w:lang w:val="pl-PL"/>
        </w:rPr>
        <w:tab/>
      </w:r>
    </w:p>
    <w:p w14:paraId="63F2DBE7"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bookmarkStart w:id="15" w:name="_Toc267952174"/>
      <w:r w:rsidRPr="009A2134">
        <w:rPr>
          <w:color w:val="auto"/>
          <w:lang w:val="pl-PL"/>
        </w:rPr>
        <w:t>10. ARTYKUŁ - WEJŚCIE UMOWY W ŻYCIE</w:t>
      </w:r>
      <w:bookmarkEnd w:id="15"/>
    </w:p>
    <w:p w14:paraId="76EB1417"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p>
    <w:p w14:paraId="336EBB21"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color w:val="auto"/>
          <w:lang w:val="pl-PL"/>
        </w:rPr>
        <w:t xml:space="preserve">10.1. </w:t>
      </w:r>
      <w:r w:rsidRPr="009A2134">
        <w:rPr>
          <w:b w:val="0"/>
          <w:color w:val="auto"/>
          <w:lang w:val="pl-PL"/>
        </w:rPr>
        <w:t xml:space="preserve">Umowa wchodzi w życie po jej podpisaniu i protokolarnym przekazaniu Wykonawcy Terenu Budowy przez Zamawiającego, w terminie </w:t>
      </w:r>
      <w:r w:rsidRPr="009A2134">
        <w:rPr>
          <w:color w:val="auto"/>
          <w:lang w:val="pl-PL"/>
        </w:rPr>
        <w:t>do 3 dni od</w:t>
      </w:r>
      <w:r w:rsidRPr="009A2134">
        <w:rPr>
          <w:b w:val="0"/>
          <w:color w:val="auto"/>
          <w:lang w:val="pl-PL"/>
        </w:rPr>
        <w:t xml:space="preserve"> daty zawarcia niniejszej Umowy. </w:t>
      </w:r>
    </w:p>
    <w:p w14:paraId="3A0DB5BC"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10.2.  Niezwłocznie po protokolarnym przekazaniu Terenu Budowy, Wykonawca podejmie wszystkie niezbędne czynności związane z zabezpieczeniem i przygotowaniem Terenu Budowy do prawidłowej realizacji przedmiotu Umowy oraz zorganizuje zaplecze budowy.</w:t>
      </w:r>
    </w:p>
    <w:p w14:paraId="3B01B17B"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10.3. Z chwilą protokolarnego przejęcia Terenu Budowy, Wykonawca ponosi na zasadach ogólnych odpowiedzialność za szkody wynikłe na tym terenie do dnia protokolarnego odbioru końcowego przedmiotu Umowy.</w:t>
      </w:r>
    </w:p>
    <w:p w14:paraId="4B02A0C3"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p>
    <w:p w14:paraId="3EDE33F4"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bookmarkStart w:id="16" w:name="_Toc267952175"/>
      <w:r w:rsidRPr="009A2134">
        <w:rPr>
          <w:color w:val="auto"/>
          <w:lang w:val="pl-PL"/>
        </w:rPr>
        <w:t>11. ARTYKUŁ – HARMONOGRAM</w:t>
      </w:r>
    </w:p>
    <w:p w14:paraId="6D7BECAF"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r w:rsidRPr="009A2134">
        <w:rPr>
          <w:color w:val="auto"/>
          <w:lang w:val="pl-PL"/>
        </w:rPr>
        <w:t xml:space="preserve"> </w:t>
      </w:r>
      <w:bookmarkEnd w:id="16"/>
    </w:p>
    <w:p w14:paraId="4633D5A2" w14:textId="786EF8E3" w:rsidR="009A2134" w:rsidRPr="009A2134" w:rsidRDefault="009A2134" w:rsidP="009A2134">
      <w:pPr>
        <w:pStyle w:val="2poziom"/>
        <w:widowControl w:val="0"/>
        <w:numPr>
          <w:ilvl w:val="0"/>
          <w:numId w:val="0"/>
        </w:numPr>
        <w:tabs>
          <w:tab w:val="left" w:pos="708"/>
        </w:tabs>
        <w:spacing w:line="276" w:lineRule="auto"/>
        <w:ind w:left="999" w:hanging="432"/>
        <w:rPr>
          <w:bCs/>
          <w:lang w:val="pl-PL"/>
        </w:rPr>
      </w:pPr>
      <w:r w:rsidRPr="009A2134">
        <w:rPr>
          <w:lang w:val="pl-PL"/>
        </w:rPr>
        <w:t>11.1.</w:t>
      </w:r>
      <w:r w:rsidRPr="009A2134">
        <w:rPr>
          <w:b w:val="0"/>
          <w:lang w:val="pl-PL"/>
        </w:rPr>
        <w:t xml:space="preserve">Wykonawca zobowiązuje się wykonać Przedmiot umowy w </w:t>
      </w:r>
      <w:r w:rsidRPr="0073530D">
        <w:rPr>
          <w:lang w:val="pl-PL"/>
        </w:rPr>
        <w:t>terminie</w:t>
      </w:r>
      <w:r w:rsidR="00F504F5" w:rsidRPr="0073530D">
        <w:rPr>
          <w:lang w:val="pl-PL"/>
        </w:rPr>
        <w:t xml:space="preserve"> 60</w:t>
      </w:r>
      <w:r w:rsidRPr="0073530D">
        <w:rPr>
          <w:lang w:val="pl-PL"/>
        </w:rPr>
        <w:t xml:space="preserve"> dni kalendarzowych od daty zawarcia przez strony Umowy, to jest do dnia ……………. 2021 r.</w:t>
      </w:r>
    </w:p>
    <w:p w14:paraId="4D977C98" w14:textId="77777777" w:rsidR="009A2134" w:rsidRPr="009A2134" w:rsidRDefault="009A2134" w:rsidP="009A2134">
      <w:pPr>
        <w:pStyle w:val="2poziom"/>
        <w:widowControl w:val="0"/>
        <w:numPr>
          <w:ilvl w:val="0"/>
          <w:numId w:val="0"/>
        </w:numPr>
        <w:tabs>
          <w:tab w:val="left" w:pos="708"/>
        </w:tabs>
        <w:spacing w:line="276" w:lineRule="auto"/>
        <w:ind w:left="999" w:hanging="432"/>
        <w:rPr>
          <w:bCs/>
          <w:lang w:val="pl-PL"/>
        </w:rPr>
      </w:pPr>
      <w:r w:rsidRPr="009A2134">
        <w:rPr>
          <w:b w:val="0"/>
          <w:lang w:val="pl-PL"/>
        </w:rPr>
        <w:t xml:space="preserve">11.2.Wykonawca obowiązany jest uzgodnić z Inspektorem Nadzoru Inwestorskiego szczegółowy Harmonogram rzeczowo-finansowy (dalej: Harmonogram) i przedłożyć go do akceptacji Zamawiającemu </w:t>
      </w:r>
      <w:r w:rsidRPr="009A2134">
        <w:rPr>
          <w:lang w:val="pl-PL"/>
        </w:rPr>
        <w:t>najpóźniej w dniu zawarcia Umowy</w:t>
      </w:r>
      <w:r w:rsidRPr="009A2134">
        <w:rPr>
          <w:b w:val="0"/>
          <w:lang w:val="pl-PL"/>
        </w:rPr>
        <w:t xml:space="preserve">. Harmonogram stanowi </w:t>
      </w:r>
      <w:r w:rsidRPr="009A2134">
        <w:rPr>
          <w:lang w:val="pl-PL"/>
        </w:rPr>
        <w:t xml:space="preserve">załącznik nr 4 do Umowy.                 </w:t>
      </w:r>
    </w:p>
    <w:p w14:paraId="4793BDC4" w14:textId="77777777" w:rsidR="009A2134" w:rsidRPr="009A2134" w:rsidRDefault="009A2134" w:rsidP="009A2134">
      <w:pPr>
        <w:pStyle w:val="2poziom"/>
        <w:widowControl w:val="0"/>
        <w:numPr>
          <w:ilvl w:val="0"/>
          <w:numId w:val="0"/>
        </w:numPr>
        <w:tabs>
          <w:tab w:val="left" w:pos="708"/>
        </w:tabs>
        <w:spacing w:line="276" w:lineRule="auto"/>
        <w:ind w:left="999" w:hanging="432"/>
        <w:rPr>
          <w:b w:val="0"/>
          <w:bCs/>
          <w:lang w:val="pl-PL"/>
        </w:rPr>
      </w:pPr>
      <w:r w:rsidRPr="009A2134">
        <w:rPr>
          <w:b w:val="0"/>
          <w:lang w:val="pl-PL"/>
        </w:rPr>
        <w:t xml:space="preserve">11.3.W przypadku nie uzgodnienia Harmonogramu przez Wykonawcę i Inspektora Nadzoru Inwestorskiego w terminie wskazanym w art. 11.2 albo braku akceptacji przedmiotowego harmonogramu przez Zamawiającego, Harmonogram zostanie ustalony jednostronnie przez Zamawiającego i w ciągu kolejnych 3 dni przekazany Wykonawcy do realizacji. </w:t>
      </w:r>
    </w:p>
    <w:p w14:paraId="09E3ED49" w14:textId="77777777" w:rsidR="009A2134" w:rsidRPr="009A2134" w:rsidRDefault="009A2134" w:rsidP="009A2134">
      <w:pPr>
        <w:pStyle w:val="2poziom"/>
        <w:widowControl w:val="0"/>
        <w:numPr>
          <w:ilvl w:val="0"/>
          <w:numId w:val="0"/>
        </w:numPr>
        <w:tabs>
          <w:tab w:val="left" w:pos="708"/>
        </w:tabs>
        <w:spacing w:line="276" w:lineRule="auto"/>
        <w:ind w:left="999" w:hanging="432"/>
        <w:rPr>
          <w:b w:val="0"/>
          <w:bCs/>
          <w:lang w:val="pl-PL"/>
        </w:rPr>
      </w:pPr>
      <w:r w:rsidRPr="009A2134">
        <w:rPr>
          <w:b w:val="0"/>
          <w:lang w:val="pl-PL"/>
        </w:rPr>
        <w:t>11.4.Wykonawca zobowiązuje się realizować Roboty zgodnie z Harmonogramem.</w:t>
      </w:r>
    </w:p>
    <w:p w14:paraId="0812BE46" w14:textId="77777777" w:rsidR="009A2134" w:rsidRPr="009A2134" w:rsidRDefault="009A2134" w:rsidP="009A2134">
      <w:pPr>
        <w:pStyle w:val="2poziom"/>
        <w:widowControl w:val="0"/>
        <w:numPr>
          <w:ilvl w:val="0"/>
          <w:numId w:val="0"/>
        </w:numPr>
        <w:tabs>
          <w:tab w:val="left" w:pos="708"/>
        </w:tabs>
        <w:spacing w:line="276" w:lineRule="auto"/>
        <w:ind w:left="999" w:hanging="432"/>
        <w:rPr>
          <w:b w:val="0"/>
          <w:bCs/>
          <w:lang w:val="pl-PL"/>
        </w:rPr>
      </w:pPr>
      <w:r w:rsidRPr="009A2134">
        <w:rPr>
          <w:b w:val="0"/>
          <w:lang w:val="pl-PL"/>
        </w:rPr>
        <w:t xml:space="preserve">11.5.W przypadku wystąpienia przyczyn dezaktualizujących dotychczasowy Harmonogram, Strony zobowiązane są poinformować się o tym niezwłocznie, nie później </w:t>
      </w:r>
      <w:r w:rsidRPr="009A2134">
        <w:rPr>
          <w:lang w:val="pl-PL"/>
        </w:rPr>
        <w:t>niż w terminie 3 dni od zaistnienia przyczyny.</w:t>
      </w:r>
      <w:r w:rsidRPr="009A2134">
        <w:rPr>
          <w:b w:val="0"/>
          <w:lang w:val="pl-PL"/>
        </w:rPr>
        <w:t xml:space="preserve"> Wykonawca ma obowiązek złożenia do akceptacji Zamawiającego uaktualniony Harmonogram po uzgodnieniu z Inspektorem Nadzoru Inwestorskiego, w ciągu 7 dni od powzięcia informacji o zaistnieniu przyczyny dezaktualizującej dotychczasowy Harmonogram z zastrzeżeniem art. 11.3.  </w:t>
      </w:r>
    </w:p>
    <w:p w14:paraId="521A321C" w14:textId="77777777" w:rsidR="009A2134" w:rsidRPr="009A2134" w:rsidRDefault="009A2134" w:rsidP="009A2134">
      <w:pPr>
        <w:pStyle w:val="2poziom"/>
        <w:widowControl w:val="0"/>
        <w:numPr>
          <w:ilvl w:val="0"/>
          <w:numId w:val="0"/>
        </w:numPr>
        <w:tabs>
          <w:tab w:val="left" w:pos="708"/>
        </w:tabs>
        <w:spacing w:line="276" w:lineRule="auto"/>
        <w:ind w:left="999" w:hanging="432"/>
        <w:rPr>
          <w:b w:val="0"/>
          <w:bCs/>
          <w:lang w:val="pl-PL"/>
        </w:rPr>
      </w:pPr>
      <w:r w:rsidRPr="009A2134">
        <w:rPr>
          <w:b w:val="0"/>
          <w:lang w:val="pl-PL"/>
        </w:rPr>
        <w:lastRenderedPageBreak/>
        <w:t>11.6.Aktualizacja Harmonogramu nie stanowi zmiany umowy i staje się obowiązująca dla Wykonawcy po wyczerpaniu drogi opisanej w art. 11.5, podpisaniu przez Zamawiającego i przekazaniu go Wykonawcy.</w:t>
      </w:r>
    </w:p>
    <w:p w14:paraId="52013C3B" w14:textId="77777777" w:rsidR="009A2134" w:rsidRPr="009A2134" w:rsidRDefault="009A2134" w:rsidP="009A2134">
      <w:pPr>
        <w:widowControl w:val="0"/>
        <w:spacing w:line="276" w:lineRule="auto"/>
        <w:jc w:val="both"/>
        <w:rPr>
          <w:b/>
          <w:sz w:val="22"/>
          <w:szCs w:val="22"/>
        </w:rPr>
      </w:pPr>
    </w:p>
    <w:p w14:paraId="14707808" w14:textId="77777777" w:rsidR="009A2134" w:rsidRPr="009A2134" w:rsidRDefault="009A2134" w:rsidP="009A2134">
      <w:pPr>
        <w:pStyle w:val="1poziom"/>
        <w:keepNext w:val="0"/>
        <w:widowControl w:val="0"/>
        <w:numPr>
          <w:ilvl w:val="0"/>
          <w:numId w:val="0"/>
        </w:numPr>
        <w:tabs>
          <w:tab w:val="left" w:pos="709"/>
        </w:tabs>
        <w:spacing w:before="0" w:after="0" w:line="276" w:lineRule="auto"/>
        <w:jc w:val="left"/>
        <w:rPr>
          <w:color w:val="auto"/>
          <w:lang w:val="pl-PL"/>
        </w:rPr>
      </w:pPr>
      <w:bookmarkStart w:id="17" w:name="_Toc267952176"/>
      <w:r w:rsidRPr="009A2134">
        <w:rPr>
          <w:color w:val="auto"/>
          <w:lang w:val="pl-PL"/>
        </w:rPr>
        <w:t xml:space="preserve"> </w:t>
      </w:r>
      <w:bookmarkStart w:id="18" w:name="_Toc267952177"/>
      <w:bookmarkEnd w:id="17"/>
      <w:r w:rsidRPr="009A2134">
        <w:rPr>
          <w:color w:val="auto"/>
          <w:lang w:val="pl-PL"/>
        </w:rPr>
        <w:t xml:space="preserve">12. ARTYKUŁ  -  WYNAGRODZENIE,  WARUNKI PŁATNOŚCI </w:t>
      </w:r>
    </w:p>
    <w:p w14:paraId="39B98128"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p>
    <w:p w14:paraId="1C9CA27E" w14:textId="4FB5C172" w:rsidR="009A2134" w:rsidRPr="009A2134" w:rsidRDefault="009A2134" w:rsidP="009A2134">
      <w:pPr>
        <w:pStyle w:val="2poziom"/>
        <w:widowControl w:val="0"/>
        <w:numPr>
          <w:ilvl w:val="0"/>
          <w:numId w:val="0"/>
        </w:numPr>
        <w:tabs>
          <w:tab w:val="left" w:pos="708"/>
        </w:tabs>
        <w:spacing w:before="0" w:after="0" w:line="276" w:lineRule="auto"/>
        <w:ind w:left="284" w:hanging="284"/>
        <w:rPr>
          <w:b w:val="0"/>
          <w:color w:val="auto"/>
          <w:lang w:val="pl-PL"/>
        </w:rPr>
      </w:pPr>
      <w:r w:rsidRPr="009A2134">
        <w:rPr>
          <w:color w:val="auto"/>
          <w:lang w:val="pl-PL"/>
        </w:rPr>
        <w:t xml:space="preserve">12.1. </w:t>
      </w:r>
      <w:r w:rsidR="00C03B5C" w:rsidRPr="0088049D">
        <w:rPr>
          <w:b w:val="0"/>
          <w:bCs/>
          <w:color w:val="auto"/>
          <w:lang w:val="pl-PL"/>
        </w:rPr>
        <w:t>Wartość przedmiotu zamówienia wynosi</w:t>
      </w:r>
      <w:r w:rsidR="00C03B5C">
        <w:rPr>
          <w:color w:val="auto"/>
          <w:lang w:val="pl-PL"/>
        </w:rPr>
        <w:t xml:space="preserve"> </w:t>
      </w:r>
      <w:r w:rsidRPr="009A2134">
        <w:rPr>
          <w:b w:val="0"/>
          <w:color w:val="auto"/>
          <w:lang w:val="pl-PL"/>
        </w:rPr>
        <w:t xml:space="preserve">……………………….. (słownie: …………………….) złotych netto, </w:t>
      </w:r>
      <w:r w:rsidR="00C03B5C">
        <w:rPr>
          <w:b w:val="0"/>
          <w:color w:val="auto"/>
          <w:lang w:val="pl-PL"/>
        </w:rPr>
        <w:t>to jest ……. zł brutto.</w:t>
      </w:r>
      <w:r w:rsidRPr="009A2134">
        <w:rPr>
          <w:b w:val="0"/>
          <w:color w:val="auto"/>
          <w:lang w:val="pl-PL"/>
        </w:rPr>
        <w:t xml:space="preserve"> </w:t>
      </w:r>
    </w:p>
    <w:p w14:paraId="40126FC6" w14:textId="654C8054" w:rsidR="009A2134" w:rsidRPr="009A2134" w:rsidRDefault="009A2134" w:rsidP="009A2134">
      <w:pPr>
        <w:pStyle w:val="2poziom"/>
        <w:widowControl w:val="0"/>
        <w:numPr>
          <w:ilvl w:val="0"/>
          <w:numId w:val="0"/>
        </w:numPr>
        <w:tabs>
          <w:tab w:val="left" w:pos="709"/>
        </w:tabs>
        <w:spacing w:before="0" w:after="0" w:line="276" w:lineRule="auto"/>
        <w:ind w:left="284" w:hanging="284"/>
        <w:rPr>
          <w:b w:val="0"/>
          <w:color w:val="auto"/>
          <w:lang w:val="pl-PL"/>
        </w:rPr>
      </w:pPr>
      <w:r w:rsidRPr="009A2134">
        <w:rPr>
          <w:b w:val="0"/>
          <w:color w:val="auto"/>
          <w:lang w:val="pl-PL"/>
        </w:rPr>
        <w:t xml:space="preserve">12.2. Ustala się, na podstawie złożonej w postępowaniu o udzielenie zamówienia publicznego oferty, następujące wskaźniki cenotwórcze </w:t>
      </w:r>
      <w:r w:rsidR="00C03B5C">
        <w:rPr>
          <w:b w:val="0"/>
          <w:color w:val="auto"/>
          <w:lang w:val="pl-PL"/>
        </w:rPr>
        <w:t xml:space="preserve">Wynagrodzenia, </w:t>
      </w:r>
      <w:r w:rsidRPr="009A2134">
        <w:rPr>
          <w:b w:val="0"/>
          <w:color w:val="auto"/>
          <w:lang w:val="pl-PL"/>
        </w:rPr>
        <w:t xml:space="preserve">niezmienne w całym okresie realizacji przedmiotu Umowy: </w:t>
      </w:r>
    </w:p>
    <w:p w14:paraId="1E56DB05" w14:textId="77777777" w:rsidR="009A2134" w:rsidRPr="009A2134" w:rsidRDefault="009A2134" w:rsidP="009A2134">
      <w:pPr>
        <w:widowControl w:val="0"/>
        <w:tabs>
          <w:tab w:val="left" w:pos="709"/>
        </w:tabs>
        <w:snapToGrid w:val="0"/>
        <w:spacing w:line="276" w:lineRule="auto"/>
        <w:ind w:left="284" w:hanging="284"/>
        <w:jc w:val="both"/>
        <w:rPr>
          <w:b/>
          <w:sz w:val="22"/>
          <w:szCs w:val="22"/>
        </w:rPr>
      </w:pPr>
      <w:r w:rsidRPr="009A2134">
        <w:rPr>
          <w:b/>
          <w:sz w:val="22"/>
          <w:szCs w:val="22"/>
        </w:rPr>
        <w:t xml:space="preserve">                                      Roboty                              Wartość</w:t>
      </w:r>
    </w:p>
    <w:p w14:paraId="051D0B5D" w14:textId="77777777" w:rsidR="009A2134" w:rsidRPr="009A2134" w:rsidRDefault="009A2134" w:rsidP="009A2134">
      <w:pPr>
        <w:widowControl w:val="0"/>
        <w:tabs>
          <w:tab w:val="left" w:pos="709"/>
        </w:tabs>
        <w:spacing w:line="276" w:lineRule="auto"/>
        <w:jc w:val="both"/>
        <w:rPr>
          <w:sz w:val="22"/>
          <w:szCs w:val="22"/>
        </w:rPr>
      </w:pPr>
      <w:r w:rsidRPr="009A2134">
        <w:rPr>
          <w:b/>
          <w:sz w:val="22"/>
          <w:szCs w:val="22"/>
        </w:rPr>
        <w:t xml:space="preserve">                                       R </w:t>
      </w:r>
      <w:r w:rsidRPr="009A2134">
        <w:rPr>
          <w:sz w:val="22"/>
          <w:szCs w:val="22"/>
        </w:rPr>
        <w:t xml:space="preserve">   – stawka r/g (netto)      ………... zł</w:t>
      </w:r>
    </w:p>
    <w:p w14:paraId="46499945" w14:textId="77777777" w:rsidR="009A2134" w:rsidRPr="009A2134" w:rsidRDefault="009A2134" w:rsidP="009A2134">
      <w:pPr>
        <w:widowControl w:val="0"/>
        <w:tabs>
          <w:tab w:val="left" w:pos="709"/>
        </w:tabs>
        <w:spacing w:line="276" w:lineRule="auto"/>
        <w:jc w:val="both"/>
        <w:rPr>
          <w:sz w:val="22"/>
          <w:szCs w:val="22"/>
        </w:rPr>
      </w:pPr>
      <w:r w:rsidRPr="009A2134">
        <w:rPr>
          <w:b/>
          <w:sz w:val="22"/>
          <w:szCs w:val="22"/>
        </w:rPr>
        <w:t xml:space="preserve">                                       </w:t>
      </w:r>
      <w:proofErr w:type="spellStart"/>
      <w:r w:rsidRPr="009A2134">
        <w:rPr>
          <w:b/>
          <w:sz w:val="22"/>
          <w:szCs w:val="22"/>
        </w:rPr>
        <w:t>Kp</w:t>
      </w:r>
      <w:proofErr w:type="spellEnd"/>
      <w:r w:rsidRPr="009A2134">
        <w:rPr>
          <w:sz w:val="22"/>
          <w:szCs w:val="22"/>
        </w:rPr>
        <w:t xml:space="preserve"> – koszty pośrednie        ………... %</w:t>
      </w:r>
    </w:p>
    <w:p w14:paraId="1089C589" w14:textId="77777777" w:rsidR="009A2134" w:rsidRPr="009A2134" w:rsidRDefault="009A2134" w:rsidP="009A2134">
      <w:pPr>
        <w:widowControl w:val="0"/>
        <w:tabs>
          <w:tab w:val="left" w:pos="709"/>
        </w:tabs>
        <w:spacing w:line="276" w:lineRule="auto"/>
        <w:jc w:val="both"/>
        <w:rPr>
          <w:sz w:val="22"/>
          <w:szCs w:val="22"/>
        </w:rPr>
      </w:pPr>
      <w:r w:rsidRPr="009A2134">
        <w:rPr>
          <w:b/>
          <w:sz w:val="22"/>
          <w:szCs w:val="22"/>
        </w:rPr>
        <w:t xml:space="preserve">                                       </w:t>
      </w:r>
      <w:proofErr w:type="spellStart"/>
      <w:r w:rsidRPr="009A2134">
        <w:rPr>
          <w:b/>
          <w:sz w:val="22"/>
          <w:szCs w:val="22"/>
        </w:rPr>
        <w:t>Kz</w:t>
      </w:r>
      <w:proofErr w:type="spellEnd"/>
      <w:r w:rsidRPr="009A2134">
        <w:rPr>
          <w:sz w:val="22"/>
          <w:szCs w:val="22"/>
        </w:rPr>
        <w:t xml:space="preserve"> – koszty zakupu            ………… %</w:t>
      </w:r>
    </w:p>
    <w:p w14:paraId="106BC79A" w14:textId="4A729DB7" w:rsidR="009A2134" w:rsidRDefault="009A2134" w:rsidP="009A2134">
      <w:pPr>
        <w:widowControl w:val="0"/>
        <w:tabs>
          <w:tab w:val="left" w:pos="709"/>
          <w:tab w:val="left" w:pos="1288"/>
        </w:tabs>
        <w:spacing w:line="276" w:lineRule="auto"/>
        <w:jc w:val="both"/>
        <w:rPr>
          <w:sz w:val="22"/>
          <w:szCs w:val="22"/>
        </w:rPr>
      </w:pPr>
      <w:r w:rsidRPr="009A2134">
        <w:rPr>
          <w:b/>
          <w:sz w:val="22"/>
          <w:szCs w:val="22"/>
        </w:rPr>
        <w:t xml:space="preserve">                                       Z </w:t>
      </w:r>
      <w:r w:rsidRPr="009A2134">
        <w:rPr>
          <w:sz w:val="22"/>
          <w:szCs w:val="22"/>
        </w:rPr>
        <w:t xml:space="preserve">  – zysk                            ………… %</w:t>
      </w:r>
    </w:p>
    <w:p w14:paraId="2A1963DA" w14:textId="5B1EED92" w:rsidR="00C03B5C" w:rsidRPr="009A2134" w:rsidRDefault="00C03B5C" w:rsidP="009A2134">
      <w:pPr>
        <w:widowControl w:val="0"/>
        <w:tabs>
          <w:tab w:val="left" w:pos="709"/>
          <w:tab w:val="left" w:pos="1288"/>
        </w:tabs>
        <w:spacing w:line="276" w:lineRule="auto"/>
        <w:jc w:val="both"/>
        <w:rPr>
          <w:sz w:val="22"/>
          <w:szCs w:val="22"/>
        </w:rPr>
      </w:pPr>
      <w:r>
        <w:tab/>
      </w:r>
      <w:r w:rsidRPr="009A2134">
        <w:t>Wynagrodzenie nie będzie podlegać waloryzacji.</w:t>
      </w:r>
    </w:p>
    <w:p w14:paraId="11D52694"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color w:val="auto"/>
          <w:lang w:val="pl-PL"/>
        </w:rPr>
        <w:t xml:space="preserve">12.3. </w:t>
      </w:r>
      <w:r w:rsidRPr="009A2134">
        <w:rPr>
          <w:b w:val="0"/>
          <w:color w:val="auto"/>
          <w:lang w:val="pl-PL"/>
        </w:rPr>
        <w:t xml:space="preserve">Ustalenie wartości Wynagrodzenia nastąpi wskutek sprawdzenia i zaakceptowania przez Inspektora nadzoru Zamawiającego </w:t>
      </w:r>
      <w:r w:rsidRPr="009A2134">
        <w:rPr>
          <w:color w:val="auto"/>
          <w:lang w:val="pl-PL"/>
        </w:rPr>
        <w:t>kosztorysu powykonawczego</w:t>
      </w:r>
      <w:r w:rsidRPr="009A2134">
        <w:rPr>
          <w:b w:val="0"/>
          <w:color w:val="auto"/>
          <w:lang w:val="pl-PL"/>
        </w:rPr>
        <w:t>, sporządzonego przez Wykonawcę po dokonaniu odbioru końcowego.</w:t>
      </w:r>
    </w:p>
    <w:p w14:paraId="3935C81E" w14:textId="42E4131F" w:rsidR="009A2134" w:rsidRPr="0073530D" w:rsidRDefault="009A2134" w:rsidP="009A2134">
      <w:pPr>
        <w:pStyle w:val="2poziom"/>
        <w:widowControl w:val="0"/>
        <w:numPr>
          <w:ilvl w:val="0"/>
          <w:numId w:val="0"/>
        </w:numPr>
        <w:tabs>
          <w:tab w:val="left" w:pos="709"/>
        </w:tabs>
        <w:spacing w:before="0" w:after="0" w:line="240" w:lineRule="auto"/>
        <w:ind w:left="426" w:hanging="426"/>
        <w:rPr>
          <w:b w:val="0"/>
          <w:color w:val="auto"/>
        </w:rPr>
      </w:pPr>
      <w:r w:rsidRPr="009A2134">
        <w:rPr>
          <w:color w:val="auto"/>
          <w:lang w:val="pl-PL"/>
        </w:rPr>
        <w:t xml:space="preserve">12.4. </w:t>
      </w:r>
      <w:proofErr w:type="spellStart"/>
      <w:r w:rsidRPr="0073530D">
        <w:rPr>
          <w:b w:val="0"/>
          <w:color w:val="auto"/>
        </w:rPr>
        <w:t>Wynagrodzenie</w:t>
      </w:r>
      <w:proofErr w:type="spellEnd"/>
      <w:r w:rsidRPr="0073530D">
        <w:rPr>
          <w:b w:val="0"/>
          <w:color w:val="auto"/>
        </w:rPr>
        <w:t xml:space="preserve"> </w:t>
      </w:r>
      <w:proofErr w:type="spellStart"/>
      <w:r w:rsidRPr="0073530D">
        <w:rPr>
          <w:b w:val="0"/>
          <w:color w:val="auto"/>
        </w:rPr>
        <w:t>za</w:t>
      </w:r>
      <w:proofErr w:type="spellEnd"/>
      <w:r w:rsidRPr="0073530D">
        <w:rPr>
          <w:b w:val="0"/>
          <w:color w:val="auto"/>
        </w:rPr>
        <w:t xml:space="preserve"> </w:t>
      </w:r>
      <w:proofErr w:type="spellStart"/>
      <w:r w:rsidRPr="0073530D">
        <w:rPr>
          <w:b w:val="0"/>
          <w:color w:val="auto"/>
        </w:rPr>
        <w:t>wykonanie</w:t>
      </w:r>
      <w:proofErr w:type="spellEnd"/>
      <w:r w:rsidRPr="0073530D">
        <w:rPr>
          <w:b w:val="0"/>
          <w:color w:val="auto"/>
        </w:rPr>
        <w:t xml:space="preserve"> </w:t>
      </w:r>
      <w:proofErr w:type="spellStart"/>
      <w:r w:rsidRPr="0073530D">
        <w:rPr>
          <w:b w:val="0"/>
          <w:color w:val="auto"/>
        </w:rPr>
        <w:t>przedmiotu</w:t>
      </w:r>
      <w:proofErr w:type="spellEnd"/>
      <w:r w:rsidRPr="0073530D">
        <w:rPr>
          <w:b w:val="0"/>
          <w:color w:val="auto"/>
        </w:rPr>
        <w:t xml:space="preserve"> </w:t>
      </w:r>
      <w:proofErr w:type="spellStart"/>
      <w:r w:rsidRPr="0073530D">
        <w:rPr>
          <w:b w:val="0"/>
          <w:color w:val="auto"/>
        </w:rPr>
        <w:t>Umowy</w:t>
      </w:r>
      <w:proofErr w:type="spellEnd"/>
      <w:r w:rsidRPr="0073530D">
        <w:rPr>
          <w:b w:val="0"/>
          <w:color w:val="auto"/>
        </w:rPr>
        <w:t xml:space="preserve"> </w:t>
      </w:r>
      <w:proofErr w:type="spellStart"/>
      <w:r w:rsidRPr="0073530D">
        <w:rPr>
          <w:b w:val="0"/>
          <w:color w:val="auto"/>
        </w:rPr>
        <w:t>będzie</w:t>
      </w:r>
      <w:proofErr w:type="spellEnd"/>
      <w:r w:rsidRPr="0073530D">
        <w:rPr>
          <w:b w:val="0"/>
          <w:color w:val="auto"/>
        </w:rPr>
        <w:t xml:space="preserve"> </w:t>
      </w:r>
      <w:proofErr w:type="spellStart"/>
      <w:r w:rsidRPr="0073530D">
        <w:rPr>
          <w:b w:val="0"/>
          <w:color w:val="auto"/>
        </w:rPr>
        <w:t>wypłacone</w:t>
      </w:r>
      <w:proofErr w:type="spellEnd"/>
      <w:r w:rsidRPr="0073530D">
        <w:rPr>
          <w:b w:val="0"/>
          <w:color w:val="auto"/>
        </w:rPr>
        <w:t xml:space="preserve"> </w:t>
      </w:r>
      <w:proofErr w:type="spellStart"/>
      <w:r w:rsidRPr="0073530D">
        <w:rPr>
          <w:b w:val="0"/>
          <w:color w:val="auto"/>
        </w:rPr>
        <w:t>na</w:t>
      </w:r>
      <w:proofErr w:type="spellEnd"/>
      <w:r w:rsidRPr="0073530D">
        <w:rPr>
          <w:b w:val="0"/>
          <w:color w:val="auto"/>
        </w:rPr>
        <w:t xml:space="preserve"> </w:t>
      </w:r>
      <w:proofErr w:type="spellStart"/>
      <w:r w:rsidRPr="0073530D">
        <w:rPr>
          <w:b w:val="0"/>
          <w:color w:val="auto"/>
        </w:rPr>
        <w:t>podstawie</w:t>
      </w:r>
      <w:proofErr w:type="spellEnd"/>
      <w:r w:rsidRPr="0073530D">
        <w:rPr>
          <w:b w:val="0"/>
          <w:color w:val="auto"/>
        </w:rPr>
        <w:t xml:space="preserve"> </w:t>
      </w:r>
      <w:proofErr w:type="spellStart"/>
      <w:r w:rsidRPr="0073530D">
        <w:rPr>
          <w:b w:val="0"/>
          <w:color w:val="auto"/>
        </w:rPr>
        <w:t>zaakceptowanej</w:t>
      </w:r>
      <w:proofErr w:type="spellEnd"/>
      <w:r w:rsidRPr="0073530D">
        <w:rPr>
          <w:b w:val="0"/>
          <w:color w:val="auto"/>
        </w:rPr>
        <w:t xml:space="preserve"> </w:t>
      </w:r>
      <w:proofErr w:type="spellStart"/>
      <w:r w:rsidRPr="0073530D">
        <w:rPr>
          <w:b w:val="0"/>
          <w:color w:val="auto"/>
        </w:rPr>
        <w:t>przez</w:t>
      </w:r>
      <w:proofErr w:type="spellEnd"/>
      <w:r w:rsidRPr="0073530D">
        <w:rPr>
          <w:b w:val="0"/>
          <w:color w:val="auto"/>
        </w:rPr>
        <w:t xml:space="preserve"> </w:t>
      </w:r>
      <w:proofErr w:type="spellStart"/>
      <w:r w:rsidRPr="0073530D">
        <w:rPr>
          <w:b w:val="0"/>
          <w:color w:val="auto"/>
        </w:rPr>
        <w:t>Zamawiającego</w:t>
      </w:r>
      <w:proofErr w:type="spellEnd"/>
      <w:r w:rsidRPr="0073530D">
        <w:rPr>
          <w:b w:val="0"/>
          <w:color w:val="auto"/>
        </w:rPr>
        <w:t xml:space="preserve"> </w:t>
      </w:r>
      <w:proofErr w:type="spellStart"/>
      <w:r w:rsidRPr="0073530D">
        <w:rPr>
          <w:b w:val="0"/>
          <w:color w:val="auto"/>
        </w:rPr>
        <w:t>faktury</w:t>
      </w:r>
      <w:proofErr w:type="spellEnd"/>
      <w:r w:rsidRPr="0073530D">
        <w:rPr>
          <w:b w:val="0"/>
          <w:color w:val="auto"/>
        </w:rPr>
        <w:t xml:space="preserve"> VAT. </w:t>
      </w:r>
      <w:proofErr w:type="spellStart"/>
      <w:r w:rsidRPr="0073530D">
        <w:rPr>
          <w:b w:val="0"/>
          <w:color w:val="auto"/>
        </w:rPr>
        <w:t>Zamawiający</w:t>
      </w:r>
      <w:proofErr w:type="spellEnd"/>
      <w:r w:rsidRPr="0073530D">
        <w:rPr>
          <w:b w:val="0"/>
          <w:color w:val="auto"/>
        </w:rPr>
        <w:t xml:space="preserve"> </w:t>
      </w:r>
      <w:proofErr w:type="spellStart"/>
      <w:r w:rsidRPr="0073530D">
        <w:rPr>
          <w:b w:val="0"/>
          <w:color w:val="auto"/>
        </w:rPr>
        <w:t>przewiduje</w:t>
      </w:r>
      <w:proofErr w:type="spellEnd"/>
      <w:r w:rsidRPr="0073530D">
        <w:rPr>
          <w:b w:val="0"/>
          <w:color w:val="auto"/>
        </w:rPr>
        <w:t xml:space="preserve"> </w:t>
      </w:r>
      <w:proofErr w:type="spellStart"/>
      <w:r w:rsidRPr="0073530D">
        <w:rPr>
          <w:b w:val="0"/>
          <w:color w:val="auto"/>
        </w:rPr>
        <w:t>wypłatę</w:t>
      </w:r>
      <w:proofErr w:type="spellEnd"/>
      <w:r w:rsidRPr="0073530D">
        <w:rPr>
          <w:b w:val="0"/>
          <w:color w:val="auto"/>
        </w:rPr>
        <w:t xml:space="preserve"> </w:t>
      </w:r>
      <w:proofErr w:type="spellStart"/>
      <w:r w:rsidRPr="0073530D">
        <w:rPr>
          <w:b w:val="0"/>
          <w:color w:val="auto"/>
        </w:rPr>
        <w:t>wynagrodzenia</w:t>
      </w:r>
      <w:proofErr w:type="spellEnd"/>
      <w:r w:rsidRPr="0073530D">
        <w:rPr>
          <w:b w:val="0"/>
          <w:color w:val="auto"/>
        </w:rPr>
        <w:t xml:space="preserve"> </w:t>
      </w:r>
      <w:proofErr w:type="spellStart"/>
      <w:r w:rsidRPr="0073530D">
        <w:rPr>
          <w:b w:val="0"/>
          <w:color w:val="auto"/>
        </w:rPr>
        <w:t>po</w:t>
      </w:r>
      <w:proofErr w:type="spellEnd"/>
      <w:r w:rsidRPr="0073530D">
        <w:rPr>
          <w:b w:val="0"/>
          <w:color w:val="auto"/>
        </w:rPr>
        <w:t xml:space="preserve"> </w:t>
      </w:r>
      <w:proofErr w:type="spellStart"/>
      <w:r w:rsidRPr="0073530D">
        <w:rPr>
          <w:b w:val="0"/>
          <w:color w:val="auto"/>
        </w:rPr>
        <w:t>protokolarnym</w:t>
      </w:r>
      <w:proofErr w:type="spellEnd"/>
      <w:r w:rsidRPr="0073530D">
        <w:rPr>
          <w:b w:val="0"/>
          <w:color w:val="auto"/>
        </w:rPr>
        <w:t xml:space="preserve"> </w:t>
      </w:r>
      <w:proofErr w:type="spellStart"/>
      <w:r w:rsidRPr="0073530D">
        <w:rPr>
          <w:b w:val="0"/>
          <w:color w:val="auto"/>
        </w:rPr>
        <w:t>odbiorze</w:t>
      </w:r>
      <w:proofErr w:type="spellEnd"/>
      <w:r w:rsidRPr="0073530D">
        <w:rPr>
          <w:b w:val="0"/>
          <w:color w:val="auto"/>
        </w:rPr>
        <w:t xml:space="preserve"> </w:t>
      </w:r>
      <w:proofErr w:type="spellStart"/>
      <w:r w:rsidRPr="0073530D">
        <w:rPr>
          <w:b w:val="0"/>
          <w:color w:val="auto"/>
        </w:rPr>
        <w:t>końcowym</w:t>
      </w:r>
      <w:proofErr w:type="spellEnd"/>
      <w:r w:rsidRPr="0073530D">
        <w:rPr>
          <w:b w:val="0"/>
          <w:color w:val="auto"/>
        </w:rPr>
        <w:t xml:space="preserve"> </w:t>
      </w:r>
      <w:proofErr w:type="spellStart"/>
      <w:r w:rsidRPr="0073530D">
        <w:rPr>
          <w:b w:val="0"/>
          <w:color w:val="auto"/>
        </w:rPr>
        <w:t>robót</w:t>
      </w:r>
      <w:proofErr w:type="spellEnd"/>
      <w:r w:rsidRPr="0073530D">
        <w:rPr>
          <w:b w:val="0"/>
          <w:color w:val="auto"/>
        </w:rPr>
        <w:t xml:space="preserve">, </w:t>
      </w:r>
      <w:proofErr w:type="spellStart"/>
      <w:r w:rsidRPr="0073530D">
        <w:rPr>
          <w:b w:val="0"/>
          <w:color w:val="auto"/>
        </w:rPr>
        <w:t>zgodnie</w:t>
      </w:r>
      <w:proofErr w:type="spellEnd"/>
      <w:r w:rsidRPr="0073530D">
        <w:rPr>
          <w:b w:val="0"/>
          <w:color w:val="auto"/>
        </w:rPr>
        <w:t xml:space="preserve"> z </w:t>
      </w:r>
      <w:proofErr w:type="spellStart"/>
      <w:r w:rsidRPr="0073530D">
        <w:rPr>
          <w:b w:val="0"/>
          <w:color w:val="auto"/>
        </w:rPr>
        <w:t>kosztorysem</w:t>
      </w:r>
      <w:proofErr w:type="spellEnd"/>
      <w:r w:rsidRPr="0073530D">
        <w:rPr>
          <w:b w:val="0"/>
          <w:color w:val="auto"/>
        </w:rPr>
        <w:t xml:space="preserve"> </w:t>
      </w:r>
      <w:proofErr w:type="spellStart"/>
      <w:r w:rsidRPr="0073530D">
        <w:rPr>
          <w:b w:val="0"/>
          <w:color w:val="auto"/>
        </w:rPr>
        <w:t>powykonawczym</w:t>
      </w:r>
      <w:proofErr w:type="spellEnd"/>
      <w:r w:rsidRPr="0073530D">
        <w:rPr>
          <w:b w:val="0"/>
          <w:color w:val="auto"/>
        </w:rPr>
        <w:t xml:space="preserve"> </w:t>
      </w:r>
      <w:proofErr w:type="spellStart"/>
      <w:r w:rsidRPr="0073530D">
        <w:rPr>
          <w:b w:val="0"/>
          <w:color w:val="auto"/>
        </w:rPr>
        <w:t>zaakceptowanym</w:t>
      </w:r>
      <w:proofErr w:type="spellEnd"/>
      <w:r w:rsidRPr="0073530D">
        <w:rPr>
          <w:b w:val="0"/>
          <w:color w:val="auto"/>
        </w:rPr>
        <w:t xml:space="preserve"> w </w:t>
      </w:r>
      <w:proofErr w:type="spellStart"/>
      <w:r w:rsidRPr="0073530D">
        <w:rPr>
          <w:b w:val="0"/>
          <w:color w:val="auto"/>
        </w:rPr>
        <w:t>trybie</w:t>
      </w:r>
      <w:proofErr w:type="spellEnd"/>
      <w:r w:rsidRPr="0073530D">
        <w:rPr>
          <w:b w:val="0"/>
          <w:color w:val="auto"/>
        </w:rPr>
        <w:t xml:space="preserve"> art. 12.3. </w:t>
      </w:r>
      <w:proofErr w:type="spellStart"/>
      <w:r w:rsidRPr="0073530D">
        <w:rPr>
          <w:b w:val="0"/>
          <w:color w:val="auto"/>
        </w:rPr>
        <w:t>Termin</w:t>
      </w:r>
      <w:proofErr w:type="spellEnd"/>
      <w:r w:rsidRPr="0073530D">
        <w:rPr>
          <w:b w:val="0"/>
          <w:color w:val="auto"/>
        </w:rPr>
        <w:t xml:space="preserve"> </w:t>
      </w:r>
      <w:proofErr w:type="spellStart"/>
      <w:r w:rsidRPr="0073530D">
        <w:rPr>
          <w:b w:val="0"/>
          <w:color w:val="auto"/>
        </w:rPr>
        <w:t>płatności</w:t>
      </w:r>
      <w:proofErr w:type="spellEnd"/>
      <w:r w:rsidRPr="0073530D">
        <w:rPr>
          <w:b w:val="0"/>
          <w:color w:val="auto"/>
        </w:rPr>
        <w:t xml:space="preserve"> </w:t>
      </w:r>
      <w:proofErr w:type="spellStart"/>
      <w:r w:rsidRPr="0073530D">
        <w:rPr>
          <w:b w:val="0"/>
          <w:color w:val="auto"/>
        </w:rPr>
        <w:t>faktur</w:t>
      </w:r>
      <w:r w:rsidR="00C03B5C" w:rsidRPr="0073530D">
        <w:rPr>
          <w:b w:val="0"/>
          <w:color w:val="auto"/>
        </w:rPr>
        <w:t>y</w:t>
      </w:r>
      <w:proofErr w:type="spellEnd"/>
      <w:r w:rsidRPr="0073530D">
        <w:rPr>
          <w:b w:val="0"/>
          <w:color w:val="auto"/>
        </w:rPr>
        <w:t xml:space="preserve"> VAT </w:t>
      </w:r>
      <w:proofErr w:type="spellStart"/>
      <w:r w:rsidRPr="0073530D">
        <w:rPr>
          <w:b w:val="0"/>
          <w:color w:val="auto"/>
        </w:rPr>
        <w:t>wynosi</w:t>
      </w:r>
      <w:proofErr w:type="spellEnd"/>
      <w:r w:rsidRPr="0073530D">
        <w:rPr>
          <w:b w:val="0"/>
          <w:color w:val="auto"/>
        </w:rPr>
        <w:t xml:space="preserve"> 30 (</w:t>
      </w:r>
      <w:proofErr w:type="spellStart"/>
      <w:r w:rsidRPr="0073530D">
        <w:rPr>
          <w:b w:val="0"/>
          <w:color w:val="auto"/>
        </w:rPr>
        <w:t>trzydzieści</w:t>
      </w:r>
      <w:proofErr w:type="spellEnd"/>
      <w:r w:rsidRPr="0073530D">
        <w:rPr>
          <w:b w:val="0"/>
          <w:color w:val="auto"/>
        </w:rPr>
        <w:t xml:space="preserve">) </w:t>
      </w:r>
      <w:proofErr w:type="spellStart"/>
      <w:r w:rsidRPr="0073530D">
        <w:rPr>
          <w:b w:val="0"/>
          <w:color w:val="auto"/>
        </w:rPr>
        <w:t>dni</w:t>
      </w:r>
      <w:proofErr w:type="spellEnd"/>
      <w:r w:rsidRPr="0073530D">
        <w:rPr>
          <w:b w:val="0"/>
          <w:color w:val="auto"/>
        </w:rPr>
        <w:t xml:space="preserve"> </w:t>
      </w:r>
      <w:proofErr w:type="spellStart"/>
      <w:r w:rsidRPr="0073530D">
        <w:rPr>
          <w:b w:val="0"/>
          <w:color w:val="auto"/>
        </w:rPr>
        <w:t>od</w:t>
      </w:r>
      <w:proofErr w:type="spellEnd"/>
      <w:r w:rsidRPr="0073530D">
        <w:rPr>
          <w:b w:val="0"/>
          <w:color w:val="auto"/>
        </w:rPr>
        <w:t xml:space="preserve"> </w:t>
      </w:r>
      <w:proofErr w:type="spellStart"/>
      <w:r w:rsidRPr="0073530D">
        <w:rPr>
          <w:b w:val="0"/>
          <w:color w:val="auto"/>
        </w:rPr>
        <w:t>daty</w:t>
      </w:r>
      <w:proofErr w:type="spellEnd"/>
      <w:r w:rsidRPr="0073530D">
        <w:rPr>
          <w:b w:val="0"/>
          <w:color w:val="auto"/>
        </w:rPr>
        <w:t xml:space="preserve"> </w:t>
      </w:r>
      <w:proofErr w:type="spellStart"/>
      <w:r w:rsidRPr="0073530D">
        <w:rPr>
          <w:b w:val="0"/>
          <w:color w:val="auto"/>
        </w:rPr>
        <w:t>doręczenia</w:t>
      </w:r>
      <w:proofErr w:type="spellEnd"/>
      <w:r w:rsidRPr="0073530D">
        <w:rPr>
          <w:b w:val="0"/>
          <w:color w:val="auto"/>
        </w:rPr>
        <w:t xml:space="preserve"> </w:t>
      </w:r>
      <w:proofErr w:type="spellStart"/>
      <w:r w:rsidRPr="0073530D">
        <w:rPr>
          <w:b w:val="0"/>
          <w:color w:val="auto"/>
        </w:rPr>
        <w:t>Zamawiającemu</w:t>
      </w:r>
      <w:proofErr w:type="spellEnd"/>
      <w:r w:rsidRPr="0073530D">
        <w:rPr>
          <w:b w:val="0"/>
          <w:color w:val="auto"/>
        </w:rPr>
        <w:t xml:space="preserve">. </w:t>
      </w:r>
      <w:proofErr w:type="spellStart"/>
      <w:r w:rsidRPr="0073530D">
        <w:rPr>
          <w:b w:val="0"/>
          <w:color w:val="auto"/>
        </w:rPr>
        <w:t>Płatność</w:t>
      </w:r>
      <w:proofErr w:type="spellEnd"/>
      <w:r w:rsidRPr="0073530D">
        <w:rPr>
          <w:b w:val="0"/>
          <w:color w:val="auto"/>
        </w:rPr>
        <w:t xml:space="preserve"> </w:t>
      </w:r>
      <w:proofErr w:type="spellStart"/>
      <w:r w:rsidRPr="0073530D">
        <w:rPr>
          <w:b w:val="0"/>
          <w:color w:val="auto"/>
        </w:rPr>
        <w:t>będzie</w:t>
      </w:r>
      <w:proofErr w:type="spellEnd"/>
      <w:r w:rsidRPr="0073530D">
        <w:rPr>
          <w:b w:val="0"/>
          <w:color w:val="auto"/>
        </w:rPr>
        <w:t xml:space="preserve"> </w:t>
      </w:r>
      <w:proofErr w:type="spellStart"/>
      <w:r w:rsidRPr="0073530D">
        <w:rPr>
          <w:b w:val="0"/>
          <w:color w:val="auto"/>
        </w:rPr>
        <w:t>dokonana</w:t>
      </w:r>
      <w:proofErr w:type="spellEnd"/>
      <w:r w:rsidRPr="0073530D">
        <w:rPr>
          <w:b w:val="0"/>
          <w:color w:val="auto"/>
        </w:rPr>
        <w:t xml:space="preserve"> </w:t>
      </w:r>
      <w:proofErr w:type="spellStart"/>
      <w:r w:rsidRPr="0073530D">
        <w:rPr>
          <w:b w:val="0"/>
          <w:color w:val="auto"/>
        </w:rPr>
        <w:t>przelewem</w:t>
      </w:r>
      <w:proofErr w:type="spellEnd"/>
      <w:r w:rsidRPr="0073530D">
        <w:rPr>
          <w:b w:val="0"/>
          <w:color w:val="auto"/>
        </w:rPr>
        <w:t xml:space="preserve"> </w:t>
      </w:r>
      <w:proofErr w:type="spellStart"/>
      <w:r w:rsidRPr="0073530D">
        <w:rPr>
          <w:b w:val="0"/>
          <w:color w:val="auto"/>
        </w:rPr>
        <w:t>na</w:t>
      </w:r>
      <w:proofErr w:type="spellEnd"/>
      <w:r w:rsidRPr="0073530D">
        <w:rPr>
          <w:b w:val="0"/>
          <w:color w:val="auto"/>
        </w:rPr>
        <w:t xml:space="preserve"> </w:t>
      </w:r>
      <w:proofErr w:type="spellStart"/>
      <w:r w:rsidRPr="0073530D">
        <w:rPr>
          <w:b w:val="0"/>
          <w:color w:val="auto"/>
        </w:rPr>
        <w:t>rachunek</w:t>
      </w:r>
      <w:proofErr w:type="spellEnd"/>
      <w:r w:rsidRPr="0073530D">
        <w:rPr>
          <w:b w:val="0"/>
          <w:color w:val="auto"/>
        </w:rPr>
        <w:t xml:space="preserve"> </w:t>
      </w:r>
      <w:proofErr w:type="spellStart"/>
      <w:r w:rsidRPr="0073530D">
        <w:rPr>
          <w:b w:val="0"/>
          <w:color w:val="auto"/>
        </w:rPr>
        <w:t>Wykonawcy</w:t>
      </w:r>
      <w:proofErr w:type="spellEnd"/>
      <w:r w:rsidRPr="0073530D">
        <w:rPr>
          <w:b w:val="0"/>
          <w:color w:val="auto"/>
        </w:rPr>
        <w:t xml:space="preserve"> </w:t>
      </w:r>
      <w:proofErr w:type="spellStart"/>
      <w:r w:rsidRPr="0073530D">
        <w:rPr>
          <w:b w:val="0"/>
          <w:color w:val="auto"/>
        </w:rPr>
        <w:t>wskazany</w:t>
      </w:r>
      <w:proofErr w:type="spellEnd"/>
      <w:r w:rsidRPr="0073530D">
        <w:rPr>
          <w:b w:val="0"/>
          <w:color w:val="auto"/>
        </w:rPr>
        <w:t xml:space="preserve"> w </w:t>
      </w:r>
      <w:proofErr w:type="spellStart"/>
      <w:r w:rsidRPr="0073530D">
        <w:rPr>
          <w:b w:val="0"/>
          <w:color w:val="auto"/>
        </w:rPr>
        <w:t>fakturze</w:t>
      </w:r>
      <w:proofErr w:type="spellEnd"/>
      <w:r w:rsidRPr="0073530D">
        <w:rPr>
          <w:b w:val="0"/>
          <w:color w:val="auto"/>
        </w:rPr>
        <w:t xml:space="preserve">. </w:t>
      </w:r>
      <w:proofErr w:type="spellStart"/>
      <w:r w:rsidRPr="0073530D">
        <w:rPr>
          <w:b w:val="0"/>
          <w:color w:val="auto"/>
        </w:rPr>
        <w:t>Za</w:t>
      </w:r>
      <w:proofErr w:type="spellEnd"/>
      <w:r w:rsidRPr="0073530D">
        <w:rPr>
          <w:b w:val="0"/>
          <w:color w:val="auto"/>
        </w:rPr>
        <w:t xml:space="preserve"> </w:t>
      </w:r>
      <w:proofErr w:type="spellStart"/>
      <w:r w:rsidRPr="0073530D">
        <w:rPr>
          <w:b w:val="0"/>
          <w:color w:val="auto"/>
        </w:rPr>
        <w:t>termin</w:t>
      </w:r>
      <w:proofErr w:type="spellEnd"/>
      <w:r w:rsidRPr="0073530D">
        <w:rPr>
          <w:b w:val="0"/>
          <w:color w:val="auto"/>
        </w:rPr>
        <w:t xml:space="preserve"> </w:t>
      </w:r>
      <w:proofErr w:type="spellStart"/>
      <w:r w:rsidRPr="0073530D">
        <w:rPr>
          <w:b w:val="0"/>
          <w:color w:val="auto"/>
        </w:rPr>
        <w:t>zapłaty</w:t>
      </w:r>
      <w:proofErr w:type="spellEnd"/>
      <w:r w:rsidRPr="0073530D">
        <w:rPr>
          <w:b w:val="0"/>
          <w:color w:val="auto"/>
        </w:rPr>
        <w:t xml:space="preserve"> </w:t>
      </w:r>
      <w:proofErr w:type="spellStart"/>
      <w:r w:rsidRPr="0073530D">
        <w:rPr>
          <w:b w:val="0"/>
          <w:color w:val="auto"/>
        </w:rPr>
        <w:t>Strony</w:t>
      </w:r>
      <w:proofErr w:type="spellEnd"/>
      <w:r w:rsidRPr="0073530D">
        <w:rPr>
          <w:b w:val="0"/>
          <w:color w:val="auto"/>
        </w:rPr>
        <w:t xml:space="preserve"> </w:t>
      </w:r>
      <w:proofErr w:type="spellStart"/>
      <w:r w:rsidRPr="0073530D">
        <w:rPr>
          <w:b w:val="0"/>
          <w:color w:val="auto"/>
        </w:rPr>
        <w:t>uznają</w:t>
      </w:r>
      <w:proofErr w:type="spellEnd"/>
      <w:r w:rsidRPr="0073530D">
        <w:rPr>
          <w:b w:val="0"/>
          <w:color w:val="auto"/>
        </w:rPr>
        <w:t xml:space="preserve"> </w:t>
      </w:r>
      <w:proofErr w:type="spellStart"/>
      <w:r w:rsidRPr="0073530D">
        <w:rPr>
          <w:b w:val="0"/>
          <w:color w:val="auto"/>
        </w:rPr>
        <w:t>dzień</w:t>
      </w:r>
      <w:proofErr w:type="spellEnd"/>
      <w:r w:rsidRPr="0073530D">
        <w:rPr>
          <w:b w:val="0"/>
          <w:color w:val="auto"/>
        </w:rPr>
        <w:t xml:space="preserve"> </w:t>
      </w:r>
      <w:proofErr w:type="spellStart"/>
      <w:r w:rsidRPr="0073530D">
        <w:rPr>
          <w:b w:val="0"/>
          <w:color w:val="auto"/>
        </w:rPr>
        <w:t>przyjęcia</w:t>
      </w:r>
      <w:proofErr w:type="spellEnd"/>
      <w:r w:rsidRPr="0073530D">
        <w:rPr>
          <w:b w:val="0"/>
          <w:color w:val="auto"/>
        </w:rPr>
        <w:t xml:space="preserve"> do </w:t>
      </w:r>
      <w:proofErr w:type="spellStart"/>
      <w:r w:rsidRPr="0073530D">
        <w:rPr>
          <w:b w:val="0"/>
          <w:color w:val="auto"/>
        </w:rPr>
        <w:t>realizacji</w:t>
      </w:r>
      <w:proofErr w:type="spellEnd"/>
      <w:r w:rsidRPr="0073530D">
        <w:rPr>
          <w:b w:val="0"/>
          <w:color w:val="auto"/>
        </w:rPr>
        <w:t xml:space="preserve"> </w:t>
      </w:r>
      <w:proofErr w:type="spellStart"/>
      <w:r w:rsidRPr="0073530D">
        <w:rPr>
          <w:b w:val="0"/>
          <w:color w:val="auto"/>
        </w:rPr>
        <w:t>przez</w:t>
      </w:r>
      <w:proofErr w:type="spellEnd"/>
      <w:r w:rsidRPr="0073530D">
        <w:rPr>
          <w:b w:val="0"/>
          <w:color w:val="auto"/>
        </w:rPr>
        <w:t xml:space="preserve"> bank </w:t>
      </w:r>
      <w:proofErr w:type="spellStart"/>
      <w:r w:rsidRPr="0073530D">
        <w:rPr>
          <w:b w:val="0"/>
          <w:color w:val="auto"/>
        </w:rPr>
        <w:t>Zamawiającego</w:t>
      </w:r>
      <w:proofErr w:type="spellEnd"/>
      <w:r w:rsidRPr="0073530D">
        <w:rPr>
          <w:b w:val="0"/>
          <w:color w:val="auto"/>
        </w:rPr>
        <w:t xml:space="preserve"> </w:t>
      </w:r>
      <w:proofErr w:type="spellStart"/>
      <w:r w:rsidRPr="0073530D">
        <w:rPr>
          <w:b w:val="0"/>
          <w:color w:val="auto"/>
        </w:rPr>
        <w:t>polecenia</w:t>
      </w:r>
      <w:proofErr w:type="spellEnd"/>
      <w:r w:rsidRPr="0073530D">
        <w:rPr>
          <w:b w:val="0"/>
          <w:color w:val="auto"/>
        </w:rPr>
        <w:t xml:space="preserve"> </w:t>
      </w:r>
      <w:proofErr w:type="spellStart"/>
      <w:r w:rsidRPr="0073530D">
        <w:rPr>
          <w:b w:val="0"/>
          <w:color w:val="auto"/>
        </w:rPr>
        <w:t>przelewu</w:t>
      </w:r>
      <w:proofErr w:type="spellEnd"/>
      <w:r w:rsidRPr="0073530D">
        <w:rPr>
          <w:b w:val="0"/>
          <w:color w:val="auto"/>
        </w:rPr>
        <w:t xml:space="preserve"> </w:t>
      </w:r>
      <w:proofErr w:type="spellStart"/>
      <w:r w:rsidRPr="0073530D">
        <w:rPr>
          <w:b w:val="0"/>
          <w:color w:val="auto"/>
        </w:rPr>
        <w:t>środków</w:t>
      </w:r>
      <w:proofErr w:type="spellEnd"/>
      <w:r w:rsidRPr="0073530D">
        <w:rPr>
          <w:b w:val="0"/>
          <w:color w:val="auto"/>
        </w:rPr>
        <w:t xml:space="preserve"> </w:t>
      </w:r>
      <w:proofErr w:type="spellStart"/>
      <w:r w:rsidRPr="0073530D">
        <w:rPr>
          <w:b w:val="0"/>
          <w:color w:val="auto"/>
        </w:rPr>
        <w:t>finansowych</w:t>
      </w:r>
      <w:proofErr w:type="spellEnd"/>
      <w:r w:rsidRPr="0073530D">
        <w:rPr>
          <w:b w:val="0"/>
          <w:color w:val="auto"/>
        </w:rPr>
        <w:t xml:space="preserve"> </w:t>
      </w:r>
      <w:proofErr w:type="spellStart"/>
      <w:r w:rsidRPr="0073530D">
        <w:rPr>
          <w:b w:val="0"/>
          <w:color w:val="auto"/>
        </w:rPr>
        <w:t>na</w:t>
      </w:r>
      <w:proofErr w:type="spellEnd"/>
      <w:r w:rsidRPr="0073530D">
        <w:rPr>
          <w:b w:val="0"/>
          <w:color w:val="auto"/>
        </w:rPr>
        <w:t xml:space="preserve"> </w:t>
      </w:r>
      <w:proofErr w:type="spellStart"/>
      <w:r w:rsidRPr="0073530D">
        <w:rPr>
          <w:b w:val="0"/>
          <w:color w:val="auto"/>
        </w:rPr>
        <w:t>rachunek</w:t>
      </w:r>
      <w:proofErr w:type="spellEnd"/>
      <w:r w:rsidRPr="0073530D">
        <w:rPr>
          <w:b w:val="0"/>
          <w:color w:val="auto"/>
        </w:rPr>
        <w:t xml:space="preserve"> </w:t>
      </w:r>
      <w:proofErr w:type="spellStart"/>
      <w:r w:rsidRPr="0073530D">
        <w:rPr>
          <w:b w:val="0"/>
          <w:color w:val="auto"/>
        </w:rPr>
        <w:t>bankowy</w:t>
      </w:r>
      <w:proofErr w:type="spellEnd"/>
      <w:r w:rsidRPr="0073530D">
        <w:rPr>
          <w:b w:val="0"/>
          <w:color w:val="auto"/>
        </w:rPr>
        <w:t xml:space="preserve"> </w:t>
      </w:r>
      <w:proofErr w:type="spellStart"/>
      <w:r w:rsidRPr="0073530D">
        <w:rPr>
          <w:b w:val="0"/>
          <w:color w:val="auto"/>
        </w:rPr>
        <w:t>Wykonawcy</w:t>
      </w:r>
      <w:proofErr w:type="spellEnd"/>
      <w:r w:rsidRPr="0073530D">
        <w:rPr>
          <w:b w:val="0"/>
          <w:color w:val="auto"/>
        </w:rPr>
        <w:t>.</w:t>
      </w:r>
    </w:p>
    <w:p w14:paraId="5F4B0442" w14:textId="77777777" w:rsidR="009A2134" w:rsidRPr="0073530D" w:rsidRDefault="009A2134" w:rsidP="009A2134">
      <w:pPr>
        <w:widowControl w:val="0"/>
        <w:tabs>
          <w:tab w:val="left" w:pos="709"/>
        </w:tabs>
        <w:overflowPunct w:val="0"/>
        <w:autoSpaceDE w:val="0"/>
        <w:autoSpaceDN w:val="0"/>
        <w:adjustRightInd w:val="0"/>
        <w:ind w:left="426" w:hanging="426"/>
        <w:jc w:val="both"/>
        <w:textAlignment w:val="baseline"/>
        <w:rPr>
          <w:sz w:val="22"/>
          <w:szCs w:val="22"/>
          <w:lang w:eastAsia="x-none"/>
        </w:rPr>
      </w:pPr>
      <w:r w:rsidRPr="0073530D">
        <w:rPr>
          <w:b/>
          <w:sz w:val="22"/>
          <w:szCs w:val="22"/>
          <w:lang w:eastAsia="x-none"/>
        </w:rPr>
        <w:t>12.</w:t>
      </w:r>
      <w:r w:rsidRPr="0073530D">
        <w:rPr>
          <w:sz w:val="22"/>
          <w:szCs w:val="22"/>
          <w:lang w:eastAsia="x-none"/>
        </w:rPr>
        <w:t>5.</w:t>
      </w:r>
      <w:r w:rsidRPr="0073530D">
        <w:rPr>
          <w:iCs/>
          <w:sz w:val="22"/>
          <w:szCs w:val="22"/>
          <w:lang w:eastAsia="x-none"/>
        </w:rPr>
        <w:t xml:space="preserve">Zamawiający </w:t>
      </w:r>
      <w:r w:rsidRPr="0073530D">
        <w:rPr>
          <w:sz w:val="22"/>
          <w:szCs w:val="22"/>
          <w:lang w:eastAsia="x-none"/>
        </w:rPr>
        <w:t xml:space="preserve">ma prawo uzależnić zapłatę faktury VAT doręczonej przez Wykonawcę od przedstawienia przez </w:t>
      </w:r>
      <w:r w:rsidRPr="0073530D">
        <w:rPr>
          <w:iCs/>
          <w:sz w:val="22"/>
          <w:szCs w:val="22"/>
          <w:lang w:eastAsia="x-none"/>
        </w:rPr>
        <w:t xml:space="preserve">niego: </w:t>
      </w:r>
      <w:r w:rsidRPr="0073530D">
        <w:rPr>
          <w:sz w:val="22"/>
          <w:szCs w:val="22"/>
          <w:lang w:eastAsia="x-none"/>
        </w:rPr>
        <w:t xml:space="preserve">oświadczeń Podwykonawców o otrzymaniu wymagalnej należności za wykonane na rzecz </w:t>
      </w:r>
      <w:r w:rsidRPr="0073530D">
        <w:rPr>
          <w:iCs/>
          <w:sz w:val="22"/>
          <w:szCs w:val="22"/>
          <w:lang w:eastAsia="x-none"/>
        </w:rPr>
        <w:t xml:space="preserve">Wykonawcy </w:t>
      </w:r>
      <w:r w:rsidRPr="0073530D">
        <w:rPr>
          <w:sz w:val="22"/>
          <w:szCs w:val="22"/>
          <w:lang w:eastAsia="x-none"/>
        </w:rPr>
        <w:t xml:space="preserve">prace, dostawy i usługi zgodnie ze wzorem, stanowiącym Załącznik nr 3 do Umowy, lub wyciągu bankowego potwierdzającego zapłatę takich należności przez Wykonawcę. Przedstawienie Zamawiającemu przez Wykonawcę oświadczenia Podwykonawcy lub wyciągu bankowego, potwierdzającego dokonanie pełnej zapłaty takiej należności zwalnia Zamawiającego z jakiejkolwiek odpowiedzialności finansowej wobec tego Podwykonawcy. </w:t>
      </w:r>
    </w:p>
    <w:p w14:paraId="5BEF3E41" w14:textId="77777777" w:rsidR="009A2134" w:rsidRPr="009A2134" w:rsidRDefault="009A2134" w:rsidP="009A2134">
      <w:pPr>
        <w:pStyle w:val="2poziom"/>
        <w:widowControl w:val="0"/>
        <w:numPr>
          <w:ilvl w:val="0"/>
          <w:numId w:val="0"/>
        </w:numPr>
        <w:tabs>
          <w:tab w:val="left" w:pos="709"/>
        </w:tabs>
        <w:spacing w:before="0" w:after="0" w:line="276" w:lineRule="auto"/>
        <w:ind w:left="284" w:hanging="284"/>
        <w:rPr>
          <w:b w:val="0"/>
          <w:color w:val="auto"/>
          <w:lang w:val="pl-PL"/>
        </w:rPr>
      </w:pPr>
      <w:r w:rsidRPr="0073530D">
        <w:rPr>
          <w:b w:val="0"/>
          <w:color w:val="auto"/>
          <w:lang w:val="pl-PL"/>
        </w:rPr>
        <w:tab/>
        <w:t>Wartość wykonanych robót, wynikająca z przedmiotu Umowy, zgodnie z Harmonogramem rzeczowo – finansowym, będzie</w:t>
      </w:r>
      <w:r w:rsidRPr="0073530D">
        <w:rPr>
          <w:color w:val="auto"/>
          <w:lang w:val="pl-PL"/>
        </w:rPr>
        <w:t xml:space="preserve"> </w:t>
      </w:r>
      <w:r w:rsidRPr="0073530D">
        <w:rPr>
          <w:b w:val="0"/>
          <w:color w:val="auto"/>
          <w:lang w:val="pl-PL"/>
        </w:rPr>
        <w:t>potwierdzona przez branżowych Inspektorów Nadzoru Inwestorskiego oraz udokumentowana wpisem do Dziennika Budowy.</w:t>
      </w:r>
      <w:r w:rsidRPr="0073530D">
        <w:rPr>
          <w:rStyle w:val="Pogrubienie"/>
          <w:color w:val="auto"/>
          <w:lang w:val="pl-PL"/>
        </w:rPr>
        <w:t xml:space="preserve"> Faktura zostanie wystawiona przez Wykonawcę po protokolarnym odbiorze końcowym robót. </w:t>
      </w:r>
      <w:r w:rsidRPr="0073530D">
        <w:rPr>
          <w:b w:val="0"/>
          <w:color w:val="auto"/>
          <w:lang w:val="pl-PL"/>
        </w:rPr>
        <w:t>Termin płatności faktury VAT wynosi 30 (trzydzieści) dni od daty doręczenia Zamawiającemu. Płatność będzie dokonana przelewem na rachunek Wykonawcy wskazany w fakturze. Za termin zapłaty Strony uznają dzień przyjęcia do realizacji przez bank Zamawiającego polecenia przelewu środków finansowych na rachunek bankowy Wykonawcy.</w:t>
      </w:r>
    </w:p>
    <w:p w14:paraId="04341B22" w14:textId="77777777" w:rsidR="009A2134" w:rsidRPr="009A2134" w:rsidRDefault="009A2134" w:rsidP="009A2134">
      <w:pPr>
        <w:spacing w:line="276" w:lineRule="auto"/>
        <w:ind w:left="284" w:hanging="284"/>
        <w:jc w:val="both"/>
        <w:rPr>
          <w:sz w:val="22"/>
          <w:szCs w:val="22"/>
        </w:rPr>
      </w:pPr>
      <w:r w:rsidRPr="009A2134">
        <w:rPr>
          <w:sz w:val="22"/>
          <w:szCs w:val="22"/>
        </w:rPr>
        <w:t xml:space="preserve">12.5.W przypadku wykonywania części robót przez podwykonawców lub dalszych podwykonawców, </w:t>
      </w:r>
      <w:r w:rsidRPr="009A2134">
        <w:rPr>
          <w:iCs/>
          <w:sz w:val="22"/>
          <w:szCs w:val="22"/>
        </w:rPr>
        <w:t xml:space="preserve">Zamawiający zapłaci Wykonawcy </w:t>
      </w:r>
      <w:r w:rsidRPr="009A2134">
        <w:rPr>
          <w:sz w:val="22"/>
          <w:szCs w:val="22"/>
        </w:rPr>
        <w:t xml:space="preserve">fakturę VAT po przedstawieniu przez </w:t>
      </w:r>
      <w:r w:rsidRPr="009A2134">
        <w:rPr>
          <w:iCs/>
          <w:sz w:val="22"/>
          <w:szCs w:val="22"/>
        </w:rPr>
        <w:t xml:space="preserve">niego: </w:t>
      </w:r>
      <w:r w:rsidRPr="009A2134">
        <w:rPr>
          <w:sz w:val="22"/>
          <w:szCs w:val="22"/>
        </w:rPr>
        <w:t xml:space="preserve">oświadczeń Podwykonawców o otrzymaniu wymagalnej należności za wykonane na rzecz </w:t>
      </w:r>
      <w:r w:rsidRPr="009A2134">
        <w:rPr>
          <w:iCs/>
          <w:sz w:val="22"/>
          <w:szCs w:val="22"/>
        </w:rPr>
        <w:t xml:space="preserve">Wykonawcy </w:t>
      </w:r>
      <w:r w:rsidRPr="009A2134">
        <w:rPr>
          <w:sz w:val="22"/>
          <w:szCs w:val="22"/>
        </w:rPr>
        <w:t xml:space="preserve">prace, dostawy i usługi zgodnie ze wzorem, stanowiącym Załącznik nr 3 do Umowy, lub wyciągu bankowego potwierdzającego zapłatę takich należności przez Wykonawcę. Przedstawienie Zamawiającemu przez Wykonawcę oświadczenia Podwykonawcy lub wyciągu bankowego, potwierdzającego dokonanie pełnej zapłaty takiej należności zwalnia Zamawiającego z jakiejkolwiek odpowiedzialności finansowej wobec tego Podwykonawcy. </w:t>
      </w:r>
    </w:p>
    <w:p w14:paraId="5E01A0D2"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lastRenderedPageBreak/>
        <w:t xml:space="preserve">12.6. </w:t>
      </w:r>
      <w:r w:rsidRPr="009A2134">
        <w:rPr>
          <w:b w:val="0"/>
          <w:iCs/>
          <w:color w:val="auto"/>
          <w:lang w:val="pl-PL"/>
        </w:rPr>
        <w:t>W przypadku stwierdzenia w czasie czynności odbioru końcowego nie uregulowania przez Wykonawcę wymagalnych należności z tytułu realizacji niniejszej Umowy w stosunku do któregokolwiek z Podwykonawców, Zamawiający ma prawo dokonać bezpośredniej zapłaty na ich rzecz i dokonać potrącenia kwoty dokonanej zapłaty z dowolnej wierzytelności Wykonawcy wobec Zamawiającego. Zamawiający może również powstrzymać się z dokonaniem płatności do czasu ostatecznego zgodnego wyjaśnienia przez Wykonawcę i jego Podwykonawcę zaistniałej sytuacji, w terminie nie dłuższym niż 30 (trzydzieści) dni od daty stwierdzenia jej zaistnienia. W przypadku nie uzyskania zgodnych oświadczeń Wykonawcy i Podwykonawcy w podanym wyżej terminie, Zamawiający może zatrzymać odpowiednią część wynagrodzenia Wykonawcy</w:t>
      </w:r>
      <w:r w:rsidRPr="009A2134">
        <w:rPr>
          <w:b w:val="0"/>
          <w:i/>
          <w:color w:val="auto"/>
          <w:lang w:val="pl-PL"/>
        </w:rPr>
        <w:t xml:space="preserve"> </w:t>
      </w:r>
      <w:r w:rsidRPr="009A2134">
        <w:rPr>
          <w:b w:val="0"/>
          <w:color w:val="auto"/>
          <w:lang w:val="pl-PL"/>
        </w:rPr>
        <w:t>w celu zabezpieczenia</w:t>
      </w:r>
      <w:r w:rsidRPr="009A2134">
        <w:rPr>
          <w:b w:val="0"/>
          <w:i/>
          <w:color w:val="auto"/>
          <w:lang w:val="pl-PL"/>
        </w:rPr>
        <w:t xml:space="preserve"> </w:t>
      </w:r>
      <w:r w:rsidRPr="009A2134">
        <w:rPr>
          <w:b w:val="0"/>
          <w:color w:val="auto"/>
          <w:lang w:val="pl-PL"/>
        </w:rPr>
        <w:t>jego należności wobec któregokolwiek z Podwykonawców.</w:t>
      </w:r>
    </w:p>
    <w:p w14:paraId="7F837E56"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12.7.Wynagrodzenie Wykonawcy obejmuje wszelkie koszty, wydatki i nakłady wymagane dla realizacji przedmiotu Umowy na warunkach określonych w Umowie, w szczególności wszelkie koszty robót, materiałów budowlanych, urządzeń i wyposażenia, w tym koszty dostaw i usług niezbędnych do wykonania całości robót budowlanych objętych Umową, włącznie z własnymi kosztami Wykonawcy (oraz ewentualnych Podwykonawców), w szczególności wszelkie koszty, wydatki i nakłady związane z:</w:t>
      </w:r>
    </w:p>
    <w:p w14:paraId="7292B894"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rStyle w:val="FontStyle75"/>
          <w:color w:val="auto"/>
        </w:rPr>
      </w:pPr>
      <w:r w:rsidRPr="009A2134">
        <w:rPr>
          <w:b w:val="0"/>
          <w:color w:val="auto"/>
          <w:lang w:val="pl-PL"/>
        </w:rPr>
        <w:t xml:space="preserve">12.7.1. </w:t>
      </w:r>
      <w:r w:rsidRPr="009A2134">
        <w:rPr>
          <w:rStyle w:val="FontStyle75"/>
          <w:b w:val="0"/>
          <w:color w:val="auto"/>
          <w:lang w:val="pl-PL"/>
        </w:rPr>
        <w:t>zakupem i dostawą wszelkich materiałów budowlanych, instalacji, urządzeń i wyposażenia, wymaganych dla zrealizowania przedmiotu Umowy,</w:t>
      </w:r>
    </w:p>
    <w:p w14:paraId="01BFF20B"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rStyle w:val="FontStyle75"/>
          <w:b w:val="0"/>
          <w:color w:val="auto"/>
          <w:lang w:val="pl-PL"/>
        </w:rPr>
      </w:pPr>
      <w:r w:rsidRPr="009A2134">
        <w:rPr>
          <w:rStyle w:val="FontStyle75"/>
          <w:b w:val="0"/>
          <w:color w:val="auto"/>
          <w:lang w:val="pl-PL"/>
        </w:rPr>
        <w:t xml:space="preserve">12.7.2. zakupem usług wymaganych dla zrealizowania przedmiotu Umowy, </w:t>
      </w:r>
    </w:p>
    <w:p w14:paraId="3BB52F3E"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rStyle w:val="FontStyle75"/>
          <w:b w:val="0"/>
          <w:color w:val="auto"/>
          <w:lang w:val="pl-PL"/>
        </w:rPr>
      </w:pPr>
      <w:r w:rsidRPr="009A2134">
        <w:rPr>
          <w:rStyle w:val="FontStyle75"/>
          <w:b w:val="0"/>
          <w:color w:val="auto"/>
          <w:lang w:val="pl-PL"/>
        </w:rPr>
        <w:t>12.7.3.użyciem przy prowadzonych robotach budowlanych wyposażenia technicznego, narzędzi i sprzętu,</w:t>
      </w:r>
    </w:p>
    <w:p w14:paraId="30E22D8D"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rStyle w:val="FontStyle75"/>
          <w:b w:val="0"/>
          <w:color w:val="auto"/>
          <w:lang w:val="pl-PL"/>
        </w:rPr>
      </w:pPr>
      <w:r w:rsidRPr="009A2134">
        <w:rPr>
          <w:rStyle w:val="FontStyle75"/>
          <w:b w:val="0"/>
          <w:color w:val="auto"/>
          <w:lang w:val="pl-PL"/>
        </w:rPr>
        <w:t xml:space="preserve">12.7.4. zatrudnieniem pracowników, pracowników nadzoru i Podwykonawców Wykonawcy, </w:t>
      </w:r>
    </w:p>
    <w:p w14:paraId="6FFA4466"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rStyle w:val="FontStyle75"/>
          <w:b w:val="0"/>
          <w:color w:val="auto"/>
          <w:lang w:val="pl-PL"/>
        </w:rPr>
      </w:pPr>
      <w:r w:rsidRPr="009A2134">
        <w:rPr>
          <w:rStyle w:val="FontStyle75"/>
          <w:b w:val="0"/>
          <w:color w:val="auto"/>
          <w:lang w:val="pl-PL"/>
        </w:rPr>
        <w:t>12.7.5.uzyskaniem wszelkich wymaganych badań, opinii, uzgodnień i zgłoszeń na każdym etapie realizacji przedmiotu Umowy,</w:t>
      </w:r>
    </w:p>
    <w:p w14:paraId="6F1EF683"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pPr>
      <w:r w:rsidRPr="009A2134">
        <w:rPr>
          <w:rStyle w:val="FontStyle75"/>
          <w:b w:val="0"/>
          <w:color w:val="auto"/>
          <w:lang w:val="pl-PL"/>
        </w:rPr>
        <w:t xml:space="preserve">12.7.6. </w:t>
      </w:r>
      <w:r w:rsidRPr="009A2134">
        <w:rPr>
          <w:b w:val="0"/>
          <w:color w:val="auto"/>
          <w:lang w:val="pl-PL"/>
        </w:rPr>
        <w:t>organizacją, eksploatacją i likwidacją zaplecza budowy,</w:t>
      </w:r>
    </w:p>
    <w:p w14:paraId="11E3EA5E"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rStyle w:val="FontStyle75"/>
          <w:b w:val="0"/>
          <w:color w:val="auto"/>
        </w:rPr>
      </w:pPr>
      <w:r w:rsidRPr="009A2134">
        <w:rPr>
          <w:rStyle w:val="FontStyle75"/>
          <w:b w:val="0"/>
          <w:color w:val="auto"/>
          <w:lang w:val="pl-PL"/>
        </w:rPr>
        <w:t>12.7.7.ubezpieczeniami i gwarancjami bankowymi,</w:t>
      </w:r>
    </w:p>
    <w:p w14:paraId="6FA2C57A"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rStyle w:val="FontStyle76"/>
          <w:i w:val="0"/>
          <w:iCs w:val="0"/>
          <w:color w:val="auto"/>
        </w:rPr>
      </w:pPr>
      <w:r w:rsidRPr="009A2134">
        <w:rPr>
          <w:rStyle w:val="FontStyle75"/>
          <w:b w:val="0"/>
          <w:color w:val="auto"/>
          <w:lang w:val="pl-PL"/>
        </w:rPr>
        <w:t xml:space="preserve">12.7.8. </w:t>
      </w:r>
      <w:r w:rsidRPr="009A2134">
        <w:rPr>
          <w:b w:val="0"/>
          <w:color w:val="auto"/>
          <w:lang w:val="pl-PL"/>
        </w:rPr>
        <w:t>przyłączami instalacji elektrycznych, wodnych i kanalizacyjnych wraz z opomiarowaniem na czas realizacji przedmiotu Umowy</w:t>
      </w:r>
      <w:r w:rsidRPr="009A2134">
        <w:rPr>
          <w:rStyle w:val="FontStyle75"/>
          <w:b w:val="0"/>
          <w:color w:val="auto"/>
          <w:lang w:val="pl-PL"/>
        </w:rPr>
        <w:t xml:space="preserve"> oraz zużyciem: wody, odprowadzenia ścieków, energii elektrycznej i ogrzewania w czasie realizacji </w:t>
      </w:r>
      <w:r w:rsidRPr="009A2134">
        <w:rPr>
          <w:rStyle w:val="FontStyle76"/>
          <w:b w:val="0"/>
          <w:i w:val="0"/>
          <w:iCs w:val="0"/>
          <w:color w:val="auto"/>
          <w:lang w:val="pl-PL"/>
        </w:rPr>
        <w:t>przedmiotu Umowy.</w:t>
      </w:r>
    </w:p>
    <w:p w14:paraId="527ED567" w14:textId="26629E5D" w:rsidR="009A2134" w:rsidRPr="009A2134" w:rsidRDefault="009A2134" w:rsidP="009A2134">
      <w:pPr>
        <w:pStyle w:val="2poziom"/>
        <w:widowControl w:val="0"/>
        <w:numPr>
          <w:ilvl w:val="0"/>
          <w:numId w:val="0"/>
        </w:numPr>
        <w:tabs>
          <w:tab w:val="left" w:pos="709"/>
        </w:tabs>
        <w:spacing w:before="0" w:after="0" w:line="276" w:lineRule="auto"/>
        <w:ind w:left="426" w:hanging="426"/>
      </w:pPr>
      <w:r w:rsidRPr="009A2134">
        <w:rPr>
          <w:rStyle w:val="FontStyle75"/>
          <w:b w:val="0"/>
          <w:color w:val="auto"/>
          <w:lang w:val="pl-PL"/>
        </w:rPr>
        <w:t>12.8. W</w:t>
      </w:r>
      <w:r w:rsidR="00AC7962">
        <w:rPr>
          <w:rStyle w:val="FontStyle75"/>
          <w:b w:val="0"/>
          <w:color w:val="auto"/>
          <w:lang w:val="pl-PL"/>
        </w:rPr>
        <w:t>artość przedmiotu zamówienia</w:t>
      </w:r>
      <w:r w:rsidRPr="009A2134">
        <w:rPr>
          <w:rStyle w:val="FontStyle75"/>
          <w:b w:val="0"/>
          <w:color w:val="auto"/>
          <w:lang w:val="pl-PL"/>
        </w:rPr>
        <w:t xml:space="preserve"> został</w:t>
      </w:r>
      <w:r w:rsidR="00AC7962">
        <w:rPr>
          <w:rStyle w:val="FontStyle75"/>
          <w:b w:val="0"/>
          <w:color w:val="auto"/>
          <w:lang w:val="pl-PL"/>
        </w:rPr>
        <w:t>a</w:t>
      </w:r>
      <w:r w:rsidRPr="009A2134">
        <w:rPr>
          <w:rStyle w:val="FontStyle75"/>
          <w:b w:val="0"/>
          <w:color w:val="auto"/>
          <w:lang w:val="pl-PL"/>
        </w:rPr>
        <w:t xml:space="preserve"> ustalone na podstawie sporządzonej i przekazanej przez Wykonawcę oferty na wykonanie przedmiotu Umowy, złożonej w postępowaniu przetargowym nr </w:t>
      </w:r>
      <w:r w:rsidR="0073530D">
        <w:rPr>
          <w:color w:val="auto"/>
          <w:lang w:val="pl-PL"/>
        </w:rPr>
        <w:t xml:space="preserve">PN </w:t>
      </w:r>
      <w:r w:rsidRPr="009A2134">
        <w:rPr>
          <w:color w:val="auto"/>
          <w:lang w:val="pl-PL"/>
        </w:rPr>
        <w:t>…./2021</w:t>
      </w:r>
      <w:r w:rsidRPr="009A2134">
        <w:rPr>
          <w:b w:val="0"/>
          <w:color w:val="auto"/>
          <w:lang w:val="pl-PL"/>
        </w:rPr>
        <w:t xml:space="preserve">, </w:t>
      </w:r>
      <w:r w:rsidRPr="009A2134">
        <w:rPr>
          <w:rStyle w:val="FontStyle75"/>
          <w:b w:val="0"/>
          <w:color w:val="auto"/>
          <w:lang w:val="pl-PL"/>
        </w:rPr>
        <w:t xml:space="preserve">a zatem Wykonawca nie może żądać podwyższenia Wynagrodzenia. Wykonawca oświadcza, iż zawierając Umowę i ustalając Wynagrodzenie zabezpieczył się przed ewentualną zmianą jakichkolwiek czynników </w:t>
      </w:r>
      <w:proofErr w:type="spellStart"/>
      <w:r w:rsidRPr="009A2134">
        <w:rPr>
          <w:rStyle w:val="FontStyle75"/>
          <w:b w:val="0"/>
          <w:color w:val="auto"/>
          <w:lang w:val="pl-PL"/>
        </w:rPr>
        <w:t>kosztotwórczych</w:t>
      </w:r>
      <w:proofErr w:type="spellEnd"/>
      <w:r w:rsidRPr="009A2134">
        <w:rPr>
          <w:rStyle w:val="FontStyle75"/>
          <w:b w:val="0"/>
          <w:color w:val="auto"/>
          <w:lang w:val="pl-PL"/>
        </w:rPr>
        <w:t xml:space="preserve"> i pozostałych stosunków ekonomicznych, w szczególności zmianą cen materiałów budowlanych, wzrostem kosztów wykonania prac, ryzykiem związanym z kursem walut i zmianą siły nabywczej pieniądza, a w związku z powyższym ponosi pełne ryzyko związane ze zmianą tych czynników i stosunków</w:t>
      </w:r>
      <w:r w:rsidRPr="009A2134">
        <w:rPr>
          <w:b w:val="0"/>
          <w:color w:val="auto"/>
          <w:lang w:val="pl-PL"/>
        </w:rPr>
        <w:t>.</w:t>
      </w:r>
    </w:p>
    <w:p w14:paraId="66CDA276"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color w:val="auto"/>
          <w:lang w:val="pl-PL" w:eastAsia="ar-SA"/>
        </w:rPr>
      </w:pPr>
      <w:r w:rsidRPr="009A2134">
        <w:rPr>
          <w:b w:val="0"/>
          <w:color w:val="auto"/>
          <w:lang w:val="pl-PL"/>
        </w:rPr>
        <w:t>12.9. Zamawiający upoważnia Wykonawcę do wystawienia faktury VAT bez podpisu Zamawiającego.</w:t>
      </w:r>
      <w:r w:rsidRPr="009A2134">
        <w:rPr>
          <w:color w:val="auto"/>
          <w:lang w:val="pl-PL" w:eastAsia="ar-SA"/>
        </w:rPr>
        <w:t xml:space="preserve"> </w:t>
      </w:r>
    </w:p>
    <w:p w14:paraId="79DE8518"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lang w:val="pl-PL"/>
        </w:rPr>
      </w:pPr>
      <w:r w:rsidRPr="009A2134">
        <w:rPr>
          <w:lang w:val="pl-PL" w:eastAsia="ar-SA"/>
        </w:rPr>
        <w:t xml:space="preserve">12.10. </w:t>
      </w:r>
      <w:r w:rsidRPr="009A2134">
        <w:rPr>
          <w:b w:val="0"/>
          <w:lang w:val="pl-PL"/>
        </w:rPr>
        <w:t>Wykonawca zobowiązuje się do zagwarantowania autentyczności pochodzenia faktur wystawianych przez Wykonawcę i integralności ich treści. </w:t>
      </w:r>
    </w:p>
    <w:p w14:paraId="68A4F010"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rFonts w:eastAsia="Garamond"/>
          <w:b w:val="0"/>
          <w:lang w:val="pl-PL"/>
        </w:rPr>
      </w:pPr>
      <w:r w:rsidRPr="009A2134">
        <w:rPr>
          <w:b w:val="0"/>
          <w:lang w:val="pl-PL"/>
        </w:rPr>
        <w:t xml:space="preserve">12.11. </w:t>
      </w:r>
      <w:r w:rsidRPr="009A2134">
        <w:rPr>
          <w:rFonts w:eastAsia="Garamond"/>
          <w:b w:val="0"/>
          <w:lang w:val="pl-PL"/>
        </w:rPr>
        <w:t xml:space="preserve">Z tytułu wykonania umowy, Wykonawca zobowiązuje się do wystawiania i przesyłania faktur w formie elektronicznej na adres poczty elektronicznej Zamawiającego wskazany w umowie albo za pośrednictwem Platformy Elektronicznego Fakturowania. </w:t>
      </w:r>
    </w:p>
    <w:p w14:paraId="1A9A89E1"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rFonts w:eastAsia="Garamond"/>
          <w:b w:val="0"/>
          <w:lang w:val="pl-PL"/>
        </w:rPr>
      </w:pPr>
      <w:r w:rsidRPr="009A2134">
        <w:rPr>
          <w:b w:val="0"/>
          <w:lang w:val="pl-PL"/>
        </w:rPr>
        <w:t>12.</w:t>
      </w:r>
      <w:r w:rsidRPr="009A2134">
        <w:rPr>
          <w:b w:val="0"/>
          <w:color w:val="auto"/>
          <w:lang w:val="pl-PL"/>
        </w:rPr>
        <w:t xml:space="preserve">12. </w:t>
      </w:r>
      <w:r w:rsidRPr="009A2134">
        <w:rPr>
          <w:rFonts w:eastAsia="Garamond"/>
          <w:b w:val="0"/>
          <w:lang w:val="pl-PL"/>
        </w:rPr>
        <w:t xml:space="preserve">W celu zabezpieczenia autentyczności faktury i jej integralności Wykonawca zobowiązuje się do przesyłania faktur z adresu: </w:t>
      </w:r>
      <w:hyperlink r:id="rId34" w:history="1">
        <w:r w:rsidRPr="009A2134">
          <w:rPr>
            <w:rStyle w:val="Hipercze"/>
            <w:rFonts w:eastAsia="Garamond"/>
            <w:b w:val="0"/>
            <w:lang w:val="pl-PL"/>
          </w:rPr>
          <w:t>………………………….</w:t>
        </w:r>
      </w:hyperlink>
      <w:r w:rsidRPr="009A2134">
        <w:rPr>
          <w:rFonts w:eastAsia="Garamond"/>
          <w:b w:val="0"/>
          <w:lang w:val="pl-PL"/>
        </w:rPr>
        <w:t xml:space="preserve"> na adres Zamawiającego </w:t>
      </w:r>
      <w:hyperlink r:id="rId35" w:history="1">
        <w:r w:rsidRPr="009A2134">
          <w:rPr>
            <w:rStyle w:val="Hipercze"/>
            <w:rFonts w:eastAsia="Garamond"/>
            <w:lang w:val="pl-PL"/>
          </w:rPr>
          <w:t>efaktura@stocer.pl</w:t>
        </w:r>
      </w:hyperlink>
      <w:r w:rsidRPr="009A2134">
        <w:rPr>
          <w:rFonts w:eastAsia="Garamond"/>
          <w:b w:val="0"/>
          <w:lang w:val="pl-PL"/>
        </w:rPr>
        <w:t xml:space="preserve"> albo na adres skrzynki PEPPOL pod nazwą „Mazowieckie Centrum Rehabilitacji ‘</w:t>
      </w:r>
      <w:proofErr w:type="spellStart"/>
      <w:r w:rsidRPr="009A2134">
        <w:rPr>
          <w:rFonts w:eastAsia="Garamond"/>
          <w:b w:val="0"/>
          <w:lang w:val="pl-PL"/>
        </w:rPr>
        <w:t>Stocer</w:t>
      </w:r>
      <w:proofErr w:type="spellEnd"/>
      <w:r w:rsidRPr="009A2134">
        <w:rPr>
          <w:rFonts w:eastAsia="Garamond"/>
          <w:b w:val="0"/>
          <w:lang w:val="pl-PL"/>
        </w:rPr>
        <w:t>’ Sp. z o.o.” na Platformie Elektronicznego Fakturowania, przy czym Wykonawca zobowiązuje się wyłącznie do jednokrotnego przesyłania faktury na adres poczty elektronicznej albo na adres skrzynki PEPPOL.</w:t>
      </w:r>
    </w:p>
    <w:p w14:paraId="35A83E14"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lang w:val="pl-PL"/>
        </w:rPr>
      </w:pPr>
      <w:r w:rsidRPr="009A2134">
        <w:rPr>
          <w:b w:val="0"/>
          <w:lang w:val="pl-PL"/>
        </w:rPr>
        <w:t xml:space="preserve">12.13. Strony zgodnie postanawiają, iż zmiana adresów przez Strony dla celów przesyłania faktur w formie elektronicznej nie stanowi zmiany umowy. Strony zobowiązują się, iż zmiana dotychczasowego adresu i </w:t>
      </w:r>
      <w:r w:rsidRPr="009A2134">
        <w:rPr>
          <w:b w:val="0"/>
          <w:lang w:val="pl-PL"/>
        </w:rPr>
        <w:lastRenderedPageBreak/>
        <w:t>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126247BB"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FF0000"/>
          <w:lang w:val="pl-PL"/>
        </w:rPr>
      </w:pPr>
      <w:r w:rsidRPr="009A2134">
        <w:rPr>
          <w:b w:val="0"/>
          <w:lang w:val="pl-PL"/>
        </w:rPr>
        <w:t>12.14. Przez przesyłanie w formie elektronicznej Strony rozumieją przesyłanie za pośrednictwem poczty elektronicznej obrazu faktury w formacie pliku *.pdf lub inne rozwiązania dopuszczone przez ustawę o ile zostanie ono wspólnie uzgodnione.</w:t>
      </w:r>
    </w:p>
    <w:p w14:paraId="5F6688D4"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FF0000"/>
          <w:lang w:val="pl-PL"/>
        </w:rPr>
      </w:pPr>
    </w:p>
    <w:p w14:paraId="7B9C1A2F" w14:textId="77777777" w:rsidR="009A2134" w:rsidRPr="009A2134" w:rsidRDefault="009A2134" w:rsidP="009A2134">
      <w:pPr>
        <w:pStyle w:val="2poziom"/>
        <w:widowControl w:val="0"/>
        <w:numPr>
          <w:ilvl w:val="0"/>
          <w:numId w:val="0"/>
        </w:numPr>
        <w:tabs>
          <w:tab w:val="left" w:pos="708"/>
        </w:tabs>
        <w:spacing w:before="0" w:after="0" w:line="276" w:lineRule="auto"/>
        <w:ind w:left="284" w:hanging="284"/>
        <w:rPr>
          <w:lang w:val="pl-PL"/>
        </w:rPr>
      </w:pPr>
      <w:r w:rsidRPr="009A2134">
        <w:rPr>
          <w:color w:val="auto"/>
          <w:lang w:val="pl-PL"/>
        </w:rPr>
        <w:t xml:space="preserve"> 13. ARTYKUŁ   - </w:t>
      </w:r>
      <w:r w:rsidRPr="009A2134">
        <w:rPr>
          <w:lang w:val="pl-PL"/>
        </w:rPr>
        <w:t>KARY UMOWNE. ODPOWIEDZIALNOŚĆ</w:t>
      </w:r>
      <w:bookmarkEnd w:id="18"/>
    </w:p>
    <w:p w14:paraId="2EA56FDE" w14:textId="77777777" w:rsidR="009A2134" w:rsidRPr="009A2134" w:rsidRDefault="009A2134" w:rsidP="009A2134">
      <w:pPr>
        <w:spacing w:before="100" w:beforeAutospacing="1" w:line="276" w:lineRule="auto"/>
        <w:ind w:left="567" w:hanging="567"/>
        <w:jc w:val="both"/>
        <w:rPr>
          <w:sz w:val="22"/>
          <w:szCs w:val="22"/>
        </w:rPr>
      </w:pPr>
      <w:r w:rsidRPr="009A2134">
        <w:rPr>
          <w:sz w:val="22"/>
          <w:szCs w:val="22"/>
        </w:rPr>
        <w:t xml:space="preserve">13.1. W przypadku przekroczenia przez Wykonawcę, z przyczyn leżących po jego stronie, terminu odbioru końcowego przedmiotu Umowy w stosunku do terminów określonych w art. 11 Umowy, Wykonawca zobowiązany jest zapłacić, na każde żądanie Zamawiającego, karę umowną w wysokości </w:t>
      </w:r>
      <w:r w:rsidRPr="009A2134">
        <w:rPr>
          <w:b/>
          <w:bCs/>
          <w:sz w:val="22"/>
          <w:szCs w:val="22"/>
        </w:rPr>
        <w:t>0,1 % (słownie: jedna dziesiąta procenta)</w:t>
      </w:r>
      <w:r w:rsidRPr="009A2134">
        <w:rPr>
          <w:sz w:val="22"/>
          <w:szCs w:val="22"/>
        </w:rPr>
        <w:t xml:space="preserve"> ogólnej kwoty Wynagrodzenia netto za każdy dzień opóźnienia.</w:t>
      </w:r>
    </w:p>
    <w:p w14:paraId="1BC1559E"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b w:val="0"/>
          <w:color w:val="auto"/>
          <w:lang w:val="pl-PL"/>
        </w:rPr>
        <w:t>13.2. W przypadku odstąpienia od Umowy przez Zamawiającego na podstawie art. 18.1.2.pkt b) lub 18.4 Umowy, Wykonawca zobowiązany jest zapłacić na pierwsze żądanie Zamawiającego natychmiast wymagalną karę umowną w wysokości do 10 % (dziesięciu procent) ogólnej kwoty Wynagrodzenia netto, to jest, w kwocie …………………………………… (słownie:………………………………………………………………………………) złotych.</w:t>
      </w:r>
    </w:p>
    <w:p w14:paraId="62FE4A30"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color w:val="auto"/>
          <w:lang w:val="pl-PL"/>
        </w:rPr>
        <w:t xml:space="preserve">13.3. </w:t>
      </w:r>
      <w:r w:rsidRPr="009A2134">
        <w:rPr>
          <w:b w:val="0"/>
          <w:color w:val="auto"/>
          <w:lang w:val="pl-PL"/>
        </w:rPr>
        <w:t xml:space="preserve">W przypadku odstąpienia od Umowy przez Wykonawcę na podstawie art. 18.5 lub 18.6 Umowy, Zamawiający zobowiązany jest zapłacić, na żądanie Wykonawcy, karę umowną w wysokości do 10 % (dziesięciu procent) ogólnej kwoty Wynagrodzenia netto, to jest w kwocie ………………………………………… (…………………………………………)  złotych. </w:t>
      </w:r>
    </w:p>
    <w:p w14:paraId="507111B1"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color w:val="auto"/>
          <w:lang w:val="pl-PL"/>
        </w:rPr>
        <w:t>13.</w:t>
      </w:r>
      <w:r w:rsidRPr="009A2134">
        <w:rPr>
          <w:b w:val="0"/>
          <w:color w:val="auto"/>
          <w:lang w:val="pl-PL"/>
        </w:rPr>
        <w:t xml:space="preserve">4. W przypadku stwierdzenia przez Zamawiającego, na jakimkolwiek etapie prac, iż osoby wykonujące czynności bezpośrednio związane z realizacją przedmiotu zamówienia na terenie budowy nie pozostają w stosunku pracy z Wykonawcą lub Podwykonawcami, Wykonawca zobowiązany jest zapłacić, na każde żądanie Zamawiającego, karę umowną w wysokości 0,1 % (słownie: jedna dziesiąta procenta) ogólnej kwoty wynagrodzenia netto, za każdy dzień wykonywania prac przez te osoby na Terenie Budowy. </w:t>
      </w:r>
    </w:p>
    <w:p w14:paraId="1CC08F9D"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color w:val="auto"/>
          <w:lang w:val="pl-PL"/>
        </w:rPr>
        <w:t>13.</w:t>
      </w:r>
      <w:r w:rsidRPr="009A2134">
        <w:rPr>
          <w:b w:val="0"/>
          <w:color w:val="auto"/>
          <w:lang w:val="pl-PL"/>
        </w:rPr>
        <w:t xml:space="preserve">5. Wykonawca zapłaci Zamawiającemu karę umowną w wysokości 0,1,% (słownie: jedna dziesiąta procenta) ogólnej kwoty wynagrodzenia netto w przypadku: </w:t>
      </w:r>
    </w:p>
    <w:p w14:paraId="22524B7C" w14:textId="77777777" w:rsidR="009A2134" w:rsidRPr="009A2134" w:rsidRDefault="009A2134" w:rsidP="009A2134">
      <w:pPr>
        <w:shd w:val="clear" w:color="auto" w:fill="FFFFFF"/>
        <w:spacing w:line="276" w:lineRule="auto"/>
        <w:ind w:left="993" w:hanging="426"/>
        <w:jc w:val="both"/>
        <w:rPr>
          <w:color w:val="333333"/>
          <w:sz w:val="22"/>
          <w:szCs w:val="22"/>
        </w:rPr>
      </w:pPr>
      <w:r w:rsidRPr="009A2134">
        <w:rPr>
          <w:sz w:val="22"/>
          <w:szCs w:val="22"/>
        </w:rPr>
        <w:t xml:space="preserve">13.5.1 </w:t>
      </w:r>
      <w:r w:rsidRPr="009A2134">
        <w:rPr>
          <w:color w:val="333333"/>
          <w:sz w:val="22"/>
          <w:szCs w:val="22"/>
        </w:rPr>
        <w:t>braku zapłaty lub nieterminowej zapłaty wynagrodzenia należnego podwykonawcom lub dalszym podwykonawcom,</w:t>
      </w:r>
    </w:p>
    <w:p w14:paraId="4A269888" w14:textId="77777777" w:rsidR="009A2134" w:rsidRPr="009A2134" w:rsidRDefault="009A2134" w:rsidP="009A2134">
      <w:pPr>
        <w:shd w:val="clear" w:color="auto" w:fill="FFFFFF"/>
        <w:spacing w:line="276" w:lineRule="auto"/>
        <w:ind w:left="993" w:hanging="426"/>
        <w:jc w:val="both"/>
        <w:rPr>
          <w:color w:val="333333"/>
          <w:sz w:val="22"/>
          <w:szCs w:val="22"/>
        </w:rPr>
      </w:pPr>
      <w:r w:rsidRPr="009A2134">
        <w:rPr>
          <w:color w:val="333333"/>
          <w:sz w:val="22"/>
          <w:szCs w:val="22"/>
        </w:rPr>
        <w:t>13.5.2. nieprzedłożenia do zaakceptowania projektu umowy o podwykonawstwo, której przedmiotem są roboty budowlane lub projektu jej zmiany,</w:t>
      </w:r>
    </w:p>
    <w:p w14:paraId="45B673FF" w14:textId="77777777" w:rsidR="009A2134" w:rsidRPr="009A2134" w:rsidRDefault="009A2134" w:rsidP="009A2134">
      <w:pPr>
        <w:shd w:val="clear" w:color="auto" w:fill="FFFFFF"/>
        <w:spacing w:line="276" w:lineRule="auto"/>
        <w:ind w:left="993" w:hanging="426"/>
        <w:jc w:val="both"/>
        <w:rPr>
          <w:color w:val="333333"/>
          <w:sz w:val="22"/>
          <w:szCs w:val="22"/>
        </w:rPr>
      </w:pPr>
      <w:r w:rsidRPr="009A2134">
        <w:rPr>
          <w:color w:val="333333"/>
          <w:sz w:val="22"/>
          <w:szCs w:val="22"/>
        </w:rPr>
        <w:t>13.5.3. nieprzedłożenia poświadczonej za zgodność z oryginałem kopii umowy o podwykonawstwo lub jej zmiany,</w:t>
      </w:r>
    </w:p>
    <w:p w14:paraId="038CC845" w14:textId="77777777" w:rsidR="009A2134" w:rsidRPr="009A2134" w:rsidRDefault="009A2134" w:rsidP="009A2134">
      <w:pPr>
        <w:shd w:val="clear" w:color="auto" w:fill="FFFFFF"/>
        <w:spacing w:line="276" w:lineRule="auto"/>
        <w:ind w:left="993" w:hanging="426"/>
        <w:jc w:val="both"/>
        <w:rPr>
          <w:color w:val="333333"/>
          <w:sz w:val="22"/>
          <w:szCs w:val="22"/>
        </w:rPr>
      </w:pPr>
      <w:r w:rsidRPr="009A2134">
        <w:rPr>
          <w:color w:val="333333"/>
          <w:sz w:val="22"/>
          <w:szCs w:val="22"/>
        </w:rPr>
        <w:t xml:space="preserve">13.5.4. braku zmiany umowy o podwykonawstwo w zakresie terminu zapłaty, zgodnie z art. 464 ust. 10 </w:t>
      </w:r>
      <w:proofErr w:type="spellStart"/>
      <w:r w:rsidRPr="009A2134">
        <w:rPr>
          <w:color w:val="333333"/>
          <w:sz w:val="22"/>
          <w:szCs w:val="22"/>
        </w:rPr>
        <w:t>p.z.p</w:t>
      </w:r>
      <w:proofErr w:type="spellEnd"/>
      <w:r w:rsidRPr="009A2134">
        <w:rPr>
          <w:color w:val="333333"/>
          <w:sz w:val="22"/>
          <w:szCs w:val="22"/>
        </w:rPr>
        <w:t>.</w:t>
      </w:r>
    </w:p>
    <w:p w14:paraId="4AEBAF3F" w14:textId="77777777" w:rsidR="009A2134" w:rsidRPr="009A2134" w:rsidRDefault="009A2134" w:rsidP="009A2134">
      <w:pPr>
        <w:shd w:val="clear" w:color="auto" w:fill="FFFFFF"/>
        <w:spacing w:line="276" w:lineRule="auto"/>
        <w:ind w:left="993" w:hanging="426"/>
        <w:jc w:val="both"/>
        <w:rPr>
          <w:bCs/>
          <w:sz w:val="22"/>
          <w:szCs w:val="22"/>
        </w:rPr>
      </w:pPr>
      <w:r w:rsidRPr="009A2134">
        <w:rPr>
          <w:color w:val="333333"/>
          <w:sz w:val="22"/>
          <w:szCs w:val="22"/>
        </w:rPr>
        <w:t xml:space="preserve">13.4.5. nie usunięcia </w:t>
      </w:r>
      <w:r w:rsidRPr="009A2134">
        <w:rPr>
          <w:bCs/>
          <w:sz w:val="22"/>
          <w:szCs w:val="22"/>
        </w:rPr>
        <w:t>wad i usterek stwierdzonych i odnotowanych w Dzienniku budowy lub w protokole odbioru, w terminie określonym przez Zamawiającego w protokole z dokonanych czynności odbiorowych,</w:t>
      </w:r>
    </w:p>
    <w:p w14:paraId="4EAED5DC" w14:textId="77777777" w:rsidR="009A2134" w:rsidRPr="009A2134" w:rsidRDefault="009A2134" w:rsidP="009A2134">
      <w:pPr>
        <w:shd w:val="clear" w:color="auto" w:fill="FFFFFF"/>
        <w:spacing w:line="276" w:lineRule="auto"/>
        <w:ind w:left="993" w:hanging="426"/>
        <w:jc w:val="both"/>
        <w:rPr>
          <w:bCs/>
          <w:sz w:val="22"/>
          <w:szCs w:val="22"/>
        </w:rPr>
      </w:pPr>
      <w:r w:rsidRPr="009A2134">
        <w:rPr>
          <w:bCs/>
          <w:sz w:val="22"/>
          <w:szCs w:val="22"/>
        </w:rPr>
        <w:t>13.4.6. naruszenia obowiązków wynikających z art. 16 Umowy.</w:t>
      </w:r>
    </w:p>
    <w:p w14:paraId="244F27D3"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b w:val="0"/>
          <w:color w:val="auto"/>
          <w:lang w:val="pl-PL"/>
        </w:rPr>
        <w:t>13.6. Łączna wysokość kar umownych, których mogą dochodzić Strony, nie może przekroczyć 10 % (dziesięciu procent) ogólnej kwoty Wynagrodzenia netto.</w:t>
      </w:r>
    </w:p>
    <w:p w14:paraId="0BB78766"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color w:val="auto"/>
          <w:lang w:val="pl-PL"/>
        </w:rPr>
        <w:t xml:space="preserve">13.7. </w:t>
      </w:r>
      <w:r w:rsidRPr="009A2134">
        <w:rPr>
          <w:b w:val="0"/>
          <w:color w:val="auto"/>
          <w:lang w:val="pl-PL"/>
        </w:rPr>
        <w:t xml:space="preserve">Powyższe zastrzeżenia kar umownych nie naruszają prawa Stron do dochodzenia odszkodowania przewyższającego wysokość kary umownej.  </w:t>
      </w:r>
    </w:p>
    <w:p w14:paraId="1AD1FAF2" w14:textId="77777777" w:rsidR="009A2134" w:rsidRPr="009A2134" w:rsidRDefault="009A2134" w:rsidP="009A2134">
      <w:pPr>
        <w:pStyle w:val="2poziom"/>
        <w:widowControl w:val="0"/>
        <w:numPr>
          <w:ilvl w:val="0"/>
          <w:numId w:val="0"/>
        </w:numPr>
        <w:tabs>
          <w:tab w:val="left" w:pos="709"/>
          <w:tab w:val="left" w:pos="5954"/>
        </w:tabs>
        <w:spacing w:before="0" w:after="0" w:line="276" w:lineRule="auto"/>
        <w:ind w:left="567" w:hanging="567"/>
        <w:rPr>
          <w:b w:val="0"/>
          <w:color w:val="auto"/>
          <w:lang w:val="pl-PL"/>
        </w:rPr>
      </w:pPr>
      <w:r w:rsidRPr="009A2134">
        <w:rPr>
          <w:color w:val="auto"/>
          <w:lang w:val="pl-PL"/>
        </w:rPr>
        <w:t xml:space="preserve">13.8. </w:t>
      </w:r>
      <w:r w:rsidRPr="009A2134">
        <w:rPr>
          <w:b w:val="0"/>
          <w:color w:val="auto"/>
          <w:lang w:val="pl-PL"/>
        </w:rPr>
        <w:t>Zamawiający posiada prawo do potrącenia kar umownych z wynagrodzenia Wykonawcy z niniejszej Umowy, na co Wykonawca wyraża zgodę.</w:t>
      </w:r>
    </w:p>
    <w:p w14:paraId="0494D3CF"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color w:val="auto"/>
          <w:lang w:val="pl-PL"/>
        </w:rPr>
        <w:lastRenderedPageBreak/>
        <w:t xml:space="preserve">13.9. </w:t>
      </w:r>
      <w:r w:rsidRPr="009A2134">
        <w:rPr>
          <w:b w:val="0"/>
          <w:color w:val="auto"/>
          <w:lang w:val="pl-PL"/>
        </w:rPr>
        <w:t xml:space="preserve">Strony odpowiadają wobec strony przeciwnej w sposób nieograniczony za swoje działania i zaniechania związane z realizacją zobowiązań z niniejszej Umowy, jak również za dochowanie wszelkich obowiązków ustawowych nałożonych w trybie administracyjnym, oraz za działania lub zaniechania osób pracujących na ich rzecz przy realizacji przedmiotu Umowy, w szczególności: swoich pracowników, pełnomocników, pomocników, zleceniobiorców, podwykonawców oraz ich pomocników i przedstawicieli. </w:t>
      </w:r>
    </w:p>
    <w:p w14:paraId="5C8E6106"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color w:val="auto"/>
          <w:lang w:val="pl-PL"/>
        </w:rPr>
      </w:pPr>
      <w:r w:rsidRPr="009A2134">
        <w:rPr>
          <w:color w:val="auto"/>
          <w:lang w:val="pl-PL"/>
        </w:rPr>
        <w:t xml:space="preserve">13.10. </w:t>
      </w:r>
      <w:r w:rsidRPr="009A2134">
        <w:rPr>
          <w:b w:val="0"/>
          <w:color w:val="auto"/>
          <w:lang w:val="pl-PL"/>
        </w:rPr>
        <w:t xml:space="preserve">W przypadku, gdy przedmiot Umowy nie będzie mógł być wykonany z przyczyn, za które ani Zamawiający, ani Wykonawca nie ponoszą odpowiedzialności, Wykonawcy nie będzie przysługiwało roszczenie o zapłatę wynagrodzenia za świadczenia niespełnione ani jakiekolwiek roszczenia odszkodowawcze, w szczególności, z tytułu utraconych korzyści. </w:t>
      </w:r>
    </w:p>
    <w:p w14:paraId="5D2CFF31" w14:textId="77777777" w:rsidR="009A2134" w:rsidRPr="009A2134" w:rsidRDefault="009A2134" w:rsidP="009A2134">
      <w:pPr>
        <w:pStyle w:val="2poziom"/>
        <w:widowControl w:val="0"/>
        <w:numPr>
          <w:ilvl w:val="0"/>
          <w:numId w:val="0"/>
        </w:numPr>
        <w:tabs>
          <w:tab w:val="left" w:pos="6912"/>
        </w:tabs>
        <w:spacing w:before="0" w:after="0" w:line="276" w:lineRule="auto"/>
        <w:rPr>
          <w:color w:val="auto"/>
          <w:lang w:val="pl-PL"/>
        </w:rPr>
      </w:pPr>
      <w:r w:rsidRPr="009A2134">
        <w:rPr>
          <w:color w:val="auto"/>
          <w:lang w:val="pl-PL"/>
        </w:rPr>
        <w:tab/>
      </w:r>
    </w:p>
    <w:p w14:paraId="2246D6BD"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bookmarkStart w:id="19" w:name="_Toc267952178"/>
      <w:r w:rsidRPr="009A2134">
        <w:rPr>
          <w:color w:val="auto"/>
          <w:lang w:val="pl-PL"/>
        </w:rPr>
        <w:t>14. ARTYKUŁ -  SIŁA WYŻSZA</w:t>
      </w:r>
      <w:bookmarkEnd w:id="19"/>
    </w:p>
    <w:p w14:paraId="12A8E5A2" w14:textId="77777777" w:rsidR="009A2134" w:rsidRPr="009A2134" w:rsidRDefault="009A2134" w:rsidP="009A2134">
      <w:pPr>
        <w:pStyle w:val="1poziom"/>
        <w:keepNext w:val="0"/>
        <w:widowControl w:val="0"/>
        <w:numPr>
          <w:ilvl w:val="0"/>
          <w:numId w:val="0"/>
        </w:numPr>
        <w:tabs>
          <w:tab w:val="left" w:pos="709"/>
        </w:tabs>
        <w:spacing w:before="0" w:after="0" w:line="276" w:lineRule="auto"/>
        <w:ind w:left="426"/>
        <w:rPr>
          <w:color w:val="auto"/>
          <w:lang w:val="pl-PL"/>
        </w:rPr>
      </w:pPr>
    </w:p>
    <w:p w14:paraId="747E2A93" w14:textId="77777777" w:rsidR="009A2134" w:rsidRPr="009A2134" w:rsidRDefault="009A2134" w:rsidP="009A2134">
      <w:pPr>
        <w:pStyle w:val="Tekstpodstawowywcity31"/>
        <w:suppressAutoHyphens/>
        <w:overflowPunct/>
        <w:autoSpaceDE/>
        <w:adjustRightInd/>
        <w:spacing w:line="276" w:lineRule="auto"/>
        <w:ind w:left="426" w:hanging="426"/>
        <w:rPr>
          <w:rFonts w:ascii="Times New Roman" w:hAnsi="Times New Roman"/>
          <w:szCs w:val="22"/>
        </w:rPr>
      </w:pPr>
      <w:r w:rsidRPr="009A2134">
        <w:rPr>
          <w:rFonts w:ascii="Times New Roman" w:hAnsi="Times New Roman"/>
          <w:bCs/>
          <w:szCs w:val="22"/>
        </w:rPr>
        <w:t xml:space="preserve">14.1. </w:t>
      </w:r>
      <w:r w:rsidRPr="009A2134">
        <w:rPr>
          <w:rFonts w:ascii="Times New Roman" w:hAnsi="Times New Roman"/>
          <w:szCs w:val="22"/>
        </w:rPr>
        <w:t xml:space="preserve">Strony nie są odpowiedzialne za naruszenie obowiązków wynikających z umowy w przypadku, gdy wyłączną przyczyną naruszenia jest działanie siły wyższej.  </w:t>
      </w:r>
    </w:p>
    <w:p w14:paraId="2734487C" w14:textId="77777777" w:rsidR="009A2134" w:rsidRPr="009A2134" w:rsidRDefault="009A2134" w:rsidP="009A2134">
      <w:pPr>
        <w:pStyle w:val="Tekstpodstawowywcity31"/>
        <w:suppressAutoHyphens/>
        <w:overflowPunct/>
        <w:autoSpaceDE/>
        <w:adjustRightInd/>
        <w:spacing w:line="276" w:lineRule="auto"/>
        <w:ind w:left="426" w:hanging="426"/>
        <w:rPr>
          <w:rFonts w:ascii="Times New Roman" w:hAnsi="Times New Roman"/>
          <w:szCs w:val="22"/>
        </w:rPr>
      </w:pPr>
      <w:r w:rsidRPr="009A2134">
        <w:rPr>
          <w:rFonts w:ascii="Times New Roman" w:hAnsi="Times New Roman"/>
          <w:szCs w:val="22"/>
        </w:rPr>
        <w:t xml:space="preserve">14.2. 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1BCD72EC" w14:textId="77777777" w:rsidR="009A2134" w:rsidRPr="009A2134" w:rsidRDefault="009A2134" w:rsidP="009A2134">
      <w:pPr>
        <w:pStyle w:val="Tekstpodstawowywcity31"/>
        <w:numPr>
          <w:ilvl w:val="0"/>
          <w:numId w:val="36"/>
        </w:numPr>
        <w:suppressAutoHyphens/>
        <w:overflowPunct/>
        <w:autoSpaceDE/>
        <w:adjustRightInd/>
        <w:spacing w:line="276" w:lineRule="auto"/>
        <w:ind w:left="426"/>
        <w:rPr>
          <w:rFonts w:ascii="Times New Roman" w:hAnsi="Times New Roman"/>
          <w:szCs w:val="22"/>
        </w:rPr>
      </w:pPr>
      <w:r w:rsidRPr="009A2134">
        <w:rPr>
          <w:rFonts w:ascii="Times New Roman" w:hAnsi="Times New Roman"/>
          <w:szCs w:val="22"/>
        </w:rPr>
        <w:t>3. 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9A2134">
        <w:rPr>
          <w:rFonts w:ascii="Times New Roman" w:hAnsi="Times New Roman"/>
          <w:b/>
          <w:szCs w:val="22"/>
        </w:rPr>
        <w:t xml:space="preserve"> </w:t>
      </w:r>
      <w:r w:rsidRPr="009A2134">
        <w:rPr>
          <w:rFonts w:ascii="Times New Roman" w:hAnsi="Times New Roman"/>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33BE9237" w14:textId="77777777" w:rsidR="009A2134" w:rsidRPr="009A2134" w:rsidRDefault="009A2134" w:rsidP="009A2134">
      <w:pPr>
        <w:pStyle w:val="Tekstpodstawowywcity31"/>
        <w:numPr>
          <w:ilvl w:val="1"/>
          <w:numId w:val="36"/>
        </w:numPr>
        <w:suppressAutoHyphens/>
        <w:overflowPunct/>
        <w:autoSpaceDE/>
        <w:adjustRightInd/>
        <w:spacing w:line="276" w:lineRule="auto"/>
        <w:ind w:left="426" w:hanging="360"/>
        <w:rPr>
          <w:rFonts w:ascii="Times New Roman" w:hAnsi="Times New Roman"/>
          <w:szCs w:val="22"/>
        </w:rPr>
      </w:pPr>
      <w:r w:rsidRPr="009A2134">
        <w:rPr>
          <w:rFonts w:ascii="Times New Roman" w:hAnsi="Times New Roman"/>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30FC1096" w14:textId="77777777" w:rsidR="009A2134" w:rsidRPr="009A2134" w:rsidRDefault="009A2134" w:rsidP="009A2134">
      <w:pPr>
        <w:pStyle w:val="Tekstpodstawowywcity31"/>
        <w:numPr>
          <w:ilvl w:val="1"/>
          <w:numId w:val="36"/>
        </w:numPr>
        <w:suppressAutoHyphens/>
        <w:overflowPunct/>
        <w:autoSpaceDE/>
        <w:adjustRightInd/>
        <w:spacing w:line="276" w:lineRule="auto"/>
        <w:ind w:left="426" w:hanging="360"/>
        <w:rPr>
          <w:rFonts w:ascii="Times New Roman" w:hAnsi="Times New Roman"/>
          <w:szCs w:val="22"/>
        </w:rPr>
      </w:pPr>
      <w:r w:rsidRPr="009A2134">
        <w:rPr>
          <w:rFonts w:ascii="Times New Roman" w:hAnsi="Times New Roman"/>
          <w:szCs w:val="22"/>
        </w:rPr>
        <w:t xml:space="preserve">W przypadku opóźnienia realizacji Umowy z powodu wystąpienia siły wyższej, Zamawiający odstąpi od naliczania kar umownych.  </w:t>
      </w:r>
    </w:p>
    <w:p w14:paraId="511524B5"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Cs/>
          <w:color w:val="auto"/>
          <w:lang w:val="pl-PL" w:eastAsia="pl-PL"/>
        </w:rPr>
      </w:pPr>
      <w:bookmarkStart w:id="20" w:name="_Toc267952179"/>
    </w:p>
    <w:p w14:paraId="332E01E8" w14:textId="77777777" w:rsidR="009A2134" w:rsidRPr="009A2134" w:rsidRDefault="009A2134" w:rsidP="009A2134">
      <w:pPr>
        <w:pStyle w:val="2poziom"/>
        <w:widowControl w:val="0"/>
        <w:numPr>
          <w:ilvl w:val="0"/>
          <w:numId w:val="0"/>
        </w:numPr>
        <w:tabs>
          <w:tab w:val="left" w:pos="709"/>
        </w:tabs>
        <w:spacing w:before="0" w:after="0" w:line="276" w:lineRule="auto"/>
        <w:rPr>
          <w:lang w:val="pl-PL"/>
        </w:rPr>
      </w:pPr>
    </w:p>
    <w:p w14:paraId="070BE612"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FF0000"/>
          <w:lang w:val="pl-PL"/>
        </w:rPr>
      </w:pPr>
      <w:r w:rsidRPr="009A2134">
        <w:rPr>
          <w:color w:val="auto"/>
          <w:lang w:val="pl-PL"/>
        </w:rPr>
        <w:t>15.</w:t>
      </w:r>
      <w:r w:rsidRPr="009A2134">
        <w:rPr>
          <w:color w:val="FF0000"/>
          <w:lang w:val="pl-PL"/>
        </w:rPr>
        <w:t xml:space="preserve"> </w:t>
      </w:r>
      <w:r w:rsidRPr="009A2134">
        <w:rPr>
          <w:color w:val="auto"/>
          <w:lang w:val="pl-PL"/>
        </w:rPr>
        <w:t>ARTYKUŁ - ODBIÓR ROBÓT ZANIKAJĄCYCH. ODBIÓR KOŃCOWY</w:t>
      </w:r>
      <w:bookmarkEnd w:id="20"/>
      <w:r w:rsidRPr="009A2134">
        <w:rPr>
          <w:color w:val="auto"/>
          <w:lang w:val="pl-PL"/>
        </w:rPr>
        <w:t>. ODBIÓR OSTATECZNY</w:t>
      </w:r>
    </w:p>
    <w:p w14:paraId="6E85EA46"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FF0000"/>
          <w:lang w:val="pl-PL"/>
        </w:rPr>
      </w:pPr>
      <w:bookmarkStart w:id="21" w:name="_Toc267952180"/>
    </w:p>
    <w:p w14:paraId="22795FF1"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color w:val="auto"/>
          <w:lang w:val="pl-PL"/>
        </w:rPr>
        <w:t xml:space="preserve">15.1. </w:t>
      </w:r>
      <w:r w:rsidRPr="009A2134">
        <w:rPr>
          <w:b w:val="0"/>
          <w:color w:val="auto"/>
          <w:lang w:val="pl-PL"/>
        </w:rPr>
        <w:t xml:space="preserve">Odbiory robót budowlanych będą dokonywane w obecności i na wniosek Kierownika Budowy, jako przedstawiciela Wykonawcy i Inspektorów branżowych nadzoru Zamawiającego, jako przedstawicieli Zamawiającego, a wszystkie czynności odbiorowe zostaną ujęte w Dzienniku budowy lub protokole. </w:t>
      </w:r>
    </w:p>
    <w:p w14:paraId="2562523B"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color w:val="auto"/>
          <w:lang w:val="pl-PL"/>
        </w:rPr>
        <w:t>15.</w:t>
      </w:r>
      <w:r w:rsidRPr="009A2134">
        <w:rPr>
          <w:b w:val="0"/>
          <w:color w:val="auto"/>
          <w:lang w:val="pl-PL"/>
        </w:rPr>
        <w:t xml:space="preserve">2. W przypadku odmowy uczestniczenia w zaplanowanych czynnościach odbiorowych lub ich właściwego udokumentowania przez którąkolwiek ze Stron, druga strona ma prawo wykonać i udokumentować czynności odbiorowe w sposób jednostronny, bez konieczności udzielenia dodatkowego wezwania. </w:t>
      </w:r>
    </w:p>
    <w:p w14:paraId="47F96552"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 xml:space="preserve">15.3. Każdy protokół z czynności odbiorowych winien zawierać wszelkie ustalenia dokonane przez Strony w toku odbioru z podaniem terminów wyznaczonych na usunięcie stwierdzonych w tej dacie niezgodności, usterek i wad. </w:t>
      </w:r>
    </w:p>
    <w:p w14:paraId="45B0C3FE"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15.4. Wykonawca jest zobowiązany do usunięcia wszystkich wad i usterek stwierdzonych i odnotowanych w Dzienniku budowy lub w protokole odbioru na koszt własny, w terminie określonym przez Zamawiającego w protokole z dokonanych czynności odbiorowych.</w:t>
      </w:r>
    </w:p>
    <w:p w14:paraId="295BD2DF"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x-none"/>
        </w:rPr>
      </w:pPr>
      <w:r w:rsidRPr="009A2134">
        <w:rPr>
          <w:b w:val="0"/>
          <w:color w:val="auto"/>
          <w:lang w:val="pl-PL"/>
        </w:rPr>
        <w:lastRenderedPageBreak/>
        <w:t>15.5.W przypadku robót zanikających, ich zgłoszenie i odbiór dokonywany będzie przez Strony bez zbędnej zwłoki, na podstawie wymogów technologicznych tego zakresu robót budowlanych.</w:t>
      </w:r>
    </w:p>
    <w:p w14:paraId="42B5888F"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ab/>
        <w:t>Wykonawca zobowiązany jest zawiadamiać przedstawiciela Zamawiającego za pośrednictwem poczty elektronicznej o gotowości do odbioru wykonanych robót zanikających i potwierdzenia w Dzienniku budowy, a Zamawiający zobowiązany jest przystąpić do ich odbioru w terminie nie dłuższym niż 2 dni robocze od daty otrzymania zawiadomienia. W przypadku, gdy Zamawiający nie stwierdzi niezgodności, braków lub usterek zobowiązany jest dokonać odbioru zgłoszonych robót zanikających, co potwierdzi za pośrednictwem wpisu do Dziennika budowy i/lub poczty elektronicznej na dane przedstawiciela Wykonawcy. W przypadku przystąpienia przez Wykonawcę do dalszych prac przed dokonaniem odbioru wykonanych robót zanikających lub przystąpienia przez Wykonawcę do dalszych prac pomimo stwierdzenia niezgodności, braków lub usterek i ich nieusunięcia Zamawiający może uznać, że roboty zanikające nie zostały wykonane zgodnie z Umową</w:t>
      </w:r>
    </w:p>
    <w:p w14:paraId="49449DBB"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 xml:space="preserve">15.6. W terminie 7 dni od zakończenia robót budowlanych, niezbędnych do wykonania przedmiotu Umowy przez Wykonawcę, udokumentowanych wpisem do Dziennika Budowy, i uporządkowaniu Terenu Budowy oraz po przekazaniu Zamawiającemu pełnej i kompletnej dokumentacji powykonawczej, Wykonawca złoży wpisem do Dziennika Budowy oświadczenie o gotowości do dokonania odbioru robót. Przedstawiona dokumentacja powykonawcza podlega weryfikacji i swobodnej ocenie Inspektorów nadzoru Zamawiającego.  </w:t>
      </w:r>
    </w:p>
    <w:p w14:paraId="6863E938" w14:textId="77777777" w:rsidR="009A2134" w:rsidRPr="009A2134" w:rsidRDefault="009A2134" w:rsidP="009A2134">
      <w:pPr>
        <w:tabs>
          <w:tab w:val="left" w:pos="426"/>
          <w:tab w:val="left" w:pos="5245"/>
        </w:tabs>
        <w:spacing w:line="276" w:lineRule="auto"/>
        <w:ind w:left="426" w:hanging="426"/>
        <w:jc w:val="both"/>
        <w:rPr>
          <w:sz w:val="22"/>
          <w:szCs w:val="22"/>
          <w:lang w:eastAsia="x-none"/>
        </w:rPr>
      </w:pPr>
      <w:r w:rsidRPr="009A2134">
        <w:rPr>
          <w:sz w:val="22"/>
          <w:szCs w:val="22"/>
        </w:rPr>
        <w:t>15.7.</w:t>
      </w:r>
      <w:r w:rsidRPr="009A2134">
        <w:rPr>
          <w:b/>
          <w:sz w:val="22"/>
          <w:szCs w:val="22"/>
        </w:rPr>
        <w:t xml:space="preserve"> </w:t>
      </w:r>
      <w:r w:rsidRPr="009A2134">
        <w:rPr>
          <w:sz w:val="22"/>
          <w:szCs w:val="22"/>
          <w:lang w:eastAsia="x-none"/>
        </w:rPr>
        <w:t>Zamawiający, w terminie nie dłuższym niż 7 dni od dnia przystąpienia do odbioru zakończonych robót budowlanych, dokonuje jednej z następujących czynności:</w:t>
      </w:r>
    </w:p>
    <w:p w14:paraId="5BF704D3" w14:textId="77777777" w:rsidR="009A2134" w:rsidRPr="009A2134" w:rsidRDefault="009A2134" w:rsidP="009A2134">
      <w:pPr>
        <w:numPr>
          <w:ilvl w:val="2"/>
          <w:numId w:val="37"/>
        </w:numPr>
        <w:tabs>
          <w:tab w:val="left" w:pos="851"/>
        </w:tabs>
        <w:spacing w:line="276" w:lineRule="auto"/>
        <w:ind w:left="993"/>
        <w:jc w:val="both"/>
        <w:rPr>
          <w:sz w:val="22"/>
          <w:szCs w:val="22"/>
          <w:lang w:eastAsia="x-none"/>
        </w:rPr>
      </w:pPr>
      <w:r w:rsidRPr="009A2134">
        <w:rPr>
          <w:sz w:val="22"/>
          <w:szCs w:val="22"/>
          <w:lang w:eastAsia="x-none"/>
        </w:rPr>
        <w:t>jeżeli nie stwierdzi niezgodności, braków lub usterek w wykonaniu robót, dokonuje ich odbioru bez uwag;</w:t>
      </w:r>
    </w:p>
    <w:p w14:paraId="2E80F9AE" w14:textId="77777777" w:rsidR="009A2134" w:rsidRPr="009A2134" w:rsidRDefault="009A2134" w:rsidP="009A2134">
      <w:pPr>
        <w:numPr>
          <w:ilvl w:val="2"/>
          <w:numId w:val="37"/>
        </w:numPr>
        <w:tabs>
          <w:tab w:val="left" w:pos="851"/>
        </w:tabs>
        <w:spacing w:line="276" w:lineRule="auto"/>
        <w:ind w:left="993"/>
        <w:jc w:val="both"/>
        <w:rPr>
          <w:sz w:val="22"/>
          <w:szCs w:val="22"/>
          <w:lang w:eastAsia="x-none"/>
        </w:rPr>
      </w:pPr>
      <w:r w:rsidRPr="009A2134">
        <w:rPr>
          <w:sz w:val="22"/>
          <w:szCs w:val="22"/>
          <w:lang w:eastAsia="x-none"/>
        </w:rPr>
        <w:t>jeżeli stwierdzi niezgodności, braki lub usterki w wykonaniu robót, które są możliwe do usunięcia, dokona  odbioru robót i wyznaczy Wykonawcy dodatkowy termin na usunięcie stwierdzonych niezgodności, braków lub usterek, nie dłuższy niż 14 dni licząc od dnia odmowy dokonania odbioru robót przez Zamawiającego;</w:t>
      </w:r>
    </w:p>
    <w:p w14:paraId="24F758B0" w14:textId="77777777" w:rsidR="009A2134" w:rsidRPr="009A2134" w:rsidRDefault="009A2134" w:rsidP="009A2134">
      <w:pPr>
        <w:numPr>
          <w:ilvl w:val="2"/>
          <w:numId w:val="37"/>
        </w:numPr>
        <w:tabs>
          <w:tab w:val="left" w:pos="851"/>
        </w:tabs>
        <w:spacing w:line="276" w:lineRule="auto"/>
        <w:ind w:left="993"/>
        <w:jc w:val="both"/>
        <w:rPr>
          <w:sz w:val="22"/>
          <w:szCs w:val="22"/>
          <w:lang w:eastAsia="x-none"/>
        </w:rPr>
      </w:pPr>
      <w:r w:rsidRPr="009A2134">
        <w:rPr>
          <w:sz w:val="22"/>
          <w:szCs w:val="22"/>
          <w:lang w:eastAsia="x-none"/>
        </w:rPr>
        <w:t>jeżeli stwierdzi niezgodności, braki lub usterki w wykonaniu robót, które nie są możliwe do usunięcia:</w:t>
      </w:r>
    </w:p>
    <w:p w14:paraId="40120E90" w14:textId="77777777" w:rsidR="009A2134" w:rsidRPr="009A2134" w:rsidRDefault="009A2134" w:rsidP="009A2134">
      <w:pPr>
        <w:numPr>
          <w:ilvl w:val="0"/>
          <w:numId w:val="38"/>
        </w:numPr>
        <w:tabs>
          <w:tab w:val="left" w:pos="851"/>
        </w:tabs>
        <w:spacing w:line="276" w:lineRule="auto"/>
        <w:jc w:val="both"/>
        <w:rPr>
          <w:sz w:val="22"/>
          <w:szCs w:val="22"/>
          <w:lang w:eastAsia="x-none"/>
        </w:rPr>
      </w:pPr>
      <w:r w:rsidRPr="009A2134">
        <w:rPr>
          <w:sz w:val="22"/>
          <w:szCs w:val="22"/>
          <w:lang w:eastAsia="x-none"/>
        </w:rPr>
        <w:t>może odmówić odbioru robót i odstąpić od Umowy z winy Wykonawcy albo</w:t>
      </w:r>
    </w:p>
    <w:p w14:paraId="0FC56DC0" w14:textId="77777777" w:rsidR="009A2134" w:rsidRPr="009A2134" w:rsidRDefault="009A2134" w:rsidP="009A2134">
      <w:pPr>
        <w:numPr>
          <w:ilvl w:val="0"/>
          <w:numId w:val="38"/>
        </w:numPr>
        <w:tabs>
          <w:tab w:val="left" w:pos="851"/>
        </w:tabs>
        <w:spacing w:line="276" w:lineRule="auto"/>
        <w:jc w:val="both"/>
        <w:rPr>
          <w:sz w:val="22"/>
          <w:szCs w:val="22"/>
          <w:lang w:eastAsia="x-none"/>
        </w:rPr>
      </w:pPr>
      <w:r w:rsidRPr="009A2134">
        <w:rPr>
          <w:sz w:val="22"/>
          <w:szCs w:val="22"/>
        </w:rPr>
        <w:t>dokonuje odbioru robót z uwagami i żąda proporcjonalnego obniżenia wynagrodzenia Wykonawcy w odpowiednim stosunku, określonym w protokole, sporządzonym przez upoważnionych przedstawicieli Zamawiającego, pod warunkiem, że kwota, o którą zostanie obniżone wynagrodzenie Wykonawcy nie będzie wyższa niż 20% wartości brutto przedmiotu Umowy.</w:t>
      </w:r>
    </w:p>
    <w:p w14:paraId="24102483"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 xml:space="preserve">15.8. W przypadku nie stwierdzenia przez Zamawiającego </w:t>
      </w:r>
      <w:r w:rsidRPr="009A2134">
        <w:rPr>
          <w:b w:val="0"/>
          <w:lang w:val="pl-PL"/>
        </w:rPr>
        <w:t>braków lub usterek w wykonaniu robót lub</w:t>
      </w:r>
      <w:r w:rsidRPr="009A2134">
        <w:rPr>
          <w:lang w:val="pl-PL"/>
        </w:rPr>
        <w:t xml:space="preserve"> </w:t>
      </w:r>
      <w:r w:rsidRPr="009A2134">
        <w:rPr>
          <w:b w:val="0"/>
          <w:color w:val="auto"/>
          <w:lang w:val="pl-PL"/>
        </w:rPr>
        <w:t>po usunięciu przez Wykonawcę wad i usterek stwierdzonych w protokole z zakończenia robót budowlanych, pomyślnym przeprowadzeniu testów instalacji urządzeń i uporządkowaniu Terenu Budowy oraz po przekazaniu Zamawiającemu pełnej i kompletnej dokumentacji powykonawczej, Wykonawca wystąpi do właściwego organu administracji publicznej o wydanie decyzji o pozwoleniu na użytkowanie lub zaświadczenia właściwego organu o braku podstaw do wniesienia sprzeciwu wydanego wskutek zawiadomienia o zakończeniu budowy. Wykonawca wystąpi o wydanie decyzji o pozwoleniu na użytkowanie lub zaświadczenia właściwego organu o braku podstaw do wniesienia sprzeciwu wydanego wskutek zawiadomienia o zakończeniu budowy także w sytuacji, o której mowa w art. 15.7.3 pkt b).</w:t>
      </w:r>
    </w:p>
    <w:p w14:paraId="1A556D30" w14:textId="77777777" w:rsidR="009A2134" w:rsidRPr="009A2134" w:rsidRDefault="009A2134" w:rsidP="009A2134">
      <w:pPr>
        <w:tabs>
          <w:tab w:val="left" w:pos="426"/>
          <w:tab w:val="left" w:pos="5245"/>
        </w:tabs>
        <w:spacing w:line="276" w:lineRule="auto"/>
        <w:ind w:left="426" w:hanging="426"/>
        <w:jc w:val="both"/>
        <w:rPr>
          <w:sz w:val="22"/>
          <w:szCs w:val="22"/>
          <w:lang w:eastAsia="x-none"/>
        </w:rPr>
      </w:pPr>
      <w:r w:rsidRPr="009A2134">
        <w:rPr>
          <w:sz w:val="22"/>
          <w:szCs w:val="22"/>
          <w:lang w:eastAsia="x-none"/>
        </w:rPr>
        <w:t xml:space="preserve">15.8. </w:t>
      </w:r>
      <w:r w:rsidRPr="009A2134">
        <w:rPr>
          <w:sz w:val="22"/>
          <w:szCs w:val="22"/>
        </w:rPr>
        <w:t xml:space="preserve">W terminie 7 dni od uzyskania decyzji o pozwoleniu na użytkowanie lub zaświadczenia właściwego organu o braku podstaw do wniesienia sprzeciwu wydanego wskutek zawiadomienia o zakończeniu budowy, Wykonawca zgłosi Zamawiającemu gotowość do dokonania odbioru końcowego, który jest równoznaczny z wnioskiem o dokonanie protokolarnego końcowego odbioru przedmiotu Umowy przez Zamawiającego, w terminie oznaczonym jako termin wykonania przedmiotu Umowy. </w:t>
      </w:r>
    </w:p>
    <w:p w14:paraId="5A4A9BBC" w14:textId="77777777" w:rsidR="009A2134" w:rsidRPr="009A2134" w:rsidRDefault="009A2134" w:rsidP="009A2134">
      <w:pPr>
        <w:tabs>
          <w:tab w:val="left" w:pos="426"/>
          <w:tab w:val="left" w:pos="5245"/>
        </w:tabs>
        <w:spacing w:line="276" w:lineRule="auto"/>
        <w:ind w:left="426" w:hanging="426"/>
        <w:jc w:val="both"/>
        <w:rPr>
          <w:sz w:val="22"/>
          <w:szCs w:val="22"/>
          <w:lang w:eastAsia="x-none"/>
        </w:rPr>
      </w:pPr>
      <w:r w:rsidRPr="009A2134">
        <w:rPr>
          <w:sz w:val="22"/>
          <w:szCs w:val="22"/>
          <w:lang w:eastAsia="x-none"/>
        </w:rPr>
        <w:lastRenderedPageBreak/>
        <w:t xml:space="preserve"> 15.9. Zamawiający przystąpi do końcowego odbioru robót, wykonanych i zgłoszonych do odbioru przez Wykonawcę, w terminie nie dłuższym niż 7 dni od daty zgłoszenia przez Wykonawcę gotowości do końcowego odbioru robót, przy udziale Stron Umowy. </w:t>
      </w:r>
    </w:p>
    <w:p w14:paraId="7B455834"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15.10. Końcowy odbiór przedmiotu Umowy nastąpi na podstawie podpisania przez Strony protokołu odbioru końcowego przedmiotu Umowy, najpóźniej</w:t>
      </w:r>
      <w:r w:rsidRPr="009A2134">
        <w:rPr>
          <w:b w:val="0"/>
          <w:color w:val="FF0000"/>
          <w:lang w:val="pl-PL"/>
        </w:rPr>
        <w:t xml:space="preserve"> </w:t>
      </w:r>
      <w:r w:rsidRPr="009A2134">
        <w:rPr>
          <w:b w:val="0"/>
          <w:color w:val="auto"/>
          <w:lang w:val="pl-PL"/>
        </w:rPr>
        <w:t>w terminie 7 (siedmiu) dni po zgłoszeniu przez Kierownika budowy gotowości do odbioru końcowego, przez dokonanie odpowiedniego wpisu w Dzienniku Budowy. W dniu odbioru końcowego Kierownik budowy przekaże Zamawiającemu oświadczenia, o których mowa w art. 57 ust. 1 pkt 2 Prawa budowlanego.</w:t>
      </w:r>
    </w:p>
    <w:p w14:paraId="2E55CC16"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15.11. Odbiór ostateczny przedmiotu Umowy nastąpi na podstawie podpisania przez Strony protokołu odbioru ostatecznego przedmiotu Umowy, w terminie ….. (słownie ……………….) miesięcy od dnia podpisania protokołu odbioru końcowego.</w:t>
      </w:r>
    </w:p>
    <w:p w14:paraId="2C8331F3"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15.12. Wszelkie wady i usterki stwierdzone w trakcie czynności odbiorowych przez uczestników procesu budowlanego zostaną usunięte przez Wykonawcę w terminie 14 (słownie: czternastu) dni, jednakże nie później niż do upływu terminu zakończenia wykonywania przedmiotu Umowy.</w:t>
      </w:r>
    </w:p>
    <w:p w14:paraId="401FF578"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15.13. Zamawiający ma prawo odmowy dokonania odbioru w przypadku stwierdzenia w trakcie czynności odbiorowych wad istotnych lub nie dających się usunąć w terminie wykonania przedmiotu Umowy określonym w niniejszej Umowie lub skutkujących dla Zamawiającego brakiem możliwości wykorzystania przedmiotu Umowy w sposób odpowiedni dla jego gospodarczego przeznaczenia, zgodnego z celami statutowymi Zamawiającego, jako podmiotu wykonującego działalność leczniczą.</w:t>
      </w:r>
    </w:p>
    <w:p w14:paraId="2518CD4B"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b w:val="0"/>
          <w:color w:val="auto"/>
          <w:lang w:val="pl-PL"/>
        </w:rPr>
        <w:t xml:space="preserve">15.13 </w:t>
      </w:r>
      <w:r w:rsidRPr="009A2134">
        <w:rPr>
          <w:rStyle w:val="Pogrubienie"/>
          <w:lang w:val="pl-PL"/>
        </w:rPr>
        <w:t>Podstawą do oceny prawidłowości wykonania robót będących przedmiotem zamówienia są wymagania zawarte w Specyfikacjach Technicznych Wykonania i Odbioru Robót Budowlanych (</w:t>
      </w:r>
      <w:proofErr w:type="spellStart"/>
      <w:r w:rsidRPr="009A2134">
        <w:rPr>
          <w:rStyle w:val="Pogrubienie"/>
          <w:lang w:val="pl-PL"/>
        </w:rPr>
        <w:t>STWiORB</w:t>
      </w:r>
      <w:proofErr w:type="spellEnd"/>
      <w:r w:rsidRPr="009A2134">
        <w:rPr>
          <w:rStyle w:val="Pogrubienie"/>
          <w:lang w:val="pl-PL"/>
        </w:rPr>
        <w:t>), wchodzących w skład Dokumentacji Projektowej. W przypadku braku odpowiednich zapisów podstawą oceny prawidłowości wykonania będą w pierwszej kolejności odpowiednie normy PN-EN a następnie aktualne Warunki Techniczne Wykonania i Odbioru Robót Budowlanych (</w:t>
      </w:r>
      <w:proofErr w:type="spellStart"/>
      <w:r w:rsidRPr="009A2134">
        <w:rPr>
          <w:rStyle w:val="Pogrubienie"/>
          <w:lang w:val="pl-PL"/>
        </w:rPr>
        <w:t>WTWiORB</w:t>
      </w:r>
      <w:proofErr w:type="spellEnd"/>
      <w:r w:rsidRPr="009A2134">
        <w:rPr>
          <w:rStyle w:val="Pogrubienie"/>
          <w:lang w:val="pl-PL"/>
        </w:rPr>
        <w:t>) serii wydawniczej Instytutu Techniki Budowlanej (ITB) odnoszące się do danego typu odbieranych robót</w:t>
      </w:r>
      <w:r w:rsidRPr="009A2134">
        <w:rPr>
          <w:lang w:val="pl-PL"/>
        </w:rPr>
        <w:t>.</w:t>
      </w:r>
    </w:p>
    <w:p w14:paraId="438881C6" w14:textId="77777777" w:rsidR="009A2134" w:rsidRPr="009A2134" w:rsidRDefault="009A2134" w:rsidP="009A2134">
      <w:pPr>
        <w:pStyle w:val="2poziom"/>
        <w:widowControl w:val="0"/>
        <w:numPr>
          <w:ilvl w:val="0"/>
          <w:numId w:val="0"/>
        </w:numPr>
        <w:tabs>
          <w:tab w:val="left" w:pos="709"/>
        </w:tabs>
        <w:spacing w:before="0" w:after="0" w:line="276" w:lineRule="auto"/>
        <w:rPr>
          <w:lang w:val="pl-PL"/>
        </w:rPr>
      </w:pPr>
    </w:p>
    <w:p w14:paraId="66E7665D" w14:textId="77777777" w:rsidR="009A2134" w:rsidRPr="009A2134" w:rsidRDefault="009A2134" w:rsidP="009A2134">
      <w:pPr>
        <w:pStyle w:val="2poziom"/>
        <w:widowControl w:val="0"/>
        <w:numPr>
          <w:ilvl w:val="0"/>
          <w:numId w:val="0"/>
        </w:numPr>
        <w:tabs>
          <w:tab w:val="left" w:pos="709"/>
        </w:tabs>
        <w:spacing w:before="0" w:after="0" w:line="276" w:lineRule="auto"/>
        <w:rPr>
          <w:lang w:val="pl-PL"/>
        </w:rPr>
      </w:pPr>
    </w:p>
    <w:p w14:paraId="564EEB08"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p>
    <w:p w14:paraId="2C9B654E" w14:textId="77777777" w:rsidR="009A2134" w:rsidRPr="009A2134" w:rsidRDefault="009A2134" w:rsidP="009A2134">
      <w:pPr>
        <w:pStyle w:val="2poziom"/>
        <w:widowControl w:val="0"/>
        <w:numPr>
          <w:ilvl w:val="0"/>
          <w:numId w:val="0"/>
        </w:numPr>
        <w:tabs>
          <w:tab w:val="left" w:pos="709"/>
        </w:tabs>
        <w:spacing w:before="0" w:after="0" w:line="276" w:lineRule="auto"/>
        <w:rPr>
          <w:lang w:val="pl-PL"/>
        </w:rPr>
      </w:pPr>
      <w:r w:rsidRPr="009A2134">
        <w:rPr>
          <w:lang w:val="pl-PL"/>
        </w:rPr>
        <w:t xml:space="preserve"> 16. ARTYKUŁ  -  UBEZPIECZENIE</w:t>
      </w:r>
      <w:bookmarkEnd w:id="21"/>
    </w:p>
    <w:p w14:paraId="608A1B2E"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p>
    <w:p w14:paraId="2D41963E" w14:textId="77777777" w:rsidR="009A2134" w:rsidRPr="009A2134" w:rsidRDefault="009A2134" w:rsidP="009A2134">
      <w:pPr>
        <w:pStyle w:val="2poziom"/>
        <w:widowControl w:val="0"/>
        <w:numPr>
          <w:ilvl w:val="0"/>
          <w:numId w:val="0"/>
        </w:numPr>
        <w:tabs>
          <w:tab w:val="left" w:pos="709"/>
        </w:tabs>
        <w:spacing w:before="0" w:after="0" w:line="276" w:lineRule="auto"/>
        <w:rPr>
          <w:b w:val="0"/>
          <w:lang w:val="pl-PL"/>
        </w:rPr>
      </w:pPr>
      <w:r w:rsidRPr="009A2134">
        <w:rPr>
          <w:lang w:val="pl-PL"/>
        </w:rPr>
        <w:t xml:space="preserve">16.1. </w:t>
      </w:r>
      <w:r w:rsidRPr="009A2134">
        <w:rPr>
          <w:b w:val="0"/>
          <w:lang w:val="pl-PL"/>
        </w:rPr>
        <w:t xml:space="preserve">Wykonawca zobowiązuje się posiadać: </w:t>
      </w:r>
    </w:p>
    <w:p w14:paraId="482D9CE4"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lang w:val="pl-PL"/>
        </w:rPr>
        <w:t xml:space="preserve">16.1.1. na okres od daty rozpoczęcia robót budowlanych do daty upływu terminu gwarancji: ubezpieczenie majątkowe odpowiedzialności cywilnej deliktowej i kontraktowej oraz polisę ubezpieczenia mienia z sumą gwarancyjną wynoszącą co najmniej:  </w:t>
      </w:r>
      <w:r w:rsidRPr="009A2134">
        <w:rPr>
          <w:b w:val="0"/>
          <w:color w:val="auto"/>
          <w:lang w:val="pl-PL"/>
        </w:rPr>
        <w:t xml:space="preserve">w zakresie szkód osobowych (obejmującym także szkody wyrządzone pracownikom) </w:t>
      </w:r>
      <w:r w:rsidRPr="009A2134">
        <w:rPr>
          <w:b w:val="0"/>
          <w:color w:val="FF0000"/>
          <w:lang w:val="pl-PL"/>
        </w:rPr>
        <w:t xml:space="preserve">- </w:t>
      </w:r>
      <w:r w:rsidRPr="009A2134">
        <w:rPr>
          <w:b w:val="0"/>
          <w:color w:val="auto"/>
          <w:lang w:val="pl-PL"/>
        </w:rPr>
        <w:t>1.000.000,00 (jeden milion) złotych; w zakresie szkód majątkowych - 1.000.000,00 (jeden milion)</w:t>
      </w:r>
      <w:r w:rsidRPr="009A2134">
        <w:rPr>
          <w:b w:val="0"/>
          <w:color w:val="FF0000"/>
          <w:lang w:val="pl-PL"/>
        </w:rPr>
        <w:t xml:space="preserve"> </w:t>
      </w:r>
      <w:r w:rsidRPr="009A2134">
        <w:rPr>
          <w:b w:val="0"/>
          <w:color w:val="auto"/>
          <w:lang w:val="pl-PL"/>
        </w:rPr>
        <w:t>złotych;</w:t>
      </w:r>
    </w:p>
    <w:p w14:paraId="18E8C4E7"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 xml:space="preserve">16.1.2. na okres od daty rozpoczęcia robót budowlanych do daty zakończenia tych robót, zgodnie z terminami ustalonymi w niniejszej Umowie: ubezpieczenie </w:t>
      </w:r>
      <w:proofErr w:type="spellStart"/>
      <w:r w:rsidRPr="009A2134">
        <w:rPr>
          <w:b w:val="0"/>
          <w:color w:val="auto"/>
          <w:lang w:val="pl-PL"/>
        </w:rPr>
        <w:t>ryzyk</w:t>
      </w:r>
      <w:proofErr w:type="spellEnd"/>
      <w:r w:rsidRPr="009A2134">
        <w:rPr>
          <w:b w:val="0"/>
          <w:color w:val="auto"/>
          <w:lang w:val="pl-PL"/>
        </w:rPr>
        <w:t xml:space="preserve"> budowlano-montażowych (CAR) na sumę ubezpieczenia wynoszącą co najmniej 500.000 (pięćset tysięcy) złotych w stosunku do ubezpieczenia mienia, w tym ubezpieczenia maszyn, sprzętu i wyposażenia budowlanego Wykonawcy znajdującego się na Terenie Budowy, i sumę gwarancyjną wynoszącą co najmniej 50.000,00 (pięćdziesiąt tysięcy) złotych w stosunku do odpowiedzialności cywilnej. Beneficjentem ubezpieczenia CAR będzie Wykonawca, który upoważni Zamawiającego we właściwej formie, na okres trwania niniejszej Umowy, do występowania w jego imieniu w stosunku do ubezpieczyciela. </w:t>
      </w:r>
    </w:p>
    <w:p w14:paraId="34D67EE0"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16.</w:t>
      </w:r>
      <w:r w:rsidRPr="009A2134">
        <w:rPr>
          <w:b w:val="0"/>
          <w:lang w:val="pl-PL"/>
        </w:rPr>
        <w:t xml:space="preserve">2. </w:t>
      </w:r>
      <w:r w:rsidRPr="009A2134">
        <w:rPr>
          <w:b w:val="0"/>
          <w:color w:val="auto"/>
          <w:lang w:val="pl-PL"/>
        </w:rPr>
        <w:t xml:space="preserve">Przed przejęciem Terenu Budowy Wykonawca zobowiązuje się przekazać Zamawiającemu kopie dokumentów stanowiących dowód zawarcia umów ubezpieczenia (polisę, certyfikat wraz z ogólnymi warunkami ubezpieczenia) oraz opłacenia składek ubezpieczeniowych na wyżej wymienione ubezpieczenia, a także umożliwić mu wgląd w oryginały powołanych dokumentów.  </w:t>
      </w:r>
    </w:p>
    <w:p w14:paraId="23CE309E"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lastRenderedPageBreak/>
        <w:t>16.</w:t>
      </w:r>
      <w:r w:rsidRPr="009A2134">
        <w:rPr>
          <w:b w:val="0"/>
          <w:lang w:val="pl-PL"/>
        </w:rPr>
        <w:t xml:space="preserve">3. </w:t>
      </w:r>
      <w:r w:rsidRPr="009A2134">
        <w:rPr>
          <w:b w:val="0"/>
          <w:color w:val="auto"/>
          <w:lang w:val="pl-PL"/>
        </w:rPr>
        <w:t xml:space="preserve">Na każde żądanie Zamawiającego, w każdym czasie w okresie obowiązywania Umowy, Wykonawca przedstawi dowód opłacenia przez niego składek ubezpieczeniowych na wyżej wymienione ubezpieczenia; z treści dowodu opłacenia składek powinno wynikać, jakiego ubezpieczenia on dotyczy. </w:t>
      </w:r>
    </w:p>
    <w:p w14:paraId="382BDDB0"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lang w:val="pl-PL"/>
        </w:rPr>
      </w:pPr>
      <w:r w:rsidRPr="009A2134">
        <w:rPr>
          <w:b w:val="0"/>
          <w:lang w:val="pl-PL"/>
        </w:rPr>
        <w:t xml:space="preserve">16.4. </w:t>
      </w:r>
      <w:r w:rsidRPr="009A2134">
        <w:rPr>
          <w:b w:val="0"/>
          <w:color w:val="auto"/>
          <w:lang w:val="pl-PL"/>
        </w:rPr>
        <w:t>Ubezpieczenia wymienione powyżej pozostaną w mocy przez cały czas trwania Umowy. W przypadku, gdy Wykonawca nie przedłuży ważności ubezpieczenia na dodatkowe okresy, Zamawiający ma prawo przedłużenia ubezpieczenia w zakresie zgodnym z określonym w art.16.1 Umowy na koszt Wykonawcy.</w:t>
      </w:r>
    </w:p>
    <w:p w14:paraId="05E47CF0"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p>
    <w:p w14:paraId="2999A80E"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bookmarkStart w:id="22" w:name="_Toc267952181"/>
      <w:r w:rsidRPr="009A2134">
        <w:rPr>
          <w:color w:val="auto"/>
          <w:lang w:val="pl-PL"/>
        </w:rPr>
        <w:t>17. ARTYKUŁ   - GWARANCJ</w:t>
      </w:r>
      <w:bookmarkEnd w:id="22"/>
      <w:r w:rsidRPr="009A2134">
        <w:rPr>
          <w:color w:val="auto"/>
          <w:lang w:val="pl-PL"/>
        </w:rPr>
        <w:t>E. ZABEZPIECZENIE NALEŻYTEGO WYKONANIA UMOWY.</w:t>
      </w:r>
    </w:p>
    <w:p w14:paraId="06D0E2A7"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color w:val="auto"/>
          <w:lang w:val="pl-PL"/>
        </w:rPr>
      </w:pPr>
    </w:p>
    <w:p w14:paraId="1693D1AD"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color w:val="auto"/>
          <w:lang w:val="pl-PL"/>
        </w:rPr>
        <w:t xml:space="preserve">17.1. </w:t>
      </w:r>
      <w:r w:rsidRPr="009A2134">
        <w:rPr>
          <w:b w:val="0"/>
          <w:color w:val="auto"/>
          <w:lang w:val="pl-PL"/>
        </w:rPr>
        <w:t xml:space="preserve">Wykonawca udziela Zamawiającemu gwarancji, że zarówno poszczególne świadczenia, jak i całość przedmiotu Umowy w chwili odbioru końcowego, będą wolne od jakichkolwiek wad i usterek (dalej: „Gwarancja Dobrego Wykonania”). Gwarancja Dobrego Wykonania jest udzielana na okres od dnia protokolarnego przejęcia Terenu Budowy do upływu </w:t>
      </w:r>
      <w:r w:rsidRPr="009A2134">
        <w:rPr>
          <w:color w:val="auto"/>
          <w:lang w:val="pl-PL"/>
        </w:rPr>
        <w:t>terminu ……</w:t>
      </w:r>
      <w:r w:rsidRPr="009A2134">
        <w:rPr>
          <w:b w:val="0"/>
          <w:color w:val="auto"/>
          <w:lang w:val="pl-PL"/>
        </w:rPr>
        <w:t xml:space="preserve"> (słownie;………………..) miesięcy od daty podpisania protokołu odbioru końcowego (dalej: „Okres Gwarancji Dobrego Wykonania”).  Jeżeli Wykonawca nie usunie wady (usterki) ujawnionej w Okresie Gwarancji Dobrego Wykonania w terminie wyznaczonym przez Zamawiającego, Zamawiający zleci zastępczo jej usunięcie osobie trzeciej na koszt i ryzyko Wykonawcy, wykorzystując w celu pokrycia kosztów gwarancję bankową lub ubezpieczeniową usunięcia wad (usterek) albo – w przypadku nie udzielenia tej gwarancji – Kaucję Gwarancyjną, na warunkach niniejszej Umowy. Okres gwarancji jest równy okresowi odpowiedzialności z tytułu rękojmi. </w:t>
      </w:r>
    </w:p>
    <w:p w14:paraId="3FDF8562" w14:textId="7A648D44" w:rsidR="009A2134" w:rsidRPr="009A2134" w:rsidRDefault="009A2134" w:rsidP="009A2134">
      <w:pPr>
        <w:pStyle w:val="Bezodstpw"/>
        <w:ind w:left="709" w:hanging="709"/>
        <w:jc w:val="both"/>
        <w:rPr>
          <w:sz w:val="22"/>
          <w:szCs w:val="22"/>
          <w:lang w:eastAsia="x-none"/>
        </w:rPr>
      </w:pPr>
      <w:r w:rsidRPr="009A2134">
        <w:rPr>
          <w:sz w:val="22"/>
          <w:szCs w:val="22"/>
        </w:rPr>
        <w:t>17.</w:t>
      </w:r>
      <w:r w:rsidRPr="009A2134">
        <w:rPr>
          <w:b/>
          <w:sz w:val="22"/>
          <w:szCs w:val="22"/>
        </w:rPr>
        <w:t xml:space="preserve">2.  </w:t>
      </w:r>
      <w:r w:rsidR="00AC7962" w:rsidRPr="0088049D">
        <w:rPr>
          <w:bCs/>
          <w:sz w:val="22"/>
          <w:szCs w:val="22"/>
        </w:rPr>
        <w:t>Zabezpieczenie</w:t>
      </w:r>
      <w:r w:rsidR="00AC7962">
        <w:rPr>
          <w:bCs/>
          <w:sz w:val="22"/>
          <w:szCs w:val="22"/>
        </w:rPr>
        <w:t xml:space="preserve"> należytego wykonania umowy wynosi 5 % wartości umowy.</w:t>
      </w:r>
      <w:r w:rsidR="00AC7962" w:rsidRPr="0088049D">
        <w:rPr>
          <w:bCs/>
          <w:sz w:val="22"/>
          <w:szCs w:val="22"/>
        </w:rPr>
        <w:t xml:space="preserve"> </w:t>
      </w:r>
      <w:r w:rsidRPr="009A2134">
        <w:rPr>
          <w:bCs/>
          <w:sz w:val="22"/>
          <w:szCs w:val="22"/>
        </w:rPr>
        <w:t>Wykonawca</w:t>
      </w:r>
      <w:r w:rsidRPr="009A2134">
        <w:rPr>
          <w:b/>
          <w:sz w:val="22"/>
          <w:szCs w:val="22"/>
        </w:rPr>
        <w:t xml:space="preserve"> </w:t>
      </w:r>
      <w:r w:rsidRPr="009A2134">
        <w:rPr>
          <w:bCs/>
          <w:sz w:val="22"/>
          <w:szCs w:val="22"/>
        </w:rPr>
        <w:t>wnosi z</w:t>
      </w:r>
      <w:r w:rsidRPr="009A2134">
        <w:rPr>
          <w:sz w:val="22"/>
          <w:szCs w:val="22"/>
        </w:rPr>
        <w:t xml:space="preserve">abezpieczenie należytego wykonania umowy zgodnie z art. 450 ust. 1 </w:t>
      </w:r>
      <w:proofErr w:type="spellStart"/>
      <w:r w:rsidRPr="009A2134">
        <w:rPr>
          <w:sz w:val="22"/>
          <w:szCs w:val="22"/>
        </w:rPr>
        <w:t>p.z.p</w:t>
      </w:r>
      <w:proofErr w:type="spellEnd"/>
      <w:r w:rsidRPr="009A2134">
        <w:rPr>
          <w:sz w:val="22"/>
          <w:szCs w:val="22"/>
        </w:rPr>
        <w:t>. najpóźniej przy zawarciu Umowy.  Jeżeli Wykonawca zamierza wnieść zabezpieczenie należytego wykonania umowy w formie gwarancji bankowej lub ubezpieczeniowej, nie</w:t>
      </w:r>
      <w:r w:rsidRPr="009A2134">
        <w:rPr>
          <w:b/>
          <w:sz w:val="22"/>
          <w:szCs w:val="22"/>
        </w:rPr>
        <w:t xml:space="preserve"> </w:t>
      </w:r>
      <w:r w:rsidRPr="009A2134">
        <w:rPr>
          <w:bCs/>
          <w:sz w:val="22"/>
          <w:szCs w:val="22"/>
        </w:rPr>
        <w:t>później niż na 7 (siedem) dni przed zawarciem Umowy, przedstawi projekt bezwarunkowej i płatnej na pierwsze wezwanie Zamawiającego gwarancji bankowej lub ubezpieczeniowej ustanowionej w wysokości 5 % (pięciu procent) wynagrodzenia brutto, tj. na kwotę …………………… (……………………..) złotych.  Zamawiający w terminie 5 (pięciu) dni od dnia doręczenia mu gwarancji, poinformuje Wykonawcę, czy akceptuje przedłożoną przez niego gwarancję. Decyzja Zamawiającego w powyższym przedmiocie pozostaje do jego swobodnego uznania.</w:t>
      </w:r>
      <w:r w:rsidRPr="009A2134">
        <w:rPr>
          <w:sz w:val="22"/>
          <w:szCs w:val="22"/>
          <w:lang w:eastAsia="x-none"/>
        </w:rPr>
        <w:t xml:space="preserve"> </w:t>
      </w:r>
    </w:p>
    <w:p w14:paraId="7D0CC888" w14:textId="3E5BA67A"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 xml:space="preserve">17.3. </w:t>
      </w:r>
      <w:r w:rsidRPr="009A2134">
        <w:rPr>
          <w:b w:val="0"/>
          <w:iCs/>
          <w:color w:val="auto"/>
          <w:lang w:val="pl-PL"/>
        </w:rPr>
        <w:t xml:space="preserve">Zamawiający </w:t>
      </w:r>
      <w:r w:rsidRPr="009A2134">
        <w:rPr>
          <w:b w:val="0"/>
          <w:color w:val="auto"/>
          <w:lang w:val="pl-PL"/>
        </w:rPr>
        <w:t xml:space="preserve">zwróci na żądanie </w:t>
      </w:r>
      <w:r w:rsidRPr="009A2134">
        <w:rPr>
          <w:b w:val="0"/>
          <w:iCs/>
          <w:color w:val="auto"/>
          <w:lang w:val="pl-PL"/>
        </w:rPr>
        <w:t xml:space="preserve">Wykonawcy Kaucję Gwarancyjną (a w przypadku udzielenia gwarancji bankowej lub ubezpieczeniowej zgodnie z art. 17.2. Umowy – tę gwarancję) </w:t>
      </w:r>
      <w:r w:rsidR="0044555C">
        <w:rPr>
          <w:b w:val="0"/>
          <w:iCs/>
          <w:color w:val="auto"/>
          <w:lang w:val="pl-PL"/>
        </w:rPr>
        <w:t xml:space="preserve">na zasadach określonych w art. 453 </w:t>
      </w:r>
      <w:proofErr w:type="spellStart"/>
      <w:r w:rsidR="0044555C">
        <w:rPr>
          <w:b w:val="0"/>
          <w:iCs/>
          <w:color w:val="auto"/>
          <w:lang w:val="pl-PL"/>
        </w:rPr>
        <w:t>p.z.p</w:t>
      </w:r>
      <w:proofErr w:type="spellEnd"/>
      <w:r w:rsidR="0044555C">
        <w:rPr>
          <w:b w:val="0"/>
          <w:iCs/>
          <w:color w:val="auto"/>
          <w:lang w:val="pl-PL"/>
        </w:rPr>
        <w:t>.</w:t>
      </w:r>
    </w:p>
    <w:p w14:paraId="6E75F1A1"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color w:val="auto"/>
          <w:lang w:val="pl-PL"/>
        </w:rPr>
      </w:pPr>
      <w:r w:rsidRPr="009A2134">
        <w:rPr>
          <w:b w:val="0"/>
          <w:color w:val="auto"/>
          <w:lang w:val="pl-PL"/>
        </w:rPr>
        <w:t xml:space="preserve">17.4. Wykonawca udzieli Zamawiającemu pisemnej gwarancji jakości (dalej: „Gwarancja Jakości”) na wykonany przedmiot Umowy na następujący okres, rozpoczynający się od dnia odbioru końcowego wykonanych robót budowlanych (dalej: „Okres Gwarancji Jakości”), w formie kart gwarancji, udzielonych dla: </w:t>
      </w:r>
      <w:r w:rsidRPr="009A2134">
        <w:rPr>
          <w:color w:val="auto"/>
          <w:lang w:val="pl-PL"/>
        </w:rPr>
        <w:t xml:space="preserve"> </w:t>
      </w:r>
    </w:p>
    <w:p w14:paraId="3DC3A0CE"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color w:val="auto"/>
          <w:lang w:val="pl-PL"/>
        </w:rPr>
        <w:t xml:space="preserve">17.4.1. </w:t>
      </w:r>
      <w:r w:rsidRPr="009A2134">
        <w:rPr>
          <w:b w:val="0"/>
          <w:color w:val="auto"/>
          <w:lang w:val="pl-PL"/>
        </w:rPr>
        <w:t xml:space="preserve">robót budowlanych, objętych przedmiotem Umowy – na okres …………..(………………………..) miesięcy, </w:t>
      </w:r>
    </w:p>
    <w:p w14:paraId="14FCC74B"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17.4.2. materiałów, maszyn, urządzeń i wyposażenia dostarczonych przez Wykonawcę – zgodnie z okresem gwarancji udzielonej przez producentów lub dostawców, nie krótszym niż 24 (dwadzieścia cztery) miesiące.</w:t>
      </w:r>
    </w:p>
    <w:p w14:paraId="40765486" w14:textId="5D0E7E8B"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color w:val="auto"/>
          <w:lang w:val="pl-PL"/>
        </w:rPr>
        <w:t>17.5.</w:t>
      </w:r>
      <w:r w:rsidRPr="009A2134">
        <w:rPr>
          <w:b w:val="0"/>
          <w:color w:val="auto"/>
          <w:lang w:val="pl-PL"/>
        </w:rPr>
        <w:t xml:space="preserve">  </w:t>
      </w:r>
      <w:r w:rsidRPr="009A2134">
        <w:rPr>
          <w:b w:val="0"/>
          <w:iCs/>
          <w:color w:val="auto"/>
          <w:lang w:val="pl-PL"/>
        </w:rPr>
        <w:t xml:space="preserve">Wykonawca </w:t>
      </w:r>
      <w:r w:rsidRPr="009A2134">
        <w:rPr>
          <w:b w:val="0"/>
          <w:color w:val="auto"/>
          <w:lang w:val="pl-PL"/>
        </w:rPr>
        <w:t xml:space="preserve">zobowiązuje się, iż po upływie 12 (dwunastu), 24 (dwudziestu czterech), 36 (trzydziestu sześciu), </w:t>
      </w:r>
      <w:r w:rsidR="0044555C">
        <w:rPr>
          <w:b w:val="0"/>
          <w:color w:val="auto"/>
          <w:lang w:val="pl-PL"/>
        </w:rPr>
        <w:t>48 (czterdziestu ośmiu), 60 (sześćdziesięciu)</w:t>
      </w:r>
      <w:r w:rsidRPr="009A2134">
        <w:rPr>
          <w:b w:val="0"/>
          <w:color w:val="auto"/>
          <w:lang w:val="pl-PL"/>
        </w:rPr>
        <w:t xml:space="preserve"> miesięcy od dnia podpisania protokołu odbioru końcowego przedmiotu Umowy przeprowadzi przy udziale </w:t>
      </w:r>
      <w:r w:rsidRPr="009A2134">
        <w:rPr>
          <w:b w:val="0"/>
          <w:iCs/>
          <w:color w:val="auto"/>
          <w:lang w:val="pl-PL"/>
        </w:rPr>
        <w:t xml:space="preserve">Zamawiającego </w:t>
      </w:r>
      <w:r w:rsidRPr="009A2134">
        <w:rPr>
          <w:b w:val="0"/>
          <w:color w:val="auto"/>
          <w:lang w:val="pl-PL"/>
        </w:rPr>
        <w:t>przegląd gwarancyjny na okoliczność ewentualnego występowania wad lub usterek przedmiotu Umowy, a w przypadku ich ujawnienia, przedstawi harmonogram ich usunięcia, zgodny z terminami wskazanymi w niniejszym artykule Umowy.</w:t>
      </w:r>
    </w:p>
    <w:p w14:paraId="16956F13"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color w:val="auto"/>
          <w:lang w:val="pl-PL"/>
        </w:rPr>
        <w:t>17.</w:t>
      </w:r>
      <w:r w:rsidRPr="009A2134">
        <w:rPr>
          <w:b w:val="0"/>
          <w:color w:val="auto"/>
          <w:lang w:val="pl-PL"/>
        </w:rPr>
        <w:t xml:space="preserve">6. W Okresie Gwarancji Dobrego Wykonania oraz w Okresie Gwarancji Jakości, Wykonawca jest </w:t>
      </w:r>
      <w:r w:rsidRPr="009A2134">
        <w:rPr>
          <w:b w:val="0"/>
          <w:color w:val="auto"/>
          <w:lang w:val="pl-PL"/>
        </w:rPr>
        <w:lastRenderedPageBreak/>
        <w:t>zobowiązany do usuwania wszelkich wad lub usterek wynikających z nieprawidłowego wykonania przedmiotu Umowy pod nadzorem Zamawiającego. Działania powyższe Wykonawca będzie podejmował z pomocą odpowiedniego personelu fachowego lub rzeczoznawców. Za wady i usterki nie będą poczytywane zmiany wynikające z prawidłowo udokumentowanego naturalnego zużycia materiałów lub urządzeń lub zmiany wynikające z ich nieprawidłowego użytkowania.</w:t>
      </w:r>
    </w:p>
    <w:p w14:paraId="7DD2EFEF"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 xml:space="preserve">17.7. </w:t>
      </w:r>
      <w:r w:rsidRPr="009A2134">
        <w:rPr>
          <w:b w:val="0"/>
          <w:iCs/>
          <w:color w:val="auto"/>
          <w:lang w:val="pl-PL"/>
        </w:rPr>
        <w:t xml:space="preserve">Wykonawca </w:t>
      </w:r>
      <w:r w:rsidRPr="009A2134">
        <w:rPr>
          <w:b w:val="0"/>
          <w:color w:val="auto"/>
          <w:lang w:val="pl-PL"/>
        </w:rPr>
        <w:t xml:space="preserve">zobowiązuje się, iż w terminie 1 (jednego) dnia od dnia zgłoszenia mu wad lub usterek wynikających z nieprawidłowego wykonania przedmiotu Umowy dokona ich weryfikacji oraz ustali z Zamawiającym sposób i termin ich usunięcia nie dłuższy niż kolejny 1 (jeden) dzień, z wyjątkiem wad i usterek, których usunięcie we wskazanym terminie będzie z przyczyn technicznych bądź technologicznych niemożliwe, bądź sytuacji wyjątkowych (to jest awarii), wymagających od Wykonawcy niezwłocznego usunięcia wad i usterek, w terminie nie dłuższym niż 12 godzin od terminu ich zgłoszenia. Weryfikacja zgłoszonych wad lub usterek oraz usuwanie wad lub usterek odbywać się będzie w godzinach ustalonych z Zamawiającym. Po usunięciu wad i usterek zostanie przez Strony sporządzony protokół. </w:t>
      </w:r>
      <w:r w:rsidRPr="009A2134">
        <w:rPr>
          <w:b w:val="0"/>
          <w:iCs/>
          <w:color w:val="auto"/>
          <w:lang w:val="pl-PL"/>
        </w:rPr>
        <w:t xml:space="preserve">Zamawiający </w:t>
      </w:r>
      <w:r w:rsidRPr="009A2134">
        <w:rPr>
          <w:b w:val="0"/>
          <w:color w:val="auto"/>
          <w:lang w:val="pl-PL"/>
        </w:rPr>
        <w:t xml:space="preserve">ma prawo do weryfikacji prawidłowości usunięcia wad i usterek i zgłaszania w tym zakresie reklamacji do Wykonawcy. </w:t>
      </w:r>
      <w:r w:rsidRPr="009A2134">
        <w:rPr>
          <w:b w:val="0"/>
          <w:iCs/>
          <w:color w:val="auto"/>
          <w:lang w:val="pl-PL"/>
        </w:rPr>
        <w:t xml:space="preserve">Wykonawca </w:t>
      </w:r>
      <w:r w:rsidRPr="009A2134">
        <w:rPr>
          <w:b w:val="0"/>
          <w:color w:val="auto"/>
          <w:lang w:val="pl-PL"/>
        </w:rPr>
        <w:t>będzie każdorazowo niezwłocznie informował</w:t>
      </w:r>
      <w:r w:rsidRPr="009A2134">
        <w:rPr>
          <w:b w:val="0"/>
          <w:iCs/>
          <w:color w:val="auto"/>
          <w:lang w:val="pl-PL"/>
        </w:rPr>
        <w:t xml:space="preserve"> Zamawiającego </w:t>
      </w:r>
      <w:r w:rsidRPr="009A2134">
        <w:rPr>
          <w:b w:val="0"/>
          <w:color w:val="auto"/>
          <w:lang w:val="pl-PL"/>
        </w:rPr>
        <w:t xml:space="preserve">o przeszkodzie lub niemożliwości zlokalizowania, weryfikacji lub usunięcia usterek z przyczyn nie leżących po stronie </w:t>
      </w:r>
      <w:r w:rsidRPr="009A2134">
        <w:rPr>
          <w:b w:val="0"/>
          <w:iCs/>
          <w:color w:val="auto"/>
          <w:lang w:val="pl-PL"/>
        </w:rPr>
        <w:t>Wykonawcy</w:t>
      </w:r>
      <w:r w:rsidRPr="009A2134">
        <w:rPr>
          <w:b w:val="0"/>
          <w:color w:val="auto"/>
          <w:lang w:val="pl-PL"/>
        </w:rPr>
        <w:t>, co może zostać uwzględnione przez Zamawiającego przy stosowaniu terminów, wskazanych w niniejszym ustępie Umowy.</w:t>
      </w:r>
    </w:p>
    <w:p w14:paraId="204BA155"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iCs/>
          <w:color w:val="auto"/>
          <w:lang w:val="pl-PL"/>
        </w:rPr>
      </w:pPr>
      <w:r w:rsidRPr="009A2134">
        <w:rPr>
          <w:b w:val="0"/>
          <w:color w:val="auto"/>
          <w:lang w:val="pl-PL"/>
        </w:rPr>
        <w:t xml:space="preserve">17.8. Jeżeli Wykonawca nie usunie wady w terminie określonym zgodnie z art. 17.7. Umowy, Zamawiający może zlecić jej zastępcze usunięcie osobie trzeciej na koszt i ryzyko Wykonawcy, wykorzystując w celu pokrycia kosztów Kaucję Gwarancyjną (o ile wada ujawni się przed określoną w art. 17.3. Umowy datą, w której Zamawiający zobowiązany jest zwrócić Kaucję Gwarancyjną Wykonawcy). </w:t>
      </w:r>
      <w:r w:rsidRPr="009A2134">
        <w:rPr>
          <w:b w:val="0"/>
          <w:iCs/>
          <w:color w:val="auto"/>
          <w:lang w:val="pl-PL"/>
        </w:rPr>
        <w:t xml:space="preserve">Zamawiający </w:t>
      </w:r>
      <w:r w:rsidRPr="009A2134">
        <w:rPr>
          <w:b w:val="0"/>
          <w:color w:val="auto"/>
          <w:lang w:val="pl-PL"/>
        </w:rPr>
        <w:t xml:space="preserve">może z powyższego uprawnienia skorzystać bez udzielania terminu dodatkowego lub bez dodatkowego wzywania </w:t>
      </w:r>
      <w:r w:rsidRPr="009A2134">
        <w:rPr>
          <w:b w:val="0"/>
          <w:iCs/>
          <w:color w:val="auto"/>
          <w:lang w:val="pl-PL"/>
        </w:rPr>
        <w:t xml:space="preserve">Wykonawcy </w:t>
      </w:r>
      <w:r w:rsidRPr="009A2134">
        <w:rPr>
          <w:b w:val="0"/>
          <w:color w:val="auto"/>
          <w:lang w:val="pl-PL"/>
        </w:rPr>
        <w:t xml:space="preserve">do usunięcia wad lub usterek. O skorzystaniu z takiego uprawnienia </w:t>
      </w:r>
      <w:r w:rsidRPr="009A2134">
        <w:rPr>
          <w:b w:val="0"/>
          <w:iCs/>
          <w:color w:val="auto"/>
          <w:lang w:val="pl-PL"/>
        </w:rPr>
        <w:t xml:space="preserve">Zamawiający </w:t>
      </w:r>
      <w:r w:rsidRPr="009A2134">
        <w:rPr>
          <w:b w:val="0"/>
          <w:color w:val="auto"/>
          <w:lang w:val="pl-PL"/>
        </w:rPr>
        <w:t xml:space="preserve">każdorazowo poinformuje </w:t>
      </w:r>
      <w:r w:rsidRPr="009A2134">
        <w:rPr>
          <w:b w:val="0"/>
          <w:iCs/>
          <w:color w:val="auto"/>
          <w:lang w:val="pl-PL"/>
        </w:rPr>
        <w:t>Wykonawcę.</w:t>
      </w:r>
    </w:p>
    <w:p w14:paraId="1078F6F3"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iCs/>
          <w:color w:val="auto"/>
          <w:lang w:val="pl-PL"/>
        </w:rPr>
        <w:t>17.9. Wykonawca zobowiązuje się</w:t>
      </w:r>
      <w:r w:rsidRPr="009A2134">
        <w:rPr>
          <w:b w:val="0"/>
          <w:color w:val="auto"/>
          <w:lang w:val="pl-PL"/>
        </w:rPr>
        <w:t xml:space="preserve"> zwrócić, na pierwsze żądanie </w:t>
      </w:r>
      <w:r w:rsidRPr="009A2134">
        <w:rPr>
          <w:b w:val="0"/>
          <w:iCs/>
          <w:color w:val="auto"/>
          <w:lang w:val="pl-PL"/>
        </w:rPr>
        <w:t xml:space="preserve">Zamawiającego, </w:t>
      </w:r>
      <w:r w:rsidRPr="009A2134">
        <w:rPr>
          <w:b w:val="0"/>
          <w:color w:val="auto"/>
          <w:lang w:val="pl-PL"/>
        </w:rPr>
        <w:t xml:space="preserve">równowartość zasądzonych wobec Zamawiającego, prawomocnym wyrokiem sądu powszechnego, roszczeń osób trzecich, które doznały szkody z powodu nieprawidłowego wykonania przedmiotu Umowy przez </w:t>
      </w:r>
      <w:r w:rsidRPr="009A2134">
        <w:rPr>
          <w:b w:val="0"/>
          <w:iCs/>
          <w:color w:val="auto"/>
          <w:lang w:val="pl-PL"/>
        </w:rPr>
        <w:t xml:space="preserve">Wykonawcę. Zamawiający </w:t>
      </w:r>
      <w:r w:rsidRPr="009A2134">
        <w:rPr>
          <w:b w:val="0"/>
          <w:color w:val="auto"/>
          <w:lang w:val="pl-PL"/>
        </w:rPr>
        <w:t xml:space="preserve">ma obowiązek każdorazowo niezwłocznie zawiadomić </w:t>
      </w:r>
      <w:r w:rsidRPr="009A2134">
        <w:rPr>
          <w:b w:val="0"/>
          <w:iCs/>
          <w:color w:val="auto"/>
          <w:lang w:val="pl-PL"/>
        </w:rPr>
        <w:t xml:space="preserve">Wykonawcę </w:t>
      </w:r>
      <w:r w:rsidRPr="009A2134">
        <w:rPr>
          <w:b w:val="0"/>
          <w:color w:val="auto"/>
          <w:lang w:val="pl-PL"/>
        </w:rPr>
        <w:t>o wszczęciu przez osobę trzecią postępowania sądowego w zakresie takich roszczeń, a Wykonawca jest zobowiązany do zgłoszenia interwencji ubocznej po stronie Zamawiającego w postępowaniu sądowym. Jeżeli Wykonawca nie zwróci Zamawiającemu zasądzonych kwot, Zamawiający może pokryć je z Kaucji Gwarancyjnej (o ile obowiązek zwrotu powstanie przed określoną w art. 17.3. Umowy datą, w której Zamawiający zobowiązany jest zwrócić Kaucję Gwarancyjną Wykonawcy). Jeżeli roszczenie osób trzecich zostanie ujawnione przed właściwym sądem powszechnym przed określoną w art. 17.3. Umowy datą, w której Zamawiający zobowiązany jest zwrócić Kaucję Gwarancyjną Wykonawcy, Zamawiający ma prawo zatrzymać Kaucję Gwarancyjną na zabezpieczenie ewentualnej konieczności zaspokojenia roszczeń osób trzecich.</w:t>
      </w:r>
    </w:p>
    <w:p w14:paraId="0BA67D2E"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p>
    <w:p w14:paraId="0D1D0A55"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bookmarkStart w:id="23" w:name="_Toc267952182"/>
      <w:r w:rsidRPr="009A2134">
        <w:rPr>
          <w:color w:val="auto"/>
          <w:lang w:val="pl-PL"/>
        </w:rPr>
        <w:t>18. ARTYKUŁ  -  ODSTĄPIENIE OD UMOWY</w:t>
      </w:r>
      <w:bookmarkEnd w:id="23"/>
      <w:r w:rsidRPr="009A2134">
        <w:rPr>
          <w:color w:val="auto"/>
          <w:lang w:val="pl-PL"/>
        </w:rPr>
        <w:t>. USTANIE STOSUNKU PRAWNEGO.</w:t>
      </w:r>
    </w:p>
    <w:p w14:paraId="2E221055"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p>
    <w:p w14:paraId="6BD96238"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r w:rsidRPr="009A2134">
        <w:rPr>
          <w:color w:val="auto"/>
          <w:lang w:val="pl-PL"/>
        </w:rPr>
        <w:t xml:space="preserve">18.1. </w:t>
      </w:r>
      <w:r w:rsidRPr="009A2134">
        <w:rPr>
          <w:b w:val="0"/>
          <w:color w:val="auto"/>
          <w:lang w:val="pl-PL"/>
        </w:rPr>
        <w:t>Zamawiający ma prawo odstąpienia od Umowy ze skutkiem natychmiastowym:</w:t>
      </w:r>
    </w:p>
    <w:p w14:paraId="0D99FA47" w14:textId="77777777" w:rsidR="009A2134" w:rsidRPr="009A2134" w:rsidRDefault="009A2134" w:rsidP="009A2134">
      <w:pPr>
        <w:shd w:val="clear" w:color="auto" w:fill="FFFFFF"/>
        <w:spacing w:line="276" w:lineRule="auto"/>
        <w:ind w:left="851" w:hanging="567"/>
        <w:jc w:val="both"/>
        <w:rPr>
          <w:sz w:val="22"/>
          <w:szCs w:val="22"/>
        </w:rPr>
      </w:pPr>
      <w:r w:rsidRPr="009A2134">
        <w:rPr>
          <w:sz w:val="22"/>
          <w:szCs w:val="22"/>
          <w:lang w:eastAsia="x-none"/>
        </w:rPr>
        <w:t xml:space="preserve">18.1.1. </w:t>
      </w:r>
      <w:r w:rsidRPr="009A2134">
        <w:rPr>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7233A0D" w14:textId="77777777" w:rsidR="009A2134" w:rsidRPr="009A2134" w:rsidRDefault="009A2134" w:rsidP="009A2134">
      <w:pPr>
        <w:shd w:val="clear" w:color="auto" w:fill="FFFFFF"/>
        <w:spacing w:line="276" w:lineRule="auto"/>
        <w:ind w:left="709" w:hanging="425"/>
        <w:jc w:val="both"/>
        <w:rPr>
          <w:sz w:val="22"/>
          <w:szCs w:val="22"/>
        </w:rPr>
      </w:pPr>
      <w:r w:rsidRPr="009A2134">
        <w:rPr>
          <w:rStyle w:val="alb"/>
          <w:sz w:val="22"/>
          <w:szCs w:val="22"/>
        </w:rPr>
        <w:t xml:space="preserve">18.1.2. </w:t>
      </w:r>
      <w:r w:rsidRPr="009A2134">
        <w:rPr>
          <w:sz w:val="22"/>
          <w:szCs w:val="22"/>
        </w:rPr>
        <w:t>jeżeli zachodzi co najmniej jedna z następujących okoliczności:</w:t>
      </w:r>
    </w:p>
    <w:p w14:paraId="4D76F0C5" w14:textId="77777777" w:rsidR="009A2134" w:rsidRPr="009A2134" w:rsidRDefault="009A2134" w:rsidP="009A2134">
      <w:pPr>
        <w:shd w:val="clear" w:color="auto" w:fill="FFFFFF"/>
        <w:spacing w:line="276" w:lineRule="auto"/>
        <w:ind w:left="1134" w:hanging="425"/>
        <w:jc w:val="both"/>
        <w:rPr>
          <w:sz w:val="22"/>
          <w:szCs w:val="22"/>
        </w:rPr>
      </w:pPr>
      <w:r w:rsidRPr="009A2134">
        <w:rPr>
          <w:rStyle w:val="alb"/>
          <w:sz w:val="22"/>
          <w:szCs w:val="22"/>
        </w:rPr>
        <w:t xml:space="preserve">a) </w:t>
      </w:r>
      <w:r w:rsidRPr="009A2134">
        <w:rPr>
          <w:sz w:val="22"/>
          <w:szCs w:val="22"/>
        </w:rPr>
        <w:t xml:space="preserve">dokonano zmiany umowy z naruszeniem art. 454 i art. 455 </w:t>
      </w:r>
      <w:proofErr w:type="spellStart"/>
      <w:r w:rsidRPr="009A2134">
        <w:rPr>
          <w:sz w:val="22"/>
          <w:szCs w:val="22"/>
        </w:rPr>
        <w:t>p.z.p</w:t>
      </w:r>
      <w:proofErr w:type="spellEnd"/>
      <w:r w:rsidRPr="009A2134">
        <w:rPr>
          <w:sz w:val="22"/>
          <w:szCs w:val="22"/>
        </w:rPr>
        <w:t>.,</w:t>
      </w:r>
    </w:p>
    <w:p w14:paraId="66FF8C8E" w14:textId="77777777" w:rsidR="009A2134" w:rsidRPr="009A2134" w:rsidRDefault="009A2134" w:rsidP="009A2134">
      <w:pPr>
        <w:shd w:val="clear" w:color="auto" w:fill="FFFFFF"/>
        <w:spacing w:line="276" w:lineRule="auto"/>
        <w:ind w:left="1134" w:hanging="425"/>
        <w:jc w:val="both"/>
        <w:rPr>
          <w:sz w:val="22"/>
          <w:szCs w:val="22"/>
        </w:rPr>
      </w:pPr>
      <w:r w:rsidRPr="009A2134">
        <w:rPr>
          <w:rStyle w:val="alb"/>
          <w:sz w:val="22"/>
          <w:szCs w:val="22"/>
        </w:rPr>
        <w:lastRenderedPageBreak/>
        <w:t xml:space="preserve">b) </w:t>
      </w:r>
      <w:r w:rsidRPr="009A2134">
        <w:rPr>
          <w:sz w:val="22"/>
          <w:szCs w:val="22"/>
        </w:rPr>
        <w:t xml:space="preserve">Wykonawca w chwili zawarcia umowy podlegał wykluczeniu na podstawie art. 108 </w:t>
      </w:r>
      <w:proofErr w:type="spellStart"/>
      <w:r w:rsidRPr="009A2134">
        <w:rPr>
          <w:sz w:val="22"/>
          <w:szCs w:val="22"/>
        </w:rPr>
        <w:t>p.z.p</w:t>
      </w:r>
      <w:proofErr w:type="spellEnd"/>
      <w:r w:rsidRPr="009A2134">
        <w:rPr>
          <w:sz w:val="22"/>
          <w:szCs w:val="22"/>
        </w:rPr>
        <w:t>.,</w:t>
      </w:r>
    </w:p>
    <w:p w14:paraId="74C01F5D" w14:textId="77777777" w:rsidR="009A2134" w:rsidRPr="009A2134" w:rsidRDefault="009A2134" w:rsidP="009A2134">
      <w:pPr>
        <w:shd w:val="clear" w:color="auto" w:fill="FFFFFF"/>
        <w:spacing w:line="276" w:lineRule="auto"/>
        <w:ind w:left="1134" w:hanging="425"/>
        <w:jc w:val="both"/>
        <w:rPr>
          <w:sz w:val="22"/>
          <w:szCs w:val="22"/>
        </w:rPr>
      </w:pPr>
      <w:r w:rsidRPr="009A2134">
        <w:rPr>
          <w:rStyle w:val="alb"/>
          <w:sz w:val="22"/>
          <w:szCs w:val="22"/>
        </w:rPr>
        <w:t xml:space="preserve">c) </w:t>
      </w:r>
      <w:r w:rsidRPr="009A2134">
        <w:rPr>
          <w:sz w:val="22"/>
          <w:szCs w:val="22"/>
        </w:rPr>
        <w:t xml:space="preserve">Trybunał Sprawiedliwości Unii Europejskiej stwierdził, w ramach procedury przewidzianej w </w:t>
      </w:r>
      <w:hyperlink r:id="rId36" w:anchor="/document/17099384?unitId=art(258)&amp;cm=DOCUMENT" w:tgtFrame="_blank" w:history="1">
        <w:r w:rsidRPr="00D95ED3">
          <w:rPr>
            <w:rStyle w:val="Hipercze"/>
            <w:color w:val="auto"/>
            <w:sz w:val="22"/>
            <w:szCs w:val="22"/>
          </w:rPr>
          <w:t>art. 258</w:t>
        </w:r>
      </w:hyperlink>
      <w:r w:rsidRPr="00D95ED3">
        <w:rPr>
          <w:sz w:val="22"/>
          <w:szCs w:val="22"/>
        </w:rPr>
        <w:t xml:space="preserve"> Traktatu o funkcjonowaniu Unii Europejskiej, że Rzeczpospolita Polska uchybiła zobowiązaniom, które ciążą na niej na mocy Traktatów, </w:t>
      </w:r>
      <w:hyperlink r:id="rId37" w:anchor="/document/68413979?cm=DOCUMENT" w:tgtFrame="_blank" w:history="1">
        <w:r w:rsidRPr="00D95ED3">
          <w:rPr>
            <w:rStyle w:val="Hipercze"/>
            <w:color w:val="auto"/>
            <w:sz w:val="22"/>
            <w:szCs w:val="22"/>
          </w:rPr>
          <w:t>dyrektywy</w:t>
        </w:r>
      </w:hyperlink>
      <w:r w:rsidRPr="00D95ED3">
        <w:rPr>
          <w:sz w:val="22"/>
          <w:szCs w:val="22"/>
        </w:rPr>
        <w:t xml:space="preserve"> 2014/24/UE, </w:t>
      </w:r>
      <w:hyperlink r:id="rId38" w:anchor="/document/68413980?cm=DOCUMENT" w:tgtFrame="_blank" w:history="1">
        <w:r w:rsidRPr="00D95ED3">
          <w:rPr>
            <w:rStyle w:val="Hipercze"/>
            <w:color w:val="auto"/>
            <w:sz w:val="22"/>
            <w:szCs w:val="22"/>
          </w:rPr>
          <w:t>dyrektywy</w:t>
        </w:r>
      </w:hyperlink>
      <w:r w:rsidRPr="00D95ED3">
        <w:rPr>
          <w:sz w:val="22"/>
          <w:szCs w:val="22"/>
        </w:rPr>
        <w:t xml:space="preserve"> 2014/25/UE i </w:t>
      </w:r>
      <w:hyperlink r:id="rId39" w:anchor="/document/67894791?cm=DOCUMENT" w:tgtFrame="_blank" w:history="1">
        <w:r w:rsidRPr="00D95ED3">
          <w:rPr>
            <w:rStyle w:val="Hipercze"/>
            <w:color w:val="auto"/>
            <w:sz w:val="22"/>
            <w:szCs w:val="22"/>
          </w:rPr>
          <w:t>dyrektywy</w:t>
        </w:r>
      </w:hyperlink>
      <w:r w:rsidRPr="00D95ED3">
        <w:rPr>
          <w:sz w:val="22"/>
          <w:szCs w:val="22"/>
        </w:rPr>
        <w:t xml:space="preserve"> 2009/81/WE, z uwagi na to, że Zamawiający udzielił zamówienia z</w:t>
      </w:r>
      <w:r w:rsidRPr="009A2134">
        <w:rPr>
          <w:sz w:val="22"/>
          <w:szCs w:val="22"/>
        </w:rPr>
        <w:t xml:space="preserve"> naruszeniem prawa Unii Europejskiej.</w:t>
      </w:r>
    </w:p>
    <w:p w14:paraId="098035B0" w14:textId="77777777" w:rsidR="009A2134" w:rsidRPr="009A2134" w:rsidRDefault="009A2134" w:rsidP="009A2134">
      <w:pPr>
        <w:shd w:val="clear" w:color="auto" w:fill="FFFFFF"/>
        <w:spacing w:line="276" w:lineRule="auto"/>
        <w:ind w:left="851" w:hanging="567"/>
        <w:jc w:val="both"/>
        <w:rPr>
          <w:sz w:val="22"/>
          <w:szCs w:val="22"/>
        </w:rPr>
      </w:pPr>
      <w:r w:rsidRPr="009A2134">
        <w:rPr>
          <w:sz w:val="22"/>
          <w:szCs w:val="22"/>
        </w:rPr>
        <w:t>18.2. W przypadku, o którym mowa w art. 18.1.2. lit. a), Zamawiający odstępuje od umowy w części, której zmiana dotyczy.</w:t>
      </w:r>
    </w:p>
    <w:p w14:paraId="16986101" w14:textId="77777777" w:rsidR="009A2134" w:rsidRPr="009A2134" w:rsidRDefault="009A2134" w:rsidP="009A2134">
      <w:pPr>
        <w:shd w:val="clear" w:color="auto" w:fill="FFFFFF"/>
        <w:spacing w:line="276" w:lineRule="auto"/>
        <w:ind w:left="851" w:hanging="567"/>
        <w:jc w:val="both"/>
        <w:rPr>
          <w:sz w:val="22"/>
          <w:szCs w:val="22"/>
        </w:rPr>
      </w:pPr>
      <w:r w:rsidRPr="009A2134">
        <w:rPr>
          <w:sz w:val="22"/>
          <w:szCs w:val="22"/>
        </w:rPr>
        <w:t>18.3. W przypadku odstąpienia, o którym mowa w art. 18.1, Wykonawca może żądać wyłącznie wynagrodzenia należnego z tytułu wykonania części umowy.</w:t>
      </w:r>
    </w:p>
    <w:p w14:paraId="6ECE2273" w14:textId="77777777" w:rsidR="009A2134" w:rsidRPr="009A2134" w:rsidRDefault="009A2134" w:rsidP="009A2134">
      <w:pPr>
        <w:pStyle w:val="2poziom"/>
        <w:numPr>
          <w:ilvl w:val="0"/>
          <w:numId w:val="0"/>
        </w:numPr>
        <w:tabs>
          <w:tab w:val="left" w:pos="708"/>
        </w:tabs>
        <w:suppressAutoHyphens/>
        <w:spacing w:line="276" w:lineRule="auto"/>
        <w:ind w:left="993" w:hanging="426"/>
        <w:rPr>
          <w:rFonts w:eastAsia="Arial Unicode MS"/>
          <w:b w:val="0"/>
          <w:color w:val="auto"/>
          <w:lang w:val="pl-PL" w:eastAsia="pl-PL"/>
        </w:rPr>
      </w:pPr>
      <w:r w:rsidRPr="009A2134">
        <w:rPr>
          <w:b w:val="0"/>
          <w:color w:val="auto"/>
          <w:lang w:val="pl-PL"/>
        </w:rPr>
        <w:t>18.4.</w:t>
      </w:r>
      <w:r w:rsidRPr="009A2134">
        <w:rPr>
          <w:color w:val="auto"/>
          <w:lang w:val="pl-PL"/>
        </w:rPr>
        <w:t xml:space="preserve"> </w:t>
      </w:r>
      <w:r w:rsidRPr="009A2134">
        <w:rPr>
          <w:rFonts w:eastAsia="Arial Unicode MS"/>
          <w:b w:val="0"/>
          <w:color w:val="auto"/>
          <w:lang w:val="pl-PL" w:eastAsia="pl-PL"/>
        </w:rPr>
        <w:t>Oprócz przypadków wymienionych w art. 18.1, Zamawiającemu przysługuje prawo do odstąpienia od niniejszej Umowy z winy Wykonawcy, jeżeli:</w:t>
      </w:r>
    </w:p>
    <w:p w14:paraId="750C93BB" w14:textId="77777777" w:rsidR="009A2134" w:rsidRPr="009A2134" w:rsidRDefault="009A2134" w:rsidP="009A2134">
      <w:pPr>
        <w:pStyle w:val="3poziom"/>
        <w:numPr>
          <w:ilvl w:val="0"/>
          <w:numId w:val="0"/>
        </w:numPr>
        <w:tabs>
          <w:tab w:val="left" w:pos="708"/>
        </w:tabs>
        <w:suppressAutoHyphens/>
        <w:spacing w:line="276" w:lineRule="auto"/>
        <w:ind w:left="993"/>
        <w:rPr>
          <w:color w:val="auto"/>
          <w:lang w:val="pl-PL"/>
        </w:rPr>
      </w:pPr>
      <w:r w:rsidRPr="009A2134">
        <w:rPr>
          <w:rFonts w:eastAsia="Arial Unicode MS"/>
          <w:b/>
          <w:color w:val="auto"/>
          <w:lang w:val="pl-PL"/>
        </w:rPr>
        <w:tab/>
      </w:r>
      <w:r w:rsidRPr="009A2134">
        <w:rPr>
          <w:rFonts w:eastAsia="Arial Unicode MS"/>
          <w:color w:val="auto"/>
          <w:lang w:val="pl-PL"/>
        </w:rPr>
        <w:t>18.4.1.</w:t>
      </w:r>
      <w:r w:rsidRPr="009A2134">
        <w:rPr>
          <w:rFonts w:eastAsia="Arial Unicode MS"/>
          <w:b/>
          <w:color w:val="auto"/>
          <w:lang w:val="pl-PL"/>
        </w:rPr>
        <w:t xml:space="preserve"> </w:t>
      </w:r>
      <w:r w:rsidRPr="009A2134">
        <w:rPr>
          <w:color w:val="auto"/>
          <w:lang w:val="pl-PL"/>
        </w:rPr>
        <w:t xml:space="preserve">Wykonawca opóźni się, przez okres co najmniej 14 (czternastu) dni z zapłatą </w:t>
      </w:r>
      <w:r w:rsidRPr="009A2134">
        <w:rPr>
          <w:iCs/>
          <w:color w:val="auto"/>
          <w:lang w:val="pl-PL"/>
        </w:rPr>
        <w:t>wymagalnych i niespornych należności, za poprzedni okres rozliczeniowy wobec któregokolwiek z Podwykonawców,</w:t>
      </w:r>
    </w:p>
    <w:p w14:paraId="7E8C53CF" w14:textId="77777777" w:rsidR="009A2134" w:rsidRPr="009A2134" w:rsidRDefault="009A2134" w:rsidP="009A2134">
      <w:pPr>
        <w:pStyle w:val="3poziom"/>
        <w:numPr>
          <w:ilvl w:val="0"/>
          <w:numId w:val="0"/>
        </w:numPr>
        <w:tabs>
          <w:tab w:val="left" w:pos="708"/>
        </w:tabs>
        <w:suppressAutoHyphens/>
        <w:spacing w:line="276" w:lineRule="auto"/>
        <w:ind w:left="993"/>
        <w:rPr>
          <w:color w:val="auto"/>
          <w:lang w:val="pl-PL"/>
        </w:rPr>
      </w:pPr>
      <w:r w:rsidRPr="009A2134">
        <w:rPr>
          <w:rFonts w:eastAsia="Arial Unicode MS"/>
          <w:color w:val="auto"/>
          <w:lang w:val="pl-PL"/>
        </w:rPr>
        <w:t>18.</w:t>
      </w:r>
      <w:r w:rsidRPr="009A2134">
        <w:rPr>
          <w:color w:val="auto"/>
          <w:lang w:val="pl-PL"/>
        </w:rPr>
        <w:t>4.2. Zamawiający co najmniej trzykrotnie dokonywał bezpośredniej zapłaty podwykonawcy lub dalszemu podwykonawcy lub wystąpiła konieczność dokonania bezpośrednich zapłat na sumę większą niż 5% wartości umowy,</w:t>
      </w:r>
    </w:p>
    <w:p w14:paraId="6878152C" w14:textId="77777777" w:rsidR="009A2134" w:rsidRPr="009A2134" w:rsidRDefault="009A2134" w:rsidP="009A2134">
      <w:pPr>
        <w:pStyle w:val="3poziom"/>
        <w:numPr>
          <w:ilvl w:val="0"/>
          <w:numId w:val="0"/>
        </w:numPr>
        <w:tabs>
          <w:tab w:val="left" w:pos="708"/>
        </w:tabs>
        <w:suppressAutoHyphens/>
        <w:spacing w:line="276" w:lineRule="auto"/>
        <w:ind w:left="993"/>
        <w:rPr>
          <w:rFonts w:eastAsia="Arial Unicode MS"/>
          <w:color w:val="auto"/>
          <w:lang w:val="pl-PL"/>
        </w:rPr>
      </w:pPr>
      <w:r w:rsidRPr="009A2134">
        <w:rPr>
          <w:color w:val="auto"/>
          <w:lang w:val="pl-PL"/>
        </w:rPr>
        <w:t xml:space="preserve">18.4.3. nastąpiło </w:t>
      </w:r>
      <w:r w:rsidRPr="009A2134">
        <w:rPr>
          <w:rFonts w:eastAsia="Arial Unicode MS"/>
          <w:color w:val="auto"/>
          <w:lang w:val="pl-PL"/>
        </w:rPr>
        <w:t>zajęcie majątku Wykonawcy w zakresie, który uniemożliwia wykonanie przez Wykonawcę przedmiotu umowy,</w:t>
      </w:r>
    </w:p>
    <w:p w14:paraId="61D12541" w14:textId="77777777" w:rsidR="009A2134" w:rsidRPr="009A2134" w:rsidRDefault="009A2134" w:rsidP="009A2134">
      <w:pPr>
        <w:pStyle w:val="2poziom"/>
        <w:widowControl w:val="0"/>
        <w:numPr>
          <w:ilvl w:val="0"/>
          <w:numId w:val="0"/>
        </w:numPr>
        <w:tabs>
          <w:tab w:val="left" w:pos="1560"/>
        </w:tabs>
        <w:spacing w:before="0" w:after="0" w:line="276" w:lineRule="auto"/>
        <w:ind w:left="1560" w:hanging="567"/>
        <w:rPr>
          <w:b w:val="0"/>
          <w:color w:val="auto"/>
          <w:lang w:val="pl-PL"/>
        </w:rPr>
      </w:pPr>
      <w:r w:rsidRPr="009A2134">
        <w:rPr>
          <w:rFonts w:eastAsia="Arial Unicode MS"/>
          <w:b w:val="0"/>
          <w:color w:val="auto"/>
          <w:lang w:val="pl-PL"/>
        </w:rPr>
        <w:t xml:space="preserve">18.4.4. </w:t>
      </w:r>
      <w:r w:rsidRPr="009A2134">
        <w:rPr>
          <w:rFonts w:eastAsia="Arial Unicode MS"/>
          <w:b w:val="0"/>
          <w:color w:val="auto"/>
          <w:lang w:val="pl-PL" w:eastAsia="pl-PL"/>
        </w:rPr>
        <w:t>Wykonawca nie rozpoczął czynności dotyczących realizacji przedmiotu umowy w termi</w:t>
      </w:r>
      <w:r w:rsidRPr="009A2134">
        <w:rPr>
          <w:rFonts w:eastAsia="Arial Unicode MS"/>
          <w:b w:val="0"/>
          <w:color w:val="auto"/>
          <w:lang w:val="pl-PL"/>
        </w:rPr>
        <w:t>nie 10 dni od daty przekazania</w:t>
      </w:r>
      <w:r w:rsidRPr="009A2134">
        <w:rPr>
          <w:rFonts w:eastAsia="Arial Unicode MS"/>
          <w:color w:val="auto"/>
          <w:lang w:val="pl-PL"/>
        </w:rPr>
        <w:t xml:space="preserve"> </w:t>
      </w:r>
      <w:r w:rsidRPr="009A2134">
        <w:rPr>
          <w:rFonts w:eastAsia="Arial Unicode MS"/>
          <w:b w:val="0"/>
          <w:color w:val="auto"/>
          <w:lang w:val="pl-PL"/>
        </w:rPr>
        <w:t>Terenu B</w:t>
      </w:r>
      <w:r w:rsidRPr="009A2134">
        <w:rPr>
          <w:rFonts w:eastAsia="Arial Unicode MS"/>
          <w:b w:val="0"/>
          <w:color w:val="auto"/>
          <w:lang w:val="pl-PL" w:eastAsia="pl-PL"/>
        </w:rPr>
        <w:t>udowy,</w:t>
      </w:r>
      <w:r w:rsidRPr="009A2134">
        <w:rPr>
          <w:b w:val="0"/>
          <w:color w:val="auto"/>
          <w:lang w:val="pl-PL"/>
        </w:rPr>
        <w:t xml:space="preserve"> </w:t>
      </w:r>
    </w:p>
    <w:p w14:paraId="2F8F1A83" w14:textId="77777777" w:rsidR="009A2134" w:rsidRPr="009A2134" w:rsidRDefault="009A2134" w:rsidP="009A2134">
      <w:pPr>
        <w:pStyle w:val="2poziom"/>
        <w:widowControl w:val="0"/>
        <w:numPr>
          <w:ilvl w:val="0"/>
          <w:numId w:val="0"/>
        </w:numPr>
        <w:tabs>
          <w:tab w:val="left" w:pos="1560"/>
        </w:tabs>
        <w:spacing w:before="0" w:after="0" w:line="276" w:lineRule="auto"/>
        <w:ind w:left="1560" w:hanging="567"/>
        <w:rPr>
          <w:b w:val="0"/>
          <w:color w:val="auto"/>
          <w:lang w:val="pl-PL"/>
        </w:rPr>
      </w:pPr>
      <w:r w:rsidRPr="009A2134">
        <w:rPr>
          <w:b w:val="0"/>
          <w:color w:val="auto"/>
          <w:lang w:val="pl-PL"/>
        </w:rPr>
        <w:t>18.4.5. Wykonawca opóźni się z wykonywaniem robót budowlanych o więcej niż 21 (dwadzieścia jeden) dni w stosunku do terminów realizacji określonych w niniejszej  Umowie,</w:t>
      </w:r>
    </w:p>
    <w:p w14:paraId="1FF8DCA6" w14:textId="77777777" w:rsidR="009A2134" w:rsidRPr="009A2134" w:rsidRDefault="009A2134" w:rsidP="009A2134">
      <w:pPr>
        <w:pStyle w:val="2poziom"/>
        <w:widowControl w:val="0"/>
        <w:numPr>
          <w:ilvl w:val="0"/>
          <w:numId w:val="0"/>
        </w:numPr>
        <w:tabs>
          <w:tab w:val="left" w:pos="1560"/>
        </w:tabs>
        <w:spacing w:before="0" w:after="0" w:line="276" w:lineRule="auto"/>
        <w:ind w:left="1560" w:hanging="567"/>
        <w:rPr>
          <w:b w:val="0"/>
          <w:color w:val="auto"/>
          <w:lang w:val="pl-PL"/>
        </w:rPr>
      </w:pPr>
      <w:r w:rsidRPr="009A2134">
        <w:rPr>
          <w:b w:val="0"/>
          <w:color w:val="auto"/>
          <w:lang w:val="pl-PL"/>
        </w:rPr>
        <w:t>18.4.6. Wykonawca porzuci wykonywanie przedmiotu Umowy,</w:t>
      </w:r>
    </w:p>
    <w:p w14:paraId="2935839A" w14:textId="77777777" w:rsidR="009A2134" w:rsidRPr="009A2134" w:rsidRDefault="009A2134" w:rsidP="009A2134">
      <w:pPr>
        <w:pStyle w:val="3poziom"/>
        <w:numPr>
          <w:ilvl w:val="0"/>
          <w:numId w:val="0"/>
        </w:numPr>
        <w:tabs>
          <w:tab w:val="left" w:pos="708"/>
        </w:tabs>
        <w:suppressAutoHyphens/>
        <w:spacing w:line="276" w:lineRule="auto"/>
        <w:ind w:left="993"/>
        <w:rPr>
          <w:rFonts w:eastAsia="Arial Unicode MS"/>
          <w:color w:val="auto"/>
          <w:lang w:val="pl-PL"/>
        </w:rPr>
      </w:pPr>
      <w:r w:rsidRPr="009A2134">
        <w:rPr>
          <w:rFonts w:eastAsia="Arial Unicode MS"/>
          <w:color w:val="auto"/>
          <w:lang w:val="pl-PL"/>
        </w:rPr>
        <w:t xml:space="preserve">18.4.7. Wykonawca przerwał, z nieuzasadnionych przyczyn wykonanie przedmiotu umowy, </w:t>
      </w:r>
      <w:r w:rsidRPr="009A2134">
        <w:rPr>
          <w:rFonts w:eastAsia="Arial Unicode MS"/>
          <w:color w:val="auto"/>
          <w:lang w:val="pl-PL"/>
        </w:rPr>
        <w:br/>
        <w:t>a przerwa trwa dłużej niż 5 dni,</w:t>
      </w:r>
      <w:r w:rsidRPr="009A2134">
        <w:rPr>
          <w:b/>
          <w:color w:val="auto"/>
          <w:lang w:val="pl-PL"/>
        </w:rPr>
        <w:t xml:space="preserve"> </w:t>
      </w:r>
      <w:r w:rsidRPr="009A2134">
        <w:rPr>
          <w:color w:val="auto"/>
          <w:lang w:val="pl-PL"/>
        </w:rPr>
        <w:t>z wyłączeniem przypadku, gdy przerwa wynikać będzie z działania siły wyższej lub z przyczyn leżących po stronie Zamawiającego,</w:t>
      </w:r>
    </w:p>
    <w:p w14:paraId="050686BD" w14:textId="77777777" w:rsidR="009A2134" w:rsidRPr="009A2134" w:rsidRDefault="009A2134" w:rsidP="009A2134">
      <w:pPr>
        <w:pStyle w:val="3poziom"/>
        <w:numPr>
          <w:ilvl w:val="0"/>
          <w:numId w:val="0"/>
        </w:numPr>
        <w:tabs>
          <w:tab w:val="left" w:pos="708"/>
        </w:tabs>
        <w:suppressAutoHyphens/>
        <w:spacing w:line="276" w:lineRule="auto"/>
        <w:ind w:left="993"/>
        <w:rPr>
          <w:rFonts w:eastAsia="Arial Unicode MS"/>
          <w:color w:val="auto"/>
          <w:lang w:val="pl-PL"/>
        </w:rPr>
      </w:pPr>
      <w:r w:rsidRPr="009A2134">
        <w:rPr>
          <w:rFonts w:eastAsia="Arial Unicode MS"/>
          <w:color w:val="auto"/>
          <w:lang w:val="pl-PL"/>
        </w:rPr>
        <w:t xml:space="preserve">18.4.8. </w:t>
      </w:r>
      <w:r w:rsidRPr="009A2134">
        <w:rPr>
          <w:color w:val="auto"/>
          <w:lang w:val="pl-PL"/>
        </w:rPr>
        <w:t xml:space="preserve">Wykonawca wykonuje prace budowlane niezgodnie z Umową (w tym Dokumentacją Techniczną), przepisami prawa, wiedzą techniczną, zasadami sztuki budowlanej, Polskimi Normami, co zostanie potwierdzone odpowiednim wpisem do Dziennika Budowy dokonanym przez Inspektora nadzoru Zamawiającego; uprawnienie do odstąpienia od Umowy na tej podstawie przysługiwać będzie Zamawiającemu w szczególności w przypadku, gdy w toku odbiorów lub kontroli prac budowlanych zostaną ujawnione istotne wady lub usterki, które nie będą nadawać się do usunięcia lub których usunięcie wiązałoby się z nadmiernymi trudnościami lub skutkowało opóźnieniem wykonania przedmiotu Umowy w terminie przewidzianym w niniejszej Umowie, </w:t>
      </w:r>
    </w:p>
    <w:p w14:paraId="666BA154" w14:textId="77777777" w:rsidR="009A2134" w:rsidRPr="009A2134" w:rsidRDefault="009A2134" w:rsidP="009A2134">
      <w:pPr>
        <w:pStyle w:val="3poziom"/>
        <w:numPr>
          <w:ilvl w:val="0"/>
          <w:numId w:val="0"/>
        </w:numPr>
        <w:tabs>
          <w:tab w:val="left" w:pos="708"/>
        </w:tabs>
        <w:suppressAutoHyphens/>
        <w:spacing w:line="276" w:lineRule="auto"/>
        <w:ind w:left="993"/>
        <w:rPr>
          <w:rFonts w:eastAsia="Arial Unicode MS"/>
          <w:color w:val="auto"/>
          <w:lang w:val="pl-PL"/>
        </w:rPr>
      </w:pPr>
      <w:r w:rsidRPr="009A2134">
        <w:rPr>
          <w:rFonts w:eastAsia="Arial Unicode MS"/>
          <w:color w:val="auto"/>
          <w:lang w:val="pl-PL"/>
        </w:rPr>
        <w:t>18.4.9. Wykonawca będzie realizował roboty budowlane przez Podwykonawcę lub dalszego Podwykonawcę, niezgłoszonego Zamawiającemu - zgodnie z zapisami określonymi w art. 9 Umowy.</w:t>
      </w:r>
    </w:p>
    <w:p w14:paraId="4A18F4D9" w14:textId="77777777" w:rsidR="009A2134" w:rsidRPr="009A2134" w:rsidRDefault="009A2134" w:rsidP="009A2134">
      <w:pPr>
        <w:pStyle w:val="2poziom"/>
        <w:widowControl w:val="0"/>
        <w:numPr>
          <w:ilvl w:val="0"/>
          <w:numId w:val="0"/>
        </w:numPr>
        <w:tabs>
          <w:tab w:val="left" w:pos="993"/>
        </w:tabs>
        <w:spacing w:before="0" w:after="0" w:line="276" w:lineRule="auto"/>
        <w:rPr>
          <w:b w:val="0"/>
          <w:color w:val="auto"/>
          <w:lang w:val="pl-PL"/>
        </w:rPr>
      </w:pPr>
      <w:r w:rsidRPr="009A2134">
        <w:rPr>
          <w:rFonts w:eastAsia="Arial Unicode MS"/>
          <w:color w:val="auto"/>
          <w:lang w:val="pl-PL"/>
        </w:rPr>
        <w:tab/>
      </w:r>
      <w:r w:rsidRPr="009A2134">
        <w:rPr>
          <w:rFonts w:eastAsia="Arial Unicode MS"/>
          <w:b w:val="0"/>
          <w:color w:val="auto"/>
          <w:lang w:val="pl-PL"/>
        </w:rPr>
        <w:t>18.4.10.</w:t>
      </w:r>
      <w:r w:rsidRPr="009A2134">
        <w:rPr>
          <w:b w:val="0"/>
          <w:color w:val="auto"/>
          <w:lang w:val="pl-PL"/>
        </w:rPr>
        <w:t xml:space="preserve"> Wykonawca nie przejął Terenu Budowy w terminie zgodnym z art. 10 Umowy,</w:t>
      </w:r>
    </w:p>
    <w:p w14:paraId="3A7600CC" w14:textId="77777777" w:rsidR="009A2134" w:rsidRPr="009A2134" w:rsidRDefault="009A2134" w:rsidP="009A2134">
      <w:pPr>
        <w:pStyle w:val="2poziom"/>
        <w:widowControl w:val="0"/>
        <w:numPr>
          <w:ilvl w:val="0"/>
          <w:numId w:val="0"/>
        </w:numPr>
        <w:tabs>
          <w:tab w:val="left" w:pos="993"/>
        </w:tabs>
        <w:spacing w:before="0" w:after="0" w:line="276" w:lineRule="auto"/>
        <w:rPr>
          <w:b w:val="0"/>
          <w:color w:val="auto"/>
          <w:lang w:val="pl-PL"/>
        </w:rPr>
      </w:pPr>
      <w:r w:rsidRPr="009A2134">
        <w:rPr>
          <w:b w:val="0"/>
          <w:color w:val="auto"/>
          <w:lang w:val="pl-PL"/>
        </w:rPr>
        <w:tab/>
        <w:t>18.4.11. Wykonawca nie wykonuje prawidłowo zobowiązań określonych w art. 16 Umowy,</w:t>
      </w:r>
    </w:p>
    <w:p w14:paraId="5C097563" w14:textId="77777777" w:rsidR="009A2134" w:rsidRPr="009A2134" w:rsidRDefault="009A2134" w:rsidP="009A2134">
      <w:pPr>
        <w:pStyle w:val="2poziom"/>
        <w:widowControl w:val="0"/>
        <w:numPr>
          <w:ilvl w:val="0"/>
          <w:numId w:val="0"/>
        </w:numPr>
        <w:tabs>
          <w:tab w:val="left" w:pos="709"/>
        </w:tabs>
        <w:spacing w:before="0" w:after="0" w:line="276" w:lineRule="auto"/>
        <w:ind w:left="993"/>
        <w:rPr>
          <w:b w:val="0"/>
          <w:color w:val="auto"/>
          <w:lang w:val="pl-PL"/>
        </w:rPr>
      </w:pPr>
      <w:r w:rsidRPr="009A2134">
        <w:rPr>
          <w:b w:val="0"/>
          <w:color w:val="auto"/>
          <w:lang w:val="pl-PL"/>
        </w:rPr>
        <w:t xml:space="preserve">18.4.12. terminowe wykonanie przez Wykonawcę zobowiązań wynikających z Umowy jest zagrożone z przyczyn leżących po stronie Wykonawcy, w szczególności ze względu na: uzasadnioną ewentualność wystąpienia niewypłacalności Wykonawcy lub gdy organ zarządzający, upoważniony </w:t>
      </w:r>
      <w:r w:rsidRPr="009A2134">
        <w:rPr>
          <w:b w:val="0"/>
          <w:color w:val="auto"/>
          <w:lang w:val="pl-PL"/>
        </w:rPr>
        <w:lastRenderedPageBreak/>
        <w:t>do jego reprezentowania, utraci tę zdolność na okres dłuższy niż 14 (czternaście) dni,</w:t>
      </w:r>
    </w:p>
    <w:p w14:paraId="71E94AA7" w14:textId="77777777" w:rsidR="009A2134" w:rsidRPr="009A2134" w:rsidRDefault="009A2134" w:rsidP="009A2134">
      <w:pPr>
        <w:pStyle w:val="2poziom"/>
        <w:widowControl w:val="0"/>
        <w:numPr>
          <w:ilvl w:val="0"/>
          <w:numId w:val="0"/>
        </w:numPr>
        <w:tabs>
          <w:tab w:val="left" w:pos="709"/>
        </w:tabs>
        <w:spacing w:before="0" w:after="0" w:line="276" w:lineRule="auto"/>
        <w:ind w:left="993"/>
        <w:rPr>
          <w:b w:val="0"/>
          <w:color w:val="auto"/>
          <w:lang w:val="pl-PL"/>
        </w:rPr>
      </w:pPr>
      <w:r w:rsidRPr="009A2134">
        <w:rPr>
          <w:b w:val="0"/>
          <w:color w:val="auto"/>
          <w:lang w:val="pl-PL"/>
        </w:rPr>
        <w:t>18.4.13. Wykonawca nie wykonuje prawidłowo innych niż wskazane w art. 18.4 Umowy zobowiązań wynikających z Umowy, z zastrzeżeniem, że prawo odstąpienia od Umowy z tego powodu przysługiwać będzie Zamawiającemu tylko w przypadku, gdy Zamawiający wezwie uprzednio Wykonawcę do naprawienia wskazanych w wezwaniu naruszeń Umowy, a Wykonawca nie usunie ich w terminie wyznaczonym przez Zamawiającego, nie krótszym niż 7 (siedem) dni,</w:t>
      </w:r>
    </w:p>
    <w:p w14:paraId="1DE1D3E5" w14:textId="77777777" w:rsidR="009A2134" w:rsidRPr="009A2134" w:rsidRDefault="009A2134" w:rsidP="009A2134">
      <w:pPr>
        <w:pStyle w:val="3poziom"/>
        <w:numPr>
          <w:ilvl w:val="0"/>
          <w:numId w:val="0"/>
        </w:numPr>
        <w:tabs>
          <w:tab w:val="left" w:pos="708"/>
        </w:tabs>
        <w:suppressAutoHyphens/>
        <w:spacing w:line="276" w:lineRule="auto"/>
        <w:ind w:left="567" w:hanging="426"/>
        <w:rPr>
          <w:rFonts w:eastAsia="Arial Unicode MS"/>
          <w:color w:val="auto"/>
          <w:lang w:val="pl-PL"/>
        </w:rPr>
      </w:pPr>
      <w:r w:rsidRPr="009A2134">
        <w:rPr>
          <w:rFonts w:eastAsia="Arial Unicode MS"/>
          <w:color w:val="auto"/>
          <w:lang w:val="pl-PL"/>
        </w:rPr>
        <w:t>18.5. Wykonawcy przysługuje prawo odstąpienia od umowy, jeżeli Zamawiający zawiadomi Wykonawcę, iż wobec zaistnienia uprzednio nieprzewidzianych okoliczności nie będzie mógł spełnić swoich zobowiązań umownych wobec Wykonawcy.</w:t>
      </w:r>
    </w:p>
    <w:p w14:paraId="7B8AA8F7"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rFonts w:eastAsia="Arial Unicode MS"/>
          <w:b w:val="0"/>
          <w:color w:val="auto"/>
          <w:lang w:val="pl-PL"/>
        </w:rPr>
        <w:t xml:space="preserve">18.6. </w:t>
      </w:r>
      <w:r w:rsidRPr="009A2134">
        <w:rPr>
          <w:b w:val="0"/>
          <w:color w:val="auto"/>
          <w:lang w:val="pl-PL"/>
        </w:rPr>
        <w:t>Wykonawca ma prawo odstąpienia od Umowy ze skutkiem natychmiastowym, jeżeli:</w:t>
      </w:r>
    </w:p>
    <w:p w14:paraId="11811574" w14:textId="77777777" w:rsidR="009A2134" w:rsidRPr="009A2134" w:rsidRDefault="009A2134" w:rsidP="009A2134">
      <w:pPr>
        <w:pStyle w:val="2poziom"/>
        <w:widowControl w:val="0"/>
        <w:numPr>
          <w:ilvl w:val="0"/>
          <w:numId w:val="0"/>
        </w:numPr>
        <w:tabs>
          <w:tab w:val="left" w:pos="993"/>
        </w:tabs>
        <w:spacing w:before="0" w:after="0" w:line="276" w:lineRule="auto"/>
        <w:ind w:left="993"/>
        <w:rPr>
          <w:b w:val="0"/>
          <w:color w:val="auto"/>
          <w:lang w:val="pl-PL"/>
        </w:rPr>
      </w:pPr>
      <w:r w:rsidRPr="009A2134">
        <w:rPr>
          <w:b w:val="0"/>
          <w:color w:val="auto"/>
          <w:lang w:val="pl-PL"/>
        </w:rPr>
        <w:t xml:space="preserve">18.6.1. Zamawiający bezpodstawnie odmawia wykonania lub nie przystępuje do zgłoszonych wpisem do Dziennika Budowy czynności odbioru wykonanych robót budowlanych, </w:t>
      </w:r>
    </w:p>
    <w:p w14:paraId="2020B139" w14:textId="77777777" w:rsidR="009A2134" w:rsidRPr="009A2134" w:rsidRDefault="009A2134" w:rsidP="009A2134">
      <w:pPr>
        <w:pStyle w:val="2poziom"/>
        <w:widowControl w:val="0"/>
        <w:numPr>
          <w:ilvl w:val="0"/>
          <w:numId w:val="0"/>
        </w:numPr>
        <w:tabs>
          <w:tab w:val="left" w:pos="993"/>
        </w:tabs>
        <w:spacing w:before="0" w:after="0" w:line="276" w:lineRule="auto"/>
        <w:ind w:left="993"/>
        <w:rPr>
          <w:b w:val="0"/>
          <w:color w:val="auto"/>
          <w:lang w:val="pl-PL"/>
        </w:rPr>
      </w:pPr>
      <w:r w:rsidRPr="009A2134">
        <w:rPr>
          <w:b w:val="0"/>
          <w:color w:val="auto"/>
          <w:lang w:val="pl-PL"/>
        </w:rPr>
        <w:t>18.6.2. Organ Zamawiającego, upoważniony do jego reprezentowania, utraci tę zdolność  na okres dłuższy niż 30 (trzydzieści) dni,</w:t>
      </w:r>
    </w:p>
    <w:p w14:paraId="213BA662"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18.6.3. Zamawiający bezpodstawnie opóźni się z dokonaniem wymagalnej i bezspornej płatności o okres dłuższy niż 60 (sześćdziesiąt) dni, w stosunku do terminów ustalonych w niniejszej Umowie.</w:t>
      </w:r>
    </w:p>
    <w:p w14:paraId="086ACCCE"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 xml:space="preserve">18.7. W przypadku czasowego wstrzymania prac budowlanych, niezależnie od przyczyny, Wykonawca jest zobowiązany do wykonania wszelkich zabezpieczeń zrealizowanych prac budowlanych. Jeżeli czasowe wstrzymanie prac budowlanych będzie wynikać z przyczyn leżących po stronie Zamawiającego, Zamawiający będzie zobowiązany do pokrycia kosztów zabezpieczenia prac budowlanych. </w:t>
      </w:r>
    </w:p>
    <w:p w14:paraId="043FAE17" w14:textId="77777777" w:rsidR="009A2134" w:rsidRPr="009A2134" w:rsidRDefault="009A2134" w:rsidP="009A2134">
      <w:pPr>
        <w:pStyle w:val="2poziom"/>
        <w:numPr>
          <w:ilvl w:val="0"/>
          <w:numId w:val="0"/>
        </w:numPr>
        <w:tabs>
          <w:tab w:val="left" w:pos="708"/>
        </w:tabs>
        <w:suppressAutoHyphens/>
        <w:spacing w:line="276" w:lineRule="auto"/>
        <w:ind w:left="709" w:hanging="709"/>
        <w:rPr>
          <w:rFonts w:eastAsia="Arial Unicode MS"/>
          <w:b w:val="0"/>
          <w:color w:val="auto"/>
          <w:lang w:val="pl-PL" w:eastAsia="pl-PL"/>
        </w:rPr>
      </w:pPr>
      <w:r w:rsidRPr="009A2134">
        <w:rPr>
          <w:rFonts w:eastAsia="Arial Unicode MS"/>
          <w:b w:val="0"/>
          <w:color w:val="auto"/>
          <w:lang w:val="pl-PL"/>
        </w:rPr>
        <w:t xml:space="preserve">18.8. </w:t>
      </w:r>
      <w:r w:rsidRPr="009A2134">
        <w:rPr>
          <w:rFonts w:eastAsia="Arial Unicode MS"/>
          <w:b w:val="0"/>
          <w:color w:val="auto"/>
          <w:lang w:val="pl-PL" w:eastAsia="pl-PL"/>
        </w:rPr>
        <w:t>Odstąpienie od Umowy wymaga zachowania formy pisemnej oraz uzasadnienia pod rygorem nieważności.</w:t>
      </w:r>
    </w:p>
    <w:p w14:paraId="1A066520" w14:textId="77777777" w:rsidR="009A2134" w:rsidRPr="00D95ED3" w:rsidRDefault="009A2134" w:rsidP="00D95ED3">
      <w:pPr>
        <w:pStyle w:val="Akapitzlist"/>
        <w:numPr>
          <w:ilvl w:val="0"/>
          <w:numId w:val="0"/>
        </w:numPr>
        <w:suppressAutoHyphens/>
        <w:overflowPunct w:val="0"/>
        <w:autoSpaceDE w:val="0"/>
        <w:spacing w:line="276" w:lineRule="auto"/>
        <w:ind w:left="709"/>
        <w:rPr>
          <w:rFonts w:ascii="Times New Roman" w:eastAsia="Arial Unicode MS" w:hAnsi="Times New Roman" w:cs="Times New Roman"/>
          <w:color w:val="auto"/>
          <w:lang w:val="x-none"/>
        </w:rPr>
      </w:pPr>
      <w:r w:rsidRPr="00D95ED3">
        <w:rPr>
          <w:rFonts w:ascii="Times New Roman" w:eastAsia="Arial Unicode MS" w:hAnsi="Times New Roman" w:cs="Times New Roman"/>
          <w:color w:val="auto"/>
        </w:rPr>
        <w:t>18.9. Każda ze Stron może</w:t>
      </w:r>
      <w:r w:rsidRPr="00D95ED3">
        <w:rPr>
          <w:rFonts w:ascii="Times New Roman" w:eastAsia="Arial Unicode MS" w:hAnsi="Times New Roman" w:cs="Times New Roman"/>
          <w:b/>
          <w:color w:val="auto"/>
        </w:rPr>
        <w:t xml:space="preserve"> </w:t>
      </w:r>
      <w:r w:rsidRPr="00D95ED3">
        <w:rPr>
          <w:rFonts w:ascii="Times New Roman" w:eastAsia="Arial Unicode MS" w:hAnsi="Times New Roman" w:cs="Times New Roman"/>
          <w:color w:val="auto"/>
        </w:rPr>
        <w:t xml:space="preserve">odstąpić od niniejszej umowy składając oświadczenie </w:t>
      </w:r>
      <w:r w:rsidRPr="00D95ED3">
        <w:rPr>
          <w:rFonts w:ascii="Times New Roman" w:eastAsia="Arial Unicode MS" w:hAnsi="Times New Roman" w:cs="Times New Roman"/>
          <w:color w:val="auto"/>
        </w:rPr>
        <w:br/>
        <w:t>o odstąpieniu w terminie miesiąca od dnia powzięcia wiadomości o okolicznościach uzasadniających odstąpienie, z zastrzeżeniem, że odstąpienie wywiera skutek wyłącznie na przyszłość.</w:t>
      </w:r>
    </w:p>
    <w:p w14:paraId="02623C05" w14:textId="77777777" w:rsidR="009A2134" w:rsidRPr="00D95ED3" w:rsidRDefault="009A2134" w:rsidP="00D95ED3">
      <w:pPr>
        <w:pStyle w:val="Akapitzlist"/>
        <w:numPr>
          <w:ilvl w:val="0"/>
          <w:numId w:val="0"/>
        </w:numPr>
        <w:suppressAutoHyphens/>
        <w:overflowPunct w:val="0"/>
        <w:autoSpaceDE w:val="0"/>
        <w:spacing w:line="276" w:lineRule="auto"/>
        <w:ind w:left="709"/>
        <w:rPr>
          <w:rFonts w:ascii="Times New Roman" w:eastAsia="Arial Unicode MS" w:hAnsi="Times New Roman" w:cs="Times New Roman"/>
          <w:color w:val="auto"/>
        </w:rPr>
      </w:pPr>
      <w:r w:rsidRPr="00D95ED3">
        <w:rPr>
          <w:rFonts w:ascii="Times New Roman" w:eastAsia="Arial Unicode MS" w:hAnsi="Times New Roman" w:cs="Times New Roman"/>
          <w:color w:val="auto"/>
        </w:rPr>
        <w:t xml:space="preserve">18.10. </w:t>
      </w:r>
      <w:r w:rsidRPr="00D95ED3">
        <w:rPr>
          <w:rFonts w:ascii="Times New Roman" w:hAnsi="Times New Roman" w:cs="Times New Roman"/>
          <w:color w:val="auto"/>
        </w:rPr>
        <w:t xml:space="preserve">W przypadku ustania stosunku prawnego, wynikającego z niniejszej Umowy: </w:t>
      </w:r>
    </w:p>
    <w:p w14:paraId="0DA5328F"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 xml:space="preserve">18.10.1. Wykonawca niezwłocznie wstrzymuje budowę, nakazując Kierownikowi Budowy przerwanie prac na budowie, zabezpieczenie przy bezwarunkowym udziale Zamawiającego wykonanych dotychczas robót, wydanie Zamawiającemu Dziennika Budowy, a następnie opuszczenie placu budowy przez Wykonawcę i Podwykonawców. Zamawiający ma prawo wprowadzić na budowę własną ochronę zwalniając dotychczasową. W przypadku nie zabezpieczenia lub nienależytego zabezpieczenia przez Wykonawcę dotychczasowych robót, Zamawiający ma prawo wykonać powyższe czynności na koszt i ryzyko Wykonawcy. W przypadku, gdy zabezpieczenie budowy następować będzie z powodu odstąpienia od Umowy przez Wykonawcę z przyczyn wskazanych w art. 18.5 oraz 18.6. Umowy, Zamawiający zobowiązany będzie do zwrotu Wykonawcy uzasadnionych technicznie kosztów zabezpieczenia budowy ustalonych zgodnie z kosztorysem sporządzonym w oparciu o aktualne katalogi nakładów rzeczowych publikowane przez </w:t>
      </w:r>
      <w:proofErr w:type="spellStart"/>
      <w:r w:rsidRPr="009A2134">
        <w:rPr>
          <w:b w:val="0"/>
          <w:color w:val="auto"/>
          <w:lang w:val="pl-PL"/>
        </w:rPr>
        <w:t>Sekocenbud</w:t>
      </w:r>
      <w:proofErr w:type="spellEnd"/>
      <w:r w:rsidRPr="009A2134">
        <w:rPr>
          <w:b w:val="0"/>
          <w:color w:val="auto"/>
          <w:lang w:val="pl-PL"/>
        </w:rPr>
        <w:t>.</w:t>
      </w:r>
    </w:p>
    <w:p w14:paraId="159147E9"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18.10.2. Wszystkie zobowiązania stron, w szczególności zobowiązania finansowe stają się wymagalne w dacie ustania stosunku prawnego pomiędzy stronami; w szczególności Zamawiający ma prawo zatrzymania na okres do ostatecznego upływu terminu gwarancji, Kaucji Gwarancyjnej w wysokości 5 % (pięciu procent) wynagrodzenia brutto-------------------------, to jest kwoty ……………………. (……………………………) złotych.</w:t>
      </w:r>
    </w:p>
    <w:p w14:paraId="0180635B"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 xml:space="preserve">18.10.3. Wykonawca sporządzi przy udziale Zamawiającego, w terminie 3 (trzech) dni kalendarzowych od dnia wygaśnięcia Umowy, protokół inwentaryzacji robót wykonanych i będących w toku na dzień </w:t>
      </w:r>
      <w:r w:rsidRPr="009A2134">
        <w:rPr>
          <w:b w:val="0"/>
          <w:color w:val="auto"/>
          <w:lang w:val="pl-PL"/>
        </w:rPr>
        <w:lastRenderedPageBreak/>
        <w:t>wygaśnięcia Umowy. W przypadku niewykonania tego obowiązku przez Wykonawcę, Zamawiający ma prawo sporządzić protokół inwentaryzacji. W przypadku nie stawiennictwa Wykonawcy, prawidłowo dwukrotnie powiadomionego o terminie zaplanowanej czynności protokolarnej inwentaryzacji robót wykonanych i będących w toku na ten termin, Zamawiający ma prawo sporządzić protokół inwentaryzacji tych robót jednostronnie, na co Wykonawca wyraża zgodę.</w:t>
      </w:r>
    </w:p>
    <w:p w14:paraId="357045E5"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 xml:space="preserve">18.10.4. Strony zgodnie ustalają, że: wbudowane materiały, elementy, urządzenia i wyposażenie, opłacone przez </w:t>
      </w:r>
      <w:r w:rsidRPr="009A2134">
        <w:rPr>
          <w:b w:val="0"/>
          <w:iCs/>
          <w:color w:val="auto"/>
          <w:lang w:val="pl-PL"/>
        </w:rPr>
        <w:t>Zamawiającego</w:t>
      </w:r>
      <w:r w:rsidRPr="009A2134">
        <w:rPr>
          <w:b w:val="0"/>
          <w:i/>
          <w:iCs/>
          <w:color w:val="auto"/>
          <w:lang w:val="pl-PL"/>
        </w:rPr>
        <w:t xml:space="preserve">, </w:t>
      </w:r>
      <w:r w:rsidRPr="009A2134">
        <w:rPr>
          <w:b w:val="0"/>
          <w:color w:val="auto"/>
          <w:lang w:val="pl-PL"/>
        </w:rPr>
        <w:t xml:space="preserve">nie mogą zostać zdemontowane; wbudowane przez Wykonawcę lub zamówione materiały, elementy, urządzenia i wyposażenie nie opłacone do dnia wygaśnięcia Umowy, pozostają w dyspozycji </w:t>
      </w:r>
      <w:r w:rsidRPr="009A2134">
        <w:rPr>
          <w:b w:val="0"/>
          <w:iCs/>
          <w:color w:val="auto"/>
          <w:lang w:val="pl-PL"/>
        </w:rPr>
        <w:t xml:space="preserve">Zamawiającego, a Zamawiający </w:t>
      </w:r>
      <w:r w:rsidRPr="009A2134">
        <w:rPr>
          <w:b w:val="0"/>
          <w:color w:val="auto"/>
          <w:lang w:val="pl-PL"/>
        </w:rPr>
        <w:t>ma prawo odkupić wszelkie towary za cenę wskazaną w fakturze wystawionej przez ich dostawców, czy producentów; sprzęt i urządzenia Wykonawcy nie mogą być</w:t>
      </w:r>
      <w:r w:rsidRPr="009A2134">
        <w:rPr>
          <w:color w:val="auto"/>
          <w:lang w:val="pl-PL"/>
        </w:rPr>
        <w:t xml:space="preserve"> </w:t>
      </w:r>
      <w:r w:rsidRPr="009A2134">
        <w:rPr>
          <w:b w:val="0"/>
          <w:color w:val="auto"/>
          <w:lang w:val="pl-PL"/>
        </w:rPr>
        <w:t xml:space="preserve">usunięte z Terenu Budowy, jeżeli ich usunięcie zagraża bezpieczeństwu (budowy, ludzi, mienia lub powstaniu szkody) co najmniej do czasu ustania zagrożenia, przy czym w przypadku odstąpienia od Umowy przez Wykonawcę z przyczyn wskazanych w art. 18.5 lub 18.6. Umowy, Zamawiający zobowiązany będzie do zwrotu Wykonawcy uzasadnionych technicznie kosztów przechowywania tego sprzętu i materiałów na Terenie Budowy, ustalonych zgodnie z kosztorysem sporządzonym w oparciu o aktualną wysokość kosztów publikowaną przez </w:t>
      </w:r>
      <w:proofErr w:type="spellStart"/>
      <w:r w:rsidRPr="009A2134">
        <w:rPr>
          <w:b w:val="0"/>
          <w:color w:val="auto"/>
          <w:lang w:val="pl-PL"/>
        </w:rPr>
        <w:t>Sekocenbud</w:t>
      </w:r>
      <w:proofErr w:type="spellEnd"/>
      <w:r w:rsidRPr="009A2134">
        <w:rPr>
          <w:b w:val="0"/>
          <w:color w:val="auto"/>
          <w:lang w:val="pl-PL"/>
        </w:rPr>
        <w:t xml:space="preserve">. W przypadku, gdy usunięcie sprzętu i urządzeń Wykonawcy będzie możliwe, </w:t>
      </w:r>
      <w:r w:rsidRPr="009A2134">
        <w:rPr>
          <w:b w:val="0"/>
          <w:iCs/>
          <w:color w:val="auto"/>
          <w:lang w:val="pl-PL"/>
        </w:rPr>
        <w:t xml:space="preserve">Wykonawca </w:t>
      </w:r>
      <w:r w:rsidRPr="009A2134">
        <w:rPr>
          <w:b w:val="0"/>
          <w:color w:val="auto"/>
          <w:lang w:val="pl-PL"/>
        </w:rPr>
        <w:t xml:space="preserve">wykona je przy udziale </w:t>
      </w:r>
      <w:r w:rsidRPr="009A2134">
        <w:rPr>
          <w:b w:val="0"/>
          <w:iCs/>
          <w:color w:val="auto"/>
          <w:lang w:val="pl-PL"/>
        </w:rPr>
        <w:t xml:space="preserve">Zamawiającego </w:t>
      </w:r>
      <w:r w:rsidRPr="009A2134">
        <w:rPr>
          <w:b w:val="0"/>
          <w:color w:val="auto"/>
          <w:lang w:val="pl-PL"/>
        </w:rPr>
        <w:t xml:space="preserve">w terminie 14 (słownie: czternastu) dni od dnia sporządzenia protokołu inwentaryzacji robót wykonanych i będących w toku lub ustania zagrożenia; </w:t>
      </w:r>
      <w:r w:rsidRPr="009A2134">
        <w:rPr>
          <w:b w:val="0"/>
          <w:iCs/>
          <w:color w:val="auto"/>
          <w:lang w:val="pl-PL"/>
        </w:rPr>
        <w:t xml:space="preserve">Wykonawca </w:t>
      </w:r>
      <w:r w:rsidRPr="009A2134">
        <w:rPr>
          <w:b w:val="0"/>
          <w:color w:val="auto"/>
          <w:lang w:val="pl-PL"/>
        </w:rPr>
        <w:t xml:space="preserve">przy udziale </w:t>
      </w:r>
      <w:r w:rsidRPr="009A2134">
        <w:rPr>
          <w:b w:val="0"/>
          <w:iCs/>
          <w:color w:val="auto"/>
          <w:lang w:val="pl-PL"/>
        </w:rPr>
        <w:t xml:space="preserve">Zamawiającego </w:t>
      </w:r>
      <w:r w:rsidRPr="009A2134">
        <w:rPr>
          <w:b w:val="0"/>
          <w:color w:val="auto"/>
          <w:lang w:val="pl-PL"/>
        </w:rPr>
        <w:t>zlikwiduje na własny koszt zaplecze budowy, najpóźniej w terminie 3 dni od dnia sporządzenia protokołu inwentaryzacji robót (o którym mowa w art. 18.10.3. Umowy),</w:t>
      </w:r>
    </w:p>
    <w:p w14:paraId="2F361FA3"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 xml:space="preserve">18.4.5. w przypadku niewykonania w terminie przez </w:t>
      </w:r>
      <w:r w:rsidRPr="009A2134">
        <w:rPr>
          <w:b w:val="0"/>
          <w:iCs/>
          <w:color w:val="auto"/>
          <w:lang w:val="pl-PL"/>
        </w:rPr>
        <w:t xml:space="preserve">Wykonawcę </w:t>
      </w:r>
      <w:r w:rsidRPr="009A2134">
        <w:rPr>
          <w:b w:val="0"/>
          <w:color w:val="auto"/>
          <w:lang w:val="pl-PL"/>
        </w:rPr>
        <w:t xml:space="preserve">obowiązków polegających na usunięciu zaplecza budowy w zakresie, w jakim nie zagraża to bezpieczeństwu, </w:t>
      </w:r>
      <w:r w:rsidRPr="009A2134">
        <w:rPr>
          <w:b w:val="0"/>
          <w:iCs/>
          <w:color w:val="auto"/>
          <w:lang w:val="pl-PL"/>
        </w:rPr>
        <w:t xml:space="preserve">Zamawiający </w:t>
      </w:r>
      <w:r w:rsidRPr="009A2134">
        <w:rPr>
          <w:b w:val="0"/>
          <w:color w:val="auto"/>
          <w:lang w:val="pl-PL"/>
        </w:rPr>
        <w:t xml:space="preserve">według swego wyboru może wykonać powyższe czynności na koszt i ryzyko </w:t>
      </w:r>
      <w:r w:rsidRPr="009A2134">
        <w:rPr>
          <w:b w:val="0"/>
          <w:iCs/>
          <w:color w:val="auto"/>
          <w:lang w:val="pl-PL"/>
        </w:rPr>
        <w:t xml:space="preserve">Wykonawcy </w:t>
      </w:r>
      <w:r w:rsidRPr="009A2134">
        <w:rPr>
          <w:b w:val="0"/>
          <w:color w:val="auto"/>
          <w:lang w:val="pl-PL"/>
        </w:rPr>
        <w:t xml:space="preserve">albo obciążyć </w:t>
      </w:r>
      <w:r w:rsidRPr="009A2134">
        <w:rPr>
          <w:b w:val="0"/>
          <w:iCs/>
          <w:color w:val="auto"/>
          <w:lang w:val="pl-PL"/>
        </w:rPr>
        <w:t xml:space="preserve">Wykonawcę </w:t>
      </w:r>
      <w:r w:rsidRPr="009A2134">
        <w:rPr>
          <w:b w:val="0"/>
          <w:color w:val="auto"/>
          <w:lang w:val="pl-PL"/>
        </w:rPr>
        <w:t>kosztami ich przechowywania, zachowując prawo ich używania do czasu usunięcia, z zastrzeżeniem, że Wykonawca nie będzie obciążony takimi kosztami, jeżeli zakończenie Umowy wynikać będzie z odstąpienia od Umowy przez Wykonawcę z przyczyn wskazanych w art. 18.5 lub 18.6. Umowy.</w:t>
      </w:r>
    </w:p>
    <w:p w14:paraId="4A686D0E"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18.5. W terminie 30 (trzydziestu) dni od dnia ustania stosunku prawnego, jednakże nie wcześniej niż po sporządzeniu protokołu inwentaryzacji (o którym mowa w art. 18.10.3. Umowy) Zamawiający dokona zapłaty niewypłaconej dotychczas części wynagrodzenia należnej Wykonawcy na podstawie Umowy z tytułu prac, których wykonanie zostało potwierdzone w protokole inwentaryzacji robót wykonanych i będących w toku na dzień ustania stosunku prawnego, po potrąceniu wszystkich zobowiązań Wykonawcy w stosunku do Zamawiającego (również wymagalnych zobowiązań w stosunku do Podwykonawców) oraz zatrzymaniu na okres do ostatecznego upływu terminu gwarancji, kaucji gwarancyjnej w wysokości 5 % (pięciu procent) wynagrodzenia brutto, to jest kwoty ………………, (………………………………………………………….) złotych.</w:t>
      </w:r>
    </w:p>
    <w:p w14:paraId="232C9ECF" w14:textId="77777777" w:rsidR="009A2134" w:rsidRPr="009A2134" w:rsidRDefault="009A2134" w:rsidP="009A2134">
      <w:pPr>
        <w:pStyle w:val="3poziom"/>
        <w:numPr>
          <w:ilvl w:val="0"/>
          <w:numId w:val="0"/>
        </w:numPr>
        <w:tabs>
          <w:tab w:val="left" w:pos="708"/>
        </w:tabs>
        <w:suppressAutoHyphens/>
        <w:spacing w:line="276" w:lineRule="auto"/>
        <w:ind w:left="993" w:hanging="426"/>
        <w:rPr>
          <w:rFonts w:eastAsia="Arial Unicode MS"/>
          <w:color w:val="auto"/>
          <w:lang w:val="pl-PL"/>
        </w:rPr>
      </w:pPr>
    </w:p>
    <w:p w14:paraId="01D5342F" w14:textId="77777777" w:rsidR="009A2134" w:rsidRPr="009A2134" w:rsidRDefault="009A2134" w:rsidP="009A2134">
      <w:pPr>
        <w:pStyle w:val="2poziom"/>
        <w:widowControl w:val="0"/>
        <w:numPr>
          <w:ilvl w:val="0"/>
          <w:numId w:val="0"/>
        </w:numPr>
        <w:tabs>
          <w:tab w:val="left" w:pos="709"/>
        </w:tabs>
        <w:spacing w:before="0" w:after="0" w:line="276" w:lineRule="auto"/>
        <w:rPr>
          <w:color w:val="auto"/>
          <w:lang w:val="pl-PL"/>
        </w:rPr>
      </w:pPr>
      <w:r w:rsidRPr="009A2134">
        <w:rPr>
          <w:color w:val="auto"/>
          <w:lang w:val="pl-PL"/>
        </w:rPr>
        <w:t>19. ARTYKUŁ – UNIEWAŻNIENIE UMOWY</w:t>
      </w:r>
    </w:p>
    <w:p w14:paraId="6B3F9F67" w14:textId="77777777" w:rsidR="009A2134" w:rsidRPr="009A2134" w:rsidRDefault="009A2134" w:rsidP="009A2134">
      <w:pPr>
        <w:shd w:val="clear" w:color="auto" w:fill="FFFFFF"/>
        <w:spacing w:line="276" w:lineRule="auto"/>
        <w:rPr>
          <w:sz w:val="22"/>
          <w:szCs w:val="22"/>
        </w:rPr>
      </w:pPr>
    </w:p>
    <w:p w14:paraId="02D31255" w14:textId="77777777" w:rsidR="009A2134" w:rsidRPr="009A2134" w:rsidRDefault="009A2134" w:rsidP="009A2134">
      <w:pPr>
        <w:shd w:val="clear" w:color="auto" w:fill="FFFFFF"/>
        <w:spacing w:line="276" w:lineRule="auto"/>
        <w:jc w:val="both"/>
        <w:rPr>
          <w:sz w:val="22"/>
          <w:szCs w:val="22"/>
        </w:rPr>
      </w:pPr>
      <w:r w:rsidRPr="009A2134">
        <w:rPr>
          <w:sz w:val="22"/>
          <w:szCs w:val="22"/>
        </w:rPr>
        <w:t>19.1. Umowa podlega unieważnieniu, jeżeli Zamawiający:</w:t>
      </w:r>
    </w:p>
    <w:p w14:paraId="7672FE3F" w14:textId="77777777" w:rsidR="009A2134" w:rsidRPr="009A2134" w:rsidRDefault="009A2134" w:rsidP="009A2134">
      <w:pPr>
        <w:shd w:val="clear" w:color="auto" w:fill="FFFFFF"/>
        <w:spacing w:line="276" w:lineRule="auto"/>
        <w:ind w:left="1134" w:hanging="567"/>
        <w:jc w:val="both"/>
        <w:rPr>
          <w:sz w:val="22"/>
          <w:szCs w:val="22"/>
        </w:rPr>
      </w:pPr>
      <w:r w:rsidRPr="009A2134">
        <w:rPr>
          <w:rStyle w:val="alb"/>
          <w:sz w:val="22"/>
          <w:szCs w:val="22"/>
        </w:rPr>
        <w:t xml:space="preserve">19.1.1. </w:t>
      </w:r>
      <w:r w:rsidRPr="009A2134">
        <w:rPr>
          <w:sz w:val="22"/>
          <w:szCs w:val="22"/>
        </w:rPr>
        <w:t>z naruszeniem ustawy udzielił zamówienia bez uprzedniego zamieszczenia w Biuletynie Zamówień Publicznych albo przekazania Urzędowi Publikacji Unii Europejskiej ogłoszenia wszczynającego postępowanie lub bez wymaganego ogłoszenia zmieniającego ogłoszenie wszczynające postępowanie, jeżeli zmiany miały znaczenie dla sporządzenia wniosków o dopuszczenie do udziału w postępowaniu albo ofert;</w:t>
      </w:r>
    </w:p>
    <w:p w14:paraId="3490C002" w14:textId="77777777" w:rsidR="009A2134" w:rsidRPr="009A2134" w:rsidRDefault="009A2134" w:rsidP="009A2134">
      <w:pPr>
        <w:shd w:val="clear" w:color="auto" w:fill="FFFFFF"/>
        <w:spacing w:line="276" w:lineRule="auto"/>
        <w:ind w:left="1134" w:hanging="567"/>
        <w:jc w:val="both"/>
        <w:rPr>
          <w:sz w:val="22"/>
          <w:szCs w:val="22"/>
        </w:rPr>
      </w:pPr>
      <w:r w:rsidRPr="009A2134">
        <w:rPr>
          <w:sz w:val="22"/>
          <w:szCs w:val="22"/>
        </w:rPr>
        <w:lastRenderedPageBreak/>
        <w:t xml:space="preserve">19.1.2. zawarł umowę z naruszeniem art. 264 lub art. 308 ust. 2 lub 3 lub art. 421 ust. 1 lub 2 albo art. 577 </w:t>
      </w:r>
      <w:proofErr w:type="spellStart"/>
      <w:r w:rsidRPr="009A2134">
        <w:rPr>
          <w:sz w:val="22"/>
          <w:szCs w:val="22"/>
        </w:rPr>
        <w:t>p.z.p</w:t>
      </w:r>
      <w:proofErr w:type="spellEnd"/>
      <w:r w:rsidRPr="009A2134">
        <w:rPr>
          <w:sz w:val="22"/>
          <w:szCs w:val="22"/>
        </w:rPr>
        <w:t>., jeżeli uniemożliwiło to Krajowej Izbie Odwoławczej uwzględnienie odwołania przed zawarciem umowy;</w:t>
      </w:r>
    </w:p>
    <w:p w14:paraId="3022E6B7" w14:textId="77777777" w:rsidR="009A2134" w:rsidRPr="009A2134" w:rsidRDefault="009A2134" w:rsidP="009A2134">
      <w:pPr>
        <w:shd w:val="clear" w:color="auto" w:fill="FFFFFF"/>
        <w:spacing w:line="276" w:lineRule="auto"/>
        <w:ind w:left="1134"/>
        <w:jc w:val="both"/>
        <w:rPr>
          <w:sz w:val="22"/>
          <w:szCs w:val="22"/>
        </w:rPr>
      </w:pPr>
      <w:r w:rsidRPr="009A2134">
        <w:rPr>
          <w:rStyle w:val="alb"/>
          <w:sz w:val="22"/>
          <w:szCs w:val="22"/>
        </w:rPr>
        <w:t xml:space="preserve">19.1.3. </w:t>
      </w:r>
      <w:r w:rsidRPr="009A2134">
        <w:rPr>
          <w:sz w:val="22"/>
          <w:szCs w:val="22"/>
        </w:rPr>
        <w:t xml:space="preserve">zawarł umowę przed upływem terminu, o którym mowa w art. 216 ust. 2 </w:t>
      </w:r>
      <w:proofErr w:type="spellStart"/>
      <w:r w:rsidRPr="009A2134">
        <w:rPr>
          <w:sz w:val="22"/>
          <w:szCs w:val="22"/>
        </w:rPr>
        <w:t>p.z.p</w:t>
      </w:r>
      <w:proofErr w:type="spellEnd"/>
      <w:r w:rsidRPr="009A2134">
        <w:rPr>
          <w:sz w:val="22"/>
          <w:szCs w:val="22"/>
        </w:rPr>
        <w:t>.;</w:t>
      </w:r>
    </w:p>
    <w:p w14:paraId="45F9DA17" w14:textId="77777777" w:rsidR="009A2134" w:rsidRPr="009A2134" w:rsidRDefault="009A2134" w:rsidP="009A2134">
      <w:pPr>
        <w:shd w:val="clear" w:color="auto" w:fill="FFFFFF"/>
        <w:spacing w:line="276" w:lineRule="auto"/>
        <w:ind w:left="426" w:hanging="426"/>
        <w:jc w:val="both"/>
        <w:rPr>
          <w:sz w:val="22"/>
          <w:szCs w:val="22"/>
        </w:rPr>
      </w:pPr>
      <w:r w:rsidRPr="009A2134">
        <w:rPr>
          <w:sz w:val="22"/>
          <w:szCs w:val="22"/>
        </w:rPr>
        <w:t xml:space="preserve">19.2. Unieważnienie umowy wywołuje skutek od momentu jej zawarcia, z zastrzeżeniem art. 554 ust. 3 pkt 2 lit. b </w:t>
      </w:r>
      <w:proofErr w:type="spellStart"/>
      <w:r w:rsidRPr="009A2134">
        <w:rPr>
          <w:sz w:val="22"/>
          <w:szCs w:val="22"/>
        </w:rPr>
        <w:t>p.z.p</w:t>
      </w:r>
      <w:proofErr w:type="spellEnd"/>
      <w:r w:rsidRPr="009A2134">
        <w:rPr>
          <w:sz w:val="22"/>
          <w:szCs w:val="22"/>
        </w:rPr>
        <w:t>.</w:t>
      </w:r>
    </w:p>
    <w:p w14:paraId="1D307581" w14:textId="77777777" w:rsidR="009A2134" w:rsidRPr="009A2134" w:rsidRDefault="009A2134" w:rsidP="009A2134">
      <w:pPr>
        <w:pStyle w:val="NormalnyWeb"/>
        <w:shd w:val="clear" w:color="auto" w:fill="FFFFFF"/>
        <w:spacing w:before="120" w:beforeAutospacing="0" w:after="150" w:afterAutospacing="0" w:line="276" w:lineRule="auto"/>
        <w:ind w:left="426" w:hanging="426"/>
        <w:rPr>
          <w:sz w:val="22"/>
          <w:szCs w:val="22"/>
        </w:rPr>
      </w:pPr>
      <w:r w:rsidRPr="009A2134">
        <w:rPr>
          <w:sz w:val="22"/>
          <w:szCs w:val="22"/>
        </w:rPr>
        <w:t xml:space="preserve">19.3. Zmiana umowy podlega unieważnieniu, jeżeli została dokonana z naruszeniem art. 454 i art. 455 </w:t>
      </w:r>
      <w:proofErr w:type="spellStart"/>
      <w:r w:rsidRPr="009A2134">
        <w:rPr>
          <w:sz w:val="22"/>
          <w:szCs w:val="22"/>
        </w:rPr>
        <w:t>p.z.p</w:t>
      </w:r>
      <w:proofErr w:type="spellEnd"/>
      <w:r w:rsidRPr="009A2134">
        <w:rPr>
          <w:sz w:val="22"/>
          <w:szCs w:val="22"/>
        </w:rPr>
        <w:t>. W takim przypadku stosuje się postanowienie umowne w brzmieniu obowiązującym przed tą zmianą.</w:t>
      </w:r>
    </w:p>
    <w:p w14:paraId="6718A4D6" w14:textId="77777777" w:rsidR="009A2134" w:rsidRPr="009A2134" w:rsidRDefault="009A2134" w:rsidP="009A2134">
      <w:pPr>
        <w:pStyle w:val="NormalnyWeb"/>
        <w:shd w:val="clear" w:color="auto" w:fill="FFFFFF"/>
        <w:spacing w:before="120" w:beforeAutospacing="0" w:after="150" w:afterAutospacing="0" w:line="276" w:lineRule="auto"/>
        <w:ind w:left="426" w:hanging="426"/>
        <w:rPr>
          <w:sz w:val="22"/>
          <w:szCs w:val="22"/>
        </w:rPr>
      </w:pPr>
      <w:r w:rsidRPr="009A2134">
        <w:rPr>
          <w:sz w:val="22"/>
          <w:szCs w:val="22"/>
        </w:rPr>
        <w:t>19.4. W terminie miesiąca od powzięcia wiadomości o istnieniu przyczyny unieważnienia, nie później jednak niż z upływem roku od dnia zawarcia umowy, można żądać unieważnienia zawartej umowy, jeżeli strona tej umowy, inny uczestnik lub osoba działająca w porozumieniu z nimi wpłynęła na wynik postępowania przetargowego w sposób sprzeczny z prawem lub dobrymi obyczajami. Jeżeli umowa została zawarta na cudzy rachunek, jej unieważnienia może żądać także ten, na czyj rachunek umowa została zawarta, lub dający zlecenie.</w:t>
      </w:r>
    </w:p>
    <w:p w14:paraId="377890D1"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p>
    <w:p w14:paraId="27586B0F" w14:textId="77777777" w:rsidR="009A2134" w:rsidRPr="009A2134" w:rsidRDefault="009A2134" w:rsidP="009A2134">
      <w:pPr>
        <w:pStyle w:val="1poziom"/>
        <w:keepNext w:val="0"/>
        <w:widowControl w:val="0"/>
        <w:numPr>
          <w:ilvl w:val="0"/>
          <w:numId w:val="0"/>
        </w:numPr>
        <w:tabs>
          <w:tab w:val="left" w:pos="709"/>
          <w:tab w:val="left" w:pos="5520"/>
        </w:tabs>
        <w:spacing w:before="0" w:after="0" w:line="276" w:lineRule="auto"/>
        <w:rPr>
          <w:color w:val="auto"/>
          <w:lang w:val="pl-PL"/>
        </w:rPr>
      </w:pPr>
      <w:bookmarkStart w:id="24" w:name="_Toc267952183"/>
      <w:r w:rsidRPr="009A2134">
        <w:rPr>
          <w:bCs w:val="0"/>
          <w:color w:val="auto"/>
          <w:lang w:val="pl-PL"/>
        </w:rPr>
        <w:t>20.</w:t>
      </w:r>
      <w:r w:rsidRPr="009A2134">
        <w:rPr>
          <w:color w:val="auto"/>
          <w:lang w:val="pl-PL"/>
        </w:rPr>
        <w:t xml:space="preserve">  ARTYKUŁ  -  ZMIANY UMOWY</w:t>
      </w:r>
      <w:bookmarkEnd w:id="24"/>
    </w:p>
    <w:p w14:paraId="060FDCB8"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p>
    <w:p w14:paraId="29933026" w14:textId="77777777" w:rsidR="009A2134" w:rsidRPr="00D95ED3" w:rsidRDefault="009A2134" w:rsidP="009A2134">
      <w:pPr>
        <w:pStyle w:val="Akapitzlist"/>
        <w:widowControl/>
        <w:numPr>
          <w:ilvl w:val="1"/>
          <w:numId w:val="39"/>
        </w:numPr>
        <w:suppressAutoHyphens/>
        <w:overflowPunct w:val="0"/>
        <w:autoSpaceDE w:val="0"/>
        <w:adjustRightInd/>
        <w:spacing w:before="0" w:beforeAutospacing="0" w:after="0" w:afterAutospacing="0" w:line="276" w:lineRule="auto"/>
        <w:rPr>
          <w:rFonts w:ascii="Times New Roman" w:eastAsia="TrebuchetMS" w:hAnsi="Times New Roman" w:cs="Times New Roman"/>
          <w:color w:val="auto"/>
          <w:lang w:val="x-none" w:eastAsia="en-US"/>
        </w:rPr>
      </w:pPr>
      <w:r w:rsidRPr="00D95ED3">
        <w:rPr>
          <w:rFonts w:ascii="Times New Roman" w:eastAsia="TrebuchetMS" w:hAnsi="Times New Roman" w:cs="Times New Roman"/>
          <w:color w:val="auto"/>
          <w:lang w:eastAsia="en-US"/>
        </w:rPr>
        <w:t>Zamawiający dopuszcza możliwość zmiany Umowy w przypadku zmiany kluczowych specjalistów przewidzianych przez Strony do realizacji zamówienia z przyczyn od nich niezależnych, w szczególności w przypadku nie wywiązywania się kluczowych specjalistów z obowiązków wynikających z umowy oraz nieprzewidzianych zdarzeń losowych między innymi takich jak: śmierć, choroba, ustanie stosunku pracy pod warunkiem, że osoby zaproponowane będą posiadały takie same kwalifikacje jak wymagane Umową,</w:t>
      </w:r>
    </w:p>
    <w:p w14:paraId="0EAAE937" w14:textId="77777777" w:rsidR="009A2134" w:rsidRPr="00D95ED3" w:rsidRDefault="009A2134" w:rsidP="009A2134">
      <w:pPr>
        <w:pStyle w:val="Akapitzlist"/>
        <w:widowControl/>
        <w:numPr>
          <w:ilvl w:val="1"/>
          <w:numId w:val="39"/>
        </w:numPr>
        <w:tabs>
          <w:tab w:val="left" w:pos="1134"/>
        </w:tabs>
        <w:suppressAutoHyphens/>
        <w:overflowPunct w:val="0"/>
        <w:autoSpaceDE w:val="0"/>
        <w:adjustRightInd/>
        <w:spacing w:before="0" w:beforeAutospacing="0" w:after="0" w:afterAutospacing="0" w:line="276" w:lineRule="auto"/>
        <w:rPr>
          <w:rFonts w:ascii="Times New Roman" w:hAnsi="Times New Roman" w:cs="Times New Roman"/>
          <w:color w:val="auto"/>
          <w:lang w:eastAsia="ar-SA"/>
        </w:rPr>
      </w:pPr>
      <w:r w:rsidRPr="00D95ED3">
        <w:rPr>
          <w:rFonts w:ascii="Times New Roman" w:eastAsia="Calibri" w:hAnsi="Times New Roman" w:cs="Times New Roman"/>
          <w:color w:val="auto"/>
        </w:rPr>
        <w:t>Zamawiający dopuszcza zmianę Umowy</w:t>
      </w:r>
      <w:r w:rsidRPr="00D95ED3">
        <w:rPr>
          <w:rFonts w:ascii="Times New Roman" w:hAnsi="Times New Roman" w:cs="Times New Roman"/>
          <w:color w:val="auto"/>
        </w:rPr>
        <w:t xml:space="preserve"> w przypadku wystąpienia co najmniej jednej z okoliczności wymienionych poniżej:</w:t>
      </w:r>
    </w:p>
    <w:p w14:paraId="4DC19A6D" w14:textId="77777777" w:rsidR="009A2134" w:rsidRPr="00D95ED3" w:rsidRDefault="009A2134" w:rsidP="00D95ED3">
      <w:pPr>
        <w:pStyle w:val="Akapitzlist"/>
        <w:numPr>
          <w:ilvl w:val="0"/>
          <w:numId w:val="0"/>
        </w:numPr>
        <w:autoSpaceDE w:val="0"/>
        <w:autoSpaceDN w:val="0"/>
        <w:spacing w:line="276" w:lineRule="auto"/>
        <w:ind w:left="1701"/>
        <w:rPr>
          <w:rFonts w:ascii="Times New Roman" w:hAnsi="Times New Roman" w:cs="Times New Roman"/>
          <w:color w:val="auto"/>
        </w:rPr>
      </w:pPr>
      <w:r w:rsidRPr="00D95ED3">
        <w:rPr>
          <w:rFonts w:ascii="Times New Roman" w:hAnsi="Times New Roman" w:cs="Times New Roman"/>
          <w:color w:val="auto"/>
        </w:rPr>
        <w:t xml:space="preserve">20.2.1. konieczności usunięcia istotnych błędów lub wprowadzenie istotnych zmian </w:t>
      </w:r>
      <w:r w:rsidRPr="00D95ED3">
        <w:rPr>
          <w:rFonts w:ascii="Times New Roman" w:hAnsi="Times New Roman" w:cs="Times New Roman"/>
          <w:color w:val="auto"/>
        </w:rPr>
        <w:br/>
        <w:t xml:space="preserve">w dokumentacji projektowej, jeżeli została sporządzona w oparciu o nieaktualną dokumentację, czego Zamawiający nie mógł przewidzieć, </w:t>
      </w:r>
    </w:p>
    <w:p w14:paraId="174E3153" w14:textId="77777777" w:rsidR="009A2134" w:rsidRPr="00D95ED3" w:rsidRDefault="009A2134" w:rsidP="00D95ED3">
      <w:pPr>
        <w:pStyle w:val="Akapitzlist"/>
        <w:numPr>
          <w:ilvl w:val="0"/>
          <w:numId w:val="0"/>
        </w:numPr>
        <w:autoSpaceDE w:val="0"/>
        <w:autoSpaceDN w:val="0"/>
        <w:spacing w:line="276" w:lineRule="auto"/>
        <w:ind w:left="1701"/>
        <w:rPr>
          <w:rFonts w:ascii="Times New Roman" w:hAnsi="Times New Roman" w:cs="Times New Roman"/>
          <w:color w:val="auto"/>
        </w:rPr>
      </w:pPr>
      <w:r w:rsidRPr="00D95ED3">
        <w:rPr>
          <w:rFonts w:ascii="Times New Roman" w:hAnsi="Times New Roman" w:cs="Times New Roman"/>
          <w:color w:val="auto"/>
        </w:rPr>
        <w:t>20.2.2. zwłoki Zamawiającego w przekazaniu placu budowy Wykonawcy, która przekracza okres 7 dni,</w:t>
      </w:r>
    </w:p>
    <w:p w14:paraId="2DC6FBF2" w14:textId="77777777" w:rsidR="009A2134" w:rsidRPr="00D95ED3" w:rsidRDefault="009A2134" w:rsidP="00D95ED3">
      <w:pPr>
        <w:pStyle w:val="Akapitzlist"/>
        <w:numPr>
          <w:ilvl w:val="0"/>
          <w:numId w:val="0"/>
        </w:numPr>
        <w:autoSpaceDE w:val="0"/>
        <w:autoSpaceDN w:val="0"/>
        <w:spacing w:line="276" w:lineRule="auto"/>
        <w:ind w:left="1701"/>
        <w:rPr>
          <w:rFonts w:ascii="Times New Roman" w:hAnsi="Times New Roman" w:cs="Times New Roman"/>
          <w:color w:val="auto"/>
          <w:lang w:val="x-none"/>
        </w:rPr>
      </w:pPr>
      <w:r w:rsidRPr="00D95ED3">
        <w:rPr>
          <w:rFonts w:ascii="Times New Roman" w:hAnsi="Times New Roman" w:cs="Times New Roman"/>
          <w:color w:val="auto"/>
        </w:rPr>
        <w:t>20.2.3. wystąpienia niemożliwych do przewidzenia niekorzystnych warunków atmosferycznych, trwających dłużej niż 7 dni, potwierdzonych wpisem do Dziennika budowy, uniemożliwiających prawidłowe wykonanie robót</w:t>
      </w:r>
      <w:r w:rsidRPr="00D95ED3">
        <w:rPr>
          <w:rFonts w:ascii="Times New Roman" w:hAnsi="Times New Roman" w:cs="Times New Roman"/>
          <w:color w:val="auto"/>
          <w:shd w:val="clear" w:color="auto" w:fill="FFFFFF"/>
        </w:rPr>
        <w:t>, jak np. wymiana pokrycia dachu, wylewanie płyt fundamentowych, itp., które</w:t>
      </w:r>
      <w:r w:rsidRPr="00D95ED3">
        <w:rPr>
          <w:rFonts w:ascii="Times New Roman" w:hAnsi="Times New Roman" w:cs="Times New Roman"/>
          <w:color w:val="auto"/>
        </w:rPr>
        <w:t xml:space="preserve">, z powodu technologii realizacji prac określonych Umową, normami lub innymi przepisami, wymagającej konkretnych warunków atmosferycznych, </w:t>
      </w:r>
      <w:r w:rsidRPr="00D95ED3">
        <w:rPr>
          <w:rFonts w:ascii="Times New Roman" w:hAnsi="Times New Roman" w:cs="Times New Roman"/>
          <w:color w:val="auto"/>
          <w:shd w:val="clear" w:color="auto" w:fill="FFFFFF"/>
        </w:rPr>
        <w:t>powinny być wykonywane w odpowiednich warunkach atmosferycznych,</w:t>
      </w:r>
      <w:r w:rsidRPr="00D95ED3">
        <w:rPr>
          <w:rFonts w:ascii="Times New Roman" w:hAnsi="Times New Roman" w:cs="Times New Roman"/>
          <w:color w:val="auto"/>
        </w:rPr>
        <w:t xml:space="preserve"> jeżeli konieczność wykonania prac w tym okresie nie jest następstwem okolicznościami, za które Wykonawca ponosi odpowiedzialność,</w:t>
      </w:r>
    </w:p>
    <w:p w14:paraId="5F55CDC6" w14:textId="527FE604" w:rsidR="009A2134" w:rsidRPr="00D95ED3" w:rsidRDefault="009A2134" w:rsidP="00D95ED3">
      <w:pPr>
        <w:pStyle w:val="Akapitzlist"/>
        <w:numPr>
          <w:ilvl w:val="0"/>
          <w:numId w:val="0"/>
        </w:numPr>
        <w:autoSpaceDE w:val="0"/>
        <w:autoSpaceDN w:val="0"/>
        <w:spacing w:line="276" w:lineRule="auto"/>
        <w:ind w:left="1701"/>
        <w:rPr>
          <w:rFonts w:ascii="Times New Roman" w:hAnsi="Times New Roman" w:cs="Times New Roman"/>
          <w:color w:val="auto"/>
        </w:rPr>
      </w:pPr>
      <w:r w:rsidRPr="00D95ED3">
        <w:rPr>
          <w:rFonts w:ascii="Times New Roman" w:hAnsi="Times New Roman" w:cs="Times New Roman"/>
          <w:color w:val="auto"/>
        </w:rPr>
        <w:t>20.2.4. niemożliwości połączenia nowej instalacji sanitarnej z instalacją istniejącą, w tym konieczności wymiany istniejącej instalacji, która nie została przewidziana w dokumentacji projektowej,</w:t>
      </w:r>
    </w:p>
    <w:p w14:paraId="79C4055C" w14:textId="0FA81500" w:rsidR="009A2134" w:rsidRPr="00D95ED3" w:rsidRDefault="009A2134" w:rsidP="00D95ED3">
      <w:pPr>
        <w:pStyle w:val="Akapitzlist"/>
        <w:numPr>
          <w:ilvl w:val="0"/>
          <w:numId w:val="0"/>
        </w:numPr>
        <w:autoSpaceDE w:val="0"/>
        <w:autoSpaceDN w:val="0"/>
        <w:spacing w:line="276" w:lineRule="auto"/>
        <w:ind w:left="1701"/>
        <w:rPr>
          <w:rFonts w:ascii="Times New Roman" w:hAnsi="Times New Roman" w:cs="Times New Roman"/>
          <w:color w:val="auto"/>
        </w:rPr>
      </w:pPr>
      <w:r w:rsidRPr="00D95ED3">
        <w:rPr>
          <w:rFonts w:ascii="Times New Roman" w:hAnsi="Times New Roman" w:cs="Times New Roman"/>
          <w:color w:val="auto"/>
        </w:rPr>
        <w:lastRenderedPageBreak/>
        <w:t>20.2.</w:t>
      </w:r>
      <w:r w:rsidR="0044555C">
        <w:rPr>
          <w:rFonts w:ascii="Times New Roman" w:hAnsi="Times New Roman" w:cs="Times New Roman"/>
          <w:color w:val="auto"/>
        </w:rPr>
        <w:t>5</w:t>
      </w:r>
      <w:r w:rsidRPr="00D95ED3">
        <w:rPr>
          <w:rFonts w:ascii="Times New Roman" w:hAnsi="Times New Roman" w:cs="Times New Roman"/>
          <w:color w:val="auto"/>
        </w:rPr>
        <w:t>. niemożliwości połączenia nowej instalacji elektrycznej z instalacją istniejącą, w tym konieczności wymiany istniejącej instalacji, która nie została przewidziana w dokumentacji projektowej,</w:t>
      </w:r>
    </w:p>
    <w:p w14:paraId="700E91DB" w14:textId="3E3A69E8" w:rsidR="009A2134" w:rsidRPr="00D95ED3" w:rsidRDefault="009A2134" w:rsidP="00D95ED3">
      <w:pPr>
        <w:pStyle w:val="Akapitzlist"/>
        <w:numPr>
          <w:ilvl w:val="0"/>
          <w:numId w:val="0"/>
        </w:numPr>
        <w:autoSpaceDE w:val="0"/>
        <w:autoSpaceDN w:val="0"/>
        <w:spacing w:line="276" w:lineRule="auto"/>
        <w:ind w:left="1701"/>
        <w:rPr>
          <w:rFonts w:ascii="Times New Roman" w:hAnsi="Times New Roman" w:cs="Times New Roman"/>
          <w:color w:val="auto"/>
          <w:lang w:val="x-none"/>
        </w:rPr>
      </w:pPr>
      <w:r w:rsidRPr="00D95ED3">
        <w:rPr>
          <w:rFonts w:ascii="Times New Roman" w:hAnsi="Times New Roman" w:cs="Times New Roman"/>
          <w:color w:val="auto"/>
        </w:rPr>
        <w:t>20.2.</w:t>
      </w:r>
      <w:r w:rsidR="0044555C">
        <w:rPr>
          <w:rFonts w:ascii="Times New Roman" w:hAnsi="Times New Roman" w:cs="Times New Roman"/>
          <w:color w:val="auto"/>
        </w:rPr>
        <w:t>6</w:t>
      </w:r>
      <w:r w:rsidRPr="00D95ED3">
        <w:rPr>
          <w:rFonts w:ascii="Times New Roman" w:hAnsi="Times New Roman" w:cs="Times New Roman"/>
          <w:color w:val="auto"/>
        </w:rPr>
        <w:t xml:space="preserve">. wystąpienia opóźnienia w dokonaniu określonych czynności lub ich zaniechania przez właściwe organy, które nie są następstwem okoliczności, za które Wykonawca ponosi odpowiedzialność, </w:t>
      </w:r>
    </w:p>
    <w:p w14:paraId="79FE6D13" w14:textId="61FDB901" w:rsidR="009A2134" w:rsidRPr="00D95ED3" w:rsidRDefault="009A2134" w:rsidP="00D95ED3">
      <w:pPr>
        <w:pStyle w:val="Akapitzlist"/>
        <w:numPr>
          <w:ilvl w:val="0"/>
          <w:numId w:val="0"/>
        </w:numPr>
        <w:autoSpaceDE w:val="0"/>
        <w:autoSpaceDN w:val="0"/>
        <w:spacing w:line="276" w:lineRule="auto"/>
        <w:ind w:left="1701"/>
        <w:rPr>
          <w:rFonts w:ascii="Times New Roman" w:hAnsi="Times New Roman" w:cs="Times New Roman"/>
          <w:color w:val="auto"/>
        </w:rPr>
      </w:pPr>
      <w:r w:rsidRPr="00D95ED3">
        <w:rPr>
          <w:rFonts w:ascii="Times New Roman" w:hAnsi="Times New Roman" w:cs="Times New Roman"/>
          <w:color w:val="auto"/>
        </w:rPr>
        <w:t>20.2.</w:t>
      </w:r>
      <w:r w:rsidR="0044555C">
        <w:rPr>
          <w:rFonts w:ascii="Times New Roman" w:hAnsi="Times New Roman" w:cs="Times New Roman"/>
          <w:color w:val="auto"/>
        </w:rPr>
        <w:t>7</w:t>
      </w:r>
      <w:r w:rsidRPr="00D95ED3">
        <w:rPr>
          <w:rFonts w:ascii="Times New Roman" w:hAnsi="Times New Roman" w:cs="Times New Roman"/>
          <w:color w:val="auto"/>
        </w:rPr>
        <w:t>. wystąpienia opóźnienia w wydawaniu decyzji o zezwoleniu na użytkowanie lub zaświadczenia o braku sprzeciwu na skutek zawiadomienia o zakończeniu robót budowlanych, itp., do wydania których właściwe organy są zobowiązane na mocy przepisów prawa, jeżeli opóźnienie przekroczy okres, przewidziany w tych przepisach, w którym ww. decyzje powinny zostać wydane oraz nie są następstwem okoliczności, za które Wykonawca ponosi odpowiedzialność,</w:t>
      </w:r>
    </w:p>
    <w:p w14:paraId="30AB6F1C" w14:textId="7FD75621" w:rsidR="009A2134" w:rsidRPr="00D95ED3" w:rsidRDefault="009A2134" w:rsidP="0088049D">
      <w:pPr>
        <w:pStyle w:val="Akapitzlist"/>
        <w:widowControl/>
        <w:numPr>
          <w:ilvl w:val="2"/>
          <w:numId w:val="40"/>
        </w:numPr>
        <w:autoSpaceDE w:val="0"/>
        <w:autoSpaceDN w:val="0"/>
        <w:spacing w:before="0" w:beforeAutospacing="0" w:after="0" w:afterAutospacing="0" w:line="276" w:lineRule="auto"/>
        <w:ind w:left="1843"/>
        <w:textAlignment w:val="auto"/>
        <w:rPr>
          <w:rFonts w:ascii="Times New Roman" w:hAnsi="Times New Roman" w:cs="Times New Roman"/>
          <w:color w:val="auto"/>
        </w:rPr>
      </w:pPr>
      <w:r w:rsidRPr="00D95ED3">
        <w:rPr>
          <w:rFonts w:ascii="Times New Roman" w:hAnsi="Times New Roman" w:cs="Times New Roman"/>
          <w:color w:val="auto"/>
        </w:rPr>
        <w:t xml:space="preserve">odmowy wydania przez właściwe organy decyzji, zezwoleń, uzgodnień itp. z przyczyn niezawinionych przez Wykonawcę, </w:t>
      </w:r>
    </w:p>
    <w:p w14:paraId="3BD24CBB" w14:textId="77777777" w:rsidR="009A2134" w:rsidRPr="00D95ED3" w:rsidRDefault="009A2134" w:rsidP="009A2134">
      <w:pPr>
        <w:pStyle w:val="Akapitzlist"/>
        <w:widowControl/>
        <w:numPr>
          <w:ilvl w:val="2"/>
          <w:numId w:val="40"/>
        </w:numPr>
        <w:autoSpaceDE w:val="0"/>
        <w:autoSpaceDN w:val="0"/>
        <w:spacing w:before="0" w:beforeAutospacing="0" w:after="0" w:afterAutospacing="0" w:line="276" w:lineRule="auto"/>
        <w:ind w:left="1701" w:hanging="567"/>
        <w:textAlignment w:val="auto"/>
        <w:rPr>
          <w:rFonts w:ascii="Times New Roman" w:hAnsi="Times New Roman" w:cs="Times New Roman"/>
          <w:color w:val="auto"/>
        </w:rPr>
      </w:pPr>
      <w:r w:rsidRPr="00D95ED3">
        <w:rPr>
          <w:rFonts w:ascii="Times New Roman" w:hAnsi="Times New Roman" w:cs="Times New Roman"/>
          <w:color w:val="auto"/>
        </w:rPr>
        <w:t>niemożności wykonywania robót z powodu braku dostępności do miejsc niezbędnych</w:t>
      </w:r>
      <w:r w:rsidRPr="00D95ED3">
        <w:rPr>
          <w:rFonts w:ascii="Times New Roman" w:hAnsi="Times New Roman" w:cs="Times New Roman"/>
          <w:color w:val="auto"/>
        </w:rPr>
        <w:br/>
        <w:t>do ich wykonania z przyczyn niezawinionych przez Wykonawcę,</w:t>
      </w:r>
    </w:p>
    <w:p w14:paraId="0DD66752" w14:textId="77777777" w:rsidR="009A2134" w:rsidRPr="008650F5" w:rsidRDefault="009A2134" w:rsidP="009A2134">
      <w:pPr>
        <w:pStyle w:val="Akapitzlist"/>
        <w:widowControl/>
        <w:numPr>
          <w:ilvl w:val="2"/>
          <w:numId w:val="40"/>
        </w:numPr>
        <w:autoSpaceDE w:val="0"/>
        <w:autoSpaceDN w:val="0"/>
        <w:spacing w:before="0" w:beforeAutospacing="0" w:after="0" w:afterAutospacing="0" w:line="276" w:lineRule="auto"/>
        <w:ind w:left="1701" w:hanging="567"/>
        <w:textAlignment w:val="auto"/>
        <w:rPr>
          <w:rFonts w:ascii="Times New Roman" w:hAnsi="Times New Roman" w:cs="Times New Roman"/>
          <w:color w:val="auto"/>
        </w:rPr>
      </w:pPr>
      <w:r w:rsidRPr="00D95ED3">
        <w:rPr>
          <w:rFonts w:ascii="Times New Roman" w:hAnsi="Times New Roman" w:cs="Times New Roman"/>
          <w:color w:val="auto"/>
        </w:rPr>
        <w:t>niemożności wykonania robót z przyczyn niezależnych od Wykonawcy</w:t>
      </w:r>
      <w:r w:rsidRPr="009A2134">
        <w:rPr>
          <w:rFonts w:ascii="Times New Roman" w:hAnsi="Times New Roman" w:cs="Times New Roman"/>
          <w:color w:val="FF0000"/>
        </w:rPr>
        <w:t xml:space="preserve">, </w:t>
      </w:r>
      <w:r w:rsidRPr="008650F5">
        <w:rPr>
          <w:rFonts w:ascii="Times New Roman" w:hAnsi="Times New Roman" w:cs="Times New Roman"/>
          <w:color w:val="auto"/>
        </w:rPr>
        <w:t>w tym braku dostępności materiałów oraz wydłużonego okresu oczekiwania na materiały budowlane po uprzednim wykazaniu tych okoliczności przez Wykonawcę,</w:t>
      </w:r>
    </w:p>
    <w:p w14:paraId="75466FE8" w14:textId="77777777" w:rsidR="009A2134" w:rsidRPr="00D95ED3" w:rsidRDefault="009A2134" w:rsidP="009A2134">
      <w:pPr>
        <w:pStyle w:val="Akapitzlist"/>
        <w:widowControl/>
        <w:numPr>
          <w:ilvl w:val="2"/>
          <w:numId w:val="40"/>
        </w:numPr>
        <w:autoSpaceDE w:val="0"/>
        <w:autoSpaceDN w:val="0"/>
        <w:spacing w:before="0" w:beforeAutospacing="0" w:after="0" w:afterAutospacing="0" w:line="276" w:lineRule="auto"/>
        <w:ind w:left="1701" w:hanging="567"/>
        <w:textAlignment w:val="auto"/>
        <w:rPr>
          <w:rFonts w:ascii="Times New Roman" w:hAnsi="Times New Roman" w:cs="Times New Roman"/>
          <w:color w:val="auto"/>
        </w:rPr>
      </w:pPr>
      <w:r w:rsidRPr="00D95ED3">
        <w:rPr>
          <w:rFonts w:ascii="Times New Roman" w:hAnsi="Times New Roman" w:cs="Times New Roman"/>
          <w:color w:val="auto"/>
        </w:rPr>
        <w:t>niemożności wykonywania robót, gdy uprawniony organ nie dopuszcza do wykonania robót lub nakazuje wstrzymanie robót z przyczyn niezawinionych przez Wykonawcę.</w:t>
      </w:r>
    </w:p>
    <w:p w14:paraId="2A3FFD2F" w14:textId="77777777" w:rsidR="009A2134" w:rsidRPr="00D95ED3" w:rsidRDefault="009A2134" w:rsidP="009A2134">
      <w:pPr>
        <w:pStyle w:val="Akapitzlist"/>
        <w:widowControl/>
        <w:numPr>
          <w:ilvl w:val="1"/>
          <w:numId w:val="41"/>
        </w:numPr>
        <w:tabs>
          <w:tab w:val="left" w:pos="1134"/>
        </w:tabs>
        <w:suppressAutoHyphens/>
        <w:adjustRightInd/>
        <w:spacing w:before="0" w:beforeAutospacing="0" w:after="0" w:afterAutospacing="0" w:line="276" w:lineRule="auto"/>
        <w:textAlignment w:val="auto"/>
        <w:rPr>
          <w:rFonts w:ascii="Times New Roman" w:hAnsi="Times New Roman" w:cs="Times New Roman"/>
          <w:color w:val="auto"/>
          <w:lang w:val="x-none"/>
        </w:rPr>
      </w:pPr>
      <w:r w:rsidRPr="00D95ED3">
        <w:rPr>
          <w:rFonts w:ascii="Times New Roman" w:hAnsi="Times New Roman" w:cs="Times New Roman"/>
          <w:color w:val="auto"/>
        </w:rPr>
        <w:t xml:space="preserve">Zmiana postanowień Umowy w stosunku do treści oferty Wykonawcy jest możliwa poprzez zmianę sposobu wykonania przedmiotu Umowy, lub poprzez przedłużenie terminu zakończenia robót w przypadku: </w:t>
      </w:r>
    </w:p>
    <w:p w14:paraId="73E0CF1C" w14:textId="77777777" w:rsidR="009A2134" w:rsidRPr="00D95ED3" w:rsidRDefault="009A2134" w:rsidP="009A2134">
      <w:pPr>
        <w:pStyle w:val="Akapitzlist"/>
        <w:widowControl/>
        <w:numPr>
          <w:ilvl w:val="2"/>
          <w:numId w:val="41"/>
        </w:numPr>
        <w:tabs>
          <w:tab w:val="left" w:pos="851"/>
          <w:tab w:val="left" w:pos="1134"/>
        </w:tabs>
        <w:suppressAutoHyphens/>
        <w:adjustRightInd/>
        <w:spacing w:before="0" w:beforeAutospacing="0" w:after="0" w:afterAutospacing="0" w:line="276" w:lineRule="auto"/>
        <w:textAlignment w:val="auto"/>
        <w:rPr>
          <w:rFonts w:ascii="Times New Roman" w:hAnsi="Times New Roman" w:cs="Times New Roman"/>
          <w:color w:val="auto"/>
        </w:rPr>
      </w:pPr>
      <w:r w:rsidRPr="00D95ED3">
        <w:rPr>
          <w:rFonts w:ascii="Times New Roman" w:hAnsi="Times New Roman" w:cs="Times New Roman"/>
          <w:color w:val="auto"/>
        </w:rPr>
        <w:t xml:space="preserve">wystąpienia siły wyższej uniemożliwiającej wykonanie przedmiotu Umowy zgodnie z jej postanowieniami lub wywołującej inne przeszkody w jej wykonaniu, </w:t>
      </w:r>
    </w:p>
    <w:p w14:paraId="1276599D" w14:textId="77777777" w:rsidR="009A2134" w:rsidRPr="00D95ED3" w:rsidRDefault="009A2134" w:rsidP="009A2134">
      <w:pPr>
        <w:pStyle w:val="Akapitzlist"/>
        <w:widowControl/>
        <w:numPr>
          <w:ilvl w:val="2"/>
          <w:numId w:val="41"/>
        </w:numPr>
        <w:tabs>
          <w:tab w:val="left" w:pos="851"/>
          <w:tab w:val="left" w:pos="1134"/>
        </w:tabs>
        <w:suppressAutoHyphens/>
        <w:adjustRightInd/>
        <w:spacing w:before="0" w:beforeAutospacing="0" w:after="0" w:afterAutospacing="0" w:line="276" w:lineRule="auto"/>
        <w:textAlignment w:val="auto"/>
        <w:rPr>
          <w:rFonts w:ascii="Times New Roman" w:hAnsi="Times New Roman" w:cs="Times New Roman"/>
          <w:color w:val="auto"/>
        </w:rPr>
      </w:pPr>
      <w:r w:rsidRPr="00D95ED3">
        <w:rPr>
          <w:rFonts w:ascii="Times New Roman" w:hAnsi="Times New Roman" w:cs="Times New Roman"/>
          <w:color w:val="auto"/>
        </w:rPr>
        <w:t xml:space="preserve">zmian technologicznych – o ile są korzystne dla Zamawiającego i o ile nie powodują zwiększenia wynagrodzenia Wykonawcy, pod warunkiem, że są spowodowane </w:t>
      </w:r>
      <w:r w:rsidRPr="00D95ED3">
        <w:rPr>
          <w:rFonts w:ascii="Times New Roman" w:hAnsi="Times New Roman" w:cs="Times New Roman"/>
          <w:color w:val="auto"/>
        </w:rPr>
        <w:br/>
        <w:t>w szczególności:</w:t>
      </w:r>
    </w:p>
    <w:p w14:paraId="61589A00" w14:textId="77777777" w:rsidR="009A2134" w:rsidRPr="00D95ED3" w:rsidRDefault="009A2134" w:rsidP="009A2134">
      <w:pPr>
        <w:pStyle w:val="Akapitzlist"/>
        <w:widowControl/>
        <w:numPr>
          <w:ilvl w:val="3"/>
          <w:numId w:val="41"/>
        </w:numPr>
        <w:tabs>
          <w:tab w:val="left" w:pos="851"/>
          <w:tab w:val="left" w:pos="1134"/>
        </w:tabs>
        <w:suppressAutoHyphens/>
        <w:adjustRightInd/>
        <w:spacing w:before="0" w:beforeAutospacing="0" w:after="0" w:afterAutospacing="0" w:line="276" w:lineRule="auto"/>
        <w:textAlignment w:val="auto"/>
        <w:rPr>
          <w:rFonts w:ascii="Times New Roman" w:hAnsi="Times New Roman" w:cs="Times New Roman"/>
          <w:color w:val="auto"/>
        </w:rPr>
      </w:pPr>
      <w:r w:rsidRPr="00D95ED3">
        <w:rPr>
          <w:rFonts w:ascii="Times New Roman" w:hAnsi="Times New Roman" w:cs="Times New Roman"/>
          <w:color w:val="auto"/>
        </w:rPr>
        <w:t xml:space="preserve"> pojawieniem się na rynku materiałów lub urządzeń nowszej generacji pozwalających na zaoszczędzenie kosztów realizacji przedmiotu Umowy lub kosztów eksploatacji wykonanego przedmiotu Umowy, lub umożliwiające uzyskanie lepszej jakości robót; </w:t>
      </w:r>
    </w:p>
    <w:p w14:paraId="1F18D429" w14:textId="77777777" w:rsidR="009A2134" w:rsidRPr="00D95ED3" w:rsidRDefault="009A2134" w:rsidP="009A2134">
      <w:pPr>
        <w:pStyle w:val="Akapitzlist"/>
        <w:widowControl/>
        <w:numPr>
          <w:ilvl w:val="3"/>
          <w:numId w:val="41"/>
        </w:numPr>
        <w:tabs>
          <w:tab w:val="left" w:pos="851"/>
          <w:tab w:val="left" w:pos="1134"/>
        </w:tabs>
        <w:suppressAutoHyphens/>
        <w:adjustRightInd/>
        <w:spacing w:before="0" w:beforeAutospacing="0" w:after="0" w:afterAutospacing="0" w:line="276" w:lineRule="auto"/>
        <w:textAlignment w:val="auto"/>
        <w:rPr>
          <w:rFonts w:ascii="Times New Roman" w:hAnsi="Times New Roman" w:cs="Times New Roman"/>
          <w:color w:val="auto"/>
        </w:rPr>
      </w:pPr>
      <w:r w:rsidRPr="00D95ED3">
        <w:rPr>
          <w:rFonts w:ascii="Times New Roman" w:hAnsi="Times New Roman" w:cs="Times New Roman"/>
          <w:color w:val="auto"/>
        </w:rPr>
        <w:t xml:space="preserve">pojawieniem się nowszej technologii wykonania zaprojektowanych robót pozwalającej na zaoszczędzenie czasu realizacji inwestycji lub kosztów wykonywanych prac, jak również kosztów eksploatacji wykonanego przedmiotu Umowy, </w:t>
      </w:r>
    </w:p>
    <w:p w14:paraId="168FDA6D" w14:textId="77777777" w:rsidR="009A2134" w:rsidRPr="00D95ED3" w:rsidRDefault="009A2134" w:rsidP="009A2134">
      <w:pPr>
        <w:pStyle w:val="Akapitzlist"/>
        <w:widowControl/>
        <w:numPr>
          <w:ilvl w:val="2"/>
          <w:numId w:val="42"/>
        </w:numPr>
        <w:suppressAutoHyphens/>
        <w:overflowPunct w:val="0"/>
        <w:autoSpaceDE w:val="0"/>
        <w:adjustRightInd/>
        <w:spacing w:before="0" w:beforeAutospacing="0" w:after="0" w:afterAutospacing="0" w:line="276" w:lineRule="auto"/>
        <w:ind w:left="2268" w:hanging="708"/>
        <w:rPr>
          <w:rFonts w:ascii="Times New Roman" w:hAnsi="Times New Roman" w:cs="Times New Roman"/>
          <w:color w:val="auto"/>
        </w:rPr>
      </w:pPr>
      <w:r w:rsidRPr="00D95ED3">
        <w:rPr>
          <w:rFonts w:ascii="Times New Roman" w:hAnsi="Times New Roman" w:cs="Times New Roman"/>
          <w:color w:val="auto"/>
        </w:rPr>
        <w:t>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albo w oparciu o uzasadnione i nieprzewidziane potrzeby Zamawiającego,</w:t>
      </w:r>
    </w:p>
    <w:p w14:paraId="27BB3D8C" w14:textId="77777777" w:rsidR="009A2134" w:rsidRPr="00D95ED3" w:rsidRDefault="009A2134" w:rsidP="009A2134">
      <w:pPr>
        <w:pStyle w:val="Akapitzlist"/>
        <w:widowControl/>
        <w:numPr>
          <w:ilvl w:val="2"/>
          <w:numId w:val="42"/>
        </w:numPr>
        <w:suppressAutoHyphens/>
        <w:overflowPunct w:val="0"/>
        <w:autoSpaceDE w:val="0"/>
        <w:adjustRightInd/>
        <w:spacing w:before="0" w:beforeAutospacing="0" w:after="0" w:afterAutospacing="0" w:line="276" w:lineRule="auto"/>
        <w:ind w:left="2268" w:hanging="708"/>
        <w:rPr>
          <w:rFonts w:ascii="Times New Roman" w:hAnsi="Times New Roman" w:cs="Times New Roman"/>
          <w:color w:val="auto"/>
        </w:rPr>
      </w:pPr>
      <w:r w:rsidRPr="00D95ED3">
        <w:rPr>
          <w:rFonts w:ascii="Times New Roman" w:hAnsi="Times New Roman" w:cs="Times New Roman"/>
          <w:color w:val="auto"/>
        </w:rPr>
        <w:lastRenderedPageBreak/>
        <w:t xml:space="preserve">konieczności zrealizowania przedmiotu Umowy przy zastosowaniu innych rozwiązań technicznych lub materiałowych ze względu na zmiany obowiązującego prawa, </w:t>
      </w:r>
    </w:p>
    <w:p w14:paraId="5534F54E" w14:textId="77777777" w:rsidR="009A2134" w:rsidRPr="00D95ED3" w:rsidRDefault="009A2134" w:rsidP="009A2134">
      <w:pPr>
        <w:pStyle w:val="Akapitzlist"/>
        <w:widowControl/>
        <w:numPr>
          <w:ilvl w:val="2"/>
          <w:numId w:val="42"/>
        </w:numPr>
        <w:suppressAutoHyphens/>
        <w:overflowPunct w:val="0"/>
        <w:autoSpaceDE w:val="0"/>
        <w:adjustRightInd/>
        <w:spacing w:before="0" w:beforeAutospacing="0" w:after="0" w:afterAutospacing="0" w:line="276" w:lineRule="auto"/>
        <w:ind w:left="2268" w:hanging="708"/>
        <w:rPr>
          <w:rFonts w:ascii="Times New Roman" w:hAnsi="Times New Roman" w:cs="Times New Roman"/>
          <w:color w:val="auto"/>
        </w:rPr>
      </w:pPr>
      <w:r w:rsidRPr="00D95ED3">
        <w:rPr>
          <w:rFonts w:ascii="Times New Roman" w:hAnsi="Times New Roman" w:cs="Times New Roman"/>
          <w:color w:val="auto"/>
        </w:rPr>
        <w:t xml:space="preserve">wystąpienia niebezpieczeństwa kolizji z planowanymi lub równolegle prowadzonymi przez inne podmioty inwestycjami w zakresie niezbędnym do uniknięcia lub usunięcia tych kolizji, </w:t>
      </w:r>
    </w:p>
    <w:p w14:paraId="6BB39C2E" w14:textId="77777777" w:rsidR="009A2134" w:rsidRPr="00D95ED3" w:rsidRDefault="009A2134" w:rsidP="009A2134">
      <w:pPr>
        <w:pStyle w:val="Akapitzlist"/>
        <w:widowControl/>
        <w:numPr>
          <w:ilvl w:val="2"/>
          <w:numId w:val="42"/>
        </w:numPr>
        <w:suppressAutoHyphens/>
        <w:overflowPunct w:val="0"/>
        <w:autoSpaceDE w:val="0"/>
        <w:adjustRightInd/>
        <w:spacing w:before="0" w:beforeAutospacing="0" w:after="0" w:afterAutospacing="0" w:line="276" w:lineRule="auto"/>
        <w:ind w:left="2268" w:hanging="708"/>
        <w:rPr>
          <w:rFonts w:ascii="Times New Roman" w:hAnsi="Times New Roman" w:cs="Times New Roman"/>
          <w:color w:val="auto"/>
        </w:rPr>
      </w:pPr>
      <w:r w:rsidRPr="00D95ED3">
        <w:rPr>
          <w:rFonts w:ascii="Times New Roman" w:hAnsi="Times New Roman" w:cs="Times New Roman"/>
          <w:color w:val="auto"/>
        </w:rPr>
        <w:t xml:space="preserve">zaistnienia innych okoliczności prawnych lub technicznych, skutkujących niemożliwością wykonania lub należytego wykonania Umowy zgodnie z jej postanowieniami, </w:t>
      </w:r>
    </w:p>
    <w:p w14:paraId="647B91A9" w14:textId="77777777" w:rsidR="009A2134" w:rsidRPr="00D95ED3" w:rsidRDefault="009A2134" w:rsidP="009A2134">
      <w:pPr>
        <w:pStyle w:val="Akapitzlist"/>
        <w:widowControl/>
        <w:numPr>
          <w:ilvl w:val="2"/>
          <w:numId w:val="42"/>
        </w:numPr>
        <w:suppressAutoHyphens/>
        <w:overflowPunct w:val="0"/>
        <w:autoSpaceDE w:val="0"/>
        <w:adjustRightInd/>
        <w:spacing w:before="0" w:beforeAutospacing="0" w:after="0" w:afterAutospacing="0" w:line="276" w:lineRule="auto"/>
        <w:ind w:left="2268" w:hanging="708"/>
        <w:rPr>
          <w:rFonts w:ascii="Times New Roman" w:hAnsi="Times New Roman" w:cs="Times New Roman"/>
          <w:color w:val="auto"/>
        </w:rPr>
      </w:pPr>
      <w:r w:rsidRPr="00D95ED3">
        <w:rPr>
          <w:rFonts w:ascii="Times New Roman" w:hAnsi="Times New Roman" w:cs="Times New Roman"/>
          <w:color w:val="auto"/>
        </w:rPr>
        <w:t>nadzwyczajnej zmiany okoliczności, o których mowa w art. 357[1] § 1 Kodeksu cywilnego, w zakresie niezbędnym do usunięcia rażącej straty Wykonawcy, na zasadzie porozumienia stron lub orzeczenia sądu.</w:t>
      </w:r>
    </w:p>
    <w:p w14:paraId="738FF175" w14:textId="77777777" w:rsidR="009A2134" w:rsidRPr="00D95ED3" w:rsidRDefault="009A2134" w:rsidP="009A2134">
      <w:pPr>
        <w:pStyle w:val="Akapitzlist"/>
        <w:widowControl/>
        <w:numPr>
          <w:ilvl w:val="1"/>
          <w:numId w:val="42"/>
        </w:numPr>
        <w:suppressAutoHyphens/>
        <w:overflowPunct w:val="0"/>
        <w:autoSpaceDE w:val="0"/>
        <w:adjustRightInd/>
        <w:spacing w:before="0" w:beforeAutospacing="0" w:after="0" w:afterAutospacing="0" w:line="276" w:lineRule="auto"/>
        <w:rPr>
          <w:rFonts w:ascii="Times New Roman" w:hAnsi="Times New Roman" w:cs="Times New Roman"/>
          <w:color w:val="auto"/>
        </w:rPr>
      </w:pPr>
      <w:r w:rsidRPr="00D95ED3">
        <w:rPr>
          <w:rFonts w:ascii="Times New Roman" w:eastAsia="Calibri" w:hAnsi="Times New Roman" w:cs="Times New Roman"/>
          <w:color w:val="auto"/>
        </w:rPr>
        <w:t xml:space="preserve">Dopuszczalne są wszelkie zmiany nieistotne rozumiane w ten sposób, że wiedza o ich wprowadzeniu na etapie postępowania o zamówienie nie wpłynęłaby na krąg podmiotów ubiegających się o zamówienie ani na wynik postępowania. Takimi zmianami są zmiany </w:t>
      </w:r>
      <w:r w:rsidRPr="00D95ED3">
        <w:rPr>
          <w:rFonts w:ascii="Times New Roman" w:eastAsia="Calibri" w:hAnsi="Times New Roman" w:cs="Times New Roman"/>
          <w:color w:val="auto"/>
        </w:rPr>
        <w:br/>
        <w:t xml:space="preserve">o charakterze </w:t>
      </w:r>
      <w:proofErr w:type="spellStart"/>
      <w:r w:rsidRPr="00D95ED3">
        <w:rPr>
          <w:rFonts w:ascii="Times New Roman" w:eastAsia="Calibri" w:hAnsi="Times New Roman" w:cs="Times New Roman"/>
          <w:color w:val="auto"/>
        </w:rPr>
        <w:t>administracyjno</w:t>
      </w:r>
      <w:proofErr w:type="spellEnd"/>
      <w:r w:rsidRPr="00D95ED3">
        <w:rPr>
          <w:rFonts w:ascii="Times New Roman" w:eastAsia="Calibri" w:hAnsi="Times New Roman" w:cs="Times New Roman"/>
          <w:color w:val="auto"/>
        </w:rPr>
        <w:t xml:space="preserve"> – organizacyjnym umowy, np. zmiana nr konta bankowego, zmiany nazwy, siedziby Wykonawcy lub jego formy </w:t>
      </w:r>
      <w:proofErr w:type="spellStart"/>
      <w:r w:rsidRPr="00D95ED3">
        <w:rPr>
          <w:rFonts w:ascii="Times New Roman" w:eastAsia="Calibri" w:hAnsi="Times New Roman" w:cs="Times New Roman"/>
          <w:color w:val="auto"/>
        </w:rPr>
        <w:t>organizacyjno</w:t>
      </w:r>
      <w:proofErr w:type="spellEnd"/>
      <w:r w:rsidRPr="00D95ED3">
        <w:rPr>
          <w:rFonts w:ascii="Times New Roman" w:eastAsia="Calibri" w:hAnsi="Times New Roman" w:cs="Times New Roman"/>
          <w:color w:val="auto"/>
        </w:rPr>
        <w:t xml:space="preserve"> – prawnej w trakcie trwania Umowy, zmiany innych danych identyfikacyjnych, zmiany prowadzące do likwidacji oczywistych omyłek pisarskich i rachunkowych w treści Umowy.</w:t>
      </w:r>
    </w:p>
    <w:p w14:paraId="742F1960" w14:textId="77777777" w:rsidR="009A2134" w:rsidRPr="00D95ED3" w:rsidRDefault="009A2134" w:rsidP="009A2134">
      <w:pPr>
        <w:pStyle w:val="Akapitzlist"/>
        <w:widowControl/>
        <w:numPr>
          <w:ilvl w:val="1"/>
          <w:numId w:val="42"/>
        </w:numPr>
        <w:suppressAutoHyphens/>
        <w:overflowPunct w:val="0"/>
        <w:autoSpaceDE w:val="0"/>
        <w:adjustRightInd/>
        <w:spacing w:before="0" w:beforeAutospacing="0" w:after="0" w:afterAutospacing="0" w:line="276" w:lineRule="auto"/>
        <w:rPr>
          <w:rFonts w:ascii="Times New Roman" w:hAnsi="Times New Roman" w:cs="Times New Roman"/>
          <w:color w:val="auto"/>
        </w:rPr>
      </w:pPr>
      <w:r w:rsidRPr="00D95ED3">
        <w:rPr>
          <w:rFonts w:ascii="Times New Roman" w:eastAsia="TrebuchetMS" w:hAnsi="Times New Roman" w:cs="Times New Roman"/>
          <w:color w:val="auto"/>
          <w:lang w:eastAsia="en-US"/>
        </w:rPr>
        <w:t xml:space="preserve">Zmiana Umowy nastąpić może z inicjatywy Zamawiającego albo Wykonawcy poprzez przedstawienie drugiej stronie propozycji zmian w formie pisemnej, które powinny zawierać: </w:t>
      </w:r>
    </w:p>
    <w:p w14:paraId="4DED6C17" w14:textId="77777777" w:rsidR="009A2134" w:rsidRPr="00D95ED3" w:rsidRDefault="009A2134" w:rsidP="009A2134">
      <w:pPr>
        <w:pStyle w:val="Akapitzlist"/>
        <w:widowControl/>
        <w:numPr>
          <w:ilvl w:val="2"/>
          <w:numId w:val="43"/>
        </w:numPr>
        <w:autoSpaceDE w:val="0"/>
        <w:autoSpaceDN w:val="0"/>
        <w:spacing w:before="0" w:beforeAutospacing="0" w:after="0" w:afterAutospacing="0" w:line="276" w:lineRule="auto"/>
        <w:ind w:left="2268"/>
        <w:textAlignment w:val="auto"/>
        <w:rPr>
          <w:rFonts w:ascii="Times New Roman" w:hAnsi="Times New Roman" w:cs="Times New Roman"/>
          <w:color w:val="auto"/>
          <w:lang w:val="x-none"/>
        </w:rPr>
      </w:pPr>
      <w:r w:rsidRPr="00D95ED3">
        <w:rPr>
          <w:rFonts w:ascii="Times New Roman" w:hAnsi="Times New Roman" w:cs="Times New Roman"/>
          <w:color w:val="auto"/>
        </w:rPr>
        <w:t xml:space="preserve">opis zmiany, </w:t>
      </w:r>
    </w:p>
    <w:p w14:paraId="28587DB5" w14:textId="77777777" w:rsidR="009A2134" w:rsidRPr="00D95ED3" w:rsidRDefault="009A2134" w:rsidP="009A2134">
      <w:pPr>
        <w:pStyle w:val="Akapitzlist"/>
        <w:widowControl/>
        <w:numPr>
          <w:ilvl w:val="2"/>
          <w:numId w:val="43"/>
        </w:numPr>
        <w:autoSpaceDE w:val="0"/>
        <w:autoSpaceDN w:val="0"/>
        <w:spacing w:before="0" w:beforeAutospacing="0" w:after="0" w:afterAutospacing="0" w:line="276" w:lineRule="auto"/>
        <w:ind w:left="2268"/>
        <w:textAlignment w:val="auto"/>
        <w:rPr>
          <w:rFonts w:ascii="Times New Roman" w:hAnsi="Times New Roman" w:cs="Times New Roman"/>
          <w:color w:val="auto"/>
        </w:rPr>
      </w:pPr>
      <w:r w:rsidRPr="00D95ED3">
        <w:rPr>
          <w:rFonts w:ascii="Times New Roman" w:hAnsi="Times New Roman" w:cs="Times New Roman"/>
          <w:color w:val="auto"/>
        </w:rPr>
        <w:t>uzasadnienie zmiany,</w:t>
      </w:r>
    </w:p>
    <w:p w14:paraId="65DB49F1" w14:textId="77777777" w:rsidR="009A2134" w:rsidRPr="00D95ED3" w:rsidRDefault="009A2134" w:rsidP="009A2134">
      <w:pPr>
        <w:pStyle w:val="Akapitzlist"/>
        <w:widowControl/>
        <w:numPr>
          <w:ilvl w:val="2"/>
          <w:numId w:val="43"/>
        </w:numPr>
        <w:autoSpaceDE w:val="0"/>
        <w:autoSpaceDN w:val="0"/>
        <w:spacing w:before="0" w:beforeAutospacing="0" w:after="0" w:afterAutospacing="0" w:line="276" w:lineRule="auto"/>
        <w:ind w:left="2268"/>
        <w:textAlignment w:val="auto"/>
        <w:rPr>
          <w:rFonts w:ascii="Times New Roman" w:hAnsi="Times New Roman" w:cs="Times New Roman"/>
          <w:color w:val="auto"/>
        </w:rPr>
      </w:pPr>
      <w:r w:rsidRPr="00D95ED3">
        <w:rPr>
          <w:rFonts w:ascii="Times New Roman" w:hAnsi="Times New Roman" w:cs="Times New Roman"/>
          <w:color w:val="auto"/>
        </w:rPr>
        <w:t xml:space="preserve">w przypadku zmian dotyczących terminu realizacji Umowy - czas wykonania oraz wpływ zmiany na termin zakończenia umowy wraz z uzasadnieniem, potwierdzony przez powołaną przez Zamawiającego komisję techniczną, w składzie której będą m.in. Inspektor Nadzoru oraz Kierownik budowy. </w:t>
      </w:r>
    </w:p>
    <w:p w14:paraId="28B07D71" w14:textId="77777777" w:rsidR="009A2134" w:rsidRPr="009A2134" w:rsidRDefault="009A2134" w:rsidP="009A2134">
      <w:pPr>
        <w:pStyle w:val="2poziom"/>
        <w:widowControl w:val="0"/>
        <w:numPr>
          <w:ilvl w:val="1"/>
          <w:numId w:val="43"/>
        </w:numPr>
        <w:tabs>
          <w:tab w:val="left" w:pos="1134"/>
        </w:tabs>
        <w:spacing w:before="0" w:after="0" w:line="276" w:lineRule="auto"/>
        <w:ind w:left="1843"/>
        <w:rPr>
          <w:b w:val="0"/>
          <w:color w:val="auto"/>
          <w:lang w:val="pl-PL"/>
        </w:rPr>
      </w:pPr>
      <w:r w:rsidRPr="009A2134">
        <w:rPr>
          <w:b w:val="0"/>
          <w:color w:val="auto"/>
          <w:lang w:val="pl-PL"/>
        </w:rPr>
        <w:t>Zmiany w Umowie mogą być dokonane w przypadku zmiany ustawowej wysokości podatku od towarów i usług (VAT).</w:t>
      </w:r>
    </w:p>
    <w:p w14:paraId="15C91831" w14:textId="77777777" w:rsidR="009A2134" w:rsidRPr="009A2134" w:rsidRDefault="009A2134" w:rsidP="009A2134">
      <w:pPr>
        <w:pStyle w:val="2poziom"/>
        <w:widowControl w:val="0"/>
        <w:numPr>
          <w:ilvl w:val="1"/>
          <w:numId w:val="43"/>
        </w:numPr>
        <w:tabs>
          <w:tab w:val="left" w:pos="1134"/>
        </w:tabs>
        <w:spacing w:before="0" w:after="0" w:line="276" w:lineRule="auto"/>
        <w:ind w:left="1843"/>
        <w:rPr>
          <w:b w:val="0"/>
          <w:color w:val="auto"/>
          <w:lang w:val="pl-PL"/>
        </w:rPr>
      </w:pPr>
      <w:r w:rsidRPr="009A2134">
        <w:rPr>
          <w:b w:val="0"/>
          <w:color w:val="auto"/>
          <w:lang w:val="pl-PL"/>
        </w:rPr>
        <w:t>W pozostałych przypadkach do zmiany umowy stosuje się przepisy ustawy Prawo zamówień publicznych.</w:t>
      </w:r>
    </w:p>
    <w:p w14:paraId="5EB1D5DB"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p>
    <w:p w14:paraId="67662C64"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bookmarkStart w:id="25" w:name="_Toc267952184"/>
      <w:r w:rsidRPr="009A2134">
        <w:rPr>
          <w:color w:val="auto"/>
          <w:lang w:val="pl-PL"/>
        </w:rPr>
        <w:t>21. ARTYKUŁ  -  POUFNOŚĆ</w:t>
      </w:r>
      <w:bookmarkEnd w:id="25"/>
      <w:r w:rsidRPr="009A2134">
        <w:rPr>
          <w:color w:val="auto"/>
          <w:lang w:val="pl-PL"/>
        </w:rPr>
        <w:t xml:space="preserve"> </w:t>
      </w:r>
    </w:p>
    <w:p w14:paraId="55C1DF81"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p>
    <w:p w14:paraId="09A83647"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color w:val="auto"/>
          <w:lang w:val="pl-PL"/>
        </w:rPr>
        <w:t xml:space="preserve">21.1. </w:t>
      </w:r>
      <w:r w:rsidRPr="009A2134">
        <w:rPr>
          <w:b w:val="0"/>
          <w:color w:val="auto"/>
          <w:lang w:val="pl-PL"/>
        </w:rPr>
        <w:t xml:space="preserve">Termin </w:t>
      </w:r>
      <w:r w:rsidRPr="009A2134">
        <w:rPr>
          <w:color w:val="auto"/>
          <w:lang w:val="pl-PL"/>
        </w:rPr>
        <w:t>„Informacje Poufne</w:t>
      </w:r>
      <w:r w:rsidRPr="009A2134">
        <w:rPr>
          <w:b w:val="0"/>
          <w:color w:val="auto"/>
          <w:lang w:val="pl-PL"/>
        </w:rPr>
        <w:t>” oznacza wszystkie informacje udostępnione w związku z zawarciem Umowy o charakterze gospodarczym, technicznym, finansowym, operacyjnym, administracyjnym i innym, dotyczące którejkolwiek ze Stron, uzyskane w formie pisemnej, ustnej lub utrwalone w inny sposób (na przykład: elektroniczny), w których posiadanie Strony weszły w związku z zawarciem Umowy, z wyłączeniem informacji dostępnych publicznie.</w:t>
      </w:r>
    </w:p>
    <w:p w14:paraId="1536F02D"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color w:val="auto"/>
          <w:lang w:val="pl-PL"/>
        </w:rPr>
        <w:t>21.</w:t>
      </w:r>
      <w:r w:rsidRPr="009A2134">
        <w:rPr>
          <w:b w:val="0"/>
          <w:color w:val="auto"/>
          <w:lang w:val="pl-PL"/>
        </w:rPr>
        <w:t>2. Strony zobowiązują się zachować w tajemnicy Informacje Poufne, powstrzymać się ,przed używaniem Informacji Poufnych do celów innych niż te, dla których zostały one pierwotnie przekazane, oraz nie przekazywać żadnej z Informacji Poufnych osobie trzeciej.</w:t>
      </w:r>
    </w:p>
    <w:p w14:paraId="77A8B288"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color w:val="auto"/>
          <w:lang w:val="pl-PL"/>
        </w:rPr>
        <w:t>21.</w:t>
      </w:r>
      <w:r w:rsidRPr="009A2134">
        <w:rPr>
          <w:b w:val="0"/>
          <w:color w:val="auto"/>
          <w:lang w:val="pl-PL"/>
        </w:rPr>
        <w:t>3. Postanowienia dotyczące zachowania poufności wynikające z Umowy nie obowiązują:</w:t>
      </w:r>
    </w:p>
    <w:p w14:paraId="1DD5F07D"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 xml:space="preserve">21.3.1. w przypadku obowiązku ujawnienia Informacji Poufnych wynikającego z ustawy, w szczególności ustawy o dostępie do informacji publicznej, a także na podstawie wykonalnego orzeczenia sądowego lub wykonalnej decyzji administracyjnej, </w:t>
      </w:r>
    </w:p>
    <w:p w14:paraId="3377A03C"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21.3.2. gdy ujawnienie Informacji Poufnych przez Stronę nastąpi w trakcie postępowania sądowego, sądowo-administracyjnego lub administracyjnego w zakresie niezbędnym do należytej ochrony praw Strony,</w:t>
      </w:r>
    </w:p>
    <w:p w14:paraId="0F4AF9D0"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lastRenderedPageBreak/>
        <w:t>21.3.3. względem doradców prawnych, finansowych, biznesowych, biegłych rewidentów, księgowych i innych doradców Stron, ich podwykonawców i konsultantów, którzy podlegają obowiązkowi zachowania poufności; z zastrzeżeniem, że Strona ujawniająca daną Informację Poufną wyżej wymienionym osobom, odpowiada za ich działania, jak za swoje własne,</w:t>
      </w:r>
    </w:p>
    <w:p w14:paraId="4A5E5623"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21.3.4. w związku ze sporem, rozbieżnością lub postępowaniem sądowym pomiędzy Stronami, obejmującym Informacje Poufne, przy czym Strona ujawniająca podejmie działania w celu ograniczenia zakresu ujawnienia Informacji Poufnych do celów związanych z postępowaniem;</w:t>
      </w:r>
    </w:p>
    <w:p w14:paraId="201B51B0"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21.3.5. w stosunku do informacji powszechnie dostępnych lub podanych do publicznej wiadomości w inny sposób niż wskutek naruszenia postanowień Umowy.</w:t>
      </w:r>
    </w:p>
    <w:p w14:paraId="53197FAA"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21.4. Zobowiązanie do zachowania poufności obowiązuje począwszy od dnia zawarcia Umowy i nie jest ograniczone żadnym terminem.</w:t>
      </w:r>
    </w:p>
    <w:p w14:paraId="1443757A" w14:textId="77777777" w:rsidR="009A2134" w:rsidRPr="009A2134" w:rsidRDefault="009A2134" w:rsidP="009A2134">
      <w:pPr>
        <w:pStyle w:val="2poziom"/>
        <w:widowControl w:val="0"/>
        <w:numPr>
          <w:ilvl w:val="0"/>
          <w:numId w:val="0"/>
        </w:numPr>
        <w:tabs>
          <w:tab w:val="left" w:pos="709"/>
        </w:tabs>
        <w:spacing w:before="0" w:after="0" w:line="276" w:lineRule="auto"/>
        <w:rPr>
          <w:color w:val="auto"/>
          <w:lang w:val="pl-PL"/>
        </w:rPr>
      </w:pPr>
    </w:p>
    <w:p w14:paraId="7AFE7F31"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bookmarkStart w:id="26" w:name="_Toc267952185"/>
    </w:p>
    <w:p w14:paraId="10626BA5"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r w:rsidRPr="009A2134">
        <w:rPr>
          <w:color w:val="auto"/>
          <w:lang w:val="pl-PL"/>
        </w:rPr>
        <w:t>22. ARTYKUŁ -  ZAWIADOMIENIA</w:t>
      </w:r>
      <w:bookmarkEnd w:id="26"/>
    </w:p>
    <w:p w14:paraId="2AC861B3"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p>
    <w:p w14:paraId="6458D1D0"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22.1. Jeżeli Strony nie ustaliły inaczej, wszelkie zawiadomienia jednej Strony Umowy przez drugą Stronę będą uważane za prawidłowo przekazane, jeżeli zostaną sporządzone w formie pisemnej i doręczone osobiście za potwierdzeniem odbioru, listem poleconym z potwierdzeniem odbioru lub pocztą kurierską. Zawiadomienia nie zawierające w swojej treści oświadczeń woli lub oświadczeń wiedzy wywołujących skutki prawne mogą być również dokonywane pocztą elektroniczną. Zawiadomienie przesłane pocztą elektroniczną uważane będzie za skuteczne w terminie uzyskania potwierdzenia jego doręczenia.</w:t>
      </w:r>
    </w:p>
    <w:p w14:paraId="3E7604D6"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22.2. Powyższe nie uchybia powoływaniu się przez adresata zawiadomienia na otrzymanie zawiadomienia niezależnie od tego, czy dochowano powyższych wymogów, pod warunkiem, że nastąpiło ono w formie pisemnej (pocztę elektroniczną również uważa się za formę pisemną), oraz powoływaniu się przez nadawcę na doręczenie zawiadomienia, jeżeli adresat potwierdzi jego otrzymanie.</w:t>
      </w:r>
    </w:p>
    <w:p w14:paraId="50A44B46"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22.3. Doręczenia będą dokonywane pod następujące adresy:</w:t>
      </w:r>
    </w:p>
    <w:p w14:paraId="49E8ABD9" w14:textId="77777777" w:rsidR="009A2134" w:rsidRPr="009A2134" w:rsidRDefault="009A2134" w:rsidP="009A2134">
      <w:pPr>
        <w:pStyle w:val="2poziom"/>
        <w:widowControl w:val="0"/>
        <w:numPr>
          <w:ilvl w:val="0"/>
          <w:numId w:val="0"/>
        </w:numPr>
        <w:tabs>
          <w:tab w:val="left" w:pos="709"/>
        </w:tabs>
        <w:spacing w:before="0" w:after="0" w:line="276" w:lineRule="auto"/>
        <w:ind w:left="709" w:hanging="709"/>
        <w:rPr>
          <w:b w:val="0"/>
          <w:color w:val="auto"/>
          <w:lang w:val="pl-PL"/>
        </w:rPr>
      </w:pPr>
      <w:r w:rsidRPr="009A2134">
        <w:rPr>
          <w:b w:val="0"/>
          <w:color w:val="auto"/>
          <w:lang w:val="pl-PL"/>
        </w:rPr>
        <w:t xml:space="preserve">22.3.1. </w:t>
      </w:r>
      <w:r w:rsidRPr="009A2134">
        <w:rPr>
          <w:color w:val="auto"/>
          <w:lang w:val="pl-PL"/>
        </w:rPr>
        <w:t>Zamawiający:</w:t>
      </w:r>
    </w:p>
    <w:p w14:paraId="7E15817D" w14:textId="77777777" w:rsidR="009A2134" w:rsidRPr="009A2134" w:rsidRDefault="009A2134" w:rsidP="009A2134">
      <w:pPr>
        <w:widowControl w:val="0"/>
        <w:tabs>
          <w:tab w:val="left" w:pos="709"/>
        </w:tabs>
        <w:spacing w:line="276" w:lineRule="auto"/>
        <w:jc w:val="both"/>
        <w:rPr>
          <w:sz w:val="22"/>
          <w:szCs w:val="22"/>
        </w:rPr>
      </w:pPr>
      <w:r w:rsidRPr="009A2134">
        <w:rPr>
          <w:b/>
          <w:sz w:val="22"/>
          <w:szCs w:val="22"/>
        </w:rPr>
        <w:t xml:space="preserve">Mazowieckie Centrum Rehabilitacji „STOCER” Sp. z o. o., </w:t>
      </w:r>
      <w:r w:rsidRPr="009A2134">
        <w:rPr>
          <w:sz w:val="22"/>
          <w:szCs w:val="22"/>
        </w:rPr>
        <w:t xml:space="preserve">ul. Wierzejewskiego 12, </w:t>
      </w:r>
    </w:p>
    <w:p w14:paraId="1A159A90"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 xml:space="preserve">05-510 Konstancin – Jeziorna; </w:t>
      </w:r>
    </w:p>
    <w:p w14:paraId="49D74D6B"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 xml:space="preserve">Zarząd </w:t>
      </w:r>
    </w:p>
    <w:p w14:paraId="63C1EA2B"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tel.: (22) 711 90 27</w:t>
      </w:r>
    </w:p>
    <w:p w14:paraId="21416DD5" w14:textId="77777777" w:rsidR="009A2134" w:rsidRPr="009A2134" w:rsidRDefault="009A2134" w:rsidP="009A2134">
      <w:pPr>
        <w:widowControl w:val="0"/>
        <w:tabs>
          <w:tab w:val="left" w:pos="709"/>
        </w:tabs>
        <w:spacing w:line="276" w:lineRule="auto"/>
        <w:jc w:val="both"/>
        <w:rPr>
          <w:sz w:val="22"/>
          <w:szCs w:val="22"/>
          <w:lang w:val="en-US"/>
        </w:rPr>
      </w:pPr>
      <w:r w:rsidRPr="009A2134">
        <w:rPr>
          <w:sz w:val="22"/>
          <w:szCs w:val="22"/>
          <w:lang w:val="en-US"/>
        </w:rPr>
        <w:t xml:space="preserve">e-mail: finanse@stocer.pl; </w:t>
      </w:r>
    </w:p>
    <w:p w14:paraId="661F41AB" w14:textId="77777777" w:rsidR="009A2134" w:rsidRPr="009A2134" w:rsidRDefault="009A2134" w:rsidP="009A2134">
      <w:pPr>
        <w:widowControl w:val="0"/>
        <w:tabs>
          <w:tab w:val="left" w:pos="709"/>
        </w:tabs>
        <w:spacing w:line="276" w:lineRule="auto"/>
        <w:jc w:val="both"/>
        <w:rPr>
          <w:b/>
          <w:sz w:val="22"/>
          <w:szCs w:val="22"/>
        </w:rPr>
      </w:pPr>
      <w:r w:rsidRPr="009A2134">
        <w:rPr>
          <w:sz w:val="22"/>
          <w:szCs w:val="22"/>
        </w:rPr>
        <w:t>Kierownik Działu Techniczno-Eksploatacyjnego</w:t>
      </w:r>
    </w:p>
    <w:p w14:paraId="58272D4A"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tel.: (22) 711 90 38</w:t>
      </w:r>
    </w:p>
    <w:p w14:paraId="7201467F" w14:textId="77777777" w:rsidR="009A2134" w:rsidRPr="009A2134" w:rsidRDefault="009A2134" w:rsidP="009A2134">
      <w:pPr>
        <w:widowControl w:val="0"/>
        <w:tabs>
          <w:tab w:val="left" w:pos="709"/>
        </w:tabs>
        <w:spacing w:line="276" w:lineRule="auto"/>
        <w:jc w:val="both"/>
        <w:rPr>
          <w:sz w:val="22"/>
          <w:szCs w:val="22"/>
          <w:lang w:val="en-US"/>
        </w:rPr>
      </w:pPr>
      <w:r w:rsidRPr="009A2134">
        <w:rPr>
          <w:sz w:val="22"/>
          <w:szCs w:val="22"/>
          <w:lang w:val="en-US"/>
        </w:rPr>
        <w:t>e-mail: dt@stocer.pl</w:t>
      </w:r>
    </w:p>
    <w:p w14:paraId="35FA7571" w14:textId="77777777" w:rsidR="009A2134" w:rsidRPr="009A2134" w:rsidRDefault="009A2134" w:rsidP="009A2134">
      <w:pPr>
        <w:widowControl w:val="0"/>
        <w:tabs>
          <w:tab w:val="left" w:pos="709"/>
        </w:tabs>
        <w:spacing w:line="276" w:lineRule="auto"/>
        <w:jc w:val="both"/>
        <w:rPr>
          <w:sz w:val="22"/>
          <w:szCs w:val="22"/>
          <w:lang w:val="en-US"/>
        </w:rPr>
      </w:pPr>
    </w:p>
    <w:p w14:paraId="64783AE7" w14:textId="77777777" w:rsidR="009A2134" w:rsidRPr="009A2134" w:rsidRDefault="009A2134" w:rsidP="009A2134">
      <w:pPr>
        <w:widowControl w:val="0"/>
        <w:tabs>
          <w:tab w:val="left" w:pos="709"/>
        </w:tabs>
        <w:spacing w:line="276" w:lineRule="auto"/>
        <w:jc w:val="both"/>
        <w:rPr>
          <w:b/>
          <w:sz w:val="22"/>
          <w:szCs w:val="22"/>
        </w:rPr>
      </w:pPr>
      <w:r w:rsidRPr="009A2134">
        <w:rPr>
          <w:sz w:val="22"/>
          <w:szCs w:val="22"/>
          <w:lang w:val="en-US"/>
        </w:rPr>
        <w:t xml:space="preserve">22.3.2. </w:t>
      </w:r>
      <w:r w:rsidRPr="009A2134">
        <w:rPr>
          <w:b/>
          <w:sz w:val="22"/>
          <w:szCs w:val="22"/>
        </w:rPr>
        <w:t>Wykonawca:</w:t>
      </w:r>
    </w:p>
    <w:p w14:paraId="73789B5D" w14:textId="77777777" w:rsidR="009A2134" w:rsidRPr="009A2134" w:rsidRDefault="009A2134" w:rsidP="009A2134">
      <w:pPr>
        <w:widowControl w:val="0"/>
        <w:tabs>
          <w:tab w:val="left" w:pos="709"/>
        </w:tabs>
        <w:spacing w:line="276" w:lineRule="auto"/>
        <w:jc w:val="both"/>
        <w:rPr>
          <w:sz w:val="22"/>
          <w:szCs w:val="22"/>
        </w:rPr>
      </w:pPr>
      <w:r w:rsidRPr="009A2134">
        <w:rPr>
          <w:b/>
          <w:sz w:val="22"/>
          <w:szCs w:val="22"/>
        </w:rPr>
        <w:t>……………………………</w:t>
      </w:r>
      <w:r w:rsidRPr="009A2134">
        <w:rPr>
          <w:sz w:val="22"/>
          <w:szCs w:val="22"/>
        </w:rPr>
        <w:t>ul. …………………………., (00-00) …………………….</w:t>
      </w:r>
    </w:p>
    <w:p w14:paraId="74ED2AC1" w14:textId="77777777" w:rsidR="009A2134" w:rsidRPr="009A2134" w:rsidRDefault="009A2134" w:rsidP="009A2134">
      <w:pPr>
        <w:pStyle w:val="2poziom"/>
        <w:widowControl w:val="0"/>
        <w:numPr>
          <w:ilvl w:val="0"/>
          <w:numId w:val="0"/>
        </w:numPr>
        <w:tabs>
          <w:tab w:val="left" w:pos="709"/>
        </w:tabs>
        <w:spacing w:before="0" w:after="0" w:line="276" w:lineRule="auto"/>
        <w:rPr>
          <w:color w:val="auto"/>
          <w:lang w:val="pl-PL"/>
        </w:rPr>
      </w:pPr>
      <w:r w:rsidRPr="009A2134">
        <w:rPr>
          <w:lang w:val="pl-PL"/>
        </w:rPr>
        <w:t xml:space="preserve">tel.: </w:t>
      </w:r>
      <w:r w:rsidRPr="009A2134">
        <w:rPr>
          <w:lang w:val="pl-PL"/>
        </w:rPr>
        <w:br/>
        <w:t>e- mail:  ………………………………..</w:t>
      </w:r>
    </w:p>
    <w:p w14:paraId="498E2493"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bookmarkStart w:id="27" w:name="_Toc267952186"/>
    </w:p>
    <w:p w14:paraId="6D1DFBFC"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r w:rsidRPr="009A2134">
        <w:rPr>
          <w:color w:val="auto"/>
          <w:lang w:val="pl-PL"/>
        </w:rPr>
        <w:t>23. ARTYKUŁ -  WAŻNOŚĆ I  INTEGRALNOŚĆ  UMOWY</w:t>
      </w:r>
    </w:p>
    <w:p w14:paraId="3258D18F"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r w:rsidRPr="009A2134">
        <w:rPr>
          <w:color w:val="auto"/>
          <w:lang w:val="pl-PL"/>
        </w:rPr>
        <w:t xml:space="preserve"> </w:t>
      </w:r>
      <w:bookmarkEnd w:id="27"/>
    </w:p>
    <w:p w14:paraId="146C1AB7"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color w:val="auto"/>
          <w:lang w:val="pl-PL"/>
        </w:rPr>
        <w:t xml:space="preserve">23.1. </w:t>
      </w:r>
      <w:r w:rsidRPr="009A2134">
        <w:rPr>
          <w:b w:val="0"/>
          <w:color w:val="auto"/>
          <w:lang w:val="pl-PL"/>
        </w:rPr>
        <w:t>W przypadku, gdy którekolwiek z postanowień Umowy stanie się sprzeczne z prawem, nieważne lub bezskuteczne (lub za takie zostanie uznane), nie będzie to odnosić skutku dla ważności ani skuteczności pozostałych jej postanowień.</w:t>
      </w:r>
    </w:p>
    <w:p w14:paraId="1249A810"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color w:val="auto"/>
          <w:lang w:val="pl-PL"/>
        </w:rPr>
        <w:t>23.</w:t>
      </w:r>
      <w:r w:rsidRPr="009A2134">
        <w:rPr>
          <w:b w:val="0"/>
          <w:color w:val="auto"/>
          <w:lang w:val="pl-PL"/>
        </w:rPr>
        <w:t xml:space="preserve">2. Uzgodnienia dokonane w Umowie stanowią całość porozumienia pomiędzy Stronami dotyczącego </w:t>
      </w:r>
      <w:r w:rsidRPr="009A2134">
        <w:rPr>
          <w:b w:val="0"/>
          <w:color w:val="auto"/>
          <w:lang w:val="pl-PL"/>
        </w:rPr>
        <w:lastRenderedPageBreak/>
        <w:t>przedmiotu Umowy i zastępują jakiekolwiek inne uzgodnienia, umowy, warunki lub oświadczenia, ustne lub pisemne, wyraźne lub dorozumiane, dotyczące przedmiotu Umowy.</w:t>
      </w:r>
    </w:p>
    <w:p w14:paraId="2EC12F87"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p>
    <w:p w14:paraId="44490CFC"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r w:rsidRPr="009A2134">
        <w:rPr>
          <w:color w:val="auto"/>
          <w:lang w:val="pl-PL"/>
        </w:rPr>
        <w:t>24. ARTYKUŁ - PRAWO WŁAŚCIWE I ROZSTRZYGANIE SPORÓW</w:t>
      </w:r>
    </w:p>
    <w:p w14:paraId="4183E934"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p>
    <w:p w14:paraId="7C963891" w14:textId="77777777" w:rsidR="009A2134" w:rsidRPr="009A2134" w:rsidRDefault="009A2134" w:rsidP="009A2134">
      <w:pPr>
        <w:pStyle w:val="2poziom"/>
        <w:widowControl w:val="0"/>
        <w:numPr>
          <w:ilvl w:val="0"/>
          <w:numId w:val="0"/>
        </w:numPr>
        <w:tabs>
          <w:tab w:val="left" w:pos="709"/>
        </w:tabs>
        <w:spacing w:before="0" w:after="0" w:line="276" w:lineRule="auto"/>
        <w:rPr>
          <w:b w:val="0"/>
          <w:color w:val="auto"/>
          <w:lang w:val="pl-PL"/>
        </w:rPr>
      </w:pPr>
      <w:r w:rsidRPr="009A2134">
        <w:rPr>
          <w:color w:val="auto"/>
          <w:lang w:val="pl-PL"/>
        </w:rPr>
        <w:t xml:space="preserve">24.1. </w:t>
      </w:r>
      <w:r w:rsidRPr="009A2134">
        <w:rPr>
          <w:b w:val="0"/>
          <w:color w:val="auto"/>
          <w:lang w:val="pl-PL"/>
        </w:rPr>
        <w:t xml:space="preserve">Umowa podlega przepisom prawa polskiego i zgodnie z nim będzie interpretowana. </w:t>
      </w:r>
    </w:p>
    <w:p w14:paraId="2A051A39"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b w:val="0"/>
          <w:color w:val="auto"/>
          <w:lang w:val="pl-PL"/>
        </w:rPr>
        <w:t>24.2. Strony zobowiązują się dążyć w dobrej wierze do zakończenia wszelkich sporów między nimi ugodą, uwzględniającą cel Umowy z równym poszanowaniem zasługujących na ochronę interesów Stron. Spory wynikające z Umowy będą rozstrzygane przez sąd powszechny, miejscowo właściwy ze względu na siedzibę Zamawiającego.</w:t>
      </w:r>
    </w:p>
    <w:p w14:paraId="20CBC6D0" w14:textId="77777777" w:rsidR="009A2134" w:rsidRPr="009A2134" w:rsidRDefault="009A2134" w:rsidP="009A2134">
      <w:pPr>
        <w:pStyle w:val="2poziom"/>
        <w:widowControl w:val="0"/>
        <w:numPr>
          <w:ilvl w:val="0"/>
          <w:numId w:val="0"/>
        </w:numPr>
        <w:tabs>
          <w:tab w:val="left" w:pos="709"/>
        </w:tabs>
        <w:spacing w:before="0" w:after="0" w:line="276" w:lineRule="auto"/>
        <w:rPr>
          <w:color w:val="auto"/>
          <w:lang w:val="pl-PL"/>
        </w:rPr>
      </w:pPr>
    </w:p>
    <w:p w14:paraId="4496E5B1"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p>
    <w:p w14:paraId="6BF67FC1"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p>
    <w:p w14:paraId="6A9001C0"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r w:rsidRPr="009A2134">
        <w:rPr>
          <w:color w:val="auto"/>
          <w:lang w:val="pl-PL"/>
        </w:rPr>
        <w:t>25. ARTYKUŁ -  OGRANICZENIE CESJI</w:t>
      </w:r>
    </w:p>
    <w:p w14:paraId="31A01FA8"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p>
    <w:p w14:paraId="66EB4200"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color w:val="auto"/>
          <w:lang w:val="pl-PL"/>
        </w:rPr>
        <w:t xml:space="preserve">25.1. </w:t>
      </w:r>
      <w:r w:rsidRPr="009A2134">
        <w:rPr>
          <w:b w:val="0"/>
          <w:color w:val="auto"/>
          <w:lang w:val="pl-PL"/>
        </w:rPr>
        <w:t>Dokonanie przez Wykonawcę cesji wierzytelności wynikających z Wynagrodzenia na osobę trzecią, wymaga uprzedniej zgody Zamawiającego, udzielonej na piśmie pod rygorem nieważności.</w:t>
      </w:r>
    </w:p>
    <w:p w14:paraId="6A4FEF43" w14:textId="77777777" w:rsidR="009A2134" w:rsidRPr="009A2134" w:rsidRDefault="009A2134" w:rsidP="009A2134">
      <w:pPr>
        <w:pStyle w:val="2poziom"/>
        <w:widowControl w:val="0"/>
        <w:numPr>
          <w:ilvl w:val="0"/>
          <w:numId w:val="0"/>
        </w:numPr>
        <w:tabs>
          <w:tab w:val="left" w:pos="709"/>
        </w:tabs>
        <w:spacing w:before="0" w:after="0" w:line="276" w:lineRule="auto"/>
        <w:ind w:left="567" w:hanging="567"/>
        <w:rPr>
          <w:b w:val="0"/>
          <w:color w:val="auto"/>
          <w:lang w:val="pl-PL"/>
        </w:rPr>
      </w:pPr>
      <w:r w:rsidRPr="009A2134">
        <w:rPr>
          <w:color w:val="auto"/>
          <w:lang w:val="pl-PL"/>
        </w:rPr>
        <w:t>25.</w:t>
      </w:r>
      <w:r w:rsidRPr="009A2134">
        <w:rPr>
          <w:b w:val="0"/>
          <w:color w:val="auto"/>
          <w:lang w:val="pl-PL"/>
        </w:rPr>
        <w:t>2. Przeniesienie przez Zamawiającego praw wynikających z Umowy na osobę trzecią wymaga potwierdzenia przez tę osobę wszystkich zobowiązań Zamawiającego w stosunku do Wykonawcy, wynikających z niniejszej Umowy.</w:t>
      </w:r>
    </w:p>
    <w:p w14:paraId="179AC172" w14:textId="77777777" w:rsidR="009A2134" w:rsidRPr="009A2134" w:rsidRDefault="009A2134" w:rsidP="009A2134">
      <w:pPr>
        <w:pStyle w:val="2poziom"/>
        <w:widowControl w:val="0"/>
        <w:numPr>
          <w:ilvl w:val="0"/>
          <w:numId w:val="0"/>
        </w:numPr>
        <w:tabs>
          <w:tab w:val="left" w:pos="709"/>
        </w:tabs>
        <w:spacing w:before="0" w:after="0" w:line="276" w:lineRule="auto"/>
        <w:rPr>
          <w:color w:val="auto"/>
          <w:lang w:val="pl-PL"/>
        </w:rPr>
      </w:pPr>
    </w:p>
    <w:p w14:paraId="26FBFFAB"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r w:rsidRPr="009A2134">
        <w:rPr>
          <w:color w:val="auto"/>
          <w:lang w:val="pl-PL"/>
        </w:rPr>
        <w:t>26. ARTYKUŁ -  POSTANOWIENIA KOŃCOWE</w:t>
      </w:r>
    </w:p>
    <w:p w14:paraId="2C8C0103" w14:textId="77777777" w:rsidR="009A2134" w:rsidRPr="009A2134" w:rsidRDefault="009A2134" w:rsidP="009A2134">
      <w:pPr>
        <w:pStyle w:val="1poziom"/>
        <w:keepNext w:val="0"/>
        <w:widowControl w:val="0"/>
        <w:numPr>
          <w:ilvl w:val="0"/>
          <w:numId w:val="0"/>
        </w:numPr>
        <w:tabs>
          <w:tab w:val="left" w:pos="709"/>
        </w:tabs>
        <w:spacing w:before="0" w:after="0" w:line="276" w:lineRule="auto"/>
        <w:rPr>
          <w:color w:val="auto"/>
          <w:lang w:val="pl-PL"/>
        </w:rPr>
      </w:pPr>
      <w:r w:rsidRPr="009A2134">
        <w:rPr>
          <w:color w:val="auto"/>
          <w:lang w:val="pl-PL"/>
        </w:rPr>
        <w:t xml:space="preserve"> </w:t>
      </w:r>
    </w:p>
    <w:p w14:paraId="120FAB48"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color w:val="auto"/>
          <w:lang w:val="pl-PL"/>
        </w:rPr>
      </w:pPr>
      <w:r w:rsidRPr="009A2134">
        <w:rPr>
          <w:color w:val="auto"/>
          <w:lang w:val="pl-PL"/>
        </w:rPr>
        <w:t>26.1</w:t>
      </w:r>
      <w:r w:rsidRPr="009A2134">
        <w:rPr>
          <w:b w:val="0"/>
          <w:color w:val="auto"/>
          <w:lang w:val="pl-PL"/>
        </w:rPr>
        <w:t xml:space="preserve">. Wszelkie zmiany lub uzupełnienia Umowy, jej wypowiedzenie, odstąpienie lub rozwiązanie, wymagają formy pisemnej pod rygorem nieważności. </w:t>
      </w:r>
    </w:p>
    <w:p w14:paraId="7E2A9ECD" w14:textId="77777777" w:rsidR="009A2134" w:rsidRPr="009A2134" w:rsidRDefault="009A2134" w:rsidP="009A2134">
      <w:pPr>
        <w:pStyle w:val="2poziom"/>
        <w:widowControl w:val="0"/>
        <w:numPr>
          <w:ilvl w:val="0"/>
          <w:numId w:val="0"/>
        </w:numPr>
        <w:tabs>
          <w:tab w:val="left" w:pos="709"/>
        </w:tabs>
        <w:spacing w:before="0" w:after="0" w:line="276" w:lineRule="auto"/>
        <w:ind w:left="426" w:hanging="426"/>
        <w:rPr>
          <w:b w:val="0"/>
          <w:lang w:val="pl-PL"/>
        </w:rPr>
      </w:pPr>
      <w:r w:rsidRPr="009A2134">
        <w:rPr>
          <w:b w:val="0"/>
          <w:color w:val="auto"/>
          <w:lang w:val="pl-PL"/>
        </w:rPr>
        <w:t xml:space="preserve">26.2. </w:t>
      </w:r>
      <w:r w:rsidRPr="009A2134">
        <w:rPr>
          <w:b w:val="0"/>
          <w:lang w:val="pl-PL"/>
        </w:rPr>
        <w:t>Umowa została sporządzona w dwóch jednobrzmiących egzemplarzach, po jednym dla każdej Strony.</w:t>
      </w:r>
    </w:p>
    <w:p w14:paraId="441B20C6" w14:textId="77777777" w:rsidR="009A2134" w:rsidRPr="009A2134" w:rsidRDefault="009A2134" w:rsidP="009A2134">
      <w:pPr>
        <w:widowControl w:val="0"/>
        <w:tabs>
          <w:tab w:val="left" w:pos="709"/>
        </w:tabs>
        <w:autoSpaceDE w:val="0"/>
        <w:spacing w:line="276" w:lineRule="auto"/>
        <w:jc w:val="both"/>
        <w:rPr>
          <w:sz w:val="22"/>
          <w:szCs w:val="22"/>
        </w:rPr>
      </w:pPr>
      <w:r w:rsidRPr="009A2134">
        <w:rPr>
          <w:color w:val="000000"/>
          <w:sz w:val="22"/>
          <w:szCs w:val="22"/>
          <w:lang w:eastAsia="x-none"/>
        </w:rPr>
        <w:t xml:space="preserve">26.3. </w:t>
      </w:r>
      <w:r w:rsidRPr="009A2134">
        <w:rPr>
          <w:iCs/>
          <w:sz w:val="22"/>
          <w:szCs w:val="22"/>
        </w:rPr>
        <w:t>Do Umowy zostały dołączone następujące Załączniki, które</w:t>
      </w:r>
      <w:r w:rsidRPr="009A2134">
        <w:rPr>
          <w:sz w:val="22"/>
          <w:szCs w:val="22"/>
        </w:rPr>
        <w:t xml:space="preserve"> stanowią jej integralną część</w:t>
      </w:r>
      <w:r w:rsidRPr="009A2134">
        <w:rPr>
          <w:iCs/>
          <w:sz w:val="22"/>
          <w:szCs w:val="22"/>
        </w:rPr>
        <w:t xml:space="preserve">: </w:t>
      </w:r>
    </w:p>
    <w:p w14:paraId="5FC520F9" w14:textId="77777777" w:rsidR="009A2134" w:rsidRPr="009A2134" w:rsidRDefault="009A2134" w:rsidP="009A2134">
      <w:pPr>
        <w:widowControl w:val="0"/>
        <w:tabs>
          <w:tab w:val="left" w:pos="709"/>
        </w:tabs>
        <w:autoSpaceDE w:val="0"/>
        <w:spacing w:line="276" w:lineRule="auto"/>
        <w:jc w:val="both"/>
        <w:rPr>
          <w:sz w:val="22"/>
          <w:szCs w:val="22"/>
        </w:rPr>
      </w:pPr>
      <w:r w:rsidRPr="009A2134">
        <w:rPr>
          <w:sz w:val="22"/>
          <w:szCs w:val="22"/>
        </w:rPr>
        <w:t>Załącznik nr 1-  Dokumentacja Prawna</w:t>
      </w:r>
    </w:p>
    <w:p w14:paraId="288ED084" w14:textId="77777777" w:rsidR="009A2134" w:rsidRPr="009A2134" w:rsidRDefault="009A2134" w:rsidP="009A2134">
      <w:pPr>
        <w:widowControl w:val="0"/>
        <w:tabs>
          <w:tab w:val="left" w:pos="709"/>
        </w:tabs>
        <w:autoSpaceDE w:val="0"/>
        <w:spacing w:line="276" w:lineRule="auto"/>
        <w:jc w:val="both"/>
        <w:rPr>
          <w:sz w:val="22"/>
          <w:szCs w:val="22"/>
        </w:rPr>
      </w:pPr>
      <w:r w:rsidRPr="009A2134">
        <w:rPr>
          <w:sz w:val="22"/>
          <w:szCs w:val="22"/>
        </w:rPr>
        <w:t>Załącznik nr 2 - Dokumentacja Techniczna</w:t>
      </w:r>
    </w:p>
    <w:p w14:paraId="09E22C8D" w14:textId="77777777" w:rsidR="009A2134" w:rsidRPr="009A2134" w:rsidRDefault="009A2134" w:rsidP="009A2134">
      <w:pPr>
        <w:widowControl w:val="0"/>
        <w:tabs>
          <w:tab w:val="left" w:pos="709"/>
        </w:tabs>
        <w:autoSpaceDE w:val="0"/>
        <w:spacing w:line="276" w:lineRule="auto"/>
        <w:jc w:val="both"/>
        <w:rPr>
          <w:sz w:val="22"/>
          <w:szCs w:val="22"/>
        </w:rPr>
      </w:pPr>
      <w:r w:rsidRPr="009A2134">
        <w:rPr>
          <w:sz w:val="22"/>
          <w:szCs w:val="22"/>
        </w:rPr>
        <w:t>Załącznik nr 3   -  wzór oświadczenia Podwykonawcy</w:t>
      </w:r>
    </w:p>
    <w:p w14:paraId="44D3D379" w14:textId="77777777" w:rsidR="009A2134" w:rsidRPr="009A2134" w:rsidRDefault="009A2134" w:rsidP="009A2134">
      <w:pPr>
        <w:widowControl w:val="0"/>
        <w:tabs>
          <w:tab w:val="left" w:pos="709"/>
        </w:tabs>
        <w:autoSpaceDE w:val="0"/>
        <w:spacing w:line="276" w:lineRule="auto"/>
        <w:jc w:val="both"/>
        <w:rPr>
          <w:sz w:val="22"/>
          <w:szCs w:val="22"/>
        </w:rPr>
      </w:pPr>
      <w:r w:rsidRPr="009A2134">
        <w:rPr>
          <w:sz w:val="22"/>
          <w:szCs w:val="22"/>
        </w:rPr>
        <w:t>Załącznik nr 4 - Harmonogram</w:t>
      </w:r>
    </w:p>
    <w:p w14:paraId="0D648FEB" w14:textId="77777777" w:rsidR="009A2134" w:rsidRPr="009A2134" w:rsidRDefault="009A2134" w:rsidP="009A2134">
      <w:pPr>
        <w:widowControl w:val="0"/>
        <w:tabs>
          <w:tab w:val="left" w:pos="709"/>
        </w:tabs>
        <w:autoSpaceDE w:val="0"/>
        <w:spacing w:line="276" w:lineRule="auto"/>
        <w:jc w:val="both"/>
        <w:rPr>
          <w:sz w:val="22"/>
          <w:szCs w:val="22"/>
        </w:rPr>
      </w:pPr>
    </w:p>
    <w:p w14:paraId="65F1DE5F" w14:textId="77777777" w:rsidR="009A2134" w:rsidRPr="009A2134" w:rsidRDefault="009A2134" w:rsidP="009A2134">
      <w:pPr>
        <w:widowControl w:val="0"/>
        <w:tabs>
          <w:tab w:val="left" w:pos="709"/>
        </w:tabs>
        <w:autoSpaceDE w:val="0"/>
        <w:spacing w:line="276" w:lineRule="auto"/>
        <w:jc w:val="both"/>
        <w:rPr>
          <w:sz w:val="22"/>
          <w:szCs w:val="22"/>
        </w:rPr>
      </w:pPr>
    </w:p>
    <w:p w14:paraId="0AECBE9A" w14:textId="77777777" w:rsidR="009A2134" w:rsidRPr="009A2134" w:rsidRDefault="009A2134" w:rsidP="009A2134">
      <w:pPr>
        <w:widowControl w:val="0"/>
        <w:tabs>
          <w:tab w:val="left" w:pos="709"/>
        </w:tabs>
        <w:autoSpaceDE w:val="0"/>
        <w:spacing w:line="276" w:lineRule="auto"/>
        <w:jc w:val="both"/>
        <w:rPr>
          <w:sz w:val="22"/>
          <w:szCs w:val="22"/>
        </w:rPr>
      </w:pPr>
      <w:r w:rsidRPr="009A2134">
        <w:rPr>
          <w:sz w:val="22"/>
          <w:szCs w:val="22"/>
        </w:rPr>
        <w:t>Protokoły odbioru robót</w:t>
      </w:r>
    </w:p>
    <w:p w14:paraId="3758D67D" w14:textId="77777777" w:rsidR="009A2134" w:rsidRPr="009A2134" w:rsidRDefault="009A2134" w:rsidP="009A2134">
      <w:pPr>
        <w:widowControl w:val="0"/>
        <w:tabs>
          <w:tab w:val="left" w:pos="709"/>
        </w:tabs>
        <w:overflowPunct w:val="0"/>
        <w:autoSpaceDE w:val="0"/>
        <w:autoSpaceDN w:val="0"/>
        <w:adjustRightInd w:val="0"/>
        <w:spacing w:line="276" w:lineRule="auto"/>
        <w:jc w:val="both"/>
        <w:textAlignment w:val="baseline"/>
        <w:rPr>
          <w:sz w:val="22"/>
          <w:szCs w:val="22"/>
          <w:lang w:eastAsia="x-none"/>
        </w:rPr>
      </w:pPr>
    </w:p>
    <w:p w14:paraId="66294A41" w14:textId="77777777" w:rsidR="009A2134" w:rsidRPr="009A2134" w:rsidRDefault="009A2134" w:rsidP="009A2134">
      <w:pPr>
        <w:widowControl w:val="0"/>
        <w:tabs>
          <w:tab w:val="left" w:pos="709"/>
        </w:tabs>
        <w:overflowPunct w:val="0"/>
        <w:autoSpaceDE w:val="0"/>
        <w:autoSpaceDN w:val="0"/>
        <w:adjustRightInd w:val="0"/>
        <w:spacing w:line="276" w:lineRule="auto"/>
        <w:jc w:val="both"/>
        <w:textAlignment w:val="baseline"/>
        <w:rPr>
          <w:sz w:val="22"/>
          <w:szCs w:val="22"/>
          <w:lang w:eastAsia="x-none"/>
        </w:rPr>
      </w:pPr>
    </w:p>
    <w:p w14:paraId="59129F71" w14:textId="77777777" w:rsidR="009A2134" w:rsidRPr="009A2134" w:rsidRDefault="009A2134" w:rsidP="009A2134">
      <w:pPr>
        <w:widowControl w:val="0"/>
        <w:tabs>
          <w:tab w:val="left" w:pos="709"/>
        </w:tabs>
        <w:overflowPunct w:val="0"/>
        <w:autoSpaceDE w:val="0"/>
        <w:autoSpaceDN w:val="0"/>
        <w:adjustRightInd w:val="0"/>
        <w:spacing w:line="276" w:lineRule="auto"/>
        <w:jc w:val="both"/>
        <w:textAlignment w:val="baseline"/>
        <w:rPr>
          <w:sz w:val="22"/>
          <w:szCs w:val="22"/>
          <w:lang w:eastAsia="x-none"/>
        </w:rPr>
      </w:pPr>
    </w:p>
    <w:p w14:paraId="3A7B873F" w14:textId="77777777" w:rsidR="009A2134" w:rsidRPr="009A2134" w:rsidRDefault="009A2134" w:rsidP="009A2134">
      <w:pPr>
        <w:widowControl w:val="0"/>
        <w:tabs>
          <w:tab w:val="left" w:pos="709"/>
        </w:tabs>
        <w:overflowPunct w:val="0"/>
        <w:autoSpaceDE w:val="0"/>
        <w:autoSpaceDN w:val="0"/>
        <w:adjustRightInd w:val="0"/>
        <w:spacing w:line="276" w:lineRule="auto"/>
        <w:jc w:val="both"/>
        <w:textAlignment w:val="baseline"/>
        <w:rPr>
          <w:sz w:val="22"/>
          <w:szCs w:val="22"/>
          <w:lang w:eastAsia="x-none"/>
        </w:rPr>
      </w:pPr>
    </w:p>
    <w:p w14:paraId="30004385" w14:textId="77777777" w:rsidR="009A2134" w:rsidRPr="009A2134" w:rsidRDefault="009A2134" w:rsidP="009A2134">
      <w:pPr>
        <w:widowControl w:val="0"/>
        <w:tabs>
          <w:tab w:val="left" w:pos="709"/>
        </w:tabs>
        <w:overflowPunct w:val="0"/>
        <w:autoSpaceDE w:val="0"/>
        <w:autoSpaceDN w:val="0"/>
        <w:adjustRightInd w:val="0"/>
        <w:spacing w:line="276" w:lineRule="auto"/>
        <w:jc w:val="both"/>
        <w:textAlignment w:val="baseline"/>
        <w:rPr>
          <w:sz w:val="22"/>
          <w:szCs w:val="22"/>
          <w:lang w:eastAsia="x-none"/>
        </w:rPr>
      </w:pPr>
    </w:p>
    <w:tbl>
      <w:tblPr>
        <w:tblW w:w="8796" w:type="dxa"/>
        <w:tblInd w:w="108" w:type="dxa"/>
        <w:tblLayout w:type="fixed"/>
        <w:tblLook w:val="04A0" w:firstRow="1" w:lastRow="0" w:firstColumn="1" w:lastColumn="0" w:noHBand="0" w:noVBand="1"/>
      </w:tblPr>
      <w:tblGrid>
        <w:gridCol w:w="4398"/>
        <w:gridCol w:w="4398"/>
      </w:tblGrid>
      <w:tr w:rsidR="009A2134" w:rsidRPr="009A2134" w14:paraId="480616F6" w14:textId="77777777" w:rsidTr="009A2134">
        <w:trPr>
          <w:cantSplit/>
        </w:trPr>
        <w:tc>
          <w:tcPr>
            <w:tcW w:w="4395" w:type="dxa"/>
            <w:hideMark/>
          </w:tcPr>
          <w:p w14:paraId="152B11AC" w14:textId="77777777" w:rsidR="009A2134" w:rsidRPr="009A2134" w:rsidRDefault="009A2134">
            <w:pPr>
              <w:widowControl w:val="0"/>
              <w:tabs>
                <w:tab w:val="left" w:pos="709"/>
                <w:tab w:val="left" w:pos="1440"/>
              </w:tabs>
              <w:spacing w:line="276" w:lineRule="auto"/>
              <w:jc w:val="both"/>
              <w:rPr>
                <w:b/>
                <w:sz w:val="22"/>
                <w:szCs w:val="22"/>
              </w:rPr>
            </w:pPr>
            <w:r w:rsidRPr="009A2134">
              <w:rPr>
                <w:b/>
                <w:sz w:val="22"/>
                <w:szCs w:val="22"/>
              </w:rPr>
              <w:t>W imieniu Zamawiającego:</w:t>
            </w:r>
          </w:p>
        </w:tc>
        <w:tc>
          <w:tcPr>
            <w:tcW w:w="4395" w:type="dxa"/>
          </w:tcPr>
          <w:p w14:paraId="3051AA7C" w14:textId="77777777" w:rsidR="009A2134" w:rsidRPr="009A2134" w:rsidRDefault="009A2134">
            <w:pPr>
              <w:widowControl w:val="0"/>
              <w:tabs>
                <w:tab w:val="left" w:pos="709"/>
                <w:tab w:val="left" w:pos="1440"/>
              </w:tabs>
              <w:spacing w:line="276" w:lineRule="auto"/>
              <w:jc w:val="both"/>
              <w:rPr>
                <w:b/>
                <w:sz w:val="22"/>
                <w:szCs w:val="22"/>
              </w:rPr>
            </w:pPr>
          </w:p>
        </w:tc>
      </w:tr>
      <w:tr w:rsidR="009A2134" w:rsidRPr="009A2134" w14:paraId="04D885A3" w14:textId="77777777" w:rsidTr="009A2134">
        <w:trPr>
          <w:cantSplit/>
        </w:trPr>
        <w:tc>
          <w:tcPr>
            <w:tcW w:w="4395" w:type="dxa"/>
            <w:hideMark/>
          </w:tcPr>
          <w:p w14:paraId="2CABB2E3" w14:textId="77777777" w:rsidR="009A2134" w:rsidRPr="009A2134" w:rsidRDefault="009A2134">
            <w:pPr>
              <w:widowControl w:val="0"/>
              <w:tabs>
                <w:tab w:val="left" w:pos="709"/>
                <w:tab w:val="left" w:pos="1440"/>
              </w:tabs>
              <w:spacing w:line="276" w:lineRule="auto"/>
              <w:jc w:val="both"/>
              <w:rPr>
                <w:i/>
                <w:sz w:val="22"/>
                <w:szCs w:val="22"/>
              </w:rPr>
            </w:pPr>
            <w:r w:rsidRPr="009A2134">
              <w:rPr>
                <w:i/>
                <w:sz w:val="22"/>
                <w:szCs w:val="22"/>
              </w:rPr>
              <w:t>____________________________</w:t>
            </w:r>
            <w:r w:rsidRPr="009A2134">
              <w:rPr>
                <w:i/>
                <w:sz w:val="22"/>
                <w:szCs w:val="22"/>
              </w:rPr>
              <w:br/>
              <w:t>Piotr Papaj – Prezes Zarządu</w:t>
            </w:r>
          </w:p>
          <w:p w14:paraId="51FA67EF" w14:textId="77777777" w:rsidR="009A2134" w:rsidRPr="009A2134" w:rsidRDefault="009A2134">
            <w:pPr>
              <w:widowControl w:val="0"/>
              <w:tabs>
                <w:tab w:val="left" w:pos="709"/>
                <w:tab w:val="left" w:pos="1440"/>
              </w:tabs>
              <w:spacing w:line="276" w:lineRule="auto"/>
              <w:jc w:val="both"/>
              <w:rPr>
                <w:i/>
                <w:sz w:val="22"/>
                <w:szCs w:val="22"/>
              </w:rPr>
            </w:pPr>
            <w:r w:rsidRPr="009A2134">
              <w:rPr>
                <w:i/>
                <w:sz w:val="22"/>
                <w:szCs w:val="22"/>
              </w:rPr>
              <w:t>………………………………………….</w:t>
            </w:r>
          </w:p>
        </w:tc>
        <w:tc>
          <w:tcPr>
            <w:tcW w:w="4395" w:type="dxa"/>
          </w:tcPr>
          <w:p w14:paraId="0E7221E1" w14:textId="77777777" w:rsidR="009A2134" w:rsidRPr="009A2134" w:rsidRDefault="009A2134">
            <w:pPr>
              <w:widowControl w:val="0"/>
              <w:tabs>
                <w:tab w:val="left" w:pos="709"/>
                <w:tab w:val="left" w:pos="1440"/>
              </w:tabs>
              <w:spacing w:line="276" w:lineRule="auto"/>
              <w:jc w:val="both"/>
              <w:rPr>
                <w:i/>
                <w:sz w:val="22"/>
                <w:szCs w:val="22"/>
              </w:rPr>
            </w:pPr>
            <w:r w:rsidRPr="009A2134">
              <w:rPr>
                <w:i/>
                <w:sz w:val="22"/>
                <w:szCs w:val="22"/>
              </w:rPr>
              <w:t>____________________________</w:t>
            </w:r>
            <w:r w:rsidRPr="009A2134">
              <w:rPr>
                <w:i/>
                <w:sz w:val="22"/>
                <w:szCs w:val="22"/>
              </w:rPr>
              <w:br/>
              <w:t>…………………………………………………………</w:t>
            </w:r>
          </w:p>
          <w:p w14:paraId="4B8A7759" w14:textId="77777777" w:rsidR="009A2134" w:rsidRPr="009A2134" w:rsidRDefault="009A2134">
            <w:pPr>
              <w:widowControl w:val="0"/>
              <w:tabs>
                <w:tab w:val="left" w:pos="709"/>
                <w:tab w:val="left" w:pos="1440"/>
              </w:tabs>
              <w:spacing w:line="276" w:lineRule="auto"/>
              <w:jc w:val="both"/>
              <w:rPr>
                <w:i/>
                <w:sz w:val="22"/>
                <w:szCs w:val="22"/>
              </w:rPr>
            </w:pPr>
            <w:r w:rsidRPr="009A2134">
              <w:rPr>
                <w:i/>
                <w:sz w:val="22"/>
                <w:szCs w:val="22"/>
              </w:rPr>
              <w:t>……………………………………………………………</w:t>
            </w:r>
          </w:p>
          <w:p w14:paraId="1A117D88" w14:textId="77777777" w:rsidR="009A2134" w:rsidRPr="009A2134" w:rsidRDefault="009A2134">
            <w:pPr>
              <w:widowControl w:val="0"/>
              <w:tabs>
                <w:tab w:val="left" w:pos="709"/>
                <w:tab w:val="left" w:pos="1440"/>
              </w:tabs>
              <w:spacing w:line="276" w:lineRule="auto"/>
              <w:jc w:val="both"/>
              <w:rPr>
                <w:i/>
                <w:sz w:val="22"/>
                <w:szCs w:val="22"/>
              </w:rPr>
            </w:pPr>
          </w:p>
          <w:p w14:paraId="2C0988F9" w14:textId="77777777" w:rsidR="009A2134" w:rsidRPr="009A2134" w:rsidRDefault="009A2134">
            <w:pPr>
              <w:widowControl w:val="0"/>
              <w:tabs>
                <w:tab w:val="left" w:pos="709"/>
                <w:tab w:val="left" w:pos="1440"/>
              </w:tabs>
              <w:spacing w:line="276" w:lineRule="auto"/>
              <w:jc w:val="both"/>
              <w:rPr>
                <w:i/>
                <w:sz w:val="22"/>
                <w:szCs w:val="22"/>
              </w:rPr>
            </w:pPr>
            <w:r w:rsidRPr="009A2134">
              <w:rPr>
                <w:i/>
                <w:sz w:val="22"/>
                <w:szCs w:val="22"/>
              </w:rPr>
              <w:t>…………………………………………………………...</w:t>
            </w:r>
          </w:p>
        </w:tc>
      </w:tr>
      <w:tr w:rsidR="009A2134" w:rsidRPr="009A2134" w14:paraId="17F684D2" w14:textId="77777777" w:rsidTr="009A2134">
        <w:trPr>
          <w:cantSplit/>
        </w:trPr>
        <w:tc>
          <w:tcPr>
            <w:tcW w:w="4395" w:type="dxa"/>
          </w:tcPr>
          <w:p w14:paraId="018B7524" w14:textId="77777777" w:rsidR="009A2134" w:rsidRPr="009A2134" w:rsidRDefault="009A2134">
            <w:pPr>
              <w:widowControl w:val="0"/>
              <w:tabs>
                <w:tab w:val="left" w:pos="709"/>
                <w:tab w:val="left" w:pos="1440"/>
              </w:tabs>
              <w:spacing w:line="276" w:lineRule="auto"/>
              <w:jc w:val="both"/>
              <w:rPr>
                <w:i/>
                <w:sz w:val="22"/>
                <w:szCs w:val="22"/>
              </w:rPr>
            </w:pPr>
          </w:p>
        </w:tc>
        <w:tc>
          <w:tcPr>
            <w:tcW w:w="4395" w:type="dxa"/>
          </w:tcPr>
          <w:p w14:paraId="5E199F06" w14:textId="77777777" w:rsidR="009A2134" w:rsidRPr="009A2134" w:rsidRDefault="009A2134">
            <w:pPr>
              <w:widowControl w:val="0"/>
              <w:tabs>
                <w:tab w:val="left" w:pos="709"/>
                <w:tab w:val="left" w:pos="1440"/>
              </w:tabs>
              <w:spacing w:line="276" w:lineRule="auto"/>
              <w:jc w:val="both"/>
              <w:rPr>
                <w:i/>
                <w:sz w:val="22"/>
                <w:szCs w:val="22"/>
              </w:rPr>
            </w:pPr>
          </w:p>
        </w:tc>
      </w:tr>
      <w:tr w:rsidR="009A2134" w:rsidRPr="009A2134" w14:paraId="54B580D6" w14:textId="77777777" w:rsidTr="009A2134">
        <w:trPr>
          <w:cantSplit/>
        </w:trPr>
        <w:tc>
          <w:tcPr>
            <w:tcW w:w="4395" w:type="dxa"/>
            <w:hideMark/>
          </w:tcPr>
          <w:p w14:paraId="675230D9" w14:textId="77777777" w:rsidR="009A2134" w:rsidRPr="009A2134" w:rsidRDefault="009A2134">
            <w:pPr>
              <w:widowControl w:val="0"/>
              <w:tabs>
                <w:tab w:val="left" w:pos="709"/>
                <w:tab w:val="left" w:pos="1440"/>
              </w:tabs>
              <w:spacing w:line="276" w:lineRule="auto"/>
              <w:jc w:val="both"/>
              <w:rPr>
                <w:b/>
                <w:sz w:val="22"/>
                <w:szCs w:val="22"/>
              </w:rPr>
            </w:pPr>
            <w:r w:rsidRPr="009A2134">
              <w:rPr>
                <w:b/>
                <w:sz w:val="22"/>
                <w:szCs w:val="22"/>
              </w:rPr>
              <w:t>W imieniu Wykonawcy:</w:t>
            </w:r>
          </w:p>
        </w:tc>
        <w:tc>
          <w:tcPr>
            <w:tcW w:w="4395" w:type="dxa"/>
          </w:tcPr>
          <w:p w14:paraId="5728D663" w14:textId="77777777" w:rsidR="009A2134" w:rsidRPr="009A2134" w:rsidRDefault="009A2134">
            <w:pPr>
              <w:widowControl w:val="0"/>
              <w:tabs>
                <w:tab w:val="left" w:pos="709"/>
                <w:tab w:val="left" w:pos="1440"/>
              </w:tabs>
              <w:spacing w:line="276" w:lineRule="auto"/>
              <w:jc w:val="both"/>
              <w:rPr>
                <w:b/>
                <w:sz w:val="22"/>
                <w:szCs w:val="22"/>
              </w:rPr>
            </w:pPr>
          </w:p>
        </w:tc>
      </w:tr>
      <w:tr w:rsidR="009A2134" w:rsidRPr="009A2134" w14:paraId="2A02E421" w14:textId="77777777" w:rsidTr="009A2134">
        <w:trPr>
          <w:cantSplit/>
        </w:trPr>
        <w:tc>
          <w:tcPr>
            <w:tcW w:w="4395" w:type="dxa"/>
            <w:hideMark/>
          </w:tcPr>
          <w:p w14:paraId="521C68A9" w14:textId="77777777" w:rsidR="009A2134" w:rsidRPr="009A2134" w:rsidRDefault="009A2134">
            <w:pPr>
              <w:widowControl w:val="0"/>
              <w:tabs>
                <w:tab w:val="left" w:pos="709"/>
                <w:tab w:val="left" w:pos="1440"/>
              </w:tabs>
              <w:spacing w:line="276" w:lineRule="auto"/>
              <w:jc w:val="both"/>
              <w:rPr>
                <w:i/>
                <w:sz w:val="22"/>
                <w:szCs w:val="22"/>
              </w:rPr>
            </w:pPr>
            <w:r w:rsidRPr="009A2134">
              <w:rPr>
                <w:i/>
                <w:sz w:val="22"/>
                <w:szCs w:val="22"/>
              </w:rPr>
              <w:t>____________________________</w:t>
            </w:r>
            <w:r w:rsidRPr="009A2134">
              <w:rPr>
                <w:i/>
                <w:sz w:val="22"/>
                <w:szCs w:val="22"/>
              </w:rPr>
              <w:br/>
              <w:t>………………………………………………….</w:t>
            </w:r>
          </w:p>
        </w:tc>
        <w:tc>
          <w:tcPr>
            <w:tcW w:w="4395" w:type="dxa"/>
          </w:tcPr>
          <w:p w14:paraId="26E7E9D9" w14:textId="77777777" w:rsidR="009A2134" w:rsidRPr="009A2134" w:rsidRDefault="009A2134">
            <w:pPr>
              <w:widowControl w:val="0"/>
              <w:tabs>
                <w:tab w:val="left" w:pos="709"/>
                <w:tab w:val="left" w:pos="1440"/>
              </w:tabs>
              <w:spacing w:line="276" w:lineRule="auto"/>
              <w:jc w:val="both"/>
              <w:rPr>
                <w:i/>
                <w:sz w:val="22"/>
                <w:szCs w:val="22"/>
              </w:rPr>
            </w:pPr>
          </w:p>
        </w:tc>
      </w:tr>
    </w:tbl>
    <w:p w14:paraId="2D5EC899" w14:textId="77777777" w:rsidR="009A2134" w:rsidRPr="009A2134" w:rsidRDefault="009A2134" w:rsidP="009A2134">
      <w:pPr>
        <w:widowControl w:val="0"/>
        <w:tabs>
          <w:tab w:val="left" w:pos="709"/>
        </w:tabs>
        <w:overflowPunct w:val="0"/>
        <w:autoSpaceDE w:val="0"/>
        <w:autoSpaceDN w:val="0"/>
        <w:adjustRightInd w:val="0"/>
        <w:spacing w:line="276" w:lineRule="auto"/>
        <w:jc w:val="both"/>
        <w:textAlignment w:val="baseline"/>
        <w:rPr>
          <w:sz w:val="22"/>
          <w:szCs w:val="22"/>
          <w:lang w:eastAsia="x-none"/>
        </w:rPr>
      </w:pPr>
    </w:p>
    <w:p w14:paraId="284253C6" w14:textId="77777777" w:rsidR="009A2134" w:rsidRPr="009A2134" w:rsidRDefault="009A2134" w:rsidP="009A2134">
      <w:pPr>
        <w:widowControl w:val="0"/>
        <w:tabs>
          <w:tab w:val="left" w:pos="709"/>
        </w:tabs>
        <w:overflowPunct w:val="0"/>
        <w:autoSpaceDE w:val="0"/>
        <w:autoSpaceDN w:val="0"/>
        <w:adjustRightInd w:val="0"/>
        <w:spacing w:line="276" w:lineRule="auto"/>
        <w:jc w:val="both"/>
        <w:textAlignment w:val="baseline"/>
        <w:rPr>
          <w:sz w:val="22"/>
          <w:szCs w:val="22"/>
          <w:lang w:eastAsia="x-none"/>
        </w:rPr>
      </w:pPr>
    </w:p>
    <w:p w14:paraId="1394A3A1" w14:textId="77777777" w:rsidR="009A2134" w:rsidRPr="009A2134" w:rsidRDefault="009A2134" w:rsidP="009A2134">
      <w:pPr>
        <w:widowControl w:val="0"/>
        <w:tabs>
          <w:tab w:val="left" w:pos="709"/>
        </w:tabs>
        <w:spacing w:line="276" w:lineRule="auto"/>
        <w:jc w:val="both"/>
        <w:rPr>
          <w:b/>
          <w:sz w:val="22"/>
          <w:szCs w:val="22"/>
        </w:rPr>
      </w:pPr>
      <w:r w:rsidRPr="009A2134">
        <w:rPr>
          <w:b/>
          <w:sz w:val="22"/>
          <w:szCs w:val="22"/>
        </w:rPr>
        <w:t>Załącznik nr 1:</w:t>
      </w:r>
    </w:p>
    <w:p w14:paraId="48562304" w14:textId="77777777" w:rsidR="009A2134" w:rsidRPr="009A2134" w:rsidRDefault="009A2134" w:rsidP="009A2134">
      <w:pPr>
        <w:widowControl w:val="0"/>
        <w:tabs>
          <w:tab w:val="left" w:pos="709"/>
        </w:tabs>
        <w:spacing w:line="276" w:lineRule="auto"/>
        <w:jc w:val="both"/>
        <w:rPr>
          <w:b/>
          <w:sz w:val="22"/>
          <w:szCs w:val="22"/>
        </w:rPr>
      </w:pPr>
      <w:r w:rsidRPr="009A2134">
        <w:rPr>
          <w:sz w:val="22"/>
          <w:szCs w:val="22"/>
        </w:rPr>
        <w:t>odpis z KRS Zamawiającego</w:t>
      </w:r>
    </w:p>
    <w:p w14:paraId="2B8A2DE4" w14:textId="77777777" w:rsidR="009A2134" w:rsidRPr="009A2134" w:rsidRDefault="009A2134" w:rsidP="009A2134">
      <w:pPr>
        <w:widowControl w:val="0"/>
        <w:tabs>
          <w:tab w:val="left" w:pos="709"/>
        </w:tabs>
        <w:spacing w:line="276" w:lineRule="auto"/>
        <w:jc w:val="both"/>
        <w:rPr>
          <w:b/>
          <w:sz w:val="22"/>
          <w:szCs w:val="22"/>
        </w:rPr>
      </w:pPr>
      <w:r w:rsidRPr="009A2134">
        <w:rPr>
          <w:sz w:val="22"/>
          <w:szCs w:val="22"/>
        </w:rPr>
        <w:t>odpis z KRS (lub odpis z CEIDG) Wykonawcy</w:t>
      </w:r>
    </w:p>
    <w:p w14:paraId="6F0F4AB5"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Specyfikacja Istotnych Warunków Zamówienia w postępowaniu nr PN - …../2021</w:t>
      </w:r>
    </w:p>
    <w:p w14:paraId="38B1FB83"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Oferta Wykonawcy w postępowaniu przetargowym PN - …/2021</w:t>
      </w:r>
    </w:p>
    <w:p w14:paraId="1F0AB0E0"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 xml:space="preserve">Protokoły odbioru robót, </w:t>
      </w:r>
    </w:p>
    <w:p w14:paraId="78304482"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Zgłoszenie budowy</w:t>
      </w:r>
    </w:p>
    <w:p w14:paraId="6EC125D6"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Decyzja o pozwoleniu na budowę</w:t>
      </w:r>
    </w:p>
    <w:p w14:paraId="5166EE2E" w14:textId="77777777" w:rsidR="009A2134" w:rsidRPr="009A2134" w:rsidRDefault="009A2134" w:rsidP="009A2134">
      <w:pPr>
        <w:widowControl w:val="0"/>
        <w:tabs>
          <w:tab w:val="left" w:pos="709"/>
        </w:tabs>
        <w:spacing w:line="276" w:lineRule="auto"/>
        <w:jc w:val="both"/>
        <w:rPr>
          <w:sz w:val="22"/>
          <w:szCs w:val="22"/>
        </w:rPr>
      </w:pPr>
    </w:p>
    <w:p w14:paraId="74CC488E" w14:textId="77777777" w:rsidR="009A2134" w:rsidRPr="009A2134" w:rsidRDefault="009A2134" w:rsidP="009A2134">
      <w:pPr>
        <w:widowControl w:val="0"/>
        <w:tabs>
          <w:tab w:val="left" w:pos="709"/>
        </w:tabs>
        <w:spacing w:line="276" w:lineRule="auto"/>
        <w:jc w:val="both"/>
        <w:rPr>
          <w:b/>
          <w:sz w:val="22"/>
          <w:szCs w:val="22"/>
        </w:rPr>
      </w:pPr>
      <w:r w:rsidRPr="009A2134">
        <w:rPr>
          <w:b/>
          <w:sz w:val="22"/>
          <w:szCs w:val="22"/>
        </w:rPr>
        <w:t>Załącznik nr 2:</w:t>
      </w:r>
    </w:p>
    <w:p w14:paraId="5C086B5E" w14:textId="77777777" w:rsidR="009A2134" w:rsidRPr="009A2134" w:rsidRDefault="009A2134" w:rsidP="009A2134">
      <w:pPr>
        <w:pStyle w:val="3poziom"/>
        <w:widowControl w:val="0"/>
        <w:numPr>
          <w:ilvl w:val="0"/>
          <w:numId w:val="0"/>
        </w:numPr>
        <w:tabs>
          <w:tab w:val="left" w:pos="709"/>
        </w:tabs>
        <w:spacing w:before="0" w:after="0" w:line="276" w:lineRule="auto"/>
        <w:rPr>
          <w:color w:val="auto"/>
          <w:lang w:val="pl-PL"/>
        </w:rPr>
      </w:pPr>
      <w:r w:rsidRPr="009A2134">
        <w:rPr>
          <w:color w:val="auto"/>
          <w:lang w:val="pl-PL"/>
        </w:rPr>
        <w:t xml:space="preserve">Dokumentacja i przedmiary robót </w:t>
      </w:r>
    </w:p>
    <w:p w14:paraId="4A0BD1AF" w14:textId="77777777" w:rsidR="009A2134" w:rsidRPr="009A2134" w:rsidRDefault="009A2134" w:rsidP="009A2134">
      <w:pPr>
        <w:pStyle w:val="3poziom"/>
        <w:widowControl w:val="0"/>
        <w:numPr>
          <w:ilvl w:val="0"/>
          <w:numId w:val="0"/>
        </w:numPr>
        <w:tabs>
          <w:tab w:val="left" w:pos="709"/>
        </w:tabs>
        <w:spacing w:before="0" w:after="0" w:line="276" w:lineRule="auto"/>
        <w:rPr>
          <w:color w:val="auto"/>
          <w:lang w:val="pl-PL"/>
        </w:rPr>
      </w:pPr>
      <w:r w:rsidRPr="009A2134">
        <w:rPr>
          <w:color w:val="auto"/>
          <w:lang w:val="pl-PL"/>
        </w:rPr>
        <w:t xml:space="preserve">                   </w:t>
      </w:r>
    </w:p>
    <w:p w14:paraId="42780CED" w14:textId="77777777" w:rsidR="009A2134" w:rsidRPr="009A2134" w:rsidRDefault="009A2134" w:rsidP="009A2134">
      <w:pPr>
        <w:pStyle w:val="3poziom"/>
        <w:widowControl w:val="0"/>
        <w:numPr>
          <w:ilvl w:val="0"/>
          <w:numId w:val="0"/>
        </w:numPr>
        <w:tabs>
          <w:tab w:val="left" w:pos="709"/>
        </w:tabs>
        <w:spacing w:before="0" w:after="0" w:line="276" w:lineRule="auto"/>
        <w:rPr>
          <w:color w:val="auto"/>
          <w:lang w:val="pl-PL"/>
        </w:rPr>
      </w:pPr>
      <w:r w:rsidRPr="009A2134">
        <w:rPr>
          <w:b/>
          <w:lang w:val="pl-PL"/>
        </w:rPr>
        <w:t xml:space="preserve">Załącznik nr 3: </w:t>
      </w:r>
    </w:p>
    <w:p w14:paraId="1294BE96" w14:textId="77777777" w:rsidR="009A2134" w:rsidRPr="009A2134" w:rsidRDefault="009A2134" w:rsidP="009A2134">
      <w:pPr>
        <w:widowControl w:val="0"/>
        <w:tabs>
          <w:tab w:val="left" w:pos="709"/>
        </w:tabs>
        <w:spacing w:line="276" w:lineRule="auto"/>
        <w:jc w:val="both"/>
        <w:rPr>
          <w:rStyle w:val="FontStyle75"/>
          <w:b/>
        </w:rPr>
      </w:pPr>
      <w:r w:rsidRPr="009A2134">
        <w:rPr>
          <w:rStyle w:val="FontStyle75"/>
          <w:b/>
        </w:rPr>
        <w:t>Oświadczenie Podwykonawcy – wzór</w:t>
      </w:r>
    </w:p>
    <w:p w14:paraId="6F6035D7" w14:textId="77777777" w:rsidR="009A2134" w:rsidRPr="009A2134" w:rsidRDefault="009A2134" w:rsidP="009A2134">
      <w:pPr>
        <w:widowControl w:val="0"/>
        <w:tabs>
          <w:tab w:val="left" w:pos="709"/>
        </w:tabs>
        <w:spacing w:line="276" w:lineRule="auto"/>
        <w:jc w:val="both"/>
        <w:rPr>
          <w:bCs/>
          <w:sz w:val="22"/>
          <w:szCs w:val="22"/>
        </w:rPr>
      </w:pPr>
      <w:r w:rsidRPr="009A2134">
        <w:rPr>
          <w:bCs/>
          <w:sz w:val="22"/>
          <w:szCs w:val="22"/>
        </w:rPr>
        <w:t>Miejsce:</w:t>
      </w:r>
      <w:r w:rsidRPr="009A2134">
        <w:rPr>
          <w:b/>
          <w:bCs/>
          <w:sz w:val="22"/>
          <w:szCs w:val="22"/>
        </w:rPr>
        <w:t xml:space="preserve"> </w:t>
      </w:r>
      <w:r w:rsidRPr="009A2134">
        <w:rPr>
          <w:bCs/>
          <w:sz w:val="22"/>
          <w:szCs w:val="22"/>
        </w:rPr>
        <w:t>……………………………</w:t>
      </w:r>
      <w:r w:rsidRPr="009A2134">
        <w:rPr>
          <w:b/>
          <w:bCs/>
          <w:sz w:val="22"/>
          <w:szCs w:val="22"/>
        </w:rPr>
        <w:t xml:space="preserve"> </w:t>
      </w:r>
      <w:r w:rsidRPr="009A2134">
        <w:rPr>
          <w:bCs/>
          <w:sz w:val="22"/>
          <w:szCs w:val="22"/>
        </w:rPr>
        <w:t>Data: ……………………</w:t>
      </w:r>
    </w:p>
    <w:p w14:paraId="58FE5F88" w14:textId="77777777" w:rsidR="009A2134" w:rsidRPr="009A2134" w:rsidRDefault="009A2134" w:rsidP="009A2134">
      <w:pPr>
        <w:widowControl w:val="0"/>
        <w:tabs>
          <w:tab w:val="left" w:pos="709"/>
        </w:tabs>
        <w:spacing w:line="276" w:lineRule="auto"/>
        <w:jc w:val="both"/>
        <w:rPr>
          <w:b/>
          <w:sz w:val="22"/>
          <w:szCs w:val="22"/>
        </w:rPr>
      </w:pPr>
      <w:r w:rsidRPr="009A2134">
        <w:rPr>
          <w:sz w:val="22"/>
          <w:szCs w:val="22"/>
        </w:rPr>
        <w:t>Firma Podwykonawcy:…………………………………………………………………………………………..</w:t>
      </w:r>
    </w:p>
    <w:p w14:paraId="31A3C9EF" w14:textId="77777777" w:rsidR="009A2134" w:rsidRPr="009A2134" w:rsidRDefault="009A2134" w:rsidP="009A2134">
      <w:pPr>
        <w:widowControl w:val="0"/>
        <w:tabs>
          <w:tab w:val="left" w:pos="709"/>
        </w:tabs>
        <w:spacing w:line="276" w:lineRule="auto"/>
        <w:jc w:val="both"/>
        <w:rPr>
          <w:b/>
          <w:sz w:val="22"/>
          <w:szCs w:val="22"/>
        </w:rPr>
      </w:pPr>
      <w:r w:rsidRPr="009A2134">
        <w:rPr>
          <w:sz w:val="22"/>
          <w:szCs w:val="22"/>
        </w:rPr>
        <w:t>Proces budowlany: ………………………………………………………………………………………………..</w:t>
      </w:r>
    </w:p>
    <w:p w14:paraId="7386B462" w14:textId="77777777" w:rsidR="009A2134" w:rsidRPr="009A2134" w:rsidRDefault="009A2134" w:rsidP="009A2134">
      <w:pPr>
        <w:widowControl w:val="0"/>
        <w:tabs>
          <w:tab w:val="left" w:pos="709"/>
        </w:tabs>
        <w:spacing w:line="276" w:lineRule="auto"/>
        <w:jc w:val="both"/>
        <w:rPr>
          <w:b/>
          <w:sz w:val="22"/>
          <w:szCs w:val="22"/>
        </w:rPr>
      </w:pPr>
      <w:r w:rsidRPr="009A2134">
        <w:rPr>
          <w:sz w:val="22"/>
          <w:szCs w:val="22"/>
        </w:rPr>
        <w:t>Zamawiający: ………………………………………………………………………………………………………..</w:t>
      </w:r>
    </w:p>
    <w:p w14:paraId="11C2F649" w14:textId="77777777" w:rsidR="009A2134" w:rsidRPr="009A2134" w:rsidRDefault="009A2134" w:rsidP="009A2134">
      <w:pPr>
        <w:widowControl w:val="0"/>
        <w:tabs>
          <w:tab w:val="left" w:pos="709"/>
        </w:tabs>
        <w:spacing w:line="276" w:lineRule="auto"/>
        <w:jc w:val="both"/>
        <w:rPr>
          <w:b/>
          <w:sz w:val="22"/>
          <w:szCs w:val="22"/>
        </w:rPr>
      </w:pPr>
      <w:r w:rsidRPr="009A2134">
        <w:rPr>
          <w:sz w:val="22"/>
          <w:szCs w:val="22"/>
        </w:rPr>
        <w:t>Wykonawca: …………………………………………………………………………………………………………..</w:t>
      </w:r>
    </w:p>
    <w:p w14:paraId="7F6F0A89" w14:textId="77777777" w:rsidR="009A2134" w:rsidRPr="009A2134" w:rsidRDefault="009A2134" w:rsidP="009A2134">
      <w:pPr>
        <w:widowControl w:val="0"/>
        <w:tabs>
          <w:tab w:val="left" w:pos="709"/>
        </w:tabs>
        <w:spacing w:line="276" w:lineRule="auto"/>
        <w:jc w:val="both"/>
        <w:rPr>
          <w:b/>
          <w:sz w:val="22"/>
          <w:szCs w:val="22"/>
        </w:rPr>
      </w:pPr>
      <w:r w:rsidRPr="009A2134">
        <w:rPr>
          <w:b/>
          <w:bCs/>
          <w:sz w:val="22"/>
          <w:szCs w:val="22"/>
        </w:rPr>
        <w:t>OŚWIADCZENIE PODWYKONAWCY</w:t>
      </w:r>
    </w:p>
    <w:p w14:paraId="61F41690"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Podwykonawca składa niniejszym nieodwoływalne oświadczenie, skierowane do Zamawiającego i Wykonawcy, bezwarunkowo potwierdzające, że:</w:t>
      </w:r>
    </w:p>
    <w:p w14:paraId="6C12889F"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a. wszelkie roszczenia Podwykonawcy, z tytułu uczestniczenia w procesie budowlanym (wykonanie prac budowlanych, dostawa, usługi) wymagalne do dnia złożenia niniejszego oświadczenia, zostały zaspokojone przez Wykonawcę w pełnej wysokości,</w:t>
      </w:r>
    </w:p>
    <w:p w14:paraId="1E1034B3"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b. do dnia złożenia niniejszego oświadczenia Podwykonawca zafakturował wobec Wykonawcy łącznie kwotę ……….. (……..…………..) zł brutto i stanowi ona kompletne rozliczenie z tytułu uczestniczenia Podwykonawcy w wyżej wymienionym procesie budowlanym,</w:t>
      </w:r>
    </w:p>
    <w:p w14:paraId="6EC27118"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c. między Podwykonawcą, a Wykonawcą nie istnieje żaden spór, który skutkuje lub może skutkować powstaniem roszczeń Podwykonawcy wobec Zamawiającego o zapłatę wynagrodzenia za wykonane prace budowlane/ dostawy/usługi,</w:t>
      </w:r>
    </w:p>
    <w:p w14:paraId="34799D28"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d. między Podwykonawcą, a Wykonawcą nie istnieje żaden spór, który skutkuje lub może skutkować powstaniem roszczeń Zamawiającego lub Wykonawcy wobec Podwykonawcy o nienależyte wykonanie prac budowlanych, w szczególności roszczeń z rękojmi i/lub Gwarancji Dobrego Wykonania oraz Gwarancji Jakości.</w:t>
      </w:r>
    </w:p>
    <w:p w14:paraId="388ECFB0" w14:textId="77777777" w:rsidR="009A2134" w:rsidRPr="009A2134" w:rsidRDefault="009A2134" w:rsidP="009A2134">
      <w:pPr>
        <w:widowControl w:val="0"/>
        <w:tabs>
          <w:tab w:val="left" w:pos="709"/>
        </w:tabs>
        <w:spacing w:line="276" w:lineRule="auto"/>
        <w:jc w:val="both"/>
        <w:rPr>
          <w:rStyle w:val="Pogrubienie"/>
          <w:bCs w:val="0"/>
          <w:sz w:val="22"/>
          <w:szCs w:val="22"/>
        </w:rPr>
      </w:pPr>
      <w:r w:rsidRPr="009A2134">
        <w:rPr>
          <w:rStyle w:val="Pogrubienie"/>
          <w:sz w:val="22"/>
          <w:szCs w:val="22"/>
        </w:rPr>
        <w:t>Uprzedzony o treści art.  233 k.k., jestem  świadomy odpowiedzialności karnej za złożenie nieprawdziwego oświadczenia.</w:t>
      </w:r>
    </w:p>
    <w:p w14:paraId="59C269B4"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Podpis upoważnionego przedstawiciela firmy Podwykonawcy</w:t>
      </w:r>
    </w:p>
    <w:p w14:paraId="125E0545"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w:t>
      </w:r>
    </w:p>
    <w:p w14:paraId="3BFCEA9A" w14:textId="77777777" w:rsidR="009A2134" w:rsidRPr="009A2134" w:rsidRDefault="009A2134" w:rsidP="009A2134">
      <w:pPr>
        <w:widowControl w:val="0"/>
        <w:tabs>
          <w:tab w:val="left" w:pos="709"/>
        </w:tabs>
        <w:spacing w:line="276" w:lineRule="auto"/>
        <w:jc w:val="both"/>
        <w:rPr>
          <w:sz w:val="22"/>
          <w:szCs w:val="22"/>
        </w:rPr>
      </w:pPr>
    </w:p>
    <w:p w14:paraId="70C0FB2C"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lastRenderedPageBreak/>
        <w:t>Wykonawca</w:t>
      </w:r>
    </w:p>
    <w:p w14:paraId="3670B009"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w:t>
      </w:r>
    </w:p>
    <w:p w14:paraId="1C1E1639" w14:textId="77777777" w:rsidR="009A2134" w:rsidRPr="009A2134" w:rsidRDefault="009A2134" w:rsidP="009A2134">
      <w:pPr>
        <w:widowControl w:val="0"/>
        <w:tabs>
          <w:tab w:val="left" w:pos="709"/>
        </w:tabs>
        <w:spacing w:line="276" w:lineRule="auto"/>
        <w:jc w:val="both"/>
        <w:rPr>
          <w:sz w:val="22"/>
          <w:szCs w:val="22"/>
        </w:rPr>
      </w:pPr>
    </w:p>
    <w:p w14:paraId="49475116"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Zamawiający</w:t>
      </w:r>
    </w:p>
    <w:p w14:paraId="4FFEA4AA" w14:textId="77777777" w:rsidR="009A2134" w:rsidRPr="009A2134" w:rsidRDefault="009A2134" w:rsidP="009A2134">
      <w:pPr>
        <w:widowControl w:val="0"/>
        <w:tabs>
          <w:tab w:val="left" w:pos="709"/>
        </w:tabs>
        <w:spacing w:line="276" w:lineRule="auto"/>
        <w:jc w:val="both"/>
        <w:rPr>
          <w:sz w:val="22"/>
          <w:szCs w:val="22"/>
        </w:rPr>
      </w:pPr>
      <w:r w:rsidRPr="009A2134">
        <w:rPr>
          <w:sz w:val="22"/>
          <w:szCs w:val="22"/>
        </w:rPr>
        <w:t>…………………………………….</w:t>
      </w:r>
    </w:p>
    <w:p w14:paraId="7EFCEDD1" w14:textId="77777777" w:rsidR="009A2134" w:rsidRPr="009A2134" w:rsidRDefault="009A2134" w:rsidP="009A2134">
      <w:pPr>
        <w:widowControl w:val="0"/>
        <w:tabs>
          <w:tab w:val="left" w:pos="709"/>
        </w:tabs>
        <w:spacing w:line="276" w:lineRule="auto"/>
        <w:jc w:val="both"/>
        <w:rPr>
          <w:b/>
          <w:i/>
          <w:iCs/>
          <w:sz w:val="22"/>
          <w:szCs w:val="22"/>
        </w:rPr>
      </w:pPr>
    </w:p>
    <w:p w14:paraId="684C0233" w14:textId="77777777" w:rsidR="00EE5E82" w:rsidRDefault="009A2134" w:rsidP="009A2134">
      <w:pPr>
        <w:widowControl w:val="0"/>
        <w:tabs>
          <w:tab w:val="left" w:pos="709"/>
        </w:tabs>
        <w:spacing w:line="276" w:lineRule="auto"/>
        <w:jc w:val="both"/>
        <w:rPr>
          <w:b/>
          <w:i/>
          <w:iCs/>
          <w:sz w:val="22"/>
          <w:szCs w:val="22"/>
        </w:rPr>
      </w:pPr>
      <w:r w:rsidRPr="009A2134">
        <w:rPr>
          <w:b/>
          <w:i/>
          <w:iCs/>
          <w:sz w:val="22"/>
          <w:szCs w:val="22"/>
        </w:rPr>
        <w:t xml:space="preserve">                                                                                                                               </w:t>
      </w:r>
    </w:p>
    <w:p w14:paraId="00A6A36E" w14:textId="77777777" w:rsidR="00EE5E82" w:rsidRDefault="00EE5E82" w:rsidP="009A2134">
      <w:pPr>
        <w:widowControl w:val="0"/>
        <w:tabs>
          <w:tab w:val="left" w:pos="709"/>
        </w:tabs>
        <w:spacing w:line="276" w:lineRule="auto"/>
        <w:jc w:val="both"/>
        <w:rPr>
          <w:b/>
          <w:i/>
          <w:iCs/>
          <w:sz w:val="22"/>
          <w:szCs w:val="22"/>
        </w:rPr>
      </w:pPr>
    </w:p>
    <w:p w14:paraId="13D85F9F" w14:textId="77777777" w:rsidR="00EE5E82" w:rsidRDefault="00EE5E82" w:rsidP="009A2134">
      <w:pPr>
        <w:widowControl w:val="0"/>
        <w:tabs>
          <w:tab w:val="left" w:pos="709"/>
        </w:tabs>
        <w:spacing w:line="276" w:lineRule="auto"/>
        <w:jc w:val="both"/>
        <w:rPr>
          <w:b/>
          <w:i/>
          <w:iCs/>
          <w:sz w:val="22"/>
          <w:szCs w:val="22"/>
        </w:rPr>
      </w:pPr>
    </w:p>
    <w:p w14:paraId="6ED91420" w14:textId="77777777" w:rsidR="00EE5E82" w:rsidRDefault="00EE5E82" w:rsidP="009A2134">
      <w:pPr>
        <w:widowControl w:val="0"/>
        <w:tabs>
          <w:tab w:val="left" w:pos="709"/>
        </w:tabs>
        <w:spacing w:line="276" w:lineRule="auto"/>
        <w:jc w:val="both"/>
        <w:rPr>
          <w:b/>
          <w:i/>
          <w:iCs/>
          <w:sz w:val="22"/>
          <w:szCs w:val="22"/>
        </w:rPr>
      </w:pPr>
    </w:p>
    <w:p w14:paraId="18E61244" w14:textId="77777777" w:rsidR="00EE5E82" w:rsidRDefault="00EE5E82" w:rsidP="009A2134">
      <w:pPr>
        <w:widowControl w:val="0"/>
        <w:tabs>
          <w:tab w:val="left" w:pos="709"/>
        </w:tabs>
        <w:spacing w:line="276" w:lineRule="auto"/>
        <w:jc w:val="both"/>
        <w:rPr>
          <w:b/>
          <w:i/>
          <w:iCs/>
          <w:sz w:val="22"/>
          <w:szCs w:val="22"/>
        </w:rPr>
      </w:pPr>
    </w:p>
    <w:p w14:paraId="4D577585" w14:textId="77777777" w:rsidR="00EE5E82" w:rsidRDefault="00EE5E82" w:rsidP="009A2134">
      <w:pPr>
        <w:widowControl w:val="0"/>
        <w:tabs>
          <w:tab w:val="left" w:pos="709"/>
        </w:tabs>
        <w:spacing w:line="276" w:lineRule="auto"/>
        <w:jc w:val="both"/>
        <w:rPr>
          <w:b/>
          <w:i/>
          <w:iCs/>
          <w:sz w:val="22"/>
          <w:szCs w:val="22"/>
        </w:rPr>
      </w:pPr>
    </w:p>
    <w:p w14:paraId="2F445FB6" w14:textId="77777777" w:rsidR="00EE5E82" w:rsidRDefault="00EE5E82" w:rsidP="009A2134">
      <w:pPr>
        <w:widowControl w:val="0"/>
        <w:tabs>
          <w:tab w:val="left" w:pos="709"/>
        </w:tabs>
        <w:spacing w:line="276" w:lineRule="auto"/>
        <w:jc w:val="both"/>
        <w:rPr>
          <w:b/>
          <w:i/>
          <w:iCs/>
          <w:sz w:val="22"/>
          <w:szCs w:val="22"/>
        </w:rPr>
      </w:pPr>
    </w:p>
    <w:p w14:paraId="6D188E46" w14:textId="77777777" w:rsidR="00EE5E82" w:rsidRDefault="00EE5E82" w:rsidP="009A2134">
      <w:pPr>
        <w:widowControl w:val="0"/>
        <w:tabs>
          <w:tab w:val="left" w:pos="709"/>
        </w:tabs>
        <w:spacing w:line="276" w:lineRule="auto"/>
        <w:jc w:val="both"/>
        <w:rPr>
          <w:b/>
          <w:i/>
          <w:iCs/>
          <w:sz w:val="22"/>
          <w:szCs w:val="22"/>
        </w:rPr>
      </w:pPr>
    </w:p>
    <w:p w14:paraId="6217065E" w14:textId="77777777" w:rsidR="00EE5E82" w:rsidRDefault="00EE5E82" w:rsidP="009A2134">
      <w:pPr>
        <w:widowControl w:val="0"/>
        <w:tabs>
          <w:tab w:val="left" w:pos="709"/>
        </w:tabs>
        <w:spacing w:line="276" w:lineRule="auto"/>
        <w:jc w:val="both"/>
        <w:rPr>
          <w:b/>
          <w:i/>
          <w:iCs/>
          <w:sz w:val="22"/>
          <w:szCs w:val="22"/>
        </w:rPr>
      </w:pPr>
    </w:p>
    <w:p w14:paraId="285C3691" w14:textId="77777777" w:rsidR="00EE5E82" w:rsidRDefault="00EE5E82" w:rsidP="009A2134">
      <w:pPr>
        <w:widowControl w:val="0"/>
        <w:tabs>
          <w:tab w:val="left" w:pos="709"/>
        </w:tabs>
        <w:spacing w:line="276" w:lineRule="auto"/>
        <w:jc w:val="both"/>
        <w:rPr>
          <w:b/>
          <w:i/>
          <w:iCs/>
          <w:sz w:val="22"/>
          <w:szCs w:val="22"/>
        </w:rPr>
      </w:pPr>
    </w:p>
    <w:p w14:paraId="74A61A29" w14:textId="77777777" w:rsidR="00EE5E82" w:rsidRDefault="00EE5E82" w:rsidP="009A2134">
      <w:pPr>
        <w:widowControl w:val="0"/>
        <w:tabs>
          <w:tab w:val="left" w:pos="709"/>
        </w:tabs>
        <w:spacing w:line="276" w:lineRule="auto"/>
        <w:jc w:val="both"/>
        <w:rPr>
          <w:b/>
          <w:i/>
          <w:iCs/>
          <w:sz w:val="22"/>
          <w:szCs w:val="22"/>
        </w:rPr>
      </w:pPr>
    </w:p>
    <w:p w14:paraId="78412292" w14:textId="77777777" w:rsidR="00EE5E82" w:rsidRDefault="00EE5E82" w:rsidP="009A2134">
      <w:pPr>
        <w:widowControl w:val="0"/>
        <w:tabs>
          <w:tab w:val="left" w:pos="709"/>
        </w:tabs>
        <w:spacing w:line="276" w:lineRule="auto"/>
        <w:jc w:val="both"/>
        <w:rPr>
          <w:b/>
          <w:i/>
          <w:iCs/>
          <w:sz w:val="22"/>
          <w:szCs w:val="22"/>
        </w:rPr>
      </w:pPr>
    </w:p>
    <w:p w14:paraId="75D8376B" w14:textId="77777777" w:rsidR="00EE5E82" w:rsidRDefault="00EE5E82" w:rsidP="009A2134">
      <w:pPr>
        <w:widowControl w:val="0"/>
        <w:tabs>
          <w:tab w:val="left" w:pos="709"/>
        </w:tabs>
        <w:spacing w:line="276" w:lineRule="auto"/>
        <w:jc w:val="both"/>
        <w:rPr>
          <w:b/>
          <w:i/>
          <w:iCs/>
          <w:sz w:val="22"/>
          <w:szCs w:val="22"/>
        </w:rPr>
      </w:pPr>
    </w:p>
    <w:p w14:paraId="483C6402" w14:textId="46FD5B5C" w:rsidR="009A2134" w:rsidRPr="009A2134" w:rsidRDefault="009A2134" w:rsidP="009A2134">
      <w:pPr>
        <w:widowControl w:val="0"/>
        <w:tabs>
          <w:tab w:val="left" w:pos="709"/>
        </w:tabs>
        <w:spacing w:line="276" w:lineRule="auto"/>
        <w:jc w:val="both"/>
        <w:rPr>
          <w:b/>
          <w:color w:val="FF0000"/>
          <w:sz w:val="22"/>
          <w:szCs w:val="22"/>
        </w:rPr>
      </w:pPr>
      <w:r w:rsidRPr="009A2134">
        <w:rPr>
          <w:b/>
          <w:i/>
          <w:iCs/>
          <w:sz w:val="22"/>
          <w:szCs w:val="22"/>
        </w:rPr>
        <w:t>Załącznik do Umowy</w:t>
      </w:r>
    </w:p>
    <w:tbl>
      <w:tblPr>
        <w:tblW w:w="8373" w:type="dxa"/>
        <w:tblInd w:w="55" w:type="dxa"/>
        <w:tblCellMar>
          <w:left w:w="70" w:type="dxa"/>
          <w:right w:w="70" w:type="dxa"/>
        </w:tblCellMar>
        <w:tblLook w:val="04A0" w:firstRow="1" w:lastRow="0" w:firstColumn="1" w:lastColumn="0" w:noHBand="0" w:noVBand="1"/>
      </w:tblPr>
      <w:tblGrid>
        <w:gridCol w:w="531"/>
        <w:gridCol w:w="459"/>
        <w:gridCol w:w="676"/>
        <w:gridCol w:w="759"/>
        <w:gridCol w:w="1509"/>
        <w:gridCol w:w="1343"/>
        <w:gridCol w:w="1265"/>
        <w:gridCol w:w="989"/>
        <w:gridCol w:w="842"/>
      </w:tblGrid>
      <w:tr w:rsidR="009A2134" w:rsidRPr="009A2134" w14:paraId="11EE57FC" w14:textId="77777777" w:rsidTr="009A2134">
        <w:trPr>
          <w:trHeight w:val="300"/>
        </w:trPr>
        <w:tc>
          <w:tcPr>
            <w:tcW w:w="880" w:type="dxa"/>
            <w:gridSpan w:val="2"/>
            <w:vAlign w:val="center"/>
            <w:hideMark/>
          </w:tcPr>
          <w:p w14:paraId="4FD58EF2" w14:textId="5FB821CB" w:rsidR="009A2134" w:rsidRPr="009A2134" w:rsidRDefault="009A2134">
            <w:pPr>
              <w:spacing w:line="276" w:lineRule="auto"/>
              <w:rPr>
                <w:sz w:val="22"/>
                <w:szCs w:val="22"/>
              </w:rPr>
            </w:pPr>
            <w:r w:rsidRPr="009A2134">
              <w:rPr>
                <w:sz w:val="22"/>
                <w:szCs w:val="22"/>
              </w:rPr>
              <w:t>Budowa:</w:t>
            </w:r>
            <w:r w:rsidR="005442F2">
              <w:rPr>
                <w:sz w:val="22"/>
                <w:szCs w:val="22"/>
              </w:rPr>
              <w:t xml:space="preserve"> </w:t>
            </w:r>
          </w:p>
        </w:tc>
        <w:tc>
          <w:tcPr>
            <w:tcW w:w="7493" w:type="dxa"/>
            <w:gridSpan w:val="7"/>
            <w:vMerge w:val="restart"/>
          </w:tcPr>
          <w:p w14:paraId="4ED9BB2C" w14:textId="77777777" w:rsidR="009A2134" w:rsidRPr="009A2134" w:rsidRDefault="009A2134">
            <w:pPr>
              <w:spacing w:line="276" w:lineRule="auto"/>
              <w:jc w:val="center"/>
              <w:rPr>
                <w:sz w:val="22"/>
                <w:szCs w:val="22"/>
              </w:rPr>
            </w:pPr>
          </w:p>
        </w:tc>
      </w:tr>
      <w:tr w:rsidR="009A2134" w:rsidRPr="009A2134" w14:paraId="1835FFDF" w14:textId="77777777" w:rsidTr="009A2134">
        <w:trPr>
          <w:trHeight w:val="300"/>
        </w:trPr>
        <w:tc>
          <w:tcPr>
            <w:tcW w:w="880" w:type="dxa"/>
            <w:gridSpan w:val="2"/>
            <w:vAlign w:val="center"/>
          </w:tcPr>
          <w:p w14:paraId="7FB21F95" w14:textId="181732AF" w:rsidR="009A2134" w:rsidRPr="009A2134" w:rsidRDefault="005442F2" w:rsidP="0088049D">
            <w:pPr>
              <w:spacing w:line="276" w:lineRule="auto"/>
              <w:rPr>
                <w:sz w:val="22"/>
                <w:szCs w:val="22"/>
              </w:rPr>
            </w:pPr>
            <w:r>
              <w:rPr>
                <w:sz w:val="22"/>
                <w:szCs w:val="22"/>
              </w:rPr>
              <w:t xml:space="preserve">                 </w:t>
            </w:r>
          </w:p>
        </w:tc>
        <w:tc>
          <w:tcPr>
            <w:tcW w:w="0" w:type="auto"/>
            <w:gridSpan w:val="7"/>
            <w:vMerge/>
            <w:vAlign w:val="center"/>
            <w:hideMark/>
          </w:tcPr>
          <w:p w14:paraId="6F728A71" w14:textId="77777777" w:rsidR="009A2134" w:rsidRPr="009A2134" w:rsidRDefault="009A2134">
            <w:pPr>
              <w:rPr>
                <w:sz w:val="22"/>
                <w:szCs w:val="22"/>
              </w:rPr>
            </w:pPr>
          </w:p>
        </w:tc>
      </w:tr>
      <w:tr w:rsidR="009A2134" w:rsidRPr="009A2134" w14:paraId="426714B8" w14:textId="77777777" w:rsidTr="009A2134">
        <w:trPr>
          <w:trHeight w:val="300"/>
        </w:trPr>
        <w:tc>
          <w:tcPr>
            <w:tcW w:w="880" w:type="dxa"/>
            <w:gridSpan w:val="2"/>
            <w:vAlign w:val="center"/>
            <w:hideMark/>
          </w:tcPr>
          <w:p w14:paraId="6AA5DA5D" w14:textId="5DAF3F64" w:rsidR="009A2134" w:rsidRPr="009A2134" w:rsidRDefault="009A2134">
            <w:pPr>
              <w:spacing w:line="276" w:lineRule="auto"/>
              <w:rPr>
                <w:sz w:val="22"/>
                <w:szCs w:val="22"/>
              </w:rPr>
            </w:pPr>
            <w:r w:rsidRPr="009A2134">
              <w:rPr>
                <w:sz w:val="22"/>
                <w:szCs w:val="22"/>
              </w:rPr>
              <w:t xml:space="preserve"> </w:t>
            </w:r>
          </w:p>
        </w:tc>
        <w:tc>
          <w:tcPr>
            <w:tcW w:w="7493" w:type="dxa"/>
            <w:gridSpan w:val="7"/>
            <w:vMerge w:val="restart"/>
          </w:tcPr>
          <w:p w14:paraId="77B6FF25" w14:textId="3DC91709" w:rsidR="009A2134" w:rsidRPr="007C1B51" w:rsidRDefault="005442F2">
            <w:pPr>
              <w:spacing w:line="276" w:lineRule="auto"/>
              <w:jc w:val="center"/>
              <w:rPr>
                <w:sz w:val="22"/>
                <w:szCs w:val="22"/>
              </w:rPr>
            </w:pPr>
            <w:r w:rsidRPr="007C1B51">
              <w:t>„Modernizacja ciągów komunikacyjnych wraz z infrastrukturą techniczną na terenie Szpitala im. prof. M. Weissa w Konstancinie—Jeziornie przy ul. Wierzejewskiego 12”</w:t>
            </w:r>
          </w:p>
        </w:tc>
      </w:tr>
      <w:tr w:rsidR="009A2134" w:rsidRPr="009A2134" w14:paraId="65C3108E" w14:textId="77777777" w:rsidTr="009A2134">
        <w:trPr>
          <w:trHeight w:val="300"/>
        </w:trPr>
        <w:tc>
          <w:tcPr>
            <w:tcW w:w="880" w:type="dxa"/>
            <w:gridSpan w:val="2"/>
            <w:vAlign w:val="center"/>
          </w:tcPr>
          <w:p w14:paraId="0792AE70" w14:textId="77777777" w:rsidR="009A2134" w:rsidRPr="009A2134" w:rsidRDefault="009A2134">
            <w:pPr>
              <w:spacing w:line="276" w:lineRule="auto"/>
              <w:rPr>
                <w:sz w:val="22"/>
                <w:szCs w:val="22"/>
              </w:rPr>
            </w:pPr>
          </w:p>
        </w:tc>
        <w:tc>
          <w:tcPr>
            <w:tcW w:w="0" w:type="auto"/>
            <w:gridSpan w:val="7"/>
            <w:vMerge/>
            <w:vAlign w:val="center"/>
            <w:hideMark/>
          </w:tcPr>
          <w:p w14:paraId="213ABF21" w14:textId="77777777" w:rsidR="009A2134" w:rsidRPr="009A2134" w:rsidRDefault="009A2134">
            <w:pPr>
              <w:rPr>
                <w:sz w:val="22"/>
                <w:szCs w:val="22"/>
              </w:rPr>
            </w:pPr>
          </w:p>
        </w:tc>
      </w:tr>
      <w:tr w:rsidR="009A2134" w:rsidRPr="009A2134" w14:paraId="62B3B97F" w14:textId="77777777" w:rsidTr="009A2134">
        <w:trPr>
          <w:trHeight w:val="600"/>
        </w:trPr>
        <w:tc>
          <w:tcPr>
            <w:tcW w:w="8373" w:type="dxa"/>
            <w:gridSpan w:val="9"/>
            <w:vAlign w:val="center"/>
            <w:hideMark/>
          </w:tcPr>
          <w:p w14:paraId="45812F83" w14:textId="080883CB" w:rsidR="007C1B51" w:rsidRDefault="007C1B51">
            <w:pPr>
              <w:spacing w:line="276" w:lineRule="auto"/>
              <w:jc w:val="center"/>
              <w:rPr>
                <w:b/>
                <w:bCs/>
                <w:sz w:val="22"/>
                <w:szCs w:val="22"/>
              </w:rPr>
            </w:pPr>
            <w:r>
              <w:rPr>
                <w:b/>
                <w:bCs/>
                <w:sz w:val="22"/>
                <w:szCs w:val="22"/>
              </w:rPr>
              <w:t>- część południowa</w:t>
            </w:r>
          </w:p>
          <w:p w14:paraId="075F00F0" w14:textId="170F6ACE" w:rsidR="009A2134" w:rsidRPr="009A2134" w:rsidRDefault="009A2134">
            <w:pPr>
              <w:spacing w:line="276" w:lineRule="auto"/>
              <w:jc w:val="center"/>
              <w:rPr>
                <w:b/>
                <w:bCs/>
                <w:sz w:val="22"/>
                <w:szCs w:val="22"/>
              </w:rPr>
            </w:pPr>
            <w:r w:rsidRPr="009A2134">
              <w:rPr>
                <w:b/>
                <w:bCs/>
                <w:sz w:val="22"/>
                <w:szCs w:val="22"/>
              </w:rPr>
              <w:t>PROTOKÓŁ ODBIORU WYKONANYCH ROBÓT</w:t>
            </w:r>
            <w:r w:rsidRPr="009A2134">
              <w:rPr>
                <w:b/>
                <w:bCs/>
                <w:sz w:val="22"/>
                <w:szCs w:val="22"/>
              </w:rPr>
              <w:br/>
            </w:r>
          </w:p>
        </w:tc>
      </w:tr>
      <w:tr w:rsidR="009A2134" w:rsidRPr="009A2134" w14:paraId="6B30F4B3" w14:textId="77777777" w:rsidTr="009A2134">
        <w:trPr>
          <w:trHeight w:val="300"/>
        </w:trPr>
        <w:tc>
          <w:tcPr>
            <w:tcW w:w="8373" w:type="dxa"/>
            <w:gridSpan w:val="9"/>
            <w:vAlign w:val="center"/>
          </w:tcPr>
          <w:p w14:paraId="23E033D3" w14:textId="77777777" w:rsidR="009A2134" w:rsidRPr="009A2134" w:rsidRDefault="009A2134">
            <w:pPr>
              <w:spacing w:line="276" w:lineRule="auto"/>
              <w:jc w:val="center"/>
              <w:rPr>
                <w:sz w:val="22"/>
                <w:szCs w:val="22"/>
              </w:rPr>
            </w:pPr>
          </w:p>
        </w:tc>
      </w:tr>
      <w:tr w:rsidR="009A2134" w:rsidRPr="009A2134" w14:paraId="39539CB3" w14:textId="77777777" w:rsidTr="009A2134">
        <w:trPr>
          <w:trHeight w:val="255"/>
        </w:trPr>
        <w:tc>
          <w:tcPr>
            <w:tcW w:w="8373" w:type="dxa"/>
            <w:gridSpan w:val="9"/>
            <w:vAlign w:val="center"/>
            <w:hideMark/>
          </w:tcPr>
          <w:p w14:paraId="50286911" w14:textId="77777777" w:rsidR="009A2134" w:rsidRPr="009A2134" w:rsidRDefault="009A2134">
            <w:pPr>
              <w:spacing w:line="276" w:lineRule="auto"/>
              <w:rPr>
                <w:sz w:val="22"/>
                <w:szCs w:val="22"/>
              </w:rPr>
            </w:pPr>
            <w:r w:rsidRPr="009A2134">
              <w:rPr>
                <w:sz w:val="22"/>
                <w:szCs w:val="22"/>
              </w:rPr>
              <w:t>W okresie od dnia ……..2021 r. do dnia ……….. 2021 r.</w:t>
            </w:r>
          </w:p>
        </w:tc>
      </w:tr>
      <w:tr w:rsidR="009A2134" w:rsidRPr="009A2134" w14:paraId="7AF44535" w14:textId="77777777" w:rsidTr="009A2134">
        <w:trPr>
          <w:trHeight w:val="255"/>
        </w:trPr>
        <w:tc>
          <w:tcPr>
            <w:tcW w:w="8373" w:type="dxa"/>
            <w:gridSpan w:val="9"/>
            <w:vAlign w:val="center"/>
          </w:tcPr>
          <w:p w14:paraId="57AF4B9A" w14:textId="77777777" w:rsidR="009A2134" w:rsidRPr="009A2134" w:rsidRDefault="009A2134">
            <w:pPr>
              <w:spacing w:line="276" w:lineRule="auto"/>
              <w:jc w:val="center"/>
              <w:rPr>
                <w:sz w:val="22"/>
                <w:szCs w:val="22"/>
              </w:rPr>
            </w:pPr>
          </w:p>
        </w:tc>
      </w:tr>
      <w:tr w:rsidR="009A2134" w:rsidRPr="009A2134" w14:paraId="08C845A2" w14:textId="77777777" w:rsidTr="009A2134">
        <w:trPr>
          <w:trHeight w:val="300"/>
        </w:trPr>
        <w:tc>
          <w:tcPr>
            <w:tcW w:w="3841" w:type="dxa"/>
            <w:gridSpan w:val="5"/>
            <w:vAlign w:val="center"/>
            <w:hideMark/>
          </w:tcPr>
          <w:p w14:paraId="08100289" w14:textId="77777777" w:rsidR="009A2134" w:rsidRPr="009A2134" w:rsidRDefault="009A2134">
            <w:pPr>
              <w:spacing w:line="276" w:lineRule="auto"/>
              <w:rPr>
                <w:sz w:val="22"/>
                <w:szCs w:val="22"/>
              </w:rPr>
            </w:pPr>
            <w:r w:rsidRPr="009A2134">
              <w:rPr>
                <w:sz w:val="22"/>
                <w:szCs w:val="22"/>
              </w:rPr>
              <w:t>Sporządzony w dniu …………2021 r.</w:t>
            </w:r>
          </w:p>
        </w:tc>
        <w:tc>
          <w:tcPr>
            <w:tcW w:w="4532" w:type="dxa"/>
            <w:gridSpan w:val="4"/>
            <w:vAlign w:val="center"/>
            <w:hideMark/>
          </w:tcPr>
          <w:p w14:paraId="693DF40B" w14:textId="77777777" w:rsidR="009A2134" w:rsidRPr="009A2134" w:rsidRDefault="009A2134">
            <w:pPr>
              <w:spacing w:line="276" w:lineRule="auto"/>
              <w:rPr>
                <w:sz w:val="22"/>
                <w:szCs w:val="22"/>
              </w:rPr>
            </w:pPr>
            <w:r w:rsidRPr="009A2134">
              <w:rPr>
                <w:sz w:val="22"/>
                <w:szCs w:val="22"/>
              </w:rPr>
              <w:t>przy udziale przedstawicieli:</w:t>
            </w:r>
          </w:p>
        </w:tc>
      </w:tr>
      <w:tr w:rsidR="009A2134" w:rsidRPr="009A2134" w14:paraId="369228ED" w14:textId="77777777" w:rsidTr="009A2134">
        <w:trPr>
          <w:trHeight w:val="570"/>
        </w:trPr>
        <w:tc>
          <w:tcPr>
            <w:tcW w:w="1571" w:type="dxa"/>
            <w:gridSpan w:val="3"/>
            <w:hideMark/>
          </w:tcPr>
          <w:p w14:paraId="06240018" w14:textId="77777777" w:rsidR="009A2134" w:rsidRPr="009A2134" w:rsidRDefault="009A2134">
            <w:pPr>
              <w:spacing w:line="276" w:lineRule="auto"/>
              <w:rPr>
                <w:sz w:val="22"/>
                <w:szCs w:val="22"/>
              </w:rPr>
            </w:pPr>
            <w:r w:rsidRPr="009A2134">
              <w:rPr>
                <w:sz w:val="22"/>
                <w:szCs w:val="22"/>
              </w:rPr>
              <w:t>Zamawiającego:</w:t>
            </w:r>
          </w:p>
        </w:tc>
        <w:tc>
          <w:tcPr>
            <w:tcW w:w="3689" w:type="dxa"/>
            <w:gridSpan w:val="3"/>
          </w:tcPr>
          <w:p w14:paraId="2E243A96" w14:textId="77777777" w:rsidR="009A2134" w:rsidRPr="009A2134" w:rsidRDefault="009A2134">
            <w:pPr>
              <w:spacing w:line="276" w:lineRule="auto"/>
              <w:rPr>
                <w:sz w:val="22"/>
                <w:szCs w:val="22"/>
              </w:rPr>
            </w:pPr>
          </w:p>
        </w:tc>
        <w:tc>
          <w:tcPr>
            <w:tcW w:w="1131" w:type="dxa"/>
            <w:hideMark/>
          </w:tcPr>
          <w:p w14:paraId="3EE86A3A" w14:textId="77777777" w:rsidR="009A2134" w:rsidRPr="009A2134" w:rsidRDefault="009A2134">
            <w:pPr>
              <w:spacing w:line="276" w:lineRule="auto"/>
              <w:rPr>
                <w:sz w:val="22"/>
                <w:szCs w:val="22"/>
              </w:rPr>
            </w:pPr>
            <w:r w:rsidRPr="009A2134">
              <w:rPr>
                <w:sz w:val="22"/>
                <w:szCs w:val="22"/>
              </w:rPr>
              <w:t>Pana(i)</w:t>
            </w:r>
          </w:p>
        </w:tc>
        <w:tc>
          <w:tcPr>
            <w:tcW w:w="1982" w:type="dxa"/>
            <w:gridSpan w:val="2"/>
          </w:tcPr>
          <w:p w14:paraId="754015D3" w14:textId="77777777" w:rsidR="009A2134" w:rsidRPr="009A2134" w:rsidRDefault="009A2134">
            <w:pPr>
              <w:spacing w:line="276" w:lineRule="auto"/>
              <w:rPr>
                <w:sz w:val="22"/>
                <w:szCs w:val="22"/>
              </w:rPr>
            </w:pPr>
          </w:p>
        </w:tc>
      </w:tr>
      <w:tr w:rsidR="009A2134" w:rsidRPr="009A2134" w14:paraId="47E4C4C0" w14:textId="77777777" w:rsidTr="009A2134">
        <w:trPr>
          <w:trHeight w:val="585"/>
        </w:trPr>
        <w:tc>
          <w:tcPr>
            <w:tcW w:w="1571" w:type="dxa"/>
            <w:gridSpan w:val="3"/>
            <w:hideMark/>
          </w:tcPr>
          <w:p w14:paraId="2038EDE2" w14:textId="77777777" w:rsidR="009A2134" w:rsidRPr="009A2134" w:rsidRDefault="009A2134">
            <w:pPr>
              <w:spacing w:line="276" w:lineRule="auto"/>
              <w:rPr>
                <w:sz w:val="22"/>
                <w:szCs w:val="22"/>
              </w:rPr>
            </w:pPr>
            <w:r w:rsidRPr="009A2134">
              <w:rPr>
                <w:sz w:val="22"/>
                <w:szCs w:val="22"/>
              </w:rPr>
              <w:t>Wykonawcy:</w:t>
            </w:r>
          </w:p>
        </w:tc>
        <w:tc>
          <w:tcPr>
            <w:tcW w:w="3689" w:type="dxa"/>
            <w:gridSpan w:val="3"/>
          </w:tcPr>
          <w:p w14:paraId="430AAC27" w14:textId="77777777" w:rsidR="009A2134" w:rsidRPr="009A2134" w:rsidRDefault="009A2134">
            <w:pPr>
              <w:spacing w:line="276" w:lineRule="auto"/>
              <w:rPr>
                <w:sz w:val="22"/>
                <w:szCs w:val="22"/>
              </w:rPr>
            </w:pPr>
          </w:p>
        </w:tc>
        <w:tc>
          <w:tcPr>
            <w:tcW w:w="1131" w:type="dxa"/>
            <w:hideMark/>
          </w:tcPr>
          <w:p w14:paraId="0B7B1EBA" w14:textId="77777777" w:rsidR="009A2134" w:rsidRPr="009A2134" w:rsidRDefault="009A2134">
            <w:pPr>
              <w:spacing w:line="276" w:lineRule="auto"/>
              <w:rPr>
                <w:sz w:val="22"/>
                <w:szCs w:val="22"/>
              </w:rPr>
            </w:pPr>
            <w:r w:rsidRPr="009A2134">
              <w:rPr>
                <w:sz w:val="22"/>
                <w:szCs w:val="22"/>
              </w:rPr>
              <w:t>Pana(i)</w:t>
            </w:r>
          </w:p>
        </w:tc>
        <w:tc>
          <w:tcPr>
            <w:tcW w:w="1982" w:type="dxa"/>
            <w:gridSpan w:val="2"/>
          </w:tcPr>
          <w:p w14:paraId="0D566EC9" w14:textId="77777777" w:rsidR="009A2134" w:rsidRPr="009A2134" w:rsidRDefault="009A2134">
            <w:pPr>
              <w:spacing w:line="276" w:lineRule="auto"/>
              <w:rPr>
                <w:sz w:val="22"/>
                <w:szCs w:val="22"/>
              </w:rPr>
            </w:pPr>
          </w:p>
        </w:tc>
      </w:tr>
      <w:tr w:rsidR="009A2134" w:rsidRPr="009A2134" w14:paraId="50BFC542" w14:textId="77777777" w:rsidTr="009A2134">
        <w:trPr>
          <w:trHeight w:val="300"/>
        </w:trPr>
        <w:tc>
          <w:tcPr>
            <w:tcW w:w="1571" w:type="dxa"/>
            <w:gridSpan w:val="3"/>
            <w:hideMark/>
          </w:tcPr>
          <w:p w14:paraId="2E5CC847" w14:textId="77777777" w:rsidR="009A2134" w:rsidRPr="009A2134" w:rsidRDefault="009A2134">
            <w:pPr>
              <w:spacing w:line="276" w:lineRule="auto"/>
              <w:rPr>
                <w:sz w:val="22"/>
                <w:szCs w:val="22"/>
              </w:rPr>
            </w:pPr>
            <w:r w:rsidRPr="009A2134">
              <w:rPr>
                <w:sz w:val="22"/>
                <w:szCs w:val="22"/>
              </w:rPr>
              <w:t>Podwykonawcy:</w:t>
            </w:r>
          </w:p>
        </w:tc>
        <w:tc>
          <w:tcPr>
            <w:tcW w:w="3689" w:type="dxa"/>
            <w:gridSpan w:val="3"/>
          </w:tcPr>
          <w:p w14:paraId="387C0D0E" w14:textId="77777777" w:rsidR="009A2134" w:rsidRPr="009A2134" w:rsidRDefault="009A2134">
            <w:pPr>
              <w:spacing w:line="276" w:lineRule="auto"/>
              <w:rPr>
                <w:sz w:val="22"/>
                <w:szCs w:val="22"/>
              </w:rPr>
            </w:pPr>
          </w:p>
        </w:tc>
        <w:tc>
          <w:tcPr>
            <w:tcW w:w="1131" w:type="dxa"/>
            <w:hideMark/>
          </w:tcPr>
          <w:p w14:paraId="0A0DB3F2" w14:textId="77777777" w:rsidR="009A2134" w:rsidRPr="009A2134" w:rsidRDefault="009A2134">
            <w:pPr>
              <w:spacing w:line="276" w:lineRule="auto"/>
              <w:rPr>
                <w:sz w:val="22"/>
                <w:szCs w:val="22"/>
              </w:rPr>
            </w:pPr>
            <w:r w:rsidRPr="009A2134">
              <w:rPr>
                <w:sz w:val="22"/>
                <w:szCs w:val="22"/>
              </w:rPr>
              <w:t>Pana(i)</w:t>
            </w:r>
          </w:p>
        </w:tc>
        <w:tc>
          <w:tcPr>
            <w:tcW w:w="1982" w:type="dxa"/>
            <w:gridSpan w:val="2"/>
          </w:tcPr>
          <w:p w14:paraId="4ABD06EE" w14:textId="77777777" w:rsidR="009A2134" w:rsidRPr="009A2134" w:rsidRDefault="009A2134">
            <w:pPr>
              <w:spacing w:line="276" w:lineRule="auto"/>
              <w:rPr>
                <w:sz w:val="22"/>
                <w:szCs w:val="22"/>
              </w:rPr>
            </w:pPr>
          </w:p>
        </w:tc>
      </w:tr>
      <w:tr w:rsidR="009A2134" w:rsidRPr="009A2134" w14:paraId="302AB19F" w14:textId="77777777" w:rsidTr="009A2134">
        <w:trPr>
          <w:trHeight w:val="300"/>
        </w:trPr>
        <w:tc>
          <w:tcPr>
            <w:tcW w:w="1571" w:type="dxa"/>
            <w:gridSpan w:val="3"/>
            <w:hideMark/>
          </w:tcPr>
          <w:p w14:paraId="67FF44EC" w14:textId="77777777" w:rsidR="009A2134" w:rsidRPr="009A2134" w:rsidRDefault="009A2134">
            <w:pPr>
              <w:spacing w:line="276" w:lineRule="auto"/>
              <w:rPr>
                <w:sz w:val="22"/>
                <w:szCs w:val="22"/>
              </w:rPr>
            </w:pPr>
            <w:r w:rsidRPr="009A2134">
              <w:rPr>
                <w:sz w:val="22"/>
                <w:szCs w:val="22"/>
              </w:rPr>
              <w:t>Innych członków:</w:t>
            </w:r>
          </w:p>
        </w:tc>
        <w:tc>
          <w:tcPr>
            <w:tcW w:w="3689" w:type="dxa"/>
            <w:gridSpan w:val="3"/>
          </w:tcPr>
          <w:p w14:paraId="47040AAB" w14:textId="77777777" w:rsidR="009A2134" w:rsidRPr="009A2134" w:rsidRDefault="009A2134">
            <w:pPr>
              <w:spacing w:line="276" w:lineRule="auto"/>
              <w:rPr>
                <w:sz w:val="22"/>
                <w:szCs w:val="22"/>
              </w:rPr>
            </w:pPr>
          </w:p>
        </w:tc>
        <w:tc>
          <w:tcPr>
            <w:tcW w:w="1131" w:type="dxa"/>
            <w:hideMark/>
          </w:tcPr>
          <w:p w14:paraId="011A2268" w14:textId="77777777" w:rsidR="009A2134" w:rsidRPr="009A2134" w:rsidRDefault="009A2134">
            <w:pPr>
              <w:spacing w:line="276" w:lineRule="auto"/>
              <w:rPr>
                <w:sz w:val="22"/>
                <w:szCs w:val="22"/>
              </w:rPr>
            </w:pPr>
            <w:r w:rsidRPr="009A2134">
              <w:rPr>
                <w:sz w:val="22"/>
                <w:szCs w:val="22"/>
              </w:rPr>
              <w:t>Pana(i)</w:t>
            </w:r>
          </w:p>
        </w:tc>
        <w:tc>
          <w:tcPr>
            <w:tcW w:w="1982" w:type="dxa"/>
            <w:gridSpan w:val="2"/>
          </w:tcPr>
          <w:p w14:paraId="62A6B2EA" w14:textId="77777777" w:rsidR="009A2134" w:rsidRPr="009A2134" w:rsidRDefault="009A2134">
            <w:pPr>
              <w:spacing w:line="276" w:lineRule="auto"/>
              <w:rPr>
                <w:sz w:val="22"/>
                <w:szCs w:val="22"/>
              </w:rPr>
            </w:pPr>
          </w:p>
        </w:tc>
      </w:tr>
      <w:tr w:rsidR="009A2134" w:rsidRPr="009A2134" w14:paraId="6AA70535" w14:textId="77777777" w:rsidTr="009A2134">
        <w:trPr>
          <w:trHeight w:val="255"/>
        </w:trPr>
        <w:tc>
          <w:tcPr>
            <w:tcW w:w="1571" w:type="dxa"/>
            <w:gridSpan w:val="3"/>
          </w:tcPr>
          <w:p w14:paraId="70ECF44E" w14:textId="77777777" w:rsidR="009A2134" w:rsidRPr="009A2134" w:rsidRDefault="009A2134">
            <w:pPr>
              <w:spacing w:line="276" w:lineRule="auto"/>
              <w:rPr>
                <w:sz w:val="22"/>
                <w:szCs w:val="22"/>
              </w:rPr>
            </w:pPr>
          </w:p>
        </w:tc>
        <w:tc>
          <w:tcPr>
            <w:tcW w:w="3689" w:type="dxa"/>
            <w:gridSpan w:val="3"/>
          </w:tcPr>
          <w:p w14:paraId="4D65427B" w14:textId="77777777" w:rsidR="009A2134" w:rsidRPr="009A2134" w:rsidRDefault="009A2134">
            <w:pPr>
              <w:spacing w:line="276" w:lineRule="auto"/>
              <w:rPr>
                <w:sz w:val="22"/>
                <w:szCs w:val="22"/>
              </w:rPr>
            </w:pPr>
          </w:p>
        </w:tc>
        <w:tc>
          <w:tcPr>
            <w:tcW w:w="1131" w:type="dxa"/>
            <w:hideMark/>
          </w:tcPr>
          <w:p w14:paraId="40B4431F" w14:textId="77777777" w:rsidR="009A2134" w:rsidRPr="009A2134" w:rsidRDefault="009A2134">
            <w:pPr>
              <w:spacing w:line="276" w:lineRule="auto"/>
              <w:rPr>
                <w:sz w:val="22"/>
                <w:szCs w:val="22"/>
              </w:rPr>
            </w:pPr>
            <w:r w:rsidRPr="009A2134">
              <w:rPr>
                <w:sz w:val="22"/>
                <w:szCs w:val="22"/>
              </w:rPr>
              <w:t>Pana(i)</w:t>
            </w:r>
          </w:p>
        </w:tc>
        <w:tc>
          <w:tcPr>
            <w:tcW w:w="1982" w:type="dxa"/>
            <w:gridSpan w:val="2"/>
          </w:tcPr>
          <w:p w14:paraId="5E7FDF51" w14:textId="77777777" w:rsidR="009A2134" w:rsidRPr="009A2134" w:rsidRDefault="009A2134">
            <w:pPr>
              <w:spacing w:line="276" w:lineRule="auto"/>
              <w:rPr>
                <w:sz w:val="22"/>
                <w:szCs w:val="22"/>
              </w:rPr>
            </w:pPr>
          </w:p>
        </w:tc>
      </w:tr>
      <w:tr w:rsidR="009A2134" w:rsidRPr="009A2134" w14:paraId="5ABE63C8" w14:textId="77777777" w:rsidTr="009A2134">
        <w:trPr>
          <w:trHeight w:val="255"/>
        </w:trPr>
        <w:tc>
          <w:tcPr>
            <w:tcW w:w="1571" w:type="dxa"/>
            <w:gridSpan w:val="3"/>
          </w:tcPr>
          <w:p w14:paraId="247FB9D7" w14:textId="77777777" w:rsidR="009A2134" w:rsidRPr="009A2134" w:rsidRDefault="009A2134">
            <w:pPr>
              <w:spacing w:line="276" w:lineRule="auto"/>
              <w:rPr>
                <w:sz w:val="22"/>
                <w:szCs w:val="22"/>
              </w:rPr>
            </w:pPr>
          </w:p>
        </w:tc>
        <w:tc>
          <w:tcPr>
            <w:tcW w:w="3689" w:type="dxa"/>
            <w:gridSpan w:val="3"/>
          </w:tcPr>
          <w:p w14:paraId="5309430C" w14:textId="77777777" w:rsidR="009A2134" w:rsidRPr="009A2134" w:rsidRDefault="009A2134">
            <w:pPr>
              <w:spacing w:line="276" w:lineRule="auto"/>
              <w:rPr>
                <w:sz w:val="22"/>
                <w:szCs w:val="22"/>
              </w:rPr>
            </w:pPr>
          </w:p>
        </w:tc>
        <w:tc>
          <w:tcPr>
            <w:tcW w:w="1131" w:type="dxa"/>
            <w:hideMark/>
          </w:tcPr>
          <w:p w14:paraId="255E0A50" w14:textId="77777777" w:rsidR="009A2134" w:rsidRPr="009A2134" w:rsidRDefault="009A2134">
            <w:pPr>
              <w:spacing w:line="276" w:lineRule="auto"/>
              <w:rPr>
                <w:sz w:val="22"/>
                <w:szCs w:val="22"/>
              </w:rPr>
            </w:pPr>
            <w:r w:rsidRPr="009A2134">
              <w:rPr>
                <w:sz w:val="22"/>
                <w:szCs w:val="22"/>
              </w:rPr>
              <w:t>Pana(i)</w:t>
            </w:r>
          </w:p>
        </w:tc>
        <w:tc>
          <w:tcPr>
            <w:tcW w:w="1982" w:type="dxa"/>
            <w:gridSpan w:val="2"/>
          </w:tcPr>
          <w:p w14:paraId="23BE6892" w14:textId="77777777" w:rsidR="009A2134" w:rsidRPr="009A2134" w:rsidRDefault="009A2134">
            <w:pPr>
              <w:spacing w:line="276" w:lineRule="auto"/>
              <w:rPr>
                <w:sz w:val="22"/>
                <w:szCs w:val="22"/>
              </w:rPr>
            </w:pPr>
          </w:p>
        </w:tc>
      </w:tr>
      <w:tr w:rsidR="009A2134" w:rsidRPr="009A2134" w14:paraId="02C2C3EA" w14:textId="77777777" w:rsidTr="009A2134">
        <w:trPr>
          <w:trHeight w:val="255"/>
        </w:trPr>
        <w:tc>
          <w:tcPr>
            <w:tcW w:w="8373" w:type="dxa"/>
            <w:gridSpan w:val="9"/>
            <w:vAlign w:val="center"/>
            <w:hideMark/>
          </w:tcPr>
          <w:p w14:paraId="5506D914" w14:textId="77777777" w:rsidR="009A2134" w:rsidRPr="009A2134" w:rsidRDefault="009A2134">
            <w:pPr>
              <w:spacing w:line="276" w:lineRule="auto"/>
              <w:rPr>
                <w:sz w:val="22"/>
                <w:szCs w:val="22"/>
              </w:rPr>
            </w:pPr>
            <w:r w:rsidRPr="009A2134">
              <w:rPr>
                <w:sz w:val="22"/>
                <w:szCs w:val="22"/>
              </w:rPr>
              <w:t>Komisja stwierdza co następuje:</w:t>
            </w:r>
          </w:p>
        </w:tc>
      </w:tr>
      <w:tr w:rsidR="009A2134" w:rsidRPr="009A2134" w14:paraId="02688D43" w14:textId="77777777" w:rsidTr="009A2134">
        <w:trPr>
          <w:trHeight w:val="255"/>
        </w:trPr>
        <w:tc>
          <w:tcPr>
            <w:tcW w:w="8373" w:type="dxa"/>
            <w:gridSpan w:val="9"/>
            <w:vAlign w:val="center"/>
          </w:tcPr>
          <w:p w14:paraId="04E28DDA" w14:textId="77777777" w:rsidR="009A2134" w:rsidRPr="009A2134" w:rsidRDefault="009A2134">
            <w:pPr>
              <w:spacing w:line="276" w:lineRule="auto"/>
              <w:rPr>
                <w:sz w:val="22"/>
                <w:szCs w:val="22"/>
              </w:rPr>
            </w:pPr>
          </w:p>
        </w:tc>
      </w:tr>
      <w:tr w:rsidR="009A2134" w:rsidRPr="009A2134" w14:paraId="1A783C70" w14:textId="77777777" w:rsidTr="009A2134">
        <w:trPr>
          <w:trHeight w:val="585"/>
        </w:trPr>
        <w:tc>
          <w:tcPr>
            <w:tcW w:w="8373" w:type="dxa"/>
            <w:gridSpan w:val="9"/>
            <w:vAlign w:val="center"/>
            <w:hideMark/>
          </w:tcPr>
          <w:p w14:paraId="7FFFFC1F" w14:textId="77777777" w:rsidR="009A2134" w:rsidRPr="009A2134" w:rsidRDefault="009A2134">
            <w:pPr>
              <w:spacing w:line="276" w:lineRule="auto"/>
              <w:rPr>
                <w:sz w:val="22"/>
                <w:szCs w:val="22"/>
              </w:rPr>
            </w:pPr>
            <w:r w:rsidRPr="009A2134">
              <w:rPr>
                <w:sz w:val="22"/>
                <w:szCs w:val="22"/>
              </w:rPr>
              <w:t>1. Zakres wykonanych robót objętych niniejszym protokołem jest zgodny z Dokumentacją Projektową.</w:t>
            </w:r>
          </w:p>
        </w:tc>
      </w:tr>
      <w:tr w:rsidR="009A2134" w:rsidRPr="009A2134" w14:paraId="2679BE35" w14:textId="77777777" w:rsidTr="009A2134">
        <w:trPr>
          <w:trHeight w:val="255"/>
        </w:trPr>
        <w:tc>
          <w:tcPr>
            <w:tcW w:w="8373" w:type="dxa"/>
            <w:gridSpan w:val="9"/>
            <w:vAlign w:val="center"/>
            <w:hideMark/>
          </w:tcPr>
          <w:p w14:paraId="11B34C10" w14:textId="77777777" w:rsidR="009A2134" w:rsidRPr="009A2134" w:rsidRDefault="009A2134">
            <w:pPr>
              <w:spacing w:line="276" w:lineRule="auto"/>
              <w:rPr>
                <w:sz w:val="22"/>
                <w:szCs w:val="22"/>
              </w:rPr>
            </w:pPr>
            <w:r w:rsidRPr="009A2134">
              <w:rPr>
                <w:sz w:val="22"/>
                <w:szCs w:val="22"/>
              </w:rPr>
              <w:t>2. Na podstawie niniejszego protokołu odebrano następujące rodzaje robót:</w:t>
            </w:r>
          </w:p>
        </w:tc>
      </w:tr>
      <w:tr w:rsidR="009A2134" w:rsidRPr="009A2134" w14:paraId="5D2CBEF6" w14:textId="77777777" w:rsidTr="009A2134">
        <w:trPr>
          <w:trHeight w:val="255"/>
        </w:trPr>
        <w:tc>
          <w:tcPr>
            <w:tcW w:w="8373" w:type="dxa"/>
            <w:gridSpan w:val="9"/>
            <w:vAlign w:val="center"/>
          </w:tcPr>
          <w:p w14:paraId="2782BA2B" w14:textId="77777777" w:rsidR="009A2134" w:rsidRPr="009A2134" w:rsidRDefault="009A2134">
            <w:pPr>
              <w:spacing w:line="276" w:lineRule="auto"/>
              <w:jc w:val="center"/>
              <w:rPr>
                <w:sz w:val="22"/>
                <w:szCs w:val="22"/>
              </w:rPr>
            </w:pPr>
          </w:p>
        </w:tc>
      </w:tr>
      <w:tr w:rsidR="009A2134" w:rsidRPr="009A2134" w14:paraId="6E7803A8" w14:textId="77777777" w:rsidTr="009A2134">
        <w:trPr>
          <w:trHeight w:val="2160"/>
        </w:trPr>
        <w:tc>
          <w:tcPr>
            <w:tcW w:w="421" w:type="dxa"/>
            <w:tcBorders>
              <w:top w:val="single" w:sz="4" w:space="0" w:color="auto"/>
              <w:left w:val="single" w:sz="4" w:space="0" w:color="auto"/>
              <w:bottom w:val="single" w:sz="4" w:space="0" w:color="auto"/>
              <w:right w:val="single" w:sz="4" w:space="0" w:color="auto"/>
            </w:tcBorders>
            <w:vAlign w:val="center"/>
            <w:hideMark/>
          </w:tcPr>
          <w:p w14:paraId="18A6DE2D" w14:textId="77777777" w:rsidR="009A2134" w:rsidRPr="009A2134" w:rsidRDefault="009A2134">
            <w:pPr>
              <w:spacing w:line="276" w:lineRule="auto"/>
              <w:rPr>
                <w:sz w:val="22"/>
                <w:szCs w:val="22"/>
              </w:rPr>
            </w:pPr>
            <w:r w:rsidRPr="009A2134">
              <w:rPr>
                <w:sz w:val="22"/>
                <w:szCs w:val="22"/>
              </w:rPr>
              <w:lastRenderedPageBreak/>
              <w:t>Nr</w:t>
            </w:r>
          </w:p>
        </w:tc>
        <w:tc>
          <w:tcPr>
            <w:tcW w:w="2059" w:type="dxa"/>
            <w:gridSpan w:val="3"/>
            <w:tcBorders>
              <w:top w:val="single" w:sz="4" w:space="0" w:color="auto"/>
              <w:left w:val="nil"/>
              <w:bottom w:val="single" w:sz="4" w:space="0" w:color="auto"/>
              <w:right w:val="single" w:sz="4" w:space="0" w:color="auto"/>
            </w:tcBorders>
            <w:vAlign w:val="center"/>
            <w:hideMark/>
          </w:tcPr>
          <w:p w14:paraId="54A63305" w14:textId="77777777" w:rsidR="009A2134" w:rsidRPr="009A2134" w:rsidRDefault="009A2134">
            <w:pPr>
              <w:spacing w:line="276" w:lineRule="auto"/>
              <w:jc w:val="center"/>
              <w:rPr>
                <w:sz w:val="22"/>
                <w:szCs w:val="22"/>
              </w:rPr>
            </w:pPr>
            <w:r w:rsidRPr="009A2134">
              <w:rPr>
                <w:sz w:val="22"/>
                <w:szCs w:val="22"/>
              </w:rPr>
              <w:t>Nazwa elementu lub części obiektu</w:t>
            </w:r>
          </w:p>
        </w:tc>
        <w:tc>
          <w:tcPr>
            <w:tcW w:w="1361" w:type="dxa"/>
            <w:tcBorders>
              <w:top w:val="single" w:sz="4" w:space="0" w:color="auto"/>
              <w:left w:val="nil"/>
              <w:bottom w:val="single" w:sz="4" w:space="0" w:color="auto"/>
              <w:right w:val="single" w:sz="4" w:space="0" w:color="auto"/>
            </w:tcBorders>
            <w:vAlign w:val="center"/>
            <w:hideMark/>
          </w:tcPr>
          <w:p w14:paraId="07003C62" w14:textId="77777777" w:rsidR="009A2134" w:rsidRPr="009A2134" w:rsidRDefault="009A2134">
            <w:pPr>
              <w:spacing w:line="276" w:lineRule="auto"/>
              <w:jc w:val="center"/>
              <w:rPr>
                <w:sz w:val="22"/>
                <w:szCs w:val="22"/>
              </w:rPr>
            </w:pPr>
            <w:r w:rsidRPr="009A2134">
              <w:rPr>
                <w:sz w:val="22"/>
                <w:szCs w:val="22"/>
              </w:rPr>
              <w:t>Wartość wg ryczałtu lub kosztorysu wykonawczego (netto)</w:t>
            </w:r>
          </w:p>
        </w:tc>
        <w:tc>
          <w:tcPr>
            <w:tcW w:w="1419" w:type="dxa"/>
            <w:tcBorders>
              <w:top w:val="single" w:sz="4" w:space="0" w:color="auto"/>
              <w:left w:val="nil"/>
              <w:bottom w:val="single" w:sz="4" w:space="0" w:color="auto"/>
              <w:right w:val="single" w:sz="4" w:space="0" w:color="auto"/>
            </w:tcBorders>
            <w:vAlign w:val="center"/>
            <w:hideMark/>
          </w:tcPr>
          <w:p w14:paraId="2F192EDB" w14:textId="77777777" w:rsidR="009A2134" w:rsidRPr="009A2134" w:rsidRDefault="009A2134">
            <w:pPr>
              <w:spacing w:line="276" w:lineRule="auto"/>
              <w:jc w:val="center"/>
              <w:rPr>
                <w:sz w:val="22"/>
                <w:szCs w:val="22"/>
              </w:rPr>
            </w:pPr>
            <w:r w:rsidRPr="009A2134">
              <w:rPr>
                <w:sz w:val="22"/>
                <w:szCs w:val="22"/>
              </w:rPr>
              <w:t>Potrącono</w:t>
            </w:r>
          </w:p>
          <w:p w14:paraId="74274453" w14:textId="77777777" w:rsidR="009A2134" w:rsidRPr="009A2134" w:rsidRDefault="009A2134">
            <w:pPr>
              <w:spacing w:line="276" w:lineRule="auto"/>
              <w:jc w:val="center"/>
              <w:rPr>
                <w:sz w:val="22"/>
                <w:szCs w:val="22"/>
              </w:rPr>
            </w:pPr>
            <w:r w:rsidRPr="009A2134">
              <w:rPr>
                <w:sz w:val="22"/>
                <w:szCs w:val="22"/>
              </w:rPr>
              <w:t>z tytułu wad trwałych</w:t>
            </w:r>
          </w:p>
        </w:tc>
        <w:tc>
          <w:tcPr>
            <w:tcW w:w="1131" w:type="dxa"/>
            <w:tcBorders>
              <w:top w:val="single" w:sz="4" w:space="0" w:color="auto"/>
              <w:left w:val="nil"/>
              <w:bottom w:val="single" w:sz="4" w:space="0" w:color="auto"/>
              <w:right w:val="single" w:sz="4" w:space="0" w:color="auto"/>
            </w:tcBorders>
            <w:vAlign w:val="center"/>
            <w:hideMark/>
          </w:tcPr>
          <w:p w14:paraId="217509E8" w14:textId="77777777" w:rsidR="009A2134" w:rsidRPr="009A2134" w:rsidRDefault="009A2134">
            <w:pPr>
              <w:spacing w:line="276" w:lineRule="auto"/>
              <w:jc w:val="center"/>
              <w:rPr>
                <w:sz w:val="22"/>
                <w:szCs w:val="22"/>
              </w:rPr>
            </w:pPr>
            <w:r w:rsidRPr="009A2134">
              <w:rPr>
                <w:sz w:val="22"/>
                <w:szCs w:val="22"/>
              </w:rPr>
              <w:t>Jakość wykonanych robót</w:t>
            </w:r>
          </w:p>
        </w:tc>
        <w:tc>
          <w:tcPr>
            <w:tcW w:w="1982" w:type="dxa"/>
            <w:gridSpan w:val="2"/>
            <w:tcBorders>
              <w:top w:val="single" w:sz="4" w:space="0" w:color="auto"/>
              <w:left w:val="nil"/>
              <w:bottom w:val="single" w:sz="4" w:space="0" w:color="auto"/>
              <w:right w:val="single" w:sz="4" w:space="0" w:color="auto"/>
            </w:tcBorders>
            <w:vAlign w:val="center"/>
            <w:hideMark/>
          </w:tcPr>
          <w:p w14:paraId="2209D689" w14:textId="77777777" w:rsidR="009A2134" w:rsidRPr="009A2134" w:rsidRDefault="009A2134">
            <w:pPr>
              <w:spacing w:line="276" w:lineRule="auto"/>
              <w:jc w:val="center"/>
              <w:rPr>
                <w:sz w:val="22"/>
                <w:szCs w:val="22"/>
              </w:rPr>
            </w:pPr>
            <w:r w:rsidRPr="009A2134">
              <w:rPr>
                <w:sz w:val="22"/>
                <w:szCs w:val="22"/>
              </w:rPr>
              <w:t>Uwagi</w:t>
            </w:r>
            <w:r w:rsidRPr="009A2134">
              <w:rPr>
                <w:sz w:val="22"/>
                <w:szCs w:val="22"/>
              </w:rPr>
              <w:br/>
              <w:t>i zastrzeżenia stron</w:t>
            </w:r>
          </w:p>
        </w:tc>
      </w:tr>
      <w:tr w:rsidR="009A2134" w:rsidRPr="009A2134" w14:paraId="301B37DE" w14:textId="77777777" w:rsidTr="009A2134">
        <w:trPr>
          <w:trHeight w:val="255"/>
        </w:trPr>
        <w:tc>
          <w:tcPr>
            <w:tcW w:w="421" w:type="dxa"/>
            <w:tcBorders>
              <w:top w:val="nil"/>
              <w:left w:val="single" w:sz="4" w:space="0" w:color="auto"/>
              <w:bottom w:val="single" w:sz="4" w:space="0" w:color="auto"/>
              <w:right w:val="single" w:sz="4" w:space="0" w:color="auto"/>
            </w:tcBorders>
            <w:vAlign w:val="center"/>
            <w:hideMark/>
          </w:tcPr>
          <w:p w14:paraId="0D314596" w14:textId="77777777" w:rsidR="009A2134" w:rsidRPr="009A2134" w:rsidRDefault="009A2134">
            <w:pPr>
              <w:spacing w:line="276" w:lineRule="auto"/>
              <w:jc w:val="center"/>
              <w:rPr>
                <w:sz w:val="22"/>
                <w:szCs w:val="22"/>
              </w:rPr>
            </w:pPr>
            <w:r w:rsidRPr="009A2134">
              <w:rPr>
                <w:sz w:val="22"/>
                <w:szCs w:val="22"/>
              </w:rPr>
              <w:t>1</w:t>
            </w:r>
          </w:p>
        </w:tc>
        <w:tc>
          <w:tcPr>
            <w:tcW w:w="2059" w:type="dxa"/>
            <w:gridSpan w:val="3"/>
            <w:tcBorders>
              <w:top w:val="single" w:sz="4" w:space="0" w:color="auto"/>
              <w:left w:val="nil"/>
              <w:bottom w:val="single" w:sz="4" w:space="0" w:color="auto"/>
              <w:right w:val="single" w:sz="4" w:space="0" w:color="auto"/>
            </w:tcBorders>
            <w:vAlign w:val="center"/>
            <w:hideMark/>
          </w:tcPr>
          <w:p w14:paraId="36474137" w14:textId="77777777" w:rsidR="009A2134" w:rsidRPr="009A2134" w:rsidRDefault="009A2134">
            <w:pPr>
              <w:spacing w:line="276" w:lineRule="auto"/>
              <w:jc w:val="center"/>
              <w:rPr>
                <w:sz w:val="22"/>
                <w:szCs w:val="22"/>
              </w:rPr>
            </w:pPr>
            <w:r w:rsidRPr="009A2134">
              <w:rPr>
                <w:sz w:val="22"/>
                <w:szCs w:val="22"/>
              </w:rPr>
              <w:t>2</w:t>
            </w:r>
          </w:p>
        </w:tc>
        <w:tc>
          <w:tcPr>
            <w:tcW w:w="1361" w:type="dxa"/>
            <w:tcBorders>
              <w:top w:val="nil"/>
              <w:left w:val="nil"/>
              <w:bottom w:val="single" w:sz="4" w:space="0" w:color="auto"/>
              <w:right w:val="single" w:sz="4" w:space="0" w:color="auto"/>
            </w:tcBorders>
            <w:vAlign w:val="center"/>
            <w:hideMark/>
          </w:tcPr>
          <w:p w14:paraId="669DBDE2" w14:textId="77777777" w:rsidR="009A2134" w:rsidRPr="009A2134" w:rsidRDefault="009A2134">
            <w:pPr>
              <w:spacing w:line="276" w:lineRule="auto"/>
              <w:jc w:val="center"/>
              <w:rPr>
                <w:sz w:val="22"/>
                <w:szCs w:val="22"/>
              </w:rPr>
            </w:pPr>
            <w:r w:rsidRPr="009A2134">
              <w:rPr>
                <w:sz w:val="22"/>
                <w:szCs w:val="22"/>
              </w:rPr>
              <w:t>3</w:t>
            </w:r>
          </w:p>
        </w:tc>
        <w:tc>
          <w:tcPr>
            <w:tcW w:w="1419" w:type="dxa"/>
            <w:tcBorders>
              <w:top w:val="nil"/>
              <w:left w:val="nil"/>
              <w:bottom w:val="single" w:sz="4" w:space="0" w:color="auto"/>
              <w:right w:val="single" w:sz="4" w:space="0" w:color="auto"/>
            </w:tcBorders>
            <w:vAlign w:val="center"/>
            <w:hideMark/>
          </w:tcPr>
          <w:p w14:paraId="4C8A7E50" w14:textId="77777777" w:rsidR="009A2134" w:rsidRPr="009A2134" w:rsidRDefault="009A2134">
            <w:pPr>
              <w:spacing w:line="276" w:lineRule="auto"/>
              <w:jc w:val="center"/>
              <w:rPr>
                <w:sz w:val="22"/>
                <w:szCs w:val="22"/>
              </w:rPr>
            </w:pPr>
            <w:r w:rsidRPr="009A2134">
              <w:rPr>
                <w:sz w:val="22"/>
                <w:szCs w:val="22"/>
              </w:rPr>
              <w:t>4</w:t>
            </w:r>
          </w:p>
        </w:tc>
        <w:tc>
          <w:tcPr>
            <w:tcW w:w="1131" w:type="dxa"/>
            <w:tcBorders>
              <w:top w:val="nil"/>
              <w:left w:val="nil"/>
              <w:bottom w:val="single" w:sz="4" w:space="0" w:color="auto"/>
              <w:right w:val="single" w:sz="4" w:space="0" w:color="auto"/>
            </w:tcBorders>
            <w:vAlign w:val="center"/>
            <w:hideMark/>
          </w:tcPr>
          <w:p w14:paraId="781C9C86" w14:textId="77777777" w:rsidR="009A2134" w:rsidRPr="009A2134" w:rsidRDefault="009A2134">
            <w:pPr>
              <w:spacing w:line="276" w:lineRule="auto"/>
              <w:jc w:val="center"/>
              <w:rPr>
                <w:sz w:val="22"/>
                <w:szCs w:val="22"/>
              </w:rPr>
            </w:pPr>
            <w:r w:rsidRPr="009A2134">
              <w:rPr>
                <w:sz w:val="22"/>
                <w:szCs w:val="22"/>
              </w:rPr>
              <w:t>5</w:t>
            </w:r>
          </w:p>
        </w:tc>
        <w:tc>
          <w:tcPr>
            <w:tcW w:w="1982" w:type="dxa"/>
            <w:gridSpan w:val="2"/>
            <w:tcBorders>
              <w:top w:val="single" w:sz="4" w:space="0" w:color="auto"/>
              <w:left w:val="nil"/>
              <w:bottom w:val="single" w:sz="4" w:space="0" w:color="auto"/>
              <w:right w:val="single" w:sz="4" w:space="0" w:color="auto"/>
            </w:tcBorders>
            <w:vAlign w:val="center"/>
            <w:hideMark/>
          </w:tcPr>
          <w:p w14:paraId="7CADBC3C" w14:textId="77777777" w:rsidR="009A2134" w:rsidRPr="009A2134" w:rsidRDefault="009A2134">
            <w:pPr>
              <w:spacing w:line="276" w:lineRule="auto"/>
              <w:jc w:val="center"/>
              <w:rPr>
                <w:sz w:val="22"/>
                <w:szCs w:val="22"/>
              </w:rPr>
            </w:pPr>
            <w:r w:rsidRPr="009A2134">
              <w:rPr>
                <w:sz w:val="22"/>
                <w:szCs w:val="22"/>
              </w:rPr>
              <w:t>6</w:t>
            </w:r>
          </w:p>
        </w:tc>
      </w:tr>
      <w:tr w:rsidR="009A2134" w:rsidRPr="009A2134" w14:paraId="3E46882B" w14:textId="77777777" w:rsidTr="009A2134">
        <w:trPr>
          <w:trHeight w:val="255"/>
        </w:trPr>
        <w:tc>
          <w:tcPr>
            <w:tcW w:w="421" w:type="dxa"/>
            <w:tcBorders>
              <w:top w:val="nil"/>
              <w:left w:val="single" w:sz="4" w:space="0" w:color="auto"/>
              <w:bottom w:val="single" w:sz="4" w:space="0" w:color="auto"/>
              <w:right w:val="single" w:sz="4" w:space="0" w:color="auto"/>
            </w:tcBorders>
            <w:vAlign w:val="center"/>
            <w:hideMark/>
          </w:tcPr>
          <w:p w14:paraId="1F3B130C" w14:textId="77777777" w:rsidR="009A2134" w:rsidRPr="009A2134" w:rsidRDefault="009A2134">
            <w:pPr>
              <w:spacing w:line="276" w:lineRule="auto"/>
              <w:jc w:val="center"/>
              <w:rPr>
                <w:sz w:val="22"/>
                <w:szCs w:val="22"/>
              </w:rPr>
            </w:pPr>
            <w:r w:rsidRPr="009A2134">
              <w:rPr>
                <w:sz w:val="22"/>
                <w:szCs w:val="22"/>
              </w:rPr>
              <w:t> </w:t>
            </w:r>
          </w:p>
        </w:tc>
        <w:tc>
          <w:tcPr>
            <w:tcW w:w="2059" w:type="dxa"/>
            <w:gridSpan w:val="3"/>
            <w:tcBorders>
              <w:top w:val="single" w:sz="4" w:space="0" w:color="auto"/>
              <w:left w:val="nil"/>
              <w:bottom w:val="single" w:sz="4" w:space="0" w:color="auto"/>
              <w:right w:val="single" w:sz="4" w:space="0" w:color="auto"/>
            </w:tcBorders>
            <w:vAlign w:val="center"/>
            <w:hideMark/>
          </w:tcPr>
          <w:p w14:paraId="38566D34" w14:textId="77777777" w:rsidR="009A2134" w:rsidRPr="009A2134" w:rsidRDefault="009A2134">
            <w:pPr>
              <w:spacing w:line="276" w:lineRule="auto"/>
              <w:jc w:val="center"/>
              <w:rPr>
                <w:sz w:val="22"/>
                <w:szCs w:val="22"/>
              </w:rPr>
            </w:pPr>
            <w:r w:rsidRPr="009A2134">
              <w:rPr>
                <w:sz w:val="22"/>
                <w:szCs w:val="22"/>
              </w:rPr>
              <w:t> </w:t>
            </w:r>
          </w:p>
        </w:tc>
        <w:tc>
          <w:tcPr>
            <w:tcW w:w="1361" w:type="dxa"/>
            <w:tcBorders>
              <w:top w:val="nil"/>
              <w:left w:val="nil"/>
              <w:bottom w:val="single" w:sz="4" w:space="0" w:color="auto"/>
              <w:right w:val="single" w:sz="4" w:space="0" w:color="auto"/>
            </w:tcBorders>
            <w:vAlign w:val="center"/>
            <w:hideMark/>
          </w:tcPr>
          <w:p w14:paraId="66A8466B" w14:textId="77777777" w:rsidR="009A2134" w:rsidRPr="009A2134" w:rsidRDefault="009A2134">
            <w:pPr>
              <w:spacing w:line="276" w:lineRule="auto"/>
              <w:jc w:val="center"/>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60A2719A" w14:textId="77777777" w:rsidR="009A2134" w:rsidRPr="009A2134" w:rsidRDefault="009A2134">
            <w:pPr>
              <w:spacing w:line="276" w:lineRule="auto"/>
              <w:jc w:val="center"/>
              <w:rPr>
                <w:sz w:val="22"/>
                <w:szCs w:val="22"/>
              </w:rPr>
            </w:pPr>
            <w:r w:rsidRPr="009A2134">
              <w:rPr>
                <w:sz w:val="22"/>
                <w:szCs w:val="22"/>
              </w:rPr>
              <w:t> </w:t>
            </w:r>
          </w:p>
        </w:tc>
        <w:tc>
          <w:tcPr>
            <w:tcW w:w="1131" w:type="dxa"/>
            <w:tcBorders>
              <w:top w:val="nil"/>
              <w:left w:val="nil"/>
              <w:bottom w:val="single" w:sz="4" w:space="0" w:color="auto"/>
              <w:right w:val="single" w:sz="4" w:space="0" w:color="auto"/>
            </w:tcBorders>
            <w:vAlign w:val="center"/>
            <w:hideMark/>
          </w:tcPr>
          <w:p w14:paraId="52ED0F04" w14:textId="77777777" w:rsidR="009A2134" w:rsidRPr="009A2134" w:rsidRDefault="009A2134">
            <w:pPr>
              <w:spacing w:line="276" w:lineRule="auto"/>
              <w:jc w:val="center"/>
              <w:rPr>
                <w:sz w:val="22"/>
                <w:szCs w:val="22"/>
              </w:rPr>
            </w:pPr>
            <w:r w:rsidRPr="009A2134">
              <w:rPr>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6B65DFC5" w14:textId="77777777" w:rsidR="009A2134" w:rsidRPr="009A2134" w:rsidRDefault="009A2134">
            <w:pPr>
              <w:spacing w:line="276" w:lineRule="auto"/>
              <w:jc w:val="center"/>
              <w:rPr>
                <w:sz w:val="22"/>
                <w:szCs w:val="22"/>
              </w:rPr>
            </w:pPr>
            <w:r w:rsidRPr="009A2134">
              <w:rPr>
                <w:sz w:val="22"/>
                <w:szCs w:val="22"/>
              </w:rPr>
              <w:t> </w:t>
            </w:r>
          </w:p>
        </w:tc>
      </w:tr>
      <w:tr w:rsidR="009A2134" w:rsidRPr="009A2134" w14:paraId="4C058956" w14:textId="77777777" w:rsidTr="009A2134">
        <w:trPr>
          <w:trHeight w:val="255"/>
        </w:trPr>
        <w:tc>
          <w:tcPr>
            <w:tcW w:w="421" w:type="dxa"/>
            <w:tcBorders>
              <w:top w:val="nil"/>
              <w:left w:val="single" w:sz="4" w:space="0" w:color="auto"/>
              <w:bottom w:val="single" w:sz="4" w:space="0" w:color="auto"/>
              <w:right w:val="single" w:sz="4" w:space="0" w:color="auto"/>
            </w:tcBorders>
            <w:vAlign w:val="center"/>
            <w:hideMark/>
          </w:tcPr>
          <w:p w14:paraId="32E2C059" w14:textId="77777777" w:rsidR="009A2134" w:rsidRPr="009A2134" w:rsidRDefault="009A2134">
            <w:pPr>
              <w:spacing w:line="276" w:lineRule="auto"/>
              <w:jc w:val="center"/>
              <w:rPr>
                <w:sz w:val="22"/>
                <w:szCs w:val="22"/>
              </w:rPr>
            </w:pPr>
            <w:r w:rsidRPr="009A2134">
              <w:rPr>
                <w:sz w:val="22"/>
                <w:szCs w:val="22"/>
              </w:rPr>
              <w:t> </w:t>
            </w:r>
          </w:p>
        </w:tc>
        <w:tc>
          <w:tcPr>
            <w:tcW w:w="2059" w:type="dxa"/>
            <w:gridSpan w:val="3"/>
            <w:tcBorders>
              <w:top w:val="single" w:sz="4" w:space="0" w:color="auto"/>
              <w:left w:val="nil"/>
              <w:bottom w:val="single" w:sz="4" w:space="0" w:color="auto"/>
              <w:right w:val="single" w:sz="4" w:space="0" w:color="auto"/>
            </w:tcBorders>
            <w:vAlign w:val="center"/>
            <w:hideMark/>
          </w:tcPr>
          <w:p w14:paraId="3FF9F14C" w14:textId="77777777" w:rsidR="009A2134" w:rsidRPr="009A2134" w:rsidRDefault="009A2134">
            <w:pPr>
              <w:spacing w:line="276" w:lineRule="auto"/>
              <w:jc w:val="center"/>
              <w:rPr>
                <w:sz w:val="22"/>
                <w:szCs w:val="22"/>
              </w:rPr>
            </w:pPr>
            <w:r w:rsidRPr="009A2134">
              <w:rPr>
                <w:sz w:val="22"/>
                <w:szCs w:val="22"/>
              </w:rPr>
              <w:t> </w:t>
            </w:r>
          </w:p>
        </w:tc>
        <w:tc>
          <w:tcPr>
            <w:tcW w:w="1361" w:type="dxa"/>
            <w:tcBorders>
              <w:top w:val="nil"/>
              <w:left w:val="nil"/>
              <w:bottom w:val="single" w:sz="4" w:space="0" w:color="auto"/>
              <w:right w:val="single" w:sz="4" w:space="0" w:color="auto"/>
            </w:tcBorders>
            <w:vAlign w:val="center"/>
            <w:hideMark/>
          </w:tcPr>
          <w:p w14:paraId="72AAB7B7" w14:textId="77777777" w:rsidR="009A2134" w:rsidRPr="009A2134" w:rsidRDefault="009A2134">
            <w:pPr>
              <w:spacing w:line="276" w:lineRule="auto"/>
              <w:jc w:val="center"/>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1A56CFC9" w14:textId="77777777" w:rsidR="009A2134" w:rsidRPr="009A2134" w:rsidRDefault="009A2134">
            <w:pPr>
              <w:spacing w:line="276" w:lineRule="auto"/>
              <w:jc w:val="center"/>
              <w:rPr>
                <w:sz w:val="22"/>
                <w:szCs w:val="22"/>
              </w:rPr>
            </w:pPr>
            <w:r w:rsidRPr="009A2134">
              <w:rPr>
                <w:sz w:val="22"/>
                <w:szCs w:val="22"/>
              </w:rPr>
              <w:t> </w:t>
            </w:r>
          </w:p>
        </w:tc>
        <w:tc>
          <w:tcPr>
            <w:tcW w:w="1131" w:type="dxa"/>
            <w:tcBorders>
              <w:top w:val="nil"/>
              <w:left w:val="nil"/>
              <w:bottom w:val="single" w:sz="4" w:space="0" w:color="auto"/>
              <w:right w:val="single" w:sz="4" w:space="0" w:color="auto"/>
            </w:tcBorders>
            <w:vAlign w:val="center"/>
            <w:hideMark/>
          </w:tcPr>
          <w:p w14:paraId="0F6DFF81" w14:textId="77777777" w:rsidR="009A2134" w:rsidRPr="009A2134" w:rsidRDefault="009A2134">
            <w:pPr>
              <w:spacing w:line="276" w:lineRule="auto"/>
              <w:jc w:val="center"/>
              <w:rPr>
                <w:sz w:val="22"/>
                <w:szCs w:val="22"/>
              </w:rPr>
            </w:pPr>
            <w:r w:rsidRPr="009A2134">
              <w:rPr>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09EFB529" w14:textId="77777777" w:rsidR="009A2134" w:rsidRPr="009A2134" w:rsidRDefault="009A2134">
            <w:pPr>
              <w:spacing w:line="276" w:lineRule="auto"/>
              <w:jc w:val="center"/>
              <w:rPr>
                <w:sz w:val="22"/>
                <w:szCs w:val="22"/>
              </w:rPr>
            </w:pPr>
            <w:r w:rsidRPr="009A2134">
              <w:rPr>
                <w:sz w:val="22"/>
                <w:szCs w:val="22"/>
              </w:rPr>
              <w:t> </w:t>
            </w:r>
          </w:p>
        </w:tc>
      </w:tr>
      <w:tr w:rsidR="009A2134" w:rsidRPr="009A2134" w14:paraId="781F85A7" w14:textId="77777777" w:rsidTr="009A2134">
        <w:trPr>
          <w:trHeight w:val="255"/>
        </w:trPr>
        <w:tc>
          <w:tcPr>
            <w:tcW w:w="421" w:type="dxa"/>
            <w:tcBorders>
              <w:top w:val="nil"/>
              <w:left w:val="single" w:sz="4" w:space="0" w:color="auto"/>
              <w:bottom w:val="nil"/>
              <w:right w:val="single" w:sz="4" w:space="0" w:color="auto"/>
            </w:tcBorders>
            <w:vAlign w:val="center"/>
            <w:hideMark/>
          </w:tcPr>
          <w:p w14:paraId="0B727EDD" w14:textId="77777777" w:rsidR="009A2134" w:rsidRPr="009A2134" w:rsidRDefault="009A2134">
            <w:pPr>
              <w:spacing w:line="276" w:lineRule="auto"/>
              <w:rPr>
                <w:sz w:val="22"/>
                <w:szCs w:val="22"/>
              </w:rPr>
            </w:pPr>
            <w:r w:rsidRPr="009A2134">
              <w:rPr>
                <w:sz w:val="22"/>
                <w:szCs w:val="22"/>
              </w:rPr>
              <w:t> </w:t>
            </w:r>
          </w:p>
        </w:tc>
        <w:tc>
          <w:tcPr>
            <w:tcW w:w="2059" w:type="dxa"/>
            <w:gridSpan w:val="3"/>
            <w:tcBorders>
              <w:top w:val="single" w:sz="4" w:space="0" w:color="auto"/>
              <w:left w:val="nil"/>
              <w:bottom w:val="single" w:sz="4" w:space="0" w:color="auto"/>
              <w:right w:val="single" w:sz="4" w:space="0" w:color="auto"/>
            </w:tcBorders>
            <w:vAlign w:val="center"/>
            <w:hideMark/>
          </w:tcPr>
          <w:p w14:paraId="427996DD" w14:textId="77777777" w:rsidR="009A2134" w:rsidRPr="009A2134" w:rsidRDefault="009A2134">
            <w:pPr>
              <w:spacing w:line="276" w:lineRule="auto"/>
              <w:jc w:val="center"/>
              <w:rPr>
                <w:sz w:val="22"/>
                <w:szCs w:val="22"/>
              </w:rPr>
            </w:pPr>
            <w:r w:rsidRPr="009A2134">
              <w:rPr>
                <w:sz w:val="22"/>
                <w:szCs w:val="22"/>
              </w:rPr>
              <w:t> </w:t>
            </w:r>
          </w:p>
        </w:tc>
        <w:tc>
          <w:tcPr>
            <w:tcW w:w="1361" w:type="dxa"/>
            <w:tcBorders>
              <w:top w:val="nil"/>
              <w:left w:val="nil"/>
              <w:bottom w:val="single" w:sz="4" w:space="0" w:color="auto"/>
              <w:right w:val="single" w:sz="4" w:space="0" w:color="auto"/>
            </w:tcBorders>
            <w:vAlign w:val="center"/>
            <w:hideMark/>
          </w:tcPr>
          <w:p w14:paraId="4D9D6710" w14:textId="77777777" w:rsidR="009A2134" w:rsidRPr="009A2134" w:rsidRDefault="009A2134">
            <w:pPr>
              <w:spacing w:line="276" w:lineRule="auto"/>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2A87B54B" w14:textId="77777777" w:rsidR="009A2134" w:rsidRPr="009A2134" w:rsidRDefault="009A2134">
            <w:pPr>
              <w:spacing w:line="276" w:lineRule="auto"/>
              <w:rPr>
                <w:sz w:val="22"/>
                <w:szCs w:val="22"/>
              </w:rPr>
            </w:pPr>
            <w:r w:rsidRPr="009A2134">
              <w:rPr>
                <w:sz w:val="22"/>
                <w:szCs w:val="22"/>
              </w:rPr>
              <w:t> </w:t>
            </w:r>
          </w:p>
        </w:tc>
        <w:tc>
          <w:tcPr>
            <w:tcW w:w="1131" w:type="dxa"/>
            <w:tcBorders>
              <w:top w:val="nil"/>
              <w:left w:val="nil"/>
              <w:bottom w:val="single" w:sz="4" w:space="0" w:color="auto"/>
              <w:right w:val="single" w:sz="4" w:space="0" w:color="auto"/>
            </w:tcBorders>
            <w:vAlign w:val="center"/>
            <w:hideMark/>
          </w:tcPr>
          <w:p w14:paraId="3342C7FA" w14:textId="77777777" w:rsidR="009A2134" w:rsidRPr="009A2134" w:rsidRDefault="009A2134">
            <w:pPr>
              <w:spacing w:line="276" w:lineRule="auto"/>
              <w:rPr>
                <w:sz w:val="22"/>
                <w:szCs w:val="22"/>
              </w:rPr>
            </w:pPr>
            <w:r w:rsidRPr="009A2134">
              <w:rPr>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23FE9179" w14:textId="77777777" w:rsidR="009A2134" w:rsidRPr="009A2134" w:rsidRDefault="009A2134">
            <w:pPr>
              <w:spacing w:line="276" w:lineRule="auto"/>
              <w:jc w:val="center"/>
              <w:rPr>
                <w:sz w:val="22"/>
                <w:szCs w:val="22"/>
              </w:rPr>
            </w:pPr>
            <w:r w:rsidRPr="009A2134">
              <w:rPr>
                <w:sz w:val="22"/>
                <w:szCs w:val="22"/>
              </w:rPr>
              <w:t> </w:t>
            </w:r>
          </w:p>
        </w:tc>
      </w:tr>
      <w:tr w:rsidR="009A2134" w:rsidRPr="009A2134" w14:paraId="5D3BCD30" w14:textId="77777777" w:rsidTr="009A2134">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6C57486F" w14:textId="77777777" w:rsidR="009A2134" w:rsidRPr="009A2134" w:rsidRDefault="009A2134">
            <w:pPr>
              <w:spacing w:line="276" w:lineRule="auto"/>
              <w:jc w:val="center"/>
              <w:rPr>
                <w:sz w:val="22"/>
                <w:szCs w:val="22"/>
              </w:rPr>
            </w:pPr>
            <w:r w:rsidRPr="009A2134">
              <w:rPr>
                <w:sz w:val="22"/>
                <w:szCs w:val="22"/>
              </w:rPr>
              <w:t>Wartość bez VAT</w:t>
            </w:r>
          </w:p>
        </w:tc>
        <w:tc>
          <w:tcPr>
            <w:tcW w:w="1361" w:type="dxa"/>
            <w:tcBorders>
              <w:top w:val="nil"/>
              <w:left w:val="nil"/>
              <w:bottom w:val="single" w:sz="4" w:space="0" w:color="auto"/>
              <w:right w:val="single" w:sz="4" w:space="0" w:color="auto"/>
            </w:tcBorders>
            <w:vAlign w:val="center"/>
            <w:hideMark/>
          </w:tcPr>
          <w:p w14:paraId="6B82B266" w14:textId="77777777" w:rsidR="009A2134" w:rsidRPr="009A2134" w:rsidRDefault="009A2134">
            <w:pPr>
              <w:spacing w:line="276" w:lineRule="auto"/>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1002D870" w14:textId="77777777" w:rsidR="009A2134" w:rsidRPr="009A2134" w:rsidRDefault="009A2134">
            <w:pPr>
              <w:spacing w:line="276" w:lineRule="auto"/>
              <w:rPr>
                <w:sz w:val="22"/>
                <w:szCs w:val="22"/>
              </w:rPr>
            </w:pPr>
            <w:r w:rsidRPr="009A2134">
              <w:rPr>
                <w:sz w:val="22"/>
                <w:szCs w:val="22"/>
              </w:rPr>
              <w:t> </w:t>
            </w:r>
          </w:p>
        </w:tc>
        <w:tc>
          <w:tcPr>
            <w:tcW w:w="1131" w:type="dxa"/>
            <w:tcBorders>
              <w:top w:val="nil"/>
              <w:left w:val="nil"/>
              <w:bottom w:val="single" w:sz="4" w:space="0" w:color="auto"/>
              <w:right w:val="single" w:sz="4" w:space="0" w:color="auto"/>
            </w:tcBorders>
            <w:vAlign w:val="center"/>
            <w:hideMark/>
          </w:tcPr>
          <w:p w14:paraId="5835EB05" w14:textId="77777777" w:rsidR="009A2134" w:rsidRPr="009A2134" w:rsidRDefault="009A2134">
            <w:pPr>
              <w:spacing w:line="276" w:lineRule="auto"/>
              <w:rPr>
                <w:sz w:val="22"/>
                <w:szCs w:val="22"/>
              </w:rPr>
            </w:pPr>
            <w:r w:rsidRPr="009A2134">
              <w:rPr>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278610B6" w14:textId="77777777" w:rsidR="009A2134" w:rsidRPr="009A2134" w:rsidRDefault="009A2134">
            <w:pPr>
              <w:spacing w:line="276" w:lineRule="auto"/>
              <w:jc w:val="center"/>
              <w:rPr>
                <w:sz w:val="22"/>
                <w:szCs w:val="22"/>
              </w:rPr>
            </w:pPr>
            <w:r w:rsidRPr="009A2134">
              <w:rPr>
                <w:sz w:val="22"/>
                <w:szCs w:val="22"/>
              </w:rPr>
              <w:t> </w:t>
            </w:r>
          </w:p>
        </w:tc>
      </w:tr>
      <w:tr w:rsidR="009A2134" w:rsidRPr="009A2134" w14:paraId="4A513F81" w14:textId="77777777" w:rsidTr="009A2134">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5A3B97AF" w14:textId="77777777" w:rsidR="009A2134" w:rsidRPr="009A2134" w:rsidRDefault="009A2134">
            <w:pPr>
              <w:spacing w:line="276" w:lineRule="auto"/>
              <w:jc w:val="center"/>
              <w:rPr>
                <w:sz w:val="22"/>
                <w:szCs w:val="22"/>
              </w:rPr>
            </w:pPr>
            <w:r w:rsidRPr="009A2134">
              <w:rPr>
                <w:sz w:val="22"/>
                <w:szCs w:val="22"/>
              </w:rPr>
              <w:t>VAT  .... %</w:t>
            </w:r>
          </w:p>
        </w:tc>
        <w:tc>
          <w:tcPr>
            <w:tcW w:w="1361" w:type="dxa"/>
            <w:tcBorders>
              <w:top w:val="nil"/>
              <w:left w:val="nil"/>
              <w:bottom w:val="single" w:sz="4" w:space="0" w:color="auto"/>
              <w:right w:val="single" w:sz="4" w:space="0" w:color="auto"/>
            </w:tcBorders>
            <w:vAlign w:val="center"/>
            <w:hideMark/>
          </w:tcPr>
          <w:p w14:paraId="3B36E7F8" w14:textId="77777777" w:rsidR="009A2134" w:rsidRPr="009A2134" w:rsidRDefault="009A2134">
            <w:pPr>
              <w:spacing w:line="276" w:lineRule="auto"/>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446DF54D" w14:textId="77777777" w:rsidR="009A2134" w:rsidRPr="009A2134" w:rsidRDefault="009A2134">
            <w:pPr>
              <w:spacing w:line="276" w:lineRule="auto"/>
              <w:rPr>
                <w:sz w:val="22"/>
                <w:szCs w:val="22"/>
              </w:rPr>
            </w:pPr>
            <w:r w:rsidRPr="009A2134">
              <w:rPr>
                <w:sz w:val="22"/>
                <w:szCs w:val="22"/>
              </w:rPr>
              <w:t> </w:t>
            </w:r>
          </w:p>
        </w:tc>
        <w:tc>
          <w:tcPr>
            <w:tcW w:w="1131" w:type="dxa"/>
            <w:tcBorders>
              <w:top w:val="nil"/>
              <w:left w:val="nil"/>
              <w:bottom w:val="single" w:sz="4" w:space="0" w:color="auto"/>
              <w:right w:val="single" w:sz="4" w:space="0" w:color="auto"/>
            </w:tcBorders>
            <w:vAlign w:val="center"/>
            <w:hideMark/>
          </w:tcPr>
          <w:p w14:paraId="49686D81" w14:textId="77777777" w:rsidR="009A2134" w:rsidRPr="009A2134" w:rsidRDefault="009A2134">
            <w:pPr>
              <w:spacing w:line="276" w:lineRule="auto"/>
              <w:rPr>
                <w:sz w:val="22"/>
                <w:szCs w:val="22"/>
              </w:rPr>
            </w:pPr>
            <w:r w:rsidRPr="009A2134">
              <w:rPr>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463DC23C" w14:textId="77777777" w:rsidR="009A2134" w:rsidRPr="009A2134" w:rsidRDefault="009A2134">
            <w:pPr>
              <w:spacing w:line="276" w:lineRule="auto"/>
              <w:jc w:val="center"/>
              <w:rPr>
                <w:sz w:val="22"/>
                <w:szCs w:val="22"/>
              </w:rPr>
            </w:pPr>
            <w:r w:rsidRPr="009A2134">
              <w:rPr>
                <w:sz w:val="22"/>
                <w:szCs w:val="22"/>
              </w:rPr>
              <w:t> </w:t>
            </w:r>
          </w:p>
        </w:tc>
      </w:tr>
      <w:tr w:rsidR="009A2134" w:rsidRPr="009A2134" w14:paraId="7429CBC8" w14:textId="77777777" w:rsidTr="009A2134">
        <w:trPr>
          <w:trHeight w:val="480"/>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14:paraId="29FE0B2F" w14:textId="77777777" w:rsidR="009A2134" w:rsidRPr="009A2134" w:rsidRDefault="009A2134">
            <w:pPr>
              <w:spacing w:line="276" w:lineRule="auto"/>
              <w:jc w:val="center"/>
              <w:rPr>
                <w:sz w:val="22"/>
                <w:szCs w:val="22"/>
              </w:rPr>
            </w:pPr>
            <w:r w:rsidRPr="009A2134">
              <w:rPr>
                <w:sz w:val="22"/>
                <w:szCs w:val="22"/>
              </w:rPr>
              <w:t>Wartość robót z podatkiem VAT</w:t>
            </w:r>
          </w:p>
        </w:tc>
        <w:tc>
          <w:tcPr>
            <w:tcW w:w="1361" w:type="dxa"/>
            <w:tcBorders>
              <w:top w:val="nil"/>
              <w:left w:val="nil"/>
              <w:bottom w:val="single" w:sz="4" w:space="0" w:color="auto"/>
              <w:right w:val="single" w:sz="4" w:space="0" w:color="auto"/>
            </w:tcBorders>
            <w:vAlign w:val="center"/>
            <w:hideMark/>
          </w:tcPr>
          <w:p w14:paraId="11FFE351" w14:textId="77777777" w:rsidR="009A2134" w:rsidRPr="009A2134" w:rsidRDefault="009A2134">
            <w:pPr>
              <w:spacing w:line="276" w:lineRule="auto"/>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20C05AB7" w14:textId="77777777" w:rsidR="009A2134" w:rsidRPr="009A2134" w:rsidRDefault="009A2134">
            <w:pPr>
              <w:spacing w:line="276" w:lineRule="auto"/>
              <w:rPr>
                <w:sz w:val="22"/>
                <w:szCs w:val="22"/>
              </w:rPr>
            </w:pPr>
            <w:r w:rsidRPr="009A2134">
              <w:rPr>
                <w:sz w:val="22"/>
                <w:szCs w:val="22"/>
              </w:rPr>
              <w:t> </w:t>
            </w:r>
          </w:p>
        </w:tc>
        <w:tc>
          <w:tcPr>
            <w:tcW w:w="1131" w:type="dxa"/>
            <w:tcBorders>
              <w:top w:val="nil"/>
              <w:left w:val="nil"/>
              <w:bottom w:val="single" w:sz="4" w:space="0" w:color="auto"/>
              <w:right w:val="single" w:sz="4" w:space="0" w:color="auto"/>
            </w:tcBorders>
            <w:vAlign w:val="center"/>
            <w:hideMark/>
          </w:tcPr>
          <w:p w14:paraId="0E64F27A" w14:textId="77777777" w:rsidR="009A2134" w:rsidRPr="009A2134" w:rsidRDefault="009A2134">
            <w:pPr>
              <w:spacing w:line="276" w:lineRule="auto"/>
              <w:rPr>
                <w:sz w:val="22"/>
                <w:szCs w:val="22"/>
              </w:rPr>
            </w:pPr>
            <w:r w:rsidRPr="009A2134">
              <w:rPr>
                <w:sz w:val="22"/>
                <w:szCs w:val="22"/>
              </w:rPr>
              <w:t> </w:t>
            </w:r>
          </w:p>
        </w:tc>
        <w:tc>
          <w:tcPr>
            <w:tcW w:w="1982" w:type="dxa"/>
            <w:gridSpan w:val="2"/>
            <w:tcBorders>
              <w:top w:val="single" w:sz="4" w:space="0" w:color="auto"/>
              <w:left w:val="nil"/>
              <w:bottom w:val="single" w:sz="4" w:space="0" w:color="auto"/>
              <w:right w:val="single" w:sz="4" w:space="0" w:color="auto"/>
            </w:tcBorders>
            <w:vAlign w:val="center"/>
            <w:hideMark/>
          </w:tcPr>
          <w:p w14:paraId="51B6FD8C" w14:textId="77777777" w:rsidR="009A2134" w:rsidRPr="009A2134" w:rsidRDefault="009A2134">
            <w:pPr>
              <w:spacing w:line="276" w:lineRule="auto"/>
              <w:jc w:val="center"/>
              <w:rPr>
                <w:sz w:val="22"/>
                <w:szCs w:val="22"/>
              </w:rPr>
            </w:pPr>
            <w:r w:rsidRPr="009A2134">
              <w:rPr>
                <w:sz w:val="22"/>
                <w:szCs w:val="22"/>
              </w:rPr>
              <w:t> </w:t>
            </w:r>
          </w:p>
        </w:tc>
      </w:tr>
      <w:tr w:rsidR="009A2134" w:rsidRPr="009A2134" w14:paraId="4C6C9A6C" w14:textId="77777777" w:rsidTr="009A2134">
        <w:trPr>
          <w:trHeight w:val="300"/>
        </w:trPr>
        <w:tc>
          <w:tcPr>
            <w:tcW w:w="421" w:type="dxa"/>
            <w:vAlign w:val="center"/>
          </w:tcPr>
          <w:p w14:paraId="027BB564" w14:textId="77777777" w:rsidR="009A2134" w:rsidRPr="009A2134" w:rsidRDefault="009A2134">
            <w:pPr>
              <w:spacing w:line="276" w:lineRule="auto"/>
              <w:rPr>
                <w:sz w:val="22"/>
                <w:szCs w:val="22"/>
              </w:rPr>
            </w:pPr>
          </w:p>
        </w:tc>
        <w:tc>
          <w:tcPr>
            <w:tcW w:w="459" w:type="dxa"/>
            <w:vAlign w:val="center"/>
          </w:tcPr>
          <w:p w14:paraId="5EEA6902" w14:textId="77777777" w:rsidR="009A2134" w:rsidRPr="009A2134" w:rsidRDefault="009A2134">
            <w:pPr>
              <w:spacing w:line="276" w:lineRule="auto"/>
              <w:rPr>
                <w:sz w:val="22"/>
                <w:szCs w:val="22"/>
              </w:rPr>
            </w:pPr>
          </w:p>
        </w:tc>
        <w:tc>
          <w:tcPr>
            <w:tcW w:w="691" w:type="dxa"/>
            <w:vAlign w:val="center"/>
          </w:tcPr>
          <w:p w14:paraId="61CB6DF5" w14:textId="77777777" w:rsidR="009A2134" w:rsidRPr="009A2134" w:rsidRDefault="009A2134">
            <w:pPr>
              <w:spacing w:line="276" w:lineRule="auto"/>
              <w:rPr>
                <w:sz w:val="22"/>
                <w:szCs w:val="22"/>
              </w:rPr>
            </w:pPr>
          </w:p>
        </w:tc>
        <w:tc>
          <w:tcPr>
            <w:tcW w:w="909" w:type="dxa"/>
            <w:vAlign w:val="center"/>
          </w:tcPr>
          <w:p w14:paraId="544646FD" w14:textId="77777777" w:rsidR="009A2134" w:rsidRPr="009A2134" w:rsidRDefault="009A2134">
            <w:pPr>
              <w:spacing w:line="276" w:lineRule="auto"/>
              <w:rPr>
                <w:sz w:val="22"/>
                <w:szCs w:val="22"/>
              </w:rPr>
            </w:pPr>
          </w:p>
        </w:tc>
        <w:tc>
          <w:tcPr>
            <w:tcW w:w="1361" w:type="dxa"/>
            <w:vAlign w:val="center"/>
          </w:tcPr>
          <w:p w14:paraId="271E42D6" w14:textId="77777777" w:rsidR="009A2134" w:rsidRPr="009A2134" w:rsidRDefault="009A2134">
            <w:pPr>
              <w:spacing w:line="276" w:lineRule="auto"/>
              <w:rPr>
                <w:sz w:val="22"/>
                <w:szCs w:val="22"/>
              </w:rPr>
            </w:pPr>
          </w:p>
        </w:tc>
        <w:tc>
          <w:tcPr>
            <w:tcW w:w="1419" w:type="dxa"/>
            <w:vAlign w:val="center"/>
          </w:tcPr>
          <w:p w14:paraId="4EF6C6EF" w14:textId="77777777" w:rsidR="009A2134" w:rsidRPr="009A2134" w:rsidRDefault="009A2134">
            <w:pPr>
              <w:spacing w:line="276" w:lineRule="auto"/>
              <w:rPr>
                <w:sz w:val="22"/>
                <w:szCs w:val="22"/>
              </w:rPr>
            </w:pPr>
          </w:p>
        </w:tc>
        <w:tc>
          <w:tcPr>
            <w:tcW w:w="1131" w:type="dxa"/>
            <w:vAlign w:val="center"/>
          </w:tcPr>
          <w:p w14:paraId="6C3AABB1" w14:textId="77777777" w:rsidR="009A2134" w:rsidRPr="009A2134" w:rsidRDefault="009A2134">
            <w:pPr>
              <w:spacing w:line="276" w:lineRule="auto"/>
              <w:rPr>
                <w:sz w:val="22"/>
                <w:szCs w:val="22"/>
              </w:rPr>
            </w:pPr>
          </w:p>
        </w:tc>
        <w:tc>
          <w:tcPr>
            <w:tcW w:w="1049" w:type="dxa"/>
            <w:vAlign w:val="center"/>
          </w:tcPr>
          <w:p w14:paraId="21D9A295" w14:textId="77777777" w:rsidR="009A2134" w:rsidRPr="009A2134" w:rsidRDefault="009A2134">
            <w:pPr>
              <w:spacing w:line="276" w:lineRule="auto"/>
              <w:rPr>
                <w:sz w:val="22"/>
                <w:szCs w:val="22"/>
              </w:rPr>
            </w:pPr>
          </w:p>
        </w:tc>
        <w:tc>
          <w:tcPr>
            <w:tcW w:w="933" w:type="dxa"/>
            <w:vAlign w:val="center"/>
          </w:tcPr>
          <w:p w14:paraId="353EFC94" w14:textId="77777777" w:rsidR="009A2134" w:rsidRPr="009A2134" w:rsidRDefault="009A2134">
            <w:pPr>
              <w:spacing w:line="276" w:lineRule="auto"/>
              <w:rPr>
                <w:sz w:val="22"/>
                <w:szCs w:val="22"/>
              </w:rPr>
            </w:pPr>
          </w:p>
        </w:tc>
      </w:tr>
      <w:tr w:rsidR="009A2134" w:rsidRPr="009A2134" w14:paraId="5ABA849F" w14:textId="77777777" w:rsidTr="009A2134">
        <w:trPr>
          <w:trHeight w:val="255"/>
        </w:trPr>
        <w:tc>
          <w:tcPr>
            <w:tcW w:w="8373" w:type="dxa"/>
            <w:gridSpan w:val="9"/>
            <w:vAlign w:val="center"/>
            <w:hideMark/>
          </w:tcPr>
          <w:p w14:paraId="7D6D0735" w14:textId="77777777" w:rsidR="009A2134" w:rsidRPr="009A2134" w:rsidRDefault="009A2134">
            <w:pPr>
              <w:spacing w:line="276" w:lineRule="auto"/>
              <w:rPr>
                <w:sz w:val="22"/>
                <w:szCs w:val="22"/>
              </w:rPr>
            </w:pPr>
            <w:r w:rsidRPr="009A2134">
              <w:rPr>
                <w:sz w:val="22"/>
                <w:szCs w:val="22"/>
              </w:rPr>
              <w:t>3. Roboty ujęte wyżej w kol. 2 zostały wykonane zgodnie z projektem.</w:t>
            </w:r>
          </w:p>
        </w:tc>
      </w:tr>
      <w:tr w:rsidR="009A2134" w:rsidRPr="009A2134" w14:paraId="5868BBD1" w14:textId="77777777" w:rsidTr="009A2134">
        <w:trPr>
          <w:trHeight w:val="255"/>
        </w:trPr>
        <w:tc>
          <w:tcPr>
            <w:tcW w:w="8373" w:type="dxa"/>
            <w:gridSpan w:val="9"/>
            <w:vAlign w:val="center"/>
            <w:hideMark/>
          </w:tcPr>
          <w:p w14:paraId="407EB814" w14:textId="77777777" w:rsidR="009A2134" w:rsidRPr="009A2134" w:rsidRDefault="009A2134">
            <w:pPr>
              <w:spacing w:line="276" w:lineRule="auto"/>
              <w:rPr>
                <w:sz w:val="22"/>
                <w:szCs w:val="22"/>
              </w:rPr>
            </w:pPr>
            <w:r w:rsidRPr="009A2134">
              <w:rPr>
                <w:sz w:val="22"/>
                <w:szCs w:val="22"/>
              </w:rPr>
              <w:t xml:space="preserve">4. Wartość robót wykonanych na dzień sporządzenia protokołu określono w kol. 3. </w:t>
            </w:r>
          </w:p>
        </w:tc>
      </w:tr>
      <w:tr w:rsidR="009A2134" w:rsidRPr="009A2134" w14:paraId="4E42B070" w14:textId="77777777" w:rsidTr="009A2134">
        <w:trPr>
          <w:trHeight w:val="255"/>
        </w:trPr>
        <w:tc>
          <w:tcPr>
            <w:tcW w:w="8373" w:type="dxa"/>
            <w:gridSpan w:val="9"/>
            <w:vAlign w:val="center"/>
            <w:hideMark/>
          </w:tcPr>
          <w:p w14:paraId="44FA37FD" w14:textId="77777777" w:rsidR="009A2134" w:rsidRPr="009A2134" w:rsidRDefault="009A2134">
            <w:pPr>
              <w:spacing w:line="276" w:lineRule="auto"/>
              <w:rPr>
                <w:sz w:val="22"/>
                <w:szCs w:val="22"/>
              </w:rPr>
            </w:pPr>
            <w:r w:rsidRPr="009A2134">
              <w:rPr>
                <w:sz w:val="22"/>
                <w:szCs w:val="22"/>
              </w:rPr>
              <w:t>5. Jakość wykonanych robót na dzień sporządzenia protokołu wskazano w kol. 5.</w:t>
            </w:r>
          </w:p>
        </w:tc>
      </w:tr>
    </w:tbl>
    <w:p w14:paraId="59C71082" w14:textId="77777777" w:rsidR="009A2134" w:rsidRPr="009A2134" w:rsidRDefault="009A2134" w:rsidP="009A2134">
      <w:pPr>
        <w:spacing w:line="276" w:lineRule="auto"/>
        <w:rPr>
          <w:b/>
          <w:bCs/>
          <w:sz w:val="22"/>
          <w:szCs w:val="22"/>
        </w:rPr>
        <w:sectPr w:rsidR="009A2134" w:rsidRPr="009A2134">
          <w:pgSz w:w="11906" w:h="16838"/>
          <w:pgMar w:top="1560" w:right="1274" w:bottom="1276" w:left="709" w:header="709" w:footer="709" w:gutter="0"/>
          <w:cols w:space="708"/>
        </w:sectPr>
      </w:pPr>
    </w:p>
    <w:p w14:paraId="44D11EC6" w14:textId="77777777" w:rsidR="009A2134" w:rsidRPr="009A2134" w:rsidRDefault="009A2134" w:rsidP="009A2134">
      <w:pPr>
        <w:tabs>
          <w:tab w:val="left" w:pos="7120"/>
        </w:tabs>
        <w:spacing w:line="276" w:lineRule="auto"/>
        <w:rPr>
          <w:i/>
          <w:iCs/>
          <w:sz w:val="22"/>
          <w:szCs w:val="22"/>
        </w:rPr>
      </w:pPr>
      <w:bookmarkStart w:id="28" w:name="RANGE!A1:N22"/>
      <w:bookmarkEnd w:id="28"/>
    </w:p>
    <w:tbl>
      <w:tblPr>
        <w:tblW w:w="14220" w:type="dxa"/>
        <w:tblInd w:w="55" w:type="dxa"/>
        <w:tblLayout w:type="fixed"/>
        <w:tblCellMar>
          <w:left w:w="70" w:type="dxa"/>
          <w:right w:w="70" w:type="dxa"/>
        </w:tblCellMar>
        <w:tblLook w:val="04A0" w:firstRow="1" w:lastRow="0" w:firstColumn="1" w:lastColumn="0" w:noHBand="0" w:noVBand="1"/>
      </w:tblPr>
      <w:tblGrid>
        <w:gridCol w:w="865"/>
        <w:gridCol w:w="5530"/>
        <w:gridCol w:w="1561"/>
        <w:gridCol w:w="1843"/>
        <w:gridCol w:w="1419"/>
        <w:gridCol w:w="1381"/>
        <w:gridCol w:w="1621"/>
      </w:tblGrid>
      <w:tr w:rsidR="009A2134" w:rsidRPr="009A2134" w14:paraId="13FC7569" w14:textId="77777777" w:rsidTr="009A2134">
        <w:trPr>
          <w:trHeight w:val="315"/>
        </w:trPr>
        <w:tc>
          <w:tcPr>
            <w:tcW w:w="14220" w:type="dxa"/>
            <w:gridSpan w:val="7"/>
            <w:tcBorders>
              <w:top w:val="nil"/>
              <w:left w:val="nil"/>
              <w:bottom w:val="single" w:sz="4" w:space="0" w:color="auto"/>
              <w:right w:val="nil"/>
            </w:tcBorders>
            <w:noWrap/>
            <w:vAlign w:val="bottom"/>
            <w:hideMark/>
          </w:tcPr>
          <w:p w14:paraId="259659B7" w14:textId="77777777" w:rsidR="009A2134" w:rsidRPr="009A2134" w:rsidRDefault="009A2134">
            <w:pPr>
              <w:spacing w:line="276" w:lineRule="auto"/>
              <w:jc w:val="center"/>
              <w:rPr>
                <w:b/>
                <w:bCs/>
                <w:sz w:val="22"/>
                <w:szCs w:val="22"/>
              </w:rPr>
            </w:pPr>
            <w:bookmarkStart w:id="29" w:name="RANGE!A1:G33"/>
            <w:r w:rsidRPr="009A2134">
              <w:rPr>
                <w:b/>
                <w:bCs/>
                <w:sz w:val="22"/>
                <w:szCs w:val="22"/>
              </w:rPr>
              <w:t>Zestawienie wartości wykonanych robót</w:t>
            </w:r>
            <w:bookmarkEnd w:id="29"/>
          </w:p>
        </w:tc>
      </w:tr>
      <w:tr w:rsidR="009A2134" w:rsidRPr="009A2134" w14:paraId="2049E4F9" w14:textId="77777777" w:rsidTr="009A2134">
        <w:trPr>
          <w:trHeight w:val="255"/>
        </w:trPr>
        <w:tc>
          <w:tcPr>
            <w:tcW w:w="865" w:type="dxa"/>
            <w:vMerge w:val="restart"/>
            <w:tcBorders>
              <w:top w:val="nil"/>
              <w:left w:val="single" w:sz="4" w:space="0" w:color="auto"/>
              <w:bottom w:val="single" w:sz="4" w:space="0" w:color="000000"/>
              <w:right w:val="single" w:sz="4" w:space="0" w:color="auto"/>
            </w:tcBorders>
            <w:vAlign w:val="center"/>
            <w:hideMark/>
          </w:tcPr>
          <w:p w14:paraId="5730EBE6" w14:textId="77777777" w:rsidR="009A2134" w:rsidRPr="009A2134" w:rsidRDefault="009A2134">
            <w:pPr>
              <w:spacing w:line="276" w:lineRule="auto"/>
              <w:jc w:val="center"/>
              <w:rPr>
                <w:b/>
                <w:bCs/>
                <w:sz w:val="22"/>
                <w:szCs w:val="22"/>
              </w:rPr>
            </w:pPr>
            <w:r w:rsidRPr="009A2134">
              <w:rPr>
                <w:b/>
                <w:bCs/>
                <w:sz w:val="22"/>
                <w:szCs w:val="22"/>
              </w:rPr>
              <w:t>Lp.</w:t>
            </w:r>
          </w:p>
        </w:tc>
        <w:tc>
          <w:tcPr>
            <w:tcW w:w="5530" w:type="dxa"/>
            <w:vMerge w:val="restart"/>
            <w:tcBorders>
              <w:top w:val="nil"/>
              <w:left w:val="single" w:sz="4" w:space="0" w:color="auto"/>
              <w:bottom w:val="single" w:sz="4" w:space="0" w:color="000000"/>
              <w:right w:val="single" w:sz="4" w:space="0" w:color="auto"/>
            </w:tcBorders>
            <w:vAlign w:val="center"/>
            <w:hideMark/>
          </w:tcPr>
          <w:p w14:paraId="0AD6BD96" w14:textId="77777777" w:rsidR="009A2134" w:rsidRPr="009A2134" w:rsidRDefault="009A2134">
            <w:pPr>
              <w:spacing w:line="276" w:lineRule="auto"/>
              <w:jc w:val="center"/>
              <w:rPr>
                <w:b/>
                <w:bCs/>
                <w:sz w:val="22"/>
                <w:szCs w:val="22"/>
              </w:rPr>
            </w:pPr>
            <w:r w:rsidRPr="009A2134">
              <w:rPr>
                <w:b/>
                <w:bCs/>
                <w:sz w:val="22"/>
                <w:szCs w:val="22"/>
              </w:rPr>
              <w:t>Rodzaje robót asortyment elementy</w:t>
            </w:r>
          </w:p>
        </w:tc>
        <w:tc>
          <w:tcPr>
            <w:tcW w:w="1561" w:type="dxa"/>
            <w:vMerge w:val="restart"/>
            <w:tcBorders>
              <w:top w:val="nil"/>
              <w:left w:val="single" w:sz="4" w:space="0" w:color="auto"/>
              <w:bottom w:val="single" w:sz="4" w:space="0" w:color="000000"/>
              <w:right w:val="single" w:sz="4" w:space="0" w:color="auto"/>
            </w:tcBorders>
            <w:vAlign w:val="center"/>
            <w:hideMark/>
          </w:tcPr>
          <w:p w14:paraId="6B33CD99" w14:textId="77777777" w:rsidR="009A2134" w:rsidRPr="009A2134" w:rsidRDefault="009A2134">
            <w:pPr>
              <w:spacing w:line="276" w:lineRule="auto"/>
              <w:jc w:val="center"/>
              <w:rPr>
                <w:b/>
                <w:bCs/>
                <w:sz w:val="22"/>
                <w:szCs w:val="22"/>
              </w:rPr>
            </w:pPr>
            <w:r w:rsidRPr="009A2134">
              <w:rPr>
                <w:b/>
                <w:bCs/>
                <w:sz w:val="22"/>
                <w:szCs w:val="22"/>
              </w:rPr>
              <w:t>Wartości robót wg kosztorysu ofertowego (netto) lub zestawienia kosztów robót (netto)</w:t>
            </w:r>
          </w:p>
        </w:tc>
        <w:tc>
          <w:tcPr>
            <w:tcW w:w="4643" w:type="dxa"/>
            <w:gridSpan w:val="3"/>
            <w:tcBorders>
              <w:top w:val="single" w:sz="4" w:space="0" w:color="auto"/>
              <w:left w:val="nil"/>
              <w:bottom w:val="single" w:sz="4" w:space="0" w:color="auto"/>
              <w:right w:val="single" w:sz="4" w:space="0" w:color="000000"/>
            </w:tcBorders>
            <w:vAlign w:val="center"/>
            <w:hideMark/>
          </w:tcPr>
          <w:p w14:paraId="3D6369EF" w14:textId="77777777" w:rsidR="009A2134" w:rsidRPr="009A2134" w:rsidRDefault="009A2134">
            <w:pPr>
              <w:spacing w:line="276" w:lineRule="auto"/>
              <w:jc w:val="center"/>
              <w:rPr>
                <w:b/>
                <w:bCs/>
                <w:sz w:val="22"/>
                <w:szCs w:val="22"/>
              </w:rPr>
            </w:pPr>
            <w:r w:rsidRPr="009A2134">
              <w:rPr>
                <w:b/>
                <w:bCs/>
                <w:sz w:val="22"/>
                <w:szCs w:val="22"/>
              </w:rPr>
              <w:t xml:space="preserve">Od początku budowy </w:t>
            </w:r>
          </w:p>
        </w:tc>
        <w:tc>
          <w:tcPr>
            <w:tcW w:w="1621" w:type="dxa"/>
            <w:vMerge w:val="restart"/>
            <w:tcBorders>
              <w:top w:val="nil"/>
              <w:left w:val="single" w:sz="4" w:space="0" w:color="auto"/>
              <w:bottom w:val="single" w:sz="4" w:space="0" w:color="000000"/>
              <w:right w:val="single" w:sz="4" w:space="0" w:color="auto"/>
            </w:tcBorders>
            <w:vAlign w:val="center"/>
            <w:hideMark/>
          </w:tcPr>
          <w:p w14:paraId="29E3B956" w14:textId="77777777" w:rsidR="009A2134" w:rsidRPr="009A2134" w:rsidRDefault="009A2134">
            <w:pPr>
              <w:spacing w:line="276" w:lineRule="auto"/>
              <w:jc w:val="center"/>
              <w:rPr>
                <w:b/>
                <w:bCs/>
                <w:sz w:val="22"/>
                <w:szCs w:val="22"/>
              </w:rPr>
            </w:pPr>
            <w:r w:rsidRPr="009A2134">
              <w:rPr>
                <w:b/>
                <w:bCs/>
                <w:sz w:val="22"/>
                <w:szCs w:val="22"/>
              </w:rPr>
              <w:t xml:space="preserve">Wartość wykonanych robót  w okresie rozliczeniowym </w:t>
            </w:r>
            <w:r w:rsidRPr="009A2134">
              <w:rPr>
                <w:b/>
                <w:bCs/>
                <w:sz w:val="22"/>
                <w:szCs w:val="22"/>
              </w:rPr>
              <w:br/>
              <w:t xml:space="preserve">(netto)   </w:t>
            </w:r>
          </w:p>
        </w:tc>
      </w:tr>
      <w:tr w:rsidR="009A2134" w:rsidRPr="009A2134" w14:paraId="25D01659" w14:textId="77777777" w:rsidTr="009A2134">
        <w:trPr>
          <w:trHeight w:val="1530"/>
        </w:trPr>
        <w:tc>
          <w:tcPr>
            <w:tcW w:w="865" w:type="dxa"/>
            <w:vMerge/>
            <w:tcBorders>
              <w:top w:val="nil"/>
              <w:left w:val="single" w:sz="4" w:space="0" w:color="auto"/>
              <w:bottom w:val="single" w:sz="4" w:space="0" w:color="000000"/>
              <w:right w:val="single" w:sz="4" w:space="0" w:color="auto"/>
            </w:tcBorders>
            <w:vAlign w:val="center"/>
            <w:hideMark/>
          </w:tcPr>
          <w:p w14:paraId="4DE1D7EF" w14:textId="77777777" w:rsidR="009A2134" w:rsidRPr="009A2134" w:rsidRDefault="009A2134">
            <w:pPr>
              <w:rPr>
                <w:b/>
                <w:bCs/>
                <w:sz w:val="22"/>
                <w:szCs w:val="22"/>
              </w:rPr>
            </w:pPr>
          </w:p>
        </w:tc>
        <w:tc>
          <w:tcPr>
            <w:tcW w:w="5530" w:type="dxa"/>
            <w:vMerge/>
            <w:tcBorders>
              <w:top w:val="nil"/>
              <w:left w:val="single" w:sz="4" w:space="0" w:color="auto"/>
              <w:bottom w:val="single" w:sz="4" w:space="0" w:color="000000"/>
              <w:right w:val="single" w:sz="4" w:space="0" w:color="auto"/>
            </w:tcBorders>
            <w:vAlign w:val="center"/>
            <w:hideMark/>
          </w:tcPr>
          <w:p w14:paraId="6C25BD7E" w14:textId="77777777" w:rsidR="009A2134" w:rsidRPr="009A2134" w:rsidRDefault="009A2134">
            <w:pPr>
              <w:rPr>
                <w:b/>
                <w:bCs/>
                <w:sz w:val="22"/>
                <w:szCs w:val="22"/>
              </w:rPr>
            </w:pPr>
          </w:p>
        </w:tc>
        <w:tc>
          <w:tcPr>
            <w:tcW w:w="1561" w:type="dxa"/>
            <w:vMerge/>
            <w:tcBorders>
              <w:top w:val="nil"/>
              <w:left w:val="single" w:sz="4" w:space="0" w:color="auto"/>
              <w:bottom w:val="single" w:sz="4" w:space="0" w:color="000000"/>
              <w:right w:val="single" w:sz="4" w:space="0" w:color="auto"/>
            </w:tcBorders>
            <w:vAlign w:val="center"/>
            <w:hideMark/>
          </w:tcPr>
          <w:p w14:paraId="7EE38A86" w14:textId="77777777" w:rsidR="009A2134" w:rsidRPr="009A2134" w:rsidRDefault="009A2134">
            <w:pPr>
              <w:rPr>
                <w:b/>
                <w:bCs/>
                <w:sz w:val="22"/>
                <w:szCs w:val="22"/>
              </w:rPr>
            </w:pPr>
          </w:p>
        </w:tc>
        <w:tc>
          <w:tcPr>
            <w:tcW w:w="1843" w:type="dxa"/>
            <w:tcBorders>
              <w:top w:val="nil"/>
              <w:left w:val="nil"/>
              <w:bottom w:val="nil"/>
              <w:right w:val="single" w:sz="4" w:space="0" w:color="auto"/>
            </w:tcBorders>
            <w:vAlign w:val="center"/>
            <w:hideMark/>
          </w:tcPr>
          <w:p w14:paraId="7A462B57" w14:textId="77777777" w:rsidR="009A2134" w:rsidRPr="009A2134" w:rsidRDefault="009A2134">
            <w:pPr>
              <w:spacing w:line="276" w:lineRule="auto"/>
              <w:jc w:val="center"/>
              <w:rPr>
                <w:b/>
                <w:bCs/>
                <w:sz w:val="22"/>
                <w:szCs w:val="22"/>
              </w:rPr>
            </w:pPr>
            <w:r w:rsidRPr="009A2134">
              <w:rPr>
                <w:b/>
                <w:bCs/>
                <w:sz w:val="22"/>
                <w:szCs w:val="22"/>
              </w:rPr>
              <w:t>Zaawansowanie</w:t>
            </w:r>
          </w:p>
        </w:tc>
        <w:tc>
          <w:tcPr>
            <w:tcW w:w="1419" w:type="dxa"/>
            <w:tcBorders>
              <w:top w:val="nil"/>
              <w:left w:val="nil"/>
              <w:bottom w:val="nil"/>
              <w:right w:val="single" w:sz="4" w:space="0" w:color="auto"/>
            </w:tcBorders>
            <w:vAlign w:val="center"/>
            <w:hideMark/>
          </w:tcPr>
          <w:p w14:paraId="70F9A1C3" w14:textId="77777777" w:rsidR="009A2134" w:rsidRPr="009A2134" w:rsidRDefault="009A2134">
            <w:pPr>
              <w:spacing w:line="276" w:lineRule="auto"/>
              <w:jc w:val="center"/>
              <w:rPr>
                <w:b/>
                <w:bCs/>
                <w:sz w:val="22"/>
                <w:szCs w:val="22"/>
              </w:rPr>
            </w:pPr>
            <w:r w:rsidRPr="009A2134">
              <w:rPr>
                <w:b/>
                <w:bCs/>
                <w:sz w:val="22"/>
                <w:szCs w:val="22"/>
              </w:rPr>
              <w:t>Wartość wykonanych robót (netto)</w:t>
            </w:r>
          </w:p>
        </w:tc>
        <w:tc>
          <w:tcPr>
            <w:tcW w:w="1381" w:type="dxa"/>
            <w:tcBorders>
              <w:top w:val="nil"/>
              <w:left w:val="nil"/>
              <w:bottom w:val="nil"/>
              <w:right w:val="single" w:sz="4" w:space="0" w:color="auto"/>
            </w:tcBorders>
            <w:vAlign w:val="center"/>
            <w:hideMark/>
          </w:tcPr>
          <w:p w14:paraId="33BFAB1B" w14:textId="77777777" w:rsidR="009A2134" w:rsidRPr="009A2134" w:rsidRDefault="009A2134">
            <w:pPr>
              <w:spacing w:line="276" w:lineRule="auto"/>
              <w:jc w:val="center"/>
              <w:rPr>
                <w:b/>
                <w:bCs/>
                <w:sz w:val="22"/>
                <w:szCs w:val="22"/>
              </w:rPr>
            </w:pPr>
            <w:r w:rsidRPr="009A2134">
              <w:rPr>
                <w:b/>
                <w:bCs/>
                <w:sz w:val="22"/>
                <w:szCs w:val="22"/>
              </w:rPr>
              <w:t xml:space="preserve">Wartość wykonanych robót wg poprzedniego protokołu </w:t>
            </w:r>
            <w:r w:rsidRPr="009A2134">
              <w:rPr>
                <w:b/>
                <w:bCs/>
                <w:sz w:val="22"/>
                <w:szCs w:val="22"/>
              </w:rPr>
              <w:br/>
              <w:t>(netto)</w:t>
            </w:r>
          </w:p>
        </w:tc>
        <w:tc>
          <w:tcPr>
            <w:tcW w:w="1621" w:type="dxa"/>
            <w:vMerge/>
            <w:tcBorders>
              <w:top w:val="nil"/>
              <w:left w:val="single" w:sz="4" w:space="0" w:color="auto"/>
              <w:bottom w:val="single" w:sz="4" w:space="0" w:color="000000"/>
              <w:right w:val="single" w:sz="4" w:space="0" w:color="auto"/>
            </w:tcBorders>
            <w:vAlign w:val="center"/>
            <w:hideMark/>
          </w:tcPr>
          <w:p w14:paraId="5B13E8A0" w14:textId="77777777" w:rsidR="009A2134" w:rsidRPr="009A2134" w:rsidRDefault="009A2134">
            <w:pPr>
              <w:rPr>
                <w:b/>
                <w:bCs/>
                <w:sz w:val="22"/>
                <w:szCs w:val="22"/>
              </w:rPr>
            </w:pPr>
          </w:p>
        </w:tc>
      </w:tr>
      <w:tr w:rsidR="009A2134" w:rsidRPr="009A2134" w14:paraId="3A72D9D1" w14:textId="77777777" w:rsidTr="009A2134">
        <w:trPr>
          <w:trHeight w:val="450"/>
        </w:trPr>
        <w:tc>
          <w:tcPr>
            <w:tcW w:w="865" w:type="dxa"/>
            <w:vMerge/>
            <w:tcBorders>
              <w:top w:val="nil"/>
              <w:left w:val="single" w:sz="4" w:space="0" w:color="auto"/>
              <w:bottom w:val="single" w:sz="4" w:space="0" w:color="000000"/>
              <w:right w:val="single" w:sz="4" w:space="0" w:color="auto"/>
            </w:tcBorders>
            <w:vAlign w:val="center"/>
            <w:hideMark/>
          </w:tcPr>
          <w:p w14:paraId="3AF60E1A" w14:textId="77777777" w:rsidR="009A2134" w:rsidRPr="009A2134" w:rsidRDefault="009A2134">
            <w:pPr>
              <w:rPr>
                <w:b/>
                <w:bCs/>
                <w:sz w:val="22"/>
                <w:szCs w:val="22"/>
              </w:rPr>
            </w:pPr>
          </w:p>
        </w:tc>
        <w:tc>
          <w:tcPr>
            <w:tcW w:w="5530" w:type="dxa"/>
            <w:vMerge/>
            <w:tcBorders>
              <w:top w:val="nil"/>
              <w:left w:val="single" w:sz="4" w:space="0" w:color="auto"/>
              <w:bottom w:val="single" w:sz="4" w:space="0" w:color="000000"/>
              <w:right w:val="single" w:sz="4" w:space="0" w:color="auto"/>
            </w:tcBorders>
            <w:vAlign w:val="center"/>
            <w:hideMark/>
          </w:tcPr>
          <w:p w14:paraId="0C87D703" w14:textId="77777777" w:rsidR="009A2134" w:rsidRPr="009A2134" w:rsidRDefault="009A2134">
            <w:pPr>
              <w:rPr>
                <w:b/>
                <w:bCs/>
                <w:sz w:val="22"/>
                <w:szCs w:val="22"/>
              </w:rPr>
            </w:pPr>
          </w:p>
        </w:tc>
        <w:tc>
          <w:tcPr>
            <w:tcW w:w="1561" w:type="dxa"/>
            <w:vMerge/>
            <w:tcBorders>
              <w:top w:val="nil"/>
              <w:left w:val="single" w:sz="4" w:space="0" w:color="auto"/>
              <w:bottom w:val="single" w:sz="4" w:space="0" w:color="000000"/>
              <w:right w:val="single" w:sz="4" w:space="0" w:color="auto"/>
            </w:tcBorders>
            <w:vAlign w:val="center"/>
            <w:hideMark/>
          </w:tcPr>
          <w:p w14:paraId="52504037" w14:textId="77777777" w:rsidR="009A2134" w:rsidRPr="009A2134" w:rsidRDefault="009A2134">
            <w:pPr>
              <w:rPr>
                <w:b/>
                <w:bCs/>
                <w:sz w:val="22"/>
                <w:szCs w:val="22"/>
              </w:rPr>
            </w:pPr>
          </w:p>
        </w:tc>
        <w:tc>
          <w:tcPr>
            <w:tcW w:w="1843" w:type="dxa"/>
            <w:tcBorders>
              <w:top w:val="single" w:sz="4" w:space="0" w:color="auto"/>
              <w:left w:val="nil"/>
              <w:bottom w:val="nil"/>
              <w:right w:val="single" w:sz="4" w:space="0" w:color="auto"/>
            </w:tcBorders>
            <w:vAlign w:val="center"/>
            <w:hideMark/>
          </w:tcPr>
          <w:p w14:paraId="6BBC6BAC" w14:textId="77777777" w:rsidR="009A2134" w:rsidRPr="009A2134" w:rsidRDefault="009A2134">
            <w:pPr>
              <w:spacing w:line="276" w:lineRule="auto"/>
              <w:jc w:val="center"/>
              <w:rPr>
                <w:sz w:val="22"/>
                <w:szCs w:val="22"/>
              </w:rPr>
            </w:pPr>
            <w:r w:rsidRPr="009A2134">
              <w:rPr>
                <w:sz w:val="22"/>
                <w:szCs w:val="22"/>
              </w:rPr>
              <w:t>[kol 5/ 3]</w:t>
            </w:r>
          </w:p>
        </w:tc>
        <w:tc>
          <w:tcPr>
            <w:tcW w:w="1419" w:type="dxa"/>
            <w:tcBorders>
              <w:top w:val="single" w:sz="4" w:space="0" w:color="auto"/>
              <w:left w:val="nil"/>
              <w:bottom w:val="nil"/>
              <w:right w:val="single" w:sz="4" w:space="0" w:color="auto"/>
            </w:tcBorders>
            <w:vAlign w:val="center"/>
            <w:hideMark/>
          </w:tcPr>
          <w:p w14:paraId="367BA2B1" w14:textId="77777777" w:rsidR="009A2134" w:rsidRPr="009A2134" w:rsidRDefault="009A2134">
            <w:pPr>
              <w:spacing w:line="276" w:lineRule="auto"/>
              <w:jc w:val="center"/>
              <w:rPr>
                <w:sz w:val="22"/>
                <w:szCs w:val="22"/>
              </w:rPr>
            </w:pPr>
            <w:r w:rsidRPr="009A2134">
              <w:rPr>
                <w:sz w:val="22"/>
                <w:szCs w:val="22"/>
              </w:rPr>
              <w:t>[kol 6+ 7]</w:t>
            </w:r>
          </w:p>
        </w:tc>
        <w:tc>
          <w:tcPr>
            <w:tcW w:w="1381" w:type="dxa"/>
            <w:tcBorders>
              <w:top w:val="single" w:sz="4" w:space="0" w:color="auto"/>
              <w:left w:val="nil"/>
              <w:bottom w:val="nil"/>
              <w:right w:val="single" w:sz="4" w:space="0" w:color="auto"/>
            </w:tcBorders>
            <w:vAlign w:val="center"/>
            <w:hideMark/>
          </w:tcPr>
          <w:p w14:paraId="401D27DC" w14:textId="77777777" w:rsidR="009A2134" w:rsidRPr="009A2134" w:rsidRDefault="009A2134">
            <w:pPr>
              <w:spacing w:line="276" w:lineRule="auto"/>
              <w:jc w:val="center"/>
              <w:rPr>
                <w:sz w:val="22"/>
                <w:szCs w:val="22"/>
              </w:rPr>
            </w:pPr>
            <w:r w:rsidRPr="009A2134">
              <w:rPr>
                <w:sz w:val="22"/>
                <w:szCs w:val="22"/>
              </w:rPr>
              <w:t>[kol 5</w:t>
            </w:r>
            <w:r w:rsidRPr="009A2134">
              <w:rPr>
                <w:sz w:val="22"/>
                <w:szCs w:val="22"/>
              </w:rPr>
              <w:br/>
              <w:t xml:space="preserve">z </w:t>
            </w:r>
            <w:proofErr w:type="spellStart"/>
            <w:r w:rsidRPr="009A2134">
              <w:rPr>
                <w:sz w:val="22"/>
                <w:szCs w:val="22"/>
              </w:rPr>
              <w:t>poprz</w:t>
            </w:r>
            <w:proofErr w:type="spellEnd"/>
            <w:r w:rsidRPr="009A2134">
              <w:rPr>
                <w:sz w:val="22"/>
                <w:szCs w:val="22"/>
              </w:rPr>
              <w:t xml:space="preserve">. </w:t>
            </w:r>
            <w:proofErr w:type="spellStart"/>
            <w:r w:rsidRPr="009A2134">
              <w:rPr>
                <w:sz w:val="22"/>
                <w:szCs w:val="22"/>
              </w:rPr>
              <w:t>prot</w:t>
            </w:r>
            <w:proofErr w:type="spellEnd"/>
            <w:r w:rsidRPr="009A2134">
              <w:rPr>
                <w:sz w:val="22"/>
                <w:szCs w:val="22"/>
              </w:rPr>
              <w:t>]</w:t>
            </w:r>
          </w:p>
        </w:tc>
        <w:tc>
          <w:tcPr>
            <w:tcW w:w="1621" w:type="dxa"/>
            <w:vMerge/>
            <w:tcBorders>
              <w:top w:val="nil"/>
              <w:left w:val="single" w:sz="4" w:space="0" w:color="auto"/>
              <w:bottom w:val="single" w:sz="4" w:space="0" w:color="000000"/>
              <w:right w:val="single" w:sz="4" w:space="0" w:color="auto"/>
            </w:tcBorders>
            <w:vAlign w:val="center"/>
            <w:hideMark/>
          </w:tcPr>
          <w:p w14:paraId="398EE84E" w14:textId="77777777" w:rsidR="009A2134" w:rsidRPr="009A2134" w:rsidRDefault="009A2134">
            <w:pPr>
              <w:rPr>
                <w:b/>
                <w:bCs/>
                <w:sz w:val="22"/>
                <w:szCs w:val="22"/>
              </w:rPr>
            </w:pPr>
          </w:p>
        </w:tc>
      </w:tr>
      <w:tr w:rsidR="009A2134" w:rsidRPr="009A2134" w14:paraId="4B4259F9" w14:textId="77777777" w:rsidTr="009A2134">
        <w:trPr>
          <w:trHeight w:val="255"/>
        </w:trPr>
        <w:tc>
          <w:tcPr>
            <w:tcW w:w="865" w:type="dxa"/>
            <w:vMerge/>
            <w:tcBorders>
              <w:top w:val="nil"/>
              <w:left w:val="single" w:sz="4" w:space="0" w:color="auto"/>
              <w:bottom w:val="single" w:sz="4" w:space="0" w:color="000000"/>
              <w:right w:val="single" w:sz="4" w:space="0" w:color="auto"/>
            </w:tcBorders>
            <w:vAlign w:val="center"/>
            <w:hideMark/>
          </w:tcPr>
          <w:p w14:paraId="631B0CD4" w14:textId="77777777" w:rsidR="009A2134" w:rsidRPr="009A2134" w:rsidRDefault="009A2134">
            <w:pPr>
              <w:rPr>
                <w:b/>
                <w:bCs/>
                <w:sz w:val="22"/>
                <w:szCs w:val="22"/>
              </w:rPr>
            </w:pPr>
          </w:p>
        </w:tc>
        <w:tc>
          <w:tcPr>
            <w:tcW w:w="5530" w:type="dxa"/>
            <w:vMerge/>
            <w:tcBorders>
              <w:top w:val="nil"/>
              <w:left w:val="single" w:sz="4" w:space="0" w:color="auto"/>
              <w:bottom w:val="single" w:sz="4" w:space="0" w:color="000000"/>
              <w:right w:val="single" w:sz="4" w:space="0" w:color="auto"/>
            </w:tcBorders>
            <w:vAlign w:val="center"/>
            <w:hideMark/>
          </w:tcPr>
          <w:p w14:paraId="1FC7FC0E" w14:textId="77777777" w:rsidR="009A2134" w:rsidRPr="009A2134" w:rsidRDefault="009A2134">
            <w:pPr>
              <w:rPr>
                <w:b/>
                <w:bCs/>
                <w:sz w:val="22"/>
                <w:szCs w:val="22"/>
              </w:rPr>
            </w:pPr>
          </w:p>
        </w:tc>
        <w:tc>
          <w:tcPr>
            <w:tcW w:w="1561" w:type="dxa"/>
            <w:tcBorders>
              <w:top w:val="nil"/>
              <w:left w:val="nil"/>
              <w:bottom w:val="single" w:sz="4" w:space="0" w:color="auto"/>
              <w:right w:val="single" w:sz="4" w:space="0" w:color="auto"/>
            </w:tcBorders>
            <w:vAlign w:val="center"/>
            <w:hideMark/>
          </w:tcPr>
          <w:p w14:paraId="561D7329" w14:textId="77777777" w:rsidR="009A2134" w:rsidRPr="009A2134" w:rsidRDefault="009A2134">
            <w:pPr>
              <w:spacing w:line="276" w:lineRule="auto"/>
              <w:jc w:val="center"/>
              <w:rPr>
                <w:b/>
                <w:bCs/>
                <w:sz w:val="22"/>
                <w:szCs w:val="22"/>
              </w:rPr>
            </w:pPr>
            <w:r w:rsidRPr="009A2134">
              <w:rPr>
                <w:b/>
                <w:bCs/>
                <w:sz w:val="22"/>
                <w:szCs w:val="22"/>
              </w:rPr>
              <w:t>zł</w:t>
            </w:r>
          </w:p>
        </w:tc>
        <w:tc>
          <w:tcPr>
            <w:tcW w:w="1843" w:type="dxa"/>
            <w:tcBorders>
              <w:top w:val="single" w:sz="4" w:space="0" w:color="auto"/>
              <w:left w:val="nil"/>
              <w:bottom w:val="single" w:sz="4" w:space="0" w:color="auto"/>
              <w:right w:val="single" w:sz="4" w:space="0" w:color="auto"/>
            </w:tcBorders>
            <w:vAlign w:val="center"/>
            <w:hideMark/>
          </w:tcPr>
          <w:p w14:paraId="42D7D013" w14:textId="77777777" w:rsidR="009A2134" w:rsidRPr="009A2134" w:rsidRDefault="009A2134">
            <w:pPr>
              <w:spacing w:line="276" w:lineRule="auto"/>
              <w:jc w:val="center"/>
              <w:rPr>
                <w:b/>
                <w:bCs/>
                <w:sz w:val="22"/>
                <w:szCs w:val="22"/>
              </w:rPr>
            </w:pPr>
            <w:r w:rsidRPr="009A2134">
              <w:rPr>
                <w:b/>
                <w:bCs/>
                <w:sz w:val="22"/>
                <w:szCs w:val="22"/>
              </w:rPr>
              <w:t>%</w:t>
            </w:r>
          </w:p>
        </w:tc>
        <w:tc>
          <w:tcPr>
            <w:tcW w:w="1419" w:type="dxa"/>
            <w:tcBorders>
              <w:top w:val="single" w:sz="4" w:space="0" w:color="auto"/>
              <w:left w:val="nil"/>
              <w:bottom w:val="single" w:sz="4" w:space="0" w:color="auto"/>
              <w:right w:val="single" w:sz="4" w:space="0" w:color="auto"/>
            </w:tcBorders>
            <w:vAlign w:val="center"/>
            <w:hideMark/>
          </w:tcPr>
          <w:p w14:paraId="6C563D1F" w14:textId="77777777" w:rsidR="009A2134" w:rsidRPr="009A2134" w:rsidRDefault="009A2134">
            <w:pPr>
              <w:spacing w:line="276" w:lineRule="auto"/>
              <w:jc w:val="center"/>
              <w:rPr>
                <w:b/>
                <w:bCs/>
                <w:sz w:val="22"/>
                <w:szCs w:val="22"/>
              </w:rPr>
            </w:pPr>
            <w:r w:rsidRPr="009A2134">
              <w:rPr>
                <w:b/>
                <w:bCs/>
                <w:sz w:val="22"/>
                <w:szCs w:val="22"/>
              </w:rPr>
              <w:t>zł</w:t>
            </w:r>
          </w:p>
        </w:tc>
        <w:tc>
          <w:tcPr>
            <w:tcW w:w="1381" w:type="dxa"/>
            <w:tcBorders>
              <w:top w:val="single" w:sz="4" w:space="0" w:color="auto"/>
              <w:left w:val="nil"/>
              <w:bottom w:val="single" w:sz="4" w:space="0" w:color="auto"/>
              <w:right w:val="single" w:sz="4" w:space="0" w:color="auto"/>
            </w:tcBorders>
            <w:vAlign w:val="center"/>
            <w:hideMark/>
          </w:tcPr>
          <w:p w14:paraId="4373AE65" w14:textId="77777777" w:rsidR="009A2134" w:rsidRPr="009A2134" w:rsidRDefault="009A2134">
            <w:pPr>
              <w:spacing w:line="276" w:lineRule="auto"/>
              <w:jc w:val="center"/>
              <w:rPr>
                <w:b/>
                <w:bCs/>
                <w:sz w:val="22"/>
                <w:szCs w:val="22"/>
              </w:rPr>
            </w:pPr>
            <w:r w:rsidRPr="009A2134">
              <w:rPr>
                <w:b/>
                <w:bCs/>
                <w:sz w:val="22"/>
                <w:szCs w:val="22"/>
              </w:rPr>
              <w:t>zł</w:t>
            </w:r>
          </w:p>
        </w:tc>
        <w:tc>
          <w:tcPr>
            <w:tcW w:w="1621" w:type="dxa"/>
            <w:tcBorders>
              <w:top w:val="nil"/>
              <w:left w:val="nil"/>
              <w:bottom w:val="single" w:sz="4" w:space="0" w:color="auto"/>
              <w:right w:val="single" w:sz="4" w:space="0" w:color="auto"/>
            </w:tcBorders>
            <w:vAlign w:val="center"/>
            <w:hideMark/>
          </w:tcPr>
          <w:p w14:paraId="47F63454" w14:textId="77777777" w:rsidR="009A2134" w:rsidRPr="009A2134" w:rsidRDefault="009A2134">
            <w:pPr>
              <w:spacing w:line="276" w:lineRule="auto"/>
              <w:jc w:val="center"/>
              <w:rPr>
                <w:b/>
                <w:bCs/>
                <w:sz w:val="22"/>
                <w:szCs w:val="22"/>
              </w:rPr>
            </w:pPr>
            <w:r w:rsidRPr="009A2134">
              <w:rPr>
                <w:b/>
                <w:bCs/>
                <w:sz w:val="22"/>
                <w:szCs w:val="22"/>
              </w:rPr>
              <w:t>zł</w:t>
            </w:r>
          </w:p>
        </w:tc>
      </w:tr>
      <w:tr w:rsidR="009A2134" w:rsidRPr="009A2134" w14:paraId="240F5662" w14:textId="77777777" w:rsidTr="009A2134">
        <w:trPr>
          <w:trHeight w:val="255"/>
        </w:trPr>
        <w:tc>
          <w:tcPr>
            <w:tcW w:w="865" w:type="dxa"/>
            <w:tcBorders>
              <w:top w:val="nil"/>
              <w:left w:val="single" w:sz="4" w:space="0" w:color="auto"/>
              <w:bottom w:val="single" w:sz="4" w:space="0" w:color="auto"/>
              <w:right w:val="single" w:sz="4" w:space="0" w:color="auto"/>
            </w:tcBorders>
            <w:vAlign w:val="center"/>
            <w:hideMark/>
          </w:tcPr>
          <w:p w14:paraId="4B828F08" w14:textId="77777777" w:rsidR="009A2134" w:rsidRPr="009A2134" w:rsidRDefault="009A2134">
            <w:pPr>
              <w:spacing w:line="276" w:lineRule="auto"/>
              <w:jc w:val="center"/>
              <w:rPr>
                <w:sz w:val="22"/>
                <w:szCs w:val="22"/>
              </w:rPr>
            </w:pPr>
            <w:r w:rsidRPr="009A2134">
              <w:rPr>
                <w:sz w:val="22"/>
                <w:szCs w:val="22"/>
              </w:rPr>
              <w:t>1</w:t>
            </w:r>
          </w:p>
        </w:tc>
        <w:tc>
          <w:tcPr>
            <w:tcW w:w="5530" w:type="dxa"/>
            <w:tcBorders>
              <w:top w:val="nil"/>
              <w:left w:val="nil"/>
              <w:bottom w:val="single" w:sz="4" w:space="0" w:color="auto"/>
              <w:right w:val="single" w:sz="4" w:space="0" w:color="auto"/>
            </w:tcBorders>
            <w:vAlign w:val="center"/>
            <w:hideMark/>
          </w:tcPr>
          <w:p w14:paraId="6AB5FD1F" w14:textId="77777777" w:rsidR="009A2134" w:rsidRPr="009A2134" w:rsidRDefault="009A2134">
            <w:pPr>
              <w:spacing w:line="276" w:lineRule="auto"/>
              <w:jc w:val="center"/>
              <w:rPr>
                <w:sz w:val="22"/>
                <w:szCs w:val="22"/>
              </w:rPr>
            </w:pPr>
            <w:r w:rsidRPr="009A2134">
              <w:rPr>
                <w:sz w:val="22"/>
                <w:szCs w:val="22"/>
              </w:rPr>
              <w:t>2</w:t>
            </w:r>
          </w:p>
        </w:tc>
        <w:tc>
          <w:tcPr>
            <w:tcW w:w="1561" w:type="dxa"/>
            <w:tcBorders>
              <w:top w:val="nil"/>
              <w:left w:val="nil"/>
              <w:bottom w:val="single" w:sz="4" w:space="0" w:color="auto"/>
              <w:right w:val="single" w:sz="4" w:space="0" w:color="auto"/>
            </w:tcBorders>
            <w:vAlign w:val="center"/>
            <w:hideMark/>
          </w:tcPr>
          <w:p w14:paraId="62BC7895" w14:textId="77777777" w:rsidR="009A2134" w:rsidRPr="009A2134" w:rsidRDefault="009A2134">
            <w:pPr>
              <w:spacing w:line="276" w:lineRule="auto"/>
              <w:jc w:val="center"/>
              <w:rPr>
                <w:sz w:val="22"/>
                <w:szCs w:val="22"/>
              </w:rPr>
            </w:pPr>
            <w:r w:rsidRPr="009A2134">
              <w:rPr>
                <w:sz w:val="22"/>
                <w:szCs w:val="22"/>
              </w:rPr>
              <w:t>3</w:t>
            </w:r>
          </w:p>
        </w:tc>
        <w:tc>
          <w:tcPr>
            <w:tcW w:w="1843" w:type="dxa"/>
            <w:tcBorders>
              <w:top w:val="nil"/>
              <w:left w:val="nil"/>
              <w:bottom w:val="single" w:sz="4" w:space="0" w:color="auto"/>
              <w:right w:val="single" w:sz="4" w:space="0" w:color="auto"/>
            </w:tcBorders>
            <w:vAlign w:val="center"/>
            <w:hideMark/>
          </w:tcPr>
          <w:p w14:paraId="736AE2AA" w14:textId="77777777" w:rsidR="009A2134" w:rsidRPr="009A2134" w:rsidRDefault="009A2134">
            <w:pPr>
              <w:spacing w:line="276" w:lineRule="auto"/>
              <w:jc w:val="center"/>
              <w:rPr>
                <w:sz w:val="22"/>
                <w:szCs w:val="22"/>
              </w:rPr>
            </w:pPr>
            <w:r w:rsidRPr="009A2134">
              <w:rPr>
                <w:sz w:val="22"/>
                <w:szCs w:val="22"/>
              </w:rPr>
              <w:t>4</w:t>
            </w:r>
          </w:p>
        </w:tc>
        <w:tc>
          <w:tcPr>
            <w:tcW w:w="1419" w:type="dxa"/>
            <w:tcBorders>
              <w:top w:val="nil"/>
              <w:left w:val="nil"/>
              <w:bottom w:val="single" w:sz="4" w:space="0" w:color="auto"/>
              <w:right w:val="single" w:sz="4" w:space="0" w:color="auto"/>
            </w:tcBorders>
            <w:vAlign w:val="center"/>
            <w:hideMark/>
          </w:tcPr>
          <w:p w14:paraId="66867B3B" w14:textId="77777777" w:rsidR="009A2134" w:rsidRPr="009A2134" w:rsidRDefault="009A2134">
            <w:pPr>
              <w:spacing w:line="276" w:lineRule="auto"/>
              <w:jc w:val="center"/>
              <w:rPr>
                <w:sz w:val="22"/>
                <w:szCs w:val="22"/>
              </w:rPr>
            </w:pPr>
            <w:r w:rsidRPr="009A2134">
              <w:rPr>
                <w:sz w:val="22"/>
                <w:szCs w:val="22"/>
              </w:rPr>
              <w:t>5</w:t>
            </w:r>
          </w:p>
        </w:tc>
        <w:tc>
          <w:tcPr>
            <w:tcW w:w="1381" w:type="dxa"/>
            <w:tcBorders>
              <w:top w:val="nil"/>
              <w:left w:val="nil"/>
              <w:bottom w:val="single" w:sz="4" w:space="0" w:color="auto"/>
              <w:right w:val="single" w:sz="4" w:space="0" w:color="auto"/>
            </w:tcBorders>
            <w:vAlign w:val="center"/>
            <w:hideMark/>
          </w:tcPr>
          <w:p w14:paraId="503280CA" w14:textId="77777777" w:rsidR="009A2134" w:rsidRPr="009A2134" w:rsidRDefault="009A2134">
            <w:pPr>
              <w:spacing w:line="276" w:lineRule="auto"/>
              <w:jc w:val="center"/>
              <w:rPr>
                <w:sz w:val="22"/>
                <w:szCs w:val="22"/>
              </w:rPr>
            </w:pPr>
            <w:r w:rsidRPr="009A2134">
              <w:rPr>
                <w:sz w:val="22"/>
                <w:szCs w:val="22"/>
              </w:rPr>
              <w:t>6</w:t>
            </w:r>
          </w:p>
        </w:tc>
        <w:tc>
          <w:tcPr>
            <w:tcW w:w="1621" w:type="dxa"/>
            <w:tcBorders>
              <w:top w:val="nil"/>
              <w:left w:val="nil"/>
              <w:bottom w:val="single" w:sz="4" w:space="0" w:color="auto"/>
              <w:right w:val="single" w:sz="4" w:space="0" w:color="auto"/>
            </w:tcBorders>
            <w:vAlign w:val="center"/>
            <w:hideMark/>
          </w:tcPr>
          <w:p w14:paraId="3C83B6FA" w14:textId="77777777" w:rsidR="009A2134" w:rsidRPr="009A2134" w:rsidRDefault="009A2134">
            <w:pPr>
              <w:spacing w:line="276" w:lineRule="auto"/>
              <w:jc w:val="center"/>
              <w:rPr>
                <w:sz w:val="22"/>
                <w:szCs w:val="22"/>
              </w:rPr>
            </w:pPr>
            <w:r w:rsidRPr="009A2134">
              <w:rPr>
                <w:sz w:val="22"/>
                <w:szCs w:val="22"/>
              </w:rPr>
              <w:t>7</w:t>
            </w:r>
          </w:p>
        </w:tc>
      </w:tr>
      <w:tr w:rsidR="009A2134" w:rsidRPr="009A2134" w14:paraId="03B26CA0" w14:textId="77777777" w:rsidTr="009A2134">
        <w:trPr>
          <w:trHeight w:val="255"/>
        </w:trPr>
        <w:tc>
          <w:tcPr>
            <w:tcW w:w="865" w:type="dxa"/>
            <w:tcBorders>
              <w:top w:val="nil"/>
              <w:left w:val="single" w:sz="4" w:space="0" w:color="auto"/>
              <w:bottom w:val="single" w:sz="4" w:space="0" w:color="auto"/>
              <w:right w:val="single" w:sz="4" w:space="0" w:color="auto"/>
            </w:tcBorders>
            <w:noWrap/>
            <w:vAlign w:val="center"/>
            <w:hideMark/>
          </w:tcPr>
          <w:p w14:paraId="7B71C4F7" w14:textId="77777777" w:rsidR="009A2134" w:rsidRPr="009A2134" w:rsidRDefault="009A2134">
            <w:pPr>
              <w:spacing w:line="276" w:lineRule="auto"/>
              <w:jc w:val="center"/>
              <w:rPr>
                <w:sz w:val="22"/>
                <w:szCs w:val="22"/>
              </w:rPr>
            </w:pPr>
            <w:r w:rsidRPr="009A2134">
              <w:rPr>
                <w:sz w:val="22"/>
                <w:szCs w:val="22"/>
              </w:rPr>
              <w:t> </w:t>
            </w:r>
          </w:p>
        </w:tc>
        <w:tc>
          <w:tcPr>
            <w:tcW w:w="5530" w:type="dxa"/>
            <w:tcBorders>
              <w:top w:val="nil"/>
              <w:left w:val="nil"/>
              <w:bottom w:val="single" w:sz="4" w:space="0" w:color="auto"/>
              <w:right w:val="single" w:sz="4" w:space="0" w:color="auto"/>
            </w:tcBorders>
            <w:vAlign w:val="center"/>
            <w:hideMark/>
          </w:tcPr>
          <w:p w14:paraId="569E2FFD" w14:textId="77777777" w:rsidR="009A2134" w:rsidRPr="009A2134" w:rsidRDefault="009A2134">
            <w:pPr>
              <w:spacing w:line="276" w:lineRule="auto"/>
              <w:rPr>
                <w:sz w:val="22"/>
                <w:szCs w:val="22"/>
              </w:rPr>
            </w:pPr>
            <w:r w:rsidRPr="009A2134">
              <w:rPr>
                <w:sz w:val="22"/>
                <w:szCs w:val="22"/>
              </w:rPr>
              <w:t> </w:t>
            </w:r>
          </w:p>
        </w:tc>
        <w:tc>
          <w:tcPr>
            <w:tcW w:w="1561" w:type="dxa"/>
            <w:tcBorders>
              <w:top w:val="nil"/>
              <w:left w:val="nil"/>
              <w:bottom w:val="single" w:sz="4" w:space="0" w:color="auto"/>
              <w:right w:val="single" w:sz="4" w:space="0" w:color="auto"/>
            </w:tcBorders>
            <w:vAlign w:val="center"/>
            <w:hideMark/>
          </w:tcPr>
          <w:p w14:paraId="0DA3EB48" w14:textId="77777777" w:rsidR="009A2134" w:rsidRPr="009A2134" w:rsidRDefault="009A2134">
            <w:pPr>
              <w:spacing w:line="276" w:lineRule="auto"/>
              <w:jc w:val="right"/>
              <w:rPr>
                <w:sz w:val="22"/>
                <w:szCs w:val="22"/>
              </w:rPr>
            </w:pPr>
            <w:r w:rsidRPr="009A2134">
              <w:rPr>
                <w:sz w:val="22"/>
                <w:szCs w:val="22"/>
              </w:rPr>
              <w:t> </w:t>
            </w:r>
          </w:p>
        </w:tc>
        <w:tc>
          <w:tcPr>
            <w:tcW w:w="1843" w:type="dxa"/>
            <w:tcBorders>
              <w:top w:val="nil"/>
              <w:left w:val="nil"/>
              <w:bottom w:val="single" w:sz="4" w:space="0" w:color="auto"/>
              <w:right w:val="single" w:sz="4" w:space="0" w:color="auto"/>
            </w:tcBorders>
            <w:vAlign w:val="center"/>
            <w:hideMark/>
          </w:tcPr>
          <w:p w14:paraId="6485F1FC" w14:textId="77777777" w:rsidR="009A2134" w:rsidRPr="009A2134" w:rsidRDefault="009A2134">
            <w:pPr>
              <w:spacing w:line="276" w:lineRule="auto"/>
              <w:jc w:val="right"/>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01A13FAB" w14:textId="77777777" w:rsidR="009A2134" w:rsidRPr="009A2134" w:rsidRDefault="009A2134">
            <w:pPr>
              <w:spacing w:line="276" w:lineRule="auto"/>
              <w:jc w:val="right"/>
              <w:rPr>
                <w:sz w:val="22"/>
                <w:szCs w:val="22"/>
              </w:rPr>
            </w:pPr>
            <w:r w:rsidRPr="009A2134">
              <w:rPr>
                <w:sz w:val="22"/>
                <w:szCs w:val="22"/>
              </w:rPr>
              <w:t> </w:t>
            </w:r>
          </w:p>
        </w:tc>
        <w:tc>
          <w:tcPr>
            <w:tcW w:w="1381" w:type="dxa"/>
            <w:tcBorders>
              <w:top w:val="nil"/>
              <w:left w:val="nil"/>
              <w:bottom w:val="single" w:sz="4" w:space="0" w:color="auto"/>
              <w:right w:val="single" w:sz="4" w:space="0" w:color="auto"/>
            </w:tcBorders>
            <w:vAlign w:val="center"/>
            <w:hideMark/>
          </w:tcPr>
          <w:p w14:paraId="221444E9" w14:textId="77777777" w:rsidR="009A2134" w:rsidRPr="009A2134" w:rsidRDefault="009A2134">
            <w:pPr>
              <w:spacing w:line="276" w:lineRule="auto"/>
              <w:jc w:val="right"/>
              <w:rPr>
                <w:sz w:val="22"/>
                <w:szCs w:val="22"/>
              </w:rPr>
            </w:pPr>
            <w:r w:rsidRPr="009A2134">
              <w:rPr>
                <w:sz w:val="22"/>
                <w:szCs w:val="22"/>
              </w:rPr>
              <w:t> </w:t>
            </w:r>
          </w:p>
        </w:tc>
        <w:tc>
          <w:tcPr>
            <w:tcW w:w="1621" w:type="dxa"/>
            <w:tcBorders>
              <w:top w:val="nil"/>
              <w:left w:val="nil"/>
              <w:bottom w:val="single" w:sz="4" w:space="0" w:color="auto"/>
              <w:right w:val="single" w:sz="4" w:space="0" w:color="auto"/>
            </w:tcBorders>
            <w:vAlign w:val="center"/>
            <w:hideMark/>
          </w:tcPr>
          <w:p w14:paraId="7EA4648D" w14:textId="77777777" w:rsidR="009A2134" w:rsidRPr="009A2134" w:rsidRDefault="009A2134">
            <w:pPr>
              <w:spacing w:line="276" w:lineRule="auto"/>
              <w:jc w:val="right"/>
              <w:rPr>
                <w:sz w:val="22"/>
                <w:szCs w:val="22"/>
              </w:rPr>
            </w:pPr>
            <w:r w:rsidRPr="009A2134">
              <w:rPr>
                <w:sz w:val="22"/>
                <w:szCs w:val="22"/>
              </w:rPr>
              <w:t> </w:t>
            </w:r>
          </w:p>
        </w:tc>
      </w:tr>
      <w:tr w:rsidR="009A2134" w:rsidRPr="009A2134" w14:paraId="21F07902" w14:textId="77777777" w:rsidTr="009A2134">
        <w:trPr>
          <w:trHeight w:val="255"/>
        </w:trPr>
        <w:tc>
          <w:tcPr>
            <w:tcW w:w="865" w:type="dxa"/>
            <w:tcBorders>
              <w:top w:val="nil"/>
              <w:left w:val="single" w:sz="4" w:space="0" w:color="auto"/>
              <w:bottom w:val="single" w:sz="4" w:space="0" w:color="auto"/>
              <w:right w:val="single" w:sz="4" w:space="0" w:color="auto"/>
            </w:tcBorders>
            <w:noWrap/>
            <w:vAlign w:val="center"/>
            <w:hideMark/>
          </w:tcPr>
          <w:p w14:paraId="6EFDE780" w14:textId="77777777" w:rsidR="009A2134" w:rsidRPr="009A2134" w:rsidRDefault="009A2134">
            <w:pPr>
              <w:spacing w:line="276" w:lineRule="auto"/>
              <w:jc w:val="center"/>
              <w:rPr>
                <w:sz w:val="22"/>
                <w:szCs w:val="22"/>
              </w:rPr>
            </w:pPr>
            <w:r w:rsidRPr="009A2134">
              <w:rPr>
                <w:sz w:val="22"/>
                <w:szCs w:val="22"/>
              </w:rPr>
              <w:t> </w:t>
            </w:r>
          </w:p>
        </w:tc>
        <w:tc>
          <w:tcPr>
            <w:tcW w:w="5530" w:type="dxa"/>
            <w:tcBorders>
              <w:top w:val="nil"/>
              <w:left w:val="nil"/>
              <w:bottom w:val="single" w:sz="4" w:space="0" w:color="auto"/>
              <w:right w:val="single" w:sz="4" w:space="0" w:color="auto"/>
            </w:tcBorders>
            <w:vAlign w:val="center"/>
            <w:hideMark/>
          </w:tcPr>
          <w:p w14:paraId="1DA70E3E" w14:textId="77777777" w:rsidR="009A2134" w:rsidRPr="009A2134" w:rsidRDefault="009A2134">
            <w:pPr>
              <w:spacing w:line="276" w:lineRule="auto"/>
              <w:rPr>
                <w:sz w:val="22"/>
                <w:szCs w:val="22"/>
              </w:rPr>
            </w:pPr>
            <w:r w:rsidRPr="009A2134">
              <w:rPr>
                <w:sz w:val="22"/>
                <w:szCs w:val="22"/>
              </w:rPr>
              <w:t> </w:t>
            </w:r>
          </w:p>
        </w:tc>
        <w:tc>
          <w:tcPr>
            <w:tcW w:w="1561" w:type="dxa"/>
            <w:tcBorders>
              <w:top w:val="nil"/>
              <w:left w:val="nil"/>
              <w:bottom w:val="single" w:sz="4" w:space="0" w:color="auto"/>
              <w:right w:val="single" w:sz="4" w:space="0" w:color="auto"/>
            </w:tcBorders>
            <w:vAlign w:val="center"/>
            <w:hideMark/>
          </w:tcPr>
          <w:p w14:paraId="2CDA1400" w14:textId="77777777" w:rsidR="009A2134" w:rsidRPr="009A2134" w:rsidRDefault="009A2134">
            <w:pPr>
              <w:spacing w:line="276" w:lineRule="auto"/>
              <w:jc w:val="right"/>
              <w:rPr>
                <w:sz w:val="22"/>
                <w:szCs w:val="22"/>
              </w:rPr>
            </w:pPr>
            <w:r w:rsidRPr="009A2134">
              <w:rPr>
                <w:sz w:val="22"/>
                <w:szCs w:val="22"/>
              </w:rPr>
              <w:t> </w:t>
            </w:r>
          </w:p>
        </w:tc>
        <w:tc>
          <w:tcPr>
            <w:tcW w:w="1843" w:type="dxa"/>
            <w:tcBorders>
              <w:top w:val="nil"/>
              <w:left w:val="nil"/>
              <w:bottom w:val="single" w:sz="4" w:space="0" w:color="auto"/>
              <w:right w:val="single" w:sz="4" w:space="0" w:color="auto"/>
            </w:tcBorders>
            <w:vAlign w:val="center"/>
            <w:hideMark/>
          </w:tcPr>
          <w:p w14:paraId="453E15AC" w14:textId="77777777" w:rsidR="009A2134" w:rsidRPr="009A2134" w:rsidRDefault="009A2134">
            <w:pPr>
              <w:spacing w:line="276" w:lineRule="auto"/>
              <w:jc w:val="right"/>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79D240DF" w14:textId="77777777" w:rsidR="009A2134" w:rsidRPr="009A2134" w:rsidRDefault="009A2134">
            <w:pPr>
              <w:spacing w:line="276" w:lineRule="auto"/>
              <w:jc w:val="right"/>
              <w:rPr>
                <w:sz w:val="22"/>
                <w:szCs w:val="22"/>
              </w:rPr>
            </w:pPr>
            <w:r w:rsidRPr="009A2134">
              <w:rPr>
                <w:sz w:val="22"/>
                <w:szCs w:val="22"/>
              </w:rPr>
              <w:t> </w:t>
            </w:r>
          </w:p>
        </w:tc>
        <w:tc>
          <w:tcPr>
            <w:tcW w:w="1381" w:type="dxa"/>
            <w:tcBorders>
              <w:top w:val="nil"/>
              <w:left w:val="nil"/>
              <w:bottom w:val="single" w:sz="4" w:space="0" w:color="auto"/>
              <w:right w:val="single" w:sz="4" w:space="0" w:color="auto"/>
            </w:tcBorders>
            <w:vAlign w:val="center"/>
            <w:hideMark/>
          </w:tcPr>
          <w:p w14:paraId="120F9F9A" w14:textId="77777777" w:rsidR="009A2134" w:rsidRPr="009A2134" w:rsidRDefault="009A2134">
            <w:pPr>
              <w:spacing w:line="276" w:lineRule="auto"/>
              <w:jc w:val="right"/>
              <w:rPr>
                <w:sz w:val="22"/>
                <w:szCs w:val="22"/>
              </w:rPr>
            </w:pPr>
            <w:r w:rsidRPr="009A2134">
              <w:rPr>
                <w:sz w:val="22"/>
                <w:szCs w:val="22"/>
              </w:rPr>
              <w:t> </w:t>
            </w:r>
          </w:p>
        </w:tc>
        <w:tc>
          <w:tcPr>
            <w:tcW w:w="1621" w:type="dxa"/>
            <w:tcBorders>
              <w:top w:val="nil"/>
              <w:left w:val="nil"/>
              <w:bottom w:val="single" w:sz="4" w:space="0" w:color="auto"/>
              <w:right w:val="single" w:sz="4" w:space="0" w:color="auto"/>
            </w:tcBorders>
            <w:vAlign w:val="center"/>
            <w:hideMark/>
          </w:tcPr>
          <w:p w14:paraId="7C6AA2B2" w14:textId="77777777" w:rsidR="009A2134" w:rsidRPr="009A2134" w:rsidRDefault="009A2134">
            <w:pPr>
              <w:spacing w:line="276" w:lineRule="auto"/>
              <w:jc w:val="right"/>
              <w:rPr>
                <w:sz w:val="22"/>
                <w:szCs w:val="22"/>
              </w:rPr>
            </w:pPr>
            <w:r w:rsidRPr="009A2134">
              <w:rPr>
                <w:sz w:val="22"/>
                <w:szCs w:val="22"/>
              </w:rPr>
              <w:t> </w:t>
            </w:r>
          </w:p>
        </w:tc>
      </w:tr>
      <w:tr w:rsidR="009A2134" w:rsidRPr="009A2134" w14:paraId="668C992E" w14:textId="77777777" w:rsidTr="009A2134">
        <w:trPr>
          <w:trHeight w:val="255"/>
        </w:trPr>
        <w:tc>
          <w:tcPr>
            <w:tcW w:w="865" w:type="dxa"/>
            <w:tcBorders>
              <w:top w:val="nil"/>
              <w:left w:val="single" w:sz="4" w:space="0" w:color="auto"/>
              <w:bottom w:val="single" w:sz="4" w:space="0" w:color="auto"/>
              <w:right w:val="single" w:sz="4" w:space="0" w:color="auto"/>
            </w:tcBorders>
            <w:noWrap/>
            <w:vAlign w:val="center"/>
            <w:hideMark/>
          </w:tcPr>
          <w:p w14:paraId="215EFC66" w14:textId="77777777" w:rsidR="009A2134" w:rsidRPr="009A2134" w:rsidRDefault="009A2134">
            <w:pPr>
              <w:spacing w:line="276" w:lineRule="auto"/>
              <w:jc w:val="center"/>
              <w:rPr>
                <w:sz w:val="22"/>
                <w:szCs w:val="22"/>
              </w:rPr>
            </w:pPr>
            <w:r w:rsidRPr="009A2134">
              <w:rPr>
                <w:sz w:val="22"/>
                <w:szCs w:val="22"/>
              </w:rPr>
              <w:t> </w:t>
            </w:r>
          </w:p>
        </w:tc>
        <w:tc>
          <w:tcPr>
            <w:tcW w:w="5530" w:type="dxa"/>
            <w:tcBorders>
              <w:top w:val="nil"/>
              <w:left w:val="nil"/>
              <w:bottom w:val="single" w:sz="4" w:space="0" w:color="auto"/>
              <w:right w:val="single" w:sz="4" w:space="0" w:color="auto"/>
            </w:tcBorders>
            <w:vAlign w:val="center"/>
            <w:hideMark/>
          </w:tcPr>
          <w:p w14:paraId="54059125" w14:textId="77777777" w:rsidR="009A2134" w:rsidRPr="009A2134" w:rsidRDefault="009A2134">
            <w:pPr>
              <w:spacing w:line="276" w:lineRule="auto"/>
              <w:rPr>
                <w:sz w:val="22"/>
                <w:szCs w:val="22"/>
              </w:rPr>
            </w:pPr>
            <w:r w:rsidRPr="009A2134">
              <w:rPr>
                <w:sz w:val="22"/>
                <w:szCs w:val="22"/>
              </w:rPr>
              <w:t> </w:t>
            </w:r>
          </w:p>
        </w:tc>
        <w:tc>
          <w:tcPr>
            <w:tcW w:w="1561" w:type="dxa"/>
            <w:tcBorders>
              <w:top w:val="nil"/>
              <w:left w:val="nil"/>
              <w:bottom w:val="single" w:sz="4" w:space="0" w:color="auto"/>
              <w:right w:val="single" w:sz="4" w:space="0" w:color="auto"/>
            </w:tcBorders>
            <w:vAlign w:val="center"/>
            <w:hideMark/>
          </w:tcPr>
          <w:p w14:paraId="749E2C34" w14:textId="77777777" w:rsidR="009A2134" w:rsidRPr="009A2134" w:rsidRDefault="009A2134">
            <w:pPr>
              <w:spacing w:line="276" w:lineRule="auto"/>
              <w:jc w:val="right"/>
              <w:rPr>
                <w:sz w:val="22"/>
                <w:szCs w:val="22"/>
              </w:rPr>
            </w:pPr>
            <w:r w:rsidRPr="009A2134">
              <w:rPr>
                <w:sz w:val="22"/>
                <w:szCs w:val="22"/>
              </w:rPr>
              <w:t> </w:t>
            </w:r>
          </w:p>
        </w:tc>
        <w:tc>
          <w:tcPr>
            <w:tcW w:w="1843" w:type="dxa"/>
            <w:tcBorders>
              <w:top w:val="nil"/>
              <w:left w:val="nil"/>
              <w:bottom w:val="single" w:sz="4" w:space="0" w:color="auto"/>
              <w:right w:val="single" w:sz="4" w:space="0" w:color="auto"/>
            </w:tcBorders>
            <w:vAlign w:val="center"/>
            <w:hideMark/>
          </w:tcPr>
          <w:p w14:paraId="7312B914" w14:textId="77777777" w:rsidR="009A2134" w:rsidRPr="009A2134" w:rsidRDefault="009A2134">
            <w:pPr>
              <w:spacing w:line="276" w:lineRule="auto"/>
              <w:jc w:val="right"/>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30532D93" w14:textId="77777777" w:rsidR="009A2134" w:rsidRPr="009A2134" w:rsidRDefault="009A2134">
            <w:pPr>
              <w:spacing w:line="276" w:lineRule="auto"/>
              <w:jc w:val="right"/>
              <w:rPr>
                <w:sz w:val="22"/>
                <w:szCs w:val="22"/>
              </w:rPr>
            </w:pPr>
            <w:r w:rsidRPr="009A2134">
              <w:rPr>
                <w:sz w:val="22"/>
                <w:szCs w:val="22"/>
              </w:rPr>
              <w:t> </w:t>
            </w:r>
          </w:p>
        </w:tc>
        <w:tc>
          <w:tcPr>
            <w:tcW w:w="1381" w:type="dxa"/>
            <w:tcBorders>
              <w:top w:val="nil"/>
              <w:left w:val="nil"/>
              <w:bottom w:val="single" w:sz="4" w:space="0" w:color="auto"/>
              <w:right w:val="single" w:sz="4" w:space="0" w:color="auto"/>
            </w:tcBorders>
            <w:vAlign w:val="center"/>
            <w:hideMark/>
          </w:tcPr>
          <w:p w14:paraId="02083D3E" w14:textId="77777777" w:rsidR="009A2134" w:rsidRPr="009A2134" w:rsidRDefault="009A2134">
            <w:pPr>
              <w:spacing w:line="276" w:lineRule="auto"/>
              <w:jc w:val="right"/>
              <w:rPr>
                <w:sz w:val="22"/>
                <w:szCs w:val="22"/>
              </w:rPr>
            </w:pPr>
            <w:r w:rsidRPr="009A2134">
              <w:rPr>
                <w:sz w:val="22"/>
                <w:szCs w:val="22"/>
              </w:rPr>
              <w:t> </w:t>
            </w:r>
          </w:p>
        </w:tc>
        <w:tc>
          <w:tcPr>
            <w:tcW w:w="1621" w:type="dxa"/>
            <w:tcBorders>
              <w:top w:val="nil"/>
              <w:left w:val="nil"/>
              <w:bottom w:val="single" w:sz="4" w:space="0" w:color="auto"/>
              <w:right w:val="single" w:sz="4" w:space="0" w:color="auto"/>
            </w:tcBorders>
            <w:vAlign w:val="center"/>
            <w:hideMark/>
          </w:tcPr>
          <w:p w14:paraId="11222907" w14:textId="77777777" w:rsidR="009A2134" w:rsidRPr="009A2134" w:rsidRDefault="009A2134">
            <w:pPr>
              <w:spacing w:line="276" w:lineRule="auto"/>
              <w:jc w:val="right"/>
              <w:rPr>
                <w:sz w:val="22"/>
                <w:szCs w:val="22"/>
              </w:rPr>
            </w:pPr>
            <w:r w:rsidRPr="009A2134">
              <w:rPr>
                <w:sz w:val="22"/>
                <w:szCs w:val="22"/>
              </w:rPr>
              <w:t> </w:t>
            </w:r>
          </w:p>
        </w:tc>
      </w:tr>
      <w:tr w:rsidR="009A2134" w:rsidRPr="009A2134" w14:paraId="0BEE4FE8" w14:textId="77777777" w:rsidTr="009A2134">
        <w:trPr>
          <w:trHeight w:val="255"/>
        </w:trPr>
        <w:tc>
          <w:tcPr>
            <w:tcW w:w="865" w:type="dxa"/>
            <w:tcBorders>
              <w:top w:val="nil"/>
              <w:left w:val="single" w:sz="4" w:space="0" w:color="auto"/>
              <w:bottom w:val="single" w:sz="4" w:space="0" w:color="auto"/>
              <w:right w:val="single" w:sz="4" w:space="0" w:color="auto"/>
            </w:tcBorders>
            <w:noWrap/>
            <w:vAlign w:val="center"/>
            <w:hideMark/>
          </w:tcPr>
          <w:p w14:paraId="3ADD6DED" w14:textId="77777777" w:rsidR="009A2134" w:rsidRPr="009A2134" w:rsidRDefault="009A2134">
            <w:pPr>
              <w:spacing w:line="276" w:lineRule="auto"/>
              <w:jc w:val="center"/>
              <w:rPr>
                <w:sz w:val="22"/>
                <w:szCs w:val="22"/>
              </w:rPr>
            </w:pPr>
            <w:r w:rsidRPr="009A2134">
              <w:rPr>
                <w:sz w:val="22"/>
                <w:szCs w:val="22"/>
              </w:rPr>
              <w:t> </w:t>
            </w:r>
          </w:p>
        </w:tc>
        <w:tc>
          <w:tcPr>
            <w:tcW w:w="5530" w:type="dxa"/>
            <w:tcBorders>
              <w:top w:val="nil"/>
              <w:left w:val="nil"/>
              <w:bottom w:val="single" w:sz="4" w:space="0" w:color="auto"/>
              <w:right w:val="single" w:sz="4" w:space="0" w:color="auto"/>
            </w:tcBorders>
            <w:vAlign w:val="center"/>
            <w:hideMark/>
          </w:tcPr>
          <w:p w14:paraId="5BCEEC5F" w14:textId="77777777" w:rsidR="009A2134" w:rsidRPr="009A2134" w:rsidRDefault="009A2134">
            <w:pPr>
              <w:spacing w:line="276" w:lineRule="auto"/>
              <w:rPr>
                <w:sz w:val="22"/>
                <w:szCs w:val="22"/>
              </w:rPr>
            </w:pPr>
            <w:r w:rsidRPr="009A2134">
              <w:rPr>
                <w:sz w:val="22"/>
                <w:szCs w:val="22"/>
              </w:rPr>
              <w:t> </w:t>
            </w:r>
          </w:p>
        </w:tc>
        <w:tc>
          <w:tcPr>
            <w:tcW w:w="1561" w:type="dxa"/>
            <w:tcBorders>
              <w:top w:val="nil"/>
              <w:left w:val="nil"/>
              <w:bottom w:val="single" w:sz="4" w:space="0" w:color="auto"/>
              <w:right w:val="single" w:sz="4" w:space="0" w:color="auto"/>
            </w:tcBorders>
            <w:vAlign w:val="center"/>
            <w:hideMark/>
          </w:tcPr>
          <w:p w14:paraId="2C4ED919" w14:textId="77777777" w:rsidR="009A2134" w:rsidRPr="009A2134" w:rsidRDefault="009A2134">
            <w:pPr>
              <w:spacing w:line="276" w:lineRule="auto"/>
              <w:jc w:val="right"/>
              <w:rPr>
                <w:sz w:val="22"/>
                <w:szCs w:val="22"/>
              </w:rPr>
            </w:pPr>
            <w:r w:rsidRPr="009A2134">
              <w:rPr>
                <w:sz w:val="22"/>
                <w:szCs w:val="22"/>
              </w:rPr>
              <w:t> </w:t>
            </w:r>
          </w:p>
        </w:tc>
        <w:tc>
          <w:tcPr>
            <w:tcW w:w="1843" w:type="dxa"/>
            <w:tcBorders>
              <w:top w:val="nil"/>
              <w:left w:val="nil"/>
              <w:bottom w:val="single" w:sz="4" w:space="0" w:color="auto"/>
              <w:right w:val="single" w:sz="4" w:space="0" w:color="auto"/>
            </w:tcBorders>
            <w:vAlign w:val="center"/>
            <w:hideMark/>
          </w:tcPr>
          <w:p w14:paraId="67EB4CBA" w14:textId="77777777" w:rsidR="009A2134" w:rsidRPr="009A2134" w:rsidRDefault="009A2134">
            <w:pPr>
              <w:spacing w:line="276" w:lineRule="auto"/>
              <w:jc w:val="right"/>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48EB61B3" w14:textId="77777777" w:rsidR="009A2134" w:rsidRPr="009A2134" w:rsidRDefault="009A2134">
            <w:pPr>
              <w:spacing w:line="276" w:lineRule="auto"/>
              <w:jc w:val="right"/>
              <w:rPr>
                <w:sz w:val="22"/>
                <w:szCs w:val="22"/>
              </w:rPr>
            </w:pPr>
            <w:r w:rsidRPr="009A2134">
              <w:rPr>
                <w:sz w:val="22"/>
                <w:szCs w:val="22"/>
              </w:rPr>
              <w:t> </w:t>
            </w:r>
          </w:p>
        </w:tc>
        <w:tc>
          <w:tcPr>
            <w:tcW w:w="1381" w:type="dxa"/>
            <w:tcBorders>
              <w:top w:val="nil"/>
              <w:left w:val="nil"/>
              <w:bottom w:val="single" w:sz="4" w:space="0" w:color="auto"/>
              <w:right w:val="single" w:sz="4" w:space="0" w:color="auto"/>
            </w:tcBorders>
            <w:vAlign w:val="center"/>
            <w:hideMark/>
          </w:tcPr>
          <w:p w14:paraId="090FD99C" w14:textId="77777777" w:rsidR="009A2134" w:rsidRPr="009A2134" w:rsidRDefault="009A2134">
            <w:pPr>
              <w:spacing w:line="276" w:lineRule="auto"/>
              <w:jc w:val="right"/>
              <w:rPr>
                <w:sz w:val="22"/>
                <w:szCs w:val="22"/>
              </w:rPr>
            </w:pPr>
            <w:r w:rsidRPr="009A2134">
              <w:rPr>
                <w:sz w:val="22"/>
                <w:szCs w:val="22"/>
              </w:rPr>
              <w:t> </w:t>
            </w:r>
          </w:p>
        </w:tc>
        <w:tc>
          <w:tcPr>
            <w:tcW w:w="1621" w:type="dxa"/>
            <w:tcBorders>
              <w:top w:val="nil"/>
              <w:left w:val="nil"/>
              <w:bottom w:val="single" w:sz="4" w:space="0" w:color="auto"/>
              <w:right w:val="single" w:sz="4" w:space="0" w:color="auto"/>
            </w:tcBorders>
            <w:vAlign w:val="center"/>
            <w:hideMark/>
          </w:tcPr>
          <w:p w14:paraId="401BF762" w14:textId="77777777" w:rsidR="009A2134" w:rsidRPr="009A2134" w:rsidRDefault="009A2134">
            <w:pPr>
              <w:spacing w:line="276" w:lineRule="auto"/>
              <w:jc w:val="right"/>
              <w:rPr>
                <w:sz w:val="22"/>
                <w:szCs w:val="22"/>
              </w:rPr>
            </w:pPr>
            <w:r w:rsidRPr="009A2134">
              <w:rPr>
                <w:sz w:val="22"/>
                <w:szCs w:val="22"/>
              </w:rPr>
              <w:t> </w:t>
            </w:r>
          </w:p>
        </w:tc>
      </w:tr>
      <w:tr w:rsidR="009A2134" w:rsidRPr="009A2134" w14:paraId="02717E90" w14:textId="77777777" w:rsidTr="009A2134">
        <w:trPr>
          <w:trHeight w:val="255"/>
        </w:trPr>
        <w:tc>
          <w:tcPr>
            <w:tcW w:w="865" w:type="dxa"/>
            <w:tcBorders>
              <w:top w:val="nil"/>
              <w:left w:val="single" w:sz="4" w:space="0" w:color="auto"/>
              <w:bottom w:val="single" w:sz="4" w:space="0" w:color="auto"/>
              <w:right w:val="single" w:sz="4" w:space="0" w:color="auto"/>
            </w:tcBorders>
            <w:noWrap/>
            <w:vAlign w:val="center"/>
            <w:hideMark/>
          </w:tcPr>
          <w:p w14:paraId="507C40EF" w14:textId="77777777" w:rsidR="009A2134" w:rsidRPr="009A2134" w:rsidRDefault="009A2134">
            <w:pPr>
              <w:spacing w:line="276" w:lineRule="auto"/>
              <w:jc w:val="center"/>
              <w:rPr>
                <w:sz w:val="22"/>
                <w:szCs w:val="22"/>
              </w:rPr>
            </w:pPr>
            <w:r w:rsidRPr="009A2134">
              <w:rPr>
                <w:sz w:val="22"/>
                <w:szCs w:val="22"/>
              </w:rPr>
              <w:t> </w:t>
            </w:r>
          </w:p>
        </w:tc>
        <w:tc>
          <w:tcPr>
            <w:tcW w:w="5530" w:type="dxa"/>
            <w:tcBorders>
              <w:top w:val="nil"/>
              <w:left w:val="nil"/>
              <w:bottom w:val="single" w:sz="4" w:space="0" w:color="auto"/>
              <w:right w:val="single" w:sz="4" w:space="0" w:color="auto"/>
            </w:tcBorders>
            <w:vAlign w:val="center"/>
            <w:hideMark/>
          </w:tcPr>
          <w:p w14:paraId="49D3FFDE" w14:textId="77777777" w:rsidR="009A2134" w:rsidRPr="009A2134" w:rsidRDefault="009A2134">
            <w:pPr>
              <w:spacing w:line="276" w:lineRule="auto"/>
              <w:rPr>
                <w:sz w:val="22"/>
                <w:szCs w:val="22"/>
              </w:rPr>
            </w:pPr>
            <w:r w:rsidRPr="009A2134">
              <w:rPr>
                <w:sz w:val="22"/>
                <w:szCs w:val="22"/>
              </w:rPr>
              <w:t> </w:t>
            </w:r>
          </w:p>
        </w:tc>
        <w:tc>
          <w:tcPr>
            <w:tcW w:w="1561" w:type="dxa"/>
            <w:tcBorders>
              <w:top w:val="nil"/>
              <w:left w:val="nil"/>
              <w:bottom w:val="single" w:sz="4" w:space="0" w:color="auto"/>
              <w:right w:val="single" w:sz="4" w:space="0" w:color="auto"/>
            </w:tcBorders>
            <w:vAlign w:val="center"/>
            <w:hideMark/>
          </w:tcPr>
          <w:p w14:paraId="650BC8D4" w14:textId="77777777" w:rsidR="009A2134" w:rsidRPr="009A2134" w:rsidRDefault="009A2134">
            <w:pPr>
              <w:spacing w:line="276" w:lineRule="auto"/>
              <w:jc w:val="right"/>
              <w:rPr>
                <w:sz w:val="22"/>
                <w:szCs w:val="22"/>
              </w:rPr>
            </w:pPr>
            <w:r w:rsidRPr="009A2134">
              <w:rPr>
                <w:sz w:val="22"/>
                <w:szCs w:val="22"/>
              </w:rPr>
              <w:t> </w:t>
            </w:r>
          </w:p>
        </w:tc>
        <w:tc>
          <w:tcPr>
            <w:tcW w:w="1843" w:type="dxa"/>
            <w:tcBorders>
              <w:top w:val="nil"/>
              <w:left w:val="nil"/>
              <w:bottom w:val="single" w:sz="4" w:space="0" w:color="auto"/>
              <w:right w:val="single" w:sz="4" w:space="0" w:color="auto"/>
            </w:tcBorders>
            <w:vAlign w:val="center"/>
            <w:hideMark/>
          </w:tcPr>
          <w:p w14:paraId="10245D69" w14:textId="77777777" w:rsidR="009A2134" w:rsidRPr="009A2134" w:rsidRDefault="009A2134">
            <w:pPr>
              <w:spacing w:line="276" w:lineRule="auto"/>
              <w:jc w:val="right"/>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5E204A4D" w14:textId="77777777" w:rsidR="009A2134" w:rsidRPr="009A2134" w:rsidRDefault="009A2134">
            <w:pPr>
              <w:spacing w:line="276" w:lineRule="auto"/>
              <w:jc w:val="right"/>
              <w:rPr>
                <w:sz w:val="22"/>
                <w:szCs w:val="22"/>
              </w:rPr>
            </w:pPr>
            <w:r w:rsidRPr="009A2134">
              <w:rPr>
                <w:sz w:val="22"/>
                <w:szCs w:val="22"/>
              </w:rPr>
              <w:t> </w:t>
            </w:r>
          </w:p>
        </w:tc>
        <w:tc>
          <w:tcPr>
            <w:tcW w:w="1381" w:type="dxa"/>
            <w:tcBorders>
              <w:top w:val="nil"/>
              <w:left w:val="nil"/>
              <w:bottom w:val="single" w:sz="4" w:space="0" w:color="auto"/>
              <w:right w:val="single" w:sz="4" w:space="0" w:color="auto"/>
            </w:tcBorders>
            <w:vAlign w:val="center"/>
            <w:hideMark/>
          </w:tcPr>
          <w:p w14:paraId="17CF5EEA" w14:textId="77777777" w:rsidR="009A2134" w:rsidRPr="009A2134" w:rsidRDefault="009A2134">
            <w:pPr>
              <w:spacing w:line="276" w:lineRule="auto"/>
              <w:jc w:val="right"/>
              <w:rPr>
                <w:sz w:val="22"/>
                <w:szCs w:val="22"/>
              </w:rPr>
            </w:pPr>
            <w:r w:rsidRPr="009A2134">
              <w:rPr>
                <w:sz w:val="22"/>
                <w:szCs w:val="22"/>
              </w:rPr>
              <w:t> </w:t>
            </w:r>
          </w:p>
        </w:tc>
        <w:tc>
          <w:tcPr>
            <w:tcW w:w="1621" w:type="dxa"/>
            <w:tcBorders>
              <w:top w:val="nil"/>
              <w:left w:val="nil"/>
              <w:bottom w:val="single" w:sz="4" w:space="0" w:color="auto"/>
              <w:right w:val="single" w:sz="4" w:space="0" w:color="auto"/>
            </w:tcBorders>
            <w:vAlign w:val="center"/>
            <w:hideMark/>
          </w:tcPr>
          <w:p w14:paraId="097902EA" w14:textId="77777777" w:rsidR="009A2134" w:rsidRPr="009A2134" w:rsidRDefault="009A2134">
            <w:pPr>
              <w:spacing w:line="276" w:lineRule="auto"/>
              <w:jc w:val="right"/>
              <w:rPr>
                <w:sz w:val="22"/>
                <w:szCs w:val="22"/>
              </w:rPr>
            </w:pPr>
            <w:r w:rsidRPr="009A2134">
              <w:rPr>
                <w:sz w:val="22"/>
                <w:szCs w:val="22"/>
              </w:rPr>
              <w:t> </w:t>
            </w:r>
          </w:p>
        </w:tc>
      </w:tr>
      <w:tr w:rsidR="009A2134" w:rsidRPr="009A2134" w14:paraId="23FC9E71" w14:textId="77777777" w:rsidTr="009A2134">
        <w:trPr>
          <w:trHeight w:val="255"/>
        </w:trPr>
        <w:tc>
          <w:tcPr>
            <w:tcW w:w="865" w:type="dxa"/>
            <w:tcBorders>
              <w:top w:val="nil"/>
              <w:left w:val="single" w:sz="4" w:space="0" w:color="auto"/>
              <w:bottom w:val="single" w:sz="4" w:space="0" w:color="auto"/>
              <w:right w:val="single" w:sz="4" w:space="0" w:color="auto"/>
            </w:tcBorders>
            <w:noWrap/>
            <w:vAlign w:val="center"/>
            <w:hideMark/>
          </w:tcPr>
          <w:p w14:paraId="57110C97" w14:textId="77777777" w:rsidR="009A2134" w:rsidRPr="009A2134" w:rsidRDefault="009A2134">
            <w:pPr>
              <w:spacing w:line="276" w:lineRule="auto"/>
              <w:jc w:val="center"/>
              <w:rPr>
                <w:sz w:val="22"/>
                <w:szCs w:val="22"/>
              </w:rPr>
            </w:pPr>
            <w:r w:rsidRPr="009A2134">
              <w:rPr>
                <w:sz w:val="22"/>
                <w:szCs w:val="22"/>
              </w:rPr>
              <w:t> </w:t>
            </w:r>
          </w:p>
        </w:tc>
        <w:tc>
          <w:tcPr>
            <w:tcW w:w="5530" w:type="dxa"/>
            <w:tcBorders>
              <w:top w:val="nil"/>
              <w:left w:val="nil"/>
              <w:bottom w:val="single" w:sz="4" w:space="0" w:color="auto"/>
              <w:right w:val="single" w:sz="4" w:space="0" w:color="auto"/>
            </w:tcBorders>
            <w:vAlign w:val="center"/>
            <w:hideMark/>
          </w:tcPr>
          <w:p w14:paraId="441CD220" w14:textId="77777777" w:rsidR="009A2134" w:rsidRPr="009A2134" w:rsidRDefault="009A2134">
            <w:pPr>
              <w:spacing w:line="276" w:lineRule="auto"/>
              <w:rPr>
                <w:sz w:val="22"/>
                <w:szCs w:val="22"/>
              </w:rPr>
            </w:pPr>
            <w:r w:rsidRPr="009A2134">
              <w:rPr>
                <w:sz w:val="22"/>
                <w:szCs w:val="22"/>
              </w:rPr>
              <w:t> </w:t>
            </w:r>
          </w:p>
        </w:tc>
        <w:tc>
          <w:tcPr>
            <w:tcW w:w="1561" w:type="dxa"/>
            <w:tcBorders>
              <w:top w:val="nil"/>
              <w:left w:val="nil"/>
              <w:bottom w:val="single" w:sz="4" w:space="0" w:color="auto"/>
              <w:right w:val="single" w:sz="4" w:space="0" w:color="auto"/>
            </w:tcBorders>
            <w:vAlign w:val="center"/>
            <w:hideMark/>
          </w:tcPr>
          <w:p w14:paraId="20B5FB3B" w14:textId="77777777" w:rsidR="009A2134" w:rsidRPr="009A2134" w:rsidRDefault="009A2134">
            <w:pPr>
              <w:spacing w:line="276" w:lineRule="auto"/>
              <w:jc w:val="right"/>
              <w:rPr>
                <w:sz w:val="22"/>
                <w:szCs w:val="22"/>
              </w:rPr>
            </w:pPr>
            <w:r w:rsidRPr="009A2134">
              <w:rPr>
                <w:sz w:val="22"/>
                <w:szCs w:val="22"/>
              </w:rPr>
              <w:t> </w:t>
            </w:r>
          </w:p>
        </w:tc>
        <w:tc>
          <w:tcPr>
            <w:tcW w:w="1843" w:type="dxa"/>
            <w:tcBorders>
              <w:top w:val="nil"/>
              <w:left w:val="nil"/>
              <w:bottom w:val="single" w:sz="4" w:space="0" w:color="auto"/>
              <w:right w:val="single" w:sz="4" w:space="0" w:color="auto"/>
            </w:tcBorders>
            <w:vAlign w:val="center"/>
            <w:hideMark/>
          </w:tcPr>
          <w:p w14:paraId="0073C59A" w14:textId="77777777" w:rsidR="009A2134" w:rsidRPr="009A2134" w:rsidRDefault="009A2134">
            <w:pPr>
              <w:spacing w:line="276" w:lineRule="auto"/>
              <w:jc w:val="right"/>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74705D23" w14:textId="77777777" w:rsidR="009A2134" w:rsidRPr="009A2134" w:rsidRDefault="009A2134">
            <w:pPr>
              <w:spacing w:line="276" w:lineRule="auto"/>
              <w:jc w:val="right"/>
              <w:rPr>
                <w:sz w:val="22"/>
                <w:szCs w:val="22"/>
              </w:rPr>
            </w:pPr>
            <w:r w:rsidRPr="009A2134">
              <w:rPr>
                <w:sz w:val="22"/>
                <w:szCs w:val="22"/>
              </w:rPr>
              <w:t> </w:t>
            </w:r>
          </w:p>
        </w:tc>
        <w:tc>
          <w:tcPr>
            <w:tcW w:w="1381" w:type="dxa"/>
            <w:tcBorders>
              <w:top w:val="nil"/>
              <w:left w:val="nil"/>
              <w:bottom w:val="single" w:sz="4" w:space="0" w:color="auto"/>
              <w:right w:val="single" w:sz="4" w:space="0" w:color="auto"/>
            </w:tcBorders>
            <w:vAlign w:val="center"/>
            <w:hideMark/>
          </w:tcPr>
          <w:p w14:paraId="15B210C3" w14:textId="77777777" w:rsidR="009A2134" w:rsidRPr="009A2134" w:rsidRDefault="009A2134">
            <w:pPr>
              <w:spacing w:line="276" w:lineRule="auto"/>
              <w:jc w:val="right"/>
              <w:rPr>
                <w:sz w:val="22"/>
                <w:szCs w:val="22"/>
              </w:rPr>
            </w:pPr>
            <w:r w:rsidRPr="009A2134">
              <w:rPr>
                <w:sz w:val="22"/>
                <w:szCs w:val="22"/>
              </w:rPr>
              <w:t> </w:t>
            </w:r>
          </w:p>
        </w:tc>
        <w:tc>
          <w:tcPr>
            <w:tcW w:w="1621" w:type="dxa"/>
            <w:tcBorders>
              <w:top w:val="nil"/>
              <w:left w:val="nil"/>
              <w:bottom w:val="single" w:sz="4" w:space="0" w:color="auto"/>
              <w:right w:val="single" w:sz="4" w:space="0" w:color="auto"/>
            </w:tcBorders>
            <w:vAlign w:val="center"/>
            <w:hideMark/>
          </w:tcPr>
          <w:p w14:paraId="6B39D065" w14:textId="77777777" w:rsidR="009A2134" w:rsidRPr="009A2134" w:rsidRDefault="009A2134">
            <w:pPr>
              <w:spacing w:line="276" w:lineRule="auto"/>
              <w:jc w:val="right"/>
              <w:rPr>
                <w:sz w:val="22"/>
                <w:szCs w:val="22"/>
              </w:rPr>
            </w:pPr>
            <w:r w:rsidRPr="009A2134">
              <w:rPr>
                <w:sz w:val="22"/>
                <w:szCs w:val="22"/>
              </w:rPr>
              <w:t> </w:t>
            </w:r>
          </w:p>
        </w:tc>
      </w:tr>
      <w:tr w:rsidR="009A2134" w:rsidRPr="009A2134" w14:paraId="2D6D6ECB" w14:textId="77777777" w:rsidTr="009A2134">
        <w:trPr>
          <w:trHeight w:val="255"/>
        </w:trPr>
        <w:tc>
          <w:tcPr>
            <w:tcW w:w="865" w:type="dxa"/>
            <w:tcBorders>
              <w:top w:val="nil"/>
              <w:left w:val="single" w:sz="4" w:space="0" w:color="auto"/>
              <w:bottom w:val="single" w:sz="4" w:space="0" w:color="auto"/>
              <w:right w:val="single" w:sz="4" w:space="0" w:color="auto"/>
            </w:tcBorders>
            <w:noWrap/>
            <w:vAlign w:val="center"/>
            <w:hideMark/>
          </w:tcPr>
          <w:p w14:paraId="2D571052" w14:textId="77777777" w:rsidR="009A2134" w:rsidRPr="009A2134" w:rsidRDefault="009A2134">
            <w:pPr>
              <w:spacing w:line="276" w:lineRule="auto"/>
              <w:jc w:val="center"/>
              <w:rPr>
                <w:sz w:val="22"/>
                <w:szCs w:val="22"/>
              </w:rPr>
            </w:pPr>
            <w:r w:rsidRPr="009A2134">
              <w:rPr>
                <w:sz w:val="22"/>
                <w:szCs w:val="22"/>
              </w:rPr>
              <w:t> </w:t>
            </w:r>
          </w:p>
        </w:tc>
        <w:tc>
          <w:tcPr>
            <w:tcW w:w="5530" w:type="dxa"/>
            <w:tcBorders>
              <w:top w:val="nil"/>
              <w:left w:val="nil"/>
              <w:bottom w:val="single" w:sz="4" w:space="0" w:color="auto"/>
              <w:right w:val="single" w:sz="4" w:space="0" w:color="auto"/>
            </w:tcBorders>
            <w:vAlign w:val="center"/>
            <w:hideMark/>
          </w:tcPr>
          <w:p w14:paraId="0019E745" w14:textId="77777777" w:rsidR="009A2134" w:rsidRPr="009A2134" w:rsidRDefault="009A2134">
            <w:pPr>
              <w:spacing w:line="276" w:lineRule="auto"/>
              <w:rPr>
                <w:sz w:val="22"/>
                <w:szCs w:val="22"/>
              </w:rPr>
            </w:pPr>
            <w:r w:rsidRPr="009A2134">
              <w:rPr>
                <w:sz w:val="22"/>
                <w:szCs w:val="22"/>
              </w:rPr>
              <w:t> </w:t>
            </w:r>
          </w:p>
        </w:tc>
        <w:tc>
          <w:tcPr>
            <w:tcW w:w="1561" w:type="dxa"/>
            <w:tcBorders>
              <w:top w:val="nil"/>
              <w:left w:val="nil"/>
              <w:bottom w:val="single" w:sz="4" w:space="0" w:color="auto"/>
              <w:right w:val="single" w:sz="4" w:space="0" w:color="auto"/>
            </w:tcBorders>
            <w:vAlign w:val="center"/>
            <w:hideMark/>
          </w:tcPr>
          <w:p w14:paraId="7CC9EE7F" w14:textId="77777777" w:rsidR="009A2134" w:rsidRPr="009A2134" w:rsidRDefault="009A2134">
            <w:pPr>
              <w:spacing w:line="276" w:lineRule="auto"/>
              <w:jc w:val="right"/>
              <w:rPr>
                <w:sz w:val="22"/>
                <w:szCs w:val="22"/>
              </w:rPr>
            </w:pPr>
            <w:r w:rsidRPr="009A2134">
              <w:rPr>
                <w:sz w:val="22"/>
                <w:szCs w:val="22"/>
              </w:rPr>
              <w:t> </w:t>
            </w:r>
          </w:p>
        </w:tc>
        <w:tc>
          <w:tcPr>
            <w:tcW w:w="1843" w:type="dxa"/>
            <w:tcBorders>
              <w:top w:val="nil"/>
              <w:left w:val="nil"/>
              <w:bottom w:val="single" w:sz="4" w:space="0" w:color="auto"/>
              <w:right w:val="single" w:sz="4" w:space="0" w:color="auto"/>
            </w:tcBorders>
            <w:vAlign w:val="center"/>
            <w:hideMark/>
          </w:tcPr>
          <w:p w14:paraId="69CF7353" w14:textId="77777777" w:rsidR="009A2134" w:rsidRPr="009A2134" w:rsidRDefault="009A2134">
            <w:pPr>
              <w:spacing w:line="276" w:lineRule="auto"/>
              <w:jc w:val="right"/>
              <w:rPr>
                <w:sz w:val="22"/>
                <w:szCs w:val="22"/>
              </w:rPr>
            </w:pPr>
            <w:r w:rsidRPr="009A2134">
              <w:rPr>
                <w:sz w:val="22"/>
                <w:szCs w:val="22"/>
              </w:rPr>
              <w:t> </w:t>
            </w:r>
          </w:p>
        </w:tc>
        <w:tc>
          <w:tcPr>
            <w:tcW w:w="1419" w:type="dxa"/>
            <w:tcBorders>
              <w:top w:val="nil"/>
              <w:left w:val="nil"/>
              <w:bottom w:val="single" w:sz="4" w:space="0" w:color="auto"/>
              <w:right w:val="single" w:sz="4" w:space="0" w:color="auto"/>
            </w:tcBorders>
            <w:vAlign w:val="center"/>
            <w:hideMark/>
          </w:tcPr>
          <w:p w14:paraId="56882213" w14:textId="77777777" w:rsidR="009A2134" w:rsidRPr="009A2134" w:rsidRDefault="009A2134">
            <w:pPr>
              <w:spacing w:line="276" w:lineRule="auto"/>
              <w:jc w:val="right"/>
              <w:rPr>
                <w:sz w:val="22"/>
                <w:szCs w:val="22"/>
              </w:rPr>
            </w:pPr>
            <w:r w:rsidRPr="009A2134">
              <w:rPr>
                <w:sz w:val="22"/>
                <w:szCs w:val="22"/>
              </w:rPr>
              <w:t> </w:t>
            </w:r>
          </w:p>
        </w:tc>
        <w:tc>
          <w:tcPr>
            <w:tcW w:w="1381" w:type="dxa"/>
            <w:tcBorders>
              <w:top w:val="nil"/>
              <w:left w:val="nil"/>
              <w:bottom w:val="single" w:sz="4" w:space="0" w:color="auto"/>
              <w:right w:val="single" w:sz="4" w:space="0" w:color="auto"/>
            </w:tcBorders>
            <w:vAlign w:val="center"/>
            <w:hideMark/>
          </w:tcPr>
          <w:p w14:paraId="3F901476" w14:textId="77777777" w:rsidR="009A2134" w:rsidRPr="009A2134" w:rsidRDefault="009A2134">
            <w:pPr>
              <w:spacing w:line="276" w:lineRule="auto"/>
              <w:jc w:val="right"/>
              <w:rPr>
                <w:sz w:val="22"/>
                <w:szCs w:val="22"/>
              </w:rPr>
            </w:pPr>
            <w:r w:rsidRPr="009A2134">
              <w:rPr>
                <w:sz w:val="22"/>
                <w:szCs w:val="22"/>
              </w:rPr>
              <w:t> </w:t>
            </w:r>
          </w:p>
        </w:tc>
        <w:tc>
          <w:tcPr>
            <w:tcW w:w="1621" w:type="dxa"/>
            <w:tcBorders>
              <w:top w:val="nil"/>
              <w:left w:val="nil"/>
              <w:bottom w:val="single" w:sz="4" w:space="0" w:color="auto"/>
              <w:right w:val="single" w:sz="4" w:space="0" w:color="auto"/>
            </w:tcBorders>
            <w:vAlign w:val="center"/>
            <w:hideMark/>
          </w:tcPr>
          <w:p w14:paraId="156DB961" w14:textId="77777777" w:rsidR="009A2134" w:rsidRPr="009A2134" w:rsidRDefault="009A2134">
            <w:pPr>
              <w:spacing w:line="276" w:lineRule="auto"/>
              <w:jc w:val="right"/>
              <w:rPr>
                <w:sz w:val="22"/>
                <w:szCs w:val="22"/>
              </w:rPr>
            </w:pPr>
            <w:r w:rsidRPr="009A2134">
              <w:rPr>
                <w:sz w:val="22"/>
                <w:szCs w:val="22"/>
              </w:rPr>
              <w:t> </w:t>
            </w:r>
          </w:p>
        </w:tc>
      </w:tr>
      <w:tr w:rsidR="009A2134" w:rsidRPr="009A2134" w14:paraId="6A13F376" w14:textId="77777777" w:rsidTr="009A2134">
        <w:trPr>
          <w:trHeight w:val="255"/>
        </w:trPr>
        <w:tc>
          <w:tcPr>
            <w:tcW w:w="865" w:type="dxa"/>
            <w:tcBorders>
              <w:top w:val="nil"/>
              <w:left w:val="single" w:sz="4" w:space="0" w:color="auto"/>
              <w:bottom w:val="single" w:sz="4" w:space="0" w:color="auto"/>
              <w:right w:val="single" w:sz="4" w:space="0" w:color="auto"/>
            </w:tcBorders>
            <w:shd w:val="clear" w:color="auto" w:fill="FFCC99"/>
            <w:noWrap/>
            <w:vAlign w:val="center"/>
            <w:hideMark/>
          </w:tcPr>
          <w:p w14:paraId="1460D94C" w14:textId="77777777" w:rsidR="009A2134" w:rsidRPr="009A2134" w:rsidRDefault="009A2134">
            <w:pPr>
              <w:spacing w:line="276" w:lineRule="auto"/>
              <w:jc w:val="center"/>
              <w:rPr>
                <w:b/>
                <w:bCs/>
                <w:sz w:val="22"/>
                <w:szCs w:val="22"/>
              </w:rPr>
            </w:pPr>
            <w:r w:rsidRPr="009A2134">
              <w:rPr>
                <w:b/>
                <w:bCs/>
                <w:sz w:val="22"/>
                <w:szCs w:val="22"/>
              </w:rPr>
              <w:t> </w:t>
            </w:r>
          </w:p>
        </w:tc>
        <w:tc>
          <w:tcPr>
            <w:tcW w:w="5530" w:type="dxa"/>
            <w:tcBorders>
              <w:top w:val="nil"/>
              <w:left w:val="nil"/>
              <w:bottom w:val="single" w:sz="4" w:space="0" w:color="auto"/>
              <w:right w:val="single" w:sz="4" w:space="0" w:color="auto"/>
            </w:tcBorders>
            <w:shd w:val="clear" w:color="auto" w:fill="FFCC99"/>
            <w:vAlign w:val="center"/>
            <w:hideMark/>
          </w:tcPr>
          <w:p w14:paraId="627D01D0" w14:textId="77777777" w:rsidR="009A2134" w:rsidRPr="009A2134" w:rsidRDefault="009A2134">
            <w:pPr>
              <w:spacing w:line="276" w:lineRule="auto"/>
              <w:jc w:val="right"/>
              <w:rPr>
                <w:b/>
                <w:bCs/>
                <w:sz w:val="22"/>
                <w:szCs w:val="22"/>
              </w:rPr>
            </w:pPr>
            <w:r w:rsidRPr="009A2134">
              <w:rPr>
                <w:b/>
                <w:bCs/>
                <w:sz w:val="22"/>
                <w:szCs w:val="22"/>
              </w:rPr>
              <w:t>RAZEM:</w:t>
            </w:r>
          </w:p>
        </w:tc>
        <w:tc>
          <w:tcPr>
            <w:tcW w:w="1561" w:type="dxa"/>
            <w:tcBorders>
              <w:top w:val="nil"/>
              <w:left w:val="nil"/>
              <w:bottom w:val="single" w:sz="4" w:space="0" w:color="auto"/>
              <w:right w:val="single" w:sz="4" w:space="0" w:color="auto"/>
            </w:tcBorders>
            <w:shd w:val="clear" w:color="auto" w:fill="FFCC99"/>
            <w:vAlign w:val="center"/>
            <w:hideMark/>
          </w:tcPr>
          <w:p w14:paraId="70BB7428" w14:textId="77777777" w:rsidR="009A2134" w:rsidRPr="009A2134" w:rsidRDefault="009A2134">
            <w:pPr>
              <w:spacing w:line="276" w:lineRule="auto"/>
              <w:jc w:val="right"/>
              <w:rPr>
                <w:b/>
                <w:bCs/>
                <w:sz w:val="22"/>
                <w:szCs w:val="22"/>
              </w:rPr>
            </w:pPr>
            <w:r w:rsidRPr="009A2134">
              <w:rPr>
                <w:b/>
                <w:bCs/>
                <w:sz w:val="22"/>
                <w:szCs w:val="22"/>
              </w:rPr>
              <w:t> </w:t>
            </w:r>
          </w:p>
        </w:tc>
        <w:tc>
          <w:tcPr>
            <w:tcW w:w="1843" w:type="dxa"/>
            <w:tcBorders>
              <w:top w:val="nil"/>
              <w:left w:val="nil"/>
              <w:bottom w:val="single" w:sz="4" w:space="0" w:color="auto"/>
              <w:right w:val="single" w:sz="4" w:space="0" w:color="auto"/>
            </w:tcBorders>
            <w:shd w:val="clear" w:color="auto" w:fill="FFCC99"/>
            <w:vAlign w:val="center"/>
            <w:hideMark/>
          </w:tcPr>
          <w:p w14:paraId="62641C70" w14:textId="77777777" w:rsidR="009A2134" w:rsidRPr="009A2134" w:rsidRDefault="009A2134">
            <w:pPr>
              <w:spacing w:line="276" w:lineRule="auto"/>
              <w:jc w:val="right"/>
              <w:rPr>
                <w:b/>
                <w:bCs/>
                <w:sz w:val="22"/>
                <w:szCs w:val="22"/>
              </w:rPr>
            </w:pPr>
            <w:r w:rsidRPr="009A2134">
              <w:rPr>
                <w:b/>
                <w:bCs/>
                <w:sz w:val="22"/>
                <w:szCs w:val="22"/>
              </w:rPr>
              <w:t> </w:t>
            </w:r>
          </w:p>
        </w:tc>
        <w:tc>
          <w:tcPr>
            <w:tcW w:w="1419" w:type="dxa"/>
            <w:tcBorders>
              <w:top w:val="nil"/>
              <w:left w:val="nil"/>
              <w:bottom w:val="single" w:sz="4" w:space="0" w:color="auto"/>
              <w:right w:val="single" w:sz="4" w:space="0" w:color="auto"/>
            </w:tcBorders>
            <w:shd w:val="clear" w:color="auto" w:fill="FFCC99"/>
            <w:vAlign w:val="center"/>
            <w:hideMark/>
          </w:tcPr>
          <w:p w14:paraId="35A3E2E8" w14:textId="77777777" w:rsidR="009A2134" w:rsidRPr="009A2134" w:rsidRDefault="009A2134">
            <w:pPr>
              <w:spacing w:line="276" w:lineRule="auto"/>
              <w:jc w:val="right"/>
              <w:rPr>
                <w:b/>
                <w:bCs/>
                <w:sz w:val="22"/>
                <w:szCs w:val="22"/>
              </w:rPr>
            </w:pPr>
            <w:r w:rsidRPr="009A2134">
              <w:rPr>
                <w:b/>
                <w:bCs/>
                <w:sz w:val="22"/>
                <w:szCs w:val="22"/>
              </w:rPr>
              <w:t> </w:t>
            </w:r>
          </w:p>
        </w:tc>
        <w:tc>
          <w:tcPr>
            <w:tcW w:w="1381" w:type="dxa"/>
            <w:tcBorders>
              <w:top w:val="nil"/>
              <w:left w:val="nil"/>
              <w:bottom w:val="single" w:sz="4" w:space="0" w:color="auto"/>
              <w:right w:val="single" w:sz="4" w:space="0" w:color="auto"/>
            </w:tcBorders>
            <w:shd w:val="clear" w:color="auto" w:fill="FFCC99"/>
            <w:vAlign w:val="center"/>
            <w:hideMark/>
          </w:tcPr>
          <w:p w14:paraId="6B44BF89" w14:textId="77777777" w:rsidR="009A2134" w:rsidRPr="009A2134" w:rsidRDefault="009A2134">
            <w:pPr>
              <w:spacing w:line="276" w:lineRule="auto"/>
              <w:jc w:val="right"/>
              <w:rPr>
                <w:b/>
                <w:bCs/>
                <w:sz w:val="22"/>
                <w:szCs w:val="22"/>
              </w:rPr>
            </w:pPr>
            <w:r w:rsidRPr="009A2134">
              <w:rPr>
                <w:b/>
                <w:bCs/>
                <w:sz w:val="22"/>
                <w:szCs w:val="22"/>
              </w:rPr>
              <w:t> </w:t>
            </w:r>
          </w:p>
        </w:tc>
        <w:tc>
          <w:tcPr>
            <w:tcW w:w="1621" w:type="dxa"/>
            <w:tcBorders>
              <w:top w:val="nil"/>
              <w:left w:val="nil"/>
              <w:bottom w:val="single" w:sz="4" w:space="0" w:color="auto"/>
              <w:right w:val="single" w:sz="4" w:space="0" w:color="auto"/>
            </w:tcBorders>
            <w:shd w:val="clear" w:color="auto" w:fill="FFCC99"/>
            <w:vAlign w:val="center"/>
            <w:hideMark/>
          </w:tcPr>
          <w:p w14:paraId="4774E221" w14:textId="77777777" w:rsidR="009A2134" w:rsidRPr="009A2134" w:rsidRDefault="009A2134">
            <w:pPr>
              <w:spacing w:line="276" w:lineRule="auto"/>
              <w:jc w:val="right"/>
              <w:rPr>
                <w:b/>
                <w:bCs/>
                <w:sz w:val="22"/>
                <w:szCs w:val="22"/>
              </w:rPr>
            </w:pPr>
            <w:r w:rsidRPr="009A2134">
              <w:rPr>
                <w:b/>
                <w:bCs/>
                <w:sz w:val="22"/>
                <w:szCs w:val="22"/>
              </w:rPr>
              <w:t> </w:t>
            </w:r>
          </w:p>
        </w:tc>
      </w:tr>
      <w:tr w:rsidR="009A2134" w:rsidRPr="009A2134" w14:paraId="53388DF5" w14:textId="77777777" w:rsidTr="009A2134">
        <w:trPr>
          <w:trHeight w:val="240"/>
        </w:trPr>
        <w:tc>
          <w:tcPr>
            <w:tcW w:w="865" w:type="dxa"/>
            <w:vAlign w:val="center"/>
          </w:tcPr>
          <w:p w14:paraId="1A6FF027" w14:textId="77777777" w:rsidR="009A2134" w:rsidRPr="009A2134" w:rsidRDefault="009A2134">
            <w:pPr>
              <w:spacing w:line="276" w:lineRule="auto"/>
              <w:jc w:val="center"/>
              <w:rPr>
                <w:sz w:val="22"/>
                <w:szCs w:val="22"/>
              </w:rPr>
            </w:pPr>
          </w:p>
        </w:tc>
        <w:tc>
          <w:tcPr>
            <w:tcW w:w="5530" w:type="dxa"/>
            <w:vAlign w:val="center"/>
          </w:tcPr>
          <w:p w14:paraId="535CCC6D" w14:textId="77777777" w:rsidR="009A2134" w:rsidRPr="009A2134" w:rsidRDefault="009A2134">
            <w:pPr>
              <w:spacing w:line="276" w:lineRule="auto"/>
              <w:jc w:val="center"/>
              <w:rPr>
                <w:sz w:val="22"/>
                <w:szCs w:val="22"/>
              </w:rPr>
            </w:pPr>
          </w:p>
        </w:tc>
        <w:tc>
          <w:tcPr>
            <w:tcW w:w="1561" w:type="dxa"/>
            <w:vAlign w:val="center"/>
          </w:tcPr>
          <w:p w14:paraId="2A1B5DA5" w14:textId="77777777" w:rsidR="009A2134" w:rsidRPr="009A2134" w:rsidRDefault="009A2134">
            <w:pPr>
              <w:spacing w:line="276" w:lineRule="auto"/>
              <w:jc w:val="center"/>
              <w:rPr>
                <w:sz w:val="22"/>
                <w:szCs w:val="22"/>
              </w:rPr>
            </w:pPr>
          </w:p>
        </w:tc>
        <w:tc>
          <w:tcPr>
            <w:tcW w:w="1843" w:type="dxa"/>
            <w:vAlign w:val="center"/>
          </w:tcPr>
          <w:p w14:paraId="76E459EE" w14:textId="77777777" w:rsidR="009A2134" w:rsidRPr="009A2134" w:rsidRDefault="009A2134">
            <w:pPr>
              <w:spacing w:line="276" w:lineRule="auto"/>
              <w:jc w:val="center"/>
              <w:rPr>
                <w:sz w:val="22"/>
                <w:szCs w:val="22"/>
              </w:rPr>
            </w:pPr>
          </w:p>
        </w:tc>
        <w:tc>
          <w:tcPr>
            <w:tcW w:w="1419" w:type="dxa"/>
            <w:vAlign w:val="center"/>
          </w:tcPr>
          <w:p w14:paraId="315AFB3E" w14:textId="77777777" w:rsidR="009A2134" w:rsidRPr="009A2134" w:rsidRDefault="009A2134">
            <w:pPr>
              <w:spacing w:line="276" w:lineRule="auto"/>
              <w:jc w:val="center"/>
              <w:rPr>
                <w:sz w:val="22"/>
                <w:szCs w:val="22"/>
              </w:rPr>
            </w:pPr>
          </w:p>
        </w:tc>
        <w:tc>
          <w:tcPr>
            <w:tcW w:w="1381" w:type="dxa"/>
            <w:vAlign w:val="center"/>
          </w:tcPr>
          <w:p w14:paraId="0A655610" w14:textId="77777777" w:rsidR="009A2134" w:rsidRPr="009A2134" w:rsidRDefault="009A2134">
            <w:pPr>
              <w:spacing w:line="276" w:lineRule="auto"/>
              <w:jc w:val="center"/>
              <w:rPr>
                <w:sz w:val="22"/>
                <w:szCs w:val="22"/>
              </w:rPr>
            </w:pPr>
          </w:p>
        </w:tc>
        <w:tc>
          <w:tcPr>
            <w:tcW w:w="1621" w:type="dxa"/>
            <w:vAlign w:val="center"/>
          </w:tcPr>
          <w:p w14:paraId="6CA363CD" w14:textId="77777777" w:rsidR="009A2134" w:rsidRPr="009A2134" w:rsidRDefault="009A2134">
            <w:pPr>
              <w:spacing w:line="276" w:lineRule="auto"/>
              <w:jc w:val="center"/>
              <w:rPr>
                <w:sz w:val="22"/>
                <w:szCs w:val="22"/>
              </w:rPr>
            </w:pPr>
          </w:p>
        </w:tc>
      </w:tr>
      <w:tr w:rsidR="009A2134" w:rsidRPr="009A2134" w14:paraId="2258F1C8" w14:textId="77777777" w:rsidTr="009A2134">
        <w:trPr>
          <w:trHeight w:val="255"/>
        </w:trPr>
        <w:tc>
          <w:tcPr>
            <w:tcW w:w="14220" w:type="dxa"/>
            <w:gridSpan w:val="7"/>
            <w:vAlign w:val="center"/>
            <w:hideMark/>
          </w:tcPr>
          <w:p w14:paraId="3BAACBCB" w14:textId="77777777" w:rsidR="009A2134" w:rsidRPr="009A2134" w:rsidRDefault="009A2134">
            <w:pPr>
              <w:spacing w:line="276" w:lineRule="auto"/>
              <w:rPr>
                <w:sz w:val="22"/>
                <w:szCs w:val="22"/>
              </w:rPr>
            </w:pPr>
            <w:bookmarkStart w:id="30" w:name="RANGE!A24"/>
            <w:r w:rsidRPr="009A2134">
              <w:rPr>
                <w:sz w:val="22"/>
                <w:szCs w:val="22"/>
              </w:rPr>
              <w:t>Protokół sporządzono bez udziału / z udziałem* przedstawiciela Zamawiającego – w przypadku nieobecności przedstawiciela Zamawiającego podać uzasadnienie.</w:t>
            </w:r>
            <w:bookmarkEnd w:id="30"/>
          </w:p>
        </w:tc>
      </w:tr>
      <w:tr w:rsidR="009A2134" w:rsidRPr="009A2134" w14:paraId="02F5E782" w14:textId="77777777" w:rsidTr="009A2134">
        <w:trPr>
          <w:trHeight w:val="240"/>
        </w:trPr>
        <w:tc>
          <w:tcPr>
            <w:tcW w:w="865" w:type="dxa"/>
            <w:vAlign w:val="center"/>
          </w:tcPr>
          <w:p w14:paraId="494040A0" w14:textId="77777777" w:rsidR="009A2134" w:rsidRPr="009A2134" w:rsidRDefault="009A2134" w:rsidP="009A2134">
            <w:pPr>
              <w:spacing w:line="276" w:lineRule="auto"/>
              <w:rPr>
                <w:sz w:val="22"/>
                <w:szCs w:val="22"/>
              </w:rPr>
            </w:pPr>
          </w:p>
        </w:tc>
        <w:tc>
          <w:tcPr>
            <w:tcW w:w="5530" w:type="dxa"/>
            <w:vAlign w:val="center"/>
          </w:tcPr>
          <w:p w14:paraId="40FC1217" w14:textId="77777777" w:rsidR="009A2134" w:rsidRPr="009A2134" w:rsidRDefault="009A2134">
            <w:pPr>
              <w:spacing w:line="276" w:lineRule="auto"/>
              <w:jc w:val="center"/>
              <w:rPr>
                <w:sz w:val="22"/>
                <w:szCs w:val="22"/>
              </w:rPr>
            </w:pPr>
          </w:p>
        </w:tc>
        <w:tc>
          <w:tcPr>
            <w:tcW w:w="1561" w:type="dxa"/>
            <w:vAlign w:val="center"/>
          </w:tcPr>
          <w:p w14:paraId="214EDFA3" w14:textId="77777777" w:rsidR="009A2134" w:rsidRPr="009A2134" w:rsidRDefault="009A2134">
            <w:pPr>
              <w:spacing w:line="276" w:lineRule="auto"/>
              <w:jc w:val="center"/>
              <w:rPr>
                <w:sz w:val="22"/>
                <w:szCs w:val="22"/>
              </w:rPr>
            </w:pPr>
          </w:p>
        </w:tc>
        <w:tc>
          <w:tcPr>
            <w:tcW w:w="1843" w:type="dxa"/>
            <w:vAlign w:val="center"/>
          </w:tcPr>
          <w:p w14:paraId="69E63D8A" w14:textId="77777777" w:rsidR="009A2134" w:rsidRPr="009A2134" w:rsidRDefault="009A2134">
            <w:pPr>
              <w:spacing w:line="276" w:lineRule="auto"/>
              <w:jc w:val="center"/>
              <w:rPr>
                <w:sz w:val="22"/>
                <w:szCs w:val="22"/>
              </w:rPr>
            </w:pPr>
          </w:p>
        </w:tc>
        <w:tc>
          <w:tcPr>
            <w:tcW w:w="1419" w:type="dxa"/>
            <w:vAlign w:val="center"/>
          </w:tcPr>
          <w:p w14:paraId="40D3C25B" w14:textId="77777777" w:rsidR="009A2134" w:rsidRPr="009A2134" w:rsidRDefault="009A2134">
            <w:pPr>
              <w:spacing w:line="276" w:lineRule="auto"/>
              <w:jc w:val="center"/>
              <w:rPr>
                <w:sz w:val="22"/>
                <w:szCs w:val="22"/>
              </w:rPr>
            </w:pPr>
          </w:p>
        </w:tc>
        <w:tc>
          <w:tcPr>
            <w:tcW w:w="1381" w:type="dxa"/>
            <w:vAlign w:val="center"/>
          </w:tcPr>
          <w:p w14:paraId="16D3F421" w14:textId="77777777" w:rsidR="009A2134" w:rsidRPr="009A2134" w:rsidRDefault="009A2134">
            <w:pPr>
              <w:spacing w:line="276" w:lineRule="auto"/>
              <w:jc w:val="center"/>
              <w:rPr>
                <w:sz w:val="22"/>
                <w:szCs w:val="22"/>
              </w:rPr>
            </w:pPr>
          </w:p>
        </w:tc>
        <w:tc>
          <w:tcPr>
            <w:tcW w:w="1621" w:type="dxa"/>
            <w:vAlign w:val="center"/>
          </w:tcPr>
          <w:p w14:paraId="5C494C03" w14:textId="77777777" w:rsidR="009A2134" w:rsidRPr="009A2134" w:rsidRDefault="009A2134">
            <w:pPr>
              <w:spacing w:line="276" w:lineRule="auto"/>
              <w:jc w:val="center"/>
              <w:rPr>
                <w:sz w:val="22"/>
                <w:szCs w:val="22"/>
              </w:rPr>
            </w:pPr>
          </w:p>
        </w:tc>
      </w:tr>
      <w:tr w:rsidR="009A2134" w:rsidRPr="009A2134" w14:paraId="17B6403A" w14:textId="77777777" w:rsidTr="009A2134">
        <w:trPr>
          <w:trHeight w:val="240"/>
        </w:trPr>
        <w:tc>
          <w:tcPr>
            <w:tcW w:w="865" w:type="dxa"/>
            <w:noWrap/>
            <w:vAlign w:val="bottom"/>
          </w:tcPr>
          <w:p w14:paraId="2EBF2697" w14:textId="77777777" w:rsidR="009A2134" w:rsidRPr="009A2134" w:rsidRDefault="009A2134">
            <w:pPr>
              <w:spacing w:line="276" w:lineRule="auto"/>
              <w:rPr>
                <w:sz w:val="22"/>
                <w:szCs w:val="22"/>
              </w:rPr>
            </w:pPr>
          </w:p>
        </w:tc>
        <w:tc>
          <w:tcPr>
            <w:tcW w:w="5530" w:type="dxa"/>
            <w:noWrap/>
            <w:vAlign w:val="bottom"/>
          </w:tcPr>
          <w:p w14:paraId="763849D1" w14:textId="77777777" w:rsidR="009A2134" w:rsidRPr="009A2134" w:rsidRDefault="009A2134">
            <w:pPr>
              <w:spacing w:line="276" w:lineRule="auto"/>
              <w:rPr>
                <w:sz w:val="22"/>
                <w:szCs w:val="22"/>
              </w:rPr>
            </w:pPr>
          </w:p>
        </w:tc>
        <w:tc>
          <w:tcPr>
            <w:tcW w:w="1561" w:type="dxa"/>
            <w:noWrap/>
            <w:vAlign w:val="bottom"/>
          </w:tcPr>
          <w:p w14:paraId="6874DB66" w14:textId="77777777" w:rsidR="009A2134" w:rsidRPr="009A2134" w:rsidRDefault="009A2134">
            <w:pPr>
              <w:spacing w:line="276" w:lineRule="auto"/>
              <w:rPr>
                <w:sz w:val="22"/>
                <w:szCs w:val="22"/>
              </w:rPr>
            </w:pPr>
          </w:p>
        </w:tc>
        <w:tc>
          <w:tcPr>
            <w:tcW w:w="1843" w:type="dxa"/>
            <w:noWrap/>
            <w:vAlign w:val="bottom"/>
          </w:tcPr>
          <w:p w14:paraId="6611B749" w14:textId="77777777" w:rsidR="009A2134" w:rsidRPr="009A2134" w:rsidRDefault="009A2134">
            <w:pPr>
              <w:spacing w:line="276" w:lineRule="auto"/>
              <w:rPr>
                <w:sz w:val="22"/>
                <w:szCs w:val="22"/>
              </w:rPr>
            </w:pPr>
          </w:p>
        </w:tc>
        <w:tc>
          <w:tcPr>
            <w:tcW w:w="1419" w:type="dxa"/>
            <w:noWrap/>
            <w:vAlign w:val="bottom"/>
          </w:tcPr>
          <w:p w14:paraId="50B1668D" w14:textId="77777777" w:rsidR="009A2134" w:rsidRPr="009A2134" w:rsidRDefault="009A2134">
            <w:pPr>
              <w:spacing w:line="276" w:lineRule="auto"/>
              <w:rPr>
                <w:sz w:val="22"/>
                <w:szCs w:val="22"/>
              </w:rPr>
            </w:pPr>
          </w:p>
        </w:tc>
        <w:tc>
          <w:tcPr>
            <w:tcW w:w="1381" w:type="dxa"/>
            <w:noWrap/>
            <w:vAlign w:val="bottom"/>
          </w:tcPr>
          <w:p w14:paraId="40B812CD" w14:textId="77777777" w:rsidR="009A2134" w:rsidRPr="009A2134" w:rsidRDefault="009A2134">
            <w:pPr>
              <w:spacing w:line="276" w:lineRule="auto"/>
              <w:rPr>
                <w:sz w:val="22"/>
                <w:szCs w:val="22"/>
              </w:rPr>
            </w:pPr>
          </w:p>
        </w:tc>
        <w:tc>
          <w:tcPr>
            <w:tcW w:w="1621" w:type="dxa"/>
            <w:noWrap/>
            <w:vAlign w:val="bottom"/>
          </w:tcPr>
          <w:p w14:paraId="70B62BAB" w14:textId="77777777" w:rsidR="009A2134" w:rsidRPr="009A2134" w:rsidRDefault="009A2134">
            <w:pPr>
              <w:spacing w:line="276" w:lineRule="auto"/>
              <w:rPr>
                <w:sz w:val="22"/>
                <w:szCs w:val="22"/>
              </w:rPr>
            </w:pPr>
          </w:p>
        </w:tc>
      </w:tr>
      <w:tr w:rsidR="009A2134" w:rsidRPr="009A2134" w14:paraId="0BA27C04" w14:textId="77777777" w:rsidTr="009A2134">
        <w:trPr>
          <w:trHeight w:val="240"/>
        </w:trPr>
        <w:tc>
          <w:tcPr>
            <w:tcW w:w="865" w:type="dxa"/>
            <w:vAlign w:val="center"/>
          </w:tcPr>
          <w:p w14:paraId="45CAA359" w14:textId="77777777" w:rsidR="009A2134" w:rsidRPr="009A2134" w:rsidRDefault="009A2134">
            <w:pPr>
              <w:spacing w:line="276" w:lineRule="auto"/>
              <w:jc w:val="center"/>
              <w:rPr>
                <w:sz w:val="22"/>
                <w:szCs w:val="22"/>
              </w:rPr>
            </w:pPr>
          </w:p>
        </w:tc>
        <w:tc>
          <w:tcPr>
            <w:tcW w:w="5530" w:type="dxa"/>
            <w:vAlign w:val="center"/>
          </w:tcPr>
          <w:p w14:paraId="09E9629B" w14:textId="77777777" w:rsidR="009A2134" w:rsidRPr="009A2134" w:rsidRDefault="009A2134" w:rsidP="009A2134">
            <w:pPr>
              <w:spacing w:line="276" w:lineRule="auto"/>
              <w:rPr>
                <w:sz w:val="22"/>
                <w:szCs w:val="22"/>
              </w:rPr>
            </w:pPr>
          </w:p>
        </w:tc>
        <w:tc>
          <w:tcPr>
            <w:tcW w:w="1561" w:type="dxa"/>
            <w:vAlign w:val="center"/>
          </w:tcPr>
          <w:p w14:paraId="59787C8B" w14:textId="77777777" w:rsidR="009A2134" w:rsidRPr="009A2134" w:rsidRDefault="009A2134">
            <w:pPr>
              <w:spacing w:line="276" w:lineRule="auto"/>
              <w:jc w:val="center"/>
              <w:rPr>
                <w:sz w:val="22"/>
                <w:szCs w:val="22"/>
              </w:rPr>
            </w:pPr>
          </w:p>
        </w:tc>
        <w:tc>
          <w:tcPr>
            <w:tcW w:w="1843" w:type="dxa"/>
            <w:vAlign w:val="center"/>
          </w:tcPr>
          <w:p w14:paraId="7E4ECF16" w14:textId="77777777" w:rsidR="009A2134" w:rsidRPr="009A2134" w:rsidRDefault="009A2134">
            <w:pPr>
              <w:spacing w:line="276" w:lineRule="auto"/>
              <w:jc w:val="center"/>
              <w:rPr>
                <w:sz w:val="22"/>
                <w:szCs w:val="22"/>
              </w:rPr>
            </w:pPr>
          </w:p>
        </w:tc>
        <w:tc>
          <w:tcPr>
            <w:tcW w:w="1419" w:type="dxa"/>
            <w:vAlign w:val="center"/>
          </w:tcPr>
          <w:p w14:paraId="306B8318" w14:textId="77777777" w:rsidR="009A2134" w:rsidRPr="009A2134" w:rsidRDefault="009A2134">
            <w:pPr>
              <w:spacing w:line="276" w:lineRule="auto"/>
              <w:jc w:val="center"/>
              <w:rPr>
                <w:sz w:val="22"/>
                <w:szCs w:val="22"/>
              </w:rPr>
            </w:pPr>
          </w:p>
        </w:tc>
        <w:tc>
          <w:tcPr>
            <w:tcW w:w="1381" w:type="dxa"/>
            <w:vAlign w:val="center"/>
          </w:tcPr>
          <w:p w14:paraId="2790EC30" w14:textId="77777777" w:rsidR="009A2134" w:rsidRPr="009A2134" w:rsidRDefault="009A2134">
            <w:pPr>
              <w:spacing w:line="276" w:lineRule="auto"/>
              <w:jc w:val="center"/>
              <w:rPr>
                <w:sz w:val="22"/>
                <w:szCs w:val="22"/>
              </w:rPr>
            </w:pPr>
          </w:p>
        </w:tc>
        <w:tc>
          <w:tcPr>
            <w:tcW w:w="1621" w:type="dxa"/>
            <w:vAlign w:val="center"/>
          </w:tcPr>
          <w:p w14:paraId="7DC1B750" w14:textId="77777777" w:rsidR="009A2134" w:rsidRPr="009A2134" w:rsidRDefault="009A2134">
            <w:pPr>
              <w:spacing w:line="276" w:lineRule="auto"/>
              <w:jc w:val="center"/>
              <w:rPr>
                <w:sz w:val="22"/>
                <w:szCs w:val="22"/>
              </w:rPr>
            </w:pPr>
          </w:p>
        </w:tc>
      </w:tr>
      <w:tr w:rsidR="009A2134" w:rsidRPr="009A2134" w14:paraId="4E2FD184" w14:textId="77777777" w:rsidTr="009A2134">
        <w:trPr>
          <w:trHeight w:val="240"/>
        </w:trPr>
        <w:tc>
          <w:tcPr>
            <w:tcW w:w="865" w:type="dxa"/>
            <w:noWrap/>
            <w:vAlign w:val="bottom"/>
          </w:tcPr>
          <w:p w14:paraId="737C53FB" w14:textId="77777777" w:rsidR="009A2134" w:rsidRPr="009A2134" w:rsidRDefault="009A2134">
            <w:pPr>
              <w:spacing w:line="276" w:lineRule="auto"/>
              <w:rPr>
                <w:sz w:val="22"/>
                <w:szCs w:val="22"/>
              </w:rPr>
            </w:pPr>
          </w:p>
        </w:tc>
        <w:tc>
          <w:tcPr>
            <w:tcW w:w="5530" w:type="dxa"/>
            <w:vAlign w:val="center"/>
            <w:hideMark/>
          </w:tcPr>
          <w:p w14:paraId="03AEBCAC" w14:textId="77777777" w:rsidR="009A2134" w:rsidRPr="009A2134" w:rsidRDefault="009A2134">
            <w:pPr>
              <w:spacing w:line="276" w:lineRule="auto"/>
              <w:jc w:val="center"/>
              <w:rPr>
                <w:sz w:val="22"/>
                <w:szCs w:val="22"/>
              </w:rPr>
            </w:pPr>
            <w:r w:rsidRPr="009A2134">
              <w:rPr>
                <w:sz w:val="22"/>
                <w:szCs w:val="22"/>
              </w:rPr>
              <w:t xml:space="preserve">(podpis Inspektora Nadzoru Zamawiającego)  </w:t>
            </w:r>
          </w:p>
        </w:tc>
        <w:tc>
          <w:tcPr>
            <w:tcW w:w="3404" w:type="dxa"/>
            <w:gridSpan w:val="2"/>
            <w:vAlign w:val="center"/>
            <w:hideMark/>
          </w:tcPr>
          <w:p w14:paraId="6188C8F5" w14:textId="77777777" w:rsidR="009A2134" w:rsidRPr="009A2134" w:rsidRDefault="009A2134">
            <w:pPr>
              <w:spacing w:line="276" w:lineRule="auto"/>
              <w:jc w:val="center"/>
              <w:rPr>
                <w:sz w:val="22"/>
                <w:szCs w:val="22"/>
              </w:rPr>
            </w:pPr>
            <w:r w:rsidRPr="009A2134">
              <w:rPr>
                <w:sz w:val="22"/>
                <w:szCs w:val="22"/>
              </w:rPr>
              <w:t>(podpis Zamawiającego)</w:t>
            </w:r>
          </w:p>
        </w:tc>
        <w:tc>
          <w:tcPr>
            <w:tcW w:w="1419" w:type="dxa"/>
            <w:vAlign w:val="center"/>
          </w:tcPr>
          <w:p w14:paraId="57923ADD" w14:textId="77777777" w:rsidR="009A2134" w:rsidRPr="009A2134" w:rsidRDefault="009A2134">
            <w:pPr>
              <w:spacing w:line="276" w:lineRule="auto"/>
              <w:jc w:val="center"/>
              <w:rPr>
                <w:sz w:val="22"/>
                <w:szCs w:val="22"/>
              </w:rPr>
            </w:pPr>
          </w:p>
        </w:tc>
        <w:tc>
          <w:tcPr>
            <w:tcW w:w="3002" w:type="dxa"/>
            <w:gridSpan w:val="2"/>
            <w:vAlign w:val="center"/>
            <w:hideMark/>
          </w:tcPr>
          <w:p w14:paraId="1FE924A7" w14:textId="77777777" w:rsidR="009A2134" w:rsidRPr="009A2134" w:rsidRDefault="009A2134">
            <w:pPr>
              <w:spacing w:line="276" w:lineRule="auto"/>
              <w:jc w:val="center"/>
              <w:rPr>
                <w:sz w:val="22"/>
                <w:szCs w:val="22"/>
              </w:rPr>
            </w:pPr>
            <w:r w:rsidRPr="009A2134">
              <w:rPr>
                <w:sz w:val="22"/>
                <w:szCs w:val="22"/>
              </w:rPr>
              <w:t>(podpis Wykonawcy)</w:t>
            </w:r>
          </w:p>
        </w:tc>
      </w:tr>
      <w:tr w:rsidR="009A2134" w:rsidRPr="009A2134" w14:paraId="68292E2A" w14:textId="77777777" w:rsidTr="009A2134">
        <w:trPr>
          <w:trHeight w:val="270"/>
        </w:trPr>
        <w:tc>
          <w:tcPr>
            <w:tcW w:w="865" w:type="dxa"/>
            <w:noWrap/>
            <w:vAlign w:val="bottom"/>
          </w:tcPr>
          <w:p w14:paraId="1B858D4C" w14:textId="77777777" w:rsidR="009A2134" w:rsidRPr="009A2134" w:rsidRDefault="009A2134">
            <w:pPr>
              <w:spacing w:line="276" w:lineRule="auto"/>
              <w:rPr>
                <w:sz w:val="22"/>
                <w:szCs w:val="22"/>
              </w:rPr>
            </w:pPr>
          </w:p>
        </w:tc>
        <w:tc>
          <w:tcPr>
            <w:tcW w:w="5530" w:type="dxa"/>
            <w:noWrap/>
            <w:vAlign w:val="bottom"/>
          </w:tcPr>
          <w:p w14:paraId="6D8A5601" w14:textId="77777777" w:rsidR="009A2134" w:rsidRPr="009A2134" w:rsidRDefault="009A2134">
            <w:pPr>
              <w:spacing w:line="276" w:lineRule="auto"/>
              <w:rPr>
                <w:sz w:val="22"/>
                <w:szCs w:val="22"/>
              </w:rPr>
            </w:pPr>
          </w:p>
        </w:tc>
        <w:tc>
          <w:tcPr>
            <w:tcW w:w="1561" w:type="dxa"/>
            <w:noWrap/>
            <w:vAlign w:val="bottom"/>
          </w:tcPr>
          <w:p w14:paraId="6F124372" w14:textId="77777777" w:rsidR="009A2134" w:rsidRPr="009A2134" w:rsidRDefault="009A2134">
            <w:pPr>
              <w:spacing w:line="276" w:lineRule="auto"/>
              <w:rPr>
                <w:sz w:val="22"/>
                <w:szCs w:val="22"/>
              </w:rPr>
            </w:pPr>
          </w:p>
        </w:tc>
        <w:tc>
          <w:tcPr>
            <w:tcW w:w="1843" w:type="dxa"/>
            <w:noWrap/>
            <w:vAlign w:val="bottom"/>
          </w:tcPr>
          <w:p w14:paraId="2AB25996" w14:textId="77777777" w:rsidR="009A2134" w:rsidRPr="009A2134" w:rsidRDefault="009A2134">
            <w:pPr>
              <w:spacing w:line="276" w:lineRule="auto"/>
              <w:rPr>
                <w:sz w:val="22"/>
                <w:szCs w:val="22"/>
              </w:rPr>
            </w:pPr>
          </w:p>
        </w:tc>
        <w:tc>
          <w:tcPr>
            <w:tcW w:w="1419" w:type="dxa"/>
            <w:noWrap/>
            <w:vAlign w:val="bottom"/>
          </w:tcPr>
          <w:p w14:paraId="17239BFF" w14:textId="77777777" w:rsidR="009A2134" w:rsidRPr="009A2134" w:rsidRDefault="009A2134">
            <w:pPr>
              <w:spacing w:line="276" w:lineRule="auto"/>
              <w:rPr>
                <w:sz w:val="22"/>
                <w:szCs w:val="22"/>
              </w:rPr>
            </w:pPr>
          </w:p>
        </w:tc>
        <w:tc>
          <w:tcPr>
            <w:tcW w:w="1381" w:type="dxa"/>
            <w:noWrap/>
            <w:vAlign w:val="bottom"/>
          </w:tcPr>
          <w:p w14:paraId="4C244A92" w14:textId="77777777" w:rsidR="009A2134" w:rsidRPr="009A2134" w:rsidRDefault="009A2134">
            <w:pPr>
              <w:spacing w:line="276" w:lineRule="auto"/>
              <w:rPr>
                <w:sz w:val="22"/>
                <w:szCs w:val="22"/>
              </w:rPr>
            </w:pPr>
          </w:p>
        </w:tc>
        <w:tc>
          <w:tcPr>
            <w:tcW w:w="1621" w:type="dxa"/>
            <w:noWrap/>
            <w:vAlign w:val="bottom"/>
          </w:tcPr>
          <w:p w14:paraId="274DA113" w14:textId="77777777" w:rsidR="009A2134" w:rsidRPr="009A2134" w:rsidRDefault="009A2134">
            <w:pPr>
              <w:spacing w:line="276" w:lineRule="auto"/>
              <w:rPr>
                <w:sz w:val="22"/>
                <w:szCs w:val="22"/>
              </w:rPr>
            </w:pPr>
          </w:p>
        </w:tc>
      </w:tr>
      <w:tr w:rsidR="009A2134" w:rsidRPr="009A2134" w14:paraId="4BA9413D" w14:textId="77777777" w:rsidTr="009A2134">
        <w:trPr>
          <w:trHeight w:val="240"/>
        </w:trPr>
        <w:tc>
          <w:tcPr>
            <w:tcW w:w="865" w:type="dxa"/>
            <w:noWrap/>
            <w:vAlign w:val="bottom"/>
          </w:tcPr>
          <w:p w14:paraId="0EDD006A" w14:textId="77777777" w:rsidR="009A2134" w:rsidRPr="009A2134" w:rsidRDefault="009A2134">
            <w:pPr>
              <w:spacing w:line="276" w:lineRule="auto"/>
              <w:rPr>
                <w:sz w:val="22"/>
                <w:szCs w:val="22"/>
              </w:rPr>
            </w:pPr>
          </w:p>
        </w:tc>
        <w:tc>
          <w:tcPr>
            <w:tcW w:w="5530" w:type="dxa"/>
            <w:noWrap/>
            <w:vAlign w:val="bottom"/>
            <w:hideMark/>
          </w:tcPr>
          <w:p w14:paraId="4F659F59" w14:textId="77777777" w:rsidR="009A2134" w:rsidRPr="009A2134" w:rsidRDefault="009A2134">
            <w:pPr>
              <w:spacing w:line="276" w:lineRule="auto"/>
              <w:rPr>
                <w:sz w:val="22"/>
                <w:szCs w:val="22"/>
              </w:rPr>
            </w:pPr>
            <w:bookmarkStart w:id="31" w:name="RANGE!B33"/>
            <w:r w:rsidRPr="009A2134">
              <w:rPr>
                <w:sz w:val="22"/>
                <w:szCs w:val="22"/>
              </w:rPr>
              <w:t>* - niepotrzebne skreślić</w:t>
            </w:r>
            <w:bookmarkEnd w:id="31"/>
          </w:p>
        </w:tc>
        <w:tc>
          <w:tcPr>
            <w:tcW w:w="1561" w:type="dxa"/>
            <w:noWrap/>
            <w:vAlign w:val="bottom"/>
          </w:tcPr>
          <w:p w14:paraId="089F060F" w14:textId="77777777" w:rsidR="009A2134" w:rsidRPr="009A2134" w:rsidRDefault="009A2134">
            <w:pPr>
              <w:spacing w:line="276" w:lineRule="auto"/>
              <w:rPr>
                <w:sz w:val="22"/>
                <w:szCs w:val="22"/>
              </w:rPr>
            </w:pPr>
          </w:p>
        </w:tc>
        <w:tc>
          <w:tcPr>
            <w:tcW w:w="1843" w:type="dxa"/>
            <w:noWrap/>
            <w:vAlign w:val="bottom"/>
          </w:tcPr>
          <w:p w14:paraId="57B81011" w14:textId="77777777" w:rsidR="009A2134" w:rsidRPr="009A2134" w:rsidRDefault="009A2134">
            <w:pPr>
              <w:spacing w:line="276" w:lineRule="auto"/>
              <w:rPr>
                <w:sz w:val="22"/>
                <w:szCs w:val="22"/>
              </w:rPr>
            </w:pPr>
          </w:p>
        </w:tc>
        <w:tc>
          <w:tcPr>
            <w:tcW w:w="1419" w:type="dxa"/>
            <w:noWrap/>
            <w:vAlign w:val="bottom"/>
          </w:tcPr>
          <w:p w14:paraId="4B4D32DE" w14:textId="77777777" w:rsidR="009A2134" w:rsidRPr="009A2134" w:rsidRDefault="009A2134">
            <w:pPr>
              <w:spacing w:line="276" w:lineRule="auto"/>
              <w:rPr>
                <w:sz w:val="22"/>
                <w:szCs w:val="22"/>
              </w:rPr>
            </w:pPr>
          </w:p>
        </w:tc>
        <w:tc>
          <w:tcPr>
            <w:tcW w:w="1381" w:type="dxa"/>
            <w:noWrap/>
            <w:vAlign w:val="bottom"/>
          </w:tcPr>
          <w:p w14:paraId="6BA54E8E" w14:textId="77777777" w:rsidR="009A2134" w:rsidRPr="009A2134" w:rsidRDefault="009A2134">
            <w:pPr>
              <w:spacing w:line="276" w:lineRule="auto"/>
              <w:rPr>
                <w:sz w:val="22"/>
                <w:szCs w:val="22"/>
              </w:rPr>
            </w:pPr>
          </w:p>
        </w:tc>
        <w:tc>
          <w:tcPr>
            <w:tcW w:w="1621" w:type="dxa"/>
            <w:noWrap/>
            <w:vAlign w:val="bottom"/>
          </w:tcPr>
          <w:p w14:paraId="3FC38A9B" w14:textId="77777777" w:rsidR="009A2134" w:rsidRPr="009A2134" w:rsidRDefault="009A2134">
            <w:pPr>
              <w:spacing w:line="276" w:lineRule="auto"/>
              <w:rPr>
                <w:sz w:val="22"/>
                <w:szCs w:val="22"/>
              </w:rPr>
            </w:pPr>
          </w:p>
        </w:tc>
      </w:tr>
    </w:tbl>
    <w:p w14:paraId="37388E56" w14:textId="77777777" w:rsidR="009A2134" w:rsidRPr="009A2134" w:rsidRDefault="009A2134" w:rsidP="009A2134">
      <w:pPr>
        <w:tabs>
          <w:tab w:val="left" w:pos="7120"/>
        </w:tabs>
        <w:spacing w:line="276" w:lineRule="auto"/>
        <w:rPr>
          <w:i/>
          <w:iCs/>
          <w:sz w:val="22"/>
          <w:szCs w:val="22"/>
        </w:rPr>
      </w:pPr>
    </w:p>
    <w:p w14:paraId="0FB95688" w14:textId="77777777" w:rsidR="009A2134" w:rsidRPr="009A2134" w:rsidRDefault="009A2134" w:rsidP="009A2134">
      <w:pPr>
        <w:tabs>
          <w:tab w:val="left" w:pos="284"/>
        </w:tabs>
        <w:spacing w:line="276" w:lineRule="auto"/>
        <w:ind w:right="56"/>
        <w:rPr>
          <w:b/>
          <w:i/>
          <w:sz w:val="22"/>
          <w:szCs w:val="22"/>
          <w:u w:val="single"/>
        </w:rPr>
      </w:pPr>
      <w:r w:rsidRPr="009A2134">
        <w:rPr>
          <w:b/>
          <w:i/>
          <w:sz w:val="22"/>
          <w:szCs w:val="22"/>
          <w:u w:val="single"/>
        </w:rPr>
        <w:lastRenderedPageBreak/>
        <w:t>Załącznik do umowy</w:t>
      </w:r>
    </w:p>
    <w:p w14:paraId="5439585A" w14:textId="77777777" w:rsidR="009A2134" w:rsidRPr="009A2134" w:rsidRDefault="009A2134" w:rsidP="009A2134">
      <w:pPr>
        <w:tabs>
          <w:tab w:val="left" w:pos="284"/>
        </w:tabs>
        <w:spacing w:line="276" w:lineRule="auto"/>
        <w:ind w:right="56"/>
        <w:jc w:val="right"/>
        <w:rPr>
          <w:sz w:val="22"/>
          <w:szCs w:val="22"/>
        </w:rPr>
      </w:pPr>
    </w:p>
    <w:p w14:paraId="36FF5055" w14:textId="77777777" w:rsidR="009A2134" w:rsidRPr="009A2134" w:rsidRDefault="009A2134" w:rsidP="009A2134">
      <w:pPr>
        <w:pStyle w:val="Tekstpodstawowy31"/>
        <w:spacing w:line="276" w:lineRule="auto"/>
        <w:ind w:right="56"/>
        <w:rPr>
          <w:rFonts w:ascii="Times New Roman" w:hAnsi="Times New Roman"/>
          <w:sz w:val="22"/>
          <w:szCs w:val="22"/>
        </w:rPr>
      </w:pPr>
      <w:r w:rsidRPr="009A2134">
        <w:rPr>
          <w:rFonts w:ascii="Times New Roman" w:hAnsi="Times New Roman"/>
          <w:sz w:val="22"/>
          <w:szCs w:val="22"/>
        </w:rPr>
        <w:t>...................................  dn.  .........................2021 r.</w:t>
      </w:r>
    </w:p>
    <w:p w14:paraId="7BB9AC56" w14:textId="77777777" w:rsidR="009A2134" w:rsidRPr="009A2134" w:rsidRDefault="009A2134" w:rsidP="009A2134">
      <w:pPr>
        <w:pStyle w:val="Stopka"/>
        <w:tabs>
          <w:tab w:val="left" w:pos="708"/>
        </w:tabs>
        <w:spacing w:line="276" w:lineRule="auto"/>
        <w:ind w:right="56"/>
        <w:rPr>
          <w:i/>
          <w:sz w:val="22"/>
          <w:szCs w:val="22"/>
        </w:rPr>
      </w:pPr>
      <w:r w:rsidRPr="009A2134">
        <w:rPr>
          <w:sz w:val="22"/>
          <w:szCs w:val="22"/>
        </w:rPr>
        <w:t xml:space="preserve">        </w:t>
      </w:r>
      <w:r w:rsidRPr="009A2134">
        <w:rPr>
          <w:sz w:val="22"/>
          <w:szCs w:val="22"/>
        </w:rPr>
        <w:tab/>
      </w:r>
      <w:r w:rsidRPr="009A2134">
        <w:rPr>
          <w:sz w:val="22"/>
          <w:szCs w:val="22"/>
        </w:rPr>
        <w:tab/>
      </w:r>
      <w:r w:rsidRPr="009A2134">
        <w:rPr>
          <w:sz w:val="22"/>
          <w:szCs w:val="22"/>
        </w:rPr>
        <w:tab/>
      </w:r>
      <w:r w:rsidRPr="009A2134">
        <w:rPr>
          <w:i/>
          <w:sz w:val="22"/>
          <w:szCs w:val="22"/>
        </w:rPr>
        <w:t>(pieczątka firmowa Wykonawcy)</w:t>
      </w:r>
    </w:p>
    <w:p w14:paraId="1D1548D2" w14:textId="77777777" w:rsidR="009A2134" w:rsidRPr="009A2134" w:rsidRDefault="009A2134" w:rsidP="009A2134">
      <w:pPr>
        <w:pStyle w:val="Stopka"/>
        <w:tabs>
          <w:tab w:val="left" w:pos="708"/>
        </w:tabs>
        <w:spacing w:line="276" w:lineRule="auto"/>
        <w:ind w:right="56"/>
        <w:rPr>
          <w:iCs/>
          <w:sz w:val="22"/>
          <w:szCs w:val="22"/>
        </w:rPr>
      </w:pPr>
    </w:p>
    <w:p w14:paraId="54975137" w14:textId="77777777" w:rsidR="009A2134" w:rsidRPr="009A2134" w:rsidRDefault="009A2134" w:rsidP="009A2134">
      <w:pPr>
        <w:pStyle w:val="Tytu"/>
        <w:spacing w:line="276" w:lineRule="auto"/>
        <w:rPr>
          <w:sz w:val="22"/>
          <w:szCs w:val="22"/>
        </w:rPr>
      </w:pPr>
      <w:r w:rsidRPr="009A2134">
        <w:rPr>
          <w:sz w:val="22"/>
          <w:szCs w:val="22"/>
        </w:rPr>
        <w:t>HARMONOGRAM RZECZOWO – FINANSOWY (REALIZACYJNY)</w:t>
      </w:r>
    </w:p>
    <w:p w14:paraId="4C139C46" w14:textId="77777777" w:rsidR="009A2134" w:rsidRPr="009A2134" w:rsidRDefault="009A2134" w:rsidP="009A2134">
      <w:pPr>
        <w:pStyle w:val="3poziom"/>
        <w:numPr>
          <w:ilvl w:val="0"/>
          <w:numId w:val="0"/>
        </w:numPr>
        <w:tabs>
          <w:tab w:val="left" w:pos="708"/>
        </w:tabs>
        <w:spacing w:line="276" w:lineRule="auto"/>
        <w:ind w:left="993"/>
      </w:pPr>
    </w:p>
    <w:p w14:paraId="275EF57C" w14:textId="0081EB54" w:rsidR="009A2134" w:rsidRPr="007C1B51" w:rsidRDefault="009A2134" w:rsidP="009A2134">
      <w:pPr>
        <w:pStyle w:val="3poziom"/>
        <w:numPr>
          <w:ilvl w:val="0"/>
          <w:numId w:val="0"/>
        </w:numPr>
        <w:tabs>
          <w:tab w:val="left" w:pos="708"/>
        </w:tabs>
        <w:spacing w:line="276" w:lineRule="auto"/>
        <w:rPr>
          <w:b/>
          <w:color w:val="auto"/>
          <w:lang w:val="pl-PL"/>
        </w:rPr>
      </w:pPr>
      <w:r w:rsidRPr="009A2134">
        <w:rPr>
          <w:lang w:val="pl-PL"/>
        </w:rPr>
        <w:t>„</w:t>
      </w:r>
      <w:proofErr w:type="spellStart"/>
      <w:r w:rsidR="005442F2" w:rsidRPr="007C1B51">
        <w:rPr>
          <w:color w:val="auto"/>
        </w:rPr>
        <w:t>Modernizacja</w:t>
      </w:r>
      <w:proofErr w:type="spellEnd"/>
      <w:r w:rsidR="005442F2" w:rsidRPr="007C1B51">
        <w:rPr>
          <w:color w:val="auto"/>
        </w:rPr>
        <w:t xml:space="preserve"> </w:t>
      </w:r>
      <w:proofErr w:type="spellStart"/>
      <w:r w:rsidR="005442F2" w:rsidRPr="007C1B51">
        <w:rPr>
          <w:color w:val="auto"/>
        </w:rPr>
        <w:t>ciągów</w:t>
      </w:r>
      <w:proofErr w:type="spellEnd"/>
      <w:r w:rsidR="005442F2" w:rsidRPr="007C1B51">
        <w:rPr>
          <w:color w:val="auto"/>
        </w:rPr>
        <w:t xml:space="preserve"> </w:t>
      </w:r>
      <w:proofErr w:type="spellStart"/>
      <w:r w:rsidR="005442F2" w:rsidRPr="007C1B51">
        <w:rPr>
          <w:color w:val="auto"/>
        </w:rPr>
        <w:t>komunikacyjnych</w:t>
      </w:r>
      <w:proofErr w:type="spellEnd"/>
      <w:r w:rsidR="005442F2" w:rsidRPr="007C1B51">
        <w:rPr>
          <w:color w:val="auto"/>
        </w:rPr>
        <w:t xml:space="preserve"> </w:t>
      </w:r>
      <w:proofErr w:type="spellStart"/>
      <w:r w:rsidR="005442F2" w:rsidRPr="007C1B51">
        <w:rPr>
          <w:color w:val="auto"/>
        </w:rPr>
        <w:t>wraz</w:t>
      </w:r>
      <w:proofErr w:type="spellEnd"/>
      <w:r w:rsidR="005442F2" w:rsidRPr="007C1B51">
        <w:rPr>
          <w:color w:val="auto"/>
        </w:rPr>
        <w:t xml:space="preserve"> z </w:t>
      </w:r>
      <w:proofErr w:type="spellStart"/>
      <w:r w:rsidR="005442F2" w:rsidRPr="007C1B51">
        <w:rPr>
          <w:color w:val="auto"/>
        </w:rPr>
        <w:t>infrastrukturą</w:t>
      </w:r>
      <w:proofErr w:type="spellEnd"/>
      <w:r w:rsidR="005442F2" w:rsidRPr="007C1B51">
        <w:rPr>
          <w:color w:val="auto"/>
        </w:rPr>
        <w:t xml:space="preserve"> </w:t>
      </w:r>
      <w:proofErr w:type="spellStart"/>
      <w:r w:rsidR="005442F2" w:rsidRPr="007C1B51">
        <w:rPr>
          <w:color w:val="auto"/>
        </w:rPr>
        <w:t>techniczną</w:t>
      </w:r>
      <w:proofErr w:type="spellEnd"/>
      <w:r w:rsidR="005442F2" w:rsidRPr="007C1B51">
        <w:rPr>
          <w:color w:val="auto"/>
        </w:rPr>
        <w:t xml:space="preserve"> </w:t>
      </w:r>
      <w:proofErr w:type="spellStart"/>
      <w:r w:rsidR="005442F2" w:rsidRPr="007C1B51">
        <w:rPr>
          <w:color w:val="auto"/>
        </w:rPr>
        <w:t>na</w:t>
      </w:r>
      <w:proofErr w:type="spellEnd"/>
      <w:r w:rsidR="005442F2" w:rsidRPr="007C1B51">
        <w:rPr>
          <w:color w:val="auto"/>
        </w:rPr>
        <w:t xml:space="preserve"> </w:t>
      </w:r>
      <w:proofErr w:type="spellStart"/>
      <w:r w:rsidR="005442F2" w:rsidRPr="007C1B51">
        <w:rPr>
          <w:color w:val="auto"/>
        </w:rPr>
        <w:t>terenie</w:t>
      </w:r>
      <w:proofErr w:type="spellEnd"/>
      <w:r w:rsidR="005442F2" w:rsidRPr="007C1B51">
        <w:rPr>
          <w:color w:val="auto"/>
        </w:rPr>
        <w:t xml:space="preserve"> </w:t>
      </w:r>
      <w:proofErr w:type="spellStart"/>
      <w:r w:rsidR="005442F2" w:rsidRPr="007C1B51">
        <w:rPr>
          <w:color w:val="auto"/>
        </w:rPr>
        <w:t>Szpitala</w:t>
      </w:r>
      <w:proofErr w:type="spellEnd"/>
      <w:r w:rsidR="005442F2" w:rsidRPr="007C1B51">
        <w:rPr>
          <w:color w:val="auto"/>
        </w:rPr>
        <w:t xml:space="preserve"> </w:t>
      </w:r>
      <w:proofErr w:type="spellStart"/>
      <w:r w:rsidR="005442F2" w:rsidRPr="007C1B51">
        <w:rPr>
          <w:color w:val="auto"/>
        </w:rPr>
        <w:t>im</w:t>
      </w:r>
      <w:proofErr w:type="spellEnd"/>
      <w:r w:rsidR="005442F2" w:rsidRPr="007C1B51">
        <w:rPr>
          <w:color w:val="auto"/>
        </w:rPr>
        <w:t xml:space="preserve">. prof. M. </w:t>
      </w:r>
      <w:proofErr w:type="spellStart"/>
      <w:r w:rsidR="005442F2" w:rsidRPr="007C1B51">
        <w:rPr>
          <w:color w:val="auto"/>
        </w:rPr>
        <w:t>Weissa</w:t>
      </w:r>
      <w:proofErr w:type="spellEnd"/>
      <w:r w:rsidR="005442F2" w:rsidRPr="007C1B51">
        <w:rPr>
          <w:color w:val="auto"/>
        </w:rPr>
        <w:t xml:space="preserve"> w </w:t>
      </w:r>
      <w:proofErr w:type="spellStart"/>
      <w:r w:rsidR="005442F2" w:rsidRPr="007C1B51">
        <w:rPr>
          <w:color w:val="auto"/>
        </w:rPr>
        <w:t>Konstancinie</w:t>
      </w:r>
      <w:proofErr w:type="spellEnd"/>
      <w:r w:rsidR="005442F2" w:rsidRPr="007C1B51">
        <w:rPr>
          <w:color w:val="auto"/>
        </w:rPr>
        <w:t>—</w:t>
      </w:r>
      <w:proofErr w:type="spellStart"/>
      <w:r w:rsidR="005442F2" w:rsidRPr="007C1B51">
        <w:rPr>
          <w:color w:val="auto"/>
        </w:rPr>
        <w:t>Jeziornie</w:t>
      </w:r>
      <w:proofErr w:type="spellEnd"/>
      <w:r w:rsidR="005442F2" w:rsidRPr="007C1B51">
        <w:rPr>
          <w:color w:val="auto"/>
        </w:rPr>
        <w:t xml:space="preserve"> </w:t>
      </w:r>
      <w:proofErr w:type="spellStart"/>
      <w:r w:rsidR="005442F2" w:rsidRPr="007C1B51">
        <w:rPr>
          <w:color w:val="auto"/>
        </w:rPr>
        <w:t>przy</w:t>
      </w:r>
      <w:proofErr w:type="spellEnd"/>
      <w:r w:rsidR="005442F2" w:rsidRPr="007C1B51">
        <w:rPr>
          <w:color w:val="auto"/>
        </w:rPr>
        <w:t xml:space="preserve"> </w:t>
      </w:r>
      <w:proofErr w:type="spellStart"/>
      <w:r w:rsidR="005442F2" w:rsidRPr="007C1B51">
        <w:rPr>
          <w:color w:val="auto"/>
        </w:rPr>
        <w:t>ul</w:t>
      </w:r>
      <w:proofErr w:type="spellEnd"/>
      <w:r w:rsidR="005442F2" w:rsidRPr="007C1B51">
        <w:rPr>
          <w:color w:val="auto"/>
        </w:rPr>
        <w:t xml:space="preserve">. </w:t>
      </w:r>
      <w:proofErr w:type="spellStart"/>
      <w:r w:rsidR="005442F2" w:rsidRPr="007C1B51">
        <w:rPr>
          <w:color w:val="auto"/>
        </w:rPr>
        <w:t>Wierzejewskiego</w:t>
      </w:r>
      <w:proofErr w:type="spellEnd"/>
      <w:r w:rsidR="005442F2" w:rsidRPr="007C1B51">
        <w:rPr>
          <w:color w:val="auto"/>
        </w:rPr>
        <w:t xml:space="preserve"> 12”</w:t>
      </w:r>
      <w:r w:rsidR="007C1B51" w:rsidRPr="007C1B51">
        <w:rPr>
          <w:color w:val="auto"/>
        </w:rPr>
        <w:t xml:space="preserve"> – </w:t>
      </w:r>
      <w:proofErr w:type="spellStart"/>
      <w:r w:rsidR="007C1B51" w:rsidRPr="007C1B51">
        <w:rPr>
          <w:b/>
          <w:color w:val="auto"/>
          <w:u w:val="single"/>
        </w:rPr>
        <w:t>cześć</w:t>
      </w:r>
      <w:proofErr w:type="spellEnd"/>
      <w:r w:rsidR="007C1B51" w:rsidRPr="007C1B51">
        <w:rPr>
          <w:b/>
          <w:color w:val="auto"/>
          <w:u w:val="single"/>
        </w:rPr>
        <w:t xml:space="preserve"> </w:t>
      </w:r>
      <w:proofErr w:type="spellStart"/>
      <w:r w:rsidR="007C1B51" w:rsidRPr="007C1B51">
        <w:rPr>
          <w:b/>
          <w:color w:val="auto"/>
          <w:u w:val="single"/>
        </w:rPr>
        <w:t>południowa</w:t>
      </w:r>
      <w:proofErr w:type="spellEnd"/>
    </w:p>
    <w:p w14:paraId="00FC578A" w14:textId="77777777" w:rsidR="009A2134" w:rsidRPr="009A2134" w:rsidRDefault="009A2134" w:rsidP="009A2134">
      <w:pPr>
        <w:spacing w:after="120" w:line="276" w:lineRule="auto"/>
        <w:ind w:left="1287"/>
        <w:jc w:val="both"/>
        <w:rPr>
          <w:sz w:val="22"/>
          <w:szCs w:val="22"/>
        </w:rPr>
      </w:pPr>
    </w:p>
    <w:tbl>
      <w:tblPr>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3529"/>
        <w:gridCol w:w="2155"/>
        <w:gridCol w:w="2133"/>
        <w:gridCol w:w="2079"/>
        <w:gridCol w:w="2126"/>
        <w:gridCol w:w="2857"/>
      </w:tblGrid>
      <w:tr w:rsidR="009A2134" w:rsidRPr="009A2134" w14:paraId="53876ED8" w14:textId="77777777" w:rsidTr="009A2134">
        <w:tc>
          <w:tcPr>
            <w:tcW w:w="589" w:type="dxa"/>
            <w:vMerge w:val="restart"/>
            <w:tcBorders>
              <w:top w:val="single" w:sz="4" w:space="0" w:color="auto"/>
              <w:left w:val="single" w:sz="4" w:space="0" w:color="auto"/>
              <w:bottom w:val="single" w:sz="4" w:space="0" w:color="auto"/>
              <w:right w:val="single" w:sz="4" w:space="0" w:color="auto"/>
            </w:tcBorders>
            <w:vAlign w:val="center"/>
          </w:tcPr>
          <w:p w14:paraId="6BB6F32A" w14:textId="77777777" w:rsidR="009A2134" w:rsidRPr="009A2134" w:rsidRDefault="009A2134">
            <w:pPr>
              <w:spacing w:after="120" w:line="276" w:lineRule="auto"/>
              <w:jc w:val="center"/>
              <w:rPr>
                <w:b/>
                <w:i/>
                <w:sz w:val="22"/>
                <w:szCs w:val="22"/>
              </w:rPr>
            </w:pPr>
          </w:p>
          <w:p w14:paraId="649B8EA3" w14:textId="77777777" w:rsidR="009A2134" w:rsidRPr="009A2134" w:rsidRDefault="009A2134">
            <w:pPr>
              <w:spacing w:after="120" w:line="276" w:lineRule="auto"/>
              <w:jc w:val="center"/>
              <w:rPr>
                <w:b/>
                <w:i/>
                <w:sz w:val="22"/>
                <w:szCs w:val="22"/>
              </w:rPr>
            </w:pPr>
            <w:r w:rsidRPr="009A2134">
              <w:rPr>
                <w:b/>
                <w:i/>
                <w:sz w:val="22"/>
                <w:szCs w:val="22"/>
              </w:rPr>
              <w:t>L.p.</w:t>
            </w:r>
          </w:p>
        </w:tc>
        <w:tc>
          <w:tcPr>
            <w:tcW w:w="3529" w:type="dxa"/>
            <w:vMerge w:val="restart"/>
            <w:tcBorders>
              <w:top w:val="single" w:sz="4" w:space="0" w:color="auto"/>
              <w:left w:val="single" w:sz="4" w:space="0" w:color="auto"/>
              <w:bottom w:val="single" w:sz="4" w:space="0" w:color="auto"/>
              <w:right w:val="single" w:sz="4" w:space="0" w:color="auto"/>
            </w:tcBorders>
          </w:tcPr>
          <w:p w14:paraId="3EBBFCAD" w14:textId="77777777" w:rsidR="009A2134" w:rsidRPr="009A2134" w:rsidRDefault="009A2134">
            <w:pPr>
              <w:spacing w:after="120" w:line="276" w:lineRule="auto"/>
              <w:jc w:val="center"/>
              <w:rPr>
                <w:b/>
                <w:i/>
                <w:sz w:val="22"/>
                <w:szCs w:val="22"/>
              </w:rPr>
            </w:pPr>
          </w:p>
          <w:p w14:paraId="4CD93D2F" w14:textId="77777777" w:rsidR="009A2134" w:rsidRPr="009A2134" w:rsidRDefault="009A2134">
            <w:pPr>
              <w:spacing w:after="120" w:line="276" w:lineRule="auto"/>
              <w:jc w:val="center"/>
              <w:rPr>
                <w:b/>
                <w:i/>
                <w:sz w:val="22"/>
                <w:szCs w:val="22"/>
              </w:rPr>
            </w:pPr>
            <w:r w:rsidRPr="009A2134">
              <w:rPr>
                <w:b/>
                <w:i/>
                <w:sz w:val="22"/>
                <w:szCs w:val="22"/>
              </w:rPr>
              <w:t>Rodzaj robót</w:t>
            </w:r>
          </w:p>
        </w:tc>
        <w:tc>
          <w:tcPr>
            <w:tcW w:w="8493" w:type="dxa"/>
            <w:gridSpan w:val="4"/>
            <w:tcBorders>
              <w:top w:val="single" w:sz="4" w:space="0" w:color="auto"/>
              <w:left w:val="single" w:sz="4" w:space="0" w:color="auto"/>
              <w:bottom w:val="single" w:sz="4" w:space="0" w:color="auto"/>
              <w:right w:val="single" w:sz="4" w:space="0" w:color="auto"/>
            </w:tcBorders>
            <w:vAlign w:val="center"/>
            <w:hideMark/>
          </w:tcPr>
          <w:p w14:paraId="450D00BA" w14:textId="77777777" w:rsidR="009A2134" w:rsidRPr="009A2134" w:rsidRDefault="009A2134">
            <w:pPr>
              <w:spacing w:after="120" w:line="276" w:lineRule="auto"/>
              <w:jc w:val="center"/>
              <w:rPr>
                <w:b/>
                <w:i/>
                <w:sz w:val="22"/>
                <w:szCs w:val="22"/>
              </w:rPr>
            </w:pPr>
            <w:r w:rsidRPr="009A2134">
              <w:rPr>
                <w:b/>
                <w:i/>
                <w:sz w:val="22"/>
                <w:szCs w:val="22"/>
              </w:rPr>
              <w:t>Postęp realizacji (liniowo)</w:t>
            </w:r>
          </w:p>
        </w:tc>
        <w:tc>
          <w:tcPr>
            <w:tcW w:w="2857" w:type="dxa"/>
            <w:vMerge w:val="restart"/>
            <w:tcBorders>
              <w:top w:val="single" w:sz="4" w:space="0" w:color="auto"/>
              <w:left w:val="single" w:sz="4" w:space="0" w:color="auto"/>
              <w:bottom w:val="single" w:sz="4" w:space="0" w:color="auto"/>
              <w:right w:val="single" w:sz="4" w:space="0" w:color="auto"/>
            </w:tcBorders>
            <w:vAlign w:val="center"/>
            <w:hideMark/>
          </w:tcPr>
          <w:p w14:paraId="1EE1B271" w14:textId="77777777" w:rsidR="009A2134" w:rsidRPr="009A2134" w:rsidRDefault="009A2134">
            <w:pPr>
              <w:spacing w:after="120" w:line="276" w:lineRule="auto"/>
              <w:jc w:val="center"/>
              <w:rPr>
                <w:b/>
                <w:i/>
                <w:sz w:val="22"/>
                <w:szCs w:val="22"/>
              </w:rPr>
            </w:pPr>
            <w:r w:rsidRPr="009A2134">
              <w:rPr>
                <w:b/>
                <w:i/>
                <w:sz w:val="22"/>
                <w:szCs w:val="22"/>
              </w:rPr>
              <w:t>Wynagrodzenie brutto za poszczególne etapy robót</w:t>
            </w:r>
          </w:p>
        </w:tc>
      </w:tr>
      <w:tr w:rsidR="009A2134" w:rsidRPr="009A2134" w14:paraId="2C223CF0" w14:textId="77777777" w:rsidTr="009A2134">
        <w:tc>
          <w:tcPr>
            <w:tcW w:w="0" w:type="auto"/>
            <w:vMerge/>
            <w:tcBorders>
              <w:top w:val="single" w:sz="4" w:space="0" w:color="auto"/>
              <w:left w:val="single" w:sz="4" w:space="0" w:color="auto"/>
              <w:bottom w:val="single" w:sz="4" w:space="0" w:color="auto"/>
              <w:right w:val="single" w:sz="4" w:space="0" w:color="auto"/>
            </w:tcBorders>
            <w:vAlign w:val="center"/>
            <w:hideMark/>
          </w:tcPr>
          <w:p w14:paraId="0DB42D7D" w14:textId="77777777" w:rsidR="009A2134" w:rsidRPr="009A2134" w:rsidRDefault="009A2134">
            <w:pPr>
              <w:rPr>
                <w:b/>
                <w: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41BFCB" w14:textId="77777777" w:rsidR="009A2134" w:rsidRPr="009A2134" w:rsidRDefault="009A2134">
            <w:pPr>
              <w:rPr>
                <w:b/>
                <w:i/>
                <w:sz w:val="22"/>
                <w:szCs w:val="22"/>
              </w:rPr>
            </w:pPr>
          </w:p>
        </w:tc>
        <w:tc>
          <w:tcPr>
            <w:tcW w:w="2155" w:type="dxa"/>
            <w:tcBorders>
              <w:top w:val="single" w:sz="4" w:space="0" w:color="auto"/>
              <w:left w:val="single" w:sz="4" w:space="0" w:color="auto"/>
              <w:bottom w:val="single" w:sz="4" w:space="0" w:color="auto"/>
              <w:right w:val="single" w:sz="4" w:space="0" w:color="auto"/>
            </w:tcBorders>
            <w:vAlign w:val="center"/>
            <w:hideMark/>
          </w:tcPr>
          <w:p w14:paraId="7967AF1A" w14:textId="77777777" w:rsidR="009A2134" w:rsidRPr="009A2134" w:rsidRDefault="009A2134">
            <w:pPr>
              <w:spacing w:line="276" w:lineRule="auto"/>
              <w:jc w:val="center"/>
              <w:rPr>
                <w:b/>
                <w:i/>
                <w:sz w:val="22"/>
                <w:szCs w:val="22"/>
              </w:rPr>
            </w:pPr>
            <w:r w:rsidRPr="009A2134">
              <w:rPr>
                <w:b/>
                <w:i/>
                <w:sz w:val="22"/>
                <w:szCs w:val="22"/>
              </w:rPr>
              <w:t>Pierwszy miesiąc realizacji</w:t>
            </w:r>
          </w:p>
        </w:tc>
        <w:tc>
          <w:tcPr>
            <w:tcW w:w="2133" w:type="dxa"/>
            <w:tcBorders>
              <w:top w:val="single" w:sz="4" w:space="0" w:color="auto"/>
              <w:left w:val="single" w:sz="4" w:space="0" w:color="auto"/>
              <w:bottom w:val="single" w:sz="4" w:space="0" w:color="auto"/>
              <w:right w:val="single" w:sz="4" w:space="0" w:color="auto"/>
            </w:tcBorders>
            <w:vAlign w:val="center"/>
            <w:hideMark/>
          </w:tcPr>
          <w:p w14:paraId="19B568EA" w14:textId="77777777" w:rsidR="009A2134" w:rsidRPr="009A2134" w:rsidRDefault="009A2134">
            <w:pPr>
              <w:spacing w:line="276" w:lineRule="auto"/>
              <w:jc w:val="center"/>
              <w:rPr>
                <w:i/>
                <w:sz w:val="22"/>
                <w:szCs w:val="22"/>
              </w:rPr>
            </w:pPr>
            <w:r w:rsidRPr="009A2134">
              <w:rPr>
                <w:b/>
                <w:i/>
                <w:sz w:val="22"/>
                <w:szCs w:val="22"/>
              </w:rPr>
              <w:t>Drugi miesiąc  realizacji</w:t>
            </w:r>
          </w:p>
        </w:tc>
        <w:tc>
          <w:tcPr>
            <w:tcW w:w="2079" w:type="dxa"/>
            <w:tcBorders>
              <w:top w:val="single" w:sz="4" w:space="0" w:color="auto"/>
              <w:left w:val="single" w:sz="4" w:space="0" w:color="auto"/>
              <w:bottom w:val="single" w:sz="4" w:space="0" w:color="auto"/>
              <w:right w:val="single" w:sz="4" w:space="0" w:color="auto"/>
            </w:tcBorders>
            <w:vAlign w:val="center"/>
            <w:hideMark/>
          </w:tcPr>
          <w:p w14:paraId="5F86A535" w14:textId="77777777" w:rsidR="009A2134" w:rsidRPr="009A2134" w:rsidRDefault="009A2134">
            <w:pPr>
              <w:spacing w:line="276" w:lineRule="auto"/>
              <w:jc w:val="center"/>
              <w:rPr>
                <w:i/>
                <w:sz w:val="22"/>
                <w:szCs w:val="22"/>
              </w:rPr>
            </w:pPr>
            <w:r w:rsidRPr="009A2134">
              <w:rPr>
                <w:b/>
                <w:i/>
                <w:sz w:val="22"/>
                <w:szCs w:val="22"/>
              </w:rPr>
              <w:t>Trzeci miesiąc realizacji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7CD80A" w14:textId="77777777" w:rsidR="009A2134" w:rsidRPr="009A2134" w:rsidRDefault="009A2134">
            <w:pPr>
              <w:spacing w:line="276" w:lineRule="auto"/>
              <w:jc w:val="center"/>
              <w:rPr>
                <w:i/>
                <w:sz w:val="22"/>
                <w:szCs w:val="22"/>
              </w:rPr>
            </w:pPr>
            <w:r w:rsidRPr="009A2134">
              <w:rPr>
                <w:b/>
                <w:i/>
                <w:sz w:val="22"/>
                <w:szCs w:val="22"/>
              </w:rPr>
              <w:t>Czwarty miesiąc realizacji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8E628" w14:textId="77777777" w:rsidR="009A2134" w:rsidRPr="009A2134" w:rsidRDefault="009A2134">
            <w:pPr>
              <w:rPr>
                <w:b/>
                <w:i/>
                <w:sz w:val="22"/>
                <w:szCs w:val="22"/>
              </w:rPr>
            </w:pPr>
          </w:p>
        </w:tc>
      </w:tr>
      <w:tr w:rsidR="009A2134" w:rsidRPr="009A2134" w14:paraId="2D67E80C" w14:textId="77777777" w:rsidTr="009A2134">
        <w:tc>
          <w:tcPr>
            <w:tcW w:w="589" w:type="dxa"/>
            <w:tcBorders>
              <w:top w:val="single" w:sz="4" w:space="0" w:color="auto"/>
              <w:left w:val="single" w:sz="4" w:space="0" w:color="auto"/>
              <w:bottom w:val="single" w:sz="4" w:space="0" w:color="auto"/>
              <w:right w:val="single" w:sz="4" w:space="0" w:color="auto"/>
            </w:tcBorders>
            <w:hideMark/>
          </w:tcPr>
          <w:p w14:paraId="388883B4" w14:textId="77777777" w:rsidR="009A2134" w:rsidRPr="009A2134" w:rsidRDefault="009A2134">
            <w:pPr>
              <w:spacing w:after="120" w:line="276" w:lineRule="auto"/>
              <w:jc w:val="center"/>
              <w:rPr>
                <w:b/>
                <w:sz w:val="22"/>
                <w:szCs w:val="22"/>
              </w:rPr>
            </w:pPr>
            <w:r w:rsidRPr="009A2134">
              <w:rPr>
                <w:b/>
                <w:sz w:val="22"/>
                <w:szCs w:val="22"/>
              </w:rPr>
              <w:t>1</w:t>
            </w:r>
          </w:p>
        </w:tc>
        <w:tc>
          <w:tcPr>
            <w:tcW w:w="3529" w:type="dxa"/>
            <w:tcBorders>
              <w:top w:val="single" w:sz="4" w:space="0" w:color="auto"/>
              <w:left w:val="single" w:sz="4" w:space="0" w:color="auto"/>
              <w:bottom w:val="single" w:sz="4" w:space="0" w:color="auto"/>
              <w:right w:val="single" w:sz="4" w:space="0" w:color="auto"/>
            </w:tcBorders>
          </w:tcPr>
          <w:p w14:paraId="683152ED" w14:textId="77777777" w:rsidR="009A2134" w:rsidRPr="009A2134" w:rsidRDefault="009A2134">
            <w:pPr>
              <w:spacing w:after="120" w:line="276" w:lineRule="auto"/>
              <w:jc w:val="center"/>
              <w:rPr>
                <w:b/>
                <w:sz w:val="22"/>
                <w:szCs w:val="22"/>
              </w:rPr>
            </w:pPr>
          </w:p>
        </w:tc>
        <w:tc>
          <w:tcPr>
            <w:tcW w:w="2155" w:type="dxa"/>
            <w:tcBorders>
              <w:top w:val="single" w:sz="4" w:space="0" w:color="auto"/>
              <w:left w:val="single" w:sz="4" w:space="0" w:color="auto"/>
              <w:bottom w:val="single" w:sz="4" w:space="0" w:color="auto"/>
              <w:right w:val="single" w:sz="4" w:space="0" w:color="auto"/>
            </w:tcBorders>
            <w:vAlign w:val="center"/>
          </w:tcPr>
          <w:p w14:paraId="47473353" w14:textId="77777777" w:rsidR="009A2134" w:rsidRPr="009A2134" w:rsidRDefault="009A2134">
            <w:pPr>
              <w:spacing w:line="276" w:lineRule="auto"/>
              <w:jc w:val="center"/>
              <w:rPr>
                <w:b/>
                <w:i/>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tcPr>
          <w:p w14:paraId="1188E034" w14:textId="77777777" w:rsidR="009A2134" w:rsidRPr="009A2134" w:rsidRDefault="009A2134">
            <w:pPr>
              <w:spacing w:line="276" w:lineRule="auto"/>
              <w:jc w:val="center"/>
              <w:rPr>
                <w:b/>
                <w:i/>
                <w:sz w:val="22"/>
                <w:szCs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4B0DF7B1" w14:textId="77777777" w:rsidR="009A2134" w:rsidRPr="009A2134" w:rsidRDefault="009A2134">
            <w:pPr>
              <w:spacing w:line="276" w:lineRule="auto"/>
              <w:jc w:val="center"/>
              <w:rPr>
                <w:b/>
                <w: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1E4221B" w14:textId="77777777" w:rsidR="009A2134" w:rsidRPr="009A2134" w:rsidRDefault="009A2134">
            <w:pPr>
              <w:spacing w:line="276" w:lineRule="auto"/>
              <w:jc w:val="center"/>
              <w:rPr>
                <w:b/>
                <w:i/>
                <w:sz w:val="22"/>
                <w:szCs w:val="22"/>
              </w:rPr>
            </w:pPr>
          </w:p>
        </w:tc>
        <w:tc>
          <w:tcPr>
            <w:tcW w:w="2857" w:type="dxa"/>
            <w:tcBorders>
              <w:top w:val="single" w:sz="4" w:space="0" w:color="auto"/>
              <w:left w:val="single" w:sz="4" w:space="0" w:color="auto"/>
              <w:bottom w:val="single" w:sz="4" w:space="0" w:color="auto"/>
              <w:right w:val="single" w:sz="4" w:space="0" w:color="auto"/>
            </w:tcBorders>
          </w:tcPr>
          <w:p w14:paraId="57FD59B9" w14:textId="77777777" w:rsidR="009A2134" w:rsidRPr="009A2134" w:rsidRDefault="009A2134">
            <w:pPr>
              <w:spacing w:after="120" w:line="276" w:lineRule="auto"/>
              <w:jc w:val="center"/>
              <w:rPr>
                <w:b/>
                <w:sz w:val="22"/>
                <w:szCs w:val="22"/>
              </w:rPr>
            </w:pPr>
          </w:p>
        </w:tc>
      </w:tr>
      <w:tr w:rsidR="009A2134" w:rsidRPr="009A2134" w14:paraId="485CB3D7" w14:textId="77777777" w:rsidTr="009A2134">
        <w:tc>
          <w:tcPr>
            <w:tcW w:w="589" w:type="dxa"/>
            <w:tcBorders>
              <w:top w:val="single" w:sz="4" w:space="0" w:color="auto"/>
              <w:left w:val="single" w:sz="4" w:space="0" w:color="auto"/>
              <w:bottom w:val="single" w:sz="4" w:space="0" w:color="auto"/>
              <w:right w:val="single" w:sz="4" w:space="0" w:color="auto"/>
            </w:tcBorders>
            <w:hideMark/>
          </w:tcPr>
          <w:p w14:paraId="063DE609" w14:textId="77777777" w:rsidR="009A2134" w:rsidRPr="009A2134" w:rsidRDefault="009A2134">
            <w:pPr>
              <w:spacing w:after="120" w:line="276" w:lineRule="auto"/>
              <w:jc w:val="center"/>
              <w:rPr>
                <w:b/>
                <w:sz w:val="22"/>
                <w:szCs w:val="22"/>
              </w:rPr>
            </w:pPr>
            <w:r w:rsidRPr="009A2134">
              <w:rPr>
                <w:b/>
                <w:sz w:val="22"/>
                <w:szCs w:val="22"/>
              </w:rPr>
              <w:t>2</w:t>
            </w:r>
          </w:p>
        </w:tc>
        <w:tc>
          <w:tcPr>
            <w:tcW w:w="3529" w:type="dxa"/>
            <w:tcBorders>
              <w:top w:val="single" w:sz="4" w:space="0" w:color="auto"/>
              <w:left w:val="single" w:sz="4" w:space="0" w:color="auto"/>
              <w:bottom w:val="single" w:sz="4" w:space="0" w:color="auto"/>
              <w:right w:val="single" w:sz="4" w:space="0" w:color="auto"/>
            </w:tcBorders>
          </w:tcPr>
          <w:p w14:paraId="0FAE9A4D" w14:textId="77777777" w:rsidR="009A2134" w:rsidRPr="009A2134" w:rsidRDefault="009A2134">
            <w:pPr>
              <w:spacing w:after="120" w:line="276" w:lineRule="auto"/>
              <w:jc w:val="center"/>
              <w:rPr>
                <w:b/>
                <w:sz w:val="22"/>
                <w:szCs w:val="22"/>
              </w:rPr>
            </w:pPr>
          </w:p>
        </w:tc>
        <w:tc>
          <w:tcPr>
            <w:tcW w:w="2155" w:type="dxa"/>
            <w:tcBorders>
              <w:top w:val="single" w:sz="4" w:space="0" w:color="auto"/>
              <w:left w:val="single" w:sz="4" w:space="0" w:color="auto"/>
              <w:bottom w:val="single" w:sz="4" w:space="0" w:color="auto"/>
              <w:right w:val="single" w:sz="4" w:space="0" w:color="auto"/>
            </w:tcBorders>
            <w:vAlign w:val="center"/>
          </w:tcPr>
          <w:p w14:paraId="386223D6" w14:textId="77777777" w:rsidR="009A2134" w:rsidRPr="009A2134" w:rsidRDefault="009A2134">
            <w:pPr>
              <w:spacing w:line="276" w:lineRule="auto"/>
              <w:jc w:val="center"/>
              <w:rPr>
                <w:b/>
                <w:i/>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tcPr>
          <w:p w14:paraId="2805947F" w14:textId="77777777" w:rsidR="009A2134" w:rsidRPr="009A2134" w:rsidRDefault="009A2134">
            <w:pPr>
              <w:spacing w:line="276" w:lineRule="auto"/>
              <w:jc w:val="center"/>
              <w:rPr>
                <w:b/>
                <w:i/>
                <w:sz w:val="22"/>
                <w:szCs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791E981C" w14:textId="77777777" w:rsidR="009A2134" w:rsidRPr="009A2134" w:rsidRDefault="009A2134">
            <w:pPr>
              <w:spacing w:line="276" w:lineRule="auto"/>
              <w:jc w:val="center"/>
              <w:rPr>
                <w:b/>
                <w: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5BE716B" w14:textId="77777777" w:rsidR="009A2134" w:rsidRPr="009A2134" w:rsidRDefault="009A2134">
            <w:pPr>
              <w:spacing w:line="276" w:lineRule="auto"/>
              <w:jc w:val="center"/>
              <w:rPr>
                <w:b/>
                <w:i/>
                <w:sz w:val="22"/>
                <w:szCs w:val="22"/>
              </w:rPr>
            </w:pPr>
          </w:p>
        </w:tc>
        <w:tc>
          <w:tcPr>
            <w:tcW w:w="2857" w:type="dxa"/>
            <w:tcBorders>
              <w:top w:val="single" w:sz="4" w:space="0" w:color="auto"/>
              <w:left w:val="single" w:sz="4" w:space="0" w:color="auto"/>
              <w:bottom w:val="single" w:sz="4" w:space="0" w:color="auto"/>
              <w:right w:val="single" w:sz="4" w:space="0" w:color="auto"/>
            </w:tcBorders>
          </w:tcPr>
          <w:p w14:paraId="1611EA78" w14:textId="77777777" w:rsidR="009A2134" w:rsidRPr="009A2134" w:rsidRDefault="009A2134">
            <w:pPr>
              <w:spacing w:after="120" w:line="276" w:lineRule="auto"/>
              <w:jc w:val="center"/>
              <w:rPr>
                <w:b/>
                <w:sz w:val="22"/>
                <w:szCs w:val="22"/>
              </w:rPr>
            </w:pPr>
          </w:p>
        </w:tc>
      </w:tr>
      <w:tr w:rsidR="009A2134" w:rsidRPr="009A2134" w14:paraId="7259AED5" w14:textId="77777777" w:rsidTr="009A2134">
        <w:tc>
          <w:tcPr>
            <w:tcW w:w="589" w:type="dxa"/>
            <w:tcBorders>
              <w:top w:val="single" w:sz="4" w:space="0" w:color="auto"/>
              <w:left w:val="single" w:sz="4" w:space="0" w:color="auto"/>
              <w:bottom w:val="single" w:sz="4" w:space="0" w:color="auto"/>
              <w:right w:val="single" w:sz="4" w:space="0" w:color="auto"/>
            </w:tcBorders>
            <w:hideMark/>
          </w:tcPr>
          <w:p w14:paraId="276C2C6D" w14:textId="77777777" w:rsidR="009A2134" w:rsidRPr="009A2134" w:rsidRDefault="009A2134">
            <w:pPr>
              <w:spacing w:after="120" w:line="276" w:lineRule="auto"/>
              <w:jc w:val="center"/>
              <w:rPr>
                <w:b/>
                <w:sz w:val="22"/>
                <w:szCs w:val="22"/>
              </w:rPr>
            </w:pPr>
            <w:r w:rsidRPr="009A2134">
              <w:rPr>
                <w:b/>
                <w:sz w:val="22"/>
                <w:szCs w:val="22"/>
              </w:rPr>
              <w:t>3</w:t>
            </w:r>
          </w:p>
        </w:tc>
        <w:tc>
          <w:tcPr>
            <w:tcW w:w="3529" w:type="dxa"/>
            <w:tcBorders>
              <w:top w:val="single" w:sz="4" w:space="0" w:color="auto"/>
              <w:left w:val="single" w:sz="4" w:space="0" w:color="auto"/>
              <w:bottom w:val="single" w:sz="4" w:space="0" w:color="auto"/>
              <w:right w:val="single" w:sz="4" w:space="0" w:color="auto"/>
            </w:tcBorders>
          </w:tcPr>
          <w:p w14:paraId="7BF12BF5" w14:textId="77777777" w:rsidR="009A2134" w:rsidRPr="009A2134" w:rsidRDefault="009A2134">
            <w:pPr>
              <w:spacing w:after="120" w:line="276" w:lineRule="auto"/>
              <w:jc w:val="center"/>
              <w:rPr>
                <w:b/>
                <w:sz w:val="22"/>
                <w:szCs w:val="22"/>
              </w:rPr>
            </w:pPr>
          </w:p>
        </w:tc>
        <w:tc>
          <w:tcPr>
            <w:tcW w:w="2155" w:type="dxa"/>
            <w:tcBorders>
              <w:top w:val="single" w:sz="4" w:space="0" w:color="auto"/>
              <w:left w:val="single" w:sz="4" w:space="0" w:color="auto"/>
              <w:bottom w:val="single" w:sz="4" w:space="0" w:color="auto"/>
              <w:right w:val="single" w:sz="4" w:space="0" w:color="auto"/>
            </w:tcBorders>
            <w:vAlign w:val="center"/>
          </w:tcPr>
          <w:p w14:paraId="6E305874" w14:textId="77777777" w:rsidR="009A2134" w:rsidRPr="009A2134" w:rsidRDefault="009A2134">
            <w:pPr>
              <w:spacing w:line="276" w:lineRule="auto"/>
              <w:jc w:val="center"/>
              <w:rPr>
                <w:b/>
                <w:i/>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tcPr>
          <w:p w14:paraId="4FBE3D1F" w14:textId="77777777" w:rsidR="009A2134" w:rsidRPr="009A2134" w:rsidRDefault="009A2134">
            <w:pPr>
              <w:spacing w:line="276" w:lineRule="auto"/>
              <w:jc w:val="center"/>
              <w:rPr>
                <w:b/>
                <w:i/>
                <w:sz w:val="22"/>
                <w:szCs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503BA627" w14:textId="77777777" w:rsidR="009A2134" w:rsidRPr="009A2134" w:rsidRDefault="009A2134">
            <w:pPr>
              <w:spacing w:line="276" w:lineRule="auto"/>
              <w:jc w:val="center"/>
              <w:rPr>
                <w:b/>
                <w:i/>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B62027B" w14:textId="77777777" w:rsidR="009A2134" w:rsidRPr="009A2134" w:rsidRDefault="009A2134">
            <w:pPr>
              <w:spacing w:line="276" w:lineRule="auto"/>
              <w:jc w:val="center"/>
              <w:rPr>
                <w:b/>
                <w:i/>
                <w:sz w:val="22"/>
                <w:szCs w:val="22"/>
              </w:rPr>
            </w:pPr>
          </w:p>
        </w:tc>
        <w:tc>
          <w:tcPr>
            <w:tcW w:w="2857" w:type="dxa"/>
            <w:tcBorders>
              <w:top w:val="single" w:sz="4" w:space="0" w:color="auto"/>
              <w:left w:val="single" w:sz="4" w:space="0" w:color="auto"/>
              <w:bottom w:val="single" w:sz="4" w:space="0" w:color="auto"/>
              <w:right w:val="single" w:sz="4" w:space="0" w:color="auto"/>
            </w:tcBorders>
          </w:tcPr>
          <w:p w14:paraId="1A05FA22" w14:textId="77777777" w:rsidR="009A2134" w:rsidRPr="009A2134" w:rsidRDefault="009A2134">
            <w:pPr>
              <w:spacing w:after="120" w:line="276" w:lineRule="auto"/>
              <w:jc w:val="center"/>
              <w:rPr>
                <w:b/>
                <w:sz w:val="22"/>
                <w:szCs w:val="22"/>
              </w:rPr>
            </w:pPr>
          </w:p>
        </w:tc>
      </w:tr>
      <w:tr w:rsidR="009A2134" w:rsidRPr="009A2134" w14:paraId="64C1854A" w14:textId="77777777" w:rsidTr="009A2134">
        <w:tc>
          <w:tcPr>
            <w:tcW w:w="589" w:type="dxa"/>
            <w:tcBorders>
              <w:top w:val="single" w:sz="4" w:space="0" w:color="auto"/>
              <w:left w:val="single" w:sz="4" w:space="0" w:color="auto"/>
              <w:bottom w:val="single" w:sz="4" w:space="0" w:color="auto"/>
              <w:right w:val="single" w:sz="4" w:space="0" w:color="auto"/>
            </w:tcBorders>
          </w:tcPr>
          <w:p w14:paraId="75952254" w14:textId="77777777" w:rsidR="009A2134" w:rsidRPr="009A2134" w:rsidRDefault="009A2134">
            <w:pPr>
              <w:spacing w:after="120" w:line="276" w:lineRule="auto"/>
              <w:jc w:val="both"/>
              <w:rPr>
                <w:b/>
                <w:i/>
                <w:sz w:val="22"/>
                <w:szCs w:val="22"/>
              </w:rPr>
            </w:pPr>
          </w:p>
        </w:tc>
        <w:tc>
          <w:tcPr>
            <w:tcW w:w="3529" w:type="dxa"/>
            <w:tcBorders>
              <w:top w:val="single" w:sz="4" w:space="0" w:color="auto"/>
              <w:left w:val="single" w:sz="4" w:space="0" w:color="auto"/>
              <w:bottom w:val="single" w:sz="4" w:space="0" w:color="auto"/>
              <w:right w:val="single" w:sz="4" w:space="0" w:color="auto"/>
            </w:tcBorders>
            <w:hideMark/>
          </w:tcPr>
          <w:p w14:paraId="7552E194" w14:textId="77777777" w:rsidR="009A2134" w:rsidRPr="009A2134" w:rsidRDefault="009A2134">
            <w:pPr>
              <w:spacing w:after="120" w:line="276" w:lineRule="auto"/>
              <w:jc w:val="right"/>
              <w:rPr>
                <w:b/>
                <w:i/>
                <w:sz w:val="22"/>
                <w:szCs w:val="22"/>
              </w:rPr>
            </w:pPr>
            <w:r w:rsidRPr="009A2134">
              <w:rPr>
                <w:b/>
                <w:i/>
                <w:sz w:val="22"/>
                <w:szCs w:val="22"/>
              </w:rPr>
              <w:t>Razem brutto</w:t>
            </w:r>
          </w:p>
        </w:tc>
        <w:tc>
          <w:tcPr>
            <w:tcW w:w="2155" w:type="dxa"/>
            <w:tcBorders>
              <w:top w:val="single" w:sz="4" w:space="0" w:color="auto"/>
              <w:left w:val="single" w:sz="4" w:space="0" w:color="auto"/>
              <w:bottom w:val="single" w:sz="4" w:space="0" w:color="auto"/>
              <w:right w:val="single" w:sz="4" w:space="0" w:color="auto"/>
            </w:tcBorders>
            <w:vAlign w:val="center"/>
          </w:tcPr>
          <w:p w14:paraId="07A4EEB8" w14:textId="77777777" w:rsidR="009A2134" w:rsidRPr="009A2134" w:rsidRDefault="009A2134">
            <w:pPr>
              <w:spacing w:after="120" w:line="276" w:lineRule="auto"/>
              <w:jc w:val="both"/>
              <w:rPr>
                <w:sz w:val="22"/>
                <w:szCs w:val="22"/>
              </w:rPr>
            </w:pPr>
          </w:p>
        </w:tc>
        <w:tc>
          <w:tcPr>
            <w:tcW w:w="2133" w:type="dxa"/>
            <w:tcBorders>
              <w:top w:val="single" w:sz="4" w:space="0" w:color="auto"/>
              <w:left w:val="single" w:sz="4" w:space="0" w:color="auto"/>
              <w:bottom w:val="single" w:sz="4" w:space="0" w:color="auto"/>
              <w:right w:val="single" w:sz="4" w:space="0" w:color="auto"/>
            </w:tcBorders>
            <w:vAlign w:val="center"/>
          </w:tcPr>
          <w:p w14:paraId="5D66B75F" w14:textId="77777777" w:rsidR="009A2134" w:rsidRPr="009A2134" w:rsidRDefault="009A2134">
            <w:pPr>
              <w:spacing w:after="120" w:line="276" w:lineRule="auto"/>
              <w:jc w:val="both"/>
              <w:rPr>
                <w:sz w:val="22"/>
                <w:szCs w:val="22"/>
              </w:rPr>
            </w:pPr>
          </w:p>
        </w:tc>
        <w:tc>
          <w:tcPr>
            <w:tcW w:w="2079" w:type="dxa"/>
            <w:tcBorders>
              <w:top w:val="single" w:sz="4" w:space="0" w:color="auto"/>
              <w:left w:val="single" w:sz="4" w:space="0" w:color="auto"/>
              <w:bottom w:val="single" w:sz="4" w:space="0" w:color="auto"/>
              <w:right w:val="single" w:sz="4" w:space="0" w:color="auto"/>
            </w:tcBorders>
            <w:vAlign w:val="center"/>
          </w:tcPr>
          <w:p w14:paraId="4895AFFF" w14:textId="77777777" w:rsidR="009A2134" w:rsidRPr="009A2134" w:rsidRDefault="009A2134">
            <w:pPr>
              <w:spacing w:after="120" w:line="276" w:lineRule="auto"/>
              <w:jc w:val="both"/>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8DA679" w14:textId="77777777" w:rsidR="009A2134" w:rsidRPr="009A2134" w:rsidRDefault="009A2134">
            <w:pPr>
              <w:spacing w:after="120" w:line="276" w:lineRule="auto"/>
              <w:jc w:val="center"/>
              <w:rPr>
                <w:sz w:val="22"/>
                <w:szCs w:val="22"/>
              </w:rPr>
            </w:pPr>
          </w:p>
        </w:tc>
        <w:tc>
          <w:tcPr>
            <w:tcW w:w="2857" w:type="dxa"/>
            <w:tcBorders>
              <w:top w:val="single" w:sz="4" w:space="0" w:color="auto"/>
              <w:left w:val="single" w:sz="4" w:space="0" w:color="auto"/>
              <w:bottom w:val="single" w:sz="4" w:space="0" w:color="auto"/>
              <w:right w:val="single" w:sz="4" w:space="0" w:color="auto"/>
            </w:tcBorders>
            <w:vAlign w:val="center"/>
          </w:tcPr>
          <w:p w14:paraId="22384BD2" w14:textId="77777777" w:rsidR="009A2134" w:rsidRPr="009A2134" w:rsidRDefault="009A2134">
            <w:pPr>
              <w:spacing w:after="120" w:line="276" w:lineRule="auto"/>
              <w:jc w:val="center"/>
              <w:rPr>
                <w:sz w:val="22"/>
                <w:szCs w:val="22"/>
              </w:rPr>
            </w:pPr>
          </w:p>
        </w:tc>
      </w:tr>
      <w:tr w:rsidR="009A2134" w:rsidRPr="009A2134" w14:paraId="791E0535" w14:textId="77777777" w:rsidTr="009A2134">
        <w:tc>
          <w:tcPr>
            <w:tcW w:w="10485" w:type="dxa"/>
            <w:gridSpan w:val="5"/>
            <w:tcBorders>
              <w:top w:val="single" w:sz="4" w:space="0" w:color="auto"/>
              <w:left w:val="single" w:sz="4" w:space="0" w:color="auto"/>
              <w:bottom w:val="single" w:sz="4" w:space="0" w:color="auto"/>
              <w:right w:val="single" w:sz="4" w:space="0" w:color="auto"/>
            </w:tcBorders>
            <w:hideMark/>
          </w:tcPr>
          <w:p w14:paraId="6F234517" w14:textId="77777777" w:rsidR="009A2134" w:rsidRPr="009A2134" w:rsidRDefault="009A2134">
            <w:pPr>
              <w:spacing w:after="120" w:line="276" w:lineRule="auto"/>
              <w:jc w:val="both"/>
              <w:rPr>
                <w:i/>
                <w:sz w:val="22"/>
                <w:szCs w:val="22"/>
              </w:rPr>
            </w:pPr>
            <w:r w:rsidRPr="009A2134">
              <w:rPr>
                <w:b/>
                <w:i/>
                <w:sz w:val="22"/>
                <w:szCs w:val="22"/>
              </w:rPr>
              <w:t>Łączne wynagrodzenie brutto</w:t>
            </w:r>
          </w:p>
        </w:tc>
        <w:tc>
          <w:tcPr>
            <w:tcW w:w="2126" w:type="dxa"/>
            <w:tcBorders>
              <w:top w:val="single" w:sz="4" w:space="0" w:color="auto"/>
              <w:left w:val="single" w:sz="4" w:space="0" w:color="auto"/>
              <w:bottom w:val="single" w:sz="4" w:space="0" w:color="auto"/>
              <w:right w:val="single" w:sz="4" w:space="0" w:color="auto"/>
            </w:tcBorders>
          </w:tcPr>
          <w:p w14:paraId="371E820F" w14:textId="77777777" w:rsidR="009A2134" w:rsidRPr="009A2134" w:rsidRDefault="009A2134">
            <w:pPr>
              <w:spacing w:after="120" w:line="276" w:lineRule="auto"/>
              <w:jc w:val="center"/>
              <w:rPr>
                <w:sz w:val="22"/>
                <w:szCs w:val="22"/>
              </w:rPr>
            </w:pPr>
          </w:p>
        </w:tc>
        <w:tc>
          <w:tcPr>
            <w:tcW w:w="2857" w:type="dxa"/>
            <w:tcBorders>
              <w:top w:val="single" w:sz="4" w:space="0" w:color="auto"/>
              <w:left w:val="single" w:sz="4" w:space="0" w:color="auto"/>
              <w:bottom w:val="single" w:sz="4" w:space="0" w:color="auto"/>
              <w:right w:val="single" w:sz="4" w:space="0" w:color="auto"/>
            </w:tcBorders>
          </w:tcPr>
          <w:p w14:paraId="28705949" w14:textId="77777777" w:rsidR="009A2134" w:rsidRPr="009A2134" w:rsidRDefault="009A2134">
            <w:pPr>
              <w:spacing w:after="120" w:line="276" w:lineRule="auto"/>
              <w:jc w:val="center"/>
              <w:rPr>
                <w:sz w:val="22"/>
                <w:szCs w:val="22"/>
              </w:rPr>
            </w:pPr>
          </w:p>
        </w:tc>
      </w:tr>
    </w:tbl>
    <w:p w14:paraId="0FBAAB3B" w14:textId="77777777" w:rsidR="009A2134" w:rsidRPr="009A2134" w:rsidRDefault="009A2134" w:rsidP="009A2134">
      <w:pPr>
        <w:spacing w:line="276" w:lineRule="auto"/>
        <w:jc w:val="right"/>
        <w:rPr>
          <w:i/>
          <w:iCs/>
          <w:sz w:val="22"/>
          <w:szCs w:val="22"/>
        </w:rPr>
      </w:pPr>
    </w:p>
    <w:p w14:paraId="66114180" w14:textId="77777777" w:rsidR="009A2134" w:rsidRPr="009A2134" w:rsidRDefault="009A2134" w:rsidP="007C1B51">
      <w:pPr>
        <w:spacing w:line="276" w:lineRule="auto"/>
        <w:rPr>
          <w:i/>
          <w:iCs/>
          <w:sz w:val="22"/>
          <w:szCs w:val="22"/>
        </w:rPr>
      </w:pPr>
    </w:p>
    <w:p w14:paraId="3F0ABAEB" w14:textId="77777777" w:rsidR="009A2134" w:rsidRPr="009A2134" w:rsidRDefault="009A2134" w:rsidP="009A2134">
      <w:pPr>
        <w:spacing w:line="276" w:lineRule="auto"/>
        <w:jc w:val="right"/>
        <w:rPr>
          <w:i/>
          <w:iCs/>
          <w:sz w:val="22"/>
          <w:szCs w:val="22"/>
        </w:rPr>
      </w:pPr>
    </w:p>
    <w:p w14:paraId="19B1A709" w14:textId="77777777" w:rsidR="009A2134" w:rsidRPr="009A2134" w:rsidRDefault="009A2134" w:rsidP="009A2134">
      <w:pPr>
        <w:spacing w:line="276" w:lineRule="auto"/>
        <w:jc w:val="right"/>
        <w:rPr>
          <w:i/>
          <w:iCs/>
          <w:sz w:val="22"/>
          <w:szCs w:val="22"/>
        </w:rPr>
      </w:pPr>
      <w:r w:rsidRPr="009A2134">
        <w:rPr>
          <w:i/>
          <w:iCs/>
          <w:sz w:val="22"/>
          <w:szCs w:val="22"/>
        </w:rPr>
        <w:t>....................................................................................</w:t>
      </w:r>
    </w:p>
    <w:p w14:paraId="4F61B9B1" w14:textId="77777777" w:rsidR="009A2134" w:rsidRPr="009A2134" w:rsidRDefault="009A2134" w:rsidP="009A2134">
      <w:pPr>
        <w:spacing w:line="276" w:lineRule="auto"/>
        <w:ind w:left="11057"/>
        <w:rPr>
          <w:sz w:val="22"/>
          <w:szCs w:val="22"/>
        </w:rPr>
      </w:pPr>
      <w:r w:rsidRPr="009A2134">
        <w:rPr>
          <w:i/>
          <w:sz w:val="22"/>
          <w:szCs w:val="22"/>
        </w:rPr>
        <w:t>(podpisy i pieczątki osób prawnie umocowanych do składania oświadczeń woli w imieniu Wykonawcy</w:t>
      </w:r>
    </w:p>
    <w:p w14:paraId="731DA8B1" w14:textId="77777777" w:rsidR="009A2134" w:rsidRPr="009A2134" w:rsidRDefault="009A2134" w:rsidP="009A2134">
      <w:pPr>
        <w:spacing w:line="276" w:lineRule="auto"/>
        <w:rPr>
          <w:b/>
          <w:sz w:val="22"/>
          <w:szCs w:val="22"/>
        </w:rPr>
        <w:sectPr w:rsidR="009A2134" w:rsidRPr="009A2134">
          <w:pgSz w:w="16817" w:h="11901" w:orient="landscape"/>
          <w:pgMar w:top="1338" w:right="1134" w:bottom="1338" w:left="720" w:header="709" w:footer="709" w:gutter="0"/>
          <w:cols w:space="708"/>
        </w:sectPr>
      </w:pPr>
    </w:p>
    <w:p w14:paraId="53DD95FF" w14:textId="77777777" w:rsidR="009A2134" w:rsidRPr="009A2134" w:rsidRDefault="009A2134" w:rsidP="009A2134">
      <w:pPr>
        <w:spacing w:line="276" w:lineRule="auto"/>
        <w:jc w:val="right"/>
        <w:rPr>
          <w:b/>
          <w:sz w:val="22"/>
          <w:szCs w:val="22"/>
        </w:rPr>
      </w:pPr>
      <w:r w:rsidRPr="009A2134">
        <w:rPr>
          <w:b/>
          <w:i/>
          <w:iCs/>
          <w:sz w:val="22"/>
          <w:szCs w:val="22"/>
        </w:rPr>
        <w:lastRenderedPageBreak/>
        <w:t>Załącznik do umowy</w:t>
      </w:r>
    </w:p>
    <w:p w14:paraId="76D02FAD" w14:textId="77777777" w:rsidR="009A2134" w:rsidRPr="009A2134" w:rsidRDefault="009A2134" w:rsidP="009A2134">
      <w:pPr>
        <w:spacing w:line="276" w:lineRule="auto"/>
        <w:jc w:val="center"/>
        <w:rPr>
          <w:b/>
          <w:sz w:val="22"/>
          <w:szCs w:val="22"/>
        </w:rPr>
      </w:pPr>
    </w:p>
    <w:p w14:paraId="2BC1EA19" w14:textId="77777777" w:rsidR="009A2134" w:rsidRPr="009A2134" w:rsidRDefault="009A2134" w:rsidP="009A2134">
      <w:pPr>
        <w:spacing w:line="276" w:lineRule="auto"/>
        <w:jc w:val="center"/>
        <w:rPr>
          <w:b/>
          <w:sz w:val="22"/>
          <w:szCs w:val="22"/>
        </w:rPr>
      </w:pPr>
      <w:r w:rsidRPr="009A2134">
        <w:rPr>
          <w:b/>
          <w:sz w:val="22"/>
          <w:szCs w:val="22"/>
        </w:rPr>
        <w:t>Protokół odbioru końcowego robót</w:t>
      </w:r>
    </w:p>
    <w:p w14:paraId="493E8A70" w14:textId="77777777" w:rsidR="009A2134" w:rsidRPr="009A2134" w:rsidRDefault="009A2134" w:rsidP="009A2134">
      <w:pPr>
        <w:spacing w:line="276" w:lineRule="auto"/>
        <w:jc w:val="center"/>
        <w:rPr>
          <w:sz w:val="22"/>
          <w:szCs w:val="22"/>
        </w:rPr>
      </w:pPr>
    </w:p>
    <w:p w14:paraId="7F51BDDB" w14:textId="77777777" w:rsidR="009A2134" w:rsidRPr="009A2134" w:rsidRDefault="009A2134" w:rsidP="009A2134">
      <w:pPr>
        <w:spacing w:line="276" w:lineRule="auto"/>
        <w:rPr>
          <w:sz w:val="22"/>
          <w:szCs w:val="22"/>
        </w:rPr>
      </w:pPr>
      <w:r w:rsidRPr="009A2134">
        <w:rPr>
          <w:sz w:val="22"/>
          <w:szCs w:val="22"/>
        </w:rPr>
        <w:t>dotyczących………………………………………………………………………………….........</w:t>
      </w:r>
    </w:p>
    <w:p w14:paraId="7DED6C39" w14:textId="77777777" w:rsidR="009A2134" w:rsidRPr="009A2134" w:rsidRDefault="009A2134" w:rsidP="009A2134">
      <w:pPr>
        <w:spacing w:line="276" w:lineRule="auto"/>
        <w:rPr>
          <w:sz w:val="22"/>
          <w:szCs w:val="22"/>
        </w:rPr>
      </w:pPr>
      <w:r w:rsidRPr="009A2134">
        <w:rPr>
          <w:sz w:val="22"/>
          <w:szCs w:val="22"/>
        </w:rPr>
        <w:t>……………………………………………………………………………………….....................</w:t>
      </w:r>
    </w:p>
    <w:p w14:paraId="185DB5AE" w14:textId="77777777" w:rsidR="009A2134" w:rsidRPr="009A2134" w:rsidRDefault="009A2134" w:rsidP="009A2134">
      <w:pPr>
        <w:spacing w:line="276" w:lineRule="auto"/>
        <w:rPr>
          <w:sz w:val="22"/>
          <w:szCs w:val="22"/>
        </w:rPr>
      </w:pPr>
      <w:r w:rsidRPr="009A2134">
        <w:rPr>
          <w:sz w:val="22"/>
          <w:szCs w:val="22"/>
        </w:rPr>
        <w:t>Sporządzony w siedzibie……………………………………………………………………….....</w:t>
      </w:r>
    </w:p>
    <w:p w14:paraId="5E0F8822" w14:textId="77777777" w:rsidR="009A2134" w:rsidRPr="009A2134" w:rsidRDefault="009A2134" w:rsidP="009A2134">
      <w:pPr>
        <w:spacing w:line="276" w:lineRule="auto"/>
        <w:rPr>
          <w:sz w:val="22"/>
          <w:szCs w:val="22"/>
        </w:rPr>
      </w:pPr>
      <w:r w:rsidRPr="009A2134">
        <w:rPr>
          <w:sz w:val="22"/>
          <w:szCs w:val="22"/>
        </w:rPr>
        <w:t>………………………………………………………………w dniu …………………………….</w:t>
      </w:r>
    </w:p>
    <w:p w14:paraId="14E67BD6" w14:textId="77777777" w:rsidR="009A2134" w:rsidRPr="009A2134" w:rsidRDefault="009A2134" w:rsidP="009A2134">
      <w:pPr>
        <w:spacing w:line="276" w:lineRule="auto"/>
        <w:rPr>
          <w:sz w:val="22"/>
          <w:szCs w:val="22"/>
        </w:rPr>
      </w:pPr>
      <w:r w:rsidRPr="009A2134">
        <w:rPr>
          <w:sz w:val="22"/>
          <w:szCs w:val="22"/>
        </w:rPr>
        <w:t>Komisja w składzie:</w:t>
      </w:r>
    </w:p>
    <w:p w14:paraId="69298167" w14:textId="77777777" w:rsidR="009A2134" w:rsidRPr="009A2134" w:rsidRDefault="009A2134" w:rsidP="009A2134">
      <w:pPr>
        <w:spacing w:line="276" w:lineRule="auto"/>
        <w:rPr>
          <w:sz w:val="22"/>
          <w:szCs w:val="22"/>
        </w:rPr>
      </w:pPr>
    </w:p>
    <w:p w14:paraId="78564340" w14:textId="77777777" w:rsidR="009A2134" w:rsidRPr="009A2134" w:rsidRDefault="009A2134" w:rsidP="009A2134">
      <w:pPr>
        <w:spacing w:line="276" w:lineRule="auto"/>
        <w:rPr>
          <w:sz w:val="22"/>
          <w:szCs w:val="22"/>
        </w:rPr>
      </w:pPr>
      <w:r w:rsidRPr="009A2134">
        <w:rPr>
          <w:sz w:val="22"/>
          <w:szCs w:val="22"/>
        </w:rPr>
        <w:t>Strona przyjmująca – Zamawiający:</w:t>
      </w:r>
    </w:p>
    <w:p w14:paraId="205EF19A" w14:textId="77777777" w:rsidR="009A2134" w:rsidRPr="009A2134" w:rsidRDefault="009A2134" w:rsidP="009A2134">
      <w:pPr>
        <w:spacing w:line="276" w:lineRule="auto"/>
        <w:rPr>
          <w:sz w:val="22"/>
          <w:szCs w:val="22"/>
        </w:rPr>
      </w:pPr>
    </w:p>
    <w:p w14:paraId="75676474" w14:textId="77777777" w:rsidR="009A2134" w:rsidRPr="009A2134" w:rsidRDefault="009A2134" w:rsidP="009A2134">
      <w:pPr>
        <w:spacing w:line="276" w:lineRule="auto"/>
        <w:rPr>
          <w:sz w:val="22"/>
          <w:szCs w:val="22"/>
        </w:rPr>
      </w:pPr>
      <w:r w:rsidRPr="009A2134">
        <w:rPr>
          <w:sz w:val="22"/>
          <w:szCs w:val="22"/>
        </w:rPr>
        <w:t>1. ……………………………………</w:t>
      </w:r>
    </w:p>
    <w:p w14:paraId="1A85A93C" w14:textId="77777777" w:rsidR="009A2134" w:rsidRPr="009A2134" w:rsidRDefault="009A2134" w:rsidP="009A2134">
      <w:pPr>
        <w:spacing w:line="276" w:lineRule="auto"/>
        <w:rPr>
          <w:sz w:val="22"/>
          <w:szCs w:val="22"/>
        </w:rPr>
      </w:pPr>
      <w:r w:rsidRPr="009A2134">
        <w:rPr>
          <w:sz w:val="22"/>
          <w:szCs w:val="22"/>
        </w:rPr>
        <w:t>2. ……………………………………</w:t>
      </w:r>
    </w:p>
    <w:p w14:paraId="14BA1647" w14:textId="77777777" w:rsidR="009A2134" w:rsidRPr="009A2134" w:rsidRDefault="009A2134" w:rsidP="009A2134">
      <w:pPr>
        <w:spacing w:line="276" w:lineRule="auto"/>
        <w:rPr>
          <w:sz w:val="22"/>
          <w:szCs w:val="22"/>
        </w:rPr>
      </w:pPr>
      <w:r w:rsidRPr="009A2134">
        <w:rPr>
          <w:sz w:val="22"/>
          <w:szCs w:val="22"/>
        </w:rPr>
        <w:t>3. ……………………………………</w:t>
      </w:r>
    </w:p>
    <w:p w14:paraId="41F54D1A" w14:textId="77777777" w:rsidR="009A2134" w:rsidRPr="009A2134" w:rsidRDefault="009A2134" w:rsidP="009A2134">
      <w:pPr>
        <w:spacing w:line="276" w:lineRule="auto"/>
        <w:rPr>
          <w:sz w:val="22"/>
          <w:szCs w:val="22"/>
        </w:rPr>
      </w:pPr>
      <w:r w:rsidRPr="009A2134">
        <w:rPr>
          <w:sz w:val="22"/>
          <w:szCs w:val="22"/>
        </w:rPr>
        <w:t>przy udziale</w:t>
      </w:r>
    </w:p>
    <w:p w14:paraId="7A9BB7D5" w14:textId="77777777" w:rsidR="009A2134" w:rsidRPr="009A2134" w:rsidRDefault="009A2134" w:rsidP="009A2134">
      <w:pPr>
        <w:spacing w:line="276" w:lineRule="auto"/>
        <w:rPr>
          <w:sz w:val="22"/>
          <w:szCs w:val="22"/>
        </w:rPr>
      </w:pPr>
      <w:r w:rsidRPr="009A2134">
        <w:rPr>
          <w:sz w:val="22"/>
          <w:szCs w:val="22"/>
        </w:rPr>
        <w:t>- inspektora nadzoru</w:t>
      </w:r>
    </w:p>
    <w:p w14:paraId="42E85AF8" w14:textId="77777777" w:rsidR="009A2134" w:rsidRPr="009A2134" w:rsidRDefault="009A2134" w:rsidP="009A2134">
      <w:pPr>
        <w:spacing w:line="276" w:lineRule="auto"/>
        <w:rPr>
          <w:sz w:val="22"/>
          <w:szCs w:val="22"/>
        </w:rPr>
      </w:pPr>
      <w:r w:rsidRPr="009A2134">
        <w:rPr>
          <w:sz w:val="22"/>
          <w:szCs w:val="22"/>
        </w:rPr>
        <w:t>4. ………………………………………………….inspektora nadzoru robót budowlanych</w:t>
      </w:r>
    </w:p>
    <w:p w14:paraId="1F91FBD0" w14:textId="24338F55" w:rsidR="009A2134" w:rsidRPr="009A2134" w:rsidRDefault="009A2134" w:rsidP="009A2134">
      <w:pPr>
        <w:spacing w:line="276" w:lineRule="auto"/>
        <w:rPr>
          <w:sz w:val="22"/>
          <w:szCs w:val="22"/>
        </w:rPr>
      </w:pPr>
      <w:r w:rsidRPr="009A2134">
        <w:rPr>
          <w:sz w:val="22"/>
          <w:szCs w:val="22"/>
        </w:rPr>
        <w:t>5. . ………………………………………………….inspektora nadzoru robót elektrycznych</w:t>
      </w:r>
    </w:p>
    <w:p w14:paraId="3E761515" w14:textId="77777777" w:rsidR="009A2134" w:rsidRPr="009A2134" w:rsidRDefault="009A2134" w:rsidP="009A2134">
      <w:pPr>
        <w:spacing w:line="276" w:lineRule="auto"/>
        <w:ind w:left="180"/>
        <w:rPr>
          <w:sz w:val="22"/>
          <w:szCs w:val="22"/>
        </w:rPr>
      </w:pPr>
      <w:r w:rsidRPr="009A2134">
        <w:rPr>
          <w:sz w:val="22"/>
          <w:szCs w:val="22"/>
        </w:rPr>
        <w:t>Strona przekazująca – Wykonawca</w:t>
      </w:r>
    </w:p>
    <w:p w14:paraId="53139B26" w14:textId="690E7436" w:rsidR="009A2134" w:rsidRPr="009A2134" w:rsidRDefault="005442F2" w:rsidP="009A2134">
      <w:pPr>
        <w:spacing w:line="276" w:lineRule="auto"/>
        <w:rPr>
          <w:sz w:val="22"/>
          <w:szCs w:val="22"/>
        </w:rPr>
      </w:pPr>
      <w:r>
        <w:rPr>
          <w:sz w:val="22"/>
          <w:szCs w:val="22"/>
        </w:rPr>
        <w:t>6</w:t>
      </w:r>
      <w:r w:rsidR="009A2134" w:rsidRPr="009A2134">
        <w:rPr>
          <w:sz w:val="22"/>
          <w:szCs w:val="22"/>
        </w:rPr>
        <w:t>. ………………………………………………......-kierownik budowy</w:t>
      </w:r>
    </w:p>
    <w:p w14:paraId="09B6C4DC" w14:textId="755F9232" w:rsidR="009A2134" w:rsidRPr="009A2134" w:rsidRDefault="005442F2" w:rsidP="009A2134">
      <w:pPr>
        <w:spacing w:line="276" w:lineRule="auto"/>
        <w:rPr>
          <w:sz w:val="22"/>
          <w:szCs w:val="22"/>
        </w:rPr>
      </w:pPr>
      <w:r>
        <w:rPr>
          <w:sz w:val="22"/>
          <w:szCs w:val="22"/>
        </w:rPr>
        <w:t>7</w:t>
      </w:r>
      <w:r w:rsidR="009A2134" w:rsidRPr="009A2134">
        <w:rPr>
          <w:sz w:val="22"/>
          <w:szCs w:val="22"/>
        </w:rPr>
        <w:t>.</w:t>
      </w:r>
      <w:r>
        <w:rPr>
          <w:sz w:val="22"/>
          <w:szCs w:val="22"/>
        </w:rPr>
        <w:t xml:space="preserve"> ….</w:t>
      </w:r>
      <w:r w:rsidR="009A2134" w:rsidRPr="009A2134">
        <w:rPr>
          <w:sz w:val="22"/>
          <w:szCs w:val="22"/>
        </w:rPr>
        <w:t>....................................................................... -kierownik robót budowlanych</w:t>
      </w:r>
    </w:p>
    <w:p w14:paraId="43AADF8C" w14:textId="6E788EE2" w:rsidR="009A2134" w:rsidRPr="009A2134" w:rsidRDefault="005442F2" w:rsidP="009A2134">
      <w:pPr>
        <w:spacing w:line="276" w:lineRule="auto"/>
        <w:rPr>
          <w:sz w:val="22"/>
          <w:szCs w:val="22"/>
        </w:rPr>
      </w:pPr>
      <w:r>
        <w:rPr>
          <w:sz w:val="22"/>
          <w:szCs w:val="22"/>
        </w:rPr>
        <w:t>8</w:t>
      </w:r>
      <w:r w:rsidR="009A2134" w:rsidRPr="009A2134">
        <w:rPr>
          <w:sz w:val="22"/>
          <w:szCs w:val="22"/>
        </w:rPr>
        <w:t>. …………………………………………………-kierownik robót elektrycznych</w:t>
      </w:r>
    </w:p>
    <w:p w14:paraId="0D4EDD79" w14:textId="77777777" w:rsidR="009A2134" w:rsidRPr="009A2134" w:rsidRDefault="009A2134" w:rsidP="009A2134">
      <w:pPr>
        <w:spacing w:line="276" w:lineRule="auto"/>
        <w:rPr>
          <w:sz w:val="22"/>
          <w:szCs w:val="22"/>
        </w:rPr>
      </w:pPr>
    </w:p>
    <w:p w14:paraId="259315BE" w14:textId="77777777" w:rsidR="009A2134" w:rsidRPr="009A2134" w:rsidRDefault="009A2134" w:rsidP="009A2134">
      <w:pPr>
        <w:spacing w:line="276" w:lineRule="auto"/>
        <w:jc w:val="both"/>
        <w:rPr>
          <w:sz w:val="22"/>
          <w:szCs w:val="22"/>
        </w:rPr>
      </w:pPr>
      <w:r w:rsidRPr="009A2134">
        <w:rPr>
          <w:sz w:val="22"/>
          <w:szCs w:val="22"/>
        </w:rPr>
        <w:t>Po zapoznaniu się ze stanem zaawansowania robót i dokumentacją budowy stwierdza się, co następuje:</w:t>
      </w:r>
    </w:p>
    <w:p w14:paraId="16B5E900" w14:textId="77777777" w:rsidR="009A2134" w:rsidRPr="009A2134" w:rsidRDefault="009A2134" w:rsidP="009A2134">
      <w:pPr>
        <w:spacing w:line="276" w:lineRule="auto"/>
        <w:jc w:val="both"/>
        <w:rPr>
          <w:sz w:val="22"/>
          <w:szCs w:val="22"/>
        </w:rPr>
      </w:pPr>
      <w:r w:rsidRPr="009A2134">
        <w:rPr>
          <w:sz w:val="22"/>
          <w:szCs w:val="22"/>
        </w:rPr>
        <w:t>1).Wykonawca wpisem do dziennika budowy* / pismem* w dniu ……………………. powiadomił zamawiającego o zakończeniu robót i zgłosił gotowość do odbioru końcowego.</w:t>
      </w:r>
    </w:p>
    <w:p w14:paraId="5BB869B5" w14:textId="77777777" w:rsidR="009A2134" w:rsidRPr="009A2134" w:rsidRDefault="009A2134" w:rsidP="009A2134">
      <w:pPr>
        <w:spacing w:line="276" w:lineRule="auto"/>
        <w:ind w:left="426"/>
        <w:jc w:val="both"/>
        <w:rPr>
          <w:sz w:val="22"/>
          <w:szCs w:val="22"/>
        </w:rPr>
      </w:pPr>
      <w:r w:rsidRPr="009A2134">
        <w:rPr>
          <w:sz w:val="22"/>
          <w:szCs w:val="22"/>
        </w:rPr>
        <w:t>Inspektorzy nadzoru wpisem do dziennika budowy* / pismem*  w dniach……………………………...... potwierdzili gotowość do odbioru.</w:t>
      </w:r>
    </w:p>
    <w:p w14:paraId="4CBC343F" w14:textId="77777777" w:rsidR="009A2134" w:rsidRPr="009A2134" w:rsidRDefault="009A2134" w:rsidP="009A2134">
      <w:pPr>
        <w:spacing w:line="276" w:lineRule="auto"/>
        <w:jc w:val="both"/>
        <w:rPr>
          <w:sz w:val="22"/>
          <w:szCs w:val="22"/>
        </w:rPr>
      </w:pPr>
      <w:r w:rsidRPr="009A2134">
        <w:rPr>
          <w:sz w:val="22"/>
          <w:szCs w:val="22"/>
        </w:rPr>
        <w:t>2). Roboty będące przedmiotem odbioru zostały wykonane na podstawie umowy zawartej w dniu ………………. pomiędzy ………………………………………………………….,                       a ……………………………………………………….. oraz aneksami nr …………..                  z  dnia…………………………. do ww. umowy.</w:t>
      </w:r>
    </w:p>
    <w:p w14:paraId="6B2D3983" w14:textId="77777777" w:rsidR="009A2134" w:rsidRPr="009A2134" w:rsidRDefault="009A2134" w:rsidP="009A2134">
      <w:pPr>
        <w:spacing w:line="276" w:lineRule="auto"/>
        <w:jc w:val="both"/>
        <w:rPr>
          <w:sz w:val="22"/>
          <w:szCs w:val="22"/>
        </w:rPr>
      </w:pPr>
      <w:r w:rsidRPr="009A2134">
        <w:rPr>
          <w:sz w:val="22"/>
          <w:szCs w:val="22"/>
        </w:rPr>
        <w:t>3). Roboty zostały wykonane w okresie: od…………………………do…………….., zgodnie z zapisami w dzienniku budowy* / innymi dokumentami*.</w:t>
      </w:r>
    </w:p>
    <w:p w14:paraId="4104549F" w14:textId="77777777" w:rsidR="009A2134" w:rsidRPr="009A2134" w:rsidRDefault="009A2134" w:rsidP="009A2134">
      <w:pPr>
        <w:spacing w:line="276" w:lineRule="auto"/>
        <w:ind w:left="180" w:firstLine="180"/>
        <w:jc w:val="both"/>
        <w:rPr>
          <w:sz w:val="22"/>
          <w:szCs w:val="22"/>
        </w:rPr>
      </w:pPr>
      <w:r w:rsidRPr="009A2134">
        <w:rPr>
          <w:sz w:val="22"/>
          <w:szCs w:val="22"/>
        </w:rPr>
        <w:t>Termin umowy został dotrzymany */ opóźniony o……………………..dni z przyczyn*:</w:t>
      </w:r>
    </w:p>
    <w:p w14:paraId="5E2F1F51" w14:textId="77777777" w:rsidR="009A2134" w:rsidRPr="009A2134" w:rsidRDefault="009A2134" w:rsidP="009A2134">
      <w:pPr>
        <w:spacing w:line="276" w:lineRule="auto"/>
        <w:ind w:left="180" w:firstLine="180"/>
        <w:jc w:val="both"/>
        <w:rPr>
          <w:sz w:val="22"/>
          <w:szCs w:val="22"/>
        </w:rPr>
      </w:pPr>
      <w:r w:rsidRPr="009A2134">
        <w:rPr>
          <w:sz w:val="22"/>
          <w:szCs w:val="22"/>
        </w:rPr>
        <w:t>- zależnych od Wykonawcy*</w:t>
      </w:r>
    </w:p>
    <w:p w14:paraId="50D1522C" w14:textId="77777777" w:rsidR="009A2134" w:rsidRPr="009A2134" w:rsidRDefault="009A2134" w:rsidP="009A2134">
      <w:pPr>
        <w:spacing w:line="276" w:lineRule="auto"/>
        <w:ind w:left="180" w:firstLine="180"/>
        <w:jc w:val="both"/>
        <w:rPr>
          <w:sz w:val="22"/>
          <w:szCs w:val="22"/>
        </w:rPr>
      </w:pPr>
      <w:r w:rsidRPr="009A2134">
        <w:rPr>
          <w:sz w:val="22"/>
          <w:szCs w:val="22"/>
        </w:rPr>
        <w:t>- zależnych od Zamawiającego*</w:t>
      </w:r>
    </w:p>
    <w:p w14:paraId="094A4378" w14:textId="77777777" w:rsidR="009A2134" w:rsidRPr="009A2134" w:rsidRDefault="009A2134" w:rsidP="009A2134">
      <w:pPr>
        <w:spacing w:line="276" w:lineRule="auto"/>
        <w:ind w:left="180" w:firstLine="180"/>
        <w:jc w:val="both"/>
        <w:rPr>
          <w:sz w:val="22"/>
          <w:szCs w:val="22"/>
        </w:rPr>
      </w:pPr>
      <w:r w:rsidRPr="009A2134">
        <w:rPr>
          <w:sz w:val="22"/>
          <w:szCs w:val="22"/>
        </w:rPr>
        <w:t>- niezależnych od stron umowy*</w:t>
      </w:r>
    </w:p>
    <w:p w14:paraId="010B1223" w14:textId="77777777" w:rsidR="009A2134" w:rsidRPr="009A2134" w:rsidRDefault="009A2134" w:rsidP="009A2134">
      <w:pPr>
        <w:spacing w:line="276" w:lineRule="auto"/>
        <w:ind w:left="426" w:hanging="66"/>
        <w:jc w:val="both"/>
        <w:rPr>
          <w:sz w:val="22"/>
          <w:szCs w:val="22"/>
        </w:rPr>
      </w:pPr>
      <w:r w:rsidRPr="009A2134">
        <w:rPr>
          <w:sz w:val="22"/>
          <w:szCs w:val="22"/>
        </w:rPr>
        <w:t>- określenie odpowiedzialności niedotrzymania terminu będzie przedmiotem odrębnych ustaleń stron*.</w:t>
      </w:r>
    </w:p>
    <w:p w14:paraId="20C37D64" w14:textId="77777777" w:rsidR="009A2134" w:rsidRPr="009A2134" w:rsidRDefault="009A2134" w:rsidP="009A2134">
      <w:pPr>
        <w:spacing w:line="276" w:lineRule="auto"/>
        <w:jc w:val="both"/>
        <w:rPr>
          <w:sz w:val="22"/>
          <w:szCs w:val="22"/>
        </w:rPr>
      </w:pPr>
      <w:r w:rsidRPr="009A2134">
        <w:rPr>
          <w:sz w:val="22"/>
          <w:szCs w:val="22"/>
        </w:rPr>
        <w:t>4). W przypadku ustalenia odpowiedzialności strony w powstaniu opóźnienia należy podać wysokość kar umownych należnych jednej ze stron oraz z czego zostaną potrącone (………………………………………………………………………………………………………………………………………………………………………………………………………………)*.</w:t>
      </w:r>
    </w:p>
    <w:p w14:paraId="06AE3369" w14:textId="77777777" w:rsidR="009A2134" w:rsidRPr="009A2134" w:rsidRDefault="009A2134" w:rsidP="009A2134">
      <w:pPr>
        <w:spacing w:line="276" w:lineRule="auto"/>
        <w:jc w:val="both"/>
        <w:rPr>
          <w:sz w:val="22"/>
          <w:szCs w:val="22"/>
        </w:rPr>
      </w:pPr>
      <w:r w:rsidRPr="009A2134">
        <w:rPr>
          <w:sz w:val="22"/>
          <w:szCs w:val="22"/>
        </w:rPr>
        <w:t>5). Wykaz dokumentów budowy stanowi załącznik do niniejszego protokołu. Pełna dokumentacja budowy pozostaje do wglądu w siedzibie Zamawiającego.</w:t>
      </w:r>
    </w:p>
    <w:p w14:paraId="63F6E619" w14:textId="77777777" w:rsidR="009A2134" w:rsidRPr="009A2134" w:rsidRDefault="009A2134" w:rsidP="009A2134">
      <w:pPr>
        <w:spacing w:line="276" w:lineRule="auto"/>
        <w:jc w:val="both"/>
        <w:rPr>
          <w:sz w:val="22"/>
          <w:szCs w:val="22"/>
        </w:rPr>
      </w:pPr>
      <w:r w:rsidRPr="009A2134">
        <w:rPr>
          <w:sz w:val="22"/>
          <w:szCs w:val="22"/>
        </w:rPr>
        <w:lastRenderedPageBreak/>
        <w:t xml:space="preserve">6). Wykonawca przekazuje zamawiającemu dziennik budowy* / dokumenty budowy* oraz w oddzielnie spiętym zbiorze: </w:t>
      </w:r>
    </w:p>
    <w:p w14:paraId="11E62FF4" w14:textId="77777777" w:rsidR="009A2134" w:rsidRPr="009A2134" w:rsidRDefault="009A2134" w:rsidP="009A2134">
      <w:pPr>
        <w:spacing w:line="276" w:lineRule="auto"/>
        <w:jc w:val="both"/>
        <w:rPr>
          <w:sz w:val="22"/>
          <w:szCs w:val="22"/>
        </w:rPr>
      </w:pPr>
      <w:r w:rsidRPr="009A2134">
        <w:rPr>
          <w:sz w:val="22"/>
          <w:szCs w:val="22"/>
        </w:rPr>
        <w:t>a) kompletną dokumentację powykonawczą, (gdy jest niekompletna należy wymienić brakujące elementy);</w:t>
      </w:r>
    </w:p>
    <w:p w14:paraId="46CA5DC9" w14:textId="77777777" w:rsidR="009A2134" w:rsidRPr="009A2134" w:rsidRDefault="009A2134" w:rsidP="009A2134">
      <w:pPr>
        <w:spacing w:line="276" w:lineRule="auto"/>
        <w:jc w:val="both"/>
        <w:rPr>
          <w:sz w:val="22"/>
          <w:szCs w:val="22"/>
        </w:rPr>
      </w:pPr>
      <w:r w:rsidRPr="009A2134">
        <w:rPr>
          <w:sz w:val="22"/>
          <w:szCs w:val="22"/>
        </w:rPr>
        <w:t>b) protokoły techniczne odbioru robót  branżowych (wymienić brakujące);</w:t>
      </w:r>
    </w:p>
    <w:p w14:paraId="5C7CC00F" w14:textId="77777777" w:rsidR="009A2134" w:rsidRPr="009A2134" w:rsidRDefault="009A2134" w:rsidP="009A2134">
      <w:pPr>
        <w:spacing w:line="276" w:lineRule="auto"/>
        <w:jc w:val="both"/>
        <w:rPr>
          <w:sz w:val="22"/>
          <w:szCs w:val="22"/>
        </w:rPr>
      </w:pPr>
      <w:r w:rsidRPr="009A2134">
        <w:rPr>
          <w:sz w:val="22"/>
          <w:szCs w:val="22"/>
        </w:rPr>
        <w:t>c) atesty, certyfikaty na wbudowane materiały, armaturę i urządzenia (wymienić brakujące);</w:t>
      </w:r>
    </w:p>
    <w:p w14:paraId="38E0E9B3" w14:textId="77777777" w:rsidR="009A2134" w:rsidRPr="009A2134" w:rsidRDefault="009A2134" w:rsidP="009A2134">
      <w:pPr>
        <w:spacing w:line="276" w:lineRule="auto"/>
        <w:jc w:val="both"/>
        <w:rPr>
          <w:sz w:val="22"/>
          <w:szCs w:val="22"/>
        </w:rPr>
      </w:pPr>
      <w:r w:rsidRPr="009A2134">
        <w:rPr>
          <w:sz w:val="22"/>
          <w:szCs w:val="22"/>
        </w:rPr>
        <w:t>d) wymagane przepisami szczegółowymi protokoły i zaświadczenia z przeprowadzonych przez Wykonawcę badań i sprawdzeń (wymienić brakujące);</w:t>
      </w:r>
    </w:p>
    <w:p w14:paraId="2772413C" w14:textId="77777777" w:rsidR="009A2134" w:rsidRPr="009A2134" w:rsidRDefault="009A2134" w:rsidP="009A2134">
      <w:pPr>
        <w:spacing w:line="276" w:lineRule="auto"/>
        <w:jc w:val="both"/>
        <w:rPr>
          <w:sz w:val="22"/>
          <w:szCs w:val="22"/>
        </w:rPr>
      </w:pPr>
      <w:r w:rsidRPr="009A2134">
        <w:rPr>
          <w:sz w:val="22"/>
          <w:szCs w:val="22"/>
        </w:rPr>
        <w:t>e) inwentaryzację geodezyjną;</w:t>
      </w:r>
    </w:p>
    <w:p w14:paraId="653D6007" w14:textId="77777777" w:rsidR="009A2134" w:rsidRPr="009A2134" w:rsidRDefault="009A2134" w:rsidP="009A2134">
      <w:pPr>
        <w:spacing w:line="276" w:lineRule="auto"/>
        <w:jc w:val="both"/>
        <w:rPr>
          <w:sz w:val="22"/>
          <w:szCs w:val="22"/>
        </w:rPr>
      </w:pPr>
      <w:r w:rsidRPr="009A2134">
        <w:rPr>
          <w:sz w:val="22"/>
          <w:szCs w:val="22"/>
        </w:rPr>
        <w:t>f) instrukcje obsługi, karty gwarancyjne, DTR na wbudowane urządzenia;</w:t>
      </w:r>
    </w:p>
    <w:p w14:paraId="7E99E673" w14:textId="77777777" w:rsidR="009A2134" w:rsidRPr="009A2134" w:rsidRDefault="009A2134" w:rsidP="009A2134">
      <w:pPr>
        <w:spacing w:line="276" w:lineRule="auto"/>
        <w:jc w:val="both"/>
        <w:rPr>
          <w:sz w:val="22"/>
          <w:szCs w:val="22"/>
        </w:rPr>
      </w:pPr>
      <w:r w:rsidRPr="009A2134">
        <w:rPr>
          <w:sz w:val="22"/>
          <w:szCs w:val="22"/>
        </w:rPr>
        <w:t>g) oświadczenia kierownika budowy o zgodności wykonania robót z projektem budowlanym, warunkami pozwolenia na budowę, przepisami i obowiązującymi polskimi normami;</w:t>
      </w:r>
    </w:p>
    <w:p w14:paraId="712AB7EB" w14:textId="77777777" w:rsidR="009A2134" w:rsidRPr="009A2134" w:rsidRDefault="009A2134" w:rsidP="009A2134">
      <w:pPr>
        <w:spacing w:line="276" w:lineRule="auto"/>
        <w:jc w:val="both"/>
        <w:rPr>
          <w:sz w:val="22"/>
          <w:szCs w:val="22"/>
        </w:rPr>
      </w:pPr>
      <w:r w:rsidRPr="009A2134">
        <w:rPr>
          <w:sz w:val="22"/>
          <w:szCs w:val="22"/>
        </w:rPr>
        <w:t>h) oświadczenie kierownika budowy o doprowadzeniu do należytego stanu i  porządku terenu robót/budowy (w przypadku zmian oświadczenia kierownika budowy powołane w pkt g powinno być poświadczone przez projektanta i inspektora nadzoru);</w:t>
      </w:r>
    </w:p>
    <w:p w14:paraId="0EDEB32D" w14:textId="77777777" w:rsidR="009A2134" w:rsidRPr="009A2134" w:rsidRDefault="009A2134" w:rsidP="009A2134">
      <w:pPr>
        <w:spacing w:line="276" w:lineRule="auto"/>
        <w:ind w:left="300"/>
        <w:jc w:val="both"/>
        <w:rPr>
          <w:sz w:val="22"/>
          <w:szCs w:val="22"/>
        </w:rPr>
      </w:pPr>
      <w:r w:rsidRPr="009A2134">
        <w:rPr>
          <w:sz w:val="22"/>
          <w:szCs w:val="22"/>
        </w:rPr>
        <w:t>i) ze względu na zmiany nie odstępujące w sposób istotny od zatwierdzonego projektu i warunków pozwolenia na budowę, wykonawca dołączył kopię rysunków wchodzących w skład zatwierdzonego projektu budowlanego z naniesionymi zmianami i uzupełniającym opisem;</w:t>
      </w:r>
    </w:p>
    <w:p w14:paraId="108C821E" w14:textId="77777777" w:rsidR="009A2134" w:rsidRPr="009A2134" w:rsidRDefault="009A2134" w:rsidP="009A2134">
      <w:pPr>
        <w:spacing w:line="276" w:lineRule="auto"/>
        <w:ind w:hanging="60"/>
        <w:jc w:val="both"/>
        <w:rPr>
          <w:sz w:val="22"/>
          <w:szCs w:val="22"/>
        </w:rPr>
      </w:pPr>
      <w:r w:rsidRPr="009A2134">
        <w:rPr>
          <w:sz w:val="22"/>
          <w:szCs w:val="22"/>
        </w:rPr>
        <w:t>j) pisemną gwarancję jakości na wykonane roboty;</w:t>
      </w:r>
    </w:p>
    <w:p w14:paraId="79687849" w14:textId="77777777" w:rsidR="009A2134" w:rsidRPr="009A2134" w:rsidRDefault="009A2134" w:rsidP="009A2134">
      <w:pPr>
        <w:spacing w:line="276" w:lineRule="auto"/>
        <w:ind w:hanging="60"/>
        <w:jc w:val="both"/>
        <w:rPr>
          <w:sz w:val="22"/>
          <w:szCs w:val="22"/>
        </w:rPr>
      </w:pPr>
      <w:r w:rsidRPr="009A2134">
        <w:rPr>
          <w:sz w:val="22"/>
          <w:szCs w:val="22"/>
        </w:rPr>
        <w:t>k) inne (wymienić jakie).</w:t>
      </w:r>
    </w:p>
    <w:p w14:paraId="37DB7BFC" w14:textId="77777777" w:rsidR="009A2134" w:rsidRPr="009A2134" w:rsidRDefault="009A2134" w:rsidP="009A2134">
      <w:pPr>
        <w:spacing w:line="276" w:lineRule="auto"/>
        <w:ind w:hanging="60"/>
        <w:jc w:val="both"/>
        <w:rPr>
          <w:sz w:val="22"/>
          <w:szCs w:val="22"/>
        </w:rPr>
      </w:pPr>
      <w:r w:rsidRPr="009A2134">
        <w:rPr>
          <w:sz w:val="22"/>
          <w:szCs w:val="22"/>
        </w:rPr>
        <w:t>Wyżej powołany w punktach a – k zbiór dokumentów opatrzony został szczegółowym wykazem.</w:t>
      </w:r>
    </w:p>
    <w:p w14:paraId="7A3048F0" w14:textId="77777777" w:rsidR="009A2134" w:rsidRPr="009A2134" w:rsidRDefault="009A2134" w:rsidP="009A2134">
      <w:pPr>
        <w:spacing w:line="276" w:lineRule="auto"/>
        <w:jc w:val="both"/>
        <w:rPr>
          <w:sz w:val="22"/>
          <w:szCs w:val="22"/>
        </w:rPr>
      </w:pPr>
      <w:r w:rsidRPr="009A2134">
        <w:rPr>
          <w:sz w:val="22"/>
          <w:szCs w:val="22"/>
        </w:rPr>
        <w:t>7). Roboty będące przedmiotem umowy powołanej w pkt 2 zostały całkowicie zakończone, (jeżeli nie należy spisać protokół przerwania czynności odbioru).</w:t>
      </w:r>
    </w:p>
    <w:p w14:paraId="296B0996" w14:textId="77777777" w:rsidR="009A2134" w:rsidRPr="009A2134" w:rsidRDefault="009A2134" w:rsidP="009A2134">
      <w:pPr>
        <w:spacing w:line="276" w:lineRule="auto"/>
        <w:jc w:val="both"/>
        <w:rPr>
          <w:sz w:val="22"/>
          <w:szCs w:val="22"/>
        </w:rPr>
      </w:pPr>
      <w:r w:rsidRPr="009A2134">
        <w:rPr>
          <w:sz w:val="22"/>
          <w:szCs w:val="22"/>
        </w:rPr>
        <w:t>8). Podczas odbioru wykonanych robót nie stwierdzono usterek (jeśli tak, należy wymienić jakie i podać termin ich usunięcia).</w:t>
      </w:r>
    </w:p>
    <w:p w14:paraId="0A5B96A3" w14:textId="77777777" w:rsidR="009A2134" w:rsidRPr="009A2134" w:rsidRDefault="009A2134" w:rsidP="009A2134">
      <w:pPr>
        <w:spacing w:line="276" w:lineRule="auto"/>
        <w:jc w:val="both"/>
        <w:rPr>
          <w:sz w:val="22"/>
          <w:szCs w:val="22"/>
        </w:rPr>
      </w:pPr>
      <w:r w:rsidRPr="009A2134">
        <w:rPr>
          <w:sz w:val="22"/>
          <w:szCs w:val="22"/>
        </w:rPr>
        <w:t>9). Teren budowy został uporządkowany (jeżeli nie, wymienić sposób i termin uporządkowania terenu budowy zgodnie z protokołem odbioru terenu budowy załączonym do dokumentacji budowy.</w:t>
      </w:r>
    </w:p>
    <w:p w14:paraId="76AEA834" w14:textId="77777777" w:rsidR="009A2134" w:rsidRPr="009A2134" w:rsidRDefault="009A2134" w:rsidP="009A2134">
      <w:pPr>
        <w:spacing w:line="276" w:lineRule="auto"/>
        <w:jc w:val="both"/>
        <w:rPr>
          <w:sz w:val="22"/>
          <w:szCs w:val="22"/>
        </w:rPr>
      </w:pPr>
      <w:r w:rsidRPr="009A2134">
        <w:rPr>
          <w:sz w:val="22"/>
          <w:szCs w:val="22"/>
        </w:rPr>
        <w:t>10). *W związku ze stwierdzeniem, że:</w:t>
      </w:r>
    </w:p>
    <w:p w14:paraId="2577CD8D" w14:textId="77777777" w:rsidR="009A2134" w:rsidRPr="009A2134" w:rsidRDefault="009A2134" w:rsidP="009A2134">
      <w:pPr>
        <w:spacing w:line="276" w:lineRule="auto"/>
        <w:jc w:val="both"/>
        <w:rPr>
          <w:sz w:val="22"/>
          <w:szCs w:val="22"/>
        </w:rPr>
      </w:pPr>
      <w:r w:rsidRPr="009A2134">
        <w:rPr>
          <w:sz w:val="22"/>
          <w:szCs w:val="22"/>
        </w:rPr>
        <w:t>- stwierdzono usterki (zgodnie z zapisami w pkt 8 protokołu),</w:t>
      </w:r>
    </w:p>
    <w:p w14:paraId="00155B0A" w14:textId="77777777" w:rsidR="009A2134" w:rsidRPr="009A2134" w:rsidRDefault="009A2134" w:rsidP="009A2134">
      <w:pPr>
        <w:spacing w:line="276" w:lineRule="auto"/>
        <w:jc w:val="both"/>
        <w:rPr>
          <w:sz w:val="22"/>
          <w:szCs w:val="22"/>
        </w:rPr>
      </w:pPr>
      <w:r w:rsidRPr="009A2134">
        <w:rPr>
          <w:sz w:val="22"/>
          <w:szCs w:val="22"/>
        </w:rPr>
        <w:t xml:space="preserve">- dokumenty przekazane przez Wykonawcę Zamawiającemu są niekompletne (zgodnie z zapisami w pkt 6 protokołu), </w:t>
      </w:r>
    </w:p>
    <w:p w14:paraId="4E5246AE" w14:textId="77777777" w:rsidR="009A2134" w:rsidRPr="009A2134" w:rsidRDefault="009A2134" w:rsidP="009A2134">
      <w:pPr>
        <w:spacing w:line="276" w:lineRule="auto"/>
        <w:jc w:val="both"/>
        <w:rPr>
          <w:sz w:val="22"/>
          <w:szCs w:val="22"/>
        </w:rPr>
      </w:pPr>
      <w:r w:rsidRPr="009A2134">
        <w:rPr>
          <w:sz w:val="22"/>
          <w:szCs w:val="22"/>
        </w:rPr>
        <w:t>Zamawiający odmawia dokonania odbioru i przerywa spisywanie protokołu końcowego odbioru robót oraz wyznacza nowy termin odbioru na ……………………….....</w:t>
      </w:r>
    </w:p>
    <w:p w14:paraId="456E55F5" w14:textId="77777777" w:rsidR="009A2134" w:rsidRPr="009A2134" w:rsidRDefault="009A2134" w:rsidP="009A2134">
      <w:pPr>
        <w:spacing w:line="276" w:lineRule="auto"/>
        <w:jc w:val="both"/>
        <w:rPr>
          <w:sz w:val="22"/>
          <w:szCs w:val="22"/>
        </w:rPr>
      </w:pPr>
      <w:r w:rsidRPr="009A2134">
        <w:rPr>
          <w:sz w:val="22"/>
          <w:szCs w:val="22"/>
        </w:rPr>
        <w:t>Do tego czasu Wykonawca na własny koszt usunie wymienione w punktach …………… braki i usterki.</w:t>
      </w:r>
    </w:p>
    <w:p w14:paraId="34E469D4" w14:textId="77777777" w:rsidR="009A2134" w:rsidRPr="009A2134" w:rsidRDefault="009A2134" w:rsidP="009A2134">
      <w:pPr>
        <w:spacing w:line="276" w:lineRule="auto"/>
        <w:jc w:val="both"/>
        <w:rPr>
          <w:sz w:val="22"/>
          <w:szCs w:val="22"/>
        </w:rPr>
      </w:pPr>
      <w:r w:rsidRPr="009A2134">
        <w:rPr>
          <w:sz w:val="22"/>
          <w:szCs w:val="22"/>
        </w:rPr>
        <w:t>11). *Po ustaleniu, że stwierdzone usterki/wady uniemożliwiają użytkowanie przedmiotu umowy, odstępuje się od ich usunięcia i obniża się wynagrodzenie o kwotę ………............... (podać wysokość kwoty i podstawę jej wyliczenia).</w:t>
      </w:r>
    </w:p>
    <w:p w14:paraId="39BCAAFB" w14:textId="77777777" w:rsidR="009A2134" w:rsidRPr="009A2134" w:rsidRDefault="009A2134" w:rsidP="009A2134">
      <w:pPr>
        <w:spacing w:line="276" w:lineRule="auto"/>
        <w:jc w:val="both"/>
        <w:rPr>
          <w:sz w:val="22"/>
          <w:szCs w:val="22"/>
        </w:rPr>
      </w:pPr>
      <w:r w:rsidRPr="009A2134">
        <w:rPr>
          <w:sz w:val="22"/>
          <w:szCs w:val="22"/>
        </w:rPr>
        <w:t>12). W związku ze stwierdzeniem, że:</w:t>
      </w:r>
    </w:p>
    <w:p w14:paraId="15F8252B" w14:textId="77777777" w:rsidR="009A2134" w:rsidRPr="009A2134" w:rsidRDefault="009A2134" w:rsidP="009A2134">
      <w:pPr>
        <w:spacing w:line="276" w:lineRule="auto"/>
        <w:jc w:val="both"/>
        <w:rPr>
          <w:sz w:val="22"/>
          <w:szCs w:val="22"/>
        </w:rPr>
      </w:pPr>
      <w:r w:rsidRPr="009A2134">
        <w:rPr>
          <w:sz w:val="22"/>
          <w:szCs w:val="22"/>
        </w:rPr>
        <w:t>a) roboty budowlane zostały zakończone</w:t>
      </w:r>
    </w:p>
    <w:p w14:paraId="6BB6AF1F" w14:textId="77777777" w:rsidR="009A2134" w:rsidRPr="009A2134" w:rsidRDefault="009A2134" w:rsidP="009A2134">
      <w:pPr>
        <w:spacing w:line="276" w:lineRule="auto"/>
        <w:jc w:val="both"/>
        <w:rPr>
          <w:sz w:val="22"/>
          <w:szCs w:val="22"/>
        </w:rPr>
      </w:pPr>
      <w:r w:rsidRPr="009A2134">
        <w:rPr>
          <w:sz w:val="22"/>
          <w:szCs w:val="22"/>
        </w:rPr>
        <w:t>b) dokumentacja przekazana przez Wykonawcę jest kompletna</w:t>
      </w:r>
    </w:p>
    <w:p w14:paraId="5A69238F" w14:textId="77777777" w:rsidR="009A2134" w:rsidRPr="009A2134" w:rsidRDefault="009A2134" w:rsidP="009A2134">
      <w:pPr>
        <w:spacing w:line="276" w:lineRule="auto"/>
        <w:ind w:left="709" w:hanging="349"/>
        <w:jc w:val="both"/>
        <w:rPr>
          <w:sz w:val="22"/>
          <w:szCs w:val="22"/>
        </w:rPr>
      </w:pPr>
      <w:r w:rsidRPr="009A2134">
        <w:rPr>
          <w:sz w:val="22"/>
          <w:szCs w:val="22"/>
        </w:rPr>
        <w:t>c) nie stwierdzono usterek wykonanych robót (lub usterki usunięto lub odstąpiono od ich usunięcia za zgodą stron)</w:t>
      </w:r>
    </w:p>
    <w:p w14:paraId="0E8602FD" w14:textId="77777777" w:rsidR="009A2134" w:rsidRPr="009A2134" w:rsidRDefault="009A2134" w:rsidP="009A2134">
      <w:pPr>
        <w:spacing w:line="276" w:lineRule="auto"/>
        <w:jc w:val="both"/>
        <w:rPr>
          <w:sz w:val="22"/>
          <w:szCs w:val="22"/>
        </w:rPr>
      </w:pPr>
      <w:r w:rsidRPr="009A2134">
        <w:rPr>
          <w:sz w:val="22"/>
          <w:szCs w:val="22"/>
        </w:rPr>
        <w:t>Zamawiający dokonuje z dniem ……………… odbioru końcowego przedmiotu umowy powołanej w pkt 2 protokołu.</w:t>
      </w:r>
    </w:p>
    <w:p w14:paraId="462D55D0" w14:textId="77777777" w:rsidR="009A2134" w:rsidRPr="009A2134" w:rsidRDefault="009A2134" w:rsidP="009A2134">
      <w:pPr>
        <w:spacing w:line="276" w:lineRule="auto"/>
        <w:jc w:val="both"/>
        <w:rPr>
          <w:sz w:val="22"/>
          <w:szCs w:val="22"/>
        </w:rPr>
      </w:pPr>
      <w:r w:rsidRPr="009A2134">
        <w:rPr>
          <w:sz w:val="22"/>
          <w:szCs w:val="22"/>
        </w:rPr>
        <w:t>13). Okres gwarancji jakości wykonywanych robót ustala się na…………m-</w:t>
      </w:r>
      <w:proofErr w:type="spellStart"/>
      <w:r w:rsidRPr="009A2134">
        <w:rPr>
          <w:sz w:val="22"/>
          <w:szCs w:val="22"/>
        </w:rPr>
        <w:t>cy</w:t>
      </w:r>
      <w:proofErr w:type="spellEnd"/>
      <w:r w:rsidRPr="009A2134">
        <w:rPr>
          <w:sz w:val="22"/>
          <w:szCs w:val="22"/>
        </w:rPr>
        <w:t xml:space="preserve"> od daty podpisania niniejszego protokołu, czyli do dnia……………………..</w:t>
      </w:r>
    </w:p>
    <w:p w14:paraId="5441E55A" w14:textId="77777777" w:rsidR="009A2134" w:rsidRPr="009A2134" w:rsidRDefault="009A2134" w:rsidP="009A2134">
      <w:pPr>
        <w:spacing w:line="276" w:lineRule="auto"/>
        <w:jc w:val="both"/>
        <w:rPr>
          <w:sz w:val="22"/>
          <w:szCs w:val="22"/>
        </w:rPr>
      </w:pPr>
      <w:r w:rsidRPr="009A2134">
        <w:rPr>
          <w:sz w:val="22"/>
          <w:szCs w:val="22"/>
        </w:rPr>
        <w:t>14). Całkowita wartość wykonanych i odebranych robót wynosi brutto……………………..zł</w:t>
      </w:r>
    </w:p>
    <w:p w14:paraId="7F0890E6" w14:textId="77777777" w:rsidR="009A2134" w:rsidRPr="009A2134" w:rsidRDefault="009A2134" w:rsidP="009A2134">
      <w:pPr>
        <w:spacing w:line="276" w:lineRule="auto"/>
        <w:jc w:val="both"/>
        <w:rPr>
          <w:sz w:val="22"/>
          <w:szCs w:val="22"/>
        </w:rPr>
      </w:pPr>
      <w:r w:rsidRPr="009A2134">
        <w:rPr>
          <w:sz w:val="22"/>
          <w:szCs w:val="22"/>
        </w:rPr>
        <w:t>(słownie…………………………………………………………………………............……)</w:t>
      </w:r>
    </w:p>
    <w:p w14:paraId="06ABB448" w14:textId="77777777" w:rsidR="009A2134" w:rsidRPr="009A2134" w:rsidRDefault="009A2134" w:rsidP="009A2134">
      <w:pPr>
        <w:spacing w:line="276" w:lineRule="auto"/>
        <w:jc w:val="both"/>
        <w:rPr>
          <w:sz w:val="22"/>
          <w:szCs w:val="22"/>
        </w:rPr>
      </w:pPr>
      <w:r w:rsidRPr="009A2134">
        <w:rPr>
          <w:sz w:val="22"/>
          <w:szCs w:val="22"/>
        </w:rPr>
        <w:lastRenderedPageBreak/>
        <w:t>zgodnie z ofertą* / kosztorysem ofertowym* / zamiennym*. Do dnia spisania niniejszego protokołu odebrano roboty na kwotę brutto ………………….zł (słownie…………………………………………………………………...…………………), zgodnie z protokołami odbiorów częściowych z dnia ..............................................................</w:t>
      </w:r>
    </w:p>
    <w:p w14:paraId="042FD0DA" w14:textId="77777777" w:rsidR="009A2134" w:rsidRPr="009A2134" w:rsidRDefault="009A2134" w:rsidP="009A2134">
      <w:pPr>
        <w:spacing w:line="276" w:lineRule="auto"/>
        <w:jc w:val="both"/>
        <w:rPr>
          <w:sz w:val="22"/>
          <w:szCs w:val="22"/>
        </w:rPr>
      </w:pPr>
      <w:r w:rsidRPr="009A2134">
        <w:rPr>
          <w:sz w:val="22"/>
          <w:szCs w:val="22"/>
        </w:rPr>
        <w:t>15). Niniejszy protokół stanowi podstawę do wystawienia przez Wykonawcę Zamawiającemu faktury VAT opiewającej na kwotę brutto ……….................................zł (słownie ………………………………………………………………………………………..............................................................................................................................................)</w:t>
      </w:r>
    </w:p>
    <w:p w14:paraId="396BF27E" w14:textId="77777777" w:rsidR="009A2134" w:rsidRPr="009A2134" w:rsidRDefault="009A2134" w:rsidP="009A2134">
      <w:pPr>
        <w:spacing w:line="276" w:lineRule="auto"/>
        <w:jc w:val="both"/>
        <w:rPr>
          <w:sz w:val="22"/>
          <w:szCs w:val="22"/>
        </w:rPr>
      </w:pPr>
      <w:r w:rsidRPr="009A2134">
        <w:rPr>
          <w:sz w:val="22"/>
          <w:szCs w:val="22"/>
        </w:rPr>
        <w:t>16). Na tym protokół zakończono i po odczytaniu podpisano.</w:t>
      </w:r>
    </w:p>
    <w:p w14:paraId="7D42A78F" w14:textId="77777777" w:rsidR="009A2134" w:rsidRPr="009A2134" w:rsidRDefault="009A2134" w:rsidP="009A2134">
      <w:pPr>
        <w:spacing w:line="276" w:lineRule="auto"/>
        <w:jc w:val="both"/>
        <w:rPr>
          <w:sz w:val="22"/>
          <w:szCs w:val="22"/>
        </w:rPr>
      </w:pPr>
    </w:p>
    <w:p w14:paraId="01230659" w14:textId="77777777" w:rsidR="009A2134" w:rsidRPr="009A2134" w:rsidRDefault="009A2134" w:rsidP="009A2134">
      <w:pPr>
        <w:spacing w:line="276" w:lineRule="auto"/>
        <w:rPr>
          <w:sz w:val="22"/>
          <w:szCs w:val="22"/>
        </w:rPr>
      </w:pPr>
      <w:r w:rsidRPr="009A2134">
        <w:rPr>
          <w:sz w:val="22"/>
          <w:szCs w:val="22"/>
        </w:rPr>
        <w:t>Przedstawiciele Zamawiającego</w:t>
      </w:r>
    </w:p>
    <w:p w14:paraId="37B73F4D" w14:textId="77777777" w:rsidR="009A2134" w:rsidRPr="009A2134" w:rsidRDefault="009A2134" w:rsidP="009A2134">
      <w:pPr>
        <w:spacing w:line="276" w:lineRule="auto"/>
        <w:rPr>
          <w:sz w:val="22"/>
          <w:szCs w:val="22"/>
        </w:rPr>
      </w:pPr>
    </w:p>
    <w:p w14:paraId="0C0444F1" w14:textId="77777777" w:rsidR="009A2134" w:rsidRPr="009A2134" w:rsidRDefault="009A2134" w:rsidP="009A2134">
      <w:pPr>
        <w:spacing w:line="276" w:lineRule="auto"/>
        <w:rPr>
          <w:sz w:val="22"/>
          <w:szCs w:val="22"/>
        </w:rPr>
      </w:pPr>
      <w:r w:rsidRPr="009A2134">
        <w:rPr>
          <w:sz w:val="22"/>
          <w:szCs w:val="22"/>
        </w:rPr>
        <w:t>1. …………………………..</w:t>
      </w:r>
    </w:p>
    <w:p w14:paraId="1AD599EF" w14:textId="77777777" w:rsidR="009A2134" w:rsidRPr="009A2134" w:rsidRDefault="009A2134" w:rsidP="009A2134">
      <w:pPr>
        <w:spacing w:line="276" w:lineRule="auto"/>
        <w:rPr>
          <w:sz w:val="22"/>
          <w:szCs w:val="22"/>
        </w:rPr>
      </w:pPr>
      <w:r w:rsidRPr="009A2134">
        <w:rPr>
          <w:sz w:val="22"/>
          <w:szCs w:val="22"/>
        </w:rPr>
        <w:t>2. …………………………..</w:t>
      </w:r>
    </w:p>
    <w:p w14:paraId="0F7F2B23" w14:textId="77777777" w:rsidR="009A2134" w:rsidRPr="009A2134" w:rsidRDefault="009A2134" w:rsidP="009A2134">
      <w:pPr>
        <w:spacing w:line="276" w:lineRule="auto"/>
        <w:rPr>
          <w:sz w:val="22"/>
          <w:szCs w:val="22"/>
        </w:rPr>
      </w:pPr>
      <w:r w:rsidRPr="009A2134">
        <w:rPr>
          <w:sz w:val="22"/>
          <w:szCs w:val="22"/>
        </w:rPr>
        <w:t>3. …………………………..</w:t>
      </w:r>
    </w:p>
    <w:p w14:paraId="1CA691DE" w14:textId="77777777" w:rsidR="009A2134" w:rsidRPr="009A2134" w:rsidRDefault="009A2134" w:rsidP="009A2134">
      <w:pPr>
        <w:spacing w:line="276" w:lineRule="auto"/>
        <w:rPr>
          <w:sz w:val="22"/>
          <w:szCs w:val="22"/>
        </w:rPr>
      </w:pPr>
    </w:p>
    <w:p w14:paraId="3D36B54F" w14:textId="77777777" w:rsidR="009A2134" w:rsidRPr="009A2134" w:rsidRDefault="009A2134" w:rsidP="009A2134">
      <w:pPr>
        <w:spacing w:line="276" w:lineRule="auto"/>
        <w:rPr>
          <w:sz w:val="22"/>
          <w:szCs w:val="22"/>
        </w:rPr>
      </w:pPr>
      <w:r w:rsidRPr="009A2134">
        <w:rPr>
          <w:sz w:val="22"/>
          <w:szCs w:val="22"/>
        </w:rPr>
        <w:t>Inspektorzy nadzoru</w:t>
      </w:r>
    </w:p>
    <w:p w14:paraId="76D6725C" w14:textId="77777777" w:rsidR="009A2134" w:rsidRPr="009A2134" w:rsidRDefault="009A2134" w:rsidP="009A2134">
      <w:pPr>
        <w:spacing w:line="276" w:lineRule="auto"/>
        <w:rPr>
          <w:sz w:val="22"/>
          <w:szCs w:val="22"/>
        </w:rPr>
      </w:pPr>
    </w:p>
    <w:p w14:paraId="1BEE2B62" w14:textId="77777777" w:rsidR="009A2134" w:rsidRPr="009A2134" w:rsidRDefault="009A2134" w:rsidP="009A2134">
      <w:pPr>
        <w:spacing w:line="276" w:lineRule="auto"/>
        <w:rPr>
          <w:sz w:val="22"/>
          <w:szCs w:val="22"/>
        </w:rPr>
      </w:pPr>
      <w:r w:rsidRPr="009A2134">
        <w:rPr>
          <w:sz w:val="22"/>
          <w:szCs w:val="22"/>
        </w:rPr>
        <w:t>4. …………………………..</w:t>
      </w:r>
    </w:p>
    <w:p w14:paraId="1B03211A" w14:textId="77777777" w:rsidR="009A2134" w:rsidRPr="009A2134" w:rsidRDefault="009A2134" w:rsidP="009A2134">
      <w:pPr>
        <w:spacing w:line="276" w:lineRule="auto"/>
        <w:rPr>
          <w:sz w:val="22"/>
          <w:szCs w:val="22"/>
        </w:rPr>
      </w:pPr>
      <w:r w:rsidRPr="009A2134">
        <w:rPr>
          <w:sz w:val="22"/>
          <w:szCs w:val="22"/>
        </w:rPr>
        <w:t>5. …………………………..</w:t>
      </w:r>
    </w:p>
    <w:p w14:paraId="62199565" w14:textId="77777777" w:rsidR="009A2134" w:rsidRPr="009A2134" w:rsidRDefault="009A2134" w:rsidP="009A2134">
      <w:pPr>
        <w:spacing w:line="276" w:lineRule="auto"/>
        <w:rPr>
          <w:sz w:val="22"/>
          <w:szCs w:val="22"/>
        </w:rPr>
      </w:pPr>
      <w:r w:rsidRPr="009A2134">
        <w:rPr>
          <w:sz w:val="22"/>
          <w:szCs w:val="22"/>
        </w:rPr>
        <w:t>6. …………………………</w:t>
      </w:r>
    </w:p>
    <w:p w14:paraId="0A853151" w14:textId="77777777" w:rsidR="009A2134" w:rsidRPr="009A2134" w:rsidRDefault="009A2134" w:rsidP="009A2134">
      <w:pPr>
        <w:spacing w:line="276" w:lineRule="auto"/>
        <w:rPr>
          <w:sz w:val="22"/>
          <w:szCs w:val="22"/>
        </w:rPr>
      </w:pPr>
    </w:p>
    <w:p w14:paraId="32C199F0" w14:textId="77777777" w:rsidR="009A2134" w:rsidRPr="009A2134" w:rsidRDefault="009A2134" w:rsidP="009A2134">
      <w:pPr>
        <w:spacing w:line="276" w:lineRule="auto"/>
        <w:rPr>
          <w:sz w:val="22"/>
          <w:szCs w:val="22"/>
        </w:rPr>
      </w:pPr>
      <w:r w:rsidRPr="009A2134">
        <w:rPr>
          <w:sz w:val="22"/>
          <w:szCs w:val="22"/>
        </w:rPr>
        <w:t>Przedstawiciele Wykonawcy</w:t>
      </w:r>
    </w:p>
    <w:p w14:paraId="483B57CA" w14:textId="77777777" w:rsidR="009A2134" w:rsidRPr="009A2134" w:rsidRDefault="009A2134" w:rsidP="009A2134">
      <w:pPr>
        <w:spacing w:line="276" w:lineRule="auto"/>
        <w:rPr>
          <w:sz w:val="22"/>
          <w:szCs w:val="22"/>
        </w:rPr>
      </w:pPr>
    </w:p>
    <w:p w14:paraId="27A3C4CA" w14:textId="77777777" w:rsidR="009A2134" w:rsidRPr="009A2134" w:rsidRDefault="009A2134" w:rsidP="009A2134">
      <w:pPr>
        <w:spacing w:line="276" w:lineRule="auto"/>
        <w:rPr>
          <w:sz w:val="22"/>
          <w:szCs w:val="22"/>
        </w:rPr>
      </w:pPr>
      <w:r w:rsidRPr="009A2134">
        <w:rPr>
          <w:sz w:val="22"/>
          <w:szCs w:val="22"/>
        </w:rPr>
        <w:t>7. ………………………….</w:t>
      </w:r>
    </w:p>
    <w:p w14:paraId="50C13C25" w14:textId="77777777" w:rsidR="009A2134" w:rsidRPr="009A2134" w:rsidRDefault="009A2134" w:rsidP="009A2134">
      <w:pPr>
        <w:spacing w:line="276" w:lineRule="auto"/>
        <w:rPr>
          <w:sz w:val="22"/>
          <w:szCs w:val="22"/>
        </w:rPr>
      </w:pPr>
      <w:r w:rsidRPr="009A2134">
        <w:rPr>
          <w:sz w:val="22"/>
          <w:szCs w:val="22"/>
        </w:rPr>
        <w:t>8. ………………………….</w:t>
      </w:r>
    </w:p>
    <w:p w14:paraId="202D2B37" w14:textId="77777777" w:rsidR="009A2134" w:rsidRPr="009A2134" w:rsidRDefault="009A2134" w:rsidP="009A2134">
      <w:pPr>
        <w:spacing w:line="276" w:lineRule="auto"/>
        <w:rPr>
          <w:sz w:val="22"/>
          <w:szCs w:val="22"/>
        </w:rPr>
      </w:pPr>
      <w:r w:rsidRPr="009A2134">
        <w:rPr>
          <w:sz w:val="22"/>
          <w:szCs w:val="22"/>
        </w:rPr>
        <w:t>9. …………………………..</w:t>
      </w:r>
    </w:p>
    <w:p w14:paraId="7FDF934D" w14:textId="77777777" w:rsidR="009A2134" w:rsidRPr="009A2134" w:rsidRDefault="009A2134" w:rsidP="009A2134">
      <w:pPr>
        <w:spacing w:line="276" w:lineRule="auto"/>
        <w:rPr>
          <w:sz w:val="22"/>
          <w:szCs w:val="22"/>
        </w:rPr>
      </w:pPr>
      <w:r w:rsidRPr="009A2134">
        <w:rPr>
          <w:sz w:val="22"/>
          <w:szCs w:val="22"/>
        </w:rPr>
        <w:t>10. ………………………….</w:t>
      </w:r>
    </w:p>
    <w:p w14:paraId="3F22E543" w14:textId="77777777" w:rsidR="009A2134" w:rsidRPr="009A2134" w:rsidRDefault="009A2134" w:rsidP="009A2134">
      <w:pPr>
        <w:spacing w:line="276" w:lineRule="auto"/>
        <w:rPr>
          <w:sz w:val="22"/>
          <w:szCs w:val="22"/>
        </w:rPr>
      </w:pPr>
    </w:p>
    <w:p w14:paraId="38C21195" w14:textId="77777777" w:rsidR="009A2134" w:rsidRPr="009A2134" w:rsidRDefault="009A2134" w:rsidP="009A2134">
      <w:pPr>
        <w:spacing w:line="276" w:lineRule="auto"/>
        <w:rPr>
          <w:i/>
          <w:sz w:val="22"/>
          <w:szCs w:val="22"/>
        </w:rPr>
      </w:pPr>
      <w:r w:rsidRPr="009A2134">
        <w:rPr>
          <w:i/>
          <w:sz w:val="22"/>
          <w:szCs w:val="22"/>
        </w:rPr>
        <w:t>* niepotrzebne skreślić</w:t>
      </w:r>
    </w:p>
    <w:p w14:paraId="08295D98" w14:textId="77777777" w:rsidR="009A2134" w:rsidRPr="009A2134" w:rsidRDefault="009A2134" w:rsidP="009A2134">
      <w:pPr>
        <w:spacing w:line="276" w:lineRule="auto"/>
        <w:ind w:left="720"/>
        <w:rPr>
          <w:b/>
          <w:bCs/>
          <w:sz w:val="22"/>
          <w:szCs w:val="22"/>
        </w:rPr>
      </w:pPr>
    </w:p>
    <w:p w14:paraId="35F8493D" w14:textId="77777777" w:rsidR="009A2134" w:rsidRPr="009A2134" w:rsidRDefault="009A2134" w:rsidP="009A2134">
      <w:pPr>
        <w:spacing w:line="276" w:lineRule="auto"/>
        <w:ind w:left="720"/>
        <w:rPr>
          <w:b/>
          <w:bCs/>
          <w:sz w:val="22"/>
          <w:szCs w:val="22"/>
        </w:rPr>
      </w:pPr>
    </w:p>
    <w:p w14:paraId="111E8BC5" w14:textId="77777777" w:rsidR="009A2134" w:rsidRPr="009A2134" w:rsidRDefault="009A2134" w:rsidP="009A2134">
      <w:pPr>
        <w:spacing w:line="276" w:lineRule="auto"/>
        <w:ind w:left="720"/>
        <w:rPr>
          <w:b/>
          <w:bCs/>
          <w:sz w:val="22"/>
          <w:szCs w:val="22"/>
        </w:rPr>
      </w:pPr>
    </w:p>
    <w:p w14:paraId="5BE4B98A" w14:textId="77777777" w:rsidR="009A2134" w:rsidRPr="009A2134" w:rsidRDefault="009A2134" w:rsidP="009A2134">
      <w:pPr>
        <w:spacing w:line="276" w:lineRule="auto"/>
        <w:ind w:left="720"/>
        <w:rPr>
          <w:b/>
          <w:bCs/>
          <w:sz w:val="22"/>
          <w:szCs w:val="22"/>
        </w:rPr>
      </w:pPr>
    </w:p>
    <w:p w14:paraId="70AECD14" w14:textId="77777777" w:rsidR="009A2134" w:rsidRPr="009A2134" w:rsidRDefault="009A2134" w:rsidP="009A2134">
      <w:pPr>
        <w:spacing w:line="276" w:lineRule="auto"/>
        <w:ind w:left="720"/>
        <w:rPr>
          <w:b/>
          <w:bCs/>
          <w:sz w:val="22"/>
          <w:szCs w:val="22"/>
        </w:rPr>
      </w:pPr>
    </w:p>
    <w:p w14:paraId="7CFE7252" w14:textId="77777777" w:rsidR="009A2134" w:rsidRPr="009A2134" w:rsidRDefault="009A2134" w:rsidP="009A2134">
      <w:pPr>
        <w:spacing w:line="276" w:lineRule="auto"/>
        <w:ind w:left="720"/>
        <w:rPr>
          <w:b/>
          <w:bCs/>
          <w:sz w:val="22"/>
          <w:szCs w:val="22"/>
        </w:rPr>
      </w:pPr>
    </w:p>
    <w:p w14:paraId="4874AFF2" w14:textId="77777777" w:rsidR="009A2134" w:rsidRPr="009A2134" w:rsidRDefault="009A2134" w:rsidP="009A2134">
      <w:pPr>
        <w:spacing w:line="276" w:lineRule="auto"/>
        <w:ind w:left="720"/>
        <w:rPr>
          <w:b/>
          <w:bCs/>
          <w:sz w:val="22"/>
          <w:szCs w:val="22"/>
        </w:rPr>
      </w:pPr>
    </w:p>
    <w:p w14:paraId="3F8EB001" w14:textId="77777777" w:rsidR="009A2134" w:rsidRPr="009A2134" w:rsidRDefault="009A2134" w:rsidP="009A2134">
      <w:pPr>
        <w:spacing w:line="276" w:lineRule="auto"/>
        <w:ind w:left="720"/>
        <w:rPr>
          <w:b/>
          <w:bCs/>
          <w:sz w:val="22"/>
          <w:szCs w:val="22"/>
        </w:rPr>
      </w:pPr>
    </w:p>
    <w:p w14:paraId="6002EF14" w14:textId="77777777" w:rsidR="009A2134" w:rsidRPr="009A2134" w:rsidRDefault="009A2134" w:rsidP="009A2134">
      <w:pPr>
        <w:spacing w:line="276" w:lineRule="auto"/>
        <w:ind w:left="720"/>
        <w:rPr>
          <w:b/>
          <w:bCs/>
          <w:sz w:val="22"/>
          <w:szCs w:val="22"/>
        </w:rPr>
      </w:pPr>
    </w:p>
    <w:p w14:paraId="6B9AAE80" w14:textId="77777777" w:rsidR="009A2134" w:rsidRPr="009A2134" w:rsidRDefault="009A2134" w:rsidP="009A2134">
      <w:pPr>
        <w:spacing w:line="276" w:lineRule="auto"/>
        <w:ind w:left="720"/>
        <w:rPr>
          <w:b/>
          <w:bCs/>
          <w:sz w:val="22"/>
          <w:szCs w:val="22"/>
        </w:rPr>
      </w:pPr>
    </w:p>
    <w:p w14:paraId="28255558" w14:textId="77777777" w:rsidR="009A2134" w:rsidRPr="009A2134" w:rsidRDefault="009A2134" w:rsidP="009A2134">
      <w:pPr>
        <w:widowControl w:val="0"/>
        <w:spacing w:line="276" w:lineRule="auto"/>
        <w:rPr>
          <w:sz w:val="22"/>
          <w:szCs w:val="22"/>
        </w:rPr>
      </w:pPr>
    </w:p>
    <w:p w14:paraId="21FC879B" w14:textId="77777777" w:rsidR="009A2134" w:rsidRPr="009A2134" w:rsidRDefault="009A2134" w:rsidP="000804B6">
      <w:pPr>
        <w:jc w:val="right"/>
        <w:rPr>
          <w:rFonts w:eastAsia="Cambria"/>
          <w:b/>
          <w:sz w:val="22"/>
          <w:szCs w:val="22"/>
        </w:rPr>
      </w:pPr>
    </w:p>
    <w:p w14:paraId="6FEAF82F" w14:textId="77777777" w:rsidR="009A2134" w:rsidRPr="009A2134" w:rsidRDefault="009A2134" w:rsidP="000804B6">
      <w:pPr>
        <w:jc w:val="right"/>
        <w:rPr>
          <w:rFonts w:eastAsia="Cambria"/>
          <w:b/>
          <w:sz w:val="22"/>
          <w:szCs w:val="22"/>
        </w:rPr>
      </w:pPr>
    </w:p>
    <w:p w14:paraId="14856C24" w14:textId="77777777" w:rsidR="009A2134" w:rsidRDefault="009A2134" w:rsidP="009A2134">
      <w:pPr>
        <w:rPr>
          <w:rFonts w:ascii="Cambria" w:eastAsia="Cambria" w:hAnsi="Cambria" w:cs="Cambria"/>
          <w:b/>
          <w:sz w:val="24"/>
          <w:szCs w:val="24"/>
        </w:rPr>
      </w:pPr>
    </w:p>
    <w:p w14:paraId="5D925C7F" w14:textId="77777777" w:rsidR="009A2134" w:rsidRDefault="009A2134" w:rsidP="000804B6">
      <w:pPr>
        <w:jc w:val="right"/>
        <w:rPr>
          <w:rFonts w:ascii="Cambria" w:eastAsia="Cambria" w:hAnsi="Cambria" w:cs="Cambria"/>
          <w:b/>
          <w:sz w:val="24"/>
          <w:szCs w:val="24"/>
        </w:rPr>
      </w:pPr>
    </w:p>
    <w:p w14:paraId="52F34F8C" w14:textId="77777777" w:rsidR="009A2134" w:rsidRDefault="009A2134" w:rsidP="000804B6">
      <w:pPr>
        <w:jc w:val="right"/>
        <w:rPr>
          <w:rFonts w:ascii="Cambria" w:eastAsia="Cambria" w:hAnsi="Cambria" w:cs="Cambria"/>
          <w:b/>
          <w:sz w:val="24"/>
          <w:szCs w:val="24"/>
        </w:rPr>
      </w:pPr>
    </w:p>
    <w:p w14:paraId="2C30052B" w14:textId="77777777" w:rsidR="001C403E" w:rsidRDefault="001C403E">
      <w:pPr>
        <w:rPr>
          <w:rFonts w:ascii="Cambria" w:eastAsia="Cambria" w:hAnsi="Cambria" w:cs="Cambria"/>
          <w:sz w:val="24"/>
          <w:szCs w:val="24"/>
        </w:rPr>
      </w:pPr>
      <w:r>
        <w:rPr>
          <w:rFonts w:ascii="Cambria" w:eastAsia="Cambria" w:hAnsi="Cambria" w:cs="Cambria"/>
          <w:sz w:val="24"/>
          <w:szCs w:val="24"/>
        </w:rPr>
        <w:br w:type="page"/>
      </w:r>
    </w:p>
    <w:p w14:paraId="0F5422D5" w14:textId="317A566B" w:rsidR="000804B6" w:rsidRPr="001C403E" w:rsidRDefault="001C403E" w:rsidP="001C403E">
      <w:pPr>
        <w:pBdr>
          <w:top w:val="nil"/>
          <w:left w:val="nil"/>
          <w:bottom w:val="nil"/>
          <w:right w:val="nil"/>
          <w:between w:val="nil"/>
        </w:pBdr>
        <w:jc w:val="right"/>
        <w:rPr>
          <w:rFonts w:ascii="Cambria" w:eastAsia="Cambria" w:hAnsi="Cambria" w:cs="Cambria"/>
          <w:color w:val="FF0000"/>
          <w:sz w:val="24"/>
          <w:szCs w:val="24"/>
        </w:rPr>
      </w:pPr>
      <w:r w:rsidRPr="001C403E">
        <w:rPr>
          <w:rFonts w:ascii="Cambria" w:eastAsia="Cambria" w:hAnsi="Cambria" w:cs="Cambria"/>
          <w:color w:val="FF0000"/>
          <w:sz w:val="24"/>
          <w:szCs w:val="24"/>
        </w:rPr>
        <w:lastRenderedPageBreak/>
        <w:t xml:space="preserve">Załącznik nr </w:t>
      </w:r>
      <w:r>
        <w:rPr>
          <w:rFonts w:ascii="Cambria" w:eastAsia="Cambria" w:hAnsi="Cambria" w:cs="Cambria"/>
          <w:color w:val="FF0000"/>
          <w:sz w:val="24"/>
          <w:szCs w:val="24"/>
        </w:rPr>
        <w:t>5</w:t>
      </w:r>
      <w:r w:rsidR="007C1B51">
        <w:rPr>
          <w:rFonts w:ascii="Cambria" w:eastAsia="Cambria" w:hAnsi="Cambria" w:cs="Cambria"/>
          <w:color w:val="FF0000"/>
          <w:sz w:val="24"/>
          <w:szCs w:val="24"/>
        </w:rPr>
        <w:t xml:space="preserve"> do SWZ PN  46</w:t>
      </w:r>
      <w:r w:rsidRPr="001C403E">
        <w:rPr>
          <w:rFonts w:ascii="Cambria" w:eastAsia="Cambria" w:hAnsi="Cambria" w:cs="Cambria"/>
          <w:color w:val="FF0000"/>
          <w:sz w:val="24"/>
          <w:szCs w:val="24"/>
        </w:rPr>
        <w:t>/2021</w:t>
      </w:r>
    </w:p>
    <w:p w14:paraId="46B0F981" w14:textId="77777777" w:rsidR="001C403E" w:rsidRDefault="001C403E" w:rsidP="000804B6">
      <w:pPr>
        <w:pBdr>
          <w:top w:val="nil"/>
          <w:left w:val="nil"/>
          <w:bottom w:val="nil"/>
          <w:right w:val="nil"/>
          <w:between w:val="nil"/>
        </w:pBdr>
        <w:ind w:firstLine="720"/>
        <w:jc w:val="center"/>
        <w:rPr>
          <w:rFonts w:ascii="Cambria" w:eastAsia="Cambria" w:hAnsi="Cambria" w:cs="Cambria"/>
          <w:b/>
          <w:sz w:val="24"/>
          <w:szCs w:val="24"/>
        </w:rPr>
      </w:pPr>
    </w:p>
    <w:p w14:paraId="29C90A64" w14:textId="6F951E1C" w:rsidR="000804B6" w:rsidRDefault="000804B6" w:rsidP="000804B6">
      <w:pPr>
        <w:pBdr>
          <w:top w:val="nil"/>
          <w:left w:val="nil"/>
          <w:bottom w:val="nil"/>
          <w:right w:val="nil"/>
          <w:between w:val="nil"/>
        </w:pBdr>
        <w:ind w:firstLine="720"/>
        <w:jc w:val="center"/>
        <w:rPr>
          <w:rFonts w:ascii="Cambria" w:eastAsia="Cambria" w:hAnsi="Cambria" w:cs="Cambria"/>
          <w:b/>
          <w:sz w:val="24"/>
          <w:szCs w:val="24"/>
        </w:rPr>
      </w:pPr>
      <w:r w:rsidRPr="00F4695C">
        <w:rPr>
          <w:rFonts w:ascii="Cambria" w:eastAsia="Cambria" w:hAnsi="Cambria" w:cs="Cambria"/>
          <w:b/>
          <w:sz w:val="24"/>
          <w:szCs w:val="24"/>
        </w:rPr>
        <w:t>O Ś W I A D C Z E N I E</w:t>
      </w:r>
    </w:p>
    <w:p w14:paraId="20A05CF8" w14:textId="77777777" w:rsidR="000804B6" w:rsidRPr="00F4695C" w:rsidRDefault="000804B6" w:rsidP="000804B6">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C2D568E" w14:textId="77777777" w:rsidR="0079647C" w:rsidRDefault="000804B6" w:rsidP="000804B6">
      <w:pPr>
        <w:pBdr>
          <w:top w:val="nil"/>
          <w:left w:val="nil"/>
          <w:bottom w:val="nil"/>
          <w:right w:val="nil"/>
          <w:between w:val="nil"/>
        </w:pBdr>
        <w:jc w:val="center"/>
        <w:rPr>
          <w:rFonts w:ascii="Cambria" w:eastAsia="Cambria" w:hAnsi="Cambria" w:cs="Cambria"/>
          <w:sz w:val="22"/>
          <w:szCs w:val="22"/>
        </w:rPr>
      </w:pPr>
      <w:r w:rsidRPr="00F4695C">
        <w:rPr>
          <w:rFonts w:ascii="Cambria" w:eastAsia="Cambria" w:hAnsi="Cambria" w:cs="Cambria"/>
          <w:sz w:val="22"/>
          <w:szCs w:val="22"/>
        </w:rPr>
        <w:t xml:space="preserve">Dotyczy postępowania o zamówienie publiczne prowadzone w trybie i na zasadach określonych w </w:t>
      </w:r>
    </w:p>
    <w:p w14:paraId="39C936DF" w14:textId="1D3AC0FC" w:rsidR="0079647C" w:rsidRDefault="000804B6" w:rsidP="0079647C">
      <w:pPr>
        <w:pBdr>
          <w:top w:val="nil"/>
          <w:left w:val="nil"/>
          <w:bottom w:val="nil"/>
          <w:right w:val="nil"/>
          <w:between w:val="nil"/>
        </w:pBdr>
        <w:rPr>
          <w:rFonts w:ascii="Cambria" w:eastAsia="Cambria" w:hAnsi="Cambria" w:cs="Cambria"/>
          <w:sz w:val="22"/>
          <w:szCs w:val="22"/>
        </w:rPr>
      </w:pPr>
      <w:r w:rsidRPr="00FA4896">
        <w:rPr>
          <w:rFonts w:ascii="Cambria" w:eastAsia="Cambria" w:hAnsi="Cambria" w:cs="Cambria"/>
          <w:sz w:val="22"/>
          <w:szCs w:val="22"/>
        </w:rPr>
        <w:t>ustawa z dnia 11 września 2019 r. Prawo zamówień publicznych (Dz.</w:t>
      </w:r>
      <w:r w:rsidR="005442F2">
        <w:rPr>
          <w:rFonts w:ascii="Cambria" w:eastAsia="Cambria" w:hAnsi="Cambria" w:cs="Cambria"/>
          <w:sz w:val="22"/>
          <w:szCs w:val="22"/>
        </w:rPr>
        <w:t xml:space="preserve"> </w:t>
      </w:r>
      <w:r w:rsidRPr="00FA4896">
        <w:rPr>
          <w:rFonts w:ascii="Cambria" w:eastAsia="Cambria" w:hAnsi="Cambria" w:cs="Cambria"/>
          <w:sz w:val="22"/>
          <w:szCs w:val="22"/>
        </w:rPr>
        <w:t>U.20</w:t>
      </w:r>
      <w:r w:rsidR="005442F2">
        <w:rPr>
          <w:rFonts w:ascii="Cambria" w:eastAsia="Cambria" w:hAnsi="Cambria" w:cs="Cambria"/>
          <w:sz w:val="22"/>
          <w:szCs w:val="22"/>
        </w:rPr>
        <w:t>21</w:t>
      </w:r>
      <w:r>
        <w:rPr>
          <w:rFonts w:ascii="Cambria" w:eastAsia="Cambria" w:hAnsi="Cambria" w:cs="Cambria"/>
          <w:sz w:val="22"/>
          <w:szCs w:val="22"/>
        </w:rPr>
        <w:t xml:space="preserve">, poz. </w:t>
      </w:r>
      <w:r w:rsidR="005442F2">
        <w:rPr>
          <w:rFonts w:ascii="Cambria" w:eastAsia="Cambria" w:hAnsi="Cambria" w:cs="Cambria"/>
          <w:sz w:val="22"/>
          <w:szCs w:val="22"/>
        </w:rPr>
        <w:t>1129</w:t>
      </w:r>
      <w:r>
        <w:rPr>
          <w:rFonts w:ascii="Cambria" w:eastAsia="Cambria" w:hAnsi="Cambria" w:cs="Cambria"/>
          <w:sz w:val="22"/>
          <w:szCs w:val="22"/>
        </w:rPr>
        <w:t xml:space="preserve">, dalej: </w:t>
      </w:r>
    </w:p>
    <w:p w14:paraId="5EDDE9E1" w14:textId="09719527" w:rsidR="007067E5" w:rsidRPr="007C1B51" w:rsidRDefault="000804B6" w:rsidP="0079647C">
      <w:pPr>
        <w:pBdr>
          <w:top w:val="nil"/>
          <w:left w:val="nil"/>
          <w:bottom w:val="nil"/>
          <w:right w:val="nil"/>
          <w:between w:val="nil"/>
        </w:pBdr>
        <w:rPr>
          <w:rFonts w:ascii="Cambria" w:eastAsia="Cambria" w:hAnsi="Cambria" w:cs="Cambria"/>
          <w:sz w:val="22"/>
          <w:szCs w:val="22"/>
        </w:rPr>
      </w:pPr>
      <w:proofErr w:type="spellStart"/>
      <w:r>
        <w:rPr>
          <w:rFonts w:ascii="Cambria" w:eastAsia="Cambria" w:hAnsi="Cambria" w:cs="Cambria"/>
          <w:sz w:val="22"/>
          <w:szCs w:val="22"/>
        </w:rPr>
        <w:t>p.z.p</w:t>
      </w:r>
      <w:proofErr w:type="spellEnd"/>
      <w:r>
        <w:rPr>
          <w:rFonts w:ascii="Cambria" w:eastAsia="Cambria" w:hAnsi="Cambria" w:cs="Cambria"/>
          <w:sz w:val="22"/>
          <w:szCs w:val="22"/>
        </w:rPr>
        <w:t xml:space="preserve">.) </w:t>
      </w:r>
      <w:r w:rsidRPr="00F4695C">
        <w:rPr>
          <w:rFonts w:ascii="Cambria" w:eastAsia="Cambria" w:hAnsi="Cambria" w:cs="Cambria"/>
          <w:sz w:val="22"/>
          <w:szCs w:val="22"/>
        </w:rPr>
        <w:t xml:space="preserve">o sygnaturze: </w:t>
      </w:r>
      <w:r w:rsidR="007C1B51">
        <w:rPr>
          <w:rFonts w:ascii="Cambria" w:eastAsia="Cambria" w:hAnsi="Cambria" w:cs="Cambria"/>
          <w:b/>
          <w:sz w:val="22"/>
          <w:szCs w:val="22"/>
        </w:rPr>
        <w:t>PN 46</w:t>
      </w:r>
      <w:r w:rsidRPr="007C1B51">
        <w:rPr>
          <w:rFonts w:ascii="Cambria" w:eastAsia="Cambria" w:hAnsi="Cambria" w:cs="Cambria"/>
          <w:b/>
          <w:sz w:val="22"/>
          <w:szCs w:val="22"/>
        </w:rPr>
        <w:t>/2021</w:t>
      </w:r>
      <w:r w:rsidRPr="00F4695C">
        <w:rPr>
          <w:rFonts w:ascii="Cambria" w:eastAsia="Cambria" w:hAnsi="Cambria" w:cs="Cambria"/>
          <w:sz w:val="22"/>
          <w:szCs w:val="22"/>
        </w:rPr>
        <w:t xml:space="preserve"> na </w:t>
      </w:r>
      <w:r>
        <w:rPr>
          <w:rFonts w:ascii="Cambria" w:eastAsia="Cambria" w:hAnsi="Cambria" w:cs="Cambria"/>
          <w:sz w:val="22"/>
          <w:szCs w:val="22"/>
        </w:rPr>
        <w:t>robotę budowlaną pn.</w:t>
      </w:r>
      <w:r w:rsidR="0079647C">
        <w:rPr>
          <w:rFonts w:ascii="Cambria" w:eastAsia="Cambria" w:hAnsi="Cambria" w:cs="Cambria"/>
          <w:sz w:val="22"/>
          <w:szCs w:val="22"/>
        </w:rPr>
        <w:t xml:space="preserve"> </w:t>
      </w:r>
      <w:r w:rsidR="007067E5" w:rsidRPr="007C1B51">
        <w:t xml:space="preserve">Modernizacja ciągów komunikacyjnych wraz z infrastrukturą techniczną na terenie Szpitala im. Prof. </w:t>
      </w:r>
      <w:proofErr w:type="spellStart"/>
      <w:r w:rsidR="007067E5" w:rsidRPr="007C1B51">
        <w:t>M.Weissa</w:t>
      </w:r>
      <w:proofErr w:type="spellEnd"/>
      <w:r w:rsidR="007067E5" w:rsidRPr="007C1B51">
        <w:t xml:space="preserve"> w Konstancinie—Jeziornie przy ul. Wierzejewskiego 12”) </w:t>
      </w:r>
      <w:r w:rsidR="007067E5" w:rsidRPr="007C1B51">
        <w:rPr>
          <w:rFonts w:asciiTheme="minorHAnsi" w:hAnsiTheme="minorHAnsi" w:cs="Arial"/>
          <w:b/>
          <w:sz w:val="22"/>
          <w:szCs w:val="22"/>
        </w:rPr>
        <w:t xml:space="preserve"> </w:t>
      </w:r>
      <w:r w:rsidR="007C1B51" w:rsidRPr="007C1B51">
        <w:rPr>
          <w:rFonts w:asciiTheme="minorHAnsi" w:hAnsiTheme="minorHAnsi" w:cs="Arial"/>
          <w:b/>
          <w:sz w:val="22"/>
          <w:szCs w:val="22"/>
        </w:rPr>
        <w:t>- część południowa</w:t>
      </w:r>
    </w:p>
    <w:p w14:paraId="0DC77F54" w14:textId="02623DED" w:rsidR="000804B6" w:rsidRPr="000804B6" w:rsidRDefault="000804B6" w:rsidP="000804B6">
      <w:pPr>
        <w:pBdr>
          <w:top w:val="nil"/>
          <w:left w:val="nil"/>
          <w:bottom w:val="nil"/>
          <w:right w:val="nil"/>
          <w:between w:val="nil"/>
        </w:pBdr>
        <w:jc w:val="center"/>
        <w:rPr>
          <w:rFonts w:asciiTheme="minorHAnsi" w:hAnsiTheme="minorHAnsi" w:cs="Arial"/>
          <w:b/>
          <w:color w:val="FF0000"/>
          <w:sz w:val="22"/>
          <w:szCs w:val="22"/>
        </w:rPr>
      </w:pPr>
    </w:p>
    <w:p w14:paraId="396C72D6" w14:textId="77777777" w:rsidR="000804B6" w:rsidRPr="000804B6" w:rsidRDefault="000804B6" w:rsidP="000804B6">
      <w:pPr>
        <w:pBdr>
          <w:top w:val="nil"/>
          <w:left w:val="nil"/>
          <w:bottom w:val="nil"/>
          <w:right w:val="nil"/>
          <w:between w:val="nil"/>
        </w:pBdr>
        <w:jc w:val="center"/>
        <w:rPr>
          <w:rFonts w:asciiTheme="minorHAnsi" w:hAnsiTheme="minorHAnsi" w:cs="Arial"/>
          <w:b/>
          <w:color w:val="FF0000"/>
          <w:sz w:val="22"/>
          <w:szCs w:val="22"/>
        </w:rPr>
      </w:pPr>
    </w:p>
    <w:p w14:paraId="107E53DC" w14:textId="77777777" w:rsidR="000804B6" w:rsidRPr="000804B6" w:rsidRDefault="000804B6" w:rsidP="000804B6">
      <w:pPr>
        <w:pBdr>
          <w:top w:val="nil"/>
          <w:left w:val="nil"/>
          <w:bottom w:val="nil"/>
          <w:right w:val="nil"/>
          <w:between w:val="nil"/>
        </w:pBdr>
        <w:rPr>
          <w:rFonts w:ascii="Cambria" w:eastAsia="Cambria" w:hAnsi="Cambria" w:cs="Cambria"/>
          <w:color w:val="FF0000"/>
          <w:sz w:val="22"/>
          <w:szCs w:val="22"/>
        </w:rPr>
      </w:pPr>
    </w:p>
    <w:p w14:paraId="5963E9C6" w14:textId="77777777" w:rsidR="000804B6" w:rsidRDefault="000804B6" w:rsidP="000804B6">
      <w:pPr>
        <w:pBdr>
          <w:top w:val="nil"/>
          <w:left w:val="nil"/>
          <w:bottom w:val="nil"/>
          <w:right w:val="nil"/>
          <w:between w:val="nil"/>
        </w:pBdr>
        <w:jc w:val="both"/>
        <w:rPr>
          <w:rFonts w:ascii="Cambria" w:eastAsia="Cambria" w:hAnsi="Cambria" w:cs="Cambria"/>
          <w:sz w:val="22"/>
          <w:szCs w:val="22"/>
        </w:rPr>
      </w:pPr>
    </w:p>
    <w:p w14:paraId="690C3C60" w14:textId="77777777" w:rsidR="000804B6" w:rsidRDefault="000804B6" w:rsidP="000804B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w:t>
      </w:r>
      <w:r w:rsidRPr="00F4695C">
        <w:rPr>
          <w:rFonts w:ascii="Cambria" w:eastAsia="Cambria" w:hAnsi="Cambria" w:cs="Cambria"/>
          <w:sz w:val="22"/>
          <w:szCs w:val="22"/>
        </w:rPr>
        <w:t xml:space="preserve"> </w:t>
      </w:r>
    </w:p>
    <w:p w14:paraId="15751AD9" w14:textId="77777777" w:rsidR="000804B6" w:rsidRDefault="000804B6" w:rsidP="000804B6">
      <w:pPr>
        <w:pBdr>
          <w:top w:val="nil"/>
          <w:left w:val="nil"/>
          <w:bottom w:val="nil"/>
          <w:right w:val="nil"/>
          <w:between w:val="nil"/>
        </w:pBdr>
        <w:jc w:val="both"/>
        <w:rPr>
          <w:rFonts w:ascii="Cambria" w:eastAsia="Cambria" w:hAnsi="Cambria" w:cs="Cambria"/>
          <w:sz w:val="22"/>
          <w:szCs w:val="22"/>
        </w:rPr>
      </w:pPr>
    </w:p>
    <w:p w14:paraId="4893C6DB" w14:textId="77777777" w:rsidR="000804B6" w:rsidRPr="00F4695C" w:rsidRDefault="000804B6" w:rsidP="000804B6">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xml:space="preserve">…………………………………………………………………………………………………………………………………………..………. </w:t>
      </w:r>
      <w:r w:rsidRPr="00F4695C">
        <w:rPr>
          <w:rFonts w:ascii="Cambria" w:eastAsia="Cambria" w:hAnsi="Cambria" w:cs="Cambria"/>
          <w:sz w:val="22"/>
          <w:szCs w:val="22"/>
        </w:rPr>
        <w:t xml:space="preserve"> </w:t>
      </w:r>
    </w:p>
    <w:p w14:paraId="68409919" w14:textId="77777777" w:rsidR="000804B6" w:rsidRPr="00F4695C" w:rsidRDefault="000804B6" w:rsidP="000804B6">
      <w:pPr>
        <w:pBdr>
          <w:top w:val="nil"/>
          <w:left w:val="nil"/>
          <w:bottom w:val="nil"/>
          <w:right w:val="nil"/>
          <w:between w:val="nil"/>
        </w:pBdr>
        <w:jc w:val="both"/>
        <w:rPr>
          <w:rFonts w:ascii="Cambria" w:eastAsia="Cambria" w:hAnsi="Cambria" w:cs="Cambria"/>
          <w:sz w:val="22"/>
          <w:szCs w:val="22"/>
        </w:rPr>
      </w:pPr>
    </w:p>
    <w:p w14:paraId="113E303F" w14:textId="77777777" w:rsidR="000804B6" w:rsidRPr="00F4695C" w:rsidRDefault="000804B6" w:rsidP="000804B6">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 xml:space="preserve">Wykonawca: </w:t>
      </w:r>
      <w:r w:rsidRPr="00F4695C">
        <w:rPr>
          <w:rFonts w:ascii="Cambria" w:eastAsia="Cambria" w:hAnsi="Cambria" w:cs="Cambria"/>
          <w:b/>
          <w:sz w:val="24"/>
          <w:szCs w:val="24"/>
        </w:rPr>
        <w:t xml:space="preserve"> ....................................................................................</w:t>
      </w:r>
      <w:r>
        <w:rPr>
          <w:rFonts w:ascii="Cambria" w:eastAsia="Cambria" w:hAnsi="Cambria" w:cs="Cambria"/>
          <w:b/>
          <w:sz w:val="24"/>
          <w:szCs w:val="24"/>
        </w:rPr>
        <w:t>.......................................</w:t>
      </w:r>
      <w:r w:rsidRPr="00F4695C">
        <w:rPr>
          <w:rFonts w:ascii="Cambria" w:eastAsia="Cambria" w:hAnsi="Cambria" w:cs="Cambria"/>
          <w:b/>
          <w:sz w:val="24"/>
          <w:szCs w:val="24"/>
        </w:rPr>
        <w:t xml:space="preserve">................... </w:t>
      </w:r>
    </w:p>
    <w:p w14:paraId="19CDA466" w14:textId="77777777" w:rsidR="000804B6" w:rsidRPr="00F4695C" w:rsidRDefault="000804B6" w:rsidP="000804B6">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b/>
          <w:sz w:val="24"/>
          <w:szCs w:val="24"/>
        </w:rPr>
        <w:t> </w:t>
      </w:r>
    </w:p>
    <w:p w14:paraId="0128A9C9" w14:textId="77777777" w:rsidR="000804B6" w:rsidRPr="00F4695C" w:rsidRDefault="000804B6" w:rsidP="000804B6">
      <w:pPr>
        <w:pBdr>
          <w:top w:val="nil"/>
          <w:left w:val="nil"/>
          <w:bottom w:val="nil"/>
          <w:right w:val="nil"/>
          <w:between w:val="nil"/>
        </w:pBdr>
        <w:rPr>
          <w:rFonts w:ascii="Tahoma" w:eastAsia="Tahoma" w:hAnsi="Tahoma" w:cs="Tahoma"/>
          <w:sz w:val="24"/>
          <w:szCs w:val="24"/>
        </w:rPr>
      </w:pPr>
      <w:r w:rsidRPr="00F4695C">
        <w:rPr>
          <w:rFonts w:ascii="Cambria" w:eastAsia="Cambria" w:hAnsi="Cambria" w:cs="Cambria"/>
          <w:sz w:val="24"/>
          <w:szCs w:val="24"/>
        </w:rPr>
        <w:t>z siedzibą w: ...............................</w:t>
      </w:r>
      <w:r>
        <w:rPr>
          <w:rFonts w:ascii="Cambria" w:eastAsia="Cambria" w:hAnsi="Cambria" w:cs="Cambria"/>
          <w:sz w:val="24"/>
          <w:szCs w:val="24"/>
        </w:rPr>
        <w:t>.........................</w:t>
      </w:r>
      <w:r w:rsidRPr="00F4695C">
        <w:rPr>
          <w:rFonts w:ascii="Cambria" w:eastAsia="Cambria" w:hAnsi="Cambria" w:cs="Cambria"/>
          <w:sz w:val="24"/>
          <w:szCs w:val="24"/>
        </w:rPr>
        <w:t>............ przy ul.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p>
    <w:p w14:paraId="10063780" w14:textId="77777777" w:rsidR="000804B6" w:rsidRPr="00F4695C" w:rsidRDefault="000804B6" w:rsidP="000804B6">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598BD4CF" w14:textId="77777777" w:rsidR="000804B6" w:rsidRPr="00F4695C" w:rsidRDefault="000804B6" w:rsidP="000804B6">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NIP: .....................</w:t>
      </w:r>
      <w:r>
        <w:rPr>
          <w:rFonts w:ascii="Cambria" w:eastAsia="Cambria" w:hAnsi="Cambria" w:cs="Cambria"/>
          <w:sz w:val="24"/>
          <w:szCs w:val="24"/>
        </w:rPr>
        <w:t>......</w:t>
      </w:r>
      <w:r w:rsidRPr="00F4695C">
        <w:rPr>
          <w:rFonts w:ascii="Cambria" w:eastAsia="Cambria" w:hAnsi="Cambria" w:cs="Cambria"/>
          <w:sz w:val="24"/>
          <w:szCs w:val="24"/>
        </w:rPr>
        <w:t>.......</w:t>
      </w:r>
      <w:r>
        <w:rPr>
          <w:rFonts w:ascii="Cambria" w:eastAsia="Cambria" w:hAnsi="Cambria" w:cs="Cambria"/>
          <w:sz w:val="24"/>
          <w:szCs w:val="24"/>
        </w:rPr>
        <w:t>....</w:t>
      </w:r>
      <w:r w:rsidRPr="00F4695C">
        <w:rPr>
          <w:rFonts w:ascii="Cambria" w:eastAsia="Cambria" w:hAnsi="Cambria" w:cs="Cambria"/>
          <w:sz w:val="24"/>
          <w:szCs w:val="24"/>
        </w:rPr>
        <w:t xml:space="preserve">........ </w:t>
      </w:r>
      <w:r>
        <w:rPr>
          <w:rFonts w:ascii="Cambria" w:eastAsia="Cambria" w:hAnsi="Cambria" w:cs="Cambria"/>
          <w:sz w:val="24"/>
          <w:szCs w:val="24"/>
        </w:rPr>
        <w:t xml:space="preserve">         </w:t>
      </w:r>
      <w:r w:rsidRPr="00F4695C">
        <w:rPr>
          <w:rFonts w:ascii="Cambria" w:eastAsia="Cambria" w:hAnsi="Cambria" w:cs="Cambria"/>
          <w:sz w:val="24"/>
          <w:szCs w:val="24"/>
        </w:rPr>
        <w:t>KRS: ……</w:t>
      </w:r>
      <w:r>
        <w:rPr>
          <w:rFonts w:ascii="Cambria" w:eastAsia="Cambria" w:hAnsi="Cambria" w:cs="Cambria"/>
          <w:sz w:val="24"/>
          <w:szCs w:val="24"/>
        </w:rPr>
        <w:t>………...</w:t>
      </w:r>
      <w:r w:rsidRPr="00F4695C">
        <w:rPr>
          <w:rFonts w:ascii="Cambria" w:eastAsia="Cambria" w:hAnsi="Cambria" w:cs="Cambria"/>
          <w:sz w:val="24"/>
          <w:szCs w:val="24"/>
        </w:rPr>
        <w:t>…………….</w:t>
      </w:r>
      <w:r>
        <w:rPr>
          <w:rFonts w:ascii="Tahoma" w:eastAsia="Tahoma" w:hAnsi="Tahoma" w:cs="Tahoma"/>
          <w:sz w:val="24"/>
          <w:szCs w:val="24"/>
        </w:rPr>
        <w:t xml:space="preserve">     </w:t>
      </w:r>
      <w:r w:rsidRPr="00F4695C">
        <w:rPr>
          <w:rFonts w:ascii="Cambria" w:eastAsia="Cambria" w:hAnsi="Cambria" w:cs="Cambria"/>
          <w:sz w:val="24"/>
          <w:szCs w:val="24"/>
        </w:rPr>
        <w:t>REGON: ...........</w:t>
      </w:r>
      <w:r>
        <w:rPr>
          <w:rFonts w:ascii="Cambria" w:eastAsia="Cambria" w:hAnsi="Cambria" w:cs="Cambria"/>
          <w:sz w:val="24"/>
          <w:szCs w:val="24"/>
        </w:rPr>
        <w:t>., ...............................</w:t>
      </w:r>
      <w:r w:rsidRPr="00F4695C">
        <w:rPr>
          <w:rFonts w:ascii="Cambria" w:eastAsia="Cambria" w:hAnsi="Cambria" w:cs="Cambria"/>
          <w:sz w:val="24"/>
          <w:szCs w:val="24"/>
        </w:rPr>
        <w:t xml:space="preserve"> </w:t>
      </w:r>
    </w:p>
    <w:p w14:paraId="646FEE17" w14:textId="77777777" w:rsidR="000804B6" w:rsidRPr="00F4695C" w:rsidRDefault="000804B6" w:rsidP="000804B6">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w:t>
      </w:r>
    </w:p>
    <w:p w14:paraId="350DC544" w14:textId="77777777" w:rsidR="000804B6" w:rsidRPr="00F4695C" w:rsidRDefault="000804B6" w:rsidP="000804B6">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2"/>
          <w:szCs w:val="22"/>
        </w:rPr>
        <w:t>Świadomy odpowiedzialności prawnej niniejszym oświadczam/oświadczamy, że w/w Wykonawca nie podlega wykluczeniu oraz spełnia wszystkie warunki niezbędne do ubieganie się i realizacji</w:t>
      </w:r>
      <w:r w:rsidRPr="00CE7BB1">
        <w:rPr>
          <w:rFonts w:ascii="Cambria" w:eastAsia="Cambria" w:hAnsi="Cambria" w:cs="Cambria"/>
          <w:sz w:val="22"/>
          <w:szCs w:val="22"/>
        </w:rPr>
        <w:t xml:space="preserve"> przedmiotowe</w:t>
      </w:r>
      <w:r>
        <w:rPr>
          <w:rFonts w:ascii="Cambria" w:eastAsia="Cambria" w:hAnsi="Cambria" w:cs="Cambria"/>
          <w:sz w:val="22"/>
          <w:szCs w:val="22"/>
        </w:rPr>
        <w:t>go</w:t>
      </w:r>
      <w:r w:rsidRPr="00CE7BB1">
        <w:rPr>
          <w:rFonts w:ascii="Cambria" w:eastAsia="Cambria" w:hAnsi="Cambria" w:cs="Cambria"/>
          <w:sz w:val="22"/>
          <w:szCs w:val="22"/>
        </w:rPr>
        <w:t xml:space="preserve"> zamówieni</w:t>
      </w:r>
      <w:r>
        <w:rPr>
          <w:rFonts w:ascii="Cambria" w:eastAsia="Cambria" w:hAnsi="Cambria" w:cs="Cambria"/>
          <w:sz w:val="22"/>
          <w:szCs w:val="22"/>
        </w:rPr>
        <w:t>a publicznego</w:t>
      </w:r>
      <w:r w:rsidRPr="00CE7BB1">
        <w:rPr>
          <w:rFonts w:ascii="Cambria" w:eastAsia="Cambria" w:hAnsi="Cambria" w:cs="Cambria"/>
          <w:sz w:val="22"/>
          <w:szCs w:val="22"/>
        </w:rPr>
        <w:t xml:space="preserve"> </w:t>
      </w:r>
      <w:r>
        <w:rPr>
          <w:rFonts w:ascii="Cambria" w:eastAsia="Cambria" w:hAnsi="Cambria" w:cs="Cambria"/>
          <w:sz w:val="22"/>
          <w:szCs w:val="22"/>
        </w:rPr>
        <w:t xml:space="preserve">określone w treści SWZ, jej załącznikach oraz wyjaśnieniach udzielonych przez Zamawiającego w trybie i na zasadach określonych w art. 284 </w:t>
      </w:r>
      <w:proofErr w:type="spellStart"/>
      <w:r>
        <w:rPr>
          <w:rFonts w:ascii="Cambria" w:eastAsia="Cambria" w:hAnsi="Cambria" w:cs="Cambria"/>
          <w:sz w:val="22"/>
          <w:szCs w:val="22"/>
        </w:rPr>
        <w:t>p.z.p</w:t>
      </w:r>
      <w:proofErr w:type="spellEnd"/>
      <w:r>
        <w:rPr>
          <w:rFonts w:ascii="Cambria" w:eastAsia="Cambria" w:hAnsi="Cambria" w:cs="Cambria"/>
          <w:sz w:val="22"/>
          <w:szCs w:val="22"/>
        </w:rPr>
        <w:t xml:space="preserve">. w związku z odpowiednimi przepisami </w:t>
      </w:r>
      <w:proofErr w:type="spellStart"/>
      <w:r>
        <w:rPr>
          <w:rFonts w:ascii="Cambria" w:eastAsia="Cambria" w:hAnsi="Cambria" w:cs="Cambria"/>
          <w:sz w:val="22"/>
          <w:szCs w:val="22"/>
        </w:rPr>
        <w:t>p.z.p</w:t>
      </w:r>
      <w:proofErr w:type="spellEnd"/>
      <w:r>
        <w:rPr>
          <w:rFonts w:ascii="Cambria" w:eastAsia="Cambria" w:hAnsi="Cambria" w:cs="Cambria"/>
          <w:sz w:val="22"/>
          <w:szCs w:val="22"/>
        </w:rPr>
        <w:t xml:space="preserve">. (art. 108 ust. 1 i art. 109 ust. 1 pkt 5 – 10 </w:t>
      </w:r>
      <w:proofErr w:type="spellStart"/>
      <w:r>
        <w:rPr>
          <w:rFonts w:ascii="Cambria" w:eastAsia="Cambria" w:hAnsi="Cambria" w:cs="Cambria"/>
          <w:sz w:val="22"/>
          <w:szCs w:val="22"/>
        </w:rPr>
        <w:t>p.z.p</w:t>
      </w:r>
      <w:proofErr w:type="spellEnd"/>
      <w:r>
        <w:rPr>
          <w:rFonts w:ascii="Cambria" w:eastAsia="Cambria" w:hAnsi="Cambria" w:cs="Cambria"/>
          <w:sz w:val="22"/>
          <w:szCs w:val="22"/>
        </w:rPr>
        <w:t xml:space="preserve">. oraz art. 112 ust. 2 </w:t>
      </w:r>
      <w:proofErr w:type="spellStart"/>
      <w:r>
        <w:rPr>
          <w:rFonts w:ascii="Cambria" w:eastAsia="Cambria" w:hAnsi="Cambria" w:cs="Cambria"/>
          <w:sz w:val="22"/>
          <w:szCs w:val="22"/>
        </w:rPr>
        <w:t>p.z.p</w:t>
      </w:r>
      <w:proofErr w:type="spellEnd"/>
      <w:r>
        <w:rPr>
          <w:rFonts w:ascii="Cambria" w:eastAsia="Cambria" w:hAnsi="Cambria" w:cs="Cambria"/>
          <w:sz w:val="22"/>
          <w:szCs w:val="22"/>
        </w:rPr>
        <w:t>.).</w:t>
      </w:r>
    </w:p>
    <w:p w14:paraId="6C55A488" w14:textId="77777777" w:rsidR="000804B6" w:rsidRDefault="000804B6" w:rsidP="000804B6">
      <w:pPr>
        <w:pBdr>
          <w:top w:val="nil"/>
          <w:left w:val="nil"/>
          <w:bottom w:val="nil"/>
          <w:right w:val="nil"/>
          <w:between w:val="nil"/>
        </w:pBdr>
        <w:jc w:val="both"/>
        <w:rPr>
          <w:rFonts w:ascii="Cambria" w:eastAsia="Cambria" w:hAnsi="Cambria" w:cs="Cambria"/>
          <w:sz w:val="24"/>
          <w:szCs w:val="24"/>
        </w:rPr>
      </w:pPr>
    </w:p>
    <w:p w14:paraId="2C95E5A6" w14:textId="77777777" w:rsidR="000804B6" w:rsidRPr="00F4695C" w:rsidRDefault="000804B6" w:rsidP="000804B6">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 dnia .................... r.</w:t>
      </w:r>
      <w:r w:rsidRPr="00F4695C">
        <w:rPr>
          <w:rFonts w:ascii="Cambria" w:eastAsia="Cambria" w:hAnsi="Cambria" w:cs="Cambria"/>
          <w:sz w:val="24"/>
          <w:szCs w:val="24"/>
        </w:rPr>
        <w:tab/>
        <w:t xml:space="preserve">  </w:t>
      </w:r>
    </w:p>
    <w:p w14:paraId="0D97EF0B" w14:textId="77777777" w:rsidR="000804B6" w:rsidRPr="00F4695C" w:rsidRDefault="000804B6" w:rsidP="000804B6">
      <w:pPr>
        <w:pBdr>
          <w:top w:val="nil"/>
          <w:left w:val="nil"/>
          <w:bottom w:val="nil"/>
          <w:right w:val="nil"/>
          <w:between w:val="nil"/>
        </w:pBdr>
        <w:jc w:val="both"/>
        <w:rPr>
          <w:rFonts w:ascii="Tahoma" w:eastAsia="Tahoma" w:hAnsi="Tahoma" w:cs="Tahoma"/>
          <w:sz w:val="24"/>
          <w:szCs w:val="24"/>
        </w:rPr>
      </w:pP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r>
      <w:r w:rsidRPr="00F4695C">
        <w:rPr>
          <w:rFonts w:ascii="Cambria" w:eastAsia="Cambria" w:hAnsi="Cambria" w:cs="Cambria"/>
          <w:sz w:val="24"/>
          <w:szCs w:val="24"/>
        </w:rPr>
        <w:tab/>
        <w:t>…………………………………………………………..</w:t>
      </w:r>
    </w:p>
    <w:p w14:paraId="18BA3564" w14:textId="77777777" w:rsidR="000804B6" w:rsidRDefault="000804B6" w:rsidP="000804B6">
      <w:pPr>
        <w:pBdr>
          <w:top w:val="nil"/>
          <w:left w:val="nil"/>
          <w:bottom w:val="nil"/>
          <w:right w:val="nil"/>
          <w:between w:val="nil"/>
        </w:pBdr>
        <w:ind w:left="2832" w:firstLine="708"/>
        <w:rPr>
          <w:rFonts w:ascii="Cambria" w:eastAsia="Cambria" w:hAnsi="Cambria" w:cs="Cambria"/>
          <w:color w:val="FF0000"/>
          <w:sz w:val="22"/>
          <w:szCs w:val="22"/>
        </w:rPr>
      </w:pPr>
      <w:r>
        <w:rPr>
          <w:rFonts w:ascii="Cambria" w:eastAsia="Cambria" w:hAnsi="Cambria" w:cs="Cambria"/>
          <w:color w:val="FF0000"/>
          <w:sz w:val="22"/>
          <w:szCs w:val="22"/>
        </w:rPr>
        <w:tab/>
      </w:r>
    </w:p>
    <w:p w14:paraId="3A9F003D" w14:textId="77777777" w:rsidR="000804B6" w:rsidRDefault="000804B6" w:rsidP="000804B6">
      <w:pPr>
        <w:rPr>
          <w:rFonts w:ascii="Cambria" w:eastAsia="Cambria" w:hAnsi="Cambria" w:cs="Cambria"/>
          <w:color w:val="FF0000"/>
          <w:sz w:val="22"/>
          <w:szCs w:val="22"/>
        </w:rPr>
      </w:pPr>
    </w:p>
    <w:p w14:paraId="00D905DF" w14:textId="77777777" w:rsidR="000804B6" w:rsidRDefault="000804B6" w:rsidP="000804B6">
      <w:pPr>
        <w:rPr>
          <w:rFonts w:ascii="Cambria" w:eastAsia="Cambria" w:hAnsi="Cambria" w:cs="Cambria"/>
          <w:color w:val="FF0000"/>
          <w:sz w:val="22"/>
          <w:szCs w:val="22"/>
        </w:rPr>
      </w:pPr>
    </w:p>
    <w:p w14:paraId="20C2EA18" w14:textId="77777777" w:rsidR="000804B6" w:rsidRDefault="000804B6" w:rsidP="000804B6">
      <w:pPr>
        <w:rPr>
          <w:rFonts w:ascii="Cambria" w:eastAsia="Cambria" w:hAnsi="Cambria" w:cs="Cambria"/>
          <w:color w:val="FF0000"/>
          <w:sz w:val="22"/>
          <w:szCs w:val="22"/>
        </w:rPr>
      </w:pPr>
    </w:p>
    <w:p w14:paraId="709B6964" w14:textId="77777777" w:rsidR="000804B6" w:rsidRDefault="000804B6" w:rsidP="000804B6">
      <w:pPr>
        <w:rPr>
          <w:rFonts w:ascii="Cambria" w:eastAsia="Cambria" w:hAnsi="Cambria" w:cs="Cambria"/>
          <w:color w:val="FF0000"/>
          <w:sz w:val="22"/>
          <w:szCs w:val="22"/>
        </w:rPr>
      </w:pPr>
      <w:r>
        <w:rPr>
          <w:rFonts w:ascii="Cambria" w:eastAsia="Cambria" w:hAnsi="Cambria" w:cs="Cambria"/>
          <w:color w:val="FF0000"/>
          <w:sz w:val="22"/>
          <w:szCs w:val="22"/>
        </w:rPr>
        <w:t xml:space="preserve">                                                                                                                                  </w:t>
      </w:r>
    </w:p>
    <w:p w14:paraId="15272265" w14:textId="77777777" w:rsidR="000804B6" w:rsidRDefault="000804B6" w:rsidP="000804B6">
      <w:pPr>
        <w:rPr>
          <w:rFonts w:ascii="Cambria" w:eastAsia="Cambria" w:hAnsi="Cambria" w:cs="Cambria"/>
          <w:color w:val="FF0000"/>
          <w:sz w:val="22"/>
          <w:szCs w:val="22"/>
        </w:rPr>
      </w:pPr>
    </w:p>
    <w:p w14:paraId="195F3EB5" w14:textId="77777777" w:rsidR="000804B6" w:rsidRDefault="000804B6" w:rsidP="000804B6">
      <w:pPr>
        <w:rPr>
          <w:rFonts w:ascii="Cambria" w:eastAsia="Cambria" w:hAnsi="Cambria" w:cs="Cambria"/>
          <w:color w:val="FF0000"/>
          <w:sz w:val="22"/>
          <w:szCs w:val="22"/>
        </w:rPr>
      </w:pPr>
    </w:p>
    <w:p w14:paraId="75F55A33" w14:textId="77777777" w:rsidR="000804B6" w:rsidRDefault="000804B6" w:rsidP="000804B6">
      <w:pPr>
        <w:rPr>
          <w:rFonts w:ascii="Cambria" w:eastAsia="Cambria" w:hAnsi="Cambria" w:cs="Cambria"/>
          <w:color w:val="FF0000"/>
          <w:sz w:val="22"/>
          <w:szCs w:val="22"/>
        </w:rPr>
      </w:pPr>
    </w:p>
    <w:p w14:paraId="60925C6C" w14:textId="77777777" w:rsidR="000804B6" w:rsidRDefault="000804B6" w:rsidP="000804B6">
      <w:pPr>
        <w:rPr>
          <w:rFonts w:ascii="Cambria" w:eastAsia="Cambria" w:hAnsi="Cambria" w:cs="Cambria"/>
          <w:color w:val="FF0000"/>
          <w:sz w:val="22"/>
          <w:szCs w:val="22"/>
        </w:rPr>
      </w:pPr>
    </w:p>
    <w:p w14:paraId="69F08BD9" w14:textId="77777777" w:rsidR="000804B6" w:rsidRDefault="000804B6" w:rsidP="000804B6">
      <w:pPr>
        <w:rPr>
          <w:rFonts w:ascii="Cambria" w:eastAsia="Cambria" w:hAnsi="Cambria" w:cs="Cambria"/>
          <w:color w:val="FF0000"/>
          <w:sz w:val="22"/>
          <w:szCs w:val="22"/>
        </w:rPr>
      </w:pPr>
    </w:p>
    <w:p w14:paraId="4C320442" w14:textId="77777777" w:rsidR="000804B6" w:rsidRDefault="000804B6" w:rsidP="000804B6">
      <w:pPr>
        <w:rPr>
          <w:rFonts w:ascii="Cambria" w:eastAsia="Cambria" w:hAnsi="Cambria" w:cs="Cambria"/>
          <w:color w:val="FF0000"/>
          <w:sz w:val="22"/>
          <w:szCs w:val="22"/>
        </w:rPr>
      </w:pPr>
    </w:p>
    <w:p w14:paraId="35DA3E8E" w14:textId="77777777" w:rsidR="000804B6" w:rsidRDefault="000804B6" w:rsidP="000804B6">
      <w:pPr>
        <w:rPr>
          <w:rFonts w:ascii="Cambria" w:eastAsia="Cambria" w:hAnsi="Cambria" w:cs="Cambria"/>
          <w:color w:val="FF0000"/>
          <w:sz w:val="22"/>
          <w:szCs w:val="22"/>
        </w:rPr>
      </w:pPr>
    </w:p>
    <w:p w14:paraId="109E9A9E" w14:textId="77777777" w:rsidR="000804B6" w:rsidRDefault="000804B6" w:rsidP="000804B6">
      <w:pPr>
        <w:rPr>
          <w:rFonts w:ascii="Cambria" w:eastAsia="Cambria" w:hAnsi="Cambria" w:cs="Cambria"/>
          <w:color w:val="FF0000"/>
          <w:sz w:val="22"/>
          <w:szCs w:val="22"/>
        </w:rPr>
      </w:pPr>
    </w:p>
    <w:p w14:paraId="2F9E4863" w14:textId="77777777" w:rsidR="000804B6" w:rsidRDefault="000804B6" w:rsidP="000804B6">
      <w:pPr>
        <w:rPr>
          <w:rFonts w:ascii="Cambria" w:eastAsia="Cambria" w:hAnsi="Cambria" w:cs="Cambria"/>
          <w:color w:val="FF0000"/>
          <w:sz w:val="22"/>
          <w:szCs w:val="22"/>
        </w:rPr>
      </w:pPr>
    </w:p>
    <w:p w14:paraId="664BBF27" w14:textId="77777777" w:rsidR="000804B6" w:rsidRDefault="000804B6" w:rsidP="000804B6">
      <w:pPr>
        <w:rPr>
          <w:rFonts w:ascii="Cambria" w:eastAsia="Cambria" w:hAnsi="Cambria" w:cs="Cambria"/>
          <w:color w:val="FF0000"/>
          <w:sz w:val="22"/>
          <w:szCs w:val="22"/>
        </w:rPr>
      </w:pPr>
    </w:p>
    <w:p w14:paraId="02F1160F" w14:textId="77777777" w:rsidR="000804B6" w:rsidRDefault="000804B6" w:rsidP="000804B6">
      <w:pPr>
        <w:rPr>
          <w:rFonts w:ascii="Cambria" w:eastAsia="Cambria" w:hAnsi="Cambria" w:cs="Cambria"/>
          <w:color w:val="FF0000"/>
          <w:sz w:val="22"/>
          <w:szCs w:val="22"/>
        </w:rPr>
      </w:pPr>
    </w:p>
    <w:p w14:paraId="75E7FD96" w14:textId="77777777" w:rsidR="000804B6" w:rsidRDefault="000804B6" w:rsidP="000804B6">
      <w:pPr>
        <w:rPr>
          <w:rFonts w:ascii="Cambria" w:eastAsia="Cambria" w:hAnsi="Cambria" w:cs="Cambria"/>
          <w:color w:val="FF0000"/>
          <w:sz w:val="22"/>
          <w:szCs w:val="22"/>
        </w:rPr>
      </w:pPr>
    </w:p>
    <w:p w14:paraId="5FF84FEA" w14:textId="77777777" w:rsidR="000804B6" w:rsidRDefault="000804B6" w:rsidP="000804B6">
      <w:pPr>
        <w:rPr>
          <w:rFonts w:ascii="Cambria" w:eastAsia="Cambria" w:hAnsi="Cambria" w:cs="Cambria"/>
          <w:color w:val="FF0000"/>
          <w:sz w:val="22"/>
          <w:szCs w:val="22"/>
        </w:rPr>
      </w:pPr>
    </w:p>
    <w:p w14:paraId="541EAE7B" w14:textId="77777777" w:rsidR="000804B6" w:rsidRDefault="000804B6" w:rsidP="000804B6">
      <w:pPr>
        <w:rPr>
          <w:rFonts w:ascii="Cambria" w:eastAsia="Cambria" w:hAnsi="Cambria" w:cs="Cambria"/>
          <w:color w:val="FF0000"/>
          <w:sz w:val="22"/>
          <w:szCs w:val="22"/>
        </w:rPr>
      </w:pPr>
    </w:p>
    <w:p w14:paraId="381882CB" w14:textId="77777777" w:rsidR="000804B6" w:rsidRDefault="000804B6" w:rsidP="000804B6">
      <w:pPr>
        <w:rPr>
          <w:rFonts w:ascii="Cambria" w:eastAsia="Cambria" w:hAnsi="Cambria" w:cs="Cambria"/>
          <w:color w:val="FF0000"/>
          <w:sz w:val="22"/>
          <w:szCs w:val="22"/>
        </w:rPr>
      </w:pPr>
    </w:p>
    <w:p w14:paraId="1F5E84FB" w14:textId="77777777" w:rsidR="000804B6" w:rsidRDefault="000804B6" w:rsidP="000804B6">
      <w:pPr>
        <w:rPr>
          <w:rFonts w:ascii="Cambria" w:eastAsia="Cambria" w:hAnsi="Cambria" w:cs="Cambria"/>
          <w:color w:val="FF0000"/>
          <w:sz w:val="22"/>
          <w:szCs w:val="22"/>
        </w:rPr>
      </w:pPr>
    </w:p>
    <w:p w14:paraId="082065DB" w14:textId="77777777" w:rsidR="000804B6" w:rsidRDefault="000804B6" w:rsidP="000804B6">
      <w:pPr>
        <w:rPr>
          <w:rFonts w:ascii="Cambria" w:eastAsia="Cambria" w:hAnsi="Cambria" w:cs="Cambria"/>
          <w:color w:val="FF0000"/>
          <w:sz w:val="22"/>
          <w:szCs w:val="22"/>
        </w:rPr>
      </w:pPr>
    </w:p>
    <w:p w14:paraId="5DF03FC6" w14:textId="77777777" w:rsidR="000804B6" w:rsidRDefault="000804B6" w:rsidP="000804B6">
      <w:pPr>
        <w:rPr>
          <w:rFonts w:ascii="Cambria" w:eastAsia="Cambria" w:hAnsi="Cambria" w:cs="Cambria"/>
          <w:color w:val="FF0000"/>
          <w:sz w:val="22"/>
          <w:szCs w:val="22"/>
        </w:rPr>
      </w:pPr>
    </w:p>
    <w:p w14:paraId="64CB7821" w14:textId="77777777" w:rsidR="000804B6" w:rsidRDefault="000804B6" w:rsidP="000804B6">
      <w:pPr>
        <w:rPr>
          <w:rFonts w:ascii="Cambria" w:eastAsia="Cambria" w:hAnsi="Cambria" w:cs="Cambria"/>
          <w:color w:val="FF0000"/>
          <w:sz w:val="22"/>
          <w:szCs w:val="22"/>
        </w:rPr>
      </w:pPr>
    </w:p>
    <w:p w14:paraId="78410C22" w14:textId="6C49B77C" w:rsidR="000804B6" w:rsidRPr="007C1B51" w:rsidRDefault="007C1B51" w:rsidP="00977DDE">
      <w:pPr>
        <w:jc w:val="right"/>
        <w:rPr>
          <w:b/>
          <w:bCs/>
          <w:sz w:val="22"/>
          <w:szCs w:val="22"/>
        </w:rPr>
      </w:pPr>
      <w:r w:rsidRPr="007C1B51">
        <w:rPr>
          <w:b/>
          <w:bCs/>
          <w:sz w:val="22"/>
          <w:szCs w:val="22"/>
        </w:rPr>
        <w:t>Załącznik nr 6 do SWZ PN 46</w:t>
      </w:r>
      <w:r w:rsidR="00977DDE" w:rsidRPr="007C1B51">
        <w:rPr>
          <w:b/>
          <w:bCs/>
          <w:sz w:val="22"/>
          <w:szCs w:val="22"/>
        </w:rPr>
        <w:t>/2021</w:t>
      </w:r>
    </w:p>
    <w:p w14:paraId="727B6929" w14:textId="77777777" w:rsidR="000804B6" w:rsidRPr="00B608F1" w:rsidRDefault="000804B6" w:rsidP="000804B6">
      <w:pPr>
        <w:rPr>
          <w:bCs/>
          <w:sz w:val="22"/>
          <w:szCs w:val="22"/>
        </w:rPr>
      </w:pPr>
    </w:p>
    <w:p w14:paraId="037E50FF" w14:textId="77777777" w:rsidR="000804B6" w:rsidRPr="00B608F1" w:rsidRDefault="000804B6" w:rsidP="000804B6">
      <w:pPr>
        <w:ind w:left="2832" w:firstLine="708"/>
        <w:rPr>
          <w:b/>
          <w:bCs/>
          <w:sz w:val="22"/>
          <w:szCs w:val="22"/>
        </w:rPr>
      </w:pPr>
      <w:r w:rsidRPr="00B608F1">
        <w:rPr>
          <w:b/>
          <w:bCs/>
          <w:sz w:val="22"/>
          <w:szCs w:val="22"/>
        </w:rPr>
        <w:t xml:space="preserve"> OŚWIADCZENIE </w:t>
      </w:r>
    </w:p>
    <w:p w14:paraId="1FF5E6EF" w14:textId="77777777" w:rsidR="000804B6" w:rsidRPr="00B608F1" w:rsidRDefault="000804B6" w:rsidP="000804B6">
      <w:pPr>
        <w:ind w:left="2832" w:firstLine="708"/>
        <w:rPr>
          <w:bCs/>
          <w:sz w:val="22"/>
          <w:szCs w:val="22"/>
        </w:rPr>
      </w:pPr>
    </w:p>
    <w:p w14:paraId="37A91D51" w14:textId="77777777" w:rsidR="000804B6" w:rsidRPr="005979B2" w:rsidRDefault="000804B6" w:rsidP="000804B6">
      <w:pPr>
        <w:jc w:val="both"/>
        <w:rPr>
          <w:rFonts w:asciiTheme="minorHAnsi" w:hAnsiTheme="minorHAnsi"/>
          <w:sz w:val="22"/>
          <w:szCs w:val="22"/>
        </w:rPr>
      </w:pPr>
      <w:r w:rsidRPr="005979B2">
        <w:rPr>
          <w:rFonts w:asciiTheme="minorHAnsi" w:hAnsiTheme="minorHAnsi"/>
          <w:bCs/>
          <w:sz w:val="22"/>
          <w:szCs w:val="22"/>
        </w:rPr>
        <w:t xml:space="preserve">Dotyczące </w:t>
      </w:r>
      <w:r w:rsidRPr="005979B2">
        <w:rPr>
          <w:rFonts w:asciiTheme="minorHAnsi" w:hAnsiTheme="minorHAnsi"/>
          <w:bCs/>
          <w:sz w:val="22"/>
          <w:szCs w:val="22"/>
          <w:u w:val="single"/>
        </w:rPr>
        <w:t>obowiązku podatkowego</w:t>
      </w:r>
      <w:r w:rsidRPr="005979B2">
        <w:rPr>
          <w:rFonts w:asciiTheme="minorHAnsi" w:hAnsiTheme="minorHAnsi"/>
          <w:bCs/>
          <w:sz w:val="22"/>
          <w:szCs w:val="22"/>
        </w:rPr>
        <w:t xml:space="preserve"> po stronie Zamawiającego, </w:t>
      </w:r>
      <w:r w:rsidRPr="005979B2">
        <w:rPr>
          <w:rFonts w:asciiTheme="minorHAnsi" w:hAnsiTheme="minorHAnsi"/>
          <w:sz w:val="22"/>
          <w:szCs w:val="22"/>
        </w:rPr>
        <w:t>o którym jest mowa w art. 225 ust. 1 ustawy z dnia 11 września 2019 r. Prawo zamówień publicznych.</w:t>
      </w:r>
    </w:p>
    <w:p w14:paraId="6DD672A2" w14:textId="77777777" w:rsidR="000804B6" w:rsidRPr="005979B2" w:rsidRDefault="000804B6" w:rsidP="000804B6">
      <w:pPr>
        <w:jc w:val="both"/>
        <w:rPr>
          <w:rFonts w:asciiTheme="minorHAnsi" w:hAnsiTheme="minorHAnsi"/>
          <w:sz w:val="22"/>
          <w:szCs w:val="22"/>
        </w:rPr>
      </w:pPr>
    </w:p>
    <w:p w14:paraId="3D2872DB" w14:textId="53CB1C97" w:rsidR="00C4689B" w:rsidRPr="005979B2" w:rsidRDefault="000804B6" w:rsidP="000804B6">
      <w:pPr>
        <w:ind w:right="-1"/>
        <w:jc w:val="both"/>
        <w:rPr>
          <w:rFonts w:asciiTheme="minorHAnsi" w:hAnsiTheme="minorHAnsi"/>
          <w:sz w:val="22"/>
          <w:szCs w:val="22"/>
        </w:rPr>
      </w:pPr>
      <w:r w:rsidRPr="005979B2">
        <w:rPr>
          <w:rFonts w:asciiTheme="minorHAnsi" w:hAnsiTheme="minorHAnsi"/>
          <w:sz w:val="22"/>
          <w:szCs w:val="22"/>
        </w:rPr>
        <w:t xml:space="preserve">Dotyczy postępowania o zamówienie publiczne prowadzone w trybie i na zasadach określonych w </w:t>
      </w:r>
    </w:p>
    <w:p w14:paraId="0A9D345E" w14:textId="68C68984" w:rsidR="007067E5" w:rsidRPr="007C1B51" w:rsidRDefault="000804B6" w:rsidP="00C4689B">
      <w:pPr>
        <w:pBdr>
          <w:top w:val="nil"/>
          <w:left w:val="nil"/>
          <w:bottom w:val="nil"/>
          <w:right w:val="nil"/>
          <w:between w:val="nil"/>
        </w:pBdr>
        <w:rPr>
          <w:rFonts w:asciiTheme="minorHAnsi" w:hAnsiTheme="minorHAnsi" w:cs="Arial"/>
          <w:b/>
          <w:sz w:val="22"/>
          <w:szCs w:val="22"/>
          <w:u w:val="single"/>
        </w:rPr>
      </w:pPr>
      <w:r w:rsidRPr="008E1A08">
        <w:rPr>
          <w:rFonts w:asciiTheme="minorHAnsi" w:hAnsiTheme="minorHAnsi"/>
          <w:sz w:val="22"/>
          <w:szCs w:val="22"/>
        </w:rPr>
        <w:t>ustawie z dnia 29 stycznia 2004 r. Prawo zamówień</w:t>
      </w:r>
      <w:r w:rsidR="007C1B51">
        <w:rPr>
          <w:rFonts w:asciiTheme="minorHAnsi" w:hAnsiTheme="minorHAnsi"/>
          <w:sz w:val="22"/>
          <w:szCs w:val="22"/>
        </w:rPr>
        <w:t xml:space="preserve"> publicznych o sygnaturze: </w:t>
      </w:r>
      <w:r w:rsidR="007C1B51" w:rsidRPr="007C1B51">
        <w:rPr>
          <w:rFonts w:asciiTheme="minorHAnsi" w:hAnsiTheme="minorHAnsi"/>
          <w:b/>
          <w:sz w:val="22"/>
          <w:szCs w:val="22"/>
        </w:rPr>
        <w:t>PN 46</w:t>
      </w:r>
      <w:r w:rsidRPr="007C1B51">
        <w:rPr>
          <w:rFonts w:asciiTheme="minorHAnsi" w:hAnsiTheme="minorHAnsi"/>
          <w:b/>
          <w:sz w:val="22"/>
          <w:szCs w:val="22"/>
        </w:rPr>
        <w:t>/2021 na:</w:t>
      </w:r>
      <w:r w:rsidRPr="008E1A08">
        <w:rPr>
          <w:rFonts w:asciiTheme="minorHAnsi" w:hAnsiTheme="minorHAnsi"/>
          <w:sz w:val="22"/>
          <w:szCs w:val="22"/>
        </w:rPr>
        <w:t xml:space="preserve"> wykonanie roboty budowlanej pn.</w:t>
      </w:r>
      <w:r w:rsidRPr="005979B2">
        <w:rPr>
          <w:rFonts w:asciiTheme="minorHAnsi" w:hAnsiTheme="minorHAnsi"/>
          <w:b/>
          <w:sz w:val="22"/>
          <w:szCs w:val="22"/>
        </w:rPr>
        <w:t xml:space="preserve"> </w:t>
      </w:r>
      <w:r w:rsidR="007067E5" w:rsidRPr="007C1B51">
        <w:t xml:space="preserve">Modernizacja ciągów komunikacyjnych wraz z infrastrukturą techniczną na terenie Szpitala im. </w:t>
      </w:r>
      <w:r w:rsidR="005442F2" w:rsidRPr="007C1B51">
        <w:t>p</w:t>
      </w:r>
      <w:r w:rsidR="007067E5" w:rsidRPr="007C1B51">
        <w:t>rof. M.</w:t>
      </w:r>
      <w:r w:rsidR="005442F2" w:rsidRPr="007C1B51">
        <w:t xml:space="preserve"> </w:t>
      </w:r>
      <w:r w:rsidR="007067E5" w:rsidRPr="007C1B51">
        <w:t xml:space="preserve">Weissa w Konstancinie—Jeziornie przy ul. Wierzejewskiego 12”) </w:t>
      </w:r>
      <w:r w:rsidR="007067E5" w:rsidRPr="007C1B51">
        <w:rPr>
          <w:rFonts w:asciiTheme="minorHAnsi" w:hAnsiTheme="minorHAnsi" w:cs="Arial"/>
          <w:b/>
          <w:sz w:val="22"/>
          <w:szCs w:val="22"/>
        </w:rPr>
        <w:t xml:space="preserve"> </w:t>
      </w:r>
      <w:r w:rsidR="007C1B51">
        <w:rPr>
          <w:rFonts w:asciiTheme="minorHAnsi" w:hAnsiTheme="minorHAnsi" w:cs="Arial"/>
          <w:b/>
          <w:sz w:val="22"/>
          <w:szCs w:val="22"/>
        </w:rPr>
        <w:t xml:space="preserve">- </w:t>
      </w:r>
      <w:r w:rsidR="007C1B51" w:rsidRPr="007C1B51">
        <w:rPr>
          <w:rFonts w:asciiTheme="minorHAnsi" w:hAnsiTheme="minorHAnsi" w:cs="Arial"/>
          <w:b/>
          <w:sz w:val="22"/>
          <w:szCs w:val="22"/>
          <w:u w:val="single"/>
        </w:rPr>
        <w:t>część południowa</w:t>
      </w:r>
    </w:p>
    <w:p w14:paraId="0E34E5CF" w14:textId="0DEE50C4" w:rsidR="000804B6" w:rsidRPr="007C1B51" w:rsidRDefault="000804B6" w:rsidP="007067E5">
      <w:pPr>
        <w:pBdr>
          <w:top w:val="nil"/>
          <w:left w:val="nil"/>
          <w:bottom w:val="nil"/>
          <w:right w:val="nil"/>
          <w:between w:val="nil"/>
        </w:pBdr>
        <w:jc w:val="center"/>
        <w:rPr>
          <w:rFonts w:asciiTheme="minorHAnsi" w:hAnsiTheme="minorHAnsi" w:cs="Arial"/>
          <w:b/>
          <w:sz w:val="22"/>
          <w:szCs w:val="22"/>
          <w:u w:val="single"/>
        </w:rPr>
      </w:pPr>
      <w:r w:rsidRPr="007C1B51">
        <w:rPr>
          <w:rFonts w:asciiTheme="minorHAnsi" w:hAnsiTheme="minorHAnsi" w:cs="Arial"/>
          <w:b/>
          <w:sz w:val="22"/>
          <w:szCs w:val="22"/>
          <w:u w:val="single"/>
        </w:rPr>
        <w:t xml:space="preserve">                          </w:t>
      </w:r>
    </w:p>
    <w:p w14:paraId="1E60DD8A" w14:textId="77777777" w:rsidR="000804B6" w:rsidRPr="00B608F1" w:rsidRDefault="000804B6" w:rsidP="000804B6">
      <w:pPr>
        <w:ind w:right="-1"/>
        <w:jc w:val="both"/>
        <w:rPr>
          <w:b/>
          <w:sz w:val="22"/>
          <w:szCs w:val="22"/>
        </w:rPr>
      </w:pPr>
    </w:p>
    <w:p w14:paraId="051FB879" w14:textId="77777777" w:rsidR="000804B6" w:rsidRPr="00B608F1" w:rsidRDefault="000804B6" w:rsidP="000804B6">
      <w:pPr>
        <w:pStyle w:val="Standard"/>
        <w:jc w:val="both"/>
        <w:rPr>
          <w:rFonts w:ascii="Times New Roman" w:hAnsi="Times New Roman"/>
          <w:sz w:val="22"/>
          <w:szCs w:val="22"/>
        </w:rPr>
      </w:pPr>
    </w:p>
    <w:p w14:paraId="2CF4BC6B" w14:textId="77777777" w:rsidR="000804B6" w:rsidRPr="00B608F1" w:rsidRDefault="000804B6" w:rsidP="000804B6">
      <w:pPr>
        <w:rPr>
          <w:sz w:val="22"/>
          <w:szCs w:val="22"/>
        </w:rPr>
      </w:pPr>
    </w:p>
    <w:p w14:paraId="43ED3322" w14:textId="77777777" w:rsidR="000804B6" w:rsidRPr="00B608F1" w:rsidRDefault="000804B6" w:rsidP="000804B6">
      <w:pPr>
        <w:pStyle w:val="Standard"/>
        <w:rPr>
          <w:rFonts w:ascii="Times New Roman" w:hAnsi="Times New Roman"/>
          <w:sz w:val="22"/>
          <w:szCs w:val="22"/>
        </w:rPr>
      </w:pPr>
      <w:r w:rsidRPr="00B608F1">
        <w:rPr>
          <w:rFonts w:ascii="Times New Roman" w:hAnsi="Times New Roman"/>
          <w:sz w:val="22"/>
          <w:szCs w:val="22"/>
        </w:rPr>
        <w:t xml:space="preserve">Firma Wykonawcy: </w:t>
      </w:r>
      <w:r w:rsidRPr="00B608F1">
        <w:rPr>
          <w:rFonts w:ascii="Times New Roman" w:hAnsi="Times New Roman"/>
          <w:b/>
          <w:bCs/>
          <w:sz w:val="22"/>
          <w:szCs w:val="22"/>
        </w:rPr>
        <w:t xml:space="preserve"> ....................................................................................................... *</w:t>
      </w:r>
    </w:p>
    <w:p w14:paraId="7DCF6628" w14:textId="77777777" w:rsidR="000804B6" w:rsidRPr="00B608F1" w:rsidRDefault="000804B6" w:rsidP="000804B6">
      <w:pPr>
        <w:pStyle w:val="Standard"/>
        <w:rPr>
          <w:rFonts w:ascii="Times New Roman" w:hAnsi="Times New Roman"/>
          <w:b/>
          <w:bCs/>
          <w:sz w:val="22"/>
          <w:szCs w:val="22"/>
        </w:rPr>
      </w:pPr>
      <w:r w:rsidRPr="00B608F1">
        <w:rPr>
          <w:rFonts w:ascii="Times New Roman" w:hAnsi="Times New Roman"/>
          <w:b/>
          <w:bCs/>
          <w:sz w:val="22"/>
          <w:szCs w:val="22"/>
        </w:rPr>
        <w:t> </w:t>
      </w:r>
    </w:p>
    <w:p w14:paraId="188EFF53" w14:textId="77777777" w:rsidR="000804B6" w:rsidRPr="00B608F1" w:rsidRDefault="000804B6" w:rsidP="000804B6">
      <w:pPr>
        <w:pStyle w:val="Standard"/>
        <w:rPr>
          <w:rFonts w:ascii="Times New Roman" w:hAnsi="Times New Roman"/>
          <w:sz w:val="22"/>
          <w:szCs w:val="22"/>
        </w:rPr>
      </w:pPr>
      <w:r w:rsidRPr="00B608F1">
        <w:rPr>
          <w:rFonts w:ascii="Times New Roman" w:hAnsi="Times New Roman"/>
          <w:sz w:val="22"/>
          <w:szCs w:val="22"/>
        </w:rPr>
        <w:t>z siedzibą w: ...........................................* przy ul. ....................................... *</w:t>
      </w:r>
    </w:p>
    <w:p w14:paraId="40E5D11E" w14:textId="77777777" w:rsidR="000804B6" w:rsidRPr="00B608F1" w:rsidRDefault="000804B6" w:rsidP="000804B6">
      <w:pPr>
        <w:rPr>
          <w:sz w:val="22"/>
          <w:szCs w:val="22"/>
        </w:rPr>
      </w:pPr>
    </w:p>
    <w:p w14:paraId="4B944E0E" w14:textId="77777777" w:rsidR="000804B6" w:rsidRPr="00B608F1" w:rsidRDefault="000804B6" w:rsidP="000804B6">
      <w:pPr>
        <w:rPr>
          <w:sz w:val="22"/>
          <w:szCs w:val="22"/>
        </w:rPr>
      </w:pPr>
    </w:p>
    <w:p w14:paraId="138346FB" w14:textId="77777777" w:rsidR="000804B6" w:rsidRPr="00B608F1" w:rsidRDefault="000804B6" w:rsidP="000804B6">
      <w:pPr>
        <w:numPr>
          <w:ilvl w:val="0"/>
          <w:numId w:val="30"/>
        </w:numPr>
        <w:jc w:val="both"/>
        <w:rPr>
          <w:sz w:val="22"/>
          <w:szCs w:val="22"/>
        </w:rPr>
      </w:pPr>
      <w:r w:rsidRPr="00B608F1">
        <w:rPr>
          <w:sz w:val="22"/>
          <w:szCs w:val="22"/>
        </w:rPr>
        <w:t xml:space="preserve">wybór naszej oferty </w:t>
      </w:r>
      <w:r w:rsidRPr="00B608F1">
        <w:rPr>
          <w:b/>
          <w:sz w:val="22"/>
          <w:szCs w:val="22"/>
        </w:rPr>
        <w:t>nie będzie prowadzić</w:t>
      </w:r>
      <w:r w:rsidRPr="00B608F1">
        <w:rPr>
          <w:sz w:val="22"/>
          <w:szCs w:val="22"/>
        </w:rPr>
        <w:t xml:space="preserve"> do powstania po stronie Zamawiającego obowiązku podatkowego zgodnie z przepisami o podatku od towarów i usług.</w:t>
      </w:r>
      <w:r w:rsidRPr="00B608F1">
        <w:rPr>
          <w:b/>
          <w:sz w:val="22"/>
          <w:szCs w:val="22"/>
        </w:rPr>
        <w:t xml:space="preserve"> **</w:t>
      </w:r>
    </w:p>
    <w:p w14:paraId="2E46C122" w14:textId="77777777" w:rsidR="000804B6" w:rsidRPr="00B608F1" w:rsidRDefault="000804B6" w:rsidP="000804B6">
      <w:pPr>
        <w:ind w:left="360"/>
        <w:jc w:val="both"/>
        <w:rPr>
          <w:sz w:val="22"/>
          <w:szCs w:val="22"/>
        </w:rPr>
      </w:pPr>
    </w:p>
    <w:p w14:paraId="6B6C06CC" w14:textId="77777777" w:rsidR="000804B6" w:rsidRPr="00B608F1" w:rsidRDefault="000804B6" w:rsidP="000804B6">
      <w:pPr>
        <w:numPr>
          <w:ilvl w:val="0"/>
          <w:numId w:val="30"/>
        </w:numPr>
        <w:suppressAutoHyphens/>
        <w:jc w:val="both"/>
        <w:rPr>
          <w:sz w:val="22"/>
          <w:szCs w:val="22"/>
        </w:rPr>
      </w:pPr>
      <w:r w:rsidRPr="00B608F1">
        <w:rPr>
          <w:sz w:val="22"/>
          <w:szCs w:val="22"/>
        </w:rPr>
        <w:t xml:space="preserve">wybór naszej oferty </w:t>
      </w:r>
      <w:r w:rsidRPr="00B608F1">
        <w:rPr>
          <w:b/>
          <w:sz w:val="22"/>
          <w:szCs w:val="22"/>
        </w:rPr>
        <w:t>będzie prowadzić</w:t>
      </w:r>
      <w:r w:rsidRPr="00B608F1">
        <w:rPr>
          <w:sz w:val="22"/>
          <w:szCs w:val="22"/>
        </w:rPr>
        <w:t xml:space="preserve"> do powstania po stronie Zamawiającego obowiązku podatkowego zgodnie z przepisami o podatku od towarów i usług</w:t>
      </w:r>
      <w:r w:rsidRPr="00B608F1">
        <w:rPr>
          <w:b/>
          <w:sz w:val="22"/>
          <w:szCs w:val="22"/>
        </w:rPr>
        <w:t>. **</w:t>
      </w:r>
    </w:p>
    <w:p w14:paraId="2A4DAAF5" w14:textId="77777777" w:rsidR="000804B6" w:rsidRPr="00B608F1" w:rsidRDefault="000804B6" w:rsidP="000804B6">
      <w:pPr>
        <w:suppressAutoHyphens/>
        <w:ind w:left="360"/>
        <w:jc w:val="both"/>
        <w:rPr>
          <w:sz w:val="22"/>
          <w:szCs w:val="22"/>
        </w:rPr>
      </w:pPr>
    </w:p>
    <w:p w14:paraId="00A453BF" w14:textId="77777777" w:rsidR="000804B6" w:rsidRPr="00B608F1" w:rsidRDefault="000804B6" w:rsidP="000804B6">
      <w:pPr>
        <w:numPr>
          <w:ilvl w:val="0"/>
          <w:numId w:val="30"/>
        </w:numPr>
        <w:suppressAutoHyphens/>
        <w:jc w:val="both"/>
        <w:rPr>
          <w:sz w:val="22"/>
          <w:szCs w:val="22"/>
        </w:rPr>
      </w:pPr>
      <w:r w:rsidRPr="00B608F1">
        <w:rPr>
          <w:sz w:val="22"/>
          <w:szCs w:val="22"/>
        </w:rPr>
        <w:t xml:space="preserve">Przedmiotem naszej oferty, której realizacja </w:t>
      </w:r>
      <w:r w:rsidRPr="00B608F1">
        <w:rPr>
          <w:b/>
          <w:sz w:val="22"/>
          <w:szCs w:val="22"/>
        </w:rPr>
        <w:t>będzie prowadzić</w:t>
      </w:r>
      <w:r w:rsidRPr="00B608F1">
        <w:rPr>
          <w:sz w:val="22"/>
          <w:szCs w:val="22"/>
        </w:rPr>
        <w:t xml:space="preserve"> do powstania po stronie Zamawiającego w/w obowiązku podatkowego, jest ………………………………… …………………………………………………………………………………………………………………………. </w:t>
      </w:r>
      <w:r w:rsidRPr="00B608F1">
        <w:rPr>
          <w:b/>
          <w:sz w:val="22"/>
          <w:szCs w:val="22"/>
        </w:rPr>
        <w:t>*</w:t>
      </w:r>
    </w:p>
    <w:p w14:paraId="3B2D7897" w14:textId="77777777" w:rsidR="000804B6" w:rsidRPr="00B608F1" w:rsidRDefault="000804B6" w:rsidP="000804B6">
      <w:pPr>
        <w:suppressAutoHyphens/>
        <w:ind w:left="720"/>
        <w:jc w:val="both"/>
        <w:rPr>
          <w:sz w:val="22"/>
          <w:szCs w:val="22"/>
        </w:rPr>
      </w:pPr>
      <w:r w:rsidRPr="00B608F1">
        <w:rPr>
          <w:sz w:val="22"/>
          <w:szCs w:val="22"/>
        </w:rPr>
        <w:t>o wartości netto/bez podatku VAT/: ……………………………………………………. zł /słownie…………………………………………………………………………………………… złotych/</w:t>
      </w:r>
      <w:r w:rsidRPr="00B608F1">
        <w:rPr>
          <w:b/>
          <w:sz w:val="22"/>
          <w:szCs w:val="22"/>
        </w:rPr>
        <w:t>**</w:t>
      </w:r>
    </w:p>
    <w:p w14:paraId="5A780728" w14:textId="77777777" w:rsidR="000804B6" w:rsidRPr="00B608F1" w:rsidRDefault="000804B6" w:rsidP="000804B6">
      <w:pPr>
        <w:ind w:left="360"/>
        <w:jc w:val="both"/>
        <w:rPr>
          <w:sz w:val="22"/>
          <w:szCs w:val="22"/>
        </w:rPr>
      </w:pPr>
    </w:p>
    <w:p w14:paraId="49B767B7" w14:textId="77777777" w:rsidR="000804B6" w:rsidRPr="00B608F1" w:rsidRDefault="000804B6" w:rsidP="000804B6">
      <w:pPr>
        <w:ind w:left="360"/>
        <w:rPr>
          <w:sz w:val="22"/>
          <w:szCs w:val="22"/>
        </w:rPr>
      </w:pP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r w:rsidRPr="00B608F1">
        <w:rPr>
          <w:sz w:val="22"/>
          <w:szCs w:val="22"/>
        </w:rPr>
        <w:tab/>
      </w:r>
    </w:p>
    <w:p w14:paraId="1C12BDAF" w14:textId="77777777" w:rsidR="000804B6" w:rsidRPr="00B608F1" w:rsidRDefault="000804B6" w:rsidP="000804B6">
      <w:pPr>
        <w:pStyle w:val="Standard"/>
        <w:ind w:firstLine="708"/>
        <w:jc w:val="both"/>
        <w:rPr>
          <w:rFonts w:ascii="Times New Roman" w:hAnsi="Times New Roman"/>
          <w:sz w:val="22"/>
          <w:szCs w:val="22"/>
        </w:rPr>
      </w:pPr>
    </w:p>
    <w:p w14:paraId="1603B320" w14:textId="77777777" w:rsidR="000804B6" w:rsidRPr="00B608F1" w:rsidRDefault="000804B6" w:rsidP="000804B6">
      <w:pPr>
        <w:pStyle w:val="Standard"/>
        <w:ind w:firstLine="708"/>
        <w:jc w:val="both"/>
        <w:rPr>
          <w:rFonts w:ascii="Times New Roman" w:hAnsi="Times New Roman"/>
          <w:sz w:val="22"/>
          <w:szCs w:val="22"/>
        </w:rPr>
      </w:pPr>
    </w:p>
    <w:p w14:paraId="26FB9038" w14:textId="77777777" w:rsidR="000804B6" w:rsidRPr="00B608F1" w:rsidRDefault="000804B6" w:rsidP="000804B6">
      <w:pPr>
        <w:pStyle w:val="Standard"/>
        <w:ind w:firstLine="708"/>
        <w:jc w:val="both"/>
        <w:rPr>
          <w:rFonts w:ascii="Times New Roman" w:hAnsi="Times New Roman"/>
          <w:sz w:val="22"/>
          <w:szCs w:val="22"/>
        </w:rPr>
      </w:pPr>
    </w:p>
    <w:p w14:paraId="1BD873A9" w14:textId="77777777" w:rsidR="000804B6" w:rsidRPr="00B608F1" w:rsidRDefault="000804B6" w:rsidP="000804B6">
      <w:pPr>
        <w:pStyle w:val="Standard"/>
        <w:jc w:val="both"/>
        <w:rPr>
          <w:rFonts w:ascii="Times New Roman" w:hAnsi="Times New Roman"/>
          <w:sz w:val="22"/>
          <w:szCs w:val="22"/>
        </w:rPr>
      </w:pPr>
      <w:r w:rsidRPr="00B608F1">
        <w:rPr>
          <w:rFonts w:ascii="Times New Roman" w:hAnsi="Times New Roman"/>
          <w:sz w:val="22"/>
          <w:szCs w:val="22"/>
        </w:rPr>
        <w:t>…....................................... dnia ..............................r.</w:t>
      </w:r>
      <w:r w:rsidRPr="00B608F1">
        <w:rPr>
          <w:rFonts w:ascii="Times New Roman" w:hAnsi="Times New Roman"/>
          <w:sz w:val="22"/>
          <w:szCs w:val="22"/>
        </w:rPr>
        <w:tab/>
      </w:r>
      <w:r w:rsidRPr="00B608F1">
        <w:rPr>
          <w:rFonts w:ascii="Times New Roman" w:hAnsi="Times New Roman"/>
          <w:sz w:val="22"/>
          <w:szCs w:val="22"/>
        </w:rPr>
        <w:tab/>
      </w:r>
    </w:p>
    <w:p w14:paraId="59D9E087" w14:textId="77777777" w:rsidR="000804B6" w:rsidRPr="00B608F1" w:rsidRDefault="000804B6" w:rsidP="000804B6">
      <w:pPr>
        <w:pStyle w:val="Standard"/>
        <w:ind w:left="4860"/>
        <w:jc w:val="both"/>
        <w:rPr>
          <w:rFonts w:ascii="Times New Roman" w:hAnsi="Times New Roman"/>
          <w:sz w:val="22"/>
          <w:szCs w:val="22"/>
        </w:rPr>
      </w:pPr>
    </w:p>
    <w:p w14:paraId="1687757C" w14:textId="77777777" w:rsidR="000804B6" w:rsidRPr="00B608F1" w:rsidRDefault="000804B6" w:rsidP="000804B6">
      <w:pPr>
        <w:pStyle w:val="Standard"/>
        <w:ind w:left="4860"/>
        <w:jc w:val="both"/>
        <w:rPr>
          <w:rFonts w:ascii="Times New Roman" w:hAnsi="Times New Roman"/>
          <w:sz w:val="22"/>
          <w:szCs w:val="22"/>
        </w:rPr>
      </w:pPr>
      <w:r w:rsidRPr="00B608F1">
        <w:rPr>
          <w:rFonts w:ascii="Times New Roman" w:hAnsi="Times New Roman"/>
          <w:sz w:val="22"/>
          <w:szCs w:val="22"/>
        </w:rPr>
        <w:t>..........................................................................................</w:t>
      </w:r>
    </w:p>
    <w:p w14:paraId="65B2D2BD" w14:textId="77777777" w:rsidR="000804B6" w:rsidRPr="00B608F1" w:rsidRDefault="000804B6" w:rsidP="000804B6">
      <w:pPr>
        <w:pStyle w:val="Standard"/>
        <w:jc w:val="both"/>
      </w:pP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r>
      <w:r w:rsidRPr="00B608F1">
        <w:rPr>
          <w:rFonts w:ascii="Times New Roman" w:hAnsi="Times New Roman"/>
          <w:sz w:val="22"/>
          <w:szCs w:val="22"/>
        </w:rPr>
        <w:tab/>
        <w:t xml:space="preserve"> </w:t>
      </w:r>
      <w:r w:rsidRPr="00B608F1">
        <w:rPr>
          <w:rFonts w:ascii="Times New Roman" w:hAnsi="Times New Roman"/>
          <w:sz w:val="22"/>
          <w:szCs w:val="22"/>
        </w:rPr>
        <w:tab/>
        <w:t>Podpis i pieczęć Wykonawcy</w:t>
      </w:r>
    </w:p>
    <w:p w14:paraId="184B7B72" w14:textId="77777777" w:rsidR="000804B6" w:rsidRPr="00B608F1" w:rsidRDefault="000804B6" w:rsidP="000804B6">
      <w:pPr>
        <w:rPr>
          <w:i/>
          <w:sz w:val="22"/>
          <w:szCs w:val="22"/>
        </w:rPr>
      </w:pPr>
      <w:r w:rsidRPr="00B608F1">
        <w:rPr>
          <w:i/>
          <w:sz w:val="22"/>
          <w:szCs w:val="22"/>
        </w:rPr>
        <w:t>*  - wypełnia Wykonawca</w:t>
      </w:r>
    </w:p>
    <w:p w14:paraId="22CB95A3" w14:textId="77777777" w:rsidR="000804B6" w:rsidRPr="00B608F1" w:rsidRDefault="000804B6" w:rsidP="000804B6">
      <w:pPr>
        <w:rPr>
          <w:i/>
          <w:sz w:val="22"/>
          <w:szCs w:val="22"/>
        </w:rPr>
      </w:pPr>
      <w:r w:rsidRPr="00B608F1">
        <w:rPr>
          <w:i/>
          <w:sz w:val="22"/>
          <w:szCs w:val="22"/>
        </w:rPr>
        <w:t>** - niepotrzebne skreślić</w:t>
      </w:r>
    </w:p>
    <w:p w14:paraId="77386428" w14:textId="77777777" w:rsidR="000804B6" w:rsidRPr="00B608F1" w:rsidRDefault="000804B6" w:rsidP="000804B6">
      <w:pPr>
        <w:rPr>
          <w:sz w:val="22"/>
          <w:szCs w:val="22"/>
        </w:rPr>
      </w:pPr>
    </w:p>
    <w:p w14:paraId="4967397C" w14:textId="77777777" w:rsidR="000804B6" w:rsidRPr="00B608F1" w:rsidRDefault="000804B6" w:rsidP="000804B6">
      <w:pPr>
        <w:rPr>
          <w:sz w:val="22"/>
          <w:szCs w:val="22"/>
        </w:rPr>
      </w:pPr>
    </w:p>
    <w:p w14:paraId="181513B4" w14:textId="77777777" w:rsidR="000804B6" w:rsidRDefault="000804B6" w:rsidP="000804B6">
      <w:pPr>
        <w:rPr>
          <w:rFonts w:ascii="Cambria" w:eastAsia="Cambria" w:hAnsi="Cambria" w:cs="Cambria"/>
          <w:color w:val="FF0000"/>
          <w:sz w:val="22"/>
          <w:szCs w:val="22"/>
        </w:rPr>
      </w:pPr>
    </w:p>
    <w:p w14:paraId="7BA1A911" w14:textId="77777777" w:rsidR="000804B6" w:rsidRDefault="000804B6" w:rsidP="000804B6">
      <w:pPr>
        <w:rPr>
          <w:rFonts w:ascii="Cambria" w:eastAsia="Cambria" w:hAnsi="Cambria" w:cs="Cambria"/>
          <w:color w:val="FF0000"/>
          <w:sz w:val="22"/>
          <w:szCs w:val="22"/>
        </w:rPr>
      </w:pPr>
    </w:p>
    <w:p w14:paraId="03DFF8BA" w14:textId="77777777" w:rsidR="000804B6" w:rsidRDefault="000804B6" w:rsidP="000804B6">
      <w:pPr>
        <w:rPr>
          <w:rFonts w:ascii="Cambria" w:eastAsia="Cambria" w:hAnsi="Cambria" w:cs="Cambria"/>
          <w:color w:val="FF0000"/>
          <w:sz w:val="22"/>
          <w:szCs w:val="22"/>
        </w:rPr>
      </w:pPr>
    </w:p>
    <w:p w14:paraId="42559B50" w14:textId="77777777" w:rsidR="000804B6" w:rsidRDefault="000804B6" w:rsidP="000804B6">
      <w:pPr>
        <w:rPr>
          <w:rFonts w:ascii="Cambria" w:eastAsia="Cambria" w:hAnsi="Cambria" w:cs="Cambria"/>
          <w:color w:val="FF0000"/>
          <w:sz w:val="22"/>
          <w:szCs w:val="22"/>
        </w:rPr>
      </w:pPr>
    </w:p>
    <w:p w14:paraId="69341830" w14:textId="77777777" w:rsidR="000804B6" w:rsidRDefault="000804B6" w:rsidP="000804B6">
      <w:pPr>
        <w:rPr>
          <w:rFonts w:ascii="Cambria" w:eastAsia="Cambria" w:hAnsi="Cambria" w:cs="Cambria"/>
          <w:color w:val="FF0000"/>
          <w:sz w:val="22"/>
          <w:szCs w:val="22"/>
        </w:rPr>
      </w:pPr>
    </w:p>
    <w:p w14:paraId="378949F0" w14:textId="09D851FC" w:rsidR="00977DDE" w:rsidRPr="007C1B51" w:rsidRDefault="007C1B51" w:rsidP="00977DDE">
      <w:pPr>
        <w:pStyle w:val="Bezodstpw"/>
        <w:jc w:val="right"/>
        <w:rPr>
          <w:b/>
          <w:sz w:val="24"/>
          <w:szCs w:val="24"/>
        </w:rPr>
      </w:pPr>
      <w:r w:rsidRPr="007C1B51">
        <w:rPr>
          <w:b/>
          <w:sz w:val="24"/>
          <w:szCs w:val="24"/>
        </w:rPr>
        <w:t>Załącznik nr 7 do SWZ PN  46</w:t>
      </w:r>
      <w:r w:rsidR="00977DDE" w:rsidRPr="007C1B51">
        <w:rPr>
          <w:b/>
          <w:sz w:val="24"/>
          <w:szCs w:val="24"/>
        </w:rPr>
        <w:t>/2021</w:t>
      </w:r>
    </w:p>
    <w:p w14:paraId="30D77860" w14:textId="77777777" w:rsidR="00977DDE" w:rsidRDefault="00977DDE" w:rsidP="000804B6">
      <w:pPr>
        <w:pStyle w:val="Bezodstpw"/>
        <w:rPr>
          <w:b/>
          <w:color w:val="000000"/>
          <w:szCs w:val="22"/>
        </w:rPr>
      </w:pPr>
    </w:p>
    <w:p w14:paraId="65C52840" w14:textId="724DE1AC" w:rsidR="000804B6" w:rsidRPr="00977DDE" w:rsidRDefault="000804B6" w:rsidP="00977DDE">
      <w:pPr>
        <w:pStyle w:val="Bezodstpw"/>
        <w:jc w:val="center"/>
        <w:rPr>
          <w:b/>
          <w:color w:val="000000"/>
          <w:sz w:val="24"/>
          <w:szCs w:val="24"/>
        </w:rPr>
      </w:pPr>
      <w:r w:rsidRPr="00977DDE">
        <w:rPr>
          <w:b/>
          <w:color w:val="000000"/>
          <w:sz w:val="24"/>
          <w:szCs w:val="24"/>
        </w:rPr>
        <w:t>Informacja dla Wykonawców dotycząca RODO wraz z wzorem Oświadczenia</w:t>
      </w:r>
    </w:p>
    <w:p w14:paraId="57A61C01" w14:textId="77777777" w:rsidR="000804B6" w:rsidRPr="00DC701E" w:rsidRDefault="000804B6" w:rsidP="000804B6">
      <w:pPr>
        <w:pStyle w:val="Bezodstpw"/>
        <w:rPr>
          <w:b/>
          <w:color w:val="000000"/>
          <w:szCs w:val="22"/>
        </w:rPr>
      </w:pPr>
    </w:p>
    <w:p w14:paraId="1A8D3CC4" w14:textId="77777777" w:rsidR="000804B6" w:rsidRPr="00DC701E" w:rsidRDefault="000804B6" w:rsidP="000804B6">
      <w:pPr>
        <w:pStyle w:val="Bezodstpw"/>
        <w:rPr>
          <w:szCs w:val="22"/>
        </w:rPr>
      </w:pPr>
      <w:r w:rsidRPr="00DC701E">
        <w:rPr>
          <w:color w:val="000000"/>
          <w:szCs w:val="22"/>
        </w:rPr>
        <w:t>1</w:t>
      </w:r>
      <w:r w:rsidRPr="00DC701E">
        <w:rPr>
          <w:szCs w:val="22"/>
        </w:rPr>
        <w:t>Klauzula informacyjna z art. 13 RODO</w:t>
      </w:r>
    </w:p>
    <w:p w14:paraId="3760DBFB" w14:textId="77777777" w:rsidR="000804B6" w:rsidRPr="00DC701E" w:rsidRDefault="000804B6" w:rsidP="000804B6">
      <w:pPr>
        <w:pStyle w:val="Bezodstpw"/>
        <w:rPr>
          <w:szCs w:val="22"/>
        </w:rPr>
      </w:pPr>
      <w:r w:rsidRPr="00DC701E">
        <w:rPr>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9E40F8B" w14:textId="77777777" w:rsidR="000804B6" w:rsidRPr="00DC701E" w:rsidRDefault="000804B6" w:rsidP="000804B6">
      <w:pPr>
        <w:pStyle w:val="Bezodstpw"/>
        <w:rPr>
          <w:i/>
          <w:szCs w:val="22"/>
        </w:rPr>
      </w:pPr>
      <w:r w:rsidRPr="00DC701E">
        <w:rPr>
          <w:szCs w:val="22"/>
        </w:rPr>
        <w:t>b/.administratorem Pani/Pana danych osobowych jest Mazowieckie Centrum Rehabilitacji STOCER Sp. z o.o., ul. Wierzejewskiego 12, 05-510 Konstancin-Jeziorna</w:t>
      </w:r>
      <w:r w:rsidRPr="00DC701E">
        <w:rPr>
          <w:i/>
          <w:szCs w:val="22"/>
        </w:rPr>
        <w:t>.</w:t>
      </w:r>
    </w:p>
    <w:p w14:paraId="5D34F56D" w14:textId="77777777" w:rsidR="000804B6" w:rsidRPr="00DC701E" w:rsidRDefault="000804B6" w:rsidP="000804B6">
      <w:pPr>
        <w:pStyle w:val="Bezodstpw"/>
        <w:rPr>
          <w:szCs w:val="22"/>
        </w:rPr>
      </w:pPr>
      <w:r w:rsidRPr="00DC701E">
        <w:rPr>
          <w:szCs w:val="22"/>
        </w:rPr>
        <w:t xml:space="preserve">c/.we wszystkich sprawach z zakresu ochrony danych osobowych może Pani/Pan kontaktować się z wyznaczonym przez Administratora danych Inspektorem Ochrony Danych (pod adresem iod@stocer.pl); </w:t>
      </w:r>
    </w:p>
    <w:p w14:paraId="548BC549" w14:textId="77777777" w:rsidR="007067E5" w:rsidRPr="00D009B3" w:rsidRDefault="000804B6" w:rsidP="007067E5">
      <w:pPr>
        <w:pBdr>
          <w:top w:val="nil"/>
          <w:left w:val="nil"/>
          <w:bottom w:val="nil"/>
          <w:right w:val="nil"/>
          <w:between w:val="nil"/>
        </w:pBdr>
        <w:jc w:val="center"/>
        <w:rPr>
          <w:b/>
        </w:rPr>
      </w:pPr>
      <w:r w:rsidRPr="00DC701E">
        <w:rPr>
          <w:szCs w:val="22"/>
        </w:rPr>
        <w:t>d/.Pani/Pana dane osobowe przetwarzane będą na podstawie art. 6 ust. 1 lit. c</w:t>
      </w:r>
      <w:r w:rsidRPr="00DC701E">
        <w:rPr>
          <w:i/>
          <w:szCs w:val="22"/>
        </w:rPr>
        <w:t xml:space="preserve"> </w:t>
      </w:r>
      <w:r w:rsidRPr="00DC701E">
        <w:rPr>
          <w:szCs w:val="22"/>
        </w:rPr>
        <w:t xml:space="preserve">RODO w celu związanym z postępowaniem o udzielenie zamówienia publicznego na </w:t>
      </w:r>
      <w:r w:rsidRPr="006A6018">
        <w:rPr>
          <w:b/>
          <w:bCs/>
          <w:szCs w:val="22"/>
        </w:rPr>
        <w:t xml:space="preserve">wykonanie roboty budowlanej </w:t>
      </w:r>
      <w:r>
        <w:rPr>
          <w:b/>
          <w:bCs/>
          <w:szCs w:val="22"/>
        </w:rPr>
        <w:t xml:space="preserve">pn. </w:t>
      </w:r>
      <w:r w:rsidR="007067E5" w:rsidRPr="00D009B3">
        <w:rPr>
          <w:b/>
        </w:rPr>
        <w:t xml:space="preserve">Modernizacja ciągów </w:t>
      </w:r>
    </w:p>
    <w:p w14:paraId="5E23D378" w14:textId="395B41AD" w:rsidR="000804B6" w:rsidRPr="007067E5" w:rsidRDefault="007067E5" w:rsidP="007067E5">
      <w:pPr>
        <w:pBdr>
          <w:top w:val="nil"/>
          <w:left w:val="nil"/>
          <w:bottom w:val="nil"/>
          <w:right w:val="nil"/>
          <w:between w:val="nil"/>
        </w:pBdr>
        <w:rPr>
          <w:rFonts w:asciiTheme="minorHAnsi" w:hAnsiTheme="minorHAnsi" w:cs="Arial"/>
          <w:b/>
          <w:sz w:val="22"/>
          <w:szCs w:val="22"/>
        </w:rPr>
      </w:pPr>
      <w:r w:rsidRPr="00D009B3">
        <w:rPr>
          <w:b/>
        </w:rPr>
        <w:t xml:space="preserve">komunikacyjnych wraz z infrastrukturą techniczną na terenie Szpitala im. Prof. </w:t>
      </w:r>
      <w:proofErr w:type="spellStart"/>
      <w:r w:rsidRPr="00D009B3">
        <w:rPr>
          <w:b/>
        </w:rPr>
        <w:t>M.Weissa</w:t>
      </w:r>
      <w:proofErr w:type="spellEnd"/>
      <w:r w:rsidRPr="00D009B3">
        <w:rPr>
          <w:b/>
        </w:rPr>
        <w:t xml:space="preserve"> w Konstancinie—Jeziornie przy ul. Wierzejewskiego 12”)</w:t>
      </w:r>
      <w:r w:rsidRPr="007C1B51">
        <w:t xml:space="preserve"> </w:t>
      </w:r>
      <w:r w:rsidR="007C1B51" w:rsidRPr="007C1B51">
        <w:t xml:space="preserve">– </w:t>
      </w:r>
      <w:r w:rsidR="007C1B51" w:rsidRPr="007C1B51">
        <w:rPr>
          <w:b/>
          <w:u w:val="single"/>
        </w:rPr>
        <w:t>część południowa</w:t>
      </w:r>
      <w:r w:rsidR="007C1B51">
        <w:t xml:space="preserve">. </w:t>
      </w:r>
      <w:r>
        <w:rPr>
          <w:rFonts w:asciiTheme="minorHAnsi" w:hAnsiTheme="minorHAnsi" w:cs="Arial"/>
          <w:b/>
          <w:sz w:val="22"/>
          <w:szCs w:val="22"/>
        </w:rPr>
        <w:t xml:space="preserve"> </w:t>
      </w:r>
      <w:r w:rsidR="000804B6" w:rsidRPr="00173820">
        <w:rPr>
          <w:b/>
          <w:bCs/>
          <w:szCs w:val="22"/>
        </w:rPr>
        <w:t xml:space="preserve">Znak sprawy </w:t>
      </w:r>
      <w:r w:rsidR="007C1B51">
        <w:rPr>
          <w:b/>
          <w:bCs/>
          <w:szCs w:val="22"/>
        </w:rPr>
        <w:t>PN 46</w:t>
      </w:r>
      <w:r w:rsidR="000804B6" w:rsidRPr="00173820">
        <w:rPr>
          <w:b/>
          <w:bCs/>
          <w:szCs w:val="22"/>
        </w:rPr>
        <w:t>/202</w:t>
      </w:r>
      <w:r w:rsidR="000804B6">
        <w:rPr>
          <w:b/>
          <w:bCs/>
          <w:szCs w:val="22"/>
        </w:rPr>
        <w:t>1</w:t>
      </w:r>
      <w:r w:rsidR="000804B6" w:rsidRPr="00DC701E">
        <w:rPr>
          <w:i/>
          <w:szCs w:val="22"/>
        </w:rPr>
        <w:t xml:space="preserve"> </w:t>
      </w:r>
      <w:r w:rsidR="000804B6" w:rsidRPr="00DC701E">
        <w:rPr>
          <w:szCs w:val="22"/>
        </w:rPr>
        <w:t xml:space="preserve">prowadzonym w trybie </w:t>
      </w:r>
      <w:r w:rsidR="000804B6">
        <w:rPr>
          <w:szCs w:val="22"/>
        </w:rPr>
        <w:t xml:space="preserve">podstawowym </w:t>
      </w:r>
    </w:p>
    <w:p w14:paraId="1F747B76" w14:textId="77777777" w:rsidR="000804B6" w:rsidRPr="00B6356A" w:rsidRDefault="000804B6" w:rsidP="000804B6">
      <w:pPr>
        <w:pBdr>
          <w:top w:val="nil"/>
          <w:left w:val="nil"/>
          <w:bottom w:val="nil"/>
          <w:right w:val="nil"/>
          <w:between w:val="nil"/>
        </w:pBdr>
        <w:rPr>
          <w:rFonts w:asciiTheme="minorHAnsi" w:eastAsia="Tahoma" w:hAnsiTheme="minorHAnsi" w:cs="Tahoma"/>
          <w:sz w:val="24"/>
          <w:szCs w:val="24"/>
        </w:rPr>
      </w:pPr>
      <w:r w:rsidRPr="00B6356A">
        <w:rPr>
          <w:sz w:val="22"/>
          <w:szCs w:val="22"/>
        </w:rPr>
        <w:t xml:space="preserve">e/.odbiorcami Pani/Pana danych osobowych będą osoby lub podmioty, którym udostępniona zostanie dokumentacja postępowania w oparciu o </w:t>
      </w:r>
      <w:r w:rsidRPr="00B6356A">
        <w:rPr>
          <w:szCs w:val="22"/>
        </w:rPr>
        <w:t>art. 74</w:t>
      </w:r>
      <w:r w:rsidRPr="00B6356A">
        <w:rPr>
          <w:sz w:val="22"/>
          <w:szCs w:val="22"/>
        </w:rPr>
        <w:t xml:space="preserve"> ustawy z dnia 29 stycznia 2004 r. – Prawo zamówień publicznych </w:t>
      </w:r>
      <w:r w:rsidRPr="00B6356A">
        <w:rPr>
          <w:rFonts w:asciiTheme="minorHAnsi" w:eastAsia="Tahoma" w:hAnsiTheme="minorHAnsi" w:cs="Tahoma"/>
          <w:sz w:val="24"/>
          <w:szCs w:val="24"/>
        </w:rPr>
        <w:t>(Dz.U.2019.2019 z dnia 2019.10.24)</w:t>
      </w:r>
      <w:r w:rsidRPr="00B6356A">
        <w:rPr>
          <w:sz w:val="22"/>
          <w:szCs w:val="22"/>
        </w:rPr>
        <w:t xml:space="preserve"> dalej „ustawa </w:t>
      </w:r>
      <w:proofErr w:type="spellStart"/>
      <w:r w:rsidRPr="00B6356A">
        <w:rPr>
          <w:sz w:val="22"/>
          <w:szCs w:val="22"/>
        </w:rPr>
        <w:t>Pzp</w:t>
      </w:r>
      <w:proofErr w:type="spellEnd"/>
      <w:r w:rsidRPr="00B6356A">
        <w:rPr>
          <w:sz w:val="22"/>
          <w:szCs w:val="22"/>
        </w:rPr>
        <w:t xml:space="preserve">”;  </w:t>
      </w:r>
    </w:p>
    <w:p w14:paraId="52B121AD" w14:textId="77777777" w:rsidR="000804B6" w:rsidRPr="00B6356A" w:rsidRDefault="000804B6" w:rsidP="000804B6">
      <w:pPr>
        <w:pStyle w:val="Bezodstpw"/>
        <w:rPr>
          <w:szCs w:val="22"/>
        </w:rPr>
      </w:pPr>
      <w:r w:rsidRPr="00B6356A">
        <w:rPr>
          <w:szCs w:val="22"/>
        </w:rPr>
        <w:t xml:space="preserve">f/.Pani/Pana dane osobowe będą przechowywane, zgodnie z art. 78 ust. 1 ustawy </w:t>
      </w:r>
      <w:proofErr w:type="spellStart"/>
      <w:r w:rsidRPr="00B6356A">
        <w:rPr>
          <w:szCs w:val="22"/>
        </w:rPr>
        <w:t>Pzp</w:t>
      </w:r>
      <w:proofErr w:type="spellEnd"/>
      <w:r w:rsidRPr="00B6356A">
        <w:rPr>
          <w:szCs w:val="22"/>
        </w:rPr>
        <w:t>, przez okres 4 lat od dnia zakończenia postępowania o udzielenie zamówienia, a jeżeli czas trwania umowy przekracza 4 lata, okres przechowywania obejmuje cały czas trwania umowy;</w:t>
      </w:r>
    </w:p>
    <w:p w14:paraId="7065D272" w14:textId="77777777" w:rsidR="000804B6" w:rsidRPr="00DC701E" w:rsidRDefault="000804B6" w:rsidP="000804B6">
      <w:pPr>
        <w:pStyle w:val="Bezodstpw"/>
        <w:rPr>
          <w:szCs w:val="22"/>
        </w:rPr>
      </w:pPr>
      <w:r w:rsidRPr="00DC701E">
        <w:rPr>
          <w:szCs w:val="22"/>
        </w:rPr>
        <w:t xml:space="preserve">g/.obowiązek podania przez Panią/Pana danych osobowych bezpośrednio Pani/Pana dotyczących jest wymogiem ustawowym określonym w przepisach ustawy </w:t>
      </w:r>
      <w:proofErr w:type="spellStart"/>
      <w:r w:rsidRPr="00DC701E">
        <w:rPr>
          <w:szCs w:val="22"/>
        </w:rPr>
        <w:t>Pzp</w:t>
      </w:r>
      <w:proofErr w:type="spellEnd"/>
      <w:r w:rsidRPr="00DC701E">
        <w:rPr>
          <w:szCs w:val="22"/>
        </w:rPr>
        <w:t xml:space="preserve">, związanym z udziałem w postępowaniu o udzielenie zamówienia publicznego; </w:t>
      </w:r>
    </w:p>
    <w:p w14:paraId="0D474F23" w14:textId="77777777" w:rsidR="000804B6" w:rsidRPr="00DC701E" w:rsidRDefault="000804B6" w:rsidP="000804B6">
      <w:pPr>
        <w:pStyle w:val="Bezodstpw"/>
        <w:rPr>
          <w:b/>
          <w:i/>
          <w:szCs w:val="22"/>
        </w:rPr>
      </w:pPr>
      <w:r w:rsidRPr="00DC701E">
        <w:rPr>
          <w:szCs w:val="22"/>
        </w:rPr>
        <w:t xml:space="preserve">h/.konsekwencje niepodania określonych danych wynikają z ustawy </w:t>
      </w:r>
      <w:proofErr w:type="spellStart"/>
      <w:r w:rsidRPr="00DC701E">
        <w:rPr>
          <w:szCs w:val="22"/>
        </w:rPr>
        <w:t>Pzp</w:t>
      </w:r>
      <w:proofErr w:type="spellEnd"/>
      <w:r w:rsidRPr="00DC701E">
        <w:rPr>
          <w:szCs w:val="22"/>
        </w:rPr>
        <w:t xml:space="preserve">;  </w:t>
      </w:r>
    </w:p>
    <w:p w14:paraId="03B39E9A" w14:textId="77777777" w:rsidR="000804B6" w:rsidRPr="00DC701E" w:rsidRDefault="000804B6" w:rsidP="000804B6">
      <w:pPr>
        <w:pStyle w:val="Bezodstpw"/>
        <w:rPr>
          <w:szCs w:val="22"/>
        </w:rPr>
      </w:pPr>
      <w:r w:rsidRPr="00DC701E">
        <w:rPr>
          <w:szCs w:val="22"/>
        </w:rPr>
        <w:t>i/.w odniesieniu do Pani/Pana danych osobowych decyzje nie będą podejmowane w sposób zautomatyzowany, stosowanie do art. 22 RODO;</w:t>
      </w:r>
    </w:p>
    <w:p w14:paraId="1CD825DB" w14:textId="77777777" w:rsidR="000804B6" w:rsidRPr="00DC701E" w:rsidRDefault="000804B6" w:rsidP="000804B6">
      <w:pPr>
        <w:pStyle w:val="Bezodstpw"/>
        <w:rPr>
          <w:szCs w:val="22"/>
        </w:rPr>
      </w:pPr>
      <w:r w:rsidRPr="00DC701E">
        <w:rPr>
          <w:rStyle w:val="Uwydatnienie"/>
          <w:szCs w:val="22"/>
        </w:rPr>
        <w:t>j/.administrator danych nie ma zamiaru przekazywać danych osobowych do państwa trzeciego lub organizacji międzynarodowej;</w:t>
      </w:r>
    </w:p>
    <w:p w14:paraId="2B3106F8" w14:textId="77777777" w:rsidR="000804B6" w:rsidRPr="00DC701E" w:rsidRDefault="000804B6" w:rsidP="000804B6">
      <w:pPr>
        <w:pStyle w:val="Bezodstpw"/>
        <w:rPr>
          <w:szCs w:val="22"/>
        </w:rPr>
      </w:pPr>
      <w:r w:rsidRPr="00DC701E">
        <w:rPr>
          <w:szCs w:val="22"/>
        </w:rPr>
        <w:t>k/.posiada Pani/Pan:</w:t>
      </w:r>
    </w:p>
    <w:p w14:paraId="12E52BB8" w14:textId="77777777" w:rsidR="000804B6" w:rsidRPr="00DC701E" w:rsidRDefault="000804B6" w:rsidP="000804B6">
      <w:pPr>
        <w:pStyle w:val="Bezodstpw"/>
        <w:rPr>
          <w:szCs w:val="22"/>
        </w:rPr>
      </w:pPr>
      <w:r w:rsidRPr="00DC701E">
        <w:rPr>
          <w:szCs w:val="22"/>
        </w:rPr>
        <w:t>- na podstawie art. 15 RODO prawo dostępu do danych osobowych Pani/Pana dotyczących;</w:t>
      </w:r>
    </w:p>
    <w:p w14:paraId="7CCADA3A" w14:textId="77777777" w:rsidR="000804B6" w:rsidRPr="00DC701E" w:rsidRDefault="000804B6" w:rsidP="000804B6">
      <w:pPr>
        <w:pStyle w:val="Bezodstpw"/>
        <w:rPr>
          <w:szCs w:val="22"/>
        </w:rPr>
      </w:pPr>
      <w:r w:rsidRPr="00DC701E">
        <w:rPr>
          <w:szCs w:val="22"/>
        </w:rPr>
        <w:t xml:space="preserve">- na podstawie art. 16 RODO prawo do sprostowania Pani/Pana danych osobowych </w:t>
      </w:r>
      <w:r w:rsidRPr="00DC701E">
        <w:rPr>
          <w:b/>
          <w:szCs w:val="22"/>
          <w:vertAlign w:val="superscript"/>
        </w:rPr>
        <w:t>**</w:t>
      </w:r>
      <w:r w:rsidRPr="00DC701E">
        <w:rPr>
          <w:szCs w:val="22"/>
        </w:rPr>
        <w:t>;</w:t>
      </w:r>
    </w:p>
    <w:p w14:paraId="0D22DF9B" w14:textId="77777777" w:rsidR="000804B6" w:rsidRPr="00DC701E" w:rsidRDefault="000804B6" w:rsidP="000804B6">
      <w:pPr>
        <w:pStyle w:val="Bezodstpw"/>
        <w:rPr>
          <w:szCs w:val="22"/>
        </w:rPr>
      </w:pPr>
      <w:r w:rsidRPr="00DC701E">
        <w:rPr>
          <w:szCs w:val="22"/>
        </w:rPr>
        <w:t xml:space="preserve">- na podstawie art. 18 RODO prawo żądania od administratora ograniczenia przetwarzania danych osobowych z zastrzeżeniem przypadków, o których mowa w art. 18 ust. 2 RODO ***;  </w:t>
      </w:r>
    </w:p>
    <w:p w14:paraId="0DE8EC97" w14:textId="77777777" w:rsidR="000804B6" w:rsidRPr="00DC701E" w:rsidRDefault="000804B6" w:rsidP="000804B6">
      <w:pPr>
        <w:pStyle w:val="Bezodstpw"/>
        <w:rPr>
          <w:i/>
          <w:color w:val="00B0F0"/>
          <w:szCs w:val="22"/>
        </w:rPr>
      </w:pPr>
      <w:r w:rsidRPr="00DC701E">
        <w:rPr>
          <w:szCs w:val="22"/>
        </w:rPr>
        <w:t>- prawo do wniesienia skargi do Prezesa Urzędu Ochrony Danych Osobowych, gdy uzna Pani/Pan, że przetwarzanie danych osobowych Pani/Pana dotyczących narusza przepisy RODO;</w:t>
      </w:r>
    </w:p>
    <w:p w14:paraId="3BC927EF" w14:textId="77777777" w:rsidR="000804B6" w:rsidRPr="00DC701E" w:rsidRDefault="000804B6" w:rsidP="000804B6">
      <w:pPr>
        <w:pStyle w:val="Bezodstpw"/>
        <w:rPr>
          <w:i/>
          <w:color w:val="00B0F0"/>
          <w:szCs w:val="22"/>
        </w:rPr>
      </w:pPr>
      <w:r w:rsidRPr="00DC701E">
        <w:rPr>
          <w:szCs w:val="22"/>
        </w:rPr>
        <w:t>nie przysługuje Pani/Panu:</w:t>
      </w:r>
    </w:p>
    <w:p w14:paraId="2F0DD5D1" w14:textId="77777777" w:rsidR="000804B6" w:rsidRPr="00DC701E" w:rsidRDefault="000804B6" w:rsidP="000804B6">
      <w:pPr>
        <w:pStyle w:val="Bezodstpw"/>
        <w:rPr>
          <w:i/>
          <w:color w:val="00B0F0"/>
          <w:szCs w:val="22"/>
        </w:rPr>
      </w:pPr>
      <w:r w:rsidRPr="00DC701E">
        <w:rPr>
          <w:szCs w:val="22"/>
        </w:rPr>
        <w:t>w związku z art. 17 ust. 3 lit. b, d lub e RODO prawo do usunięcia danych osobowych;</w:t>
      </w:r>
    </w:p>
    <w:p w14:paraId="40D06C2C" w14:textId="77777777" w:rsidR="000804B6" w:rsidRPr="00DC701E" w:rsidRDefault="000804B6" w:rsidP="000804B6">
      <w:pPr>
        <w:pStyle w:val="Bezodstpw"/>
        <w:rPr>
          <w:b/>
          <w:i/>
          <w:szCs w:val="22"/>
        </w:rPr>
      </w:pPr>
      <w:r w:rsidRPr="00DC701E">
        <w:rPr>
          <w:szCs w:val="22"/>
        </w:rPr>
        <w:t>prawo do przenoszenia danych osobowych, o którym mowa w art. 20 RODO;</w:t>
      </w:r>
    </w:p>
    <w:p w14:paraId="16D2A522" w14:textId="77777777" w:rsidR="000804B6" w:rsidRPr="00DC701E" w:rsidRDefault="000804B6" w:rsidP="000804B6">
      <w:pPr>
        <w:pStyle w:val="Bezodstpw"/>
        <w:rPr>
          <w:b/>
          <w:i/>
          <w:szCs w:val="22"/>
        </w:rPr>
      </w:pPr>
      <w:r w:rsidRPr="00DC701E">
        <w:rPr>
          <w:b/>
          <w:szCs w:val="22"/>
        </w:rPr>
        <w:t>na podstawie art. 21 RODO prawo sprzeciwu, wobec przetwarzania danych osobowych, gdyż podstawą prawną przetwarzania Pani/Pana danych osobowych jest art. 6 ust. 1 lit. c RODO</w:t>
      </w:r>
      <w:r w:rsidRPr="00DC701E">
        <w:rPr>
          <w:szCs w:val="22"/>
        </w:rPr>
        <w:t>.</w:t>
      </w:r>
      <w:r w:rsidRPr="00DC701E">
        <w:rPr>
          <w:b/>
          <w:szCs w:val="22"/>
        </w:rPr>
        <w:t xml:space="preserve"> </w:t>
      </w:r>
    </w:p>
    <w:p w14:paraId="2318D33A" w14:textId="77777777" w:rsidR="000804B6" w:rsidRPr="00DC701E" w:rsidRDefault="000804B6" w:rsidP="000804B6">
      <w:pPr>
        <w:pStyle w:val="Bezodstpw"/>
        <w:rPr>
          <w:szCs w:val="22"/>
        </w:rPr>
      </w:pPr>
    </w:p>
    <w:p w14:paraId="0A6C2134" w14:textId="77777777" w:rsidR="000804B6" w:rsidRPr="00DC701E" w:rsidRDefault="000804B6" w:rsidP="000804B6">
      <w:pPr>
        <w:pStyle w:val="Bezodstpw"/>
        <w:rPr>
          <w:szCs w:val="22"/>
        </w:rPr>
      </w:pPr>
      <w:r w:rsidRPr="00DC701E">
        <w:rPr>
          <w:szCs w:val="22"/>
        </w:rPr>
        <w:t>______________________</w:t>
      </w:r>
    </w:p>
    <w:p w14:paraId="71428627" w14:textId="77777777" w:rsidR="000804B6" w:rsidRPr="00DC701E" w:rsidRDefault="000804B6" w:rsidP="000804B6">
      <w:pPr>
        <w:pStyle w:val="Bezodstpw"/>
        <w:rPr>
          <w:i/>
          <w:szCs w:val="22"/>
        </w:rPr>
      </w:pPr>
      <w:r w:rsidRPr="00DC701E">
        <w:rPr>
          <w:b/>
          <w:i/>
          <w:szCs w:val="22"/>
          <w:vertAlign w:val="superscript"/>
        </w:rPr>
        <w:t>*</w:t>
      </w:r>
      <w:r w:rsidRPr="00DC701E">
        <w:rPr>
          <w:b/>
          <w:i/>
          <w:szCs w:val="22"/>
        </w:rPr>
        <w:t xml:space="preserve"> Wyjaśnienie:</w:t>
      </w:r>
      <w:r w:rsidRPr="00DC701E">
        <w:rPr>
          <w:i/>
          <w:szCs w:val="22"/>
        </w:rPr>
        <w:t xml:space="preserve"> informacja w tym zakresie jest wymagana, jeżeli w odniesieniu do danego administratora lub podmiotu przetwarzającego istnieje obowiązek wyznaczenia inspektora ochrony danych osobowych.</w:t>
      </w:r>
    </w:p>
    <w:p w14:paraId="20218433" w14:textId="77777777" w:rsidR="000804B6" w:rsidRPr="00DC701E" w:rsidRDefault="000804B6" w:rsidP="000804B6">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skorzystanie z prawa do sprostowania nie może skutkować zmianą wyniku postępowania</w:t>
      </w:r>
      <w:r w:rsidRPr="00DC701E">
        <w:rPr>
          <w:i/>
          <w:szCs w:val="22"/>
        </w:rPr>
        <w:br/>
        <w:t xml:space="preserve">o udzielenie zamówienia publicznego ani zmianą postanowień umowy w zakresie niezgodnym z ustawą </w:t>
      </w:r>
      <w:proofErr w:type="spellStart"/>
      <w:r w:rsidRPr="00DC701E">
        <w:rPr>
          <w:i/>
          <w:szCs w:val="22"/>
        </w:rPr>
        <w:t>Pzp</w:t>
      </w:r>
      <w:proofErr w:type="spellEnd"/>
      <w:r w:rsidRPr="00DC701E">
        <w:rPr>
          <w:i/>
          <w:szCs w:val="22"/>
        </w:rPr>
        <w:t xml:space="preserve"> oraz nie może naruszać integralności protokołu oraz jego załączników.</w:t>
      </w:r>
    </w:p>
    <w:p w14:paraId="40D96016" w14:textId="77777777" w:rsidR="000804B6" w:rsidRPr="00DC701E" w:rsidRDefault="000804B6" w:rsidP="000804B6">
      <w:pPr>
        <w:pStyle w:val="Bezodstpw"/>
        <w:rPr>
          <w:i/>
          <w:szCs w:val="22"/>
        </w:rPr>
      </w:pPr>
      <w:r w:rsidRPr="00DC701E">
        <w:rPr>
          <w:b/>
          <w:i/>
          <w:szCs w:val="22"/>
          <w:vertAlign w:val="superscript"/>
        </w:rPr>
        <w:t xml:space="preserve">*** </w:t>
      </w:r>
      <w:r w:rsidRPr="00DC701E">
        <w:rPr>
          <w:b/>
          <w:i/>
          <w:szCs w:val="22"/>
        </w:rPr>
        <w:t>Wyjaśnienie:</w:t>
      </w:r>
      <w:r w:rsidRPr="00DC701E">
        <w:rPr>
          <w:i/>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47F160" w14:textId="77777777" w:rsidR="000804B6" w:rsidRPr="00DC701E" w:rsidRDefault="000804B6" w:rsidP="000804B6">
      <w:pPr>
        <w:pStyle w:val="Bezodstpw"/>
        <w:rPr>
          <w:b/>
          <w:color w:val="000000"/>
          <w:szCs w:val="22"/>
        </w:rPr>
      </w:pPr>
    </w:p>
    <w:p w14:paraId="5903D15B" w14:textId="77777777" w:rsidR="000804B6" w:rsidRPr="00DC701E" w:rsidRDefault="000804B6" w:rsidP="000804B6">
      <w:pPr>
        <w:pStyle w:val="Bezodstpw"/>
        <w:rPr>
          <w:color w:val="000000"/>
          <w:szCs w:val="22"/>
          <w:u w:val="single"/>
        </w:rPr>
      </w:pPr>
      <w:r w:rsidRPr="00DC701E">
        <w:rPr>
          <w:color w:val="000000"/>
          <w:szCs w:val="22"/>
        </w:rPr>
        <w:t xml:space="preserve">1.1.Wykonzwca składa Oświadczenie w zakresie określonym w art. 13 i art. 14 RODO wobec osób fizycznych – Załącznik do Formularza ofertowego </w:t>
      </w:r>
      <w:r w:rsidRPr="00DC701E">
        <w:rPr>
          <w:i/>
          <w:color w:val="000000"/>
          <w:szCs w:val="22"/>
          <w:u w:val="single"/>
        </w:rPr>
        <w:t>(jeśli dotyczy</w:t>
      </w:r>
      <w:r w:rsidRPr="00DC701E">
        <w:rPr>
          <w:color w:val="000000"/>
          <w:szCs w:val="22"/>
          <w:u w:val="single"/>
        </w:rPr>
        <w:t>)</w:t>
      </w:r>
    </w:p>
    <w:p w14:paraId="0283760A" w14:textId="77777777" w:rsidR="000804B6" w:rsidRDefault="000804B6" w:rsidP="000804B6">
      <w:pPr>
        <w:pStyle w:val="Bezodstpw"/>
        <w:rPr>
          <w:b/>
          <w:color w:val="000000"/>
          <w:szCs w:val="22"/>
          <w:u w:val="single"/>
        </w:rPr>
      </w:pPr>
    </w:p>
    <w:p w14:paraId="37DD90F3" w14:textId="77777777" w:rsidR="007067E5" w:rsidRDefault="007067E5" w:rsidP="000804B6">
      <w:pPr>
        <w:pStyle w:val="Bezodstpw"/>
        <w:rPr>
          <w:b/>
          <w:color w:val="000000"/>
          <w:szCs w:val="22"/>
          <w:u w:val="single"/>
        </w:rPr>
      </w:pPr>
    </w:p>
    <w:p w14:paraId="4A0E9B89" w14:textId="77777777" w:rsidR="007067E5" w:rsidRPr="00DC701E" w:rsidRDefault="007067E5" w:rsidP="000804B6">
      <w:pPr>
        <w:pStyle w:val="Bezodstpw"/>
        <w:rPr>
          <w:b/>
          <w:color w:val="000000"/>
          <w:szCs w:val="22"/>
          <w:u w:val="single"/>
        </w:rPr>
      </w:pPr>
    </w:p>
    <w:p w14:paraId="1D5A82C1" w14:textId="4E211AD9" w:rsidR="000804B6" w:rsidRPr="00AD466C" w:rsidRDefault="00AD466C" w:rsidP="00977DDE">
      <w:pPr>
        <w:pStyle w:val="Tekstprzypisudolnego"/>
        <w:jc w:val="right"/>
        <w:rPr>
          <w:rFonts w:ascii="Times New Roman" w:hAnsi="Times New Roman"/>
          <w:sz w:val="24"/>
          <w:szCs w:val="24"/>
        </w:rPr>
      </w:pPr>
      <w:r w:rsidRPr="00AD466C">
        <w:rPr>
          <w:rFonts w:ascii="Times New Roman" w:hAnsi="Times New Roman"/>
          <w:sz w:val="24"/>
          <w:szCs w:val="24"/>
        </w:rPr>
        <w:t>Załącznik nr 8 do SWZ PN  46/</w:t>
      </w:r>
      <w:r w:rsidR="00977DDE" w:rsidRPr="00AD466C">
        <w:rPr>
          <w:rFonts w:ascii="Times New Roman" w:hAnsi="Times New Roman"/>
          <w:sz w:val="24"/>
          <w:szCs w:val="24"/>
        </w:rPr>
        <w:t>2021</w:t>
      </w:r>
    </w:p>
    <w:p w14:paraId="3456D4EF" w14:textId="77777777" w:rsidR="000804B6" w:rsidRPr="00DC701E" w:rsidRDefault="000804B6" w:rsidP="000804B6">
      <w:pPr>
        <w:pStyle w:val="Tekstprzypisudolnego"/>
        <w:jc w:val="center"/>
        <w:rPr>
          <w:rFonts w:ascii="Times New Roman" w:hAnsi="Times New Roman"/>
          <w:i/>
          <w:iCs/>
          <w:sz w:val="22"/>
          <w:szCs w:val="22"/>
          <w:u w:val="single"/>
        </w:rPr>
      </w:pPr>
    </w:p>
    <w:p w14:paraId="0233B393" w14:textId="77777777" w:rsidR="000804B6" w:rsidRPr="00DC701E" w:rsidRDefault="000804B6" w:rsidP="000804B6">
      <w:pPr>
        <w:pStyle w:val="Tekstprzypisudolnego"/>
        <w:jc w:val="center"/>
        <w:rPr>
          <w:rFonts w:ascii="Times New Roman" w:hAnsi="Times New Roman"/>
          <w:i/>
          <w:iCs/>
          <w:sz w:val="22"/>
          <w:szCs w:val="22"/>
          <w:u w:val="single"/>
        </w:rPr>
      </w:pPr>
    </w:p>
    <w:p w14:paraId="147CC8F6" w14:textId="77777777" w:rsidR="000804B6" w:rsidRPr="00DC701E" w:rsidRDefault="000804B6" w:rsidP="000804B6">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Oświadczenie</w:t>
      </w:r>
    </w:p>
    <w:p w14:paraId="12364A32" w14:textId="77777777" w:rsidR="000804B6" w:rsidRPr="00DC701E" w:rsidRDefault="000804B6" w:rsidP="000804B6">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Wykonawcy w zakresie wypełnienia obowiązków informacyjnych </w:t>
      </w:r>
    </w:p>
    <w:p w14:paraId="47C91134" w14:textId="77777777" w:rsidR="000804B6" w:rsidRPr="00DC701E" w:rsidRDefault="000804B6" w:rsidP="000804B6">
      <w:pPr>
        <w:pStyle w:val="Tekstprzypisudolnego"/>
        <w:spacing w:line="276" w:lineRule="auto"/>
        <w:jc w:val="center"/>
        <w:rPr>
          <w:rFonts w:ascii="Times New Roman" w:hAnsi="Times New Roman"/>
          <w:b/>
          <w:bCs/>
          <w:sz w:val="22"/>
          <w:szCs w:val="22"/>
        </w:rPr>
      </w:pPr>
      <w:r w:rsidRPr="00DC701E">
        <w:rPr>
          <w:rFonts w:ascii="Times New Roman" w:hAnsi="Times New Roman"/>
          <w:b/>
          <w:bCs/>
          <w:sz w:val="22"/>
          <w:szCs w:val="22"/>
        </w:rPr>
        <w:t xml:space="preserve">przewidzianych w art. 13 lub art. 14 RODO </w:t>
      </w:r>
    </w:p>
    <w:p w14:paraId="07A5E075" w14:textId="77777777" w:rsidR="000804B6" w:rsidRPr="00DC701E" w:rsidRDefault="000804B6" w:rsidP="000804B6">
      <w:pPr>
        <w:pStyle w:val="Tekstprzypisudolnego"/>
        <w:jc w:val="center"/>
        <w:rPr>
          <w:rFonts w:ascii="Times New Roman" w:hAnsi="Times New Roman"/>
          <w:i/>
          <w:iCs/>
          <w:sz w:val="22"/>
          <w:szCs w:val="22"/>
          <w:u w:val="single"/>
        </w:rPr>
      </w:pPr>
    </w:p>
    <w:p w14:paraId="01A09B29" w14:textId="77777777" w:rsidR="000804B6" w:rsidRPr="00DC701E" w:rsidRDefault="000804B6" w:rsidP="000804B6">
      <w:pPr>
        <w:pStyle w:val="Tekstprzypisudolnego"/>
        <w:jc w:val="center"/>
        <w:rPr>
          <w:rFonts w:ascii="Times New Roman" w:hAnsi="Times New Roman"/>
          <w:i/>
          <w:iCs/>
          <w:sz w:val="22"/>
          <w:szCs w:val="22"/>
          <w:u w:val="single"/>
        </w:rPr>
      </w:pPr>
    </w:p>
    <w:p w14:paraId="096D1F48" w14:textId="77777777" w:rsidR="000804B6" w:rsidRPr="00DC701E" w:rsidRDefault="000804B6" w:rsidP="000804B6">
      <w:pPr>
        <w:pStyle w:val="Tekstprzypisudolnego"/>
        <w:jc w:val="center"/>
        <w:rPr>
          <w:rFonts w:ascii="Times New Roman" w:hAnsi="Times New Roman"/>
          <w:color w:val="000000"/>
          <w:sz w:val="22"/>
          <w:szCs w:val="22"/>
        </w:rPr>
      </w:pPr>
      <w:r w:rsidRPr="00DC701E">
        <w:rPr>
          <w:rFonts w:ascii="Times New Roman" w:hAnsi="Times New Roman"/>
          <w:i/>
          <w:iCs/>
          <w:sz w:val="22"/>
          <w:szCs w:val="22"/>
          <w:u w:val="single"/>
        </w:rPr>
        <w:t xml:space="preserve"> </w:t>
      </w:r>
    </w:p>
    <w:p w14:paraId="3A55C727" w14:textId="77777777" w:rsidR="000804B6" w:rsidRPr="00DC701E" w:rsidRDefault="000804B6" w:rsidP="000804B6">
      <w:pPr>
        <w:pStyle w:val="NormalnyWeb"/>
        <w:spacing w:line="360" w:lineRule="auto"/>
        <w:ind w:firstLine="567"/>
        <w:rPr>
          <w:sz w:val="22"/>
          <w:szCs w:val="22"/>
        </w:rPr>
      </w:pPr>
      <w:r w:rsidRPr="00DC701E">
        <w:rPr>
          <w:color w:val="000000"/>
          <w:sz w:val="22"/>
          <w:szCs w:val="22"/>
        </w:rPr>
        <w:t>Oświadczam, że wypełniłem obowiązki informacyjne przewidziane w art. 13 lub art. 14 RODO</w:t>
      </w:r>
      <w:r w:rsidRPr="00DC701E">
        <w:rPr>
          <w:color w:val="000000"/>
          <w:sz w:val="22"/>
          <w:szCs w:val="22"/>
          <w:vertAlign w:val="superscript"/>
        </w:rPr>
        <w:t>1)</w:t>
      </w:r>
      <w:r w:rsidRPr="00DC701E">
        <w:rPr>
          <w:color w:val="000000"/>
          <w:sz w:val="22"/>
          <w:szCs w:val="22"/>
        </w:rPr>
        <w:t xml:space="preserve"> wobec osób fizycznych, </w:t>
      </w:r>
      <w:r w:rsidRPr="00DC701E">
        <w:rPr>
          <w:sz w:val="22"/>
          <w:szCs w:val="22"/>
        </w:rPr>
        <w:t>od których dane osobowe bezpośrednio lub pośrednio pozyskałem</w:t>
      </w:r>
      <w:r w:rsidRPr="00DC701E">
        <w:rPr>
          <w:color w:val="000000"/>
          <w:sz w:val="22"/>
          <w:szCs w:val="22"/>
        </w:rPr>
        <w:t xml:space="preserve"> w celu ubiegania się o udzielenie zamówienia publicznego w niniejszym postępowaniu</w:t>
      </w:r>
      <w:r w:rsidRPr="00DC701E">
        <w:rPr>
          <w:sz w:val="22"/>
          <w:szCs w:val="22"/>
        </w:rPr>
        <w:t>.*</w:t>
      </w:r>
    </w:p>
    <w:p w14:paraId="07C5F8C7" w14:textId="77777777" w:rsidR="000804B6" w:rsidRPr="00DC701E" w:rsidRDefault="000804B6" w:rsidP="000804B6">
      <w:pPr>
        <w:pStyle w:val="NormalnyWeb"/>
        <w:spacing w:line="360" w:lineRule="auto"/>
        <w:ind w:firstLine="567"/>
        <w:rPr>
          <w:sz w:val="22"/>
          <w:szCs w:val="22"/>
        </w:rPr>
      </w:pPr>
    </w:p>
    <w:p w14:paraId="50E59EBE" w14:textId="77777777" w:rsidR="000804B6" w:rsidRPr="00DC701E" w:rsidRDefault="000804B6" w:rsidP="000804B6">
      <w:pPr>
        <w:pStyle w:val="NormalnyWeb"/>
        <w:spacing w:line="360" w:lineRule="auto"/>
        <w:rPr>
          <w:b/>
          <w:bCs/>
          <w:sz w:val="22"/>
          <w:szCs w:val="22"/>
        </w:rPr>
      </w:pPr>
    </w:p>
    <w:p w14:paraId="1407BE8F" w14:textId="77777777" w:rsidR="000804B6" w:rsidRPr="00DC701E" w:rsidRDefault="000804B6" w:rsidP="000804B6">
      <w:pPr>
        <w:pStyle w:val="NormalnyWeb"/>
        <w:spacing w:line="360" w:lineRule="auto"/>
        <w:jc w:val="right"/>
        <w:rPr>
          <w:sz w:val="22"/>
          <w:szCs w:val="22"/>
        </w:rPr>
      </w:pPr>
      <w:r w:rsidRPr="00DC701E">
        <w:rPr>
          <w:sz w:val="22"/>
          <w:szCs w:val="22"/>
        </w:rPr>
        <w:t>______________________________</w:t>
      </w:r>
    </w:p>
    <w:p w14:paraId="08263E22" w14:textId="77777777" w:rsidR="000804B6" w:rsidRPr="00DC701E" w:rsidRDefault="000804B6" w:rsidP="000804B6">
      <w:pPr>
        <w:pStyle w:val="NormalnyWeb"/>
        <w:spacing w:line="360" w:lineRule="auto"/>
        <w:jc w:val="center"/>
        <w:rPr>
          <w:sz w:val="22"/>
          <w:szCs w:val="22"/>
        </w:rPr>
      </w:pPr>
      <w:r w:rsidRPr="00DC701E">
        <w:rPr>
          <w:sz w:val="22"/>
          <w:szCs w:val="22"/>
        </w:rPr>
        <w:t xml:space="preserve">                                                                                                                                data i podpis</w:t>
      </w:r>
    </w:p>
    <w:p w14:paraId="3E2A4B16" w14:textId="77777777" w:rsidR="000804B6" w:rsidRPr="00DC701E" w:rsidRDefault="000804B6" w:rsidP="000804B6">
      <w:pPr>
        <w:pStyle w:val="NormalnyWeb"/>
        <w:spacing w:line="360" w:lineRule="auto"/>
        <w:rPr>
          <w:b/>
          <w:bCs/>
          <w:sz w:val="22"/>
          <w:szCs w:val="22"/>
        </w:rPr>
      </w:pPr>
    </w:p>
    <w:p w14:paraId="778F4F53" w14:textId="77777777" w:rsidR="000804B6" w:rsidRPr="00DC701E" w:rsidRDefault="000804B6" w:rsidP="000804B6">
      <w:pPr>
        <w:rPr>
          <w:sz w:val="22"/>
          <w:szCs w:val="22"/>
        </w:rPr>
      </w:pPr>
    </w:p>
    <w:p w14:paraId="4FE3162B" w14:textId="77777777" w:rsidR="000804B6" w:rsidRPr="00DC701E" w:rsidRDefault="000804B6" w:rsidP="000804B6">
      <w:pPr>
        <w:pStyle w:val="NormalnyWeb"/>
        <w:spacing w:line="360" w:lineRule="auto"/>
        <w:rPr>
          <w:color w:val="000000"/>
          <w:sz w:val="22"/>
          <w:szCs w:val="22"/>
        </w:rPr>
      </w:pPr>
      <w:r w:rsidRPr="00DC701E">
        <w:rPr>
          <w:color w:val="000000"/>
          <w:sz w:val="22"/>
          <w:szCs w:val="22"/>
        </w:rPr>
        <w:t>______________________________</w:t>
      </w:r>
    </w:p>
    <w:p w14:paraId="55D64291" w14:textId="77777777" w:rsidR="000804B6" w:rsidRPr="00DC701E" w:rsidRDefault="000804B6" w:rsidP="000804B6">
      <w:pPr>
        <w:pStyle w:val="Tekstprzypisudolnego"/>
        <w:rPr>
          <w:rFonts w:ascii="Times New Roman" w:hAnsi="Times New Roman"/>
          <w:sz w:val="22"/>
          <w:szCs w:val="22"/>
        </w:rPr>
      </w:pPr>
      <w:r w:rsidRPr="00DC701E">
        <w:rPr>
          <w:rFonts w:ascii="Times New Roman" w:hAnsi="Times New Roman"/>
          <w:color w:val="000000"/>
          <w:sz w:val="22"/>
          <w:szCs w:val="22"/>
          <w:vertAlign w:val="superscript"/>
        </w:rPr>
        <w:t xml:space="preserve">1) </w:t>
      </w:r>
      <w:r w:rsidRPr="00DC701E">
        <w:rPr>
          <w:rFonts w:ascii="Times New Roman" w:hAnsi="Times New Roman"/>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7C49171" w14:textId="77777777" w:rsidR="000804B6" w:rsidRPr="001D1813" w:rsidRDefault="000804B6" w:rsidP="000804B6">
      <w:pPr>
        <w:pBdr>
          <w:top w:val="nil"/>
          <w:left w:val="nil"/>
          <w:bottom w:val="nil"/>
          <w:right w:val="nil"/>
          <w:between w:val="nil"/>
        </w:pBdr>
        <w:rPr>
          <w:rFonts w:ascii="Tahoma" w:eastAsia="Tahoma" w:hAnsi="Tahoma" w:cs="Tahoma"/>
          <w:color w:val="000000"/>
          <w:sz w:val="24"/>
          <w:szCs w:val="24"/>
        </w:rPr>
      </w:pPr>
      <w:r w:rsidRPr="00DC701E">
        <w:rPr>
          <w:color w:val="000000"/>
          <w:sz w:val="22"/>
          <w:szCs w:val="22"/>
        </w:rPr>
        <w:t xml:space="preserve">* W przypadku, gdy wykonawca </w:t>
      </w:r>
      <w:r w:rsidRPr="00DC701E">
        <w:rPr>
          <w:sz w:val="22"/>
          <w:szCs w:val="22"/>
        </w:rPr>
        <w:t xml:space="preserve">nie przekazuje danych osobowych innych niż bezpośrednio jego dotyczących lub zachodzi wyłączenie stosowania obowiązku informacyjnego, stosownie do art. 13 ust. 4 lub art. 14 ust. 5 RODO treści oświadczenia wykonawca nie składa (usunięcie treści oświadczenia np. </w:t>
      </w:r>
      <w:r w:rsidRPr="00045428">
        <w:rPr>
          <w:sz w:val="22"/>
          <w:szCs w:val="22"/>
        </w:rPr>
        <w:t>przez jego wykreślenie)</w:t>
      </w:r>
    </w:p>
    <w:p w14:paraId="658B55B5" w14:textId="77777777" w:rsidR="00BA0C6B" w:rsidRDefault="00BA0C6B" w:rsidP="006F1175">
      <w:pPr>
        <w:jc w:val="right"/>
        <w:rPr>
          <w:b/>
          <w:bCs/>
        </w:rPr>
      </w:pPr>
    </w:p>
    <w:p w14:paraId="6EE4BB6D" w14:textId="77777777" w:rsidR="00BA0C6B" w:rsidRDefault="00BA0C6B" w:rsidP="006F1175">
      <w:pPr>
        <w:jc w:val="right"/>
        <w:rPr>
          <w:b/>
          <w:bCs/>
        </w:rPr>
      </w:pPr>
    </w:p>
    <w:p w14:paraId="41963AFC" w14:textId="77777777" w:rsidR="00BA0C6B" w:rsidRDefault="00BA0C6B" w:rsidP="006F1175">
      <w:pPr>
        <w:jc w:val="right"/>
        <w:rPr>
          <w:b/>
          <w:bCs/>
        </w:rPr>
      </w:pPr>
    </w:p>
    <w:p w14:paraId="4550962E" w14:textId="77777777" w:rsidR="00491C64" w:rsidRDefault="00491C64" w:rsidP="006F1175">
      <w:pPr>
        <w:jc w:val="right"/>
        <w:rPr>
          <w:b/>
          <w:bCs/>
        </w:rPr>
      </w:pPr>
    </w:p>
    <w:p w14:paraId="3F9E3907" w14:textId="77777777" w:rsidR="00491C64" w:rsidRDefault="00491C64" w:rsidP="006F1175">
      <w:pPr>
        <w:jc w:val="right"/>
        <w:rPr>
          <w:b/>
          <w:bCs/>
        </w:rPr>
      </w:pPr>
    </w:p>
    <w:p w14:paraId="33FEA4F9" w14:textId="77777777" w:rsidR="00491C64" w:rsidRDefault="00491C64" w:rsidP="006F1175">
      <w:pPr>
        <w:jc w:val="right"/>
        <w:rPr>
          <w:b/>
          <w:bCs/>
        </w:rPr>
      </w:pPr>
    </w:p>
    <w:p w14:paraId="4B0BBFB8" w14:textId="77777777" w:rsidR="00491C64" w:rsidRDefault="00491C64" w:rsidP="006F1175">
      <w:pPr>
        <w:jc w:val="right"/>
        <w:rPr>
          <w:b/>
          <w:bCs/>
        </w:rPr>
      </w:pPr>
    </w:p>
    <w:p w14:paraId="5199E9CE" w14:textId="1E07E895" w:rsidR="00977DDE" w:rsidRPr="00AD466C" w:rsidRDefault="00977DDE" w:rsidP="00977DDE">
      <w:pPr>
        <w:suppressAutoHyphens/>
        <w:jc w:val="right"/>
        <w:rPr>
          <w:sz w:val="24"/>
          <w:szCs w:val="24"/>
          <w:lang w:eastAsia="ar-SA"/>
        </w:rPr>
      </w:pPr>
      <w:r w:rsidRPr="00AD466C">
        <w:rPr>
          <w:sz w:val="24"/>
          <w:szCs w:val="24"/>
          <w:lang w:eastAsia="ar-SA"/>
        </w:rPr>
        <w:lastRenderedPageBreak/>
        <w:t>Załącznik nr 9</w:t>
      </w:r>
      <w:r w:rsidR="00AD466C" w:rsidRPr="00AD466C">
        <w:rPr>
          <w:sz w:val="24"/>
          <w:szCs w:val="24"/>
          <w:lang w:eastAsia="ar-SA"/>
        </w:rPr>
        <w:t xml:space="preserve"> do SWZ PN  46</w:t>
      </w:r>
      <w:r w:rsidRPr="00AD466C">
        <w:rPr>
          <w:sz w:val="24"/>
          <w:szCs w:val="24"/>
          <w:lang w:eastAsia="ar-SA"/>
        </w:rPr>
        <w:t>/2021</w:t>
      </w:r>
    </w:p>
    <w:p w14:paraId="044C37FC" w14:textId="77777777" w:rsidR="00977DDE" w:rsidRDefault="00977DDE" w:rsidP="002C2EC3">
      <w:pPr>
        <w:suppressAutoHyphens/>
        <w:jc w:val="center"/>
        <w:rPr>
          <w:b/>
          <w:bCs/>
          <w:sz w:val="28"/>
          <w:szCs w:val="28"/>
          <w:lang w:eastAsia="ar-SA"/>
        </w:rPr>
      </w:pPr>
    </w:p>
    <w:p w14:paraId="67D8486B" w14:textId="7D9CD2B4" w:rsidR="002C2EC3" w:rsidRPr="00577DE2" w:rsidRDefault="002C2EC3" w:rsidP="002C2EC3">
      <w:pPr>
        <w:suppressAutoHyphens/>
        <w:jc w:val="center"/>
        <w:rPr>
          <w:b/>
          <w:bCs/>
          <w:sz w:val="28"/>
          <w:szCs w:val="28"/>
          <w:lang w:eastAsia="ar-SA"/>
        </w:rPr>
      </w:pPr>
      <w:r w:rsidRPr="00577DE2">
        <w:rPr>
          <w:b/>
          <w:bCs/>
          <w:sz w:val="28"/>
          <w:szCs w:val="28"/>
          <w:lang w:eastAsia="ar-SA"/>
        </w:rPr>
        <w:t xml:space="preserve">WYKAZ </w:t>
      </w:r>
      <w:r>
        <w:rPr>
          <w:b/>
          <w:bCs/>
          <w:sz w:val="28"/>
          <w:szCs w:val="28"/>
          <w:lang w:eastAsia="ar-SA"/>
        </w:rPr>
        <w:t xml:space="preserve">robót budowlanych </w:t>
      </w:r>
    </w:p>
    <w:p w14:paraId="6F5F1CC4" w14:textId="77777777" w:rsidR="002C2EC3" w:rsidRPr="00577DE2" w:rsidRDefault="002C2EC3" w:rsidP="002C2EC3">
      <w:pPr>
        <w:suppressAutoHyphens/>
        <w:jc w:val="center"/>
        <w:rPr>
          <w:color w:val="000000"/>
          <w:sz w:val="24"/>
          <w:szCs w:val="24"/>
          <w:lang w:eastAsia="ar-SA"/>
        </w:rPr>
      </w:pPr>
      <w:r w:rsidRPr="00577DE2">
        <w:rPr>
          <w:b/>
          <w:bCs/>
          <w:sz w:val="24"/>
          <w:szCs w:val="24"/>
          <w:lang w:eastAsia="ar-SA"/>
        </w:rPr>
        <w:t>Doświadczenie Wykonawcy</w:t>
      </w:r>
      <w:r>
        <w:rPr>
          <w:b/>
          <w:bCs/>
          <w:sz w:val="24"/>
          <w:szCs w:val="24"/>
          <w:lang w:eastAsia="ar-SA"/>
        </w:rPr>
        <w:t xml:space="preserve">  </w:t>
      </w:r>
    </w:p>
    <w:p w14:paraId="2EDF7A9F" w14:textId="77777777" w:rsidR="002C2EC3" w:rsidRPr="00577DE2" w:rsidRDefault="002C2EC3" w:rsidP="002C2EC3">
      <w:pPr>
        <w:tabs>
          <w:tab w:val="left" w:pos="6570"/>
        </w:tabs>
        <w:suppressAutoHyphens/>
        <w:jc w:val="both"/>
        <w:rPr>
          <w:color w:val="000000"/>
          <w:lang w:eastAsia="ar-SA"/>
        </w:rPr>
      </w:pPr>
      <w:r w:rsidRPr="00577DE2">
        <w:rPr>
          <w:color w:val="000000"/>
          <w:lang w:eastAsia="ar-SA"/>
        </w:rPr>
        <w:tab/>
      </w:r>
    </w:p>
    <w:p w14:paraId="79FCE0C5" w14:textId="4F15513A" w:rsidR="007C1629" w:rsidRPr="00AD466C" w:rsidRDefault="002C2EC3" w:rsidP="007C1629">
      <w:pPr>
        <w:pBdr>
          <w:top w:val="nil"/>
          <w:left w:val="nil"/>
          <w:bottom w:val="nil"/>
          <w:right w:val="nil"/>
          <w:between w:val="nil"/>
        </w:pBdr>
        <w:jc w:val="center"/>
        <w:rPr>
          <w:rFonts w:asciiTheme="minorHAnsi" w:hAnsiTheme="minorHAnsi" w:cs="Arial"/>
          <w:b/>
          <w:sz w:val="22"/>
          <w:szCs w:val="22"/>
        </w:rPr>
      </w:pPr>
      <w:r w:rsidRPr="00577DE2">
        <w:rPr>
          <w:color w:val="000000"/>
        </w:rPr>
        <w:t xml:space="preserve">postępowanie o udzielenie zamówienia publicznego o wartości szacunkowej </w:t>
      </w:r>
      <w:r w:rsidR="007C1629">
        <w:rPr>
          <w:rFonts w:cs="Calibri"/>
          <w:snapToGrid w:val="0"/>
          <w:color w:val="000000"/>
        </w:rPr>
        <w:t xml:space="preserve">zamówienia większej </w:t>
      </w:r>
      <w:r w:rsidRPr="00577DE2">
        <w:rPr>
          <w:rFonts w:cs="Calibri"/>
          <w:snapToGrid w:val="0"/>
          <w:color w:val="000000"/>
        </w:rPr>
        <w:t xml:space="preserve">niż </w:t>
      </w:r>
      <w:r>
        <w:rPr>
          <w:rFonts w:cs="Calibri"/>
          <w:snapToGrid w:val="0"/>
          <w:color w:val="000000"/>
        </w:rPr>
        <w:t xml:space="preserve">progi unijne </w:t>
      </w:r>
      <w:r>
        <w:rPr>
          <w:rFonts w:cs="Calibri"/>
          <w:snapToGrid w:val="0"/>
          <w:color w:val="000000"/>
          <w:sz w:val="18"/>
          <w:szCs w:val="18"/>
        </w:rPr>
        <w:t>zgodnie z  ustawą</w:t>
      </w:r>
      <w:r w:rsidRPr="00577DE2">
        <w:rPr>
          <w:rFonts w:cs="Calibri"/>
          <w:snapToGrid w:val="0"/>
          <w:color w:val="000000"/>
          <w:sz w:val="18"/>
          <w:szCs w:val="18"/>
        </w:rPr>
        <w:t xml:space="preserve"> </w:t>
      </w:r>
      <w:proofErr w:type="spellStart"/>
      <w:r w:rsidRPr="00577DE2">
        <w:rPr>
          <w:rFonts w:cs="Calibri"/>
          <w:snapToGrid w:val="0"/>
          <w:color w:val="000000"/>
          <w:sz w:val="18"/>
          <w:szCs w:val="18"/>
        </w:rPr>
        <w:t>Pzp</w:t>
      </w:r>
      <w:proofErr w:type="spellEnd"/>
      <w:r w:rsidRPr="00577DE2">
        <w:rPr>
          <w:rFonts w:cs="Calibri"/>
          <w:snapToGrid w:val="0"/>
          <w:color w:val="000000"/>
          <w:sz w:val="18"/>
          <w:szCs w:val="18"/>
        </w:rPr>
        <w:t>,</w:t>
      </w:r>
      <w:r w:rsidRPr="00577DE2">
        <w:rPr>
          <w:color w:val="000000"/>
          <w:sz w:val="18"/>
          <w:szCs w:val="18"/>
        </w:rPr>
        <w:t xml:space="preserve"> realizowanego w trybie przetargu </w:t>
      </w:r>
      <w:r w:rsidR="005442F2">
        <w:rPr>
          <w:color w:val="000000"/>
          <w:sz w:val="18"/>
          <w:szCs w:val="18"/>
        </w:rPr>
        <w:t>nieograniczonego</w:t>
      </w:r>
      <w:r>
        <w:rPr>
          <w:color w:val="000000"/>
          <w:sz w:val="18"/>
          <w:szCs w:val="18"/>
        </w:rPr>
        <w:t xml:space="preserve"> </w:t>
      </w:r>
      <w:r w:rsidRPr="00577DE2">
        <w:rPr>
          <w:color w:val="000000"/>
          <w:sz w:val="18"/>
          <w:szCs w:val="18"/>
        </w:rPr>
        <w:t>na wykonanie</w:t>
      </w:r>
      <w:r>
        <w:rPr>
          <w:color w:val="000000"/>
          <w:sz w:val="18"/>
          <w:szCs w:val="18"/>
        </w:rPr>
        <w:t xml:space="preserve"> </w:t>
      </w:r>
      <w:r w:rsidR="005442F2">
        <w:rPr>
          <w:color w:val="000000"/>
          <w:sz w:val="18"/>
          <w:szCs w:val="18"/>
        </w:rPr>
        <w:t>robót</w:t>
      </w:r>
      <w:r w:rsidRPr="00577DE2">
        <w:rPr>
          <w:color w:val="000000"/>
          <w:sz w:val="18"/>
          <w:szCs w:val="18"/>
        </w:rPr>
        <w:t xml:space="preserve"> pn.</w:t>
      </w:r>
      <w:r>
        <w:rPr>
          <w:b/>
          <w:color w:val="000000"/>
        </w:rPr>
        <w:t xml:space="preserve"> </w:t>
      </w:r>
      <w:r w:rsidR="005442F2">
        <w:rPr>
          <w:b/>
          <w:color w:val="000000"/>
        </w:rPr>
        <w:t>„</w:t>
      </w:r>
      <w:r w:rsidR="007C1629" w:rsidRPr="00AD466C">
        <w:t xml:space="preserve">Modernizacja ciągów komunikacyjnych wraz z infrastrukturą techniczną na terenie Szpitala im. </w:t>
      </w:r>
      <w:r w:rsidR="005442F2" w:rsidRPr="00AD466C">
        <w:t>p</w:t>
      </w:r>
      <w:r w:rsidR="007C1629" w:rsidRPr="00AD466C">
        <w:t>rof. M.</w:t>
      </w:r>
      <w:r w:rsidR="005442F2" w:rsidRPr="00AD466C">
        <w:t xml:space="preserve"> </w:t>
      </w:r>
      <w:r w:rsidR="007C1629" w:rsidRPr="00AD466C">
        <w:t>Weissa w Konstancinie</w:t>
      </w:r>
      <w:r w:rsidR="005442F2" w:rsidRPr="00AD466C">
        <w:t xml:space="preserve"> - </w:t>
      </w:r>
      <w:r w:rsidR="007C1629" w:rsidRPr="00AD466C">
        <w:t xml:space="preserve">Jeziornie przy ul. Wierzejewskiego 12” </w:t>
      </w:r>
      <w:r w:rsidR="007C1629" w:rsidRPr="00AD466C">
        <w:rPr>
          <w:rFonts w:asciiTheme="minorHAnsi" w:hAnsiTheme="minorHAnsi" w:cs="Arial"/>
          <w:b/>
          <w:sz w:val="22"/>
          <w:szCs w:val="22"/>
        </w:rPr>
        <w:t xml:space="preserve"> </w:t>
      </w:r>
      <w:r w:rsidR="00AD466C" w:rsidRPr="00AD466C">
        <w:rPr>
          <w:rFonts w:asciiTheme="minorHAnsi" w:hAnsiTheme="minorHAnsi" w:cs="Arial"/>
          <w:b/>
          <w:sz w:val="22"/>
          <w:szCs w:val="22"/>
        </w:rPr>
        <w:t xml:space="preserve">- </w:t>
      </w:r>
      <w:r w:rsidR="00AD466C" w:rsidRPr="00AD466C">
        <w:rPr>
          <w:rFonts w:asciiTheme="minorHAnsi" w:hAnsiTheme="minorHAnsi" w:cs="Arial"/>
          <w:b/>
          <w:sz w:val="22"/>
          <w:szCs w:val="22"/>
          <w:u w:val="single"/>
        </w:rPr>
        <w:t>część południowa</w:t>
      </w:r>
    </w:p>
    <w:p w14:paraId="3A4301E5" w14:textId="4439D714" w:rsidR="002C2EC3" w:rsidRPr="00577DE2" w:rsidRDefault="002C2EC3" w:rsidP="007C1629">
      <w:pPr>
        <w:pStyle w:val="Standard"/>
        <w:spacing w:line="276" w:lineRule="auto"/>
        <w:rPr>
          <w:rFonts w:cs="Calibri"/>
          <w:lang w:eastAsia="ar-SA"/>
        </w:rPr>
      </w:pPr>
    </w:p>
    <w:p w14:paraId="37AC711A" w14:textId="28BBE4B6" w:rsidR="002C2EC3" w:rsidRPr="00577DE2" w:rsidRDefault="002C2EC3" w:rsidP="002C2EC3">
      <w:pPr>
        <w:suppressAutoHyphens/>
        <w:spacing w:after="120"/>
        <w:jc w:val="both"/>
        <w:rPr>
          <w:color w:val="000000"/>
          <w:lang w:eastAsia="ar-SA"/>
        </w:rPr>
      </w:pPr>
      <w:r w:rsidRPr="00577DE2">
        <w:rPr>
          <w:color w:val="000000"/>
          <w:lang w:eastAsia="ar-SA"/>
        </w:rPr>
        <w:t>W celu potwierdzenia spełniania warunku udziału w postępowaniu,</w:t>
      </w:r>
      <w:r w:rsidRPr="00577DE2">
        <w:rPr>
          <w:lang w:eastAsia="ar-SA"/>
        </w:rPr>
        <w:t xml:space="preserve"> </w:t>
      </w:r>
      <w:r w:rsidRPr="00577DE2">
        <w:rPr>
          <w:b/>
          <w:u w:val="single"/>
          <w:lang w:eastAsia="ar-SA"/>
        </w:rPr>
        <w:t>oświadczam(-y)</w:t>
      </w:r>
      <w:r w:rsidRPr="00577DE2">
        <w:rPr>
          <w:b/>
          <w:lang w:eastAsia="ar-SA"/>
        </w:rPr>
        <w:t xml:space="preserve">, </w:t>
      </w:r>
    </w:p>
    <w:tbl>
      <w:tblPr>
        <w:tblW w:w="9923" w:type="dxa"/>
        <w:jc w:val="center"/>
        <w:tblLayout w:type="fixed"/>
        <w:tblCellMar>
          <w:left w:w="70" w:type="dxa"/>
          <w:right w:w="70" w:type="dxa"/>
        </w:tblCellMar>
        <w:tblLook w:val="04A0" w:firstRow="1" w:lastRow="0" w:firstColumn="1" w:lastColumn="0" w:noHBand="0" w:noVBand="1"/>
      </w:tblPr>
      <w:tblGrid>
        <w:gridCol w:w="1134"/>
        <w:gridCol w:w="2694"/>
        <w:gridCol w:w="1842"/>
        <w:gridCol w:w="1347"/>
        <w:gridCol w:w="1347"/>
        <w:gridCol w:w="1559"/>
      </w:tblGrid>
      <w:tr w:rsidR="002C2EC3" w:rsidRPr="00577DE2" w14:paraId="55FC2CB1" w14:textId="77777777" w:rsidTr="00865F7A">
        <w:trPr>
          <w:trHeight w:val="789"/>
          <w:jc w:val="center"/>
        </w:trPr>
        <w:tc>
          <w:tcPr>
            <w:tcW w:w="1134" w:type="dxa"/>
            <w:tcBorders>
              <w:top w:val="single" w:sz="4" w:space="0" w:color="000000"/>
              <w:left w:val="single" w:sz="4" w:space="0" w:color="000000"/>
              <w:bottom w:val="single" w:sz="4" w:space="0" w:color="000000"/>
              <w:right w:val="single" w:sz="4" w:space="0" w:color="auto"/>
            </w:tcBorders>
            <w:vAlign w:val="center"/>
            <w:hideMark/>
          </w:tcPr>
          <w:p w14:paraId="6D7BD426" w14:textId="77777777" w:rsidR="002C2EC3" w:rsidRDefault="002C2EC3" w:rsidP="00865F7A">
            <w:pPr>
              <w:suppressAutoHyphens/>
              <w:snapToGrid w:val="0"/>
              <w:jc w:val="center"/>
              <w:rPr>
                <w:b/>
                <w:sz w:val="16"/>
                <w:szCs w:val="16"/>
                <w:lang w:eastAsia="ar-SA"/>
              </w:rPr>
            </w:pPr>
            <w:r>
              <w:rPr>
                <w:b/>
                <w:sz w:val="16"/>
                <w:szCs w:val="16"/>
                <w:lang w:eastAsia="ar-SA"/>
              </w:rPr>
              <w:t xml:space="preserve">   Roboty  </w:t>
            </w:r>
            <w:r w:rsidRPr="00577DE2">
              <w:rPr>
                <w:b/>
                <w:sz w:val="16"/>
                <w:szCs w:val="16"/>
                <w:lang w:eastAsia="ar-SA"/>
              </w:rPr>
              <w:t xml:space="preserve"> na spełnianie warunku określonego</w:t>
            </w:r>
          </w:p>
          <w:p w14:paraId="4286B09D" w14:textId="77777777" w:rsidR="002C2EC3" w:rsidRPr="00577DE2" w:rsidRDefault="002C2EC3" w:rsidP="00865F7A">
            <w:pPr>
              <w:suppressAutoHyphens/>
              <w:snapToGrid w:val="0"/>
              <w:jc w:val="center"/>
              <w:rPr>
                <w:b/>
                <w:sz w:val="16"/>
                <w:szCs w:val="16"/>
                <w:lang w:eastAsia="ar-SA"/>
              </w:rPr>
            </w:pPr>
            <w:r>
              <w:rPr>
                <w:b/>
                <w:sz w:val="16"/>
                <w:szCs w:val="16"/>
                <w:lang w:eastAsia="ar-SA"/>
              </w:rPr>
              <w:t xml:space="preserve"> </w:t>
            </w:r>
            <w:r w:rsidRPr="00577DE2">
              <w:rPr>
                <w:b/>
                <w:sz w:val="16"/>
                <w:szCs w:val="16"/>
                <w:lang w:eastAsia="ar-SA"/>
              </w:rPr>
              <w:t xml:space="preserve">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43245C9" w14:textId="77777777" w:rsidR="002C2EC3" w:rsidRPr="00577DE2" w:rsidRDefault="002C2EC3" w:rsidP="00865F7A">
            <w:pPr>
              <w:suppressAutoHyphens/>
              <w:snapToGrid w:val="0"/>
              <w:jc w:val="center"/>
              <w:rPr>
                <w:b/>
                <w:sz w:val="16"/>
                <w:szCs w:val="16"/>
                <w:lang w:eastAsia="ar-SA"/>
              </w:rPr>
            </w:pPr>
            <w:r w:rsidRPr="00577DE2">
              <w:rPr>
                <w:b/>
                <w:sz w:val="16"/>
                <w:szCs w:val="16"/>
                <w:lang w:eastAsia="ar-SA"/>
              </w:rPr>
              <w:t>Miejsce, nazwa przedmiotu zamówienia</w:t>
            </w:r>
          </w:p>
          <w:p w14:paraId="57AC0630" w14:textId="77777777" w:rsidR="002C2EC3" w:rsidRPr="00577DE2" w:rsidRDefault="002C2EC3" w:rsidP="00865F7A">
            <w:pPr>
              <w:suppressAutoHyphens/>
              <w:snapToGrid w:val="0"/>
              <w:jc w:val="center"/>
              <w:rPr>
                <w:b/>
                <w:sz w:val="16"/>
                <w:szCs w:val="16"/>
                <w:lang w:eastAsia="ar-SA"/>
              </w:rPr>
            </w:pPr>
            <w:r w:rsidRPr="00577DE2">
              <w:rPr>
                <w:b/>
                <w:sz w:val="16"/>
                <w:szCs w:val="16"/>
                <w:lang w:eastAsia="ar-SA"/>
              </w:rPr>
              <w:t>i opis z wyszczególnieniem zakresu rzeczowego</w:t>
            </w:r>
            <w:r>
              <w:rPr>
                <w:b/>
                <w:sz w:val="16"/>
                <w:szCs w:val="16"/>
                <w:lang w:eastAsia="ar-SA"/>
              </w:rPr>
              <w:t xml:space="preserve"> usług</w:t>
            </w:r>
          </w:p>
          <w:p w14:paraId="7D7634ED" w14:textId="77777777" w:rsidR="002C2EC3" w:rsidRPr="00577DE2" w:rsidRDefault="002C2EC3" w:rsidP="00865F7A">
            <w:pPr>
              <w:suppressAutoHyphens/>
              <w:snapToGrid w:val="0"/>
              <w:jc w:val="center"/>
              <w:rPr>
                <w:b/>
                <w:sz w:val="16"/>
                <w:szCs w:val="16"/>
                <w:lang w:eastAsia="ar-SA"/>
              </w:rPr>
            </w:pPr>
            <w:r w:rsidRPr="00577DE2">
              <w:rPr>
                <w:sz w:val="16"/>
                <w:szCs w:val="16"/>
                <w:lang w:eastAsia="ar-SA"/>
              </w:rPr>
              <w:t>(odnośnie spełniania warunku DOŚWIADCZENIE ZAWODOWE)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AD971F7" w14:textId="77777777" w:rsidR="002C2EC3" w:rsidRPr="00577DE2" w:rsidRDefault="002C2EC3" w:rsidP="00865F7A">
            <w:pPr>
              <w:suppressAutoHyphens/>
              <w:snapToGrid w:val="0"/>
              <w:jc w:val="center"/>
              <w:rPr>
                <w:b/>
                <w:sz w:val="16"/>
                <w:szCs w:val="16"/>
                <w:lang w:eastAsia="ar-SA"/>
              </w:rPr>
            </w:pPr>
            <w:r w:rsidRPr="00577DE2">
              <w:rPr>
                <w:b/>
                <w:sz w:val="16"/>
                <w:szCs w:val="16"/>
                <w:lang w:eastAsia="ar-SA"/>
              </w:rPr>
              <w:t>Nazwa i adres</w:t>
            </w:r>
          </w:p>
          <w:p w14:paraId="42F5F2F6" w14:textId="77777777" w:rsidR="002C2EC3" w:rsidRPr="00577DE2" w:rsidRDefault="002C2EC3" w:rsidP="00865F7A">
            <w:pPr>
              <w:suppressAutoHyphens/>
              <w:jc w:val="center"/>
              <w:rPr>
                <w:b/>
                <w:sz w:val="16"/>
                <w:szCs w:val="16"/>
                <w:lang w:eastAsia="ar-SA"/>
              </w:rPr>
            </w:pPr>
            <w:r w:rsidRPr="00577DE2">
              <w:rPr>
                <w:b/>
                <w:sz w:val="16"/>
                <w:szCs w:val="16"/>
                <w:lang w:eastAsia="ar-SA"/>
              </w:rPr>
              <w:t xml:space="preserve">Zamawiającego, </w:t>
            </w:r>
          </w:p>
          <w:p w14:paraId="7076A639" w14:textId="77777777" w:rsidR="002C2EC3" w:rsidRPr="00577DE2" w:rsidRDefault="002C2EC3" w:rsidP="00865F7A">
            <w:pPr>
              <w:suppressAutoHyphens/>
              <w:jc w:val="center"/>
              <w:rPr>
                <w:b/>
                <w:sz w:val="16"/>
                <w:szCs w:val="16"/>
                <w:lang w:eastAsia="ar-SA"/>
              </w:rPr>
            </w:pPr>
            <w:r w:rsidRPr="00577DE2">
              <w:rPr>
                <w:b/>
                <w:sz w:val="16"/>
                <w:szCs w:val="16"/>
                <w:lang w:eastAsia="ar-SA"/>
              </w:rPr>
              <w:t>dla którego wykonano</w:t>
            </w:r>
            <w:r>
              <w:rPr>
                <w:b/>
                <w:sz w:val="16"/>
                <w:szCs w:val="16"/>
                <w:lang w:eastAsia="ar-SA"/>
              </w:rPr>
              <w:t xml:space="preserve"> roboty</w:t>
            </w:r>
          </w:p>
        </w:tc>
        <w:tc>
          <w:tcPr>
            <w:tcW w:w="1347" w:type="dxa"/>
            <w:tcBorders>
              <w:top w:val="single" w:sz="4" w:space="0" w:color="auto"/>
              <w:left w:val="single" w:sz="4" w:space="0" w:color="auto"/>
              <w:bottom w:val="single" w:sz="4" w:space="0" w:color="auto"/>
              <w:right w:val="single" w:sz="4" w:space="0" w:color="auto"/>
            </w:tcBorders>
            <w:vAlign w:val="center"/>
            <w:hideMark/>
          </w:tcPr>
          <w:p w14:paraId="12D3D744" w14:textId="77777777" w:rsidR="002C2EC3" w:rsidRPr="00577DE2" w:rsidRDefault="002C2EC3" w:rsidP="00865F7A">
            <w:pPr>
              <w:suppressAutoHyphens/>
              <w:snapToGrid w:val="0"/>
              <w:jc w:val="center"/>
              <w:rPr>
                <w:b/>
                <w:sz w:val="16"/>
                <w:szCs w:val="16"/>
                <w:lang w:eastAsia="ar-SA"/>
              </w:rPr>
            </w:pPr>
            <w:r w:rsidRPr="00577DE2">
              <w:rPr>
                <w:b/>
                <w:sz w:val="16"/>
                <w:szCs w:val="16"/>
                <w:lang w:eastAsia="ar-SA"/>
              </w:rPr>
              <w:t xml:space="preserve">Data wykonania </w:t>
            </w:r>
            <w:r>
              <w:rPr>
                <w:b/>
                <w:sz w:val="16"/>
                <w:szCs w:val="16"/>
                <w:lang w:eastAsia="ar-SA"/>
              </w:rPr>
              <w:t>robót</w:t>
            </w:r>
          </w:p>
          <w:p w14:paraId="63F5F73C" w14:textId="77777777" w:rsidR="002C2EC3" w:rsidRDefault="002C2EC3" w:rsidP="00865F7A">
            <w:pPr>
              <w:suppressAutoHyphens/>
              <w:jc w:val="center"/>
              <w:rPr>
                <w:b/>
                <w:sz w:val="16"/>
                <w:szCs w:val="16"/>
                <w:lang w:eastAsia="ar-SA"/>
              </w:rPr>
            </w:pPr>
            <w:r w:rsidRPr="00577DE2">
              <w:rPr>
                <w:b/>
                <w:sz w:val="16"/>
                <w:szCs w:val="16"/>
                <w:lang w:eastAsia="ar-SA"/>
              </w:rPr>
              <w:t>od* -  do*</w:t>
            </w:r>
          </w:p>
          <w:p w14:paraId="6E1AA717" w14:textId="77777777" w:rsidR="002C2EC3" w:rsidRPr="00577DE2" w:rsidRDefault="002C2EC3" w:rsidP="00865F7A">
            <w:pPr>
              <w:suppressAutoHyphens/>
              <w:jc w:val="center"/>
              <w:rPr>
                <w:b/>
                <w:sz w:val="16"/>
                <w:szCs w:val="16"/>
                <w:lang w:eastAsia="ar-SA"/>
              </w:rPr>
            </w:pPr>
            <w:r>
              <w:rPr>
                <w:b/>
                <w:sz w:val="16"/>
                <w:szCs w:val="16"/>
                <w:lang w:eastAsia="ar-SA"/>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14:paraId="0F890596" w14:textId="77777777" w:rsidR="002C2EC3" w:rsidRPr="00577DE2" w:rsidRDefault="002C2EC3" w:rsidP="00865F7A">
            <w:pPr>
              <w:suppressAutoHyphens/>
              <w:jc w:val="center"/>
              <w:rPr>
                <w:b/>
                <w:sz w:val="16"/>
                <w:szCs w:val="16"/>
                <w:lang w:eastAsia="ar-SA"/>
              </w:rPr>
            </w:pPr>
            <w:r w:rsidRPr="00577DE2">
              <w:rPr>
                <w:b/>
                <w:sz w:val="16"/>
                <w:szCs w:val="16"/>
                <w:lang w:eastAsia="ar-SA"/>
              </w:rPr>
              <w:t>Wartość brutto</w:t>
            </w:r>
            <w:r>
              <w:rPr>
                <w:b/>
                <w:sz w:val="16"/>
                <w:szCs w:val="16"/>
                <w:lang w:eastAsia="ar-SA"/>
              </w:rPr>
              <w:t xml:space="preserve"> robót</w:t>
            </w:r>
          </w:p>
          <w:p w14:paraId="16A7F215" w14:textId="77777777" w:rsidR="002C2EC3" w:rsidRDefault="002C2EC3" w:rsidP="00865F7A">
            <w:pPr>
              <w:suppressAutoHyphens/>
              <w:jc w:val="center"/>
              <w:rPr>
                <w:b/>
                <w:sz w:val="16"/>
                <w:szCs w:val="16"/>
                <w:lang w:eastAsia="ar-SA"/>
              </w:rPr>
            </w:pPr>
            <w:r w:rsidRPr="00577DE2">
              <w:rPr>
                <w:b/>
                <w:sz w:val="16"/>
                <w:szCs w:val="16"/>
                <w:lang w:eastAsia="ar-SA"/>
              </w:rPr>
              <w:t xml:space="preserve"> w zł</w:t>
            </w:r>
          </w:p>
          <w:p w14:paraId="43FED802" w14:textId="77777777" w:rsidR="002C2EC3" w:rsidRPr="00577DE2" w:rsidRDefault="002C2EC3" w:rsidP="00865F7A">
            <w:pPr>
              <w:suppressAutoHyphens/>
              <w:jc w:val="center"/>
              <w:rPr>
                <w:b/>
                <w:sz w:val="16"/>
                <w:szCs w:val="16"/>
                <w:lang w:eastAsia="ar-SA"/>
              </w:rPr>
            </w:pPr>
            <w:r>
              <w:rPr>
                <w:b/>
                <w:sz w:val="16"/>
                <w:szCs w:val="16"/>
                <w:lang w:eastAsia="ar-SA"/>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B1B067" w14:textId="77777777" w:rsidR="002C2EC3" w:rsidRPr="00577DE2" w:rsidRDefault="002C2EC3" w:rsidP="00865F7A">
            <w:pPr>
              <w:suppressAutoHyphens/>
              <w:jc w:val="center"/>
              <w:rPr>
                <w:b/>
                <w:sz w:val="16"/>
                <w:szCs w:val="16"/>
                <w:lang w:eastAsia="ar-SA"/>
              </w:rPr>
            </w:pPr>
            <w:r w:rsidRPr="00577DE2">
              <w:rPr>
                <w:b/>
                <w:sz w:val="16"/>
                <w:szCs w:val="16"/>
                <w:lang w:eastAsia="ar-SA"/>
              </w:rPr>
              <w:t xml:space="preserve">Nazwa </w:t>
            </w:r>
          </w:p>
          <w:p w14:paraId="15C91392" w14:textId="77777777" w:rsidR="002C2EC3" w:rsidRDefault="002C2EC3" w:rsidP="00865F7A">
            <w:pPr>
              <w:suppressAutoHyphens/>
              <w:jc w:val="center"/>
              <w:rPr>
                <w:b/>
                <w:sz w:val="16"/>
                <w:szCs w:val="16"/>
                <w:lang w:eastAsia="ar-SA"/>
              </w:rPr>
            </w:pPr>
            <w:r w:rsidRPr="00577DE2">
              <w:rPr>
                <w:b/>
                <w:sz w:val="16"/>
                <w:szCs w:val="16"/>
                <w:lang w:eastAsia="ar-SA"/>
              </w:rPr>
              <w:t xml:space="preserve">i adres Wykonawcy </w:t>
            </w:r>
          </w:p>
          <w:p w14:paraId="5E008BB3" w14:textId="77777777" w:rsidR="002C2EC3" w:rsidRPr="00577DE2" w:rsidRDefault="002C2EC3" w:rsidP="00865F7A">
            <w:pPr>
              <w:suppressAutoHyphens/>
              <w:jc w:val="center"/>
              <w:rPr>
                <w:b/>
                <w:sz w:val="16"/>
                <w:szCs w:val="16"/>
                <w:lang w:eastAsia="ar-SA"/>
              </w:rPr>
            </w:pPr>
            <w:r>
              <w:rPr>
                <w:b/>
                <w:sz w:val="16"/>
                <w:szCs w:val="16"/>
                <w:lang w:eastAsia="ar-SA"/>
              </w:rPr>
              <w:t>robót</w:t>
            </w:r>
          </w:p>
        </w:tc>
      </w:tr>
      <w:tr w:rsidR="002C2EC3" w:rsidRPr="00577DE2" w14:paraId="5A031FCB" w14:textId="77777777" w:rsidTr="00865F7A">
        <w:trPr>
          <w:trHeight w:val="2053"/>
          <w:jc w:val="center"/>
        </w:trPr>
        <w:tc>
          <w:tcPr>
            <w:tcW w:w="1134" w:type="dxa"/>
            <w:tcBorders>
              <w:top w:val="single" w:sz="4" w:space="0" w:color="000000"/>
              <w:left w:val="single" w:sz="4" w:space="0" w:color="000000"/>
              <w:bottom w:val="single" w:sz="4" w:space="0" w:color="000000"/>
              <w:right w:val="single" w:sz="4" w:space="0" w:color="auto"/>
            </w:tcBorders>
            <w:vAlign w:val="center"/>
          </w:tcPr>
          <w:p w14:paraId="464B53E6" w14:textId="77777777" w:rsidR="002C2EC3" w:rsidRPr="00577DE2" w:rsidRDefault="002C2EC3" w:rsidP="00865F7A">
            <w:pPr>
              <w:suppressAutoHyphens/>
              <w:snapToGrid w:val="0"/>
              <w:jc w:val="center"/>
              <w:rPr>
                <w:rFonts w:cs="Calibri"/>
                <w:b/>
                <w:lang w:eastAsia="ar-SA"/>
              </w:rPr>
            </w:pPr>
          </w:p>
        </w:tc>
        <w:tc>
          <w:tcPr>
            <w:tcW w:w="2694" w:type="dxa"/>
            <w:tcBorders>
              <w:top w:val="single" w:sz="4" w:space="0" w:color="auto"/>
              <w:left w:val="single" w:sz="4" w:space="0" w:color="auto"/>
              <w:bottom w:val="single" w:sz="4" w:space="0" w:color="auto"/>
              <w:right w:val="single" w:sz="4" w:space="0" w:color="auto"/>
            </w:tcBorders>
          </w:tcPr>
          <w:p w14:paraId="52DE70FA" w14:textId="77777777" w:rsidR="002C2EC3" w:rsidRPr="00577DE2" w:rsidRDefault="002C2EC3" w:rsidP="00865F7A">
            <w:pPr>
              <w:suppressAutoHyphens/>
              <w:snapToGrid w:val="0"/>
              <w:rPr>
                <w:rFonts w:cs="Calibri"/>
                <w:color w:val="000000"/>
                <w:lang w:eastAsia="ar-SA"/>
              </w:rPr>
            </w:pPr>
          </w:p>
          <w:p w14:paraId="3AA0F92B" w14:textId="77777777" w:rsidR="002C2EC3" w:rsidRPr="00577DE2" w:rsidRDefault="002C2EC3" w:rsidP="00865F7A">
            <w:pPr>
              <w:suppressAutoHyphens/>
              <w:snapToGrid w:val="0"/>
              <w:rPr>
                <w:rFonts w:cs="Calibri"/>
                <w:color w:val="000000"/>
                <w:lang w:eastAsia="ar-SA"/>
              </w:rPr>
            </w:pPr>
          </w:p>
          <w:p w14:paraId="4C83B200" w14:textId="77777777" w:rsidR="002C2EC3" w:rsidRPr="00577DE2" w:rsidRDefault="002C2EC3" w:rsidP="00865F7A">
            <w:pPr>
              <w:suppressAutoHyphens/>
              <w:snapToGrid w:val="0"/>
              <w:rPr>
                <w:rFonts w:cs="Calibri"/>
                <w:color w:val="000000"/>
                <w:lang w:eastAsia="ar-SA"/>
              </w:rPr>
            </w:pPr>
          </w:p>
          <w:p w14:paraId="7350797F" w14:textId="77777777" w:rsidR="002C2EC3" w:rsidRPr="00577DE2" w:rsidRDefault="002C2EC3" w:rsidP="00865F7A">
            <w:pPr>
              <w:suppressAutoHyphens/>
              <w:snapToGrid w:val="0"/>
              <w:rPr>
                <w:rFonts w:cs="Calibri"/>
                <w:color w:val="000000"/>
                <w:lang w:eastAsia="ar-SA"/>
              </w:rPr>
            </w:pPr>
          </w:p>
        </w:tc>
        <w:tc>
          <w:tcPr>
            <w:tcW w:w="1842" w:type="dxa"/>
            <w:tcBorders>
              <w:top w:val="single" w:sz="4" w:space="0" w:color="auto"/>
              <w:left w:val="single" w:sz="4" w:space="0" w:color="auto"/>
              <w:bottom w:val="single" w:sz="4" w:space="0" w:color="auto"/>
              <w:right w:val="single" w:sz="4" w:space="0" w:color="auto"/>
            </w:tcBorders>
          </w:tcPr>
          <w:p w14:paraId="7151F29F" w14:textId="77777777" w:rsidR="002C2EC3" w:rsidRPr="00577DE2" w:rsidRDefault="002C2EC3" w:rsidP="00865F7A">
            <w:pPr>
              <w:suppressAutoHyphens/>
              <w:snapToGrid w:val="0"/>
              <w:rPr>
                <w:rFonts w:cs="Calibri"/>
                <w:color w:val="000000"/>
                <w:lang w:eastAsia="ar-SA"/>
              </w:rPr>
            </w:pPr>
          </w:p>
        </w:tc>
        <w:tc>
          <w:tcPr>
            <w:tcW w:w="1347" w:type="dxa"/>
            <w:tcBorders>
              <w:top w:val="single" w:sz="4" w:space="0" w:color="auto"/>
              <w:left w:val="single" w:sz="4" w:space="0" w:color="auto"/>
              <w:bottom w:val="single" w:sz="4" w:space="0" w:color="auto"/>
              <w:right w:val="single" w:sz="4" w:space="0" w:color="auto"/>
            </w:tcBorders>
          </w:tcPr>
          <w:p w14:paraId="6FD5B6C5" w14:textId="77777777" w:rsidR="002C2EC3" w:rsidRPr="00577DE2" w:rsidRDefault="002C2EC3" w:rsidP="00865F7A">
            <w:pPr>
              <w:suppressAutoHyphens/>
              <w:snapToGrid w:val="0"/>
              <w:rPr>
                <w:rFonts w:cs="Calibri"/>
                <w:color w:val="000000"/>
                <w:lang w:eastAsia="ar-SA"/>
              </w:rPr>
            </w:pPr>
          </w:p>
        </w:tc>
        <w:tc>
          <w:tcPr>
            <w:tcW w:w="1347" w:type="dxa"/>
            <w:tcBorders>
              <w:top w:val="single" w:sz="4" w:space="0" w:color="auto"/>
              <w:left w:val="single" w:sz="4" w:space="0" w:color="auto"/>
              <w:bottom w:val="single" w:sz="4" w:space="0" w:color="auto"/>
              <w:right w:val="single" w:sz="4" w:space="0" w:color="auto"/>
            </w:tcBorders>
          </w:tcPr>
          <w:p w14:paraId="74D18AE4" w14:textId="77777777" w:rsidR="002C2EC3" w:rsidRPr="00577DE2" w:rsidRDefault="002C2EC3" w:rsidP="00865F7A">
            <w:pPr>
              <w:suppressAutoHyphens/>
              <w:snapToGrid w:val="0"/>
              <w:rPr>
                <w:rFonts w:cs="Calibri"/>
                <w:color w:val="000000"/>
                <w:lang w:eastAsia="ar-SA"/>
              </w:rPr>
            </w:pPr>
          </w:p>
        </w:tc>
        <w:tc>
          <w:tcPr>
            <w:tcW w:w="1559" w:type="dxa"/>
            <w:tcBorders>
              <w:top w:val="single" w:sz="4" w:space="0" w:color="auto"/>
              <w:left w:val="single" w:sz="4" w:space="0" w:color="auto"/>
              <w:bottom w:val="single" w:sz="4" w:space="0" w:color="auto"/>
              <w:right w:val="single" w:sz="4" w:space="0" w:color="auto"/>
            </w:tcBorders>
          </w:tcPr>
          <w:p w14:paraId="25CA3940" w14:textId="77777777" w:rsidR="002C2EC3" w:rsidRPr="00577DE2" w:rsidRDefault="002C2EC3" w:rsidP="00865F7A">
            <w:pPr>
              <w:suppressAutoHyphens/>
              <w:snapToGrid w:val="0"/>
              <w:rPr>
                <w:rFonts w:cs="Calibri"/>
                <w:color w:val="000000"/>
                <w:lang w:eastAsia="ar-SA"/>
              </w:rPr>
            </w:pPr>
          </w:p>
        </w:tc>
      </w:tr>
    </w:tbl>
    <w:p w14:paraId="44E79CE4" w14:textId="77777777" w:rsidR="002C2EC3" w:rsidRPr="00577DE2" w:rsidRDefault="002C2EC3" w:rsidP="002C2EC3">
      <w:pPr>
        <w:suppressAutoHyphens/>
        <w:spacing w:before="80"/>
        <w:jc w:val="both"/>
        <w:rPr>
          <w:rFonts w:cs="Calibri"/>
          <w:i/>
          <w:color w:val="000000"/>
          <w:lang w:eastAsia="ar-SA"/>
        </w:rPr>
      </w:pPr>
      <w:r w:rsidRPr="00577DE2">
        <w:rPr>
          <w:rFonts w:cs="Calibri"/>
          <w:color w:val="000000"/>
          <w:lang w:eastAsia="ar-SA"/>
        </w:rPr>
        <w:t>* należy podać termin: dzień - miesiąc - rok</w:t>
      </w:r>
    </w:p>
    <w:p w14:paraId="047AB11F" w14:textId="77777777" w:rsidR="002C2EC3" w:rsidRPr="00577DE2" w:rsidRDefault="002C2EC3" w:rsidP="002C2EC3">
      <w:pPr>
        <w:suppressAutoHyphens/>
        <w:spacing w:before="80"/>
        <w:jc w:val="both"/>
        <w:rPr>
          <w:rFonts w:cs="Calibri"/>
          <w:color w:val="000000"/>
          <w:u w:val="single"/>
          <w:lang w:eastAsia="ar-SA"/>
        </w:rPr>
      </w:pPr>
      <w:r w:rsidRPr="00577DE2">
        <w:rPr>
          <w:rFonts w:cs="Calibri"/>
          <w:color w:val="000000"/>
          <w:u w:val="single"/>
          <w:lang w:eastAsia="ar-SA"/>
        </w:rPr>
        <w:t>Załączniki do wykazu:</w:t>
      </w:r>
    </w:p>
    <w:p w14:paraId="71E9A104" w14:textId="77777777" w:rsidR="002C2EC3" w:rsidRPr="00577DE2" w:rsidRDefault="002C2EC3" w:rsidP="002C2EC3">
      <w:pPr>
        <w:numPr>
          <w:ilvl w:val="0"/>
          <w:numId w:val="45"/>
        </w:numPr>
        <w:suppressAutoHyphens/>
        <w:ind w:left="284" w:hanging="142"/>
        <w:contextualSpacing/>
        <w:rPr>
          <w:rFonts w:cs="Calibri"/>
          <w:color w:val="000000"/>
          <w:lang w:eastAsia="ar-SA"/>
        </w:rPr>
      </w:pPr>
      <w:r w:rsidRPr="00577DE2">
        <w:rPr>
          <w:rFonts w:cs="Calibri"/>
          <w:color w:val="000000"/>
          <w:lang w:eastAsia="ar-SA"/>
        </w:rPr>
        <w:t xml:space="preserve">Do wykazu należy załączyć </w:t>
      </w:r>
      <w:r w:rsidRPr="00577DE2">
        <w:rPr>
          <w:rFonts w:cs="Calibri"/>
          <w:color w:val="000000"/>
          <w:u w:val="single"/>
          <w:lang w:eastAsia="ar-SA"/>
        </w:rPr>
        <w:t>dowody</w:t>
      </w:r>
      <w:r w:rsidRPr="00577DE2">
        <w:rPr>
          <w:rFonts w:cs="Calibri"/>
          <w:color w:val="000000"/>
          <w:lang w:eastAsia="ar-SA"/>
        </w:rPr>
        <w:t xml:space="preserve"> określające, że wymienione </w:t>
      </w:r>
      <w:r>
        <w:rPr>
          <w:rFonts w:cs="Calibri"/>
          <w:color w:val="000000"/>
          <w:lang w:eastAsia="ar-SA"/>
        </w:rPr>
        <w:t>roboty zostały wykonane należycie lub są wykonywane należycie  w okresie ostatnich 5 lat</w:t>
      </w:r>
      <w:r w:rsidRPr="00577DE2">
        <w:rPr>
          <w:rFonts w:cs="Calibri"/>
          <w:color w:val="000000"/>
          <w:lang w:eastAsia="ar-SA"/>
        </w:rPr>
        <w:t xml:space="preserve">, </w:t>
      </w:r>
      <w:r w:rsidRPr="00577DE2">
        <w:rPr>
          <w:rFonts w:cs="Calibri"/>
          <w:color w:val="000000"/>
          <w:lang w:eastAsia="ar-SA"/>
        </w:rPr>
        <w:br/>
      </w:r>
      <w:r>
        <w:rPr>
          <w:rFonts w:cs="Calibri"/>
          <w:color w:val="000000"/>
          <w:lang w:eastAsia="ar-SA"/>
        </w:rPr>
        <w:t xml:space="preserve"> </w:t>
      </w:r>
      <w:r w:rsidRPr="00577DE2">
        <w:rPr>
          <w:rFonts w:cs="Calibri"/>
          <w:color w:val="000000"/>
          <w:lang w:eastAsia="ar-SA"/>
        </w:rPr>
        <w:t xml:space="preserve"> </w:t>
      </w:r>
      <w:r>
        <w:rPr>
          <w:rFonts w:cs="Calibri"/>
          <w:color w:val="000000"/>
          <w:lang w:eastAsia="ar-SA"/>
        </w:rPr>
        <w:t xml:space="preserve"> </w:t>
      </w:r>
    </w:p>
    <w:p w14:paraId="2AD2FD7B" w14:textId="77777777" w:rsidR="002C2EC3" w:rsidRPr="001F7BE8" w:rsidRDefault="002C2EC3" w:rsidP="002C2EC3">
      <w:pPr>
        <w:numPr>
          <w:ilvl w:val="0"/>
          <w:numId w:val="45"/>
        </w:numPr>
        <w:suppressAutoHyphens/>
        <w:ind w:left="284" w:hanging="142"/>
        <w:contextualSpacing/>
        <w:jc w:val="both"/>
        <w:rPr>
          <w:rFonts w:cs="Calibri"/>
          <w:color w:val="000000"/>
          <w:lang w:eastAsia="ar-SA"/>
        </w:rPr>
      </w:pPr>
      <w:r w:rsidRPr="001F7BE8">
        <w:rPr>
          <w:rFonts w:cs="Calibri"/>
          <w:color w:val="000000"/>
          <w:lang w:eastAsia="ar-SA"/>
        </w:rPr>
        <w:t xml:space="preserve">Dowodami, o których mowa w pkt 1 jest  </w:t>
      </w:r>
      <w:r w:rsidRPr="001F7BE8">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B53283A" w14:textId="77777777" w:rsidR="002C2EC3" w:rsidRPr="00577DE2" w:rsidRDefault="002C2EC3" w:rsidP="002C2EC3">
      <w:pPr>
        <w:suppressAutoHyphens/>
        <w:rPr>
          <w:rFonts w:cs="Calibri"/>
          <w:color w:val="000000"/>
          <w:lang w:eastAsia="ar-SA"/>
        </w:rPr>
      </w:pPr>
    </w:p>
    <w:p w14:paraId="403B4363" w14:textId="77777777" w:rsidR="002C2EC3" w:rsidRPr="00067948" w:rsidRDefault="002C2EC3" w:rsidP="002C2EC3">
      <w:pPr>
        <w:jc w:val="both"/>
        <w:rPr>
          <w:i/>
          <w:color w:val="000000"/>
        </w:rPr>
      </w:pPr>
      <w:r w:rsidRPr="00577DE2">
        <w:rPr>
          <w:i/>
          <w:color w:val="000000"/>
        </w:rPr>
        <w:t>Prawdziwość powyższych danych potwierdzam(-y) własnoręcznym podpisem, świadom(-i) odpowiedzialności karnej</w:t>
      </w:r>
      <w:r w:rsidRPr="00577DE2">
        <w:rPr>
          <w:i/>
        </w:rPr>
        <w:t xml:space="preserve"> </w:t>
      </w:r>
      <w:r w:rsidRPr="00577DE2">
        <w:rPr>
          <w:i/>
        </w:rPr>
        <w:br/>
        <w:t>z art. 297 § 1 Kodeksu karnego.</w:t>
      </w:r>
    </w:p>
    <w:p w14:paraId="3C9512CB" w14:textId="77777777" w:rsidR="002C2EC3" w:rsidRPr="00577DE2" w:rsidRDefault="002C2EC3" w:rsidP="002C2EC3">
      <w:pPr>
        <w:rPr>
          <w:color w:val="000000"/>
        </w:rPr>
      </w:pPr>
    </w:p>
    <w:p w14:paraId="3DFEC9D1" w14:textId="77777777" w:rsidR="002C2EC3" w:rsidRPr="00577DE2" w:rsidRDefault="002C2EC3" w:rsidP="002C2EC3">
      <w:pPr>
        <w:rPr>
          <w:color w:val="000000"/>
        </w:rPr>
      </w:pPr>
      <w:r w:rsidRPr="00577DE2">
        <w:rPr>
          <w:color w:val="000000"/>
        </w:rPr>
        <w:t>.......................................................</w:t>
      </w:r>
      <w:r w:rsidRPr="00577DE2">
        <w:rPr>
          <w:color w:val="000000"/>
        </w:rPr>
        <w:tab/>
      </w:r>
      <w:r w:rsidRPr="00577DE2">
        <w:rPr>
          <w:color w:val="000000"/>
        </w:rPr>
        <w:tab/>
      </w:r>
      <w:r w:rsidRPr="00577DE2">
        <w:rPr>
          <w:color w:val="000000"/>
        </w:rPr>
        <w:tab/>
        <w:t>…………………………………………………………………</w:t>
      </w:r>
    </w:p>
    <w:p w14:paraId="7291291F" w14:textId="77777777" w:rsidR="002C2EC3" w:rsidRPr="00577DE2" w:rsidRDefault="002C2EC3" w:rsidP="002C2EC3">
      <w:pPr>
        <w:rPr>
          <w:color w:val="000000"/>
          <w:sz w:val="16"/>
          <w:szCs w:val="16"/>
        </w:rPr>
      </w:pPr>
      <w:r w:rsidRPr="00577DE2">
        <w:rPr>
          <w:color w:val="000000"/>
          <w:sz w:val="16"/>
          <w:szCs w:val="16"/>
        </w:rPr>
        <w:t xml:space="preserve">                   Nazwa i adres Wykonawcy</w:t>
      </w:r>
      <w:r w:rsidRPr="00577DE2">
        <w:rPr>
          <w:color w:val="000000"/>
          <w:sz w:val="16"/>
          <w:szCs w:val="16"/>
        </w:rPr>
        <w:tab/>
      </w:r>
      <w:r w:rsidRPr="00577DE2">
        <w:rPr>
          <w:color w:val="000000"/>
          <w:sz w:val="16"/>
          <w:szCs w:val="16"/>
        </w:rPr>
        <w:tab/>
      </w:r>
      <w:r w:rsidRPr="00577DE2">
        <w:rPr>
          <w:color w:val="000000"/>
          <w:sz w:val="16"/>
          <w:szCs w:val="16"/>
        </w:rPr>
        <w:tab/>
      </w:r>
      <w:r w:rsidRPr="00577DE2">
        <w:rPr>
          <w:color w:val="000000"/>
          <w:sz w:val="16"/>
          <w:szCs w:val="16"/>
        </w:rPr>
        <w:tab/>
      </w:r>
      <w:r w:rsidRPr="00577DE2">
        <w:rPr>
          <w:color w:val="000000"/>
          <w:sz w:val="16"/>
          <w:szCs w:val="16"/>
        </w:rPr>
        <w:tab/>
      </w:r>
      <w:r w:rsidRPr="00577DE2">
        <w:rPr>
          <w:color w:val="000000"/>
          <w:sz w:val="16"/>
          <w:szCs w:val="16"/>
        </w:rPr>
        <w:tab/>
        <w:t xml:space="preserve">                 Podpis Wykonawcy</w:t>
      </w:r>
    </w:p>
    <w:p w14:paraId="45E36E11" w14:textId="77777777" w:rsidR="002C2EC3" w:rsidRDefault="002C2EC3" w:rsidP="002C2EC3">
      <w:pPr>
        <w:rPr>
          <w:color w:val="000000"/>
          <w:sz w:val="16"/>
          <w:szCs w:val="16"/>
        </w:rPr>
      </w:pPr>
      <w:r w:rsidRPr="00577DE2">
        <w:rPr>
          <w:color w:val="000000"/>
          <w:sz w:val="16"/>
          <w:szCs w:val="16"/>
        </w:rPr>
        <w:t xml:space="preserve">                     (lub pieczątka firmowa)                                                                                                     (osoby upoważnionej lub osób upoważnionych)</w:t>
      </w:r>
    </w:p>
    <w:p w14:paraId="410259EB" w14:textId="77777777" w:rsidR="002C2EC3" w:rsidRDefault="002C2EC3" w:rsidP="002C2EC3">
      <w:pPr>
        <w:rPr>
          <w:color w:val="000000"/>
          <w:sz w:val="16"/>
          <w:szCs w:val="16"/>
        </w:rPr>
      </w:pPr>
    </w:p>
    <w:p w14:paraId="12405AC0" w14:textId="77777777" w:rsidR="002C2EC3" w:rsidRDefault="002C2EC3" w:rsidP="002C2EC3">
      <w:pPr>
        <w:rPr>
          <w:color w:val="000000"/>
          <w:sz w:val="16"/>
          <w:szCs w:val="16"/>
        </w:rPr>
      </w:pPr>
    </w:p>
    <w:p w14:paraId="40AC1108" w14:textId="77777777" w:rsidR="002C2EC3" w:rsidRDefault="002C2EC3" w:rsidP="00491C64">
      <w:pPr>
        <w:jc w:val="both"/>
        <w:rPr>
          <w:rFonts w:cs="Calibri"/>
          <w:color w:val="000000"/>
          <w:sz w:val="18"/>
          <w:szCs w:val="18"/>
        </w:rPr>
      </w:pPr>
    </w:p>
    <w:p w14:paraId="241634BA" w14:textId="77777777" w:rsidR="002C2EC3" w:rsidRDefault="002C2EC3" w:rsidP="00491C64">
      <w:pPr>
        <w:jc w:val="both"/>
        <w:rPr>
          <w:rFonts w:cs="Calibri"/>
          <w:color w:val="000000"/>
          <w:sz w:val="18"/>
          <w:szCs w:val="18"/>
        </w:rPr>
      </w:pPr>
    </w:p>
    <w:p w14:paraId="02F18EBA" w14:textId="77777777" w:rsidR="002C2EC3" w:rsidRDefault="002C2EC3" w:rsidP="00491C64">
      <w:pPr>
        <w:jc w:val="both"/>
        <w:rPr>
          <w:rFonts w:cs="Calibri"/>
          <w:color w:val="000000"/>
          <w:sz w:val="18"/>
          <w:szCs w:val="18"/>
        </w:rPr>
      </w:pPr>
    </w:p>
    <w:p w14:paraId="07FD302B" w14:textId="77777777" w:rsidR="002C2EC3" w:rsidRDefault="002C2EC3" w:rsidP="00491C64">
      <w:pPr>
        <w:jc w:val="both"/>
        <w:rPr>
          <w:rFonts w:cs="Calibri"/>
          <w:color w:val="000000"/>
          <w:sz w:val="18"/>
          <w:szCs w:val="18"/>
        </w:rPr>
      </w:pPr>
    </w:p>
    <w:p w14:paraId="1E0F6201" w14:textId="77777777" w:rsidR="002C2EC3" w:rsidRDefault="002C2EC3" w:rsidP="00491C64">
      <w:pPr>
        <w:jc w:val="both"/>
        <w:rPr>
          <w:rFonts w:cs="Calibri"/>
          <w:color w:val="000000"/>
          <w:sz w:val="18"/>
          <w:szCs w:val="18"/>
        </w:rPr>
      </w:pPr>
    </w:p>
    <w:p w14:paraId="4F2F7BA2" w14:textId="77777777" w:rsidR="002C2EC3" w:rsidRDefault="002C2EC3" w:rsidP="00491C64">
      <w:pPr>
        <w:jc w:val="both"/>
        <w:rPr>
          <w:rFonts w:cs="Calibri"/>
          <w:color w:val="000000"/>
          <w:sz w:val="18"/>
          <w:szCs w:val="18"/>
        </w:rPr>
      </w:pPr>
    </w:p>
    <w:p w14:paraId="6BA6C353" w14:textId="77777777" w:rsidR="002C2EC3" w:rsidRDefault="002C2EC3" w:rsidP="00491C64">
      <w:pPr>
        <w:jc w:val="both"/>
        <w:rPr>
          <w:rFonts w:cs="Calibri"/>
          <w:color w:val="000000"/>
          <w:sz w:val="18"/>
          <w:szCs w:val="18"/>
        </w:rPr>
      </w:pPr>
    </w:p>
    <w:p w14:paraId="77A0404F" w14:textId="77777777" w:rsidR="002C2EC3" w:rsidRDefault="002C2EC3" w:rsidP="00491C64">
      <w:pPr>
        <w:jc w:val="both"/>
        <w:rPr>
          <w:rFonts w:cs="Calibri"/>
          <w:color w:val="000000"/>
          <w:sz w:val="18"/>
          <w:szCs w:val="18"/>
        </w:rPr>
      </w:pPr>
    </w:p>
    <w:p w14:paraId="6AFFC9A9" w14:textId="77777777" w:rsidR="00E10A2F" w:rsidRDefault="00E10A2F" w:rsidP="00491C64">
      <w:pPr>
        <w:jc w:val="both"/>
        <w:rPr>
          <w:rFonts w:cs="Calibri"/>
          <w:color w:val="000000"/>
          <w:sz w:val="18"/>
          <w:szCs w:val="18"/>
        </w:rPr>
      </w:pPr>
    </w:p>
    <w:p w14:paraId="71E84B08" w14:textId="77777777" w:rsidR="00E10A2F" w:rsidRDefault="00E10A2F" w:rsidP="00491C64">
      <w:pPr>
        <w:jc w:val="both"/>
        <w:rPr>
          <w:rFonts w:cs="Calibri"/>
          <w:color w:val="000000"/>
          <w:sz w:val="18"/>
          <w:szCs w:val="18"/>
        </w:rPr>
      </w:pPr>
    </w:p>
    <w:p w14:paraId="77936ECF" w14:textId="77777777" w:rsidR="00E10A2F" w:rsidRDefault="00E10A2F" w:rsidP="00491C64">
      <w:pPr>
        <w:jc w:val="both"/>
        <w:rPr>
          <w:rFonts w:cs="Calibri"/>
          <w:color w:val="000000"/>
          <w:sz w:val="18"/>
          <w:szCs w:val="18"/>
        </w:rPr>
      </w:pPr>
    </w:p>
    <w:p w14:paraId="6E0EF39B" w14:textId="77777777" w:rsidR="00E10A2F" w:rsidRDefault="00E10A2F" w:rsidP="00491C64">
      <w:pPr>
        <w:jc w:val="both"/>
        <w:rPr>
          <w:rFonts w:cs="Calibri"/>
          <w:color w:val="000000"/>
          <w:sz w:val="18"/>
          <w:szCs w:val="18"/>
        </w:rPr>
      </w:pPr>
    </w:p>
    <w:p w14:paraId="59D00BF6" w14:textId="77777777" w:rsidR="002C2EC3" w:rsidRDefault="002C2EC3" w:rsidP="00491C64">
      <w:pPr>
        <w:jc w:val="both"/>
        <w:rPr>
          <w:rFonts w:cs="Calibri"/>
          <w:color w:val="000000"/>
          <w:sz w:val="18"/>
          <w:szCs w:val="18"/>
        </w:rPr>
      </w:pPr>
    </w:p>
    <w:p w14:paraId="1D67C08C" w14:textId="77777777" w:rsidR="002C2EC3" w:rsidRDefault="002C2EC3" w:rsidP="00491C64">
      <w:pPr>
        <w:jc w:val="both"/>
        <w:rPr>
          <w:rFonts w:cs="Calibri"/>
          <w:color w:val="000000"/>
          <w:sz w:val="18"/>
          <w:szCs w:val="18"/>
        </w:rPr>
      </w:pPr>
    </w:p>
    <w:p w14:paraId="30528F14" w14:textId="77777777" w:rsidR="002C2EC3" w:rsidRDefault="002C2EC3" w:rsidP="00491C64">
      <w:pPr>
        <w:jc w:val="both"/>
        <w:rPr>
          <w:rFonts w:cs="Calibri"/>
          <w:color w:val="000000"/>
          <w:sz w:val="18"/>
          <w:szCs w:val="18"/>
        </w:rPr>
      </w:pPr>
    </w:p>
    <w:p w14:paraId="4AFA7394" w14:textId="13AA2603" w:rsidR="00977DDE" w:rsidRPr="00977DDE" w:rsidRDefault="00977DDE" w:rsidP="00977DDE">
      <w:pPr>
        <w:suppressAutoHyphens/>
        <w:jc w:val="right"/>
        <w:rPr>
          <w:rFonts w:cs="Calibri"/>
          <w:color w:val="FF0000"/>
          <w:sz w:val="24"/>
          <w:szCs w:val="24"/>
          <w:lang w:eastAsia="ar-SA"/>
        </w:rPr>
      </w:pPr>
      <w:r w:rsidRPr="00977DDE">
        <w:rPr>
          <w:rFonts w:cs="Calibri"/>
          <w:color w:val="FF0000"/>
          <w:sz w:val="24"/>
          <w:szCs w:val="24"/>
          <w:lang w:eastAsia="ar-SA"/>
        </w:rPr>
        <w:t xml:space="preserve">Załącznik nr </w:t>
      </w:r>
      <w:r>
        <w:rPr>
          <w:rFonts w:cs="Calibri"/>
          <w:color w:val="FF0000"/>
          <w:sz w:val="24"/>
          <w:szCs w:val="24"/>
          <w:lang w:eastAsia="ar-SA"/>
        </w:rPr>
        <w:t>10</w:t>
      </w:r>
      <w:r w:rsidR="00AD466C">
        <w:rPr>
          <w:rFonts w:cs="Calibri"/>
          <w:color w:val="FF0000"/>
          <w:sz w:val="24"/>
          <w:szCs w:val="24"/>
          <w:lang w:eastAsia="ar-SA"/>
        </w:rPr>
        <w:t xml:space="preserve"> do SWZ PN  46</w:t>
      </w:r>
      <w:r w:rsidRPr="00977DDE">
        <w:rPr>
          <w:rFonts w:cs="Calibri"/>
          <w:color w:val="FF0000"/>
          <w:sz w:val="24"/>
          <w:szCs w:val="24"/>
          <w:lang w:eastAsia="ar-SA"/>
        </w:rPr>
        <w:t>/2021</w:t>
      </w:r>
    </w:p>
    <w:p w14:paraId="3BB52A84" w14:textId="77777777" w:rsidR="00977DDE" w:rsidRDefault="00977DDE" w:rsidP="00491C64">
      <w:pPr>
        <w:suppressAutoHyphens/>
        <w:jc w:val="center"/>
        <w:rPr>
          <w:rFonts w:cs="Calibri"/>
          <w:b/>
          <w:bCs/>
          <w:sz w:val="28"/>
          <w:szCs w:val="28"/>
          <w:lang w:eastAsia="ar-SA"/>
        </w:rPr>
      </w:pPr>
    </w:p>
    <w:p w14:paraId="2BEB3AC2" w14:textId="0530C9AA" w:rsidR="00491C64" w:rsidRPr="00577DE2" w:rsidRDefault="00491C64" w:rsidP="00491C64">
      <w:pPr>
        <w:suppressAutoHyphens/>
        <w:jc w:val="center"/>
        <w:rPr>
          <w:rFonts w:cs="Calibri"/>
          <w:b/>
          <w:bCs/>
          <w:sz w:val="28"/>
          <w:szCs w:val="28"/>
          <w:lang w:eastAsia="ar-SA"/>
        </w:rPr>
      </w:pPr>
      <w:r w:rsidRPr="00577DE2">
        <w:rPr>
          <w:rFonts w:cs="Calibri"/>
          <w:b/>
          <w:bCs/>
          <w:sz w:val="28"/>
          <w:szCs w:val="28"/>
          <w:lang w:eastAsia="ar-SA"/>
        </w:rPr>
        <w:t>WYKAZ OSÓB</w:t>
      </w:r>
    </w:p>
    <w:p w14:paraId="7A39E895" w14:textId="77777777" w:rsidR="00491C64" w:rsidRPr="001137B9" w:rsidRDefault="00491C64" w:rsidP="00491C64">
      <w:pPr>
        <w:suppressAutoHyphens/>
        <w:jc w:val="center"/>
        <w:rPr>
          <w:b/>
          <w:bCs/>
          <w:sz w:val="24"/>
          <w:szCs w:val="24"/>
          <w:lang w:eastAsia="ar-SA"/>
        </w:rPr>
      </w:pPr>
      <w:r w:rsidRPr="00577DE2">
        <w:rPr>
          <w:b/>
          <w:bCs/>
          <w:sz w:val="24"/>
          <w:szCs w:val="24"/>
          <w:lang w:eastAsia="ar-SA"/>
        </w:rPr>
        <w:t>Potencjał kadrowy</w:t>
      </w:r>
    </w:p>
    <w:p w14:paraId="1A9CA09B" w14:textId="77777777" w:rsidR="00491C64" w:rsidRPr="00577DE2" w:rsidRDefault="00491C64" w:rsidP="00491C64">
      <w:pPr>
        <w:jc w:val="center"/>
        <w:rPr>
          <w:rFonts w:cs="Calibri"/>
          <w:sz w:val="10"/>
          <w:szCs w:val="10"/>
        </w:rPr>
      </w:pPr>
    </w:p>
    <w:p w14:paraId="05CA132F" w14:textId="77777777" w:rsidR="00491C64" w:rsidRPr="00577DE2" w:rsidRDefault="00491C64" w:rsidP="00491C64">
      <w:pPr>
        <w:jc w:val="center"/>
        <w:rPr>
          <w:rFonts w:cs="Calibri"/>
          <w:sz w:val="10"/>
          <w:szCs w:val="10"/>
        </w:rPr>
      </w:pPr>
    </w:p>
    <w:p w14:paraId="16A94F85" w14:textId="78339033" w:rsidR="00E10A2F" w:rsidRPr="00AD466C" w:rsidRDefault="00491C64" w:rsidP="00E10A2F">
      <w:pPr>
        <w:pBdr>
          <w:top w:val="nil"/>
          <w:left w:val="nil"/>
          <w:bottom w:val="nil"/>
          <w:right w:val="nil"/>
          <w:between w:val="nil"/>
        </w:pBdr>
        <w:jc w:val="center"/>
        <w:rPr>
          <w:rFonts w:asciiTheme="minorHAnsi" w:hAnsiTheme="minorHAnsi" w:cs="Arial"/>
          <w:b/>
          <w:sz w:val="22"/>
          <w:szCs w:val="22"/>
          <w:u w:val="single"/>
        </w:rPr>
      </w:pPr>
      <w:r w:rsidRPr="00577DE2">
        <w:rPr>
          <w:rFonts w:cs="Calibri"/>
          <w:sz w:val="18"/>
          <w:szCs w:val="18"/>
        </w:rPr>
        <w:t xml:space="preserve">które będą skierowane do wykonania zamówienia publicznego o wartości szacunkowej </w:t>
      </w:r>
      <w:r>
        <w:rPr>
          <w:rFonts w:cs="Calibri"/>
          <w:sz w:val="18"/>
          <w:szCs w:val="18"/>
        </w:rPr>
        <w:t xml:space="preserve"> </w:t>
      </w:r>
      <w:r w:rsidRPr="00577DE2">
        <w:rPr>
          <w:rFonts w:cs="Calibri"/>
          <w:snapToGrid w:val="0"/>
          <w:color w:val="000000"/>
        </w:rPr>
        <w:t xml:space="preserve">zamówienia </w:t>
      </w:r>
      <w:r w:rsidR="00E10A2F">
        <w:rPr>
          <w:rFonts w:cs="Calibri"/>
          <w:snapToGrid w:val="0"/>
          <w:color w:val="000000"/>
        </w:rPr>
        <w:t>większej</w:t>
      </w:r>
      <w:r w:rsidRPr="00577DE2">
        <w:rPr>
          <w:rFonts w:cs="Calibri"/>
          <w:snapToGrid w:val="0"/>
          <w:color w:val="000000"/>
        </w:rPr>
        <w:t xml:space="preserve"> niż </w:t>
      </w:r>
      <w:r>
        <w:rPr>
          <w:rFonts w:cs="Calibri"/>
          <w:snapToGrid w:val="0"/>
          <w:color w:val="000000"/>
        </w:rPr>
        <w:t xml:space="preserve">progi unijne </w:t>
      </w:r>
      <w:r>
        <w:rPr>
          <w:rFonts w:cs="Calibri"/>
          <w:snapToGrid w:val="0"/>
          <w:color w:val="000000"/>
          <w:sz w:val="18"/>
          <w:szCs w:val="18"/>
        </w:rPr>
        <w:t>zgodnie z  ustawą</w:t>
      </w:r>
      <w:r w:rsidRPr="00577DE2">
        <w:rPr>
          <w:rFonts w:cs="Calibri"/>
          <w:snapToGrid w:val="0"/>
          <w:color w:val="000000"/>
          <w:sz w:val="18"/>
          <w:szCs w:val="18"/>
        </w:rPr>
        <w:t xml:space="preserve"> </w:t>
      </w:r>
      <w:proofErr w:type="spellStart"/>
      <w:r w:rsidRPr="00577DE2">
        <w:rPr>
          <w:rFonts w:cs="Calibri"/>
          <w:snapToGrid w:val="0"/>
          <w:color w:val="000000"/>
          <w:sz w:val="18"/>
          <w:szCs w:val="18"/>
        </w:rPr>
        <w:t>Pzp</w:t>
      </w:r>
      <w:proofErr w:type="spellEnd"/>
      <w:r w:rsidRPr="00577DE2">
        <w:rPr>
          <w:rFonts w:cs="Calibri"/>
          <w:snapToGrid w:val="0"/>
          <w:color w:val="000000"/>
          <w:sz w:val="18"/>
          <w:szCs w:val="18"/>
        </w:rPr>
        <w:t>,</w:t>
      </w:r>
      <w:r w:rsidRPr="00577DE2">
        <w:rPr>
          <w:color w:val="000000"/>
          <w:sz w:val="18"/>
          <w:szCs w:val="18"/>
        </w:rPr>
        <w:t xml:space="preserve">  realizowanego w trybie przetargu </w:t>
      </w:r>
      <w:r w:rsidR="005442F2">
        <w:rPr>
          <w:color w:val="000000"/>
          <w:sz w:val="18"/>
          <w:szCs w:val="18"/>
        </w:rPr>
        <w:t>nieograniczonego</w:t>
      </w:r>
      <w:r>
        <w:rPr>
          <w:color w:val="000000"/>
          <w:sz w:val="18"/>
          <w:szCs w:val="18"/>
        </w:rPr>
        <w:t xml:space="preserve"> </w:t>
      </w:r>
      <w:r w:rsidRPr="00577DE2">
        <w:rPr>
          <w:color w:val="000000"/>
          <w:sz w:val="18"/>
          <w:szCs w:val="18"/>
        </w:rPr>
        <w:t xml:space="preserve">na wykonanie </w:t>
      </w:r>
      <w:r w:rsidR="005442F2">
        <w:rPr>
          <w:color w:val="000000"/>
          <w:sz w:val="18"/>
          <w:szCs w:val="18"/>
        </w:rPr>
        <w:t>robót pn.</w:t>
      </w:r>
      <w:r w:rsidRPr="001A26F1">
        <w:rPr>
          <w:b/>
          <w:color w:val="000000"/>
        </w:rPr>
        <w:t xml:space="preserve"> </w:t>
      </w:r>
      <w:r w:rsidR="005442F2">
        <w:rPr>
          <w:b/>
          <w:color w:val="000000"/>
        </w:rPr>
        <w:t>„</w:t>
      </w:r>
      <w:r w:rsidR="00E10A2F" w:rsidRPr="00AD466C">
        <w:t xml:space="preserve">Modernizacja ciągów komunikacyjnych wraz z infrastrukturą techniczną na terenie Szpitala im. </w:t>
      </w:r>
      <w:r w:rsidR="005442F2" w:rsidRPr="00AD466C">
        <w:t>p</w:t>
      </w:r>
      <w:r w:rsidR="00E10A2F" w:rsidRPr="00AD466C">
        <w:t>rof. M.</w:t>
      </w:r>
      <w:r w:rsidR="005442F2" w:rsidRPr="00AD466C">
        <w:t xml:space="preserve"> </w:t>
      </w:r>
      <w:r w:rsidR="00E10A2F" w:rsidRPr="00AD466C">
        <w:t>Weissa w Konstancinie</w:t>
      </w:r>
      <w:r w:rsidR="005442F2" w:rsidRPr="00AD466C">
        <w:t xml:space="preserve"> - </w:t>
      </w:r>
      <w:r w:rsidR="00E10A2F" w:rsidRPr="00AD466C">
        <w:t xml:space="preserve">Jeziornie przy ul. Wierzejewskiego 12” </w:t>
      </w:r>
      <w:r w:rsidR="00E10A2F" w:rsidRPr="00AD466C">
        <w:rPr>
          <w:rFonts w:asciiTheme="minorHAnsi" w:hAnsiTheme="minorHAnsi" w:cs="Arial"/>
          <w:b/>
          <w:sz w:val="22"/>
          <w:szCs w:val="22"/>
        </w:rPr>
        <w:t xml:space="preserve"> </w:t>
      </w:r>
      <w:r w:rsidR="00AD466C" w:rsidRPr="00AD466C">
        <w:rPr>
          <w:rFonts w:asciiTheme="minorHAnsi" w:hAnsiTheme="minorHAnsi" w:cs="Arial"/>
          <w:b/>
          <w:sz w:val="22"/>
          <w:szCs w:val="22"/>
        </w:rPr>
        <w:t xml:space="preserve">- </w:t>
      </w:r>
      <w:r w:rsidR="00AD466C" w:rsidRPr="00AD466C">
        <w:rPr>
          <w:rFonts w:asciiTheme="minorHAnsi" w:hAnsiTheme="minorHAnsi" w:cs="Arial"/>
          <w:b/>
          <w:sz w:val="22"/>
          <w:szCs w:val="22"/>
          <w:u w:val="single"/>
        </w:rPr>
        <w:t>część południowa</w:t>
      </w:r>
    </w:p>
    <w:p w14:paraId="344EA062" w14:textId="693E50A9" w:rsidR="00491C64" w:rsidRPr="00AD466C" w:rsidRDefault="00491C64" w:rsidP="00491C64">
      <w:pPr>
        <w:pStyle w:val="Standard"/>
        <w:spacing w:line="276" w:lineRule="auto"/>
        <w:rPr>
          <w:rFonts w:ascii="Arial" w:hAnsi="Arial" w:cs="Arial"/>
          <w:b/>
          <w:u w:val="single"/>
        </w:rPr>
      </w:pPr>
    </w:p>
    <w:p w14:paraId="476B8CD1" w14:textId="7EE80D2E" w:rsidR="00491C64" w:rsidRPr="00555318" w:rsidRDefault="00491C64" w:rsidP="00491C64">
      <w:pPr>
        <w:tabs>
          <w:tab w:val="left" w:pos="708"/>
          <w:tab w:val="left" w:pos="1416"/>
          <w:tab w:val="left" w:pos="2124"/>
          <w:tab w:val="left" w:pos="2832"/>
          <w:tab w:val="left" w:pos="3540"/>
          <w:tab w:val="left" w:pos="4248"/>
          <w:tab w:val="left" w:pos="4956"/>
          <w:tab w:val="left" w:pos="5664"/>
          <w:tab w:val="left" w:pos="6372"/>
          <w:tab w:val="left" w:pos="7410"/>
        </w:tabs>
        <w:contextualSpacing/>
        <w:jc w:val="both"/>
        <w:rPr>
          <w:b/>
          <w:color w:val="000000"/>
          <w:sz w:val="24"/>
          <w:szCs w:val="24"/>
          <w:lang w:eastAsia="ar-SA"/>
        </w:rPr>
      </w:pPr>
      <w:r w:rsidRPr="00646CA4">
        <w:rPr>
          <w:rFonts w:cs="Calibri"/>
          <w:b/>
          <w:sz w:val="28"/>
          <w:szCs w:val="28"/>
        </w:rPr>
        <w:t xml:space="preserve"> </w:t>
      </w:r>
      <w:r>
        <w:rPr>
          <w:rFonts w:cs="Calibri"/>
          <w:b/>
          <w:sz w:val="28"/>
          <w:szCs w:val="28"/>
        </w:rPr>
        <w:t xml:space="preserve"> </w:t>
      </w:r>
      <w:r w:rsidRPr="00577DE2">
        <w:rPr>
          <w:bCs/>
        </w:rPr>
        <w:t>W celu potwierdzenia spełniania warunku udziału w postępowaniu, o którym mowa</w:t>
      </w:r>
      <w:r>
        <w:rPr>
          <w:bCs/>
        </w:rPr>
        <w:t xml:space="preserve"> w </w:t>
      </w:r>
      <w:r>
        <w:rPr>
          <w:color w:val="000000"/>
          <w:lang w:eastAsia="ar-SA"/>
        </w:rPr>
        <w:t>S</w:t>
      </w:r>
      <w:r w:rsidRPr="00577DE2">
        <w:rPr>
          <w:color w:val="000000"/>
          <w:lang w:eastAsia="ar-SA"/>
        </w:rPr>
        <w:t>WZ</w:t>
      </w:r>
      <w:r w:rsidRPr="00577DE2">
        <w:rPr>
          <w:b/>
          <w:bCs/>
        </w:rPr>
        <w:t>, oświadczam(-y),</w:t>
      </w:r>
      <w:r w:rsidRPr="00577DE2">
        <w:rPr>
          <w:bCs/>
        </w:rPr>
        <w:t xml:space="preserve"> że dysponuję(-</w:t>
      </w:r>
      <w:proofErr w:type="spellStart"/>
      <w:r w:rsidRPr="00577DE2">
        <w:rPr>
          <w:bCs/>
        </w:rPr>
        <w:t>emy</w:t>
      </w:r>
      <w:proofErr w:type="spellEnd"/>
      <w:r w:rsidRPr="00577DE2">
        <w:rPr>
          <w:bCs/>
        </w:rPr>
        <w:t>) osobami, które skieruję(-</w:t>
      </w:r>
      <w:proofErr w:type="spellStart"/>
      <w:r w:rsidRPr="00577DE2">
        <w:rPr>
          <w:bCs/>
        </w:rPr>
        <w:t>emy</w:t>
      </w:r>
      <w:proofErr w:type="spellEnd"/>
      <w:r w:rsidRPr="00577DE2">
        <w:rPr>
          <w:bCs/>
        </w:rPr>
        <w:t>) do wykonania niniejszego zamówienia:</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7"/>
        <w:gridCol w:w="3402"/>
        <w:gridCol w:w="2130"/>
        <w:gridCol w:w="2264"/>
      </w:tblGrid>
      <w:tr w:rsidR="00491C64" w:rsidRPr="00577DE2" w14:paraId="3344BD4C" w14:textId="77777777" w:rsidTr="00865F7A">
        <w:trPr>
          <w:jc w:val="center"/>
        </w:trPr>
        <w:tc>
          <w:tcPr>
            <w:tcW w:w="2197" w:type="dxa"/>
            <w:tcBorders>
              <w:top w:val="single" w:sz="4" w:space="0" w:color="auto"/>
              <w:left w:val="single" w:sz="4" w:space="0" w:color="auto"/>
              <w:bottom w:val="single" w:sz="4" w:space="0" w:color="auto"/>
              <w:right w:val="single" w:sz="4" w:space="0" w:color="auto"/>
            </w:tcBorders>
            <w:vAlign w:val="center"/>
            <w:hideMark/>
          </w:tcPr>
          <w:p w14:paraId="04061721" w14:textId="77777777" w:rsidR="00491C64" w:rsidRPr="00577DE2" w:rsidRDefault="00491C64" w:rsidP="00865F7A">
            <w:pPr>
              <w:jc w:val="center"/>
              <w:rPr>
                <w:b/>
                <w:bCs/>
                <w:sz w:val="16"/>
                <w:szCs w:val="16"/>
              </w:rPr>
            </w:pPr>
            <w:r w:rsidRPr="00577DE2">
              <w:rPr>
                <w:b/>
                <w:bCs/>
                <w:sz w:val="16"/>
                <w:szCs w:val="16"/>
              </w:rPr>
              <w:t>Wyszczególnienie osób</w:t>
            </w:r>
          </w:p>
          <w:p w14:paraId="78B2015C" w14:textId="77777777" w:rsidR="00491C64" w:rsidRPr="00577DE2" w:rsidRDefault="00491C64" w:rsidP="00865F7A">
            <w:pPr>
              <w:jc w:val="center"/>
              <w:rPr>
                <w:b/>
                <w:bCs/>
                <w:sz w:val="16"/>
                <w:szCs w:val="16"/>
              </w:rPr>
            </w:pPr>
            <w:r w:rsidRPr="00577DE2">
              <w:rPr>
                <w:b/>
                <w:bCs/>
                <w:sz w:val="16"/>
                <w:szCs w:val="16"/>
              </w:rPr>
              <w:t>Imię i nazwisko wraz                              z zakresem czynności                           w realizacji zamówienia (stanowisko)</w:t>
            </w:r>
          </w:p>
        </w:tc>
        <w:tc>
          <w:tcPr>
            <w:tcW w:w="3402" w:type="dxa"/>
            <w:tcBorders>
              <w:top w:val="single" w:sz="4" w:space="0" w:color="auto"/>
              <w:left w:val="single" w:sz="4" w:space="0" w:color="auto"/>
              <w:bottom w:val="single" w:sz="4" w:space="0" w:color="auto"/>
              <w:right w:val="single" w:sz="4" w:space="0" w:color="auto"/>
            </w:tcBorders>
            <w:vAlign w:val="center"/>
          </w:tcPr>
          <w:p w14:paraId="5FEB2559" w14:textId="77777777" w:rsidR="00491C64" w:rsidRPr="00577DE2" w:rsidRDefault="00491C64" w:rsidP="00865F7A">
            <w:pPr>
              <w:snapToGrid w:val="0"/>
              <w:jc w:val="center"/>
              <w:rPr>
                <w:rFonts w:cs="Calibri"/>
                <w:b/>
                <w:sz w:val="16"/>
                <w:szCs w:val="16"/>
                <w:lang w:eastAsia="ar-SA"/>
              </w:rPr>
            </w:pPr>
            <w:r w:rsidRPr="00577DE2">
              <w:rPr>
                <w:rFonts w:cs="Calibri"/>
                <w:b/>
                <w:sz w:val="16"/>
                <w:szCs w:val="16"/>
                <w:lang w:eastAsia="ar-SA"/>
              </w:rPr>
              <w:t>Uprawnienia</w:t>
            </w:r>
          </w:p>
          <w:p w14:paraId="5B04BC25" w14:textId="77777777" w:rsidR="00491C64" w:rsidRPr="00577DE2" w:rsidRDefault="00491C64" w:rsidP="00865F7A">
            <w:pPr>
              <w:snapToGrid w:val="0"/>
              <w:jc w:val="center"/>
              <w:rPr>
                <w:rFonts w:cs="Calibri"/>
                <w:b/>
                <w:sz w:val="16"/>
                <w:szCs w:val="16"/>
                <w:lang w:eastAsia="ar-SA"/>
              </w:rPr>
            </w:pPr>
            <w:r w:rsidRPr="00577DE2">
              <w:rPr>
                <w:rFonts w:cs="Calibri"/>
                <w:b/>
                <w:sz w:val="16"/>
                <w:szCs w:val="16"/>
                <w:lang w:eastAsia="ar-SA"/>
              </w:rPr>
              <w:t xml:space="preserve"> (numer, rodzaj, zakres, </w:t>
            </w:r>
          </w:p>
          <w:p w14:paraId="5FB2B819" w14:textId="77777777" w:rsidR="00491C64" w:rsidRPr="00577DE2" w:rsidRDefault="00491C64" w:rsidP="00865F7A">
            <w:pPr>
              <w:snapToGrid w:val="0"/>
              <w:jc w:val="center"/>
              <w:rPr>
                <w:b/>
                <w:bCs/>
                <w:sz w:val="16"/>
                <w:szCs w:val="16"/>
              </w:rPr>
            </w:pPr>
            <w:r w:rsidRPr="00577DE2">
              <w:rPr>
                <w:rFonts w:cs="Calibri"/>
                <w:b/>
                <w:sz w:val="16"/>
                <w:szCs w:val="16"/>
                <w:lang w:eastAsia="ar-SA"/>
              </w:rPr>
              <w:t>data wydania)</w:t>
            </w:r>
          </w:p>
        </w:tc>
        <w:tc>
          <w:tcPr>
            <w:tcW w:w="2130" w:type="dxa"/>
            <w:tcBorders>
              <w:top w:val="single" w:sz="4" w:space="0" w:color="auto"/>
              <w:left w:val="single" w:sz="4" w:space="0" w:color="auto"/>
              <w:bottom w:val="single" w:sz="4" w:space="0" w:color="auto"/>
              <w:right w:val="single" w:sz="4" w:space="0" w:color="auto"/>
            </w:tcBorders>
            <w:vAlign w:val="center"/>
            <w:hideMark/>
          </w:tcPr>
          <w:p w14:paraId="664D7D0F" w14:textId="77777777" w:rsidR="00491C64" w:rsidRDefault="00491C64" w:rsidP="00865F7A">
            <w:pPr>
              <w:jc w:val="center"/>
              <w:rPr>
                <w:rFonts w:cs="Calibri"/>
                <w:b/>
                <w:sz w:val="16"/>
                <w:szCs w:val="16"/>
                <w:lang w:eastAsia="ar-SA"/>
              </w:rPr>
            </w:pPr>
            <w:r w:rsidRPr="00577DE2">
              <w:rPr>
                <w:rFonts w:cs="Calibri"/>
                <w:b/>
                <w:sz w:val="16"/>
                <w:szCs w:val="16"/>
                <w:lang w:eastAsia="ar-SA"/>
              </w:rPr>
              <w:t xml:space="preserve">Wymagane doświadczenie na przydzielonym stanowisku </w:t>
            </w:r>
            <w:r w:rsidRPr="00577DE2">
              <w:rPr>
                <w:b/>
                <w:bCs/>
                <w:sz w:val="16"/>
                <w:szCs w:val="16"/>
              </w:rPr>
              <w:t>w celu wykazania spełniania warunku</w:t>
            </w:r>
            <w:r>
              <w:rPr>
                <w:rFonts w:cs="Calibri"/>
                <w:b/>
                <w:sz w:val="16"/>
                <w:szCs w:val="16"/>
                <w:lang w:eastAsia="ar-SA"/>
              </w:rPr>
              <w:t xml:space="preserve"> </w:t>
            </w:r>
            <w:r w:rsidRPr="00577DE2">
              <w:rPr>
                <w:rFonts w:cs="Calibri"/>
                <w:b/>
                <w:sz w:val="16"/>
                <w:szCs w:val="16"/>
                <w:lang w:eastAsia="ar-SA"/>
              </w:rPr>
              <w:t xml:space="preserve"> </w:t>
            </w:r>
            <w:r w:rsidRPr="00577DE2">
              <w:rPr>
                <w:rFonts w:cs="Calibri"/>
                <w:b/>
                <w:sz w:val="16"/>
                <w:szCs w:val="16"/>
                <w:lang w:eastAsia="ar-SA"/>
              </w:rPr>
              <w:br/>
              <w:t>po uzyskaniu uprawnień</w:t>
            </w:r>
          </w:p>
          <w:p w14:paraId="45C38A75" w14:textId="77777777" w:rsidR="00491C64" w:rsidRPr="00577DE2" w:rsidRDefault="00491C64" w:rsidP="00865F7A">
            <w:pPr>
              <w:jc w:val="center"/>
              <w:rPr>
                <w:b/>
                <w:bCs/>
                <w:sz w:val="16"/>
                <w:szCs w:val="16"/>
              </w:rPr>
            </w:pPr>
            <w:r>
              <w:rPr>
                <w:rFonts w:cs="Calibri"/>
                <w:b/>
                <w:sz w:val="16"/>
                <w:szCs w:val="16"/>
                <w:lang w:eastAsia="ar-SA"/>
              </w:rPr>
              <w:t>Wartość, gdzie realizowane, kto zamawiającym</w:t>
            </w:r>
            <w:r w:rsidRPr="00577DE2">
              <w:rPr>
                <w:rFonts w:cs="Calibri"/>
                <w:b/>
                <w:sz w:val="16"/>
                <w:szCs w:val="16"/>
                <w:lang w:eastAsia="ar-SA"/>
              </w:rPr>
              <w:t xml:space="preserve"> </w:t>
            </w:r>
          </w:p>
        </w:tc>
        <w:tc>
          <w:tcPr>
            <w:tcW w:w="2264" w:type="dxa"/>
            <w:tcBorders>
              <w:top w:val="single" w:sz="4" w:space="0" w:color="auto"/>
              <w:left w:val="single" w:sz="4" w:space="0" w:color="auto"/>
              <w:bottom w:val="single" w:sz="4" w:space="0" w:color="auto"/>
              <w:right w:val="single" w:sz="4" w:space="0" w:color="auto"/>
            </w:tcBorders>
            <w:vAlign w:val="center"/>
            <w:hideMark/>
          </w:tcPr>
          <w:p w14:paraId="79A37474" w14:textId="77777777" w:rsidR="00491C64" w:rsidRPr="00577DE2" w:rsidRDefault="00491C64" w:rsidP="00865F7A">
            <w:pPr>
              <w:jc w:val="center"/>
              <w:rPr>
                <w:b/>
                <w:bCs/>
                <w:sz w:val="16"/>
                <w:szCs w:val="16"/>
              </w:rPr>
            </w:pPr>
            <w:r w:rsidRPr="00577DE2">
              <w:rPr>
                <w:b/>
                <w:bCs/>
                <w:sz w:val="16"/>
                <w:szCs w:val="16"/>
              </w:rPr>
              <w:t xml:space="preserve">Stosunek Wykonawcy do dysponowania osobą </w:t>
            </w:r>
          </w:p>
          <w:p w14:paraId="0EB79110" w14:textId="77777777" w:rsidR="00491C64" w:rsidRPr="00577DE2" w:rsidRDefault="00491C64" w:rsidP="00865F7A">
            <w:pPr>
              <w:jc w:val="center"/>
              <w:rPr>
                <w:b/>
                <w:bCs/>
                <w:sz w:val="16"/>
                <w:szCs w:val="16"/>
                <w:vertAlign w:val="superscript"/>
              </w:rPr>
            </w:pPr>
            <w:r w:rsidRPr="00577DE2">
              <w:rPr>
                <w:b/>
                <w:bCs/>
                <w:sz w:val="16"/>
                <w:szCs w:val="16"/>
              </w:rPr>
              <w:t>(wpisać: „aktualnie dysponuję” lub „będę dysponować”)</w:t>
            </w:r>
            <w:r w:rsidRPr="00577DE2">
              <w:rPr>
                <w:b/>
                <w:bCs/>
                <w:vertAlign w:val="superscript"/>
              </w:rPr>
              <w:t>3</w:t>
            </w:r>
          </w:p>
        </w:tc>
      </w:tr>
      <w:tr w:rsidR="00491C64" w:rsidRPr="00577DE2" w14:paraId="10E0EF85" w14:textId="77777777" w:rsidTr="00865F7A">
        <w:trPr>
          <w:trHeight w:val="1180"/>
          <w:jc w:val="center"/>
        </w:trPr>
        <w:tc>
          <w:tcPr>
            <w:tcW w:w="2197" w:type="dxa"/>
            <w:tcBorders>
              <w:top w:val="single" w:sz="4" w:space="0" w:color="auto"/>
              <w:left w:val="single" w:sz="4" w:space="0" w:color="auto"/>
              <w:bottom w:val="single" w:sz="4" w:space="0" w:color="auto"/>
              <w:right w:val="single" w:sz="4" w:space="0" w:color="auto"/>
            </w:tcBorders>
            <w:vAlign w:val="center"/>
          </w:tcPr>
          <w:p w14:paraId="6F1EE612" w14:textId="77777777" w:rsidR="00491C64" w:rsidRDefault="00491C64" w:rsidP="00865F7A">
            <w:pPr>
              <w:jc w:val="center"/>
            </w:pPr>
          </w:p>
          <w:p w14:paraId="0F6D3C19" w14:textId="77777777" w:rsidR="00491C64" w:rsidRDefault="00491C64" w:rsidP="00865F7A">
            <w:pPr>
              <w:jc w:val="center"/>
            </w:pPr>
          </w:p>
          <w:p w14:paraId="6CA752C9" w14:textId="77777777" w:rsidR="00491C64" w:rsidRDefault="00491C64" w:rsidP="00865F7A">
            <w:pPr>
              <w:jc w:val="center"/>
            </w:pPr>
          </w:p>
          <w:p w14:paraId="6A1FE2B3" w14:textId="77777777" w:rsidR="00491C64" w:rsidRDefault="00491C64" w:rsidP="00865F7A">
            <w:pPr>
              <w:jc w:val="center"/>
            </w:pPr>
          </w:p>
          <w:p w14:paraId="6448ECA1" w14:textId="77777777" w:rsidR="00491C64" w:rsidRPr="00577DE2" w:rsidRDefault="00491C64" w:rsidP="00865F7A">
            <w:pPr>
              <w:jc w:val="center"/>
            </w:pPr>
            <w:r>
              <w:t>Poszczególne  osoby zgodnie z wymogami zamówienia</w:t>
            </w:r>
          </w:p>
          <w:p w14:paraId="5CAAC323" w14:textId="77777777" w:rsidR="00491C64" w:rsidRPr="00577DE2" w:rsidRDefault="00491C64" w:rsidP="00865F7A">
            <w:pPr>
              <w:jc w:val="center"/>
              <w:rPr>
                <w:b/>
                <w:sz w:val="28"/>
                <w:szCs w:val="28"/>
              </w:rPr>
            </w:pPr>
            <w:r w:rsidRPr="00577DE2">
              <w:rPr>
                <w:b/>
              </w:rPr>
              <w:t xml:space="preserve">branża </w:t>
            </w:r>
            <w:r>
              <w:rPr>
                <w:b/>
              </w:rPr>
              <w:t>.......</w:t>
            </w:r>
          </w:p>
          <w:p w14:paraId="1E0D1013" w14:textId="77777777" w:rsidR="00491C64" w:rsidRDefault="00491C64" w:rsidP="00865F7A">
            <w:pPr>
              <w:jc w:val="center"/>
            </w:pPr>
            <w:r w:rsidRPr="00577DE2">
              <w:t>______________</w:t>
            </w:r>
          </w:p>
          <w:p w14:paraId="762E7421" w14:textId="77777777" w:rsidR="00491C64" w:rsidRPr="00577DE2" w:rsidRDefault="00491C64" w:rsidP="00865F7A">
            <w:pPr>
              <w:jc w:val="center"/>
            </w:pPr>
          </w:p>
          <w:p w14:paraId="6F29FDE9" w14:textId="77777777" w:rsidR="00491C64" w:rsidRDefault="00491C64" w:rsidP="00865F7A">
            <w:pPr>
              <w:jc w:val="center"/>
              <w:rPr>
                <w:sz w:val="16"/>
                <w:szCs w:val="16"/>
              </w:rPr>
            </w:pPr>
            <w:r w:rsidRPr="00577DE2">
              <w:rPr>
                <w:sz w:val="16"/>
                <w:szCs w:val="16"/>
              </w:rPr>
              <w:t>Imię i nazwisko</w:t>
            </w:r>
          </w:p>
          <w:p w14:paraId="38FED173" w14:textId="77777777" w:rsidR="00491C64" w:rsidRDefault="00491C64" w:rsidP="00865F7A">
            <w:pPr>
              <w:jc w:val="center"/>
              <w:rPr>
                <w:sz w:val="16"/>
                <w:szCs w:val="16"/>
              </w:rPr>
            </w:pPr>
          </w:p>
          <w:p w14:paraId="22B601B8" w14:textId="77777777" w:rsidR="00491C64" w:rsidRPr="00577DE2" w:rsidRDefault="00491C64" w:rsidP="00865F7A">
            <w:pPr>
              <w:jc w:val="center"/>
              <w:rPr>
                <w:sz w:val="16"/>
                <w:szCs w:val="16"/>
              </w:rPr>
            </w:pPr>
            <w:r>
              <w:rPr>
                <w:sz w:val="16"/>
                <w:szCs w:val="16"/>
              </w:rPr>
              <w:t>Pozostałe osoby.....................</w:t>
            </w:r>
            <w:proofErr w:type="spellStart"/>
            <w:r>
              <w:rPr>
                <w:sz w:val="16"/>
                <w:szCs w:val="16"/>
              </w:rPr>
              <w:t>itd</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14:paraId="3B6CBA9F" w14:textId="77777777" w:rsidR="00491C64" w:rsidRPr="00577DE2" w:rsidRDefault="00491C64" w:rsidP="00865F7A">
            <w:pPr>
              <w:jc w:val="center"/>
              <w:rPr>
                <w:rFonts w:cs="Calibri"/>
                <w:sz w:val="18"/>
                <w:szCs w:val="18"/>
                <w:lang w:eastAsia="ar-SA"/>
              </w:rPr>
            </w:pPr>
            <w:r w:rsidRPr="00577DE2">
              <w:rPr>
                <w:rFonts w:cs="Calibri"/>
                <w:sz w:val="18"/>
                <w:szCs w:val="18"/>
                <w:lang w:eastAsia="ar-SA"/>
              </w:rPr>
              <w:t>Uprawnienia budowlane nr …………………………………………..…</w:t>
            </w:r>
          </w:p>
          <w:p w14:paraId="55404A3D" w14:textId="77777777" w:rsidR="00491C64" w:rsidRPr="00577DE2" w:rsidRDefault="00491C64" w:rsidP="00865F7A">
            <w:pPr>
              <w:jc w:val="center"/>
              <w:rPr>
                <w:rFonts w:cs="Calibri"/>
                <w:sz w:val="18"/>
                <w:szCs w:val="18"/>
                <w:lang w:eastAsia="ar-SA"/>
              </w:rPr>
            </w:pPr>
            <w:r w:rsidRPr="00577DE2">
              <w:rPr>
                <w:rFonts w:cs="Calibri"/>
                <w:sz w:val="18"/>
                <w:szCs w:val="18"/>
                <w:lang w:eastAsia="ar-SA"/>
              </w:rPr>
              <w:t>do kierowania robotami w specjalności:</w:t>
            </w:r>
          </w:p>
          <w:p w14:paraId="1E6CF641" w14:textId="77777777" w:rsidR="00491C64" w:rsidRPr="00577DE2" w:rsidRDefault="00491C64" w:rsidP="00865F7A">
            <w:pPr>
              <w:jc w:val="center"/>
              <w:rPr>
                <w:rFonts w:cs="Calibri"/>
                <w:sz w:val="18"/>
                <w:szCs w:val="18"/>
                <w:lang w:eastAsia="ar-SA"/>
              </w:rPr>
            </w:pPr>
            <w:r w:rsidRPr="00577DE2">
              <w:rPr>
                <w:rFonts w:cs="Calibri"/>
                <w:sz w:val="18"/>
                <w:szCs w:val="18"/>
                <w:lang w:eastAsia="ar-SA"/>
              </w:rPr>
              <w:t>……………………………………..…………………………</w:t>
            </w:r>
          </w:p>
          <w:p w14:paraId="552FEB43" w14:textId="77777777" w:rsidR="00491C64" w:rsidRPr="00577DE2" w:rsidRDefault="00491C64" w:rsidP="00865F7A">
            <w:pPr>
              <w:jc w:val="center"/>
              <w:rPr>
                <w:rFonts w:cs="Calibri"/>
                <w:sz w:val="18"/>
                <w:szCs w:val="18"/>
                <w:lang w:eastAsia="ar-SA"/>
              </w:rPr>
            </w:pPr>
            <w:r w:rsidRPr="00577DE2">
              <w:rPr>
                <w:rFonts w:cs="Calibri"/>
                <w:sz w:val="18"/>
                <w:szCs w:val="18"/>
                <w:lang w:eastAsia="ar-SA"/>
              </w:rPr>
              <w:t>w zakresie:</w:t>
            </w:r>
          </w:p>
          <w:p w14:paraId="2A614667" w14:textId="77777777" w:rsidR="00491C64" w:rsidRPr="00577DE2" w:rsidRDefault="00491C64" w:rsidP="00865F7A">
            <w:pPr>
              <w:jc w:val="center"/>
              <w:rPr>
                <w:rFonts w:cs="Calibri"/>
                <w:sz w:val="18"/>
                <w:szCs w:val="18"/>
                <w:lang w:eastAsia="ar-SA"/>
              </w:rPr>
            </w:pPr>
            <w:r w:rsidRPr="00577DE2">
              <w:rPr>
                <w:rFonts w:cs="Calibri"/>
                <w:sz w:val="18"/>
                <w:szCs w:val="18"/>
                <w:lang w:eastAsia="ar-SA"/>
              </w:rPr>
              <w:t>………………………………………..………………………</w:t>
            </w:r>
          </w:p>
          <w:p w14:paraId="70D6A7D2" w14:textId="77777777" w:rsidR="00491C64" w:rsidRPr="00577DE2" w:rsidRDefault="00491C64" w:rsidP="00865F7A">
            <w:pPr>
              <w:jc w:val="center"/>
              <w:rPr>
                <w:rFonts w:cs="Calibri"/>
                <w:sz w:val="18"/>
                <w:szCs w:val="18"/>
                <w:lang w:eastAsia="ar-SA"/>
              </w:rPr>
            </w:pPr>
            <w:r w:rsidRPr="00577DE2">
              <w:rPr>
                <w:rFonts w:cs="Calibri"/>
                <w:sz w:val="18"/>
                <w:szCs w:val="18"/>
                <w:lang w:eastAsia="ar-SA"/>
              </w:rPr>
              <w:t>Data wydania uprawnień:</w:t>
            </w:r>
          </w:p>
          <w:p w14:paraId="75F10B49" w14:textId="77777777" w:rsidR="00491C64" w:rsidRDefault="00491C64" w:rsidP="00865F7A">
            <w:pPr>
              <w:jc w:val="center"/>
              <w:rPr>
                <w:rFonts w:cs="Calibri"/>
                <w:sz w:val="18"/>
                <w:szCs w:val="18"/>
                <w:lang w:eastAsia="ar-SA"/>
              </w:rPr>
            </w:pPr>
            <w:r w:rsidRPr="00577DE2">
              <w:rPr>
                <w:rFonts w:cs="Calibri"/>
                <w:sz w:val="18"/>
                <w:szCs w:val="18"/>
                <w:lang w:eastAsia="ar-SA"/>
              </w:rPr>
              <w:t>………………………………………..</w:t>
            </w:r>
          </w:p>
          <w:p w14:paraId="3B4AF438" w14:textId="77777777" w:rsidR="00491C64" w:rsidRDefault="00491C64" w:rsidP="00865F7A">
            <w:pPr>
              <w:jc w:val="center"/>
              <w:rPr>
                <w:rFonts w:cs="Calibri"/>
                <w:sz w:val="18"/>
                <w:szCs w:val="18"/>
                <w:lang w:eastAsia="ar-SA"/>
              </w:rPr>
            </w:pPr>
            <w:r>
              <w:rPr>
                <w:rFonts w:cs="Calibri"/>
                <w:sz w:val="18"/>
                <w:szCs w:val="18"/>
                <w:lang w:eastAsia="ar-SA"/>
              </w:rPr>
              <w:t>Wykształcenie.</w:t>
            </w:r>
          </w:p>
          <w:p w14:paraId="4587D632" w14:textId="77777777" w:rsidR="00491C64" w:rsidRPr="00577DE2" w:rsidRDefault="00491C64" w:rsidP="00865F7A">
            <w:pPr>
              <w:jc w:val="center"/>
              <w:rPr>
                <w:bCs/>
              </w:rPr>
            </w:pPr>
            <w:r>
              <w:rPr>
                <w:rFonts w:cs="Calibri"/>
                <w:sz w:val="18"/>
                <w:szCs w:val="18"/>
                <w:lang w:eastAsia="ar-SA"/>
              </w:rPr>
              <w:t>...........................................</w:t>
            </w:r>
          </w:p>
        </w:tc>
        <w:tc>
          <w:tcPr>
            <w:tcW w:w="2130" w:type="dxa"/>
            <w:tcBorders>
              <w:top w:val="single" w:sz="4" w:space="0" w:color="auto"/>
              <w:left w:val="single" w:sz="4" w:space="0" w:color="auto"/>
              <w:bottom w:val="single" w:sz="4" w:space="0" w:color="auto"/>
              <w:right w:val="single" w:sz="4" w:space="0" w:color="auto"/>
            </w:tcBorders>
            <w:vAlign w:val="center"/>
          </w:tcPr>
          <w:p w14:paraId="07310B71" w14:textId="77777777" w:rsidR="00491C64" w:rsidRPr="00577DE2" w:rsidRDefault="00491C64" w:rsidP="00865F7A">
            <w:pPr>
              <w:jc w:val="center"/>
              <w:rPr>
                <w:bCs/>
              </w:rPr>
            </w:pPr>
            <w:r w:rsidRPr="00577DE2">
              <w:rPr>
                <w:bCs/>
              </w:rPr>
              <w:t>………………………...</w:t>
            </w:r>
          </w:p>
        </w:tc>
        <w:tc>
          <w:tcPr>
            <w:tcW w:w="2264" w:type="dxa"/>
            <w:tcBorders>
              <w:top w:val="single" w:sz="4" w:space="0" w:color="auto"/>
              <w:left w:val="single" w:sz="4" w:space="0" w:color="auto"/>
              <w:bottom w:val="single" w:sz="4" w:space="0" w:color="auto"/>
              <w:right w:val="single" w:sz="4" w:space="0" w:color="auto"/>
            </w:tcBorders>
            <w:vAlign w:val="center"/>
            <w:hideMark/>
          </w:tcPr>
          <w:p w14:paraId="7F90A844" w14:textId="77777777" w:rsidR="00491C64" w:rsidRPr="00577DE2" w:rsidRDefault="00491C64" w:rsidP="00865F7A">
            <w:pPr>
              <w:jc w:val="center"/>
              <w:rPr>
                <w:b/>
                <w:bCs/>
                <w:sz w:val="16"/>
                <w:szCs w:val="16"/>
              </w:rPr>
            </w:pPr>
            <w:r w:rsidRPr="00577DE2">
              <w:rPr>
                <w:b/>
                <w:bCs/>
                <w:sz w:val="16"/>
                <w:szCs w:val="16"/>
              </w:rPr>
              <w:t>dysponuję - dysponowanie bezpośrednie*</w:t>
            </w:r>
          </w:p>
          <w:p w14:paraId="6B943E13" w14:textId="77777777" w:rsidR="00491C64" w:rsidRPr="00577DE2" w:rsidRDefault="00491C64" w:rsidP="00865F7A">
            <w:pPr>
              <w:jc w:val="center"/>
              <w:rPr>
                <w:bCs/>
                <w:sz w:val="12"/>
                <w:szCs w:val="12"/>
              </w:rPr>
            </w:pPr>
          </w:p>
          <w:p w14:paraId="311E4508" w14:textId="77777777" w:rsidR="00491C64" w:rsidRPr="00577DE2" w:rsidRDefault="00491C64" w:rsidP="00865F7A">
            <w:pPr>
              <w:jc w:val="center"/>
              <w:rPr>
                <w:b/>
                <w:bCs/>
                <w:sz w:val="16"/>
                <w:szCs w:val="16"/>
              </w:rPr>
            </w:pPr>
            <w:r w:rsidRPr="00577DE2">
              <w:rPr>
                <w:b/>
                <w:bCs/>
                <w:sz w:val="16"/>
                <w:szCs w:val="16"/>
              </w:rPr>
              <w:t>-----------</w:t>
            </w:r>
          </w:p>
          <w:p w14:paraId="714B0D8F" w14:textId="77777777" w:rsidR="00491C64" w:rsidRPr="00577DE2" w:rsidRDefault="00491C64" w:rsidP="00865F7A">
            <w:pPr>
              <w:jc w:val="center"/>
              <w:rPr>
                <w:b/>
                <w:bCs/>
                <w:sz w:val="16"/>
                <w:szCs w:val="16"/>
              </w:rPr>
            </w:pPr>
            <w:r w:rsidRPr="00577DE2">
              <w:rPr>
                <w:b/>
                <w:bCs/>
                <w:sz w:val="16"/>
                <w:szCs w:val="16"/>
              </w:rPr>
              <w:t>będę dysponować - dysponowanie pośrednie*</w:t>
            </w:r>
          </w:p>
          <w:p w14:paraId="675415FE" w14:textId="77777777" w:rsidR="00491C64" w:rsidRDefault="00491C64" w:rsidP="00865F7A">
            <w:pPr>
              <w:jc w:val="center"/>
              <w:rPr>
                <w:bCs/>
                <w:sz w:val="12"/>
                <w:szCs w:val="12"/>
              </w:rPr>
            </w:pPr>
            <w:r w:rsidRPr="00577DE2">
              <w:rPr>
                <w:bCs/>
                <w:sz w:val="12"/>
                <w:szCs w:val="12"/>
              </w:rPr>
              <w:t xml:space="preserve">(dysponowanie osobami podmiotu trzeciego na zasadach określonych w art. 26 ust. 2b ustawy </w:t>
            </w:r>
            <w:proofErr w:type="spellStart"/>
            <w:r w:rsidRPr="00577DE2">
              <w:rPr>
                <w:bCs/>
                <w:sz w:val="12"/>
                <w:szCs w:val="12"/>
              </w:rPr>
              <w:t>Pzp</w:t>
            </w:r>
            <w:proofErr w:type="spellEnd"/>
            <w:r w:rsidRPr="00577DE2">
              <w:rPr>
                <w:bCs/>
                <w:sz w:val="12"/>
                <w:szCs w:val="12"/>
              </w:rPr>
              <w:t>)</w:t>
            </w:r>
          </w:p>
          <w:p w14:paraId="1FDC929C" w14:textId="77777777" w:rsidR="00491C64" w:rsidRDefault="00491C64" w:rsidP="00865F7A">
            <w:pPr>
              <w:jc w:val="center"/>
              <w:rPr>
                <w:bCs/>
                <w:sz w:val="12"/>
                <w:szCs w:val="12"/>
              </w:rPr>
            </w:pPr>
          </w:p>
          <w:p w14:paraId="6BF11C46" w14:textId="77777777" w:rsidR="00491C64" w:rsidRDefault="00491C64" w:rsidP="00865F7A">
            <w:pPr>
              <w:jc w:val="center"/>
              <w:rPr>
                <w:bCs/>
                <w:sz w:val="12"/>
                <w:szCs w:val="12"/>
              </w:rPr>
            </w:pPr>
          </w:p>
          <w:p w14:paraId="1BD68CB6" w14:textId="77777777" w:rsidR="00491C64" w:rsidRPr="00577DE2" w:rsidRDefault="00491C64" w:rsidP="00865F7A">
            <w:pPr>
              <w:jc w:val="center"/>
              <w:rPr>
                <w:bCs/>
                <w:sz w:val="12"/>
                <w:szCs w:val="12"/>
              </w:rPr>
            </w:pPr>
          </w:p>
        </w:tc>
      </w:tr>
    </w:tbl>
    <w:p w14:paraId="20518D25" w14:textId="77777777" w:rsidR="00491C64" w:rsidRPr="00577DE2" w:rsidRDefault="00491C64" w:rsidP="00491C64">
      <w:pPr>
        <w:snapToGrid w:val="0"/>
        <w:spacing w:before="120"/>
        <w:jc w:val="both"/>
      </w:pPr>
      <w:r w:rsidRPr="00577DE2">
        <w:rPr>
          <w:u w:val="single"/>
        </w:rPr>
        <w:t>Uwaga:</w:t>
      </w:r>
      <w:r w:rsidRPr="00577DE2">
        <w:t xml:space="preserve"> Zamawiający wymaga, aby Wykonawca opisał nabyte doświadczenie osób wymaganych w postępowaniu w taki sposób, żeby było możliwe wyliczenie okresu p</w:t>
      </w:r>
      <w:r>
        <w:t>ełnienia przez te osoby funkcji</w:t>
      </w:r>
      <w:r w:rsidRPr="00577DE2">
        <w:t>. Zamawiający informuje, iż okres pełnienia funkcji w tym samym czasie na kilku zadaniach będzie liczony jako jeden okres doświadczenia oraz przypadku braku podania dnia rozpoczęcia i zakończenia pełnienia funkcji skrajne miesiące nie będą wliczane do okresu doświadczenia.</w:t>
      </w:r>
    </w:p>
    <w:p w14:paraId="73A09762" w14:textId="77777777" w:rsidR="00491C64" w:rsidRPr="00577DE2" w:rsidRDefault="00491C64" w:rsidP="00491C64">
      <w:pPr>
        <w:spacing w:before="120"/>
        <w:jc w:val="both"/>
        <w:rPr>
          <w:i/>
          <w:color w:val="000000"/>
        </w:rPr>
      </w:pPr>
      <w:r w:rsidRPr="00577DE2">
        <w:rPr>
          <w:i/>
          <w:color w:val="000000"/>
        </w:rPr>
        <w:t>Prawdziwość powyższych danych potwierdzam(-y) własnoręcznym podpisem, świadom(-i) odpowiedzialności karnej</w:t>
      </w:r>
      <w:r w:rsidRPr="00577DE2">
        <w:rPr>
          <w:i/>
        </w:rPr>
        <w:t xml:space="preserve"> </w:t>
      </w:r>
      <w:r w:rsidRPr="00577DE2">
        <w:rPr>
          <w:i/>
        </w:rPr>
        <w:br/>
        <w:t>z art. 297 § 1 Kodeksu karnego.</w:t>
      </w:r>
    </w:p>
    <w:p w14:paraId="72DC8DB9" w14:textId="77777777" w:rsidR="00491C64" w:rsidRPr="00577DE2" w:rsidRDefault="00491C64" w:rsidP="00491C64">
      <w:pPr>
        <w:rPr>
          <w:color w:val="000000"/>
        </w:rPr>
      </w:pPr>
    </w:p>
    <w:p w14:paraId="1235ED9E" w14:textId="77777777" w:rsidR="00491C64" w:rsidRPr="00577DE2" w:rsidRDefault="00491C64" w:rsidP="00491C64">
      <w:pPr>
        <w:rPr>
          <w:color w:val="000000"/>
        </w:rPr>
      </w:pPr>
      <w:r w:rsidRPr="00577DE2">
        <w:rPr>
          <w:color w:val="000000"/>
        </w:rPr>
        <w:t>.......................................................</w:t>
      </w:r>
      <w:r w:rsidRPr="00577DE2">
        <w:rPr>
          <w:color w:val="000000"/>
        </w:rPr>
        <w:tab/>
      </w:r>
      <w:r w:rsidRPr="00577DE2">
        <w:rPr>
          <w:color w:val="000000"/>
        </w:rPr>
        <w:tab/>
      </w:r>
      <w:r w:rsidRPr="00577DE2">
        <w:rPr>
          <w:color w:val="000000"/>
        </w:rPr>
        <w:tab/>
        <w:t>…………………………………………………………………</w:t>
      </w:r>
    </w:p>
    <w:p w14:paraId="39E9802B" w14:textId="77777777" w:rsidR="00491C64" w:rsidRPr="00577DE2" w:rsidRDefault="00491C64" w:rsidP="00491C64">
      <w:pPr>
        <w:rPr>
          <w:color w:val="000000"/>
          <w:sz w:val="16"/>
          <w:szCs w:val="16"/>
        </w:rPr>
      </w:pPr>
      <w:r w:rsidRPr="00577DE2">
        <w:rPr>
          <w:color w:val="000000"/>
          <w:sz w:val="16"/>
          <w:szCs w:val="16"/>
        </w:rPr>
        <w:t xml:space="preserve">                   Nazwa i adres Wykonawcy</w:t>
      </w:r>
      <w:r w:rsidRPr="00577DE2">
        <w:rPr>
          <w:color w:val="000000"/>
          <w:sz w:val="16"/>
          <w:szCs w:val="16"/>
        </w:rPr>
        <w:tab/>
      </w:r>
      <w:r w:rsidRPr="00577DE2">
        <w:rPr>
          <w:color w:val="000000"/>
          <w:sz w:val="16"/>
          <w:szCs w:val="16"/>
        </w:rPr>
        <w:tab/>
      </w:r>
      <w:r w:rsidRPr="00577DE2">
        <w:rPr>
          <w:color w:val="000000"/>
          <w:sz w:val="16"/>
          <w:szCs w:val="16"/>
        </w:rPr>
        <w:tab/>
      </w:r>
      <w:r w:rsidRPr="00577DE2">
        <w:rPr>
          <w:color w:val="000000"/>
          <w:sz w:val="16"/>
          <w:szCs w:val="16"/>
        </w:rPr>
        <w:tab/>
      </w:r>
      <w:r w:rsidRPr="00577DE2">
        <w:rPr>
          <w:color w:val="000000"/>
          <w:sz w:val="16"/>
          <w:szCs w:val="16"/>
        </w:rPr>
        <w:tab/>
      </w:r>
      <w:r w:rsidRPr="00577DE2">
        <w:rPr>
          <w:color w:val="000000"/>
          <w:sz w:val="16"/>
          <w:szCs w:val="16"/>
        </w:rPr>
        <w:tab/>
        <w:t xml:space="preserve">                 Podpis Wykonawcy</w:t>
      </w:r>
    </w:p>
    <w:p w14:paraId="4DE6CD2F" w14:textId="77777777" w:rsidR="00491C64" w:rsidRPr="00E70648" w:rsidRDefault="00491C64" w:rsidP="00491C64">
      <w:pPr>
        <w:rPr>
          <w:color w:val="000000"/>
          <w:sz w:val="16"/>
          <w:szCs w:val="16"/>
        </w:rPr>
      </w:pPr>
      <w:r w:rsidRPr="00577DE2">
        <w:rPr>
          <w:color w:val="000000"/>
          <w:sz w:val="16"/>
          <w:szCs w:val="16"/>
        </w:rPr>
        <w:t xml:space="preserve">                     (lub pieczątka firmowa)                                                                                                     (osoby upoważnionej lub osób upoważnionych)</w:t>
      </w:r>
    </w:p>
    <w:p w14:paraId="2A5A5C91" w14:textId="77777777" w:rsidR="00491C64" w:rsidRPr="00577DE2" w:rsidRDefault="00491C64" w:rsidP="00491C64">
      <w:pPr>
        <w:jc w:val="both"/>
        <w:rPr>
          <w:b/>
          <w:color w:val="000000"/>
          <w:vertAlign w:val="superscript"/>
        </w:rPr>
      </w:pPr>
    </w:p>
    <w:p w14:paraId="679DEE01" w14:textId="77777777" w:rsidR="00491C64" w:rsidRPr="00577DE2" w:rsidRDefault="00491C64" w:rsidP="00491C64">
      <w:pPr>
        <w:jc w:val="both"/>
        <w:rPr>
          <w:color w:val="000000"/>
          <w:sz w:val="18"/>
          <w:szCs w:val="18"/>
        </w:rPr>
      </w:pPr>
      <w:r w:rsidRPr="00577DE2">
        <w:rPr>
          <w:b/>
          <w:color w:val="000000"/>
          <w:vertAlign w:val="superscript"/>
        </w:rPr>
        <w:t>3</w:t>
      </w:r>
      <w:r w:rsidRPr="00577DE2">
        <w:rPr>
          <w:b/>
          <w:color w:val="000000"/>
          <w:sz w:val="18"/>
          <w:szCs w:val="18"/>
        </w:rPr>
        <w:t xml:space="preserve"> </w:t>
      </w:r>
      <w:r w:rsidRPr="00577DE2">
        <w:rPr>
          <w:color w:val="000000"/>
          <w:sz w:val="18"/>
          <w:szCs w:val="18"/>
        </w:rPr>
        <w:t>Jeżeli Wykonawca określi, iż „</w:t>
      </w:r>
      <w:r w:rsidRPr="00577DE2">
        <w:rPr>
          <w:b/>
          <w:color w:val="000000"/>
          <w:sz w:val="18"/>
          <w:szCs w:val="18"/>
        </w:rPr>
        <w:t>będzie dysponować”</w:t>
      </w:r>
      <w:r w:rsidRPr="00577DE2">
        <w:rPr>
          <w:color w:val="000000"/>
          <w:sz w:val="18"/>
          <w:szCs w:val="18"/>
        </w:rPr>
        <w:t xml:space="preserve"> osobą(-</w:t>
      </w:r>
      <w:proofErr w:type="spellStart"/>
      <w:r w:rsidRPr="00577DE2">
        <w:rPr>
          <w:color w:val="000000"/>
          <w:sz w:val="18"/>
          <w:szCs w:val="18"/>
        </w:rPr>
        <w:t>ami</w:t>
      </w:r>
      <w:proofErr w:type="spellEnd"/>
      <w:r w:rsidRPr="00577DE2">
        <w:rPr>
          <w:color w:val="000000"/>
          <w:sz w:val="18"/>
          <w:szCs w:val="18"/>
        </w:rPr>
        <w:t>) zdolną(-</w:t>
      </w:r>
      <w:proofErr w:type="spellStart"/>
      <w:r w:rsidRPr="00577DE2">
        <w:rPr>
          <w:color w:val="000000"/>
          <w:sz w:val="18"/>
          <w:szCs w:val="18"/>
        </w:rPr>
        <w:t>ymi</w:t>
      </w:r>
      <w:proofErr w:type="spellEnd"/>
      <w:r w:rsidRPr="00577DE2">
        <w:rPr>
          <w:color w:val="000000"/>
          <w:sz w:val="18"/>
          <w:szCs w:val="18"/>
        </w:rPr>
        <w:t>) do wykonania zamówienia nale</w:t>
      </w:r>
      <w:r>
        <w:rPr>
          <w:color w:val="000000"/>
          <w:sz w:val="18"/>
          <w:szCs w:val="18"/>
        </w:rPr>
        <w:t>żącą(-</w:t>
      </w:r>
      <w:proofErr w:type="spellStart"/>
      <w:r>
        <w:rPr>
          <w:color w:val="000000"/>
          <w:sz w:val="18"/>
          <w:szCs w:val="18"/>
        </w:rPr>
        <w:t>ymi</w:t>
      </w:r>
      <w:proofErr w:type="spellEnd"/>
      <w:r>
        <w:rPr>
          <w:color w:val="000000"/>
          <w:sz w:val="18"/>
          <w:szCs w:val="18"/>
        </w:rPr>
        <w:t>) do innych podmiotów</w:t>
      </w:r>
      <w:r w:rsidRPr="00577DE2">
        <w:rPr>
          <w:color w:val="000000"/>
          <w:sz w:val="18"/>
          <w:szCs w:val="18"/>
        </w:rPr>
        <w:t xml:space="preserve">, zobowiązany jest udowodnić Zamawiającemu, iż realizując zamówienie, będzie dysponował niezbędnymi zasobami tych podmiotów, w szczególności przedstawiając </w:t>
      </w:r>
      <w:r w:rsidRPr="00577DE2">
        <w:rPr>
          <w:b/>
          <w:color w:val="000000"/>
          <w:sz w:val="18"/>
          <w:szCs w:val="18"/>
        </w:rPr>
        <w:t>pisemne zobowiązanie</w:t>
      </w:r>
      <w:r w:rsidRPr="00577DE2">
        <w:rPr>
          <w:color w:val="000000"/>
          <w:sz w:val="18"/>
          <w:szCs w:val="18"/>
        </w:rPr>
        <w:t xml:space="preserve"> tych podmiotów do oddania mu do dyspozycji tych osób na potrzeby realizacji zamówienia. </w:t>
      </w:r>
    </w:p>
    <w:p w14:paraId="30C09992" w14:textId="77777777" w:rsidR="00491C64" w:rsidRPr="00577DE2" w:rsidRDefault="00491C64" w:rsidP="00491C64">
      <w:pPr>
        <w:jc w:val="both"/>
        <w:rPr>
          <w:color w:val="000000"/>
          <w:sz w:val="18"/>
          <w:szCs w:val="18"/>
        </w:rPr>
      </w:pPr>
      <w:r w:rsidRPr="00577DE2">
        <w:rPr>
          <w:color w:val="000000"/>
          <w:sz w:val="18"/>
          <w:szCs w:val="18"/>
        </w:rPr>
        <w:t>* Niepotrzebne skreślić</w:t>
      </w:r>
    </w:p>
    <w:p w14:paraId="67D03D85" w14:textId="77777777" w:rsidR="00491C64" w:rsidRPr="0020009C" w:rsidRDefault="00491C64" w:rsidP="00491C64">
      <w:pPr>
        <w:jc w:val="both"/>
        <w:rPr>
          <w:color w:val="000000"/>
          <w:sz w:val="18"/>
          <w:szCs w:val="18"/>
        </w:rPr>
      </w:pPr>
    </w:p>
    <w:p w14:paraId="1378EE79" w14:textId="77777777" w:rsidR="00491C64" w:rsidRDefault="00491C64" w:rsidP="006F1175">
      <w:pPr>
        <w:jc w:val="right"/>
        <w:rPr>
          <w:b/>
          <w:bCs/>
        </w:rPr>
      </w:pPr>
    </w:p>
    <w:p w14:paraId="2D3EDE63" w14:textId="77777777" w:rsidR="00BA0C6B" w:rsidRDefault="00BA0C6B" w:rsidP="006F1175">
      <w:pPr>
        <w:jc w:val="right"/>
        <w:rPr>
          <w:b/>
          <w:bCs/>
        </w:rPr>
      </w:pPr>
    </w:p>
    <w:p w14:paraId="230EEAA8" w14:textId="77777777" w:rsidR="00BA0C6B" w:rsidRDefault="00BA0C6B" w:rsidP="006F1175">
      <w:pPr>
        <w:jc w:val="right"/>
        <w:rPr>
          <w:b/>
          <w:bCs/>
        </w:rPr>
      </w:pPr>
    </w:p>
    <w:p w14:paraId="384C735F" w14:textId="77777777" w:rsidR="00BA0C6B" w:rsidRDefault="00BA0C6B" w:rsidP="006F1175">
      <w:pPr>
        <w:jc w:val="right"/>
        <w:rPr>
          <w:b/>
          <w:bCs/>
        </w:rPr>
      </w:pPr>
    </w:p>
    <w:p w14:paraId="3A8892D5" w14:textId="77777777" w:rsidR="00813EED" w:rsidRDefault="00813EED" w:rsidP="006F1175">
      <w:pPr>
        <w:jc w:val="right"/>
        <w:rPr>
          <w:b/>
          <w:bCs/>
        </w:rPr>
      </w:pPr>
    </w:p>
    <w:p w14:paraId="587B736B" w14:textId="77777777" w:rsidR="00813EED" w:rsidRDefault="00813EED" w:rsidP="006F1175">
      <w:pPr>
        <w:jc w:val="right"/>
        <w:rPr>
          <w:b/>
          <w:bCs/>
        </w:rPr>
      </w:pPr>
    </w:p>
    <w:sectPr w:rsidR="00813EED">
      <w:footerReference w:type="default" r:id="rId40"/>
      <w:footerReference w:type="first" r:id="rId41"/>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812A6" w14:textId="77777777" w:rsidR="00865F7A" w:rsidRDefault="00865F7A">
      <w:r>
        <w:separator/>
      </w:r>
    </w:p>
  </w:endnote>
  <w:endnote w:type="continuationSeparator" w:id="0">
    <w:p w14:paraId="5BEC22B3" w14:textId="77777777" w:rsidR="00865F7A" w:rsidRDefault="0086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Posterama">
    <w:altName w:val="Times New Roman"/>
    <w:charset w:val="00"/>
    <w:family w:val="swiss"/>
    <w:pitch w:val="variable"/>
    <w:sig w:usb0="00000001" w:usb1="D000204B" w:usb2="00010000" w:usb3="00000000" w:csb0="0000019F" w:csb1="00000000"/>
  </w:font>
  <w:font w:name="Arial Narrow">
    <w:panose1 w:val="020B0606020202030204"/>
    <w:charset w:val="EE"/>
    <w:family w:val="swiss"/>
    <w:pitch w:val="variable"/>
    <w:sig w:usb0="00000287" w:usb1="00000800" w:usb2="00000000" w:usb3="00000000" w:csb0="0000009F" w:csb1="00000000"/>
  </w:font>
  <w:font w:name="Optima">
    <w:altName w:val="Times New Roman"/>
    <w:charset w:val="00"/>
    <w:family w:val="auto"/>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M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AA589" w14:textId="77777777" w:rsidR="00865F7A" w:rsidRDefault="00865F7A">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8552D54" wp14:editId="66B8B1D3">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568AE256" w14:textId="77777777" w:rsidR="00865F7A" w:rsidRDefault="00865F7A">
                          <w:pPr>
                            <w:textDirection w:val="btLr"/>
                          </w:pPr>
                          <w:r>
                            <w:rPr>
                              <w:rFonts w:ascii="Tahoma" w:eastAsia="Tahoma" w:hAnsi="Tahoma" w:cs="Tahoma"/>
                              <w:color w:val="000000"/>
                              <w:sz w:val="24"/>
                            </w:rPr>
                            <w:t xml:space="preserve"> PAGE 28</w:t>
                          </w:r>
                        </w:p>
                        <w:p w14:paraId="2919F2A8" w14:textId="77777777" w:rsidR="00865F7A" w:rsidRDefault="00865F7A">
                          <w:pPr>
                            <w:textDirection w:val="btLr"/>
                          </w:pPr>
                        </w:p>
                      </w:txbxContent>
                    </wps:txbx>
                    <wps:bodyPr spcFirstLastPara="1" wrap="square" lIns="91425" tIns="45700" rIns="91425" bIns="45700" anchor="t" anchorCtr="0"/>
                  </wps:wsp>
                </a:graphicData>
              </a:graphic>
            </wp:anchor>
          </w:drawing>
        </mc:Choice>
        <mc:Fallback>
          <w:pict>
            <v:rect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568AE256" w14:textId="77777777" w:rsidR="00865F7A" w:rsidRDefault="00865F7A">
                    <w:pPr>
                      <w:textDirection w:val="btLr"/>
                    </w:pPr>
                    <w:r>
                      <w:rPr>
                        <w:rFonts w:ascii="Tahoma" w:eastAsia="Tahoma" w:hAnsi="Tahoma" w:cs="Tahoma"/>
                        <w:color w:val="000000"/>
                        <w:sz w:val="24"/>
                      </w:rPr>
                      <w:t xml:space="preserve"> PAGE 28</w:t>
                    </w:r>
                  </w:p>
                  <w:p w14:paraId="2919F2A8" w14:textId="77777777" w:rsidR="00865F7A" w:rsidRDefault="00865F7A">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CA84" w14:textId="77777777" w:rsidR="00865F7A" w:rsidRDefault="00865F7A">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A35C8" w14:textId="77777777" w:rsidR="00865F7A" w:rsidRDefault="00865F7A">
      <w:r>
        <w:separator/>
      </w:r>
    </w:p>
  </w:footnote>
  <w:footnote w:type="continuationSeparator" w:id="0">
    <w:p w14:paraId="089C425D" w14:textId="77777777" w:rsidR="00865F7A" w:rsidRDefault="00865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91828"/>
    <w:multiLevelType w:val="hybridMultilevel"/>
    <w:tmpl w:val="42E0FC74"/>
    <w:lvl w:ilvl="0" w:tplc="E5F6978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D23630"/>
    <w:multiLevelType w:val="multilevel"/>
    <w:tmpl w:val="210068E4"/>
    <w:lvl w:ilvl="0">
      <w:start w:val="20"/>
      <w:numFmt w:val="decimal"/>
      <w:lvlText w:val="%1."/>
      <w:lvlJc w:val="left"/>
      <w:pPr>
        <w:ind w:left="612" w:hanging="612"/>
      </w:pPr>
    </w:lvl>
    <w:lvl w:ilvl="1">
      <w:start w:val="5"/>
      <w:numFmt w:val="decimal"/>
      <w:lvlText w:val="%1.%2."/>
      <w:lvlJc w:val="left"/>
      <w:pPr>
        <w:ind w:left="1179" w:hanging="612"/>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085305DD"/>
    <w:multiLevelType w:val="multilevel"/>
    <w:tmpl w:val="59903AEA"/>
    <w:lvl w:ilvl="0">
      <w:start w:val="20"/>
      <w:numFmt w:val="decimal"/>
      <w:lvlText w:val="%1."/>
      <w:lvlJc w:val="left"/>
      <w:pPr>
        <w:ind w:left="612" w:hanging="612"/>
      </w:pPr>
    </w:lvl>
    <w:lvl w:ilvl="1">
      <w:start w:val="3"/>
      <w:numFmt w:val="decimal"/>
      <w:lvlText w:val="%1.%2."/>
      <w:lvlJc w:val="left"/>
      <w:pPr>
        <w:ind w:left="1392" w:hanging="612"/>
      </w:p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7">
    <w:nsid w:val="0A830207"/>
    <w:multiLevelType w:val="hybridMultilevel"/>
    <w:tmpl w:val="4BC67898"/>
    <w:lvl w:ilvl="0" w:tplc="E27EA87E">
      <w:start w:val="1"/>
      <w:numFmt w:val="decimal"/>
      <w:lvlText w:val="%1."/>
      <w:lvlJc w:val="left"/>
      <w:pPr>
        <w:ind w:left="720" w:hanging="360"/>
      </w:pPr>
      <w:rPr>
        <w:rFonts w:eastAsia="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5406F8"/>
    <w:multiLevelType w:val="hybridMultilevel"/>
    <w:tmpl w:val="05781B96"/>
    <w:lvl w:ilvl="0" w:tplc="425ACDF2">
      <w:start w:val="1"/>
      <w:numFmt w:val="decimal"/>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nsid w:val="122003EF"/>
    <w:multiLevelType w:val="hybridMultilevel"/>
    <w:tmpl w:val="248EA6C0"/>
    <w:lvl w:ilvl="0" w:tplc="88BAC3DE">
      <w:start w:val="1"/>
      <w:numFmt w:val="decimal"/>
      <w:lvlText w:val="%1."/>
      <w:lvlJc w:val="left"/>
      <w:pPr>
        <w:tabs>
          <w:tab w:val="num" w:pos="601"/>
        </w:tabs>
        <w:ind w:left="771" w:hanging="284"/>
      </w:pPr>
      <w:rPr>
        <w:rFonts w:hint="default"/>
        <w:b/>
      </w:rPr>
    </w:lvl>
    <w:lvl w:ilvl="1" w:tplc="04150019" w:tentative="1">
      <w:start w:val="1"/>
      <w:numFmt w:val="lowerLetter"/>
      <w:lvlText w:val="%2."/>
      <w:lvlJc w:val="left"/>
      <w:pPr>
        <w:tabs>
          <w:tab w:val="num" w:pos="1757"/>
        </w:tabs>
        <w:ind w:left="1757" w:hanging="360"/>
      </w:pPr>
    </w:lvl>
    <w:lvl w:ilvl="2" w:tplc="0415001B" w:tentative="1">
      <w:start w:val="1"/>
      <w:numFmt w:val="lowerRoman"/>
      <w:lvlText w:val="%3."/>
      <w:lvlJc w:val="right"/>
      <w:pPr>
        <w:tabs>
          <w:tab w:val="num" w:pos="2477"/>
        </w:tabs>
        <w:ind w:left="2477" w:hanging="180"/>
      </w:pPr>
    </w:lvl>
    <w:lvl w:ilvl="3" w:tplc="0415000F" w:tentative="1">
      <w:start w:val="1"/>
      <w:numFmt w:val="decimal"/>
      <w:lvlText w:val="%4."/>
      <w:lvlJc w:val="left"/>
      <w:pPr>
        <w:tabs>
          <w:tab w:val="num" w:pos="3197"/>
        </w:tabs>
        <w:ind w:left="3197" w:hanging="360"/>
      </w:pPr>
    </w:lvl>
    <w:lvl w:ilvl="4" w:tplc="04150019" w:tentative="1">
      <w:start w:val="1"/>
      <w:numFmt w:val="lowerLetter"/>
      <w:lvlText w:val="%5."/>
      <w:lvlJc w:val="left"/>
      <w:pPr>
        <w:tabs>
          <w:tab w:val="num" w:pos="3917"/>
        </w:tabs>
        <w:ind w:left="3917" w:hanging="360"/>
      </w:pPr>
    </w:lvl>
    <w:lvl w:ilvl="5" w:tplc="0415001B" w:tentative="1">
      <w:start w:val="1"/>
      <w:numFmt w:val="lowerRoman"/>
      <w:lvlText w:val="%6."/>
      <w:lvlJc w:val="right"/>
      <w:pPr>
        <w:tabs>
          <w:tab w:val="num" w:pos="4637"/>
        </w:tabs>
        <w:ind w:left="4637" w:hanging="180"/>
      </w:pPr>
    </w:lvl>
    <w:lvl w:ilvl="6" w:tplc="0415000F" w:tentative="1">
      <w:start w:val="1"/>
      <w:numFmt w:val="decimal"/>
      <w:lvlText w:val="%7."/>
      <w:lvlJc w:val="left"/>
      <w:pPr>
        <w:tabs>
          <w:tab w:val="num" w:pos="5357"/>
        </w:tabs>
        <w:ind w:left="5357" w:hanging="360"/>
      </w:pPr>
    </w:lvl>
    <w:lvl w:ilvl="7" w:tplc="04150019" w:tentative="1">
      <w:start w:val="1"/>
      <w:numFmt w:val="lowerLetter"/>
      <w:lvlText w:val="%8."/>
      <w:lvlJc w:val="left"/>
      <w:pPr>
        <w:tabs>
          <w:tab w:val="num" w:pos="6077"/>
        </w:tabs>
        <w:ind w:left="6077" w:hanging="360"/>
      </w:pPr>
    </w:lvl>
    <w:lvl w:ilvl="8" w:tplc="0415001B" w:tentative="1">
      <w:start w:val="1"/>
      <w:numFmt w:val="lowerRoman"/>
      <w:lvlText w:val="%9."/>
      <w:lvlJc w:val="right"/>
      <w:pPr>
        <w:tabs>
          <w:tab w:val="num" w:pos="6797"/>
        </w:tabs>
        <w:ind w:left="6797" w:hanging="180"/>
      </w:pPr>
    </w:lvl>
  </w:abstractNum>
  <w:abstractNum w:abstractNumId="11">
    <w:nsid w:val="179317C1"/>
    <w:multiLevelType w:val="multilevel"/>
    <w:tmpl w:val="032044BC"/>
    <w:lvl w:ilvl="0">
      <w:start w:val="20"/>
      <w:numFmt w:val="decimal"/>
      <w:lvlText w:val="%1."/>
      <w:lvlJc w:val="left"/>
      <w:pPr>
        <w:ind w:left="444" w:hanging="444"/>
      </w:pPr>
      <w:rPr>
        <w:rFonts w:ascii="Calibri" w:hAnsi="Calibri" w:cs="Calibri" w:hint="default"/>
        <w:sz w:val="22"/>
      </w:rPr>
    </w:lvl>
    <w:lvl w:ilvl="1">
      <w:start w:val="1"/>
      <w:numFmt w:val="decimal"/>
      <w:lvlText w:val="%1.%2."/>
      <w:lvlJc w:val="left"/>
      <w:pPr>
        <w:ind w:left="1428" w:hanging="720"/>
      </w:pPr>
      <w:rPr>
        <w:rFonts w:ascii="Calibri" w:hAnsi="Calibri" w:cs="Calibri" w:hint="default"/>
        <w:sz w:val="22"/>
      </w:rPr>
    </w:lvl>
    <w:lvl w:ilvl="2">
      <w:start w:val="1"/>
      <w:numFmt w:val="decimal"/>
      <w:lvlText w:val="%1.%2.%3."/>
      <w:lvlJc w:val="left"/>
      <w:pPr>
        <w:ind w:left="2496" w:hanging="1080"/>
      </w:pPr>
      <w:rPr>
        <w:rFonts w:ascii="Calibri" w:hAnsi="Calibri" w:cs="Calibri" w:hint="default"/>
        <w:sz w:val="22"/>
      </w:rPr>
    </w:lvl>
    <w:lvl w:ilvl="3">
      <w:start w:val="1"/>
      <w:numFmt w:val="decimal"/>
      <w:lvlText w:val="%1.%2.%3.%4."/>
      <w:lvlJc w:val="left"/>
      <w:pPr>
        <w:ind w:left="3204" w:hanging="1080"/>
      </w:pPr>
      <w:rPr>
        <w:rFonts w:ascii="Calibri" w:hAnsi="Calibri" w:cs="Calibri" w:hint="default"/>
        <w:sz w:val="22"/>
      </w:rPr>
    </w:lvl>
    <w:lvl w:ilvl="4">
      <w:start w:val="1"/>
      <w:numFmt w:val="decimal"/>
      <w:lvlText w:val="%1.%2.%3.%4.%5."/>
      <w:lvlJc w:val="left"/>
      <w:pPr>
        <w:ind w:left="4272" w:hanging="1440"/>
      </w:pPr>
      <w:rPr>
        <w:rFonts w:ascii="Calibri" w:hAnsi="Calibri" w:cs="Calibri" w:hint="default"/>
        <w:sz w:val="22"/>
      </w:rPr>
    </w:lvl>
    <w:lvl w:ilvl="5">
      <w:start w:val="1"/>
      <w:numFmt w:val="decimal"/>
      <w:lvlText w:val="%1.%2.%3.%4.%5.%6."/>
      <w:lvlJc w:val="left"/>
      <w:pPr>
        <w:ind w:left="5340" w:hanging="1800"/>
      </w:pPr>
      <w:rPr>
        <w:rFonts w:ascii="Calibri" w:hAnsi="Calibri" w:cs="Calibri" w:hint="default"/>
        <w:sz w:val="22"/>
      </w:rPr>
    </w:lvl>
    <w:lvl w:ilvl="6">
      <w:start w:val="1"/>
      <w:numFmt w:val="decimal"/>
      <w:lvlText w:val="%1.%2.%3.%4.%5.%6.%7."/>
      <w:lvlJc w:val="left"/>
      <w:pPr>
        <w:ind w:left="6048" w:hanging="1800"/>
      </w:pPr>
      <w:rPr>
        <w:rFonts w:ascii="Calibri" w:hAnsi="Calibri" w:cs="Calibri" w:hint="default"/>
        <w:sz w:val="22"/>
      </w:rPr>
    </w:lvl>
    <w:lvl w:ilvl="7">
      <w:start w:val="1"/>
      <w:numFmt w:val="decimal"/>
      <w:lvlText w:val="%1.%2.%3.%4.%5.%6.%7.%8."/>
      <w:lvlJc w:val="left"/>
      <w:pPr>
        <w:ind w:left="7116" w:hanging="2160"/>
      </w:pPr>
      <w:rPr>
        <w:rFonts w:ascii="Calibri" w:hAnsi="Calibri" w:cs="Calibri" w:hint="default"/>
        <w:sz w:val="22"/>
      </w:rPr>
    </w:lvl>
    <w:lvl w:ilvl="8">
      <w:start w:val="1"/>
      <w:numFmt w:val="decimal"/>
      <w:lvlText w:val="%1.%2.%3.%4.%5.%6.%7.%8.%9."/>
      <w:lvlJc w:val="left"/>
      <w:pPr>
        <w:ind w:left="8184" w:hanging="2520"/>
      </w:pPr>
      <w:rPr>
        <w:rFonts w:ascii="Calibri" w:hAnsi="Calibri" w:cs="Calibri" w:hint="default"/>
        <w:sz w:val="22"/>
      </w:rPr>
    </w:lvl>
  </w:abstractNum>
  <w:abstractNum w:abstractNumId="12">
    <w:nsid w:val="182873E8"/>
    <w:multiLevelType w:val="hybridMultilevel"/>
    <w:tmpl w:val="E64C8446"/>
    <w:lvl w:ilvl="0" w:tplc="567C6F08">
      <w:start w:val="1"/>
      <w:numFmt w:val="lowerLetter"/>
      <w:lvlText w:val="%1)"/>
      <w:lvlJc w:val="left"/>
      <w:pPr>
        <w:ind w:left="1773" w:hanging="360"/>
      </w:pPr>
    </w:lvl>
    <w:lvl w:ilvl="1" w:tplc="04150019">
      <w:start w:val="1"/>
      <w:numFmt w:val="lowerLetter"/>
      <w:lvlText w:val="%2."/>
      <w:lvlJc w:val="left"/>
      <w:pPr>
        <w:ind w:left="2493" w:hanging="360"/>
      </w:pPr>
    </w:lvl>
    <w:lvl w:ilvl="2" w:tplc="0415001B">
      <w:start w:val="1"/>
      <w:numFmt w:val="lowerRoman"/>
      <w:lvlText w:val="%3."/>
      <w:lvlJc w:val="right"/>
      <w:pPr>
        <w:ind w:left="3213" w:hanging="180"/>
      </w:pPr>
    </w:lvl>
    <w:lvl w:ilvl="3" w:tplc="0415000F">
      <w:start w:val="1"/>
      <w:numFmt w:val="decimal"/>
      <w:lvlText w:val="%4."/>
      <w:lvlJc w:val="left"/>
      <w:pPr>
        <w:ind w:left="3933" w:hanging="360"/>
      </w:pPr>
    </w:lvl>
    <w:lvl w:ilvl="4" w:tplc="04150019">
      <w:start w:val="1"/>
      <w:numFmt w:val="lowerLetter"/>
      <w:lvlText w:val="%5."/>
      <w:lvlJc w:val="left"/>
      <w:pPr>
        <w:ind w:left="4653" w:hanging="360"/>
      </w:pPr>
    </w:lvl>
    <w:lvl w:ilvl="5" w:tplc="0415001B">
      <w:start w:val="1"/>
      <w:numFmt w:val="lowerRoman"/>
      <w:lvlText w:val="%6."/>
      <w:lvlJc w:val="right"/>
      <w:pPr>
        <w:ind w:left="5373" w:hanging="180"/>
      </w:pPr>
    </w:lvl>
    <w:lvl w:ilvl="6" w:tplc="0415000F">
      <w:start w:val="1"/>
      <w:numFmt w:val="decimal"/>
      <w:lvlText w:val="%7."/>
      <w:lvlJc w:val="left"/>
      <w:pPr>
        <w:ind w:left="6093" w:hanging="360"/>
      </w:pPr>
    </w:lvl>
    <w:lvl w:ilvl="7" w:tplc="04150019">
      <w:start w:val="1"/>
      <w:numFmt w:val="lowerLetter"/>
      <w:lvlText w:val="%8."/>
      <w:lvlJc w:val="left"/>
      <w:pPr>
        <w:ind w:left="6813" w:hanging="360"/>
      </w:pPr>
    </w:lvl>
    <w:lvl w:ilvl="8" w:tplc="0415001B">
      <w:start w:val="1"/>
      <w:numFmt w:val="lowerRoman"/>
      <w:lvlText w:val="%9."/>
      <w:lvlJc w:val="right"/>
      <w:pPr>
        <w:ind w:left="7533" w:hanging="180"/>
      </w:pPr>
    </w:lvl>
  </w:abstractNum>
  <w:abstractNum w:abstractNumId="13">
    <w:nsid w:val="18482AA6"/>
    <w:multiLevelType w:val="hybridMultilevel"/>
    <w:tmpl w:val="52B8F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E803AE"/>
    <w:multiLevelType w:val="hybridMultilevel"/>
    <w:tmpl w:val="04D258E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A66BD4"/>
    <w:multiLevelType w:val="multilevel"/>
    <w:tmpl w:val="ED5EF1FA"/>
    <w:lvl w:ilvl="0">
      <w:start w:val="20"/>
      <w:numFmt w:val="decimal"/>
      <w:lvlText w:val="%1."/>
      <w:lvlJc w:val="left"/>
      <w:pPr>
        <w:ind w:left="612" w:hanging="612"/>
      </w:pPr>
    </w:lvl>
    <w:lvl w:ilvl="1">
      <w:start w:val="2"/>
      <w:numFmt w:val="decimal"/>
      <w:lvlText w:val="%1.%2."/>
      <w:lvlJc w:val="left"/>
      <w:pPr>
        <w:ind w:left="966" w:hanging="612"/>
      </w:pPr>
    </w:lvl>
    <w:lvl w:ilvl="2">
      <w:start w:val="9"/>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nsid w:val="22C6482E"/>
    <w:multiLevelType w:val="hybridMultilevel"/>
    <w:tmpl w:val="2C2A9C6C"/>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2">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E6083C"/>
    <w:multiLevelType w:val="hybridMultilevel"/>
    <w:tmpl w:val="9D985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A5B1806"/>
    <w:multiLevelType w:val="hybridMultilevel"/>
    <w:tmpl w:val="D6CA964C"/>
    <w:lvl w:ilvl="0" w:tplc="6DE8D490">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7">
    <w:nsid w:val="3F87635F"/>
    <w:multiLevelType w:val="hybridMultilevel"/>
    <w:tmpl w:val="B21A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3293613"/>
    <w:multiLevelType w:val="hybridMultilevel"/>
    <w:tmpl w:val="F7B20B52"/>
    <w:lvl w:ilvl="0" w:tplc="CCB830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C12E72"/>
    <w:multiLevelType w:val="multilevel"/>
    <w:tmpl w:val="1C3A4DCE"/>
    <w:lvl w:ilvl="0">
      <w:start w:val="15"/>
      <w:numFmt w:val="decimal"/>
      <w:lvlText w:val="%1."/>
      <w:lvlJc w:val="left"/>
      <w:pPr>
        <w:ind w:left="660" w:hanging="660"/>
      </w:pPr>
    </w:lvl>
    <w:lvl w:ilvl="1">
      <w:start w:val="7"/>
      <w:numFmt w:val="decimal"/>
      <w:lvlText w:val="%1.%2."/>
      <w:lvlJc w:val="left"/>
      <w:pPr>
        <w:ind w:left="1085" w:hanging="66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31">
    <w:nsid w:val="57496566"/>
    <w:multiLevelType w:val="multilevel"/>
    <w:tmpl w:val="B3D0AF5A"/>
    <w:lvl w:ilvl="0">
      <w:start w:val="7"/>
      <w:numFmt w:val="decimal"/>
      <w:lvlText w:val="%1."/>
      <w:lvlJc w:val="left"/>
      <w:pPr>
        <w:tabs>
          <w:tab w:val="num" w:pos="360"/>
        </w:tabs>
        <w:ind w:left="340" w:hanging="340"/>
      </w:pPr>
    </w:lvl>
    <w:lvl w:ilvl="1">
      <w:start w:val="1"/>
      <w:numFmt w:val="decimal"/>
      <w:lvlText w:val="%2."/>
      <w:lvlJc w:val="left"/>
      <w:pPr>
        <w:tabs>
          <w:tab w:val="num" w:pos="360"/>
        </w:tabs>
        <w:ind w:left="360" w:hanging="360"/>
      </w:pPr>
      <w:rPr>
        <w:rFonts w:ascii="Arial" w:hAnsi="Arial" w:cs="Times New Roman" w:hint="default"/>
        <w:b w:val="0"/>
        <w:i w:val="0"/>
        <w:sz w:val="20"/>
      </w:rPr>
    </w:lvl>
    <w:lvl w:ilvl="2">
      <w:start w:val="4"/>
      <w:numFmt w:val="upperRoman"/>
      <w:lvlText w:val="%3."/>
      <w:lvlJc w:val="left"/>
      <w:pPr>
        <w:tabs>
          <w:tab w:val="num" w:pos="720"/>
        </w:tabs>
        <w:ind w:left="397" w:hanging="397"/>
      </w:pPr>
    </w:lvl>
    <w:lvl w:ilvl="3">
      <w:start w:val="1"/>
      <w:numFmt w:val="upperLetter"/>
      <w:lvlText w:val="%4."/>
      <w:lvlJc w:val="left"/>
      <w:pPr>
        <w:tabs>
          <w:tab w:val="num" w:pos="360"/>
        </w:tabs>
        <w:ind w:left="340" w:hanging="340"/>
      </w:pPr>
    </w:lvl>
    <w:lvl w:ilvl="4">
      <w:start w:val="1"/>
      <w:numFmt w:val="decimal"/>
      <w:lvlText w:val="%5."/>
      <w:lvlJc w:val="left"/>
      <w:pPr>
        <w:tabs>
          <w:tab w:val="num" w:pos="360"/>
        </w:tabs>
        <w:ind w:left="340" w:hanging="340"/>
      </w:pPr>
    </w:lvl>
    <w:lvl w:ilvl="5">
      <w:start w:val="1"/>
      <w:numFmt w:val="decimal"/>
      <w:lvlText w:val="%6."/>
      <w:lvlJc w:val="left"/>
      <w:pPr>
        <w:tabs>
          <w:tab w:val="num" w:pos="360"/>
        </w:tabs>
        <w:ind w:left="340" w:hanging="340"/>
      </w:pPr>
    </w:lvl>
    <w:lvl w:ilvl="6">
      <w:start w:val="3"/>
      <w:numFmt w:val="decimal"/>
      <w:lvlText w:val="%7."/>
      <w:lvlJc w:val="left"/>
      <w:pPr>
        <w:tabs>
          <w:tab w:val="num" w:pos="360"/>
        </w:tabs>
        <w:ind w:left="340" w:hanging="34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7A5F5D"/>
    <w:multiLevelType w:val="multilevel"/>
    <w:tmpl w:val="1658A33C"/>
    <w:lvl w:ilvl="0">
      <w:start w:val="14"/>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nsid w:val="5BBF0370"/>
    <w:multiLevelType w:val="hybridMultilevel"/>
    <w:tmpl w:val="D8A0FDA8"/>
    <w:lvl w:ilvl="0" w:tplc="DC5687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DD56CCF"/>
    <w:multiLevelType w:val="hybridMultilevel"/>
    <w:tmpl w:val="35B4A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nsid w:val="69094E46"/>
    <w:multiLevelType w:val="multilevel"/>
    <w:tmpl w:val="D33C62BE"/>
    <w:lvl w:ilvl="0">
      <w:start w:val="1"/>
      <w:numFmt w:val="decimal"/>
      <w:lvlText w:val="%1"/>
      <w:lvlJc w:val="left"/>
      <w:pPr>
        <w:tabs>
          <w:tab w:val="num" w:pos="567"/>
        </w:tabs>
        <w:ind w:left="567" w:hanging="567"/>
      </w:pPr>
    </w:lvl>
    <w:lvl w:ilvl="1">
      <w:start w:val="1"/>
      <w:numFmt w:val="decimal"/>
      <w:pStyle w:val="Punktii"/>
      <w:lvlText w:val="%1.%2."/>
      <w:lvlJc w:val="left"/>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4"/>
        </w:tabs>
        <w:ind w:left="1364" w:hanging="720"/>
      </w:pPr>
    </w:lvl>
    <w:lvl w:ilvl="3">
      <w:start w:val="1"/>
      <w:numFmt w:val="decimal"/>
      <w:lvlText w:val="%1.%2.%3.%4"/>
      <w:lvlJc w:val="left"/>
      <w:pPr>
        <w:tabs>
          <w:tab w:val="num" w:pos="1724"/>
        </w:tabs>
        <w:ind w:left="1724" w:hanging="720"/>
      </w:pPr>
    </w:lvl>
    <w:lvl w:ilvl="4">
      <w:start w:val="1"/>
      <w:numFmt w:val="decimal"/>
      <w:lvlText w:val="%1.%2.%3.%4.%5"/>
      <w:lvlJc w:val="left"/>
      <w:pPr>
        <w:tabs>
          <w:tab w:val="num" w:pos="2444"/>
        </w:tabs>
        <w:ind w:left="2444" w:hanging="1080"/>
      </w:pPr>
    </w:lvl>
    <w:lvl w:ilvl="5">
      <w:start w:val="1"/>
      <w:numFmt w:val="decimal"/>
      <w:lvlText w:val="%1.%2.%3.%4.%5.%6"/>
      <w:lvlJc w:val="left"/>
      <w:pPr>
        <w:tabs>
          <w:tab w:val="num" w:pos="3164"/>
        </w:tabs>
        <w:ind w:left="3164" w:hanging="1440"/>
      </w:pPr>
    </w:lvl>
    <w:lvl w:ilvl="6">
      <w:start w:val="1"/>
      <w:numFmt w:val="decimal"/>
      <w:lvlText w:val="%1.%2.%3.%4.%5.%6.%7"/>
      <w:lvlJc w:val="left"/>
      <w:pPr>
        <w:tabs>
          <w:tab w:val="num" w:pos="3524"/>
        </w:tabs>
        <w:ind w:left="3524" w:hanging="1440"/>
      </w:pPr>
    </w:lvl>
    <w:lvl w:ilvl="7">
      <w:start w:val="1"/>
      <w:numFmt w:val="decimal"/>
      <w:lvlText w:val="%1.%2.%3.%4.%5.%6.%7.%8"/>
      <w:lvlJc w:val="left"/>
      <w:pPr>
        <w:tabs>
          <w:tab w:val="num" w:pos="4244"/>
        </w:tabs>
        <w:ind w:left="4244" w:hanging="1800"/>
      </w:pPr>
    </w:lvl>
    <w:lvl w:ilvl="8">
      <w:start w:val="1"/>
      <w:numFmt w:val="decimal"/>
      <w:lvlText w:val="%1.%2.%3.%4.%5.%6.%7.%8.%9"/>
      <w:lvlJc w:val="left"/>
      <w:pPr>
        <w:tabs>
          <w:tab w:val="num" w:pos="4604"/>
        </w:tabs>
        <w:ind w:left="4604" w:hanging="1800"/>
      </w:pPr>
    </w:lvl>
  </w:abstractNum>
  <w:abstractNum w:abstractNumId="39">
    <w:nsid w:val="6E516C14"/>
    <w:multiLevelType w:val="hybridMultilevel"/>
    <w:tmpl w:val="859C40A6"/>
    <w:lvl w:ilvl="0" w:tplc="FC9A454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0">
    <w:nsid w:val="6F393933"/>
    <w:multiLevelType w:val="multilevel"/>
    <w:tmpl w:val="8ECEE616"/>
    <w:lvl w:ilvl="0">
      <w:start w:val="1"/>
      <w:numFmt w:val="decimal"/>
      <w:pStyle w:val="1poziom"/>
      <w:lvlText w:val="%1."/>
      <w:lvlJc w:val="left"/>
      <w:pPr>
        <w:tabs>
          <w:tab w:val="num" w:pos="360"/>
        </w:tabs>
        <w:ind w:left="360" w:hanging="360"/>
      </w:pPr>
      <w:rPr>
        <w:b/>
        <w:i w:val="0"/>
      </w:rPr>
    </w:lvl>
    <w:lvl w:ilvl="1">
      <w:start w:val="1"/>
      <w:numFmt w:val="decimal"/>
      <w:pStyle w:val="2poziom"/>
      <w:lvlText w:val="%1.%2."/>
      <w:lvlJc w:val="left"/>
      <w:pPr>
        <w:tabs>
          <w:tab w:val="num" w:pos="999"/>
        </w:tabs>
        <w:ind w:left="999" w:hanging="432"/>
      </w:pPr>
      <w:rPr>
        <w:b/>
        <w:i w:val="0"/>
      </w:rPr>
    </w:lvl>
    <w:lvl w:ilvl="2">
      <w:start w:val="1"/>
      <w:numFmt w:val="decimal"/>
      <w:pStyle w:val="3poziom"/>
      <w:lvlText w:val="%1.%2.%3."/>
      <w:lvlJc w:val="left"/>
      <w:pPr>
        <w:tabs>
          <w:tab w:val="num" w:pos="1497"/>
        </w:tabs>
        <w:ind w:left="1497"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41">
    <w:nsid w:val="6FC63C2B"/>
    <w:multiLevelType w:val="hybridMultilevel"/>
    <w:tmpl w:val="D83867C4"/>
    <w:lvl w:ilvl="0" w:tplc="6A8A922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0164140"/>
    <w:multiLevelType w:val="hybridMultilevel"/>
    <w:tmpl w:val="A498C724"/>
    <w:lvl w:ilvl="0" w:tplc="674C4DB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D86575"/>
    <w:multiLevelType w:val="hybridMultilevel"/>
    <w:tmpl w:val="223CE1CE"/>
    <w:lvl w:ilvl="0" w:tplc="2FDECBE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1150A09"/>
    <w:multiLevelType w:val="multilevel"/>
    <w:tmpl w:val="66BE22F0"/>
    <w:lvl w:ilvl="0">
      <w:start w:val="20"/>
      <w:numFmt w:val="decimal"/>
      <w:lvlText w:val="%1."/>
      <w:lvlJc w:val="left"/>
      <w:pPr>
        <w:ind w:left="612" w:hanging="612"/>
      </w:pPr>
      <w:rPr>
        <w:rFonts w:ascii="Calibri" w:hAnsi="Calibri" w:cs="Calibri" w:hint="default"/>
        <w:sz w:val="22"/>
      </w:rPr>
    </w:lvl>
    <w:lvl w:ilvl="1">
      <w:start w:val="3"/>
      <w:numFmt w:val="decimal"/>
      <w:lvlText w:val="%1.%2."/>
      <w:lvlJc w:val="left"/>
      <w:pPr>
        <w:ind w:left="1860" w:hanging="720"/>
      </w:pPr>
      <w:rPr>
        <w:rFonts w:ascii="Calibri" w:hAnsi="Calibri" w:cs="Calibri" w:hint="default"/>
        <w:sz w:val="22"/>
      </w:rPr>
    </w:lvl>
    <w:lvl w:ilvl="2">
      <w:start w:val="4"/>
      <w:numFmt w:val="decimal"/>
      <w:lvlText w:val="%1.%2.%3."/>
      <w:lvlJc w:val="left"/>
      <w:pPr>
        <w:ind w:left="3360" w:hanging="1080"/>
      </w:pPr>
      <w:rPr>
        <w:rFonts w:ascii="Calibri" w:hAnsi="Calibri" w:cs="Calibri" w:hint="default"/>
        <w:sz w:val="22"/>
      </w:rPr>
    </w:lvl>
    <w:lvl w:ilvl="3">
      <w:start w:val="1"/>
      <w:numFmt w:val="decimal"/>
      <w:lvlText w:val="%1.%2.%3.%4."/>
      <w:lvlJc w:val="left"/>
      <w:pPr>
        <w:ind w:left="4500" w:hanging="1080"/>
      </w:pPr>
      <w:rPr>
        <w:rFonts w:ascii="Calibri" w:hAnsi="Calibri" w:cs="Calibri" w:hint="default"/>
        <w:sz w:val="22"/>
      </w:rPr>
    </w:lvl>
    <w:lvl w:ilvl="4">
      <w:start w:val="1"/>
      <w:numFmt w:val="decimal"/>
      <w:lvlText w:val="%1.%2.%3.%4.%5."/>
      <w:lvlJc w:val="left"/>
      <w:pPr>
        <w:ind w:left="6000" w:hanging="1440"/>
      </w:pPr>
      <w:rPr>
        <w:rFonts w:ascii="Calibri" w:hAnsi="Calibri" w:cs="Calibri" w:hint="default"/>
        <w:sz w:val="22"/>
      </w:rPr>
    </w:lvl>
    <w:lvl w:ilvl="5">
      <w:start w:val="1"/>
      <w:numFmt w:val="decimal"/>
      <w:lvlText w:val="%1.%2.%3.%4.%5.%6."/>
      <w:lvlJc w:val="left"/>
      <w:pPr>
        <w:ind w:left="7500" w:hanging="1800"/>
      </w:pPr>
      <w:rPr>
        <w:rFonts w:ascii="Calibri" w:hAnsi="Calibri" w:cs="Calibri" w:hint="default"/>
        <w:sz w:val="22"/>
      </w:rPr>
    </w:lvl>
    <w:lvl w:ilvl="6">
      <w:start w:val="1"/>
      <w:numFmt w:val="decimal"/>
      <w:lvlText w:val="%1.%2.%3.%4.%5.%6.%7."/>
      <w:lvlJc w:val="left"/>
      <w:pPr>
        <w:ind w:left="8640" w:hanging="1800"/>
      </w:pPr>
      <w:rPr>
        <w:rFonts w:ascii="Calibri" w:hAnsi="Calibri" w:cs="Calibri" w:hint="default"/>
        <w:sz w:val="22"/>
      </w:rPr>
    </w:lvl>
    <w:lvl w:ilvl="7">
      <w:start w:val="1"/>
      <w:numFmt w:val="decimal"/>
      <w:lvlText w:val="%1.%2.%3.%4.%5.%6.%7.%8."/>
      <w:lvlJc w:val="left"/>
      <w:pPr>
        <w:ind w:left="10140" w:hanging="2160"/>
      </w:pPr>
      <w:rPr>
        <w:rFonts w:ascii="Calibri" w:hAnsi="Calibri" w:cs="Calibri" w:hint="default"/>
        <w:sz w:val="22"/>
      </w:rPr>
    </w:lvl>
    <w:lvl w:ilvl="8">
      <w:start w:val="1"/>
      <w:numFmt w:val="decimal"/>
      <w:lvlText w:val="%1.%2.%3.%4.%5.%6.%7.%8.%9."/>
      <w:lvlJc w:val="left"/>
      <w:pPr>
        <w:ind w:left="11640" w:hanging="2520"/>
      </w:pPr>
      <w:rPr>
        <w:rFonts w:ascii="Calibri" w:hAnsi="Calibri" w:cs="Calibri" w:hint="default"/>
        <w:sz w:val="22"/>
      </w:rPr>
    </w:lvl>
  </w:abstractNum>
  <w:abstractNum w:abstractNumId="45">
    <w:nsid w:val="75F91D2F"/>
    <w:multiLevelType w:val="hybridMultilevel"/>
    <w:tmpl w:val="B5C6F1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BAB114C"/>
    <w:multiLevelType w:val="hybridMultilevel"/>
    <w:tmpl w:val="1F30F7B0"/>
    <w:lvl w:ilvl="0" w:tplc="E20454C8">
      <w:start w:val="1"/>
      <w:numFmt w:val="decimal"/>
      <w:lvlText w:val="%1."/>
      <w:lvlJc w:val="left"/>
      <w:pPr>
        <w:tabs>
          <w:tab w:val="num" w:pos="113"/>
        </w:tabs>
        <w:ind w:left="227" w:hanging="22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6"/>
  </w:num>
  <w:num w:numId="2">
    <w:abstractNumId w:val="37"/>
  </w:num>
  <w:num w:numId="3">
    <w:abstractNumId w:val="0"/>
  </w:num>
  <w:num w:numId="4">
    <w:abstractNumId w:val="16"/>
  </w:num>
  <w:num w:numId="5">
    <w:abstractNumId w:val="27"/>
  </w:num>
  <w:num w:numId="6">
    <w:abstractNumId w:val="21"/>
  </w:num>
  <w:num w:numId="7">
    <w:abstractNumId w:val="46"/>
  </w:num>
  <w:num w:numId="8">
    <w:abstractNumId w:val="10"/>
  </w:num>
  <w:num w:numId="9">
    <w:abstractNumId w:val="24"/>
  </w:num>
  <w:num w:numId="10">
    <w:abstractNumId w:val="18"/>
  </w:num>
  <w:num w:numId="11">
    <w:abstractNumId w:val="15"/>
  </w:num>
  <w:num w:numId="12">
    <w:abstractNumId w:val="35"/>
    <w:lvlOverride w:ilvl="0">
      <w:startOverride w:val="1"/>
    </w:lvlOverride>
  </w:num>
  <w:num w:numId="13">
    <w:abstractNumId w:val="28"/>
    <w:lvlOverride w:ilvl="0">
      <w:startOverride w:val="1"/>
    </w:lvlOverride>
  </w:num>
  <w:num w:numId="14">
    <w:abstractNumId w:val="22"/>
  </w:num>
  <w:num w:numId="15">
    <w:abstractNumId w:val="4"/>
  </w:num>
  <w:num w:numId="16">
    <w:abstractNumId w:val="25"/>
  </w:num>
  <w:num w:numId="17">
    <w:abstractNumId w:val="14"/>
  </w:num>
  <w:num w:numId="18">
    <w:abstractNumId w:val="9"/>
  </w:num>
  <w:num w:numId="19">
    <w:abstractNumId w:val="36"/>
  </w:num>
  <w:num w:numId="20">
    <w:abstractNumId w:val="41"/>
  </w:num>
  <w:num w:numId="21">
    <w:abstractNumId w:val="33"/>
  </w:num>
  <w:num w:numId="22">
    <w:abstractNumId w:val="19"/>
  </w:num>
  <w:num w:numId="23">
    <w:abstractNumId w:val="29"/>
  </w:num>
  <w:num w:numId="24">
    <w:abstractNumId w:val="43"/>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23"/>
  </w:num>
  <w:num w:numId="29">
    <w:abstractNumId w:val="4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20"/>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20"/>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2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Radyńska">
    <w15:presenceInfo w15:providerId="Windows Live" w15:userId="5495d8c5f65c96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19"/>
    <w:rsid w:val="000005B5"/>
    <w:rsid w:val="0000118F"/>
    <w:rsid w:val="00005CA7"/>
    <w:rsid w:val="00006C16"/>
    <w:rsid w:val="00007164"/>
    <w:rsid w:val="000119E3"/>
    <w:rsid w:val="00016F74"/>
    <w:rsid w:val="000210A9"/>
    <w:rsid w:val="0002258A"/>
    <w:rsid w:val="00025DDE"/>
    <w:rsid w:val="000317FB"/>
    <w:rsid w:val="00032867"/>
    <w:rsid w:val="000347CF"/>
    <w:rsid w:val="00040149"/>
    <w:rsid w:val="00041AA3"/>
    <w:rsid w:val="000431B6"/>
    <w:rsid w:val="000452B0"/>
    <w:rsid w:val="000458E1"/>
    <w:rsid w:val="00045FA6"/>
    <w:rsid w:val="00046E02"/>
    <w:rsid w:val="00050126"/>
    <w:rsid w:val="00055792"/>
    <w:rsid w:val="000557FD"/>
    <w:rsid w:val="00055D01"/>
    <w:rsid w:val="00055F36"/>
    <w:rsid w:val="000567B5"/>
    <w:rsid w:val="00064944"/>
    <w:rsid w:val="00065777"/>
    <w:rsid w:val="00074173"/>
    <w:rsid w:val="00074A77"/>
    <w:rsid w:val="00074DA3"/>
    <w:rsid w:val="00077B51"/>
    <w:rsid w:val="00077EB7"/>
    <w:rsid w:val="000804B6"/>
    <w:rsid w:val="000811A6"/>
    <w:rsid w:val="00082082"/>
    <w:rsid w:val="000836C0"/>
    <w:rsid w:val="000838ED"/>
    <w:rsid w:val="00085490"/>
    <w:rsid w:val="000935CD"/>
    <w:rsid w:val="00093FD2"/>
    <w:rsid w:val="00094602"/>
    <w:rsid w:val="000A1218"/>
    <w:rsid w:val="000B090B"/>
    <w:rsid w:val="000B0C34"/>
    <w:rsid w:val="000B620F"/>
    <w:rsid w:val="000C0153"/>
    <w:rsid w:val="000C30CB"/>
    <w:rsid w:val="000C3CD1"/>
    <w:rsid w:val="000C5839"/>
    <w:rsid w:val="000D0193"/>
    <w:rsid w:val="000D65A7"/>
    <w:rsid w:val="000E0A60"/>
    <w:rsid w:val="000E6FCB"/>
    <w:rsid w:val="000E7513"/>
    <w:rsid w:val="000E7E87"/>
    <w:rsid w:val="000F0847"/>
    <w:rsid w:val="000F19D2"/>
    <w:rsid w:val="000F3BA8"/>
    <w:rsid w:val="00102F73"/>
    <w:rsid w:val="00103B23"/>
    <w:rsid w:val="00105178"/>
    <w:rsid w:val="0011129E"/>
    <w:rsid w:val="0011250A"/>
    <w:rsid w:val="00122480"/>
    <w:rsid w:val="00131291"/>
    <w:rsid w:val="00131937"/>
    <w:rsid w:val="0014055F"/>
    <w:rsid w:val="00146335"/>
    <w:rsid w:val="00150542"/>
    <w:rsid w:val="00152638"/>
    <w:rsid w:val="0016244D"/>
    <w:rsid w:val="00166483"/>
    <w:rsid w:val="001704AC"/>
    <w:rsid w:val="00173BC0"/>
    <w:rsid w:val="00173C31"/>
    <w:rsid w:val="00175EBD"/>
    <w:rsid w:val="00175F21"/>
    <w:rsid w:val="00181E2A"/>
    <w:rsid w:val="00183FFA"/>
    <w:rsid w:val="00187C11"/>
    <w:rsid w:val="00191EB4"/>
    <w:rsid w:val="00192239"/>
    <w:rsid w:val="00194017"/>
    <w:rsid w:val="00195659"/>
    <w:rsid w:val="00196778"/>
    <w:rsid w:val="00197575"/>
    <w:rsid w:val="001A2DEF"/>
    <w:rsid w:val="001A5B98"/>
    <w:rsid w:val="001B02D1"/>
    <w:rsid w:val="001B0F1E"/>
    <w:rsid w:val="001B7D01"/>
    <w:rsid w:val="001C0FCC"/>
    <w:rsid w:val="001C1DD9"/>
    <w:rsid w:val="001C265C"/>
    <w:rsid w:val="001C403E"/>
    <w:rsid w:val="001C57B5"/>
    <w:rsid w:val="001C5B70"/>
    <w:rsid w:val="001D1813"/>
    <w:rsid w:val="001D4AFE"/>
    <w:rsid w:val="001D59E0"/>
    <w:rsid w:val="001E013F"/>
    <w:rsid w:val="001E1615"/>
    <w:rsid w:val="001E304D"/>
    <w:rsid w:val="001F1FF6"/>
    <w:rsid w:val="001F304A"/>
    <w:rsid w:val="00201A21"/>
    <w:rsid w:val="0020457C"/>
    <w:rsid w:val="002133EA"/>
    <w:rsid w:val="00213F78"/>
    <w:rsid w:val="00221C56"/>
    <w:rsid w:val="00230060"/>
    <w:rsid w:val="00232D1E"/>
    <w:rsid w:val="00236C3A"/>
    <w:rsid w:val="002370ED"/>
    <w:rsid w:val="002414F0"/>
    <w:rsid w:val="00243C34"/>
    <w:rsid w:val="002568EA"/>
    <w:rsid w:val="00260388"/>
    <w:rsid w:val="0026663F"/>
    <w:rsid w:val="00274659"/>
    <w:rsid w:val="002772EA"/>
    <w:rsid w:val="002802FA"/>
    <w:rsid w:val="002819DC"/>
    <w:rsid w:val="002835F2"/>
    <w:rsid w:val="0029123A"/>
    <w:rsid w:val="00293366"/>
    <w:rsid w:val="002A2843"/>
    <w:rsid w:val="002A310C"/>
    <w:rsid w:val="002B01C8"/>
    <w:rsid w:val="002B3CB9"/>
    <w:rsid w:val="002B41FA"/>
    <w:rsid w:val="002B4E55"/>
    <w:rsid w:val="002C206D"/>
    <w:rsid w:val="002C2D77"/>
    <w:rsid w:val="002C2EC3"/>
    <w:rsid w:val="002C6C1C"/>
    <w:rsid w:val="002D31DC"/>
    <w:rsid w:val="002D3D3D"/>
    <w:rsid w:val="002D45D4"/>
    <w:rsid w:val="002D59D6"/>
    <w:rsid w:val="002D5FC7"/>
    <w:rsid w:val="002D7F28"/>
    <w:rsid w:val="002E6208"/>
    <w:rsid w:val="002E63AA"/>
    <w:rsid w:val="002E7F9F"/>
    <w:rsid w:val="002F0C89"/>
    <w:rsid w:val="002F3DB2"/>
    <w:rsid w:val="002F4EEA"/>
    <w:rsid w:val="00301432"/>
    <w:rsid w:val="00304434"/>
    <w:rsid w:val="0032437F"/>
    <w:rsid w:val="003243C6"/>
    <w:rsid w:val="0033138F"/>
    <w:rsid w:val="003335D5"/>
    <w:rsid w:val="003354A3"/>
    <w:rsid w:val="003362A3"/>
    <w:rsid w:val="00340BBD"/>
    <w:rsid w:val="00347D82"/>
    <w:rsid w:val="00352146"/>
    <w:rsid w:val="003613A0"/>
    <w:rsid w:val="00366148"/>
    <w:rsid w:val="00371EB3"/>
    <w:rsid w:val="0037526B"/>
    <w:rsid w:val="00375345"/>
    <w:rsid w:val="003763FE"/>
    <w:rsid w:val="00381D77"/>
    <w:rsid w:val="00382E81"/>
    <w:rsid w:val="00383B61"/>
    <w:rsid w:val="00383D85"/>
    <w:rsid w:val="00384568"/>
    <w:rsid w:val="00385D40"/>
    <w:rsid w:val="00387749"/>
    <w:rsid w:val="00390692"/>
    <w:rsid w:val="00391338"/>
    <w:rsid w:val="00392006"/>
    <w:rsid w:val="003A1429"/>
    <w:rsid w:val="003A5DF9"/>
    <w:rsid w:val="003B0966"/>
    <w:rsid w:val="003B1216"/>
    <w:rsid w:val="003C2522"/>
    <w:rsid w:val="003C268F"/>
    <w:rsid w:val="003C650B"/>
    <w:rsid w:val="003C7A71"/>
    <w:rsid w:val="003D11B1"/>
    <w:rsid w:val="003D2400"/>
    <w:rsid w:val="003D64E3"/>
    <w:rsid w:val="003E16BF"/>
    <w:rsid w:val="003E308E"/>
    <w:rsid w:val="003E5767"/>
    <w:rsid w:val="003E67FD"/>
    <w:rsid w:val="003E68AF"/>
    <w:rsid w:val="003F1A67"/>
    <w:rsid w:val="003F73D9"/>
    <w:rsid w:val="003F7977"/>
    <w:rsid w:val="003F7A80"/>
    <w:rsid w:val="00405624"/>
    <w:rsid w:val="00422334"/>
    <w:rsid w:val="00427E4F"/>
    <w:rsid w:val="00431B7A"/>
    <w:rsid w:val="0044233F"/>
    <w:rsid w:val="0044555C"/>
    <w:rsid w:val="0045590C"/>
    <w:rsid w:val="00462A1A"/>
    <w:rsid w:val="00462C86"/>
    <w:rsid w:val="0046520B"/>
    <w:rsid w:val="004656D8"/>
    <w:rsid w:val="00467119"/>
    <w:rsid w:val="00473405"/>
    <w:rsid w:val="00477920"/>
    <w:rsid w:val="00482679"/>
    <w:rsid w:val="00482923"/>
    <w:rsid w:val="00485F85"/>
    <w:rsid w:val="00491C64"/>
    <w:rsid w:val="00493E45"/>
    <w:rsid w:val="004953EB"/>
    <w:rsid w:val="004A08CE"/>
    <w:rsid w:val="004A3A60"/>
    <w:rsid w:val="004C1875"/>
    <w:rsid w:val="004D0704"/>
    <w:rsid w:val="004D2F56"/>
    <w:rsid w:val="004E0786"/>
    <w:rsid w:val="004E1374"/>
    <w:rsid w:val="004E39FD"/>
    <w:rsid w:val="004E6E8A"/>
    <w:rsid w:val="004F2CD8"/>
    <w:rsid w:val="004F471B"/>
    <w:rsid w:val="004F6DE8"/>
    <w:rsid w:val="004F6E91"/>
    <w:rsid w:val="00502C91"/>
    <w:rsid w:val="00504DDB"/>
    <w:rsid w:val="0051053B"/>
    <w:rsid w:val="00510A0B"/>
    <w:rsid w:val="00522F38"/>
    <w:rsid w:val="0052635B"/>
    <w:rsid w:val="005315A0"/>
    <w:rsid w:val="0053431A"/>
    <w:rsid w:val="00535AD6"/>
    <w:rsid w:val="00536C78"/>
    <w:rsid w:val="00537CFE"/>
    <w:rsid w:val="0054128E"/>
    <w:rsid w:val="00543D00"/>
    <w:rsid w:val="005442F2"/>
    <w:rsid w:val="005449F7"/>
    <w:rsid w:val="0054712C"/>
    <w:rsid w:val="00552732"/>
    <w:rsid w:val="005606FC"/>
    <w:rsid w:val="00563114"/>
    <w:rsid w:val="00571AE3"/>
    <w:rsid w:val="005730AD"/>
    <w:rsid w:val="00573AE6"/>
    <w:rsid w:val="00575153"/>
    <w:rsid w:val="005752B5"/>
    <w:rsid w:val="00577B7D"/>
    <w:rsid w:val="005810B3"/>
    <w:rsid w:val="00583DAC"/>
    <w:rsid w:val="005875AC"/>
    <w:rsid w:val="005979B2"/>
    <w:rsid w:val="005A07C1"/>
    <w:rsid w:val="005A18CF"/>
    <w:rsid w:val="005A1A41"/>
    <w:rsid w:val="005A33A3"/>
    <w:rsid w:val="005A3ECD"/>
    <w:rsid w:val="005A4D8D"/>
    <w:rsid w:val="005A74DD"/>
    <w:rsid w:val="005B00C2"/>
    <w:rsid w:val="005B1A7C"/>
    <w:rsid w:val="005B660D"/>
    <w:rsid w:val="005B74CE"/>
    <w:rsid w:val="005B794C"/>
    <w:rsid w:val="005C372A"/>
    <w:rsid w:val="005C6E60"/>
    <w:rsid w:val="005C7A6F"/>
    <w:rsid w:val="005D08E1"/>
    <w:rsid w:val="005D1582"/>
    <w:rsid w:val="005D2A4D"/>
    <w:rsid w:val="005D3C4E"/>
    <w:rsid w:val="005E0F79"/>
    <w:rsid w:val="005E1E90"/>
    <w:rsid w:val="005E2310"/>
    <w:rsid w:val="005F0DCF"/>
    <w:rsid w:val="005F726E"/>
    <w:rsid w:val="005F72B8"/>
    <w:rsid w:val="00603CAA"/>
    <w:rsid w:val="006049C5"/>
    <w:rsid w:val="00607921"/>
    <w:rsid w:val="006119FD"/>
    <w:rsid w:val="00616F3B"/>
    <w:rsid w:val="00624579"/>
    <w:rsid w:val="00630F65"/>
    <w:rsid w:val="00631E79"/>
    <w:rsid w:val="00640989"/>
    <w:rsid w:val="00640C6D"/>
    <w:rsid w:val="00641148"/>
    <w:rsid w:val="006423E0"/>
    <w:rsid w:val="0064337C"/>
    <w:rsid w:val="00651037"/>
    <w:rsid w:val="00651757"/>
    <w:rsid w:val="00652C64"/>
    <w:rsid w:val="00653DF7"/>
    <w:rsid w:val="006601CC"/>
    <w:rsid w:val="00662DB5"/>
    <w:rsid w:val="006651E1"/>
    <w:rsid w:val="00665BFA"/>
    <w:rsid w:val="00667193"/>
    <w:rsid w:val="00672253"/>
    <w:rsid w:val="0067325D"/>
    <w:rsid w:val="00675F64"/>
    <w:rsid w:val="00676A37"/>
    <w:rsid w:val="00683A95"/>
    <w:rsid w:val="00690DCD"/>
    <w:rsid w:val="00696FB8"/>
    <w:rsid w:val="0069743F"/>
    <w:rsid w:val="00697DD0"/>
    <w:rsid w:val="006A38D7"/>
    <w:rsid w:val="006A4FCA"/>
    <w:rsid w:val="006A6018"/>
    <w:rsid w:val="006A7313"/>
    <w:rsid w:val="006B3557"/>
    <w:rsid w:val="006B3C91"/>
    <w:rsid w:val="006B424F"/>
    <w:rsid w:val="006B7DBA"/>
    <w:rsid w:val="006C0A7B"/>
    <w:rsid w:val="006C2371"/>
    <w:rsid w:val="006C2B87"/>
    <w:rsid w:val="006C579B"/>
    <w:rsid w:val="006C6A6D"/>
    <w:rsid w:val="006D24B4"/>
    <w:rsid w:val="006E1FAC"/>
    <w:rsid w:val="006E3701"/>
    <w:rsid w:val="006F1175"/>
    <w:rsid w:val="006F2927"/>
    <w:rsid w:val="006F703F"/>
    <w:rsid w:val="00700746"/>
    <w:rsid w:val="007044F2"/>
    <w:rsid w:val="007067E5"/>
    <w:rsid w:val="00707B2C"/>
    <w:rsid w:val="00720736"/>
    <w:rsid w:val="00722B17"/>
    <w:rsid w:val="00722CA2"/>
    <w:rsid w:val="00723D6C"/>
    <w:rsid w:val="007269AB"/>
    <w:rsid w:val="0073530D"/>
    <w:rsid w:val="0073570E"/>
    <w:rsid w:val="007358A2"/>
    <w:rsid w:val="00735AA8"/>
    <w:rsid w:val="00741F86"/>
    <w:rsid w:val="007503B4"/>
    <w:rsid w:val="00752C3A"/>
    <w:rsid w:val="00755B3B"/>
    <w:rsid w:val="00756253"/>
    <w:rsid w:val="00760B02"/>
    <w:rsid w:val="00770C40"/>
    <w:rsid w:val="0077218A"/>
    <w:rsid w:val="00775CDE"/>
    <w:rsid w:val="00782BF8"/>
    <w:rsid w:val="007847BC"/>
    <w:rsid w:val="00785953"/>
    <w:rsid w:val="00787803"/>
    <w:rsid w:val="0079288B"/>
    <w:rsid w:val="007946D0"/>
    <w:rsid w:val="0079647C"/>
    <w:rsid w:val="007B29B2"/>
    <w:rsid w:val="007C1629"/>
    <w:rsid w:val="007C1B51"/>
    <w:rsid w:val="007C339C"/>
    <w:rsid w:val="007C3D47"/>
    <w:rsid w:val="007C547B"/>
    <w:rsid w:val="007C76D9"/>
    <w:rsid w:val="007D0742"/>
    <w:rsid w:val="007D1A6E"/>
    <w:rsid w:val="007D3F2E"/>
    <w:rsid w:val="007D4214"/>
    <w:rsid w:val="007D51AD"/>
    <w:rsid w:val="007D6D34"/>
    <w:rsid w:val="007D7198"/>
    <w:rsid w:val="007D7761"/>
    <w:rsid w:val="007E1266"/>
    <w:rsid w:val="007E4376"/>
    <w:rsid w:val="007F09AC"/>
    <w:rsid w:val="007F124B"/>
    <w:rsid w:val="007F47CF"/>
    <w:rsid w:val="00803443"/>
    <w:rsid w:val="00805125"/>
    <w:rsid w:val="00810823"/>
    <w:rsid w:val="00812111"/>
    <w:rsid w:val="00813EED"/>
    <w:rsid w:val="008153AD"/>
    <w:rsid w:val="008212A7"/>
    <w:rsid w:val="00830A4A"/>
    <w:rsid w:val="00830E20"/>
    <w:rsid w:val="00833778"/>
    <w:rsid w:val="00836EEA"/>
    <w:rsid w:val="0084058A"/>
    <w:rsid w:val="00841B16"/>
    <w:rsid w:val="00841B6B"/>
    <w:rsid w:val="00843D2E"/>
    <w:rsid w:val="008470D4"/>
    <w:rsid w:val="00851FD4"/>
    <w:rsid w:val="00851FF2"/>
    <w:rsid w:val="00855817"/>
    <w:rsid w:val="00856E9B"/>
    <w:rsid w:val="00857071"/>
    <w:rsid w:val="00860026"/>
    <w:rsid w:val="00860194"/>
    <w:rsid w:val="00860991"/>
    <w:rsid w:val="00860B80"/>
    <w:rsid w:val="00865093"/>
    <w:rsid w:val="008650F5"/>
    <w:rsid w:val="00865F7A"/>
    <w:rsid w:val="00866CE1"/>
    <w:rsid w:val="00866CF8"/>
    <w:rsid w:val="008727DC"/>
    <w:rsid w:val="0087404C"/>
    <w:rsid w:val="0088049D"/>
    <w:rsid w:val="008863B9"/>
    <w:rsid w:val="0088740A"/>
    <w:rsid w:val="00892281"/>
    <w:rsid w:val="008A4345"/>
    <w:rsid w:val="008B220E"/>
    <w:rsid w:val="008B264C"/>
    <w:rsid w:val="008B7A8D"/>
    <w:rsid w:val="008B7DE6"/>
    <w:rsid w:val="008B7FA1"/>
    <w:rsid w:val="008C0628"/>
    <w:rsid w:val="008C2734"/>
    <w:rsid w:val="008C3CC7"/>
    <w:rsid w:val="008D7D13"/>
    <w:rsid w:val="008E06DA"/>
    <w:rsid w:val="008E0D76"/>
    <w:rsid w:val="008E1A08"/>
    <w:rsid w:val="008E3C91"/>
    <w:rsid w:val="008E498A"/>
    <w:rsid w:val="008F2659"/>
    <w:rsid w:val="00900259"/>
    <w:rsid w:val="009010FD"/>
    <w:rsid w:val="00902BE8"/>
    <w:rsid w:val="0090456E"/>
    <w:rsid w:val="00911E49"/>
    <w:rsid w:val="0092190B"/>
    <w:rsid w:val="00922D4D"/>
    <w:rsid w:val="0092304D"/>
    <w:rsid w:val="00931428"/>
    <w:rsid w:val="009330D8"/>
    <w:rsid w:val="0094545F"/>
    <w:rsid w:val="009458DB"/>
    <w:rsid w:val="00945B32"/>
    <w:rsid w:val="009521A9"/>
    <w:rsid w:val="00953C8A"/>
    <w:rsid w:val="00960B89"/>
    <w:rsid w:val="00961B8B"/>
    <w:rsid w:val="00961C11"/>
    <w:rsid w:val="00964154"/>
    <w:rsid w:val="00966C4D"/>
    <w:rsid w:val="0097326E"/>
    <w:rsid w:val="00977DDE"/>
    <w:rsid w:val="00983C8A"/>
    <w:rsid w:val="00985E9A"/>
    <w:rsid w:val="009873DD"/>
    <w:rsid w:val="0099006B"/>
    <w:rsid w:val="00991EFF"/>
    <w:rsid w:val="009937D1"/>
    <w:rsid w:val="00995066"/>
    <w:rsid w:val="00996D0E"/>
    <w:rsid w:val="009A19B5"/>
    <w:rsid w:val="009A2134"/>
    <w:rsid w:val="009A3196"/>
    <w:rsid w:val="009B03A7"/>
    <w:rsid w:val="009B1201"/>
    <w:rsid w:val="009B2C3E"/>
    <w:rsid w:val="009B5F40"/>
    <w:rsid w:val="009B65E4"/>
    <w:rsid w:val="009B69B1"/>
    <w:rsid w:val="009C11D9"/>
    <w:rsid w:val="009C5174"/>
    <w:rsid w:val="009C6E6E"/>
    <w:rsid w:val="009D06FD"/>
    <w:rsid w:val="009D6614"/>
    <w:rsid w:val="009E0568"/>
    <w:rsid w:val="009E05D6"/>
    <w:rsid w:val="009F2942"/>
    <w:rsid w:val="00A00B7D"/>
    <w:rsid w:val="00A1279C"/>
    <w:rsid w:val="00A17711"/>
    <w:rsid w:val="00A21208"/>
    <w:rsid w:val="00A2303C"/>
    <w:rsid w:val="00A30236"/>
    <w:rsid w:val="00A336C6"/>
    <w:rsid w:val="00A41A09"/>
    <w:rsid w:val="00A4289C"/>
    <w:rsid w:val="00A442BF"/>
    <w:rsid w:val="00A54219"/>
    <w:rsid w:val="00A60C66"/>
    <w:rsid w:val="00A64E34"/>
    <w:rsid w:val="00A65645"/>
    <w:rsid w:val="00A67CBD"/>
    <w:rsid w:val="00A70DA2"/>
    <w:rsid w:val="00A73A76"/>
    <w:rsid w:val="00A75124"/>
    <w:rsid w:val="00A75446"/>
    <w:rsid w:val="00A76EB4"/>
    <w:rsid w:val="00A77C6D"/>
    <w:rsid w:val="00A86756"/>
    <w:rsid w:val="00A90732"/>
    <w:rsid w:val="00A91562"/>
    <w:rsid w:val="00A9572C"/>
    <w:rsid w:val="00A960D2"/>
    <w:rsid w:val="00A9626E"/>
    <w:rsid w:val="00A9758F"/>
    <w:rsid w:val="00AA0849"/>
    <w:rsid w:val="00AA21A1"/>
    <w:rsid w:val="00AA22FF"/>
    <w:rsid w:val="00AA2DB0"/>
    <w:rsid w:val="00AA67A0"/>
    <w:rsid w:val="00AB108F"/>
    <w:rsid w:val="00AC7962"/>
    <w:rsid w:val="00AD466C"/>
    <w:rsid w:val="00AD62F2"/>
    <w:rsid w:val="00AD7C31"/>
    <w:rsid w:val="00AE0BA6"/>
    <w:rsid w:val="00AE4E1E"/>
    <w:rsid w:val="00AE4E79"/>
    <w:rsid w:val="00AF1821"/>
    <w:rsid w:val="00AF2055"/>
    <w:rsid w:val="00AF427B"/>
    <w:rsid w:val="00AF44EF"/>
    <w:rsid w:val="00B0036B"/>
    <w:rsid w:val="00B056A4"/>
    <w:rsid w:val="00B06440"/>
    <w:rsid w:val="00B06E7E"/>
    <w:rsid w:val="00B1358E"/>
    <w:rsid w:val="00B20638"/>
    <w:rsid w:val="00B20BDD"/>
    <w:rsid w:val="00B210F1"/>
    <w:rsid w:val="00B26C07"/>
    <w:rsid w:val="00B27AA1"/>
    <w:rsid w:val="00B320A5"/>
    <w:rsid w:val="00B43983"/>
    <w:rsid w:val="00B46387"/>
    <w:rsid w:val="00B469EA"/>
    <w:rsid w:val="00B52538"/>
    <w:rsid w:val="00B56B7F"/>
    <w:rsid w:val="00B60831"/>
    <w:rsid w:val="00B62491"/>
    <w:rsid w:val="00B657FD"/>
    <w:rsid w:val="00B66E79"/>
    <w:rsid w:val="00B701E8"/>
    <w:rsid w:val="00B73634"/>
    <w:rsid w:val="00B775A8"/>
    <w:rsid w:val="00B815F9"/>
    <w:rsid w:val="00B92BFA"/>
    <w:rsid w:val="00B97D66"/>
    <w:rsid w:val="00BA0C6B"/>
    <w:rsid w:val="00BA1587"/>
    <w:rsid w:val="00BA380A"/>
    <w:rsid w:val="00BA43C9"/>
    <w:rsid w:val="00BA54EE"/>
    <w:rsid w:val="00BB023A"/>
    <w:rsid w:val="00BB4021"/>
    <w:rsid w:val="00BB79F6"/>
    <w:rsid w:val="00BC3D6D"/>
    <w:rsid w:val="00BC49C7"/>
    <w:rsid w:val="00BC4DF9"/>
    <w:rsid w:val="00BD1E9E"/>
    <w:rsid w:val="00BD33BD"/>
    <w:rsid w:val="00BD630B"/>
    <w:rsid w:val="00BD70E5"/>
    <w:rsid w:val="00BE4779"/>
    <w:rsid w:val="00BF3A72"/>
    <w:rsid w:val="00BF5F7A"/>
    <w:rsid w:val="00BF6C5E"/>
    <w:rsid w:val="00C01411"/>
    <w:rsid w:val="00C02D06"/>
    <w:rsid w:val="00C03632"/>
    <w:rsid w:val="00C03B5C"/>
    <w:rsid w:val="00C03C3B"/>
    <w:rsid w:val="00C1064B"/>
    <w:rsid w:val="00C1529B"/>
    <w:rsid w:val="00C20412"/>
    <w:rsid w:val="00C20423"/>
    <w:rsid w:val="00C20CC5"/>
    <w:rsid w:val="00C22305"/>
    <w:rsid w:val="00C23A2C"/>
    <w:rsid w:val="00C2482D"/>
    <w:rsid w:val="00C249C2"/>
    <w:rsid w:val="00C24F2F"/>
    <w:rsid w:val="00C270EF"/>
    <w:rsid w:val="00C31AF4"/>
    <w:rsid w:val="00C33A49"/>
    <w:rsid w:val="00C355EA"/>
    <w:rsid w:val="00C35D71"/>
    <w:rsid w:val="00C35FE7"/>
    <w:rsid w:val="00C36893"/>
    <w:rsid w:val="00C37106"/>
    <w:rsid w:val="00C41EBC"/>
    <w:rsid w:val="00C430CF"/>
    <w:rsid w:val="00C43548"/>
    <w:rsid w:val="00C43744"/>
    <w:rsid w:val="00C462C0"/>
    <w:rsid w:val="00C4689B"/>
    <w:rsid w:val="00C510D0"/>
    <w:rsid w:val="00C52FE4"/>
    <w:rsid w:val="00C5461A"/>
    <w:rsid w:val="00C573B0"/>
    <w:rsid w:val="00C65BAC"/>
    <w:rsid w:val="00C7155A"/>
    <w:rsid w:val="00C7366A"/>
    <w:rsid w:val="00C73AC2"/>
    <w:rsid w:val="00C73E9C"/>
    <w:rsid w:val="00C74E2D"/>
    <w:rsid w:val="00C75ECA"/>
    <w:rsid w:val="00C8152C"/>
    <w:rsid w:val="00C82050"/>
    <w:rsid w:val="00C860D3"/>
    <w:rsid w:val="00C909CA"/>
    <w:rsid w:val="00CA63C6"/>
    <w:rsid w:val="00CA6BBE"/>
    <w:rsid w:val="00CA7036"/>
    <w:rsid w:val="00CB06B0"/>
    <w:rsid w:val="00CB101C"/>
    <w:rsid w:val="00CB3C19"/>
    <w:rsid w:val="00CC16AE"/>
    <w:rsid w:val="00CC1D25"/>
    <w:rsid w:val="00CC2A05"/>
    <w:rsid w:val="00CC48A6"/>
    <w:rsid w:val="00CC6B05"/>
    <w:rsid w:val="00CC72E0"/>
    <w:rsid w:val="00CD1403"/>
    <w:rsid w:val="00CD4BA0"/>
    <w:rsid w:val="00CE2A64"/>
    <w:rsid w:val="00CE2CAC"/>
    <w:rsid w:val="00CE492E"/>
    <w:rsid w:val="00CE7BB1"/>
    <w:rsid w:val="00CF54F6"/>
    <w:rsid w:val="00CF5A40"/>
    <w:rsid w:val="00CF72E5"/>
    <w:rsid w:val="00D009B3"/>
    <w:rsid w:val="00D01AC0"/>
    <w:rsid w:val="00D0468F"/>
    <w:rsid w:val="00D05D0A"/>
    <w:rsid w:val="00D06DAE"/>
    <w:rsid w:val="00D107EF"/>
    <w:rsid w:val="00D114DB"/>
    <w:rsid w:val="00D14C15"/>
    <w:rsid w:val="00D215AD"/>
    <w:rsid w:val="00D239DE"/>
    <w:rsid w:val="00D23FCC"/>
    <w:rsid w:val="00D412C8"/>
    <w:rsid w:val="00D41C54"/>
    <w:rsid w:val="00D41DA7"/>
    <w:rsid w:val="00D441E2"/>
    <w:rsid w:val="00D539D5"/>
    <w:rsid w:val="00D55609"/>
    <w:rsid w:val="00D61AE2"/>
    <w:rsid w:val="00D62A65"/>
    <w:rsid w:val="00D63F5F"/>
    <w:rsid w:val="00D71CD8"/>
    <w:rsid w:val="00D72B98"/>
    <w:rsid w:val="00D7306E"/>
    <w:rsid w:val="00D73434"/>
    <w:rsid w:val="00D761F5"/>
    <w:rsid w:val="00D800F3"/>
    <w:rsid w:val="00D840A3"/>
    <w:rsid w:val="00D864DF"/>
    <w:rsid w:val="00D869C5"/>
    <w:rsid w:val="00D86C0C"/>
    <w:rsid w:val="00D8706C"/>
    <w:rsid w:val="00D878FE"/>
    <w:rsid w:val="00D91BCE"/>
    <w:rsid w:val="00D93F7C"/>
    <w:rsid w:val="00D95ED3"/>
    <w:rsid w:val="00DA2765"/>
    <w:rsid w:val="00DA325A"/>
    <w:rsid w:val="00DA3C1D"/>
    <w:rsid w:val="00DA3EFB"/>
    <w:rsid w:val="00DA5FCE"/>
    <w:rsid w:val="00DB164F"/>
    <w:rsid w:val="00DB3C7E"/>
    <w:rsid w:val="00DB3E7E"/>
    <w:rsid w:val="00DB47C4"/>
    <w:rsid w:val="00DC0289"/>
    <w:rsid w:val="00DC1CA4"/>
    <w:rsid w:val="00DC20CF"/>
    <w:rsid w:val="00DC4567"/>
    <w:rsid w:val="00DC6411"/>
    <w:rsid w:val="00DD320B"/>
    <w:rsid w:val="00DD34CD"/>
    <w:rsid w:val="00DD623E"/>
    <w:rsid w:val="00DE25D0"/>
    <w:rsid w:val="00DE42BA"/>
    <w:rsid w:val="00DE6891"/>
    <w:rsid w:val="00DF064E"/>
    <w:rsid w:val="00DF2ACD"/>
    <w:rsid w:val="00DF35F3"/>
    <w:rsid w:val="00DF7300"/>
    <w:rsid w:val="00E02F22"/>
    <w:rsid w:val="00E05C0F"/>
    <w:rsid w:val="00E10A2F"/>
    <w:rsid w:val="00E12013"/>
    <w:rsid w:val="00E1742F"/>
    <w:rsid w:val="00E20528"/>
    <w:rsid w:val="00E20C1C"/>
    <w:rsid w:val="00E240CA"/>
    <w:rsid w:val="00E254A9"/>
    <w:rsid w:val="00E337CA"/>
    <w:rsid w:val="00E41011"/>
    <w:rsid w:val="00E46558"/>
    <w:rsid w:val="00E50BDF"/>
    <w:rsid w:val="00E5166E"/>
    <w:rsid w:val="00E568C8"/>
    <w:rsid w:val="00E617CC"/>
    <w:rsid w:val="00E62D04"/>
    <w:rsid w:val="00E67B6F"/>
    <w:rsid w:val="00E75249"/>
    <w:rsid w:val="00E83179"/>
    <w:rsid w:val="00E85495"/>
    <w:rsid w:val="00EA3316"/>
    <w:rsid w:val="00EA77D6"/>
    <w:rsid w:val="00EC1325"/>
    <w:rsid w:val="00EC6C0F"/>
    <w:rsid w:val="00EC791A"/>
    <w:rsid w:val="00ED08E1"/>
    <w:rsid w:val="00ED3272"/>
    <w:rsid w:val="00ED4884"/>
    <w:rsid w:val="00ED4F6F"/>
    <w:rsid w:val="00ED63ED"/>
    <w:rsid w:val="00EE5E82"/>
    <w:rsid w:val="00EE73E2"/>
    <w:rsid w:val="00EF29DD"/>
    <w:rsid w:val="00EF2B06"/>
    <w:rsid w:val="00F017EC"/>
    <w:rsid w:val="00F107C9"/>
    <w:rsid w:val="00F132EA"/>
    <w:rsid w:val="00F163DD"/>
    <w:rsid w:val="00F16F9A"/>
    <w:rsid w:val="00F27501"/>
    <w:rsid w:val="00F30EF7"/>
    <w:rsid w:val="00F36806"/>
    <w:rsid w:val="00F37A6B"/>
    <w:rsid w:val="00F40619"/>
    <w:rsid w:val="00F40EDD"/>
    <w:rsid w:val="00F4695C"/>
    <w:rsid w:val="00F504F5"/>
    <w:rsid w:val="00F51E8F"/>
    <w:rsid w:val="00F51EE5"/>
    <w:rsid w:val="00F56C8D"/>
    <w:rsid w:val="00F60EA9"/>
    <w:rsid w:val="00F61B08"/>
    <w:rsid w:val="00F61CCA"/>
    <w:rsid w:val="00F7353C"/>
    <w:rsid w:val="00F735E8"/>
    <w:rsid w:val="00F74EDE"/>
    <w:rsid w:val="00F776AF"/>
    <w:rsid w:val="00F81892"/>
    <w:rsid w:val="00F81E1E"/>
    <w:rsid w:val="00F86B83"/>
    <w:rsid w:val="00F96A74"/>
    <w:rsid w:val="00FA06E7"/>
    <w:rsid w:val="00FA1D10"/>
    <w:rsid w:val="00FA47D1"/>
    <w:rsid w:val="00FA4896"/>
    <w:rsid w:val="00FA5434"/>
    <w:rsid w:val="00FA5FF6"/>
    <w:rsid w:val="00FB2907"/>
    <w:rsid w:val="00FB46CD"/>
    <w:rsid w:val="00FC1F7B"/>
    <w:rsid w:val="00FC65AE"/>
    <w:rsid w:val="00FC66EE"/>
    <w:rsid w:val="00FC78F0"/>
    <w:rsid w:val="00FD007C"/>
    <w:rsid w:val="00FD09EC"/>
    <w:rsid w:val="00FD613B"/>
    <w:rsid w:val="00FD7547"/>
    <w:rsid w:val="00FE15A2"/>
    <w:rsid w:val="00FE1828"/>
    <w:rsid w:val="00FE284D"/>
    <w:rsid w:val="00FE6855"/>
    <w:rsid w:val="00FF0D1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List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80" w:after="120"/>
      <w:outlineLvl w:val="0"/>
    </w:pPr>
    <w:rPr>
      <w:b/>
      <w:sz w:val="48"/>
      <w:szCs w:val="48"/>
    </w:rPr>
  </w:style>
  <w:style w:type="paragraph" w:styleId="Nagwek2">
    <w:name w:val="heading 2"/>
    <w:basedOn w:val="Normalny"/>
    <w:next w:val="Normalny"/>
    <w:link w:val="Nagwek2Znak"/>
    <w:qFormat/>
    <w:pPr>
      <w:keepNext/>
      <w:keepLines/>
      <w:spacing w:before="360" w:after="80"/>
      <w:outlineLvl w:val="1"/>
    </w:pPr>
    <w:rPr>
      <w:b/>
      <w:sz w:val="36"/>
      <w:szCs w:val="36"/>
    </w:rPr>
  </w:style>
  <w:style w:type="paragraph" w:styleId="Nagwek3">
    <w:name w:val="heading 3"/>
    <w:basedOn w:val="Normalny"/>
    <w:next w:val="Normalny"/>
    <w:link w:val="Nagwek3Znak"/>
    <w:qFormat/>
    <w:pPr>
      <w:keepNext/>
      <w:keepLines/>
      <w:spacing w:before="280" w:after="80"/>
      <w:outlineLvl w:val="2"/>
    </w:pPr>
    <w:rPr>
      <w:b/>
      <w:sz w:val="28"/>
      <w:szCs w:val="28"/>
    </w:rPr>
  </w:style>
  <w:style w:type="paragraph" w:styleId="Nagwek4">
    <w:name w:val="heading 4"/>
    <w:basedOn w:val="Normalny"/>
    <w:next w:val="Normalny"/>
    <w:link w:val="Nagwek4Znak"/>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link w:val="Nagwek6Znak"/>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uiPriority w:val="99"/>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uiPriority w:val="9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99"/>
    <w:qFormat/>
    <w:pPr>
      <w:keepNext/>
      <w:keepLines/>
      <w:spacing w:before="480" w:after="120"/>
    </w:pPr>
    <w:rPr>
      <w:b/>
      <w:sz w:val="72"/>
      <w:szCs w:val="72"/>
    </w:rPr>
  </w:style>
  <w:style w:type="character" w:customStyle="1" w:styleId="TytuZnak">
    <w:name w:val="Tytuł Znak"/>
    <w:link w:val="Tytu"/>
    <w:uiPriority w:val="99"/>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List Paragraph,normalny tekst,Adresat stanowisko,Normal,Akapit z listą31,Akapit z listą3"/>
    <w:basedOn w:val="Normalny"/>
    <w:link w:val="AkapitzlistZnak"/>
    <w:uiPriority w:val="34"/>
    <w:qFormat/>
    <w:rsid w:val="004F2CD8"/>
    <w:pPr>
      <w:widowControl w:val="0"/>
      <w:numPr>
        <w:numId w:val="16"/>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List Paragraph Znak,normalny tekst Znak,Adresat stanowisko Znak,Normal Znak,Akapit z listą31 Znak,Akapit z listą3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uiPriority w:val="99"/>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uiPriority w:val="99"/>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uiPriority w:val="99"/>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uiPriority w:val="99"/>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uiPriority w:val="99"/>
    <w:rsid w:val="0067325D"/>
    <w:rPr>
      <w:rFonts w:ascii="Courier New" w:hAnsi="Courier New"/>
      <w:sz w:val="24"/>
    </w:rPr>
  </w:style>
  <w:style w:type="paragraph" w:styleId="Tekstpodstawowy3">
    <w:name w:val="Body Text 3"/>
    <w:basedOn w:val="Normalny"/>
    <w:link w:val="Tekstpodstawowy3Znak"/>
    <w:uiPriority w:val="99"/>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uiPriority w:val="99"/>
    <w:rsid w:val="0067325D"/>
    <w:rPr>
      <w:rFonts w:ascii="Tahoma" w:hAnsi="Tahoma"/>
      <w:i/>
      <w:lang w:val="x-none" w:eastAsia="x-none"/>
    </w:rPr>
  </w:style>
  <w:style w:type="paragraph" w:styleId="Tekstpodstawowywcity3">
    <w:name w:val="Body Text Indent 3"/>
    <w:basedOn w:val="Normalny"/>
    <w:link w:val="Tekstpodstawowywcity3Znak"/>
    <w:uiPriority w:val="99"/>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uiPriority w:val="99"/>
    <w:rsid w:val="0067325D"/>
    <w:rPr>
      <w:rFonts w:ascii="Tahoma" w:hAnsi="Tahoma"/>
      <w:i/>
    </w:rPr>
  </w:style>
  <w:style w:type="paragraph" w:styleId="Nagwek">
    <w:name w:val="header"/>
    <w:basedOn w:val="Normalny"/>
    <w:link w:val="Nagwek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uiPriority w:val="99"/>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uiPriority w:val="99"/>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uiPriority w:val="99"/>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uiPriority w:val="99"/>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uiPriority w:val="99"/>
    <w:rsid w:val="0067325D"/>
    <w:rPr>
      <w:rFonts w:ascii="Tahoma" w:hAnsi="Tahoma"/>
      <w:sz w:val="28"/>
    </w:rPr>
  </w:style>
  <w:style w:type="paragraph" w:customStyle="1" w:styleId="pkt">
    <w:name w:val="pkt"/>
    <w:basedOn w:val="Normalny"/>
    <w:uiPriority w:val="99"/>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uiPriority w:val="99"/>
    <w:semiHidden/>
    <w:rsid w:val="0067325D"/>
    <w:rPr>
      <w:b/>
      <w:bCs/>
    </w:rPr>
  </w:style>
  <w:style w:type="paragraph" w:styleId="Tematkomentarza">
    <w:name w:val="annotation subject"/>
    <w:basedOn w:val="Tekstkomentarza"/>
    <w:next w:val="Tekstkomentarza"/>
    <w:link w:val="TematkomentarzaZnak"/>
    <w:uiPriority w:val="99"/>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67325D"/>
  </w:style>
  <w:style w:type="paragraph" w:styleId="Tekstprzypisukocowego">
    <w:name w:val="endnote text"/>
    <w:basedOn w:val="Normalny"/>
    <w:link w:val="TekstprzypisukocowegoZnak"/>
    <w:uiPriority w:val="99"/>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2"/>
      </w:numPr>
      <w:spacing w:before="120" w:after="120"/>
      <w:jc w:val="both"/>
    </w:pPr>
    <w:rPr>
      <w:rFonts w:eastAsia="Calibri"/>
      <w:sz w:val="24"/>
      <w:szCs w:val="22"/>
      <w:lang w:eastAsia="en-GB"/>
    </w:rPr>
  </w:style>
  <w:style w:type="paragraph" w:customStyle="1" w:styleId="Tiret1">
    <w:name w:val="Tiret 1"/>
    <w:basedOn w:val="Normalny"/>
    <w:rsid w:val="0067325D"/>
    <w:pPr>
      <w:numPr>
        <w:numId w:val="13"/>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4"/>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4"/>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4"/>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9010FD"/>
    <w:rPr>
      <w:color w:val="605E5C"/>
      <w:shd w:val="clear" w:color="auto" w:fill="E1DFDD"/>
    </w:rPr>
  </w:style>
  <w:style w:type="character" w:customStyle="1" w:styleId="Nagwek1Znak">
    <w:name w:val="Nagłówek 1 Znak"/>
    <w:basedOn w:val="Domylnaczcionkaakapitu"/>
    <w:link w:val="Nagwek1"/>
    <w:rsid w:val="009A2134"/>
    <w:rPr>
      <w:b/>
      <w:sz w:val="48"/>
      <w:szCs w:val="48"/>
    </w:rPr>
  </w:style>
  <w:style w:type="character" w:customStyle="1" w:styleId="Nagwek2Znak">
    <w:name w:val="Nagłówek 2 Znak"/>
    <w:basedOn w:val="Domylnaczcionkaakapitu"/>
    <w:link w:val="Nagwek2"/>
    <w:rsid w:val="009A2134"/>
    <w:rPr>
      <w:b/>
      <w:sz w:val="36"/>
      <w:szCs w:val="36"/>
    </w:rPr>
  </w:style>
  <w:style w:type="character" w:customStyle="1" w:styleId="Nagwek3Znak">
    <w:name w:val="Nagłówek 3 Znak"/>
    <w:basedOn w:val="Domylnaczcionkaakapitu"/>
    <w:link w:val="Nagwek3"/>
    <w:rsid w:val="009A2134"/>
    <w:rPr>
      <w:b/>
      <w:sz w:val="28"/>
      <w:szCs w:val="28"/>
    </w:rPr>
  </w:style>
  <w:style w:type="character" w:customStyle="1" w:styleId="Nagwek4Znak">
    <w:name w:val="Nagłówek 4 Znak"/>
    <w:basedOn w:val="Domylnaczcionkaakapitu"/>
    <w:link w:val="Nagwek4"/>
    <w:rsid w:val="009A2134"/>
    <w:rPr>
      <w:b/>
      <w:sz w:val="24"/>
      <w:szCs w:val="24"/>
    </w:rPr>
  </w:style>
  <w:style w:type="character" w:customStyle="1" w:styleId="Nagwek6Znak">
    <w:name w:val="Nagłówek 6 Znak"/>
    <w:basedOn w:val="Domylnaczcionkaakapitu"/>
    <w:link w:val="Nagwek6"/>
    <w:rsid w:val="009A2134"/>
    <w:rPr>
      <w:b/>
    </w:rPr>
  </w:style>
  <w:style w:type="paragraph" w:styleId="Lista-kontynuacja2">
    <w:name w:val="List Continue 2"/>
    <w:basedOn w:val="Normalny"/>
    <w:uiPriority w:val="99"/>
    <w:semiHidden/>
    <w:unhideWhenUsed/>
    <w:rsid w:val="009A2134"/>
    <w:pPr>
      <w:spacing w:after="120"/>
      <w:ind w:left="566"/>
    </w:pPr>
    <w:rPr>
      <w:sz w:val="24"/>
      <w:szCs w:val="24"/>
    </w:rPr>
  </w:style>
  <w:style w:type="paragraph" w:styleId="Tekstpodstawowywcity2">
    <w:name w:val="Body Text Indent 2"/>
    <w:basedOn w:val="Normalny"/>
    <w:link w:val="Tekstpodstawowywcity2Znak"/>
    <w:uiPriority w:val="99"/>
    <w:semiHidden/>
    <w:unhideWhenUsed/>
    <w:rsid w:val="009A2134"/>
    <w:pPr>
      <w:spacing w:after="120" w:line="480" w:lineRule="auto"/>
      <w:ind w:left="283"/>
    </w:pPr>
    <w:rPr>
      <w:rFonts w:ascii="Tahoma" w:hAnsi="Tahoma"/>
      <w:sz w:val="24"/>
      <w:szCs w:val="24"/>
    </w:rPr>
  </w:style>
  <w:style w:type="character" w:customStyle="1" w:styleId="Tekstpodstawowywcity2Znak">
    <w:name w:val="Tekst podstawowy wcięty 2 Znak"/>
    <w:basedOn w:val="Domylnaczcionkaakapitu"/>
    <w:link w:val="Tekstpodstawowywcity2"/>
    <w:uiPriority w:val="99"/>
    <w:semiHidden/>
    <w:rsid w:val="009A2134"/>
    <w:rPr>
      <w:rFonts w:ascii="Tahoma" w:hAnsi="Tahoma"/>
      <w:sz w:val="24"/>
      <w:szCs w:val="24"/>
    </w:rPr>
  </w:style>
  <w:style w:type="paragraph" w:styleId="Tekstblokowy">
    <w:name w:val="Block Text"/>
    <w:basedOn w:val="Normalny"/>
    <w:uiPriority w:val="99"/>
    <w:semiHidden/>
    <w:unhideWhenUsed/>
    <w:rsid w:val="009A2134"/>
    <w:pPr>
      <w:widowControl w:val="0"/>
      <w:autoSpaceDE w:val="0"/>
      <w:autoSpaceDN w:val="0"/>
      <w:adjustRightInd w:val="0"/>
      <w:spacing w:before="360" w:line="259" w:lineRule="auto"/>
      <w:ind w:left="40" w:right="800"/>
    </w:pPr>
    <w:rPr>
      <w:sz w:val="22"/>
      <w:szCs w:val="22"/>
    </w:rPr>
  </w:style>
  <w:style w:type="paragraph" w:customStyle="1" w:styleId="Bartek">
    <w:name w:val="Bartek"/>
    <w:basedOn w:val="Normalny"/>
    <w:uiPriority w:val="99"/>
    <w:rsid w:val="009A2134"/>
    <w:rPr>
      <w:sz w:val="28"/>
    </w:rPr>
  </w:style>
  <w:style w:type="paragraph" w:customStyle="1" w:styleId="Standardowy1">
    <w:name w:val="Standardowy1"/>
    <w:uiPriority w:val="99"/>
    <w:rsid w:val="009A2134"/>
    <w:rPr>
      <w:rFonts w:ascii="Tahoma" w:hAnsi="Tahoma"/>
      <w:sz w:val="28"/>
    </w:rPr>
  </w:style>
  <w:style w:type="paragraph" w:customStyle="1" w:styleId="Tekstpodstawowywcity31">
    <w:name w:val="Tekst podstawowy wcięty 31"/>
    <w:basedOn w:val="Normalny"/>
    <w:uiPriority w:val="99"/>
    <w:rsid w:val="009A2134"/>
    <w:pPr>
      <w:overflowPunct w:val="0"/>
      <w:autoSpaceDE w:val="0"/>
      <w:autoSpaceDN w:val="0"/>
      <w:adjustRightInd w:val="0"/>
      <w:ind w:left="375"/>
      <w:jc w:val="both"/>
    </w:pPr>
    <w:rPr>
      <w:rFonts w:ascii="Tahoma" w:hAnsi="Tahoma"/>
      <w:sz w:val="22"/>
    </w:rPr>
  </w:style>
  <w:style w:type="paragraph" w:customStyle="1" w:styleId="Tekstpodstawowy31">
    <w:name w:val="Tekst podstawowy 31"/>
    <w:basedOn w:val="Normalny"/>
    <w:uiPriority w:val="99"/>
    <w:rsid w:val="009A2134"/>
    <w:pPr>
      <w:suppressAutoHyphens/>
    </w:pPr>
    <w:rPr>
      <w:rFonts w:ascii="Tahoma" w:hAnsi="Tahoma"/>
      <w:b/>
      <w:sz w:val="28"/>
      <w:lang w:eastAsia="ar-SA"/>
    </w:rPr>
  </w:style>
  <w:style w:type="paragraph" w:customStyle="1" w:styleId="Tekstpodstawowy1">
    <w:name w:val="Tekst podstawowy1"/>
    <w:basedOn w:val="Normalny"/>
    <w:uiPriority w:val="99"/>
    <w:rsid w:val="009A2134"/>
    <w:pPr>
      <w:widowControl w:val="0"/>
      <w:suppressAutoHyphens/>
    </w:pPr>
    <w:rPr>
      <w:sz w:val="24"/>
      <w:lang w:eastAsia="ar-SA"/>
    </w:rPr>
  </w:style>
  <w:style w:type="paragraph" w:customStyle="1" w:styleId="Tekstpodstawowy21">
    <w:name w:val="Tekst podstawowy 21"/>
    <w:basedOn w:val="Normalny"/>
    <w:uiPriority w:val="99"/>
    <w:rsid w:val="009A2134"/>
    <w:pPr>
      <w:suppressAutoHyphens/>
      <w:ind w:right="71"/>
    </w:pPr>
    <w:rPr>
      <w:sz w:val="24"/>
      <w:lang w:eastAsia="ar-SA"/>
    </w:rPr>
  </w:style>
  <w:style w:type="character" w:customStyle="1" w:styleId="Teksttreci">
    <w:name w:val="Tekst treści_"/>
    <w:link w:val="Teksttreci0"/>
    <w:locked/>
    <w:rsid w:val="009A2134"/>
    <w:rPr>
      <w:sz w:val="18"/>
      <w:shd w:val="clear" w:color="auto" w:fill="FFFFFF"/>
    </w:rPr>
  </w:style>
  <w:style w:type="paragraph" w:customStyle="1" w:styleId="Teksttreci0">
    <w:name w:val="Tekst treści"/>
    <w:basedOn w:val="Normalny"/>
    <w:link w:val="Teksttreci"/>
    <w:rsid w:val="009A2134"/>
    <w:pPr>
      <w:shd w:val="clear" w:color="auto" w:fill="FFFFFF"/>
      <w:spacing w:before="240" w:after="240" w:line="240" w:lineRule="atLeast"/>
      <w:ind w:hanging="540"/>
    </w:pPr>
    <w:rPr>
      <w:sz w:val="18"/>
    </w:rPr>
  </w:style>
  <w:style w:type="paragraph" w:customStyle="1" w:styleId="Textbody">
    <w:name w:val="Text body"/>
    <w:basedOn w:val="Normalny"/>
    <w:uiPriority w:val="99"/>
    <w:rsid w:val="009A2134"/>
    <w:pPr>
      <w:suppressAutoHyphens/>
      <w:autoSpaceDN w:val="0"/>
    </w:pPr>
    <w:rPr>
      <w:rFonts w:ascii="Comic Sans MS" w:hAnsi="Comic Sans MS"/>
      <w:b/>
      <w:kern w:val="3"/>
      <w:sz w:val="24"/>
      <w:lang w:eastAsia="zh-CN"/>
    </w:rPr>
  </w:style>
  <w:style w:type="paragraph" w:customStyle="1" w:styleId="Punktii">
    <w:name w:val="Punkt i i"/>
    <w:basedOn w:val="Normalny"/>
    <w:uiPriority w:val="99"/>
    <w:rsid w:val="009A2134"/>
    <w:pPr>
      <w:numPr>
        <w:ilvl w:val="1"/>
        <w:numId w:val="32"/>
      </w:numPr>
      <w:spacing w:before="120" w:after="120"/>
      <w:ind w:right="-180"/>
      <w:jc w:val="both"/>
      <w:outlineLvl w:val="1"/>
    </w:pPr>
    <w:rPr>
      <w:sz w:val="24"/>
      <w:szCs w:val="24"/>
    </w:rPr>
  </w:style>
  <w:style w:type="character" w:customStyle="1" w:styleId="2poziomZnak">
    <w:name w:val="2poziom Znak"/>
    <w:link w:val="2poziom"/>
    <w:locked/>
    <w:rsid w:val="009A2134"/>
    <w:rPr>
      <w:b/>
      <w:color w:val="000000"/>
      <w:sz w:val="22"/>
      <w:szCs w:val="22"/>
      <w:lang w:val="en-GB" w:eastAsia="x-none"/>
    </w:rPr>
  </w:style>
  <w:style w:type="paragraph" w:customStyle="1" w:styleId="2poziom">
    <w:name w:val="2poziom"/>
    <w:basedOn w:val="Normalny"/>
    <w:link w:val="2poziomZnak"/>
    <w:rsid w:val="009A2134"/>
    <w:pPr>
      <w:numPr>
        <w:ilvl w:val="1"/>
        <w:numId w:val="33"/>
      </w:numPr>
      <w:overflowPunct w:val="0"/>
      <w:autoSpaceDE w:val="0"/>
      <w:autoSpaceDN w:val="0"/>
      <w:adjustRightInd w:val="0"/>
      <w:spacing w:before="120" w:after="120" w:line="260" w:lineRule="atLeast"/>
      <w:jc w:val="both"/>
    </w:pPr>
    <w:rPr>
      <w:b/>
      <w:color w:val="000000"/>
      <w:sz w:val="22"/>
      <w:szCs w:val="22"/>
      <w:lang w:val="en-GB" w:eastAsia="x-none"/>
    </w:rPr>
  </w:style>
  <w:style w:type="paragraph" w:customStyle="1" w:styleId="1poziom">
    <w:name w:val="1poziom"/>
    <w:basedOn w:val="Normalny"/>
    <w:rsid w:val="009A2134"/>
    <w:pPr>
      <w:keepNext/>
      <w:numPr>
        <w:numId w:val="33"/>
      </w:numPr>
      <w:overflowPunct w:val="0"/>
      <w:autoSpaceDE w:val="0"/>
      <w:autoSpaceDN w:val="0"/>
      <w:adjustRightInd w:val="0"/>
      <w:spacing w:before="240" w:after="120" w:line="260" w:lineRule="atLeast"/>
      <w:jc w:val="both"/>
    </w:pPr>
    <w:rPr>
      <w:b/>
      <w:bCs/>
      <w:color w:val="000000"/>
      <w:sz w:val="22"/>
      <w:szCs w:val="22"/>
      <w:lang w:val="en-GB"/>
    </w:rPr>
  </w:style>
  <w:style w:type="paragraph" w:customStyle="1" w:styleId="3poziom">
    <w:name w:val="3poziom"/>
    <w:basedOn w:val="Normalny"/>
    <w:rsid w:val="009A2134"/>
    <w:pPr>
      <w:numPr>
        <w:ilvl w:val="2"/>
        <w:numId w:val="33"/>
      </w:numPr>
      <w:overflowPunct w:val="0"/>
      <w:autoSpaceDE w:val="0"/>
      <w:autoSpaceDN w:val="0"/>
      <w:adjustRightInd w:val="0"/>
      <w:spacing w:before="120" w:after="120" w:line="260" w:lineRule="atLeast"/>
      <w:jc w:val="both"/>
    </w:pPr>
    <w:rPr>
      <w:color w:val="000000"/>
      <w:sz w:val="22"/>
      <w:szCs w:val="22"/>
      <w:lang w:val="en-GB"/>
    </w:rPr>
  </w:style>
  <w:style w:type="paragraph" w:customStyle="1" w:styleId="Titlet1">
    <w:name w:val="Title.t1"/>
    <w:basedOn w:val="Normalny"/>
    <w:uiPriority w:val="99"/>
    <w:rsid w:val="009A2134"/>
    <w:pPr>
      <w:widowControl w:val="0"/>
      <w:overflowPunct w:val="0"/>
      <w:autoSpaceDE w:val="0"/>
      <w:autoSpaceDN w:val="0"/>
      <w:adjustRightInd w:val="0"/>
      <w:spacing w:after="240"/>
      <w:jc w:val="center"/>
    </w:pPr>
    <w:rPr>
      <w:b/>
      <w:bCs/>
      <w:sz w:val="24"/>
      <w:szCs w:val="24"/>
      <w:lang w:val="en-US"/>
    </w:rPr>
  </w:style>
  <w:style w:type="paragraph" w:customStyle="1" w:styleId="Nag3wek1">
    <w:name w:val="Nag3ówek 1"/>
    <w:basedOn w:val="Normalny"/>
    <w:next w:val="Normalny"/>
    <w:uiPriority w:val="99"/>
    <w:rsid w:val="009A2134"/>
    <w:pPr>
      <w:keepNext/>
      <w:widowControl w:val="0"/>
      <w:overflowPunct w:val="0"/>
      <w:autoSpaceDE w:val="0"/>
      <w:autoSpaceDN w:val="0"/>
      <w:adjustRightInd w:val="0"/>
      <w:spacing w:before="120" w:after="120" w:line="260" w:lineRule="atLeast"/>
      <w:jc w:val="center"/>
    </w:pPr>
    <w:rPr>
      <w:b/>
      <w:caps/>
      <w:spacing w:val="40"/>
      <w:position w:val="6"/>
      <w:sz w:val="22"/>
    </w:rPr>
  </w:style>
  <w:style w:type="paragraph" w:customStyle="1" w:styleId="Normal2">
    <w:name w:val="Normal2"/>
    <w:basedOn w:val="Normalny"/>
    <w:uiPriority w:val="99"/>
    <w:rsid w:val="009A2134"/>
    <w:pPr>
      <w:overflowPunct w:val="0"/>
      <w:autoSpaceDE w:val="0"/>
      <w:autoSpaceDN w:val="0"/>
      <w:adjustRightInd w:val="0"/>
      <w:spacing w:before="60" w:after="60" w:line="288" w:lineRule="auto"/>
      <w:ind w:left="851"/>
      <w:jc w:val="both"/>
    </w:pPr>
    <w:rPr>
      <w:color w:val="000000"/>
      <w:sz w:val="22"/>
      <w:szCs w:val="22"/>
      <w:lang w:val="en-GB"/>
    </w:rPr>
  </w:style>
  <w:style w:type="paragraph" w:customStyle="1" w:styleId="Body">
    <w:name w:val="Body"/>
    <w:basedOn w:val="Normalny"/>
    <w:uiPriority w:val="99"/>
    <w:rsid w:val="009A2134"/>
    <w:pPr>
      <w:spacing w:after="140" w:line="288" w:lineRule="auto"/>
      <w:jc w:val="both"/>
    </w:pPr>
    <w:rPr>
      <w:rFonts w:ascii="Arial" w:hAnsi="Arial" w:cs="Arial"/>
      <w:kern w:val="20"/>
      <w:szCs w:val="24"/>
      <w:lang w:eastAsia="en-US"/>
    </w:rPr>
  </w:style>
  <w:style w:type="paragraph" w:customStyle="1" w:styleId="Style3">
    <w:name w:val="Style3"/>
    <w:basedOn w:val="Normalny"/>
    <w:uiPriority w:val="99"/>
    <w:rsid w:val="009A2134"/>
    <w:pPr>
      <w:widowControl w:val="0"/>
      <w:autoSpaceDE w:val="0"/>
      <w:autoSpaceDN w:val="0"/>
      <w:adjustRightInd w:val="0"/>
      <w:spacing w:line="256" w:lineRule="exact"/>
      <w:jc w:val="both"/>
    </w:pPr>
    <w:rPr>
      <w:sz w:val="24"/>
      <w:szCs w:val="24"/>
    </w:rPr>
  </w:style>
  <w:style w:type="paragraph" w:customStyle="1" w:styleId="Style4">
    <w:name w:val="Style4"/>
    <w:basedOn w:val="Normalny"/>
    <w:uiPriority w:val="99"/>
    <w:rsid w:val="009A2134"/>
    <w:pPr>
      <w:widowControl w:val="0"/>
      <w:autoSpaceDE w:val="0"/>
      <w:autoSpaceDN w:val="0"/>
      <w:adjustRightInd w:val="0"/>
    </w:pPr>
    <w:rPr>
      <w:sz w:val="24"/>
      <w:szCs w:val="24"/>
    </w:rPr>
  </w:style>
  <w:style w:type="paragraph" w:customStyle="1" w:styleId="Style5">
    <w:name w:val="Style5"/>
    <w:basedOn w:val="Normalny"/>
    <w:uiPriority w:val="99"/>
    <w:rsid w:val="009A2134"/>
    <w:pPr>
      <w:widowControl w:val="0"/>
      <w:autoSpaceDE w:val="0"/>
      <w:autoSpaceDN w:val="0"/>
      <w:adjustRightInd w:val="0"/>
      <w:spacing w:line="254" w:lineRule="exact"/>
      <w:ind w:hanging="353"/>
      <w:jc w:val="both"/>
    </w:pPr>
    <w:rPr>
      <w:sz w:val="24"/>
      <w:szCs w:val="24"/>
    </w:rPr>
  </w:style>
  <w:style w:type="paragraph" w:customStyle="1" w:styleId="Style13">
    <w:name w:val="Style13"/>
    <w:basedOn w:val="Normalny"/>
    <w:uiPriority w:val="99"/>
    <w:rsid w:val="009A2134"/>
    <w:pPr>
      <w:widowControl w:val="0"/>
      <w:autoSpaceDE w:val="0"/>
      <w:autoSpaceDN w:val="0"/>
      <w:adjustRightInd w:val="0"/>
    </w:pPr>
    <w:rPr>
      <w:sz w:val="24"/>
      <w:szCs w:val="24"/>
    </w:rPr>
  </w:style>
  <w:style w:type="paragraph" w:customStyle="1" w:styleId="Style1">
    <w:name w:val="Style1"/>
    <w:basedOn w:val="Normalny"/>
    <w:uiPriority w:val="99"/>
    <w:rsid w:val="009A2134"/>
    <w:pPr>
      <w:widowControl w:val="0"/>
      <w:autoSpaceDE w:val="0"/>
      <w:autoSpaceDN w:val="0"/>
      <w:adjustRightInd w:val="0"/>
      <w:spacing w:line="259" w:lineRule="exact"/>
      <w:jc w:val="center"/>
    </w:pPr>
    <w:rPr>
      <w:sz w:val="24"/>
      <w:szCs w:val="24"/>
    </w:rPr>
  </w:style>
  <w:style w:type="paragraph" w:customStyle="1" w:styleId="Style26">
    <w:name w:val="Style26"/>
    <w:basedOn w:val="Normalny"/>
    <w:uiPriority w:val="99"/>
    <w:rsid w:val="009A2134"/>
    <w:pPr>
      <w:widowControl w:val="0"/>
      <w:autoSpaceDE w:val="0"/>
      <w:autoSpaceDN w:val="0"/>
      <w:adjustRightInd w:val="0"/>
      <w:spacing w:line="252" w:lineRule="exact"/>
      <w:ind w:hanging="331"/>
      <w:jc w:val="both"/>
    </w:pPr>
    <w:rPr>
      <w:sz w:val="24"/>
      <w:szCs w:val="24"/>
    </w:rPr>
  </w:style>
  <w:style w:type="paragraph" w:customStyle="1" w:styleId="Style2">
    <w:name w:val="Style2"/>
    <w:basedOn w:val="Normalny"/>
    <w:uiPriority w:val="99"/>
    <w:rsid w:val="009A2134"/>
    <w:pPr>
      <w:widowControl w:val="0"/>
      <w:autoSpaceDE w:val="0"/>
      <w:autoSpaceDN w:val="0"/>
      <w:adjustRightInd w:val="0"/>
      <w:spacing w:line="257" w:lineRule="exact"/>
      <w:jc w:val="both"/>
    </w:pPr>
    <w:rPr>
      <w:sz w:val="24"/>
      <w:szCs w:val="24"/>
    </w:rPr>
  </w:style>
  <w:style w:type="paragraph" w:customStyle="1" w:styleId="Style37">
    <w:name w:val="Style37"/>
    <w:basedOn w:val="Normalny"/>
    <w:uiPriority w:val="99"/>
    <w:rsid w:val="009A2134"/>
    <w:pPr>
      <w:widowControl w:val="0"/>
      <w:autoSpaceDE w:val="0"/>
      <w:autoSpaceDN w:val="0"/>
      <w:adjustRightInd w:val="0"/>
      <w:spacing w:line="248" w:lineRule="exact"/>
      <w:ind w:hanging="346"/>
    </w:pPr>
    <w:rPr>
      <w:sz w:val="24"/>
      <w:szCs w:val="24"/>
    </w:rPr>
  </w:style>
  <w:style w:type="paragraph" w:customStyle="1" w:styleId="Style10">
    <w:name w:val="Style10"/>
    <w:basedOn w:val="Normalny"/>
    <w:uiPriority w:val="99"/>
    <w:rsid w:val="009A2134"/>
    <w:pPr>
      <w:widowControl w:val="0"/>
      <w:autoSpaceDE w:val="0"/>
      <w:autoSpaceDN w:val="0"/>
      <w:adjustRightInd w:val="0"/>
      <w:spacing w:line="252" w:lineRule="exact"/>
      <w:ind w:firstLine="216"/>
    </w:pPr>
    <w:rPr>
      <w:sz w:val="24"/>
      <w:szCs w:val="24"/>
    </w:rPr>
  </w:style>
  <w:style w:type="paragraph" w:customStyle="1" w:styleId="Styl">
    <w:name w:val="Styl"/>
    <w:uiPriority w:val="99"/>
    <w:rsid w:val="009A2134"/>
    <w:pPr>
      <w:widowControl w:val="0"/>
      <w:autoSpaceDE w:val="0"/>
      <w:autoSpaceDN w:val="0"/>
      <w:adjustRightInd w:val="0"/>
    </w:pPr>
    <w:rPr>
      <w:rFonts w:ascii="Arial" w:hAnsi="Arial" w:cs="Arial"/>
      <w:sz w:val="24"/>
      <w:szCs w:val="24"/>
    </w:rPr>
  </w:style>
  <w:style w:type="paragraph" w:customStyle="1" w:styleId="Akapitzlist2">
    <w:name w:val="Akapit z listą2"/>
    <w:aliases w:val="WYPUNKTOWANIE Akapit z listą"/>
    <w:basedOn w:val="Normalny"/>
    <w:uiPriority w:val="34"/>
    <w:qFormat/>
    <w:rsid w:val="009A2134"/>
    <w:pPr>
      <w:ind w:left="720"/>
      <w:contextualSpacing/>
    </w:pPr>
    <w:rPr>
      <w:lang w:val="x-none"/>
    </w:rPr>
  </w:style>
  <w:style w:type="paragraph" w:customStyle="1" w:styleId="Tekstpodstawowy20">
    <w:name w:val="Tekst podstawowy2"/>
    <w:basedOn w:val="Normalny"/>
    <w:uiPriority w:val="99"/>
    <w:rsid w:val="009A2134"/>
    <w:pPr>
      <w:widowControl w:val="0"/>
    </w:pPr>
    <w:rPr>
      <w:sz w:val="24"/>
      <w:lang w:eastAsia="ar-SA"/>
    </w:rPr>
  </w:style>
  <w:style w:type="character" w:customStyle="1" w:styleId="spelle">
    <w:name w:val="spelle"/>
    <w:basedOn w:val="Domylnaczcionkaakapitu"/>
    <w:rsid w:val="009A2134"/>
  </w:style>
  <w:style w:type="character" w:customStyle="1" w:styleId="oznaczenie">
    <w:name w:val="oznaczenie"/>
    <w:basedOn w:val="Domylnaczcionkaakapitu"/>
    <w:rsid w:val="009A2134"/>
  </w:style>
  <w:style w:type="character" w:customStyle="1" w:styleId="lmenustartend">
    <w:name w:val="lmenustartend"/>
    <w:basedOn w:val="Domylnaczcionkaakapitu"/>
    <w:rsid w:val="009A2134"/>
  </w:style>
  <w:style w:type="character" w:customStyle="1" w:styleId="txt-new">
    <w:name w:val="txt-new"/>
    <w:basedOn w:val="Domylnaczcionkaakapitu"/>
    <w:rsid w:val="009A2134"/>
  </w:style>
  <w:style w:type="character" w:customStyle="1" w:styleId="FontStyle73">
    <w:name w:val="Font Style73"/>
    <w:uiPriority w:val="99"/>
    <w:rsid w:val="009A2134"/>
    <w:rPr>
      <w:rFonts w:ascii="Times New Roman" w:hAnsi="Times New Roman" w:cs="Times New Roman" w:hint="default"/>
      <w:b/>
      <w:bCs/>
      <w:color w:val="000000"/>
      <w:sz w:val="22"/>
      <w:szCs w:val="22"/>
    </w:rPr>
  </w:style>
  <w:style w:type="character" w:customStyle="1" w:styleId="FontStyle74">
    <w:name w:val="Font Style74"/>
    <w:uiPriority w:val="99"/>
    <w:rsid w:val="009A2134"/>
    <w:rPr>
      <w:rFonts w:ascii="Times New Roman" w:hAnsi="Times New Roman" w:cs="Times New Roman" w:hint="default"/>
      <w:b/>
      <w:bCs/>
      <w:i/>
      <w:iCs/>
      <w:color w:val="000000"/>
      <w:sz w:val="22"/>
      <w:szCs w:val="22"/>
    </w:rPr>
  </w:style>
  <w:style w:type="character" w:customStyle="1" w:styleId="FontStyle75">
    <w:name w:val="Font Style75"/>
    <w:uiPriority w:val="99"/>
    <w:rsid w:val="009A2134"/>
    <w:rPr>
      <w:rFonts w:ascii="Times New Roman" w:hAnsi="Times New Roman" w:cs="Times New Roman" w:hint="default"/>
      <w:color w:val="000000"/>
      <w:sz w:val="22"/>
      <w:szCs w:val="22"/>
    </w:rPr>
  </w:style>
  <w:style w:type="character" w:customStyle="1" w:styleId="FontStyle76">
    <w:name w:val="Font Style76"/>
    <w:uiPriority w:val="99"/>
    <w:rsid w:val="009A2134"/>
    <w:rPr>
      <w:rFonts w:ascii="Times New Roman" w:hAnsi="Times New Roman" w:cs="Times New Roman" w:hint="default"/>
      <w:i/>
      <w:iCs/>
      <w:color w:val="000000"/>
      <w:sz w:val="22"/>
      <w:szCs w:val="22"/>
    </w:rPr>
  </w:style>
  <w:style w:type="character" w:customStyle="1" w:styleId="apple-converted-space">
    <w:name w:val="apple-converted-space"/>
    <w:basedOn w:val="Domylnaczcionkaakapitu"/>
    <w:rsid w:val="009A2134"/>
  </w:style>
  <w:style w:type="character" w:customStyle="1" w:styleId="ng-binding">
    <w:name w:val="ng-binding"/>
    <w:rsid w:val="009A2134"/>
  </w:style>
  <w:style w:type="character" w:customStyle="1" w:styleId="ng-scope">
    <w:name w:val="ng-scope"/>
    <w:rsid w:val="009A2134"/>
  </w:style>
  <w:style w:type="character" w:styleId="Pogrubienie">
    <w:name w:val="Strong"/>
    <w:basedOn w:val="Domylnaczcionkaakapitu"/>
    <w:uiPriority w:val="22"/>
    <w:qFormat/>
    <w:rsid w:val="009A21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List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link w:val="Nagwek1Znak"/>
    <w:qFormat/>
    <w:pPr>
      <w:keepNext/>
      <w:keepLines/>
      <w:spacing w:before="480" w:after="120"/>
      <w:outlineLvl w:val="0"/>
    </w:pPr>
    <w:rPr>
      <w:b/>
      <w:sz w:val="48"/>
      <w:szCs w:val="48"/>
    </w:rPr>
  </w:style>
  <w:style w:type="paragraph" w:styleId="Nagwek2">
    <w:name w:val="heading 2"/>
    <w:basedOn w:val="Normalny"/>
    <w:next w:val="Normalny"/>
    <w:link w:val="Nagwek2Znak"/>
    <w:qFormat/>
    <w:pPr>
      <w:keepNext/>
      <w:keepLines/>
      <w:spacing w:before="360" w:after="80"/>
      <w:outlineLvl w:val="1"/>
    </w:pPr>
    <w:rPr>
      <w:b/>
      <w:sz w:val="36"/>
      <w:szCs w:val="36"/>
    </w:rPr>
  </w:style>
  <w:style w:type="paragraph" w:styleId="Nagwek3">
    <w:name w:val="heading 3"/>
    <w:basedOn w:val="Normalny"/>
    <w:next w:val="Normalny"/>
    <w:link w:val="Nagwek3Znak"/>
    <w:qFormat/>
    <w:pPr>
      <w:keepNext/>
      <w:keepLines/>
      <w:spacing w:before="280" w:after="80"/>
      <w:outlineLvl w:val="2"/>
    </w:pPr>
    <w:rPr>
      <w:b/>
      <w:sz w:val="28"/>
      <w:szCs w:val="28"/>
    </w:rPr>
  </w:style>
  <w:style w:type="paragraph" w:styleId="Nagwek4">
    <w:name w:val="heading 4"/>
    <w:basedOn w:val="Normalny"/>
    <w:next w:val="Normalny"/>
    <w:link w:val="Nagwek4Znak"/>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link w:val="Nagwek6Znak"/>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uiPriority w:val="99"/>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uiPriority w:val="9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99"/>
    <w:qFormat/>
    <w:pPr>
      <w:keepNext/>
      <w:keepLines/>
      <w:spacing w:before="480" w:after="120"/>
    </w:pPr>
    <w:rPr>
      <w:b/>
      <w:sz w:val="72"/>
      <w:szCs w:val="72"/>
    </w:rPr>
  </w:style>
  <w:style w:type="character" w:customStyle="1" w:styleId="TytuZnak">
    <w:name w:val="Tytuł Znak"/>
    <w:link w:val="Tytu"/>
    <w:uiPriority w:val="99"/>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uiPriority w:val="99"/>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List Paragraph,normalny tekst,Adresat stanowisko,Normal,Akapit z listą31,Akapit z listą3"/>
    <w:basedOn w:val="Normalny"/>
    <w:link w:val="AkapitzlistZnak"/>
    <w:uiPriority w:val="34"/>
    <w:qFormat/>
    <w:rsid w:val="004F2CD8"/>
    <w:pPr>
      <w:widowControl w:val="0"/>
      <w:numPr>
        <w:numId w:val="16"/>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List Paragraph Znak,normalny tekst Znak,Adresat stanowisko Znak,Normal Znak,Akapit z listą31 Znak,Akapit z listą3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uiPriority w:val="99"/>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uiPriority w:val="99"/>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uiPriority w:val="99"/>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uiPriority w:val="99"/>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uiPriority w:val="99"/>
    <w:rsid w:val="0067325D"/>
    <w:rPr>
      <w:rFonts w:ascii="Courier New" w:hAnsi="Courier New"/>
      <w:sz w:val="24"/>
    </w:rPr>
  </w:style>
  <w:style w:type="paragraph" w:styleId="Tekstpodstawowy3">
    <w:name w:val="Body Text 3"/>
    <w:basedOn w:val="Normalny"/>
    <w:link w:val="Tekstpodstawowy3Znak"/>
    <w:uiPriority w:val="99"/>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uiPriority w:val="99"/>
    <w:rsid w:val="0067325D"/>
    <w:rPr>
      <w:rFonts w:ascii="Tahoma" w:hAnsi="Tahoma"/>
      <w:i/>
      <w:lang w:val="x-none" w:eastAsia="x-none"/>
    </w:rPr>
  </w:style>
  <w:style w:type="paragraph" w:styleId="Tekstpodstawowywcity3">
    <w:name w:val="Body Text Indent 3"/>
    <w:basedOn w:val="Normalny"/>
    <w:link w:val="Tekstpodstawowywcity3Znak"/>
    <w:uiPriority w:val="99"/>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uiPriority w:val="99"/>
    <w:rsid w:val="0067325D"/>
    <w:rPr>
      <w:rFonts w:ascii="Tahoma" w:hAnsi="Tahoma"/>
      <w:i/>
    </w:rPr>
  </w:style>
  <w:style w:type="paragraph" w:styleId="Nagwek">
    <w:name w:val="header"/>
    <w:basedOn w:val="Normalny"/>
    <w:link w:val="Nagwek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uiPriority w:val="99"/>
    <w:rsid w:val="0067325D"/>
  </w:style>
  <w:style w:type="paragraph" w:styleId="Stopka">
    <w:name w:val="footer"/>
    <w:basedOn w:val="Normalny"/>
    <w:link w:val="StopkaZnak"/>
    <w:uiPriority w:val="99"/>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uiPriority w:val="99"/>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uiPriority w:val="99"/>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uiPriority w:val="99"/>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uiPriority w:val="99"/>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uiPriority w:val="99"/>
    <w:rsid w:val="0067325D"/>
    <w:rPr>
      <w:rFonts w:ascii="Tahoma" w:hAnsi="Tahoma"/>
      <w:sz w:val="28"/>
    </w:rPr>
  </w:style>
  <w:style w:type="paragraph" w:customStyle="1" w:styleId="pkt">
    <w:name w:val="pkt"/>
    <w:basedOn w:val="Normalny"/>
    <w:uiPriority w:val="99"/>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uiPriority w:val="99"/>
    <w:semiHidden/>
    <w:rsid w:val="0067325D"/>
    <w:rPr>
      <w:b/>
      <w:bCs/>
    </w:rPr>
  </w:style>
  <w:style w:type="paragraph" w:styleId="Tematkomentarza">
    <w:name w:val="annotation subject"/>
    <w:basedOn w:val="Tekstkomentarza"/>
    <w:next w:val="Tekstkomentarza"/>
    <w:link w:val="TematkomentarzaZnak"/>
    <w:uiPriority w:val="99"/>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67325D"/>
  </w:style>
  <w:style w:type="paragraph" w:styleId="Tekstprzypisukocowego">
    <w:name w:val="endnote text"/>
    <w:basedOn w:val="Normalny"/>
    <w:link w:val="TekstprzypisukocowegoZnak"/>
    <w:uiPriority w:val="99"/>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2"/>
      </w:numPr>
      <w:spacing w:before="120" w:after="120"/>
      <w:jc w:val="both"/>
    </w:pPr>
    <w:rPr>
      <w:rFonts w:eastAsia="Calibri"/>
      <w:sz w:val="24"/>
      <w:szCs w:val="22"/>
      <w:lang w:eastAsia="en-GB"/>
    </w:rPr>
  </w:style>
  <w:style w:type="paragraph" w:customStyle="1" w:styleId="Tiret1">
    <w:name w:val="Tiret 1"/>
    <w:basedOn w:val="Normalny"/>
    <w:rsid w:val="0067325D"/>
    <w:pPr>
      <w:numPr>
        <w:numId w:val="13"/>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4"/>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4"/>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4"/>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semiHidden/>
    <w:unhideWhenUsed/>
    <w:rsid w:val="006049C5"/>
    <w:rPr>
      <w:color w:val="954F72"/>
      <w:u w:val="single"/>
    </w:rPr>
  </w:style>
  <w:style w:type="paragraph" w:styleId="Nagwekspisutreci">
    <w:name w:val="TOC Heading"/>
    <w:basedOn w:val="Nagwek1"/>
    <w:next w:val="Normalny"/>
    <w:uiPriority w:val="39"/>
    <w:unhideWhenUsed/>
    <w:qFormat/>
    <w:rsid w:val="00A60C66"/>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A60C66"/>
    <w:pPr>
      <w:framePr w:wrap="notBeside" w:vAnchor="text" w:hAnchor="text" w:y="1"/>
      <w:spacing w:before="100" w:after="100"/>
    </w:pPr>
    <w:rPr>
      <w:rFonts w:ascii="Cambria" w:hAnsi="Cambria"/>
      <w:sz w:val="22"/>
    </w:rPr>
  </w:style>
  <w:style w:type="paragraph" w:styleId="Spistreci2">
    <w:name w:val="toc 2"/>
    <w:basedOn w:val="Normalny"/>
    <w:next w:val="Normalny"/>
    <w:autoRedefine/>
    <w:uiPriority w:val="39"/>
    <w:unhideWhenUsed/>
    <w:rsid w:val="00A60C66"/>
    <w:pPr>
      <w:framePr w:wrap="notBeside" w:vAnchor="text" w:hAnchor="text" w:y="1"/>
      <w:spacing w:after="100"/>
      <w:ind w:left="200"/>
    </w:pPr>
    <w:rPr>
      <w:rFonts w:ascii="Cambria" w:hAnsi="Cambria"/>
      <w:sz w:val="22"/>
    </w:rPr>
  </w:style>
  <w:style w:type="paragraph" w:customStyle="1" w:styleId="Standard">
    <w:name w:val="Standard"/>
    <w:rsid w:val="006A6018"/>
    <w:pPr>
      <w:suppressAutoHyphens/>
      <w:autoSpaceDN w:val="0"/>
      <w:textAlignment w:val="baseline"/>
    </w:pPr>
    <w:rPr>
      <w:rFonts w:ascii="Tahoma" w:hAnsi="Tahoma"/>
      <w:kern w:val="3"/>
      <w:sz w:val="24"/>
      <w:szCs w:val="24"/>
      <w:lang w:eastAsia="zh-CN"/>
    </w:rPr>
  </w:style>
  <w:style w:type="paragraph" w:styleId="Poprawka">
    <w:name w:val="Revision"/>
    <w:hidden/>
    <w:uiPriority w:val="99"/>
    <w:semiHidden/>
    <w:rsid w:val="00CE2A64"/>
  </w:style>
  <w:style w:type="character" w:customStyle="1" w:styleId="Nierozpoznanawzmianka2">
    <w:name w:val="Nierozpoznana wzmianka2"/>
    <w:basedOn w:val="Domylnaczcionkaakapitu"/>
    <w:uiPriority w:val="99"/>
    <w:semiHidden/>
    <w:unhideWhenUsed/>
    <w:rsid w:val="009010FD"/>
    <w:rPr>
      <w:color w:val="605E5C"/>
      <w:shd w:val="clear" w:color="auto" w:fill="E1DFDD"/>
    </w:rPr>
  </w:style>
  <w:style w:type="character" w:customStyle="1" w:styleId="Nagwek1Znak">
    <w:name w:val="Nagłówek 1 Znak"/>
    <w:basedOn w:val="Domylnaczcionkaakapitu"/>
    <w:link w:val="Nagwek1"/>
    <w:rsid w:val="009A2134"/>
    <w:rPr>
      <w:b/>
      <w:sz w:val="48"/>
      <w:szCs w:val="48"/>
    </w:rPr>
  </w:style>
  <w:style w:type="character" w:customStyle="1" w:styleId="Nagwek2Znak">
    <w:name w:val="Nagłówek 2 Znak"/>
    <w:basedOn w:val="Domylnaczcionkaakapitu"/>
    <w:link w:val="Nagwek2"/>
    <w:rsid w:val="009A2134"/>
    <w:rPr>
      <w:b/>
      <w:sz w:val="36"/>
      <w:szCs w:val="36"/>
    </w:rPr>
  </w:style>
  <w:style w:type="character" w:customStyle="1" w:styleId="Nagwek3Znak">
    <w:name w:val="Nagłówek 3 Znak"/>
    <w:basedOn w:val="Domylnaczcionkaakapitu"/>
    <w:link w:val="Nagwek3"/>
    <w:rsid w:val="009A2134"/>
    <w:rPr>
      <w:b/>
      <w:sz w:val="28"/>
      <w:szCs w:val="28"/>
    </w:rPr>
  </w:style>
  <w:style w:type="character" w:customStyle="1" w:styleId="Nagwek4Znak">
    <w:name w:val="Nagłówek 4 Znak"/>
    <w:basedOn w:val="Domylnaczcionkaakapitu"/>
    <w:link w:val="Nagwek4"/>
    <w:rsid w:val="009A2134"/>
    <w:rPr>
      <w:b/>
      <w:sz w:val="24"/>
      <w:szCs w:val="24"/>
    </w:rPr>
  </w:style>
  <w:style w:type="character" w:customStyle="1" w:styleId="Nagwek6Znak">
    <w:name w:val="Nagłówek 6 Znak"/>
    <w:basedOn w:val="Domylnaczcionkaakapitu"/>
    <w:link w:val="Nagwek6"/>
    <w:rsid w:val="009A2134"/>
    <w:rPr>
      <w:b/>
    </w:rPr>
  </w:style>
  <w:style w:type="paragraph" w:styleId="Lista-kontynuacja2">
    <w:name w:val="List Continue 2"/>
    <w:basedOn w:val="Normalny"/>
    <w:uiPriority w:val="99"/>
    <w:semiHidden/>
    <w:unhideWhenUsed/>
    <w:rsid w:val="009A2134"/>
    <w:pPr>
      <w:spacing w:after="120"/>
      <w:ind w:left="566"/>
    </w:pPr>
    <w:rPr>
      <w:sz w:val="24"/>
      <w:szCs w:val="24"/>
    </w:rPr>
  </w:style>
  <w:style w:type="paragraph" w:styleId="Tekstpodstawowywcity2">
    <w:name w:val="Body Text Indent 2"/>
    <w:basedOn w:val="Normalny"/>
    <w:link w:val="Tekstpodstawowywcity2Znak"/>
    <w:uiPriority w:val="99"/>
    <w:semiHidden/>
    <w:unhideWhenUsed/>
    <w:rsid w:val="009A2134"/>
    <w:pPr>
      <w:spacing w:after="120" w:line="480" w:lineRule="auto"/>
      <w:ind w:left="283"/>
    </w:pPr>
    <w:rPr>
      <w:rFonts w:ascii="Tahoma" w:hAnsi="Tahoma"/>
      <w:sz w:val="24"/>
      <w:szCs w:val="24"/>
    </w:rPr>
  </w:style>
  <w:style w:type="character" w:customStyle="1" w:styleId="Tekstpodstawowywcity2Znak">
    <w:name w:val="Tekst podstawowy wcięty 2 Znak"/>
    <w:basedOn w:val="Domylnaczcionkaakapitu"/>
    <w:link w:val="Tekstpodstawowywcity2"/>
    <w:uiPriority w:val="99"/>
    <w:semiHidden/>
    <w:rsid w:val="009A2134"/>
    <w:rPr>
      <w:rFonts w:ascii="Tahoma" w:hAnsi="Tahoma"/>
      <w:sz w:val="24"/>
      <w:szCs w:val="24"/>
    </w:rPr>
  </w:style>
  <w:style w:type="paragraph" w:styleId="Tekstblokowy">
    <w:name w:val="Block Text"/>
    <w:basedOn w:val="Normalny"/>
    <w:uiPriority w:val="99"/>
    <w:semiHidden/>
    <w:unhideWhenUsed/>
    <w:rsid w:val="009A2134"/>
    <w:pPr>
      <w:widowControl w:val="0"/>
      <w:autoSpaceDE w:val="0"/>
      <w:autoSpaceDN w:val="0"/>
      <w:adjustRightInd w:val="0"/>
      <w:spacing w:before="360" w:line="259" w:lineRule="auto"/>
      <w:ind w:left="40" w:right="800"/>
    </w:pPr>
    <w:rPr>
      <w:sz w:val="22"/>
      <w:szCs w:val="22"/>
    </w:rPr>
  </w:style>
  <w:style w:type="paragraph" w:customStyle="1" w:styleId="Bartek">
    <w:name w:val="Bartek"/>
    <w:basedOn w:val="Normalny"/>
    <w:uiPriority w:val="99"/>
    <w:rsid w:val="009A2134"/>
    <w:rPr>
      <w:sz w:val="28"/>
    </w:rPr>
  </w:style>
  <w:style w:type="paragraph" w:customStyle="1" w:styleId="Standardowy1">
    <w:name w:val="Standardowy1"/>
    <w:uiPriority w:val="99"/>
    <w:rsid w:val="009A2134"/>
    <w:rPr>
      <w:rFonts w:ascii="Tahoma" w:hAnsi="Tahoma"/>
      <w:sz w:val="28"/>
    </w:rPr>
  </w:style>
  <w:style w:type="paragraph" w:customStyle="1" w:styleId="Tekstpodstawowywcity31">
    <w:name w:val="Tekst podstawowy wcięty 31"/>
    <w:basedOn w:val="Normalny"/>
    <w:uiPriority w:val="99"/>
    <w:rsid w:val="009A2134"/>
    <w:pPr>
      <w:overflowPunct w:val="0"/>
      <w:autoSpaceDE w:val="0"/>
      <w:autoSpaceDN w:val="0"/>
      <w:adjustRightInd w:val="0"/>
      <w:ind w:left="375"/>
      <w:jc w:val="both"/>
    </w:pPr>
    <w:rPr>
      <w:rFonts w:ascii="Tahoma" w:hAnsi="Tahoma"/>
      <w:sz w:val="22"/>
    </w:rPr>
  </w:style>
  <w:style w:type="paragraph" w:customStyle="1" w:styleId="Tekstpodstawowy31">
    <w:name w:val="Tekst podstawowy 31"/>
    <w:basedOn w:val="Normalny"/>
    <w:uiPriority w:val="99"/>
    <w:rsid w:val="009A2134"/>
    <w:pPr>
      <w:suppressAutoHyphens/>
    </w:pPr>
    <w:rPr>
      <w:rFonts w:ascii="Tahoma" w:hAnsi="Tahoma"/>
      <w:b/>
      <w:sz w:val="28"/>
      <w:lang w:eastAsia="ar-SA"/>
    </w:rPr>
  </w:style>
  <w:style w:type="paragraph" w:customStyle="1" w:styleId="Tekstpodstawowy1">
    <w:name w:val="Tekst podstawowy1"/>
    <w:basedOn w:val="Normalny"/>
    <w:uiPriority w:val="99"/>
    <w:rsid w:val="009A2134"/>
    <w:pPr>
      <w:widowControl w:val="0"/>
      <w:suppressAutoHyphens/>
    </w:pPr>
    <w:rPr>
      <w:sz w:val="24"/>
      <w:lang w:eastAsia="ar-SA"/>
    </w:rPr>
  </w:style>
  <w:style w:type="paragraph" w:customStyle="1" w:styleId="Tekstpodstawowy21">
    <w:name w:val="Tekst podstawowy 21"/>
    <w:basedOn w:val="Normalny"/>
    <w:uiPriority w:val="99"/>
    <w:rsid w:val="009A2134"/>
    <w:pPr>
      <w:suppressAutoHyphens/>
      <w:ind w:right="71"/>
    </w:pPr>
    <w:rPr>
      <w:sz w:val="24"/>
      <w:lang w:eastAsia="ar-SA"/>
    </w:rPr>
  </w:style>
  <w:style w:type="character" w:customStyle="1" w:styleId="Teksttreci">
    <w:name w:val="Tekst treści_"/>
    <w:link w:val="Teksttreci0"/>
    <w:locked/>
    <w:rsid w:val="009A2134"/>
    <w:rPr>
      <w:sz w:val="18"/>
      <w:shd w:val="clear" w:color="auto" w:fill="FFFFFF"/>
    </w:rPr>
  </w:style>
  <w:style w:type="paragraph" w:customStyle="1" w:styleId="Teksttreci0">
    <w:name w:val="Tekst treści"/>
    <w:basedOn w:val="Normalny"/>
    <w:link w:val="Teksttreci"/>
    <w:rsid w:val="009A2134"/>
    <w:pPr>
      <w:shd w:val="clear" w:color="auto" w:fill="FFFFFF"/>
      <w:spacing w:before="240" w:after="240" w:line="240" w:lineRule="atLeast"/>
      <w:ind w:hanging="540"/>
    </w:pPr>
    <w:rPr>
      <w:sz w:val="18"/>
    </w:rPr>
  </w:style>
  <w:style w:type="paragraph" w:customStyle="1" w:styleId="Textbody">
    <w:name w:val="Text body"/>
    <w:basedOn w:val="Normalny"/>
    <w:uiPriority w:val="99"/>
    <w:rsid w:val="009A2134"/>
    <w:pPr>
      <w:suppressAutoHyphens/>
      <w:autoSpaceDN w:val="0"/>
    </w:pPr>
    <w:rPr>
      <w:rFonts w:ascii="Comic Sans MS" w:hAnsi="Comic Sans MS"/>
      <w:b/>
      <w:kern w:val="3"/>
      <w:sz w:val="24"/>
      <w:lang w:eastAsia="zh-CN"/>
    </w:rPr>
  </w:style>
  <w:style w:type="paragraph" w:customStyle="1" w:styleId="Punktii">
    <w:name w:val="Punkt i i"/>
    <w:basedOn w:val="Normalny"/>
    <w:uiPriority w:val="99"/>
    <w:rsid w:val="009A2134"/>
    <w:pPr>
      <w:numPr>
        <w:ilvl w:val="1"/>
        <w:numId w:val="32"/>
      </w:numPr>
      <w:spacing w:before="120" w:after="120"/>
      <w:ind w:right="-180"/>
      <w:jc w:val="both"/>
      <w:outlineLvl w:val="1"/>
    </w:pPr>
    <w:rPr>
      <w:sz w:val="24"/>
      <w:szCs w:val="24"/>
    </w:rPr>
  </w:style>
  <w:style w:type="character" w:customStyle="1" w:styleId="2poziomZnak">
    <w:name w:val="2poziom Znak"/>
    <w:link w:val="2poziom"/>
    <w:locked/>
    <w:rsid w:val="009A2134"/>
    <w:rPr>
      <w:b/>
      <w:color w:val="000000"/>
      <w:sz w:val="22"/>
      <w:szCs w:val="22"/>
      <w:lang w:val="en-GB" w:eastAsia="x-none"/>
    </w:rPr>
  </w:style>
  <w:style w:type="paragraph" w:customStyle="1" w:styleId="2poziom">
    <w:name w:val="2poziom"/>
    <w:basedOn w:val="Normalny"/>
    <w:link w:val="2poziomZnak"/>
    <w:rsid w:val="009A2134"/>
    <w:pPr>
      <w:numPr>
        <w:ilvl w:val="1"/>
        <w:numId w:val="33"/>
      </w:numPr>
      <w:overflowPunct w:val="0"/>
      <w:autoSpaceDE w:val="0"/>
      <w:autoSpaceDN w:val="0"/>
      <w:adjustRightInd w:val="0"/>
      <w:spacing w:before="120" w:after="120" w:line="260" w:lineRule="atLeast"/>
      <w:jc w:val="both"/>
    </w:pPr>
    <w:rPr>
      <w:b/>
      <w:color w:val="000000"/>
      <w:sz w:val="22"/>
      <w:szCs w:val="22"/>
      <w:lang w:val="en-GB" w:eastAsia="x-none"/>
    </w:rPr>
  </w:style>
  <w:style w:type="paragraph" w:customStyle="1" w:styleId="1poziom">
    <w:name w:val="1poziom"/>
    <w:basedOn w:val="Normalny"/>
    <w:rsid w:val="009A2134"/>
    <w:pPr>
      <w:keepNext/>
      <w:numPr>
        <w:numId w:val="33"/>
      </w:numPr>
      <w:overflowPunct w:val="0"/>
      <w:autoSpaceDE w:val="0"/>
      <w:autoSpaceDN w:val="0"/>
      <w:adjustRightInd w:val="0"/>
      <w:spacing w:before="240" w:after="120" w:line="260" w:lineRule="atLeast"/>
      <w:jc w:val="both"/>
    </w:pPr>
    <w:rPr>
      <w:b/>
      <w:bCs/>
      <w:color w:val="000000"/>
      <w:sz w:val="22"/>
      <w:szCs w:val="22"/>
      <w:lang w:val="en-GB"/>
    </w:rPr>
  </w:style>
  <w:style w:type="paragraph" w:customStyle="1" w:styleId="3poziom">
    <w:name w:val="3poziom"/>
    <w:basedOn w:val="Normalny"/>
    <w:rsid w:val="009A2134"/>
    <w:pPr>
      <w:numPr>
        <w:ilvl w:val="2"/>
        <w:numId w:val="33"/>
      </w:numPr>
      <w:overflowPunct w:val="0"/>
      <w:autoSpaceDE w:val="0"/>
      <w:autoSpaceDN w:val="0"/>
      <w:adjustRightInd w:val="0"/>
      <w:spacing w:before="120" w:after="120" w:line="260" w:lineRule="atLeast"/>
      <w:jc w:val="both"/>
    </w:pPr>
    <w:rPr>
      <w:color w:val="000000"/>
      <w:sz w:val="22"/>
      <w:szCs w:val="22"/>
      <w:lang w:val="en-GB"/>
    </w:rPr>
  </w:style>
  <w:style w:type="paragraph" w:customStyle="1" w:styleId="Titlet1">
    <w:name w:val="Title.t1"/>
    <w:basedOn w:val="Normalny"/>
    <w:uiPriority w:val="99"/>
    <w:rsid w:val="009A2134"/>
    <w:pPr>
      <w:widowControl w:val="0"/>
      <w:overflowPunct w:val="0"/>
      <w:autoSpaceDE w:val="0"/>
      <w:autoSpaceDN w:val="0"/>
      <w:adjustRightInd w:val="0"/>
      <w:spacing w:after="240"/>
      <w:jc w:val="center"/>
    </w:pPr>
    <w:rPr>
      <w:b/>
      <w:bCs/>
      <w:sz w:val="24"/>
      <w:szCs w:val="24"/>
      <w:lang w:val="en-US"/>
    </w:rPr>
  </w:style>
  <w:style w:type="paragraph" w:customStyle="1" w:styleId="Nag3wek1">
    <w:name w:val="Nag3ówek 1"/>
    <w:basedOn w:val="Normalny"/>
    <w:next w:val="Normalny"/>
    <w:uiPriority w:val="99"/>
    <w:rsid w:val="009A2134"/>
    <w:pPr>
      <w:keepNext/>
      <w:widowControl w:val="0"/>
      <w:overflowPunct w:val="0"/>
      <w:autoSpaceDE w:val="0"/>
      <w:autoSpaceDN w:val="0"/>
      <w:adjustRightInd w:val="0"/>
      <w:spacing w:before="120" w:after="120" w:line="260" w:lineRule="atLeast"/>
      <w:jc w:val="center"/>
    </w:pPr>
    <w:rPr>
      <w:b/>
      <w:caps/>
      <w:spacing w:val="40"/>
      <w:position w:val="6"/>
      <w:sz w:val="22"/>
    </w:rPr>
  </w:style>
  <w:style w:type="paragraph" w:customStyle="1" w:styleId="Normal2">
    <w:name w:val="Normal2"/>
    <w:basedOn w:val="Normalny"/>
    <w:uiPriority w:val="99"/>
    <w:rsid w:val="009A2134"/>
    <w:pPr>
      <w:overflowPunct w:val="0"/>
      <w:autoSpaceDE w:val="0"/>
      <w:autoSpaceDN w:val="0"/>
      <w:adjustRightInd w:val="0"/>
      <w:spacing w:before="60" w:after="60" w:line="288" w:lineRule="auto"/>
      <w:ind w:left="851"/>
      <w:jc w:val="both"/>
    </w:pPr>
    <w:rPr>
      <w:color w:val="000000"/>
      <w:sz w:val="22"/>
      <w:szCs w:val="22"/>
      <w:lang w:val="en-GB"/>
    </w:rPr>
  </w:style>
  <w:style w:type="paragraph" w:customStyle="1" w:styleId="Body">
    <w:name w:val="Body"/>
    <w:basedOn w:val="Normalny"/>
    <w:uiPriority w:val="99"/>
    <w:rsid w:val="009A2134"/>
    <w:pPr>
      <w:spacing w:after="140" w:line="288" w:lineRule="auto"/>
      <w:jc w:val="both"/>
    </w:pPr>
    <w:rPr>
      <w:rFonts w:ascii="Arial" w:hAnsi="Arial" w:cs="Arial"/>
      <w:kern w:val="20"/>
      <w:szCs w:val="24"/>
      <w:lang w:eastAsia="en-US"/>
    </w:rPr>
  </w:style>
  <w:style w:type="paragraph" w:customStyle="1" w:styleId="Style3">
    <w:name w:val="Style3"/>
    <w:basedOn w:val="Normalny"/>
    <w:uiPriority w:val="99"/>
    <w:rsid w:val="009A2134"/>
    <w:pPr>
      <w:widowControl w:val="0"/>
      <w:autoSpaceDE w:val="0"/>
      <w:autoSpaceDN w:val="0"/>
      <w:adjustRightInd w:val="0"/>
      <w:spacing w:line="256" w:lineRule="exact"/>
      <w:jc w:val="both"/>
    </w:pPr>
    <w:rPr>
      <w:sz w:val="24"/>
      <w:szCs w:val="24"/>
    </w:rPr>
  </w:style>
  <w:style w:type="paragraph" w:customStyle="1" w:styleId="Style4">
    <w:name w:val="Style4"/>
    <w:basedOn w:val="Normalny"/>
    <w:uiPriority w:val="99"/>
    <w:rsid w:val="009A2134"/>
    <w:pPr>
      <w:widowControl w:val="0"/>
      <w:autoSpaceDE w:val="0"/>
      <w:autoSpaceDN w:val="0"/>
      <w:adjustRightInd w:val="0"/>
    </w:pPr>
    <w:rPr>
      <w:sz w:val="24"/>
      <w:szCs w:val="24"/>
    </w:rPr>
  </w:style>
  <w:style w:type="paragraph" w:customStyle="1" w:styleId="Style5">
    <w:name w:val="Style5"/>
    <w:basedOn w:val="Normalny"/>
    <w:uiPriority w:val="99"/>
    <w:rsid w:val="009A2134"/>
    <w:pPr>
      <w:widowControl w:val="0"/>
      <w:autoSpaceDE w:val="0"/>
      <w:autoSpaceDN w:val="0"/>
      <w:adjustRightInd w:val="0"/>
      <w:spacing w:line="254" w:lineRule="exact"/>
      <w:ind w:hanging="353"/>
      <w:jc w:val="both"/>
    </w:pPr>
    <w:rPr>
      <w:sz w:val="24"/>
      <w:szCs w:val="24"/>
    </w:rPr>
  </w:style>
  <w:style w:type="paragraph" w:customStyle="1" w:styleId="Style13">
    <w:name w:val="Style13"/>
    <w:basedOn w:val="Normalny"/>
    <w:uiPriority w:val="99"/>
    <w:rsid w:val="009A2134"/>
    <w:pPr>
      <w:widowControl w:val="0"/>
      <w:autoSpaceDE w:val="0"/>
      <w:autoSpaceDN w:val="0"/>
      <w:adjustRightInd w:val="0"/>
    </w:pPr>
    <w:rPr>
      <w:sz w:val="24"/>
      <w:szCs w:val="24"/>
    </w:rPr>
  </w:style>
  <w:style w:type="paragraph" w:customStyle="1" w:styleId="Style1">
    <w:name w:val="Style1"/>
    <w:basedOn w:val="Normalny"/>
    <w:uiPriority w:val="99"/>
    <w:rsid w:val="009A2134"/>
    <w:pPr>
      <w:widowControl w:val="0"/>
      <w:autoSpaceDE w:val="0"/>
      <w:autoSpaceDN w:val="0"/>
      <w:adjustRightInd w:val="0"/>
      <w:spacing w:line="259" w:lineRule="exact"/>
      <w:jc w:val="center"/>
    </w:pPr>
    <w:rPr>
      <w:sz w:val="24"/>
      <w:szCs w:val="24"/>
    </w:rPr>
  </w:style>
  <w:style w:type="paragraph" w:customStyle="1" w:styleId="Style26">
    <w:name w:val="Style26"/>
    <w:basedOn w:val="Normalny"/>
    <w:uiPriority w:val="99"/>
    <w:rsid w:val="009A2134"/>
    <w:pPr>
      <w:widowControl w:val="0"/>
      <w:autoSpaceDE w:val="0"/>
      <w:autoSpaceDN w:val="0"/>
      <w:adjustRightInd w:val="0"/>
      <w:spacing w:line="252" w:lineRule="exact"/>
      <w:ind w:hanging="331"/>
      <w:jc w:val="both"/>
    </w:pPr>
    <w:rPr>
      <w:sz w:val="24"/>
      <w:szCs w:val="24"/>
    </w:rPr>
  </w:style>
  <w:style w:type="paragraph" w:customStyle="1" w:styleId="Style2">
    <w:name w:val="Style2"/>
    <w:basedOn w:val="Normalny"/>
    <w:uiPriority w:val="99"/>
    <w:rsid w:val="009A2134"/>
    <w:pPr>
      <w:widowControl w:val="0"/>
      <w:autoSpaceDE w:val="0"/>
      <w:autoSpaceDN w:val="0"/>
      <w:adjustRightInd w:val="0"/>
      <w:spacing w:line="257" w:lineRule="exact"/>
      <w:jc w:val="both"/>
    </w:pPr>
    <w:rPr>
      <w:sz w:val="24"/>
      <w:szCs w:val="24"/>
    </w:rPr>
  </w:style>
  <w:style w:type="paragraph" w:customStyle="1" w:styleId="Style37">
    <w:name w:val="Style37"/>
    <w:basedOn w:val="Normalny"/>
    <w:uiPriority w:val="99"/>
    <w:rsid w:val="009A2134"/>
    <w:pPr>
      <w:widowControl w:val="0"/>
      <w:autoSpaceDE w:val="0"/>
      <w:autoSpaceDN w:val="0"/>
      <w:adjustRightInd w:val="0"/>
      <w:spacing w:line="248" w:lineRule="exact"/>
      <w:ind w:hanging="346"/>
    </w:pPr>
    <w:rPr>
      <w:sz w:val="24"/>
      <w:szCs w:val="24"/>
    </w:rPr>
  </w:style>
  <w:style w:type="paragraph" w:customStyle="1" w:styleId="Style10">
    <w:name w:val="Style10"/>
    <w:basedOn w:val="Normalny"/>
    <w:uiPriority w:val="99"/>
    <w:rsid w:val="009A2134"/>
    <w:pPr>
      <w:widowControl w:val="0"/>
      <w:autoSpaceDE w:val="0"/>
      <w:autoSpaceDN w:val="0"/>
      <w:adjustRightInd w:val="0"/>
      <w:spacing w:line="252" w:lineRule="exact"/>
      <w:ind w:firstLine="216"/>
    </w:pPr>
    <w:rPr>
      <w:sz w:val="24"/>
      <w:szCs w:val="24"/>
    </w:rPr>
  </w:style>
  <w:style w:type="paragraph" w:customStyle="1" w:styleId="Styl">
    <w:name w:val="Styl"/>
    <w:uiPriority w:val="99"/>
    <w:rsid w:val="009A2134"/>
    <w:pPr>
      <w:widowControl w:val="0"/>
      <w:autoSpaceDE w:val="0"/>
      <w:autoSpaceDN w:val="0"/>
      <w:adjustRightInd w:val="0"/>
    </w:pPr>
    <w:rPr>
      <w:rFonts w:ascii="Arial" w:hAnsi="Arial" w:cs="Arial"/>
      <w:sz w:val="24"/>
      <w:szCs w:val="24"/>
    </w:rPr>
  </w:style>
  <w:style w:type="paragraph" w:customStyle="1" w:styleId="Akapitzlist2">
    <w:name w:val="Akapit z listą2"/>
    <w:aliases w:val="WYPUNKTOWANIE Akapit z listą"/>
    <w:basedOn w:val="Normalny"/>
    <w:uiPriority w:val="34"/>
    <w:qFormat/>
    <w:rsid w:val="009A2134"/>
    <w:pPr>
      <w:ind w:left="720"/>
      <w:contextualSpacing/>
    </w:pPr>
    <w:rPr>
      <w:lang w:val="x-none"/>
    </w:rPr>
  </w:style>
  <w:style w:type="paragraph" w:customStyle="1" w:styleId="Tekstpodstawowy20">
    <w:name w:val="Tekst podstawowy2"/>
    <w:basedOn w:val="Normalny"/>
    <w:uiPriority w:val="99"/>
    <w:rsid w:val="009A2134"/>
    <w:pPr>
      <w:widowControl w:val="0"/>
    </w:pPr>
    <w:rPr>
      <w:sz w:val="24"/>
      <w:lang w:eastAsia="ar-SA"/>
    </w:rPr>
  </w:style>
  <w:style w:type="character" w:customStyle="1" w:styleId="spelle">
    <w:name w:val="spelle"/>
    <w:basedOn w:val="Domylnaczcionkaakapitu"/>
    <w:rsid w:val="009A2134"/>
  </w:style>
  <w:style w:type="character" w:customStyle="1" w:styleId="oznaczenie">
    <w:name w:val="oznaczenie"/>
    <w:basedOn w:val="Domylnaczcionkaakapitu"/>
    <w:rsid w:val="009A2134"/>
  </w:style>
  <w:style w:type="character" w:customStyle="1" w:styleId="lmenustartend">
    <w:name w:val="lmenustartend"/>
    <w:basedOn w:val="Domylnaczcionkaakapitu"/>
    <w:rsid w:val="009A2134"/>
  </w:style>
  <w:style w:type="character" w:customStyle="1" w:styleId="txt-new">
    <w:name w:val="txt-new"/>
    <w:basedOn w:val="Domylnaczcionkaakapitu"/>
    <w:rsid w:val="009A2134"/>
  </w:style>
  <w:style w:type="character" w:customStyle="1" w:styleId="FontStyle73">
    <w:name w:val="Font Style73"/>
    <w:uiPriority w:val="99"/>
    <w:rsid w:val="009A2134"/>
    <w:rPr>
      <w:rFonts w:ascii="Times New Roman" w:hAnsi="Times New Roman" w:cs="Times New Roman" w:hint="default"/>
      <w:b/>
      <w:bCs/>
      <w:color w:val="000000"/>
      <w:sz w:val="22"/>
      <w:szCs w:val="22"/>
    </w:rPr>
  </w:style>
  <w:style w:type="character" w:customStyle="1" w:styleId="FontStyle74">
    <w:name w:val="Font Style74"/>
    <w:uiPriority w:val="99"/>
    <w:rsid w:val="009A2134"/>
    <w:rPr>
      <w:rFonts w:ascii="Times New Roman" w:hAnsi="Times New Roman" w:cs="Times New Roman" w:hint="default"/>
      <w:b/>
      <w:bCs/>
      <w:i/>
      <w:iCs/>
      <w:color w:val="000000"/>
      <w:sz w:val="22"/>
      <w:szCs w:val="22"/>
    </w:rPr>
  </w:style>
  <w:style w:type="character" w:customStyle="1" w:styleId="FontStyle75">
    <w:name w:val="Font Style75"/>
    <w:uiPriority w:val="99"/>
    <w:rsid w:val="009A2134"/>
    <w:rPr>
      <w:rFonts w:ascii="Times New Roman" w:hAnsi="Times New Roman" w:cs="Times New Roman" w:hint="default"/>
      <w:color w:val="000000"/>
      <w:sz w:val="22"/>
      <w:szCs w:val="22"/>
    </w:rPr>
  </w:style>
  <w:style w:type="character" w:customStyle="1" w:styleId="FontStyle76">
    <w:name w:val="Font Style76"/>
    <w:uiPriority w:val="99"/>
    <w:rsid w:val="009A2134"/>
    <w:rPr>
      <w:rFonts w:ascii="Times New Roman" w:hAnsi="Times New Roman" w:cs="Times New Roman" w:hint="default"/>
      <w:i/>
      <w:iCs/>
      <w:color w:val="000000"/>
      <w:sz w:val="22"/>
      <w:szCs w:val="22"/>
    </w:rPr>
  </w:style>
  <w:style w:type="character" w:customStyle="1" w:styleId="apple-converted-space">
    <w:name w:val="apple-converted-space"/>
    <w:basedOn w:val="Domylnaczcionkaakapitu"/>
    <w:rsid w:val="009A2134"/>
  </w:style>
  <w:style w:type="character" w:customStyle="1" w:styleId="ng-binding">
    <w:name w:val="ng-binding"/>
    <w:rsid w:val="009A2134"/>
  </w:style>
  <w:style w:type="character" w:customStyle="1" w:styleId="ng-scope">
    <w:name w:val="ng-scope"/>
    <w:rsid w:val="009A2134"/>
  </w:style>
  <w:style w:type="character" w:styleId="Pogrubienie">
    <w:name w:val="Strong"/>
    <w:basedOn w:val="Domylnaczcionkaakapitu"/>
    <w:uiPriority w:val="22"/>
    <w:qFormat/>
    <w:rsid w:val="009A21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6453">
      <w:bodyDiv w:val="1"/>
      <w:marLeft w:val="0"/>
      <w:marRight w:val="0"/>
      <w:marTop w:val="0"/>
      <w:marBottom w:val="0"/>
      <w:divBdr>
        <w:top w:val="none" w:sz="0" w:space="0" w:color="auto"/>
        <w:left w:val="none" w:sz="0" w:space="0" w:color="auto"/>
        <w:bottom w:val="none" w:sz="0" w:space="0" w:color="auto"/>
        <w:right w:val="none" w:sz="0" w:space="0" w:color="auto"/>
      </w:divBdr>
    </w:div>
    <w:div w:id="476531593">
      <w:bodyDiv w:val="1"/>
      <w:marLeft w:val="0"/>
      <w:marRight w:val="0"/>
      <w:marTop w:val="0"/>
      <w:marBottom w:val="0"/>
      <w:divBdr>
        <w:top w:val="none" w:sz="0" w:space="0" w:color="auto"/>
        <w:left w:val="none" w:sz="0" w:space="0" w:color="auto"/>
        <w:bottom w:val="none" w:sz="0" w:space="0" w:color="auto"/>
        <w:right w:val="none" w:sz="0" w:space="0" w:color="auto"/>
      </w:divBdr>
      <w:divsChild>
        <w:div w:id="1299263876">
          <w:marLeft w:val="360"/>
          <w:marRight w:val="0"/>
          <w:marTop w:val="72"/>
          <w:marBottom w:val="72"/>
          <w:divBdr>
            <w:top w:val="none" w:sz="0" w:space="0" w:color="auto"/>
            <w:left w:val="none" w:sz="0" w:space="0" w:color="auto"/>
            <w:bottom w:val="none" w:sz="0" w:space="0" w:color="auto"/>
            <w:right w:val="none" w:sz="0" w:space="0" w:color="auto"/>
          </w:divBdr>
        </w:div>
        <w:div w:id="978531602">
          <w:marLeft w:val="360"/>
          <w:marRight w:val="0"/>
          <w:marTop w:val="0"/>
          <w:marBottom w:val="72"/>
          <w:divBdr>
            <w:top w:val="none" w:sz="0" w:space="0" w:color="auto"/>
            <w:left w:val="none" w:sz="0" w:space="0" w:color="auto"/>
            <w:bottom w:val="none" w:sz="0" w:space="0" w:color="auto"/>
            <w:right w:val="none" w:sz="0" w:space="0" w:color="auto"/>
          </w:divBdr>
        </w:div>
        <w:div w:id="138231032">
          <w:marLeft w:val="360"/>
          <w:marRight w:val="0"/>
          <w:marTop w:val="0"/>
          <w:marBottom w:val="72"/>
          <w:divBdr>
            <w:top w:val="none" w:sz="0" w:space="0" w:color="auto"/>
            <w:left w:val="none" w:sz="0" w:space="0" w:color="auto"/>
            <w:bottom w:val="none" w:sz="0" w:space="0" w:color="auto"/>
            <w:right w:val="none" w:sz="0" w:space="0" w:color="auto"/>
          </w:divBdr>
        </w:div>
        <w:div w:id="433940555">
          <w:marLeft w:val="360"/>
          <w:marRight w:val="0"/>
          <w:marTop w:val="0"/>
          <w:marBottom w:val="72"/>
          <w:divBdr>
            <w:top w:val="none" w:sz="0" w:space="0" w:color="auto"/>
            <w:left w:val="none" w:sz="0" w:space="0" w:color="auto"/>
            <w:bottom w:val="none" w:sz="0" w:space="0" w:color="auto"/>
            <w:right w:val="none" w:sz="0" w:space="0" w:color="auto"/>
          </w:divBdr>
        </w:div>
      </w:divsChild>
    </w:div>
    <w:div w:id="541357900">
      <w:bodyDiv w:val="1"/>
      <w:marLeft w:val="0"/>
      <w:marRight w:val="0"/>
      <w:marTop w:val="0"/>
      <w:marBottom w:val="0"/>
      <w:divBdr>
        <w:top w:val="none" w:sz="0" w:space="0" w:color="auto"/>
        <w:left w:val="none" w:sz="0" w:space="0" w:color="auto"/>
        <w:bottom w:val="none" w:sz="0" w:space="0" w:color="auto"/>
        <w:right w:val="none" w:sz="0" w:space="0" w:color="auto"/>
      </w:divBdr>
    </w:div>
    <w:div w:id="754397754">
      <w:bodyDiv w:val="1"/>
      <w:marLeft w:val="0"/>
      <w:marRight w:val="0"/>
      <w:marTop w:val="0"/>
      <w:marBottom w:val="0"/>
      <w:divBdr>
        <w:top w:val="none" w:sz="0" w:space="0" w:color="auto"/>
        <w:left w:val="none" w:sz="0" w:space="0" w:color="auto"/>
        <w:bottom w:val="none" w:sz="0" w:space="0" w:color="auto"/>
        <w:right w:val="none" w:sz="0" w:space="0" w:color="auto"/>
      </w:divBdr>
    </w:div>
    <w:div w:id="1389374821">
      <w:bodyDiv w:val="1"/>
      <w:marLeft w:val="0"/>
      <w:marRight w:val="0"/>
      <w:marTop w:val="0"/>
      <w:marBottom w:val="0"/>
      <w:divBdr>
        <w:top w:val="none" w:sz="0" w:space="0" w:color="auto"/>
        <w:left w:val="none" w:sz="0" w:space="0" w:color="auto"/>
        <w:bottom w:val="none" w:sz="0" w:space="0" w:color="auto"/>
        <w:right w:val="none" w:sz="0" w:space="0" w:color="auto"/>
      </w:divBdr>
      <w:divsChild>
        <w:div w:id="643661635">
          <w:marLeft w:val="360"/>
          <w:marRight w:val="0"/>
          <w:marTop w:val="72"/>
          <w:marBottom w:val="72"/>
          <w:divBdr>
            <w:top w:val="none" w:sz="0" w:space="0" w:color="auto"/>
            <w:left w:val="none" w:sz="0" w:space="0" w:color="auto"/>
            <w:bottom w:val="none" w:sz="0" w:space="0" w:color="auto"/>
            <w:right w:val="none" w:sz="0" w:space="0" w:color="auto"/>
          </w:divBdr>
        </w:div>
        <w:div w:id="1567298876">
          <w:marLeft w:val="360"/>
          <w:marRight w:val="0"/>
          <w:marTop w:val="0"/>
          <w:marBottom w:val="72"/>
          <w:divBdr>
            <w:top w:val="none" w:sz="0" w:space="0" w:color="auto"/>
            <w:left w:val="none" w:sz="0" w:space="0" w:color="auto"/>
            <w:bottom w:val="none" w:sz="0" w:space="0" w:color="auto"/>
            <w:right w:val="none" w:sz="0" w:space="0" w:color="auto"/>
          </w:divBdr>
        </w:div>
        <w:div w:id="579218404">
          <w:marLeft w:val="360"/>
          <w:marRight w:val="0"/>
          <w:marTop w:val="0"/>
          <w:marBottom w:val="72"/>
          <w:divBdr>
            <w:top w:val="none" w:sz="0" w:space="0" w:color="auto"/>
            <w:left w:val="none" w:sz="0" w:space="0" w:color="auto"/>
            <w:bottom w:val="none" w:sz="0" w:space="0" w:color="auto"/>
            <w:right w:val="none" w:sz="0" w:space="0" w:color="auto"/>
          </w:divBdr>
        </w:div>
        <w:div w:id="1769033442">
          <w:marLeft w:val="360"/>
          <w:marRight w:val="0"/>
          <w:marTop w:val="0"/>
          <w:marBottom w:val="72"/>
          <w:divBdr>
            <w:top w:val="none" w:sz="0" w:space="0" w:color="auto"/>
            <w:left w:val="none" w:sz="0" w:space="0" w:color="auto"/>
            <w:bottom w:val="none" w:sz="0" w:space="0" w:color="auto"/>
            <w:right w:val="none" w:sz="0" w:space="0" w:color="auto"/>
          </w:divBdr>
        </w:div>
      </w:divsChild>
    </w:div>
    <w:div w:id="1557401011">
      <w:bodyDiv w:val="1"/>
      <w:marLeft w:val="0"/>
      <w:marRight w:val="0"/>
      <w:marTop w:val="0"/>
      <w:marBottom w:val="0"/>
      <w:divBdr>
        <w:top w:val="none" w:sz="0" w:space="0" w:color="auto"/>
        <w:left w:val="none" w:sz="0" w:space="0" w:color="auto"/>
        <w:bottom w:val="none" w:sz="0" w:space="0" w:color="auto"/>
        <w:right w:val="none" w:sz="0" w:space="0" w:color="auto"/>
      </w:divBdr>
    </w:div>
    <w:div w:id="1742563448">
      <w:bodyDiv w:val="1"/>
      <w:marLeft w:val="0"/>
      <w:marRight w:val="0"/>
      <w:marTop w:val="0"/>
      <w:marBottom w:val="0"/>
      <w:divBdr>
        <w:top w:val="none" w:sz="0" w:space="0" w:color="auto"/>
        <w:left w:val="none" w:sz="0" w:space="0" w:color="auto"/>
        <w:bottom w:val="none" w:sz="0" w:space="0" w:color="auto"/>
        <w:right w:val="none" w:sz="0" w:space="0" w:color="auto"/>
      </w:divBdr>
    </w:div>
    <w:div w:id="1819372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pn/stocer"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sip.lex.pl/" TargetMode="External"/><Relationship Id="rId21" Type="http://schemas.openxmlformats.org/officeDocument/2006/relationships/hyperlink" Target="https://ec.europa.eu/tools/espdO&#347;wiadczenie" TargetMode="External"/><Relationship Id="rId34" Type="http://schemas.openxmlformats.org/officeDocument/2006/relationships/hyperlink" Target="mailto:efaktura@stocer.pl"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amrowka\AppData\Local\Temp\" TargetMode="External"/><Relationship Id="rId20" Type="http://schemas.openxmlformats.org/officeDocument/2006/relationships/hyperlink" Target="https://www.uzp.gov.pl/__data/assets/pdf_file/0026/45557/Jednolity-Europejski-Dokument-Zamowienia-instrukcja-2021.01.20.pdf" TargetMode="External"/><Relationship Id="rId29" Type="http://schemas.openxmlformats.org/officeDocument/2006/relationships/hyperlink" Target="https://platformazakupowa.pl/pn/stocer"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stocer" TargetMode="External"/><Relationship Id="rId24" Type="http://schemas.openxmlformats.org/officeDocument/2006/relationships/hyperlink" Target="https://platformazakupowa.pl/" TargetMode="External"/><Relationship Id="rId32" Type="http://schemas.openxmlformats.org/officeDocument/2006/relationships/customXml" Target="ink/ink1.xml"/><Relationship Id="rId37" Type="http://schemas.openxmlformats.org/officeDocument/2006/relationships/hyperlink" Target="https://sip.lex.p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mailto:inwestycje@stocer.pl" TargetMode="External"/><Relationship Id="rId28" Type="http://schemas.openxmlformats.org/officeDocument/2006/relationships/hyperlink" Target="http://platformazakupowa.pl" TargetMode="External"/><Relationship Id="rId36" Type="http://schemas.openxmlformats.org/officeDocument/2006/relationships/hyperlink" Target="https://sip.lex.pl/" TargetMode="External"/><Relationship Id="rId10" Type="http://schemas.openxmlformats.org/officeDocument/2006/relationships/hyperlink" Target="mailto:inwestycje@stocer.pl" TargetMode="External"/><Relationship Id="rId19" Type="http://schemas.openxmlformats.org/officeDocument/2006/relationships/hyperlink" Target="https://platformazakupowa.pl/pn/stocer" TargetMode="External"/><Relationship Id="rId31" Type="http://schemas.openxmlformats.org/officeDocument/2006/relationships/hyperlink" Target="http://platformazakupowa.pl" TargetMode="Externa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pn/stocer"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hyperlink" Target="mailto:efaktura@stocer.p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1-regulamin" TargetMode="External"/><Relationship Id="rId33" Type="http://schemas.openxmlformats.org/officeDocument/2006/relationships/image" Target="media/image1.png"/><Relationship Id="rId38" Type="http://schemas.openxmlformats.org/officeDocument/2006/relationships/hyperlink" Target="https://sip.lex.p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5-24T12:07:35.98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4806,'28'-56,"25"-84,-4-62,-49 201,57-346,-29-599,-70 498,3 24,37-1,77-251,-37 375,100-420,-133 693,-3 19,0 1,0-1,0 0,1 1,1-1,2 1,0-1,7-10,-13 19,2-1,-2 1,0 0,0 0,0 0,1-1,-1 1,0 0,2 0,-2 0,0 0,0 0,2-1,-2 1,0 0,2 0,-2 0,0 0,2 0,-2 0,0 0,2 0,-2 0,0 0,2 0,-2 0,0 0,2 1,-2-1,0 0,0 0,2 0,-2 0,0 0,0 1,1-1,-1 0,0 0,0 1,2-1,-2 0,0 0,0 2,0-2,2 0,-2 0,0 1,0 0,23 22,-18-18,18 19,-2 0,0 2,-4-1,-2 1,0 0,-4 1,13 51,-20-34,-2-2,-4 0,-3 1,-3-1,-26 65,-11-7,-78 108,105-177,1-1,2 1,1 1,5 0,1 0,3 0,-1 36,14 13,24 94,45 79,2-1,-60-171,2 92,-36 154,-33-1,-12 206,71 413,-5-746,-4-147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C5183-1D5D-4C8C-B821-DB501265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67</Pages>
  <Words>29163</Words>
  <Characters>174982</Characters>
  <Application>Microsoft Office Word</Application>
  <DocSecurity>0</DocSecurity>
  <Lines>1458</Lines>
  <Paragraphs>407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203738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Katarzyna Wróblewska</cp:lastModifiedBy>
  <cp:revision>28</cp:revision>
  <cp:lastPrinted>2021-08-17T06:49:00Z</cp:lastPrinted>
  <dcterms:created xsi:type="dcterms:W3CDTF">2021-09-02T05:33:00Z</dcterms:created>
  <dcterms:modified xsi:type="dcterms:W3CDTF">2021-09-02T06:12:00Z</dcterms:modified>
</cp:coreProperties>
</file>