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CB53" w14:textId="55CFD185" w:rsidR="00ED62A9" w:rsidRPr="00721E56" w:rsidRDefault="00D623C5" w:rsidP="00ED62A9">
      <w:pPr>
        <w:jc w:val="center"/>
        <w:rPr>
          <w:rFonts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A68C88B" wp14:editId="05F22C3E">
            <wp:extent cx="6120765" cy="61465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837C" w14:textId="2707B43D" w:rsidR="0048358A" w:rsidRDefault="0048358A" w:rsidP="00372208">
      <w:pPr>
        <w:pStyle w:val="Nagwek"/>
        <w:tabs>
          <w:tab w:val="clear" w:pos="4536"/>
          <w:tab w:val="clear" w:pos="9072"/>
          <w:tab w:val="left" w:pos="8175"/>
        </w:tabs>
      </w:pPr>
      <w:r>
        <w:tab/>
      </w:r>
    </w:p>
    <w:p w14:paraId="172DF2A2" w14:textId="1420A94E" w:rsidR="0048358A" w:rsidRDefault="0048358A" w:rsidP="00372208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14:paraId="58C1E85F" w14:textId="77777777" w:rsidR="00581A47" w:rsidRPr="0048358A" w:rsidRDefault="00B36055" w:rsidP="00372208">
      <w:pPr>
        <w:spacing w:line="240" w:lineRule="auto"/>
        <w:jc w:val="center"/>
        <w:rPr>
          <w:rFonts w:ascii="Arial" w:hAnsi="Arial" w:cs="Arial"/>
          <w:b/>
          <w:caps/>
          <w:sz w:val="22"/>
        </w:rPr>
      </w:pPr>
      <w:r w:rsidRPr="0048358A">
        <w:rPr>
          <w:rFonts w:ascii="Arial" w:hAnsi="Arial" w:cs="Arial"/>
          <w:b/>
          <w:sz w:val="22"/>
        </w:rPr>
        <w:t>ZAMAWIAJĄCY:</w:t>
      </w:r>
    </w:p>
    <w:p w14:paraId="21FC7535" w14:textId="77777777" w:rsidR="00581A47" w:rsidRPr="0048358A" w:rsidRDefault="00B36055" w:rsidP="00372208">
      <w:pPr>
        <w:pStyle w:val="Nagwek3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48358A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14:paraId="6D292CEC" w14:textId="77777777" w:rsidR="00581A47" w:rsidRPr="0048358A" w:rsidRDefault="00581A47" w:rsidP="00372208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14:paraId="5FAD3C30" w14:textId="77777777" w:rsidR="00581A47" w:rsidRPr="0048358A" w:rsidRDefault="00581A47" w:rsidP="00372208">
      <w:pPr>
        <w:tabs>
          <w:tab w:val="left" w:pos="4962"/>
          <w:tab w:val="left" w:pos="5245"/>
        </w:tabs>
        <w:spacing w:line="240" w:lineRule="auto"/>
        <w:rPr>
          <w:rFonts w:ascii="Arial" w:hAnsi="Arial" w:cs="Arial"/>
          <w:sz w:val="22"/>
        </w:rPr>
      </w:pPr>
    </w:p>
    <w:p w14:paraId="13EAF15B" w14:textId="2FC81C74" w:rsidR="00581A47" w:rsidRPr="0048358A" w:rsidRDefault="00581A47" w:rsidP="00372208">
      <w:pPr>
        <w:tabs>
          <w:tab w:val="left" w:pos="4962"/>
          <w:tab w:val="left" w:pos="5245"/>
        </w:tabs>
        <w:spacing w:line="240" w:lineRule="auto"/>
        <w:rPr>
          <w:rFonts w:ascii="Arial" w:hAnsi="Arial" w:cs="Arial"/>
          <w:bCs/>
          <w:sz w:val="22"/>
        </w:rPr>
      </w:pPr>
      <w:r w:rsidRPr="0048358A">
        <w:rPr>
          <w:rFonts w:ascii="Arial" w:hAnsi="Arial" w:cs="Arial"/>
          <w:bCs/>
          <w:sz w:val="22"/>
        </w:rPr>
        <w:t>ZP.272.1</w:t>
      </w:r>
      <w:r w:rsidR="00D623C5">
        <w:rPr>
          <w:rFonts w:ascii="Arial" w:hAnsi="Arial" w:cs="Arial"/>
          <w:bCs/>
          <w:sz w:val="22"/>
        </w:rPr>
        <w:t>.50</w:t>
      </w:r>
      <w:r w:rsidR="0048358A">
        <w:rPr>
          <w:rFonts w:ascii="Arial" w:hAnsi="Arial" w:cs="Arial"/>
          <w:bCs/>
          <w:sz w:val="22"/>
        </w:rPr>
        <w:t>.</w:t>
      </w:r>
      <w:r w:rsidR="00965665">
        <w:rPr>
          <w:rFonts w:ascii="Arial" w:hAnsi="Arial" w:cs="Arial"/>
          <w:bCs/>
          <w:sz w:val="22"/>
        </w:rPr>
        <w:t>2022</w:t>
      </w:r>
      <w:r w:rsidRPr="0048358A">
        <w:rPr>
          <w:rFonts w:ascii="Arial" w:hAnsi="Arial" w:cs="Arial"/>
          <w:bCs/>
          <w:sz w:val="22"/>
        </w:rPr>
        <w:tab/>
      </w:r>
      <w:r w:rsidRPr="0048358A">
        <w:rPr>
          <w:rFonts w:ascii="Arial" w:hAnsi="Arial" w:cs="Arial"/>
          <w:bCs/>
          <w:sz w:val="22"/>
        </w:rPr>
        <w:tab/>
      </w:r>
    </w:p>
    <w:p w14:paraId="3739E376" w14:textId="77777777" w:rsidR="00581A47" w:rsidRPr="0048358A" w:rsidRDefault="00581A47" w:rsidP="00372208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14:paraId="42D7F092" w14:textId="77777777" w:rsidR="00581A47" w:rsidRPr="0048358A" w:rsidRDefault="00B36055" w:rsidP="00372208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48358A">
        <w:rPr>
          <w:rFonts w:ascii="Arial" w:hAnsi="Arial" w:cs="Arial"/>
          <w:b/>
          <w:bCs/>
          <w:sz w:val="22"/>
        </w:rPr>
        <w:t xml:space="preserve">SPECYFIKACJA </w:t>
      </w:r>
    </w:p>
    <w:p w14:paraId="7134EE8C" w14:textId="77777777" w:rsidR="00581A47" w:rsidRPr="0048358A" w:rsidRDefault="00B36055" w:rsidP="00372208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48358A">
        <w:rPr>
          <w:rFonts w:ascii="Arial" w:hAnsi="Arial" w:cs="Arial"/>
          <w:b/>
          <w:bCs/>
          <w:sz w:val="22"/>
        </w:rPr>
        <w:t>WARUNKÓW ZAMÓWIENIA</w:t>
      </w:r>
    </w:p>
    <w:p w14:paraId="16B06513" w14:textId="77777777" w:rsidR="00B36055" w:rsidRPr="0048358A" w:rsidRDefault="00B36055" w:rsidP="00372208">
      <w:pPr>
        <w:pStyle w:val="Tekstpodstawowy"/>
        <w:rPr>
          <w:rFonts w:ascii="Arial" w:hAnsi="Arial" w:cs="Arial"/>
          <w:sz w:val="22"/>
          <w:szCs w:val="22"/>
        </w:rPr>
      </w:pPr>
    </w:p>
    <w:p w14:paraId="08225941" w14:textId="77777777" w:rsidR="00581A47" w:rsidRPr="0048358A" w:rsidRDefault="00473FA3" w:rsidP="00372208">
      <w:pPr>
        <w:pStyle w:val="Tekstpodstawowy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 xml:space="preserve">W TRYBIE PODSTAWOWYM </w:t>
      </w:r>
    </w:p>
    <w:p w14:paraId="28C6D3CD" w14:textId="77777777" w:rsidR="003E6F11" w:rsidRPr="0048358A" w:rsidRDefault="003E6F11" w:rsidP="00372208">
      <w:pPr>
        <w:pStyle w:val="Tekstpodstawowy"/>
        <w:rPr>
          <w:rFonts w:ascii="Arial" w:hAnsi="Arial" w:cs="Arial"/>
          <w:sz w:val="22"/>
          <w:szCs w:val="22"/>
        </w:rPr>
      </w:pPr>
    </w:p>
    <w:p w14:paraId="6EB83A5C" w14:textId="77777777" w:rsidR="003E6F11" w:rsidRPr="0048358A" w:rsidRDefault="003E6F11" w:rsidP="00372208">
      <w:pPr>
        <w:pStyle w:val="Tekstpodstawowy"/>
        <w:ind w:left="720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(art. </w:t>
      </w:r>
      <w:r w:rsidR="00473FA3" w:rsidRPr="0048358A">
        <w:rPr>
          <w:rFonts w:ascii="Arial" w:hAnsi="Arial" w:cs="Arial"/>
          <w:b w:val="0"/>
          <w:sz w:val="22"/>
          <w:szCs w:val="22"/>
        </w:rPr>
        <w:t xml:space="preserve">275 </w:t>
      </w:r>
      <w:r w:rsidR="00A7106E" w:rsidRPr="0048358A">
        <w:rPr>
          <w:rFonts w:ascii="Arial" w:hAnsi="Arial" w:cs="Arial"/>
          <w:b w:val="0"/>
          <w:sz w:val="22"/>
          <w:szCs w:val="22"/>
        </w:rPr>
        <w:t>pkt</w:t>
      </w:r>
      <w:r w:rsidR="00684454" w:rsidRPr="0048358A">
        <w:rPr>
          <w:rFonts w:ascii="Arial" w:hAnsi="Arial" w:cs="Arial"/>
          <w:b w:val="0"/>
          <w:sz w:val="22"/>
          <w:szCs w:val="22"/>
        </w:rPr>
        <w:t xml:space="preserve"> </w:t>
      </w:r>
      <w:r w:rsidR="00473FA3" w:rsidRPr="0048358A">
        <w:rPr>
          <w:rFonts w:ascii="Arial" w:hAnsi="Arial" w:cs="Arial"/>
          <w:b w:val="0"/>
          <w:sz w:val="22"/>
          <w:szCs w:val="22"/>
        </w:rPr>
        <w:t>1</w:t>
      </w:r>
      <w:r w:rsidRPr="0048358A">
        <w:rPr>
          <w:rFonts w:ascii="Arial" w:hAnsi="Arial" w:cs="Arial"/>
          <w:b w:val="0"/>
          <w:sz w:val="22"/>
          <w:szCs w:val="22"/>
        </w:rPr>
        <w:t xml:space="preserve"> ustawy z dnia 11 września 2019 r. Prawo zamówień publicznych)</w:t>
      </w:r>
    </w:p>
    <w:p w14:paraId="21536728" w14:textId="0CD1E3C3" w:rsidR="00581A47" w:rsidRPr="0048358A" w:rsidRDefault="00581A47" w:rsidP="00965665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17A93D01" w14:textId="77777777" w:rsidR="00581A47" w:rsidRPr="0048358A" w:rsidRDefault="00581A47" w:rsidP="00372208">
      <w:pPr>
        <w:pStyle w:val="Tekstpodstawowy"/>
        <w:ind w:left="360"/>
        <w:jc w:val="left"/>
        <w:rPr>
          <w:rFonts w:ascii="Arial" w:hAnsi="Arial" w:cs="Arial"/>
          <w:sz w:val="22"/>
          <w:szCs w:val="22"/>
        </w:rPr>
      </w:pPr>
    </w:p>
    <w:p w14:paraId="5296102D" w14:textId="3D07F116" w:rsidR="00581A47" w:rsidRPr="0048358A" w:rsidRDefault="0048358A" w:rsidP="000A723B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Organizacj</w:t>
      </w:r>
      <w:r w:rsidR="00ED62A9">
        <w:rPr>
          <w:rFonts w:ascii="Arial" w:hAnsi="Arial" w:cs="Arial"/>
          <w:b/>
          <w:sz w:val="22"/>
        </w:rPr>
        <w:t xml:space="preserve">a </w:t>
      </w:r>
      <w:r w:rsidR="00D623C5">
        <w:rPr>
          <w:rFonts w:ascii="Arial" w:hAnsi="Arial" w:cs="Arial"/>
          <w:b/>
          <w:sz w:val="22"/>
        </w:rPr>
        <w:t>szkoleń dla Regionalnej Grupy Roboczej ds. Komunikacji</w:t>
      </w:r>
      <w:r w:rsidR="00ED62A9">
        <w:rPr>
          <w:rFonts w:ascii="Arial" w:hAnsi="Arial" w:cs="Arial"/>
          <w:b/>
          <w:sz w:val="22"/>
        </w:rPr>
        <w:t>.</w:t>
      </w:r>
      <w:r w:rsidRPr="0048358A">
        <w:rPr>
          <w:rFonts w:ascii="Arial" w:hAnsi="Arial" w:cs="Arial"/>
          <w:b/>
          <w:sz w:val="22"/>
        </w:rPr>
        <w:t xml:space="preserve"> </w:t>
      </w:r>
    </w:p>
    <w:p w14:paraId="61F76CC1" w14:textId="77777777" w:rsidR="00581A47" w:rsidRPr="0048358A" w:rsidRDefault="00581A47" w:rsidP="00372208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6C142338" w14:textId="77777777" w:rsidR="00581A47" w:rsidRPr="0048358A" w:rsidRDefault="00581A47" w:rsidP="00372208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B9805E4" w14:textId="77777777" w:rsidR="00581A47" w:rsidRPr="0048358A" w:rsidRDefault="00581A47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7226E10E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AKCEPTUJĘ SWZ WRAZ Z ZAŁĄCZNIKAMI                                     ZATWIERDZAM</w:t>
      </w:r>
    </w:p>
    <w:p w14:paraId="5894BF22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</w:p>
    <w:p w14:paraId="5D756EAA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   </w:t>
      </w:r>
    </w:p>
    <w:p w14:paraId="7D235E80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</w:p>
    <w:p w14:paraId="50ED402C" w14:textId="77777777" w:rsidR="00581A47" w:rsidRPr="0048358A" w:rsidRDefault="00581A47" w:rsidP="00372208">
      <w:pPr>
        <w:spacing w:line="240" w:lineRule="auto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  ……………………………………….                            Data:  …………………………….</w:t>
      </w:r>
    </w:p>
    <w:p w14:paraId="38C3B293" w14:textId="77777777" w:rsidR="00581A47" w:rsidRPr="0048358A" w:rsidRDefault="00581A47" w:rsidP="00372208">
      <w:pPr>
        <w:spacing w:line="240" w:lineRule="auto"/>
        <w:jc w:val="both"/>
        <w:rPr>
          <w:rFonts w:ascii="Arial" w:hAnsi="Arial" w:cs="Arial"/>
          <w:sz w:val="22"/>
        </w:rPr>
      </w:pPr>
    </w:p>
    <w:p w14:paraId="6AD0AEBF" w14:textId="14A5B23E" w:rsidR="00581A47" w:rsidRPr="0048358A" w:rsidRDefault="00581A47" w:rsidP="00965665">
      <w:pPr>
        <w:spacing w:line="240" w:lineRule="auto"/>
        <w:jc w:val="both"/>
        <w:rPr>
          <w:rFonts w:ascii="Arial" w:hAnsi="Arial" w:cs="Arial"/>
          <w:sz w:val="22"/>
        </w:rPr>
      </w:pPr>
    </w:p>
    <w:p w14:paraId="62CCCACC" w14:textId="77777777" w:rsidR="00581A47" w:rsidRPr="0048358A" w:rsidRDefault="00581A47" w:rsidP="00372208">
      <w:pPr>
        <w:spacing w:line="240" w:lineRule="auto"/>
        <w:jc w:val="center"/>
        <w:rPr>
          <w:rFonts w:ascii="Arial" w:hAnsi="Arial" w:cs="Arial"/>
          <w:sz w:val="22"/>
        </w:rPr>
      </w:pPr>
    </w:p>
    <w:p w14:paraId="7271A21F" w14:textId="77777777" w:rsidR="00ED62A9" w:rsidRDefault="00ED62A9" w:rsidP="00372208">
      <w:pPr>
        <w:spacing w:line="240" w:lineRule="auto"/>
        <w:jc w:val="center"/>
        <w:rPr>
          <w:rFonts w:ascii="Arial" w:hAnsi="Arial" w:cs="Arial"/>
          <w:sz w:val="22"/>
        </w:rPr>
      </w:pPr>
    </w:p>
    <w:p w14:paraId="76A09C34" w14:textId="50CF0308" w:rsidR="00ED62A9" w:rsidRDefault="00ED62A9" w:rsidP="00ED62A9">
      <w:pPr>
        <w:spacing w:line="240" w:lineRule="auto"/>
        <w:rPr>
          <w:rFonts w:ascii="Arial" w:hAnsi="Arial" w:cs="Arial"/>
          <w:sz w:val="22"/>
        </w:rPr>
      </w:pPr>
    </w:p>
    <w:p w14:paraId="30B42279" w14:textId="77777777" w:rsidR="00D623C5" w:rsidRDefault="00D623C5" w:rsidP="00ED62A9">
      <w:pPr>
        <w:spacing w:line="240" w:lineRule="auto"/>
        <w:rPr>
          <w:rFonts w:ascii="Arial" w:hAnsi="Arial" w:cs="Arial"/>
          <w:sz w:val="22"/>
        </w:rPr>
      </w:pPr>
    </w:p>
    <w:p w14:paraId="30C89DE8" w14:textId="77777777" w:rsidR="00ED62A9" w:rsidRDefault="00ED62A9" w:rsidP="00372208">
      <w:pPr>
        <w:spacing w:line="240" w:lineRule="auto"/>
        <w:jc w:val="center"/>
        <w:rPr>
          <w:rFonts w:ascii="Arial" w:hAnsi="Arial" w:cs="Arial"/>
          <w:sz w:val="22"/>
        </w:rPr>
      </w:pPr>
    </w:p>
    <w:p w14:paraId="658CE639" w14:textId="120A50C0" w:rsidR="00581A47" w:rsidRPr="0048358A" w:rsidRDefault="00965665" w:rsidP="00372208">
      <w:pPr>
        <w:spacing w:line="24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Olsztyn 2022</w:t>
      </w:r>
    </w:p>
    <w:p w14:paraId="69690B0C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7DD9AC3D" w14:textId="77777777" w:rsidR="003F2F74" w:rsidRPr="0048358A" w:rsidRDefault="003F2F74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2B19B0B" w14:textId="77777777" w:rsidR="00CA148F" w:rsidRPr="0048358A" w:rsidRDefault="00CA148F" w:rsidP="00372208">
      <w:pPr>
        <w:pStyle w:val="pkt"/>
        <w:spacing w:before="0" w:after="0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Zamawiający:</w:t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Pr="0048358A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14:paraId="1295CAA4" w14:textId="77777777" w:rsidR="00CA148F" w:rsidRPr="0048358A" w:rsidRDefault="00CA148F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Adres:</w:t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Pr="0048358A">
        <w:rPr>
          <w:rFonts w:ascii="Arial" w:hAnsi="Arial" w:cs="Arial"/>
          <w:sz w:val="22"/>
          <w:szCs w:val="22"/>
        </w:rPr>
        <w:t>ul. Emilii Plater 1,  10-562 Olsztyn</w:t>
      </w:r>
    </w:p>
    <w:p w14:paraId="178BC0A9" w14:textId="77777777" w:rsidR="00CA148F" w:rsidRPr="0048358A" w:rsidRDefault="00BD489D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N</w:t>
      </w:r>
      <w:r w:rsidR="00CA148F" w:rsidRPr="0048358A">
        <w:rPr>
          <w:rFonts w:ascii="Arial" w:hAnsi="Arial" w:cs="Arial"/>
          <w:sz w:val="22"/>
          <w:szCs w:val="22"/>
        </w:rPr>
        <w:t>r telefonu:</w:t>
      </w:r>
      <w:r w:rsidR="0048358A">
        <w:rPr>
          <w:rFonts w:ascii="Arial" w:hAnsi="Arial" w:cs="Arial"/>
          <w:sz w:val="22"/>
          <w:szCs w:val="22"/>
        </w:rPr>
        <w:tab/>
      </w:r>
      <w:r w:rsidR="0048358A">
        <w:rPr>
          <w:rFonts w:ascii="Arial" w:hAnsi="Arial" w:cs="Arial"/>
          <w:sz w:val="22"/>
          <w:szCs w:val="22"/>
        </w:rPr>
        <w:tab/>
      </w:r>
      <w:r w:rsidR="00CA148F" w:rsidRPr="0048358A">
        <w:rPr>
          <w:rFonts w:ascii="Arial" w:hAnsi="Arial" w:cs="Arial"/>
          <w:sz w:val="22"/>
          <w:szCs w:val="22"/>
        </w:rPr>
        <w:t>+ 48 89 521 98 40</w:t>
      </w:r>
    </w:p>
    <w:p w14:paraId="676AC705" w14:textId="77777777" w:rsidR="00CA148F" w:rsidRPr="0048358A" w:rsidRDefault="00BD489D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A</w:t>
      </w:r>
      <w:r w:rsidR="00CA148F" w:rsidRPr="0048358A">
        <w:rPr>
          <w:rFonts w:ascii="Arial" w:hAnsi="Arial" w:cs="Arial"/>
          <w:sz w:val="22"/>
          <w:szCs w:val="22"/>
        </w:rPr>
        <w:t xml:space="preserve">dres poczty elektronicznej: </w:t>
      </w:r>
      <w:hyperlink r:id="rId9" w:history="1">
        <w:r w:rsidR="008E18A0" w:rsidRPr="0048358A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14:paraId="0661EA6E" w14:textId="77777777" w:rsidR="00BD489D" w:rsidRPr="0048358A" w:rsidRDefault="00CA148F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Adres strony</w:t>
      </w:r>
      <w:r w:rsidR="00046E51" w:rsidRPr="0048358A">
        <w:rPr>
          <w:rFonts w:ascii="Arial" w:hAnsi="Arial" w:cs="Arial"/>
          <w:sz w:val="22"/>
          <w:szCs w:val="22"/>
        </w:rPr>
        <w:t xml:space="preserve"> internetowej prowadzonego postę</w:t>
      </w:r>
      <w:r w:rsidRPr="0048358A">
        <w:rPr>
          <w:rFonts w:ascii="Arial" w:hAnsi="Arial" w:cs="Arial"/>
          <w:sz w:val="22"/>
          <w:szCs w:val="22"/>
        </w:rPr>
        <w:t xml:space="preserve">powania: </w:t>
      </w:r>
      <w:r w:rsidR="00BD489D" w:rsidRPr="0048358A">
        <w:rPr>
          <w:rFonts w:ascii="Arial" w:hAnsi="Arial" w:cs="Arial"/>
          <w:sz w:val="22"/>
          <w:szCs w:val="22"/>
        </w:rPr>
        <w:t xml:space="preserve"> </w:t>
      </w:r>
    </w:p>
    <w:p w14:paraId="756B28BE" w14:textId="77777777" w:rsidR="00CA148F" w:rsidRPr="0048358A" w:rsidRDefault="00BC0060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48358A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14:paraId="2B06F65D" w14:textId="77777777" w:rsidR="00CA148F" w:rsidRPr="0048358A" w:rsidRDefault="00CA148F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452612A5" w14:textId="77777777" w:rsidR="00460C36" w:rsidRPr="0048358A" w:rsidRDefault="00460C36" w:rsidP="00372208">
      <w:pPr>
        <w:pStyle w:val="pkt"/>
        <w:spacing w:before="0" w:after="0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48358A">
        <w:rPr>
          <w:rFonts w:ascii="Arial" w:hAnsi="Arial" w:cs="Arial"/>
          <w:b/>
          <w:sz w:val="22"/>
          <w:szCs w:val="22"/>
        </w:rPr>
        <w:t>Numer postępowania:</w:t>
      </w:r>
    </w:p>
    <w:p w14:paraId="60A61B02" w14:textId="32A8B3A2" w:rsidR="00460C36" w:rsidRDefault="00460C36" w:rsidP="00372208">
      <w:pPr>
        <w:spacing w:after="0" w:line="240" w:lineRule="auto"/>
        <w:ind w:left="708"/>
        <w:rPr>
          <w:rFonts w:ascii="Arial" w:hAnsi="Arial" w:cs="Arial"/>
          <w:b/>
          <w:bCs/>
          <w:sz w:val="22"/>
        </w:rPr>
      </w:pPr>
      <w:r w:rsidRPr="0048358A">
        <w:rPr>
          <w:rFonts w:ascii="Arial" w:hAnsi="Arial" w:cs="Arial"/>
          <w:sz w:val="22"/>
        </w:rPr>
        <w:t>Postępowanie jest oznaczone numerem</w:t>
      </w:r>
      <w:r w:rsidRPr="0048358A">
        <w:rPr>
          <w:rFonts w:ascii="Arial" w:hAnsi="Arial" w:cs="Arial"/>
          <w:color w:val="FF0000"/>
          <w:sz w:val="22"/>
        </w:rPr>
        <w:t xml:space="preserve"> </w:t>
      </w:r>
      <w:r w:rsidRPr="0048358A">
        <w:rPr>
          <w:rFonts w:ascii="Arial" w:hAnsi="Arial" w:cs="Arial"/>
          <w:b/>
          <w:bCs/>
          <w:sz w:val="22"/>
        </w:rPr>
        <w:t>ZP.272.1</w:t>
      </w:r>
      <w:r w:rsidR="00D623C5">
        <w:rPr>
          <w:rFonts w:ascii="Arial" w:hAnsi="Arial" w:cs="Arial"/>
          <w:b/>
          <w:bCs/>
          <w:sz w:val="22"/>
        </w:rPr>
        <w:t>.50</w:t>
      </w:r>
      <w:r w:rsidR="0048358A">
        <w:rPr>
          <w:rFonts w:ascii="Arial" w:hAnsi="Arial" w:cs="Arial"/>
          <w:b/>
          <w:bCs/>
          <w:sz w:val="22"/>
        </w:rPr>
        <w:t>.</w:t>
      </w:r>
      <w:r w:rsidRPr="0048358A">
        <w:rPr>
          <w:rFonts w:ascii="Arial" w:hAnsi="Arial" w:cs="Arial"/>
          <w:b/>
          <w:bCs/>
          <w:sz w:val="22"/>
        </w:rPr>
        <w:t>202</w:t>
      </w:r>
      <w:r w:rsidR="00965665">
        <w:rPr>
          <w:rFonts w:ascii="Arial" w:hAnsi="Arial" w:cs="Arial"/>
          <w:b/>
          <w:bCs/>
          <w:sz w:val="22"/>
        </w:rPr>
        <w:t>2</w:t>
      </w:r>
    </w:p>
    <w:p w14:paraId="5F66F81D" w14:textId="77777777" w:rsidR="0048358A" w:rsidRPr="0048358A" w:rsidRDefault="0048358A" w:rsidP="00372208">
      <w:pPr>
        <w:spacing w:after="0" w:line="240" w:lineRule="auto"/>
        <w:ind w:left="708"/>
        <w:rPr>
          <w:rFonts w:ascii="Arial" w:hAnsi="Arial" w:cs="Arial"/>
          <w:b/>
          <w:sz w:val="22"/>
        </w:rPr>
      </w:pPr>
    </w:p>
    <w:p w14:paraId="0C4948F4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48358A">
        <w:rPr>
          <w:rFonts w:ascii="Arial" w:hAnsi="Arial" w:cs="Arial"/>
          <w:b/>
          <w:color w:val="000000"/>
          <w:sz w:val="22"/>
        </w:rPr>
        <w:t>OWANIEM O UDZIELENIE ZAMÓWIENIA</w:t>
      </w:r>
    </w:p>
    <w:p w14:paraId="72807900" w14:textId="77777777" w:rsidR="00194907" w:rsidRPr="0048358A" w:rsidRDefault="00194907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</w:p>
    <w:p w14:paraId="45AEF654" w14:textId="77777777" w:rsidR="00194907" w:rsidRPr="0048358A" w:rsidRDefault="0048358A" w:rsidP="00372208">
      <w:pPr>
        <w:pStyle w:val="pkt"/>
        <w:spacing w:before="0" w:after="0"/>
        <w:ind w:left="70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internetowej</w:t>
      </w:r>
      <w:r w:rsidR="00194907" w:rsidRPr="0048358A">
        <w:rPr>
          <w:rFonts w:ascii="Arial" w:hAnsi="Arial" w:cs="Arial"/>
          <w:sz w:val="22"/>
          <w:szCs w:val="22"/>
        </w:rPr>
        <w:t xml:space="preserve">:  </w:t>
      </w:r>
      <w:hyperlink r:id="rId11" w:tgtFrame="_blank" w:history="1">
        <w:r w:rsidR="00194907" w:rsidRPr="0048358A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14:paraId="642CBBC5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232C6ACE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TRYB UDZIELENIA ZAMÓWIENIA</w:t>
      </w:r>
    </w:p>
    <w:p w14:paraId="7A0A2C6F" w14:textId="77777777" w:rsidR="00473FA3" w:rsidRPr="0048358A" w:rsidRDefault="00473FA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7357A917" w14:textId="77777777" w:rsidR="00473FA3" w:rsidRPr="0048358A" w:rsidRDefault="00473FA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Tryb podstawowy - art. 275 </w:t>
      </w:r>
      <w:r w:rsidR="005D3E7A" w:rsidRPr="0048358A">
        <w:rPr>
          <w:rFonts w:ascii="Arial" w:hAnsi="Arial" w:cs="Arial"/>
          <w:b w:val="0"/>
          <w:sz w:val="22"/>
          <w:szCs w:val="22"/>
        </w:rPr>
        <w:t>pkt</w:t>
      </w:r>
      <w:r w:rsidR="00684454" w:rsidRPr="0048358A">
        <w:rPr>
          <w:rFonts w:ascii="Arial" w:hAnsi="Arial" w:cs="Arial"/>
          <w:b w:val="0"/>
          <w:sz w:val="22"/>
          <w:szCs w:val="22"/>
        </w:rPr>
        <w:t xml:space="preserve"> </w:t>
      </w:r>
      <w:r w:rsidRPr="0048358A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14:paraId="04FEC07C" w14:textId="77777777" w:rsidR="00473FA3" w:rsidRPr="0048358A" w:rsidRDefault="00473FA3" w:rsidP="00372208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C2B0287" w14:textId="77777777" w:rsidR="00473FA3" w:rsidRPr="0048358A" w:rsidRDefault="00473FA3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5A473C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>, CZY ZAMAWIAJĄCY PRZEWIDUJE WYBÓR NAJKORZYSTNIEJSZEJ OFERTY Z MOŻLIWOŚCIĄ PROWADZENIA NEGOCJACJI</w:t>
      </w:r>
    </w:p>
    <w:p w14:paraId="590CD8B2" w14:textId="77777777" w:rsidR="00B56553" w:rsidRPr="0048358A" w:rsidRDefault="00B5655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5CE214D5" w14:textId="77777777" w:rsidR="00473FA3" w:rsidRPr="0048358A" w:rsidRDefault="00473FA3" w:rsidP="00372208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14:paraId="684605FE" w14:textId="77777777" w:rsidR="003F2F74" w:rsidRPr="0048358A" w:rsidRDefault="003F2F74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6160E093" w14:textId="77777777" w:rsidR="00696DCD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48358A">
        <w:rPr>
          <w:rFonts w:ascii="Arial" w:hAnsi="Arial" w:cs="Arial"/>
          <w:b/>
          <w:color w:val="000000"/>
          <w:sz w:val="22"/>
        </w:rPr>
        <w:t xml:space="preserve"> </w:t>
      </w:r>
    </w:p>
    <w:p w14:paraId="5C94588B" w14:textId="77777777" w:rsidR="00696DCD" w:rsidRPr="0048358A" w:rsidRDefault="00696DCD" w:rsidP="00372208">
      <w:pPr>
        <w:pStyle w:val="Akapitzlist"/>
        <w:spacing w:after="0" w:line="240" w:lineRule="auto"/>
        <w:ind w:left="1067"/>
        <w:rPr>
          <w:rFonts w:ascii="Arial" w:hAnsi="Arial" w:cs="Arial"/>
          <w:color w:val="000000"/>
          <w:sz w:val="22"/>
        </w:rPr>
      </w:pPr>
    </w:p>
    <w:p w14:paraId="5F3DBD61" w14:textId="486988C2" w:rsidR="00ED62A9" w:rsidRDefault="00D3327A" w:rsidP="00ED62A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Pr="0048358A">
        <w:rPr>
          <w:rFonts w:ascii="Arial" w:hAnsi="Arial" w:cs="Arial"/>
          <w:b w:val="0"/>
          <w:snapToGrid w:val="0"/>
          <w:sz w:val="22"/>
          <w:szCs w:val="22"/>
        </w:rPr>
        <w:t>jest</w:t>
      </w:r>
      <w:r w:rsidR="005F4059" w:rsidRPr="005F4059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  <w:r w:rsidR="00810973">
        <w:rPr>
          <w:rFonts w:ascii="Arial" w:hAnsi="Arial" w:cs="Arial"/>
          <w:b w:val="0"/>
          <w:bCs/>
          <w:sz w:val="22"/>
        </w:rPr>
        <w:t>organizacj</w:t>
      </w:r>
      <w:r w:rsidR="000A723B">
        <w:rPr>
          <w:rFonts w:ascii="Arial" w:hAnsi="Arial" w:cs="Arial"/>
          <w:b w:val="0"/>
          <w:bCs/>
          <w:sz w:val="22"/>
        </w:rPr>
        <w:t>a</w:t>
      </w:r>
      <w:r w:rsidR="00D623C5">
        <w:rPr>
          <w:rFonts w:ascii="Arial" w:hAnsi="Arial" w:cs="Arial"/>
          <w:b w:val="0"/>
          <w:bCs/>
          <w:sz w:val="22"/>
        </w:rPr>
        <w:t xml:space="preserve"> 2 dwudniowych</w:t>
      </w:r>
      <w:r w:rsidR="00D623C5">
        <w:rPr>
          <w:rFonts w:ascii="Arial" w:hAnsi="Arial" w:cs="Arial"/>
          <w:b w:val="0"/>
          <w:sz w:val="22"/>
          <w:szCs w:val="22"/>
        </w:rPr>
        <w:t xml:space="preserve"> szkoleń</w:t>
      </w:r>
      <w:r w:rsidR="00ED62A9" w:rsidRPr="00ED62A9">
        <w:rPr>
          <w:rFonts w:ascii="Arial" w:hAnsi="Arial" w:cs="Arial"/>
          <w:b w:val="0"/>
          <w:sz w:val="22"/>
          <w:szCs w:val="22"/>
        </w:rPr>
        <w:t xml:space="preserve"> dl</w:t>
      </w:r>
      <w:r w:rsidR="00D623C5">
        <w:rPr>
          <w:rFonts w:ascii="Arial" w:hAnsi="Arial" w:cs="Arial"/>
          <w:b w:val="0"/>
          <w:sz w:val="22"/>
          <w:szCs w:val="22"/>
        </w:rPr>
        <w:t>a Regionalnej Grupy Roboczej ds. Komunikacji w formie wykładowo-warsztatowej, pt.:</w:t>
      </w:r>
    </w:p>
    <w:p w14:paraId="13B05033" w14:textId="482C6D8F" w:rsidR="00D623C5" w:rsidRDefault="00D623C5" w:rsidP="00AF115C">
      <w:pPr>
        <w:pStyle w:val="Tekstpodstawowy"/>
        <w:numPr>
          <w:ilvl w:val="0"/>
          <w:numId w:val="47"/>
        </w:numPr>
        <w:tabs>
          <w:tab w:val="left" w:pos="284"/>
        </w:tabs>
        <w:spacing w:line="276" w:lineRule="auto"/>
        <w:ind w:left="1418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Komunikacja w zespole w oparciu na metodologii MBTI</w:t>
      </w:r>
    </w:p>
    <w:p w14:paraId="6B73E595" w14:textId="12E37D4F" w:rsidR="00D623C5" w:rsidRDefault="00817797" w:rsidP="00AF115C">
      <w:pPr>
        <w:pStyle w:val="Tekstpodstawowy"/>
        <w:numPr>
          <w:ilvl w:val="0"/>
          <w:numId w:val="47"/>
        </w:numPr>
        <w:tabs>
          <w:tab w:val="left" w:pos="284"/>
        </w:tabs>
        <w:spacing w:line="276" w:lineRule="auto"/>
        <w:ind w:left="1418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Jak pisać, żeby inni czytali? – prosty język w dokumentach programowych, pismach i informacjach medialnych dotyczących regionalnych Funduszy Europejskich.</w:t>
      </w:r>
    </w:p>
    <w:p w14:paraId="7CBEFE36" w14:textId="77777777" w:rsidR="00D623C5" w:rsidRPr="00D623C5" w:rsidRDefault="00D623C5" w:rsidP="00D623C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623C5">
        <w:rPr>
          <w:rFonts w:ascii="Arial" w:hAnsi="Arial" w:cs="Arial"/>
          <w:b w:val="0"/>
          <w:snapToGrid w:val="0"/>
          <w:sz w:val="22"/>
          <w:szCs w:val="22"/>
        </w:rPr>
        <w:t xml:space="preserve">Szczegółowy opis przedmiotu zamówienia stanowi załącznik nr 1 do SWZ. </w:t>
      </w:r>
    </w:p>
    <w:p w14:paraId="462B6370" w14:textId="77777777" w:rsidR="00D623C5" w:rsidRPr="00D623C5" w:rsidRDefault="00D623C5" w:rsidP="00D623C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D623C5">
        <w:rPr>
          <w:rFonts w:ascii="Arial" w:hAnsi="Arial" w:cs="Arial"/>
          <w:b w:val="0"/>
          <w:sz w:val="22"/>
          <w:szCs w:val="22"/>
        </w:rPr>
        <w:t xml:space="preserve">Zamawiający nie dopuszcza składania ofert częściowych. </w:t>
      </w:r>
    </w:p>
    <w:p w14:paraId="0992A96A" w14:textId="77777777" w:rsidR="00D623C5" w:rsidRPr="00D623C5" w:rsidRDefault="00D623C5" w:rsidP="00D623C5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color w:val="000000"/>
          <w:sz w:val="22"/>
        </w:rPr>
      </w:pPr>
      <w:r w:rsidRPr="00D623C5">
        <w:rPr>
          <w:rFonts w:ascii="Arial" w:hAnsi="Arial" w:cs="Arial"/>
          <w:snapToGrid w:val="0"/>
          <w:sz w:val="22"/>
        </w:rPr>
        <w:t>Kategoria przedmiotu zamówienia zgodnie ze Wspólnym Słownikiem Zamówień (CPV):</w:t>
      </w:r>
      <w:r w:rsidRPr="00D623C5">
        <w:rPr>
          <w:rFonts w:ascii="Arial" w:hAnsi="Arial" w:cs="Arial"/>
          <w:b/>
          <w:sz w:val="22"/>
        </w:rPr>
        <w:t xml:space="preserve">   </w:t>
      </w:r>
      <w:r w:rsidRPr="00D623C5">
        <w:rPr>
          <w:rFonts w:ascii="Arial" w:hAnsi="Arial" w:cs="Arial"/>
          <w:sz w:val="22"/>
        </w:rPr>
        <w:t>80500000-9 usługi szkoleniowe</w:t>
      </w:r>
    </w:p>
    <w:p w14:paraId="5A7A064C" w14:textId="77777777" w:rsidR="00D623C5" w:rsidRPr="00D623C5" w:rsidRDefault="00D623C5" w:rsidP="00D623C5">
      <w:pPr>
        <w:pStyle w:val="Akapitzlist"/>
        <w:tabs>
          <w:tab w:val="left" w:pos="284"/>
        </w:tabs>
        <w:spacing w:after="0"/>
        <w:ind w:left="1068"/>
        <w:rPr>
          <w:rFonts w:ascii="Arial" w:hAnsi="Arial" w:cs="Arial"/>
          <w:color w:val="000000"/>
          <w:sz w:val="22"/>
        </w:rPr>
      </w:pPr>
      <w:r w:rsidRPr="00D623C5">
        <w:rPr>
          <w:rFonts w:ascii="Arial" w:hAnsi="Arial" w:cs="Arial"/>
          <w:sz w:val="22"/>
        </w:rPr>
        <w:t>55300000-3 usługi restauracyjne i dotyczące podawania posiłków</w:t>
      </w:r>
    </w:p>
    <w:p w14:paraId="5ADC120C" w14:textId="1A3FF921" w:rsidR="000758A8" w:rsidRPr="00545CA0" w:rsidRDefault="00D623C5" w:rsidP="00D623C5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color w:val="000000"/>
          <w:sz w:val="22"/>
        </w:rPr>
      </w:pPr>
      <w:r w:rsidRPr="00D623C5">
        <w:rPr>
          <w:rFonts w:ascii="Arial" w:hAnsi="Arial" w:cs="Arial"/>
          <w:sz w:val="22"/>
        </w:rPr>
        <w:t xml:space="preserve">Wykonawca </w:t>
      </w:r>
      <w:r w:rsidRPr="00D623C5">
        <w:rPr>
          <w:rFonts w:ascii="Arial" w:hAnsi="Arial" w:cs="Arial"/>
          <w:color w:val="000000"/>
          <w:sz w:val="22"/>
        </w:rPr>
        <w:t xml:space="preserve">może </w:t>
      </w:r>
      <w:r w:rsidRPr="00D623C5">
        <w:rPr>
          <w:rFonts w:ascii="Arial" w:hAnsi="Arial" w:cs="Arial"/>
          <w:sz w:val="22"/>
        </w:rPr>
        <w:t xml:space="preserve">powierzyć wykonanie części zamówienia podwykonawcy. </w:t>
      </w:r>
    </w:p>
    <w:p w14:paraId="234537B0" w14:textId="1BEE925C" w:rsidR="00545CA0" w:rsidRPr="00D623C5" w:rsidRDefault="00545CA0" w:rsidP="00D623C5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Zamawiający zamierza przeznaczyć na sfinansowanie zamówienia kwotę: 70 000 zł brutto</w:t>
      </w:r>
    </w:p>
    <w:p w14:paraId="52091B33" w14:textId="77777777" w:rsidR="00D623C5" w:rsidRPr="0048358A" w:rsidRDefault="00D623C5" w:rsidP="00D623C5">
      <w:pPr>
        <w:pStyle w:val="Akapitzlist"/>
        <w:tabs>
          <w:tab w:val="left" w:pos="284"/>
        </w:tabs>
        <w:spacing w:after="0"/>
        <w:ind w:left="1068"/>
        <w:rPr>
          <w:rFonts w:ascii="Arial" w:hAnsi="Arial" w:cs="Arial"/>
          <w:color w:val="000000"/>
          <w:sz w:val="22"/>
        </w:rPr>
      </w:pPr>
    </w:p>
    <w:p w14:paraId="5D7D3F66" w14:textId="4ED87C5A" w:rsidR="00FE0280" w:rsidRPr="00545CA0" w:rsidRDefault="00BC73D9" w:rsidP="00545CA0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WYMAGANIA W ZAKRESIE ZATRUDNIENIA NA PODSTAWIE STOSUNKU PRACY, W OKOLICZNOŚCIACH, O KTÓRYCH MOWA W ART.</w:t>
      </w:r>
      <w:r w:rsidR="00CF2F61" w:rsidRPr="0048358A">
        <w:rPr>
          <w:rFonts w:ascii="Arial" w:hAnsi="Arial" w:cs="Arial"/>
          <w:b/>
          <w:color w:val="000000"/>
          <w:sz w:val="22"/>
        </w:rPr>
        <w:t xml:space="preserve"> 95</w:t>
      </w:r>
      <w:r w:rsidRPr="0048358A">
        <w:rPr>
          <w:rFonts w:ascii="Arial" w:hAnsi="Arial" w:cs="Arial"/>
          <w:b/>
          <w:color w:val="000000"/>
          <w:sz w:val="22"/>
        </w:rPr>
        <w:t xml:space="preserve"> </w:t>
      </w:r>
    </w:p>
    <w:p w14:paraId="28F6231E" w14:textId="77777777" w:rsidR="00921F34" w:rsidRDefault="00974642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DOTYCZY </w:t>
      </w:r>
    </w:p>
    <w:p w14:paraId="05AE016E" w14:textId="77777777" w:rsidR="00974642" w:rsidRPr="00974642" w:rsidRDefault="00974642" w:rsidP="00372208">
      <w:pPr>
        <w:spacing w:after="0" w:line="240" w:lineRule="auto"/>
        <w:ind w:left="708"/>
        <w:rPr>
          <w:rFonts w:ascii="Arial" w:hAnsi="Arial" w:cs="Arial"/>
          <w:sz w:val="22"/>
        </w:rPr>
      </w:pPr>
    </w:p>
    <w:p w14:paraId="75977026" w14:textId="02CEF3E5" w:rsidR="00E402CB" w:rsidRPr="00545CA0" w:rsidRDefault="00BC73D9" w:rsidP="00545CA0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WYMAGANIA W ZAKRESIE ZATRUDNIENIA OSÓB, O KTÓRYCH MOWA W ART. 96 UST. 2 PKT 2</w:t>
      </w:r>
    </w:p>
    <w:p w14:paraId="4DB65BB6" w14:textId="77777777" w:rsidR="00FE0280" w:rsidRPr="0048358A" w:rsidRDefault="00FE0280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67E94356" w14:textId="77777777" w:rsidR="00872AE3" w:rsidRPr="0048358A" w:rsidRDefault="00872AE3" w:rsidP="00372208">
      <w:pPr>
        <w:spacing w:before="26" w:after="0" w:line="240" w:lineRule="auto"/>
        <w:ind w:left="708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7AC91B7F" w14:textId="62B710B7" w:rsidR="004F2A5C" w:rsidRPr="008832AA" w:rsidRDefault="00BC73D9" w:rsidP="008832AA">
      <w:pPr>
        <w:pStyle w:val="Akapitzlist"/>
        <w:numPr>
          <w:ilvl w:val="0"/>
          <w:numId w:val="1"/>
        </w:numPr>
        <w:spacing w:before="26" w:after="0" w:line="240" w:lineRule="auto"/>
        <w:ind w:left="70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8832AA">
        <w:rPr>
          <w:rFonts w:ascii="Arial" w:hAnsi="Arial" w:cs="Arial"/>
          <w:b/>
          <w:color w:val="000000"/>
          <w:sz w:val="22"/>
        </w:rPr>
        <w:t xml:space="preserve">    </w:t>
      </w:r>
      <w:r w:rsidR="008832AA" w:rsidRPr="008832AA">
        <w:rPr>
          <w:rFonts w:ascii="Arial" w:hAnsi="Arial" w:cs="Arial"/>
          <w:b/>
          <w:color w:val="000000"/>
          <w:sz w:val="22"/>
        </w:rPr>
        <w:t xml:space="preserve">                               </w:t>
      </w:r>
      <w:r w:rsidRPr="008832AA">
        <w:rPr>
          <w:rFonts w:ascii="Arial" w:hAnsi="Arial" w:cs="Arial"/>
          <w:b/>
          <w:color w:val="000000"/>
          <w:sz w:val="22"/>
        </w:rPr>
        <w:t>O UDZIELENIE ZAMÓWIENIA WYŁĄCZNIE PRZEZ WYKONA</w:t>
      </w:r>
      <w:r w:rsidR="00E402CB" w:rsidRPr="008832AA">
        <w:rPr>
          <w:rFonts w:ascii="Arial" w:hAnsi="Arial" w:cs="Arial"/>
          <w:b/>
          <w:color w:val="000000"/>
          <w:sz w:val="22"/>
        </w:rPr>
        <w:t>WCÓW, O KTÓRYCH MOWA W ART. 94</w:t>
      </w:r>
    </w:p>
    <w:p w14:paraId="1030CE80" w14:textId="77777777" w:rsidR="00E402CB" w:rsidRPr="0048358A" w:rsidRDefault="00E402CB" w:rsidP="00372208">
      <w:pPr>
        <w:spacing w:after="0" w:line="240" w:lineRule="auto"/>
        <w:ind w:left="708"/>
        <w:rPr>
          <w:rFonts w:ascii="Arial" w:hAnsi="Arial" w:cs="Arial"/>
          <w:sz w:val="22"/>
        </w:rPr>
      </w:pPr>
    </w:p>
    <w:p w14:paraId="3B6EC59D" w14:textId="77777777" w:rsidR="00FE0280" w:rsidRPr="0048358A" w:rsidRDefault="00FE0280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239FEBF5" w14:textId="77777777" w:rsidR="00872AE3" w:rsidRPr="0048358A" w:rsidRDefault="00872AE3" w:rsidP="00372208">
      <w:pPr>
        <w:spacing w:before="26" w:after="0" w:line="240" w:lineRule="auto"/>
        <w:ind w:left="708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492BDA43" w14:textId="77777777" w:rsidR="00696DCD" w:rsidRPr="0048358A" w:rsidRDefault="00BC73D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48358A">
        <w:rPr>
          <w:rFonts w:ascii="Arial" w:hAnsi="Arial" w:cs="Arial"/>
          <w:b/>
          <w:color w:val="000000"/>
          <w:sz w:val="22"/>
        </w:rPr>
        <w:t>ZASTRZEŻENIA ZGODNIE Z ART. 60 i</w:t>
      </w:r>
      <w:r w:rsidRPr="0048358A">
        <w:rPr>
          <w:rFonts w:ascii="Arial" w:hAnsi="Arial" w:cs="Arial"/>
          <w:b/>
          <w:color w:val="000000"/>
          <w:sz w:val="22"/>
        </w:rPr>
        <w:t xml:space="preserve"> ART. 121 </w:t>
      </w:r>
    </w:p>
    <w:p w14:paraId="32612863" w14:textId="77777777" w:rsidR="000F7A56" w:rsidRPr="0048358A" w:rsidRDefault="000F7A56" w:rsidP="00372208">
      <w:pPr>
        <w:pStyle w:val="Akapitzlist"/>
        <w:tabs>
          <w:tab w:val="left" w:pos="284"/>
        </w:tabs>
        <w:spacing w:after="0" w:line="240" w:lineRule="auto"/>
        <w:rPr>
          <w:rFonts w:ascii="Arial" w:hAnsi="Arial" w:cs="Arial"/>
          <w:color w:val="222222"/>
          <w:sz w:val="22"/>
          <w:shd w:val="clear" w:color="auto" w:fill="FFFFFF"/>
        </w:rPr>
      </w:pPr>
    </w:p>
    <w:p w14:paraId="545734F5" w14:textId="77777777" w:rsidR="00A93E23" w:rsidRPr="0048358A" w:rsidRDefault="00A93E23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3097706C" w14:textId="77777777" w:rsidR="00872AE3" w:rsidRPr="0048358A" w:rsidRDefault="00872AE3" w:rsidP="00372208">
      <w:pPr>
        <w:spacing w:before="26" w:after="0" w:line="240" w:lineRule="auto"/>
        <w:ind w:left="708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3CC0BBC5" w14:textId="77777777" w:rsidR="00696DCD" w:rsidRPr="0048358A" w:rsidRDefault="00BC73D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48358A">
        <w:rPr>
          <w:rFonts w:ascii="Arial" w:hAnsi="Arial" w:cs="Arial"/>
          <w:b/>
          <w:color w:val="000000"/>
          <w:sz w:val="22"/>
        </w:rPr>
        <w:t>W SYTUACJI OKREŚLONEJ W ART. 93</w:t>
      </w:r>
    </w:p>
    <w:p w14:paraId="48F05AEB" w14:textId="77777777" w:rsidR="00BC73D9" w:rsidRPr="0048358A" w:rsidRDefault="00BC73D9" w:rsidP="00372208">
      <w:pPr>
        <w:pStyle w:val="Tekstpodstawowy"/>
        <w:tabs>
          <w:tab w:val="left" w:pos="5670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47DCC7DB" w14:textId="77777777" w:rsidR="00BC73D9" w:rsidRPr="0048358A" w:rsidRDefault="00BC73D9" w:rsidP="00372208">
      <w:pPr>
        <w:pStyle w:val="Tekstpodstawowy"/>
        <w:numPr>
          <w:ilvl w:val="0"/>
          <w:numId w:val="3"/>
        </w:numPr>
        <w:tabs>
          <w:tab w:val="left" w:pos="5670"/>
        </w:tabs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14:paraId="7BEBF844" w14:textId="77777777" w:rsidR="00BC73D9" w:rsidRPr="0048358A" w:rsidRDefault="00BC73D9" w:rsidP="00372208">
      <w:pPr>
        <w:pStyle w:val="Tekstpodstawowy"/>
        <w:numPr>
          <w:ilvl w:val="0"/>
          <w:numId w:val="3"/>
        </w:numPr>
        <w:tabs>
          <w:tab w:val="left" w:pos="5670"/>
        </w:tabs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w </w:t>
      </w:r>
      <w:r w:rsidR="00974642">
        <w:rPr>
          <w:rFonts w:ascii="Arial" w:hAnsi="Arial" w:cs="Arial"/>
          <w:b w:val="0"/>
          <w:sz w:val="22"/>
          <w:szCs w:val="22"/>
        </w:rPr>
        <w:t> </w:t>
      </w:r>
      <w:r w:rsidR="00011C36">
        <w:rPr>
          <w:rFonts w:ascii="Arial" w:hAnsi="Arial" w:cs="Arial"/>
          <w:b w:val="0"/>
          <w:sz w:val="22"/>
          <w:szCs w:val="22"/>
        </w:rPr>
        <w:t>s</w:t>
      </w:r>
      <w:r w:rsidRPr="0048358A">
        <w:rPr>
          <w:rFonts w:ascii="Arial" w:hAnsi="Arial" w:cs="Arial"/>
          <w:b w:val="0"/>
          <w:sz w:val="22"/>
          <w:szCs w:val="22"/>
        </w:rPr>
        <w:t>ytuacji określonej w art. 93</w:t>
      </w:r>
      <w:r w:rsidR="004C2C03" w:rsidRPr="0048358A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48358A">
        <w:rPr>
          <w:rFonts w:ascii="Arial" w:hAnsi="Arial" w:cs="Arial"/>
          <w:b w:val="0"/>
          <w:sz w:val="22"/>
          <w:szCs w:val="22"/>
        </w:rPr>
        <w:t xml:space="preserve"> </w:t>
      </w:r>
    </w:p>
    <w:p w14:paraId="26A0557F" w14:textId="77777777" w:rsidR="004F2A5C" w:rsidRPr="0048358A" w:rsidRDefault="004F2A5C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6FFCA84C" w14:textId="77777777" w:rsidR="00066F60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TERMIN WYKONANIA ZAMÓWIENIA</w:t>
      </w:r>
    </w:p>
    <w:p w14:paraId="4AD17088" w14:textId="77777777" w:rsidR="00744A06" w:rsidRPr="00744A06" w:rsidRDefault="00744A06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002F6632" w14:textId="4184768D" w:rsidR="008832AA" w:rsidRDefault="00066F60" w:rsidP="00AF115C">
      <w:pPr>
        <w:pStyle w:val="Tekstpodstawowy"/>
        <w:numPr>
          <w:ilvl w:val="0"/>
          <w:numId w:val="48"/>
        </w:numPr>
        <w:jc w:val="both"/>
        <w:rPr>
          <w:rFonts w:ascii="Arial" w:hAnsi="Arial" w:cs="Arial"/>
          <w:b w:val="0"/>
          <w:sz w:val="22"/>
          <w:szCs w:val="22"/>
        </w:rPr>
      </w:pPr>
      <w:r w:rsidRPr="00744A06">
        <w:rPr>
          <w:rFonts w:ascii="Arial" w:hAnsi="Arial" w:cs="Arial"/>
          <w:b w:val="0"/>
          <w:sz w:val="22"/>
        </w:rPr>
        <w:t>Termin wykonania zamówienia:</w:t>
      </w:r>
      <w:r w:rsidR="00744A06" w:rsidRPr="00644492">
        <w:rPr>
          <w:rFonts w:ascii="Arial" w:hAnsi="Arial" w:cs="Arial"/>
          <w:b w:val="0"/>
          <w:sz w:val="22"/>
          <w:szCs w:val="22"/>
        </w:rPr>
        <w:t xml:space="preserve"> </w:t>
      </w:r>
      <w:r w:rsidR="007A731C">
        <w:rPr>
          <w:rFonts w:ascii="Arial" w:hAnsi="Arial" w:cs="Arial"/>
          <w:b w:val="0"/>
          <w:sz w:val="22"/>
          <w:szCs w:val="22"/>
        </w:rPr>
        <w:t xml:space="preserve"> </w:t>
      </w:r>
      <w:r w:rsidR="00AC07CC">
        <w:rPr>
          <w:rFonts w:ascii="Arial" w:hAnsi="Arial" w:cs="Arial"/>
          <w:b w:val="0"/>
          <w:sz w:val="22"/>
          <w:szCs w:val="22"/>
        </w:rPr>
        <w:t>od dnia zawarcia umowy</w:t>
      </w:r>
      <w:r w:rsidR="007A731C">
        <w:rPr>
          <w:rFonts w:ascii="Arial" w:hAnsi="Arial" w:cs="Arial"/>
          <w:b w:val="0"/>
          <w:sz w:val="22"/>
          <w:szCs w:val="22"/>
        </w:rPr>
        <w:t xml:space="preserve"> do dnia 16.12.2022 r.</w:t>
      </w:r>
    </w:p>
    <w:p w14:paraId="1E7AFF45" w14:textId="19A98829" w:rsidR="00EF14EF" w:rsidRPr="00EF14EF" w:rsidRDefault="00EF14EF" w:rsidP="00AF115C">
      <w:pPr>
        <w:pStyle w:val="Tekstpodstawowy"/>
        <w:numPr>
          <w:ilvl w:val="0"/>
          <w:numId w:val="48"/>
        </w:numPr>
        <w:jc w:val="both"/>
        <w:rPr>
          <w:rFonts w:ascii="Arial" w:hAnsi="Arial" w:cs="Arial"/>
          <w:b w:val="0"/>
          <w:sz w:val="22"/>
          <w:szCs w:val="22"/>
        </w:rPr>
      </w:pPr>
      <w:r w:rsidRPr="00EF14EF">
        <w:rPr>
          <w:rFonts w:ascii="Arial" w:hAnsi="Arial" w:cs="Arial"/>
          <w:b w:val="0"/>
          <w:sz w:val="22"/>
        </w:rPr>
        <w:t>Dokładny termin szkolenia, o którym mowa w ust. 1 zostanie uzgodniony przez Wykonawcę z Zamawiającym po zawarciu umowy.</w:t>
      </w:r>
    </w:p>
    <w:p w14:paraId="2EB6EE2B" w14:textId="77777777" w:rsidR="00EF14EF" w:rsidRPr="007A731C" w:rsidRDefault="00EF14EF" w:rsidP="00EF14EF">
      <w:pPr>
        <w:pStyle w:val="Tekstpodstawowy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31436738" w14:textId="77777777" w:rsidR="00066F60" w:rsidRPr="0048358A" w:rsidRDefault="00066F60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01DBA42B" w14:textId="77777777" w:rsidR="00066F60" w:rsidRPr="0048358A" w:rsidRDefault="00066F60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INFORMACJA O PRZEWIDYWANYCH ZAMÓWIENIACH, O KTÓRYCH MOWA W ART. 214 UST. 1</w:t>
      </w:r>
      <w:r w:rsidR="004C2C03" w:rsidRPr="0048358A">
        <w:rPr>
          <w:rFonts w:ascii="Arial" w:hAnsi="Arial" w:cs="Arial"/>
          <w:b/>
          <w:sz w:val="22"/>
        </w:rPr>
        <w:t xml:space="preserve"> PKT 7 i</w:t>
      </w:r>
      <w:r w:rsidRPr="0048358A">
        <w:rPr>
          <w:rFonts w:ascii="Arial" w:hAnsi="Arial" w:cs="Arial"/>
          <w:b/>
          <w:sz w:val="22"/>
        </w:rPr>
        <w:t xml:space="preserve"> 8</w:t>
      </w:r>
    </w:p>
    <w:p w14:paraId="6235AA69" w14:textId="77777777" w:rsidR="00066F60" w:rsidRPr="0048358A" w:rsidRDefault="00066F60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14:paraId="3FD75F1B" w14:textId="77777777" w:rsidR="00066F60" w:rsidRPr="0048358A" w:rsidRDefault="00066F60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Zamawiający nie przewiduje udzielania zamówień, o których mowa w art. 214 ust. 1 pkt 7 i 8 ustawy Pzp</w:t>
      </w:r>
      <w:r w:rsidR="00744A06">
        <w:rPr>
          <w:rFonts w:ascii="Arial" w:hAnsi="Arial" w:cs="Arial"/>
          <w:sz w:val="22"/>
        </w:rPr>
        <w:t>.</w:t>
      </w:r>
    </w:p>
    <w:p w14:paraId="44685AF0" w14:textId="77777777" w:rsidR="00066F60" w:rsidRPr="0048358A" w:rsidRDefault="00066F60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727571A4" w14:textId="77777777" w:rsidR="00BC07A5" w:rsidRPr="0048358A" w:rsidRDefault="00BC07A5" w:rsidP="00372208">
      <w:pPr>
        <w:pStyle w:val="Akapitzlist"/>
        <w:numPr>
          <w:ilvl w:val="0"/>
          <w:numId w:val="1"/>
        </w:numPr>
        <w:tabs>
          <w:tab w:val="left" w:pos="5670"/>
        </w:tabs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1E959339" w14:textId="77777777" w:rsidR="00F464AD" w:rsidRPr="0048358A" w:rsidRDefault="00F464AD" w:rsidP="00372208">
      <w:pPr>
        <w:pStyle w:val="Akapitzlist"/>
        <w:tabs>
          <w:tab w:val="left" w:pos="5670"/>
        </w:tabs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6B3DA1E2" w14:textId="77777777" w:rsidR="00BC07A5" w:rsidRPr="0048358A" w:rsidRDefault="00BC07A5" w:rsidP="00372208">
      <w:pPr>
        <w:pStyle w:val="Tekstpodstawowy"/>
        <w:tabs>
          <w:tab w:val="left" w:pos="5670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48358A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48358A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14:paraId="36785370" w14:textId="77777777" w:rsidR="00E9232C" w:rsidRPr="0048358A" w:rsidRDefault="00E9232C" w:rsidP="00372208">
      <w:pPr>
        <w:pStyle w:val="Tekstpodstawowy"/>
        <w:tabs>
          <w:tab w:val="left" w:pos="5670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4125BEBD" w14:textId="77777777" w:rsidR="00696DCD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MAKSYMALN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48358A">
        <w:rPr>
          <w:rFonts w:ascii="Arial" w:hAnsi="Arial" w:cs="Arial"/>
          <w:b/>
          <w:color w:val="000000"/>
          <w:sz w:val="22"/>
        </w:rPr>
        <w:t>RAMOWEJ</w:t>
      </w:r>
    </w:p>
    <w:p w14:paraId="60132456" w14:textId="77777777" w:rsidR="00826EE1" w:rsidRPr="0048358A" w:rsidRDefault="00826EE1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  <w:highlight w:val="yellow"/>
        </w:rPr>
      </w:pPr>
    </w:p>
    <w:p w14:paraId="5965E29D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48358A">
        <w:rPr>
          <w:rFonts w:ascii="Arial" w:hAnsi="Arial" w:cs="Arial"/>
          <w:color w:val="000000"/>
          <w:sz w:val="22"/>
        </w:rPr>
        <w:t>.</w:t>
      </w:r>
      <w:r w:rsidRPr="0048358A">
        <w:rPr>
          <w:rFonts w:ascii="Arial" w:hAnsi="Arial" w:cs="Arial"/>
          <w:color w:val="000000"/>
          <w:sz w:val="22"/>
        </w:rPr>
        <w:t xml:space="preserve"> </w:t>
      </w:r>
    </w:p>
    <w:p w14:paraId="34B3860A" w14:textId="77777777" w:rsidR="00D32542" w:rsidRPr="0048358A" w:rsidRDefault="00D32542" w:rsidP="00372208">
      <w:pPr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662A01C6" w14:textId="77777777" w:rsidR="00696DCD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48358A">
        <w:rPr>
          <w:rFonts w:ascii="Arial" w:hAnsi="Arial" w:cs="Arial"/>
          <w:b/>
          <w:color w:val="000000"/>
          <w:sz w:val="22"/>
        </w:rPr>
        <w:t>E ROZLICZENIA W WALUTACH OBCYCH</w:t>
      </w:r>
    </w:p>
    <w:p w14:paraId="74930874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</w:p>
    <w:p w14:paraId="47B85030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14:paraId="04E919A2" w14:textId="77777777" w:rsidR="00CC0CAA" w:rsidRPr="00744A06" w:rsidRDefault="00CC0CAA" w:rsidP="00372208">
      <w:pPr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7D89074E" w14:textId="77777777" w:rsidR="00696DCD" w:rsidRPr="0048358A" w:rsidRDefault="00BC07A5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48358A">
        <w:rPr>
          <w:rFonts w:ascii="Arial" w:hAnsi="Arial" w:cs="Arial"/>
          <w:b/>
          <w:color w:val="000000"/>
          <w:sz w:val="22"/>
        </w:rPr>
        <w:t>ELEKTRONICZNĄ</w:t>
      </w:r>
    </w:p>
    <w:p w14:paraId="0CEA4907" w14:textId="77777777" w:rsidR="00BC07A5" w:rsidRPr="0048358A" w:rsidRDefault="00BC07A5" w:rsidP="00372208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  <w:sz w:val="22"/>
        </w:rPr>
      </w:pPr>
    </w:p>
    <w:p w14:paraId="1300579B" w14:textId="77777777" w:rsidR="00BC07A5" w:rsidRPr="0048358A" w:rsidRDefault="00BC07A5" w:rsidP="00372208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sz w:val="22"/>
        </w:rPr>
        <w:t xml:space="preserve">Zamawiający nie przewiduje </w:t>
      </w:r>
      <w:r w:rsidR="001B281E" w:rsidRPr="0048358A">
        <w:rPr>
          <w:rFonts w:ascii="Arial" w:hAnsi="Arial" w:cs="Arial"/>
          <w:sz w:val="22"/>
        </w:rPr>
        <w:t xml:space="preserve">wyboru najkorzystniejszej oferty z zastosowaniem </w:t>
      </w:r>
      <w:r w:rsidRPr="0048358A">
        <w:rPr>
          <w:rFonts w:ascii="Arial" w:hAnsi="Arial" w:cs="Arial"/>
          <w:sz w:val="22"/>
        </w:rPr>
        <w:t>aukcji elektronicznej.</w:t>
      </w:r>
      <w:r w:rsidRPr="0048358A">
        <w:rPr>
          <w:rFonts w:ascii="Arial" w:hAnsi="Arial" w:cs="Arial"/>
          <w:b/>
          <w:sz w:val="22"/>
        </w:rPr>
        <w:t xml:space="preserve"> </w:t>
      </w:r>
    </w:p>
    <w:p w14:paraId="0F2D826B" w14:textId="77777777" w:rsidR="00314F8B" w:rsidRPr="00744A06" w:rsidRDefault="00314F8B" w:rsidP="00372208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5FF103AF" w14:textId="7BD97253" w:rsidR="00A30728" w:rsidRPr="0015788A" w:rsidRDefault="0011793E" w:rsidP="0015788A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PODSTAWY WYKLUCZ</w:t>
      </w:r>
      <w:r w:rsidR="008352C5" w:rsidRPr="0048358A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48358A">
        <w:rPr>
          <w:rFonts w:ascii="Arial" w:hAnsi="Arial" w:cs="Arial"/>
          <w:b/>
          <w:color w:val="000000"/>
          <w:sz w:val="22"/>
        </w:rPr>
        <w:t xml:space="preserve"> UST. 1</w:t>
      </w:r>
      <w:r w:rsidR="0015788A">
        <w:rPr>
          <w:rFonts w:ascii="Arial" w:hAnsi="Arial" w:cs="Arial"/>
          <w:b/>
          <w:color w:val="000000"/>
          <w:sz w:val="22"/>
        </w:rPr>
        <w:t xml:space="preserve"> </w:t>
      </w:r>
      <w:r w:rsidR="0015788A">
        <w:rPr>
          <w:b/>
          <w:color w:val="000000"/>
          <w:sz w:val="22"/>
        </w:rPr>
        <w:t xml:space="preserve">oraz ART.7 UST. 1 USTAWY Z DNIA 13 KWIETNIA 2022R. O SZCZEGÓLNYCH ROZWIĄZANIACH W ZAKRESIE PRZECIWDZIAŁANIA WSPIERANIU AGRESJI NA UKRAINĘ ORAZ SŁUŻĄCYCH OCHRONIE BEZPIECZEŃSTWA NARODOWEGO.  </w:t>
      </w:r>
    </w:p>
    <w:p w14:paraId="3C272EFC" w14:textId="358D76B8" w:rsidR="00314F8B" w:rsidRDefault="00314F8B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0F104F68" w14:textId="77777777" w:rsidR="0064273D" w:rsidRPr="0048358A" w:rsidRDefault="0064273D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46424E4A" w14:textId="77777777" w:rsidR="00932E0A" w:rsidRPr="0048358A" w:rsidRDefault="00971C0B" w:rsidP="0037220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O </w:t>
      </w:r>
      <w:r w:rsidR="00F42657" w:rsidRPr="0048358A">
        <w:rPr>
          <w:rFonts w:ascii="Arial" w:hAnsi="Arial" w:cs="Arial"/>
          <w:sz w:val="22"/>
        </w:rPr>
        <w:t>udzielen</w:t>
      </w:r>
      <w:r w:rsidR="00FE0280" w:rsidRPr="0048358A">
        <w:rPr>
          <w:rFonts w:ascii="Arial" w:hAnsi="Arial" w:cs="Arial"/>
          <w:sz w:val="22"/>
        </w:rPr>
        <w:t>ie zamówienia mogą się ubiegać W</w:t>
      </w:r>
      <w:r w:rsidR="00F42657" w:rsidRPr="0048358A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48358A">
        <w:rPr>
          <w:rFonts w:ascii="Arial" w:hAnsi="Arial" w:cs="Arial"/>
          <w:sz w:val="22"/>
        </w:rPr>
        <w:t xml:space="preserve"> </w:t>
      </w:r>
      <w:r w:rsidR="00932E0A" w:rsidRPr="0048358A">
        <w:rPr>
          <w:rFonts w:ascii="Arial" w:hAnsi="Arial" w:cs="Arial"/>
          <w:sz w:val="22"/>
        </w:rPr>
        <w:t xml:space="preserve">ustawy </w:t>
      </w:r>
      <w:r w:rsidR="00F42657" w:rsidRPr="0048358A">
        <w:rPr>
          <w:rFonts w:ascii="Arial" w:hAnsi="Arial" w:cs="Arial"/>
          <w:sz w:val="22"/>
        </w:rPr>
        <w:t>Pzp.</w:t>
      </w:r>
      <w:r w:rsidR="00932E0A" w:rsidRPr="0048358A">
        <w:rPr>
          <w:rFonts w:ascii="Arial" w:hAnsi="Arial" w:cs="Arial"/>
          <w:sz w:val="22"/>
        </w:rPr>
        <w:t xml:space="preserve"> </w:t>
      </w:r>
    </w:p>
    <w:p w14:paraId="78C2576D" w14:textId="14B523A2" w:rsidR="00D50ACC" w:rsidRPr="004D7DB4" w:rsidRDefault="00D50ACC" w:rsidP="0037220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48358A">
        <w:rPr>
          <w:rFonts w:ascii="Arial" w:hAnsi="Arial" w:cs="Arial"/>
          <w:color w:val="000000"/>
          <w:sz w:val="22"/>
        </w:rPr>
        <w:t>, jeżeli udowodni Z</w:t>
      </w:r>
      <w:r w:rsidRPr="0048358A">
        <w:rPr>
          <w:rFonts w:ascii="Arial" w:hAnsi="Arial" w:cs="Arial"/>
          <w:color w:val="000000"/>
          <w:sz w:val="22"/>
        </w:rPr>
        <w:t xml:space="preserve">amawiającemu, że spełnił łącznie przesłanki określone w art. 110 ust. 2 </w:t>
      </w:r>
      <w:r w:rsidR="00932E0A" w:rsidRPr="0048358A">
        <w:rPr>
          <w:rFonts w:ascii="Arial" w:hAnsi="Arial" w:cs="Arial"/>
          <w:color w:val="000000"/>
          <w:sz w:val="22"/>
        </w:rPr>
        <w:t xml:space="preserve">ustawy </w:t>
      </w:r>
      <w:r w:rsidRPr="0048358A">
        <w:rPr>
          <w:rFonts w:ascii="Arial" w:hAnsi="Arial" w:cs="Arial"/>
          <w:color w:val="000000"/>
          <w:sz w:val="22"/>
        </w:rPr>
        <w:t>Pzp</w:t>
      </w:r>
      <w:r w:rsidR="00932E0A" w:rsidRPr="0048358A">
        <w:rPr>
          <w:rFonts w:ascii="Arial" w:hAnsi="Arial" w:cs="Arial"/>
          <w:color w:val="000000"/>
          <w:sz w:val="22"/>
        </w:rPr>
        <w:t>.</w:t>
      </w:r>
    </w:p>
    <w:p w14:paraId="0424B5C1" w14:textId="179C43CA" w:rsidR="004D7DB4" w:rsidRPr="0048358A" w:rsidRDefault="004D7DB4" w:rsidP="0037220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udzielenie zamówienia mogą się ubiegać Wykonawcy, którzy nie podlegają  wykluczeniu na podstawie art.7 ust.1 ustawy z dnia 13 kwietnia 2022 r. o szczególnych rozwiązaniach w zakresie przeciwdziałania wspieraniu agresji na Ukrainę oraz służących ochronie bezpieczeństwa narodowego.  </w:t>
      </w:r>
    </w:p>
    <w:p w14:paraId="52A0FC0A" w14:textId="77777777" w:rsidR="00971C0B" w:rsidRPr="0048358A" w:rsidRDefault="00971C0B" w:rsidP="0037220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Wykonawca może zostać wykluczony przez Zamawiającego na k</w:t>
      </w:r>
      <w:r w:rsidR="00046E51" w:rsidRPr="0048358A">
        <w:rPr>
          <w:rFonts w:ascii="Arial" w:hAnsi="Arial" w:cs="Arial"/>
          <w:sz w:val="22"/>
        </w:rPr>
        <w:t>ażdym etapie postę</w:t>
      </w:r>
      <w:r w:rsidRPr="0048358A">
        <w:rPr>
          <w:rFonts w:ascii="Arial" w:hAnsi="Arial" w:cs="Arial"/>
          <w:sz w:val="22"/>
        </w:rPr>
        <w:t>powania o udzielenie zamówienia.</w:t>
      </w:r>
    </w:p>
    <w:p w14:paraId="04F1E6D3" w14:textId="2F343AC2" w:rsidR="00A30728" w:rsidRDefault="00A30728" w:rsidP="00644492">
      <w:pPr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01BEF45B" w14:textId="77777777" w:rsidR="0064273D" w:rsidRPr="00644492" w:rsidRDefault="0064273D" w:rsidP="00644492">
      <w:pPr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4F30E24D" w14:textId="77777777" w:rsidR="0047571D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PODSTAWY WYKLUCZENIA, O KTÓRYCH MOWA W ART. 109 UST. 1, JEŻELI </w:t>
      </w:r>
      <w:r w:rsidR="008352C5" w:rsidRPr="0048358A">
        <w:rPr>
          <w:rFonts w:ascii="Arial" w:hAnsi="Arial" w:cs="Arial"/>
          <w:b/>
          <w:color w:val="000000"/>
          <w:sz w:val="22"/>
        </w:rPr>
        <w:t>ZAMAWIAJĄCY JE PRZEWIDUJE</w:t>
      </w:r>
    </w:p>
    <w:p w14:paraId="21667FE9" w14:textId="77777777" w:rsidR="00325148" w:rsidRPr="0048358A" w:rsidRDefault="00325148" w:rsidP="00372208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14:paraId="7445E29C" w14:textId="1FBE8777" w:rsidR="00314F8B" w:rsidRPr="0048358A" w:rsidRDefault="00F514C8" w:rsidP="00372208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48358A">
        <w:rPr>
          <w:rFonts w:ascii="Arial" w:hAnsi="Arial" w:cs="Arial"/>
          <w:color w:val="000000"/>
          <w:sz w:val="22"/>
        </w:rPr>
        <w:t xml:space="preserve"> Wykonawcy na podstawie art. 109 ust. 1 ustawy Pzp</w:t>
      </w:r>
      <w:r w:rsidR="004A66DF">
        <w:rPr>
          <w:rFonts w:ascii="Arial" w:hAnsi="Arial" w:cs="Arial"/>
          <w:color w:val="000000"/>
          <w:sz w:val="22"/>
        </w:rPr>
        <w:t>.</w:t>
      </w:r>
      <w:r w:rsidR="00325148" w:rsidRPr="0048358A">
        <w:rPr>
          <w:rFonts w:ascii="Arial" w:hAnsi="Arial" w:cs="Arial"/>
          <w:color w:val="000000"/>
          <w:sz w:val="22"/>
        </w:rPr>
        <w:t xml:space="preserve"> </w:t>
      </w:r>
    </w:p>
    <w:p w14:paraId="38137A20" w14:textId="0EA6744B" w:rsidR="0047571D" w:rsidRDefault="0047571D" w:rsidP="00372208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2C80CB5" w14:textId="77777777" w:rsidR="0064273D" w:rsidRPr="00744A06" w:rsidRDefault="0064273D" w:rsidP="00372208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5E40F66A" w14:textId="77777777" w:rsidR="00744A06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INFORMACJ</w:t>
      </w:r>
      <w:r w:rsidR="004C0131" w:rsidRPr="0048358A">
        <w:rPr>
          <w:rFonts w:ascii="Arial" w:hAnsi="Arial" w:cs="Arial"/>
          <w:b/>
          <w:color w:val="000000"/>
          <w:sz w:val="22"/>
        </w:rPr>
        <w:t>A</w:t>
      </w:r>
      <w:r w:rsidRPr="0048358A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48358A">
        <w:rPr>
          <w:rFonts w:ascii="Arial" w:hAnsi="Arial" w:cs="Arial"/>
          <w:b/>
          <w:color w:val="000000"/>
          <w:sz w:val="22"/>
        </w:rPr>
        <w:t>POWANIU O UDZIELENIE ZAMÓWIENIA</w:t>
      </w:r>
    </w:p>
    <w:p w14:paraId="4BAFA629" w14:textId="3F85CE34" w:rsidR="001E3811" w:rsidRDefault="001E3811" w:rsidP="00AA65A5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0B446B5F" w14:textId="77777777" w:rsidR="0064273D" w:rsidRPr="00AA65A5" w:rsidRDefault="0064273D" w:rsidP="00AA65A5">
      <w:pPr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C86508E" w14:textId="77075D7D" w:rsidR="00722779" w:rsidRPr="008832AA" w:rsidRDefault="00FE0280" w:rsidP="003722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  <w:sz w:val="22"/>
        </w:rPr>
      </w:pPr>
      <w:r w:rsidRPr="0090754E">
        <w:rPr>
          <w:rFonts w:ascii="Arial" w:hAnsi="Arial" w:cs="Arial"/>
          <w:b/>
          <w:sz w:val="22"/>
        </w:rPr>
        <w:t>O udzielen</w:t>
      </w:r>
      <w:r w:rsidR="00F91E41" w:rsidRPr="0090754E">
        <w:rPr>
          <w:rFonts w:ascii="Arial" w:hAnsi="Arial" w:cs="Arial"/>
          <w:b/>
          <w:sz w:val="22"/>
        </w:rPr>
        <w:t>ie zamówienia mogą się ubiegać W</w:t>
      </w:r>
      <w:r w:rsidRPr="0090754E">
        <w:rPr>
          <w:rFonts w:ascii="Arial" w:hAnsi="Arial" w:cs="Arial"/>
          <w:b/>
          <w:sz w:val="22"/>
        </w:rPr>
        <w:t xml:space="preserve">ykonawcy, </w:t>
      </w:r>
      <w:r w:rsidRPr="0090754E">
        <w:rPr>
          <w:rFonts w:ascii="Arial" w:hAnsi="Arial" w:cs="Arial"/>
          <w:sz w:val="22"/>
        </w:rPr>
        <w:t xml:space="preserve">którzy </w:t>
      </w:r>
      <w:r w:rsidRPr="0090754E">
        <w:rPr>
          <w:rFonts w:ascii="Arial" w:hAnsi="Arial" w:cs="Arial"/>
          <w:color w:val="000000"/>
          <w:sz w:val="22"/>
        </w:rPr>
        <w:t>spełniają warunki udziału w postępowaniu dotyczące</w:t>
      </w:r>
      <w:r w:rsidR="001E3811">
        <w:rPr>
          <w:rFonts w:ascii="Arial" w:hAnsi="Arial" w:cs="Arial"/>
          <w:b/>
          <w:color w:val="000000"/>
          <w:sz w:val="22"/>
        </w:rPr>
        <w:t xml:space="preserve"> </w:t>
      </w:r>
      <w:r w:rsidR="00F91E41" w:rsidRPr="001E3811">
        <w:rPr>
          <w:rFonts w:ascii="Arial" w:hAnsi="Arial" w:cs="Arial"/>
          <w:sz w:val="22"/>
        </w:rPr>
        <w:t>z</w:t>
      </w:r>
      <w:r w:rsidR="00722779" w:rsidRPr="001E3811">
        <w:rPr>
          <w:rFonts w:ascii="Arial" w:hAnsi="Arial" w:cs="Arial"/>
          <w:sz w:val="22"/>
        </w:rPr>
        <w:t>dolności technicznej lub zawodowej</w:t>
      </w:r>
      <w:r w:rsidR="004A66DF">
        <w:rPr>
          <w:rFonts w:ascii="Arial" w:hAnsi="Arial" w:cs="Arial"/>
          <w:sz w:val="22"/>
        </w:rPr>
        <w:t>:</w:t>
      </w:r>
      <w:r w:rsidR="001E3811">
        <w:rPr>
          <w:rFonts w:ascii="Arial" w:hAnsi="Arial" w:cs="Arial"/>
          <w:sz w:val="22"/>
        </w:rPr>
        <w:t xml:space="preserve"> </w:t>
      </w:r>
    </w:p>
    <w:p w14:paraId="37CD3360" w14:textId="072028E4" w:rsidR="008B0CD1" w:rsidRPr="00EF14EF" w:rsidRDefault="008832AA" w:rsidP="00EF14EF">
      <w:pPr>
        <w:pStyle w:val="Akapitzlist"/>
        <w:spacing w:before="26" w:after="0"/>
        <w:ind w:left="1134"/>
        <w:jc w:val="both"/>
        <w:rPr>
          <w:rFonts w:ascii="Arial" w:hAnsi="Arial" w:cs="Arial"/>
          <w:bCs/>
          <w:sz w:val="22"/>
        </w:rPr>
      </w:pPr>
      <w:r w:rsidRPr="008832AA">
        <w:rPr>
          <w:rFonts w:ascii="Arial" w:hAnsi="Arial" w:cs="Arial"/>
          <w:bCs/>
          <w:sz w:val="22"/>
        </w:rPr>
        <w:t xml:space="preserve">Warunkiem udziału w postępowaniu jest należyte wykonanie w okresie ostatnich trzech lat </w:t>
      </w:r>
      <w:r w:rsidRPr="008832AA">
        <w:rPr>
          <w:rFonts w:ascii="Arial" w:hAnsi="Arial" w:cs="Arial"/>
          <w:sz w:val="22"/>
        </w:rPr>
        <w:t>liczonych wstecz od  dnia, w którym upływa termin składania ofert</w:t>
      </w:r>
      <w:r w:rsidRPr="008832AA">
        <w:rPr>
          <w:rFonts w:ascii="Arial" w:hAnsi="Arial" w:cs="Arial"/>
          <w:bCs/>
          <w:sz w:val="22"/>
        </w:rPr>
        <w:t xml:space="preserve">, a jeżeli okres prowadzenia działalności jest krótszy – w tym okresie, </w:t>
      </w:r>
      <w:r w:rsidRPr="000D25AC">
        <w:rPr>
          <w:rFonts w:ascii="Arial" w:hAnsi="Arial" w:cs="Arial"/>
          <w:b/>
          <w:bCs/>
          <w:sz w:val="22"/>
          <w:u w:val="single"/>
        </w:rPr>
        <w:t xml:space="preserve">co najmniej  </w:t>
      </w:r>
      <w:r w:rsidR="000D25AC">
        <w:rPr>
          <w:rFonts w:ascii="Arial" w:hAnsi="Arial" w:cs="Arial"/>
          <w:b/>
          <w:bCs/>
          <w:sz w:val="22"/>
          <w:u w:val="single"/>
        </w:rPr>
        <w:t>2</w:t>
      </w:r>
      <w:r w:rsidR="00EF14EF" w:rsidRPr="000D25AC">
        <w:rPr>
          <w:rFonts w:ascii="Arial" w:hAnsi="Arial" w:cs="Arial"/>
          <w:b/>
          <w:bCs/>
          <w:sz w:val="22"/>
          <w:u w:val="single"/>
        </w:rPr>
        <w:t xml:space="preserve"> usług</w:t>
      </w:r>
      <w:r w:rsidR="00EF14EF">
        <w:rPr>
          <w:rFonts w:ascii="Arial" w:hAnsi="Arial" w:cs="Arial"/>
          <w:bCs/>
          <w:sz w:val="22"/>
        </w:rPr>
        <w:t>, z których każda polegała na organizacji dwudniow</w:t>
      </w:r>
      <w:r w:rsidR="00943C25">
        <w:rPr>
          <w:rFonts w:ascii="Arial" w:hAnsi="Arial" w:cs="Arial"/>
          <w:bCs/>
          <w:sz w:val="22"/>
        </w:rPr>
        <w:t>ego szkolenia dla co najmniej 20</w:t>
      </w:r>
      <w:r w:rsidR="0064273D">
        <w:rPr>
          <w:rFonts w:ascii="Arial" w:hAnsi="Arial" w:cs="Arial"/>
          <w:bCs/>
          <w:sz w:val="22"/>
        </w:rPr>
        <w:t xml:space="preserve"> osób</w:t>
      </w:r>
      <w:r w:rsidR="00EF14EF">
        <w:rPr>
          <w:rFonts w:ascii="Arial" w:hAnsi="Arial" w:cs="Arial"/>
          <w:bCs/>
          <w:sz w:val="22"/>
        </w:rPr>
        <w:t>.</w:t>
      </w:r>
    </w:p>
    <w:p w14:paraId="56178E7B" w14:textId="77777777" w:rsidR="0090754E" w:rsidRPr="0090754E" w:rsidRDefault="00973B78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90754E">
        <w:rPr>
          <w:rFonts w:ascii="Arial" w:hAnsi="Arial" w:cs="Arial"/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>ykonawców, którzy wykonają usługi, do</w:t>
      </w:r>
      <w:r w:rsidR="0090754E">
        <w:rPr>
          <w:rFonts w:ascii="Arial" w:hAnsi="Arial" w:cs="Arial"/>
          <w:color w:val="000000"/>
          <w:sz w:val="22"/>
        </w:rPr>
        <w:t> </w:t>
      </w:r>
      <w:r w:rsidRPr="0090754E">
        <w:rPr>
          <w:rFonts w:ascii="Arial" w:hAnsi="Arial" w:cs="Arial"/>
          <w:color w:val="000000"/>
          <w:sz w:val="22"/>
        </w:rPr>
        <w:t>realizacji których te zdolności są wymagane.</w:t>
      </w:r>
      <w:r w:rsidR="00A87DA9" w:rsidRPr="0090754E">
        <w:rPr>
          <w:rFonts w:ascii="Arial" w:hAnsi="Arial" w:cs="Arial"/>
          <w:color w:val="FF0000"/>
          <w:sz w:val="22"/>
        </w:rPr>
        <w:t xml:space="preserve"> </w:t>
      </w:r>
    </w:p>
    <w:p w14:paraId="60C1EFE8" w14:textId="77777777" w:rsidR="00141149" w:rsidRPr="00141149" w:rsidRDefault="00973B78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90754E">
        <w:rPr>
          <w:rFonts w:ascii="Arial" w:hAnsi="Arial" w:cs="Arial"/>
          <w:color w:val="000000"/>
          <w:sz w:val="22"/>
        </w:rPr>
        <w:t>W pr</w:t>
      </w:r>
      <w:r w:rsidR="0090754E">
        <w:rPr>
          <w:rFonts w:ascii="Arial" w:hAnsi="Arial" w:cs="Arial"/>
          <w:color w:val="000000"/>
          <w:sz w:val="22"/>
        </w:rPr>
        <w:t>zypadku, o którym mowa w ust. 2</w:t>
      </w:r>
      <w:r w:rsidRPr="0090754E">
        <w:rPr>
          <w:rFonts w:ascii="Arial" w:hAnsi="Arial" w:cs="Arial"/>
          <w:color w:val="000000"/>
          <w:sz w:val="22"/>
        </w:rPr>
        <w:t xml:space="preserve">,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 xml:space="preserve">ykonawcy wspólnie ubiegający </w:t>
      </w:r>
      <w:r w:rsidR="00141149">
        <w:rPr>
          <w:rFonts w:ascii="Arial" w:hAnsi="Arial" w:cs="Arial"/>
          <w:color w:val="000000"/>
          <w:sz w:val="22"/>
        </w:rPr>
        <w:br/>
      </w:r>
      <w:r w:rsidRPr="0090754E">
        <w:rPr>
          <w:rFonts w:ascii="Arial" w:hAnsi="Arial" w:cs="Arial"/>
          <w:color w:val="000000"/>
          <w:sz w:val="22"/>
        </w:rPr>
        <w:t>się o udzielenie zamó</w:t>
      </w:r>
      <w:r w:rsidR="00F91E41" w:rsidRPr="0090754E">
        <w:rPr>
          <w:rFonts w:ascii="Arial" w:hAnsi="Arial" w:cs="Arial"/>
          <w:color w:val="000000"/>
          <w:sz w:val="22"/>
        </w:rPr>
        <w:t xml:space="preserve">wienia </w:t>
      </w:r>
      <w:r w:rsidR="00F91E41" w:rsidRPr="0090754E">
        <w:rPr>
          <w:rFonts w:ascii="Arial" w:hAnsi="Arial" w:cs="Arial"/>
          <w:b/>
          <w:color w:val="000000"/>
          <w:sz w:val="22"/>
        </w:rPr>
        <w:t xml:space="preserve">dołączają odpowiednio </w:t>
      </w:r>
      <w:r w:rsidRPr="0090754E">
        <w:rPr>
          <w:rFonts w:ascii="Arial" w:hAnsi="Arial" w:cs="Arial"/>
          <w:b/>
          <w:color w:val="000000"/>
          <w:sz w:val="22"/>
        </w:rPr>
        <w:t>do oferty oświadczenie</w:t>
      </w:r>
      <w:r w:rsidRPr="0090754E">
        <w:rPr>
          <w:rFonts w:ascii="Arial" w:hAnsi="Arial" w:cs="Arial"/>
          <w:color w:val="000000"/>
          <w:sz w:val="22"/>
        </w:rPr>
        <w:t>, z</w:t>
      </w:r>
      <w:r w:rsidR="00141149">
        <w:rPr>
          <w:rFonts w:ascii="Arial" w:hAnsi="Arial" w:cs="Arial"/>
          <w:color w:val="000000"/>
          <w:sz w:val="22"/>
        </w:rPr>
        <w:t> </w:t>
      </w:r>
      <w:r w:rsidRPr="0090754E">
        <w:rPr>
          <w:rFonts w:ascii="Arial" w:hAnsi="Arial" w:cs="Arial"/>
          <w:color w:val="000000"/>
          <w:sz w:val="22"/>
        </w:rPr>
        <w:t xml:space="preserve">którego wynika, które usługi wykonają poszczególni </w:t>
      </w:r>
      <w:r w:rsidR="00F91E41" w:rsidRPr="0090754E">
        <w:rPr>
          <w:rFonts w:ascii="Arial" w:hAnsi="Arial" w:cs="Arial"/>
          <w:color w:val="000000"/>
          <w:sz w:val="22"/>
        </w:rPr>
        <w:t>W</w:t>
      </w:r>
      <w:r w:rsidRPr="0090754E">
        <w:rPr>
          <w:rFonts w:ascii="Arial" w:hAnsi="Arial" w:cs="Arial"/>
          <w:color w:val="000000"/>
          <w:sz w:val="22"/>
        </w:rPr>
        <w:t>ykonawcy.</w:t>
      </w:r>
    </w:p>
    <w:p w14:paraId="0B1D6E5A" w14:textId="77777777" w:rsidR="008427FD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141149">
        <w:rPr>
          <w:rFonts w:ascii="Arial" w:hAnsi="Arial" w:cs="Arial"/>
          <w:color w:val="000000"/>
          <w:sz w:val="22"/>
        </w:rPr>
        <w:t>Wykonawca może w celu potwierdzenia spełniania warunków udziału w</w:t>
      </w:r>
      <w:r w:rsidR="00141149">
        <w:rPr>
          <w:rFonts w:ascii="Arial" w:hAnsi="Arial" w:cs="Arial"/>
          <w:color w:val="000000"/>
          <w:sz w:val="22"/>
        </w:rPr>
        <w:t> </w:t>
      </w:r>
      <w:r w:rsidRPr="00141149">
        <w:rPr>
          <w:rFonts w:ascii="Arial" w:hAnsi="Arial" w:cs="Arial"/>
          <w:color w:val="000000"/>
          <w:sz w:val="22"/>
        </w:rPr>
        <w:t>postępowaniu w stosownych sytuacjach oraz w odniesieniu do konkretnego zamówienia, lub jego części, polegać na zdolnościach technicznych lub zawodowych podmiotów udostępniających zasoby, niezależnie od charakteru prawnego łączący</w:t>
      </w:r>
      <w:r w:rsidR="00141149" w:rsidRPr="00141149">
        <w:rPr>
          <w:rFonts w:ascii="Arial" w:hAnsi="Arial" w:cs="Arial"/>
          <w:color w:val="000000"/>
          <w:sz w:val="22"/>
        </w:rPr>
        <w:t>ch go z nimi stosunków prawnych.</w:t>
      </w:r>
    </w:p>
    <w:p w14:paraId="031F28B9" w14:textId="77777777" w:rsidR="008427FD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 xml:space="preserve">ykonawcy mogą polegać na zdolnościach podmiotów </w:t>
      </w:r>
      <w:r w:rsidRPr="008427FD">
        <w:rPr>
          <w:rFonts w:ascii="Arial" w:hAnsi="Arial" w:cs="Arial"/>
          <w:color w:val="000000"/>
          <w:sz w:val="22"/>
        </w:rPr>
        <w:lastRenderedPageBreak/>
        <w:t xml:space="preserve">udostępniających zasoby, jeśli podmioty te wykonają </w:t>
      </w:r>
      <w:r w:rsidRPr="008427FD">
        <w:rPr>
          <w:rFonts w:ascii="Arial" w:hAnsi="Arial" w:cs="Arial"/>
          <w:b/>
          <w:color w:val="000000"/>
          <w:sz w:val="22"/>
        </w:rPr>
        <w:t>usługi</w:t>
      </w:r>
      <w:r w:rsidRPr="008427FD">
        <w:rPr>
          <w:rFonts w:ascii="Arial" w:hAnsi="Arial" w:cs="Arial"/>
          <w:color w:val="000000"/>
          <w:sz w:val="22"/>
        </w:rPr>
        <w:t>, do realizacji których te zdolności są wymagane.</w:t>
      </w:r>
      <w:r w:rsidR="00973B78" w:rsidRPr="008427FD">
        <w:rPr>
          <w:rFonts w:ascii="Arial" w:hAnsi="Arial" w:cs="Arial"/>
          <w:color w:val="FF0000"/>
          <w:sz w:val="22"/>
        </w:rPr>
        <w:t xml:space="preserve"> </w:t>
      </w:r>
    </w:p>
    <w:p w14:paraId="5D69F342" w14:textId="77777777" w:rsidR="008427FD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 xml:space="preserve">Wykonawca, który polega na zdolnościach lub sytuacji podmiotów udostępniających zasoby, </w:t>
      </w:r>
      <w:r w:rsidRPr="008427FD">
        <w:rPr>
          <w:rFonts w:ascii="Arial" w:hAnsi="Arial" w:cs="Arial"/>
          <w:b/>
          <w:color w:val="000000"/>
          <w:sz w:val="22"/>
        </w:rPr>
        <w:t>składa, wraz z ofertą, zobowiązanie podmiotu udostępniającego</w:t>
      </w:r>
      <w:r w:rsidRPr="008427FD">
        <w:rPr>
          <w:rFonts w:ascii="Arial" w:hAnsi="Arial" w:cs="Arial"/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8427FD">
        <w:rPr>
          <w:rFonts w:ascii="Arial" w:hAnsi="Arial" w:cs="Arial"/>
          <w:color w:val="FF0000"/>
          <w:sz w:val="22"/>
        </w:rPr>
        <w:t xml:space="preserve"> </w:t>
      </w:r>
    </w:p>
    <w:p w14:paraId="44A611B5" w14:textId="77777777" w:rsidR="0005241C" w:rsidRPr="008427FD" w:rsidRDefault="0005241C" w:rsidP="00372208">
      <w:pPr>
        <w:pStyle w:val="Akapitzlist"/>
        <w:numPr>
          <w:ilvl w:val="0"/>
          <w:numId w:val="7"/>
        </w:numPr>
        <w:spacing w:before="26" w:after="0" w:line="240" w:lineRule="auto"/>
        <w:ind w:left="1134" w:hanging="426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b/>
          <w:color w:val="000000"/>
          <w:sz w:val="22"/>
        </w:rPr>
        <w:t>Zobowiązanie podmiotu udostępniającego zasoby</w:t>
      </w:r>
      <w:r w:rsidRPr="008427FD">
        <w:rPr>
          <w:rFonts w:ascii="Arial" w:hAnsi="Arial" w:cs="Arial"/>
          <w:color w:val="000000"/>
          <w:sz w:val="22"/>
        </w:rPr>
        <w:t xml:space="preserve">, o którym mowa w ust. </w:t>
      </w:r>
      <w:r w:rsidR="008427FD">
        <w:rPr>
          <w:rFonts w:ascii="Arial" w:hAnsi="Arial" w:cs="Arial"/>
          <w:color w:val="000000"/>
          <w:sz w:val="22"/>
        </w:rPr>
        <w:t>6</w:t>
      </w:r>
      <w:r w:rsidRPr="008427FD">
        <w:rPr>
          <w:rFonts w:ascii="Arial" w:hAnsi="Arial" w:cs="Arial"/>
          <w:color w:val="000000"/>
          <w:sz w:val="22"/>
        </w:rPr>
        <w:t xml:space="preserve">, </w:t>
      </w:r>
      <w:r w:rsidR="007E7B64" w:rsidRPr="008427FD">
        <w:rPr>
          <w:rFonts w:ascii="Arial" w:hAnsi="Arial" w:cs="Arial"/>
          <w:color w:val="000000"/>
          <w:sz w:val="22"/>
        </w:rPr>
        <w:t xml:space="preserve"> </w:t>
      </w:r>
      <w:r w:rsidRPr="008427FD">
        <w:rPr>
          <w:rFonts w:ascii="Arial" w:hAnsi="Arial" w:cs="Arial"/>
          <w:color w:val="000000"/>
          <w:sz w:val="22"/>
        </w:rPr>
        <w:t>p</w:t>
      </w:r>
      <w:r w:rsidR="007E7B64" w:rsidRPr="008427FD">
        <w:rPr>
          <w:rFonts w:ascii="Arial" w:hAnsi="Arial" w:cs="Arial"/>
          <w:color w:val="000000"/>
          <w:sz w:val="22"/>
        </w:rPr>
        <w:t>otwierdza, że stosunek łączący W</w:t>
      </w:r>
      <w:r w:rsidRPr="008427FD">
        <w:rPr>
          <w:rFonts w:ascii="Arial" w:hAnsi="Arial" w:cs="Arial"/>
          <w:color w:val="000000"/>
          <w:sz w:val="22"/>
        </w:rPr>
        <w:t xml:space="preserve">ykonawcę z podmiotami udostępniającymi zasoby gwarantuje rzeczywisty dostęp do tych zasobów oraz </w:t>
      </w:r>
      <w:r w:rsidRPr="008427FD">
        <w:rPr>
          <w:rFonts w:ascii="Arial" w:hAnsi="Arial" w:cs="Arial"/>
          <w:b/>
          <w:color w:val="000000"/>
          <w:sz w:val="22"/>
        </w:rPr>
        <w:t>określa w</w:t>
      </w:r>
      <w:r w:rsidR="008427FD">
        <w:rPr>
          <w:rFonts w:ascii="Arial" w:hAnsi="Arial" w:cs="Arial"/>
          <w:b/>
          <w:color w:val="000000"/>
          <w:sz w:val="22"/>
        </w:rPr>
        <w:t> </w:t>
      </w:r>
      <w:r w:rsidRPr="008427FD">
        <w:rPr>
          <w:rFonts w:ascii="Arial" w:hAnsi="Arial" w:cs="Arial"/>
          <w:b/>
          <w:color w:val="000000"/>
          <w:sz w:val="22"/>
        </w:rPr>
        <w:t>szczególności</w:t>
      </w:r>
      <w:r w:rsidRPr="008427FD">
        <w:rPr>
          <w:rFonts w:ascii="Arial" w:hAnsi="Arial" w:cs="Arial"/>
          <w:color w:val="000000"/>
          <w:sz w:val="22"/>
        </w:rPr>
        <w:t>:</w:t>
      </w:r>
    </w:p>
    <w:p w14:paraId="3202185C" w14:textId="77777777" w:rsidR="008427FD" w:rsidRPr="008427FD" w:rsidRDefault="0005241C" w:rsidP="007A3C6E">
      <w:pPr>
        <w:pStyle w:val="Akapitzlist"/>
        <w:numPr>
          <w:ilvl w:val="0"/>
          <w:numId w:val="8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zakres dostępnych wykonawcy zasobów podmiotu udostępniającego zasoby;</w:t>
      </w:r>
    </w:p>
    <w:p w14:paraId="156D3F77" w14:textId="77777777" w:rsidR="008427FD" w:rsidRPr="008427FD" w:rsidRDefault="0005241C" w:rsidP="007A3C6E">
      <w:pPr>
        <w:pStyle w:val="Akapitzlist"/>
        <w:numPr>
          <w:ilvl w:val="0"/>
          <w:numId w:val="8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1B287AFF" w14:textId="77777777" w:rsidR="008427FD" w:rsidRPr="008427FD" w:rsidRDefault="0005241C" w:rsidP="007A3C6E">
      <w:pPr>
        <w:pStyle w:val="Akapitzlist"/>
        <w:numPr>
          <w:ilvl w:val="0"/>
          <w:numId w:val="8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czy i w jakim zakresie podmiot udostępniający zasoby, na zdolnościach którego wykonawca polega w odniesieniu do warunków udziału w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>postępowaniu dotyczących wykształcenia, kwalifikacji zawodowych lub doświadczenia, zrealizuje usługi, których wskazane zdolności dotyczą.</w:t>
      </w:r>
      <w:r w:rsidR="00973B78" w:rsidRPr="008427FD">
        <w:rPr>
          <w:rFonts w:ascii="Arial" w:hAnsi="Arial" w:cs="Arial"/>
          <w:color w:val="FF0000"/>
          <w:sz w:val="22"/>
        </w:rPr>
        <w:t xml:space="preserve"> </w:t>
      </w:r>
    </w:p>
    <w:p w14:paraId="7B03360A" w14:textId="77777777" w:rsidR="008427FD" w:rsidRPr="008427FD" w:rsidRDefault="00973B78" w:rsidP="007A3C6E">
      <w:pPr>
        <w:pStyle w:val="Akapitzlist"/>
        <w:numPr>
          <w:ilvl w:val="0"/>
          <w:numId w:val="9"/>
        </w:numPr>
        <w:spacing w:before="26" w:after="0" w:line="240" w:lineRule="auto"/>
        <w:ind w:left="1134" w:hanging="414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 xml:space="preserve">Zamawiający ocenia, czy udostępniane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ykonawcy przez podmioty udostępniające zasoby zdolności techniczne lub zawodowe, pozwalają na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 xml:space="preserve">wykazanie przez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ykonawcę spełniania warunków udziału w postępowaniu, o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 xml:space="preserve">których mowa w ust. </w:t>
      </w:r>
      <w:r w:rsidR="00071466" w:rsidRPr="008427FD">
        <w:rPr>
          <w:rFonts w:ascii="Arial" w:hAnsi="Arial" w:cs="Arial"/>
          <w:color w:val="000000"/>
          <w:sz w:val="22"/>
        </w:rPr>
        <w:t>1</w:t>
      </w:r>
      <w:r w:rsidRPr="008427FD">
        <w:rPr>
          <w:rFonts w:ascii="Arial" w:hAnsi="Arial" w:cs="Arial"/>
          <w:color w:val="000000"/>
          <w:sz w:val="22"/>
        </w:rPr>
        <w:t xml:space="preserve"> oraz, jeżeli to dotyczy, kryteriów selekcji, a także bada, czy nie zachodzą wobec tego podmiotu podstawy wykluczenia, które zostały przewidziane względem 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ykonawcy.</w:t>
      </w:r>
    </w:p>
    <w:p w14:paraId="453D20AF" w14:textId="77777777" w:rsidR="00973B78" w:rsidRPr="008427FD" w:rsidRDefault="00973B78" w:rsidP="007A3C6E">
      <w:pPr>
        <w:pStyle w:val="Akapitzlist"/>
        <w:numPr>
          <w:ilvl w:val="0"/>
          <w:numId w:val="9"/>
        </w:numPr>
        <w:spacing w:before="26" w:after="0" w:line="240" w:lineRule="auto"/>
        <w:ind w:left="1134" w:hanging="414"/>
        <w:jc w:val="both"/>
        <w:rPr>
          <w:rFonts w:ascii="Arial" w:hAnsi="Arial" w:cs="Arial"/>
          <w:sz w:val="22"/>
        </w:rPr>
      </w:pPr>
      <w:r w:rsidRPr="008427FD">
        <w:rPr>
          <w:rFonts w:ascii="Arial" w:hAnsi="Arial" w:cs="Arial"/>
          <w:color w:val="000000"/>
          <w:sz w:val="22"/>
        </w:rPr>
        <w:t>Podmiot, który zobowiązał się do udostępnienia zasobów, odpowiada solidarnie z</w:t>
      </w:r>
      <w:r w:rsidR="008427FD">
        <w:rPr>
          <w:rFonts w:ascii="Arial" w:hAnsi="Arial" w:cs="Arial"/>
          <w:color w:val="000000"/>
          <w:sz w:val="22"/>
        </w:rPr>
        <w:t> </w:t>
      </w:r>
      <w:r w:rsidR="00F91E41" w:rsidRPr="008427FD">
        <w:rPr>
          <w:rFonts w:ascii="Arial" w:hAnsi="Arial" w:cs="Arial"/>
          <w:color w:val="000000"/>
          <w:sz w:val="22"/>
        </w:rPr>
        <w:t>W</w:t>
      </w:r>
      <w:r w:rsidRPr="008427FD">
        <w:rPr>
          <w:rFonts w:ascii="Arial" w:hAnsi="Arial" w:cs="Arial"/>
          <w:color w:val="000000"/>
          <w:sz w:val="22"/>
        </w:rPr>
        <w:t>ykonawcą, który polega na jego sytuacji finansowej lub ekonomicznej, za</w:t>
      </w:r>
      <w:r w:rsidR="008427FD">
        <w:rPr>
          <w:rFonts w:ascii="Arial" w:hAnsi="Arial" w:cs="Arial"/>
          <w:color w:val="000000"/>
          <w:sz w:val="22"/>
        </w:rPr>
        <w:t> </w:t>
      </w:r>
      <w:r w:rsidRPr="008427FD">
        <w:rPr>
          <w:rFonts w:ascii="Arial" w:hAnsi="Arial" w:cs="Arial"/>
          <w:color w:val="000000"/>
          <w:sz w:val="22"/>
        </w:rPr>
        <w:t xml:space="preserve">szkodę poniesioną przez </w:t>
      </w:r>
      <w:r w:rsidR="00F91E41" w:rsidRPr="008427FD">
        <w:rPr>
          <w:rFonts w:ascii="Arial" w:hAnsi="Arial" w:cs="Arial"/>
          <w:color w:val="000000"/>
          <w:sz w:val="22"/>
        </w:rPr>
        <w:t>Z</w:t>
      </w:r>
      <w:r w:rsidRPr="008427FD">
        <w:rPr>
          <w:rFonts w:ascii="Arial" w:hAnsi="Arial" w:cs="Arial"/>
          <w:color w:val="000000"/>
          <w:sz w:val="22"/>
        </w:rPr>
        <w:t>amawiającego powstałą wskutek nieudostępnienia tych zasobów, chyba że za nieudostępnienie zasobów podmiot ten nie ponosi winy</w:t>
      </w:r>
      <w:r w:rsidR="008427FD" w:rsidRPr="008427FD">
        <w:rPr>
          <w:rFonts w:ascii="Arial" w:hAnsi="Arial" w:cs="Arial"/>
          <w:color w:val="FF0000"/>
          <w:sz w:val="22"/>
        </w:rPr>
        <w:t>.</w:t>
      </w:r>
    </w:p>
    <w:p w14:paraId="551BA793" w14:textId="77777777" w:rsidR="003F2F74" w:rsidRPr="0048358A" w:rsidRDefault="003F2F74" w:rsidP="00372208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20F88F9E" w14:textId="77777777" w:rsidR="00314F8B" w:rsidRPr="0048358A" w:rsidRDefault="000758A8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INFORMACJA O PODMIOTOWYCH ŚRODKACH DOWODOWYCH</w:t>
      </w:r>
      <w:r w:rsidR="00F40F75" w:rsidRPr="0048358A">
        <w:rPr>
          <w:rFonts w:ascii="Arial" w:hAnsi="Arial" w:cs="Arial"/>
          <w:b/>
          <w:sz w:val="22"/>
        </w:rPr>
        <w:t xml:space="preserve"> </w:t>
      </w:r>
    </w:p>
    <w:p w14:paraId="7AAA525F" w14:textId="77777777" w:rsidR="002A4BE8" w:rsidRPr="0048358A" w:rsidRDefault="002A4BE8" w:rsidP="00372208">
      <w:pPr>
        <w:pStyle w:val="Akapitzlist"/>
        <w:spacing w:after="0" w:line="240" w:lineRule="auto"/>
        <w:rPr>
          <w:rFonts w:ascii="Arial" w:hAnsi="Arial" w:cs="Arial"/>
          <w:b/>
          <w:i/>
          <w:strike/>
          <w:color w:val="000000"/>
          <w:sz w:val="22"/>
        </w:rPr>
      </w:pPr>
    </w:p>
    <w:p w14:paraId="10EA34FA" w14:textId="027CD5CB" w:rsidR="00F40F75" w:rsidRPr="008832AA" w:rsidRDefault="008832AA" w:rsidP="008832AA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14:paraId="30A3FF75" w14:textId="77777777" w:rsidR="001D3558" w:rsidRPr="0048358A" w:rsidRDefault="001D3558" w:rsidP="00372208">
      <w:pPr>
        <w:spacing w:before="26" w:after="0" w:line="240" w:lineRule="auto"/>
        <w:ind w:left="708"/>
        <w:jc w:val="both"/>
        <w:rPr>
          <w:rFonts w:ascii="Arial" w:hAnsi="Arial" w:cs="Arial"/>
          <w:sz w:val="22"/>
          <w:highlight w:val="yellow"/>
        </w:rPr>
      </w:pPr>
    </w:p>
    <w:p w14:paraId="03FF0981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48358A">
        <w:rPr>
          <w:rFonts w:ascii="Arial" w:hAnsi="Arial" w:cs="Arial"/>
          <w:b/>
          <w:color w:val="000000" w:themeColor="text1"/>
          <w:sz w:val="22"/>
        </w:rPr>
        <w:t>A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 w:rsidRPr="0048358A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48358A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48358A">
        <w:rPr>
          <w:rFonts w:ascii="Arial" w:hAnsi="Arial" w:cs="Arial"/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48358A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14:paraId="6A1C538E" w14:textId="77777777" w:rsidR="003F2F74" w:rsidRPr="0048358A" w:rsidRDefault="003F2F74" w:rsidP="00372208">
      <w:pPr>
        <w:pStyle w:val="Akapitzlist"/>
        <w:spacing w:line="240" w:lineRule="auto"/>
        <w:rPr>
          <w:rFonts w:ascii="Arial" w:hAnsi="Arial" w:cs="Arial"/>
          <w:b/>
          <w:sz w:val="22"/>
        </w:rPr>
      </w:pPr>
    </w:p>
    <w:p w14:paraId="5BBE698B" w14:textId="77777777" w:rsidR="00933806" w:rsidRPr="0048358A" w:rsidRDefault="00933806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24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W postępowaniu o udzielenie zamówienia  komunikacja między Zamawiającym a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>Wykonawcami odbywa się przy użyciu środków komunikacji elektronicznej za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>pośrednictwem platformy zakupowej</w:t>
      </w:r>
      <w:r w:rsidRPr="0048358A">
        <w:rPr>
          <w:rFonts w:ascii="Arial" w:hAnsi="Arial" w:cs="Arial"/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48358A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14:paraId="32E3D61C" w14:textId="77777777" w:rsidR="00933806" w:rsidRPr="0048358A" w:rsidRDefault="00933806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24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48358A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48358A">
        <w:rPr>
          <w:rFonts w:ascii="Arial" w:hAnsi="Arial" w:cs="Arial"/>
          <w:b/>
          <w:color w:val="000000" w:themeColor="text1"/>
          <w:sz w:val="22"/>
        </w:rPr>
        <w:t>z wyjątkiem oferty</w:t>
      </w:r>
      <w:r w:rsidRPr="0048358A">
        <w:rPr>
          <w:rFonts w:ascii="Arial" w:hAnsi="Arial" w:cs="Arial"/>
          <w:color w:val="000000" w:themeColor="text1"/>
          <w:sz w:val="22"/>
        </w:rPr>
        <w:t>, odbywa się elektronicznie za pośrednictwem formularza ,</w:t>
      </w:r>
      <w:r w:rsidRPr="0048358A">
        <w:rPr>
          <w:rFonts w:ascii="Arial" w:hAnsi="Arial" w:cs="Arial"/>
          <w:b/>
          <w:color w:val="000000" w:themeColor="text1"/>
          <w:sz w:val="22"/>
        </w:rPr>
        <w:t>,</w:t>
      </w:r>
      <w:r w:rsidR="00304D33" w:rsidRPr="0048358A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” </w:t>
      </w:r>
      <w:r w:rsidRPr="0048358A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14:paraId="6999B720" w14:textId="77777777" w:rsidR="00933806" w:rsidRPr="0048358A" w:rsidRDefault="00933806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before="120" w:after="120" w:line="24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Za datę złożenia dokumentów o których mowa w ust. </w:t>
      </w:r>
      <w:r w:rsidR="0064583B" w:rsidRPr="0048358A">
        <w:rPr>
          <w:rFonts w:ascii="Arial" w:hAnsi="Arial" w:cs="Arial"/>
          <w:color w:val="000000" w:themeColor="text1"/>
          <w:sz w:val="22"/>
        </w:rPr>
        <w:t>2</w:t>
      </w:r>
      <w:r w:rsidRPr="0048358A">
        <w:rPr>
          <w:rFonts w:ascii="Arial" w:hAnsi="Arial" w:cs="Arial"/>
          <w:color w:val="000000" w:themeColor="text1"/>
          <w:sz w:val="22"/>
        </w:rPr>
        <w:t>, przy</w:t>
      </w:r>
      <w:r w:rsidR="0073703B" w:rsidRPr="0048358A">
        <w:rPr>
          <w:rFonts w:ascii="Arial" w:hAnsi="Arial" w:cs="Arial"/>
          <w:color w:val="000000" w:themeColor="text1"/>
          <w:sz w:val="22"/>
        </w:rPr>
        <w:t>jmuje się kliknięcie przycisku</w:t>
      </w:r>
      <w:r w:rsidRPr="0048358A">
        <w:rPr>
          <w:rFonts w:ascii="Arial" w:hAnsi="Arial" w:cs="Arial"/>
          <w:color w:val="000000" w:themeColor="text1"/>
          <w:sz w:val="22"/>
        </w:rPr>
        <w:t xml:space="preserve"> ”</w:t>
      </w:r>
      <w:r w:rsidR="00304D33" w:rsidRPr="0048358A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48358A">
        <w:rPr>
          <w:rFonts w:ascii="Arial" w:hAnsi="Arial" w:cs="Arial"/>
          <w:color w:val="000000" w:themeColor="text1"/>
          <w:sz w:val="22"/>
        </w:rPr>
        <w:t>” po którym pojawi się komunikat</w:t>
      </w:r>
      <w:r w:rsidR="008062C7" w:rsidRPr="0048358A">
        <w:rPr>
          <w:rFonts w:ascii="Arial" w:hAnsi="Arial" w:cs="Arial"/>
          <w:color w:val="000000" w:themeColor="text1"/>
          <w:sz w:val="22"/>
        </w:rPr>
        <w:t>,</w:t>
      </w:r>
      <w:r w:rsidRPr="0048358A">
        <w:rPr>
          <w:rFonts w:ascii="Arial" w:hAnsi="Arial" w:cs="Arial"/>
          <w:color w:val="000000" w:themeColor="text1"/>
          <w:sz w:val="22"/>
        </w:rPr>
        <w:t xml:space="preserve"> że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>wiadomość została wysłana do Zamawiającego</w:t>
      </w:r>
      <w:r w:rsidR="00E45934" w:rsidRPr="0048358A">
        <w:rPr>
          <w:rFonts w:ascii="Arial" w:hAnsi="Arial" w:cs="Arial"/>
          <w:b/>
          <w:color w:val="000000" w:themeColor="text1"/>
          <w:sz w:val="22"/>
        </w:rPr>
        <w:t>.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4913475A" w14:textId="77777777" w:rsidR="0064583B" w:rsidRPr="0048358A" w:rsidRDefault="0064583B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after="0" w:line="24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48358A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Pr="0048358A">
        <w:rPr>
          <w:rFonts w:ascii="Arial" w:hAnsi="Arial" w:cs="Arial"/>
          <w:color w:val="000000" w:themeColor="text1"/>
          <w:sz w:val="22"/>
        </w:rPr>
        <w:t xml:space="preserve">oraz Instrukcji </w:t>
      </w:r>
      <w:r w:rsidR="00102A09" w:rsidRPr="0048358A">
        <w:rPr>
          <w:rFonts w:ascii="Arial" w:hAnsi="Arial" w:cs="Arial"/>
          <w:color w:val="000000" w:themeColor="text1"/>
          <w:sz w:val="22"/>
        </w:rPr>
        <w:t>dla Wykonawców platformazakupowa.pl</w:t>
      </w:r>
      <w:r w:rsidRPr="0048358A">
        <w:rPr>
          <w:rFonts w:ascii="Arial" w:hAnsi="Arial" w:cs="Arial"/>
          <w:color w:val="000000" w:themeColor="text1"/>
          <w:sz w:val="22"/>
        </w:rPr>
        <w:t>, dostępnych na stronie dotyczącej danego postępowania oraz  stronie głównej Platformy pod adresem</w:t>
      </w:r>
      <w:r w:rsidR="00102A09" w:rsidRPr="0048358A">
        <w:rPr>
          <w:rFonts w:ascii="Arial" w:hAnsi="Arial" w:cs="Arial"/>
          <w:color w:val="000000" w:themeColor="text1"/>
          <w:sz w:val="22"/>
        </w:rPr>
        <w:t xml:space="preserve"> </w:t>
      </w:r>
      <w:r w:rsidRPr="0048358A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48358A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14:paraId="03A523C9" w14:textId="77777777" w:rsidR="00E1439E" w:rsidRPr="0048358A" w:rsidRDefault="00E1439E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24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48358A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48358A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48358A">
        <w:rPr>
          <w:rFonts w:ascii="Arial" w:hAnsi="Arial" w:cs="Arial"/>
          <w:b/>
          <w:color w:val="000000" w:themeColor="text1"/>
          <w:sz w:val="22"/>
        </w:rPr>
        <w:t>150</w:t>
      </w:r>
      <w:r w:rsidR="00716250">
        <w:rPr>
          <w:rFonts w:ascii="Arial" w:hAnsi="Arial" w:cs="Arial"/>
          <w:b/>
          <w:color w:val="000000" w:themeColor="text1"/>
          <w:sz w:val="22"/>
        </w:rPr>
        <w:t> </w:t>
      </w:r>
      <w:r w:rsidRPr="0048358A">
        <w:rPr>
          <w:rFonts w:ascii="Arial" w:hAnsi="Arial" w:cs="Arial"/>
          <w:b/>
          <w:color w:val="000000" w:themeColor="text1"/>
          <w:sz w:val="22"/>
        </w:rPr>
        <w:t>MB</w:t>
      </w:r>
      <w:r w:rsidRPr="0048358A">
        <w:rPr>
          <w:rFonts w:ascii="Arial" w:hAnsi="Arial" w:cs="Arial"/>
          <w:color w:val="000000" w:themeColor="text1"/>
          <w:sz w:val="22"/>
        </w:rPr>
        <w:t xml:space="preserve">.  </w:t>
      </w:r>
    </w:p>
    <w:p w14:paraId="715A928F" w14:textId="77777777" w:rsidR="00754F95" w:rsidRPr="0048358A" w:rsidRDefault="0064583B" w:rsidP="009467E3">
      <w:pPr>
        <w:pStyle w:val="Akapitzlist"/>
        <w:numPr>
          <w:ilvl w:val="0"/>
          <w:numId w:val="25"/>
        </w:numPr>
        <w:tabs>
          <w:tab w:val="clear" w:pos="726"/>
          <w:tab w:val="num" w:pos="1071"/>
        </w:tabs>
        <w:spacing w:after="0" w:line="24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lastRenderedPageBreak/>
        <w:t>Sposób sporządzenia</w:t>
      </w:r>
      <w:r w:rsidR="00754F95" w:rsidRPr="0048358A">
        <w:rPr>
          <w:rFonts w:ascii="Arial" w:hAnsi="Arial" w:cs="Arial"/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 w:rsidRPr="0048358A">
        <w:rPr>
          <w:rFonts w:ascii="Arial" w:hAnsi="Arial" w:cs="Arial"/>
          <w:color w:val="000000" w:themeColor="text1"/>
          <w:sz w:val="22"/>
        </w:rPr>
        <w:t>munikacji elektronicznej w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="00046E51" w:rsidRPr="0048358A">
        <w:rPr>
          <w:rFonts w:ascii="Arial" w:hAnsi="Arial" w:cs="Arial"/>
          <w:color w:val="000000" w:themeColor="text1"/>
          <w:sz w:val="22"/>
        </w:rPr>
        <w:t>postę</w:t>
      </w:r>
      <w:r w:rsidR="00754F95" w:rsidRPr="0048358A">
        <w:rPr>
          <w:rFonts w:ascii="Arial" w:hAnsi="Arial" w:cs="Arial"/>
          <w:color w:val="000000" w:themeColor="text1"/>
          <w:sz w:val="22"/>
        </w:rPr>
        <w:t>powaniu o udzielenie zamówienia publicznego musi być zgody z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="00754F95" w:rsidRPr="0048358A">
        <w:rPr>
          <w:rFonts w:ascii="Arial" w:hAnsi="Arial" w:cs="Arial"/>
          <w:color w:val="000000" w:themeColor="text1"/>
          <w:sz w:val="22"/>
        </w:rPr>
        <w:t>wymaganiami określonymi w rozporządzeniu Prezesa Rady Ministrów z dnia 31</w:t>
      </w:r>
      <w:r w:rsidR="00716250">
        <w:rPr>
          <w:rFonts w:ascii="Arial" w:hAnsi="Arial" w:cs="Arial"/>
          <w:color w:val="000000" w:themeColor="text1"/>
          <w:sz w:val="22"/>
        </w:rPr>
        <w:t> </w:t>
      </w:r>
      <w:r w:rsidR="00754F95" w:rsidRPr="0048358A">
        <w:rPr>
          <w:rFonts w:ascii="Arial" w:hAnsi="Arial" w:cs="Arial"/>
          <w:color w:val="000000" w:themeColor="text1"/>
          <w:sz w:val="22"/>
        </w:rPr>
        <w:t xml:space="preserve">grudnia 2020 r. </w:t>
      </w:r>
      <w:r w:rsidR="00754F95" w:rsidRPr="0048358A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716250">
        <w:rPr>
          <w:rFonts w:ascii="Arial" w:hAnsi="Arial" w:cs="Arial"/>
          <w:i/>
          <w:color w:val="000000" w:themeColor="text1"/>
          <w:sz w:val="22"/>
        </w:rPr>
        <w:t>.</w:t>
      </w:r>
    </w:p>
    <w:p w14:paraId="3AB56F29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5D76516F" w14:textId="77777777" w:rsidR="0011793E" w:rsidRPr="0048358A" w:rsidRDefault="00102A09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INFORMACJA</w:t>
      </w:r>
      <w:r w:rsidR="0011793E" w:rsidRPr="0048358A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 w:rsidRPr="0048358A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48358A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14:paraId="1F1EEB7D" w14:textId="77777777" w:rsidR="00C742BE" w:rsidRPr="0048358A" w:rsidRDefault="00C742BE" w:rsidP="00372208">
      <w:pPr>
        <w:spacing w:before="26"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003CDDED" w14:textId="77777777" w:rsidR="00803E97" w:rsidRPr="0048358A" w:rsidRDefault="00803E97" w:rsidP="00372208">
      <w:pPr>
        <w:spacing w:after="0" w:line="240" w:lineRule="auto"/>
        <w:ind w:left="708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NIE DOTYCZY </w:t>
      </w:r>
    </w:p>
    <w:p w14:paraId="3A1A7376" w14:textId="77777777" w:rsidR="00C742BE" w:rsidRPr="0048358A" w:rsidRDefault="00C742BE" w:rsidP="00372208">
      <w:pPr>
        <w:spacing w:after="0" w:line="240" w:lineRule="auto"/>
        <w:ind w:left="720"/>
        <w:rPr>
          <w:rFonts w:ascii="Arial" w:hAnsi="Arial" w:cs="Arial"/>
          <w:b/>
          <w:color w:val="000000"/>
          <w:sz w:val="22"/>
        </w:rPr>
      </w:pPr>
    </w:p>
    <w:p w14:paraId="23CC4FB6" w14:textId="77777777" w:rsidR="009B3921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48358A">
        <w:rPr>
          <w:rFonts w:ascii="Arial" w:hAnsi="Arial" w:cs="Arial"/>
          <w:b/>
          <w:color w:val="000000"/>
          <w:sz w:val="22"/>
        </w:rPr>
        <w:t>KOMUNIKOWANIA SIĘ Z WYKONAWCAMI</w:t>
      </w:r>
    </w:p>
    <w:p w14:paraId="701AB2CF" w14:textId="77777777" w:rsidR="009B3921" w:rsidRPr="0048358A" w:rsidRDefault="009B3921" w:rsidP="00372208">
      <w:pPr>
        <w:pStyle w:val="Akapitzlist"/>
        <w:spacing w:line="240" w:lineRule="auto"/>
        <w:ind w:left="1067"/>
        <w:rPr>
          <w:rFonts w:ascii="Arial" w:hAnsi="Arial" w:cs="Arial"/>
          <w:color w:val="000000"/>
          <w:sz w:val="22"/>
        </w:rPr>
      </w:pPr>
    </w:p>
    <w:p w14:paraId="4B4AAA28" w14:textId="77777777" w:rsidR="00716250" w:rsidRDefault="00A803EE" w:rsidP="009467E3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Zamawiający wyznacza osobę do komunik</w:t>
      </w:r>
      <w:r w:rsidR="00E5647F" w:rsidRPr="0048358A">
        <w:rPr>
          <w:rFonts w:ascii="Arial" w:hAnsi="Arial" w:cs="Arial"/>
          <w:color w:val="000000" w:themeColor="text1"/>
          <w:sz w:val="22"/>
        </w:rPr>
        <w:t>owani</w:t>
      </w:r>
      <w:r w:rsidR="004E70BF" w:rsidRPr="0048358A">
        <w:rPr>
          <w:rFonts w:ascii="Arial" w:hAnsi="Arial" w:cs="Arial"/>
          <w:color w:val="000000" w:themeColor="text1"/>
          <w:sz w:val="22"/>
        </w:rPr>
        <w:t>a się</w:t>
      </w:r>
      <w:r w:rsidRPr="0048358A">
        <w:rPr>
          <w:rFonts w:ascii="Arial" w:hAnsi="Arial" w:cs="Arial"/>
          <w:color w:val="000000" w:themeColor="text1"/>
          <w:sz w:val="22"/>
        </w:rPr>
        <w:t xml:space="preserve"> z Wykonawcami:</w:t>
      </w:r>
    </w:p>
    <w:p w14:paraId="0A6E9D39" w14:textId="47C1C511" w:rsidR="00A803EE" w:rsidRPr="0048358A" w:rsidRDefault="00230FF7" w:rsidP="00372208">
      <w:pPr>
        <w:pStyle w:val="Akapitzlist"/>
        <w:spacing w:before="120" w:after="120" w:line="240" w:lineRule="auto"/>
        <w:ind w:left="1068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Agnieszka Ostrowska</w:t>
      </w:r>
      <w:r w:rsidR="00716250">
        <w:rPr>
          <w:rFonts w:ascii="Arial" w:hAnsi="Arial" w:cs="Arial"/>
          <w:color w:val="000000" w:themeColor="text1"/>
          <w:sz w:val="22"/>
        </w:rPr>
        <w:t xml:space="preserve">, </w:t>
      </w:r>
      <w:r w:rsidR="0064583B" w:rsidRPr="0048358A">
        <w:rPr>
          <w:rFonts w:ascii="Arial" w:hAnsi="Arial" w:cs="Arial"/>
          <w:color w:val="000000" w:themeColor="text1"/>
          <w:sz w:val="22"/>
        </w:rPr>
        <w:t xml:space="preserve">tel. </w:t>
      </w:r>
      <w:r>
        <w:rPr>
          <w:rFonts w:ascii="Arial" w:hAnsi="Arial" w:cs="Arial"/>
          <w:color w:val="000000" w:themeColor="text1"/>
          <w:sz w:val="22"/>
        </w:rPr>
        <w:t>89 521 98 4</w:t>
      </w:r>
      <w:r w:rsidR="00716250">
        <w:rPr>
          <w:rFonts w:ascii="Arial" w:hAnsi="Arial" w:cs="Arial"/>
          <w:color w:val="000000" w:themeColor="text1"/>
          <w:sz w:val="22"/>
        </w:rPr>
        <w:t>6</w:t>
      </w:r>
    </w:p>
    <w:p w14:paraId="50923B45" w14:textId="77777777" w:rsidR="0064583B" w:rsidRPr="0048358A" w:rsidRDefault="0064583B" w:rsidP="009467E3">
      <w:pPr>
        <w:pStyle w:val="Akapitzlist"/>
        <w:numPr>
          <w:ilvl w:val="0"/>
          <w:numId w:val="26"/>
        </w:numPr>
        <w:tabs>
          <w:tab w:val="left" w:pos="851"/>
        </w:tabs>
        <w:spacing w:after="40" w:line="240" w:lineRule="auto"/>
        <w:jc w:val="both"/>
        <w:rPr>
          <w:rFonts w:ascii="Arial" w:hAnsi="Arial" w:cs="Arial"/>
          <w:bCs/>
          <w:iCs/>
          <w:sz w:val="22"/>
        </w:rPr>
      </w:pPr>
      <w:r w:rsidRPr="0048358A">
        <w:rPr>
          <w:rFonts w:ascii="Arial" w:hAnsi="Arial" w:cs="Arial"/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14F89C50" w14:textId="77777777" w:rsidR="00EC6803" w:rsidRPr="0048358A" w:rsidRDefault="00EC6803" w:rsidP="00372208">
      <w:pPr>
        <w:pStyle w:val="Akapitzlist"/>
        <w:spacing w:line="240" w:lineRule="auto"/>
        <w:ind w:left="1067"/>
        <w:rPr>
          <w:rFonts w:ascii="Arial" w:hAnsi="Arial" w:cs="Arial"/>
          <w:color w:val="000000"/>
          <w:sz w:val="22"/>
        </w:rPr>
      </w:pPr>
    </w:p>
    <w:p w14:paraId="20915F2A" w14:textId="77777777" w:rsidR="009B3921" w:rsidRPr="0048358A" w:rsidRDefault="00A30728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14:paraId="03FC8748" w14:textId="77777777" w:rsidR="008352C5" w:rsidRPr="0048358A" w:rsidRDefault="008352C5" w:rsidP="00372208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</w:rPr>
      </w:pPr>
    </w:p>
    <w:p w14:paraId="09DE9167" w14:textId="77777777" w:rsidR="008352C5" w:rsidRPr="0048358A" w:rsidRDefault="008352C5" w:rsidP="00372208">
      <w:pPr>
        <w:spacing w:before="26" w:after="0" w:line="240" w:lineRule="auto"/>
        <w:ind w:firstLine="70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Zamawiający nie </w:t>
      </w:r>
      <w:r w:rsidR="00D750D1" w:rsidRPr="0048358A">
        <w:rPr>
          <w:rFonts w:ascii="Arial" w:hAnsi="Arial" w:cs="Arial"/>
          <w:sz w:val="22"/>
        </w:rPr>
        <w:t>wymaga</w:t>
      </w:r>
      <w:r w:rsidRPr="0048358A">
        <w:rPr>
          <w:rFonts w:ascii="Arial" w:hAnsi="Arial" w:cs="Arial"/>
          <w:sz w:val="22"/>
        </w:rPr>
        <w:t xml:space="preserve"> wniesienia wadium.</w:t>
      </w:r>
    </w:p>
    <w:p w14:paraId="3A7CD165" w14:textId="77777777" w:rsidR="00EC6803" w:rsidRPr="0048358A" w:rsidRDefault="00EC6803" w:rsidP="00372208">
      <w:pPr>
        <w:pStyle w:val="Akapitzlist"/>
        <w:spacing w:before="26" w:after="0" w:line="240" w:lineRule="auto"/>
        <w:ind w:left="1067"/>
        <w:jc w:val="both"/>
        <w:rPr>
          <w:rFonts w:ascii="Arial" w:hAnsi="Arial" w:cs="Arial"/>
          <w:b/>
          <w:sz w:val="22"/>
        </w:rPr>
      </w:pPr>
    </w:p>
    <w:p w14:paraId="6179D346" w14:textId="77777777" w:rsidR="0011793E" w:rsidRPr="0048358A" w:rsidRDefault="006C1AFF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TERMIN ZWIĄZANIA OFERTĄ</w:t>
      </w:r>
    </w:p>
    <w:p w14:paraId="19AB1E7E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54BD7721" w14:textId="53E410BC" w:rsidR="00D807B0" w:rsidRPr="008915D3" w:rsidRDefault="00D807B0" w:rsidP="00372208">
      <w:pPr>
        <w:spacing w:after="0" w:line="240" w:lineRule="auto"/>
        <w:ind w:left="708" w:firstLine="12"/>
        <w:jc w:val="both"/>
        <w:rPr>
          <w:rFonts w:ascii="Arial" w:hAnsi="Arial" w:cs="Arial"/>
          <w:b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48358A">
        <w:rPr>
          <w:rFonts w:ascii="Arial" w:hAnsi="Arial" w:cs="Arial"/>
          <w:color w:val="000000"/>
          <w:sz w:val="22"/>
        </w:rPr>
        <w:t xml:space="preserve">od dnia upływu terminu składania ofert do dnia  </w:t>
      </w:r>
      <w:r w:rsidR="008915D3">
        <w:rPr>
          <w:rFonts w:ascii="Arial" w:hAnsi="Arial" w:cs="Arial"/>
          <w:color w:val="000000"/>
          <w:sz w:val="22"/>
        </w:rPr>
        <w:br/>
      </w:r>
      <w:r w:rsidR="00885D1F">
        <w:rPr>
          <w:rFonts w:ascii="Arial" w:hAnsi="Arial" w:cs="Arial"/>
          <w:b/>
          <w:color w:val="000000"/>
          <w:sz w:val="22"/>
        </w:rPr>
        <w:t>21.06.</w:t>
      </w:r>
      <w:r w:rsidR="00230FF7" w:rsidRPr="008915D3">
        <w:rPr>
          <w:rFonts w:ascii="Arial" w:hAnsi="Arial" w:cs="Arial"/>
          <w:b/>
          <w:color w:val="000000"/>
          <w:sz w:val="22"/>
        </w:rPr>
        <w:t>2022</w:t>
      </w:r>
      <w:r w:rsidR="00352782" w:rsidRPr="008915D3">
        <w:rPr>
          <w:rFonts w:ascii="Arial" w:hAnsi="Arial" w:cs="Arial"/>
          <w:b/>
          <w:color w:val="000000"/>
          <w:sz w:val="22"/>
        </w:rPr>
        <w:t xml:space="preserve"> r</w:t>
      </w:r>
      <w:r w:rsidR="00E67D51" w:rsidRPr="008915D3">
        <w:rPr>
          <w:rFonts w:ascii="Arial" w:hAnsi="Arial" w:cs="Arial"/>
          <w:b/>
          <w:color w:val="000000"/>
          <w:sz w:val="22"/>
        </w:rPr>
        <w:t>.</w:t>
      </w:r>
      <w:r w:rsidR="00751C0F" w:rsidRPr="008915D3">
        <w:rPr>
          <w:rFonts w:ascii="Arial" w:hAnsi="Arial" w:cs="Arial"/>
          <w:b/>
          <w:color w:val="000000"/>
          <w:sz w:val="22"/>
        </w:rPr>
        <w:t xml:space="preserve"> </w:t>
      </w:r>
    </w:p>
    <w:p w14:paraId="038FFF0A" w14:textId="77777777" w:rsidR="00716250" w:rsidRPr="0048358A" w:rsidRDefault="00716250" w:rsidP="00372208">
      <w:pPr>
        <w:spacing w:after="0" w:line="240" w:lineRule="auto"/>
        <w:ind w:left="708" w:firstLine="12"/>
        <w:jc w:val="both"/>
        <w:rPr>
          <w:rFonts w:ascii="Arial" w:hAnsi="Arial" w:cs="Arial"/>
          <w:sz w:val="22"/>
        </w:rPr>
      </w:pPr>
    </w:p>
    <w:p w14:paraId="4637D223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OPIS SPOSOBU PR</w:t>
      </w:r>
      <w:r w:rsidR="006C1AFF" w:rsidRPr="0048358A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14:paraId="668568B2" w14:textId="77777777" w:rsidR="00DB77C5" w:rsidRPr="0048358A" w:rsidRDefault="00DB77C5" w:rsidP="00372208">
      <w:pPr>
        <w:spacing w:before="26" w:after="0" w:line="240" w:lineRule="auto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14:paraId="270E68A8" w14:textId="77777777" w:rsidR="00D560AC" w:rsidRPr="0048358A" w:rsidRDefault="00CB0617" w:rsidP="009467E3">
      <w:pPr>
        <w:pStyle w:val="Akapitzlist"/>
        <w:numPr>
          <w:ilvl w:val="0"/>
          <w:numId w:val="30"/>
        </w:numPr>
        <w:spacing w:before="26" w:after="0" w:line="240" w:lineRule="auto"/>
        <w:ind w:left="1134" w:hanging="425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W postępowaniu o udzielenie zamówienia ofertę, oświadczenie, o którym mowa w art. 125 ust. 1</w:t>
      </w:r>
      <w:r w:rsidR="004E42EF" w:rsidRPr="0048358A">
        <w:rPr>
          <w:rFonts w:ascii="Arial" w:hAnsi="Arial" w:cs="Arial"/>
          <w:color w:val="000000"/>
          <w:sz w:val="22"/>
        </w:rPr>
        <w:t xml:space="preserve"> ustawy Pzp</w:t>
      </w:r>
      <w:r w:rsidRPr="0048358A">
        <w:rPr>
          <w:rFonts w:ascii="Arial" w:hAnsi="Arial" w:cs="Arial"/>
          <w:color w:val="000000"/>
          <w:sz w:val="22"/>
        </w:rPr>
        <w:t xml:space="preserve">, składa się, pod rygorem nieważności, w formie elektronicznej </w:t>
      </w:r>
      <w:r w:rsidR="00450907" w:rsidRPr="0048358A">
        <w:rPr>
          <w:rFonts w:ascii="Arial" w:hAnsi="Arial" w:cs="Arial"/>
          <w:sz w:val="22"/>
        </w:rPr>
        <w:t>opatrzoną kwalifikowanym podpisem elektronicznym</w:t>
      </w:r>
      <w:r w:rsidR="00450907" w:rsidRPr="0048358A">
        <w:rPr>
          <w:rFonts w:ascii="Arial" w:hAnsi="Arial" w:cs="Arial"/>
          <w:color w:val="000000"/>
          <w:sz w:val="22"/>
        </w:rPr>
        <w:t xml:space="preserve"> </w:t>
      </w:r>
      <w:r w:rsidRPr="0048358A">
        <w:rPr>
          <w:rFonts w:ascii="Arial" w:hAnsi="Arial" w:cs="Arial"/>
          <w:color w:val="000000"/>
          <w:sz w:val="22"/>
        </w:rPr>
        <w:t>lub w postaci elektronicznej opatrzonej podpisem zaufanym lub podpisem osobistym.</w:t>
      </w:r>
    </w:p>
    <w:p w14:paraId="6ED1AF66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>Wykonawca może złożyć jedną ofertę.</w:t>
      </w:r>
    </w:p>
    <w:p w14:paraId="7D42C8FF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>Treść oferty musi być zgodna z wymaganiami Zamawiającego określonymi w</w:t>
      </w:r>
      <w:r w:rsidR="00716250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dokumentach zamówienia.</w:t>
      </w:r>
    </w:p>
    <w:p w14:paraId="0625E30A" w14:textId="77777777" w:rsidR="00C34A44" w:rsidRPr="0048358A" w:rsidRDefault="00C34A44" w:rsidP="009467E3">
      <w:pPr>
        <w:pStyle w:val="ust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>Ofertę należy sporządzić w języku polskim.</w:t>
      </w:r>
    </w:p>
    <w:p w14:paraId="7683A89B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48358A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48358A">
        <w:rPr>
          <w:rFonts w:ascii="Arial" w:hAnsi="Arial" w:cs="Arial"/>
          <w:color w:val="000000"/>
          <w:sz w:val="22"/>
          <w:szCs w:val="22"/>
        </w:rPr>
        <w:t xml:space="preserve"> przez osoby upoważnione do</w:t>
      </w:r>
      <w:r w:rsidR="00716250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reprezentowania Wykonawcy zgodnie z reprezentacją wynikającą z</w:t>
      </w:r>
      <w:r w:rsidR="00716250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właściwego rejestru lub na podstawie udzielonego pełnomocnictwa.</w:t>
      </w:r>
    </w:p>
    <w:p w14:paraId="33E8486E" w14:textId="77777777" w:rsidR="00C34A44" w:rsidRPr="0048358A" w:rsidRDefault="00C34A44" w:rsidP="009467E3">
      <w:pPr>
        <w:pStyle w:val="ust"/>
        <w:numPr>
          <w:ilvl w:val="0"/>
          <w:numId w:val="23"/>
        </w:numPr>
        <w:spacing w:before="0" w:after="0"/>
        <w:ind w:left="1134" w:hanging="425"/>
        <w:rPr>
          <w:rFonts w:ascii="Arial" w:hAnsi="Arial" w:cs="Arial"/>
          <w:color w:val="000000"/>
          <w:sz w:val="22"/>
          <w:szCs w:val="22"/>
        </w:rPr>
      </w:pPr>
      <w:r w:rsidRPr="0048358A">
        <w:rPr>
          <w:rFonts w:ascii="Arial" w:hAnsi="Arial" w:cs="Arial"/>
          <w:b/>
          <w:color w:val="000000"/>
          <w:sz w:val="22"/>
          <w:szCs w:val="22"/>
        </w:rPr>
        <w:t>Oferta powinna zawierać:</w:t>
      </w:r>
    </w:p>
    <w:p w14:paraId="712F8331" w14:textId="397E80ED" w:rsidR="00716250" w:rsidRPr="00716250" w:rsidRDefault="007373F1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716250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716250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C34A44" w:rsidRPr="00716250">
        <w:rPr>
          <w:rFonts w:ascii="Arial" w:hAnsi="Arial" w:cs="Arial"/>
          <w:color w:val="000000"/>
          <w:sz w:val="22"/>
          <w:szCs w:val="22"/>
        </w:rPr>
        <w:t xml:space="preserve">  –</w:t>
      </w:r>
      <w:r w:rsidR="0094631A">
        <w:rPr>
          <w:rFonts w:ascii="Arial" w:hAnsi="Arial" w:cs="Arial"/>
          <w:color w:val="000000"/>
          <w:sz w:val="22"/>
          <w:szCs w:val="22"/>
        </w:rPr>
        <w:t xml:space="preserve"> </w:t>
      </w:r>
      <w:r w:rsidR="00C34A44" w:rsidRPr="00716250">
        <w:rPr>
          <w:rFonts w:ascii="Arial" w:hAnsi="Arial" w:cs="Arial"/>
          <w:color w:val="000000"/>
          <w:sz w:val="22"/>
          <w:szCs w:val="22"/>
        </w:rPr>
        <w:t>zgodnie ze wzorem sta</w:t>
      </w:r>
      <w:r w:rsidR="00716250">
        <w:rPr>
          <w:rFonts w:ascii="Arial" w:hAnsi="Arial" w:cs="Arial"/>
          <w:color w:val="000000"/>
          <w:sz w:val="22"/>
          <w:szCs w:val="22"/>
        </w:rPr>
        <w:t xml:space="preserve">nowiącym </w:t>
      </w:r>
      <w:r w:rsidR="00EF14EF">
        <w:rPr>
          <w:rFonts w:ascii="Arial" w:hAnsi="Arial" w:cs="Arial"/>
          <w:color w:val="0000FF"/>
          <w:sz w:val="22"/>
          <w:szCs w:val="22"/>
        </w:rPr>
        <w:t>załącznik nr 2</w:t>
      </w:r>
      <w:r w:rsidR="008832AA">
        <w:rPr>
          <w:rFonts w:ascii="Arial" w:hAnsi="Arial" w:cs="Arial"/>
          <w:color w:val="0000FF"/>
          <w:sz w:val="22"/>
          <w:szCs w:val="22"/>
        </w:rPr>
        <w:t xml:space="preserve"> </w:t>
      </w:r>
      <w:r w:rsidR="00716250">
        <w:rPr>
          <w:rFonts w:ascii="Arial" w:hAnsi="Arial" w:cs="Arial"/>
          <w:color w:val="000000"/>
          <w:sz w:val="22"/>
          <w:szCs w:val="22"/>
        </w:rPr>
        <w:t>do</w:t>
      </w:r>
      <w:r w:rsidR="0009086F">
        <w:rPr>
          <w:rFonts w:ascii="Arial" w:hAnsi="Arial" w:cs="Arial"/>
          <w:color w:val="000000"/>
          <w:sz w:val="22"/>
          <w:szCs w:val="22"/>
        </w:rPr>
        <w:t> </w:t>
      </w:r>
      <w:r w:rsidR="00716250">
        <w:rPr>
          <w:rFonts w:ascii="Arial" w:hAnsi="Arial" w:cs="Arial"/>
          <w:color w:val="000000"/>
          <w:sz w:val="22"/>
          <w:szCs w:val="22"/>
        </w:rPr>
        <w:t>SWZ;</w:t>
      </w:r>
    </w:p>
    <w:p w14:paraId="46C8E9D5" w14:textId="3AA2FCB1" w:rsidR="00C34A44" w:rsidRDefault="00C34A44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716250">
        <w:rPr>
          <w:rFonts w:ascii="Arial" w:hAnsi="Arial" w:cs="Arial"/>
          <w:b/>
          <w:sz w:val="22"/>
          <w:szCs w:val="22"/>
        </w:rPr>
        <w:t>Oświadczenie,</w:t>
      </w:r>
      <w:r w:rsidRPr="00716250">
        <w:rPr>
          <w:rFonts w:ascii="Arial" w:hAnsi="Arial" w:cs="Arial"/>
          <w:sz w:val="22"/>
          <w:szCs w:val="22"/>
        </w:rPr>
        <w:t xml:space="preserve"> o którym mowa w art. 125 ust. 1 </w:t>
      </w:r>
      <w:r w:rsidR="00AF0905" w:rsidRPr="00716250">
        <w:rPr>
          <w:rFonts w:ascii="Arial" w:hAnsi="Arial" w:cs="Arial"/>
          <w:sz w:val="22"/>
          <w:szCs w:val="22"/>
        </w:rPr>
        <w:t xml:space="preserve">ustawy Pzp </w:t>
      </w:r>
      <w:r w:rsidR="009A285D" w:rsidRPr="00716250">
        <w:rPr>
          <w:rFonts w:ascii="Arial" w:hAnsi="Arial" w:cs="Arial"/>
          <w:sz w:val="22"/>
          <w:szCs w:val="22"/>
        </w:rPr>
        <w:t>potwierdzające brak podstaw wykluczenia</w:t>
      </w:r>
      <w:r w:rsidR="00F504F2" w:rsidRPr="00716250">
        <w:rPr>
          <w:rFonts w:ascii="Arial" w:hAnsi="Arial" w:cs="Arial"/>
          <w:sz w:val="22"/>
          <w:szCs w:val="22"/>
        </w:rPr>
        <w:t xml:space="preserve"> oraz </w:t>
      </w:r>
      <w:r w:rsidR="009A285D" w:rsidRPr="00716250">
        <w:rPr>
          <w:rFonts w:ascii="Arial" w:hAnsi="Arial" w:cs="Arial"/>
          <w:sz w:val="22"/>
          <w:szCs w:val="22"/>
        </w:rPr>
        <w:t>spełni</w:t>
      </w:r>
      <w:r w:rsidR="00F504F2" w:rsidRPr="00716250">
        <w:rPr>
          <w:rFonts w:ascii="Arial" w:hAnsi="Arial" w:cs="Arial"/>
          <w:sz w:val="22"/>
          <w:szCs w:val="22"/>
        </w:rPr>
        <w:t>a</w:t>
      </w:r>
      <w:r w:rsidR="009A285D" w:rsidRPr="00716250">
        <w:rPr>
          <w:rFonts w:ascii="Arial" w:hAnsi="Arial" w:cs="Arial"/>
          <w:sz w:val="22"/>
          <w:szCs w:val="22"/>
        </w:rPr>
        <w:t>nie warunków udziału w postępowaniu</w:t>
      </w:r>
      <w:r w:rsidR="00716250">
        <w:rPr>
          <w:rFonts w:ascii="Arial" w:hAnsi="Arial" w:cs="Arial"/>
          <w:sz w:val="22"/>
          <w:szCs w:val="22"/>
        </w:rPr>
        <w:t xml:space="preserve"> – </w:t>
      </w:r>
      <w:r w:rsidR="0009086F" w:rsidRPr="0009086F">
        <w:rPr>
          <w:rFonts w:ascii="Arial" w:hAnsi="Arial" w:cs="Arial"/>
          <w:color w:val="0000FF"/>
          <w:sz w:val="22"/>
          <w:szCs w:val="22"/>
        </w:rPr>
        <w:t>z</w:t>
      </w:r>
      <w:r w:rsidRPr="00716250">
        <w:rPr>
          <w:rFonts w:ascii="Arial" w:hAnsi="Arial" w:cs="Arial"/>
          <w:color w:val="0000FF"/>
          <w:sz w:val="22"/>
          <w:szCs w:val="22"/>
        </w:rPr>
        <w:t xml:space="preserve">ałącznik nr </w:t>
      </w:r>
      <w:r w:rsidR="008832AA">
        <w:rPr>
          <w:rFonts w:ascii="Arial" w:hAnsi="Arial" w:cs="Arial"/>
          <w:color w:val="0000FF"/>
          <w:sz w:val="22"/>
          <w:szCs w:val="22"/>
        </w:rPr>
        <w:t>3a i</w:t>
      </w:r>
      <w:r w:rsidR="00716250" w:rsidRPr="00716250">
        <w:rPr>
          <w:rFonts w:ascii="Arial" w:hAnsi="Arial" w:cs="Arial"/>
          <w:color w:val="0000FF"/>
          <w:sz w:val="22"/>
          <w:szCs w:val="22"/>
        </w:rPr>
        <w:t xml:space="preserve"> 3b</w:t>
      </w:r>
      <w:r w:rsidRPr="00716250">
        <w:rPr>
          <w:rFonts w:ascii="Arial" w:hAnsi="Arial" w:cs="Arial"/>
          <w:color w:val="0000FF"/>
          <w:sz w:val="22"/>
          <w:szCs w:val="22"/>
        </w:rPr>
        <w:t xml:space="preserve"> </w:t>
      </w:r>
      <w:r w:rsidR="0009086F">
        <w:rPr>
          <w:rFonts w:ascii="Arial" w:hAnsi="Arial" w:cs="Arial"/>
          <w:sz w:val="22"/>
          <w:szCs w:val="22"/>
        </w:rPr>
        <w:t>do SWZ;</w:t>
      </w:r>
    </w:p>
    <w:p w14:paraId="24BF741C" w14:textId="77777777" w:rsidR="00716250" w:rsidRPr="00716250" w:rsidRDefault="00716250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09086F">
        <w:rPr>
          <w:rFonts w:ascii="Arial" w:hAnsi="Arial" w:cs="Arial"/>
          <w:b/>
          <w:sz w:val="22"/>
          <w:szCs w:val="22"/>
        </w:rPr>
        <w:t>Oświadczenie</w:t>
      </w:r>
      <w:r w:rsidRPr="00716250">
        <w:rPr>
          <w:rFonts w:ascii="Arial" w:hAnsi="Arial" w:cs="Arial"/>
          <w:sz w:val="22"/>
          <w:szCs w:val="22"/>
        </w:rPr>
        <w:t>, o którym mowa w rozdziale XIX ust. 3 – dotyczy Wykonawców wspólnie ubiegając</w:t>
      </w:r>
      <w:r w:rsidR="0009086F">
        <w:rPr>
          <w:rFonts w:ascii="Arial" w:hAnsi="Arial" w:cs="Arial"/>
          <w:sz w:val="22"/>
          <w:szCs w:val="22"/>
        </w:rPr>
        <w:t>ych się o udzielenie zamówienia;</w:t>
      </w:r>
    </w:p>
    <w:p w14:paraId="5FD626F1" w14:textId="54FD23DC" w:rsidR="00716250" w:rsidRPr="00716250" w:rsidRDefault="00716250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09086F">
        <w:rPr>
          <w:rFonts w:ascii="Arial" w:hAnsi="Arial" w:cs="Arial"/>
          <w:b/>
          <w:sz w:val="22"/>
          <w:szCs w:val="22"/>
        </w:rPr>
        <w:t xml:space="preserve">Zobowiązanie podmiotu </w:t>
      </w:r>
      <w:r w:rsidR="009F0611">
        <w:rPr>
          <w:rFonts w:ascii="Arial" w:hAnsi="Arial" w:cs="Arial"/>
          <w:b/>
          <w:sz w:val="22"/>
          <w:szCs w:val="22"/>
        </w:rPr>
        <w:t>udostępniającego</w:t>
      </w:r>
      <w:r w:rsidR="009A7C50">
        <w:rPr>
          <w:rFonts w:ascii="Arial" w:hAnsi="Arial" w:cs="Arial"/>
          <w:b/>
          <w:sz w:val="22"/>
          <w:szCs w:val="22"/>
        </w:rPr>
        <w:t xml:space="preserve"> zasoby</w:t>
      </w:r>
      <w:r w:rsidRPr="00716250">
        <w:rPr>
          <w:rFonts w:ascii="Arial" w:hAnsi="Arial" w:cs="Arial"/>
          <w:sz w:val="22"/>
          <w:szCs w:val="22"/>
        </w:rPr>
        <w:t>, o k</w:t>
      </w:r>
      <w:r w:rsidR="0009086F">
        <w:rPr>
          <w:rFonts w:ascii="Arial" w:hAnsi="Arial" w:cs="Arial"/>
          <w:sz w:val="22"/>
          <w:szCs w:val="22"/>
        </w:rPr>
        <w:t>tórym mowa w Rozdział XIX ust. 6 – jeśli dotyczy;</w:t>
      </w:r>
    </w:p>
    <w:p w14:paraId="35A0E469" w14:textId="77777777" w:rsidR="00C34A44" w:rsidRPr="0009086F" w:rsidRDefault="00C34A44" w:rsidP="009467E3">
      <w:pPr>
        <w:pStyle w:val="ust"/>
        <w:numPr>
          <w:ilvl w:val="1"/>
          <w:numId w:val="24"/>
        </w:numPr>
        <w:spacing w:before="0" w:after="0"/>
        <w:ind w:left="1418" w:hanging="284"/>
        <w:rPr>
          <w:rFonts w:ascii="Arial" w:hAnsi="Arial" w:cs="Arial"/>
          <w:sz w:val="22"/>
          <w:szCs w:val="22"/>
        </w:rPr>
      </w:pPr>
      <w:r w:rsidRPr="0009086F">
        <w:rPr>
          <w:rFonts w:ascii="Arial" w:hAnsi="Arial" w:cs="Arial"/>
          <w:b/>
          <w:sz w:val="22"/>
          <w:szCs w:val="22"/>
        </w:rPr>
        <w:t>Pełnomocnictwo</w:t>
      </w:r>
      <w:r w:rsidRPr="0009086F">
        <w:rPr>
          <w:rFonts w:ascii="Arial" w:hAnsi="Arial" w:cs="Arial"/>
          <w:sz w:val="22"/>
          <w:szCs w:val="22"/>
        </w:rPr>
        <w:t xml:space="preserve"> </w:t>
      </w:r>
      <w:r w:rsidR="0009086F">
        <w:rPr>
          <w:rFonts w:ascii="Arial" w:hAnsi="Arial" w:cs="Arial"/>
          <w:sz w:val="22"/>
          <w:szCs w:val="22"/>
        </w:rPr>
        <w:t>–</w:t>
      </w:r>
      <w:r w:rsidRPr="0009086F">
        <w:rPr>
          <w:rFonts w:ascii="Arial" w:hAnsi="Arial" w:cs="Arial"/>
          <w:sz w:val="22"/>
          <w:szCs w:val="22"/>
        </w:rPr>
        <w:t xml:space="preserve"> </w:t>
      </w:r>
      <w:r w:rsidR="00F433A4" w:rsidRPr="0009086F">
        <w:rPr>
          <w:rFonts w:ascii="Arial" w:hAnsi="Arial" w:cs="Arial"/>
          <w:i/>
          <w:iCs/>
          <w:sz w:val="22"/>
          <w:szCs w:val="22"/>
        </w:rPr>
        <w:t>j</w:t>
      </w:r>
      <w:r w:rsidR="0009086F">
        <w:rPr>
          <w:rFonts w:ascii="Arial" w:hAnsi="Arial" w:cs="Arial"/>
          <w:i/>
          <w:iCs/>
          <w:sz w:val="22"/>
          <w:szCs w:val="22"/>
        </w:rPr>
        <w:t>eżeli zostało udzielone.</w:t>
      </w:r>
    </w:p>
    <w:p w14:paraId="78676975" w14:textId="77777777" w:rsidR="00C34A44" w:rsidRPr="0048358A" w:rsidRDefault="00C34A44" w:rsidP="009467E3">
      <w:pPr>
        <w:pStyle w:val="Tekstpodstawowy"/>
        <w:numPr>
          <w:ilvl w:val="0"/>
          <w:numId w:val="23"/>
        </w:numPr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48358A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14:paraId="32459B20" w14:textId="77777777" w:rsidR="00C34A44" w:rsidRPr="0048358A" w:rsidRDefault="00C34A44" w:rsidP="009467E3">
      <w:pPr>
        <w:pStyle w:val="Tekstpodstawowy"/>
        <w:numPr>
          <w:ilvl w:val="0"/>
          <w:numId w:val="23"/>
        </w:numPr>
        <w:spacing w:before="26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483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358A">
        <w:rPr>
          <w:rFonts w:ascii="Arial" w:hAnsi="Arial" w:cs="Arial"/>
          <w:b w:val="0"/>
          <w:color w:val="000000"/>
          <w:sz w:val="22"/>
          <w:szCs w:val="22"/>
        </w:rPr>
        <w:t xml:space="preserve">ustanawiają pełnomocnika do reprezentowania ich w postępowaniu o udzielenie zamówienia albo </w:t>
      </w:r>
      <w:r w:rsidRPr="0048358A">
        <w:rPr>
          <w:rFonts w:ascii="Arial" w:hAnsi="Arial" w:cs="Arial"/>
          <w:b w:val="0"/>
          <w:color w:val="000000"/>
          <w:sz w:val="22"/>
          <w:szCs w:val="22"/>
        </w:rPr>
        <w:lastRenderedPageBreak/>
        <w:t>do reprezentowania w postępowaniu i zawarcia umowy w sprawie zamówienia publicznego.</w:t>
      </w:r>
    </w:p>
    <w:p w14:paraId="335CEA93" w14:textId="77777777" w:rsidR="00AF0905" w:rsidRPr="0009086F" w:rsidRDefault="00AF0905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 xml:space="preserve">ykonawców, oświadczenie, o którym mowa w ust. </w:t>
      </w:r>
      <w:r w:rsidR="008C58AE" w:rsidRPr="0048358A">
        <w:rPr>
          <w:rFonts w:ascii="Arial" w:hAnsi="Arial" w:cs="Arial"/>
          <w:color w:val="000000"/>
          <w:sz w:val="22"/>
        </w:rPr>
        <w:t>6 pkt 2</w:t>
      </w:r>
      <w:r w:rsidRPr="0048358A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 xml:space="preserve">ykonawców. Oświadczenia te potwierdzają brak podstaw wykluczenia </w:t>
      </w:r>
      <w:r w:rsidRPr="0009086F">
        <w:rPr>
          <w:rFonts w:ascii="Arial" w:hAnsi="Arial" w:cs="Arial"/>
          <w:color w:val="000000"/>
          <w:sz w:val="22"/>
        </w:rPr>
        <w:t xml:space="preserve">oraz spełnianie warunków udziału w postępowaniu, w jakim każdy z </w:t>
      </w:r>
      <w:r w:rsidR="008C58AE" w:rsidRPr="0009086F">
        <w:rPr>
          <w:rFonts w:ascii="Arial" w:hAnsi="Arial" w:cs="Arial"/>
          <w:color w:val="000000"/>
          <w:sz w:val="22"/>
        </w:rPr>
        <w:t>W</w:t>
      </w:r>
      <w:r w:rsidRPr="0009086F">
        <w:rPr>
          <w:rFonts w:ascii="Arial" w:hAnsi="Arial" w:cs="Arial"/>
          <w:color w:val="000000"/>
          <w:sz w:val="22"/>
        </w:rPr>
        <w:t>ykonawców wykazuje spełnianie warunków udziału w postępowaniu.</w:t>
      </w:r>
    </w:p>
    <w:p w14:paraId="0E9FDBFA" w14:textId="77777777" w:rsidR="00AF0905" w:rsidRPr="0048358A" w:rsidRDefault="00AF0905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Wykonawca, w przypadku polegania na zdolnościach lub sytuacji podmiotów udostępniających zasoby, przedstawia, wraz z oświadczeniem, o którym mowa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ust. </w:t>
      </w:r>
      <w:r w:rsidR="008C58AE" w:rsidRPr="0048358A">
        <w:rPr>
          <w:rFonts w:ascii="Arial" w:hAnsi="Arial" w:cs="Arial"/>
          <w:color w:val="000000"/>
          <w:sz w:val="22"/>
        </w:rPr>
        <w:t>6 pkt 2</w:t>
      </w:r>
      <w:r w:rsidRPr="0048358A">
        <w:rPr>
          <w:rFonts w:ascii="Arial" w:hAnsi="Arial" w:cs="Arial"/>
          <w:color w:val="000000"/>
          <w:sz w:val="22"/>
        </w:rPr>
        <w:t xml:space="preserve">, także oświadczenie podmiotu udostępniającego zasoby, potwierdzające brak podstaw </w:t>
      </w:r>
      <w:r w:rsidR="0078779A" w:rsidRPr="0048358A">
        <w:rPr>
          <w:rFonts w:ascii="Arial" w:hAnsi="Arial" w:cs="Arial"/>
          <w:color w:val="000000"/>
          <w:sz w:val="22"/>
        </w:rPr>
        <w:t xml:space="preserve">wykluczenia tego podmiotu oraz </w:t>
      </w:r>
      <w:r w:rsidRPr="0048358A">
        <w:rPr>
          <w:rFonts w:ascii="Arial" w:hAnsi="Arial" w:cs="Arial"/>
          <w:color w:val="000000"/>
          <w:sz w:val="22"/>
        </w:rPr>
        <w:t xml:space="preserve">spełnianie warunków udziału w postępowaniu, w zakresie, w jakim </w:t>
      </w:r>
      <w:r w:rsidR="008C58AE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>ykonawca powołuje się na jego zasoby.</w:t>
      </w:r>
    </w:p>
    <w:p w14:paraId="25C6BFBE" w14:textId="77777777" w:rsidR="00C34A44" w:rsidRPr="0048358A" w:rsidRDefault="00C34A44" w:rsidP="009467E3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Wykonawcy, wspólnie ubiegający się o udzielenie zamówienia ponoszą solidarną odpowiedzialność za wykonanie umowy</w:t>
      </w:r>
      <w:r w:rsidR="0009086F">
        <w:rPr>
          <w:rFonts w:ascii="Arial" w:hAnsi="Arial" w:cs="Arial"/>
          <w:sz w:val="22"/>
        </w:rPr>
        <w:t>.</w:t>
      </w:r>
      <w:r w:rsidRPr="0048358A">
        <w:rPr>
          <w:rFonts w:ascii="Arial" w:hAnsi="Arial" w:cs="Arial"/>
          <w:sz w:val="22"/>
        </w:rPr>
        <w:t xml:space="preserve"> </w:t>
      </w:r>
    </w:p>
    <w:p w14:paraId="54B69F29" w14:textId="77777777" w:rsidR="00AC47A6" w:rsidRPr="0048358A" w:rsidRDefault="00CE32B4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O</w:t>
      </w:r>
      <w:r w:rsidR="00D560AC" w:rsidRPr="0048358A">
        <w:rPr>
          <w:rFonts w:ascii="Arial" w:hAnsi="Arial" w:cs="Arial"/>
          <w:color w:val="000000"/>
          <w:sz w:val="22"/>
        </w:rPr>
        <w:t xml:space="preserve">ferty, oświadczenia, o których mowa w </w:t>
      </w:r>
      <w:r w:rsidR="00D560AC" w:rsidRPr="0048358A">
        <w:rPr>
          <w:rFonts w:ascii="Arial" w:hAnsi="Arial" w:cs="Arial"/>
          <w:color w:val="1B1B1B"/>
          <w:sz w:val="22"/>
        </w:rPr>
        <w:t>art. 125 ust. 1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48358A">
        <w:rPr>
          <w:rFonts w:ascii="Arial" w:hAnsi="Arial" w:cs="Arial"/>
          <w:color w:val="1B1B1B"/>
          <w:sz w:val="22"/>
        </w:rPr>
        <w:t>art. 117 ust. 4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>, oraz zobowiązanie podmiotu udostępniającego zasoby, o którym mowa w</w:t>
      </w:r>
      <w:r w:rsidR="0009086F">
        <w:rPr>
          <w:rFonts w:ascii="Arial" w:hAnsi="Arial" w:cs="Arial"/>
          <w:color w:val="000000"/>
          <w:sz w:val="22"/>
        </w:rPr>
        <w:t> </w:t>
      </w:r>
      <w:r w:rsidR="00D560AC" w:rsidRPr="0048358A">
        <w:rPr>
          <w:rFonts w:ascii="Arial" w:hAnsi="Arial" w:cs="Arial"/>
          <w:color w:val="1B1B1B"/>
          <w:sz w:val="22"/>
        </w:rPr>
        <w:t>art. 118 ust. 3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48358A">
        <w:rPr>
          <w:rFonts w:ascii="Arial" w:hAnsi="Arial" w:cs="Arial"/>
          <w:color w:val="1B1B1B"/>
          <w:sz w:val="22"/>
        </w:rPr>
        <w:t>art. 94 ust. 2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>, sporządza się w postaci elektronicznej, w formatach danych określonych w przepisach wydanych na</w:t>
      </w:r>
      <w:r w:rsidR="0009086F">
        <w:rPr>
          <w:rFonts w:ascii="Arial" w:hAnsi="Arial" w:cs="Arial"/>
          <w:color w:val="000000"/>
          <w:sz w:val="22"/>
        </w:rPr>
        <w:t> </w:t>
      </w:r>
      <w:r w:rsidR="00D560AC" w:rsidRPr="0048358A">
        <w:rPr>
          <w:rFonts w:ascii="Arial" w:hAnsi="Arial" w:cs="Arial"/>
          <w:color w:val="000000"/>
          <w:sz w:val="22"/>
        </w:rPr>
        <w:t xml:space="preserve">podstawie </w:t>
      </w:r>
      <w:r w:rsidR="00D560AC" w:rsidRPr="0048358A">
        <w:rPr>
          <w:rFonts w:ascii="Arial" w:hAnsi="Arial" w:cs="Arial"/>
          <w:color w:val="1B1B1B"/>
          <w:sz w:val="22"/>
        </w:rPr>
        <w:t>art. 18</w:t>
      </w:r>
      <w:r w:rsidR="00D560AC" w:rsidRPr="0048358A">
        <w:rPr>
          <w:rFonts w:ascii="Arial" w:hAnsi="Arial" w:cs="Arial"/>
          <w:color w:val="000000"/>
          <w:sz w:val="22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r w:rsidR="00D560AC" w:rsidRPr="0048358A">
        <w:rPr>
          <w:rFonts w:ascii="Arial" w:hAnsi="Arial" w:cs="Arial"/>
          <w:color w:val="1B1B1B"/>
          <w:sz w:val="22"/>
        </w:rPr>
        <w:t>art. 66 ust. 1</w:t>
      </w:r>
      <w:r w:rsidR="00D560AC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D560AC" w:rsidRPr="0048358A">
        <w:rPr>
          <w:rFonts w:ascii="Arial" w:hAnsi="Arial" w:cs="Arial"/>
          <w:color w:val="000000"/>
          <w:sz w:val="22"/>
        </w:rPr>
        <w:t>, z uwzględnieniem rodzaju przekazywanych danych.</w:t>
      </w:r>
    </w:p>
    <w:p w14:paraId="7D04B824" w14:textId="77777777" w:rsidR="00AC47A6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48358A">
        <w:rPr>
          <w:rFonts w:ascii="Arial" w:hAnsi="Arial" w:cs="Arial"/>
          <w:color w:val="000000" w:themeColor="text1"/>
          <w:sz w:val="22"/>
        </w:rPr>
        <w:t xml:space="preserve">w ust. </w:t>
      </w:r>
      <w:r w:rsidR="004B5777" w:rsidRPr="0048358A">
        <w:rPr>
          <w:rFonts w:ascii="Arial" w:hAnsi="Arial" w:cs="Arial"/>
          <w:color w:val="000000" w:themeColor="text1"/>
          <w:sz w:val="22"/>
        </w:rPr>
        <w:t>1</w:t>
      </w:r>
      <w:r w:rsidR="0098753A" w:rsidRPr="0048358A">
        <w:rPr>
          <w:rFonts w:ascii="Arial" w:hAnsi="Arial" w:cs="Arial"/>
          <w:color w:val="000000" w:themeColor="text1"/>
          <w:sz w:val="22"/>
        </w:rPr>
        <w:t>2</w:t>
      </w:r>
      <w:r w:rsidRPr="0048358A">
        <w:rPr>
          <w:rFonts w:ascii="Arial" w:hAnsi="Arial" w:cs="Arial"/>
          <w:color w:val="000000"/>
          <w:sz w:val="22"/>
        </w:rPr>
        <w:t>, przekazywane w postępowaniu, sporządza się w postaci elektronicznej,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formatach danych określonych w przepisach wydanych na podstawie </w:t>
      </w:r>
      <w:r w:rsidRPr="0048358A">
        <w:rPr>
          <w:rFonts w:ascii="Arial" w:hAnsi="Arial" w:cs="Arial"/>
          <w:color w:val="1B1B1B"/>
          <w:sz w:val="22"/>
        </w:rPr>
        <w:t>art. 18</w:t>
      </w:r>
      <w:r w:rsidRPr="0048358A">
        <w:rPr>
          <w:rFonts w:ascii="Arial" w:hAnsi="Arial" w:cs="Arial"/>
          <w:color w:val="000000"/>
          <w:sz w:val="22"/>
        </w:rPr>
        <w:t xml:space="preserve"> ustawy z dnia 17 lutego 2005 r. o informatyzacji działalności podmiotów realizujących zadania publiczne lub jako tekst wpisany bezpośrednio do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wiadomości przekazywanej przy użyciu środków komunikacji elektronicznej, 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których mowa w </w:t>
      </w:r>
      <w:r w:rsidRPr="0048358A">
        <w:rPr>
          <w:rFonts w:ascii="Arial" w:hAnsi="Arial" w:cs="Arial"/>
          <w:color w:val="FF0000"/>
          <w:sz w:val="22"/>
        </w:rPr>
        <w:t xml:space="preserve"> </w:t>
      </w:r>
      <w:r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48358A">
        <w:rPr>
          <w:rFonts w:ascii="Arial" w:hAnsi="Arial" w:cs="Arial"/>
          <w:sz w:val="22"/>
        </w:rPr>
        <w:t>1</w:t>
      </w:r>
      <w:r w:rsidR="00F46862" w:rsidRPr="0048358A">
        <w:rPr>
          <w:rFonts w:ascii="Arial" w:hAnsi="Arial" w:cs="Arial"/>
          <w:sz w:val="22"/>
        </w:rPr>
        <w:t>4</w:t>
      </w:r>
      <w:r w:rsidRPr="0048358A">
        <w:rPr>
          <w:rFonts w:ascii="Arial" w:hAnsi="Arial" w:cs="Arial"/>
          <w:sz w:val="22"/>
        </w:rPr>
        <w:t>.</w:t>
      </w:r>
      <w:r w:rsidR="00AC47A6" w:rsidRPr="0048358A">
        <w:rPr>
          <w:rFonts w:ascii="Arial" w:hAnsi="Arial" w:cs="Arial"/>
          <w:sz w:val="22"/>
        </w:rPr>
        <w:t xml:space="preserve"> </w:t>
      </w:r>
    </w:p>
    <w:p w14:paraId="39192B86" w14:textId="77777777" w:rsidR="00A64EC0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48358A">
        <w:rPr>
          <w:rFonts w:ascii="Arial" w:hAnsi="Arial" w:cs="Arial"/>
          <w:color w:val="000000"/>
          <w:sz w:val="22"/>
        </w:rPr>
        <w:t>anych przez Z</w:t>
      </w:r>
      <w:r w:rsidRPr="0048358A">
        <w:rPr>
          <w:rFonts w:ascii="Arial" w:hAnsi="Arial" w:cs="Arial"/>
          <w:color w:val="000000"/>
          <w:sz w:val="22"/>
        </w:rPr>
        <w:t xml:space="preserve">amawiającego zgodnie z </w:t>
      </w:r>
      <w:r w:rsidRPr="0048358A">
        <w:rPr>
          <w:rFonts w:ascii="Arial" w:hAnsi="Arial" w:cs="Arial"/>
          <w:color w:val="1B1B1B"/>
          <w:sz w:val="22"/>
        </w:rPr>
        <w:t>art. 67</w:t>
      </w:r>
      <w:r w:rsidR="00AC47A6" w:rsidRPr="0048358A">
        <w:rPr>
          <w:rFonts w:ascii="Arial" w:hAnsi="Arial" w:cs="Arial"/>
          <w:color w:val="000000"/>
          <w:sz w:val="22"/>
        </w:rPr>
        <w:t xml:space="preserve"> ustawy Pzp.</w:t>
      </w:r>
    </w:p>
    <w:p w14:paraId="15A783A2" w14:textId="77777777" w:rsidR="00A64EC0" w:rsidRPr="0048358A" w:rsidRDefault="00D560AC" w:rsidP="009467E3">
      <w:pPr>
        <w:pStyle w:val="Akapitzlist"/>
        <w:numPr>
          <w:ilvl w:val="0"/>
          <w:numId w:val="23"/>
        </w:numPr>
        <w:spacing w:before="26" w:after="24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48358A">
        <w:rPr>
          <w:rFonts w:ascii="Arial" w:hAnsi="Arial" w:cs="Arial"/>
          <w:color w:val="1B1B1B"/>
          <w:sz w:val="22"/>
        </w:rPr>
        <w:t>ustawy</w:t>
      </w:r>
      <w:r w:rsidRPr="0048358A">
        <w:rPr>
          <w:rFonts w:ascii="Arial" w:hAnsi="Arial" w:cs="Arial"/>
          <w:color w:val="000000"/>
          <w:sz w:val="22"/>
        </w:rPr>
        <w:t xml:space="preserve"> z dnia 16 kwietnia 1993 r. o zwalczaniu nieuczciwej konkurencji</w:t>
      </w:r>
      <w:r w:rsidR="00A64EC0" w:rsidRPr="0048358A">
        <w:rPr>
          <w:rFonts w:ascii="Arial" w:hAnsi="Arial" w:cs="Arial"/>
          <w:color w:val="000000"/>
          <w:sz w:val="22"/>
        </w:rPr>
        <w:t xml:space="preserve"> (Dz. U. z 2020 r. poz. 1913), W</w:t>
      </w:r>
      <w:r w:rsidRPr="0048358A">
        <w:rPr>
          <w:rFonts w:ascii="Arial" w:hAnsi="Arial" w:cs="Arial"/>
          <w:color w:val="000000"/>
          <w:sz w:val="22"/>
        </w:rPr>
        <w:t>ykonawca, w celu utrzymania w poufności tych informacji, przekazuje je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wydzielonym i odpowiednio oznaczonym pliku.</w:t>
      </w:r>
    </w:p>
    <w:p w14:paraId="56718A0F" w14:textId="77777777" w:rsidR="001F6541" w:rsidRPr="0048358A" w:rsidRDefault="00D560AC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5CCA41BB" w14:textId="77777777" w:rsidR="001F6541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, lub dokumenty potwierdzające umocowanie </w:t>
      </w:r>
      <w:r w:rsidR="001F6541" w:rsidRPr="0048358A">
        <w:rPr>
          <w:rFonts w:ascii="Arial" w:hAnsi="Arial" w:cs="Arial"/>
          <w:color w:val="000000"/>
          <w:sz w:val="22"/>
        </w:rPr>
        <w:t>do reprezentowania odpowiednio Wykonawcy, W</w:t>
      </w:r>
      <w:r w:rsidRPr="0048358A">
        <w:rPr>
          <w:rFonts w:ascii="Arial" w:hAnsi="Arial" w:cs="Arial"/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48358A">
        <w:rPr>
          <w:rFonts w:ascii="Arial" w:hAnsi="Arial" w:cs="Arial"/>
          <w:color w:val="1B1B1B"/>
          <w:sz w:val="22"/>
        </w:rPr>
        <w:t>art. 118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48358A">
        <w:rPr>
          <w:rFonts w:ascii="Arial" w:hAnsi="Arial" w:cs="Arial"/>
          <w:color w:val="000000"/>
          <w:sz w:val="22"/>
        </w:rPr>
        <w:t xml:space="preserve"> upoważnione podmioty inne niż Wykonawca,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48358A">
        <w:rPr>
          <w:rFonts w:ascii="Arial" w:hAnsi="Arial" w:cs="Arial"/>
          <w:color w:val="000000"/>
          <w:sz w:val="22"/>
        </w:rPr>
        <w:t xml:space="preserve"> </w:t>
      </w:r>
    </w:p>
    <w:p w14:paraId="56488C6E" w14:textId="77777777" w:rsidR="00E97EBB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, lub dokumenty potwierdzające umocowanie do reprezentowania, zostały wystawione przez </w:t>
      </w:r>
      <w:r w:rsidRPr="0048358A">
        <w:rPr>
          <w:rFonts w:ascii="Arial" w:hAnsi="Arial" w:cs="Arial"/>
          <w:color w:val="000000"/>
          <w:sz w:val="22"/>
        </w:rPr>
        <w:lastRenderedPageBreak/>
        <w:t>upoważnione podmioty jako dokument w postaci papierowej, przekazuje się cyfrowe odwzorowanie tego dokumentu opatrzone kwalifik</w:t>
      </w:r>
      <w:r w:rsidR="001F6541" w:rsidRPr="0048358A">
        <w:rPr>
          <w:rFonts w:ascii="Arial" w:hAnsi="Arial" w:cs="Arial"/>
          <w:color w:val="000000"/>
          <w:sz w:val="22"/>
        </w:rPr>
        <w:t>owanym podpisem elektronicznym,</w:t>
      </w:r>
      <w:r w:rsidRPr="0048358A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postaci papierowej.</w:t>
      </w:r>
    </w:p>
    <w:p w14:paraId="38404E93" w14:textId="77777777" w:rsidR="00D560AC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48358A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48358A">
        <w:rPr>
          <w:rFonts w:ascii="Arial" w:hAnsi="Arial" w:cs="Arial"/>
          <w:color w:val="000000" w:themeColor="text1"/>
          <w:sz w:val="22"/>
        </w:rPr>
        <w:t>1</w:t>
      </w:r>
      <w:r w:rsidR="0047134B" w:rsidRPr="0048358A">
        <w:rPr>
          <w:rFonts w:ascii="Arial" w:hAnsi="Arial" w:cs="Arial"/>
          <w:color w:val="000000" w:themeColor="text1"/>
          <w:sz w:val="22"/>
        </w:rPr>
        <w:t>8</w:t>
      </w:r>
      <w:r w:rsidRPr="0048358A">
        <w:rPr>
          <w:rFonts w:ascii="Arial" w:hAnsi="Arial" w:cs="Arial"/>
          <w:color w:val="000000"/>
          <w:sz w:val="22"/>
        </w:rPr>
        <w:t>, dokonuje w przypadku:</w:t>
      </w:r>
    </w:p>
    <w:p w14:paraId="1613257C" w14:textId="77777777" w:rsidR="00D560AC" w:rsidRPr="0048358A" w:rsidRDefault="00D560AC" w:rsidP="009467E3">
      <w:pPr>
        <w:pStyle w:val="Akapitzlist"/>
        <w:numPr>
          <w:ilvl w:val="0"/>
          <w:numId w:val="27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E97EBB" w:rsidRPr="0048358A">
        <w:rPr>
          <w:rFonts w:ascii="Arial" w:hAnsi="Arial" w:cs="Arial"/>
          <w:color w:val="000000"/>
          <w:sz w:val="22"/>
        </w:rPr>
        <w:t xml:space="preserve"> reprezentowania - odpowiednio Wykonawca,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791D5D8" w14:textId="77777777" w:rsidR="00D560AC" w:rsidRPr="0048358A" w:rsidRDefault="00D560AC" w:rsidP="009467E3">
      <w:pPr>
        <w:pStyle w:val="Akapitzlist"/>
        <w:numPr>
          <w:ilvl w:val="0"/>
          <w:numId w:val="27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przedmiotowych śr</w:t>
      </w:r>
      <w:r w:rsidR="00E97EBB" w:rsidRPr="0048358A">
        <w:rPr>
          <w:rFonts w:ascii="Arial" w:hAnsi="Arial" w:cs="Arial"/>
          <w:color w:val="000000"/>
          <w:sz w:val="22"/>
        </w:rPr>
        <w:t>odków dowodowych - odpowiednio Wykonawca lub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14:paraId="30C5AA78" w14:textId="77777777" w:rsidR="00D560AC" w:rsidRPr="0048358A" w:rsidRDefault="00D560AC" w:rsidP="009467E3">
      <w:pPr>
        <w:pStyle w:val="Akapitzlist"/>
        <w:numPr>
          <w:ilvl w:val="0"/>
          <w:numId w:val="27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="00E97EBB"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="00E97EBB" w:rsidRPr="0048358A">
        <w:rPr>
          <w:rFonts w:ascii="Arial" w:hAnsi="Arial" w:cs="Arial"/>
          <w:color w:val="000000"/>
          <w:sz w:val="22"/>
        </w:rPr>
        <w:t xml:space="preserve"> - odpowiednio Wykonawca lub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w zakresie dokumentów, które każdego z nich dotyczą.</w:t>
      </w:r>
    </w:p>
    <w:p w14:paraId="2A297FC2" w14:textId="77777777" w:rsidR="00E97EBB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48358A">
        <w:rPr>
          <w:rFonts w:ascii="Arial" w:hAnsi="Arial" w:cs="Arial"/>
          <w:color w:val="000000" w:themeColor="text1"/>
          <w:sz w:val="22"/>
        </w:rPr>
        <w:t>1</w:t>
      </w:r>
      <w:r w:rsidR="0047134B" w:rsidRPr="0048358A">
        <w:rPr>
          <w:rFonts w:ascii="Arial" w:hAnsi="Arial" w:cs="Arial"/>
          <w:color w:val="000000" w:themeColor="text1"/>
          <w:sz w:val="22"/>
        </w:rPr>
        <w:t>8</w:t>
      </w:r>
      <w:r w:rsidRPr="0048358A">
        <w:rPr>
          <w:rFonts w:ascii="Arial" w:hAnsi="Arial" w:cs="Arial"/>
          <w:color w:val="000000"/>
          <w:sz w:val="22"/>
        </w:rPr>
        <w:t>, może dokonać również notariusz.</w:t>
      </w:r>
    </w:p>
    <w:p w14:paraId="1516F7DE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Przez cyfrowe odwz</w:t>
      </w:r>
      <w:r w:rsidR="00A10AEA" w:rsidRPr="0048358A">
        <w:rPr>
          <w:rFonts w:ascii="Arial" w:hAnsi="Arial" w:cs="Arial"/>
          <w:color w:val="000000"/>
          <w:sz w:val="22"/>
        </w:rPr>
        <w:t xml:space="preserve">orowanie, o którym mowa w </w:t>
      </w:r>
      <w:r w:rsidR="00A10AEA"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F622A" w:rsidRPr="0048358A">
        <w:rPr>
          <w:rFonts w:ascii="Arial" w:hAnsi="Arial" w:cs="Arial"/>
          <w:color w:val="000000" w:themeColor="text1"/>
          <w:sz w:val="22"/>
        </w:rPr>
        <w:t>1</w:t>
      </w:r>
      <w:r w:rsidR="0047134B" w:rsidRPr="0048358A">
        <w:rPr>
          <w:rFonts w:ascii="Arial" w:hAnsi="Arial" w:cs="Arial"/>
          <w:color w:val="000000" w:themeColor="text1"/>
          <w:sz w:val="22"/>
        </w:rPr>
        <w:t>8</w:t>
      </w:r>
      <w:r w:rsidRPr="0048358A">
        <w:rPr>
          <w:rFonts w:ascii="Arial" w:hAnsi="Arial" w:cs="Arial"/>
          <w:color w:val="000000" w:themeColor="text1"/>
          <w:sz w:val="22"/>
        </w:rPr>
        <w:t>-</w:t>
      </w:r>
      <w:r w:rsidR="0047134B" w:rsidRPr="0048358A">
        <w:rPr>
          <w:rFonts w:ascii="Arial" w:hAnsi="Arial" w:cs="Arial"/>
          <w:color w:val="000000" w:themeColor="text1"/>
          <w:sz w:val="22"/>
        </w:rPr>
        <w:t>20</w:t>
      </w:r>
      <w:r w:rsidRPr="0048358A">
        <w:rPr>
          <w:rFonts w:ascii="Arial" w:hAnsi="Arial" w:cs="Arial"/>
          <w:color w:val="000000" w:themeColor="text1"/>
          <w:sz w:val="22"/>
        </w:rPr>
        <w:t xml:space="preserve"> oraz </w:t>
      </w:r>
      <w:r w:rsidR="00A10AEA" w:rsidRPr="0048358A">
        <w:rPr>
          <w:rFonts w:ascii="Arial" w:hAnsi="Arial" w:cs="Arial"/>
          <w:color w:val="000000" w:themeColor="text1"/>
          <w:sz w:val="22"/>
        </w:rPr>
        <w:t>ust.</w:t>
      </w:r>
      <w:r w:rsidR="0065536D" w:rsidRPr="0048358A">
        <w:rPr>
          <w:rFonts w:ascii="Arial" w:hAnsi="Arial" w:cs="Arial"/>
          <w:color w:val="000000" w:themeColor="text1"/>
          <w:sz w:val="22"/>
        </w:rPr>
        <w:t xml:space="preserve"> </w:t>
      </w:r>
      <w:r w:rsidR="000F622A" w:rsidRPr="0048358A">
        <w:rPr>
          <w:rFonts w:ascii="Arial" w:hAnsi="Arial" w:cs="Arial"/>
          <w:color w:val="000000" w:themeColor="text1"/>
          <w:sz w:val="22"/>
        </w:rPr>
        <w:t>2</w:t>
      </w:r>
      <w:r w:rsidR="0047134B" w:rsidRPr="0048358A">
        <w:rPr>
          <w:rFonts w:ascii="Arial" w:hAnsi="Arial" w:cs="Arial"/>
          <w:color w:val="000000" w:themeColor="text1"/>
          <w:sz w:val="22"/>
        </w:rPr>
        <w:t>3</w:t>
      </w:r>
      <w:r w:rsidR="000F622A" w:rsidRPr="0048358A">
        <w:rPr>
          <w:rFonts w:ascii="Arial" w:hAnsi="Arial" w:cs="Arial"/>
          <w:color w:val="000000" w:themeColor="text1"/>
          <w:sz w:val="22"/>
        </w:rPr>
        <w:t>-2</w:t>
      </w:r>
      <w:r w:rsidR="0047134B" w:rsidRPr="0048358A">
        <w:rPr>
          <w:rFonts w:ascii="Arial" w:hAnsi="Arial" w:cs="Arial"/>
          <w:color w:val="000000" w:themeColor="text1"/>
          <w:sz w:val="22"/>
        </w:rPr>
        <w:t>5</w:t>
      </w:r>
      <w:r w:rsidRPr="0048358A">
        <w:rPr>
          <w:rFonts w:ascii="Arial" w:hAnsi="Arial" w:cs="Arial"/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D2FB094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48358A">
        <w:rPr>
          <w:rFonts w:ascii="Arial" w:hAnsi="Arial" w:cs="Arial"/>
          <w:color w:val="1B1B1B"/>
          <w:sz w:val="22"/>
        </w:rPr>
        <w:t>art. 117 ust. 4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1995E8B2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48358A">
        <w:rPr>
          <w:rFonts w:ascii="Arial" w:hAnsi="Arial" w:cs="Arial"/>
          <w:color w:val="1B1B1B"/>
          <w:sz w:val="22"/>
        </w:rPr>
        <w:t>art. 117 ust. 4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0A5F94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oraz zobowiązanie podmiotu udostępniającego zasoby, przedmiotowe środki dowodowe, dokumenty, 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których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70CC0B8" w14:textId="77777777" w:rsidR="00D560AC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Pr="0048358A">
        <w:rPr>
          <w:rFonts w:ascii="Arial" w:hAnsi="Arial" w:cs="Arial"/>
          <w:color w:val="000000" w:themeColor="text1"/>
          <w:sz w:val="22"/>
        </w:rPr>
        <w:t xml:space="preserve">ust. </w:t>
      </w:r>
      <w:r w:rsidR="000F622A" w:rsidRPr="0048358A">
        <w:rPr>
          <w:rFonts w:ascii="Arial" w:hAnsi="Arial" w:cs="Arial"/>
          <w:color w:val="000000" w:themeColor="text1"/>
          <w:sz w:val="22"/>
        </w:rPr>
        <w:t>2</w:t>
      </w:r>
      <w:r w:rsidR="0047134B" w:rsidRPr="0048358A">
        <w:rPr>
          <w:rFonts w:ascii="Arial" w:hAnsi="Arial" w:cs="Arial"/>
          <w:color w:val="000000" w:themeColor="text1"/>
          <w:sz w:val="22"/>
        </w:rPr>
        <w:t>3</w:t>
      </w:r>
      <w:r w:rsidRPr="0048358A">
        <w:rPr>
          <w:rFonts w:ascii="Arial" w:hAnsi="Arial" w:cs="Arial"/>
          <w:color w:val="000000"/>
          <w:sz w:val="22"/>
        </w:rPr>
        <w:t>, dokonuje w przypadku:</w:t>
      </w:r>
    </w:p>
    <w:p w14:paraId="2F4A1455" w14:textId="77777777" w:rsidR="00D560AC" w:rsidRPr="0048358A" w:rsidRDefault="00D560AC" w:rsidP="009467E3">
      <w:pPr>
        <w:pStyle w:val="Akapitzlist"/>
        <w:numPr>
          <w:ilvl w:val="0"/>
          <w:numId w:val="28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podmiotowych śr</w:t>
      </w:r>
      <w:r w:rsidR="00662200" w:rsidRPr="0048358A">
        <w:rPr>
          <w:rFonts w:ascii="Arial" w:hAnsi="Arial" w:cs="Arial"/>
          <w:color w:val="000000"/>
          <w:sz w:val="22"/>
        </w:rPr>
        <w:t>odków dowodowych - odpowiednio Wykonawca,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47FAD147" w14:textId="77777777" w:rsidR="00D560AC" w:rsidRPr="0048358A" w:rsidRDefault="00D560AC" w:rsidP="009467E3">
      <w:pPr>
        <w:pStyle w:val="Akapitzlist"/>
        <w:numPr>
          <w:ilvl w:val="0"/>
          <w:numId w:val="28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48358A">
        <w:rPr>
          <w:rFonts w:ascii="Arial" w:hAnsi="Arial" w:cs="Arial"/>
          <w:color w:val="1B1B1B"/>
          <w:sz w:val="22"/>
        </w:rPr>
        <w:t>art. 94 ust. 2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48358A">
        <w:rPr>
          <w:rFonts w:ascii="Arial" w:hAnsi="Arial" w:cs="Arial"/>
          <w:color w:val="1B1B1B"/>
          <w:sz w:val="22"/>
        </w:rPr>
        <w:t>art. 117 ust. 4</w:t>
      </w:r>
      <w:r w:rsidRPr="0048358A">
        <w:rPr>
          <w:rFonts w:ascii="Arial" w:hAnsi="Arial" w:cs="Arial"/>
          <w:color w:val="000000"/>
          <w:sz w:val="22"/>
        </w:rPr>
        <w:t xml:space="preserve"> ustawy</w:t>
      </w:r>
      <w:r w:rsidR="00AF0905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, lub zobowiązania podmiotu udostęp</w:t>
      </w:r>
      <w:r w:rsidR="00662200" w:rsidRPr="0048358A">
        <w:rPr>
          <w:rFonts w:ascii="Arial" w:hAnsi="Arial" w:cs="Arial"/>
          <w:color w:val="000000"/>
          <w:sz w:val="22"/>
        </w:rPr>
        <w:t>niającego zasoby - odpowiednio Wykonawca lub W</w:t>
      </w:r>
      <w:r w:rsidRPr="0048358A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14:paraId="7C3B66CF" w14:textId="77777777" w:rsidR="00D560AC" w:rsidRPr="0048358A" w:rsidRDefault="00D560AC" w:rsidP="009467E3">
      <w:pPr>
        <w:pStyle w:val="Akapitzlist"/>
        <w:numPr>
          <w:ilvl w:val="0"/>
          <w:numId w:val="28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pełnomocnictwa - mocodawca.</w:t>
      </w:r>
    </w:p>
    <w:p w14:paraId="0DE4011F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24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48358A">
        <w:rPr>
          <w:rFonts w:ascii="Arial" w:hAnsi="Arial" w:cs="Arial"/>
          <w:color w:val="000000" w:themeColor="text1"/>
          <w:sz w:val="22"/>
        </w:rPr>
        <w:t xml:space="preserve">w ust. </w:t>
      </w:r>
      <w:r w:rsidR="0047134B" w:rsidRPr="0048358A">
        <w:rPr>
          <w:rFonts w:ascii="Arial" w:hAnsi="Arial" w:cs="Arial"/>
          <w:color w:val="000000" w:themeColor="text1"/>
          <w:sz w:val="22"/>
        </w:rPr>
        <w:t>23</w:t>
      </w:r>
      <w:r w:rsidRPr="0048358A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48358A">
        <w:rPr>
          <w:rFonts w:ascii="Arial" w:hAnsi="Arial" w:cs="Arial"/>
          <w:color w:val="000000"/>
          <w:sz w:val="22"/>
        </w:rPr>
        <w:t xml:space="preserve"> </w:t>
      </w:r>
    </w:p>
    <w:p w14:paraId="7F0BC7B7" w14:textId="77777777" w:rsidR="00A10AEA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 przypadku przekazywania w postępowaniu dokumentu elektronicznego w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formacie poddającym dane kompresji, opatrzenie pliku zawierającego skompresowane dokumenty kwalifik</w:t>
      </w:r>
      <w:r w:rsidR="00360621" w:rsidRPr="0048358A">
        <w:rPr>
          <w:rFonts w:ascii="Arial" w:hAnsi="Arial" w:cs="Arial"/>
          <w:color w:val="000000"/>
          <w:sz w:val="22"/>
        </w:rPr>
        <w:t>owanym podpisem elektronicznym,</w:t>
      </w:r>
      <w:r w:rsidRPr="0048358A">
        <w:rPr>
          <w:rFonts w:ascii="Arial" w:hAnsi="Arial" w:cs="Arial"/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48358A">
        <w:rPr>
          <w:rFonts w:ascii="Arial" w:hAnsi="Arial" w:cs="Arial"/>
          <w:color w:val="000000"/>
          <w:sz w:val="22"/>
        </w:rPr>
        <w:t xml:space="preserve"> </w:t>
      </w:r>
    </w:p>
    <w:p w14:paraId="01F9C64C" w14:textId="77777777" w:rsidR="00D560AC" w:rsidRPr="0048358A" w:rsidRDefault="00D560AC" w:rsidP="009467E3">
      <w:pPr>
        <w:pStyle w:val="Akapitzlist"/>
        <w:numPr>
          <w:ilvl w:val="0"/>
          <w:numId w:val="23"/>
        </w:numPr>
        <w:spacing w:before="26" w:after="0" w:line="240" w:lineRule="auto"/>
        <w:ind w:left="1134" w:hanging="425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14:paraId="66390D2D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lastRenderedPageBreak/>
        <w:t>są utrwalone w sposób umożliwiający ich wielokrotne odczytanie, zapisanie i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powielenie, a także przekazanie przy użyciu środków komunikacji elektronicznej lub na informatycznym nośniku danych;</w:t>
      </w:r>
    </w:p>
    <w:p w14:paraId="35BB60B3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0798C57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umożliwiają prezentację treści w postaci papierowej, w szczególności za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pomocą wydruku;</w:t>
      </w:r>
    </w:p>
    <w:p w14:paraId="0209D33B" w14:textId="77777777" w:rsidR="00D560AC" w:rsidRPr="0048358A" w:rsidRDefault="00D560AC" w:rsidP="009467E3">
      <w:pPr>
        <w:pStyle w:val="Akapitzlist"/>
        <w:numPr>
          <w:ilvl w:val="0"/>
          <w:numId w:val="29"/>
        </w:numPr>
        <w:spacing w:before="26" w:after="0" w:line="240" w:lineRule="auto"/>
        <w:ind w:left="1418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zawierają dane w układzie niepozostawiającym wątpliwości co do treści i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kontekstu zapisanych informacji.</w:t>
      </w:r>
    </w:p>
    <w:p w14:paraId="4DF92805" w14:textId="77777777" w:rsidR="00D26118" w:rsidRPr="0048358A" w:rsidRDefault="009B431F" w:rsidP="009467E3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Arial" w:eastAsia="Calibri" w:hAnsi="Arial" w:cs="Arial"/>
          <w:sz w:val="22"/>
          <w:lang w:eastAsia="en-US"/>
        </w:rPr>
      </w:pPr>
      <w:r w:rsidRPr="0048358A">
        <w:rPr>
          <w:rFonts w:ascii="Arial" w:eastAsia="Calibri" w:hAnsi="Arial" w:cs="Arial"/>
          <w:sz w:val="22"/>
          <w:lang w:eastAsia="en-US"/>
        </w:rPr>
        <w:t>D</w:t>
      </w:r>
      <w:r w:rsidR="00D26118" w:rsidRPr="0048358A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48358A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48358A">
        <w:rPr>
          <w:rFonts w:ascii="Arial" w:eastAsia="Calibri" w:hAnsi="Arial" w:cs="Arial"/>
          <w:sz w:val="22"/>
          <w:lang w:eastAsia="en-US"/>
        </w:rPr>
        <w:t>.docx; .xlsx; .pptx; .csv; .mp4. W celu kompresji danych stosuje się co najmniej jeden z następujących formatów: .zip</w:t>
      </w:r>
      <w:r w:rsidR="00565B3B" w:rsidRPr="0048358A">
        <w:rPr>
          <w:rFonts w:ascii="Arial" w:eastAsia="Calibri" w:hAnsi="Arial" w:cs="Arial"/>
          <w:sz w:val="22"/>
          <w:lang w:eastAsia="en-US"/>
        </w:rPr>
        <w:t xml:space="preserve"> lub </w:t>
      </w:r>
      <w:r w:rsidR="002964E8" w:rsidRPr="0048358A">
        <w:rPr>
          <w:rFonts w:ascii="Arial" w:eastAsia="Calibri" w:hAnsi="Arial" w:cs="Arial"/>
          <w:sz w:val="22"/>
          <w:lang w:eastAsia="en-US"/>
        </w:rPr>
        <w:t>.7Z</w:t>
      </w:r>
      <w:r w:rsidR="0009086F">
        <w:rPr>
          <w:rFonts w:ascii="Arial" w:eastAsia="Calibri" w:hAnsi="Arial" w:cs="Arial"/>
          <w:sz w:val="22"/>
          <w:lang w:eastAsia="en-US"/>
        </w:rPr>
        <w:t>.</w:t>
      </w:r>
    </w:p>
    <w:p w14:paraId="6A811A63" w14:textId="77777777" w:rsidR="00431ED8" w:rsidRPr="0048358A" w:rsidRDefault="00431ED8" w:rsidP="009467E3">
      <w:pPr>
        <w:pStyle w:val="pkt1"/>
        <w:numPr>
          <w:ilvl w:val="0"/>
          <w:numId w:val="23"/>
        </w:numPr>
        <w:spacing w:before="26" w:after="0"/>
        <w:ind w:left="1134" w:hanging="425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8358A">
        <w:rPr>
          <w:rFonts w:ascii="Arial" w:hAnsi="Arial" w:cs="Arial"/>
          <w:color w:val="1B1B1B"/>
          <w:sz w:val="22"/>
          <w:szCs w:val="22"/>
        </w:rPr>
        <w:t>ustawy</w:t>
      </w:r>
      <w:r w:rsidRPr="0048358A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2019 r. poz. 1010 i 1649), jeżeli Wykonawca, wraz z</w:t>
      </w:r>
      <w:r w:rsidR="0009086F">
        <w:rPr>
          <w:rFonts w:ascii="Arial" w:hAnsi="Arial" w:cs="Arial"/>
          <w:color w:val="000000"/>
          <w:sz w:val="22"/>
          <w:szCs w:val="22"/>
        </w:rPr>
        <w:t> </w:t>
      </w:r>
      <w:r w:rsidRPr="0048358A">
        <w:rPr>
          <w:rFonts w:ascii="Arial" w:hAnsi="Arial" w:cs="Arial"/>
          <w:color w:val="000000"/>
          <w:sz w:val="22"/>
          <w:szCs w:val="22"/>
        </w:rPr>
        <w:t>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75DE3F3F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6A2D5AAE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SPO</w:t>
      </w:r>
      <w:r w:rsidR="006C1AFF" w:rsidRPr="0048358A">
        <w:rPr>
          <w:rFonts w:ascii="Arial" w:hAnsi="Arial" w:cs="Arial"/>
          <w:b/>
          <w:color w:val="000000"/>
          <w:sz w:val="22"/>
        </w:rPr>
        <w:t>SÓB ORAZ TERMIN SKŁADANIA OFERT</w:t>
      </w:r>
    </w:p>
    <w:p w14:paraId="68FCBCB8" w14:textId="77777777" w:rsidR="007747A2" w:rsidRPr="0048358A" w:rsidRDefault="007747A2" w:rsidP="00372208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42E0D42E" w14:textId="77777777" w:rsidR="003E3F4F" w:rsidRPr="0048358A" w:rsidRDefault="003E3F4F" w:rsidP="009467E3">
      <w:pPr>
        <w:pStyle w:val="pkt1"/>
        <w:numPr>
          <w:ilvl w:val="0"/>
          <w:numId w:val="15"/>
        </w:numPr>
        <w:spacing w:before="0" w:after="0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48358A">
        <w:rPr>
          <w:rFonts w:ascii="Arial" w:hAnsi="Arial" w:cs="Arial"/>
          <w:sz w:val="22"/>
          <w:szCs w:val="22"/>
          <w:u w:val="single"/>
        </w:rPr>
        <w:t>Termin składania ofert</w:t>
      </w:r>
    </w:p>
    <w:p w14:paraId="4638D3C9" w14:textId="0229175B" w:rsidR="003E3F4F" w:rsidRPr="0048358A" w:rsidRDefault="003E3F4F" w:rsidP="009467E3">
      <w:pPr>
        <w:pStyle w:val="pkt1"/>
        <w:numPr>
          <w:ilvl w:val="0"/>
          <w:numId w:val="16"/>
        </w:numPr>
        <w:spacing w:after="0"/>
        <w:jc w:val="left"/>
        <w:rPr>
          <w:rFonts w:ascii="Arial" w:hAnsi="Arial" w:cs="Arial"/>
          <w:sz w:val="22"/>
          <w:szCs w:val="22"/>
          <w:u w:val="single"/>
        </w:rPr>
      </w:pPr>
      <w:r w:rsidRPr="0048358A">
        <w:rPr>
          <w:rFonts w:ascii="Arial" w:hAnsi="Arial" w:cs="Arial"/>
          <w:b/>
          <w:sz w:val="22"/>
          <w:szCs w:val="22"/>
        </w:rPr>
        <w:t>Ofert</w:t>
      </w:r>
      <w:r w:rsidR="0090320A" w:rsidRPr="0048358A">
        <w:rPr>
          <w:rFonts w:ascii="Arial" w:hAnsi="Arial" w:cs="Arial"/>
          <w:b/>
          <w:sz w:val="22"/>
          <w:szCs w:val="22"/>
        </w:rPr>
        <w:t>ę</w:t>
      </w:r>
      <w:r w:rsidRPr="0048358A">
        <w:rPr>
          <w:rFonts w:ascii="Arial" w:hAnsi="Arial" w:cs="Arial"/>
          <w:b/>
          <w:sz w:val="22"/>
          <w:szCs w:val="22"/>
        </w:rPr>
        <w:t xml:space="preserve"> należy złożyć: </w:t>
      </w:r>
      <w:r w:rsidRPr="0048358A">
        <w:rPr>
          <w:rFonts w:ascii="Arial" w:hAnsi="Arial" w:cs="Arial"/>
          <w:b/>
          <w:color w:val="0000FF"/>
          <w:sz w:val="22"/>
          <w:szCs w:val="22"/>
        </w:rPr>
        <w:t>do</w:t>
      </w:r>
      <w:r w:rsidRPr="0048358A">
        <w:rPr>
          <w:rFonts w:ascii="Arial" w:hAnsi="Arial" w:cs="Arial"/>
          <w:color w:val="0000FF"/>
          <w:sz w:val="22"/>
          <w:szCs w:val="22"/>
        </w:rPr>
        <w:t xml:space="preserve"> </w:t>
      </w:r>
      <w:r w:rsidRPr="0048358A">
        <w:rPr>
          <w:rFonts w:ascii="Arial" w:hAnsi="Arial" w:cs="Arial"/>
          <w:b/>
          <w:color w:val="0000FF"/>
          <w:sz w:val="22"/>
          <w:szCs w:val="22"/>
        </w:rPr>
        <w:t xml:space="preserve">dnia </w:t>
      </w:r>
      <w:r w:rsidR="00885D1F">
        <w:rPr>
          <w:rFonts w:ascii="Arial" w:hAnsi="Arial" w:cs="Arial"/>
          <w:b/>
          <w:color w:val="0000FF"/>
          <w:sz w:val="22"/>
          <w:szCs w:val="22"/>
        </w:rPr>
        <w:t>23.05.</w:t>
      </w:r>
      <w:r w:rsidR="00F822C5">
        <w:rPr>
          <w:rFonts w:ascii="Arial" w:hAnsi="Arial" w:cs="Arial"/>
          <w:b/>
          <w:color w:val="0000FF"/>
          <w:sz w:val="22"/>
          <w:szCs w:val="22"/>
        </w:rPr>
        <w:t>2022</w:t>
      </w:r>
      <w:r w:rsidR="000C536A" w:rsidRPr="0048358A">
        <w:rPr>
          <w:rFonts w:ascii="Arial" w:hAnsi="Arial" w:cs="Arial"/>
          <w:b/>
          <w:color w:val="0000FF"/>
          <w:sz w:val="22"/>
          <w:szCs w:val="22"/>
        </w:rPr>
        <w:t xml:space="preserve"> r. </w:t>
      </w:r>
      <w:r w:rsidRPr="0048358A">
        <w:rPr>
          <w:rFonts w:ascii="Arial" w:hAnsi="Arial" w:cs="Arial"/>
          <w:b/>
          <w:color w:val="0000FF"/>
          <w:sz w:val="22"/>
          <w:szCs w:val="22"/>
        </w:rPr>
        <w:t>do  godz. 10:00</w:t>
      </w:r>
    </w:p>
    <w:p w14:paraId="0D218F27" w14:textId="77777777" w:rsidR="003E3F4F" w:rsidRPr="0048358A" w:rsidRDefault="003E3F4F" w:rsidP="009467E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Oferta może być złożona tylko do upływu terminu składania ofert.</w:t>
      </w:r>
    </w:p>
    <w:p w14:paraId="5B7D896F" w14:textId="77777777" w:rsidR="003E3F4F" w:rsidRPr="0048358A" w:rsidRDefault="003E3F4F" w:rsidP="009467E3">
      <w:pPr>
        <w:pStyle w:val="Akapitzlist"/>
        <w:numPr>
          <w:ilvl w:val="0"/>
          <w:numId w:val="16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48358A">
        <w:rPr>
          <w:rFonts w:ascii="Arial" w:hAnsi="Arial" w:cs="Arial"/>
          <w:color w:val="000000"/>
          <w:sz w:val="22"/>
        </w:rPr>
        <w:t>W</w:t>
      </w:r>
      <w:r w:rsidRPr="0048358A">
        <w:rPr>
          <w:rFonts w:ascii="Arial" w:hAnsi="Arial" w:cs="Arial"/>
          <w:color w:val="000000"/>
          <w:sz w:val="22"/>
        </w:rPr>
        <w:t>ykonawca może wycofać ofertę.</w:t>
      </w:r>
    </w:p>
    <w:p w14:paraId="7A0E3EFD" w14:textId="77777777" w:rsidR="00246237" w:rsidRPr="0048358A" w:rsidRDefault="00246237" w:rsidP="009467E3">
      <w:pPr>
        <w:pStyle w:val="pkt1"/>
        <w:numPr>
          <w:ilvl w:val="0"/>
          <w:numId w:val="15"/>
        </w:numPr>
        <w:spacing w:before="0" w:after="0"/>
        <w:ind w:left="1068"/>
        <w:rPr>
          <w:rFonts w:ascii="Arial" w:hAnsi="Arial" w:cs="Arial"/>
          <w:sz w:val="22"/>
          <w:szCs w:val="22"/>
          <w:u w:val="single"/>
        </w:rPr>
      </w:pPr>
      <w:r w:rsidRPr="0048358A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14:paraId="0F935DAF" w14:textId="77777777" w:rsidR="0009086F" w:rsidRDefault="003645FB" w:rsidP="009467E3">
      <w:pPr>
        <w:pStyle w:val="pkt1"/>
        <w:numPr>
          <w:ilvl w:val="0"/>
          <w:numId w:val="17"/>
        </w:numPr>
        <w:spacing w:before="0" w:after="0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Ofertę wraz z wymaganymi dokumentami należy złożyć za pośrednictwem platformy zakupowej pod adresem:</w:t>
      </w:r>
    </w:p>
    <w:p w14:paraId="237DBA19" w14:textId="77777777" w:rsidR="003E3F4F" w:rsidRPr="0048358A" w:rsidRDefault="00BC0060" w:rsidP="00372208">
      <w:pPr>
        <w:pStyle w:val="pkt1"/>
        <w:spacing w:before="0" w:after="0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48358A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48358A">
        <w:rPr>
          <w:rFonts w:ascii="Arial" w:hAnsi="Arial" w:cs="Arial"/>
          <w:b/>
          <w:sz w:val="22"/>
          <w:szCs w:val="22"/>
        </w:rPr>
        <w:t xml:space="preserve"> </w:t>
      </w:r>
    </w:p>
    <w:p w14:paraId="29591B6A" w14:textId="77777777" w:rsidR="00365EE4" w:rsidRPr="0048358A" w:rsidRDefault="00365EE4" w:rsidP="009467E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48358A">
        <w:rPr>
          <w:rFonts w:ascii="Arial" w:hAnsi="Arial" w:cs="Arial"/>
          <w:color w:val="000000" w:themeColor="text1"/>
          <w:sz w:val="22"/>
        </w:rPr>
        <w:t>, składa się elektronicznie za</w:t>
      </w:r>
      <w:r w:rsidR="0009086F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 xml:space="preserve">pośrednictwem </w:t>
      </w:r>
      <w:r w:rsidRPr="0048358A">
        <w:rPr>
          <w:rFonts w:ascii="Arial" w:hAnsi="Arial" w:cs="Arial"/>
          <w:b/>
          <w:color w:val="000000" w:themeColor="text1"/>
          <w:sz w:val="22"/>
        </w:rPr>
        <w:t>Formularza</w:t>
      </w:r>
      <w:r w:rsidRPr="0048358A">
        <w:rPr>
          <w:rFonts w:ascii="Arial" w:hAnsi="Arial" w:cs="Arial"/>
          <w:color w:val="000000" w:themeColor="text1"/>
          <w:sz w:val="22"/>
        </w:rPr>
        <w:t xml:space="preserve"> </w:t>
      </w:r>
      <w:r w:rsidRPr="0048358A">
        <w:rPr>
          <w:rFonts w:ascii="Arial" w:hAnsi="Arial" w:cs="Arial"/>
          <w:b/>
          <w:color w:val="000000" w:themeColor="text1"/>
          <w:sz w:val="22"/>
        </w:rPr>
        <w:t>składania oferty</w:t>
      </w:r>
      <w:r w:rsidRPr="0048358A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14:paraId="5A7D6C2D" w14:textId="77777777" w:rsidR="00365EE4" w:rsidRPr="0048358A" w:rsidRDefault="00365EE4" w:rsidP="009467E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14:paraId="18ABDCCE" w14:textId="77777777" w:rsidR="00E70117" w:rsidRPr="0048358A" w:rsidRDefault="00E70117" w:rsidP="009467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48358A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48358A">
        <w:rPr>
          <w:rFonts w:ascii="Arial" w:hAnsi="Arial" w:cs="Arial"/>
          <w:b/>
          <w:color w:val="000000" w:themeColor="text1"/>
          <w:sz w:val="22"/>
        </w:rPr>
        <w:t>ZŁÓŻ OFERTĘ</w:t>
      </w:r>
      <w:r w:rsidRPr="0048358A">
        <w:rPr>
          <w:rFonts w:ascii="Arial" w:hAnsi="Arial" w:cs="Arial"/>
          <w:b/>
          <w:color w:val="000000" w:themeColor="text1"/>
          <w:sz w:val="22"/>
        </w:rPr>
        <w:t>”</w:t>
      </w:r>
      <w:r w:rsidRPr="0048358A">
        <w:rPr>
          <w:rFonts w:ascii="Arial" w:hAnsi="Arial" w:cs="Arial"/>
          <w:color w:val="000000" w:themeColor="text1"/>
          <w:sz w:val="22"/>
        </w:rPr>
        <w:t xml:space="preserve"> w drugim kroku i wyświetleniu komunikatu, że oferta została złożona.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14:paraId="1442983D" w14:textId="77777777" w:rsidR="00E70117" w:rsidRPr="0048358A" w:rsidRDefault="00AF2195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8358A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48358A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48358A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48358A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14:paraId="59D727FD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2E25E7DB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hAnsi="Arial" w:cs="Arial"/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7F3C9951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48358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48358A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48358A">
        <w:rPr>
          <w:rFonts w:ascii="Arial" w:hAnsi="Arial" w:cs="Arial"/>
          <w:color w:val="000000" w:themeColor="text1"/>
          <w:sz w:val="22"/>
          <w:szCs w:val="22"/>
        </w:rPr>
        <w:t>u</w:t>
      </w:r>
      <w:r w:rsidRPr="0048358A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14:paraId="52D2B3AF" w14:textId="77777777" w:rsidR="00E70117" w:rsidRPr="0048358A" w:rsidRDefault="00E70117" w:rsidP="009467E3">
      <w:pPr>
        <w:pStyle w:val="Lista"/>
        <w:numPr>
          <w:ilvl w:val="0"/>
          <w:numId w:val="17"/>
        </w:numPr>
        <w:suppressAutoHyphens w:val="0"/>
        <w:autoSpaceDE w:val="0"/>
        <w:autoSpaceDN w:val="0"/>
        <w:spacing w:after="0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48358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784412C4" w14:textId="77777777" w:rsidR="00102A09" w:rsidRPr="0048358A" w:rsidRDefault="00102A09" w:rsidP="009467E3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  </w:t>
      </w:r>
      <w:hyperlink r:id="rId15" w:history="1">
        <w:r w:rsidRPr="0048358A">
          <w:rPr>
            <w:rStyle w:val="Hipercze"/>
            <w:rFonts w:ascii="Arial" w:hAnsi="Arial" w:cs="Arial"/>
            <w:sz w:val="22"/>
          </w:rPr>
          <w:t>https://platformazakupowa.pl</w:t>
        </w:r>
      </w:hyperlink>
      <w:r w:rsidR="0009086F">
        <w:rPr>
          <w:rStyle w:val="Hipercze"/>
          <w:rFonts w:ascii="Arial" w:hAnsi="Arial" w:cs="Arial"/>
          <w:sz w:val="22"/>
        </w:rPr>
        <w:t>.</w:t>
      </w:r>
    </w:p>
    <w:p w14:paraId="6690F35E" w14:textId="77777777" w:rsidR="00435D09" w:rsidRPr="0048358A" w:rsidRDefault="00435D09" w:rsidP="009467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48358A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48358A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48358A">
        <w:rPr>
          <w:rFonts w:ascii="Arial" w:hAnsi="Arial" w:cs="Arial"/>
          <w:b/>
          <w:color w:val="000000" w:themeColor="text1"/>
          <w:sz w:val="22"/>
        </w:rPr>
        <w:t>150 MB</w:t>
      </w:r>
      <w:r w:rsidRPr="0048358A">
        <w:rPr>
          <w:rFonts w:ascii="Arial" w:hAnsi="Arial" w:cs="Arial"/>
          <w:color w:val="000000" w:themeColor="text1"/>
          <w:sz w:val="22"/>
        </w:rPr>
        <w:t xml:space="preserve">.  </w:t>
      </w:r>
    </w:p>
    <w:p w14:paraId="61D55B40" w14:textId="77777777" w:rsidR="00435D09" w:rsidRPr="0048358A" w:rsidRDefault="00435D09" w:rsidP="009467E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48358A">
        <w:rPr>
          <w:rFonts w:ascii="Arial" w:hAnsi="Arial" w:cs="Arial"/>
          <w:color w:val="000000" w:themeColor="text1"/>
          <w:sz w:val="22"/>
        </w:rPr>
        <w:lastRenderedPageBreak/>
        <w:t>Sposób sporządzenia i przekazywania informacji oraz wymagań technicznych dla dokumentów elektronicznych oraz środków ko</w:t>
      </w:r>
      <w:r w:rsidR="007535CD" w:rsidRPr="0048358A">
        <w:rPr>
          <w:rFonts w:ascii="Arial" w:hAnsi="Arial" w:cs="Arial"/>
          <w:color w:val="000000" w:themeColor="text1"/>
          <w:sz w:val="22"/>
        </w:rPr>
        <w:t>munikacji elektronicznej w</w:t>
      </w:r>
      <w:r w:rsidR="0009086F">
        <w:rPr>
          <w:rFonts w:ascii="Arial" w:hAnsi="Arial" w:cs="Arial"/>
          <w:color w:val="000000" w:themeColor="text1"/>
          <w:sz w:val="22"/>
        </w:rPr>
        <w:t> </w:t>
      </w:r>
      <w:r w:rsidR="007535CD" w:rsidRPr="0048358A">
        <w:rPr>
          <w:rFonts w:ascii="Arial" w:hAnsi="Arial" w:cs="Arial"/>
          <w:color w:val="000000" w:themeColor="text1"/>
          <w:sz w:val="22"/>
        </w:rPr>
        <w:t>postę</w:t>
      </w:r>
      <w:r w:rsidRPr="0048358A">
        <w:rPr>
          <w:rFonts w:ascii="Arial" w:hAnsi="Arial" w:cs="Arial"/>
          <w:color w:val="000000" w:themeColor="text1"/>
          <w:sz w:val="22"/>
        </w:rPr>
        <w:t>powaniu o udzielenie zamówienia publicznego musi być zgody z</w:t>
      </w:r>
      <w:r w:rsidR="0009086F">
        <w:rPr>
          <w:rFonts w:ascii="Arial" w:hAnsi="Arial" w:cs="Arial"/>
          <w:color w:val="000000" w:themeColor="text1"/>
          <w:sz w:val="22"/>
        </w:rPr>
        <w:t> </w:t>
      </w:r>
      <w:r w:rsidRPr="0048358A">
        <w:rPr>
          <w:rFonts w:ascii="Arial" w:hAnsi="Arial" w:cs="Arial"/>
          <w:color w:val="000000" w:themeColor="text1"/>
          <w:sz w:val="22"/>
        </w:rPr>
        <w:t xml:space="preserve">wymaganiami określonymi w rozporządzeniu Prezesa Rady Ministrów z dnia 31 grudnia 2020 r. </w:t>
      </w:r>
      <w:r w:rsidRPr="0048358A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09086F">
        <w:rPr>
          <w:rFonts w:ascii="Arial" w:hAnsi="Arial" w:cs="Arial"/>
          <w:i/>
          <w:color w:val="000000" w:themeColor="text1"/>
          <w:sz w:val="22"/>
        </w:rPr>
        <w:t>.</w:t>
      </w:r>
    </w:p>
    <w:p w14:paraId="511A9AFD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04B8B59A" w14:textId="77777777" w:rsidR="0011793E" w:rsidRPr="0048358A" w:rsidRDefault="006C1AFF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TERMIN OTWARCIA OFERT</w:t>
      </w:r>
    </w:p>
    <w:p w14:paraId="3D1B98AE" w14:textId="77777777" w:rsidR="007747A2" w:rsidRPr="0048358A" w:rsidRDefault="007747A2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66BD2CD7" w14:textId="771428DF" w:rsidR="008352DB" w:rsidRPr="0048358A" w:rsidRDefault="008352DB" w:rsidP="009467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Otwarcie ofert nastąpi </w:t>
      </w:r>
      <w:r w:rsidR="0009086F">
        <w:rPr>
          <w:rFonts w:ascii="Arial" w:hAnsi="Arial" w:cs="Arial"/>
          <w:b/>
          <w:color w:val="0000FF"/>
          <w:sz w:val="22"/>
        </w:rPr>
        <w:t>w</w:t>
      </w:r>
      <w:r w:rsidR="0009086F" w:rsidRPr="0048358A">
        <w:rPr>
          <w:rFonts w:ascii="Arial" w:hAnsi="Arial" w:cs="Arial"/>
          <w:color w:val="0000FF"/>
          <w:sz w:val="22"/>
        </w:rPr>
        <w:t xml:space="preserve"> </w:t>
      </w:r>
      <w:r w:rsidR="0009086F">
        <w:rPr>
          <w:rFonts w:ascii="Arial" w:hAnsi="Arial" w:cs="Arial"/>
          <w:b/>
          <w:color w:val="0000FF"/>
          <w:sz w:val="22"/>
        </w:rPr>
        <w:t>dniu</w:t>
      </w:r>
      <w:r w:rsidR="0009086F" w:rsidRPr="0048358A">
        <w:rPr>
          <w:rFonts w:ascii="Arial" w:hAnsi="Arial" w:cs="Arial"/>
          <w:b/>
          <w:color w:val="0000FF"/>
          <w:sz w:val="22"/>
        </w:rPr>
        <w:t xml:space="preserve"> </w:t>
      </w:r>
      <w:r w:rsidR="00885D1F">
        <w:rPr>
          <w:rFonts w:ascii="Arial" w:hAnsi="Arial" w:cs="Arial"/>
          <w:b/>
          <w:color w:val="0000FF"/>
          <w:sz w:val="22"/>
        </w:rPr>
        <w:t>23.05.</w:t>
      </w:r>
      <w:r w:rsidR="00F822C5">
        <w:rPr>
          <w:rFonts w:ascii="Arial" w:hAnsi="Arial" w:cs="Arial"/>
          <w:b/>
          <w:color w:val="0000FF"/>
          <w:sz w:val="22"/>
        </w:rPr>
        <w:t>2022</w:t>
      </w:r>
      <w:r w:rsidR="0009086F" w:rsidRPr="0048358A">
        <w:rPr>
          <w:rFonts w:ascii="Arial" w:hAnsi="Arial" w:cs="Arial"/>
          <w:b/>
          <w:color w:val="0000FF"/>
          <w:sz w:val="22"/>
        </w:rPr>
        <w:t xml:space="preserve"> r. </w:t>
      </w:r>
      <w:r w:rsidR="0009086F">
        <w:rPr>
          <w:rFonts w:ascii="Arial" w:hAnsi="Arial" w:cs="Arial"/>
          <w:b/>
          <w:color w:val="0000FF"/>
          <w:sz w:val="22"/>
        </w:rPr>
        <w:t>o  godz. 10:1</w:t>
      </w:r>
      <w:r w:rsidR="0009086F" w:rsidRPr="0048358A">
        <w:rPr>
          <w:rFonts w:ascii="Arial" w:hAnsi="Arial" w:cs="Arial"/>
          <w:b/>
          <w:color w:val="0000FF"/>
          <w:sz w:val="22"/>
        </w:rPr>
        <w:t>0</w:t>
      </w:r>
      <w:r w:rsidR="00716C4A">
        <w:rPr>
          <w:rFonts w:ascii="Arial" w:hAnsi="Arial" w:cs="Arial"/>
          <w:b/>
          <w:color w:val="0000FF"/>
          <w:sz w:val="22"/>
        </w:rPr>
        <w:t>.</w:t>
      </w:r>
    </w:p>
    <w:p w14:paraId="026E27F3" w14:textId="77777777" w:rsidR="008352DB" w:rsidRPr="0048358A" w:rsidRDefault="008352DB" w:rsidP="009467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56FF41B5" w14:textId="77777777" w:rsidR="008352DB" w:rsidRPr="0048358A" w:rsidRDefault="008352DB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</w:p>
    <w:p w14:paraId="1988B1F2" w14:textId="77777777" w:rsidR="0011793E" w:rsidRPr="0048358A" w:rsidRDefault="006C1AFF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SPOSÓB OBLICZENIA CENY</w:t>
      </w:r>
    </w:p>
    <w:p w14:paraId="2C1F5EB1" w14:textId="77777777" w:rsidR="007B5D05" w:rsidRPr="0048358A" w:rsidRDefault="007B5D05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A80749B" w14:textId="77777777" w:rsidR="00B237B1" w:rsidRPr="0048358A" w:rsidRDefault="00B237B1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 xml:space="preserve">Cena ofertowa – cena, za którą </w:t>
      </w:r>
      <w:r w:rsidR="000C0FB8" w:rsidRPr="0048358A">
        <w:rPr>
          <w:rFonts w:ascii="Arial" w:hAnsi="Arial" w:cs="Arial"/>
          <w:sz w:val="22"/>
          <w:szCs w:val="22"/>
        </w:rPr>
        <w:t>W</w:t>
      </w:r>
      <w:r w:rsidRPr="0048358A">
        <w:rPr>
          <w:rFonts w:ascii="Arial" w:hAnsi="Arial" w:cs="Arial"/>
          <w:sz w:val="22"/>
          <w:szCs w:val="22"/>
        </w:rPr>
        <w:t>ykonawca zobowiązuje się do wykonania przedmiotu zamówienia, łącznie z podatkiem VAT naliczonym zgodnie z</w:t>
      </w:r>
      <w:r w:rsidR="0009086F">
        <w:rPr>
          <w:rFonts w:ascii="Arial" w:hAnsi="Arial" w:cs="Arial"/>
          <w:sz w:val="22"/>
          <w:szCs w:val="22"/>
        </w:rPr>
        <w:t> </w:t>
      </w:r>
      <w:r w:rsidRPr="0048358A">
        <w:rPr>
          <w:rFonts w:ascii="Arial" w:hAnsi="Arial" w:cs="Arial"/>
          <w:sz w:val="22"/>
          <w:szCs w:val="22"/>
        </w:rPr>
        <w:t>obowiązującymi przepisami w tym zakresie.</w:t>
      </w:r>
    </w:p>
    <w:p w14:paraId="3D064303" w14:textId="77777777" w:rsidR="00B237B1" w:rsidRPr="0048358A" w:rsidRDefault="00B237B1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14:paraId="3445A8BA" w14:textId="77777777" w:rsidR="00B237B1" w:rsidRPr="0048358A" w:rsidRDefault="00B237B1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8358A">
        <w:rPr>
          <w:rFonts w:ascii="Arial" w:hAnsi="Arial" w:cs="Arial"/>
          <w:sz w:val="22"/>
          <w:szCs w:val="22"/>
        </w:rPr>
        <w:t>Cena ofertowa musi być wyrażona w złotych polskich i zaokrąglona do dwóch miejsc po przecinku.</w:t>
      </w:r>
    </w:p>
    <w:p w14:paraId="6F66AADA" w14:textId="5EF7A01B" w:rsidR="000C0FB8" w:rsidRPr="0048358A" w:rsidRDefault="000C0FB8" w:rsidP="009467E3">
      <w:pPr>
        <w:pStyle w:val="Akapitzlist"/>
        <w:numPr>
          <w:ilvl w:val="0"/>
          <w:numId w:val="12"/>
        </w:numPr>
        <w:spacing w:after="0" w:line="240" w:lineRule="auto"/>
        <w:ind w:left="106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Jeżeli została złożona oferta, której</w:t>
      </w:r>
      <w:r w:rsidR="004241C2">
        <w:rPr>
          <w:rFonts w:ascii="Arial" w:hAnsi="Arial" w:cs="Arial"/>
          <w:color w:val="000000"/>
          <w:sz w:val="22"/>
        </w:rPr>
        <w:t xml:space="preserve"> wybór prowadziłby do powstania </w:t>
      </w:r>
      <w:r w:rsidRPr="0048358A">
        <w:rPr>
          <w:rFonts w:ascii="Arial" w:hAnsi="Arial" w:cs="Arial"/>
          <w:color w:val="000000"/>
          <w:sz w:val="22"/>
        </w:rPr>
        <w:t>u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 xml:space="preserve">Zamawiającego obowiązku podatkowego zgodnie z </w:t>
      </w:r>
      <w:r w:rsidRPr="0048358A">
        <w:rPr>
          <w:rFonts w:ascii="Arial" w:hAnsi="Arial" w:cs="Arial"/>
          <w:color w:val="1B1B1B"/>
          <w:sz w:val="22"/>
        </w:rPr>
        <w:t>ustawą</w:t>
      </w:r>
      <w:r w:rsidRPr="0048358A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zm.), dla celów zastosowania kryterium ceny lub kosztu Zamawiający dolicza do</w:t>
      </w:r>
      <w:r w:rsidR="0009086F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przedstawionej w tej ofercie ceny kwotę podatku od towarów i usług, którą miałby obowiązek rozliczyć.</w:t>
      </w:r>
    </w:p>
    <w:p w14:paraId="50B571BE" w14:textId="77777777" w:rsidR="000C0FB8" w:rsidRPr="0048358A" w:rsidRDefault="000C0FB8" w:rsidP="009467E3">
      <w:pPr>
        <w:pStyle w:val="Akapitzlist"/>
        <w:numPr>
          <w:ilvl w:val="0"/>
          <w:numId w:val="12"/>
        </w:numPr>
        <w:spacing w:before="26" w:after="0" w:line="240" w:lineRule="auto"/>
        <w:ind w:left="106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 ofercie, o której mowa w ust. 4, Wykonawca ma obowiązek:</w:t>
      </w:r>
    </w:p>
    <w:p w14:paraId="5BD96C4D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poinformowania Zamawiającego, że wybór jego oferty będzie prowadził do</w:t>
      </w:r>
      <w:r w:rsidR="007C7B4C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powstania u Zamawiającego obowiązku podatkowego;</w:t>
      </w:r>
    </w:p>
    <w:p w14:paraId="3F1C9D7D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nazwy (rodzaju) towaru lub usługi, których dostawa lub</w:t>
      </w:r>
      <w:r w:rsidR="007C7B4C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świadczenie będą prowadziły do powstania obowiązku podatkowego;</w:t>
      </w:r>
    </w:p>
    <w:p w14:paraId="47D2A43E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14:paraId="76F3C493" w14:textId="77777777" w:rsidR="000C0FB8" w:rsidRPr="0048358A" w:rsidRDefault="000C0FB8" w:rsidP="009467E3">
      <w:pPr>
        <w:pStyle w:val="Akapitzlist"/>
        <w:numPr>
          <w:ilvl w:val="0"/>
          <w:numId w:val="13"/>
        </w:numPr>
        <w:spacing w:before="26" w:after="0" w:line="240" w:lineRule="auto"/>
        <w:ind w:left="1428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14:paraId="00C92462" w14:textId="77777777" w:rsidR="007C7B4C" w:rsidRDefault="00B237B1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Ceny jednostkowe złożone w ofercie nie mogą ulec zmianie w trakcie realizacji umowy</w:t>
      </w:r>
      <w:r w:rsidRPr="007C7B4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F856326" w14:textId="77777777" w:rsidR="007C7B4C" w:rsidRDefault="007C7B4C" w:rsidP="009467E3">
      <w:pPr>
        <w:pStyle w:val="Skrconyadreszwrotny"/>
        <w:numPr>
          <w:ilvl w:val="0"/>
          <w:numId w:val="12"/>
        </w:numPr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W przypadku Wykonawcy przyjmującego zlecenie lub świadczącego usługę będącego:</w:t>
      </w:r>
    </w:p>
    <w:p w14:paraId="7B396E56" w14:textId="77777777" w:rsidR="007C7B4C" w:rsidRDefault="007C7B4C" w:rsidP="00372208">
      <w:pPr>
        <w:pStyle w:val="Skrconyadreszwrotny"/>
        <w:numPr>
          <w:ilvl w:val="1"/>
          <w:numId w:val="6"/>
        </w:numPr>
        <w:ind w:left="141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osobą fizyczną wykonującą działalność gospodarczą zarejestrowaną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Rzeczypospolitej Polskiej albo w państwie niebędącym państwem członkowskim Unii Europejskiej lub państwem Europejskiego Obszaru Gospodarczego niezatrudniającego pracowników lub niezawierającego umów ze zleceniobiorcami; </w:t>
      </w:r>
    </w:p>
    <w:p w14:paraId="654AD41F" w14:textId="77777777" w:rsidR="007C7B4C" w:rsidRPr="007C7B4C" w:rsidRDefault="007C7B4C" w:rsidP="00372208">
      <w:pPr>
        <w:pStyle w:val="Skrconyadreszwrotny"/>
        <w:numPr>
          <w:ilvl w:val="1"/>
          <w:numId w:val="6"/>
        </w:numPr>
        <w:ind w:left="141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 xml:space="preserve">osobą fizyczną niewykonującą działalności gospodarczej  </w:t>
      </w:r>
    </w:p>
    <w:p w14:paraId="02B8A546" w14:textId="77777777" w:rsidR="007C7B4C" w:rsidRPr="007C7B4C" w:rsidRDefault="007C7B4C" w:rsidP="00372208">
      <w:pPr>
        <w:pStyle w:val="Skrconyadreszwrotny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- który przyjmuje zlecenie lub świadczy usługi na podstawie umów o których mowa w art. 734 i art. 750 ustawy z dnia 27 kwietnia 1964 r. – Kodeks cywilny (Dz. U. z 2020 r. poz. 1740 ze zm.), zwanej dalej Kodeksem cywilnym”, na rzecz przedsiębiorcy w rozumieniu przepisów ustawy z dnia 6 marca 2018 r. Prawo przedsiębiorców (Dz. U. z 2021 r. poz. 162) albo na rzecz innej jednostki organizacyjnej, w ramach prowadzonej przez te podmioty działalności, cena ofertowa powinna być ustalona w taki sposób, aby wysokość wynagrodzenia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każdą godzinę wykonania zlecenia lub świadczenia usługi nie była niższa niż wysokość minimalnej stawki godzinowej ustalonej zgodnie z art. 2 ust. 3a, 3b i 5 ustawy z dnia 10 października 2002 r. o minimalnym wynagrodzeniu za pracę (Dz. U. 2020 poz. 2207). </w:t>
      </w:r>
    </w:p>
    <w:p w14:paraId="00A91326" w14:textId="77777777" w:rsidR="007C7B4C" w:rsidRDefault="007C7B4C" w:rsidP="009467E3">
      <w:pPr>
        <w:pStyle w:val="Skrconyadreszwrotny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t>W przypadku wykonawców o których mowa w ust. 6 wspólnie ubiegających się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>udzielenie zamówienia, każdemu z tych wykonawców przysługuje wynagrodzenie ustalone zgodnie z ust. 6.</w:t>
      </w:r>
    </w:p>
    <w:p w14:paraId="71504C6E" w14:textId="77777777" w:rsidR="007C7B4C" w:rsidRPr="007C7B4C" w:rsidRDefault="007C7B4C" w:rsidP="009467E3">
      <w:pPr>
        <w:pStyle w:val="Skrconyadreszwrotny"/>
        <w:numPr>
          <w:ilvl w:val="0"/>
          <w:numId w:val="12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7C7B4C">
        <w:rPr>
          <w:rFonts w:ascii="Arial" w:hAnsi="Arial" w:cs="Arial"/>
          <w:color w:val="000000"/>
          <w:sz w:val="22"/>
          <w:szCs w:val="22"/>
        </w:rPr>
        <w:lastRenderedPageBreak/>
        <w:t>W przypadku oferty złożonej przez Wykonawcę, o którym mowa w ust. 6, Wykonawca uwzględnia w cenie oferty kwotę należnej składki na ubezpieczenie społeczne i zdrowotne oraz zaliczkę na podatek dochodowy, które Zamawiający, zgodnie z obowiązującymi przepisami, zobowiązany będzie naliczyć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>odprowadzić. W takim wypadku wynagrodzenie faktycznie wypłacone Wykonawcy zostanie pomniejszone o kwotę stanowiącą równowartość składki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C7B4C">
        <w:rPr>
          <w:rFonts w:ascii="Arial" w:hAnsi="Arial" w:cs="Arial"/>
          <w:color w:val="000000"/>
          <w:sz w:val="22"/>
          <w:szCs w:val="22"/>
        </w:rPr>
        <w:t xml:space="preserve">ubezpieczenie społeczne i zdrowotne oraz zaliczkę na podatek dochodowy, które Zamawiający, zgodnie z obowiązującymi przepisami, zobowiązany będzie naliczyć i odprowadzić. </w:t>
      </w:r>
    </w:p>
    <w:p w14:paraId="30910E91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7E8AC03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OPIS KRYTERIÓW OCENY OFERT WRAZ Z PODANIEM WAG TYCH </w:t>
      </w:r>
      <w:r w:rsidR="006C1AFF" w:rsidRPr="0048358A">
        <w:rPr>
          <w:rFonts w:ascii="Arial" w:hAnsi="Arial" w:cs="Arial"/>
          <w:b/>
          <w:color w:val="000000"/>
          <w:sz w:val="22"/>
        </w:rPr>
        <w:t>KRYTERIÓW I SPOSOBU OCENY OFERT</w:t>
      </w:r>
    </w:p>
    <w:p w14:paraId="7B622853" w14:textId="559339DF" w:rsidR="00274CF7" w:rsidRPr="00503070" w:rsidRDefault="00274CF7" w:rsidP="00503070">
      <w:pPr>
        <w:spacing w:after="0" w:line="240" w:lineRule="auto"/>
        <w:rPr>
          <w:rFonts w:ascii="Arial" w:hAnsi="Arial" w:cs="Arial"/>
          <w:sz w:val="22"/>
        </w:rPr>
      </w:pPr>
    </w:p>
    <w:p w14:paraId="7FB1F43B" w14:textId="77777777" w:rsidR="00274CF7" w:rsidRDefault="00274CF7" w:rsidP="00AF115C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2"/>
        </w:rPr>
      </w:pPr>
      <w:r w:rsidRPr="00274CF7">
        <w:rPr>
          <w:rFonts w:ascii="Arial" w:hAnsi="Arial" w:cs="Arial"/>
          <w:sz w:val="22"/>
        </w:rPr>
        <w:t>Kryteri</w:t>
      </w:r>
      <w:r>
        <w:rPr>
          <w:rFonts w:ascii="Arial" w:hAnsi="Arial" w:cs="Arial"/>
          <w:sz w:val="22"/>
        </w:rPr>
        <w:t>a wyboru oferty i ich znaczenie</w:t>
      </w:r>
      <w:r w:rsidRPr="00274CF7">
        <w:rPr>
          <w:rFonts w:ascii="Arial" w:hAnsi="Arial" w:cs="Arial"/>
          <w:sz w:val="22"/>
        </w:rPr>
        <w:t>:</w:t>
      </w:r>
    </w:p>
    <w:p w14:paraId="68F373D7" w14:textId="77777777" w:rsidR="00274CF7" w:rsidRPr="00274CF7" w:rsidRDefault="00274CF7" w:rsidP="00372208">
      <w:pPr>
        <w:pStyle w:val="Akapitzlist"/>
        <w:spacing w:after="0" w:line="240" w:lineRule="auto"/>
        <w:ind w:left="1134"/>
        <w:rPr>
          <w:rFonts w:ascii="Arial" w:hAnsi="Arial" w:cs="Arial"/>
          <w:sz w:val="22"/>
        </w:rPr>
      </w:pPr>
    </w:p>
    <w:p w14:paraId="5EAFFB69" w14:textId="11E06B86" w:rsidR="00274CF7" w:rsidRPr="00274CF7" w:rsidRDefault="00274CF7" w:rsidP="00AF115C">
      <w:pPr>
        <w:pStyle w:val="Akapitzlist"/>
        <w:numPr>
          <w:ilvl w:val="0"/>
          <w:numId w:val="35"/>
        </w:numPr>
        <w:spacing w:after="0" w:line="240" w:lineRule="auto"/>
        <w:ind w:hanging="294"/>
        <w:rPr>
          <w:rFonts w:ascii="Arial" w:hAnsi="Arial" w:cs="Arial"/>
          <w:sz w:val="22"/>
        </w:rPr>
      </w:pPr>
      <w:r w:rsidRPr="00274CF7">
        <w:rPr>
          <w:rFonts w:ascii="Arial" w:hAnsi="Arial" w:cs="Arial"/>
          <w:b/>
          <w:color w:val="000000"/>
          <w:sz w:val="22"/>
        </w:rPr>
        <w:t xml:space="preserve">Cena </w:t>
      </w:r>
      <w:r w:rsidR="00376C12">
        <w:rPr>
          <w:rFonts w:ascii="Arial" w:hAnsi="Arial" w:cs="Arial"/>
          <w:color w:val="000000"/>
          <w:sz w:val="22"/>
        </w:rPr>
        <w:t>– znaczenie kryterium – 35</w:t>
      </w:r>
      <w:r w:rsidRPr="00274CF7">
        <w:rPr>
          <w:rFonts w:ascii="Arial" w:hAnsi="Arial" w:cs="Arial"/>
          <w:color w:val="000000"/>
          <w:sz w:val="22"/>
        </w:rPr>
        <w:t xml:space="preserve"> %</w:t>
      </w:r>
    </w:p>
    <w:p w14:paraId="204CD219" w14:textId="28769AA8" w:rsidR="00274CF7" w:rsidRPr="00274CF7" w:rsidRDefault="00274CF7" w:rsidP="00AF115C">
      <w:pPr>
        <w:pStyle w:val="Akapitzlist"/>
        <w:numPr>
          <w:ilvl w:val="0"/>
          <w:numId w:val="35"/>
        </w:numPr>
        <w:spacing w:after="0" w:line="240" w:lineRule="auto"/>
        <w:ind w:hanging="294"/>
        <w:rPr>
          <w:rFonts w:ascii="Arial" w:hAnsi="Arial" w:cs="Arial"/>
          <w:sz w:val="22"/>
        </w:rPr>
      </w:pPr>
      <w:r w:rsidRPr="00274CF7">
        <w:rPr>
          <w:rFonts w:ascii="Arial" w:hAnsi="Arial" w:cs="Arial"/>
          <w:b/>
          <w:color w:val="000000"/>
          <w:sz w:val="22"/>
        </w:rPr>
        <w:t>Doświadczenie</w:t>
      </w:r>
      <w:r w:rsidR="00456213">
        <w:rPr>
          <w:rFonts w:ascii="Arial" w:hAnsi="Arial" w:cs="Arial"/>
          <w:color w:val="000000"/>
          <w:sz w:val="22"/>
        </w:rPr>
        <w:t xml:space="preserve"> </w:t>
      </w:r>
      <w:r w:rsidR="00B63C2B" w:rsidRPr="00B63C2B">
        <w:rPr>
          <w:rFonts w:ascii="Arial" w:hAnsi="Arial" w:cs="Arial"/>
          <w:b/>
          <w:color w:val="000000"/>
          <w:sz w:val="22"/>
        </w:rPr>
        <w:t>trenera</w:t>
      </w:r>
      <w:r w:rsidR="00376C12">
        <w:rPr>
          <w:rFonts w:ascii="Arial" w:hAnsi="Arial" w:cs="Arial"/>
          <w:color w:val="000000"/>
          <w:sz w:val="22"/>
        </w:rPr>
        <w:t>– znaczenie kryterium – 65</w:t>
      </w:r>
      <w:r w:rsidRPr="00274CF7">
        <w:rPr>
          <w:rFonts w:ascii="Arial" w:hAnsi="Arial" w:cs="Arial"/>
          <w:color w:val="000000"/>
          <w:sz w:val="22"/>
        </w:rPr>
        <w:t xml:space="preserve"> %</w:t>
      </w:r>
    </w:p>
    <w:p w14:paraId="3E24D296" w14:textId="77777777" w:rsidR="00274CF7" w:rsidRPr="00274CF7" w:rsidRDefault="00274CF7" w:rsidP="00372208">
      <w:pPr>
        <w:pStyle w:val="Akapitzlist"/>
        <w:spacing w:after="0" w:line="240" w:lineRule="auto"/>
        <w:ind w:left="1428"/>
        <w:rPr>
          <w:rFonts w:ascii="Arial" w:hAnsi="Arial" w:cs="Arial"/>
          <w:sz w:val="22"/>
        </w:rPr>
      </w:pPr>
    </w:p>
    <w:p w14:paraId="25AFA59A" w14:textId="77777777" w:rsidR="00274CF7" w:rsidRPr="00503070" w:rsidRDefault="00274CF7" w:rsidP="00AF115C">
      <w:pPr>
        <w:pStyle w:val="Akapitzlist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2"/>
        </w:rPr>
      </w:pPr>
      <w:r w:rsidRPr="00503070">
        <w:rPr>
          <w:rFonts w:ascii="Arial" w:eastAsia="Calibri" w:hAnsi="Arial" w:cs="Arial"/>
          <w:bCs/>
          <w:sz w:val="22"/>
        </w:rPr>
        <w:t>Sposób oceny oferty:</w:t>
      </w:r>
    </w:p>
    <w:p w14:paraId="5E70C801" w14:textId="77777777" w:rsidR="00274CF7" w:rsidRPr="00274CF7" w:rsidRDefault="00274CF7" w:rsidP="00372208">
      <w:pPr>
        <w:pStyle w:val="Akapitzlist"/>
        <w:spacing w:after="0" w:line="240" w:lineRule="auto"/>
        <w:ind w:left="1134"/>
        <w:rPr>
          <w:rFonts w:ascii="Arial" w:hAnsi="Arial" w:cs="Arial"/>
          <w:sz w:val="22"/>
        </w:rPr>
      </w:pPr>
    </w:p>
    <w:p w14:paraId="27B5BE02" w14:textId="77777777" w:rsidR="00274CF7" w:rsidRPr="00274CF7" w:rsidRDefault="00274CF7" w:rsidP="00AF115C">
      <w:pPr>
        <w:pStyle w:val="Akapitzlist"/>
        <w:numPr>
          <w:ilvl w:val="0"/>
          <w:numId w:val="36"/>
        </w:numPr>
        <w:spacing w:after="0" w:line="240" w:lineRule="auto"/>
        <w:ind w:left="1134" w:hanging="425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Cena:</w:t>
      </w:r>
    </w:p>
    <w:p w14:paraId="02471EEF" w14:textId="77777777" w:rsidR="00274CF7" w:rsidRDefault="00274CF7" w:rsidP="00372208">
      <w:pPr>
        <w:pStyle w:val="Akapitzlist"/>
        <w:spacing w:after="0" w:line="240" w:lineRule="auto"/>
        <w:ind w:left="1418"/>
        <w:rPr>
          <w:rFonts w:ascii="Arial" w:hAnsi="Arial" w:cs="Arial"/>
          <w:b/>
          <w:sz w:val="22"/>
          <w:lang w:eastAsia="en-US"/>
        </w:rPr>
      </w:pPr>
    </w:p>
    <w:p w14:paraId="7D7A5FE2" w14:textId="77777777" w:rsidR="00274CF7" w:rsidRDefault="00274CF7" w:rsidP="00372208">
      <w:pPr>
        <w:pStyle w:val="Akapitzlist"/>
        <w:spacing w:after="0" w:line="240" w:lineRule="auto"/>
        <w:ind w:left="1418"/>
        <w:rPr>
          <w:rFonts w:ascii="Arial" w:eastAsia="Calibri" w:hAnsi="Arial" w:cs="Arial"/>
          <w:color w:val="000000"/>
          <w:sz w:val="22"/>
        </w:rPr>
      </w:pPr>
      <w:r w:rsidRPr="00274CF7">
        <w:rPr>
          <w:rFonts w:ascii="Arial" w:eastAsia="Calibri" w:hAnsi="Arial" w:cs="Arial"/>
          <w:color w:val="000000"/>
          <w:sz w:val="22"/>
        </w:rPr>
        <w:t>Punkty w tym kryterium obliczone zostaną według wzoru:</w:t>
      </w:r>
    </w:p>
    <w:p w14:paraId="5ABD4F9F" w14:textId="77777777" w:rsidR="00274CF7" w:rsidRPr="00274CF7" w:rsidRDefault="00274CF7" w:rsidP="00372208">
      <w:pPr>
        <w:pStyle w:val="Akapitzlist"/>
        <w:spacing w:after="0" w:line="240" w:lineRule="auto"/>
        <w:ind w:left="1418"/>
        <w:rPr>
          <w:rFonts w:ascii="Arial" w:hAnsi="Arial" w:cs="Arial"/>
          <w:sz w:val="22"/>
          <w:lang w:eastAsia="en-US"/>
        </w:rPr>
      </w:pPr>
    </w:p>
    <w:p w14:paraId="2BA47489" w14:textId="77777777" w:rsidR="00274CF7" w:rsidRPr="0048358A" w:rsidRDefault="00274CF7" w:rsidP="00372208">
      <w:pPr>
        <w:spacing w:after="0" w:line="240" w:lineRule="auto"/>
        <w:ind w:left="708"/>
        <w:rPr>
          <w:rFonts w:ascii="Arial" w:hAnsi="Arial" w:cs="Arial"/>
          <w:color w:val="000000"/>
          <w:sz w:val="22"/>
          <w:lang w:eastAsia="en-US"/>
        </w:rPr>
      </w:pPr>
      <w:r w:rsidRPr="0048358A">
        <w:rPr>
          <w:rFonts w:ascii="Arial" w:hAnsi="Arial" w:cs="Arial"/>
          <w:sz w:val="22"/>
          <w:lang w:eastAsia="en-US"/>
        </w:rPr>
        <w:t xml:space="preserve">     </w:t>
      </w:r>
      <w:r w:rsidRPr="0048358A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   </w:t>
      </w:r>
      <w:r>
        <w:rPr>
          <w:rFonts w:ascii="Arial" w:hAnsi="Arial" w:cs="Arial"/>
          <w:color w:val="000000"/>
          <w:sz w:val="22"/>
          <w:lang w:eastAsia="en-US"/>
        </w:rPr>
        <w:t xml:space="preserve">   </w:t>
      </w:r>
      <w:r w:rsidRPr="0048358A">
        <w:rPr>
          <w:rFonts w:ascii="Arial" w:hAnsi="Arial" w:cs="Arial"/>
          <w:color w:val="000000"/>
          <w:sz w:val="22"/>
          <w:lang w:eastAsia="en-US"/>
        </w:rPr>
        <w:t>najniższa cena  brutto spośród badanych ofert</w:t>
      </w:r>
    </w:p>
    <w:p w14:paraId="5F176337" w14:textId="39DCDA43" w:rsidR="00274CF7" w:rsidRPr="0048358A" w:rsidRDefault="00274CF7" w:rsidP="00372208">
      <w:pPr>
        <w:spacing w:after="0" w:line="240" w:lineRule="auto"/>
        <w:ind w:left="1418"/>
        <w:jc w:val="both"/>
        <w:rPr>
          <w:rFonts w:ascii="Arial" w:hAnsi="Arial" w:cs="Arial"/>
          <w:color w:val="000000"/>
          <w:sz w:val="22"/>
          <w:lang w:eastAsia="en-US"/>
        </w:rPr>
      </w:pPr>
      <w:r w:rsidRPr="0048358A">
        <w:rPr>
          <w:rFonts w:ascii="Arial" w:hAnsi="Arial" w:cs="Arial"/>
          <w:color w:val="000000"/>
          <w:sz w:val="22"/>
          <w:lang w:eastAsia="en-US"/>
        </w:rPr>
        <w:t>liczba uzyskanych punktów  =  ----------------------------</w:t>
      </w:r>
      <w:r w:rsidR="00376C12">
        <w:rPr>
          <w:rFonts w:ascii="Arial" w:hAnsi="Arial" w:cs="Arial"/>
          <w:color w:val="000000"/>
          <w:sz w:val="22"/>
          <w:lang w:eastAsia="en-US"/>
        </w:rPr>
        <w:t>--------------------------  x  35</w:t>
      </w:r>
      <w:r w:rsidRPr="0048358A">
        <w:rPr>
          <w:rFonts w:ascii="Arial" w:hAnsi="Arial" w:cs="Arial"/>
          <w:color w:val="000000"/>
          <w:sz w:val="22"/>
          <w:lang w:eastAsia="en-US"/>
        </w:rPr>
        <w:t xml:space="preserve">      </w:t>
      </w:r>
    </w:p>
    <w:p w14:paraId="1F461EB5" w14:textId="77777777" w:rsidR="00274CF7" w:rsidRPr="0048358A" w:rsidRDefault="00274CF7" w:rsidP="00372208">
      <w:pPr>
        <w:spacing w:line="240" w:lineRule="auto"/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48358A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6014C48B" w14:textId="36615EF0" w:rsidR="00274CF7" w:rsidRPr="00274CF7" w:rsidRDefault="00274CF7" w:rsidP="00372208">
      <w:pPr>
        <w:spacing w:line="240" w:lineRule="auto"/>
        <w:ind w:left="1418"/>
        <w:jc w:val="both"/>
        <w:rPr>
          <w:rFonts w:ascii="Arial" w:hAnsi="Arial" w:cs="Arial"/>
          <w:sz w:val="22"/>
          <w:lang w:eastAsia="ar-SA"/>
        </w:rPr>
      </w:pPr>
      <w:r w:rsidRPr="0048358A">
        <w:rPr>
          <w:rFonts w:ascii="Arial" w:hAnsi="Arial" w:cs="Arial"/>
          <w:color w:val="000000"/>
          <w:sz w:val="22"/>
          <w:lang w:val="x-none" w:eastAsia="ar-SA"/>
        </w:rPr>
        <w:t>Wynik działania zostanie  zaokrąglony do 2 miejsc po przecinku,</w:t>
      </w:r>
      <w:r w:rsidRPr="0048358A">
        <w:rPr>
          <w:rFonts w:ascii="Arial" w:hAnsi="Arial" w:cs="Arial"/>
          <w:sz w:val="22"/>
          <w:lang w:val="x-none" w:eastAsia="ar-SA"/>
        </w:rPr>
        <w:t xml:space="preserve"> maksymalna liczba punktów jaką można uzyskać – </w:t>
      </w:r>
      <w:r w:rsidR="00376C12">
        <w:rPr>
          <w:rFonts w:ascii="Arial" w:hAnsi="Arial" w:cs="Arial"/>
          <w:sz w:val="22"/>
          <w:lang w:eastAsia="ar-SA"/>
        </w:rPr>
        <w:t>35</w:t>
      </w:r>
    </w:p>
    <w:p w14:paraId="17C4EA94" w14:textId="4BA873A1" w:rsidR="003B6C9C" w:rsidRDefault="00274CF7" w:rsidP="00AF115C">
      <w:pPr>
        <w:pStyle w:val="Akapitzlist"/>
        <w:numPr>
          <w:ilvl w:val="0"/>
          <w:numId w:val="36"/>
        </w:numPr>
        <w:spacing w:line="240" w:lineRule="auto"/>
        <w:ind w:left="1134" w:hanging="425"/>
        <w:jc w:val="both"/>
        <w:rPr>
          <w:rFonts w:ascii="Arial" w:hAnsi="Arial" w:cs="Arial"/>
          <w:b/>
          <w:sz w:val="22"/>
          <w:lang w:val="cs-CZ" w:eastAsia="en-US"/>
        </w:rPr>
      </w:pPr>
      <w:r>
        <w:rPr>
          <w:rFonts w:ascii="Arial" w:hAnsi="Arial" w:cs="Arial"/>
          <w:b/>
          <w:sz w:val="22"/>
          <w:lang w:val="cs-CZ" w:eastAsia="en-US"/>
        </w:rPr>
        <w:t>Doświadczenie</w:t>
      </w:r>
      <w:r w:rsidR="00E567A1">
        <w:rPr>
          <w:rFonts w:ascii="Arial" w:hAnsi="Arial" w:cs="Arial"/>
          <w:b/>
          <w:sz w:val="22"/>
          <w:lang w:val="cs-CZ" w:eastAsia="en-US"/>
        </w:rPr>
        <w:t xml:space="preserve"> trenera</w:t>
      </w:r>
      <w:r>
        <w:rPr>
          <w:rFonts w:ascii="Arial" w:hAnsi="Arial" w:cs="Arial"/>
          <w:b/>
          <w:sz w:val="22"/>
          <w:lang w:val="cs-CZ" w:eastAsia="en-US"/>
        </w:rPr>
        <w:t>:</w:t>
      </w:r>
    </w:p>
    <w:p w14:paraId="786800AF" w14:textId="77777777" w:rsidR="00F80A36" w:rsidRPr="00F80A36" w:rsidRDefault="00F80A36" w:rsidP="00372208">
      <w:pPr>
        <w:pStyle w:val="Akapitzlist"/>
        <w:spacing w:line="240" w:lineRule="auto"/>
        <w:ind w:left="1418"/>
        <w:jc w:val="both"/>
        <w:rPr>
          <w:rFonts w:ascii="Arial" w:hAnsi="Arial" w:cs="Arial"/>
          <w:sz w:val="22"/>
        </w:rPr>
      </w:pPr>
    </w:p>
    <w:p w14:paraId="42073C3C" w14:textId="07DE93A1" w:rsidR="00E567A1" w:rsidRPr="004A57BA" w:rsidRDefault="00942EF8" w:rsidP="004A57BA">
      <w:pPr>
        <w:pStyle w:val="Akapitzlist"/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2.1) </w:t>
      </w:r>
      <w:r w:rsidR="00376C12">
        <w:rPr>
          <w:rFonts w:ascii="Arial" w:hAnsi="Arial" w:cs="Arial"/>
          <w:sz w:val="22"/>
        </w:rPr>
        <w:t>W kryterium „</w:t>
      </w:r>
      <w:r w:rsidR="00E567A1" w:rsidRPr="00E567A1">
        <w:rPr>
          <w:rFonts w:ascii="Arial" w:hAnsi="Arial" w:cs="Arial"/>
          <w:sz w:val="22"/>
        </w:rPr>
        <w:t>Doświadczenie trener</w:t>
      </w:r>
      <w:r w:rsidR="00376C12">
        <w:rPr>
          <w:rFonts w:ascii="Arial" w:hAnsi="Arial" w:cs="Arial"/>
          <w:sz w:val="22"/>
        </w:rPr>
        <w:t xml:space="preserve">a” </w:t>
      </w:r>
      <w:r w:rsidR="00E567A1" w:rsidRPr="00E567A1">
        <w:rPr>
          <w:rFonts w:ascii="Arial" w:hAnsi="Arial" w:cs="Arial"/>
          <w:sz w:val="22"/>
        </w:rPr>
        <w:t>, oceniana będzie liczba przeprowadzonych godzin dydaktycznych/szkoleniowych/wykład</w:t>
      </w:r>
      <w:r w:rsidR="004A66DF">
        <w:rPr>
          <w:rFonts w:ascii="Arial" w:hAnsi="Arial" w:cs="Arial"/>
          <w:sz w:val="22"/>
        </w:rPr>
        <w:t>owych, przez</w:t>
      </w:r>
      <w:r w:rsidR="006C40D9">
        <w:rPr>
          <w:rFonts w:ascii="Arial" w:hAnsi="Arial" w:cs="Arial"/>
          <w:sz w:val="22"/>
        </w:rPr>
        <w:t xml:space="preserve"> </w:t>
      </w:r>
      <w:r w:rsidR="00376C12">
        <w:rPr>
          <w:rFonts w:ascii="Arial" w:hAnsi="Arial" w:cs="Arial"/>
          <w:sz w:val="22"/>
        </w:rPr>
        <w:t>trenera</w:t>
      </w:r>
      <w:r w:rsidR="006C40D9">
        <w:rPr>
          <w:rFonts w:ascii="Arial" w:hAnsi="Arial" w:cs="Arial"/>
          <w:sz w:val="22"/>
        </w:rPr>
        <w:t xml:space="preserve"> wskazanego w ofercie</w:t>
      </w:r>
      <w:r w:rsidR="00EE1DB6">
        <w:rPr>
          <w:rFonts w:ascii="Arial" w:hAnsi="Arial" w:cs="Arial"/>
          <w:sz w:val="22"/>
        </w:rPr>
        <w:t>,</w:t>
      </w:r>
      <w:r w:rsidR="006C40D9">
        <w:rPr>
          <w:rFonts w:ascii="Arial" w:hAnsi="Arial" w:cs="Arial"/>
          <w:sz w:val="22"/>
        </w:rPr>
        <w:t xml:space="preserve"> z </w:t>
      </w:r>
      <w:r w:rsidR="006C40D9">
        <w:rPr>
          <w:rFonts w:ascii="Arial" w:hAnsi="Arial" w:cs="Arial"/>
          <w:b/>
          <w:sz w:val="22"/>
        </w:rPr>
        <w:t>zakresu</w:t>
      </w:r>
      <w:r w:rsidR="00E567A1" w:rsidRPr="004A57BA">
        <w:rPr>
          <w:rFonts w:ascii="Arial" w:hAnsi="Arial" w:cs="Arial"/>
          <w:sz w:val="22"/>
        </w:rPr>
        <w:t>:</w:t>
      </w:r>
    </w:p>
    <w:p w14:paraId="2A9E8EE2" w14:textId="1E6275B2" w:rsidR="00E567A1" w:rsidRPr="00E567A1" w:rsidRDefault="00AE2DCE" w:rsidP="004A66DF">
      <w:pPr>
        <w:pStyle w:val="Akapitzlist"/>
        <w:spacing w:after="0"/>
        <w:ind w:left="2268" w:hanging="1417"/>
        <w:jc w:val="both"/>
        <w:rPr>
          <w:rFonts w:ascii="Arial" w:hAnsi="Arial" w:cs="Arial"/>
          <w:sz w:val="22"/>
        </w:rPr>
      </w:pPr>
      <w:r w:rsidRPr="00AE2DCE">
        <w:rPr>
          <w:rFonts w:ascii="Arial" w:hAnsi="Arial" w:cs="Arial"/>
          <w:sz w:val="22"/>
          <w:u w:val="single"/>
        </w:rPr>
        <w:t>Szkolenia A</w:t>
      </w:r>
      <w:r>
        <w:rPr>
          <w:rFonts w:ascii="Arial" w:hAnsi="Arial" w:cs="Arial"/>
          <w:sz w:val="22"/>
        </w:rPr>
        <w:t xml:space="preserve"> -  </w:t>
      </w:r>
      <w:r w:rsidR="00376C12">
        <w:rPr>
          <w:rFonts w:ascii="Arial" w:hAnsi="Arial" w:cs="Arial"/>
          <w:sz w:val="22"/>
        </w:rPr>
        <w:t>Komunikacja w zespole w oparciu na metodologii MBTI</w:t>
      </w:r>
      <w:r w:rsidR="00EE1DB6">
        <w:rPr>
          <w:rFonts w:ascii="Arial" w:hAnsi="Arial" w:cs="Arial"/>
          <w:sz w:val="22"/>
        </w:rPr>
        <w:t>,</w:t>
      </w:r>
      <w:r w:rsidR="006D230F">
        <w:rPr>
          <w:rFonts w:ascii="Arial" w:hAnsi="Arial" w:cs="Arial"/>
          <w:sz w:val="22"/>
        </w:rPr>
        <w:t xml:space="preserve"> </w:t>
      </w:r>
    </w:p>
    <w:p w14:paraId="32CA23F7" w14:textId="2A8B84E6" w:rsidR="00EE1DB6" w:rsidRPr="00EE1DB6" w:rsidRDefault="004A66DF" w:rsidP="00EE1DB6">
      <w:pPr>
        <w:spacing w:after="0"/>
        <w:ind w:left="2268" w:hanging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="00AE2DCE" w:rsidRPr="00AE2DCE">
        <w:rPr>
          <w:rFonts w:ascii="Arial" w:hAnsi="Arial" w:cs="Arial"/>
          <w:sz w:val="22"/>
          <w:u w:val="single"/>
        </w:rPr>
        <w:t>Szkolenie B</w:t>
      </w:r>
      <w:r w:rsidR="00AE2DC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="00376C12">
        <w:rPr>
          <w:rFonts w:ascii="Arial" w:hAnsi="Arial" w:cs="Arial"/>
          <w:sz w:val="22"/>
        </w:rPr>
        <w:t>Jak pisać, żeby inni czytali?</w:t>
      </w:r>
      <w:r w:rsidR="00EE1DB6">
        <w:rPr>
          <w:rFonts w:ascii="Arial" w:hAnsi="Arial" w:cs="Arial"/>
          <w:sz w:val="22"/>
        </w:rPr>
        <w:t xml:space="preserve"> </w:t>
      </w:r>
      <w:r w:rsidR="00EE1DB6" w:rsidRPr="00EE1DB6">
        <w:rPr>
          <w:rFonts w:ascii="Arial" w:hAnsi="Arial" w:cs="Arial"/>
          <w:b/>
          <w:sz w:val="22"/>
        </w:rPr>
        <w:t xml:space="preserve"> </w:t>
      </w:r>
      <w:r w:rsidR="00EE1DB6" w:rsidRPr="00EE1DB6">
        <w:rPr>
          <w:rFonts w:ascii="Arial" w:hAnsi="Arial" w:cs="Arial"/>
          <w:sz w:val="22"/>
        </w:rPr>
        <w:t>– prosty język w dokumentach programowych, pismach i informacjach medialnych dotyczących reg</w:t>
      </w:r>
      <w:r w:rsidR="00EE1DB6">
        <w:rPr>
          <w:rFonts w:ascii="Arial" w:hAnsi="Arial" w:cs="Arial"/>
          <w:sz w:val="22"/>
        </w:rPr>
        <w:t>ionalnych Funduszy Europejskich,</w:t>
      </w:r>
    </w:p>
    <w:p w14:paraId="6F73EFBE" w14:textId="5CE49734" w:rsidR="004A57BA" w:rsidRPr="00AE2DCE" w:rsidRDefault="00EE1DB6" w:rsidP="00EE1DB6">
      <w:pPr>
        <w:spacing w:after="0"/>
        <w:ind w:left="851"/>
        <w:jc w:val="both"/>
        <w:rPr>
          <w:rFonts w:ascii="Arial" w:hAnsi="Arial" w:cs="Arial"/>
          <w:sz w:val="22"/>
        </w:rPr>
      </w:pPr>
      <w:r w:rsidRPr="00EE1DB6">
        <w:rPr>
          <w:rFonts w:ascii="Arial" w:hAnsi="Arial" w:cs="Arial"/>
          <w:sz w:val="22"/>
        </w:rPr>
        <w:t>w firmach, przedsiębiorstwach, jednostkach samorządu, administracji publicznej itp</w:t>
      </w:r>
      <w:r w:rsidRPr="00EE1DB6">
        <w:rPr>
          <w:rFonts w:ascii="Arial" w:hAnsi="Arial" w:cs="Arial"/>
          <w:b/>
          <w:sz w:val="22"/>
        </w:rPr>
        <w:t>.,</w:t>
      </w:r>
      <w:r>
        <w:rPr>
          <w:b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5575EA">
        <w:rPr>
          <w:rFonts w:ascii="Arial" w:hAnsi="Arial" w:cs="Arial"/>
          <w:sz w:val="22"/>
        </w:rPr>
        <w:t>realizowanych</w:t>
      </w:r>
      <w:r>
        <w:rPr>
          <w:rFonts w:ascii="Arial" w:hAnsi="Arial" w:cs="Arial"/>
          <w:sz w:val="22"/>
        </w:rPr>
        <w:t xml:space="preserve"> </w:t>
      </w:r>
      <w:r w:rsidR="005575EA">
        <w:rPr>
          <w:rFonts w:ascii="Arial" w:hAnsi="Arial" w:cs="Arial"/>
          <w:sz w:val="22"/>
        </w:rPr>
        <w:t xml:space="preserve">w okresie od 01.01.2020 r. do </w:t>
      </w:r>
      <w:r>
        <w:rPr>
          <w:rFonts w:ascii="Arial" w:hAnsi="Arial" w:cs="Arial"/>
          <w:sz w:val="22"/>
        </w:rPr>
        <w:t xml:space="preserve">upływu </w:t>
      </w:r>
      <w:r w:rsidR="005575EA">
        <w:rPr>
          <w:rFonts w:ascii="Arial" w:hAnsi="Arial" w:cs="Arial"/>
          <w:sz w:val="22"/>
        </w:rPr>
        <w:t>terminu składania ofert</w:t>
      </w:r>
      <w:r w:rsidR="005575EA" w:rsidRPr="005575EA">
        <w:rPr>
          <w:rFonts w:ascii="Arial" w:hAnsi="Arial" w:cs="Arial"/>
          <w:sz w:val="22"/>
        </w:rPr>
        <w:t xml:space="preserve"> </w:t>
      </w:r>
      <w:r w:rsidR="004A57BA" w:rsidRPr="005575EA">
        <w:rPr>
          <w:rFonts w:ascii="Arial" w:hAnsi="Arial" w:cs="Arial"/>
          <w:sz w:val="22"/>
        </w:rPr>
        <w:t>powyżej minimum określonego przez Zamawiającego</w:t>
      </w:r>
      <w:r w:rsidR="005575EA" w:rsidRPr="005575EA">
        <w:rPr>
          <w:rFonts w:ascii="Arial" w:hAnsi="Arial" w:cs="Arial"/>
          <w:sz w:val="22"/>
        </w:rPr>
        <w:t xml:space="preserve"> w rozdziale IV ust. 16 pkt d) SOPZ</w:t>
      </w:r>
      <w:r w:rsidR="004A57BA" w:rsidRPr="005575EA">
        <w:rPr>
          <w:rFonts w:ascii="Arial" w:hAnsi="Arial" w:cs="Arial"/>
          <w:sz w:val="22"/>
        </w:rPr>
        <w:t>,</w:t>
      </w:r>
      <w:r w:rsidR="004A57BA" w:rsidRPr="00AE2DCE">
        <w:rPr>
          <w:rFonts w:ascii="Arial" w:hAnsi="Arial" w:cs="Arial"/>
          <w:sz w:val="22"/>
        </w:rPr>
        <w:t xml:space="preserve"> tj. powyżej </w:t>
      </w:r>
      <w:r>
        <w:rPr>
          <w:rFonts w:ascii="Arial" w:hAnsi="Arial" w:cs="Arial"/>
          <w:sz w:val="22"/>
        </w:rPr>
        <w:t xml:space="preserve">obowiązkowych </w:t>
      </w:r>
      <w:r w:rsidR="004A57BA" w:rsidRPr="00AE2DCE">
        <w:rPr>
          <w:rFonts w:ascii="Arial" w:hAnsi="Arial" w:cs="Arial"/>
          <w:b/>
          <w:sz w:val="22"/>
        </w:rPr>
        <w:t>30 godzin</w:t>
      </w:r>
      <w:r w:rsidR="004A57BA" w:rsidRPr="00AE2DCE">
        <w:rPr>
          <w:rFonts w:ascii="Arial" w:hAnsi="Arial" w:cs="Arial"/>
          <w:sz w:val="22"/>
        </w:rPr>
        <w:t xml:space="preserve"> dydaktycznych/szkoleniowych/ wykładowych, odpowiadających odpowiednio tematyce określon</w:t>
      </w:r>
      <w:r w:rsidR="00AE2DCE">
        <w:rPr>
          <w:rFonts w:ascii="Arial" w:hAnsi="Arial" w:cs="Arial"/>
          <w:sz w:val="22"/>
        </w:rPr>
        <w:t>ej dla każdego tematu szkolenia</w:t>
      </w:r>
      <w:r w:rsidR="004A57BA" w:rsidRPr="00AE2DCE">
        <w:rPr>
          <w:rFonts w:ascii="Arial" w:hAnsi="Arial" w:cs="Arial"/>
          <w:sz w:val="22"/>
        </w:rPr>
        <w:t xml:space="preserve">. </w:t>
      </w:r>
    </w:p>
    <w:p w14:paraId="46DD274A" w14:textId="5BF1BC27" w:rsidR="00AE2DCE" w:rsidRDefault="00AE2DCE" w:rsidP="004A57BA">
      <w:pPr>
        <w:spacing w:after="0"/>
        <w:ind w:left="851"/>
        <w:jc w:val="both"/>
        <w:rPr>
          <w:rFonts w:ascii="Arial" w:hAnsi="Arial" w:cs="Arial"/>
          <w:sz w:val="22"/>
        </w:rPr>
      </w:pPr>
    </w:p>
    <w:p w14:paraId="4217111A" w14:textId="317093A6" w:rsidR="004A57BA" w:rsidRPr="00AE2DCE" w:rsidRDefault="004A57BA" w:rsidP="004A57BA">
      <w:pPr>
        <w:spacing w:after="0"/>
        <w:ind w:left="851"/>
        <w:jc w:val="both"/>
        <w:rPr>
          <w:rFonts w:ascii="Arial" w:hAnsi="Arial" w:cs="Arial"/>
          <w:sz w:val="22"/>
        </w:rPr>
      </w:pPr>
      <w:r w:rsidRPr="00AE2DCE">
        <w:rPr>
          <w:rFonts w:ascii="Arial" w:hAnsi="Arial" w:cs="Arial"/>
          <w:sz w:val="22"/>
        </w:rPr>
        <w:t xml:space="preserve">Przez „liczbę godzin dydaktycznych/szkoleniowych/wykładowych” Zamawiający rozumie liczbę godzin dydaktycznych, gdzie 1 godzina dydaktyczna to 45 minut. </w:t>
      </w:r>
    </w:p>
    <w:p w14:paraId="1B7D5B4D" w14:textId="77777777" w:rsidR="004A57BA" w:rsidRPr="007214AF" w:rsidRDefault="004A57BA" w:rsidP="004A66DF">
      <w:pPr>
        <w:spacing w:after="0"/>
        <w:ind w:left="851"/>
        <w:jc w:val="both"/>
        <w:rPr>
          <w:rFonts w:ascii="Arial" w:hAnsi="Arial" w:cs="Arial"/>
          <w:color w:val="FF0000"/>
          <w:sz w:val="22"/>
        </w:rPr>
      </w:pPr>
    </w:p>
    <w:p w14:paraId="77D0BCD1" w14:textId="25D2B674" w:rsidR="004A57BA" w:rsidRDefault="004A57BA" w:rsidP="00024D58">
      <w:pPr>
        <w:spacing w:after="0"/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2.2</w:t>
      </w:r>
      <w:r w:rsidR="00E567A1" w:rsidRPr="00E567A1">
        <w:rPr>
          <w:rFonts w:ascii="Arial" w:hAnsi="Arial" w:cs="Arial"/>
          <w:sz w:val="22"/>
        </w:rPr>
        <w:t>) Ocena w kryt</w:t>
      </w:r>
      <w:r w:rsidR="00376C12">
        <w:rPr>
          <w:rFonts w:ascii="Arial" w:hAnsi="Arial" w:cs="Arial"/>
          <w:sz w:val="22"/>
        </w:rPr>
        <w:t xml:space="preserve">erium „Doświadczenie trenera” </w:t>
      </w:r>
      <w:r w:rsidR="00E567A1" w:rsidRPr="00E567A1">
        <w:rPr>
          <w:rFonts w:ascii="Arial" w:hAnsi="Arial" w:cs="Arial"/>
          <w:sz w:val="22"/>
        </w:rPr>
        <w:t>zostanie dokonana na podstawie informacji zamieszczonych przez Wykonawcę w formularz</w:t>
      </w:r>
      <w:r w:rsidR="00376C12">
        <w:rPr>
          <w:rFonts w:ascii="Arial" w:hAnsi="Arial" w:cs="Arial"/>
          <w:sz w:val="22"/>
        </w:rPr>
        <w:t xml:space="preserve">u ofertowym, dla </w:t>
      </w:r>
      <w:r>
        <w:rPr>
          <w:rFonts w:ascii="Arial" w:hAnsi="Arial" w:cs="Arial"/>
          <w:sz w:val="22"/>
        </w:rPr>
        <w:t>każdego tematu</w:t>
      </w:r>
      <w:r w:rsidR="00376C12">
        <w:rPr>
          <w:rFonts w:ascii="Arial" w:hAnsi="Arial" w:cs="Arial"/>
          <w:sz w:val="22"/>
        </w:rPr>
        <w:t xml:space="preserve"> szkolenia</w:t>
      </w:r>
      <w:r w:rsidR="00E567A1" w:rsidRPr="00E567A1">
        <w:rPr>
          <w:rFonts w:ascii="Arial" w:hAnsi="Arial" w:cs="Arial"/>
          <w:sz w:val="22"/>
        </w:rPr>
        <w:t>.</w:t>
      </w:r>
      <w:r w:rsidR="00942EF8">
        <w:rPr>
          <w:rFonts w:ascii="Arial" w:hAnsi="Arial" w:cs="Arial"/>
          <w:sz w:val="22"/>
        </w:rPr>
        <w:t xml:space="preserve"> </w:t>
      </w:r>
    </w:p>
    <w:p w14:paraId="1FAE5663" w14:textId="77777777" w:rsidR="004A57BA" w:rsidRDefault="004A57BA" w:rsidP="00024D58">
      <w:pPr>
        <w:spacing w:after="0"/>
        <w:ind w:left="851" w:hanging="567"/>
        <w:jc w:val="both"/>
        <w:rPr>
          <w:rFonts w:ascii="Arial" w:hAnsi="Arial" w:cs="Arial"/>
          <w:sz w:val="22"/>
        </w:rPr>
      </w:pPr>
    </w:p>
    <w:p w14:paraId="21857290" w14:textId="45FD02C5" w:rsidR="00E567A1" w:rsidRDefault="004A57BA" w:rsidP="00024D58">
      <w:pPr>
        <w:spacing w:after="0"/>
        <w:ind w:left="851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2.3) </w:t>
      </w:r>
      <w:r w:rsidR="00942EF8">
        <w:rPr>
          <w:rFonts w:ascii="Arial" w:hAnsi="Arial" w:cs="Arial"/>
          <w:sz w:val="22"/>
        </w:rPr>
        <w:t xml:space="preserve">W ofercie należy wpisać tylko liczbę przeprowadzonych  </w:t>
      </w:r>
      <w:r w:rsidR="00942EF8" w:rsidRPr="00E567A1">
        <w:rPr>
          <w:rFonts w:ascii="Arial" w:hAnsi="Arial" w:cs="Arial"/>
          <w:sz w:val="22"/>
        </w:rPr>
        <w:t>godzin dydaktycznych</w:t>
      </w:r>
      <w:r>
        <w:rPr>
          <w:rFonts w:ascii="Arial" w:hAnsi="Arial" w:cs="Arial"/>
          <w:sz w:val="22"/>
        </w:rPr>
        <w:t xml:space="preserve"> </w:t>
      </w:r>
      <w:r w:rsidR="00942EF8" w:rsidRPr="00E567A1">
        <w:rPr>
          <w:rFonts w:ascii="Arial" w:hAnsi="Arial" w:cs="Arial"/>
          <w:sz w:val="22"/>
        </w:rPr>
        <w:t>/szkoleniowych/wykład</w:t>
      </w:r>
      <w:r w:rsidR="00942EF8">
        <w:rPr>
          <w:rFonts w:ascii="Arial" w:hAnsi="Arial" w:cs="Arial"/>
          <w:sz w:val="22"/>
        </w:rPr>
        <w:t xml:space="preserve">owych powyżej minimum tj. powyżej </w:t>
      </w:r>
      <w:r w:rsidR="00942EF8" w:rsidRPr="00376C12">
        <w:rPr>
          <w:rFonts w:ascii="Arial" w:hAnsi="Arial" w:cs="Arial"/>
          <w:b/>
          <w:sz w:val="22"/>
        </w:rPr>
        <w:t>30 godzin</w:t>
      </w:r>
      <w:r w:rsidR="00942EF8">
        <w:rPr>
          <w:rFonts w:ascii="Arial" w:hAnsi="Arial" w:cs="Arial"/>
          <w:sz w:val="22"/>
        </w:rPr>
        <w:t xml:space="preserve"> </w:t>
      </w:r>
      <w:r w:rsidR="00942EF8" w:rsidRPr="00E567A1">
        <w:rPr>
          <w:rFonts w:ascii="Arial" w:hAnsi="Arial" w:cs="Arial"/>
          <w:sz w:val="22"/>
        </w:rPr>
        <w:lastRenderedPageBreak/>
        <w:t>dydaktycznych/szkoleniowych/wykładowych, odpowiadających odpowiedni</w:t>
      </w:r>
      <w:r w:rsidR="00942EF8">
        <w:rPr>
          <w:rFonts w:ascii="Arial" w:hAnsi="Arial" w:cs="Arial"/>
          <w:sz w:val="22"/>
        </w:rPr>
        <w:t>o tematyce określonej dla danego szkolenia</w:t>
      </w:r>
      <w:r w:rsidR="00024D58">
        <w:rPr>
          <w:rFonts w:ascii="Arial" w:hAnsi="Arial" w:cs="Arial"/>
          <w:sz w:val="22"/>
        </w:rPr>
        <w:t xml:space="preserve">. </w:t>
      </w:r>
    </w:p>
    <w:p w14:paraId="0531EC9D" w14:textId="77777777" w:rsidR="00024D58" w:rsidRPr="00E567A1" w:rsidRDefault="00024D58" w:rsidP="00024D58">
      <w:pPr>
        <w:spacing w:after="0"/>
        <w:ind w:left="851"/>
        <w:jc w:val="both"/>
        <w:rPr>
          <w:rFonts w:ascii="Arial" w:hAnsi="Arial" w:cs="Arial"/>
          <w:sz w:val="22"/>
        </w:rPr>
      </w:pPr>
    </w:p>
    <w:p w14:paraId="07BBA455" w14:textId="621A613B" w:rsidR="00024D58" w:rsidRPr="00E567A1" w:rsidRDefault="004A57BA" w:rsidP="00EE1DB6">
      <w:pPr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2.3</w:t>
      </w:r>
      <w:r w:rsidR="00E567A1" w:rsidRPr="00E567A1">
        <w:rPr>
          <w:rFonts w:ascii="Arial" w:hAnsi="Arial" w:cs="Arial"/>
          <w:sz w:val="22"/>
        </w:rPr>
        <w:t>) Podana w formularzu ofertowym liczba godzin doświadczenia trenera</w:t>
      </w:r>
      <w:r>
        <w:rPr>
          <w:rFonts w:ascii="Arial" w:hAnsi="Arial" w:cs="Arial"/>
          <w:sz w:val="22"/>
        </w:rPr>
        <w:t>/trenerów</w:t>
      </w:r>
      <w:r w:rsidR="005A6179">
        <w:rPr>
          <w:rFonts w:ascii="Arial" w:hAnsi="Arial" w:cs="Arial"/>
          <w:sz w:val="22"/>
        </w:rPr>
        <w:t>,</w:t>
      </w:r>
      <w:r w:rsidR="00E567A1" w:rsidRPr="00E567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 każdego tematu</w:t>
      </w:r>
      <w:r w:rsidR="005A6179">
        <w:rPr>
          <w:rFonts w:ascii="Arial" w:hAnsi="Arial" w:cs="Arial"/>
          <w:sz w:val="22"/>
        </w:rPr>
        <w:t xml:space="preserve"> szkolenia, </w:t>
      </w:r>
      <w:r w:rsidR="00E567A1" w:rsidRPr="00E567A1">
        <w:rPr>
          <w:rFonts w:ascii="Arial" w:hAnsi="Arial" w:cs="Arial"/>
          <w:sz w:val="22"/>
        </w:rPr>
        <w:t xml:space="preserve">zostanie </w:t>
      </w:r>
      <w:r w:rsidR="00376C12">
        <w:rPr>
          <w:rFonts w:ascii="Arial" w:hAnsi="Arial" w:cs="Arial"/>
          <w:sz w:val="22"/>
        </w:rPr>
        <w:t xml:space="preserve">zsumowana i </w:t>
      </w:r>
      <w:r w:rsidR="00E567A1" w:rsidRPr="00E567A1">
        <w:rPr>
          <w:rFonts w:ascii="Arial" w:hAnsi="Arial" w:cs="Arial"/>
          <w:sz w:val="22"/>
        </w:rPr>
        <w:t xml:space="preserve">podstawiona do wzoru poniżej: </w:t>
      </w:r>
    </w:p>
    <w:p w14:paraId="2F25969F" w14:textId="132EAEAC" w:rsidR="004A57BA" w:rsidRPr="004A57BA" w:rsidRDefault="00E567A1" w:rsidP="008928A5">
      <w:pPr>
        <w:suppressAutoHyphens/>
        <w:ind w:left="3686" w:hanging="3119"/>
        <w:rPr>
          <w:rFonts w:ascii="Arial" w:hAnsi="Arial" w:cs="Arial"/>
          <w:sz w:val="22"/>
          <w:lang w:eastAsia="ar-SA"/>
        </w:rPr>
      </w:pPr>
      <w:r w:rsidRPr="004A57BA">
        <w:rPr>
          <w:rFonts w:ascii="Arial" w:hAnsi="Arial" w:cs="Arial"/>
          <w:sz w:val="22"/>
        </w:rPr>
        <w:t xml:space="preserve">    </w:t>
      </w:r>
      <w:r w:rsidR="004A57BA" w:rsidRPr="004A57BA">
        <w:rPr>
          <w:rFonts w:ascii="Arial" w:hAnsi="Arial" w:cs="Arial"/>
          <w:sz w:val="22"/>
          <w:lang w:eastAsia="ar-SA"/>
        </w:rPr>
        <w:t xml:space="preserve">                         </w:t>
      </w:r>
      <w:r w:rsidR="008928A5">
        <w:rPr>
          <w:rFonts w:ascii="Arial" w:hAnsi="Arial" w:cs="Arial"/>
          <w:sz w:val="22"/>
          <w:lang w:eastAsia="ar-SA"/>
        </w:rPr>
        <w:t xml:space="preserve">                        </w:t>
      </w:r>
      <w:r w:rsidR="004A57BA" w:rsidRPr="004A57BA">
        <w:rPr>
          <w:rFonts w:ascii="Arial" w:hAnsi="Arial" w:cs="Arial"/>
          <w:sz w:val="22"/>
          <w:lang w:eastAsia="ar-SA"/>
        </w:rPr>
        <w:t xml:space="preserve">liczba godzin doświadczenia trenera/trenerów </w:t>
      </w:r>
      <w:r w:rsidR="004A57BA" w:rsidRPr="004A57BA">
        <w:rPr>
          <w:rFonts w:ascii="Arial" w:hAnsi="Arial" w:cs="Arial"/>
          <w:sz w:val="22"/>
          <w:lang w:eastAsia="ar-SA"/>
        </w:rPr>
        <w:br/>
        <w:t xml:space="preserve">badanej oferty powyżej wymaganego minimum     </w:t>
      </w:r>
      <w:r w:rsidR="004A57BA" w:rsidRPr="004A57BA">
        <w:rPr>
          <w:rFonts w:ascii="Arial" w:hAnsi="Arial" w:cs="Arial"/>
          <w:sz w:val="22"/>
          <w:lang w:eastAsia="ar-SA"/>
        </w:rPr>
        <w:br/>
        <w:t xml:space="preserve">  </w:t>
      </w:r>
      <w:r w:rsidR="008928A5">
        <w:rPr>
          <w:rFonts w:ascii="Arial" w:hAnsi="Arial" w:cs="Arial"/>
          <w:sz w:val="22"/>
          <w:lang w:eastAsia="ar-SA"/>
        </w:rPr>
        <w:t xml:space="preserve">    (zsumowana liczba godzin z 2</w:t>
      </w:r>
      <w:r w:rsidR="004A57BA" w:rsidRPr="004A57BA">
        <w:rPr>
          <w:rFonts w:ascii="Arial" w:hAnsi="Arial" w:cs="Arial"/>
          <w:sz w:val="22"/>
          <w:lang w:eastAsia="ar-SA"/>
        </w:rPr>
        <w:t xml:space="preserve"> tematów)   </w:t>
      </w:r>
    </w:p>
    <w:p w14:paraId="50102FDF" w14:textId="28E13343" w:rsidR="004A57BA" w:rsidRPr="004A57BA" w:rsidRDefault="004A57BA" w:rsidP="008928A5">
      <w:pPr>
        <w:suppressAutoHyphens/>
        <w:ind w:firstLine="142"/>
        <w:rPr>
          <w:rFonts w:ascii="Arial" w:hAnsi="Arial" w:cs="Arial"/>
          <w:sz w:val="22"/>
          <w:lang w:eastAsia="ar-SA"/>
        </w:rPr>
      </w:pPr>
      <w:r w:rsidRPr="004A57BA">
        <w:rPr>
          <w:rFonts w:ascii="Arial" w:hAnsi="Arial" w:cs="Arial"/>
          <w:sz w:val="22"/>
          <w:lang w:eastAsia="ar-SA"/>
        </w:rPr>
        <w:t xml:space="preserve">liczba uzyskanych punktów = </w:t>
      </w:r>
      <w:r w:rsidRPr="004A57BA">
        <w:rPr>
          <w:rFonts w:ascii="Arial" w:hAnsi="Arial" w:cs="Arial"/>
          <w:color w:val="000000"/>
          <w:sz w:val="22"/>
          <w:lang w:eastAsia="ar-SA"/>
        </w:rPr>
        <w:t>---------------------------------------------------------------</w:t>
      </w:r>
      <w:r w:rsidR="008928A5">
        <w:rPr>
          <w:rFonts w:ascii="Arial" w:hAnsi="Arial" w:cs="Arial"/>
          <w:color w:val="000000"/>
          <w:sz w:val="22"/>
          <w:lang w:eastAsia="ar-SA"/>
        </w:rPr>
        <w:t>------------</w:t>
      </w:r>
      <w:r w:rsidRPr="004A57BA">
        <w:rPr>
          <w:rFonts w:ascii="Arial" w:hAnsi="Arial" w:cs="Arial"/>
          <w:color w:val="000000"/>
          <w:sz w:val="22"/>
          <w:lang w:eastAsia="ar-SA"/>
        </w:rPr>
        <w:t xml:space="preserve">   </w:t>
      </w:r>
      <w:r w:rsidR="008928A5">
        <w:rPr>
          <w:rFonts w:ascii="Arial" w:hAnsi="Arial" w:cs="Arial"/>
          <w:sz w:val="22"/>
          <w:lang w:eastAsia="ar-SA"/>
        </w:rPr>
        <w:t>x  65</w:t>
      </w:r>
    </w:p>
    <w:p w14:paraId="18095D40" w14:textId="215A99C2" w:rsidR="004A57BA" w:rsidRPr="004A57BA" w:rsidRDefault="004A57BA" w:rsidP="008928A5">
      <w:pPr>
        <w:suppressAutoHyphens/>
        <w:ind w:left="567" w:hanging="709"/>
        <w:rPr>
          <w:rFonts w:ascii="Arial" w:hAnsi="Arial" w:cs="Arial"/>
          <w:sz w:val="22"/>
          <w:lang w:eastAsia="ar-SA"/>
        </w:rPr>
      </w:pPr>
      <w:r w:rsidRPr="004A57BA">
        <w:rPr>
          <w:rFonts w:ascii="Arial" w:hAnsi="Arial" w:cs="Arial"/>
          <w:sz w:val="22"/>
          <w:lang w:eastAsia="ar-SA"/>
        </w:rPr>
        <w:t xml:space="preserve">                                                         najwyższa liczba godzin doświadczenia trenera/trenerów </w:t>
      </w:r>
      <w:r w:rsidRPr="004A57BA">
        <w:rPr>
          <w:rFonts w:ascii="Arial" w:hAnsi="Arial" w:cs="Arial"/>
          <w:sz w:val="22"/>
          <w:lang w:eastAsia="ar-SA"/>
        </w:rPr>
        <w:br/>
        <w:t xml:space="preserve">                       </w:t>
      </w:r>
      <w:r w:rsidR="008928A5">
        <w:rPr>
          <w:rFonts w:ascii="Arial" w:hAnsi="Arial" w:cs="Arial"/>
          <w:sz w:val="22"/>
          <w:lang w:eastAsia="ar-SA"/>
        </w:rPr>
        <w:t xml:space="preserve">                     </w:t>
      </w:r>
      <w:r w:rsidRPr="004A57BA">
        <w:rPr>
          <w:rFonts w:ascii="Arial" w:hAnsi="Arial" w:cs="Arial"/>
          <w:sz w:val="22"/>
          <w:lang w:eastAsia="ar-SA"/>
        </w:rPr>
        <w:t xml:space="preserve"> spośród badanych ofert powyżej wymaganego minimum                 </w:t>
      </w:r>
      <w:r w:rsidRPr="004A57BA">
        <w:rPr>
          <w:rFonts w:ascii="Arial" w:hAnsi="Arial" w:cs="Arial"/>
          <w:sz w:val="22"/>
          <w:lang w:eastAsia="ar-SA"/>
        </w:rPr>
        <w:br/>
        <w:t xml:space="preserve">                                       </w:t>
      </w:r>
      <w:r w:rsidR="008928A5">
        <w:rPr>
          <w:rFonts w:ascii="Arial" w:hAnsi="Arial" w:cs="Arial"/>
          <w:sz w:val="22"/>
          <w:lang w:eastAsia="ar-SA"/>
        </w:rPr>
        <w:t xml:space="preserve">                (zsumowana liczba godzin z 2</w:t>
      </w:r>
      <w:r w:rsidRPr="004A57BA">
        <w:rPr>
          <w:rFonts w:ascii="Arial" w:hAnsi="Arial" w:cs="Arial"/>
          <w:sz w:val="22"/>
          <w:lang w:eastAsia="ar-SA"/>
        </w:rPr>
        <w:t xml:space="preserve"> tematów)</w:t>
      </w:r>
    </w:p>
    <w:p w14:paraId="3A307A53" w14:textId="61D3D41F" w:rsidR="00E567A1" w:rsidRPr="00E567A1" w:rsidRDefault="00E567A1" w:rsidP="004A57BA">
      <w:pPr>
        <w:tabs>
          <w:tab w:val="left" w:pos="540"/>
        </w:tabs>
        <w:spacing w:after="0" w:line="240" w:lineRule="auto"/>
        <w:ind w:left="3544" w:hanging="425"/>
        <w:rPr>
          <w:rFonts w:ascii="Arial" w:hAnsi="Arial" w:cs="Arial"/>
          <w:sz w:val="22"/>
        </w:rPr>
      </w:pPr>
    </w:p>
    <w:p w14:paraId="70D18E5A" w14:textId="721BC6C6" w:rsidR="00E567A1" w:rsidRPr="00E567A1" w:rsidRDefault="00E567A1" w:rsidP="00024D58">
      <w:pPr>
        <w:shd w:val="clear" w:color="auto" w:fill="FFFFFF"/>
        <w:jc w:val="center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(wynik działania zostanie zaokrąglony do 2 miejsc po przecinku)</w:t>
      </w:r>
    </w:p>
    <w:p w14:paraId="1D054535" w14:textId="21BC08C1" w:rsidR="00E567A1" w:rsidRPr="00E567A1" w:rsidRDefault="00E567A1" w:rsidP="00E567A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E567A1">
        <w:rPr>
          <w:rFonts w:ascii="Arial" w:eastAsia="Calibri" w:hAnsi="Arial" w:cs="Arial"/>
          <w:sz w:val="22"/>
          <w:lang w:eastAsia="en-US"/>
        </w:rPr>
        <w:t xml:space="preserve">           Maksymalna liczba punktów jaką można uzyskać w kryte</w:t>
      </w:r>
      <w:r w:rsidR="00376C12">
        <w:rPr>
          <w:rFonts w:ascii="Arial" w:eastAsia="Calibri" w:hAnsi="Arial" w:cs="Arial"/>
          <w:sz w:val="22"/>
          <w:lang w:eastAsia="en-US"/>
        </w:rPr>
        <w:t>rium: Doświadczenie trenera - 65</w:t>
      </w:r>
      <w:r w:rsidRPr="00E567A1">
        <w:rPr>
          <w:rFonts w:ascii="Arial" w:eastAsia="Calibri" w:hAnsi="Arial" w:cs="Arial"/>
          <w:sz w:val="22"/>
          <w:lang w:eastAsia="en-US"/>
        </w:rPr>
        <w:t>.</w:t>
      </w:r>
    </w:p>
    <w:p w14:paraId="6E3CB2A8" w14:textId="69B7B782" w:rsidR="00E567A1" w:rsidRPr="00E73A7F" w:rsidRDefault="00024D58" w:rsidP="00E73A7F">
      <w:pPr>
        <w:tabs>
          <w:tab w:val="left" w:pos="709"/>
        </w:tabs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2.5) </w:t>
      </w:r>
      <w:r w:rsidR="00E567A1" w:rsidRPr="00E567A1">
        <w:rPr>
          <w:rFonts w:ascii="Arial" w:hAnsi="Arial" w:cs="Arial"/>
          <w:sz w:val="22"/>
        </w:rPr>
        <w:t>Maksymalna liczba przeprowadzonych przez trenera godzin dydaktycznych</w:t>
      </w:r>
      <w:r>
        <w:rPr>
          <w:rFonts w:ascii="Arial" w:hAnsi="Arial" w:cs="Arial"/>
          <w:sz w:val="22"/>
        </w:rPr>
        <w:t xml:space="preserve"> </w:t>
      </w:r>
      <w:r w:rsidR="00E567A1" w:rsidRPr="00E567A1">
        <w:rPr>
          <w:rFonts w:ascii="Arial" w:hAnsi="Arial" w:cs="Arial"/>
          <w:sz w:val="22"/>
        </w:rPr>
        <w:t>/szkoleniowych/wykładowych, podlegających ocenie wynosi 700 godzin</w:t>
      </w:r>
      <w:r w:rsidR="005A6179">
        <w:rPr>
          <w:rFonts w:ascii="Arial" w:hAnsi="Arial" w:cs="Arial"/>
          <w:sz w:val="22"/>
        </w:rPr>
        <w:t xml:space="preserve"> </w:t>
      </w:r>
      <w:r w:rsidR="00E73A7F" w:rsidRPr="00E73A7F">
        <w:rPr>
          <w:rFonts w:ascii="Arial" w:hAnsi="Arial" w:cs="Arial"/>
          <w:sz w:val="22"/>
        </w:rPr>
        <w:t xml:space="preserve">w każdym </w:t>
      </w:r>
      <w:r w:rsidR="00E73A7F" w:rsidRPr="00E73A7F">
        <w:rPr>
          <w:rFonts w:ascii="Arial" w:hAnsi="Arial" w:cs="Arial"/>
          <w:sz w:val="22"/>
        </w:rPr>
        <w:br/>
        <w:t>z 2 zakresów szkoleń</w:t>
      </w:r>
      <w:r w:rsidR="00E567A1" w:rsidRPr="00E567A1">
        <w:rPr>
          <w:rFonts w:ascii="Arial" w:hAnsi="Arial" w:cs="Arial"/>
          <w:sz w:val="22"/>
        </w:rPr>
        <w:t xml:space="preserve">.  </w:t>
      </w:r>
      <w:r w:rsidR="00E567A1" w:rsidRPr="00024D58">
        <w:rPr>
          <w:rFonts w:ascii="Arial" w:hAnsi="Arial" w:cs="Arial"/>
          <w:sz w:val="22"/>
        </w:rPr>
        <w:t>Jeżeli Wykonawca wykaże doświadczenie trenera ponad 700 godzin</w:t>
      </w:r>
      <w:r w:rsidR="00E73A7F">
        <w:rPr>
          <w:rFonts w:ascii="Arial" w:hAnsi="Arial" w:cs="Arial"/>
          <w:sz w:val="22"/>
        </w:rPr>
        <w:t xml:space="preserve">, wówczas </w:t>
      </w:r>
      <w:r w:rsidR="00E73A7F" w:rsidRPr="00E73A7F">
        <w:rPr>
          <w:rFonts w:ascii="Arial" w:hAnsi="Arial" w:cs="Arial"/>
          <w:sz w:val="22"/>
        </w:rPr>
        <w:t>do zsumowania zostanie podstawiona maksymalna liczba godzin dydaktycznych/ szkoleniowych/wykładowych, tj. 700 godzin</w:t>
      </w:r>
    </w:p>
    <w:p w14:paraId="299EBDE9" w14:textId="20356F43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2.6) Jeżeli Wykonawca w formularzu ofertowym nie wykaże dodatkowego doświadczenia trenera powyżej wymaganego minimum</w:t>
      </w:r>
      <w:r w:rsidR="00E73A7F">
        <w:rPr>
          <w:rFonts w:ascii="Arial" w:hAnsi="Arial" w:cs="Arial"/>
          <w:sz w:val="22"/>
        </w:rPr>
        <w:t xml:space="preserve"> </w:t>
      </w:r>
      <w:r w:rsidR="00E73A7F">
        <w:rPr>
          <w:sz w:val="22"/>
        </w:rPr>
        <w:t>(</w:t>
      </w:r>
      <w:r w:rsidR="00E73A7F" w:rsidRPr="00E73A7F">
        <w:rPr>
          <w:rFonts w:ascii="Arial" w:hAnsi="Arial" w:cs="Arial"/>
          <w:sz w:val="22"/>
        </w:rPr>
        <w:t>we wszystkich zakresach szkoleniowych),</w:t>
      </w:r>
      <w:r w:rsidRPr="00E567A1">
        <w:rPr>
          <w:rFonts w:ascii="Arial" w:hAnsi="Arial" w:cs="Arial"/>
          <w:sz w:val="22"/>
        </w:rPr>
        <w:t xml:space="preserve"> Wykonawca  w tym kryterium  otrzyma 0 (zero) punktów, bez podstawiania do wzoru .</w:t>
      </w:r>
    </w:p>
    <w:p w14:paraId="49E85641" w14:textId="56EA08B1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2.7) Wpisanie imienia i nazwiska trenera w formular</w:t>
      </w:r>
      <w:r w:rsidR="005A6179">
        <w:rPr>
          <w:rFonts w:ascii="Arial" w:hAnsi="Arial" w:cs="Arial"/>
          <w:sz w:val="22"/>
        </w:rPr>
        <w:t>z</w:t>
      </w:r>
      <w:r w:rsidR="00C9163E">
        <w:rPr>
          <w:rFonts w:ascii="Arial" w:hAnsi="Arial" w:cs="Arial"/>
          <w:sz w:val="22"/>
        </w:rPr>
        <w:t>u ofertowym, dla każdego tematu</w:t>
      </w:r>
      <w:r w:rsidR="00024D58">
        <w:rPr>
          <w:rFonts w:ascii="Arial" w:hAnsi="Arial" w:cs="Arial"/>
          <w:sz w:val="22"/>
        </w:rPr>
        <w:t xml:space="preserve"> szkolenia</w:t>
      </w:r>
      <w:r w:rsidRPr="00E567A1">
        <w:rPr>
          <w:rFonts w:ascii="Arial" w:hAnsi="Arial" w:cs="Arial"/>
          <w:sz w:val="22"/>
        </w:rPr>
        <w:t xml:space="preserve">, jest obowiązkowe.  </w:t>
      </w:r>
    </w:p>
    <w:p w14:paraId="7141E7CF" w14:textId="5901BBB2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2.8) Zamawiaj</w:t>
      </w:r>
      <w:r w:rsidR="00C9163E">
        <w:rPr>
          <w:rFonts w:ascii="Arial" w:hAnsi="Arial" w:cs="Arial"/>
          <w:sz w:val="22"/>
        </w:rPr>
        <w:t>ący, dla każdego tematu</w:t>
      </w:r>
      <w:r w:rsidR="00024D58">
        <w:rPr>
          <w:rFonts w:ascii="Arial" w:hAnsi="Arial" w:cs="Arial"/>
          <w:sz w:val="22"/>
        </w:rPr>
        <w:t xml:space="preserve"> szkolenia</w:t>
      </w:r>
      <w:r w:rsidRPr="00E567A1">
        <w:rPr>
          <w:rFonts w:ascii="Arial" w:hAnsi="Arial" w:cs="Arial"/>
          <w:sz w:val="22"/>
        </w:rPr>
        <w:t xml:space="preserve">, będzie oceniał doświadczenie wyłącznie jednego trenera. </w:t>
      </w:r>
    </w:p>
    <w:p w14:paraId="0866D522" w14:textId="2EB0A4FF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2.9) W przypadku wskazania przez Wykonawcę w fo</w:t>
      </w:r>
      <w:r w:rsidR="00024D58">
        <w:rPr>
          <w:rFonts w:ascii="Arial" w:hAnsi="Arial" w:cs="Arial"/>
          <w:sz w:val="22"/>
        </w:rPr>
        <w:t>rmular</w:t>
      </w:r>
      <w:r w:rsidR="005A6179">
        <w:rPr>
          <w:rFonts w:ascii="Arial" w:hAnsi="Arial" w:cs="Arial"/>
          <w:sz w:val="22"/>
        </w:rPr>
        <w:t>z</w:t>
      </w:r>
      <w:r w:rsidR="00C9163E">
        <w:rPr>
          <w:rFonts w:ascii="Arial" w:hAnsi="Arial" w:cs="Arial"/>
          <w:sz w:val="22"/>
        </w:rPr>
        <w:t>u ofertowym (dla każdego tematu</w:t>
      </w:r>
      <w:r w:rsidR="00024D58">
        <w:rPr>
          <w:rFonts w:ascii="Arial" w:hAnsi="Arial" w:cs="Arial"/>
          <w:sz w:val="22"/>
        </w:rPr>
        <w:t xml:space="preserve"> szkolenia</w:t>
      </w:r>
      <w:r w:rsidRPr="00E567A1">
        <w:rPr>
          <w:rFonts w:ascii="Arial" w:hAnsi="Arial" w:cs="Arial"/>
          <w:sz w:val="22"/>
        </w:rPr>
        <w:t xml:space="preserve">) więcej niż jednego trenera, Zamawiający będzie oceniał doświadczenie wyłącznie jednego trenera o największej liczbie przeprowadzonych godzin dydaktycznych/ szkoleniowych/ wykładowych. </w:t>
      </w:r>
    </w:p>
    <w:p w14:paraId="6C0B203D" w14:textId="712D9035" w:rsidR="00E567A1" w:rsidRPr="00E567A1" w:rsidRDefault="00E567A1" w:rsidP="0056190C">
      <w:pPr>
        <w:ind w:left="851" w:hanging="426"/>
        <w:jc w:val="both"/>
        <w:rPr>
          <w:rFonts w:ascii="Arial" w:hAnsi="Arial" w:cs="Arial"/>
          <w:sz w:val="22"/>
        </w:rPr>
      </w:pPr>
      <w:r w:rsidRPr="00E567A1">
        <w:rPr>
          <w:rFonts w:ascii="Arial" w:hAnsi="Arial" w:cs="Arial"/>
          <w:sz w:val="22"/>
        </w:rPr>
        <w:t>2.10) W przypadku wskazania przez Wykonawcę w f</w:t>
      </w:r>
      <w:r w:rsidR="00024D58">
        <w:rPr>
          <w:rFonts w:ascii="Arial" w:hAnsi="Arial" w:cs="Arial"/>
          <w:sz w:val="22"/>
        </w:rPr>
        <w:t>ormular</w:t>
      </w:r>
      <w:r w:rsidR="005A6179">
        <w:rPr>
          <w:rFonts w:ascii="Arial" w:hAnsi="Arial" w:cs="Arial"/>
          <w:sz w:val="22"/>
        </w:rPr>
        <w:t>z</w:t>
      </w:r>
      <w:r w:rsidR="00C9163E">
        <w:rPr>
          <w:rFonts w:ascii="Arial" w:hAnsi="Arial" w:cs="Arial"/>
          <w:sz w:val="22"/>
        </w:rPr>
        <w:t>u ofertowym (dla każdego tematu</w:t>
      </w:r>
      <w:r w:rsidR="00024D58">
        <w:rPr>
          <w:rFonts w:ascii="Arial" w:hAnsi="Arial" w:cs="Arial"/>
          <w:sz w:val="22"/>
        </w:rPr>
        <w:t xml:space="preserve"> szkolenia</w:t>
      </w:r>
      <w:r w:rsidRPr="00E567A1">
        <w:rPr>
          <w:rFonts w:ascii="Arial" w:hAnsi="Arial" w:cs="Arial"/>
          <w:sz w:val="22"/>
        </w:rPr>
        <w:t>) więcej niż jednego trenera z takim samym doświadczeniem (taką samą liczbą przeprowadzonych godzin dydaktycznych</w:t>
      </w:r>
      <w:r w:rsidR="00D1332F">
        <w:rPr>
          <w:rFonts w:ascii="Arial" w:hAnsi="Arial" w:cs="Arial"/>
          <w:sz w:val="22"/>
        </w:rPr>
        <w:t>/ szkoleniowych/wykładowych</w:t>
      </w:r>
      <w:r w:rsidRPr="00E567A1">
        <w:rPr>
          <w:rFonts w:ascii="Arial" w:hAnsi="Arial" w:cs="Arial"/>
          <w:sz w:val="22"/>
        </w:rPr>
        <w:t xml:space="preserve">), Zamawiający oceni trenera wskazanego jako pierwszego w formularzu ofertowym.  </w:t>
      </w:r>
    </w:p>
    <w:p w14:paraId="0808CA9B" w14:textId="74721B2D" w:rsidR="00B63C2B" w:rsidRPr="0056190C" w:rsidRDefault="00E567A1" w:rsidP="0056190C">
      <w:pPr>
        <w:ind w:left="851" w:hanging="426"/>
        <w:jc w:val="both"/>
        <w:rPr>
          <w:rFonts w:ascii="Arial" w:hAnsi="Arial" w:cs="Arial"/>
          <w:color w:val="000000"/>
          <w:sz w:val="22"/>
        </w:rPr>
      </w:pPr>
      <w:r w:rsidRPr="00E567A1">
        <w:rPr>
          <w:rFonts w:ascii="Arial" w:hAnsi="Arial" w:cs="Arial"/>
          <w:sz w:val="22"/>
        </w:rPr>
        <w:t xml:space="preserve">2.11) </w:t>
      </w:r>
      <w:r w:rsidR="00C9163E">
        <w:rPr>
          <w:rFonts w:ascii="Arial" w:hAnsi="Arial" w:cs="Arial"/>
          <w:b/>
          <w:bCs/>
          <w:sz w:val="22"/>
        </w:rPr>
        <w:t>Wykonawca zobowiązany jest</w:t>
      </w:r>
      <w:r w:rsidRPr="00E567A1">
        <w:rPr>
          <w:rFonts w:ascii="Arial" w:hAnsi="Arial" w:cs="Arial"/>
          <w:b/>
          <w:bCs/>
          <w:sz w:val="22"/>
        </w:rPr>
        <w:t xml:space="preserve"> zrealizować przedmiot zamówi</w:t>
      </w:r>
      <w:r w:rsidR="00C9163E">
        <w:rPr>
          <w:rFonts w:ascii="Arial" w:hAnsi="Arial" w:cs="Arial"/>
          <w:b/>
          <w:bCs/>
          <w:sz w:val="22"/>
        </w:rPr>
        <w:t>enia dla każdego tematu</w:t>
      </w:r>
      <w:r w:rsidR="00024D58">
        <w:rPr>
          <w:rFonts w:ascii="Arial" w:hAnsi="Arial" w:cs="Arial"/>
          <w:b/>
          <w:bCs/>
          <w:sz w:val="22"/>
        </w:rPr>
        <w:t xml:space="preserve"> szkolenia</w:t>
      </w:r>
      <w:r w:rsidRPr="00E567A1">
        <w:rPr>
          <w:rFonts w:ascii="Arial" w:hAnsi="Arial" w:cs="Arial"/>
          <w:b/>
          <w:bCs/>
          <w:sz w:val="22"/>
        </w:rPr>
        <w:t xml:space="preserve"> przy udziale ocenianego przez Zamawiającego trenera. </w:t>
      </w:r>
    </w:p>
    <w:p w14:paraId="5C374CC6" w14:textId="77777777" w:rsidR="0090088D" w:rsidRPr="0048358A" w:rsidRDefault="0090088D" w:rsidP="009467E3">
      <w:pPr>
        <w:pStyle w:val="Akapitzlist"/>
        <w:numPr>
          <w:ilvl w:val="0"/>
          <w:numId w:val="10"/>
        </w:numPr>
        <w:suppressAutoHyphens/>
        <w:spacing w:line="24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8358A">
        <w:rPr>
          <w:rFonts w:ascii="Arial" w:hAnsi="Arial" w:cs="Arial"/>
          <w:sz w:val="22"/>
          <w:lang w:val="cs-CZ" w:eastAsia="en-US"/>
        </w:rPr>
        <w:t xml:space="preserve">Suma punktów za </w:t>
      </w:r>
      <w:r w:rsidR="000C2E62" w:rsidRPr="0048358A">
        <w:rPr>
          <w:rFonts w:ascii="Arial" w:hAnsi="Arial" w:cs="Arial"/>
          <w:sz w:val="22"/>
          <w:lang w:val="cs-CZ" w:eastAsia="en-US"/>
        </w:rPr>
        <w:t>wszystkie</w:t>
      </w:r>
      <w:r w:rsidRPr="0048358A">
        <w:rPr>
          <w:rFonts w:ascii="Arial" w:hAnsi="Arial" w:cs="Arial"/>
          <w:sz w:val="22"/>
          <w:lang w:val="cs-CZ" w:eastAsia="en-US"/>
        </w:rPr>
        <w:t xml:space="preserve"> kryteria stanowić będzie ogólną liczbę punk</w:t>
      </w:r>
      <w:r w:rsidR="00904052" w:rsidRPr="0048358A">
        <w:rPr>
          <w:rFonts w:ascii="Arial" w:hAnsi="Arial" w:cs="Arial"/>
          <w:sz w:val="22"/>
          <w:lang w:val="cs-CZ" w:eastAsia="en-US"/>
        </w:rPr>
        <w:t>tów jaką uzyskała oferta danego</w:t>
      </w:r>
      <w:r w:rsidRPr="0048358A">
        <w:rPr>
          <w:rFonts w:ascii="Arial" w:hAnsi="Arial" w:cs="Arial"/>
          <w:sz w:val="22"/>
          <w:lang w:val="cs-CZ" w:eastAsia="en-US"/>
        </w:rPr>
        <w:t xml:space="preserve"> Wykonawcy.</w:t>
      </w:r>
    </w:p>
    <w:p w14:paraId="5089383F" w14:textId="77777777" w:rsidR="0090088D" w:rsidRPr="0048358A" w:rsidRDefault="0090088D" w:rsidP="00372208">
      <w:pPr>
        <w:spacing w:line="240" w:lineRule="auto"/>
        <w:ind w:left="904"/>
        <w:jc w:val="both"/>
        <w:rPr>
          <w:rFonts w:ascii="Arial" w:hAnsi="Arial" w:cs="Arial"/>
          <w:sz w:val="22"/>
          <w:lang w:val="cs-CZ" w:eastAsia="en-US"/>
        </w:rPr>
      </w:pPr>
      <w:r w:rsidRPr="0048358A">
        <w:rPr>
          <w:rFonts w:ascii="Arial" w:hAnsi="Arial" w:cs="Arial"/>
          <w:sz w:val="22"/>
          <w:lang w:val="cs-CZ" w:eastAsia="en-US"/>
        </w:rPr>
        <w:lastRenderedPageBreak/>
        <w:t>Jako najkorzystniejsza zostanie wybrana oferta, która uzyska największą liczbę punktów spośród ofert nie podlegających odrzuceniu.</w:t>
      </w:r>
    </w:p>
    <w:p w14:paraId="3B3FAD71" w14:textId="77777777" w:rsidR="00DC0247" w:rsidRPr="0048358A" w:rsidRDefault="00DC0247" w:rsidP="009467E3">
      <w:pPr>
        <w:pStyle w:val="Akapitzlist"/>
        <w:numPr>
          <w:ilvl w:val="0"/>
          <w:numId w:val="11"/>
        </w:numPr>
        <w:spacing w:after="0" w:line="240" w:lineRule="auto"/>
        <w:ind w:left="90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</w:t>
      </w:r>
      <w:r w:rsidR="00372208">
        <w:rPr>
          <w:rFonts w:ascii="Arial" w:hAnsi="Arial" w:cs="Arial"/>
          <w:sz w:val="22"/>
        </w:rPr>
        <w:t> </w:t>
      </w:r>
      <w:r w:rsidRPr="0048358A">
        <w:rPr>
          <w:rFonts w:ascii="Arial" w:hAnsi="Arial" w:cs="Arial"/>
          <w:sz w:val="22"/>
        </w:rPr>
        <w:t>najwyższej wadze.</w:t>
      </w:r>
    </w:p>
    <w:p w14:paraId="14ED98C0" w14:textId="77777777" w:rsidR="00DC0247" w:rsidRPr="0048358A" w:rsidRDefault="00DC0247" w:rsidP="009467E3">
      <w:pPr>
        <w:pStyle w:val="Akapitzlist"/>
        <w:numPr>
          <w:ilvl w:val="0"/>
          <w:numId w:val="11"/>
        </w:numPr>
        <w:spacing w:before="26" w:after="0" w:line="240" w:lineRule="auto"/>
        <w:ind w:left="892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Jeżeli oferty otrzymały taką samą ocenę w kryterium o najwyższej wadze, Zamawiający wybiera ofertę z najniższą ceną</w:t>
      </w:r>
      <w:r w:rsidR="00372208">
        <w:rPr>
          <w:rFonts w:ascii="Arial" w:hAnsi="Arial" w:cs="Arial"/>
          <w:sz w:val="22"/>
        </w:rPr>
        <w:t>.</w:t>
      </w:r>
    </w:p>
    <w:p w14:paraId="7A09C946" w14:textId="77777777" w:rsidR="00DC0247" w:rsidRPr="00372208" w:rsidRDefault="00DC0247" w:rsidP="009467E3">
      <w:pPr>
        <w:pStyle w:val="Akapitzlist"/>
        <w:numPr>
          <w:ilvl w:val="0"/>
          <w:numId w:val="11"/>
        </w:numPr>
        <w:spacing w:before="26" w:after="0" w:line="240" w:lineRule="auto"/>
        <w:ind w:left="892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48358A">
        <w:rPr>
          <w:rFonts w:ascii="Arial" w:hAnsi="Arial" w:cs="Arial"/>
          <w:sz w:val="22"/>
        </w:rPr>
        <w:t>5</w:t>
      </w:r>
      <w:r w:rsidRPr="0048358A">
        <w:rPr>
          <w:rFonts w:ascii="Arial" w:hAnsi="Arial" w:cs="Arial"/>
          <w:sz w:val="22"/>
        </w:rPr>
        <w:t>, Zamawiający wzywa Wykonawców, którzy złożyli te oferty, do złożenia w terminie określonym przez Zamawiającego ofert dodatkowych zawierających nową cenę</w:t>
      </w:r>
      <w:r w:rsidR="00372208">
        <w:rPr>
          <w:rFonts w:ascii="Arial" w:hAnsi="Arial" w:cs="Arial"/>
          <w:sz w:val="22"/>
        </w:rPr>
        <w:t>.</w:t>
      </w:r>
    </w:p>
    <w:p w14:paraId="647B863A" w14:textId="77777777" w:rsidR="00DB32FB" w:rsidRPr="0048358A" w:rsidRDefault="00DB32FB" w:rsidP="009467E3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817" w:hanging="284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71D94C63" w14:textId="77777777" w:rsidR="00390081" w:rsidRPr="00372208" w:rsidRDefault="00390081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385472B1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8358A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48358A">
        <w:rPr>
          <w:rFonts w:ascii="Arial" w:hAnsi="Arial" w:cs="Arial"/>
          <w:b/>
          <w:color w:val="000000" w:themeColor="text1"/>
          <w:sz w:val="22"/>
        </w:rPr>
        <w:t>A</w:t>
      </w:r>
      <w:r w:rsidRPr="0048358A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48358A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14:paraId="1AC0CC8A" w14:textId="77777777" w:rsidR="00A30728" w:rsidRPr="0048358A" w:rsidRDefault="00A30728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7173949C" w14:textId="77777777" w:rsidR="00B2100E" w:rsidRPr="0048358A" w:rsidRDefault="00B2100E" w:rsidP="009467E3">
      <w:pPr>
        <w:pStyle w:val="Akapitzlist"/>
        <w:numPr>
          <w:ilvl w:val="0"/>
          <w:numId w:val="31"/>
        </w:numPr>
        <w:spacing w:before="26"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zawrze umowę w sprawie zamówienia publicznego, z</w:t>
      </w:r>
      <w:r w:rsidR="00372208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14:paraId="7A1913A3" w14:textId="77777777" w:rsidR="00B2100E" w:rsidRPr="0048358A" w:rsidRDefault="00B2100E" w:rsidP="009467E3">
      <w:pPr>
        <w:pStyle w:val="Akapitzlist"/>
        <w:numPr>
          <w:ilvl w:val="0"/>
          <w:numId w:val="31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48358A">
        <w:rPr>
          <w:rFonts w:ascii="Arial" w:hAnsi="Arial" w:cs="Arial"/>
          <w:color w:val="000000"/>
          <w:sz w:val="22"/>
        </w:rPr>
        <w:t xml:space="preserve"> w postępowaniu o udzielenie zamówienia złożono tylko jedną ofertę.</w:t>
      </w:r>
    </w:p>
    <w:p w14:paraId="2F1354DE" w14:textId="77777777" w:rsidR="006C1AFF" w:rsidRPr="00372208" w:rsidRDefault="00873DFB" w:rsidP="009467E3">
      <w:pPr>
        <w:pStyle w:val="Tekstpodstawowywcity2"/>
        <w:numPr>
          <w:ilvl w:val="0"/>
          <w:numId w:val="3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color w:val="000000"/>
          <w:sz w:val="22"/>
        </w:rPr>
        <w:t xml:space="preserve">Na żądanie Zamawiającego, Wykonawca przekaże </w:t>
      </w:r>
      <w:r w:rsidR="00BA7A2D" w:rsidRPr="0048358A">
        <w:rPr>
          <w:rFonts w:ascii="Arial" w:hAnsi="Arial" w:cs="Arial"/>
          <w:color w:val="000000"/>
          <w:sz w:val="22"/>
        </w:rPr>
        <w:t xml:space="preserve">Zamawiającemu </w:t>
      </w:r>
      <w:r w:rsidRPr="0048358A">
        <w:rPr>
          <w:rFonts w:ascii="Arial" w:hAnsi="Arial" w:cs="Arial"/>
          <w:color w:val="000000"/>
          <w:sz w:val="22"/>
        </w:rPr>
        <w:t>informacje niezbędne do zawarcia umowy.</w:t>
      </w:r>
    </w:p>
    <w:p w14:paraId="13AB9DD8" w14:textId="77777777" w:rsidR="00372208" w:rsidRPr="0048358A" w:rsidRDefault="00372208" w:rsidP="00372208">
      <w:pPr>
        <w:pStyle w:val="Tekstpodstawowywcity2"/>
        <w:spacing w:before="26" w:after="0" w:line="240" w:lineRule="auto"/>
        <w:ind w:left="1080"/>
        <w:jc w:val="both"/>
        <w:rPr>
          <w:rFonts w:ascii="Arial" w:hAnsi="Arial" w:cs="Arial"/>
          <w:b/>
          <w:sz w:val="22"/>
        </w:rPr>
      </w:pPr>
    </w:p>
    <w:p w14:paraId="39D32F1A" w14:textId="77777777" w:rsidR="009B3921" w:rsidRPr="0048358A" w:rsidRDefault="00A30728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>INFORMACJ</w:t>
      </w:r>
      <w:r w:rsidR="00B221CC" w:rsidRPr="0048358A">
        <w:rPr>
          <w:rFonts w:ascii="Arial" w:hAnsi="Arial" w:cs="Arial"/>
          <w:b/>
          <w:sz w:val="22"/>
        </w:rPr>
        <w:t>A</w:t>
      </w:r>
      <w:r w:rsidRPr="0048358A">
        <w:rPr>
          <w:rFonts w:ascii="Arial" w:hAnsi="Arial" w:cs="Arial"/>
          <w:b/>
          <w:sz w:val="22"/>
        </w:rPr>
        <w:t xml:space="preserve"> DOTYCZĄCE ZABEZPIECZENIA NALEŻYTEGO WYKONANIA UMOWY, JEŻELI ZAMAWIAJĄCY PRZEWIDUJE OBOWIĄZEK JEGO WNIESIENIA</w:t>
      </w:r>
    </w:p>
    <w:p w14:paraId="75C2C4CB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C04A378" w14:textId="77777777" w:rsidR="006C1AFF" w:rsidRPr="0048358A" w:rsidRDefault="006C1AFF" w:rsidP="00372208">
      <w:pPr>
        <w:pStyle w:val="Akapitzlist"/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Zamawiający nie przewiduje obowiązku wniesienia zabezpieczenia należytego wykonania umowy.</w:t>
      </w:r>
    </w:p>
    <w:p w14:paraId="69001905" w14:textId="77777777" w:rsidR="00C00C07" w:rsidRPr="00372208" w:rsidRDefault="00C00C07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43CCBA45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48358A">
        <w:rPr>
          <w:rFonts w:ascii="Arial" w:hAnsi="Arial" w:cs="Arial"/>
          <w:b/>
          <w:color w:val="000000"/>
          <w:sz w:val="22"/>
        </w:rPr>
        <w:t>TREŚCI TEJ UMOWY</w:t>
      </w:r>
    </w:p>
    <w:p w14:paraId="2012C0A9" w14:textId="77777777" w:rsidR="003F2F74" w:rsidRPr="0048358A" w:rsidRDefault="003F2F74" w:rsidP="00372208">
      <w:pPr>
        <w:pStyle w:val="Akapitzlist"/>
        <w:spacing w:line="240" w:lineRule="auto"/>
        <w:rPr>
          <w:rFonts w:ascii="Arial" w:hAnsi="Arial" w:cs="Arial"/>
          <w:b/>
          <w:sz w:val="22"/>
        </w:rPr>
      </w:pPr>
    </w:p>
    <w:p w14:paraId="0A75D3D6" w14:textId="44B92B60" w:rsidR="00B84F79" w:rsidRPr="0048358A" w:rsidRDefault="00B84F79" w:rsidP="009467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Umowa z wybranym Wykonawcą zostanie zawarta na warunkach określonych w</w:t>
      </w:r>
      <w:r w:rsidR="00372208">
        <w:rPr>
          <w:rFonts w:ascii="Arial" w:hAnsi="Arial" w:cs="Arial"/>
          <w:sz w:val="22"/>
        </w:rPr>
        <w:t> </w:t>
      </w:r>
      <w:r w:rsidR="003638AA" w:rsidRPr="0048358A">
        <w:rPr>
          <w:rFonts w:ascii="Arial" w:hAnsi="Arial" w:cs="Arial"/>
          <w:sz w:val="22"/>
        </w:rPr>
        <w:t>projektowanych postanowieniach umowy</w:t>
      </w:r>
      <w:r w:rsidRPr="0048358A">
        <w:rPr>
          <w:rFonts w:ascii="Arial" w:hAnsi="Arial" w:cs="Arial"/>
          <w:sz w:val="22"/>
        </w:rPr>
        <w:t xml:space="preserve"> stanowiący</w:t>
      </w:r>
      <w:r w:rsidR="00754BBE" w:rsidRPr="0048358A">
        <w:rPr>
          <w:rFonts w:ascii="Arial" w:hAnsi="Arial" w:cs="Arial"/>
          <w:sz w:val="22"/>
        </w:rPr>
        <w:t>ch</w:t>
      </w:r>
      <w:r w:rsidRPr="0048358A">
        <w:rPr>
          <w:rFonts w:ascii="Arial" w:hAnsi="Arial" w:cs="Arial"/>
          <w:sz w:val="22"/>
        </w:rPr>
        <w:t xml:space="preserve"> </w:t>
      </w:r>
      <w:r w:rsidRPr="0056190C">
        <w:rPr>
          <w:rFonts w:ascii="Arial" w:hAnsi="Arial" w:cs="Arial"/>
          <w:color w:val="0070C0"/>
          <w:sz w:val="22"/>
        </w:rPr>
        <w:t xml:space="preserve">załącznik nr </w:t>
      </w:r>
      <w:r w:rsidR="00024D58">
        <w:rPr>
          <w:rFonts w:ascii="Arial" w:hAnsi="Arial" w:cs="Arial"/>
          <w:color w:val="0070C0"/>
          <w:sz w:val="22"/>
        </w:rPr>
        <w:t>5</w:t>
      </w:r>
      <w:r w:rsidR="0056190C" w:rsidRPr="0056190C">
        <w:rPr>
          <w:rFonts w:ascii="Arial" w:hAnsi="Arial" w:cs="Arial"/>
          <w:color w:val="0070C0"/>
          <w:sz w:val="22"/>
        </w:rPr>
        <w:t xml:space="preserve"> </w:t>
      </w:r>
      <w:r w:rsidR="00F33206" w:rsidRPr="0048358A">
        <w:rPr>
          <w:rFonts w:ascii="Arial" w:hAnsi="Arial" w:cs="Arial"/>
          <w:sz w:val="22"/>
        </w:rPr>
        <w:t>do</w:t>
      </w:r>
      <w:r w:rsidR="00E469BA">
        <w:rPr>
          <w:rFonts w:ascii="Arial" w:hAnsi="Arial" w:cs="Arial"/>
          <w:sz w:val="22"/>
        </w:rPr>
        <w:t> </w:t>
      </w:r>
      <w:r w:rsidR="00F33206" w:rsidRPr="0048358A">
        <w:rPr>
          <w:rFonts w:ascii="Arial" w:hAnsi="Arial" w:cs="Arial"/>
          <w:sz w:val="22"/>
        </w:rPr>
        <w:t>S</w:t>
      </w:r>
      <w:r w:rsidRPr="0048358A">
        <w:rPr>
          <w:rFonts w:ascii="Arial" w:hAnsi="Arial" w:cs="Arial"/>
          <w:sz w:val="22"/>
        </w:rPr>
        <w:t xml:space="preserve">WZ.  </w:t>
      </w:r>
    </w:p>
    <w:p w14:paraId="654C744F" w14:textId="77777777" w:rsidR="00B84F79" w:rsidRPr="0048358A" w:rsidRDefault="00B84F79" w:rsidP="009467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Złożenie przez Wykonawcę oferty jest równoznaczne z akceptacją </w:t>
      </w:r>
      <w:r w:rsidR="00A318A5" w:rsidRPr="0048358A">
        <w:rPr>
          <w:rFonts w:ascii="Arial" w:hAnsi="Arial" w:cs="Arial"/>
          <w:sz w:val="22"/>
        </w:rPr>
        <w:t xml:space="preserve">projektowanych  postanowień </w:t>
      </w:r>
      <w:r w:rsidRPr="0048358A">
        <w:rPr>
          <w:rFonts w:ascii="Arial" w:hAnsi="Arial" w:cs="Arial"/>
          <w:sz w:val="22"/>
        </w:rPr>
        <w:t>umowy oraz zobowiązaniem do zawarcia umowy na warunkach w ni</w:t>
      </w:r>
      <w:r w:rsidR="00A318A5" w:rsidRPr="0048358A">
        <w:rPr>
          <w:rFonts w:ascii="Arial" w:hAnsi="Arial" w:cs="Arial"/>
          <w:sz w:val="22"/>
        </w:rPr>
        <w:t>ch</w:t>
      </w:r>
      <w:r w:rsidRPr="0048358A">
        <w:rPr>
          <w:rFonts w:ascii="Arial" w:hAnsi="Arial" w:cs="Arial"/>
          <w:sz w:val="22"/>
        </w:rPr>
        <w:t xml:space="preserve"> określonych.</w:t>
      </w:r>
    </w:p>
    <w:p w14:paraId="4116E40C" w14:textId="77777777" w:rsidR="00B84F79" w:rsidRPr="0048358A" w:rsidRDefault="00B84F79" w:rsidP="009467E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Umowa z wybranym Wykonawcą zostanie zawarta w miejscu i terminie wyznaczonym przez Zamawiającego. </w:t>
      </w:r>
    </w:p>
    <w:p w14:paraId="26378909" w14:textId="77777777" w:rsidR="003F2F74" w:rsidRPr="0048358A" w:rsidRDefault="003F2F74" w:rsidP="00372208">
      <w:pPr>
        <w:pStyle w:val="Akapitzlist"/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3B90EE98" w14:textId="77777777" w:rsidR="0011793E" w:rsidRPr="0048358A" w:rsidRDefault="0011793E" w:rsidP="00372208">
      <w:pPr>
        <w:pStyle w:val="Akapitzlist"/>
        <w:numPr>
          <w:ilvl w:val="0"/>
          <w:numId w:val="1"/>
        </w:numPr>
        <w:spacing w:before="26"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color w:val="000000"/>
          <w:sz w:val="22"/>
        </w:rPr>
        <w:t>POUCZENIE O ŚRODKACH OCHRONY PRAWNEJ PRZYSŁUGUJĄCYCH WYKONAWCY.</w:t>
      </w:r>
    </w:p>
    <w:p w14:paraId="421E0C45" w14:textId="77777777" w:rsidR="00DB0C1E" w:rsidRPr="0048358A" w:rsidRDefault="00DB0C1E" w:rsidP="00372208">
      <w:pPr>
        <w:spacing w:before="26" w:after="0" w:line="240" w:lineRule="auto"/>
        <w:jc w:val="both"/>
        <w:rPr>
          <w:rFonts w:ascii="Arial" w:hAnsi="Arial" w:cs="Arial"/>
          <w:b/>
          <w:sz w:val="22"/>
        </w:rPr>
      </w:pPr>
    </w:p>
    <w:p w14:paraId="15C97EBF" w14:textId="77777777" w:rsidR="00DB0C1E" w:rsidRPr="0048358A" w:rsidRDefault="00DB0C1E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Środki ochrony prawnej przysługują Wykonawcy, jeżeli ma lub miał interes w</w:t>
      </w:r>
      <w:r w:rsidR="00372208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uzyskaniu zamówienia oraz poniósł lub może ponieść szkodę w wyniku naruszenia przez Zamawiającego przepisów ustawy</w:t>
      </w:r>
      <w:r w:rsidR="003A6C50" w:rsidRPr="0048358A">
        <w:rPr>
          <w:rFonts w:ascii="Arial" w:hAnsi="Arial" w:cs="Arial"/>
          <w:color w:val="000000"/>
          <w:sz w:val="22"/>
        </w:rPr>
        <w:t xml:space="preserve"> Pzp</w:t>
      </w:r>
      <w:r w:rsidRPr="0048358A">
        <w:rPr>
          <w:rFonts w:ascii="Arial" w:hAnsi="Arial" w:cs="Arial"/>
          <w:color w:val="000000"/>
          <w:sz w:val="22"/>
        </w:rPr>
        <w:t>.</w:t>
      </w:r>
    </w:p>
    <w:p w14:paraId="6E102A65" w14:textId="77777777" w:rsidR="00DB0C1E" w:rsidRPr="0048358A" w:rsidRDefault="00DB0C1E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Odwołanie przysługuje na:</w:t>
      </w:r>
    </w:p>
    <w:p w14:paraId="7D3749B1" w14:textId="77777777" w:rsidR="003562E7" w:rsidRPr="0048358A" w:rsidRDefault="003562E7" w:rsidP="009467E3">
      <w:pPr>
        <w:pStyle w:val="Akapitzlist"/>
        <w:numPr>
          <w:ilvl w:val="0"/>
          <w:numId w:val="33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niezgodną z przepisami ustawy czynność Zamawiającego, podjętą w</w:t>
      </w:r>
      <w:r w:rsidR="00372208">
        <w:rPr>
          <w:rFonts w:ascii="Arial" w:hAnsi="Arial" w:cs="Arial"/>
          <w:color w:val="000000"/>
          <w:sz w:val="22"/>
        </w:rPr>
        <w:t> </w:t>
      </w:r>
      <w:r w:rsidRPr="0048358A">
        <w:rPr>
          <w:rFonts w:ascii="Arial" w:hAnsi="Arial" w:cs="Arial"/>
          <w:color w:val="000000"/>
          <w:sz w:val="22"/>
        </w:rPr>
        <w:t>postępowaniu o udzielenie zamówienia, w tym na projektowane postanowienie umowy;</w:t>
      </w:r>
    </w:p>
    <w:p w14:paraId="4D1305CF" w14:textId="77777777" w:rsidR="003562E7" w:rsidRPr="0048358A" w:rsidRDefault="003562E7" w:rsidP="009467E3">
      <w:pPr>
        <w:pStyle w:val="Akapitzlist"/>
        <w:numPr>
          <w:ilvl w:val="0"/>
          <w:numId w:val="33"/>
        </w:numPr>
        <w:spacing w:before="26"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lastRenderedPageBreak/>
        <w:t>zaniechanie czynności w postępowaniu o udzielenie zamówienia, do której Zamawiający był</w:t>
      </w:r>
      <w:r w:rsidR="00DF79EF" w:rsidRPr="0048358A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48358A">
        <w:rPr>
          <w:rFonts w:ascii="Arial" w:hAnsi="Arial" w:cs="Arial"/>
          <w:color w:val="000000"/>
          <w:sz w:val="22"/>
        </w:rPr>
        <w:t xml:space="preserve"> Pzp</w:t>
      </w:r>
      <w:r w:rsidR="00DF79EF" w:rsidRPr="0048358A">
        <w:rPr>
          <w:rFonts w:ascii="Arial" w:hAnsi="Arial" w:cs="Arial"/>
          <w:color w:val="000000"/>
          <w:sz w:val="22"/>
        </w:rPr>
        <w:t>.</w:t>
      </w:r>
    </w:p>
    <w:p w14:paraId="6DD2AF70" w14:textId="77777777" w:rsidR="003562E7" w:rsidRPr="0048358A" w:rsidRDefault="00AE01D6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>Od</w:t>
      </w:r>
      <w:r w:rsidR="003A6C50" w:rsidRPr="0048358A">
        <w:rPr>
          <w:rFonts w:ascii="Arial" w:hAnsi="Arial" w:cs="Arial"/>
          <w:sz w:val="22"/>
        </w:rPr>
        <w:t>wołanie wnosi się do Prezesa Krajowej Izby Odwoławczej.</w:t>
      </w:r>
    </w:p>
    <w:p w14:paraId="46A14257" w14:textId="77777777" w:rsidR="003A6C50" w:rsidRPr="0048358A" w:rsidRDefault="003A6C50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337AD7C0" w14:textId="77777777" w:rsidR="003A6C50" w:rsidRPr="0048358A" w:rsidRDefault="003A6C50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2"/>
        </w:rPr>
      </w:pPr>
      <w:r w:rsidRPr="0048358A">
        <w:rPr>
          <w:rFonts w:ascii="Arial" w:hAnsi="Arial" w:cs="Arial"/>
          <w:color w:val="000000"/>
          <w:sz w:val="22"/>
        </w:rPr>
        <w:t>Skargę wnosi się do Sądu Okręgowego w Warszawie - sądu zamówień publicznych.</w:t>
      </w:r>
    </w:p>
    <w:p w14:paraId="0AB3B9EB" w14:textId="77777777" w:rsidR="003A6C50" w:rsidRPr="0048358A" w:rsidRDefault="003A6C50" w:rsidP="009467E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color w:val="000000"/>
          <w:sz w:val="22"/>
        </w:rPr>
        <w:t>Skargę wnosi się za pośrednictwem Prezesa Krajowej Izby Odwoławczej</w:t>
      </w:r>
      <w:r w:rsidR="00DF79EF" w:rsidRPr="0048358A">
        <w:rPr>
          <w:rFonts w:ascii="Arial" w:hAnsi="Arial" w:cs="Arial"/>
          <w:color w:val="000000"/>
          <w:sz w:val="22"/>
        </w:rPr>
        <w:t>.</w:t>
      </w:r>
    </w:p>
    <w:p w14:paraId="2BF025B1" w14:textId="77777777" w:rsidR="00DB0C1E" w:rsidRPr="0048358A" w:rsidRDefault="00DB0C1E" w:rsidP="009467E3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48358A">
        <w:rPr>
          <w:rFonts w:ascii="Arial" w:hAnsi="Arial" w:cs="Arial"/>
          <w:sz w:val="22"/>
        </w:rPr>
        <w:t xml:space="preserve">Szczegółowe </w:t>
      </w:r>
      <w:r w:rsidR="003A6C50" w:rsidRPr="0048358A">
        <w:rPr>
          <w:rFonts w:ascii="Arial" w:hAnsi="Arial" w:cs="Arial"/>
          <w:sz w:val="22"/>
        </w:rPr>
        <w:t xml:space="preserve">informacje dotyczące </w:t>
      </w:r>
      <w:r w:rsidRPr="0048358A">
        <w:rPr>
          <w:rFonts w:ascii="Arial" w:hAnsi="Arial" w:cs="Arial"/>
          <w:sz w:val="22"/>
        </w:rPr>
        <w:t xml:space="preserve">środków ochrony prawnej </w:t>
      </w:r>
      <w:r w:rsidR="003A6C50" w:rsidRPr="0048358A">
        <w:rPr>
          <w:rFonts w:ascii="Arial" w:hAnsi="Arial" w:cs="Arial"/>
          <w:sz w:val="22"/>
        </w:rPr>
        <w:t>określone</w:t>
      </w:r>
      <w:r w:rsidRPr="0048358A">
        <w:rPr>
          <w:rFonts w:ascii="Arial" w:hAnsi="Arial" w:cs="Arial"/>
          <w:sz w:val="22"/>
        </w:rPr>
        <w:t xml:space="preserve"> </w:t>
      </w:r>
      <w:r w:rsidR="00372208">
        <w:rPr>
          <w:rFonts w:ascii="Arial" w:hAnsi="Arial" w:cs="Arial"/>
          <w:sz w:val="22"/>
        </w:rPr>
        <w:br/>
      </w:r>
      <w:r w:rsidRPr="0048358A">
        <w:rPr>
          <w:rFonts w:ascii="Arial" w:hAnsi="Arial" w:cs="Arial"/>
          <w:sz w:val="22"/>
        </w:rPr>
        <w:t xml:space="preserve">są w Dziale </w:t>
      </w:r>
      <w:r w:rsidR="003A6C50" w:rsidRPr="0048358A">
        <w:rPr>
          <w:rFonts w:ascii="Arial" w:hAnsi="Arial" w:cs="Arial"/>
          <w:sz w:val="22"/>
        </w:rPr>
        <w:t xml:space="preserve">IX „Środki ochrony prawnej” ustawy Pzp. </w:t>
      </w:r>
    </w:p>
    <w:p w14:paraId="36E2CF6B" w14:textId="77777777" w:rsidR="00DB0C1E" w:rsidRPr="0048358A" w:rsidRDefault="00DB0C1E" w:rsidP="00372208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37DAD2A8" w14:textId="1803A3F9" w:rsidR="00DB0C1E" w:rsidRPr="00C9163E" w:rsidRDefault="00DB0C1E" w:rsidP="00C91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48358A">
        <w:rPr>
          <w:rFonts w:ascii="Arial" w:hAnsi="Arial" w:cs="Arial"/>
          <w:b/>
          <w:sz w:val="22"/>
        </w:rPr>
        <w:t xml:space="preserve">INFORMACJE DODATKOWE </w:t>
      </w:r>
    </w:p>
    <w:p w14:paraId="4ACDB66C" w14:textId="221A432B" w:rsidR="00392829" w:rsidRPr="00392829" w:rsidRDefault="00392829" w:rsidP="00C9163E">
      <w:pPr>
        <w:spacing w:after="0" w:line="240" w:lineRule="auto"/>
        <w:ind w:left="426"/>
        <w:jc w:val="both"/>
        <w:rPr>
          <w:rFonts w:ascii="Arial" w:hAnsi="Arial" w:cs="Arial"/>
          <w:kern w:val="2"/>
          <w:sz w:val="22"/>
          <w:lang w:bidi="hi-IN"/>
        </w:rPr>
      </w:pPr>
      <w:r w:rsidRPr="00392829">
        <w:rPr>
          <w:rFonts w:ascii="Arial" w:hAnsi="Arial" w:cs="Arial"/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0DC3A67" w14:textId="6823C312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administratorem danych osobowych jest Województwo Warmińsko – Mazurskie </w:t>
      </w:r>
      <w:r>
        <w:rPr>
          <w:rFonts w:ascii="Arial" w:hAnsi="Arial" w:cs="Arial"/>
          <w:bCs/>
          <w:sz w:val="22"/>
        </w:rPr>
        <w:t xml:space="preserve">ul. E. Plater 1, </w:t>
      </w:r>
      <w:r w:rsidRPr="00392829">
        <w:rPr>
          <w:rFonts w:ascii="Arial" w:hAnsi="Arial" w:cs="Arial"/>
          <w:bCs/>
          <w:sz w:val="22"/>
        </w:rPr>
        <w:t>10-562 Olsztyn (dalej: Administrator)</w:t>
      </w:r>
      <w:r w:rsidRPr="00392829">
        <w:rPr>
          <w:rFonts w:ascii="Arial" w:hAnsi="Arial" w:cs="Arial"/>
          <w:sz w:val="22"/>
        </w:rPr>
        <w:t>.</w:t>
      </w:r>
    </w:p>
    <w:p w14:paraId="2BB97436" w14:textId="77777777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administrator powołał Inspektora Ochrony Danych, z którym kontakt jest możliwy pod adresem email: iod@warmia.mazury.pl.</w:t>
      </w:r>
    </w:p>
    <w:p w14:paraId="04ABF996" w14:textId="77777777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dane osobowe przetwarzane będą na podstawie;</w:t>
      </w:r>
    </w:p>
    <w:p w14:paraId="19C1E76A" w14:textId="060C02F4" w:rsidR="00392829" w:rsidRPr="00392829" w:rsidRDefault="00C9163E" w:rsidP="00C9163E">
      <w:p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</w:t>
      </w:r>
      <w:r w:rsidR="00392829" w:rsidRPr="00392829">
        <w:rPr>
          <w:rFonts w:ascii="Arial" w:hAnsi="Arial" w:cs="Arial"/>
          <w:sz w:val="22"/>
        </w:rPr>
        <w:t xml:space="preserve">art. 6 ust. 1 lit. c RODO  w celu związanym z postępowaniem o udzielenie  zamówienia publicznego </w:t>
      </w:r>
      <w:r w:rsidR="00392829">
        <w:rPr>
          <w:rFonts w:ascii="Arial" w:hAnsi="Arial" w:cs="Arial"/>
          <w:b/>
          <w:sz w:val="22"/>
        </w:rPr>
        <w:t>na organizację</w:t>
      </w:r>
      <w:r w:rsidR="00392829" w:rsidRPr="00392829">
        <w:rPr>
          <w:rFonts w:ascii="Arial" w:hAnsi="Arial" w:cs="Arial"/>
          <w:b/>
          <w:sz w:val="22"/>
        </w:rPr>
        <w:t xml:space="preserve"> sz</w:t>
      </w:r>
      <w:r w:rsidR="00024D58">
        <w:rPr>
          <w:rFonts w:ascii="Arial" w:hAnsi="Arial" w:cs="Arial"/>
          <w:b/>
          <w:sz w:val="22"/>
        </w:rPr>
        <w:t>koleń dla  Regionalnej Grupy Roboczej ds. Komunikacji</w:t>
      </w:r>
      <w:r w:rsidR="00392829" w:rsidRPr="00392829">
        <w:rPr>
          <w:rFonts w:ascii="Arial" w:hAnsi="Arial" w:cs="Arial"/>
          <w:b/>
          <w:sz w:val="22"/>
        </w:rPr>
        <w:t xml:space="preserve"> (postępowanie nr </w:t>
      </w:r>
      <w:r w:rsidR="00024D58">
        <w:rPr>
          <w:rFonts w:ascii="Arial" w:hAnsi="Arial" w:cs="Arial"/>
          <w:b/>
          <w:sz w:val="22"/>
        </w:rPr>
        <w:t>ZP.272.1.50</w:t>
      </w:r>
      <w:r w:rsidR="00392829">
        <w:rPr>
          <w:rFonts w:ascii="Arial" w:hAnsi="Arial" w:cs="Arial"/>
          <w:b/>
          <w:sz w:val="22"/>
        </w:rPr>
        <w:t>.2022</w:t>
      </w:r>
      <w:r w:rsidR="00392829" w:rsidRPr="00392829">
        <w:rPr>
          <w:rFonts w:ascii="Arial" w:hAnsi="Arial" w:cs="Arial"/>
          <w:b/>
          <w:sz w:val="22"/>
        </w:rPr>
        <w:t>),</w:t>
      </w:r>
      <w:r w:rsidR="00392829" w:rsidRPr="00392829">
        <w:rPr>
          <w:rFonts w:ascii="Arial" w:hAnsi="Arial" w:cs="Arial"/>
          <w:sz w:val="22"/>
        </w:rPr>
        <w:t xml:space="preserve"> prowadzonym </w:t>
      </w:r>
      <w:r w:rsidR="00392829" w:rsidRPr="00392829">
        <w:rPr>
          <w:rFonts w:ascii="Arial" w:hAnsi="Arial" w:cs="Arial"/>
          <w:b/>
          <w:sz w:val="22"/>
        </w:rPr>
        <w:t>w trybie podstawowym</w:t>
      </w:r>
      <w:r w:rsidR="00392829" w:rsidRPr="00392829">
        <w:rPr>
          <w:rFonts w:ascii="Arial" w:hAnsi="Arial" w:cs="Arial"/>
          <w:color w:val="FF0000"/>
          <w:sz w:val="22"/>
        </w:rPr>
        <w:t xml:space="preserve"> </w:t>
      </w:r>
      <w:r w:rsidR="00392829" w:rsidRPr="00392829">
        <w:rPr>
          <w:rFonts w:ascii="Arial" w:hAnsi="Arial" w:cs="Arial"/>
          <w:sz w:val="22"/>
        </w:rPr>
        <w:t xml:space="preserve">oraz wypełnienia obowiązku prawnego ciążącego na administratorze w zakresie rozliczenia finansowo-podatkowego zawieranej umowy i archiwizacji dokumentacji oraz w celu realizacji i rozliczenia projektu w ramach </w:t>
      </w:r>
      <w:r w:rsidR="00392829" w:rsidRPr="00392829">
        <w:rPr>
          <w:rFonts w:ascii="Arial" w:hAnsi="Arial" w:cs="Arial"/>
          <w:i/>
          <w:sz w:val="22"/>
        </w:rPr>
        <w:t>Umowy dotacji dotyczącej realizacji projektu Pomocy Technicznej nr DIP/BDG-II/POPT/104/14z 24.06.2014 r.</w:t>
      </w:r>
      <w:r w:rsidR="00392829" w:rsidRPr="00392829">
        <w:rPr>
          <w:rFonts w:ascii="Arial" w:hAnsi="Arial" w:cs="Arial"/>
          <w:sz w:val="22"/>
        </w:rPr>
        <w:t xml:space="preserve"> zgodnie z art. 140 Rozporządzenia PE i Rady (UE</w:t>
      </w:r>
      <w:r>
        <w:rPr>
          <w:rFonts w:ascii="Arial" w:hAnsi="Arial" w:cs="Arial"/>
          <w:sz w:val="22"/>
        </w:rPr>
        <w:t xml:space="preserve">) nr 1303/2013 z 17.12.2013 r. </w:t>
      </w:r>
      <w:r w:rsidR="00392829" w:rsidRPr="00392829">
        <w:rPr>
          <w:rFonts w:ascii="Arial" w:hAnsi="Arial" w:cs="Arial"/>
          <w:sz w:val="22"/>
        </w:rPr>
        <w:t>Zadanie jest finansowane ze środków Funduszu Spójności w ramach Programu Operacyjnego Pomoc Techniczna 2014-2020</w:t>
      </w:r>
    </w:p>
    <w:p w14:paraId="3ED78375" w14:textId="34E3519C" w:rsidR="00392829" w:rsidRPr="00392829" w:rsidRDefault="00C9163E" w:rsidP="00C9163E">
      <w:p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 </w:t>
      </w:r>
      <w:r w:rsidR="00392829" w:rsidRPr="00392829">
        <w:rPr>
          <w:rFonts w:ascii="Arial" w:hAnsi="Arial" w:cs="Arial"/>
          <w:sz w:val="22"/>
        </w:rPr>
        <w:t>art. 6 ust. 1 lit. b RODO w celu związanym z zawarciem i wykonaniem umowy, której stroną będzie wyłoniony wykonawca.</w:t>
      </w:r>
    </w:p>
    <w:p w14:paraId="6CDAF0F3" w14:textId="77777777" w:rsidR="00392829" w:rsidRPr="00392829" w:rsidRDefault="00392829" w:rsidP="00C9163E">
      <w:p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Dane osobowe przetwarzane są na podstawie ustawy z dnia 11 września 2019 r. Prawo zamówień publicznych (Dz. U. z 2021 r., poz. 1129 ze zm.), zwanej dalej ustawą Pzp. </w:t>
      </w:r>
    </w:p>
    <w:p w14:paraId="265A8521" w14:textId="77777777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dane osobowe będą przekazywane następującym odbiorcom: </w:t>
      </w:r>
    </w:p>
    <w:p w14:paraId="79B1F75C" w14:textId="77777777" w:rsidR="00392829" w:rsidRPr="00392829" w:rsidRDefault="00392829" w:rsidP="00C916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umieszczone na stornie internetowej Zamawiającego,</w:t>
      </w:r>
    </w:p>
    <w:p w14:paraId="3B6B835A" w14:textId="77777777" w:rsidR="00392829" w:rsidRPr="00392829" w:rsidRDefault="00392829" w:rsidP="00C916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Prezesowi Urzędu Zamówień Publicznych,</w:t>
      </w:r>
    </w:p>
    <w:p w14:paraId="269AE226" w14:textId="77777777" w:rsidR="00392829" w:rsidRPr="00392829" w:rsidRDefault="00392829" w:rsidP="00C916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wnioskodawcom zgodnie z ustawą Pzp,</w:t>
      </w:r>
    </w:p>
    <w:p w14:paraId="1EE2861A" w14:textId="77777777" w:rsidR="00392829" w:rsidRPr="00392829" w:rsidRDefault="00392829" w:rsidP="00C916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wnioskodawcom zgodnie z ustawą z dnia 6 września 2001 r. o dostępie do informacji publicznej ( Dz.U. z 2020 r. poz. 2176),</w:t>
      </w:r>
    </w:p>
    <w:p w14:paraId="733F530E" w14:textId="77777777" w:rsidR="00392829" w:rsidRPr="00392829" w:rsidRDefault="00392829" w:rsidP="00C916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organom publicznym i osobom uprawnionym do przeprowadzenia w Urzędzie Marszałkowskim Województwa Warmińsko-Mazurskiego czynności kontrolnych </w:t>
      </w:r>
      <w:r w:rsidRPr="00392829">
        <w:rPr>
          <w:rFonts w:ascii="Arial" w:hAnsi="Arial" w:cs="Arial"/>
          <w:sz w:val="22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5F624874" w14:textId="77777777" w:rsidR="00392829" w:rsidRPr="00392829" w:rsidRDefault="00392829" w:rsidP="00C9163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2"/>
        </w:rPr>
      </w:pPr>
      <w:r w:rsidRPr="00392829">
        <w:rPr>
          <w:rFonts w:ascii="Arial" w:hAnsi="Arial" w:cs="Arial"/>
          <w:color w:val="000000"/>
          <w:sz w:val="22"/>
        </w:rPr>
        <w:t>administratorowi internetowej platformy zakupowej Open Nexus Sp. z o.o. na podstawie art. 28 ust. 3 RODO.</w:t>
      </w:r>
    </w:p>
    <w:p w14:paraId="20A0BF0F" w14:textId="368B4D82" w:rsidR="00392829" w:rsidRPr="00392829" w:rsidRDefault="00392829" w:rsidP="00C9163E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podmiotom, organom i instytucjom,</w:t>
      </w:r>
      <w:r>
        <w:rPr>
          <w:rFonts w:ascii="Arial" w:hAnsi="Arial" w:cs="Arial"/>
          <w:sz w:val="22"/>
        </w:rPr>
        <w:t xml:space="preserve"> </w:t>
      </w:r>
      <w:r w:rsidRPr="00392829">
        <w:rPr>
          <w:rFonts w:ascii="Arial" w:hAnsi="Arial" w:cs="Arial"/>
          <w:sz w:val="22"/>
        </w:rPr>
        <w:t>w tym Ministrowi właściwemu do spraw rozwoju regionalnego, którym Administrator jest zobowiązany lub upoważniony udostępnić dane osobowe na podstawie powszechnie obowiązujących przepisów prawa oraz specjalistyczne podmioty realizujące badania ewaluacyjne, kontrole i audyt w ramach POPT 2014-2020.</w:t>
      </w:r>
    </w:p>
    <w:p w14:paraId="51CE7325" w14:textId="77777777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dane osobowe będą przechowywane przez 4 lata od dnia zakończenia postępowania, j</w:t>
      </w:r>
      <w:r w:rsidRPr="00392829">
        <w:rPr>
          <w:rFonts w:ascii="Arial" w:hAnsi="Arial" w:cs="Arial"/>
          <w:sz w:val="22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392829">
        <w:rPr>
          <w:rFonts w:ascii="Arial" w:hAnsi="Arial" w:cs="Arial"/>
          <w:sz w:val="22"/>
        </w:rPr>
        <w:t xml:space="preserve">a następnie przez okres zgodny z jednolitym rzeczowym wykazem akt stanowiącym załącznik nr 4 do rozporządzenia Prezesa Rady Ministrów z dnia 18 stycznia 2011 r. w sprawie instrukcji </w:t>
      </w:r>
      <w:r w:rsidRPr="00392829">
        <w:rPr>
          <w:rFonts w:ascii="Arial" w:hAnsi="Arial" w:cs="Arial"/>
          <w:sz w:val="22"/>
        </w:rPr>
        <w:lastRenderedPageBreak/>
        <w:t>kancelaryjnej, jednolitych rzeczowych wykazów akt oraz instrukcji  w sprawie organizacji i zakresu działania archiwów zakładowych.</w:t>
      </w:r>
    </w:p>
    <w:p w14:paraId="78244454" w14:textId="77777777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w każdym czasie przysługuje Pani/Panu prawo dostępu do swoich danych osobowych*, </w:t>
      </w:r>
      <w:r w:rsidRPr="00392829">
        <w:rPr>
          <w:rFonts w:ascii="Arial" w:hAnsi="Arial" w:cs="Arial"/>
          <w:sz w:val="22"/>
        </w:rPr>
        <w:br/>
        <w:t xml:space="preserve">jak również prawo żądania ich sprostowania** lub ograniczenia przetwarzania, </w:t>
      </w:r>
      <w:r w:rsidRPr="00392829">
        <w:rPr>
          <w:rFonts w:ascii="Arial" w:hAnsi="Arial" w:cs="Arial"/>
          <w:sz w:val="22"/>
        </w:rPr>
        <w:br/>
        <w:t xml:space="preserve">z zastrzeżeniem przypadków, o których mowa w art. 18 ust. 2 RODO***. </w:t>
      </w:r>
    </w:p>
    <w:p w14:paraId="225E4E51" w14:textId="77777777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16EF4063" w14:textId="596EDF4E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Obowiązek podania przez Panią/Pana danych osobowych bezpośrednio Pani/Pana dotyczących jest wymogiem ustawowym określonym w przepisach ustawy Pzp, związa</w:t>
      </w:r>
      <w:r w:rsidR="00C9163E">
        <w:rPr>
          <w:rFonts w:ascii="Arial" w:hAnsi="Arial" w:cs="Arial"/>
          <w:sz w:val="22"/>
        </w:rPr>
        <w:t xml:space="preserve">nym z udziałem </w:t>
      </w:r>
      <w:r w:rsidRPr="00392829">
        <w:rPr>
          <w:rFonts w:ascii="Arial" w:hAnsi="Arial" w:cs="Arial"/>
          <w:sz w:val="22"/>
        </w:rPr>
        <w:t xml:space="preserve">w postępowaniu o udzielenie zamówienia publicznego; konsekwencje niepodania określonych danych wynikają z ustawy Pzp.  </w:t>
      </w:r>
    </w:p>
    <w:p w14:paraId="7385C9F6" w14:textId="77777777" w:rsidR="00392829" w:rsidRPr="00392829" w:rsidRDefault="00392829" w:rsidP="00C9163E">
      <w:p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W odniesieniu do Pani/Pana danych osobowych decyzje nie będą podejmowane w sposób zautomatyzowany, stosowanie do art. 22 RODO.</w:t>
      </w:r>
    </w:p>
    <w:p w14:paraId="6EA1E4D1" w14:textId="77777777" w:rsidR="00392829" w:rsidRPr="00392829" w:rsidRDefault="00392829" w:rsidP="00C9163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Dane osobowe nie są przekazywane do państwa trzeciego lub organizacji międzynarodowej.</w:t>
      </w:r>
    </w:p>
    <w:p w14:paraId="53D408E8" w14:textId="77777777" w:rsidR="00392829" w:rsidRPr="00392829" w:rsidRDefault="00392829" w:rsidP="00C9163E">
      <w:pPr>
        <w:spacing w:line="240" w:lineRule="auto"/>
        <w:ind w:left="709" w:hanging="283"/>
        <w:contextualSpacing/>
        <w:jc w:val="both"/>
        <w:rPr>
          <w:rFonts w:ascii="Arial" w:hAnsi="Arial" w:cs="Arial"/>
          <w:i/>
          <w:sz w:val="22"/>
        </w:rPr>
      </w:pPr>
      <w:r w:rsidRPr="00392829">
        <w:rPr>
          <w:rFonts w:ascii="Arial" w:hAnsi="Arial" w:cs="Arial"/>
          <w:sz w:val="22"/>
        </w:rPr>
        <w:t>Nie przysługuje Pani/Panu:</w:t>
      </w:r>
    </w:p>
    <w:p w14:paraId="0866842D" w14:textId="77777777" w:rsidR="00392829" w:rsidRPr="00392829" w:rsidRDefault="00392829" w:rsidP="00C9163E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sz w:val="22"/>
        </w:rPr>
      </w:pPr>
      <w:r w:rsidRPr="00392829"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5FE9684B" w14:textId="77777777" w:rsidR="00392829" w:rsidRPr="00392829" w:rsidRDefault="00392829" w:rsidP="00C9163E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</w:rPr>
      </w:pPr>
      <w:r w:rsidRPr="00392829">
        <w:rPr>
          <w:rFonts w:ascii="Arial" w:hAnsi="Arial" w:cs="Arial"/>
          <w:sz w:val="22"/>
        </w:rPr>
        <w:t>prawo do przenoszenia danych osobowych, o którym mowa w art. 20 RODO;</w:t>
      </w:r>
    </w:p>
    <w:p w14:paraId="1852FD0F" w14:textId="77777777" w:rsidR="00392829" w:rsidRPr="00392829" w:rsidRDefault="00392829" w:rsidP="00C9163E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i/>
          <w:sz w:val="22"/>
        </w:rPr>
      </w:pPr>
      <w:r w:rsidRPr="00392829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2C2ECEF" w14:textId="77777777" w:rsidR="00392829" w:rsidRPr="00392829" w:rsidRDefault="00392829" w:rsidP="00C9163E">
      <w:p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</w:rPr>
      </w:pPr>
    </w:p>
    <w:p w14:paraId="4B08676A" w14:textId="77777777" w:rsidR="00392829" w:rsidRPr="00392829" w:rsidRDefault="00392829" w:rsidP="00C9163E">
      <w:pPr>
        <w:spacing w:after="0" w:line="24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</w:rPr>
      </w:pPr>
      <w:r w:rsidRPr="00392829">
        <w:rPr>
          <w:rFonts w:ascii="Arial" w:hAnsi="Arial" w:cs="Arial"/>
          <w:b/>
          <w:sz w:val="22"/>
        </w:rPr>
        <w:t xml:space="preserve">* </w:t>
      </w:r>
      <w:r w:rsidRPr="00392829">
        <w:rPr>
          <w:rFonts w:ascii="Arial" w:hAnsi="Arial" w:cs="Arial"/>
          <w:sz w:val="22"/>
        </w:rPr>
        <w:t>Osoba, której dane dotyczą może zwrócić się do Zamawiającego z żądaniem dostępu do danych, w tym:</w:t>
      </w:r>
    </w:p>
    <w:p w14:paraId="1C741824" w14:textId="77777777" w:rsidR="00392829" w:rsidRPr="00392829" w:rsidRDefault="00392829" w:rsidP="00C916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potwierdzenia, czy przetwarzane są dane osobowe jej dotyczące,  </w:t>
      </w:r>
    </w:p>
    <w:p w14:paraId="2CCECD42" w14:textId="77777777" w:rsidR="00392829" w:rsidRPr="00392829" w:rsidRDefault="00392829" w:rsidP="00C9163E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kopii danych osobowych podlegających przetwarzaniu. </w:t>
      </w:r>
    </w:p>
    <w:p w14:paraId="14A52EF3" w14:textId="77777777" w:rsidR="00392829" w:rsidRPr="00392829" w:rsidRDefault="00392829" w:rsidP="00C9163E">
      <w:p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14:paraId="2006EF2E" w14:textId="77777777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45127574" w14:textId="42248721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333333"/>
          <w:sz w:val="22"/>
        </w:rPr>
      </w:pPr>
      <w:r w:rsidRPr="00392829">
        <w:rPr>
          <w:rFonts w:ascii="Arial" w:hAnsi="Arial" w:cs="Arial"/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6" w:anchor="/document/68636690?unitId=art(16)&amp;cm=DOCUMENT" w:history="1">
        <w:r w:rsidRPr="00392829">
          <w:rPr>
            <w:rFonts w:ascii="Arial" w:hAnsi="Arial" w:cs="Arial"/>
            <w:sz w:val="22"/>
          </w:rPr>
          <w:t>art. 16</w:t>
        </w:r>
      </w:hyperlink>
      <w:r w:rsidRPr="00392829">
        <w:rPr>
          <w:rFonts w:ascii="Arial" w:hAnsi="Arial" w:cs="Arial"/>
          <w:sz w:val="22"/>
        </w:rPr>
        <w:t xml:space="preserve"> rozporządzenia 2016/679, nie może skutkować zmianą wyniku postępowania o udzielenie zamówieni</w:t>
      </w:r>
      <w:r>
        <w:rPr>
          <w:rFonts w:ascii="Arial" w:hAnsi="Arial" w:cs="Arial"/>
          <w:sz w:val="22"/>
        </w:rPr>
        <w:t xml:space="preserve">a ani zmianą postanowień umowy </w:t>
      </w:r>
      <w:r w:rsidRPr="00392829">
        <w:rPr>
          <w:rFonts w:ascii="Arial" w:hAnsi="Arial" w:cs="Arial"/>
          <w:sz w:val="22"/>
        </w:rPr>
        <w:t xml:space="preserve">w sprawie zamówienia publicznego w zakresie niezgodnym z ustawą oraz zgodnie </w:t>
      </w:r>
      <w:r w:rsidRPr="00392829">
        <w:rPr>
          <w:rFonts w:ascii="Arial" w:hAnsi="Arial" w:cs="Arial"/>
          <w:bCs/>
          <w:sz w:val="22"/>
        </w:rPr>
        <w:t xml:space="preserve">z art. 76 ustawy Prawo zamówień publicznych </w:t>
      </w:r>
      <w:r w:rsidRPr="00392829">
        <w:rPr>
          <w:rFonts w:ascii="Arial" w:hAnsi="Arial" w:cs="Arial"/>
          <w:sz w:val="22"/>
        </w:rPr>
        <w:t>nie może naruszać integralności protokołu postępowania oraz jego załączników</w:t>
      </w:r>
      <w:r w:rsidRPr="00392829">
        <w:rPr>
          <w:rFonts w:ascii="Arial" w:hAnsi="Arial" w:cs="Arial"/>
          <w:color w:val="333333"/>
          <w:sz w:val="22"/>
        </w:rPr>
        <w:t>.</w:t>
      </w:r>
    </w:p>
    <w:p w14:paraId="7030B064" w14:textId="77777777" w:rsidR="00392829" w:rsidRPr="00392829" w:rsidRDefault="00392829" w:rsidP="00392829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16EBD096" w14:textId="77777777" w:rsidR="00392829" w:rsidRPr="00392829" w:rsidRDefault="00392829" w:rsidP="00392829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392829">
          <w:rPr>
            <w:rFonts w:ascii="Arial" w:hAnsi="Arial" w:cs="Arial"/>
            <w:sz w:val="22"/>
          </w:rPr>
          <w:t>art. 18 ust. 1</w:t>
        </w:r>
      </w:hyperlink>
      <w:r w:rsidRPr="00392829">
        <w:rPr>
          <w:rFonts w:ascii="Arial" w:hAnsi="Arial" w:cs="Arial"/>
          <w:sz w:val="22"/>
        </w:rPr>
        <w:t xml:space="preserve"> rozporządzenia 2016/679, nie ogranicza przetwarzania danych osobowych do czasu zakończenia tego postępowania.</w:t>
      </w:r>
    </w:p>
    <w:p w14:paraId="6FADBF77" w14:textId="77777777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</w:p>
    <w:p w14:paraId="7797222D" w14:textId="646B5B3F" w:rsidR="00392829" w:rsidRPr="00392829" w:rsidRDefault="00392829" w:rsidP="00392829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392829">
        <w:rPr>
          <w:rFonts w:ascii="Arial" w:hAnsi="Arial" w:cs="Arial"/>
          <w:sz w:val="22"/>
        </w:rPr>
        <w:t>**** W przypadku, gdy Zamawiający wymaga złożenia podmiotowych ś</w:t>
      </w:r>
      <w:r>
        <w:rPr>
          <w:rFonts w:ascii="Arial" w:hAnsi="Arial" w:cs="Arial"/>
          <w:sz w:val="22"/>
        </w:rPr>
        <w:t xml:space="preserve">rodków dowodowych w ogłoszeniu </w:t>
      </w:r>
      <w:r w:rsidRPr="00392829">
        <w:rPr>
          <w:rFonts w:ascii="Arial" w:hAnsi="Arial" w:cs="Arial"/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92829">
          <w:rPr>
            <w:rFonts w:ascii="Arial" w:hAnsi="Arial" w:cs="Arial"/>
            <w:sz w:val="22"/>
          </w:rPr>
          <w:t>art. 10</w:t>
        </w:r>
      </w:hyperlink>
      <w:r w:rsidRPr="00392829">
        <w:rPr>
          <w:rFonts w:ascii="Arial" w:hAnsi="Arial" w:cs="Arial"/>
          <w:sz w:val="22"/>
        </w:rPr>
        <w:t xml:space="preserve"> rozporząd</w:t>
      </w:r>
      <w:r>
        <w:rPr>
          <w:rFonts w:ascii="Arial" w:hAnsi="Arial" w:cs="Arial"/>
          <w:sz w:val="22"/>
        </w:rPr>
        <w:t xml:space="preserve">zenia Parlamentu Europejskiego </w:t>
      </w:r>
      <w:r w:rsidRPr="00392829">
        <w:rPr>
          <w:rFonts w:ascii="Arial" w:hAnsi="Arial" w:cs="Arial"/>
          <w:sz w:val="22"/>
        </w:rPr>
        <w:t>i Rady (UE) 2016/679 z dnia 27 kwietnia 2016 r. w sprawie ochrony osób fizycznyc</w:t>
      </w:r>
      <w:r>
        <w:rPr>
          <w:rFonts w:ascii="Arial" w:hAnsi="Arial" w:cs="Arial"/>
          <w:sz w:val="22"/>
        </w:rPr>
        <w:t xml:space="preserve">h w związku </w:t>
      </w:r>
      <w:r w:rsidRPr="00392829">
        <w:rPr>
          <w:rFonts w:ascii="Arial" w:hAnsi="Arial" w:cs="Arial"/>
          <w:sz w:val="22"/>
        </w:rPr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92829">
        <w:rPr>
          <w:rFonts w:ascii="Arial" w:hAnsi="Arial" w:cs="Arial"/>
          <w:sz w:val="22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14:paraId="7C07128D" w14:textId="77777777" w:rsidR="00392829" w:rsidRPr="00392829" w:rsidRDefault="00392829" w:rsidP="00392829">
      <w:pPr>
        <w:spacing w:after="0"/>
        <w:rPr>
          <w:rFonts w:ascii="Arial" w:hAnsi="Arial" w:cs="Arial"/>
          <w:sz w:val="22"/>
        </w:rPr>
      </w:pPr>
    </w:p>
    <w:p w14:paraId="64B54595" w14:textId="085B73CA" w:rsidR="00F90248" w:rsidRPr="00817B9A" w:rsidRDefault="00F90248" w:rsidP="00F90248">
      <w:pPr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  <w:r w:rsidRPr="00F90248">
        <w:rPr>
          <w:rFonts w:cs="Arial"/>
          <w:sz w:val="20"/>
          <w:szCs w:val="20"/>
        </w:rPr>
        <w:t xml:space="preserve"> </w:t>
      </w:r>
    </w:p>
    <w:p w14:paraId="193B5779" w14:textId="1384C392" w:rsidR="00F90248" w:rsidRPr="00F2408B" w:rsidRDefault="00D1332F" w:rsidP="00F90248">
      <w:pPr>
        <w:tabs>
          <w:tab w:val="left" w:pos="851"/>
        </w:tabs>
        <w:spacing w:after="0"/>
        <w:jc w:val="right"/>
        <w:rPr>
          <w:b/>
          <w:sz w:val="22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689A8995" wp14:editId="7A4B8783">
            <wp:extent cx="6120765" cy="6140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>Załącznik nr 1</w:t>
      </w:r>
      <w:r w:rsidR="002C67A6">
        <w:rPr>
          <w:b/>
          <w:sz w:val="22"/>
        </w:rPr>
        <w:t xml:space="preserve"> do SWZ</w:t>
      </w:r>
    </w:p>
    <w:p w14:paraId="1497777B" w14:textId="513C140C" w:rsidR="00F90248" w:rsidRPr="00F2408B" w:rsidRDefault="00F90248" w:rsidP="00F90248">
      <w:pPr>
        <w:tabs>
          <w:tab w:val="left" w:pos="851"/>
        </w:tabs>
        <w:spacing w:after="0"/>
        <w:jc w:val="right"/>
        <w:rPr>
          <w:b/>
          <w:sz w:val="22"/>
        </w:rPr>
      </w:pPr>
      <w:r w:rsidRPr="00F2408B">
        <w:rPr>
          <w:b/>
          <w:sz w:val="22"/>
        </w:rPr>
        <w:t>ZP.27</w:t>
      </w:r>
      <w:r w:rsidR="00D1332F">
        <w:rPr>
          <w:b/>
          <w:sz w:val="22"/>
        </w:rPr>
        <w:t>2.1.50</w:t>
      </w:r>
      <w:r>
        <w:rPr>
          <w:b/>
          <w:sz w:val="22"/>
        </w:rPr>
        <w:t>.2022</w:t>
      </w:r>
    </w:p>
    <w:p w14:paraId="11CF57D8" w14:textId="77777777" w:rsidR="00F90248" w:rsidRDefault="00F90248" w:rsidP="00F90248">
      <w:pPr>
        <w:tabs>
          <w:tab w:val="left" w:pos="284"/>
          <w:tab w:val="left" w:pos="851"/>
        </w:tabs>
        <w:jc w:val="both"/>
        <w:rPr>
          <w:b/>
          <w:sz w:val="22"/>
        </w:rPr>
      </w:pPr>
    </w:p>
    <w:p w14:paraId="3F49BB09" w14:textId="62485EA1" w:rsidR="00D1332F" w:rsidRPr="006B107D" w:rsidRDefault="00F90248" w:rsidP="00D1332F">
      <w:pPr>
        <w:tabs>
          <w:tab w:val="left" w:pos="851"/>
        </w:tabs>
        <w:jc w:val="center"/>
        <w:rPr>
          <w:rFonts w:ascii="Arial" w:hAnsi="Arial" w:cs="Arial"/>
          <w:b/>
          <w:sz w:val="22"/>
        </w:rPr>
      </w:pPr>
      <w:r w:rsidRPr="00F90248">
        <w:rPr>
          <w:rFonts w:ascii="Arial" w:hAnsi="Arial" w:cs="Arial"/>
          <w:b/>
          <w:sz w:val="22"/>
        </w:rPr>
        <w:t xml:space="preserve">SZCZEGÓŁOWY OPIS </w:t>
      </w:r>
      <w:r w:rsidR="00D1332F">
        <w:rPr>
          <w:rFonts w:ascii="Arial" w:hAnsi="Arial" w:cs="Arial"/>
          <w:b/>
          <w:sz w:val="22"/>
        </w:rPr>
        <w:t xml:space="preserve">PRZEDMIOTU ZAMÓWIENIA </w:t>
      </w:r>
    </w:p>
    <w:p w14:paraId="0A990C75" w14:textId="77777777" w:rsidR="00D1332F" w:rsidRPr="006B107D" w:rsidRDefault="00D1332F" w:rsidP="00AF115C">
      <w:pPr>
        <w:pStyle w:val="Akapitzlist"/>
        <w:numPr>
          <w:ilvl w:val="0"/>
          <w:numId w:val="51"/>
        </w:numPr>
        <w:ind w:left="284" w:hanging="284"/>
        <w:rPr>
          <w:rFonts w:ascii="Arial" w:hAnsi="Arial" w:cs="Arial"/>
          <w:b/>
          <w:sz w:val="22"/>
        </w:rPr>
      </w:pPr>
      <w:r w:rsidRPr="006B107D">
        <w:rPr>
          <w:rFonts w:ascii="Arial" w:hAnsi="Arial" w:cs="Arial"/>
          <w:b/>
          <w:sz w:val="22"/>
        </w:rPr>
        <w:t>Przedmiot zamówienia</w:t>
      </w:r>
    </w:p>
    <w:p w14:paraId="37A57675" w14:textId="53CEC40C" w:rsidR="00D1332F" w:rsidRPr="006B107D" w:rsidRDefault="00D1332F" w:rsidP="00914023">
      <w:p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Przedmiotem zamówienia jest wykonanie usługi polegającej na organizacji </w:t>
      </w:r>
      <w:r>
        <w:rPr>
          <w:rFonts w:ascii="Arial" w:hAnsi="Arial" w:cs="Arial"/>
          <w:sz w:val="22"/>
        </w:rPr>
        <w:t xml:space="preserve">2 dwudniowych szkoleń </w:t>
      </w:r>
      <w:r w:rsidRPr="006B107D">
        <w:rPr>
          <w:rFonts w:ascii="Arial" w:hAnsi="Arial" w:cs="Arial"/>
          <w:sz w:val="22"/>
        </w:rPr>
        <w:t xml:space="preserve">dla Regionalnej Grupy Roboczej ds. Komunikacji (RGRdK), w formie </w:t>
      </w:r>
      <w:r>
        <w:rPr>
          <w:rFonts w:ascii="Arial" w:hAnsi="Arial" w:cs="Arial"/>
          <w:sz w:val="22"/>
        </w:rPr>
        <w:t>wykładowo</w:t>
      </w:r>
      <w:r w:rsidRPr="006B107D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br/>
        <w:t>-</w:t>
      </w:r>
      <w:r w:rsidR="00914023">
        <w:rPr>
          <w:rFonts w:ascii="Arial" w:hAnsi="Arial" w:cs="Arial"/>
          <w:sz w:val="22"/>
        </w:rPr>
        <w:t>warsztatowej.</w:t>
      </w:r>
    </w:p>
    <w:p w14:paraId="61BE3B8C" w14:textId="77777777" w:rsidR="00D1332F" w:rsidRPr="006B107D" w:rsidRDefault="00D1332F" w:rsidP="00AF115C">
      <w:pPr>
        <w:pStyle w:val="Akapitzlist"/>
        <w:numPr>
          <w:ilvl w:val="0"/>
          <w:numId w:val="51"/>
        </w:numPr>
        <w:ind w:left="284" w:hanging="284"/>
        <w:rPr>
          <w:rFonts w:ascii="Arial" w:hAnsi="Arial" w:cs="Arial"/>
          <w:b/>
          <w:sz w:val="22"/>
        </w:rPr>
      </w:pPr>
      <w:r w:rsidRPr="006B107D">
        <w:rPr>
          <w:rFonts w:ascii="Arial" w:hAnsi="Arial" w:cs="Arial"/>
          <w:b/>
          <w:sz w:val="22"/>
        </w:rPr>
        <w:t>Cel zamówienia</w:t>
      </w:r>
    </w:p>
    <w:p w14:paraId="31C390F7" w14:textId="47DD2593" w:rsidR="00D1332F" w:rsidRPr="00914023" w:rsidRDefault="00D1332F" w:rsidP="00914023">
      <w:p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Celem zamówienia jest podniesienie praktycznych umiejętności uczestników, którzy komunikują mieszkańcom regionu o Funduszach Europejskich</w:t>
      </w:r>
      <w:r>
        <w:rPr>
          <w:rFonts w:ascii="Arial" w:hAnsi="Arial" w:cs="Arial"/>
          <w:sz w:val="22"/>
        </w:rPr>
        <w:t xml:space="preserve"> (FE)</w:t>
      </w:r>
      <w:r w:rsidRPr="006B107D">
        <w:rPr>
          <w:rFonts w:ascii="Arial" w:hAnsi="Arial" w:cs="Arial"/>
          <w:sz w:val="22"/>
        </w:rPr>
        <w:t xml:space="preserve">. </w:t>
      </w:r>
    </w:p>
    <w:p w14:paraId="369D3058" w14:textId="77777777" w:rsidR="00D1332F" w:rsidRPr="006B107D" w:rsidRDefault="00D1332F" w:rsidP="00AF115C">
      <w:pPr>
        <w:pStyle w:val="Akapitzlist"/>
        <w:numPr>
          <w:ilvl w:val="0"/>
          <w:numId w:val="51"/>
        </w:numPr>
        <w:ind w:left="360" w:hanging="284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b/>
          <w:sz w:val="22"/>
        </w:rPr>
        <w:t>Informacje o zadaniu</w:t>
      </w:r>
    </w:p>
    <w:p w14:paraId="475466ED" w14:textId="77777777" w:rsidR="00D1332F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b/>
          <w:sz w:val="22"/>
        </w:rPr>
        <w:t xml:space="preserve"> </w:t>
      </w:r>
    </w:p>
    <w:p w14:paraId="0BFD6C77" w14:textId="77777777" w:rsidR="00D1332F" w:rsidRPr="006007F7" w:rsidRDefault="00D1332F" w:rsidP="005A6179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</w:rPr>
      </w:pPr>
      <w:r w:rsidRPr="006007F7">
        <w:rPr>
          <w:rFonts w:ascii="Arial" w:hAnsi="Arial" w:cs="Arial"/>
          <w:b/>
          <w:sz w:val="22"/>
        </w:rPr>
        <w:t xml:space="preserve">Zadanie A </w:t>
      </w:r>
      <w:r w:rsidRPr="006007F7">
        <w:rPr>
          <w:rFonts w:ascii="Arial" w:hAnsi="Arial" w:cs="Arial"/>
          <w:sz w:val="22"/>
        </w:rPr>
        <w:t xml:space="preserve">Zadaniem Wykonawcy jest organizacja </w:t>
      </w:r>
      <w:r w:rsidRPr="006007F7">
        <w:rPr>
          <w:rFonts w:ascii="Arial" w:hAnsi="Arial" w:cs="Arial"/>
          <w:sz w:val="22"/>
          <w:u w:val="single"/>
        </w:rPr>
        <w:t>wyjazdowego</w:t>
      </w:r>
      <w:r w:rsidRPr="006007F7">
        <w:rPr>
          <w:rFonts w:ascii="Arial" w:hAnsi="Arial" w:cs="Arial"/>
          <w:sz w:val="22"/>
        </w:rPr>
        <w:t xml:space="preserve"> szkolenia dla RGRdK, obejmująca merytoryczne i techniczne przygotowanie dwudniowego szkolenia oraz jego realizację w formie wykładowo-warsztatowej pt. </w:t>
      </w:r>
      <w:r>
        <w:rPr>
          <w:rFonts w:ascii="Arial" w:hAnsi="Arial" w:cs="Arial"/>
          <w:b/>
          <w:sz w:val="22"/>
        </w:rPr>
        <w:t>K</w:t>
      </w:r>
      <w:r w:rsidRPr="00706D21">
        <w:rPr>
          <w:rFonts w:ascii="Arial" w:hAnsi="Arial" w:cs="Arial"/>
          <w:b/>
          <w:sz w:val="22"/>
        </w:rPr>
        <w:t xml:space="preserve">omunikacja w zespole w oparciu </w:t>
      </w:r>
      <w:r>
        <w:rPr>
          <w:rFonts w:ascii="Arial" w:hAnsi="Arial" w:cs="Arial"/>
          <w:b/>
          <w:sz w:val="22"/>
        </w:rPr>
        <w:br/>
        <w:t>na</w:t>
      </w:r>
      <w:r w:rsidRPr="00706D21">
        <w:rPr>
          <w:rFonts w:ascii="Arial" w:hAnsi="Arial" w:cs="Arial"/>
          <w:b/>
          <w:sz w:val="22"/>
        </w:rPr>
        <w:t xml:space="preserve"> metod</w:t>
      </w:r>
      <w:r>
        <w:rPr>
          <w:rFonts w:ascii="Arial" w:hAnsi="Arial" w:cs="Arial"/>
          <w:b/>
          <w:sz w:val="22"/>
        </w:rPr>
        <w:t>ologii</w:t>
      </w:r>
      <w:r w:rsidRPr="00706D21">
        <w:rPr>
          <w:rFonts w:ascii="Arial" w:hAnsi="Arial" w:cs="Arial"/>
          <w:b/>
          <w:sz w:val="22"/>
        </w:rPr>
        <w:t xml:space="preserve"> MBTI</w:t>
      </w:r>
      <w:r w:rsidRPr="006007F7">
        <w:rPr>
          <w:rFonts w:ascii="Arial" w:hAnsi="Arial" w:cs="Arial"/>
          <w:sz w:val="22"/>
        </w:rPr>
        <w:t>.</w:t>
      </w:r>
    </w:p>
    <w:p w14:paraId="1436C6F5" w14:textId="77777777" w:rsidR="00D1332F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147B618D" w14:textId="77777777" w:rsidR="00D1332F" w:rsidRPr="006B107D" w:rsidRDefault="00D1332F" w:rsidP="00D1332F">
      <w:pPr>
        <w:pStyle w:val="Akapitzlist"/>
        <w:ind w:left="0"/>
        <w:rPr>
          <w:rFonts w:ascii="Arial" w:hAnsi="Arial" w:cs="Arial"/>
          <w:sz w:val="22"/>
        </w:rPr>
      </w:pPr>
      <w:r w:rsidRPr="00D402E4">
        <w:rPr>
          <w:rFonts w:ascii="Arial" w:hAnsi="Arial" w:cs="Arial"/>
          <w:b/>
          <w:sz w:val="22"/>
        </w:rPr>
        <w:t>Ramowy zakres szkolenia</w:t>
      </w:r>
      <w:r>
        <w:rPr>
          <w:rFonts w:ascii="Arial" w:hAnsi="Arial" w:cs="Arial"/>
          <w:b/>
          <w:sz w:val="22"/>
        </w:rPr>
        <w:t xml:space="preserve"> wyjazdowego</w:t>
      </w:r>
      <w:r w:rsidRPr="00D402E4">
        <w:rPr>
          <w:rFonts w:ascii="Arial" w:hAnsi="Arial" w:cs="Arial"/>
          <w:b/>
          <w:sz w:val="22"/>
        </w:rPr>
        <w:t xml:space="preserve"> – zadanie 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br/>
      </w:r>
      <w:r w:rsidRPr="006B107D">
        <w:rPr>
          <w:rFonts w:ascii="Arial" w:hAnsi="Arial" w:cs="Arial"/>
          <w:sz w:val="22"/>
        </w:rPr>
        <w:t xml:space="preserve">Szkolenie składać się będzie z: </w:t>
      </w:r>
    </w:p>
    <w:p w14:paraId="5C5A08B5" w14:textId="77777777" w:rsidR="00D1332F" w:rsidRDefault="00D1332F" w:rsidP="00AF115C">
      <w:pPr>
        <w:numPr>
          <w:ilvl w:val="0"/>
          <w:numId w:val="63"/>
        </w:numPr>
        <w:spacing w:after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części teoretycznej (wykładowej) – w której uczestnicy</w:t>
      </w:r>
      <w:r>
        <w:rPr>
          <w:rFonts w:ascii="Arial" w:hAnsi="Arial" w:cs="Arial"/>
          <w:sz w:val="22"/>
        </w:rPr>
        <w:t xml:space="preserve"> poznają, co to jest </w:t>
      </w:r>
      <w:r w:rsidRPr="00825755">
        <w:rPr>
          <w:rFonts w:ascii="Arial" w:hAnsi="Arial" w:cs="Arial"/>
          <w:i/>
          <w:sz w:val="22"/>
        </w:rPr>
        <w:t>Myers-Briggs Type Indicator</w:t>
      </w:r>
      <w:r>
        <w:rPr>
          <w:rFonts w:ascii="Arial" w:hAnsi="Arial" w:cs="Arial"/>
          <w:sz w:val="22"/>
        </w:rPr>
        <w:t xml:space="preserve"> (MBTI) i czemu służy</w:t>
      </w:r>
      <w:r w:rsidRPr="006B107D">
        <w:rPr>
          <w:rFonts w:ascii="Arial" w:hAnsi="Arial" w:cs="Arial"/>
          <w:sz w:val="22"/>
        </w:rPr>
        <w:t>. Części wykładowej towarzyszyć może prezentacja;</w:t>
      </w:r>
    </w:p>
    <w:p w14:paraId="050CE139" w14:textId="77777777" w:rsidR="00D1332F" w:rsidRDefault="00D1332F" w:rsidP="00AF115C">
      <w:pPr>
        <w:numPr>
          <w:ilvl w:val="0"/>
          <w:numId w:val="63"/>
        </w:numPr>
        <w:spacing w:after="0"/>
        <w:jc w:val="both"/>
        <w:rPr>
          <w:rFonts w:ascii="Arial" w:hAnsi="Arial" w:cs="Arial"/>
          <w:sz w:val="22"/>
        </w:rPr>
      </w:pPr>
      <w:r w:rsidRPr="00E50FB5">
        <w:rPr>
          <w:rFonts w:ascii="Arial" w:hAnsi="Arial" w:cs="Arial"/>
          <w:sz w:val="22"/>
        </w:rPr>
        <w:t>części warsztatowej – część warsztatowa składać się będzie przed wszystkim z ćwiczeń, które obejmą: ćwiczenia indywidualne i grupowe ustalające preferencje</w:t>
      </w:r>
      <w:r>
        <w:rPr>
          <w:rFonts w:ascii="Arial" w:hAnsi="Arial" w:cs="Arial"/>
          <w:sz w:val="22"/>
        </w:rPr>
        <w:t xml:space="preserve"> (zrobienie testu Myers-Briggs, </w:t>
      </w:r>
      <w:r w:rsidRPr="00E50FB5">
        <w:rPr>
          <w:rFonts w:ascii="Arial" w:hAnsi="Arial" w:cs="Arial"/>
          <w:sz w:val="22"/>
        </w:rPr>
        <w:t>ustalenie typu osobowości), analizy, dyskusj</w:t>
      </w:r>
      <w:r>
        <w:rPr>
          <w:rFonts w:ascii="Arial" w:hAnsi="Arial" w:cs="Arial"/>
          <w:sz w:val="22"/>
        </w:rPr>
        <w:t>e</w:t>
      </w:r>
      <w:r w:rsidRPr="00E50FB5">
        <w:rPr>
          <w:rFonts w:ascii="Arial" w:hAnsi="Arial" w:cs="Arial"/>
          <w:sz w:val="22"/>
        </w:rPr>
        <w:t xml:space="preserve"> i diagnozy (aktualnego stylu pracy zespołu, określenie jego potencjału, mocnych i słabych stron, stylu komunikacji, sposobu rozwiązywania problemów, podejmowania decyzji)</w:t>
      </w:r>
      <w:r>
        <w:rPr>
          <w:rFonts w:ascii="Arial" w:hAnsi="Arial" w:cs="Arial"/>
          <w:sz w:val="22"/>
        </w:rPr>
        <w:t xml:space="preserve"> </w:t>
      </w:r>
      <w:r w:rsidRPr="00E50FB5">
        <w:rPr>
          <w:rFonts w:ascii="Arial" w:hAnsi="Arial" w:cs="Arial"/>
          <w:sz w:val="22"/>
        </w:rPr>
        <w:t>oraz ws</w:t>
      </w:r>
      <w:r w:rsidRPr="00A406C4">
        <w:rPr>
          <w:rFonts w:ascii="Arial" w:hAnsi="Arial" w:cs="Arial"/>
          <w:sz w:val="22"/>
        </w:rPr>
        <w:t>pólne wypracowanie modelu korzystnych dla zespołu rozwiązań</w:t>
      </w:r>
      <w:r>
        <w:rPr>
          <w:rFonts w:ascii="Arial" w:hAnsi="Arial" w:cs="Arial"/>
          <w:sz w:val="22"/>
        </w:rPr>
        <w:t xml:space="preserve"> (</w:t>
      </w:r>
      <w:r w:rsidRPr="00A406C4">
        <w:rPr>
          <w:rFonts w:ascii="Arial" w:hAnsi="Arial" w:cs="Arial"/>
          <w:sz w:val="22"/>
        </w:rPr>
        <w:t xml:space="preserve">zwiększenie motywacji do pracy i współpracy poszczególnych członków i całej grupy, zwiększenie efektywności, </w:t>
      </w:r>
      <w:r>
        <w:rPr>
          <w:rFonts w:ascii="Arial" w:hAnsi="Arial" w:cs="Arial"/>
          <w:sz w:val="22"/>
        </w:rPr>
        <w:t>poprawienie</w:t>
      </w:r>
      <w:r w:rsidRPr="00A406C4">
        <w:rPr>
          <w:rFonts w:ascii="Arial" w:hAnsi="Arial" w:cs="Arial"/>
          <w:sz w:val="22"/>
        </w:rPr>
        <w:t xml:space="preserve"> stylu komunikacji, wzmocnienie </w:t>
      </w:r>
      <w:r>
        <w:rPr>
          <w:rFonts w:ascii="Arial" w:hAnsi="Arial" w:cs="Arial"/>
          <w:sz w:val="22"/>
        </w:rPr>
        <w:t>mocnych</w:t>
      </w:r>
      <w:r w:rsidRPr="00A406C4">
        <w:rPr>
          <w:rFonts w:ascii="Arial" w:hAnsi="Arial" w:cs="Arial"/>
          <w:sz w:val="22"/>
        </w:rPr>
        <w:t xml:space="preserve"> stron i </w:t>
      </w:r>
      <w:r>
        <w:rPr>
          <w:rFonts w:ascii="Arial" w:hAnsi="Arial" w:cs="Arial"/>
          <w:sz w:val="22"/>
        </w:rPr>
        <w:t>pokonanie</w:t>
      </w:r>
      <w:r w:rsidRPr="00A406C4">
        <w:rPr>
          <w:rFonts w:ascii="Arial" w:hAnsi="Arial" w:cs="Arial"/>
          <w:sz w:val="22"/>
        </w:rPr>
        <w:t xml:space="preserve"> ograniczeń hamujących rozwój, </w:t>
      </w:r>
      <w:r>
        <w:rPr>
          <w:rFonts w:ascii="Arial" w:hAnsi="Arial" w:cs="Arial"/>
          <w:sz w:val="22"/>
        </w:rPr>
        <w:t>rozwiązanie istniejących konfliktów i zapobieganie powstawaniu nowych)</w:t>
      </w:r>
      <w:r w:rsidRPr="00A406C4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części warsztatowej </w:t>
      </w:r>
      <w:r w:rsidRPr="00E50FB5">
        <w:rPr>
          <w:rFonts w:ascii="Arial" w:hAnsi="Arial" w:cs="Arial"/>
          <w:sz w:val="22"/>
        </w:rPr>
        <w:t xml:space="preserve">towarzyszyć może prezentacja.  </w:t>
      </w:r>
    </w:p>
    <w:p w14:paraId="5A28F689" w14:textId="77777777" w:rsidR="00D1332F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7086D3C3" w14:textId="77777777" w:rsidR="00D1332F" w:rsidRPr="006007F7" w:rsidRDefault="00D1332F" w:rsidP="00AF115C">
      <w:pPr>
        <w:pStyle w:val="Akapitzlist"/>
        <w:numPr>
          <w:ilvl w:val="0"/>
          <w:numId w:val="52"/>
        </w:numPr>
        <w:rPr>
          <w:rFonts w:ascii="Arial" w:hAnsi="Arial" w:cs="Arial"/>
          <w:sz w:val="22"/>
        </w:rPr>
      </w:pPr>
      <w:r w:rsidRPr="006007F7">
        <w:rPr>
          <w:rFonts w:ascii="Arial" w:hAnsi="Arial" w:cs="Arial"/>
          <w:b/>
          <w:sz w:val="22"/>
        </w:rPr>
        <w:t>Zadanie B.</w:t>
      </w:r>
      <w:r w:rsidRPr="006007F7">
        <w:rPr>
          <w:rFonts w:ascii="Arial" w:hAnsi="Arial" w:cs="Arial"/>
          <w:sz w:val="22"/>
        </w:rPr>
        <w:t xml:space="preserve"> Zadaniem Wykonawcy jest organizacja </w:t>
      </w:r>
      <w:r w:rsidRPr="006007F7">
        <w:rPr>
          <w:rFonts w:ascii="Arial" w:hAnsi="Arial" w:cs="Arial"/>
          <w:sz w:val="22"/>
          <w:u w:val="single"/>
        </w:rPr>
        <w:t>szkolenia w Olsztynie</w:t>
      </w:r>
      <w:r w:rsidRPr="006007F7">
        <w:rPr>
          <w:rFonts w:ascii="Arial" w:hAnsi="Arial" w:cs="Arial"/>
          <w:sz w:val="22"/>
        </w:rPr>
        <w:t xml:space="preserve"> dla RGRdK, obejmująca merytoryczne i techniczne przygotowanie dwudniowego szkolenia oraz jego realizację w formie wykładowo-warsztatowej, pt. </w:t>
      </w:r>
      <w:r w:rsidRPr="00444327">
        <w:rPr>
          <w:rFonts w:ascii="Arial" w:hAnsi="Arial" w:cs="Arial"/>
          <w:b/>
          <w:sz w:val="22"/>
        </w:rPr>
        <w:t>Jak pisać, żeby inni czytali?</w:t>
      </w:r>
      <w:r>
        <w:rPr>
          <w:rFonts w:ascii="Arial" w:hAnsi="Arial" w:cs="Arial"/>
          <w:b/>
          <w:sz w:val="22"/>
        </w:rPr>
        <w:t xml:space="preserve"> </w:t>
      </w:r>
      <w:r w:rsidRPr="002F2E21">
        <w:rPr>
          <w:rFonts w:ascii="Arial" w:hAnsi="Arial" w:cs="Arial"/>
          <w:sz w:val="22"/>
        </w:rPr>
        <w:t>– prosty język w dokumentach programowych, pismach i informacjach medialnych dotyczących regionalnych Funduszy Europejskich.</w:t>
      </w:r>
    </w:p>
    <w:p w14:paraId="51A69B6D" w14:textId="77777777" w:rsidR="00C323EB" w:rsidRDefault="00C323EB" w:rsidP="00D1332F">
      <w:pPr>
        <w:pStyle w:val="Akapitzlist"/>
        <w:ind w:left="0"/>
        <w:rPr>
          <w:rFonts w:ascii="Arial" w:hAnsi="Arial" w:cs="Arial"/>
          <w:b/>
          <w:sz w:val="22"/>
        </w:rPr>
      </w:pPr>
    </w:p>
    <w:p w14:paraId="7F76D28D" w14:textId="2530868D" w:rsidR="00D1332F" w:rsidRPr="00D402E4" w:rsidRDefault="00D1332F" w:rsidP="00D1332F">
      <w:pPr>
        <w:pStyle w:val="Akapitzlist"/>
        <w:ind w:left="0"/>
        <w:rPr>
          <w:rFonts w:ascii="Arial" w:hAnsi="Arial" w:cs="Arial"/>
          <w:b/>
          <w:sz w:val="22"/>
        </w:rPr>
      </w:pPr>
      <w:r w:rsidRPr="00D402E4">
        <w:rPr>
          <w:rFonts w:ascii="Arial" w:hAnsi="Arial" w:cs="Arial"/>
          <w:b/>
          <w:sz w:val="22"/>
        </w:rPr>
        <w:t>Ramowy zakres szkolenia</w:t>
      </w:r>
      <w:r>
        <w:rPr>
          <w:rFonts w:ascii="Arial" w:hAnsi="Arial" w:cs="Arial"/>
          <w:b/>
          <w:sz w:val="22"/>
        </w:rPr>
        <w:t xml:space="preserve"> w Olsztynie</w:t>
      </w:r>
      <w:r w:rsidRPr="00D402E4">
        <w:rPr>
          <w:rFonts w:ascii="Arial" w:hAnsi="Arial" w:cs="Arial"/>
          <w:b/>
          <w:sz w:val="22"/>
        </w:rPr>
        <w:t xml:space="preserve"> – zadanie </w:t>
      </w:r>
      <w:r>
        <w:rPr>
          <w:rFonts w:ascii="Arial" w:hAnsi="Arial" w:cs="Arial"/>
          <w:b/>
          <w:sz w:val="22"/>
        </w:rPr>
        <w:t>B</w:t>
      </w:r>
    </w:p>
    <w:p w14:paraId="0C786F06" w14:textId="77777777" w:rsidR="00D1332F" w:rsidRPr="006007F7" w:rsidRDefault="00D1332F" w:rsidP="00D1332F">
      <w:pPr>
        <w:pStyle w:val="Akapitzlist"/>
        <w:ind w:left="0"/>
        <w:rPr>
          <w:rFonts w:ascii="Arial" w:hAnsi="Arial" w:cs="Arial"/>
          <w:sz w:val="22"/>
        </w:rPr>
      </w:pPr>
      <w:r w:rsidRPr="006007F7">
        <w:rPr>
          <w:rFonts w:ascii="Arial" w:hAnsi="Arial" w:cs="Arial"/>
          <w:sz w:val="22"/>
        </w:rPr>
        <w:t xml:space="preserve">Szkolenie składać się będzie z: </w:t>
      </w:r>
    </w:p>
    <w:p w14:paraId="03480024" w14:textId="77777777" w:rsidR="00D1332F" w:rsidRDefault="00D1332F" w:rsidP="00AF115C">
      <w:pPr>
        <w:pStyle w:val="Akapitzlist"/>
        <w:numPr>
          <w:ilvl w:val="0"/>
          <w:numId w:val="75"/>
        </w:numPr>
        <w:rPr>
          <w:rFonts w:ascii="Arial" w:hAnsi="Arial" w:cs="Arial"/>
          <w:sz w:val="22"/>
        </w:rPr>
      </w:pPr>
      <w:r w:rsidRPr="00FF25E2">
        <w:rPr>
          <w:rFonts w:ascii="Arial" w:hAnsi="Arial" w:cs="Arial"/>
          <w:sz w:val="22"/>
        </w:rPr>
        <w:lastRenderedPageBreak/>
        <w:t>części teoretycznej (wykładowej) – w której uczestnicy dowiedzą się, co to jest prosty język</w:t>
      </w:r>
      <w:r>
        <w:rPr>
          <w:rFonts w:ascii="Arial" w:hAnsi="Arial" w:cs="Arial"/>
          <w:sz w:val="22"/>
        </w:rPr>
        <w:t xml:space="preserve"> i jakie są jego zasady, </w:t>
      </w:r>
      <w:r w:rsidRPr="00FF25E2">
        <w:rPr>
          <w:rFonts w:ascii="Arial" w:hAnsi="Arial" w:cs="Arial"/>
          <w:sz w:val="22"/>
        </w:rPr>
        <w:t>kto jest odbiorcą ich dokumentów, komunikatów czy wiadomości</w:t>
      </w:r>
      <w:r>
        <w:rPr>
          <w:rFonts w:ascii="Arial" w:hAnsi="Arial" w:cs="Arial"/>
          <w:sz w:val="22"/>
        </w:rPr>
        <w:t xml:space="preserve"> oraz</w:t>
      </w:r>
      <w:r>
        <w:rPr>
          <w:rStyle w:val="AkapitzlistZnak"/>
          <w:rFonts w:ascii="Arial" w:hAnsi="Arial" w:cs="Arial"/>
          <w:sz w:val="22"/>
        </w:rPr>
        <w:t xml:space="preserve"> uzyskają informację, jakie są cywilizacyjne zmiany dotyczące odbioru tekstów, co sprawia, że komunikat jest zauważony, co wpływa na zrozumienie treści, jakie są </w:t>
      </w:r>
      <w:r w:rsidRPr="00CB55E4">
        <w:rPr>
          <w:rStyle w:val="AkapitzlistZnak"/>
          <w:rFonts w:ascii="Arial" w:hAnsi="Arial" w:cs="Arial"/>
          <w:sz w:val="22"/>
        </w:rPr>
        <w:t>neurologiczne</w:t>
      </w:r>
      <w:r>
        <w:rPr>
          <w:rStyle w:val="AkapitzlistZnak"/>
          <w:rFonts w:ascii="Arial" w:hAnsi="Arial" w:cs="Arial"/>
          <w:sz w:val="22"/>
        </w:rPr>
        <w:t xml:space="preserve"> podstawy perswazji, co gwarantuje dobra historia i jak ją uzyskać, jak wykorzystać storytelling do promocji FE, co to są dokumenty przyjazne dla czytelnika i co to jest relacyjność języka, jak pisać językiem korzyści; towarzyszyć jej będzie prezentacja,</w:t>
      </w:r>
      <w:r w:rsidRPr="00FF25E2">
        <w:rPr>
          <w:rFonts w:ascii="Arial" w:hAnsi="Arial" w:cs="Arial"/>
          <w:sz w:val="22"/>
        </w:rPr>
        <w:t xml:space="preserve">  </w:t>
      </w:r>
    </w:p>
    <w:p w14:paraId="7C3A1913" w14:textId="77777777" w:rsidR="00D1332F" w:rsidRDefault="00D1332F" w:rsidP="00AF115C">
      <w:pPr>
        <w:pStyle w:val="Akapitzlist"/>
        <w:numPr>
          <w:ilvl w:val="0"/>
          <w:numId w:val="7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części warsztatowej (praktycznej) </w:t>
      </w:r>
      <w:r w:rsidRPr="006007F7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 xml:space="preserve"> podczas której uczestnicy </w:t>
      </w:r>
      <w:r w:rsidRPr="00FF25E2">
        <w:rPr>
          <w:rFonts w:ascii="Arial" w:hAnsi="Arial" w:cs="Arial"/>
          <w:sz w:val="22"/>
        </w:rPr>
        <w:t xml:space="preserve">będą tworzyć pisma </w:t>
      </w:r>
      <w:r>
        <w:rPr>
          <w:rFonts w:ascii="Arial" w:hAnsi="Arial" w:cs="Arial"/>
          <w:sz w:val="22"/>
        </w:rPr>
        <w:br/>
      </w:r>
      <w:r w:rsidRPr="00FF25E2">
        <w:rPr>
          <w:rFonts w:ascii="Arial" w:hAnsi="Arial" w:cs="Arial"/>
          <w:sz w:val="22"/>
        </w:rPr>
        <w:t xml:space="preserve">i wiadomości, aby były dostępne i zrozumiałe dla </w:t>
      </w:r>
      <w:r>
        <w:rPr>
          <w:rFonts w:ascii="Arial" w:hAnsi="Arial" w:cs="Arial"/>
          <w:sz w:val="22"/>
        </w:rPr>
        <w:t>odbiorcy</w:t>
      </w:r>
      <w:r w:rsidRPr="00FF25E2">
        <w:rPr>
          <w:rFonts w:ascii="Arial" w:hAnsi="Arial" w:cs="Arial"/>
          <w:sz w:val="22"/>
        </w:rPr>
        <w:t>, będą umieli pisać efektywne komunikaty i dostosować sposób komunikacji do typu odbiorcy</w:t>
      </w:r>
      <w:r>
        <w:rPr>
          <w:rFonts w:ascii="Arial" w:hAnsi="Arial" w:cs="Arial"/>
          <w:sz w:val="22"/>
        </w:rPr>
        <w:t xml:space="preserve">, a przede wszystkim będą tworzyć angażujące treści; </w:t>
      </w:r>
      <w:r w:rsidRPr="006007F7">
        <w:rPr>
          <w:rFonts w:ascii="Arial" w:hAnsi="Arial" w:cs="Arial"/>
          <w:sz w:val="22"/>
        </w:rPr>
        <w:t xml:space="preserve">Część warsztatowa składać się będzie przed wszystkim z ćwiczeń, towarzyszyć jej może prezentacja. </w:t>
      </w:r>
    </w:p>
    <w:p w14:paraId="0B28739E" w14:textId="77777777" w:rsidR="00C323EB" w:rsidRDefault="00C323EB" w:rsidP="00D1332F">
      <w:pPr>
        <w:pStyle w:val="Akapitzlist"/>
        <w:ind w:left="0"/>
        <w:rPr>
          <w:rFonts w:ascii="Arial" w:hAnsi="Arial" w:cs="Arial"/>
          <w:sz w:val="22"/>
        </w:rPr>
      </w:pPr>
    </w:p>
    <w:p w14:paraId="5BE0F05A" w14:textId="027CDC9F" w:rsidR="00D1332F" w:rsidRDefault="00D1332F" w:rsidP="00D1332F">
      <w:pPr>
        <w:pStyle w:val="Akapitzlis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Trener przygotuje materiały szkoleniowe, opierając się również na publikacjach: </w:t>
      </w:r>
      <w:r w:rsidRPr="00FF25E2">
        <w:rPr>
          <w:rFonts w:ascii="Arial" w:hAnsi="Arial" w:cs="Arial"/>
          <w:sz w:val="22"/>
        </w:rPr>
        <w:t>„Prosto o konkursach Funduszy Europejskich. Poradnik efektywnego pisania” oraz „Jak pisać o Funduszach Europejskich?</w:t>
      </w:r>
      <w:r>
        <w:rPr>
          <w:rFonts w:ascii="Arial" w:hAnsi="Arial" w:cs="Arial"/>
          <w:sz w:val="22"/>
        </w:rPr>
        <w:t>”</w:t>
      </w:r>
      <w:r>
        <w:rPr>
          <w:rStyle w:val="Odwoanieprzypisudolnego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. Przykłady do szkolenia </w:t>
      </w:r>
      <w:r w:rsidRPr="00EE65DE">
        <w:rPr>
          <w:rFonts w:ascii="Arial" w:hAnsi="Arial" w:cs="Arial"/>
          <w:sz w:val="22"/>
        </w:rPr>
        <w:t>powinny być oparte na fragmentach rzeczywistych tekstów zaczerpniętych z dokumentacji konkursowej FE</w:t>
      </w:r>
      <w:r>
        <w:rPr>
          <w:rFonts w:ascii="Arial" w:hAnsi="Arial" w:cs="Arial"/>
          <w:sz w:val="22"/>
        </w:rPr>
        <w:t xml:space="preserve"> (głównie programu regionalnego</w:t>
      </w:r>
      <w:r>
        <w:rPr>
          <w:rStyle w:val="Odwoanieprzypisudolnego"/>
          <w:rFonts w:ascii="Arial" w:hAnsi="Arial" w:cs="Arial"/>
          <w:sz w:val="22"/>
        </w:rPr>
        <w:footnoteReference w:id="2"/>
      </w:r>
      <w:r>
        <w:rPr>
          <w:rFonts w:ascii="Arial" w:hAnsi="Arial" w:cs="Arial"/>
          <w:sz w:val="22"/>
        </w:rPr>
        <w:t>).</w:t>
      </w:r>
    </w:p>
    <w:p w14:paraId="5F71A69A" w14:textId="77777777" w:rsidR="00D1332F" w:rsidRDefault="00D1332F" w:rsidP="00D1332F">
      <w:pPr>
        <w:pStyle w:val="Akapitzlist"/>
        <w:rPr>
          <w:rFonts w:ascii="Arial" w:hAnsi="Arial" w:cs="Arial"/>
          <w:sz w:val="22"/>
        </w:rPr>
      </w:pPr>
    </w:p>
    <w:p w14:paraId="26115018" w14:textId="576EDB49" w:rsidR="00D1332F" w:rsidRPr="00D72CCD" w:rsidRDefault="00D1332F" w:rsidP="00AF115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</w:rPr>
      </w:pPr>
      <w:r w:rsidRPr="00D72CCD">
        <w:rPr>
          <w:rFonts w:ascii="Arial" w:hAnsi="Arial" w:cs="Arial"/>
          <w:sz w:val="22"/>
        </w:rPr>
        <w:t>Terminy</w:t>
      </w:r>
      <w:r>
        <w:rPr>
          <w:rFonts w:ascii="Arial" w:hAnsi="Arial" w:cs="Arial"/>
          <w:sz w:val="22"/>
          <w:highlight w:val="yellow"/>
        </w:rPr>
        <w:br/>
      </w:r>
      <w:r w:rsidRPr="00D72CCD">
        <w:rPr>
          <w:rFonts w:ascii="Arial" w:hAnsi="Arial" w:cs="Arial"/>
          <w:sz w:val="22"/>
        </w:rPr>
        <w:t xml:space="preserve">Preferowany termin szkolenia </w:t>
      </w:r>
      <w:r w:rsidRPr="00D72CCD">
        <w:rPr>
          <w:rFonts w:ascii="Arial" w:hAnsi="Arial" w:cs="Arial"/>
          <w:sz w:val="22"/>
          <w:u w:val="single"/>
        </w:rPr>
        <w:t>wyjazdowego</w:t>
      </w:r>
      <w:r>
        <w:rPr>
          <w:rFonts w:ascii="Arial" w:hAnsi="Arial" w:cs="Arial"/>
          <w:sz w:val="22"/>
          <w:u w:val="single"/>
        </w:rPr>
        <w:t xml:space="preserve"> (zadanie A)</w:t>
      </w:r>
      <w:r>
        <w:rPr>
          <w:rFonts w:ascii="Arial" w:hAnsi="Arial" w:cs="Arial"/>
          <w:sz w:val="22"/>
        </w:rPr>
        <w:t>: II kwartał</w:t>
      </w:r>
      <w:r w:rsidRPr="00D72CCD">
        <w:rPr>
          <w:rFonts w:ascii="Arial" w:hAnsi="Arial" w:cs="Arial"/>
          <w:sz w:val="22"/>
        </w:rPr>
        <w:t xml:space="preserve"> 2022</w:t>
      </w:r>
      <w:r>
        <w:rPr>
          <w:rFonts w:ascii="Arial" w:hAnsi="Arial" w:cs="Arial"/>
          <w:sz w:val="22"/>
        </w:rPr>
        <w:t xml:space="preserve"> r.</w:t>
      </w:r>
      <w:r w:rsidRPr="00D72CCD">
        <w:rPr>
          <w:rFonts w:ascii="Arial" w:hAnsi="Arial" w:cs="Arial"/>
          <w:sz w:val="22"/>
        </w:rPr>
        <w:br/>
        <w:t xml:space="preserve">Preferowany termin szkolenia </w:t>
      </w:r>
      <w:r w:rsidRPr="00D72CCD">
        <w:rPr>
          <w:rFonts w:ascii="Arial" w:hAnsi="Arial" w:cs="Arial"/>
          <w:sz w:val="22"/>
          <w:u w:val="single"/>
        </w:rPr>
        <w:t>w Olsztynie</w:t>
      </w:r>
      <w:r>
        <w:rPr>
          <w:rFonts w:ascii="Arial" w:hAnsi="Arial" w:cs="Arial"/>
          <w:sz w:val="22"/>
          <w:u w:val="single"/>
        </w:rPr>
        <w:t xml:space="preserve"> (zadanie B)</w:t>
      </w:r>
      <w:r>
        <w:rPr>
          <w:rFonts w:ascii="Arial" w:hAnsi="Arial" w:cs="Arial"/>
          <w:sz w:val="22"/>
        </w:rPr>
        <w:t>: wrzesień–październik</w:t>
      </w:r>
      <w:r w:rsidRPr="00D72CCD">
        <w:rPr>
          <w:rFonts w:ascii="Arial" w:hAnsi="Arial" w:cs="Arial"/>
          <w:sz w:val="22"/>
        </w:rPr>
        <w:t xml:space="preserve"> 2022</w:t>
      </w:r>
      <w:r>
        <w:rPr>
          <w:rFonts w:ascii="Arial" w:hAnsi="Arial" w:cs="Arial"/>
          <w:sz w:val="22"/>
        </w:rPr>
        <w:t xml:space="preserve"> r.</w:t>
      </w:r>
      <w:r w:rsidRPr="00D72CCD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AC07CC">
        <w:rPr>
          <w:rFonts w:ascii="Arial" w:hAnsi="Arial" w:cs="Arial"/>
          <w:sz w:val="22"/>
        </w:rPr>
        <w:t>Termin wykonania umowy:</w:t>
      </w:r>
      <w:r w:rsidR="00B1353B">
        <w:rPr>
          <w:rFonts w:ascii="Arial" w:hAnsi="Arial" w:cs="Arial"/>
          <w:sz w:val="22"/>
        </w:rPr>
        <w:t xml:space="preserve"> </w:t>
      </w:r>
      <w:r w:rsidRPr="00D72CCD">
        <w:rPr>
          <w:rFonts w:ascii="Arial" w:hAnsi="Arial" w:cs="Arial"/>
          <w:sz w:val="22"/>
        </w:rPr>
        <w:t>od dnia zawarcia umowy</w:t>
      </w:r>
      <w:r w:rsidR="00B1353B" w:rsidRPr="00B1353B">
        <w:rPr>
          <w:rFonts w:ascii="Arial" w:hAnsi="Arial" w:cs="Arial"/>
          <w:sz w:val="22"/>
        </w:rPr>
        <w:t xml:space="preserve"> do dnia</w:t>
      </w:r>
      <w:r w:rsidRPr="00D72CC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16</w:t>
      </w:r>
      <w:r w:rsidRPr="00D72CCD">
        <w:rPr>
          <w:rFonts w:ascii="Arial" w:hAnsi="Arial" w:cs="Arial"/>
          <w:sz w:val="22"/>
        </w:rPr>
        <w:t>.12.2022 r., w tym:</w:t>
      </w:r>
    </w:p>
    <w:p w14:paraId="013A5CA6" w14:textId="77777777" w:rsidR="00D1332F" w:rsidRPr="00D72CCD" w:rsidRDefault="00D1332F" w:rsidP="00AF115C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D72CCD">
        <w:rPr>
          <w:rFonts w:ascii="Arial" w:hAnsi="Arial" w:cs="Arial"/>
          <w:sz w:val="22"/>
        </w:rPr>
        <w:t>ermin realizacji</w:t>
      </w:r>
      <w:r>
        <w:rPr>
          <w:rFonts w:ascii="Arial" w:hAnsi="Arial" w:cs="Arial"/>
          <w:sz w:val="22"/>
        </w:rPr>
        <w:t xml:space="preserve"> drugiego</w:t>
      </w:r>
      <w:r w:rsidRPr="00D72CCD">
        <w:rPr>
          <w:rFonts w:ascii="Arial" w:hAnsi="Arial" w:cs="Arial"/>
          <w:sz w:val="22"/>
        </w:rPr>
        <w:t xml:space="preserve"> szkolenia</w:t>
      </w:r>
      <w:r>
        <w:rPr>
          <w:rFonts w:ascii="Arial" w:hAnsi="Arial" w:cs="Arial"/>
          <w:sz w:val="22"/>
        </w:rPr>
        <w:t xml:space="preserve"> </w:t>
      </w:r>
      <w:r w:rsidRPr="00D72CCD">
        <w:rPr>
          <w:rFonts w:ascii="Arial" w:hAnsi="Arial" w:cs="Arial"/>
          <w:sz w:val="22"/>
        </w:rPr>
        <w:t xml:space="preserve">– nie później niż do </w:t>
      </w:r>
      <w:r>
        <w:rPr>
          <w:rFonts w:ascii="Arial" w:hAnsi="Arial" w:cs="Arial"/>
          <w:sz w:val="22"/>
        </w:rPr>
        <w:t>9</w:t>
      </w:r>
      <w:r w:rsidRPr="00D72CCD">
        <w:rPr>
          <w:rFonts w:ascii="Arial" w:hAnsi="Arial" w:cs="Arial"/>
          <w:sz w:val="22"/>
        </w:rPr>
        <w:t xml:space="preserve">.12.2022 r. </w:t>
      </w:r>
    </w:p>
    <w:p w14:paraId="3700FB10" w14:textId="77777777" w:rsidR="00D1332F" w:rsidRPr="00D72CCD" w:rsidRDefault="00D1332F" w:rsidP="00AF115C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D72CCD">
        <w:rPr>
          <w:rFonts w:ascii="Arial" w:hAnsi="Arial" w:cs="Arial"/>
          <w:sz w:val="22"/>
        </w:rPr>
        <w:t xml:space="preserve">rzekazanie przez Wykonawcę raportu poszkoleniowego – nie później niż 4 dni robocze                 po przeprowadzeniu </w:t>
      </w:r>
      <w:r>
        <w:rPr>
          <w:rFonts w:ascii="Arial" w:hAnsi="Arial" w:cs="Arial"/>
          <w:sz w:val="22"/>
        </w:rPr>
        <w:t xml:space="preserve">każdego </w:t>
      </w:r>
      <w:r w:rsidRPr="00D72CCD">
        <w:rPr>
          <w:rFonts w:ascii="Arial" w:hAnsi="Arial" w:cs="Arial"/>
          <w:sz w:val="22"/>
        </w:rPr>
        <w:t>szkolenia.</w:t>
      </w:r>
    </w:p>
    <w:p w14:paraId="3BAC557A" w14:textId="77777777" w:rsidR="00D1332F" w:rsidRPr="006B107D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5D580542" w14:textId="77777777" w:rsidR="00D1332F" w:rsidRPr="00172E9E" w:rsidRDefault="00D1332F" w:rsidP="00AF115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</w:rPr>
      </w:pPr>
      <w:r w:rsidRPr="00172E9E">
        <w:rPr>
          <w:rFonts w:ascii="Arial" w:hAnsi="Arial" w:cs="Arial"/>
          <w:sz w:val="22"/>
        </w:rPr>
        <w:t>Uczestnicy szkolenia</w:t>
      </w:r>
    </w:p>
    <w:p w14:paraId="14CE89F3" w14:textId="77777777" w:rsidR="00D1332F" w:rsidRPr="006B107D" w:rsidRDefault="00D1332F" w:rsidP="00D1332F">
      <w:pPr>
        <w:pStyle w:val="Akapitzlist"/>
        <w:ind w:left="284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Rekrutację uczestników</w:t>
      </w:r>
      <w:r>
        <w:rPr>
          <w:rFonts w:ascii="Arial" w:hAnsi="Arial" w:cs="Arial"/>
          <w:sz w:val="22"/>
        </w:rPr>
        <w:t xml:space="preserve"> na </w:t>
      </w:r>
      <w:r w:rsidRPr="00AB0AAB">
        <w:rPr>
          <w:rFonts w:ascii="Arial" w:hAnsi="Arial" w:cs="Arial"/>
          <w:sz w:val="22"/>
          <w:u w:val="single"/>
        </w:rPr>
        <w:t xml:space="preserve">oba </w:t>
      </w:r>
      <w:r>
        <w:rPr>
          <w:rFonts w:ascii="Arial" w:hAnsi="Arial" w:cs="Arial"/>
          <w:sz w:val="22"/>
        </w:rPr>
        <w:t>szkolenia</w:t>
      </w:r>
      <w:r w:rsidRPr="006B107D">
        <w:rPr>
          <w:rFonts w:ascii="Arial" w:hAnsi="Arial" w:cs="Arial"/>
          <w:sz w:val="22"/>
        </w:rPr>
        <w:t xml:space="preserve"> prowadzi Zamawiający.</w:t>
      </w:r>
    </w:p>
    <w:p w14:paraId="528EE201" w14:textId="77777777" w:rsidR="00D1332F" w:rsidRPr="001A084C" w:rsidRDefault="00D1332F" w:rsidP="00D1332F">
      <w:pPr>
        <w:pStyle w:val="Akapitzlist"/>
        <w:ind w:left="284"/>
        <w:jc w:val="both"/>
        <w:rPr>
          <w:rFonts w:ascii="Arial" w:hAnsi="Arial" w:cs="Arial"/>
          <w:sz w:val="22"/>
        </w:rPr>
      </w:pPr>
      <w:r w:rsidRPr="001A084C">
        <w:rPr>
          <w:rFonts w:ascii="Arial" w:hAnsi="Arial" w:cs="Arial"/>
          <w:sz w:val="22"/>
        </w:rPr>
        <w:t xml:space="preserve">Szkolenie będzie skierowane do stałych członków i zaproszonych gości Regionalnej Grupy Roboczej ds. Komunikacji. Zamawiający planuje przeszkolić na każdym szkoleniu 30 osób. Szkoleniem objęci zostaną przedstawiciele instytucji odpowiadających za realizację </w:t>
      </w:r>
      <w:r>
        <w:rPr>
          <w:rFonts w:ascii="Arial" w:hAnsi="Arial" w:cs="Arial"/>
          <w:sz w:val="22"/>
        </w:rPr>
        <w:t xml:space="preserve">programu regionalnego Warmii i Mazur, </w:t>
      </w:r>
      <w:r w:rsidRPr="001A084C">
        <w:rPr>
          <w:rFonts w:ascii="Arial" w:hAnsi="Arial" w:cs="Arial"/>
          <w:sz w:val="22"/>
        </w:rPr>
        <w:t xml:space="preserve">przedstawiciele instytucji zaangażowanych we wdrażanie FE </w:t>
      </w:r>
      <w:r>
        <w:rPr>
          <w:rFonts w:ascii="Arial" w:hAnsi="Arial" w:cs="Arial"/>
          <w:sz w:val="22"/>
        </w:rPr>
        <w:br/>
      </w:r>
      <w:r w:rsidRPr="001A084C">
        <w:rPr>
          <w:rFonts w:ascii="Arial" w:hAnsi="Arial" w:cs="Arial"/>
          <w:sz w:val="22"/>
        </w:rPr>
        <w:t>w regionie</w:t>
      </w:r>
      <w:r>
        <w:rPr>
          <w:rFonts w:ascii="Arial" w:hAnsi="Arial" w:cs="Arial"/>
          <w:sz w:val="22"/>
        </w:rPr>
        <w:t>, przedstawiciele instytucji związanych z informowaniem o FE,</w:t>
      </w:r>
      <w:r w:rsidRPr="001A084C">
        <w:rPr>
          <w:rFonts w:ascii="Arial" w:hAnsi="Arial" w:cs="Arial"/>
          <w:sz w:val="22"/>
        </w:rPr>
        <w:t xml:space="preserve"> w tym m.in.:</w:t>
      </w:r>
    </w:p>
    <w:p w14:paraId="4E811914" w14:textId="77777777" w:rsidR="00D1332F" w:rsidRPr="001A084C" w:rsidRDefault="00D1332F" w:rsidP="00AF115C">
      <w:pPr>
        <w:numPr>
          <w:ilvl w:val="0"/>
          <w:numId w:val="64"/>
        </w:numPr>
        <w:spacing w:after="0"/>
        <w:jc w:val="both"/>
        <w:rPr>
          <w:rFonts w:ascii="Arial" w:hAnsi="Arial" w:cs="Arial"/>
          <w:sz w:val="22"/>
        </w:rPr>
      </w:pPr>
      <w:r w:rsidRPr="001A084C">
        <w:rPr>
          <w:rFonts w:ascii="Arial" w:hAnsi="Arial" w:cs="Arial"/>
          <w:sz w:val="22"/>
        </w:rPr>
        <w:t>Instytucji Zarządzającej, Instytucji Pośredniczących RPO WiM 2014–2020 odpowiadających za przygotowywanie dokumentacji naborow</w:t>
      </w:r>
      <w:r>
        <w:rPr>
          <w:rFonts w:ascii="Arial" w:hAnsi="Arial" w:cs="Arial"/>
          <w:sz w:val="22"/>
        </w:rPr>
        <w:t>ych, dokumentów programowych</w:t>
      </w:r>
      <w:r w:rsidRPr="001A084C">
        <w:rPr>
          <w:rFonts w:ascii="Arial" w:hAnsi="Arial" w:cs="Arial"/>
          <w:sz w:val="22"/>
        </w:rPr>
        <w:t xml:space="preserve"> oraz kontakty z</w:t>
      </w:r>
      <w:r>
        <w:rPr>
          <w:rFonts w:ascii="Arial" w:hAnsi="Arial" w:cs="Arial"/>
          <w:sz w:val="22"/>
        </w:rPr>
        <w:t xml:space="preserve"> beneficjentami i potencjalnymi </w:t>
      </w:r>
      <w:r w:rsidRPr="001A084C">
        <w:rPr>
          <w:rFonts w:ascii="Arial" w:hAnsi="Arial" w:cs="Arial"/>
          <w:sz w:val="22"/>
        </w:rPr>
        <w:t>beneficjentami,</w:t>
      </w:r>
    </w:p>
    <w:p w14:paraId="49ABF081" w14:textId="77777777" w:rsidR="00D1332F" w:rsidRDefault="00D1332F" w:rsidP="00AF115C">
      <w:pPr>
        <w:numPr>
          <w:ilvl w:val="0"/>
          <w:numId w:val="64"/>
        </w:numPr>
        <w:spacing w:after="0"/>
        <w:jc w:val="both"/>
        <w:rPr>
          <w:rFonts w:ascii="Arial" w:hAnsi="Arial" w:cs="Arial"/>
          <w:sz w:val="22"/>
        </w:rPr>
      </w:pPr>
      <w:r w:rsidRPr="001A084C">
        <w:rPr>
          <w:rFonts w:ascii="Arial" w:hAnsi="Arial" w:cs="Arial"/>
          <w:sz w:val="22"/>
        </w:rPr>
        <w:t xml:space="preserve">Zespół Promocji RPO WiM.  </w:t>
      </w:r>
    </w:p>
    <w:p w14:paraId="64364F57" w14:textId="77777777" w:rsidR="00D1332F" w:rsidRDefault="00D1332F" w:rsidP="00D1332F">
      <w:pPr>
        <w:jc w:val="both"/>
        <w:rPr>
          <w:rFonts w:ascii="Arial" w:hAnsi="Arial" w:cs="Arial"/>
          <w:sz w:val="22"/>
        </w:rPr>
      </w:pPr>
    </w:p>
    <w:p w14:paraId="0659009F" w14:textId="39361DEE" w:rsidR="00D1332F" w:rsidRDefault="00D1332F" w:rsidP="00914023">
      <w:pPr>
        <w:pStyle w:val="Akapitzlist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6B107D">
        <w:rPr>
          <w:rFonts w:ascii="Arial" w:hAnsi="Arial" w:cs="Arial"/>
          <w:sz w:val="22"/>
        </w:rPr>
        <w:t>zkoleni</w:t>
      </w:r>
      <w:r>
        <w:rPr>
          <w:rFonts w:ascii="Arial" w:hAnsi="Arial" w:cs="Arial"/>
          <w:sz w:val="22"/>
        </w:rPr>
        <w:t>a winny</w:t>
      </w:r>
      <w:r w:rsidRPr="006B107D">
        <w:rPr>
          <w:rFonts w:ascii="Arial" w:hAnsi="Arial" w:cs="Arial"/>
          <w:sz w:val="22"/>
        </w:rPr>
        <w:t xml:space="preserve"> opierać się na przykładach ulokowanych w rzeczywistości </w:t>
      </w:r>
      <w:r>
        <w:rPr>
          <w:rFonts w:ascii="Arial" w:hAnsi="Arial" w:cs="Arial"/>
          <w:sz w:val="22"/>
        </w:rPr>
        <w:t>pracowników</w:t>
      </w:r>
      <w:r w:rsidRPr="006B107D">
        <w:rPr>
          <w:rFonts w:ascii="Arial" w:hAnsi="Arial" w:cs="Arial"/>
          <w:sz w:val="22"/>
        </w:rPr>
        <w:t xml:space="preserve"> instytucji zajmujących się wdrażaniem FE </w:t>
      </w:r>
      <w:r>
        <w:rPr>
          <w:rFonts w:ascii="Arial" w:hAnsi="Arial" w:cs="Arial"/>
          <w:sz w:val="22"/>
        </w:rPr>
        <w:t xml:space="preserve">i informowaniem o FE </w:t>
      </w:r>
      <w:r w:rsidRPr="006B107D">
        <w:rPr>
          <w:rFonts w:ascii="Arial" w:hAnsi="Arial" w:cs="Arial"/>
          <w:sz w:val="22"/>
        </w:rPr>
        <w:t>w regionie oraz odnosić do terminologii związanej z FE. Szkoleni</w:t>
      </w:r>
      <w:r>
        <w:rPr>
          <w:rFonts w:ascii="Arial" w:hAnsi="Arial" w:cs="Arial"/>
          <w:sz w:val="22"/>
        </w:rPr>
        <w:t>a</w:t>
      </w:r>
      <w:r w:rsidRPr="006B107D">
        <w:rPr>
          <w:rFonts w:ascii="Arial" w:hAnsi="Arial" w:cs="Arial"/>
          <w:sz w:val="22"/>
        </w:rPr>
        <w:t xml:space="preserve"> będ</w:t>
      </w:r>
      <w:r>
        <w:rPr>
          <w:rFonts w:ascii="Arial" w:hAnsi="Arial" w:cs="Arial"/>
          <w:sz w:val="22"/>
        </w:rPr>
        <w:t>ą</w:t>
      </w:r>
      <w:r w:rsidRPr="006B107D">
        <w:rPr>
          <w:rFonts w:ascii="Arial" w:hAnsi="Arial" w:cs="Arial"/>
          <w:sz w:val="22"/>
        </w:rPr>
        <w:t xml:space="preserve"> miał</w:t>
      </w:r>
      <w:r>
        <w:rPr>
          <w:rFonts w:ascii="Arial" w:hAnsi="Arial" w:cs="Arial"/>
          <w:sz w:val="22"/>
        </w:rPr>
        <w:t>y</w:t>
      </w:r>
      <w:r w:rsidRPr="006B107D">
        <w:rPr>
          <w:rFonts w:ascii="Arial" w:hAnsi="Arial" w:cs="Arial"/>
          <w:sz w:val="22"/>
        </w:rPr>
        <w:t xml:space="preserve"> przede wszystkim formę warsztatową – teoria stanowić będzie jedynie </w:t>
      </w:r>
      <w:r>
        <w:rPr>
          <w:rFonts w:ascii="Arial" w:hAnsi="Arial" w:cs="Arial"/>
          <w:sz w:val="22"/>
        </w:rPr>
        <w:t>niewielką</w:t>
      </w:r>
      <w:r w:rsidRPr="006B107D">
        <w:rPr>
          <w:rFonts w:ascii="Arial" w:hAnsi="Arial" w:cs="Arial"/>
          <w:sz w:val="22"/>
        </w:rPr>
        <w:t xml:space="preserve"> część </w:t>
      </w:r>
      <w:r>
        <w:rPr>
          <w:rFonts w:ascii="Arial" w:hAnsi="Arial" w:cs="Arial"/>
          <w:sz w:val="22"/>
        </w:rPr>
        <w:t xml:space="preserve">każdego z </w:t>
      </w:r>
      <w:r w:rsidRPr="006B107D">
        <w:rPr>
          <w:rFonts w:ascii="Arial" w:hAnsi="Arial" w:cs="Arial"/>
          <w:sz w:val="22"/>
        </w:rPr>
        <w:t xml:space="preserve">2-dniowych warsztatów – dzięki czemu uczestnicy </w:t>
      </w:r>
      <w:r>
        <w:rPr>
          <w:rFonts w:ascii="Arial" w:hAnsi="Arial" w:cs="Arial"/>
          <w:sz w:val="22"/>
        </w:rPr>
        <w:t xml:space="preserve">będą mogli na bieżąco </w:t>
      </w:r>
      <w:r w:rsidRPr="006B107D">
        <w:rPr>
          <w:rFonts w:ascii="Arial" w:hAnsi="Arial" w:cs="Arial"/>
          <w:sz w:val="22"/>
        </w:rPr>
        <w:t xml:space="preserve">weryfikować </w:t>
      </w:r>
      <w:r>
        <w:rPr>
          <w:rFonts w:ascii="Arial" w:hAnsi="Arial" w:cs="Arial"/>
          <w:sz w:val="22"/>
        </w:rPr>
        <w:t xml:space="preserve">z trenerem </w:t>
      </w:r>
      <w:r w:rsidR="00914023">
        <w:rPr>
          <w:rFonts w:ascii="Arial" w:hAnsi="Arial" w:cs="Arial"/>
          <w:sz w:val="22"/>
        </w:rPr>
        <w:t>nabywaną wiedzę.</w:t>
      </w:r>
    </w:p>
    <w:p w14:paraId="6C27134B" w14:textId="77777777" w:rsidR="00914023" w:rsidRDefault="00914023" w:rsidP="00914023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1F797B8D" w14:textId="77777777" w:rsidR="00D1332F" w:rsidRPr="00D53177" w:rsidRDefault="00D1332F" w:rsidP="00C323EB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</w:rPr>
      </w:pPr>
      <w:r w:rsidRPr="00172E9E">
        <w:rPr>
          <w:rFonts w:ascii="Arial" w:hAnsi="Arial" w:cs="Arial"/>
          <w:sz w:val="22"/>
        </w:rPr>
        <w:t>Transport</w:t>
      </w:r>
      <w:r w:rsidRPr="00D53177">
        <w:rPr>
          <w:rFonts w:ascii="Arial" w:hAnsi="Arial" w:cs="Arial"/>
          <w:sz w:val="22"/>
        </w:rPr>
        <w:t xml:space="preserve"> – Zamawiający we własnym zakresie zapewni transport uczestnikom na miejsce szkolenia. </w:t>
      </w:r>
    </w:p>
    <w:p w14:paraId="12859503" w14:textId="77777777" w:rsidR="00D1332F" w:rsidRPr="00172E9E" w:rsidRDefault="00D1332F" w:rsidP="00C323EB">
      <w:pPr>
        <w:pStyle w:val="Akapitzlist"/>
        <w:ind w:left="284"/>
        <w:jc w:val="both"/>
        <w:rPr>
          <w:rFonts w:ascii="Arial" w:hAnsi="Arial" w:cs="Arial"/>
          <w:sz w:val="22"/>
        </w:rPr>
      </w:pPr>
    </w:p>
    <w:p w14:paraId="29B23DD4" w14:textId="77777777" w:rsidR="00D1332F" w:rsidRPr="00172E9E" w:rsidRDefault="00D1332F" w:rsidP="00AF115C">
      <w:pPr>
        <w:pStyle w:val="Akapitzlist"/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</w:rPr>
      </w:pPr>
      <w:r w:rsidRPr="00172E9E">
        <w:rPr>
          <w:rFonts w:ascii="Arial" w:hAnsi="Arial" w:cs="Arial"/>
          <w:sz w:val="22"/>
        </w:rPr>
        <w:t xml:space="preserve">Harmonogram na </w:t>
      </w:r>
      <w:r w:rsidRPr="00172E9E">
        <w:rPr>
          <w:rFonts w:ascii="Arial" w:hAnsi="Arial" w:cs="Arial"/>
          <w:sz w:val="22"/>
          <w:u w:val="single"/>
        </w:rPr>
        <w:t>każde</w:t>
      </w:r>
      <w:r w:rsidRPr="00172E9E">
        <w:rPr>
          <w:rFonts w:ascii="Arial" w:hAnsi="Arial" w:cs="Arial"/>
          <w:sz w:val="22"/>
        </w:rPr>
        <w:t xml:space="preserve"> szkolenie</w:t>
      </w:r>
    </w:p>
    <w:p w14:paraId="35FAA829" w14:textId="77777777" w:rsidR="00D1332F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Wykonawca przygotuje i zorganizuje od strony merytorycznej i od strony technicznej dwudniowe szkoleni</w:t>
      </w:r>
      <w:r>
        <w:rPr>
          <w:rFonts w:ascii="Arial" w:hAnsi="Arial" w:cs="Arial"/>
          <w:sz w:val="22"/>
        </w:rPr>
        <w:t>a</w:t>
      </w:r>
      <w:r w:rsidRPr="006B107D">
        <w:rPr>
          <w:rFonts w:ascii="Arial" w:hAnsi="Arial" w:cs="Arial"/>
          <w:sz w:val="22"/>
        </w:rPr>
        <w:t xml:space="preserve"> (w dwóch następujących po sobie dniach roboczych) dla RGRdK</w:t>
      </w:r>
      <w:r>
        <w:rPr>
          <w:rFonts w:ascii="Arial" w:hAnsi="Arial" w:cs="Arial"/>
          <w:sz w:val="22"/>
        </w:rPr>
        <w:t xml:space="preserve"> – </w:t>
      </w:r>
      <w:r w:rsidRPr="00172E9E">
        <w:rPr>
          <w:rFonts w:ascii="Arial" w:hAnsi="Arial" w:cs="Arial"/>
          <w:sz w:val="22"/>
          <w:u w:val="single"/>
        </w:rPr>
        <w:t>wyjazdowe</w:t>
      </w:r>
      <w:r>
        <w:rPr>
          <w:rFonts w:ascii="Arial" w:hAnsi="Arial" w:cs="Arial"/>
          <w:sz w:val="22"/>
        </w:rPr>
        <w:t xml:space="preserve"> i </w:t>
      </w:r>
      <w:r w:rsidRPr="00172E9E">
        <w:rPr>
          <w:rFonts w:ascii="Arial" w:hAnsi="Arial" w:cs="Arial"/>
          <w:sz w:val="22"/>
          <w:u w:val="single"/>
        </w:rPr>
        <w:t>w Olsztynie</w:t>
      </w:r>
      <w:r w:rsidRPr="006B107D">
        <w:rPr>
          <w:rFonts w:ascii="Arial" w:hAnsi="Arial" w:cs="Arial"/>
          <w:sz w:val="22"/>
        </w:rPr>
        <w:t xml:space="preserve">. Jeden dzień szkoleniowy to </w:t>
      </w:r>
      <w:r w:rsidRPr="00B42D1F">
        <w:rPr>
          <w:rFonts w:ascii="Arial" w:hAnsi="Arial" w:cs="Arial"/>
          <w:sz w:val="22"/>
        </w:rPr>
        <w:t>8 h,</w:t>
      </w:r>
      <w:r w:rsidRPr="006B107D">
        <w:rPr>
          <w:rFonts w:ascii="Arial" w:hAnsi="Arial" w:cs="Arial"/>
          <w:sz w:val="22"/>
        </w:rPr>
        <w:t xml:space="preserve"> co daje łącznie 16 h szkoleniowych, gdzie jedna godzina szkoleniowa równa się 45 minut. </w:t>
      </w:r>
    </w:p>
    <w:p w14:paraId="6C1204EF" w14:textId="77777777" w:rsidR="00D1332F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17697F">
        <w:rPr>
          <w:rFonts w:ascii="Arial" w:hAnsi="Arial" w:cs="Arial"/>
          <w:sz w:val="22"/>
          <w:u w:val="single"/>
        </w:rPr>
        <w:t>Szkolenie wyjazdowe</w:t>
      </w:r>
      <w:r w:rsidRPr="006B107D">
        <w:rPr>
          <w:rFonts w:ascii="Arial" w:hAnsi="Arial" w:cs="Arial"/>
          <w:sz w:val="22"/>
        </w:rPr>
        <w:t xml:space="preserve"> powinno zostać zrealizowane w godzinach: od najwcześniej godz. 9.00 pierwszego dnia szkolenia do najpóźniej godz. 14.30 drugiego dnia szkolenia. </w:t>
      </w:r>
    </w:p>
    <w:p w14:paraId="0A542F13" w14:textId="77777777" w:rsidR="00D1332F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17697F">
        <w:rPr>
          <w:rFonts w:ascii="Arial" w:hAnsi="Arial" w:cs="Arial"/>
          <w:sz w:val="22"/>
          <w:u w:val="single"/>
        </w:rPr>
        <w:t>Szkolenie w Olsztynie</w:t>
      </w:r>
      <w:r w:rsidRPr="006B107D">
        <w:rPr>
          <w:rFonts w:ascii="Arial" w:hAnsi="Arial" w:cs="Arial"/>
          <w:sz w:val="22"/>
        </w:rPr>
        <w:t xml:space="preserve"> powinno zostać zrealizowane w godzinach: od najwcześniej godz. </w:t>
      </w:r>
      <w:r>
        <w:rPr>
          <w:rFonts w:ascii="Arial" w:hAnsi="Arial" w:cs="Arial"/>
          <w:sz w:val="22"/>
        </w:rPr>
        <w:t>8</w:t>
      </w:r>
      <w:r w:rsidRPr="006B107D">
        <w:rPr>
          <w:rFonts w:ascii="Arial" w:hAnsi="Arial" w:cs="Arial"/>
          <w:sz w:val="22"/>
        </w:rPr>
        <w:t>.00 pierwszego dnia szkolenia do najpóźniej godz. 1</w:t>
      </w:r>
      <w:r>
        <w:rPr>
          <w:rFonts w:ascii="Arial" w:hAnsi="Arial" w:cs="Arial"/>
          <w:sz w:val="22"/>
        </w:rPr>
        <w:t>5</w:t>
      </w:r>
      <w:r w:rsidRPr="006B107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</w:t>
      </w:r>
      <w:r w:rsidRPr="006B107D">
        <w:rPr>
          <w:rFonts w:ascii="Arial" w:hAnsi="Arial" w:cs="Arial"/>
          <w:sz w:val="22"/>
        </w:rPr>
        <w:t xml:space="preserve">0 drugiego dnia szkolenia. </w:t>
      </w:r>
    </w:p>
    <w:p w14:paraId="5A9EB541" w14:textId="77777777" w:rsidR="00D1332F" w:rsidRDefault="00D1332F" w:rsidP="00D1332F">
      <w:pPr>
        <w:pStyle w:val="Akapitzlist"/>
        <w:ind w:left="284"/>
        <w:jc w:val="both"/>
        <w:rPr>
          <w:rFonts w:ascii="Arial" w:hAnsi="Arial" w:cs="Arial"/>
          <w:sz w:val="22"/>
        </w:rPr>
      </w:pPr>
    </w:p>
    <w:p w14:paraId="159C7826" w14:textId="77777777" w:rsidR="00D1332F" w:rsidRPr="00DE59C1" w:rsidRDefault="00D1332F" w:rsidP="00D1332F">
      <w:pPr>
        <w:pStyle w:val="Akapitzlist"/>
        <w:ind w:left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W trakcie trwania </w:t>
      </w:r>
      <w:r w:rsidRPr="0017697F">
        <w:rPr>
          <w:rFonts w:ascii="Arial" w:hAnsi="Arial" w:cs="Arial"/>
          <w:sz w:val="22"/>
          <w:u w:val="single"/>
        </w:rPr>
        <w:t>każdego</w:t>
      </w:r>
      <w:r>
        <w:rPr>
          <w:rFonts w:ascii="Arial" w:hAnsi="Arial" w:cs="Arial"/>
          <w:sz w:val="22"/>
        </w:rPr>
        <w:t xml:space="preserve"> dwudniowego szkolenia </w:t>
      </w:r>
      <w:r w:rsidRPr="00993F43"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 xml:space="preserve"> </w:t>
      </w:r>
      <w:r w:rsidRPr="00993F43">
        <w:rPr>
          <w:rFonts w:ascii="Arial" w:hAnsi="Arial" w:cs="Arial"/>
          <w:sz w:val="22"/>
        </w:rPr>
        <w:t>umożliwi Zamawiającemu przeprowadzenie wewnętrznego spotkania trwającego nie dłużej niż</w:t>
      </w:r>
      <w:r>
        <w:rPr>
          <w:rFonts w:ascii="Arial" w:hAnsi="Arial" w:cs="Arial"/>
          <w:sz w:val="22"/>
        </w:rPr>
        <w:t xml:space="preserve"> 1 h szkoleniowa.</w:t>
      </w:r>
      <w:r w:rsidRPr="00993F43">
        <w:rPr>
          <w:rFonts w:ascii="Arial" w:hAnsi="Arial" w:cs="Arial"/>
          <w:sz w:val="22"/>
        </w:rPr>
        <w:t xml:space="preserve"> </w:t>
      </w:r>
      <w:r w:rsidRPr="006B107D">
        <w:rPr>
          <w:rFonts w:ascii="Arial" w:hAnsi="Arial" w:cs="Arial"/>
          <w:sz w:val="22"/>
        </w:rPr>
        <w:t xml:space="preserve"> </w:t>
      </w:r>
      <w:r w:rsidRPr="006B107D">
        <w:rPr>
          <w:rFonts w:ascii="Arial" w:hAnsi="Arial" w:cs="Arial"/>
          <w:sz w:val="22"/>
        </w:rPr>
        <w:br/>
        <w:t>W czasie</w:t>
      </w:r>
      <w:r>
        <w:rPr>
          <w:rFonts w:ascii="Arial" w:hAnsi="Arial" w:cs="Arial"/>
          <w:sz w:val="22"/>
        </w:rPr>
        <w:t xml:space="preserve"> </w:t>
      </w:r>
      <w:r w:rsidRPr="00172E9E">
        <w:rPr>
          <w:rFonts w:ascii="Arial" w:hAnsi="Arial" w:cs="Arial"/>
          <w:sz w:val="22"/>
          <w:u w:val="single"/>
        </w:rPr>
        <w:t>każdego</w:t>
      </w:r>
      <w:r w:rsidRPr="006B107D">
        <w:rPr>
          <w:rFonts w:ascii="Arial" w:hAnsi="Arial" w:cs="Arial"/>
          <w:sz w:val="22"/>
        </w:rPr>
        <w:t xml:space="preserve"> szkolenia przewidziane są codziennie: </w:t>
      </w:r>
    </w:p>
    <w:p w14:paraId="2EBA151C" w14:textId="77777777" w:rsidR="00D1332F" w:rsidRPr="006B107D" w:rsidRDefault="00D1332F" w:rsidP="00AF115C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jedna przerwa obiadowa ok. 30-minutowa, </w:t>
      </w:r>
    </w:p>
    <w:p w14:paraId="33C89BB4" w14:textId="77777777" w:rsidR="00D1332F" w:rsidRDefault="00D1332F" w:rsidP="00AF115C">
      <w:pPr>
        <w:pStyle w:val="Akapitzlist"/>
        <w:numPr>
          <w:ilvl w:val="0"/>
          <w:numId w:val="65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dwie przerwy 15-minutowe.</w:t>
      </w:r>
    </w:p>
    <w:p w14:paraId="320A1BA3" w14:textId="77777777" w:rsidR="00D1332F" w:rsidRPr="006B107D" w:rsidRDefault="00D1332F" w:rsidP="00D1332F">
      <w:pPr>
        <w:pStyle w:val="Akapitzlist"/>
        <w:ind w:left="1004"/>
        <w:jc w:val="both"/>
        <w:rPr>
          <w:rFonts w:ascii="Arial" w:hAnsi="Arial" w:cs="Arial"/>
          <w:sz w:val="22"/>
        </w:rPr>
      </w:pPr>
    </w:p>
    <w:p w14:paraId="48D30E7C" w14:textId="77777777" w:rsidR="00D1332F" w:rsidRPr="006B107D" w:rsidRDefault="00D1332F" w:rsidP="00AF115C">
      <w:pPr>
        <w:pStyle w:val="Akapitzlist"/>
        <w:numPr>
          <w:ilvl w:val="0"/>
          <w:numId w:val="51"/>
        </w:numPr>
        <w:ind w:left="284" w:hanging="284"/>
        <w:rPr>
          <w:rFonts w:ascii="Arial" w:hAnsi="Arial" w:cs="Arial"/>
          <w:b/>
          <w:sz w:val="22"/>
        </w:rPr>
      </w:pPr>
      <w:r w:rsidRPr="006B107D">
        <w:rPr>
          <w:rFonts w:ascii="Arial" w:hAnsi="Arial" w:cs="Arial"/>
          <w:b/>
          <w:sz w:val="22"/>
        </w:rPr>
        <w:t>Obowiązki Wykonawcy</w:t>
      </w:r>
      <w:r>
        <w:rPr>
          <w:rFonts w:ascii="Arial" w:hAnsi="Arial" w:cs="Arial"/>
          <w:b/>
          <w:sz w:val="22"/>
        </w:rPr>
        <w:t xml:space="preserve"> na </w:t>
      </w:r>
      <w:r w:rsidRPr="00DE59C1">
        <w:rPr>
          <w:rFonts w:ascii="Arial" w:hAnsi="Arial" w:cs="Arial"/>
          <w:b/>
          <w:sz w:val="22"/>
          <w:u w:val="single"/>
        </w:rPr>
        <w:t>każde</w:t>
      </w:r>
      <w:r>
        <w:rPr>
          <w:rFonts w:ascii="Arial" w:hAnsi="Arial" w:cs="Arial"/>
          <w:b/>
          <w:sz w:val="22"/>
        </w:rPr>
        <w:t xml:space="preserve"> ze szkoleń</w:t>
      </w:r>
    </w:p>
    <w:p w14:paraId="63DF95D1" w14:textId="77777777" w:rsidR="00D1332F" w:rsidRPr="006B107D" w:rsidRDefault="00D1332F" w:rsidP="00AF115C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Opracowanie programu szkolenia (agendy) i jego realizacja. </w:t>
      </w:r>
      <w:r w:rsidRPr="006B107D">
        <w:rPr>
          <w:rFonts w:ascii="Arial" w:eastAsia="Calibri" w:hAnsi="Arial" w:cs="Arial"/>
          <w:sz w:val="22"/>
        </w:rPr>
        <w:t xml:space="preserve">Przygotowanie prezentacji multimedialnej, przygotowanie i dostarczenie materiałów szkoleniowych dla uczestników </w:t>
      </w:r>
      <w:r>
        <w:rPr>
          <w:rFonts w:ascii="Arial" w:eastAsia="Calibri" w:hAnsi="Arial" w:cs="Arial"/>
          <w:sz w:val="22"/>
        </w:rPr>
        <w:t xml:space="preserve">szkolenia </w:t>
      </w:r>
      <w:r w:rsidRPr="006B107D">
        <w:rPr>
          <w:rFonts w:ascii="Arial" w:eastAsia="Calibri" w:hAnsi="Arial" w:cs="Arial"/>
          <w:sz w:val="22"/>
        </w:rPr>
        <w:t xml:space="preserve">oraz </w:t>
      </w:r>
      <w:r>
        <w:rPr>
          <w:rFonts w:ascii="Arial" w:eastAsia="Calibri" w:hAnsi="Arial" w:cs="Arial"/>
          <w:sz w:val="22"/>
        </w:rPr>
        <w:t xml:space="preserve">materiałów </w:t>
      </w:r>
      <w:r w:rsidRPr="006B107D">
        <w:rPr>
          <w:rFonts w:ascii="Arial" w:eastAsia="Calibri" w:hAnsi="Arial" w:cs="Arial"/>
          <w:sz w:val="22"/>
        </w:rPr>
        <w:t xml:space="preserve">poszkoleniowych </w:t>
      </w:r>
      <w:r>
        <w:rPr>
          <w:rFonts w:ascii="Arial" w:eastAsia="Calibri" w:hAnsi="Arial" w:cs="Arial"/>
          <w:sz w:val="22"/>
        </w:rPr>
        <w:t>(</w:t>
      </w:r>
      <w:r w:rsidRPr="006B107D">
        <w:rPr>
          <w:rFonts w:ascii="Arial" w:eastAsia="Calibri" w:hAnsi="Arial" w:cs="Arial"/>
          <w:sz w:val="22"/>
        </w:rPr>
        <w:t>w formie pliku przesłanego pocztą elektroniczną</w:t>
      </w:r>
      <w:r>
        <w:rPr>
          <w:rFonts w:ascii="Arial" w:eastAsia="Calibri" w:hAnsi="Arial" w:cs="Arial"/>
          <w:sz w:val="22"/>
        </w:rPr>
        <w:t>)</w:t>
      </w:r>
      <w:r w:rsidRPr="006B107D">
        <w:rPr>
          <w:rFonts w:ascii="Arial" w:eastAsia="Calibri" w:hAnsi="Arial" w:cs="Arial"/>
          <w:sz w:val="22"/>
        </w:rPr>
        <w:t xml:space="preserve">. </w:t>
      </w:r>
    </w:p>
    <w:p w14:paraId="13836CE9" w14:textId="77777777" w:rsidR="00D1332F" w:rsidRPr="006B107D" w:rsidRDefault="00D1332F" w:rsidP="00AF115C">
      <w:pPr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2"/>
        </w:rPr>
      </w:pPr>
      <w:r w:rsidRPr="006B107D">
        <w:rPr>
          <w:rFonts w:ascii="Arial" w:eastAsia="Calibri" w:hAnsi="Arial" w:cs="Arial"/>
          <w:sz w:val="22"/>
        </w:rPr>
        <w:t>Zapewnienie uczestnikom warsztatów materiałów do pracy</w:t>
      </w:r>
      <w:r>
        <w:rPr>
          <w:rFonts w:ascii="Arial" w:eastAsia="Calibri" w:hAnsi="Arial" w:cs="Arial"/>
          <w:sz w:val="22"/>
        </w:rPr>
        <w:t>.</w:t>
      </w:r>
    </w:p>
    <w:p w14:paraId="33F5F565" w14:textId="77777777" w:rsidR="00D1332F" w:rsidRPr="006B107D" w:rsidRDefault="00D1332F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  <w:lang w:val="cs-CZ"/>
        </w:rPr>
        <w:t xml:space="preserve">Przeprowadzenie </w:t>
      </w:r>
      <w:r>
        <w:rPr>
          <w:rFonts w:ascii="Arial" w:hAnsi="Arial" w:cs="Arial"/>
          <w:sz w:val="22"/>
          <w:lang w:val="cs-CZ"/>
        </w:rPr>
        <w:t xml:space="preserve">po </w:t>
      </w:r>
      <w:r w:rsidRPr="00DE59C1">
        <w:rPr>
          <w:rFonts w:ascii="Arial" w:hAnsi="Arial" w:cs="Arial"/>
          <w:sz w:val="22"/>
          <w:lang w:val="cs-CZ"/>
        </w:rPr>
        <w:t>każdym</w:t>
      </w:r>
      <w:r>
        <w:rPr>
          <w:rFonts w:ascii="Arial" w:hAnsi="Arial" w:cs="Arial"/>
          <w:sz w:val="22"/>
          <w:lang w:val="cs-CZ"/>
        </w:rPr>
        <w:t xml:space="preserve"> szkoleniu </w:t>
      </w:r>
      <w:r w:rsidRPr="006B107D">
        <w:rPr>
          <w:rFonts w:ascii="Arial" w:hAnsi="Arial" w:cs="Arial"/>
          <w:sz w:val="22"/>
          <w:lang w:val="cs-CZ"/>
        </w:rPr>
        <w:t>wśród uczestników ankiety ewaluacyjnej oceniającej szkolenie.</w:t>
      </w:r>
    </w:p>
    <w:p w14:paraId="7DD3F9DB" w14:textId="77777777" w:rsidR="00D1332F" w:rsidRPr="006B107D" w:rsidRDefault="00D1332F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Przygotowanie raportu poszkoleniowego zestawiającego wyniki ankiet oceny szkolenia z zebranymi uwagami uczestników oraz przekazanie go Zamawiającemu po zakończeniu szkolenia w formie elektronicznej. Raport oceny szkoleń powinien zawierać:</w:t>
      </w:r>
    </w:p>
    <w:p w14:paraId="4825426A" w14:textId="77777777" w:rsidR="00D1332F" w:rsidRPr="006B107D" w:rsidRDefault="00D1332F" w:rsidP="00AF115C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418"/>
        <w:contextualSpacing/>
        <w:jc w:val="both"/>
        <w:rPr>
          <w:rFonts w:ascii="Arial" w:eastAsia="Calibri" w:hAnsi="Arial" w:cs="Arial"/>
          <w:sz w:val="22"/>
        </w:rPr>
      </w:pPr>
      <w:r w:rsidRPr="006B107D">
        <w:rPr>
          <w:rFonts w:ascii="Arial" w:eastAsia="Calibri" w:hAnsi="Arial" w:cs="Arial"/>
          <w:sz w:val="22"/>
        </w:rPr>
        <w:t>wstęp,</w:t>
      </w:r>
    </w:p>
    <w:p w14:paraId="5871C016" w14:textId="77777777" w:rsidR="00D1332F" w:rsidRPr="006B107D" w:rsidRDefault="00D1332F" w:rsidP="00AF115C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418"/>
        <w:contextualSpacing/>
        <w:jc w:val="both"/>
        <w:rPr>
          <w:rFonts w:ascii="Arial" w:eastAsia="Calibri" w:hAnsi="Arial" w:cs="Arial"/>
          <w:sz w:val="22"/>
        </w:rPr>
      </w:pPr>
      <w:r w:rsidRPr="006B107D">
        <w:rPr>
          <w:rFonts w:ascii="Arial" w:eastAsia="Calibri" w:hAnsi="Arial" w:cs="Arial"/>
          <w:sz w:val="22"/>
        </w:rPr>
        <w:t>podsumowanie oceny części merytorycznej,</w:t>
      </w:r>
    </w:p>
    <w:p w14:paraId="1EE2F532" w14:textId="77777777" w:rsidR="00D1332F" w:rsidRPr="006B107D" w:rsidRDefault="00D1332F" w:rsidP="00AF115C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418"/>
        <w:contextualSpacing/>
        <w:jc w:val="both"/>
        <w:rPr>
          <w:rFonts w:ascii="Arial" w:eastAsia="Calibri" w:hAnsi="Arial" w:cs="Arial"/>
          <w:sz w:val="22"/>
        </w:rPr>
      </w:pPr>
      <w:r w:rsidRPr="006B107D">
        <w:rPr>
          <w:rFonts w:ascii="Arial" w:eastAsia="Calibri" w:hAnsi="Arial" w:cs="Arial"/>
          <w:sz w:val="22"/>
        </w:rPr>
        <w:t>podsumowanie oceny trenerów,</w:t>
      </w:r>
    </w:p>
    <w:p w14:paraId="03E5338B" w14:textId="77777777" w:rsidR="00D1332F" w:rsidRPr="006B107D" w:rsidRDefault="00D1332F" w:rsidP="00AF115C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418"/>
        <w:contextualSpacing/>
        <w:jc w:val="both"/>
        <w:rPr>
          <w:rFonts w:ascii="Arial" w:eastAsia="Calibri" w:hAnsi="Arial" w:cs="Arial"/>
          <w:sz w:val="22"/>
        </w:rPr>
      </w:pPr>
      <w:r w:rsidRPr="006B107D">
        <w:rPr>
          <w:rFonts w:ascii="Arial" w:eastAsia="Calibri" w:hAnsi="Arial" w:cs="Arial"/>
          <w:sz w:val="22"/>
        </w:rPr>
        <w:t>podsumowanie oceny materiałów szkoleniowych,</w:t>
      </w:r>
    </w:p>
    <w:p w14:paraId="0AF70DB4" w14:textId="77777777" w:rsidR="00D1332F" w:rsidRPr="00120F3A" w:rsidRDefault="00D1332F" w:rsidP="00AF115C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1418"/>
        <w:contextualSpacing/>
        <w:jc w:val="both"/>
        <w:rPr>
          <w:rFonts w:ascii="Arial" w:eastAsia="Calibri" w:hAnsi="Arial" w:cs="Arial"/>
          <w:sz w:val="22"/>
        </w:rPr>
      </w:pPr>
      <w:r w:rsidRPr="006B107D">
        <w:rPr>
          <w:rFonts w:ascii="Arial" w:eastAsia="Calibri" w:hAnsi="Arial" w:cs="Arial"/>
          <w:sz w:val="22"/>
        </w:rPr>
        <w:t>podsumowanie oceny strony organizacyjnej.</w:t>
      </w:r>
    </w:p>
    <w:p w14:paraId="42D55A54" w14:textId="77777777" w:rsidR="00D1332F" w:rsidRPr="006B107D" w:rsidRDefault="00D1332F" w:rsidP="00AF115C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Wzór ankiety oraz wzór listy obecności Zamawiający przekaże Wykonawcy niezwłocznie po zawarciu umowy. </w:t>
      </w:r>
    </w:p>
    <w:p w14:paraId="0DF71B3D" w14:textId="77777777" w:rsidR="00D1332F" w:rsidRPr="006B107D" w:rsidRDefault="00D1332F" w:rsidP="00AF11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Przygotowanie certyfikatów potwierdzających ukończenie szkolenia. </w:t>
      </w:r>
    </w:p>
    <w:p w14:paraId="5BDCBB04" w14:textId="77777777" w:rsidR="00D1332F" w:rsidRPr="006B107D" w:rsidRDefault="00D1332F" w:rsidP="00AF11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bookmarkStart w:id="0" w:name="_Hlk85702052"/>
      <w:r w:rsidRPr="006B107D">
        <w:rPr>
          <w:rFonts w:ascii="Arial" w:hAnsi="Arial" w:cs="Arial"/>
          <w:sz w:val="22"/>
        </w:rPr>
        <w:t>Wzór certyfikatu, szczegółow</w:t>
      </w:r>
      <w:r>
        <w:rPr>
          <w:rFonts w:ascii="Arial" w:hAnsi="Arial" w:cs="Arial"/>
          <w:sz w:val="22"/>
        </w:rPr>
        <w:t>y</w:t>
      </w:r>
      <w:r w:rsidRPr="006B107D">
        <w:rPr>
          <w:rFonts w:ascii="Arial" w:hAnsi="Arial" w:cs="Arial"/>
          <w:sz w:val="22"/>
        </w:rPr>
        <w:t xml:space="preserve"> program szkolenia </w:t>
      </w:r>
      <w:r>
        <w:rPr>
          <w:rFonts w:ascii="Arial" w:hAnsi="Arial" w:cs="Arial"/>
          <w:sz w:val="22"/>
        </w:rPr>
        <w:t xml:space="preserve">oraz </w:t>
      </w:r>
      <w:r w:rsidRPr="006B107D">
        <w:rPr>
          <w:rFonts w:ascii="Arial" w:hAnsi="Arial" w:cs="Arial"/>
          <w:sz w:val="22"/>
        </w:rPr>
        <w:t>propozycję miejsca</w:t>
      </w:r>
      <w:r>
        <w:rPr>
          <w:rFonts w:ascii="Arial" w:hAnsi="Arial" w:cs="Arial"/>
          <w:sz w:val="22"/>
        </w:rPr>
        <w:t xml:space="preserve"> i </w:t>
      </w:r>
      <w:r w:rsidRPr="006B107D">
        <w:rPr>
          <w:rFonts w:ascii="Arial" w:hAnsi="Arial" w:cs="Arial"/>
          <w:sz w:val="22"/>
        </w:rPr>
        <w:t xml:space="preserve">terminu </w:t>
      </w:r>
      <w:r>
        <w:rPr>
          <w:rFonts w:ascii="Arial" w:hAnsi="Arial" w:cs="Arial"/>
          <w:sz w:val="22"/>
        </w:rPr>
        <w:t>s</w:t>
      </w:r>
      <w:r w:rsidRPr="006B107D">
        <w:rPr>
          <w:rFonts w:ascii="Arial" w:hAnsi="Arial" w:cs="Arial"/>
          <w:sz w:val="22"/>
        </w:rPr>
        <w:t xml:space="preserve">zkolenia </w:t>
      </w:r>
      <w:bookmarkEnd w:id="0"/>
      <w:r w:rsidRPr="006B107D">
        <w:rPr>
          <w:rFonts w:ascii="Arial" w:hAnsi="Arial" w:cs="Arial"/>
          <w:sz w:val="22"/>
        </w:rPr>
        <w:t xml:space="preserve">Wykonawca dostarczy Zamawiającemu w terminie do </w:t>
      </w:r>
      <w:r>
        <w:rPr>
          <w:rFonts w:ascii="Arial" w:hAnsi="Arial" w:cs="Arial"/>
          <w:sz w:val="22"/>
        </w:rPr>
        <w:t>5</w:t>
      </w:r>
      <w:r w:rsidRPr="006B107D">
        <w:rPr>
          <w:rFonts w:ascii="Arial" w:hAnsi="Arial" w:cs="Arial"/>
          <w:sz w:val="22"/>
        </w:rPr>
        <w:t xml:space="preserve"> dni roboczych po zawarciu umowy. Wykonawca zobowiązany będzie do uwzględnienia i wprowadzenia odpowiednich zmian w dokumentach, do uzyskania ich akceptacji przez Zamawiającego. </w:t>
      </w:r>
    </w:p>
    <w:p w14:paraId="3DFF69B6" w14:textId="77777777" w:rsidR="00D1332F" w:rsidRPr="006B107D" w:rsidRDefault="00D1332F" w:rsidP="00AF11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Na materiałach szkoleniowych, prezentacji, certyfikatach, ankietach i raporcie powinny znajdować się odpowiednie logotypy – Zamawiający prześle je Wykonawcy po zawarciu umowy.</w:t>
      </w:r>
    </w:p>
    <w:p w14:paraId="0A873C1E" w14:textId="77777777" w:rsidR="00D1332F" w:rsidRPr="006B107D" w:rsidRDefault="00D1332F" w:rsidP="00AF11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lastRenderedPageBreak/>
        <w:t>Zamawiający będzie dokonywał akceptacji lub wnosił poprawki do</w:t>
      </w:r>
      <w:r>
        <w:rPr>
          <w:rFonts w:ascii="Arial" w:hAnsi="Arial" w:cs="Arial"/>
          <w:sz w:val="22"/>
        </w:rPr>
        <w:t xml:space="preserve"> w</w:t>
      </w:r>
      <w:r w:rsidRPr="006B107D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oru </w:t>
      </w:r>
      <w:r w:rsidRPr="006B107D">
        <w:rPr>
          <w:rFonts w:ascii="Arial" w:hAnsi="Arial" w:cs="Arial"/>
          <w:sz w:val="22"/>
        </w:rPr>
        <w:t>certyfikatu, szczegółow</w:t>
      </w:r>
      <w:r>
        <w:rPr>
          <w:rFonts w:ascii="Arial" w:hAnsi="Arial" w:cs="Arial"/>
          <w:sz w:val="22"/>
        </w:rPr>
        <w:t xml:space="preserve">ego </w:t>
      </w:r>
      <w:r w:rsidRPr="006B107D">
        <w:rPr>
          <w:rFonts w:ascii="Arial" w:hAnsi="Arial" w:cs="Arial"/>
          <w:sz w:val="22"/>
        </w:rPr>
        <w:t>program</w:t>
      </w:r>
      <w:r>
        <w:rPr>
          <w:rFonts w:ascii="Arial" w:hAnsi="Arial" w:cs="Arial"/>
          <w:sz w:val="22"/>
        </w:rPr>
        <w:t>u</w:t>
      </w:r>
      <w:r w:rsidRPr="006B107D">
        <w:rPr>
          <w:rFonts w:ascii="Arial" w:hAnsi="Arial" w:cs="Arial"/>
          <w:sz w:val="22"/>
        </w:rPr>
        <w:t xml:space="preserve"> szkolenia </w:t>
      </w:r>
      <w:r>
        <w:rPr>
          <w:rFonts w:ascii="Arial" w:hAnsi="Arial" w:cs="Arial"/>
          <w:sz w:val="22"/>
        </w:rPr>
        <w:t xml:space="preserve">oraz </w:t>
      </w:r>
      <w:r w:rsidRPr="006B107D">
        <w:rPr>
          <w:rFonts w:ascii="Arial" w:hAnsi="Arial" w:cs="Arial"/>
          <w:sz w:val="22"/>
        </w:rPr>
        <w:t>propozycj</w:t>
      </w:r>
      <w:r>
        <w:rPr>
          <w:rFonts w:ascii="Arial" w:hAnsi="Arial" w:cs="Arial"/>
          <w:sz w:val="22"/>
        </w:rPr>
        <w:t xml:space="preserve">i </w:t>
      </w:r>
      <w:r w:rsidRPr="006B107D">
        <w:rPr>
          <w:rFonts w:ascii="Arial" w:hAnsi="Arial" w:cs="Arial"/>
          <w:sz w:val="22"/>
        </w:rPr>
        <w:t>miejsca</w:t>
      </w:r>
      <w:r>
        <w:rPr>
          <w:rFonts w:ascii="Arial" w:hAnsi="Arial" w:cs="Arial"/>
          <w:sz w:val="22"/>
        </w:rPr>
        <w:t xml:space="preserve"> i </w:t>
      </w:r>
      <w:r w:rsidRPr="006B107D">
        <w:rPr>
          <w:rFonts w:ascii="Arial" w:hAnsi="Arial" w:cs="Arial"/>
          <w:sz w:val="22"/>
        </w:rPr>
        <w:t xml:space="preserve">terminu </w:t>
      </w:r>
      <w:r>
        <w:rPr>
          <w:rFonts w:ascii="Arial" w:hAnsi="Arial" w:cs="Arial"/>
          <w:sz w:val="22"/>
        </w:rPr>
        <w:t>s</w:t>
      </w:r>
      <w:r w:rsidRPr="006B107D">
        <w:rPr>
          <w:rFonts w:ascii="Arial" w:hAnsi="Arial" w:cs="Arial"/>
          <w:sz w:val="22"/>
        </w:rPr>
        <w:t>zkolenia</w:t>
      </w:r>
      <w:r>
        <w:rPr>
          <w:rFonts w:ascii="Arial" w:hAnsi="Arial" w:cs="Arial"/>
          <w:sz w:val="22"/>
        </w:rPr>
        <w:t xml:space="preserve">                          </w:t>
      </w:r>
      <w:r w:rsidRPr="006B107D">
        <w:rPr>
          <w:rFonts w:ascii="Arial" w:hAnsi="Arial" w:cs="Arial"/>
          <w:sz w:val="22"/>
        </w:rPr>
        <w:t xml:space="preserve">za pomocą poczty elektronicznej. </w:t>
      </w:r>
    </w:p>
    <w:p w14:paraId="011A0BF1" w14:textId="77777777" w:rsidR="00D1332F" w:rsidRPr="006B107D" w:rsidRDefault="00D1332F" w:rsidP="00AF11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Wykonawca jest zobowiązany do przekazania oryginału listy obecności i wszystkich ankiet po zakończeniu realizacji szkolenia. </w:t>
      </w:r>
    </w:p>
    <w:p w14:paraId="5F48C323" w14:textId="77777777" w:rsidR="00D1332F" w:rsidRPr="006B107D" w:rsidRDefault="00D1332F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Wykonawca jest zobowiązany do udzielenia licencji do wszystkich materiałów szkoleniowych i pomocniczych opracowanych w ramach szkolenia, na zasadach określonych w umowie.</w:t>
      </w:r>
    </w:p>
    <w:p w14:paraId="05730477" w14:textId="77777777" w:rsidR="00D1332F" w:rsidRPr="006B107D" w:rsidRDefault="00D1332F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Wykonawca zapewni jeden egzemplarz materiałów szkoleniowych dla Zamawiającego do celów archiwizacyjnych. </w:t>
      </w:r>
    </w:p>
    <w:p w14:paraId="287EF3A4" w14:textId="77777777" w:rsidR="00D1332F" w:rsidRDefault="00D1332F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Wykonawca oznakuje logotypami sale i miejsca, w których będzie odbywało się szkolenie – Zamawiający prześle je Wykonawcy po zawarciu umowy.</w:t>
      </w:r>
    </w:p>
    <w:p w14:paraId="2955AD13" w14:textId="6C81A8B3" w:rsidR="00D1332F" w:rsidRPr="0050105E" w:rsidRDefault="00AC07CC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0105E">
        <w:rPr>
          <w:rFonts w:ascii="Arial" w:hAnsi="Arial" w:cs="Arial"/>
          <w:sz w:val="22"/>
        </w:rPr>
        <w:t>Wykonawca</w:t>
      </w:r>
      <w:r>
        <w:rPr>
          <w:rFonts w:ascii="Arial" w:hAnsi="Arial" w:cs="Arial"/>
        </w:rPr>
        <w:t xml:space="preserve"> zapewni podczas szkolenia takie warunki, aby szkolenie było realizowane </w:t>
      </w:r>
      <w:r w:rsidRPr="000E7775">
        <w:rPr>
          <w:rFonts w:ascii="Arial" w:hAnsi="Arial" w:cs="Arial"/>
          <w:sz w:val="22"/>
        </w:rPr>
        <w:t>zgodnie z wynikającymi z przepisów prawa powszechnie obowiązującego, zaleceniami, wytycznymi, rekomendacjami właściwych organów zakresie zapobiegania, przeciwdziałania i zwalczania COVID-19</w:t>
      </w:r>
      <w:r w:rsidR="00D1332F" w:rsidRPr="0050105E">
        <w:rPr>
          <w:rFonts w:ascii="Arial" w:hAnsi="Arial" w:cs="Arial"/>
          <w:sz w:val="22"/>
        </w:rPr>
        <w:t>.</w:t>
      </w:r>
    </w:p>
    <w:p w14:paraId="56DD8B37" w14:textId="77777777" w:rsidR="00D1332F" w:rsidRDefault="00D1332F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A6322">
        <w:rPr>
          <w:rFonts w:ascii="Arial" w:hAnsi="Arial" w:cs="Arial"/>
          <w:sz w:val="22"/>
        </w:rPr>
        <w:t>Wykonawca jest zobowiązany do sprawnej i terminowej realizacji szkolenia oraz stałej współpracy z Zamawiającym, w tym:</w:t>
      </w:r>
    </w:p>
    <w:p w14:paraId="0C32AA9B" w14:textId="77777777" w:rsidR="00D1332F" w:rsidRPr="00BA6322" w:rsidRDefault="00D1332F" w:rsidP="00AF115C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A6322">
        <w:rPr>
          <w:rFonts w:ascii="Arial" w:hAnsi="Arial" w:cs="Arial"/>
          <w:sz w:val="22"/>
        </w:rPr>
        <w:t>pozostawania w stałym kontakcie telefonicznym i za pośrednictwem poczty elektronicznej,</w:t>
      </w:r>
    </w:p>
    <w:p w14:paraId="0EC7A5D2" w14:textId="77777777" w:rsidR="00D1332F" w:rsidRPr="006B107D" w:rsidRDefault="00D1332F" w:rsidP="00AF115C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gotowości do odbycia spotkań roboczych w trakcie realizacji szkolenia, jeśli zajdzie taka potrzeba,</w:t>
      </w:r>
    </w:p>
    <w:p w14:paraId="1C3134E5" w14:textId="77777777" w:rsidR="00D1332F" w:rsidRPr="00BA6322" w:rsidRDefault="00D1332F" w:rsidP="00AF115C">
      <w:pPr>
        <w:pStyle w:val="Akapitzlist"/>
        <w:numPr>
          <w:ilvl w:val="0"/>
          <w:numId w:val="76"/>
        </w:num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informowania o stanie prac, pojawiających się problemach oraz innych kwestiach istotnych dla wła</w:t>
      </w:r>
      <w:r>
        <w:rPr>
          <w:rFonts w:ascii="Arial" w:hAnsi="Arial" w:cs="Arial"/>
          <w:sz w:val="22"/>
        </w:rPr>
        <w:t>ściwego zrealizowania szkolenia.</w:t>
      </w:r>
    </w:p>
    <w:p w14:paraId="26C6F33C" w14:textId="77777777" w:rsidR="00D1332F" w:rsidRPr="006B107D" w:rsidRDefault="00D1332F" w:rsidP="00AF115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Wykonawca zapewni następujące osoby odpowiedzialne ze realizację szkolenia:  </w:t>
      </w:r>
    </w:p>
    <w:p w14:paraId="396E078F" w14:textId="77777777" w:rsidR="00D1332F" w:rsidRPr="006B107D" w:rsidRDefault="00D1332F" w:rsidP="00AF115C">
      <w:pPr>
        <w:pStyle w:val="Akapitzlist"/>
        <w:numPr>
          <w:ilvl w:val="0"/>
          <w:numId w:val="73"/>
        </w:numPr>
        <w:ind w:left="108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b/>
          <w:sz w:val="22"/>
        </w:rPr>
        <w:t>trenera</w:t>
      </w:r>
      <w:r w:rsidRPr="006B10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każde ze szkoleń </w:t>
      </w:r>
      <w:r w:rsidRPr="006B107D">
        <w:rPr>
          <w:rFonts w:ascii="Arial" w:hAnsi="Arial" w:cs="Arial"/>
          <w:sz w:val="22"/>
        </w:rPr>
        <w:t>odpowiedzialnego za merytoryczne opracowanie materiałów szkoleniowych i przeprowadzenie szkolenia w formie warsztatowej. Trener, który będzie</w:t>
      </w:r>
      <w:r w:rsidRPr="006B107D">
        <w:rPr>
          <w:rFonts w:ascii="Arial" w:hAnsi="Arial" w:cs="Arial"/>
          <w:color w:val="92D050"/>
          <w:sz w:val="22"/>
        </w:rPr>
        <w:t xml:space="preserve"> </w:t>
      </w:r>
      <w:r w:rsidRPr="006B107D">
        <w:rPr>
          <w:rFonts w:ascii="Arial" w:hAnsi="Arial" w:cs="Arial"/>
          <w:sz w:val="22"/>
        </w:rPr>
        <w:t>prowadził szkolenie:</w:t>
      </w:r>
    </w:p>
    <w:p w14:paraId="4D24CCB8" w14:textId="77777777" w:rsidR="00D1332F" w:rsidRPr="00056555" w:rsidRDefault="00D1332F" w:rsidP="00AF115C">
      <w:pPr>
        <w:pStyle w:val="Akapitzlist"/>
        <w:numPr>
          <w:ilvl w:val="0"/>
          <w:numId w:val="67"/>
        </w:numPr>
        <w:ind w:left="1364"/>
        <w:jc w:val="both"/>
        <w:rPr>
          <w:rFonts w:ascii="Arial" w:hAnsi="Arial" w:cs="Arial"/>
          <w:sz w:val="22"/>
        </w:rPr>
      </w:pPr>
      <w:r w:rsidRPr="00056555">
        <w:rPr>
          <w:rFonts w:ascii="Arial" w:hAnsi="Arial" w:cs="Arial"/>
          <w:sz w:val="22"/>
        </w:rPr>
        <w:t xml:space="preserve">ma doświadczenie w pracy trenerskiej i jest: </w:t>
      </w:r>
    </w:p>
    <w:p w14:paraId="17CE8B88" w14:textId="77777777" w:rsidR="00D1332F" w:rsidRDefault="00D1332F" w:rsidP="00AF115C">
      <w:pPr>
        <w:pStyle w:val="Akapitzlist"/>
        <w:numPr>
          <w:ilvl w:val="1"/>
          <w:numId w:val="67"/>
        </w:numPr>
        <w:ind w:left="2084"/>
        <w:jc w:val="both"/>
        <w:rPr>
          <w:rFonts w:ascii="Arial" w:hAnsi="Arial" w:cs="Arial"/>
          <w:sz w:val="22"/>
        </w:rPr>
      </w:pPr>
      <w:r w:rsidRPr="009F6C50">
        <w:rPr>
          <w:rFonts w:ascii="Arial" w:hAnsi="Arial" w:cs="Arial"/>
          <w:b/>
          <w:snapToGrid w:val="0"/>
          <w:sz w:val="22"/>
        </w:rPr>
        <w:t>zadanie A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117EFD">
        <w:rPr>
          <w:rFonts w:ascii="Arial" w:hAnsi="Arial" w:cs="Arial"/>
          <w:snapToGrid w:val="0"/>
          <w:sz w:val="22"/>
        </w:rPr>
        <w:t>(szkolenie wyjazdowe</w:t>
      </w:r>
      <w:r>
        <w:rPr>
          <w:rFonts w:ascii="Arial" w:hAnsi="Arial" w:cs="Arial"/>
          <w:snapToGrid w:val="0"/>
          <w:sz w:val="22"/>
        </w:rPr>
        <w:t>)</w:t>
      </w:r>
      <w:r w:rsidRPr="009F6C50">
        <w:rPr>
          <w:rFonts w:ascii="Arial" w:hAnsi="Arial" w:cs="Arial"/>
          <w:snapToGrid w:val="0"/>
          <w:sz w:val="22"/>
        </w:rPr>
        <w:t xml:space="preserve"> – </w:t>
      </w:r>
      <w:r>
        <w:rPr>
          <w:rFonts w:ascii="Arial" w:hAnsi="Arial" w:cs="Arial"/>
          <w:snapToGrid w:val="0"/>
          <w:sz w:val="22"/>
        </w:rPr>
        <w:t>psychologiem, wykładowcą, doradcą zawodowym i certyfikowanym praktykiem MBTI step I i II</w:t>
      </w:r>
      <w:r w:rsidRPr="009F6C50">
        <w:rPr>
          <w:rFonts w:ascii="Arial" w:hAnsi="Arial" w:cs="Arial"/>
          <w:sz w:val="22"/>
        </w:rPr>
        <w:t>,</w:t>
      </w:r>
    </w:p>
    <w:p w14:paraId="69CBAE54" w14:textId="65A8F934" w:rsidR="00D1332F" w:rsidRPr="00117EFD" w:rsidRDefault="00D1332F" w:rsidP="00AF115C">
      <w:pPr>
        <w:pStyle w:val="Akapitzlist"/>
        <w:numPr>
          <w:ilvl w:val="1"/>
          <w:numId w:val="67"/>
        </w:numPr>
        <w:ind w:left="2084"/>
        <w:jc w:val="both"/>
        <w:rPr>
          <w:rFonts w:ascii="Arial" w:hAnsi="Arial" w:cs="Arial"/>
          <w:sz w:val="22"/>
        </w:rPr>
      </w:pPr>
      <w:r w:rsidRPr="00117EFD">
        <w:rPr>
          <w:rFonts w:ascii="Arial" w:hAnsi="Arial" w:cs="Arial"/>
          <w:b/>
          <w:sz w:val="22"/>
        </w:rPr>
        <w:t>zadanie B</w:t>
      </w:r>
      <w:r w:rsidRPr="00117EF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(szkolenie w Olsztynie) </w:t>
      </w:r>
      <w:r w:rsidRPr="00117EFD">
        <w:rPr>
          <w:rFonts w:ascii="Arial" w:hAnsi="Arial" w:cs="Arial"/>
          <w:sz w:val="22"/>
        </w:rPr>
        <w:t>–</w:t>
      </w:r>
      <w:r w:rsidR="00AC07CC">
        <w:rPr>
          <w:rFonts w:ascii="Arial" w:hAnsi="Arial" w:cs="Arial"/>
          <w:sz w:val="22"/>
        </w:rPr>
        <w:t xml:space="preserve"> językoznawcą lub wykładowcą lub specjalistą komunikacji lub dziennikarzem lub marketingowcem lub prowadzącym  szkolenia z copywritingu, oraz ma profil na portalu społecznościowym (FB, YT, TT itp.) o minimalnym zasięgu 3 tys. obserwujących</w:t>
      </w:r>
      <w:r>
        <w:rPr>
          <w:rFonts w:ascii="Arial" w:hAnsi="Arial" w:cs="Arial"/>
          <w:sz w:val="22"/>
        </w:rPr>
        <w:t xml:space="preserve">; </w:t>
      </w:r>
    </w:p>
    <w:p w14:paraId="45EBC91F" w14:textId="77777777" w:rsidR="00D1332F" w:rsidRPr="009F6C50" w:rsidRDefault="00D1332F" w:rsidP="00AF115C">
      <w:pPr>
        <w:pStyle w:val="Akapitzlist"/>
        <w:numPr>
          <w:ilvl w:val="0"/>
          <w:numId w:val="67"/>
        </w:numPr>
        <w:ind w:left="1364"/>
        <w:jc w:val="both"/>
        <w:rPr>
          <w:rFonts w:ascii="Arial" w:hAnsi="Arial" w:cs="Arial"/>
          <w:sz w:val="22"/>
        </w:rPr>
      </w:pPr>
      <w:r w:rsidRPr="009F6C50">
        <w:rPr>
          <w:rFonts w:ascii="Arial" w:hAnsi="Arial" w:cs="Arial"/>
          <w:sz w:val="22"/>
        </w:rPr>
        <w:t>ma praktyczne doświadczenie w pracy z firmami i/lub instytucjami,</w:t>
      </w:r>
    </w:p>
    <w:p w14:paraId="018F86BA" w14:textId="77777777" w:rsidR="00D1332F" w:rsidRPr="009F6C50" w:rsidRDefault="00D1332F" w:rsidP="00AF115C">
      <w:pPr>
        <w:pStyle w:val="Akapitzlist"/>
        <w:numPr>
          <w:ilvl w:val="0"/>
          <w:numId w:val="67"/>
        </w:numPr>
        <w:ind w:left="1364"/>
        <w:jc w:val="both"/>
        <w:rPr>
          <w:rFonts w:ascii="Arial" w:hAnsi="Arial" w:cs="Arial"/>
          <w:sz w:val="22"/>
        </w:rPr>
      </w:pPr>
      <w:r w:rsidRPr="009F6C50">
        <w:rPr>
          <w:rFonts w:ascii="Arial" w:hAnsi="Arial" w:cs="Arial"/>
          <w:sz w:val="22"/>
        </w:rPr>
        <w:t>ma wiedzę nt. Funduszy Europejskich,</w:t>
      </w:r>
    </w:p>
    <w:p w14:paraId="7A304696" w14:textId="77777777" w:rsidR="00D1332F" w:rsidRPr="009F6C50" w:rsidRDefault="00D1332F" w:rsidP="00AF115C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22"/>
        </w:rPr>
      </w:pPr>
      <w:r w:rsidRPr="005575EA">
        <w:rPr>
          <w:rFonts w:ascii="Arial" w:hAnsi="Arial" w:cs="Arial"/>
          <w:sz w:val="22"/>
        </w:rPr>
        <w:t>przeprowadził w okresie od 1 stycznia 2020</w:t>
      </w:r>
      <w:r w:rsidRPr="007214AF">
        <w:rPr>
          <w:rFonts w:ascii="Arial" w:hAnsi="Arial" w:cs="Arial"/>
          <w:color w:val="FF0000"/>
          <w:sz w:val="22"/>
        </w:rPr>
        <w:t xml:space="preserve"> </w:t>
      </w:r>
      <w:r w:rsidRPr="009F6C50">
        <w:rPr>
          <w:rFonts w:ascii="Arial" w:hAnsi="Arial" w:cs="Arial"/>
          <w:sz w:val="22"/>
        </w:rPr>
        <w:t xml:space="preserve">r. do upływu terminu </w:t>
      </w:r>
      <w:r>
        <w:rPr>
          <w:rFonts w:ascii="Arial" w:hAnsi="Arial" w:cs="Arial"/>
          <w:sz w:val="22"/>
        </w:rPr>
        <w:t>składania ofert</w:t>
      </w:r>
      <w:r w:rsidRPr="009F6C50">
        <w:rPr>
          <w:rFonts w:ascii="Arial" w:hAnsi="Arial" w:cs="Arial"/>
          <w:sz w:val="22"/>
        </w:rPr>
        <w:t xml:space="preserve"> minimum </w:t>
      </w:r>
      <w:r>
        <w:rPr>
          <w:rFonts w:ascii="Arial" w:hAnsi="Arial" w:cs="Arial"/>
          <w:sz w:val="22"/>
        </w:rPr>
        <w:t>30</w:t>
      </w:r>
      <w:r w:rsidRPr="009F6C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godzin szkoleń</w:t>
      </w:r>
      <w:r w:rsidRPr="009F6C50">
        <w:rPr>
          <w:rFonts w:ascii="Arial" w:hAnsi="Arial" w:cs="Arial"/>
          <w:sz w:val="22"/>
        </w:rPr>
        <w:t xml:space="preserve"> w firmach, przedsiębiorstwach</w:t>
      </w:r>
      <w:r>
        <w:rPr>
          <w:rFonts w:ascii="Arial" w:hAnsi="Arial" w:cs="Arial"/>
          <w:sz w:val="22"/>
        </w:rPr>
        <w:t>,</w:t>
      </w:r>
      <w:r w:rsidRPr="009F6C50">
        <w:rPr>
          <w:rFonts w:ascii="Arial" w:hAnsi="Arial" w:cs="Arial"/>
          <w:sz w:val="22"/>
        </w:rPr>
        <w:t xml:space="preserve"> jednostkach samorządu, administracji publicznej it</w:t>
      </w:r>
      <w:r>
        <w:rPr>
          <w:rFonts w:ascii="Arial" w:hAnsi="Arial" w:cs="Arial"/>
          <w:sz w:val="22"/>
        </w:rPr>
        <w:t>p.</w:t>
      </w:r>
      <w:r w:rsidRPr="009F6C50">
        <w:rPr>
          <w:rFonts w:ascii="Arial" w:hAnsi="Arial" w:cs="Arial"/>
          <w:sz w:val="22"/>
        </w:rPr>
        <w:t xml:space="preserve">, z </w:t>
      </w:r>
      <w:r w:rsidRPr="009F6C50">
        <w:rPr>
          <w:rFonts w:ascii="Arial" w:hAnsi="Arial" w:cs="Arial"/>
          <w:snapToGrid w:val="0"/>
          <w:sz w:val="22"/>
        </w:rPr>
        <w:t>zakresu:</w:t>
      </w:r>
    </w:p>
    <w:p w14:paraId="2910F177" w14:textId="0C3FE26F" w:rsidR="00D1332F" w:rsidRPr="009F6C50" w:rsidRDefault="00D1332F" w:rsidP="00AF115C">
      <w:pPr>
        <w:pStyle w:val="Akapitzlist"/>
        <w:numPr>
          <w:ilvl w:val="1"/>
          <w:numId w:val="67"/>
        </w:numPr>
        <w:jc w:val="both"/>
        <w:rPr>
          <w:rFonts w:ascii="Arial" w:hAnsi="Arial" w:cs="Arial"/>
          <w:sz w:val="22"/>
        </w:rPr>
      </w:pPr>
      <w:r w:rsidRPr="009F6C50">
        <w:rPr>
          <w:rFonts w:ascii="Arial" w:hAnsi="Arial" w:cs="Arial"/>
          <w:b/>
          <w:snapToGrid w:val="0"/>
          <w:sz w:val="22"/>
        </w:rPr>
        <w:t>zadanie A</w:t>
      </w:r>
      <w:r w:rsidRPr="009F6C50">
        <w:rPr>
          <w:rFonts w:ascii="Arial" w:hAnsi="Arial" w:cs="Arial"/>
          <w:snapToGrid w:val="0"/>
          <w:sz w:val="22"/>
        </w:rPr>
        <w:t xml:space="preserve"> – </w:t>
      </w:r>
      <w:r w:rsidR="005575EA">
        <w:rPr>
          <w:rFonts w:ascii="Arial" w:hAnsi="Arial" w:cs="Arial"/>
          <w:sz w:val="22"/>
        </w:rPr>
        <w:t>K</w:t>
      </w:r>
      <w:r w:rsidRPr="009F6C50">
        <w:rPr>
          <w:rFonts w:ascii="Arial" w:hAnsi="Arial" w:cs="Arial"/>
          <w:sz w:val="22"/>
        </w:rPr>
        <w:t xml:space="preserve">omunikacja w zespole w oparciu </w:t>
      </w:r>
      <w:r>
        <w:rPr>
          <w:rFonts w:ascii="Arial" w:hAnsi="Arial" w:cs="Arial"/>
          <w:sz w:val="22"/>
        </w:rPr>
        <w:t>na</w:t>
      </w:r>
      <w:r w:rsidRPr="009F6C50">
        <w:rPr>
          <w:rFonts w:ascii="Arial" w:hAnsi="Arial" w:cs="Arial"/>
          <w:sz w:val="22"/>
        </w:rPr>
        <w:t xml:space="preserve"> metodologi</w:t>
      </w:r>
      <w:r>
        <w:rPr>
          <w:rFonts w:ascii="Arial" w:hAnsi="Arial" w:cs="Arial"/>
          <w:sz w:val="22"/>
        </w:rPr>
        <w:t>i</w:t>
      </w:r>
      <w:r w:rsidRPr="009F6C50">
        <w:rPr>
          <w:rFonts w:ascii="Arial" w:hAnsi="Arial" w:cs="Arial"/>
          <w:sz w:val="22"/>
        </w:rPr>
        <w:t xml:space="preserve"> MBTI,</w:t>
      </w:r>
    </w:p>
    <w:p w14:paraId="6414C902" w14:textId="6B0E8BC9" w:rsidR="005575EA" w:rsidRPr="005575EA" w:rsidRDefault="00D1332F" w:rsidP="005575EA">
      <w:pPr>
        <w:pStyle w:val="Akapitzlist"/>
        <w:numPr>
          <w:ilvl w:val="1"/>
          <w:numId w:val="67"/>
        </w:numPr>
        <w:jc w:val="both"/>
        <w:rPr>
          <w:rFonts w:ascii="Arial" w:hAnsi="Arial" w:cs="Arial"/>
          <w:sz w:val="22"/>
        </w:rPr>
      </w:pPr>
      <w:r w:rsidRPr="009F6C50">
        <w:rPr>
          <w:rFonts w:ascii="Arial" w:hAnsi="Arial" w:cs="Arial"/>
          <w:b/>
          <w:sz w:val="22"/>
        </w:rPr>
        <w:t>zadanie B</w:t>
      </w:r>
      <w:r w:rsidRPr="009F6C50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</w:t>
      </w:r>
      <w:r w:rsidR="005575EA" w:rsidRPr="005575EA">
        <w:rPr>
          <w:rFonts w:ascii="Arial" w:hAnsi="Arial" w:cs="Arial"/>
          <w:sz w:val="22"/>
        </w:rPr>
        <w:t>Jak pisać, żeby inni czytali?</w:t>
      </w:r>
      <w:r w:rsidR="005575EA" w:rsidRPr="005575EA">
        <w:rPr>
          <w:rFonts w:ascii="Arial" w:hAnsi="Arial" w:cs="Arial"/>
          <w:b/>
          <w:sz w:val="22"/>
        </w:rPr>
        <w:t xml:space="preserve"> </w:t>
      </w:r>
      <w:r w:rsidR="005575EA" w:rsidRPr="005575EA">
        <w:rPr>
          <w:rFonts w:ascii="Arial" w:hAnsi="Arial" w:cs="Arial"/>
          <w:sz w:val="22"/>
        </w:rPr>
        <w:t>– prosty język w dokumentach programowych, pismach i informacjach medialnych dotyczących regionalnych Funduszy Europejskich.</w:t>
      </w:r>
    </w:p>
    <w:p w14:paraId="45FFFDBA" w14:textId="77777777" w:rsidR="005575EA" w:rsidRPr="009F6C50" w:rsidRDefault="005575EA" w:rsidP="005575EA">
      <w:pPr>
        <w:pStyle w:val="Akapitzlist"/>
        <w:ind w:left="2444"/>
        <w:jc w:val="both"/>
        <w:rPr>
          <w:rFonts w:ascii="Arial" w:hAnsi="Arial" w:cs="Arial"/>
          <w:sz w:val="22"/>
        </w:rPr>
      </w:pPr>
    </w:p>
    <w:p w14:paraId="0E9DBBED" w14:textId="77777777" w:rsidR="00D1332F" w:rsidRPr="006B107D" w:rsidRDefault="00D1332F" w:rsidP="00AF115C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</w:t>
      </w:r>
      <w:r w:rsidRPr="006B107D">
        <w:rPr>
          <w:rFonts w:ascii="Arial" w:hAnsi="Arial" w:cs="Arial"/>
          <w:b/>
          <w:sz w:val="22"/>
        </w:rPr>
        <w:t>oordynatora</w:t>
      </w:r>
      <w:r>
        <w:rPr>
          <w:rFonts w:ascii="Arial" w:hAnsi="Arial" w:cs="Arial"/>
          <w:b/>
          <w:sz w:val="22"/>
        </w:rPr>
        <w:t xml:space="preserve"> </w:t>
      </w:r>
      <w:r w:rsidRPr="003A2E64">
        <w:rPr>
          <w:rFonts w:ascii="Arial" w:hAnsi="Arial" w:cs="Arial"/>
          <w:b/>
          <w:sz w:val="22"/>
          <w:u w:val="single"/>
        </w:rPr>
        <w:t>obu</w:t>
      </w:r>
      <w:r>
        <w:rPr>
          <w:rFonts w:ascii="Arial" w:hAnsi="Arial" w:cs="Arial"/>
          <w:b/>
          <w:sz w:val="22"/>
        </w:rPr>
        <w:t xml:space="preserve"> </w:t>
      </w:r>
      <w:r w:rsidRPr="006B107D">
        <w:rPr>
          <w:rFonts w:ascii="Arial" w:hAnsi="Arial" w:cs="Arial"/>
          <w:b/>
          <w:sz w:val="22"/>
        </w:rPr>
        <w:t>szkole</w:t>
      </w:r>
      <w:r>
        <w:rPr>
          <w:rFonts w:ascii="Arial" w:hAnsi="Arial" w:cs="Arial"/>
          <w:b/>
          <w:sz w:val="22"/>
        </w:rPr>
        <w:t>ń</w:t>
      </w:r>
      <w:r w:rsidRPr="006B107D">
        <w:rPr>
          <w:rFonts w:ascii="Arial" w:hAnsi="Arial" w:cs="Arial"/>
          <w:b/>
          <w:sz w:val="22"/>
        </w:rPr>
        <w:t xml:space="preserve"> </w:t>
      </w:r>
      <w:r w:rsidRPr="006B107D">
        <w:rPr>
          <w:rFonts w:ascii="Arial" w:hAnsi="Arial" w:cs="Arial"/>
          <w:sz w:val="22"/>
        </w:rPr>
        <w:t>odpowiedzialnego za:</w:t>
      </w:r>
    </w:p>
    <w:p w14:paraId="543F31F6" w14:textId="77777777" w:rsidR="00D1332F" w:rsidRPr="006B107D" w:rsidRDefault="00D1332F" w:rsidP="00AF115C">
      <w:pPr>
        <w:pStyle w:val="Akapitzlist"/>
        <w:numPr>
          <w:ilvl w:val="0"/>
          <w:numId w:val="54"/>
        </w:numPr>
        <w:ind w:left="1701" w:hanging="283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organizację szkolenia, w tym za modyfikację i aktualizację materiałów szkoleniowych, programu szkolenia, odpowiednie oznaczenie sali, kontakty z obsługą hotelu, współpracę i kontakt z Zamawiającym,</w:t>
      </w:r>
    </w:p>
    <w:p w14:paraId="176C936B" w14:textId="77777777" w:rsidR="00D1332F" w:rsidRDefault="00D1332F" w:rsidP="00AF115C">
      <w:pPr>
        <w:pStyle w:val="Akapitzlist"/>
        <w:numPr>
          <w:ilvl w:val="0"/>
          <w:numId w:val="54"/>
        </w:numPr>
        <w:ind w:left="1701" w:hanging="283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lastRenderedPageBreak/>
        <w:t>nadzór nad przebiegiem szkolenia w miejscu jego realizacji (dystrybucję materiałów szkoleniowych, list obecności, certyfikatów, list potwierdzających odbiór certyfikatów, nadzór nad salą</w:t>
      </w:r>
      <w:r>
        <w:rPr>
          <w:rFonts w:ascii="Arial" w:hAnsi="Arial" w:cs="Arial"/>
          <w:sz w:val="22"/>
        </w:rPr>
        <w:t xml:space="preserve"> szkoleniową i wyżywieniem) itp.,</w:t>
      </w:r>
    </w:p>
    <w:p w14:paraId="3B603CAC" w14:textId="77777777" w:rsidR="00D1332F" w:rsidRDefault="00D1332F" w:rsidP="00AF115C">
      <w:pPr>
        <w:pStyle w:val="Akapitzlist"/>
        <w:numPr>
          <w:ilvl w:val="0"/>
          <w:numId w:val="54"/>
        </w:numPr>
        <w:ind w:left="1701" w:hanging="283"/>
        <w:jc w:val="both"/>
        <w:rPr>
          <w:rFonts w:ascii="Arial" w:hAnsi="Arial" w:cs="Arial"/>
          <w:sz w:val="22"/>
        </w:rPr>
      </w:pPr>
      <w:r w:rsidRPr="00B14BD8">
        <w:rPr>
          <w:rFonts w:ascii="Arial" w:hAnsi="Arial" w:cs="Arial"/>
          <w:sz w:val="22"/>
        </w:rPr>
        <w:t xml:space="preserve">trener nie może być jednocześnie koordynatorem szkolenia. </w:t>
      </w:r>
    </w:p>
    <w:p w14:paraId="7604734A" w14:textId="77777777" w:rsidR="00D1332F" w:rsidRPr="00FB0A31" w:rsidRDefault="00D1332F" w:rsidP="00AF115C">
      <w:pPr>
        <w:numPr>
          <w:ilvl w:val="0"/>
          <w:numId w:val="51"/>
        </w:numPr>
        <w:spacing w:after="0"/>
        <w:ind w:left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Miejsce szkolenia</w:t>
      </w:r>
      <w:r w:rsidRPr="00FB0A31">
        <w:rPr>
          <w:rStyle w:val="Odwoanieprzypisudolnego"/>
          <w:rFonts w:ascii="Arial" w:hAnsi="Arial" w:cs="Arial"/>
          <w:b/>
          <w:sz w:val="22"/>
        </w:rPr>
        <w:footnoteReference w:id="3"/>
      </w:r>
      <w:r w:rsidRPr="00FB0A31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br/>
      </w:r>
    </w:p>
    <w:p w14:paraId="23C7D1CD" w14:textId="77777777" w:rsidR="00D1332F" w:rsidRPr="00B42D1F" w:rsidRDefault="00D1332F" w:rsidP="00AF115C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2"/>
        </w:rPr>
      </w:pPr>
      <w:r w:rsidRPr="00DC7E9F">
        <w:rPr>
          <w:rFonts w:ascii="Arial" w:hAnsi="Arial" w:cs="Arial"/>
          <w:b/>
          <w:sz w:val="22"/>
        </w:rPr>
        <w:t xml:space="preserve">Zadanie </w:t>
      </w:r>
      <w:r>
        <w:rPr>
          <w:rFonts w:ascii="Arial" w:hAnsi="Arial" w:cs="Arial"/>
          <w:b/>
          <w:sz w:val="22"/>
        </w:rPr>
        <w:t xml:space="preserve">A </w:t>
      </w:r>
      <w:r w:rsidRPr="00B42D1F">
        <w:rPr>
          <w:rFonts w:ascii="Arial" w:hAnsi="Arial" w:cs="Arial"/>
          <w:sz w:val="22"/>
        </w:rPr>
        <w:t xml:space="preserve">Dwudniowe </w:t>
      </w:r>
      <w:r w:rsidRPr="00242A93">
        <w:rPr>
          <w:rFonts w:ascii="Arial" w:hAnsi="Arial" w:cs="Arial"/>
          <w:sz w:val="22"/>
          <w:u w:val="single"/>
        </w:rPr>
        <w:t>szkolenie wyjazdowe</w:t>
      </w:r>
      <w:r w:rsidRPr="00B42D1F">
        <w:rPr>
          <w:rFonts w:ascii="Arial" w:hAnsi="Arial" w:cs="Arial"/>
          <w:sz w:val="22"/>
        </w:rPr>
        <w:t xml:space="preserve"> odbędzie się w hotelu poza granicami Olsztyna w odległości do 50 km od siedziby Zamawiającego (mierzonej z użyciem aplikacji maps.google.pl);</w:t>
      </w:r>
    </w:p>
    <w:p w14:paraId="43C858F3" w14:textId="77777777" w:rsidR="00D1332F" w:rsidRPr="00B42D1F" w:rsidRDefault="00D1332F" w:rsidP="00AF115C">
      <w:pPr>
        <w:pStyle w:val="Akapitzlist"/>
        <w:numPr>
          <w:ilvl w:val="1"/>
          <w:numId w:val="50"/>
        </w:numPr>
        <w:ind w:left="993" w:hanging="284"/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hotelu odpowiadającym</w:t>
      </w:r>
      <w:r>
        <w:rPr>
          <w:rFonts w:ascii="Arial" w:hAnsi="Arial" w:cs="Arial"/>
          <w:sz w:val="22"/>
        </w:rPr>
        <w:t xml:space="preserve"> co najmniej</w:t>
      </w:r>
      <w:r w:rsidRPr="00B42D1F">
        <w:rPr>
          <w:rFonts w:ascii="Arial" w:hAnsi="Arial" w:cs="Arial"/>
          <w:sz w:val="22"/>
        </w:rPr>
        <w:t xml:space="preserve"> trzygwiazdkowemu standardowi</w:t>
      </w:r>
      <w:r w:rsidRPr="00B42D1F">
        <w:rPr>
          <w:rStyle w:val="Odwoanieprzypisudolnego"/>
          <w:rFonts w:ascii="Arial" w:hAnsi="Arial" w:cs="Arial"/>
          <w:sz w:val="22"/>
        </w:rPr>
        <w:footnoteReference w:id="4"/>
      </w:r>
      <w:r w:rsidRPr="00B42D1F">
        <w:rPr>
          <w:rFonts w:ascii="Arial" w:hAnsi="Arial" w:cs="Arial"/>
          <w:sz w:val="22"/>
        </w:rPr>
        <w:t>,</w:t>
      </w:r>
    </w:p>
    <w:p w14:paraId="780933F2" w14:textId="77777777" w:rsidR="00D1332F" w:rsidRPr="00B42D1F" w:rsidRDefault="00D1332F" w:rsidP="00AF115C">
      <w:pPr>
        <w:pStyle w:val="Akapitzlist"/>
        <w:numPr>
          <w:ilvl w:val="1"/>
          <w:numId w:val="50"/>
        </w:numPr>
        <w:ind w:left="993" w:hanging="284"/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Wykonawca zapewni miejsca noclegowe na terenie jednego obiektu wraz ze śniadaniem dla 30 osób: </w:t>
      </w:r>
      <w:r w:rsidRPr="00B42D1F">
        <w:rPr>
          <w:rFonts w:ascii="Arial" w:hAnsi="Arial" w:cs="Arial"/>
          <w:sz w:val="22"/>
        </w:rPr>
        <w:br/>
        <w:t xml:space="preserve">- w pokojach jednoosobowych (ok. 4 pokoje), </w:t>
      </w:r>
      <w:r w:rsidRPr="00B42D1F">
        <w:rPr>
          <w:rFonts w:ascii="Arial" w:hAnsi="Arial" w:cs="Arial"/>
          <w:sz w:val="22"/>
        </w:rPr>
        <w:br/>
        <w:t xml:space="preserve">- w pokojach dwuosobowych (ok. 13 pokoi). </w:t>
      </w:r>
      <w:r w:rsidRPr="00B42D1F">
        <w:rPr>
          <w:rFonts w:ascii="Arial" w:hAnsi="Arial" w:cs="Arial"/>
          <w:sz w:val="22"/>
        </w:rPr>
        <w:br/>
      </w:r>
    </w:p>
    <w:p w14:paraId="141ACAAB" w14:textId="77777777" w:rsidR="00D1332F" w:rsidRPr="00C323EB" w:rsidRDefault="00D1332F" w:rsidP="00C323EB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C323EB">
        <w:rPr>
          <w:rFonts w:ascii="Arial" w:hAnsi="Arial" w:cs="Arial"/>
          <w:sz w:val="22"/>
        </w:rPr>
        <w:t xml:space="preserve">Dokładna liczba pokoi z podziałem na 1-osobowe i 2-osobowe, zostanie podana na min. 5 dni roboczych przed datą wykonania usługi.  </w:t>
      </w:r>
    </w:p>
    <w:p w14:paraId="62DDD06B" w14:textId="77777777" w:rsidR="00D1332F" w:rsidRDefault="00D1332F" w:rsidP="00C323EB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E50E08">
        <w:rPr>
          <w:rFonts w:ascii="Arial" w:hAnsi="Arial" w:cs="Arial"/>
          <w:sz w:val="22"/>
        </w:rPr>
        <w:t>W każdym pokoju hotelowym na wyposażeniu powinien być do dyspozycji Zamawiającego zestaw do parzenia kawy i herbaty oraz butelkowana bezpłatna woda gazowana i niegazowana. Wszystkie pokoje muszą mieć łazienkę oraz powinny być udostępnione od godziny przyjazdu pierwszego dnia szkolenia do godziny wyjazdu drugiego dnia, niezależnie od własnych ustaleń właściciela obiektu.</w:t>
      </w:r>
    </w:p>
    <w:p w14:paraId="729191F4" w14:textId="77777777" w:rsidR="00D1332F" w:rsidRDefault="00D1332F" w:rsidP="00D1332F">
      <w:pPr>
        <w:pStyle w:val="Akapitzlist"/>
        <w:ind w:left="0"/>
        <w:rPr>
          <w:rFonts w:ascii="Arial" w:hAnsi="Arial" w:cs="Arial"/>
          <w:sz w:val="22"/>
        </w:rPr>
      </w:pPr>
    </w:p>
    <w:p w14:paraId="55992BDC" w14:textId="77777777" w:rsidR="00D1332F" w:rsidRPr="00750FB2" w:rsidRDefault="00D1332F" w:rsidP="00AF115C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2"/>
        </w:rPr>
      </w:pPr>
      <w:r w:rsidRPr="00DC7E9F">
        <w:rPr>
          <w:rFonts w:ascii="Arial" w:hAnsi="Arial" w:cs="Arial"/>
          <w:b/>
          <w:sz w:val="22"/>
        </w:rPr>
        <w:t xml:space="preserve">Zadanie B </w:t>
      </w:r>
      <w:r w:rsidRPr="00B42D1F">
        <w:rPr>
          <w:rFonts w:ascii="Arial" w:hAnsi="Arial" w:cs="Arial"/>
          <w:sz w:val="22"/>
        </w:rPr>
        <w:t xml:space="preserve">Dwudniowe </w:t>
      </w:r>
      <w:r w:rsidRPr="00492B88">
        <w:rPr>
          <w:rFonts w:ascii="Arial" w:hAnsi="Arial" w:cs="Arial"/>
          <w:sz w:val="22"/>
          <w:u w:val="single"/>
        </w:rPr>
        <w:t>szkolenie w Olsztynie</w:t>
      </w:r>
      <w:r>
        <w:rPr>
          <w:rFonts w:ascii="Arial" w:hAnsi="Arial" w:cs="Arial"/>
          <w:sz w:val="22"/>
        </w:rPr>
        <w:t xml:space="preserve"> </w:t>
      </w:r>
      <w:r w:rsidRPr="00B42D1F">
        <w:rPr>
          <w:rFonts w:ascii="Arial" w:hAnsi="Arial" w:cs="Arial"/>
          <w:sz w:val="22"/>
        </w:rPr>
        <w:t xml:space="preserve">odbędzie się w </w:t>
      </w:r>
      <w:r>
        <w:rPr>
          <w:rFonts w:ascii="Arial" w:hAnsi="Arial" w:cs="Arial"/>
          <w:sz w:val="22"/>
        </w:rPr>
        <w:t>miejscu:</w:t>
      </w:r>
      <w:r w:rsidRPr="00492B88">
        <w:rPr>
          <w:rFonts w:ascii="Arial" w:hAnsi="Arial" w:cs="Arial"/>
          <w:sz w:val="22"/>
        </w:rPr>
        <w:t xml:space="preserve"> </w:t>
      </w:r>
      <w:r w:rsidRPr="00B42D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750FB2">
        <w:rPr>
          <w:rFonts w:ascii="Arial" w:hAnsi="Arial" w:cs="Arial"/>
          <w:sz w:val="22"/>
        </w:rPr>
        <w:t xml:space="preserve">    </w:t>
      </w:r>
    </w:p>
    <w:p w14:paraId="70347840" w14:textId="77777777" w:rsidR="00D1332F" w:rsidRDefault="00D1332F" w:rsidP="00AF115C">
      <w:pPr>
        <w:pStyle w:val="Akapitzlist"/>
        <w:numPr>
          <w:ilvl w:val="1"/>
          <w:numId w:val="50"/>
        </w:numPr>
        <w:ind w:left="993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zlokalizowanym w centrum Olsztyna lub w najbliższej okolicy centrum miasta, </w:t>
      </w:r>
      <w:r>
        <w:rPr>
          <w:rFonts w:ascii="Arial" w:hAnsi="Arial" w:cs="Arial"/>
          <w:sz w:val="22"/>
        </w:rPr>
        <w:br/>
        <w:t xml:space="preserve">z dogodnym połączeniem środkami komunikacji miejskiej, </w:t>
      </w:r>
    </w:p>
    <w:p w14:paraId="27F62D95" w14:textId="77777777" w:rsidR="00D1332F" w:rsidRPr="00B42D1F" w:rsidRDefault="00D1332F" w:rsidP="00AF115C">
      <w:pPr>
        <w:pStyle w:val="Akapitzlist"/>
        <w:numPr>
          <w:ilvl w:val="1"/>
          <w:numId w:val="50"/>
        </w:numPr>
        <w:ind w:left="993" w:hanging="284"/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odpowiadając</w:t>
      </w:r>
      <w:r>
        <w:rPr>
          <w:rFonts w:ascii="Arial" w:hAnsi="Arial" w:cs="Arial"/>
          <w:sz w:val="22"/>
        </w:rPr>
        <w:t>emu co najmniej</w:t>
      </w:r>
      <w:r w:rsidRPr="00B42D1F">
        <w:rPr>
          <w:rFonts w:ascii="Arial" w:hAnsi="Arial" w:cs="Arial"/>
          <w:sz w:val="22"/>
        </w:rPr>
        <w:t xml:space="preserve"> trzygwiazdkowemu standardowi</w:t>
      </w:r>
      <w:r>
        <w:rPr>
          <w:rFonts w:ascii="Arial" w:hAnsi="Arial" w:cs="Arial"/>
          <w:sz w:val="22"/>
        </w:rPr>
        <w:t>.</w:t>
      </w:r>
    </w:p>
    <w:p w14:paraId="2A3F6A32" w14:textId="77777777" w:rsidR="00D1332F" w:rsidRPr="00D53177" w:rsidRDefault="00D1332F" w:rsidP="00D1332F">
      <w:pPr>
        <w:pStyle w:val="Akapitzlis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br/>
      </w:r>
      <w:r w:rsidRPr="00242A93">
        <w:rPr>
          <w:rFonts w:ascii="Arial" w:hAnsi="Arial" w:cs="Arial"/>
          <w:b/>
          <w:bCs/>
          <w:sz w:val="22"/>
        </w:rPr>
        <w:t>Sala</w:t>
      </w:r>
      <w:r w:rsidRPr="00D53177">
        <w:rPr>
          <w:rFonts w:ascii="Arial" w:hAnsi="Arial" w:cs="Arial"/>
          <w:sz w:val="22"/>
        </w:rPr>
        <w:t xml:space="preserve">, w której odbędzie się </w:t>
      </w:r>
      <w:r w:rsidRPr="00242A93">
        <w:rPr>
          <w:rFonts w:ascii="Arial" w:hAnsi="Arial" w:cs="Arial"/>
          <w:sz w:val="22"/>
          <w:u w:val="single"/>
        </w:rPr>
        <w:t>każde</w:t>
      </w:r>
      <w:r>
        <w:rPr>
          <w:rFonts w:ascii="Arial" w:hAnsi="Arial" w:cs="Arial"/>
          <w:sz w:val="22"/>
        </w:rPr>
        <w:t xml:space="preserve"> ze </w:t>
      </w:r>
      <w:r w:rsidRPr="00D53177">
        <w:rPr>
          <w:rFonts w:ascii="Arial" w:hAnsi="Arial" w:cs="Arial"/>
          <w:sz w:val="22"/>
        </w:rPr>
        <w:t>szkole</w:t>
      </w:r>
      <w:r>
        <w:rPr>
          <w:rFonts w:ascii="Arial" w:hAnsi="Arial" w:cs="Arial"/>
          <w:sz w:val="22"/>
        </w:rPr>
        <w:t>ń</w:t>
      </w:r>
      <w:r w:rsidRPr="00D53177">
        <w:rPr>
          <w:rFonts w:ascii="Arial" w:hAnsi="Arial" w:cs="Arial"/>
          <w:sz w:val="22"/>
        </w:rPr>
        <w:t xml:space="preserve"> będzie wyposażona w:</w:t>
      </w:r>
    </w:p>
    <w:p w14:paraId="5DD9DB6D" w14:textId="77777777" w:rsidR="00D1332F" w:rsidRPr="00D53177" w:rsidRDefault="00D1332F" w:rsidP="00AF115C">
      <w:pPr>
        <w:pStyle w:val="Akapitzlist"/>
        <w:numPr>
          <w:ilvl w:val="0"/>
          <w:numId w:val="71"/>
        </w:numPr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miejsce dla 30 osób, np. w ustawieniu teatralnym lub w podkowę z miejscem do pisania (krzesła, stoły, ławki lub pulpity dla uczestników) bądź inne ustawienie umożliwiające przeprowadzenie szkolenia,</w:t>
      </w:r>
    </w:p>
    <w:p w14:paraId="09C3C795" w14:textId="77777777" w:rsidR="00D1332F" w:rsidRPr="00D53177" w:rsidRDefault="00D1332F" w:rsidP="00AF115C">
      <w:pPr>
        <w:pStyle w:val="Akapitzlist"/>
        <w:numPr>
          <w:ilvl w:val="0"/>
          <w:numId w:val="71"/>
        </w:numPr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stół i krzesła dla osób prowadzących szkolenie,</w:t>
      </w:r>
    </w:p>
    <w:p w14:paraId="36CC5095" w14:textId="77777777" w:rsidR="00D1332F" w:rsidRPr="00D53177" w:rsidRDefault="00D1332F" w:rsidP="00AF115C">
      <w:pPr>
        <w:pStyle w:val="Akapitzlist"/>
        <w:numPr>
          <w:ilvl w:val="0"/>
          <w:numId w:val="71"/>
        </w:numPr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bezprzewodowy dostęp do internetu dla uczestników (umożliwiający sprawne przeprowadzenie szkolenia),</w:t>
      </w:r>
    </w:p>
    <w:p w14:paraId="573C3979" w14:textId="77777777" w:rsidR="00D1332F" w:rsidRPr="00D53177" w:rsidRDefault="00D1332F" w:rsidP="00AF115C">
      <w:pPr>
        <w:pStyle w:val="Akapitzlist"/>
        <w:numPr>
          <w:ilvl w:val="0"/>
          <w:numId w:val="71"/>
        </w:numPr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sprzęt multimedialny (rzutnik, ekran),</w:t>
      </w:r>
    </w:p>
    <w:p w14:paraId="3C75AC87" w14:textId="77777777" w:rsidR="00D1332F" w:rsidRPr="00D53177" w:rsidRDefault="00D1332F" w:rsidP="00AF115C">
      <w:pPr>
        <w:pStyle w:val="Akapitzlist"/>
        <w:numPr>
          <w:ilvl w:val="0"/>
          <w:numId w:val="71"/>
        </w:numPr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flipchart lub tablica suchościeralna, zestaw pisaków,</w:t>
      </w:r>
    </w:p>
    <w:p w14:paraId="09687B28" w14:textId="77777777" w:rsidR="00D1332F" w:rsidRPr="00D53177" w:rsidRDefault="00D1332F" w:rsidP="00AF115C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mikrofony dla prowadzących,</w:t>
      </w:r>
    </w:p>
    <w:p w14:paraId="08496548" w14:textId="77777777" w:rsidR="00D1332F" w:rsidRPr="00D53177" w:rsidRDefault="00D1332F" w:rsidP="00AF115C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nagłośnienie i oświetlenie z możliwością zaciemnienia sali, należyte natężenie światła tak, aby wyświetlane prezentacje były czytelne dla wszystkich uczestników szkolenia,</w:t>
      </w:r>
    </w:p>
    <w:p w14:paraId="02BF3408" w14:textId="77777777" w:rsidR="00D1332F" w:rsidRPr="00D53177" w:rsidRDefault="00D1332F" w:rsidP="00AF115C">
      <w:pPr>
        <w:pStyle w:val="Akapitzlist"/>
        <w:numPr>
          <w:ilvl w:val="0"/>
          <w:numId w:val="71"/>
        </w:numPr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dostęp do pełnego bezpłatnego zaplecza sanitarnego, szatni</w:t>
      </w:r>
      <w:r>
        <w:rPr>
          <w:rFonts w:ascii="Arial" w:hAnsi="Arial" w:cs="Arial"/>
          <w:sz w:val="22"/>
        </w:rPr>
        <w:t>,</w:t>
      </w:r>
    </w:p>
    <w:p w14:paraId="7C3BC535" w14:textId="77777777" w:rsidR="00D1332F" w:rsidRPr="00D53177" w:rsidRDefault="00D1332F" w:rsidP="00AF115C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lastRenderedPageBreak/>
        <w:t>sale winny być klimatyzowane lub posiadać inne urządzenia i systemy zapewniające wymianę powietrza i utrzymanie temperatury 18–21°C oraz wilgotność 45–60%,</w:t>
      </w:r>
    </w:p>
    <w:p w14:paraId="1C098C34" w14:textId="77777777" w:rsidR="00D1332F" w:rsidRPr="00D53177" w:rsidRDefault="00D1332F" w:rsidP="00AF115C">
      <w:pPr>
        <w:pStyle w:val="Akapitzlist"/>
        <w:numPr>
          <w:ilvl w:val="0"/>
          <w:numId w:val="71"/>
        </w:numPr>
        <w:rPr>
          <w:rFonts w:ascii="Arial" w:hAnsi="Arial" w:cs="Arial"/>
          <w:sz w:val="22"/>
        </w:rPr>
      </w:pPr>
      <w:r w:rsidRPr="00D53177">
        <w:rPr>
          <w:rFonts w:ascii="Arial" w:hAnsi="Arial" w:cs="Arial"/>
          <w:sz w:val="22"/>
        </w:rPr>
        <w:t>dostęp do sali, w której zostanie zorganizowany obiad dla wszystkich uczestników szkolenia.</w:t>
      </w:r>
    </w:p>
    <w:p w14:paraId="35545A5E" w14:textId="77777777" w:rsidR="00D1332F" w:rsidRPr="00D53177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001B99D3" w14:textId="4FDEE471" w:rsidR="00D1332F" w:rsidRPr="006B107D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D53177">
        <w:rPr>
          <w:rFonts w:ascii="Arial" w:hAnsi="Arial" w:cs="Arial"/>
          <w:b/>
          <w:sz w:val="22"/>
        </w:rPr>
        <w:t>UWAGA</w:t>
      </w:r>
      <w:r w:rsidRPr="00D53177">
        <w:rPr>
          <w:rFonts w:ascii="Arial" w:hAnsi="Arial" w:cs="Arial"/>
          <w:sz w:val="22"/>
        </w:rPr>
        <w:t>!</w:t>
      </w:r>
      <w:r w:rsidR="00AC07CC" w:rsidRPr="00AC07CC">
        <w:rPr>
          <w:rFonts w:ascii="Arial" w:hAnsi="Arial" w:cs="Arial"/>
          <w:sz w:val="22"/>
        </w:rPr>
        <w:t xml:space="preserve"> </w:t>
      </w:r>
      <w:r w:rsidR="00AC07CC" w:rsidRPr="000E7775">
        <w:rPr>
          <w:rFonts w:ascii="Arial" w:hAnsi="Arial" w:cs="Arial"/>
          <w:sz w:val="22"/>
        </w:rPr>
        <w:t>w sali szkoleniowej oraz w innych miejscach, w których przebywać będą uczestnicy musi być dostatecznie dużo miejsca, by zapewnić taki odstęp między uczestnikami, aby możliwe było zapewnienie warunków obowiązujących w terminie w którym odbędzie się szkolenie, związanych z zapobieganiem i przeciwdziałaniem rozprzestrzenianiu się COVID-19 wynikających z obowiązujących z przepisów praw powszechnie obowiązującego, jak i zaleceń, wytycznych, rekomendacji właściwych organów</w:t>
      </w:r>
      <w:r w:rsidRPr="00D53177">
        <w:rPr>
          <w:rFonts w:ascii="Arial" w:hAnsi="Arial" w:cs="Arial"/>
          <w:sz w:val="22"/>
        </w:rPr>
        <w:t>.</w:t>
      </w:r>
    </w:p>
    <w:p w14:paraId="3DE8E6AE" w14:textId="77777777" w:rsidR="00D1332F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2AE66F70" w14:textId="77777777" w:rsidR="00D1332F" w:rsidRPr="00B91C06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b/>
          <w:sz w:val="22"/>
        </w:rPr>
        <w:t>Propozycja miejsca szkolenia będzie podlegała akceptacji Zamawiającego.</w:t>
      </w:r>
    </w:p>
    <w:p w14:paraId="654DF5D3" w14:textId="77777777" w:rsidR="00D1332F" w:rsidRPr="00784375" w:rsidRDefault="00D1332F" w:rsidP="00D1332F">
      <w:pPr>
        <w:pStyle w:val="Akapitzlist"/>
        <w:ind w:left="284" w:firstLine="283"/>
        <w:rPr>
          <w:rFonts w:ascii="Arial" w:hAnsi="Arial" w:cs="Arial"/>
          <w:color w:val="FF0000"/>
          <w:sz w:val="22"/>
          <w:highlight w:val="lightGray"/>
        </w:rPr>
      </w:pPr>
    </w:p>
    <w:p w14:paraId="7ADC8D32" w14:textId="77777777" w:rsidR="00D1332F" w:rsidRDefault="00D1332F" w:rsidP="00AF115C">
      <w:pPr>
        <w:pStyle w:val="Akapitzlist"/>
        <w:numPr>
          <w:ilvl w:val="0"/>
          <w:numId w:val="51"/>
        </w:numPr>
        <w:ind w:left="284" w:hanging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Wyżywienie</w:t>
      </w:r>
      <w:r w:rsidRPr="00FB0A31">
        <w:rPr>
          <w:rFonts w:ascii="Arial" w:hAnsi="Arial" w:cs="Arial"/>
          <w:b/>
          <w:sz w:val="22"/>
        </w:rPr>
        <w:t xml:space="preserve">: </w:t>
      </w:r>
    </w:p>
    <w:p w14:paraId="7A21A66E" w14:textId="77777777" w:rsidR="00D1332F" w:rsidRPr="00FB0A31" w:rsidRDefault="00D1332F" w:rsidP="00D1332F">
      <w:pPr>
        <w:pStyle w:val="Akapitzlist"/>
        <w:ind w:left="284"/>
        <w:rPr>
          <w:rFonts w:ascii="Arial" w:hAnsi="Arial" w:cs="Arial"/>
          <w:sz w:val="22"/>
        </w:rPr>
      </w:pPr>
      <w:r w:rsidRPr="00FB0A31">
        <w:rPr>
          <w:rFonts w:ascii="Arial" w:hAnsi="Arial" w:cs="Arial"/>
          <w:sz w:val="22"/>
        </w:rPr>
        <w:t>Wykonawca zapewni wyżywienie, na które składają się:</w:t>
      </w:r>
    </w:p>
    <w:p w14:paraId="77FAC01F" w14:textId="77777777" w:rsidR="00D1332F" w:rsidRPr="00B42D1F" w:rsidRDefault="00D1332F" w:rsidP="00AF115C">
      <w:pPr>
        <w:pStyle w:val="Akapitzlist"/>
        <w:numPr>
          <w:ilvl w:val="0"/>
          <w:numId w:val="53"/>
        </w:numPr>
        <w:rPr>
          <w:rFonts w:ascii="Arial" w:hAnsi="Arial" w:cs="Arial"/>
          <w:sz w:val="22"/>
        </w:rPr>
      </w:pPr>
      <w:r w:rsidRPr="00CD3F75">
        <w:rPr>
          <w:rFonts w:ascii="Arial" w:hAnsi="Arial" w:cs="Arial"/>
          <w:sz w:val="22"/>
          <w:u w:val="single"/>
        </w:rPr>
        <w:t>Każdego dnia szkolenia obiad</w:t>
      </w:r>
      <w:r w:rsidRPr="00B42D1F">
        <w:rPr>
          <w:rFonts w:ascii="Arial" w:hAnsi="Arial" w:cs="Arial"/>
          <w:sz w:val="22"/>
        </w:rPr>
        <w:t xml:space="preserve"> dla wszystkich uczestników. Obiad będzie </w:t>
      </w:r>
      <w:r w:rsidRPr="00B42D1F">
        <w:rPr>
          <w:rFonts w:ascii="Arial" w:hAnsi="Arial" w:cs="Arial"/>
          <w:bCs/>
          <w:sz w:val="22"/>
        </w:rPr>
        <w:t xml:space="preserve">serwowany w restauracji lub sali (innej niż sala, w której odbywać się będzie szkolenie) z możliwością jednoczesnego jedzenia przy stołach przez wszystkich uczestników szkolenia. </w:t>
      </w:r>
      <w:r w:rsidRPr="00B42D1F">
        <w:rPr>
          <w:rFonts w:ascii="Arial" w:hAnsi="Arial" w:cs="Arial"/>
          <w:sz w:val="22"/>
        </w:rPr>
        <w:t xml:space="preserve">Przerwa obiadowa powinna trwać ok. 30 minut. Obiady będą podawane w formie bufetu i każdy posiłek będzie się składał minimum z: </w:t>
      </w:r>
    </w:p>
    <w:p w14:paraId="69A95055" w14:textId="77777777" w:rsidR="00D1332F" w:rsidRPr="00B42D1F" w:rsidRDefault="00D1332F" w:rsidP="00AF115C">
      <w:pPr>
        <w:pStyle w:val="Akapitzlist"/>
        <w:numPr>
          <w:ilvl w:val="0"/>
          <w:numId w:val="6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2 rodzajów zupy (porcja = 300–310 ml/osobę); w tym jedna wegańska,</w:t>
      </w:r>
    </w:p>
    <w:p w14:paraId="1F7BBC73" w14:textId="77777777" w:rsidR="00D1332F" w:rsidRPr="00B42D1F" w:rsidRDefault="00D1332F" w:rsidP="00AF115C">
      <w:pPr>
        <w:pStyle w:val="Akapitzlist"/>
        <w:numPr>
          <w:ilvl w:val="0"/>
          <w:numId w:val="6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3 dań ciepłych do wyboru (np. mięso, ryba; porcja = 150–170 g/osobę), w tym jedno wegańskie, </w:t>
      </w:r>
    </w:p>
    <w:p w14:paraId="68F94D02" w14:textId="77777777" w:rsidR="00D1332F" w:rsidRPr="00B42D1F" w:rsidRDefault="00D1332F" w:rsidP="00AF115C">
      <w:pPr>
        <w:pStyle w:val="Akapitzlist"/>
        <w:numPr>
          <w:ilvl w:val="0"/>
          <w:numId w:val="6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dodatku do dania głównego, np. ziemniaki, frytki, kasza, kopytka, ryż; porcja = 200–220 g/osobę,</w:t>
      </w:r>
    </w:p>
    <w:p w14:paraId="3F0C3FA3" w14:textId="77777777" w:rsidR="00D1332F" w:rsidRPr="00B42D1F" w:rsidRDefault="00D1332F" w:rsidP="00AF115C">
      <w:pPr>
        <w:pStyle w:val="Akapitzlist"/>
        <w:numPr>
          <w:ilvl w:val="0"/>
          <w:numId w:val="6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dwóch rodzajów dodatku warzywnego do dania głównego (np. surówka, sałatka, warzywa na parze; porcja = 150–170 g/osobę), </w:t>
      </w:r>
    </w:p>
    <w:p w14:paraId="53F217FF" w14:textId="77777777" w:rsidR="00D1332F" w:rsidRPr="00B42D1F" w:rsidRDefault="00D1332F" w:rsidP="00AF115C">
      <w:pPr>
        <w:pStyle w:val="Akapitzlist"/>
        <w:numPr>
          <w:ilvl w:val="0"/>
          <w:numId w:val="6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napojów zimnych: woda gazowana i niegazowana (łącznie co najmniej 0,3 l na osobę), dwóch rodzajów soków 100% owocowych (łącznie co najmniej </w:t>
      </w:r>
      <w:smartTag w:uri="urn:schemas-microsoft-com:office:smarttags" w:element="metricconverter">
        <w:smartTagPr>
          <w:attr w:name="ProductID" w:val="0,3 l"/>
        </w:smartTagPr>
        <w:r w:rsidRPr="00B42D1F">
          <w:rPr>
            <w:rFonts w:ascii="Arial" w:hAnsi="Arial" w:cs="Arial"/>
            <w:sz w:val="22"/>
          </w:rPr>
          <w:t>0,3 l</w:t>
        </w:r>
      </w:smartTag>
      <w:r w:rsidRPr="00B42D1F">
        <w:rPr>
          <w:rFonts w:ascii="Arial" w:hAnsi="Arial" w:cs="Arial"/>
          <w:sz w:val="22"/>
        </w:rPr>
        <w:t xml:space="preserve"> na osobę),</w:t>
      </w:r>
    </w:p>
    <w:p w14:paraId="098F6BEE" w14:textId="77777777" w:rsidR="00D1332F" w:rsidRPr="00B42D1F" w:rsidRDefault="00D1332F" w:rsidP="00AF115C">
      <w:pPr>
        <w:pStyle w:val="Akapitzlist"/>
        <w:numPr>
          <w:ilvl w:val="0"/>
          <w:numId w:val="6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napojów gorących bez limitu: kawa (świeżo parzona z ekspresu ciśnieniowego), herbata (trzy rodzaje do wyboru, w tym zielona, owocowa, czarna), i dodatków: cukier,</w:t>
      </w:r>
      <w:r>
        <w:rPr>
          <w:rFonts w:ascii="Arial" w:hAnsi="Arial" w:cs="Arial"/>
          <w:sz w:val="22"/>
        </w:rPr>
        <w:t xml:space="preserve"> cytryna, śmietanka i/lub mleko.</w:t>
      </w:r>
    </w:p>
    <w:p w14:paraId="5E2C3837" w14:textId="77777777" w:rsidR="00D1332F" w:rsidRPr="00B42D1F" w:rsidRDefault="00D1332F" w:rsidP="00AF115C">
      <w:pPr>
        <w:pStyle w:val="Akapitzlist"/>
        <w:numPr>
          <w:ilvl w:val="0"/>
          <w:numId w:val="53"/>
        </w:numPr>
        <w:rPr>
          <w:rFonts w:ascii="Arial" w:hAnsi="Arial" w:cs="Arial"/>
          <w:sz w:val="22"/>
        </w:rPr>
      </w:pPr>
      <w:r w:rsidRPr="00CD3F75">
        <w:rPr>
          <w:rFonts w:ascii="Arial" w:hAnsi="Arial" w:cs="Arial"/>
          <w:sz w:val="22"/>
          <w:u w:val="single"/>
        </w:rPr>
        <w:t>Każdego dnia szkolenia bufet kawowy</w:t>
      </w:r>
      <w:r w:rsidRPr="00B42D1F">
        <w:rPr>
          <w:rFonts w:ascii="Arial" w:hAnsi="Arial" w:cs="Arial"/>
          <w:sz w:val="22"/>
        </w:rPr>
        <w:t xml:space="preserve"> ciągły w formie szwedzkiego stołu, zlokalizowany bezpośrednio przy salach szkoleniowych: </w:t>
      </w:r>
    </w:p>
    <w:p w14:paraId="61757D01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kawa świeżo parzona z ekspresu ciśnieniowego – bez limitu,</w:t>
      </w:r>
    </w:p>
    <w:p w14:paraId="73498632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herbata (minimum trzy rodzaje do wyboru, w tym czarna, zielona, owocowa) – bez limitu,</w:t>
      </w:r>
    </w:p>
    <w:p w14:paraId="66AE2F83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wrzątek w termosach lub dozowany bezpośrednio z ekspresu – bez limitu,</w:t>
      </w:r>
    </w:p>
    <w:p w14:paraId="43619E77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dodatki: cukier (biały i trzcinowy), mleko i/lub śmietanka do kawy, cytryna – bez limitu, </w:t>
      </w:r>
    </w:p>
    <w:p w14:paraId="130907F6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woda mineralna gazowana i niegazowana w butelkach (łącznie co najmniej 0,5 l na osobę), </w:t>
      </w:r>
    </w:p>
    <w:p w14:paraId="5C831BD7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2 rodzaje soków 100% owocowych w butelkach (łącznie </w:t>
      </w:r>
      <w:smartTag w:uri="urn:schemas-microsoft-com:office:smarttags" w:element="metricconverter">
        <w:smartTagPr>
          <w:attr w:name="ProductID" w:val="0,3 l"/>
        </w:smartTagPr>
        <w:r w:rsidRPr="00B42D1F">
          <w:rPr>
            <w:rFonts w:ascii="Arial" w:hAnsi="Arial" w:cs="Arial"/>
            <w:sz w:val="22"/>
          </w:rPr>
          <w:t>0,3 l</w:t>
        </w:r>
      </w:smartTag>
      <w:r w:rsidRPr="00B42D1F">
        <w:rPr>
          <w:rFonts w:ascii="Arial" w:hAnsi="Arial" w:cs="Arial"/>
          <w:sz w:val="22"/>
        </w:rPr>
        <w:t xml:space="preserve"> każdego soku na osobę), </w:t>
      </w:r>
    </w:p>
    <w:p w14:paraId="2CCFFF24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3 rodzaje ciasta domowego (np. szarlotka, brownie, sernik; w tym jedno wegańskie; co najmniej po 2 kawałki każdego rodzaju ciasta na osobę), ciasto serwowane będzie w jednorazowych papilotkach,</w:t>
      </w:r>
    </w:p>
    <w:p w14:paraId="427BE178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3 rodzaje kanapek koktajlowych (np. wędliną, łososiem wędzonym, serem żółtym </w:t>
      </w:r>
      <w:r w:rsidRPr="00B42D1F">
        <w:rPr>
          <w:rFonts w:ascii="Arial" w:hAnsi="Arial" w:cs="Arial"/>
          <w:sz w:val="22"/>
        </w:rPr>
        <w:br/>
        <w:t xml:space="preserve">i pleśniowym, z pastą hummus; w tym jeden rodzaj wegański; co najmniej 3 sztuki każdego rodzaju na osobę). Kanapki podane będą na jasnym i ciemnym pieczywie, </w:t>
      </w:r>
    </w:p>
    <w:p w14:paraId="258586D2" w14:textId="77777777" w:rsidR="00D1332F" w:rsidRPr="00B42D1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lastRenderedPageBreak/>
        <w:t>2 rodzaje kruchych ciastek, np. rogaliki francuskie, wafle w czekoladzie (z wyłączeniem paluszków i herbatników; co najmniej 2 ciastka każdego rodzaju na osobę),</w:t>
      </w:r>
    </w:p>
    <w:p w14:paraId="0E91F20B" w14:textId="77777777" w:rsidR="00D1332F" w:rsidRDefault="00D1332F" w:rsidP="00AF115C">
      <w:pPr>
        <w:pStyle w:val="Akapitzlist"/>
        <w:numPr>
          <w:ilvl w:val="0"/>
          <w:numId w:val="6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3 rodzaje owoców świeżych filetowanych (np. pomarańcza, ananas, melon, gruszka), co najmniej 2 k</w:t>
      </w:r>
      <w:r>
        <w:rPr>
          <w:rFonts w:ascii="Arial" w:hAnsi="Arial" w:cs="Arial"/>
          <w:sz w:val="22"/>
        </w:rPr>
        <w:t>awałki każdego rodzaju na osobę.</w:t>
      </w:r>
    </w:p>
    <w:p w14:paraId="0FFF5BFA" w14:textId="77777777" w:rsidR="00D1332F" w:rsidRPr="00B42D1F" w:rsidRDefault="00D1332F" w:rsidP="00AF115C">
      <w:pPr>
        <w:pStyle w:val="Akapitzlist"/>
        <w:numPr>
          <w:ilvl w:val="0"/>
          <w:numId w:val="53"/>
        </w:numPr>
        <w:rPr>
          <w:rFonts w:ascii="Arial" w:hAnsi="Arial" w:cs="Arial"/>
          <w:sz w:val="22"/>
        </w:rPr>
      </w:pPr>
      <w:r w:rsidRPr="00DC7E9F">
        <w:rPr>
          <w:rFonts w:ascii="Arial" w:hAnsi="Arial" w:cs="Arial"/>
          <w:b/>
          <w:sz w:val="22"/>
          <w:u w:val="single"/>
        </w:rPr>
        <w:t xml:space="preserve">Zadanie A </w:t>
      </w:r>
      <w:r>
        <w:rPr>
          <w:rFonts w:ascii="Arial" w:hAnsi="Arial" w:cs="Arial"/>
          <w:sz w:val="22"/>
          <w:u w:val="single"/>
        </w:rPr>
        <w:t>Szkolenie wyjazdowe:</w:t>
      </w:r>
      <w:r w:rsidRPr="00E05F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Pr="00600E52">
        <w:rPr>
          <w:rFonts w:ascii="Arial" w:hAnsi="Arial" w:cs="Arial"/>
          <w:sz w:val="22"/>
        </w:rPr>
        <w:t>ierwszego dnia szkolenia</w:t>
      </w:r>
      <w:r>
        <w:rPr>
          <w:rFonts w:ascii="Arial" w:hAnsi="Arial" w:cs="Arial"/>
          <w:sz w:val="22"/>
        </w:rPr>
        <w:t xml:space="preserve"> uroczysta kolacja. </w:t>
      </w:r>
      <w:r w:rsidRPr="00B42D1F">
        <w:rPr>
          <w:rFonts w:ascii="Arial" w:hAnsi="Arial" w:cs="Arial"/>
          <w:bCs/>
          <w:sz w:val="22"/>
        </w:rPr>
        <w:t xml:space="preserve">Sala, </w:t>
      </w:r>
      <w:r>
        <w:rPr>
          <w:rFonts w:ascii="Arial" w:hAnsi="Arial" w:cs="Arial"/>
          <w:bCs/>
          <w:sz w:val="22"/>
        </w:rPr>
        <w:br/>
      </w:r>
      <w:r w:rsidRPr="00B42D1F">
        <w:rPr>
          <w:rFonts w:ascii="Arial" w:hAnsi="Arial" w:cs="Arial"/>
          <w:bCs/>
          <w:sz w:val="22"/>
        </w:rPr>
        <w:t>w której odbędzie się kolacja, powinna być zarezerwowana na wył</w:t>
      </w:r>
      <w:r>
        <w:rPr>
          <w:rFonts w:ascii="Arial" w:hAnsi="Arial" w:cs="Arial"/>
          <w:bCs/>
          <w:sz w:val="22"/>
        </w:rPr>
        <w:t>ączność uczestników</w:t>
      </w:r>
      <w:r w:rsidRPr="00B42D1F">
        <w:rPr>
          <w:rFonts w:ascii="Arial" w:hAnsi="Arial" w:cs="Arial"/>
          <w:sz w:val="22"/>
        </w:rPr>
        <w:t>:</w:t>
      </w:r>
    </w:p>
    <w:p w14:paraId="52784057" w14:textId="77777777" w:rsidR="00D1332F" w:rsidRPr="00B42D1F" w:rsidRDefault="00D1332F" w:rsidP="00AF115C">
      <w:pPr>
        <w:pStyle w:val="Akapitzlist"/>
        <w:numPr>
          <w:ilvl w:val="0"/>
          <w:numId w:val="59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potrawy serwowane:</w:t>
      </w:r>
    </w:p>
    <w:p w14:paraId="6A491E1F" w14:textId="77777777" w:rsidR="00D1332F" w:rsidRPr="00B42D1F" w:rsidRDefault="00D1332F" w:rsidP="00AF115C">
      <w:pPr>
        <w:pStyle w:val="Akapitzlist"/>
        <w:numPr>
          <w:ilvl w:val="0"/>
          <w:numId w:val="60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2 zupy do wyboru, w tym jedna wegańska (porcja = 250–300 ml/osobę),</w:t>
      </w:r>
    </w:p>
    <w:p w14:paraId="12158745" w14:textId="77777777" w:rsidR="00D1332F" w:rsidRPr="00B42D1F" w:rsidRDefault="00D1332F" w:rsidP="00AF115C">
      <w:pPr>
        <w:pStyle w:val="Akapitzlist"/>
        <w:numPr>
          <w:ilvl w:val="0"/>
          <w:numId w:val="60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3 dania ciepłe (np. mięso, ryba; porcja = 170–200 g/osobę), w tym jedno wegańskie, </w:t>
      </w:r>
    </w:p>
    <w:p w14:paraId="5EF32D25" w14:textId="77777777" w:rsidR="00D1332F" w:rsidRPr="00B42D1F" w:rsidRDefault="00D1332F" w:rsidP="00AF115C">
      <w:pPr>
        <w:pStyle w:val="Akapitzlist"/>
        <w:numPr>
          <w:ilvl w:val="0"/>
          <w:numId w:val="60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dodatek do dania głównego, np. ziemniaki, frytki, kasza, kopytka, ryż; porcja = 170–200 g/osobę,</w:t>
      </w:r>
    </w:p>
    <w:p w14:paraId="3217BE6E" w14:textId="77777777" w:rsidR="00D1332F" w:rsidRPr="00B42D1F" w:rsidRDefault="00D1332F" w:rsidP="00AF115C">
      <w:pPr>
        <w:pStyle w:val="Akapitzlist"/>
        <w:numPr>
          <w:ilvl w:val="0"/>
          <w:numId w:val="60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2 rodzaje dodatku warzywnego do dania głównego (np. surówka, sałatka, warzywa na parze; porcja = 150–170 g/osobę), </w:t>
      </w:r>
    </w:p>
    <w:p w14:paraId="53F16192" w14:textId="77777777" w:rsidR="00D1332F" w:rsidRPr="00B42D1F" w:rsidRDefault="00D1332F" w:rsidP="00AF115C">
      <w:pPr>
        <w:pStyle w:val="Akapitzlist"/>
        <w:numPr>
          <w:ilvl w:val="0"/>
          <w:numId w:val="5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bufet szwedzki:</w:t>
      </w:r>
    </w:p>
    <w:p w14:paraId="6E38EF2F" w14:textId="77777777" w:rsidR="00D1332F" w:rsidRPr="00B42D1F" w:rsidRDefault="00D1332F" w:rsidP="00AF115C">
      <w:pPr>
        <w:pStyle w:val="Akapitzlist"/>
        <w:numPr>
          <w:ilvl w:val="0"/>
          <w:numId w:val="62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4 rodzaje przystawek (na zimno i na ciepło): 150–170 g/osobę każdego rodzaju, </w:t>
      </w:r>
    </w:p>
    <w:p w14:paraId="193CD36A" w14:textId="77777777" w:rsidR="00D1332F" w:rsidRPr="00B42D1F" w:rsidRDefault="00D1332F" w:rsidP="00AF115C">
      <w:pPr>
        <w:pStyle w:val="Akapitzlist"/>
        <w:numPr>
          <w:ilvl w:val="0"/>
          <w:numId w:val="6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Pr="00B42D1F">
        <w:rPr>
          <w:rFonts w:ascii="Arial" w:hAnsi="Arial" w:cs="Arial"/>
          <w:sz w:val="22"/>
        </w:rPr>
        <w:t xml:space="preserve"> rodzaje sałatek min. 4-składnikowych: 150–170 g/osobę każdego rodzaju, </w:t>
      </w:r>
    </w:p>
    <w:p w14:paraId="4D874E5E" w14:textId="77777777" w:rsidR="00D1332F" w:rsidRPr="00B42D1F" w:rsidRDefault="00D1332F" w:rsidP="00AF115C">
      <w:pPr>
        <w:pStyle w:val="Akapitzlist"/>
        <w:numPr>
          <w:ilvl w:val="0"/>
          <w:numId w:val="62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3 rodzaje deseru (np. domowe ciasta, lody z dodatkami, pucharki z tiramisu), w tym jeden wegański: porcja 150–170 g/osobę, minimum 1 porcja/osobę każdego rodzaju, </w:t>
      </w:r>
    </w:p>
    <w:p w14:paraId="5AD64337" w14:textId="77777777" w:rsidR="00D1332F" w:rsidRPr="00B42D1F" w:rsidRDefault="00D1332F" w:rsidP="00AF115C">
      <w:pPr>
        <w:pStyle w:val="Akapitzlist"/>
        <w:numPr>
          <w:ilvl w:val="0"/>
          <w:numId w:val="62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4 rodzaje owoców świeżych filetowanych (np. pomarańcza, ananas, melon, gruszka), co najmniej 2 kawałki każdego rodzaju na osobę,</w:t>
      </w:r>
    </w:p>
    <w:p w14:paraId="68DD715D" w14:textId="77777777" w:rsidR="00D1332F" w:rsidRPr="00B42D1F" w:rsidRDefault="00D1332F" w:rsidP="00AF115C">
      <w:pPr>
        <w:pStyle w:val="Akapitzlist"/>
        <w:numPr>
          <w:ilvl w:val="0"/>
          <w:numId w:val="5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soki owocowe (</w:t>
      </w:r>
      <w:r>
        <w:rPr>
          <w:rFonts w:ascii="Arial" w:hAnsi="Arial" w:cs="Arial"/>
          <w:sz w:val="22"/>
        </w:rPr>
        <w:t>2</w:t>
      </w:r>
      <w:r w:rsidRPr="00B42D1F">
        <w:rPr>
          <w:rFonts w:ascii="Arial" w:hAnsi="Arial" w:cs="Arial"/>
          <w:sz w:val="22"/>
        </w:rPr>
        <w:t xml:space="preserve"> rodzaje) 0,5 l/osobę, </w:t>
      </w:r>
    </w:p>
    <w:p w14:paraId="1252FB91" w14:textId="77777777" w:rsidR="00D1332F" w:rsidRPr="00B42D1F" w:rsidRDefault="00D1332F" w:rsidP="00AF115C">
      <w:pPr>
        <w:pStyle w:val="Akapitzlist"/>
        <w:numPr>
          <w:ilvl w:val="0"/>
          <w:numId w:val="5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woda mineralna gazowana i niegazowana 0,5 l/osobę, </w:t>
      </w:r>
    </w:p>
    <w:p w14:paraId="1489AA0B" w14:textId="77777777" w:rsidR="00D1332F" w:rsidRPr="00B42D1F" w:rsidRDefault="00D1332F" w:rsidP="00AF115C">
      <w:pPr>
        <w:pStyle w:val="Akapitzlist"/>
        <w:numPr>
          <w:ilvl w:val="0"/>
          <w:numId w:val="5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 xml:space="preserve">kawa z ekspresu świeżo parzona – bez limitu, </w:t>
      </w:r>
    </w:p>
    <w:p w14:paraId="004D1C9A" w14:textId="77777777" w:rsidR="00D1332F" w:rsidRDefault="00D1332F" w:rsidP="00AF115C">
      <w:pPr>
        <w:pStyle w:val="Akapitzlist"/>
        <w:numPr>
          <w:ilvl w:val="0"/>
          <w:numId w:val="58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herbata (3 rodzaje herbaty w torebkach – zielona, owocowa,</w:t>
      </w:r>
      <w:r>
        <w:rPr>
          <w:rFonts w:ascii="Arial" w:hAnsi="Arial" w:cs="Arial"/>
          <w:sz w:val="22"/>
        </w:rPr>
        <w:t xml:space="preserve"> czarna) – bez limitu,</w:t>
      </w:r>
    </w:p>
    <w:p w14:paraId="294EE0B1" w14:textId="77777777" w:rsidR="00D1332F" w:rsidRPr="00DC7E9F" w:rsidRDefault="00D1332F" w:rsidP="00AF115C">
      <w:pPr>
        <w:pStyle w:val="Akapitzlist"/>
        <w:numPr>
          <w:ilvl w:val="0"/>
          <w:numId w:val="58"/>
        </w:numPr>
        <w:rPr>
          <w:rFonts w:ascii="Arial" w:hAnsi="Arial" w:cs="Arial"/>
          <w:b/>
          <w:sz w:val="22"/>
        </w:rPr>
      </w:pPr>
      <w:r w:rsidRPr="00E50E08">
        <w:rPr>
          <w:rFonts w:ascii="Arial" w:hAnsi="Arial" w:cs="Arial"/>
          <w:sz w:val="22"/>
        </w:rPr>
        <w:t>cukier, cytryna w plastrach, mleko, śmietanka – bez limitu</w:t>
      </w:r>
      <w:r>
        <w:rPr>
          <w:rFonts w:ascii="Arial" w:hAnsi="Arial" w:cs="Arial"/>
          <w:sz w:val="22"/>
        </w:rPr>
        <w:t>;</w:t>
      </w:r>
    </w:p>
    <w:p w14:paraId="520EA83D" w14:textId="77777777" w:rsidR="00D1332F" w:rsidRPr="00B42D1F" w:rsidRDefault="00D1332F" w:rsidP="00AF115C">
      <w:pPr>
        <w:pStyle w:val="Akapitzlist"/>
        <w:numPr>
          <w:ilvl w:val="0"/>
          <w:numId w:val="53"/>
        </w:numPr>
        <w:rPr>
          <w:rFonts w:ascii="Arial" w:hAnsi="Arial" w:cs="Arial"/>
          <w:sz w:val="22"/>
        </w:rPr>
      </w:pPr>
      <w:r w:rsidRPr="00DC7E9F">
        <w:rPr>
          <w:rFonts w:ascii="Arial" w:hAnsi="Arial" w:cs="Arial"/>
          <w:b/>
          <w:sz w:val="22"/>
          <w:u w:val="single"/>
        </w:rPr>
        <w:t xml:space="preserve">Zadanie A </w:t>
      </w:r>
      <w:r>
        <w:rPr>
          <w:rFonts w:ascii="Arial" w:hAnsi="Arial" w:cs="Arial"/>
          <w:sz w:val="22"/>
          <w:u w:val="single"/>
        </w:rPr>
        <w:t xml:space="preserve">Szkolenie wyjazdowe: </w:t>
      </w:r>
      <w:r w:rsidRPr="00600E52">
        <w:rPr>
          <w:rFonts w:ascii="Arial" w:hAnsi="Arial" w:cs="Arial"/>
          <w:sz w:val="22"/>
        </w:rPr>
        <w:t>drugiego dnia szkolenia</w:t>
      </w:r>
      <w:r w:rsidRPr="00B42D1F">
        <w:rPr>
          <w:rFonts w:ascii="Arial" w:hAnsi="Arial" w:cs="Arial"/>
          <w:sz w:val="22"/>
        </w:rPr>
        <w:t xml:space="preserve"> śniadanie, dla osób korzystających z noclegu, powinno zawierać: </w:t>
      </w:r>
    </w:p>
    <w:p w14:paraId="17590E65" w14:textId="77777777" w:rsidR="00D1332F" w:rsidRPr="00B42D1F" w:rsidRDefault="00D1332F" w:rsidP="00AF115C">
      <w:pPr>
        <w:pStyle w:val="Akapitzlist"/>
        <w:numPr>
          <w:ilvl w:val="0"/>
          <w:numId w:val="61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dania ciepłe typu: jajecznica, parówki, kiełbaski, naleśniki itp.,</w:t>
      </w:r>
    </w:p>
    <w:p w14:paraId="4E89F130" w14:textId="77777777" w:rsidR="00D1332F" w:rsidRPr="002A2D54" w:rsidRDefault="00D1332F" w:rsidP="00AF115C">
      <w:pPr>
        <w:pStyle w:val="Akapitzlist"/>
        <w:numPr>
          <w:ilvl w:val="0"/>
          <w:numId w:val="61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dania zimne typu: pieczywo jasne i ciemne, masło,</w:t>
      </w:r>
      <w:r>
        <w:rPr>
          <w:rFonts w:ascii="Arial" w:hAnsi="Arial" w:cs="Arial"/>
          <w:sz w:val="22"/>
        </w:rPr>
        <w:t xml:space="preserve"> miód, dżem, półmiski wędlin,  </w:t>
      </w:r>
      <w:r w:rsidRPr="002A2D54">
        <w:rPr>
          <w:rFonts w:ascii="Arial" w:hAnsi="Arial" w:cs="Arial"/>
          <w:sz w:val="22"/>
        </w:rPr>
        <w:t xml:space="preserve">półmiski serów, mleko, jogurty, płatki śniadaniowe, warzywa (np. pomidor, ogórek, cebula, oliwki, papryka), </w:t>
      </w:r>
    </w:p>
    <w:p w14:paraId="1CF696A1" w14:textId="77777777" w:rsidR="00D1332F" w:rsidRPr="00B42D1F" w:rsidRDefault="00D1332F" w:rsidP="00AF115C">
      <w:pPr>
        <w:pStyle w:val="Akapitzlist"/>
        <w:numPr>
          <w:ilvl w:val="0"/>
          <w:numId w:val="61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napoje: herbata, kawa świeżo parzona z ekspresu ciśnieniowego, sok owocowy, woda mineralna,</w:t>
      </w:r>
    </w:p>
    <w:p w14:paraId="3AFD7050" w14:textId="77777777" w:rsidR="00D1332F" w:rsidRPr="00E50E08" w:rsidRDefault="00D1332F" w:rsidP="00AF115C">
      <w:pPr>
        <w:pStyle w:val="Akapitzlist"/>
        <w:numPr>
          <w:ilvl w:val="0"/>
          <w:numId w:val="61"/>
        </w:numPr>
        <w:rPr>
          <w:rFonts w:ascii="Arial" w:hAnsi="Arial" w:cs="Arial"/>
          <w:sz w:val="22"/>
        </w:rPr>
      </w:pPr>
      <w:r w:rsidRPr="00B42D1F">
        <w:rPr>
          <w:rFonts w:ascii="Arial" w:hAnsi="Arial" w:cs="Arial"/>
          <w:sz w:val="22"/>
        </w:rPr>
        <w:t>deser: ciasto, pancakes, owoce.</w:t>
      </w:r>
    </w:p>
    <w:p w14:paraId="1BEBC887" w14:textId="7EA66137" w:rsidR="00D1332F" w:rsidRPr="00914023" w:rsidRDefault="00D1332F" w:rsidP="00914023">
      <w:pPr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Sala obiadowa i sala na kolację będzie znajdowała się w tym samym obiekcie, co sala szkoleniowa, ale będzi</w:t>
      </w:r>
      <w:r>
        <w:rPr>
          <w:rFonts w:ascii="Arial" w:hAnsi="Arial" w:cs="Arial"/>
          <w:sz w:val="22"/>
        </w:rPr>
        <w:t xml:space="preserve">e to inne pomieszczenie. W salach </w:t>
      </w:r>
      <w:r w:rsidRPr="006B107D">
        <w:rPr>
          <w:rFonts w:ascii="Arial" w:hAnsi="Arial" w:cs="Arial"/>
          <w:sz w:val="22"/>
        </w:rPr>
        <w:t xml:space="preserve">będzie możliwe zorganizowanie posiłku w tym samym czasie dla wszystkich uczestników </w:t>
      </w:r>
      <w:r>
        <w:rPr>
          <w:rFonts w:ascii="Arial" w:hAnsi="Arial" w:cs="Arial"/>
          <w:sz w:val="22"/>
        </w:rPr>
        <w:t xml:space="preserve">każdego </w:t>
      </w:r>
      <w:r w:rsidR="00914023">
        <w:rPr>
          <w:rFonts w:ascii="Arial" w:hAnsi="Arial" w:cs="Arial"/>
          <w:sz w:val="22"/>
        </w:rPr>
        <w:t>szkolenia.</w:t>
      </w:r>
    </w:p>
    <w:p w14:paraId="3F78AF8C" w14:textId="77777777" w:rsidR="00D1332F" w:rsidRPr="00B91C06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</w:rPr>
        <w:t>Przy wystawionych potrawach będą umieszczone winietki z nazwą. Konieczne jest oznaczenie dań wegańskich, bezglutenowych oraz tych posiadających alergeny (orzechy, jaja, soję, seler itd).</w:t>
      </w:r>
    </w:p>
    <w:p w14:paraId="13F352CC" w14:textId="77777777" w:rsidR="00D1332F" w:rsidRPr="00B91C06" w:rsidRDefault="00D1332F" w:rsidP="00D1332F">
      <w:pPr>
        <w:pStyle w:val="Akapitzlist"/>
        <w:ind w:left="284" w:hanging="284"/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</w:rPr>
        <w:t>Zamawiający nie dopuszcza:</w:t>
      </w:r>
    </w:p>
    <w:p w14:paraId="78BC13C7" w14:textId="77777777" w:rsidR="00D1332F" w:rsidRPr="00B91C06" w:rsidRDefault="00D1332F" w:rsidP="00AF115C">
      <w:pPr>
        <w:pStyle w:val="Akapitzlist"/>
        <w:numPr>
          <w:ilvl w:val="0"/>
          <w:numId w:val="70"/>
        </w:numPr>
        <w:ind w:left="993"/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</w:rPr>
        <w:t>stosowania plastikowych naczyń i sztućców,</w:t>
      </w:r>
    </w:p>
    <w:p w14:paraId="624FB7EC" w14:textId="77777777" w:rsidR="00D1332F" w:rsidRPr="00B91C06" w:rsidRDefault="00D1332F" w:rsidP="00AF115C">
      <w:pPr>
        <w:pStyle w:val="Akapitzlist"/>
        <w:numPr>
          <w:ilvl w:val="0"/>
          <w:numId w:val="70"/>
        </w:numPr>
        <w:ind w:left="993"/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</w:rPr>
        <w:t>kawy podanej w warnikach lub termosach,</w:t>
      </w:r>
    </w:p>
    <w:p w14:paraId="274FB1AD" w14:textId="77777777" w:rsidR="00D1332F" w:rsidRPr="00B91C06" w:rsidRDefault="00D1332F" w:rsidP="00AF115C">
      <w:pPr>
        <w:pStyle w:val="Akapitzlist"/>
        <w:numPr>
          <w:ilvl w:val="0"/>
          <w:numId w:val="70"/>
        </w:numPr>
        <w:ind w:left="993"/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  <w:lang w:val="cs-CZ"/>
        </w:rPr>
        <w:t>do kanapek koktajlowych – stosowania pieczywa tostowego i dekoracji z</w:t>
      </w:r>
      <w:r w:rsidRPr="00B91C06">
        <w:rPr>
          <w:rFonts w:ascii="Arial" w:hAnsi="Arial" w:cs="Arial"/>
          <w:sz w:val="22"/>
        </w:rPr>
        <w:t> majonezu,</w:t>
      </w:r>
    </w:p>
    <w:p w14:paraId="376004A0" w14:textId="77777777" w:rsidR="00D1332F" w:rsidRPr="00B91C06" w:rsidRDefault="00D1332F" w:rsidP="00AF115C">
      <w:pPr>
        <w:pStyle w:val="Akapitzlist"/>
        <w:numPr>
          <w:ilvl w:val="0"/>
          <w:numId w:val="70"/>
        </w:numPr>
        <w:ind w:left="993"/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  <w:lang w:val="cs-CZ"/>
        </w:rPr>
        <w:t>podania jedzenia wysoko przetworzonego, zawieraj</w:t>
      </w:r>
      <w:r w:rsidRPr="00B91C06">
        <w:rPr>
          <w:rFonts w:ascii="Arial" w:hAnsi="Arial" w:cs="Arial"/>
          <w:sz w:val="22"/>
        </w:rPr>
        <w:t>ą</w:t>
      </w:r>
      <w:r w:rsidRPr="00B91C06">
        <w:rPr>
          <w:rFonts w:ascii="Arial" w:hAnsi="Arial" w:cs="Arial"/>
          <w:sz w:val="22"/>
          <w:lang w:val="cs-CZ"/>
        </w:rPr>
        <w:t>cego konserwanty, sztuczne barwniki, spulchniacze i polepszacze</w:t>
      </w:r>
      <w:r w:rsidRPr="00B91C06">
        <w:rPr>
          <w:rFonts w:ascii="Arial" w:hAnsi="Arial" w:cs="Arial"/>
          <w:sz w:val="22"/>
        </w:rPr>
        <w:t>.</w:t>
      </w:r>
    </w:p>
    <w:p w14:paraId="49D3CE0A" w14:textId="2C45299E" w:rsidR="00D1332F" w:rsidRPr="00B91C06" w:rsidRDefault="00D1332F" w:rsidP="00914023">
      <w:pPr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</w:rPr>
        <w:lastRenderedPageBreak/>
        <w:t xml:space="preserve">Wykonawca najpóźniej na 5 dni roboczych przed </w:t>
      </w:r>
      <w:r>
        <w:rPr>
          <w:rFonts w:ascii="Arial" w:hAnsi="Arial" w:cs="Arial"/>
          <w:sz w:val="22"/>
        </w:rPr>
        <w:t xml:space="preserve">każdym </w:t>
      </w:r>
      <w:r w:rsidRPr="00B91C06">
        <w:rPr>
          <w:rFonts w:ascii="Arial" w:hAnsi="Arial" w:cs="Arial"/>
          <w:sz w:val="22"/>
        </w:rPr>
        <w:t xml:space="preserve">planowanym szkoleniem przedstawi Zamawiającemu propozycję menu. Menu </w:t>
      </w:r>
      <w:r>
        <w:rPr>
          <w:rFonts w:ascii="Arial" w:hAnsi="Arial" w:cs="Arial"/>
          <w:sz w:val="22"/>
        </w:rPr>
        <w:t xml:space="preserve">będzie </w:t>
      </w:r>
      <w:r w:rsidRPr="00B91C06">
        <w:rPr>
          <w:rFonts w:ascii="Arial" w:hAnsi="Arial" w:cs="Arial"/>
          <w:sz w:val="22"/>
        </w:rPr>
        <w:t>podlega</w:t>
      </w:r>
      <w:r>
        <w:rPr>
          <w:rFonts w:ascii="Arial" w:hAnsi="Arial" w:cs="Arial"/>
          <w:sz w:val="22"/>
        </w:rPr>
        <w:t>ło</w:t>
      </w:r>
      <w:r w:rsidRPr="00B91C06">
        <w:rPr>
          <w:rFonts w:ascii="Arial" w:hAnsi="Arial" w:cs="Arial"/>
          <w:sz w:val="22"/>
        </w:rPr>
        <w:t xml:space="preserve"> akceptacji Zamawiającego. </w:t>
      </w:r>
      <w:r w:rsidRPr="00B91C06">
        <w:rPr>
          <w:rFonts w:ascii="Arial" w:hAnsi="Arial" w:cs="Arial"/>
          <w:sz w:val="22"/>
        </w:rPr>
        <w:br/>
        <w:t>Wykonawca zapewni stosowanie świeżych produktów spożywczych i zasadę urozmaicenia posiłków. Zasada urozmaicani</w:t>
      </w:r>
      <w:r w:rsidR="00914023">
        <w:rPr>
          <w:rFonts w:ascii="Arial" w:hAnsi="Arial" w:cs="Arial"/>
          <w:sz w:val="22"/>
        </w:rPr>
        <w:t xml:space="preserve">a dotyczy wszystkich posiłków. </w:t>
      </w:r>
    </w:p>
    <w:p w14:paraId="5D942548" w14:textId="77777777" w:rsidR="00D1332F" w:rsidRPr="00B91C06" w:rsidRDefault="00D1332F" w:rsidP="00D1332F">
      <w:pPr>
        <w:jc w:val="both"/>
        <w:rPr>
          <w:rFonts w:ascii="Arial" w:hAnsi="Arial" w:cs="Arial"/>
          <w:sz w:val="22"/>
        </w:rPr>
      </w:pPr>
      <w:r w:rsidRPr="00B91C06">
        <w:rPr>
          <w:rFonts w:ascii="Arial" w:hAnsi="Arial" w:cs="Arial"/>
          <w:sz w:val="22"/>
        </w:rPr>
        <w:t xml:space="preserve">Wykonawca będzie odpowiedzialny za zapewnienie serwisu gastronomicznego – obsługa kelnerska, stoły, zastawa szklana, nakrycie stołów, podanie posiłków i wyposażenie techniczne (podgrzewacze, termosy, grille itp.) oraz obsługi potrzebnej do sprawnego przeprowadzenia usługi gastronomicznej, z uwzględnieniem wszelkich prac porządkowych po zakończeniu szkolenia. </w:t>
      </w:r>
    </w:p>
    <w:p w14:paraId="17671838" w14:textId="77777777" w:rsidR="00D1332F" w:rsidRPr="006B107D" w:rsidRDefault="00D1332F" w:rsidP="00D1332F">
      <w:pPr>
        <w:pStyle w:val="Akapitzlist"/>
        <w:ind w:left="0"/>
        <w:jc w:val="both"/>
        <w:rPr>
          <w:rFonts w:ascii="Arial" w:hAnsi="Arial" w:cs="Arial"/>
          <w:b/>
          <w:sz w:val="22"/>
        </w:rPr>
      </w:pPr>
    </w:p>
    <w:p w14:paraId="6918E6BF" w14:textId="4D950706" w:rsidR="00D1332F" w:rsidRPr="006B107D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b/>
          <w:sz w:val="22"/>
        </w:rPr>
        <w:t>UWAGA!</w:t>
      </w:r>
      <w:r w:rsidR="00AC07CC" w:rsidRPr="00AC07CC">
        <w:rPr>
          <w:rFonts w:ascii="Arial" w:hAnsi="Arial" w:cs="Arial"/>
          <w:sz w:val="22"/>
        </w:rPr>
        <w:t xml:space="preserve"> </w:t>
      </w:r>
      <w:r w:rsidR="00AC07CC" w:rsidRPr="00720107">
        <w:rPr>
          <w:rFonts w:ascii="Arial" w:hAnsi="Arial" w:cs="Arial"/>
          <w:sz w:val="22"/>
        </w:rPr>
        <w:t>Wykonawca zobowiązuje się zapewnić, aby świadczenia realizowane w ramach rozdziału VI były realizowane zgodnie z obowiązującymi w terminie, w którym odbędzie się szkolenie wynikającymi z przepisów prawa powszechnie obowiązującego, zaleceniami, wytycznymi, rekomendacjami właściwych organów zakresie zapobiegania, przeciwdziałania i zwalczania COVID-19.</w:t>
      </w:r>
      <w:r w:rsidR="00AC07CC">
        <w:rPr>
          <w:rFonts w:ascii="Arial" w:hAnsi="Arial" w:cs="Arial"/>
          <w:sz w:val="22"/>
        </w:rPr>
        <w:t xml:space="preserve"> </w:t>
      </w:r>
      <w:r w:rsidRPr="006B107D">
        <w:rPr>
          <w:rFonts w:ascii="Arial" w:hAnsi="Arial" w:cs="Arial"/>
          <w:sz w:val="22"/>
        </w:rPr>
        <w:t xml:space="preserve"> </w:t>
      </w:r>
    </w:p>
    <w:p w14:paraId="1D21C798" w14:textId="77777777" w:rsidR="00AC07CC" w:rsidRDefault="00AC07CC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7B591562" w14:textId="194592EA" w:rsidR="00D1332F" w:rsidRPr="006B107D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Wykonawca zapewni odpowiednią obsługę kelnerską oraz podanie potraw w taki sposób, aby jak najbardziej wyeliminować konieczność samodzielnego nakładania potraw przez uczestników szkolenia. Oznacza to, że obiad będzie serwowany w formie bufetu obsługiwanego przez przeznaczoną do tego osobę/osoby. Osoby do obsługi cateringu będą podawały jedzenie </w:t>
      </w:r>
      <w:r>
        <w:rPr>
          <w:rFonts w:ascii="Arial" w:hAnsi="Arial" w:cs="Arial"/>
          <w:sz w:val="22"/>
        </w:rPr>
        <w:t xml:space="preserve">              </w:t>
      </w:r>
      <w:r w:rsidRPr="006B107D">
        <w:rPr>
          <w:rFonts w:ascii="Arial" w:hAnsi="Arial" w:cs="Arial"/>
          <w:sz w:val="22"/>
        </w:rPr>
        <w:t>z zachowaniem obowiązujących zasad sanitarnych.</w:t>
      </w:r>
    </w:p>
    <w:p w14:paraId="595338D2" w14:textId="2576C929" w:rsidR="00D1332F" w:rsidRDefault="00D1332F" w:rsidP="00914023">
      <w:pPr>
        <w:pStyle w:val="Akapitzlist"/>
        <w:ind w:left="0"/>
        <w:jc w:val="both"/>
        <w:rPr>
          <w:rFonts w:ascii="Arial" w:hAnsi="Arial" w:cs="Arial"/>
          <w:sz w:val="22"/>
        </w:rPr>
      </w:pPr>
      <w:r w:rsidRPr="003C12FF">
        <w:rPr>
          <w:rFonts w:ascii="Arial" w:hAnsi="Arial" w:cs="Arial"/>
          <w:sz w:val="22"/>
        </w:rPr>
        <w:t>Przy bufecie kawowym ciągłym i przy ekspresie do kawy przy sali szko</w:t>
      </w:r>
      <w:r>
        <w:rPr>
          <w:rFonts w:ascii="Arial" w:hAnsi="Arial" w:cs="Arial"/>
          <w:sz w:val="22"/>
        </w:rPr>
        <w:t>leniowej ustawione będą</w:t>
      </w:r>
      <w:r w:rsidRPr="003C12FF">
        <w:rPr>
          <w:rFonts w:ascii="Arial" w:hAnsi="Arial" w:cs="Arial"/>
          <w:sz w:val="22"/>
        </w:rPr>
        <w:t xml:space="preserve"> płyny antywirusowe o zawartości alkoholu min. 70%, tak aby osoby korzystające z bufetu i ekspresu miały możliwość dezynfekowania rąk. Zasady te Wykonawca szczegółowo ustali z Zamawiającym. </w:t>
      </w:r>
    </w:p>
    <w:p w14:paraId="590FE563" w14:textId="77777777" w:rsidR="00914023" w:rsidRPr="003C12FF" w:rsidRDefault="00914023" w:rsidP="00914023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68B7C5ED" w14:textId="77777777" w:rsidR="00D1332F" w:rsidRPr="00FB0A31" w:rsidRDefault="00D1332F" w:rsidP="00AF115C">
      <w:pPr>
        <w:pStyle w:val="Akapitzlist"/>
        <w:numPr>
          <w:ilvl w:val="0"/>
          <w:numId w:val="51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FB0A31">
        <w:rPr>
          <w:rFonts w:ascii="Arial" w:hAnsi="Arial" w:cs="Arial"/>
          <w:b/>
          <w:sz w:val="22"/>
        </w:rPr>
        <w:t>Zapewnienie uczestnikom szkolenia materiałów informacyjno-promocyjnych:</w:t>
      </w:r>
    </w:p>
    <w:p w14:paraId="6D30F5AE" w14:textId="77777777" w:rsidR="00D1332F" w:rsidRDefault="00D1332F" w:rsidP="00AF115C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9B3352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b/>
          <w:sz w:val="22"/>
        </w:rPr>
        <w:t>or</w:t>
      </w:r>
      <w:r w:rsidRPr="009B3352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>a</w:t>
      </w:r>
      <w:r w:rsidRPr="009B3352">
        <w:rPr>
          <w:rFonts w:ascii="Arial" w:hAnsi="Arial" w:cs="Arial"/>
          <w:b/>
          <w:sz w:val="22"/>
        </w:rPr>
        <w:t xml:space="preserve"> termiczn</w:t>
      </w:r>
      <w:r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</w:rPr>
        <w:t xml:space="preserve"> – termoizolacyjna torba, dwukomorowa, komory zamykane na solidny zamek, mocny pasek do przenoszenia z możliwością regulacji, wymiary 30×24,5×20 cm (+/- 5%), poj. 14 l, materiał: poliester, wnętrze wyłożone folią utrzymującą temperaturę, kolor do ustalenia </w:t>
      </w:r>
      <w:r w:rsidRPr="006C0816">
        <w:rPr>
          <w:rFonts w:ascii="Arial" w:hAnsi="Arial" w:cs="Arial"/>
          <w:sz w:val="22"/>
        </w:rPr>
        <w:t>z Zamawiającym</w:t>
      </w:r>
      <w:r>
        <w:rPr>
          <w:rFonts w:ascii="Arial" w:hAnsi="Arial" w:cs="Arial"/>
          <w:sz w:val="22"/>
        </w:rPr>
        <w:t xml:space="preserve"> (</w:t>
      </w:r>
      <w:r w:rsidRPr="00BD617B">
        <w:rPr>
          <w:rFonts w:ascii="Arial" w:hAnsi="Arial" w:cs="Arial"/>
          <w:sz w:val="22"/>
        </w:rPr>
        <w:t>preferowane kolory z logo Warmii i Mazur – żółty, niebieski, zielony</w:t>
      </w:r>
      <w:r>
        <w:rPr>
          <w:rFonts w:ascii="Arial" w:hAnsi="Arial" w:cs="Arial"/>
          <w:sz w:val="22"/>
        </w:rPr>
        <w:t xml:space="preserve">) </w:t>
      </w:r>
      <w:r w:rsidRPr="00BD617B">
        <w:rPr>
          <w:rFonts w:ascii="Arial" w:hAnsi="Arial" w:cs="Arial"/>
          <w:sz w:val="22"/>
        </w:rPr>
        <w:t xml:space="preserve">– </w:t>
      </w:r>
      <w:r w:rsidRPr="00BD617B">
        <w:rPr>
          <w:rFonts w:ascii="Arial" w:hAnsi="Arial" w:cs="Arial"/>
          <w:b/>
          <w:sz w:val="22"/>
        </w:rPr>
        <w:t>30 szt.</w:t>
      </w:r>
      <w:r w:rsidRPr="00BD617B">
        <w:rPr>
          <w:rFonts w:ascii="Arial" w:hAnsi="Arial" w:cs="Arial"/>
          <w:sz w:val="22"/>
        </w:rPr>
        <w:t>;</w:t>
      </w:r>
    </w:p>
    <w:p w14:paraId="0A4DF339" w14:textId="77777777" w:rsidR="00D1332F" w:rsidRDefault="00D1332F" w:rsidP="00AF115C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radio </w:t>
      </w:r>
      <w:r w:rsidRPr="0086179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przenośne radio solarne, ładowane na 4 sposoby (solar, micro USB, bateria AAA, korbka), lekkie, kompaktowe, z paskiem do przenoszenia, z funkcją latarki (diody LED), wymiar 15×7×4 cm, waga 280 g </w:t>
      </w:r>
      <w:r w:rsidRPr="00D53177">
        <w:rPr>
          <w:rFonts w:ascii="Arial" w:hAnsi="Arial" w:cs="Arial"/>
          <w:sz w:val="22"/>
        </w:rPr>
        <w:t xml:space="preserve">– </w:t>
      </w:r>
      <w:r w:rsidRPr="00D53177">
        <w:rPr>
          <w:rFonts w:ascii="Arial" w:hAnsi="Arial" w:cs="Arial"/>
          <w:b/>
          <w:sz w:val="22"/>
        </w:rPr>
        <w:t>30 szt.</w:t>
      </w:r>
      <w:r>
        <w:rPr>
          <w:rFonts w:ascii="Arial" w:hAnsi="Arial" w:cs="Arial"/>
          <w:b/>
          <w:sz w:val="22"/>
        </w:rPr>
        <w:t>;</w:t>
      </w:r>
    </w:p>
    <w:p w14:paraId="6B789178" w14:textId="77777777" w:rsidR="00D1332F" w:rsidRDefault="00D1332F" w:rsidP="00AF115C">
      <w:pPr>
        <w:pStyle w:val="Akapitzlist"/>
        <w:numPr>
          <w:ilvl w:val="0"/>
          <w:numId w:val="57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mata </w:t>
      </w:r>
      <w:r w:rsidRPr="0086179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wielofunkcyjna mata piknikowa 210×140 (+/-5%) cm, izolowany spód, wodoodporna, wzmocnione brzegi, pokrowiec w zestawie, uchwyt do przenoszenia, bardzo lekka, można ją prać w pralce, składana – po złożeniu ok. 16×7 cm, </w:t>
      </w:r>
      <w:r w:rsidRPr="006C0816">
        <w:rPr>
          <w:rFonts w:ascii="Arial" w:hAnsi="Arial" w:cs="Arial"/>
          <w:sz w:val="22"/>
        </w:rPr>
        <w:t>kolor do ustalenia z Zamawiającym</w:t>
      </w:r>
      <w:r>
        <w:rPr>
          <w:rFonts w:ascii="Arial" w:hAnsi="Arial" w:cs="Arial"/>
          <w:sz w:val="22"/>
        </w:rPr>
        <w:t xml:space="preserve"> (</w:t>
      </w:r>
      <w:r w:rsidRPr="00BD617B">
        <w:rPr>
          <w:rFonts w:ascii="Arial" w:hAnsi="Arial" w:cs="Arial"/>
          <w:sz w:val="22"/>
        </w:rPr>
        <w:t>pref</w:t>
      </w:r>
      <w:r>
        <w:rPr>
          <w:rFonts w:ascii="Arial" w:hAnsi="Arial" w:cs="Arial"/>
          <w:sz w:val="22"/>
        </w:rPr>
        <w:t xml:space="preserve">erowane kolory </w:t>
      </w:r>
      <w:r w:rsidRPr="00BD617B">
        <w:rPr>
          <w:rFonts w:ascii="Arial" w:hAnsi="Arial" w:cs="Arial"/>
          <w:sz w:val="22"/>
        </w:rPr>
        <w:t>z logo Warmii i Mazur</w:t>
      </w:r>
      <w:r>
        <w:rPr>
          <w:rFonts w:ascii="Arial" w:hAnsi="Arial" w:cs="Arial"/>
          <w:sz w:val="22"/>
        </w:rPr>
        <w:t xml:space="preserve">) </w:t>
      </w:r>
      <w:r w:rsidRPr="00D53177">
        <w:rPr>
          <w:rFonts w:ascii="Arial" w:hAnsi="Arial" w:cs="Arial"/>
          <w:sz w:val="22"/>
        </w:rPr>
        <w:t xml:space="preserve">– </w:t>
      </w:r>
      <w:r w:rsidRPr="00D53177">
        <w:rPr>
          <w:rFonts w:ascii="Arial" w:hAnsi="Arial" w:cs="Arial"/>
          <w:b/>
          <w:sz w:val="22"/>
        </w:rPr>
        <w:t>30 szt.</w:t>
      </w:r>
    </w:p>
    <w:p w14:paraId="0B71988A" w14:textId="77777777" w:rsidR="00D1332F" w:rsidRPr="00B644CD" w:rsidRDefault="00D1332F" w:rsidP="00D1332F">
      <w:pPr>
        <w:pStyle w:val="Akapitzlist"/>
        <w:ind w:left="0"/>
        <w:jc w:val="both"/>
        <w:rPr>
          <w:rFonts w:ascii="Arial" w:hAnsi="Arial" w:cs="Arial"/>
          <w:sz w:val="22"/>
        </w:rPr>
      </w:pPr>
    </w:p>
    <w:p w14:paraId="1FF5A7FF" w14:textId="77777777" w:rsidR="00D1332F" w:rsidRPr="006B107D" w:rsidRDefault="00D1332F" w:rsidP="00D1332F">
      <w:p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b/>
          <w:sz w:val="22"/>
        </w:rPr>
        <w:t>UWAGA 1:</w:t>
      </w:r>
      <w:r w:rsidRPr="006B107D">
        <w:rPr>
          <w:rFonts w:ascii="Arial" w:hAnsi="Arial" w:cs="Arial"/>
          <w:sz w:val="22"/>
        </w:rPr>
        <w:t xml:space="preserve"> Wszystkie ww. materiały muszą być oznakowane logotypami unijnymi (monochromatyczne </w:t>
      </w:r>
      <w:hyperlink r:id="rId19" w:history="1">
        <w:r w:rsidRPr="006B107D">
          <w:rPr>
            <w:rStyle w:val="Hipercze"/>
            <w:rFonts w:ascii="Arial" w:hAnsi="Arial" w:cs="Arial"/>
            <w:sz w:val="22"/>
          </w:rPr>
          <w:t>https://rpo.warmia.mazury.pl/artykul/3347/zasady-dla-umow-podpisanych-po-1-stycznia-2018-roku</w:t>
        </w:r>
      </w:hyperlink>
      <w:r w:rsidRPr="006B107D">
        <w:rPr>
          <w:rFonts w:ascii="Arial" w:hAnsi="Arial" w:cs="Arial"/>
          <w:sz w:val="22"/>
        </w:rPr>
        <w:t>) i zgodnie z Systemem Identyfikacji Wizualnej Urzędu Marszałkowskiego Województwa Warmińsko-Mazurskiego (</w:t>
      </w:r>
      <w:hyperlink r:id="rId20" w:history="1">
        <w:r w:rsidRPr="006B107D">
          <w:rPr>
            <w:rStyle w:val="Hipercze"/>
            <w:rFonts w:ascii="Arial" w:hAnsi="Arial" w:cs="Arial"/>
            <w:sz w:val="22"/>
          </w:rPr>
          <w:t>https://warmia.mazury.pl/turystyka-i-promocja/promocja-regionu/system-identyfikacji-wizualnej</w:t>
        </w:r>
      </w:hyperlink>
      <w:r w:rsidRPr="006B107D"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sz w:val="22"/>
        </w:rPr>
        <w:t>Sposób i t</w:t>
      </w:r>
      <w:r w:rsidRPr="006B107D">
        <w:rPr>
          <w:rFonts w:ascii="Arial" w:hAnsi="Arial" w:cs="Arial"/>
          <w:sz w:val="22"/>
        </w:rPr>
        <w:t xml:space="preserve">reść nadruku podlegać będzie akceptacji Zamawiającego. </w:t>
      </w:r>
    </w:p>
    <w:p w14:paraId="2E3AAE84" w14:textId="1E6CC1FD" w:rsidR="00D1332F" w:rsidRPr="006B107D" w:rsidRDefault="00D1332F" w:rsidP="00D1332F">
      <w:p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b/>
          <w:sz w:val="22"/>
        </w:rPr>
        <w:t>UWAGA 2:</w:t>
      </w:r>
      <w:r w:rsidR="00AC07CC" w:rsidRPr="00AC07CC">
        <w:rPr>
          <w:rFonts w:ascii="Arial" w:hAnsi="Arial" w:cs="Arial"/>
          <w:sz w:val="22"/>
        </w:rPr>
        <w:t xml:space="preserve"> </w:t>
      </w:r>
      <w:r w:rsidR="00AC07CC" w:rsidRPr="00720107">
        <w:rPr>
          <w:rFonts w:ascii="Arial" w:hAnsi="Arial" w:cs="Arial"/>
          <w:sz w:val="22"/>
        </w:rPr>
        <w:t>Materiały informacyjno-promocyjne muszą być gotowe najpóźniej 3 dni robocze przed dniem pierwszego szkolenia i w tym terminie Wykonawca dostarczy je we wskazane miejsce w siedzibie Zamawiającego</w:t>
      </w:r>
      <w:r w:rsidRPr="006B107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C45BF5E" w14:textId="77777777" w:rsidR="00D1332F" w:rsidRPr="006B107D" w:rsidRDefault="00D1332F" w:rsidP="00D1332F">
      <w:pPr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b/>
          <w:sz w:val="22"/>
        </w:rPr>
        <w:lastRenderedPageBreak/>
        <w:t>UWAGA 3:</w:t>
      </w:r>
      <w:r w:rsidRPr="006B107D">
        <w:rPr>
          <w:rFonts w:ascii="Arial" w:hAnsi="Arial" w:cs="Arial"/>
          <w:sz w:val="22"/>
        </w:rPr>
        <w:t xml:space="preserve"> Wszystkie materiały muszą być nowe, pełnowartościowe, w pierwszym gatunku, nieużywane i bez uszkodzeń oraz zapakowane w taki sposób, by uszkodzeniom nie uległy podczas transportu. Muszą być:</w:t>
      </w:r>
    </w:p>
    <w:p w14:paraId="3ACB4294" w14:textId="77777777" w:rsidR="00D1332F" w:rsidRPr="006B107D" w:rsidRDefault="00D1332F" w:rsidP="00AF115C">
      <w:pPr>
        <w:numPr>
          <w:ilvl w:val="0"/>
          <w:numId w:val="55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funkcjonalne, czyli bez zastrzeżeń spełniać swoje przeznaczenie, </w:t>
      </w:r>
    </w:p>
    <w:p w14:paraId="22C601E8" w14:textId="77777777" w:rsidR="00D1332F" w:rsidRPr="006B107D" w:rsidRDefault="00D1332F" w:rsidP="00AF115C">
      <w:pPr>
        <w:numPr>
          <w:ilvl w:val="0"/>
          <w:numId w:val="55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trwałe i nieulegające zniekształceniom, np. podczas transportu, </w:t>
      </w:r>
    </w:p>
    <w:p w14:paraId="2143E877" w14:textId="77777777" w:rsidR="00D1332F" w:rsidRPr="006B107D" w:rsidRDefault="00D1332F" w:rsidP="00AF115C">
      <w:pPr>
        <w:numPr>
          <w:ilvl w:val="0"/>
          <w:numId w:val="55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estetyczne i bezpieczne, </w:t>
      </w:r>
      <w:r w:rsidRPr="006B107D">
        <w:rPr>
          <w:rFonts w:ascii="Arial" w:hAnsi="Arial" w:cs="Arial"/>
          <w:sz w:val="22"/>
        </w:rPr>
        <w:t>czyli:</w:t>
      </w:r>
    </w:p>
    <w:p w14:paraId="4539E623" w14:textId="77777777" w:rsidR="00D1332F" w:rsidRPr="006B107D" w:rsidRDefault="00D1332F" w:rsidP="00AF115C">
      <w:pPr>
        <w:pStyle w:val="Akapitzlist"/>
        <w:numPr>
          <w:ilvl w:val="0"/>
          <w:numId w:val="56"/>
        </w:numPr>
        <w:spacing w:after="0"/>
        <w:ind w:left="284" w:hanging="284"/>
        <w:contextualSpacing w:val="0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poszczególne części materiału promocyjnego są dobrze do siebie dopasowane </w:t>
      </w:r>
      <w:r>
        <w:rPr>
          <w:rFonts w:ascii="Arial" w:hAnsi="Arial" w:cs="Arial"/>
          <w:sz w:val="22"/>
        </w:rPr>
        <w:t xml:space="preserve">                                 </w:t>
      </w:r>
      <w:r w:rsidRPr="006B107D">
        <w:rPr>
          <w:rFonts w:ascii="Arial" w:hAnsi="Arial" w:cs="Arial"/>
          <w:sz w:val="22"/>
        </w:rPr>
        <w:t>czy zamocowane, nie otwierają się same, nie odpadają części, elementy, są estetycznie zszyte (odpowiednio do rodzaju artykułu),</w:t>
      </w:r>
    </w:p>
    <w:p w14:paraId="593E9C70" w14:textId="77777777" w:rsidR="00D1332F" w:rsidRPr="006B107D" w:rsidRDefault="00D1332F" w:rsidP="00AF115C">
      <w:pPr>
        <w:numPr>
          <w:ilvl w:val="0"/>
          <w:numId w:val="5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 xml:space="preserve">oznaczenia graficzne i logotypy nie są starte, rozmazane, popękane, nierówne, nie znikają </w:t>
      </w:r>
      <w:r>
        <w:rPr>
          <w:rFonts w:ascii="Arial" w:hAnsi="Arial" w:cs="Arial"/>
          <w:sz w:val="22"/>
        </w:rPr>
        <w:t xml:space="preserve">             </w:t>
      </w:r>
      <w:r w:rsidRPr="006B107D">
        <w:rPr>
          <w:rFonts w:ascii="Arial" w:hAnsi="Arial" w:cs="Arial"/>
          <w:sz w:val="22"/>
        </w:rPr>
        <w:t>lub nie zmieniają kolorów podczas pocierania ręką bądź drapania paznokciem,</w:t>
      </w:r>
    </w:p>
    <w:p w14:paraId="520458B7" w14:textId="77777777" w:rsidR="00D1332F" w:rsidRDefault="00D1332F" w:rsidP="00AF115C">
      <w:pPr>
        <w:numPr>
          <w:ilvl w:val="0"/>
          <w:numId w:val="5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 w:rsidRPr="006B107D">
        <w:rPr>
          <w:rFonts w:ascii="Arial" w:hAnsi="Arial" w:cs="Arial"/>
          <w:sz w:val="22"/>
        </w:rPr>
        <w:t>materiały są prawidłowo wykończone i nie niosą ryzyka skaleczeń.</w:t>
      </w:r>
    </w:p>
    <w:p w14:paraId="6D60C4C7" w14:textId="4FC7773B" w:rsidR="007B691E" w:rsidRPr="00D1332F" w:rsidRDefault="007B691E" w:rsidP="00D1332F">
      <w:pPr>
        <w:jc w:val="both"/>
        <w:rPr>
          <w:rFonts w:ascii="Arial" w:hAnsi="Arial" w:cs="Arial"/>
          <w:sz w:val="22"/>
          <w:highlight w:val="lightGray"/>
        </w:rPr>
      </w:pPr>
    </w:p>
    <w:p w14:paraId="594017A8" w14:textId="1927A04F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03DBA36" w14:textId="4536C1F2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0BB4145" w14:textId="00C5888A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513BC0C" w14:textId="3946C02B" w:rsidR="007B691E" w:rsidRDefault="007B691E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A47107A" w14:textId="1618F0E8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5DE9F10" w14:textId="5D53DF90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5B477F8" w14:textId="788CA235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637C949" w14:textId="4C6FDFA0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AE2D397" w14:textId="36E085D4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E7AF15A" w14:textId="672810F4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71F4799" w14:textId="0BAA0EA7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600DF5B" w14:textId="1C34E145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3B2CB37" w14:textId="280266E3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F31DCCA" w14:textId="405F29DE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DD60EE1" w14:textId="6B1B8C76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AE88AC6" w14:textId="2E8D8BF6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73F3A42" w14:textId="44BCC7A0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9430EEF" w14:textId="3783717B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8A545F0" w14:textId="0F2B3995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84CC47A" w14:textId="2536B58D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EDF9D7E" w14:textId="76C748B6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63D74D6" w14:textId="15C11AFA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C34A6B6" w14:textId="62797A9A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96163AC" w14:textId="5D6B48E2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7D7EC9A" w14:textId="0E47BE83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1646840" w14:textId="0D995FAF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FF886D4" w14:textId="48694DF8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AE0F0CC" w14:textId="7DD7F312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095049B" w14:textId="2DBE9757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3C0A233" w14:textId="401055E1" w:rsidR="00D1332F" w:rsidRDefault="00D1332F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DBB7E7E" w14:textId="6B2F600F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385189D" w14:textId="150D5F60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D10AE2E" w14:textId="6227DCF9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E5521C3" w14:textId="55944229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3BAF537" w14:textId="00A2AB6A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B96B5E1" w14:textId="741B3595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2E37AA8" w14:textId="62383DFE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ACFCBB8" w14:textId="008CA7E8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34B26A6" w14:textId="289486E2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5076603" w14:textId="77777777" w:rsidR="00F9186B" w:rsidRDefault="00F9186B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8090542" w14:textId="694B571A" w:rsidR="007B691E" w:rsidRPr="00F2408B" w:rsidRDefault="00F9186B" w:rsidP="007B691E">
      <w:pPr>
        <w:spacing w:after="0"/>
        <w:jc w:val="right"/>
        <w:rPr>
          <w:b/>
          <w:sz w:val="22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547574D1" wp14:editId="1B6265A3">
            <wp:extent cx="6120765" cy="6140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91E" w:rsidRPr="00F2408B">
        <w:rPr>
          <w:b/>
          <w:sz w:val="22"/>
        </w:rPr>
        <w:t xml:space="preserve">        Załącznik nr </w:t>
      </w:r>
      <w:r w:rsidR="00D1332F">
        <w:rPr>
          <w:b/>
          <w:sz w:val="22"/>
        </w:rPr>
        <w:t>2</w:t>
      </w:r>
      <w:r w:rsidR="002C67A6">
        <w:rPr>
          <w:b/>
          <w:sz w:val="22"/>
        </w:rPr>
        <w:t xml:space="preserve"> do SWZ</w:t>
      </w:r>
      <w:bookmarkStart w:id="1" w:name="_GoBack"/>
      <w:bookmarkEnd w:id="1"/>
    </w:p>
    <w:p w14:paraId="5D1B68E7" w14:textId="72C3DDCD" w:rsidR="007B691E" w:rsidRPr="007B691E" w:rsidRDefault="00D1332F" w:rsidP="007B691E">
      <w:pPr>
        <w:pStyle w:val="Tekstpodstawowy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ZP.272.1.50</w:t>
      </w:r>
      <w:r w:rsidR="007B691E" w:rsidRPr="007B691E">
        <w:rPr>
          <w:sz w:val="22"/>
          <w:szCs w:val="22"/>
        </w:rPr>
        <w:t xml:space="preserve">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943B08" w14:textId="77777777" w:rsidR="007B691E" w:rsidRPr="00B76BA6" w:rsidRDefault="007B691E" w:rsidP="007B691E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4A9AF4B" w14:textId="77777777" w:rsidR="007B691E" w:rsidRDefault="007B691E" w:rsidP="007B691E">
      <w:pPr>
        <w:widowControl w:val="0"/>
        <w:spacing w:after="0"/>
        <w:jc w:val="center"/>
        <w:rPr>
          <w:color w:val="FF0000"/>
          <w:sz w:val="22"/>
        </w:rPr>
      </w:pPr>
      <w:r w:rsidRPr="008F066A">
        <w:rPr>
          <w:sz w:val="22"/>
        </w:rPr>
        <w:t>FORMULARZ OFERTOWY</w:t>
      </w:r>
    </w:p>
    <w:p w14:paraId="2CB6C729" w14:textId="7C864A62" w:rsidR="007B691E" w:rsidRPr="00AD66EA" w:rsidRDefault="007B691E" w:rsidP="00D1332F">
      <w:pPr>
        <w:widowControl w:val="0"/>
        <w:spacing w:after="0"/>
        <w:rPr>
          <w:b/>
        </w:rPr>
      </w:pPr>
    </w:p>
    <w:p w14:paraId="7B032D8F" w14:textId="77777777" w:rsidR="007B691E" w:rsidRPr="008F066A" w:rsidRDefault="007B691E" w:rsidP="007B691E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14:paraId="43F7B398" w14:textId="77777777" w:rsidR="007B691E" w:rsidRPr="008F066A" w:rsidRDefault="007B691E" w:rsidP="007B691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10B1B6BF" w14:textId="77777777" w:rsidR="007B691E" w:rsidRPr="008F066A" w:rsidRDefault="007B691E" w:rsidP="007B691E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CBC7FC7" w14:textId="6629E7DF" w:rsidR="007B691E" w:rsidRPr="008F066A" w:rsidRDefault="007B691E" w:rsidP="007B691E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 w:rsidR="00F9186B">
        <w:rPr>
          <w:sz w:val="20"/>
          <w:szCs w:val="20"/>
        </w:rPr>
        <w:t>..</w:t>
      </w:r>
    </w:p>
    <w:p w14:paraId="367EA639" w14:textId="77777777" w:rsidR="007B691E" w:rsidRPr="008F066A" w:rsidRDefault="007B691E" w:rsidP="007B691E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33BBA3A3" w14:textId="7F788387" w:rsidR="007B691E" w:rsidRPr="008F066A" w:rsidRDefault="007B691E" w:rsidP="007B691E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.............................................................. , REGON   ….................................….……………</w:t>
      </w:r>
      <w:r w:rsidR="00F9186B">
        <w:rPr>
          <w:sz w:val="20"/>
          <w:szCs w:val="20"/>
          <w:lang w:val="en-US"/>
        </w:rPr>
        <w:t>……………………….</w:t>
      </w:r>
      <w:r w:rsidRPr="008F066A">
        <w:rPr>
          <w:sz w:val="20"/>
          <w:szCs w:val="20"/>
          <w:lang w:val="en-US"/>
        </w:rPr>
        <w:t xml:space="preserve">,  </w:t>
      </w:r>
    </w:p>
    <w:p w14:paraId="40817044" w14:textId="7A91B736" w:rsidR="007B691E" w:rsidRPr="00F2408B" w:rsidRDefault="007B691E" w:rsidP="007B691E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8F066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2408B">
        <w:rPr>
          <w:color w:val="000000"/>
          <w:sz w:val="22"/>
          <w:szCs w:val="22"/>
        </w:rPr>
        <w:t>O</w:t>
      </w:r>
      <w:r>
        <w:rPr>
          <w:bCs/>
          <w:sz w:val="22"/>
          <w:szCs w:val="22"/>
        </w:rPr>
        <w:t xml:space="preserve">rganizacja </w:t>
      </w:r>
      <w:r w:rsidRPr="00F2408B">
        <w:rPr>
          <w:bCs/>
          <w:sz w:val="22"/>
          <w:szCs w:val="22"/>
        </w:rPr>
        <w:t>szkoleń dla</w:t>
      </w:r>
      <w:r w:rsidR="00C40C6F">
        <w:rPr>
          <w:bCs/>
          <w:sz w:val="22"/>
          <w:szCs w:val="22"/>
        </w:rPr>
        <w:t xml:space="preserve"> Regionalnej Grupy Roboczej ds. Komunikacji</w:t>
      </w:r>
      <w:r w:rsidRPr="00F2408B">
        <w:rPr>
          <w:bCs/>
          <w:sz w:val="22"/>
          <w:szCs w:val="22"/>
        </w:rPr>
        <w:t xml:space="preserve">,  </w:t>
      </w:r>
      <w:r w:rsidRPr="00F2408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14:paraId="40BCC88E" w14:textId="124164C4" w:rsidR="007B691E" w:rsidRDefault="007B691E" w:rsidP="00AF115C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F2408B">
        <w:rPr>
          <w:b w:val="0"/>
          <w:sz w:val="22"/>
          <w:szCs w:val="22"/>
        </w:rPr>
        <w:t>Oferujemy całkowite wykonanie przedmiotu zamówienia, zgodnie z opisem przedmiotu zamówien</w:t>
      </w:r>
      <w:r w:rsidR="00EB7B52">
        <w:rPr>
          <w:b w:val="0"/>
          <w:sz w:val="22"/>
          <w:szCs w:val="22"/>
        </w:rPr>
        <w:t>ia za cenę ofertową brutto, wraz z należnym podat</w:t>
      </w:r>
      <w:r w:rsidRPr="00F2408B">
        <w:rPr>
          <w:b w:val="0"/>
          <w:sz w:val="22"/>
          <w:szCs w:val="22"/>
        </w:rPr>
        <w:t>k</w:t>
      </w:r>
      <w:r w:rsidR="00EB7B52">
        <w:rPr>
          <w:b w:val="0"/>
          <w:sz w:val="22"/>
          <w:szCs w:val="22"/>
        </w:rPr>
        <w:t>iem</w:t>
      </w:r>
      <w:r w:rsidRPr="00F2408B">
        <w:rPr>
          <w:b w:val="0"/>
          <w:sz w:val="22"/>
          <w:szCs w:val="22"/>
        </w:rPr>
        <w:t xml:space="preserve"> VAT.</w:t>
      </w:r>
    </w:p>
    <w:p w14:paraId="71C380AD" w14:textId="38E1B635" w:rsidR="00EB7B52" w:rsidRDefault="00EB7B52" w:rsidP="00EB7B52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25"/>
      </w:tblGrid>
      <w:tr w:rsidR="00B56DFA" w:rsidRPr="00B131A9" w14:paraId="58795EC3" w14:textId="77777777" w:rsidTr="00B56DFA">
        <w:tc>
          <w:tcPr>
            <w:tcW w:w="709" w:type="dxa"/>
            <w:vAlign w:val="center"/>
          </w:tcPr>
          <w:p w14:paraId="6EF3F7E1" w14:textId="77777777" w:rsidR="00B56DFA" w:rsidRDefault="00B56DFA" w:rsidP="00B56DFA">
            <w:pPr>
              <w:jc w:val="center"/>
              <w:rPr>
                <w:b/>
                <w:sz w:val="22"/>
              </w:rPr>
            </w:pPr>
          </w:p>
          <w:p w14:paraId="1D662F62" w14:textId="4DF29968" w:rsidR="00B56DFA" w:rsidRPr="00B56DFA" w:rsidRDefault="00B56DFA" w:rsidP="00B56DFA">
            <w:pPr>
              <w:jc w:val="center"/>
              <w:rPr>
                <w:b/>
                <w:sz w:val="22"/>
              </w:rPr>
            </w:pPr>
            <w:r w:rsidRPr="00B56DFA">
              <w:rPr>
                <w:b/>
                <w:sz w:val="22"/>
              </w:rPr>
              <w:t>Lp.</w:t>
            </w:r>
          </w:p>
          <w:p w14:paraId="3C3F83C6" w14:textId="77777777" w:rsidR="00B56DFA" w:rsidRPr="00B56DFA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67FB777" w14:textId="4EC37A81" w:rsidR="00B56DFA" w:rsidRPr="00B56DFA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CAE2A5F" w14:textId="2237D9E8" w:rsidR="00B56DFA" w:rsidRPr="00B56DFA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09C45B2" w14:textId="73BD2D50" w:rsidR="00B56DFA" w:rsidRPr="00B56DFA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B56DFA">
              <w:rPr>
                <w:sz w:val="22"/>
                <w:szCs w:val="22"/>
              </w:rPr>
              <w:t xml:space="preserve">Całkowita cena </w:t>
            </w:r>
            <w:r>
              <w:rPr>
                <w:sz w:val="22"/>
                <w:szCs w:val="22"/>
              </w:rPr>
              <w:t xml:space="preserve"> </w:t>
            </w:r>
            <w:r w:rsidRPr="00B56DFA">
              <w:rPr>
                <w:sz w:val="22"/>
                <w:szCs w:val="22"/>
              </w:rPr>
              <w:t xml:space="preserve"> brutto (w złotych)</w:t>
            </w:r>
          </w:p>
          <w:p w14:paraId="762A8691" w14:textId="77777777" w:rsidR="00B56DFA" w:rsidRPr="00B56DFA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56DFA" w:rsidRPr="00B131A9" w14:paraId="2AB0C49F" w14:textId="77777777" w:rsidTr="00B56DFA">
        <w:tc>
          <w:tcPr>
            <w:tcW w:w="709" w:type="dxa"/>
            <w:vAlign w:val="center"/>
          </w:tcPr>
          <w:p w14:paraId="2B8C3795" w14:textId="1E4F32DE" w:rsidR="00B56DFA" w:rsidRPr="008F5D89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496266">
              <w:rPr>
                <w:sz w:val="22"/>
              </w:rPr>
              <w:t>A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3542DF" w14:textId="5F5F3322" w:rsidR="00B56DFA" w:rsidRPr="008F5D89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D532B4B" w14:textId="57CC2B21" w:rsidR="00B56DFA" w:rsidRPr="008F5D89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</w:tr>
      <w:tr w:rsidR="00B56DFA" w:rsidRPr="00B131A9" w14:paraId="441F2B42" w14:textId="77777777" w:rsidTr="00B56DFA">
        <w:tc>
          <w:tcPr>
            <w:tcW w:w="709" w:type="dxa"/>
            <w:vAlign w:val="center"/>
          </w:tcPr>
          <w:p w14:paraId="31084090" w14:textId="42E5FC6D" w:rsidR="00B56DFA" w:rsidRPr="00EB7B52" w:rsidRDefault="00B56DFA" w:rsidP="00B56DFA">
            <w:pPr>
              <w:pStyle w:val="Tekstpodstawowy"/>
              <w:tabs>
                <w:tab w:val="left" w:pos="284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5A73E2A6" w14:textId="3700C09E" w:rsidR="00B56DFA" w:rsidRPr="00EB7B52" w:rsidRDefault="00B56DFA" w:rsidP="00B56DFA">
            <w:pPr>
              <w:pStyle w:val="Tekstpodstawowy"/>
              <w:tabs>
                <w:tab w:val="left" w:pos="284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EB7B52">
              <w:rPr>
                <w:b w:val="0"/>
                <w:color w:val="000000"/>
                <w:sz w:val="22"/>
                <w:szCs w:val="22"/>
              </w:rPr>
              <w:t xml:space="preserve">Zorganizowanie i przeprowadzenie dwudniowego szkolenia dla Regionalnej Grupy Roboczej ds. Komunikacji </w:t>
            </w:r>
            <w:r>
              <w:rPr>
                <w:b w:val="0"/>
                <w:color w:val="000000"/>
                <w:sz w:val="22"/>
                <w:szCs w:val="22"/>
              </w:rPr>
              <w:t xml:space="preserve">pt. </w:t>
            </w:r>
            <w:r w:rsidRPr="00EB7B52">
              <w:rPr>
                <w:b w:val="0"/>
                <w:sz w:val="22"/>
                <w:szCs w:val="22"/>
              </w:rPr>
              <w:t>Komunikacja w zespol</w:t>
            </w:r>
            <w:r>
              <w:rPr>
                <w:b w:val="0"/>
                <w:sz w:val="22"/>
                <w:szCs w:val="22"/>
              </w:rPr>
              <w:t>e w oparciu na metodologii MBTI.</w:t>
            </w:r>
            <w:r w:rsidRPr="00EB7B52">
              <w:rPr>
                <w:b w:val="0"/>
                <w:color w:val="000000"/>
                <w:sz w:val="22"/>
                <w:szCs w:val="22"/>
              </w:rPr>
              <w:br/>
            </w:r>
            <w:r w:rsidRPr="00EB7B52">
              <w:rPr>
                <w:color w:val="000000"/>
                <w:sz w:val="22"/>
                <w:szCs w:val="22"/>
              </w:rPr>
              <w:t>(zadanie A:</w:t>
            </w:r>
            <w:r w:rsidRPr="00EB7B52">
              <w:rPr>
                <w:b w:val="0"/>
                <w:color w:val="000000"/>
                <w:sz w:val="22"/>
                <w:szCs w:val="22"/>
              </w:rPr>
              <w:t xml:space="preserve"> szkolenie poza granicami Olsztyna + nocleg ze śniadaniem i uroczys</w:t>
            </w:r>
            <w:r>
              <w:rPr>
                <w:b w:val="0"/>
                <w:color w:val="000000"/>
                <w:sz w:val="22"/>
                <w:szCs w:val="22"/>
              </w:rPr>
              <w:t>tą kolacją</w:t>
            </w:r>
            <w:r w:rsidRPr="00EB7B52">
              <w:rPr>
                <w:b w:val="0"/>
                <w:color w:val="000000"/>
                <w:sz w:val="22"/>
                <w:szCs w:val="22"/>
              </w:rPr>
              <w:t>)</w:t>
            </w:r>
            <w:r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14:paraId="2ACAE0CF" w14:textId="77777777" w:rsidR="00B56DFA" w:rsidRPr="008F5D89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56DFA" w:rsidRPr="00B131A9" w14:paraId="1A949158" w14:textId="77777777" w:rsidTr="00B56DFA">
        <w:tc>
          <w:tcPr>
            <w:tcW w:w="709" w:type="dxa"/>
            <w:vAlign w:val="center"/>
          </w:tcPr>
          <w:p w14:paraId="24A44C5F" w14:textId="350E111F" w:rsidR="00B56DFA" w:rsidRPr="00B56DFA" w:rsidRDefault="00B56DFA" w:rsidP="00B56DFA">
            <w:pPr>
              <w:pStyle w:val="Tekstpodstawowy"/>
              <w:tabs>
                <w:tab w:val="left" w:pos="284"/>
              </w:tabs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7ACB5672" w14:textId="68D3E926" w:rsidR="00B56DFA" w:rsidRPr="00B56DFA" w:rsidRDefault="00B56DFA" w:rsidP="00B56DFA">
            <w:pPr>
              <w:pStyle w:val="Tekstpodstawowy"/>
              <w:tabs>
                <w:tab w:val="left" w:pos="284"/>
              </w:tabs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56DFA">
              <w:rPr>
                <w:b w:val="0"/>
                <w:color w:val="000000"/>
                <w:sz w:val="22"/>
                <w:szCs w:val="22"/>
              </w:rPr>
              <w:t xml:space="preserve">Zorganizowanie i przeprowadzenie dwudniowego szkolenia dla Regionalnej Grupy Roboczej ds. Komunikacji  pt. </w:t>
            </w:r>
            <w:r w:rsidRPr="00B56DFA">
              <w:rPr>
                <w:b w:val="0"/>
                <w:sz w:val="22"/>
                <w:szCs w:val="22"/>
              </w:rPr>
              <w:t>Jak pisać, żeby inni czytali? – prosty język w dokumentach programowych, pismach i informacjach medialnych dotyczących regionalnych Funduszy Europejskich.</w:t>
            </w:r>
            <w:r w:rsidRPr="00EB7B52">
              <w:rPr>
                <w:b w:val="0"/>
                <w:color w:val="000000"/>
                <w:sz w:val="22"/>
                <w:szCs w:val="22"/>
              </w:rPr>
              <w:br/>
              <w:t>(</w:t>
            </w:r>
            <w:r w:rsidRPr="00EB7B52">
              <w:rPr>
                <w:color w:val="000000"/>
                <w:sz w:val="22"/>
                <w:szCs w:val="22"/>
              </w:rPr>
              <w:t>zadanie B:</w:t>
            </w:r>
            <w:r w:rsidRPr="00EB7B52">
              <w:rPr>
                <w:b w:val="0"/>
                <w:color w:val="000000"/>
                <w:sz w:val="22"/>
                <w:szCs w:val="22"/>
              </w:rPr>
              <w:t xml:space="preserve"> szkolenie w Olsztynie) </w:t>
            </w:r>
          </w:p>
        </w:tc>
        <w:tc>
          <w:tcPr>
            <w:tcW w:w="1825" w:type="dxa"/>
            <w:shd w:val="clear" w:color="auto" w:fill="auto"/>
          </w:tcPr>
          <w:p w14:paraId="65C03A97" w14:textId="77777777" w:rsidR="00B56DFA" w:rsidRPr="008F5D89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56DFA" w:rsidRPr="00B131A9" w14:paraId="043077A7" w14:textId="77777777" w:rsidTr="00B56DFA">
        <w:tc>
          <w:tcPr>
            <w:tcW w:w="709" w:type="dxa"/>
            <w:vAlign w:val="center"/>
          </w:tcPr>
          <w:p w14:paraId="6BAE01D8" w14:textId="08C0ED47" w:rsidR="00B56DFA" w:rsidRPr="00EB7B52" w:rsidRDefault="00B56DFA" w:rsidP="00B56DFA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3F84163D" w14:textId="77777777" w:rsidR="00B56DFA" w:rsidRDefault="00B56DFA" w:rsidP="00B56DFA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EB7B52">
              <w:rPr>
                <w:b w:val="0"/>
                <w:color w:val="000000"/>
                <w:sz w:val="22"/>
                <w:szCs w:val="22"/>
              </w:rPr>
              <w:t>Materiały info</w:t>
            </w:r>
            <w:r>
              <w:rPr>
                <w:b w:val="0"/>
                <w:color w:val="000000"/>
                <w:sz w:val="22"/>
                <w:szCs w:val="22"/>
              </w:rPr>
              <w:t>rmacyjno</w:t>
            </w:r>
            <w:r w:rsidRPr="00EB7B52">
              <w:rPr>
                <w:b w:val="0"/>
                <w:color w:val="000000"/>
                <w:sz w:val="22"/>
                <w:szCs w:val="22"/>
              </w:rPr>
              <w:t>-promo</w:t>
            </w:r>
            <w:r>
              <w:rPr>
                <w:b w:val="0"/>
                <w:color w:val="000000"/>
                <w:sz w:val="22"/>
                <w:szCs w:val="22"/>
              </w:rPr>
              <w:t>cyjne (torba termiczna, radio, mata)</w:t>
            </w:r>
          </w:p>
          <w:p w14:paraId="50989251" w14:textId="354F5531" w:rsidR="00B56DFA" w:rsidRPr="00EB7B52" w:rsidRDefault="00B56DFA" w:rsidP="00B56DFA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083213DB" w14:textId="77777777" w:rsidR="00B56DFA" w:rsidRPr="008F5D89" w:rsidRDefault="00B56DFA" w:rsidP="00B56DFA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56DFA" w:rsidRPr="00216C85" w14:paraId="3625EF35" w14:textId="77777777" w:rsidTr="00B56DFA">
        <w:tc>
          <w:tcPr>
            <w:tcW w:w="7797" w:type="dxa"/>
            <w:gridSpan w:val="2"/>
            <w:vAlign w:val="center"/>
          </w:tcPr>
          <w:p w14:paraId="2FD1D05B" w14:textId="36B5C0D2" w:rsidR="00B56DFA" w:rsidRDefault="00B56DFA" w:rsidP="00B56DFA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C642E3">
              <w:rPr>
                <w:bCs/>
                <w:sz w:val="22"/>
              </w:rPr>
              <w:t>RAZEM zł brutto cena ofertowa:</w:t>
            </w:r>
          </w:p>
          <w:p w14:paraId="526AF2E5" w14:textId="082FE0DA" w:rsidR="00B56DFA" w:rsidRPr="00216C85" w:rsidRDefault="00B56DFA" w:rsidP="00B56DFA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</w:tcPr>
          <w:p w14:paraId="6BF521FE" w14:textId="77777777" w:rsidR="00B56DFA" w:rsidRPr="00216C85" w:rsidRDefault="00B56DFA" w:rsidP="00B56DFA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4617E62C" w14:textId="77777777" w:rsidR="00EB7B52" w:rsidRPr="00F2408B" w:rsidRDefault="00EB7B52" w:rsidP="00EB7B52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14:paraId="2566BFFC" w14:textId="77777777" w:rsidR="007B691E" w:rsidRPr="00F2408B" w:rsidRDefault="007B691E" w:rsidP="00AF115C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2408B">
        <w:rPr>
          <w:b w:val="0"/>
          <w:color w:val="000000"/>
          <w:sz w:val="22"/>
          <w:szCs w:val="22"/>
        </w:rPr>
        <w:t>Cena ofertowa określona w pkt 1 zawiera wszystkie koszty związane z całkowitym wykonaniem przedmiotu  zamówienia, w szczególności uwzględnia wysokość wynagrodzenia wynikającego z obowiązujących przepisów ustawy o minimalnym wynagrodzeniu za pracę.</w:t>
      </w:r>
    </w:p>
    <w:p w14:paraId="71DFFC90" w14:textId="77777777" w:rsidR="007B691E" w:rsidRPr="00F2408B" w:rsidRDefault="007B691E" w:rsidP="00AF115C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2408B">
        <w:rPr>
          <w:b w:val="0"/>
          <w:sz w:val="22"/>
          <w:szCs w:val="22"/>
        </w:rPr>
        <w:t>Oświadczmy, że:</w:t>
      </w:r>
    </w:p>
    <w:p w14:paraId="38E90E3C" w14:textId="7985ED46" w:rsidR="007B691E" w:rsidRPr="00C724C0" w:rsidRDefault="007B691E" w:rsidP="00C724C0">
      <w:pPr>
        <w:pStyle w:val="Akapitzlist"/>
        <w:numPr>
          <w:ilvl w:val="1"/>
          <w:numId w:val="51"/>
        </w:numPr>
        <w:spacing w:after="0"/>
        <w:ind w:left="709" w:hanging="283"/>
        <w:jc w:val="both"/>
        <w:rPr>
          <w:b/>
          <w:sz w:val="22"/>
        </w:rPr>
      </w:pPr>
      <w:r w:rsidRPr="00F2408B">
        <w:rPr>
          <w:sz w:val="22"/>
        </w:rPr>
        <w:lastRenderedPageBreak/>
        <w:t xml:space="preserve">Trener  –  ……………………………………………………….. </w:t>
      </w:r>
      <w:r w:rsidRPr="00104DAE">
        <w:rPr>
          <w:b/>
          <w:sz w:val="22"/>
        </w:rPr>
        <w:t xml:space="preserve">(imię </w:t>
      </w:r>
      <w:r w:rsidR="000D25AC" w:rsidRPr="00104DAE">
        <w:rPr>
          <w:b/>
          <w:sz w:val="22"/>
        </w:rPr>
        <w:t>i nazwisko)</w:t>
      </w:r>
      <w:r w:rsidRPr="00F2408B">
        <w:rPr>
          <w:sz w:val="22"/>
        </w:rPr>
        <w:t xml:space="preserve">, </w:t>
      </w:r>
      <w:r w:rsidRPr="00F2408B">
        <w:rPr>
          <w:rFonts w:eastAsia="Calibri"/>
          <w:sz w:val="22"/>
          <w:lang w:eastAsia="en-US"/>
        </w:rPr>
        <w:t>przeprowadził ……………………</w:t>
      </w:r>
      <w:r w:rsidR="00104DAE">
        <w:rPr>
          <w:rFonts w:eastAsia="Calibri"/>
          <w:sz w:val="22"/>
          <w:lang w:eastAsia="en-US"/>
        </w:rPr>
        <w:t xml:space="preserve"> </w:t>
      </w:r>
      <w:r w:rsidRPr="00104DAE">
        <w:rPr>
          <w:rFonts w:eastAsia="Calibri"/>
          <w:b/>
          <w:sz w:val="22"/>
          <w:lang w:eastAsia="en-US"/>
        </w:rPr>
        <w:t>(wpisać liczbę)</w:t>
      </w:r>
      <w:r w:rsidRPr="00F2408B">
        <w:rPr>
          <w:rFonts w:eastAsia="Calibri"/>
          <w:sz w:val="22"/>
          <w:lang w:eastAsia="en-US"/>
        </w:rPr>
        <w:t xml:space="preserve"> godzin </w:t>
      </w:r>
      <w:r w:rsidRPr="00F2408B">
        <w:rPr>
          <w:sz w:val="22"/>
        </w:rPr>
        <w:t>dydaktycznych/szkoleniowych/wykładowych</w:t>
      </w:r>
      <w:r w:rsidR="00C724C0">
        <w:rPr>
          <w:sz w:val="22"/>
        </w:rPr>
        <w:t xml:space="preserve"> </w:t>
      </w:r>
      <w:r w:rsidRPr="00F2408B">
        <w:rPr>
          <w:b/>
          <w:sz w:val="22"/>
        </w:rPr>
        <w:t>z zakresu „</w:t>
      </w:r>
      <w:r w:rsidR="00C724C0">
        <w:rPr>
          <w:b/>
          <w:sz w:val="22"/>
        </w:rPr>
        <w:t>Komunikacja w zespole w oparciu na metodologii MBTI</w:t>
      </w:r>
      <w:r w:rsidRPr="00F2408B">
        <w:rPr>
          <w:b/>
          <w:sz w:val="22"/>
        </w:rPr>
        <w:t>”</w:t>
      </w:r>
      <w:r>
        <w:rPr>
          <w:b/>
          <w:sz w:val="22"/>
        </w:rPr>
        <w:t xml:space="preserve"> </w:t>
      </w:r>
      <w:r w:rsidR="00104DAE" w:rsidRPr="00104DAE">
        <w:rPr>
          <w:sz w:val="22"/>
        </w:rPr>
        <w:t>w firmach, przedsiębiorstwach, jednostkach samorządu, administracji publicznej itp</w:t>
      </w:r>
      <w:r w:rsidR="00104DAE" w:rsidRPr="00104DAE">
        <w:rPr>
          <w:b/>
          <w:sz w:val="22"/>
        </w:rPr>
        <w:t>.</w:t>
      </w:r>
      <w:r w:rsidR="00104DAE">
        <w:rPr>
          <w:b/>
          <w:sz w:val="22"/>
        </w:rPr>
        <w:t xml:space="preserve">, </w:t>
      </w:r>
      <w:r w:rsidR="00104DAE">
        <w:rPr>
          <w:sz w:val="22"/>
        </w:rPr>
        <w:t xml:space="preserve">w </w:t>
      </w:r>
      <w:r w:rsidR="00104DAE" w:rsidRPr="000D25AC">
        <w:rPr>
          <w:sz w:val="22"/>
        </w:rPr>
        <w:t xml:space="preserve">okresie od 01.01.2020 r. do </w:t>
      </w:r>
      <w:r w:rsidR="00104DAE">
        <w:rPr>
          <w:sz w:val="22"/>
        </w:rPr>
        <w:t xml:space="preserve">upływu </w:t>
      </w:r>
      <w:r w:rsidR="00104DAE" w:rsidRPr="000D25AC">
        <w:rPr>
          <w:sz w:val="22"/>
        </w:rPr>
        <w:t>terminu</w:t>
      </w:r>
      <w:r w:rsidR="00104DAE" w:rsidRPr="00F2408B">
        <w:rPr>
          <w:sz w:val="22"/>
        </w:rPr>
        <w:t xml:space="preserve"> składania ofert</w:t>
      </w:r>
      <w:r w:rsidR="00104DAE">
        <w:rPr>
          <w:sz w:val="22"/>
        </w:rPr>
        <w:t>,</w:t>
      </w:r>
      <w:r w:rsidR="00104DAE">
        <w:rPr>
          <w:b/>
          <w:sz w:val="22"/>
        </w:rPr>
        <w:t xml:space="preserve"> </w:t>
      </w:r>
      <w:r>
        <w:rPr>
          <w:b/>
          <w:sz w:val="22"/>
        </w:rPr>
        <w:t>powyżej wymaganego minimum, tj. powyżej 30 godzin</w:t>
      </w:r>
      <w:r w:rsidR="00C724C0">
        <w:rPr>
          <w:b/>
          <w:sz w:val="22"/>
        </w:rPr>
        <w:t xml:space="preserve"> </w:t>
      </w:r>
      <w:r w:rsidR="00C724C0" w:rsidRPr="00C724C0">
        <w:rPr>
          <w:b/>
          <w:sz w:val="22"/>
        </w:rPr>
        <w:t>dydaktycznych/szkoleniowych/wykładowych</w:t>
      </w:r>
      <w:r>
        <w:rPr>
          <w:b/>
          <w:sz w:val="22"/>
        </w:rPr>
        <w:t xml:space="preserve">. </w:t>
      </w:r>
      <w:r w:rsidRPr="00F2408B">
        <w:rPr>
          <w:i/>
          <w:color w:val="000000"/>
          <w:sz w:val="22"/>
        </w:rPr>
        <w:t>Informacja niezbędna jest do oceny ofert w kryterium – Doświadczenie trenera</w:t>
      </w:r>
      <w:r w:rsidRPr="00F2408B">
        <w:rPr>
          <w:color w:val="000000"/>
          <w:sz w:val="22"/>
        </w:rPr>
        <w:t>.</w:t>
      </w:r>
    </w:p>
    <w:p w14:paraId="5780B6AD" w14:textId="6A8C0DF2" w:rsidR="00C724C0" w:rsidRPr="00C724C0" w:rsidRDefault="00C724C0" w:rsidP="00C724C0">
      <w:pPr>
        <w:pStyle w:val="Akapitzlist"/>
        <w:numPr>
          <w:ilvl w:val="1"/>
          <w:numId w:val="51"/>
        </w:numPr>
        <w:spacing w:after="0"/>
        <w:ind w:left="709" w:hanging="283"/>
        <w:jc w:val="both"/>
        <w:rPr>
          <w:b/>
          <w:sz w:val="22"/>
        </w:rPr>
      </w:pPr>
      <w:r w:rsidRPr="00F2408B">
        <w:rPr>
          <w:sz w:val="22"/>
        </w:rPr>
        <w:t xml:space="preserve">Trener  –  ……………………………………………………….. </w:t>
      </w:r>
      <w:r w:rsidRPr="00272845">
        <w:rPr>
          <w:b/>
          <w:sz w:val="22"/>
        </w:rPr>
        <w:t>(imię i nazwisko)</w:t>
      </w:r>
      <w:r w:rsidRPr="00F2408B">
        <w:rPr>
          <w:sz w:val="22"/>
        </w:rPr>
        <w:t xml:space="preserve">, </w:t>
      </w:r>
      <w:r w:rsidR="00272845">
        <w:rPr>
          <w:rFonts w:eastAsia="Calibri"/>
          <w:sz w:val="22"/>
          <w:lang w:eastAsia="en-US"/>
        </w:rPr>
        <w:t xml:space="preserve">przeprowadził …………………… </w:t>
      </w:r>
      <w:r w:rsidRPr="00272845">
        <w:rPr>
          <w:rFonts w:eastAsia="Calibri"/>
          <w:b/>
          <w:sz w:val="22"/>
          <w:lang w:eastAsia="en-US"/>
        </w:rPr>
        <w:t>(wpisać liczbę)</w:t>
      </w:r>
      <w:r w:rsidRPr="00F2408B">
        <w:rPr>
          <w:rFonts w:eastAsia="Calibri"/>
          <w:sz w:val="22"/>
          <w:lang w:eastAsia="en-US"/>
        </w:rPr>
        <w:t xml:space="preserve"> godzin </w:t>
      </w:r>
      <w:r w:rsidRPr="00F2408B">
        <w:rPr>
          <w:sz w:val="22"/>
        </w:rPr>
        <w:t>dydaktycznych/szkoleniowych/wykładowych</w:t>
      </w:r>
      <w:r>
        <w:rPr>
          <w:sz w:val="22"/>
        </w:rPr>
        <w:t xml:space="preserve"> </w:t>
      </w:r>
      <w:r w:rsidRPr="00F2408B">
        <w:rPr>
          <w:b/>
          <w:sz w:val="22"/>
        </w:rPr>
        <w:t>z zakresu „</w:t>
      </w:r>
      <w:r>
        <w:rPr>
          <w:b/>
          <w:sz w:val="22"/>
        </w:rPr>
        <w:t>Jak pisać, żeby inni czytali?</w:t>
      </w:r>
      <w:r w:rsidRPr="00F2408B">
        <w:rPr>
          <w:b/>
          <w:sz w:val="22"/>
        </w:rPr>
        <w:t>”</w:t>
      </w:r>
      <w:r>
        <w:rPr>
          <w:b/>
          <w:sz w:val="22"/>
        </w:rPr>
        <w:t xml:space="preserve"> </w:t>
      </w:r>
      <w:r w:rsidR="00104DAE" w:rsidRPr="00104DAE">
        <w:rPr>
          <w:sz w:val="22"/>
        </w:rPr>
        <w:t>w firmach, przedsiębiorstwach, jednostkach samorządu, administracji publicznej itp</w:t>
      </w:r>
      <w:r w:rsidRPr="00104DAE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272845">
        <w:rPr>
          <w:sz w:val="22"/>
        </w:rPr>
        <w:t>w okresie od 01.01.2020 r. do</w:t>
      </w:r>
      <w:r w:rsidR="00272845" w:rsidRPr="00F2408B">
        <w:rPr>
          <w:sz w:val="22"/>
        </w:rPr>
        <w:t xml:space="preserve"> </w:t>
      </w:r>
      <w:r w:rsidR="00272845">
        <w:rPr>
          <w:sz w:val="22"/>
        </w:rPr>
        <w:t xml:space="preserve">upływu </w:t>
      </w:r>
      <w:r w:rsidR="00272845" w:rsidRPr="00F2408B">
        <w:rPr>
          <w:sz w:val="22"/>
        </w:rPr>
        <w:t>terminu składania ofert</w:t>
      </w:r>
      <w:r w:rsidR="00272845">
        <w:rPr>
          <w:sz w:val="22"/>
        </w:rPr>
        <w:t xml:space="preserve">, </w:t>
      </w:r>
      <w:r w:rsidR="00272845">
        <w:rPr>
          <w:b/>
          <w:sz w:val="22"/>
        </w:rPr>
        <w:t xml:space="preserve">powyżej wymaganego minimum, tj. powyżej 30 godzin </w:t>
      </w:r>
      <w:r w:rsidR="00272845" w:rsidRPr="00C724C0">
        <w:rPr>
          <w:b/>
          <w:sz w:val="22"/>
        </w:rPr>
        <w:t>dydaktycznych/szkoleniowych/wykładowych</w:t>
      </w:r>
      <w:r w:rsidR="00272845">
        <w:rPr>
          <w:b/>
          <w:sz w:val="22"/>
        </w:rPr>
        <w:t>.</w:t>
      </w:r>
      <w:r w:rsidR="00272845" w:rsidRPr="00F2408B">
        <w:rPr>
          <w:i/>
          <w:color w:val="000000"/>
          <w:sz w:val="22"/>
        </w:rPr>
        <w:t xml:space="preserve"> </w:t>
      </w:r>
      <w:r w:rsidRPr="00F2408B">
        <w:rPr>
          <w:i/>
          <w:color w:val="000000"/>
          <w:sz w:val="22"/>
        </w:rPr>
        <w:t>Informacja niezbędna jest do oceny ofert w kryterium – Doświadczenie trenera</w:t>
      </w:r>
      <w:r w:rsidRPr="00F2408B">
        <w:rPr>
          <w:color w:val="000000"/>
          <w:sz w:val="22"/>
        </w:rPr>
        <w:t>.</w:t>
      </w:r>
    </w:p>
    <w:p w14:paraId="5FD3D941" w14:textId="77777777" w:rsidR="007B691E" w:rsidRPr="008F066A" w:rsidRDefault="007B691E" w:rsidP="00AF115C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D427B10" w14:textId="77777777" w:rsidR="007B691E" w:rsidRPr="008F066A" w:rsidRDefault="007B691E" w:rsidP="00AF115C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5A77F698" w14:textId="77777777" w:rsidR="007B691E" w:rsidRPr="00F2408B" w:rsidRDefault="007B691E" w:rsidP="00AF115C">
      <w:pPr>
        <w:pStyle w:val="Tekstpodstawowy"/>
        <w:numPr>
          <w:ilvl w:val="0"/>
          <w:numId w:val="37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473C00A2" w14:textId="00B7A207" w:rsidR="007B691E" w:rsidRPr="007B691E" w:rsidRDefault="007B691E" w:rsidP="00AF115C">
      <w:pPr>
        <w:pStyle w:val="Tekstpodstawowy"/>
        <w:numPr>
          <w:ilvl w:val="0"/>
          <w:numId w:val="37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1FCF9261" w14:textId="587CE99B" w:rsidR="007B691E" w:rsidRDefault="007B691E" w:rsidP="007B691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</w:p>
    <w:p w14:paraId="4B1AC523" w14:textId="77777777" w:rsidR="007B691E" w:rsidRPr="00F2408B" w:rsidRDefault="007B691E" w:rsidP="007B691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</w:p>
    <w:p w14:paraId="63F11167" w14:textId="77777777" w:rsidR="007B691E" w:rsidRPr="00F2408B" w:rsidRDefault="007B691E" w:rsidP="007B691E">
      <w:pPr>
        <w:pStyle w:val="Tekstpodstawowy"/>
        <w:spacing w:line="276" w:lineRule="auto"/>
        <w:ind w:left="360"/>
        <w:jc w:val="left"/>
        <w:rPr>
          <w:b w:val="0"/>
          <w:snapToGrid w:val="0"/>
          <w:sz w:val="22"/>
          <w:szCs w:val="22"/>
        </w:rPr>
      </w:pPr>
      <w:r>
        <w:rPr>
          <w:color w:val="FF0000"/>
          <w:sz w:val="22"/>
        </w:rPr>
        <w:t xml:space="preserve">                                                                   </w:t>
      </w:r>
      <w:r w:rsidRPr="00F2408B">
        <w:rPr>
          <w:color w:val="FF0000"/>
          <w:sz w:val="22"/>
        </w:rPr>
        <w:t>Opatrzyć kwalifikowanym podpisem elektronicznym,</w:t>
      </w:r>
    </w:p>
    <w:p w14:paraId="3235925B" w14:textId="77777777" w:rsidR="007B691E" w:rsidRPr="00D749F8" w:rsidRDefault="007B691E" w:rsidP="007B691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4C3C8327" w14:textId="77777777" w:rsidR="007B691E" w:rsidRDefault="007B691E" w:rsidP="007B691E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48803DB1" w14:textId="77777777" w:rsidR="007B691E" w:rsidRPr="008F066A" w:rsidRDefault="007B691E" w:rsidP="007B691E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ACB96EC" w14:textId="77777777" w:rsidR="007B691E" w:rsidRPr="00D749F8" w:rsidRDefault="007B691E" w:rsidP="007B691E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69E3F4" w14:textId="77777777" w:rsidR="007B691E" w:rsidRPr="00D749F8" w:rsidRDefault="007B691E" w:rsidP="007B691E">
      <w:pPr>
        <w:pStyle w:val="Tekstprzypisudolnego"/>
        <w:jc w:val="both"/>
        <w:rPr>
          <w:i/>
          <w:sz w:val="16"/>
          <w:szCs w:val="16"/>
        </w:rPr>
      </w:pPr>
    </w:p>
    <w:p w14:paraId="4C5AEA2C" w14:textId="77777777" w:rsidR="007B691E" w:rsidRDefault="007B691E" w:rsidP="007B691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D66E6D" w14:textId="77777777" w:rsidR="007B691E" w:rsidRPr="00D749F8" w:rsidRDefault="007B691E" w:rsidP="007B691E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7B5740A2" w14:textId="77777777" w:rsidR="007B691E" w:rsidRPr="00D749F8" w:rsidRDefault="007B691E" w:rsidP="007B691E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D577C6A" w14:textId="77777777" w:rsidR="007B691E" w:rsidRDefault="007B691E" w:rsidP="007B691E">
      <w:pPr>
        <w:rPr>
          <w:b/>
          <w:sz w:val="22"/>
        </w:rPr>
      </w:pPr>
    </w:p>
    <w:p w14:paraId="004CC834" w14:textId="77777777" w:rsidR="007B691E" w:rsidRPr="00C77FB7" w:rsidRDefault="007B691E" w:rsidP="007B691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informacji(odpowiednio zakreślić) :</w:t>
      </w:r>
    </w:p>
    <w:p w14:paraId="1CA91044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1CE1BBFA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1AF51B52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4825E6CA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7113B097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1B6A8F90" w14:textId="77777777" w:rsidR="007B691E" w:rsidRPr="00884623" w:rsidRDefault="007B691E" w:rsidP="007B691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621240C8" w14:textId="77777777" w:rsidR="007B691E" w:rsidRPr="00884623" w:rsidRDefault="007B691E" w:rsidP="007B691E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14:paraId="714C1EB5" w14:textId="77777777" w:rsidR="007B691E" w:rsidRPr="00884623" w:rsidRDefault="007B691E" w:rsidP="00AF115C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14:paraId="1042EEBB" w14:textId="77777777" w:rsidR="007B691E" w:rsidRPr="00884623" w:rsidRDefault="007B691E" w:rsidP="00AF115C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14:paraId="72CD41D7" w14:textId="77777777" w:rsidR="007B691E" w:rsidRPr="00884623" w:rsidRDefault="007B691E" w:rsidP="00AF115C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4763C101" w14:textId="77777777" w:rsidR="007B691E" w:rsidRDefault="007B691E" w:rsidP="007B691E">
      <w:pPr>
        <w:ind w:left="5954"/>
        <w:jc w:val="center"/>
        <w:rPr>
          <w:b/>
          <w:sz w:val="22"/>
        </w:rPr>
      </w:pPr>
    </w:p>
    <w:p w14:paraId="740AB50E" w14:textId="4570AF21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EFB53F7" w14:textId="644776BA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4A2BB01" w14:textId="158000C5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AAA35D1" w14:textId="70CAA4E2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9246A5D" w14:textId="29FCB02B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DFF28BA" w14:textId="26EA9963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110B3020" w14:textId="671041A8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5B3C13E" w14:textId="53FF1BC7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CD99474" w14:textId="53959CF7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DB395DC" w14:textId="185298D3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3BDA2EE" w14:textId="3A0DA019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7C3A42B" w14:textId="725E3A50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3F00082" w14:textId="1AE79AD2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22B348B" w14:textId="6C8CDCFF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3070F81" w14:textId="182A82DC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1EAF5BC" w14:textId="583AA42D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CB93254" w14:textId="6CC90109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639AA08" w14:textId="727D418F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A48F8B8" w14:textId="7FC7A7C4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97BFF2B" w14:textId="01E164FF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EEC35DF" w14:textId="6F3E4620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3151EDA" w14:textId="4432CBD7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BC2E10D" w14:textId="65BEB842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0AF9690" w14:textId="35F77357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110A02D" w14:textId="75A65E2D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A77CE3A" w14:textId="2EEF3552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9DD5D83" w14:textId="317E30C6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121F039" w14:textId="4021C5AA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AA8CF04" w14:textId="0FF662E0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7A3BD58E" w14:textId="6231E404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F054F16" w14:textId="112BCE1A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88E6687" w14:textId="7CFE7360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89D1D7D" w14:textId="5C4A41CE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7CB62F0" w14:textId="006B2C47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A8E5C7D" w14:textId="3C96F726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6943796" w14:textId="695DFF90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6221F50" w14:textId="629C607D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42E935F" w14:textId="4256570D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556598E" w14:textId="5394B5D0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B0FC86E" w14:textId="3A487928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95CD3F8" w14:textId="47D0D9B8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23D541E" w14:textId="70CAFCE4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6549889" w14:textId="314B3BCC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E41C5BF" w14:textId="18836979" w:rsidR="000D25AC" w:rsidRDefault="000D25AC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4720C32" w14:textId="77777777" w:rsidR="000D25AC" w:rsidRDefault="000D25AC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0E31EBC" w14:textId="5A807D69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0E5807AE" w14:textId="7BE81CDE" w:rsidR="008F6D11" w:rsidRDefault="008F6D11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8270675" w14:textId="579D56CF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4A183085" w14:textId="77777777" w:rsidR="004D7DB4" w:rsidRDefault="004D7DB4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8B26FFF" w14:textId="77777777" w:rsidR="00CC5F49" w:rsidRDefault="00CC5F49" w:rsidP="00CC5F49">
      <w:pPr>
        <w:spacing w:after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lastRenderedPageBreak/>
        <w:t>Załącznik nr 3a do SWZ</w:t>
      </w:r>
    </w:p>
    <w:p w14:paraId="507F7874" w14:textId="2782047D" w:rsidR="00CC5F49" w:rsidRDefault="00C40C6F" w:rsidP="00CC5F4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ZP.272.1.50</w:t>
      </w:r>
      <w:r w:rsidR="00CC5F49">
        <w:rPr>
          <w:rFonts w:ascii="Arial" w:hAnsi="Arial" w:cs="Arial"/>
          <w:b/>
          <w:bCs/>
        </w:rPr>
        <w:t>.2022</w:t>
      </w:r>
    </w:p>
    <w:p w14:paraId="453CECC8" w14:textId="77777777" w:rsidR="00CC5F49" w:rsidRPr="00F57F22" w:rsidRDefault="00CC5F49" w:rsidP="00CC5F49">
      <w:pPr>
        <w:spacing w:after="0" w:line="240" w:lineRule="auto"/>
        <w:rPr>
          <w:rFonts w:ascii="Arial" w:hAnsi="Arial" w:cs="Arial"/>
          <w:b/>
          <w:sz w:val="22"/>
        </w:rPr>
      </w:pPr>
    </w:p>
    <w:p w14:paraId="4D548B0C" w14:textId="77777777" w:rsidR="00CC5F49" w:rsidRPr="00F57F22" w:rsidRDefault="00CC5F49" w:rsidP="00CC5F49">
      <w:pPr>
        <w:spacing w:after="0" w:line="240" w:lineRule="auto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>Wykonawca:</w:t>
      </w:r>
    </w:p>
    <w:p w14:paraId="3F6735C2" w14:textId="77777777" w:rsidR="00CC5F49" w:rsidRPr="00F57F22" w:rsidRDefault="00CC5F49" w:rsidP="00CC5F49">
      <w:pPr>
        <w:spacing w:after="0" w:line="240" w:lineRule="auto"/>
        <w:ind w:right="5954"/>
        <w:rPr>
          <w:rFonts w:ascii="Arial" w:hAnsi="Arial" w:cs="Arial"/>
          <w:sz w:val="22"/>
        </w:rPr>
      </w:pPr>
      <w:r w:rsidRPr="00F57F22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75862A9D" w14:textId="77777777" w:rsidR="00CC5F49" w:rsidRPr="00F57F22" w:rsidRDefault="00CC5F49" w:rsidP="00CC5F49">
      <w:pPr>
        <w:spacing w:line="240" w:lineRule="auto"/>
        <w:ind w:right="5953"/>
        <w:rPr>
          <w:rFonts w:ascii="Arial" w:hAnsi="Arial" w:cs="Arial"/>
          <w:i/>
          <w:sz w:val="22"/>
        </w:rPr>
      </w:pPr>
      <w:r w:rsidRPr="00F57F22">
        <w:rPr>
          <w:rFonts w:ascii="Arial" w:hAnsi="Arial" w:cs="Arial"/>
          <w:i/>
          <w:sz w:val="22"/>
        </w:rPr>
        <w:t>(pełna nazwa/firma, adres, w zależności od podmiotu: NIP, KRS/CEiDG)</w:t>
      </w:r>
    </w:p>
    <w:p w14:paraId="371DD2C1" w14:textId="77777777" w:rsidR="00CC5F49" w:rsidRDefault="00CC5F49" w:rsidP="00CC5F49">
      <w:pPr>
        <w:spacing w:after="120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14:paraId="0E2B0A90" w14:textId="77777777" w:rsidR="00CC5F49" w:rsidRDefault="00CC5F49" w:rsidP="00CC5F49">
      <w:pPr>
        <w:spacing w:after="120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14:paraId="2440DEA0" w14:textId="77777777" w:rsidR="00CC5F49" w:rsidRPr="00F57F22" w:rsidRDefault="00CC5F49" w:rsidP="00CC5F49">
      <w:pPr>
        <w:spacing w:after="120" w:line="240" w:lineRule="auto"/>
        <w:jc w:val="center"/>
        <w:rPr>
          <w:rFonts w:ascii="Arial" w:hAnsi="Arial" w:cs="Arial"/>
          <w:b/>
          <w:sz w:val="22"/>
          <w:u w:val="single"/>
        </w:rPr>
      </w:pPr>
      <w:r w:rsidRPr="00F57F22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14:paraId="67A96F52" w14:textId="77777777" w:rsidR="00CC5F49" w:rsidRPr="00F57F22" w:rsidRDefault="00CC5F49" w:rsidP="00CC5F49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 xml:space="preserve">składane na podstawie art. 125 ust. 1 ustawy z dnia 11 września 2019 r. </w:t>
      </w:r>
    </w:p>
    <w:p w14:paraId="6A209CC4" w14:textId="77777777" w:rsidR="00CC5F49" w:rsidRPr="00F57F22" w:rsidRDefault="00CC5F49" w:rsidP="00CC5F49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 xml:space="preserve"> Prawo zamówień publicznych (dalej jako: ustawa Pzp), </w:t>
      </w:r>
    </w:p>
    <w:p w14:paraId="002AEE56" w14:textId="77777777" w:rsidR="00CC5F49" w:rsidRPr="00F57F22" w:rsidRDefault="00CC5F49" w:rsidP="00CC5F49">
      <w:pPr>
        <w:spacing w:before="120" w:after="0" w:line="240" w:lineRule="auto"/>
        <w:jc w:val="center"/>
        <w:rPr>
          <w:rFonts w:ascii="Arial" w:hAnsi="Arial" w:cs="Arial"/>
          <w:b/>
          <w:sz w:val="22"/>
          <w:u w:val="single"/>
        </w:rPr>
      </w:pPr>
      <w:r w:rsidRPr="00F57F22">
        <w:rPr>
          <w:rFonts w:ascii="Arial" w:hAnsi="Arial" w:cs="Arial"/>
          <w:b/>
          <w:sz w:val="22"/>
          <w:u w:val="single"/>
        </w:rPr>
        <w:t>DOTYCZĄCE PODSTAW WYKLUCZENIA Z POSTĘPOWANIA</w:t>
      </w:r>
    </w:p>
    <w:p w14:paraId="0A0618A3" w14:textId="77777777" w:rsidR="00CC5F49" w:rsidRPr="00F57F22" w:rsidRDefault="00CC5F49" w:rsidP="00CC5F49">
      <w:pPr>
        <w:spacing w:before="120" w:after="0" w:line="240" w:lineRule="auto"/>
        <w:jc w:val="center"/>
        <w:rPr>
          <w:rFonts w:ascii="Arial" w:hAnsi="Arial" w:cs="Arial"/>
          <w:b/>
          <w:sz w:val="22"/>
          <w:u w:val="single"/>
        </w:rPr>
      </w:pPr>
    </w:p>
    <w:p w14:paraId="3EFC3456" w14:textId="0A1C9F4E" w:rsidR="00CC5F49" w:rsidRPr="00C40C6F" w:rsidRDefault="00CC5F49" w:rsidP="00CC5F49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F57F22">
        <w:rPr>
          <w:rFonts w:ascii="Arial" w:hAnsi="Arial" w:cs="Arial"/>
          <w:b/>
          <w:sz w:val="22"/>
        </w:rPr>
        <w:t xml:space="preserve">na: </w:t>
      </w:r>
      <w:r w:rsidR="00C40C6F" w:rsidRPr="00C40C6F">
        <w:rPr>
          <w:rFonts w:ascii="Arial" w:hAnsi="Arial" w:cs="Arial"/>
          <w:b/>
          <w:color w:val="000000"/>
          <w:sz w:val="22"/>
        </w:rPr>
        <w:t>O</w:t>
      </w:r>
      <w:r w:rsidR="00C40C6F" w:rsidRPr="00C40C6F">
        <w:rPr>
          <w:rFonts w:ascii="Arial" w:hAnsi="Arial" w:cs="Arial"/>
          <w:b/>
          <w:bCs/>
          <w:sz w:val="22"/>
        </w:rPr>
        <w:t>rganizacja szkoleń dla Regionalnej Grupy Roboczej ds. Komunikacji</w:t>
      </w:r>
      <w:r w:rsidRPr="00C40C6F">
        <w:rPr>
          <w:rFonts w:ascii="Arial" w:hAnsi="Arial" w:cs="Arial"/>
          <w:b/>
          <w:sz w:val="22"/>
        </w:rPr>
        <w:t>.</w:t>
      </w:r>
    </w:p>
    <w:p w14:paraId="6C7096A0" w14:textId="77777777" w:rsidR="00CC5F49" w:rsidRPr="00F57F22" w:rsidRDefault="00CC5F49" w:rsidP="00CC5F49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711BDCF" w14:textId="77777777" w:rsidR="004D7DB4" w:rsidRDefault="004D7DB4" w:rsidP="004D7DB4">
      <w:pPr>
        <w:pStyle w:val="Akapitzlist"/>
        <w:numPr>
          <w:ilvl w:val="1"/>
          <w:numId w:val="19"/>
        </w:numPr>
        <w:tabs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2EABA869" w14:textId="77777777" w:rsidR="004D7DB4" w:rsidRDefault="004D7DB4" w:rsidP="004D7DB4">
      <w:pPr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</w:t>
      </w:r>
      <w:r>
        <w:rPr>
          <w:rFonts w:ascii="Arial" w:hAnsi="Arial" w:cs="Arial"/>
          <w:i/>
          <w:sz w:val="22"/>
        </w:rPr>
        <w:t>(Wypełnić  jeśli zachodzą wymienione poniżej  okoliczności)</w:t>
      </w:r>
    </w:p>
    <w:p w14:paraId="0A688171" w14:textId="77777777" w:rsidR="004D7DB4" w:rsidRDefault="004D7DB4" w:rsidP="004D7DB4">
      <w:p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zachodzą w stosunku do mnie podstawy wykluczenia z postępowania na podstawie art.  108 ust. …………. ustawy Pzp </w:t>
      </w:r>
      <w:r>
        <w:rPr>
          <w:rFonts w:ascii="Arial" w:hAnsi="Arial" w:cs="Arial"/>
          <w:i/>
          <w:sz w:val="22"/>
        </w:rPr>
        <w:t>(podać mającą zastosowanie podstawę wykluczenia spośród wymienionych w art. 108 ust. 1 pkt 1,2 lub 5 ustawy Pzp).</w:t>
      </w:r>
      <w:r>
        <w:rPr>
          <w:rFonts w:ascii="Arial" w:hAnsi="Arial" w:cs="Arial"/>
          <w:sz w:val="22"/>
        </w:rPr>
        <w:t xml:space="preserve"> </w:t>
      </w:r>
    </w:p>
    <w:p w14:paraId="663A6F7D" w14:textId="77777777" w:rsidR="004D7DB4" w:rsidRDefault="004D7DB4" w:rsidP="004D7DB4">
      <w:p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Jednocześnie oświadczam, że w związku z ww. okolicznością spełniam łącznie następujące przesłanki o których mowa w art. 110 ust. 2 ustawy Pzp.</w:t>
      </w:r>
    </w:p>
    <w:p w14:paraId="6AD40B63" w14:textId="77777777" w:rsidR="004D7DB4" w:rsidRDefault="004D7DB4" w:rsidP="004D7DB4">
      <w:p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………………………………………………………………………………………………………………..</w:t>
      </w:r>
    </w:p>
    <w:p w14:paraId="63C5D444" w14:textId="77777777" w:rsidR="004D7DB4" w:rsidRDefault="004D7DB4" w:rsidP="004D7DB4">
      <w:p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…………………………………………………………………………………………..…………………........</w:t>
      </w:r>
    </w:p>
    <w:p w14:paraId="376D25EC" w14:textId="77777777" w:rsidR="004D7DB4" w:rsidRDefault="004D7DB4" w:rsidP="004D7DB4">
      <w:pPr>
        <w:pStyle w:val="Akapitzlist"/>
        <w:spacing w:after="0" w:line="360" w:lineRule="auto"/>
        <w:ind w:left="1440"/>
        <w:rPr>
          <w:rFonts w:ascii="Arial" w:hAnsi="Arial" w:cs="Arial"/>
          <w:sz w:val="22"/>
        </w:rPr>
      </w:pPr>
    </w:p>
    <w:p w14:paraId="715493D1" w14:textId="77777777" w:rsidR="004D7DB4" w:rsidRDefault="004D7DB4" w:rsidP="004D7DB4">
      <w:pPr>
        <w:pStyle w:val="Akapitzlist"/>
        <w:spacing w:after="0" w:line="360" w:lineRule="auto"/>
        <w:ind w:left="1440"/>
        <w:rPr>
          <w:rFonts w:ascii="Arial" w:hAnsi="Arial" w:cs="Arial"/>
          <w:sz w:val="22"/>
        </w:rPr>
      </w:pPr>
    </w:p>
    <w:p w14:paraId="54B7A4E6" w14:textId="77777777" w:rsidR="004D7DB4" w:rsidRDefault="004D7DB4" w:rsidP="004D7DB4">
      <w:pPr>
        <w:pStyle w:val="Akapitzlist"/>
        <w:numPr>
          <w:ilvl w:val="1"/>
          <w:numId w:val="19"/>
        </w:numPr>
        <w:tabs>
          <w:tab w:val="num" w:pos="0"/>
        </w:tabs>
        <w:spacing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69DFCE92" w14:textId="5EDA08AA" w:rsidR="00CC5F49" w:rsidRPr="00F57F22" w:rsidRDefault="00CC5F49" w:rsidP="00CC5F49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A04A3FC" w14:textId="77777777" w:rsidR="00CC5F49" w:rsidRPr="00F57F22" w:rsidRDefault="00CC5F49" w:rsidP="00CC5F49">
      <w:pPr>
        <w:spacing w:after="0" w:line="240" w:lineRule="auto"/>
        <w:jc w:val="both"/>
        <w:rPr>
          <w:rFonts w:ascii="Arial" w:hAnsi="Arial" w:cs="Arial"/>
          <w:sz w:val="22"/>
        </w:rPr>
      </w:pP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  <w:r w:rsidRPr="00F57F22">
        <w:rPr>
          <w:rFonts w:ascii="Arial" w:hAnsi="Arial" w:cs="Arial"/>
          <w:sz w:val="22"/>
        </w:rPr>
        <w:tab/>
      </w:r>
    </w:p>
    <w:p w14:paraId="2F13D86F" w14:textId="77777777" w:rsidR="00CC5F49" w:rsidRPr="00F57F22" w:rsidRDefault="00CC5F49" w:rsidP="00CC5F4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2"/>
        </w:rPr>
      </w:pPr>
    </w:p>
    <w:p w14:paraId="2762E4A8" w14:textId="77777777" w:rsidR="00CC5F49" w:rsidRPr="00F57F22" w:rsidRDefault="00CC5F49" w:rsidP="00CC5F49">
      <w:pPr>
        <w:spacing w:after="0" w:line="24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F57F22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14:paraId="6E314909" w14:textId="525E43F5" w:rsidR="00C40C6F" w:rsidRDefault="00CC5F49" w:rsidP="004D7DB4">
      <w:pPr>
        <w:spacing w:after="0" w:line="24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F57F22">
        <w:rPr>
          <w:rFonts w:ascii="Arial" w:hAnsi="Arial" w:cs="Arial"/>
          <w:b/>
          <w:color w:val="FF0000"/>
          <w:sz w:val="22"/>
        </w:rPr>
        <w:t>podpisem zaufanym lub podpisem osobistym</w:t>
      </w:r>
    </w:p>
    <w:p w14:paraId="0561E78C" w14:textId="77777777" w:rsidR="004D7DB4" w:rsidRPr="004D7DB4" w:rsidRDefault="004D7DB4" w:rsidP="004D7DB4">
      <w:pPr>
        <w:spacing w:after="0" w:line="240" w:lineRule="auto"/>
        <w:ind w:left="4248"/>
        <w:jc w:val="center"/>
        <w:rPr>
          <w:rFonts w:ascii="Arial" w:hAnsi="Arial" w:cs="Arial"/>
          <w:b/>
          <w:color w:val="FF0000"/>
          <w:sz w:val="22"/>
        </w:rPr>
      </w:pPr>
    </w:p>
    <w:p w14:paraId="4765EA4F" w14:textId="6CF39E87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59159375" w14:textId="56CD7894" w:rsidR="004D7DB4" w:rsidRDefault="004D7DB4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2397B809" w14:textId="77777777" w:rsidR="004D7DB4" w:rsidRDefault="004D7DB4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01257D3" w14:textId="77777777" w:rsidR="00CC5F49" w:rsidRPr="00C40C6F" w:rsidRDefault="00CC5F49" w:rsidP="00CC5F49">
      <w:pPr>
        <w:spacing w:after="0"/>
        <w:jc w:val="right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lastRenderedPageBreak/>
        <w:t xml:space="preserve">        </w:t>
      </w:r>
      <w:r w:rsidRPr="00C40C6F">
        <w:rPr>
          <w:rFonts w:ascii="Arial" w:hAnsi="Arial" w:cs="Arial"/>
          <w:b/>
          <w:sz w:val="22"/>
        </w:rPr>
        <w:t>Załącznik nr 3b do SWZ</w:t>
      </w:r>
    </w:p>
    <w:p w14:paraId="3AC030B7" w14:textId="59A12FFA" w:rsidR="00CC5F49" w:rsidRPr="00C40C6F" w:rsidRDefault="00C40C6F" w:rsidP="00CC5F49">
      <w:pPr>
        <w:spacing w:after="0"/>
        <w:jc w:val="right"/>
        <w:rPr>
          <w:rFonts w:ascii="Arial" w:hAnsi="Arial" w:cs="Arial"/>
          <w:b/>
          <w:sz w:val="22"/>
        </w:rPr>
      </w:pPr>
      <w:r w:rsidRPr="00C40C6F">
        <w:rPr>
          <w:rFonts w:ascii="Arial" w:hAnsi="Arial" w:cs="Arial"/>
          <w:b/>
          <w:bCs/>
          <w:sz w:val="22"/>
        </w:rPr>
        <w:t>ZP.272.1.50</w:t>
      </w:r>
      <w:r w:rsidR="00CC5F49" w:rsidRPr="00C40C6F">
        <w:rPr>
          <w:rFonts w:ascii="Arial" w:hAnsi="Arial" w:cs="Arial"/>
          <w:b/>
          <w:bCs/>
          <w:sz w:val="22"/>
        </w:rPr>
        <w:t>.2022</w:t>
      </w:r>
    </w:p>
    <w:p w14:paraId="454F322A" w14:textId="4222B086" w:rsidR="00CC5F49" w:rsidRPr="00CC5F49" w:rsidRDefault="00CC5F49" w:rsidP="00CC5F49">
      <w:pPr>
        <w:ind w:left="595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0A443C38" w14:textId="77777777" w:rsidR="00CC5F49" w:rsidRPr="007F473D" w:rsidRDefault="00CC5F49" w:rsidP="00CC5F49">
      <w:pPr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>Wykonawca:</w:t>
      </w:r>
    </w:p>
    <w:p w14:paraId="76C6E457" w14:textId="77777777" w:rsidR="00CC5F49" w:rsidRPr="007F473D" w:rsidRDefault="00CC5F49" w:rsidP="00CC5F49">
      <w:pPr>
        <w:ind w:right="5954"/>
        <w:rPr>
          <w:rFonts w:ascii="Arial" w:hAnsi="Arial" w:cs="Arial"/>
          <w:sz w:val="22"/>
        </w:rPr>
      </w:pPr>
      <w:r w:rsidRPr="007F473D">
        <w:rPr>
          <w:rFonts w:ascii="Arial" w:hAnsi="Arial" w:cs="Arial"/>
          <w:sz w:val="22"/>
        </w:rPr>
        <w:t>…………………………………………………………………………</w:t>
      </w:r>
    </w:p>
    <w:p w14:paraId="4732E00E" w14:textId="77777777" w:rsidR="00CC5F49" w:rsidRPr="007F473D" w:rsidRDefault="00CC5F49" w:rsidP="00CC5F49">
      <w:pPr>
        <w:ind w:right="5953"/>
        <w:rPr>
          <w:rFonts w:ascii="Arial" w:hAnsi="Arial" w:cs="Arial"/>
          <w:i/>
          <w:sz w:val="22"/>
        </w:rPr>
      </w:pPr>
      <w:r w:rsidRPr="007F473D">
        <w:rPr>
          <w:rFonts w:ascii="Arial" w:hAnsi="Arial" w:cs="Arial"/>
          <w:i/>
          <w:sz w:val="22"/>
        </w:rPr>
        <w:t>(pełna nazwa/firma, adres, w zależności od podmiotu: NIP, KRS/CEiDG)</w:t>
      </w:r>
    </w:p>
    <w:p w14:paraId="05CA5C12" w14:textId="77777777" w:rsidR="00CC5F49" w:rsidRPr="007F473D" w:rsidRDefault="00CC5F49" w:rsidP="00CC5F49">
      <w:pPr>
        <w:spacing w:after="120"/>
        <w:jc w:val="center"/>
        <w:rPr>
          <w:rFonts w:ascii="Arial" w:hAnsi="Arial" w:cs="Arial"/>
          <w:b/>
          <w:sz w:val="22"/>
          <w:u w:val="single"/>
        </w:rPr>
      </w:pPr>
    </w:p>
    <w:p w14:paraId="3F3ACFFE" w14:textId="77777777" w:rsidR="00CC5F49" w:rsidRPr="007F473D" w:rsidRDefault="00CC5F49" w:rsidP="00CC5F49">
      <w:pPr>
        <w:spacing w:after="120"/>
        <w:jc w:val="center"/>
        <w:rPr>
          <w:rFonts w:ascii="Arial" w:hAnsi="Arial" w:cs="Arial"/>
          <w:b/>
          <w:sz w:val="22"/>
          <w:u w:val="single"/>
        </w:rPr>
      </w:pPr>
      <w:r w:rsidRPr="007F473D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14:paraId="4E4A189E" w14:textId="77777777" w:rsidR="00CC5F49" w:rsidRPr="007F473D" w:rsidRDefault="00CC5F49" w:rsidP="00CC5F49">
      <w:pPr>
        <w:jc w:val="center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 xml:space="preserve">składane na podstawie art. 125 ust. 1 ustawy z dnia 11 września 2019 r. </w:t>
      </w:r>
    </w:p>
    <w:p w14:paraId="76A60033" w14:textId="72C4A8C9" w:rsidR="00CC5F49" w:rsidRPr="00CC5F49" w:rsidRDefault="00CC5F49" w:rsidP="00CC5F49">
      <w:pPr>
        <w:jc w:val="center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 xml:space="preserve"> Prawo zamówień publicz</w:t>
      </w:r>
      <w:r>
        <w:rPr>
          <w:rFonts w:ascii="Arial" w:hAnsi="Arial" w:cs="Arial"/>
          <w:b/>
          <w:sz w:val="22"/>
        </w:rPr>
        <w:t xml:space="preserve">nych (dalej jako: ustawa Pzp), </w:t>
      </w:r>
    </w:p>
    <w:p w14:paraId="38FA443C" w14:textId="7D3C8BB7" w:rsidR="00CC5F49" w:rsidRPr="00CC5F49" w:rsidRDefault="00CC5F49" w:rsidP="00CC5F49">
      <w:pPr>
        <w:spacing w:before="120"/>
        <w:jc w:val="center"/>
        <w:rPr>
          <w:rFonts w:ascii="Arial" w:hAnsi="Arial" w:cs="Arial"/>
          <w:b/>
          <w:sz w:val="22"/>
          <w:u w:val="single"/>
        </w:rPr>
      </w:pPr>
      <w:r w:rsidRPr="007F473D">
        <w:rPr>
          <w:rFonts w:ascii="Arial" w:hAnsi="Arial" w:cs="Arial"/>
          <w:b/>
          <w:sz w:val="22"/>
          <w:u w:val="single"/>
        </w:rPr>
        <w:t>DOTYCZĄCE SPEŁNIANIA W</w:t>
      </w:r>
      <w:r>
        <w:rPr>
          <w:rFonts w:ascii="Arial" w:hAnsi="Arial" w:cs="Arial"/>
          <w:b/>
          <w:sz w:val="22"/>
          <w:u w:val="single"/>
        </w:rPr>
        <w:t>ARUNKÓW UDZIAŁU W  POSTĘPOWANIU</w:t>
      </w:r>
    </w:p>
    <w:p w14:paraId="40D3FC79" w14:textId="2401CA54" w:rsidR="00CC5F49" w:rsidRPr="00C40C6F" w:rsidRDefault="00CC5F49" w:rsidP="00CC5F49">
      <w:pPr>
        <w:jc w:val="center"/>
        <w:rPr>
          <w:rFonts w:ascii="Arial" w:hAnsi="Arial" w:cs="Arial"/>
          <w:b/>
          <w:sz w:val="22"/>
        </w:rPr>
      </w:pPr>
      <w:r w:rsidRPr="007F473D">
        <w:rPr>
          <w:rFonts w:ascii="Arial" w:hAnsi="Arial" w:cs="Arial"/>
          <w:b/>
          <w:sz w:val="22"/>
        </w:rPr>
        <w:t xml:space="preserve">na: </w:t>
      </w:r>
      <w:r w:rsidR="00C40C6F" w:rsidRPr="00C40C6F">
        <w:rPr>
          <w:rFonts w:ascii="Arial" w:hAnsi="Arial" w:cs="Arial"/>
          <w:b/>
          <w:color w:val="000000"/>
          <w:sz w:val="22"/>
        </w:rPr>
        <w:t>O</w:t>
      </w:r>
      <w:r w:rsidR="00C40C6F" w:rsidRPr="00C40C6F">
        <w:rPr>
          <w:rFonts w:ascii="Arial" w:hAnsi="Arial" w:cs="Arial"/>
          <w:b/>
          <w:bCs/>
          <w:sz w:val="22"/>
        </w:rPr>
        <w:t>rganizacja szkoleń dla Regionalnej Grupy Roboczej ds. Komunikacji</w:t>
      </w:r>
      <w:r w:rsidRPr="00C40C6F">
        <w:rPr>
          <w:rFonts w:ascii="Arial" w:hAnsi="Arial" w:cs="Arial"/>
          <w:b/>
          <w:sz w:val="22"/>
        </w:rPr>
        <w:t>.</w:t>
      </w:r>
    </w:p>
    <w:p w14:paraId="186DA075" w14:textId="26EAED45" w:rsidR="00CC5F49" w:rsidRPr="00CC5F49" w:rsidRDefault="00CC5F49" w:rsidP="00CC5F49">
      <w:pPr>
        <w:shd w:val="clear" w:color="auto" w:fill="BFBFBF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DOTYCZĄCA WYKONAWCY:</w:t>
      </w:r>
    </w:p>
    <w:p w14:paraId="40B17827" w14:textId="77777777" w:rsidR="00CC5F49" w:rsidRPr="007F473D" w:rsidRDefault="00CC5F49" w:rsidP="00CC5F49">
      <w:pPr>
        <w:jc w:val="both"/>
        <w:rPr>
          <w:rFonts w:ascii="Arial" w:hAnsi="Arial" w:cs="Arial"/>
          <w:sz w:val="22"/>
        </w:rPr>
      </w:pPr>
      <w:r w:rsidRPr="007F473D">
        <w:rPr>
          <w:rFonts w:ascii="Arial" w:hAnsi="Arial" w:cs="Arial"/>
          <w:sz w:val="22"/>
        </w:rPr>
        <w:t xml:space="preserve">Oświadczam, że spełniam warunki udziału w postępowaniu określone przez Zamawiającego                            w </w:t>
      </w:r>
      <w:r w:rsidRPr="007F473D">
        <w:rPr>
          <w:rFonts w:ascii="Arial" w:hAnsi="Arial" w:cs="Arial"/>
          <w:b/>
          <w:sz w:val="22"/>
        </w:rPr>
        <w:t xml:space="preserve">Rozdziale XIX ust. 1 </w:t>
      </w:r>
      <w:r w:rsidRPr="007F473D">
        <w:rPr>
          <w:rFonts w:ascii="Arial" w:hAnsi="Arial" w:cs="Arial"/>
          <w:sz w:val="22"/>
        </w:rPr>
        <w:t>Specyfikacji Warunków Zamówienia.</w:t>
      </w:r>
    </w:p>
    <w:p w14:paraId="735B4D3A" w14:textId="77777777" w:rsidR="00CC5F49" w:rsidRPr="007F473D" w:rsidRDefault="00CC5F49" w:rsidP="00CC5F4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14:paraId="0E41963B" w14:textId="72B11770" w:rsidR="00CC5F49" w:rsidRPr="007F473D" w:rsidRDefault="00CC5F49" w:rsidP="00CC5F49">
      <w:pPr>
        <w:rPr>
          <w:rFonts w:ascii="Arial" w:hAnsi="Arial" w:cs="Arial"/>
          <w:i/>
          <w:sz w:val="22"/>
        </w:rPr>
      </w:pPr>
    </w:p>
    <w:p w14:paraId="052D1F18" w14:textId="77777777" w:rsidR="00CC5F49" w:rsidRPr="007F473D" w:rsidRDefault="00CC5F49" w:rsidP="00CC5F49">
      <w:pPr>
        <w:jc w:val="center"/>
        <w:rPr>
          <w:rFonts w:ascii="Arial" w:hAnsi="Arial" w:cs="Arial"/>
          <w:b/>
          <w:i/>
          <w:sz w:val="22"/>
        </w:rPr>
      </w:pPr>
      <w:r w:rsidRPr="007F473D">
        <w:rPr>
          <w:rFonts w:ascii="Arial" w:hAnsi="Arial" w:cs="Arial"/>
          <w:b/>
          <w:i/>
          <w:sz w:val="22"/>
        </w:rPr>
        <w:t>(wypełnić niżej gdy zachodzą opisane okoliczności)</w:t>
      </w:r>
    </w:p>
    <w:p w14:paraId="2F0E7E0A" w14:textId="77777777" w:rsidR="00CC5F49" w:rsidRPr="007F473D" w:rsidRDefault="00CC5F49" w:rsidP="00CC5F49">
      <w:pPr>
        <w:ind w:left="5664" w:firstLine="708"/>
        <w:jc w:val="both"/>
        <w:rPr>
          <w:rFonts w:ascii="Arial" w:hAnsi="Arial" w:cs="Arial"/>
          <w:i/>
          <w:sz w:val="22"/>
        </w:rPr>
      </w:pPr>
    </w:p>
    <w:p w14:paraId="334C2C2C" w14:textId="755259BF" w:rsidR="00CC5F49" w:rsidRPr="007F473D" w:rsidRDefault="00CC5F49" w:rsidP="00CC5F49">
      <w:pPr>
        <w:shd w:val="clear" w:color="auto" w:fill="BFBFBF"/>
        <w:jc w:val="both"/>
        <w:rPr>
          <w:rFonts w:ascii="Arial" w:hAnsi="Arial" w:cs="Arial"/>
          <w:sz w:val="22"/>
        </w:rPr>
      </w:pPr>
      <w:r w:rsidRPr="007F473D">
        <w:rPr>
          <w:rFonts w:ascii="Arial" w:hAnsi="Arial" w:cs="Arial"/>
          <w:b/>
          <w:sz w:val="22"/>
        </w:rPr>
        <w:t>INFORMACJA W ZWIĄZKU Z POLEGANIEM NA ZASOBACH INNYCH PODMIOTÓW</w:t>
      </w:r>
      <w:r>
        <w:rPr>
          <w:rFonts w:ascii="Arial" w:hAnsi="Arial" w:cs="Arial"/>
          <w:sz w:val="22"/>
        </w:rPr>
        <w:t xml:space="preserve">: </w:t>
      </w:r>
    </w:p>
    <w:p w14:paraId="0C475926" w14:textId="77777777" w:rsidR="00CC5F49" w:rsidRPr="007F473D" w:rsidRDefault="00CC5F49" w:rsidP="00CC5F49">
      <w:pPr>
        <w:jc w:val="both"/>
        <w:rPr>
          <w:rFonts w:ascii="Arial" w:hAnsi="Arial" w:cs="Arial"/>
          <w:sz w:val="22"/>
        </w:rPr>
      </w:pPr>
      <w:r w:rsidRPr="007F473D">
        <w:rPr>
          <w:rFonts w:ascii="Arial" w:hAnsi="Arial" w:cs="Arial"/>
          <w:sz w:val="22"/>
        </w:rPr>
        <w:t xml:space="preserve">Oświadczam, że w celu wykazania spełniania warunków udziału w postępowaniu, określonych                   przez Zamawiającego w </w:t>
      </w:r>
      <w:r w:rsidRPr="007F473D">
        <w:rPr>
          <w:rFonts w:ascii="Arial" w:hAnsi="Arial" w:cs="Arial"/>
          <w:b/>
          <w:sz w:val="22"/>
        </w:rPr>
        <w:t>Rozdziale XIX ust. 1 SWZ</w:t>
      </w:r>
      <w:r w:rsidRPr="007F473D">
        <w:rPr>
          <w:rFonts w:ascii="Arial" w:hAnsi="Arial" w:cs="Arial"/>
          <w:sz w:val="22"/>
        </w:rPr>
        <w:t xml:space="preserve"> polegam na zasobach następującego/ych podmiotu/ów: ………..……………………………………………………………………………………,                           w następującym zakresie: </w:t>
      </w:r>
    </w:p>
    <w:p w14:paraId="2833AD05" w14:textId="77777777" w:rsidR="00CC5F49" w:rsidRPr="007F473D" w:rsidRDefault="00CC5F49" w:rsidP="00CC5F49">
      <w:pPr>
        <w:jc w:val="both"/>
        <w:rPr>
          <w:rFonts w:ascii="Arial" w:hAnsi="Arial" w:cs="Arial"/>
          <w:i/>
          <w:sz w:val="22"/>
        </w:rPr>
      </w:pPr>
      <w:r w:rsidRPr="007F473D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 </w:t>
      </w:r>
      <w:r w:rsidRPr="007F473D">
        <w:rPr>
          <w:rFonts w:ascii="Arial" w:hAnsi="Arial" w:cs="Arial"/>
          <w:i/>
          <w:sz w:val="22"/>
        </w:rPr>
        <w:t xml:space="preserve">(wskazać podmiot i określić odpowiedni zakres dla wskazanego podmiotu). </w:t>
      </w:r>
    </w:p>
    <w:p w14:paraId="3C01C0C2" w14:textId="2D870C91" w:rsidR="00CC5F49" w:rsidRPr="00CC5F49" w:rsidRDefault="00CC5F49" w:rsidP="00CC5F4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A4CAB1E" w14:textId="77777777" w:rsidR="00CC5F49" w:rsidRPr="007F473D" w:rsidRDefault="00CC5F49" w:rsidP="00CC5F49">
      <w:pPr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7F473D">
        <w:rPr>
          <w:rFonts w:ascii="Arial" w:hAnsi="Arial" w:cs="Arial"/>
          <w:b/>
          <w:color w:val="FF0000"/>
          <w:sz w:val="22"/>
        </w:rPr>
        <w:t>Opatrzyć kwalifikowanym podpisem elektronicznym,</w:t>
      </w:r>
    </w:p>
    <w:p w14:paraId="5A4D732A" w14:textId="77777777" w:rsidR="00CC5F49" w:rsidRPr="007F473D" w:rsidRDefault="00CC5F49" w:rsidP="00CC5F49">
      <w:pPr>
        <w:ind w:left="4248"/>
        <w:jc w:val="center"/>
        <w:rPr>
          <w:rFonts w:ascii="Arial" w:hAnsi="Arial" w:cs="Arial"/>
          <w:b/>
          <w:color w:val="FF0000"/>
          <w:sz w:val="22"/>
        </w:rPr>
      </w:pPr>
      <w:r w:rsidRPr="007F473D">
        <w:rPr>
          <w:rFonts w:ascii="Arial" w:hAnsi="Arial" w:cs="Arial"/>
          <w:b/>
          <w:color w:val="FF0000"/>
          <w:sz w:val="22"/>
        </w:rPr>
        <w:t>podpisem zaufanym lub podpisem osobistym</w:t>
      </w:r>
    </w:p>
    <w:p w14:paraId="1FA09CFF" w14:textId="40A5B89E" w:rsidR="00CC5F49" w:rsidRDefault="00CC5F49" w:rsidP="0037220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3D3B660C" w14:textId="72182B3C" w:rsidR="00363EF0" w:rsidRPr="00044FA0" w:rsidRDefault="00363EF0" w:rsidP="00363EF0">
      <w:pPr>
        <w:rPr>
          <w:color w:val="000000"/>
          <w:sz w:val="22"/>
        </w:rPr>
      </w:pPr>
    </w:p>
    <w:p w14:paraId="3839DBB9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7D6E16E8" w14:textId="77777777" w:rsidR="00C40C6F" w:rsidRPr="00A5539B" w:rsidRDefault="00C40C6F" w:rsidP="00C40C6F">
      <w:pPr>
        <w:pStyle w:val="Tekstpodstawowy"/>
        <w:tabs>
          <w:tab w:val="left" w:pos="6804"/>
        </w:tabs>
        <w:jc w:val="righ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Załącznik nr 4</w:t>
      </w:r>
      <w:r w:rsidRPr="00A5539B">
        <w:rPr>
          <w:bCs/>
          <w:sz w:val="22"/>
          <w:szCs w:val="22"/>
        </w:rPr>
        <w:t xml:space="preserve"> do SWZ</w:t>
      </w:r>
    </w:p>
    <w:p w14:paraId="0371B7EC" w14:textId="1B9FB13D" w:rsidR="00C40C6F" w:rsidRPr="00A5539B" w:rsidRDefault="00C40C6F" w:rsidP="00C40C6F">
      <w:pPr>
        <w:pStyle w:val="Tekstpodstawowy"/>
        <w:jc w:val="right"/>
        <w:rPr>
          <w:color w:val="000000"/>
          <w:sz w:val="22"/>
        </w:rPr>
      </w:pPr>
      <w:r>
        <w:rPr>
          <w:color w:val="000000"/>
          <w:sz w:val="22"/>
        </w:rPr>
        <w:t>ZP.272.1.50</w:t>
      </w:r>
      <w:r w:rsidRPr="00A5539B">
        <w:rPr>
          <w:color w:val="000000"/>
          <w:sz w:val="22"/>
        </w:rPr>
        <w:t>.2022</w:t>
      </w:r>
    </w:p>
    <w:p w14:paraId="3CA9931B" w14:textId="77777777" w:rsidR="00C40C6F" w:rsidRDefault="00C40C6F" w:rsidP="00C40C6F">
      <w:pPr>
        <w:spacing w:line="360" w:lineRule="auto"/>
        <w:ind w:left="4248"/>
        <w:jc w:val="center"/>
        <w:rPr>
          <w:b/>
          <w:color w:val="FF0000"/>
          <w:sz w:val="22"/>
        </w:rPr>
      </w:pPr>
    </w:p>
    <w:p w14:paraId="507D3964" w14:textId="77777777" w:rsidR="00C40C6F" w:rsidRPr="00444A07" w:rsidRDefault="00C40C6F" w:rsidP="00C40C6F">
      <w:pPr>
        <w:spacing w:line="240" w:lineRule="auto"/>
        <w:jc w:val="center"/>
        <w:rPr>
          <w:b/>
          <w:sz w:val="22"/>
        </w:rPr>
      </w:pPr>
      <w:r w:rsidRPr="00444A07">
        <w:rPr>
          <w:b/>
          <w:sz w:val="22"/>
        </w:rPr>
        <w:t>USTANOWIENIE PEŁNOMOCNIKA</w:t>
      </w:r>
    </w:p>
    <w:p w14:paraId="6F0F8F36" w14:textId="77777777" w:rsidR="00C40C6F" w:rsidRPr="00444A07" w:rsidRDefault="00C40C6F" w:rsidP="00C40C6F">
      <w:pPr>
        <w:pStyle w:val="Nagwek"/>
        <w:tabs>
          <w:tab w:val="left" w:pos="708"/>
        </w:tabs>
        <w:jc w:val="center"/>
        <w:rPr>
          <w:i/>
          <w:sz w:val="22"/>
        </w:rPr>
      </w:pPr>
      <w:r w:rsidRPr="00444A07">
        <w:rPr>
          <w:i/>
          <w:sz w:val="22"/>
        </w:rPr>
        <w:t>(dotyczy podmiotów, które składają wspólną ofertę także spółek cywilnych)</w:t>
      </w:r>
    </w:p>
    <w:p w14:paraId="42F5FB4F" w14:textId="77777777" w:rsidR="00C40C6F" w:rsidRPr="00444A07" w:rsidRDefault="00C40C6F" w:rsidP="00C40C6F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71B6E6BB" w14:textId="77777777" w:rsidR="00C40C6F" w:rsidRPr="00444A07" w:rsidRDefault="00C40C6F" w:rsidP="00C40C6F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10BE7665" w14:textId="77777777" w:rsidR="00C40C6F" w:rsidRPr="00444A07" w:rsidRDefault="00C40C6F" w:rsidP="00C40C6F">
      <w:pPr>
        <w:pStyle w:val="Nagwek"/>
        <w:tabs>
          <w:tab w:val="left" w:pos="708"/>
        </w:tabs>
        <w:jc w:val="both"/>
        <w:rPr>
          <w:b/>
          <w:sz w:val="22"/>
        </w:rPr>
      </w:pPr>
      <w:r w:rsidRPr="00444A07">
        <w:rPr>
          <w:b/>
          <w:sz w:val="22"/>
        </w:rPr>
        <w:t xml:space="preserve">My niżej wymienieni wykonawcy: </w:t>
      </w:r>
    </w:p>
    <w:p w14:paraId="75D0A7E0" w14:textId="77777777" w:rsidR="00C40C6F" w:rsidRPr="00444A07" w:rsidRDefault="00C40C6F" w:rsidP="00C40C6F">
      <w:pPr>
        <w:pStyle w:val="Nagwek"/>
        <w:tabs>
          <w:tab w:val="left" w:pos="708"/>
        </w:tabs>
        <w:jc w:val="center"/>
        <w:rPr>
          <w:b/>
          <w:sz w:val="22"/>
        </w:rPr>
      </w:pPr>
    </w:p>
    <w:p w14:paraId="60C53C80" w14:textId="77777777" w:rsidR="00C40C6F" w:rsidRPr="00444A07" w:rsidRDefault="00C40C6F" w:rsidP="00C40C6F">
      <w:pPr>
        <w:pStyle w:val="Nagwek"/>
        <w:tabs>
          <w:tab w:val="num" w:pos="360"/>
        </w:tabs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09AEEBB8" w14:textId="77777777" w:rsidR="00C40C6F" w:rsidRPr="00444A07" w:rsidRDefault="00C40C6F" w:rsidP="00C40C6F">
      <w:pPr>
        <w:pStyle w:val="Nagwek"/>
        <w:tabs>
          <w:tab w:val="left" w:pos="708"/>
        </w:tabs>
        <w:ind w:left="360"/>
        <w:jc w:val="both"/>
        <w:rPr>
          <w:sz w:val="22"/>
        </w:rPr>
      </w:pPr>
    </w:p>
    <w:p w14:paraId="1695B6EE" w14:textId="77777777" w:rsidR="00C40C6F" w:rsidRPr="00444A07" w:rsidRDefault="00C40C6F" w:rsidP="00C40C6F">
      <w:pPr>
        <w:pStyle w:val="Nagwek"/>
        <w:ind w:left="360" w:hanging="360"/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08978E13" w14:textId="77777777" w:rsidR="00C40C6F" w:rsidRPr="00444A07" w:rsidRDefault="00C40C6F" w:rsidP="00C40C6F">
      <w:pPr>
        <w:pStyle w:val="Nagwek"/>
        <w:tabs>
          <w:tab w:val="left" w:pos="708"/>
        </w:tabs>
        <w:rPr>
          <w:sz w:val="22"/>
        </w:rPr>
      </w:pPr>
      <w:r w:rsidRPr="00444A07">
        <w:rPr>
          <w:sz w:val="22"/>
        </w:rPr>
        <w:t xml:space="preserve">                                   (nazwa i adres wykonawcy)</w:t>
      </w:r>
    </w:p>
    <w:p w14:paraId="39321890" w14:textId="77777777" w:rsidR="00C40C6F" w:rsidRPr="00444A07" w:rsidRDefault="00C40C6F" w:rsidP="00C40C6F">
      <w:pPr>
        <w:pStyle w:val="Nagwek"/>
        <w:tabs>
          <w:tab w:val="left" w:pos="708"/>
        </w:tabs>
        <w:jc w:val="both"/>
        <w:rPr>
          <w:sz w:val="22"/>
        </w:rPr>
      </w:pPr>
    </w:p>
    <w:p w14:paraId="51E525DA" w14:textId="77777777" w:rsidR="00C40C6F" w:rsidRPr="00444A07" w:rsidRDefault="00C40C6F" w:rsidP="00C40C6F">
      <w:pPr>
        <w:pStyle w:val="Nagwek"/>
        <w:tabs>
          <w:tab w:val="num" w:pos="360"/>
        </w:tabs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5EE9F85B" w14:textId="77777777" w:rsidR="00C40C6F" w:rsidRPr="00444A07" w:rsidRDefault="00C40C6F" w:rsidP="00C40C6F">
      <w:pPr>
        <w:pStyle w:val="Nagwek"/>
        <w:tabs>
          <w:tab w:val="left" w:pos="708"/>
        </w:tabs>
        <w:ind w:left="360"/>
        <w:jc w:val="both"/>
        <w:rPr>
          <w:sz w:val="22"/>
        </w:rPr>
      </w:pPr>
    </w:p>
    <w:p w14:paraId="50E9A4EE" w14:textId="77777777" w:rsidR="00C40C6F" w:rsidRPr="00444A07" w:rsidRDefault="00C40C6F" w:rsidP="00C40C6F">
      <w:pPr>
        <w:pStyle w:val="Nagwek"/>
        <w:ind w:left="360" w:hanging="360"/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2E69318D" w14:textId="77777777" w:rsidR="00C40C6F" w:rsidRPr="00444A07" w:rsidRDefault="00C40C6F" w:rsidP="00C40C6F">
      <w:pPr>
        <w:pStyle w:val="Nagwek"/>
        <w:tabs>
          <w:tab w:val="left" w:pos="708"/>
        </w:tabs>
        <w:rPr>
          <w:sz w:val="22"/>
        </w:rPr>
      </w:pPr>
      <w:r w:rsidRPr="00444A07">
        <w:rPr>
          <w:sz w:val="22"/>
        </w:rPr>
        <w:t xml:space="preserve">                                   (nazwa i adres wykonawcy)</w:t>
      </w:r>
    </w:p>
    <w:p w14:paraId="149EC811" w14:textId="77777777" w:rsidR="00C40C6F" w:rsidRPr="00444A07" w:rsidRDefault="00C40C6F" w:rsidP="00C40C6F">
      <w:pPr>
        <w:pStyle w:val="Nagwek"/>
        <w:tabs>
          <w:tab w:val="left" w:pos="708"/>
        </w:tabs>
        <w:rPr>
          <w:sz w:val="22"/>
        </w:rPr>
      </w:pPr>
    </w:p>
    <w:p w14:paraId="2A6DDF7C" w14:textId="77777777" w:rsidR="00C40C6F" w:rsidRPr="00444A07" w:rsidRDefault="00C40C6F" w:rsidP="00C40C6F">
      <w:pPr>
        <w:pStyle w:val="Nagwek"/>
        <w:tabs>
          <w:tab w:val="num" w:pos="360"/>
        </w:tabs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5423716F" w14:textId="77777777" w:rsidR="00C40C6F" w:rsidRPr="00444A07" w:rsidRDefault="00C40C6F" w:rsidP="00C40C6F">
      <w:pPr>
        <w:pStyle w:val="Nagwek"/>
        <w:tabs>
          <w:tab w:val="left" w:pos="708"/>
        </w:tabs>
        <w:ind w:left="360"/>
        <w:jc w:val="both"/>
        <w:rPr>
          <w:sz w:val="22"/>
        </w:rPr>
      </w:pPr>
    </w:p>
    <w:p w14:paraId="6EC3A3E9" w14:textId="77777777" w:rsidR="00C40C6F" w:rsidRPr="00444A07" w:rsidRDefault="00C40C6F" w:rsidP="00C40C6F">
      <w:pPr>
        <w:pStyle w:val="Nagwek"/>
        <w:ind w:left="360" w:hanging="360"/>
        <w:jc w:val="both"/>
        <w:rPr>
          <w:sz w:val="22"/>
        </w:rPr>
      </w:pPr>
      <w:r w:rsidRPr="00444A07">
        <w:rPr>
          <w:sz w:val="22"/>
        </w:rPr>
        <w:t>..............................................................................................</w:t>
      </w:r>
    </w:p>
    <w:p w14:paraId="627413C2" w14:textId="77777777" w:rsidR="00C40C6F" w:rsidRPr="00444A07" w:rsidRDefault="00C40C6F" w:rsidP="00C40C6F">
      <w:pPr>
        <w:pStyle w:val="Nagwek"/>
        <w:tabs>
          <w:tab w:val="left" w:pos="708"/>
        </w:tabs>
        <w:rPr>
          <w:i/>
          <w:sz w:val="22"/>
        </w:rPr>
      </w:pPr>
      <w:r w:rsidRPr="00444A07">
        <w:rPr>
          <w:i/>
          <w:sz w:val="22"/>
        </w:rPr>
        <w:t xml:space="preserve">                                   (nazwa i adres wykonawcy)</w:t>
      </w:r>
    </w:p>
    <w:p w14:paraId="1A26EBE5" w14:textId="77777777" w:rsidR="00C40C6F" w:rsidRPr="00444A07" w:rsidRDefault="00C40C6F" w:rsidP="00C40C6F">
      <w:pPr>
        <w:pStyle w:val="Nagwek"/>
        <w:tabs>
          <w:tab w:val="left" w:pos="708"/>
        </w:tabs>
        <w:jc w:val="both"/>
        <w:rPr>
          <w:sz w:val="22"/>
        </w:rPr>
      </w:pPr>
    </w:p>
    <w:p w14:paraId="64313E20" w14:textId="77777777" w:rsidR="00EB7B52" w:rsidRPr="00EB7B52" w:rsidRDefault="00C40C6F" w:rsidP="00EB7B52">
      <w:pPr>
        <w:jc w:val="both"/>
        <w:rPr>
          <w:b/>
          <w:sz w:val="22"/>
        </w:rPr>
      </w:pPr>
      <w:r w:rsidRPr="00444A07">
        <w:rPr>
          <w:sz w:val="22"/>
        </w:rPr>
        <w:t xml:space="preserve">Ubiegając się wspólnie o udzielenie zamówienia w postępowaniu przedmiotem, którego jest: </w:t>
      </w:r>
      <w:r w:rsidR="00EB7B52" w:rsidRPr="00EB7B52">
        <w:rPr>
          <w:b/>
          <w:color w:val="000000"/>
          <w:sz w:val="22"/>
        </w:rPr>
        <w:t>O</w:t>
      </w:r>
      <w:r w:rsidR="00EB7B52" w:rsidRPr="00EB7B52">
        <w:rPr>
          <w:b/>
          <w:bCs/>
          <w:sz w:val="22"/>
        </w:rPr>
        <w:t>rganizacja szkoleń dla Regionalnej Grupy Roboczej ds. Komunikacji</w:t>
      </w:r>
      <w:r w:rsidR="00EB7B52" w:rsidRPr="00EB7B52">
        <w:rPr>
          <w:b/>
          <w:sz w:val="22"/>
        </w:rPr>
        <w:t>.</w:t>
      </w:r>
    </w:p>
    <w:p w14:paraId="41C05BDC" w14:textId="3E164484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</w:rPr>
      </w:pPr>
    </w:p>
    <w:p w14:paraId="0B90CC4F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Ustanawiamy P. ............................................................ swoim pełnomocnikiem do: reprezentowania w</w:t>
      </w:r>
      <w:r w:rsidRPr="00444A07">
        <w:rPr>
          <w:sz w:val="22"/>
        </w:rPr>
        <w:t> </w:t>
      </w:r>
      <w:r w:rsidRPr="00444A07">
        <w:rPr>
          <w:sz w:val="22"/>
          <w:lang w:val="x-none"/>
        </w:rPr>
        <w:t>postępowaniu o udzielenie zamówienia publicznego /zawarcia umowy/ jak i reprezentowania każdego z wykonawców wspólnie ubiegających się  o udzielenie zamówienia publicznego</w:t>
      </w:r>
      <w:r w:rsidRPr="00444A07">
        <w:rPr>
          <w:sz w:val="22"/>
        </w:rPr>
        <w:t>.</w:t>
      </w:r>
      <w:r w:rsidRPr="00444A07">
        <w:rPr>
          <w:sz w:val="22"/>
          <w:lang w:val="x-none"/>
        </w:rPr>
        <w:t xml:space="preserve">                              </w:t>
      </w:r>
    </w:p>
    <w:p w14:paraId="4CFAADD1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47EB10D4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1FF1700E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>
        <w:rPr>
          <w:sz w:val="22"/>
          <w:lang w:val="x-none"/>
        </w:rPr>
        <w:t>1. Podpisano (</w:t>
      </w:r>
      <w:r w:rsidRPr="00444A07">
        <w:rPr>
          <w:sz w:val="22"/>
          <w:lang w:val="x-none"/>
        </w:rPr>
        <w:t>imię, nazwisko i kwalifikowany podpis elektroniczny, pod</w:t>
      </w:r>
      <w:r>
        <w:rPr>
          <w:sz w:val="22"/>
          <w:lang w:val="x-none"/>
        </w:rPr>
        <w:t>pis zaufany lub podpis osobisty</w:t>
      </w:r>
      <w:r w:rsidRPr="00444A07">
        <w:rPr>
          <w:sz w:val="22"/>
          <w:lang w:val="x-none"/>
        </w:rPr>
        <w:t xml:space="preserve">) </w:t>
      </w:r>
    </w:p>
    <w:p w14:paraId="0C64972A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0A07E414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................................................................................................................</w:t>
      </w:r>
    </w:p>
    <w:p w14:paraId="6BC5811F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12F76266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>
        <w:rPr>
          <w:sz w:val="22"/>
          <w:lang w:val="x-none"/>
        </w:rPr>
        <w:t>2. Podpisano (</w:t>
      </w:r>
      <w:r w:rsidRPr="00444A07">
        <w:rPr>
          <w:sz w:val="22"/>
          <w:lang w:val="x-none"/>
        </w:rPr>
        <w:t>imię, nazwisko i kwalifikowany podpis elektroniczny, pod</w:t>
      </w:r>
      <w:r>
        <w:rPr>
          <w:sz w:val="22"/>
          <w:lang w:val="x-none"/>
        </w:rPr>
        <w:t>pis zaufany lub podpis osobisty</w:t>
      </w:r>
      <w:r w:rsidRPr="00444A07">
        <w:rPr>
          <w:sz w:val="22"/>
          <w:lang w:val="x-none"/>
        </w:rPr>
        <w:t xml:space="preserve">) </w:t>
      </w:r>
    </w:p>
    <w:p w14:paraId="37869854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418EADF9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................................................................................................................</w:t>
      </w:r>
    </w:p>
    <w:p w14:paraId="19B51309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52A7F11F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>
        <w:rPr>
          <w:sz w:val="22"/>
          <w:lang w:val="x-none"/>
        </w:rPr>
        <w:t>3. Podpisano (</w:t>
      </w:r>
      <w:r w:rsidRPr="00444A07">
        <w:rPr>
          <w:sz w:val="22"/>
          <w:lang w:val="x-none"/>
        </w:rPr>
        <w:t>imię, nazwisko i kwalifikowany podpis elektroniczny, pod</w:t>
      </w:r>
      <w:r>
        <w:rPr>
          <w:sz w:val="22"/>
          <w:lang w:val="x-none"/>
        </w:rPr>
        <w:t>pis zaufany lub podpis osobisty</w:t>
      </w:r>
      <w:r w:rsidRPr="00444A07">
        <w:rPr>
          <w:sz w:val="22"/>
          <w:lang w:val="x-none"/>
        </w:rPr>
        <w:t xml:space="preserve">) </w:t>
      </w:r>
    </w:p>
    <w:p w14:paraId="0FDA1C97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</w:p>
    <w:p w14:paraId="3D8776AA" w14:textId="77777777" w:rsidR="00C40C6F" w:rsidRPr="00444A07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sz w:val="22"/>
          <w:lang w:val="x-none"/>
        </w:rPr>
      </w:pPr>
      <w:r w:rsidRPr="00444A07">
        <w:rPr>
          <w:sz w:val="22"/>
          <w:lang w:val="x-none"/>
        </w:rPr>
        <w:t>................................................................................................................</w:t>
      </w:r>
    </w:p>
    <w:p w14:paraId="10E03F3D" w14:textId="77777777" w:rsidR="00C40C6F" w:rsidRDefault="00C40C6F" w:rsidP="00C40C6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i/>
          <w:sz w:val="22"/>
          <w:lang w:val="x-none"/>
        </w:rPr>
      </w:pPr>
      <w:r w:rsidRPr="00444A07">
        <w:rPr>
          <w:i/>
          <w:sz w:val="22"/>
          <w:lang w:val="x-none"/>
        </w:rPr>
        <w:t>(Podpis osoby lub osób uprawnionych do reprezentowania firmy)</w:t>
      </w:r>
    </w:p>
    <w:p w14:paraId="4B2ACC57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627D8554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5C683E26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09A491E3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4D0A27E0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358201C6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7CA037A7" w14:textId="77777777" w:rsid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</w:p>
    <w:p w14:paraId="4B4D363C" w14:textId="669F946D" w:rsidR="00C40C6F" w:rsidRDefault="00EB7B52" w:rsidP="00C40C6F">
      <w:pPr>
        <w:spacing w:after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130E0067" wp14:editId="6C5BA80B">
            <wp:extent cx="6120765" cy="6140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20E49" w14:textId="64D49B0D" w:rsidR="00C40C6F" w:rsidRP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5</w:t>
      </w:r>
      <w:r w:rsidRPr="00C40C6F">
        <w:rPr>
          <w:rFonts w:ascii="Arial" w:hAnsi="Arial" w:cs="Arial"/>
          <w:b/>
          <w:sz w:val="22"/>
        </w:rPr>
        <w:t xml:space="preserve"> do SWZ</w:t>
      </w:r>
    </w:p>
    <w:p w14:paraId="5E9ACA8E" w14:textId="77777777" w:rsidR="00C40C6F" w:rsidRPr="00C40C6F" w:rsidRDefault="00C40C6F" w:rsidP="00C40C6F">
      <w:pPr>
        <w:spacing w:after="0"/>
        <w:jc w:val="right"/>
        <w:rPr>
          <w:rFonts w:ascii="Arial" w:hAnsi="Arial" w:cs="Arial"/>
          <w:b/>
          <w:sz w:val="22"/>
        </w:rPr>
      </w:pPr>
      <w:r w:rsidRPr="00C40C6F">
        <w:rPr>
          <w:rFonts w:ascii="Arial" w:hAnsi="Arial" w:cs="Arial"/>
          <w:b/>
          <w:bCs/>
          <w:sz w:val="22"/>
        </w:rPr>
        <w:t>ZP.272.1.50.2022</w:t>
      </w:r>
    </w:p>
    <w:p w14:paraId="7E11F274" w14:textId="77777777" w:rsidR="00C40C6F" w:rsidRDefault="00C40C6F" w:rsidP="00363EF0">
      <w:pPr>
        <w:spacing w:after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2EFE39A7" w14:textId="77777777" w:rsidR="00C40C6F" w:rsidRDefault="00C40C6F" w:rsidP="00363EF0">
      <w:pPr>
        <w:spacing w:after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22976A3D" w14:textId="485CE65C" w:rsidR="00363EF0" w:rsidRPr="00363EF0" w:rsidRDefault="00363EF0" w:rsidP="00363EF0">
      <w:pPr>
        <w:spacing w:after="0"/>
        <w:jc w:val="center"/>
        <w:rPr>
          <w:rFonts w:ascii="Arial" w:hAnsi="Arial" w:cs="Arial"/>
          <w:b/>
          <w:i/>
          <w:color w:val="000000"/>
          <w:sz w:val="22"/>
        </w:rPr>
      </w:pPr>
      <w:r w:rsidRPr="00363EF0">
        <w:rPr>
          <w:rFonts w:ascii="Arial" w:hAnsi="Arial" w:cs="Arial"/>
          <w:b/>
          <w:i/>
          <w:color w:val="000000"/>
          <w:sz w:val="22"/>
        </w:rPr>
        <w:t xml:space="preserve">Projektowane postanowienia umowy </w:t>
      </w:r>
    </w:p>
    <w:p w14:paraId="39E8BF74" w14:textId="6E773337" w:rsidR="00363EF0" w:rsidRDefault="00363EF0" w:rsidP="00363EF0">
      <w:pPr>
        <w:spacing w:after="0"/>
        <w:jc w:val="center"/>
        <w:rPr>
          <w:rFonts w:ascii="Arial" w:hAnsi="Arial" w:cs="Arial"/>
          <w:b/>
          <w:sz w:val="22"/>
        </w:rPr>
      </w:pPr>
      <w:r w:rsidRPr="00363EF0">
        <w:rPr>
          <w:rFonts w:ascii="Arial" w:hAnsi="Arial" w:cs="Arial"/>
          <w:b/>
          <w:sz w:val="22"/>
        </w:rPr>
        <w:t>UMOWA nr …………………….</w:t>
      </w:r>
    </w:p>
    <w:p w14:paraId="184B7278" w14:textId="77777777" w:rsidR="00AC07CC" w:rsidRDefault="00AC07CC" w:rsidP="00AC07CC">
      <w:pPr>
        <w:spacing w:after="0"/>
        <w:jc w:val="both"/>
        <w:rPr>
          <w:rFonts w:ascii="Arial" w:hAnsi="Arial" w:cs="Arial"/>
          <w:color w:val="000000"/>
          <w:sz w:val="22"/>
        </w:rPr>
      </w:pPr>
    </w:p>
    <w:p w14:paraId="148FDB10" w14:textId="3F2C0F15" w:rsidR="00AC07CC" w:rsidRPr="00363EF0" w:rsidRDefault="00AC07CC" w:rsidP="00AC07CC">
      <w:pPr>
        <w:spacing w:after="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zawarta w Olsztynie w dniu ................................ w rezultacie postępowania o udzielenie zamówienia publicznego </w:t>
      </w:r>
      <w:r w:rsidRPr="00363EF0">
        <w:rPr>
          <w:rFonts w:ascii="Arial" w:hAnsi="Arial" w:cs="Arial"/>
          <w:sz w:val="22"/>
        </w:rPr>
        <w:t>prowadzonego w trybie podstawowym, zgodnie z art.</w:t>
      </w:r>
      <w:r w:rsidRPr="00363EF0">
        <w:rPr>
          <w:rFonts w:ascii="Arial" w:hAnsi="Arial" w:cs="Arial"/>
          <w:color w:val="000000"/>
          <w:sz w:val="22"/>
        </w:rPr>
        <w:t xml:space="preserve"> 275 pkt 1 ustawy z dnia 11 września 2019 r. Prawo zamówień publicznych (Dz. U. z 2021 r. poz. 1129 ze zm.), pomiędzy:</w:t>
      </w:r>
      <w:r>
        <w:rPr>
          <w:rFonts w:ascii="Arial" w:hAnsi="Arial" w:cs="Arial"/>
          <w:color w:val="000000"/>
          <w:sz w:val="22"/>
        </w:rPr>
        <w:t xml:space="preserve"> </w:t>
      </w:r>
      <w:r w:rsidRPr="00363EF0">
        <w:rPr>
          <w:rFonts w:ascii="Arial" w:hAnsi="Arial" w:cs="Arial"/>
          <w:color w:val="000000"/>
          <w:sz w:val="22"/>
        </w:rPr>
        <w:t>Województwem Warmińsko-Mazurskim z siedzibą w Olsztynie przy ul. Em</w:t>
      </w:r>
      <w:r>
        <w:rPr>
          <w:rFonts w:ascii="Arial" w:hAnsi="Arial" w:cs="Arial"/>
          <w:color w:val="000000"/>
          <w:sz w:val="22"/>
        </w:rPr>
        <w:t xml:space="preserve">ilii Plater 1, 10-562 Olsztyn; </w:t>
      </w:r>
      <w:r w:rsidRPr="00363EF0">
        <w:rPr>
          <w:rFonts w:ascii="Arial" w:hAnsi="Arial" w:cs="Arial"/>
          <w:color w:val="000000"/>
          <w:sz w:val="22"/>
        </w:rPr>
        <w:t xml:space="preserve">NIP: 739-38-90-447; REGON: 510742333, zwanym dalej </w:t>
      </w:r>
      <w:r w:rsidRPr="00363EF0">
        <w:rPr>
          <w:rFonts w:ascii="Arial" w:hAnsi="Arial" w:cs="Arial"/>
          <w:b/>
          <w:color w:val="000000"/>
          <w:sz w:val="22"/>
        </w:rPr>
        <w:t>Zamawiającym</w:t>
      </w:r>
      <w:r>
        <w:rPr>
          <w:rFonts w:ascii="Arial" w:hAnsi="Arial" w:cs="Arial"/>
          <w:color w:val="000000"/>
          <w:sz w:val="22"/>
        </w:rPr>
        <w:t xml:space="preserve"> reprezentowanym przez </w:t>
      </w:r>
      <w:r w:rsidRPr="00363EF0">
        <w:rPr>
          <w:rFonts w:ascii="Arial" w:hAnsi="Arial" w:cs="Arial"/>
          <w:color w:val="000000"/>
          <w:sz w:val="22"/>
        </w:rPr>
        <w:t>Zarząd Województwa, w imieniu którego działają:</w:t>
      </w:r>
    </w:p>
    <w:p w14:paraId="6DD3B4B9" w14:textId="77777777" w:rsidR="00AC07CC" w:rsidRPr="00363EF0" w:rsidRDefault="00AC07CC" w:rsidP="00AC07CC">
      <w:pPr>
        <w:tabs>
          <w:tab w:val="num" w:pos="360"/>
        </w:tabs>
        <w:spacing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</w:t>
      </w:r>
      <w:r w:rsidRPr="00363EF0">
        <w:rPr>
          <w:rFonts w:ascii="Arial" w:hAnsi="Arial" w:cs="Arial"/>
          <w:b/>
          <w:color w:val="000000"/>
          <w:sz w:val="22"/>
        </w:rPr>
        <w:t>……………………………………</w:t>
      </w:r>
      <w:r>
        <w:rPr>
          <w:rFonts w:ascii="Arial" w:hAnsi="Arial" w:cs="Arial"/>
          <w:b/>
          <w:color w:val="000000"/>
          <w:sz w:val="22"/>
        </w:rPr>
        <w:t>…………………………………………………………………………..</w:t>
      </w:r>
    </w:p>
    <w:p w14:paraId="6DC91B16" w14:textId="77777777" w:rsidR="00AC07CC" w:rsidRPr="00363EF0" w:rsidRDefault="00AC07CC" w:rsidP="00AC07CC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2. </w:t>
      </w:r>
      <w:r w:rsidRPr="00363EF0">
        <w:rPr>
          <w:rFonts w:ascii="Arial" w:hAnsi="Arial" w:cs="Arial"/>
          <w:b/>
          <w:color w:val="000000"/>
          <w:sz w:val="22"/>
        </w:rPr>
        <w:t>…………………………………</w:t>
      </w:r>
      <w:r>
        <w:rPr>
          <w:rFonts w:ascii="Arial" w:hAnsi="Arial" w:cs="Arial"/>
          <w:b/>
          <w:color w:val="000000"/>
          <w:sz w:val="22"/>
        </w:rPr>
        <w:t>……………………………………………………………………………..</w:t>
      </w:r>
    </w:p>
    <w:p w14:paraId="5720FAD3" w14:textId="77777777" w:rsidR="00AC07CC" w:rsidRPr="00363EF0" w:rsidRDefault="00AC07CC" w:rsidP="00AC07CC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a </w:t>
      </w:r>
    </w:p>
    <w:p w14:paraId="274356C8" w14:textId="77777777" w:rsidR="00AC07CC" w:rsidRPr="00363EF0" w:rsidRDefault="00AC07CC" w:rsidP="00AC07CC">
      <w:pPr>
        <w:tabs>
          <w:tab w:val="num" w:pos="360"/>
        </w:tabs>
        <w:spacing w:after="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b/>
          <w:color w:val="000000"/>
          <w:sz w:val="22"/>
        </w:rPr>
        <w:t>…………………………………………</w:t>
      </w:r>
      <w:r>
        <w:rPr>
          <w:rFonts w:ascii="Arial" w:hAnsi="Arial" w:cs="Arial"/>
          <w:b/>
          <w:color w:val="000000"/>
          <w:sz w:val="22"/>
        </w:rPr>
        <w:t>……………………………………………………………………….</w:t>
      </w:r>
    </w:p>
    <w:p w14:paraId="5D65003C" w14:textId="77777777" w:rsidR="00AC07CC" w:rsidRPr="00363EF0" w:rsidRDefault="00AC07CC" w:rsidP="00AC07CC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363EF0">
        <w:rPr>
          <w:rFonts w:ascii="Arial" w:hAnsi="Arial" w:cs="Arial"/>
          <w:color w:val="000000"/>
          <w:sz w:val="22"/>
        </w:rPr>
        <w:t xml:space="preserve">zwanym </w:t>
      </w:r>
      <w:r w:rsidRPr="00363EF0">
        <w:rPr>
          <w:rFonts w:ascii="Arial" w:hAnsi="Arial" w:cs="Arial"/>
          <w:b/>
          <w:color w:val="000000"/>
          <w:sz w:val="22"/>
        </w:rPr>
        <w:t>Wykonawcą,</w:t>
      </w:r>
    </w:p>
    <w:p w14:paraId="06C6E5E0" w14:textId="77777777" w:rsidR="00AC07CC" w:rsidRPr="00363EF0" w:rsidRDefault="00AC07CC" w:rsidP="00AC07CC">
      <w:pPr>
        <w:spacing w:after="0"/>
        <w:jc w:val="both"/>
        <w:rPr>
          <w:rFonts w:ascii="Arial" w:hAnsi="Arial" w:cs="Arial"/>
          <w:color w:val="000000"/>
          <w:sz w:val="22"/>
        </w:rPr>
      </w:pPr>
      <w:r w:rsidRPr="00363EF0">
        <w:rPr>
          <w:rFonts w:ascii="Arial" w:hAnsi="Arial" w:cs="Arial"/>
          <w:sz w:val="22"/>
        </w:rPr>
        <w:t>zaś wspólnie zwanymi dalej „Stronami” lub osobno „Stroną”.</w:t>
      </w:r>
    </w:p>
    <w:p w14:paraId="176D8151" w14:textId="77777777" w:rsidR="00AC07CC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5F06CA14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b/>
          <w:bCs/>
          <w:sz w:val="22"/>
        </w:rPr>
        <w:t>§ 1</w:t>
      </w:r>
    </w:p>
    <w:p w14:paraId="22835050" w14:textId="77777777" w:rsidR="00AC07CC" w:rsidRPr="00B1353B" w:rsidRDefault="00AC07CC" w:rsidP="00AC07CC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 xml:space="preserve">Przedmiotem umowy jest </w:t>
      </w:r>
      <w:r w:rsidRPr="00E27B12">
        <w:rPr>
          <w:rFonts w:ascii="Arial" w:hAnsi="Arial" w:cs="Arial"/>
          <w:sz w:val="22"/>
        </w:rPr>
        <w:t>organizacja 2 dwudniowych szkoleń</w:t>
      </w:r>
      <w:r w:rsidRPr="00B1353B">
        <w:rPr>
          <w:rFonts w:ascii="Arial" w:hAnsi="Arial" w:cs="Arial"/>
          <w:sz w:val="22"/>
        </w:rPr>
        <w:t xml:space="preserve"> dla Regionalnej Gru</w:t>
      </w:r>
      <w:r>
        <w:rPr>
          <w:rFonts w:ascii="Arial" w:hAnsi="Arial" w:cs="Arial"/>
          <w:sz w:val="22"/>
        </w:rPr>
        <w:t xml:space="preserve">py Roboczej </w:t>
      </w:r>
      <w:r w:rsidRPr="00B1353B">
        <w:rPr>
          <w:rFonts w:ascii="Arial" w:hAnsi="Arial" w:cs="Arial"/>
          <w:sz w:val="22"/>
        </w:rPr>
        <w:t xml:space="preserve">ds. Komunikacji pt. </w:t>
      </w:r>
      <w:r w:rsidRPr="00B1353B">
        <w:rPr>
          <w:rFonts w:ascii="Arial" w:hAnsi="Arial" w:cs="Arial"/>
          <w:b/>
          <w:sz w:val="22"/>
        </w:rPr>
        <w:t>szkolenie A</w:t>
      </w:r>
      <w:r w:rsidRPr="00B1353B">
        <w:rPr>
          <w:rFonts w:ascii="Arial" w:hAnsi="Arial" w:cs="Arial"/>
          <w:sz w:val="22"/>
        </w:rPr>
        <w:t xml:space="preserve"> – Komunikacja w zespole w oparciu na metodologii MBTI, </w:t>
      </w:r>
      <w:r w:rsidRPr="00B1353B">
        <w:rPr>
          <w:rFonts w:ascii="Arial" w:hAnsi="Arial" w:cs="Arial"/>
          <w:b/>
          <w:sz w:val="22"/>
        </w:rPr>
        <w:t>szkolenie B</w:t>
      </w:r>
      <w:r w:rsidRPr="00B1353B">
        <w:rPr>
          <w:rFonts w:ascii="Arial" w:hAnsi="Arial" w:cs="Arial"/>
          <w:sz w:val="22"/>
        </w:rPr>
        <w:t xml:space="preserve"> – Jak pisać, żeby inni czytali?. </w:t>
      </w:r>
    </w:p>
    <w:p w14:paraId="22ACC7E2" w14:textId="77777777" w:rsidR="00AC07CC" w:rsidRPr="00B1353B" w:rsidRDefault="00AC07CC" w:rsidP="00AC07CC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>W każdym szkoleniu weźmie udział 30 osób.</w:t>
      </w:r>
    </w:p>
    <w:p w14:paraId="29882483" w14:textId="4440CB12" w:rsidR="00AC07CC" w:rsidRDefault="00AC07CC" w:rsidP="00AC07CC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>Wykonawca zobowiązuje się zrealizować przedmiot umowy, o którym mowa w ust. 1, z</w:t>
      </w:r>
      <w:r>
        <w:rPr>
          <w:rFonts w:ascii="Arial" w:hAnsi="Arial" w:cs="Arial"/>
          <w:sz w:val="22"/>
        </w:rPr>
        <w:t xml:space="preserve">godnie </w:t>
      </w:r>
      <w:r w:rsidRPr="00B1353B">
        <w:rPr>
          <w:rFonts w:ascii="Arial" w:hAnsi="Arial" w:cs="Arial"/>
          <w:sz w:val="22"/>
        </w:rPr>
        <w:t>ze Szczegółowym Opisem Przedmiotu Zamówienia, stanowiącym załącznik nr 1 do umowy oraz złożoną ofertą</w:t>
      </w:r>
      <w:r>
        <w:rPr>
          <w:rFonts w:ascii="Arial" w:hAnsi="Arial" w:cs="Arial"/>
          <w:sz w:val="22"/>
        </w:rPr>
        <w:t xml:space="preserve"> stanowiącą załącznik nr 2 do niniejszej umowy</w:t>
      </w:r>
      <w:r w:rsidRPr="00B1353B">
        <w:rPr>
          <w:rFonts w:ascii="Arial" w:hAnsi="Arial" w:cs="Arial"/>
          <w:sz w:val="22"/>
        </w:rPr>
        <w:t>.</w:t>
      </w:r>
    </w:p>
    <w:p w14:paraId="04BB5366" w14:textId="77777777" w:rsidR="00AC07CC" w:rsidRPr="00AC07CC" w:rsidRDefault="00AC07CC" w:rsidP="00AC07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2"/>
        </w:rPr>
      </w:pPr>
    </w:p>
    <w:p w14:paraId="66ED822A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b/>
          <w:bCs/>
          <w:sz w:val="22"/>
        </w:rPr>
        <w:t>§ 2</w:t>
      </w:r>
    </w:p>
    <w:p w14:paraId="40A77786" w14:textId="77777777" w:rsidR="00AC07CC" w:rsidRPr="00B1353B" w:rsidRDefault="00AC07CC" w:rsidP="00AC07CC">
      <w:pPr>
        <w:pStyle w:val="Akapitzlist"/>
        <w:numPr>
          <w:ilvl w:val="3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 xml:space="preserve">Termin wykonania przedmiotu umowy: od dnia zawarcia umowy do </w:t>
      </w:r>
      <w:r>
        <w:rPr>
          <w:rFonts w:ascii="Arial" w:hAnsi="Arial" w:cs="Arial"/>
          <w:sz w:val="22"/>
        </w:rPr>
        <w:t xml:space="preserve">dnia </w:t>
      </w:r>
      <w:r w:rsidRPr="00367328">
        <w:rPr>
          <w:rFonts w:ascii="Arial" w:hAnsi="Arial" w:cs="Arial"/>
          <w:sz w:val="22"/>
        </w:rPr>
        <w:t>16.</w:t>
      </w:r>
      <w:r w:rsidRPr="00B1353B">
        <w:rPr>
          <w:rFonts w:ascii="Arial" w:hAnsi="Arial" w:cs="Arial"/>
          <w:sz w:val="22"/>
        </w:rPr>
        <w:t xml:space="preserve">12.2022 r. </w:t>
      </w:r>
    </w:p>
    <w:p w14:paraId="73A12997" w14:textId="77777777" w:rsidR="00AC07CC" w:rsidRPr="00B1353B" w:rsidRDefault="00AC07CC" w:rsidP="00AC07CC">
      <w:pPr>
        <w:pStyle w:val="Akapitzlist"/>
        <w:numPr>
          <w:ilvl w:val="3"/>
          <w:numId w:val="5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>Szczegółowy termin przeprowadzenia szkole</w:t>
      </w:r>
      <w:r>
        <w:rPr>
          <w:rFonts w:ascii="Arial" w:hAnsi="Arial" w:cs="Arial"/>
          <w:sz w:val="22"/>
        </w:rPr>
        <w:t>ń</w:t>
      </w:r>
      <w:r w:rsidRPr="00B1353B">
        <w:rPr>
          <w:rFonts w:ascii="Arial" w:hAnsi="Arial" w:cs="Arial"/>
          <w:sz w:val="22"/>
        </w:rPr>
        <w:t xml:space="preserve"> zostanie ustalony przez Strony po zawarciu umowy. </w:t>
      </w:r>
    </w:p>
    <w:p w14:paraId="08C584DD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1C86C145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b/>
          <w:bCs/>
          <w:sz w:val="22"/>
        </w:rPr>
        <w:t>§ 3</w:t>
      </w:r>
    </w:p>
    <w:p w14:paraId="78B12345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Wykonawca zobowiązuje się wykonać przedmiot umowy ze szczególną starannością i ponosi odpowiedzialność za prawidłowe wykonanie umowy.</w:t>
      </w:r>
    </w:p>
    <w:p w14:paraId="3EA2F88A" w14:textId="77777777" w:rsidR="00AC07CC" w:rsidRPr="00B1353B" w:rsidRDefault="00AC07CC" w:rsidP="00AC07CC">
      <w:pPr>
        <w:widowControl w:val="0"/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Do wykonania przedmiotu umowy Wykonawca użyje własnych materiałów. </w:t>
      </w:r>
    </w:p>
    <w:p w14:paraId="0D25A452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jest zobowiązany przekazać Zamawiającemu w terminie do 5 dni roboczych od dnia zawarcia umowy, na wskazany w </w:t>
      </w:r>
      <w:r w:rsidRPr="00B1353B">
        <w:rPr>
          <w:rFonts w:ascii="Arial" w:hAnsi="Arial" w:cs="Arial"/>
          <w:sz w:val="22"/>
        </w:rPr>
        <w:t xml:space="preserve">§ 7 ust. 4 </w:t>
      </w:r>
      <w:r w:rsidRPr="00B1353B">
        <w:rPr>
          <w:rFonts w:ascii="Arial" w:hAnsi="Arial" w:cs="Arial"/>
          <w:sz w:val="22"/>
          <w:lang w:eastAsia="zh-CN"/>
        </w:rPr>
        <w:t>adres poczty elektronicznej, wzór certyfikatu, szczegółowy program szkolenia oraz propozycję miejsca i terminu szkolenia, w celu uzyskania ich akceptacji.</w:t>
      </w:r>
    </w:p>
    <w:p w14:paraId="781D9DA0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val="cs-CZ"/>
        </w:rPr>
        <w:t>Zamawiający może zgłaszać uwagi do przedłożonych przez Wykonawcę do akceptacji dokumentów, w tym miejsca i terminu szkolenia, o fakcie tym powiadomi Wykonawcę w terminie 2 dni roboczych, licząc od dnia ich otrzymania.</w:t>
      </w:r>
    </w:p>
    <w:p w14:paraId="2334FA0A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lastRenderedPageBreak/>
        <w:t>Wykonawca jest zobowiązany do uwzględnienia ewentualnych uwag wniesionych przez Zamawiającego do przekazanych przez Wykonawcę dokumentów, w tym miejsca i terminu szkolenia, w terminie maksymalnie 2 dni roboczych od dnia otrzymania uwag Zamawiającego.</w:t>
      </w:r>
    </w:p>
    <w:p w14:paraId="42690F4D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Zamawiający dokona akceptacji złożonych przez Wykonawcę dokumentów, w tym miejsca i terminu szkolenia za pomocą poczty elektronicznej.</w:t>
      </w:r>
    </w:p>
    <w:p w14:paraId="537CC341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jest zobowiązany przygotować i dostarczyć na miejsce realizacji usługi </w:t>
      </w:r>
      <w:r w:rsidRPr="0018241E">
        <w:rPr>
          <w:rFonts w:ascii="Arial" w:hAnsi="Arial" w:cs="Arial"/>
          <w:sz w:val="22"/>
          <w:lang w:eastAsia="zh-CN"/>
        </w:rPr>
        <w:t>materiały szkoleniowe</w:t>
      </w:r>
      <w:r w:rsidRPr="00B1353B">
        <w:rPr>
          <w:rFonts w:ascii="Arial" w:hAnsi="Arial" w:cs="Arial"/>
          <w:sz w:val="22"/>
          <w:lang w:eastAsia="zh-CN"/>
        </w:rPr>
        <w:t xml:space="preserve"> dla każdego uczestnika oraz przesłać plik z materiałami poszkoleniowymi za pomocą  poczty elektronicznej.</w:t>
      </w:r>
    </w:p>
    <w:p w14:paraId="745B7CFC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zobowiązany jest do przekazania Zamawiającemu w terminie 4 dni roboczych od dnia zakończenia </w:t>
      </w:r>
      <w:r>
        <w:rPr>
          <w:rFonts w:ascii="Arial" w:hAnsi="Arial" w:cs="Arial"/>
          <w:sz w:val="22"/>
          <w:lang w:eastAsia="zh-CN"/>
        </w:rPr>
        <w:t xml:space="preserve">każdego </w:t>
      </w:r>
      <w:r w:rsidRPr="00B1353B">
        <w:rPr>
          <w:rFonts w:ascii="Arial" w:hAnsi="Arial" w:cs="Arial"/>
          <w:sz w:val="22"/>
          <w:lang w:eastAsia="zh-CN"/>
        </w:rPr>
        <w:t>szkolenia raportu poszkoleniowego za pomocą poczty elektronicznej. Raport będzie stanowił zestawienie wyników ankiet oceny szkolenia z zebranymi uwagami uczestników szkolenia.</w:t>
      </w:r>
    </w:p>
    <w:p w14:paraId="74D6D0B8" w14:textId="77777777" w:rsidR="00AC07CC" w:rsidRPr="00B1353B" w:rsidRDefault="00AC07CC" w:rsidP="00AC07CC">
      <w:pPr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</w:t>
      </w:r>
      <w:r>
        <w:rPr>
          <w:rFonts w:ascii="Arial" w:hAnsi="Arial" w:cs="Arial"/>
          <w:sz w:val="22"/>
          <w:lang w:eastAsia="zh-CN"/>
        </w:rPr>
        <w:t xml:space="preserve">po każdym szkoleniu </w:t>
      </w:r>
      <w:r w:rsidRPr="00B1353B">
        <w:rPr>
          <w:rFonts w:ascii="Arial" w:hAnsi="Arial" w:cs="Arial"/>
          <w:sz w:val="22"/>
          <w:lang w:eastAsia="zh-CN"/>
        </w:rPr>
        <w:t>dostarczy Zamawiającemu ankiety ewaluacyjne uczestników szkolenia, oryginał listy obecności uczestników szkolenia oraz jeden egzemplarz materiałów szkoleniowych do celów archiwalnych.</w:t>
      </w:r>
    </w:p>
    <w:p w14:paraId="701228BD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  <w:lang w:eastAsia="zh-CN"/>
        </w:rPr>
      </w:pPr>
      <w:r w:rsidRPr="001855A8">
        <w:rPr>
          <w:rFonts w:ascii="Arial" w:hAnsi="Arial" w:cs="Arial"/>
          <w:sz w:val="22"/>
        </w:rPr>
        <w:t>Wykonawca zobowiązuje się zrealizować przedmiot umowy przy udziale trenera/trenerów</w:t>
      </w:r>
      <w:r w:rsidRPr="009649D3">
        <w:rPr>
          <w:rFonts w:ascii="Arial" w:hAnsi="Arial" w:cs="Arial"/>
          <w:sz w:val="22"/>
        </w:rPr>
        <w:t xml:space="preserve"> wskazanego</w:t>
      </w:r>
      <w:r w:rsidRPr="001855A8">
        <w:rPr>
          <w:rFonts w:ascii="Arial" w:hAnsi="Arial" w:cs="Arial"/>
          <w:sz w:val="22"/>
        </w:rPr>
        <w:t xml:space="preserve">/wskazanych w formularzu ofertowym, stanowiącym załącznik nr 2 do umowy i </w:t>
      </w:r>
      <w:r w:rsidRPr="001855A8">
        <w:rPr>
          <w:sz w:val="22"/>
        </w:rPr>
        <w:t xml:space="preserve"> </w:t>
      </w:r>
      <w:r w:rsidRPr="001855A8">
        <w:rPr>
          <w:rFonts w:ascii="Arial" w:hAnsi="Arial" w:cs="Arial"/>
          <w:sz w:val="22"/>
        </w:rPr>
        <w:t>podlegającego/podlegających ocenie.</w:t>
      </w:r>
    </w:p>
    <w:p w14:paraId="03B1CB48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  <w:lang w:eastAsia="zh-CN"/>
        </w:rPr>
      </w:pPr>
      <w:r w:rsidRPr="001855A8">
        <w:rPr>
          <w:rFonts w:ascii="Arial" w:hAnsi="Arial" w:cs="Arial"/>
          <w:sz w:val="22"/>
        </w:rPr>
        <w:t>W przypadku zaistnienia okoliczności, z powodu których trener wskazany w formularzu ofertowym nie bę</w:t>
      </w:r>
      <w:r w:rsidRPr="009649D3">
        <w:rPr>
          <w:rFonts w:ascii="Arial" w:hAnsi="Arial" w:cs="Arial"/>
          <w:sz w:val="22"/>
        </w:rPr>
        <w:t>dzie mógł uczestniczyć w realizacji przedmiotu umowy, Wykonawca może powierzyć wykonanie przedmiotu umowy innemu trenerowi o doświadczeniu nie mniejszym od doświadczenia zastępowanego trenera.</w:t>
      </w:r>
    </w:p>
    <w:p w14:paraId="56D03CEE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</w:rPr>
      </w:pPr>
      <w:r w:rsidRPr="009649D3">
        <w:rPr>
          <w:rFonts w:ascii="Arial" w:hAnsi="Arial" w:cs="Arial"/>
          <w:sz w:val="22"/>
        </w:rPr>
        <w:t xml:space="preserve">Zmiana, o której mowa w ust. 11 będzie mogła zostać dokonana na pisemny wniosek Wykonawcy zawierający liczbę </w:t>
      </w:r>
      <w:r w:rsidRPr="001855A8">
        <w:rPr>
          <w:rFonts w:ascii="Arial" w:hAnsi="Arial" w:cs="Arial"/>
          <w:sz w:val="22"/>
        </w:rPr>
        <w:t>szkoleń przeprowadzonych przez nowego trenera, zgodnych z wymaganiami Zamawiającego, za uprzednią zgodą Zamawiającego. Zamawiający poinformuje Wykonawcę w formie dokumentowej, za pomocą poczty elektronicznej, o ewentualnej zgodzie na zmianę trenera.</w:t>
      </w:r>
    </w:p>
    <w:p w14:paraId="0DBE6402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</w:rPr>
      </w:pPr>
      <w:r w:rsidRPr="009649D3">
        <w:rPr>
          <w:rFonts w:ascii="Arial" w:hAnsi="Arial" w:cs="Arial"/>
          <w:sz w:val="22"/>
        </w:rPr>
        <w:t>Zmiana, o której mowa w ust. 11, nie wymaga aneksu do umowy oraz nie będzie podstawą                      do zmiany wynagrodzenia, o którym mowa w  § 4 ust. 1.</w:t>
      </w:r>
    </w:p>
    <w:p w14:paraId="5C0F69A1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</w:rPr>
      </w:pPr>
      <w:r w:rsidRPr="009649D3">
        <w:rPr>
          <w:rFonts w:ascii="Arial" w:hAnsi="Arial" w:cs="Arial"/>
          <w:sz w:val="22"/>
        </w:rPr>
        <w:t>W przypadku naruszenia postanowień ust. 11 i</w:t>
      </w:r>
      <w:r w:rsidRPr="001855A8">
        <w:rPr>
          <w:rFonts w:ascii="Arial" w:hAnsi="Arial" w:cs="Arial"/>
          <w:sz w:val="22"/>
        </w:rPr>
        <w:t xml:space="preserve"> 12, Zamawiający może odstąpić od umowy z przyczyn, za które odpowiedzialność ponosi Wykonawca, z zachowaniem prawa do kary umownej określonej w § 6 ust. 1 pkt 2.</w:t>
      </w:r>
    </w:p>
    <w:p w14:paraId="56543B93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</w:rPr>
      </w:pPr>
      <w:r w:rsidRPr="009649D3">
        <w:rPr>
          <w:rFonts w:ascii="Arial" w:hAnsi="Arial" w:cs="Arial"/>
          <w:sz w:val="22"/>
        </w:rPr>
        <w:t>Wszelkie koszty i wydatki związane z należytym wykonaniem przedmiotu umowy, zgodnie                               ze szczegółowym opisem przedmiotu zamówienia, ponosi Wykonawca.</w:t>
      </w:r>
    </w:p>
    <w:p w14:paraId="787E5A6E" w14:textId="77777777" w:rsidR="00AC07CC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</w:rPr>
      </w:pPr>
      <w:r w:rsidRPr="009649D3">
        <w:rPr>
          <w:rFonts w:ascii="Arial" w:hAnsi="Arial" w:cs="Arial"/>
          <w:sz w:val="22"/>
        </w:rPr>
        <w:t>Wszelkie poprawki, o których mowa w niniejszym paragrafie Wykonawca wykona w ramach wynagrodzenia, o którym mowa w § 4 ust. 1.</w:t>
      </w:r>
    </w:p>
    <w:p w14:paraId="22601A9C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</w:rPr>
      </w:pPr>
      <w:r w:rsidRPr="001855A8">
        <w:rPr>
          <w:rFonts w:ascii="Arial" w:hAnsi="Arial" w:cs="Arial"/>
          <w:sz w:val="22"/>
          <w:lang w:eastAsia="zh-CN"/>
        </w:rPr>
        <w:t>Za dni robocze uważa się dni</w:t>
      </w:r>
      <w:r w:rsidRPr="009649D3">
        <w:rPr>
          <w:rFonts w:ascii="Arial" w:hAnsi="Arial" w:cs="Arial"/>
          <w:sz w:val="22"/>
          <w:lang w:eastAsia="zh-CN"/>
        </w:rPr>
        <w:t xml:space="preserve"> tygodnia od poniedziałku do piątku, z wyłączeniem dni ustawowo wolnych od pracy.</w:t>
      </w:r>
    </w:p>
    <w:p w14:paraId="5BE994D5" w14:textId="77777777" w:rsidR="00AC07CC" w:rsidRPr="001855A8" w:rsidRDefault="00AC07CC" w:rsidP="00AC07CC">
      <w:pPr>
        <w:numPr>
          <w:ilvl w:val="0"/>
          <w:numId w:val="80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2"/>
        </w:rPr>
      </w:pPr>
      <w:r w:rsidRPr="009649D3">
        <w:rPr>
          <w:rFonts w:ascii="Arial" w:hAnsi="Arial" w:cs="Arial"/>
          <w:sz w:val="22"/>
        </w:rPr>
        <w:t>Wykonawca zobowiązuje się do zrealizowania przedmiotu umowy w sposób zapewniający dostępność osobom ze szczególnymi potrzebami w rozumieniu ustawy z dnia 19 lipca 2019 roku o</w:t>
      </w:r>
      <w:r w:rsidRPr="001855A8">
        <w:rPr>
          <w:rFonts w:ascii="Arial" w:hAnsi="Arial" w:cs="Arial"/>
          <w:sz w:val="22"/>
        </w:rPr>
        <w:t xml:space="preserve"> zapewnianiu dostępności osobom ze szczególnymi potrzebami i w tym celu przy realizacji przedmiotu umowy zobowiązuje się zastosować racjonalne usprawnienia, rozumiane jako konieczne i odpowiednie zmiany i dostosowania, nie nakładające nieproporcjonalnego lub nadmiernego obciążenia, jeśli jest to potrzebne w konkretnym przypadku w celu zapewnienia dostępności osobom ze szczególnymi potrzebami.</w:t>
      </w:r>
    </w:p>
    <w:p w14:paraId="2AFF9821" w14:textId="77777777" w:rsidR="00AC07CC" w:rsidRPr="00B1353B" w:rsidRDefault="00AC07CC" w:rsidP="00AC07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2A7C0148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b/>
          <w:bCs/>
          <w:sz w:val="22"/>
        </w:rPr>
        <w:t>§ 4</w:t>
      </w:r>
    </w:p>
    <w:p w14:paraId="7249F215" w14:textId="77777777" w:rsidR="00AC07CC" w:rsidRPr="001642FF" w:rsidRDefault="00AC07CC" w:rsidP="00AC07CC">
      <w:pPr>
        <w:numPr>
          <w:ilvl w:val="0"/>
          <w:numId w:val="7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2"/>
          <w:lang w:eastAsia="zh-CN"/>
        </w:rPr>
      </w:pPr>
      <w:r w:rsidRPr="001642FF">
        <w:rPr>
          <w:rFonts w:ascii="Arial" w:hAnsi="Arial" w:cs="Arial"/>
          <w:sz w:val="22"/>
          <w:lang w:eastAsia="zh-CN"/>
        </w:rPr>
        <w:t>Całkowite wynagrodzenie Wykonawcy za wykonanie przedmiotu umowy</w:t>
      </w:r>
      <w:r w:rsidRPr="001642FF">
        <w:rPr>
          <w:rFonts w:ascii="Arial" w:hAnsi="Arial" w:cs="Arial"/>
          <w:b/>
          <w:sz w:val="22"/>
          <w:lang w:eastAsia="zh-CN"/>
        </w:rPr>
        <w:t xml:space="preserve"> </w:t>
      </w:r>
      <w:r w:rsidRPr="001642FF">
        <w:rPr>
          <w:rFonts w:ascii="Arial" w:hAnsi="Arial" w:cs="Arial"/>
          <w:sz w:val="22"/>
          <w:lang w:eastAsia="zh-CN"/>
        </w:rPr>
        <w:t xml:space="preserve">wynosi </w:t>
      </w:r>
      <w:r w:rsidRPr="001642FF">
        <w:rPr>
          <w:rFonts w:ascii="Arial" w:hAnsi="Arial" w:cs="Arial"/>
          <w:b/>
          <w:sz w:val="22"/>
          <w:lang w:eastAsia="zh-CN"/>
        </w:rPr>
        <w:t>………złotych brutto</w:t>
      </w:r>
      <w:r w:rsidRPr="001642FF">
        <w:rPr>
          <w:rFonts w:ascii="Arial" w:hAnsi="Arial" w:cs="Arial"/>
          <w:sz w:val="22"/>
          <w:lang w:eastAsia="zh-CN"/>
        </w:rPr>
        <w:t xml:space="preserve"> (słownie: ………………….. złotych</w:t>
      </w:r>
      <w:r>
        <w:rPr>
          <w:rFonts w:ascii="Arial" w:hAnsi="Arial" w:cs="Arial"/>
          <w:sz w:val="22"/>
          <w:lang w:eastAsia="zh-CN"/>
        </w:rPr>
        <w:t xml:space="preserve"> brutto</w:t>
      </w:r>
      <w:r w:rsidRPr="001642FF">
        <w:rPr>
          <w:rFonts w:ascii="Arial" w:hAnsi="Arial" w:cs="Arial"/>
          <w:sz w:val="22"/>
          <w:lang w:eastAsia="zh-CN"/>
        </w:rPr>
        <w:t xml:space="preserve">), w tym należny podatek VAT. </w:t>
      </w:r>
    </w:p>
    <w:p w14:paraId="19D9020C" w14:textId="77777777" w:rsidR="00AC07CC" w:rsidRPr="001642FF" w:rsidRDefault="00AC07CC" w:rsidP="00AC07CC">
      <w:pPr>
        <w:numPr>
          <w:ilvl w:val="0"/>
          <w:numId w:val="7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2"/>
          <w:lang w:eastAsia="zh-CN"/>
        </w:rPr>
      </w:pPr>
      <w:r>
        <w:rPr>
          <w:rFonts w:ascii="Arial" w:hAnsi="Arial" w:cs="Arial"/>
          <w:sz w:val="22"/>
        </w:rPr>
        <w:t>Wynagrodzenie brutto</w:t>
      </w:r>
      <w:r w:rsidRPr="001642FF">
        <w:rPr>
          <w:rFonts w:ascii="Arial" w:hAnsi="Arial" w:cs="Arial"/>
          <w:sz w:val="22"/>
        </w:rPr>
        <w:t xml:space="preserve"> Wykonawcy z</w:t>
      </w:r>
      <w:r>
        <w:rPr>
          <w:rFonts w:ascii="Arial" w:hAnsi="Arial" w:cs="Arial"/>
          <w:sz w:val="22"/>
        </w:rPr>
        <w:t xml:space="preserve"> tytułu:</w:t>
      </w:r>
    </w:p>
    <w:p w14:paraId="353047EC" w14:textId="77777777" w:rsidR="00AC07CC" w:rsidRPr="001642FF" w:rsidRDefault="00AC07CC" w:rsidP="00AC07CC">
      <w:pPr>
        <w:pStyle w:val="Tekstpodstawowy"/>
        <w:keepNext/>
        <w:widowControl w:val="0"/>
        <w:numPr>
          <w:ilvl w:val="0"/>
          <w:numId w:val="95"/>
        </w:numPr>
        <w:spacing w:line="276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przeprowadzenia </w:t>
      </w:r>
      <w:r w:rsidRPr="001642FF">
        <w:rPr>
          <w:rFonts w:ascii="Arial" w:hAnsi="Arial" w:cs="Arial"/>
          <w:b w:val="0"/>
          <w:sz w:val="22"/>
          <w:szCs w:val="22"/>
        </w:rPr>
        <w:t>szkolenia A</w:t>
      </w:r>
      <w:r w:rsidRPr="001642FF">
        <w:rPr>
          <w:rFonts w:ascii="Arial" w:hAnsi="Arial" w:cs="Arial"/>
          <w:sz w:val="22"/>
          <w:szCs w:val="22"/>
        </w:rPr>
        <w:t xml:space="preserve"> – </w:t>
      </w:r>
      <w:r w:rsidRPr="001642FF">
        <w:rPr>
          <w:rFonts w:ascii="Arial" w:hAnsi="Arial" w:cs="Arial"/>
          <w:b w:val="0"/>
          <w:sz w:val="22"/>
          <w:szCs w:val="22"/>
        </w:rPr>
        <w:t xml:space="preserve">Komunikacja w zespole w oparciu na metodologii MBTI </w:t>
      </w:r>
      <w:r w:rsidRPr="00AA34A0">
        <w:rPr>
          <w:rFonts w:ascii="Arial" w:hAnsi="Arial" w:cs="Arial"/>
          <w:b w:val="0"/>
          <w:sz w:val="22"/>
          <w:szCs w:val="22"/>
        </w:rPr>
        <w:t xml:space="preserve">wraz z </w:t>
      </w:r>
      <w:r>
        <w:rPr>
          <w:rFonts w:ascii="Arial" w:hAnsi="Arial" w:cs="Arial"/>
          <w:b w:val="0"/>
          <w:sz w:val="22"/>
          <w:szCs w:val="22"/>
        </w:rPr>
        <w:t xml:space="preserve">dostarczeniem </w:t>
      </w:r>
      <w:r w:rsidRPr="00AA34A0">
        <w:rPr>
          <w:rFonts w:ascii="Arial" w:hAnsi="Arial" w:cs="Arial"/>
          <w:b w:val="0"/>
          <w:sz w:val="22"/>
          <w:szCs w:val="22"/>
        </w:rPr>
        <w:t>materiał</w:t>
      </w:r>
      <w:r>
        <w:rPr>
          <w:rFonts w:ascii="Arial" w:hAnsi="Arial" w:cs="Arial"/>
          <w:b w:val="0"/>
          <w:sz w:val="22"/>
          <w:szCs w:val="22"/>
        </w:rPr>
        <w:t>ów</w:t>
      </w:r>
      <w:r w:rsidRPr="00AA34A0">
        <w:rPr>
          <w:rFonts w:ascii="Arial" w:hAnsi="Arial" w:cs="Arial"/>
          <w:b w:val="0"/>
          <w:sz w:val="22"/>
          <w:szCs w:val="22"/>
        </w:rPr>
        <w:t xml:space="preserve"> informacyjno-promocyjny</w:t>
      </w:r>
      <w:r>
        <w:rPr>
          <w:rFonts w:ascii="Arial" w:hAnsi="Arial" w:cs="Arial"/>
          <w:b w:val="0"/>
          <w:sz w:val="22"/>
          <w:szCs w:val="22"/>
        </w:rPr>
        <w:t>ch, o których mowa w załączniku nr 1 do umowy</w:t>
      </w:r>
      <w:r>
        <w:rPr>
          <w:rFonts w:ascii="Arial" w:hAnsi="Arial" w:cs="Arial"/>
          <w:b w:val="0"/>
          <w:bCs/>
          <w:sz w:val="22"/>
          <w:szCs w:val="22"/>
        </w:rPr>
        <w:t xml:space="preserve"> wynosi</w:t>
      </w:r>
      <w:r w:rsidRPr="001642F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1642FF">
        <w:rPr>
          <w:rFonts w:ascii="Arial" w:hAnsi="Arial" w:cs="Arial"/>
          <w:sz w:val="22"/>
          <w:szCs w:val="22"/>
        </w:rPr>
        <w:t>…………… zł</w:t>
      </w:r>
      <w:r w:rsidRPr="001642FF">
        <w:rPr>
          <w:rFonts w:ascii="Arial" w:hAnsi="Arial" w:cs="Arial"/>
          <w:sz w:val="22"/>
          <w:szCs w:val="22"/>
          <w:lang w:eastAsia="zh-CN"/>
        </w:rPr>
        <w:t xml:space="preserve"> złotych brutto</w:t>
      </w:r>
      <w:r w:rsidRPr="001642FF">
        <w:rPr>
          <w:rFonts w:ascii="Arial" w:hAnsi="Arial" w:cs="Arial"/>
          <w:b w:val="0"/>
          <w:sz w:val="22"/>
          <w:szCs w:val="22"/>
          <w:lang w:eastAsia="zh-CN"/>
        </w:rPr>
        <w:t xml:space="preserve"> (słownie: ………………….. złotych </w:t>
      </w:r>
      <w:r>
        <w:rPr>
          <w:rFonts w:ascii="Arial" w:hAnsi="Arial" w:cs="Arial"/>
          <w:b w:val="0"/>
          <w:sz w:val="22"/>
          <w:szCs w:val="22"/>
          <w:lang w:eastAsia="zh-CN"/>
        </w:rPr>
        <w:t>brutto</w:t>
      </w:r>
      <w:r w:rsidRPr="001642FF">
        <w:rPr>
          <w:rFonts w:ascii="Arial" w:hAnsi="Arial" w:cs="Arial"/>
          <w:b w:val="0"/>
          <w:sz w:val="22"/>
          <w:szCs w:val="22"/>
          <w:lang w:eastAsia="zh-CN"/>
        </w:rPr>
        <w:t>), w tym należny podatek VAT</w:t>
      </w:r>
      <w:r>
        <w:rPr>
          <w:rFonts w:ascii="Arial" w:hAnsi="Arial" w:cs="Arial"/>
          <w:b w:val="0"/>
          <w:sz w:val="22"/>
          <w:szCs w:val="22"/>
          <w:lang w:eastAsia="zh-CN"/>
        </w:rPr>
        <w:t>;</w:t>
      </w:r>
    </w:p>
    <w:p w14:paraId="1844001A" w14:textId="77777777" w:rsidR="00AC07CC" w:rsidRPr="001642FF" w:rsidRDefault="00AC07CC" w:rsidP="00AC07CC">
      <w:pPr>
        <w:pStyle w:val="Tekstpodstawowy"/>
        <w:keepNext/>
        <w:widowControl w:val="0"/>
        <w:numPr>
          <w:ilvl w:val="0"/>
          <w:numId w:val="95"/>
        </w:numPr>
        <w:spacing w:line="276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przeprowadzenia </w:t>
      </w:r>
      <w:r w:rsidRPr="001642FF">
        <w:rPr>
          <w:rFonts w:ascii="Arial" w:hAnsi="Arial" w:cs="Arial"/>
          <w:b w:val="0"/>
          <w:sz w:val="22"/>
          <w:szCs w:val="22"/>
        </w:rPr>
        <w:t>szkolenia B –</w:t>
      </w:r>
      <w:r>
        <w:rPr>
          <w:rFonts w:ascii="Arial" w:hAnsi="Arial" w:cs="Arial"/>
          <w:b w:val="0"/>
          <w:sz w:val="22"/>
          <w:szCs w:val="22"/>
        </w:rPr>
        <w:t xml:space="preserve"> Jak pisać, żeby inni czytali? wynosi</w:t>
      </w:r>
      <w:r w:rsidRPr="001642F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1642FF">
        <w:rPr>
          <w:rFonts w:ascii="Arial" w:hAnsi="Arial" w:cs="Arial"/>
          <w:sz w:val="22"/>
          <w:szCs w:val="22"/>
        </w:rPr>
        <w:t xml:space="preserve">………. </w:t>
      </w:r>
      <w:r>
        <w:rPr>
          <w:rFonts w:ascii="Arial" w:hAnsi="Arial" w:cs="Arial"/>
          <w:sz w:val="22"/>
          <w:szCs w:val="22"/>
        </w:rPr>
        <w:t>zł</w:t>
      </w:r>
      <w:r w:rsidRPr="001642FF">
        <w:rPr>
          <w:rFonts w:ascii="Arial" w:hAnsi="Arial" w:cs="Arial"/>
          <w:sz w:val="22"/>
          <w:szCs w:val="22"/>
          <w:lang w:eastAsia="zh-CN"/>
        </w:rPr>
        <w:t xml:space="preserve"> brutto</w:t>
      </w:r>
      <w:r w:rsidRPr="001642FF">
        <w:rPr>
          <w:rFonts w:ascii="Arial" w:hAnsi="Arial" w:cs="Arial"/>
          <w:b w:val="0"/>
          <w:sz w:val="22"/>
          <w:szCs w:val="22"/>
          <w:lang w:eastAsia="zh-CN"/>
        </w:rPr>
        <w:t xml:space="preserve"> (słownie: ………………….. złotych </w:t>
      </w:r>
      <w:r>
        <w:rPr>
          <w:rFonts w:ascii="Arial" w:hAnsi="Arial" w:cs="Arial"/>
          <w:b w:val="0"/>
          <w:sz w:val="22"/>
          <w:szCs w:val="22"/>
          <w:lang w:eastAsia="zh-CN"/>
        </w:rPr>
        <w:t>brutto</w:t>
      </w:r>
      <w:r w:rsidRPr="001642FF">
        <w:rPr>
          <w:rFonts w:ascii="Arial" w:hAnsi="Arial" w:cs="Arial"/>
          <w:b w:val="0"/>
          <w:sz w:val="22"/>
          <w:szCs w:val="22"/>
          <w:lang w:eastAsia="zh-CN"/>
        </w:rPr>
        <w:t>), w tym należny podatek VAT.</w:t>
      </w:r>
    </w:p>
    <w:p w14:paraId="03C4B759" w14:textId="77777777" w:rsidR="00AC07CC" w:rsidRPr="001642FF" w:rsidRDefault="00AC07CC" w:rsidP="00AC07CC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2"/>
        </w:rPr>
      </w:pPr>
      <w:r w:rsidRPr="001642FF">
        <w:rPr>
          <w:rFonts w:ascii="Arial" w:hAnsi="Arial" w:cs="Arial"/>
          <w:sz w:val="22"/>
        </w:rPr>
        <w:t>Wynagrodzenie Wykonawcy za wykonanie przedmiotu umowy, o którym mowa w ust. 1 jest niezmienne, zawiera w sobie wszystkie koszty i wydatki Wykonawcy związane z realizacją umowy i zaspokaja wszelkie roszczenia Wykonawcy wobec Zamawiającego z tytułu wykonania umowy, z tytułu udzielenia Zamawiającemu licencji niewyłącznej do korzystania z wszelkich materiałów wytworzonych w ramach wykonania przedmiotu umowy</w:t>
      </w:r>
      <w:r>
        <w:rPr>
          <w:rFonts w:ascii="Arial" w:hAnsi="Arial" w:cs="Arial"/>
          <w:sz w:val="22"/>
        </w:rPr>
        <w:t xml:space="preserve"> oraz prawa własności wszystkich nośników, na których te materiały utrwalono zgodnie z § 5</w:t>
      </w:r>
      <w:r w:rsidRPr="001642FF">
        <w:rPr>
          <w:rFonts w:ascii="Arial" w:hAnsi="Arial" w:cs="Arial"/>
          <w:sz w:val="22"/>
        </w:rPr>
        <w:t>.</w:t>
      </w:r>
    </w:p>
    <w:p w14:paraId="2CBA72E7" w14:textId="77777777" w:rsidR="00AC07CC" w:rsidRPr="001642FF" w:rsidRDefault="00AC07CC" w:rsidP="00AC07CC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1642FF">
        <w:rPr>
          <w:rFonts w:ascii="Arial" w:hAnsi="Arial" w:cs="Arial"/>
          <w:sz w:val="22"/>
        </w:rPr>
        <w:t>Podstaw</w:t>
      </w:r>
      <w:r>
        <w:rPr>
          <w:rFonts w:ascii="Arial" w:hAnsi="Arial" w:cs="Arial"/>
          <w:sz w:val="22"/>
        </w:rPr>
        <w:t>ą</w:t>
      </w:r>
      <w:r w:rsidRPr="001642FF">
        <w:rPr>
          <w:rFonts w:ascii="Arial" w:hAnsi="Arial" w:cs="Arial"/>
          <w:sz w:val="22"/>
        </w:rPr>
        <w:t xml:space="preserve"> do wystawienia faktur</w:t>
      </w:r>
      <w:r>
        <w:rPr>
          <w:rFonts w:ascii="Arial" w:hAnsi="Arial" w:cs="Arial"/>
          <w:sz w:val="22"/>
        </w:rPr>
        <w:t>y</w:t>
      </w:r>
      <w:r w:rsidRPr="001642FF">
        <w:rPr>
          <w:rFonts w:ascii="Arial" w:hAnsi="Arial" w:cs="Arial"/>
          <w:sz w:val="22"/>
        </w:rPr>
        <w:t>/rachunk</w:t>
      </w:r>
      <w:r>
        <w:rPr>
          <w:rFonts w:ascii="Arial" w:hAnsi="Arial" w:cs="Arial"/>
          <w:sz w:val="22"/>
        </w:rPr>
        <w:t>u</w:t>
      </w:r>
      <w:r w:rsidRPr="001642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będzie każdorazowo </w:t>
      </w:r>
      <w:r w:rsidRPr="001642FF">
        <w:rPr>
          <w:rFonts w:ascii="Arial" w:hAnsi="Arial" w:cs="Arial"/>
          <w:sz w:val="22"/>
        </w:rPr>
        <w:t>protok</w:t>
      </w:r>
      <w:r>
        <w:rPr>
          <w:rFonts w:ascii="Arial" w:hAnsi="Arial" w:cs="Arial"/>
          <w:sz w:val="22"/>
        </w:rPr>
        <w:t>ół</w:t>
      </w:r>
      <w:r w:rsidRPr="001642FF">
        <w:rPr>
          <w:rFonts w:ascii="Arial" w:hAnsi="Arial" w:cs="Arial"/>
          <w:sz w:val="22"/>
        </w:rPr>
        <w:t xml:space="preserve"> odbioru</w:t>
      </w:r>
      <w:r>
        <w:rPr>
          <w:rFonts w:ascii="Arial" w:hAnsi="Arial" w:cs="Arial"/>
          <w:sz w:val="22"/>
        </w:rPr>
        <w:t xml:space="preserve">, sporządzony po </w:t>
      </w:r>
      <w:r w:rsidRPr="001642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przeprowadzeniu</w:t>
      </w:r>
      <w:r w:rsidRPr="001642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przez Wykonawcę danego</w:t>
      </w:r>
      <w:r w:rsidRPr="001642FF">
        <w:rPr>
          <w:rFonts w:ascii="Arial" w:hAnsi="Arial" w:cs="Arial"/>
          <w:sz w:val="22"/>
        </w:rPr>
        <w:t xml:space="preserve"> szkole</w:t>
      </w:r>
      <w:r>
        <w:rPr>
          <w:rFonts w:ascii="Arial" w:hAnsi="Arial" w:cs="Arial"/>
          <w:sz w:val="22"/>
        </w:rPr>
        <w:t>nia (zaś w przypadku ust. 2 pkt 1 także po dostarczeniu Zamawiającemu materiałów informacyjno-promocyjnych),</w:t>
      </w:r>
      <w:r w:rsidRPr="001642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potwierdzający należyte wykonanie umowy przez Wykonawcę, podpisany przez Zamawiającego bez zastrzeżeń uniemożliwiających odbiór</w:t>
      </w:r>
      <w:r w:rsidRPr="001642FF">
        <w:rPr>
          <w:rFonts w:ascii="Arial" w:hAnsi="Arial" w:cs="Arial"/>
          <w:sz w:val="22"/>
        </w:rPr>
        <w:t xml:space="preserve">. Osobą upoważnioną ze strony Zamawiającego do </w:t>
      </w:r>
      <w:r>
        <w:rPr>
          <w:rFonts w:ascii="Arial" w:hAnsi="Arial" w:cs="Arial"/>
          <w:sz w:val="22"/>
        </w:rPr>
        <w:t xml:space="preserve">jednoosobowego </w:t>
      </w:r>
      <w:r w:rsidRPr="001642FF">
        <w:rPr>
          <w:rFonts w:ascii="Arial" w:hAnsi="Arial" w:cs="Arial"/>
          <w:sz w:val="22"/>
        </w:rPr>
        <w:t>podpisania protokoł</w:t>
      </w:r>
      <w:r>
        <w:rPr>
          <w:rFonts w:ascii="Arial" w:hAnsi="Arial" w:cs="Arial"/>
          <w:sz w:val="22"/>
        </w:rPr>
        <w:t>u odbioru</w:t>
      </w:r>
      <w:r w:rsidRPr="001642FF">
        <w:rPr>
          <w:rFonts w:ascii="Arial" w:hAnsi="Arial" w:cs="Arial"/>
          <w:sz w:val="22"/>
        </w:rPr>
        <w:t>, niezależnie od osób uprawnionych do reprezent</w:t>
      </w:r>
      <w:r>
        <w:rPr>
          <w:rFonts w:ascii="Arial" w:hAnsi="Arial" w:cs="Arial"/>
          <w:sz w:val="22"/>
        </w:rPr>
        <w:t>owania</w:t>
      </w:r>
      <w:r w:rsidRPr="001642FF">
        <w:rPr>
          <w:rFonts w:ascii="Arial" w:hAnsi="Arial" w:cs="Arial"/>
          <w:sz w:val="22"/>
        </w:rPr>
        <w:t xml:space="preserve"> Zamawiającego</w:t>
      </w:r>
      <w:r>
        <w:rPr>
          <w:rFonts w:ascii="Arial" w:hAnsi="Arial" w:cs="Arial"/>
          <w:sz w:val="22"/>
        </w:rPr>
        <w:t>,</w:t>
      </w:r>
      <w:r w:rsidRPr="001642FF">
        <w:rPr>
          <w:rFonts w:ascii="Arial" w:hAnsi="Arial" w:cs="Arial"/>
          <w:sz w:val="22"/>
        </w:rPr>
        <w:t xml:space="preserve"> jest </w:t>
      </w:r>
      <w:r>
        <w:rPr>
          <w:rFonts w:ascii="Arial" w:hAnsi="Arial" w:cs="Arial"/>
          <w:sz w:val="22"/>
        </w:rPr>
        <w:t>…..</w:t>
      </w:r>
      <w:r w:rsidRPr="001642FF"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sz w:val="22"/>
        </w:rPr>
        <w:t>…</w:t>
      </w:r>
      <w:r w:rsidRPr="001642FF">
        <w:rPr>
          <w:rFonts w:ascii="Arial" w:hAnsi="Arial" w:cs="Arial"/>
          <w:sz w:val="22"/>
        </w:rPr>
        <w:t xml:space="preserve">. . </w:t>
      </w:r>
    </w:p>
    <w:p w14:paraId="07D6C9C9" w14:textId="77777777" w:rsidR="00AC07CC" w:rsidRPr="001642FF" w:rsidRDefault="00AC07CC" w:rsidP="00AC07CC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napToGrid w:val="0"/>
          <w:sz w:val="22"/>
        </w:rPr>
      </w:pPr>
      <w:r w:rsidRPr="001642FF">
        <w:rPr>
          <w:rFonts w:ascii="Arial" w:hAnsi="Arial" w:cs="Arial"/>
          <w:sz w:val="22"/>
        </w:rPr>
        <w:t xml:space="preserve">Płatność wynagrodzenia, </w:t>
      </w:r>
      <w:r>
        <w:rPr>
          <w:rFonts w:ascii="Arial" w:hAnsi="Arial" w:cs="Arial"/>
          <w:sz w:val="22"/>
        </w:rPr>
        <w:t xml:space="preserve">o którym mowa w ust. 2 nastąpi na </w:t>
      </w:r>
      <w:r w:rsidRPr="001642FF">
        <w:rPr>
          <w:rFonts w:ascii="Arial" w:hAnsi="Arial" w:cs="Arial"/>
          <w:sz w:val="22"/>
        </w:rPr>
        <w:t>podstawie prawidłowo wystawionych przez Wykonawcę faktur/rachunków</w:t>
      </w:r>
      <w:r>
        <w:rPr>
          <w:rFonts w:ascii="Arial" w:hAnsi="Arial" w:cs="Arial"/>
          <w:sz w:val="22"/>
        </w:rPr>
        <w:t>,</w:t>
      </w:r>
      <w:r w:rsidRPr="001642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każdorazowo</w:t>
      </w:r>
      <w:r w:rsidRPr="001642FF">
        <w:rPr>
          <w:rFonts w:ascii="Arial" w:hAnsi="Arial" w:cs="Arial"/>
          <w:sz w:val="22"/>
        </w:rPr>
        <w:t xml:space="preserve"> przelewem na rachunek bankowy </w:t>
      </w:r>
      <w:r>
        <w:rPr>
          <w:rFonts w:ascii="Arial" w:hAnsi="Arial" w:cs="Arial"/>
          <w:sz w:val="22"/>
        </w:rPr>
        <w:t>Wykonawcy</w:t>
      </w:r>
      <w:r w:rsidRPr="001642FF">
        <w:rPr>
          <w:rFonts w:ascii="Arial" w:hAnsi="Arial" w:cs="Arial"/>
          <w:sz w:val="22"/>
        </w:rPr>
        <w:t xml:space="preserve"> o numerze ……………………………….…………., w terminie 21 dni od daty dostarczenia Zamawiające</w:t>
      </w:r>
      <w:r>
        <w:rPr>
          <w:rFonts w:ascii="Arial" w:hAnsi="Arial" w:cs="Arial"/>
          <w:sz w:val="22"/>
        </w:rPr>
        <w:t>mu</w:t>
      </w:r>
      <w:r w:rsidRPr="001642FF">
        <w:rPr>
          <w:rFonts w:ascii="Arial" w:hAnsi="Arial" w:cs="Arial"/>
          <w:sz w:val="22"/>
        </w:rPr>
        <w:t xml:space="preserve"> prawidłowo wystawionej faktury/rachunku, po wykonaniu </w:t>
      </w:r>
      <w:r>
        <w:rPr>
          <w:rFonts w:ascii="Arial" w:hAnsi="Arial" w:cs="Arial"/>
          <w:sz w:val="22"/>
        </w:rPr>
        <w:t xml:space="preserve">danego </w:t>
      </w:r>
      <w:r w:rsidRPr="001642FF">
        <w:rPr>
          <w:rFonts w:ascii="Arial" w:hAnsi="Arial" w:cs="Arial"/>
          <w:sz w:val="22"/>
        </w:rPr>
        <w:t xml:space="preserve">szkolenia i uznaniu go przez Zamawiającego za należycie wykonane.  </w:t>
      </w:r>
    </w:p>
    <w:p w14:paraId="5607CA88" w14:textId="77777777" w:rsidR="00AC07CC" w:rsidRPr="001642FF" w:rsidRDefault="00AC07CC" w:rsidP="00AC07C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2"/>
        </w:rPr>
      </w:pPr>
      <w:r w:rsidRPr="001642FF">
        <w:rPr>
          <w:rFonts w:ascii="Arial" w:hAnsi="Arial" w:cs="Arial"/>
          <w:sz w:val="22"/>
        </w:rPr>
        <w:t>Faktur</w:t>
      </w:r>
      <w:r>
        <w:rPr>
          <w:rFonts w:ascii="Arial" w:hAnsi="Arial" w:cs="Arial"/>
          <w:sz w:val="22"/>
        </w:rPr>
        <w:t>y</w:t>
      </w:r>
      <w:r w:rsidRPr="001642FF">
        <w:rPr>
          <w:rFonts w:ascii="Arial" w:hAnsi="Arial" w:cs="Arial"/>
          <w:sz w:val="22"/>
        </w:rPr>
        <w:t xml:space="preserve">, za </w:t>
      </w:r>
      <w:r>
        <w:rPr>
          <w:rFonts w:ascii="Arial" w:hAnsi="Arial" w:cs="Arial"/>
          <w:sz w:val="22"/>
        </w:rPr>
        <w:t>przeprowadzenie</w:t>
      </w:r>
      <w:r w:rsidRPr="001642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poszczególnych szkoleń</w:t>
      </w:r>
      <w:r w:rsidRPr="001642FF">
        <w:rPr>
          <w:rFonts w:ascii="Arial" w:hAnsi="Arial" w:cs="Arial"/>
          <w:sz w:val="22"/>
        </w:rPr>
        <w:t xml:space="preserve">, Wykonawca wystawi na: </w:t>
      </w:r>
    </w:p>
    <w:p w14:paraId="03F1AB30" w14:textId="77777777" w:rsidR="00AC07CC" w:rsidRPr="001642FF" w:rsidRDefault="00AC07CC" w:rsidP="00AC07CC">
      <w:pPr>
        <w:spacing w:after="0"/>
        <w:ind w:left="426" w:hanging="142"/>
        <w:jc w:val="both"/>
        <w:rPr>
          <w:rFonts w:ascii="Arial" w:hAnsi="Arial" w:cs="Arial"/>
          <w:snapToGrid w:val="0"/>
          <w:sz w:val="22"/>
        </w:rPr>
      </w:pPr>
      <w:r w:rsidRPr="001642FF">
        <w:rPr>
          <w:rFonts w:ascii="Arial" w:hAnsi="Arial" w:cs="Arial"/>
          <w:sz w:val="22"/>
        </w:rPr>
        <w:t>- Nabywcę: Województwo Warmińsko-Mazurskie ul. Emilii Plater 1, 10-562 Olsztyn, NIP: 7393890447;</w:t>
      </w:r>
      <w:r w:rsidRPr="001642FF">
        <w:rPr>
          <w:rFonts w:ascii="Arial" w:hAnsi="Arial" w:cs="Arial"/>
          <w:sz w:val="22"/>
        </w:rPr>
        <w:br/>
        <w:t>- Odbiorcę: Urząd Marszałkowski Województwa Warmińsko-Mazurskiego w Olsztynie, ul. Emilii Plater 1, 10-562 Olsztyn.</w:t>
      </w:r>
    </w:p>
    <w:p w14:paraId="6940F380" w14:textId="77777777" w:rsidR="00AC07CC" w:rsidRPr="001642FF" w:rsidRDefault="00AC07CC" w:rsidP="00AC07CC">
      <w:pPr>
        <w:numPr>
          <w:ilvl w:val="0"/>
          <w:numId w:val="79"/>
        </w:numPr>
        <w:spacing w:after="0"/>
        <w:ind w:left="284" w:hanging="284"/>
        <w:jc w:val="both"/>
        <w:rPr>
          <w:rFonts w:ascii="Arial" w:hAnsi="Arial" w:cs="Arial"/>
          <w:snapToGrid w:val="0"/>
          <w:sz w:val="22"/>
        </w:rPr>
      </w:pPr>
      <w:r w:rsidRPr="001642FF">
        <w:rPr>
          <w:rFonts w:ascii="Arial" w:hAnsi="Arial" w:cs="Arial"/>
          <w:sz w:val="22"/>
        </w:rPr>
        <w:t>W przypadku, gdy dane Zamawiającego, wymienione na fakturze nie będą zgodne z danymi  Zam</w:t>
      </w:r>
      <w:r>
        <w:rPr>
          <w:rFonts w:ascii="Arial" w:hAnsi="Arial" w:cs="Arial"/>
          <w:sz w:val="22"/>
        </w:rPr>
        <w:t>awiającego, określonymi w ust. 6</w:t>
      </w:r>
      <w:r w:rsidRPr="001642FF">
        <w:rPr>
          <w:rFonts w:ascii="Arial" w:hAnsi="Arial" w:cs="Arial"/>
          <w:sz w:val="22"/>
        </w:rPr>
        <w:t xml:space="preserve"> lub faktura/rachunek w inny sposób będzie błędna, Zamawiający odmówi przyjęcia faktury/rachunku, a termin zapłaty wynagrodzenia określony w u</w:t>
      </w:r>
      <w:r>
        <w:rPr>
          <w:rFonts w:ascii="Arial" w:hAnsi="Arial" w:cs="Arial"/>
          <w:sz w:val="22"/>
        </w:rPr>
        <w:t>st. 5</w:t>
      </w:r>
      <w:r w:rsidRPr="001642FF">
        <w:rPr>
          <w:rFonts w:ascii="Arial" w:hAnsi="Arial" w:cs="Arial"/>
          <w:sz w:val="22"/>
        </w:rPr>
        <w:t xml:space="preserve"> </w:t>
      </w:r>
      <w:r w:rsidRPr="001642FF">
        <w:rPr>
          <w:rFonts w:ascii="Arial" w:hAnsi="Arial" w:cs="Arial"/>
          <w:snapToGrid w:val="0"/>
          <w:sz w:val="22"/>
        </w:rPr>
        <w:t xml:space="preserve">nie rozpocznie biegu, na co Wykonawca wyraża zgodę. </w:t>
      </w:r>
    </w:p>
    <w:p w14:paraId="7BCA7600" w14:textId="77777777" w:rsidR="00AC07CC" w:rsidRPr="001642FF" w:rsidRDefault="00AC07CC" w:rsidP="00AC07C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2"/>
        </w:rPr>
      </w:pPr>
      <w:r w:rsidRPr="001642FF">
        <w:rPr>
          <w:rFonts w:ascii="Arial" w:hAnsi="Arial" w:cs="Arial"/>
          <w:sz w:val="22"/>
        </w:rPr>
        <w:t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 oraz dane zawierające informacje dotyczące odbiorcy p</w:t>
      </w:r>
      <w:r>
        <w:rPr>
          <w:rFonts w:ascii="Arial" w:hAnsi="Arial" w:cs="Arial"/>
          <w:sz w:val="22"/>
        </w:rPr>
        <w:t>łatności, o którym mowa w ust. 6</w:t>
      </w:r>
      <w:r w:rsidRPr="001642FF">
        <w:rPr>
          <w:rFonts w:ascii="Arial" w:hAnsi="Arial" w:cs="Arial"/>
          <w:sz w:val="22"/>
        </w:rPr>
        <w:t>. Faktura powinna także zawierać także numer i datę zawarcia niniejszej umowy.</w:t>
      </w:r>
    </w:p>
    <w:p w14:paraId="211DCB8C" w14:textId="77777777" w:rsidR="00AC07CC" w:rsidRPr="001642FF" w:rsidRDefault="00AC07CC" w:rsidP="00AC07CC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Arial" w:hAnsi="Arial" w:cs="Arial"/>
          <w:snapToGrid w:val="0"/>
          <w:sz w:val="22"/>
        </w:rPr>
      </w:pPr>
      <w:r w:rsidRPr="001642FF">
        <w:rPr>
          <w:rFonts w:ascii="Arial" w:hAnsi="Arial" w:cs="Arial"/>
          <w:sz w:val="22"/>
        </w:rPr>
        <w:t xml:space="preserve">Za dzień zapłaty przyjmuje się dzień obciążenia rachunku bankowego Zamawiającego. </w:t>
      </w:r>
    </w:p>
    <w:p w14:paraId="0F1682EB" w14:textId="77777777" w:rsidR="00AC07CC" w:rsidRPr="001642FF" w:rsidRDefault="00AC07CC" w:rsidP="00AC07CC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Arial" w:hAnsi="Arial" w:cs="Arial"/>
          <w:snapToGrid w:val="0"/>
          <w:sz w:val="22"/>
        </w:rPr>
      </w:pPr>
      <w:r w:rsidRPr="001642FF">
        <w:rPr>
          <w:rFonts w:ascii="Arial" w:hAnsi="Arial" w:cs="Arial"/>
          <w:sz w:val="22"/>
        </w:rPr>
        <w:t>Za opóźnienie w płatności Wykonawca ma prawo obciążyć Zamawiającego odsetkami ustawowymi za opóźnienie.</w:t>
      </w:r>
    </w:p>
    <w:p w14:paraId="6DA928AA" w14:textId="77777777" w:rsidR="00AC07CC" w:rsidRPr="00B1353B" w:rsidRDefault="00AC07CC" w:rsidP="00AC07C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0D8A03E9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b/>
          <w:bCs/>
          <w:sz w:val="22"/>
        </w:rPr>
        <w:t>§ 5</w:t>
      </w:r>
    </w:p>
    <w:p w14:paraId="02C4C8C1" w14:textId="77777777" w:rsidR="00AC07CC" w:rsidRPr="00B1353B" w:rsidRDefault="00AC07CC" w:rsidP="00AC07CC">
      <w:pPr>
        <w:numPr>
          <w:ilvl w:val="6"/>
          <w:numId w:val="8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 ramach wynagrodzenia, o którym mowa w § 4 ust. 1 Wykonawca udziela Zamawiającemu licencji niewyłącznej do korzystania z wszelkich materiałów wytworzonych w ramach wykonania przedmiotu umowy oraz prawa własności wszystkich nośników, na których te materiały utrwalono.</w:t>
      </w:r>
    </w:p>
    <w:p w14:paraId="5256560D" w14:textId="77777777" w:rsidR="00AC07CC" w:rsidRPr="00B1353B" w:rsidRDefault="00AC07CC" w:rsidP="00AC07CC">
      <w:pPr>
        <w:numPr>
          <w:ilvl w:val="6"/>
          <w:numId w:val="8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Udzielenie licencji, o której mowa w ust. 1 oraz prawa własności nośników, o których mowa w ust. 1 następuje z chwilą przekazania ich Zamawiającemu przez Wykonawcę, bez ograniczeń co do terytorium, czasu, liczby egzemplarzy, w zakresie poniższych pól eksploatacji:</w:t>
      </w:r>
    </w:p>
    <w:p w14:paraId="55300492" w14:textId="77777777" w:rsidR="00AC07CC" w:rsidRPr="00B1353B" w:rsidRDefault="00AC07CC" w:rsidP="00AC07CC">
      <w:pPr>
        <w:numPr>
          <w:ilvl w:val="0"/>
          <w:numId w:val="81"/>
        </w:numPr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lastRenderedPageBreak/>
        <w:t>utrwalanie i zwielokrotnianie utworu - wytwarzanie określon</w:t>
      </w:r>
      <w:r>
        <w:rPr>
          <w:rFonts w:ascii="Arial" w:hAnsi="Arial" w:cs="Arial"/>
          <w:sz w:val="22"/>
          <w:lang w:eastAsia="zh-CN"/>
        </w:rPr>
        <w:t xml:space="preserve">ą techniką egzemplarzy utworu, </w:t>
      </w:r>
      <w:r w:rsidRPr="00B1353B">
        <w:rPr>
          <w:rFonts w:ascii="Arial" w:hAnsi="Arial" w:cs="Arial"/>
          <w:sz w:val="22"/>
          <w:lang w:eastAsia="zh-CN"/>
        </w:rPr>
        <w:t>w tym techniką drukarską, reprograficzną</w:t>
      </w:r>
      <w:r>
        <w:rPr>
          <w:rFonts w:ascii="Arial" w:hAnsi="Arial" w:cs="Arial"/>
          <w:sz w:val="22"/>
          <w:lang w:eastAsia="zh-CN"/>
        </w:rPr>
        <w:t>,</w:t>
      </w:r>
      <w:r w:rsidRPr="00B1353B">
        <w:rPr>
          <w:rFonts w:ascii="Arial" w:hAnsi="Arial" w:cs="Arial"/>
          <w:sz w:val="22"/>
          <w:lang w:eastAsia="zh-CN"/>
        </w:rPr>
        <w:t xml:space="preserve"> zapisu cyfrowego oraz magnetyczną, tworzenie kserokopii  i fotografii oraz wprowadzanie zwielokrotnionych egzemplarzy do obrotu,</w:t>
      </w:r>
    </w:p>
    <w:p w14:paraId="2E2C2956" w14:textId="77777777" w:rsidR="00AC07CC" w:rsidRPr="00B1353B" w:rsidRDefault="00AC07CC" w:rsidP="00AC07CC">
      <w:pPr>
        <w:numPr>
          <w:ilvl w:val="0"/>
          <w:numId w:val="81"/>
        </w:numPr>
        <w:tabs>
          <w:tab w:val="left" w:pos="567"/>
          <w:tab w:val="left" w:pos="900"/>
        </w:tabs>
        <w:suppressAutoHyphens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wprowadzenie do pamięci komputerów i serwerów sieci komputerowych,</w:t>
      </w:r>
    </w:p>
    <w:p w14:paraId="6F3A88FA" w14:textId="77777777" w:rsidR="00AC07CC" w:rsidRPr="00B1353B" w:rsidRDefault="00AC07CC" w:rsidP="00AC07CC">
      <w:pPr>
        <w:numPr>
          <w:ilvl w:val="0"/>
          <w:numId w:val="81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prawo elektronicznego komunikowania utworu publiczności w sieci Internet, w sieci szerokiego dostępu,</w:t>
      </w:r>
    </w:p>
    <w:p w14:paraId="33A5DCA0" w14:textId="77777777" w:rsidR="00AC07CC" w:rsidRPr="00B1353B" w:rsidRDefault="00AC07CC" w:rsidP="00AC07CC">
      <w:pPr>
        <w:numPr>
          <w:ilvl w:val="0"/>
          <w:numId w:val="81"/>
        </w:numPr>
        <w:tabs>
          <w:tab w:val="left" w:pos="567"/>
          <w:tab w:val="left" w:pos="900"/>
        </w:tabs>
        <w:suppressAutoHyphens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wystawianie lub publiczną prezentację, w tym podczas seminariów i konferencji, </w:t>
      </w:r>
    </w:p>
    <w:p w14:paraId="7D0DBF10" w14:textId="77777777" w:rsidR="00AC07CC" w:rsidRPr="00B1353B" w:rsidRDefault="00AC07CC" w:rsidP="00AC07CC">
      <w:pPr>
        <w:numPr>
          <w:ilvl w:val="0"/>
          <w:numId w:val="81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wykorzystywanie w materiałach wydawniczych oraz we wszelkiego rodzaju mediach audio-wizualnych i komputerowych,</w:t>
      </w:r>
    </w:p>
    <w:p w14:paraId="1367B9F5" w14:textId="77777777" w:rsidR="00AC07CC" w:rsidRPr="00B1353B" w:rsidRDefault="00AC07CC" w:rsidP="00AC07CC">
      <w:pPr>
        <w:numPr>
          <w:ilvl w:val="0"/>
          <w:numId w:val="81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14:paraId="0D55AA46" w14:textId="77777777" w:rsidR="00AC07CC" w:rsidRPr="00B1353B" w:rsidRDefault="00AC07CC" w:rsidP="00AC07CC">
      <w:pPr>
        <w:numPr>
          <w:ilvl w:val="0"/>
          <w:numId w:val="81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publikację i rozpowszechnianie w całości lub w części za pomo</w:t>
      </w:r>
      <w:r>
        <w:rPr>
          <w:rFonts w:ascii="Arial" w:hAnsi="Arial" w:cs="Arial"/>
          <w:sz w:val="22"/>
          <w:lang w:eastAsia="zh-CN"/>
        </w:rPr>
        <w:t xml:space="preserve">cą wizji lub fonii przewodowej </w:t>
      </w:r>
      <w:r w:rsidRPr="00B1353B">
        <w:rPr>
          <w:rFonts w:ascii="Arial" w:hAnsi="Arial" w:cs="Arial"/>
          <w:sz w:val="22"/>
          <w:lang w:eastAsia="zh-CN"/>
        </w:rPr>
        <w:t xml:space="preserve">albo bezprzewodowej przez stację naziemną, nadawanie za pośrednictwem </w:t>
      </w:r>
      <w:r>
        <w:rPr>
          <w:rFonts w:ascii="Arial" w:hAnsi="Arial" w:cs="Arial"/>
          <w:sz w:val="22"/>
          <w:lang w:eastAsia="zh-CN"/>
        </w:rPr>
        <w:t xml:space="preserve">satelity, równoległe </w:t>
      </w:r>
      <w:r w:rsidRPr="00B1353B">
        <w:rPr>
          <w:rFonts w:ascii="Arial" w:hAnsi="Arial" w:cs="Arial"/>
          <w:sz w:val="22"/>
          <w:lang w:eastAsia="zh-CN"/>
        </w:rPr>
        <w:t>i integralne nadawanie dzieła przez inną organizację radiową bądź telewizyjną, transmisję komputerową (sieć szerokiego dostępu, Internet) łącznie z utrwalaniem w pamięci RAM oraz zezwalaniem na tworzenie i nadawanie kompilacji.</w:t>
      </w:r>
    </w:p>
    <w:p w14:paraId="2A71F0BC" w14:textId="77777777" w:rsidR="00AC07CC" w:rsidRPr="00B1353B" w:rsidRDefault="00AC07CC" w:rsidP="00AC07CC">
      <w:pPr>
        <w:numPr>
          <w:ilvl w:val="6"/>
          <w:numId w:val="8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Zamawiającemu przysługuje prawo do udzielenia dalszych licencji w zakresie i na polach eksploatacji określonych w ust. 1 i 2.</w:t>
      </w:r>
    </w:p>
    <w:p w14:paraId="702D23B3" w14:textId="77777777" w:rsidR="00AC07CC" w:rsidRPr="00B1353B" w:rsidRDefault="00AC07CC" w:rsidP="00AC07CC">
      <w:pPr>
        <w:numPr>
          <w:ilvl w:val="6"/>
          <w:numId w:val="8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zobowiązuje się zapewnić, że wykonując przedmiot umowy nie naruszy praw majątkowych osób trzecich i przekaże Zamawiającemu materiały wytworzone w ramach przedmiotu umowy w stanie wolnym od obciążeń prawami osób trzecich, a korzystanie przez Zamawiającego z tych materiałów nie będzie naruszało praw osób trzecich. </w:t>
      </w:r>
    </w:p>
    <w:p w14:paraId="0EBF8E34" w14:textId="77777777" w:rsidR="00AC07CC" w:rsidRPr="00B1353B" w:rsidRDefault="00AC07CC" w:rsidP="00AC07CC">
      <w:pPr>
        <w:numPr>
          <w:ilvl w:val="6"/>
          <w:numId w:val="8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ponosi wyłączną odpowiedzialność za ewentualne naruszenie praw osób trzecich, w tym dóbr osobistych osób trzecich do materiałów wytworzonych w ramach przedmiotu umowy oraz do praw autorskich i pokrewnych do nich, zaś w przypadku zgłoszenia z tego tytułu przez osoby trzecie jakichkolwiek roszczeń przeciwko Zamawiającemu, Wykonawca zobowiązuje </w:t>
      </w:r>
      <w:r w:rsidRPr="00B1353B">
        <w:rPr>
          <w:rFonts w:ascii="Arial" w:hAnsi="Arial" w:cs="Arial"/>
          <w:sz w:val="22"/>
        </w:rPr>
        <w:t>się do</w:t>
      </w:r>
      <w:r w:rsidRPr="00B1353B">
        <w:rPr>
          <w:rFonts w:ascii="Arial" w:hAnsi="Arial" w:cs="Arial"/>
          <w:sz w:val="22"/>
          <w:lang w:eastAsia="zh-CN"/>
        </w:rPr>
        <w:t> całkowitego zaspokojenia słusznych roszczeń osób trzecich oraz do zwolnienia Zamawiającego od obowiązków świadczenia z tego tytułu. W przypadku podniesienia ww. roszczeń przeciwko Zamawiającemu na drodze sądowej, Wykonawca zobowiązuje się niezwłocznie wstąpić do sprawy po stronie pozwanego oraz zaspokoić wszelkie uznane lub prawomocnie zasądzone roszczenia powoda wraz z należnymi kosztami.</w:t>
      </w:r>
    </w:p>
    <w:p w14:paraId="65BF2440" w14:textId="77777777" w:rsidR="00AC07CC" w:rsidRPr="00B1353B" w:rsidRDefault="00AC07CC" w:rsidP="00AC07CC">
      <w:pPr>
        <w:numPr>
          <w:ilvl w:val="6"/>
          <w:numId w:val="8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jest odpowiedzialny względem Zamawiającego za wszelkie wady prawne przedmiotu umowy, a w szczególności za ewentualne roszczenia osób trzecich wynikające z naruszenia praw własności intelektualnej, w tym </w:t>
      </w:r>
      <w:r>
        <w:rPr>
          <w:rFonts w:ascii="Arial" w:hAnsi="Arial" w:cs="Arial"/>
          <w:sz w:val="22"/>
          <w:lang w:eastAsia="zh-CN"/>
        </w:rPr>
        <w:t>za nieprzestrzeganie</w:t>
      </w:r>
      <w:r w:rsidRPr="00B1353B">
        <w:rPr>
          <w:rFonts w:ascii="Arial" w:hAnsi="Arial" w:cs="Arial"/>
          <w:sz w:val="22"/>
          <w:lang w:eastAsia="zh-CN"/>
        </w:rPr>
        <w:t xml:space="preserve"> przepisów ustawy z dnia 4 lutego 1994 r. o prawie autorskim i prawach pokrewnych w związku z wykonywaniem przedmiotu umowy. </w:t>
      </w:r>
    </w:p>
    <w:p w14:paraId="70DE9067" w14:textId="77777777" w:rsidR="00AC07CC" w:rsidRPr="00B1353B" w:rsidRDefault="00AC07CC" w:rsidP="00AC07C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</w:p>
    <w:p w14:paraId="2556A180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b/>
          <w:bCs/>
          <w:sz w:val="22"/>
        </w:rPr>
        <w:t>§ 6</w:t>
      </w:r>
    </w:p>
    <w:p w14:paraId="077E7C80" w14:textId="77777777" w:rsidR="00AC07CC" w:rsidRPr="00B1353B" w:rsidRDefault="00AC07CC" w:rsidP="00AC07CC">
      <w:pPr>
        <w:numPr>
          <w:ilvl w:val="0"/>
          <w:numId w:val="83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Wykonawca zapłaci Zamawiającemu karę umowną:</w:t>
      </w:r>
    </w:p>
    <w:p w14:paraId="1A7AFB8A" w14:textId="77777777" w:rsidR="00AC07CC" w:rsidRPr="00B1353B" w:rsidRDefault="00AC07CC" w:rsidP="00AC07CC">
      <w:pPr>
        <w:numPr>
          <w:ilvl w:val="0"/>
          <w:numId w:val="84"/>
        </w:numPr>
        <w:tabs>
          <w:tab w:val="num" w:pos="709"/>
        </w:tabs>
        <w:suppressAutoHyphens/>
        <w:spacing w:after="0" w:line="240" w:lineRule="auto"/>
        <w:ind w:left="720" w:hanging="29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 przypadku niewykonania lub nienależytego wykonania przedmiotu umowy - w wysokości 5% </w:t>
      </w:r>
      <w:r>
        <w:rPr>
          <w:rFonts w:ascii="Arial" w:hAnsi="Arial" w:cs="Arial"/>
          <w:sz w:val="22"/>
          <w:lang w:eastAsia="zh-CN"/>
        </w:rPr>
        <w:t xml:space="preserve">całkowitego </w:t>
      </w:r>
      <w:r w:rsidRPr="00B1353B">
        <w:rPr>
          <w:rFonts w:ascii="Arial" w:hAnsi="Arial" w:cs="Arial"/>
          <w:sz w:val="22"/>
          <w:lang w:eastAsia="zh-CN"/>
        </w:rPr>
        <w:t xml:space="preserve">wynagrodzenia brutto, określonego w § 4 ust. 1, za każdy </w:t>
      </w:r>
      <w:r>
        <w:rPr>
          <w:rFonts w:ascii="Arial" w:hAnsi="Arial" w:cs="Arial"/>
          <w:sz w:val="22"/>
          <w:lang w:eastAsia="zh-CN"/>
        </w:rPr>
        <w:t xml:space="preserve">niewykonany lub </w:t>
      </w:r>
      <w:r w:rsidRPr="00B1353B">
        <w:rPr>
          <w:rFonts w:ascii="Arial" w:hAnsi="Arial" w:cs="Arial"/>
          <w:sz w:val="22"/>
          <w:lang w:eastAsia="zh-CN"/>
        </w:rPr>
        <w:t>nienależycie wykonany obowiązek wynikający z umowy</w:t>
      </w:r>
      <w:r>
        <w:rPr>
          <w:rFonts w:ascii="Arial" w:hAnsi="Arial" w:cs="Arial"/>
          <w:sz w:val="22"/>
          <w:lang w:eastAsia="zh-CN"/>
        </w:rPr>
        <w:t xml:space="preserve"> lub szczegółowego opisu przedmiotu zamówienia</w:t>
      </w:r>
      <w:r w:rsidRPr="00B1353B">
        <w:rPr>
          <w:rFonts w:ascii="Arial" w:hAnsi="Arial" w:cs="Arial"/>
          <w:sz w:val="22"/>
          <w:lang w:eastAsia="zh-CN"/>
        </w:rPr>
        <w:t xml:space="preserve">. Łączna wysokość kar umownych opisanych w niniejszym punkcie nie może przekroczyć </w:t>
      </w:r>
      <w:r>
        <w:rPr>
          <w:rFonts w:ascii="Arial" w:hAnsi="Arial" w:cs="Arial"/>
          <w:sz w:val="22"/>
          <w:lang w:eastAsia="zh-CN"/>
        </w:rPr>
        <w:t>25</w:t>
      </w:r>
      <w:r w:rsidRPr="00B1353B">
        <w:rPr>
          <w:rFonts w:ascii="Arial" w:hAnsi="Arial" w:cs="Arial"/>
          <w:sz w:val="22"/>
          <w:lang w:eastAsia="zh-CN"/>
        </w:rPr>
        <w:t>%</w:t>
      </w:r>
      <w:r>
        <w:rPr>
          <w:rFonts w:ascii="Arial" w:hAnsi="Arial" w:cs="Arial"/>
          <w:sz w:val="22"/>
          <w:lang w:eastAsia="zh-CN"/>
        </w:rPr>
        <w:t xml:space="preserve"> całkowitego</w:t>
      </w:r>
      <w:r w:rsidRPr="00B1353B">
        <w:rPr>
          <w:rFonts w:ascii="Arial" w:hAnsi="Arial" w:cs="Arial"/>
          <w:sz w:val="22"/>
          <w:lang w:eastAsia="zh-CN"/>
        </w:rPr>
        <w:t xml:space="preserve"> wynagrodzenia brutto, określonego w § 4 ust. 1;    </w:t>
      </w:r>
    </w:p>
    <w:p w14:paraId="7B10AA15" w14:textId="77777777" w:rsidR="00AC07CC" w:rsidRPr="00B1353B" w:rsidRDefault="00AC07CC" w:rsidP="00AC07CC">
      <w:pPr>
        <w:numPr>
          <w:ilvl w:val="0"/>
          <w:numId w:val="8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 przypadku nieuzasadnionego odstąpienia od umowy przez Wykonawcę lub odstąpienia od umowy przez Zamawiającego z przyczyn, za które odpowiedzialność ponosi Wykonawca - w wysokości </w:t>
      </w:r>
      <w:r>
        <w:rPr>
          <w:rFonts w:ascii="Arial" w:hAnsi="Arial" w:cs="Arial"/>
          <w:sz w:val="22"/>
          <w:lang w:eastAsia="zh-CN"/>
        </w:rPr>
        <w:t>25</w:t>
      </w:r>
      <w:r w:rsidRPr="00B1353B">
        <w:rPr>
          <w:rFonts w:ascii="Arial" w:hAnsi="Arial" w:cs="Arial"/>
          <w:sz w:val="22"/>
          <w:lang w:eastAsia="zh-CN"/>
        </w:rPr>
        <w:t>%</w:t>
      </w:r>
      <w:r>
        <w:rPr>
          <w:rFonts w:ascii="Arial" w:hAnsi="Arial" w:cs="Arial"/>
          <w:sz w:val="22"/>
          <w:lang w:eastAsia="zh-CN"/>
        </w:rPr>
        <w:t xml:space="preserve"> całkowitego</w:t>
      </w:r>
      <w:r w:rsidRPr="00B1353B">
        <w:rPr>
          <w:rFonts w:ascii="Arial" w:hAnsi="Arial" w:cs="Arial"/>
          <w:sz w:val="22"/>
          <w:lang w:eastAsia="zh-CN"/>
        </w:rPr>
        <w:t xml:space="preserve"> wynagrodzenia brutto, określonego w § 4 ust. 1 umowy.</w:t>
      </w:r>
    </w:p>
    <w:p w14:paraId="4959D65F" w14:textId="77777777" w:rsidR="00AC07CC" w:rsidRPr="00B1353B" w:rsidRDefault="00AC07CC" w:rsidP="00AC07CC">
      <w:pPr>
        <w:numPr>
          <w:ilvl w:val="0"/>
          <w:numId w:val="83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sz w:val="22"/>
          <w:lang w:eastAsia="zh-CN"/>
        </w:rPr>
        <w:t>Przez</w:t>
      </w:r>
      <w:r w:rsidRPr="00B1353B">
        <w:rPr>
          <w:rFonts w:ascii="Arial" w:hAnsi="Arial" w:cs="Arial"/>
          <w:sz w:val="22"/>
          <w:lang w:eastAsia="zh-CN"/>
        </w:rPr>
        <w:t xml:space="preserve"> nienależyte wykonanie przedmiotu umowy o którym mowa w ust. 1 pkt 1, uważa się niezastosowanie się przez Wykonawcę do wszystkich wymogów określonych </w:t>
      </w:r>
      <w:r>
        <w:rPr>
          <w:rFonts w:ascii="Arial" w:hAnsi="Arial" w:cs="Arial"/>
          <w:sz w:val="22"/>
          <w:lang w:eastAsia="zh-CN"/>
        </w:rPr>
        <w:t xml:space="preserve">w umowie lub </w:t>
      </w:r>
      <w:r w:rsidRPr="00B1353B">
        <w:rPr>
          <w:rFonts w:ascii="Arial" w:hAnsi="Arial" w:cs="Arial"/>
          <w:sz w:val="22"/>
          <w:lang w:eastAsia="zh-CN"/>
        </w:rPr>
        <w:t>w szczegółowym opisie przedmiotu zamówienia stanowiącym załącznik nr 1 do umowy, a w szczególności:</w:t>
      </w:r>
    </w:p>
    <w:p w14:paraId="1681E656" w14:textId="77777777" w:rsidR="00AC07CC" w:rsidRPr="00B1353B" w:rsidRDefault="00AC07CC" w:rsidP="00AC07CC">
      <w:pPr>
        <w:numPr>
          <w:ilvl w:val="1"/>
          <w:numId w:val="83"/>
        </w:numPr>
        <w:suppressAutoHyphens/>
        <w:spacing w:after="0" w:line="240" w:lineRule="auto"/>
        <w:ind w:left="709" w:hanging="331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niezrealizowanie szkolenia zgodnie z programem szkoleniowym zaakceptowanym przez Zamawiającego,</w:t>
      </w:r>
    </w:p>
    <w:p w14:paraId="106E3355" w14:textId="77777777" w:rsidR="00AC07CC" w:rsidRPr="00B1353B" w:rsidRDefault="00AC07CC" w:rsidP="00AC07CC">
      <w:pPr>
        <w:numPr>
          <w:ilvl w:val="1"/>
          <w:numId w:val="83"/>
        </w:numPr>
        <w:tabs>
          <w:tab w:val="clear" w:pos="708"/>
          <w:tab w:val="num" w:pos="567"/>
        </w:tabs>
        <w:suppressAutoHyphens/>
        <w:spacing w:after="0" w:line="240" w:lineRule="auto"/>
        <w:ind w:hanging="331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lastRenderedPageBreak/>
        <w:t xml:space="preserve">niezapewnienie materiałów szkoleniowych dla każdego uczestnika szkolenia, </w:t>
      </w:r>
    </w:p>
    <w:p w14:paraId="6EB3FF4B" w14:textId="77777777" w:rsidR="00AC07CC" w:rsidRPr="00B1353B" w:rsidRDefault="00AC07CC" w:rsidP="00AC07CC">
      <w:pPr>
        <w:numPr>
          <w:ilvl w:val="1"/>
          <w:numId w:val="83"/>
        </w:numPr>
        <w:suppressAutoHyphens/>
        <w:spacing w:after="0" w:line="240" w:lineRule="auto"/>
        <w:ind w:hanging="331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niezapewnienie certyfikatów ukończenia szkolenia dla każdego uczestnika szkolenia,</w:t>
      </w:r>
    </w:p>
    <w:p w14:paraId="0A55E207" w14:textId="77777777" w:rsidR="00AC07CC" w:rsidRPr="00B1353B" w:rsidRDefault="00AC07CC" w:rsidP="00AC07CC">
      <w:pPr>
        <w:numPr>
          <w:ilvl w:val="1"/>
          <w:numId w:val="83"/>
        </w:numPr>
        <w:suppressAutoHyphens/>
        <w:spacing w:after="0" w:line="240" w:lineRule="auto"/>
        <w:ind w:hanging="331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niezapewnienie osoby koordynatora szkolenia odpowiedzialnego za organizację szkolenia,</w:t>
      </w:r>
    </w:p>
    <w:p w14:paraId="1BCCCABC" w14:textId="77777777" w:rsidR="00AC07CC" w:rsidRPr="00B1353B" w:rsidRDefault="00AC07CC" w:rsidP="00AC07CC">
      <w:pPr>
        <w:numPr>
          <w:ilvl w:val="1"/>
          <w:numId w:val="83"/>
        </w:numPr>
        <w:suppressAutoHyphens/>
        <w:spacing w:after="0" w:line="240" w:lineRule="auto"/>
        <w:ind w:hanging="331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niedostarczenie materiałów informacyjno-promocyjnych,</w:t>
      </w:r>
    </w:p>
    <w:p w14:paraId="1A8A5DE0" w14:textId="77777777" w:rsidR="00AC07CC" w:rsidRPr="00B1353B" w:rsidRDefault="00AC07CC" w:rsidP="00AC07CC">
      <w:pPr>
        <w:numPr>
          <w:ilvl w:val="1"/>
          <w:numId w:val="83"/>
        </w:numPr>
        <w:suppressAutoHyphens/>
        <w:spacing w:after="0" w:line="240" w:lineRule="auto"/>
        <w:ind w:hanging="331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inne niż określone wyżej wykonanie umowy w sposób niezgodny ze złożoną ofertą.</w:t>
      </w:r>
    </w:p>
    <w:p w14:paraId="49400A1B" w14:textId="77777777" w:rsidR="00AC07CC" w:rsidRPr="00B1353B" w:rsidRDefault="00AC07CC" w:rsidP="00AC07CC">
      <w:pPr>
        <w:numPr>
          <w:ilvl w:val="0"/>
          <w:numId w:val="8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sz w:val="22"/>
          <w:lang w:eastAsia="zh-CN"/>
        </w:rPr>
        <w:t>W</w:t>
      </w:r>
      <w:r w:rsidRPr="00B1353B">
        <w:rPr>
          <w:rFonts w:ascii="Arial" w:hAnsi="Arial" w:cs="Arial"/>
          <w:sz w:val="22"/>
          <w:lang w:eastAsia="zh-CN"/>
        </w:rPr>
        <w:t xml:space="preserve"> przypadku nieuzasadnionego odstąpienia od umowy przez Zamawiającego lub odstąpienia od umowy przez Wykonawcę z przyczyn, za które odpowiedzialność ponosi Zamawiający</w:t>
      </w:r>
      <w:r>
        <w:rPr>
          <w:rFonts w:ascii="Arial" w:hAnsi="Arial" w:cs="Arial"/>
          <w:sz w:val="22"/>
          <w:lang w:eastAsia="zh-CN"/>
        </w:rPr>
        <w:t>,</w:t>
      </w:r>
      <w:r w:rsidRPr="00B1353B">
        <w:rPr>
          <w:rFonts w:ascii="Arial" w:hAnsi="Arial" w:cs="Arial"/>
          <w:sz w:val="22"/>
          <w:lang w:eastAsia="zh-CN"/>
        </w:rPr>
        <w:t xml:space="preserve"> Zamawiający zapłaci Wykonawcy karę umowną</w:t>
      </w:r>
      <w:r>
        <w:rPr>
          <w:rFonts w:ascii="Arial" w:hAnsi="Arial" w:cs="Arial"/>
          <w:sz w:val="22"/>
          <w:lang w:eastAsia="zh-CN"/>
        </w:rPr>
        <w:t xml:space="preserve"> w</w:t>
      </w:r>
      <w:r w:rsidRPr="00B1353B">
        <w:rPr>
          <w:rFonts w:ascii="Arial" w:hAnsi="Arial" w:cs="Arial"/>
          <w:sz w:val="22"/>
          <w:lang w:eastAsia="zh-CN"/>
        </w:rPr>
        <w:t xml:space="preserve">  wysokości </w:t>
      </w:r>
      <w:r>
        <w:rPr>
          <w:rFonts w:ascii="Arial" w:hAnsi="Arial" w:cs="Arial"/>
          <w:sz w:val="22"/>
          <w:lang w:eastAsia="zh-CN"/>
        </w:rPr>
        <w:t>25</w:t>
      </w:r>
      <w:r w:rsidRPr="00B1353B">
        <w:rPr>
          <w:rFonts w:ascii="Arial" w:hAnsi="Arial" w:cs="Arial"/>
          <w:sz w:val="22"/>
          <w:lang w:eastAsia="zh-CN"/>
        </w:rPr>
        <w:t xml:space="preserve">% </w:t>
      </w:r>
      <w:r>
        <w:rPr>
          <w:rFonts w:ascii="Arial" w:hAnsi="Arial" w:cs="Arial"/>
          <w:sz w:val="22"/>
          <w:lang w:eastAsia="zh-CN"/>
        </w:rPr>
        <w:t xml:space="preserve">całkowitego </w:t>
      </w:r>
      <w:r w:rsidRPr="00B1353B">
        <w:rPr>
          <w:rFonts w:ascii="Arial" w:hAnsi="Arial" w:cs="Arial"/>
          <w:sz w:val="22"/>
          <w:lang w:eastAsia="zh-CN"/>
        </w:rPr>
        <w:t>wynagrodzenia brutto, o którym mowa w § 4 ust. 1 umowy.</w:t>
      </w:r>
    </w:p>
    <w:p w14:paraId="38D07C56" w14:textId="77777777" w:rsidR="00AC07CC" w:rsidRPr="00B1353B" w:rsidRDefault="00AC07CC" w:rsidP="00AC07CC">
      <w:pPr>
        <w:numPr>
          <w:ilvl w:val="0"/>
          <w:numId w:val="8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Strona, w stosunku do której zaistniały podstawy do naliczenia kary umownej, o której mowa w ustępach poprzednich, jest zobowiązana do zapłaty kary w terminie 21 dni od dnia otrzymania wezwania do zapłaty lub noty obciążeniowej wystawionych z tego tytułu przez drugą stronę umowy. Za datę zapłaty uważa się datę obciążenia rachunku bankowego Strony zobowiązanej do zapłaty kary.</w:t>
      </w:r>
    </w:p>
    <w:p w14:paraId="313EB082" w14:textId="77777777" w:rsidR="00AC07CC" w:rsidRPr="00B1353B" w:rsidRDefault="00AC07CC" w:rsidP="00AC07CC">
      <w:pPr>
        <w:numPr>
          <w:ilvl w:val="0"/>
          <w:numId w:val="8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napToGrid w:val="0"/>
          <w:sz w:val="22"/>
          <w:lang w:eastAsia="x-none"/>
        </w:rPr>
        <w:t xml:space="preserve">Łączna maksymalna wysokość kar umownych, których strona może dochodzić na podstawie niniejszej umowy nie może przekroczyć </w:t>
      </w:r>
      <w:r>
        <w:rPr>
          <w:rFonts w:ascii="Arial" w:hAnsi="Arial" w:cs="Arial"/>
          <w:snapToGrid w:val="0"/>
          <w:sz w:val="22"/>
          <w:lang w:eastAsia="x-none"/>
        </w:rPr>
        <w:t>25</w:t>
      </w:r>
      <w:r w:rsidRPr="00B1353B">
        <w:rPr>
          <w:rFonts w:ascii="Arial" w:hAnsi="Arial" w:cs="Arial"/>
          <w:snapToGrid w:val="0"/>
          <w:sz w:val="22"/>
          <w:lang w:eastAsia="x-none"/>
        </w:rPr>
        <w:t>%</w:t>
      </w:r>
      <w:r>
        <w:rPr>
          <w:rFonts w:ascii="Arial" w:hAnsi="Arial" w:cs="Arial"/>
          <w:snapToGrid w:val="0"/>
          <w:sz w:val="22"/>
          <w:lang w:eastAsia="x-none"/>
        </w:rPr>
        <w:t xml:space="preserve"> całkowitego</w:t>
      </w:r>
      <w:r w:rsidRPr="00B1353B">
        <w:rPr>
          <w:rFonts w:ascii="Arial" w:hAnsi="Arial" w:cs="Arial"/>
          <w:snapToGrid w:val="0"/>
          <w:sz w:val="22"/>
          <w:lang w:val="x-none" w:eastAsia="x-none"/>
        </w:rPr>
        <w:t xml:space="preserve"> wynagrodzenia brutto</w:t>
      </w:r>
      <w:r w:rsidRPr="00B1353B">
        <w:rPr>
          <w:rFonts w:ascii="Arial" w:hAnsi="Arial" w:cs="Arial"/>
          <w:snapToGrid w:val="0"/>
          <w:sz w:val="22"/>
          <w:lang w:eastAsia="x-none"/>
        </w:rPr>
        <w:t xml:space="preserve"> określonego w § 4 ust. 1 umowy. </w:t>
      </w:r>
    </w:p>
    <w:p w14:paraId="4D0626B8" w14:textId="77777777" w:rsidR="00AC07CC" w:rsidRPr="00B1353B" w:rsidRDefault="00AC07CC" w:rsidP="00AC07CC">
      <w:pPr>
        <w:numPr>
          <w:ilvl w:val="0"/>
          <w:numId w:val="8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Strony m</w:t>
      </w:r>
      <w:r>
        <w:rPr>
          <w:rFonts w:ascii="Arial" w:hAnsi="Arial" w:cs="Arial"/>
          <w:sz w:val="22"/>
          <w:lang w:eastAsia="zh-CN"/>
        </w:rPr>
        <w:t>ają prawo dochodzenia</w:t>
      </w:r>
      <w:r w:rsidRPr="00B1353B">
        <w:rPr>
          <w:rFonts w:ascii="Arial" w:hAnsi="Arial" w:cs="Arial"/>
          <w:sz w:val="22"/>
          <w:lang w:eastAsia="zh-CN"/>
        </w:rPr>
        <w:t xml:space="preserve"> na zasadach ogólnych odszkodowania przewyższającego wysokość zastrzeżonych kar umownych. </w:t>
      </w:r>
    </w:p>
    <w:p w14:paraId="0008433B" w14:textId="77777777" w:rsidR="00AC07CC" w:rsidRPr="00B1353B" w:rsidRDefault="00AC07CC" w:rsidP="00AC07CC">
      <w:pPr>
        <w:tabs>
          <w:tab w:val="left" w:pos="4151"/>
        </w:tabs>
        <w:suppressAutoHyphens/>
        <w:rPr>
          <w:rFonts w:ascii="Arial" w:hAnsi="Arial" w:cs="Arial"/>
          <w:b/>
          <w:sz w:val="22"/>
          <w:lang w:eastAsia="zh-CN"/>
        </w:rPr>
      </w:pPr>
    </w:p>
    <w:p w14:paraId="5807CE80" w14:textId="77777777" w:rsidR="00AC07CC" w:rsidRPr="00B1353B" w:rsidRDefault="00AC07CC" w:rsidP="00AC07CC">
      <w:pPr>
        <w:tabs>
          <w:tab w:val="left" w:pos="4151"/>
        </w:tabs>
        <w:suppressAutoHyphens/>
        <w:jc w:val="center"/>
        <w:rPr>
          <w:rFonts w:ascii="Arial" w:hAnsi="Arial" w:cs="Arial"/>
          <w:b/>
          <w:sz w:val="22"/>
          <w:lang w:eastAsia="zh-CN"/>
        </w:rPr>
      </w:pPr>
      <w:r w:rsidRPr="00B1353B">
        <w:rPr>
          <w:rFonts w:ascii="Arial" w:hAnsi="Arial" w:cs="Arial"/>
          <w:b/>
          <w:sz w:val="22"/>
          <w:lang w:eastAsia="zh-CN"/>
        </w:rPr>
        <w:t>§ 7</w:t>
      </w:r>
    </w:p>
    <w:p w14:paraId="3E89FAD0" w14:textId="77777777" w:rsidR="00AC07CC" w:rsidRPr="00B1353B" w:rsidRDefault="00AC07CC" w:rsidP="00AC07CC">
      <w:pPr>
        <w:numPr>
          <w:ilvl w:val="0"/>
          <w:numId w:val="8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O ile zgodnie z niniejszą umową nie jest wymagane złożenie oświadczenia lub powiadomienia na piśmie w sprawach realizacji umowy strony porozumiewają się za pośrednictwem telefonu, poczty elektronicznej.</w:t>
      </w:r>
    </w:p>
    <w:p w14:paraId="4E67DDC5" w14:textId="77777777" w:rsidR="00AC07CC" w:rsidRPr="00B1353B" w:rsidRDefault="00AC07CC" w:rsidP="00AC07CC">
      <w:pPr>
        <w:numPr>
          <w:ilvl w:val="0"/>
          <w:numId w:val="8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Wykonawca w terminie 3 dni roboczych od  dnia zawarcia umowy przekaże Zamawiającemu dane kontaktowe osoby/osób wyznaczonych do merytorycznej współpracy i koordynacji w wykonywaniu umowy, zawierające: imię i nazwisko, nr telefonu, adres poczty elektronicznej.</w:t>
      </w:r>
    </w:p>
    <w:p w14:paraId="01B3B11A" w14:textId="77777777" w:rsidR="00AC07CC" w:rsidRPr="00B1353B" w:rsidRDefault="00AC07CC" w:rsidP="00AC07CC">
      <w:pPr>
        <w:numPr>
          <w:ilvl w:val="0"/>
          <w:numId w:val="8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 przypadku, gdy Wykonawca nie przekaże danych, o których mowa w ust. 2, Zamawiający                               w sprawach realizacji umowy, wykorzysta dane kontaktowe Wykonawcy zawarte w ofercie.</w:t>
      </w:r>
    </w:p>
    <w:p w14:paraId="659DE073" w14:textId="77777777" w:rsidR="00AC07CC" w:rsidRPr="00B1353B" w:rsidRDefault="00AC07CC" w:rsidP="00AC07CC">
      <w:pPr>
        <w:numPr>
          <w:ilvl w:val="0"/>
          <w:numId w:val="8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Do merytorycznej współpracy i koordynacji w wykonywaniu przedmiotu umowy ze strony Zamawiającego upoważnia się: …………………………………...      tel.: …………………. adres poczty elektronicznej: ……................................</w:t>
      </w:r>
    </w:p>
    <w:p w14:paraId="74B889D9" w14:textId="77777777" w:rsidR="00AC07CC" w:rsidRPr="00B1353B" w:rsidRDefault="00AC07CC" w:rsidP="00AC07CC">
      <w:pPr>
        <w:numPr>
          <w:ilvl w:val="0"/>
          <w:numId w:val="8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Osobą odpowiedzialną za realizację umowy ze strony Zamawiającego jest …………………………..</w:t>
      </w:r>
    </w:p>
    <w:p w14:paraId="668D3427" w14:textId="77777777" w:rsidR="00AC07CC" w:rsidRPr="00B1353B" w:rsidRDefault="00AC07CC" w:rsidP="00AC07CC">
      <w:pPr>
        <w:numPr>
          <w:ilvl w:val="0"/>
          <w:numId w:val="8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Zmiana danych, o których mowa w ust. 2, 4 i 5 następuje poprzez pisemne powiadomienie drugiej strony i nie stanowi zmiany treści umowy wymagającej aneksu.</w:t>
      </w:r>
    </w:p>
    <w:p w14:paraId="5216B2C7" w14:textId="77777777" w:rsidR="00AC07CC" w:rsidRPr="00B1353B" w:rsidRDefault="00AC07CC" w:rsidP="00AC07CC">
      <w:pPr>
        <w:numPr>
          <w:ilvl w:val="0"/>
          <w:numId w:val="8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</w:rPr>
        <w:t xml:space="preserve">Niezależnie od sposobów porozumiewania się określonych w ust. 1 jeżeli Zamawiający uzna to za konieczne Wykonawca lub jego upoważniony na piśmie przedstawiciel będzie zobowiązany do osobistego stawienia się w siedzibie Departamentu </w:t>
      </w:r>
      <w:r>
        <w:rPr>
          <w:rFonts w:ascii="Arial" w:hAnsi="Arial" w:cs="Arial"/>
          <w:sz w:val="22"/>
        </w:rPr>
        <w:t xml:space="preserve">…………………... </w:t>
      </w:r>
      <w:r w:rsidRPr="00B1353B">
        <w:rPr>
          <w:rFonts w:ascii="Arial" w:hAnsi="Arial" w:cs="Arial"/>
          <w:sz w:val="22"/>
        </w:rPr>
        <w:t>Urzędu Marszałkowskiego</w:t>
      </w:r>
      <w:r>
        <w:rPr>
          <w:rFonts w:ascii="Arial" w:hAnsi="Arial" w:cs="Arial"/>
          <w:sz w:val="22"/>
        </w:rPr>
        <w:t xml:space="preserve">, </w:t>
      </w:r>
      <w:r w:rsidRPr="00B1353B">
        <w:rPr>
          <w:rFonts w:ascii="Arial" w:hAnsi="Arial" w:cs="Arial"/>
          <w:sz w:val="22"/>
        </w:rPr>
        <w:t>w Olsztynie przy ul. …………………….., niezwłocznie po wezwaniu przez Zamawiającego.</w:t>
      </w:r>
    </w:p>
    <w:p w14:paraId="4BD56ABD" w14:textId="77777777" w:rsidR="00AC07CC" w:rsidRPr="00B1353B" w:rsidRDefault="00AC07CC" w:rsidP="00AC07CC">
      <w:pPr>
        <w:tabs>
          <w:tab w:val="left" w:pos="4151"/>
        </w:tabs>
        <w:suppressAutoHyphens/>
        <w:rPr>
          <w:rFonts w:ascii="Arial" w:hAnsi="Arial" w:cs="Arial"/>
          <w:b/>
          <w:sz w:val="22"/>
          <w:lang w:eastAsia="zh-CN"/>
        </w:rPr>
      </w:pPr>
    </w:p>
    <w:p w14:paraId="556CA475" w14:textId="77777777" w:rsidR="00AC07CC" w:rsidRPr="00B1353B" w:rsidRDefault="00AC07CC" w:rsidP="00AC07CC">
      <w:pPr>
        <w:tabs>
          <w:tab w:val="left" w:pos="4151"/>
        </w:tabs>
        <w:suppressAutoHyphens/>
        <w:jc w:val="center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b/>
          <w:sz w:val="22"/>
          <w:lang w:eastAsia="zh-CN"/>
        </w:rPr>
        <w:t>§ 8</w:t>
      </w:r>
    </w:p>
    <w:p w14:paraId="43EE0780" w14:textId="77777777" w:rsidR="00AC07CC" w:rsidRPr="00B1353B" w:rsidRDefault="00AC07CC" w:rsidP="00AC07CC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2"/>
          <w:lang w:val="x-none" w:eastAsia="en-US"/>
        </w:rPr>
      </w:pPr>
      <w:r w:rsidRPr="00B1353B">
        <w:rPr>
          <w:rFonts w:ascii="Arial" w:eastAsia="Calibri" w:hAnsi="Arial" w:cs="Arial"/>
          <w:color w:val="000000"/>
          <w:sz w:val="22"/>
          <w:lang w:val="x-none" w:eastAsia="en-US"/>
        </w:rPr>
        <w:t>Zamawiający może odstąpić od umowy na podstawie art. 456 ustawy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z dnia 11.09.2019 r. Prawo zamówień publicznych</w:t>
      </w:r>
      <w:r w:rsidRPr="00B1353B">
        <w:rPr>
          <w:rFonts w:ascii="Arial" w:eastAsia="Calibri" w:hAnsi="Arial" w:cs="Arial"/>
          <w:color w:val="000000"/>
          <w:sz w:val="22"/>
          <w:lang w:val="x-none" w:eastAsia="en-US"/>
        </w:rPr>
        <w:t xml:space="preserve"> w razie zaistnienia okoliczności w nim opisanych.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 W takim przypadku Wykonawca może żądać wyłącznie wynagrodzenia należnego z tytułu wykonania części umowy</w:t>
      </w:r>
      <w:r w:rsidRPr="00B1353B">
        <w:rPr>
          <w:rFonts w:ascii="Arial" w:eastAsia="Calibri" w:hAnsi="Arial" w:cs="Arial"/>
          <w:sz w:val="22"/>
          <w:lang w:eastAsia="en-US"/>
        </w:rPr>
        <w:t>.</w:t>
      </w:r>
    </w:p>
    <w:p w14:paraId="1DA2A207" w14:textId="77777777" w:rsidR="00AC07CC" w:rsidRPr="00B1353B" w:rsidRDefault="00AC07CC" w:rsidP="00AC07CC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2"/>
          <w:lang w:val="x-none" w:eastAsia="en-US"/>
        </w:rPr>
      </w:pPr>
      <w:r w:rsidRPr="00B1353B">
        <w:rPr>
          <w:rFonts w:ascii="Arial" w:eastAsia="Calibri" w:hAnsi="Arial" w:cs="Arial"/>
          <w:sz w:val="22"/>
          <w:lang w:val="x-none" w:eastAsia="en-US"/>
        </w:rPr>
        <w:t>Z przyczyn</w:t>
      </w:r>
      <w:r w:rsidRPr="00B1353B">
        <w:rPr>
          <w:rFonts w:ascii="Arial" w:eastAsia="Calibri" w:hAnsi="Arial" w:cs="Arial"/>
          <w:sz w:val="22"/>
          <w:lang w:eastAsia="en-US"/>
        </w:rPr>
        <w:t>, za które odpowiedzialność ponosi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 Wykonawc</w:t>
      </w:r>
      <w:r w:rsidRPr="00B1353B">
        <w:rPr>
          <w:rFonts w:ascii="Arial" w:eastAsia="Calibri" w:hAnsi="Arial" w:cs="Arial"/>
          <w:sz w:val="22"/>
          <w:lang w:eastAsia="en-US"/>
        </w:rPr>
        <w:t>a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, Zamawiający może </w:t>
      </w:r>
      <w:r w:rsidRPr="00B1353B">
        <w:rPr>
          <w:rFonts w:ascii="Arial" w:eastAsia="Calibri" w:hAnsi="Arial" w:cs="Arial"/>
          <w:sz w:val="22"/>
          <w:lang w:eastAsia="en-US"/>
        </w:rPr>
        <w:t xml:space="preserve">w całości lub w części </w:t>
      </w:r>
      <w:r w:rsidRPr="00B1353B">
        <w:rPr>
          <w:rFonts w:ascii="Arial" w:eastAsia="Calibri" w:hAnsi="Arial" w:cs="Arial"/>
          <w:sz w:val="22"/>
          <w:lang w:val="x-none" w:eastAsia="en-US"/>
        </w:rPr>
        <w:t>odstąpić od umowy</w:t>
      </w:r>
      <w:r w:rsidRPr="00B1353B">
        <w:rPr>
          <w:rFonts w:ascii="Arial" w:eastAsia="Calibri" w:hAnsi="Arial" w:cs="Arial"/>
          <w:sz w:val="22"/>
          <w:lang w:eastAsia="en-US"/>
        </w:rPr>
        <w:t>,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 nie później niż w ciągu 30 dni następujących po upływie terminu </w:t>
      </w:r>
      <w:r>
        <w:rPr>
          <w:rFonts w:ascii="Arial" w:eastAsia="Calibri" w:hAnsi="Arial" w:cs="Arial"/>
          <w:sz w:val="22"/>
          <w:lang w:eastAsia="en-US"/>
        </w:rPr>
        <w:t xml:space="preserve">wykonania przedmiotu umowy 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określonego w § </w:t>
      </w:r>
      <w:r w:rsidRPr="00B1353B">
        <w:rPr>
          <w:rFonts w:ascii="Arial" w:eastAsia="Calibri" w:hAnsi="Arial" w:cs="Arial"/>
          <w:sz w:val="22"/>
          <w:lang w:eastAsia="en-US"/>
        </w:rPr>
        <w:t>2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 ust. 1 umowy. </w:t>
      </w:r>
    </w:p>
    <w:p w14:paraId="032EA8EF" w14:textId="77777777" w:rsidR="00AC07CC" w:rsidRPr="00B1353B" w:rsidRDefault="00AC07CC" w:rsidP="00AC07CC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2"/>
          <w:lang w:val="x-none" w:eastAsia="en-US"/>
        </w:rPr>
      </w:pPr>
      <w:r w:rsidRPr="00B1353B">
        <w:rPr>
          <w:rFonts w:ascii="Arial" w:eastAsia="Calibri" w:hAnsi="Arial" w:cs="Arial"/>
          <w:sz w:val="22"/>
          <w:lang w:val="x-none" w:eastAsia="en-US"/>
        </w:rPr>
        <w:t>Z przyczyn</w:t>
      </w:r>
      <w:r w:rsidRPr="00B1353B">
        <w:rPr>
          <w:rFonts w:ascii="Arial" w:eastAsia="Calibri" w:hAnsi="Arial" w:cs="Arial"/>
          <w:sz w:val="22"/>
          <w:lang w:eastAsia="en-US"/>
        </w:rPr>
        <w:t>, za które odpowiedzialność ponosi Zamawiający</w:t>
      </w:r>
      <w:r w:rsidRPr="00B1353B">
        <w:rPr>
          <w:rFonts w:ascii="Arial" w:eastAsia="Calibri" w:hAnsi="Arial" w:cs="Arial"/>
          <w:sz w:val="22"/>
          <w:lang w:val="x-none" w:eastAsia="en-US"/>
        </w:rPr>
        <w:t>, Wykonawca może odstąpić od umowy</w:t>
      </w:r>
      <w:r w:rsidRPr="00B1353B">
        <w:rPr>
          <w:rFonts w:ascii="Arial" w:eastAsia="Calibri" w:hAnsi="Arial" w:cs="Arial"/>
          <w:sz w:val="22"/>
          <w:lang w:eastAsia="en-US"/>
        </w:rPr>
        <w:t>,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 nie później niż w ciągu 30 dni następujących po upływie terminu </w:t>
      </w:r>
      <w:r>
        <w:rPr>
          <w:rFonts w:ascii="Arial" w:eastAsia="Calibri" w:hAnsi="Arial" w:cs="Arial"/>
          <w:sz w:val="22"/>
          <w:lang w:eastAsia="en-US"/>
        </w:rPr>
        <w:t xml:space="preserve">wykonania przedmiotu umowy 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określonego w § </w:t>
      </w:r>
      <w:r w:rsidRPr="00B1353B">
        <w:rPr>
          <w:rFonts w:ascii="Arial" w:eastAsia="Calibri" w:hAnsi="Arial" w:cs="Arial"/>
          <w:sz w:val="22"/>
          <w:lang w:eastAsia="en-US"/>
        </w:rPr>
        <w:t>2</w:t>
      </w:r>
      <w:r w:rsidRPr="00B1353B">
        <w:rPr>
          <w:rFonts w:ascii="Arial" w:eastAsia="Calibri" w:hAnsi="Arial" w:cs="Arial"/>
          <w:sz w:val="22"/>
          <w:lang w:val="x-none" w:eastAsia="en-US"/>
        </w:rPr>
        <w:t xml:space="preserve"> ust. 1 umowy. </w:t>
      </w:r>
    </w:p>
    <w:p w14:paraId="301389C1" w14:textId="77777777" w:rsidR="00AC07CC" w:rsidRPr="00B1353B" w:rsidRDefault="00AC07CC" w:rsidP="00AC07CC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2"/>
          <w:lang w:val="x-none" w:eastAsia="en-US"/>
        </w:rPr>
      </w:pPr>
      <w:r w:rsidRPr="00B1353B">
        <w:rPr>
          <w:rFonts w:ascii="Arial" w:eastAsia="Calibri" w:hAnsi="Arial" w:cs="Arial"/>
          <w:sz w:val="22"/>
          <w:lang w:val="x-none" w:eastAsia="en-US"/>
        </w:rPr>
        <w:lastRenderedPageBreak/>
        <w:t xml:space="preserve">Odstąpienie od umowy którejkolwiek ze stron wymaga </w:t>
      </w:r>
      <w:r w:rsidRPr="00B1353B">
        <w:rPr>
          <w:rFonts w:ascii="Arial" w:eastAsia="Calibri" w:hAnsi="Arial" w:cs="Arial"/>
          <w:sz w:val="22"/>
          <w:lang w:eastAsia="en-US"/>
        </w:rPr>
        <w:t xml:space="preserve">zachowania </w:t>
      </w:r>
      <w:r w:rsidRPr="00B1353B">
        <w:rPr>
          <w:rFonts w:ascii="Arial" w:eastAsia="Calibri" w:hAnsi="Arial" w:cs="Arial"/>
          <w:sz w:val="22"/>
          <w:lang w:val="x-none" w:eastAsia="en-US"/>
        </w:rPr>
        <w:t>formy pisemnej pod rygorem nieważności i wymaga uzasadnienia.</w:t>
      </w:r>
    </w:p>
    <w:p w14:paraId="78987C0A" w14:textId="77777777" w:rsidR="00AC07CC" w:rsidRPr="00B1353B" w:rsidRDefault="00AC07CC" w:rsidP="00AC07CC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2"/>
          <w:lang w:val="x-none" w:eastAsia="en-US"/>
        </w:rPr>
      </w:pPr>
      <w:r w:rsidRPr="00B1353B">
        <w:rPr>
          <w:rFonts w:ascii="Arial" w:eastAsia="Calibri" w:hAnsi="Arial" w:cs="Arial"/>
          <w:sz w:val="22"/>
          <w:lang w:val="x-none" w:eastAsia="en-US"/>
        </w:rPr>
        <w:t>Termin, o którym mowa ust. 2 i 3 Strony uznają za zachowany, jeśli Strona wysłała w tym terminie oświadczenie o odstąpieniu od umowy przesyłką poleconą w polskiej placówce pocztowej operatora wyznaczonego w rozumieniu ustawy z dnia 23 listopada 2012 r. - Prawo pocztowe.</w:t>
      </w:r>
    </w:p>
    <w:p w14:paraId="0CDB950E" w14:textId="77777777" w:rsidR="00AC07CC" w:rsidRPr="00B1353B" w:rsidRDefault="00AC07CC" w:rsidP="00AC07C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lang w:eastAsia="zh-CN"/>
        </w:rPr>
      </w:pPr>
    </w:p>
    <w:p w14:paraId="5EF1F2A8" w14:textId="77777777" w:rsidR="00AC07CC" w:rsidRPr="00B1353B" w:rsidRDefault="00AC07CC" w:rsidP="00AC07CC">
      <w:pPr>
        <w:suppressAutoHyphens/>
        <w:autoSpaceDE w:val="0"/>
        <w:jc w:val="center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b/>
          <w:bCs/>
          <w:sz w:val="22"/>
          <w:lang w:eastAsia="zh-CN"/>
        </w:rPr>
        <w:t>§ 9</w:t>
      </w:r>
    </w:p>
    <w:p w14:paraId="02F6F632" w14:textId="77777777" w:rsidR="00AC07CC" w:rsidRPr="00B1353B" w:rsidRDefault="00AC07CC" w:rsidP="00AC07CC">
      <w:pPr>
        <w:numPr>
          <w:ilvl w:val="0"/>
          <w:numId w:val="8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Informacje, w posiadanie których Wykonawca wejdzie w związku z realizacją umowy będą traktowane przez Wykonawcę jako poufne (w czasie obowiązywania umowy oraz po jej wykonaniu, rozwiązaniu, wygaśnięciu i odstąpieniu od niej) i mogą być ujawniane wyłącznie tym osobom i upoważnionym przedstawicielom, których obowiązkiem jest realizacja umowy, pod rygorem pociągnięcia Wykonawcy do odpowiedzialności za naruszenie poufności. </w:t>
      </w:r>
    </w:p>
    <w:p w14:paraId="574F8380" w14:textId="77777777" w:rsidR="00AC07CC" w:rsidRPr="00B1353B" w:rsidRDefault="00AC07CC" w:rsidP="00AC07CC">
      <w:pPr>
        <w:numPr>
          <w:ilvl w:val="0"/>
          <w:numId w:val="8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zobowiązuje się do zachowania w poufności informacji, o których mowa w ust. 1, w szczególności: </w:t>
      </w:r>
    </w:p>
    <w:p w14:paraId="2074AD35" w14:textId="77777777" w:rsidR="00AC07CC" w:rsidRPr="00B1353B" w:rsidRDefault="00AC07CC" w:rsidP="00AC07CC">
      <w:pPr>
        <w:numPr>
          <w:ilvl w:val="0"/>
          <w:numId w:val="8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nieujawniania i niezezwalania na ujawnienie jakichkolwiek informacji poufnych w jakiejkolwiek formie w całości lub w części jakiejkolwiek osobie trzeciej bez uprzedniej zgody Zamawiającego wyrażonej na piśmie pod rygorem nieważności; </w:t>
      </w:r>
    </w:p>
    <w:p w14:paraId="37257D5B" w14:textId="77777777" w:rsidR="00AC07CC" w:rsidRPr="00B1353B" w:rsidRDefault="00AC07CC" w:rsidP="00AC07CC">
      <w:pPr>
        <w:numPr>
          <w:ilvl w:val="0"/>
          <w:numId w:val="8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zapewnienia, że personel oraz inni współpracownicy Wykonawcy, którym informacje, o których mowa w ust. 1 zostaną udostępnione nie ujawnią i nie zezwolą na ich ujawnienie w jakiejkolwiek formie w całości lub w części jakiejkolwiek osobie trzeciej bez uprzedniej zgody Zamawiającego wyrażonej na piśmie pod rygorem nieważności; </w:t>
      </w:r>
    </w:p>
    <w:p w14:paraId="3446E141" w14:textId="77777777" w:rsidR="00AC07CC" w:rsidRPr="00B1353B" w:rsidRDefault="00AC07CC" w:rsidP="00AC07CC">
      <w:pPr>
        <w:numPr>
          <w:ilvl w:val="0"/>
          <w:numId w:val="8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zapewnienia prawidłowej ochrony informacji przed utratą, kradzieżą, zniszczeniem, zgubieniem lub dostępem osób trzecich nieupoważnionych do uzyskania informacji, o których mowa w</w:t>
      </w:r>
      <w:r w:rsidRPr="00B1353B">
        <w:rPr>
          <w:rFonts w:ascii="Arial" w:hAnsi="Arial" w:cs="Arial"/>
          <w:color w:val="000000"/>
          <w:sz w:val="22"/>
          <w:lang w:eastAsia="zh-CN"/>
        </w:rPr>
        <w:t xml:space="preserve"> </w:t>
      </w:r>
      <w:r w:rsidRPr="00B1353B">
        <w:rPr>
          <w:rFonts w:ascii="Arial" w:hAnsi="Arial" w:cs="Arial"/>
          <w:sz w:val="22"/>
          <w:lang w:eastAsia="zh-CN"/>
        </w:rPr>
        <w:t xml:space="preserve">ust. 1; </w:t>
      </w:r>
    </w:p>
    <w:p w14:paraId="1E3C423F" w14:textId="77777777" w:rsidR="00AC07CC" w:rsidRPr="00B1353B" w:rsidRDefault="00AC07CC" w:rsidP="00AC07CC">
      <w:pPr>
        <w:numPr>
          <w:ilvl w:val="0"/>
          <w:numId w:val="8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niewykorzystywania informacji, o których mowa w ust. 1 do innych celów niż wykonywanie czynności wynikających z umowy bez uprzedniej zgody Zamawiającego wyrażonej w formie pisemnej pod rygorem nieważności. </w:t>
      </w:r>
    </w:p>
    <w:p w14:paraId="08C6373E" w14:textId="77777777" w:rsidR="00AC07CC" w:rsidRPr="00B1353B" w:rsidRDefault="00AC07CC" w:rsidP="00AC07CC">
      <w:pPr>
        <w:numPr>
          <w:ilvl w:val="0"/>
          <w:numId w:val="8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Wykonawca zobowiązuje się do przejęcia na siebie wszelkich ros</w:t>
      </w:r>
      <w:r>
        <w:rPr>
          <w:rFonts w:ascii="Arial" w:hAnsi="Arial" w:cs="Arial"/>
          <w:sz w:val="22"/>
          <w:lang w:eastAsia="zh-CN"/>
        </w:rPr>
        <w:t xml:space="preserve">zczeń osób trzecich w stosunku </w:t>
      </w:r>
      <w:r w:rsidRPr="00B1353B">
        <w:rPr>
          <w:rFonts w:ascii="Arial" w:hAnsi="Arial" w:cs="Arial"/>
          <w:sz w:val="22"/>
          <w:lang w:eastAsia="zh-CN"/>
        </w:rPr>
        <w:t xml:space="preserve">do Zamawiającego, wynikających z wykorzystania informacji uzyskanych w związku z realizacją umowy w sposób naruszający jej postanowienia. </w:t>
      </w:r>
    </w:p>
    <w:p w14:paraId="3741FC86" w14:textId="77777777" w:rsidR="00AC07CC" w:rsidRPr="00B1353B" w:rsidRDefault="00AC07CC" w:rsidP="00AC07CC">
      <w:pPr>
        <w:numPr>
          <w:ilvl w:val="0"/>
          <w:numId w:val="8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Wykonawca zobowiązuje się do niezwłocznego zawiadomienia Zamawiającego o każdym przypadku ujawnienia informacji, o których mowa w ust. 1 pozostającym w sprzeczności z postanowieniami umowy. </w:t>
      </w:r>
    </w:p>
    <w:p w14:paraId="79816097" w14:textId="77777777" w:rsidR="00AC07CC" w:rsidRPr="00B1353B" w:rsidRDefault="00AC07CC" w:rsidP="00AC07CC">
      <w:pPr>
        <w:suppressAutoHyphens/>
        <w:autoSpaceDE w:val="0"/>
        <w:spacing w:after="0"/>
        <w:ind w:left="284" w:hanging="568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sz w:val="22"/>
          <w:lang w:eastAsia="zh-CN"/>
        </w:rPr>
        <w:t xml:space="preserve">    </w:t>
      </w:r>
      <w:r w:rsidRPr="00B1353B">
        <w:rPr>
          <w:rFonts w:ascii="Arial" w:hAnsi="Arial" w:cs="Arial"/>
          <w:sz w:val="22"/>
          <w:lang w:eastAsia="zh-CN"/>
        </w:rPr>
        <w:t xml:space="preserve">5. Zobowiązanie do zachowania poufności informacji, o których mowa w ust. 1 nie dotyczy przypadków, gdy informacje te: </w:t>
      </w:r>
    </w:p>
    <w:p w14:paraId="73637EBB" w14:textId="77777777" w:rsidR="00AC07CC" w:rsidRPr="00B1353B" w:rsidRDefault="00AC07CC" w:rsidP="00AC07CC">
      <w:pPr>
        <w:numPr>
          <w:ilvl w:val="0"/>
          <w:numId w:val="88"/>
        </w:numPr>
        <w:tabs>
          <w:tab w:val="clear" w:pos="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 xml:space="preserve">stały się publicznie dostępne, jednak w inny sposób niż w wyniku naruszenia umowy; </w:t>
      </w:r>
    </w:p>
    <w:p w14:paraId="4B01D221" w14:textId="77777777" w:rsidR="00AC07CC" w:rsidRPr="00B1353B" w:rsidRDefault="00AC07CC" w:rsidP="00AC07CC">
      <w:pPr>
        <w:numPr>
          <w:ilvl w:val="0"/>
          <w:numId w:val="88"/>
        </w:numPr>
        <w:tabs>
          <w:tab w:val="clear" w:pos="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2"/>
          <w:lang w:eastAsia="zh-CN"/>
        </w:rPr>
      </w:pPr>
      <w:r w:rsidRPr="00B1353B">
        <w:rPr>
          <w:rFonts w:ascii="Arial" w:hAnsi="Arial" w:cs="Arial"/>
          <w:sz w:val="22"/>
          <w:lang w:eastAsia="zh-CN"/>
        </w:rPr>
        <w:t>muszą zostać udostępnione zgodnie z obowiązkiem wynikającym z przepisów powszechnie obowiązującego prawa, orzeczenia sądu lub uprawnionego organu; w takim przypadku Wykonawca będzie zobowiązany zapewnić, by udostępnienie informacji, o któryc</w:t>
      </w:r>
      <w:r>
        <w:rPr>
          <w:rFonts w:ascii="Arial" w:hAnsi="Arial" w:cs="Arial"/>
          <w:sz w:val="22"/>
          <w:lang w:eastAsia="zh-CN"/>
        </w:rPr>
        <w:t xml:space="preserve">h mowa w ust. 1 nastąpiło tylko </w:t>
      </w:r>
      <w:r w:rsidRPr="00B1353B">
        <w:rPr>
          <w:rFonts w:ascii="Arial" w:hAnsi="Arial" w:cs="Arial"/>
          <w:sz w:val="22"/>
          <w:lang w:eastAsia="zh-CN"/>
        </w:rPr>
        <w:t xml:space="preserve">i wyłącznie w zakresie koniecznym dla zadośćuczynienia powyższemu obowiązkowi. </w:t>
      </w:r>
    </w:p>
    <w:p w14:paraId="1FE7221E" w14:textId="77777777" w:rsidR="00AC07CC" w:rsidRPr="00B1353B" w:rsidRDefault="00AC07CC" w:rsidP="00AC07CC">
      <w:pPr>
        <w:numPr>
          <w:ilvl w:val="0"/>
          <w:numId w:val="89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sz w:val="22"/>
          <w:lang w:eastAsia="zh-CN"/>
        </w:rPr>
        <w:t>Wykonawca niezwłocznie zawiadomi Zamawiającego o każdym przypadku zaistnienia obowiązku udostępnienia informacji, o których mowa w ust. 1, a także podejmie wszelkie działania konieczne do zapewnienia, by udostępnienie informacji, o których mowa w</w:t>
      </w:r>
      <w:r w:rsidRPr="00B1353B">
        <w:rPr>
          <w:rFonts w:ascii="Arial" w:hAnsi="Arial" w:cs="Arial"/>
          <w:color w:val="000000"/>
          <w:sz w:val="22"/>
          <w:lang w:eastAsia="zh-CN"/>
        </w:rPr>
        <w:t xml:space="preserve"> </w:t>
      </w:r>
      <w:r w:rsidRPr="00B1353B">
        <w:rPr>
          <w:rFonts w:ascii="Arial" w:hAnsi="Arial" w:cs="Arial"/>
          <w:sz w:val="22"/>
          <w:lang w:eastAsia="zh-CN"/>
        </w:rPr>
        <w:t xml:space="preserve">ust. 1 dokonało się w sposób chroniący przed ujawnieniem ich osobom niepowołanym. </w:t>
      </w:r>
    </w:p>
    <w:p w14:paraId="0114A27B" w14:textId="77777777" w:rsidR="00AC07CC" w:rsidRPr="00B1353B" w:rsidRDefault="00AC07CC" w:rsidP="00AC07CC">
      <w:pPr>
        <w:suppressAutoHyphens/>
        <w:rPr>
          <w:rFonts w:ascii="Arial" w:hAnsi="Arial" w:cs="Arial"/>
          <w:b/>
          <w:bCs/>
          <w:sz w:val="22"/>
        </w:rPr>
      </w:pPr>
    </w:p>
    <w:p w14:paraId="0FAA0A66" w14:textId="77777777" w:rsidR="00AC07CC" w:rsidRPr="00B1353B" w:rsidRDefault="00AC07CC" w:rsidP="00AC07CC">
      <w:pPr>
        <w:suppressAutoHyphens/>
        <w:jc w:val="center"/>
        <w:rPr>
          <w:rFonts w:ascii="Arial" w:hAnsi="Arial" w:cs="Arial"/>
          <w:b/>
          <w:bCs/>
          <w:sz w:val="22"/>
        </w:rPr>
      </w:pPr>
      <w:r w:rsidRPr="00B1353B">
        <w:rPr>
          <w:rFonts w:ascii="Arial" w:hAnsi="Arial" w:cs="Arial"/>
          <w:b/>
          <w:bCs/>
          <w:sz w:val="22"/>
        </w:rPr>
        <w:t>§10</w:t>
      </w:r>
    </w:p>
    <w:p w14:paraId="095DAA00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Użyte w niniejszym paragrafie określenia oznaczają:</w:t>
      </w:r>
    </w:p>
    <w:p w14:paraId="694F70CA" w14:textId="77777777" w:rsidR="00AC07CC" w:rsidRPr="00B1353B" w:rsidRDefault="00AC07CC" w:rsidP="00AC07C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b/>
          <w:sz w:val="22"/>
          <w:lang w:eastAsia="x-none"/>
        </w:rPr>
        <w:t>Ustawa -</w:t>
      </w:r>
      <w:r w:rsidRPr="00B1353B">
        <w:rPr>
          <w:rFonts w:ascii="Arial" w:hAnsi="Arial" w:cs="Arial"/>
          <w:sz w:val="22"/>
          <w:lang w:eastAsia="x-none"/>
        </w:rPr>
        <w:t xml:space="preserve"> ustawę z dnia 10 maja 2018</w:t>
      </w:r>
      <w:r>
        <w:rPr>
          <w:rFonts w:ascii="Arial" w:hAnsi="Arial" w:cs="Arial"/>
          <w:sz w:val="22"/>
          <w:lang w:eastAsia="x-none"/>
        </w:rPr>
        <w:t xml:space="preserve"> </w:t>
      </w:r>
      <w:r w:rsidRPr="00B1353B">
        <w:rPr>
          <w:rFonts w:ascii="Arial" w:hAnsi="Arial" w:cs="Arial"/>
          <w:sz w:val="22"/>
          <w:lang w:eastAsia="x-none"/>
        </w:rPr>
        <w:t>r. o ochronie danych osobowych;</w:t>
      </w:r>
    </w:p>
    <w:p w14:paraId="27A6F314" w14:textId="77777777" w:rsidR="00AC07CC" w:rsidRPr="00B1353B" w:rsidRDefault="00AC07CC" w:rsidP="00AC07C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b/>
          <w:sz w:val="22"/>
          <w:lang w:eastAsia="x-none"/>
        </w:rPr>
        <w:t>Rozporządzenie ogólne</w:t>
      </w:r>
      <w:r w:rsidRPr="00B1353B">
        <w:rPr>
          <w:rFonts w:ascii="Arial" w:hAnsi="Arial" w:cs="Arial"/>
          <w:sz w:val="22"/>
          <w:lang w:eastAsia="x-none"/>
        </w:rPr>
        <w:t xml:space="preserve"> - </w:t>
      </w:r>
      <w:r w:rsidRPr="00B1353B">
        <w:rPr>
          <w:rFonts w:ascii="Arial" w:hAnsi="Arial" w:cs="Arial"/>
          <w:iCs/>
          <w:sz w:val="22"/>
          <w:lang w:eastAsia="x-none"/>
        </w:rPr>
        <w:t xml:space="preserve">Rozporządzenie Parlamentu Europejskiego i Rady UE 2016/679 z dnia 27 kwietnia 2016 r. w sprawie ochrony osób fizycznych w związku z przetwarzaniem </w:t>
      </w:r>
      <w:r w:rsidRPr="00B1353B">
        <w:rPr>
          <w:rFonts w:ascii="Arial" w:hAnsi="Arial" w:cs="Arial"/>
          <w:iCs/>
          <w:sz w:val="22"/>
          <w:lang w:eastAsia="x-none"/>
        </w:rPr>
        <w:lastRenderedPageBreak/>
        <w:t>danych osobowych i w sprawie swobodnego przepływu takich danych oraz uchylenia dyrektywy 95/46/WE;</w:t>
      </w:r>
    </w:p>
    <w:p w14:paraId="4AC80175" w14:textId="77777777" w:rsidR="00AC07CC" w:rsidRPr="00B1353B" w:rsidRDefault="00AC07CC" w:rsidP="00AC07C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b/>
          <w:sz w:val="22"/>
          <w:lang w:eastAsia="x-none"/>
        </w:rPr>
        <w:t>Dane osobowe</w:t>
      </w:r>
      <w:r w:rsidRPr="00B1353B">
        <w:rPr>
          <w:rFonts w:ascii="Arial" w:hAnsi="Arial" w:cs="Arial"/>
          <w:sz w:val="22"/>
          <w:lang w:eastAsia="x-none"/>
        </w:rPr>
        <w:t xml:space="preserve"> - dane osobowe, w rozumieniu art. 4 pkt 1 Rozporządzenia ogólnego;</w:t>
      </w:r>
    </w:p>
    <w:p w14:paraId="75ECD25F" w14:textId="77777777" w:rsidR="00AC07CC" w:rsidRPr="00B1353B" w:rsidRDefault="00AC07CC" w:rsidP="00AC07C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b/>
          <w:sz w:val="22"/>
          <w:lang w:eastAsia="x-none"/>
        </w:rPr>
        <w:t>Administrator -</w:t>
      </w:r>
      <w:r w:rsidRPr="00B1353B">
        <w:rPr>
          <w:rFonts w:ascii="Arial" w:hAnsi="Arial" w:cs="Arial"/>
          <w:sz w:val="22"/>
          <w:lang w:eastAsia="x-none"/>
        </w:rPr>
        <w:t xml:space="preserve"> osoba fizyczna lub prawna, organ publiczny, jednostka lub inny podmiot, który samodzielnie lub wspólnie z innymi ustala cele i sposoby przetwarzania danych osobowych;</w:t>
      </w:r>
    </w:p>
    <w:p w14:paraId="194F83CB" w14:textId="77777777" w:rsidR="00AC07CC" w:rsidRPr="00B1353B" w:rsidRDefault="00AC07CC" w:rsidP="00AC07C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b/>
          <w:sz w:val="22"/>
          <w:lang w:eastAsia="x-none"/>
        </w:rPr>
        <w:t xml:space="preserve">Przetwarzanie </w:t>
      </w:r>
      <w:r w:rsidRPr="00B1353B">
        <w:rPr>
          <w:rFonts w:ascii="Arial" w:hAnsi="Arial" w:cs="Arial"/>
          <w:sz w:val="22"/>
          <w:lang w:eastAsia="x-none"/>
        </w:rPr>
        <w:t xml:space="preserve">– operacja lub zestaw operacji wykonywanych na danych osobowych, </w:t>
      </w:r>
      <w:r w:rsidRPr="00B1353B">
        <w:rPr>
          <w:rFonts w:ascii="Arial" w:hAnsi="Arial" w:cs="Arial"/>
          <w:sz w:val="22"/>
          <w:lang w:eastAsia="x-none"/>
        </w:rPr>
        <w:br/>
        <w:t>takie jak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niszczenie, w zakresie niezbędnym do należytego wykonania umowy;</w:t>
      </w:r>
    </w:p>
    <w:p w14:paraId="1A7FD133" w14:textId="77777777" w:rsidR="00AC07CC" w:rsidRPr="00B1353B" w:rsidRDefault="00AC07CC" w:rsidP="00AC07C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b/>
          <w:sz w:val="22"/>
          <w:lang w:eastAsia="x-none"/>
        </w:rPr>
        <w:t>Nośnik</w:t>
      </w:r>
      <w:r w:rsidRPr="00B1353B">
        <w:rPr>
          <w:rFonts w:ascii="Arial" w:hAnsi="Arial" w:cs="Arial"/>
          <w:sz w:val="22"/>
          <w:lang w:eastAsia="x-none"/>
        </w:rPr>
        <w:t xml:space="preserve"> - dowolny nośnik elektroniczny, na którym są zapisane dane osobowe;</w:t>
      </w:r>
    </w:p>
    <w:p w14:paraId="34894BD3" w14:textId="77777777" w:rsidR="00AC07CC" w:rsidRPr="00B1353B" w:rsidRDefault="00AC07CC" w:rsidP="00AC07CC">
      <w:pPr>
        <w:numPr>
          <w:ilvl w:val="0"/>
          <w:numId w:val="39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b/>
          <w:sz w:val="22"/>
          <w:lang w:eastAsia="x-none"/>
        </w:rPr>
        <w:t>Pracownik</w:t>
      </w:r>
      <w:r w:rsidRPr="00B1353B">
        <w:rPr>
          <w:rFonts w:ascii="Arial" w:hAnsi="Arial" w:cs="Arial"/>
          <w:sz w:val="22"/>
          <w:lang w:eastAsia="x-none"/>
        </w:rPr>
        <w:t xml:space="preserve"> - osobę świadczącą pracę na podstawie stosunku pracy lub umowy cywilnoprawnej.</w:t>
      </w:r>
    </w:p>
    <w:p w14:paraId="122E9D45" w14:textId="77777777" w:rsidR="00AC07CC" w:rsidRPr="00B1353B" w:rsidRDefault="00AC07CC" w:rsidP="00AC07CC">
      <w:pPr>
        <w:numPr>
          <w:ilvl w:val="0"/>
          <w:numId w:val="46"/>
        </w:numPr>
        <w:tabs>
          <w:tab w:val="num" w:pos="360"/>
        </w:tabs>
        <w:spacing w:after="0" w:line="240" w:lineRule="auto"/>
        <w:ind w:left="426" w:hanging="28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Zamawiający jako administrator danych osobowych niezbędnych do wykonania niniejszego przedmiotu umowy, powierza Wykonawcy przetwarzanie t</w:t>
      </w:r>
      <w:r>
        <w:rPr>
          <w:rFonts w:ascii="Arial" w:hAnsi="Arial" w:cs="Arial"/>
          <w:sz w:val="22"/>
          <w:lang w:eastAsia="x-none"/>
        </w:rPr>
        <w:t xml:space="preserve">ych danych osobowych w imieniu </w:t>
      </w:r>
      <w:r w:rsidRPr="00B1353B">
        <w:rPr>
          <w:rFonts w:ascii="Arial" w:hAnsi="Arial" w:cs="Arial"/>
          <w:sz w:val="22"/>
          <w:lang w:eastAsia="x-none"/>
        </w:rPr>
        <w:t>i na rzecz Zamawiającego na warunkach opisanych w niniejszej umowie. Podstawą powierzenia Wykonawcy przetwarzania danych osobowych jest art. 28 Rozporządzenia ogólnego.</w:t>
      </w:r>
    </w:p>
    <w:p w14:paraId="21541BB6" w14:textId="77777777" w:rsidR="00AC07CC" w:rsidRPr="00B1353B" w:rsidRDefault="00AC07CC" w:rsidP="00AC07CC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Zamawiający powierza Wykonawcy przetwarzanie danych osobowych wyłącznie w celu </w:t>
      </w:r>
      <w:r w:rsidRPr="00B1353B">
        <w:rPr>
          <w:rFonts w:ascii="Arial" w:hAnsi="Arial" w:cs="Arial"/>
          <w:sz w:val="22"/>
          <w:lang w:eastAsia="x-none"/>
        </w:rPr>
        <w:br/>
        <w:t>i w zakresie niezbędnym do należytego wykonania umowy.</w:t>
      </w:r>
    </w:p>
    <w:p w14:paraId="32B7DF13" w14:textId="77777777" w:rsidR="00AC07CC" w:rsidRPr="00A8249D" w:rsidRDefault="00AC07CC" w:rsidP="00AC07CC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Arial" w:hAnsi="Arial" w:cs="Arial"/>
          <w:sz w:val="22"/>
          <w:lang w:eastAsia="x-none"/>
        </w:rPr>
      </w:pPr>
      <w:r w:rsidRPr="00CD4FC0">
        <w:rPr>
          <w:rFonts w:ascii="Arial" w:hAnsi="Arial" w:cs="Arial"/>
          <w:sz w:val="22"/>
          <w:lang w:eastAsia="zh-CN"/>
        </w:rPr>
        <w:t xml:space="preserve">Rodzaje </w:t>
      </w:r>
      <w:r w:rsidRPr="00A8249D">
        <w:rPr>
          <w:rFonts w:ascii="Arial" w:hAnsi="Arial" w:cs="Arial"/>
          <w:sz w:val="22"/>
          <w:lang w:eastAsia="zh-CN"/>
        </w:rPr>
        <w:t xml:space="preserve">powierzonych do przetwarzania danych osobowych, to: imię i nazwisko, nazwa instytucji/organizacji, adres e-mail, telefon, specjalne potrzeby. Kategorie osób to: uczestnicy szkoleń, </w:t>
      </w:r>
      <w:r w:rsidRPr="00ED4023">
        <w:rPr>
          <w:rFonts w:ascii="Arial" w:hAnsi="Arial" w:cs="Arial"/>
          <w:sz w:val="22"/>
          <w:lang w:eastAsia="zh-CN"/>
        </w:rPr>
        <w:t>konkursów i konferencji (osoby b</w:t>
      </w:r>
      <w:r w:rsidRPr="00CD4FC0">
        <w:rPr>
          <w:rFonts w:ascii="Arial" w:hAnsi="Arial" w:cs="Arial"/>
          <w:sz w:val="22"/>
          <w:lang w:eastAsia="zh-CN"/>
        </w:rPr>
        <w:t>iorące udział w szkoleniach, konkursach i konferencjach w zwi</w:t>
      </w:r>
      <w:r w:rsidRPr="00ED4023">
        <w:rPr>
          <w:rFonts w:ascii="Arial" w:hAnsi="Arial" w:cs="Arial"/>
          <w:sz w:val="22"/>
          <w:lang w:eastAsia="zh-CN"/>
        </w:rPr>
        <w:t>ązku z realizacją Regionalnego P</w:t>
      </w:r>
      <w:r w:rsidRPr="00CD4FC0">
        <w:rPr>
          <w:rFonts w:ascii="Arial" w:hAnsi="Arial" w:cs="Arial"/>
          <w:sz w:val="22"/>
          <w:lang w:eastAsia="zh-CN"/>
        </w:rPr>
        <w:t>rogramu Oper</w:t>
      </w:r>
      <w:r w:rsidRPr="00A8249D">
        <w:rPr>
          <w:rFonts w:ascii="Arial" w:hAnsi="Arial" w:cs="Arial"/>
          <w:sz w:val="22"/>
          <w:lang w:eastAsia="zh-CN"/>
        </w:rPr>
        <w:t xml:space="preserve">acyjnego Województwa Warmińsko-Mazurskiego na lata 2014-2020, inne niż uczestnicy w rozumieniu definicji </w:t>
      </w:r>
      <w:r w:rsidRPr="00ED4023">
        <w:rPr>
          <w:rFonts w:ascii="Arial" w:hAnsi="Arial" w:cs="Arial"/>
          <w:sz w:val="22"/>
          <w:lang w:eastAsia="zh-CN"/>
        </w:rPr>
        <w:t xml:space="preserve">uczestnika </w:t>
      </w:r>
      <w:r w:rsidRPr="00CD4FC0">
        <w:rPr>
          <w:rFonts w:ascii="Arial" w:hAnsi="Arial" w:cs="Arial"/>
          <w:sz w:val="22"/>
          <w:lang w:eastAsia="zh-CN"/>
        </w:rPr>
        <w:t>określonej w Wytycznych w zakresie monitorowania postępu rzeczowego realizacji programów operacyjnych na lata 2014-2020</w:t>
      </w:r>
      <w:r w:rsidRPr="00A8249D">
        <w:rPr>
          <w:rFonts w:ascii="Arial" w:hAnsi="Arial" w:cs="Arial"/>
          <w:sz w:val="22"/>
          <w:lang w:eastAsia="zh-CN"/>
        </w:rPr>
        <w:t>.</w:t>
      </w:r>
    </w:p>
    <w:p w14:paraId="52F59A18" w14:textId="77777777" w:rsidR="00AC07CC" w:rsidRPr="00B1353B" w:rsidRDefault="00AC07CC" w:rsidP="00AC07CC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hAnsi="Arial" w:cs="Arial"/>
          <w:sz w:val="22"/>
          <w:lang w:eastAsia="x-none"/>
        </w:rPr>
      </w:pPr>
      <w:r w:rsidRPr="00A8249D">
        <w:rPr>
          <w:rFonts w:ascii="Arial" w:hAnsi="Arial" w:cs="Arial"/>
          <w:sz w:val="22"/>
          <w:lang w:eastAsia="zh-CN"/>
        </w:rPr>
        <w:t>Zbiór danych osobowych „Regionalny Program Operacyjny Województwa Warmińsko-Mazurskiego 2014-2020”</w:t>
      </w:r>
    </w:p>
    <w:p w14:paraId="33255B6B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ponosi odpowiedzialność, tak wobec osób trzecic</w:t>
      </w:r>
      <w:r>
        <w:rPr>
          <w:rFonts w:ascii="Arial" w:hAnsi="Arial" w:cs="Arial"/>
          <w:sz w:val="22"/>
          <w:lang w:eastAsia="x-none"/>
        </w:rPr>
        <w:t xml:space="preserve">h, jak i wobec Powierzającego, </w:t>
      </w:r>
      <w:r w:rsidRPr="00B1353B">
        <w:rPr>
          <w:rFonts w:ascii="Arial" w:hAnsi="Arial" w:cs="Arial"/>
          <w:sz w:val="22"/>
          <w:lang w:eastAsia="x-none"/>
        </w:rPr>
        <w:t>za szkody powstałe w związku z nieprzestrzeganie</w:t>
      </w:r>
      <w:r>
        <w:rPr>
          <w:rFonts w:ascii="Arial" w:hAnsi="Arial" w:cs="Arial"/>
          <w:sz w:val="22"/>
          <w:lang w:eastAsia="x-none"/>
        </w:rPr>
        <w:t xml:space="preserve">m Rozporządzenia ogólnego oraz </w:t>
      </w:r>
      <w:r w:rsidRPr="00B1353B">
        <w:rPr>
          <w:rFonts w:ascii="Arial" w:hAnsi="Arial" w:cs="Arial"/>
          <w:sz w:val="22"/>
          <w:lang w:eastAsia="x-none"/>
        </w:rPr>
        <w:t>za przetwarzanie powierzonych do przetwarzania danych osobowych niezgodnie z Umową.</w:t>
      </w:r>
    </w:p>
    <w:p w14:paraId="3B30E366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oraz pracownicy Wykonawcy:</w:t>
      </w:r>
    </w:p>
    <w:p w14:paraId="5D909D7D" w14:textId="77777777" w:rsidR="00AC07CC" w:rsidRPr="00B1353B" w:rsidRDefault="00AC07CC" w:rsidP="00AC07CC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 nie decydują o celach i środkach przetwarzania danych osobowych;</w:t>
      </w:r>
    </w:p>
    <w:p w14:paraId="0FF6B1A9" w14:textId="77777777" w:rsidR="00AC07CC" w:rsidRPr="00B1353B" w:rsidRDefault="00AC07CC" w:rsidP="00AC07CC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 nie są uprawnieni do zakładania oraz posiadania lub tworzenia jakichkolwiek kopii dokumentów zawierających dane osobowe, w tym formularzy zawierających dane osobowe lub baz danych osobowych zapisanych w postaci dokumentów papierowych lub elektronicznych, w szczególności   w poczcie elektronicznej lub na nośnikach, innych niż wymagane do prawidłowej realizacji umowy,</w:t>
      </w:r>
    </w:p>
    <w:p w14:paraId="060A4D6E" w14:textId="77777777" w:rsidR="00AC07CC" w:rsidRPr="00B1353B" w:rsidRDefault="00AC07CC" w:rsidP="00AC07CC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nie są uprawnieni do wykorzystywania danych osobowych powierzonych do przetwarzania niniejszą umową dla celu innego niż określony w ust. 3.</w:t>
      </w:r>
    </w:p>
    <w:p w14:paraId="54492ECE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zobowiązuje się do wykonywania - w imieniu i na rzecz Zamawiającego:</w:t>
      </w:r>
    </w:p>
    <w:p w14:paraId="1695775F" w14:textId="77777777" w:rsidR="00AC07CC" w:rsidRPr="00B1353B" w:rsidRDefault="00AC07CC" w:rsidP="00AC07CC">
      <w:pPr>
        <w:numPr>
          <w:ilvl w:val="0"/>
          <w:numId w:val="43"/>
        </w:numPr>
        <w:spacing w:after="0" w:line="240" w:lineRule="auto"/>
        <w:ind w:hanging="295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obowiązku informacyjnego, zgodnie z wymogami określonymi w art. 13 i art. 14 Rozporządzenia ogólnego,</w:t>
      </w:r>
    </w:p>
    <w:p w14:paraId="7F112584" w14:textId="77777777" w:rsidR="00AC07CC" w:rsidRPr="00B1353B" w:rsidRDefault="00AC07CC" w:rsidP="00AC07CC">
      <w:pPr>
        <w:numPr>
          <w:ilvl w:val="0"/>
          <w:numId w:val="43"/>
        </w:numPr>
        <w:spacing w:after="0" w:line="240" w:lineRule="auto"/>
        <w:ind w:hanging="295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obowiązku odpowiadania na żądania osoby, której dane dotyczą, w zakresie wykonywania jej praw określonych w rozdziale III Rozporządzenia ogólnego; </w:t>
      </w:r>
    </w:p>
    <w:p w14:paraId="4FD92706" w14:textId="77777777" w:rsidR="00AC07CC" w:rsidRPr="00B1353B" w:rsidRDefault="00AC07CC" w:rsidP="00AC07CC">
      <w:pPr>
        <w:numPr>
          <w:ilvl w:val="0"/>
          <w:numId w:val="43"/>
        </w:numPr>
        <w:spacing w:after="0" w:line="240" w:lineRule="auto"/>
        <w:ind w:hanging="295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udzielania Zamawiającemu szerokiej pomocy w wywiązywaniu się z obowiązków określonych w art. 32–36 Rozporządzenia ogólnego.</w:t>
      </w:r>
    </w:p>
    <w:p w14:paraId="58BAE493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Zamawiający umocowuje Wykonawcę do wydawania pr</w:t>
      </w:r>
      <w:r>
        <w:rPr>
          <w:rFonts w:ascii="Arial" w:hAnsi="Arial" w:cs="Arial"/>
          <w:sz w:val="22"/>
          <w:lang w:eastAsia="x-none"/>
        </w:rPr>
        <w:t xml:space="preserve">acownikom Wykonawcy upoważnień </w:t>
      </w:r>
      <w:r w:rsidRPr="00B1353B">
        <w:rPr>
          <w:rFonts w:ascii="Arial" w:hAnsi="Arial" w:cs="Arial"/>
          <w:sz w:val="22"/>
          <w:lang w:eastAsia="x-none"/>
        </w:rPr>
        <w:t xml:space="preserve">do przetwarzania danych osobowych. </w:t>
      </w:r>
    </w:p>
    <w:p w14:paraId="14DFBB9D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Zamawiający dopuszcza stosowanie przez Wykonawcę wzoru upoważnienia do przetwarzania danych osobowych, stanowiącego część Polityki Bezpieczeństwa Wykonawcy</w:t>
      </w:r>
      <w:r>
        <w:rPr>
          <w:rFonts w:ascii="Arial" w:hAnsi="Arial" w:cs="Arial"/>
          <w:sz w:val="22"/>
          <w:lang w:eastAsia="x-none"/>
        </w:rPr>
        <w:t>, o ile zawiera on elementy wskazane we wzorze upoważnienia, stanowiącym załącznik nr 3 do niniejszej umowy</w:t>
      </w:r>
      <w:r w:rsidRPr="00B1353B">
        <w:rPr>
          <w:rFonts w:ascii="Arial" w:hAnsi="Arial" w:cs="Arial"/>
          <w:sz w:val="22"/>
          <w:lang w:eastAsia="x-none"/>
        </w:rPr>
        <w:t xml:space="preserve">. </w:t>
      </w:r>
    </w:p>
    <w:p w14:paraId="662D3233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lastRenderedPageBreak/>
        <w:t xml:space="preserve">Wykonawca zobowiązuje się do przetwarzania powierzonych danych osobowych zgodnie </w:t>
      </w:r>
      <w:r w:rsidRPr="00B1353B">
        <w:rPr>
          <w:rFonts w:ascii="Arial" w:hAnsi="Arial" w:cs="Arial"/>
          <w:sz w:val="22"/>
          <w:lang w:eastAsia="x-none"/>
        </w:rPr>
        <w:br/>
        <w:t>z obowiązującymi przepisami, w szczególności przepisami Rozporządzenia ogólnego oraz innymi przepisami powszechnie obowiązującymi, w tym wydanymi na podstawie Rozporządzenia ogólnego.</w:t>
      </w:r>
    </w:p>
    <w:p w14:paraId="6EEBC942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Przed rozpoczęciem przetwarzania powierzonych danych osobowych, Wykonawca zobowiązuje się zastosować środki techniczne i organizacyjne zapewniające</w:t>
      </w:r>
      <w:r>
        <w:rPr>
          <w:rFonts w:ascii="Arial" w:hAnsi="Arial" w:cs="Arial"/>
          <w:sz w:val="22"/>
          <w:lang w:eastAsia="x-none"/>
        </w:rPr>
        <w:t xml:space="preserve"> należytą ochronę tych danych, </w:t>
      </w:r>
      <w:r w:rsidRPr="00B1353B">
        <w:rPr>
          <w:rFonts w:ascii="Arial" w:hAnsi="Arial" w:cs="Arial"/>
          <w:sz w:val="22"/>
          <w:lang w:eastAsia="x-none"/>
        </w:rPr>
        <w:t xml:space="preserve">w szczególności zabezpieczające powierzone do przetwarzania dane osobowe przed ich udostępnieniem osobom nieupoważnionym, zabraniem przez osobę nieupoważnioną, uszkodzeniem lub zniszczeniem, wymagane przepisami prawa, w tym w szczególności Ustawy oraz Rozporządzenia ogólnego. </w:t>
      </w:r>
    </w:p>
    <w:p w14:paraId="6694D70B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w szczególności zobowiązuje się do:</w:t>
      </w:r>
    </w:p>
    <w:p w14:paraId="770ABAC0" w14:textId="77777777" w:rsidR="00AC07CC" w:rsidRPr="00B1353B" w:rsidRDefault="00AC07CC" w:rsidP="00AC07C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prowadzenia dokumentacji opisującej sposób przetwarzania danych osobowych </w:t>
      </w:r>
      <w:r w:rsidRPr="00B1353B">
        <w:rPr>
          <w:rFonts w:ascii="Arial" w:hAnsi="Arial" w:cs="Arial"/>
          <w:sz w:val="22"/>
          <w:lang w:eastAsia="x-none"/>
        </w:rPr>
        <w:br/>
        <w:t xml:space="preserve">oraz środki techniczne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14:paraId="71AB5E52" w14:textId="77777777" w:rsidR="00AC07CC" w:rsidRPr="00B1353B" w:rsidRDefault="00AC07CC" w:rsidP="00AC07C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przechowywania dokumentów w specjalnie do tego prz</w:t>
      </w:r>
      <w:r>
        <w:rPr>
          <w:rFonts w:ascii="Arial" w:hAnsi="Arial" w:cs="Arial"/>
          <w:sz w:val="22"/>
          <w:lang w:eastAsia="x-none"/>
        </w:rPr>
        <w:t xml:space="preserve">eznaczonych szafach zamykanych </w:t>
      </w:r>
      <w:r w:rsidRPr="00B1353B">
        <w:rPr>
          <w:rFonts w:ascii="Arial" w:hAnsi="Arial" w:cs="Arial"/>
          <w:sz w:val="22"/>
          <w:lang w:eastAsia="x-none"/>
        </w:rPr>
        <w:t>na zamek lub w zamykanych na zamek pomieszczeniach, niedostępnych dla osób nieupoważnionych do przetwarzania danych osobowych;</w:t>
      </w:r>
    </w:p>
    <w:p w14:paraId="564E5252" w14:textId="77777777" w:rsidR="00AC07CC" w:rsidRPr="00B1353B" w:rsidRDefault="00AC07CC" w:rsidP="00AC07C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ograniczenia dostępu do powierzonych do przetwarzan</w:t>
      </w:r>
      <w:r>
        <w:rPr>
          <w:rFonts w:ascii="Arial" w:hAnsi="Arial" w:cs="Arial"/>
          <w:sz w:val="22"/>
          <w:lang w:eastAsia="x-none"/>
        </w:rPr>
        <w:t xml:space="preserve">ia danych osobowych, wyłącznie </w:t>
      </w:r>
      <w:r w:rsidRPr="00B1353B">
        <w:rPr>
          <w:rFonts w:ascii="Arial" w:hAnsi="Arial" w:cs="Arial"/>
          <w:sz w:val="22"/>
          <w:lang w:eastAsia="x-none"/>
        </w:rPr>
        <w:t>do pracowników Wykonawcy posiadających upoważnienie do przetwarzania powierzonych danych osobowych;</w:t>
      </w:r>
    </w:p>
    <w:p w14:paraId="15B8E83C" w14:textId="77777777" w:rsidR="00AC07CC" w:rsidRPr="00B1353B" w:rsidRDefault="00AC07CC" w:rsidP="00AC07C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prowadzenia ewidencji pracowników upoważnionych do przetwarzania danych osobowych;</w:t>
      </w:r>
    </w:p>
    <w:p w14:paraId="71B21478" w14:textId="77777777" w:rsidR="00AC07CC" w:rsidRPr="00B1353B" w:rsidRDefault="00AC07CC" w:rsidP="00AC07C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14:paraId="57C83528" w14:textId="77777777" w:rsidR="00AC07CC" w:rsidRPr="00B1353B" w:rsidRDefault="00AC07CC" w:rsidP="00AC07C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36AC1939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zobowiąże swoich pracowników do zachowania</w:t>
      </w:r>
      <w:r>
        <w:rPr>
          <w:rFonts w:ascii="Arial" w:hAnsi="Arial" w:cs="Arial"/>
          <w:sz w:val="22"/>
          <w:lang w:eastAsia="x-none"/>
        </w:rPr>
        <w:t xml:space="preserve"> powierzonych danych osobowych </w:t>
      </w:r>
      <w:r w:rsidRPr="00B1353B">
        <w:rPr>
          <w:rFonts w:ascii="Arial" w:hAnsi="Arial" w:cs="Arial"/>
          <w:sz w:val="22"/>
          <w:lang w:eastAsia="x-none"/>
        </w:rPr>
        <w:t>i sposobów ich zabezpieczenia w tajemnicy, także po ustaniu zatrudnienia u Wykonawcy.</w:t>
      </w:r>
    </w:p>
    <w:p w14:paraId="03506372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poinformuje Zamawiającego:</w:t>
      </w:r>
    </w:p>
    <w:p w14:paraId="3E03C7AF" w14:textId="77777777" w:rsidR="00AC07CC" w:rsidRPr="00B1353B" w:rsidRDefault="00AC07CC" w:rsidP="00AC07C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 xml:space="preserve">niezwłocznie, nie później jednak niż </w:t>
      </w:r>
      <w:r w:rsidRPr="00B1353B">
        <w:rPr>
          <w:rFonts w:ascii="Arial" w:hAnsi="Arial" w:cs="Arial"/>
          <w:sz w:val="22"/>
          <w:lang w:eastAsia="ar-SA"/>
        </w:rPr>
        <w:t>w ciągu 24 godzin od wykrycia zdarzenia stanowiącego naruszenie ochrony danych osobowych</w:t>
      </w:r>
      <w:r>
        <w:rPr>
          <w:rFonts w:ascii="Arial" w:hAnsi="Arial" w:cs="Arial"/>
          <w:sz w:val="22"/>
          <w:lang w:eastAsia="ar-SA"/>
        </w:rPr>
        <w:t>, o</w:t>
      </w:r>
      <w:r w:rsidRPr="00B1353B">
        <w:rPr>
          <w:rFonts w:ascii="Arial" w:hAnsi="Arial" w:cs="Arial"/>
          <w:sz w:val="22"/>
          <w:lang w:eastAsia="x-none"/>
        </w:rPr>
        <w:t xml:space="preserve"> wszelkich przypadkach naruszenia ochrony danych osobowych, w tym o naruszeniach obowiązków Wykonawcy dotyczących ochrony powierzonych danych osobowych, naruszenia tajemnicy tych danych osobowych lub ich niewłaściwego użycia</w:t>
      </w:r>
      <w:r>
        <w:rPr>
          <w:rFonts w:ascii="Arial" w:hAnsi="Arial" w:cs="Arial"/>
          <w:sz w:val="22"/>
          <w:lang w:eastAsia="x-none"/>
        </w:rPr>
        <w:t>;</w:t>
      </w:r>
      <w:r w:rsidRPr="00B1353B">
        <w:rPr>
          <w:rFonts w:ascii="Arial" w:hAnsi="Arial" w:cs="Arial"/>
          <w:sz w:val="22"/>
          <w:lang w:eastAsia="x-none"/>
        </w:rPr>
        <w:t xml:space="preserve"> informacja musi co najmniej:</w:t>
      </w:r>
    </w:p>
    <w:p w14:paraId="3210520E" w14:textId="77777777" w:rsidR="00AC07CC" w:rsidRPr="00B1353B" w:rsidRDefault="00AC07CC" w:rsidP="00AC07CC">
      <w:pPr>
        <w:numPr>
          <w:ilvl w:val="0"/>
          <w:numId w:val="44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opisywać charakter naruszenia ochrony danych osobowych, w tym w miarę możliwości wskazywać kategorie i przybliżoną liczbę osób, któryc</w:t>
      </w:r>
      <w:r>
        <w:rPr>
          <w:rFonts w:ascii="Arial" w:hAnsi="Arial" w:cs="Arial"/>
          <w:sz w:val="22"/>
          <w:lang w:eastAsia="x-none"/>
        </w:rPr>
        <w:t xml:space="preserve">h dane dotyczą, oraz kategorie </w:t>
      </w:r>
      <w:r w:rsidRPr="00B1353B">
        <w:rPr>
          <w:rFonts w:ascii="Arial" w:hAnsi="Arial" w:cs="Arial"/>
          <w:sz w:val="22"/>
          <w:lang w:eastAsia="x-none"/>
        </w:rPr>
        <w:t xml:space="preserve">i przybliżoną liczbę wpisów danych osobowych, których dotyczy naruszenie; </w:t>
      </w:r>
    </w:p>
    <w:p w14:paraId="3728A686" w14:textId="77777777" w:rsidR="00AC07CC" w:rsidRPr="00B1353B" w:rsidRDefault="00AC07CC" w:rsidP="00AC07CC">
      <w:pPr>
        <w:numPr>
          <w:ilvl w:val="0"/>
          <w:numId w:val="44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opisywać możliwe konsekwencje naruszenia ochrony danych osobowych; </w:t>
      </w:r>
    </w:p>
    <w:p w14:paraId="2D892870" w14:textId="77777777" w:rsidR="00AC07CC" w:rsidRPr="00B1353B" w:rsidRDefault="00AC07CC" w:rsidP="00AC07CC">
      <w:pPr>
        <w:numPr>
          <w:ilvl w:val="0"/>
          <w:numId w:val="44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14:paraId="01E12EA7" w14:textId="77777777" w:rsidR="00AC07CC" w:rsidRPr="00B1353B" w:rsidRDefault="00AC07CC" w:rsidP="00AC07C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>
        <w:rPr>
          <w:rFonts w:ascii="Arial" w:hAnsi="Arial" w:cs="Arial"/>
          <w:sz w:val="22"/>
          <w:lang w:eastAsia="x-none"/>
        </w:rPr>
        <w:t xml:space="preserve">niezwłocznie o </w:t>
      </w:r>
      <w:r w:rsidRPr="00B1353B">
        <w:rPr>
          <w:rFonts w:ascii="Arial" w:hAnsi="Arial" w:cs="Arial"/>
          <w:sz w:val="22"/>
          <w:lang w:eastAsia="x-none"/>
        </w:rPr>
        <w:t>wszelkich czynnościach z własnym udziałem w sprawach dotyczących ochrony danych osobowych prowadzonych w szczególności przez Inspektora ochrony danych</w:t>
      </w:r>
      <w:r w:rsidRPr="00B1353B">
        <w:rPr>
          <w:rFonts w:ascii="Arial" w:hAnsi="Arial" w:cs="Arial"/>
          <w:i/>
          <w:sz w:val="22"/>
          <w:lang w:eastAsia="x-none"/>
        </w:rPr>
        <w:t xml:space="preserve"> </w:t>
      </w:r>
      <w:r w:rsidRPr="00B1353B">
        <w:rPr>
          <w:rFonts w:ascii="Arial" w:hAnsi="Arial" w:cs="Arial"/>
          <w:sz w:val="22"/>
          <w:lang w:eastAsia="x-none"/>
        </w:rPr>
        <w:t xml:space="preserve"> (lub każdorazowy inny organ nadzorczy w rozumieniu Rozporządzenia ogólnego), Policję, sąd lub inne organy.</w:t>
      </w:r>
    </w:p>
    <w:p w14:paraId="36C7679A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Wykonawca zobowiązuje się do udzielenia Zamawiającemu, na </w:t>
      </w:r>
      <w:r>
        <w:rPr>
          <w:rFonts w:ascii="Arial" w:hAnsi="Arial" w:cs="Arial"/>
          <w:sz w:val="22"/>
          <w:lang w:eastAsia="x-none"/>
        </w:rPr>
        <w:t xml:space="preserve">każde jego żądanie, informacji </w:t>
      </w:r>
      <w:r w:rsidRPr="00B1353B">
        <w:rPr>
          <w:rFonts w:ascii="Arial" w:hAnsi="Arial" w:cs="Arial"/>
          <w:sz w:val="22"/>
          <w:lang w:eastAsia="x-none"/>
        </w:rPr>
        <w:t>na temat przetwarzania powierzonych do przetwarzania danych osobowych.</w:t>
      </w:r>
    </w:p>
    <w:p w14:paraId="1ADE5BDD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umożliwi Zamawiającemu lub podmiotowi przez n</w:t>
      </w:r>
      <w:r>
        <w:rPr>
          <w:rFonts w:ascii="Arial" w:hAnsi="Arial" w:cs="Arial"/>
          <w:sz w:val="22"/>
          <w:lang w:eastAsia="x-none"/>
        </w:rPr>
        <w:t xml:space="preserve">iego upoważnionemu dokonywanie </w:t>
      </w:r>
      <w:r w:rsidRPr="00B1353B">
        <w:rPr>
          <w:rFonts w:ascii="Arial" w:hAnsi="Arial" w:cs="Arial"/>
          <w:sz w:val="22"/>
          <w:lang w:eastAsia="x-none"/>
        </w:rPr>
        <w:t>w każdym czasie kontroli zgodności przetwarzania powierzonych do przetwarzania danych</w:t>
      </w:r>
      <w:r>
        <w:rPr>
          <w:rFonts w:ascii="Arial" w:hAnsi="Arial" w:cs="Arial"/>
          <w:sz w:val="22"/>
          <w:lang w:eastAsia="x-none"/>
        </w:rPr>
        <w:t xml:space="preserve"> osobowych </w:t>
      </w:r>
      <w:r w:rsidRPr="00B1353B">
        <w:rPr>
          <w:rFonts w:ascii="Arial" w:hAnsi="Arial" w:cs="Arial"/>
          <w:sz w:val="22"/>
          <w:lang w:eastAsia="x-none"/>
        </w:rPr>
        <w:t xml:space="preserve">z Ustawą, Rozporządzeniem ogólnym lub umową w </w:t>
      </w:r>
      <w:r w:rsidRPr="00B1353B">
        <w:rPr>
          <w:rFonts w:ascii="Arial" w:hAnsi="Arial" w:cs="Arial"/>
          <w:sz w:val="22"/>
          <w:lang w:eastAsia="x-none"/>
        </w:rPr>
        <w:lastRenderedPageBreak/>
        <w:t>miejscach, w których są one przetwarzane, w tym w siedzibie Wykonawcy, w szczególności z prawem Zamawiającego  lub podmiotu przez niego upoważnionemu do:</w:t>
      </w:r>
    </w:p>
    <w:p w14:paraId="5F76DA64" w14:textId="77777777" w:rsidR="00AC07CC" w:rsidRPr="00B1353B" w:rsidRDefault="00AC07CC" w:rsidP="00AC07C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wstępu w godzinach pracy podmiotu kontrolowanego, za okazaniem imiennego upoważnienia, do pomieszczeń, w których zlokalizowany jest zbiór powierzonych do przetwarzania danych osobowych, i przeprowadzenia niezbędnych badań lub innych czynności kontrolnych w celu oceny zgodności przetwarzania danych osobowych z Ustawą, Rozporządzeniem ogólnym lub umową;</w:t>
      </w:r>
    </w:p>
    <w:p w14:paraId="6DA51580" w14:textId="77777777" w:rsidR="00AC07CC" w:rsidRPr="00B1353B" w:rsidRDefault="00AC07CC" w:rsidP="00AC07C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żądania złożenia pisemnych lub ustnych wyjaśnień w zakresie niezbędnym do ustalenia stanu faktycznego;</w:t>
      </w:r>
    </w:p>
    <w:p w14:paraId="7136D445" w14:textId="77777777" w:rsidR="00AC07CC" w:rsidRPr="00B1353B" w:rsidRDefault="00AC07CC" w:rsidP="00AC07C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wglądu do wszelkich dokumentów i wszelkich danych mających bezpośredni związek </w:t>
      </w:r>
      <w:r w:rsidRPr="00B1353B">
        <w:rPr>
          <w:rFonts w:ascii="Arial" w:hAnsi="Arial" w:cs="Arial"/>
          <w:sz w:val="22"/>
          <w:lang w:eastAsia="x-none"/>
        </w:rPr>
        <w:br/>
        <w:t>z przedmiotem kontroli oraz sporządzania ich kopii;</w:t>
      </w:r>
    </w:p>
    <w:p w14:paraId="5F7A562C" w14:textId="77777777" w:rsidR="00AC07CC" w:rsidRPr="00B1353B" w:rsidRDefault="00AC07CC" w:rsidP="00AC07CC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przeprowadzania oględzin urządzeń i nośników oraz oględzin na</w:t>
      </w:r>
      <w:r>
        <w:rPr>
          <w:rFonts w:ascii="Arial" w:hAnsi="Arial" w:cs="Arial"/>
          <w:sz w:val="22"/>
          <w:lang w:eastAsia="x-none"/>
        </w:rPr>
        <w:t xml:space="preserve"> stacjach klienckich używanych </w:t>
      </w:r>
      <w:r w:rsidRPr="00B1353B">
        <w:rPr>
          <w:rFonts w:ascii="Arial" w:hAnsi="Arial" w:cs="Arial"/>
          <w:sz w:val="22"/>
          <w:lang w:eastAsia="x-none"/>
        </w:rPr>
        <w:t>do przetwarzania danych osobowych.</w:t>
      </w:r>
    </w:p>
    <w:p w14:paraId="7348C09B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Pisemne zawiadomienie o zamiarze przeprowadzenia kontroli powinno być przekazane Wykonawcy co najmniej 3 dni przed dniem rozpoczęcia kontroli.</w:t>
      </w:r>
    </w:p>
    <w:p w14:paraId="4911E65B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ust.16.</w:t>
      </w:r>
    </w:p>
    <w:p w14:paraId="4EBF0833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16. </w:t>
      </w:r>
    </w:p>
    <w:p w14:paraId="11AA6FE3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 dokumentuje wszelkie naruszenia ochrony danych osobowych, w tym okoliczności naruszenia ochrony danych osobowych, jego skutki oraz podjęte działania zaradcze.</w:t>
      </w:r>
    </w:p>
    <w:p w14:paraId="52930565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Zamawiający powierza Wykonawcy przetwarzanie danych osobowych na okres obowiązywania umowy.</w:t>
      </w:r>
    </w:p>
    <w:p w14:paraId="6D42DACA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Wykonawca, w przypadku wygaśnięcia, rozwiązania lub odst</w:t>
      </w:r>
      <w:r>
        <w:rPr>
          <w:rFonts w:ascii="Arial" w:hAnsi="Arial" w:cs="Arial"/>
          <w:sz w:val="22"/>
          <w:lang w:eastAsia="x-none"/>
        </w:rPr>
        <w:t xml:space="preserve">ąpienia od umowy niezwłocznie, </w:t>
      </w:r>
      <w:r w:rsidRPr="00B1353B">
        <w:rPr>
          <w:rFonts w:ascii="Arial" w:hAnsi="Arial" w:cs="Arial"/>
          <w:sz w:val="22"/>
          <w:lang w:eastAsia="x-none"/>
        </w:rPr>
        <w:t>ale nie później niż w terminie 14 dni, zobowiązuje się – zgodnie z wyborem Zamawiającego – zwrócić Zamawiającemu lub usunąć wszelkie dane osobowe,</w:t>
      </w:r>
      <w:r>
        <w:rPr>
          <w:rFonts w:ascii="Arial" w:hAnsi="Arial" w:cs="Arial"/>
          <w:sz w:val="22"/>
          <w:lang w:eastAsia="x-none"/>
        </w:rPr>
        <w:t xml:space="preserve"> których przetwarzanie zostało </w:t>
      </w:r>
      <w:r w:rsidRPr="00B1353B">
        <w:rPr>
          <w:rFonts w:ascii="Arial" w:hAnsi="Arial" w:cs="Arial"/>
          <w:sz w:val="22"/>
          <w:lang w:eastAsia="x-none"/>
        </w:rPr>
        <w:t>mu powierzone, w tym skutecznie usunąć je również z nośników</w:t>
      </w:r>
      <w:r>
        <w:rPr>
          <w:rFonts w:ascii="Arial" w:hAnsi="Arial" w:cs="Arial"/>
          <w:sz w:val="22"/>
          <w:lang w:eastAsia="x-none"/>
        </w:rPr>
        <w:t xml:space="preserve"> elektronicznych pozostających </w:t>
      </w:r>
      <w:r w:rsidRPr="00B1353B">
        <w:rPr>
          <w:rFonts w:ascii="Arial" w:hAnsi="Arial" w:cs="Arial"/>
          <w:sz w:val="22"/>
          <w:lang w:eastAsia="x-none"/>
        </w:rPr>
        <w:t>w jego dyspozycji i potwierdzić powyższe przekazanym Zamawiającemu protokołem.</w:t>
      </w:r>
      <w:r w:rsidRPr="00B1353B">
        <w:rPr>
          <w:rFonts w:ascii="Arial" w:hAnsi="Arial" w:cs="Arial"/>
          <w:sz w:val="22"/>
          <w:lang w:eastAsia="zh-CN"/>
        </w:rPr>
        <w:t xml:space="preserve"> Powyższy obowiązek nie dotyczy sytuacji, w których przepisy powszechnie obowiązujące nakazują Wykonawcy przetwarzanie danych mimo wygaśnięcia, rozwiązania lub odstąpienia od niniejszej umowy.</w:t>
      </w:r>
    </w:p>
    <w:p w14:paraId="38D07530" w14:textId="77777777" w:rsidR="00AC07CC" w:rsidRPr="00B1353B" w:rsidRDefault="00AC07CC" w:rsidP="00AC07CC">
      <w:pPr>
        <w:numPr>
          <w:ilvl w:val="0"/>
          <w:numId w:val="46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sz w:val="22"/>
          <w:lang w:eastAsia="x-none"/>
        </w:rPr>
      </w:pPr>
      <w:r w:rsidRPr="00B1353B">
        <w:rPr>
          <w:rFonts w:ascii="Arial" w:hAnsi="Arial" w:cs="Arial"/>
          <w:sz w:val="22"/>
          <w:lang w:eastAsia="x-none"/>
        </w:rPr>
        <w:t>W sprawach nie uregulowanych w niniejszym paragrafie maj</w:t>
      </w:r>
      <w:r>
        <w:rPr>
          <w:rFonts w:ascii="Arial" w:hAnsi="Arial" w:cs="Arial"/>
          <w:sz w:val="22"/>
          <w:lang w:eastAsia="x-none"/>
        </w:rPr>
        <w:t xml:space="preserve">ą zastosowanie przepisy Ustawy </w:t>
      </w:r>
      <w:r w:rsidRPr="00B1353B">
        <w:rPr>
          <w:rFonts w:ascii="Arial" w:hAnsi="Arial" w:cs="Arial"/>
          <w:sz w:val="22"/>
          <w:lang w:eastAsia="x-none"/>
        </w:rPr>
        <w:t>i Rozporządzenia ogólnego oraz inne powszechnie obowiązujące przepisy, w tym wydane na podstawie Rozporządzenia ogólnego.</w:t>
      </w:r>
    </w:p>
    <w:p w14:paraId="302C8B61" w14:textId="77777777" w:rsidR="00AC07CC" w:rsidRPr="00B1353B" w:rsidRDefault="00AC07CC" w:rsidP="00AC07CC">
      <w:pPr>
        <w:suppressAutoHyphens/>
        <w:jc w:val="center"/>
        <w:rPr>
          <w:rFonts w:ascii="Arial" w:hAnsi="Arial" w:cs="Arial"/>
          <w:b/>
          <w:bCs/>
          <w:sz w:val="22"/>
        </w:rPr>
      </w:pPr>
    </w:p>
    <w:p w14:paraId="37EBD304" w14:textId="77777777" w:rsidR="00AC07CC" w:rsidRPr="00B1353B" w:rsidRDefault="00AC07CC" w:rsidP="00AC07CC">
      <w:pPr>
        <w:suppressAutoHyphens/>
        <w:jc w:val="center"/>
        <w:rPr>
          <w:rFonts w:ascii="Arial" w:hAnsi="Arial" w:cs="Arial"/>
          <w:b/>
          <w:sz w:val="22"/>
          <w:lang w:eastAsia="zh-CN"/>
        </w:rPr>
      </w:pPr>
      <w:r w:rsidRPr="00B1353B">
        <w:rPr>
          <w:rFonts w:ascii="Arial" w:hAnsi="Arial" w:cs="Arial"/>
          <w:b/>
          <w:sz w:val="22"/>
          <w:lang w:eastAsia="zh-CN"/>
        </w:rPr>
        <w:t>§ 11</w:t>
      </w:r>
    </w:p>
    <w:p w14:paraId="6D0B24EE" w14:textId="77777777" w:rsidR="00AC07CC" w:rsidRPr="00B1353B" w:rsidRDefault="00AC07CC" w:rsidP="00AC07CC">
      <w:pPr>
        <w:numPr>
          <w:ilvl w:val="0"/>
          <w:numId w:val="92"/>
        </w:numPr>
        <w:suppressAutoHyphens/>
        <w:spacing w:after="0"/>
        <w:ind w:left="284" w:hanging="284"/>
        <w:jc w:val="both"/>
        <w:rPr>
          <w:rFonts w:ascii="Arial" w:hAnsi="Arial" w:cs="Arial"/>
          <w:kern w:val="1"/>
          <w:sz w:val="22"/>
        </w:rPr>
      </w:pPr>
      <w:r w:rsidRPr="00B1353B">
        <w:rPr>
          <w:rFonts w:ascii="Arial" w:hAnsi="Arial" w:cs="Arial"/>
          <w:kern w:val="1"/>
          <w:sz w:val="22"/>
        </w:rPr>
        <w:t>Z</w:t>
      </w:r>
      <w:r w:rsidRPr="00B1353B">
        <w:rPr>
          <w:rFonts w:ascii="Arial" w:hAnsi="Arial" w:cs="Arial"/>
          <w:sz w:val="22"/>
          <w:lang w:eastAsia="zh-CN"/>
        </w:rPr>
        <w:t xml:space="preserve">akazuje się </w:t>
      </w:r>
      <w:r>
        <w:rPr>
          <w:rFonts w:ascii="Arial" w:hAnsi="Arial" w:cs="Arial"/>
          <w:sz w:val="22"/>
          <w:lang w:eastAsia="zh-CN"/>
        </w:rPr>
        <w:t xml:space="preserve">istotnych </w:t>
      </w:r>
      <w:r w:rsidRPr="00B1353B">
        <w:rPr>
          <w:rFonts w:ascii="Arial" w:hAnsi="Arial" w:cs="Arial"/>
          <w:sz w:val="22"/>
          <w:lang w:eastAsia="zh-CN"/>
        </w:rPr>
        <w:t>zmian postanowień zawartej umowy</w:t>
      </w:r>
      <w:r>
        <w:rPr>
          <w:rFonts w:ascii="Arial" w:hAnsi="Arial" w:cs="Arial"/>
          <w:sz w:val="22"/>
          <w:lang w:eastAsia="zh-CN"/>
        </w:rPr>
        <w:t>.</w:t>
      </w:r>
    </w:p>
    <w:p w14:paraId="5F94AE8D" w14:textId="77777777" w:rsidR="00AC07CC" w:rsidRDefault="00AC07CC" w:rsidP="00AC07CC">
      <w:pPr>
        <w:numPr>
          <w:ilvl w:val="0"/>
          <w:numId w:val="92"/>
        </w:numPr>
        <w:suppressAutoHyphens/>
        <w:spacing w:after="0"/>
        <w:ind w:left="284" w:hanging="284"/>
        <w:jc w:val="both"/>
        <w:rPr>
          <w:rFonts w:ascii="Arial" w:hAnsi="Arial" w:cs="Arial"/>
          <w:kern w:val="1"/>
          <w:sz w:val="22"/>
        </w:rPr>
      </w:pPr>
      <w:r w:rsidRPr="00ED4023">
        <w:rPr>
          <w:rFonts w:ascii="Arial" w:hAnsi="Arial" w:cs="Arial"/>
          <w:kern w:val="1"/>
          <w:sz w:val="22"/>
        </w:rPr>
        <w:t>Dopuszczalna jest zmiana umowy, jeżeli zachodzą okoliczności, o których mowa w art. 455 ustawy Pzp.</w:t>
      </w:r>
    </w:p>
    <w:p w14:paraId="65F94D3C" w14:textId="77777777" w:rsidR="00AC07CC" w:rsidRPr="00CD4FC0" w:rsidRDefault="00AC07CC" w:rsidP="00AC07CC">
      <w:pPr>
        <w:numPr>
          <w:ilvl w:val="0"/>
          <w:numId w:val="92"/>
        </w:numPr>
        <w:suppressAutoHyphens/>
        <w:spacing w:after="0"/>
        <w:ind w:left="284" w:hanging="284"/>
        <w:jc w:val="both"/>
        <w:rPr>
          <w:rFonts w:ascii="Arial" w:hAnsi="Arial" w:cs="Arial"/>
          <w:kern w:val="1"/>
          <w:sz w:val="22"/>
        </w:rPr>
      </w:pPr>
      <w:r w:rsidRPr="00ED4023">
        <w:rPr>
          <w:rFonts w:ascii="Arial" w:hAnsi="Arial" w:cs="Arial"/>
          <w:kern w:val="1"/>
          <w:sz w:val="22"/>
        </w:rPr>
        <w:t xml:space="preserve">Strony przewidują możliwość dokonania zmiany </w:t>
      </w:r>
      <w:r>
        <w:rPr>
          <w:rFonts w:ascii="Arial" w:hAnsi="Arial" w:cs="Arial"/>
          <w:kern w:val="1"/>
          <w:sz w:val="22"/>
        </w:rPr>
        <w:t xml:space="preserve">zawartej umowy w </w:t>
      </w:r>
      <w:r w:rsidRPr="00CD4FC0">
        <w:rPr>
          <w:rFonts w:ascii="Arial" w:hAnsi="Arial" w:cs="Arial"/>
          <w:kern w:val="1"/>
          <w:sz w:val="22"/>
        </w:rPr>
        <w:t xml:space="preserve">zakresie </w:t>
      </w:r>
      <w:r w:rsidRPr="00ED4023">
        <w:rPr>
          <w:rFonts w:ascii="Arial" w:hAnsi="Arial" w:cs="Arial"/>
          <w:kern w:val="1"/>
          <w:sz w:val="22"/>
        </w:rPr>
        <w:t>terminu wykonania przedmiotu umowy</w:t>
      </w:r>
      <w:r>
        <w:rPr>
          <w:rFonts w:ascii="Arial" w:hAnsi="Arial" w:cs="Arial"/>
          <w:kern w:val="1"/>
          <w:sz w:val="22"/>
        </w:rPr>
        <w:t>,</w:t>
      </w:r>
      <w:r w:rsidRPr="00ED4023">
        <w:rPr>
          <w:rFonts w:ascii="Arial" w:hAnsi="Arial" w:cs="Arial"/>
          <w:bCs/>
          <w:kern w:val="1"/>
          <w:sz w:val="22"/>
        </w:rPr>
        <w:t xml:space="preserve"> </w:t>
      </w:r>
      <w:r w:rsidRPr="00ED4023">
        <w:rPr>
          <w:rFonts w:ascii="Arial" w:hAnsi="Arial" w:cs="Arial"/>
          <w:kern w:val="1"/>
          <w:sz w:val="22"/>
        </w:rPr>
        <w:t>w przypadku gdy konieczność wprowadzenia zmian wynika z okoliczności trudnych do przewidzenia, przy zachowaniu należytej staranności</w:t>
      </w:r>
      <w:r>
        <w:rPr>
          <w:rFonts w:ascii="Arial" w:hAnsi="Arial" w:cs="Arial"/>
          <w:kern w:val="1"/>
          <w:sz w:val="22"/>
        </w:rPr>
        <w:t>,</w:t>
      </w:r>
      <w:r w:rsidRPr="00ED4023">
        <w:rPr>
          <w:rFonts w:ascii="Arial" w:hAnsi="Arial" w:cs="Arial"/>
          <w:kern w:val="1"/>
          <w:sz w:val="22"/>
        </w:rPr>
        <w:t xml:space="preserve"> w chwili zawarcia umowy, na które to okoliczności Strony nie miały wpływu, w tym spowodowanych:</w:t>
      </w:r>
      <w:r w:rsidRPr="00ED4023">
        <w:rPr>
          <w:rFonts w:ascii="Arial" w:hAnsi="Arial" w:cs="Arial"/>
          <w:sz w:val="22"/>
        </w:rPr>
        <w:t xml:space="preserve"> działaniem osób trzecich, zmianą powszechnie obowiązujących przepisów prawa lub wynikających z prawomocnych orzeczeń lub ostatecznych aktów administracyjnych właściwych organów,</w:t>
      </w:r>
      <w:r w:rsidRPr="00ED4023">
        <w:rPr>
          <w:rFonts w:ascii="Arial" w:hAnsi="Arial" w:cs="Arial"/>
          <w:sz w:val="22"/>
          <w:lang w:val="cs-CZ"/>
        </w:rPr>
        <w:t xml:space="preserve"> zmianą wytycznych oraz zaleceń Instytucji Zarządzaj</w:t>
      </w:r>
      <w:r w:rsidRPr="00CD4FC0">
        <w:rPr>
          <w:rFonts w:ascii="Arial" w:hAnsi="Arial" w:cs="Arial"/>
          <w:sz w:val="22"/>
          <w:lang w:val="cs-CZ"/>
        </w:rPr>
        <w:t>ącej RPO WiM na lata 2014-2020,</w:t>
      </w:r>
      <w:r w:rsidRPr="00ED4023">
        <w:rPr>
          <w:rFonts w:ascii="Arial" w:hAnsi="Arial" w:cs="Arial"/>
          <w:sz w:val="22"/>
        </w:rPr>
        <w:t xml:space="preserve"> intensywnym rozprzestrzenianiem się choroby zakaźnej wywołanej wirusem SARS-CoV-2 określanej jako COVID-19 lub ujawnieniem się trudnych do przewidzenia skutków rozprzestrzeniania się tej choroby – w takim zakresie w jakim będzie to niezbędne w celu dostosowania postanowień umowy do zaistniałego stanu prawnego lub faktycznego; </w:t>
      </w:r>
      <w:r w:rsidRPr="00ED4023">
        <w:rPr>
          <w:rFonts w:ascii="Arial" w:hAnsi="Arial" w:cs="Arial"/>
          <w:sz w:val="22"/>
          <w:lang w:val="x-none"/>
        </w:rPr>
        <w:t xml:space="preserve">siłą </w:t>
      </w:r>
      <w:r w:rsidRPr="00ED4023">
        <w:rPr>
          <w:rFonts w:ascii="Arial" w:hAnsi="Arial" w:cs="Arial"/>
          <w:sz w:val="22"/>
          <w:lang w:val="x-none"/>
        </w:rPr>
        <w:lastRenderedPageBreak/>
        <w:t>wyższą -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</w:t>
      </w:r>
      <w:r w:rsidRPr="00ED4023">
        <w:rPr>
          <w:rFonts w:ascii="Arial" w:hAnsi="Arial" w:cs="Arial"/>
          <w:sz w:val="22"/>
        </w:rPr>
        <w:t xml:space="preserve"> - w takim zakresie, w jakim będzie to niezbędne w celu dostosowania postanowień umowy do zaistniałego stanu prawnego lub faktycznego.</w:t>
      </w:r>
    </w:p>
    <w:p w14:paraId="2814D3DC" w14:textId="77777777" w:rsidR="00AC07CC" w:rsidRDefault="00AC07CC" w:rsidP="00AC07CC">
      <w:pPr>
        <w:pStyle w:val="Akapitzlist"/>
        <w:numPr>
          <w:ilvl w:val="0"/>
          <w:numId w:val="92"/>
        </w:numPr>
        <w:suppressAutoHyphens/>
        <w:spacing w:after="0"/>
        <w:ind w:left="284" w:hanging="284"/>
        <w:jc w:val="both"/>
        <w:rPr>
          <w:rFonts w:ascii="Arial" w:hAnsi="Arial" w:cs="Arial"/>
          <w:kern w:val="1"/>
          <w:sz w:val="22"/>
        </w:rPr>
      </w:pPr>
      <w:r w:rsidRPr="00ED4023">
        <w:rPr>
          <w:rFonts w:ascii="Arial" w:hAnsi="Arial" w:cs="Arial"/>
          <w:sz w:val="22"/>
        </w:rPr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42106953" w14:textId="77777777" w:rsidR="00AC07CC" w:rsidRPr="00A8249D" w:rsidRDefault="00AC07CC" w:rsidP="00AC07CC">
      <w:pPr>
        <w:pStyle w:val="Akapitzlist"/>
        <w:numPr>
          <w:ilvl w:val="0"/>
          <w:numId w:val="92"/>
        </w:numPr>
        <w:suppressAutoHyphens/>
        <w:spacing w:after="0"/>
        <w:ind w:left="284" w:hanging="284"/>
        <w:jc w:val="both"/>
        <w:rPr>
          <w:rFonts w:ascii="Arial" w:hAnsi="Arial" w:cs="Arial"/>
          <w:kern w:val="1"/>
          <w:sz w:val="22"/>
        </w:rPr>
      </w:pPr>
      <w:r w:rsidRPr="00CD4FC0">
        <w:rPr>
          <w:rFonts w:ascii="Arial" w:hAnsi="Arial" w:cs="Arial"/>
          <w:kern w:val="1"/>
          <w:sz w:val="22"/>
        </w:rPr>
        <w:t>Zmiany, o których mowa w</w:t>
      </w:r>
      <w:r w:rsidRPr="00CD4FC0">
        <w:rPr>
          <w:rFonts w:ascii="Arial" w:hAnsi="Arial" w:cs="Arial"/>
          <w:bCs/>
          <w:kern w:val="1"/>
          <w:sz w:val="22"/>
        </w:rPr>
        <w:t xml:space="preserve"> </w:t>
      </w:r>
      <w:r w:rsidRPr="00CD4FC0">
        <w:rPr>
          <w:rFonts w:ascii="Arial" w:hAnsi="Arial" w:cs="Arial"/>
          <w:kern w:val="1"/>
          <w:sz w:val="22"/>
        </w:rPr>
        <w:t xml:space="preserve">ust. </w:t>
      </w:r>
      <w:r w:rsidRPr="00A8249D">
        <w:rPr>
          <w:rFonts w:ascii="Arial" w:hAnsi="Arial" w:cs="Arial"/>
          <w:kern w:val="1"/>
          <w:sz w:val="22"/>
        </w:rPr>
        <w:t>3, nie będą podstawą do zwiększenia wynagrodzenia ani naliczania kar umownych.</w:t>
      </w:r>
    </w:p>
    <w:p w14:paraId="0AA57D28" w14:textId="77777777" w:rsidR="00AC07CC" w:rsidRPr="00B1353B" w:rsidRDefault="00AC07CC" w:rsidP="00AC07CC">
      <w:pPr>
        <w:numPr>
          <w:ilvl w:val="0"/>
          <w:numId w:val="92"/>
        </w:numPr>
        <w:suppressAutoHyphens/>
        <w:spacing w:after="0"/>
        <w:ind w:left="284" w:hanging="284"/>
        <w:jc w:val="both"/>
        <w:rPr>
          <w:rFonts w:ascii="Arial" w:hAnsi="Arial" w:cs="Arial"/>
          <w:kern w:val="1"/>
          <w:sz w:val="22"/>
        </w:rPr>
      </w:pPr>
      <w:r w:rsidRPr="00B1353B">
        <w:rPr>
          <w:rFonts w:ascii="Arial" w:hAnsi="Arial" w:cs="Arial"/>
          <w:sz w:val="22"/>
        </w:rPr>
        <w:t xml:space="preserve">Zmiany umowy wymagają zachowania formy pisemnej pod rygorem nieważności, </w:t>
      </w:r>
      <w:r>
        <w:rPr>
          <w:rFonts w:ascii="Arial" w:hAnsi="Arial" w:cs="Arial"/>
          <w:sz w:val="22"/>
        </w:rPr>
        <w:t>z zastrzeżeniem</w:t>
      </w:r>
      <w:r w:rsidRPr="00B1353B">
        <w:rPr>
          <w:rFonts w:ascii="Arial" w:hAnsi="Arial" w:cs="Arial"/>
          <w:sz w:val="22"/>
        </w:rPr>
        <w:t xml:space="preserve"> wyjątków przewidzianych w treści umowy.</w:t>
      </w:r>
    </w:p>
    <w:p w14:paraId="09BF1F82" w14:textId="77777777" w:rsidR="00AC07CC" w:rsidRPr="00B1353B" w:rsidRDefault="00AC07CC" w:rsidP="00AC07CC">
      <w:pPr>
        <w:suppressAutoHyphens/>
        <w:ind w:left="284"/>
        <w:jc w:val="both"/>
        <w:rPr>
          <w:rFonts w:ascii="Arial" w:hAnsi="Arial" w:cs="Arial"/>
          <w:kern w:val="1"/>
          <w:sz w:val="22"/>
        </w:rPr>
      </w:pPr>
    </w:p>
    <w:p w14:paraId="042865A5" w14:textId="77777777" w:rsidR="00AC07CC" w:rsidRPr="00B1353B" w:rsidRDefault="00AC07CC" w:rsidP="00AC07CC">
      <w:pPr>
        <w:suppressAutoHyphens/>
        <w:jc w:val="center"/>
        <w:rPr>
          <w:rFonts w:ascii="Arial" w:hAnsi="Arial" w:cs="Arial"/>
          <w:b/>
          <w:sz w:val="22"/>
          <w:lang w:eastAsia="zh-CN"/>
        </w:rPr>
      </w:pPr>
      <w:r w:rsidRPr="00B1353B">
        <w:rPr>
          <w:rFonts w:ascii="Arial" w:hAnsi="Arial" w:cs="Arial"/>
          <w:b/>
          <w:sz w:val="22"/>
          <w:lang w:eastAsia="zh-CN"/>
        </w:rPr>
        <w:t>§ 12</w:t>
      </w:r>
    </w:p>
    <w:p w14:paraId="1CD00CE3" w14:textId="77777777" w:rsidR="00AC07CC" w:rsidRPr="00B1353B" w:rsidRDefault="00AC07CC" w:rsidP="00AC07CC">
      <w:pPr>
        <w:numPr>
          <w:ilvl w:val="0"/>
          <w:numId w:val="93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>W sprawach nieuregulowanych niniejszą umową wiąże oferta Wykonawcy, postanowienia zawarte w </w:t>
      </w:r>
      <w:r>
        <w:rPr>
          <w:rFonts w:ascii="Arial" w:hAnsi="Arial" w:cs="Arial"/>
          <w:sz w:val="22"/>
        </w:rPr>
        <w:t>specyfikacji warunków zamówienia,</w:t>
      </w:r>
      <w:r w:rsidRPr="00B135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także stosuje się</w:t>
      </w:r>
      <w:r w:rsidRPr="00B135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szczególności </w:t>
      </w:r>
      <w:r w:rsidRPr="00B1353B">
        <w:rPr>
          <w:rFonts w:ascii="Arial" w:hAnsi="Arial" w:cs="Arial"/>
          <w:sz w:val="22"/>
        </w:rPr>
        <w:t>przepisy ustawy</w:t>
      </w:r>
      <w:r>
        <w:rPr>
          <w:rFonts w:ascii="Arial" w:hAnsi="Arial" w:cs="Arial"/>
          <w:sz w:val="22"/>
        </w:rPr>
        <w:t xml:space="preserve"> z dnia 11.09.2019 r.</w:t>
      </w:r>
      <w:r w:rsidRPr="00B1353B">
        <w:rPr>
          <w:rFonts w:ascii="Arial" w:hAnsi="Arial" w:cs="Arial"/>
          <w:sz w:val="22"/>
        </w:rPr>
        <w:t xml:space="preserve"> Prawo zamówień publicznych, </w:t>
      </w:r>
      <w:r>
        <w:rPr>
          <w:rFonts w:ascii="Arial" w:hAnsi="Arial" w:cs="Arial"/>
          <w:sz w:val="22"/>
        </w:rPr>
        <w:t xml:space="preserve">ustawy z dnia 23.04.1964 r. </w:t>
      </w:r>
      <w:r w:rsidRPr="00B1353B">
        <w:rPr>
          <w:rFonts w:ascii="Arial" w:hAnsi="Arial" w:cs="Arial"/>
          <w:sz w:val="22"/>
        </w:rPr>
        <w:t>Kodeks Cywiln</w:t>
      </w:r>
      <w:r>
        <w:rPr>
          <w:rFonts w:ascii="Arial" w:hAnsi="Arial" w:cs="Arial"/>
          <w:sz w:val="22"/>
        </w:rPr>
        <w:t>y</w:t>
      </w:r>
      <w:r w:rsidRPr="00B1353B">
        <w:rPr>
          <w:rFonts w:ascii="Arial" w:hAnsi="Arial" w:cs="Arial"/>
          <w:sz w:val="22"/>
        </w:rPr>
        <w:t xml:space="preserve">, ustawy </w:t>
      </w:r>
      <w:r>
        <w:rPr>
          <w:rFonts w:ascii="Arial" w:hAnsi="Arial" w:cs="Arial"/>
          <w:sz w:val="22"/>
        </w:rPr>
        <w:t xml:space="preserve">z dnia 04.02.1994 r. </w:t>
      </w:r>
      <w:r w:rsidRPr="00B1353B">
        <w:rPr>
          <w:rFonts w:ascii="Arial" w:hAnsi="Arial" w:cs="Arial"/>
          <w:sz w:val="22"/>
        </w:rPr>
        <w:t>o prawie autorskim i prawach pokrewnych oraz aktów wykonawczych do tych ustaw.</w:t>
      </w:r>
    </w:p>
    <w:p w14:paraId="748B1ECD" w14:textId="77777777" w:rsidR="00AC07CC" w:rsidRPr="00B1353B" w:rsidRDefault="00AC07CC" w:rsidP="00AC07CC">
      <w:pPr>
        <w:numPr>
          <w:ilvl w:val="0"/>
          <w:numId w:val="93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 xml:space="preserve">Właściwym do rozpoznania sporów wynikłych na tle realizacji niniejszej umowy jest sąd powszechny właściwy miejscowo dla siedziby Zamawiającego. </w:t>
      </w:r>
    </w:p>
    <w:p w14:paraId="1829A379" w14:textId="77777777" w:rsidR="00AC07CC" w:rsidRPr="00B1353B" w:rsidRDefault="00AC07CC" w:rsidP="00AC07CC">
      <w:pPr>
        <w:numPr>
          <w:ilvl w:val="0"/>
          <w:numId w:val="93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>Wykonawca nie może bez zgody Zamawiającego wyrażonej w formie pisemnej pod rygorem nieważności przenieść na osobę trzecią wierzytelności</w:t>
      </w:r>
      <w:r>
        <w:rPr>
          <w:rFonts w:ascii="Arial" w:hAnsi="Arial" w:cs="Arial"/>
          <w:sz w:val="22"/>
        </w:rPr>
        <w:t xml:space="preserve"> wynikających</w:t>
      </w:r>
      <w:r w:rsidRPr="00B1353B">
        <w:rPr>
          <w:rFonts w:ascii="Arial" w:hAnsi="Arial" w:cs="Arial"/>
          <w:sz w:val="22"/>
        </w:rPr>
        <w:t xml:space="preserve"> z niniejszej umowy.</w:t>
      </w:r>
    </w:p>
    <w:p w14:paraId="10711C52" w14:textId="77777777" w:rsidR="00AC07CC" w:rsidRPr="00B1353B" w:rsidRDefault="00AC07CC" w:rsidP="00AC07CC">
      <w:pPr>
        <w:numPr>
          <w:ilvl w:val="0"/>
          <w:numId w:val="93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 xml:space="preserve">Umowę sporządzono w trzech jednobrzmiących egzemplarzach, w tym dwa dla Zamawiającego  i jeden dla Wykonawcy. </w:t>
      </w:r>
    </w:p>
    <w:p w14:paraId="5E583494" w14:textId="77777777" w:rsidR="00AC07CC" w:rsidRPr="00B1353B" w:rsidRDefault="00AC07CC" w:rsidP="00AC07CC">
      <w:pPr>
        <w:contextualSpacing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 xml:space="preserve">                        </w:t>
      </w:r>
    </w:p>
    <w:p w14:paraId="78E5F3D8" w14:textId="77777777" w:rsidR="00AC07CC" w:rsidRPr="00B1353B" w:rsidRDefault="00AC07CC" w:rsidP="00AC07CC">
      <w:pPr>
        <w:contextualSpacing/>
        <w:jc w:val="both"/>
        <w:rPr>
          <w:rFonts w:ascii="Arial" w:hAnsi="Arial" w:cs="Arial"/>
          <w:sz w:val="22"/>
        </w:rPr>
      </w:pPr>
      <w:r w:rsidRPr="00B1353B">
        <w:rPr>
          <w:rFonts w:ascii="Arial" w:hAnsi="Arial" w:cs="Arial"/>
          <w:sz w:val="22"/>
        </w:rPr>
        <w:t xml:space="preserve">                  </w:t>
      </w:r>
    </w:p>
    <w:p w14:paraId="28C89CC2" w14:textId="77777777" w:rsidR="00AC07CC" w:rsidRPr="00B1353B" w:rsidRDefault="00AC07CC" w:rsidP="00AC07CC">
      <w:pPr>
        <w:contextualSpacing/>
        <w:jc w:val="both"/>
        <w:rPr>
          <w:rFonts w:ascii="Arial" w:hAnsi="Arial" w:cs="Arial"/>
          <w:sz w:val="22"/>
        </w:rPr>
      </w:pPr>
    </w:p>
    <w:p w14:paraId="3332788C" w14:textId="77777777" w:rsidR="00AC07CC" w:rsidRPr="00B1353B" w:rsidRDefault="00AC07CC" w:rsidP="00AC07CC">
      <w:pPr>
        <w:contextualSpacing/>
        <w:jc w:val="both"/>
        <w:rPr>
          <w:rFonts w:ascii="Arial" w:hAnsi="Arial" w:cs="Arial"/>
          <w:b/>
          <w:sz w:val="22"/>
        </w:rPr>
      </w:pPr>
      <w:r w:rsidRPr="00B1353B">
        <w:rPr>
          <w:rFonts w:ascii="Arial" w:hAnsi="Arial" w:cs="Arial"/>
          <w:sz w:val="22"/>
        </w:rPr>
        <w:t xml:space="preserve">                   </w:t>
      </w:r>
      <w:r w:rsidRPr="00B1353B">
        <w:rPr>
          <w:rFonts w:ascii="Arial" w:hAnsi="Arial" w:cs="Arial"/>
          <w:b/>
          <w:sz w:val="22"/>
        </w:rPr>
        <w:t>ZAMAWIAJĄCY                                                                         WYKONAWCA</w:t>
      </w:r>
    </w:p>
    <w:p w14:paraId="324763EF" w14:textId="77777777" w:rsidR="00AC07CC" w:rsidRPr="00B1353B" w:rsidRDefault="00AC07CC" w:rsidP="00AC0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77D18FD4" w14:textId="77777777" w:rsidR="00AC07CC" w:rsidRDefault="00AC07CC" w:rsidP="00AC07CC"/>
    <w:p w14:paraId="7132977E" w14:textId="77777777" w:rsidR="00B1353B" w:rsidRPr="00B1353B" w:rsidRDefault="00B1353B" w:rsidP="00B13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3CEAB45C" w14:textId="77777777" w:rsidR="00B1353B" w:rsidRPr="002C4A13" w:rsidRDefault="00B1353B" w:rsidP="00B13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16035E" w14:textId="77777777" w:rsidR="00B1353B" w:rsidRPr="002C4A13" w:rsidRDefault="00B1353B" w:rsidP="00B1353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E8BEDBC" w14:textId="77777777" w:rsidR="00B1353B" w:rsidRPr="002C4A13" w:rsidRDefault="00B1353B" w:rsidP="00B135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2C352A" w14:textId="77777777" w:rsidR="00B1353B" w:rsidRPr="002C4A13" w:rsidRDefault="00B1353B" w:rsidP="00B1353B">
      <w:pPr>
        <w:tabs>
          <w:tab w:val="num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sz w:val="20"/>
          <w:szCs w:val="20"/>
        </w:rPr>
      </w:pPr>
    </w:p>
    <w:p w14:paraId="60006D5D" w14:textId="77777777" w:rsidR="00B1353B" w:rsidRPr="002C4A13" w:rsidRDefault="00B1353B" w:rsidP="00B13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707236" w14:textId="736004E5" w:rsidR="00B1353B" w:rsidRDefault="00B1353B" w:rsidP="00B1353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45A8B429" w14:textId="7435C365" w:rsidR="008F5314" w:rsidRDefault="008F5314" w:rsidP="00B1353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4D95DE9F" w14:textId="71034702" w:rsidR="008F5314" w:rsidRDefault="008F5314" w:rsidP="00B1353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E03FAC1" w14:textId="77777777" w:rsidR="008F5314" w:rsidRPr="00641C68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41C68">
        <w:rPr>
          <w:rFonts w:ascii="Arial" w:hAnsi="Arial" w:cs="Arial"/>
          <w:b/>
          <w:bCs/>
          <w:color w:val="000000"/>
          <w:sz w:val="22"/>
        </w:rPr>
        <w:lastRenderedPageBreak/>
        <w:t xml:space="preserve">Załącznik nr 3 </w:t>
      </w:r>
      <w:r w:rsidRPr="00641C68">
        <w:rPr>
          <w:rFonts w:ascii="Arial" w:hAnsi="Arial" w:cs="Arial"/>
          <w:color w:val="000000"/>
          <w:sz w:val="22"/>
        </w:rPr>
        <w:t xml:space="preserve">do Umowy nr……………………… </w:t>
      </w:r>
    </w:p>
    <w:p w14:paraId="6F8CED27" w14:textId="1B5B7725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0C72E922" w14:textId="77777777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2F66697C" w14:textId="77777777" w:rsidR="008F5314" w:rsidRPr="00641C68" w:rsidRDefault="008F5314" w:rsidP="008F53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641C68">
        <w:rPr>
          <w:rFonts w:ascii="Arial" w:hAnsi="Arial" w:cs="Arial"/>
          <w:color w:val="000000"/>
          <w:sz w:val="22"/>
        </w:rPr>
        <w:t>(WZÓR)</w:t>
      </w:r>
    </w:p>
    <w:p w14:paraId="76D85BDE" w14:textId="5F1CBEE4" w:rsidR="008F5314" w:rsidRDefault="008F5314" w:rsidP="008F53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641C68">
        <w:rPr>
          <w:rFonts w:ascii="Arial" w:hAnsi="Arial" w:cs="Arial"/>
          <w:b/>
          <w:bCs/>
          <w:color w:val="000000"/>
          <w:sz w:val="22"/>
        </w:rPr>
        <w:t>UPOWAŻNIENIE Nr……… DO PRZETWARZANIA POWIERZONYCH DO PRZETWARZANIA DANYCH OSOBOWYCH</w:t>
      </w:r>
    </w:p>
    <w:p w14:paraId="6549459D" w14:textId="77777777" w:rsidR="008F5314" w:rsidRDefault="008F5314" w:rsidP="008F53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</w:p>
    <w:p w14:paraId="47007C84" w14:textId="77777777" w:rsidR="008F5314" w:rsidRDefault="008F5314" w:rsidP="008F531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</w:p>
    <w:p w14:paraId="78B59DAE" w14:textId="3BA6E01B" w:rsidR="008F5314" w:rsidRPr="00641C68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41C68">
        <w:rPr>
          <w:rFonts w:ascii="Arial" w:hAnsi="Arial" w:cs="Arial"/>
          <w:color w:val="000000"/>
          <w:sz w:val="22"/>
        </w:rPr>
        <w:t>Z dniem [………………………………………………….] r., na podstawie umowy nr […………….] zawartej w dniu […………………………] pomiędzy Województwem Warmińsko-Mazurskim a [………………………..], zwanej dalej Umową, upoważniam Pana/ Panią* [………………………………………………………..........................................................] do przetwarzania powierzonych do przetwarzania danych osobowych niezbędnych do wykonania przedmiotu umowy polegającego n</w:t>
      </w:r>
      <w:r>
        <w:rPr>
          <w:rFonts w:ascii="Arial" w:hAnsi="Arial" w:cs="Arial"/>
          <w:color w:val="000000"/>
          <w:sz w:val="22"/>
        </w:rPr>
        <w:t>a: organizacji szkoleń dla Regionalnej Grupy Roboczej ds. Komunikacji</w:t>
      </w:r>
      <w:r w:rsidRPr="00641C68">
        <w:rPr>
          <w:rFonts w:ascii="Arial" w:hAnsi="Arial" w:cs="Arial"/>
          <w:color w:val="000000"/>
          <w:sz w:val="22"/>
        </w:rPr>
        <w:t>, zgodnie z Umową.</w:t>
      </w:r>
    </w:p>
    <w:p w14:paraId="6A6F1239" w14:textId="77777777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421AF1D8" w14:textId="77777777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41C68">
        <w:rPr>
          <w:rFonts w:ascii="Arial" w:hAnsi="Arial" w:cs="Arial"/>
          <w:color w:val="000000"/>
          <w:sz w:val="22"/>
        </w:rPr>
        <w:t>Upoważnienie obowiązuje do dnia odwołania, nie później jednak niż do dnia wykonania Umowy.</w:t>
      </w:r>
    </w:p>
    <w:p w14:paraId="1EBCBCD8" w14:textId="77777777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49A567FC" w14:textId="77777777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</w:rPr>
      </w:pPr>
      <w:r w:rsidRPr="00641C68">
        <w:rPr>
          <w:rFonts w:ascii="Arial" w:hAnsi="Arial" w:cs="Arial"/>
          <w:color w:val="000000"/>
          <w:sz w:val="22"/>
        </w:rPr>
        <w:t xml:space="preserve">Upoważnienie wygasa z chwilą ustania Pana/Pani* zatrudnienia w ………………………… </w:t>
      </w:r>
      <w:r w:rsidRPr="00641C68">
        <w:rPr>
          <w:rFonts w:ascii="Arial" w:hAnsi="Arial" w:cs="Arial"/>
          <w:i/>
          <w:iCs/>
          <w:color w:val="000000"/>
          <w:sz w:val="22"/>
        </w:rPr>
        <w:t>(nazwa firmy)</w:t>
      </w:r>
    </w:p>
    <w:p w14:paraId="69930D41" w14:textId="77777777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</w:rPr>
      </w:pPr>
    </w:p>
    <w:p w14:paraId="4970673B" w14:textId="77777777" w:rsidR="008F5314" w:rsidRDefault="008F5314" w:rsidP="008F531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</w:rPr>
      </w:pPr>
    </w:p>
    <w:p w14:paraId="78351C7F" w14:textId="77777777" w:rsidR="008F5314" w:rsidRPr="00641C68" w:rsidRDefault="008F5314" w:rsidP="008F53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28931AB7" w14:textId="77777777" w:rsidR="008F5314" w:rsidRPr="00641C68" w:rsidRDefault="008F5314" w:rsidP="008F53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41C68">
        <w:rPr>
          <w:rFonts w:ascii="Arial" w:hAnsi="Arial" w:cs="Arial"/>
          <w:color w:val="000000"/>
          <w:sz w:val="22"/>
        </w:rPr>
        <w:t xml:space="preserve"> Czytelny podpis osoby reprezentującej Wykonawcę upoważnionej do wydawania upoważnień</w:t>
      </w:r>
    </w:p>
    <w:p w14:paraId="2E74AB95" w14:textId="77777777" w:rsidR="008F5314" w:rsidRPr="00641C68" w:rsidRDefault="008F5314" w:rsidP="008F5314">
      <w:r w:rsidRPr="00641C68">
        <w:rPr>
          <w:rFonts w:ascii="Arial" w:hAnsi="Arial" w:cs="Arial"/>
          <w:color w:val="000000"/>
          <w:sz w:val="22"/>
        </w:rPr>
        <w:t>*niepotrzebne skreślić</w:t>
      </w:r>
    </w:p>
    <w:p w14:paraId="25C7FEAE" w14:textId="77777777" w:rsidR="008F5314" w:rsidRPr="002C4A13" w:rsidRDefault="008F5314" w:rsidP="00B1353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3DA4AE5" w14:textId="77777777" w:rsidR="00B1353B" w:rsidRPr="002C4A13" w:rsidRDefault="00B1353B" w:rsidP="00B1353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187825C2" w14:textId="77777777" w:rsidR="00B1353B" w:rsidRPr="002C4A13" w:rsidRDefault="00B1353B" w:rsidP="00B1353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sectPr w:rsidR="00B1353B" w:rsidRPr="002C4A13" w:rsidSect="00ED62A9">
      <w:footerReference w:type="default" r:id="rId21"/>
      <w:pgSz w:w="11906" w:h="16838"/>
      <w:pgMar w:top="1134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99AF" w14:textId="77777777" w:rsidR="00BC0060" w:rsidRDefault="00BC0060" w:rsidP="004F2A5C">
      <w:pPr>
        <w:spacing w:after="0" w:line="240" w:lineRule="auto"/>
      </w:pPr>
      <w:r>
        <w:separator/>
      </w:r>
    </w:p>
  </w:endnote>
  <w:endnote w:type="continuationSeparator" w:id="0">
    <w:p w14:paraId="1A63B4E2" w14:textId="77777777" w:rsidR="00BC0060" w:rsidRDefault="00BC006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2E42159C" w14:textId="2205C804" w:rsidR="00AC07CC" w:rsidRDefault="00AC0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7A6">
          <w:rPr>
            <w:noProof/>
          </w:rPr>
          <w:t>25</w:t>
        </w:r>
        <w:r>
          <w:fldChar w:fldCharType="end"/>
        </w:r>
      </w:p>
    </w:sdtContent>
  </w:sdt>
  <w:p w14:paraId="3843DBBD" w14:textId="77777777" w:rsidR="00AC07CC" w:rsidRDefault="00AC0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590D" w14:textId="77777777" w:rsidR="00BC0060" w:rsidRDefault="00BC0060" w:rsidP="004F2A5C">
      <w:pPr>
        <w:spacing w:after="0" w:line="240" w:lineRule="auto"/>
      </w:pPr>
      <w:r>
        <w:separator/>
      </w:r>
    </w:p>
  </w:footnote>
  <w:footnote w:type="continuationSeparator" w:id="0">
    <w:p w14:paraId="4BB1FD36" w14:textId="77777777" w:rsidR="00BC0060" w:rsidRDefault="00BC0060" w:rsidP="004F2A5C">
      <w:pPr>
        <w:spacing w:after="0" w:line="240" w:lineRule="auto"/>
      </w:pPr>
      <w:r>
        <w:continuationSeparator/>
      </w:r>
    </w:p>
  </w:footnote>
  <w:footnote w:id="1">
    <w:p w14:paraId="07C065C5" w14:textId="77777777" w:rsidR="00AC07CC" w:rsidRPr="003A47FC" w:rsidRDefault="00AC07CC" w:rsidP="00D1332F">
      <w:pPr>
        <w:pStyle w:val="Tekstkomentarza"/>
        <w:rPr>
          <w:rFonts w:ascii="Arial" w:hAnsi="Arial" w:cs="Arial"/>
          <w:sz w:val="18"/>
          <w:szCs w:val="18"/>
        </w:rPr>
      </w:pPr>
      <w:r w:rsidRPr="00DA7A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7A3F">
        <w:rPr>
          <w:rFonts w:ascii="Arial" w:hAnsi="Arial" w:cs="Arial"/>
          <w:sz w:val="18"/>
          <w:szCs w:val="18"/>
        </w:rPr>
        <w:t xml:space="preserve"> Publikacje oraz szczegółowa informacja nt. Prostego języka przy promocji Funduszy Europejskich: </w:t>
      </w:r>
      <w:hyperlink r:id="rId1" w:history="1">
        <w:r w:rsidRPr="00DA7A3F">
          <w:rPr>
            <w:rStyle w:val="Hipercze"/>
            <w:rFonts w:ascii="Arial" w:hAnsi="Arial" w:cs="Arial"/>
            <w:sz w:val="18"/>
            <w:szCs w:val="18"/>
          </w:rPr>
          <w:t>https://www.funduszeeuropejskie.gov.pl/strony/o-funduszach/promocja/prosto-o-funduszach-europejskich-1/</w:t>
        </w:r>
      </w:hyperlink>
      <w:r w:rsidRPr="00DA7A3F">
        <w:rPr>
          <w:rFonts w:ascii="Arial" w:hAnsi="Arial" w:cs="Arial"/>
          <w:sz w:val="18"/>
          <w:szCs w:val="18"/>
        </w:rPr>
        <w:t>.</w:t>
      </w:r>
    </w:p>
  </w:footnote>
  <w:footnote w:id="2">
    <w:p w14:paraId="7B0CDBA7" w14:textId="77777777" w:rsidR="00AC07CC" w:rsidRPr="00DA7A3F" w:rsidRDefault="00AC07CC" w:rsidP="00D1332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A7A3F">
          <w:rPr>
            <w:rStyle w:val="Hipercze"/>
            <w:rFonts w:ascii="Arial" w:hAnsi="Arial" w:cs="Arial"/>
            <w:sz w:val="18"/>
            <w:szCs w:val="18"/>
          </w:rPr>
          <w:t>https://rpo.warmia.mazury.pl/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Pr="00DA7A3F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37539280" w14:textId="77777777" w:rsidR="00AC07CC" w:rsidRPr="006B107D" w:rsidRDefault="00AC07CC" w:rsidP="00D1332F">
      <w:p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B10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07D">
        <w:rPr>
          <w:rFonts w:ascii="Arial" w:hAnsi="Arial" w:cs="Arial"/>
          <w:sz w:val="16"/>
          <w:szCs w:val="16"/>
        </w:rPr>
        <w:t xml:space="preserve"> O</w:t>
      </w:r>
      <w:r w:rsidRPr="006B107D">
        <w:rPr>
          <w:rFonts w:ascii="Arial" w:eastAsia="Calibri" w:hAnsi="Arial" w:cs="Arial"/>
          <w:sz w:val="16"/>
          <w:szCs w:val="16"/>
        </w:rPr>
        <w:t xml:space="preserve">biekt zaproponowany przez Wykonawcę </w:t>
      </w:r>
      <w:r>
        <w:rPr>
          <w:rFonts w:ascii="Arial" w:eastAsia="Calibri" w:hAnsi="Arial" w:cs="Arial"/>
          <w:sz w:val="16"/>
          <w:szCs w:val="16"/>
        </w:rPr>
        <w:t xml:space="preserve">na </w:t>
      </w:r>
      <w:r w:rsidRPr="0035777B">
        <w:rPr>
          <w:rFonts w:ascii="Arial" w:eastAsia="Calibri" w:hAnsi="Arial" w:cs="Arial"/>
          <w:sz w:val="16"/>
          <w:szCs w:val="16"/>
          <w:u w:val="single"/>
        </w:rPr>
        <w:t>każde</w:t>
      </w:r>
      <w:r>
        <w:rPr>
          <w:rFonts w:ascii="Arial" w:eastAsia="Calibri" w:hAnsi="Arial" w:cs="Arial"/>
          <w:sz w:val="16"/>
          <w:szCs w:val="16"/>
        </w:rPr>
        <w:t xml:space="preserve"> szkolenie </w:t>
      </w:r>
      <w:r w:rsidRPr="006B107D">
        <w:rPr>
          <w:rFonts w:ascii="Arial" w:eastAsia="Calibri" w:hAnsi="Arial" w:cs="Arial"/>
          <w:sz w:val="16"/>
          <w:szCs w:val="16"/>
        </w:rPr>
        <w:t xml:space="preserve">musi spełniać warunki dostępności zapisane </w:t>
      </w:r>
      <w:r w:rsidRPr="006B107D">
        <w:rPr>
          <w:rFonts w:ascii="Arial" w:eastAsia="Calibri" w:hAnsi="Arial" w:cs="Arial"/>
          <w:sz w:val="16"/>
          <w:szCs w:val="16"/>
        </w:rPr>
        <w:br/>
        <w:t xml:space="preserve">w „Standardach dostępności dla polityki spójności 2014–2020” (załącznik nr 2 do „Wytycznych </w:t>
      </w:r>
      <w:r w:rsidRPr="006B107D">
        <w:rPr>
          <w:rFonts w:ascii="Arial" w:eastAsia="Calibri" w:hAnsi="Arial" w:cs="Arial"/>
          <w:sz w:val="16"/>
          <w:szCs w:val="16"/>
        </w:rPr>
        <w:br/>
        <w:t xml:space="preserve">w zakresie realizacji zasady równości szans i niedyskryminacji, w tym dostępności dla osób </w:t>
      </w:r>
      <w:r w:rsidRPr="006B107D">
        <w:rPr>
          <w:rFonts w:ascii="Arial" w:eastAsia="Calibri" w:hAnsi="Arial" w:cs="Arial"/>
          <w:sz w:val="16"/>
          <w:szCs w:val="16"/>
        </w:rPr>
        <w:br/>
        <w:t xml:space="preserve">z niepełnosprawnościami oraz zasady równości szans kobiet i mężczyzn w ramach funduszy unijnych na lata 2014–2020”): </w:t>
      </w:r>
    </w:p>
    <w:p w14:paraId="1C2803A8" w14:textId="77777777" w:rsidR="00AC07CC" w:rsidRPr="006B107D" w:rsidRDefault="00BC0060" w:rsidP="00D1332F">
      <w:pPr>
        <w:contextualSpacing/>
        <w:jc w:val="both"/>
        <w:rPr>
          <w:rFonts w:ascii="Arial" w:hAnsi="Arial" w:cs="Arial"/>
          <w:sz w:val="16"/>
          <w:szCs w:val="16"/>
        </w:rPr>
      </w:pPr>
      <w:hyperlink r:id="rId3" w:history="1">
        <w:r w:rsidR="00AC07CC" w:rsidRPr="006B107D">
          <w:rPr>
            <w:rStyle w:val="Hipercze"/>
            <w:rFonts w:ascii="Arial" w:eastAsia="Calibri" w:hAnsi="Arial" w:cs="Arial"/>
            <w:sz w:val="16"/>
            <w:szCs w:val="16"/>
          </w:rPr>
          <w:t>https://rpo.warmia.mazury.pl/zdjecia/strona/Wytyczne/Zalacznik_nr_2_do_Wytycznych_w_zakresie_rownosci_zatwiedzone_050418.pdf</w:t>
        </w:r>
      </w:hyperlink>
      <w:r w:rsidR="00AC07CC" w:rsidRPr="006B107D">
        <w:rPr>
          <w:rStyle w:val="Hipercze"/>
          <w:rFonts w:ascii="Arial" w:eastAsia="Calibri" w:hAnsi="Arial" w:cs="Arial"/>
          <w:sz w:val="16"/>
          <w:szCs w:val="16"/>
        </w:rPr>
        <w:t>.</w:t>
      </w:r>
    </w:p>
  </w:footnote>
  <w:footnote w:id="4">
    <w:p w14:paraId="4620FEA0" w14:textId="77777777" w:rsidR="00AC07CC" w:rsidRPr="006B107D" w:rsidRDefault="00AC07CC" w:rsidP="00D1332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107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107D">
        <w:rPr>
          <w:rFonts w:ascii="Arial" w:hAnsi="Arial" w:cs="Arial"/>
          <w:sz w:val="16"/>
          <w:szCs w:val="16"/>
        </w:rPr>
        <w:t xml:space="preserve"> W rozumieniu przepisów § 2 ust. 2 pkt. 1 rozporządzenia Ministra Gospodarki i Pracy z dnia 19 sierpnia 2004 r. w sprawie obiektów hotelarskich i innych obiektów, w których są świadczone usługi hotelarskie – Dz. U. z 2006 r., nr  2, poz. 169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007"/>
        </w:tabs>
        <w:ind w:left="1970" w:firstLine="3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</w:abstractNum>
  <w:abstractNum w:abstractNumId="2" w15:restartNumberingAfterBreak="0">
    <w:nsid w:val="0000000B"/>
    <w:multiLevelType w:val="multilevel"/>
    <w:tmpl w:val="D4CA082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708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singleLevel"/>
    <w:tmpl w:val="296C697A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cs="Times New Roman" w:hint="default"/>
        <w:b w:val="0"/>
        <w:sz w:val="20"/>
        <w:szCs w:val="20"/>
      </w:rPr>
    </w:lvl>
  </w:abstractNum>
  <w:abstractNum w:abstractNumId="4" w15:restartNumberingAfterBreak="0">
    <w:nsid w:val="00000013"/>
    <w:multiLevelType w:val="singleLevel"/>
    <w:tmpl w:val="E75690B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3"/>
    <w:multiLevelType w:val="singleLevel"/>
    <w:tmpl w:val="C28AA90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</w:abstractNum>
  <w:abstractNum w:abstractNumId="7" w15:restartNumberingAfterBreak="0">
    <w:nsid w:val="00000024"/>
    <w:multiLevelType w:val="singleLevel"/>
    <w:tmpl w:val="42BCA676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00000029"/>
    <w:multiLevelType w:val="singleLevel"/>
    <w:tmpl w:val="E21A887C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" w15:restartNumberingAfterBreak="0">
    <w:nsid w:val="0000002B"/>
    <w:multiLevelType w:val="multilevel"/>
    <w:tmpl w:val="2B9EC1AA"/>
    <w:name w:val="WW8Num44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3"/>
    <w:multiLevelType w:val="singleLevel"/>
    <w:tmpl w:val="2D6CFC5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46"/>
    <w:multiLevelType w:val="multilevel"/>
    <w:tmpl w:val="19CE4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34595"/>
    <w:multiLevelType w:val="hybridMultilevel"/>
    <w:tmpl w:val="A086A650"/>
    <w:lvl w:ilvl="0" w:tplc="E9501FF2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36BC2"/>
    <w:multiLevelType w:val="hybridMultilevel"/>
    <w:tmpl w:val="69DE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84131"/>
    <w:multiLevelType w:val="hybridMultilevel"/>
    <w:tmpl w:val="DB085532"/>
    <w:lvl w:ilvl="0" w:tplc="CFAEF91E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8" w15:restartNumberingAfterBreak="0">
    <w:nsid w:val="196201FD"/>
    <w:multiLevelType w:val="hybridMultilevel"/>
    <w:tmpl w:val="5D7CD40C"/>
    <w:lvl w:ilvl="0" w:tplc="B73C24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A0F6342"/>
    <w:multiLevelType w:val="hybridMultilevel"/>
    <w:tmpl w:val="48205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24A76"/>
    <w:multiLevelType w:val="hybridMultilevel"/>
    <w:tmpl w:val="BAD2812E"/>
    <w:lvl w:ilvl="0" w:tplc="697643AA">
      <w:start w:val="1"/>
      <w:numFmt w:val="lowerLetter"/>
      <w:lvlText w:val="%1)"/>
      <w:lvlJc w:val="left"/>
      <w:pPr>
        <w:ind w:left="172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DD22F19"/>
    <w:multiLevelType w:val="hybridMultilevel"/>
    <w:tmpl w:val="239A2626"/>
    <w:lvl w:ilvl="0" w:tplc="B9101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E0263AE"/>
    <w:multiLevelType w:val="hybridMultilevel"/>
    <w:tmpl w:val="C74C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0080421"/>
    <w:multiLevelType w:val="hybridMultilevel"/>
    <w:tmpl w:val="1D18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1060E"/>
    <w:multiLevelType w:val="hybridMultilevel"/>
    <w:tmpl w:val="FDE4BA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158530A"/>
    <w:multiLevelType w:val="hybridMultilevel"/>
    <w:tmpl w:val="CF046C4A"/>
    <w:lvl w:ilvl="0" w:tplc="2BE0B0BA">
      <w:start w:val="1"/>
      <w:numFmt w:val="bullet"/>
      <w:lvlText w:val="-"/>
      <w:lvlJc w:val="left"/>
      <w:pPr>
        <w:ind w:left="840" w:hanging="360"/>
      </w:pPr>
      <w:rPr>
        <w:rFonts w:ascii="Cambria" w:eastAsia="Calibri" w:hAnsi="Cambria" w:cs="Cambria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21AB58EF"/>
    <w:multiLevelType w:val="hybridMultilevel"/>
    <w:tmpl w:val="313C5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676E5E"/>
    <w:multiLevelType w:val="hybridMultilevel"/>
    <w:tmpl w:val="1918124A"/>
    <w:lvl w:ilvl="0" w:tplc="E4DED192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10794F"/>
    <w:multiLevelType w:val="hybridMultilevel"/>
    <w:tmpl w:val="38F0A46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264014B7"/>
    <w:multiLevelType w:val="hybridMultilevel"/>
    <w:tmpl w:val="B71C29C6"/>
    <w:lvl w:ilvl="0" w:tplc="F93650D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7FD4539"/>
    <w:multiLevelType w:val="hybridMultilevel"/>
    <w:tmpl w:val="D5189CEE"/>
    <w:lvl w:ilvl="0" w:tplc="827C45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B406E89"/>
    <w:multiLevelType w:val="hybridMultilevel"/>
    <w:tmpl w:val="AD8451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C95063B"/>
    <w:multiLevelType w:val="hybridMultilevel"/>
    <w:tmpl w:val="4B36B2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2EFF321E"/>
    <w:multiLevelType w:val="hybridMultilevel"/>
    <w:tmpl w:val="E268407A"/>
    <w:lvl w:ilvl="0" w:tplc="D512B9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2E3F6A"/>
    <w:multiLevelType w:val="hybridMultilevel"/>
    <w:tmpl w:val="514EA670"/>
    <w:lvl w:ilvl="0" w:tplc="92EE5B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7BE23D2"/>
    <w:multiLevelType w:val="hybridMultilevel"/>
    <w:tmpl w:val="5A805C88"/>
    <w:lvl w:ilvl="0" w:tplc="71983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8067578"/>
    <w:multiLevelType w:val="hybridMultilevel"/>
    <w:tmpl w:val="840C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66A82"/>
    <w:multiLevelType w:val="hybridMultilevel"/>
    <w:tmpl w:val="217C1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B8D4D6F"/>
    <w:multiLevelType w:val="multilevel"/>
    <w:tmpl w:val="14DA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 w15:restartNumberingAfterBreak="0">
    <w:nsid w:val="3C007965"/>
    <w:multiLevelType w:val="hybridMultilevel"/>
    <w:tmpl w:val="C93CBC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D937F13"/>
    <w:multiLevelType w:val="hybridMultilevel"/>
    <w:tmpl w:val="B6486C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42B71712"/>
    <w:multiLevelType w:val="hybridMultilevel"/>
    <w:tmpl w:val="707CC9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60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549E03B7"/>
    <w:multiLevelType w:val="hybridMultilevel"/>
    <w:tmpl w:val="E70A18C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A2D93"/>
    <w:multiLevelType w:val="hybridMultilevel"/>
    <w:tmpl w:val="86EC8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5D5E95"/>
    <w:multiLevelType w:val="hybridMultilevel"/>
    <w:tmpl w:val="73945C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6340B5"/>
    <w:multiLevelType w:val="hybridMultilevel"/>
    <w:tmpl w:val="FE386E78"/>
    <w:lvl w:ilvl="0" w:tplc="57DCFBB6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67" w15:restartNumberingAfterBreak="0">
    <w:nsid w:val="5B405DDE"/>
    <w:multiLevelType w:val="hybridMultilevel"/>
    <w:tmpl w:val="56600D04"/>
    <w:lvl w:ilvl="0" w:tplc="00C2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E3ED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AC0802"/>
    <w:multiLevelType w:val="hybridMultilevel"/>
    <w:tmpl w:val="6D3862D2"/>
    <w:lvl w:ilvl="0" w:tplc="FD58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4543A7"/>
    <w:multiLevelType w:val="hybridMultilevel"/>
    <w:tmpl w:val="56FECF64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430" w:hanging="180"/>
      </w:pPr>
    </w:lvl>
    <w:lvl w:ilvl="3" w:tplc="0415000F">
      <w:start w:val="1"/>
      <w:numFmt w:val="decimal"/>
      <w:lvlText w:val="%4."/>
      <w:lvlJc w:val="left"/>
      <w:pPr>
        <w:ind w:left="2150" w:hanging="360"/>
      </w:pPr>
    </w:lvl>
    <w:lvl w:ilvl="4" w:tplc="04150019">
      <w:start w:val="1"/>
      <w:numFmt w:val="lowerLetter"/>
      <w:lvlText w:val="%5."/>
      <w:lvlJc w:val="left"/>
      <w:pPr>
        <w:ind w:left="2870" w:hanging="360"/>
      </w:pPr>
    </w:lvl>
    <w:lvl w:ilvl="5" w:tplc="0415001B">
      <w:start w:val="1"/>
      <w:numFmt w:val="lowerRoman"/>
      <w:lvlText w:val="%6."/>
      <w:lvlJc w:val="right"/>
      <w:pPr>
        <w:ind w:left="3590" w:hanging="180"/>
      </w:pPr>
    </w:lvl>
    <w:lvl w:ilvl="6" w:tplc="0415000F">
      <w:start w:val="1"/>
      <w:numFmt w:val="decimal"/>
      <w:lvlText w:val="%7."/>
      <w:lvlJc w:val="left"/>
      <w:pPr>
        <w:ind w:left="4310" w:hanging="360"/>
      </w:pPr>
    </w:lvl>
    <w:lvl w:ilvl="7" w:tplc="04150019">
      <w:start w:val="1"/>
      <w:numFmt w:val="lowerLetter"/>
      <w:lvlText w:val="%8."/>
      <w:lvlJc w:val="left"/>
      <w:pPr>
        <w:ind w:left="5030" w:hanging="360"/>
      </w:pPr>
    </w:lvl>
    <w:lvl w:ilvl="8" w:tplc="0415001B">
      <w:start w:val="1"/>
      <w:numFmt w:val="lowerRoman"/>
      <w:lvlText w:val="%9."/>
      <w:lvlJc w:val="right"/>
      <w:pPr>
        <w:ind w:left="5750" w:hanging="180"/>
      </w:pPr>
    </w:lvl>
  </w:abstractNum>
  <w:abstractNum w:abstractNumId="7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659F54D9"/>
    <w:multiLevelType w:val="hybridMultilevel"/>
    <w:tmpl w:val="9A30D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C927D3"/>
    <w:multiLevelType w:val="hybridMultilevel"/>
    <w:tmpl w:val="2576765C"/>
    <w:lvl w:ilvl="0" w:tplc="B9101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8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BF03359"/>
    <w:multiLevelType w:val="hybridMultilevel"/>
    <w:tmpl w:val="1AACB5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242169B"/>
    <w:multiLevelType w:val="hybridMultilevel"/>
    <w:tmpl w:val="D2BE5F84"/>
    <w:lvl w:ilvl="0" w:tplc="B91017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4FC28BF"/>
    <w:multiLevelType w:val="hybridMultilevel"/>
    <w:tmpl w:val="CCAC9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EE7B59"/>
    <w:multiLevelType w:val="hybridMultilevel"/>
    <w:tmpl w:val="A0FE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341AF1"/>
    <w:multiLevelType w:val="hybridMultilevel"/>
    <w:tmpl w:val="9BF69E64"/>
    <w:lvl w:ilvl="0" w:tplc="D8B649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4D5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F7E01"/>
    <w:multiLevelType w:val="hybridMultilevel"/>
    <w:tmpl w:val="2C3C6410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FF1761"/>
    <w:multiLevelType w:val="hybridMultilevel"/>
    <w:tmpl w:val="20605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DFC7C70"/>
    <w:multiLevelType w:val="hybridMultilevel"/>
    <w:tmpl w:val="B89A92F0"/>
    <w:lvl w:ilvl="0" w:tplc="A4363A5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F8A152C"/>
    <w:multiLevelType w:val="hybridMultilevel"/>
    <w:tmpl w:val="E24C0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BC13B7"/>
    <w:multiLevelType w:val="hybridMultilevel"/>
    <w:tmpl w:val="2644724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7FCE598F"/>
    <w:multiLevelType w:val="hybridMultilevel"/>
    <w:tmpl w:val="17381998"/>
    <w:lvl w:ilvl="0" w:tplc="49DE5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63"/>
  </w:num>
  <w:num w:numId="3">
    <w:abstractNumId w:val="75"/>
  </w:num>
  <w:num w:numId="4">
    <w:abstractNumId w:val="42"/>
  </w:num>
  <w:num w:numId="5">
    <w:abstractNumId w:val="71"/>
  </w:num>
  <w:num w:numId="6">
    <w:abstractNumId w:val="59"/>
  </w:num>
  <w:num w:numId="7">
    <w:abstractNumId w:val="68"/>
  </w:num>
  <w:num w:numId="8">
    <w:abstractNumId w:val="22"/>
  </w:num>
  <w:num w:numId="9">
    <w:abstractNumId w:val="90"/>
  </w:num>
  <w:num w:numId="10">
    <w:abstractNumId w:val="32"/>
  </w:num>
  <w:num w:numId="11">
    <w:abstractNumId w:val="83"/>
  </w:num>
  <w:num w:numId="12">
    <w:abstractNumId w:val="21"/>
  </w:num>
  <w:num w:numId="13">
    <w:abstractNumId w:val="64"/>
  </w:num>
  <w:num w:numId="14">
    <w:abstractNumId w:val="84"/>
  </w:num>
  <w:num w:numId="15">
    <w:abstractNumId w:val="15"/>
  </w:num>
  <w:num w:numId="16">
    <w:abstractNumId w:val="14"/>
  </w:num>
  <w:num w:numId="17">
    <w:abstractNumId w:val="31"/>
  </w:num>
  <w:num w:numId="18">
    <w:abstractNumId w:val="53"/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58"/>
  </w:num>
  <w:num w:numId="25">
    <w:abstractNumId w:val="66"/>
  </w:num>
  <w:num w:numId="26">
    <w:abstractNumId w:val="25"/>
  </w:num>
  <w:num w:numId="27">
    <w:abstractNumId w:val="57"/>
  </w:num>
  <w:num w:numId="28">
    <w:abstractNumId w:val="76"/>
  </w:num>
  <w:num w:numId="29">
    <w:abstractNumId w:val="33"/>
  </w:num>
  <w:num w:numId="30">
    <w:abstractNumId w:val="73"/>
  </w:num>
  <w:num w:numId="31">
    <w:abstractNumId w:val="44"/>
  </w:num>
  <w:num w:numId="32">
    <w:abstractNumId w:val="30"/>
  </w:num>
  <w:num w:numId="33">
    <w:abstractNumId w:val="81"/>
  </w:num>
  <w:num w:numId="34">
    <w:abstractNumId w:val="37"/>
  </w:num>
  <w:num w:numId="35">
    <w:abstractNumId w:val="35"/>
  </w:num>
  <w:num w:numId="36">
    <w:abstractNumId w:val="17"/>
  </w:num>
  <w:num w:numId="37">
    <w:abstractNumId w:val="50"/>
  </w:num>
  <w:num w:numId="38">
    <w:abstractNumId w:val="43"/>
  </w:num>
  <w:num w:numId="39">
    <w:abstractNumId w:val="80"/>
  </w:num>
  <w:num w:numId="40">
    <w:abstractNumId w:val="39"/>
  </w:num>
  <w:num w:numId="41">
    <w:abstractNumId w:val="12"/>
  </w:num>
  <w:num w:numId="42">
    <w:abstractNumId w:val="77"/>
  </w:num>
  <w:num w:numId="43">
    <w:abstractNumId w:val="60"/>
  </w:num>
  <w:num w:numId="44">
    <w:abstractNumId w:val="88"/>
  </w:num>
  <w:num w:numId="45">
    <w:abstractNumId w:val="78"/>
  </w:num>
  <w:num w:numId="46">
    <w:abstractNumId w:val="61"/>
  </w:num>
  <w:num w:numId="47">
    <w:abstractNumId w:val="34"/>
  </w:num>
  <w:num w:numId="48">
    <w:abstractNumId w:val="69"/>
  </w:num>
  <w:num w:numId="49">
    <w:abstractNumId w:val="41"/>
  </w:num>
  <w:num w:numId="50">
    <w:abstractNumId w:val="89"/>
  </w:num>
  <w:num w:numId="51">
    <w:abstractNumId w:val="67"/>
  </w:num>
  <w:num w:numId="52">
    <w:abstractNumId w:val="48"/>
  </w:num>
  <w:num w:numId="53">
    <w:abstractNumId w:val="46"/>
  </w:num>
  <w:num w:numId="54">
    <w:abstractNumId w:val="13"/>
  </w:num>
  <w:num w:numId="55">
    <w:abstractNumId w:val="52"/>
  </w:num>
  <w:num w:numId="56">
    <w:abstractNumId w:val="28"/>
  </w:num>
  <w:num w:numId="57">
    <w:abstractNumId w:val="94"/>
  </w:num>
  <w:num w:numId="58">
    <w:abstractNumId w:val="49"/>
  </w:num>
  <w:num w:numId="59">
    <w:abstractNumId w:val="40"/>
  </w:num>
  <w:num w:numId="60">
    <w:abstractNumId w:val="82"/>
  </w:num>
  <w:num w:numId="61">
    <w:abstractNumId w:val="74"/>
  </w:num>
  <w:num w:numId="62">
    <w:abstractNumId w:val="23"/>
  </w:num>
  <w:num w:numId="63">
    <w:abstractNumId w:val="93"/>
  </w:num>
  <w:num w:numId="64">
    <w:abstractNumId w:val="51"/>
  </w:num>
  <w:num w:numId="65">
    <w:abstractNumId w:val="79"/>
  </w:num>
  <w:num w:numId="66">
    <w:abstractNumId w:val="72"/>
  </w:num>
  <w:num w:numId="67">
    <w:abstractNumId w:val="20"/>
  </w:num>
  <w:num w:numId="68">
    <w:abstractNumId w:val="54"/>
  </w:num>
  <w:num w:numId="69">
    <w:abstractNumId w:val="85"/>
  </w:num>
  <w:num w:numId="70">
    <w:abstractNumId w:val="19"/>
  </w:num>
  <w:num w:numId="71">
    <w:abstractNumId w:val="29"/>
  </w:num>
  <w:num w:numId="72">
    <w:abstractNumId w:val="18"/>
  </w:num>
  <w:num w:numId="73">
    <w:abstractNumId w:val="91"/>
  </w:num>
  <w:num w:numId="74">
    <w:abstractNumId w:val="65"/>
  </w:num>
  <w:num w:numId="75">
    <w:abstractNumId w:val="24"/>
  </w:num>
  <w:num w:numId="76">
    <w:abstractNumId w:val="38"/>
  </w:num>
  <w:num w:numId="77">
    <w:abstractNumId w:val="87"/>
  </w:num>
  <w:num w:numId="78">
    <w:abstractNumId w:val="16"/>
  </w:num>
  <w:num w:numId="79">
    <w:abstractNumId w:val="95"/>
  </w:num>
  <w:num w:numId="80">
    <w:abstractNumId w:val="3"/>
  </w:num>
  <w:num w:numId="81">
    <w:abstractNumId w:val="7"/>
  </w:num>
  <w:num w:numId="82">
    <w:abstractNumId w:val="11"/>
  </w:num>
  <w:num w:numId="83">
    <w:abstractNumId w:val="2"/>
  </w:num>
  <w:num w:numId="84">
    <w:abstractNumId w:val="9"/>
  </w:num>
  <w:num w:numId="85">
    <w:abstractNumId w:val="10"/>
  </w:num>
  <w:num w:numId="86">
    <w:abstractNumId w:val="1"/>
  </w:num>
  <w:num w:numId="87">
    <w:abstractNumId w:val="4"/>
  </w:num>
  <w:num w:numId="88">
    <w:abstractNumId w:val="6"/>
  </w:num>
  <w:num w:numId="89">
    <w:abstractNumId w:val="8"/>
  </w:num>
  <w:num w:numId="90">
    <w:abstractNumId w:val="27"/>
  </w:num>
  <w:num w:numId="91">
    <w:abstractNumId w:val="0"/>
  </w:num>
  <w:num w:numId="92">
    <w:abstractNumId w:val="26"/>
  </w:num>
  <w:num w:numId="93">
    <w:abstractNumId w:val="62"/>
  </w:num>
  <w:num w:numId="94">
    <w:abstractNumId w:val="47"/>
  </w:num>
  <w:num w:numId="95">
    <w:abstractNumId w:val="7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11C36"/>
    <w:rsid w:val="00023278"/>
    <w:rsid w:val="00023D03"/>
    <w:rsid w:val="00024D58"/>
    <w:rsid w:val="00026911"/>
    <w:rsid w:val="00026CB4"/>
    <w:rsid w:val="00026DEE"/>
    <w:rsid w:val="00031178"/>
    <w:rsid w:val="00040020"/>
    <w:rsid w:val="00040A11"/>
    <w:rsid w:val="00040A26"/>
    <w:rsid w:val="00046E51"/>
    <w:rsid w:val="00047ED2"/>
    <w:rsid w:val="0005241C"/>
    <w:rsid w:val="00057589"/>
    <w:rsid w:val="0006092B"/>
    <w:rsid w:val="00060C51"/>
    <w:rsid w:val="00066F60"/>
    <w:rsid w:val="000708CA"/>
    <w:rsid w:val="00071466"/>
    <w:rsid w:val="000758A8"/>
    <w:rsid w:val="000900A7"/>
    <w:rsid w:val="0009086F"/>
    <w:rsid w:val="00091420"/>
    <w:rsid w:val="00093D64"/>
    <w:rsid w:val="000952D1"/>
    <w:rsid w:val="00097904"/>
    <w:rsid w:val="000A5F94"/>
    <w:rsid w:val="000A723B"/>
    <w:rsid w:val="000A760A"/>
    <w:rsid w:val="000C0FB8"/>
    <w:rsid w:val="000C2E62"/>
    <w:rsid w:val="000C536A"/>
    <w:rsid w:val="000C6B63"/>
    <w:rsid w:val="000D25AC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04F1"/>
    <w:rsid w:val="00102A09"/>
    <w:rsid w:val="0010338D"/>
    <w:rsid w:val="00104645"/>
    <w:rsid w:val="00104DAE"/>
    <w:rsid w:val="00111967"/>
    <w:rsid w:val="00112928"/>
    <w:rsid w:val="0011366B"/>
    <w:rsid w:val="00115184"/>
    <w:rsid w:val="00116609"/>
    <w:rsid w:val="0011793E"/>
    <w:rsid w:val="00122539"/>
    <w:rsid w:val="00135BCE"/>
    <w:rsid w:val="00141149"/>
    <w:rsid w:val="001447FE"/>
    <w:rsid w:val="0015198A"/>
    <w:rsid w:val="0015264D"/>
    <w:rsid w:val="001549AA"/>
    <w:rsid w:val="0015788A"/>
    <w:rsid w:val="00157A70"/>
    <w:rsid w:val="00160044"/>
    <w:rsid w:val="0016279E"/>
    <w:rsid w:val="00163890"/>
    <w:rsid w:val="001642FF"/>
    <w:rsid w:val="001646F5"/>
    <w:rsid w:val="001700F7"/>
    <w:rsid w:val="00170302"/>
    <w:rsid w:val="001745BE"/>
    <w:rsid w:val="00181919"/>
    <w:rsid w:val="00183DB8"/>
    <w:rsid w:val="00194135"/>
    <w:rsid w:val="00194907"/>
    <w:rsid w:val="001A0210"/>
    <w:rsid w:val="001A6F0C"/>
    <w:rsid w:val="001A71C4"/>
    <w:rsid w:val="001A7C46"/>
    <w:rsid w:val="001B281E"/>
    <w:rsid w:val="001B2A6E"/>
    <w:rsid w:val="001B40FA"/>
    <w:rsid w:val="001B7E83"/>
    <w:rsid w:val="001C1DC8"/>
    <w:rsid w:val="001C2B1E"/>
    <w:rsid w:val="001D3558"/>
    <w:rsid w:val="001E13ED"/>
    <w:rsid w:val="001E3811"/>
    <w:rsid w:val="001E3B17"/>
    <w:rsid w:val="001F0EC4"/>
    <w:rsid w:val="001F6541"/>
    <w:rsid w:val="00201976"/>
    <w:rsid w:val="0022222B"/>
    <w:rsid w:val="00230FF7"/>
    <w:rsid w:val="00235730"/>
    <w:rsid w:val="00241B9F"/>
    <w:rsid w:val="00241C57"/>
    <w:rsid w:val="00246237"/>
    <w:rsid w:val="00250BE2"/>
    <w:rsid w:val="00272845"/>
    <w:rsid w:val="00274CF7"/>
    <w:rsid w:val="00281ECF"/>
    <w:rsid w:val="002910A6"/>
    <w:rsid w:val="00291690"/>
    <w:rsid w:val="00294964"/>
    <w:rsid w:val="00295475"/>
    <w:rsid w:val="002964E8"/>
    <w:rsid w:val="002A3988"/>
    <w:rsid w:val="002A45B7"/>
    <w:rsid w:val="002A4BE8"/>
    <w:rsid w:val="002A5EED"/>
    <w:rsid w:val="002C329C"/>
    <w:rsid w:val="002C67A6"/>
    <w:rsid w:val="002D003D"/>
    <w:rsid w:val="002D291E"/>
    <w:rsid w:val="002E37CC"/>
    <w:rsid w:val="002E73A5"/>
    <w:rsid w:val="00300D8B"/>
    <w:rsid w:val="0030316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542B"/>
    <w:rsid w:val="003562E7"/>
    <w:rsid w:val="00360621"/>
    <w:rsid w:val="003638AA"/>
    <w:rsid w:val="00363EF0"/>
    <w:rsid w:val="003645FB"/>
    <w:rsid w:val="00365EE4"/>
    <w:rsid w:val="00372208"/>
    <w:rsid w:val="00376C12"/>
    <w:rsid w:val="00383DDA"/>
    <w:rsid w:val="00384BDF"/>
    <w:rsid w:val="0038742B"/>
    <w:rsid w:val="00387714"/>
    <w:rsid w:val="00390081"/>
    <w:rsid w:val="00392829"/>
    <w:rsid w:val="003A0084"/>
    <w:rsid w:val="003A60B9"/>
    <w:rsid w:val="003A6C50"/>
    <w:rsid w:val="003B4F14"/>
    <w:rsid w:val="003B6297"/>
    <w:rsid w:val="003B6C9C"/>
    <w:rsid w:val="003C1CC5"/>
    <w:rsid w:val="003E3F4F"/>
    <w:rsid w:val="003E4BB7"/>
    <w:rsid w:val="003E4D11"/>
    <w:rsid w:val="003E6F11"/>
    <w:rsid w:val="003F0504"/>
    <w:rsid w:val="003F2F74"/>
    <w:rsid w:val="003F77BC"/>
    <w:rsid w:val="004241C2"/>
    <w:rsid w:val="00431ED8"/>
    <w:rsid w:val="00432D98"/>
    <w:rsid w:val="00433C5B"/>
    <w:rsid w:val="00435690"/>
    <w:rsid w:val="00435D09"/>
    <w:rsid w:val="00436529"/>
    <w:rsid w:val="0043676B"/>
    <w:rsid w:val="004456D4"/>
    <w:rsid w:val="00450215"/>
    <w:rsid w:val="00450436"/>
    <w:rsid w:val="00450907"/>
    <w:rsid w:val="00455553"/>
    <w:rsid w:val="0045621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358A"/>
    <w:rsid w:val="004854B7"/>
    <w:rsid w:val="00492195"/>
    <w:rsid w:val="00492316"/>
    <w:rsid w:val="004A57BA"/>
    <w:rsid w:val="004A66DF"/>
    <w:rsid w:val="004B4C24"/>
    <w:rsid w:val="004B5777"/>
    <w:rsid w:val="004C0131"/>
    <w:rsid w:val="004C06BB"/>
    <w:rsid w:val="004C2C03"/>
    <w:rsid w:val="004C64B1"/>
    <w:rsid w:val="004D7DB4"/>
    <w:rsid w:val="004E2B8D"/>
    <w:rsid w:val="004E3A54"/>
    <w:rsid w:val="004E42EF"/>
    <w:rsid w:val="004E70BF"/>
    <w:rsid w:val="004F0E14"/>
    <w:rsid w:val="004F2A5C"/>
    <w:rsid w:val="004F5C84"/>
    <w:rsid w:val="00503070"/>
    <w:rsid w:val="005101AD"/>
    <w:rsid w:val="005136A4"/>
    <w:rsid w:val="0052108E"/>
    <w:rsid w:val="00526160"/>
    <w:rsid w:val="005362DC"/>
    <w:rsid w:val="00545CA0"/>
    <w:rsid w:val="005468F6"/>
    <w:rsid w:val="005508BC"/>
    <w:rsid w:val="0055091E"/>
    <w:rsid w:val="0055296F"/>
    <w:rsid w:val="005575EA"/>
    <w:rsid w:val="00557AC0"/>
    <w:rsid w:val="0056190C"/>
    <w:rsid w:val="005644F5"/>
    <w:rsid w:val="00565B3B"/>
    <w:rsid w:val="00565D93"/>
    <w:rsid w:val="00576FC2"/>
    <w:rsid w:val="00581A47"/>
    <w:rsid w:val="005865F4"/>
    <w:rsid w:val="0059671A"/>
    <w:rsid w:val="005A19BC"/>
    <w:rsid w:val="005A473C"/>
    <w:rsid w:val="005A6179"/>
    <w:rsid w:val="005B32D6"/>
    <w:rsid w:val="005C0CF7"/>
    <w:rsid w:val="005C1256"/>
    <w:rsid w:val="005D3E7A"/>
    <w:rsid w:val="005D5C35"/>
    <w:rsid w:val="005E325C"/>
    <w:rsid w:val="005F38B3"/>
    <w:rsid w:val="005F4059"/>
    <w:rsid w:val="006041A1"/>
    <w:rsid w:val="0061139C"/>
    <w:rsid w:val="00614653"/>
    <w:rsid w:val="006147B2"/>
    <w:rsid w:val="00624225"/>
    <w:rsid w:val="006270FD"/>
    <w:rsid w:val="006303F5"/>
    <w:rsid w:val="006332B8"/>
    <w:rsid w:val="00640276"/>
    <w:rsid w:val="0064273D"/>
    <w:rsid w:val="00642CA5"/>
    <w:rsid w:val="00644492"/>
    <w:rsid w:val="0064583B"/>
    <w:rsid w:val="0065536D"/>
    <w:rsid w:val="00656F63"/>
    <w:rsid w:val="00662200"/>
    <w:rsid w:val="00684454"/>
    <w:rsid w:val="00690908"/>
    <w:rsid w:val="00691A0E"/>
    <w:rsid w:val="00696DCD"/>
    <w:rsid w:val="0069799E"/>
    <w:rsid w:val="006A5786"/>
    <w:rsid w:val="006C1AFF"/>
    <w:rsid w:val="006C40D9"/>
    <w:rsid w:val="006C60B6"/>
    <w:rsid w:val="006D230F"/>
    <w:rsid w:val="006D7510"/>
    <w:rsid w:val="006E6388"/>
    <w:rsid w:val="006E719B"/>
    <w:rsid w:val="006F76ED"/>
    <w:rsid w:val="007021FD"/>
    <w:rsid w:val="00705419"/>
    <w:rsid w:val="00715959"/>
    <w:rsid w:val="00716250"/>
    <w:rsid w:val="00716C4A"/>
    <w:rsid w:val="007177BD"/>
    <w:rsid w:val="007214AF"/>
    <w:rsid w:val="00722779"/>
    <w:rsid w:val="007247D2"/>
    <w:rsid w:val="007257B2"/>
    <w:rsid w:val="00731674"/>
    <w:rsid w:val="0073703B"/>
    <w:rsid w:val="007373F1"/>
    <w:rsid w:val="007403E1"/>
    <w:rsid w:val="00744A06"/>
    <w:rsid w:val="00751C0F"/>
    <w:rsid w:val="007535CD"/>
    <w:rsid w:val="00754BBE"/>
    <w:rsid w:val="00754F95"/>
    <w:rsid w:val="00756494"/>
    <w:rsid w:val="007635E2"/>
    <w:rsid w:val="00765812"/>
    <w:rsid w:val="00765EC7"/>
    <w:rsid w:val="00766DEF"/>
    <w:rsid w:val="0076748E"/>
    <w:rsid w:val="007747A2"/>
    <w:rsid w:val="00775399"/>
    <w:rsid w:val="007831B9"/>
    <w:rsid w:val="0078779A"/>
    <w:rsid w:val="007922BF"/>
    <w:rsid w:val="00795278"/>
    <w:rsid w:val="007A201A"/>
    <w:rsid w:val="007A2467"/>
    <w:rsid w:val="007A3C6E"/>
    <w:rsid w:val="007A731C"/>
    <w:rsid w:val="007A7F29"/>
    <w:rsid w:val="007B5D05"/>
    <w:rsid w:val="007B691E"/>
    <w:rsid w:val="007B7D6F"/>
    <w:rsid w:val="007C7B4C"/>
    <w:rsid w:val="007C7DF2"/>
    <w:rsid w:val="007E0061"/>
    <w:rsid w:val="007E7B64"/>
    <w:rsid w:val="00803E97"/>
    <w:rsid w:val="008062C7"/>
    <w:rsid w:val="00810973"/>
    <w:rsid w:val="00812C1E"/>
    <w:rsid w:val="00812F48"/>
    <w:rsid w:val="00817797"/>
    <w:rsid w:val="00825AA2"/>
    <w:rsid w:val="00826B6E"/>
    <w:rsid w:val="00826EE1"/>
    <w:rsid w:val="008352C5"/>
    <w:rsid w:val="008352DB"/>
    <w:rsid w:val="00836C0E"/>
    <w:rsid w:val="008427FD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32AA"/>
    <w:rsid w:val="00884385"/>
    <w:rsid w:val="00885D1F"/>
    <w:rsid w:val="008915D3"/>
    <w:rsid w:val="008928A5"/>
    <w:rsid w:val="00893AD5"/>
    <w:rsid w:val="00894B98"/>
    <w:rsid w:val="008978B5"/>
    <w:rsid w:val="008B0AF5"/>
    <w:rsid w:val="008B0CD1"/>
    <w:rsid w:val="008B52ED"/>
    <w:rsid w:val="008C58AE"/>
    <w:rsid w:val="008D0D53"/>
    <w:rsid w:val="008D1E5E"/>
    <w:rsid w:val="008E18A0"/>
    <w:rsid w:val="008E1C10"/>
    <w:rsid w:val="008E3272"/>
    <w:rsid w:val="008E3D75"/>
    <w:rsid w:val="008E5776"/>
    <w:rsid w:val="008E5A96"/>
    <w:rsid w:val="008F066A"/>
    <w:rsid w:val="008F5314"/>
    <w:rsid w:val="008F559D"/>
    <w:rsid w:val="008F6D11"/>
    <w:rsid w:val="0090088D"/>
    <w:rsid w:val="0090320A"/>
    <w:rsid w:val="00904052"/>
    <w:rsid w:val="0090754E"/>
    <w:rsid w:val="00914023"/>
    <w:rsid w:val="0091781E"/>
    <w:rsid w:val="00921F34"/>
    <w:rsid w:val="00924044"/>
    <w:rsid w:val="00932E0A"/>
    <w:rsid w:val="00933806"/>
    <w:rsid w:val="00934292"/>
    <w:rsid w:val="00942EF8"/>
    <w:rsid w:val="009433AD"/>
    <w:rsid w:val="00943C25"/>
    <w:rsid w:val="0094631A"/>
    <w:rsid w:val="009467E3"/>
    <w:rsid w:val="009621EE"/>
    <w:rsid w:val="00963967"/>
    <w:rsid w:val="00965665"/>
    <w:rsid w:val="00967434"/>
    <w:rsid w:val="00971C0B"/>
    <w:rsid w:val="00973B78"/>
    <w:rsid w:val="00974642"/>
    <w:rsid w:val="009869BA"/>
    <w:rsid w:val="0098753A"/>
    <w:rsid w:val="009A285D"/>
    <w:rsid w:val="009A722C"/>
    <w:rsid w:val="009A7C50"/>
    <w:rsid w:val="009B3921"/>
    <w:rsid w:val="009B431F"/>
    <w:rsid w:val="009C57DA"/>
    <w:rsid w:val="009C6173"/>
    <w:rsid w:val="009D6B94"/>
    <w:rsid w:val="009F0611"/>
    <w:rsid w:val="009F2742"/>
    <w:rsid w:val="00A057B0"/>
    <w:rsid w:val="00A10AEA"/>
    <w:rsid w:val="00A1181B"/>
    <w:rsid w:val="00A127E1"/>
    <w:rsid w:val="00A131AA"/>
    <w:rsid w:val="00A132B7"/>
    <w:rsid w:val="00A1350D"/>
    <w:rsid w:val="00A15CCF"/>
    <w:rsid w:val="00A2539A"/>
    <w:rsid w:val="00A25A4A"/>
    <w:rsid w:val="00A30728"/>
    <w:rsid w:val="00A318A5"/>
    <w:rsid w:val="00A375BD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3A94"/>
    <w:rsid w:val="00A87DA9"/>
    <w:rsid w:val="00A93E23"/>
    <w:rsid w:val="00A947E0"/>
    <w:rsid w:val="00A96BA9"/>
    <w:rsid w:val="00AA0587"/>
    <w:rsid w:val="00AA136E"/>
    <w:rsid w:val="00AA3386"/>
    <w:rsid w:val="00AA65A5"/>
    <w:rsid w:val="00AA7C65"/>
    <w:rsid w:val="00AC07CC"/>
    <w:rsid w:val="00AC2200"/>
    <w:rsid w:val="00AC47A6"/>
    <w:rsid w:val="00AC58E0"/>
    <w:rsid w:val="00AE01D6"/>
    <w:rsid w:val="00AE2DCE"/>
    <w:rsid w:val="00AF0835"/>
    <w:rsid w:val="00AF0905"/>
    <w:rsid w:val="00AF115C"/>
    <w:rsid w:val="00AF2195"/>
    <w:rsid w:val="00AF76E6"/>
    <w:rsid w:val="00B02350"/>
    <w:rsid w:val="00B1353B"/>
    <w:rsid w:val="00B135F3"/>
    <w:rsid w:val="00B141C8"/>
    <w:rsid w:val="00B163DD"/>
    <w:rsid w:val="00B1772F"/>
    <w:rsid w:val="00B2100E"/>
    <w:rsid w:val="00B221CC"/>
    <w:rsid w:val="00B237B1"/>
    <w:rsid w:val="00B339B2"/>
    <w:rsid w:val="00B35E6C"/>
    <w:rsid w:val="00B36055"/>
    <w:rsid w:val="00B42543"/>
    <w:rsid w:val="00B42FC7"/>
    <w:rsid w:val="00B46053"/>
    <w:rsid w:val="00B47D40"/>
    <w:rsid w:val="00B51ED6"/>
    <w:rsid w:val="00B52093"/>
    <w:rsid w:val="00B56553"/>
    <w:rsid w:val="00B56DFA"/>
    <w:rsid w:val="00B623DA"/>
    <w:rsid w:val="00B63C2B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242A"/>
    <w:rsid w:val="00BA4726"/>
    <w:rsid w:val="00BA7A2D"/>
    <w:rsid w:val="00BB5AD8"/>
    <w:rsid w:val="00BC0060"/>
    <w:rsid w:val="00BC07A5"/>
    <w:rsid w:val="00BC0C53"/>
    <w:rsid w:val="00BC6447"/>
    <w:rsid w:val="00BC73D9"/>
    <w:rsid w:val="00BC7954"/>
    <w:rsid w:val="00BD489D"/>
    <w:rsid w:val="00BE07A7"/>
    <w:rsid w:val="00BE3150"/>
    <w:rsid w:val="00BF40A1"/>
    <w:rsid w:val="00C00C07"/>
    <w:rsid w:val="00C032AD"/>
    <w:rsid w:val="00C12DB8"/>
    <w:rsid w:val="00C201F0"/>
    <w:rsid w:val="00C21642"/>
    <w:rsid w:val="00C22D60"/>
    <w:rsid w:val="00C30F76"/>
    <w:rsid w:val="00C323EB"/>
    <w:rsid w:val="00C34A44"/>
    <w:rsid w:val="00C40C6F"/>
    <w:rsid w:val="00C50842"/>
    <w:rsid w:val="00C62BFA"/>
    <w:rsid w:val="00C63376"/>
    <w:rsid w:val="00C724C0"/>
    <w:rsid w:val="00C739FC"/>
    <w:rsid w:val="00C742BE"/>
    <w:rsid w:val="00C74546"/>
    <w:rsid w:val="00C83C7D"/>
    <w:rsid w:val="00C90268"/>
    <w:rsid w:val="00C9163E"/>
    <w:rsid w:val="00C91D71"/>
    <w:rsid w:val="00C95FEE"/>
    <w:rsid w:val="00CA148F"/>
    <w:rsid w:val="00CB0617"/>
    <w:rsid w:val="00CC0CAA"/>
    <w:rsid w:val="00CC24FE"/>
    <w:rsid w:val="00CC4114"/>
    <w:rsid w:val="00CC5F49"/>
    <w:rsid w:val="00CD0B5E"/>
    <w:rsid w:val="00CD48E6"/>
    <w:rsid w:val="00CD6E89"/>
    <w:rsid w:val="00CE1E96"/>
    <w:rsid w:val="00CE32B4"/>
    <w:rsid w:val="00CE6AAD"/>
    <w:rsid w:val="00CF1079"/>
    <w:rsid w:val="00CF21EA"/>
    <w:rsid w:val="00CF2F61"/>
    <w:rsid w:val="00CF4C35"/>
    <w:rsid w:val="00D11C35"/>
    <w:rsid w:val="00D1332F"/>
    <w:rsid w:val="00D13EC2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01B9"/>
    <w:rsid w:val="00D415C2"/>
    <w:rsid w:val="00D42538"/>
    <w:rsid w:val="00D445F3"/>
    <w:rsid w:val="00D45690"/>
    <w:rsid w:val="00D50ACC"/>
    <w:rsid w:val="00D536A9"/>
    <w:rsid w:val="00D560AC"/>
    <w:rsid w:val="00D565AB"/>
    <w:rsid w:val="00D5790B"/>
    <w:rsid w:val="00D623C5"/>
    <w:rsid w:val="00D749F8"/>
    <w:rsid w:val="00D750D1"/>
    <w:rsid w:val="00D807B0"/>
    <w:rsid w:val="00D82304"/>
    <w:rsid w:val="00D827C0"/>
    <w:rsid w:val="00D82FB6"/>
    <w:rsid w:val="00D85629"/>
    <w:rsid w:val="00D862AB"/>
    <w:rsid w:val="00D86DF3"/>
    <w:rsid w:val="00D9094D"/>
    <w:rsid w:val="00D90A4B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5D8F"/>
    <w:rsid w:val="00DD7EC2"/>
    <w:rsid w:val="00DE075A"/>
    <w:rsid w:val="00DE4368"/>
    <w:rsid w:val="00DF79EF"/>
    <w:rsid w:val="00E0130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469BA"/>
    <w:rsid w:val="00E5647F"/>
    <w:rsid w:val="00E567A1"/>
    <w:rsid w:val="00E67D51"/>
    <w:rsid w:val="00E70117"/>
    <w:rsid w:val="00E73A7F"/>
    <w:rsid w:val="00E76CD2"/>
    <w:rsid w:val="00E826EE"/>
    <w:rsid w:val="00E857EE"/>
    <w:rsid w:val="00E87222"/>
    <w:rsid w:val="00E9232C"/>
    <w:rsid w:val="00E97EBB"/>
    <w:rsid w:val="00EA6AF0"/>
    <w:rsid w:val="00EB7B52"/>
    <w:rsid w:val="00EC2C1A"/>
    <w:rsid w:val="00EC4068"/>
    <w:rsid w:val="00EC6803"/>
    <w:rsid w:val="00EC6B3B"/>
    <w:rsid w:val="00EC7C83"/>
    <w:rsid w:val="00ED41E3"/>
    <w:rsid w:val="00ED62A9"/>
    <w:rsid w:val="00ED6E33"/>
    <w:rsid w:val="00EE0CA8"/>
    <w:rsid w:val="00EE1DB6"/>
    <w:rsid w:val="00EE2907"/>
    <w:rsid w:val="00EF0113"/>
    <w:rsid w:val="00EF14EF"/>
    <w:rsid w:val="00EF7E77"/>
    <w:rsid w:val="00F013F2"/>
    <w:rsid w:val="00F018B6"/>
    <w:rsid w:val="00F305C6"/>
    <w:rsid w:val="00F30D37"/>
    <w:rsid w:val="00F33206"/>
    <w:rsid w:val="00F36FED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80A36"/>
    <w:rsid w:val="00F822C5"/>
    <w:rsid w:val="00F90248"/>
    <w:rsid w:val="00F9186B"/>
    <w:rsid w:val="00F91E41"/>
    <w:rsid w:val="00FA10C2"/>
    <w:rsid w:val="00FB49E2"/>
    <w:rsid w:val="00FB667A"/>
    <w:rsid w:val="00FC2D0F"/>
    <w:rsid w:val="00FC5079"/>
    <w:rsid w:val="00FC5C31"/>
    <w:rsid w:val="00FD04E4"/>
    <w:rsid w:val="00FE0280"/>
    <w:rsid w:val="00FE517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EBFC0"/>
  <w15:docId w15:val="{D6588BB6-8BF8-4815-A3AA-BA509D39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Kolorowa lista — akcent 11,Preambuła,Akapit z listą BS,Bulleted list,Odstavec,Podsis rysunku,T_SZ_List Paragraph,sw tekst,maz_wyliczenie,opis dzialania,K-P_odwolanie,A_wyliczenie,normalny tekst"/>
    <w:basedOn w:val="Normalny"/>
    <w:link w:val="AkapitzlistZnak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L1 Znak,Numerowanie Znak,Akapit z listą5 Znak,Kolorowa lista — akcent 11 Znak,Preambuła Znak,Akapit z listą BS Znak,Bulleted list Znak,Odstavec Znak,Podsis rysunku Znak,T_SZ_List Paragraph Znak,sw tekst Znak"/>
    <w:link w:val="Akapitzlist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Bezodstpw">
    <w:name w:val="No Spacing"/>
    <w:uiPriority w:val="1"/>
    <w:qFormat/>
    <w:rsid w:val="006E6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3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ocked/>
    <w:rsid w:val="00363EF0"/>
    <w:rPr>
      <w:rFonts w:ascii="Cambria" w:eastAsia="Times New Roman" w:hAnsi="Cambria"/>
      <w:sz w:val="24"/>
      <w:szCs w:val="24"/>
      <w:lang w:val="cs-CZ" w:eastAsia="en-US"/>
    </w:rPr>
  </w:style>
  <w:style w:type="paragraph" w:styleId="Tekstkomentarza">
    <w:name w:val="annotation text"/>
    <w:basedOn w:val="Normalny"/>
    <w:link w:val="TekstkomentarzaZnak"/>
    <w:unhideWhenUsed/>
    <w:rsid w:val="00D1332F"/>
    <w:pPr>
      <w:spacing w:after="0" w:line="240" w:lineRule="auto"/>
    </w:pPr>
    <w:rPr>
      <w:rFonts w:ascii="Cambria" w:eastAsia="Cambria" w:hAnsi="Cambria"/>
      <w:sz w:val="20"/>
      <w:szCs w:val="20"/>
      <w:lang w:val="cs-CZ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1332F"/>
    <w:rPr>
      <w:rFonts w:ascii="Cambria" w:eastAsia="Cambria" w:hAnsi="Cambria" w:cs="Times New Roman"/>
      <w:sz w:val="20"/>
      <w:szCs w:val="20"/>
      <w:lang w:val="cs-CZ"/>
    </w:rPr>
  </w:style>
  <w:style w:type="character" w:styleId="Odwoanieprzypisudolnego">
    <w:name w:val="footnote reference"/>
    <w:uiPriority w:val="99"/>
    <w:unhideWhenUsed/>
    <w:rsid w:val="00D1332F"/>
    <w:rPr>
      <w:vertAlign w:val="superscript"/>
    </w:rPr>
  </w:style>
  <w:style w:type="character" w:customStyle="1" w:styleId="text-field-mini">
    <w:name w:val="text-field-mini"/>
    <w:rsid w:val="00D1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warmia.mazury.pl/turystyka-i-promocja/promocja-regionu/system-identyfikacji-wizualn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rpo.warmia.mazury.pl/artykul/3347/zasady-dla-umow-podpisanych-po-1-stycznia-2018-rok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po.warmia.mazury.pl/zdjecia/strona/Wytyczne/Zalacznik_nr_2_do_Wytycznych_w_zakresie_rownosci_zatwiedzone_050418.pdf" TargetMode="External"/><Relationship Id="rId2" Type="http://schemas.openxmlformats.org/officeDocument/2006/relationships/hyperlink" Target="https://rpo.warmia.mazury.pl/" TargetMode="External"/><Relationship Id="rId1" Type="http://schemas.openxmlformats.org/officeDocument/2006/relationships/hyperlink" Target="https://www.funduszeeuropejskie.gov.pl/strony/o-funduszach/promocja/prosto-o-funduszach-europejskich-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24B2-9DE2-476D-9E9F-D260686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1</Pages>
  <Words>16138</Words>
  <Characters>96833</Characters>
  <Application>Microsoft Office Word</Application>
  <DocSecurity>0</DocSecurity>
  <Lines>806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462</cp:revision>
  <cp:lastPrinted>2022-05-13T06:52:00Z</cp:lastPrinted>
  <dcterms:created xsi:type="dcterms:W3CDTF">2020-11-09T07:08:00Z</dcterms:created>
  <dcterms:modified xsi:type="dcterms:W3CDTF">2022-05-13T11:03:00Z</dcterms:modified>
</cp:coreProperties>
</file>