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96534D" w:rsidRDefault="005563E1" w:rsidP="00184441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SR.272.u.22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2C6F23">
        <w:rPr>
          <w:rFonts w:eastAsia="Arial" w:cs="Times New Roman"/>
          <w:b/>
          <w:kern w:val="1"/>
          <w:szCs w:val="20"/>
          <w:lang w:eastAsia="zh-CN" w:bidi="hi-IN"/>
        </w:rPr>
        <w:t>2023</w:t>
      </w:r>
      <w:r w:rsidR="00184441" w:rsidRPr="0096534D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184441" w:rsidRDefault="00184441" w:rsidP="00F22004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6A7847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413873" w:rsidRDefault="00413873" w:rsidP="005563E1">
      <w:pPr>
        <w:pStyle w:val="Standard"/>
        <w:jc w:val="center"/>
        <w:rPr>
          <w:b/>
          <w:kern w:val="1"/>
        </w:rPr>
      </w:pPr>
    </w:p>
    <w:p w:rsidR="0064049E" w:rsidRPr="000900C7" w:rsidRDefault="00184441" w:rsidP="000900C7">
      <w:pPr>
        <w:pStyle w:val="Standard"/>
        <w:jc w:val="center"/>
        <w:rPr>
          <w:b/>
          <w:kern w:val="1"/>
        </w:rPr>
      </w:pPr>
      <w:r w:rsidRPr="0064049E">
        <w:rPr>
          <w:b/>
          <w:kern w:val="1"/>
        </w:rPr>
        <w:t>FORMULARZ OFERTOWY</w:t>
      </w:r>
    </w:p>
    <w:p w:rsidR="005563E1" w:rsidRPr="005563E1" w:rsidRDefault="005563E1" w:rsidP="005563E1">
      <w:pPr>
        <w:pStyle w:val="Standard"/>
        <w:widowControl/>
        <w:tabs>
          <w:tab w:val="left" w:pos="0"/>
        </w:tabs>
        <w:autoSpaceDN/>
        <w:jc w:val="center"/>
        <w:rPr>
          <w:rFonts w:cs="Times New Roman"/>
          <w:bCs/>
          <w:color w:val="000000"/>
          <w:kern w:val="0"/>
          <w:szCs w:val="20"/>
          <w:lang w:bidi="ar-SA"/>
        </w:rPr>
      </w:pPr>
      <w:r>
        <w:rPr>
          <w:rFonts w:cs="Times New Roman"/>
          <w:szCs w:val="20"/>
        </w:rPr>
        <w:t>„N</w:t>
      </w:r>
      <w:r w:rsidR="0064049E" w:rsidRPr="003E37C0">
        <w:rPr>
          <w:rFonts w:cs="Times New Roman"/>
          <w:szCs w:val="20"/>
        </w:rPr>
        <w:t>adzór inwestorski</w:t>
      </w:r>
      <w:r w:rsidR="0064049E" w:rsidRPr="003E37C0">
        <w:rPr>
          <w:rFonts w:cs="Times New Roman"/>
          <w:bCs/>
          <w:szCs w:val="20"/>
        </w:rPr>
        <w:t xml:space="preserve"> </w:t>
      </w:r>
      <w:r w:rsidR="0064049E" w:rsidRPr="003E37C0">
        <w:rPr>
          <w:rFonts w:cs="Times New Roman"/>
          <w:szCs w:val="20"/>
        </w:rPr>
        <w:t>nad inwestycją pn:</w:t>
      </w:r>
      <w:r>
        <w:t xml:space="preserve"> „</w:t>
      </w:r>
      <w:r>
        <w:rPr>
          <w:rFonts w:cs="Times New Roman"/>
          <w:bCs/>
          <w:color w:val="000000"/>
          <w:kern w:val="0"/>
          <w:szCs w:val="20"/>
          <w:lang w:bidi="ar-SA"/>
        </w:rPr>
        <w:t xml:space="preserve">Przebudowa i rozbudowa budynku </w:t>
      </w:r>
      <w:r w:rsidRPr="00D211F9">
        <w:rPr>
          <w:rFonts w:cs="Times New Roman"/>
          <w:bCs/>
          <w:color w:val="000000"/>
          <w:kern w:val="0"/>
          <w:szCs w:val="20"/>
          <w:lang w:bidi="ar-SA"/>
        </w:rPr>
        <w:t>Specjalnego Ośrodka Szkolno</w:t>
      </w:r>
      <w:r>
        <w:rPr>
          <w:rFonts w:cs="Times New Roman"/>
          <w:bCs/>
          <w:color w:val="000000"/>
          <w:kern w:val="0"/>
          <w:szCs w:val="20"/>
          <w:lang w:bidi="ar-SA"/>
        </w:rPr>
        <w:t xml:space="preserve"> </w:t>
      </w:r>
      <w:r w:rsidRPr="00D211F9">
        <w:rPr>
          <w:rFonts w:cs="Times New Roman"/>
          <w:bCs/>
          <w:color w:val="000000"/>
          <w:kern w:val="0"/>
          <w:szCs w:val="20"/>
          <w:lang w:bidi="ar-SA"/>
        </w:rPr>
        <w:t>-</w:t>
      </w:r>
      <w:r>
        <w:rPr>
          <w:rFonts w:cs="Times New Roman"/>
          <w:bCs/>
          <w:color w:val="000000"/>
          <w:kern w:val="0"/>
          <w:szCs w:val="20"/>
          <w:lang w:bidi="ar-SA"/>
        </w:rPr>
        <w:t xml:space="preserve"> </w:t>
      </w:r>
      <w:r w:rsidRPr="00D211F9">
        <w:rPr>
          <w:rFonts w:cs="Times New Roman"/>
          <w:bCs/>
          <w:color w:val="000000"/>
          <w:kern w:val="0"/>
          <w:szCs w:val="20"/>
          <w:lang w:bidi="ar-SA"/>
        </w:rPr>
        <w:t>Wychowawczego im. Ireny Sendlerowej w Nowym Dworze Gdańskim – etapy: III i IV</w:t>
      </w:r>
      <w:r>
        <w:rPr>
          <w:rFonts w:cs="Times New Roman"/>
          <w:bCs/>
          <w:color w:val="000000"/>
          <w:kern w:val="0"/>
          <w:szCs w:val="20"/>
          <w:lang w:bidi="ar-SA"/>
        </w:rPr>
        <w:t>.”</w:t>
      </w:r>
    </w:p>
    <w:p w:rsidR="005563E1" w:rsidRDefault="005563E1" w:rsidP="005563E1">
      <w:pPr>
        <w:pStyle w:val="Standard"/>
        <w:widowControl/>
        <w:tabs>
          <w:tab w:val="left" w:pos="0"/>
        </w:tabs>
        <w:autoSpaceDN/>
      </w:pP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 w:rsidR="00EA635A">
        <w:rPr>
          <w:rFonts w:eastAsia="Arial" w:cs="Times New Roman"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kern w:val="1"/>
          <w:szCs w:val="20"/>
          <w:lang w:eastAsia="zh-CN" w:bidi="hi-IN"/>
        </w:rPr>
        <w:t>c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y: </w:t>
      </w:r>
      <w:r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184441" w:rsidRPr="00DA05CC" w:rsidRDefault="00184441" w:rsidP="0018444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184441" w:rsidRPr="008D2B06" w:rsidRDefault="00127179" w:rsidP="008D2B06">
      <w:pPr>
        <w:tabs>
          <w:tab w:val="left" w:pos="1074"/>
        </w:tabs>
        <w:spacing w:after="0" w:line="240" w:lineRule="auto"/>
        <w:jc w:val="both"/>
        <w:rPr>
          <w:rFonts w:cs="Times New Roman"/>
          <w:bCs/>
          <w:szCs w:val="20"/>
        </w:rPr>
      </w:pPr>
      <w:r>
        <w:rPr>
          <w:rFonts w:eastAsia="Times New Roman" w:cs="Times New Roman"/>
          <w:szCs w:val="20"/>
        </w:rPr>
        <w:t xml:space="preserve">Przystępując do </w:t>
      </w:r>
      <w:r w:rsidR="00184441" w:rsidRPr="00DA05CC">
        <w:rPr>
          <w:rFonts w:eastAsia="Times New Roman" w:cs="Times New Roman"/>
          <w:szCs w:val="20"/>
        </w:rPr>
        <w:t xml:space="preserve">prowadzonego </w:t>
      </w:r>
      <w:r>
        <w:rPr>
          <w:rFonts w:eastAsia="Times New Roman" w:cs="Times New Roman"/>
          <w:szCs w:val="20"/>
        </w:rPr>
        <w:t>postępowania przedstawiam ofertę wg. kryteriów:</w:t>
      </w:r>
    </w:p>
    <w:p w:rsidR="002A2C08" w:rsidRDefault="00CC7E8C" w:rsidP="00B960DD">
      <w:pPr>
        <w:pStyle w:val="Akapitzlist"/>
        <w:numPr>
          <w:ilvl w:val="2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2A2C08" w:rsidRP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Cs/>
          <w:szCs w:val="20"/>
        </w:rPr>
        <w:t>Oferujemy</w:t>
      </w:r>
      <w:r>
        <w:rPr>
          <w:rFonts w:eastAsia="Times New Roman" w:cs="Times New Roman"/>
          <w:bCs/>
          <w:szCs w:val="20"/>
        </w:rPr>
        <w:t xml:space="preserve"> wykonanie przedmiotu zamówienia</w:t>
      </w:r>
      <w:r w:rsidRPr="002A2C08">
        <w:rPr>
          <w:rFonts w:eastAsia="Times New Roman" w:cs="Times New Roman"/>
          <w:bCs/>
          <w:szCs w:val="20"/>
        </w:rPr>
        <w:t xml:space="preserve"> za ryczałtową cenę oferty brutto …………………..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2A2C08">
        <w:rPr>
          <w:rFonts w:eastAsia="Times New Roman" w:cs="Times New Roman"/>
          <w:bCs/>
          <w:szCs w:val="20"/>
        </w:rPr>
        <w:t xml:space="preserve"> w tym stawka podatku VAT …….%</w:t>
      </w:r>
      <w:r w:rsidRPr="002A2C08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2A2C08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2A2C08" w:rsidRPr="0064049E" w:rsidRDefault="002A2C08" w:rsidP="00F22004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27179" w:rsidRPr="002A2C08" w:rsidRDefault="00127179" w:rsidP="00B960DD">
      <w:pPr>
        <w:pStyle w:val="Akapitzlist"/>
        <w:numPr>
          <w:ilvl w:val="2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b/>
          <w:bCs/>
          <w:iCs/>
          <w:szCs w:val="20"/>
          <w:lang w:eastAsia="ar-SA" w:bidi="pl-PL"/>
        </w:rPr>
        <w:t>Dodatkowa dyspozycyjność Inspektora nadzoru</w:t>
      </w:r>
      <w:r w:rsidR="006932E2">
        <w:rPr>
          <w:b/>
          <w:bCs/>
          <w:iCs/>
          <w:szCs w:val="20"/>
          <w:lang w:eastAsia="ar-SA" w:bidi="pl-PL"/>
        </w:rPr>
        <w:t xml:space="preserve"> </w:t>
      </w:r>
      <w:r w:rsidR="00F10D19">
        <w:rPr>
          <w:b/>
          <w:bCs/>
          <w:iCs/>
          <w:szCs w:val="20"/>
          <w:lang w:eastAsia="ar-SA" w:bidi="pl-PL"/>
        </w:rPr>
        <w:t>robót</w:t>
      </w:r>
      <w:r w:rsidR="00FF3E6B">
        <w:rPr>
          <w:b/>
          <w:bCs/>
          <w:iCs/>
          <w:szCs w:val="20"/>
          <w:lang w:eastAsia="ar-SA" w:bidi="pl-PL"/>
        </w:rPr>
        <w:t xml:space="preserve"> konstruk</w:t>
      </w:r>
      <w:r w:rsidR="00F10D19">
        <w:rPr>
          <w:b/>
          <w:bCs/>
          <w:iCs/>
          <w:szCs w:val="20"/>
          <w:lang w:eastAsia="ar-SA" w:bidi="pl-PL"/>
        </w:rPr>
        <w:t>cyjno budowlanych</w:t>
      </w:r>
      <w:r w:rsidR="00F10D19">
        <w:rPr>
          <w:szCs w:val="20"/>
        </w:rPr>
        <w:t xml:space="preserve"> – 40 </w:t>
      </w:r>
      <w:r w:rsidRPr="002A2C08">
        <w:rPr>
          <w:szCs w:val="20"/>
        </w:rPr>
        <w:t>pkt.</w:t>
      </w:r>
    </w:p>
    <w:p w:rsidR="00127179" w:rsidRPr="00FF3E6B" w:rsidRDefault="003F0B9A" w:rsidP="00FF3E6B">
      <w:pPr>
        <w:pStyle w:val="Akapitzlist"/>
        <w:tabs>
          <w:tab w:val="left" w:pos="709"/>
          <w:tab w:val="left" w:pos="851"/>
          <w:tab w:val="left" w:pos="1843"/>
        </w:tabs>
        <w:suppressAutoHyphens/>
        <w:autoSpaceDE w:val="0"/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szCs w:val="20"/>
        </w:rPr>
        <w:t>K</w:t>
      </w:r>
      <w:r w:rsidR="00127179" w:rsidRPr="007B029C">
        <w:rPr>
          <w:szCs w:val="20"/>
        </w:rPr>
        <w:t xml:space="preserve">ryterium </w:t>
      </w:r>
      <w:r>
        <w:rPr>
          <w:szCs w:val="20"/>
        </w:rPr>
        <w:t xml:space="preserve">to </w:t>
      </w:r>
      <w:r w:rsidR="00127179" w:rsidRPr="007B029C">
        <w:rPr>
          <w:szCs w:val="20"/>
        </w:rPr>
        <w:t xml:space="preserve">będzie obliczane wg zasad i punktacji: </w:t>
      </w:r>
      <w:r w:rsidR="00127179" w:rsidRPr="007B029C">
        <w:rPr>
          <w:bCs/>
          <w:iCs/>
          <w:color w:val="000000"/>
          <w:szCs w:val="20"/>
        </w:rPr>
        <w:t xml:space="preserve">Obowiązkiem </w:t>
      </w:r>
      <w:r w:rsidR="00EA635A">
        <w:rPr>
          <w:bCs/>
          <w:iCs/>
          <w:color w:val="000000"/>
          <w:szCs w:val="20"/>
        </w:rPr>
        <w:t>Wykonaw</w:t>
      </w:r>
      <w:r w:rsidR="000B58D2">
        <w:rPr>
          <w:bCs/>
          <w:iCs/>
          <w:color w:val="000000"/>
          <w:szCs w:val="20"/>
        </w:rPr>
        <w:t>c</w:t>
      </w:r>
      <w:r w:rsidR="00127179" w:rsidRPr="007B029C">
        <w:rPr>
          <w:bCs/>
          <w:iCs/>
          <w:color w:val="000000"/>
          <w:szCs w:val="20"/>
        </w:rPr>
        <w:t>y jest obecno</w:t>
      </w:r>
      <w:r w:rsidR="006932E2">
        <w:rPr>
          <w:bCs/>
          <w:iCs/>
          <w:color w:val="000000"/>
          <w:szCs w:val="20"/>
        </w:rPr>
        <w:t>ść inspektora nadzoru</w:t>
      </w:r>
      <w:r w:rsidR="00F10D19">
        <w:rPr>
          <w:bCs/>
          <w:iCs/>
          <w:color w:val="000000"/>
          <w:szCs w:val="20"/>
        </w:rPr>
        <w:t xml:space="preserve"> robót</w:t>
      </w:r>
      <w:r w:rsidR="0024117C">
        <w:rPr>
          <w:bCs/>
          <w:iCs/>
          <w:color w:val="000000"/>
          <w:szCs w:val="20"/>
        </w:rPr>
        <w:t xml:space="preserve"> konstrukcyjno budowlany</w:t>
      </w:r>
      <w:r w:rsidR="00702301">
        <w:rPr>
          <w:bCs/>
          <w:iCs/>
          <w:color w:val="000000"/>
          <w:szCs w:val="20"/>
        </w:rPr>
        <w:t>ch</w:t>
      </w:r>
      <w:r w:rsidR="0024117C">
        <w:rPr>
          <w:bCs/>
          <w:iCs/>
          <w:color w:val="000000"/>
          <w:szCs w:val="20"/>
        </w:rPr>
        <w:t xml:space="preserve"> </w:t>
      </w:r>
      <w:r w:rsidR="00FF3E6B">
        <w:rPr>
          <w:bCs/>
          <w:iCs/>
          <w:color w:val="000000"/>
          <w:szCs w:val="20"/>
        </w:rPr>
        <w:t>na budowie</w:t>
      </w:r>
      <w:r w:rsidR="00127179" w:rsidRPr="007B029C">
        <w:rPr>
          <w:bCs/>
          <w:iCs/>
          <w:color w:val="000000"/>
          <w:szCs w:val="20"/>
        </w:rPr>
        <w:t xml:space="preserve"> minimum 1 raz w tygodniu.</w:t>
      </w:r>
      <w:r w:rsidR="006932E2">
        <w:rPr>
          <w:bCs/>
          <w:iCs/>
          <w:color w:val="000000"/>
          <w:szCs w:val="20"/>
        </w:rPr>
        <w:t xml:space="preserve"> Inspektor nadzoru</w:t>
      </w:r>
      <w:r w:rsidR="0024117C" w:rsidRPr="0024117C">
        <w:rPr>
          <w:bCs/>
          <w:iCs/>
          <w:color w:val="000000"/>
          <w:szCs w:val="20"/>
        </w:rPr>
        <w:t xml:space="preserve"> </w:t>
      </w:r>
      <w:r w:rsidR="0024117C">
        <w:rPr>
          <w:bCs/>
          <w:iCs/>
          <w:color w:val="000000"/>
          <w:szCs w:val="20"/>
        </w:rPr>
        <w:t>ro</w:t>
      </w:r>
      <w:r>
        <w:rPr>
          <w:bCs/>
          <w:iCs/>
          <w:color w:val="000000"/>
          <w:szCs w:val="20"/>
        </w:rPr>
        <w:t>bót</w:t>
      </w:r>
      <w:r w:rsidR="00F10D19">
        <w:rPr>
          <w:bCs/>
          <w:iCs/>
          <w:color w:val="000000"/>
          <w:szCs w:val="20"/>
        </w:rPr>
        <w:t xml:space="preserve"> konstrukcyjno budowlanych</w:t>
      </w:r>
      <w:r w:rsidR="0024117C">
        <w:rPr>
          <w:bCs/>
          <w:iCs/>
          <w:color w:val="000000"/>
          <w:szCs w:val="20"/>
        </w:rPr>
        <w:t xml:space="preserve"> </w:t>
      </w:r>
      <w:r w:rsidR="00127179" w:rsidRPr="007B029C">
        <w:rPr>
          <w:bCs/>
          <w:iCs/>
          <w:color w:val="000000"/>
          <w:szCs w:val="20"/>
        </w:rPr>
        <w:t>mu</w:t>
      </w:r>
      <w:r w:rsidR="00FF3E6B">
        <w:rPr>
          <w:bCs/>
          <w:iCs/>
          <w:color w:val="000000"/>
          <w:szCs w:val="20"/>
        </w:rPr>
        <w:t>si być obecny na budowie</w:t>
      </w:r>
      <w:r w:rsidR="00215FA2">
        <w:rPr>
          <w:bCs/>
          <w:iCs/>
          <w:color w:val="000000"/>
          <w:szCs w:val="20"/>
        </w:rPr>
        <w:t xml:space="preserve"> i </w:t>
      </w:r>
      <w:r w:rsidR="00127179" w:rsidRPr="007B029C">
        <w:rPr>
          <w:bCs/>
          <w:iCs/>
          <w:color w:val="000000"/>
          <w:szCs w:val="20"/>
        </w:rPr>
        <w:t>przebywać tak długo, jak wymaga tego skuteczność nadzoru.</w:t>
      </w:r>
      <w:r w:rsidR="00127179">
        <w:rPr>
          <w:bCs/>
          <w:iCs/>
          <w:color w:val="000000"/>
          <w:szCs w:val="20"/>
        </w:rPr>
        <w:t xml:space="preserve"> 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W formularzu ofertowym </w:t>
      </w:r>
      <w:r w:rsidR="00EA635A">
        <w:rPr>
          <w:rFonts w:cs="Times New Roman"/>
          <w:bCs/>
          <w:iCs/>
          <w:color w:val="000000"/>
          <w:szCs w:val="20"/>
        </w:rPr>
        <w:t>Wykonaw</w:t>
      </w:r>
      <w:r w:rsidR="000B58D2">
        <w:rPr>
          <w:rFonts w:cs="Times New Roman"/>
          <w:bCs/>
          <w:iCs/>
          <w:color w:val="000000"/>
          <w:szCs w:val="20"/>
        </w:rPr>
        <w:t>c</w:t>
      </w:r>
      <w:r w:rsidR="00127179" w:rsidRPr="007B029C">
        <w:rPr>
          <w:rFonts w:cs="Times New Roman"/>
          <w:bCs/>
          <w:iCs/>
          <w:color w:val="000000"/>
          <w:szCs w:val="20"/>
        </w:rPr>
        <w:t>a może zaoferować dodatkową ilość dni pobytu inspektora nadzoru</w:t>
      </w:r>
      <w:r w:rsidR="0024117C" w:rsidRPr="0024117C">
        <w:rPr>
          <w:bCs/>
          <w:iCs/>
          <w:color w:val="000000"/>
          <w:szCs w:val="20"/>
        </w:rPr>
        <w:t xml:space="preserve"> </w:t>
      </w:r>
      <w:r w:rsidR="00F10D19">
        <w:rPr>
          <w:bCs/>
          <w:iCs/>
          <w:color w:val="000000"/>
          <w:szCs w:val="20"/>
        </w:rPr>
        <w:t>robót konstrukcyjno budowlanych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</w:t>
      </w:r>
      <w:r w:rsidR="00FF3E6B">
        <w:rPr>
          <w:rFonts w:cs="Times New Roman"/>
          <w:bCs/>
          <w:iCs/>
          <w:color w:val="000000"/>
          <w:szCs w:val="20"/>
        </w:rPr>
        <w:t>na budowie</w:t>
      </w:r>
      <w:r w:rsidR="00127179" w:rsidRPr="007B029C">
        <w:rPr>
          <w:rFonts w:cs="Times New Roman"/>
          <w:bCs/>
          <w:iCs/>
          <w:color w:val="000000"/>
          <w:szCs w:val="20"/>
        </w:rPr>
        <w:t>. Za każdy zaoferowa</w:t>
      </w:r>
      <w:r w:rsidR="002A2C08">
        <w:rPr>
          <w:rFonts w:cs="Times New Roman"/>
          <w:bCs/>
          <w:iCs/>
          <w:color w:val="000000"/>
          <w:szCs w:val="20"/>
        </w:rPr>
        <w:t>ny dodatkowy</w:t>
      </w:r>
      <w:r w:rsidR="00FF3E6B">
        <w:rPr>
          <w:rFonts w:cs="Times New Roman"/>
          <w:bCs/>
          <w:iCs/>
          <w:color w:val="000000"/>
          <w:szCs w:val="20"/>
        </w:rPr>
        <w:t xml:space="preserve"> obowiązkowy dzień </w:t>
      </w:r>
      <w:r w:rsidR="00EA635A">
        <w:rPr>
          <w:rFonts w:cs="Times New Roman"/>
          <w:bCs/>
          <w:iCs/>
          <w:color w:val="000000"/>
          <w:szCs w:val="20"/>
        </w:rPr>
        <w:t>Wykonaw</w:t>
      </w:r>
      <w:r w:rsidR="000B58D2" w:rsidRPr="00FF3E6B">
        <w:rPr>
          <w:rFonts w:cs="Times New Roman"/>
          <w:bCs/>
          <w:iCs/>
          <w:color w:val="000000"/>
          <w:szCs w:val="20"/>
        </w:rPr>
        <w:t>c</w:t>
      </w:r>
      <w:r w:rsidR="00127179" w:rsidRPr="00FF3E6B">
        <w:rPr>
          <w:rFonts w:cs="Times New Roman"/>
          <w:bCs/>
          <w:iCs/>
          <w:color w:val="000000"/>
          <w:szCs w:val="20"/>
        </w:rPr>
        <w:t>y zostaną przyznane punkty zgodnie z poniższym podziałem:</w:t>
      </w:r>
    </w:p>
    <w:p w:rsidR="00127179" w:rsidRPr="00E70BE8" w:rsidRDefault="00127179" w:rsidP="00FF3E6B">
      <w:pPr>
        <w:pStyle w:val="Akapitzlist"/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 xml:space="preserve">0 </w:t>
      </w:r>
      <w:r w:rsidR="00FF3E6B">
        <w:rPr>
          <w:rFonts w:cs="Times New Roman"/>
          <w:b/>
          <w:bCs/>
          <w:iCs/>
          <w:color w:val="000000"/>
          <w:szCs w:val="20"/>
        </w:rPr>
        <w:t xml:space="preserve"> 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dodatkowych dni pobytu </w:t>
      </w:r>
      <w:r w:rsidR="00FF3E6B">
        <w:rPr>
          <w:rFonts w:cs="Times New Roman"/>
          <w:b/>
          <w:bCs/>
          <w:iCs/>
          <w:color w:val="000000"/>
          <w:szCs w:val="20"/>
        </w:rPr>
        <w:t>Inspektora na budowie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FF3E6B">
      <w:pPr>
        <w:pStyle w:val="Akapitzlist"/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1</w:t>
      </w:r>
      <w:r w:rsidR="00FF3E6B">
        <w:rPr>
          <w:rFonts w:cs="Times New Roman"/>
          <w:b/>
          <w:bCs/>
          <w:iCs/>
          <w:color w:val="000000"/>
          <w:szCs w:val="20"/>
        </w:rPr>
        <w:t xml:space="preserve"> 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 dodatkowy dzień pobytu </w:t>
      </w:r>
      <w:r w:rsidR="00FF3E6B">
        <w:rPr>
          <w:rFonts w:cs="Times New Roman"/>
          <w:b/>
          <w:bCs/>
          <w:iCs/>
          <w:color w:val="000000"/>
          <w:szCs w:val="20"/>
        </w:rPr>
        <w:t>Inspektora na budowie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127179" w:rsidRPr="00E70BE8" w:rsidRDefault="00127179" w:rsidP="00FF3E6B">
      <w:pPr>
        <w:pStyle w:val="Akapitzlist"/>
        <w:spacing w:after="0" w:line="240" w:lineRule="auto"/>
        <w:ind w:left="993"/>
        <w:jc w:val="both"/>
        <w:rPr>
          <w:rFonts w:cs="Times New Roman"/>
          <w:bCs/>
          <w:iCs/>
          <w:color w:val="000000"/>
          <w:szCs w:val="20"/>
        </w:rPr>
      </w:pPr>
      <w:r w:rsidRPr="00E70BE8">
        <w:rPr>
          <w:rFonts w:cs="Times New Roman"/>
          <w:b/>
          <w:bCs/>
          <w:iCs/>
          <w:color w:val="000000"/>
          <w:szCs w:val="20"/>
        </w:rPr>
        <w:t>2</w:t>
      </w:r>
      <w:r w:rsidR="00FF3E6B">
        <w:rPr>
          <w:rFonts w:cs="Times New Roman"/>
          <w:b/>
          <w:bCs/>
          <w:iCs/>
          <w:color w:val="000000"/>
          <w:szCs w:val="20"/>
        </w:rPr>
        <w:t xml:space="preserve"> 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 dodatkowe dni pobytu </w:t>
      </w:r>
      <w:r w:rsidR="00FF3E6B">
        <w:rPr>
          <w:rFonts w:cs="Times New Roman"/>
          <w:b/>
          <w:bCs/>
          <w:iCs/>
          <w:color w:val="000000"/>
          <w:szCs w:val="20"/>
        </w:rPr>
        <w:t>Inspektora na budowie</w:t>
      </w:r>
      <w:r w:rsidRPr="00E70BE8">
        <w:rPr>
          <w:rFonts w:cs="Times New Roman"/>
          <w:b/>
          <w:bCs/>
          <w:iCs/>
          <w:color w:val="000000"/>
          <w:szCs w:val="20"/>
        </w:rPr>
        <w:t xml:space="preserve"> w tygodniu</w:t>
      </w:r>
      <w:r w:rsidR="00E70BE8">
        <w:rPr>
          <w:rFonts w:cs="Times New Roman"/>
          <w:b/>
          <w:bCs/>
          <w:iCs/>
          <w:color w:val="000000"/>
          <w:szCs w:val="20"/>
        </w:rPr>
        <w:t>.</w:t>
      </w:r>
    </w:p>
    <w:p w:rsidR="002A2C08" w:rsidRPr="00215FA2" w:rsidRDefault="002A2C08" w:rsidP="00FF3E6B">
      <w:pPr>
        <w:pStyle w:val="Akapitzlist"/>
        <w:suppressAutoHyphens/>
        <w:spacing w:after="0" w:line="240" w:lineRule="auto"/>
        <w:ind w:left="993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właściwy termin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– </w:t>
      </w:r>
      <w:r w:rsidRPr="002A2C08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2A2C08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127179" w:rsidRDefault="00EA635A" w:rsidP="00127179">
      <w:pPr>
        <w:spacing w:after="0" w:line="240" w:lineRule="auto"/>
        <w:ind w:left="284"/>
        <w:jc w:val="both"/>
        <w:rPr>
          <w:rFonts w:cs="Times New Roman"/>
          <w:bCs/>
          <w:iCs/>
          <w:color w:val="000000"/>
          <w:szCs w:val="20"/>
        </w:rPr>
      </w:pPr>
      <w:r>
        <w:rPr>
          <w:rFonts w:cs="Times New Roman"/>
          <w:bCs/>
          <w:iCs/>
          <w:color w:val="000000"/>
          <w:szCs w:val="20"/>
        </w:rPr>
        <w:t>Wykonaw</w:t>
      </w:r>
      <w:r w:rsidR="000B58D2">
        <w:rPr>
          <w:rFonts w:cs="Times New Roman"/>
          <w:bCs/>
          <w:iCs/>
          <w:color w:val="000000"/>
          <w:szCs w:val="20"/>
        </w:rPr>
        <w:t>c</w:t>
      </w:r>
      <w:r w:rsidR="00127179" w:rsidRPr="007B029C">
        <w:rPr>
          <w:rFonts w:cs="Times New Roman"/>
          <w:bCs/>
          <w:iCs/>
          <w:color w:val="000000"/>
          <w:szCs w:val="20"/>
        </w:rPr>
        <w:t>y, który nie zaoferuje dodatkowych pobytów inspektora nadzoru</w:t>
      </w:r>
      <w:r w:rsidR="0024117C" w:rsidRPr="0024117C">
        <w:rPr>
          <w:bCs/>
          <w:iCs/>
          <w:color w:val="000000"/>
          <w:szCs w:val="20"/>
        </w:rPr>
        <w:t xml:space="preserve"> </w:t>
      </w:r>
      <w:r w:rsidR="003F0B9A">
        <w:rPr>
          <w:bCs/>
          <w:iCs/>
          <w:color w:val="000000"/>
          <w:szCs w:val="20"/>
        </w:rPr>
        <w:t>robót</w:t>
      </w:r>
      <w:r w:rsidR="0024117C">
        <w:rPr>
          <w:bCs/>
          <w:iCs/>
          <w:color w:val="000000"/>
          <w:szCs w:val="20"/>
        </w:rPr>
        <w:t xml:space="preserve"> konstrukcyjno budowlanymi</w:t>
      </w:r>
      <w:r w:rsidR="0024117C">
        <w:rPr>
          <w:rFonts w:cs="Times New Roman"/>
          <w:bCs/>
          <w:iCs/>
          <w:color w:val="000000"/>
          <w:szCs w:val="20"/>
        </w:rPr>
        <w:t xml:space="preserve"> </w:t>
      </w:r>
      <w:r w:rsidR="008D2B06">
        <w:rPr>
          <w:rFonts w:cs="Times New Roman"/>
          <w:bCs/>
          <w:iCs/>
          <w:color w:val="000000"/>
          <w:szCs w:val="20"/>
        </w:rPr>
        <w:t>na budowie (np. wpisze 0, </w:t>
      </w:r>
      <w:r w:rsidR="00127179" w:rsidRPr="007B029C">
        <w:rPr>
          <w:rFonts w:cs="Times New Roman"/>
          <w:bCs/>
          <w:iCs/>
          <w:color w:val="000000"/>
          <w:szCs w:val="20"/>
        </w:rPr>
        <w:t>pozostawi puste miejsce w formularzu ofertowym),</w:t>
      </w:r>
      <w:r w:rsidR="00127179">
        <w:rPr>
          <w:rFonts w:cs="Times New Roman"/>
          <w:bCs/>
          <w:iCs/>
          <w:color w:val="000000"/>
          <w:szCs w:val="20"/>
        </w:rPr>
        <w:t xml:space="preserve"> nie zostaną przyznane punkty w 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tym kryterium. Oznaczać to będzie również, iż </w:t>
      </w:r>
      <w:r>
        <w:rPr>
          <w:rFonts w:cs="Times New Roman"/>
          <w:bCs/>
          <w:iCs/>
          <w:color w:val="000000"/>
          <w:szCs w:val="20"/>
        </w:rPr>
        <w:t>Wykonaw</w:t>
      </w:r>
      <w:r w:rsidR="000B58D2">
        <w:rPr>
          <w:rFonts w:cs="Times New Roman"/>
          <w:bCs/>
          <w:iCs/>
          <w:color w:val="000000"/>
          <w:szCs w:val="20"/>
        </w:rPr>
        <w:t>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a oferuje minimum wymagane przez </w:t>
      </w:r>
      <w:r w:rsidR="00FF3E6B">
        <w:rPr>
          <w:rFonts w:cs="Times New Roman"/>
          <w:bCs/>
          <w:iCs/>
          <w:color w:val="000000"/>
          <w:szCs w:val="20"/>
        </w:rPr>
        <w:t>Zamaw</w:t>
      </w:r>
      <w:r w:rsidR="000B58D2">
        <w:rPr>
          <w:rFonts w:cs="Times New Roman"/>
          <w:bCs/>
          <w:iCs/>
          <w:color w:val="000000"/>
          <w:szCs w:val="20"/>
        </w:rPr>
        <w:t>iaj</w:t>
      </w:r>
      <w:r w:rsidR="00127179" w:rsidRPr="007B029C">
        <w:rPr>
          <w:rFonts w:cs="Times New Roman"/>
          <w:bCs/>
          <w:iCs/>
          <w:color w:val="000000"/>
          <w:szCs w:val="20"/>
        </w:rPr>
        <w:t>ącego tj. obecność inspektora nadzoru</w:t>
      </w:r>
      <w:r w:rsidR="0024117C" w:rsidRPr="0024117C">
        <w:rPr>
          <w:bCs/>
          <w:iCs/>
          <w:color w:val="000000"/>
          <w:szCs w:val="20"/>
        </w:rPr>
        <w:t xml:space="preserve"> </w:t>
      </w:r>
      <w:r w:rsidR="003F0B9A">
        <w:rPr>
          <w:bCs/>
          <w:iCs/>
          <w:color w:val="000000"/>
          <w:szCs w:val="20"/>
        </w:rPr>
        <w:t>robót konstrukcyjno budowlanych</w:t>
      </w:r>
      <w:r w:rsidR="00BE2BDD">
        <w:rPr>
          <w:rFonts w:cs="Times New Roman"/>
          <w:bCs/>
          <w:iCs/>
          <w:color w:val="000000"/>
          <w:szCs w:val="20"/>
        </w:rPr>
        <w:t xml:space="preserve"> </w:t>
      </w:r>
      <w:r w:rsidR="00FF3E6B">
        <w:rPr>
          <w:rFonts w:cs="Times New Roman"/>
          <w:bCs/>
          <w:iCs/>
          <w:color w:val="000000"/>
          <w:szCs w:val="20"/>
        </w:rPr>
        <w:t>na budowie</w:t>
      </w:r>
      <w:r w:rsidR="0082450A">
        <w:rPr>
          <w:rFonts w:cs="Times New Roman"/>
          <w:bCs/>
          <w:iCs/>
          <w:color w:val="000000"/>
          <w:szCs w:val="20"/>
        </w:rPr>
        <w:t>,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 czyli 1 raz w ty</w:t>
      </w:r>
      <w:r w:rsidR="00DB60BB">
        <w:rPr>
          <w:rFonts w:cs="Times New Roman"/>
          <w:bCs/>
          <w:iCs/>
          <w:color w:val="000000"/>
          <w:szCs w:val="20"/>
        </w:rPr>
        <w:t>godniu. W przypadku wskazania w </w:t>
      </w:r>
      <w:r w:rsidR="00127179" w:rsidRPr="007B029C">
        <w:rPr>
          <w:rFonts w:cs="Times New Roman"/>
          <w:bCs/>
          <w:iCs/>
          <w:color w:val="000000"/>
          <w:szCs w:val="20"/>
        </w:rPr>
        <w:t>formularzu of</w:t>
      </w:r>
      <w:r w:rsidR="00FF3E6B">
        <w:rPr>
          <w:rFonts w:cs="Times New Roman"/>
          <w:bCs/>
          <w:iCs/>
          <w:color w:val="000000"/>
          <w:szCs w:val="20"/>
        </w:rPr>
        <w:t>ertowym więcej niż 2 dodatkowe dni pobytu Inspektora</w:t>
      </w:r>
      <w:r w:rsidR="00702301">
        <w:rPr>
          <w:rFonts w:cs="Times New Roman"/>
          <w:bCs/>
          <w:iCs/>
          <w:color w:val="000000"/>
          <w:szCs w:val="20"/>
        </w:rPr>
        <w:t xml:space="preserve"> nadzoru robót konstrukcyjno budowlanych</w:t>
      </w:r>
      <w:r w:rsidR="00FF3E6B">
        <w:rPr>
          <w:rFonts w:cs="Times New Roman"/>
          <w:bCs/>
          <w:iCs/>
          <w:color w:val="000000"/>
          <w:szCs w:val="20"/>
        </w:rPr>
        <w:t xml:space="preserve"> na budowie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, </w:t>
      </w:r>
      <w:r w:rsidR="00FF3E6B">
        <w:rPr>
          <w:rFonts w:cs="Times New Roman"/>
          <w:bCs/>
          <w:iCs/>
          <w:color w:val="000000"/>
          <w:szCs w:val="20"/>
        </w:rPr>
        <w:t>Zamaw</w:t>
      </w:r>
      <w:r w:rsidR="000B58D2">
        <w:rPr>
          <w:rFonts w:cs="Times New Roman"/>
          <w:bCs/>
          <w:iCs/>
          <w:color w:val="000000"/>
          <w:szCs w:val="20"/>
        </w:rPr>
        <w:t>iaj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ący przyzna </w:t>
      </w:r>
      <w:r>
        <w:rPr>
          <w:rFonts w:cs="Times New Roman"/>
          <w:bCs/>
          <w:iCs/>
          <w:color w:val="000000"/>
          <w:szCs w:val="20"/>
        </w:rPr>
        <w:t>Wykonaw</w:t>
      </w:r>
      <w:r w:rsidR="000B58D2">
        <w:rPr>
          <w:rFonts w:cs="Times New Roman"/>
          <w:bCs/>
          <w:iCs/>
          <w:color w:val="000000"/>
          <w:szCs w:val="20"/>
        </w:rPr>
        <w:t>c</w:t>
      </w:r>
      <w:r w:rsidR="00127179" w:rsidRPr="007B029C">
        <w:rPr>
          <w:rFonts w:cs="Times New Roman"/>
          <w:bCs/>
          <w:iCs/>
          <w:color w:val="000000"/>
          <w:szCs w:val="20"/>
        </w:rPr>
        <w:t xml:space="preserve">y maksymalnie 40 pkt. </w:t>
      </w:r>
    </w:p>
    <w:p w:rsidR="00127179" w:rsidRPr="0024117C" w:rsidRDefault="00EA635A" w:rsidP="0024117C">
      <w:pPr>
        <w:spacing w:after="0" w:line="240" w:lineRule="auto"/>
        <w:ind w:left="284"/>
        <w:jc w:val="both"/>
        <w:rPr>
          <w:rFonts w:cs="Times New Roman"/>
          <w:b/>
          <w:bCs/>
          <w:iCs/>
          <w:color w:val="000000"/>
          <w:szCs w:val="20"/>
        </w:rPr>
      </w:pPr>
      <w:r>
        <w:rPr>
          <w:rFonts w:cs="Times New Roman"/>
          <w:b/>
          <w:bCs/>
          <w:iCs/>
          <w:color w:val="000000"/>
          <w:szCs w:val="20"/>
        </w:rPr>
        <w:t>Wykonaw</w:t>
      </w:r>
      <w:r w:rsidR="000B58D2">
        <w:rPr>
          <w:rFonts w:cs="Times New Roman"/>
          <w:b/>
          <w:bCs/>
          <w:iCs/>
          <w:color w:val="000000"/>
          <w:szCs w:val="20"/>
        </w:rPr>
        <w:t>c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a może uzyskać maksymalnie 40 punktów w kryterium „</w:t>
      </w:r>
      <w:r w:rsidR="00127179">
        <w:rPr>
          <w:rFonts w:cs="Times New Roman"/>
          <w:b/>
          <w:bCs/>
          <w:iCs/>
          <w:color w:val="000000"/>
          <w:szCs w:val="20"/>
        </w:rPr>
        <w:t xml:space="preserve">Dodatkowa 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>dyspozycyjność inspektora nadzoru</w:t>
      </w:r>
      <w:r w:rsidR="003F0B9A">
        <w:rPr>
          <w:rFonts w:cs="Times New Roman"/>
          <w:b/>
          <w:bCs/>
          <w:iCs/>
          <w:color w:val="000000"/>
          <w:szCs w:val="20"/>
        </w:rPr>
        <w:t xml:space="preserve"> robót konstrukcyjno budowlanych</w:t>
      </w:r>
      <w:r w:rsidR="00127179" w:rsidRPr="00E864C2">
        <w:rPr>
          <w:rFonts w:cs="Times New Roman"/>
          <w:b/>
          <w:bCs/>
          <w:iCs/>
          <w:color w:val="000000"/>
          <w:szCs w:val="20"/>
        </w:rPr>
        <w:t xml:space="preserve">”. </w:t>
      </w:r>
      <w:r w:rsidR="00127179" w:rsidRPr="00E864C2">
        <w:rPr>
          <w:rFonts w:cs="Times New Roman"/>
          <w:bCs/>
          <w:iCs/>
          <w:color w:val="000000"/>
          <w:szCs w:val="20"/>
        </w:rPr>
        <w:t xml:space="preserve">Ocena końcowa oferty w zakresie wszystkich zadań to suma </w:t>
      </w:r>
      <w:r w:rsidR="00127179">
        <w:rPr>
          <w:rFonts w:cs="Times New Roman"/>
          <w:bCs/>
          <w:iCs/>
          <w:color w:val="000000"/>
          <w:szCs w:val="20"/>
        </w:rPr>
        <w:t>100 punktów</w:t>
      </w:r>
      <w:r w:rsidR="00127179" w:rsidRPr="00E864C2">
        <w:rPr>
          <w:rFonts w:cs="Times New Roman"/>
          <w:bCs/>
          <w:iCs/>
          <w:color w:val="000000"/>
          <w:szCs w:val="20"/>
        </w:rPr>
        <w:t>.</w:t>
      </w:r>
    </w:p>
    <w:p w:rsidR="002A2C08" w:rsidRPr="0064049E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184441" w:rsidRPr="002A2C08" w:rsidRDefault="00184441" w:rsidP="00B960DD">
      <w:pPr>
        <w:pStyle w:val="Akapitzlist"/>
        <w:numPr>
          <w:ilvl w:val="2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8D2B06" w:rsidRPr="0064049E" w:rsidRDefault="00184441" w:rsidP="00FF3E6B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pl-PL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 xml:space="preserve">rzelewem na konto </w:t>
      </w:r>
      <w:r w:rsidR="00EA635A">
        <w:rPr>
          <w:rFonts w:eastAsia="Times New Roman" w:cs="Times New Roman"/>
          <w:color w:val="000000"/>
          <w:szCs w:val="20"/>
          <w:lang w:eastAsia="ar-SA"/>
        </w:rPr>
        <w:t>Wykonaw</w:t>
      </w:r>
      <w:r w:rsidR="000B58D2">
        <w:rPr>
          <w:rFonts w:eastAsia="Times New Roman" w:cs="Times New Roman"/>
          <w:color w:val="000000"/>
          <w:szCs w:val="20"/>
          <w:lang w:eastAsia="ar-SA"/>
        </w:rPr>
        <w:t>c</w:t>
      </w:r>
      <w:r w:rsidRPr="00DA05CC">
        <w:rPr>
          <w:rFonts w:eastAsia="Times New Roman" w:cs="Times New Roman"/>
          <w:color w:val="000000"/>
          <w:szCs w:val="20"/>
          <w:lang w:eastAsia="ar-SA"/>
        </w:rPr>
        <w:t>y nr …………………………………………… (</w:t>
      </w:r>
      <w:r w:rsidRPr="008359D5">
        <w:rPr>
          <w:rFonts w:eastAsia="Times New Roman" w:cs="Times New Roman"/>
          <w:i/>
          <w:color w:val="000000"/>
          <w:szCs w:val="20"/>
          <w:lang w:eastAsia="ar-SA"/>
        </w:rPr>
        <w:t>podać nr konta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</w:t>
      </w:r>
      <w:r w:rsidR="00FF3E6B">
        <w:rPr>
          <w:rFonts w:eastAsia="Times New Roman" w:cs="Times New Roman"/>
          <w:color w:val="000000"/>
          <w:szCs w:val="20"/>
          <w:lang w:eastAsia="ar-SA"/>
        </w:rPr>
        <w:t>Zamaw</w:t>
      </w:r>
      <w:r w:rsidR="000B58D2">
        <w:rPr>
          <w:rFonts w:eastAsia="Times New Roman" w:cs="Times New Roman"/>
          <w:color w:val="000000"/>
          <w:szCs w:val="20"/>
          <w:lang w:eastAsia="ar-SA"/>
        </w:rPr>
        <w:t>iaj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184441" w:rsidRPr="002A2C08" w:rsidRDefault="00184441" w:rsidP="00B960DD">
      <w:pPr>
        <w:pStyle w:val="Akapitzlist"/>
        <w:numPr>
          <w:ilvl w:val="2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F6BAC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5563E1" w:rsidRPr="004803F0">
        <w:rPr>
          <w:rFonts w:eastAsia="Arial" w:cs="Times New Roman"/>
          <w:bCs/>
          <w:kern w:val="1"/>
          <w:szCs w:val="20"/>
          <w:lang w:eastAsia="zh-CN" w:bidi="hi-IN"/>
        </w:rPr>
        <w:t>w ciągu 2</w:t>
      </w:r>
      <w:r w:rsidR="0064049E" w:rsidRPr="004803F0">
        <w:rPr>
          <w:rFonts w:eastAsia="Arial" w:cs="Times New Roman"/>
          <w:bCs/>
          <w:kern w:val="1"/>
          <w:szCs w:val="20"/>
          <w:lang w:eastAsia="zh-CN" w:bidi="hi-IN"/>
        </w:rPr>
        <w:t>0 miesięcy</w:t>
      </w:r>
      <w:r w:rsidR="00401FE5" w:rsidRPr="004803F0">
        <w:rPr>
          <w:rFonts w:eastAsia="Arial" w:cs="Times New Roman"/>
          <w:bCs/>
          <w:kern w:val="1"/>
          <w:szCs w:val="20"/>
          <w:lang w:eastAsia="zh-CN" w:bidi="hi-IN"/>
        </w:rPr>
        <w:t xml:space="preserve"> </w:t>
      </w:r>
      <w:r w:rsidRPr="004803F0">
        <w:rPr>
          <w:rFonts w:eastAsia="Arial" w:cs="Times New Roman"/>
          <w:bCs/>
          <w:kern w:val="1"/>
          <w:szCs w:val="20"/>
          <w:lang w:eastAsia="zh-CN" w:bidi="hi-IN"/>
        </w:rPr>
        <w:t>od dnia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podpisania umowy</w:t>
      </w:r>
    </w:p>
    <w:p w:rsidR="00184441" w:rsidRPr="00DA05CC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184441" w:rsidRPr="00823744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</w:t>
      </w:r>
      <w:r w:rsidR="00EA635A">
        <w:rPr>
          <w:rFonts w:eastAsia="Arial" w:cs="Times New Roman"/>
          <w:bCs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c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y lub </w:t>
      </w:r>
      <w:r w:rsidR="00FF3E6B">
        <w:rPr>
          <w:rFonts w:eastAsia="Arial" w:cs="Times New Roman"/>
          <w:bCs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bCs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ącego).</w:t>
      </w:r>
    </w:p>
    <w:p w:rsidR="00184441" w:rsidRPr="005A117D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6534D" w:rsidRPr="00F22004" w:rsidRDefault="00184441" w:rsidP="00F22004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96534D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96534D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iaj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ącego.</w:t>
      </w:r>
    </w:p>
    <w:p w:rsidR="00184441" w:rsidRPr="00507E73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Uważamy się za związanych niniejszą ofertą na czas </w:t>
      </w:r>
      <w:r w:rsidR="00507E73">
        <w:rPr>
          <w:rFonts w:eastAsia="Arial" w:cs="Times New Roman"/>
          <w:color w:val="000000"/>
          <w:kern w:val="1"/>
          <w:szCs w:val="20"/>
          <w:lang w:eastAsia="zh-CN" w:bidi="hi-IN"/>
        </w:rPr>
        <w:t>–</w:t>
      </w:r>
      <w:r w:rsidR="00507E73"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507E73">
        <w:rPr>
          <w:rFonts w:eastAsia="Arial" w:cs="Times New Roman"/>
          <w:color w:val="000000"/>
          <w:kern w:val="1"/>
          <w:szCs w:val="20"/>
          <w:lang w:eastAsia="zh-CN" w:bidi="hi-IN"/>
        </w:rPr>
        <w:t>30 dni od upływu terminu składania ofert.</w:t>
      </w:r>
    </w:p>
    <w:p w:rsidR="00184441" w:rsidRPr="00DA05CC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FF3E6B"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iaj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ącego prawidłowo wystawionej faktury.</w:t>
      </w:r>
    </w:p>
    <w:p w:rsidR="00184441" w:rsidRPr="0010762E" w:rsidRDefault="00184441" w:rsidP="00B960DD">
      <w:pPr>
        <w:widowControl w:val="0"/>
        <w:numPr>
          <w:ilvl w:val="3"/>
          <w:numId w:val="34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2A2C08" w:rsidRDefault="002A2C08" w:rsidP="002A2C08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184441" w:rsidRPr="002A2C08" w:rsidRDefault="00184441" w:rsidP="00B960DD">
      <w:pPr>
        <w:pStyle w:val="Akapitzlist"/>
        <w:numPr>
          <w:ilvl w:val="2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2A2C08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184441" w:rsidRPr="0056117F" w:rsidRDefault="00184441" w:rsidP="00B960DD">
      <w:pPr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 xml:space="preserve">ację  umowy ze strony </w:t>
      </w:r>
      <w:r w:rsidR="00EA635A">
        <w:rPr>
          <w:rFonts w:eastAsia="Century Gothic" w:cs="Times New Roman"/>
          <w:szCs w:val="20"/>
          <w:lang w:eastAsia="pl-PL"/>
        </w:rPr>
        <w:t>Wykonaw</w:t>
      </w:r>
      <w:r w:rsidR="000B58D2">
        <w:rPr>
          <w:rFonts w:eastAsia="Century Gothic" w:cs="Times New Roman"/>
          <w:szCs w:val="20"/>
          <w:lang w:eastAsia="pl-PL"/>
        </w:rPr>
        <w:t>c</w:t>
      </w:r>
      <w:r w:rsidRPr="00DA05CC">
        <w:rPr>
          <w:rFonts w:eastAsia="Century Gothic" w:cs="Times New Roman"/>
          <w:szCs w:val="20"/>
          <w:lang w:eastAsia="pl-PL"/>
        </w:rPr>
        <w:t>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 w:rsidR="008D2B06">
        <w:rPr>
          <w:rFonts w:eastAsia="Century Gothic" w:cs="Times New Roman"/>
          <w:szCs w:val="20"/>
          <w:lang w:eastAsia="pl-PL"/>
        </w:rPr>
        <w:t xml:space="preserve">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184441" w:rsidRPr="00DA05CC" w:rsidRDefault="002A2C08" w:rsidP="00B960DD">
      <w:pPr>
        <w:pStyle w:val="Akapitzlist"/>
        <w:numPr>
          <w:ilvl w:val="0"/>
          <w:numId w:val="35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Usługa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</w:t>
      </w:r>
      <w:r w:rsidR="00EA635A">
        <w:rPr>
          <w:rFonts w:eastAsia="Times New Roman" w:cs="Times New Roman"/>
          <w:bCs/>
          <w:i/>
          <w:szCs w:val="20"/>
          <w:lang w:eastAsia="zh-CN"/>
        </w:rPr>
        <w:t>Wykonaw</w:t>
      </w:r>
      <w:r w:rsidR="000B58D2">
        <w:rPr>
          <w:rFonts w:eastAsia="Times New Roman" w:cs="Times New Roman"/>
          <w:bCs/>
          <w:i/>
          <w:szCs w:val="20"/>
          <w:lang w:eastAsia="zh-CN"/>
        </w:rPr>
        <w:t>c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>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84441" w:rsidRPr="00012C25" w:rsidRDefault="00184441" w:rsidP="00184441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EA635A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a nie dokona skreślenia </w:t>
      </w:r>
      <w:r w:rsidR="00FF3E6B"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iaj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ący uzna, że obowiązek podatkowy leży po stronie </w:t>
      </w:r>
      <w:r w:rsidR="00EA635A"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="000B58D2">
        <w:rPr>
          <w:rFonts w:eastAsia="Times New Roman" w:cs="Times New Roman"/>
          <w:bCs/>
          <w:kern w:val="1"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EA635A"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c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a nie dokona skreślenia, </w:t>
      </w:r>
      <w:r w:rsidR="00FF3E6B"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="000B58D2">
        <w:rPr>
          <w:rFonts w:eastAsia="Times New Roman" w:cs="Times New Roman"/>
          <w:bCs/>
          <w:sz w:val="16"/>
          <w:szCs w:val="16"/>
          <w:lang w:eastAsia="zh-CN"/>
        </w:rPr>
        <w:t>iaj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ący uzna, że nie jest on ani małym ani średnim przedsiębiorcą,</w:t>
      </w:r>
    </w:p>
    <w:p w:rsidR="00184441" w:rsidRPr="003E640F" w:rsidRDefault="00184441" w:rsidP="00184441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EA635A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dokona skreślenia i nie wypełni pkt IV ppkt 3, </w:t>
      </w:r>
      <w:r w:rsidR="00FF3E6B"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iaj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ący uzna, że </w:t>
      </w:r>
      <w:r w:rsidR="00EA635A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 nie zamierza powierzyć części zamówienia </w:t>
      </w:r>
      <w:proofErr w:type="spellStart"/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pod</w:t>
      </w:r>
      <w:r w:rsidR="00EA635A"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="000B58D2">
        <w:rPr>
          <w:rFonts w:eastAsia="ArialNarrow" w:cs="Times New Roman"/>
          <w:kern w:val="1"/>
          <w:sz w:val="16"/>
          <w:szCs w:val="16"/>
          <w:lang w:eastAsia="pl-PL" w:bidi="hi-IN"/>
        </w:rPr>
        <w:t>c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om</w:t>
      </w:r>
      <w:proofErr w:type="spellEnd"/>
    </w:p>
    <w:p w:rsidR="00184441" w:rsidRPr="006B71EA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184441" w:rsidRPr="00DA05CC" w:rsidRDefault="00184441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</w:t>
      </w:r>
      <w:r w:rsidR="00215FA2">
        <w:rPr>
          <w:rFonts w:eastAsia="SimSun" w:cs="Times New Roman"/>
          <w:color w:val="000000"/>
          <w:kern w:val="1"/>
          <w:szCs w:val="20"/>
          <w:lang w:eastAsia="ar-SA"/>
        </w:rPr>
        <w:t>: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 xml:space="preserve"> Dz. Urz. UE L 119 z 04.05.2016 r., str. 1).</w:t>
      </w:r>
    </w:p>
    <w:p w:rsidR="00B42AAC" w:rsidRPr="009C361D" w:rsidRDefault="00184441" w:rsidP="009C361D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EA635A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EA635A">
        <w:rPr>
          <w:rFonts w:eastAsia="Arial" w:cs="Times New Roman"/>
          <w:color w:val="000000"/>
          <w:kern w:val="1"/>
          <w:szCs w:val="20"/>
          <w:lang w:eastAsia="zh-CN" w:bidi="hi-IN"/>
        </w:rPr>
        <w:t>Wykonaw</w:t>
      </w:r>
      <w:r w:rsidR="000B58D2">
        <w:rPr>
          <w:rFonts w:eastAsia="Arial" w:cs="Times New Roman"/>
          <w:color w:val="000000"/>
          <w:kern w:val="1"/>
          <w:szCs w:val="20"/>
          <w:lang w:eastAsia="zh-CN" w:bidi="hi-IN"/>
        </w:rPr>
        <w:t>c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F22004" w:rsidRDefault="00F22004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C361D" w:rsidRDefault="009C361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C361D" w:rsidRDefault="009C361D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5563E1" w:rsidRDefault="005563E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6932E2" w:rsidRDefault="006932E2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F0B9A" w:rsidRPr="00D05306" w:rsidRDefault="003F0B9A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D05306" w:rsidRDefault="00FF3E6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="000B58D2">
        <w:rPr>
          <w:rFonts w:eastAsia="Arial" w:cs="Times New Roman"/>
          <w:kern w:val="1"/>
          <w:szCs w:val="20"/>
          <w:lang w:eastAsia="zh-CN" w:bidi="hi-IN"/>
        </w:rPr>
        <w:t>iaj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ący zaleca zapisanie </w:t>
      </w:r>
      <w:r w:rsidR="00184441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="00184441"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="00184441"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22004" w:rsidRDefault="00F22004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22004" w:rsidSect="00FD051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DBE4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91362" w16cex:dateUtc="2023-04-18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DBE41A" w16cid:durableId="27E9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56" w:rsidRDefault="00735756">
      <w:pPr>
        <w:spacing w:after="0" w:line="240" w:lineRule="auto"/>
      </w:pPr>
      <w:r>
        <w:separator/>
      </w:r>
    </w:p>
  </w:endnote>
  <w:endnote w:type="continuationSeparator" w:id="0">
    <w:p w:rsidR="00735756" w:rsidRDefault="007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C7" w:rsidRDefault="00C612B8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900C7">
      <w:rPr>
        <w:szCs w:val="20"/>
      </w:rPr>
      <w:instrText xml:space="preserve"> PAGE </w:instrText>
    </w:r>
    <w:r>
      <w:rPr>
        <w:szCs w:val="20"/>
      </w:rPr>
      <w:fldChar w:fldCharType="separate"/>
    </w:r>
    <w:r w:rsidR="00B6133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56" w:rsidRDefault="00735756">
      <w:pPr>
        <w:spacing w:after="0" w:line="240" w:lineRule="auto"/>
      </w:pPr>
      <w:r>
        <w:separator/>
      </w:r>
    </w:p>
  </w:footnote>
  <w:footnote w:type="continuationSeparator" w:id="0">
    <w:p w:rsidR="00735756" w:rsidRDefault="0073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590B9B"/>
    <w:multiLevelType w:val="hybridMultilevel"/>
    <w:tmpl w:val="D85E3520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A74AC2"/>
    <w:multiLevelType w:val="hybridMultilevel"/>
    <w:tmpl w:val="92DED944"/>
    <w:lvl w:ilvl="0" w:tplc="FC60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16"/>
        <w:szCs w:val="20"/>
      </w:rPr>
    </w:lvl>
    <w:lvl w:ilvl="1" w:tplc="64D4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000000"/>
        <w:spacing w:val="-4"/>
        <w:sz w:val="20"/>
        <w:szCs w:val="20"/>
      </w:rPr>
    </w:lvl>
    <w:lvl w:ilvl="2" w:tplc="6E762D60">
      <w:start w:val="1"/>
      <w:numFmt w:val="lowerLetter"/>
      <w:lvlText w:val="%3)"/>
      <w:lvlJc w:val="left"/>
      <w:pPr>
        <w:ind w:left="2340" w:hanging="360"/>
      </w:pPr>
      <w:rPr>
        <w:rFonts w:cstheme="minorBidi" w:hint="default"/>
      </w:rPr>
    </w:lvl>
    <w:lvl w:ilvl="3" w:tplc="963CF5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736412"/>
    <w:multiLevelType w:val="hybridMultilevel"/>
    <w:tmpl w:val="3414631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965A8392">
      <w:numFmt w:val="bullet"/>
      <w:lvlText w:val="•"/>
      <w:lvlJc w:val="left"/>
      <w:pPr>
        <w:ind w:left="3567" w:hanging="36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08A01328"/>
    <w:multiLevelType w:val="hybridMultilevel"/>
    <w:tmpl w:val="F224038C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93C46A4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332FE7"/>
    <w:multiLevelType w:val="hybridMultilevel"/>
    <w:tmpl w:val="C8BA29F8"/>
    <w:lvl w:ilvl="0" w:tplc="755A84DA">
      <w:start w:val="1"/>
      <w:numFmt w:val="lowerLetter"/>
      <w:lvlText w:val="%1)"/>
      <w:lvlJc w:val="left"/>
      <w:pPr>
        <w:ind w:left="2705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834FBE"/>
    <w:multiLevelType w:val="hybridMultilevel"/>
    <w:tmpl w:val="5BF2E85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10F6F9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41178A7"/>
    <w:multiLevelType w:val="hybridMultilevel"/>
    <w:tmpl w:val="72D491AE"/>
    <w:lvl w:ilvl="0" w:tplc="08F2A9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45234E3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18B10690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0B5D94"/>
    <w:multiLevelType w:val="hybridMultilevel"/>
    <w:tmpl w:val="70D06A78"/>
    <w:lvl w:ilvl="0" w:tplc="687826D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trike w:val="0"/>
        <w:dstrike w:val="0"/>
        <w:color w:val="auto"/>
        <w:spacing w:val="-4"/>
        <w:sz w:val="20"/>
        <w:szCs w:val="20"/>
        <w:u w:val="none"/>
        <w:effect w:val="none"/>
      </w:rPr>
    </w:lvl>
    <w:lvl w:ilvl="1" w:tplc="13060D32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EE1564D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247E285A"/>
    <w:multiLevelType w:val="hybridMultilevel"/>
    <w:tmpl w:val="7B981332"/>
    <w:lvl w:ilvl="0" w:tplc="8CC00E58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3E62AC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0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350E1049"/>
    <w:multiLevelType w:val="hybridMultilevel"/>
    <w:tmpl w:val="0744364E"/>
    <w:lvl w:ilvl="0" w:tplc="755A84DA">
      <w:start w:val="1"/>
      <w:numFmt w:val="lowerLetter"/>
      <w:lvlText w:val="%1)"/>
      <w:lvlJc w:val="left"/>
      <w:pPr>
        <w:ind w:left="2563" w:hanging="360"/>
      </w:pPr>
      <w:rPr>
        <w:rFonts w:hint="default"/>
        <w:w w:val="100"/>
        <w:sz w:val="20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6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171EF5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1C7354"/>
    <w:multiLevelType w:val="hybridMultilevel"/>
    <w:tmpl w:val="418C120E"/>
    <w:lvl w:ilvl="0" w:tplc="2CAE76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47A53AD1"/>
    <w:multiLevelType w:val="hybridMultilevel"/>
    <w:tmpl w:val="672ED91C"/>
    <w:lvl w:ilvl="0" w:tplc="64D4B45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6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EF431C6"/>
    <w:multiLevelType w:val="hybridMultilevel"/>
    <w:tmpl w:val="883A95D2"/>
    <w:lvl w:ilvl="0" w:tplc="64D4B4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F215A7A"/>
    <w:multiLevelType w:val="hybridMultilevel"/>
    <w:tmpl w:val="6B32F346"/>
    <w:lvl w:ilvl="0" w:tplc="687826D8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814175"/>
    <w:multiLevelType w:val="hybridMultilevel"/>
    <w:tmpl w:val="D7848B36"/>
    <w:lvl w:ilvl="0" w:tplc="5B3A29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pacing w:val="-6"/>
        <w:w w:val="99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CA880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4">
    <w:nsid w:val="563E468F"/>
    <w:multiLevelType w:val="hybridMultilevel"/>
    <w:tmpl w:val="4588D8D0"/>
    <w:lvl w:ilvl="0" w:tplc="687826D8">
      <w:start w:val="1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5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F366FAE"/>
    <w:multiLevelType w:val="hybridMultilevel"/>
    <w:tmpl w:val="905A52A6"/>
    <w:lvl w:ilvl="0" w:tplc="687826D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844EA8"/>
    <w:multiLevelType w:val="hybridMultilevel"/>
    <w:tmpl w:val="A6ACC212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61CEB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4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5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90749E0"/>
    <w:multiLevelType w:val="hybridMultilevel"/>
    <w:tmpl w:val="1CF4114A"/>
    <w:lvl w:ilvl="0" w:tplc="72A24C6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127"/>
  </w:num>
  <w:num w:numId="3">
    <w:abstractNumId w:val="72"/>
  </w:num>
  <w:num w:numId="4">
    <w:abstractNumId w:val="119"/>
  </w:num>
  <w:num w:numId="5">
    <w:abstractNumId w:val="46"/>
  </w:num>
  <w:num w:numId="6">
    <w:abstractNumId w:val="49"/>
  </w:num>
  <w:num w:numId="7">
    <w:abstractNumId w:val="95"/>
  </w:num>
  <w:num w:numId="8">
    <w:abstractNumId w:val="55"/>
  </w:num>
  <w:num w:numId="9">
    <w:abstractNumId w:val="90"/>
  </w:num>
  <w:num w:numId="10">
    <w:abstractNumId w:val="120"/>
  </w:num>
  <w:num w:numId="11">
    <w:abstractNumId w:val="123"/>
  </w:num>
  <w:num w:numId="12">
    <w:abstractNumId w:val="93"/>
  </w:num>
  <w:num w:numId="13">
    <w:abstractNumId w:val="99"/>
  </w:num>
  <w:num w:numId="14">
    <w:abstractNumId w:val="7"/>
  </w:num>
  <w:num w:numId="15">
    <w:abstractNumId w:val="108"/>
  </w:num>
  <w:num w:numId="16">
    <w:abstractNumId w:val="122"/>
  </w:num>
  <w:num w:numId="17">
    <w:abstractNumId w:val="86"/>
  </w:num>
  <w:num w:numId="18">
    <w:abstractNumId w:val="61"/>
  </w:num>
  <w:num w:numId="19">
    <w:abstractNumId w:val="110"/>
  </w:num>
  <w:num w:numId="20">
    <w:abstractNumId w:val="105"/>
  </w:num>
  <w:num w:numId="21">
    <w:abstractNumId w:val="82"/>
  </w:num>
  <w:num w:numId="22">
    <w:abstractNumId w:val="98"/>
  </w:num>
  <w:num w:numId="23">
    <w:abstractNumId w:val="126"/>
  </w:num>
  <w:num w:numId="24">
    <w:abstractNumId w:val="92"/>
  </w:num>
  <w:num w:numId="25">
    <w:abstractNumId w:val="101"/>
  </w:num>
  <w:num w:numId="26">
    <w:abstractNumId w:val="77"/>
  </w:num>
  <w:num w:numId="27">
    <w:abstractNumId w:val="73"/>
  </w:num>
  <w:num w:numId="28">
    <w:abstractNumId w:val="84"/>
  </w:num>
  <w:num w:numId="29">
    <w:abstractNumId w:val="91"/>
  </w:num>
  <w:num w:numId="30">
    <w:abstractNumId w:val="34"/>
  </w:num>
  <w:num w:numId="31">
    <w:abstractNumId w:val="57"/>
  </w:num>
  <w:num w:numId="32">
    <w:abstractNumId w:val="70"/>
  </w:num>
  <w:num w:numId="33">
    <w:abstractNumId w:val="125"/>
  </w:num>
  <w:num w:numId="34">
    <w:abstractNumId w:val="85"/>
  </w:num>
  <w:num w:numId="35">
    <w:abstractNumId w:val="67"/>
  </w:num>
  <w:num w:numId="36">
    <w:abstractNumId w:val="104"/>
  </w:num>
  <w:num w:numId="37">
    <w:abstractNumId w:val="109"/>
  </w:num>
  <w:num w:numId="3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58"/>
  </w:num>
  <w:num w:numId="41">
    <w:abstractNumId w:val="27"/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97"/>
  </w:num>
  <w:num w:numId="45">
    <w:abstractNumId w:val="118"/>
  </w:num>
  <w:num w:numId="46">
    <w:abstractNumId w:val="31"/>
  </w:num>
  <w:num w:numId="47">
    <w:abstractNumId w:val="71"/>
  </w:num>
  <w:num w:numId="48">
    <w:abstractNumId w:val="112"/>
  </w:num>
  <w:num w:numId="49">
    <w:abstractNumId w:val="83"/>
  </w:num>
  <w:num w:numId="50">
    <w:abstractNumId w:val="116"/>
  </w:num>
  <w:num w:numId="51">
    <w:abstractNumId w:val="111"/>
  </w:num>
  <w:num w:numId="52">
    <w:abstractNumId w:val="44"/>
  </w:num>
  <w:num w:numId="53">
    <w:abstractNumId w:val="121"/>
  </w:num>
  <w:num w:numId="54">
    <w:abstractNumId w:val="64"/>
  </w:num>
  <w:num w:numId="55">
    <w:abstractNumId w:val="74"/>
  </w:num>
  <w:num w:numId="56">
    <w:abstractNumId w:val="115"/>
  </w:num>
  <w:num w:numId="57">
    <w:abstractNumId w:val="40"/>
  </w:num>
  <w:num w:numId="58">
    <w:abstractNumId w:val="45"/>
  </w:num>
  <w:num w:numId="59">
    <w:abstractNumId w:val="66"/>
  </w:num>
  <w:num w:numId="60">
    <w:abstractNumId w:val="53"/>
  </w:num>
  <w:num w:numId="61">
    <w:abstractNumId w:val="47"/>
  </w:num>
  <w:num w:numId="62">
    <w:abstractNumId w:val="60"/>
  </w:num>
  <w:num w:numId="63">
    <w:abstractNumId w:val="75"/>
  </w:num>
  <w:num w:numId="64">
    <w:abstractNumId w:val="114"/>
  </w:num>
  <w:num w:numId="65">
    <w:abstractNumId w:val="78"/>
  </w:num>
  <w:num w:numId="66">
    <w:abstractNumId w:val="30"/>
  </w:num>
  <w:num w:numId="67">
    <w:abstractNumId w:val="89"/>
  </w:num>
  <w:num w:numId="68">
    <w:abstractNumId w:val="102"/>
  </w:num>
  <w:num w:numId="69">
    <w:abstractNumId w:val="28"/>
  </w:num>
  <w:num w:numId="70">
    <w:abstractNumId w:val="87"/>
  </w:num>
  <w:num w:numId="71">
    <w:abstractNumId w:val="79"/>
  </w:num>
  <w:num w:numId="72">
    <w:abstractNumId w:val="41"/>
  </w:num>
  <w:num w:numId="7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42"/>
  </w:num>
  <w:num w:numId="78">
    <w:abstractNumId w:val="59"/>
  </w:num>
  <w:num w:numId="79">
    <w:abstractNumId w:val="107"/>
  </w:num>
  <w:num w:numId="80">
    <w:abstractNumId w:val="29"/>
  </w:num>
  <w:num w:numId="81">
    <w:abstractNumId w:val="48"/>
  </w:num>
  <w:num w:numId="82">
    <w:abstractNumId w:val="65"/>
  </w:num>
  <w:num w:numId="83">
    <w:abstractNumId w:val="25"/>
  </w:num>
  <w:num w:numId="84">
    <w:abstractNumId w:val="68"/>
  </w:num>
  <w:num w:numId="8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0"/>
  </w:num>
  <w:num w:numId="89">
    <w:abstractNumId w:val="113"/>
  </w:num>
  <w:num w:numId="90">
    <w:abstractNumId w:val="38"/>
  </w:num>
  <w:num w:numId="91">
    <w:abstractNumId w:val="94"/>
  </w:num>
  <w:num w:numId="92">
    <w:abstractNumId w:val="32"/>
  </w:num>
  <w:num w:numId="93">
    <w:abstractNumId w:val="43"/>
  </w:num>
  <w:num w:numId="94">
    <w:abstractNumId w:val="39"/>
  </w:num>
  <w:numIdMacAtCleanup w:val="9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729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594E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5DA6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0C7"/>
    <w:rsid w:val="00090903"/>
    <w:rsid w:val="00090C1B"/>
    <w:rsid w:val="00091958"/>
    <w:rsid w:val="00092022"/>
    <w:rsid w:val="00092E6C"/>
    <w:rsid w:val="0009339D"/>
    <w:rsid w:val="00094AD9"/>
    <w:rsid w:val="000952B6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50CB"/>
    <w:rsid w:val="000E5B9C"/>
    <w:rsid w:val="000F02EE"/>
    <w:rsid w:val="000F2B09"/>
    <w:rsid w:val="000F31C9"/>
    <w:rsid w:val="000F3F00"/>
    <w:rsid w:val="000F4D3B"/>
    <w:rsid w:val="000F6174"/>
    <w:rsid w:val="000F6BAC"/>
    <w:rsid w:val="000F75F7"/>
    <w:rsid w:val="000F7E92"/>
    <w:rsid w:val="00100192"/>
    <w:rsid w:val="001001EB"/>
    <w:rsid w:val="0010173F"/>
    <w:rsid w:val="00101B11"/>
    <w:rsid w:val="00102374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46CE4"/>
    <w:rsid w:val="00150017"/>
    <w:rsid w:val="00150E0D"/>
    <w:rsid w:val="00151335"/>
    <w:rsid w:val="00151B35"/>
    <w:rsid w:val="00151E42"/>
    <w:rsid w:val="00152583"/>
    <w:rsid w:val="0015300A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1A35"/>
    <w:rsid w:val="001826C3"/>
    <w:rsid w:val="00184441"/>
    <w:rsid w:val="00185719"/>
    <w:rsid w:val="001865F9"/>
    <w:rsid w:val="001869DE"/>
    <w:rsid w:val="001869E2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5F4"/>
    <w:rsid w:val="00195EA4"/>
    <w:rsid w:val="001969F2"/>
    <w:rsid w:val="00197C77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1EF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2A5C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FF7"/>
    <w:rsid w:val="0022585A"/>
    <w:rsid w:val="00226979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17C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55C"/>
    <w:rsid w:val="0027772E"/>
    <w:rsid w:val="0028146F"/>
    <w:rsid w:val="00285844"/>
    <w:rsid w:val="00286326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EAD"/>
    <w:rsid w:val="002B5605"/>
    <w:rsid w:val="002B5C39"/>
    <w:rsid w:val="002B6BDB"/>
    <w:rsid w:val="002C0750"/>
    <w:rsid w:val="002C1700"/>
    <w:rsid w:val="002C3367"/>
    <w:rsid w:val="002C45B8"/>
    <w:rsid w:val="002C54A6"/>
    <w:rsid w:val="002C54EF"/>
    <w:rsid w:val="002C6508"/>
    <w:rsid w:val="002C6F23"/>
    <w:rsid w:val="002D0F74"/>
    <w:rsid w:val="002D1E3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1839"/>
    <w:rsid w:val="00332370"/>
    <w:rsid w:val="00334218"/>
    <w:rsid w:val="003342B0"/>
    <w:rsid w:val="003353FA"/>
    <w:rsid w:val="0033644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4F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2245"/>
    <w:rsid w:val="003822F6"/>
    <w:rsid w:val="003823E4"/>
    <w:rsid w:val="00383222"/>
    <w:rsid w:val="00384234"/>
    <w:rsid w:val="0038558A"/>
    <w:rsid w:val="00386226"/>
    <w:rsid w:val="00387545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97B97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0CB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0B9A"/>
    <w:rsid w:val="003F18C9"/>
    <w:rsid w:val="003F20D1"/>
    <w:rsid w:val="003F25FA"/>
    <w:rsid w:val="003F2E14"/>
    <w:rsid w:val="003F364D"/>
    <w:rsid w:val="003F3744"/>
    <w:rsid w:val="003F3CD7"/>
    <w:rsid w:val="003F3F2A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3873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0E66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7AC5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03F0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216"/>
    <w:rsid w:val="004B7920"/>
    <w:rsid w:val="004C08D4"/>
    <w:rsid w:val="004C1857"/>
    <w:rsid w:val="004C2394"/>
    <w:rsid w:val="004C3805"/>
    <w:rsid w:val="004C52CD"/>
    <w:rsid w:val="004C657F"/>
    <w:rsid w:val="004C7B4B"/>
    <w:rsid w:val="004D0FF8"/>
    <w:rsid w:val="004D2EF5"/>
    <w:rsid w:val="004D3502"/>
    <w:rsid w:val="004D76AA"/>
    <w:rsid w:val="004D7798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07E73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057F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56383"/>
    <w:rsid w:val="005563E1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11EA"/>
    <w:rsid w:val="00571318"/>
    <w:rsid w:val="005721D5"/>
    <w:rsid w:val="00573B04"/>
    <w:rsid w:val="00573CD6"/>
    <w:rsid w:val="00574D08"/>
    <w:rsid w:val="00574D66"/>
    <w:rsid w:val="00575678"/>
    <w:rsid w:val="00575A51"/>
    <w:rsid w:val="0057722C"/>
    <w:rsid w:val="00580C5D"/>
    <w:rsid w:val="00580F9E"/>
    <w:rsid w:val="00581A3C"/>
    <w:rsid w:val="00584FB5"/>
    <w:rsid w:val="0058757F"/>
    <w:rsid w:val="005918E2"/>
    <w:rsid w:val="005924EC"/>
    <w:rsid w:val="00592C74"/>
    <w:rsid w:val="00593498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2204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4CD1"/>
    <w:rsid w:val="006153D7"/>
    <w:rsid w:val="0061700F"/>
    <w:rsid w:val="00617125"/>
    <w:rsid w:val="00617A17"/>
    <w:rsid w:val="00620993"/>
    <w:rsid w:val="006229BA"/>
    <w:rsid w:val="00625E71"/>
    <w:rsid w:val="0063067B"/>
    <w:rsid w:val="006309BE"/>
    <w:rsid w:val="006339D1"/>
    <w:rsid w:val="006351DD"/>
    <w:rsid w:val="00635289"/>
    <w:rsid w:val="006376EF"/>
    <w:rsid w:val="00637A21"/>
    <w:rsid w:val="00637FB5"/>
    <w:rsid w:val="0064049E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57DA7"/>
    <w:rsid w:val="006607B9"/>
    <w:rsid w:val="006615E3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3FB"/>
    <w:rsid w:val="00673788"/>
    <w:rsid w:val="006739C0"/>
    <w:rsid w:val="00673D65"/>
    <w:rsid w:val="00674CFA"/>
    <w:rsid w:val="00675581"/>
    <w:rsid w:val="0067574D"/>
    <w:rsid w:val="00676AEE"/>
    <w:rsid w:val="00676BA0"/>
    <w:rsid w:val="00677164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2E2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4FBD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D15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0934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2301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2C7"/>
    <w:rsid w:val="00722442"/>
    <w:rsid w:val="00722AA5"/>
    <w:rsid w:val="00722E1A"/>
    <w:rsid w:val="00723D54"/>
    <w:rsid w:val="00723F37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5756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11F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155"/>
    <w:rsid w:val="007746E3"/>
    <w:rsid w:val="00774941"/>
    <w:rsid w:val="00774B7E"/>
    <w:rsid w:val="00775BC5"/>
    <w:rsid w:val="0077682F"/>
    <w:rsid w:val="00777313"/>
    <w:rsid w:val="0077740D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2F63"/>
    <w:rsid w:val="007944EE"/>
    <w:rsid w:val="0079455A"/>
    <w:rsid w:val="00794F23"/>
    <w:rsid w:val="007958FE"/>
    <w:rsid w:val="00796ED5"/>
    <w:rsid w:val="00797948"/>
    <w:rsid w:val="007A21C4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27F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275E"/>
    <w:rsid w:val="008032F6"/>
    <w:rsid w:val="008034EC"/>
    <w:rsid w:val="0080370B"/>
    <w:rsid w:val="00805DAD"/>
    <w:rsid w:val="00805F8B"/>
    <w:rsid w:val="00807006"/>
    <w:rsid w:val="00810250"/>
    <w:rsid w:val="00811FEA"/>
    <w:rsid w:val="00813FB7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50A"/>
    <w:rsid w:val="008246BF"/>
    <w:rsid w:val="00826402"/>
    <w:rsid w:val="008270C0"/>
    <w:rsid w:val="00830237"/>
    <w:rsid w:val="00831399"/>
    <w:rsid w:val="00831539"/>
    <w:rsid w:val="008317F9"/>
    <w:rsid w:val="008333DC"/>
    <w:rsid w:val="00833EC4"/>
    <w:rsid w:val="008359D5"/>
    <w:rsid w:val="00835CCC"/>
    <w:rsid w:val="0083684E"/>
    <w:rsid w:val="00836910"/>
    <w:rsid w:val="0083737A"/>
    <w:rsid w:val="00840455"/>
    <w:rsid w:val="008414FC"/>
    <w:rsid w:val="008415C6"/>
    <w:rsid w:val="0084187E"/>
    <w:rsid w:val="00842D32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5A6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52C9"/>
    <w:rsid w:val="00895D00"/>
    <w:rsid w:val="008A20FD"/>
    <w:rsid w:val="008A2BE7"/>
    <w:rsid w:val="008A36BC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4EF2"/>
    <w:rsid w:val="008B67F8"/>
    <w:rsid w:val="008C0673"/>
    <w:rsid w:val="008C1068"/>
    <w:rsid w:val="008C2A46"/>
    <w:rsid w:val="008C2B52"/>
    <w:rsid w:val="008C64FB"/>
    <w:rsid w:val="008C6719"/>
    <w:rsid w:val="008C7D74"/>
    <w:rsid w:val="008D1A81"/>
    <w:rsid w:val="008D2B06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6F49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8F7EAD"/>
    <w:rsid w:val="009009C7"/>
    <w:rsid w:val="00902641"/>
    <w:rsid w:val="00903A6F"/>
    <w:rsid w:val="009047B9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5EAD"/>
    <w:rsid w:val="00946E23"/>
    <w:rsid w:val="009471C3"/>
    <w:rsid w:val="00947A71"/>
    <w:rsid w:val="00947ED1"/>
    <w:rsid w:val="009500CD"/>
    <w:rsid w:val="00951201"/>
    <w:rsid w:val="00951EAE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5FF3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992"/>
    <w:rsid w:val="00997FE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61D"/>
    <w:rsid w:val="009C3B5A"/>
    <w:rsid w:val="009C42B1"/>
    <w:rsid w:val="009C59C1"/>
    <w:rsid w:val="009C5F6D"/>
    <w:rsid w:val="009C65DD"/>
    <w:rsid w:val="009C6979"/>
    <w:rsid w:val="009D0940"/>
    <w:rsid w:val="009D1BAF"/>
    <w:rsid w:val="009D2E65"/>
    <w:rsid w:val="009D2EE9"/>
    <w:rsid w:val="009D3CE0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3F68"/>
    <w:rsid w:val="009F481A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9BE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86C40"/>
    <w:rsid w:val="00A90CBF"/>
    <w:rsid w:val="00A910E1"/>
    <w:rsid w:val="00A9126D"/>
    <w:rsid w:val="00A91BFC"/>
    <w:rsid w:val="00A93F8A"/>
    <w:rsid w:val="00A972D6"/>
    <w:rsid w:val="00AA062A"/>
    <w:rsid w:val="00AA07AD"/>
    <w:rsid w:val="00AA0B7A"/>
    <w:rsid w:val="00AA3CD1"/>
    <w:rsid w:val="00AA41E8"/>
    <w:rsid w:val="00AA5D46"/>
    <w:rsid w:val="00AA77EE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0E5"/>
    <w:rsid w:val="00AC39BE"/>
    <w:rsid w:val="00AC3AAB"/>
    <w:rsid w:val="00AC4556"/>
    <w:rsid w:val="00AC766D"/>
    <w:rsid w:val="00AC7905"/>
    <w:rsid w:val="00AD08FD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6D6A"/>
    <w:rsid w:val="00AE7402"/>
    <w:rsid w:val="00AF1B11"/>
    <w:rsid w:val="00AF3002"/>
    <w:rsid w:val="00AF35F1"/>
    <w:rsid w:val="00AF3A17"/>
    <w:rsid w:val="00AF3EF6"/>
    <w:rsid w:val="00AF4670"/>
    <w:rsid w:val="00AF5F20"/>
    <w:rsid w:val="00AF6B79"/>
    <w:rsid w:val="00AF78F9"/>
    <w:rsid w:val="00AF7C66"/>
    <w:rsid w:val="00AF7CAB"/>
    <w:rsid w:val="00B021E5"/>
    <w:rsid w:val="00B02388"/>
    <w:rsid w:val="00B02BDA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A25"/>
    <w:rsid w:val="00B17506"/>
    <w:rsid w:val="00B17D04"/>
    <w:rsid w:val="00B208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730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133D"/>
    <w:rsid w:val="00B624FB"/>
    <w:rsid w:val="00B6260B"/>
    <w:rsid w:val="00B62723"/>
    <w:rsid w:val="00B63503"/>
    <w:rsid w:val="00B63A87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45"/>
    <w:rsid w:val="00B74E5B"/>
    <w:rsid w:val="00B75D83"/>
    <w:rsid w:val="00B75FED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60DD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2BDD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42A"/>
    <w:rsid w:val="00C04D68"/>
    <w:rsid w:val="00C0531F"/>
    <w:rsid w:val="00C06C31"/>
    <w:rsid w:val="00C07A94"/>
    <w:rsid w:val="00C07F39"/>
    <w:rsid w:val="00C121E9"/>
    <w:rsid w:val="00C15F50"/>
    <w:rsid w:val="00C1720F"/>
    <w:rsid w:val="00C17F1A"/>
    <w:rsid w:val="00C20212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2B8"/>
    <w:rsid w:val="00C61B63"/>
    <w:rsid w:val="00C62516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0B79"/>
    <w:rsid w:val="00C91AFA"/>
    <w:rsid w:val="00C91BAB"/>
    <w:rsid w:val="00C921E0"/>
    <w:rsid w:val="00C92758"/>
    <w:rsid w:val="00C93045"/>
    <w:rsid w:val="00C95556"/>
    <w:rsid w:val="00C96F56"/>
    <w:rsid w:val="00C971B6"/>
    <w:rsid w:val="00CA1A85"/>
    <w:rsid w:val="00CA1D63"/>
    <w:rsid w:val="00CA3321"/>
    <w:rsid w:val="00CA459A"/>
    <w:rsid w:val="00CA5A22"/>
    <w:rsid w:val="00CA6B9A"/>
    <w:rsid w:val="00CA74F0"/>
    <w:rsid w:val="00CA76DF"/>
    <w:rsid w:val="00CB17AA"/>
    <w:rsid w:val="00CB1AA6"/>
    <w:rsid w:val="00CB203A"/>
    <w:rsid w:val="00CB2CFC"/>
    <w:rsid w:val="00CB2E25"/>
    <w:rsid w:val="00CB3F0A"/>
    <w:rsid w:val="00CB446F"/>
    <w:rsid w:val="00CB521C"/>
    <w:rsid w:val="00CB5D2B"/>
    <w:rsid w:val="00CC009A"/>
    <w:rsid w:val="00CC0313"/>
    <w:rsid w:val="00CC0C3A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646"/>
    <w:rsid w:val="00CD18B1"/>
    <w:rsid w:val="00CD1A06"/>
    <w:rsid w:val="00CD2BA1"/>
    <w:rsid w:val="00CD305D"/>
    <w:rsid w:val="00CD307F"/>
    <w:rsid w:val="00CD31A0"/>
    <w:rsid w:val="00CD32B2"/>
    <w:rsid w:val="00CD44EC"/>
    <w:rsid w:val="00CD4ACB"/>
    <w:rsid w:val="00CD4C48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53B"/>
    <w:rsid w:val="00D05F10"/>
    <w:rsid w:val="00D062FD"/>
    <w:rsid w:val="00D06753"/>
    <w:rsid w:val="00D077E5"/>
    <w:rsid w:val="00D10EA5"/>
    <w:rsid w:val="00D13D5E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8C3"/>
    <w:rsid w:val="00D339DF"/>
    <w:rsid w:val="00D35470"/>
    <w:rsid w:val="00D3586B"/>
    <w:rsid w:val="00D3727E"/>
    <w:rsid w:val="00D40096"/>
    <w:rsid w:val="00D4026A"/>
    <w:rsid w:val="00D40B4E"/>
    <w:rsid w:val="00D40BD3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330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2068"/>
    <w:rsid w:val="00D73F43"/>
    <w:rsid w:val="00D7447F"/>
    <w:rsid w:val="00D74FB7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5E1B"/>
    <w:rsid w:val="00D86094"/>
    <w:rsid w:val="00D9077E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A86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0509"/>
    <w:rsid w:val="00DB18C4"/>
    <w:rsid w:val="00DB1C2C"/>
    <w:rsid w:val="00DB1E8F"/>
    <w:rsid w:val="00DB2FA2"/>
    <w:rsid w:val="00DB5A32"/>
    <w:rsid w:val="00DB6045"/>
    <w:rsid w:val="00DB60BB"/>
    <w:rsid w:val="00DB6892"/>
    <w:rsid w:val="00DB7FDB"/>
    <w:rsid w:val="00DC0948"/>
    <w:rsid w:val="00DC143A"/>
    <w:rsid w:val="00DC3501"/>
    <w:rsid w:val="00DC46FA"/>
    <w:rsid w:val="00DC509F"/>
    <w:rsid w:val="00DC5343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EBC"/>
    <w:rsid w:val="00E12EF5"/>
    <w:rsid w:val="00E12FBE"/>
    <w:rsid w:val="00E143CA"/>
    <w:rsid w:val="00E14F17"/>
    <w:rsid w:val="00E1526E"/>
    <w:rsid w:val="00E1686D"/>
    <w:rsid w:val="00E17248"/>
    <w:rsid w:val="00E2072D"/>
    <w:rsid w:val="00E21095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35A"/>
    <w:rsid w:val="00EA6C51"/>
    <w:rsid w:val="00EA7BB7"/>
    <w:rsid w:val="00EB0605"/>
    <w:rsid w:val="00EB1A01"/>
    <w:rsid w:val="00EB345D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A3B"/>
    <w:rsid w:val="00ED7E65"/>
    <w:rsid w:val="00EE0C66"/>
    <w:rsid w:val="00EE199D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EF6400"/>
    <w:rsid w:val="00F00080"/>
    <w:rsid w:val="00F00E52"/>
    <w:rsid w:val="00F03459"/>
    <w:rsid w:val="00F03AD5"/>
    <w:rsid w:val="00F0591F"/>
    <w:rsid w:val="00F07A84"/>
    <w:rsid w:val="00F10347"/>
    <w:rsid w:val="00F108F4"/>
    <w:rsid w:val="00F10D19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3B6D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1C6D"/>
    <w:rsid w:val="00F522F9"/>
    <w:rsid w:val="00F54344"/>
    <w:rsid w:val="00F55754"/>
    <w:rsid w:val="00F55F1E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5EB6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62E9"/>
    <w:rsid w:val="00F97F92"/>
    <w:rsid w:val="00FA128A"/>
    <w:rsid w:val="00FA14EB"/>
    <w:rsid w:val="00FA2806"/>
    <w:rsid w:val="00FA57F9"/>
    <w:rsid w:val="00FA6895"/>
    <w:rsid w:val="00FA6CDB"/>
    <w:rsid w:val="00FB03E6"/>
    <w:rsid w:val="00FB0BDD"/>
    <w:rsid w:val="00FB2017"/>
    <w:rsid w:val="00FB2733"/>
    <w:rsid w:val="00FB4307"/>
    <w:rsid w:val="00FB46A6"/>
    <w:rsid w:val="00FB618D"/>
    <w:rsid w:val="00FB6A9B"/>
    <w:rsid w:val="00FB70C0"/>
    <w:rsid w:val="00FB7932"/>
    <w:rsid w:val="00FB7A84"/>
    <w:rsid w:val="00FC079F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C7991"/>
    <w:rsid w:val="00FC7DB3"/>
    <w:rsid w:val="00FD0402"/>
    <w:rsid w:val="00FD0512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E6A6D"/>
    <w:rsid w:val="00FF0C5D"/>
    <w:rsid w:val="00FF10D7"/>
    <w:rsid w:val="00FF3D51"/>
    <w:rsid w:val="00FF3E6B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C202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C20212"/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55F1E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A41A-E9AA-4398-BD34-C1F226A4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8</cp:revision>
  <cp:lastPrinted>2023-04-18T11:54:00Z</cp:lastPrinted>
  <dcterms:created xsi:type="dcterms:W3CDTF">2023-04-18T11:07:00Z</dcterms:created>
  <dcterms:modified xsi:type="dcterms:W3CDTF">2023-04-18T12:18:00Z</dcterms:modified>
</cp:coreProperties>
</file>