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41B37985" w:rsidR="009B6BA2" w:rsidRPr="007209E5" w:rsidRDefault="007209E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7209E5">
        <w:rPr>
          <w:rFonts w:ascii="Arial" w:eastAsia="Arial" w:hAnsi="Arial" w:cs="Arial"/>
          <w:sz w:val="20"/>
          <w:szCs w:val="20"/>
        </w:rPr>
        <w:t>ZP/</w:t>
      </w:r>
      <w:r w:rsidR="004551D8">
        <w:rPr>
          <w:rFonts w:ascii="Arial" w:eastAsia="Arial" w:hAnsi="Arial" w:cs="Arial"/>
          <w:sz w:val="20"/>
          <w:szCs w:val="20"/>
        </w:rPr>
        <w:t>14</w:t>
      </w:r>
      <w:r w:rsidRPr="007209E5">
        <w:rPr>
          <w:rFonts w:ascii="Arial" w:eastAsia="Arial" w:hAnsi="Arial" w:cs="Arial"/>
          <w:sz w:val="20"/>
          <w:szCs w:val="20"/>
        </w:rPr>
        <w:t>/055/U/2</w:t>
      </w:r>
      <w:r w:rsidR="00DA2D88">
        <w:rPr>
          <w:rFonts w:ascii="Arial" w:eastAsia="Arial" w:hAnsi="Arial" w:cs="Arial"/>
          <w:sz w:val="20"/>
          <w:szCs w:val="20"/>
        </w:rPr>
        <w:t>4</w:t>
      </w:r>
    </w:p>
    <w:p w14:paraId="5345278B" w14:textId="425E37EE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</w:t>
      </w:r>
      <w:r w:rsidR="007209E5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001BD5F2" w:rsidR="009B6BA2" w:rsidRPr="00631EF8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631EF8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631EF8">
        <w:rPr>
          <w:rFonts w:ascii="Arial" w:eastAsia="Arial" w:hAnsi="Arial" w:cs="Arial"/>
          <w:sz w:val="20"/>
          <w:szCs w:val="20"/>
        </w:rPr>
        <w:t xml:space="preserve">zamówieniu </w:t>
      </w:r>
      <w:r w:rsidRPr="00631EF8">
        <w:rPr>
          <w:rFonts w:ascii="Arial" w:eastAsia="Arial" w:hAnsi="Arial" w:cs="Arial"/>
          <w:sz w:val="20"/>
          <w:szCs w:val="20"/>
        </w:rPr>
        <w:t>prowadzon</w:t>
      </w:r>
      <w:r w:rsidR="00B5726A" w:rsidRPr="00631EF8">
        <w:rPr>
          <w:rFonts w:ascii="Arial" w:eastAsia="Arial" w:hAnsi="Arial" w:cs="Arial"/>
          <w:sz w:val="20"/>
          <w:szCs w:val="20"/>
        </w:rPr>
        <w:t>ym</w:t>
      </w:r>
      <w:r w:rsidRPr="00631EF8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631EF8">
        <w:rPr>
          <w:rFonts w:ascii="Arial" w:eastAsia="Arial" w:hAnsi="Arial" w:cs="Arial"/>
          <w:sz w:val="20"/>
          <w:szCs w:val="20"/>
        </w:rPr>
        <w:t>podstawowym bez negocjacji</w:t>
      </w:r>
      <w:r w:rsidRPr="00631EF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31EF8">
        <w:rPr>
          <w:rFonts w:ascii="Arial" w:eastAsia="Arial" w:hAnsi="Arial" w:cs="Arial"/>
          <w:sz w:val="20"/>
          <w:szCs w:val="20"/>
        </w:rPr>
        <w:t>pn</w:t>
      </w:r>
      <w:proofErr w:type="spellEnd"/>
      <w:r w:rsidRPr="00631EF8">
        <w:rPr>
          <w:rFonts w:ascii="Arial" w:eastAsia="Arial" w:hAnsi="Arial" w:cs="Arial"/>
          <w:sz w:val="20"/>
          <w:szCs w:val="20"/>
        </w:rPr>
        <w:t xml:space="preserve">: </w:t>
      </w:r>
      <w:r w:rsidR="00631EF8" w:rsidRPr="00631EF8">
        <w:rPr>
          <w:rFonts w:ascii="Arial" w:eastAsia="Arial" w:hAnsi="Arial" w:cs="Arial"/>
          <w:b/>
          <w:sz w:val="20"/>
          <w:szCs w:val="20"/>
        </w:rPr>
        <w:t xml:space="preserve"> „</w:t>
      </w:r>
      <w:bookmarkStart w:id="0" w:name="_Hlk157428545"/>
      <w:r w:rsidR="00DA2D88">
        <w:rPr>
          <w:rFonts w:ascii="Arial" w:eastAsia="Arial" w:hAnsi="Arial" w:cs="Arial"/>
          <w:b/>
          <w:sz w:val="20"/>
          <w:szCs w:val="20"/>
        </w:rPr>
        <w:t>S</w:t>
      </w:r>
      <w:r w:rsidR="00DA2D88" w:rsidRPr="00DA2D88">
        <w:rPr>
          <w:rFonts w:ascii="Arial" w:eastAsia="Arial" w:hAnsi="Arial" w:cs="Arial"/>
          <w:b/>
          <w:sz w:val="20"/>
          <w:szCs w:val="20"/>
        </w:rPr>
        <w:t>ukcesywne świadczenie usługi hotelowej, restauracyjnej oraz konferencyjnej dla Politechniki Gdańskiej</w:t>
      </w:r>
      <w:bookmarkEnd w:id="0"/>
      <w:r w:rsidR="00631EF8" w:rsidRPr="00631EF8">
        <w:rPr>
          <w:rFonts w:ascii="Arial" w:eastAsia="Arial" w:hAnsi="Arial" w:cs="Arial"/>
          <w:b/>
          <w:sz w:val="20"/>
          <w:szCs w:val="20"/>
        </w:rPr>
        <w:t>”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01FC63FF" w:rsidR="009B6BA2" w:rsidRPr="00CD1447" w:rsidRDefault="00150F8C" w:rsidP="00ED23D8">
            <w:pPr>
              <w:pStyle w:val="Akapitzlist"/>
              <w:widowControl w:val="0"/>
              <w:numPr>
                <w:ilvl w:val="0"/>
                <w:numId w:val="39"/>
              </w:numPr>
              <w:spacing w:after="80"/>
              <w:rPr>
                <w:rFonts w:eastAsia="Arial" w:cs="Arial"/>
                <w:sz w:val="20"/>
              </w:rPr>
            </w:pPr>
            <w:r w:rsidRPr="00CD1447">
              <w:rPr>
                <w:rFonts w:eastAsia="Arial" w:cs="Arial"/>
                <w:sz w:val="20"/>
              </w:rPr>
              <w:t>mikroprzedsiębiorstw</w:t>
            </w:r>
          </w:p>
          <w:p w14:paraId="11AB7844" w14:textId="56D9D3DC" w:rsidR="009B6BA2" w:rsidRPr="00CD1447" w:rsidRDefault="00150F8C" w:rsidP="00ED23D8">
            <w:pPr>
              <w:pStyle w:val="Akapitzlist"/>
              <w:widowControl w:val="0"/>
              <w:numPr>
                <w:ilvl w:val="0"/>
                <w:numId w:val="39"/>
              </w:numPr>
              <w:spacing w:after="80"/>
              <w:rPr>
                <w:rFonts w:eastAsia="Arial" w:cs="Arial"/>
                <w:sz w:val="20"/>
              </w:rPr>
            </w:pPr>
            <w:r w:rsidRPr="00CD1447">
              <w:rPr>
                <w:rFonts w:eastAsia="Arial" w:cs="Arial"/>
                <w:sz w:val="20"/>
              </w:rPr>
              <w:t>małych przedsiębiorstw</w:t>
            </w:r>
          </w:p>
          <w:p w14:paraId="7A31811F" w14:textId="192FD378" w:rsidR="009B6BA2" w:rsidRPr="00CD1447" w:rsidRDefault="00150F8C" w:rsidP="00ED23D8">
            <w:pPr>
              <w:pStyle w:val="Akapitzlist"/>
              <w:widowControl w:val="0"/>
              <w:numPr>
                <w:ilvl w:val="0"/>
                <w:numId w:val="39"/>
              </w:numPr>
              <w:spacing w:after="80"/>
              <w:rPr>
                <w:rFonts w:eastAsia="Arial" w:cs="Arial"/>
                <w:sz w:val="20"/>
              </w:rPr>
            </w:pPr>
            <w:r w:rsidRPr="00CD144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5AB34673" w:rsidR="009B6BA2" w:rsidRPr="00CD1447" w:rsidRDefault="00150F8C" w:rsidP="00ED23D8">
            <w:pPr>
              <w:pStyle w:val="Akapitzlist"/>
              <w:widowControl w:val="0"/>
              <w:numPr>
                <w:ilvl w:val="0"/>
                <w:numId w:val="39"/>
              </w:numPr>
              <w:rPr>
                <w:rFonts w:eastAsia="Arial" w:cs="Arial"/>
                <w:sz w:val="20"/>
              </w:rPr>
            </w:pPr>
            <w:r w:rsidRPr="00CD144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43B58801" w14:textId="77777777" w:rsidR="00AD01E6" w:rsidRPr="00BA1C6A" w:rsidRDefault="00AD01E6" w:rsidP="00A3702F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084607E" w14:textId="57E1B953" w:rsidR="00AD01E6" w:rsidRPr="00DE489C" w:rsidRDefault="00AD01E6" w:rsidP="00493F25">
      <w:pPr>
        <w:pStyle w:val="Akapitzlist"/>
        <w:widowControl w:val="0"/>
        <w:numPr>
          <w:ilvl w:val="6"/>
          <w:numId w:val="28"/>
        </w:numPr>
        <w:spacing w:after="120" w:line="360" w:lineRule="auto"/>
        <w:ind w:left="426" w:right="100"/>
        <w:rPr>
          <w:rFonts w:eastAsia="Arial" w:cs="Arial"/>
          <w:b/>
          <w:bCs/>
          <w:sz w:val="20"/>
        </w:rPr>
      </w:pPr>
      <w:r w:rsidRPr="00DE489C">
        <w:rPr>
          <w:rFonts w:eastAsia="Arial" w:cs="Arial"/>
          <w:bCs/>
          <w:sz w:val="20"/>
        </w:rPr>
        <w:lastRenderedPageBreak/>
        <w:t>Oferujemy realizację przedmiotu</w:t>
      </w:r>
      <w:r w:rsidRPr="00DE489C">
        <w:rPr>
          <w:rFonts w:eastAsia="Arial" w:cs="Arial"/>
          <w:b/>
          <w:bCs/>
          <w:sz w:val="20"/>
        </w:rPr>
        <w:t xml:space="preserve"> </w:t>
      </w:r>
      <w:r w:rsidRPr="00DE489C">
        <w:rPr>
          <w:rFonts w:eastAsia="Arial" w:cs="Arial"/>
          <w:b/>
          <w:bCs/>
          <w:sz w:val="20"/>
          <w:u w:val="single"/>
        </w:rPr>
        <w:t>zamówienia</w:t>
      </w:r>
      <w:r w:rsidRPr="00DE489C">
        <w:rPr>
          <w:rFonts w:eastAsia="Arial" w:cs="Arial"/>
          <w:b/>
          <w:bCs/>
          <w:sz w:val="20"/>
        </w:rPr>
        <w:t>:</w:t>
      </w:r>
    </w:p>
    <w:p w14:paraId="6118E72B" w14:textId="7E69A746" w:rsidR="00154E1E" w:rsidRDefault="00AD01E6" w:rsidP="00AD01E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Cs/>
          <w:sz w:val="20"/>
          <w:szCs w:val="20"/>
        </w:rPr>
      </w:pPr>
      <w:r w:rsidRPr="00DE489C">
        <w:rPr>
          <w:rFonts w:ascii="Arial" w:eastAsia="Arial" w:hAnsi="Arial" w:cs="Arial"/>
          <w:bCs/>
          <w:sz w:val="20"/>
          <w:szCs w:val="20"/>
        </w:rPr>
        <w:t xml:space="preserve">za </w:t>
      </w:r>
      <w:r w:rsidR="00785C15">
        <w:rPr>
          <w:rFonts w:ascii="Arial" w:eastAsia="Arial" w:hAnsi="Arial" w:cs="Arial"/>
          <w:bCs/>
          <w:sz w:val="20"/>
          <w:szCs w:val="20"/>
        </w:rPr>
        <w:t>wynagrodzenie</w:t>
      </w:r>
      <w:r w:rsidRPr="00DE489C">
        <w:rPr>
          <w:rFonts w:ascii="Arial" w:eastAsia="Arial" w:hAnsi="Arial" w:cs="Arial"/>
          <w:bCs/>
          <w:sz w:val="20"/>
          <w:szCs w:val="20"/>
        </w:rPr>
        <w:t xml:space="preserve"> brutto __________________________ PLN</w:t>
      </w:r>
    </w:p>
    <w:p w14:paraId="36433598" w14:textId="03947366" w:rsidR="00785C15" w:rsidRDefault="00785C15" w:rsidP="00AD01E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w tym:</w:t>
      </w:r>
    </w:p>
    <w:p w14:paraId="711BC5A0" w14:textId="25FC93AA" w:rsidR="00785C15" w:rsidRPr="00ED768A" w:rsidRDefault="00785C15" w:rsidP="00ED23D8">
      <w:pPr>
        <w:pStyle w:val="Akapitzlist"/>
        <w:widowControl w:val="0"/>
        <w:numPr>
          <w:ilvl w:val="0"/>
          <w:numId w:val="40"/>
        </w:numPr>
        <w:spacing w:after="120" w:line="360" w:lineRule="auto"/>
        <w:ind w:right="100"/>
        <w:rPr>
          <w:rFonts w:eastAsia="Arial" w:cs="Arial"/>
          <w:bCs/>
          <w:sz w:val="20"/>
        </w:rPr>
      </w:pPr>
      <w:r w:rsidRPr="00ED768A">
        <w:rPr>
          <w:rFonts w:eastAsia="Arial" w:cs="Arial"/>
          <w:bCs/>
          <w:sz w:val="20"/>
        </w:rPr>
        <w:t>wynagrodzenie brutto za zamówienie podstawowe</w:t>
      </w:r>
      <w:r w:rsidR="00ED768A" w:rsidRPr="00ED768A">
        <w:rPr>
          <w:rFonts w:eastAsia="Arial" w:cs="Arial"/>
          <w:bCs/>
          <w:sz w:val="20"/>
        </w:rPr>
        <w:t>:</w:t>
      </w:r>
      <w:r w:rsidR="00ED768A">
        <w:rPr>
          <w:rFonts w:eastAsia="Arial" w:cs="Arial"/>
          <w:bCs/>
          <w:sz w:val="20"/>
          <w:lang w:val="pl-PL"/>
        </w:rPr>
        <w:t xml:space="preserve"> …………………………….. PLN</w:t>
      </w:r>
    </w:p>
    <w:p w14:paraId="5CD2CC22" w14:textId="14A4CDE6" w:rsidR="00ED768A" w:rsidRPr="00ED768A" w:rsidRDefault="00ED768A" w:rsidP="00ED23D8">
      <w:pPr>
        <w:pStyle w:val="Akapitzlist"/>
        <w:widowControl w:val="0"/>
        <w:numPr>
          <w:ilvl w:val="0"/>
          <w:numId w:val="40"/>
        </w:numPr>
        <w:spacing w:after="120" w:line="360" w:lineRule="auto"/>
        <w:ind w:right="100"/>
        <w:rPr>
          <w:rFonts w:eastAsia="Arial" w:cs="Arial"/>
          <w:bCs/>
          <w:sz w:val="20"/>
        </w:rPr>
      </w:pPr>
      <w:r w:rsidRPr="00ED768A">
        <w:rPr>
          <w:rFonts w:eastAsia="Arial" w:cs="Arial"/>
          <w:bCs/>
          <w:sz w:val="20"/>
        </w:rPr>
        <w:t>wynagrodzenie brutto za zamówienie objęte prawem opcji</w:t>
      </w:r>
      <w:r>
        <w:rPr>
          <w:rFonts w:eastAsia="Arial" w:cs="Arial"/>
          <w:bCs/>
          <w:sz w:val="20"/>
          <w:lang w:val="pl-PL"/>
        </w:rPr>
        <w:t>: ……………………. PLN</w:t>
      </w:r>
    </w:p>
    <w:p w14:paraId="0DE1EC04" w14:textId="749964F1" w:rsidR="009B6BA2" w:rsidRPr="00DE489C" w:rsidRDefault="00AD01E6" w:rsidP="00AD01E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DE489C">
        <w:rPr>
          <w:rFonts w:ascii="Arial" w:eastAsia="Arial" w:hAnsi="Arial" w:cs="Arial"/>
          <w:sz w:val="20"/>
          <w:szCs w:val="20"/>
        </w:rPr>
        <w:t>zgodnie z formularzem cenowym wg załącznika nr</w:t>
      </w:r>
      <w:r w:rsidR="00D03860" w:rsidRPr="00DE489C">
        <w:rPr>
          <w:rFonts w:ascii="Arial" w:eastAsia="Arial" w:hAnsi="Arial" w:cs="Arial"/>
          <w:sz w:val="20"/>
          <w:szCs w:val="20"/>
        </w:rPr>
        <w:t xml:space="preserve"> 3</w:t>
      </w:r>
      <w:r w:rsidRPr="00DE489C">
        <w:rPr>
          <w:rFonts w:ascii="Arial" w:eastAsia="Arial" w:hAnsi="Arial" w:cs="Arial"/>
          <w:sz w:val="20"/>
          <w:szCs w:val="20"/>
        </w:rPr>
        <w:t xml:space="preserve"> do SWZ, stanowiącym integralną część oferty.</w:t>
      </w:r>
    </w:p>
    <w:p w14:paraId="51E5B462" w14:textId="200AEF00" w:rsidR="00AD01E6" w:rsidRDefault="00AD01E6" w:rsidP="00493F25">
      <w:pPr>
        <w:pStyle w:val="Akapitzlist"/>
        <w:numPr>
          <w:ilvl w:val="6"/>
          <w:numId w:val="28"/>
        </w:numPr>
        <w:ind w:left="426"/>
        <w:rPr>
          <w:rFonts w:eastAsia="Arial" w:cs="Arial"/>
          <w:bCs/>
          <w:sz w:val="20"/>
        </w:rPr>
      </w:pPr>
      <w:r w:rsidRPr="00DE489C">
        <w:rPr>
          <w:rFonts w:eastAsia="Arial" w:cs="Arial"/>
          <w:bCs/>
          <w:sz w:val="20"/>
        </w:rPr>
        <w:t>Oferujemy realizację zamówienia wg następujących kryteriów dodatkowych:</w:t>
      </w:r>
    </w:p>
    <w:p w14:paraId="3131004C" w14:textId="77777777" w:rsidR="00507B27" w:rsidRPr="00D4176A" w:rsidRDefault="00507B27" w:rsidP="00507B27">
      <w:pPr>
        <w:pStyle w:val="Akapitzlist"/>
        <w:ind w:left="284"/>
        <w:contextualSpacing w:val="0"/>
        <w:rPr>
          <w:rFonts w:cs="Arial"/>
          <w:b/>
          <w:bCs/>
          <w:sz w:val="20"/>
        </w:rPr>
      </w:pPr>
    </w:p>
    <w:tbl>
      <w:tblPr>
        <w:tblpPr w:leftFromText="180" w:rightFromText="180" w:vertAnchor="text" w:horzAnchor="margin" w:tblpXSpec="right" w:tblpY="-32"/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23"/>
        <w:gridCol w:w="1571"/>
        <w:gridCol w:w="1172"/>
      </w:tblGrid>
      <w:tr w:rsidR="00507B27" w:rsidRPr="003520F8" w14:paraId="09BEDEFF" w14:textId="77777777" w:rsidTr="009242D9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3B80" w14:textId="77777777" w:rsidR="00507B27" w:rsidRPr="003520F8" w:rsidRDefault="00507B27" w:rsidP="009242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79CF" w14:textId="77777777" w:rsidR="00507B27" w:rsidRPr="003520F8" w:rsidRDefault="00507B27" w:rsidP="009242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0F8">
              <w:rPr>
                <w:rFonts w:ascii="Arial" w:hAnsi="Arial" w:cs="Arial"/>
                <w:b/>
                <w:sz w:val="20"/>
                <w:szCs w:val="20"/>
              </w:rPr>
              <w:t>Ocena kryterium zgodnie z ogłoszeniem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F203" w14:textId="77777777" w:rsidR="00507B27" w:rsidRPr="003520F8" w:rsidRDefault="00507B27" w:rsidP="009242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0F8">
              <w:rPr>
                <w:rFonts w:ascii="Arial" w:hAnsi="Arial" w:cs="Arial"/>
                <w:b/>
                <w:sz w:val="20"/>
                <w:szCs w:val="20"/>
              </w:rPr>
              <w:t>Przewidziana liczba punktów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2193" w14:textId="77777777" w:rsidR="00507B27" w:rsidRPr="003520F8" w:rsidRDefault="00507B27" w:rsidP="009242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0F8">
              <w:rPr>
                <w:rFonts w:ascii="Arial" w:hAnsi="Arial" w:cs="Arial"/>
                <w:b/>
                <w:sz w:val="20"/>
                <w:szCs w:val="20"/>
              </w:rPr>
              <w:t>TAK/NIE**</w:t>
            </w:r>
          </w:p>
        </w:tc>
      </w:tr>
      <w:tr w:rsidR="00507B27" w:rsidRPr="00D4176A" w14:paraId="1CAE435C" w14:textId="77777777" w:rsidTr="009242D9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80E6" w14:textId="77777777" w:rsidR="00507B27" w:rsidRPr="00D4176A" w:rsidRDefault="00507B27" w:rsidP="009242D9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176A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F476" w14:textId="77777777" w:rsidR="00507B27" w:rsidRPr="00D4176A" w:rsidRDefault="00507B27" w:rsidP="009242D9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176A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24EA" w14:textId="77777777" w:rsidR="00507B27" w:rsidRPr="00D4176A" w:rsidRDefault="00507B27" w:rsidP="009242D9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176A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FAE0" w14:textId="77777777" w:rsidR="00507B27" w:rsidRPr="00D4176A" w:rsidRDefault="00507B27" w:rsidP="009242D9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176A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</w:tr>
      <w:tr w:rsidR="00507B27" w:rsidRPr="003520F8" w14:paraId="1C2E164E" w14:textId="77777777" w:rsidTr="009242D9">
        <w:trPr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5AEE0C" w14:textId="77777777" w:rsidR="00507B27" w:rsidRPr="009B5559" w:rsidRDefault="00507B27" w:rsidP="009242D9">
            <w:pPr>
              <w:pStyle w:val="Akapitzlist"/>
              <w:spacing w:after="60"/>
              <w:ind w:left="0"/>
              <w:contextualSpacing w:val="0"/>
              <w:jc w:val="center"/>
              <w:rPr>
                <w:rFonts w:eastAsia="Calibri" w:cs="Arial"/>
                <w:sz w:val="20"/>
              </w:rPr>
            </w:pPr>
            <w:r w:rsidRPr="009B5559">
              <w:rPr>
                <w:rFonts w:eastAsia="Calibri" w:cs="Arial"/>
                <w:sz w:val="20"/>
              </w:rPr>
              <w:t>1.</w:t>
            </w:r>
          </w:p>
        </w:tc>
        <w:tc>
          <w:tcPr>
            <w:tcW w:w="8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6B2318" w14:textId="77777777" w:rsidR="00507B27" w:rsidRPr="003520F8" w:rsidRDefault="00507B27" w:rsidP="009242D9">
            <w:pPr>
              <w:pStyle w:val="Akapitzlist"/>
              <w:spacing w:after="60"/>
              <w:ind w:left="0"/>
              <w:contextualSpacing w:val="0"/>
              <w:rPr>
                <w:rFonts w:eastAsia="Calibri" w:cs="Arial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u w:val="single"/>
              </w:rPr>
              <w:t>Uzdrowisko</w:t>
            </w:r>
          </w:p>
        </w:tc>
      </w:tr>
      <w:tr w:rsidR="00507B27" w:rsidRPr="003520F8" w14:paraId="3A264770" w14:textId="77777777" w:rsidTr="009242D9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65DC" w14:textId="77777777" w:rsidR="00507B27" w:rsidRPr="009B5559" w:rsidRDefault="00507B27" w:rsidP="009242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7341" w14:textId="77777777" w:rsidR="00507B27" w:rsidRPr="007C6CA1" w:rsidRDefault="00507B27" w:rsidP="009242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3B5">
              <w:rPr>
                <w:rFonts w:ascii="Arial" w:hAnsi="Arial" w:cs="Arial"/>
                <w:sz w:val="20"/>
                <w:szCs w:val="20"/>
              </w:rPr>
              <w:t xml:space="preserve">oferowany hotel </w:t>
            </w:r>
            <w:r w:rsidRPr="008F03B5">
              <w:rPr>
                <w:rFonts w:ascii="Arial" w:hAnsi="Arial" w:cs="Arial"/>
                <w:b/>
                <w:sz w:val="20"/>
                <w:szCs w:val="20"/>
                <w:u w:val="single"/>
              </w:rPr>
              <w:t>jest położony</w:t>
            </w:r>
            <w:r w:rsidRPr="008F03B5">
              <w:rPr>
                <w:rFonts w:ascii="Arial" w:hAnsi="Arial" w:cs="Arial"/>
                <w:sz w:val="20"/>
                <w:szCs w:val="20"/>
              </w:rPr>
              <w:t xml:space="preserve"> w miejscowości posiadającej status uzdrowiska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3F49" w14:textId="2A967110" w:rsidR="00507B27" w:rsidRPr="002837EC" w:rsidRDefault="00507B27" w:rsidP="009242D9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Pr="002837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pkt.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8F9C" w14:textId="77777777" w:rsidR="00507B27" w:rsidRPr="003520F8" w:rsidRDefault="00507B27" w:rsidP="009242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27" w:rsidRPr="00B90252" w14:paraId="56DE4735" w14:textId="77777777" w:rsidTr="009242D9">
        <w:trPr>
          <w:trHeight w:val="4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98F5F96" w14:textId="77777777" w:rsidR="00507B27" w:rsidRPr="009B5559" w:rsidRDefault="00507B27" w:rsidP="009242D9">
            <w:pPr>
              <w:pStyle w:val="Akapitzlist"/>
              <w:spacing w:after="60"/>
              <w:ind w:left="0"/>
              <w:contextualSpacing w:val="0"/>
              <w:jc w:val="center"/>
              <w:rPr>
                <w:rFonts w:cs="Arial"/>
                <w:color w:val="000000"/>
                <w:sz w:val="20"/>
              </w:rPr>
            </w:pPr>
            <w:r w:rsidRPr="009B5559">
              <w:rPr>
                <w:rFonts w:cs="Arial"/>
                <w:color w:val="000000"/>
                <w:sz w:val="20"/>
              </w:rPr>
              <w:t>2.</w:t>
            </w:r>
          </w:p>
        </w:tc>
        <w:tc>
          <w:tcPr>
            <w:tcW w:w="8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52FDC5" w14:textId="77777777" w:rsidR="00507B27" w:rsidRPr="00B90252" w:rsidRDefault="00507B27" w:rsidP="009242D9">
            <w:pPr>
              <w:pStyle w:val="Akapitzlist"/>
              <w:spacing w:after="60"/>
              <w:ind w:left="0"/>
              <w:contextualSpacing w:val="0"/>
              <w:rPr>
                <w:rFonts w:cs="Arial"/>
                <w:b/>
                <w:color w:val="000000"/>
                <w:sz w:val="20"/>
                <w:u w:val="single"/>
              </w:rPr>
            </w:pPr>
            <w:r>
              <w:rPr>
                <w:rFonts w:cs="Arial"/>
                <w:b/>
                <w:color w:val="000000"/>
                <w:sz w:val="20"/>
                <w:u w:val="single"/>
              </w:rPr>
              <w:t>Budynek</w:t>
            </w:r>
          </w:p>
        </w:tc>
      </w:tr>
      <w:tr w:rsidR="00507B27" w:rsidRPr="003520F8" w14:paraId="1E9D2EC9" w14:textId="77777777" w:rsidTr="009242D9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9186" w14:textId="77777777" w:rsidR="00507B27" w:rsidRPr="009B5559" w:rsidRDefault="00507B27" w:rsidP="009242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9047" w14:textId="79F21BF7" w:rsidR="00507B27" w:rsidRPr="001756DE" w:rsidRDefault="00507B27" w:rsidP="009242D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3B5">
              <w:rPr>
                <w:rFonts w:ascii="Arial" w:hAnsi="Arial" w:cs="Arial"/>
                <w:sz w:val="20"/>
                <w:szCs w:val="20"/>
              </w:rPr>
              <w:t xml:space="preserve">oferowany hotel </w:t>
            </w:r>
            <w:r w:rsidRPr="008F03B5">
              <w:rPr>
                <w:rFonts w:ascii="Arial" w:hAnsi="Arial" w:cs="Arial"/>
                <w:b/>
                <w:sz w:val="20"/>
                <w:szCs w:val="20"/>
                <w:u w:val="single"/>
              </w:rPr>
              <w:t>został wybudowany</w:t>
            </w:r>
            <w:r w:rsidRPr="008F03B5">
              <w:rPr>
                <w:rFonts w:ascii="Arial" w:hAnsi="Arial" w:cs="Arial"/>
                <w:sz w:val="20"/>
                <w:szCs w:val="20"/>
              </w:rPr>
              <w:t xml:space="preserve"> (oddany do użytku) lub </w:t>
            </w:r>
            <w:r w:rsidRPr="008F03B5">
              <w:rPr>
                <w:rFonts w:ascii="Arial" w:hAnsi="Arial" w:cs="Arial"/>
                <w:b/>
                <w:sz w:val="20"/>
                <w:szCs w:val="20"/>
                <w:u w:val="single"/>
              </w:rPr>
              <w:t>został w nim zakończony remont</w:t>
            </w:r>
            <w:r w:rsidRPr="008F0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0FD">
              <w:rPr>
                <w:rFonts w:ascii="Arial" w:hAnsi="Arial" w:cs="Arial"/>
                <w:b/>
                <w:sz w:val="20"/>
                <w:szCs w:val="20"/>
              </w:rPr>
              <w:t xml:space="preserve"> nie później niż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800FD">
              <w:rPr>
                <w:rFonts w:ascii="Arial" w:hAnsi="Arial" w:cs="Arial"/>
                <w:b/>
                <w:sz w:val="20"/>
                <w:szCs w:val="20"/>
              </w:rPr>
              <w:t xml:space="preserve"> lat</w:t>
            </w:r>
            <w:r w:rsidRPr="00E800FD">
              <w:rPr>
                <w:rFonts w:ascii="Arial" w:hAnsi="Arial" w:cs="Arial"/>
                <w:sz w:val="20"/>
                <w:szCs w:val="20"/>
              </w:rPr>
              <w:t xml:space="preserve"> przed upływem dnia składania ofert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E264" w14:textId="42C48F36" w:rsidR="00507B27" w:rsidRPr="00734D40" w:rsidRDefault="00507B27" w:rsidP="009242D9"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Pr="00734D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pkt.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CDB4" w14:textId="77777777" w:rsidR="00507B27" w:rsidRPr="003520F8" w:rsidRDefault="00507B27" w:rsidP="009242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27" w:rsidRPr="00532EDC" w14:paraId="5B47B110" w14:textId="77777777" w:rsidTr="009242D9">
        <w:trPr>
          <w:trHeight w:val="4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1897EF" w14:textId="77777777" w:rsidR="00507B27" w:rsidRPr="009B5559" w:rsidRDefault="00507B27" w:rsidP="009242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55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D89672B" w14:textId="77777777" w:rsidR="00507B27" w:rsidRPr="00532EDC" w:rsidRDefault="00507B27" w:rsidP="009242D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5559">
              <w:rPr>
                <w:rFonts w:ascii="Arial" w:hAnsi="Arial" w:cs="Arial"/>
                <w:b/>
                <w:sz w:val="20"/>
                <w:szCs w:val="20"/>
                <w:u w:val="single"/>
              </w:rPr>
              <w:t>Udogodnienia</w:t>
            </w:r>
          </w:p>
        </w:tc>
      </w:tr>
      <w:tr w:rsidR="00507B27" w:rsidRPr="003520F8" w14:paraId="262FB6FC" w14:textId="77777777" w:rsidTr="009242D9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A7D9" w14:textId="77777777" w:rsidR="00507B27" w:rsidRDefault="00507B27" w:rsidP="009242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2565" w14:textId="77777777" w:rsidR="00507B27" w:rsidRPr="008F03B5" w:rsidRDefault="00507B27" w:rsidP="009242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617">
              <w:rPr>
                <w:rFonts w:ascii="Arial" w:hAnsi="Arial" w:cs="Arial"/>
                <w:sz w:val="20"/>
                <w:szCs w:val="20"/>
              </w:rPr>
              <w:t xml:space="preserve">oferowany hotel </w:t>
            </w:r>
            <w:r w:rsidRPr="008A7617">
              <w:rPr>
                <w:rFonts w:ascii="Arial" w:hAnsi="Arial" w:cs="Arial"/>
                <w:b/>
                <w:sz w:val="20"/>
                <w:szCs w:val="20"/>
                <w:u w:val="single"/>
              </w:rPr>
              <w:t>posiada</w:t>
            </w:r>
            <w:r>
              <w:rPr>
                <w:rFonts w:ascii="Arial" w:hAnsi="Arial" w:cs="Arial"/>
                <w:sz w:val="20"/>
                <w:szCs w:val="20"/>
              </w:rPr>
              <w:t xml:space="preserve"> udogodnie</w:t>
            </w:r>
            <w:r w:rsidRPr="008A7617">
              <w:rPr>
                <w:rFonts w:ascii="Arial" w:hAnsi="Arial" w:cs="Arial"/>
                <w:sz w:val="20"/>
                <w:szCs w:val="20"/>
              </w:rPr>
              <w:t xml:space="preserve">nia w zakresie: sauna min 2 rodzaje tj. sucha, mokra, </w:t>
            </w:r>
            <w:proofErr w:type="spellStart"/>
            <w:r w:rsidRPr="008A7617">
              <w:rPr>
                <w:rFonts w:ascii="Arial" w:hAnsi="Arial" w:cs="Arial"/>
                <w:sz w:val="20"/>
                <w:szCs w:val="20"/>
              </w:rPr>
              <w:t>infrared</w:t>
            </w:r>
            <w:proofErr w:type="spellEnd"/>
            <w:r w:rsidRPr="008A7617">
              <w:rPr>
                <w:rFonts w:ascii="Arial" w:hAnsi="Arial" w:cs="Arial"/>
                <w:sz w:val="20"/>
                <w:szCs w:val="20"/>
              </w:rPr>
              <w:t xml:space="preserve"> oraz sala fitness (min. 5 urządzeń i pow. min. 50 m</w:t>
            </w:r>
            <w:r w:rsidRPr="008A761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A76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6D4F" w14:textId="77777777" w:rsidR="00507B27" w:rsidRPr="00734D40" w:rsidRDefault="00507B27" w:rsidP="009242D9"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Pr="00734D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pkt.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2C77" w14:textId="77777777" w:rsidR="00507B27" w:rsidRPr="003520F8" w:rsidRDefault="00507B27" w:rsidP="009242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8BAEA7" w14:textId="77777777" w:rsidR="00507B27" w:rsidRDefault="00507B27" w:rsidP="00507B27">
      <w:pPr>
        <w:pStyle w:val="Akapitzlist"/>
        <w:spacing w:after="60"/>
        <w:ind w:left="426"/>
        <w:contextualSpacing w:val="0"/>
        <w:rPr>
          <w:rFonts w:cs="Arial"/>
          <w:b/>
          <w:color w:val="000000"/>
          <w:sz w:val="20"/>
          <w:u w:val="single"/>
        </w:rPr>
      </w:pPr>
    </w:p>
    <w:p w14:paraId="7CB7EC9E" w14:textId="77777777" w:rsidR="00507B27" w:rsidRDefault="00507B27" w:rsidP="00507B2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D4898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 w:rsidRPr="007D4898">
        <w:rPr>
          <w:rFonts w:ascii="Arial" w:hAnsi="Arial" w:cs="Arial"/>
          <w:sz w:val="20"/>
          <w:szCs w:val="20"/>
        </w:rPr>
        <w:t xml:space="preserve">prosimy </w:t>
      </w:r>
      <w:r>
        <w:rPr>
          <w:rFonts w:ascii="Arial" w:hAnsi="Arial" w:cs="Arial"/>
          <w:sz w:val="20"/>
          <w:szCs w:val="20"/>
        </w:rPr>
        <w:t xml:space="preserve">o </w:t>
      </w:r>
      <w:r w:rsidRPr="007D4898">
        <w:rPr>
          <w:rFonts w:ascii="Arial" w:hAnsi="Arial" w:cs="Arial"/>
          <w:sz w:val="20"/>
          <w:szCs w:val="20"/>
        </w:rPr>
        <w:t>wpisa</w:t>
      </w:r>
      <w:r>
        <w:rPr>
          <w:rFonts w:ascii="Arial" w:hAnsi="Arial" w:cs="Arial"/>
          <w:sz w:val="20"/>
          <w:szCs w:val="20"/>
        </w:rPr>
        <w:t>nie</w:t>
      </w:r>
      <w:r w:rsidRPr="007D4898">
        <w:rPr>
          <w:rFonts w:ascii="Arial" w:hAnsi="Arial" w:cs="Arial"/>
          <w:sz w:val="20"/>
          <w:szCs w:val="20"/>
        </w:rPr>
        <w:t xml:space="preserve"> </w:t>
      </w:r>
      <w:r w:rsidRPr="007D4898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/NIE </w:t>
      </w:r>
      <w:r w:rsidRPr="007D4898">
        <w:rPr>
          <w:rFonts w:ascii="Arial" w:hAnsi="Arial" w:cs="Arial"/>
          <w:sz w:val="20"/>
          <w:szCs w:val="20"/>
        </w:rPr>
        <w:t>przy odpowiedniej opcji</w:t>
      </w:r>
      <w:r>
        <w:rPr>
          <w:rFonts w:ascii="Arial" w:hAnsi="Arial" w:cs="Arial"/>
          <w:sz w:val="20"/>
          <w:szCs w:val="20"/>
        </w:rPr>
        <w:t>;</w:t>
      </w:r>
    </w:p>
    <w:p w14:paraId="36FD7331" w14:textId="77777777" w:rsidR="00507B27" w:rsidRDefault="00507B27" w:rsidP="00507B2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D4898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 w:rsidRPr="007D4898">
        <w:rPr>
          <w:rFonts w:ascii="Arial" w:hAnsi="Arial" w:cs="Arial"/>
          <w:sz w:val="20"/>
          <w:szCs w:val="20"/>
        </w:rPr>
        <w:t xml:space="preserve">w przypadku pozostawienia pola pustego Zamawiający uzna, że </w:t>
      </w:r>
      <w:r>
        <w:rPr>
          <w:rFonts w:ascii="Arial" w:hAnsi="Arial" w:cs="Arial"/>
          <w:sz w:val="20"/>
          <w:szCs w:val="20"/>
        </w:rPr>
        <w:t>oferowany hotel:</w:t>
      </w:r>
    </w:p>
    <w:p w14:paraId="3438FA24" w14:textId="77777777" w:rsidR="00507B27" w:rsidRDefault="00507B27" w:rsidP="00ED23D8">
      <w:pPr>
        <w:pStyle w:val="Akapitzlist"/>
        <w:numPr>
          <w:ilvl w:val="0"/>
          <w:numId w:val="41"/>
        </w:numPr>
        <w:spacing w:before="0"/>
        <w:ind w:left="993" w:hanging="284"/>
        <w:rPr>
          <w:rFonts w:cs="Arial"/>
          <w:sz w:val="20"/>
        </w:rPr>
      </w:pPr>
      <w:r w:rsidRPr="00E800FD">
        <w:rPr>
          <w:rFonts w:cs="Arial"/>
          <w:b/>
          <w:sz w:val="20"/>
          <w:u w:val="single"/>
        </w:rPr>
        <w:t>nie jest położony</w:t>
      </w:r>
      <w:r w:rsidRPr="00E800FD"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>w m</w:t>
      </w:r>
      <w:r w:rsidRPr="00E800FD">
        <w:rPr>
          <w:rFonts w:cs="Arial"/>
          <w:sz w:val="20"/>
        </w:rPr>
        <w:t xml:space="preserve">iejscowości uzdrowiskowej, </w:t>
      </w:r>
    </w:p>
    <w:p w14:paraId="08E0FAAB" w14:textId="77777777" w:rsidR="00507B27" w:rsidRDefault="00507B27" w:rsidP="00ED23D8">
      <w:pPr>
        <w:pStyle w:val="Akapitzlist"/>
        <w:numPr>
          <w:ilvl w:val="0"/>
          <w:numId w:val="41"/>
        </w:numPr>
        <w:spacing w:before="0"/>
        <w:ind w:left="993" w:hanging="284"/>
        <w:rPr>
          <w:rFonts w:cs="Arial"/>
          <w:sz w:val="20"/>
        </w:rPr>
      </w:pPr>
      <w:r w:rsidRPr="008F03B5">
        <w:rPr>
          <w:rFonts w:cs="Arial"/>
          <w:b/>
          <w:sz w:val="20"/>
          <w:u w:val="single"/>
        </w:rPr>
        <w:t>nie został wybudowany</w:t>
      </w:r>
      <w:r w:rsidRPr="008F03B5">
        <w:rPr>
          <w:rFonts w:cs="Arial"/>
          <w:sz w:val="20"/>
        </w:rPr>
        <w:t xml:space="preserve"> (oddany do użytku) lub </w:t>
      </w:r>
      <w:r w:rsidRPr="008F03B5">
        <w:rPr>
          <w:rFonts w:cs="Arial"/>
          <w:b/>
          <w:sz w:val="20"/>
          <w:u w:val="single"/>
        </w:rPr>
        <w:t>nie został w nim zakończony remont</w:t>
      </w:r>
      <w:r w:rsidRPr="00E800FD">
        <w:rPr>
          <w:rFonts w:cs="Arial"/>
          <w:sz w:val="20"/>
        </w:rPr>
        <w:t xml:space="preserve"> </w:t>
      </w:r>
      <w:r w:rsidRPr="003D4F27">
        <w:rPr>
          <w:rFonts w:cs="Arial"/>
          <w:b/>
          <w:sz w:val="20"/>
        </w:rPr>
        <w:t>nie</w:t>
      </w:r>
      <w:r>
        <w:rPr>
          <w:rFonts w:cs="Arial"/>
          <w:b/>
          <w:sz w:val="20"/>
        </w:rPr>
        <w:t> </w:t>
      </w:r>
      <w:r w:rsidRPr="003D4F27">
        <w:rPr>
          <w:rFonts w:cs="Arial"/>
          <w:b/>
          <w:sz w:val="20"/>
        </w:rPr>
        <w:t>później niż 5 lat</w:t>
      </w:r>
      <w:r w:rsidRPr="003D4F27">
        <w:rPr>
          <w:rFonts w:cs="Arial"/>
          <w:sz w:val="20"/>
        </w:rPr>
        <w:t xml:space="preserve"> </w:t>
      </w:r>
      <w:r>
        <w:rPr>
          <w:rFonts w:cs="Arial"/>
          <w:sz w:val="20"/>
        </w:rPr>
        <w:t>przed</w:t>
      </w:r>
      <w:r w:rsidRPr="003D4F27">
        <w:rPr>
          <w:rFonts w:cs="Arial"/>
          <w:sz w:val="20"/>
        </w:rPr>
        <w:t xml:space="preserve"> upływ</w:t>
      </w:r>
      <w:r>
        <w:rPr>
          <w:rFonts w:cs="Arial"/>
          <w:sz w:val="20"/>
        </w:rPr>
        <w:t>em</w:t>
      </w:r>
      <w:r w:rsidRPr="003D4F27">
        <w:rPr>
          <w:rFonts w:cs="Arial"/>
          <w:sz w:val="20"/>
        </w:rPr>
        <w:t xml:space="preserve"> dnia składania ofert</w:t>
      </w:r>
      <w:r>
        <w:rPr>
          <w:rFonts w:cs="Arial"/>
          <w:sz w:val="20"/>
        </w:rPr>
        <w:t>,</w:t>
      </w:r>
    </w:p>
    <w:p w14:paraId="39FD1F74" w14:textId="77777777" w:rsidR="00507B27" w:rsidRPr="00E800FD" w:rsidRDefault="00507B27" w:rsidP="00ED23D8">
      <w:pPr>
        <w:pStyle w:val="Akapitzlist"/>
        <w:numPr>
          <w:ilvl w:val="0"/>
          <w:numId w:val="41"/>
        </w:numPr>
        <w:spacing w:before="0"/>
        <w:ind w:left="993" w:hanging="284"/>
        <w:rPr>
          <w:rFonts w:cs="Arial"/>
          <w:sz w:val="20"/>
        </w:rPr>
      </w:pPr>
      <w:r w:rsidRPr="008A7617">
        <w:rPr>
          <w:rFonts w:cs="Arial"/>
          <w:b/>
          <w:sz w:val="20"/>
          <w:u w:val="single"/>
        </w:rPr>
        <w:t>nie posiada</w:t>
      </w:r>
      <w:r>
        <w:rPr>
          <w:rFonts w:cs="Arial"/>
          <w:sz w:val="20"/>
        </w:rPr>
        <w:t xml:space="preserve"> udogodnień.</w:t>
      </w:r>
    </w:p>
    <w:p w14:paraId="5E7F99CE" w14:textId="77777777" w:rsidR="00507B27" w:rsidRPr="00DE489C" w:rsidRDefault="00507B27" w:rsidP="00507B27">
      <w:pPr>
        <w:pStyle w:val="Akapitzlist"/>
        <w:ind w:left="426"/>
        <w:rPr>
          <w:rFonts w:eastAsia="Arial" w:cs="Arial"/>
          <w:bCs/>
          <w:sz w:val="20"/>
        </w:rPr>
      </w:pPr>
    </w:p>
    <w:p w14:paraId="61E40223" w14:textId="77777777" w:rsidR="00556A64" w:rsidRPr="00556A64" w:rsidRDefault="001C7AA6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>Oświadczamy, że zamówienie zrealizujemy w terminie określonym w rozdziale IV SWZ.</w:t>
      </w:r>
    </w:p>
    <w:p w14:paraId="2AE21D29" w14:textId="77777777" w:rsidR="00602C51" w:rsidRPr="00602C51" w:rsidRDefault="00150F8C" w:rsidP="00602C51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6A273F45" w14:textId="77E5184C" w:rsidR="00602C51" w:rsidRPr="00602C51" w:rsidRDefault="00602C51" w:rsidP="00602C51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602C51">
        <w:rPr>
          <w:rFonts w:cs="Arial"/>
          <w:b/>
          <w:sz w:val="20"/>
        </w:rPr>
        <w:t>Oświadczam(y)</w:t>
      </w:r>
      <w:r w:rsidRPr="00602C51">
        <w:rPr>
          <w:rFonts w:eastAsiaTheme="minorHAnsi" w:cs="Arial"/>
          <w:color w:val="000000"/>
          <w:sz w:val="20"/>
          <w:lang w:eastAsia="en-US"/>
        </w:rPr>
        <w:t>, że miejscem świadczenia usługi będzie:</w:t>
      </w:r>
    </w:p>
    <w:p w14:paraId="7EB33445" w14:textId="77777777" w:rsidR="00602C51" w:rsidRPr="003B1879" w:rsidRDefault="00602C51" w:rsidP="00602C51">
      <w:pPr>
        <w:autoSpaceDE w:val="0"/>
        <w:autoSpaceDN w:val="0"/>
        <w:adjustRightInd w:val="0"/>
        <w:spacing w:before="240" w:after="0"/>
        <w:ind w:left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B187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..………………….........................................................................................................................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</w:t>
      </w:r>
    </w:p>
    <w:p w14:paraId="3BE94516" w14:textId="77777777" w:rsidR="00602C51" w:rsidRPr="003B1879" w:rsidRDefault="00602C51" w:rsidP="00602C51">
      <w:pPr>
        <w:autoSpaceDE w:val="0"/>
        <w:autoSpaceDN w:val="0"/>
        <w:adjustRightInd w:val="0"/>
        <w:spacing w:before="240" w:after="0"/>
        <w:ind w:left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B187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....…………………........................................................................................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</w:t>
      </w:r>
    </w:p>
    <w:p w14:paraId="7F0C26F1" w14:textId="77777777" w:rsidR="00602C51" w:rsidRDefault="00602C51" w:rsidP="00602C51">
      <w:pPr>
        <w:autoSpaceDE w:val="0"/>
        <w:autoSpaceDN w:val="0"/>
        <w:adjustRightInd w:val="0"/>
        <w:spacing w:after="0"/>
        <w:ind w:left="284"/>
        <w:jc w:val="center"/>
        <w:rPr>
          <w:rFonts w:ascii="Arial" w:eastAsiaTheme="minorHAnsi" w:hAnsi="Arial" w:cs="Arial"/>
          <w:b/>
          <w:i/>
          <w:color w:val="000000"/>
          <w:sz w:val="16"/>
          <w:szCs w:val="16"/>
          <w:lang w:eastAsia="en-US"/>
        </w:rPr>
      </w:pPr>
      <w:r w:rsidRPr="003B1879">
        <w:rPr>
          <w:rFonts w:ascii="Arial" w:eastAsiaTheme="minorHAnsi" w:hAnsi="Arial" w:cs="Arial"/>
          <w:b/>
          <w:i/>
          <w:color w:val="000000"/>
          <w:sz w:val="16"/>
          <w:szCs w:val="16"/>
          <w:lang w:eastAsia="en-US"/>
        </w:rPr>
        <w:t>(nazwa hotelu, miejscowość, u</w:t>
      </w:r>
      <w:r>
        <w:rPr>
          <w:rFonts w:ascii="Arial" w:eastAsiaTheme="minorHAnsi" w:hAnsi="Arial" w:cs="Arial"/>
          <w:b/>
          <w:i/>
          <w:color w:val="000000"/>
          <w:sz w:val="16"/>
          <w:szCs w:val="16"/>
          <w:lang w:eastAsia="en-US"/>
        </w:rPr>
        <w:t>lica, nr budynku, kod pocztowy- Mapy Google)</w:t>
      </w:r>
    </w:p>
    <w:p w14:paraId="103EF679" w14:textId="77777777" w:rsidR="00602C51" w:rsidRDefault="00602C51" w:rsidP="00602C51">
      <w:pPr>
        <w:autoSpaceDE w:val="0"/>
        <w:autoSpaceDN w:val="0"/>
        <w:adjustRightInd w:val="0"/>
        <w:spacing w:after="0"/>
        <w:ind w:left="284"/>
        <w:jc w:val="center"/>
        <w:rPr>
          <w:rFonts w:ascii="Arial" w:eastAsiaTheme="minorHAnsi" w:hAnsi="Arial" w:cs="Arial"/>
          <w:b/>
          <w:i/>
          <w:color w:val="000000"/>
          <w:sz w:val="16"/>
          <w:szCs w:val="16"/>
          <w:lang w:eastAsia="en-US"/>
        </w:rPr>
      </w:pPr>
    </w:p>
    <w:p w14:paraId="5A822A71" w14:textId="77777777" w:rsidR="00602C51" w:rsidRDefault="00602C51" w:rsidP="00602C51">
      <w:pPr>
        <w:autoSpaceDE w:val="0"/>
        <w:autoSpaceDN w:val="0"/>
        <w:adjustRightInd w:val="0"/>
        <w:spacing w:after="0"/>
        <w:ind w:left="284"/>
        <w:jc w:val="center"/>
        <w:rPr>
          <w:rFonts w:ascii="Arial" w:eastAsiaTheme="minorHAnsi" w:hAnsi="Arial" w:cs="Arial"/>
          <w:b/>
          <w:i/>
          <w:color w:val="000000"/>
          <w:sz w:val="16"/>
          <w:szCs w:val="16"/>
          <w:lang w:eastAsia="en-US"/>
        </w:rPr>
      </w:pPr>
    </w:p>
    <w:p w14:paraId="4EA30A84" w14:textId="0774B4EF" w:rsidR="00602C51" w:rsidRPr="00602C51" w:rsidRDefault="00602C51" w:rsidP="00602C51">
      <w:pPr>
        <w:pStyle w:val="Akapitzlist"/>
        <w:numPr>
          <w:ilvl w:val="6"/>
          <w:numId w:val="28"/>
        </w:numPr>
        <w:autoSpaceDE w:val="0"/>
        <w:autoSpaceDN w:val="0"/>
        <w:adjustRightInd w:val="0"/>
        <w:ind w:left="426"/>
        <w:rPr>
          <w:rFonts w:eastAsiaTheme="minorEastAsia" w:cs="Arial"/>
          <w:sz w:val="20"/>
        </w:rPr>
      </w:pPr>
      <w:r w:rsidRPr="00602C51">
        <w:rPr>
          <w:rFonts w:eastAsiaTheme="minorEastAsia" w:cs="Arial"/>
          <w:b/>
          <w:sz w:val="20"/>
        </w:rPr>
        <w:t>Oświadczam(y)</w:t>
      </w:r>
      <w:r w:rsidRPr="00602C51">
        <w:rPr>
          <w:rFonts w:eastAsiaTheme="minorEastAsia" w:cs="Arial"/>
          <w:sz w:val="20"/>
        </w:rPr>
        <w:t>, że doba hotelowa będzie obowiązywała w następujących godzinach:</w:t>
      </w:r>
    </w:p>
    <w:p w14:paraId="5FD73F25" w14:textId="77777777" w:rsidR="00602C51" w:rsidRDefault="00602C51" w:rsidP="00602C51">
      <w:pPr>
        <w:pStyle w:val="Akapitzlist"/>
        <w:autoSpaceDE w:val="0"/>
        <w:autoSpaceDN w:val="0"/>
        <w:adjustRightInd w:val="0"/>
        <w:ind w:left="284"/>
        <w:contextualSpacing w:val="0"/>
        <w:rPr>
          <w:rFonts w:eastAsiaTheme="minorEastAsia" w:cs="Arial"/>
          <w:b/>
          <w:sz w:val="20"/>
        </w:rPr>
      </w:pPr>
      <w:r w:rsidRPr="005862D0">
        <w:rPr>
          <w:rFonts w:eastAsiaTheme="minorEastAsia" w:cs="Arial"/>
          <w:b/>
          <w:sz w:val="20"/>
        </w:rPr>
        <w:t xml:space="preserve">od </w:t>
      </w:r>
      <w:proofErr w:type="spellStart"/>
      <w:r w:rsidRPr="005862D0">
        <w:rPr>
          <w:rFonts w:eastAsiaTheme="minorEastAsia" w:cs="Arial"/>
          <w:b/>
          <w:sz w:val="20"/>
        </w:rPr>
        <w:t>godz</w:t>
      </w:r>
      <w:proofErr w:type="spellEnd"/>
      <w:r w:rsidRPr="005862D0">
        <w:rPr>
          <w:rFonts w:eastAsiaTheme="minorEastAsia" w:cs="Arial"/>
          <w:b/>
          <w:sz w:val="20"/>
        </w:rPr>
        <w:t xml:space="preserve">: ___________ do </w:t>
      </w:r>
      <w:proofErr w:type="spellStart"/>
      <w:r w:rsidRPr="005862D0">
        <w:rPr>
          <w:rFonts w:eastAsiaTheme="minorEastAsia" w:cs="Arial"/>
          <w:b/>
          <w:sz w:val="20"/>
        </w:rPr>
        <w:t>godz</w:t>
      </w:r>
      <w:proofErr w:type="spellEnd"/>
      <w:r w:rsidRPr="005862D0">
        <w:rPr>
          <w:rFonts w:eastAsiaTheme="minorEastAsia" w:cs="Arial"/>
          <w:b/>
          <w:sz w:val="20"/>
        </w:rPr>
        <w:t>: ____________</w:t>
      </w:r>
    </w:p>
    <w:p w14:paraId="5F9E5C6F" w14:textId="79B34205" w:rsidR="00602C51" w:rsidRPr="00602C51" w:rsidRDefault="00602C51" w:rsidP="00602C51">
      <w:pPr>
        <w:pStyle w:val="Akapitzlist"/>
        <w:numPr>
          <w:ilvl w:val="6"/>
          <w:numId w:val="28"/>
        </w:numPr>
        <w:autoSpaceDE w:val="0"/>
        <w:autoSpaceDN w:val="0"/>
        <w:adjustRightInd w:val="0"/>
        <w:ind w:left="426"/>
        <w:rPr>
          <w:rFonts w:eastAsiaTheme="minorEastAsia" w:cs="Arial"/>
          <w:b/>
          <w:sz w:val="20"/>
        </w:rPr>
      </w:pPr>
      <w:r w:rsidRPr="00602C51">
        <w:rPr>
          <w:rFonts w:eastAsiaTheme="minorEastAsia" w:cs="Arial"/>
          <w:b/>
          <w:sz w:val="20"/>
        </w:rPr>
        <w:t xml:space="preserve">Adres poczty elektronicznej, </w:t>
      </w:r>
      <w:r w:rsidRPr="00602C51">
        <w:rPr>
          <w:rFonts w:eastAsiaTheme="minorEastAsia" w:cs="Arial"/>
          <w:sz w:val="20"/>
        </w:rPr>
        <w:t>na który należy wysyłać zapotrzebowanie (rezerwację):</w:t>
      </w:r>
    </w:p>
    <w:p w14:paraId="594D010A" w14:textId="77777777" w:rsidR="00602C51" w:rsidRPr="005862D0" w:rsidRDefault="00602C51" w:rsidP="00602C51">
      <w:pPr>
        <w:pStyle w:val="Akapitzlist"/>
        <w:autoSpaceDE w:val="0"/>
        <w:autoSpaceDN w:val="0"/>
        <w:adjustRightInd w:val="0"/>
        <w:ind w:left="284"/>
        <w:contextualSpacing w:val="0"/>
        <w:rPr>
          <w:rFonts w:eastAsiaTheme="minorEastAsia" w:cs="Arial"/>
          <w:b/>
          <w:sz w:val="20"/>
        </w:rPr>
      </w:pPr>
      <w:r>
        <w:rPr>
          <w:rFonts w:eastAsiaTheme="minorEastAsia" w:cs="Arial"/>
          <w:sz w:val="20"/>
        </w:rPr>
        <w:lastRenderedPageBreak/>
        <w:t>e-mail:________________________</w:t>
      </w:r>
    </w:p>
    <w:p w14:paraId="59790A50" w14:textId="7B8C926D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Oświadczamy</w:t>
      </w:r>
      <w:r w:rsidRPr="00556A64">
        <w:rPr>
          <w:rFonts w:eastAsia="Arial" w:cs="Arial"/>
          <w:sz w:val="20"/>
        </w:rPr>
        <w:t xml:space="preserve">, że cena oferty obejmuje </w:t>
      </w:r>
      <w:r w:rsidRPr="00556A64">
        <w:rPr>
          <w:rFonts w:eastAsia="Arial" w:cs="Arial"/>
          <w:sz w:val="20"/>
          <w:u w:val="single"/>
        </w:rPr>
        <w:t>wszystkie elementy cenotwórcze</w:t>
      </w:r>
      <w:r w:rsidRPr="00556A64">
        <w:rPr>
          <w:rFonts w:eastAsia="Arial" w:cs="Arial"/>
          <w:sz w:val="20"/>
        </w:rPr>
        <w:t>, wynikające z zakresu i sposobu realizacji przedmiotu zamówienia, określone w SWZ.</w:t>
      </w:r>
    </w:p>
    <w:p w14:paraId="7010EB41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7E3A1DCF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Oświadczamy</w:t>
      </w:r>
      <w:r w:rsidRPr="00556A64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9421CA4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Oświadczamy</w:t>
      </w:r>
      <w:r w:rsidRPr="00556A64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556A64">
        <w:rPr>
          <w:rFonts w:eastAsia="Arial" w:cs="Arial"/>
          <w:sz w:val="20"/>
          <w:lang w:val="pl-PL"/>
        </w:rPr>
        <w:t>5</w:t>
      </w:r>
      <w:r w:rsidRPr="00556A64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31CC01DE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Akceptujemy</w:t>
      </w:r>
      <w:r w:rsidRPr="00556A64">
        <w:rPr>
          <w:rFonts w:eastAsia="Arial" w:cs="Arial"/>
          <w:sz w:val="20"/>
        </w:rPr>
        <w:t xml:space="preserve"> warunki płatności określone we wzorze umowy stanowiącym załącznik nr </w:t>
      </w:r>
      <w:r w:rsidR="00556A64" w:rsidRPr="00556A64">
        <w:rPr>
          <w:rFonts w:eastAsia="Arial" w:cs="Arial"/>
          <w:sz w:val="20"/>
        </w:rPr>
        <w:t>5</w:t>
      </w:r>
      <w:r w:rsidR="000A6EE8" w:rsidRPr="00556A64">
        <w:rPr>
          <w:rFonts w:eastAsia="Arial" w:cs="Arial"/>
          <w:sz w:val="20"/>
        </w:rPr>
        <w:t xml:space="preserve"> </w:t>
      </w:r>
      <w:r w:rsidRPr="00556A64">
        <w:rPr>
          <w:rFonts w:eastAsia="Arial" w:cs="Arial"/>
          <w:sz w:val="20"/>
        </w:rPr>
        <w:t>do SWZ.</w:t>
      </w:r>
    </w:p>
    <w:p w14:paraId="139AF0C3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Uważamy</w:t>
      </w:r>
      <w:r w:rsidRPr="00556A64">
        <w:rPr>
          <w:rFonts w:eastAsia="Arial" w:cs="Arial"/>
          <w:sz w:val="20"/>
        </w:rPr>
        <w:t xml:space="preserve"> się za związanych niniejszą ofertą na czas wskazany w </w:t>
      </w:r>
      <w:r w:rsidR="00BD4E3A" w:rsidRPr="00556A64">
        <w:rPr>
          <w:rFonts w:eastAsia="Arial" w:cs="Arial"/>
          <w:sz w:val="20"/>
        </w:rPr>
        <w:t xml:space="preserve">rozdziale </w:t>
      </w:r>
      <w:r w:rsidR="001145E2" w:rsidRPr="00556A64">
        <w:rPr>
          <w:rFonts w:eastAsia="Arial" w:cs="Arial"/>
          <w:sz w:val="20"/>
        </w:rPr>
        <w:t xml:space="preserve">V ust. 1 </w:t>
      </w:r>
      <w:r w:rsidRPr="00556A64">
        <w:rPr>
          <w:rFonts w:eastAsia="Arial" w:cs="Arial"/>
          <w:sz w:val="20"/>
        </w:rPr>
        <w:t>SWZ</w:t>
      </w:r>
      <w:r w:rsidR="00BD4E3A" w:rsidRPr="00556A64">
        <w:rPr>
          <w:rFonts w:eastAsia="Arial" w:cs="Arial"/>
          <w:sz w:val="20"/>
        </w:rPr>
        <w:t>.</w:t>
      </w:r>
    </w:p>
    <w:p w14:paraId="7D4CB44C" w14:textId="77777777" w:rsidR="00556A64" w:rsidRPr="00602C51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trike/>
          <w:sz w:val="20"/>
        </w:rPr>
      </w:pPr>
      <w:r w:rsidRPr="00602C51">
        <w:rPr>
          <w:rFonts w:eastAsia="Arial" w:cs="Arial"/>
          <w:b/>
          <w:strike/>
          <w:sz w:val="20"/>
        </w:rPr>
        <w:t xml:space="preserve">Oświadczamy, że </w:t>
      </w:r>
      <w:r w:rsidRPr="00602C51">
        <w:rPr>
          <w:rFonts w:eastAsia="Arial" w:cs="Arial"/>
          <w:strike/>
          <w:sz w:val="20"/>
        </w:rPr>
        <w:t>wadium o wartości ………………….</w:t>
      </w:r>
      <w:r w:rsidR="00A1062A" w:rsidRPr="00602C51">
        <w:rPr>
          <w:rFonts w:eastAsia="Arial" w:cs="Arial"/>
          <w:strike/>
          <w:sz w:val="20"/>
        </w:rPr>
        <w:t>*</w:t>
      </w:r>
      <w:r w:rsidRPr="00602C51">
        <w:rPr>
          <w:rFonts w:eastAsia="Arial" w:cs="Arial"/>
          <w:strike/>
          <w:sz w:val="20"/>
        </w:rPr>
        <w:t xml:space="preserve"> PLN wnieśliśmy w dniu ..................................... w formie  ...................................................................</w:t>
      </w:r>
    </w:p>
    <w:p w14:paraId="31AEBA2B" w14:textId="2CACC84A" w:rsidR="00556A64" w:rsidRPr="00602C51" w:rsidRDefault="00BB5465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trike/>
          <w:sz w:val="20"/>
        </w:rPr>
      </w:pPr>
      <w:r w:rsidRPr="00602C51">
        <w:rPr>
          <w:rFonts w:eastAsia="Arial" w:cs="Arial"/>
          <w:strike/>
          <w:sz w:val="20"/>
        </w:rPr>
        <w:t xml:space="preserve">Deklarujemy wniesienie zabezpieczenia należytego wykonania umowy w wysokości </w:t>
      </w:r>
      <w:r w:rsidR="00602C51">
        <w:rPr>
          <w:rFonts w:eastAsia="Arial" w:cs="Arial"/>
          <w:strike/>
          <w:sz w:val="20"/>
          <w:lang w:val="pl-PL"/>
        </w:rPr>
        <w:t>…….</w:t>
      </w:r>
      <w:r w:rsidRPr="00602C51">
        <w:rPr>
          <w:rFonts w:eastAsia="Arial" w:cs="Arial"/>
          <w:strike/>
          <w:sz w:val="20"/>
        </w:rPr>
        <w:t xml:space="preserve">% ceny całkowitej zamówienia podstawowego, na którą składamy ofertę w formie ………………………………. </w:t>
      </w:r>
      <w:r w:rsidRPr="00602C51">
        <w:rPr>
          <w:rFonts w:eastAsia="Arial" w:cs="Arial"/>
          <w:i/>
          <w:strike/>
          <w:sz w:val="16"/>
          <w:szCs w:val="16"/>
        </w:rPr>
        <w:t>(należy wpisać, w jakiej formie zostanie wniesione zabezpieczenie)</w:t>
      </w:r>
    </w:p>
    <w:p w14:paraId="13562FDD" w14:textId="68D49F62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Oświadczamy</w:t>
      </w:r>
      <w:r w:rsidRPr="00556A64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  <w:r w:rsidR="00556A64">
        <w:rPr>
          <w:rFonts w:eastAsia="Arial" w:cs="Arial"/>
          <w:sz w:val="20"/>
          <w:lang w:val="pl-PL"/>
        </w:rPr>
        <w:t xml:space="preserve"> </w:t>
      </w:r>
      <w:r w:rsidRPr="00556A64">
        <w:rPr>
          <w:rFonts w:eastAsia="Arial" w:cs="Arial"/>
          <w:sz w:val="20"/>
        </w:rPr>
        <w:t>……………………………………………………………………………………........……………………….</w:t>
      </w:r>
      <w:r w:rsidR="00A1062A" w:rsidRPr="00556A64">
        <w:rPr>
          <w:rFonts w:eastAsia="Arial" w:cs="Arial"/>
          <w:sz w:val="20"/>
        </w:rPr>
        <w:t>*</w:t>
      </w:r>
    </w:p>
    <w:p w14:paraId="2AAFF1AC" w14:textId="6E6E2A35" w:rsidR="009B6BA2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556A64">
        <w:rPr>
          <w:rFonts w:eastAsia="Arial" w:cs="Arial"/>
          <w:sz w:val="20"/>
        </w:rPr>
        <w:t>Dz. Urz. UE. L. z 2016 r. nr 119, str. 1; zm.: Dz. U. UE.L. z 2018 r. Nr 127, str. 2</w:t>
      </w:r>
      <w:bookmarkEnd w:id="1"/>
      <w:r w:rsidRPr="00556A64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556A64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6D97F76B" w:rsidR="009B6BA2" w:rsidRPr="00BA1C6A" w:rsidRDefault="00150F8C" w:rsidP="00A31419">
      <w:pPr>
        <w:widowControl w:val="0"/>
        <w:spacing w:before="120" w:after="0" w:line="360" w:lineRule="auto"/>
        <w:ind w:left="425" w:hanging="499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15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1DD8B521" w14:textId="54793E24" w:rsidR="008606E6" w:rsidRDefault="00150F8C" w:rsidP="00A31419">
      <w:pPr>
        <w:widowControl w:val="0"/>
        <w:spacing w:before="120" w:after="0" w:line="276" w:lineRule="auto"/>
        <w:ind w:left="3402"/>
        <w:jc w:val="right"/>
        <w:rPr>
          <w:rFonts w:ascii="Arial" w:eastAsia="Arial" w:hAnsi="Arial" w:cs="Arial"/>
          <w:b/>
          <w:sz w:val="24"/>
          <w:szCs w:val="24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</w:t>
      </w:r>
      <w:r w:rsidR="00A31419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podpisem elektronicznym lub podpisem zaufanym lub podpisem osobistym</w:t>
      </w:r>
      <w:r w:rsidR="008606E6"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2FA772FB" w:rsidR="00633E68" w:rsidRPr="00BA1C6A" w:rsidRDefault="00633E68" w:rsidP="001B380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  <w:r w:rsidR="00631EF8">
        <w:rPr>
          <w:rFonts w:ascii="Arial" w:eastAsia="Arial" w:hAnsi="Arial" w:cs="Arial"/>
          <w:sz w:val="20"/>
          <w:szCs w:val="20"/>
        </w:rPr>
        <w:t xml:space="preserve"> do SWZ</w:t>
      </w:r>
    </w:p>
    <w:p w14:paraId="7641745E" w14:textId="69967C3A" w:rsidR="00633E68" w:rsidRPr="00BB5465" w:rsidRDefault="00633E68" w:rsidP="001B380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5465">
        <w:rPr>
          <w:rFonts w:ascii="Arial" w:hAnsi="Arial" w:cs="Arial"/>
          <w:sz w:val="20"/>
          <w:szCs w:val="20"/>
        </w:rPr>
        <w:t>Nr postępowania: ZP/</w:t>
      </w:r>
      <w:r w:rsidR="004551D8">
        <w:rPr>
          <w:rFonts w:ascii="Arial" w:hAnsi="Arial" w:cs="Arial"/>
          <w:sz w:val="20"/>
          <w:szCs w:val="20"/>
        </w:rPr>
        <w:t>14</w:t>
      </w:r>
      <w:r w:rsidRPr="00BB5465">
        <w:rPr>
          <w:rFonts w:ascii="Arial" w:hAnsi="Arial" w:cs="Arial"/>
          <w:sz w:val="20"/>
          <w:szCs w:val="20"/>
        </w:rPr>
        <w:t>/</w:t>
      </w:r>
      <w:r w:rsidR="00631EF8">
        <w:rPr>
          <w:rFonts w:ascii="Arial" w:hAnsi="Arial" w:cs="Arial"/>
          <w:sz w:val="20"/>
          <w:szCs w:val="20"/>
        </w:rPr>
        <w:t>055</w:t>
      </w:r>
      <w:r w:rsidRPr="00BB5465">
        <w:rPr>
          <w:rFonts w:ascii="Arial" w:hAnsi="Arial" w:cs="Arial"/>
          <w:sz w:val="20"/>
          <w:szCs w:val="20"/>
        </w:rPr>
        <w:t>/</w:t>
      </w:r>
      <w:r w:rsidR="00BB5465">
        <w:rPr>
          <w:rFonts w:ascii="Arial" w:hAnsi="Arial" w:cs="Arial"/>
          <w:sz w:val="20"/>
          <w:szCs w:val="20"/>
        </w:rPr>
        <w:t>U</w:t>
      </w:r>
      <w:r w:rsidRPr="00BB5465">
        <w:rPr>
          <w:rFonts w:ascii="Arial" w:hAnsi="Arial" w:cs="Arial"/>
          <w:sz w:val="20"/>
          <w:szCs w:val="20"/>
        </w:rPr>
        <w:t>/2</w:t>
      </w:r>
      <w:r w:rsidR="00721F81">
        <w:rPr>
          <w:rFonts w:ascii="Arial" w:hAnsi="Arial" w:cs="Arial"/>
          <w:sz w:val="20"/>
          <w:szCs w:val="20"/>
        </w:rPr>
        <w:t>4</w:t>
      </w:r>
    </w:p>
    <w:p w14:paraId="481A2765" w14:textId="77777777" w:rsidR="00633E68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1B380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1B380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1B3809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1B3809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1B3809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1BA17C9B" w:rsidR="00633E68" w:rsidRDefault="00633E68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1D3609AC" w14:textId="77777777" w:rsidR="001B3809" w:rsidRDefault="001B3809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</w:p>
    <w:p w14:paraId="7D32D6AE" w14:textId="284854E1" w:rsidR="00633E68" w:rsidRPr="00BB5465" w:rsidRDefault="00633E68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BB5465">
        <w:rPr>
          <w:rFonts w:ascii="Arial" w:hAnsi="Arial" w:cs="Arial"/>
          <w:sz w:val="20"/>
          <w:szCs w:val="20"/>
        </w:rPr>
        <w:t>dotyczące niepodlegania wykluczeniu</w:t>
      </w:r>
      <w:r w:rsidR="00FD4BC2" w:rsidRPr="00BB5465">
        <w:rPr>
          <w:rFonts w:ascii="Arial" w:hAnsi="Arial" w:cs="Arial"/>
          <w:sz w:val="20"/>
          <w:szCs w:val="20"/>
        </w:rPr>
        <w:t xml:space="preserve"> </w:t>
      </w:r>
      <w:r w:rsidR="00BB5465">
        <w:rPr>
          <w:rFonts w:ascii="Arial" w:hAnsi="Arial" w:cs="Arial"/>
          <w:sz w:val="20"/>
          <w:szCs w:val="20"/>
        </w:rPr>
        <w:t>z</w:t>
      </w:r>
      <w:r w:rsidRPr="00BB5465">
        <w:rPr>
          <w:rFonts w:ascii="Arial" w:hAnsi="Arial" w:cs="Arial"/>
          <w:sz w:val="20"/>
          <w:szCs w:val="20"/>
        </w:rPr>
        <w:t xml:space="preserve"> udziału w postępowaniu </w:t>
      </w:r>
    </w:p>
    <w:p w14:paraId="45DA4C4E" w14:textId="77777777" w:rsidR="00633E68" w:rsidRDefault="00633E68" w:rsidP="001B3809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7BEB12EE" w:rsidR="00633E68" w:rsidRPr="00E1211F" w:rsidRDefault="00633E68" w:rsidP="001B3809">
      <w:pPr>
        <w:spacing w:after="0" w:line="276" w:lineRule="auto"/>
        <w:ind w:firstLine="708"/>
        <w:jc w:val="both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BB546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BB5465">
        <w:rPr>
          <w:rFonts w:ascii="Arial" w:hAnsi="Arial" w:cs="Arial"/>
          <w:sz w:val="20"/>
          <w:szCs w:val="20"/>
        </w:rPr>
        <w:br/>
        <w:t xml:space="preserve">pn. </w:t>
      </w:r>
      <w:bookmarkStart w:id="2" w:name="_Hlk106863765"/>
      <w:r w:rsidR="00E1211F" w:rsidRPr="00E1211F">
        <w:rPr>
          <w:rFonts w:ascii="Arial" w:hAnsi="Arial" w:cs="Arial"/>
          <w:b/>
          <w:sz w:val="20"/>
          <w:szCs w:val="20"/>
        </w:rPr>
        <w:t>„</w:t>
      </w:r>
      <w:r w:rsidR="00721F81" w:rsidRPr="00721F81">
        <w:rPr>
          <w:rFonts w:ascii="Arial" w:hAnsi="Arial" w:cs="Arial"/>
          <w:b/>
          <w:bCs/>
          <w:iCs/>
          <w:sz w:val="20"/>
          <w:szCs w:val="20"/>
          <w:lang w:bidi="pl-PL"/>
        </w:rPr>
        <w:t>Sukcesywne świadczenie usługi hotelowej, restauracyjnej oraz konferencyjnej dla Politechniki Gdańskiej</w:t>
      </w:r>
      <w:r w:rsidR="00E1211F">
        <w:rPr>
          <w:rFonts w:ascii="Arial" w:hAnsi="Arial" w:cs="Arial"/>
          <w:b/>
          <w:bCs/>
          <w:iCs/>
          <w:sz w:val="20"/>
          <w:szCs w:val="20"/>
          <w:lang w:bidi="pl-PL"/>
        </w:rPr>
        <w:t>”</w:t>
      </w:r>
      <w:bookmarkEnd w:id="2"/>
      <w:r w:rsidRPr="00BB5465">
        <w:rPr>
          <w:rFonts w:ascii="Arial" w:hAnsi="Arial" w:cs="Arial"/>
          <w:i/>
          <w:sz w:val="20"/>
          <w:szCs w:val="20"/>
        </w:rPr>
        <w:t xml:space="preserve">, </w:t>
      </w:r>
      <w:r w:rsidRPr="00BB5465">
        <w:rPr>
          <w:rFonts w:ascii="Arial" w:hAnsi="Arial" w:cs="Arial"/>
          <w:sz w:val="20"/>
          <w:szCs w:val="20"/>
        </w:rPr>
        <w:t>oświadczam, co następuje:</w:t>
      </w:r>
    </w:p>
    <w:p w14:paraId="4CA54D69" w14:textId="370226CD" w:rsidR="00633E68" w:rsidRDefault="00633E68" w:rsidP="001B3809">
      <w:pPr>
        <w:spacing w:after="0" w:line="276" w:lineRule="auto"/>
        <w:jc w:val="both"/>
        <w:rPr>
          <w:rFonts w:ascii="Arial" w:hAnsi="Arial" w:cs="Arial"/>
        </w:rPr>
      </w:pPr>
    </w:p>
    <w:p w14:paraId="6897699A" w14:textId="77777777" w:rsidR="00E24E92" w:rsidRPr="00B51964" w:rsidRDefault="00E24E92" w:rsidP="001B3809">
      <w:pPr>
        <w:spacing w:after="0" w:line="276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1B380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1B3809">
      <w:pPr>
        <w:spacing w:after="0" w:line="276" w:lineRule="auto"/>
        <w:rPr>
          <w:rFonts w:cs="Arial"/>
        </w:rPr>
      </w:pPr>
    </w:p>
    <w:p w14:paraId="4139779A" w14:textId="4E33A241" w:rsidR="00633E68" w:rsidRPr="00BB5465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="00E24E92" w:rsidRPr="00BB5465">
        <w:rPr>
          <w:rFonts w:cs="Arial"/>
          <w:b/>
          <w:sz w:val="20"/>
          <w:lang w:val="pl-PL"/>
        </w:rPr>
        <w:t>podlegam*/</w:t>
      </w:r>
      <w:r w:rsidRPr="00BB5465">
        <w:rPr>
          <w:rFonts w:cs="Arial"/>
          <w:b/>
          <w:sz w:val="20"/>
        </w:rPr>
        <w:t>nie podlegam</w:t>
      </w:r>
      <w:r w:rsidR="00E24E92" w:rsidRPr="00BB5465">
        <w:rPr>
          <w:rFonts w:cs="Arial"/>
          <w:b/>
          <w:sz w:val="20"/>
          <w:lang w:val="pl-PL"/>
        </w:rPr>
        <w:t>*</w:t>
      </w:r>
      <w:r w:rsidRPr="00BB5465">
        <w:rPr>
          <w:rFonts w:cs="Arial"/>
          <w:sz w:val="20"/>
        </w:rPr>
        <w:t xml:space="preserve"> wykluczeniu z postępowania na podstawie </w:t>
      </w:r>
      <w:r w:rsidRPr="00BB5465">
        <w:rPr>
          <w:rFonts w:cs="Arial"/>
          <w:sz w:val="20"/>
        </w:rPr>
        <w:br/>
        <w:t xml:space="preserve">art. </w:t>
      </w:r>
      <w:r w:rsidRPr="00BB5465">
        <w:rPr>
          <w:rFonts w:cs="Arial"/>
          <w:sz w:val="20"/>
          <w:lang w:val="pl-PL"/>
        </w:rPr>
        <w:t>108</w:t>
      </w:r>
      <w:r w:rsidRPr="00BB5465">
        <w:rPr>
          <w:rFonts w:cs="Arial"/>
          <w:sz w:val="20"/>
        </w:rPr>
        <w:t xml:space="preserve"> ustawy Pzp.</w:t>
      </w:r>
    </w:p>
    <w:p w14:paraId="2DE4665D" w14:textId="77777777" w:rsidR="00E24E92" w:rsidRPr="00BB5465" w:rsidRDefault="00E24E92" w:rsidP="001B3809">
      <w:pPr>
        <w:pStyle w:val="Akapitzlist"/>
        <w:spacing w:before="0"/>
        <w:rPr>
          <w:rFonts w:cs="Arial"/>
          <w:sz w:val="20"/>
        </w:rPr>
      </w:pPr>
    </w:p>
    <w:p w14:paraId="6C954EEF" w14:textId="62EBD1CF" w:rsidR="00E24E92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="00E24E92" w:rsidRPr="00BB5465">
        <w:rPr>
          <w:rFonts w:cs="Arial"/>
          <w:b/>
          <w:sz w:val="20"/>
          <w:lang w:val="pl-PL"/>
        </w:rPr>
        <w:t>podlegam*/</w:t>
      </w:r>
      <w:r w:rsidRPr="00BB5465">
        <w:rPr>
          <w:rFonts w:cs="Arial"/>
          <w:b/>
          <w:sz w:val="20"/>
        </w:rPr>
        <w:t>nie podlegam</w:t>
      </w:r>
      <w:r w:rsidR="00E24E92" w:rsidRPr="00BB5465">
        <w:rPr>
          <w:rFonts w:cs="Arial"/>
          <w:b/>
          <w:sz w:val="20"/>
          <w:lang w:val="pl-PL"/>
        </w:rPr>
        <w:t>*</w:t>
      </w:r>
      <w:r w:rsidRPr="00BB5465">
        <w:rPr>
          <w:rFonts w:cs="Arial"/>
          <w:sz w:val="20"/>
        </w:rPr>
        <w:t xml:space="preserve"> wykluczeniu z postępowania na podstawie </w:t>
      </w:r>
      <w:r w:rsidRPr="00BB5465">
        <w:rPr>
          <w:rFonts w:cs="Arial"/>
          <w:sz w:val="20"/>
        </w:rPr>
        <w:br/>
        <w:t xml:space="preserve">art. </w:t>
      </w:r>
      <w:r w:rsidRPr="00BB5465">
        <w:rPr>
          <w:rFonts w:cs="Arial"/>
          <w:sz w:val="20"/>
          <w:lang w:val="pl-PL"/>
        </w:rPr>
        <w:t>109</w:t>
      </w:r>
      <w:r w:rsidRPr="00BB5465">
        <w:rPr>
          <w:rFonts w:cs="Arial"/>
          <w:sz w:val="20"/>
        </w:rPr>
        <w:t xml:space="preserve"> ust. </w:t>
      </w:r>
      <w:r w:rsidRPr="00BB5465">
        <w:rPr>
          <w:rFonts w:cs="Arial"/>
          <w:sz w:val="20"/>
          <w:lang w:val="pl-PL"/>
        </w:rPr>
        <w:t>1</w:t>
      </w:r>
      <w:r w:rsidRPr="00BB5465">
        <w:rPr>
          <w:rFonts w:cs="Arial"/>
          <w:sz w:val="20"/>
        </w:rPr>
        <w:t xml:space="preserve"> pkt. </w:t>
      </w:r>
      <w:r w:rsidR="000624D5" w:rsidRPr="00BB5465">
        <w:rPr>
          <w:rFonts w:cs="Arial"/>
          <w:sz w:val="20"/>
          <w:lang w:val="pl-PL"/>
        </w:rPr>
        <w:t>4</w:t>
      </w:r>
      <w:r w:rsidRPr="00BB5465">
        <w:rPr>
          <w:rFonts w:cs="Arial"/>
          <w:sz w:val="20"/>
        </w:rPr>
        <w:t xml:space="preserve"> ustawy </w:t>
      </w:r>
      <w:proofErr w:type="spellStart"/>
      <w:r w:rsidRPr="00BB5465">
        <w:rPr>
          <w:rFonts w:cs="Arial"/>
          <w:sz w:val="20"/>
        </w:rPr>
        <w:t>Pzp</w:t>
      </w:r>
      <w:proofErr w:type="spellEnd"/>
      <w:r w:rsidRPr="00BB5465">
        <w:rPr>
          <w:rFonts w:cs="Arial"/>
          <w:sz w:val="20"/>
        </w:rPr>
        <w:t>.</w:t>
      </w:r>
    </w:p>
    <w:p w14:paraId="3155A441" w14:textId="77777777" w:rsidR="001B3809" w:rsidRPr="001B3809" w:rsidRDefault="001B3809" w:rsidP="001B3809">
      <w:pPr>
        <w:pStyle w:val="Akapitzlist"/>
        <w:spacing w:before="0"/>
        <w:rPr>
          <w:rFonts w:cs="Arial"/>
          <w:sz w:val="20"/>
        </w:rPr>
      </w:pPr>
    </w:p>
    <w:p w14:paraId="08D2AD84" w14:textId="4FC82B54" w:rsidR="001B3809" w:rsidRDefault="001B3809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Pr="00BB5465">
        <w:rPr>
          <w:rFonts w:cs="Arial"/>
          <w:b/>
          <w:sz w:val="20"/>
          <w:lang w:val="pl-PL"/>
        </w:rPr>
        <w:t>podlegam*/</w:t>
      </w:r>
      <w:r w:rsidRPr="00BB5465">
        <w:rPr>
          <w:rFonts w:cs="Arial"/>
          <w:b/>
          <w:sz w:val="20"/>
        </w:rPr>
        <w:t>nie podlegam</w:t>
      </w:r>
      <w:r w:rsidRPr="00BB5465">
        <w:rPr>
          <w:rFonts w:cs="Arial"/>
          <w:b/>
          <w:sz w:val="20"/>
          <w:lang w:val="pl-PL"/>
        </w:rPr>
        <w:t>*</w:t>
      </w:r>
      <w:r w:rsidRPr="00BB5465">
        <w:rPr>
          <w:rFonts w:cs="Arial"/>
          <w:sz w:val="20"/>
        </w:rPr>
        <w:t xml:space="preserve"> wykluczeniu z postępowania na podstawie </w:t>
      </w:r>
      <w:r w:rsidRPr="00BB5465">
        <w:rPr>
          <w:rFonts w:cs="Arial"/>
          <w:sz w:val="20"/>
        </w:rPr>
        <w:br/>
        <w:t xml:space="preserve">art. </w:t>
      </w:r>
      <w:r w:rsidRPr="00BB5465">
        <w:rPr>
          <w:rFonts w:cs="Arial"/>
          <w:sz w:val="20"/>
          <w:lang w:val="pl-PL"/>
        </w:rPr>
        <w:t>109</w:t>
      </w:r>
      <w:r w:rsidRPr="00BB5465">
        <w:rPr>
          <w:rFonts w:cs="Arial"/>
          <w:sz w:val="20"/>
        </w:rPr>
        <w:t xml:space="preserve"> ust. </w:t>
      </w:r>
      <w:r w:rsidRPr="00BB5465">
        <w:rPr>
          <w:rFonts w:cs="Arial"/>
          <w:sz w:val="20"/>
          <w:lang w:val="pl-PL"/>
        </w:rPr>
        <w:t>1</w:t>
      </w:r>
      <w:r w:rsidRPr="00BB5465">
        <w:rPr>
          <w:rFonts w:cs="Arial"/>
          <w:sz w:val="20"/>
        </w:rPr>
        <w:t xml:space="preserve"> pkt. </w:t>
      </w:r>
      <w:r>
        <w:rPr>
          <w:rFonts w:cs="Arial"/>
          <w:sz w:val="20"/>
          <w:lang w:val="pl-PL"/>
        </w:rPr>
        <w:t>5</w:t>
      </w:r>
      <w:r w:rsidRPr="00BB5465">
        <w:rPr>
          <w:rFonts w:cs="Arial"/>
          <w:sz w:val="20"/>
        </w:rPr>
        <w:t xml:space="preserve"> ustawy </w:t>
      </w:r>
      <w:proofErr w:type="spellStart"/>
      <w:r w:rsidRPr="00BB5465">
        <w:rPr>
          <w:rFonts w:cs="Arial"/>
          <w:sz w:val="20"/>
        </w:rPr>
        <w:t>Pzp</w:t>
      </w:r>
      <w:proofErr w:type="spellEnd"/>
      <w:r w:rsidRPr="00BB5465">
        <w:rPr>
          <w:rFonts w:cs="Arial"/>
          <w:sz w:val="20"/>
        </w:rPr>
        <w:t>.</w:t>
      </w:r>
    </w:p>
    <w:p w14:paraId="3AE5C183" w14:textId="77777777" w:rsidR="001B3809" w:rsidRPr="001B3809" w:rsidRDefault="001B3809" w:rsidP="001B3809">
      <w:pPr>
        <w:spacing w:after="0" w:line="276" w:lineRule="auto"/>
        <w:rPr>
          <w:rFonts w:cs="Arial"/>
          <w:sz w:val="20"/>
        </w:rPr>
      </w:pPr>
    </w:p>
    <w:p w14:paraId="2ECB0D23" w14:textId="3C8494D9" w:rsidR="00E24E92" w:rsidRDefault="001B3809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Pr="00BB5465">
        <w:rPr>
          <w:rFonts w:cs="Arial"/>
          <w:b/>
          <w:sz w:val="20"/>
          <w:lang w:val="pl-PL"/>
        </w:rPr>
        <w:t>podlegam*/</w:t>
      </w:r>
      <w:r w:rsidRPr="00BB5465">
        <w:rPr>
          <w:rFonts w:cs="Arial"/>
          <w:b/>
          <w:sz w:val="20"/>
        </w:rPr>
        <w:t>nie podlegam</w:t>
      </w:r>
      <w:r w:rsidRPr="00BB5465">
        <w:rPr>
          <w:rFonts w:cs="Arial"/>
          <w:b/>
          <w:sz w:val="20"/>
          <w:lang w:val="pl-PL"/>
        </w:rPr>
        <w:t>*</w:t>
      </w:r>
      <w:r w:rsidRPr="00BB5465">
        <w:rPr>
          <w:rFonts w:cs="Arial"/>
          <w:sz w:val="20"/>
        </w:rPr>
        <w:t xml:space="preserve"> wykluczeniu z postępowania na podstawie </w:t>
      </w:r>
      <w:r w:rsidRPr="00BB5465">
        <w:rPr>
          <w:rFonts w:cs="Arial"/>
          <w:sz w:val="20"/>
        </w:rPr>
        <w:br/>
        <w:t xml:space="preserve">art. </w:t>
      </w:r>
      <w:r w:rsidRPr="00BB5465">
        <w:rPr>
          <w:rFonts w:cs="Arial"/>
          <w:sz w:val="20"/>
          <w:lang w:val="pl-PL"/>
        </w:rPr>
        <w:t>109</w:t>
      </w:r>
      <w:r w:rsidRPr="00BB5465">
        <w:rPr>
          <w:rFonts w:cs="Arial"/>
          <w:sz w:val="20"/>
        </w:rPr>
        <w:t xml:space="preserve"> ust. </w:t>
      </w:r>
      <w:r w:rsidRPr="00BB5465">
        <w:rPr>
          <w:rFonts w:cs="Arial"/>
          <w:sz w:val="20"/>
          <w:lang w:val="pl-PL"/>
        </w:rPr>
        <w:t>1</w:t>
      </w:r>
      <w:r w:rsidRPr="00BB5465">
        <w:rPr>
          <w:rFonts w:cs="Arial"/>
          <w:sz w:val="20"/>
        </w:rPr>
        <w:t xml:space="preserve"> pkt. </w:t>
      </w:r>
      <w:r>
        <w:rPr>
          <w:rFonts w:cs="Arial"/>
          <w:sz w:val="20"/>
          <w:lang w:val="pl-PL"/>
        </w:rPr>
        <w:t>7</w:t>
      </w:r>
      <w:r w:rsidRPr="00BB5465">
        <w:rPr>
          <w:rFonts w:cs="Arial"/>
          <w:sz w:val="20"/>
        </w:rPr>
        <w:t xml:space="preserve"> ustawy </w:t>
      </w:r>
      <w:proofErr w:type="spellStart"/>
      <w:r w:rsidRPr="00BB5465">
        <w:rPr>
          <w:rFonts w:cs="Arial"/>
          <w:sz w:val="20"/>
        </w:rPr>
        <w:t>Pzp</w:t>
      </w:r>
      <w:proofErr w:type="spellEnd"/>
      <w:r w:rsidRPr="00BB5465">
        <w:rPr>
          <w:rFonts w:cs="Arial"/>
          <w:sz w:val="20"/>
        </w:rPr>
        <w:t>.</w:t>
      </w:r>
    </w:p>
    <w:p w14:paraId="7C0A0773" w14:textId="77777777" w:rsidR="001B3809" w:rsidRPr="001B3809" w:rsidRDefault="001B3809" w:rsidP="001B3809">
      <w:pPr>
        <w:spacing w:after="0" w:line="276" w:lineRule="auto"/>
        <w:rPr>
          <w:rFonts w:cs="Arial"/>
          <w:sz w:val="20"/>
        </w:rPr>
      </w:pPr>
    </w:p>
    <w:p w14:paraId="0B0B5C47" w14:textId="7AA4AF36" w:rsidR="00633E68" w:rsidRPr="00BB5465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Pr="00BB5465">
        <w:rPr>
          <w:rFonts w:cs="Arial"/>
          <w:b/>
          <w:sz w:val="20"/>
        </w:rPr>
        <w:t>zachodzą</w:t>
      </w:r>
      <w:r w:rsidR="00E24E92" w:rsidRPr="00BB5465">
        <w:rPr>
          <w:rFonts w:cs="Arial"/>
          <w:b/>
          <w:sz w:val="20"/>
          <w:lang w:val="pl-PL"/>
        </w:rPr>
        <w:t>*/nie zachodzą*</w:t>
      </w:r>
      <w:r w:rsidRPr="00BB5465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BB5465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BB5465">
        <w:rPr>
          <w:rFonts w:cs="Arial"/>
          <w:i/>
          <w:sz w:val="20"/>
        </w:rPr>
        <w:t>art. 108 ust. 1 pkt 1, 2 i 5 lub art. 109 ust. 1 pkt 2-5 i 7-10</w:t>
      </w:r>
      <w:r w:rsidR="00BD44FB" w:rsidRPr="00BB5465">
        <w:rPr>
          <w:rFonts w:cs="Arial"/>
          <w:i/>
          <w:sz w:val="20"/>
          <w:lang w:val="pl-PL"/>
        </w:rPr>
        <w:t xml:space="preserve"> </w:t>
      </w:r>
      <w:r w:rsidRPr="00BB5465">
        <w:rPr>
          <w:rFonts w:cs="Arial"/>
          <w:i/>
          <w:sz w:val="20"/>
        </w:rPr>
        <w:t>ustawy Pzp).</w:t>
      </w:r>
      <w:r w:rsidRPr="00BB5465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BB5465">
        <w:rPr>
          <w:rFonts w:cs="Arial"/>
          <w:sz w:val="20"/>
          <w:lang w:val="pl-PL"/>
        </w:rPr>
        <w:t xml:space="preserve">110 ust. 2 </w:t>
      </w:r>
      <w:r w:rsidRPr="00BB5465">
        <w:rPr>
          <w:rFonts w:cs="Arial"/>
          <w:sz w:val="20"/>
        </w:rPr>
        <w:t xml:space="preserve"> ustawy Pzp podjąłem następujące środki naprawcze: </w:t>
      </w:r>
    </w:p>
    <w:p w14:paraId="5FADC6C5" w14:textId="029C49BE" w:rsidR="00633E68" w:rsidRDefault="00633E68" w:rsidP="001B380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40C5BF5C" w14:textId="0A81E586" w:rsidR="001B3809" w:rsidRPr="00C7718C" w:rsidRDefault="00955A5B" w:rsidP="00493F25">
      <w:pPr>
        <w:pStyle w:val="Akapitzlist"/>
        <w:numPr>
          <w:ilvl w:val="0"/>
          <w:numId w:val="29"/>
        </w:numPr>
        <w:rPr>
          <w:rFonts w:cs="Arial"/>
          <w:sz w:val="20"/>
        </w:rPr>
      </w:pPr>
      <w:r w:rsidRPr="00C7718C">
        <w:rPr>
          <w:rFonts w:cs="Arial"/>
          <w:sz w:val="20"/>
          <w:lang w:val="pl-PL"/>
        </w:rPr>
        <w:t xml:space="preserve">Oświadczam, że </w:t>
      </w:r>
      <w:r w:rsidRPr="00C7718C">
        <w:rPr>
          <w:rFonts w:cs="Arial"/>
          <w:b/>
          <w:sz w:val="20"/>
          <w:lang w:val="pl-PL"/>
        </w:rPr>
        <w:t>podlegam*/nie podlegam*</w:t>
      </w:r>
      <w:r w:rsidRPr="00C7718C">
        <w:rPr>
          <w:rFonts w:cs="Arial"/>
          <w:sz w:val="20"/>
          <w:lang w:val="pl-PL"/>
        </w:rPr>
        <w:t xml:space="preserve"> wykluczeniu z postępowania na podstawie art. 7 ust. 1 ustawy </w:t>
      </w:r>
      <w:r w:rsidRPr="00C7718C">
        <w:rPr>
          <w:rFonts w:cs="Arial"/>
          <w:bCs/>
          <w:i/>
          <w:iCs/>
          <w:sz w:val="20"/>
          <w:lang w:val="pl-PL"/>
        </w:rPr>
        <w:t>o szczególnych rozwiązaniach w zakresie przeciwdziałania wspieraniu agresji na Ukrainę oraz służących ochronie bezpieczeństwa narodowego</w:t>
      </w:r>
    </w:p>
    <w:p w14:paraId="6CE96F2C" w14:textId="77777777" w:rsidR="00600C41" w:rsidRDefault="00600C41" w:rsidP="001B3809">
      <w:pPr>
        <w:spacing w:after="0" w:line="276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447B0726" w14:textId="77777777" w:rsidR="001B3809" w:rsidRPr="00BB5465" w:rsidRDefault="001B3809" w:rsidP="001B3809">
      <w:pPr>
        <w:spacing w:after="0" w:line="276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22148737" w14:textId="02E6BA3E" w:rsidR="00E24E92" w:rsidRPr="00BB5465" w:rsidRDefault="00600C41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61521497"/>
      <w:r>
        <w:rPr>
          <w:rFonts w:ascii="Arial" w:hAnsi="Arial" w:cs="Arial"/>
          <w:b/>
          <w:sz w:val="20"/>
          <w:szCs w:val="20"/>
        </w:rPr>
        <w:t>6</w:t>
      </w:r>
      <w:r w:rsidR="00E24E92" w:rsidRPr="00BB5465">
        <w:rPr>
          <w:rFonts w:ascii="Arial" w:hAnsi="Arial" w:cs="Arial"/>
          <w:b/>
          <w:sz w:val="20"/>
          <w:szCs w:val="20"/>
        </w:rPr>
        <w:t>. OŚWIADCZENIE DOTYCZĄCE PODANYCH INFORMACJI:</w:t>
      </w:r>
    </w:p>
    <w:p w14:paraId="244B6EF5" w14:textId="77777777" w:rsidR="00E24E92" w:rsidRPr="00BB5465" w:rsidRDefault="00E24E92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bookmarkEnd w:id="3"/>
    <w:p w14:paraId="50C86EC5" w14:textId="599DEC11" w:rsidR="00633E68" w:rsidRPr="00BB5465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B546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B546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4" w:name="_Hlk61521775"/>
    </w:p>
    <w:p w14:paraId="7463DFCF" w14:textId="41DA99F4" w:rsidR="00633E68" w:rsidRPr="00BB5465" w:rsidRDefault="00633E68" w:rsidP="001B3809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50ED59C0" w14:textId="1B1577B8" w:rsidR="00E24E92" w:rsidRPr="00BB5465" w:rsidRDefault="00600C41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E24E92" w:rsidRPr="00BB5465">
        <w:rPr>
          <w:rFonts w:ascii="Arial" w:hAnsi="Arial" w:cs="Arial"/>
          <w:b/>
          <w:sz w:val="20"/>
          <w:szCs w:val="20"/>
        </w:rPr>
        <w:t>. JEDNOCZEŚNIE PODAJĘ DANE UMOŻLIWIAJĄCE DOSTĘP DO PODMIOTOWYCH ŚRODKÓW DOWODOWYCH (jeżeli dotyczy):</w:t>
      </w:r>
      <w:r w:rsidR="00E24E92" w:rsidRPr="00BB5465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p w14:paraId="2AC870ED" w14:textId="77777777" w:rsidR="00633E68" w:rsidRPr="00BB5465" w:rsidRDefault="00633E68" w:rsidP="001B38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bookmarkEnd w:id="4"/>
    <w:p w14:paraId="234010DC" w14:textId="77777777" w:rsidR="00633E68" w:rsidRPr="00BB5465" w:rsidRDefault="00633E68" w:rsidP="001B3809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BB5465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BB5465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BB5465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BB5465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BB5465" w:rsidRDefault="00633E68" w:rsidP="001B3809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BB5465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BB5465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BB5465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BB5465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………………...</w:t>
      </w:r>
    </w:p>
    <w:p w14:paraId="263CBDFF" w14:textId="77777777" w:rsidR="00633E68" w:rsidRPr="00B5196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B5196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1B38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24DDEA63" w:rsidR="001145E2" w:rsidRDefault="001145E2" w:rsidP="001B3809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5" w:name="_Hlk106864092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22C2C3CA" w14:textId="77777777" w:rsidR="00842D9A" w:rsidRDefault="00842D9A">
      <w:pPr>
        <w:rPr>
          <w:rFonts w:ascii="Arial" w:eastAsia="Arial" w:hAnsi="Arial" w:cs="Arial"/>
          <w:b/>
          <w:sz w:val="24"/>
          <w:szCs w:val="24"/>
        </w:rPr>
        <w:sectPr w:rsidR="00842D9A" w:rsidSect="002B587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</w:sectPr>
      </w:pPr>
      <w:bookmarkStart w:id="6" w:name="_GoBack"/>
      <w:bookmarkEnd w:id="5"/>
      <w:bookmarkEnd w:id="6"/>
    </w:p>
    <w:p w14:paraId="452D9D60" w14:textId="5A69DFC8" w:rsidR="00201F5B" w:rsidRPr="00A2779F" w:rsidRDefault="00201F5B" w:rsidP="00E6507F">
      <w:pPr>
        <w:spacing w:after="0" w:line="276" w:lineRule="auto"/>
        <w:rPr>
          <w:rFonts w:ascii="Arial" w:eastAsia="Arial" w:hAnsi="Arial" w:cs="Arial"/>
          <w:sz w:val="20"/>
          <w:szCs w:val="20"/>
          <w:lang w:eastAsia="en-US"/>
        </w:rPr>
      </w:pPr>
    </w:p>
    <w:sectPr w:rsidR="00201F5B" w:rsidRPr="00A2779F" w:rsidSect="00E804B8"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F515D" w14:textId="77777777" w:rsidR="00157A58" w:rsidRDefault="00157A58">
      <w:pPr>
        <w:spacing w:after="0" w:line="240" w:lineRule="auto"/>
      </w:pPr>
      <w:r>
        <w:separator/>
      </w:r>
    </w:p>
  </w:endnote>
  <w:endnote w:type="continuationSeparator" w:id="0">
    <w:p w14:paraId="2913FCD3" w14:textId="77777777" w:rsidR="00157A58" w:rsidRDefault="0015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9CE8A28" w:rsidR="004551D8" w:rsidRDefault="004551D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8415BED" w14:textId="77777777" w:rsidR="004551D8" w:rsidRDefault="004551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4551D8" w:rsidRDefault="004551D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9D691" w14:textId="77777777" w:rsidR="00157A58" w:rsidRDefault="00157A58">
      <w:pPr>
        <w:spacing w:after="0" w:line="240" w:lineRule="auto"/>
      </w:pPr>
      <w:r>
        <w:separator/>
      </w:r>
    </w:p>
  </w:footnote>
  <w:footnote w:type="continuationSeparator" w:id="0">
    <w:p w14:paraId="39F9FF28" w14:textId="77777777" w:rsidR="00157A58" w:rsidRDefault="00157A58">
      <w:pPr>
        <w:spacing w:after="0" w:line="240" w:lineRule="auto"/>
      </w:pPr>
      <w:r>
        <w:continuationSeparator/>
      </w:r>
    </w:p>
  </w:footnote>
  <w:footnote w:id="1">
    <w:p w14:paraId="3C98F21E" w14:textId="77777777" w:rsidR="004551D8" w:rsidRPr="00633E68" w:rsidRDefault="004551D8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4551D8" w:rsidRDefault="004551D8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4551D8" w:rsidRDefault="004551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3"/>
    <w:multiLevelType w:val="multilevel"/>
    <w:tmpl w:val="00000013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00000015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44509D7"/>
    <w:multiLevelType w:val="hybridMultilevel"/>
    <w:tmpl w:val="CA6E609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D39BE"/>
    <w:multiLevelType w:val="hybridMultilevel"/>
    <w:tmpl w:val="783AC3D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A8A0737"/>
    <w:multiLevelType w:val="hybridMultilevel"/>
    <w:tmpl w:val="0846D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207A6"/>
    <w:multiLevelType w:val="hybridMultilevel"/>
    <w:tmpl w:val="4BDA56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C8B5FA1"/>
    <w:multiLevelType w:val="hybridMultilevel"/>
    <w:tmpl w:val="10167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8A5384"/>
    <w:multiLevelType w:val="multilevel"/>
    <w:tmpl w:val="8082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Open Sans" w:hAnsi="Open Sans" w:cs="Times New Roman" w:hint="default"/>
        <w:color w:val="333333"/>
        <w:sz w:val="24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Open Sans" w:hAnsi="Open Sans" w:cs="Times New Roman" w:hint="default"/>
        <w:color w:val="333333"/>
        <w:sz w:val="24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3370D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D44B2"/>
    <w:multiLevelType w:val="multilevel"/>
    <w:tmpl w:val="8D20A3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6" w15:restartNumberingAfterBreak="0">
    <w:nsid w:val="198A6672"/>
    <w:multiLevelType w:val="hybridMultilevel"/>
    <w:tmpl w:val="19DEB7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B25E3"/>
    <w:multiLevelType w:val="hybridMultilevel"/>
    <w:tmpl w:val="3FDE8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D2A0D9E"/>
    <w:multiLevelType w:val="hybridMultilevel"/>
    <w:tmpl w:val="449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284581C"/>
    <w:multiLevelType w:val="multilevel"/>
    <w:tmpl w:val="F52A0E4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B158DC"/>
    <w:multiLevelType w:val="multilevel"/>
    <w:tmpl w:val="8994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860702"/>
    <w:multiLevelType w:val="hybridMultilevel"/>
    <w:tmpl w:val="F196B76A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E8D11BF"/>
    <w:multiLevelType w:val="hybridMultilevel"/>
    <w:tmpl w:val="ADC6F540"/>
    <w:lvl w:ilvl="0" w:tplc="1644ABD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F087109"/>
    <w:multiLevelType w:val="multilevel"/>
    <w:tmpl w:val="ADFA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0FD2147"/>
    <w:multiLevelType w:val="hybridMultilevel"/>
    <w:tmpl w:val="CD8051DE"/>
    <w:lvl w:ilvl="0" w:tplc="040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5F772F2"/>
    <w:multiLevelType w:val="multilevel"/>
    <w:tmpl w:val="D28A8B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652" w:hanging="852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61B6B31"/>
    <w:multiLevelType w:val="hybridMultilevel"/>
    <w:tmpl w:val="18F4CE00"/>
    <w:lvl w:ilvl="0" w:tplc="04090017">
      <w:start w:val="1"/>
      <w:numFmt w:val="lowerLetter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36D84337"/>
    <w:multiLevelType w:val="hybridMultilevel"/>
    <w:tmpl w:val="B8F28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FF3E6B"/>
    <w:multiLevelType w:val="hybridMultilevel"/>
    <w:tmpl w:val="39E2ED60"/>
    <w:lvl w:ilvl="0" w:tplc="2E3AD3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EB7BA4"/>
    <w:multiLevelType w:val="multilevel"/>
    <w:tmpl w:val="8B860CC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B976FE"/>
    <w:multiLevelType w:val="hybridMultilevel"/>
    <w:tmpl w:val="087CB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0746928"/>
    <w:multiLevelType w:val="hybridMultilevel"/>
    <w:tmpl w:val="09A680B0"/>
    <w:lvl w:ilvl="0" w:tplc="57A23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256108E"/>
    <w:multiLevelType w:val="multilevel"/>
    <w:tmpl w:val="0ACEDC6A"/>
    <w:lvl w:ilvl="0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45452B0A"/>
    <w:multiLevelType w:val="hybridMultilevel"/>
    <w:tmpl w:val="CC568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D569FA"/>
    <w:multiLevelType w:val="multilevel"/>
    <w:tmpl w:val="E39A417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C242161"/>
    <w:multiLevelType w:val="multilevel"/>
    <w:tmpl w:val="F67814C8"/>
    <w:lvl w:ilvl="0">
      <w:start w:val="2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FB2760"/>
    <w:multiLevelType w:val="multilevel"/>
    <w:tmpl w:val="5546EB8A"/>
    <w:lvl w:ilvl="0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62F05963"/>
    <w:multiLevelType w:val="multilevel"/>
    <w:tmpl w:val="04D246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F524EA"/>
    <w:multiLevelType w:val="multilevel"/>
    <w:tmpl w:val="C6B0D8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AB72BF3"/>
    <w:multiLevelType w:val="hybridMultilevel"/>
    <w:tmpl w:val="6582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361E12"/>
    <w:multiLevelType w:val="multilevel"/>
    <w:tmpl w:val="9B32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9" w15:restartNumberingAfterBreak="0">
    <w:nsid w:val="70E97900"/>
    <w:multiLevelType w:val="hybridMultilevel"/>
    <w:tmpl w:val="9522B8C6"/>
    <w:lvl w:ilvl="0" w:tplc="DBD04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66B3A04"/>
    <w:multiLevelType w:val="hybridMultilevel"/>
    <w:tmpl w:val="E4C04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3" w15:restartNumberingAfterBreak="0">
    <w:nsid w:val="77F13B3B"/>
    <w:multiLevelType w:val="multilevel"/>
    <w:tmpl w:val="BECACE9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5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1"/>
  </w:num>
  <w:num w:numId="2">
    <w:abstractNumId w:val="15"/>
  </w:num>
  <w:num w:numId="3">
    <w:abstractNumId w:val="57"/>
  </w:num>
  <w:num w:numId="4">
    <w:abstractNumId w:val="58"/>
  </w:num>
  <w:num w:numId="5">
    <w:abstractNumId w:val="22"/>
  </w:num>
  <w:num w:numId="6">
    <w:abstractNumId w:val="64"/>
  </w:num>
  <w:num w:numId="7">
    <w:abstractNumId w:val="36"/>
  </w:num>
  <w:num w:numId="8">
    <w:abstractNumId w:val="40"/>
  </w:num>
  <w:num w:numId="9">
    <w:abstractNumId w:val="28"/>
  </w:num>
  <w:num w:numId="10">
    <w:abstractNumId w:val="42"/>
  </w:num>
  <w:num w:numId="11">
    <w:abstractNumId w:val="60"/>
  </w:num>
  <w:num w:numId="12">
    <w:abstractNumId w:val="50"/>
  </w:num>
  <w:num w:numId="13">
    <w:abstractNumId w:val="33"/>
  </w:num>
  <w:num w:numId="14">
    <w:abstractNumId w:val="21"/>
  </w:num>
  <w:num w:numId="15">
    <w:abstractNumId w:val="19"/>
  </w:num>
  <w:num w:numId="16">
    <w:abstractNumId w:val="66"/>
  </w:num>
  <w:num w:numId="17">
    <w:abstractNumId w:val="10"/>
  </w:num>
  <w:num w:numId="18">
    <w:abstractNumId w:val="3"/>
  </w:num>
  <w:num w:numId="19">
    <w:abstractNumId w:val="45"/>
  </w:num>
  <w:num w:numId="20">
    <w:abstractNumId w:val="8"/>
  </w:num>
  <w:num w:numId="21">
    <w:abstractNumId w:val="62"/>
  </w:num>
  <w:num w:numId="22">
    <w:abstractNumId w:val="13"/>
  </w:num>
  <w:num w:numId="23">
    <w:abstractNumId w:val="65"/>
  </w:num>
  <w:num w:numId="24">
    <w:abstractNumId w:val="47"/>
  </w:num>
  <w:num w:numId="25">
    <w:abstractNumId w:val="48"/>
  </w:num>
  <w:num w:numId="26">
    <w:abstractNumId w:val="44"/>
  </w:num>
  <w:num w:numId="27">
    <w:abstractNumId w:val="18"/>
  </w:num>
  <w:num w:numId="28">
    <w:abstractNumId w:val="14"/>
  </w:num>
  <w:num w:numId="29">
    <w:abstractNumId w:val="4"/>
  </w:num>
  <w:num w:numId="30">
    <w:abstractNumId w:val="37"/>
  </w:num>
  <w:num w:numId="31">
    <w:abstractNumId w:val="25"/>
  </w:num>
  <w:num w:numId="32">
    <w:abstractNumId w:val="31"/>
  </w:num>
  <w:num w:numId="33">
    <w:abstractNumId w:val="17"/>
  </w:num>
  <w:num w:numId="34">
    <w:abstractNumId w:val="35"/>
  </w:num>
  <w:num w:numId="35">
    <w:abstractNumId w:val="55"/>
  </w:num>
  <w:num w:numId="36">
    <w:abstractNumId w:val="20"/>
  </w:num>
  <w:num w:numId="37">
    <w:abstractNumId w:val="41"/>
  </w:num>
  <w:num w:numId="38">
    <w:abstractNumId w:val="46"/>
  </w:num>
  <w:num w:numId="39">
    <w:abstractNumId w:val="24"/>
  </w:num>
  <w:num w:numId="40">
    <w:abstractNumId w:val="59"/>
  </w:num>
  <w:num w:numId="41">
    <w:abstractNumId w:val="27"/>
  </w:num>
  <w:num w:numId="42">
    <w:abstractNumId w:val="9"/>
  </w:num>
  <w:num w:numId="43">
    <w:abstractNumId w:val="32"/>
  </w:num>
  <w:num w:numId="44">
    <w:abstractNumId w:val="6"/>
  </w:num>
  <w:num w:numId="45">
    <w:abstractNumId w:val="39"/>
  </w:num>
  <w:num w:numId="46">
    <w:abstractNumId w:val="16"/>
  </w:num>
  <w:num w:numId="47">
    <w:abstractNumId w:val="30"/>
  </w:num>
  <w:num w:numId="48">
    <w:abstractNumId w:val="7"/>
  </w:num>
  <w:num w:numId="49">
    <w:abstractNumId w:val="2"/>
  </w:num>
  <w:num w:numId="50">
    <w:abstractNumId w:val="12"/>
  </w:num>
  <w:num w:numId="51">
    <w:abstractNumId w:val="23"/>
  </w:num>
  <w:num w:numId="52">
    <w:abstractNumId w:val="11"/>
  </w:num>
  <w:num w:numId="53">
    <w:abstractNumId w:val="54"/>
    <w:lvlOverride w:ilvl="0">
      <w:lvl w:ilvl="0">
        <w:numFmt w:val="decimal"/>
        <w:lvlText w:val="%1."/>
        <w:lvlJc w:val="left"/>
      </w:lvl>
    </w:lvlOverride>
  </w:num>
  <w:num w:numId="54">
    <w:abstractNumId w:val="29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3600"/>
          </w:tabs>
          <w:ind w:left="3600" w:hanging="360"/>
        </w:pPr>
        <w:rPr>
          <w:rFonts w:asciiTheme="minorHAnsi" w:eastAsia="Times New Roman" w:hAnsiTheme="minorHAnsi" w:cstheme="minorHAnsi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5">
    <w:abstractNumId w:val="53"/>
    <w:lvlOverride w:ilvl="1">
      <w:lvl w:ilvl="1">
        <w:numFmt w:val="decimal"/>
        <w:lvlText w:val="%2."/>
        <w:lvlJc w:val="left"/>
      </w:lvl>
    </w:lvlOverride>
  </w:num>
  <w:num w:numId="56">
    <w:abstractNumId w:val="43"/>
    <w:lvlOverride w:ilvl="0">
      <w:lvl w:ilvl="0">
        <w:numFmt w:val="decimal"/>
        <w:lvlText w:val="%1."/>
        <w:lvlJc w:val="left"/>
      </w:lvl>
    </w:lvlOverride>
  </w:num>
  <w:num w:numId="57">
    <w:abstractNumId w:val="34"/>
    <w:lvlOverride w:ilvl="0">
      <w:lvl w:ilvl="0">
        <w:numFmt w:val="decimal"/>
        <w:lvlText w:val="%1."/>
        <w:lvlJc w:val="left"/>
      </w:lvl>
    </w:lvlOverride>
  </w:num>
  <w:num w:numId="58">
    <w:abstractNumId w:val="34"/>
    <w:lvlOverride w:ilvl="0">
      <w:lvl w:ilvl="0">
        <w:numFmt w:val="decimal"/>
        <w:lvlText w:val="%1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59">
    <w:abstractNumId w:val="56"/>
  </w:num>
  <w:num w:numId="60">
    <w:abstractNumId w:val="63"/>
  </w:num>
  <w:num w:numId="61">
    <w:abstractNumId w:val="26"/>
  </w:num>
  <w:num w:numId="62">
    <w:abstractNumId w:val="38"/>
  </w:num>
  <w:num w:numId="63">
    <w:abstractNumId w:val="49"/>
  </w:num>
  <w:num w:numId="64">
    <w:abstractNumId w:val="52"/>
  </w:num>
  <w:num w:numId="65">
    <w:abstractNumId w:val="5"/>
  </w:num>
  <w:num w:numId="66">
    <w:abstractNumId w:val="6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0B6D"/>
    <w:rsid w:val="00014CD7"/>
    <w:rsid w:val="00016901"/>
    <w:rsid w:val="000226F2"/>
    <w:rsid w:val="00023207"/>
    <w:rsid w:val="0002484B"/>
    <w:rsid w:val="00025D6B"/>
    <w:rsid w:val="00025EAE"/>
    <w:rsid w:val="00045F61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5112"/>
    <w:rsid w:val="000778B3"/>
    <w:rsid w:val="00080405"/>
    <w:rsid w:val="00085A12"/>
    <w:rsid w:val="00086DEF"/>
    <w:rsid w:val="000958BC"/>
    <w:rsid w:val="00096BF5"/>
    <w:rsid w:val="000972E3"/>
    <w:rsid w:val="000A52FE"/>
    <w:rsid w:val="000A6EE8"/>
    <w:rsid w:val="000B1E0F"/>
    <w:rsid w:val="000B2331"/>
    <w:rsid w:val="000B3045"/>
    <w:rsid w:val="000B33FF"/>
    <w:rsid w:val="000C52ED"/>
    <w:rsid w:val="000C7496"/>
    <w:rsid w:val="000D4E36"/>
    <w:rsid w:val="000D587C"/>
    <w:rsid w:val="000D6BB7"/>
    <w:rsid w:val="000D6D6E"/>
    <w:rsid w:val="000E5AA7"/>
    <w:rsid w:val="000F172E"/>
    <w:rsid w:val="00104E77"/>
    <w:rsid w:val="00107FF0"/>
    <w:rsid w:val="00110862"/>
    <w:rsid w:val="00110BAE"/>
    <w:rsid w:val="001145E2"/>
    <w:rsid w:val="001163A6"/>
    <w:rsid w:val="00117B41"/>
    <w:rsid w:val="00120D76"/>
    <w:rsid w:val="00133139"/>
    <w:rsid w:val="001469A0"/>
    <w:rsid w:val="00150F8C"/>
    <w:rsid w:val="001526A3"/>
    <w:rsid w:val="0015486C"/>
    <w:rsid w:val="00154E1E"/>
    <w:rsid w:val="00157A58"/>
    <w:rsid w:val="00160BF6"/>
    <w:rsid w:val="00162CAC"/>
    <w:rsid w:val="001714D3"/>
    <w:rsid w:val="00182F76"/>
    <w:rsid w:val="0018462C"/>
    <w:rsid w:val="00184805"/>
    <w:rsid w:val="00186DE7"/>
    <w:rsid w:val="0019001A"/>
    <w:rsid w:val="00193358"/>
    <w:rsid w:val="001938EA"/>
    <w:rsid w:val="00195AC3"/>
    <w:rsid w:val="001A24B0"/>
    <w:rsid w:val="001A24E2"/>
    <w:rsid w:val="001B00AA"/>
    <w:rsid w:val="001B3809"/>
    <w:rsid w:val="001B4841"/>
    <w:rsid w:val="001B688D"/>
    <w:rsid w:val="001C03B7"/>
    <w:rsid w:val="001C1B8A"/>
    <w:rsid w:val="001C7AA6"/>
    <w:rsid w:val="001D067C"/>
    <w:rsid w:val="001D35A7"/>
    <w:rsid w:val="001E4179"/>
    <w:rsid w:val="001E6CC4"/>
    <w:rsid w:val="001F5AD8"/>
    <w:rsid w:val="00201F5B"/>
    <w:rsid w:val="0020233F"/>
    <w:rsid w:val="0020445B"/>
    <w:rsid w:val="0020538B"/>
    <w:rsid w:val="00213520"/>
    <w:rsid w:val="00213F9D"/>
    <w:rsid w:val="002204C7"/>
    <w:rsid w:val="00220E4D"/>
    <w:rsid w:val="0022400D"/>
    <w:rsid w:val="0022430C"/>
    <w:rsid w:val="0022483C"/>
    <w:rsid w:val="00225A13"/>
    <w:rsid w:val="00225B3C"/>
    <w:rsid w:val="00225C7D"/>
    <w:rsid w:val="002262E0"/>
    <w:rsid w:val="00226C64"/>
    <w:rsid w:val="00230EFB"/>
    <w:rsid w:val="002350DD"/>
    <w:rsid w:val="00235467"/>
    <w:rsid w:val="00236636"/>
    <w:rsid w:val="00242E7A"/>
    <w:rsid w:val="002443BE"/>
    <w:rsid w:val="00244CA9"/>
    <w:rsid w:val="00245FB7"/>
    <w:rsid w:val="0025791F"/>
    <w:rsid w:val="00264C28"/>
    <w:rsid w:val="0026528B"/>
    <w:rsid w:val="00273556"/>
    <w:rsid w:val="0027405C"/>
    <w:rsid w:val="0027607B"/>
    <w:rsid w:val="0027656E"/>
    <w:rsid w:val="00276D3D"/>
    <w:rsid w:val="002864AE"/>
    <w:rsid w:val="0028750D"/>
    <w:rsid w:val="00287A22"/>
    <w:rsid w:val="002B2B23"/>
    <w:rsid w:val="002B5877"/>
    <w:rsid w:val="002C0BDA"/>
    <w:rsid w:val="002C5EEE"/>
    <w:rsid w:val="002D0DD0"/>
    <w:rsid w:val="002D71CD"/>
    <w:rsid w:val="002E6099"/>
    <w:rsid w:val="002E6377"/>
    <w:rsid w:val="002E65D3"/>
    <w:rsid w:val="002E7A33"/>
    <w:rsid w:val="002F3F01"/>
    <w:rsid w:val="002F7503"/>
    <w:rsid w:val="0030048F"/>
    <w:rsid w:val="0030068C"/>
    <w:rsid w:val="00300F8F"/>
    <w:rsid w:val="003012DA"/>
    <w:rsid w:val="00304EA6"/>
    <w:rsid w:val="00306B70"/>
    <w:rsid w:val="00322EE2"/>
    <w:rsid w:val="00327553"/>
    <w:rsid w:val="00334E5A"/>
    <w:rsid w:val="00346190"/>
    <w:rsid w:val="00351802"/>
    <w:rsid w:val="003565CA"/>
    <w:rsid w:val="0036130B"/>
    <w:rsid w:val="0036194C"/>
    <w:rsid w:val="00364E1C"/>
    <w:rsid w:val="003654DF"/>
    <w:rsid w:val="00370CF9"/>
    <w:rsid w:val="00372E90"/>
    <w:rsid w:val="00380815"/>
    <w:rsid w:val="00391C09"/>
    <w:rsid w:val="00393034"/>
    <w:rsid w:val="00395E1B"/>
    <w:rsid w:val="003A1B14"/>
    <w:rsid w:val="003A2A29"/>
    <w:rsid w:val="003A4E9F"/>
    <w:rsid w:val="003B1886"/>
    <w:rsid w:val="003B2E26"/>
    <w:rsid w:val="003B75E5"/>
    <w:rsid w:val="003C3FDE"/>
    <w:rsid w:val="003C5463"/>
    <w:rsid w:val="003C7C20"/>
    <w:rsid w:val="003D43C7"/>
    <w:rsid w:val="003D4C37"/>
    <w:rsid w:val="003D5FAB"/>
    <w:rsid w:val="003E1763"/>
    <w:rsid w:val="003E3F51"/>
    <w:rsid w:val="003E75A9"/>
    <w:rsid w:val="003F501B"/>
    <w:rsid w:val="00402249"/>
    <w:rsid w:val="00404CEF"/>
    <w:rsid w:val="00414B88"/>
    <w:rsid w:val="00416E41"/>
    <w:rsid w:val="00426D31"/>
    <w:rsid w:val="0043739D"/>
    <w:rsid w:val="00442029"/>
    <w:rsid w:val="00443813"/>
    <w:rsid w:val="004454F6"/>
    <w:rsid w:val="00446C3D"/>
    <w:rsid w:val="00447DDE"/>
    <w:rsid w:val="00451042"/>
    <w:rsid w:val="004510C2"/>
    <w:rsid w:val="004546CF"/>
    <w:rsid w:val="004551D8"/>
    <w:rsid w:val="0046398A"/>
    <w:rsid w:val="00466653"/>
    <w:rsid w:val="00467088"/>
    <w:rsid w:val="004804B9"/>
    <w:rsid w:val="00480922"/>
    <w:rsid w:val="00483BA0"/>
    <w:rsid w:val="00486A99"/>
    <w:rsid w:val="00492AB7"/>
    <w:rsid w:val="00493BD0"/>
    <w:rsid w:val="00493F25"/>
    <w:rsid w:val="004A7A72"/>
    <w:rsid w:val="004B2F15"/>
    <w:rsid w:val="004B6927"/>
    <w:rsid w:val="004B7298"/>
    <w:rsid w:val="004C29A6"/>
    <w:rsid w:val="004C3999"/>
    <w:rsid w:val="004C3B3B"/>
    <w:rsid w:val="004C5F51"/>
    <w:rsid w:val="004D5D35"/>
    <w:rsid w:val="004E0595"/>
    <w:rsid w:val="004E5D2D"/>
    <w:rsid w:val="004E6D66"/>
    <w:rsid w:val="004F06D3"/>
    <w:rsid w:val="00503B73"/>
    <w:rsid w:val="00506E81"/>
    <w:rsid w:val="00507B27"/>
    <w:rsid w:val="00516262"/>
    <w:rsid w:val="00517FD6"/>
    <w:rsid w:val="0052064F"/>
    <w:rsid w:val="00525311"/>
    <w:rsid w:val="00525979"/>
    <w:rsid w:val="005329DA"/>
    <w:rsid w:val="005347A6"/>
    <w:rsid w:val="005363CB"/>
    <w:rsid w:val="0054021B"/>
    <w:rsid w:val="005403AB"/>
    <w:rsid w:val="00540B11"/>
    <w:rsid w:val="0054185A"/>
    <w:rsid w:val="005446E3"/>
    <w:rsid w:val="00544894"/>
    <w:rsid w:val="0054741E"/>
    <w:rsid w:val="005512FD"/>
    <w:rsid w:val="00556A64"/>
    <w:rsid w:val="0056011D"/>
    <w:rsid w:val="00562EA3"/>
    <w:rsid w:val="00573A03"/>
    <w:rsid w:val="0057471D"/>
    <w:rsid w:val="00577BFE"/>
    <w:rsid w:val="00577D18"/>
    <w:rsid w:val="005811F7"/>
    <w:rsid w:val="005837B0"/>
    <w:rsid w:val="00584867"/>
    <w:rsid w:val="005849A1"/>
    <w:rsid w:val="00587C93"/>
    <w:rsid w:val="0059574D"/>
    <w:rsid w:val="005A01A1"/>
    <w:rsid w:val="005A3EA1"/>
    <w:rsid w:val="005A5193"/>
    <w:rsid w:val="005A5983"/>
    <w:rsid w:val="005B1758"/>
    <w:rsid w:val="005B5F01"/>
    <w:rsid w:val="005C1836"/>
    <w:rsid w:val="005C36AB"/>
    <w:rsid w:val="005C4613"/>
    <w:rsid w:val="005C4640"/>
    <w:rsid w:val="005C7C3E"/>
    <w:rsid w:val="005D056F"/>
    <w:rsid w:val="005D1A39"/>
    <w:rsid w:val="005D4C92"/>
    <w:rsid w:val="005D72A6"/>
    <w:rsid w:val="005E1C4C"/>
    <w:rsid w:val="005E2625"/>
    <w:rsid w:val="005E3B7C"/>
    <w:rsid w:val="005E5DF0"/>
    <w:rsid w:val="005F2823"/>
    <w:rsid w:val="005F28EE"/>
    <w:rsid w:val="005F29AE"/>
    <w:rsid w:val="005F43CD"/>
    <w:rsid w:val="00600C41"/>
    <w:rsid w:val="00601DA2"/>
    <w:rsid w:val="00602C51"/>
    <w:rsid w:val="00604D52"/>
    <w:rsid w:val="00613304"/>
    <w:rsid w:val="00617997"/>
    <w:rsid w:val="00631EF8"/>
    <w:rsid w:val="00633E68"/>
    <w:rsid w:val="00633FAC"/>
    <w:rsid w:val="00637C51"/>
    <w:rsid w:val="0064258B"/>
    <w:rsid w:val="006457DA"/>
    <w:rsid w:val="00646AEE"/>
    <w:rsid w:val="00650AA6"/>
    <w:rsid w:val="0065324F"/>
    <w:rsid w:val="00655BCE"/>
    <w:rsid w:val="00660303"/>
    <w:rsid w:val="00664934"/>
    <w:rsid w:val="00664A56"/>
    <w:rsid w:val="00672619"/>
    <w:rsid w:val="00672BD8"/>
    <w:rsid w:val="00673D7C"/>
    <w:rsid w:val="00674FBC"/>
    <w:rsid w:val="00677CD5"/>
    <w:rsid w:val="006832DB"/>
    <w:rsid w:val="00686E42"/>
    <w:rsid w:val="006944E1"/>
    <w:rsid w:val="006A25ED"/>
    <w:rsid w:val="006A3D2A"/>
    <w:rsid w:val="006A49D8"/>
    <w:rsid w:val="006A4AD9"/>
    <w:rsid w:val="006A6E1B"/>
    <w:rsid w:val="006B0795"/>
    <w:rsid w:val="006B1B08"/>
    <w:rsid w:val="006B40B9"/>
    <w:rsid w:val="006B53BB"/>
    <w:rsid w:val="006C1056"/>
    <w:rsid w:val="006D152A"/>
    <w:rsid w:val="006D4EFB"/>
    <w:rsid w:val="006D6445"/>
    <w:rsid w:val="006D6D00"/>
    <w:rsid w:val="006D7380"/>
    <w:rsid w:val="006E3FD0"/>
    <w:rsid w:val="006E546D"/>
    <w:rsid w:val="006F2ECD"/>
    <w:rsid w:val="006F7E52"/>
    <w:rsid w:val="007002B1"/>
    <w:rsid w:val="00702153"/>
    <w:rsid w:val="00704FDD"/>
    <w:rsid w:val="00705742"/>
    <w:rsid w:val="00706B7D"/>
    <w:rsid w:val="00715907"/>
    <w:rsid w:val="00716FD4"/>
    <w:rsid w:val="007209E5"/>
    <w:rsid w:val="00721F81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551C"/>
    <w:rsid w:val="00746F0D"/>
    <w:rsid w:val="0075380A"/>
    <w:rsid w:val="00754304"/>
    <w:rsid w:val="00754FCB"/>
    <w:rsid w:val="00760551"/>
    <w:rsid w:val="0076115A"/>
    <w:rsid w:val="00762AFF"/>
    <w:rsid w:val="007646A1"/>
    <w:rsid w:val="00766973"/>
    <w:rsid w:val="007679EC"/>
    <w:rsid w:val="00771A36"/>
    <w:rsid w:val="007729B0"/>
    <w:rsid w:val="00782F34"/>
    <w:rsid w:val="00783BF5"/>
    <w:rsid w:val="00785C15"/>
    <w:rsid w:val="00785D05"/>
    <w:rsid w:val="00791CD2"/>
    <w:rsid w:val="00792ADB"/>
    <w:rsid w:val="00796EBB"/>
    <w:rsid w:val="00797334"/>
    <w:rsid w:val="007A137B"/>
    <w:rsid w:val="007A331D"/>
    <w:rsid w:val="007A6413"/>
    <w:rsid w:val="007A72DC"/>
    <w:rsid w:val="007B3C59"/>
    <w:rsid w:val="007B6CA7"/>
    <w:rsid w:val="007C4450"/>
    <w:rsid w:val="007D1B98"/>
    <w:rsid w:val="007D424C"/>
    <w:rsid w:val="007E19D5"/>
    <w:rsid w:val="007E2D21"/>
    <w:rsid w:val="007E70FC"/>
    <w:rsid w:val="007E716B"/>
    <w:rsid w:val="007E7FB4"/>
    <w:rsid w:val="007F127E"/>
    <w:rsid w:val="007F136C"/>
    <w:rsid w:val="007F31BB"/>
    <w:rsid w:val="007F4F6C"/>
    <w:rsid w:val="00802976"/>
    <w:rsid w:val="00805F0F"/>
    <w:rsid w:val="00807833"/>
    <w:rsid w:val="00816796"/>
    <w:rsid w:val="00831FE2"/>
    <w:rsid w:val="008341A3"/>
    <w:rsid w:val="00834DB2"/>
    <w:rsid w:val="00835EDE"/>
    <w:rsid w:val="0083635D"/>
    <w:rsid w:val="0084151F"/>
    <w:rsid w:val="00842D9A"/>
    <w:rsid w:val="00844660"/>
    <w:rsid w:val="00847568"/>
    <w:rsid w:val="008504B2"/>
    <w:rsid w:val="0085160A"/>
    <w:rsid w:val="00852BD2"/>
    <w:rsid w:val="008548D5"/>
    <w:rsid w:val="00856219"/>
    <w:rsid w:val="00856EBC"/>
    <w:rsid w:val="008606E6"/>
    <w:rsid w:val="00861E89"/>
    <w:rsid w:val="0086215B"/>
    <w:rsid w:val="00881702"/>
    <w:rsid w:val="00882D0D"/>
    <w:rsid w:val="008855E1"/>
    <w:rsid w:val="00890B4B"/>
    <w:rsid w:val="008A139E"/>
    <w:rsid w:val="008A6EF7"/>
    <w:rsid w:val="008B3552"/>
    <w:rsid w:val="008C78CC"/>
    <w:rsid w:val="008D0774"/>
    <w:rsid w:val="008D10AE"/>
    <w:rsid w:val="008D3CD7"/>
    <w:rsid w:val="008D6E16"/>
    <w:rsid w:val="008D76D2"/>
    <w:rsid w:val="008E19C8"/>
    <w:rsid w:val="008F3046"/>
    <w:rsid w:val="008F53F3"/>
    <w:rsid w:val="009053DE"/>
    <w:rsid w:val="00907A04"/>
    <w:rsid w:val="00907A98"/>
    <w:rsid w:val="00911AF7"/>
    <w:rsid w:val="00912ABC"/>
    <w:rsid w:val="00913C51"/>
    <w:rsid w:val="0091683D"/>
    <w:rsid w:val="00921B71"/>
    <w:rsid w:val="009242D9"/>
    <w:rsid w:val="00925360"/>
    <w:rsid w:val="009276EE"/>
    <w:rsid w:val="009306FF"/>
    <w:rsid w:val="00933399"/>
    <w:rsid w:val="0094174B"/>
    <w:rsid w:val="009438E7"/>
    <w:rsid w:val="009465EC"/>
    <w:rsid w:val="00954DD4"/>
    <w:rsid w:val="00955A5B"/>
    <w:rsid w:val="00956691"/>
    <w:rsid w:val="00957405"/>
    <w:rsid w:val="0096008C"/>
    <w:rsid w:val="00964261"/>
    <w:rsid w:val="00965CD6"/>
    <w:rsid w:val="00972E5E"/>
    <w:rsid w:val="00984ED1"/>
    <w:rsid w:val="00986CE4"/>
    <w:rsid w:val="0099094B"/>
    <w:rsid w:val="00992B3D"/>
    <w:rsid w:val="00997788"/>
    <w:rsid w:val="009A4C6D"/>
    <w:rsid w:val="009A5792"/>
    <w:rsid w:val="009A66E6"/>
    <w:rsid w:val="009B0619"/>
    <w:rsid w:val="009B1A6C"/>
    <w:rsid w:val="009B52E0"/>
    <w:rsid w:val="009B6BA2"/>
    <w:rsid w:val="009C34CF"/>
    <w:rsid w:val="009D20EA"/>
    <w:rsid w:val="009D772C"/>
    <w:rsid w:val="009E05F7"/>
    <w:rsid w:val="009E4745"/>
    <w:rsid w:val="009E6129"/>
    <w:rsid w:val="009E6533"/>
    <w:rsid w:val="009E6666"/>
    <w:rsid w:val="009E7EA9"/>
    <w:rsid w:val="009F7F42"/>
    <w:rsid w:val="00A01A1E"/>
    <w:rsid w:val="00A02BE9"/>
    <w:rsid w:val="00A03DD0"/>
    <w:rsid w:val="00A05744"/>
    <w:rsid w:val="00A06D65"/>
    <w:rsid w:val="00A1007C"/>
    <w:rsid w:val="00A1062A"/>
    <w:rsid w:val="00A1448A"/>
    <w:rsid w:val="00A14821"/>
    <w:rsid w:val="00A153CC"/>
    <w:rsid w:val="00A15E19"/>
    <w:rsid w:val="00A26446"/>
    <w:rsid w:val="00A2779F"/>
    <w:rsid w:val="00A31419"/>
    <w:rsid w:val="00A32044"/>
    <w:rsid w:val="00A32327"/>
    <w:rsid w:val="00A35B25"/>
    <w:rsid w:val="00A3691A"/>
    <w:rsid w:val="00A3702F"/>
    <w:rsid w:val="00A50EA3"/>
    <w:rsid w:val="00A54355"/>
    <w:rsid w:val="00A55668"/>
    <w:rsid w:val="00A57382"/>
    <w:rsid w:val="00A60FDD"/>
    <w:rsid w:val="00A61378"/>
    <w:rsid w:val="00A628F5"/>
    <w:rsid w:val="00A634D5"/>
    <w:rsid w:val="00A66250"/>
    <w:rsid w:val="00A67732"/>
    <w:rsid w:val="00A67A92"/>
    <w:rsid w:val="00A72DE7"/>
    <w:rsid w:val="00A77D2A"/>
    <w:rsid w:val="00A77F80"/>
    <w:rsid w:val="00A90A2F"/>
    <w:rsid w:val="00A9291A"/>
    <w:rsid w:val="00A97BEC"/>
    <w:rsid w:val="00AA0F4E"/>
    <w:rsid w:val="00AA1973"/>
    <w:rsid w:val="00AA496E"/>
    <w:rsid w:val="00AB6C2E"/>
    <w:rsid w:val="00AD01E6"/>
    <w:rsid w:val="00AD0E09"/>
    <w:rsid w:val="00AD59D4"/>
    <w:rsid w:val="00AD6821"/>
    <w:rsid w:val="00AE2FC5"/>
    <w:rsid w:val="00AE43A1"/>
    <w:rsid w:val="00AF3612"/>
    <w:rsid w:val="00AF6372"/>
    <w:rsid w:val="00AF6EA0"/>
    <w:rsid w:val="00AF74C6"/>
    <w:rsid w:val="00B00ED6"/>
    <w:rsid w:val="00B02FAE"/>
    <w:rsid w:val="00B11465"/>
    <w:rsid w:val="00B13EFB"/>
    <w:rsid w:val="00B16D6F"/>
    <w:rsid w:val="00B2398A"/>
    <w:rsid w:val="00B30FB0"/>
    <w:rsid w:val="00B32993"/>
    <w:rsid w:val="00B3738D"/>
    <w:rsid w:val="00B412EF"/>
    <w:rsid w:val="00B47D52"/>
    <w:rsid w:val="00B53934"/>
    <w:rsid w:val="00B54E41"/>
    <w:rsid w:val="00B5726A"/>
    <w:rsid w:val="00B57C7F"/>
    <w:rsid w:val="00B616CE"/>
    <w:rsid w:val="00B61723"/>
    <w:rsid w:val="00B62864"/>
    <w:rsid w:val="00B7188A"/>
    <w:rsid w:val="00B75085"/>
    <w:rsid w:val="00B75D58"/>
    <w:rsid w:val="00B81569"/>
    <w:rsid w:val="00B81D23"/>
    <w:rsid w:val="00B86C88"/>
    <w:rsid w:val="00B92922"/>
    <w:rsid w:val="00B92F37"/>
    <w:rsid w:val="00B93439"/>
    <w:rsid w:val="00B969D6"/>
    <w:rsid w:val="00BA1C6A"/>
    <w:rsid w:val="00BA2968"/>
    <w:rsid w:val="00BB5465"/>
    <w:rsid w:val="00BC23DF"/>
    <w:rsid w:val="00BC30E7"/>
    <w:rsid w:val="00BD210F"/>
    <w:rsid w:val="00BD44FB"/>
    <w:rsid w:val="00BD4B39"/>
    <w:rsid w:val="00BD4E3A"/>
    <w:rsid w:val="00BE14E0"/>
    <w:rsid w:val="00BE14FD"/>
    <w:rsid w:val="00BE1900"/>
    <w:rsid w:val="00BE464F"/>
    <w:rsid w:val="00BE70E5"/>
    <w:rsid w:val="00BF2497"/>
    <w:rsid w:val="00BF572A"/>
    <w:rsid w:val="00BF5F53"/>
    <w:rsid w:val="00C01C78"/>
    <w:rsid w:val="00C04B8F"/>
    <w:rsid w:val="00C05DC8"/>
    <w:rsid w:val="00C15E4B"/>
    <w:rsid w:val="00C21C9F"/>
    <w:rsid w:val="00C237EF"/>
    <w:rsid w:val="00C30082"/>
    <w:rsid w:val="00C30E7B"/>
    <w:rsid w:val="00C36F51"/>
    <w:rsid w:val="00C46141"/>
    <w:rsid w:val="00C538C9"/>
    <w:rsid w:val="00C540CA"/>
    <w:rsid w:val="00C55E02"/>
    <w:rsid w:val="00C57DB1"/>
    <w:rsid w:val="00C612E5"/>
    <w:rsid w:val="00C72745"/>
    <w:rsid w:val="00C73EE3"/>
    <w:rsid w:val="00C74DF9"/>
    <w:rsid w:val="00C751EB"/>
    <w:rsid w:val="00C7718C"/>
    <w:rsid w:val="00C77C79"/>
    <w:rsid w:val="00C86177"/>
    <w:rsid w:val="00C86B0D"/>
    <w:rsid w:val="00C910A5"/>
    <w:rsid w:val="00C9789D"/>
    <w:rsid w:val="00CB2E6B"/>
    <w:rsid w:val="00CC0CA6"/>
    <w:rsid w:val="00CC1890"/>
    <w:rsid w:val="00CC379D"/>
    <w:rsid w:val="00CC3B22"/>
    <w:rsid w:val="00CC3EFD"/>
    <w:rsid w:val="00CC5286"/>
    <w:rsid w:val="00CD000A"/>
    <w:rsid w:val="00CD1447"/>
    <w:rsid w:val="00CD2B40"/>
    <w:rsid w:val="00CD5A1A"/>
    <w:rsid w:val="00CD60F5"/>
    <w:rsid w:val="00CD6DA3"/>
    <w:rsid w:val="00CE081D"/>
    <w:rsid w:val="00CE1D67"/>
    <w:rsid w:val="00CF33CF"/>
    <w:rsid w:val="00CF5AA0"/>
    <w:rsid w:val="00CF5CFD"/>
    <w:rsid w:val="00D03860"/>
    <w:rsid w:val="00D05403"/>
    <w:rsid w:val="00D07A72"/>
    <w:rsid w:val="00D07E88"/>
    <w:rsid w:val="00D1558D"/>
    <w:rsid w:val="00D15A9A"/>
    <w:rsid w:val="00D17376"/>
    <w:rsid w:val="00D24692"/>
    <w:rsid w:val="00D27193"/>
    <w:rsid w:val="00D36EA4"/>
    <w:rsid w:val="00D62C9C"/>
    <w:rsid w:val="00D64D1D"/>
    <w:rsid w:val="00D66D93"/>
    <w:rsid w:val="00D73703"/>
    <w:rsid w:val="00D73E1F"/>
    <w:rsid w:val="00D773C3"/>
    <w:rsid w:val="00D802BE"/>
    <w:rsid w:val="00D83CAB"/>
    <w:rsid w:val="00D85A4F"/>
    <w:rsid w:val="00D85BE3"/>
    <w:rsid w:val="00D874DC"/>
    <w:rsid w:val="00D916EC"/>
    <w:rsid w:val="00D92B7F"/>
    <w:rsid w:val="00D96351"/>
    <w:rsid w:val="00DA050E"/>
    <w:rsid w:val="00DA2D88"/>
    <w:rsid w:val="00DB40CB"/>
    <w:rsid w:val="00DB5F74"/>
    <w:rsid w:val="00DC0035"/>
    <w:rsid w:val="00DC22E4"/>
    <w:rsid w:val="00DC47CE"/>
    <w:rsid w:val="00DC6B45"/>
    <w:rsid w:val="00DD0B7E"/>
    <w:rsid w:val="00DD1F51"/>
    <w:rsid w:val="00DD47AB"/>
    <w:rsid w:val="00DD47F0"/>
    <w:rsid w:val="00DD4CF5"/>
    <w:rsid w:val="00DD57A7"/>
    <w:rsid w:val="00DE1D69"/>
    <w:rsid w:val="00DE489C"/>
    <w:rsid w:val="00DE7B31"/>
    <w:rsid w:val="00DF0CA6"/>
    <w:rsid w:val="00DF5B3A"/>
    <w:rsid w:val="00DF7858"/>
    <w:rsid w:val="00E02D6F"/>
    <w:rsid w:val="00E03D90"/>
    <w:rsid w:val="00E05F72"/>
    <w:rsid w:val="00E06AE7"/>
    <w:rsid w:val="00E07255"/>
    <w:rsid w:val="00E1211F"/>
    <w:rsid w:val="00E128AB"/>
    <w:rsid w:val="00E1344E"/>
    <w:rsid w:val="00E172EA"/>
    <w:rsid w:val="00E20AEA"/>
    <w:rsid w:val="00E24220"/>
    <w:rsid w:val="00E244CC"/>
    <w:rsid w:val="00E24E92"/>
    <w:rsid w:val="00E2729E"/>
    <w:rsid w:val="00E33B00"/>
    <w:rsid w:val="00E42159"/>
    <w:rsid w:val="00E44386"/>
    <w:rsid w:val="00E450C0"/>
    <w:rsid w:val="00E46E39"/>
    <w:rsid w:val="00E47AA3"/>
    <w:rsid w:val="00E5202A"/>
    <w:rsid w:val="00E54A11"/>
    <w:rsid w:val="00E6052D"/>
    <w:rsid w:val="00E6325C"/>
    <w:rsid w:val="00E64B41"/>
    <w:rsid w:val="00E6507F"/>
    <w:rsid w:val="00E70074"/>
    <w:rsid w:val="00E70AB7"/>
    <w:rsid w:val="00E712AE"/>
    <w:rsid w:val="00E73F1A"/>
    <w:rsid w:val="00E748BE"/>
    <w:rsid w:val="00E7493E"/>
    <w:rsid w:val="00E7507B"/>
    <w:rsid w:val="00E75BA5"/>
    <w:rsid w:val="00E778B9"/>
    <w:rsid w:val="00E804B8"/>
    <w:rsid w:val="00E80C2C"/>
    <w:rsid w:val="00E81FD0"/>
    <w:rsid w:val="00E822E9"/>
    <w:rsid w:val="00E8341F"/>
    <w:rsid w:val="00E94FFC"/>
    <w:rsid w:val="00E979D2"/>
    <w:rsid w:val="00EA0090"/>
    <w:rsid w:val="00EA2AC4"/>
    <w:rsid w:val="00EA2EB8"/>
    <w:rsid w:val="00EB07A2"/>
    <w:rsid w:val="00EB1B97"/>
    <w:rsid w:val="00EB6531"/>
    <w:rsid w:val="00ED2193"/>
    <w:rsid w:val="00ED23D8"/>
    <w:rsid w:val="00ED3FEE"/>
    <w:rsid w:val="00ED5D4D"/>
    <w:rsid w:val="00ED768A"/>
    <w:rsid w:val="00ED7D9E"/>
    <w:rsid w:val="00EE33E4"/>
    <w:rsid w:val="00EE55F6"/>
    <w:rsid w:val="00EE5CDC"/>
    <w:rsid w:val="00EE5D62"/>
    <w:rsid w:val="00EE699F"/>
    <w:rsid w:val="00EF3219"/>
    <w:rsid w:val="00EF7263"/>
    <w:rsid w:val="00F005F6"/>
    <w:rsid w:val="00F0552F"/>
    <w:rsid w:val="00F12074"/>
    <w:rsid w:val="00F14E12"/>
    <w:rsid w:val="00F20442"/>
    <w:rsid w:val="00F2067F"/>
    <w:rsid w:val="00F20786"/>
    <w:rsid w:val="00F20A6E"/>
    <w:rsid w:val="00F26111"/>
    <w:rsid w:val="00F27D7F"/>
    <w:rsid w:val="00F3113D"/>
    <w:rsid w:val="00F34373"/>
    <w:rsid w:val="00F407F3"/>
    <w:rsid w:val="00F42C20"/>
    <w:rsid w:val="00F438B1"/>
    <w:rsid w:val="00F50232"/>
    <w:rsid w:val="00F56576"/>
    <w:rsid w:val="00F71969"/>
    <w:rsid w:val="00F722E6"/>
    <w:rsid w:val="00F74876"/>
    <w:rsid w:val="00F7632E"/>
    <w:rsid w:val="00F82BB1"/>
    <w:rsid w:val="00F8456A"/>
    <w:rsid w:val="00F84B19"/>
    <w:rsid w:val="00F8677A"/>
    <w:rsid w:val="00F938BC"/>
    <w:rsid w:val="00F9428F"/>
    <w:rsid w:val="00F97B66"/>
    <w:rsid w:val="00FA0AA0"/>
    <w:rsid w:val="00FB1EA7"/>
    <w:rsid w:val="00FB3A2E"/>
    <w:rsid w:val="00FB5283"/>
    <w:rsid w:val="00FC061F"/>
    <w:rsid w:val="00FC3BA5"/>
    <w:rsid w:val="00FD29CD"/>
    <w:rsid w:val="00FD4BC2"/>
    <w:rsid w:val="00FD54AB"/>
    <w:rsid w:val="00FD722E"/>
    <w:rsid w:val="00FE115A"/>
    <w:rsid w:val="00FE2D27"/>
    <w:rsid w:val="00FE2DC3"/>
    <w:rsid w:val="00FE35ED"/>
    <w:rsid w:val="00FE43BF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510C2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01F5B"/>
  </w:style>
  <w:style w:type="table" w:customStyle="1" w:styleId="TableNormal1">
    <w:name w:val="Table Normal1"/>
    <w:uiPriority w:val="2"/>
    <w:semiHidden/>
    <w:unhideWhenUsed/>
    <w:qFormat/>
    <w:rsid w:val="00201F5B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01F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A2779F"/>
  </w:style>
  <w:style w:type="table" w:customStyle="1" w:styleId="TableNormal2">
    <w:name w:val="Table Normal2"/>
    <w:uiPriority w:val="2"/>
    <w:semiHidden/>
    <w:unhideWhenUsed/>
    <w:qFormat/>
    <w:rsid w:val="00A2779F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3">
    <w:name w:val="Bez listy3"/>
    <w:next w:val="Bezlisty"/>
    <w:uiPriority w:val="99"/>
    <w:semiHidden/>
    <w:unhideWhenUsed/>
    <w:rsid w:val="00E64B41"/>
  </w:style>
  <w:style w:type="table" w:customStyle="1" w:styleId="Tabela-Siatka2">
    <w:name w:val="Tabela - Siatka2"/>
    <w:basedOn w:val="Standardowy"/>
    <w:next w:val="Tabela-Siatka"/>
    <w:uiPriority w:val="39"/>
    <w:rsid w:val="00E64B41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17A8DA-6C1C-4A10-BEF3-15D5BB70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2024-01-31T07:25:00Z</cp:lastPrinted>
  <dcterms:created xsi:type="dcterms:W3CDTF">2024-01-31T07:43:00Z</dcterms:created>
  <dcterms:modified xsi:type="dcterms:W3CDTF">2024-01-31T07:44:00Z</dcterms:modified>
</cp:coreProperties>
</file>