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9162" w14:textId="65BEF9C5" w:rsidR="003B2C0C" w:rsidRDefault="003B2C0C" w:rsidP="003B2C0C">
      <w:pPr>
        <w:spacing w:line="360" w:lineRule="auto"/>
        <w:jc w:val="right"/>
        <w:rPr>
          <w:i/>
          <w:sz w:val="20"/>
        </w:rPr>
      </w:pPr>
      <w:r w:rsidRPr="003B2C0C">
        <w:rPr>
          <w:i/>
          <w:sz w:val="20"/>
        </w:rPr>
        <w:t xml:space="preserve">Załącznik nr </w:t>
      </w:r>
      <w:r w:rsidR="00D74895">
        <w:rPr>
          <w:i/>
          <w:sz w:val="20"/>
        </w:rPr>
        <w:t>3</w:t>
      </w:r>
    </w:p>
    <w:p w14:paraId="244B6C2B" w14:textId="77777777" w:rsidR="0052336E" w:rsidRPr="00B11710" w:rsidRDefault="0052336E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WZÓR UMOWY</w:t>
      </w:r>
    </w:p>
    <w:p w14:paraId="637D77A8" w14:textId="77777777" w:rsidR="00D74895" w:rsidRPr="006D448D" w:rsidRDefault="00D74895" w:rsidP="00D74895">
      <w:pPr>
        <w:spacing w:line="276" w:lineRule="auto"/>
        <w:jc w:val="center"/>
        <w:rPr>
          <w:b/>
          <w:szCs w:val="24"/>
        </w:rPr>
      </w:pPr>
      <w:r w:rsidRPr="006D448D">
        <w:rPr>
          <w:b/>
          <w:szCs w:val="24"/>
        </w:rPr>
        <w:t>Umowa Dostawy Nr ……………/…./…./20….</w:t>
      </w:r>
    </w:p>
    <w:p w14:paraId="5F646562" w14:textId="77777777" w:rsidR="00D74895" w:rsidRPr="006D448D" w:rsidRDefault="00D74895" w:rsidP="00D74895">
      <w:pPr>
        <w:spacing w:line="276" w:lineRule="auto"/>
        <w:jc w:val="center"/>
        <w:rPr>
          <w:szCs w:val="24"/>
        </w:rPr>
      </w:pPr>
      <w:r w:rsidRPr="006D448D">
        <w:rPr>
          <w:szCs w:val="24"/>
        </w:rPr>
        <w:t>zawarta w dniu ………………20…..r. w Dęblinie</w:t>
      </w:r>
    </w:p>
    <w:p w14:paraId="29925C63" w14:textId="77777777" w:rsidR="00D74895" w:rsidRPr="006D448D" w:rsidRDefault="00D74895" w:rsidP="00D74895">
      <w:pPr>
        <w:spacing w:line="276" w:lineRule="auto"/>
        <w:jc w:val="center"/>
        <w:rPr>
          <w:b/>
          <w:szCs w:val="24"/>
        </w:rPr>
      </w:pPr>
      <w:r w:rsidRPr="006D448D">
        <w:rPr>
          <w:b/>
          <w:szCs w:val="24"/>
        </w:rPr>
        <w:t>pomiędzy:</w:t>
      </w:r>
    </w:p>
    <w:p w14:paraId="6EEEF823" w14:textId="77777777" w:rsidR="00D74895" w:rsidRPr="006D448D" w:rsidRDefault="00D74895" w:rsidP="00D74895">
      <w:pPr>
        <w:spacing w:line="276" w:lineRule="auto"/>
        <w:rPr>
          <w:szCs w:val="24"/>
        </w:rPr>
      </w:pPr>
    </w:p>
    <w:p w14:paraId="60B23D11" w14:textId="77777777" w:rsidR="00D74895" w:rsidRPr="006D448D" w:rsidRDefault="00D74895" w:rsidP="00D74895">
      <w:pPr>
        <w:spacing w:line="276" w:lineRule="auto"/>
        <w:ind w:left="2127" w:hanging="2127"/>
        <w:rPr>
          <w:b/>
          <w:szCs w:val="24"/>
        </w:rPr>
      </w:pPr>
      <w:r w:rsidRPr="006D448D">
        <w:rPr>
          <w:b/>
          <w:szCs w:val="24"/>
        </w:rPr>
        <w:t>ZAMAWIAJĄCY:</w:t>
      </w:r>
      <w:r w:rsidRPr="006D448D">
        <w:rPr>
          <w:b/>
          <w:szCs w:val="24"/>
        </w:rPr>
        <w:tab/>
        <w:t xml:space="preserve">SKARB PAŃSTWA – 41 Baza Lotnictwa Szkolnego w Dęblinie, </w:t>
      </w:r>
      <w:r w:rsidRPr="006D448D">
        <w:rPr>
          <w:b/>
          <w:szCs w:val="24"/>
        </w:rPr>
        <w:br/>
        <w:t>ul. Brygady Pościgowej 5, 08-521 Dęblin</w:t>
      </w:r>
      <w:r w:rsidRPr="006D448D">
        <w:rPr>
          <w:b/>
          <w:szCs w:val="24"/>
        </w:rPr>
        <w:br/>
        <w:t>NIP:506-011-18-75</w:t>
      </w:r>
      <w:r w:rsidRPr="006D448D">
        <w:rPr>
          <w:b/>
          <w:szCs w:val="24"/>
        </w:rPr>
        <w:tab/>
        <w:t>REGON: 061456920</w:t>
      </w:r>
      <w:r w:rsidRPr="006D448D">
        <w:rPr>
          <w:b/>
          <w:szCs w:val="24"/>
        </w:rPr>
        <w:br/>
      </w:r>
      <w:r w:rsidRPr="006D448D">
        <w:rPr>
          <w:szCs w:val="24"/>
        </w:rPr>
        <w:t>reprezentowany przez:………………………………………………</w:t>
      </w:r>
    </w:p>
    <w:p w14:paraId="30DD93D0" w14:textId="77777777" w:rsidR="00D74895" w:rsidRPr="006D448D" w:rsidRDefault="00D74895" w:rsidP="00D74895">
      <w:pPr>
        <w:spacing w:line="276" w:lineRule="auto"/>
        <w:rPr>
          <w:b/>
          <w:szCs w:val="24"/>
        </w:rPr>
      </w:pPr>
      <w:r w:rsidRPr="006D448D">
        <w:rPr>
          <w:b/>
          <w:szCs w:val="24"/>
        </w:rPr>
        <w:t>a</w:t>
      </w:r>
    </w:p>
    <w:p w14:paraId="3F7C55D9" w14:textId="77777777" w:rsidR="00D74895" w:rsidRPr="006D448D" w:rsidRDefault="00D74895" w:rsidP="00D74895">
      <w:pPr>
        <w:spacing w:line="276" w:lineRule="auto"/>
        <w:rPr>
          <w:b/>
          <w:szCs w:val="24"/>
        </w:rPr>
      </w:pPr>
    </w:p>
    <w:p w14:paraId="1FF64405" w14:textId="77777777" w:rsidR="00D74895" w:rsidRPr="006D448D" w:rsidRDefault="00D74895" w:rsidP="00D74895">
      <w:pPr>
        <w:spacing w:line="276" w:lineRule="auto"/>
        <w:rPr>
          <w:i/>
          <w:szCs w:val="24"/>
        </w:rPr>
      </w:pPr>
      <w:r w:rsidRPr="006D448D">
        <w:rPr>
          <w:b/>
          <w:szCs w:val="24"/>
        </w:rPr>
        <w:t>WYKONAWCA:</w:t>
      </w:r>
      <w:r w:rsidRPr="006D448D">
        <w:rPr>
          <w:szCs w:val="24"/>
        </w:rPr>
        <w:tab/>
      </w:r>
      <w:r w:rsidRPr="006D448D">
        <w:rPr>
          <w:szCs w:val="24"/>
        </w:rPr>
        <w:tab/>
      </w:r>
      <w:r w:rsidRPr="006D448D">
        <w:rPr>
          <w:i/>
          <w:szCs w:val="24"/>
        </w:rPr>
        <w:t xml:space="preserve">Pełna nazwa firmy </w:t>
      </w:r>
    </w:p>
    <w:p w14:paraId="459C33A8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Kod miejscowość, ulica numer</w:t>
      </w:r>
    </w:p>
    <w:p w14:paraId="14768495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NIP:</w:t>
      </w:r>
      <w:r w:rsidRPr="006D448D">
        <w:rPr>
          <w:i/>
          <w:szCs w:val="24"/>
        </w:rPr>
        <w:tab/>
      </w:r>
      <w:r w:rsidRPr="006D448D">
        <w:rPr>
          <w:i/>
          <w:szCs w:val="24"/>
        </w:rPr>
        <w:tab/>
      </w:r>
      <w:r w:rsidRPr="006D448D">
        <w:rPr>
          <w:i/>
          <w:szCs w:val="24"/>
        </w:rPr>
        <w:tab/>
      </w:r>
      <w:r w:rsidRPr="006D448D">
        <w:rPr>
          <w:i/>
          <w:szCs w:val="24"/>
        </w:rPr>
        <w:tab/>
        <w:t>REGON:</w:t>
      </w:r>
    </w:p>
    <w:p w14:paraId="21C905B9" w14:textId="77777777" w:rsidR="00D74895" w:rsidRPr="006D448D" w:rsidRDefault="00D74895" w:rsidP="00D74895">
      <w:pPr>
        <w:spacing w:line="276" w:lineRule="auto"/>
        <w:ind w:left="2835" w:hanging="3"/>
        <w:rPr>
          <w:i/>
          <w:szCs w:val="24"/>
        </w:rPr>
      </w:pPr>
      <w:r w:rsidRPr="006D448D">
        <w:rPr>
          <w:i/>
          <w:szCs w:val="24"/>
        </w:rPr>
        <w:t>KRS:…………….</w:t>
      </w:r>
      <w:r w:rsidRPr="006D448D">
        <w:rPr>
          <w:szCs w:val="24"/>
        </w:rPr>
        <w:t xml:space="preserve"> wpisany do rejestru przedsiębiorców Krajowego Rejestru Sądowego prowadzonego przez Sąd ………, ……… Wydział…………...</w:t>
      </w:r>
    </w:p>
    <w:p w14:paraId="37ED4986" w14:textId="77777777" w:rsidR="00D74895" w:rsidRPr="006D448D" w:rsidRDefault="00D74895" w:rsidP="00D74895">
      <w:pPr>
        <w:spacing w:line="276" w:lineRule="auto"/>
        <w:ind w:left="2835" w:hanging="3"/>
        <w:rPr>
          <w:i/>
          <w:szCs w:val="24"/>
        </w:rPr>
      </w:pPr>
      <w:r w:rsidRPr="006D448D">
        <w:rPr>
          <w:i/>
          <w:szCs w:val="24"/>
        </w:rPr>
        <w:t>KAPITAŁ ZAKŁADOWY…… (w przypadku spółki z o.o. lub spółki akcyjnej)</w:t>
      </w:r>
    </w:p>
    <w:p w14:paraId="252A5FD1" w14:textId="77777777" w:rsidR="00D74895" w:rsidRPr="006D448D" w:rsidRDefault="00D74895" w:rsidP="00D74895">
      <w:pPr>
        <w:spacing w:line="276" w:lineRule="auto"/>
        <w:ind w:left="2835" w:hanging="3"/>
        <w:rPr>
          <w:i/>
          <w:szCs w:val="24"/>
        </w:rPr>
      </w:pPr>
      <w:r w:rsidRPr="006D448D">
        <w:rPr>
          <w:i/>
          <w:szCs w:val="24"/>
        </w:rPr>
        <w:t xml:space="preserve">WYSOKOŚĆ KAPITAŁU WPŁACONEGO ..………….. </w:t>
      </w:r>
      <w:r w:rsidRPr="006D448D">
        <w:rPr>
          <w:i/>
          <w:szCs w:val="24"/>
        </w:rPr>
        <w:br/>
        <w:t>(w przypadku spółki akcyjnej)</w:t>
      </w:r>
    </w:p>
    <w:p w14:paraId="65AA8900" w14:textId="77777777" w:rsidR="00D74895" w:rsidRPr="006D448D" w:rsidRDefault="00D74895" w:rsidP="00D74895">
      <w:pPr>
        <w:spacing w:line="276" w:lineRule="auto"/>
        <w:ind w:left="2381" w:firstLine="451"/>
        <w:rPr>
          <w:szCs w:val="24"/>
        </w:rPr>
      </w:pPr>
      <w:r w:rsidRPr="006D448D">
        <w:rPr>
          <w:szCs w:val="24"/>
        </w:rPr>
        <w:t>reprezentowany przez:</w:t>
      </w:r>
    </w:p>
    <w:p w14:paraId="5A56A80E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Pana/</w:t>
      </w:r>
      <w:proofErr w:type="spellStart"/>
      <w:r w:rsidRPr="006D448D">
        <w:rPr>
          <w:i/>
          <w:szCs w:val="24"/>
        </w:rPr>
        <w:t>ią</w:t>
      </w:r>
      <w:proofErr w:type="spellEnd"/>
      <w:r w:rsidRPr="006D448D">
        <w:rPr>
          <w:i/>
          <w:szCs w:val="24"/>
        </w:rPr>
        <w:t>………. – (np. Prezesa Zarządu)</w:t>
      </w:r>
    </w:p>
    <w:p w14:paraId="4979FFDF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LUB</w:t>
      </w:r>
    </w:p>
    <w:p w14:paraId="6859DF3B" w14:textId="77777777" w:rsidR="00D74895" w:rsidRPr="006D448D" w:rsidRDefault="00D74895" w:rsidP="00D74895">
      <w:pPr>
        <w:spacing w:line="276" w:lineRule="auto"/>
        <w:ind w:left="2832"/>
        <w:rPr>
          <w:i/>
          <w:szCs w:val="24"/>
        </w:rPr>
      </w:pPr>
      <w:r w:rsidRPr="006D448D">
        <w:rPr>
          <w:i/>
          <w:szCs w:val="24"/>
        </w:rPr>
        <w:t xml:space="preserve">Pan/i ……… prowadzący/a działalność gospodarczą pod nazwą </w:t>
      </w:r>
    </w:p>
    <w:p w14:paraId="5AD5D6BD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Kod miejscowość, ulica numer</w:t>
      </w:r>
    </w:p>
    <w:p w14:paraId="589BF79C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NIP:</w:t>
      </w:r>
      <w:r w:rsidRPr="006D448D">
        <w:rPr>
          <w:i/>
          <w:szCs w:val="24"/>
        </w:rPr>
        <w:tab/>
      </w:r>
      <w:r w:rsidRPr="006D448D">
        <w:rPr>
          <w:i/>
          <w:szCs w:val="24"/>
        </w:rPr>
        <w:tab/>
      </w:r>
      <w:r w:rsidRPr="006D448D">
        <w:rPr>
          <w:i/>
          <w:szCs w:val="24"/>
        </w:rPr>
        <w:tab/>
      </w:r>
      <w:r w:rsidRPr="006D448D">
        <w:rPr>
          <w:i/>
          <w:szCs w:val="24"/>
        </w:rPr>
        <w:tab/>
        <w:t>REGON:</w:t>
      </w:r>
    </w:p>
    <w:p w14:paraId="72770B89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Nr tel. :</w:t>
      </w:r>
    </w:p>
    <w:p w14:paraId="5C028E3D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Nr faxu:</w:t>
      </w:r>
    </w:p>
    <w:p w14:paraId="6917A395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Adres e-mail:</w:t>
      </w:r>
    </w:p>
    <w:p w14:paraId="4AEB7AC6" w14:textId="77777777" w:rsidR="00D74895" w:rsidRPr="006D448D" w:rsidRDefault="00D74895" w:rsidP="00D74895">
      <w:pPr>
        <w:spacing w:line="276" w:lineRule="auto"/>
        <w:ind w:left="2381" w:firstLine="451"/>
        <w:rPr>
          <w:i/>
          <w:szCs w:val="24"/>
        </w:rPr>
      </w:pPr>
      <w:r w:rsidRPr="006D448D">
        <w:rPr>
          <w:i/>
          <w:szCs w:val="24"/>
        </w:rPr>
        <w:t>Nr rachunku bankowego…………………….</w:t>
      </w:r>
    </w:p>
    <w:p w14:paraId="32480BBE" w14:textId="51CE5E94" w:rsidR="00991192" w:rsidRPr="00B11710" w:rsidRDefault="00991192" w:rsidP="00B11710">
      <w:pPr>
        <w:spacing w:line="360" w:lineRule="auto"/>
        <w:ind w:left="2381" w:firstLine="451"/>
        <w:rPr>
          <w:i/>
          <w:szCs w:val="24"/>
        </w:rPr>
      </w:pPr>
    </w:p>
    <w:p w14:paraId="10F73AB6" w14:textId="77777777" w:rsidR="006A4794" w:rsidRPr="00A33461" w:rsidRDefault="006A4794" w:rsidP="006A4794">
      <w:pPr>
        <w:spacing w:line="360" w:lineRule="auto"/>
        <w:jc w:val="both"/>
        <w:rPr>
          <w:szCs w:val="24"/>
        </w:rPr>
      </w:pPr>
      <w:r w:rsidRPr="00A33461">
        <w:rPr>
          <w:szCs w:val="24"/>
        </w:rPr>
        <w:t>W rezultacie dokonania przez Zamawiającego wyboru oferty Wykonawcy, w wyniku przeprowadzonego postępowania, do którego na podstawie art. 2 ust. 1 pkt. 1 ustawy z dnia 11 września 2019 r. - Prawo zamówień publicznych, ze względu na wartość zamówienia poniżej 130 000,00 zł nie stosuje się przepisów ustawy – Prawo zamówień publicznych, zawarto umowę o następującej treści:</w:t>
      </w:r>
    </w:p>
    <w:p w14:paraId="779424EA" w14:textId="3F397C57" w:rsidR="00163EF2" w:rsidRDefault="00163EF2" w:rsidP="00B11710">
      <w:pPr>
        <w:spacing w:line="360" w:lineRule="auto"/>
        <w:jc w:val="center"/>
        <w:rPr>
          <w:b/>
          <w:szCs w:val="24"/>
        </w:rPr>
      </w:pPr>
    </w:p>
    <w:p w14:paraId="1B63E867" w14:textId="77777777" w:rsidR="00D74895" w:rsidRPr="00B11710" w:rsidRDefault="00D74895" w:rsidP="00B11710">
      <w:pPr>
        <w:spacing w:line="360" w:lineRule="auto"/>
        <w:jc w:val="center"/>
        <w:rPr>
          <w:b/>
          <w:szCs w:val="24"/>
        </w:rPr>
      </w:pPr>
    </w:p>
    <w:p w14:paraId="09592C2F" w14:textId="77777777" w:rsidR="00827113" w:rsidRPr="00B11710" w:rsidRDefault="006E505E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lastRenderedPageBreak/>
        <w:t>§ 1</w:t>
      </w:r>
    </w:p>
    <w:p w14:paraId="3D00AE43" w14:textId="77777777" w:rsidR="009E58F6" w:rsidRPr="00B11710" w:rsidRDefault="009E58F6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PRZEDMIOT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 xml:space="preserve">Y </w:t>
      </w:r>
    </w:p>
    <w:p w14:paraId="5E2A1A1A" w14:textId="77777777" w:rsidR="00046AB7" w:rsidRPr="00B11710" w:rsidRDefault="009E58F6" w:rsidP="00B11710">
      <w:pPr>
        <w:pStyle w:val="Akapitzlist"/>
        <w:numPr>
          <w:ilvl w:val="0"/>
          <w:numId w:val="44"/>
        </w:numPr>
        <w:spacing w:line="360" w:lineRule="auto"/>
        <w:ind w:left="284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Zamawiający zleca, a Wykonawca przyjmuje do realizacji </w:t>
      </w:r>
      <w:r w:rsidR="00046AB7" w:rsidRPr="000A3734">
        <w:rPr>
          <w:b/>
          <w:color w:val="auto"/>
          <w:sz w:val="24"/>
        </w:rPr>
        <w:t xml:space="preserve">dostawę </w:t>
      </w:r>
      <w:r w:rsidR="009F0BB4">
        <w:rPr>
          <w:b/>
          <w:sz w:val="24"/>
        </w:rPr>
        <w:t>materiałów jednorazowego użytku</w:t>
      </w:r>
      <w:r w:rsidR="000A3734">
        <w:rPr>
          <w:color w:val="auto"/>
          <w:sz w:val="24"/>
        </w:rPr>
        <w:t xml:space="preserve"> </w:t>
      </w:r>
      <w:r w:rsidR="002A1D56" w:rsidRPr="00B11710">
        <w:rPr>
          <w:color w:val="auto"/>
          <w:sz w:val="24"/>
        </w:rPr>
        <w:t xml:space="preserve">szczegółowo </w:t>
      </w:r>
      <w:r w:rsidR="00AD4CB1" w:rsidRPr="00B11710">
        <w:rPr>
          <w:color w:val="auto"/>
          <w:sz w:val="24"/>
        </w:rPr>
        <w:t>określon</w:t>
      </w:r>
      <w:r w:rsidR="009F0BB4">
        <w:rPr>
          <w:color w:val="auto"/>
          <w:sz w:val="24"/>
        </w:rPr>
        <w:t>ych</w:t>
      </w:r>
      <w:r w:rsidR="00AD4CB1" w:rsidRPr="00B11710">
        <w:rPr>
          <w:color w:val="auto"/>
          <w:sz w:val="24"/>
        </w:rPr>
        <w:t xml:space="preserve"> </w:t>
      </w:r>
      <w:r w:rsidR="00593E97">
        <w:rPr>
          <w:b/>
          <w:color w:val="auto"/>
          <w:sz w:val="24"/>
        </w:rPr>
        <w:t>w </w:t>
      </w:r>
      <w:r w:rsidR="000A3734" w:rsidRPr="000A3734">
        <w:rPr>
          <w:b/>
          <w:color w:val="auto"/>
          <w:sz w:val="24"/>
        </w:rPr>
        <w:t>formularzu ofertowym</w:t>
      </w:r>
      <w:r w:rsidR="002A1D56" w:rsidRPr="000A3734">
        <w:rPr>
          <w:b/>
          <w:color w:val="auto"/>
          <w:sz w:val="24"/>
        </w:rPr>
        <w:t xml:space="preserve"> </w:t>
      </w:r>
      <w:r w:rsidR="00BD35FC" w:rsidRPr="000A3734">
        <w:rPr>
          <w:b/>
          <w:color w:val="auto"/>
          <w:sz w:val="24"/>
        </w:rPr>
        <w:t>(</w:t>
      </w:r>
      <w:r w:rsidR="002A1D56" w:rsidRPr="000A3734">
        <w:rPr>
          <w:b/>
          <w:color w:val="auto"/>
          <w:sz w:val="24"/>
        </w:rPr>
        <w:t xml:space="preserve">załącznik nr </w:t>
      </w:r>
      <w:r w:rsidR="000A3734" w:rsidRPr="000A3734">
        <w:rPr>
          <w:b/>
          <w:color w:val="auto"/>
          <w:sz w:val="24"/>
        </w:rPr>
        <w:t>1</w:t>
      </w:r>
      <w:r w:rsidR="00BD35FC" w:rsidRPr="000A3734">
        <w:rPr>
          <w:b/>
          <w:color w:val="auto"/>
          <w:sz w:val="24"/>
        </w:rPr>
        <w:t>),</w:t>
      </w:r>
      <w:r w:rsidR="00BD35FC" w:rsidRPr="00B11710">
        <w:rPr>
          <w:color w:val="auto"/>
          <w:sz w:val="24"/>
        </w:rPr>
        <w:t xml:space="preserve"> który</w:t>
      </w:r>
      <w:r w:rsidR="002A1D56" w:rsidRPr="00B11710">
        <w:rPr>
          <w:color w:val="auto"/>
          <w:sz w:val="24"/>
        </w:rPr>
        <w:t xml:space="preserve"> stanowi integralną część Umowy.</w:t>
      </w:r>
    </w:p>
    <w:p w14:paraId="10384884" w14:textId="77777777" w:rsidR="00624D3D" w:rsidRDefault="009E58F6" w:rsidP="00B11710">
      <w:pPr>
        <w:pStyle w:val="Akapitzlist"/>
        <w:numPr>
          <w:ilvl w:val="0"/>
          <w:numId w:val="44"/>
        </w:numPr>
        <w:spacing w:line="360" w:lineRule="auto"/>
        <w:ind w:left="284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Dostarczony przedmiot </w:t>
      </w:r>
      <w:r w:rsidR="00202B26" w:rsidRPr="00B11710">
        <w:rPr>
          <w:color w:val="auto"/>
          <w:sz w:val="24"/>
        </w:rPr>
        <w:t xml:space="preserve">zamówienia, </w:t>
      </w:r>
      <w:r w:rsidRPr="00B11710">
        <w:rPr>
          <w:color w:val="auto"/>
          <w:sz w:val="24"/>
        </w:rPr>
        <w:t>powinien być fabrycznie nowy</w:t>
      </w:r>
      <w:r w:rsidR="00211810">
        <w:rPr>
          <w:color w:val="auto"/>
          <w:sz w:val="24"/>
        </w:rPr>
        <w:t>,</w:t>
      </w:r>
      <w:r w:rsidR="00624D3D" w:rsidRPr="00B11710">
        <w:rPr>
          <w:color w:val="auto"/>
          <w:sz w:val="24"/>
        </w:rPr>
        <w:t xml:space="preserve"> </w:t>
      </w:r>
      <w:r w:rsidRPr="00B11710">
        <w:rPr>
          <w:color w:val="auto"/>
          <w:sz w:val="24"/>
        </w:rPr>
        <w:t>wolny od wad fizycznych</w:t>
      </w:r>
      <w:r w:rsidR="00211810">
        <w:rPr>
          <w:color w:val="auto"/>
          <w:sz w:val="24"/>
        </w:rPr>
        <w:t xml:space="preserve"> </w:t>
      </w:r>
      <w:r w:rsidRPr="00B11710">
        <w:rPr>
          <w:color w:val="auto"/>
          <w:sz w:val="24"/>
        </w:rPr>
        <w:t>i</w:t>
      </w:r>
      <w:r w:rsidR="00211810">
        <w:rPr>
          <w:color w:val="auto"/>
          <w:sz w:val="24"/>
        </w:rPr>
        <w:t xml:space="preserve"> </w:t>
      </w:r>
      <w:r w:rsidRPr="00B11710">
        <w:rPr>
          <w:color w:val="auto"/>
          <w:sz w:val="24"/>
        </w:rPr>
        <w:t>prawnych,</w:t>
      </w:r>
      <w:r w:rsidR="00211810">
        <w:rPr>
          <w:color w:val="auto"/>
          <w:sz w:val="24"/>
        </w:rPr>
        <w:t xml:space="preserve"> </w:t>
      </w:r>
      <w:r w:rsidRPr="00B11710">
        <w:rPr>
          <w:color w:val="auto"/>
          <w:sz w:val="24"/>
        </w:rPr>
        <w:t>nieużywany</w:t>
      </w:r>
      <w:r w:rsidR="00211810">
        <w:rPr>
          <w:color w:val="auto"/>
          <w:sz w:val="24"/>
        </w:rPr>
        <w:t xml:space="preserve"> </w:t>
      </w:r>
      <w:r w:rsidRPr="00B11710">
        <w:rPr>
          <w:color w:val="auto"/>
          <w:sz w:val="24"/>
        </w:rPr>
        <w:t xml:space="preserve">i nieregenerowany oraz pochodzić z bieżącej produkcji, co powinno być odzwierciedlone w </w:t>
      </w:r>
      <w:r w:rsidR="000A3734" w:rsidRPr="000A3734">
        <w:rPr>
          <w:b/>
          <w:color w:val="auto"/>
          <w:sz w:val="24"/>
        </w:rPr>
        <w:t>Protokole przyjęcia</w:t>
      </w:r>
      <w:r w:rsidRPr="00B11710">
        <w:rPr>
          <w:color w:val="auto"/>
          <w:sz w:val="24"/>
        </w:rPr>
        <w:t xml:space="preserve">. </w:t>
      </w:r>
    </w:p>
    <w:p w14:paraId="5A42A719" w14:textId="77777777" w:rsidR="0041390F" w:rsidRDefault="009E58F6" w:rsidP="00B11710">
      <w:pPr>
        <w:pStyle w:val="Akapitzlist"/>
        <w:numPr>
          <w:ilvl w:val="0"/>
          <w:numId w:val="44"/>
        </w:numPr>
        <w:spacing w:line="360" w:lineRule="auto"/>
        <w:ind w:left="284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Przyjęcie przez Zamawiającego bez zastrzeżeń całości niewadliwego przedmiotu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 xml:space="preserve">y zostanie potwierdzone podpisaniem </w:t>
      </w:r>
      <w:r w:rsidR="00A76FEA" w:rsidRPr="00593E97">
        <w:rPr>
          <w:b/>
          <w:color w:val="auto"/>
          <w:sz w:val="24"/>
        </w:rPr>
        <w:t>P</w:t>
      </w:r>
      <w:r w:rsidR="00A76FEA" w:rsidRPr="00A76FEA">
        <w:rPr>
          <w:b/>
          <w:color w:val="auto"/>
          <w:sz w:val="24"/>
        </w:rPr>
        <w:t>rotokołu przyjęcia</w:t>
      </w:r>
      <w:r w:rsidRPr="00B11710">
        <w:rPr>
          <w:color w:val="auto"/>
          <w:sz w:val="24"/>
        </w:rPr>
        <w:t xml:space="preserve"> przez </w:t>
      </w:r>
      <w:r w:rsidR="00672D42" w:rsidRPr="00B11710">
        <w:rPr>
          <w:color w:val="auto"/>
          <w:sz w:val="24"/>
        </w:rPr>
        <w:t>S</w:t>
      </w:r>
      <w:r w:rsidRPr="00B11710">
        <w:rPr>
          <w:color w:val="auto"/>
          <w:sz w:val="24"/>
        </w:rPr>
        <w:t xml:space="preserve">trony. </w:t>
      </w:r>
    </w:p>
    <w:p w14:paraId="4A115E4C" w14:textId="77777777" w:rsidR="009E58F6" w:rsidRPr="00B11710" w:rsidRDefault="009E58F6" w:rsidP="00B11710">
      <w:pPr>
        <w:pStyle w:val="Akapitzlist"/>
        <w:numPr>
          <w:ilvl w:val="0"/>
          <w:numId w:val="44"/>
        </w:numPr>
        <w:spacing w:line="360" w:lineRule="auto"/>
        <w:ind w:left="284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Wykonawca oświadcza, iż zrealizuje postanowienia niniejszej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 xml:space="preserve">y zgodnie </w:t>
      </w:r>
      <w:r w:rsidR="00672D42" w:rsidRPr="00B11710">
        <w:rPr>
          <w:color w:val="auto"/>
          <w:sz w:val="24"/>
        </w:rPr>
        <w:br/>
      </w:r>
      <w:r w:rsidRPr="00B11710">
        <w:rPr>
          <w:color w:val="auto"/>
          <w:sz w:val="24"/>
        </w:rPr>
        <w:t>ze złożoną ofertą, w sposób profesjonalny oraz z najwyższą starannością.</w:t>
      </w:r>
    </w:p>
    <w:p w14:paraId="175B58E3" w14:textId="77777777" w:rsidR="00FA7AE4" w:rsidRPr="00B11710" w:rsidRDefault="00FA7AE4" w:rsidP="00B11710">
      <w:pPr>
        <w:pStyle w:val="Akapitzlist"/>
        <w:numPr>
          <w:ilvl w:val="0"/>
          <w:numId w:val="44"/>
        </w:numPr>
        <w:spacing w:line="360" w:lineRule="auto"/>
        <w:ind w:left="284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>Wykonawca nie może zwolnić się od odpowiedzialności względem Zamawiającego z tego powodu, że nie wykonanie lub ni</w:t>
      </w:r>
      <w:r w:rsidR="00E33B12" w:rsidRPr="00B11710">
        <w:rPr>
          <w:color w:val="auto"/>
          <w:sz w:val="24"/>
        </w:rPr>
        <w:t xml:space="preserve">enależyte wykonanie </w:t>
      </w:r>
      <w:r w:rsidR="00CD691E" w:rsidRPr="00B11710">
        <w:rPr>
          <w:color w:val="auto"/>
          <w:sz w:val="24"/>
        </w:rPr>
        <w:t>Umow</w:t>
      </w:r>
      <w:r w:rsidR="00E33B12" w:rsidRPr="00B11710">
        <w:rPr>
          <w:color w:val="auto"/>
          <w:sz w:val="24"/>
        </w:rPr>
        <w:t xml:space="preserve">y </w:t>
      </w:r>
      <w:r w:rsidRPr="00B11710">
        <w:rPr>
          <w:color w:val="auto"/>
          <w:sz w:val="24"/>
        </w:rPr>
        <w:t xml:space="preserve">było następstwem nie wykonania lub nienależytego wykonania  zobowiązań wobec </w:t>
      </w:r>
      <w:r w:rsidR="00E33B12" w:rsidRPr="00B11710">
        <w:rPr>
          <w:color w:val="auto"/>
          <w:sz w:val="24"/>
        </w:rPr>
        <w:t>Wykonawcy</w:t>
      </w:r>
      <w:r w:rsidRPr="00B11710">
        <w:rPr>
          <w:color w:val="auto"/>
          <w:sz w:val="24"/>
        </w:rPr>
        <w:t xml:space="preserve"> przez jego kooperantów, poddostawców i podwykonawców.</w:t>
      </w:r>
    </w:p>
    <w:p w14:paraId="266DB6B0" w14:textId="77777777" w:rsidR="00AA5DC5" w:rsidRDefault="00AA5DC5" w:rsidP="00B11710">
      <w:pPr>
        <w:spacing w:line="360" w:lineRule="auto"/>
        <w:jc w:val="center"/>
        <w:rPr>
          <w:b/>
          <w:szCs w:val="24"/>
        </w:rPr>
      </w:pPr>
    </w:p>
    <w:p w14:paraId="5A063695" w14:textId="77777777" w:rsidR="009E58F6" w:rsidRPr="00B11710" w:rsidRDefault="00827113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6E505E" w:rsidRPr="00B11710">
        <w:rPr>
          <w:b/>
          <w:szCs w:val="24"/>
        </w:rPr>
        <w:t>2</w:t>
      </w:r>
    </w:p>
    <w:p w14:paraId="3B68D842" w14:textId="77777777" w:rsidR="009E58F6" w:rsidRPr="00B11710" w:rsidRDefault="009E58F6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WARTOŚĆ PRZEDMIOTU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>Y</w:t>
      </w:r>
    </w:p>
    <w:p w14:paraId="403D258E" w14:textId="77777777" w:rsidR="00494461" w:rsidRPr="00B11710" w:rsidRDefault="004922AA" w:rsidP="00B11710">
      <w:pPr>
        <w:pStyle w:val="Akapitzlist"/>
        <w:numPr>
          <w:ilvl w:val="0"/>
          <w:numId w:val="62"/>
        </w:numPr>
        <w:spacing w:line="360" w:lineRule="auto"/>
        <w:ind w:left="284"/>
        <w:contextualSpacing/>
        <w:jc w:val="both"/>
        <w:rPr>
          <w:color w:val="auto"/>
          <w:sz w:val="24"/>
        </w:rPr>
      </w:pPr>
      <w:r>
        <w:rPr>
          <w:color w:val="auto"/>
          <w:sz w:val="24"/>
        </w:rPr>
        <w:t>Wartość przedmiotu U</w:t>
      </w:r>
      <w:r w:rsidR="00494461" w:rsidRPr="00B11710">
        <w:rPr>
          <w:color w:val="auto"/>
          <w:sz w:val="24"/>
        </w:rPr>
        <w:t>mowy obejmuje wartość netto plus należny podatek VAT.</w:t>
      </w:r>
    </w:p>
    <w:p w14:paraId="04D6A0AA" w14:textId="77777777" w:rsidR="00494461" w:rsidRPr="00B11710" w:rsidRDefault="00494461" w:rsidP="00B11710">
      <w:pPr>
        <w:pStyle w:val="Akapitzlist"/>
        <w:spacing w:line="360" w:lineRule="auto"/>
        <w:ind w:left="284"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Wartość netto: </w:t>
      </w:r>
      <w:r w:rsidR="009F0BB4">
        <w:rPr>
          <w:b/>
          <w:color w:val="auto"/>
          <w:sz w:val="24"/>
        </w:rPr>
        <w:t>………………………….</w:t>
      </w:r>
      <w:r w:rsidR="002E59C5" w:rsidRPr="002E59C5">
        <w:rPr>
          <w:b/>
          <w:color w:val="auto"/>
          <w:sz w:val="24"/>
        </w:rPr>
        <w:t xml:space="preserve"> </w:t>
      </w:r>
      <w:r w:rsidRPr="002E59C5">
        <w:rPr>
          <w:b/>
          <w:color w:val="auto"/>
          <w:sz w:val="24"/>
        </w:rPr>
        <w:t>zł</w:t>
      </w:r>
    </w:p>
    <w:p w14:paraId="38DE58B3" w14:textId="77777777" w:rsidR="00494461" w:rsidRPr="002E59C5" w:rsidRDefault="00494461" w:rsidP="00B11710">
      <w:pPr>
        <w:spacing w:line="360" w:lineRule="auto"/>
        <w:ind w:left="567" w:hanging="283"/>
        <w:jc w:val="both"/>
        <w:rPr>
          <w:b/>
          <w:szCs w:val="24"/>
        </w:rPr>
      </w:pPr>
      <w:r w:rsidRPr="00B11710">
        <w:rPr>
          <w:szCs w:val="24"/>
        </w:rPr>
        <w:t xml:space="preserve">Słownie: </w:t>
      </w:r>
      <w:r w:rsidR="009F0BB4">
        <w:rPr>
          <w:b/>
          <w:szCs w:val="24"/>
        </w:rPr>
        <w:t>…………………………………………………………….</w:t>
      </w:r>
      <w:r w:rsidR="00211810">
        <w:rPr>
          <w:b/>
          <w:szCs w:val="24"/>
        </w:rPr>
        <w:t>.</w:t>
      </w:r>
    </w:p>
    <w:p w14:paraId="44FD94AF" w14:textId="77777777" w:rsidR="00494461" w:rsidRPr="00B11710" w:rsidRDefault="00494461" w:rsidP="00B11710">
      <w:pPr>
        <w:spacing w:line="360" w:lineRule="auto"/>
        <w:ind w:left="567" w:hanging="283"/>
        <w:jc w:val="both"/>
        <w:rPr>
          <w:szCs w:val="24"/>
        </w:rPr>
      </w:pPr>
      <w:r w:rsidRPr="00B11710">
        <w:rPr>
          <w:szCs w:val="24"/>
        </w:rPr>
        <w:t xml:space="preserve">Wartość podatku VAT: </w:t>
      </w:r>
      <w:r w:rsidR="009F0BB4">
        <w:rPr>
          <w:b/>
          <w:szCs w:val="24"/>
        </w:rPr>
        <w:t>…………………….</w:t>
      </w:r>
      <w:r w:rsidR="002E59C5" w:rsidRPr="002E59C5">
        <w:rPr>
          <w:b/>
          <w:szCs w:val="24"/>
        </w:rPr>
        <w:t xml:space="preserve"> </w:t>
      </w:r>
      <w:r w:rsidRPr="002E59C5">
        <w:rPr>
          <w:b/>
          <w:szCs w:val="24"/>
        </w:rPr>
        <w:t>zł.</w:t>
      </w:r>
    </w:p>
    <w:p w14:paraId="4F3DC641" w14:textId="77777777" w:rsidR="00494461" w:rsidRPr="00B11710" w:rsidRDefault="00494461" w:rsidP="00B11710">
      <w:pPr>
        <w:spacing w:line="360" w:lineRule="auto"/>
        <w:ind w:left="567" w:hanging="283"/>
        <w:jc w:val="both"/>
        <w:rPr>
          <w:szCs w:val="24"/>
        </w:rPr>
      </w:pPr>
      <w:r w:rsidRPr="00B11710">
        <w:rPr>
          <w:szCs w:val="24"/>
        </w:rPr>
        <w:t xml:space="preserve">Słownie: </w:t>
      </w:r>
      <w:r w:rsidR="009F0BB4">
        <w:rPr>
          <w:b/>
          <w:szCs w:val="24"/>
        </w:rPr>
        <w:t>…………………………………………………………….</w:t>
      </w:r>
      <w:r w:rsidRPr="002E59C5">
        <w:rPr>
          <w:b/>
          <w:szCs w:val="24"/>
        </w:rPr>
        <w:t>.</w:t>
      </w:r>
    </w:p>
    <w:p w14:paraId="0FEB8CCC" w14:textId="77777777" w:rsidR="00494461" w:rsidRPr="00B11710" w:rsidRDefault="00494461" w:rsidP="00B11710">
      <w:pPr>
        <w:spacing w:line="360" w:lineRule="auto"/>
        <w:ind w:left="567" w:hanging="283"/>
        <w:jc w:val="both"/>
        <w:rPr>
          <w:szCs w:val="24"/>
        </w:rPr>
      </w:pPr>
      <w:r w:rsidRPr="00B11710">
        <w:rPr>
          <w:szCs w:val="24"/>
        </w:rPr>
        <w:t xml:space="preserve">Wartość brutto: </w:t>
      </w:r>
      <w:r w:rsidR="009F0BB4">
        <w:rPr>
          <w:b/>
          <w:szCs w:val="24"/>
        </w:rPr>
        <w:t>…………………………….</w:t>
      </w:r>
      <w:r w:rsidRPr="002E59C5">
        <w:rPr>
          <w:b/>
          <w:szCs w:val="24"/>
        </w:rPr>
        <w:t xml:space="preserve"> zł.</w:t>
      </w:r>
    </w:p>
    <w:p w14:paraId="5A853823" w14:textId="77777777" w:rsidR="00494461" w:rsidRPr="002E59C5" w:rsidRDefault="00494461" w:rsidP="00B11710">
      <w:pPr>
        <w:spacing w:line="360" w:lineRule="auto"/>
        <w:ind w:left="426" w:hanging="142"/>
        <w:jc w:val="both"/>
        <w:rPr>
          <w:b/>
          <w:szCs w:val="24"/>
        </w:rPr>
      </w:pPr>
      <w:r w:rsidRPr="00B11710">
        <w:rPr>
          <w:szCs w:val="24"/>
        </w:rPr>
        <w:t xml:space="preserve">Słownie: </w:t>
      </w:r>
      <w:r w:rsidR="009F0BB4">
        <w:rPr>
          <w:b/>
          <w:szCs w:val="24"/>
        </w:rPr>
        <w:t>……………………………………………………………….</w:t>
      </w:r>
      <w:r w:rsidRPr="002E59C5">
        <w:rPr>
          <w:b/>
          <w:szCs w:val="24"/>
        </w:rPr>
        <w:t>.</w:t>
      </w:r>
    </w:p>
    <w:p w14:paraId="43C7823D" w14:textId="77777777" w:rsidR="00494461" w:rsidRPr="00B11710" w:rsidRDefault="004922AA" w:rsidP="00B11710">
      <w:pPr>
        <w:pStyle w:val="Akapitzlist1"/>
        <w:numPr>
          <w:ilvl w:val="0"/>
          <w:numId w:val="62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wygaśnięcia U</w:t>
      </w:r>
      <w:r w:rsidR="00494461" w:rsidRPr="00B11710">
        <w:rPr>
          <w:rFonts w:ascii="Times New Roman" w:hAnsi="Times New Roman"/>
          <w:sz w:val="24"/>
          <w:szCs w:val="24"/>
        </w:rPr>
        <w:t xml:space="preserve">mowy będzie obowiązywała stała wartość przedmiotu </w:t>
      </w:r>
      <w:r w:rsidR="00F91AAF" w:rsidRPr="00B11710">
        <w:rPr>
          <w:rFonts w:ascii="Times New Roman" w:hAnsi="Times New Roman"/>
          <w:sz w:val="24"/>
          <w:szCs w:val="24"/>
        </w:rPr>
        <w:t>U</w:t>
      </w:r>
      <w:r w:rsidR="00494461" w:rsidRPr="00B11710">
        <w:rPr>
          <w:rFonts w:ascii="Times New Roman" w:hAnsi="Times New Roman"/>
          <w:sz w:val="24"/>
          <w:szCs w:val="24"/>
        </w:rPr>
        <w:t>mowy, obejmuj</w:t>
      </w:r>
      <w:r w:rsidR="00DC467A">
        <w:rPr>
          <w:rFonts w:ascii="Times New Roman" w:hAnsi="Times New Roman"/>
          <w:sz w:val="24"/>
          <w:szCs w:val="24"/>
        </w:rPr>
        <w:t>ąca wszystkie koszty i wydatki W</w:t>
      </w:r>
      <w:r w:rsidR="00494461" w:rsidRPr="00B11710">
        <w:rPr>
          <w:rFonts w:ascii="Times New Roman" w:hAnsi="Times New Roman"/>
          <w:sz w:val="24"/>
          <w:szCs w:val="24"/>
        </w:rPr>
        <w:t xml:space="preserve">ykonawcy, która nie podlega zmianie w trakcie realizacji </w:t>
      </w:r>
      <w:r w:rsidR="00F91AAF" w:rsidRPr="00B11710">
        <w:rPr>
          <w:rFonts w:ascii="Times New Roman" w:hAnsi="Times New Roman"/>
          <w:sz w:val="24"/>
          <w:szCs w:val="24"/>
        </w:rPr>
        <w:t>U</w:t>
      </w:r>
      <w:r w:rsidR="00494461" w:rsidRPr="00B11710">
        <w:rPr>
          <w:rFonts w:ascii="Times New Roman" w:hAnsi="Times New Roman"/>
          <w:sz w:val="24"/>
          <w:szCs w:val="24"/>
        </w:rPr>
        <w:t>mowy.</w:t>
      </w:r>
    </w:p>
    <w:p w14:paraId="57DC2ABC" w14:textId="77777777" w:rsidR="006E1780" w:rsidRPr="00B11710" w:rsidRDefault="00494461" w:rsidP="00B11710">
      <w:pPr>
        <w:pStyle w:val="Akapitzlist1"/>
        <w:numPr>
          <w:ilvl w:val="0"/>
          <w:numId w:val="62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Z tytułu wykonania Umowy, Wykonawcy przysługuje maksymalne wynagrodzenie brutto w wysokości wskazanej w ust. 1, które jest ostateczne i obejmuje wszystkie</w:t>
      </w:r>
      <w:r w:rsidR="004922AA">
        <w:rPr>
          <w:rFonts w:ascii="Times New Roman" w:hAnsi="Times New Roman"/>
          <w:sz w:val="24"/>
          <w:szCs w:val="24"/>
        </w:rPr>
        <w:t xml:space="preserve"> koszt</w:t>
      </w:r>
      <w:r w:rsidR="00A76FEA">
        <w:rPr>
          <w:rFonts w:ascii="Times New Roman" w:hAnsi="Times New Roman"/>
          <w:sz w:val="24"/>
          <w:szCs w:val="24"/>
        </w:rPr>
        <w:t>y w </w:t>
      </w:r>
      <w:r w:rsidR="004922AA">
        <w:rPr>
          <w:rFonts w:ascii="Times New Roman" w:hAnsi="Times New Roman"/>
          <w:sz w:val="24"/>
          <w:szCs w:val="24"/>
        </w:rPr>
        <w:t>związku z wykonaniem U</w:t>
      </w:r>
      <w:r w:rsidRPr="00B11710">
        <w:rPr>
          <w:rFonts w:ascii="Times New Roman" w:hAnsi="Times New Roman"/>
          <w:sz w:val="24"/>
          <w:szCs w:val="24"/>
        </w:rPr>
        <w:t>mowy.</w:t>
      </w:r>
    </w:p>
    <w:p w14:paraId="34606090" w14:textId="77777777" w:rsidR="00B15AE5" w:rsidRPr="00B11710" w:rsidRDefault="00B15AE5" w:rsidP="00B11710">
      <w:pPr>
        <w:spacing w:line="360" w:lineRule="auto"/>
        <w:jc w:val="center"/>
        <w:rPr>
          <w:b/>
          <w:szCs w:val="24"/>
        </w:rPr>
      </w:pPr>
    </w:p>
    <w:p w14:paraId="70654E39" w14:textId="77777777" w:rsidR="00827113" w:rsidRPr="00B11710" w:rsidRDefault="00827113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lastRenderedPageBreak/>
        <w:t xml:space="preserve">§ </w:t>
      </w:r>
      <w:r w:rsidR="006E505E" w:rsidRPr="00B11710">
        <w:rPr>
          <w:b/>
          <w:szCs w:val="24"/>
        </w:rPr>
        <w:t>3</w:t>
      </w:r>
    </w:p>
    <w:p w14:paraId="7976DFB5" w14:textId="77777777" w:rsidR="00827113" w:rsidRPr="00B11710" w:rsidRDefault="00827113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TERMIN REALIZACJI </w:t>
      </w:r>
    </w:p>
    <w:p w14:paraId="60711E75" w14:textId="77777777" w:rsidR="00827113" w:rsidRPr="007E48AF" w:rsidRDefault="00827113" w:rsidP="00E34080">
      <w:pPr>
        <w:numPr>
          <w:ilvl w:val="0"/>
          <w:numId w:val="63"/>
        </w:numPr>
        <w:spacing w:line="360" w:lineRule="auto"/>
        <w:ind w:left="284" w:hanging="284"/>
        <w:contextualSpacing/>
        <w:jc w:val="both"/>
        <w:rPr>
          <w:b/>
          <w:szCs w:val="24"/>
        </w:rPr>
      </w:pPr>
      <w:r w:rsidRPr="00B11710">
        <w:rPr>
          <w:szCs w:val="24"/>
        </w:rPr>
        <w:t xml:space="preserve">Realizacja zamówienia powinna zakończyć się w terminie </w:t>
      </w:r>
      <w:r w:rsidR="007B117B" w:rsidRPr="007B117B">
        <w:rPr>
          <w:b/>
          <w:szCs w:val="24"/>
        </w:rPr>
        <w:t>max.</w:t>
      </w:r>
      <w:r w:rsidR="007B117B">
        <w:rPr>
          <w:szCs w:val="24"/>
        </w:rPr>
        <w:t xml:space="preserve"> </w:t>
      </w:r>
      <w:r w:rsidR="009F0BB4" w:rsidRPr="009F0BB4">
        <w:rPr>
          <w:b/>
          <w:szCs w:val="24"/>
        </w:rPr>
        <w:t>…</w:t>
      </w:r>
      <w:r w:rsidR="009F0BB4">
        <w:rPr>
          <w:b/>
          <w:color w:val="FF0000"/>
          <w:szCs w:val="24"/>
        </w:rPr>
        <w:t xml:space="preserve"> </w:t>
      </w:r>
      <w:r w:rsidR="00F2007C">
        <w:rPr>
          <w:b/>
          <w:szCs w:val="24"/>
        </w:rPr>
        <w:t xml:space="preserve">dni </w:t>
      </w:r>
      <w:r w:rsidR="007B117B">
        <w:rPr>
          <w:b/>
          <w:szCs w:val="24"/>
        </w:rPr>
        <w:t xml:space="preserve">kalendarzowych </w:t>
      </w:r>
      <w:r w:rsidR="00F2007C">
        <w:rPr>
          <w:b/>
          <w:szCs w:val="24"/>
        </w:rPr>
        <w:t xml:space="preserve">od </w:t>
      </w:r>
      <w:r w:rsidR="007B117B">
        <w:rPr>
          <w:b/>
          <w:szCs w:val="24"/>
        </w:rPr>
        <w:t xml:space="preserve">dnia </w:t>
      </w:r>
      <w:r w:rsidR="00F2007C">
        <w:rPr>
          <w:b/>
          <w:szCs w:val="24"/>
        </w:rPr>
        <w:t>podpisania umowy.</w:t>
      </w:r>
    </w:p>
    <w:p w14:paraId="6EAA6A82" w14:textId="77777777" w:rsidR="00827113" w:rsidRPr="00B11710" w:rsidRDefault="00827113" w:rsidP="00E34080">
      <w:pPr>
        <w:numPr>
          <w:ilvl w:val="0"/>
          <w:numId w:val="63"/>
        </w:numPr>
        <w:spacing w:line="360" w:lineRule="auto"/>
        <w:ind w:left="284" w:hanging="284"/>
        <w:contextualSpacing/>
        <w:jc w:val="both"/>
        <w:rPr>
          <w:szCs w:val="24"/>
        </w:rPr>
      </w:pPr>
      <w:r w:rsidRPr="00B11710">
        <w:rPr>
          <w:szCs w:val="24"/>
        </w:rPr>
        <w:t xml:space="preserve">Za termin wykonania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uznaje się datę dostarczenia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do </w:t>
      </w:r>
      <w:r w:rsidR="0071366B" w:rsidRPr="00B11710">
        <w:rPr>
          <w:szCs w:val="24"/>
        </w:rPr>
        <w:t>Zamawiającego</w:t>
      </w:r>
      <w:r w:rsidR="00A76FEA">
        <w:rPr>
          <w:szCs w:val="24"/>
        </w:rPr>
        <w:t xml:space="preserve">, </w:t>
      </w:r>
      <w:r w:rsidRPr="00B11710">
        <w:rPr>
          <w:szCs w:val="24"/>
        </w:rPr>
        <w:t>zgodnie z jej wymogami</w:t>
      </w:r>
      <w:r w:rsidR="007B117B">
        <w:rPr>
          <w:szCs w:val="24"/>
        </w:rPr>
        <w:t xml:space="preserve"> i podpisania Protokołu przyjęcia</w:t>
      </w:r>
      <w:r w:rsidRPr="00B11710">
        <w:rPr>
          <w:szCs w:val="24"/>
        </w:rPr>
        <w:t>.</w:t>
      </w:r>
    </w:p>
    <w:p w14:paraId="1AC4EEAC" w14:textId="77777777" w:rsidR="00F2007C" w:rsidRDefault="00F2007C" w:rsidP="00B11710">
      <w:pPr>
        <w:spacing w:line="360" w:lineRule="auto"/>
        <w:jc w:val="center"/>
        <w:rPr>
          <w:b/>
        </w:rPr>
      </w:pPr>
    </w:p>
    <w:p w14:paraId="1004F043" w14:textId="77777777" w:rsidR="00FD5065" w:rsidRPr="00B11710" w:rsidRDefault="00061581" w:rsidP="00B11710">
      <w:pPr>
        <w:spacing w:line="360" w:lineRule="auto"/>
        <w:jc w:val="center"/>
        <w:rPr>
          <w:b/>
        </w:rPr>
      </w:pPr>
      <w:r w:rsidRPr="00B11710">
        <w:rPr>
          <w:b/>
        </w:rPr>
        <w:t>§ 4</w:t>
      </w:r>
    </w:p>
    <w:p w14:paraId="28820186" w14:textId="77777777" w:rsidR="0053649F" w:rsidRPr="00B11710" w:rsidRDefault="0053649F" w:rsidP="00B11710">
      <w:pPr>
        <w:pStyle w:val="Akapitzlist"/>
        <w:spacing w:line="360" w:lineRule="auto"/>
        <w:ind w:left="3261" w:hanging="2268"/>
        <w:rPr>
          <w:b/>
          <w:color w:val="auto"/>
          <w:sz w:val="24"/>
        </w:rPr>
      </w:pPr>
      <w:r w:rsidRPr="00B11710">
        <w:rPr>
          <w:b/>
          <w:color w:val="auto"/>
          <w:sz w:val="24"/>
        </w:rPr>
        <w:t xml:space="preserve">SPOSÓB WYKONANIA I ODBIÓR PRZEDMIOTU </w:t>
      </w:r>
      <w:r w:rsidR="00CD691E" w:rsidRPr="00B11710">
        <w:rPr>
          <w:b/>
          <w:color w:val="auto"/>
          <w:sz w:val="24"/>
        </w:rPr>
        <w:t>UMOW</w:t>
      </w:r>
      <w:r w:rsidRPr="00B11710">
        <w:rPr>
          <w:b/>
          <w:color w:val="auto"/>
          <w:sz w:val="24"/>
        </w:rPr>
        <w:t>Y</w:t>
      </w:r>
    </w:p>
    <w:p w14:paraId="1E813A96" w14:textId="77777777" w:rsidR="007B117B" w:rsidRPr="007B117B" w:rsidRDefault="007B117B" w:rsidP="00B11710">
      <w:pPr>
        <w:numPr>
          <w:ilvl w:val="0"/>
          <w:numId w:val="9"/>
        </w:numPr>
        <w:spacing w:line="360" w:lineRule="auto"/>
        <w:ind w:left="360"/>
        <w:jc w:val="both"/>
        <w:rPr>
          <w:b/>
          <w:szCs w:val="24"/>
        </w:rPr>
      </w:pPr>
      <w:r>
        <w:rPr>
          <w:szCs w:val="24"/>
        </w:rPr>
        <w:t xml:space="preserve">Odbiorcą przedmiotu umowy jest: </w:t>
      </w:r>
      <w:r w:rsidRPr="007B117B">
        <w:rPr>
          <w:b/>
          <w:szCs w:val="24"/>
        </w:rPr>
        <w:t>41. Baza Lotnictwa Szkolnego w Dęblinie – Służba Żywnościowa</w:t>
      </w:r>
      <w:r>
        <w:rPr>
          <w:b/>
          <w:szCs w:val="24"/>
        </w:rPr>
        <w:t>.</w:t>
      </w:r>
    </w:p>
    <w:p w14:paraId="5EB15C37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szCs w:val="24"/>
        </w:rPr>
      </w:pPr>
      <w:r w:rsidRPr="00B11710">
        <w:rPr>
          <w:szCs w:val="24"/>
        </w:rPr>
        <w:t xml:space="preserve">Wykonawca ponosi odpowiedzialność (ryzyko utraty, uszkodzenia itp., powstałe w czasie transportu) za przedmiot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do czasu jego formalnego przyjęcia przez </w:t>
      </w:r>
      <w:r w:rsidR="00A76FEA">
        <w:rPr>
          <w:szCs w:val="24"/>
        </w:rPr>
        <w:t>Zamawiającego</w:t>
      </w:r>
      <w:r w:rsidRPr="00B11710">
        <w:rPr>
          <w:szCs w:val="24"/>
        </w:rPr>
        <w:t>,</w:t>
      </w:r>
      <w:r w:rsidR="00A76FEA">
        <w:rPr>
          <w:szCs w:val="24"/>
        </w:rPr>
        <w:t xml:space="preserve"> </w:t>
      </w:r>
      <w:r w:rsidRPr="00B11710">
        <w:rPr>
          <w:szCs w:val="24"/>
        </w:rPr>
        <w:t xml:space="preserve">tj. podpisania przez strony </w:t>
      </w:r>
      <w:r w:rsidR="00A76FEA">
        <w:rPr>
          <w:szCs w:val="24"/>
        </w:rPr>
        <w:t>Protokołu przyjęcia.</w:t>
      </w:r>
    </w:p>
    <w:p w14:paraId="552B8E02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szCs w:val="24"/>
        </w:rPr>
      </w:pPr>
      <w:r w:rsidRPr="00B11710">
        <w:rPr>
          <w:szCs w:val="24"/>
        </w:rPr>
        <w:t xml:space="preserve">Wykonawca jest zobowiązany dostarczyć wyprodukowany przedmiot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na koszt własny do magazynu </w:t>
      </w:r>
      <w:r w:rsidR="00A76FEA">
        <w:rPr>
          <w:szCs w:val="24"/>
        </w:rPr>
        <w:t>Zamawiającego</w:t>
      </w:r>
      <w:r w:rsidR="000904EA">
        <w:rPr>
          <w:szCs w:val="24"/>
        </w:rPr>
        <w:t xml:space="preserve"> znajdującego się na terenie kompleksu Dęblin – Lotnisko (budynek nr 64)</w:t>
      </w:r>
      <w:r w:rsidR="000904EA" w:rsidRPr="00B11710">
        <w:rPr>
          <w:szCs w:val="24"/>
        </w:rPr>
        <w:t xml:space="preserve">. </w:t>
      </w:r>
      <w:r w:rsidRPr="00B11710">
        <w:rPr>
          <w:szCs w:val="24"/>
        </w:rPr>
        <w:t xml:space="preserve">Realizacja dostawy odbędzie się transportem odpowiednio przygotowanym do przewozu i </w:t>
      </w:r>
      <w:r w:rsidR="00D64857" w:rsidRPr="00B11710">
        <w:rPr>
          <w:szCs w:val="24"/>
        </w:rPr>
        <w:t xml:space="preserve">w szczególności </w:t>
      </w:r>
      <w:r w:rsidRPr="00B11710">
        <w:rPr>
          <w:szCs w:val="24"/>
        </w:rPr>
        <w:t>zabezpieczonym przed ujemnym wpływem warunków atmosferycznych, przemiesz</w:t>
      </w:r>
      <w:r w:rsidR="000904EA">
        <w:rPr>
          <w:szCs w:val="24"/>
        </w:rPr>
        <w:t>czaniem ładunku, uszkodzeniem i </w:t>
      </w:r>
      <w:r w:rsidRPr="00B11710">
        <w:rPr>
          <w:szCs w:val="24"/>
        </w:rPr>
        <w:t>zawilgoceniem opakowań i innymi czynnikami wpływającymi na</w:t>
      </w:r>
      <w:r w:rsidR="004270C8">
        <w:rPr>
          <w:szCs w:val="24"/>
        </w:rPr>
        <w:t xml:space="preserve"> uszkodzenie lub</w:t>
      </w:r>
      <w:r w:rsidRPr="00B11710">
        <w:rPr>
          <w:szCs w:val="24"/>
        </w:rPr>
        <w:t xml:space="preserve"> obniżenie jakości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y.</w:t>
      </w:r>
    </w:p>
    <w:p w14:paraId="02F3CF60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b/>
          <w:szCs w:val="24"/>
        </w:rPr>
      </w:pPr>
      <w:r w:rsidRPr="00B11710">
        <w:rPr>
          <w:szCs w:val="24"/>
        </w:rPr>
        <w:t>O terminie dostawy Wykonawca zobowiązany jest powiadomić Zamawiającego</w:t>
      </w:r>
      <w:r w:rsidR="00A76FEA">
        <w:rPr>
          <w:szCs w:val="24"/>
        </w:rPr>
        <w:t xml:space="preserve"> </w:t>
      </w:r>
      <w:r w:rsidRPr="00B11710">
        <w:rPr>
          <w:szCs w:val="24"/>
        </w:rPr>
        <w:t xml:space="preserve">na </w:t>
      </w:r>
      <w:r w:rsidR="00A76FEA">
        <w:rPr>
          <w:b/>
          <w:szCs w:val="24"/>
        </w:rPr>
        <w:t>3</w:t>
      </w:r>
      <w:r w:rsidR="00D64857" w:rsidRPr="00B11710">
        <w:rPr>
          <w:b/>
          <w:szCs w:val="24"/>
        </w:rPr>
        <w:t xml:space="preserve"> </w:t>
      </w:r>
      <w:r w:rsidRPr="00B11710">
        <w:rPr>
          <w:b/>
          <w:szCs w:val="24"/>
        </w:rPr>
        <w:t>dni</w:t>
      </w:r>
      <w:r w:rsidRPr="00B11710">
        <w:rPr>
          <w:szCs w:val="24"/>
        </w:rPr>
        <w:t xml:space="preserve"> przed datą dostawy</w:t>
      </w:r>
      <w:r w:rsidR="002D3D35" w:rsidRPr="00B11710">
        <w:rPr>
          <w:szCs w:val="24"/>
        </w:rPr>
        <w:t xml:space="preserve"> pisemnie lub za pomocą faxu (numer faxu </w:t>
      </w:r>
      <w:r w:rsidR="002E59C5">
        <w:rPr>
          <w:szCs w:val="24"/>
        </w:rPr>
        <w:t>261 518 872</w:t>
      </w:r>
      <w:r w:rsidR="002D3D35" w:rsidRPr="00B11710">
        <w:rPr>
          <w:szCs w:val="24"/>
        </w:rPr>
        <w:t>) lub za pomocą poczty elektronicznej (adres e-mail</w:t>
      </w:r>
      <w:r w:rsidR="002E59C5">
        <w:rPr>
          <w:szCs w:val="24"/>
        </w:rPr>
        <w:t>: 41blsz.gruzaa@ron.mil.pl)</w:t>
      </w:r>
      <w:r w:rsidRPr="00B11710">
        <w:rPr>
          <w:szCs w:val="24"/>
        </w:rPr>
        <w:t>.</w:t>
      </w:r>
    </w:p>
    <w:p w14:paraId="5E6757E3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szCs w:val="24"/>
        </w:rPr>
      </w:pPr>
      <w:r w:rsidRPr="00B11710">
        <w:rPr>
          <w:szCs w:val="24"/>
        </w:rPr>
        <w:t xml:space="preserve">Przyjęcie dostawy przez </w:t>
      </w:r>
      <w:r w:rsidR="00A76FEA">
        <w:rPr>
          <w:szCs w:val="24"/>
        </w:rPr>
        <w:t>Zamawiającego</w:t>
      </w:r>
      <w:r w:rsidRPr="00B11710">
        <w:rPr>
          <w:szCs w:val="24"/>
        </w:rPr>
        <w:t xml:space="preserve"> zrealizow</w:t>
      </w:r>
      <w:r w:rsidR="00A76FEA">
        <w:rPr>
          <w:szCs w:val="24"/>
        </w:rPr>
        <w:t>ane zostanie w dniu roboczym, w </w:t>
      </w:r>
      <w:r w:rsidRPr="00B11710">
        <w:rPr>
          <w:szCs w:val="24"/>
        </w:rPr>
        <w:t xml:space="preserve">jednym z dni od poniedziałku do </w:t>
      </w:r>
      <w:r w:rsidR="00A76FEA">
        <w:rPr>
          <w:szCs w:val="24"/>
        </w:rPr>
        <w:t>piątku</w:t>
      </w:r>
      <w:r w:rsidRPr="00B11710">
        <w:rPr>
          <w:szCs w:val="24"/>
        </w:rPr>
        <w:t xml:space="preserve"> w godz. 8.00 – 14.00,  oprócz dni ustawowo wolnych od pracy. </w:t>
      </w:r>
    </w:p>
    <w:p w14:paraId="3DA37A48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szCs w:val="24"/>
        </w:rPr>
      </w:pPr>
      <w:r w:rsidRPr="00B11710">
        <w:rPr>
          <w:szCs w:val="24"/>
        </w:rPr>
        <w:t xml:space="preserve">Odbiór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będzie dokonany w magazynie </w:t>
      </w:r>
      <w:r w:rsidR="00A76FEA">
        <w:rPr>
          <w:szCs w:val="24"/>
        </w:rPr>
        <w:t>Zamawiającego</w:t>
      </w:r>
      <w:r w:rsidRPr="00B11710">
        <w:rPr>
          <w:szCs w:val="24"/>
        </w:rPr>
        <w:t xml:space="preserve"> komisyjnie </w:t>
      </w:r>
      <w:r w:rsidRPr="00B11710">
        <w:rPr>
          <w:szCs w:val="24"/>
        </w:rPr>
        <w:br/>
        <w:t xml:space="preserve">i protokolarnie z udziałem Wykonawcy lub jego przedstawiciela. Brak uczestnictwa Wykonawcy w czynnościach odbioru upoważnia </w:t>
      </w:r>
      <w:r w:rsidR="00A76FEA">
        <w:rPr>
          <w:szCs w:val="24"/>
        </w:rPr>
        <w:t>Zamawiającego</w:t>
      </w:r>
      <w:r w:rsidRPr="00B11710">
        <w:rPr>
          <w:szCs w:val="24"/>
        </w:rPr>
        <w:t xml:space="preserve"> do dokonania czynności odbioru bez udziału Wykonawcy na jego ryzyko.</w:t>
      </w:r>
    </w:p>
    <w:p w14:paraId="4396EC54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szCs w:val="24"/>
        </w:rPr>
      </w:pPr>
      <w:r w:rsidRPr="00B11710">
        <w:rPr>
          <w:szCs w:val="24"/>
        </w:rPr>
        <w:t xml:space="preserve">W przypadku stwierdzenia przez </w:t>
      </w:r>
      <w:r w:rsidR="00A76FEA">
        <w:rPr>
          <w:szCs w:val="24"/>
        </w:rPr>
        <w:t>Zamawiającego niezgodności ilościowych z </w:t>
      </w:r>
      <w:r w:rsidRPr="00B11710">
        <w:rPr>
          <w:szCs w:val="24"/>
        </w:rPr>
        <w:t xml:space="preserve">dokumentami dostawy lub ich braku, może on dostawę przyjąć warunkowo do czasu </w:t>
      </w:r>
      <w:r w:rsidRPr="00B11710">
        <w:rPr>
          <w:szCs w:val="24"/>
        </w:rPr>
        <w:lastRenderedPageBreak/>
        <w:t xml:space="preserve">dostarczenia przez Wykonawcę właściwych ilości lub dokumentów dostawy. Przyjęcie warunkowe nie stanowi formalnego odbioru dostawy. Na czas trwania przyjęcia warunkowego Zamawiający zwolniony jest z odpowiedzialności za utrzymanie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w stanie niepogorszonym oraz z tytułu utraty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y.</w:t>
      </w:r>
    </w:p>
    <w:p w14:paraId="0FF539FF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szCs w:val="24"/>
        </w:rPr>
      </w:pPr>
      <w:r w:rsidRPr="00B11710">
        <w:rPr>
          <w:szCs w:val="24"/>
        </w:rPr>
        <w:t xml:space="preserve">Nieuzupełnienie braków ilościowych, bądź dokumentów w terminie 14 dni od daty przyjęcia spowoduje wezwanie Wykonawcy przez </w:t>
      </w:r>
      <w:r w:rsidR="00A42BC4">
        <w:rPr>
          <w:szCs w:val="24"/>
        </w:rPr>
        <w:t>Zamawiającego</w:t>
      </w:r>
      <w:r w:rsidRPr="00B11710">
        <w:rPr>
          <w:szCs w:val="24"/>
        </w:rPr>
        <w:t xml:space="preserve"> do odbioru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na własny koszt i odpowiedzialność. Brak odbioru przedmiotu </w:t>
      </w:r>
      <w:r w:rsidR="00CD691E" w:rsidRPr="00B11710">
        <w:rPr>
          <w:szCs w:val="24"/>
        </w:rPr>
        <w:t>Umow</w:t>
      </w:r>
      <w:r w:rsidR="00E87451">
        <w:rPr>
          <w:szCs w:val="24"/>
        </w:rPr>
        <w:t>y w </w:t>
      </w:r>
      <w:r w:rsidRPr="00B11710">
        <w:rPr>
          <w:szCs w:val="24"/>
        </w:rPr>
        <w:t>terminie 30 dni od daty wezwania do odbioru, będzie skutkować obciążeniem Wykonawcy kosztami magazynowania.</w:t>
      </w:r>
      <w:r w:rsidR="00C35C1C" w:rsidRPr="00B11710">
        <w:rPr>
          <w:szCs w:val="24"/>
        </w:rPr>
        <w:t xml:space="preserve"> Wykonawca zobowiązuje się, iż zwróci Zamawiającemu wszelkie poniesion</w:t>
      </w:r>
      <w:r w:rsidR="00A42BC4">
        <w:rPr>
          <w:szCs w:val="24"/>
        </w:rPr>
        <w:t>e przez niego koszty związane z </w:t>
      </w:r>
      <w:r w:rsidR="00C35C1C" w:rsidRPr="00B11710">
        <w:rPr>
          <w:szCs w:val="24"/>
        </w:rPr>
        <w:t xml:space="preserve">przechowaniem przedmiotu </w:t>
      </w:r>
      <w:r w:rsidR="00CD691E" w:rsidRPr="00B11710">
        <w:rPr>
          <w:szCs w:val="24"/>
        </w:rPr>
        <w:t>Umow</w:t>
      </w:r>
      <w:r w:rsidR="00C35C1C" w:rsidRPr="00B11710">
        <w:rPr>
          <w:szCs w:val="24"/>
        </w:rPr>
        <w:t>y od dnia jego dostarczenia Zamawiającemu do dnia jego odbioru przez Wykonawcę.</w:t>
      </w:r>
    </w:p>
    <w:p w14:paraId="4DBE9931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szCs w:val="24"/>
        </w:rPr>
      </w:pPr>
      <w:r w:rsidRPr="00B11710">
        <w:rPr>
          <w:szCs w:val="24"/>
        </w:rPr>
        <w:t xml:space="preserve">Wykonawca wraz z dostawą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 zobowiązany jest dostarczyć:</w:t>
      </w:r>
    </w:p>
    <w:p w14:paraId="2407D76D" w14:textId="77777777" w:rsidR="0053649F" w:rsidRPr="00B11710" w:rsidRDefault="00593E97" w:rsidP="00B11710">
      <w:pPr>
        <w:pStyle w:val="Akapitzlist12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Oryginał</w:t>
      </w:r>
      <w:r w:rsidR="00A42BC4">
        <w:rPr>
          <w:rFonts w:ascii="Times New Roman" w:hAnsi="Times New Roman"/>
          <w:sz w:val="24"/>
          <w:szCs w:val="24"/>
        </w:rPr>
        <w:t xml:space="preserve"> faktury.</w:t>
      </w:r>
    </w:p>
    <w:p w14:paraId="5BE03648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szCs w:val="24"/>
        </w:rPr>
      </w:pPr>
      <w:r w:rsidRPr="00B11710">
        <w:rPr>
          <w:szCs w:val="24"/>
        </w:rPr>
        <w:t xml:space="preserve">Brak dokumentu, o którym mowa w ust. </w:t>
      </w:r>
      <w:r w:rsidR="00A42BC4">
        <w:rPr>
          <w:szCs w:val="24"/>
        </w:rPr>
        <w:t>8</w:t>
      </w:r>
      <w:r w:rsidRPr="00B11710">
        <w:rPr>
          <w:szCs w:val="24"/>
        </w:rPr>
        <w:t xml:space="preserve"> będzie skutkował </w:t>
      </w:r>
      <w:r w:rsidR="002E6530" w:rsidRPr="00B11710">
        <w:rPr>
          <w:szCs w:val="24"/>
        </w:rPr>
        <w:t>brakiem odbioru</w:t>
      </w:r>
      <w:r w:rsidRPr="00B11710">
        <w:rPr>
          <w:szCs w:val="24"/>
        </w:rPr>
        <w:t xml:space="preserve">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przez </w:t>
      </w:r>
      <w:r w:rsidR="00A42BC4">
        <w:rPr>
          <w:szCs w:val="24"/>
        </w:rPr>
        <w:t>Zamawiającego</w:t>
      </w:r>
      <w:r w:rsidRPr="00B11710">
        <w:rPr>
          <w:szCs w:val="24"/>
        </w:rPr>
        <w:t>.</w:t>
      </w:r>
    </w:p>
    <w:p w14:paraId="438F3F26" w14:textId="77777777" w:rsidR="0053649F" w:rsidRPr="00B11710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szCs w:val="24"/>
        </w:rPr>
      </w:pPr>
      <w:r w:rsidRPr="00B11710">
        <w:rPr>
          <w:szCs w:val="24"/>
        </w:rPr>
        <w:t xml:space="preserve">Odbiór nastąpi na podstawie </w:t>
      </w:r>
      <w:r w:rsidR="00A42BC4">
        <w:rPr>
          <w:szCs w:val="24"/>
        </w:rPr>
        <w:t>protokołu przyjęcia</w:t>
      </w:r>
      <w:r w:rsidR="003C4DF9" w:rsidRPr="00B11710">
        <w:rPr>
          <w:szCs w:val="24"/>
        </w:rPr>
        <w:t xml:space="preserve">, który zostanie sporządzony przez </w:t>
      </w:r>
      <w:r w:rsidR="00A42BC4">
        <w:rPr>
          <w:szCs w:val="24"/>
        </w:rPr>
        <w:t>Zamawiającego.</w:t>
      </w:r>
      <w:r w:rsidR="004270C8">
        <w:rPr>
          <w:szCs w:val="24"/>
        </w:rPr>
        <w:t xml:space="preserve"> </w:t>
      </w:r>
      <w:r w:rsidRPr="00B11710">
        <w:rPr>
          <w:szCs w:val="24"/>
        </w:rPr>
        <w:t xml:space="preserve">Protokół ten winien potwierdzać dostawę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spełniającego wymagania niniejszej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y, w tym faktyczną datę dostarczenia kompletnego</w:t>
      </w:r>
      <w:r w:rsidR="003C4DF9" w:rsidRPr="00B11710">
        <w:rPr>
          <w:szCs w:val="24"/>
        </w:rPr>
        <w:t xml:space="preserve"> i bezusterkowego</w:t>
      </w:r>
      <w:r w:rsidRPr="00B11710">
        <w:rPr>
          <w:szCs w:val="24"/>
        </w:rPr>
        <w:t xml:space="preserve">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y, bądź jego części oraz dane identyfikacyjne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y, a ponadto winien być podpisany przez uprawnionego przedstawiciela Wykonawcy oraz </w:t>
      </w:r>
      <w:r w:rsidR="00D7575C" w:rsidRPr="00B11710">
        <w:rPr>
          <w:szCs w:val="24"/>
        </w:rPr>
        <w:t xml:space="preserve">podpisany i </w:t>
      </w:r>
      <w:r w:rsidRPr="00B11710">
        <w:rPr>
          <w:szCs w:val="24"/>
        </w:rPr>
        <w:t xml:space="preserve">opatrzony pieczęcią </w:t>
      </w:r>
      <w:r w:rsidR="00A42BC4">
        <w:rPr>
          <w:szCs w:val="24"/>
        </w:rPr>
        <w:t>Zamawiającego</w:t>
      </w:r>
      <w:r w:rsidRPr="00B11710">
        <w:rPr>
          <w:szCs w:val="24"/>
        </w:rPr>
        <w:t xml:space="preserve">. Protokół winien także określać numer faktury dotyczącej przekazywanego przedmiotu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y, ceny jednostkowe wynikające z wartości określonej na fakturze oraz dokładny adres Zamawiającego.</w:t>
      </w:r>
    </w:p>
    <w:p w14:paraId="69766A39" w14:textId="77777777" w:rsidR="0090041E" w:rsidRPr="00B11710" w:rsidRDefault="0053649F" w:rsidP="00B11710">
      <w:pPr>
        <w:pStyle w:val="Akapitzlist12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Wykonawca wyraża zgodę na poddanie kierowcy, przedstawiciela Wykonawcy i środka transportu rygorom procedur bezpieczeństwa obowiązującym </w:t>
      </w:r>
      <w:r w:rsidR="00A42BC4">
        <w:rPr>
          <w:rFonts w:ascii="Times New Roman" w:hAnsi="Times New Roman"/>
          <w:sz w:val="24"/>
          <w:szCs w:val="24"/>
        </w:rPr>
        <w:t>u Zamawiającego i </w:t>
      </w:r>
      <w:r w:rsidR="003922E7" w:rsidRPr="00B11710">
        <w:rPr>
          <w:rFonts w:ascii="Times New Roman" w:hAnsi="Times New Roman"/>
          <w:sz w:val="24"/>
          <w:szCs w:val="24"/>
        </w:rPr>
        <w:t>Odbiorcy</w:t>
      </w:r>
      <w:r w:rsidR="004270C8">
        <w:rPr>
          <w:rFonts w:ascii="Times New Roman" w:hAnsi="Times New Roman"/>
          <w:sz w:val="24"/>
          <w:szCs w:val="24"/>
        </w:rPr>
        <w:t xml:space="preserve"> </w:t>
      </w:r>
      <w:r w:rsidRPr="00B11710">
        <w:rPr>
          <w:rFonts w:ascii="Times New Roman" w:hAnsi="Times New Roman"/>
          <w:sz w:val="24"/>
          <w:szCs w:val="24"/>
        </w:rPr>
        <w:t>w czasie realizacji dostawy zgodnie z wymogami ustawy z dnia 22 sierpnia 1997 r. o ochronie osób i mienia (Dz.</w:t>
      </w:r>
      <w:r w:rsidR="004270C8">
        <w:rPr>
          <w:rFonts w:ascii="Times New Roman" w:hAnsi="Times New Roman"/>
          <w:sz w:val="24"/>
          <w:szCs w:val="24"/>
        </w:rPr>
        <w:t xml:space="preserve"> </w:t>
      </w:r>
      <w:r w:rsidRPr="00B11710">
        <w:rPr>
          <w:rFonts w:ascii="Times New Roman" w:hAnsi="Times New Roman"/>
          <w:sz w:val="24"/>
          <w:szCs w:val="24"/>
        </w:rPr>
        <w:t>U. z</w:t>
      </w:r>
      <w:r w:rsidR="0090041E" w:rsidRPr="00B11710">
        <w:rPr>
          <w:rFonts w:ascii="Times New Roman" w:hAnsi="Times New Roman"/>
          <w:sz w:val="24"/>
          <w:szCs w:val="24"/>
        </w:rPr>
        <w:t xml:space="preserve"> 2020 r. poz.</w:t>
      </w:r>
      <w:r w:rsidR="003C4DF9" w:rsidRPr="00B11710">
        <w:rPr>
          <w:rFonts w:ascii="Times New Roman" w:hAnsi="Times New Roman"/>
          <w:sz w:val="24"/>
          <w:szCs w:val="24"/>
        </w:rPr>
        <w:t xml:space="preserve"> </w:t>
      </w:r>
      <w:r w:rsidR="0090041E" w:rsidRPr="00B11710">
        <w:rPr>
          <w:rFonts w:ascii="Times New Roman" w:hAnsi="Times New Roman"/>
          <w:sz w:val="24"/>
          <w:szCs w:val="24"/>
        </w:rPr>
        <w:t>838</w:t>
      </w:r>
      <w:r w:rsidR="00B56CB8" w:rsidRPr="00B117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CB8" w:rsidRPr="00B11710">
        <w:rPr>
          <w:rFonts w:ascii="Times New Roman" w:hAnsi="Times New Roman"/>
          <w:sz w:val="24"/>
          <w:szCs w:val="24"/>
        </w:rPr>
        <w:t>t.j</w:t>
      </w:r>
      <w:proofErr w:type="spellEnd"/>
      <w:r w:rsidR="00B56CB8" w:rsidRPr="00B11710">
        <w:rPr>
          <w:rFonts w:ascii="Times New Roman" w:hAnsi="Times New Roman"/>
          <w:sz w:val="24"/>
          <w:szCs w:val="24"/>
        </w:rPr>
        <w:t>.</w:t>
      </w:r>
      <w:r w:rsidRPr="00B11710">
        <w:rPr>
          <w:rFonts w:ascii="Times New Roman" w:hAnsi="Times New Roman"/>
          <w:sz w:val="24"/>
          <w:szCs w:val="24"/>
        </w:rPr>
        <w:t>) w zakresie działania ,,Wewnętrznych Służb Dyżurnych” oraz procedur związanych z ustawą z dnia 5 sierpnia 2010 r. o ochronie info</w:t>
      </w:r>
      <w:r w:rsidR="00B56CB8" w:rsidRPr="00B11710">
        <w:rPr>
          <w:rFonts w:ascii="Times New Roman" w:hAnsi="Times New Roman"/>
          <w:sz w:val="24"/>
          <w:szCs w:val="24"/>
        </w:rPr>
        <w:t>rmacji niejawnych (Dz. U. z 2019</w:t>
      </w:r>
      <w:r w:rsidRPr="00B11710">
        <w:rPr>
          <w:rFonts w:ascii="Times New Roman" w:hAnsi="Times New Roman"/>
          <w:sz w:val="24"/>
          <w:szCs w:val="24"/>
        </w:rPr>
        <w:t xml:space="preserve"> r. </w:t>
      </w:r>
      <w:r w:rsidR="00B56CB8" w:rsidRPr="00B11710">
        <w:rPr>
          <w:rFonts w:ascii="Times New Roman" w:hAnsi="Times New Roman"/>
          <w:sz w:val="24"/>
          <w:szCs w:val="24"/>
        </w:rPr>
        <w:t xml:space="preserve">poz. 742 </w:t>
      </w:r>
      <w:proofErr w:type="spellStart"/>
      <w:r w:rsidR="00B56CB8" w:rsidRPr="00B11710">
        <w:rPr>
          <w:rFonts w:ascii="Times New Roman" w:hAnsi="Times New Roman"/>
          <w:sz w:val="24"/>
          <w:szCs w:val="24"/>
        </w:rPr>
        <w:t>t.j</w:t>
      </w:r>
      <w:proofErr w:type="spellEnd"/>
      <w:r w:rsidR="00B56CB8" w:rsidRPr="00B11710">
        <w:rPr>
          <w:rFonts w:ascii="Times New Roman" w:hAnsi="Times New Roman"/>
          <w:sz w:val="24"/>
          <w:szCs w:val="24"/>
        </w:rPr>
        <w:t>.</w:t>
      </w:r>
      <w:r w:rsidRPr="00B11710">
        <w:rPr>
          <w:rFonts w:ascii="Times New Roman" w:hAnsi="Times New Roman"/>
          <w:sz w:val="24"/>
          <w:szCs w:val="24"/>
        </w:rPr>
        <w:t>).</w:t>
      </w:r>
    </w:p>
    <w:p w14:paraId="7ED5E93D" w14:textId="77777777" w:rsidR="0053649F" w:rsidRPr="004B7C45" w:rsidRDefault="0053649F" w:rsidP="004B7C45">
      <w:pPr>
        <w:pStyle w:val="Akapitzlist12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C45">
        <w:rPr>
          <w:rFonts w:ascii="Times New Roman" w:hAnsi="Times New Roman"/>
          <w:sz w:val="24"/>
          <w:szCs w:val="24"/>
        </w:rPr>
        <w:t xml:space="preserve">Za techniczną realizację postanowień </w:t>
      </w:r>
      <w:r w:rsidR="00CD691E" w:rsidRPr="004B7C45">
        <w:rPr>
          <w:rFonts w:ascii="Times New Roman" w:hAnsi="Times New Roman"/>
          <w:sz w:val="24"/>
          <w:szCs w:val="24"/>
        </w:rPr>
        <w:t>Umow</w:t>
      </w:r>
      <w:r w:rsidRPr="004B7C45">
        <w:rPr>
          <w:rFonts w:ascii="Times New Roman" w:hAnsi="Times New Roman"/>
          <w:sz w:val="24"/>
          <w:szCs w:val="24"/>
        </w:rPr>
        <w:t>y ze strony Zamawiającego odpowiedzialn</w:t>
      </w:r>
      <w:r w:rsidR="002E59C5">
        <w:rPr>
          <w:rFonts w:ascii="Times New Roman" w:hAnsi="Times New Roman"/>
          <w:sz w:val="24"/>
          <w:szCs w:val="24"/>
        </w:rPr>
        <w:t>e</w:t>
      </w:r>
      <w:r w:rsidRPr="004B7C45">
        <w:rPr>
          <w:rFonts w:ascii="Times New Roman" w:hAnsi="Times New Roman"/>
          <w:sz w:val="24"/>
          <w:szCs w:val="24"/>
        </w:rPr>
        <w:t xml:space="preserve"> </w:t>
      </w:r>
      <w:r w:rsidR="002E59C5">
        <w:rPr>
          <w:rFonts w:ascii="Times New Roman" w:hAnsi="Times New Roman"/>
          <w:sz w:val="24"/>
          <w:szCs w:val="24"/>
        </w:rPr>
        <w:t>są: kpt. Anita ZAJĄC, tel. 261</w:t>
      </w:r>
      <w:r w:rsidR="009F0BB4">
        <w:rPr>
          <w:rFonts w:ascii="Times New Roman" w:hAnsi="Times New Roman"/>
          <w:sz w:val="24"/>
          <w:szCs w:val="24"/>
        </w:rPr>
        <w:t xml:space="preserve"> 5</w:t>
      </w:r>
      <w:r w:rsidR="002E59C5">
        <w:rPr>
          <w:rFonts w:ascii="Times New Roman" w:hAnsi="Times New Roman"/>
          <w:sz w:val="24"/>
          <w:szCs w:val="24"/>
        </w:rPr>
        <w:t>17</w:t>
      </w:r>
      <w:r w:rsidR="009F0BB4">
        <w:rPr>
          <w:rFonts w:ascii="Times New Roman" w:hAnsi="Times New Roman"/>
          <w:sz w:val="24"/>
          <w:szCs w:val="24"/>
        </w:rPr>
        <w:t xml:space="preserve"> 796 </w:t>
      </w:r>
      <w:r w:rsidR="002E59C5">
        <w:rPr>
          <w:rFonts w:ascii="Times New Roman" w:hAnsi="Times New Roman"/>
          <w:sz w:val="24"/>
          <w:szCs w:val="24"/>
        </w:rPr>
        <w:t>i p. Anetta Gruza, tel. 261 518 816</w:t>
      </w:r>
      <w:r w:rsidRPr="004B7C45">
        <w:rPr>
          <w:rFonts w:ascii="Times New Roman" w:hAnsi="Times New Roman"/>
          <w:sz w:val="24"/>
          <w:szCs w:val="24"/>
        </w:rPr>
        <w:t>. Osob</w:t>
      </w:r>
      <w:r w:rsidR="002E59C5">
        <w:rPr>
          <w:rFonts w:ascii="Times New Roman" w:hAnsi="Times New Roman"/>
          <w:sz w:val="24"/>
          <w:szCs w:val="24"/>
        </w:rPr>
        <w:t>y</w:t>
      </w:r>
      <w:r w:rsidRPr="004B7C45">
        <w:rPr>
          <w:rFonts w:ascii="Times New Roman" w:hAnsi="Times New Roman"/>
          <w:sz w:val="24"/>
          <w:szCs w:val="24"/>
        </w:rPr>
        <w:t xml:space="preserve"> t</w:t>
      </w:r>
      <w:r w:rsidR="002E59C5">
        <w:rPr>
          <w:rFonts w:ascii="Times New Roman" w:hAnsi="Times New Roman"/>
          <w:sz w:val="24"/>
          <w:szCs w:val="24"/>
        </w:rPr>
        <w:t>e</w:t>
      </w:r>
      <w:r w:rsidRPr="004B7C45">
        <w:rPr>
          <w:rFonts w:ascii="Times New Roman" w:hAnsi="Times New Roman"/>
          <w:sz w:val="24"/>
          <w:szCs w:val="24"/>
        </w:rPr>
        <w:t xml:space="preserve"> </w:t>
      </w:r>
      <w:r w:rsidRPr="004B7C45">
        <w:rPr>
          <w:rFonts w:ascii="Times New Roman" w:hAnsi="Times New Roman"/>
          <w:sz w:val="24"/>
          <w:szCs w:val="24"/>
        </w:rPr>
        <w:lastRenderedPageBreak/>
        <w:t>upoważnion</w:t>
      </w:r>
      <w:r w:rsidR="002E59C5">
        <w:rPr>
          <w:rFonts w:ascii="Times New Roman" w:hAnsi="Times New Roman"/>
          <w:sz w:val="24"/>
          <w:szCs w:val="24"/>
        </w:rPr>
        <w:t>e</w:t>
      </w:r>
      <w:r w:rsidRPr="004B7C45">
        <w:rPr>
          <w:rFonts w:ascii="Times New Roman" w:hAnsi="Times New Roman"/>
          <w:sz w:val="24"/>
          <w:szCs w:val="24"/>
        </w:rPr>
        <w:t xml:space="preserve"> </w:t>
      </w:r>
      <w:r w:rsidR="002E59C5">
        <w:rPr>
          <w:rFonts w:ascii="Times New Roman" w:hAnsi="Times New Roman"/>
          <w:sz w:val="24"/>
          <w:szCs w:val="24"/>
        </w:rPr>
        <w:t>są</w:t>
      </w:r>
      <w:r w:rsidRPr="004B7C45">
        <w:rPr>
          <w:rFonts w:ascii="Times New Roman" w:hAnsi="Times New Roman"/>
          <w:sz w:val="24"/>
          <w:szCs w:val="24"/>
        </w:rPr>
        <w:t xml:space="preserve"> do kontaktów z Wykonawcą w zakresie technicznej realizacji niniejszej </w:t>
      </w:r>
      <w:r w:rsidR="00CD691E" w:rsidRPr="004B7C45">
        <w:rPr>
          <w:rFonts w:ascii="Times New Roman" w:hAnsi="Times New Roman"/>
          <w:sz w:val="24"/>
          <w:szCs w:val="24"/>
        </w:rPr>
        <w:t>Umow</w:t>
      </w:r>
      <w:r w:rsidRPr="004B7C45">
        <w:rPr>
          <w:rFonts w:ascii="Times New Roman" w:hAnsi="Times New Roman"/>
          <w:sz w:val="24"/>
          <w:szCs w:val="24"/>
        </w:rPr>
        <w:t>y.</w:t>
      </w:r>
    </w:p>
    <w:p w14:paraId="6F61D5DF" w14:textId="77777777" w:rsidR="009E58F6" w:rsidRPr="00B11710" w:rsidRDefault="00061581" w:rsidP="00B11710">
      <w:pPr>
        <w:spacing w:line="360" w:lineRule="auto"/>
        <w:ind w:left="3540" w:firstLine="708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814B74">
        <w:rPr>
          <w:b/>
          <w:szCs w:val="24"/>
        </w:rPr>
        <w:t>5</w:t>
      </w:r>
    </w:p>
    <w:p w14:paraId="1756D103" w14:textId="77777777" w:rsidR="009E58F6" w:rsidRPr="00B11710" w:rsidRDefault="009E58F6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WARUNKI PŁATNOŚCI</w:t>
      </w:r>
    </w:p>
    <w:p w14:paraId="789D2372" w14:textId="77777777" w:rsidR="00D90751" w:rsidRPr="00B11710" w:rsidRDefault="00D90751" w:rsidP="00B11710">
      <w:pPr>
        <w:numPr>
          <w:ilvl w:val="0"/>
          <w:numId w:val="30"/>
        </w:numPr>
        <w:spacing w:line="360" w:lineRule="auto"/>
        <w:jc w:val="both"/>
        <w:rPr>
          <w:i/>
          <w:szCs w:val="24"/>
        </w:rPr>
      </w:pPr>
      <w:r w:rsidRPr="00B11710">
        <w:rPr>
          <w:szCs w:val="24"/>
        </w:rPr>
        <w:t xml:space="preserve">Zamawiający ureguluje należność w terminie </w:t>
      </w:r>
      <w:r w:rsidR="009332FE">
        <w:rPr>
          <w:b/>
          <w:szCs w:val="24"/>
        </w:rPr>
        <w:t>30</w:t>
      </w:r>
      <w:r w:rsidRPr="00B11710">
        <w:rPr>
          <w:b/>
          <w:szCs w:val="24"/>
        </w:rPr>
        <w:t xml:space="preserve"> dni od</w:t>
      </w:r>
      <w:r w:rsidRPr="00B11710">
        <w:rPr>
          <w:szCs w:val="24"/>
        </w:rPr>
        <w:t xml:space="preserve"> daty otrzymania dokumentów, o których mowa w ust. </w:t>
      </w:r>
      <w:r w:rsidR="009F0BB4">
        <w:rPr>
          <w:szCs w:val="24"/>
        </w:rPr>
        <w:t>6</w:t>
      </w:r>
      <w:r w:rsidRPr="00B11710">
        <w:rPr>
          <w:szCs w:val="24"/>
        </w:rPr>
        <w:t>.</w:t>
      </w:r>
    </w:p>
    <w:p w14:paraId="3F65D7EE" w14:textId="77777777" w:rsidR="00D90751" w:rsidRPr="00B11710" w:rsidRDefault="00D90751" w:rsidP="00B11710">
      <w:pPr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Dokumenty, o których mowa w ni</w:t>
      </w:r>
      <w:r w:rsidR="00A97D9C">
        <w:rPr>
          <w:szCs w:val="24"/>
        </w:rPr>
        <w:t>niejszym paragrafie,  należy dostarczyć</w:t>
      </w:r>
      <w:r w:rsidRPr="00B11710">
        <w:rPr>
          <w:szCs w:val="24"/>
        </w:rPr>
        <w:t xml:space="preserve"> do siedziby Zamawiającego</w:t>
      </w:r>
      <w:r w:rsidR="000904EA">
        <w:rPr>
          <w:szCs w:val="24"/>
        </w:rPr>
        <w:t xml:space="preserve"> (Służba Żywnościowa)</w:t>
      </w:r>
      <w:r w:rsidRPr="00B11710">
        <w:rPr>
          <w:szCs w:val="24"/>
        </w:rPr>
        <w:t xml:space="preserve"> nie później niż do</w:t>
      </w:r>
      <w:r w:rsidR="0062430D">
        <w:rPr>
          <w:szCs w:val="24"/>
        </w:rPr>
        <w:t xml:space="preserve"> </w:t>
      </w:r>
      <w:r w:rsidRPr="00B11710">
        <w:rPr>
          <w:szCs w:val="24"/>
        </w:rPr>
        <w:t>dni</w:t>
      </w:r>
      <w:r w:rsidR="0062430D">
        <w:rPr>
          <w:szCs w:val="24"/>
        </w:rPr>
        <w:t>a, w którym upływa termin wykonania dostawy</w:t>
      </w:r>
      <w:r w:rsidRPr="00B11710">
        <w:rPr>
          <w:szCs w:val="24"/>
        </w:rPr>
        <w:t>.</w:t>
      </w:r>
    </w:p>
    <w:p w14:paraId="4119A7B1" w14:textId="77777777" w:rsidR="000904EA" w:rsidRPr="00894511" w:rsidRDefault="000904EA" w:rsidP="000904EA">
      <w:pPr>
        <w:numPr>
          <w:ilvl w:val="0"/>
          <w:numId w:val="30"/>
        </w:numPr>
        <w:spacing w:line="360" w:lineRule="auto"/>
        <w:jc w:val="both"/>
        <w:rPr>
          <w:i/>
          <w:szCs w:val="24"/>
        </w:rPr>
      </w:pPr>
      <w:r w:rsidRPr="00B11710">
        <w:rPr>
          <w:szCs w:val="24"/>
        </w:rPr>
        <w:t>Faktura musi być wystawiona na Zamawiającego, a ponadto musi określać numer, przedmiot Umowy</w:t>
      </w:r>
      <w:r>
        <w:rPr>
          <w:szCs w:val="24"/>
        </w:rPr>
        <w:t xml:space="preserve"> (dotyczy dostawy:</w:t>
      </w:r>
      <w:r w:rsidRPr="00B11710">
        <w:rPr>
          <w:szCs w:val="24"/>
        </w:rPr>
        <w:t xml:space="preserve"> </w:t>
      </w:r>
      <w:r>
        <w:rPr>
          <w:szCs w:val="24"/>
        </w:rPr>
        <w:t>„Materiałów jednorazowego użytku</w:t>
      </w:r>
      <w:r>
        <w:t xml:space="preserve">”) </w:t>
      </w:r>
      <w:r w:rsidRPr="00B11710">
        <w:rPr>
          <w:szCs w:val="24"/>
        </w:rPr>
        <w:t xml:space="preserve">oraz wskazywać </w:t>
      </w:r>
      <w:r w:rsidRPr="001E7BB6">
        <w:rPr>
          <w:szCs w:val="24"/>
        </w:rPr>
        <w:t>Odbiorcę</w:t>
      </w:r>
      <w:r>
        <w:rPr>
          <w:szCs w:val="24"/>
        </w:rPr>
        <w:t xml:space="preserve"> (z dopiskiem</w:t>
      </w:r>
      <w:r w:rsidRPr="00B11710">
        <w:rPr>
          <w:b/>
          <w:szCs w:val="24"/>
        </w:rPr>
        <w:t xml:space="preserve"> „</w:t>
      </w:r>
      <w:r>
        <w:rPr>
          <w:b/>
          <w:szCs w:val="24"/>
        </w:rPr>
        <w:t>DOTYCZY: Służby Żywnościowej</w:t>
      </w:r>
      <w:r w:rsidRPr="00B11710">
        <w:rPr>
          <w:b/>
          <w:szCs w:val="24"/>
        </w:rPr>
        <w:t>”</w:t>
      </w:r>
      <w:r>
        <w:rPr>
          <w:b/>
          <w:szCs w:val="24"/>
        </w:rPr>
        <w:t>).</w:t>
      </w:r>
      <w:r w:rsidRPr="00B11710">
        <w:rPr>
          <w:b/>
          <w:szCs w:val="24"/>
        </w:rPr>
        <w:t xml:space="preserve"> </w:t>
      </w:r>
      <w:r w:rsidRPr="00B11710">
        <w:rPr>
          <w:szCs w:val="24"/>
        </w:rPr>
        <w:t>Wykonawca jest zobowiązany d</w:t>
      </w:r>
      <w:r>
        <w:rPr>
          <w:szCs w:val="24"/>
        </w:rPr>
        <w:t>o wystawienia faktury zgodnie z </w:t>
      </w:r>
      <w:r w:rsidRPr="00B11710">
        <w:rPr>
          <w:szCs w:val="24"/>
        </w:rPr>
        <w:t>obowiązującymi przepisami.</w:t>
      </w:r>
      <w:r>
        <w:rPr>
          <w:szCs w:val="24"/>
        </w:rPr>
        <w:t xml:space="preserve"> Faktura musi zawierać następujące dane:</w:t>
      </w:r>
    </w:p>
    <w:p w14:paraId="1043102A" w14:textId="77777777" w:rsidR="000904EA" w:rsidRPr="00894511" w:rsidRDefault="000904EA" w:rsidP="000904EA">
      <w:pPr>
        <w:pStyle w:val="Akapitzlist"/>
        <w:numPr>
          <w:ilvl w:val="0"/>
          <w:numId w:val="68"/>
        </w:numPr>
        <w:spacing w:line="360" w:lineRule="auto"/>
        <w:jc w:val="both"/>
        <w:rPr>
          <w:i/>
          <w:sz w:val="24"/>
        </w:rPr>
      </w:pPr>
      <w:r>
        <w:rPr>
          <w:sz w:val="24"/>
        </w:rPr>
        <w:t>p</w:t>
      </w:r>
      <w:r w:rsidRPr="00894511">
        <w:rPr>
          <w:sz w:val="24"/>
        </w:rPr>
        <w:t>ełne dane Zamawiającego (nazwę, adres, NIP, REGON)</w:t>
      </w:r>
      <w:r>
        <w:rPr>
          <w:sz w:val="24"/>
        </w:rPr>
        <w:t>,</w:t>
      </w:r>
    </w:p>
    <w:p w14:paraId="77CFCD15" w14:textId="77777777" w:rsidR="000904EA" w:rsidRPr="00894511" w:rsidRDefault="000904EA" w:rsidP="000904EA">
      <w:pPr>
        <w:pStyle w:val="Akapitzlist"/>
        <w:numPr>
          <w:ilvl w:val="0"/>
          <w:numId w:val="68"/>
        </w:numPr>
        <w:spacing w:line="360" w:lineRule="auto"/>
        <w:jc w:val="both"/>
        <w:rPr>
          <w:i/>
          <w:sz w:val="24"/>
        </w:rPr>
      </w:pPr>
      <w:r>
        <w:rPr>
          <w:sz w:val="24"/>
        </w:rPr>
        <w:t>opis towaru w sposób zgodny z umową,</w:t>
      </w:r>
    </w:p>
    <w:p w14:paraId="79FB96D0" w14:textId="77777777" w:rsidR="000904EA" w:rsidRPr="00894511" w:rsidRDefault="000904EA" w:rsidP="000904EA">
      <w:pPr>
        <w:pStyle w:val="Akapitzlist"/>
        <w:numPr>
          <w:ilvl w:val="0"/>
          <w:numId w:val="68"/>
        </w:numPr>
        <w:spacing w:line="360" w:lineRule="auto"/>
        <w:jc w:val="both"/>
        <w:rPr>
          <w:i/>
          <w:sz w:val="24"/>
        </w:rPr>
      </w:pPr>
      <w:r>
        <w:rPr>
          <w:sz w:val="24"/>
        </w:rPr>
        <w:t>jednostkę miary zgodnie z umową,</w:t>
      </w:r>
    </w:p>
    <w:p w14:paraId="43D590E4" w14:textId="77777777" w:rsidR="000904EA" w:rsidRPr="00894511" w:rsidRDefault="000904EA" w:rsidP="000904EA">
      <w:pPr>
        <w:pStyle w:val="Akapitzlist"/>
        <w:numPr>
          <w:ilvl w:val="0"/>
          <w:numId w:val="68"/>
        </w:numPr>
        <w:spacing w:line="360" w:lineRule="auto"/>
        <w:jc w:val="both"/>
        <w:rPr>
          <w:i/>
          <w:sz w:val="24"/>
        </w:rPr>
      </w:pPr>
      <w:r>
        <w:rPr>
          <w:sz w:val="24"/>
        </w:rPr>
        <w:t>dokładną ilość odebranego towaru,</w:t>
      </w:r>
    </w:p>
    <w:p w14:paraId="732440E2" w14:textId="77777777" w:rsidR="000904EA" w:rsidRPr="00894511" w:rsidRDefault="000904EA" w:rsidP="000904EA">
      <w:pPr>
        <w:pStyle w:val="Akapitzlist"/>
        <w:numPr>
          <w:ilvl w:val="0"/>
          <w:numId w:val="68"/>
        </w:numPr>
        <w:spacing w:line="360" w:lineRule="auto"/>
        <w:jc w:val="both"/>
        <w:rPr>
          <w:i/>
          <w:sz w:val="24"/>
        </w:rPr>
      </w:pPr>
      <w:r>
        <w:rPr>
          <w:sz w:val="24"/>
        </w:rPr>
        <w:t>cenę jednostkową netto,</w:t>
      </w:r>
    </w:p>
    <w:p w14:paraId="50DA17EF" w14:textId="77777777" w:rsidR="000904EA" w:rsidRPr="00894511" w:rsidRDefault="000904EA" w:rsidP="000904EA">
      <w:pPr>
        <w:pStyle w:val="Akapitzlist"/>
        <w:numPr>
          <w:ilvl w:val="0"/>
          <w:numId w:val="68"/>
        </w:numPr>
        <w:spacing w:line="360" w:lineRule="auto"/>
        <w:jc w:val="both"/>
        <w:rPr>
          <w:i/>
          <w:sz w:val="24"/>
        </w:rPr>
      </w:pPr>
      <w:r>
        <w:rPr>
          <w:sz w:val="24"/>
        </w:rPr>
        <w:t>stawkę podatku VAT,</w:t>
      </w:r>
    </w:p>
    <w:p w14:paraId="59D51326" w14:textId="77777777" w:rsidR="000904EA" w:rsidRPr="00894511" w:rsidRDefault="000904EA" w:rsidP="000904EA">
      <w:pPr>
        <w:pStyle w:val="Akapitzlist"/>
        <w:numPr>
          <w:ilvl w:val="0"/>
          <w:numId w:val="68"/>
        </w:numPr>
        <w:spacing w:line="360" w:lineRule="auto"/>
        <w:jc w:val="both"/>
        <w:rPr>
          <w:i/>
          <w:sz w:val="24"/>
        </w:rPr>
      </w:pPr>
      <w:r>
        <w:rPr>
          <w:sz w:val="24"/>
        </w:rPr>
        <w:t>wartość brutto odebranego towaru.</w:t>
      </w:r>
    </w:p>
    <w:p w14:paraId="5E4C8526" w14:textId="77777777" w:rsidR="00D90751" w:rsidRPr="00B11710" w:rsidRDefault="00D90751" w:rsidP="00B11710">
      <w:pPr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 xml:space="preserve">Zapłata nastąpi w formie przelewu na rachunek bankowy </w:t>
      </w:r>
      <w:r w:rsidR="009B2761" w:rsidRPr="00B11710">
        <w:rPr>
          <w:szCs w:val="24"/>
        </w:rPr>
        <w:t>Wykona</w:t>
      </w:r>
      <w:r w:rsidR="0062430D">
        <w:rPr>
          <w:szCs w:val="24"/>
        </w:rPr>
        <w:t>wcy wskazany w </w:t>
      </w:r>
      <w:r w:rsidR="00A673A6">
        <w:rPr>
          <w:szCs w:val="24"/>
        </w:rPr>
        <w:t>komparycji Umowy</w:t>
      </w:r>
      <w:r w:rsidRPr="00B11710">
        <w:rPr>
          <w:szCs w:val="24"/>
        </w:rPr>
        <w:t>.</w:t>
      </w:r>
    </w:p>
    <w:p w14:paraId="389CF5AC" w14:textId="77777777" w:rsidR="00D90751" w:rsidRPr="00B11710" w:rsidRDefault="00D90751" w:rsidP="00B11710">
      <w:pPr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Za datę zapłaty uznaje się dzień złożenia dyspozycji zapłaty w banku Zamawiającego.</w:t>
      </w:r>
    </w:p>
    <w:p w14:paraId="78898C6A" w14:textId="77777777" w:rsidR="00D90751" w:rsidRPr="00B11710" w:rsidRDefault="00D90751" w:rsidP="00B11710">
      <w:pPr>
        <w:pStyle w:val="Akapitzlist1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Warunkiem zapłaty jest otrzymanie przez Zamawiającego następujących dokumentów:</w:t>
      </w:r>
    </w:p>
    <w:p w14:paraId="4FDCC2E8" w14:textId="77777777" w:rsidR="00D90751" w:rsidRPr="00B11710" w:rsidRDefault="00D90751" w:rsidP="00B11710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Oryginału faktury,</w:t>
      </w:r>
    </w:p>
    <w:p w14:paraId="632E169F" w14:textId="77777777" w:rsidR="00D90751" w:rsidRPr="00B11710" w:rsidRDefault="0062430D" w:rsidP="00B11710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>
        <w:rPr>
          <w:szCs w:val="24"/>
        </w:rPr>
        <w:t>Protokołu przyjęcia.</w:t>
      </w:r>
    </w:p>
    <w:p w14:paraId="7A26B184" w14:textId="77777777" w:rsidR="00D90751" w:rsidRPr="00B11710" w:rsidRDefault="00D90751" w:rsidP="00B11710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Termin płatności określony w ust. 1 liczy się od dnia następnego po dniu dostarczenia do Zamawiającego prawidłowo wypełnionych dokumentów, o których mowa w ust. 6.</w:t>
      </w:r>
    </w:p>
    <w:p w14:paraId="39751A67" w14:textId="77777777" w:rsidR="00D90751" w:rsidRPr="00B11710" w:rsidRDefault="00D90751" w:rsidP="00B11710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Brak któregokolwiek z dokumentów wymienionych w ust. 6 lub jego błędne wystawienie spowoduje wstrzymanie terminu zapłaty do czasu uzupełnienia lub wyjaśnienia.</w:t>
      </w:r>
    </w:p>
    <w:p w14:paraId="5C82A839" w14:textId="77777777" w:rsidR="002E59C5" w:rsidRDefault="002E59C5" w:rsidP="00B11710">
      <w:pPr>
        <w:spacing w:line="360" w:lineRule="auto"/>
        <w:jc w:val="center"/>
        <w:rPr>
          <w:b/>
          <w:szCs w:val="24"/>
        </w:rPr>
      </w:pPr>
    </w:p>
    <w:p w14:paraId="1B7C8580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§</w:t>
      </w:r>
      <w:r w:rsidR="00814B74">
        <w:rPr>
          <w:b/>
          <w:szCs w:val="24"/>
        </w:rPr>
        <w:t>6</w:t>
      </w:r>
    </w:p>
    <w:p w14:paraId="131A3D78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lastRenderedPageBreak/>
        <w:t>ZBYCIE WIERZYTELNOŚCI</w:t>
      </w:r>
    </w:p>
    <w:p w14:paraId="70B4E062" w14:textId="77777777" w:rsidR="00D90751" w:rsidRPr="00B11710" w:rsidRDefault="00D90751" w:rsidP="00B11710">
      <w:pPr>
        <w:spacing w:line="360" w:lineRule="auto"/>
        <w:jc w:val="both"/>
        <w:rPr>
          <w:szCs w:val="24"/>
        </w:rPr>
      </w:pPr>
      <w:r w:rsidRPr="00B11710">
        <w:rPr>
          <w:szCs w:val="24"/>
        </w:rPr>
        <w:t>Wykonawca nie może przenieść na osobę trzecią wierzytelności należnych od Zamawiającego (cesja), bez jego uprzedniej zgody, wyrażonej na piśmie pod rygorem nieważności.</w:t>
      </w:r>
    </w:p>
    <w:p w14:paraId="66110DDB" w14:textId="77777777" w:rsidR="009F0BB4" w:rsidRDefault="009F0BB4" w:rsidP="00B11710">
      <w:pPr>
        <w:spacing w:line="360" w:lineRule="auto"/>
        <w:jc w:val="center"/>
        <w:rPr>
          <w:b/>
          <w:szCs w:val="24"/>
        </w:rPr>
      </w:pPr>
    </w:p>
    <w:p w14:paraId="374D66F2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814B74">
        <w:rPr>
          <w:b/>
          <w:szCs w:val="24"/>
        </w:rPr>
        <w:t>7</w:t>
      </w:r>
    </w:p>
    <w:p w14:paraId="2F732A55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KARY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>NE</w:t>
      </w:r>
    </w:p>
    <w:p w14:paraId="702BBF3D" w14:textId="77777777" w:rsidR="00494461" w:rsidRPr="00B11710" w:rsidRDefault="00494461" w:rsidP="00B11710">
      <w:pPr>
        <w:pStyle w:val="Akapitzlist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Z tytułu niewykonania lub nienależytego wykonania Umowy, Zamawiającemu od Wykonawcy przysługują kary umowne:</w:t>
      </w:r>
    </w:p>
    <w:p w14:paraId="5954887C" w14:textId="77777777" w:rsidR="0047279B" w:rsidRPr="00B11710" w:rsidRDefault="0047279B" w:rsidP="0047279B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kara umowna w wysokości </w:t>
      </w:r>
      <w:r w:rsidRPr="00605253">
        <w:rPr>
          <w:rFonts w:ascii="Times New Roman" w:hAnsi="Times New Roman"/>
          <w:b/>
          <w:sz w:val="24"/>
          <w:szCs w:val="24"/>
        </w:rPr>
        <w:t>10 %</w:t>
      </w:r>
      <w:r w:rsidRPr="00B11710">
        <w:rPr>
          <w:rFonts w:ascii="Times New Roman" w:hAnsi="Times New Roman"/>
          <w:sz w:val="24"/>
          <w:szCs w:val="24"/>
        </w:rPr>
        <w:t xml:space="preserve"> wartości brutto Umowy </w:t>
      </w:r>
      <w:r>
        <w:rPr>
          <w:rFonts w:ascii="Times New Roman" w:hAnsi="Times New Roman"/>
          <w:sz w:val="24"/>
          <w:szCs w:val="24"/>
        </w:rPr>
        <w:t xml:space="preserve">określonej w </w:t>
      </w:r>
      <w:r w:rsidRPr="00A26D3C">
        <w:rPr>
          <w:rFonts w:ascii="Times New Roman" w:hAnsi="Times New Roman"/>
          <w:b/>
          <w:sz w:val="24"/>
          <w:szCs w:val="24"/>
        </w:rPr>
        <w:t>§ 2 ust 1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11710">
        <w:rPr>
          <w:rFonts w:ascii="Times New Roman" w:hAnsi="Times New Roman"/>
          <w:sz w:val="24"/>
          <w:szCs w:val="24"/>
        </w:rPr>
        <w:t>razie odstąpienia lub wypowiedzenia</w:t>
      </w:r>
      <w:r>
        <w:rPr>
          <w:rFonts w:ascii="Times New Roman" w:hAnsi="Times New Roman"/>
          <w:sz w:val="24"/>
          <w:szCs w:val="24"/>
        </w:rPr>
        <w:t xml:space="preserve"> Umowy przez Wykonawcę z </w:t>
      </w:r>
      <w:r w:rsidRPr="00B11710">
        <w:rPr>
          <w:rFonts w:ascii="Times New Roman" w:hAnsi="Times New Roman"/>
          <w:sz w:val="24"/>
          <w:szCs w:val="24"/>
        </w:rPr>
        <w:t>przyczyn niezależnych od Zamawiającego;</w:t>
      </w:r>
    </w:p>
    <w:p w14:paraId="1B04EAAB" w14:textId="77777777" w:rsidR="0047279B" w:rsidRPr="00B11710" w:rsidRDefault="0047279B" w:rsidP="0047279B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kara umowna w wysokości </w:t>
      </w:r>
      <w:r w:rsidRPr="00EA0F80">
        <w:rPr>
          <w:rFonts w:ascii="Times New Roman" w:hAnsi="Times New Roman"/>
          <w:b/>
          <w:sz w:val="24"/>
          <w:szCs w:val="24"/>
        </w:rPr>
        <w:t>0,2</w:t>
      </w:r>
      <w:r w:rsidRPr="00605253">
        <w:rPr>
          <w:rFonts w:ascii="Times New Roman" w:hAnsi="Times New Roman"/>
          <w:b/>
          <w:sz w:val="24"/>
          <w:szCs w:val="24"/>
        </w:rPr>
        <w:t xml:space="preserve"> %</w:t>
      </w:r>
      <w:r w:rsidRPr="00B11710">
        <w:rPr>
          <w:rFonts w:ascii="Times New Roman" w:hAnsi="Times New Roman"/>
          <w:sz w:val="24"/>
          <w:szCs w:val="24"/>
        </w:rPr>
        <w:t xml:space="preserve"> wartości brutto Umowy</w:t>
      </w:r>
      <w:r>
        <w:rPr>
          <w:rFonts w:ascii="Times New Roman" w:hAnsi="Times New Roman"/>
          <w:sz w:val="24"/>
          <w:szCs w:val="24"/>
        </w:rPr>
        <w:t xml:space="preserve"> określonej w </w:t>
      </w:r>
      <w:r w:rsidRPr="00A26D3C">
        <w:rPr>
          <w:rFonts w:ascii="Times New Roman" w:hAnsi="Times New Roman"/>
          <w:b/>
          <w:sz w:val="24"/>
          <w:szCs w:val="24"/>
        </w:rPr>
        <w:t>§ 2 ust 1</w:t>
      </w:r>
      <w:r w:rsidRPr="00B11710">
        <w:rPr>
          <w:rFonts w:ascii="Times New Roman" w:hAnsi="Times New Roman"/>
          <w:sz w:val="24"/>
          <w:szCs w:val="24"/>
        </w:rPr>
        <w:t>, gdy Zamawiający odstąpi lub rozwiąże za wypowiedzeniem w całości lub części ze skutkiem ex nunc Umowę z przyczyn l</w:t>
      </w:r>
      <w:r>
        <w:rPr>
          <w:rFonts w:ascii="Times New Roman" w:hAnsi="Times New Roman"/>
          <w:sz w:val="24"/>
          <w:szCs w:val="24"/>
        </w:rPr>
        <w:t>eżących po stronie Wykonawcy, w tym z </w:t>
      </w:r>
      <w:r w:rsidRPr="00B11710">
        <w:rPr>
          <w:rFonts w:ascii="Times New Roman" w:hAnsi="Times New Roman"/>
          <w:sz w:val="24"/>
          <w:szCs w:val="24"/>
        </w:rPr>
        <w:t>powodu wad wykonanego przedmiotu Umowy;</w:t>
      </w:r>
    </w:p>
    <w:p w14:paraId="26AB71FF" w14:textId="77777777" w:rsidR="0047279B" w:rsidRPr="00B11710" w:rsidRDefault="0047279B" w:rsidP="0047279B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kara umowna w wysokości </w:t>
      </w:r>
      <w:r w:rsidRPr="000F6726">
        <w:rPr>
          <w:rFonts w:ascii="Times New Roman" w:hAnsi="Times New Roman"/>
          <w:b/>
          <w:sz w:val="24"/>
          <w:szCs w:val="24"/>
        </w:rPr>
        <w:t>5</w:t>
      </w:r>
      <w:r w:rsidRPr="00605253">
        <w:rPr>
          <w:rFonts w:ascii="Times New Roman" w:hAnsi="Times New Roman"/>
          <w:b/>
          <w:sz w:val="24"/>
          <w:szCs w:val="24"/>
        </w:rPr>
        <w:t xml:space="preserve"> %</w:t>
      </w:r>
      <w:r w:rsidRPr="00B11710">
        <w:rPr>
          <w:rFonts w:ascii="Times New Roman" w:hAnsi="Times New Roman"/>
          <w:sz w:val="24"/>
          <w:szCs w:val="24"/>
        </w:rPr>
        <w:t xml:space="preserve"> wartości brutto przedmiotu Umowy  w terminie za każdy rozpoczęty dzień zwłoki, ale nie więcej niż </w:t>
      </w:r>
      <w:r w:rsidRPr="00605253">
        <w:rPr>
          <w:rFonts w:ascii="Times New Roman" w:hAnsi="Times New Roman"/>
          <w:b/>
          <w:sz w:val="24"/>
          <w:szCs w:val="24"/>
        </w:rPr>
        <w:t>10 %</w:t>
      </w:r>
      <w:r w:rsidRPr="00B11710">
        <w:rPr>
          <w:rFonts w:ascii="Times New Roman" w:hAnsi="Times New Roman"/>
          <w:sz w:val="24"/>
          <w:szCs w:val="24"/>
        </w:rPr>
        <w:t xml:space="preserve"> wartości brutto przedmiotu Umowy</w:t>
      </w:r>
      <w:r>
        <w:rPr>
          <w:rFonts w:ascii="Times New Roman" w:hAnsi="Times New Roman"/>
          <w:sz w:val="24"/>
          <w:szCs w:val="24"/>
        </w:rPr>
        <w:t xml:space="preserve"> niezrealizowanej w terminie.</w:t>
      </w:r>
    </w:p>
    <w:p w14:paraId="1A410F3E" w14:textId="77777777" w:rsidR="0047279B" w:rsidRPr="00B11710" w:rsidRDefault="00046AB7" w:rsidP="0047279B">
      <w:pPr>
        <w:pStyle w:val="Akapitzlist2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Łącza maksymalna wysokość kar umownych</w:t>
      </w:r>
      <w:r w:rsidR="00CF3274" w:rsidRPr="00B11710">
        <w:rPr>
          <w:rFonts w:ascii="Times New Roman" w:hAnsi="Times New Roman"/>
          <w:sz w:val="24"/>
          <w:szCs w:val="24"/>
        </w:rPr>
        <w:t xml:space="preserve">, </w:t>
      </w:r>
      <w:r w:rsidR="00296237" w:rsidRPr="00B11710">
        <w:rPr>
          <w:rFonts w:ascii="Times New Roman" w:hAnsi="Times New Roman"/>
          <w:sz w:val="24"/>
          <w:szCs w:val="24"/>
        </w:rPr>
        <w:t xml:space="preserve">których Zamawiający może dochodzić od Wykonawcy wynosi </w:t>
      </w:r>
      <w:r w:rsidR="0062430D" w:rsidRPr="0062430D">
        <w:rPr>
          <w:rFonts w:ascii="Times New Roman" w:hAnsi="Times New Roman"/>
          <w:b/>
          <w:sz w:val="24"/>
          <w:szCs w:val="24"/>
        </w:rPr>
        <w:t>20</w:t>
      </w:r>
      <w:r w:rsidR="00296237" w:rsidRPr="0062430D">
        <w:rPr>
          <w:rFonts w:ascii="Times New Roman" w:hAnsi="Times New Roman"/>
          <w:b/>
          <w:sz w:val="24"/>
          <w:szCs w:val="24"/>
        </w:rPr>
        <w:t xml:space="preserve"> %</w:t>
      </w:r>
      <w:r w:rsidR="00296237" w:rsidRPr="00B11710">
        <w:rPr>
          <w:rFonts w:ascii="Times New Roman" w:hAnsi="Times New Roman"/>
          <w:sz w:val="24"/>
          <w:szCs w:val="24"/>
        </w:rPr>
        <w:t xml:space="preserve"> wartości brutto przedmiotu Umowy</w:t>
      </w:r>
      <w:r w:rsidR="0047279B">
        <w:rPr>
          <w:rFonts w:ascii="Times New Roman" w:hAnsi="Times New Roman"/>
          <w:sz w:val="24"/>
          <w:szCs w:val="24"/>
        </w:rPr>
        <w:t xml:space="preserve"> określonej w </w:t>
      </w:r>
      <w:r w:rsidR="0047279B" w:rsidRPr="00A26D3C">
        <w:rPr>
          <w:rFonts w:ascii="Times New Roman" w:hAnsi="Times New Roman"/>
          <w:b/>
          <w:sz w:val="24"/>
          <w:szCs w:val="24"/>
        </w:rPr>
        <w:t>§ 2 ust 1</w:t>
      </w:r>
      <w:r w:rsidR="0047279B" w:rsidRPr="00B11710">
        <w:rPr>
          <w:rFonts w:ascii="Times New Roman" w:hAnsi="Times New Roman"/>
          <w:sz w:val="24"/>
          <w:szCs w:val="24"/>
        </w:rPr>
        <w:t xml:space="preserve">. </w:t>
      </w:r>
    </w:p>
    <w:p w14:paraId="4CF27B90" w14:textId="77777777" w:rsidR="00A33461" w:rsidRPr="00A33461" w:rsidRDefault="00F65E92" w:rsidP="0047279B">
      <w:pPr>
        <w:pStyle w:val="Akapitzlist2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A33461">
        <w:rPr>
          <w:rFonts w:ascii="Times New Roman" w:hAnsi="Times New Roman"/>
          <w:sz w:val="24"/>
          <w:szCs w:val="24"/>
        </w:rPr>
        <w:t xml:space="preserve">W przypadku odstąpienia od Umowy w części lub całości przez Zamawiającego przysługuje mu wyłącznie roszczenie o zapłatę kary umownej o odstąpienie. Kara zostanie naliczona za zdarzenie, które stanowiło podstawę do odstąpienia. </w:t>
      </w:r>
    </w:p>
    <w:p w14:paraId="0D7B2C71" w14:textId="77777777" w:rsidR="00D90751" w:rsidRPr="00A33461" w:rsidRDefault="00D90751" w:rsidP="0047279B">
      <w:pPr>
        <w:pStyle w:val="Akapitzlist2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A33461">
        <w:rPr>
          <w:rFonts w:ascii="Times New Roman" w:hAnsi="Times New Roman"/>
          <w:sz w:val="24"/>
          <w:szCs w:val="24"/>
        </w:rPr>
        <w:t xml:space="preserve">Zamawiający ma prawo do potrącenia naliczonych kar </w:t>
      </w:r>
      <w:r w:rsidR="00CD691E" w:rsidRPr="00A33461">
        <w:rPr>
          <w:rFonts w:ascii="Times New Roman" w:hAnsi="Times New Roman"/>
          <w:sz w:val="24"/>
          <w:szCs w:val="24"/>
        </w:rPr>
        <w:t>umowny</w:t>
      </w:r>
      <w:r w:rsidRPr="00A33461">
        <w:rPr>
          <w:rFonts w:ascii="Times New Roman" w:hAnsi="Times New Roman"/>
          <w:sz w:val="24"/>
          <w:szCs w:val="24"/>
        </w:rPr>
        <w:t xml:space="preserve">ch z wynagrodzenia przysługującego Wykonawcy. Wykonawca oświadcza, że wyraża zgodę na potrącenie, </w:t>
      </w:r>
      <w:r w:rsidRPr="00A33461">
        <w:rPr>
          <w:rFonts w:ascii="Times New Roman" w:hAnsi="Times New Roman"/>
          <w:sz w:val="24"/>
          <w:szCs w:val="24"/>
        </w:rPr>
        <w:br/>
        <w:t xml:space="preserve">w rozumieniu art. 498 i 499 Kodeksu cywilnego, powstałych należności z tytułu kar </w:t>
      </w:r>
      <w:r w:rsidR="00CB2E5C" w:rsidRPr="00A33461">
        <w:rPr>
          <w:rFonts w:ascii="Times New Roman" w:hAnsi="Times New Roman"/>
          <w:sz w:val="24"/>
          <w:szCs w:val="24"/>
        </w:rPr>
        <w:t>u</w:t>
      </w:r>
      <w:r w:rsidR="00CD691E" w:rsidRPr="00A33461">
        <w:rPr>
          <w:rFonts w:ascii="Times New Roman" w:hAnsi="Times New Roman"/>
          <w:sz w:val="24"/>
          <w:szCs w:val="24"/>
        </w:rPr>
        <w:t>mowny</w:t>
      </w:r>
      <w:r w:rsidRPr="00A33461">
        <w:rPr>
          <w:rFonts w:ascii="Times New Roman" w:hAnsi="Times New Roman"/>
          <w:sz w:val="24"/>
          <w:szCs w:val="24"/>
        </w:rPr>
        <w:t xml:space="preserve">ch przewidzianych w niniejszej </w:t>
      </w:r>
      <w:r w:rsidR="00CD691E" w:rsidRPr="00A33461">
        <w:rPr>
          <w:rFonts w:ascii="Times New Roman" w:hAnsi="Times New Roman"/>
          <w:sz w:val="24"/>
          <w:szCs w:val="24"/>
        </w:rPr>
        <w:t>Umow</w:t>
      </w:r>
      <w:r w:rsidRPr="00A33461">
        <w:rPr>
          <w:rFonts w:ascii="Times New Roman" w:hAnsi="Times New Roman"/>
          <w:sz w:val="24"/>
          <w:szCs w:val="24"/>
        </w:rPr>
        <w:t>ie, z p</w:t>
      </w:r>
      <w:r w:rsidR="0062430D" w:rsidRPr="00A33461">
        <w:rPr>
          <w:rFonts w:ascii="Times New Roman" w:hAnsi="Times New Roman"/>
          <w:sz w:val="24"/>
          <w:szCs w:val="24"/>
        </w:rPr>
        <w:t>rzysługujących mu należności. W </w:t>
      </w:r>
      <w:r w:rsidRPr="00A33461">
        <w:rPr>
          <w:rFonts w:ascii="Times New Roman" w:hAnsi="Times New Roman"/>
          <w:sz w:val="24"/>
          <w:szCs w:val="24"/>
        </w:rPr>
        <w:t xml:space="preserve">celu skorzystania z uprawnień do potrącenia obliczonych kar </w:t>
      </w:r>
      <w:r w:rsidR="00CD691E" w:rsidRPr="00A33461">
        <w:rPr>
          <w:rFonts w:ascii="Times New Roman" w:hAnsi="Times New Roman"/>
          <w:sz w:val="24"/>
          <w:szCs w:val="24"/>
        </w:rPr>
        <w:t>umowny</w:t>
      </w:r>
      <w:r w:rsidRPr="00A33461">
        <w:rPr>
          <w:rFonts w:ascii="Times New Roman" w:hAnsi="Times New Roman"/>
          <w:sz w:val="24"/>
          <w:szCs w:val="24"/>
        </w:rPr>
        <w:t>ch z</w:t>
      </w:r>
      <w:r w:rsidR="0062430D" w:rsidRPr="00A33461">
        <w:rPr>
          <w:rFonts w:ascii="Times New Roman" w:hAnsi="Times New Roman"/>
          <w:sz w:val="24"/>
          <w:szCs w:val="24"/>
        </w:rPr>
        <w:t> </w:t>
      </w:r>
      <w:r w:rsidRPr="00A33461">
        <w:rPr>
          <w:rFonts w:ascii="Times New Roman" w:hAnsi="Times New Roman"/>
          <w:sz w:val="24"/>
          <w:szCs w:val="24"/>
        </w:rPr>
        <w:t xml:space="preserve">wynagrodzenia przysługującego Wykonawcy, Zamawiający wystawi Wykonawcy notę zawierającą naliczenie kar </w:t>
      </w:r>
      <w:r w:rsidR="00CD691E" w:rsidRPr="00A33461">
        <w:rPr>
          <w:rFonts w:ascii="Times New Roman" w:hAnsi="Times New Roman"/>
          <w:sz w:val="24"/>
          <w:szCs w:val="24"/>
        </w:rPr>
        <w:t>umowny</w:t>
      </w:r>
      <w:r w:rsidRPr="00A33461">
        <w:rPr>
          <w:rFonts w:ascii="Times New Roman" w:hAnsi="Times New Roman"/>
          <w:sz w:val="24"/>
          <w:szCs w:val="24"/>
        </w:rPr>
        <w:t xml:space="preserve">ch i niezależnie od wysłania noty listem poleconym na adres Wykonawcy wskazany w </w:t>
      </w:r>
      <w:r w:rsidR="00CD691E" w:rsidRPr="00A33461">
        <w:rPr>
          <w:rFonts w:ascii="Times New Roman" w:hAnsi="Times New Roman"/>
          <w:sz w:val="24"/>
          <w:szCs w:val="24"/>
        </w:rPr>
        <w:t>Umow</w:t>
      </w:r>
      <w:r w:rsidRPr="00A33461">
        <w:rPr>
          <w:rFonts w:ascii="Times New Roman" w:hAnsi="Times New Roman"/>
          <w:sz w:val="24"/>
          <w:szCs w:val="24"/>
        </w:rPr>
        <w:t>ie, w dniu wystawienia noty przekaże ją Wykonawcy pocztą elektroniczną lub faxem</w:t>
      </w:r>
      <w:r w:rsidR="00F47EF0" w:rsidRPr="00A33461">
        <w:rPr>
          <w:rFonts w:ascii="Times New Roman" w:hAnsi="Times New Roman"/>
          <w:sz w:val="24"/>
          <w:szCs w:val="24"/>
        </w:rPr>
        <w:t xml:space="preserve">, na adres lub numer wskazany w komparycji </w:t>
      </w:r>
      <w:r w:rsidR="00F47EF0" w:rsidRPr="00A33461">
        <w:rPr>
          <w:rFonts w:ascii="Times New Roman" w:hAnsi="Times New Roman"/>
          <w:sz w:val="24"/>
          <w:szCs w:val="24"/>
        </w:rPr>
        <w:lastRenderedPageBreak/>
        <w:t>Umowy</w:t>
      </w:r>
      <w:r w:rsidR="001A4E7A" w:rsidRPr="00A33461">
        <w:rPr>
          <w:rFonts w:ascii="Times New Roman" w:hAnsi="Times New Roman"/>
          <w:sz w:val="24"/>
          <w:szCs w:val="24"/>
        </w:rPr>
        <w:t>.</w:t>
      </w:r>
      <w:r w:rsidRPr="00A33461">
        <w:rPr>
          <w:rFonts w:ascii="Times New Roman" w:hAnsi="Times New Roman"/>
          <w:sz w:val="24"/>
          <w:szCs w:val="24"/>
        </w:rPr>
        <w:t xml:space="preserve"> Strony ustalają, iż terminem wymagalności należności z tytułu kar </w:t>
      </w:r>
      <w:r w:rsidR="00CD691E" w:rsidRPr="00A33461">
        <w:rPr>
          <w:rFonts w:ascii="Times New Roman" w:hAnsi="Times New Roman"/>
          <w:sz w:val="24"/>
          <w:szCs w:val="24"/>
        </w:rPr>
        <w:t>umowny</w:t>
      </w:r>
      <w:r w:rsidRPr="00A33461">
        <w:rPr>
          <w:rFonts w:ascii="Times New Roman" w:hAnsi="Times New Roman"/>
          <w:sz w:val="24"/>
          <w:szCs w:val="24"/>
        </w:rPr>
        <w:t xml:space="preserve">ch wynikających z niniejszej </w:t>
      </w:r>
      <w:r w:rsidR="00CD691E" w:rsidRPr="00A33461">
        <w:rPr>
          <w:rFonts w:ascii="Times New Roman" w:hAnsi="Times New Roman"/>
          <w:sz w:val="24"/>
          <w:szCs w:val="24"/>
        </w:rPr>
        <w:t>Umow</w:t>
      </w:r>
      <w:r w:rsidRPr="00A33461">
        <w:rPr>
          <w:rFonts w:ascii="Times New Roman" w:hAnsi="Times New Roman"/>
          <w:sz w:val="24"/>
          <w:szCs w:val="24"/>
        </w:rPr>
        <w:t xml:space="preserve">y jest dzień wystawienia przez Zamawiającego noty księgowej obciążającej </w:t>
      </w:r>
      <w:r w:rsidR="00A25361" w:rsidRPr="00A33461">
        <w:rPr>
          <w:rFonts w:ascii="Times New Roman" w:hAnsi="Times New Roman"/>
          <w:sz w:val="24"/>
          <w:szCs w:val="24"/>
        </w:rPr>
        <w:t>Wykonawcę</w:t>
      </w:r>
      <w:r w:rsidRPr="00A33461">
        <w:rPr>
          <w:rFonts w:ascii="Times New Roman" w:hAnsi="Times New Roman"/>
          <w:sz w:val="24"/>
          <w:szCs w:val="24"/>
        </w:rPr>
        <w:t xml:space="preserve"> z tytułu tych kar </w:t>
      </w:r>
      <w:r w:rsidR="00CB2E5C" w:rsidRPr="00A33461">
        <w:rPr>
          <w:rFonts w:ascii="Times New Roman" w:hAnsi="Times New Roman"/>
          <w:sz w:val="24"/>
          <w:szCs w:val="24"/>
        </w:rPr>
        <w:t>u</w:t>
      </w:r>
      <w:r w:rsidR="00CD691E" w:rsidRPr="00A33461">
        <w:rPr>
          <w:rFonts w:ascii="Times New Roman" w:hAnsi="Times New Roman"/>
          <w:sz w:val="24"/>
          <w:szCs w:val="24"/>
        </w:rPr>
        <w:t>mow</w:t>
      </w:r>
      <w:r w:rsidRPr="00A33461">
        <w:rPr>
          <w:rFonts w:ascii="Times New Roman" w:hAnsi="Times New Roman"/>
          <w:sz w:val="24"/>
          <w:szCs w:val="24"/>
        </w:rPr>
        <w:t>nych.</w:t>
      </w:r>
    </w:p>
    <w:p w14:paraId="49649875" w14:textId="77777777" w:rsidR="00D90751" w:rsidRPr="00B11710" w:rsidRDefault="00D90751" w:rsidP="0047279B">
      <w:pPr>
        <w:pStyle w:val="Akapitzlist2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Zamawiający zastrzega sobie prawo dochodzenia odszkodowania na zasadach ogólnych ponad zastrzeżone kary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ne.</w:t>
      </w:r>
    </w:p>
    <w:p w14:paraId="33399D31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</w:p>
    <w:p w14:paraId="44502EBA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814B74">
        <w:rPr>
          <w:b/>
          <w:szCs w:val="24"/>
        </w:rPr>
        <w:t>8</w:t>
      </w:r>
    </w:p>
    <w:p w14:paraId="531D6BD0" w14:textId="77777777" w:rsidR="00D90751" w:rsidRPr="00B11710" w:rsidRDefault="00FD02C0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WYPOWIEDZENIE</w:t>
      </w:r>
      <w:r w:rsidR="00D90751" w:rsidRPr="00B11710">
        <w:rPr>
          <w:b/>
          <w:szCs w:val="24"/>
        </w:rPr>
        <w:t xml:space="preserve"> ORAZ ODSTĄPIENIE OD </w:t>
      </w:r>
      <w:r w:rsidR="00CD691E" w:rsidRPr="00B11710">
        <w:rPr>
          <w:b/>
          <w:szCs w:val="24"/>
        </w:rPr>
        <w:t>UMOW</w:t>
      </w:r>
      <w:r w:rsidR="00D90751" w:rsidRPr="00B11710">
        <w:rPr>
          <w:b/>
          <w:szCs w:val="24"/>
        </w:rPr>
        <w:t>Y</w:t>
      </w:r>
    </w:p>
    <w:p w14:paraId="2ABDE707" w14:textId="77777777" w:rsidR="00D90751" w:rsidRPr="00B11710" w:rsidRDefault="00D90751" w:rsidP="00B11710">
      <w:pPr>
        <w:pStyle w:val="Tekstpodstawowy"/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 xml:space="preserve">Zamawiającemu przysługuje prawo odstąpienia od </w:t>
      </w:r>
      <w:r w:rsidR="00CD691E" w:rsidRPr="00B11710">
        <w:rPr>
          <w:bCs/>
          <w:sz w:val="24"/>
          <w:szCs w:val="24"/>
        </w:rPr>
        <w:t>Umow</w:t>
      </w:r>
      <w:r w:rsidRPr="00B11710">
        <w:rPr>
          <w:bCs/>
          <w:sz w:val="24"/>
          <w:szCs w:val="24"/>
        </w:rPr>
        <w:t xml:space="preserve">y </w:t>
      </w:r>
      <w:r w:rsidR="00494461" w:rsidRPr="00B11710">
        <w:rPr>
          <w:bCs/>
          <w:sz w:val="24"/>
          <w:szCs w:val="24"/>
        </w:rPr>
        <w:t>w całości bądź części ze skutkiem ex nunc</w:t>
      </w:r>
      <w:r w:rsidR="00254B1C" w:rsidRPr="00B11710">
        <w:rPr>
          <w:bCs/>
          <w:sz w:val="24"/>
          <w:szCs w:val="24"/>
        </w:rPr>
        <w:t xml:space="preserve"> lub</w:t>
      </w:r>
      <w:r w:rsidRPr="00B11710">
        <w:rPr>
          <w:bCs/>
          <w:sz w:val="24"/>
          <w:szCs w:val="24"/>
        </w:rPr>
        <w:t xml:space="preserve"> jej </w:t>
      </w:r>
      <w:r w:rsidR="00296237" w:rsidRPr="00B11710">
        <w:rPr>
          <w:bCs/>
          <w:sz w:val="24"/>
          <w:szCs w:val="24"/>
        </w:rPr>
        <w:t xml:space="preserve">rozwiązania za </w:t>
      </w:r>
      <w:r w:rsidR="00FD02C0" w:rsidRPr="00B11710">
        <w:rPr>
          <w:bCs/>
          <w:sz w:val="24"/>
          <w:szCs w:val="24"/>
        </w:rPr>
        <w:t>wypowiedzeni</w:t>
      </w:r>
      <w:r w:rsidR="00296237" w:rsidRPr="00B11710">
        <w:rPr>
          <w:bCs/>
          <w:sz w:val="24"/>
          <w:szCs w:val="24"/>
        </w:rPr>
        <w:t>e</w:t>
      </w:r>
      <w:r w:rsidR="008B27EE">
        <w:rPr>
          <w:bCs/>
          <w:sz w:val="24"/>
          <w:szCs w:val="24"/>
        </w:rPr>
        <w:t>m</w:t>
      </w:r>
      <w:r w:rsidRPr="00B11710">
        <w:rPr>
          <w:bCs/>
          <w:sz w:val="24"/>
          <w:szCs w:val="24"/>
        </w:rPr>
        <w:t xml:space="preserve"> ze skutkiem natychmiastowym:</w:t>
      </w:r>
    </w:p>
    <w:p w14:paraId="5254B090" w14:textId="77777777" w:rsidR="00D90751" w:rsidRPr="00B11710" w:rsidRDefault="00D90751" w:rsidP="00B11710">
      <w:pPr>
        <w:pStyle w:val="Tekstpodstawowy"/>
        <w:numPr>
          <w:ilvl w:val="0"/>
          <w:numId w:val="32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 xml:space="preserve">w razie </w:t>
      </w:r>
      <w:r w:rsidR="00C20F93" w:rsidRPr="00B11710">
        <w:rPr>
          <w:bCs/>
          <w:sz w:val="24"/>
          <w:szCs w:val="24"/>
        </w:rPr>
        <w:t xml:space="preserve">zwłoki </w:t>
      </w:r>
      <w:r w:rsidR="008D7B1D">
        <w:rPr>
          <w:bCs/>
          <w:sz w:val="24"/>
          <w:szCs w:val="24"/>
        </w:rPr>
        <w:t xml:space="preserve">przekraczającej </w:t>
      </w:r>
      <w:r w:rsidR="008D7B1D" w:rsidRPr="008D7B1D">
        <w:rPr>
          <w:b/>
          <w:bCs/>
          <w:sz w:val="24"/>
          <w:szCs w:val="24"/>
        </w:rPr>
        <w:t>10 dni</w:t>
      </w:r>
      <w:r w:rsidR="008D7B1D">
        <w:rPr>
          <w:bCs/>
          <w:sz w:val="24"/>
          <w:szCs w:val="24"/>
        </w:rPr>
        <w:t xml:space="preserve"> </w:t>
      </w:r>
      <w:r w:rsidRPr="00B11710">
        <w:rPr>
          <w:bCs/>
          <w:sz w:val="24"/>
          <w:szCs w:val="24"/>
        </w:rPr>
        <w:t xml:space="preserve">w realizacji przedmiotu </w:t>
      </w:r>
      <w:r w:rsidR="00CD691E" w:rsidRPr="00B11710">
        <w:rPr>
          <w:bCs/>
          <w:sz w:val="24"/>
          <w:szCs w:val="24"/>
        </w:rPr>
        <w:t>Umow</w:t>
      </w:r>
      <w:r w:rsidRPr="00B11710">
        <w:rPr>
          <w:bCs/>
          <w:sz w:val="24"/>
          <w:szCs w:val="24"/>
        </w:rPr>
        <w:t xml:space="preserve">y przez Wykonawcę lub innego niewykonania lub nienależytego wykonania </w:t>
      </w:r>
      <w:r w:rsidR="00CD691E" w:rsidRPr="00B11710">
        <w:rPr>
          <w:bCs/>
          <w:sz w:val="24"/>
          <w:szCs w:val="24"/>
        </w:rPr>
        <w:t>Umow</w:t>
      </w:r>
      <w:r w:rsidRPr="00B11710">
        <w:rPr>
          <w:bCs/>
          <w:sz w:val="24"/>
          <w:szCs w:val="24"/>
        </w:rPr>
        <w:t>y,</w:t>
      </w:r>
    </w:p>
    <w:p w14:paraId="160666EC" w14:textId="77777777" w:rsidR="00D90751" w:rsidRPr="00B11710" w:rsidRDefault="00FE3313" w:rsidP="00B11710">
      <w:pPr>
        <w:pStyle w:val="Tekstpodstawowy"/>
        <w:numPr>
          <w:ilvl w:val="0"/>
          <w:numId w:val="32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>w razie</w:t>
      </w:r>
      <w:r w:rsidR="00D90751" w:rsidRPr="00B11710">
        <w:rPr>
          <w:bCs/>
          <w:sz w:val="24"/>
          <w:szCs w:val="24"/>
        </w:rPr>
        <w:t xml:space="preserve"> </w:t>
      </w:r>
      <w:r w:rsidR="00520B1D" w:rsidRPr="00B11710">
        <w:rPr>
          <w:bCs/>
          <w:sz w:val="24"/>
          <w:szCs w:val="24"/>
        </w:rPr>
        <w:t>wszczęcia egzekucji</w:t>
      </w:r>
      <w:r w:rsidR="00167632" w:rsidRPr="00B11710">
        <w:rPr>
          <w:bCs/>
          <w:sz w:val="24"/>
          <w:szCs w:val="24"/>
        </w:rPr>
        <w:t xml:space="preserve"> z</w:t>
      </w:r>
      <w:r w:rsidR="00D90751" w:rsidRPr="00B11710">
        <w:rPr>
          <w:bCs/>
          <w:sz w:val="24"/>
          <w:szCs w:val="24"/>
        </w:rPr>
        <w:t xml:space="preserve"> majątku Wykonawcy,</w:t>
      </w:r>
    </w:p>
    <w:p w14:paraId="0EA720B6" w14:textId="77777777" w:rsidR="00D90751" w:rsidRPr="00B11710" w:rsidRDefault="00D90751" w:rsidP="00B11710">
      <w:pPr>
        <w:pStyle w:val="Tekstpodstawowy"/>
        <w:numPr>
          <w:ilvl w:val="0"/>
          <w:numId w:val="32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 xml:space="preserve">w razie dokonania cesji wierzytelności z </w:t>
      </w:r>
      <w:r w:rsidR="00600F2D">
        <w:rPr>
          <w:bCs/>
          <w:sz w:val="24"/>
          <w:szCs w:val="24"/>
        </w:rPr>
        <w:t xml:space="preserve">naruszeniem § </w:t>
      </w:r>
      <w:r w:rsidR="00E87451">
        <w:rPr>
          <w:bCs/>
          <w:sz w:val="24"/>
          <w:szCs w:val="24"/>
        </w:rPr>
        <w:t>6</w:t>
      </w:r>
      <w:r w:rsidRPr="00B11710">
        <w:rPr>
          <w:bCs/>
          <w:sz w:val="24"/>
          <w:szCs w:val="24"/>
        </w:rPr>
        <w:t>,</w:t>
      </w:r>
    </w:p>
    <w:p w14:paraId="3C9EA9B4" w14:textId="77777777" w:rsidR="00D90751" w:rsidRPr="00B11710" w:rsidRDefault="00D90751" w:rsidP="00B11710">
      <w:pPr>
        <w:pStyle w:val="Tekstpodstawowy"/>
        <w:numPr>
          <w:ilvl w:val="0"/>
          <w:numId w:val="32"/>
        </w:numPr>
        <w:spacing w:line="360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>w razie zmiany</w:t>
      </w:r>
      <w:r w:rsidR="004558FF" w:rsidRPr="00B11710">
        <w:rPr>
          <w:bCs/>
          <w:sz w:val="24"/>
          <w:szCs w:val="24"/>
        </w:rPr>
        <w:t xml:space="preserve"> podwykonawcy z naruszeniem § </w:t>
      </w:r>
      <w:r w:rsidR="00E87451">
        <w:rPr>
          <w:bCs/>
          <w:sz w:val="24"/>
          <w:szCs w:val="24"/>
        </w:rPr>
        <w:t>9</w:t>
      </w:r>
      <w:r w:rsidRPr="00B11710">
        <w:rPr>
          <w:bCs/>
          <w:sz w:val="24"/>
          <w:szCs w:val="24"/>
        </w:rPr>
        <w:t>.</w:t>
      </w:r>
    </w:p>
    <w:p w14:paraId="2DE13216" w14:textId="77777777" w:rsidR="008D7B1D" w:rsidRDefault="00167632" w:rsidP="00DC5B6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color w:val="auto"/>
          <w:sz w:val="24"/>
        </w:rPr>
      </w:pPr>
      <w:r w:rsidRPr="008D7B1D">
        <w:rPr>
          <w:color w:val="auto"/>
          <w:sz w:val="24"/>
        </w:rPr>
        <w:t>Zamawiający może</w:t>
      </w:r>
      <w:r w:rsidR="00D90751" w:rsidRPr="008D7B1D">
        <w:rPr>
          <w:color w:val="auto"/>
          <w:sz w:val="24"/>
        </w:rPr>
        <w:t xml:space="preserve"> odstąpić od </w:t>
      </w:r>
      <w:r w:rsidR="00CD691E" w:rsidRPr="008D7B1D">
        <w:rPr>
          <w:color w:val="auto"/>
          <w:sz w:val="24"/>
        </w:rPr>
        <w:t>Umow</w:t>
      </w:r>
      <w:r w:rsidR="00D90751" w:rsidRPr="008D7B1D">
        <w:rPr>
          <w:color w:val="auto"/>
          <w:sz w:val="24"/>
        </w:rPr>
        <w:t xml:space="preserve">y w przypadkach określonych w </w:t>
      </w:r>
      <w:r w:rsidR="00CD691E" w:rsidRPr="008D7B1D">
        <w:rPr>
          <w:color w:val="auto"/>
          <w:sz w:val="24"/>
        </w:rPr>
        <w:t>Umow</w:t>
      </w:r>
      <w:r w:rsidR="0062430D" w:rsidRPr="008D7B1D">
        <w:rPr>
          <w:color w:val="auto"/>
          <w:sz w:val="24"/>
        </w:rPr>
        <w:t>ie w </w:t>
      </w:r>
      <w:r w:rsidR="008D7B1D" w:rsidRPr="008D7B1D">
        <w:rPr>
          <w:color w:val="auto"/>
          <w:sz w:val="24"/>
        </w:rPr>
        <w:t xml:space="preserve">ust. 1 z terminem 20 dni </w:t>
      </w:r>
      <w:r w:rsidR="00D90751" w:rsidRPr="008D7B1D">
        <w:rPr>
          <w:color w:val="auto"/>
          <w:sz w:val="24"/>
        </w:rPr>
        <w:t>od dnia powzięcia wiadomości</w:t>
      </w:r>
      <w:r w:rsidR="0062430D" w:rsidRPr="008D7B1D">
        <w:rPr>
          <w:color w:val="auto"/>
          <w:sz w:val="24"/>
        </w:rPr>
        <w:t xml:space="preserve"> o okolicznościach wskazanych w </w:t>
      </w:r>
      <w:r w:rsidR="00CD691E" w:rsidRPr="008D7B1D">
        <w:rPr>
          <w:color w:val="auto"/>
          <w:sz w:val="24"/>
        </w:rPr>
        <w:t>Umow</w:t>
      </w:r>
      <w:r w:rsidRPr="008D7B1D">
        <w:rPr>
          <w:color w:val="auto"/>
          <w:sz w:val="24"/>
        </w:rPr>
        <w:t>ie</w:t>
      </w:r>
      <w:r w:rsidR="00A214F3" w:rsidRPr="008D7B1D">
        <w:rPr>
          <w:color w:val="auto"/>
          <w:sz w:val="24"/>
        </w:rPr>
        <w:t xml:space="preserve"> </w:t>
      </w:r>
      <w:r w:rsidRPr="008D7B1D">
        <w:rPr>
          <w:color w:val="auto"/>
          <w:sz w:val="24"/>
        </w:rPr>
        <w:t>jako przyczyny odstąpienia</w:t>
      </w:r>
      <w:r w:rsidR="008D7B1D">
        <w:rPr>
          <w:color w:val="auto"/>
          <w:sz w:val="24"/>
        </w:rPr>
        <w:t>.</w:t>
      </w:r>
    </w:p>
    <w:p w14:paraId="334B4BB6" w14:textId="77777777" w:rsidR="00D90751" w:rsidRPr="008D7B1D" w:rsidRDefault="00D90751" w:rsidP="00DC5B6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color w:val="auto"/>
          <w:sz w:val="24"/>
        </w:rPr>
      </w:pPr>
      <w:r w:rsidRPr="008D7B1D">
        <w:rPr>
          <w:color w:val="auto"/>
          <w:sz w:val="24"/>
        </w:rPr>
        <w:t xml:space="preserve">W przypadku </w:t>
      </w:r>
      <w:r w:rsidR="00C20F93" w:rsidRPr="008D7B1D">
        <w:rPr>
          <w:color w:val="auto"/>
          <w:sz w:val="24"/>
        </w:rPr>
        <w:t xml:space="preserve">zwłoki </w:t>
      </w:r>
      <w:r w:rsidRPr="008D7B1D">
        <w:rPr>
          <w:color w:val="auto"/>
          <w:sz w:val="24"/>
        </w:rPr>
        <w:t>Wykonawcy w wykonaniu zobowiązania w t</w:t>
      </w:r>
      <w:r w:rsidR="004558FF" w:rsidRPr="008D7B1D">
        <w:rPr>
          <w:color w:val="auto"/>
          <w:sz w:val="24"/>
        </w:rPr>
        <w:t xml:space="preserve">erminie określonym </w:t>
      </w:r>
      <w:r w:rsidR="004558FF" w:rsidRPr="008D7B1D">
        <w:rPr>
          <w:color w:val="auto"/>
          <w:sz w:val="24"/>
        </w:rPr>
        <w:br/>
        <w:t xml:space="preserve">w </w:t>
      </w:r>
      <w:r w:rsidR="00E87451">
        <w:rPr>
          <w:color w:val="auto"/>
          <w:sz w:val="24"/>
        </w:rPr>
        <w:t>ust. 1</w:t>
      </w:r>
      <w:r w:rsidRPr="008D7B1D">
        <w:rPr>
          <w:color w:val="auto"/>
          <w:sz w:val="24"/>
        </w:rPr>
        <w:t xml:space="preserve"> Zamawiającemu przysługuje prawo jednostronnego odstąpienia od </w:t>
      </w:r>
      <w:r w:rsidR="00CD691E" w:rsidRPr="008D7B1D">
        <w:rPr>
          <w:color w:val="auto"/>
          <w:sz w:val="24"/>
        </w:rPr>
        <w:t>Umow</w:t>
      </w:r>
      <w:r w:rsidRPr="008D7B1D">
        <w:rPr>
          <w:color w:val="auto"/>
          <w:sz w:val="24"/>
        </w:rPr>
        <w:t>y</w:t>
      </w:r>
      <w:r w:rsidR="00A214F3" w:rsidRPr="008D7B1D">
        <w:rPr>
          <w:color w:val="auto"/>
          <w:sz w:val="24"/>
        </w:rPr>
        <w:t xml:space="preserve"> </w:t>
      </w:r>
      <w:r w:rsidR="008D7B1D">
        <w:rPr>
          <w:color w:val="auto"/>
          <w:sz w:val="24"/>
        </w:rPr>
        <w:t>w </w:t>
      </w:r>
      <w:r w:rsidR="008B27EE" w:rsidRPr="008D7B1D">
        <w:rPr>
          <w:color w:val="auto"/>
          <w:sz w:val="24"/>
        </w:rPr>
        <w:t>całości lub części</w:t>
      </w:r>
      <w:r w:rsidR="00163EF2" w:rsidRPr="008D7B1D">
        <w:rPr>
          <w:color w:val="auto"/>
          <w:sz w:val="24"/>
        </w:rPr>
        <w:t xml:space="preserve"> ze skutkiem ex nu</w:t>
      </w:r>
      <w:r w:rsidR="00F3699B" w:rsidRPr="008D7B1D">
        <w:rPr>
          <w:color w:val="auto"/>
          <w:sz w:val="24"/>
        </w:rPr>
        <w:t>nc</w:t>
      </w:r>
      <w:r w:rsidR="00C874FF" w:rsidRPr="008D7B1D">
        <w:rPr>
          <w:color w:val="auto"/>
          <w:sz w:val="24"/>
        </w:rPr>
        <w:t xml:space="preserve"> </w:t>
      </w:r>
      <w:r w:rsidRPr="008D7B1D">
        <w:rPr>
          <w:color w:val="auto"/>
          <w:sz w:val="24"/>
        </w:rPr>
        <w:t xml:space="preserve">i naliczenia kar </w:t>
      </w:r>
      <w:r w:rsidR="001911F9" w:rsidRPr="008D7B1D">
        <w:rPr>
          <w:color w:val="auto"/>
          <w:sz w:val="24"/>
        </w:rPr>
        <w:t>u</w:t>
      </w:r>
      <w:r w:rsidR="00CD691E" w:rsidRPr="008D7B1D">
        <w:rPr>
          <w:color w:val="auto"/>
          <w:sz w:val="24"/>
        </w:rPr>
        <w:t>mow</w:t>
      </w:r>
      <w:r w:rsidRPr="008D7B1D">
        <w:rPr>
          <w:color w:val="auto"/>
          <w:sz w:val="24"/>
        </w:rPr>
        <w:t xml:space="preserve">nych, przewidzianych </w:t>
      </w:r>
      <w:r w:rsidR="00A33461">
        <w:rPr>
          <w:color w:val="auto"/>
          <w:sz w:val="24"/>
        </w:rPr>
        <w:t>w § </w:t>
      </w:r>
      <w:r w:rsidR="00E87451">
        <w:rPr>
          <w:color w:val="auto"/>
          <w:sz w:val="24"/>
        </w:rPr>
        <w:t>7</w:t>
      </w:r>
      <w:r w:rsidR="00947DCB" w:rsidRPr="008D7B1D">
        <w:rPr>
          <w:color w:val="auto"/>
          <w:sz w:val="24"/>
        </w:rPr>
        <w:t>.</w:t>
      </w:r>
      <w:r w:rsidRPr="008D7B1D">
        <w:rPr>
          <w:color w:val="auto"/>
          <w:sz w:val="24"/>
        </w:rPr>
        <w:t xml:space="preserve"> Odstąpienie od </w:t>
      </w:r>
      <w:r w:rsidR="00CD691E" w:rsidRPr="008D7B1D">
        <w:rPr>
          <w:color w:val="auto"/>
          <w:sz w:val="24"/>
        </w:rPr>
        <w:t>Umow</w:t>
      </w:r>
      <w:r w:rsidRPr="008D7B1D">
        <w:rPr>
          <w:color w:val="auto"/>
          <w:sz w:val="24"/>
        </w:rPr>
        <w:t>y nastąpi bez wyznaczenia dodatkowego terminu jej wykonania (</w:t>
      </w:r>
      <w:r w:rsidRPr="008D7B1D">
        <w:rPr>
          <w:i/>
          <w:iCs/>
          <w:color w:val="auto"/>
          <w:sz w:val="24"/>
        </w:rPr>
        <w:t xml:space="preserve">lex </w:t>
      </w:r>
      <w:proofErr w:type="spellStart"/>
      <w:r w:rsidRPr="008D7B1D">
        <w:rPr>
          <w:i/>
          <w:iCs/>
          <w:color w:val="auto"/>
          <w:sz w:val="24"/>
        </w:rPr>
        <w:t>comissoria</w:t>
      </w:r>
      <w:proofErr w:type="spellEnd"/>
      <w:r w:rsidRPr="008D7B1D">
        <w:rPr>
          <w:iCs/>
          <w:color w:val="auto"/>
          <w:sz w:val="24"/>
        </w:rPr>
        <w:t xml:space="preserve"> – art. 492 Kodeksu cywilnego)</w:t>
      </w:r>
      <w:r w:rsidR="00970621" w:rsidRPr="008D7B1D">
        <w:rPr>
          <w:iCs/>
          <w:color w:val="auto"/>
          <w:sz w:val="24"/>
        </w:rPr>
        <w:t>.</w:t>
      </w:r>
    </w:p>
    <w:p w14:paraId="6AA45729" w14:textId="77777777" w:rsidR="00D90751" w:rsidRPr="00B11710" w:rsidRDefault="00D90751" w:rsidP="00B11710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Odstąpienie od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 xml:space="preserve">y oraz jej </w:t>
      </w:r>
      <w:r w:rsidR="00C874FF" w:rsidRPr="00B11710">
        <w:rPr>
          <w:color w:val="auto"/>
          <w:sz w:val="24"/>
        </w:rPr>
        <w:t>wypowiedzenie</w:t>
      </w:r>
      <w:r w:rsidRPr="00B11710">
        <w:rPr>
          <w:color w:val="auto"/>
          <w:sz w:val="24"/>
        </w:rPr>
        <w:t xml:space="preserve"> </w:t>
      </w:r>
      <w:r w:rsidR="00EC6949">
        <w:rPr>
          <w:color w:val="auto"/>
          <w:sz w:val="24"/>
        </w:rPr>
        <w:t>powinno być dokonane</w:t>
      </w:r>
      <w:r w:rsidRPr="00B11710">
        <w:rPr>
          <w:color w:val="auto"/>
          <w:sz w:val="24"/>
        </w:rPr>
        <w:t xml:space="preserve"> w formie pisemnej</w:t>
      </w:r>
      <w:r w:rsidR="00394986">
        <w:rPr>
          <w:color w:val="auto"/>
          <w:sz w:val="24"/>
        </w:rPr>
        <w:t xml:space="preserve"> lub dokumentowej pod rygorem nieważności</w:t>
      </w:r>
      <w:r w:rsidR="002C3E24" w:rsidRPr="00B11710">
        <w:rPr>
          <w:color w:val="auto"/>
          <w:sz w:val="24"/>
        </w:rPr>
        <w:t>.</w:t>
      </w:r>
      <w:r w:rsidRPr="00B11710">
        <w:rPr>
          <w:color w:val="auto"/>
          <w:sz w:val="24"/>
        </w:rPr>
        <w:t xml:space="preserve"> </w:t>
      </w:r>
    </w:p>
    <w:p w14:paraId="3DB0BC20" w14:textId="77777777" w:rsidR="00D90751" w:rsidRPr="00B11710" w:rsidRDefault="00D90751" w:rsidP="00B11710">
      <w:pPr>
        <w:pStyle w:val="Akapitzlist2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W sytuacji skorzystania przez Zamawiającego z uprawnień do odstąpienia od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</w:t>
      </w:r>
      <w:r w:rsidR="00AE3D1C" w:rsidRPr="00B11710">
        <w:rPr>
          <w:rFonts w:ascii="Times New Roman" w:hAnsi="Times New Roman"/>
          <w:sz w:val="24"/>
          <w:szCs w:val="24"/>
        </w:rPr>
        <w:t>,</w:t>
      </w:r>
      <w:r w:rsidRPr="00B11710">
        <w:rPr>
          <w:rFonts w:ascii="Times New Roman" w:hAnsi="Times New Roman"/>
          <w:sz w:val="24"/>
          <w:szCs w:val="24"/>
        </w:rPr>
        <w:t xml:space="preserve"> Zamawiający złoży jednostronne oświadczenie woli o odstąpieniu skierowane do Wykonawcy i niezależnie od wysłania tego oświadczenia do Wykonawcy listem poleconym za potwierdzeniem odbioru na adres Wykonawcy wskazany w </w:t>
      </w:r>
      <w:r w:rsidR="00654E70">
        <w:rPr>
          <w:rFonts w:ascii="Times New Roman" w:hAnsi="Times New Roman"/>
          <w:sz w:val="24"/>
          <w:szCs w:val="24"/>
        </w:rPr>
        <w:t xml:space="preserve">komparycji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="00654E70">
        <w:rPr>
          <w:rFonts w:ascii="Times New Roman" w:hAnsi="Times New Roman"/>
          <w:sz w:val="24"/>
          <w:szCs w:val="24"/>
        </w:rPr>
        <w:t>y</w:t>
      </w:r>
      <w:r w:rsidRPr="00B11710">
        <w:rPr>
          <w:rFonts w:ascii="Times New Roman" w:hAnsi="Times New Roman"/>
          <w:sz w:val="24"/>
          <w:szCs w:val="24"/>
        </w:rPr>
        <w:t xml:space="preserve">, przekaże je Wykonawcy pocztą elektroniczną na adres poczty elektronicznej podany na wstępie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 lub faxem na wskazany w kompary</w:t>
      </w:r>
      <w:r w:rsidR="00654E70">
        <w:rPr>
          <w:rFonts w:ascii="Times New Roman" w:hAnsi="Times New Roman"/>
          <w:sz w:val="24"/>
          <w:szCs w:val="24"/>
        </w:rPr>
        <w:t xml:space="preserve">cji nr faxu. </w:t>
      </w:r>
      <w:r w:rsidRPr="00B11710">
        <w:rPr>
          <w:rFonts w:ascii="Times New Roman" w:hAnsi="Times New Roman"/>
          <w:sz w:val="24"/>
          <w:szCs w:val="24"/>
        </w:rPr>
        <w:t xml:space="preserve">Strony ustalają, iż terminem w jakim Wykonawca uzyskał wiedzę o złożonym przez Zamawiającego oświadczeniu o odstąpieniu od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 xml:space="preserve">y jest dzień wysłania tego oświadczenia </w:t>
      </w:r>
      <w:r w:rsidRPr="00B11710">
        <w:rPr>
          <w:rFonts w:ascii="Times New Roman" w:hAnsi="Times New Roman"/>
          <w:sz w:val="24"/>
          <w:szCs w:val="24"/>
        </w:rPr>
        <w:lastRenderedPageBreak/>
        <w:t>Wykonawcy pocztą elektroniczną lub faxem</w:t>
      </w:r>
      <w:r w:rsidR="008F240B" w:rsidRPr="00B11710">
        <w:rPr>
          <w:rFonts w:ascii="Times New Roman" w:hAnsi="Times New Roman"/>
          <w:sz w:val="24"/>
          <w:szCs w:val="24"/>
        </w:rPr>
        <w:t>.</w:t>
      </w:r>
      <w:r w:rsidR="00654E70">
        <w:rPr>
          <w:rFonts w:ascii="Times New Roman" w:hAnsi="Times New Roman"/>
          <w:sz w:val="24"/>
          <w:szCs w:val="24"/>
        </w:rPr>
        <w:t xml:space="preserve"> </w:t>
      </w:r>
      <w:r w:rsidRPr="00B11710">
        <w:rPr>
          <w:rFonts w:ascii="Times New Roman" w:hAnsi="Times New Roman"/>
          <w:sz w:val="24"/>
          <w:szCs w:val="24"/>
        </w:rPr>
        <w:t>Powyższe uprawnienia nie wykluczają możliwości osobistego doręczenia oświadczenia w siedzibie Wykonawcy.</w:t>
      </w:r>
    </w:p>
    <w:p w14:paraId="402DF79C" w14:textId="77777777" w:rsidR="00E87451" w:rsidRPr="00B11710" w:rsidRDefault="00E87451" w:rsidP="00E87451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>
        <w:rPr>
          <w:b/>
          <w:szCs w:val="24"/>
        </w:rPr>
        <w:t>9</w:t>
      </w:r>
    </w:p>
    <w:p w14:paraId="3E80E94C" w14:textId="77777777" w:rsidR="00E87451" w:rsidRPr="00B11710" w:rsidRDefault="00E87451" w:rsidP="00E87451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PODWYKONAWCY (KOOPERANCI)</w:t>
      </w:r>
    </w:p>
    <w:p w14:paraId="7282E957" w14:textId="77777777" w:rsidR="00E87451" w:rsidRPr="00B11710" w:rsidRDefault="00E87451" w:rsidP="00E87451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 xml:space="preserve">Zgodnie z oświadczeniem zawartym w ofercie Wykonawca nie powierza / powierza podwykonawcy/om wykonanie następującego zakresu Umowy  : ………………………… </w:t>
      </w:r>
    </w:p>
    <w:p w14:paraId="233E9B8E" w14:textId="77777777" w:rsidR="00E87451" w:rsidRPr="00B11710" w:rsidRDefault="00E87451" w:rsidP="00E87451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>Wykonawca ponosi pełną odpowiedzialność względem Zamawiającego z tytułu niewykonania lub nienależytego wykonania Umowy, które było następstwem niewykonania lub nienależytego wykonania zobowiązań wobec Wykonawcy przez jego podwykonawców (kooperantów).</w:t>
      </w:r>
    </w:p>
    <w:p w14:paraId="33E24E42" w14:textId="77777777" w:rsidR="00E87451" w:rsidRPr="00B11710" w:rsidRDefault="00E87451" w:rsidP="00E87451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B11710">
        <w:rPr>
          <w:szCs w:val="24"/>
        </w:rPr>
        <w:t xml:space="preserve">Wykonawca oświadcza, że zapewni realizację Umowy przez podmioty wskazane na potwierdzenie spełniania warunków udziału w postępowaniu w złożonej ofercie. W razie zmiany </w:t>
      </w:r>
      <w:r>
        <w:rPr>
          <w:szCs w:val="24"/>
        </w:rPr>
        <w:t xml:space="preserve">tych </w:t>
      </w:r>
      <w:r w:rsidRPr="00B11710">
        <w:rPr>
          <w:szCs w:val="24"/>
        </w:rPr>
        <w:t>podmiotów w trakcie realizacji zamówienia, Wykonawca każdorazowo przedstawi Zamawiającemu, w terminie co najmniej 14 dni przed zmianą dokumenty potwierdzające spełnianie warunku udziału w postępowaniu przez nowe podmioty, w celu ich akceptacji przez Zamawiającego.</w:t>
      </w:r>
    </w:p>
    <w:p w14:paraId="0BE1123F" w14:textId="77777777" w:rsidR="00593E97" w:rsidRDefault="00593E97" w:rsidP="00B11710">
      <w:pPr>
        <w:spacing w:line="360" w:lineRule="auto"/>
        <w:jc w:val="center"/>
        <w:rPr>
          <w:b/>
          <w:szCs w:val="24"/>
        </w:rPr>
      </w:pPr>
    </w:p>
    <w:p w14:paraId="5485AD50" w14:textId="77777777" w:rsidR="009E58F6" w:rsidRDefault="009E58F6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§ 1</w:t>
      </w:r>
      <w:r w:rsidR="00814B74">
        <w:rPr>
          <w:b/>
          <w:szCs w:val="24"/>
        </w:rPr>
        <w:t>0</w:t>
      </w:r>
    </w:p>
    <w:p w14:paraId="2756B945" w14:textId="77777777" w:rsidR="00E87451" w:rsidRPr="001E7BB6" w:rsidRDefault="00E87451" w:rsidP="00E87451">
      <w:pPr>
        <w:spacing w:line="360" w:lineRule="auto"/>
        <w:jc w:val="center"/>
        <w:rPr>
          <w:b/>
          <w:bCs/>
          <w:szCs w:val="24"/>
        </w:rPr>
      </w:pPr>
      <w:r w:rsidRPr="001E7BB6">
        <w:rPr>
          <w:b/>
          <w:bCs/>
          <w:szCs w:val="24"/>
        </w:rPr>
        <w:t>ZMIANY TREŚCI UMOWY</w:t>
      </w:r>
    </w:p>
    <w:p w14:paraId="450E526D" w14:textId="77777777" w:rsidR="00E87451" w:rsidRPr="00B11710" w:rsidRDefault="00E87451" w:rsidP="00E87451">
      <w:pPr>
        <w:numPr>
          <w:ilvl w:val="0"/>
          <w:numId w:val="45"/>
        </w:numPr>
        <w:shd w:val="clear" w:color="auto" w:fill="FFFFFF"/>
        <w:suppressAutoHyphens/>
        <w:spacing w:line="360" w:lineRule="auto"/>
        <w:ind w:left="426" w:hanging="426"/>
        <w:jc w:val="both"/>
        <w:rPr>
          <w:szCs w:val="24"/>
        </w:rPr>
      </w:pPr>
      <w:r w:rsidRPr="00B11710">
        <w:rPr>
          <w:szCs w:val="24"/>
        </w:rPr>
        <w:t xml:space="preserve"> Zamawiający dopuszcza wprowadzenie zmian Umow</w:t>
      </w:r>
      <w:r>
        <w:rPr>
          <w:szCs w:val="24"/>
        </w:rPr>
        <w:t>y</w:t>
      </w:r>
      <w:r w:rsidRPr="00B11710">
        <w:rPr>
          <w:szCs w:val="24"/>
        </w:rPr>
        <w:t xml:space="preserve"> w zakresie poniżej wskazanym, w</w:t>
      </w:r>
      <w:r>
        <w:rPr>
          <w:szCs w:val="24"/>
        </w:rPr>
        <w:t xml:space="preserve"> szczególności w przypadku gdy </w:t>
      </w:r>
      <w:r w:rsidRPr="00B11710">
        <w:rPr>
          <w:szCs w:val="24"/>
        </w:rPr>
        <w:t>konieczność wprowad</w:t>
      </w:r>
      <w:r>
        <w:rPr>
          <w:szCs w:val="24"/>
        </w:rPr>
        <w:t>zenia takich zmian wynikałaby z </w:t>
      </w:r>
      <w:r w:rsidRPr="00B11710">
        <w:rPr>
          <w:szCs w:val="24"/>
        </w:rPr>
        <w:t xml:space="preserve">okoliczności, których nie można było przewidzieć w chwili zawierania Umowy: </w:t>
      </w:r>
    </w:p>
    <w:p w14:paraId="517CE894" w14:textId="77777777" w:rsidR="00E87451" w:rsidRPr="00B11710" w:rsidRDefault="00E87451" w:rsidP="00E87451">
      <w:pPr>
        <w:numPr>
          <w:ilvl w:val="0"/>
          <w:numId w:val="42"/>
        </w:numPr>
        <w:shd w:val="clear" w:color="auto" w:fill="FFFFFF"/>
        <w:suppressAutoHyphens/>
        <w:spacing w:line="360" w:lineRule="auto"/>
        <w:ind w:left="851"/>
        <w:jc w:val="both"/>
        <w:rPr>
          <w:szCs w:val="24"/>
        </w:rPr>
      </w:pPr>
      <w:r w:rsidRPr="00B11710">
        <w:rPr>
          <w:szCs w:val="24"/>
        </w:rPr>
        <w:t xml:space="preserve"> zmiany terminu wykonania Umowy – gdy z powodu działania siły wyższej nie jest możliwe wykonanie przedmiotu Umowy w umówionym terminie, bądź gdy niewykonanie Umowy w terminie wyniknie z przyczyn leżących po stronie Zamawiającego</w:t>
      </w:r>
      <w:r>
        <w:rPr>
          <w:szCs w:val="24"/>
        </w:rPr>
        <w:t>,</w:t>
      </w:r>
      <w:r w:rsidRPr="00B11710">
        <w:rPr>
          <w:szCs w:val="24"/>
        </w:rPr>
        <w:t xml:space="preserve"> </w:t>
      </w:r>
    </w:p>
    <w:p w14:paraId="3FF34C75" w14:textId="77777777" w:rsidR="00E87451" w:rsidRPr="00B11710" w:rsidRDefault="00E87451" w:rsidP="00E87451">
      <w:pPr>
        <w:numPr>
          <w:ilvl w:val="0"/>
          <w:numId w:val="42"/>
        </w:numPr>
        <w:shd w:val="clear" w:color="auto" w:fill="FFFFFF"/>
        <w:suppressAutoHyphens/>
        <w:spacing w:line="360" w:lineRule="auto"/>
        <w:ind w:left="851"/>
        <w:jc w:val="both"/>
        <w:rPr>
          <w:szCs w:val="24"/>
        </w:rPr>
      </w:pPr>
      <w:r w:rsidRPr="00B11710">
        <w:rPr>
          <w:szCs w:val="24"/>
        </w:rPr>
        <w:t xml:space="preserve"> zmiany wynagrodzenia – w przypadku zmiany przepisów prawnych (np. dotyczących stawek podatku VAT), jeżeli wpływa ona na wysokość należnego wykonawcy wynagrodzenia - zgo</w:t>
      </w:r>
      <w:r>
        <w:rPr>
          <w:szCs w:val="24"/>
        </w:rPr>
        <w:t>dnie ze zmienionymi przepisami,</w:t>
      </w:r>
    </w:p>
    <w:p w14:paraId="73C90469" w14:textId="77777777" w:rsidR="00E87451" w:rsidRPr="00B11710" w:rsidRDefault="00E87451" w:rsidP="00E87451">
      <w:pPr>
        <w:numPr>
          <w:ilvl w:val="0"/>
          <w:numId w:val="42"/>
        </w:numPr>
        <w:shd w:val="clear" w:color="auto" w:fill="FFFFFF"/>
        <w:suppressAutoHyphens/>
        <w:spacing w:line="360" w:lineRule="auto"/>
        <w:ind w:left="851"/>
        <w:jc w:val="both"/>
        <w:rPr>
          <w:szCs w:val="24"/>
        </w:rPr>
      </w:pPr>
      <w:r w:rsidRPr="00B11710">
        <w:rPr>
          <w:szCs w:val="24"/>
        </w:rPr>
        <w:t>zmiany postanowień Umow</w:t>
      </w:r>
      <w:r>
        <w:rPr>
          <w:szCs w:val="24"/>
        </w:rPr>
        <w:t xml:space="preserve">y - </w:t>
      </w:r>
      <w:r w:rsidRPr="00B11710">
        <w:rPr>
          <w:szCs w:val="24"/>
        </w:rPr>
        <w:t>gdy ich zmiana jest konieczna w związku ze zmianą decyzji wydawanych przez Ministra Obrony Narodowej, bądź zmianą wytycznych przełożonych Zamawiającego,</w:t>
      </w:r>
    </w:p>
    <w:p w14:paraId="01BB1D2B" w14:textId="77777777" w:rsidR="00E87451" w:rsidRPr="00B11710" w:rsidRDefault="00E87451" w:rsidP="00E87451">
      <w:pPr>
        <w:numPr>
          <w:ilvl w:val="0"/>
          <w:numId w:val="42"/>
        </w:numPr>
        <w:shd w:val="clear" w:color="auto" w:fill="FFFFFF"/>
        <w:suppressAutoHyphens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lastRenderedPageBreak/>
        <w:t>zmiany</w:t>
      </w:r>
      <w:r w:rsidRPr="00B11710">
        <w:rPr>
          <w:szCs w:val="24"/>
        </w:rPr>
        <w:t xml:space="preserve"> określonego producenta, typu i modeli w przedmiocie Umowy, w przypadku  zakończenia jego produkcji lub wycofania go z produkcji, z tym że </w:t>
      </w:r>
      <w:r>
        <w:rPr>
          <w:szCs w:val="24"/>
        </w:rPr>
        <w:t>wynagrodzenie wskazane</w:t>
      </w:r>
      <w:r w:rsidRPr="00B11710">
        <w:rPr>
          <w:szCs w:val="24"/>
        </w:rPr>
        <w:t xml:space="preserve"> w § </w:t>
      </w:r>
      <w:r>
        <w:rPr>
          <w:szCs w:val="24"/>
        </w:rPr>
        <w:t>2</w:t>
      </w:r>
      <w:r w:rsidRPr="00B11710">
        <w:rPr>
          <w:szCs w:val="24"/>
        </w:rPr>
        <w:t xml:space="preserve"> </w:t>
      </w:r>
      <w:r>
        <w:rPr>
          <w:szCs w:val="24"/>
        </w:rPr>
        <w:t xml:space="preserve">ust. 1 </w:t>
      </w:r>
      <w:r w:rsidRPr="00B11710">
        <w:rPr>
          <w:szCs w:val="24"/>
        </w:rPr>
        <w:t>Umowy nie może ulec podwyższeniu, a parametry techniczne nie mogą być gorsze niż występujące pierwotnie w przedmiocie Umowy</w:t>
      </w:r>
      <w:r>
        <w:rPr>
          <w:szCs w:val="24"/>
        </w:rPr>
        <w:t>.</w:t>
      </w:r>
    </w:p>
    <w:p w14:paraId="025AB931" w14:textId="77777777" w:rsidR="00E87451" w:rsidRPr="00B11710" w:rsidRDefault="00E87451" w:rsidP="00E87451">
      <w:pPr>
        <w:numPr>
          <w:ilvl w:val="0"/>
          <w:numId w:val="45"/>
        </w:numPr>
        <w:shd w:val="clear" w:color="auto" w:fill="FFFFFF"/>
        <w:suppressAutoHyphens/>
        <w:spacing w:line="360" w:lineRule="auto"/>
        <w:ind w:left="426" w:hanging="426"/>
        <w:jc w:val="both"/>
        <w:rPr>
          <w:szCs w:val="24"/>
        </w:rPr>
      </w:pPr>
      <w:r w:rsidRPr="00B11710">
        <w:rPr>
          <w:szCs w:val="24"/>
        </w:rPr>
        <w:t xml:space="preserve">Zmiana postanowień zawartej Umowy może nastąpić za zgodą obu Stron wyrażoną </w:t>
      </w:r>
      <w:r>
        <w:rPr>
          <w:szCs w:val="24"/>
        </w:rPr>
        <w:t xml:space="preserve">w formie pisemnej </w:t>
      </w:r>
      <w:r w:rsidRPr="00B11710">
        <w:rPr>
          <w:szCs w:val="24"/>
        </w:rPr>
        <w:t xml:space="preserve">pod rygorem nieważności, w </w:t>
      </w:r>
      <w:r>
        <w:rPr>
          <w:szCs w:val="24"/>
        </w:rPr>
        <w:t>postaci</w:t>
      </w:r>
      <w:r w:rsidRPr="00B11710">
        <w:rPr>
          <w:szCs w:val="24"/>
        </w:rPr>
        <w:t xml:space="preserve"> aneksu do Umowy. </w:t>
      </w:r>
    </w:p>
    <w:p w14:paraId="6D7F339D" w14:textId="77777777" w:rsidR="00E87451" w:rsidRPr="00B11710" w:rsidRDefault="00E87451" w:rsidP="00E87451">
      <w:pPr>
        <w:numPr>
          <w:ilvl w:val="0"/>
          <w:numId w:val="45"/>
        </w:numPr>
        <w:shd w:val="clear" w:color="auto" w:fill="FFFFFF"/>
        <w:suppressAutoHyphens/>
        <w:spacing w:line="360" w:lineRule="auto"/>
        <w:ind w:left="426" w:hanging="426"/>
        <w:jc w:val="both"/>
        <w:rPr>
          <w:szCs w:val="24"/>
        </w:rPr>
      </w:pPr>
      <w:r w:rsidRPr="00B11710">
        <w:rPr>
          <w:szCs w:val="24"/>
        </w:rPr>
        <w:t xml:space="preserve">W celu dokonania zmian zapisów Umowy wnioskowanych przez Wykonawcę zobowiązany jest on pisemnie wystąpić z propozycją zmiany </w:t>
      </w:r>
      <w:r>
        <w:rPr>
          <w:szCs w:val="24"/>
        </w:rPr>
        <w:t xml:space="preserve">wraz z </w:t>
      </w:r>
      <w:r w:rsidRPr="00B11710">
        <w:rPr>
          <w:szCs w:val="24"/>
        </w:rPr>
        <w:t>uzasadnieniem.</w:t>
      </w:r>
    </w:p>
    <w:p w14:paraId="43EC0252" w14:textId="77777777" w:rsidR="00E87451" w:rsidRPr="00B11710" w:rsidRDefault="00E87451" w:rsidP="00B1171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14:paraId="5021D28A" w14:textId="77777777" w:rsidR="009E58F6" w:rsidRPr="00B11710" w:rsidRDefault="009E58F6" w:rsidP="00B11710">
      <w:pPr>
        <w:widowControl w:val="0"/>
        <w:shd w:val="clear" w:color="auto" w:fill="FFFFFF"/>
        <w:suppressAutoHyphens/>
        <w:autoSpaceDE w:val="0"/>
        <w:spacing w:line="360" w:lineRule="auto"/>
        <w:ind w:left="284"/>
        <w:jc w:val="both"/>
        <w:rPr>
          <w:b/>
          <w:szCs w:val="24"/>
          <w:lang w:eastAsia="ar-SA"/>
        </w:rPr>
      </w:pPr>
      <w:r w:rsidRPr="00B11710">
        <w:rPr>
          <w:b/>
          <w:szCs w:val="24"/>
          <w:lang w:eastAsia="ar-SA"/>
        </w:rPr>
        <w:t>BEZPIECZEŃSTWO INFORMACJI I OCHRONA DANYCH OSOBOWYCH</w:t>
      </w:r>
    </w:p>
    <w:p w14:paraId="3C96CE4D" w14:textId="77777777" w:rsidR="00D90751" w:rsidRPr="00B11710" w:rsidRDefault="0097062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Zamawiający </w:t>
      </w:r>
      <w:r w:rsidR="00D90751" w:rsidRPr="00B11710">
        <w:rPr>
          <w:bCs/>
          <w:szCs w:val="24"/>
          <w:lang w:eastAsia="ar-SA"/>
        </w:rPr>
        <w:t>powierza w trybie art. 28 rozporządzenia Parlamentu Europejskiego i Rady (UE) 2016/679 z dnia 27 kwietnia 2016 r. w sprawie ochr</w:t>
      </w:r>
      <w:r w:rsidR="009417F4">
        <w:rPr>
          <w:bCs/>
          <w:szCs w:val="24"/>
          <w:lang w:eastAsia="ar-SA"/>
        </w:rPr>
        <w:t>ony osób fizycznych w związku z </w:t>
      </w:r>
      <w:r w:rsidR="00D90751" w:rsidRPr="00B11710">
        <w:rPr>
          <w:bCs/>
          <w:szCs w:val="24"/>
          <w:lang w:eastAsia="ar-SA"/>
        </w:rPr>
        <w:t xml:space="preserve">przetwarzaniem danych osobowych i w sprawie swobodnego przepływu takich danych oraz uchylenia dyrektywy 95/46/WE (RODO / ogólne rozporządzenie o ochronie danych). Wykonawcy przetwarzanie danych osobowych w celu i zakresie niezbędnym do wykonania </w:t>
      </w:r>
      <w:r w:rsidR="00CD691E" w:rsidRPr="00B11710">
        <w:rPr>
          <w:bCs/>
          <w:szCs w:val="24"/>
          <w:lang w:eastAsia="ar-SA"/>
        </w:rPr>
        <w:t>Umow</w:t>
      </w:r>
      <w:r w:rsidR="00D90751" w:rsidRPr="00B11710">
        <w:rPr>
          <w:bCs/>
          <w:szCs w:val="24"/>
          <w:lang w:eastAsia="ar-SA"/>
        </w:rPr>
        <w:t>y</w:t>
      </w:r>
      <w:r w:rsidR="00A65607" w:rsidRPr="00B11710">
        <w:rPr>
          <w:bCs/>
          <w:szCs w:val="24"/>
          <w:lang w:eastAsia="ar-SA"/>
        </w:rPr>
        <w:t xml:space="preserve"> </w:t>
      </w:r>
      <w:r w:rsidR="00C16321" w:rsidRPr="00B11710">
        <w:rPr>
          <w:bCs/>
          <w:szCs w:val="24"/>
          <w:lang w:eastAsia="ar-SA"/>
        </w:rPr>
        <w:t xml:space="preserve"> </w:t>
      </w:r>
      <w:r w:rsidR="00D90751" w:rsidRPr="00B11710">
        <w:rPr>
          <w:bCs/>
          <w:szCs w:val="24"/>
          <w:lang w:eastAsia="ar-SA"/>
        </w:rPr>
        <w:t>.</w:t>
      </w:r>
    </w:p>
    <w:p w14:paraId="00753578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Informacją w rozumieniu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 są wszelkie informacje, dokumenty lub dane przekazane Wykonawcy przez Zamawiającego, uzys</w:t>
      </w:r>
      <w:r w:rsidR="00A65607" w:rsidRPr="00B11710">
        <w:rPr>
          <w:bCs/>
          <w:szCs w:val="24"/>
          <w:lang w:eastAsia="ar-SA"/>
        </w:rPr>
        <w:t xml:space="preserve">kane przez Wykonawcę w związku </w:t>
      </w:r>
      <w:r w:rsidR="009417F4">
        <w:rPr>
          <w:bCs/>
          <w:szCs w:val="24"/>
          <w:lang w:eastAsia="ar-SA"/>
        </w:rPr>
        <w:t>z </w:t>
      </w:r>
      <w:r w:rsidRPr="00B11710">
        <w:rPr>
          <w:bCs/>
          <w:szCs w:val="24"/>
          <w:lang w:eastAsia="ar-SA"/>
        </w:rPr>
        <w:t xml:space="preserve">realizacją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 oraz wytworzone przez Wykonawcę na potrzeby realizacji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>wykonawczej</w:t>
      </w:r>
      <w:r w:rsidRPr="00B11710">
        <w:rPr>
          <w:bCs/>
          <w:szCs w:val="24"/>
          <w:lang w:eastAsia="ar-SA"/>
        </w:rPr>
        <w:t>, które chronią prawa osób, których dane dotyczą.</w:t>
      </w:r>
    </w:p>
    <w:p w14:paraId="2B90F9BD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Przetwarzanie danych osobowych następuje tylko w celu wynikającym z przedmiotu </w:t>
      </w:r>
      <w:r w:rsidR="00CD691E" w:rsidRPr="00B11710">
        <w:rPr>
          <w:bCs/>
          <w:szCs w:val="24"/>
          <w:lang w:eastAsia="ar-SA"/>
        </w:rPr>
        <w:t>Umow</w:t>
      </w:r>
      <w:r w:rsidRPr="00B11710">
        <w:rPr>
          <w:bCs/>
          <w:szCs w:val="24"/>
          <w:lang w:eastAsia="ar-SA"/>
        </w:rPr>
        <w:t>y przedstawionego w § 1.</w:t>
      </w:r>
    </w:p>
    <w:p w14:paraId="73C98387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hanging="511"/>
        <w:jc w:val="both"/>
        <w:rPr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Informacje stanowią własność </w:t>
      </w:r>
      <w:r w:rsidR="00A511E9">
        <w:rPr>
          <w:bCs/>
          <w:szCs w:val="24"/>
          <w:lang w:eastAsia="ar-SA"/>
        </w:rPr>
        <w:t>41 Bazy Lotnictwa Szkolnego w Dęblinie.</w:t>
      </w:r>
      <w:r w:rsidRPr="00B11710">
        <w:rPr>
          <w:bCs/>
          <w:szCs w:val="24"/>
          <w:lang w:eastAsia="ar-SA"/>
        </w:rPr>
        <w:t xml:space="preserve"> </w:t>
      </w:r>
    </w:p>
    <w:p w14:paraId="14C7BC68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może przetwarzać powierzone mu przez Zamawiającego informacje tylko przez okres obowiązywania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. </w:t>
      </w:r>
    </w:p>
    <w:p w14:paraId="4D93A24B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będzie przetwarzać powierzone dane osobowe zwykłych kategorii pracowników Zamawiającego w następującym zakresie: imion nazwisk, telefonów kontaktowych, numeru dokumentu potwierdzającego tożsamość, stanowiska służbowego itp.  </w:t>
      </w:r>
    </w:p>
    <w:p w14:paraId="33C60026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zobowiązuje się do zachowania w tajemnicy wszystkich informacji, a także sposobów zabezpieczenia informacji, zarówno w trakcie trwania </w:t>
      </w:r>
      <w:r w:rsidR="00CD691E" w:rsidRPr="00B11710">
        <w:rPr>
          <w:bCs/>
          <w:szCs w:val="24"/>
          <w:lang w:eastAsia="ar-SA"/>
        </w:rPr>
        <w:t>Umow</w:t>
      </w:r>
      <w:r w:rsidR="006F60F3" w:rsidRPr="00B11710">
        <w:rPr>
          <w:bCs/>
          <w:szCs w:val="24"/>
          <w:lang w:eastAsia="ar-SA"/>
        </w:rPr>
        <w:t>y</w:t>
      </w:r>
      <w:r w:rsidRPr="00B11710">
        <w:rPr>
          <w:bCs/>
          <w:szCs w:val="24"/>
          <w:lang w:eastAsia="ar-SA"/>
        </w:rPr>
        <w:t xml:space="preserve">, jak i po jej wygaśnięciu lub rozwiązaniu. </w:t>
      </w:r>
    </w:p>
    <w:p w14:paraId="4E0070AB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 przed przystąpieniem do przetwarzania danych osobowych </w:t>
      </w:r>
      <w:r w:rsidRPr="00B11710">
        <w:rPr>
          <w:bCs/>
          <w:szCs w:val="24"/>
          <w:lang w:eastAsia="ar-SA"/>
        </w:rPr>
        <w:lastRenderedPageBreak/>
        <w:t xml:space="preserve">do zastosowania wszelkich niezbędnych środków technicznych i organizacyjnych zapewniających ochronę przetwarzania informacji, a w szczególności powinien zabezpieczyć informacje przed ich udostępnieniem osobom nieupoważnionym, zabraniem przez osobę nieuprawnioną, przetwarzaniem z naruszeniem postanowień </w:t>
      </w:r>
      <w:r w:rsidR="00CD691E" w:rsidRPr="00B11710">
        <w:rPr>
          <w:bCs/>
          <w:szCs w:val="24"/>
          <w:lang w:eastAsia="ar-SA"/>
        </w:rPr>
        <w:t>Umow</w:t>
      </w:r>
      <w:r w:rsidRPr="00B11710">
        <w:rPr>
          <w:bCs/>
          <w:szCs w:val="24"/>
          <w:lang w:eastAsia="ar-SA"/>
        </w:rPr>
        <w:t xml:space="preserve">y, zmianą, utratą, uszkodzeniem lub zniszczeniem. </w:t>
      </w:r>
    </w:p>
    <w:p w14:paraId="01EF392D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zobowiązuje się do dołożenia najwyższej staranności w celu zabezpieczenia informacji uzyskanych w związku z realizacją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Pr="00B11710">
        <w:rPr>
          <w:bCs/>
          <w:szCs w:val="24"/>
          <w:lang w:eastAsia="ar-SA"/>
        </w:rPr>
        <w:t>przed bezprawnym dostępem, rozpowszechnianiem lub przekazaniem stronie trzeciej zgodnie z postanowieniami art. 4 ust. 10) osobom trzecim bądź do państw trzecich na podstawie Rozdziału V RODO.</w:t>
      </w:r>
    </w:p>
    <w:p w14:paraId="517119C9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426" w:hanging="426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 zapewnić wykonanie obowiązków w zakresie bezpieczeństwa informacji, w szczególności dotyczącego zachowania w tajemnicy informacji, także przez osoby, przy pomocy których wykonuje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ę </w:t>
      </w:r>
      <w:r w:rsidR="006A4794">
        <w:rPr>
          <w:szCs w:val="24"/>
          <w:lang w:eastAsia="ar-SA"/>
        </w:rPr>
        <w:t>i </w:t>
      </w:r>
      <w:r w:rsidRPr="00B11710">
        <w:rPr>
          <w:szCs w:val="24"/>
          <w:lang w:eastAsia="ar-SA"/>
        </w:rPr>
        <w:t>Podwykonawców</w:t>
      </w:r>
      <w:r w:rsidRPr="00B11710">
        <w:rPr>
          <w:bCs/>
          <w:szCs w:val="24"/>
          <w:lang w:eastAsia="ar-SA"/>
        </w:rPr>
        <w:t xml:space="preserve">. </w:t>
      </w:r>
    </w:p>
    <w:p w14:paraId="7AF714D3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-7371"/>
          <w:tab w:val="num" w:pos="0"/>
          <w:tab w:val="num" w:pos="284"/>
        </w:tabs>
        <w:suppressAutoHyphens/>
        <w:autoSpaceDE w:val="0"/>
        <w:spacing w:line="360" w:lineRule="auto"/>
        <w:ind w:left="426" w:hanging="426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może udostępniać informacje jedynie osobom, przy pomocy których wykonuje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ę </w:t>
      </w:r>
      <w:r w:rsidRPr="00B11710">
        <w:rPr>
          <w:szCs w:val="24"/>
          <w:lang w:eastAsia="ar-SA"/>
        </w:rPr>
        <w:t>i Podwykonawcom</w:t>
      </w:r>
      <w:r w:rsidRPr="00B11710">
        <w:rPr>
          <w:bCs/>
          <w:szCs w:val="24"/>
          <w:lang w:eastAsia="ar-SA"/>
        </w:rPr>
        <w:t xml:space="preserve">, którym będą one niezbędne do wykonania powierzonych im czynności i tylko w zakresie, w jakim muszą mieć do nich dostęp dla celów wykonania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.</w:t>
      </w:r>
    </w:p>
    <w:p w14:paraId="73E6ED91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Osoby skierowane przez Wykonawcę do realizacji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="00A65607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zobowiązane są przed przystąpieniem do jej wykonania do podpisania zobowiązania do zachowania poufności informacji. Podpisane zobowiązanie należy przed przystąpieniem do realizacji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="00A65607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przekazać Zamawiającemu.</w:t>
      </w:r>
    </w:p>
    <w:p w14:paraId="7D34CAE2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-7371"/>
          <w:tab w:val="num" w:pos="284"/>
        </w:tabs>
        <w:suppressAutoHyphens/>
        <w:autoSpaceDE w:val="0"/>
        <w:spacing w:line="360" w:lineRule="auto"/>
        <w:ind w:left="426" w:hanging="37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>Wykonawca ponosi wszelką odpowiedzialność, tak wobec osób trzecich jak i wobec Zamawiającego, za szkody powstałe w związku z niewykonywaniem lub nienależytą realizacją obowiązków dotyczących informacji.</w:t>
      </w:r>
    </w:p>
    <w:p w14:paraId="6D584000" w14:textId="77777777" w:rsidR="00D90751" w:rsidRPr="00A33461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426" w:hanging="37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>Wykonawca zobowiązany jest w terminie do 24 godzin do powiadamiania i raportowania Zamawiającemu o nieuprawnionym ujawnieniu lub udo</w:t>
      </w:r>
      <w:r w:rsidR="006A4794">
        <w:rPr>
          <w:bCs/>
          <w:szCs w:val="24"/>
          <w:lang w:eastAsia="ar-SA"/>
        </w:rPr>
        <w:t>stępnieniu informacji lub o </w:t>
      </w:r>
      <w:r w:rsidRPr="00B11710">
        <w:rPr>
          <w:bCs/>
          <w:szCs w:val="24"/>
          <w:lang w:eastAsia="ar-SA"/>
        </w:rPr>
        <w:t>naruszeniu poufności informacji:  na adres e-mail</w:t>
      </w:r>
      <w:r w:rsidRPr="00A33461">
        <w:rPr>
          <w:bCs/>
          <w:szCs w:val="24"/>
          <w:lang w:eastAsia="ar-SA"/>
        </w:rPr>
        <w:t xml:space="preserve">: </w:t>
      </w:r>
      <w:r w:rsidR="006A4794" w:rsidRPr="00A33461">
        <w:rPr>
          <w:bCs/>
          <w:szCs w:val="24"/>
          <w:lang w:eastAsia="ar-SA"/>
        </w:rPr>
        <w:t>41.blsz.gruzaa@ron.mil.pl.</w:t>
      </w:r>
    </w:p>
    <w:p w14:paraId="6D9C4299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513"/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zobowiązuje się po zakończeniu realizacji </w:t>
      </w:r>
      <w:r w:rsidR="00CD691E" w:rsidRPr="00B11710">
        <w:rPr>
          <w:bCs/>
          <w:szCs w:val="24"/>
          <w:lang w:eastAsia="ar-SA"/>
        </w:rPr>
        <w:t>Umow</w:t>
      </w:r>
      <w:r w:rsidRPr="00B11710">
        <w:rPr>
          <w:bCs/>
          <w:szCs w:val="24"/>
          <w:lang w:eastAsia="ar-SA"/>
        </w:rPr>
        <w:t>y w terminie 14 dni kalendarzowych do zwrotu Zamawiającemu wszelkich informacji, wraz z nośnikami, a w przypadku utrwalenia przez Wykonawcę informacji – usunięcia z nośników tych informacji, w tym również sporządzonych kopii zapasowych, oraz zniszczenia wszelkich dokumentów i danych mogących posłużyć do odtworzenia, w całości lub części informacji. Wykonawca złoży Zamawiającemu na tę okoliczność stosowne oświadczenie.</w:t>
      </w:r>
    </w:p>
    <w:p w14:paraId="1EB3D880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513"/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lastRenderedPageBreak/>
        <w:t xml:space="preserve">Wykonawca nie może zwielokrotniać, rozpowszechniać, korzystać w celach niezwiązanych z realizacją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Pr="00B11710">
        <w:rPr>
          <w:bCs/>
          <w:szCs w:val="24"/>
          <w:lang w:eastAsia="ar-SA"/>
        </w:rPr>
        <w:t>oraz ujawniać informacji osobom trzecim (</w:t>
      </w:r>
      <w:proofErr w:type="spellStart"/>
      <w:r w:rsidRPr="00B11710">
        <w:rPr>
          <w:bCs/>
          <w:szCs w:val="24"/>
          <w:lang w:eastAsia="ar-SA"/>
        </w:rPr>
        <w:t>podpowierzenie</w:t>
      </w:r>
      <w:proofErr w:type="spellEnd"/>
      <w:r w:rsidRPr="00B11710">
        <w:rPr>
          <w:bCs/>
          <w:szCs w:val="24"/>
          <w:lang w:eastAsia="ar-SA"/>
        </w:rPr>
        <w:t xml:space="preserve">), bez uzyskania w powyższym zakresie pisemnej zgody Zamawiającego, o ile takie informacje nie zostały już podane do publicznej wiadomości lub nie są publicznie dostępne. </w:t>
      </w:r>
    </w:p>
    <w:p w14:paraId="74857625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513"/>
          <w:tab w:val="num" w:pos="-7371"/>
          <w:tab w:val="num" w:pos="284"/>
        </w:tabs>
        <w:suppressAutoHyphens/>
        <w:autoSpaceDE w:val="0"/>
        <w:spacing w:line="360" w:lineRule="auto"/>
        <w:ind w:hanging="511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jest: </w:t>
      </w:r>
    </w:p>
    <w:p w14:paraId="3F126CDE" w14:textId="77777777" w:rsidR="00D90751" w:rsidRPr="00B11710" w:rsidRDefault="00D90751" w:rsidP="00B11710">
      <w:pPr>
        <w:widowControl w:val="0"/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709" w:hanging="511"/>
        <w:jc w:val="both"/>
        <w:rPr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zapewnić kontrolę nad tym, jakie informacje, kiedy, przez kogo oraz komu </w:t>
      </w:r>
      <w:r w:rsidRPr="00B11710">
        <w:rPr>
          <w:bCs/>
          <w:szCs w:val="24"/>
          <w:lang w:eastAsia="ar-SA"/>
        </w:rPr>
        <w:br/>
        <w:t>są przekazywane, zwłaszcza gdy przekazuje się je za pomocą teletransmisji danych,</w:t>
      </w:r>
    </w:p>
    <w:p w14:paraId="40E74B34" w14:textId="77777777" w:rsidR="00D90751" w:rsidRPr="00B11710" w:rsidRDefault="00D90751" w:rsidP="00B11710">
      <w:pPr>
        <w:widowControl w:val="0"/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709" w:hanging="511"/>
        <w:jc w:val="both"/>
        <w:rPr>
          <w:szCs w:val="24"/>
          <w:lang w:eastAsia="ar-SA"/>
        </w:rPr>
      </w:pPr>
      <w:r w:rsidRPr="00B11710">
        <w:rPr>
          <w:bCs/>
          <w:szCs w:val="24"/>
          <w:lang w:eastAsia="ar-SA"/>
        </w:rPr>
        <w:t>zapewnić, aby osoby, o których mowa w pkt 1, zachowywały w tajemnicy informacje oraz sposoby ich zabezpieczeń.</w:t>
      </w:r>
    </w:p>
    <w:p w14:paraId="043CD978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360" w:lineRule="auto"/>
        <w:ind w:left="426" w:hanging="426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odpowiada za szkodę wyrządzoną Zamawiającemu przez nieuprawnione ujawnienie, przekazanie, wykorzystanie, zbycie lub oferowanie do zbycia informacji otrzymanych od Zamawiającego wbrew postanowieniom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>y</w:t>
      </w:r>
      <w:r w:rsidRPr="00B11710">
        <w:rPr>
          <w:szCs w:val="24"/>
          <w:lang w:eastAsia="ar-SA"/>
        </w:rPr>
        <w:t xml:space="preserve">. Zobowiązanie to wiąże Wykonawcę również po rozwiązaniu lub wygaśnięciu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 xml:space="preserve">y, bez względu na przyczynę (w tym też na podstawie wypowiedzenia lub odstąpienia). </w:t>
      </w:r>
    </w:p>
    <w:p w14:paraId="2D6F8053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 razie wystąpienia przez osobę trzecią z jakimikolwiek roszczeniami skierowanymi do Zamawiającego w związku z naruszeniem przez Wykonawcę powierzonych mu informacji (również jeśli skutkiem tego naruszenia jest naruszenie dóbr osobistych osób trzecich), Wykonawca zobowiązuje się do pokrycia wszelkich kosztów związanych </w:t>
      </w:r>
      <w:r w:rsidRPr="00B11710">
        <w:rPr>
          <w:szCs w:val="24"/>
          <w:lang w:eastAsia="ar-SA"/>
        </w:rPr>
        <w:br/>
        <w:t>z dochodzeniem roszczeń przez te osoby trzecie, w tym zasądzonych kwot odszkodowania oraz kosztów obsługi prawnej, w terminie 14 dni od daty doręczenia wezwania do zapłaty.</w:t>
      </w:r>
    </w:p>
    <w:p w14:paraId="299ABEAE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zapewni w okresie obowiązywania niniejszej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 xml:space="preserve">y pełną ochronę danych osobowych, zgodnie z postanowieniami </w:t>
      </w:r>
      <w:bookmarkStart w:id="0" w:name="_Hlk269534"/>
      <w:r w:rsidRPr="00B11710">
        <w:rPr>
          <w:szCs w:val="24"/>
          <w:lang w:eastAsia="ar-SA"/>
        </w:rPr>
        <w:t>rozporządzenia Parlamentu Europejskiego i Rady (UE) 2016/679 z dnia 27 kwietnia 2016 r. w sprawie ochr</w:t>
      </w:r>
      <w:r w:rsidR="00814B74">
        <w:rPr>
          <w:szCs w:val="24"/>
          <w:lang w:eastAsia="ar-SA"/>
        </w:rPr>
        <w:t>ony osób fizycznych w związku z </w:t>
      </w:r>
      <w:r w:rsidRPr="00B11710">
        <w:rPr>
          <w:szCs w:val="24"/>
          <w:lang w:eastAsia="ar-SA"/>
        </w:rPr>
        <w:t xml:space="preserve">przetwarzaniem danych osobowych i w sprawie swobodnego przepływu takich danych oraz uchylenia dyrektywy 95/46/WE (RODO), </w:t>
      </w:r>
      <w:bookmarkEnd w:id="0"/>
      <w:r w:rsidRPr="00B11710">
        <w:rPr>
          <w:szCs w:val="24"/>
          <w:lang w:eastAsia="ar-SA"/>
        </w:rPr>
        <w:t>a także przepisami ustawy z dnia 10 maja 2018 r. o ochronie danych osobowych  (Dz. U. z 2019 r. poz. 1781</w:t>
      </w:r>
      <w:r w:rsidR="006F60F3" w:rsidRPr="00B11710">
        <w:rPr>
          <w:szCs w:val="24"/>
          <w:lang w:eastAsia="ar-SA"/>
        </w:rPr>
        <w:t xml:space="preserve"> t. j.</w:t>
      </w:r>
      <w:r w:rsidRPr="00B11710">
        <w:rPr>
          <w:szCs w:val="24"/>
          <w:lang w:eastAsia="ar-SA"/>
        </w:rPr>
        <w:t>).</w:t>
      </w:r>
    </w:p>
    <w:p w14:paraId="3091DA7A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oświadcza, że dysponuje środkami, doświadczeniem, wiedzą </w:t>
      </w:r>
      <w:r w:rsidRPr="00B11710">
        <w:rPr>
          <w:szCs w:val="24"/>
          <w:lang w:eastAsia="ar-SA"/>
        </w:rPr>
        <w:br/>
        <w:t xml:space="preserve">i wykwalifikowanym personelem, gwarantującym prawidłowe przetwarzanie danych osobowych w ramach przedmiotowego zamówienia, w tym należytymi zabezpieczeniami umożliwiającymi przetwarzanie danych osobowych. </w:t>
      </w:r>
    </w:p>
    <w:p w14:paraId="667735D0" w14:textId="77777777" w:rsidR="00D90751" w:rsidRPr="00B11710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zobowiązuje się do niewykorzystywania powierzonych danych w celach innych niż określone w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 xml:space="preserve">ie, oraz przetwarzania ich wyłącznie w miejscu wskazanym </w:t>
      </w:r>
      <w:r w:rsidRPr="00B11710">
        <w:rPr>
          <w:szCs w:val="24"/>
          <w:lang w:eastAsia="ar-SA"/>
        </w:rPr>
        <w:lastRenderedPageBreak/>
        <w:t xml:space="preserve">w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 xml:space="preserve">. </w:t>
      </w:r>
    </w:p>
    <w:p w14:paraId="06584EF2" w14:textId="77777777" w:rsidR="00D90751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Zamawiający zastrzega sobie możliwość przeprowadzenia kontroli u Wykonawcy </w:t>
      </w:r>
      <w:r w:rsidRPr="00B11710">
        <w:rPr>
          <w:szCs w:val="24"/>
          <w:lang w:eastAsia="ar-SA"/>
        </w:rPr>
        <w:br/>
        <w:t xml:space="preserve">w zakresie poprawności przetwarzania i zabezpieczenia danych osobowych objętych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>ą, a Wykonawca udostępnia Zamawiającemu wszelkie informacje niezbędne do spełnienia obowiązków określonych w art. 28 Rozporządzenia RODO.</w:t>
      </w:r>
    </w:p>
    <w:p w14:paraId="04D9605A" w14:textId="77777777" w:rsidR="0031345D" w:rsidRPr="00B11710" w:rsidRDefault="0031345D" w:rsidP="00F73488">
      <w:pPr>
        <w:widowControl w:val="0"/>
        <w:shd w:val="clear" w:color="auto" w:fill="FFFFFF"/>
        <w:tabs>
          <w:tab w:val="num" w:pos="340"/>
        </w:tabs>
        <w:suppressAutoHyphens/>
        <w:autoSpaceDE w:val="0"/>
        <w:spacing w:line="360" w:lineRule="auto"/>
        <w:jc w:val="both"/>
        <w:rPr>
          <w:szCs w:val="24"/>
          <w:lang w:eastAsia="ar-SA"/>
        </w:rPr>
      </w:pPr>
    </w:p>
    <w:p w14:paraId="22520648" w14:textId="77777777" w:rsidR="009E58F6" w:rsidRPr="00B11710" w:rsidRDefault="00A7495C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§</w:t>
      </w:r>
      <w:r w:rsidR="00061581" w:rsidRPr="00B11710">
        <w:rPr>
          <w:b/>
          <w:szCs w:val="24"/>
        </w:rPr>
        <w:t xml:space="preserve"> </w:t>
      </w:r>
      <w:r w:rsidR="008D7B1D">
        <w:rPr>
          <w:b/>
          <w:szCs w:val="24"/>
        </w:rPr>
        <w:t>1</w:t>
      </w:r>
      <w:r w:rsidR="00E87451">
        <w:rPr>
          <w:b/>
          <w:szCs w:val="24"/>
        </w:rPr>
        <w:t>2</w:t>
      </w:r>
    </w:p>
    <w:p w14:paraId="3FC7CABA" w14:textId="77777777" w:rsidR="00D90751" w:rsidRPr="00554970" w:rsidRDefault="009E58F6" w:rsidP="0055497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INNE POSTANOWIENIA</w:t>
      </w:r>
    </w:p>
    <w:p w14:paraId="6EB921DA" w14:textId="77777777" w:rsidR="00D90751" w:rsidRPr="00B11710" w:rsidRDefault="00D90751" w:rsidP="00554970">
      <w:pPr>
        <w:pStyle w:val="Akapitzlist1"/>
        <w:numPr>
          <w:ilvl w:val="0"/>
          <w:numId w:val="6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Spory wynikłe w trakcie realizacji niniejszej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 xml:space="preserve">y rozstrzygać będzie Sąd właściwy </w:t>
      </w:r>
      <w:r w:rsidRPr="00B11710">
        <w:rPr>
          <w:rFonts w:ascii="Times New Roman" w:hAnsi="Times New Roman"/>
          <w:sz w:val="24"/>
          <w:szCs w:val="24"/>
        </w:rPr>
        <w:br/>
        <w:t>dla siedziby Zamawiającego.</w:t>
      </w:r>
    </w:p>
    <w:p w14:paraId="4F5491B2" w14:textId="77777777" w:rsidR="00D90751" w:rsidRPr="00B11710" w:rsidRDefault="00D90751" w:rsidP="00554970">
      <w:pPr>
        <w:numPr>
          <w:ilvl w:val="0"/>
          <w:numId w:val="64"/>
        </w:numPr>
        <w:spacing w:line="360" w:lineRule="auto"/>
        <w:ind w:left="284" w:hanging="284"/>
        <w:jc w:val="both"/>
        <w:rPr>
          <w:szCs w:val="24"/>
        </w:rPr>
      </w:pPr>
      <w:r w:rsidRPr="00B11710">
        <w:rPr>
          <w:szCs w:val="24"/>
        </w:rPr>
        <w:t xml:space="preserve">Strony zobowiązują się do niezwłocznego, wzajemnego poinformowania o zmianie swojego adresu zamieszkania/siedziby, danych osobowych/rejestrowych, </w:t>
      </w:r>
      <w:r w:rsidR="00554970">
        <w:rPr>
          <w:szCs w:val="24"/>
        </w:rPr>
        <w:t xml:space="preserve">numeru </w:t>
      </w:r>
      <w:r w:rsidRPr="00B11710">
        <w:rPr>
          <w:szCs w:val="24"/>
        </w:rPr>
        <w:t xml:space="preserve">rachunku bankowego, adresu e-mail lub </w:t>
      </w:r>
      <w:r w:rsidR="00554970">
        <w:rPr>
          <w:szCs w:val="24"/>
        </w:rPr>
        <w:t xml:space="preserve">numeru </w:t>
      </w:r>
      <w:r w:rsidRPr="00B11710">
        <w:rPr>
          <w:szCs w:val="24"/>
        </w:rPr>
        <w:t xml:space="preserve">faxu itp. Brak takiego powiadomienia będzie skutkować tym, iż </w:t>
      </w:r>
      <w:r w:rsidR="00554970">
        <w:rPr>
          <w:szCs w:val="24"/>
        </w:rPr>
        <w:t xml:space="preserve">wszelka </w:t>
      </w:r>
      <w:r w:rsidRPr="00B11710">
        <w:rPr>
          <w:szCs w:val="24"/>
        </w:rPr>
        <w:t>korespondencja, przekazy pieniężne i przelewy bankowe kierowane na dotychczasowy adres, numer, rachunek bankowy będą przez strony traktowane jako doręczone i dokonane w terminie.</w:t>
      </w:r>
    </w:p>
    <w:p w14:paraId="7A6629E9" w14:textId="77777777" w:rsidR="00D90751" w:rsidRPr="00B11710" w:rsidRDefault="00D90751" w:rsidP="00554970">
      <w:pPr>
        <w:numPr>
          <w:ilvl w:val="0"/>
          <w:numId w:val="64"/>
        </w:numPr>
        <w:spacing w:line="360" w:lineRule="auto"/>
        <w:ind w:left="284" w:hanging="284"/>
        <w:jc w:val="both"/>
        <w:rPr>
          <w:szCs w:val="24"/>
        </w:rPr>
      </w:pPr>
      <w:r w:rsidRPr="00B11710">
        <w:rPr>
          <w:szCs w:val="24"/>
        </w:rPr>
        <w:t>Strony postanawiają, że wszelkie oświadczenia Zamawiającego</w:t>
      </w:r>
      <w:r w:rsidR="00251B0B" w:rsidRPr="00B11710">
        <w:rPr>
          <w:szCs w:val="24"/>
        </w:rPr>
        <w:t>,</w:t>
      </w:r>
      <w:r w:rsidR="00CF3DE3">
        <w:rPr>
          <w:szCs w:val="24"/>
        </w:rPr>
        <w:t xml:space="preserve"> </w:t>
      </w:r>
      <w:r w:rsidRPr="00B11710">
        <w:rPr>
          <w:szCs w:val="24"/>
        </w:rPr>
        <w:t>w szczególności zgłoszenia reklamacji, mogą być kierowane do Wykonawcy</w:t>
      </w:r>
      <w:r w:rsidR="00554970">
        <w:rPr>
          <w:szCs w:val="24"/>
        </w:rPr>
        <w:t xml:space="preserve"> za pomocą</w:t>
      </w:r>
      <w:r w:rsidRPr="00B11710">
        <w:rPr>
          <w:szCs w:val="24"/>
        </w:rPr>
        <w:t xml:space="preserve"> pocztą elektroniczną </w:t>
      </w:r>
      <w:r w:rsidR="00251B0B" w:rsidRPr="00B11710">
        <w:rPr>
          <w:szCs w:val="24"/>
        </w:rPr>
        <w:t xml:space="preserve">lub faxem </w:t>
      </w:r>
      <w:r w:rsidRPr="00B11710">
        <w:rPr>
          <w:szCs w:val="24"/>
        </w:rPr>
        <w:t xml:space="preserve">na </w:t>
      </w:r>
      <w:r w:rsidR="00251B0B" w:rsidRPr="00B11710">
        <w:rPr>
          <w:szCs w:val="24"/>
        </w:rPr>
        <w:t xml:space="preserve">wskazany z w komparycji </w:t>
      </w:r>
      <w:r w:rsidR="00554970">
        <w:rPr>
          <w:szCs w:val="24"/>
        </w:rPr>
        <w:t xml:space="preserve">Umowy </w:t>
      </w:r>
      <w:r w:rsidRPr="00B11710">
        <w:rPr>
          <w:szCs w:val="24"/>
        </w:rPr>
        <w:t>adres poczty elektronicznej lub nr faxu, z zastrzeżeniem wskazanym w poprzednim ustępie. Powyższe uprawnienia nie wykluczają możliwości osobistego doręczenia oświadczenia w siedzibie Wykonawcy.</w:t>
      </w:r>
    </w:p>
    <w:p w14:paraId="3C62BE17" w14:textId="77777777" w:rsidR="009E58F6" w:rsidRPr="00B11710" w:rsidRDefault="00CD691E" w:rsidP="00554970">
      <w:pPr>
        <w:pStyle w:val="Akapitzlist1"/>
        <w:numPr>
          <w:ilvl w:val="0"/>
          <w:numId w:val="6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Umow</w:t>
      </w:r>
      <w:r w:rsidR="009E58F6" w:rsidRPr="00B11710">
        <w:rPr>
          <w:rFonts w:ascii="Times New Roman" w:hAnsi="Times New Roman"/>
          <w:sz w:val="24"/>
          <w:szCs w:val="24"/>
        </w:rPr>
        <w:t xml:space="preserve">ę sporządzono w </w:t>
      </w:r>
      <w:r w:rsidR="009F0BB4">
        <w:rPr>
          <w:rFonts w:ascii="Times New Roman" w:hAnsi="Times New Roman"/>
          <w:sz w:val="24"/>
          <w:szCs w:val="24"/>
        </w:rPr>
        <w:t xml:space="preserve">czterech </w:t>
      </w:r>
      <w:r w:rsidR="009E58F6" w:rsidRPr="00B11710">
        <w:rPr>
          <w:rFonts w:ascii="Times New Roman" w:hAnsi="Times New Roman"/>
          <w:sz w:val="24"/>
          <w:szCs w:val="24"/>
        </w:rPr>
        <w:t>jednobrzmiących egzemplarzach, z tego otrzymują:</w:t>
      </w:r>
    </w:p>
    <w:p w14:paraId="3323484E" w14:textId="77777777" w:rsidR="008D7B1D" w:rsidRDefault="009E58F6" w:rsidP="009F0BB4">
      <w:pPr>
        <w:ind w:left="284"/>
        <w:rPr>
          <w:szCs w:val="24"/>
        </w:rPr>
      </w:pPr>
      <w:r w:rsidRPr="00B11710">
        <w:rPr>
          <w:szCs w:val="24"/>
        </w:rPr>
        <w:t xml:space="preserve">Egz. Nr 1 – </w:t>
      </w:r>
      <w:r w:rsidR="00A335E9">
        <w:rPr>
          <w:szCs w:val="24"/>
        </w:rPr>
        <w:t xml:space="preserve">Zamawiający - </w:t>
      </w:r>
      <w:r w:rsidRPr="00B11710">
        <w:rPr>
          <w:szCs w:val="24"/>
        </w:rPr>
        <w:t>Pion Głównego Księgowego</w:t>
      </w:r>
    </w:p>
    <w:p w14:paraId="6B99AAE8" w14:textId="77777777" w:rsidR="00211810" w:rsidRDefault="009E58F6" w:rsidP="009F0BB4">
      <w:pPr>
        <w:ind w:left="284"/>
        <w:rPr>
          <w:szCs w:val="24"/>
        </w:rPr>
      </w:pPr>
      <w:r w:rsidRPr="00B11710">
        <w:rPr>
          <w:szCs w:val="24"/>
        </w:rPr>
        <w:t>Egz. Nr 2 – Wykonawca</w:t>
      </w:r>
      <w:r w:rsidR="009417F4">
        <w:rPr>
          <w:szCs w:val="24"/>
        </w:rPr>
        <w:t xml:space="preserve"> –</w:t>
      </w:r>
      <w:r w:rsidR="00F70685">
        <w:rPr>
          <w:szCs w:val="24"/>
        </w:rPr>
        <w:t xml:space="preserve"> </w:t>
      </w:r>
    </w:p>
    <w:p w14:paraId="013E6691" w14:textId="77777777" w:rsidR="008D7B1D" w:rsidRDefault="009E58F6" w:rsidP="009F0BB4">
      <w:pPr>
        <w:ind w:left="284"/>
        <w:rPr>
          <w:szCs w:val="24"/>
        </w:rPr>
      </w:pPr>
      <w:r w:rsidRPr="00B11710">
        <w:rPr>
          <w:szCs w:val="24"/>
        </w:rPr>
        <w:t xml:space="preserve">Egz. Nr 3 – </w:t>
      </w:r>
      <w:r w:rsidR="00A335E9">
        <w:rPr>
          <w:szCs w:val="24"/>
        </w:rPr>
        <w:t xml:space="preserve">Zamawiający - </w:t>
      </w:r>
      <w:r w:rsidRPr="00B11710">
        <w:rPr>
          <w:szCs w:val="24"/>
        </w:rPr>
        <w:t>Sekcja Zamówień Publicznych</w:t>
      </w:r>
    </w:p>
    <w:p w14:paraId="51F18BE3" w14:textId="77777777" w:rsidR="008D7B1D" w:rsidRDefault="008D7B1D" w:rsidP="009F0BB4">
      <w:pPr>
        <w:ind w:left="284"/>
        <w:rPr>
          <w:szCs w:val="24"/>
        </w:rPr>
      </w:pPr>
      <w:r>
        <w:rPr>
          <w:szCs w:val="24"/>
        </w:rPr>
        <w:t>Egz. Nr 4 – Zamawiający – Służba Żywnościowa</w:t>
      </w:r>
    </w:p>
    <w:p w14:paraId="3A905AAF" w14:textId="77777777" w:rsidR="00814B74" w:rsidRDefault="00814B74" w:rsidP="00814B74">
      <w:pPr>
        <w:rPr>
          <w:szCs w:val="24"/>
        </w:rPr>
      </w:pPr>
    </w:p>
    <w:p w14:paraId="4EF3BAFF" w14:textId="77777777" w:rsidR="009E58F6" w:rsidRPr="008D7B1D" w:rsidRDefault="009E58F6" w:rsidP="009F0BB4">
      <w:pPr>
        <w:ind w:left="284"/>
        <w:rPr>
          <w:szCs w:val="24"/>
          <w:u w:val="single"/>
        </w:rPr>
      </w:pPr>
      <w:r w:rsidRPr="008D7B1D">
        <w:rPr>
          <w:szCs w:val="24"/>
          <w:u w:val="single"/>
        </w:rPr>
        <w:t xml:space="preserve">Załączniki stanowiące integralną część </w:t>
      </w:r>
      <w:r w:rsidR="00CD691E" w:rsidRPr="008D7B1D">
        <w:rPr>
          <w:szCs w:val="24"/>
          <w:u w:val="single"/>
        </w:rPr>
        <w:t>Umow</w:t>
      </w:r>
      <w:r w:rsidRPr="008D7B1D">
        <w:rPr>
          <w:szCs w:val="24"/>
          <w:u w:val="single"/>
        </w:rPr>
        <w:t>y:</w:t>
      </w:r>
    </w:p>
    <w:p w14:paraId="7759B727" w14:textId="62D7863E" w:rsidR="008D7B1D" w:rsidRDefault="00A214F3" w:rsidP="009F0BB4">
      <w:pPr>
        <w:ind w:left="284"/>
        <w:rPr>
          <w:szCs w:val="24"/>
        </w:rPr>
      </w:pPr>
      <w:r w:rsidRPr="00B11710">
        <w:rPr>
          <w:szCs w:val="24"/>
        </w:rPr>
        <w:t xml:space="preserve">Załącznik nr 1 – </w:t>
      </w:r>
      <w:r w:rsidR="008D7B1D">
        <w:rPr>
          <w:szCs w:val="24"/>
        </w:rPr>
        <w:t>Formularz ofertowy (złożony przez Wykonawcę).</w:t>
      </w:r>
    </w:p>
    <w:p w14:paraId="0145D5AA" w14:textId="1D1AE0FB" w:rsidR="00D74895" w:rsidRDefault="00D74895" w:rsidP="009F0BB4">
      <w:pPr>
        <w:ind w:left="284"/>
        <w:rPr>
          <w:szCs w:val="24"/>
        </w:rPr>
      </w:pPr>
      <w:r>
        <w:rPr>
          <w:szCs w:val="24"/>
        </w:rPr>
        <w:t xml:space="preserve">Załącznik nr 2 – Opis przedmiotu </w:t>
      </w:r>
      <w:r w:rsidR="00BF11A5">
        <w:rPr>
          <w:szCs w:val="24"/>
        </w:rPr>
        <w:t>zamówienia</w:t>
      </w:r>
    </w:p>
    <w:p w14:paraId="47D4504C" w14:textId="77777777" w:rsidR="009F0BB4" w:rsidRDefault="009F0BB4" w:rsidP="00541150">
      <w:pPr>
        <w:spacing w:line="360" w:lineRule="auto"/>
        <w:rPr>
          <w:b/>
          <w:szCs w:val="24"/>
        </w:rPr>
      </w:pPr>
    </w:p>
    <w:p w14:paraId="37195AA3" w14:textId="77777777" w:rsidR="009F0BB4" w:rsidRDefault="009F0BB4" w:rsidP="00541150">
      <w:pPr>
        <w:spacing w:line="360" w:lineRule="auto"/>
        <w:rPr>
          <w:b/>
          <w:szCs w:val="24"/>
        </w:rPr>
      </w:pPr>
    </w:p>
    <w:p w14:paraId="62B6EFB0" w14:textId="77777777" w:rsidR="009E58F6" w:rsidRPr="00B11710" w:rsidRDefault="00541150" w:rsidP="00541150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</w:t>
      </w:r>
      <w:r w:rsidR="009E58F6" w:rsidRPr="00B11710">
        <w:rPr>
          <w:b/>
          <w:szCs w:val="24"/>
        </w:rPr>
        <w:t>ZAMAWIAJĄCY</w:t>
      </w:r>
      <w:r w:rsidR="009E58F6" w:rsidRPr="00B11710">
        <w:rPr>
          <w:b/>
          <w:szCs w:val="24"/>
        </w:rPr>
        <w:tab/>
      </w:r>
      <w:r w:rsidR="009E58F6" w:rsidRPr="00B11710">
        <w:rPr>
          <w:b/>
          <w:szCs w:val="24"/>
        </w:rPr>
        <w:tab/>
      </w:r>
      <w:r w:rsidR="009E58F6" w:rsidRPr="00B11710">
        <w:rPr>
          <w:b/>
          <w:szCs w:val="24"/>
        </w:rPr>
        <w:tab/>
      </w:r>
      <w:r w:rsidR="009E58F6" w:rsidRPr="00B11710">
        <w:rPr>
          <w:b/>
          <w:szCs w:val="24"/>
        </w:rPr>
        <w:tab/>
      </w:r>
      <w:r w:rsidR="009E58F6" w:rsidRPr="00B11710">
        <w:rPr>
          <w:b/>
          <w:szCs w:val="24"/>
        </w:rPr>
        <w:tab/>
      </w:r>
      <w:r w:rsidR="009E58F6" w:rsidRPr="00B11710">
        <w:rPr>
          <w:b/>
          <w:szCs w:val="24"/>
        </w:rPr>
        <w:tab/>
        <w:t>WYKONAWCA</w:t>
      </w:r>
    </w:p>
    <w:p w14:paraId="1F160FED" w14:textId="77777777" w:rsidR="003419D6" w:rsidRPr="00B11710" w:rsidRDefault="009E58F6" w:rsidP="00541150">
      <w:pPr>
        <w:spacing w:line="360" w:lineRule="auto"/>
        <w:rPr>
          <w:szCs w:val="24"/>
        </w:rPr>
      </w:pPr>
      <w:r w:rsidRPr="00B11710">
        <w:rPr>
          <w:b/>
          <w:szCs w:val="24"/>
        </w:rPr>
        <w:t>…………..…………………..</w:t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  <w:t>………………………………</w:t>
      </w:r>
    </w:p>
    <w:p w14:paraId="2C6DBA89" w14:textId="77777777" w:rsidR="003C1498" w:rsidRPr="00B11710" w:rsidRDefault="00A7495C" w:rsidP="00B11710">
      <w:pPr>
        <w:tabs>
          <w:tab w:val="left" w:pos="6660"/>
        </w:tabs>
        <w:spacing w:line="360" w:lineRule="auto"/>
        <w:rPr>
          <w:b/>
          <w:i/>
          <w:szCs w:val="24"/>
        </w:rPr>
      </w:pPr>
      <w:r w:rsidRPr="00B11710">
        <w:rPr>
          <w:b/>
          <w:i/>
          <w:szCs w:val="24"/>
        </w:rPr>
        <w:t xml:space="preserve">                                      </w:t>
      </w:r>
    </w:p>
    <w:sectPr w:rsidR="003C1498" w:rsidRPr="00B11710" w:rsidSect="00D74895">
      <w:footerReference w:type="default" r:id="rId8"/>
      <w:footerReference w:type="first" r:id="rId9"/>
      <w:type w:val="continuous"/>
      <w:pgSz w:w="11906" w:h="16838"/>
      <w:pgMar w:top="1702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BF7B" w14:textId="77777777" w:rsidR="00E06B6F" w:rsidRDefault="00E06B6F">
      <w:r>
        <w:separator/>
      </w:r>
    </w:p>
  </w:endnote>
  <w:endnote w:type="continuationSeparator" w:id="0">
    <w:p w14:paraId="0CEBB891" w14:textId="77777777" w:rsidR="00E06B6F" w:rsidRDefault="00E0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57EB" w14:textId="77777777" w:rsidR="004270C8" w:rsidRDefault="00C0090E">
    <w:pPr>
      <w:pStyle w:val="Stopka"/>
      <w:jc w:val="right"/>
    </w:pPr>
    <w:r>
      <w:fldChar w:fldCharType="begin"/>
    </w:r>
    <w:r w:rsidR="0042027F">
      <w:instrText>PAGE   \* MERGEFORMAT</w:instrText>
    </w:r>
    <w:r>
      <w:fldChar w:fldCharType="separate"/>
    </w:r>
    <w:r w:rsidR="00654783">
      <w:rPr>
        <w:noProof/>
      </w:rPr>
      <w:t>2</w:t>
    </w:r>
    <w:r>
      <w:rPr>
        <w:noProof/>
      </w:rPr>
      <w:fldChar w:fldCharType="end"/>
    </w:r>
  </w:p>
  <w:p w14:paraId="2F29AFCF" w14:textId="77777777" w:rsidR="004270C8" w:rsidRDefault="00427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7C06" w14:textId="77777777" w:rsidR="004270C8" w:rsidRDefault="00C0090E">
    <w:pPr>
      <w:pStyle w:val="Stopka"/>
      <w:jc w:val="right"/>
    </w:pPr>
    <w:r>
      <w:fldChar w:fldCharType="begin"/>
    </w:r>
    <w:r w:rsidR="0042027F">
      <w:instrText>PAGE   \* MERGEFORMAT</w:instrText>
    </w:r>
    <w:r>
      <w:fldChar w:fldCharType="separate"/>
    </w:r>
    <w:r w:rsidR="00654783">
      <w:rPr>
        <w:noProof/>
      </w:rPr>
      <w:t>1</w:t>
    </w:r>
    <w:r>
      <w:rPr>
        <w:noProof/>
      </w:rPr>
      <w:fldChar w:fldCharType="end"/>
    </w:r>
  </w:p>
  <w:p w14:paraId="6758D276" w14:textId="77777777" w:rsidR="004270C8" w:rsidRDefault="00427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0052" w14:textId="77777777" w:rsidR="00E06B6F" w:rsidRDefault="00E06B6F">
      <w:r>
        <w:separator/>
      </w:r>
    </w:p>
  </w:footnote>
  <w:footnote w:type="continuationSeparator" w:id="0">
    <w:p w14:paraId="2477A2F4" w14:textId="77777777" w:rsidR="00E06B6F" w:rsidRDefault="00E0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0000029"/>
    <w:multiLevelType w:val="multilevel"/>
    <w:tmpl w:val="923EB99E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150071F"/>
    <w:multiLevelType w:val="multilevel"/>
    <w:tmpl w:val="1AA0E1F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5B04DC4"/>
    <w:multiLevelType w:val="hybridMultilevel"/>
    <w:tmpl w:val="B2840FB2"/>
    <w:lvl w:ilvl="0" w:tplc="F2E4B8F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60910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AA61C0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E4D70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A844E8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70427D"/>
    <w:multiLevelType w:val="hybridMultilevel"/>
    <w:tmpl w:val="CB504DEC"/>
    <w:lvl w:ilvl="0" w:tplc="A718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9008F"/>
    <w:multiLevelType w:val="hybridMultilevel"/>
    <w:tmpl w:val="F4AC2E94"/>
    <w:lvl w:ilvl="0" w:tplc="570A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15799"/>
    <w:multiLevelType w:val="hybridMultilevel"/>
    <w:tmpl w:val="BB424586"/>
    <w:lvl w:ilvl="0" w:tplc="94EC9E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D4215D5"/>
    <w:multiLevelType w:val="multilevel"/>
    <w:tmpl w:val="99F8558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59"/>
        </w:tabs>
        <w:ind w:left="1559" w:hanging="708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3A5C27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6553D17"/>
    <w:multiLevelType w:val="hybridMultilevel"/>
    <w:tmpl w:val="0E68EBD4"/>
    <w:lvl w:ilvl="0" w:tplc="5260BB3A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0B0EBF"/>
    <w:multiLevelType w:val="hybridMultilevel"/>
    <w:tmpl w:val="0316A3E4"/>
    <w:lvl w:ilvl="0" w:tplc="0570F42C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E2F6EDB"/>
    <w:multiLevelType w:val="hybridMultilevel"/>
    <w:tmpl w:val="6FEABC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F2A1A70"/>
    <w:multiLevelType w:val="hybridMultilevel"/>
    <w:tmpl w:val="F4AC2E94"/>
    <w:lvl w:ilvl="0" w:tplc="570A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5299A"/>
    <w:multiLevelType w:val="multilevel"/>
    <w:tmpl w:val="4288BF9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59"/>
        </w:tabs>
        <w:ind w:left="1559" w:hanging="708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739D7"/>
    <w:multiLevelType w:val="hybridMultilevel"/>
    <w:tmpl w:val="F4AC2E94"/>
    <w:lvl w:ilvl="0" w:tplc="570A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25743"/>
    <w:multiLevelType w:val="hybridMultilevel"/>
    <w:tmpl w:val="E714AC98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07232"/>
    <w:multiLevelType w:val="multilevel"/>
    <w:tmpl w:val="EB26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9D7C4A"/>
    <w:multiLevelType w:val="hybridMultilevel"/>
    <w:tmpl w:val="42C014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4457C9A"/>
    <w:multiLevelType w:val="hybridMultilevel"/>
    <w:tmpl w:val="CA1C1448"/>
    <w:lvl w:ilvl="0" w:tplc="50BA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64C4A53"/>
    <w:multiLevelType w:val="hybridMultilevel"/>
    <w:tmpl w:val="8C3EAC08"/>
    <w:lvl w:ilvl="0" w:tplc="46E8B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535B83"/>
    <w:multiLevelType w:val="hybridMultilevel"/>
    <w:tmpl w:val="E286E5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3C32AF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4506E"/>
    <w:multiLevelType w:val="hybridMultilevel"/>
    <w:tmpl w:val="B2C8202A"/>
    <w:lvl w:ilvl="0" w:tplc="AE1861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463017"/>
    <w:multiLevelType w:val="hybridMultilevel"/>
    <w:tmpl w:val="5A8C09A6"/>
    <w:lvl w:ilvl="0" w:tplc="F2E4B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0C29D0"/>
    <w:multiLevelType w:val="hybridMultilevel"/>
    <w:tmpl w:val="4C002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7C7D08"/>
    <w:multiLevelType w:val="hybridMultilevel"/>
    <w:tmpl w:val="EA6CDA48"/>
    <w:lvl w:ilvl="0" w:tplc="50BA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A9188D"/>
    <w:multiLevelType w:val="hybridMultilevel"/>
    <w:tmpl w:val="E76E222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3607367"/>
    <w:multiLevelType w:val="hybridMultilevel"/>
    <w:tmpl w:val="9A786058"/>
    <w:lvl w:ilvl="0" w:tplc="AE0A55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9F68D3"/>
    <w:multiLevelType w:val="hybridMultilevel"/>
    <w:tmpl w:val="8B54786E"/>
    <w:lvl w:ilvl="0" w:tplc="F79A5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5D65376"/>
    <w:multiLevelType w:val="hybridMultilevel"/>
    <w:tmpl w:val="559CA100"/>
    <w:lvl w:ilvl="0" w:tplc="CC126B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EF09C0"/>
    <w:multiLevelType w:val="hybridMultilevel"/>
    <w:tmpl w:val="F7E26418"/>
    <w:lvl w:ilvl="0" w:tplc="875C4A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06313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E642617"/>
    <w:multiLevelType w:val="hybridMultilevel"/>
    <w:tmpl w:val="BBD2F6D4"/>
    <w:lvl w:ilvl="0" w:tplc="C3344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58621C"/>
    <w:multiLevelType w:val="hybridMultilevel"/>
    <w:tmpl w:val="F2FE90AE"/>
    <w:lvl w:ilvl="0" w:tplc="0B32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24CF6"/>
    <w:multiLevelType w:val="hybridMultilevel"/>
    <w:tmpl w:val="72A0F252"/>
    <w:lvl w:ilvl="0" w:tplc="F49EEF2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C5FDB"/>
    <w:multiLevelType w:val="multilevel"/>
    <w:tmpl w:val="BBFE7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9E914DE"/>
    <w:multiLevelType w:val="hybridMultilevel"/>
    <w:tmpl w:val="73CCC9A2"/>
    <w:lvl w:ilvl="0" w:tplc="1AF20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E3BC2"/>
    <w:multiLevelType w:val="hybridMultilevel"/>
    <w:tmpl w:val="8B0EF89A"/>
    <w:lvl w:ilvl="0" w:tplc="67ACC8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4801CA"/>
    <w:multiLevelType w:val="hybridMultilevel"/>
    <w:tmpl w:val="8C0623DA"/>
    <w:lvl w:ilvl="0" w:tplc="CC126B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C7050F"/>
    <w:multiLevelType w:val="hybridMultilevel"/>
    <w:tmpl w:val="73C83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0" w15:restartNumberingAfterBreak="0">
    <w:nsid w:val="686F2D26"/>
    <w:multiLevelType w:val="hybridMultilevel"/>
    <w:tmpl w:val="5FD85484"/>
    <w:lvl w:ilvl="0" w:tplc="08782A9E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6E6E5475"/>
    <w:multiLevelType w:val="hybridMultilevel"/>
    <w:tmpl w:val="F4AC2E94"/>
    <w:lvl w:ilvl="0" w:tplc="570A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2446C7A"/>
    <w:multiLevelType w:val="hybridMultilevel"/>
    <w:tmpl w:val="8536032E"/>
    <w:lvl w:ilvl="0" w:tplc="880EE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26E1B"/>
    <w:multiLevelType w:val="hybridMultilevel"/>
    <w:tmpl w:val="38AEF1B0"/>
    <w:lvl w:ilvl="0" w:tplc="3CAE324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D3414B"/>
    <w:multiLevelType w:val="hybridMultilevel"/>
    <w:tmpl w:val="3F061F3A"/>
    <w:lvl w:ilvl="0" w:tplc="CC126B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5669C"/>
    <w:multiLevelType w:val="hybridMultilevel"/>
    <w:tmpl w:val="F7E26418"/>
    <w:lvl w:ilvl="0" w:tplc="875C4A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763241"/>
    <w:multiLevelType w:val="hybridMultilevel"/>
    <w:tmpl w:val="3856CC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D587E7A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6203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389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2579154">
    <w:abstractNumId w:val="7"/>
  </w:num>
  <w:num w:numId="4" w16cid:durableId="667632716">
    <w:abstractNumId w:val="32"/>
  </w:num>
  <w:num w:numId="5" w16cid:durableId="717585221">
    <w:abstractNumId w:val="60"/>
  </w:num>
  <w:num w:numId="6" w16cid:durableId="663555410">
    <w:abstractNumId w:val="50"/>
  </w:num>
  <w:num w:numId="7" w16cid:durableId="835341783">
    <w:abstractNumId w:val="57"/>
  </w:num>
  <w:num w:numId="8" w16cid:durableId="1709067913">
    <w:abstractNumId w:val="21"/>
  </w:num>
  <w:num w:numId="9" w16cid:durableId="1625236788">
    <w:abstractNumId w:val="17"/>
  </w:num>
  <w:num w:numId="10" w16cid:durableId="446201058">
    <w:abstractNumId w:val="9"/>
  </w:num>
  <w:num w:numId="11" w16cid:durableId="1208109988">
    <w:abstractNumId w:val="0"/>
  </w:num>
  <w:num w:numId="12" w16cid:durableId="1227103055">
    <w:abstractNumId w:val="22"/>
  </w:num>
  <w:num w:numId="13" w16cid:durableId="157428548">
    <w:abstractNumId w:val="44"/>
  </w:num>
  <w:num w:numId="14" w16cid:durableId="236061926">
    <w:abstractNumId w:val="1"/>
  </w:num>
  <w:num w:numId="15" w16cid:durableId="2122188737">
    <w:abstractNumId w:val="3"/>
  </w:num>
  <w:num w:numId="16" w16cid:durableId="1398283816">
    <w:abstractNumId w:val="4"/>
  </w:num>
  <w:num w:numId="17" w16cid:durableId="281886960">
    <w:abstractNumId w:val="33"/>
  </w:num>
  <w:num w:numId="18" w16cid:durableId="1370302522">
    <w:abstractNumId w:val="8"/>
  </w:num>
  <w:num w:numId="19" w16cid:durableId="1089691910">
    <w:abstractNumId w:val="65"/>
  </w:num>
  <w:num w:numId="20" w16cid:durableId="93861383">
    <w:abstractNumId w:val="46"/>
  </w:num>
  <w:num w:numId="21" w16cid:durableId="1462963272">
    <w:abstractNumId w:val="66"/>
  </w:num>
  <w:num w:numId="22" w16cid:durableId="1365248274">
    <w:abstractNumId w:val="55"/>
  </w:num>
  <w:num w:numId="23" w16cid:durableId="361171131">
    <w:abstractNumId w:val="41"/>
  </w:num>
  <w:num w:numId="24" w16cid:durableId="2121758792">
    <w:abstractNumId w:val="27"/>
  </w:num>
  <w:num w:numId="25" w16cid:durableId="1179155263">
    <w:abstractNumId w:val="58"/>
  </w:num>
  <w:num w:numId="26" w16cid:durableId="1108353972">
    <w:abstractNumId w:val="24"/>
  </w:num>
  <w:num w:numId="27" w16cid:durableId="1132791654">
    <w:abstractNumId w:val="43"/>
  </w:num>
  <w:num w:numId="28" w16cid:durableId="71438479">
    <w:abstractNumId w:val="30"/>
  </w:num>
  <w:num w:numId="29" w16cid:durableId="1722291600">
    <w:abstractNumId w:val="67"/>
  </w:num>
  <w:num w:numId="30" w16cid:durableId="194126944">
    <w:abstractNumId w:val="63"/>
  </w:num>
  <w:num w:numId="31" w16cid:durableId="1792166903">
    <w:abstractNumId w:val="19"/>
  </w:num>
  <w:num w:numId="32" w16cid:durableId="1024407098">
    <w:abstractNumId w:val="36"/>
  </w:num>
  <w:num w:numId="33" w16cid:durableId="1202547851">
    <w:abstractNumId w:val="26"/>
  </w:num>
  <w:num w:numId="34" w16cid:durableId="1097826212">
    <w:abstractNumId w:val="52"/>
  </w:num>
  <w:num w:numId="35" w16cid:durableId="1631549582">
    <w:abstractNumId w:val="38"/>
  </w:num>
  <w:num w:numId="36" w16cid:durableId="299306461">
    <w:abstractNumId w:val="62"/>
  </w:num>
  <w:num w:numId="37" w16cid:durableId="1861581502">
    <w:abstractNumId w:val="28"/>
  </w:num>
  <w:num w:numId="38" w16cid:durableId="17700779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8929154">
    <w:abstractNumId w:val="37"/>
  </w:num>
  <w:num w:numId="40" w16cid:durableId="872963667">
    <w:abstractNumId w:val="39"/>
  </w:num>
  <w:num w:numId="41" w16cid:durableId="1052267222">
    <w:abstractNumId w:val="48"/>
  </w:num>
  <w:num w:numId="42" w16cid:durableId="1308709431">
    <w:abstractNumId w:val="40"/>
  </w:num>
  <w:num w:numId="43" w16cid:durableId="577863567">
    <w:abstractNumId w:val="45"/>
  </w:num>
  <w:num w:numId="44" w16cid:durableId="424345988">
    <w:abstractNumId w:val="12"/>
  </w:num>
  <w:num w:numId="45" w16cid:durableId="767194781">
    <w:abstractNumId w:val="20"/>
  </w:num>
  <w:num w:numId="46" w16cid:durableId="423576126">
    <w:abstractNumId w:val="51"/>
  </w:num>
  <w:num w:numId="47" w16cid:durableId="1756392422">
    <w:abstractNumId w:val="29"/>
  </w:num>
  <w:num w:numId="48" w16cid:durableId="1793554251">
    <w:abstractNumId w:val="14"/>
  </w:num>
  <w:num w:numId="49" w16cid:durableId="260996086">
    <w:abstractNumId w:val="13"/>
  </w:num>
  <w:num w:numId="50" w16cid:durableId="1974208314">
    <w:abstractNumId w:val="35"/>
  </w:num>
  <w:num w:numId="51" w16cid:durableId="1723139956">
    <w:abstractNumId w:val="42"/>
  </w:num>
  <w:num w:numId="52" w16cid:durableId="284238468">
    <w:abstractNumId w:val="31"/>
  </w:num>
  <w:num w:numId="53" w16cid:durableId="1082995544">
    <w:abstractNumId w:val="11"/>
  </w:num>
  <w:num w:numId="54" w16cid:durableId="1534077576">
    <w:abstractNumId w:val="47"/>
  </w:num>
  <w:num w:numId="55" w16cid:durableId="52389567">
    <w:abstractNumId w:val="16"/>
  </w:num>
  <w:num w:numId="56" w16cid:durableId="1688292220">
    <w:abstractNumId w:val="54"/>
  </w:num>
  <w:num w:numId="57" w16cid:durableId="557476282">
    <w:abstractNumId w:val="61"/>
  </w:num>
  <w:num w:numId="58" w16cid:durableId="447696772">
    <w:abstractNumId w:val="49"/>
  </w:num>
  <w:num w:numId="59" w16cid:durableId="1657949648">
    <w:abstractNumId w:val="23"/>
  </w:num>
  <w:num w:numId="60" w16cid:durableId="840706013">
    <w:abstractNumId w:val="34"/>
  </w:num>
  <w:num w:numId="61" w16cid:durableId="941376500">
    <w:abstractNumId w:val="53"/>
  </w:num>
  <w:num w:numId="62" w16cid:durableId="674460043">
    <w:abstractNumId w:val="15"/>
  </w:num>
  <w:num w:numId="63" w16cid:durableId="340199771">
    <w:abstractNumId w:val="64"/>
  </w:num>
  <w:num w:numId="64" w16cid:durableId="873930941">
    <w:abstractNumId w:val="69"/>
  </w:num>
  <w:num w:numId="65" w16cid:durableId="1958293479">
    <w:abstractNumId w:val="25"/>
  </w:num>
  <w:num w:numId="66" w16cid:durableId="541795974">
    <w:abstractNumId w:val="18"/>
  </w:num>
  <w:num w:numId="67" w16cid:durableId="833957259">
    <w:abstractNumId w:val="10"/>
  </w:num>
  <w:num w:numId="68" w16cid:durableId="656962848">
    <w:abstractNumId w:val="6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BE"/>
    <w:rsid w:val="00001571"/>
    <w:rsid w:val="00006F9C"/>
    <w:rsid w:val="000109E9"/>
    <w:rsid w:val="00012C67"/>
    <w:rsid w:val="00016389"/>
    <w:rsid w:val="00020070"/>
    <w:rsid w:val="00020FBC"/>
    <w:rsid w:val="00022B2A"/>
    <w:rsid w:val="0002705A"/>
    <w:rsid w:val="000345F5"/>
    <w:rsid w:val="00036015"/>
    <w:rsid w:val="000428B9"/>
    <w:rsid w:val="00046AB7"/>
    <w:rsid w:val="000519A2"/>
    <w:rsid w:val="00054853"/>
    <w:rsid w:val="00061581"/>
    <w:rsid w:val="00062B14"/>
    <w:rsid w:val="0006359F"/>
    <w:rsid w:val="00063C3A"/>
    <w:rsid w:val="00064D81"/>
    <w:rsid w:val="000664A5"/>
    <w:rsid w:val="000706F0"/>
    <w:rsid w:val="0008071D"/>
    <w:rsid w:val="00084B27"/>
    <w:rsid w:val="00085641"/>
    <w:rsid w:val="000904EA"/>
    <w:rsid w:val="0009650B"/>
    <w:rsid w:val="000A18E0"/>
    <w:rsid w:val="000A3734"/>
    <w:rsid w:val="000B2BE8"/>
    <w:rsid w:val="000B56DD"/>
    <w:rsid w:val="000C6009"/>
    <w:rsid w:val="000D31CE"/>
    <w:rsid w:val="000D32BB"/>
    <w:rsid w:val="000D47F0"/>
    <w:rsid w:val="000D51C3"/>
    <w:rsid w:val="000E57F5"/>
    <w:rsid w:val="000F0236"/>
    <w:rsid w:val="000F02C7"/>
    <w:rsid w:val="000F607C"/>
    <w:rsid w:val="000F63F0"/>
    <w:rsid w:val="00100751"/>
    <w:rsid w:val="00102D61"/>
    <w:rsid w:val="00103254"/>
    <w:rsid w:val="0011049C"/>
    <w:rsid w:val="0011091C"/>
    <w:rsid w:val="00111663"/>
    <w:rsid w:val="00113E1D"/>
    <w:rsid w:val="0011445B"/>
    <w:rsid w:val="00116EF9"/>
    <w:rsid w:val="00132D23"/>
    <w:rsid w:val="0013600F"/>
    <w:rsid w:val="00144445"/>
    <w:rsid w:val="001453A0"/>
    <w:rsid w:val="00146D63"/>
    <w:rsid w:val="00151B7E"/>
    <w:rsid w:val="00156180"/>
    <w:rsid w:val="001564D9"/>
    <w:rsid w:val="0016160C"/>
    <w:rsid w:val="0016221F"/>
    <w:rsid w:val="00163EF2"/>
    <w:rsid w:val="00164279"/>
    <w:rsid w:val="001648DE"/>
    <w:rsid w:val="00167632"/>
    <w:rsid w:val="0017425A"/>
    <w:rsid w:val="00177E3C"/>
    <w:rsid w:val="00182811"/>
    <w:rsid w:val="0018310B"/>
    <w:rsid w:val="00184797"/>
    <w:rsid w:val="001862A2"/>
    <w:rsid w:val="00187548"/>
    <w:rsid w:val="001911F9"/>
    <w:rsid w:val="00191486"/>
    <w:rsid w:val="00192C61"/>
    <w:rsid w:val="00195D30"/>
    <w:rsid w:val="001A208A"/>
    <w:rsid w:val="001A4E7A"/>
    <w:rsid w:val="001B1DA0"/>
    <w:rsid w:val="001C2B69"/>
    <w:rsid w:val="001C45B7"/>
    <w:rsid w:val="001C7261"/>
    <w:rsid w:val="001C762A"/>
    <w:rsid w:val="001D02B2"/>
    <w:rsid w:val="001D4206"/>
    <w:rsid w:val="001D55CF"/>
    <w:rsid w:val="001E0DE1"/>
    <w:rsid w:val="001E139F"/>
    <w:rsid w:val="001E1C9C"/>
    <w:rsid w:val="001E7F63"/>
    <w:rsid w:val="001F7487"/>
    <w:rsid w:val="00202157"/>
    <w:rsid w:val="00202B26"/>
    <w:rsid w:val="00205197"/>
    <w:rsid w:val="00205CCF"/>
    <w:rsid w:val="00211810"/>
    <w:rsid w:val="00212BCF"/>
    <w:rsid w:val="00213EB8"/>
    <w:rsid w:val="0021431A"/>
    <w:rsid w:val="0021537A"/>
    <w:rsid w:val="00216635"/>
    <w:rsid w:val="00221E9A"/>
    <w:rsid w:val="00222D0B"/>
    <w:rsid w:val="0022546E"/>
    <w:rsid w:val="00225DF2"/>
    <w:rsid w:val="00227140"/>
    <w:rsid w:val="002314B0"/>
    <w:rsid w:val="0023304A"/>
    <w:rsid w:val="0024579E"/>
    <w:rsid w:val="00251B0B"/>
    <w:rsid w:val="00252269"/>
    <w:rsid w:val="002522E3"/>
    <w:rsid w:val="00252EEF"/>
    <w:rsid w:val="0025399F"/>
    <w:rsid w:val="00254495"/>
    <w:rsid w:val="002546C1"/>
    <w:rsid w:val="00254B1C"/>
    <w:rsid w:val="00255926"/>
    <w:rsid w:val="00262560"/>
    <w:rsid w:val="002722B2"/>
    <w:rsid w:val="002844A7"/>
    <w:rsid w:val="002850E5"/>
    <w:rsid w:val="002860ED"/>
    <w:rsid w:val="00286A41"/>
    <w:rsid w:val="0028746A"/>
    <w:rsid w:val="00291948"/>
    <w:rsid w:val="00294056"/>
    <w:rsid w:val="00296237"/>
    <w:rsid w:val="002A1D56"/>
    <w:rsid w:val="002A23E7"/>
    <w:rsid w:val="002A2F15"/>
    <w:rsid w:val="002A4C56"/>
    <w:rsid w:val="002A5853"/>
    <w:rsid w:val="002A7DFB"/>
    <w:rsid w:val="002B50E2"/>
    <w:rsid w:val="002B5DC7"/>
    <w:rsid w:val="002B60A0"/>
    <w:rsid w:val="002C3E24"/>
    <w:rsid w:val="002C4E14"/>
    <w:rsid w:val="002D3D35"/>
    <w:rsid w:val="002D3DA1"/>
    <w:rsid w:val="002D5F50"/>
    <w:rsid w:val="002D79C9"/>
    <w:rsid w:val="002E59C5"/>
    <w:rsid w:val="002E6530"/>
    <w:rsid w:val="0030705C"/>
    <w:rsid w:val="003123C2"/>
    <w:rsid w:val="0031345D"/>
    <w:rsid w:val="003215BB"/>
    <w:rsid w:val="0033376E"/>
    <w:rsid w:val="00334233"/>
    <w:rsid w:val="00337140"/>
    <w:rsid w:val="003419D6"/>
    <w:rsid w:val="00341A6C"/>
    <w:rsid w:val="003473AC"/>
    <w:rsid w:val="003516C8"/>
    <w:rsid w:val="00364274"/>
    <w:rsid w:val="00365C4C"/>
    <w:rsid w:val="00366F2D"/>
    <w:rsid w:val="003672FE"/>
    <w:rsid w:val="00377AE2"/>
    <w:rsid w:val="0038429C"/>
    <w:rsid w:val="00384B49"/>
    <w:rsid w:val="00386DFC"/>
    <w:rsid w:val="00390EE7"/>
    <w:rsid w:val="0039202E"/>
    <w:rsid w:val="003922E7"/>
    <w:rsid w:val="0039335C"/>
    <w:rsid w:val="00394986"/>
    <w:rsid w:val="003A14B5"/>
    <w:rsid w:val="003A3299"/>
    <w:rsid w:val="003A599A"/>
    <w:rsid w:val="003B08B5"/>
    <w:rsid w:val="003B09A2"/>
    <w:rsid w:val="003B2C0C"/>
    <w:rsid w:val="003B482D"/>
    <w:rsid w:val="003B705E"/>
    <w:rsid w:val="003C04AD"/>
    <w:rsid w:val="003C1498"/>
    <w:rsid w:val="003C2257"/>
    <w:rsid w:val="003C4DF9"/>
    <w:rsid w:val="003C5435"/>
    <w:rsid w:val="003C6044"/>
    <w:rsid w:val="003C72FA"/>
    <w:rsid w:val="003D0A63"/>
    <w:rsid w:val="003D4126"/>
    <w:rsid w:val="003D5E3B"/>
    <w:rsid w:val="003E1C50"/>
    <w:rsid w:val="003E59D9"/>
    <w:rsid w:val="003E738A"/>
    <w:rsid w:val="003F4AE0"/>
    <w:rsid w:val="00407204"/>
    <w:rsid w:val="0041117D"/>
    <w:rsid w:val="0041390F"/>
    <w:rsid w:val="0042027F"/>
    <w:rsid w:val="00426697"/>
    <w:rsid w:val="004270C8"/>
    <w:rsid w:val="0043737A"/>
    <w:rsid w:val="00444DDC"/>
    <w:rsid w:val="004504EB"/>
    <w:rsid w:val="004527D8"/>
    <w:rsid w:val="004544E6"/>
    <w:rsid w:val="004558FF"/>
    <w:rsid w:val="00455AAC"/>
    <w:rsid w:val="004616A2"/>
    <w:rsid w:val="00467BC1"/>
    <w:rsid w:val="00470204"/>
    <w:rsid w:val="0047279B"/>
    <w:rsid w:val="00473D0B"/>
    <w:rsid w:val="00482B95"/>
    <w:rsid w:val="004922AA"/>
    <w:rsid w:val="00494461"/>
    <w:rsid w:val="004A0F6A"/>
    <w:rsid w:val="004A2103"/>
    <w:rsid w:val="004A4308"/>
    <w:rsid w:val="004A5E64"/>
    <w:rsid w:val="004A6786"/>
    <w:rsid w:val="004B7C45"/>
    <w:rsid w:val="004B7F14"/>
    <w:rsid w:val="004D2AA8"/>
    <w:rsid w:val="004D407B"/>
    <w:rsid w:val="004E1AF4"/>
    <w:rsid w:val="004E70F0"/>
    <w:rsid w:val="004F24F2"/>
    <w:rsid w:val="004F3150"/>
    <w:rsid w:val="004F424B"/>
    <w:rsid w:val="004F6509"/>
    <w:rsid w:val="00501527"/>
    <w:rsid w:val="00505D70"/>
    <w:rsid w:val="005119BA"/>
    <w:rsid w:val="00513CBA"/>
    <w:rsid w:val="00513D7B"/>
    <w:rsid w:val="005159EF"/>
    <w:rsid w:val="00516F51"/>
    <w:rsid w:val="00520B1D"/>
    <w:rsid w:val="00522175"/>
    <w:rsid w:val="005232F8"/>
    <w:rsid w:val="0052336E"/>
    <w:rsid w:val="00524685"/>
    <w:rsid w:val="00525A80"/>
    <w:rsid w:val="00527105"/>
    <w:rsid w:val="005304F1"/>
    <w:rsid w:val="00531BB9"/>
    <w:rsid w:val="00533A88"/>
    <w:rsid w:val="005344E6"/>
    <w:rsid w:val="0053649F"/>
    <w:rsid w:val="00536545"/>
    <w:rsid w:val="0053779E"/>
    <w:rsid w:val="00541150"/>
    <w:rsid w:val="0054188D"/>
    <w:rsid w:val="00543DC0"/>
    <w:rsid w:val="00552180"/>
    <w:rsid w:val="00554970"/>
    <w:rsid w:val="005633E0"/>
    <w:rsid w:val="0056658F"/>
    <w:rsid w:val="00566871"/>
    <w:rsid w:val="00566DE8"/>
    <w:rsid w:val="00570D28"/>
    <w:rsid w:val="00574EDC"/>
    <w:rsid w:val="005755AA"/>
    <w:rsid w:val="00576010"/>
    <w:rsid w:val="00576E1E"/>
    <w:rsid w:val="00577E5A"/>
    <w:rsid w:val="0058176A"/>
    <w:rsid w:val="00581B9D"/>
    <w:rsid w:val="005824F8"/>
    <w:rsid w:val="0058415A"/>
    <w:rsid w:val="00586822"/>
    <w:rsid w:val="005906C8"/>
    <w:rsid w:val="00590E8D"/>
    <w:rsid w:val="00592FF6"/>
    <w:rsid w:val="0059345E"/>
    <w:rsid w:val="00593E97"/>
    <w:rsid w:val="00597A9D"/>
    <w:rsid w:val="005A23EE"/>
    <w:rsid w:val="005A3B65"/>
    <w:rsid w:val="005B13F8"/>
    <w:rsid w:val="005B17F4"/>
    <w:rsid w:val="005C0A93"/>
    <w:rsid w:val="005C7190"/>
    <w:rsid w:val="005E1291"/>
    <w:rsid w:val="005E70D8"/>
    <w:rsid w:val="005F13F8"/>
    <w:rsid w:val="005F4A82"/>
    <w:rsid w:val="00600F2D"/>
    <w:rsid w:val="0060773E"/>
    <w:rsid w:val="006112DF"/>
    <w:rsid w:val="00611E07"/>
    <w:rsid w:val="0062030B"/>
    <w:rsid w:val="00621CE7"/>
    <w:rsid w:val="0062430D"/>
    <w:rsid w:val="00624D3D"/>
    <w:rsid w:val="00625DAD"/>
    <w:rsid w:val="00633432"/>
    <w:rsid w:val="00643BB5"/>
    <w:rsid w:val="006458CF"/>
    <w:rsid w:val="00647370"/>
    <w:rsid w:val="0065321B"/>
    <w:rsid w:val="00654783"/>
    <w:rsid w:val="00654E70"/>
    <w:rsid w:val="00657C2F"/>
    <w:rsid w:val="0066168D"/>
    <w:rsid w:val="00663652"/>
    <w:rsid w:val="00663E5B"/>
    <w:rsid w:val="00665C6C"/>
    <w:rsid w:val="00672D42"/>
    <w:rsid w:val="00676783"/>
    <w:rsid w:val="00676A49"/>
    <w:rsid w:val="00681CE5"/>
    <w:rsid w:val="0068233C"/>
    <w:rsid w:val="00682C99"/>
    <w:rsid w:val="00682DB9"/>
    <w:rsid w:val="006877BB"/>
    <w:rsid w:val="00692E7A"/>
    <w:rsid w:val="006931DD"/>
    <w:rsid w:val="0069326D"/>
    <w:rsid w:val="006959FC"/>
    <w:rsid w:val="00697897"/>
    <w:rsid w:val="00697E35"/>
    <w:rsid w:val="006A1ECD"/>
    <w:rsid w:val="006A3AC0"/>
    <w:rsid w:val="006A40DC"/>
    <w:rsid w:val="006A4794"/>
    <w:rsid w:val="006A4D8F"/>
    <w:rsid w:val="006A6EDA"/>
    <w:rsid w:val="006B1B4F"/>
    <w:rsid w:val="006B23D1"/>
    <w:rsid w:val="006B2769"/>
    <w:rsid w:val="006B56EC"/>
    <w:rsid w:val="006B5ED2"/>
    <w:rsid w:val="006B7289"/>
    <w:rsid w:val="006C06C3"/>
    <w:rsid w:val="006C26A7"/>
    <w:rsid w:val="006C3867"/>
    <w:rsid w:val="006C5A43"/>
    <w:rsid w:val="006C682F"/>
    <w:rsid w:val="006D0C55"/>
    <w:rsid w:val="006D3789"/>
    <w:rsid w:val="006E0544"/>
    <w:rsid w:val="006E1780"/>
    <w:rsid w:val="006E45FC"/>
    <w:rsid w:val="006E505E"/>
    <w:rsid w:val="006E6CF4"/>
    <w:rsid w:val="006F02AB"/>
    <w:rsid w:val="006F60F3"/>
    <w:rsid w:val="006F7C69"/>
    <w:rsid w:val="00700060"/>
    <w:rsid w:val="00700DB1"/>
    <w:rsid w:val="00700F76"/>
    <w:rsid w:val="007028D1"/>
    <w:rsid w:val="0070332B"/>
    <w:rsid w:val="00712F0A"/>
    <w:rsid w:val="0071366B"/>
    <w:rsid w:val="00714DD7"/>
    <w:rsid w:val="00730FDF"/>
    <w:rsid w:val="00733FEE"/>
    <w:rsid w:val="00752561"/>
    <w:rsid w:val="00761279"/>
    <w:rsid w:val="00766CD2"/>
    <w:rsid w:val="00771D85"/>
    <w:rsid w:val="00771FDA"/>
    <w:rsid w:val="0079280B"/>
    <w:rsid w:val="007949AE"/>
    <w:rsid w:val="007A127A"/>
    <w:rsid w:val="007A1698"/>
    <w:rsid w:val="007A19E0"/>
    <w:rsid w:val="007A1DAE"/>
    <w:rsid w:val="007A3C0F"/>
    <w:rsid w:val="007B06E9"/>
    <w:rsid w:val="007B117B"/>
    <w:rsid w:val="007B7E52"/>
    <w:rsid w:val="007C1B46"/>
    <w:rsid w:val="007C3F0F"/>
    <w:rsid w:val="007C5074"/>
    <w:rsid w:val="007D65DD"/>
    <w:rsid w:val="007E485D"/>
    <w:rsid w:val="007E48AF"/>
    <w:rsid w:val="007F05F7"/>
    <w:rsid w:val="007F1A77"/>
    <w:rsid w:val="007F24F1"/>
    <w:rsid w:val="008025F2"/>
    <w:rsid w:val="00805355"/>
    <w:rsid w:val="00813750"/>
    <w:rsid w:val="00813D1F"/>
    <w:rsid w:val="00814346"/>
    <w:rsid w:val="00814B74"/>
    <w:rsid w:val="0082626D"/>
    <w:rsid w:val="0082695D"/>
    <w:rsid w:val="00827113"/>
    <w:rsid w:val="00827CC6"/>
    <w:rsid w:val="008445F4"/>
    <w:rsid w:val="00846D20"/>
    <w:rsid w:val="00850C9E"/>
    <w:rsid w:val="00851515"/>
    <w:rsid w:val="00853061"/>
    <w:rsid w:val="008545F8"/>
    <w:rsid w:val="00861B65"/>
    <w:rsid w:val="0086240B"/>
    <w:rsid w:val="00863BA9"/>
    <w:rsid w:val="00865063"/>
    <w:rsid w:val="00871C83"/>
    <w:rsid w:val="00871CDF"/>
    <w:rsid w:val="00873C28"/>
    <w:rsid w:val="00873EF8"/>
    <w:rsid w:val="00880B56"/>
    <w:rsid w:val="00895995"/>
    <w:rsid w:val="00897B12"/>
    <w:rsid w:val="008A06B7"/>
    <w:rsid w:val="008B0FAB"/>
    <w:rsid w:val="008B27EE"/>
    <w:rsid w:val="008B2801"/>
    <w:rsid w:val="008B6082"/>
    <w:rsid w:val="008C1617"/>
    <w:rsid w:val="008C44B2"/>
    <w:rsid w:val="008C5459"/>
    <w:rsid w:val="008C5EE3"/>
    <w:rsid w:val="008C64F3"/>
    <w:rsid w:val="008D2E9D"/>
    <w:rsid w:val="008D64CB"/>
    <w:rsid w:val="008D7B1D"/>
    <w:rsid w:val="008E003A"/>
    <w:rsid w:val="008E1935"/>
    <w:rsid w:val="008E2F59"/>
    <w:rsid w:val="008E6615"/>
    <w:rsid w:val="008F240B"/>
    <w:rsid w:val="008F31D7"/>
    <w:rsid w:val="0090041E"/>
    <w:rsid w:val="00901776"/>
    <w:rsid w:val="00912922"/>
    <w:rsid w:val="00913222"/>
    <w:rsid w:val="00913590"/>
    <w:rsid w:val="00914536"/>
    <w:rsid w:val="00916F2A"/>
    <w:rsid w:val="00920D8E"/>
    <w:rsid w:val="009214B4"/>
    <w:rsid w:val="00922FA5"/>
    <w:rsid w:val="00924869"/>
    <w:rsid w:val="00927844"/>
    <w:rsid w:val="00927ED2"/>
    <w:rsid w:val="00930BEF"/>
    <w:rsid w:val="0093328E"/>
    <w:rsid w:val="009332FE"/>
    <w:rsid w:val="009354D4"/>
    <w:rsid w:val="009417F4"/>
    <w:rsid w:val="0094357E"/>
    <w:rsid w:val="00944176"/>
    <w:rsid w:val="00947DCB"/>
    <w:rsid w:val="0095495F"/>
    <w:rsid w:val="00955AC0"/>
    <w:rsid w:val="00964E28"/>
    <w:rsid w:val="00966B77"/>
    <w:rsid w:val="009704B9"/>
    <w:rsid w:val="00970621"/>
    <w:rsid w:val="00973096"/>
    <w:rsid w:val="00974066"/>
    <w:rsid w:val="00975DAC"/>
    <w:rsid w:val="00976641"/>
    <w:rsid w:val="0098043E"/>
    <w:rsid w:val="00983E00"/>
    <w:rsid w:val="0098711C"/>
    <w:rsid w:val="0099076F"/>
    <w:rsid w:val="00991192"/>
    <w:rsid w:val="00993611"/>
    <w:rsid w:val="00993F04"/>
    <w:rsid w:val="00994447"/>
    <w:rsid w:val="00994FD2"/>
    <w:rsid w:val="009A348D"/>
    <w:rsid w:val="009B17C7"/>
    <w:rsid w:val="009B2761"/>
    <w:rsid w:val="009B6FD0"/>
    <w:rsid w:val="009C3504"/>
    <w:rsid w:val="009C7997"/>
    <w:rsid w:val="009D1475"/>
    <w:rsid w:val="009D6C0E"/>
    <w:rsid w:val="009E51CB"/>
    <w:rsid w:val="009E58F6"/>
    <w:rsid w:val="009E6A55"/>
    <w:rsid w:val="009E6E5A"/>
    <w:rsid w:val="009F0BB4"/>
    <w:rsid w:val="009F2FEC"/>
    <w:rsid w:val="009F478A"/>
    <w:rsid w:val="00A025B5"/>
    <w:rsid w:val="00A0315D"/>
    <w:rsid w:val="00A107C3"/>
    <w:rsid w:val="00A12F1D"/>
    <w:rsid w:val="00A154D5"/>
    <w:rsid w:val="00A21098"/>
    <w:rsid w:val="00A214F3"/>
    <w:rsid w:val="00A24034"/>
    <w:rsid w:val="00A25139"/>
    <w:rsid w:val="00A25361"/>
    <w:rsid w:val="00A308CC"/>
    <w:rsid w:val="00A333F0"/>
    <w:rsid w:val="00A33461"/>
    <w:rsid w:val="00A335E9"/>
    <w:rsid w:val="00A35A4D"/>
    <w:rsid w:val="00A377B2"/>
    <w:rsid w:val="00A41F9F"/>
    <w:rsid w:val="00A42BC4"/>
    <w:rsid w:val="00A434C1"/>
    <w:rsid w:val="00A459C7"/>
    <w:rsid w:val="00A4754A"/>
    <w:rsid w:val="00A511E9"/>
    <w:rsid w:val="00A51B70"/>
    <w:rsid w:val="00A54162"/>
    <w:rsid w:val="00A56CF5"/>
    <w:rsid w:val="00A65607"/>
    <w:rsid w:val="00A673A6"/>
    <w:rsid w:val="00A70F33"/>
    <w:rsid w:val="00A715AF"/>
    <w:rsid w:val="00A73A85"/>
    <w:rsid w:val="00A7495C"/>
    <w:rsid w:val="00A76FEA"/>
    <w:rsid w:val="00A83A64"/>
    <w:rsid w:val="00A83B33"/>
    <w:rsid w:val="00A84FAE"/>
    <w:rsid w:val="00A95FBE"/>
    <w:rsid w:val="00A97D9C"/>
    <w:rsid w:val="00AA5DC5"/>
    <w:rsid w:val="00AA785B"/>
    <w:rsid w:val="00AB4030"/>
    <w:rsid w:val="00AD053B"/>
    <w:rsid w:val="00AD301C"/>
    <w:rsid w:val="00AD3070"/>
    <w:rsid w:val="00AD3B8B"/>
    <w:rsid w:val="00AD4CB1"/>
    <w:rsid w:val="00AD598C"/>
    <w:rsid w:val="00AD5A6E"/>
    <w:rsid w:val="00AD667F"/>
    <w:rsid w:val="00AD6E89"/>
    <w:rsid w:val="00AE3012"/>
    <w:rsid w:val="00AE3A33"/>
    <w:rsid w:val="00AE3D1C"/>
    <w:rsid w:val="00AE4528"/>
    <w:rsid w:val="00AE6FE1"/>
    <w:rsid w:val="00AF0CB1"/>
    <w:rsid w:val="00AF2866"/>
    <w:rsid w:val="00AF60C8"/>
    <w:rsid w:val="00B02733"/>
    <w:rsid w:val="00B033AF"/>
    <w:rsid w:val="00B05664"/>
    <w:rsid w:val="00B061DC"/>
    <w:rsid w:val="00B0681A"/>
    <w:rsid w:val="00B10AE9"/>
    <w:rsid w:val="00B1161E"/>
    <w:rsid w:val="00B11710"/>
    <w:rsid w:val="00B128BB"/>
    <w:rsid w:val="00B15AE5"/>
    <w:rsid w:val="00B161D3"/>
    <w:rsid w:val="00B24BCC"/>
    <w:rsid w:val="00B3039A"/>
    <w:rsid w:val="00B310DA"/>
    <w:rsid w:val="00B3503A"/>
    <w:rsid w:val="00B35133"/>
    <w:rsid w:val="00B374F5"/>
    <w:rsid w:val="00B4134A"/>
    <w:rsid w:val="00B50122"/>
    <w:rsid w:val="00B51B25"/>
    <w:rsid w:val="00B5209B"/>
    <w:rsid w:val="00B56B36"/>
    <w:rsid w:val="00B56CB8"/>
    <w:rsid w:val="00B62E15"/>
    <w:rsid w:val="00B637EF"/>
    <w:rsid w:val="00B65322"/>
    <w:rsid w:val="00B74609"/>
    <w:rsid w:val="00B76F86"/>
    <w:rsid w:val="00B80618"/>
    <w:rsid w:val="00B80F73"/>
    <w:rsid w:val="00B8583B"/>
    <w:rsid w:val="00B90CF2"/>
    <w:rsid w:val="00B92DB7"/>
    <w:rsid w:val="00B96851"/>
    <w:rsid w:val="00B96931"/>
    <w:rsid w:val="00BA38B8"/>
    <w:rsid w:val="00BA627A"/>
    <w:rsid w:val="00BB2820"/>
    <w:rsid w:val="00BB2BFE"/>
    <w:rsid w:val="00BB2F81"/>
    <w:rsid w:val="00BB4107"/>
    <w:rsid w:val="00BB61E6"/>
    <w:rsid w:val="00BC1BC2"/>
    <w:rsid w:val="00BC4376"/>
    <w:rsid w:val="00BC6A24"/>
    <w:rsid w:val="00BD0819"/>
    <w:rsid w:val="00BD35FC"/>
    <w:rsid w:val="00BD4BC4"/>
    <w:rsid w:val="00BD64B9"/>
    <w:rsid w:val="00BD6D67"/>
    <w:rsid w:val="00BE0A26"/>
    <w:rsid w:val="00BF06E3"/>
    <w:rsid w:val="00BF11A5"/>
    <w:rsid w:val="00BF49E7"/>
    <w:rsid w:val="00BF6FB8"/>
    <w:rsid w:val="00C0090E"/>
    <w:rsid w:val="00C01D0B"/>
    <w:rsid w:val="00C06826"/>
    <w:rsid w:val="00C1371A"/>
    <w:rsid w:val="00C13742"/>
    <w:rsid w:val="00C15DC4"/>
    <w:rsid w:val="00C16321"/>
    <w:rsid w:val="00C208BA"/>
    <w:rsid w:val="00C20F93"/>
    <w:rsid w:val="00C21429"/>
    <w:rsid w:val="00C222F9"/>
    <w:rsid w:val="00C33F46"/>
    <w:rsid w:val="00C3466E"/>
    <w:rsid w:val="00C35C1C"/>
    <w:rsid w:val="00C40A2A"/>
    <w:rsid w:val="00C43E5E"/>
    <w:rsid w:val="00C4437C"/>
    <w:rsid w:val="00C448A4"/>
    <w:rsid w:val="00C50E79"/>
    <w:rsid w:val="00C52A62"/>
    <w:rsid w:val="00C52CB5"/>
    <w:rsid w:val="00C55539"/>
    <w:rsid w:val="00C61F26"/>
    <w:rsid w:val="00C73124"/>
    <w:rsid w:val="00C75773"/>
    <w:rsid w:val="00C770BA"/>
    <w:rsid w:val="00C808CD"/>
    <w:rsid w:val="00C80CAE"/>
    <w:rsid w:val="00C833BC"/>
    <w:rsid w:val="00C8659C"/>
    <w:rsid w:val="00C874FF"/>
    <w:rsid w:val="00C93CB9"/>
    <w:rsid w:val="00C97868"/>
    <w:rsid w:val="00CA0B7C"/>
    <w:rsid w:val="00CA1ACD"/>
    <w:rsid w:val="00CA483A"/>
    <w:rsid w:val="00CA7DAD"/>
    <w:rsid w:val="00CB1512"/>
    <w:rsid w:val="00CB2E5C"/>
    <w:rsid w:val="00CB3164"/>
    <w:rsid w:val="00CB5321"/>
    <w:rsid w:val="00CB5CEA"/>
    <w:rsid w:val="00CC42AC"/>
    <w:rsid w:val="00CC4388"/>
    <w:rsid w:val="00CC5DEB"/>
    <w:rsid w:val="00CC7AA9"/>
    <w:rsid w:val="00CD6567"/>
    <w:rsid w:val="00CD691E"/>
    <w:rsid w:val="00CE4314"/>
    <w:rsid w:val="00CE46D7"/>
    <w:rsid w:val="00CF30C0"/>
    <w:rsid w:val="00CF3274"/>
    <w:rsid w:val="00CF3A04"/>
    <w:rsid w:val="00CF3DE3"/>
    <w:rsid w:val="00CF4EDF"/>
    <w:rsid w:val="00CF7475"/>
    <w:rsid w:val="00D00ED7"/>
    <w:rsid w:val="00D108B3"/>
    <w:rsid w:val="00D11451"/>
    <w:rsid w:val="00D12B65"/>
    <w:rsid w:val="00D1427B"/>
    <w:rsid w:val="00D204C6"/>
    <w:rsid w:val="00D2453C"/>
    <w:rsid w:val="00D2794B"/>
    <w:rsid w:val="00D30B51"/>
    <w:rsid w:val="00D32D9A"/>
    <w:rsid w:val="00D33CDA"/>
    <w:rsid w:val="00D42618"/>
    <w:rsid w:val="00D44763"/>
    <w:rsid w:val="00D501BD"/>
    <w:rsid w:val="00D52CD6"/>
    <w:rsid w:val="00D54620"/>
    <w:rsid w:val="00D6081A"/>
    <w:rsid w:val="00D64857"/>
    <w:rsid w:val="00D6717E"/>
    <w:rsid w:val="00D74895"/>
    <w:rsid w:val="00D7575C"/>
    <w:rsid w:val="00D76652"/>
    <w:rsid w:val="00D76B79"/>
    <w:rsid w:val="00D859B5"/>
    <w:rsid w:val="00D9008A"/>
    <w:rsid w:val="00D90751"/>
    <w:rsid w:val="00D93F30"/>
    <w:rsid w:val="00DA2086"/>
    <w:rsid w:val="00DA2894"/>
    <w:rsid w:val="00DA2B0A"/>
    <w:rsid w:val="00DA45A3"/>
    <w:rsid w:val="00DA5631"/>
    <w:rsid w:val="00DA776E"/>
    <w:rsid w:val="00DA78FF"/>
    <w:rsid w:val="00DB003B"/>
    <w:rsid w:val="00DB0E66"/>
    <w:rsid w:val="00DB2565"/>
    <w:rsid w:val="00DB55F2"/>
    <w:rsid w:val="00DC467A"/>
    <w:rsid w:val="00DC6A72"/>
    <w:rsid w:val="00DC79DE"/>
    <w:rsid w:val="00DD484A"/>
    <w:rsid w:val="00DD71F1"/>
    <w:rsid w:val="00DE2630"/>
    <w:rsid w:val="00DE5EC6"/>
    <w:rsid w:val="00DE655A"/>
    <w:rsid w:val="00DE6721"/>
    <w:rsid w:val="00DF6975"/>
    <w:rsid w:val="00E01594"/>
    <w:rsid w:val="00E02183"/>
    <w:rsid w:val="00E06B6F"/>
    <w:rsid w:val="00E2063A"/>
    <w:rsid w:val="00E219E6"/>
    <w:rsid w:val="00E22D69"/>
    <w:rsid w:val="00E238C2"/>
    <w:rsid w:val="00E26D16"/>
    <w:rsid w:val="00E26D27"/>
    <w:rsid w:val="00E27895"/>
    <w:rsid w:val="00E31196"/>
    <w:rsid w:val="00E32B03"/>
    <w:rsid w:val="00E33B12"/>
    <w:rsid w:val="00E34080"/>
    <w:rsid w:val="00E34F19"/>
    <w:rsid w:val="00E37B85"/>
    <w:rsid w:val="00E42F15"/>
    <w:rsid w:val="00E475CC"/>
    <w:rsid w:val="00E52FEA"/>
    <w:rsid w:val="00E54156"/>
    <w:rsid w:val="00E56D2F"/>
    <w:rsid w:val="00E7126A"/>
    <w:rsid w:val="00E72197"/>
    <w:rsid w:val="00E7264C"/>
    <w:rsid w:val="00E73C88"/>
    <w:rsid w:val="00E742C0"/>
    <w:rsid w:val="00E7737E"/>
    <w:rsid w:val="00E77F99"/>
    <w:rsid w:val="00E82C4E"/>
    <w:rsid w:val="00E844A3"/>
    <w:rsid w:val="00E87451"/>
    <w:rsid w:val="00E87E89"/>
    <w:rsid w:val="00E94B39"/>
    <w:rsid w:val="00E954F1"/>
    <w:rsid w:val="00EA1345"/>
    <w:rsid w:val="00EA1892"/>
    <w:rsid w:val="00EA5636"/>
    <w:rsid w:val="00EA61A6"/>
    <w:rsid w:val="00EA6C69"/>
    <w:rsid w:val="00EB0F98"/>
    <w:rsid w:val="00EB18A3"/>
    <w:rsid w:val="00EC2C14"/>
    <w:rsid w:val="00EC61FD"/>
    <w:rsid w:val="00EC6949"/>
    <w:rsid w:val="00ED1FEA"/>
    <w:rsid w:val="00ED3BF7"/>
    <w:rsid w:val="00ED4CD2"/>
    <w:rsid w:val="00ED553E"/>
    <w:rsid w:val="00EE3142"/>
    <w:rsid w:val="00EE5878"/>
    <w:rsid w:val="00EE58DE"/>
    <w:rsid w:val="00EE71DE"/>
    <w:rsid w:val="00EF58F7"/>
    <w:rsid w:val="00EF7725"/>
    <w:rsid w:val="00F000C8"/>
    <w:rsid w:val="00F02768"/>
    <w:rsid w:val="00F027B0"/>
    <w:rsid w:val="00F10D2E"/>
    <w:rsid w:val="00F11FBE"/>
    <w:rsid w:val="00F2007C"/>
    <w:rsid w:val="00F235E8"/>
    <w:rsid w:val="00F26A09"/>
    <w:rsid w:val="00F27F2E"/>
    <w:rsid w:val="00F3699B"/>
    <w:rsid w:val="00F375D9"/>
    <w:rsid w:val="00F37914"/>
    <w:rsid w:val="00F4098F"/>
    <w:rsid w:val="00F416C0"/>
    <w:rsid w:val="00F47EF0"/>
    <w:rsid w:val="00F50973"/>
    <w:rsid w:val="00F51B0A"/>
    <w:rsid w:val="00F629E0"/>
    <w:rsid w:val="00F65E92"/>
    <w:rsid w:val="00F66131"/>
    <w:rsid w:val="00F67446"/>
    <w:rsid w:val="00F70685"/>
    <w:rsid w:val="00F73488"/>
    <w:rsid w:val="00F74D16"/>
    <w:rsid w:val="00F77479"/>
    <w:rsid w:val="00F828BA"/>
    <w:rsid w:val="00F82F77"/>
    <w:rsid w:val="00F84F41"/>
    <w:rsid w:val="00F86FDD"/>
    <w:rsid w:val="00F87259"/>
    <w:rsid w:val="00F91AAF"/>
    <w:rsid w:val="00F94443"/>
    <w:rsid w:val="00F96C9D"/>
    <w:rsid w:val="00FA001D"/>
    <w:rsid w:val="00FA0FCE"/>
    <w:rsid w:val="00FA1736"/>
    <w:rsid w:val="00FA46F8"/>
    <w:rsid w:val="00FA5CE7"/>
    <w:rsid w:val="00FA7AE4"/>
    <w:rsid w:val="00FA7D61"/>
    <w:rsid w:val="00FB4CF3"/>
    <w:rsid w:val="00FB675C"/>
    <w:rsid w:val="00FB7457"/>
    <w:rsid w:val="00FC1313"/>
    <w:rsid w:val="00FC3E33"/>
    <w:rsid w:val="00FC4635"/>
    <w:rsid w:val="00FC4A86"/>
    <w:rsid w:val="00FC6C13"/>
    <w:rsid w:val="00FD02C0"/>
    <w:rsid w:val="00FD35B4"/>
    <w:rsid w:val="00FD5065"/>
    <w:rsid w:val="00FD7074"/>
    <w:rsid w:val="00FE043B"/>
    <w:rsid w:val="00FE22EE"/>
    <w:rsid w:val="00FE3313"/>
    <w:rsid w:val="00FE5270"/>
    <w:rsid w:val="00FE5905"/>
    <w:rsid w:val="00FE5E97"/>
    <w:rsid w:val="00FE7BE2"/>
    <w:rsid w:val="00FF0A49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13B83"/>
  <w15:docId w15:val="{131D20DE-FA3E-4DC1-ACDA-2AC3120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uiPriority w:val="99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uiPriority w:val="99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43E5E"/>
    <w:pPr>
      <w:keepNext/>
      <w:tabs>
        <w:tab w:val="num" w:pos="1152"/>
      </w:tabs>
      <w:ind w:left="1152" w:hanging="1152"/>
      <w:jc w:val="center"/>
      <w:outlineLvl w:val="5"/>
    </w:pPr>
    <w:rPr>
      <w:b/>
      <w:bCs/>
      <w:i/>
      <w:iCs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43E5E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52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3E5E"/>
    <w:pPr>
      <w:keepNext/>
      <w:tabs>
        <w:tab w:val="num" w:pos="1440"/>
      </w:tabs>
      <w:ind w:left="1440" w:hanging="1440"/>
      <w:outlineLvl w:val="7"/>
    </w:pPr>
    <w:rPr>
      <w:b/>
      <w:bCs/>
      <w:sz w:val="20"/>
      <w:szCs w:val="24"/>
    </w:rPr>
  </w:style>
  <w:style w:type="paragraph" w:styleId="Nagwek9">
    <w:name w:val="heading 9"/>
    <w:basedOn w:val="Normalny"/>
    <w:next w:val="Normalny"/>
    <w:uiPriority w:val="99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C43E5E"/>
    <w:rPr>
      <w:b/>
      <w:bCs/>
      <w:i/>
      <w:iCs/>
      <w:sz w:val="24"/>
      <w:szCs w:val="24"/>
    </w:rPr>
  </w:style>
  <w:style w:type="character" w:customStyle="1" w:styleId="Nagwek7Znak">
    <w:name w:val="Nagłówek 7 Znak"/>
    <w:link w:val="Nagwek7"/>
    <w:uiPriority w:val="99"/>
    <w:rsid w:val="00C43E5E"/>
    <w:rPr>
      <w:b/>
      <w:i/>
      <w:sz w:val="52"/>
      <w:szCs w:val="24"/>
    </w:rPr>
  </w:style>
  <w:style w:type="character" w:customStyle="1" w:styleId="Nagwek8Znak">
    <w:name w:val="Nagłówek 8 Znak"/>
    <w:link w:val="Nagwek8"/>
    <w:uiPriority w:val="99"/>
    <w:rsid w:val="00C43E5E"/>
    <w:rPr>
      <w:b/>
      <w:bCs/>
      <w:szCs w:val="24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1"/>
      </w:numPr>
    </w:pPr>
  </w:style>
  <w:style w:type="paragraph" w:customStyle="1" w:styleId="Poziom2-pkt">
    <w:name w:val="Poziom 2 - pkt"/>
    <w:basedOn w:val="Normalny"/>
    <w:rsid w:val="00CB5321"/>
    <w:pPr>
      <w:numPr>
        <w:numId w:val="2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2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semiHidden/>
    <w:rsid w:val="00CB5321"/>
    <w:pPr>
      <w:numPr>
        <w:ilvl w:val="2"/>
        <w:numId w:val="2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link w:val="TytuZnak"/>
    <w:uiPriority w:val="99"/>
    <w:qFormat/>
    <w:rsid w:val="00FA7D61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rsid w:val="00B0681A"/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1_literowka Znak Znak,Literowanie Znak Znak,Preambuła Znak Znak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19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1322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32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2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3222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676A49"/>
  </w:style>
  <w:style w:type="paragraph" w:customStyle="1" w:styleId="NormalnyWeb1">
    <w:name w:val="Normalny (Web)1"/>
    <w:basedOn w:val="Normalny"/>
    <w:rsid w:val="00FB7457"/>
    <w:pPr>
      <w:suppressAutoHyphens/>
    </w:pPr>
    <w:rPr>
      <w:szCs w:val="24"/>
    </w:rPr>
  </w:style>
  <w:style w:type="paragraph" w:customStyle="1" w:styleId="Akapitzlist12">
    <w:name w:val="Akapit z listą12"/>
    <w:basedOn w:val="Normalny"/>
    <w:uiPriority w:val="34"/>
    <w:qFormat/>
    <w:rsid w:val="007949A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3419D6"/>
    <w:pPr>
      <w:suppressAutoHyphens/>
    </w:pPr>
    <w:rPr>
      <w:rFonts w:cs="Calibri"/>
      <w:kern w:val="1"/>
      <w:szCs w:val="24"/>
      <w:lang w:eastAsia="ar-SA"/>
    </w:rPr>
  </w:style>
  <w:style w:type="paragraph" w:customStyle="1" w:styleId="Texte1xx">
    <w:name w:val="Texte 1.xx"/>
    <w:basedOn w:val="Normalny"/>
    <w:uiPriority w:val="99"/>
    <w:rsid w:val="003419D6"/>
    <w:pPr>
      <w:suppressAutoHyphens/>
      <w:spacing w:before="120" w:after="120"/>
      <w:ind w:left="1418" w:firstLine="1"/>
      <w:jc w:val="both"/>
    </w:pPr>
    <w:rPr>
      <w:rFonts w:ascii="Arial" w:hAnsi="Arial"/>
      <w:sz w:val="22"/>
      <w:lang w:eastAsia="ar-SA"/>
    </w:rPr>
  </w:style>
  <w:style w:type="paragraph" w:customStyle="1" w:styleId="Akapitzlist11">
    <w:name w:val="Akapit z listą11"/>
    <w:basedOn w:val="Normalny"/>
    <w:uiPriority w:val="99"/>
    <w:rsid w:val="003419D6"/>
    <w:pPr>
      <w:suppressAutoHyphens/>
      <w:spacing w:after="120" w:line="100" w:lineRule="atLeast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90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C59AE-17A4-47E4-9AB3-51BEC664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3392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Kania Jolanta</cp:lastModifiedBy>
  <cp:revision>28</cp:revision>
  <cp:lastPrinted>2022-03-15T07:40:00Z</cp:lastPrinted>
  <dcterms:created xsi:type="dcterms:W3CDTF">2021-03-09T11:59:00Z</dcterms:created>
  <dcterms:modified xsi:type="dcterms:W3CDTF">2022-05-27T08:51:00Z</dcterms:modified>
</cp:coreProperties>
</file>