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BE65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0D5693C0" w14:textId="77777777" w:rsidR="005D747E" w:rsidRPr="001965F0" w:rsidRDefault="005D747E" w:rsidP="005D747E">
      <w:pPr>
        <w:rPr>
          <w:rFonts w:ascii="Adagio_Slab" w:hAnsi="Adagio_Slab" w:cs="Arial"/>
          <w:sz w:val="20"/>
          <w:szCs w:val="20"/>
        </w:rPr>
      </w:pPr>
    </w:p>
    <w:p w14:paraId="4D6EE2C6" w14:textId="77777777" w:rsidR="00BE7D15" w:rsidRPr="001965F0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31FE9E59" w14:textId="77777777" w:rsidR="00BE245A" w:rsidRPr="001965F0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1965F0">
        <w:rPr>
          <w:rFonts w:ascii="Adagio_Slab" w:hAnsi="Adagio_Slab"/>
          <w:sz w:val="20"/>
          <w:szCs w:val="20"/>
        </w:rPr>
        <w:t>Rozdział 2</w:t>
      </w:r>
    </w:p>
    <w:p w14:paraId="100D7CB3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707593A0" w14:textId="77777777" w:rsidR="00341280" w:rsidRPr="001965F0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1965F0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69AD4E98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630EEA2E" w14:textId="77777777" w:rsidR="00602E7B" w:rsidRDefault="00602E7B" w:rsidP="00341280">
      <w:pPr>
        <w:pStyle w:val="Zwykytekst"/>
        <w:spacing w:before="120"/>
        <w:jc w:val="center"/>
        <w:rPr>
          <w:rFonts w:ascii="Adagio_Slab" w:hAnsi="Adagio_Slab" w:cs="Arial"/>
        </w:rPr>
      </w:pPr>
    </w:p>
    <w:p w14:paraId="401C05D5" w14:textId="77777777" w:rsidR="00602E7B" w:rsidRPr="00602E7B" w:rsidRDefault="00602E7B" w:rsidP="00602E7B"/>
    <w:p w14:paraId="6113CAD5" w14:textId="77777777" w:rsidR="00602E7B" w:rsidRPr="00602E7B" w:rsidRDefault="00602E7B" w:rsidP="00602E7B"/>
    <w:p w14:paraId="2C562918" w14:textId="77777777" w:rsidR="00602E7B" w:rsidRPr="00602E7B" w:rsidRDefault="00602E7B" w:rsidP="00602E7B"/>
    <w:p w14:paraId="5EDCB534" w14:textId="77777777" w:rsidR="00602E7B" w:rsidRPr="00602E7B" w:rsidRDefault="00602E7B" w:rsidP="00602E7B"/>
    <w:p w14:paraId="7DA8C900" w14:textId="77777777" w:rsidR="00602E7B" w:rsidRPr="00602E7B" w:rsidRDefault="00602E7B" w:rsidP="00602E7B"/>
    <w:p w14:paraId="19C3ED1F" w14:textId="77777777" w:rsidR="00602E7B" w:rsidRPr="00602E7B" w:rsidRDefault="00602E7B" w:rsidP="00602E7B"/>
    <w:p w14:paraId="3B95A051" w14:textId="77777777" w:rsidR="00602E7B" w:rsidRPr="00602E7B" w:rsidRDefault="00602E7B" w:rsidP="00602E7B"/>
    <w:p w14:paraId="49E8D924" w14:textId="77777777" w:rsidR="00602E7B" w:rsidRDefault="00602E7B" w:rsidP="00341280">
      <w:pPr>
        <w:pStyle w:val="Zwykytekst"/>
        <w:spacing w:before="120"/>
        <w:jc w:val="center"/>
        <w:rPr>
          <w:rFonts w:ascii="Adagio_Slab" w:hAnsi="Adagio_Slab" w:cs="Arial"/>
        </w:rPr>
      </w:pPr>
    </w:p>
    <w:p w14:paraId="7C25FA63" w14:textId="58039822" w:rsidR="00602E7B" w:rsidRDefault="00602E7B" w:rsidP="00602E7B">
      <w:pPr>
        <w:pStyle w:val="Zwykytekst"/>
        <w:tabs>
          <w:tab w:val="left" w:pos="6675"/>
        </w:tabs>
        <w:spacing w:before="120"/>
        <w:rPr>
          <w:rFonts w:ascii="Adagio_Slab" w:hAnsi="Adagio_Slab" w:cs="Arial"/>
        </w:rPr>
      </w:pPr>
      <w:r>
        <w:rPr>
          <w:rFonts w:ascii="Adagio_Slab" w:hAnsi="Adagio_Slab" w:cs="Arial"/>
        </w:rPr>
        <w:tab/>
      </w:r>
    </w:p>
    <w:p w14:paraId="38AD0598" w14:textId="04DF0DED" w:rsidR="000540C5" w:rsidRPr="001965F0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602E7B">
        <w:br w:type="page"/>
      </w:r>
      <w:r w:rsidR="00341280" w:rsidRPr="001965F0">
        <w:rPr>
          <w:rFonts w:ascii="Adagio_Slab" w:hAnsi="Adagio_Slab" w:cs="Arial"/>
          <w:b/>
        </w:rPr>
        <w:lastRenderedPageBreak/>
        <w:t>Formularz 2.1.</w:t>
      </w:r>
    </w:p>
    <w:p w14:paraId="60BC7308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OFERTA</w:t>
      </w:r>
    </w:p>
    <w:p w14:paraId="3895D971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</w:rPr>
      </w:pPr>
    </w:p>
    <w:p w14:paraId="67C38E3A" w14:textId="77777777" w:rsidR="00782F69" w:rsidRPr="001965F0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Do</w:t>
      </w:r>
      <w:r w:rsidR="008E4A61" w:rsidRPr="001965F0">
        <w:rPr>
          <w:rFonts w:ascii="Adagio_Slab" w:hAnsi="Adagio_Slab" w:cs="Arial"/>
          <w:b/>
          <w:bCs/>
        </w:rPr>
        <w:t>:</w:t>
      </w:r>
    </w:p>
    <w:p w14:paraId="54344087" w14:textId="77777777" w:rsidR="00782F69" w:rsidRPr="001965F0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Politechnika Warszawska</w:t>
      </w:r>
    </w:p>
    <w:p w14:paraId="739C65BD" w14:textId="77777777" w:rsidR="008E4A61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 xml:space="preserve">Wydział Mechaniczny Energetyki  Lotnictwa </w:t>
      </w:r>
    </w:p>
    <w:p w14:paraId="51F7F6AD" w14:textId="77777777" w:rsidR="00782F69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ul. Nowowiejska 24</w:t>
      </w:r>
      <w:r w:rsidRPr="001965F0">
        <w:rPr>
          <w:rFonts w:ascii="Adagio_Slab" w:hAnsi="Adagio_Slab" w:cs="Arial"/>
          <w:b/>
          <w:bCs/>
        </w:rPr>
        <w:br/>
        <w:t>00-665 Warszawa</w:t>
      </w:r>
    </w:p>
    <w:p w14:paraId="30BF1DCB" w14:textId="77777777" w:rsidR="008E4A61" w:rsidRPr="001965F0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</w:rPr>
      </w:pPr>
    </w:p>
    <w:p w14:paraId="2EE6D182" w14:textId="77777777" w:rsidR="00782F69" w:rsidRPr="001965F0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</w:rPr>
      </w:pPr>
    </w:p>
    <w:p w14:paraId="68003D1E" w14:textId="77777777" w:rsidR="00782F69" w:rsidRPr="001965F0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</w:rPr>
      </w:pPr>
    </w:p>
    <w:p w14:paraId="6C35A061" w14:textId="1FE2616F" w:rsidR="00816B00" w:rsidRPr="001965F0" w:rsidRDefault="00782F69" w:rsidP="002B2B16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  <w:bCs/>
          <w:color w:val="0033CC"/>
        </w:rPr>
      </w:pPr>
      <w:r w:rsidRPr="001965F0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 w:rsidRPr="001965F0">
        <w:rPr>
          <w:rFonts w:ascii="Adagio_Slab" w:hAnsi="Adagio_Slab" w:cs="Arial"/>
          <w:b/>
        </w:rPr>
        <w:t xml:space="preserve">przetargu nieograniczonego </w:t>
      </w:r>
      <w:r w:rsidRPr="001965F0">
        <w:rPr>
          <w:rFonts w:ascii="Adagio_Slab" w:hAnsi="Adagio_Slab" w:cs="Arial"/>
          <w:b/>
        </w:rPr>
        <w:t xml:space="preserve">na: </w:t>
      </w:r>
      <w:r w:rsidR="00F0116A" w:rsidRPr="00F0116A">
        <w:rPr>
          <w:rFonts w:ascii="Adagio_Slab" w:hAnsi="Adagio_Slab" w:cs="Arial"/>
          <w:b/>
          <w:color w:val="0000FF"/>
        </w:rPr>
        <w:t xml:space="preserve">Dostawa sprzętu komputerowego   dla   Wydziału Mechanicznego Energetyki i Lotnictwa Politechniki Warszawskiej </w:t>
      </w:r>
      <w:r w:rsidRPr="001965F0">
        <w:rPr>
          <w:rFonts w:ascii="Adagio_Slab" w:hAnsi="Adagio_Slab" w:cs="Arial"/>
          <w:spacing w:val="-2"/>
        </w:rPr>
        <w:t xml:space="preserve">Znak postępowania: </w:t>
      </w:r>
      <w:bookmarkStart w:id="0" w:name="_Hlk69912681"/>
      <w:r w:rsidR="00816B00" w:rsidRPr="001965F0">
        <w:rPr>
          <w:rFonts w:ascii="Adagio_Slab" w:hAnsi="Adagio_Slab" w:cs="Arial"/>
        </w:rPr>
        <w:t xml:space="preserve">nr referencyjny: </w:t>
      </w:r>
      <w:r w:rsidR="00816B00" w:rsidRPr="001965F0">
        <w:rPr>
          <w:rFonts w:ascii="Adagio_Slab" w:hAnsi="Adagio_Slab" w:cs="Arial"/>
          <w:b/>
          <w:bCs/>
          <w:color w:val="0033CC"/>
        </w:rPr>
        <w:t>MELBDZ.261.</w:t>
      </w:r>
      <w:r w:rsidR="00374209">
        <w:rPr>
          <w:rFonts w:ascii="Adagio_Slab" w:hAnsi="Adagio_Slab" w:cs="Arial"/>
          <w:b/>
          <w:bCs/>
          <w:color w:val="0033CC"/>
        </w:rPr>
        <w:t>31</w:t>
      </w:r>
      <w:r w:rsidR="00BF5325">
        <w:rPr>
          <w:rFonts w:ascii="Adagio_Slab" w:hAnsi="Adagio_Slab" w:cs="Arial"/>
          <w:b/>
          <w:bCs/>
          <w:color w:val="0033CC"/>
        </w:rPr>
        <w:t>.2022</w:t>
      </w:r>
      <w:r w:rsidR="00816B00" w:rsidRPr="001965F0">
        <w:rPr>
          <w:rFonts w:ascii="Adagio_Slab" w:hAnsi="Adagio_Slab" w:cs="Arial"/>
          <w:b/>
          <w:bCs/>
          <w:color w:val="0033CC"/>
        </w:rPr>
        <w:t>.</w:t>
      </w:r>
    </w:p>
    <w:p w14:paraId="6056AC70" w14:textId="77777777" w:rsidR="00816B00" w:rsidRPr="001965F0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7822209F" w14:textId="77777777" w:rsidR="00782F69" w:rsidRPr="001965F0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1965F0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504A6F18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1965F0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5294C4F5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nazwa (firma):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3054D1A8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adres siedziby: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40FBEE07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1BE74DC6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139F667F" w14:textId="77777777" w:rsidR="00782F69" w:rsidRPr="001965F0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</w:rPr>
        <w:t>SKŁADAMY OFERTĘ</w:t>
      </w:r>
      <w:r w:rsidRPr="001965F0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652BC723" w14:textId="77777777" w:rsidR="008E4A61" w:rsidRPr="001965F0" w:rsidRDefault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1965F0">
        <w:rPr>
          <w:rFonts w:ascii="Adagio_Slab" w:hAnsi="Adagio_Slab" w:cs="Arial"/>
          <w:b/>
        </w:rPr>
        <w:t>OŚWIADCZAMY,</w:t>
      </w:r>
      <w:r w:rsidRPr="001965F0">
        <w:rPr>
          <w:rFonts w:ascii="Adagio_Slab" w:hAnsi="Adagio_Slab" w:cs="Arial"/>
        </w:rPr>
        <w:t xml:space="preserve"> że zapoznaliśmy się z ogłoszeniem o zamówieniu, SWZ oraz wyjaśnieniami </w:t>
      </w:r>
      <w:r w:rsidR="004E1047" w:rsidRPr="001965F0">
        <w:rPr>
          <w:rFonts w:ascii="Adagio_Slab" w:hAnsi="Adagio_Slab" w:cs="Arial"/>
        </w:rPr>
        <w:br/>
      </w:r>
      <w:r w:rsidRPr="001965F0">
        <w:rPr>
          <w:rFonts w:ascii="Adagio_Slab" w:hAnsi="Adagio_Slab" w:cs="Arial"/>
        </w:rPr>
        <w:t>i zmianami SWZ przekazanymi przez Zamawiającego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uznajemy si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 xml:space="preserve"> za zwi</w:t>
      </w:r>
      <w:r w:rsidRPr="001965F0">
        <w:rPr>
          <w:rFonts w:ascii="Adagio_Slab" w:hAnsi="Adagio_Slab" w:cs="Adagio_Slab"/>
        </w:rPr>
        <w:t>ą</w:t>
      </w:r>
      <w:r w:rsidRPr="001965F0">
        <w:rPr>
          <w:rFonts w:ascii="Adagio_Slab" w:hAnsi="Adagio_Slab" w:cs="Arial"/>
        </w:rPr>
        <w:t>zanych okre</w:t>
      </w:r>
      <w:r w:rsidRPr="001965F0">
        <w:rPr>
          <w:rFonts w:ascii="Adagio_Slab" w:hAnsi="Adagio_Slab" w:cs="Adagio_Slab"/>
        </w:rPr>
        <w:t>ś</w:t>
      </w:r>
      <w:r w:rsidRPr="001965F0">
        <w:rPr>
          <w:rFonts w:ascii="Adagio_Slab" w:hAnsi="Adagio_Slab" w:cs="Arial"/>
        </w:rPr>
        <w:t>lonymi w nich postanowieniami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zasadami post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>powania.</w:t>
      </w:r>
    </w:p>
    <w:p w14:paraId="5B8381F9" w14:textId="77777777" w:rsidR="002E494A" w:rsidRPr="00F2645B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</w:t>
      </w:r>
      <w:r w:rsidR="002E494A" w:rsidRPr="001965F0">
        <w:rPr>
          <w:rFonts w:ascii="Adagio_Slab" w:hAnsi="Adagio_Slab" w:cs="Arial"/>
          <w:iCs/>
        </w:rPr>
        <w:t xml:space="preserve">  wykonanie przedmiotu zamówienia – </w:t>
      </w:r>
      <w:r w:rsidR="009F08F4" w:rsidRPr="001965F0">
        <w:rPr>
          <w:rFonts w:ascii="Adagio_Slab" w:hAnsi="Adagio_Slab" w:cs="Arial"/>
          <w:b/>
          <w:bCs/>
          <w:iCs/>
        </w:rPr>
        <w:t xml:space="preserve"> </w:t>
      </w:r>
    </w:p>
    <w:p w14:paraId="5F1E1BC0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211B7CFA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..........................................................................................................................).</w:t>
      </w:r>
    </w:p>
    <w:p w14:paraId="36964FB3" w14:textId="77777777" w:rsidR="00F2645B" w:rsidRDefault="00F2645B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1965F0">
        <w:rPr>
          <w:rFonts w:ascii="Adagio_Slab" w:hAnsi="Adagio_Slab" w:cs="Arial"/>
          <w:b/>
          <w:iCs/>
        </w:rPr>
        <w:t>Oferujemy termin dostawy</w:t>
      </w:r>
      <w:r w:rsidR="009340A2">
        <w:rPr>
          <w:rFonts w:ascii="Adagio_Slab" w:hAnsi="Adagio_Slab" w:cs="Arial"/>
          <w:b/>
          <w:iCs/>
        </w:rPr>
        <w:t xml:space="preserve"> </w:t>
      </w:r>
      <w:r w:rsidRPr="001965F0">
        <w:rPr>
          <w:rFonts w:ascii="Adagio_Slab" w:hAnsi="Adagio_Slab" w:cs="Arial"/>
          <w:b/>
          <w:iCs/>
        </w:rPr>
        <w:t>…</w:t>
      </w:r>
      <w:r w:rsidRPr="00477A05">
        <w:rPr>
          <w:rFonts w:ascii="Adagio_Slab" w:hAnsi="Adagio_Slab" w:cs="Arial"/>
          <w:b/>
          <w:iCs/>
        </w:rPr>
        <w:t>………..dni od zawarcia umowy</w:t>
      </w:r>
      <w:r>
        <w:rPr>
          <w:rFonts w:ascii="Adagio_Slab" w:hAnsi="Adagio_Slab" w:cs="Arial"/>
          <w:b/>
          <w:iCs/>
        </w:rPr>
        <w:t>;</w:t>
      </w:r>
    </w:p>
    <w:p w14:paraId="3F7C4771" w14:textId="77777777" w:rsidR="00F2645B" w:rsidRDefault="00F2645B">
      <w:pPr>
        <w:rPr>
          <w:rFonts w:ascii="Adagio_Slab" w:hAnsi="Adagio_Slab" w:cs="Arial"/>
          <w:b/>
          <w:iCs/>
          <w:sz w:val="20"/>
          <w:szCs w:val="20"/>
          <w:lang w:eastAsia="ar-SA"/>
        </w:rPr>
      </w:pPr>
    </w:p>
    <w:p w14:paraId="1DCD837C" w14:textId="77777777" w:rsidR="00F2645B" w:rsidRPr="001965F0" w:rsidRDefault="00F2645B" w:rsidP="00D50F7D">
      <w:pPr>
        <w:rPr>
          <w:rFonts w:ascii="Adagio_Slab" w:hAnsi="Adagio_Slab" w:cs="Arial"/>
          <w:iCs/>
        </w:rPr>
      </w:pPr>
    </w:p>
    <w:p w14:paraId="7039DFD2" w14:textId="77777777" w:rsidR="005F4D06" w:rsidRPr="00477A05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477A05">
        <w:rPr>
          <w:rFonts w:ascii="Adagio_Slab" w:hAnsi="Adagio_Slab" w:cs="Arial"/>
          <w:b/>
          <w:bCs/>
          <w:iCs/>
        </w:rPr>
        <w:t>OŚWIADCZAMY</w:t>
      </w:r>
      <w:r w:rsidRPr="00477A05">
        <w:rPr>
          <w:rFonts w:ascii="Adagio_Slab" w:hAnsi="Adagio_Slab" w:cs="Arial"/>
          <w:iCs/>
        </w:rPr>
        <w:t>, że oferujemy termin gwarancji zgodnie z Opisem Przedmiotu Zamówienia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stanowiącym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integralną</w:t>
      </w:r>
      <w:r w:rsidR="00E318A0" w:rsidRPr="00477A05">
        <w:rPr>
          <w:rFonts w:ascii="Adagio_Slab" w:hAnsi="Adagio_Slab" w:cs="Arial"/>
          <w:iCs/>
        </w:rPr>
        <w:t xml:space="preserve"> część SWZ</w:t>
      </w:r>
      <w:r w:rsidR="00604C8B" w:rsidRPr="00477A05">
        <w:rPr>
          <w:rFonts w:ascii="Adagio_Slab" w:hAnsi="Adagio_Slab" w:cs="Arial"/>
          <w:iCs/>
        </w:rPr>
        <w:t>.</w:t>
      </w:r>
      <w:r w:rsidR="00E318A0" w:rsidRPr="00477A05">
        <w:rPr>
          <w:rFonts w:ascii="Adagio_Slab" w:hAnsi="Adagio_Slab" w:cs="Arial"/>
          <w:iCs/>
        </w:rPr>
        <w:t xml:space="preserve"> </w:t>
      </w:r>
    </w:p>
    <w:p w14:paraId="774C68D5" w14:textId="77777777" w:rsidR="00782F69" w:rsidRPr="00477A05" w:rsidRDefault="008E4A61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</w:rPr>
        <w:lastRenderedPageBreak/>
        <w:t>OŚWIADCZAMY, że poszczególne części</w:t>
      </w:r>
      <w:r w:rsidRPr="00477A05">
        <w:rPr>
          <w:rFonts w:ascii="Adagio_Slab" w:hAnsi="Adagio_Slab" w:cs="Arial"/>
          <w:iCs/>
        </w:rPr>
        <w:t xml:space="preserve"> </w:t>
      </w:r>
      <w:r w:rsidR="00782F69" w:rsidRPr="00477A05">
        <w:rPr>
          <w:rFonts w:ascii="Adagio_Slab" w:hAnsi="Adagio_Slab" w:cs="Arial"/>
          <w:iCs/>
        </w:rPr>
        <w:t xml:space="preserve">zamówienia będą realizowane przez </w:t>
      </w:r>
      <w:r w:rsidR="00782F69" w:rsidRPr="00477A05">
        <w:rPr>
          <w:rFonts w:ascii="Adagio_Slab" w:hAnsi="Adagio_Slab" w:cs="Arial"/>
          <w:i/>
        </w:rPr>
        <w:t>(w przypadku konsorcjum i polegania na podmiotach trzecich)</w:t>
      </w:r>
      <w:r w:rsidR="00782F69" w:rsidRPr="00477A05">
        <w:rPr>
          <w:rFonts w:ascii="Adagio_Slab" w:hAnsi="Adagio_Slab" w:cs="Arial"/>
          <w:iCs/>
        </w:rPr>
        <w:t>:</w:t>
      </w:r>
    </w:p>
    <w:p w14:paraId="495EA2CC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4E9849D8" w14:textId="77777777" w:rsidR="00782F69" w:rsidRPr="00477A05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4355C639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4CA261FB" w14:textId="77777777" w:rsidR="00782F69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0C95BBE5" w14:textId="77777777" w:rsidR="00D50F7D" w:rsidRPr="00477A05" w:rsidRDefault="00D50F7D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</w:p>
    <w:p w14:paraId="6755EE45" w14:textId="77777777" w:rsidR="00F30A26" w:rsidRPr="00D50F7D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bCs/>
          <w:i/>
        </w:rPr>
      </w:pPr>
      <w:r w:rsidRPr="00477A05">
        <w:rPr>
          <w:rFonts w:ascii="Adagio_Slab" w:hAnsi="Adagio_Slab" w:cs="Arial"/>
          <w:b/>
        </w:rPr>
        <w:t xml:space="preserve">OŚWIADCZAMY, </w:t>
      </w:r>
      <w:r w:rsidRPr="00D50F7D">
        <w:rPr>
          <w:rFonts w:ascii="Adagio_Slab" w:hAnsi="Adagio_Slab" w:cs="Arial"/>
          <w:bCs/>
        </w:rPr>
        <w:t xml:space="preserve">że zamówienie zrealizujemy samodzielnie**/z udziałem następujących podwykonawców (proszę podać)………………………………………..….., którzy wykonywać będą następujące części zamówienia**: ..................................................................... </w:t>
      </w:r>
    </w:p>
    <w:p w14:paraId="66A2C21A" w14:textId="77777777" w:rsidR="00782F69" w:rsidRPr="00477A05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OŚWIADCZAM</w:t>
      </w:r>
      <w:r w:rsidR="00F30A26" w:rsidRPr="00477A05">
        <w:rPr>
          <w:rFonts w:ascii="Adagio_Slab" w:hAnsi="Adagio_Slab" w:cs="Arial"/>
          <w:b/>
        </w:rPr>
        <w:t>Y</w:t>
      </w:r>
      <w:r w:rsidRPr="00477A05">
        <w:rPr>
          <w:rFonts w:ascii="Adagio_Slab" w:hAnsi="Adagio_Slab" w:cs="Arial"/>
          <w:b/>
        </w:rPr>
        <w:t>, że jesteśmy</w:t>
      </w:r>
      <w:r w:rsidRPr="00477A05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związani ofertą przez okres wskazany w SWZ. </w:t>
      </w:r>
    </w:p>
    <w:p w14:paraId="0CFD5503" w14:textId="77777777" w:rsidR="00927C50" w:rsidRPr="00477A05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9.</w:t>
      </w:r>
      <w:r w:rsidRPr="00477A05">
        <w:rPr>
          <w:rFonts w:ascii="Adagio_Slab" w:hAnsi="Adagio_Slab" w:cs="Arial"/>
          <w:b/>
        </w:rPr>
        <w:tab/>
      </w:r>
      <w:r w:rsidR="00927C50" w:rsidRPr="00477A05">
        <w:rPr>
          <w:rFonts w:ascii="Adagio_Slab" w:hAnsi="Adagio_Slab" w:cs="Arial"/>
          <w:b/>
        </w:rPr>
        <w:t xml:space="preserve">OŚWIADCZAMY, że akceptujemy </w:t>
      </w:r>
      <w:r w:rsidR="00927C50" w:rsidRPr="00477A05">
        <w:rPr>
          <w:rFonts w:ascii="Adagio_Slab" w:hAnsi="Adagio_Slab" w:cs="Arial"/>
        </w:rPr>
        <w:t xml:space="preserve">warunki płatności określone przez Zamawiającego </w:t>
      </w:r>
      <w:r w:rsidR="008E4A61" w:rsidRPr="00477A05">
        <w:rPr>
          <w:rFonts w:ascii="Adagio_Slab" w:hAnsi="Adagio_Slab" w:cs="Arial"/>
        </w:rPr>
        <w:br/>
      </w:r>
      <w:r w:rsidR="00927C50" w:rsidRPr="00477A05">
        <w:rPr>
          <w:rFonts w:ascii="Adagio_Slab" w:hAnsi="Adagio_Slab" w:cs="Arial"/>
        </w:rPr>
        <w:t>w projektowanych postanowieniach umowy.</w:t>
      </w:r>
    </w:p>
    <w:p w14:paraId="6DB30757" w14:textId="77777777" w:rsidR="00782F69" w:rsidRPr="00477A05" w:rsidRDefault="005F4D06" w:rsidP="00B67B3E">
      <w:pPr>
        <w:pStyle w:val="Zwykytekst1"/>
        <w:tabs>
          <w:tab w:val="left" w:pos="0"/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10.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iż informacje i dokumenty zawarte w odrębnym i stosownie nazwanym załączniku</w:t>
      </w:r>
      <w:r w:rsidR="00782F69" w:rsidRPr="00477A05" w:rsidDel="00603C62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082D77BD" w14:textId="77777777" w:rsidR="00782F69" w:rsidRPr="00477A05" w:rsidRDefault="005F4D06" w:rsidP="00B67B3E">
      <w:pPr>
        <w:pStyle w:val="Zwykytekst1"/>
        <w:tabs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11.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OŚWIADCZAMY,</w:t>
      </w:r>
      <w:r w:rsidR="00782F69" w:rsidRPr="00477A05">
        <w:rPr>
          <w:rFonts w:ascii="Adagio_Slab" w:hAnsi="Adagio_Slab" w:cs="Arial"/>
        </w:rPr>
        <w:t xml:space="preserve"> że zapoznaliśmy się z </w:t>
      </w:r>
      <w:r w:rsidR="002E494A" w:rsidRPr="00477A05">
        <w:rPr>
          <w:rFonts w:ascii="Adagio_Slab" w:hAnsi="Adagio_Slab" w:cs="Arial"/>
        </w:rPr>
        <w:t xml:space="preserve">Projektowanymi  </w:t>
      </w:r>
      <w:r w:rsidR="00782F69" w:rsidRPr="00477A05">
        <w:rPr>
          <w:rFonts w:ascii="Adagio_Slab" w:hAnsi="Adagio_Slab" w:cs="Arial"/>
        </w:rPr>
        <w:t>Postanowieniami Umowy zawartymi w SWZ i zobowiązujemy się, w</w:t>
      </w:r>
      <w:r w:rsidR="00782F69" w:rsidRPr="00477A05">
        <w:rPr>
          <w:rFonts w:ascii="Calibri" w:hAnsi="Calibri" w:cs="Calibri"/>
        </w:rPr>
        <w:t> </w:t>
      </w:r>
      <w:r w:rsidR="00782F69" w:rsidRPr="00477A05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53574D20" w14:textId="77777777" w:rsidR="00782F69" w:rsidRPr="00477A05" w:rsidRDefault="005F4D06" w:rsidP="00B67B3E">
      <w:pPr>
        <w:pStyle w:val="Zwykytekst1"/>
        <w:tabs>
          <w:tab w:val="left" w:pos="426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12.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73698B2" w14:textId="77777777" w:rsidR="00782F69" w:rsidRPr="00477A05" w:rsidRDefault="005F4D06" w:rsidP="00B67B3E">
      <w:pPr>
        <w:pStyle w:val="Zwykytekst1"/>
        <w:spacing w:after="120" w:line="360" w:lineRule="exact"/>
        <w:ind w:left="284" w:hanging="284"/>
        <w:jc w:val="both"/>
        <w:rPr>
          <w:rFonts w:ascii="Adagio_Slab" w:hAnsi="Adagio_Slab" w:cs="Arial"/>
          <w:lang w:eastAsia="pl-PL"/>
        </w:rPr>
      </w:pPr>
      <w:r w:rsidRPr="00477A05">
        <w:rPr>
          <w:rFonts w:ascii="Adagio_Slab" w:hAnsi="Adagio_Slab" w:cs="Arial"/>
          <w:b/>
        </w:rPr>
        <w:t>13.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UPOWAŻNIONYM DO KONTAKTU</w:t>
      </w:r>
      <w:r w:rsidR="00782F69" w:rsidRPr="00477A05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648CB6DC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Imię i nazwisko: ____________________________________________________</w:t>
      </w:r>
    </w:p>
    <w:p w14:paraId="054FF9BB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Firma: ____________________________________________________________</w:t>
      </w:r>
    </w:p>
    <w:p w14:paraId="682C2C4F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Adres: ____________________________________________________________</w:t>
      </w:r>
    </w:p>
    <w:p w14:paraId="01ACC771" w14:textId="77777777" w:rsidR="00D50F7D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tel. ______________, e-mail __________________________________________</w:t>
      </w:r>
    </w:p>
    <w:p w14:paraId="5C6BED60" w14:textId="77777777" w:rsidR="00D50F7D" w:rsidRDefault="00D50F7D">
      <w:pPr>
        <w:rPr>
          <w:rFonts w:ascii="Adagio_Slab" w:hAnsi="Adagio_Slab" w:cs="Arial"/>
          <w:sz w:val="20"/>
          <w:szCs w:val="20"/>
          <w:lang w:eastAsia="ar-SA"/>
        </w:rPr>
      </w:pPr>
    </w:p>
    <w:p w14:paraId="337E65FA" w14:textId="77777777" w:rsidR="00782F69" w:rsidRPr="00477A05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</w:p>
    <w:p w14:paraId="131AFA18" w14:textId="77777777" w:rsidR="00782F69" w:rsidRPr="00477A05" w:rsidRDefault="005F4D06" w:rsidP="00B67B3E">
      <w:pPr>
        <w:pStyle w:val="Zwykytekst1"/>
        <w:spacing w:after="120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14.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 xml:space="preserve">SPIS </w:t>
      </w:r>
      <w:r w:rsidR="00782F69" w:rsidRPr="00477A05">
        <w:rPr>
          <w:rFonts w:ascii="Adagio_Slab" w:hAnsi="Adagio_Slab" w:cs="Arial"/>
        </w:rPr>
        <w:t>dołączonych oświadczeń i dokumentów:</w:t>
      </w:r>
    </w:p>
    <w:p w14:paraId="0CF92F22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lastRenderedPageBreak/>
        <w:t>_____________________________________________________________________</w:t>
      </w:r>
    </w:p>
    <w:p w14:paraId="4E91D89C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4C2FA76C" w14:textId="77777777" w:rsidR="00782F69" w:rsidRPr="00477A05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5B36B067" w14:textId="77777777" w:rsidR="00782F69" w:rsidRPr="00477A05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477A05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5C1A34E9" w14:textId="77777777" w:rsidR="00782F69" w:rsidRPr="00477A05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746CB225" w14:textId="77777777" w:rsidR="00810A38" w:rsidRPr="00477A05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477A05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08FB3E0A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2987BE35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5798B00C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17A6B06D" w14:textId="77777777" w:rsidR="008E4A61" w:rsidRPr="00477A05" w:rsidRDefault="008E4A61" w:rsidP="008E4A61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INFORMACJA DLA WYKONAWCY:</w:t>
      </w:r>
    </w:p>
    <w:p w14:paraId="70CB06EF" w14:textId="77777777" w:rsidR="008E4A61" w:rsidRPr="00477A05" w:rsidRDefault="008E4A61" w:rsidP="008E4A61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477A05">
        <w:rPr>
          <w:rFonts w:ascii="Adagio_Slab" w:hAnsi="Adagio_Slab"/>
          <w:sz w:val="20"/>
          <w:szCs w:val="20"/>
          <w:lang w:eastAsia="ar-SA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477A05">
        <w:rPr>
          <w:rFonts w:ascii="Adagio_Slab" w:hAnsi="Adagio_Slab"/>
          <w:sz w:val="20"/>
          <w:szCs w:val="20"/>
          <w:lang w:eastAsia="ar-SA"/>
        </w:rPr>
        <w:t>ami</w:t>
      </w:r>
      <w:proofErr w:type="spellEnd"/>
      <w:r w:rsidRPr="00477A05">
        <w:rPr>
          <w:rFonts w:ascii="Adagio_Slab" w:hAnsi="Adagio_Slab"/>
          <w:sz w:val="20"/>
          <w:szCs w:val="20"/>
          <w:lang w:eastAsia="ar-SA"/>
        </w:rPr>
        <w:t xml:space="preserve">) potwierdzającymi prawo do reprezentacji Wykonawcy przez osobę podpisującą ofertę. </w:t>
      </w:r>
    </w:p>
    <w:p w14:paraId="37D5E7A6" w14:textId="77777777" w:rsidR="008E4A61" w:rsidRDefault="008E4A61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2424A9A4" w14:textId="77777777" w:rsidR="00764C4F" w:rsidRDefault="00764C4F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2D8CC65B" w14:textId="77777777" w:rsidR="00764C4F" w:rsidRDefault="00764C4F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  <w:sectPr w:rsidR="00764C4F" w:rsidSect="003C23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76" w:left="1418" w:header="709" w:footer="626" w:gutter="0"/>
          <w:cols w:space="708"/>
          <w:titlePg/>
          <w:docGrid w:linePitch="360"/>
        </w:sectPr>
      </w:pPr>
    </w:p>
    <w:p w14:paraId="0CA2595E" w14:textId="77777777" w:rsidR="00DF2B59" w:rsidRPr="00477A05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bookmarkStart w:id="2" w:name="_Hlk107999388"/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4B4B297D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477A05" w14:paraId="2EEBDC45" w14:textId="77777777" w:rsidTr="00A96AD9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837F0C" w14:textId="77777777" w:rsidR="00DF2B59" w:rsidRPr="00477A05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58ADB2A5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1AAB4221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4ABD4" w14:textId="77777777" w:rsidR="00DF2B59" w:rsidRPr="00477A05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2F10B491" w14:textId="77777777" w:rsidR="00DF2B59" w:rsidRPr="00477A05" w:rsidRDefault="00764C4F" w:rsidP="00764C4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296E0262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3" w:name="_Hlk19187495"/>
    </w:p>
    <w:p w14:paraId="7C5E2FBB" w14:textId="7A3BF24D" w:rsidR="00DF2B59" w:rsidRDefault="00DF2B59" w:rsidP="00B67B3E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="003D6679"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bookmarkEnd w:id="3"/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</w:t>
      </w:r>
      <w:r w:rsidR="00682209" w:rsidRPr="00477A05">
        <w:rPr>
          <w:rFonts w:ascii="Adagio_Slab" w:hAnsi="Adagio_Slab"/>
          <w:color w:val="0000FF"/>
          <w:sz w:val="20"/>
          <w:szCs w:val="20"/>
        </w:rPr>
        <w:t>1</w:t>
      </w:r>
      <w:r w:rsidRPr="00477A05">
        <w:rPr>
          <w:rFonts w:ascii="Adagio_Slab" w:hAnsi="Adagio_Slab"/>
          <w:color w:val="0000FF"/>
          <w:sz w:val="20"/>
          <w:szCs w:val="20"/>
        </w:rPr>
        <w:t>.</w:t>
      </w:r>
      <w:r w:rsidR="00374209">
        <w:rPr>
          <w:rFonts w:ascii="Adagio_Slab" w:hAnsi="Adagio_Slab"/>
          <w:color w:val="0000FF"/>
          <w:sz w:val="20"/>
          <w:szCs w:val="20"/>
        </w:rPr>
        <w:t>31</w:t>
      </w:r>
      <w:r w:rsidR="00BF5325">
        <w:rPr>
          <w:rFonts w:ascii="Adagio_Slab" w:hAnsi="Adagio_Slab"/>
          <w:color w:val="0000FF"/>
          <w:sz w:val="20"/>
          <w:szCs w:val="20"/>
        </w:rPr>
        <w:t>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15A638DC" w14:textId="69436EA0" w:rsidR="00464E64" w:rsidRPr="00464E64" w:rsidRDefault="00464E64" w:rsidP="00B67B3E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>Część 1</w:t>
      </w: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50"/>
        <w:gridCol w:w="1885"/>
        <w:gridCol w:w="763"/>
        <w:gridCol w:w="1903"/>
        <w:gridCol w:w="1843"/>
        <w:gridCol w:w="1418"/>
      </w:tblGrid>
      <w:tr w:rsidR="007E1E0B" w:rsidRPr="00195E38" w14:paraId="432831D1" w14:textId="77777777" w:rsidTr="009D4CE3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19BC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46D" w14:textId="77777777" w:rsidR="00AB2A37" w:rsidRPr="00AB2A37" w:rsidRDefault="008B4574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4F59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 w:rsidR="00F264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CCB" w14:textId="77777777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46D" w14:textId="77777777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DD08" w14:textId="77777777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30CF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7E1E0B" w:rsidRPr="00195E38" w14:paraId="0F0FEED7" w14:textId="77777777" w:rsidTr="009D4CE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80BF6BD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E05AC5D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AB267CB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944A1E6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03D584" w14:textId="77777777" w:rsidR="00AB2A37" w:rsidRPr="00195E38" w:rsidRDefault="00AB2A37" w:rsidP="009D4CE3">
            <w:pPr>
              <w:ind w:right="1681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22DE13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BAE76CA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E1E0B" w:rsidRPr="00195E38" w14:paraId="459270E3" w14:textId="77777777" w:rsidTr="009D4CE3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E35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089F" w14:textId="54EB4F5A" w:rsidR="00AB2A37" w:rsidRPr="00F7565B" w:rsidRDefault="00292384" w:rsidP="00CD3D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92384">
              <w:rPr>
                <w:rFonts w:eastAsiaTheme="minorHAnsi"/>
                <w:sz w:val="20"/>
                <w:szCs w:val="20"/>
                <w:lang w:eastAsia="en-US"/>
              </w:rPr>
              <w:t>Komputer stacjonarny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EDC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5241" w14:textId="045E55CD" w:rsidR="00AB2A37" w:rsidRPr="00195E38" w:rsidRDefault="00464E64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7AA1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456F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9015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2D18C32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0BFC26E5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636CD2AA" w14:textId="77777777" w:rsidR="00DF2B59" w:rsidRPr="00477A05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60DABBCB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42633423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266C3FCC" w14:textId="15C8DD75" w:rsidR="00764C4F" w:rsidRDefault="00DF2B5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 xml:space="preserve">.6  SWZ załączam </w:t>
      </w:r>
      <w:bookmarkStart w:id="4" w:name="_Hlk72149581"/>
      <w:r w:rsidRPr="00477A05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4"/>
    </w:p>
    <w:p w14:paraId="280CEEE7" w14:textId="77777777" w:rsidR="00D24416" w:rsidRDefault="00D24416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bookmarkEnd w:id="2"/>
    <w:p w14:paraId="50AF6AB3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t xml:space="preserve"> </w:t>
      </w:r>
    </w:p>
    <w:p w14:paraId="4CA5F19F" w14:textId="7C8262B1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31111F28" w14:textId="78E508EF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594BD00" w14:textId="36236C5D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800EA94" w14:textId="2633EB7C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0DDC4F8" w14:textId="46DA3E8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D9D921E" w14:textId="60FB50E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45B9D1D" w14:textId="69A72A4A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4D0E4108" w14:textId="36E1BC2E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CFCF63F" w14:textId="5F7F97F1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CF4D636" w14:textId="17CAB168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604A9D0" w14:textId="0BF371E6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15653629" w14:textId="66DB7FCF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DC31BE4" w14:textId="1111BEB1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0CD3D00" w14:textId="0CAA2BC1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75D3D3D" w14:textId="4F033ADB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49F5BA66" w14:textId="72FCC8E6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6B40455" w14:textId="2317168F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47C93215" w14:textId="0C932A12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4C1B13C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BA09D7E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1335CA8B" w14:textId="153349BD" w:rsidR="00D24416" w:rsidRPr="00477A05" w:rsidRDefault="00D24416" w:rsidP="00D24416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11A7F9EF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24416" w:rsidRPr="00477A05" w14:paraId="3C8CB2DE" w14:textId="77777777" w:rsidTr="00D15353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2C0B94" w14:textId="77777777" w:rsidR="00D24416" w:rsidRPr="00477A05" w:rsidRDefault="00D24416" w:rsidP="00D15353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58C53116" w14:textId="77777777" w:rsidR="00D24416" w:rsidRPr="00477A05" w:rsidRDefault="00D24416" w:rsidP="00D153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1FF910CE" w14:textId="77777777" w:rsidR="00D24416" w:rsidRPr="00477A05" w:rsidRDefault="00D24416" w:rsidP="00D153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67352" w14:textId="77777777" w:rsidR="00D24416" w:rsidRPr="00477A05" w:rsidRDefault="00D24416" w:rsidP="00D153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5F82EB60" w14:textId="77777777" w:rsidR="00D24416" w:rsidRPr="00477A05" w:rsidRDefault="00D24416" w:rsidP="00D153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7CB6C530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0AB7BAC7" w14:textId="4FE35A9B" w:rsidR="00D24416" w:rsidRDefault="00D24416" w:rsidP="00D24416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 w:rsidR="00292384">
        <w:rPr>
          <w:rFonts w:ascii="Adagio_Slab" w:hAnsi="Adagio_Slab"/>
          <w:color w:val="0000FF"/>
          <w:sz w:val="20"/>
          <w:szCs w:val="20"/>
        </w:rPr>
        <w:t>31</w:t>
      </w:r>
      <w:r w:rsidR="00BF5325">
        <w:rPr>
          <w:rFonts w:ascii="Adagio_Slab" w:hAnsi="Adagio_Slab"/>
          <w:color w:val="0000FF"/>
          <w:sz w:val="20"/>
          <w:szCs w:val="20"/>
        </w:rPr>
        <w:t>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45850CFB" w14:textId="2F9E2B29" w:rsidR="00D24416" w:rsidRPr="00464E64" w:rsidRDefault="00D24416" w:rsidP="00D24416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>
        <w:rPr>
          <w:rFonts w:ascii="Adagio_Slab" w:hAnsi="Adagio_Slab" w:cs="Arial"/>
          <w:b/>
          <w:color w:val="C00000"/>
          <w:sz w:val="20"/>
          <w:szCs w:val="20"/>
        </w:rPr>
        <w:t>2</w:t>
      </w:r>
    </w:p>
    <w:tbl>
      <w:tblPr>
        <w:tblW w:w="102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558"/>
        <w:gridCol w:w="2126"/>
        <w:gridCol w:w="850"/>
        <w:gridCol w:w="1418"/>
        <w:gridCol w:w="1276"/>
        <w:gridCol w:w="1417"/>
      </w:tblGrid>
      <w:tr w:rsidR="00D24416" w:rsidRPr="00195E38" w14:paraId="5D08AC6E" w14:textId="77777777" w:rsidTr="009D4CE3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C4DD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74B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7D40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466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FFDB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43E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6A3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D24416" w:rsidRPr="00195E38" w14:paraId="634A6326" w14:textId="77777777" w:rsidTr="009D4CE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0CBE369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DFF8C1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56D423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151C42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E9C5C6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45526CD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1BE7990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E25204" w:rsidRPr="00195E38" w14:paraId="55C3E14F" w14:textId="77777777" w:rsidTr="009D4CE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097E3" w14:textId="3E6B0621" w:rsidR="00E25204" w:rsidRPr="00195E38" w:rsidRDefault="00E25204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FBF72" w14:textId="0D438971" w:rsidR="00E25204" w:rsidRPr="00195E38" w:rsidRDefault="00292384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238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Komputer stacjonarny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06C68" w14:textId="77777777" w:rsidR="00E25204" w:rsidRPr="00195E38" w:rsidRDefault="00E25204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B8C26" w14:textId="59196C55" w:rsidR="00E25204" w:rsidRPr="00195E38" w:rsidRDefault="00292384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C7AC1" w14:textId="77777777" w:rsidR="00E25204" w:rsidRPr="00195E38" w:rsidRDefault="00E25204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F5C9" w14:textId="77777777" w:rsidR="00E25204" w:rsidRPr="00195E38" w:rsidRDefault="00E25204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AF849" w14:textId="77777777" w:rsidR="00E25204" w:rsidRPr="00195E38" w:rsidRDefault="00E25204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4AD0D7B2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48EFA33A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2C55C090" w14:textId="77777777" w:rsidR="00D24416" w:rsidRPr="00477A05" w:rsidRDefault="00D24416" w:rsidP="00D24416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70C91BA4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6E365FC8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636FD93C" w14:textId="3CBCCC9D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417FA749" w14:textId="77777777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3FFAF3B0" w14:textId="61E564DB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385B1EDE" w14:textId="1ABC076A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3A751C0A" w14:textId="39C17DC1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4F0231F3" w14:textId="22431324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02421A15" w14:textId="3CEF4E7A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43A276AA" w14:textId="4AAF2828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3CA45C8D" w14:textId="087F54C8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17E4420B" w14:textId="2AC65B1E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16A24D71" w14:textId="0A38FE81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478854C8" w14:textId="54296628" w:rsidR="003770C9" w:rsidRDefault="003770C9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5340DCC7" w14:textId="7A62ACBC" w:rsidR="003770C9" w:rsidRDefault="003770C9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36899E76" w14:textId="5890D993" w:rsidR="003770C9" w:rsidRDefault="003770C9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47F7CBE5" w14:textId="0855F4D3" w:rsidR="003770C9" w:rsidRDefault="003770C9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649DF3F4" w14:textId="1AA4C56A" w:rsidR="003770C9" w:rsidRDefault="003770C9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3E362AF5" w14:textId="3F1ABC5D" w:rsidR="003770C9" w:rsidRDefault="003770C9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7FB920EF" w14:textId="77777777" w:rsidR="003770C9" w:rsidRDefault="003770C9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666659A5" w14:textId="7F89F344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6A468038" w14:textId="2DB1E2C0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1C54A3A3" w14:textId="77777777" w:rsidR="009D4CE3" w:rsidRDefault="009D4CE3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71EFC7B6" w14:textId="0BC6CFB5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651AF9A4" w14:textId="56E7ECD5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1A758292" w14:textId="291ED0B0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19638101" w14:textId="77777777" w:rsidR="00D24416" w:rsidRPr="00477A05" w:rsidRDefault="00D24416" w:rsidP="00D24416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1958C394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24416" w:rsidRPr="00477A05" w14:paraId="4AD27DB4" w14:textId="77777777" w:rsidTr="00D15353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53D1CA" w14:textId="77777777" w:rsidR="00D24416" w:rsidRPr="00477A05" w:rsidRDefault="00D24416" w:rsidP="00D15353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13A42819" w14:textId="77777777" w:rsidR="00D24416" w:rsidRPr="00477A05" w:rsidRDefault="00D24416" w:rsidP="00D153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1BA30859" w14:textId="77777777" w:rsidR="00D24416" w:rsidRPr="00477A05" w:rsidRDefault="00D24416" w:rsidP="00D153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83F9D3" w14:textId="77777777" w:rsidR="00D24416" w:rsidRPr="00477A05" w:rsidRDefault="00D24416" w:rsidP="00D153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5A13F608" w14:textId="77777777" w:rsidR="00D24416" w:rsidRPr="00477A05" w:rsidRDefault="00D24416" w:rsidP="00D153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082D3258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48F1062D" w14:textId="51A1A1D9" w:rsidR="00D24416" w:rsidRDefault="00D24416" w:rsidP="00D24416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 w:rsidR="003770C9">
        <w:rPr>
          <w:rFonts w:ascii="Adagio_Slab" w:hAnsi="Adagio_Slab"/>
          <w:color w:val="0000FF"/>
          <w:sz w:val="20"/>
          <w:szCs w:val="20"/>
        </w:rPr>
        <w:t>31</w:t>
      </w:r>
      <w:r w:rsidR="00BF5325">
        <w:rPr>
          <w:rFonts w:ascii="Adagio_Slab" w:hAnsi="Adagio_Slab"/>
          <w:color w:val="0000FF"/>
          <w:sz w:val="20"/>
          <w:szCs w:val="20"/>
        </w:rPr>
        <w:t>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6186CCA1" w14:textId="707A0705" w:rsidR="00D24416" w:rsidRPr="00464E64" w:rsidRDefault="00D24416" w:rsidP="00D24416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>
        <w:rPr>
          <w:rFonts w:ascii="Adagio_Slab" w:hAnsi="Adagio_Slab" w:cs="Arial"/>
          <w:b/>
          <w:color w:val="C00000"/>
          <w:sz w:val="20"/>
          <w:szCs w:val="20"/>
        </w:rPr>
        <w:t>3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882"/>
        <w:gridCol w:w="2093"/>
        <w:gridCol w:w="1134"/>
        <w:gridCol w:w="1418"/>
        <w:gridCol w:w="1275"/>
        <w:gridCol w:w="1276"/>
      </w:tblGrid>
      <w:tr w:rsidR="000B7915" w:rsidRPr="00195E38" w14:paraId="60EB1B39" w14:textId="77777777" w:rsidTr="002D277B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25FE" w14:textId="77777777" w:rsidR="000B7915" w:rsidRPr="00AB2A37" w:rsidRDefault="000B7915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B29" w14:textId="77777777" w:rsidR="000B7915" w:rsidRPr="00AB2A37" w:rsidRDefault="000B7915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8BFA" w14:textId="62AF215D" w:rsidR="000B7915" w:rsidRPr="00AB2A37" w:rsidRDefault="000B7915" w:rsidP="000B791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C59F" w14:textId="77777777" w:rsidR="000B7915" w:rsidRPr="00AB2A37" w:rsidRDefault="000B7915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2965" w14:textId="77777777" w:rsidR="000B7915" w:rsidRPr="00AB2A37" w:rsidRDefault="000B7915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037" w14:textId="77777777" w:rsidR="000B7915" w:rsidRPr="00AB2A37" w:rsidRDefault="000B7915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56BA" w14:textId="77777777" w:rsidR="000B7915" w:rsidRPr="00AB2A37" w:rsidRDefault="000B7915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0B7915" w:rsidRPr="00195E38" w14:paraId="2C378D1D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6804B13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2CCEAEC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A5D4377" w14:textId="56CCB4AE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F1FD14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86C1BB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C2F820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AB5D19E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0B7915" w:rsidRPr="00195E38" w14:paraId="705BE51F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668BA" w14:textId="4F0CE850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C9591" w14:textId="394AA8CE" w:rsidR="000B7915" w:rsidRPr="00292DB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mysz 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2A807" w14:textId="53E9E6CA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F1E7" w14:textId="003AAB1A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1133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D82AD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DB2D0C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14139A23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4A4DC" w14:textId="3D3921DD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53FDA" w14:textId="45BC66C8" w:rsidR="000B7915" w:rsidRPr="00292DB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klawiatura 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3CF4" w14:textId="0CD5A97C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21D4E" w14:textId="67BFDD59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09CF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42730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01FE1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4E2C57DC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86A748" w14:textId="16337202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C3BF7" w14:textId="010B68CA" w:rsidR="000B7915" w:rsidRPr="003A143D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pendrive 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53F28" w14:textId="034FF85F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C5DC" w14:textId="33CBF6E2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76B26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9607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662E3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4CE8B78C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FBBBB" w14:textId="4404EAE9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1DD4F" w14:textId="21E39397" w:rsidR="000B791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Listwa zasilająco- filtrująca 1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3FA83" w14:textId="206B3A2C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5320" w14:textId="70A95CA2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BCCE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FDEE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47E29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22F5135F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EB223E" w14:textId="32A1D808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70CD" w14:textId="7FEB49EB" w:rsidR="000B791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Listwa zasilająco- filtrująca2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D3EDE" w14:textId="33DA974E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18EAF" w14:textId="3C6CE803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BA6B7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9DD7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0EEF09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7BF60CD8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DBCC0" w14:textId="390D9E72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EB24" w14:textId="7EFB5294" w:rsidR="000B791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70C9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Listwa zasilająco- filtrująca</w:t>
            </w: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F924F" w14:textId="57AC6B7E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C8616" w14:textId="1AE9A943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EC55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759E9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12219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41618436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788ABC" w14:textId="110F303B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EF9D4" w14:textId="40B14BBC" w:rsidR="000B791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Dysk wewnętrzny SSD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3284F" w14:textId="25C2FD0F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E46EE" w14:textId="3E93A43C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3BEF9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3E3B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A4D3B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33D36BC3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1F918" w14:textId="41106651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F27F" w14:textId="4155DC8F" w:rsidR="000B791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Zasilacz ATX 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CD7BE" w14:textId="05D0803F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5331" w14:textId="5E8EDA1E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36FF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3B751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AC80BB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2A09C30E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A40E5" w14:textId="29529634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86E67" w14:textId="671007B8" w:rsidR="000B791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Adapter video HDMI-&gt;VGA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3DC3" w14:textId="3C02A654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1B3C" w14:textId="6D05155A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ABE1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C3D5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AAE33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28A31526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7DDFF" w14:textId="42ABBFC3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2446" w14:textId="0806AF71" w:rsidR="000B791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Adapter USB -&gt; 2XPS/2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88AD2" w14:textId="2344C124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2485F" w14:textId="25CE2B76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3330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B87A2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6F51D4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2A8CBC3F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C8A1F" w14:textId="652DA7C8" w:rsidR="000B7915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8DEB" w14:textId="7FC782DA" w:rsidR="000B7915" w:rsidRDefault="000B7915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Rozgał</w:t>
            </w:r>
            <w:r w:rsid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ęziacz zasilania SATA 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0553A" w14:textId="17DEFF29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5846" w14:textId="5E6F4EE7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7D33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EC77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84A06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4E63D250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9053C" w14:textId="0F594B9F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AAA22" w14:textId="0DC7714C" w:rsidR="000B7915" w:rsidRDefault="002D277B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Hub USB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091AC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22D7" w14:textId="375233F9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6427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90209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FF341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46E0AA91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B6E4D" w14:textId="77C96073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516C" w14:textId="403B0ED9" w:rsidR="000B7915" w:rsidRDefault="002D277B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Adapter SATA -&gt;USB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4D6F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7CF4" w14:textId="34B57AE4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908E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1715A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065467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085877A9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6366C" w14:textId="589878D8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2AA5F" w14:textId="69060D7E" w:rsidR="000B7915" w:rsidRDefault="002D277B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Kable </w:t>
            </w:r>
            <w:proofErr w:type="spellStart"/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Patchcord</w:t>
            </w:r>
            <w:proofErr w:type="spellEnd"/>
            <w:r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UTP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9F4FA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81FE5" w14:textId="4FFC6C36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C5E72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157A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4CFE5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3EEA143F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0E857" w14:textId="25D2A598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41A0" w14:textId="5D0139DC" w:rsidR="000B7915" w:rsidRDefault="002D277B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Kable </w:t>
            </w:r>
            <w:proofErr w:type="spellStart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Patchcord</w:t>
            </w:r>
            <w:proofErr w:type="spellEnd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UTP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5FCF" w14:textId="5DC46409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04305" w14:textId="3B5E5E55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E0D9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9A9FD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0B41DB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D277B" w:rsidRPr="00195E38" w14:paraId="4AFD301F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4EE390" w14:textId="29301C49" w:rsidR="002D277B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CD14B" w14:textId="715BDF09" w:rsidR="002D277B" w:rsidRDefault="002D277B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Kable </w:t>
            </w:r>
            <w:proofErr w:type="spellStart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Patchcord</w:t>
            </w:r>
            <w:proofErr w:type="spellEnd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UTP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61D1D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A678" w14:textId="458448D0" w:rsidR="002D277B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A27A2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F23C1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EB7BE8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D277B" w:rsidRPr="00195E38" w14:paraId="61E9C39C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EA5F8" w14:textId="76A9336F" w:rsidR="002D277B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E56D" w14:textId="196956CA" w:rsidR="002D277B" w:rsidRDefault="002D277B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Kable </w:t>
            </w:r>
            <w:proofErr w:type="spellStart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Patchcord</w:t>
            </w:r>
            <w:proofErr w:type="spellEnd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UTP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B4145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B02A" w14:textId="3BF1F16C" w:rsidR="002D277B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E24B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4970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4D20A3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D277B" w:rsidRPr="00195E38" w14:paraId="78B02D9B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B238E" w14:textId="3A9DA683" w:rsidR="002D277B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D1FA" w14:textId="625C70FE" w:rsidR="002D277B" w:rsidRDefault="002D277B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Kable </w:t>
            </w:r>
            <w:proofErr w:type="spellStart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Patchcord</w:t>
            </w:r>
            <w:proofErr w:type="spellEnd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UTP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6A65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60DB" w14:textId="144B1F50" w:rsidR="002D277B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5AC4A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F80F4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C2E3F6" w14:textId="77777777" w:rsidR="002D277B" w:rsidRPr="00195E38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3E252B9F" w14:textId="77777777" w:rsidTr="002D277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2476E" w14:textId="71A6D0ED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B3004" w14:textId="0499A16E" w:rsidR="000B7915" w:rsidRDefault="002D277B" w:rsidP="00D15353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Kable </w:t>
            </w:r>
            <w:proofErr w:type="spellStart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>Patchcord</w:t>
            </w:r>
            <w:proofErr w:type="spellEnd"/>
            <w:r w:rsidRPr="002D277B">
              <w:rPr>
                <w:rFonts w:ascii="Adagio_Slab" w:hAnsi="Adagio_Slab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UTP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DAFE4" w14:textId="47BD41B5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19EA2" w14:textId="3FD74261" w:rsidR="000B7915" w:rsidRDefault="002D277B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FA0C5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758F8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4CECCC" w14:textId="77777777" w:rsidR="000B7915" w:rsidRPr="00195E38" w:rsidRDefault="000B7915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7915" w:rsidRPr="00195E38" w14:paraId="3D60BFD4" w14:textId="77777777" w:rsidTr="002D277B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D6EF8" w14:textId="4E353CA7" w:rsidR="000B7915" w:rsidRPr="00195E38" w:rsidRDefault="002D277B" w:rsidP="00D15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70D56" w14:textId="7956335A" w:rsidR="000B7915" w:rsidRPr="00292DB5" w:rsidRDefault="000B7915" w:rsidP="00D15353">
            <w:pPr>
              <w:rPr>
                <w:rFonts w:ascii="Adagio_Slab" w:eastAsiaTheme="minorHAnsi" w:hAnsi="Adagio_Slab"/>
                <w:sz w:val="16"/>
                <w:szCs w:val="16"/>
                <w:lang w:eastAsia="en-US"/>
              </w:rPr>
            </w:pPr>
            <w:r>
              <w:rPr>
                <w:rFonts w:ascii="Adagio_Slab" w:eastAsiaTheme="minorHAnsi" w:hAnsi="Adagio_Slab"/>
                <w:sz w:val="16"/>
                <w:szCs w:val="16"/>
                <w:lang w:eastAsia="en-US"/>
              </w:rPr>
              <w:t xml:space="preserve"> </w:t>
            </w:r>
            <w:r w:rsidR="002D277B">
              <w:rPr>
                <w:rFonts w:ascii="Adagio_Slab" w:eastAsiaTheme="minorHAnsi" w:hAnsi="Adagio_Slab"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79600" w14:textId="761115E9" w:rsidR="000B7915" w:rsidRPr="007E1E0B" w:rsidRDefault="000B7915" w:rsidP="00D15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25E49" w14:textId="4C210B90" w:rsidR="000B7915" w:rsidRPr="00195E38" w:rsidRDefault="002D277B" w:rsidP="00D15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7D9A7" w14:textId="77777777" w:rsidR="000B7915" w:rsidRPr="00195E38" w:rsidRDefault="000B7915" w:rsidP="00D15353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5D247" w14:textId="77777777" w:rsidR="000B7915" w:rsidRPr="00195E38" w:rsidRDefault="000B7915" w:rsidP="00D15353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0DC50" w14:textId="77777777" w:rsidR="000B7915" w:rsidRPr="00195E38" w:rsidRDefault="000B7915" w:rsidP="00D15353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81AFB9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493F38EE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1977CB72" w14:textId="77777777" w:rsidR="00D24416" w:rsidRPr="00477A05" w:rsidRDefault="00D24416" w:rsidP="00D24416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23C484BF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45254CEF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1FC8E346" w14:textId="21AECF61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538B4488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0BBBE6F3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4EC786BE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3F713EC2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5D5392E2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542DB007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25629983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12633677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79B956D0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1B15DBCF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467AC3A0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67329563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1E2ACFA0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26C7AC45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14221618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40BBD5A5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73E60AC7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1DAC6284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76C50FCB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5965A4DE" w14:textId="634732A5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3D6EBCCF" w14:textId="5C4E1502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3A88D654" w14:textId="2E931DDF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5CEDC72E" w14:textId="28FF2161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5EB04EC4" w14:textId="2CCAAED0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76A133D5" w14:textId="214E5D27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565874DD" w14:textId="1A881801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720DB068" w14:textId="12358204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29C98D39" w14:textId="343B9F45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6E59F28E" w14:textId="0BBB1F49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24ABE400" w14:textId="71569B7B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2297A277" w14:textId="2E406E8C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78DDB6FD" w14:textId="6CC208B6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6AD5113F" w14:textId="0B0383B8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20E0D7A1" w14:textId="6CBCEE4A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270E6C91" w14:textId="6F67CEDD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7C77EC77" w14:textId="1FB79EEC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625889CA" w14:textId="79AB0437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30CD9928" w14:textId="5A797204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0017DF2B" w14:textId="2ED934B0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5DC70307" w14:textId="36CC08C6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4C79569E" w14:textId="65FCB833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2B335D56" w14:textId="6C9079CA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7D9D3A82" w14:textId="13DA7E72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4031A093" w14:textId="4AE9F3FB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0C41B017" w14:textId="4F0D15E8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440E3DEC" w14:textId="716A5C00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185860F7" w14:textId="118CAC0A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5CB0B9F9" w14:textId="02DB6418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359BB001" w14:textId="77777777" w:rsidR="003C0549" w:rsidRDefault="003C0549" w:rsidP="00D24416">
      <w:pPr>
        <w:rPr>
          <w:rFonts w:ascii="Adagio_Slab" w:hAnsi="Adagio_Slab"/>
          <w:b/>
          <w:bCs/>
          <w:sz w:val="20"/>
          <w:szCs w:val="20"/>
        </w:rPr>
      </w:pPr>
    </w:p>
    <w:p w14:paraId="6D46FF3D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305A30BF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79097988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34AC7BAB" w14:textId="77777777" w:rsidR="00821BB8" w:rsidRDefault="00821BB8" w:rsidP="00D24416">
      <w:pPr>
        <w:rPr>
          <w:rFonts w:ascii="Adagio_Slab" w:hAnsi="Adagio_Slab"/>
          <w:b/>
          <w:bCs/>
          <w:sz w:val="20"/>
          <w:szCs w:val="20"/>
        </w:rPr>
      </w:pPr>
    </w:p>
    <w:p w14:paraId="726E7961" w14:textId="7B883D81" w:rsidR="00D24416" w:rsidRPr="00477A05" w:rsidRDefault="00D24416" w:rsidP="00D24416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13336C29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24416" w:rsidRPr="00477A05" w14:paraId="17EA4E81" w14:textId="77777777" w:rsidTr="00D15353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C9265B" w14:textId="77777777" w:rsidR="00D24416" w:rsidRPr="00477A05" w:rsidRDefault="00D24416" w:rsidP="00D15353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5DD13325" w14:textId="77777777" w:rsidR="00D24416" w:rsidRPr="00477A05" w:rsidRDefault="00D24416" w:rsidP="00D153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3DA3F439" w14:textId="77777777" w:rsidR="00D24416" w:rsidRPr="00477A05" w:rsidRDefault="00D24416" w:rsidP="00D153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D0A1E" w14:textId="77777777" w:rsidR="00D24416" w:rsidRPr="00477A05" w:rsidRDefault="00D24416" w:rsidP="00D153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1BDA11D1" w14:textId="77777777" w:rsidR="00D24416" w:rsidRPr="00477A05" w:rsidRDefault="00D24416" w:rsidP="00D153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12D25A98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2AEA47BF" w14:textId="209AD9E7" w:rsidR="00D24416" w:rsidRDefault="00D24416" w:rsidP="00D24416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 w:rsidR="00C406A7">
        <w:rPr>
          <w:rFonts w:ascii="Adagio_Slab" w:hAnsi="Adagio_Slab"/>
          <w:color w:val="0000FF"/>
          <w:sz w:val="20"/>
          <w:szCs w:val="20"/>
        </w:rPr>
        <w:t>31</w:t>
      </w:r>
      <w:r w:rsidR="00BF5325">
        <w:rPr>
          <w:rFonts w:ascii="Adagio_Slab" w:hAnsi="Adagio_Slab"/>
          <w:color w:val="0000FF"/>
          <w:sz w:val="20"/>
          <w:szCs w:val="20"/>
        </w:rPr>
        <w:t>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78CF2BA5" w14:textId="79D7B4CB" w:rsidR="00D24416" w:rsidRPr="00464E64" w:rsidRDefault="00D24416" w:rsidP="00D24416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>
        <w:rPr>
          <w:rFonts w:ascii="Adagio_Slab" w:hAnsi="Adagio_Slab" w:cs="Arial"/>
          <w:b/>
          <w:color w:val="C00000"/>
          <w:sz w:val="20"/>
          <w:szCs w:val="20"/>
        </w:rPr>
        <w:t>4</w:t>
      </w:r>
    </w:p>
    <w:tbl>
      <w:tblPr>
        <w:tblW w:w="100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424"/>
        <w:gridCol w:w="2126"/>
        <w:gridCol w:w="709"/>
        <w:gridCol w:w="1275"/>
        <w:gridCol w:w="1654"/>
        <w:gridCol w:w="2215"/>
      </w:tblGrid>
      <w:tr w:rsidR="00D24416" w:rsidRPr="00195E38" w14:paraId="54845E42" w14:textId="77777777" w:rsidTr="00821BB8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6129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46C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DDF7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3AF4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5D89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1C4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39C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D24416" w:rsidRPr="00195E38" w14:paraId="02327EE6" w14:textId="77777777" w:rsidTr="00821BB8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520F8B8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CF29685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85208A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B3E3F1F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E08852B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E994AB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6F939FD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F9547A" w:rsidRPr="00195E38" w14:paraId="700B032F" w14:textId="77777777" w:rsidTr="00821BB8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2C5E5" w14:textId="119A0F81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A3C1" w14:textId="31895F19" w:rsidR="00F9547A" w:rsidRPr="00195E38" w:rsidRDefault="00C406A7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komputer stacjonarny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FA7A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1294" w14:textId="7C1A8F68" w:rsidR="00F9547A" w:rsidRPr="00195E38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FA623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558C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FA49D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9547A" w:rsidRPr="00195E38" w14:paraId="44E0EAD3" w14:textId="77777777" w:rsidTr="00821BB8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86731" w14:textId="455EEEA3" w:rsidR="00F9547A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B9DFD" w14:textId="439974C7" w:rsidR="00F9547A" w:rsidRPr="00195E38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Projektor multimedialny </w:t>
            </w:r>
            <w:r w:rsidR="00F9547A" w:rsidRPr="00F9547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CEEC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0FAB" w14:textId="51C3BF1E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0E74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5162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2DCE3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9547A" w:rsidRPr="00195E38" w14:paraId="319DB43E" w14:textId="77777777" w:rsidTr="00821BB8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710A9" w14:textId="65F5BDF3" w:rsidR="00F9547A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6F8E3" w14:textId="2B784ADE" w:rsidR="00F9547A" w:rsidRPr="00195E38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Dysk sieciowy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FFF7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AF53" w14:textId="79432EC3" w:rsidR="00F9547A" w:rsidRPr="00195E38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0E216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4539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4296BD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9547A" w:rsidRPr="00195E38" w14:paraId="0CDFB03E" w14:textId="77777777" w:rsidTr="00821BB8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BB0A4" w14:textId="1F851235" w:rsidR="00F9547A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46B0D" w14:textId="4CDA2794" w:rsidR="00F9547A" w:rsidRPr="00195E38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Dysk twardy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C02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2CFD" w14:textId="28C1B892" w:rsidR="00F9547A" w:rsidRPr="00195E38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AB99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D437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10E55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9547A" w:rsidRPr="00195E38" w14:paraId="63EF6D86" w14:textId="77777777" w:rsidTr="00821BB8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42A61" w14:textId="7E524F6C" w:rsidR="00F9547A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AA813" w14:textId="0C84A810" w:rsidR="00F9547A" w:rsidRPr="00F9547A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monitor </w:t>
            </w:r>
            <w:r w:rsidR="00F9547A" w:rsidRPr="00F9547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EBCC3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C7934" w14:textId="4A5A1B78" w:rsidR="00F9547A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29D19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1C6C8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93ECC7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9547A" w:rsidRPr="00195E38" w14:paraId="12E88C12" w14:textId="77777777" w:rsidTr="00821BB8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1AD87" w14:textId="54880EE2" w:rsidR="00F9547A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AE292" w14:textId="53D740F5" w:rsidR="00F9547A" w:rsidRPr="00F9547A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suma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BC4E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B7D4" w14:textId="2ED558B4" w:rsidR="00F9547A" w:rsidRDefault="003C0549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F2266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7697C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6B05B" w14:textId="77777777" w:rsidR="00F9547A" w:rsidRPr="00195E38" w:rsidRDefault="00F9547A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3511A17D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006D060A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718D6800" w14:textId="77777777" w:rsidR="00D24416" w:rsidRPr="00477A05" w:rsidRDefault="00D24416" w:rsidP="00D24416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58DBB4F2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7FB99156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0D097FE4" w14:textId="75E25948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407BF3D1" w14:textId="77777777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54F88F42" w14:textId="78C073B8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0A245A0D" w14:textId="2F9F501C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DD0FC2B" w14:textId="2566C7BA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308F6B2" w14:textId="39ECF97C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32BD666" w14:textId="53CCE46A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6639CC8" w14:textId="6682A289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CA2419A" w14:textId="37BB9700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29C9D9D" w14:textId="3D5755DE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A860A93" w14:textId="63509CF1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6A1A6D7" w14:textId="228A3F0E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CA1B15D" w14:textId="521DF5E1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26EA24F" w14:textId="4955AE4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70BC41D" w14:textId="196F8313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604312A" w14:textId="49DEFA1D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A2E0CEB" w14:textId="23B259CE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C2C03CA" w14:textId="0F9A0898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3486924" w14:textId="2BF64D3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2FD073B" w14:textId="600B2A83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76AD9C1" w14:textId="493085BF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587D8E9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BE1D77A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507FE3FC" w14:textId="5E9CAE91" w:rsidR="00D24416" w:rsidRPr="00477A05" w:rsidRDefault="00D24416" w:rsidP="00D24416">
      <w:pPr>
        <w:rPr>
          <w:rFonts w:ascii="Adagio_Slab" w:hAnsi="Adagio_Slab"/>
          <w:b/>
          <w:bCs/>
          <w:sz w:val="20"/>
          <w:szCs w:val="20"/>
        </w:rPr>
      </w:pPr>
      <w:bookmarkStart w:id="5" w:name="_Hlk95387565"/>
      <w:r w:rsidRPr="00477A05">
        <w:rPr>
          <w:rFonts w:ascii="Adagio_Slab" w:hAnsi="Adagio_Slab"/>
          <w:b/>
          <w:bCs/>
          <w:sz w:val="20"/>
          <w:szCs w:val="20"/>
        </w:rPr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555A1DE7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24416" w:rsidRPr="00477A05" w14:paraId="3CEF8945" w14:textId="77777777" w:rsidTr="00D15353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39FB35" w14:textId="77777777" w:rsidR="00D24416" w:rsidRPr="00477A05" w:rsidRDefault="00D24416" w:rsidP="00D15353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34672DB8" w14:textId="77777777" w:rsidR="00D24416" w:rsidRPr="00477A05" w:rsidRDefault="00D24416" w:rsidP="00D153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551C348" w14:textId="77777777" w:rsidR="00D24416" w:rsidRPr="00477A05" w:rsidRDefault="00D24416" w:rsidP="00D153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DA062" w14:textId="77777777" w:rsidR="00D24416" w:rsidRPr="00477A05" w:rsidRDefault="00D24416" w:rsidP="00D153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71BEB9EC" w14:textId="77777777" w:rsidR="00D24416" w:rsidRPr="00477A05" w:rsidRDefault="00D24416" w:rsidP="00D153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4C7203B1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4D047F28" w14:textId="27D71E1C" w:rsidR="00D24416" w:rsidRDefault="00D24416" w:rsidP="00D24416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 w:rsidR="00C406A7">
        <w:rPr>
          <w:rFonts w:ascii="Adagio_Slab" w:hAnsi="Adagio_Slab"/>
          <w:color w:val="0000FF"/>
          <w:sz w:val="20"/>
          <w:szCs w:val="20"/>
        </w:rPr>
        <w:t>31</w:t>
      </w:r>
      <w:r w:rsidR="00BF5325">
        <w:rPr>
          <w:rFonts w:ascii="Adagio_Slab" w:hAnsi="Adagio_Slab"/>
          <w:color w:val="0000FF"/>
          <w:sz w:val="20"/>
          <w:szCs w:val="20"/>
        </w:rPr>
        <w:t>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408F03EA" w14:textId="3EB19199" w:rsidR="00D24416" w:rsidRPr="00464E64" w:rsidRDefault="00D24416" w:rsidP="00D24416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>
        <w:rPr>
          <w:rFonts w:ascii="Adagio_Slab" w:hAnsi="Adagio_Slab" w:cs="Arial"/>
          <w:b/>
          <w:color w:val="C00000"/>
          <w:sz w:val="20"/>
          <w:szCs w:val="20"/>
        </w:rPr>
        <w:t>5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847"/>
        <w:gridCol w:w="1700"/>
        <w:gridCol w:w="599"/>
        <w:gridCol w:w="1672"/>
        <w:gridCol w:w="1650"/>
        <w:gridCol w:w="1752"/>
      </w:tblGrid>
      <w:tr w:rsidR="00D24416" w:rsidRPr="00195E38" w14:paraId="6A74581F" w14:textId="77777777" w:rsidTr="004B6E69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EE71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501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1392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852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B49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622" w14:textId="77777777" w:rsidR="00D24416" w:rsidRPr="00AB2A37" w:rsidRDefault="00D24416" w:rsidP="00D153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E6F" w14:textId="77777777" w:rsidR="00D24416" w:rsidRPr="00AB2A37" w:rsidRDefault="00D24416" w:rsidP="00D15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D24416" w:rsidRPr="00195E38" w14:paraId="0D55F823" w14:textId="77777777" w:rsidTr="004B6E69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C658843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293481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CFFB3F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E69D8B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036A87F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EB0986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2D9170B" w14:textId="77777777" w:rsidR="00D24416" w:rsidRPr="00195E38" w:rsidRDefault="00D24416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9F2CC1" w:rsidRPr="00195E38" w14:paraId="1E880979" w14:textId="77777777" w:rsidTr="004B6E69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5C8E39" w14:textId="2719CE13" w:rsidR="009F2CC1" w:rsidRPr="00195E38" w:rsidRDefault="009F2CC1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1F1D" w14:textId="65BF8FBC" w:rsidR="009F2CC1" w:rsidRPr="009F2CC1" w:rsidRDefault="00C406A7" w:rsidP="00D15353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Komputer stacjonarny</w:t>
            </w:r>
            <w:r w:rsidR="009F2CC1" w:rsidRPr="009F2CC1">
              <w:rPr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B5F6D" w14:textId="77777777" w:rsidR="009F2CC1" w:rsidRPr="00195E38" w:rsidRDefault="009F2CC1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7B71" w14:textId="772896D7" w:rsidR="009F2CC1" w:rsidRPr="00195E38" w:rsidRDefault="009F2CC1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4634A" w14:textId="77777777" w:rsidR="009F2CC1" w:rsidRPr="00195E38" w:rsidRDefault="009F2CC1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1C691" w14:textId="77777777" w:rsidR="009F2CC1" w:rsidRPr="00195E38" w:rsidRDefault="009F2CC1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3B7F1A" w14:textId="77777777" w:rsidR="009F2CC1" w:rsidRPr="00195E38" w:rsidRDefault="009F2CC1" w:rsidP="00D153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2AA7436F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6DD2D1AA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4BC24684" w14:textId="77777777" w:rsidR="00D24416" w:rsidRPr="00477A05" w:rsidRDefault="00D24416" w:rsidP="00D24416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7718152F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71F1A71B" w14:textId="77777777" w:rsidR="00D24416" w:rsidRPr="00477A05" w:rsidRDefault="00D24416" w:rsidP="00D24416">
      <w:pPr>
        <w:jc w:val="both"/>
        <w:rPr>
          <w:rFonts w:ascii="Adagio_Slab" w:hAnsi="Adagio_Slab"/>
          <w:sz w:val="20"/>
          <w:szCs w:val="20"/>
        </w:rPr>
      </w:pPr>
    </w:p>
    <w:p w14:paraId="5EA49A89" w14:textId="09C0B9D9" w:rsidR="00D24416" w:rsidRDefault="00D24416" w:rsidP="00D244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bookmarkEnd w:id="5"/>
    <w:p w14:paraId="07C83267" w14:textId="77777777" w:rsidR="00D24416" w:rsidRDefault="00D24416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39D93B4B" w14:textId="204F76BD" w:rsidR="00BF5325" w:rsidRDefault="00BF5325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238B039C" w14:textId="27162E12" w:rsidR="004B6E69" w:rsidRDefault="004B6E6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18F23D6F" w14:textId="7F0AA21C" w:rsidR="004B6E69" w:rsidRDefault="004B6E6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55FA0089" w14:textId="76076353" w:rsidR="004B6E69" w:rsidRDefault="004B6E6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147A6D0D" w14:textId="3A3F91AE" w:rsidR="004B6E69" w:rsidRDefault="004B6E6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33C48D3D" w14:textId="521BD32E" w:rsidR="004B6E69" w:rsidRDefault="004B6E6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10817237" w14:textId="3CA2519F" w:rsidR="004B6E69" w:rsidRDefault="004B6E6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3A221F2C" w14:textId="0BBD2CFB" w:rsidR="004B6E69" w:rsidRDefault="004B6E6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73734DEE" w14:textId="7EB0F637" w:rsidR="004B6E69" w:rsidRDefault="004B6E6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1391D366" w14:textId="47A06F48" w:rsidR="004B6E69" w:rsidRDefault="004B6E69" w:rsidP="0032380C">
      <w:pPr>
        <w:rPr>
          <w:rFonts w:ascii="Adagio_Slab" w:hAnsi="Adagio_Slab"/>
          <w:b/>
          <w:bCs/>
          <w:sz w:val="20"/>
          <w:szCs w:val="20"/>
        </w:rPr>
      </w:pPr>
    </w:p>
    <w:p w14:paraId="70D9E77C" w14:textId="77777777" w:rsidR="00C406A7" w:rsidRDefault="00C406A7" w:rsidP="0032380C">
      <w:pPr>
        <w:rPr>
          <w:rFonts w:ascii="Adagio_Slab" w:hAnsi="Adagio_Slab"/>
          <w:b/>
          <w:bCs/>
          <w:sz w:val="20"/>
          <w:szCs w:val="20"/>
        </w:rPr>
      </w:pPr>
    </w:p>
    <w:p w14:paraId="0E2A7365" w14:textId="0D999288" w:rsidR="004B6E69" w:rsidRDefault="004B6E69" w:rsidP="0032380C">
      <w:pPr>
        <w:rPr>
          <w:rFonts w:ascii="Adagio_Slab" w:hAnsi="Adagio_Slab"/>
          <w:b/>
          <w:bCs/>
          <w:sz w:val="20"/>
          <w:szCs w:val="20"/>
        </w:rPr>
      </w:pPr>
    </w:p>
    <w:p w14:paraId="57971EA8" w14:textId="5B7FF629" w:rsidR="004B6E69" w:rsidRDefault="004B6E69" w:rsidP="0032380C">
      <w:pPr>
        <w:rPr>
          <w:rFonts w:ascii="Adagio_Slab" w:hAnsi="Adagio_Slab"/>
          <w:b/>
          <w:bCs/>
          <w:sz w:val="20"/>
          <w:szCs w:val="20"/>
        </w:rPr>
      </w:pPr>
    </w:p>
    <w:p w14:paraId="571368A5" w14:textId="77777777" w:rsidR="004B6E69" w:rsidRDefault="004B6E69" w:rsidP="0032380C">
      <w:pPr>
        <w:rPr>
          <w:rFonts w:ascii="Adagio_Slab" w:hAnsi="Adagio_Slab"/>
          <w:b/>
          <w:bCs/>
          <w:sz w:val="20"/>
          <w:szCs w:val="20"/>
        </w:rPr>
      </w:pPr>
    </w:p>
    <w:p w14:paraId="19BB1B58" w14:textId="77777777" w:rsidR="009F2CC1" w:rsidRDefault="009F2CC1" w:rsidP="0032380C">
      <w:pPr>
        <w:rPr>
          <w:rFonts w:ascii="Adagio_Slab" w:hAnsi="Adagio_Slab"/>
          <w:b/>
          <w:bCs/>
          <w:sz w:val="20"/>
          <w:szCs w:val="20"/>
        </w:rPr>
      </w:pPr>
    </w:p>
    <w:p w14:paraId="471A1092" w14:textId="77777777" w:rsidR="009F2CC1" w:rsidRDefault="009F2CC1" w:rsidP="0032380C">
      <w:pPr>
        <w:rPr>
          <w:rFonts w:ascii="Adagio_Slab" w:hAnsi="Adagio_Slab"/>
          <w:b/>
          <w:bCs/>
          <w:sz w:val="20"/>
          <w:szCs w:val="20"/>
        </w:rPr>
      </w:pPr>
    </w:p>
    <w:p w14:paraId="0EC4A4D8" w14:textId="3A14B2BF" w:rsidR="0032380C" w:rsidRPr="00477A05" w:rsidRDefault="0032380C" w:rsidP="0032380C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8F499CF" w14:textId="77777777" w:rsidR="0032380C" w:rsidRPr="00477A05" w:rsidRDefault="0032380C" w:rsidP="0032380C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32380C" w:rsidRPr="00477A05" w14:paraId="1E2443DC" w14:textId="77777777" w:rsidTr="008924F4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BD5B89" w14:textId="77777777" w:rsidR="0032380C" w:rsidRPr="00477A05" w:rsidRDefault="0032380C" w:rsidP="008924F4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5D6D7F98" w14:textId="77777777" w:rsidR="0032380C" w:rsidRPr="00477A05" w:rsidRDefault="0032380C" w:rsidP="008924F4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4CC4C87A" w14:textId="77777777" w:rsidR="0032380C" w:rsidRPr="00477A05" w:rsidRDefault="0032380C" w:rsidP="008924F4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BDD7E" w14:textId="77777777" w:rsidR="0032380C" w:rsidRPr="00477A05" w:rsidRDefault="0032380C" w:rsidP="008924F4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5D7CF733" w14:textId="77777777" w:rsidR="0032380C" w:rsidRPr="00477A05" w:rsidRDefault="0032380C" w:rsidP="008924F4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704C0AB6" w14:textId="77777777" w:rsidR="0032380C" w:rsidRPr="00477A05" w:rsidRDefault="0032380C" w:rsidP="0032380C">
      <w:pPr>
        <w:jc w:val="both"/>
        <w:rPr>
          <w:rFonts w:ascii="Adagio_Slab" w:hAnsi="Adagio_Slab"/>
          <w:sz w:val="20"/>
          <w:szCs w:val="20"/>
        </w:rPr>
      </w:pPr>
    </w:p>
    <w:p w14:paraId="3043E65F" w14:textId="494192D4" w:rsidR="0032380C" w:rsidRDefault="0032380C" w:rsidP="0032380C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 w:rsidR="00374209">
        <w:rPr>
          <w:rFonts w:ascii="Adagio_Slab" w:hAnsi="Adagio_Slab"/>
          <w:color w:val="0000FF"/>
          <w:sz w:val="20"/>
          <w:szCs w:val="20"/>
        </w:rPr>
        <w:t>31</w:t>
      </w:r>
      <w:r>
        <w:rPr>
          <w:rFonts w:ascii="Adagio_Slab" w:hAnsi="Adagio_Slab"/>
          <w:color w:val="0000FF"/>
          <w:sz w:val="20"/>
          <w:szCs w:val="20"/>
        </w:rPr>
        <w:t>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37E9A6E6" w14:textId="743050FA" w:rsidR="0032380C" w:rsidRPr="00464E64" w:rsidRDefault="0032380C" w:rsidP="0032380C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 w:rsidR="009F1504">
        <w:rPr>
          <w:rFonts w:ascii="Adagio_Slab" w:hAnsi="Adagio_Slab" w:cs="Arial"/>
          <w:b/>
          <w:color w:val="C00000"/>
          <w:sz w:val="20"/>
          <w:szCs w:val="20"/>
        </w:rPr>
        <w:t>6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282"/>
        <w:gridCol w:w="2551"/>
        <w:gridCol w:w="709"/>
        <w:gridCol w:w="1559"/>
        <w:gridCol w:w="1654"/>
        <w:gridCol w:w="1465"/>
      </w:tblGrid>
      <w:tr w:rsidR="0032380C" w:rsidRPr="00195E38" w14:paraId="00479628" w14:textId="77777777" w:rsidTr="004B6E69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DF9" w14:textId="77777777" w:rsidR="0032380C" w:rsidRPr="00AB2A37" w:rsidRDefault="0032380C" w:rsidP="008924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9D2" w14:textId="77777777" w:rsidR="0032380C" w:rsidRPr="00AB2A37" w:rsidRDefault="0032380C" w:rsidP="008924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6841" w14:textId="77777777" w:rsidR="0032380C" w:rsidRPr="00AB2A37" w:rsidRDefault="0032380C" w:rsidP="008924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4CB8" w14:textId="77777777" w:rsidR="0032380C" w:rsidRPr="00AB2A37" w:rsidRDefault="0032380C" w:rsidP="008924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724" w14:textId="77777777" w:rsidR="0032380C" w:rsidRPr="00AB2A37" w:rsidRDefault="0032380C" w:rsidP="008924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A49" w14:textId="77777777" w:rsidR="0032380C" w:rsidRPr="00AB2A37" w:rsidRDefault="0032380C" w:rsidP="008924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62D" w14:textId="77777777" w:rsidR="0032380C" w:rsidRPr="00AB2A37" w:rsidRDefault="0032380C" w:rsidP="008924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32380C" w:rsidRPr="00195E38" w14:paraId="150CDDEB" w14:textId="77777777" w:rsidTr="004B6E69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5582CC9" w14:textId="77777777" w:rsidR="0032380C" w:rsidRPr="00195E38" w:rsidRDefault="0032380C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BAF3F6" w14:textId="77777777" w:rsidR="0032380C" w:rsidRPr="00195E38" w:rsidRDefault="0032380C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2DFD88" w14:textId="77777777" w:rsidR="0032380C" w:rsidRPr="00195E38" w:rsidRDefault="0032380C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642A18" w14:textId="77777777" w:rsidR="0032380C" w:rsidRPr="00195E38" w:rsidRDefault="0032380C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1AF8C79" w14:textId="77777777" w:rsidR="0032380C" w:rsidRPr="00195E38" w:rsidRDefault="0032380C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ACC8D0" w14:textId="77777777" w:rsidR="0032380C" w:rsidRPr="00195E38" w:rsidRDefault="0032380C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DA098A5" w14:textId="77777777" w:rsidR="0032380C" w:rsidRPr="00195E38" w:rsidRDefault="0032380C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9F2CC1" w:rsidRPr="009F2CC1" w14:paraId="61B923A9" w14:textId="77777777" w:rsidTr="004B6E69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9AF4D" w14:textId="3698496E" w:rsidR="009F2CC1" w:rsidRPr="009F2CC1" w:rsidRDefault="009F2CC1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2CC1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6D2D9" w14:textId="6B813D85" w:rsidR="009F2CC1" w:rsidRPr="009F2CC1" w:rsidRDefault="00C406A7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Komputer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przenosny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9950" w14:textId="77777777" w:rsidR="009F2CC1" w:rsidRPr="009F2CC1" w:rsidRDefault="009F2CC1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D662C" w14:textId="5AA543CA" w:rsidR="009F2CC1" w:rsidRPr="009F2CC1" w:rsidRDefault="009D4CE3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56885" w14:textId="77777777" w:rsidR="009F2CC1" w:rsidRPr="009F2CC1" w:rsidRDefault="009F2CC1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9B8C" w14:textId="77777777" w:rsidR="009F2CC1" w:rsidRPr="009F2CC1" w:rsidRDefault="009F2CC1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470C8C" w14:textId="77777777" w:rsidR="009F2CC1" w:rsidRPr="009F2CC1" w:rsidRDefault="009F2CC1" w:rsidP="008924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2673722C" w14:textId="77777777" w:rsidR="0032380C" w:rsidRPr="00477A05" w:rsidRDefault="0032380C" w:rsidP="0032380C">
      <w:pPr>
        <w:jc w:val="both"/>
        <w:rPr>
          <w:rFonts w:ascii="Adagio_Slab" w:hAnsi="Adagio_Slab"/>
          <w:sz w:val="20"/>
          <w:szCs w:val="20"/>
        </w:rPr>
      </w:pPr>
    </w:p>
    <w:p w14:paraId="35EFDBC0" w14:textId="77777777" w:rsidR="0032380C" w:rsidRPr="00477A05" w:rsidRDefault="0032380C" w:rsidP="0032380C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4DCE1F74" w14:textId="77777777" w:rsidR="0032380C" w:rsidRPr="00477A05" w:rsidRDefault="0032380C" w:rsidP="0032380C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779982A6" w14:textId="77777777" w:rsidR="0032380C" w:rsidRPr="00477A05" w:rsidRDefault="0032380C" w:rsidP="0032380C">
      <w:pPr>
        <w:jc w:val="both"/>
        <w:rPr>
          <w:rFonts w:ascii="Adagio_Slab" w:hAnsi="Adagio_Slab"/>
          <w:sz w:val="20"/>
          <w:szCs w:val="20"/>
        </w:rPr>
      </w:pPr>
    </w:p>
    <w:p w14:paraId="57360E84" w14:textId="77777777" w:rsidR="0032380C" w:rsidRPr="00477A05" w:rsidRDefault="0032380C" w:rsidP="0032380C">
      <w:pPr>
        <w:jc w:val="both"/>
        <w:rPr>
          <w:rFonts w:ascii="Adagio_Slab" w:hAnsi="Adagio_Slab"/>
          <w:sz w:val="20"/>
          <w:szCs w:val="20"/>
        </w:rPr>
      </w:pPr>
    </w:p>
    <w:p w14:paraId="4FD7D3AA" w14:textId="7B157690" w:rsidR="0032380C" w:rsidRDefault="0032380C" w:rsidP="0032380C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25E00850" w14:textId="77777777" w:rsidR="0032380C" w:rsidRDefault="0032380C" w:rsidP="0032380C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2D7A9D3D" w14:textId="19A668FF" w:rsidR="00FA5F16" w:rsidRDefault="00FA5F16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2016CAFE" w14:textId="25762946" w:rsidR="0032380C" w:rsidRDefault="0032380C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411A2258" w14:textId="22A4617D" w:rsidR="0032380C" w:rsidRDefault="0032380C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173CB1E2" w14:textId="0E80EACB" w:rsidR="0032380C" w:rsidRDefault="0032380C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02BC305D" w14:textId="0897FF42" w:rsidR="0032380C" w:rsidRDefault="0032380C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4A28458B" w14:textId="0600C9AB" w:rsidR="0032380C" w:rsidRDefault="0032380C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67456A0E" w14:textId="46D1167E" w:rsidR="0032380C" w:rsidRDefault="0032380C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5E58A767" w14:textId="0A1B0D23" w:rsidR="00377E3D" w:rsidRDefault="00377E3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4AD3AEB6" w14:textId="35E26265" w:rsidR="00377E3D" w:rsidRDefault="00377E3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48E59435" w14:textId="2A739517" w:rsidR="00377E3D" w:rsidRDefault="00377E3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2F2B530C" w14:textId="2C1DB5F9" w:rsidR="00377E3D" w:rsidRDefault="00377E3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0ADAD74B" w14:textId="088216D1" w:rsidR="00377E3D" w:rsidRDefault="00377E3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01B1F6BE" w14:textId="33337A7B" w:rsidR="00377E3D" w:rsidRDefault="00377E3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58EE97F9" w14:textId="54491CBF" w:rsidR="00517BE7" w:rsidRDefault="00517BE7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13E0BDCE" w14:textId="2FDE4953" w:rsidR="00517BE7" w:rsidRDefault="00517BE7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7DAFC58C" w14:textId="77777777" w:rsidR="00517BE7" w:rsidRDefault="00517BE7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57795C39" w14:textId="77777777" w:rsidR="00377E3D" w:rsidRDefault="00377E3D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46E78BF4" w14:textId="77777777" w:rsidR="00FA5F16" w:rsidRDefault="00FA5F16" w:rsidP="00FA5F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3EE004A1" w14:textId="77777777" w:rsidR="00377E3D" w:rsidRDefault="00377E3D" w:rsidP="00377E3D">
      <w:pPr>
        <w:rPr>
          <w:rFonts w:ascii="Adagio_Slab" w:hAnsi="Adagio_Slab"/>
          <w:b/>
          <w:bCs/>
          <w:sz w:val="20"/>
          <w:szCs w:val="20"/>
        </w:rPr>
      </w:pPr>
    </w:p>
    <w:p w14:paraId="331E5B5F" w14:textId="77777777" w:rsidR="00377E3D" w:rsidRPr="00477A05" w:rsidRDefault="00377E3D" w:rsidP="00377E3D">
      <w:pPr>
        <w:rPr>
          <w:rFonts w:ascii="Adagio_Slab" w:hAnsi="Adagio_Slab"/>
          <w:b/>
          <w:bCs/>
          <w:sz w:val="20"/>
          <w:szCs w:val="20"/>
        </w:rPr>
      </w:pPr>
      <w:bookmarkStart w:id="6" w:name="_Hlk105573259"/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EA41EE9" w14:textId="77777777" w:rsidR="00377E3D" w:rsidRPr="00477A05" w:rsidRDefault="00377E3D" w:rsidP="00377E3D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377E3D" w:rsidRPr="00477A05" w14:paraId="5EFD40C0" w14:textId="77777777" w:rsidTr="00C75BDC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428A7D" w14:textId="77777777" w:rsidR="00377E3D" w:rsidRPr="00477A05" w:rsidRDefault="00377E3D" w:rsidP="00C75BDC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38C7BFF1" w14:textId="77777777" w:rsidR="00377E3D" w:rsidRPr="00477A05" w:rsidRDefault="00377E3D" w:rsidP="00C75BDC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621B54EB" w14:textId="77777777" w:rsidR="00377E3D" w:rsidRPr="00477A05" w:rsidRDefault="00377E3D" w:rsidP="00C75BDC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5A971" w14:textId="77777777" w:rsidR="00377E3D" w:rsidRPr="00477A05" w:rsidRDefault="00377E3D" w:rsidP="00C75BDC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01922760" w14:textId="77777777" w:rsidR="00377E3D" w:rsidRPr="00477A05" w:rsidRDefault="00377E3D" w:rsidP="00C75BDC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34A9EC67" w14:textId="77777777" w:rsidR="00377E3D" w:rsidRPr="00477A05" w:rsidRDefault="00377E3D" w:rsidP="00377E3D">
      <w:pPr>
        <w:jc w:val="both"/>
        <w:rPr>
          <w:rFonts w:ascii="Adagio_Slab" w:hAnsi="Adagio_Slab"/>
          <w:sz w:val="20"/>
          <w:szCs w:val="20"/>
        </w:rPr>
      </w:pPr>
    </w:p>
    <w:p w14:paraId="75DF0AE0" w14:textId="345DB76C" w:rsidR="00377E3D" w:rsidRDefault="00377E3D" w:rsidP="00377E3D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 w:rsidR="00374209">
        <w:rPr>
          <w:rFonts w:ascii="Adagio_Slab" w:hAnsi="Adagio_Slab"/>
          <w:color w:val="0000FF"/>
          <w:sz w:val="20"/>
          <w:szCs w:val="20"/>
        </w:rPr>
        <w:t>31</w:t>
      </w:r>
      <w:r>
        <w:rPr>
          <w:rFonts w:ascii="Adagio_Slab" w:hAnsi="Adagio_Slab"/>
          <w:color w:val="0000FF"/>
          <w:sz w:val="20"/>
          <w:szCs w:val="20"/>
        </w:rPr>
        <w:t>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08B11CF4" w14:textId="0E7EE957" w:rsidR="00377E3D" w:rsidRPr="00464E64" w:rsidRDefault="00377E3D" w:rsidP="00377E3D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 w:rsidR="009F1504">
        <w:rPr>
          <w:rFonts w:ascii="Adagio_Slab" w:hAnsi="Adagio_Slab" w:cs="Arial"/>
          <w:b/>
          <w:color w:val="C00000"/>
          <w:sz w:val="20"/>
          <w:szCs w:val="20"/>
        </w:rPr>
        <w:t>7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282"/>
        <w:gridCol w:w="2551"/>
        <w:gridCol w:w="709"/>
        <w:gridCol w:w="1559"/>
        <w:gridCol w:w="1654"/>
        <w:gridCol w:w="1465"/>
      </w:tblGrid>
      <w:tr w:rsidR="00377E3D" w:rsidRPr="00195E38" w14:paraId="57864AE3" w14:textId="77777777" w:rsidTr="00C75BDC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D92" w14:textId="77777777" w:rsidR="00377E3D" w:rsidRPr="00AB2A37" w:rsidRDefault="00377E3D" w:rsidP="00C75B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4F8" w14:textId="77777777" w:rsidR="00377E3D" w:rsidRPr="00AB2A37" w:rsidRDefault="00377E3D" w:rsidP="00C75B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AA25" w14:textId="77777777" w:rsidR="00377E3D" w:rsidRPr="00AB2A37" w:rsidRDefault="00377E3D" w:rsidP="00C75B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354B" w14:textId="77777777" w:rsidR="00377E3D" w:rsidRPr="00AB2A37" w:rsidRDefault="00377E3D" w:rsidP="00C75B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ECB" w14:textId="77777777" w:rsidR="00377E3D" w:rsidRPr="00AB2A37" w:rsidRDefault="00377E3D" w:rsidP="00C75B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A5B3" w14:textId="77777777" w:rsidR="00377E3D" w:rsidRPr="00AB2A37" w:rsidRDefault="00377E3D" w:rsidP="00C75BD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9B5" w14:textId="77777777" w:rsidR="00377E3D" w:rsidRPr="00AB2A37" w:rsidRDefault="00377E3D" w:rsidP="00C75B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377E3D" w:rsidRPr="00195E38" w14:paraId="11489B71" w14:textId="77777777" w:rsidTr="00C75BDC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5F3C0E7" w14:textId="77777777" w:rsidR="00377E3D" w:rsidRPr="00195E38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33C40FA" w14:textId="77777777" w:rsidR="00377E3D" w:rsidRPr="00195E38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956F3E" w14:textId="77777777" w:rsidR="00377E3D" w:rsidRPr="00195E38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4D96EC0" w14:textId="77777777" w:rsidR="00377E3D" w:rsidRPr="00195E38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7A8256" w14:textId="77777777" w:rsidR="00377E3D" w:rsidRPr="00195E38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AE6D4C4" w14:textId="77777777" w:rsidR="00377E3D" w:rsidRPr="00195E38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47D2D88" w14:textId="77777777" w:rsidR="00377E3D" w:rsidRPr="00195E38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377E3D" w:rsidRPr="009F2CC1" w14:paraId="340F286B" w14:textId="77777777" w:rsidTr="00C75BDC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7FFA25" w14:textId="77777777" w:rsidR="00377E3D" w:rsidRPr="009F2CC1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2CC1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C2AD8" w14:textId="04423F30" w:rsidR="00377E3D" w:rsidRPr="009F2CC1" w:rsidRDefault="00517BE7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6C4C" w14:textId="77777777" w:rsidR="00377E3D" w:rsidRPr="009F2CC1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728D" w14:textId="25977B64" w:rsidR="00377E3D" w:rsidRPr="009F2CC1" w:rsidRDefault="00517BE7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68E5A" w14:textId="77777777" w:rsidR="00377E3D" w:rsidRPr="009F2CC1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FC160" w14:textId="77777777" w:rsidR="00377E3D" w:rsidRPr="009F2CC1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A5FF0" w14:textId="77777777" w:rsidR="00377E3D" w:rsidRPr="009F2CC1" w:rsidRDefault="00377E3D" w:rsidP="00C75BD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448E6D7C" w14:textId="77777777" w:rsidR="00377E3D" w:rsidRPr="00477A05" w:rsidRDefault="00377E3D" w:rsidP="00377E3D">
      <w:pPr>
        <w:jc w:val="both"/>
        <w:rPr>
          <w:rFonts w:ascii="Adagio_Slab" w:hAnsi="Adagio_Slab"/>
          <w:sz w:val="20"/>
          <w:szCs w:val="20"/>
        </w:rPr>
      </w:pPr>
    </w:p>
    <w:p w14:paraId="270AF501" w14:textId="77777777" w:rsidR="00377E3D" w:rsidRPr="00477A05" w:rsidRDefault="00377E3D" w:rsidP="00377E3D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6A6601B9" w14:textId="77777777" w:rsidR="00377E3D" w:rsidRPr="00477A05" w:rsidRDefault="00377E3D" w:rsidP="00377E3D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665D18A8" w14:textId="77777777" w:rsidR="00377E3D" w:rsidRPr="00477A05" w:rsidRDefault="00377E3D" w:rsidP="00377E3D">
      <w:pPr>
        <w:jc w:val="both"/>
        <w:rPr>
          <w:rFonts w:ascii="Adagio_Slab" w:hAnsi="Adagio_Slab"/>
          <w:sz w:val="20"/>
          <w:szCs w:val="20"/>
        </w:rPr>
      </w:pPr>
    </w:p>
    <w:p w14:paraId="1C87C7F0" w14:textId="77777777" w:rsidR="00377E3D" w:rsidRPr="00477A05" w:rsidRDefault="00377E3D" w:rsidP="00377E3D">
      <w:pPr>
        <w:jc w:val="both"/>
        <w:rPr>
          <w:rFonts w:ascii="Adagio_Slab" w:hAnsi="Adagio_Slab"/>
          <w:sz w:val="20"/>
          <w:szCs w:val="20"/>
        </w:rPr>
      </w:pPr>
    </w:p>
    <w:p w14:paraId="200E130A" w14:textId="77777777" w:rsidR="00377E3D" w:rsidRDefault="00377E3D" w:rsidP="00377E3D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56FD19BC" w14:textId="77777777" w:rsidR="00377E3D" w:rsidRDefault="00377E3D" w:rsidP="00377E3D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bookmarkEnd w:id="6"/>
    <w:p w14:paraId="47CF194E" w14:textId="0BD73747" w:rsidR="00810A38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A706201" w14:textId="246C9795" w:rsidR="009D4CE3" w:rsidRDefault="009D4CE3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74FFF316" w14:textId="1A1D8988" w:rsidR="009D4CE3" w:rsidRDefault="009D4CE3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848F425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670FEB3B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2B8512DF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313B0E79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3D913CC1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7E216FA4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12F062C1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1A97572E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5EBC6B03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3E7D8A1E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3A91A3F8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05F6C617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6C278D10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0677F63E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61EE7BCE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3180085B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3DC43BCE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59DD5652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535425E8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3298DC6E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0424F237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21CA5916" w14:textId="77777777" w:rsidR="008B76AD" w:rsidRDefault="008B76AD" w:rsidP="008B76AD">
      <w:pPr>
        <w:rPr>
          <w:rFonts w:ascii="Adagio_Slab" w:hAnsi="Adagio_Slab"/>
          <w:b/>
          <w:bCs/>
          <w:sz w:val="20"/>
          <w:szCs w:val="20"/>
        </w:rPr>
      </w:pPr>
    </w:p>
    <w:p w14:paraId="16AEFDD9" w14:textId="186CD23E" w:rsidR="008B76AD" w:rsidRPr="00477A05" w:rsidRDefault="008B76AD" w:rsidP="008B76AD">
      <w:pPr>
        <w:rPr>
          <w:rFonts w:ascii="Adagio_Slab" w:hAnsi="Adagio_Slab"/>
          <w:b/>
          <w:bCs/>
          <w:sz w:val="20"/>
          <w:szCs w:val="20"/>
        </w:rPr>
      </w:pPr>
      <w:bookmarkStart w:id="7" w:name="_Hlk105573309"/>
      <w:r w:rsidRPr="00477A05">
        <w:rPr>
          <w:rFonts w:ascii="Adagio_Slab" w:hAnsi="Adagio_Slab"/>
          <w:b/>
          <w:bCs/>
          <w:sz w:val="20"/>
          <w:szCs w:val="20"/>
        </w:rPr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524D2B92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8B76AD" w:rsidRPr="00477A05" w14:paraId="0729EE88" w14:textId="77777777" w:rsidTr="00DB5B43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8D73A7" w14:textId="77777777" w:rsidR="008B76AD" w:rsidRPr="00477A05" w:rsidRDefault="008B76AD" w:rsidP="00DB5B43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4E9AB1EC" w14:textId="77777777" w:rsidR="008B76AD" w:rsidRPr="00477A05" w:rsidRDefault="008B76AD" w:rsidP="00DB5B4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1FA88613" w14:textId="77777777" w:rsidR="008B76AD" w:rsidRPr="00477A05" w:rsidRDefault="008B76AD" w:rsidP="00DB5B4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2C4A7D" w14:textId="77777777" w:rsidR="008B76AD" w:rsidRPr="00477A05" w:rsidRDefault="008B76AD" w:rsidP="00DB5B4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0132711C" w14:textId="77777777" w:rsidR="008B76AD" w:rsidRPr="00477A05" w:rsidRDefault="008B76AD" w:rsidP="00DB5B4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6EB08317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p w14:paraId="04A1EABB" w14:textId="77777777" w:rsidR="008B76AD" w:rsidRDefault="008B76AD" w:rsidP="008B76AD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>
        <w:rPr>
          <w:rFonts w:ascii="Adagio_Slab" w:hAnsi="Adagio_Slab"/>
          <w:color w:val="0000FF"/>
          <w:sz w:val="20"/>
          <w:szCs w:val="20"/>
        </w:rPr>
        <w:t>31.2022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52B6A9E0" w14:textId="238563F2" w:rsidR="008B76AD" w:rsidRPr="00464E64" w:rsidRDefault="008B76AD" w:rsidP="008B76AD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>
        <w:rPr>
          <w:rFonts w:ascii="Adagio_Slab" w:hAnsi="Adagio_Slab" w:cs="Arial"/>
          <w:b/>
          <w:color w:val="C00000"/>
          <w:sz w:val="20"/>
          <w:szCs w:val="20"/>
        </w:rPr>
        <w:t>8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282"/>
        <w:gridCol w:w="2551"/>
        <w:gridCol w:w="709"/>
        <w:gridCol w:w="1559"/>
        <w:gridCol w:w="1654"/>
        <w:gridCol w:w="1465"/>
      </w:tblGrid>
      <w:tr w:rsidR="008B76AD" w:rsidRPr="00195E38" w14:paraId="3AB10CA4" w14:textId="77777777" w:rsidTr="00DB5B43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B14" w14:textId="77777777" w:rsidR="008B76AD" w:rsidRPr="00AB2A37" w:rsidRDefault="008B76AD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CE6" w14:textId="77777777" w:rsidR="008B76AD" w:rsidRPr="00AB2A37" w:rsidRDefault="008B76AD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9D35" w14:textId="77777777" w:rsidR="008B76AD" w:rsidRPr="00AB2A37" w:rsidRDefault="008B76AD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214" w14:textId="77777777" w:rsidR="008B76AD" w:rsidRPr="00AB2A37" w:rsidRDefault="008B76AD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91A" w14:textId="77777777" w:rsidR="008B76AD" w:rsidRPr="00AB2A37" w:rsidRDefault="008B76AD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15B" w14:textId="77777777" w:rsidR="008B76AD" w:rsidRPr="00AB2A37" w:rsidRDefault="008B76AD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E416" w14:textId="77777777" w:rsidR="008B76AD" w:rsidRPr="00AB2A37" w:rsidRDefault="008B76AD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8B76AD" w:rsidRPr="00195E38" w14:paraId="4965448F" w14:textId="77777777" w:rsidTr="00DB5B4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53EB1BE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1358869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BEFB70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C0C29D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7F6F374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7E66AA0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D9572E3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8B76AD" w:rsidRPr="009F2CC1" w14:paraId="7A7E84DD" w14:textId="77777777" w:rsidTr="00DB5B4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3F079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2CC1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3996" w14:textId="6AB44760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6EAFD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1A7EF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1BE6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FBA3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88CCE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62BBFDCE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p w14:paraId="6104BAD9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0D811012" w14:textId="77777777" w:rsidR="008B76AD" w:rsidRPr="00477A05" w:rsidRDefault="008B76AD" w:rsidP="008B76AD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2B5231F8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p w14:paraId="0B53D01D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p w14:paraId="296393EC" w14:textId="77777777" w:rsidR="008B76AD" w:rsidRDefault="008B76AD" w:rsidP="008B76AD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6C2E7EBA" w14:textId="77777777" w:rsidR="008B76AD" w:rsidRDefault="008B76AD" w:rsidP="008B76AD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bookmarkEnd w:id="7"/>
    <w:p w14:paraId="7A31E7AA" w14:textId="67916CFA" w:rsidR="009D4CE3" w:rsidRDefault="009D4CE3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10E955A" w14:textId="16C096B9" w:rsidR="009D4CE3" w:rsidRDefault="009D4CE3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7562F8C4" w14:textId="70EE74EE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0708C6E0" w14:textId="76C22EF4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2902D98" w14:textId="4031E9E0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5E5FF0E" w14:textId="73769D44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287C2A19" w14:textId="3E67C63E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2E2D051A" w14:textId="1029825A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237A6A40" w14:textId="2A4ACB87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26ECF51" w14:textId="4013FEAA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A1D87FD" w14:textId="39F6D2A5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4CFBE6B2" w14:textId="76CE23EF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D458FE4" w14:textId="50AE18A3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41F3F3E4" w14:textId="77777777" w:rsidR="008B76AD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32D74B3F" w14:textId="77777777" w:rsidR="008B76AD" w:rsidRPr="00477A05" w:rsidRDefault="008B76AD" w:rsidP="008B76AD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086E7161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8B76AD" w:rsidRPr="00477A05" w14:paraId="4116131A" w14:textId="77777777" w:rsidTr="00DB5B43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004047" w14:textId="77777777" w:rsidR="008B76AD" w:rsidRPr="00477A05" w:rsidRDefault="008B76AD" w:rsidP="00DB5B43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74AE9372" w14:textId="77777777" w:rsidR="008B76AD" w:rsidRPr="00477A05" w:rsidRDefault="008B76AD" w:rsidP="00DB5B4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685B6A55" w14:textId="77777777" w:rsidR="008B76AD" w:rsidRPr="00477A05" w:rsidRDefault="008B76AD" w:rsidP="00DB5B4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B2AB4" w14:textId="77777777" w:rsidR="008B76AD" w:rsidRPr="00477A05" w:rsidRDefault="008B76AD" w:rsidP="00DB5B4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4571FD7A" w14:textId="77777777" w:rsidR="008B76AD" w:rsidRPr="00477A05" w:rsidRDefault="008B76AD" w:rsidP="00DB5B4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06E7A7DD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p w14:paraId="001F6D7B" w14:textId="77777777" w:rsidR="008B76AD" w:rsidRDefault="008B76AD" w:rsidP="008B76AD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>
        <w:rPr>
          <w:rFonts w:ascii="Adagio_Slab" w:hAnsi="Adagio_Slab"/>
          <w:color w:val="0000FF"/>
          <w:sz w:val="20"/>
          <w:szCs w:val="20"/>
        </w:rPr>
        <w:t>31.2022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50B7B0E5" w14:textId="4D7B8595" w:rsidR="008B76AD" w:rsidRPr="00464E64" w:rsidRDefault="008B76AD" w:rsidP="008B76AD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>
        <w:rPr>
          <w:rFonts w:ascii="Adagio_Slab" w:hAnsi="Adagio_Slab" w:cs="Arial"/>
          <w:b/>
          <w:color w:val="C00000"/>
          <w:sz w:val="20"/>
          <w:szCs w:val="20"/>
        </w:rPr>
        <w:t>9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282"/>
        <w:gridCol w:w="2551"/>
        <w:gridCol w:w="709"/>
        <w:gridCol w:w="1559"/>
        <w:gridCol w:w="1654"/>
        <w:gridCol w:w="1465"/>
      </w:tblGrid>
      <w:tr w:rsidR="008B76AD" w:rsidRPr="00195E38" w14:paraId="73E29E73" w14:textId="77777777" w:rsidTr="00DB5B43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1749" w14:textId="77777777" w:rsidR="008B76AD" w:rsidRPr="00AB2A37" w:rsidRDefault="008B76AD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286E" w14:textId="77777777" w:rsidR="008B76AD" w:rsidRPr="00AB2A37" w:rsidRDefault="008B76AD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E6CA" w14:textId="77777777" w:rsidR="008B76AD" w:rsidRPr="00AB2A37" w:rsidRDefault="008B76AD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C39F" w14:textId="77777777" w:rsidR="008B76AD" w:rsidRPr="00AB2A37" w:rsidRDefault="008B76AD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EB5" w14:textId="77777777" w:rsidR="008B76AD" w:rsidRPr="00AB2A37" w:rsidRDefault="008B76AD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102" w14:textId="77777777" w:rsidR="008B76AD" w:rsidRPr="00AB2A37" w:rsidRDefault="008B76AD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235" w14:textId="77777777" w:rsidR="008B76AD" w:rsidRPr="00AB2A37" w:rsidRDefault="008B76AD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8B76AD" w:rsidRPr="00195E38" w14:paraId="4E0E95FF" w14:textId="77777777" w:rsidTr="00DB5B4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7E5A414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D46850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B27EC2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B5AD13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BD6826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5516721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EEE10FD" w14:textId="77777777" w:rsidR="008B76AD" w:rsidRPr="00195E38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8B76AD" w:rsidRPr="009F2CC1" w14:paraId="4A857DFB" w14:textId="77777777" w:rsidTr="00DB5B4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D3A8B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2CC1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BB758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5846E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6B84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794F2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9FAA1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0CFED" w14:textId="77777777" w:rsidR="008B76AD" w:rsidRPr="009F2CC1" w:rsidRDefault="008B76AD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7E3ED993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p w14:paraId="4C2DE2F9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17694CFE" w14:textId="77777777" w:rsidR="008B76AD" w:rsidRPr="00477A05" w:rsidRDefault="008B76AD" w:rsidP="008B76AD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3DBB5A48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p w14:paraId="578343DD" w14:textId="77777777" w:rsidR="008B76AD" w:rsidRPr="00477A05" w:rsidRDefault="008B76AD" w:rsidP="008B76AD">
      <w:pPr>
        <w:jc w:val="both"/>
        <w:rPr>
          <w:rFonts w:ascii="Adagio_Slab" w:hAnsi="Adagio_Slab"/>
          <w:sz w:val="20"/>
          <w:szCs w:val="20"/>
        </w:rPr>
      </w:pPr>
    </w:p>
    <w:p w14:paraId="61CF489B" w14:textId="77777777" w:rsidR="008B76AD" w:rsidRDefault="008B76AD" w:rsidP="008B76AD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68213B8C" w14:textId="77777777" w:rsidR="008B76AD" w:rsidRDefault="008B76AD" w:rsidP="008B76AD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6F18BDE1" w14:textId="23395A6D" w:rsidR="009D4CE3" w:rsidRDefault="009D4CE3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A22FB95" w14:textId="018D91BD" w:rsidR="009D4CE3" w:rsidRDefault="009D4CE3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2F1CA893" w14:textId="797BC99F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CF2C346" w14:textId="283A22E2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958F265" w14:textId="4457F2AB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7D056C20" w14:textId="5411F7F1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061BD2E" w14:textId="50A36560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277501A6" w14:textId="4ECCF4C0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27D6537A" w14:textId="644D2E1C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7FEECA40" w14:textId="06D1F08A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3F059834" w14:textId="54ACD3F6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054C72BE" w14:textId="77777777" w:rsidR="00E435E2" w:rsidRDefault="00E435E2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0B7EF980" w14:textId="27862E34" w:rsidR="009D4CE3" w:rsidRDefault="009D4CE3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6E5A145" w14:textId="77777777" w:rsidR="00E435E2" w:rsidRPr="00477A05" w:rsidRDefault="00E435E2" w:rsidP="00E435E2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0268817A" w14:textId="77777777" w:rsidR="00E435E2" w:rsidRPr="00477A05" w:rsidRDefault="00E435E2" w:rsidP="00E435E2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E435E2" w:rsidRPr="00477A05" w14:paraId="0B9FE6C4" w14:textId="77777777" w:rsidTr="00DB5B43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3BDBA4" w14:textId="77777777" w:rsidR="00E435E2" w:rsidRPr="00477A05" w:rsidRDefault="00E435E2" w:rsidP="00DB5B43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596616DE" w14:textId="77777777" w:rsidR="00E435E2" w:rsidRPr="00477A05" w:rsidRDefault="00E435E2" w:rsidP="00DB5B4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3C882FF8" w14:textId="77777777" w:rsidR="00E435E2" w:rsidRPr="00477A05" w:rsidRDefault="00E435E2" w:rsidP="00DB5B4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A51775" w14:textId="77777777" w:rsidR="00E435E2" w:rsidRPr="00477A05" w:rsidRDefault="00E435E2" w:rsidP="00DB5B4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0B81BF98" w14:textId="77777777" w:rsidR="00E435E2" w:rsidRPr="00477A05" w:rsidRDefault="00E435E2" w:rsidP="00DB5B4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106497B1" w14:textId="77777777" w:rsidR="00E435E2" w:rsidRPr="00477A05" w:rsidRDefault="00E435E2" w:rsidP="00E435E2">
      <w:pPr>
        <w:jc w:val="both"/>
        <w:rPr>
          <w:rFonts w:ascii="Adagio_Slab" w:hAnsi="Adagio_Slab"/>
          <w:sz w:val="20"/>
          <w:szCs w:val="20"/>
        </w:rPr>
      </w:pPr>
    </w:p>
    <w:p w14:paraId="7E1C1466" w14:textId="77777777" w:rsidR="00E435E2" w:rsidRDefault="00E435E2" w:rsidP="00E435E2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>
        <w:rPr>
          <w:rFonts w:ascii="Adagio_Slab" w:hAnsi="Adagio_Slab"/>
          <w:color w:val="0000FF"/>
          <w:sz w:val="20"/>
          <w:szCs w:val="20"/>
        </w:rPr>
        <w:t>31.2022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1647889D" w14:textId="43A15232" w:rsidR="00E435E2" w:rsidRPr="00464E64" w:rsidRDefault="00E435E2" w:rsidP="00E435E2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 xml:space="preserve">Część </w:t>
      </w:r>
      <w:r>
        <w:rPr>
          <w:rFonts w:ascii="Adagio_Slab" w:hAnsi="Adagio_Slab" w:cs="Arial"/>
          <w:b/>
          <w:color w:val="C00000"/>
          <w:sz w:val="20"/>
          <w:szCs w:val="20"/>
        </w:rPr>
        <w:t>10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282"/>
        <w:gridCol w:w="2551"/>
        <w:gridCol w:w="709"/>
        <w:gridCol w:w="1559"/>
        <w:gridCol w:w="1654"/>
        <w:gridCol w:w="1465"/>
      </w:tblGrid>
      <w:tr w:rsidR="00E435E2" w:rsidRPr="00195E38" w14:paraId="3D02BA48" w14:textId="77777777" w:rsidTr="00DB5B43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6BE" w14:textId="77777777" w:rsidR="00E435E2" w:rsidRPr="00AB2A37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A59" w14:textId="77777777" w:rsidR="00E435E2" w:rsidRPr="00AB2A37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8B35" w14:textId="77777777" w:rsidR="00E435E2" w:rsidRPr="00AB2A37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56E7" w14:textId="77777777" w:rsidR="00E435E2" w:rsidRPr="00AB2A37" w:rsidRDefault="00E435E2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647" w14:textId="77777777" w:rsidR="00E435E2" w:rsidRPr="00AB2A37" w:rsidRDefault="00E435E2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D18" w14:textId="77777777" w:rsidR="00E435E2" w:rsidRPr="00AB2A37" w:rsidRDefault="00E435E2" w:rsidP="00DB5B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09D" w14:textId="77777777" w:rsidR="00E435E2" w:rsidRPr="00AB2A37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E435E2" w:rsidRPr="00195E38" w14:paraId="6D76F2F5" w14:textId="77777777" w:rsidTr="00DB5B4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CB12E6E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44EF65F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4E6E23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FE3DD1A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A6049C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30BD087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74BAEA0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E435E2" w:rsidRPr="00195E38" w14:paraId="4CC12965" w14:textId="77777777" w:rsidTr="00E435E2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E9905" w14:textId="1D8B6B41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118B3" w14:textId="1E126D2C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Kość pamięci RAM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D7A99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04D1" w14:textId="129B069F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9979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A7EBD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CF2F3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435E2" w:rsidRPr="00195E38" w14:paraId="340A86CC" w14:textId="77777777" w:rsidTr="00E435E2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0BCBD" w14:textId="12E217C7" w:rsid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7594" w14:textId="232F4F14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C7D38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87A3" w14:textId="68F979BF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C5E31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65FCE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65227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435E2" w:rsidRPr="00195E38" w14:paraId="4C4F2ED2" w14:textId="77777777" w:rsidTr="00E435E2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9DC7B" w14:textId="06B6F4B4" w:rsid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C089D" w14:textId="080D405C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Klawiatura bezprzewodowa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5623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5428" w14:textId="7F6AC596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55B66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01BDD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B9D5E3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435E2" w:rsidRPr="00195E38" w14:paraId="0DCDD54C" w14:textId="77777777" w:rsidTr="00E435E2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7BF6B" w14:textId="49DAE5FE" w:rsid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75465" w14:textId="5A2EE159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Mysz bezprzewodowa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D8F71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B957" w14:textId="5387FA35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72FE7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5569C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38602A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435E2" w:rsidRPr="00195E38" w14:paraId="23352BB8" w14:textId="77777777" w:rsidTr="00E435E2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A831F" w14:textId="6DB62B4B" w:rsid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041E" w14:textId="4094F104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Klawiatura ergonomiczna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D428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6D388" w14:textId="2CEEEDF0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C973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5E75F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9C987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435E2" w:rsidRPr="00195E38" w14:paraId="1B670196" w14:textId="77777777" w:rsidTr="00E435E2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B81E8B" w14:textId="00A7DD47" w:rsid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8353" w14:textId="1D9CBBA1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Mysz ergonomiczna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F646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E9D37" w14:textId="20D6D8B2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23340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50A26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B31CDC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435E2" w:rsidRPr="00195E38" w14:paraId="3E2EF41E" w14:textId="77777777" w:rsidTr="00E435E2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1D5E1D" w14:textId="2A57E5D0" w:rsid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712C" w14:textId="6B8229D8" w:rsid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A1BE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3BA23" w14:textId="7B8C2FE3" w:rsid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8876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F619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9181C" w14:textId="77777777" w:rsidR="00E435E2" w:rsidRPr="00195E38" w:rsidRDefault="00E435E2" w:rsidP="00DB5B4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435E2" w:rsidRPr="00E435E2" w14:paraId="59DC9CFC" w14:textId="77777777" w:rsidTr="00DB5B4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3A21C" w14:textId="05A557BC" w:rsidR="00E435E2" w:rsidRP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BE73" w14:textId="4D7E558A" w:rsidR="00E435E2" w:rsidRP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suma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D170C" w14:textId="77777777" w:rsidR="00E435E2" w:rsidRP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9F5F6" w14:textId="1E60B603" w:rsidR="00E435E2" w:rsidRP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DA699" w14:textId="77777777" w:rsidR="00E435E2" w:rsidRP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D1952" w14:textId="77777777" w:rsidR="00E435E2" w:rsidRP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11B2E" w14:textId="77777777" w:rsidR="00E435E2" w:rsidRPr="00E435E2" w:rsidRDefault="00E435E2" w:rsidP="00DB5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F7F6841" w14:textId="77777777" w:rsidR="00E435E2" w:rsidRPr="00477A05" w:rsidRDefault="00E435E2" w:rsidP="00E435E2">
      <w:pPr>
        <w:jc w:val="both"/>
        <w:rPr>
          <w:rFonts w:ascii="Adagio_Slab" w:hAnsi="Adagio_Slab"/>
          <w:sz w:val="20"/>
          <w:szCs w:val="20"/>
        </w:rPr>
      </w:pPr>
    </w:p>
    <w:p w14:paraId="55CF775A" w14:textId="77777777" w:rsidR="00E435E2" w:rsidRPr="00477A05" w:rsidRDefault="00E435E2" w:rsidP="00E435E2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1322ADB6" w14:textId="77777777" w:rsidR="00E435E2" w:rsidRPr="00477A05" w:rsidRDefault="00E435E2" w:rsidP="00E435E2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346ED5D1" w14:textId="77777777" w:rsidR="00E435E2" w:rsidRPr="00477A05" w:rsidRDefault="00E435E2" w:rsidP="00E435E2">
      <w:pPr>
        <w:jc w:val="both"/>
        <w:rPr>
          <w:rFonts w:ascii="Adagio_Slab" w:hAnsi="Adagio_Slab"/>
          <w:sz w:val="20"/>
          <w:szCs w:val="20"/>
        </w:rPr>
      </w:pPr>
    </w:p>
    <w:p w14:paraId="1B0D7D55" w14:textId="77777777" w:rsidR="00E435E2" w:rsidRPr="00477A05" w:rsidRDefault="00E435E2" w:rsidP="00E435E2">
      <w:pPr>
        <w:jc w:val="both"/>
        <w:rPr>
          <w:rFonts w:ascii="Adagio_Slab" w:hAnsi="Adagio_Slab"/>
          <w:sz w:val="20"/>
          <w:szCs w:val="20"/>
        </w:rPr>
      </w:pPr>
    </w:p>
    <w:p w14:paraId="6F8DE783" w14:textId="77777777" w:rsidR="00E435E2" w:rsidRDefault="00E435E2" w:rsidP="00E435E2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31F7914A" w14:textId="77777777" w:rsidR="00E435E2" w:rsidRDefault="00E435E2" w:rsidP="00E435E2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</w:p>
    <w:p w14:paraId="6A7ADA0F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227FF2BC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2838F4B1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7CA41472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5809F13F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06497423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4E31A5DD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75B652E7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42B0115B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6857415D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49539ED3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446FD8EE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230F44E0" w14:textId="77777777" w:rsidR="00C74C20" w:rsidRDefault="00C74C20" w:rsidP="00C74C20">
      <w:pPr>
        <w:rPr>
          <w:rFonts w:ascii="Adagio_Slab" w:hAnsi="Adagio_Slab"/>
          <w:b/>
          <w:bCs/>
          <w:sz w:val="20"/>
          <w:szCs w:val="20"/>
        </w:rPr>
      </w:pPr>
    </w:p>
    <w:p w14:paraId="62B05987" w14:textId="11E1EB5F" w:rsidR="00C74C20" w:rsidRPr="00477A05" w:rsidRDefault="00C74C20" w:rsidP="00C74C20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26776FF" w14:textId="77777777" w:rsidR="00C74C20" w:rsidRPr="00477A05" w:rsidRDefault="00C74C20" w:rsidP="00C74C20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C74C20" w:rsidRPr="00477A05" w14:paraId="023E1121" w14:textId="77777777" w:rsidTr="00A77C5F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4CE99A" w14:textId="77777777" w:rsidR="00C74C20" w:rsidRPr="00477A05" w:rsidRDefault="00C74C20" w:rsidP="00A77C5F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7FAAB865" w14:textId="77777777" w:rsidR="00C74C20" w:rsidRPr="00477A05" w:rsidRDefault="00C74C20" w:rsidP="00A77C5F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5370F9D8" w14:textId="77777777" w:rsidR="00C74C20" w:rsidRPr="00477A05" w:rsidRDefault="00C74C20" w:rsidP="00A77C5F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DB6C0" w14:textId="77777777" w:rsidR="00C74C20" w:rsidRPr="00477A05" w:rsidRDefault="00C74C20" w:rsidP="00A77C5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64C8B113" w14:textId="77777777" w:rsidR="00C74C20" w:rsidRPr="00477A05" w:rsidRDefault="00C74C20" w:rsidP="00A77C5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2223CFB2" w14:textId="77777777" w:rsidR="00C74C20" w:rsidRPr="00477A05" w:rsidRDefault="00C74C20" w:rsidP="00C74C20">
      <w:pPr>
        <w:jc w:val="both"/>
        <w:rPr>
          <w:rFonts w:ascii="Adagio_Slab" w:hAnsi="Adagio_Slab"/>
          <w:sz w:val="20"/>
          <w:szCs w:val="20"/>
        </w:rPr>
      </w:pPr>
    </w:p>
    <w:p w14:paraId="52E395B0" w14:textId="77777777" w:rsidR="00C74C20" w:rsidRDefault="00C74C20" w:rsidP="00C74C20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Pr="00477A05">
        <w:rPr>
          <w:rFonts w:ascii="Adagio_Slab" w:hAnsi="Adagio_Slab"/>
          <w:b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MELBDZ.261.</w:t>
      </w:r>
      <w:r>
        <w:rPr>
          <w:rFonts w:ascii="Adagio_Slab" w:hAnsi="Adagio_Slab"/>
          <w:color w:val="0000FF"/>
          <w:sz w:val="20"/>
          <w:szCs w:val="20"/>
        </w:rPr>
        <w:t>31.2022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7FF2705A" w14:textId="1BD2030B" w:rsidR="00C74C20" w:rsidRPr="00464E64" w:rsidRDefault="00C74C20" w:rsidP="00C74C20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64E64">
        <w:rPr>
          <w:rFonts w:ascii="Adagio_Slab" w:hAnsi="Adagio_Slab" w:cs="Arial"/>
          <w:b/>
          <w:color w:val="C00000"/>
          <w:sz w:val="20"/>
          <w:szCs w:val="20"/>
        </w:rPr>
        <w:t>Część 1</w:t>
      </w:r>
      <w:r>
        <w:rPr>
          <w:rFonts w:ascii="Adagio_Slab" w:hAnsi="Adagio_Slab" w:cs="Arial"/>
          <w:b/>
          <w:color w:val="C00000"/>
          <w:sz w:val="20"/>
          <w:szCs w:val="20"/>
        </w:rPr>
        <w:t>1</w:t>
      </w: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50"/>
        <w:gridCol w:w="1885"/>
        <w:gridCol w:w="763"/>
        <w:gridCol w:w="1903"/>
        <w:gridCol w:w="1843"/>
        <w:gridCol w:w="1418"/>
      </w:tblGrid>
      <w:tr w:rsidR="00C74C20" w:rsidRPr="00195E38" w14:paraId="68EBA987" w14:textId="77777777" w:rsidTr="00A77C5F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30B9" w14:textId="77777777" w:rsidR="00C74C20" w:rsidRPr="00AB2A37" w:rsidRDefault="00C74C20" w:rsidP="00A77C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EC7" w14:textId="77777777" w:rsidR="00C74C20" w:rsidRPr="00AB2A37" w:rsidRDefault="00C74C20" w:rsidP="00A77C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73A1" w14:textId="77777777" w:rsidR="00C74C20" w:rsidRPr="00AB2A37" w:rsidRDefault="00C74C20" w:rsidP="00A77C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A37" w14:textId="77777777" w:rsidR="00C74C20" w:rsidRPr="00AB2A37" w:rsidRDefault="00C74C20" w:rsidP="00A77C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08B1" w14:textId="77777777" w:rsidR="00C74C20" w:rsidRPr="00AB2A37" w:rsidRDefault="00C74C20" w:rsidP="00A77C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0E6" w14:textId="77777777" w:rsidR="00C74C20" w:rsidRPr="00AB2A37" w:rsidRDefault="00C74C20" w:rsidP="00A77C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878" w14:textId="77777777" w:rsidR="00C74C20" w:rsidRPr="00AB2A37" w:rsidRDefault="00C74C20" w:rsidP="00A77C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C74C20" w:rsidRPr="00195E38" w14:paraId="762FFD6A" w14:textId="77777777" w:rsidTr="00A77C5F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3D39C80" w14:textId="77777777" w:rsidR="00C74C20" w:rsidRPr="00195E38" w:rsidRDefault="00C74C20" w:rsidP="00A77C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827A906" w14:textId="77777777" w:rsidR="00C74C20" w:rsidRPr="00195E38" w:rsidRDefault="00C74C20" w:rsidP="00A77C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8C32CF" w14:textId="77777777" w:rsidR="00C74C20" w:rsidRPr="00195E38" w:rsidRDefault="00C74C20" w:rsidP="00A77C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185EAB2" w14:textId="77777777" w:rsidR="00C74C20" w:rsidRPr="00195E38" w:rsidRDefault="00C74C20" w:rsidP="00A77C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896AAE" w14:textId="77777777" w:rsidR="00C74C20" w:rsidRPr="00195E38" w:rsidRDefault="00C74C20" w:rsidP="00A77C5F">
            <w:pPr>
              <w:ind w:right="1681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7CE8203" w14:textId="77777777" w:rsidR="00C74C20" w:rsidRPr="00195E38" w:rsidRDefault="00C74C20" w:rsidP="00A77C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85E56AE" w14:textId="77777777" w:rsidR="00C74C20" w:rsidRPr="00195E38" w:rsidRDefault="00C74C20" w:rsidP="00A77C5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C74C20" w:rsidRPr="00195E38" w14:paraId="7746C4BF" w14:textId="77777777" w:rsidTr="00A77C5F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D228" w14:textId="77777777" w:rsidR="00C74C20" w:rsidRPr="00195E38" w:rsidRDefault="00C74C20" w:rsidP="00A77C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0BBE" w14:textId="61A9BF25" w:rsidR="00C74C20" w:rsidRPr="00F7565B" w:rsidRDefault="00C74C20" w:rsidP="00A77C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router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4F3E" w14:textId="77777777" w:rsidR="00C74C20" w:rsidRPr="007E1E0B" w:rsidRDefault="00C74C20" w:rsidP="00A77C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17C" w14:textId="3478232B" w:rsidR="00C74C20" w:rsidRPr="00195E38" w:rsidRDefault="00C74C20" w:rsidP="00A77C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237" w14:textId="77777777" w:rsidR="00C74C20" w:rsidRPr="00195E38" w:rsidRDefault="00C74C20" w:rsidP="00A77C5F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85D2" w14:textId="77777777" w:rsidR="00C74C20" w:rsidRPr="00195E38" w:rsidRDefault="00C74C20" w:rsidP="00A77C5F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D49" w14:textId="77777777" w:rsidR="00C74C20" w:rsidRPr="00195E38" w:rsidRDefault="00C74C20" w:rsidP="00A77C5F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F6BB4F" w14:textId="77777777" w:rsidR="00C74C20" w:rsidRPr="00477A05" w:rsidRDefault="00C74C20" w:rsidP="00C74C20">
      <w:pPr>
        <w:jc w:val="both"/>
        <w:rPr>
          <w:rFonts w:ascii="Adagio_Slab" w:hAnsi="Adagio_Slab"/>
          <w:sz w:val="20"/>
          <w:szCs w:val="20"/>
        </w:rPr>
      </w:pPr>
    </w:p>
    <w:p w14:paraId="447CC381" w14:textId="77777777" w:rsidR="00C74C20" w:rsidRPr="00477A05" w:rsidRDefault="00C74C20" w:rsidP="00C74C20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016504CF" w14:textId="77777777" w:rsidR="00C74C20" w:rsidRPr="00477A05" w:rsidRDefault="00C74C20" w:rsidP="00C74C20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1B761D9E" w14:textId="77777777" w:rsidR="00C74C20" w:rsidRPr="00477A05" w:rsidRDefault="00C74C20" w:rsidP="00C74C20">
      <w:pPr>
        <w:jc w:val="both"/>
        <w:rPr>
          <w:rFonts w:ascii="Adagio_Slab" w:hAnsi="Adagio_Slab"/>
          <w:sz w:val="20"/>
          <w:szCs w:val="20"/>
        </w:rPr>
      </w:pPr>
    </w:p>
    <w:p w14:paraId="1D5AF485" w14:textId="77777777" w:rsidR="00C74C20" w:rsidRPr="00477A05" w:rsidRDefault="00C74C20" w:rsidP="00C74C20">
      <w:pPr>
        <w:jc w:val="both"/>
        <w:rPr>
          <w:rFonts w:ascii="Adagio_Slab" w:hAnsi="Adagio_Slab"/>
          <w:sz w:val="20"/>
          <w:szCs w:val="20"/>
        </w:rPr>
      </w:pPr>
    </w:p>
    <w:p w14:paraId="4563412F" w14:textId="77777777" w:rsidR="00C74C20" w:rsidRDefault="00C74C20" w:rsidP="00C74C20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0BC88660" w14:textId="77777777" w:rsidR="00C74C20" w:rsidRDefault="00C74C20" w:rsidP="00C74C20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p w14:paraId="61A7569B" w14:textId="6BB270B7" w:rsidR="00377E3D" w:rsidRDefault="00377E3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7231B90" w14:textId="77777777" w:rsidR="008B76AD" w:rsidRPr="008B76AD" w:rsidRDefault="008B76AD" w:rsidP="008B76AD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2A2EBF1" w14:textId="2F1F2C09" w:rsidR="00C74C20" w:rsidRPr="00C74C20" w:rsidRDefault="00C74C20" w:rsidP="00C74C20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t xml:space="preserve"> </w:t>
      </w:r>
      <w:r w:rsidRPr="00C74C20">
        <w:rPr>
          <w:rFonts w:ascii="Adagio_Slab" w:hAnsi="Adagio_Slab" w:cs="Arial"/>
          <w:b/>
          <w:bCs/>
          <w:sz w:val="20"/>
          <w:szCs w:val="20"/>
        </w:rPr>
        <w:t>.</w:t>
      </w:r>
    </w:p>
    <w:p w14:paraId="6B2D2C7E" w14:textId="3F10BB96" w:rsidR="00377E3D" w:rsidRDefault="00377E3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7FF92CD9" w14:textId="13F6821C" w:rsidR="00377E3D" w:rsidRDefault="00377E3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72EA3406" w14:textId="1DDAD1CD" w:rsidR="002A330F" w:rsidRDefault="002A330F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6EAF769E" w14:textId="77777777" w:rsidR="002A330F" w:rsidRDefault="002A330F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21364957" w14:textId="59E91149" w:rsidR="009D4CE3" w:rsidRDefault="009D4CE3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5D490A50" w14:textId="561D9560" w:rsidR="00C74C20" w:rsidRDefault="00C74C20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47F85672" w14:textId="1D1933B3" w:rsidR="00C74C20" w:rsidRDefault="00C74C20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6AE11D29" w14:textId="5928A481" w:rsidR="00C74C20" w:rsidRDefault="00C74C20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073BD763" w14:textId="1DC2A15F" w:rsidR="00C74C20" w:rsidRDefault="00C74C20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4EB57A06" w14:textId="23172115" w:rsidR="00C74C20" w:rsidRDefault="00C74C20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495CE17E" w14:textId="77777777" w:rsidR="00C74C20" w:rsidRPr="00477A05" w:rsidRDefault="00C74C20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6F0A9163" w14:textId="03F88704" w:rsidR="0042085C" w:rsidRPr="00477A05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t>R</w:t>
      </w:r>
      <w:r w:rsidR="0042085C" w:rsidRPr="00477A05">
        <w:rPr>
          <w:rFonts w:ascii="Adagio_Slab" w:hAnsi="Adagio_Slab" w:cs="Arial"/>
          <w:b/>
          <w:bCs/>
          <w:sz w:val="20"/>
          <w:szCs w:val="20"/>
        </w:rPr>
        <w:t>ozdział 3</w:t>
      </w:r>
    </w:p>
    <w:p w14:paraId="03786AD2" w14:textId="77777777" w:rsidR="0042085C" w:rsidRPr="00477A05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3DA6A479" w14:textId="77777777" w:rsidR="0042085C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br w:type="page"/>
      </w:r>
    </w:p>
    <w:p w14:paraId="3D0099E9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5B1D6552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11C4E74A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49E9B5F5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25F65B10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477A05">
        <w:rPr>
          <w:rFonts w:ascii="Adagio_Slab" w:hAnsi="Adagio_Slab" w:cs="Arial"/>
          <w:b/>
          <w:sz w:val="20"/>
          <w:szCs w:val="20"/>
        </w:rPr>
        <w:t>Platformie</w:t>
      </w:r>
      <w:r w:rsidRPr="00477A05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477A05">
        <w:rPr>
          <w:rFonts w:ascii="Adagio_Slab" w:hAnsi="Adagio_Slab" w:cs="Arial"/>
          <w:b/>
          <w:sz w:val="20"/>
          <w:szCs w:val="20"/>
        </w:rPr>
        <w:t>SWZ</w:t>
      </w:r>
      <w:r w:rsidRPr="00477A05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477A05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477A05">
        <w:rPr>
          <w:rFonts w:ascii="Adagio_Slab" w:hAnsi="Adagio_Slab" w:cs="Arial"/>
          <w:b/>
          <w:sz w:val="20"/>
          <w:szCs w:val="20"/>
        </w:rPr>
        <w:t xml:space="preserve"> </w:t>
      </w:r>
      <w:r w:rsidRPr="00477A05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477A05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477A05">
        <w:rPr>
          <w:rFonts w:ascii="Adagio_Slab" w:hAnsi="Adagio_Slab" w:cs="Arial"/>
          <w:b/>
          <w:sz w:val="20"/>
          <w:szCs w:val="20"/>
        </w:rPr>
        <w:t>.</w:t>
      </w:r>
    </w:p>
    <w:p w14:paraId="77102D3B" w14:textId="77777777" w:rsidR="009C2110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(osobny plik)</w:t>
      </w:r>
    </w:p>
    <w:p w14:paraId="42A42805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2EA01DC3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4FA2826D" w14:textId="77777777" w:rsidR="0006363E" w:rsidRPr="00477A05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</w:rPr>
        <w:br w:type="page"/>
      </w:r>
      <w:r w:rsidR="00CC7AE5" w:rsidRPr="00477A05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28727F78" w14:textId="77777777" w:rsidR="00782F69" w:rsidRPr="00477A05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4B90D956" w14:textId="77777777" w:rsidR="00782F69" w:rsidRPr="00477A05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477A05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0EEEA1AB" w14:textId="77777777" w:rsidR="00782F69" w:rsidRPr="00477A05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477A05">
        <w:rPr>
          <w:rFonts w:ascii="Adagio_Slab" w:hAnsi="Adagio_Slab" w:cs="Arial"/>
          <w:b/>
          <w:sz w:val="20"/>
          <w:szCs w:val="20"/>
        </w:rPr>
        <w:br/>
      </w:r>
    </w:p>
    <w:p w14:paraId="73BCE666" w14:textId="77777777" w:rsidR="00782F69" w:rsidRPr="00477A05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30DFC99F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Do</w:t>
      </w:r>
    </w:p>
    <w:p w14:paraId="1446A843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75B1E176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442364E0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CE1CCB4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D76DB60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73CABE60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43F6542C" w14:textId="77777777" w:rsidR="00782F69" w:rsidRPr="00477A05" w:rsidRDefault="00782F69" w:rsidP="008B4574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477A05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5C07FA05" w14:textId="634A0108" w:rsidR="00816B00" w:rsidRPr="00477A05" w:rsidRDefault="003D6679" w:rsidP="00A96AD9">
      <w:pPr>
        <w:jc w:val="both"/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3D6679">
        <w:rPr>
          <w:rFonts w:ascii="Adagio_Slab" w:hAnsi="Adagio_Slab" w:cs="Arial"/>
          <w:b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="002B2B16">
        <w:rPr>
          <w:rFonts w:ascii="Adagio_Slab" w:hAnsi="Adagio_Slab" w:cs="Arial"/>
          <w:b/>
          <w:color w:val="0000FF"/>
          <w:sz w:val="20"/>
          <w:szCs w:val="20"/>
        </w:rPr>
        <w:t xml:space="preserve"> </w:t>
      </w:r>
      <w:r w:rsidR="00782F69" w:rsidRPr="00477A05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374209">
        <w:rPr>
          <w:rFonts w:ascii="Adagio_Slab" w:hAnsi="Adagio_Slab" w:cs="Arial"/>
          <w:b/>
          <w:bCs/>
          <w:color w:val="0033CC"/>
          <w:sz w:val="20"/>
          <w:szCs w:val="20"/>
        </w:rPr>
        <w:t>31</w:t>
      </w:r>
      <w:r w:rsidR="00396C12">
        <w:rPr>
          <w:rFonts w:ascii="Adagio_Slab" w:hAnsi="Adagio_Slab" w:cs="Arial"/>
          <w:b/>
          <w:bCs/>
          <w:color w:val="0033CC"/>
          <w:sz w:val="20"/>
          <w:szCs w:val="20"/>
        </w:rPr>
        <w:t>.2022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.</w:t>
      </w:r>
    </w:p>
    <w:p w14:paraId="390F6A15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477A05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1F65806C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477A05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13FC6C14" w14:textId="77777777" w:rsidR="00782F69" w:rsidRPr="00477A05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nazwa (firma):</w:t>
      </w:r>
      <w:r w:rsidRPr="00477A05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5CB019F" w14:textId="77777777" w:rsidR="00782F69" w:rsidRPr="00477A05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680A201A" w14:textId="77777777" w:rsidR="00CC7AE5" w:rsidRPr="00477A05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477A05">
        <w:rPr>
          <w:rFonts w:ascii="Adagio_Slab" w:hAnsi="Adagio_Slab" w:cs="Arial"/>
          <w:b/>
          <w:bCs/>
          <w:sz w:val="20"/>
          <w:szCs w:val="20"/>
        </w:rPr>
        <w:t>y</w:t>
      </w:r>
      <w:r w:rsidRPr="00477A05">
        <w:rPr>
          <w:rFonts w:ascii="Adagio_Slab" w:hAnsi="Adagio_Slab" w:cs="Arial"/>
          <w:sz w:val="20"/>
          <w:szCs w:val="20"/>
        </w:rPr>
        <w:t>, co następuje</w:t>
      </w:r>
      <w:r w:rsidR="009C2110" w:rsidRPr="00477A05">
        <w:rPr>
          <w:rFonts w:ascii="Adagio_Slab" w:hAnsi="Adagio_Slab" w:cs="Arial"/>
          <w:sz w:val="20"/>
          <w:szCs w:val="20"/>
        </w:rPr>
        <w:t>*</w:t>
      </w:r>
      <w:r w:rsidRPr="00477A05">
        <w:rPr>
          <w:rFonts w:ascii="Adagio_Slab" w:hAnsi="Adagio_Slab" w:cs="Arial"/>
          <w:sz w:val="20"/>
          <w:szCs w:val="20"/>
        </w:rPr>
        <w:t>:</w:t>
      </w:r>
    </w:p>
    <w:p w14:paraId="677E8280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</w:p>
    <w:p w14:paraId="7B614868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  <w:r w:rsidRPr="00477A05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477A05">
        <w:rPr>
          <w:rFonts w:ascii="Adagio_Slab" w:hAnsi="Adagio_Slab" w:cs="Arial"/>
          <w:sz w:val="20"/>
          <w:szCs w:val="20"/>
        </w:rPr>
        <w:t xml:space="preserve"> w postępowaniu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5E23AACD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**.</w:t>
      </w:r>
    </w:p>
    <w:p w14:paraId="195C5F67" w14:textId="77777777" w:rsidR="00CC7AE5" w:rsidRPr="00477A05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477A05">
        <w:rPr>
          <w:rFonts w:ascii="Adagio_Slab" w:hAnsi="Adagio_Slab" w:cs="Arial"/>
          <w:sz w:val="20"/>
          <w:szCs w:val="20"/>
        </w:rPr>
        <w:t>108</w:t>
      </w:r>
      <w:r w:rsidRPr="00477A05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477A05">
        <w:rPr>
          <w:rFonts w:ascii="Adagio_Slab" w:hAnsi="Adagio_Slab" w:cs="Arial"/>
          <w:sz w:val="20"/>
          <w:szCs w:val="20"/>
        </w:rPr>
        <w:t>5</w:t>
      </w:r>
      <w:r w:rsidRPr="00477A05">
        <w:rPr>
          <w:rFonts w:ascii="Adagio_Slab" w:hAnsi="Adagio_Slab" w:cs="Arial"/>
          <w:sz w:val="20"/>
          <w:szCs w:val="20"/>
        </w:rPr>
        <w:t xml:space="preserve"> ustawy </w:t>
      </w:r>
      <w:proofErr w:type="spellStart"/>
      <w:r w:rsidRPr="00477A05">
        <w:rPr>
          <w:rFonts w:ascii="Adagio_Slab" w:hAnsi="Adagio_Slab" w:cs="Arial"/>
          <w:sz w:val="20"/>
          <w:szCs w:val="20"/>
        </w:rPr>
        <w:t>Pzp</w:t>
      </w:r>
      <w:proofErr w:type="spellEnd"/>
      <w:r w:rsidRPr="00477A05">
        <w:rPr>
          <w:rFonts w:ascii="Adagio_Slab" w:hAnsi="Adagio_Slab" w:cs="Arial"/>
          <w:sz w:val="20"/>
          <w:szCs w:val="20"/>
        </w:rPr>
        <w:t xml:space="preserve">. ponieważ </w:t>
      </w:r>
      <w:r w:rsidR="009C2110" w:rsidRPr="00477A05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477A05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477A05">
        <w:rPr>
          <w:rFonts w:ascii="Adagio_Slab" w:hAnsi="Adagio_Slab" w:cs="Arial"/>
          <w:sz w:val="20"/>
          <w:szCs w:val="20"/>
        </w:rPr>
        <w:t>załączamy stosowne wyjaśnienia.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07C4BF99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21F70782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1CE7BF2D" w14:textId="77777777" w:rsidR="009C2110" w:rsidRPr="00477A05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 zaznaczyć właściwe</w:t>
      </w:r>
    </w:p>
    <w:p w14:paraId="019DD6A0" w14:textId="77777777" w:rsidR="00CC7AE5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1F3F7139" w14:textId="77777777" w:rsidR="00CC7AE5" w:rsidRPr="00477A05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5FE75AEB" w14:textId="77777777" w:rsidR="00CC7AE5" w:rsidRPr="00477A05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997CC17" w14:textId="77777777" w:rsidR="000540C5" w:rsidRPr="00477A05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5F7D60ED" w14:textId="1BAA6EA7" w:rsidR="00835D08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7463C2B9" w14:textId="77777777" w:rsidR="004B7B9C" w:rsidRPr="00477A05" w:rsidRDefault="004B7B9C" w:rsidP="00796D11">
      <w:pPr>
        <w:pStyle w:val="Zwykytekst3"/>
        <w:spacing w:before="120"/>
        <w:rPr>
          <w:rFonts w:ascii="Adagio_Slab" w:hAnsi="Adagio_Slab" w:cs="Arial"/>
        </w:rPr>
      </w:pPr>
    </w:p>
    <w:p w14:paraId="67FC4461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6345758D" w14:textId="20F2AF88" w:rsidR="004B7B9C" w:rsidRPr="004B7B9C" w:rsidRDefault="004B7B9C" w:rsidP="004B7B9C">
      <w:pPr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lastRenderedPageBreak/>
        <w:t xml:space="preserve"> </w:t>
      </w:r>
      <w:r w:rsidR="00FE6371" w:rsidRPr="00FE6371">
        <w:rPr>
          <w:rFonts w:ascii="Adagio_Slab" w:hAnsi="Adagio_Slab"/>
          <w:sz w:val="18"/>
          <w:szCs w:val="18"/>
        </w:rPr>
        <w:t>Formularz 3.</w:t>
      </w:r>
      <w:r w:rsidR="00FE6371">
        <w:rPr>
          <w:rFonts w:ascii="Adagio_Slab" w:hAnsi="Adagio_Slab"/>
          <w:sz w:val="18"/>
          <w:szCs w:val="18"/>
        </w:rPr>
        <w:t>3</w:t>
      </w:r>
      <w:r w:rsidR="00FE6371" w:rsidRPr="00FE6371">
        <w:rPr>
          <w:rFonts w:ascii="Adagio_Slab" w:hAnsi="Adagio_Slab"/>
          <w:sz w:val="18"/>
          <w:szCs w:val="18"/>
        </w:rPr>
        <w:t>.</w:t>
      </w:r>
    </w:p>
    <w:p w14:paraId="7ABB8786" w14:textId="77777777" w:rsidR="004B7B9C" w:rsidRPr="004B7B9C" w:rsidRDefault="004B7B9C" w:rsidP="004B7B9C">
      <w:pPr>
        <w:jc w:val="both"/>
        <w:rPr>
          <w:rFonts w:ascii="Adagio_Slab" w:hAnsi="Adagio_Slab"/>
          <w:b/>
          <w:sz w:val="18"/>
          <w:szCs w:val="18"/>
          <w:u w:val="single"/>
        </w:rPr>
      </w:pPr>
    </w:p>
    <w:p w14:paraId="074B0FB4" w14:textId="77777777" w:rsidR="004B7B9C" w:rsidRPr="004B7B9C" w:rsidRDefault="004B7B9C" w:rsidP="004B7B9C">
      <w:pPr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/>
          <w:caps/>
          <w:sz w:val="18"/>
          <w:szCs w:val="18"/>
          <w:u w:val="single"/>
        </w:rPr>
        <w:t xml:space="preserve">Oświadczenie Wykonawcy/PODWYKONAWCY </w:t>
      </w:r>
      <w:r w:rsidRPr="004B7B9C">
        <w:rPr>
          <w:rFonts w:ascii="Adagio_Slab" w:hAnsi="Adagio_Slab"/>
          <w:b/>
          <w:sz w:val="18"/>
          <w:szCs w:val="18"/>
          <w:u w:val="single"/>
        </w:rPr>
        <w:t xml:space="preserve">DOTYCZĄCE PODSTAW WYKLUCZENIA Z POSTĘPOWANIA  </w:t>
      </w:r>
      <w:r w:rsidRPr="004B7B9C">
        <w:rPr>
          <w:rFonts w:ascii="Adagio_Slab" w:hAnsi="Adagio_Slab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65A60EC8" w14:textId="77777777" w:rsidR="004B7B9C" w:rsidRPr="004B7B9C" w:rsidRDefault="004B7B9C" w:rsidP="004B7B9C">
      <w:pPr>
        <w:jc w:val="both"/>
        <w:rPr>
          <w:rFonts w:ascii="Adagio_Slab" w:hAnsi="Adagio_Slab"/>
          <w:b/>
          <w:sz w:val="18"/>
          <w:szCs w:val="18"/>
        </w:rPr>
      </w:pPr>
    </w:p>
    <w:p w14:paraId="2E91F6CF" w14:textId="77777777" w:rsidR="004B7B9C" w:rsidRPr="004B7B9C" w:rsidRDefault="004B7B9C" w:rsidP="004B7B9C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18"/>
          <w:szCs w:val="18"/>
        </w:rPr>
      </w:pPr>
      <w:r w:rsidRPr="004B7B9C">
        <w:rPr>
          <w:rFonts w:ascii="Adagio_Slab" w:hAnsi="Adagio_Slab"/>
          <w:b/>
          <w:iCs/>
          <w:sz w:val="18"/>
          <w:szCs w:val="18"/>
        </w:rPr>
        <w:t>Zamawiający:</w:t>
      </w:r>
    </w:p>
    <w:p w14:paraId="30B6291C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sz w:val="18"/>
          <w:szCs w:val="18"/>
          <w:lang w:eastAsia="ar-SA"/>
        </w:rPr>
        <w:t>Politechnika Warszawska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, </w:t>
      </w:r>
    </w:p>
    <w:p w14:paraId="5753DCB4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Wydział Mechaniczny Energetyki i Lotnictwa,</w:t>
      </w:r>
    </w:p>
    <w:p w14:paraId="4746D4CF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ul. Nowowiejska 24, </w:t>
      </w:r>
    </w:p>
    <w:p w14:paraId="035EE6DD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00-665 Warszawa</w:t>
      </w:r>
    </w:p>
    <w:p w14:paraId="6ACB61B5" w14:textId="77777777" w:rsidR="004B7B9C" w:rsidRPr="004B7B9C" w:rsidRDefault="004B7B9C" w:rsidP="004B7B9C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Nazwa (firma)/imię i nazwisko Wykonawcy/Podwykonawcy – </w:t>
      </w:r>
    </w:p>
    <w:p w14:paraId="17704A27" w14:textId="77777777" w:rsidR="004B7B9C" w:rsidRPr="004B7B9C" w:rsidRDefault="004B7B9C" w:rsidP="004B7B9C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49D97523" w14:textId="77777777" w:rsidR="004B7B9C" w:rsidRPr="004B7B9C" w:rsidRDefault="004B7B9C" w:rsidP="004B7B9C">
      <w:pPr>
        <w:autoSpaceDE w:val="0"/>
        <w:autoSpaceDN w:val="0"/>
        <w:adjustRightInd w:val="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366F97AE" w14:textId="77777777" w:rsidR="004B7B9C" w:rsidRPr="004B7B9C" w:rsidRDefault="004B7B9C" w:rsidP="004B7B9C">
      <w:pPr>
        <w:jc w:val="both"/>
        <w:rPr>
          <w:rFonts w:ascii="Adagio_Slab" w:hAnsi="Adagio_Slab"/>
          <w:bCs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721AD17D" w14:textId="77777777" w:rsidR="004B7B9C" w:rsidRPr="004B7B9C" w:rsidRDefault="004B7B9C" w:rsidP="004B7B9C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9E39C1A" w14:textId="77777777" w:rsidR="004B7B9C" w:rsidRPr="004B7B9C" w:rsidRDefault="004B7B9C" w:rsidP="004B7B9C">
      <w:pPr>
        <w:ind w:right="-1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 zależności od podmiotu: KRS/</w:t>
      </w:r>
      <w:proofErr w:type="spellStart"/>
      <w:r w:rsidRPr="004B7B9C">
        <w:rPr>
          <w:rFonts w:ascii="Adagio_Slab" w:hAnsi="Adagio_Slab"/>
          <w:sz w:val="18"/>
          <w:szCs w:val="18"/>
        </w:rPr>
        <w:t>CEiDG</w:t>
      </w:r>
      <w:proofErr w:type="spellEnd"/>
      <w:r w:rsidRPr="004B7B9C">
        <w:rPr>
          <w:rFonts w:ascii="Adagio_Slab" w:hAnsi="Adagio_Slab"/>
          <w:sz w:val="18"/>
          <w:szCs w:val="18"/>
        </w:rPr>
        <w:t>): ………………………………………………………..…………….…………….……………………….,</w:t>
      </w:r>
    </w:p>
    <w:p w14:paraId="7BE8564D" w14:textId="77777777" w:rsidR="004B7B9C" w:rsidRPr="004B7B9C" w:rsidRDefault="004B7B9C" w:rsidP="004B7B9C">
      <w:pPr>
        <w:ind w:left="2268" w:hanging="2268"/>
        <w:rPr>
          <w:rFonts w:ascii="Adagio_Slab" w:hAnsi="Adagio_Slab"/>
          <w:i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4B7B9C">
        <w:rPr>
          <w:rFonts w:ascii="Adagio_Slab" w:hAnsi="Adagio_Slab"/>
          <w:i/>
          <w:sz w:val="18"/>
          <w:szCs w:val="18"/>
        </w:rPr>
        <w:t xml:space="preserve"> </w:t>
      </w:r>
    </w:p>
    <w:p w14:paraId="1B43C568" w14:textId="77777777" w:rsidR="004B7B9C" w:rsidRPr="004B7B9C" w:rsidRDefault="004B7B9C" w:rsidP="004B7B9C">
      <w:pPr>
        <w:ind w:left="2268" w:hanging="144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i/>
          <w:sz w:val="18"/>
          <w:szCs w:val="18"/>
        </w:rPr>
        <w:t>(</w:t>
      </w:r>
      <w:r w:rsidRPr="004B7B9C">
        <w:rPr>
          <w:rFonts w:ascii="Adagio_Slab" w:hAnsi="Adagio_Slab"/>
          <w:sz w:val="18"/>
          <w:szCs w:val="18"/>
        </w:rPr>
        <w:t>imię, nazwisko, stanowisko/podstawa do reprezentacji)</w:t>
      </w:r>
    </w:p>
    <w:p w14:paraId="11F8DCF5" w14:textId="77777777" w:rsidR="004B7B9C" w:rsidRPr="004B7B9C" w:rsidRDefault="004B7B9C" w:rsidP="004B7B9C">
      <w:pPr>
        <w:jc w:val="both"/>
        <w:rPr>
          <w:rFonts w:ascii="Adagio_Slab" w:hAnsi="Adagio_Slab"/>
          <w:sz w:val="18"/>
          <w:szCs w:val="18"/>
        </w:rPr>
      </w:pPr>
    </w:p>
    <w:p w14:paraId="134162FF" w14:textId="179C3909" w:rsidR="004B7B9C" w:rsidRPr="004B7B9C" w:rsidRDefault="004B7B9C" w:rsidP="004B7B9C">
      <w:pPr>
        <w:contextualSpacing/>
        <w:jc w:val="both"/>
        <w:rPr>
          <w:rFonts w:ascii="Adagio_Slab" w:hAnsi="Adagio_Slab"/>
          <w:b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Na potrzeby postępowania/zapytania ofertowego/oferty o udzielenie zamówienia publicznego na</w:t>
      </w:r>
      <w:r w:rsidRPr="004B7B9C">
        <w:t xml:space="preserve"> </w:t>
      </w:r>
      <w:r w:rsidRPr="004B7B9C">
        <w:rPr>
          <w:rFonts w:ascii="Adagio_Slab" w:hAnsi="Adagio_Slab"/>
          <w:sz w:val="18"/>
          <w:szCs w:val="18"/>
        </w:rPr>
        <w:t xml:space="preserve">Dostawa sprzętu komputerowego   dla   Wydziału Mechanicznego Energetyki i Lotnictwa Politechniki Warszawskiej  </w:t>
      </w:r>
      <w:r>
        <w:rPr>
          <w:rFonts w:ascii="Adagio_Slab" w:hAnsi="Adagio_Slab"/>
          <w:sz w:val="18"/>
          <w:szCs w:val="18"/>
        </w:rPr>
        <w:t xml:space="preserve"> </w:t>
      </w:r>
      <w:r w:rsidRPr="004B7B9C">
        <w:rPr>
          <w:rFonts w:ascii="Adagio_Slab" w:hAnsi="Adagio_Slab"/>
          <w:sz w:val="18"/>
          <w:szCs w:val="18"/>
        </w:rPr>
        <w:t xml:space="preserve">oznaczonego znakiem </w:t>
      </w:r>
      <w:r>
        <w:rPr>
          <w:rFonts w:ascii="Adagio_Slab" w:hAnsi="Adagio_Slab"/>
          <w:color w:val="0000FF"/>
          <w:sz w:val="18"/>
          <w:szCs w:val="18"/>
        </w:rPr>
        <w:t>MELBDZ.261.</w:t>
      </w:r>
      <w:r w:rsidR="00374209">
        <w:rPr>
          <w:rFonts w:ascii="Adagio_Slab" w:hAnsi="Adagio_Slab"/>
          <w:color w:val="0000FF"/>
          <w:sz w:val="18"/>
          <w:szCs w:val="18"/>
        </w:rPr>
        <w:t>31</w:t>
      </w:r>
      <w:r>
        <w:rPr>
          <w:rFonts w:ascii="Adagio_Slab" w:hAnsi="Adagio_Slab"/>
          <w:color w:val="0000FF"/>
          <w:sz w:val="18"/>
          <w:szCs w:val="18"/>
        </w:rPr>
        <w:t>.2022</w:t>
      </w:r>
      <w:r w:rsidRPr="004B7B9C">
        <w:rPr>
          <w:rFonts w:ascii="Adagio_Slab" w:hAnsi="Adagio_Slab"/>
          <w:color w:val="0000FF"/>
          <w:sz w:val="18"/>
          <w:szCs w:val="18"/>
        </w:rPr>
        <w:t xml:space="preserve">., </w:t>
      </w:r>
      <w:r w:rsidRPr="004B7B9C">
        <w:rPr>
          <w:rFonts w:ascii="Adagio_Slab" w:hAnsi="Adagio_Slab"/>
          <w:sz w:val="18"/>
          <w:szCs w:val="18"/>
        </w:rPr>
        <w:t>prowadzonego przez Wydział Mechaniczny Energetyki i Lotnictwa Politechniki Warszawskiej, oświadczam, co następuje:</w:t>
      </w:r>
    </w:p>
    <w:p w14:paraId="4E7F88C2" w14:textId="77777777" w:rsidR="004B7B9C" w:rsidRPr="004B7B9C" w:rsidRDefault="004B7B9C" w:rsidP="004B7B9C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</w:p>
    <w:p w14:paraId="3B04A762" w14:textId="77777777" w:rsidR="00F53ED1" w:rsidRPr="00F53ED1" w:rsidRDefault="00F53ED1" w:rsidP="00F53ED1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F53ED1">
        <w:rPr>
          <w:rFonts w:ascii="Adagio_Slab" w:hAnsi="Adagio_Slab"/>
          <w:sz w:val="18"/>
          <w:szCs w:val="18"/>
        </w:rPr>
        <w:t>Pzp</w:t>
      </w:r>
      <w:proofErr w:type="spellEnd"/>
      <w:r w:rsidRPr="00F53ED1">
        <w:rPr>
          <w:rFonts w:ascii="Adagio_Slab" w:hAnsi="Adagio_Slab"/>
          <w:sz w:val="18"/>
          <w:szCs w:val="18"/>
        </w:rPr>
        <w:t xml:space="preserve"> wyklucza się:</w:t>
      </w:r>
    </w:p>
    <w:p w14:paraId="3C963F61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0A51D7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F28AA3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F53ED1" w:rsidDel="00D31D7F">
        <w:rPr>
          <w:rFonts w:ascii="Adagio_Slab" w:hAnsi="Adagio_Slab"/>
          <w:sz w:val="18"/>
          <w:szCs w:val="18"/>
        </w:rPr>
        <w:t xml:space="preserve"> </w:t>
      </w:r>
    </w:p>
    <w:p w14:paraId="44BD477C" w14:textId="77777777" w:rsidR="00F53ED1" w:rsidRPr="00F53ED1" w:rsidRDefault="00F53ED1" w:rsidP="00F53ED1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18"/>
          <w:szCs w:val="18"/>
        </w:rPr>
      </w:pPr>
    </w:p>
    <w:p w14:paraId="2C6C49B3" w14:textId="77777777" w:rsidR="00F53ED1" w:rsidRPr="00F53ED1" w:rsidRDefault="00F53ED1" w:rsidP="00F53ED1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Oświadczam, że nie jestem: obywatelem, osobą fizyczną 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14:paraId="51540FD9" w14:textId="77777777" w:rsidR="00F53ED1" w:rsidRPr="00F53ED1" w:rsidRDefault="00F53ED1" w:rsidP="000F21EE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obywatelem rosyjskim lub osobą fizyczną lub prawną, podmiotem lub organem z siedzibą w Rosji,</w:t>
      </w:r>
    </w:p>
    <w:p w14:paraId="20F0DE09" w14:textId="77777777" w:rsidR="00F53ED1" w:rsidRPr="00F53ED1" w:rsidRDefault="00F53ED1" w:rsidP="000F21EE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osobą prawną, podmiotem lub organem, do których prawa własności bezpośrednio lub pośrednio w ponad 50% należą do podmiotu, o którym mowa a lit. a,</w:t>
      </w:r>
    </w:p>
    <w:p w14:paraId="5382CFD1" w14:textId="77777777" w:rsidR="00F53ED1" w:rsidRPr="00F53ED1" w:rsidRDefault="00F53ED1" w:rsidP="000F21EE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osobą fizyczną lub prawną, podmiotem lub organem działającym w imieniu lub pod kierunkiem podmiotu, o którym mowa w lit. a lub lit. b.</w:t>
      </w:r>
    </w:p>
    <w:p w14:paraId="5C6B68E1" w14:textId="77777777" w:rsidR="00F53ED1" w:rsidRPr="00F53ED1" w:rsidRDefault="00F53ED1" w:rsidP="00F53ED1">
      <w:pPr>
        <w:spacing w:before="100" w:beforeAutospacing="1" w:after="100" w:afterAutospacing="1"/>
        <w:ind w:left="360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Oświadczam/my, że zapoznałem/liśmy się z przepisami dotyczącymi środków ograniczających w związku z działaniami Rosji destabilizującymi sytuację na Ukrainie  :</w:t>
      </w:r>
    </w:p>
    <w:p w14:paraId="1FA3656B" w14:textId="77777777" w:rsidR="00F53ED1" w:rsidRPr="00F53ED1" w:rsidRDefault="00F53ED1" w:rsidP="00F53ED1">
      <w:pPr>
        <w:rPr>
          <w:rFonts w:ascii="Adagio_Slab" w:hAnsi="Adagio_Slab" w:cstheme="minorBidi"/>
          <w:b/>
          <w:bCs/>
          <w:sz w:val="18"/>
          <w:szCs w:val="18"/>
        </w:rPr>
      </w:pPr>
      <w:r w:rsidRPr="00F53ED1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F53ED1">
        <w:rPr>
          <w:rFonts w:ascii="Adagio_Slab" w:hAnsi="Adagio_Slab"/>
          <w:b/>
          <w:bCs/>
          <w:sz w:val="18"/>
          <w:szCs w:val="18"/>
        </w:rPr>
        <w:t xml:space="preserve"> Nie </w:t>
      </w:r>
      <w:r w:rsidRPr="00F53ED1">
        <w:rPr>
          <w:rFonts w:ascii="Adagio_Slab" w:hAnsi="Adagio_Slab" w:cstheme="minorBidi"/>
          <w:sz w:val="18"/>
          <w:szCs w:val="18"/>
        </w:rPr>
        <w:t xml:space="preserve"> podlegam/y  wykluczeni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>u</w:t>
      </w:r>
      <w:r w:rsidRPr="00F53ED1">
        <w:rPr>
          <w:rFonts w:ascii="Adagio_Slab" w:hAnsi="Adagio_Slab" w:cstheme="minorBidi"/>
          <w:sz w:val="18"/>
          <w:szCs w:val="18"/>
        </w:rPr>
        <w:t xml:space="preserve"> w postępowaniu 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 xml:space="preserve">na mocy wyżej wymienionych podstaw wykluczenia. </w:t>
      </w:r>
    </w:p>
    <w:p w14:paraId="5A768001" w14:textId="77777777" w:rsidR="00F53ED1" w:rsidRPr="00F53ED1" w:rsidRDefault="00F53ED1" w:rsidP="00F53ED1">
      <w:pPr>
        <w:rPr>
          <w:rFonts w:ascii="Adagio_Slab" w:hAnsi="Adagio_Slab"/>
          <w:b/>
          <w:bCs/>
          <w:sz w:val="18"/>
          <w:szCs w:val="18"/>
        </w:rPr>
      </w:pPr>
      <w:r w:rsidRPr="00F53ED1">
        <w:rPr>
          <w:rFonts w:ascii="Adagio_Slab" w:hAnsi="Adagio_Slab" w:cstheme="minorBidi"/>
          <w:b/>
          <w:bCs/>
          <w:sz w:val="18"/>
          <w:szCs w:val="18"/>
        </w:rPr>
        <w:t xml:space="preserve"> </w:t>
      </w:r>
      <w:r w:rsidRPr="00F53ED1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F53ED1">
        <w:rPr>
          <w:rFonts w:ascii="Adagio_Slab" w:hAnsi="Adagio_Slab"/>
          <w:b/>
          <w:bCs/>
          <w:sz w:val="18"/>
          <w:szCs w:val="18"/>
        </w:rPr>
        <w:t xml:space="preserve"> 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>Podlegam/my wykluczeniu w postępowaniu na mocy wymienionych podstaw wykluczenia .</w:t>
      </w:r>
      <w:r w:rsidRPr="00F53ED1" w:rsidDel="00250E8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0F1980CE" w14:textId="77777777" w:rsidR="00F53ED1" w:rsidRPr="00F53ED1" w:rsidRDefault="00F53ED1" w:rsidP="00F53ED1">
      <w:pPr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sym w:font="Symbol" w:char="F08F"/>
      </w:r>
      <w:r w:rsidRPr="00F53ED1">
        <w:rPr>
          <w:rFonts w:ascii="Adagio_Slab" w:hAnsi="Adagio_Slab"/>
          <w:sz w:val="18"/>
          <w:szCs w:val="18"/>
        </w:rPr>
        <w:t xml:space="preserve"> zaznaczyć właściwe</w:t>
      </w:r>
    </w:p>
    <w:p w14:paraId="6C41A01A" w14:textId="77777777" w:rsidR="00F53ED1" w:rsidRPr="00F53ED1" w:rsidRDefault="00F53ED1" w:rsidP="00F53ED1">
      <w:pPr>
        <w:spacing w:line="360" w:lineRule="auto"/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…………….…….</w:t>
      </w:r>
      <w:r w:rsidRPr="00F53ED1">
        <w:rPr>
          <w:rFonts w:ascii="Adagio_Slab" w:hAnsi="Adagio_Slab" w:cs="Arial"/>
          <w:i/>
          <w:sz w:val="18"/>
          <w:szCs w:val="18"/>
        </w:rPr>
        <w:t xml:space="preserve">, </w:t>
      </w:r>
      <w:r w:rsidRPr="00F53ED1">
        <w:rPr>
          <w:rFonts w:ascii="Adagio_Slab" w:hAnsi="Adagio_Slab"/>
          <w:sz w:val="18"/>
          <w:szCs w:val="18"/>
        </w:rPr>
        <w:t>dnia ………….……. r.</w:t>
      </w:r>
      <w:r w:rsidRPr="00F53ED1">
        <w:rPr>
          <w:rFonts w:ascii="Adagio_Slab" w:hAnsi="Adagio_Slab" w:cs="Arial"/>
          <w:sz w:val="18"/>
          <w:szCs w:val="18"/>
        </w:rPr>
        <w:t xml:space="preserve"> </w:t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>…………..………………..……………</w:t>
      </w:r>
    </w:p>
    <w:p w14:paraId="2CA7EC66" w14:textId="77777777" w:rsidR="00F53ED1" w:rsidRPr="00F53ED1" w:rsidRDefault="00F53ED1" w:rsidP="00F53ED1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53ED1">
        <w:rPr>
          <w:rFonts w:ascii="Adagio_Slab" w:hAnsi="Adagio_Slab"/>
          <w:sz w:val="18"/>
          <w:szCs w:val="18"/>
        </w:rPr>
        <w:t>(miejscowość)</w:t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  <w:t xml:space="preserve"> (podpis)</w:t>
      </w:r>
    </w:p>
    <w:p w14:paraId="53D826BD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2652F0E9" w14:textId="77777777" w:rsidR="004B6CCD" w:rsidRPr="00477A05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56F0E2B9" w14:textId="77777777" w:rsidR="004B6CCD" w:rsidRPr="00477A05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7236C95E" w14:textId="77777777" w:rsidR="00967E9C" w:rsidRPr="00477A05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3AD80626" w14:textId="77777777" w:rsidR="00112D89" w:rsidRPr="00477A05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0C70A1F8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802697B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F956AF9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235C3BF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3A368CD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EF86852" w14:textId="77777777" w:rsidR="00D07C10" w:rsidRPr="00477A05" w:rsidRDefault="00D07C10" w:rsidP="00D07C10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  <w:r w:rsidRPr="00477A05">
        <w:rPr>
          <w:rFonts w:ascii="Adagio_Slab" w:hAnsi="Adagio_Slab" w:cs="Arial"/>
          <w:b/>
          <w:bCs/>
          <w:sz w:val="20"/>
          <w:szCs w:val="20"/>
          <w:lang w:eastAsia="ar-SA"/>
        </w:rPr>
        <w:t>Tom II</w:t>
      </w:r>
    </w:p>
    <w:p w14:paraId="7AC708B2" w14:textId="77777777" w:rsidR="00D07C10" w:rsidRPr="00477A05" w:rsidRDefault="00D07C10" w:rsidP="00D07C10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</w:p>
    <w:p w14:paraId="40A59EFB" w14:textId="77777777" w:rsidR="00D07C10" w:rsidRPr="00477A05" w:rsidRDefault="00D07C10" w:rsidP="00D07C10">
      <w:pPr>
        <w:spacing w:line="360" w:lineRule="auto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PROJEKTOWANE POSTANOWIENIA UMOWY</w:t>
      </w:r>
    </w:p>
    <w:p w14:paraId="2CD0E903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587EC28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A7BB318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6925D28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80CC5A3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D06CC97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8E3968B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E133C98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30874DA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6779CAD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5C24549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8E8A9FC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0CDDF51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4FD1E29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D7AEEC7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02700A4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3505DD5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D2C8E72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1616BA1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16ACC84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934B34D" w14:textId="77777777" w:rsidR="001737EC" w:rsidRPr="00477A05" w:rsidRDefault="001737E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5CF7887" w14:textId="77777777" w:rsidR="001737EC" w:rsidRPr="00477A05" w:rsidRDefault="001737E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34F8792" w14:textId="77777777" w:rsidR="001737EC" w:rsidRPr="00477A05" w:rsidRDefault="001737E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D10AC2E" w14:textId="77777777" w:rsidR="001737EC" w:rsidRPr="00477A05" w:rsidRDefault="001737E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3AA26C5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19E2709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B4C6B72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DC2D2E7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6219D44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29B2021" w14:textId="13AFAEF8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dniu .................... 202</w:t>
      </w:r>
      <w:r w:rsidR="003D6679">
        <w:rPr>
          <w:rFonts w:ascii="Adagio_Slab" w:eastAsia="Calibri" w:hAnsi="Adagio_Slab" w:cs="Arial"/>
          <w:color w:val="000000"/>
          <w:sz w:val="20"/>
          <w:szCs w:val="20"/>
        </w:rPr>
        <w:t>2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 roku w Warszawie, pomiędzy: </w:t>
      </w:r>
    </w:p>
    <w:p w14:paraId="742C7770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3CF8EB1" w14:textId="3445EAFD" w:rsidR="009F6C1F" w:rsidRPr="009F6C1F" w:rsidRDefault="009F6C1F" w:rsidP="009F6C1F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W dniu …………………………... w Warszawie pomiędzy: Politechniką Warszawską, Wydziałem Mechanicznym Energetyki i Lotnictwa,  00-665Warszawa, ul. Nowowiejska 24, NIP: 525-000-58-34, Regon: 000001554, BDO 000150706 reprezentowaną przez Dziekana Wydziału Mechanicznego Energetyki i Lotnictwa Politechniki Warszawskiej Pana prof. dr. hab. inż. Janusza Frączka -  działającego  z upoważnienia Rektora Politechniki Warszawskiej na podstawie pełnomocnictwa nr </w:t>
      </w:r>
      <w:r>
        <w:rPr>
          <w:rFonts w:ascii="Adagio_Slab" w:eastAsia="Calibri" w:hAnsi="Adagio_Slab" w:cs="Arial"/>
          <w:color w:val="000000"/>
          <w:sz w:val="20"/>
          <w:szCs w:val="20"/>
        </w:rPr>
        <w:t>………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 z dnia </w:t>
      </w:r>
      <w:r>
        <w:rPr>
          <w:rFonts w:ascii="Adagio_Slab" w:eastAsia="Calibri" w:hAnsi="Adagio_Slab" w:cs="Arial"/>
          <w:color w:val="000000"/>
          <w:sz w:val="20"/>
          <w:szCs w:val="20"/>
        </w:rPr>
        <w:t>…………..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>., zwaną dalej „Zamawiającym.</w:t>
      </w:r>
    </w:p>
    <w:p w14:paraId="7CA20B44" w14:textId="77777777" w:rsidR="009F6C1F" w:rsidRPr="009F6C1F" w:rsidRDefault="009F6C1F" w:rsidP="009F6C1F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F6C1F">
        <w:rPr>
          <w:rFonts w:ascii="Adagio_Slab" w:eastAsia="Calibri" w:hAnsi="Adagio_Slab" w:cs="Arial"/>
          <w:color w:val="000000"/>
          <w:sz w:val="20"/>
          <w:szCs w:val="20"/>
        </w:rPr>
        <w:t>W związku z realizacją niniejszej umowy Zamawiający oświadcza, iż posiada status dużego przedsiębiorcy w rozumieniu przepisów ustawy z dnia 8 marca 2013 r. o przeciwdziałaniu nadmiernym opóźnieniom w transakcjach handlowych (Dz.U. z 2021 r., poz. 424)</w:t>
      </w:r>
    </w:p>
    <w:p w14:paraId="1E3C660B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a</w:t>
      </w:r>
    </w:p>
    <w:p w14:paraId="0E2372DD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……………………………………</w:t>
      </w:r>
    </w:p>
    <w:p w14:paraId="00FA4AFA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D1AFF43" w14:textId="0ED567DC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 wyniku przeprowadzenia postępowania o udzielenie zamówienia publicznego w trybie przetargu </w:t>
      </w:r>
      <w:r w:rsidRPr="008B4574">
        <w:rPr>
          <w:rFonts w:ascii="Adagio_Slab" w:eastAsia="Calibri" w:hAnsi="Adagio_Slab" w:cs="Arial"/>
          <w:color w:val="000000"/>
          <w:sz w:val="20"/>
          <w:szCs w:val="20"/>
        </w:rPr>
        <w:t xml:space="preserve">nieograniczonego </w:t>
      </w:r>
      <w:r w:rsidRPr="007122B1">
        <w:rPr>
          <w:rFonts w:ascii="Adagio_Slab" w:eastAsia="Calibri" w:hAnsi="Adagio_Slab" w:cs="Arial"/>
          <w:color w:val="0000FF"/>
          <w:sz w:val="20"/>
          <w:szCs w:val="20"/>
        </w:rPr>
        <w:t xml:space="preserve">nr </w:t>
      </w:r>
      <w:r w:rsidRPr="008B4574">
        <w:rPr>
          <w:rFonts w:ascii="Adagio_Slab" w:eastAsia="Calibri" w:hAnsi="Adagio_Slab" w:cs="Arial"/>
          <w:color w:val="0000FF"/>
          <w:sz w:val="20"/>
          <w:szCs w:val="20"/>
        </w:rPr>
        <w:t>MELBDZ.261.</w:t>
      </w:r>
      <w:r w:rsidR="00374209">
        <w:rPr>
          <w:rFonts w:ascii="Adagio_Slab" w:eastAsia="Calibri" w:hAnsi="Adagio_Slab" w:cs="Arial"/>
          <w:color w:val="0000FF"/>
          <w:sz w:val="20"/>
          <w:szCs w:val="20"/>
        </w:rPr>
        <w:t>31</w:t>
      </w:r>
      <w:r w:rsidR="00396C12">
        <w:rPr>
          <w:rFonts w:ascii="Adagio_Slab" w:eastAsia="Calibri" w:hAnsi="Adagio_Slab" w:cs="Arial"/>
          <w:color w:val="0000FF"/>
          <w:sz w:val="20"/>
          <w:szCs w:val="20"/>
        </w:rPr>
        <w:t>.2022</w:t>
      </w:r>
      <w:r w:rsidRPr="008B4574">
        <w:rPr>
          <w:rFonts w:ascii="Adagio_Slab" w:eastAsia="Calibri" w:hAnsi="Adagio_Slab" w:cs="Arial"/>
          <w:color w:val="0000FF"/>
          <w:sz w:val="20"/>
          <w:szCs w:val="20"/>
        </w:rPr>
        <w:t xml:space="preserve"> na </w:t>
      </w:r>
      <w:r w:rsidR="003D6679" w:rsidRPr="003D6679">
        <w:rPr>
          <w:rFonts w:ascii="Adagio_Slab" w:eastAsia="Calibri" w:hAnsi="Adagio_Slab" w:cs="Arial"/>
          <w:color w:val="0000FF"/>
          <w:sz w:val="20"/>
          <w:szCs w:val="20"/>
        </w:rPr>
        <w:t xml:space="preserve">Dostawa sprzętu komputerowego   dla   Wydziału Mechanicznego Energetyki i Lotnictwa Politechniki Warszawskiej </w:t>
      </w:r>
      <w:r w:rsidR="002B2B16">
        <w:rPr>
          <w:rFonts w:ascii="Adagio_Slab" w:eastAsia="Calibri" w:hAnsi="Adagio_Slab" w:cs="Arial"/>
          <w:color w:val="0000FF"/>
          <w:sz w:val="20"/>
          <w:szCs w:val="20"/>
        </w:rPr>
        <w:t xml:space="preserve">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strony zawierają umowę następującej treści:</w:t>
      </w:r>
    </w:p>
    <w:p w14:paraId="2FBF67C9" w14:textId="77777777" w:rsidR="00D07C10" w:rsidRPr="00477A05" w:rsidRDefault="00D07C10" w:rsidP="00D07C10">
      <w:pPr>
        <w:autoSpaceDN w:val="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</w:p>
    <w:p w14:paraId="5CFD6312" w14:textId="77777777" w:rsidR="00D07C10" w:rsidRPr="00477A05" w:rsidRDefault="00D07C10" w:rsidP="00D07C10">
      <w:pPr>
        <w:autoSpaceDN w:val="0"/>
        <w:spacing w:before="12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</w:p>
    <w:p w14:paraId="7FCE91F3" w14:textId="77777777" w:rsidR="00D07C10" w:rsidRPr="00477A05" w:rsidRDefault="00D07C10" w:rsidP="00FF035F">
      <w:pPr>
        <w:numPr>
          <w:ilvl w:val="0"/>
          <w:numId w:val="8"/>
        </w:numPr>
        <w:tabs>
          <w:tab w:val="num" w:pos="3600"/>
        </w:tabs>
        <w:spacing w:before="120"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 zobowiązuje się dostarczyć Zamawiającemu, </w:t>
      </w:r>
      <w:r w:rsidRPr="00477A05">
        <w:rPr>
          <w:rFonts w:ascii="Adagio_Slab" w:hAnsi="Adagio_Slab" w:cs="Arial"/>
          <w:bCs/>
          <w:color w:val="0000FF"/>
          <w:sz w:val="20"/>
          <w:szCs w:val="20"/>
        </w:rPr>
        <w:t xml:space="preserve">………………………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zgodnie z ofertą z dnia ………………… roku, stanowiąca załącznik nr 1 do niniejszej umowy.</w:t>
      </w:r>
    </w:p>
    <w:p w14:paraId="32C208B8" w14:textId="77777777" w:rsidR="00D07C10" w:rsidRPr="00477A05" w:rsidRDefault="00D07C10" w:rsidP="00D07C10">
      <w:pPr>
        <w:tabs>
          <w:tab w:val="left" w:pos="284"/>
        </w:tabs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2. W przypadku wycofania oferowanego sprzętu ze sprzedaży/produkcji Zamawiający dopuszcza dostawę sprzętu, o parametrach technicznych i użytkowych nie gorszych niż podane w ofercie, zgodnego ze Specyfikacją Istotnych Warunków Zamówienia (SIWZ), za tą samą cenę .</w:t>
      </w:r>
    </w:p>
    <w:p w14:paraId="58D554FB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B2A0EBB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2</w:t>
      </w:r>
    </w:p>
    <w:p w14:paraId="6783E4D6" w14:textId="77777777" w:rsidR="00D07C10" w:rsidRPr="00477A05" w:rsidRDefault="00D07C10" w:rsidP="00FF035F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Wykonawca oświadcza, że spełnia warunki określone w art. 112 ust. 2, ustawy z dnia 11 września 2019 r. – Prawo zamówień publicznych, ujęte szczegółowo w SWZ.</w:t>
      </w:r>
    </w:p>
    <w:p w14:paraId="49EEDBD4" w14:textId="77777777" w:rsidR="00D07C10" w:rsidRPr="00477A05" w:rsidRDefault="00D07C10" w:rsidP="00FF035F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Wykonawca ponosił będzie pełną odpowiedzialność za wszelkie szkody powstałe bezpośrednio lub pośrednio po stronie Zamawiającego, wynikłe z tytułu wadliwości powyższego oświadczenia.</w:t>
      </w:r>
    </w:p>
    <w:p w14:paraId="6B74380B" w14:textId="77777777" w:rsidR="00D07C10" w:rsidRPr="00477A05" w:rsidRDefault="00D07C10" w:rsidP="00D07C10">
      <w:pPr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496EAA4" w14:textId="77777777" w:rsidR="00D07C10" w:rsidRPr="00477A05" w:rsidRDefault="00D07C10" w:rsidP="00D07C10">
      <w:pPr>
        <w:spacing w:before="120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3</w:t>
      </w:r>
    </w:p>
    <w:p w14:paraId="0CB47E1B" w14:textId="77777777" w:rsidR="00D07C10" w:rsidRPr="00477A05" w:rsidRDefault="00D07C10" w:rsidP="00D07C10">
      <w:pPr>
        <w:spacing w:before="12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Termin dostawy ustala się na ………………….. od daty podpisania umowy.</w:t>
      </w:r>
    </w:p>
    <w:p w14:paraId="03569433" w14:textId="77777777" w:rsidR="00D07C10" w:rsidRPr="00477A05" w:rsidRDefault="00D07C10" w:rsidP="00D07C10">
      <w:pPr>
        <w:spacing w:before="120"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B801975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4</w:t>
      </w:r>
    </w:p>
    <w:p w14:paraId="6C5D686E" w14:textId="539BB9DB" w:rsidR="00D07C10" w:rsidRPr="00F53ED1" w:rsidRDefault="00D07C10" w:rsidP="00D07C10">
      <w:pPr>
        <w:shd w:val="clear" w:color="auto" w:fill="FFFFFF"/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F53ED1">
        <w:rPr>
          <w:rFonts w:ascii="Adagio_Slab" w:eastAsia="Calibri" w:hAnsi="Adagio_Slab" w:cs="Arial"/>
          <w:color w:val="000000"/>
          <w:sz w:val="20"/>
          <w:szCs w:val="20"/>
        </w:rPr>
        <w:lastRenderedPageBreak/>
        <w:t xml:space="preserve">Wykonawca dostarczy przedmiot umowy do siedziby Zamawiającego tj. Warszawa, ul. Nowowiejska </w:t>
      </w:r>
      <w:r w:rsidR="003D6679" w:rsidRPr="00F53ED1">
        <w:rPr>
          <w:rFonts w:ascii="Adagio_Slab" w:eastAsia="Calibri" w:hAnsi="Adagio_Slab" w:cs="Arial"/>
          <w:color w:val="000000"/>
          <w:sz w:val="20"/>
          <w:szCs w:val="20"/>
        </w:rPr>
        <w:t>24</w:t>
      </w:r>
      <w:r w:rsidRPr="00F53ED1"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  <w:r w:rsidR="00396C12" w:rsidRPr="00F53ED1">
        <w:rPr>
          <w:rFonts w:ascii="Adagio_Slab" w:eastAsia="Calibri" w:hAnsi="Adagio_Slab" w:cs="Arial"/>
          <w:color w:val="000000"/>
          <w:sz w:val="20"/>
          <w:szCs w:val="20"/>
        </w:rPr>
        <w:t>– część</w:t>
      </w:r>
      <w:r w:rsidR="009F6C1F" w:rsidRPr="00F53ED1"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  <w:r w:rsidR="004B6E69" w:rsidRPr="00F53ED1">
        <w:rPr>
          <w:rFonts w:ascii="Adagio_Slab" w:eastAsia="Calibri" w:hAnsi="Adagio_Slab" w:cs="Arial"/>
          <w:color w:val="000000"/>
          <w:sz w:val="20"/>
          <w:szCs w:val="20"/>
        </w:rPr>
        <w:t>1,2,3</w:t>
      </w:r>
      <w:r w:rsidR="00193D6B" w:rsidRPr="00F53ED1">
        <w:rPr>
          <w:rFonts w:ascii="Adagio_Slab" w:eastAsia="Calibri" w:hAnsi="Adagio_Slab" w:cs="Arial"/>
          <w:color w:val="000000"/>
          <w:sz w:val="20"/>
          <w:szCs w:val="20"/>
        </w:rPr>
        <w:t>,</w:t>
      </w:r>
      <w:r w:rsidR="00F53ED1" w:rsidRPr="00F53ED1">
        <w:rPr>
          <w:rFonts w:ascii="Adagio_Slab" w:eastAsia="Calibri" w:hAnsi="Adagio_Slab" w:cs="Arial"/>
          <w:color w:val="000000"/>
          <w:sz w:val="20"/>
          <w:szCs w:val="20"/>
        </w:rPr>
        <w:t>4,5</w:t>
      </w:r>
      <w:r w:rsidR="00C74C20">
        <w:rPr>
          <w:rFonts w:ascii="Adagio_Slab" w:eastAsia="Calibri" w:hAnsi="Adagio_Slab" w:cs="Arial"/>
          <w:color w:val="000000"/>
          <w:sz w:val="20"/>
          <w:szCs w:val="20"/>
        </w:rPr>
        <w:t>,11</w:t>
      </w:r>
      <w:r w:rsidR="00B22BAD" w:rsidRPr="00F53ED1"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  <w:r w:rsidR="00396C12" w:rsidRPr="00F53ED1">
        <w:rPr>
          <w:rFonts w:ascii="Adagio_Slab" w:eastAsia="Calibri" w:hAnsi="Adagio_Slab" w:cs="Arial"/>
          <w:color w:val="000000"/>
          <w:sz w:val="20"/>
          <w:szCs w:val="20"/>
        </w:rPr>
        <w:t xml:space="preserve"> oraz ul. Nowowiejska 21/25 część</w:t>
      </w:r>
      <w:r w:rsidR="009F6C1F" w:rsidRPr="00F53ED1"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  <w:r w:rsidR="00F53ED1" w:rsidRPr="00F53ED1">
        <w:rPr>
          <w:rFonts w:ascii="Adagio_Slab" w:eastAsia="Calibri" w:hAnsi="Adagio_Slab" w:cs="Arial"/>
          <w:color w:val="000000"/>
          <w:sz w:val="20"/>
          <w:szCs w:val="20"/>
        </w:rPr>
        <w:t>6,7,8,9,10</w:t>
      </w:r>
    </w:p>
    <w:p w14:paraId="567C3660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F53ED1">
        <w:rPr>
          <w:rFonts w:ascii="Adagio_Slab" w:eastAsia="Calibri" w:hAnsi="Adagio_Slab" w:cs="Arial"/>
          <w:color w:val="000000"/>
          <w:sz w:val="20"/>
          <w:szCs w:val="20"/>
        </w:rPr>
        <w:t>§ 5</w:t>
      </w:r>
    </w:p>
    <w:p w14:paraId="763EE8CC" w14:textId="77777777" w:rsidR="00D07C10" w:rsidRPr="00477A05" w:rsidRDefault="00D07C10" w:rsidP="00FF035F">
      <w:pPr>
        <w:numPr>
          <w:ilvl w:val="3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Za zrealizowanie przedmiotu umowy Wykonawca otrzyma wynagrodzenie netto wysokości:  …………… PLN (słownie: ………………………………./100), plus należny podatek VAT w wysokości  ………….. PLN  (słownie: ……………………/100); łączne wynagrodzenie brutto w kwocie ……………………. PLN  (słownie…………………../100)</w:t>
      </w:r>
    </w:p>
    <w:p w14:paraId="6675D7D6" w14:textId="77777777" w:rsidR="00D07C10" w:rsidRPr="00477A05" w:rsidRDefault="00D07C10" w:rsidP="00FF035F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Politechnika Warszawska oświadcza, że jest czynnym podatnikiem VAT i posiada numer NIP: 525-000-58-34.</w:t>
      </w:r>
    </w:p>
    <w:p w14:paraId="51E62527" w14:textId="32628396" w:rsidR="000F29D7" w:rsidRPr="00477A05" w:rsidRDefault="000F29D7" w:rsidP="00FF035F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bookmarkStart w:id="8" w:name="_Hlk83205268"/>
      <w:r w:rsidRPr="00477A05">
        <w:rPr>
          <w:rFonts w:ascii="Adagio_Slab" w:hAnsi="Adagio_Slab" w:cs="Arial"/>
          <w:sz w:val="20"/>
          <w:szCs w:val="20"/>
        </w:rPr>
        <w:t xml:space="preserve">W związku z możliwością zastosowania zerowej stawki podatku VAT na sprzęt komputerowy (załącznik nr 8 do ustawy o VAT) dla jednostek edukacyjnych, Zamawiający po uzyskaniu takiej zgody Ministerstwa </w:t>
      </w:r>
      <w:r w:rsidR="009340A2">
        <w:rPr>
          <w:rFonts w:ascii="Adagio_Slab" w:hAnsi="Adagio_Slab" w:cs="Arial"/>
          <w:sz w:val="20"/>
          <w:szCs w:val="20"/>
        </w:rPr>
        <w:t xml:space="preserve">Edukacji i Nauki </w:t>
      </w:r>
      <w:r w:rsidRPr="00477A05">
        <w:rPr>
          <w:rFonts w:ascii="Adagio_Slab" w:hAnsi="Adagio_Slab" w:cs="Arial"/>
          <w:sz w:val="20"/>
          <w:szCs w:val="20"/>
        </w:rPr>
        <w:t>dostarczy dokumenty upoważniające do stosowania specjalnych stawek podatku VAT.</w:t>
      </w:r>
    </w:p>
    <w:bookmarkEnd w:id="8"/>
    <w:p w14:paraId="052C1F0A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6</w:t>
      </w:r>
    </w:p>
    <w:p w14:paraId="08AF7C42" w14:textId="77777777" w:rsidR="00D07C10" w:rsidRPr="00477A05" w:rsidRDefault="00D07C10" w:rsidP="00FF035F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14:paraId="4F3E973D" w14:textId="77777777" w:rsidR="00D07C10" w:rsidRPr="00477A05" w:rsidRDefault="00D07C10" w:rsidP="00FF035F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Podstawę wystawienia faktur będą stanowił protokół odbioru urządzeń określonych w §1 Umowy dla każdego zadania oddzielnie.</w:t>
      </w:r>
    </w:p>
    <w:p w14:paraId="2F3CDFE5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7</w:t>
      </w:r>
    </w:p>
    <w:p w14:paraId="4D661AC6" w14:textId="77777777" w:rsidR="00D07C10" w:rsidRPr="00477A05" w:rsidRDefault="00D07C10" w:rsidP="00FF035F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Potwierdzeniem wykonania umowy będzie protokół odbioru, sporządzony zgodnie z wzorem stanowiącym załącznik nr 2 i podpisany zgodnie przez obie strony.</w:t>
      </w:r>
    </w:p>
    <w:p w14:paraId="611DFBD0" w14:textId="77777777" w:rsidR="00D07C10" w:rsidRPr="00477A05" w:rsidRDefault="00D07C10" w:rsidP="00FF035F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477A05">
        <w:rPr>
          <w:rFonts w:ascii="Adagio_Slab" w:hAnsi="Adagio_Slab" w:cs="Arial"/>
          <w:kern w:val="16"/>
          <w:sz w:val="20"/>
          <w:szCs w:val="20"/>
          <w:lang w:eastAsia="en-US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56524B41" w14:textId="77777777" w:rsidR="00D07C10" w:rsidRPr="00477A05" w:rsidRDefault="00D07C10" w:rsidP="00FF035F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kern w:val="16"/>
          <w:sz w:val="20"/>
          <w:szCs w:val="20"/>
          <w:lang w:eastAsia="en-US"/>
        </w:rPr>
        <w:t>W przypadku zastrzeżeń co do zgodności ilościowej, technicznej i jakościowej dostarczonego sprzętu z postanowieniami umowy, Zamawiający wyznaczy Wykonawcy dodatkowy 3 dniowy termin na dostarczenie sprzętu wolnego od wad i w ilości i specyfikacji technicznej wynikającej z umowy, a w przypadku niedotrzymania tego terminu przystąpi do naliczania kar umownych.</w:t>
      </w:r>
    </w:p>
    <w:p w14:paraId="2E1DDDA6" w14:textId="77777777" w:rsidR="00D07C10" w:rsidRPr="00477A05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8</w:t>
      </w:r>
    </w:p>
    <w:p w14:paraId="4ACCE566" w14:textId="77777777" w:rsidR="00D07C10" w:rsidRPr="00477A05" w:rsidRDefault="00D07C10" w:rsidP="00D07C10">
      <w:pPr>
        <w:spacing w:line="360" w:lineRule="auto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Wykonawca udzieli Zamawiającemu gwarancji na przedmiot umowy zgodnie z ofertą tj. na okres </w:t>
      </w:r>
      <w:r w:rsidR="002B2B16">
        <w:rPr>
          <w:rFonts w:ascii="Adagio_Slab" w:hAnsi="Adagio_Slab" w:cs="Arial"/>
          <w:sz w:val="20"/>
          <w:szCs w:val="20"/>
          <w:lang w:eastAsia="en-US"/>
        </w:rPr>
        <w:t>…………….</w:t>
      </w: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od dnia zrealizowania dostawy bez zastrzeżeń.</w:t>
      </w:r>
    </w:p>
    <w:p w14:paraId="31894775" w14:textId="77777777" w:rsidR="00D07C10" w:rsidRPr="00477A05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</w:p>
    <w:p w14:paraId="7A871F54" w14:textId="77777777" w:rsidR="00D07C10" w:rsidRPr="00477A05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9</w:t>
      </w:r>
    </w:p>
    <w:p w14:paraId="2CC9D2D3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 podejmie się czynności serwisowych w ramach gwarancji w ciągu 3 dni od momentu zgłoszenia wady. Jeżeli naprawa przedłuży się powyżej 14 dni od momentu zgłoszenia, Wykonawca dostarczy sprzęt zastępczy o nie gorszych parametrach. </w:t>
      </w:r>
    </w:p>
    <w:p w14:paraId="55A9C57D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10</w:t>
      </w:r>
    </w:p>
    <w:p w14:paraId="6D0A2845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lastRenderedPageBreak/>
        <w:t xml:space="preserve">Gdy po trzeciej naprawie sprzęt będzie nadal wykazywał zgłaszaną wadę, Wykonawca wymieni wadliwy sprzęt na nowy, bez żadnej dopłaty, nawet gdyby w międzyczasie ceny na taki sprzęt uległy podwyżce. </w:t>
      </w:r>
    </w:p>
    <w:p w14:paraId="39B7D36E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§11</w:t>
      </w:r>
    </w:p>
    <w:p w14:paraId="5C37003F" w14:textId="77777777" w:rsidR="00D07C10" w:rsidRPr="00477A05" w:rsidRDefault="00D07C10" w:rsidP="00D07C10">
      <w:pPr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Szczegółowe warunki, w tym terminy obowiązywania gwarancji, nie mniej korzystne niż określone w §9 i §10 określają karty gwarancyjne producentów poszczególnych elementów dostawy, stanowiące załącznik nr 3 do umowy.</w:t>
      </w:r>
    </w:p>
    <w:p w14:paraId="45115032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§12</w:t>
      </w:r>
    </w:p>
    <w:p w14:paraId="443E69CD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Osobami uprawnionymi do uzgodnień technicznych i dokonania odbioru przedmiotu zamówienia są:</w:t>
      </w:r>
    </w:p>
    <w:p w14:paraId="296DBCEF" w14:textId="77777777" w:rsidR="00D07C10" w:rsidRPr="00477A05" w:rsidRDefault="00D07C10" w:rsidP="00D07C10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1)  ze strony Zamawiającego :......................................................................</w:t>
      </w:r>
    </w:p>
    <w:p w14:paraId="71F5E008" w14:textId="77777777" w:rsidR="00D07C10" w:rsidRPr="00477A05" w:rsidRDefault="00D07C10" w:rsidP="00D07C10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2) ze strony Wykonawcy …………………………………………………………….</w:t>
      </w:r>
    </w:p>
    <w:p w14:paraId="00A0907E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13</w:t>
      </w:r>
    </w:p>
    <w:p w14:paraId="2AD3CF5F" w14:textId="77777777" w:rsidR="00D07C10" w:rsidRPr="00477A05" w:rsidRDefault="00D07C10" w:rsidP="00FF035F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160" w:line="360" w:lineRule="auto"/>
        <w:ind w:left="357" w:hanging="357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Wykonawca zapłaci Zamawiającemu kary umowne:</w:t>
      </w:r>
    </w:p>
    <w:p w14:paraId="1AC73FB0" w14:textId="77777777" w:rsidR="00D07C10" w:rsidRPr="00477A05" w:rsidRDefault="00D07C10" w:rsidP="00FF035F">
      <w:pPr>
        <w:widowControl w:val="0"/>
        <w:numPr>
          <w:ilvl w:val="3"/>
          <w:numId w:val="16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z tytułu odstąpienia od umowy z przyczyn leżących po stronie Wykonawcy- w wysokości 10% wartości umowy brutto,</w:t>
      </w:r>
    </w:p>
    <w:p w14:paraId="68E30F8D" w14:textId="77777777" w:rsidR="00D07C10" w:rsidRPr="00477A05" w:rsidRDefault="00D07C10" w:rsidP="00FF035F">
      <w:pPr>
        <w:widowControl w:val="0"/>
        <w:numPr>
          <w:ilvl w:val="3"/>
          <w:numId w:val="16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za zwłokę w wykonaniu przedmiotu umowy w wysokości 0.1% wynagrodzenia brutto, o którym mowa w §5, za każdy dzień zwłoki.</w:t>
      </w:r>
    </w:p>
    <w:p w14:paraId="69D876CA" w14:textId="77777777" w:rsidR="00D07C10" w:rsidRPr="00477A05" w:rsidRDefault="00D07C10" w:rsidP="00D07C10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2. Maksymalna wysokość kar umownych ze wszystkich tytułów, których mogą dochodzić strony wynosi 30% wynagrodzenia brutto, o którym mowa w §5 umowy.</w:t>
      </w:r>
    </w:p>
    <w:p w14:paraId="30520E62" w14:textId="77777777" w:rsidR="00D07C10" w:rsidRPr="00477A05" w:rsidRDefault="00D07C10" w:rsidP="00D07C10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3. Strony mogą domagać się odszkodowania na zasadach ogólnych za szkodę przekraczającą wysokość kar umownych.</w:t>
      </w:r>
    </w:p>
    <w:p w14:paraId="56FE87C3" w14:textId="77777777" w:rsidR="00D07C10" w:rsidRPr="00477A05" w:rsidRDefault="00D07C10" w:rsidP="00D07C10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4. Wykonawca ma prawo do potrącenia kar umownych z wynagrodzenia należnego Wykonawcy.</w:t>
      </w:r>
    </w:p>
    <w:p w14:paraId="7DAB2C96" w14:textId="77777777" w:rsidR="00D07C10" w:rsidRPr="00477A05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14</w:t>
      </w:r>
    </w:p>
    <w:p w14:paraId="2ADA7426" w14:textId="77777777" w:rsidR="00D07C10" w:rsidRPr="00477A05" w:rsidRDefault="00D07C10" w:rsidP="00FF035F">
      <w:pPr>
        <w:numPr>
          <w:ilvl w:val="0"/>
          <w:numId w:val="19"/>
        </w:numPr>
        <w:spacing w:after="160" w:line="360" w:lineRule="auto"/>
        <w:ind w:left="0" w:firstLine="0"/>
        <w:contextualSpacing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Zmiana treści niniejszej umowy może nastąpić wyłącznie w granicach unormowania art. 455 ustawy z dnia 11 września 2019 r. Prawo zamówień publicznych (PZP), w szczególności w przypadku:  </w:t>
      </w:r>
    </w:p>
    <w:p w14:paraId="19A6A0D0" w14:textId="77777777" w:rsidR="00D07C10" w:rsidRPr="00477A05" w:rsidRDefault="00D07C10" w:rsidP="00FF035F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gdy po podpisaniu Umowy, producent zaprzestanie dystrybucji sprzętu będącego przedmiotem umowy.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takim przypadku mo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liwa b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dzie zmiana wy</w:t>
      </w:r>
      <w:r w:rsidRPr="00477A05">
        <w:rPr>
          <w:rFonts w:ascii="Adagio_Slab" w:eastAsia="Calibri" w:hAnsi="Adagio_Slab" w:cs="Adagio_Slab"/>
          <w:sz w:val="20"/>
          <w:szCs w:val="20"/>
        </w:rPr>
        <w:t>łą</w:t>
      </w:r>
      <w:r w:rsidRPr="00477A05">
        <w:rPr>
          <w:rFonts w:ascii="Adagio_Slab" w:eastAsia="Calibri" w:hAnsi="Adagio_Slab" w:cs="Segoe UI"/>
          <w:sz w:val="20"/>
          <w:szCs w:val="20"/>
        </w:rPr>
        <w:t>cznie na sprz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t o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parametrach technicznych i u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ytkowych nie gorszych ni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sprz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t komputerowy b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d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>cy przedmiotem niniejszej umowy. Warunkiem dokonania tej zmiany jest przekazanie Zamawiającemu oświadczenia producenta o zaprzestaniu dystrybucji sprzętu komputerowego objętego przedmiotem niniejszej umowy;</w:t>
      </w:r>
      <w:r w:rsidRPr="00477A05">
        <w:rPr>
          <w:rFonts w:ascii="Adagio_Slab" w:eastAsia="Calibri" w:hAnsi="Adagio_Slab" w:cs="Segoe UI"/>
          <w:sz w:val="20"/>
          <w:szCs w:val="20"/>
        </w:rPr>
        <w:tab/>
      </w:r>
    </w:p>
    <w:p w14:paraId="2873F839" w14:textId="77777777" w:rsidR="00D07C10" w:rsidRPr="00477A05" w:rsidRDefault="00D07C10" w:rsidP="00FF035F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zmiany terminu realizacji zamówienia określonego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Adagio_Slab"/>
          <w:sz w:val="20"/>
          <w:szCs w:val="20"/>
        </w:rPr>
        <w:t>§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3 z uwagi na dzia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anie si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y wy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szej;</w:t>
      </w:r>
    </w:p>
    <w:p w14:paraId="04066014" w14:textId="77777777" w:rsidR="00D07C10" w:rsidRPr="00477A05" w:rsidRDefault="00D07C10" w:rsidP="00FF035F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zmiany powszechnie obowiązującego prawa w zakresie mającym wpływ na realizację przedmiotu umowy,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szczeg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lno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 zmiany stawki podatku od towar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w i us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ug, przy czym zmianie ulegnie kwota podatku i kwota brutto;</w:t>
      </w:r>
    </w:p>
    <w:p w14:paraId="03A089AE" w14:textId="77777777" w:rsidR="00D07C10" w:rsidRPr="00477A05" w:rsidRDefault="00D07C10" w:rsidP="00FF035F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iCs/>
          <w:sz w:val="20"/>
          <w:szCs w:val="20"/>
        </w:rPr>
        <w:lastRenderedPageBreak/>
        <w:t>wystąpienia nieprzewidzianych i niezawinionych przez Wykonawcę problemów technicznych z</w:t>
      </w:r>
      <w:r w:rsidRPr="00477A05">
        <w:rPr>
          <w:rFonts w:ascii="Calibri" w:eastAsia="Calibri" w:hAnsi="Calibri" w:cs="Calibri"/>
          <w:iCs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iCs/>
          <w:sz w:val="20"/>
          <w:szCs w:val="20"/>
        </w:rPr>
        <w:t xml:space="preserve">infrastrukturą systemowo-sprzętową Zamawiającego, </w:t>
      </w:r>
      <w:r w:rsidRPr="00477A05">
        <w:rPr>
          <w:rFonts w:ascii="Adagio_Slab" w:eastAsia="Calibri" w:hAnsi="Adagio_Slab" w:cs="Segoe UI"/>
          <w:sz w:val="20"/>
          <w:szCs w:val="20"/>
        </w:rPr>
        <w:t>w zakresie zmiany terminu realizacji zamówienia określonego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Adagio_Slab"/>
          <w:sz w:val="20"/>
          <w:szCs w:val="20"/>
        </w:rPr>
        <w:t>§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3.</w:t>
      </w:r>
    </w:p>
    <w:p w14:paraId="40CE8458" w14:textId="77777777" w:rsidR="00D07C10" w:rsidRPr="00477A05" w:rsidRDefault="00D07C10" w:rsidP="00FF035F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iCs/>
          <w:sz w:val="20"/>
          <w:szCs w:val="20"/>
        </w:rPr>
        <w:t>wystąpienia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siły wyższej. </w:t>
      </w:r>
    </w:p>
    <w:p w14:paraId="4DB7FD48" w14:textId="77777777" w:rsidR="00D07C10" w:rsidRPr="00477A05" w:rsidRDefault="00D07C10" w:rsidP="00FF035F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Siła wyższa jest to zdarzenie, którego strony nie mogły przewidzieć, któremu nie mogły zapobiec, ani nie mogą przeciwdziałać, a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kt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re umo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liwia Wykonawcy wykonanie w cz</w:t>
      </w:r>
      <w:r w:rsidRPr="00477A05">
        <w:rPr>
          <w:rFonts w:ascii="Adagio_Slab" w:eastAsia="Calibri" w:hAnsi="Adagio_Slab" w:cs="Adagio_Slab"/>
          <w:sz w:val="20"/>
          <w:szCs w:val="20"/>
        </w:rPr>
        <w:t>ęś</w:t>
      </w:r>
      <w:r w:rsidRPr="00477A05">
        <w:rPr>
          <w:rFonts w:ascii="Adagio_Slab" w:eastAsia="Calibri" w:hAnsi="Adagio_Slab" w:cs="Segoe UI"/>
          <w:sz w:val="20"/>
          <w:szCs w:val="20"/>
        </w:rPr>
        <w:t>ci lub w ca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 jego zobowi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>za</w:t>
      </w:r>
      <w:r w:rsidRPr="00477A05">
        <w:rPr>
          <w:rFonts w:ascii="Adagio_Slab" w:eastAsia="Calibri" w:hAnsi="Adagio_Slab" w:cs="Adagio_Slab"/>
          <w:sz w:val="20"/>
          <w:szCs w:val="20"/>
        </w:rPr>
        <w:t>ń</w:t>
      </w:r>
      <w:r w:rsidRPr="00477A05">
        <w:rPr>
          <w:rFonts w:ascii="Adagio_Slab" w:eastAsia="Calibri" w:hAnsi="Adagio_Slab" w:cs="Segoe UI"/>
          <w:sz w:val="20"/>
          <w:szCs w:val="20"/>
        </w:rPr>
        <w:t>. Si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a wy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sza obejmuje w szczeg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lno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ci, nast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puj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ce zdarzenia: </w:t>
      </w:r>
    </w:p>
    <w:p w14:paraId="267CA0C7" w14:textId="77777777" w:rsidR="00D07C10" w:rsidRPr="00477A05" w:rsidRDefault="00D07C10" w:rsidP="00FF035F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wojnę, działania wojenne, działania wrogów zewnętrznych; </w:t>
      </w:r>
    </w:p>
    <w:p w14:paraId="1630C22B" w14:textId="77777777" w:rsidR="00D07C10" w:rsidRPr="00477A05" w:rsidRDefault="00D07C10" w:rsidP="00FF035F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terroryzm, rewolucja, przewrót wojskowy lub cywilny, wojna domowa; </w:t>
      </w:r>
    </w:p>
    <w:p w14:paraId="6795B739" w14:textId="77777777" w:rsidR="00D07C10" w:rsidRPr="00477A05" w:rsidRDefault="00D07C10" w:rsidP="00FF035F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skutki zastosowania amunicji wojskowej, materiałów wybuchowych, skażenie radioaktywna, z wyjątkiem tych które mogą być spowodowane użyciem ich przez Wykonawcę; </w:t>
      </w:r>
    </w:p>
    <w:p w14:paraId="75A2EA1C" w14:textId="77777777" w:rsidR="00D07C10" w:rsidRPr="00477A05" w:rsidRDefault="00D07C10" w:rsidP="00FF035F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klęski żywiołowe: huragany, powodzie, trzęsienie ziemi; </w:t>
      </w:r>
    </w:p>
    <w:p w14:paraId="05FC1D4D" w14:textId="77777777" w:rsidR="00D07C10" w:rsidRPr="00477A05" w:rsidRDefault="00D07C10" w:rsidP="00FF035F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bunty, niepokoje, strajki, okupacje budowy przez osoby inne niż pracownicy Wykonawcy i jego podwykonawców; </w:t>
      </w:r>
    </w:p>
    <w:p w14:paraId="33FCC075" w14:textId="77777777" w:rsidR="00D07C10" w:rsidRPr="00477A05" w:rsidRDefault="00D07C10" w:rsidP="00FF035F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inne wydarzenia losowe. </w:t>
      </w:r>
    </w:p>
    <w:p w14:paraId="027005CD" w14:textId="77777777" w:rsidR="00D07C10" w:rsidRPr="00477A05" w:rsidRDefault="00D07C10" w:rsidP="00FF035F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1E9B2CEB" w14:textId="77777777" w:rsidR="00D07C10" w:rsidRPr="00477A05" w:rsidRDefault="00D07C10" w:rsidP="00FF035F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Zmiana treści niniejszej umowy, pod rygorem nieważności, wymaga formy pisemnego aneksu skutecznego po podpisaniu przez obie Strony.</w:t>
      </w:r>
    </w:p>
    <w:p w14:paraId="4216E3A1" w14:textId="77777777" w:rsidR="00D07C10" w:rsidRPr="00477A05" w:rsidRDefault="00D07C10" w:rsidP="00D07C10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15</w:t>
      </w:r>
    </w:p>
    <w:p w14:paraId="03276112" w14:textId="77777777" w:rsidR="00D07C10" w:rsidRDefault="00D07C10" w:rsidP="00D07C10">
      <w:pPr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8C3B141" w14:textId="77777777" w:rsidR="007122B1" w:rsidRPr="00477A05" w:rsidRDefault="007122B1" w:rsidP="007122B1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6</w:t>
      </w:r>
    </w:p>
    <w:p w14:paraId="2673C98F" w14:textId="77777777" w:rsidR="007122B1" w:rsidRPr="00A96AD9" w:rsidRDefault="007122B1" w:rsidP="00A96AD9">
      <w:pPr>
        <w:tabs>
          <w:tab w:val="left" w:pos="284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b/>
          <w:bCs/>
          <w:sz w:val="20"/>
          <w:szCs w:val="20"/>
        </w:rPr>
        <w:t>1.</w:t>
      </w:r>
      <w:r w:rsidRPr="00A96AD9">
        <w:rPr>
          <w:rFonts w:ascii="Adagio_Slab" w:hAnsi="Adagio_Slab"/>
          <w:sz w:val="20"/>
          <w:szCs w:val="20"/>
        </w:rPr>
        <w:tab/>
        <w:t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43082D3E" w14:textId="77777777" w:rsidR="007122B1" w:rsidRPr="00A96AD9" w:rsidRDefault="007122B1" w:rsidP="00A96AD9">
      <w:pPr>
        <w:spacing w:after="160" w:line="360" w:lineRule="auto"/>
        <w:ind w:left="425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b/>
          <w:bCs/>
          <w:sz w:val="20"/>
          <w:szCs w:val="20"/>
        </w:rPr>
        <w:t>1)</w:t>
      </w:r>
      <w:r w:rsidRPr="00A96AD9">
        <w:rPr>
          <w:rFonts w:ascii="Adagio_Slab" w:hAnsi="Adagio_Slab"/>
          <w:sz w:val="20"/>
          <w:szCs w:val="20"/>
        </w:rPr>
        <w:t xml:space="preserve"> nieobecności pracowników lub osób świadczących pracę za wynagrodzeniem na innej podstawie niż stosunek pracy, które uczestniczą lub mogłyby uczestniczyć w realizacji zamówienia;</w:t>
      </w:r>
    </w:p>
    <w:p w14:paraId="2BBC8981" w14:textId="77777777" w:rsidR="007122B1" w:rsidRPr="00A96AD9" w:rsidRDefault="007122B1" w:rsidP="00A96AD9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lastRenderedPageBreak/>
        <w:t xml:space="preserve">2) decyzji wydanych przez Głównego Inspektora Sanitarnego lub działającego z jego upoważnienia państwowego wojewódzkiego inspektora sanitarnego, w związku z przeciwdziałaniem COVID19, nakładających na wykonawcę obowiązek podjęcia określonych czynności zapobiegawczych lub kontrolnych; </w:t>
      </w:r>
    </w:p>
    <w:p w14:paraId="7AF3D581" w14:textId="77777777" w:rsidR="007122B1" w:rsidRPr="00A96AD9" w:rsidRDefault="007122B1" w:rsidP="00A96AD9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3) poleceń wydanych przez wojewodów lub decyzji wydanych przez Prezesa Rady Ministrów związanych z przeciwdziałaniem COVID-19;</w:t>
      </w:r>
    </w:p>
    <w:p w14:paraId="7752A62E" w14:textId="77777777" w:rsidR="007122B1" w:rsidRPr="00A96AD9" w:rsidRDefault="007122B1" w:rsidP="00A96AD9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38BE1757" w14:textId="77777777" w:rsidR="007122B1" w:rsidRPr="00A96AD9" w:rsidRDefault="007122B1" w:rsidP="00A96AD9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5) okoliczności, o których mowa w pkt 1–4, w zakresie w jakim dotyczą one podwykonawcy lub dalszego podwykonawcy.</w:t>
      </w:r>
    </w:p>
    <w:p w14:paraId="6F923C58" w14:textId="77777777" w:rsidR="007122B1" w:rsidRPr="00A96AD9" w:rsidRDefault="007122B1" w:rsidP="00A96AD9">
      <w:pPr>
        <w:tabs>
          <w:tab w:val="left" w:pos="284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2.</w:t>
      </w:r>
      <w:r w:rsidRPr="00A96AD9">
        <w:rPr>
          <w:rFonts w:ascii="Adagio_Slab" w:hAnsi="Adagio_Slab"/>
          <w:sz w:val="20"/>
          <w:szCs w:val="20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5821F0B5" w14:textId="77777777" w:rsidR="007122B1" w:rsidRPr="00A96AD9" w:rsidRDefault="007122B1" w:rsidP="00A96AD9">
      <w:pPr>
        <w:tabs>
          <w:tab w:val="left" w:pos="426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3.</w:t>
      </w:r>
      <w:r w:rsidRPr="00A96AD9">
        <w:rPr>
          <w:rFonts w:ascii="Adagio_Slab" w:hAnsi="Adagio_Slab"/>
          <w:sz w:val="20"/>
          <w:szCs w:val="20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32 ust. 1, na należyte jej wykonanie. Jeżeli strona umowy otrzymała kolejne oświadczenia lub dokumenty, termin liczony jest od dnia ich otrzymania.</w:t>
      </w:r>
    </w:p>
    <w:p w14:paraId="291C2998" w14:textId="77777777" w:rsidR="007122B1" w:rsidRPr="00A96AD9" w:rsidRDefault="007122B1" w:rsidP="00A96AD9">
      <w:pPr>
        <w:tabs>
          <w:tab w:val="left" w:pos="426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4.</w:t>
      </w:r>
      <w:r w:rsidRPr="00A96AD9">
        <w:rPr>
          <w:rFonts w:ascii="Adagio_Slab" w:hAnsi="Adagio_Slab"/>
          <w:sz w:val="20"/>
          <w:szCs w:val="20"/>
        </w:rPr>
        <w:tab/>
        <w:t xml:space="preserve">Zamawiający, po stwierdzeniu, że okoliczności związane z wystąpieniem COVID-19, o których mowa w ust. 1, mogą wpłynąć lub wpływają na należyte wykonanie umowy, o której mowa w ust. 1, może w uzgodnieniu z wykonawcą dokonać zmiany umowy, o której mowa w art. 144 ust. 1 pkt 3 ustawy z dnia 29 stycznia 2004 r. – Prawo zamówień publicznych, w szczególności przez: </w:t>
      </w:r>
    </w:p>
    <w:p w14:paraId="38747DE4" w14:textId="77777777" w:rsidR="007122B1" w:rsidRPr="00A96AD9" w:rsidRDefault="007122B1" w:rsidP="00A96AD9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1) zmianę terminu wykonania umowy lub jej części, lub czasowe zawieszenie wykonywania umowy lub jej części,</w:t>
      </w:r>
    </w:p>
    <w:p w14:paraId="680E6D37" w14:textId="77777777" w:rsidR="007122B1" w:rsidRPr="00A96AD9" w:rsidRDefault="007122B1" w:rsidP="00A96AD9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2) zmianę sposobu wykonywania dostaw, usług; </w:t>
      </w:r>
    </w:p>
    <w:p w14:paraId="0C80CB93" w14:textId="77777777" w:rsidR="007122B1" w:rsidRPr="00A96AD9" w:rsidRDefault="007122B1" w:rsidP="00A96AD9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3) zmianę zakresu świadczenia wykonawcy i odpowiadającą jej zmianę wynagrodzenia Wykonawcy – o ile wzrost wynagrodzenia spowodowany każdą kolejną zmianą nie przekroczy 50% wartości pierwotnej umowy.</w:t>
      </w:r>
    </w:p>
    <w:p w14:paraId="440E6BCB" w14:textId="77777777" w:rsidR="007122B1" w:rsidRPr="00A96AD9" w:rsidRDefault="007122B1" w:rsidP="00A96AD9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5. W stanowisku, o którym mowa w ust. 3, Wykonawca przedstawia wpływ okoliczności związanych z wystąpieniem COVID-19 na należyte jej wykonanie oraz wpływ zmiany umowy zgodnie z ust. 4, na zasadność ustalenia i dochodzenia tych kar lub odszkodowań, lub ich wysokość.</w:t>
      </w:r>
    </w:p>
    <w:p w14:paraId="784A16B8" w14:textId="77777777" w:rsidR="007122B1" w:rsidRPr="00A96AD9" w:rsidRDefault="007122B1" w:rsidP="00A96AD9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6. Wykonawca i podwykonawca, po stwierdzeniu, że okoliczności związane z wystąpieniem COVID19,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</w:t>
      </w:r>
      <w:r w:rsidRPr="00A96AD9">
        <w:rPr>
          <w:rFonts w:ascii="Adagio_Slab" w:hAnsi="Adagio_Slab"/>
          <w:sz w:val="20"/>
          <w:szCs w:val="20"/>
        </w:rPr>
        <w:lastRenderedPageBreak/>
        <w:t>zawiesić wykonywanie umowy lub jej części, zmienić sposób wykonywania umowy lub zmienić zakres wzajemnych świadczeń.</w:t>
      </w:r>
    </w:p>
    <w:p w14:paraId="4D569817" w14:textId="77777777" w:rsidR="007122B1" w:rsidRPr="00A96AD9" w:rsidRDefault="007122B1" w:rsidP="00A96AD9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7.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0E157EF4" w14:textId="77777777" w:rsidR="007122B1" w:rsidRPr="00477A05" w:rsidRDefault="007122B1" w:rsidP="00A96AD9">
      <w:pPr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8. Przepisy ust. 6 i 7 stosuje się do umowy zawartej między podwykonawcą a dalszym podwykonawcą.</w:t>
      </w:r>
    </w:p>
    <w:p w14:paraId="69B40CE3" w14:textId="77777777" w:rsidR="00D07C10" w:rsidRPr="00477A05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 w:rsidR="007122B1">
        <w:rPr>
          <w:rFonts w:ascii="Adagio_Slab" w:hAnsi="Adagio_Slab" w:cs="Arial"/>
          <w:sz w:val="20"/>
          <w:szCs w:val="20"/>
          <w:lang w:eastAsia="en-US"/>
        </w:rPr>
        <w:t>7</w:t>
      </w:r>
    </w:p>
    <w:p w14:paraId="3B5F4DC9" w14:textId="77777777" w:rsidR="006007A6" w:rsidRPr="00477A05" w:rsidRDefault="006007A6" w:rsidP="006007A6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1. 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237F262" w14:textId="77777777" w:rsidR="006007A6" w:rsidRPr="00477A05" w:rsidRDefault="006007A6" w:rsidP="006007A6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2. 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475A75B0" w14:textId="77777777" w:rsidR="006007A6" w:rsidRPr="00477A05" w:rsidRDefault="006007A6" w:rsidP="006007A6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3. 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7461C3D7" w14:textId="77777777" w:rsidR="006007A6" w:rsidRPr="00477A05" w:rsidRDefault="006007A6" w:rsidP="006007A6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4. Zamawiający, zobowiązuje się do wypełnienia obowiązku informacyjnego (względem swoich pracowników realizujących niniejszą Umowę). Brzmienie klauzuli informacyjnej stosowanej przez Politechnikę Warszawską, określa załącznik nr … do niniejszej Umowy.</w:t>
      </w:r>
    </w:p>
    <w:p w14:paraId="65A30650" w14:textId="77777777" w:rsidR="006007A6" w:rsidRPr="00477A05" w:rsidRDefault="006007A6" w:rsidP="006007A6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5. W razie konieczności Strony niniejszej Umowy, zawrą odrębną umowę regulującą szczegółowe kwestie dotyczące przetwarzania danych osobowych.</w:t>
      </w:r>
    </w:p>
    <w:p w14:paraId="3A362AF7" w14:textId="77777777" w:rsidR="00D07C10" w:rsidRPr="00477A05" w:rsidRDefault="00D07C10" w:rsidP="00FF035F">
      <w:pPr>
        <w:pStyle w:val="Akapitzlist"/>
        <w:numPr>
          <w:ilvl w:val="0"/>
          <w:numId w:val="20"/>
        </w:numPr>
        <w:tabs>
          <w:tab w:val="left" w:pos="284"/>
        </w:tabs>
        <w:spacing w:after="160" w:line="360" w:lineRule="auto"/>
        <w:ind w:hanging="1080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color w:val="000000"/>
          <w:sz w:val="20"/>
          <w:szCs w:val="20"/>
        </w:rPr>
        <w:t>Kontakt z Inspektorem Ochrony Danych Zamawiającego: iod@pw.edu.pl</w:t>
      </w:r>
    </w:p>
    <w:p w14:paraId="4B1B21E4" w14:textId="77777777" w:rsidR="00D07C10" w:rsidRPr="00477A05" w:rsidRDefault="00D07C10" w:rsidP="00D07C10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 w:rsidR="007122B1">
        <w:rPr>
          <w:rFonts w:ascii="Adagio_Slab" w:hAnsi="Adagio_Slab" w:cs="Arial"/>
          <w:sz w:val="20"/>
          <w:szCs w:val="20"/>
          <w:lang w:eastAsia="en-US"/>
        </w:rPr>
        <w:t>8</w:t>
      </w:r>
    </w:p>
    <w:p w14:paraId="6AF011B3" w14:textId="77777777" w:rsidR="00D07C10" w:rsidRPr="00477A05" w:rsidRDefault="00D07C10" w:rsidP="00FF035F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14:paraId="16E3F31F" w14:textId="77777777" w:rsidR="00D07C10" w:rsidRPr="00477A05" w:rsidRDefault="00D07C10" w:rsidP="00FF035F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Wszelkie zmiany lub uzupełnienia niniejszej Umowy mogą nastąpić za zgodą Stron w formie pisemnego aneksu pod rygorem nieważności.</w:t>
      </w:r>
    </w:p>
    <w:p w14:paraId="41F29FBD" w14:textId="77777777" w:rsidR="00D07C10" w:rsidRPr="00477A05" w:rsidRDefault="00D07C10" w:rsidP="00FF035F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Spory mogące wynikać z realizacji niniejszej umowy będą rozstrzygnięte przez Sąd właściwy dla siedziby Zamawiającego.</w:t>
      </w:r>
    </w:p>
    <w:p w14:paraId="13E6E756" w14:textId="77777777" w:rsidR="00D07C10" w:rsidRPr="00477A05" w:rsidRDefault="00D07C10" w:rsidP="00B67B3E">
      <w:pPr>
        <w:autoSpaceDE w:val="0"/>
        <w:spacing w:after="160" w:line="360" w:lineRule="auto"/>
        <w:jc w:val="both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Niniejszą umowę sporządzono w dwóch (2) jednobrzmiących egzemplarzach -  1 egzemplarz  dla Zamawiającego i 1 egzemplarz dla Wykonawcy.</w:t>
      </w:r>
    </w:p>
    <w:p w14:paraId="1C458145" w14:textId="77777777" w:rsidR="00D07C10" w:rsidRPr="00477A05" w:rsidRDefault="00D07C10" w:rsidP="00D07C10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ZAMAWIAJĄCY</w:t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  <w:t>WYKONAWCA</w:t>
      </w:r>
    </w:p>
    <w:p w14:paraId="317D024B" w14:textId="77777777" w:rsidR="00FC239C" w:rsidRPr="00477A05" w:rsidRDefault="00FC239C" w:rsidP="00FC23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</w:p>
    <w:p w14:paraId="23CDC300" w14:textId="77777777" w:rsidR="00D07C10" w:rsidRPr="00477A05" w:rsidRDefault="00D07C10" w:rsidP="00FC23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Załącznik nr 1 – oferta Wykonawcy z dnia ……………………………....;</w:t>
      </w:r>
    </w:p>
    <w:p w14:paraId="27BEA2FB" w14:textId="77777777" w:rsidR="00D07C10" w:rsidRDefault="00D07C10" w:rsidP="00FC23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 xml:space="preserve">Załącznik nr </w:t>
      </w:r>
      <w:r w:rsidR="000F29D7" w:rsidRPr="00477A05">
        <w:rPr>
          <w:rFonts w:ascii="Adagio_Slab" w:hAnsi="Adagio_Slab" w:cs="Arial"/>
          <w:b/>
          <w:sz w:val="20"/>
          <w:szCs w:val="20"/>
          <w:lang w:eastAsia="en-US"/>
        </w:rPr>
        <w:t>2</w:t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 xml:space="preserve"> – </w:t>
      </w:r>
      <w:r w:rsidR="000F29D7" w:rsidRPr="00477A05">
        <w:rPr>
          <w:rFonts w:ascii="Adagio_Slab" w:hAnsi="Adagio_Slab" w:cs="Arial"/>
          <w:b/>
          <w:sz w:val="20"/>
          <w:szCs w:val="20"/>
          <w:lang w:eastAsia="en-US"/>
        </w:rPr>
        <w:t>Protokół zdawczo-odbiorczy</w:t>
      </w:r>
      <w:r w:rsidR="00EC23D9">
        <w:rPr>
          <w:rFonts w:ascii="Adagio_Slab" w:hAnsi="Adagio_Slab" w:cs="Arial"/>
          <w:b/>
          <w:sz w:val="20"/>
          <w:szCs w:val="20"/>
          <w:lang w:eastAsia="en-US"/>
        </w:rPr>
        <w:t xml:space="preserve"> – wzór</w:t>
      </w:r>
    </w:p>
    <w:p w14:paraId="577F31B4" w14:textId="77777777" w:rsidR="00EC23D9" w:rsidRPr="00477A05" w:rsidRDefault="00EC23D9" w:rsidP="00FC23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>
        <w:rPr>
          <w:rFonts w:ascii="Adagio_Slab" w:hAnsi="Adagio_Slab" w:cs="Arial"/>
          <w:b/>
          <w:sz w:val="20"/>
          <w:szCs w:val="20"/>
          <w:lang w:eastAsia="en-US"/>
        </w:rPr>
        <w:t>Załącznik nr 3 – Opis Przedmiotu zamówienia.</w:t>
      </w:r>
    </w:p>
    <w:p w14:paraId="45A29AE9" w14:textId="77777777" w:rsidR="00D07C10" w:rsidRDefault="00D07C10" w:rsidP="00D07C10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0A1DB24B" w14:textId="77777777" w:rsidR="00EC23D9" w:rsidRPr="00477A05" w:rsidRDefault="00EC23D9" w:rsidP="00D07C10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304D8BF6" w14:textId="77777777" w:rsidR="008E4A61" w:rsidRPr="00477A05" w:rsidRDefault="008E4A61">
      <w:pPr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br w:type="page"/>
      </w:r>
    </w:p>
    <w:p w14:paraId="29FF365C" w14:textId="77777777" w:rsidR="00D07C10" w:rsidRPr="00477A05" w:rsidRDefault="00D07C10" w:rsidP="00D07C10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3ED520AB" w14:textId="77777777" w:rsidR="00D07C10" w:rsidRPr="00477A05" w:rsidRDefault="00D07C10" w:rsidP="00D07C10">
      <w:pPr>
        <w:tabs>
          <w:tab w:val="left" w:pos="1073"/>
        </w:tabs>
        <w:jc w:val="right"/>
        <w:rPr>
          <w:rFonts w:ascii="Adagio_Slab" w:hAnsi="Adagio_Slab" w:cs="Arial"/>
          <w:b/>
          <w:color w:val="FF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color w:val="FF0000"/>
          <w:sz w:val="20"/>
          <w:szCs w:val="20"/>
          <w:lang w:eastAsia="en-US"/>
        </w:rPr>
        <w:t xml:space="preserve">Załącznik nr 2 </w:t>
      </w:r>
      <w:r w:rsidRPr="00477A05">
        <w:rPr>
          <w:rFonts w:ascii="Adagio_Slab" w:hAnsi="Adagio_Slab" w:cs="Arial"/>
          <w:b/>
          <w:color w:val="FF0000"/>
          <w:sz w:val="20"/>
          <w:szCs w:val="20"/>
          <w:lang w:eastAsia="en-US"/>
        </w:rPr>
        <w:tab/>
      </w:r>
    </w:p>
    <w:p w14:paraId="11531146" w14:textId="77777777" w:rsidR="00D07C10" w:rsidRPr="00477A05" w:rsidRDefault="00D07C10" w:rsidP="00D07C10">
      <w:pPr>
        <w:spacing w:before="240" w:after="60"/>
        <w:ind w:firstLine="340"/>
        <w:jc w:val="center"/>
        <w:outlineLvl w:val="0"/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  <w:t>Protokół zdawczo-odbiorczy (Wzór)</w:t>
      </w:r>
    </w:p>
    <w:p w14:paraId="3ACA530B" w14:textId="77777777" w:rsidR="00D07C10" w:rsidRPr="00477A05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EE091B4" w14:textId="77777777" w:rsidR="00D07C10" w:rsidRPr="00477A05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Dnia ……… w Warszawie w siedzibie Zamawiającego odbył się odbiór dostawy ……………..</w:t>
      </w:r>
    </w:p>
    <w:p w14:paraId="084295E3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(zgodnie z §1 umowy nr </w:t>
      </w:r>
      <w:r w:rsidR="00535A22" w:rsidRPr="00477A05">
        <w:rPr>
          <w:rFonts w:ascii="Adagio_Slab" w:eastAsia="Calibri" w:hAnsi="Adagio_Slab" w:cs="Arial"/>
          <w:color w:val="000000"/>
          <w:sz w:val="20"/>
          <w:szCs w:val="20"/>
        </w:rPr>
        <w:fldChar w:fldCharType="begin"/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instrText xml:space="preserve"> MACROBUTTON NoMacro [tutaj wpisz nr umowy]</w:instrText>
      </w:r>
      <w:r w:rsidR="00535A22" w:rsidRPr="00477A05">
        <w:rPr>
          <w:rFonts w:ascii="Adagio_Slab" w:eastAsia="Calibri" w:hAnsi="Adagio_Slab" w:cs="Arial"/>
          <w:color w:val="000000"/>
          <w:sz w:val="20"/>
          <w:szCs w:val="20"/>
        </w:rPr>
        <w:fldChar w:fldCharType="end"/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7D7CE3BA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B39549A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16F5F81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Odbioru dokonali: </w:t>
      </w:r>
    </w:p>
    <w:p w14:paraId="48AF9D3F" w14:textId="77777777" w:rsidR="00D07C10" w:rsidRPr="00477A05" w:rsidRDefault="00D07C10" w:rsidP="00FF035F">
      <w:pPr>
        <w:numPr>
          <w:ilvl w:val="0"/>
          <w:numId w:val="13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przedstawiciel Wykonawcy </w:t>
      </w:r>
    </w:p>
    <w:p w14:paraId="14305B5F" w14:textId="77777777" w:rsidR="00D07C10" w:rsidRPr="00477A05" w:rsidRDefault="00D07C10" w:rsidP="00FF035F">
      <w:pPr>
        <w:numPr>
          <w:ilvl w:val="0"/>
          <w:numId w:val="13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>przedstawiciel Zamawiającego</w:t>
      </w:r>
    </w:p>
    <w:p w14:paraId="1E2E0B0E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76ACCC2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73E22EB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Wykonawca/Sprzedawca dostarczył </w:t>
      </w:r>
    </w:p>
    <w:p w14:paraId="75CE4F2F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  <w:gridCol w:w="1030"/>
      </w:tblGrid>
      <w:tr w:rsidR="00D07C10" w:rsidRPr="00477A05" w14:paraId="7AFC57D1" w14:textId="77777777" w:rsidTr="0015211E">
        <w:tc>
          <w:tcPr>
            <w:tcW w:w="8170" w:type="dxa"/>
            <w:hideMark/>
          </w:tcPr>
          <w:p w14:paraId="06C0B8A9" w14:textId="77777777" w:rsidR="00D07C10" w:rsidRPr="00477A05" w:rsidRDefault="00535A22" w:rsidP="00FF035F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D07C10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2A78E52A" w14:textId="77777777" w:rsidR="00D07C10" w:rsidRPr="00477A05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D07C10" w:rsidRPr="00477A05" w14:paraId="4ED7869F" w14:textId="77777777" w:rsidTr="0015211E">
        <w:tc>
          <w:tcPr>
            <w:tcW w:w="8170" w:type="dxa"/>
            <w:hideMark/>
          </w:tcPr>
          <w:p w14:paraId="3DC1EBC8" w14:textId="77777777" w:rsidR="00D07C10" w:rsidRPr="00477A05" w:rsidRDefault="00535A22" w:rsidP="00FF035F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D07C10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537F1F10" w14:textId="77777777" w:rsidR="00D07C10" w:rsidRPr="00477A05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D07C10" w:rsidRPr="00477A05" w14:paraId="70E6DB9B" w14:textId="77777777" w:rsidTr="0015211E">
        <w:tc>
          <w:tcPr>
            <w:tcW w:w="8170" w:type="dxa"/>
            <w:hideMark/>
          </w:tcPr>
          <w:p w14:paraId="3D546B7C" w14:textId="77777777" w:rsidR="00D07C10" w:rsidRPr="00477A05" w:rsidRDefault="00535A22" w:rsidP="00FF035F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D07C10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6AAC5933" w14:textId="77777777" w:rsidR="00D07C10" w:rsidRPr="00477A05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</w:tbl>
    <w:p w14:paraId="6383C098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08067A7" w14:textId="77777777" w:rsidR="00D07C10" w:rsidRPr="00477A05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Stwierdzono, że przedmiot dostawy jest zgodny z ww. Umową </w:t>
      </w:r>
    </w:p>
    <w:p w14:paraId="691542BD" w14:textId="77777777" w:rsidR="00D07C10" w:rsidRPr="00477A05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Niniejszy protokół sporządzono w dwóch jednobrzmiących egzemplarzach, po jednym dla każdej ze stron Umowy. </w:t>
      </w:r>
    </w:p>
    <w:p w14:paraId="6FAE3B07" w14:textId="77777777" w:rsidR="00D07C10" w:rsidRPr="00477A05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Wartość dostarczonego sprzętu wynosi </w:t>
      </w:r>
      <w:r w:rsidR="00535A22" w:rsidRPr="00477A05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477A05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 kwotę]</w:instrText>
      </w:r>
      <w:r w:rsidR="00535A22" w:rsidRPr="00477A05">
        <w:rPr>
          <w:rFonts w:ascii="Adagio_Slab" w:hAnsi="Adagio_Slab" w:cs="Arial"/>
          <w:sz w:val="20"/>
          <w:szCs w:val="20"/>
          <w:lang w:eastAsia="en-US"/>
        </w:rPr>
        <w:fldChar w:fldCharType="separate"/>
      </w:r>
      <w:r w:rsidRPr="00477A05">
        <w:rPr>
          <w:rFonts w:ascii="Adagio_Slab" w:hAnsi="Adagio_Slab" w:cs="Arial"/>
          <w:b/>
          <w:bCs/>
          <w:sz w:val="20"/>
          <w:szCs w:val="20"/>
          <w:lang w:eastAsia="en-US"/>
        </w:rPr>
        <w:t>Błąd! Nie zdefiniowano zakładki.</w:t>
      </w:r>
      <w:r w:rsidR="00535A22" w:rsidRPr="00477A05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zł netto (słownie złotych: </w:t>
      </w:r>
      <w:r w:rsidR="00535A22" w:rsidRPr="00477A05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477A05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wpisz]</w:instrText>
      </w:r>
      <w:r w:rsidR="00535A22" w:rsidRPr="00477A05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477A05">
        <w:rPr>
          <w:rFonts w:ascii="Adagio_Slab" w:hAnsi="Adagio_Slab" w:cs="Arial"/>
          <w:sz w:val="20"/>
          <w:szCs w:val="20"/>
          <w:lang w:eastAsia="en-US"/>
        </w:rPr>
        <w:t>).</w:t>
      </w:r>
    </w:p>
    <w:p w14:paraId="0A1B6ABD" w14:textId="77777777" w:rsidR="00D07C10" w:rsidRPr="00477A05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7"/>
      </w:tblGrid>
      <w:tr w:rsidR="00D07C10" w:rsidRPr="00477A05" w14:paraId="143D17F0" w14:textId="77777777" w:rsidTr="0015211E">
        <w:trPr>
          <w:jc w:val="center"/>
        </w:trPr>
        <w:tc>
          <w:tcPr>
            <w:tcW w:w="4606" w:type="dxa"/>
          </w:tcPr>
          <w:p w14:paraId="58DA9D6A" w14:textId="77777777" w:rsidR="00D07C10" w:rsidRPr="00477A05" w:rsidRDefault="00D07C10" w:rsidP="00D07C1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477A05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Wykonawca</w:t>
            </w:r>
          </w:p>
          <w:p w14:paraId="55D5D3A8" w14:textId="77777777" w:rsidR="00D07C10" w:rsidRPr="00477A05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0725C04E" w14:textId="77777777" w:rsidR="00D07C10" w:rsidRPr="00477A05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4E4F35DE" w14:textId="77777777" w:rsidR="00D07C10" w:rsidRPr="00477A05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4FD27511" w14:textId="77777777" w:rsidR="00D07C10" w:rsidRPr="00477A05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57E1EAD6" w14:textId="77777777" w:rsidR="00D07C10" w:rsidRPr="00477A05" w:rsidRDefault="00D07C10" w:rsidP="00D07C1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477A05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Zamawiający</w:t>
            </w:r>
          </w:p>
          <w:p w14:paraId="10FAEF88" w14:textId="77777777" w:rsidR="00D07C10" w:rsidRPr="00477A05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05C3FB71" w14:textId="77777777" w:rsidR="00D07C10" w:rsidRPr="00477A05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4A91D905" w14:textId="77777777" w:rsidR="00D07C10" w:rsidRPr="00477A05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583F6CC8" w14:textId="77777777" w:rsidR="00D07C10" w:rsidRPr="00477A05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06CC1F84" w14:textId="77777777" w:rsidR="00D07C10" w:rsidRPr="00477A05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FE1CFD0" w14:textId="77777777" w:rsidR="00D07C10" w:rsidRPr="00477A05" w:rsidRDefault="00D07C10" w:rsidP="00D07C10">
      <w:pPr>
        <w:spacing w:after="160" w:line="256" w:lineRule="auto"/>
        <w:rPr>
          <w:rFonts w:ascii="Adagio_Slab" w:eastAsia="Calibri" w:hAnsi="Adagio_Slab" w:cs="Calibri"/>
          <w:color w:val="000000"/>
          <w:sz w:val="20"/>
          <w:szCs w:val="20"/>
        </w:rPr>
      </w:pPr>
    </w:p>
    <w:p w14:paraId="74EE35A0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18C3DDF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C2E92DE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0B3ADE3" w14:textId="77777777" w:rsidR="00C74C20" w:rsidRPr="00C74C20" w:rsidRDefault="00C74C20" w:rsidP="00C74C20">
      <w:pPr>
        <w:rPr>
          <w:rFonts w:ascii="Adagio_Slab" w:hAnsi="Adagio_Slab"/>
          <w:sz w:val="18"/>
          <w:szCs w:val="18"/>
        </w:rPr>
      </w:pPr>
    </w:p>
    <w:p w14:paraId="18F90A28" w14:textId="77777777" w:rsidR="00C74C20" w:rsidRPr="00C74C20" w:rsidRDefault="00C74C20" w:rsidP="00517BE7">
      <w:pPr>
        <w:rPr>
          <w:rFonts w:ascii="Adagio_Slab" w:hAnsi="Adagio_Slab" w:cs="Arial"/>
          <w:bCs/>
          <w:color w:val="FF0000"/>
          <w:sz w:val="18"/>
          <w:szCs w:val="18"/>
        </w:rPr>
      </w:pPr>
    </w:p>
    <w:sectPr w:rsidR="00C74C20" w:rsidRPr="00C74C20" w:rsidSect="005A73B9"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6381" w14:textId="77777777" w:rsidR="00AA2F8A" w:rsidRDefault="00AA2F8A" w:rsidP="00BE245A">
      <w:r>
        <w:separator/>
      </w:r>
    </w:p>
  </w:endnote>
  <w:endnote w:type="continuationSeparator" w:id="0">
    <w:p w14:paraId="7237D789" w14:textId="77777777" w:rsidR="00AA2F8A" w:rsidRDefault="00AA2F8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AC21" w14:textId="77777777" w:rsidR="00E4057A" w:rsidRPr="002045FD" w:rsidRDefault="00535A22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="00E4057A"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="00AF18AD">
      <w:rPr>
        <w:rStyle w:val="Numerstrony"/>
        <w:rFonts w:ascii="Verdana" w:hAnsi="Verdana" w:cs="Verdana"/>
        <w:noProof/>
      </w:rPr>
      <w:t>37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C63F" w14:textId="4458E6C9" w:rsidR="00E4057A" w:rsidRDefault="00E4057A">
    <w:pPr>
      <w:pStyle w:val="Stopka"/>
      <w:rPr>
        <w:noProof/>
      </w:rPr>
    </w:pPr>
  </w:p>
  <w:p w14:paraId="76712D42" w14:textId="77777777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E7F8" w14:textId="77777777" w:rsidR="00AA2F8A" w:rsidRDefault="00AA2F8A" w:rsidP="00BE245A">
      <w:r>
        <w:separator/>
      </w:r>
    </w:p>
  </w:footnote>
  <w:footnote w:type="continuationSeparator" w:id="0">
    <w:p w14:paraId="77C9EAEA" w14:textId="77777777" w:rsidR="00AA2F8A" w:rsidRDefault="00AA2F8A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BF08" w14:textId="3C84684B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1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374209">
      <w:rPr>
        <w:rFonts w:ascii="Adagio_Slab" w:hAnsi="Adagio_Slab" w:cs="Arial"/>
        <w:b/>
        <w:bCs/>
        <w:color w:val="0033CC"/>
        <w:sz w:val="16"/>
        <w:szCs w:val="16"/>
      </w:rPr>
      <w:t>31</w:t>
    </w:r>
    <w:r w:rsidR="00BF5325">
      <w:rPr>
        <w:rFonts w:ascii="Adagio_Slab" w:hAnsi="Adagio_Slab" w:cs="Arial"/>
        <w:b/>
        <w:bCs/>
        <w:color w:val="0033CC"/>
        <w:sz w:val="16"/>
        <w:szCs w:val="16"/>
      </w:rPr>
      <w:t>.2022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bookmarkEnd w:id="1"/>
  <w:p w14:paraId="00EF5BED" w14:textId="77777777" w:rsidR="00E4057A" w:rsidRDefault="00E4057A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D914" w14:textId="01CC5447" w:rsidR="00682209" w:rsidRPr="00585B3A" w:rsidRDefault="00682209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374209">
      <w:rPr>
        <w:rFonts w:ascii="Adagio_Slab" w:hAnsi="Adagio_Slab" w:cs="Arial"/>
        <w:b/>
        <w:bCs/>
        <w:color w:val="0033CC"/>
        <w:sz w:val="16"/>
        <w:szCs w:val="16"/>
      </w:rPr>
      <w:t>31</w:t>
    </w:r>
    <w:r w:rsidR="00BF5325">
      <w:rPr>
        <w:rFonts w:ascii="Adagio_Slab" w:hAnsi="Adagio_Slab" w:cs="Arial"/>
        <w:b/>
        <w:bCs/>
        <w:color w:val="0033CC"/>
        <w:sz w:val="16"/>
        <w:szCs w:val="16"/>
      </w:rPr>
      <w:t>.2022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p w14:paraId="725ACCD3" w14:textId="77777777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1B699828" wp14:editId="3CFF06EE">
          <wp:extent cx="6895465" cy="1274445"/>
          <wp:effectExtent l="0" t="0" r="635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150DB3"/>
    <w:multiLevelType w:val="hybridMultilevel"/>
    <w:tmpl w:val="9F28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BC2198B"/>
    <w:multiLevelType w:val="hybridMultilevel"/>
    <w:tmpl w:val="4D587C8C"/>
    <w:lvl w:ilvl="0" w:tplc="425E7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BCF125F"/>
    <w:multiLevelType w:val="hybridMultilevel"/>
    <w:tmpl w:val="E3B4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F43F2"/>
    <w:multiLevelType w:val="hybridMultilevel"/>
    <w:tmpl w:val="67C8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CE6A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890D44"/>
    <w:multiLevelType w:val="hybridMultilevel"/>
    <w:tmpl w:val="7998351E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F241F"/>
    <w:multiLevelType w:val="hybridMultilevel"/>
    <w:tmpl w:val="DC8A1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C346ADE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5725F"/>
    <w:multiLevelType w:val="hybridMultilevel"/>
    <w:tmpl w:val="B1BABA0C"/>
    <w:lvl w:ilvl="0" w:tplc="45D2F7C4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7" w15:restartNumberingAfterBreak="0">
    <w:nsid w:val="412150B9"/>
    <w:multiLevelType w:val="hybridMultilevel"/>
    <w:tmpl w:val="016E1C8E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C69EC"/>
    <w:multiLevelType w:val="hybridMultilevel"/>
    <w:tmpl w:val="BD64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82124"/>
    <w:multiLevelType w:val="hybridMultilevel"/>
    <w:tmpl w:val="9F200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E4F5E"/>
    <w:multiLevelType w:val="multilevel"/>
    <w:tmpl w:val="26749E5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59F1386F"/>
    <w:multiLevelType w:val="hybridMultilevel"/>
    <w:tmpl w:val="5B2C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675FCF"/>
    <w:multiLevelType w:val="hybridMultilevel"/>
    <w:tmpl w:val="B700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D6FCF"/>
    <w:multiLevelType w:val="hybridMultilevel"/>
    <w:tmpl w:val="FB92A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5F60"/>
    <w:multiLevelType w:val="multilevel"/>
    <w:tmpl w:val="5B7CF64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6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516DFB"/>
    <w:multiLevelType w:val="hybridMultilevel"/>
    <w:tmpl w:val="8C94ACC8"/>
    <w:lvl w:ilvl="0" w:tplc="284AF9D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5B5DB7"/>
    <w:multiLevelType w:val="hybridMultilevel"/>
    <w:tmpl w:val="792C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7C7B"/>
    <w:multiLevelType w:val="hybridMultilevel"/>
    <w:tmpl w:val="FCF4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4A76B41"/>
    <w:multiLevelType w:val="hybridMultilevel"/>
    <w:tmpl w:val="C7D25248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50BCD"/>
    <w:multiLevelType w:val="hybridMultilevel"/>
    <w:tmpl w:val="B97C5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44113"/>
    <w:multiLevelType w:val="hybridMultilevel"/>
    <w:tmpl w:val="53A8DC66"/>
    <w:lvl w:ilvl="0" w:tplc="F434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637224794">
    <w:abstractNumId w:val="11"/>
  </w:num>
  <w:num w:numId="2" w16cid:durableId="895091535">
    <w:abstractNumId w:val="0"/>
  </w:num>
  <w:num w:numId="3" w16cid:durableId="1355841477">
    <w:abstractNumId w:val="7"/>
  </w:num>
  <w:num w:numId="4" w16cid:durableId="232201864">
    <w:abstractNumId w:val="12"/>
  </w:num>
  <w:num w:numId="5" w16cid:durableId="574361719">
    <w:abstractNumId w:val="20"/>
  </w:num>
  <w:num w:numId="6" w16cid:durableId="1116176326">
    <w:abstractNumId w:val="26"/>
  </w:num>
  <w:num w:numId="7" w16cid:durableId="466246832">
    <w:abstractNumId w:val="9"/>
  </w:num>
  <w:num w:numId="8" w16cid:durableId="6289020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22803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6414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9155503">
    <w:abstractNumId w:val="48"/>
  </w:num>
  <w:num w:numId="12" w16cid:durableId="8701511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27454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0092269">
    <w:abstractNumId w:val="34"/>
  </w:num>
  <w:num w:numId="15" w16cid:durableId="260991625">
    <w:abstractNumId w:val="8"/>
  </w:num>
  <w:num w:numId="16" w16cid:durableId="1526168897">
    <w:abstractNumId w:val="19"/>
  </w:num>
  <w:num w:numId="17" w16cid:durableId="2135441395">
    <w:abstractNumId w:val="36"/>
  </w:num>
  <w:num w:numId="18" w16cid:durableId="1271275216">
    <w:abstractNumId w:val="22"/>
  </w:num>
  <w:num w:numId="19" w16cid:durableId="960109112">
    <w:abstractNumId w:val="6"/>
  </w:num>
  <w:num w:numId="20" w16cid:durableId="1443724163">
    <w:abstractNumId w:val="37"/>
  </w:num>
  <w:num w:numId="21" w16cid:durableId="479540680">
    <w:abstractNumId w:val="35"/>
  </w:num>
  <w:num w:numId="22" w16cid:durableId="1026371427">
    <w:abstractNumId w:val="30"/>
  </w:num>
  <w:num w:numId="23" w16cid:durableId="278612534">
    <w:abstractNumId w:val="24"/>
  </w:num>
  <w:num w:numId="24" w16cid:durableId="2109152343">
    <w:abstractNumId w:val="40"/>
  </w:num>
  <w:num w:numId="25" w16cid:durableId="1969243111">
    <w:abstractNumId w:val="23"/>
  </w:num>
  <w:num w:numId="26" w16cid:durableId="1010253032">
    <w:abstractNumId w:val="31"/>
  </w:num>
  <w:num w:numId="27" w16cid:durableId="1170832272">
    <w:abstractNumId w:val="21"/>
  </w:num>
  <w:num w:numId="28" w16cid:durableId="234171213">
    <w:abstractNumId w:val="15"/>
  </w:num>
  <w:num w:numId="29" w16cid:durableId="1230723934">
    <w:abstractNumId w:val="29"/>
  </w:num>
  <w:num w:numId="30" w16cid:durableId="1954048223">
    <w:abstractNumId w:val="28"/>
  </w:num>
  <w:num w:numId="31" w16cid:durableId="120851786">
    <w:abstractNumId w:val="10"/>
  </w:num>
  <w:num w:numId="32" w16cid:durableId="2101564911">
    <w:abstractNumId w:val="14"/>
  </w:num>
  <w:num w:numId="33" w16cid:durableId="1787845007">
    <w:abstractNumId w:val="45"/>
  </w:num>
  <w:num w:numId="34" w16cid:durableId="545261899">
    <w:abstractNumId w:val="16"/>
  </w:num>
  <w:num w:numId="35" w16cid:durableId="1072311177">
    <w:abstractNumId w:val="32"/>
  </w:num>
  <w:num w:numId="36" w16cid:durableId="443425573">
    <w:abstractNumId w:val="46"/>
  </w:num>
  <w:num w:numId="37" w16cid:durableId="2010062630">
    <w:abstractNumId w:val="18"/>
  </w:num>
  <w:num w:numId="38" w16cid:durableId="580679055">
    <w:abstractNumId w:val="25"/>
  </w:num>
  <w:num w:numId="39" w16cid:durableId="1699311597">
    <w:abstractNumId w:val="17"/>
  </w:num>
  <w:num w:numId="40" w16cid:durableId="1975137869">
    <w:abstractNumId w:val="44"/>
  </w:num>
  <w:num w:numId="41" w16cid:durableId="2107115748">
    <w:abstractNumId w:val="38"/>
  </w:num>
  <w:num w:numId="42" w16cid:durableId="524365641">
    <w:abstractNumId w:val="27"/>
  </w:num>
  <w:num w:numId="43" w16cid:durableId="959994071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148"/>
    <w:rsid w:val="00016160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1270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6C5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4F9A"/>
    <w:rsid w:val="000B5291"/>
    <w:rsid w:val="000B5A3B"/>
    <w:rsid w:val="000B7915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1EE"/>
    <w:rsid w:val="000F27DD"/>
    <w:rsid w:val="000F29D7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22E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423"/>
    <w:rsid w:val="00126631"/>
    <w:rsid w:val="00127050"/>
    <w:rsid w:val="00130076"/>
    <w:rsid w:val="001301C0"/>
    <w:rsid w:val="0013048D"/>
    <w:rsid w:val="00131274"/>
    <w:rsid w:val="00132E33"/>
    <w:rsid w:val="001345A2"/>
    <w:rsid w:val="00135027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7EC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873C4"/>
    <w:rsid w:val="001900D4"/>
    <w:rsid w:val="00190CF1"/>
    <w:rsid w:val="00191757"/>
    <w:rsid w:val="00191BA6"/>
    <w:rsid w:val="0019239A"/>
    <w:rsid w:val="00192434"/>
    <w:rsid w:val="00193D6B"/>
    <w:rsid w:val="0019458A"/>
    <w:rsid w:val="00194B72"/>
    <w:rsid w:val="00195039"/>
    <w:rsid w:val="001956C8"/>
    <w:rsid w:val="00196532"/>
    <w:rsid w:val="001965F0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2D2D"/>
    <w:rsid w:val="001D3574"/>
    <w:rsid w:val="001D4122"/>
    <w:rsid w:val="001D5677"/>
    <w:rsid w:val="001D56AF"/>
    <w:rsid w:val="001D640C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585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4F"/>
    <w:rsid w:val="002464B8"/>
    <w:rsid w:val="00246743"/>
    <w:rsid w:val="002471B6"/>
    <w:rsid w:val="00247303"/>
    <w:rsid w:val="00247E2D"/>
    <w:rsid w:val="00247E41"/>
    <w:rsid w:val="00247F05"/>
    <w:rsid w:val="002506F0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324"/>
    <w:rsid w:val="0028663A"/>
    <w:rsid w:val="00286781"/>
    <w:rsid w:val="00286CEA"/>
    <w:rsid w:val="00286D94"/>
    <w:rsid w:val="00287FBB"/>
    <w:rsid w:val="002906DE"/>
    <w:rsid w:val="00290FAD"/>
    <w:rsid w:val="002917C7"/>
    <w:rsid w:val="00292384"/>
    <w:rsid w:val="00292D17"/>
    <w:rsid w:val="00292DB5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30F"/>
    <w:rsid w:val="002A363D"/>
    <w:rsid w:val="002A4037"/>
    <w:rsid w:val="002A535B"/>
    <w:rsid w:val="002A56DD"/>
    <w:rsid w:val="002A7819"/>
    <w:rsid w:val="002B0341"/>
    <w:rsid w:val="002B066D"/>
    <w:rsid w:val="002B09A1"/>
    <w:rsid w:val="002B0A53"/>
    <w:rsid w:val="002B1A97"/>
    <w:rsid w:val="002B1B7B"/>
    <w:rsid w:val="002B2B16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0805"/>
    <w:rsid w:val="002D16C4"/>
    <w:rsid w:val="002D179B"/>
    <w:rsid w:val="002D19D7"/>
    <w:rsid w:val="002D1EE6"/>
    <w:rsid w:val="002D277B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701F"/>
    <w:rsid w:val="002E7EAD"/>
    <w:rsid w:val="002F0113"/>
    <w:rsid w:val="002F0527"/>
    <w:rsid w:val="002F0A88"/>
    <w:rsid w:val="002F1E3D"/>
    <w:rsid w:val="002F3211"/>
    <w:rsid w:val="002F5ADF"/>
    <w:rsid w:val="002F5F00"/>
    <w:rsid w:val="00300743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80C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209"/>
    <w:rsid w:val="00374431"/>
    <w:rsid w:val="003745BD"/>
    <w:rsid w:val="00375736"/>
    <w:rsid w:val="00376170"/>
    <w:rsid w:val="003761A4"/>
    <w:rsid w:val="003762A7"/>
    <w:rsid w:val="00376CCC"/>
    <w:rsid w:val="003770C9"/>
    <w:rsid w:val="00377111"/>
    <w:rsid w:val="00377211"/>
    <w:rsid w:val="00377E3D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6C12"/>
    <w:rsid w:val="00397E0C"/>
    <w:rsid w:val="003A0335"/>
    <w:rsid w:val="003A0862"/>
    <w:rsid w:val="003A119A"/>
    <w:rsid w:val="003A143D"/>
    <w:rsid w:val="003A1E02"/>
    <w:rsid w:val="003A3985"/>
    <w:rsid w:val="003A3C45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549"/>
    <w:rsid w:val="003C0645"/>
    <w:rsid w:val="003C09FB"/>
    <w:rsid w:val="003C1820"/>
    <w:rsid w:val="003C1DF6"/>
    <w:rsid w:val="003C20D9"/>
    <w:rsid w:val="003C238A"/>
    <w:rsid w:val="003C2404"/>
    <w:rsid w:val="003C262D"/>
    <w:rsid w:val="003C28E2"/>
    <w:rsid w:val="003C2F0C"/>
    <w:rsid w:val="003C2F92"/>
    <w:rsid w:val="003C36A1"/>
    <w:rsid w:val="003C4BC4"/>
    <w:rsid w:val="003C586B"/>
    <w:rsid w:val="003C6434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6679"/>
    <w:rsid w:val="003D782E"/>
    <w:rsid w:val="003E01A2"/>
    <w:rsid w:val="003E235F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6753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4E64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A05"/>
    <w:rsid w:val="00477F8A"/>
    <w:rsid w:val="00481695"/>
    <w:rsid w:val="00481713"/>
    <w:rsid w:val="00482909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5CBE"/>
    <w:rsid w:val="004965A6"/>
    <w:rsid w:val="00496DF1"/>
    <w:rsid w:val="00496FF3"/>
    <w:rsid w:val="004A04D6"/>
    <w:rsid w:val="004A0C8E"/>
    <w:rsid w:val="004A1022"/>
    <w:rsid w:val="004A13F6"/>
    <w:rsid w:val="004A2792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3F4D"/>
    <w:rsid w:val="004B57EC"/>
    <w:rsid w:val="004B5E03"/>
    <w:rsid w:val="004B6CCD"/>
    <w:rsid w:val="004B6E69"/>
    <w:rsid w:val="004B710F"/>
    <w:rsid w:val="004B7B9C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A97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488"/>
    <w:rsid w:val="00511C64"/>
    <w:rsid w:val="00513E60"/>
    <w:rsid w:val="00514A02"/>
    <w:rsid w:val="00515CE5"/>
    <w:rsid w:val="00517512"/>
    <w:rsid w:val="00517BE7"/>
    <w:rsid w:val="00520337"/>
    <w:rsid w:val="00520B48"/>
    <w:rsid w:val="005224F8"/>
    <w:rsid w:val="00522FC5"/>
    <w:rsid w:val="00524853"/>
    <w:rsid w:val="00524BF8"/>
    <w:rsid w:val="00524D20"/>
    <w:rsid w:val="00524DB1"/>
    <w:rsid w:val="00530BE4"/>
    <w:rsid w:val="00530F00"/>
    <w:rsid w:val="005317EB"/>
    <w:rsid w:val="0053261F"/>
    <w:rsid w:val="00532A7C"/>
    <w:rsid w:val="0053323A"/>
    <w:rsid w:val="00533EB2"/>
    <w:rsid w:val="00534480"/>
    <w:rsid w:val="00534904"/>
    <w:rsid w:val="0053511C"/>
    <w:rsid w:val="005351C8"/>
    <w:rsid w:val="005353FC"/>
    <w:rsid w:val="005354B3"/>
    <w:rsid w:val="005355E6"/>
    <w:rsid w:val="00535A21"/>
    <w:rsid w:val="00535A22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097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234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B7B96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26E"/>
    <w:rsid w:val="005E3B6D"/>
    <w:rsid w:val="005E3FF0"/>
    <w:rsid w:val="005E4C7D"/>
    <w:rsid w:val="005E6966"/>
    <w:rsid w:val="005E6D74"/>
    <w:rsid w:val="005E6E32"/>
    <w:rsid w:val="005E7363"/>
    <w:rsid w:val="005E7639"/>
    <w:rsid w:val="005E7807"/>
    <w:rsid w:val="005F03BF"/>
    <w:rsid w:val="005F072F"/>
    <w:rsid w:val="005F0F82"/>
    <w:rsid w:val="005F11AB"/>
    <w:rsid w:val="005F1583"/>
    <w:rsid w:val="005F2E5A"/>
    <w:rsid w:val="005F2E7C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7A6"/>
    <w:rsid w:val="006009B8"/>
    <w:rsid w:val="006011A7"/>
    <w:rsid w:val="00601277"/>
    <w:rsid w:val="006012CE"/>
    <w:rsid w:val="00602031"/>
    <w:rsid w:val="00602C94"/>
    <w:rsid w:val="00602E7B"/>
    <w:rsid w:val="0060362E"/>
    <w:rsid w:val="00603C62"/>
    <w:rsid w:val="00604C8B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61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8E6"/>
    <w:rsid w:val="00652EDD"/>
    <w:rsid w:val="0065301E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77CAA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329C"/>
    <w:rsid w:val="006A400C"/>
    <w:rsid w:val="006A446B"/>
    <w:rsid w:val="006A4538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72C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1B3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85D"/>
    <w:rsid w:val="007019C3"/>
    <w:rsid w:val="00701C8E"/>
    <w:rsid w:val="0070235A"/>
    <w:rsid w:val="00703645"/>
    <w:rsid w:val="007045BE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22B1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0AC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C4F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5A7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26E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E0B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0EB"/>
    <w:rsid w:val="008073EC"/>
    <w:rsid w:val="00807FE9"/>
    <w:rsid w:val="00810250"/>
    <w:rsid w:val="00810A38"/>
    <w:rsid w:val="00811C47"/>
    <w:rsid w:val="00814155"/>
    <w:rsid w:val="00814AC2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1622"/>
    <w:rsid w:val="00821BB8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A5F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67FCA"/>
    <w:rsid w:val="008700BC"/>
    <w:rsid w:val="00871145"/>
    <w:rsid w:val="00871204"/>
    <w:rsid w:val="00871E40"/>
    <w:rsid w:val="00872CC1"/>
    <w:rsid w:val="00874319"/>
    <w:rsid w:val="00874892"/>
    <w:rsid w:val="008753FE"/>
    <w:rsid w:val="008758C8"/>
    <w:rsid w:val="00875EE5"/>
    <w:rsid w:val="0087707E"/>
    <w:rsid w:val="00877E5A"/>
    <w:rsid w:val="00880EEC"/>
    <w:rsid w:val="008815AA"/>
    <w:rsid w:val="008815F9"/>
    <w:rsid w:val="008816E7"/>
    <w:rsid w:val="0088182B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A7D6D"/>
    <w:rsid w:val="008B0749"/>
    <w:rsid w:val="008B0DAE"/>
    <w:rsid w:val="008B1270"/>
    <w:rsid w:val="008B34DA"/>
    <w:rsid w:val="008B3CA7"/>
    <w:rsid w:val="008B4574"/>
    <w:rsid w:val="008B4A3D"/>
    <w:rsid w:val="008B51D6"/>
    <w:rsid w:val="008B58D8"/>
    <w:rsid w:val="008B5EF7"/>
    <w:rsid w:val="008B669E"/>
    <w:rsid w:val="008B685D"/>
    <w:rsid w:val="008B6A9D"/>
    <w:rsid w:val="008B71E3"/>
    <w:rsid w:val="008B76AD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D6DD4"/>
    <w:rsid w:val="008E055D"/>
    <w:rsid w:val="008E0679"/>
    <w:rsid w:val="008E1990"/>
    <w:rsid w:val="008E2B9D"/>
    <w:rsid w:val="008E2EFB"/>
    <w:rsid w:val="008E3E87"/>
    <w:rsid w:val="008E4A61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C50"/>
    <w:rsid w:val="00927F02"/>
    <w:rsid w:val="009303B3"/>
    <w:rsid w:val="00930AC5"/>
    <w:rsid w:val="0093162B"/>
    <w:rsid w:val="00932322"/>
    <w:rsid w:val="009323F4"/>
    <w:rsid w:val="009326B4"/>
    <w:rsid w:val="00932D1E"/>
    <w:rsid w:val="00933836"/>
    <w:rsid w:val="009340A2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01"/>
    <w:rsid w:val="0096079E"/>
    <w:rsid w:val="009608C4"/>
    <w:rsid w:val="009614EE"/>
    <w:rsid w:val="009615C0"/>
    <w:rsid w:val="0096260B"/>
    <w:rsid w:val="00962869"/>
    <w:rsid w:val="009634F0"/>
    <w:rsid w:val="00964490"/>
    <w:rsid w:val="0096732C"/>
    <w:rsid w:val="0096767D"/>
    <w:rsid w:val="0096793F"/>
    <w:rsid w:val="00967E9C"/>
    <w:rsid w:val="0097027C"/>
    <w:rsid w:val="009722D1"/>
    <w:rsid w:val="00973712"/>
    <w:rsid w:val="00973BFE"/>
    <w:rsid w:val="00974F4F"/>
    <w:rsid w:val="0097748A"/>
    <w:rsid w:val="00977978"/>
    <w:rsid w:val="009806C3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57B9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4CE3"/>
    <w:rsid w:val="009D6091"/>
    <w:rsid w:val="009D6348"/>
    <w:rsid w:val="009D6C81"/>
    <w:rsid w:val="009D72A0"/>
    <w:rsid w:val="009D74ED"/>
    <w:rsid w:val="009D78D0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7928"/>
    <w:rsid w:val="009F08F4"/>
    <w:rsid w:val="009F1504"/>
    <w:rsid w:val="009F185B"/>
    <w:rsid w:val="009F1EED"/>
    <w:rsid w:val="009F2023"/>
    <w:rsid w:val="009F24E6"/>
    <w:rsid w:val="009F2CC1"/>
    <w:rsid w:val="009F3373"/>
    <w:rsid w:val="009F4251"/>
    <w:rsid w:val="009F4921"/>
    <w:rsid w:val="009F5E47"/>
    <w:rsid w:val="009F6C1F"/>
    <w:rsid w:val="009F6F2E"/>
    <w:rsid w:val="009F7F6F"/>
    <w:rsid w:val="00A02060"/>
    <w:rsid w:val="00A02DD4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631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5E7"/>
    <w:rsid w:val="00A60BE3"/>
    <w:rsid w:val="00A617B5"/>
    <w:rsid w:val="00A61E74"/>
    <w:rsid w:val="00A61E9F"/>
    <w:rsid w:val="00A628F8"/>
    <w:rsid w:val="00A63AF4"/>
    <w:rsid w:val="00A640B4"/>
    <w:rsid w:val="00A6415C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67897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739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AD9"/>
    <w:rsid w:val="00A96D60"/>
    <w:rsid w:val="00AA1045"/>
    <w:rsid w:val="00AA2F8A"/>
    <w:rsid w:val="00AA330D"/>
    <w:rsid w:val="00AA347A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A37"/>
    <w:rsid w:val="00AB2E60"/>
    <w:rsid w:val="00AB31C9"/>
    <w:rsid w:val="00AB3642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8AD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0C9"/>
    <w:rsid w:val="00B14886"/>
    <w:rsid w:val="00B1576D"/>
    <w:rsid w:val="00B15DEA"/>
    <w:rsid w:val="00B17285"/>
    <w:rsid w:val="00B204BE"/>
    <w:rsid w:val="00B204FE"/>
    <w:rsid w:val="00B20D2B"/>
    <w:rsid w:val="00B20EC3"/>
    <w:rsid w:val="00B21B78"/>
    <w:rsid w:val="00B22576"/>
    <w:rsid w:val="00B22BAD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2CB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08B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5B1"/>
    <w:rsid w:val="00BD782D"/>
    <w:rsid w:val="00BE0144"/>
    <w:rsid w:val="00BE0AB1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6FFC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12"/>
    <w:rsid w:val="00BF5269"/>
    <w:rsid w:val="00BF5325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0E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2EB"/>
    <w:rsid w:val="00C36777"/>
    <w:rsid w:val="00C37F03"/>
    <w:rsid w:val="00C406A7"/>
    <w:rsid w:val="00C419F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3200"/>
    <w:rsid w:val="00C555A5"/>
    <w:rsid w:val="00C56EE7"/>
    <w:rsid w:val="00C57263"/>
    <w:rsid w:val="00C57753"/>
    <w:rsid w:val="00C57C45"/>
    <w:rsid w:val="00C6073A"/>
    <w:rsid w:val="00C6323D"/>
    <w:rsid w:val="00C638A5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2D2A"/>
    <w:rsid w:val="00C73573"/>
    <w:rsid w:val="00C737BA"/>
    <w:rsid w:val="00C738AE"/>
    <w:rsid w:val="00C74A5B"/>
    <w:rsid w:val="00C74C09"/>
    <w:rsid w:val="00C74C20"/>
    <w:rsid w:val="00C74E26"/>
    <w:rsid w:val="00C7569A"/>
    <w:rsid w:val="00C75FC1"/>
    <w:rsid w:val="00C769C5"/>
    <w:rsid w:val="00C80DF1"/>
    <w:rsid w:val="00C80F7C"/>
    <w:rsid w:val="00C815EB"/>
    <w:rsid w:val="00C81D81"/>
    <w:rsid w:val="00C83009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368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9CC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DD1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2AF"/>
    <w:rsid w:val="00D019A2"/>
    <w:rsid w:val="00D019C6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598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416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27FBF"/>
    <w:rsid w:val="00D32C15"/>
    <w:rsid w:val="00D32EDB"/>
    <w:rsid w:val="00D33543"/>
    <w:rsid w:val="00D337E0"/>
    <w:rsid w:val="00D35540"/>
    <w:rsid w:val="00D3577B"/>
    <w:rsid w:val="00D35911"/>
    <w:rsid w:val="00D409EF"/>
    <w:rsid w:val="00D40CD5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F7D"/>
    <w:rsid w:val="00D51386"/>
    <w:rsid w:val="00D51F3D"/>
    <w:rsid w:val="00D54122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7CD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67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0E3F"/>
    <w:rsid w:val="00DA11C1"/>
    <w:rsid w:val="00DA14B7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0FE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BF4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204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E03"/>
    <w:rsid w:val="00E42F9E"/>
    <w:rsid w:val="00E435E2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D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3D9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233B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387"/>
    <w:rsid w:val="00EF757B"/>
    <w:rsid w:val="00F001D0"/>
    <w:rsid w:val="00F0089D"/>
    <w:rsid w:val="00F0116A"/>
    <w:rsid w:val="00F0159B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645B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ED1"/>
    <w:rsid w:val="00F53FCD"/>
    <w:rsid w:val="00F542D1"/>
    <w:rsid w:val="00F543EA"/>
    <w:rsid w:val="00F55364"/>
    <w:rsid w:val="00F55768"/>
    <w:rsid w:val="00F572D0"/>
    <w:rsid w:val="00F579AB"/>
    <w:rsid w:val="00F605DE"/>
    <w:rsid w:val="00F60724"/>
    <w:rsid w:val="00F60C4D"/>
    <w:rsid w:val="00F61529"/>
    <w:rsid w:val="00F61B71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65B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39E4"/>
    <w:rsid w:val="00F945A2"/>
    <w:rsid w:val="00F94642"/>
    <w:rsid w:val="00F9547A"/>
    <w:rsid w:val="00F9578E"/>
    <w:rsid w:val="00F958BE"/>
    <w:rsid w:val="00F95A08"/>
    <w:rsid w:val="00FA09B4"/>
    <w:rsid w:val="00FA2503"/>
    <w:rsid w:val="00FA2744"/>
    <w:rsid w:val="00FA2DF6"/>
    <w:rsid w:val="00FA2F93"/>
    <w:rsid w:val="00FA324D"/>
    <w:rsid w:val="00FA5246"/>
    <w:rsid w:val="00FA5F1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58F"/>
    <w:rsid w:val="00FC46B5"/>
    <w:rsid w:val="00FC4937"/>
    <w:rsid w:val="00FC4C6A"/>
    <w:rsid w:val="00FC5628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87D"/>
    <w:rsid w:val="00FE5C30"/>
    <w:rsid w:val="00FE5CAB"/>
    <w:rsid w:val="00FE6371"/>
    <w:rsid w:val="00FE6804"/>
    <w:rsid w:val="00FE7376"/>
    <w:rsid w:val="00FE7E77"/>
    <w:rsid w:val="00FF02B2"/>
    <w:rsid w:val="00FF035F"/>
    <w:rsid w:val="00FF091C"/>
    <w:rsid w:val="00FF33E3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CE4C3"/>
  <w15:docId w15:val="{4098A530-1E3E-48E2-949C-273D9131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C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873C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73C4"/>
  </w:style>
  <w:style w:type="character" w:customStyle="1" w:styleId="eop">
    <w:name w:val="eop"/>
    <w:basedOn w:val="Domylnaczcionkaakapitu"/>
    <w:rsid w:val="001873C4"/>
  </w:style>
  <w:style w:type="character" w:customStyle="1" w:styleId="spellingerror">
    <w:name w:val="spellingerror"/>
    <w:basedOn w:val="Domylnaczcionkaakapitu"/>
    <w:rsid w:val="001873C4"/>
  </w:style>
  <w:style w:type="character" w:customStyle="1" w:styleId="scxw261798329">
    <w:name w:val="scxw261798329"/>
    <w:basedOn w:val="Domylnaczcionkaakapitu"/>
    <w:rsid w:val="001873C4"/>
  </w:style>
  <w:style w:type="character" w:customStyle="1" w:styleId="attribute-values">
    <w:name w:val="attribute-values"/>
    <w:basedOn w:val="Domylnaczcionkaakapitu"/>
    <w:rsid w:val="001873C4"/>
  </w:style>
  <w:style w:type="paragraph" w:customStyle="1" w:styleId="Bezodstpw1">
    <w:name w:val="Bez odstępów1"/>
    <w:rsid w:val="001873C4"/>
    <w:rPr>
      <w:rFonts w:eastAsia="Times New Roman"/>
      <w:sz w:val="22"/>
      <w:szCs w:val="22"/>
      <w:lang w:eastAsia="en-US"/>
    </w:rPr>
  </w:style>
  <w:style w:type="paragraph" w:styleId="Bezodstpw">
    <w:name w:val="No Spacing"/>
    <w:basedOn w:val="Normalny"/>
    <w:qFormat/>
    <w:rsid w:val="001873C4"/>
    <w:rPr>
      <w:rFonts w:ascii="Calibri" w:hAnsi="Calibri"/>
      <w:sz w:val="22"/>
      <w:szCs w:val="22"/>
      <w:lang w:val="en-US" w:bidi="en-US"/>
    </w:rPr>
  </w:style>
  <w:style w:type="character" w:customStyle="1" w:styleId="markedcontent">
    <w:name w:val="markedcontent"/>
    <w:basedOn w:val="Domylnaczcionkaakapitu"/>
    <w:rsid w:val="0029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2D5E-DC8B-4001-8A7A-05E1BD4F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5806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Sosińska Magdalena</dc:creator>
  <cp:lastModifiedBy>Sosińska Magdalena</cp:lastModifiedBy>
  <cp:revision>3</cp:revision>
  <cp:lastPrinted>2022-07-11T07:12:00Z</cp:lastPrinted>
  <dcterms:created xsi:type="dcterms:W3CDTF">2022-07-11T07:12:00Z</dcterms:created>
  <dcterms:modified xsi:type="dcterms:W3CDTF">2022-07-11T07:15:00Z</dcterms:modified>
</cp:coreProperties>
</file>