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B" w:rsidRPr="00CF6DB6" w:rsidRDefault="006E318B" w:rsidP="006E318B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CF6DB6">
        <w:rPr>
          <w:rFonts w:ascii="Palatino Linotype" w:hAnsi="Palatino Linotype"/>
          <w:sz w:val="22"/>
          <w:szCs w:val="22"/>
        </w:rPr>
        <w:t>Załącznik nr 1 do SWZ</w:t>
      </w:r>
    </w:p>
    <w:p w:rsidR="006E318B" w:rsidRPr="00CF6DB6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C90FCC" w:rsidRPr="00CF6DB6" w:rsidRDefault="006E318B" w:rsidP="00565990">
      <w:pPr>
        <w:jc w:val="center"/>
        <w:rPr>
          <w:rFonts w:ascii="Palatino Linotype" w:hAnsi="Palatino Linotype"/>
          <w:b/>
          <w:sz w:val="22"/>
          <w:szCs w:val="22"/>
        </w:rPr>
      </w:pPr>
      <w:r w:rsidRPr="00CF6DB6">
        <w:rPr>
          <w:rFonts w:ascii="Palatino Linotype" w:hAnsi="Palatino Linotype"/>
          <w:b/>
          <w:sz w:val="22"/>
          <w:szCs w:val="22"/>
        </w:rPr>
        <w:t>FORMULARZ OFERTOWY</w:t>
      </w:r>
    </w:p>
    <w:p w:rsidR="00FE487F" w:rsidRPr="00CF6DB6" w:rsidRDefault="00C90FCC" w:rsidP="00FE487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F6DB6">
        <w:rPr>
          <w:rFonts w:ascii="Palatino Linotype" w:hAnsi="Palatino Linotype" w:cs="Calibri"/>
          <w:bCs/>
          <w:sz w:val="22"/>
          <w:szCs w:val="22"/>
        </w:rPr>
        <w:t xml:space="preserve">Dotyczy postępowania pn. </w:t>
      </w:r>
      <w:r w:rsidR="00FE487F" w:rsidRPr="00CF6DB6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EB2EAB" w:rsidRPr="00CF6DB6">
        <w:rPr>
          <w:rFonts w:ascii="Palatino Linotype" w:hAnsi="Palatino Linotype" w:cs="Arial"/>
          <w:b/>
          <w:sz w:val="22"/>
          <w:szCs w:val="22"/>
        </w:rPr>
        <w:t>Przebudowa budynku Instytutu Meteorologii i Gospodarki Wodnej na budynek szkoły Technikum Żeglugi Śródlądowej we Wrocławiu</w:t>
      </w:r>
      <w:r w:rsidR="00FE487F" w:rsidRPr="00CF6DB6">
        <w:rPr>
          <w:rFonts w:ascii="Palatino Linotype" w:hAnsi="Palatino Linotype" w:cs="Arial"/>
          <w:b/>
          <w:bCs/>
          <w:sz w:val="22"/>
          <w:szCs w:val="22"/>
        </w:rPr>
        <w:t>”</w:t>
      </w:r>
    </w:p>
    <w:p w:rsidR="006E318B" w:rsidRPr="00CF6DB6" w:rsidRDefault="006E318B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823"/>
        <w:gridCol w:w="326"/>
        <w:gridCol w:w="1112"/>
        <w:gridCol w:w="3834"/>
      </w:tblGrid>
      <w:tr w:rsidR="0092776B" w:rsidRPr="00CF6DB6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:rsidR="00EB2EAB" w:rsidRPr="00CF6DB6" w:rsidRDefault="00EB2EAB" w:rsidP="00EB2EA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F6DB6">
              <w:rPr>
                <w:rFonts w:ascii="Palatino Linotype" w:hAnsi="Palatino Linotype" w:cs="Arial"/>
                <w:sz w:val="22"/>
                <w:szCs w:val="22"/>
              </w:rPr>
              <w:t>Technikum Żeglugi Śródlądowej we Wrocławiu</w:t>
            </w:r>
          </w:p>
          <w:p w:rsidR="00EB2EAB" w:rsidRPr="00CF6DB6" w:rsidRDefault="00EB2EAB" w:rsidP="00EB2EA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F6DB6">
              <w:rPr>
                <w:rFonts w:ascii="Palatino Linotype" w:hAnsi="Palatino Linotype" w:cs="Arial"/>
                <w:sz w:val="22"/>
                <w:szCs w:val="22"/>
              </w:rPr>
              <w:t>ul. Młodych Techników 58</w:t>
            </w:r>
          </w:p>
          <w:p w:rsidR="0092776B" w:rsidRPr="00CF6DB6" w:rsidRDefault="00EB2EAB" w:rsidP="00EB2EAB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CF6DB6">
              <w:rPr>
                <w:rFonts w:ascii="Palatino Linotype" w:hAnsi="Palatino Linotype" w:cs="Arial"/>
                <w:sz w:val="22"/>
                <w:szCs w:val="22"/>
              </w:rPr>
              <w:t>53-645 Wrocław</w:t>
            </w:r>
          </w:p>
        </w:tc>
      </w:tr>
      <w:tr w:rsidR="0092776B" w:rsidRPr="00CF6DB6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Nazwa i adres 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92776B" w:rsidRPr="00CF6DB6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KRS:</w:t>
            </w: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92776B" w:rsidRPr="00CF6DB6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92776B" w:rsidRPr="00CF6DB6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Wykonawca jest:</w:t>
            </w: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Cs/>
                <w:i/>
                <w:iCs/>
                <w:sz w:val="22"/>
                <w:szCs w:val="22"/>
              </w:rPr>
              <w:t>(informacje te wymagane są wyłącznie do celów statystycznych)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:rsidR="0092776B" w:rsidRPr="00CF6DB6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b/>
              </w:rPr>
              <w:t>mikroprzedsiębiorstwem</w:t>
            </w:r>
          </w:p>
          <w:p w:rsidR="0092776B" w:rsidRPr="00CF6DB6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b/>
              </w:rPr>
              <w:t>małym przedsiębiorstwem</w:t>
            </w:r>
          </w:p>
          <w:p w:rsidR="0092776B" w:rsidRPr="00CF6DB6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b/>
              </w:rPr>
              <w:t>średnim przedsiębiorstwem</w:t>
            </w:r>
          </w:p>
          <w:p w:rsidR="0092776B" w:rsidRPr="00CF6DB6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b/>
              </w:rPr>
              <w:t xml:space="preserve">innym rodzajem: ……………………….  </w:t>
            </w:r>
          </w:p>
          <w:p w:rsidR="0092776B" w:rsidRPr="00CF6DB6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CF6DB6">
              <w:rPr>
                <w:rFonts w:ascii="Palatino Linotype" w:hAnsi="Palatino Linotype"/>
                <w:i/>
              </w:rPr>
              <w:t>(zaznaczyć właściwe)</w:t>
            </w:r>
          </w:p>
        </w:tc>
      </w:tr>
      <w:tr w:rsidR="0092776B" w:rsidRPr="00CF6DB6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92776B" w:rsidRPr="00CF6DB6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Adres </w:t>
            </w:r>
          </w:p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F6DB6">
              <w:rPr>
                <w:rFonts w:ascii="Palatino Linotype" w:hAnsi="Palatino Linotype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92776B" w:rsidRPr="00CF6DB6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</w:tbl>
    <w:p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:rsidR="006E318B" w:rsidRPr="009843DA" w:rsidRDefault="006E318B" w:rsidP="00AD4F6A">
      <w:pPr>
        <w:rPr>
          <w:rFonts w:ascii="Calibri" w:hAnsi="Calibri" w:cs="Calibri"/>
        </w:rPr>
      </w:pPr>
    </w:p>
    <w:p w:rsidR="00565990" w:rsidRPr="00EB2EAB" w:rsidRDefault="00C90FCC" w:rsidP="00565990">
      <w:pPr>
        <w:pStyle w:val="Bartek"/>
        <w:numPr>
          <w:ilvl w:val="0"/>
          <w:numId w:val="13"/>
        </w:numPr>
        <w:ind w:left="284"/>
        <w:jc w:val="both"/>
        <w:rPr>
          <w:rFonts w:ascii="Palatino Linotype" w:hAnsi="Palatino Linotype"/>
          <w:sz w:val="22"/>
          <w:szCs w:val="22"/>
        </w:rPr>
      </w:pPr>
      <w:r w:rsidRPr="003351EE">
        <w:rPr>
          <w:rFonts w:ascii="Palatino Linotype" w:hAnsi="Palatino Linotype" w:cs="Arial"/>
          <w:sz w:val="22"/>
          <w:szCs w:val="22"/>
        </w:rPr>
        <w:t xml:space="preserve">Ubiegając się o </w:t>
      </w:r>
      <w:r w:rsidRPr="00EB2EAB">
        <w:rPr>
          <w:rFonts w:ascii="Palatino Linotype" w:hAnsi="Palatino Linotype" w:cs="Arial"/>
          <w:sz w:val="22"/>
          <w:szCs w:val="22"/>
        </w:rPr>
        <w:t xml:space="preserve">udzielenie zamówienia publicznego </w:t>
      </w:r>
      <w:r w:rsidR="003351EE" w:rsidRPr="00EB2EAB">
        <w:rPr>
          <w:rFonts w:ascii="Palatino Linotype" w:hAnsi="Palatino Linotype" w:cs="Arial"/>
          <w:sz w:val="22"/>
          <w:szCs w:val="22"/>
        </w:rPr>
        <w:t>pn.</w:t>
      </w:r>
      <w:r w:rsidR="00FE487F" w:rsidRPr="00EB2EAB">
        <w:rPr>
          <w:rFonts w:ascii="Palatino Linotype" w:hAnsi="Palatino Linotype" w:cs="Arial"/>
          <w:sz w:val="22"/>
          <w:szCs w:val="22"/>
        </w:rPr>
        <w:t xml:space="preserve"> </w:t>
      </w:r>
      <w:r w:rsidR="00FE487F" w:rsidRPr="00EB2EAB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EB2EAB" w:rsidRPr="00EB2EAB">
        <w:rPr>
          <w:rFonts w:ascii="Palatino Linotype" w:hAnsi="Palatino Linotype" w:cs="Arial"/>
          <w:b/>
          <w:sz w:val="22"/>
          <w:szCs w:val="22"/>
        </w:rPr>
        <w:t>Przebudowa budynku Instytutu Meteorologii i Gospodarki Wodnej na budynek szkoły Technikum Żeglugi Śródlądowej we Wrocławiu</w:t>
      </w:r>
      <w:r w:rsidR="00FE487F" w:rsidRPr="00EB2EAB">
        <w:rPr>
          <w:rFonts w:ascii="Palatino Linotype" w:hAnsi="Palatino Linotype" w:cs="Arial"/>
          <w:b/>
          <w:bCs/>
          <w:sz w:val="22"/>
          <w:szCs w:val="22"/>
        </w:rPr>
        <w:t>”</w:t>
      </w:r>
      <w:r w:rsidR="00FE487F" w:rsidRPr="00EB2EAB">
        <w:rPr>
          <w:rFonts w:ascii="Palatino Linotype" w:hAnsi="Palatino Linotype"/>
          <w:sz w:val="22"/>
          <w:szCs w:val="22"/>
        </w:rPr>
        <w:t xml:space="preserve"> </w:t>
      </w:r>
      <w:r w:rsidR="00877452" w:rsidRPr="00EB2EAB">
        <w:rPr>
          <w:rFonts w:ascii="Palatino Linotype" w:hAnsi="Palatino Linotype"/>
          <w:sz w:val="22"/>
          <w:szCs w:val="22"/>
        </w:rPr>
        <w:t>składam ofertę zgodnie z </w:t>
      </w:r>
      <w:r w:rsidR="00877452" w:rsidRPr="00EB2EAB">
        <w:rPr>
          <w:rFonts w:ascii="Palatino Linotype" w:hAnsi="Palatino Linotype"/>
          <w:color w:val="000000"/>
          <w:sz w:val="22"/>
          <w:szCs w:val="22"/>
        </w:rPr>
        <w:t>wymogami zawartymi w SWZ</w:t>
      </w:r>
      <w:r w:rsidR="003351EE" w:rsidRPr="00EB2EAB">
        <w:rPr>
          <w:rFonts w:ascii="Palatino Linotype" w:hAnsi="Palatino Linotype"/>
          <w:color w:val="000000"/>
          <w:sz w:val="22"/>
          <w:szCs w:val="22"/>
        </w:rPr>
        <w:t>:</w:t>
      </w:r>
      <w:bookmarkStart w:id="0" w:name="_Hlk114135606"/>
    </w:p>
    <w:p w:rsidR="00565990" w:rsidRDefault="00565990" w:rsidP="00565990">
      <w:pPr>
        <w:pStyle w:val="Bartek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544A35" w:rsidRPr="00544A35" w:rsidRDefault="00F459E0" w:rsidP="00544A35">
      <w:pPr>
        <w:pStyle w:val="Akapitzlist"/>
        <w:numPr>
          <w:ilvl w:val="1"/>
          <w:numId w:val="13"/>
        </w:numPr>
        <w:jc w:val="both"/>
        <w:rPr>
          <w:rFonts w:ascii="Palatino Linotype" w:hAnsi="Palatino Linotype" w:cs="Palatino Linotype"/>
        </w:rPr>
      </w:pPr>
      <w:r w:rsidRPr="00544A35">
        <w:rPr>
          <w:rFonts w:ascii="Palatino Linotype" w:hAnsi="Palatino Linotype"/>
        </w:rPr>
        <w:t>O</w:t>
      </w:r>
      <w:r w:rsidR="00683A31" w:rsidRPr="00544A35">
        <w:rPr>
          <w:rFonts w:ascii="Palatino Linotype" w:hAnsi="Palatino Linotype"/>
        </w:rPr>
        <w:t xml:space="preserve">feruję wykonanie zamówienia zgodnie z SWZ za cenę </w:t>
      </w:r>
      <w:r w:rsidR="00544A35" w:rsidRPr="00544A35">
        <w:rPr>
          <w:rFonts w:ascii="Palatino Linotype" w:hAnsi="Palatino Linotype"/>
        </w:rPr>
        <w:t>ryczałtową</w:t>
      </w:r>
      <w:bookmarkEnd w:id="0"/>
      <w:r w:rsidR="00CF6DB6">
        <w:rPr>
          <w:rFonts w:ascii="Palatino Linotype" w:hAnsi="Palatino Linotype"/>
        </w:rPr>
        <w:t>:</w:t>
      </w:r>
      <w:r w:rsidR="00544A35" w:rsidRPr="00544A35">
        <w:rPr>
          <w:rFonts w:ascii="Palatino Linotype" w:hAnsi="Palatino Linotype" w:cs="Palatino Linotype"/>
        </w:rPr>
        <w:t xml:space="preserve">             </w:t>
      </w:r>
    </w:p>
    <w:p w:rsidR="00544A35" w:rsidRPr="00067113" w:rsidRDefault="00CF6DB6" w:rsidP="00CF6DB6">
      <w:pPr>
        <w:pStyle w:val="Akapitzlist"/>
        <w:numPr>
          <w:ilvl w:val="2"/>
          <w:numId w:val="13"/>
        </w:numPr>
        <w:ind w:left="1080"/>
        <w:jc w:val="both"/>
        <w:rPr>
          <w:rFonts w:ascii="Palatino Linotype" w:hAnsi="Palatino Linotype" w:cs="Palatino Linotype"/>
        </w:rPr>
      </w:pPr>
      <w:r w:rsidRPr="00067113">
        <w:rPr>
          <w:rFonts w:ascii="Palatino Linotype" w:hAnsi="Palatino Linotype"/>
        </w:rPr>
        <w:t>zamówienia podstawowego (etapu 1):</w:t>
      </w:r>
      <w:r w:rsidR="00067113" w:rsidRPr="00067113">
        <w:rPr>
          <w:rFonts w:ascii="Palatino Linotype" w:hAnsi="Palatino Linotype"/>
        </w:rPr>
        <w:t xml:space="preserve"> </w:t>
      </w:r>
      <w:r w:rsidR="00544A35" w:rsidRPr="00067113">
        <w:rPr>
          <w:rFonts w:ascii="Palatino Linotype" w:hAnsi="Palatino Linotype" w:cs="Palatino Linotype"/>
        </w:rPr>
        <w:t>netto ……………………… zł. plus podatek VAT …. %</w:t>
      </w:r>
      <w:r w:rsidRPr="00067113">
        <w:rPr>
          <w:rFonts w:ascii="Palatino Linotype" w:hAnsi="Palatino Linotype" w:cs="Palatino Linotype"/>
        </w:rPr>
        <w:t xml:space="preserve"> = </w:t>
      </w:r>
      <w:r w:rsidRPr="00067113">
        <w:rPr>
          <w:rFonts w:ascii="Palatino Linotype" w:hAnsi="Palatino Linotype" w:cs="Palatino Linotype"/>
          <w:b/>
        </w:rPr>
        <w:t>brutto …………………….zł.</w:t>
      </w:r>
    </w:p>
    <w:p w:rsidR="00CF6DB6" w:rsidRPr="00067113" w:rsidRDefault="00CF6DB6" w:rsidP="00CF6DB6">
      <w:pPr>
        <w:pStyle w:val="Akapitzlist"/>
        <w:numPr>
          <w:ilvl w:val="2"/>
          <w:numId w:val="13"/>
        </w:numPr>
        <w:ind w:left="1080"/>
        <w:jc w:val="both"/>
        <w:rPr>
          <w:rFonts w:ascii="Palatino Linotype" w:hAnsi="Palatino Linotype" w:cs="Palatino Linotype"/>
          <w:b/>
        </w:rPr>
      </w:pPr>
      <w:r w:rsidRPr="00067113">
        <w:rPr>
          <w:rFonts w:ascii="Palatino Linotype" w:hAnsi="Palatino Linotype"/>
        </w:rPr>
        <w:t>zamówienia  objętego prawem opcji (etapu 2)</w:t>
      </w:r>
      <w:r w:rsidR="00067113" w:rsidRPr="00067113">
        <w:rPr>
          <w:rFonts w:ascii="Palatino Linotype" w:hAnsi="Palatino Linotype"/>
        </w:rPr>
        <w:t xml:space="preserve">: </w:t>
      </w:r>
      <w:r w:rsidRPr="00067113">
        <w:rPr>
          <w:rFonts w:ascii="Palatino Linotype" w:hAnsi="Palatino Linotype" w:cs="Palatino Linotype"/>
        </w:rPr>
        <w:t xml:space="preserve">netto ……………………… zł. plus podatek VAT …. % = </w:t>
      </w:r>
      <w:r w:rsidRPr="00067113">
        <w:rPr>
          <w:rFonts w:ascii="Palatino Linotype" w:hAnsi="Palatino Linotype" w:cs="Palatino Linotype"/>
          <w:b/>
        </w:rPr>
        <w:t>brutto …………………….zł.</w:t>
      </w:r>
    </w:p>
    <w:p w:rsidR="00D516F0" w:rsidRPr="00D03EA0" w:rsidRDefault="00D516F0" w:rsidP="00D516F0">
      <w:pPr>
        <w:pStyle w:val="Default"/>
        <w:ind w:left="426"/>
        <w:jc w:val="both"/>
        <w:rPr>
          <w:rFonts w:ascii="Palatino Linotype" w:hAnsi="Palatino Linotype"/>
          <w:i/>
          <w:sz w:val="20"/>
          <w:szCs w:val="22"/>
        </w:rPr>
      </w:pPr>
      <w:r w:rsidRPr="00D03EA0">
        <w:rPr>
          <w:rFonts w:ascii="Palatino Linotype" w:hAnsi="Palatino Linotype"/>
          <w:i/>
          <w:sz w:val="20"/>
          <w:szCs w:val="22"/>
        </w:rPr>
        <w:t>W przypadku gdy dla części przedmiotu zamówienia obowiązują różne stawki podatku VAT należy dla tych części rozpisać konstrukcję ceny (jak wyżej)</w:t>
      </w:r>
    </w:p>
    <w:p w:rsidR="00067113" w:rsidRDefault="00067113" w:rsidP="00544A35">
      <w:pPr>
        <w:pStyle w:val="Bartek"/>
        <w:ind w:left="284"/>
        <w:jc w:val="both"/>
        <w:rPr>
          <w:rFonts w:ascii="Palatino Linotype" w:hAnsi="Palatino Linotype"/>
          <w:b/>
          <w:sz w:val="22"/>
          <w:szCs w:val="22"/>
        </w:rPr>
      </w:pPr>
    </w:p>
    <w:p w:rsidR="003351EE" w:rsidRDefault="00CF6DB6" w:rsidP="00544A35">
      <w:pPr>
        <w:pStyle w:val="Bartek"/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CF6DB6">
        <w:rPr>
          <w:rFonts w:ascii="Palatino Linotype" w:hAnsi="Palatino Linotype"/>
          <w:b/>
          <w:sz w:val="22"/>
          <w:szCs w:val="22"/>
        </w:rPr>
        <w:t xml:space="preserve">co daje razem całkowitą </w:t>
      </w:r>
      <w:r w:rsidR="00D516F0">
        <w:rPr>
          <w:rFonts w:ascii="Palatino Linotype" w:hAnsi="Palatino Linotype"/>
          <w:b/>
          <w:sz w:val="22"/>
          <w:szCs w:val="22"/>
        </w:rPr>
        <w:t>cenę ryczałtową</w:t>
      </w:r>
      <w:r w:rsidRPr="00CF6DB6">
        <w:rPr>
          <w:rFonts w:ascii="Palatino Linotype" w:hAnsi="Palatino Linotype"/>
          <w:b/>
          <w:sz w:val="22"/>
          <w:szCs w:val="22"/>
        </w:rPr>
        <w:t xml:space="preserve"> brutto …………………..</w:t>
      </w:r>
    </w:p>
    <w:p w:rsidR="00067113" w:rsidRDefault="00067113" w:rsidP="00544A35">
      <w:pPr>
        <w:pStyle w:val="Bartek"/>
        <w:ind w:left="284"/>
        <w:jc w:val="both"/>
        <w:rPr>
          <w:rFonts w:ascii="Palatino Linotype" w:hAnsi="Palatino Linotype"/>
          <w:b/>
          <w:sz w:val="22"/>
          <w:szCs w:val="22"/>
        </w:rPr>
      </w:pPr>
    </w:p>
    <w:p w:rsidR="00067113" w:rsidRPr="00CF6DB6" w:rsidRDefault="00067113" w:rsidP="00544A35">
      <w:pPr>
        <w:pStyle w:val="Bartek"/>
        <w:ind w:left="284"/>
        <w:jc w:val="both"/>
        <w:rPr>
          <w:rFonts w:ascii="Palatino Linotype" w:hAnsi="Palatino Linotype"/>
          <w:b/>
          <w:sz w:val="22"/>
          <w:szCs w:val="22"/>
        </w:rPr>
      </w:pPr>
    </w:p>
    <w:p w:rsidR="00565990" w:rsidRPr="007977FD" w:rsidRDefault="00565990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:rsidR="00067113" w:rsidRDefault="00EB2EAB" w:rsidP="00067113">
      <w:pPr>
        <w:pStyle w:val="Akapitzlist"/>
        <w:widowControl w:val="0"/>
        <w:numPr>
          <w:ilvl w:val="1"/>
          <w:numId w:val="15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b/>
          <w:bCs/>
          <w:i/>
          <w:iCs/>
        </w:rPr>
      </w:pPr>
      <w:r w:rsidRPr="00067113">
        <w:rPr>
          <w:rFonts w:ascii="Palatino Linotype" w:hAnsi="Palatino Linotype"/>
        </w:rPr>
        <w:t xml:space="preserve">Oferuję termin gwarancji </w:t>
      </w:r>
      <w:r w:rsidRPr="00067113">
        <w:rPr>
          <w:rFonts w:ascii="Palatino Linotype" w:hAnsi="Palatino Linotype"/>
          <w:b/>
          <w:bCs/>
          <w:i/>
          <w:iCs/>
        </w:rPr>
        <w:t>: …………… lat.</w:t>
      </w:r>
    </w:p>
    <w:p w:rsidR="00FC4575" w:rsidRPr="00067113" w:rsidRDefault="00FC4575" w:rsidP="00067113">
      <w:pPr>
        <w:pStyle w:val="Akapitzlist"/>
        <w:widowControl w:val="0"/>
        <w:numPr>
          <w:ilvl w:val="1"/>
          <w:numId w:val="15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b/>
          <w:bCs/>
          <w:i/>
          <w:iCs/>
        </w:rPr>
      </w:pPr>
      <w:r w:rsidRPr="00067113">
        <w:rPr>
          <w:rFonts w:ascii="Palatino Linotype" w:hAnsi="Palatino Linotype"/>
        </w:rPr>
        <w:t>Oferuję termin wykonania zamówienia</w:t>
      </w:r>
      <w:r w:rsidR="0013773B">
        <w:rPr>
          <w:rFonts w:ascii="Palatino Linotype" w:hAnsi="Palatino Linotype"/>
        </w:rPr>
        <w:t xml:space="preserve"> podstawowego</w:t>
      </w:r>
      <w:r w:rsidRPr="00067113">
        <w:rPr>
          <w:rFonts w:ascii="Palatino Linotype" w:hAnsi="Palatino Linotype"/>
        </w:rPr>
        <w:t xml:space="preserve"> </w:t>
      </w:r>
      <w:r w:rsidRPr="00067113">
        <w:rPr>
          <w:rFonts w:ascii="Palatino Linotype" w:hAnsi="Palatino Linotype"/>
          <w:b/>
          <w:bCs/>
          <w:i/>
          <w:iCs/>
        </w:rPr>
        <w:t>(zaznaczyć właściwe</w:t>
      </w:r>
      <w:r w:rsidRPr="00067113">
        <w:rPr>
          <w:rFonts w:ascii="Palatino Linotype" w:hAnsi="Palatino Linotype"/>
        </w:rPr>
        <w:t>):</w:t>
      </w:r>
    </w:p>
    <w:p w:rsidR="00450FFD" w:rsidRDefault="00FC4575" w:rsidP="00450FFD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bookmarkStart w:id="1" w:name="_Hlk119417018"/>
      <w:r w:rsidRPr="00067113">
        <w:rPr>
          <w:rFonts w:ascii="Palatino Linotype" w:hAnsi="Palatino Linotype"/>
        </w:rPr>
        <w:t xml:space="preserve">do </w:t>
      </w:r>
      <w:bookmarkEnd w:id="1"/>
      <w:r w:rsidR="00450FFD" w:rsidRPr="00450FFD">
        <w:rPr>
          <w:rFonts w:ascii="Palatino Linotype" w:hAnsi="Palatino Linotype"/>
          <w:b/>
        </w:rPr>
        <w:t>5</w:t>
      </w:r>
      <w:r w:rsidR="00A3147F" w:rsidRPr="00067113">
        <w:rPr>
          <w:rFonts w:ascii="Palatino Linotype" w:hAnsi="Palatino Linotype"/>
        </w:rPr>
        <w:t xml:space="preserve"> miesięcy od dnia podpisania umowy</w:t>
      </w:r>
    </w:p>
    <w:p w:rsidR="00544A35" w:rsidRPr="00450FFD" w:rsidRDefault="00EB2EAB" w:rsidP="00450FFD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450FFD">
        <w:rPr>
          <w:rFonts w:ascii="Palatino Linotype" w:hAnsi="Palatino Linotype"/>
        </w:rPr>
        <w:t xml:space="preserve">do </w:t>
      </w:r>
      <w:r w:rsidR="00450FFD" w:rsidRPr="00450FFD">
        <w:rPr>
          <w:rFonts w:ascii="Palatino Linotype" w:hAnsi="Palatino Linotype"/>
          <w:b/>
        </w:rPr>
        <w:t>6</w:t>
      </w:r>
      <w:r w:rsidR="00450FFD" w:rsidRPr="00450FFD">
        <w:rPr>
          <w:rFonts w:ascii="Palatino Linotype" w:hAnsi="Palatino Linotype"/>
        </w:rPr>
        <w:t xml:space="preserve"> </w:t>
      </w:r>
      <w:r w:rsidR="00A3147F" w:rsidRPr="00450FFD">
        <w:rPr>
          <w:rFonts w:ascii="Palatino Linotype" w:hAnsi="Palatino Linotype"/>
        </w:rPr>
        <w:t>miesięcy od dnia podpisania umowy</w:t>
      </w:r>
    </w:p>
    <w:p w:rsidR="00450FFD" w:rsidRDefault="00450FFD" w:rsidP="00450FFD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067113">
        <w:rPr>
          <w:rFonts w:ascii="Palatino Linotype" w:hAnsi="Palatino Linotype"/>
        </w:rPr>
        <w:t xml:space="preserve">do </w:t>
      </w:r>
      <w:r w:rsidRPr="00450FFD">
        <w:rPr>
          <w:rFonts w:ascii="Palatino Linotype" w:hAnsi="Palatino Linotype"/>
          <w:b/>
        </w:rPr>
        <w:t>7</w:t>
      </w:r>
      <w:r w:rsidRPr="00067113">
        <w:rPr>
          <w:rFonts w:ascii="Palatino Linotype" w:hAnsi="Palatino Linotype"/>
        </w:rPr>
        <w:t xml:space="preserve"> miesięcy od dnia podpisania umowy</w:t>
      </w:r>
    </w:p>
    <w:p w:rsidR="00A3147F" w:rsidRPr="00544A35" w:rsidRDefault="00A3147F" w:rsidP="00A3147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:rsidR="00D7217A" w:rsidRPr="00877452" w:rsidRDefault="00D7217A" w:rsidP="00EB2EAB">
      <w:pPr>
        <w:pStyle w:val="Akapitzlist"/>
        <w:numPr>
          <w:ilvl w:val="0"/>
          <w:numId w:val="15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</w:t>
      </w:r>
      <w:r w:rsidR="00F5172E">
        <w:rPr>
          <w:rFonts w:ascii="Palatino Linotype" w:hAnsi="Palatino Linotype"/>
        </w:rPr>
        <w:t>e</w:t>
      </w:r>
      <w:r w:rsidRPr="00877452">
        <w:rPr>
          <w:rFonts w:ascii="Palatino Linotype" w:hAnsi="Palatino Linotype"/>
        </w:rPr>
        <w:t>m wszelkie informacje niezbędne do prawidłowego przygotowania i złożenia oferty.</w:t>
      </w:r>
    </w:p>
    <w:p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EB2EAB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</w:t>
      </w:r>
      <w:r w:rsidR="00F5172E">
        <w:rPr>
          <w:rFonts w:ascii="Palatino Linotype" w:hAnsi="Palatino Linotype"/>
          <w:sz w:val="21"/>
          <w:szCs w:val="21"/>
        </w:rPr>
        <w:t>ę</w:t>
      </w:r>
      <w:r w:rsidRPr="00A72E2F">
        <w:rPr>
          <w:rFonts w:ascii="Palatino Linotype" w:hAnsi="Palatino Linotype"/>
          <w:sz w:val="21"/>
          <w:szCs w:val="21"/>
        </w:rPr>
        <w:t xml:space="preserve"> się, w przypadku wyboru </w:t>
      </w:r>
      <w:r w:rsidR="00F5172E">
        <w:rPr>
          <w:rFonts w:ascii="Palatino Linotype" w:hAnsi="Palatino Linotype"/>
          <w:sz w:val="21"/>
          <w:szCs w:val="21"/>
        </w:rPr>
        <w:t>mojej</w:t>
      </w:r>
      <w:r w:rsidRPr="00A72E2F">
        <w:rPr>
          <w:rFonts w:ascii="Palatino Linotype" w:hAnsi="Palatino Linotype"/>
          <w:sz w:val="21"/>
          <w:szCs w:val="21"/>
        </w:rPr>
        <w:t xml:space="preserve">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586"/>
        <w:gridCol w:w="3932"/>
      </w:tblGrid>
      <w:tr w:rsidR="003A5E25" w:rsidRPr="00200F13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:rsidR="00031286" w:rsidRDefault="00A72E2F" w:rsidP="00067113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W przypadku, gdy Oferent nie przekazuje danych osobowych innych niż bezpośrednio jego dotyczących lub zachodzi wyłączenie stosowania obowiązku informacyjnego, stosownie do art. 13 ust. 4 </w:t>
      </w:r>
      <w:r w:rsidRPr="00A72E2F">
        <w:rPr>
          <w:rFonts w:ascii="Palatino Linotype" w:hAnsi="Palatino Linotype" w:cs="Calibri"/>
          <w:i/>
          <w:iCs/>
          <w:lang w:eastAsia="en-US"/>
        </w:rPr>
        <w:lastRenderedPageBreak/>
        <w:t>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:rsidR="00700B83" w:rsidRDefault="00700B83" w:rsidP="00067113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:rsidR="00700B83" w:rsidRDefault="00700B83" w:rsidP="00067113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:rsidR="00700B83" w:rsidRPr="00A058BF" w:rsidRDefault="00700B83" w:rsidP="00700B83">
      <w:pPr>
        <w:pStyle w:val="Akapitzlist"/>
        <w:numPr>
          <w:ilvl w:val="0"/>
          <w:numId w:val="12"/>
        </w:numPr>
        <w:rPr>
          <w:rFonts w:ascii="Palatino Linotype" w:hAnsi="Palatino Linotype" w:cs="Arial"/>
        </w:rPr>
      </w:pPr>
      <w:r w:rsidRPr="00A058BF">
        <w:rPr>
          <w:rFonts w:ascii="Palatino Linotype" w:hAnsi="Palatino Linotype" w:cs="Arial"/>
        </w:rPr>
        <w:t>Nr konta bankowego, na które należy zwrócić wadium (jeśli dotyczy): …………………………………………………………………………………………………</w:t>
      </w:r>
    </w:p>
    <w:p w:rsidR="00700B83" w:rsidRPr="00700B83" w:rsidRDefault="00700B83" w:rsidP="00700B83">
      <w:pPr>
        <w:spacing w:after="160" w:line="259" w:lineRule="auto"/>
        <w:jc w:val="both"/>
        <w:rPr>
          <w:rFonts w:ascii="Palatino Linotype" w:eastAsia="Calibri" w:hAnsi="Palatino Linotype" w:cs="Calibri"/>
          <w:bCs/>
          <w:iCs/>
          <w:color w:val="0070C0"/>
          <w:sz w:val="18"/>
          <w:szCs w:val="18"/>
        </w:rPr>
      </w:pPr>
    </w:p>
    <w:p w:rsidR="00700B83" w:rsidRDefault="00700B83" w:rsidP="00067113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:rsidR="00067113" w:rsidRPr="00D953BB" w:rsidRDefault="00067113" w:rsidP="0006711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:rsidR="00067113" w:rsidRPr="00031286" w:rsidRDefault="00067113" w:rsidP="00067113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/>
        </w:rPr>
      </w:pPr>
    </w:p>
    <w:sectPr w:rsidR="00067113" w:rsidRPr="00031286" w:rsidSect="00700B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FDD1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CDFC9B" w16cex:dateUtc="2024-02-13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FDD1E1" w16cid:durableId="38CDFC9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77" w:rsidRDefault="00444877">
      <w:r>
        <w:separator/>
      </w:r>
    </w:p>
  </w:endnote>
  <w:endnote w:type="continuationSeparator" w:id="0">
    <w:p w:rsidR="00444877" w:rsidRDefault="00444877">
      <w:r>
        <w:continuationSeparator/>
      </w:r>
    </w:p>
  </w:endnote>
  <w:endnote w:type="continuationNotice" w:id="1">
    <w:p w:rsidR="00444877" w:rsidRDefault="004448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:rsidR="00C256CF" w:rsidRDefault="00C256CF" w:rsidP="00361045">
    <w:pPr>
      <w:rPr>
        <w:sz w:val="22"/>
        <w:szCs w:val="22"/>
      </w:rPr>
    </w:pPr>
  </w:p>
  <w:p w:rsidR="00C256CF" w:rsidRDefault="00C256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:rsidR="00C256CF" w:rsidRDefault="00C25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77" w:rsidRDefault="00444877">
      <w:r>
        <w:separator/>
      </w:r>
    </w:p>
  </w:footnote>
  <w:footnote w:type="continuationSeparator" w:id="0">
    <w:p w:rsidR="00444877" w:rsidRDefault="00444877">
      <w:r>
        <w:continuationSeparator/>
      </w:r>
    </w:p>
  </w:footnote>
  <w:footnote w:type="continuationNotice" w:id="1">
    <w:p w:rsidR="00444877" w:rsidRDefault="004448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CF6DB6" w:rsidRDefault="00CF6DB6" w:rsidP="00CF6DB6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bookmarkStart w:id="2" w:name="_Hlk69809096"/>
    <w:r>
      <w:rPr>
        <w:rFonts w:ascii="Arial" w:hAnsi="Arial" w:cs="Arial"/>
        <w:i/>
        <w:sz w:val="14"/>
        <w:szCs w:val="14"/>
      </w:rPr>
      <w:t>Oznaczenie sprawy</w:t>
    </w:r>
    <w:r w:rsidRPr="00D86608">
      <w:rPr>
        <w:rFonts w:ascii="Arial" w:hAnsi="Arial" w:cs="Arial"/>
        <w:iCs/>
        <w:sz w:val="14"/>
        <w:szCs w:val="14"/>
      </w:rPr>
      <w:t xml:space="preserve">: </w:t>
    </w:r>
    <w:bookmarkStart w:id="3" w:name="_Hlk69809072"/>
    <w:r w:rsidRPr="00D86608">
      <w:rPr>
        <w:rFonts w:ascii="Arial" w:hAnsi="Arial" w:cs="Arial"/>
        <w:iCs/>
        <w:sz w:val="14"/>
        <w:szCs w:val="14"/>
      </w:rPr>
      <w:t>1/PZP/</w:t>
    </w:r>
    <w:r w:rsidRPr="00C40377">
      <w:rPr>
        <w:rFonts w:ascii="Arial" w:hAnsi="Arial" w:cs="Arial"/>
        <w:sz w:val="14"/>
        <w:szCs w:val="14"/>
      </w:rPr>
      <w:t>202</w:t>
    </w:r>
    <w:r>
      <w:rPr>
        <w:rFonts w:ascii="Arial" w:hAnsi="Arial" w:cs="Arial"/>
        <w:sz w:val="14"/>
        <w:szCs w:val="14"/>
      </w:rPr>
      <w:t>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bookmarkEnd w:id="2"/>
  <w:bookmarkEnd w:id="3"/>
  <w:p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F" w:rsidRDefault="00C256CF" w:rsidP="00EA313F">
    <w:pPr>
      <w:pStyle w:val="Nagwek"/>
      <w:jc w:val="center"/>
    </w:pPr>
  </w:p>
  <w:p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4" w:name="_Hlk19870612"/>
    <w:bookmarkStart w:id="5" w:name="_Hlk19870613"/>
    <w:bookmarkStart w:id="6" w:name="_Hlk19870614"/>
    <w:bookmarkStart w:id="7" w:name="_Hlk19870615"/>
    <w:bookmarkStart w:id="8" w:name="_Hlk19870616"/>
    <w:bookmarkStart w:id="9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02242"/>
    <w:multiLevelType w:val="multilevel"/>
    <w:tmpl w:val="0728C3B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42B28"/>
    <w:multiLevelType w:val="multilevel"/>
    <w:tmpl w:val="FAAC4B5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8"/>
  </w:num>
  <w:num w:numId="5">
    <w:abstractNumId w:val="15"/>
  </w:num>
  <w:num w:numId="6">
    <w:abstractNumId w:val="12"/>
  </w:num>
  <w:num w:numId="7">
    <w:abstractNumId w:val="23"/>
  </w:num>
  <w:num w:numId="8">
    <w:abstractNumId w:val="4"/>
    <w:lvlOverride w:ilvl="0">
      <w:startOverride w:val="5"/>
    </w:lvlOverride>
  </w:num>
  <w:num w:numId="9">
    <w:abstractNumId w:val="19"/>
  </w:num>
  <w:num w:numId="10">
    <w:abstractNumId w:val="24"/>
  </w:num>
  <w:num w:numId="11">
    <w:abstractNumId w:val="21"/>
  </w:num>
  <w:num w:numId="12">
    <w:abstractNumId w:val="13"/>
  </w:num>
  <w:num w:numId="13">
    <w:abstractNumId w:val="18"/>
  </w:num>
  <w:num w:numId="14">
    <w:abstractNumId w:val="16"/>
  </w:num>
  <w:num w:numId="15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Sajewicz">
    <w15:presenceInfo w15:providerId="AD" w15:userId="S-1-5-21-2246387032-358814985-1459478316-2713"/>
  </w15:person>
  <w15:person w15:author="Bąk Krzysztof">
    <w15:presenceInfo w15:providerId="AD" w15:userId="S-1-5-21-3207413595-2161433757-774780966-241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1286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113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AB1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44C2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29E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444C"/>
    <w:rsid w:val="0013773B"/>
    <w:rsid w:val="00137BD5"/>
    <w:rsid w:val="00137EAA"/>
    <w:rsid w:val="0014073F"/>
    <w:rsid w:val="00141232"/>
    <w:rsid w:val="00142196"/>
    <w:rsid w:val="00142F66"/>
    <w:rsid w:val="0014334D"/>
    <w:rsid w:val="00145C93"/>
    <w:rsid w:val="001466B8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6A7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04A"/>
    <w:rsid w:val="001A40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4E36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3FA4"/>
    <w:rsid w:val="00224DD0"/>
    <w:rsid w:val="0022544B"/>
    <w:rsid w:val="002275D3"/>
    <w:rsid w:val="0023084B"/>
    <w:rsid w:val="00230DE2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82C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2EFA"/>
    <w:rsid w:val="00283174"/>
    <w:rsid w:val="00283FA0"/>
    <w:rsid w:val="002845BC"/>
    <w:rsid w:val="00287DA9"/>
    <w:rsid w:val="00291B9B"/>
    <w:rsid w:val="00292B74"/>
    <w:rsid w:val="00293B49"/>
    <w:rsid w:val="00293D1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750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1EE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07E97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877"/>
    <w:rsid w:val="0044497A"/>
    <w:rsid w:val="00444AA8"/>
    <w:rsid w:val="00444E43"/>
    <w:rsid w:val="00445DA2"/>
    <w:rsid w:val="00446C4A"/>
    <w:rsid w:val="00447450"/>
    <w:rsid w:val="00450525"/>
    <w:rsid w:val="00450FFD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A35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6B7A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65990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68D"/>
    <w:rsid w:val="005C173C"/>
    <w:rsid w:val="005C39C5"/>
    <w:rsid w:val="005C509C"/>
    <w:rsid w:val="005C5196"/>
    <w:rsid w:val="005C680B"/>
    <w:rsid w:val="005C6D56"/>
    <w:rsid w:val="005D033D"/>
    <w:rsid w:val="005D0664"/>
    <w:rsid w:val="005D070A"/>
    <w:rsid w:val="005D1418"/>
    <w:rsid w:val="005D146C"/>
    <w:rsid w:val="005D15EF"/>
    <w:rsid w:val="005D1765"/>
    <w:rsid w:val="005D2FB4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073"/>
    <w:rsid w:val="005E3537"/>
    <w:rsid w:val="005E4DD5"/>
    <w:rsid w:val="005E5177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5B4B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3A31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B83"/>
    <w:rsid w:val="00700D65"/>
    <w:rsid w:val="00701314"/>
    <w:rsid w:val="00701C83"/>
    <w:rsid w:val="00702204"/>
    <w:rsid w:val="00703030"/>
    <w:rsid w:val="00705357"/>
    <w:rsid w:val="00705AF6"/>
    <w:rsid w:val="007060D8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977FD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57FC1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2BD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1C2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5E5"/>
    <w:rsid w:val="00973A35"/>
    <w:rsid w:val="00973D54"/>
    <w:rsid w:val="009754E7"/>
    <w:rsid w:val="00975880"/>
    <w:rsid w:val="009778BB"/>
    <w:rsid w:val="00981F86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0FDC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5F69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47F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755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0FA9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6F9C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63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368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6DB6"/>
    <w:rsid w:val="00D011F9"/>
    <w:rsid w:val="00D02067"/>
    <w:rsid w:val="00D035C7"/>
    <w:rsid w:val="00D0422E"/>
    <w:rsid w:val="00D04A96"/>
    <w:rsid w:val="00D04AA9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16F0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60D"/>
    <w:rsid w:val="00D809D0"/>
    <w:rsid w:val="00D82F05"/>
    <w:rsid w:val="00D83530"/>
    <w:rsid w:val="00D84DD5"/>
    <w:rsid w:val="00D84EBA"/>
    <w:rsid w:val="00D86608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2EAB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59E0"/>
    <w:rsid w:val="00F462E9"/>
    <w:rsid w:val="00F505B1"/>
    <w:rsid w:val="00F50CED"/>
    <w:rsid w:val="00F5172E"/>
    <w:rsid w:val="00F524E6"/>
    <w:rsid w:val="00F52519"/>
    <w:rsid w:val="00F525DD"/>
    <w:rsid w:val="00F52682"/>
    <w:rsid w:val="00F53600"/>
    <w:rsid w:val="00F53B61"/>
    <w:rsid w:val="00F53C13"/>
    <w:rsid w:val="00F53D04"/>
    <w:rsid w:val="00F53DD4"/>
    <w:rsid w:val="00F55344"/>
    <w:rsid w:val="00F623E6"/>
    <w:rsid w:val="00F625F0"/>
    <w:rsid w:val="00F63BB6"/>
    <w:rsid w:val="00F63EEA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76D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4575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487F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4662-B3E8-4562-AC69-A87F0CC4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3579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3</cp:revision>
  <cp:lastPrinted>2021-04-28T07:16:00Z</cp:lastPrinted>
  <dcterms:created xsi:type="dcterms:W3CDTF">2024-02-19T16:57:00Z</dcterms:created>
  <dcterms:modified xsi:type="dcterms:W3CDTF">2024-02-19T17:26:00Z</dcterms:modified>
</cp:coreProperties>
</file>