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F53565" w14:textId="00AC3FB1" w:rsidR="00805291" w:rsidRPr="00ED63F4" w:rsidRDefault="00805291" w:rsidP="00D82A6C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4424BBF9" w14:textId="77777777" w:rsidR="00011BE1" w:rsidRDefault="00011BE1" w:rsidP="00805291">
      <w:pPr>
        <w:jc w:val="center"/>
        <w:rPr>
          <w:b/>
          <w:sz w:val="22"/>
          <w:szCs w:val="22"/>
        </w:rPr>
      </w:pPr>
    </w:p>
    <w:p w14:paraId="360E1046" w14:textId="710E7BCD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293656">
        <w:trPr>
          <w:trHeight w:val="160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1F3F7B5E" w14:textId="77777777" w:rsidR="00B2110F" w:rsidRPr="00D82A6C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D82A6C">
              <w:rPr>
                <w:rFonts w:ascii="Times New Roman" w:hAnsi="Times New Roman" w:cs="Times New Roman"/>
                <w:b/>
                <w:lang w:val="pl-PL"/>
              </w:rPr>
              <w:t>„Sukcesywna dostawa fabrycznie nowych materiałów eksploatacyjnych do drukarek</w:t>
            </w:r>
            <w:r w:rsidRPr="00D82A6C">
              <w:rPr>
                <w:rFonts w:ascii="Times New Roman" w:hAnsi="Times New Roman" w:cs="Times New Roman"/>
                <w:b/>
                <w:lang w:val="pl-PL"/>
              </w:rPr>
              <w:br/>
              <w:t>i kserokopiarek</w:t>
            </w:r>
            <w:r w:rsidRPr="00D82A6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na potrzeby Uniwersytetu Kazimierza Wielkiego w Bydgoszczy</w:t>
            </w:r>
            <w:r w:rsidRPr="00D82A6C">
              <w:rPr>
                <w:rFonts w:ascii="Times New Roman" w:hAnsi="Times New Roman" w:cs="Times New Roman"/>
                <w:b/>
                <w:lang w:val="pl-PL"/>
              </w:rPr>
              <w:t>”</w:t>
            </w:r>
          </w:p>
          <w:p w14:paraId="5C0F98E9" w14:textId="4C5E051E" w:rsidR="00D82A6C" w:rsidRPr="00ED63F4" w:rsidRDefault="00D82A6C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(imię, nazwisko, stanowisko/podstawa do reprezentacji)</w:t>
      </w:r>
    </w:p>
    <w:p w14:paraId="4D5F759E" w14:textId="77777777" w:rsidR="006A1ED7" w:rsidRPr="003245A2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3245A2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(nazwa (firma) dokładny adres Wykonawcy/Wykonawców)</w:t>
      </w:r>
    </w:p>
    <w:p w14:paraId="6763D045" w14:textId="77777777" w:rsidR="006A1ED7" w:rsidRPr="003245A2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</w:rPr>
      </w:pPr>
      <w:r w:rsidRPr="003245A2">
        <w:rPr>
          <w:rFonts w:ascii="Times New Roman" w:hAnsi="Times New Roman" w:cs="Times New Roman"/>
          <w:i/>
        </w:rPr>
        <w:t>(w zależności od podmiotu: NIP/PESEL, KRS/CE</w:t>
      </w:r>
      <w:r w:rsidR="005043B6" w:rsidRPr="003245A2">
        <w:rPr>
          <w:rFonts w:ascii="Times New Roman" w:hAnsi="Times New Roman" w:cs="Times New Roman"/>
          <w:i/>
        </w:rPr>
        <w:t>i</w:t>
      </w:r>
      <w:r w:rsidRPr="003245A2">
        <w:rPr>
          <w:rFonts w:ascii="Times New Roman" w:hAnsi="Times New Roman" w:cs="Times New Roman"/>
          <w:i/>
        </w:rPr>
        <w:t>DG)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C01A47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B5EAA11" w14:textId="63653B91" w:rsidR="00A5360C" w:rsidRPr="00857ADF" w:rsidRDefault="00857ADF" w:rsidP="00A5360C">
      <w:pPr>
        <w:ind w:left="426"/>
        <w:rPr>
          <w:bCs/>
          <w:sz w:val="22"/>
          <w:szCs w:val="22"/>
          <w:u w:val="single"/>
        </w:rPr>
      </w:pPr>
      <w:r w:rsidRPr="00857ADF">
        <w:rPr>
          <w:bCs/>
          <w:sz w:val="22"/>
          <w:szCs w:val="22"/>
          <w:u w:val="single"/>
        </w:rPr>
        <w:t>Kryterium I –</w:t>
      </w:r>
      <w:r w:rsidR="00473159">
        <w:rPr>
          <w:bCs/>
          <w:sz w:val="22"/>
          <w:szCs w:val="22"/>
          <w:u w:val="single"/>
        </w:rPr>
        <w:t xml:space="preserve"> </w:t>
      </w:r>
      <w:r w:rsidRPr="00857ADF">
        <w:rPr>
          <w:bCs/>
          <w:sz w:val="22"/>
          <w:szCs w:val="22"/>
          <w:u w:val="single"/>
        </w:rPr>
        <w:t>cena:</w:t>
      </w:r>
    </w:p>
    <w:p w14:paraId="59AF2E02" w14:textId="032374BD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lastRenderedPageBreak/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0115C5D7" w14:textId="17FD16ED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  <w:r w:rsidRPr="00857ADF">
        <w:rPr>
          <w:sz w:val="22"/>
          <w:szCs w:val="22"/>
          <w:u w:val="single"/>
        </w:rPr>
        <w:t xml:space="preserve">Kryterium II – </w:t>
      </w:r>
      <w:r w:rsidR="00D82A6C">
        <w:rPr>
          <w:sz w:val="22"/>
          <w:szCs w:val="22"/>
          <w:u w:val="single"/>
        </w:rPr>
        <w:t>Termin dostawy</w:t>
      </w:r>
      <w:r w:rsidRPr="00857ADF">
        <w:rPr>
          <w:sz w:val="22"/>
          <w:szCs w:val="22"/>
          <w:u w:val="single"/>
        </w:rPr>
        <w:t>:</w:t>
      </w:r>
      <w:r w:rsidRPr="00857ADF">
        <w:rPr>
          <w:sz w:val="22"/>
          <w:szCs w:val="22"/>
        </w:rPr>
        <w:t xml:space="preserve"> </w:t>
      </w:r>
      <w:r w:rsidRPr="003245A2">
        <w:rPr>
          <w:b/>
          <w:sz w:val="22"/>
          <w:szCs w:val="22"/>
        </w:rPr>
        <w:t xml:space="preserve">____ </w:t>
      </w:r>
      <w:r w:rsidR="00D82A6C">
        <w:rPr>
          <w:b/>
          <w:sz w:val="22"/>
          <w:szCs w:val="22"/>
        </w:rPr>
        <w:t>dni roboczych</w:t>
      </w:r>
      <w:r w:rsidRPr="00857ADF">
        <w:rPr>
          <w:sz w:val="22"/>
          <w:szCs w:val="22"/>
        </w:rPr>
        <w:t xml:space="preserve"> (podać ilość </w:t>
      </w:r>
      <w:r w:rsidR="003D2F16">
        <w:rPr>
          <w:sz w:val="22"/>
          <w:szCs w:val="22"/>
        </w:rPr>
        <w:t>dni roboczych</w:t>
      </w:r>
      <w:r w:rsidRPr="00857ADF">
        <w:rPr>
          <w:sz w:val="22"/>
          <w:szCs w:val="22"/>
        </w:rPr>
        <w:t xml:space="preserve">, nie mniej niż </w:t>
      </w:r>
      <w:r w:rsidR="003D2F16">
        <w:rPr>
          <w:sz w:val="22"/>
          <w:szCs w:val="22"/>
        </w:rPr>
        <w:t>2 dni</w:t>
      </w:r>
      <w:r w:rsidRPr="00857ADF">
        <w:rPr>
          <w:sz w:val="22"/>
          <w:szCs w:val="22"/>
        </w:rPr>
        <w:t xml:space="preserve"> </w:t>
      </w:r>
      <w:r w:rsidRPr="00857ADF">
        <w:rPr>
          <w:sz w:val="22"/>
          <w:szCs w:val="22"/>
        </w:rPr>
        <w:br/>
        <w:t xml:space="preserve">i nie więcej niż </w:t>
      </w:r>
      <w:r w:rsidR="003D2F16">
        <w:rPr>
          <w:sz w:val="22"/>
          <w:szCs w:val="22"/>
        </w:rPr>
        <w:t>5 dni</w:t>
      </w:r>
      <w:r w:rsidRPr="00857ADF">
        <w:rPr>
          <w:sz w:val="22"/>
          <w:szCs w:val="22"/>
        </w:rPr>
        <w:t>) licz</w:t>
      </w:r>
      <w:r w:rsidR="003D2F16">
        <w:rPr>
          <w:sz w:val="22"/>
          <w:szCs w:val="22"/>
        </w:rPr>
        <w:t xml:space="preserve">onych od </w:t>
      </w:r>
      <w:r w:rsidR="00473159">
        <w:rPr>
          <w:sz w:val="22"/>
          <w:szCs w:val="22"/>
        </w:rPr>
        <w:t xml:space="preserve">dnia </w:t>
      </w:r>
      <w:r w:rsidR="003D2F16">
        <w:rPr>
          <w:sz w:val="22"/>
          <w:szCs w:val="22"/>
        </w:rPr>
        <w:t>złożenia zamówienia.</w:t>
      </w:r>
    </w:p>
    <w:p w14:paraId="3B537C22" w14:textId="77777777" w:rsidR="00857ADF" w:rsidRPr="00857ADF" w:rsidRDefault="00857ADF" w:rsidP="00857ADF">
      <w:pPr>
        <w:spacing w:line="276" w:lineRule="auto"/>
        <w:jc w:val="both"/>
        <w:rPr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E165FC2" w14:textId="40EBF7CD" w:rsidR="009F5772" w:rsidRPr="00ED63F4" w:rsidRDefault="009F5772" w:rsidP="00293656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293656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późn.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>(Dz. U. z 2003 r., Nr 153, poz. 1503 z późn.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1A92627C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mikro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602D"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małym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</w:t>
      </w:r>
      <w:r w:rsid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średnim</w:t>
      </w:r>
      <w:r w:rsidR="008505F4" w:rsidRPr="00D5094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50947">
        <w:rPr>
          <w:rFonts w:ascii="Times New Roman" w:hAnsi="Times New Roman" w:cs="Times New Roman"/>
          <w:sz w:val="22"/>
          <w:szCs w:val="22"/>
          <w:u w:val="single"/>
        </w:rPr>
        <w:t>/ przedsiębiorstwem</w:t>
      </w:r>
      <w:r w:rsidR="00113165" w:rsidRPr="00D50947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B72C97" w14:textId="62708D33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DD131A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9E20DB">
        <w:rPr>
          <w:b/>
          <w:sz w:val="22"/>
          <w:szCs w:val="22"/>
        </w:rPr>
        <w:t>3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3D2F16">
        <w:rPr>
          <w:b/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2EC323A9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F3BE80F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</w:t>
      </w:r>
      <w:r w:rsidR="003D2F16">
        <w:rPr>
          <w:sz w:val="22"/>
          <w:szCs w:val="22"/>
        </w:rPr>
        <w:t xml:space="preserve"> </w:t>
      </w:r>
      <w:r w:rsidRPr="008505F4">
        <w:rPr>
          <w:sz w:val="22"/>
          <w:szCs w:val="22"/>
        </w:rPr>
        <w:t>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3D2F16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b/>
                <w:sz w:val="22"/>
                <w:szCs w:val="22"/>
              </w:rPr>
            </w:pPr>
            <w:r w:rsidRPr="003D2F16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2CF78557" w:rsidR="0002352C" w:rsidRPr="008505F4" w:rsidRDefault="0002352C" w:rsidP="003D2F16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3D2F16">
              <w:rPr>
                <w:sz w:val="22"/>
                <w:szCs w:val="22"/>
              </w:rPr>
              <w:t>3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7764DB41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4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24078E11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9E20DB">
        <w:rPr>
          <w:rFonts w:ascii="Times New Roman" w:hAnsi="Times New Roman" w:cs="Times New Roman"/>
          <w:b/>
          <w:sz w:val="22"/>
          <w:szCs w:val="22"/>
        </w:rPr>
        <w:t>5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0BA2A920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ED63F4">
        <w:rPr>
          <w:rFonts w:ascii="Times New Roman" w:hAnsi="Times New Roman" w:cs="Times New Roman"/>
          <w:sz w:val="22"/>
          <w:szCs w:val="22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7EB6742" w14:textId="77777777" w:rsidR="00011BE1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5543191" w14:textId="77777777" w:rsidR="00011BE1" w:rsidRPr="00D50947" w:rsidRDefault="00011BE1" w:rsidP="00011BE1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Formularz musi być opatrzony przez osobę lub osoby uprawnione do reprezentowania Wykonawcy kwalifikowanym podpisem elektronicznym lub podpisem zaufanym lub podpisem osobistym (e-dowód).</w:t>
      </w:r>
    </w:p>
    <w:p w14:paraId="1EDFCA30" w14:textId="77777777" w:rsidR="00B57B27" w:rsidRPr="00D50947" w:rsidRDefault="00B57B2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14:paraId="19543098" w14:textId="39D738D9" w:rsidR="00A04965" w:rsidRPr="00D50947" w:rsidRDefault="00D50947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eDoApp służącej do składania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D50947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D50947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53B6A515" w14:textId="77777777" w:rsidR="00D50947" w:rsidRPr="00D50947" w:rsidRDefault="00D50947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</w:pPr>
    </w:p>
    <w:p w14:paraId="163A7A22" w14:textId="77777777" w:rsidR="00A04965" w:rsidRPr="00D50947" w:rsidRDefault="00A04965" w:rsidP="00A04965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D50947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4DD8EE4A" w14:textId="77777777" w:rsidR="00A04965" w:rsidRPr="00A04965" w:rsidRDefault="00A049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1" w:name="RANGE!A1%25252525253AF71"/>
      <w:bookmarkEnd w:id="1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E0CF0D1" w14:textId="5315E75F" w:rsidR="00293656" w:rsidRDefault="00E862C2" w:rsidP="00011BE1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  <w:bookmarkStart w:id="2" w:name="_GoBack"/>
      <w:bookmarkEnd w:id="2"/>
    </w:p>
    <w:sectPr w:rsidR="00293656" w:rsidSect="00124817">
      <w:footnotePr>
        <w:pos w:val="beneathText"/>
      </w:footnotePr>
      <w:pgSz w:w="11905" w:h="16837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54D16" w14:textId="77777777" w:rsidR="00D14743" w:rsidRDefault="00D14743">
      <w:r>
        <w:separator/>
      </w:r>
    </w:p>
  </w:endnote>
  <w:endnote w:type="continuationSeparator" w:id="0">
    <w:p w14:paraId="4794E468" w14:textId="77777777" w:rsidR="00D14743" w:rsidRDefault="00D1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D7024" w14:textId="77777777" w:rsidR="00D14743" w:rsidRDefault="00D14743">
      <w:r>
        <w:separator/>
      </w:r>
    </w:p>
  </w:footnote>
  <w:footnote w:type="continuationSeparator" w:id="0">
    <w:p w14:paraId="790CF41F" w14:textId="77777777" w:rsidR="00D14743" w:rsidRDefault="00D1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F2ECA"/>
    <w:multiLevelType w:val="hybridMultilevel"/>
    <w:tmpl w:val="82EE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328AF"/>
    <w:multiLevelType w:val="hybridMultilevel"/>
    <w:tmpl w:val="98A0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7E90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7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9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1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50"/>
  </w:num>
  <w:num w:numId="5">
    <w:abstractNumId w:val="33"/>
  </w:num>
  <w:num w:numId="6">
    <w:abstractNumId w:val="53"/>
  </w:num>
  <w:num w:numId="7">
    <w:abstractNumId w:val="44"/>
  </w:num>
  <w:num w:numId="8">
    <w:abstractNumId w:val="38"/>
  </w:num>
  <w:num w:numId="9">
    <w:abstractNumId w:val="37"/>
  </w:num>
  <w:num w:numId="10">
    <w:abstractNumId w:val="39"/>
  </w:num>
  <w:num w:numId="11">
    <w:abstractNumId w:val="43"/>
  </w:num>
  <w:num w:numId="12">
    <w:abstractNumId w:val="45"/>
  </w:num>
  <w:num w:numId="13">
    <w:abstractNumId w:val="47"/>
  </w:num>
  <w:num w:numId="14">
    <w:abstractNumId w:val="51"/>
  </w:num>
  <w:num w:numId="15">
    <w:abstractNumId w:val="40"/>
  </w:num>
  <w:num w:numId="1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1B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2DC1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836"/>
    <w:rsid w:val="00122F57"/>
    <w:rsid w:val="00123B94"/>
    <w:rsid w:val="0012473A"/>
    <w:rsid w:val="001247C7"/>
    <w:rsid w:val="0012481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2876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0F2"/>
    <w:rsid w:val="001D31B0"/>
    <w:rsid w:val="001D35BD"/>
    <w:rsid w:val="001D4096"/>
    <w:rsid w:val="001D48A4"/>
    <w:rsid w:val="001D57DC"/>
    <w:rsid w:val="001D5CC7"/>
    <w:rsid w:val="001D6363"/>
    <w:rsid w:val="001D6AA2"/>
    <w:rsid w:val="001D7647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17C8A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1F7C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3656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5A2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6753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BBB"/>
    <w:rsid w:val="003D19ED"/>
    <w:rsid w:val="003D2F16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AD4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4FD1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159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43A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532D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3FC4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525A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0B4"/>
    <w:rsid w:val="00773CA9"/>
    <w:rsid w:val="00773F60"/>
    <w:rsid w:val="007744DB"/>
    <w:rsid w:val="0077468C"/>
    <w:rsid w:val="007749B2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233F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30D2"/>
    <w:rsid w:val="007E4F31"/>
    <w:rsid w:val="007E6015"/>
    <w:rsid w:val="007E7061"/>
    <w:rsid w:val="007E7A7F"/>
    <w:rsid w:val="007F183A"/>
    <w:rsid w:val="007F1971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6D1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57ADF"/>
    <w:rsid w:val="00860603"/>
    <w:rsid w:val="0086104F"/>
    <w:rsid w:val="0086108B"/>
    <w:rsid w:val="00861182"/>
    <w:rsid w:val="0086179F"/>
    <w:rsid w:val="008645D6"/>
    <w:rsid w:val="00864D8A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6F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3B6C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2D2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377ED"/>
    <w:rsid w:val="00940210"/>
    <w:rsid w:val="0094129F"/>
    <w:rsid w:val="0094155A"/>
    <w:rsid w:val="009422B6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3ADE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86B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0DB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0B7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96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4E97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0B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57B27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4B77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5D94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743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3E7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4FF"/>
    <w:rsid w:val="00D44C7E"/>
    <w:rsid w:val="00D45648"/>
    <w:rsid w:val="00D45B47"/>
    <w:rsid w:val="00D45F27"/>
    <w:rsid w:val="00D46FFC"/>
    <w:rsid w:val="00D50947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A6C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5A20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6D03"/>
    <w:rsid w:val="00E378E9"/>
    <w:rsid w:val="00E4029B"/>
    <w:rsid w:val="00E4138B"/>
    <w:rsid w:val="00E4146F"/>
    <w:rsid w:val="00E42266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5E8B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5599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A7D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762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8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uiPriority w:val="39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ubhead2">
    <w:name w:val="Subhead 2"/>
    <w:basedOn w:val="Normalny"/>
    <w:rsid w:val="00F44762"/>
    <w:pPr>
      <w:suppressAutoHyphens w:val="0"/>
    </w:pPr>
    <w:rPr>
      <w:b/>
      <w:bCs/>
      <w:lang w:eastAsia="pl-PL"/>
    </w:rPr>
  </w:style>
  <w:style w:type="character" w:customStyle="1" w:styleId="FontStyle50">
    <w:name w:val="Font Style50"/>
    <w:rsid w:val="00E36D0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DDC2-6024-46C4-AE82-0DE7273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65</cp:revision>
  <cp:lastPrinted>2020-02-06T07:10:00Z</cp:lastPrinted>
  <dcterms:created xsi:type="dcterms:W3CDTF">2021-02-10T10:50:00Z</dcterms:created>
  <dcterms:modified xsi:type="dcterms:W3CDTF">2022-02-23T09:31:00Z</dcterms:modified>
</cp:coreProperties>
</file>