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57B53F2D"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nr postępowania RI.271.</w:t>
      </w:r>
      <w:r w:rsidR="00FD309D">
        <w:rPr>
          <w:rFonts w:ascii="Arial" w:hAnsi="Arial" w:cs="Arial"/>
          <w:b/>
        </w:rPr>
        <w:t>2</w:t>
      </w:r>
      <w:r w:rsidR="00DA6F09">
        <w:rPr>
          <w:rFonts w:ascii="Arial" w:hAnsi="Arial" w:cs="Arial"/>
          <w:b/>
        </w:rPr>
        <w:t>6</w:t>
      </w:r>
      <w:r w:rsidRPr="00D11B96">
        <w:rPr>
          <w:rFonts w:ascii="Arial" w:hAnsi="Arial" w:cs="Arial"/>
          <w:b/>
        </w:rPr>
        <w:t>.202</w:t>
      </w:r>
      <w:r w:rsidR="003F5581">
        <w:rPr>
          <w:rFonts w:ascii="Arial" w:hAnsi="Arial" w:cs="Arial"/>
          <w:b/>
        </w:rPr>
        <w:t>4</w:t>
      </w:r>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w:t>
      </w:r>
      <w:proofErr w:type="gramStart"/>
      <w:r w:rsidRPr="00D11B96">
        <w:rPr>
          <w:rFonts w:ascii="Arial" w:hAnsi="Arial" w:cs="Arial"/>
          <w:sz w:val="22"/>
          <w:szCs w:val="22"/>
          <w:shd w:val="clear" w:color="auto" w:fill="FFFFFF"/>
        </w:rPr>
        <w:t>Zamość,  ul.</w:t>
      </w:r>
      <w:proofErr w:type="gramEnd"/>
      <w:r w:rsidRPr="00D11B96">
        <w:rPr>
          <w:rFonts w:ascii="Arial" w:hAnsi="Arial" w:cs="Arial"/>
          <w:sz w:val="22"/>
          <w:szCs w:val="22"/>
          <w:shd w:val="clear" w:color="auto" w:fill="FFFFFF"/>
        </w:rPr>
        <w:t xml:space="preserve">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gramStart"/>
      <w:r w:rsidRPr="00D11B96">
        <w:rPr>
          <w:rFonts w:ascii="Arial" w:hAnsi="Arial" w:cs="Arial"/>
          <w:b/>
          <w:sz w:val="22"/>
          <w:szCs w:val="22"/>
        </w:rPr>
        <w:t>Gliwińskiego  –</w:t>
      </w:r>
      <w:proofErr w:type="gramEnd"/>
      <w:r w:rsidRPr="00D11B96">
        <w:rPr>
          <w:rFonts w:ascii="Arial" w:hAnsi="Arial" w:cs="Arial"/>
          <w:b/>
          <w:sz w:val="22"/>
          <w:szCs w:val="22"/>
        </w:rPr>
        <w:t xml:space="preserve">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proofErr w:type="gramStart"/>
      <w:r>
        <w:rPr>
          <w:rFonts w:ascii="Arial" w:hAnsi="Arial" w:cs="Arial"/>
        </w:rPr>
        <w:t>…….</w:t>
      </w:r>
      <w:proofErr w:type="gramEnd"/>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09B2F9AC" w:rsidR="003824FB" w:rsidRDefault="00D11B96">
      <w:pPr>
        <w:pStyle w:val="Akapitzlist"/>
        <w:numPr>
          <w:ilvl w:val="0"/>
          <w:numId w:val="14"/>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r w:rsidRPr="003824FB">
        <w:rPr>
          <w:rFonts w:ascii="Arial" w:hAnsi="Arial" w:cs="Arial"/>
        </w:rPr>
        <w:t>RI.271.</w:t>
      </w:r>
      <w:r w:rsidR="00FD309D">
        <w:rPr>
          <w:rFonts w:ascii="Arial" w:hAnsi="Arial" w:cs="Arial"/>
        </w:rPr>
        <w:t>2</w:t>
      </w:r>
      <w:r w:rsidR="00DA6F09">
        <w:rPr>
          <w:rFonts w:ascii="Arial" w:hAnsi="Arial" w:cs="Arial"/>
        </w:rPr>
        <w:t>6</w:t>
      </w:r>
      <w:r w:rsidRPr="003824FB">
        <w:rPr>
          <w:rFonts w:ascii="Arial" w:hAnsi="Arial" w:cs="Arial"/>
        </w:rPr>
        <w:t>.202</w:t>
      </w:r>
      <w:r w:rsidR="003F5581">
        <w:rPr>
          <w:rFonts w:ascii="Arial" w:hAnsi="Arial" w:cs="Arial"/>
        </w:rPr>
        <w:t>4</w:t>
      </w:r>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późn.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Rozbudowa drogi gminnej nr 1103</w:t>
      </w:r>
      <w:r w:rsidR="00E41B33">
        <w:rPr>
          <w:rFonts w:ascii="Arial" w:eastAsia="Times New Roman" w:hAnsi="Arial" w:cs="Arial"/>
          <w:b/>
          <w:bCs/>
          <w:u w:val="single"/>
          <w:lang w:eastAsia="pl-PL"/>
        </w:rPr>
        <w:t>97</w:t>
      </w:r>
      <w:r w:rsidR="00FB511F">
        <w:rPr>
          <w:rFonts w:ascii="Arial" w:eastAsia="Times New Roman" w:hAnsi="Arial" w:cs="Arial"/>
          <w:b/>
          <w:bCs/>
          <w:u w:val="single"/>
          <w:lang w:eastAsia="pl-PL"/>
        </w:rPr>
        <w:t xml:space="preserve">L w m. </w:t>
      </w:r>
      <w:r w:rsidR="00E41B33">
        <w:rPr>
          <w:rFonts w:ascii="Arial" w:eastAsia="Times New Roman" w:hAnsi="Arial" w:cs="Arial"/>
          <w:b/>
          <w:bCs/>
          <w:u w:val="single"/>
          <w:lang w:eastAsia="pl-PL"/>
        </w:rPr>
        <w:t>Sitaniec Wolica w zakresie budowy chodnika</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403591B5" w:rsidR="003824FB" w:rsidRPr="003824FB" w:rsidRDefault="003824FB" w:rsidP="005D52D7">
      <w:pPr>
        <w:tabs>
          <w:tab w:val="left" w:pos="284"/>
        </w:tabs>
        <w:jc w:val="both"/>
        <w:rPr>
          <w:rFonts w:ascii="Arial" w:hAnsi="Arial" w:cs="Arial"/>
        </w:rPr>
      </w:pPr>
      <w:r w:rsidRPr="003824FB">
        <w:rPr>
          <w:rFonts w:ascii="Arial" w:hAnsi="Arial" w:cs="Arial"/>
        </w:rPr>
        <w:t>-</w:t>
      </w:r>
      <w:r w:rsidR="00E41B33">
        <w:rPr>
          <w:rFonts w:ascii="Arial" w:hAnsi="Arial" w:cs="Arial"/>
        </w:rPr>
        <w:t xml:space="preserve"> Dokumentacj</w:t>
      </w:r>
      <w:r w:rsidR="00FB183B">
        <w:rPr>
          <w:rFonts w:ascii="Arial" w:hAnsi="Arial" w:cs="Arial"/>
        </w:rPr>
        <w:t xml:space="preserve">ę </w:t>
      </w:r>
      <w:proofErr w:type="gramStart"/>
      <w:r w:rsidR="00FB183B">
        <w:rPr>
          <w:rFonts w:ascii="Arial" w:hAnsi="Arial" w:cs="Arial"/>
        </w:rPr>
        <w:t xml:space="preserve">- </w:t>
      </w:r>
      <w:r w:rsidR="00E41B33">
        <w:rPr>
          <w:rFonts w:ascii="Arial" w:hAnsi="Arial" w:cs="Arial"/>
        </w:rPr>
        <w:t xml:space="preserve"> zał.</w:t>
      </w:r>
      <w:proofErr w:type="gramEnd"/>
      <w:r w:rsidR="00E41B33">
        <w:rPr>
          <w:rFonts w:ascii="Arial" w:hAnsi="Arial" w:cs="Arial"/>
        </w:rPr>
        <w:t xml:space="preserve"> nr 9 do SWZ</w:t>
      </w:r>
      <w:r w:rsidR="00311F97">
        <w:rPr>
          <w:rFonts w:ascii="Arial" w:hAnsi="Arial" w:cs="Arial"/>
        </w:rPr>
        <w:t>,</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SWZ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pPr>
        <w:pStyle w:val="Akapitzlist"/>
        <w:widowControl/>
        <w:numPr>
          <w:ilvl w:val="0"/>
          <w:numId w:val="15"/>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1FCBDB3E" w14:textId="3367BC36" w:rsidR="00D42958" w:rsidRPr="00D42958" w:rsidRDefault="003F5581">
      <w:pPr>
        <w:pStyle w:val="Akapitzlist"/>
        <w:numPr>
          <w:ilvl w:val="0"/>
          <w:numId w:val="30"/>
        </w:numPr>
        <w:tabs>
          <w:tab w:val="left" w:pos="284"/>
        </w:tabs>
        <w:ind w:left="0" w:firstLine="0"/>
        <w:rPr>
          <w:rFonts w:ascii="Arial" w:eastAsia="Times New Roman" w:hAnsi="Arial" w:cs="Arial"/>
          <w:kern w:val="3"/>
          <w:lang w:eastAsia="pl-P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r w:rsidRPr="00D42958">
        <w:rPr>
          <w:rFonts w:ascii="Arial" w:eastAsia="Times New Roman" w:hAnsi="Arial" w:cs="Arial"/>
          <w:b/>
          <w:bCs/>
          <w:kern w:val="3"/>
          <w:lang w:eastAsia="pl-PL"/>
        </w:rPr>
        <w:t>„</w:t>
      </w:r>
      <w:r w:rsidR="00E41B33">
        <w:rPr>
          <w:rFonts w:ascii="Arial" w:eastAsia="Times New Roman" w:hAnsi="Arial" w:cs="Arial"/>
          <w:b/>
          <w:bCs/>
          <w:u w:val="single"/>
          <w:lang w:eastAsia="pl-PL"/>
        </w:rPr>
        <w:t>Rozbudowa drogi gminnej nr 110397L w m. Sitaniec Wolica w zakresie budowy chodnika</w:t>
      </w:r>
      <w:r w:rsidRPr="00D42958">
        <w:rPr>
          <w:rFonts w:ascii="Arial" w:eastAsia="Times New Roman" w:hAnsi="Arial" w:cs="Arial"/>
          <w:b/>
          <w:bCs/>
          <w:kern w:val="3"/>
          <w:lang w:eastAsia="pl-PL"/>
        </w:rPr>
        <w:t>”</w:t>
      </w:r>
      <w:r w:rsidRPr="00D42958">
        <w:rPr>
          <w:rFonts w:ascii="Arial" w:eastAsia="Times New Roman" w:hAnsi="Arial" w:cs="Arial"/>
          <w:kern w:val="3"/>
          <w:lang w:eastAsia="pl-PL"/>
        </w:rPr>
        <w:t xml:space="preserve">. </w:t>
      </w:r>
      <w:r w:rsidR="00D42958" w:rsidRPr="00D42958">
        <w:rPr>
          <w:rFonts w:ascii="Arial" w:hAnsi="Arial" w:cs="Arial"/>
        </w:rPr>
        <w:t xml:space="preserve">Inwestycja realizowana będzie w oparciu o ustawę z dnia 10 kwietnia 2003 r. </w:t>
      </w:r>
      <w:bookmarkStart w:id="0" w:name="_Hlk142550927"/>
      <w:r w:rsidR="00D42958" w:rsidRPr="00D42958">
        <w:rPr>
          <w:rFonts w:ascii="Arial" w:hAnsi="Arial" w:cs="Arial"/>
        </w:rPr>
        <w:t xml:space="preserve">o szczególnych zasadach przygotowania i realizacji inwestycji w zakresie dróg publicznych </w:t>
      </w:r>
      <w:bookmarkEnd w:id="0"/>
      <w:r w:rsidR="00D42958" w:rsidRPr="00D42958">
        <w:rPr>
          <w:rFonts w:ascii="Arial" w:hAnsi="Arial" w:cs="Arial"/>
        </w:rPr>
        <w:t>(t.j. Dz. U. z 20</w:t>
      </w:r>
      <w:r w:rsidR="004150E4">
        <w:rPr>
          <w:rFonts w:ascii="Arial" w:hAnsi="Arial" w:cs="Arial"/>
        </w:rPr>
        <w:t>24</w:t>
      </w:r>
      <w:r w:rsidR="00D42958" w:rsidRPr="00D42958">
        <w:rPr>
          <w:rFonts w:ascii="Arial" w:hAnsi="Arial" w:cs="Arial"/>
        </w:rPr>
        <w:t xml:space="preserve"> poz. </w:t>
      </w:r>
      <w:r w:rsidR="004150E4">
        <w:rPr>
          <w:rFonts w:ascii="Arial" w:hAnsi="Arial" w:cs="Arial"/>
        </w:rPr>
        <w:t>311</w:t>
      </w:r>
      <w:r w:rsidR="00D42958" w:rsidRPr="00D42958">
        <w:rPr>
          <w:rFonts w:ascii="Arial" w:hAnsi="Arial" w:cs="Arial"/>
        </w:rPr>
        <w:t xml:space="preserve"> z późn. zm.).</w:t>
      </w:r>
    </w:p>
    <w:p w14:paraId="75F00177" w14:textId="13D4FB28" w:rsidR="003F5581" w:rsidRDefault="00D42958" w:rsidP="00D42958">
      <w:pPr>
        <w:rPr>
          <w:rFonts w:ascii="Arial" w:hAnsi="Arial" w:cs="Arial"/>
          <w:u w:val="single"/>
        </w:rPr>
      </w:pPr>
      <w:r w:rsidRPr="00D42958">
        <w:rPr>
          <w:rFonts w:ascii="Arial" w:hAnsi="Arial" w:cs="Arial"/>
          <w:u w:val="single"/>
        </w:rPr>
        <w:t>Dokumentacja niezbędna jest do uzyskania decyzji o zezwoleniu na realizację inwestycji drogowej.</w:t>
      </w:r>
    </w:p>
    <w:p w14:paraId="1B786298" w14:textId="77777777" w:rsidR="002C24AF" w:rsidRPr="00A431F9" w:rsidRDefault="002C24AF" w:rsidP="002C24AF">
      <w:pPr>
        <w:jc w:val="both"/>
        <w:rPr>
          <w:rFonts w:ascii="Arial" w:eastAsia="Times New Roman" w:hAnsi="Arial" w:cs="Arial"/>
          <w:b/>
          <w:bCs/>
          <w:kern w:val="3"/>
          <w:lang w:eastAsia="pl-PL"/>
        </w:rPr>
      </w:pPr>
    </w:p>
    <w:p w14:paraId="746B27A6" w14:textId="542B34F8" w:rsidR="002C24AF" w:rsidRPr="00A431F9" w:rsidRDefault="002C24AF">
      <w:pPr>
        <w:pStyle w:val="Akapitzlist"/>
        <w:widowControl/>
        <w:numPr>
          <w:ilvl w:val="0"/>
          <w:numId w:val="30"/>
        </w:numPr>
        <w:ind w:left="426"/>
        <w:rPr>
          <w:rFonts w:ascii="Arial" w:hAnsi="Arial" w:cs="Arial"/>
          <w:b/>
          <w:bCs/>
        </w:rPr>
      </w:pPr>
      <w:r w:rsidRPr="00A431F9">
        <w:rPr>
          <w:rFonts w:ascii="Arial" w:hAnsi="Arial" w:cs="Arial"/>
          <w:b/>
          <w:bCs/>
        </w:rPr>
        <w:t>Zakres dokumentacji projektowej obejmuje:</w:t>
      </w:r>
    </w:p>
    <w:p w14:paraId="4DDD019E" w14:textId="2E71C114" w:rsidR="002C24AF" w:rsidRPr="008802F7" w:rsidRDefault="002C24AF" w:rsidP="008802F7">
      <w:pPr>
        <w:pStyle w:val="Akapitzlist"/>
        <w:widowControl/>
        <w:ind w:left="360" w:firstLine="0"/>
        <w:rPr>
          <w:rFonts w:ascii="Arial" w:hAnsi="Arial" w:cs="Arial"/>
        </w:rPr>
      </w:pPr>
      <w:bookmarkStart w:id="1" w:name="_Hlk121300999"/>
      <w:r w:rsidRPr="008802F7">
        <w:rPr>
          <w:rFonts w:ascii="Arial" w:hAnsi="Arial" w:cs="Arial"/>
        </w:rPr>
        <w:t xml:space="preserve">Opracowanie dokumentacji, w której należy uwzględnić rozbudowę drogi gminnej 110397L                           w zakresie budowy chodnika na odcinku ok </w:t>
      </w:r>
      <w:r w:rsidR="004150E4">
        <w:rPr>
          <w:rFonts w:ascii="Arial" w:hAnsi="Arial" w:cs="Arial"/>
        </w:rPr>
        <w:t>380</w:t>
      </w:r>
      <w:r w:rsidRPr="008802F7">
        <w:rPr>
          <w:rFonts w:ascii="Arial" w:hAnsi="Arial" w:cs="Arial"/>
        </w:rPr>
        <w:t xml:space="preserve"> m (od nr domu 98 do 119) od km 0+657 do km 1+036 w m. Sitaniec Wolica.</w:t>
      </w:r>
    </w:p>
    <w:p w14:paraId="3293DD0C" w14:textId="7EBFD143" w:rsidR="002C24AF" w:rsidRPr="002B2C5E" w:rsidRDefault="002C24AF">
      <w:pPr>
        <w:pStyle w:val="Akapitzlist"/>
        <w:widowControl/>
        <w:numPr>
          <w:ilvl w:val="1"/>
          <w:numId w:val="34"/>
        </w:numPr>
        <w:ind w:left="567" w:hanging="567"/>
        <w:rPr>
          <w:rFonts w:ascii="Arial" w:hAnsi="Arial" w:cs="Arial"/>
        </w:rPr>
      </w:pPr>
      <w:r w:rsidRPr="002B2C5E">
        <w:rPr>
          <w:rFonts w:ascii="Arial" w:hAnsi="Arial" w:cs="Arial"/>
        </w:rPr>
        <w:t>Zamawiający dopuszcza dwa rozwiązania projektowanego chodnika:</w:t>
      </w:r>
    </w:p>
    <w:p w14:paraId="46F2FAED" w14:textId="77777777" w:rsidR="00A431F9" w:rsidRPr="004150E4" w:rsidRDefault="002C24AF">
      <w:pPr>
        <w:pStyle w:val="Akapitzlist"/>
        <w:widowControl/>
        <w:numPr>
          <w:ilvl w:val="0"/>
          <w:numId w:val="13"/>
        </w:numPr>
        <w:suppressAutoHyphens/>
        <w:autoSpaceDE/>
        <w:textAlignment w:val="baseline"/>
        <w:rPr>
          <w:rFonts w:ascii="Arial" w:hAnsi="Arial" w:cs="Arial"/>
        </w:rPr>
      </w:pPr>
      <w:r w:rsidRPr="004150E4">
        <w:rPr>
          <w:rFonts w:ascii="Arial" w:hAnsi="Arial" w:cs="Arial"/>
        </w:rPr>
        <w:lastRenderedPageBreak/>
        <w:t>I rozwiązanie - chodnik o szerokości 2,0 m (bez szerokości krawężnika i obrzeża) zlokalizowany przy jezdni i oddzielony krawężnikiem betonowym, wykonany z betonowej kostki brukowej,</w:t>
      </w:r>
    </w:p>
    <w:p w14:paraId="5B8F1443" w14:textId="01E7DA90" w:rsidR="002C24AF" w:rsidRPr="004150E4" w:rsidRDefault="002C24AF">
      <w:pPr>
        <w:pStyle w:val="Akapitzlist"/>
        <w:widowControl/>
        <w:numPr>
          <w:ilvl w:val="0"/>
          <w:numId w:val="13"/>
        </w:numPr>
        <w:suppressAutoHyphens/>
        <w:autoSpaceDE/>
        <w:textAlignment w:val="baseline"/>
        <w:rPr>
          <w:rFonts w:ascii="Arial" w:hAnsi="Arial" w:cs="Arial"/>
        </w:rPr>
      </w:pPr>
      <w:r w:rsidRPr="004150E4">
        <w:rPr>
          <w:rFonts w:ascii="Arial" w:hAnsi="Arial" w:cs="Arial"/>
        </w:rPr>
        <w:t xml:space="preserve">II rozwiązanie – chodnik o szerokości 1,80 m (bez szerokości krawężnika i </w:t>
      </w:r>
      <w:proofErr w:type="gramStart"/>
      <w:r w:rsidRPr="004150E4">
        <w:rPr>
          <w:rFonts w:ascii="Arial" w:hAnsi="Arial" w:cs="Arial"/>
        </w:rPr>
        <w:t xml:space="preserve">obrzeża) </w:t>
      </w:r>
      <w:r w:rsidR="00A431F9" w:rsidRPr="004150E4">
        <w:rPr>
          <w:rFonts w:ascii="Arial" w:hAnsi="Arial" w:cs="Arial"/>
        </w:rPr>
        <w:t xml:space="preserve">  </w:t>
      </w:r>
      <w:proofErr w:type="gramEnd"/>
      <w:r w:rsidR="00A431F9" w:rsidRPr="004150E4">
        <w:rPr>
          <w:rFonts w:ascii="Arial" w:hAnsi="Arial" w:cs="Arial"/>
        </w:rPr>
        <w:t xml:space="preserve"> </w:t>
      </w:r>
      <w:r w:rsidRPr="004150E4">
        <w:rPr>
          <w:rFonts w:ascii="Arial" w:hAnsi="Arial" w:cs="Arial"/>
        </w:rPr>
        <w:t>oddzielony od jezdni za pomocą pasa zieleni.</w:t>
      </w:r>
    </w:p>
    <w:p w14:paraId="1B094567" w14:textId="369E41C9" w:rsidR="002C24AF" w:rsidRP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 xml:space="preserve">Odwodnienie powierzchniowe za pomocą rowów trawiastych oraz studni </w:t>
      </w:r>
      <w:proofErr w:type="gramStart"/>
      <w:r w:rsidRPr="002B2C5E">
        <w:rPr>
          <w:rFonts w:ascii="Arial" w:hAnsi="Arial" w:cs="Arial"/>
        </w:rPr>
        <w:t xml:space="preserve">chłonnych, </w:t>
      </w:r>
      <w:r w:rsidR="002B2C5E">
        <w:rPr>
          <w:rFonts w:ascii="Arial" w:hAnsi="Arial" w:cs="Arial"/>
        </w:rPr>
        <w:t xml:space="preserve">  </w:t>
      </w:r>
      <w:proofErr w:type="gramEnd"/>
      <w:r w:rsidR="002B2C5E">
        <w:rPr>
          <w:rFonts w:ascii="Arial" w:hAnsi="Arial" w:cs="Arial"/>
        </w:rPr>
        <w:t xml:space="preserve">                                 </w:t>
      </w:r>
      <w:r w:rsidRPr="002B2C5E">
        <w:rPr>
          <w:rFonts w:ascii="Arial" w:hAnsi="Arial" w:cs="Arial"/>
        </w:rPr>
        <w:t>w przypadku konieczności inne urządzenia odwadniające i odprowadzające wody opadowe.</w:t>
      </w:r>
    </w:p>
    <w:p w14:paraId="1FC20EC9" w14:textId="4BEED053"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Budowę nowych oraz przebudowę istniejących zjazdów i dojść pieszych</w:t>
      </w:r>
      <w:r w:rsidR="004150E4">
        <w:rPr>
          <w:rFonts w:ascii="Arial" w:hAnsi="Arial" w:cs="Arial"/>
        </w:rPr>
        <w:t>.</w:t>
      </w:r>
    </w:p>
    <w:p w14:paraId="0221FE3C"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 xml:space="preserve">Wycinkę drzew i krzewów kolidujących z inwestycją. </w:t>
      </w:r>
    </w:p>
    <w:p w14:paraId="5B069E0B"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Demontaż ogrodzeń kolidujących z inwestycją.</w:t>
      </w:r>
    </w:p>
    <w:p w14:paraId="647CAC3F"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Likwidację kolizji z sieciami i urządzeniami uzbrojenia podziemnego, nadziemnego                                       i naziemnego wg warunków wydanych przez właścicieli/zarządców poszczególnych sieci,</w:t>
      </w:r>
    </w:p>
    <w:p w14:paraId="1EE896EA" w14:textId="62594717" w:rsidR="002C24AF" w:rsidRP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Opracowanie i zatwierdzenie stałej i czasowej organizacji ruchu zawierających elementy oznakowania pionowego, poziomego, urządzenia bezpieczeństwa ruchu itp.</w:t>
      </w:r>
      <w:bookmarkEnd w:id="1"/>
    </w:p>
    <w:p w14:paraId="45378E78" w14:textId="77777777" w:rsidR="00E11B76" w:rsidRPr="00D42958" w:rsidRDefault="00E11B76" w:rsidP="00D42958">
      <w:pPr>
        <w:rPr>
          <w:rFonts w:ascii="Arial" w:eastAsia="Times New Roman" w:hAnsi="Arial" w:cs="Arial"/>
          <w:kern w:val="3"/>
          <w:lang w:eastAsia="pl-PL"/>
        </w:rPr>
      </w:pPr>
    </w:p>
    <w:p w14:paraId="7DDE55E7" w14:textId="3F4D8040"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rPr>
        <w:t>Dokumentację projektowo – kosztorysową należy opracować zgodnie z warunkami technicznymi wydanymi przez Gminny Zakład Obsługi Komunalnej Gminy Zamość, stanowiącymi załącznik nr 1 do</w:t>
      </w:r>
      <w:r w:rsidR="00C37745">
        <w:rPr>
          <w:rFonts w:ascii="Arial" w:hAnsi="Arial" w:cs="Arial"/>
        </w:rPr>
        <w:t xml:space="preserve"> </w:t>
      </w:r>
      <w:r w:rsidR="00EC0535">
        <w:rPr>
          <w:rFonts w:ascii="Arial" w:hAnsi="Arial" w:cs="Arial"/>
        </w:rPr>
        <w:t>Zakresu rzeczowego</w:t>
      </w:r>
      <w:r w:rsidRPr="00D42958">
        <w:rPr>
          <w:rFonts w:ascii="Arial" w:hAnsi="Arial" w:cs="Arial"/>
        </w:rPr>
        <w:t xml:space="preserve">. </w:t>
      </w:r>
    </w:p>
    <w:p w14:paraId="32378A55" w14:textId="77777777"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bCs/>
        </w:rPr>
        <w:t xml:space="preserve">Opracowana dokumentacja będzie wzajemnie skoordynowana technicznie we wszystkich branżach i kompletna z punktu widzenia celu, któremu ma służyć. </w:t>
      </w:r>
      <w:r w:rsidRPr="00D42958">
        <w:rPr>
          <w:rFonts w:ascii="Arial" w:hAnsi="Arial" w:cs="Arial"/>
          <w:lang w:eastAsia="pl-PL"/>
        </w:rPr>
        <w:t>Opracowana</w:t>
      </w:r>
      <w:r w:rsidRPr="00D42958">
        <w:rPr>
          <w:rFonts w:ascii="Arial" w:hAnsi="Arial" w:cs="Arial"/>
        </w:rPr>
        <w:t xml:space="preserve"> dokumentacja stanowić będzie opis przedmiotu zamówienia publicznego w celu wyłonienia wykonawcy przyszłych robót budowlanych. </w:t>
      </w:r>
      <w:r w:rsidRPr="00D42958">
        <w:rPr>
          <w:rFonts w:ascii="Arial" w:hAnsi="Arial" w:cs="Arial"/>
          <w:lang w:eastAsia="pl-PL"/>
        </w:rPr>
        <w:t>Opracowana</w:t>
      </w:r>
      <w:r w:rsidRPr="00D42958">
        <w:rPr>
          <w:rFonts w:ascii="Arial" w:hAnsi="Arial" w:cs="Arial"/>
        </w:rPr>
        <w:t xml:space="preserve"> dokumentacja musi uwzględniać zasady opisywania przedmiotu zamówienia wynikające z ustawy z dnia 11 września 2019 r. Prawo zamówień publicznych. </w:t>
      </w:r>
    </w:p>
    <w:p w14:paraId="5DCE1A41" w14:textId="3CE353F4" w:rsidR="00D42958" w:rsidRP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w:t>
      </w:r>
      <w:r w:rsidR="00687982">
        <w:rPr>
          <w:rFonts w:ascii="Arial" w:hAnsi="Arial" w:cs="Arial"/>
          <w:bCs/>
        </w:rPr>
        <w:t xml:space="preserve">                   </w:t>
      </w:r>
      <w:r w:rsidRPr="00D42958">
        <w:rPr>
          <w:rFonts w:ascii="Arial" w:hAnsi="Arial" w:cs="Arial"/>
          <w:bCs/>
        </w:rPr>
        <w:t xml:space="preserve">z obowiązujących przepisów. </w:t>
      </w:r>
    </w:p>
    <w:p w14:paraId="44ED6C8D" w14:textId="77777777"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rPr>
        <w:t>Zamawiający zastrzega sobie prawo do zmiany zakresu prac projektowych.</w:t>
      </w:r>
    </w:p>
    <w:p w14:paraId="6741D3A2" w14:textId="0B25D1C7" w:rsidR="00D42958" w:rsidRP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u w:val="single"/>
        </w:rPr>
        <w:t>Z upoważnienia Zamawiającego, Wykonawca zobowiązany jest złożyć do organu administracji architektoniczno-budowlanej kompletny wniosek o wydanie decyzji zezwolenia na realizację inwestycji drogowej.</w:t>
      </w:r>
      <w:r w:rsidRPr="00D42958">
        <w:rPr>
          <w:rFonts w:ascii="Arial" w:hAnsi="Arial" w:cs="Arial"/>
        </w:rPr>
        <w:t xml:space="preserve"> </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pPr>
        <w:pStyle w:val="Akapitzlist"/>
        <w:widowControl/>
        <w:numPr>
          <w:ilvl w:val="3"/>
          <w:numId w:val="19"/>
        </w:numPr>
        <w:autoSpaceDE/>
        <w:autoSpaceDN/>
        <w:spacing w:line="259" w:lineRule="auto"/>
        <w:ind w:left="285"/>
        <w:rPr>
          <w:rFonts w:ascii="Arial" w:hAnsi="Arial" w:cs="Arial"/>
        </w:rPr>
      </w:pPr>
      <w:bookmarkStart w:id="2"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wprowadzanie do pamięci komputera,</w:t>
      </w:r>
    </w:p>
    <w:p w14:paraId="678A6FC4"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4B3DC1BC"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945C45">
        <w:rPr>
          <w:rFonts w:ascii="Arial" w:hAnsi="Arial" w:cs="Arial"/>
          <w:sz w:val="22"/>
          <w:szCs w:val="22"/>
          <w:lang w:val="pl-PL"/>
        </w:rPr>
        <w:t xml:space="preserve">                    </w:t>
      </w:r>
      <w:r w:rsidRPr="0040771F">
        <w:rPr>
          <w:rFonts w:ascii="Arial" w:hAnsi="Arial" w:cs="Arial"/>
          <w:sz w:val="22"/>
          <w:szCs w:val="22"/>
          <w:lang w:val="pl-PL"/>
        </w:rPr>
        <w:t>w postępowaniu sądowym oraz ewentualnym postępowaniu egzekucyjnym, w tym koszty obsługi prawnej postępowania;</w:t>
      </w:r>
    </w:p>
    <w:p w14:paraId="3C0F211C"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32AD59DD" w:rsidR="00DE5D02" w:rsidRDefault="00D11B96">
      <w:pPr>
        <w:pStyle w:val="Akapitzlist"/>
        <w:numPr>
          <w:ilvl w:val="0"/>
          <w:numId w:val="11"/>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DA6F09">
        <w:rPr>
          <w:rFonts w:ascii="Arial" w:hAnsi="Arial" w:cs="Arial"/>
          <w:b/>
        </w:rPr>
        <w:t>5</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05186046" w:rsidR="009B6FE6" w:rsidRDefault="003F5581">
      <w:pPr>
        <w:pStyle w:val="Lista1"/>
        <w:numPr>
          <w:ilvl w:val="1"/>
          <w:numId w:val="11"/>
        </w:numPr>
        <w:tabs>
          <w:tab w:val="left" w:pos="284"/>
          <w:tab w:val="left" w:pos="845"/>
        </w:tabs>
        <w:spacing w:after="0" w:line="240" w:lineRule="auto"/>
        <w:rPr>
          <w:rFonts w:ascii="Arial" w:hAnsi="Arial" w:cs="Arial"/>
          <w:sz w:val="22"/>
          <w:szCs w:val="22"/>
          <w:lang w:val="pl-PL"/>
        </w:rPr>
      </w:pPr>
      <w:r>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pPr>
        <w:widowControl/>
        <w:numPr>
          <w:ilvl w:val="0"/>
          <w:numId w:val="11"/>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pPr>
        <w:widowControl/>
        <w:numPr>
          <w:ilvl w:val="0"/>
          <w:numId w:val="11"/>
        </w:numPr>
        <w:tabs>
          <w:tab w:val="left" w:pos="284"/>
          <w:tab w:val="left" w:pos="426"/>
        </w:tabs>
        <w:autoSpaceDE/>
        <w:autoSpaceDN/>
        <w:ind w:left="284" w:hanging="284"/>
        <w:jc w:val="both"/>
        <w:rPr>
          <w:rFonts w:ascii="Arial" w:hAnsi="Arial" w:cs="Arial"/>
          <w:u w:val="single"/>
        </w:rPr>
      </w:pPr>
      <w:r>
        <w:rPr>
          <w:rFonts w:ascii="Arial" w:hAnsi="Arial" w:cs="Arial"/>
        </w:rPr>
        <w:t>Oświadczenie o sporządzeniu Projektu budowlanego, Projektu wykonawczego, Przedmiaru robót budowlanych i STWiORB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pPr>
        <w:pStyle w:val="Akapitzlist"/>
        <w:numPr>
          <w:ilvl w:val="0"/>
          <w:numId w:val="10"/>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proofErr w:type="gramStart"/>
      <w:r w:rsidRPr="0030779C">
        <w:rPr>
          <w:rFonts w:ascii="Arial" w:hAnsi="Arial" w:cs="Arial"/>
        </w:rPr>
        <w:t>…….</w:t>
      </w:r>
      <w:proofErr w:type="gramEnd"/>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proofErr w:type="gramStart"/>
      <w:r w:rsidR="003F5581">
        <w:rPr>
          <w:rFonts w:ascii="Arial" w:hAnsi="Arial" w:cs="Arial"/>
        </w:rPr>
        <w:t>…….</w:t>
      </w:r>
      <w:proofErr w:type="gramEnd"/>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proofErr w:type="gramStart"/>
      <w:r w:rsidRPr="0030779C">
        <w:rPr>
          <w:rFonts w:ascii="Arial" w:hAnsi="Arial" w:cs="Arial"/>
        </w:rPr>
        <w:t>…….</w:t>
      </w:r>
      <w:proofErr w:type="gramEnd"/>
      <w:r w:rsidRPr="0030779C">
        <w:rPr>
          <w:rFonts w:ascii="Arial" w:hAnsi="Arial" w:cs="Arial"/>
        </w:rPr>
        <w:t>.</w:t>
      </w:r>
      <w:r w:rsidR="002E1711" w:rsidRPr="0030779C">
        <w:rPr>
          <w:rFonts w:ascii="Arial" w:hAnsi="Arial" w:cs="Arial"/>
        </w:rPr>
        <w:t xml:space="preserve"> złotych), </w:t>
      </w:r>
    </w:p>
    <w:p w14:paraId="7DDF9BD6" w14:textId="77777777" w:rsidR="009B5FA1"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pPr>
        <w:pStyle w:val="Akapitzlist"/>
        <w:numPr>
          <w:ilvl w:val="0"/>
          <w:numId w:val="12"/>
        </w:numPr>
        <w:tabs>
          <w:tab w:val="left" w:pos="284"/>
        </w:tabs>
        <w:spacing w:before="3" w:line="247" w:lineRule="auto"/>
        <w:ind w:left="284" w:right="-71" w:hanging="284"/>
        <w:rPr>
          <w:rFonts w:ascii="Arial" w:hAnsi="Arial" w:cs="Arial"/>
        </w:rPr>
      </w:pPr>
      <w:r w:rsidRPr="0030779C">
        <w:rPr>
          <w:rFonts w:ascii="Arial" w:hAnsi="Arial" w:cs="Arial"/>
        </w:rPr>
        <w:lastRenderedPageBreak/>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pPr>
        <w:pStyle w:val="Akapitzlist"/>
        <w:widowControl/>
        <w:numPr>
          <w:ilvl w:val="0"/>
          <w:numId w:val="12"/>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45A7FB18" w:rsidR="009B5FA1" w:rsidRPr="0030779C" w:rsidRDefault="00D11B96">
      <w:pPr>
        <w:pStyle w:val="Akapitzlist"/>
        <w:numPr>
          <w:ilvl w:val="0"/>
          <w:numId w:val="12"/>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 xml:space="preserve">kosztów wykonania zastępczego lub zabezpieczenia należytego wykonania umowy - </w:t>
      </w:r>
      <w:r w:rsidR="00945C45">
        <w:rPr>
          <w:rFonts w:ascii="Arial" w:hAnsi="Arial" w:cs="Arial"/>
        </w:rPr>
        <w:t xml:space="preserve">                              </w:t>
      </w:r>
      <w:r w:rsidRPr="0030779C">
        <w:rPr>
          <w:rFonts w:ascii="Arial" w:hAnsi="Arial" w:cs="Arial"/>
        </w:rPr>
        <w:t>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pPr>
        <w:pStyle w:val="Akapitzlist"/>
        <w:numPr>
          <w:ilvl w:val="0"/>
          <w:numId w:val="12"/>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pPr>
        <w:pStyle w:val="Akapitzlist"/>
        <w:numPr>
          <w:ilvl w:val="0"/>
          <w:numId w:val="12"/>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proofErr w:type="gramStart"/>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w:t>
      </w:r>
      <w:proofErr w:type="gramEnd"/>
      <w:r w:rsidR="00005EFC" w:rsidRPr="0030779C">
        <w:rPr>
          <w:rFonts w:ascii="Arial" w:hAnsi="Arial" w:cs="Arial"/>
          <w:lang w:eastAsia="pl-PL"/>
        </w:rPr>
        <w:t xml:space="preserv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pPr>
        <w:pStyle w:val="Akapitzlist"/>
        <w:widowControl/>
        <w:numPr>
          <w:ilvl w:val="0"/>
          <w:numId w:val="23"/>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5696A3C3" w:rsidR="003F5581" w:rsidRPr="002C0885" w:rsidRDefault="003D00E5">
      <w:pPr>
        <w:pStyle w:val="Akapitzlist"/>
        <w:widowControl/>
        <w:numPr>
          <w:ilvl w:val="0"/>
          <w:numId w:val="23"/>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t>
      </w:r>
      <w:r w:rsidR="00945C45">
        <w:rPr>
          <w:rFonts w:ascii="Arial" w:hAnsi="Arial" w:cs="Arial"/>
          <w:b/>
          <w:bCs/>
        </w:rPr>
        <w:t xml:space="preserve">                             </w:t>
      </w:r>
      <w:r w:rsidRPr="002C0885">
        <w:rPr>
          <w:rFonts w:ascii="Arial" w:hAnsi="Arial" w:cs="Arial"/>
          <w:b/>
          <w:bCs/>
        </w:rPr>
        <w:t xml:space="preserve">w całości zadania i nie podlegają odrębnej zapłacie): </w:t>
      </w:r>
      <w:bookmarkStart w:id="4" w:name="_Hlk97631151"/>
    </w:p>
    <w:bookmarkEnd w:id="4"/>
    <w:p w14:paraId="3EB8419E"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3DBA2417"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9074A18"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zapewnić sprawdzenie dokumentacji projektowej stosownie do przepisów ustawy Prawa budowlanego,</w:t>
      </w:r>
    </w:p>
    <w:p w14:paraId="17B235FD" w14:textId="06A0726E"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bookmarkStart w:id="5" w:name="_Hlk143068442"/>
      <w:r w:rsidRPr="008B186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8B1864">
        <w:rPr>
          <w:rFonts w:ascii="Arial" w:hAnsi="Arial" w:cs="Arial"/>
          <w:sz w:val="22"/>
          <w:szCs w:val="22"/>
        </w:rPr>
        <w:t xml:space="preserve"> realizacji zadania w oparciu o ustawę z dnia 10 kwietnia 2003 r. o szczególnych zasadach przygotowania i realizacji inwestycji w zakresie dróg publicznych (t.j. Dz. U. z 202</w:t>
      </w:r>
      <w:r w:rsidR="00687982">
        <w:rPr>
          <w:rFonts w:ascii="Arial" w:hAnsi="Arial" w:cs="Arial"/>
          <w:sz w:val="22"/>
          <w:szCs w:val="22"/>
        </w:rPr>
        <w:t xml:space="preserve">4 </w:t>
      </w:r>
      <w:proofErr w:type="spellStart"/>
      <w:r w:rsidRPr="008B1864">
        <w:rPr>
          <w:rFonts w:ascii="Arial" w:hAnsi="Arial" w:cs="Arial"/>
          <w:sz w:val="22"/>
          <w:szCs w:val="22"/>
        </w:rPr>
        <w:t>poz</w:t>
      </w:r>
      <w:proofErr w:type="spellEnd"/>
      <w:r w:rsidRPr="008B1864">
        <w:rPr>
          <w:rFonts w:ascii="Arial" w:hAnsi="Arial" w:cs="Arial"/>
          <w:sz w:val="22"/>
          <w:szCs w:val="22"/>
        </w:rPr>
        <w:t xml:space="preserve">. </w:t>
      </w:r>
      <w:r w:rsidR="00687982">
        <w:rPr>
          <w:rFonts w:ascii="Arial" w:hAnsi="Arial" w:cs="Arial"/>
          <w:sz w:val="22"/>
          <w:szCs w:val="22"/>
        </w:rPr>
        <w:t>311</w:t>
      </w:r>
      <w:r w:rsidRPr="008B1864">
        <w:rPr>
          <w:rFonts w:ascii="Arial" w:hAnsi="Arial" w:cs="Arial"/>
          <w:sz w:val="22"/>
          <w:szCs w:val="22"/>
        </w:rPr>
        <w:t xml:space="preserve"> z późn. zm.).</w:t>
      </w:r>
    </w:p>
    <w:bookmarkEnd w:id="5"/>
    <w:p w14:paraId="2ACDF863"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3ABEC0C3" w14:textId="77777777" w:rsidR="008B1864" w:rsidRPr="008B1864" w:rsidRDefault="008B1864">
      <w:pPr>
        <w:pStyle w:val="Lista1"/>
        <w:widowControl w:val="0"/>
        <w:numPr>
          <w:ilvl w:val="0"/>
          <w:numId w:val="17"/>
        </w:numPr>
        <w:suppressAutoHyphens/>
        <w:autoSpaceDN/>
        <w:spacing w:after="0" w:line="240" w:lineRule="auto"/>
        <w:ind w:left="714" w:hanging="357"/>
        <w:rPr>
          <w:rFonts w:ascii="Arial" w:hAnsi="Arial" w:cs="Arial"/>
          <w:sz w:val="22"/>
          <w:szCs w:val="22"/>
          <w:lang w:val="pl-PL"/>
        </w:rPr>
      </w:pPr>
      <w:r w:rsidRPr="008B186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42F5C7AA" w14:textId="77777777" w:rsidR="008B1864" w:rsidRPr="008B1864" w:rsidRDefault="008B1864">
      <w:pPr>
        <w:pStyle w:val="Lista1"/>
        <w:widowControl w:val="0"/>
        <w:numPr>
          <w:ilvl w:val="0"/>
          <w:numId w:val="18"/>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wykazania braków przez organ prowadzący postępowanie wprowadzić stosowne zmiany i uzupełnienia w terminie wskazanym przez ten organ,</w:t>
      </w:r>
    </w:p>
    <w:p w14:paraId="7487B342" w14:textId="0008A519" w:rsidR="00E328CC" w:rsidRPr="00E328CC" w:rsidRDefault="008B1864" w:rsidP="00E328CC">
      <w:pPr>
        <w:pStyle w:val="Lista1"/>
        <w:widowControl w:val="0"/>
        <w:numPr>
          <w:ilvl w:val="0"/>
          <w:numId w:val="18"/>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 xml:space="preserve">w przypadku niezrealizowania powyższego Zamawiający uzna to za wykonanie zlecenia </w:t>
      </w:r>
      <w:r w:rsidRPr="008B1864">
        <w:rPr>
          <w:rFonts w:ascii="Arial" w:hAnsi="Arial" w:cs="Arial"/>
          <w:sz w:val="22"/>
          <w:szCs w:val="22"/>
          <w:lang w:val="pl-PL"/>
        </w:rPr>
        <w:lastRenderedPageBreak/>
        <w:t>z nienależytą starannością, ze skutkami wynikającymi, z ustawy Prawo zamówień publicznych i zastosuje kary umowne,</w:t>
      </w:r>
    </w:p>
    <w:p w14:paraId="20690558" w14:textId="3D0C2DD8" w:rsidR="00E328CC" w:rsidRPr="00E328CC" w:rsidRDefault="00E328CC" w:rsidP="00E328CC">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E328CC">
        <w:rPr>
          <w:rFonts w:ascii="Arial" w:hAnsi="Arial" w:cs="Arial"/>
          <w:sz w:val="22"/>
          <w:szCs w:val="22"/>
        </w:rPr>
        <w:t xml:space="preserve">W przypadku wystąpienia </w:t>
      </w:r>
      <w:proofErr w:type="spellStart"/>
      <w:r w:rsidRPr="00E328CC">
        <w:rPr>
          <w:rFonts w:ascii="Arial" w:hAnsi="Arial" w:cs="Arial"/>
          <w:sz w:val="22"/>
          <w:szCs w:val="22"/>
        </w:rPr>
        <w:t>kolizji</w:t>
      </w:r>
      <w:proofErr w:type="spellEnd"/>
      <w:r w:rsidRPr="00E328CC">
        <w:rPr>
          <w:rFonts w:ascii="Arial" w:hAnsi="Arial" w:cs="Arial"/>
          <w:sz w:val="22"/>
          <w:szCs w:val="22"/>
        </w:rPr>
        <w:t xml:space="preserve">, </w:t>
      </w:r>
      <w:proofErr w:type="spellStart"/>
      <w:r w:rsidRPr="00E328CC">
        <w:rPr>
          <w:rFonts w:ascii="Arial" w:hAnsi="Arial" w:cs="Arial"/>
          <w:sz w:val="22"/>
          <w:szCs w:val="22"/>
        </w:rPr>
        <w:t>która</w:t>
      </w:r>
      <w:proofErr w:type="spellEnd"/>
      <w:r w:rsidRPr="00E328CC">
        <w:rPr>
          <w:rFonts w:ascii="Arial" w:hAnsi="Arial" w:cs="Arial"/>
          <w:sz w:val="22"/>
          <w:szCs w:val="22"/>
        </w:rPr>
        <w:t xml:space="preserve"> </w:t>
      </w:r>
      <w:proofErr w:type="spellStart"/>
      <w:r w:rsidRPr="00E328CC">
        <w:rPr>
          <w:rFonts w:ascii="Arial" w:hAnsi="Arial" w:cs="Arial"/>
          <w:sz w:val="22"/>
          <w:szCs w:val="22"/>
        </w:rPr>
        <w:t>znacząco</w:t>
      </w:r>
      <w:proofErr w:type="spellEnd"/>
      <w:r w:rsidRPr="00E328CC">
        <w:rPr>
          <w:rFonts w:ascii="Arial" w:hAnsi="Arial" w:cs="Arial"/>
          <w:sz w:val="22"/>
          <w:szCs w:val="22"/>
        </w:rPr>
        <w:t xml:space="preserve"> </w:t>
      </w:r>
      <w:proofErr w:type="spellStart"/>
      <w:r w:rsidRPr="00E328CC">
        <w:rPr>
          <w:rFonts w:ascii="Arial" w:hAnsi="Arial" w:cs="Arial"/>
          <w:sz w:val="22"/>
          <w:szCs w:val="22"/>
        </w:rPr>
        <w:t>wpłynie</w:t>
      </w:r>
      <w:proofErr w:type="spellEnd"/>
      <w:r w:rsidRPr="00E328CC">
        <w:rPr>
          <w:rFonts w:ascii="Arial" w:hAnsi="Arial" w:cs="Arial"/>
          <w:sz w:val="22"/>
          <w:szCs w:val="22"/>
        </w:rPr>
        <w:t xml:space="preserve"> na wzrost kosztów rzeczowej realizacji inwestycji Wykonawca zobowiązany jest do zastosowania odstępstwa od przepisów techniczno-budowlanych zawartych w §29.1, Rozporządzenie Ministra Infrastruktury z dnia 24 czerwca 2022 r. w sprawie przepisów techniczno-budowlanych dotyczących dróg publicznych, po </w:t>
      </w:r>
      <w:proofErr w:type="spellStart"/>
      <w:r w:rsidRPr="00E328CC">
        <w:rPr>
          <w:rFonts w:ascii="Arial" w:hAnsi="Arial" w:cs="Arial"/>
          <w:sz w:val="22"/>
          <w:szCs w:val="22"/>
        </w:rPr>
        <w:t>uzyskaniu</w:t>
      </w:r>
      <w:proofErr w:type="spellEnd"/>
      <w:r w:rsidRPr="00E328CC">
        <w:rPr>
          <w:rFonts w:ascii="Arial" w:hAnsi="Arial" w:cs="Arial"/>
          <w:sz w:val="22"/>
          <w:szCs w:val="22"/>
        </w:rPr>
        <w:t xml:space="preserve"> </w:t>
      </w:r>
      <w:proofErr w:type="spellStart"/>
      <w:r w:rsidRPr="00E328CC">
        <w:rPr>
          <w:rFonts w:ascii="Arial" w:hAnsi="Arial" w:cs="Arial"/>
          <w:sz w:val="22"/>
          <w:szCs w:val="22"/>
        </w:rPr>
        <w:t>zgody</w:t>
      </w:r>
      <w:proofErr w:type="spellEnd"/>
      <w:r w:rsidRPr="00E328CC">
        <w:rPr>
          <w:rFonts w:ascii="Arial" w:hAnsi="Arial" w:cs="Arial"/>
          <w:sz w:val="22"/>
          <w:szCs w:val="22"/>
        </w:rPr>
        <w:t xml:space="preserve"> na </w:t>
      </w:r>
      <w:proofErr w:type="spellStart"/>
      <w:r w:rsidRPr="00E328CC">
        <w:rPr>
          <w:rFonts w:ascii="Arial" w:hAnsi="Arial" w:cs="Arial"/>
          <w:sz w:val="22"/>
          <w:szCs w:val="22"/>
        </w:rPr>
        <w:t>odstępstwo</w:t>
      </w:r>
      <w:proofErr w:type="spellEnd"/>
      <w:r w:rsidRPr="00E328CC">
        <w:rPr>
          <w:rFonts w:ascii="Arial" w:hAnsi="Arial" w:cs="Arial"/>
          <w:sz w:val="22"/>
          <w:szCs w:val="22"/>
        </w:rPr>
        <w:t xml:space="preserve"> od </w:t>
      </w:r>
      <w:proofErr w:type="spellStart"/>
      <w:r w:rsidRPr="00E328CC">
        <w:rPr>
          <w:rFonts w:ascii="Arial" w:hAnsi="Arial" w:cs="Arial"/>
          <w:sz w:val="22"/>
          <w:szCs w:val="22"/>
        </w:rPr>
        <w:t>Ministerstwa</w:t>
      </w:r>
      <w:proofErr w:type="spellEnd"/>
      <w:r w:rsidRPr="00E328CC">
        <w:rPr>
          <w:rFonts w:ascii="Arial" w:hAnsi="Arial" w:cs="Arial"/>
          <w:sz w:val="22"/>
          <w:szCs w:val="22"/>
        </w:rPr>
        <w:t xml:space="preserve"> </w:t>
      </w:r>
      <w:proofErr w:type="spellStart"/>
      <w:r w:rsidRPr="00E328CC">
        <w:rPr>
          <w:rFonts w:ascii="Arial" w:hAnsi="Arial" w:cs="Arial"/>
          <w:sz w:val="22"/>
          <w:szCs w:val="22"/>
        </w:rPr>
        <w:t>Infrastruktury</w:t>
      </w:r>
      <w:proofErr w:type="spellEnd"/>
      <w:r w:rsidRPr="00E328CC">
        <w:rPr>
          <w:rFonts w:ascii="Arial" w:hAnsi="Arial" w:cs="Arial"/>
          <w:sz w:val="22"/>
          <w:szCs w:val="22"/>
        </w:rPr>
        <w:t>.</w:t>
      </w:r>
    </w:p>
    <w:p w14:paraId="28C49F91" w14:textId="68625BCF"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bezpośredniego kontaktu z Zamawiającym poprzez udział w spotkaniach roboczych </w:t>
      </w:r>
      <w:r w:rsidR="00687982">
        <w:rPr>
          <w:rFonts w:ascii="Arial" w:hAnsi="Arial" w:cs="Arial"/>
          <w:sz w:val="22"/>
          <w:szCs w:val="22"/>
          <w:lang w:val="pl-PL"/>
        </w:rPr>
        <w:t xml:space="preserve">                                </w:t>
      </w:r>
      <w:r w:rsidRPr="008B1864">
        <w:rPr>
          <w:rFonts w:ascii="Arial" w:hAnsi="Arial" w:cs="Arial"/>
          <w:sz w:val="22"/>
          <w:szCs w:val="22"/>
          <w:lang w:val="pl-PL"/>
        </w:rPr>
        <w:t xml:space="preserve">w siedzibie Zamawiającego, na których Wykonawca będzie przedstawiał postęp prac projektowych oraz do przyjazdów na każde wezwanie Zamawiającego, </w:t>
      </w:r>
    </w:p>
    <w:p w14:paraId="1A2A3B32" w14:textId="77777777" w:rsidR="008B1864" w:rsidRPr="008B1864" w:rsidRDefault="008B1864">
      <w:pPr>
        <w:widowControl/>
        <w:numPr>
          <w:ilvl w:val="0"/>
          <w:numId w:val="17"/>
        </w:numPr>
        <w:autoSpaceDE/>
        <w:autoSpaceDN/>
        <w:ind w:left="720" w:hanging="360"/>
        <w:contextualSpacing/>
        <w:jc w:val="both"/>
        <w:rPr>
          <w:rFonts w:ascii="Arial" w:hAnsi="Arial" w:cs="Arial"/>
          <w:lang w:eastAsia="ja-JP" w:bidi="fa-IR"/>
        </w:rPr>
      </w:pPr>
      <w:r w:rsidRPr="008B1864">
        <w:rPr>
          <w:rFonts w:ascii="Arial" w:hAnsi="Arial" w:cs="Arial"/>
        </w:rPr>
        <w:t>dokonywanie ewentualnych zmian, uzupełnień, poprawek dokumentacji projektowej, w tym m.in.: brakujących rysunków. schematów, przekroi, szczegółów,</w:t>
      </w:r>
      <w:r w:rsidRPr="008B1864">
        <w:rPr>
          <w:rFonts w:ascii="Arial" w:hAnsi="Arial" w:cs="Arial"/>
          <w:bCs/>
        </w:rPr>
        <w:t xml:space="preserve"> obliczeń, rozwinięć instalacji, rysunków zamiennych, </w:t>
      </w:r>
      <w:r w:rsidRPr="008B186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12DA582"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F335CD8"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607DA488" w14:textId="7E90D11C" w:rsidR="008B1864" w:rsidRPr="008B1864" w:rsidRDefault="008B1864">
      <w:pPr>
        <w:pStyle w:val="Akapitzlist"/>
        <w:widowControl/>
        <w:numPr>
          <w:ilvl w:val="0"/>
          <w:numId w:val="17"/>
        </w:numPr>
        <w:autoSpaceDE/>
        <w:autoSpaceDN/>
        <w:ind w:left="720"/>
        <w:contextualSpacing/>
        <w:rPr>
          <w:rFonts w:ascii="Arial" w:hAnsi="Arial" w:cs="Arial"/>
        </w:rPr>
      </w:pPr>
      <w:r w:rsidRPr="008B1864">
        <w:rPr>
          <w:rFonts w:ascii="Arial" w:hAnsi="Arial" w:cs="Arial"/>
          <w:lang w:eastAsia="pl-PL"/>
        </w:rPr>
        <w:t>wystąpić do wszystkich zarządców sieci występujących w obszarze inwestycji a także</w:t>
      </w:r>
      <w:r w:rsidRPr="008B1864">
        <w:rPr>
          <w:rFonts w:ascii="Arial" w:hAnsi="Arial" w:cs="Arial"/>
        </w:rPr>
        <w:t xml:space="preserve"> uzyskać wszelkie wymagane uzgodnienia, decyzje niezbędne do opracowania dokumentacji zgodnie z obowiązującymi przepisami prawa. Wykonawca przekaże Zamawiającemu wraz </w:t>
      </w:r>
      <w:r w:rsidR="00687982">
        <w:rPr>
          <w:rFonts w:ascii="Arial" w:hAnsi="Arial" w:cs="Arial"/>
        </w:rPr>
        <w:t xml:space="preserve">                 </w:t>
      </w:r>
      <w:r w:rsidRPr="008B1864">
        <w:rPr>
          <w:rFonts w:ascii="Arial" w:hAnsi="Arial" w:cs="Arial"/>
        </w:rPr>
        <w:t>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F1DDBFC"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jednorazowej, bezpłatnej aktualizacji kosztorysów inwestorskich na żądanie Zamawiającego,</w:t>
      </w:r>
    </w:p>
    <w:p w14:paraId="478D1F93" w14:textId="18D2BA40"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wyjaśnianie wątpliwości dotyczących Dokumentacji projektowo-kosztorysowej i zawartych </w:t>
      </w:r>
      <w:r w:rsidR="00687982">
        <w:rPr>
          <w:rFonts w:ascii="Arial" w:hAnsi="Arial" w:cs="Arial"/>
          <w:sz w:val="22"/>
          <w:szCs w:val="22"/>
          <w:lang w:val="pl-PL"/>
        </w:rPr>
        <w:t xml:space="preserve">                            </w:t>
      </w:r>
      <w:r w:rsidRPr="008B1864">
        <w:rPr>
          <w:rFonts w:ascii="Arial" w:hAnsi="Arial" w:cs="Arial"/>
          <w:sz w:val="22"/>
          <w:szCs w:val="22"/>
          <w:lang w:val="pl-PL"/>
        </w:rPr>
        <w:t xml:space="preserve">w niej rozwiązań, </w:t>
      </w:r>
    </w:p>
    <w:p w14:paraId="0C0119C1"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 przypadku realizacji technicznej, </w:t>
      </w:r>
      <w:r w:rsidRPr="008B1864">
        <w:rPr>
          <w:rFonts w:ascii="Arial" w:hAnsi="Arial" w:cs="Arial"/>
          <w:sz w:val="22"/>
          <w:szCs w:val="22"/>
          <w:lang w:val="pl-PL" w:eastAsia="ja-JP" w:bidi="fa-IR"/>
        </w:rPr>
        <w:t xml:space="preserve">sprawowanie </w:t>
      </w:r>
      <w:r w:rsidRPr="008B1864">
        <w:rPr>
          <w:rFonts w:ascii="Arial" w:hAnsi="Arial" w:cs="Arial"/>
          <w:sz w:val="22"/>
          <w:szCs w:val="22"/>
          <w:lang w:val="pl-PL"/>
        </w:rPr>
        <w:t xml:space="preserve">nadzoru autorskiego, przez projektantów wszystkich branż, o którym mowa w art. 20 ust. 1 pkt </w:t>
      </w:r>
      <w:r w:rsidRPr="008B1864">
        <w:rPr>
          <w:rFonts w:ascii="Arial" w:hAnsi="Arial" w:cs="Arial"/>
          <w:sz w:val="22"/>
          <w:szCs w:val="22"/>
          <w:lang w:val="pl-PL" w:eastAsia="ja-JP" w:bidi="fa-IR"/>
        </w:rPr>
        <w:t xml:space="preserve">4 </w:t>
      </w:r>
      <w:r w:rsidRPr="008B1864">
        <w:rPr>
          <w:rFonts w:ascii="Arial" w:hAnsi="Arial" w:cs="Arial"/>
          <w:sz w:val="22"/>
          <w:szCs w:val="22"/>
          <w:lang w:val="pl-PL"/>
        </w:rPr>
        <w:t xml:space="preserve">ustawy z dnia 7 lipca 1994 r. Prawo budowlane (t.j. Dz. U. z 2023 r., poz. 682 ze </w:t>
      </w:r>
      <w:proofErr w:type="spellStart"/>
      <w:r w:rsidRPr="008B1864">
        <w:rPr>
          <w:rFonts w:ascii="Arial" w:hAnsi="Arial" w:cs="Arial"/>
          <w:sz w:val="22"/>
          <w:szCs w:val="22"/>
          <w:lang w:val="pl-PL"/>
        </w:rPr>
        <w:t>póź</w:t>
      </w:r>
      <w:proofErr w:type="spellEnd"/>
      <w:r w:rsidRPr="008B1864">
        <w:rPr>
          <w:rFonts w:ascii="Arial" w:hAnsi="Arial" w:cs="Arial"/>
          <w:sz w:val="22"/>
          <w:szCs w:val="22"/>
          <w:lang w:val="pl-PL"/>
        </w:rPr>
        <w:t xml:space="preserve">. zm.), nad inwestycją wykonywaną w oparciu o dokumentację będącą przedmiotem niniejszego </w:t>
      </w:r>
      <w:proofErr w:type="gramStart"/>
      <w:r w:rsidRPr="008B1864">
        <w:rPr>
          <w:rFonts w:ascii="Arial" w:hAnsi="Arial" w:cs="Arial"/>
          <w:sz w:val="22"/>
          <w:szCs w:val="22"/>
          <w:lang w:val="pl-PL"/>
        </w:rPr>
        <w:t>postępowania,</w:t>
      </w:r>
      <w:proofErr w:type="gramEnd"/>
      <w:r w:rsidRPr="008B1864">
        <w:rPr>
          <w:rFonts w:ascii="Arial" w:hAnsi="Arial" w:cs="Arial"/>
          <w:sz w:val="22"/>
          <w:szCs w:val="22"/>
          <w:lang w:val="pl-PL"/>
        </w:rPr>
        <w:t xml:space="preserve"> (podlega odrębnej zapłacie),</w:t>
      </w:r>
    </w:p>
    <w:p w14:paraId="0C3BDEDD" w14:textId="58303652"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FE1846C"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39A20FA8"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 xml:space="preserve">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w:t>
      </w:r>
      <w:r w:rsidRPr="008B1864">
        <w:rPr>
          <w:rFonts w:ascii="Arial" w:hAnsi="Arial" w:cs="Arial"/>
        </w:rPr>
        <w:lastRenderedPageBreak/>
        <w:t>jednoznaczny katalog parametrów, które muszą posiadać zamienniki, aby zostały uznane za równoważne opisanym w Dokumentacji projektowo-kosztorysowej.</w:t>
      </w:r>
    </w:p>
    <w:p w14:paraId="193F7394"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194503F3"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 xml:space="preserve">Wykonawca jest zobowiązany przedłożyć Zamawiającemu propozycje zmian, o których mowa </w:t>
      </w:r>
      <w:r w:rsidR="00687982">
        <w:rPr>
          <w:rFonts w:ascii="Arial" w:hAnsi="Arial" w:cs="Arial"/>
        </w:rPr>
        <w:t xml:space="preserve">                                    </w:t>
      </w:r>
      <w:r w:rsidRPr="008B1864">
        <w:rPr>
          <w:rFonts w:ascii="Arial" w:hAnsi="Arial" w:cs="Arial"/>
        </w:rPr>
        <w:t>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38D37EF7" w:rsidR="008B1864" w:rsidRPr="00B166D5" w:rsidRDefault="008B1864">
      <w:pPr>
        <w:pStyle w:val="Akapitzlist"/>
        <w:widowControl/>
        <w:numPr>
          <w:ilvl w:val="0"/>
          <w:numId w:val="20"/>
        </w:numPr>
        <w:autoSpaceDE/>
        <w:autoSpaceDN/>
        <w:spacing w:line="259" w:lineRule="auto"/>
        <w:rPr>
          <w:rFonts w:ascii="Arial" w:hAnsi="Arial" w:cs="Arial"/>
          <w:i/>
          <w:iCs/>
        </w:rPr>
      </w:pPr>
      <w:r w:rsidRPr="008B186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8F032D">
        <w:rPr>
          <w:rFonts w:ascii="Arial" w:hAnsi="Arial" w:cs="Arial"/>
        </w:rPr>
        <w:t xml:space="preserve">4 </w:t>
      </w:r>
      <w:r w:rsidRPr="008B1864">
        <w:rPr>
          <w:rFonts w:ascii="Arial" w:hAnsi="Arial" w:cs="Arial"/>
        </w:rPr>
        <w:t>umowy</w:t>
      </w:r>
      <w:r w:rsidR="00B166D5">
        <w:rPr>
          <w:rFonts w:ascii="Arial" w:hAnsi="Arial" w:cs="Arial"/>
        </w:rPr>
        <w:t xml:space="preserve"> </w:t>
      </w:r>
      <w:r w:rsidR="00B166D5" w:rsidRPr="00B166D5">
        <w:rPr>
          <w:rFonts w:ascii="Arial" w:hAnsi="Arial" w:cs="Arial"/>
          <w:i/>
          <w:iCs/>
        </w:rPr>
        <w:t>(paragraf dotyczący terminów realizacji zadania).</w:t>
      </w:r>
    </w:p>
    <w:p w14:paraId="3D6383EC"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Wykonawca zobowiązany jest do informowania Zamawiającego o warunków technicznych wydawanych przez gestorów sieci kolidujących z inwestycją wpływających na zakres opracowania.</w:t>
      </w:r>
    </w:p>
    <w:p w14:paraId="2DC8DBC3"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uporczywie wykazuje rażący brak staranności,</w:t>
      </w:r>
    </w:p>
    <w:p w14:paraId="5817120C"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wykonuje swoje obowiązki w sposób niekompetentny lub niedbały,</w:t>
      </w:r>
    </w:p>
    <w:p w14:paraId="081C4029"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stosuje się do postanowień umowy lub</w:t>
      </w:r>
    </w:p>
    <w:p w14:paraId="392F26A1" w14:textId="09C5E74F"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uwzględnia zaleceń Zmawiającego i jego wytycznych.</w:t>
      </w:r>
    </w:p>
    <w:p w14:paraId="60E9BFC9" w14:textId="48EF1FCE" w:rsidR="008B1864" w:rsidRPr="008B1864" w:rsidRDefault="008B1864">
      <w:pPr>
        <w:widowControl/>
        <w:numPr>
          <w:ilvl w:val="0"/>
          <w:numId w:val="20"/>
        </w:numPr>
        <w:autoSpaceDE/>
        <w:autoSpaceDN/>
        <w:jc w:val="both"/>
        <w:rPr>
          <w:rFonts w:ascii="Arial" w:hAnsi="Arial" w:cs="Arial"/>
        </w:rPr>
      </w:pPr>
      <w:r w:rsidRPr="008B1864">
        <w:rPr>
          <w:rFonts w:ascii="Arial" w:hAnsi="Arial" w:cs="Arial"/>
        </w:rPr>
        <w:t xml:space="preserve">W przypadku wystąpienia okoliczności, o której mowa w ust. </w:t>
      </w:r>
      <w:r w:rsidR="002C0885">
        <w:rPr>
          <w:rFonts w:ascii="Arial" w:hAnsi="Arial" w:cs="Arial"/>
        </w:rPr>
        <w:t>5</w:t>
      </w:r>
      <w:r w:rsidRPr="008B1864">
        <w:rPr>
          <w:rFonts w:ascii="Arial" w:hAnsi="Arial" w:cs="Arial"/>
        </w:rPr>
        <w:t>, Wykonawca wyznaczy odpowiednią osobę na zastępstwo w trybie przewidzianym w ust. 6.</w:t>
      </w:r>
    </w:p>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pPr>
        <w:pStyle w:val="Standard"/>
        <w:widowControl/>
        <w:numPr>
          <w:ilvl w:val="0"/>
          <w:numId w:val="24"/>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pPr>
        <w:pStyle w:val="Standard"/>
        <w:widowControl/>
        <w:numPr>
          <w:ilvl w:val="0"/>
          <w:numId w:val="24"/>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pPr>
        <w:pStyle w:val="Standard"/>
        <w:widowControl/>
        <w:numPr>
          <w:ilvl w:val="0"/>
          <w:numId w:val="24"/>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 xml:space="preserve">Gwarancja i rękojmia </w:t>
      </w:r>
      <w:proofErr w:type="gramStart"/>
      <w:r w:rsidRPr="00D97D90">
        <w:rPr>
          <w:rFonts w:ascii="Arial" w:eastAsia="SimSun-18030" w:hAnsi="Arial" w:cs="Arial"/>
          <w:sz w:val="22"/>
          <w:szCs w:val="22"/>
        </w:rPr>
        <w:t>rozpoczyna</w:t>
      </w:r>
      <w:proofErr w:type="gramEnd"/>
      <w:r w:rsidRPr="00D97D90">
        <w:rPr>
          <w:rFonts w:ascii="Arial" w:eastAsia="SimSun-18030" w:hAnsi="Arial" w:cs="Arial"/>
          <w:sz w:val="22"/>
          <w:szCs w:val="22"/>
        </w:rPr>
        <w:t xml:space="preserve"> swój bieg od daty odbioru końcowego od Wykonawcy przedmiotu umowy.</w:t>
      </w:r>
    </w:p>
    <w:p w14:paraId="377FC94F"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1BEF5E3"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w:t>
      </w:r>
      <w:r w:rsidR="001154C7">
        <w:rPr>
          <w:rFonts w:ascii="Arial" w:hAnsi="Arial" w:cs="Arial"/>
          <w:sz w:val="22"/>
          <w:szCs w:val="22"/>
        </w:rPr>
        <w:t>, a</w:t>
      </w:r>
      <w:r w:rsidRPr="00C61E99">
        <w:rPr>
          <w:rFonts w:ascii="Arial" w:hAnsi="Arial" w:cs="Arial"/>
          <w:sz w:val="22"/>
          <w:szCs w:val="22"/>
        </w:rPr>
        <w:t> Wykonawca zobowiązany jest pokryć związane z tym koszty wraz z naliczonymi karami umownymi za przekroczenie terminu usunięcia wad i usterek liczonych do faktycznego terminu ich wykonania przez wykonawcę lub innego Wykonawcę.</w:t>
      </w:r>
      <w:bookmarkStart w:id="6" w:name="_Toc415435792"/>
    </w:p>
    <w:p w14:paraId="6B0DCAE3"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6"/>
      <w:r w:rsidRPr="00C61E99">
        <w:rPr>
          <w:rFonts w:ascii="Arial" w:hAnsi="Arial" w:cs="Arial"/>
          <w:sz w:val="22"/>
          <w:szCs w:val="22"/>
        </w:rPr>
        <w:t>:</w:t>
      </w:r>
    </w:p>
    <w:p w14:paraId="0B2D60FA" w14:textId="77777777" w:rsidR="003D00E5" w:rsidRDefault="003D00E5">
      <w:pPr>
        <w:widowControl/>
        <w:numPr>
          <w:ilvl w:val="0"/>
          <w:numId w:val="25"/>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 xml:space="preserve">W okresie trwania </w:t>
      </w:r>
      <w:proofErr w:type="gramStart"/>
      <w:r w:rsidRPr="00703E2A">
        <w:rPr>
          <w:rFonts w:ascii="Arial" w:hAnsi="Arial" w:cs="Arial"/>
        </w:rPr>
        <w:t>rękojmi  Wykonawca</w:t>
      </w:r>
      <w:proofErr w:type="gramEnd"/>
      <w:r w:rsidRPr="00703E2A">
        <w:rPr>
          <w:rFonts w:ascii="Arial" w:hAnsi="Arial" w:cs="Arial"/>
        </w:rPr>
        <w:t xml:space="preserve"> będzie usuwał wady swoim kosztem i staraniem.</w:t>
      </w:r>
    </w:p>
    <w:p w14:paraId="1CD56F6C"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lastRenderedPageBreak/>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pPr>
        <w:widowControl/>
        <w:numPr>
          <w:ilvl w:val="0"/>
          <w:numId w:val="25"/>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pPr>
        <w:pStyle w:val="Tekstpodstawowy2"/>
        <w:widowControl/>
        <w:numPr>
          <w:ilvl w:val="0"/>
          <w:numId w:val="24"/>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1B9C6E88"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 xml:space="preserve">Wykonawca może uwolnić się od odpowiedzialności z tytułu rękojmi za wady fizyczne, które powstały w skutek wykonania przedmiotu umowy według wskazówek Zamawiającego. Uwolnienie się od odpowiedzialności następuje, jeżeli Wykonawca uprzedzi Zamawiającego </w:t>
      </w:r>
      <w:r w:rsidR="001154C7">
        <w:rPr>
          <w:rFonts w:ascii="Arial" w:eastAsia="SimSun-18030" w:hAnsi="Arial" w:cs="Arial"/>
          <w:sz w:val="22"/>
          <w:szCs w:val="22"/>
        </w:rPr>
        <w:t xml:space="preserve">                     </w:t>
      </w:r>
      <w:r w:rsidRPr="00C61E99">
        <w:rPr>
          <w:rFonts w:ascii="Arial" w:eastAsia="SimSun-18030" w:hAnsi="Arial" w:cs="Arial"/>
          <w:sz w:val="22"/>
          <w:szCs w:val="22"/>
        </w:rPr>
        <w:t xml:space="preserve">o grożącym niebezpieczeństwie wad </w:t>
      </w:r>
      <w:proofErr w:type="gramStart"/>
      <w:r w:rsidRPr="00C61E99">
        <w:rPr>
          <w:rFonts w:ascii="Arial" w:eastAsia="SimSun-18030" w:hAnsi="Arial" w:cs="Arial"/>
          <w:sz w:val="22"/>
          <w:szCs w:val="22"/>
        </w:rPr>
        <w:t>lub,</w:t>
      </w:r>
      <w:proofErr w:type="gramEnd"/>
      <w:r w:rsidRPr="00C61E99">
        <w:rPr>
          <w:rFonts w:ascii="Arial" w:eastAsia="SimSun-18030" w:hAnsi="Arial" w:cs="Arial"/>
          <w:sz w:val="22"/>
          <w:szCs w:val="22"/>
        </w:rPr>
        <w:t xml:space="preserve"> jeżeli mimo dołożenia należytej staranności nie mógł stwierdzić niewłaściwości otrzymanych wskazówek.</w:t>
      </w:r>
    </w:p>
    <w:p w14:paraId="2C2281E0"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pPr>
        <w:pStyle w:val="Akapitzlist"/>
        <w:widowControl/>
        <w:numPr>
          <w:ilvl w:val="0"/>
          <w:numId w:val="26"/>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6F59736E"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t>
      </w:r>
      <w:r w:rsidR="001154C7">
        <w:rPr>
          <w:rFonts w:ascii="Arial" w:hAnsi="Arial" w:cs="Arial"/>
          <w:sz w:val="22"/>
          <w:szCs w:val="22"/>
        </w:rPr>
        <w:t xml:space="preserve">                 </w:t>
      </w:r>
      <w:r w:rsidRPr="00703E2A">
        <w:rPr>
          <w:rFonts w:ascii="Arial" w:hAnsi="Arial" w:cs="Arial"/>
          <w:sz w:val="22"/>
          <w:szCs w:val="22"/>
        </w:rPr>
        <w:t xml:space="preserve">w terminie ustalonym w protokole odbioru, nie przekraczającym 14 dni. </w:t>
      </w:r>
    </w:p>
    <w:p w14:paraId="290A0899"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33E51497" w:rsidR="009B5FA1" w:rsidRPr="00D11B96" w:rsidRDefault="00D11B96">
      <w:pPr>
        <w:pStyle w:val="Akapitzlist"/>
        <w:numPr>
          <w:ilvl w:val="0"/>
          <w:numId w:val="9"/>
        </w:numPr>
        <w:tabs>
          <w:tab w:val="left" w:pos="284"/>
          <w:tab w:val="left" w:pos="7708"/>
          <w:tab w:val="left" w:pos="8673"/>
        </w:tabs>
        <w:ind w:left="284" w:right="-71" w:hanging="284"/>
        <w:rPr>
          <w:rFonts w:ascii="Arial" w:hAnsi="Arial" w:cs="Arial"/>
        </w:rPr>
      </w:pPr>
      <w:r w:rsidRPr="00D11B96">
        <w:rPr>
          <w:rFonts w:ascii="Arial" w:hAnsi="Arial" w:cs="Arial"/>
        </w:rPr>
        <w:t xml:space="preserve">Wykonawca wniósł przed podpisaniem umowy zabezpieczenie należytego wykonania umowy </w:t>
      </w:r>
      <w:r w:rsidR="001154C7">
        <w:rPr>
          <w:rFonts w:ascii="Arial" w:hAnsi="Arial" w:cs="Arial"/>
        </w:rPr>
        <w:t xml:space="preserve">                    </w:t>
      </w:r>
      <w:r w:rsidRPr="00D11B96">
        <w:rPr>
          <w:rFonts w:ascii="Arial" w:hAnsi="Arial" w:cs="Arial"/>
        </w:rPr>
        <w:t>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001154C7" w:rsidRPr="001154C7">
        <w:rPr>
          <w:rFonts w:ascii="Arial" w:hAnsi="Arial" w:cs="Arial"/>
        </w:rPr>
        <w:t>_____</w:t>
      </w:r>
      <w:r w:rsidR="001154C7">
        <w:rPr>
          <w:rFonts w:ascii="Arial" w:hAnsi="Arial" w:cs="Arial"/>
        </w:rPr>
        <w:t>___</w:t>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1E5B3424" w:rsidR="009B5FA1" w:rsidRPr="001154C7" w:rsidRDefault="00D11B96">
      <w:pPr>
        <w:pStyle w:val="Akapitzlist"/>
        <w:numPr>
          <w:ilvl w:val="0"/>
          <w:numId w:val="9"/>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001154C7" w:rsidRPr="001154C7">
        <w:rPr>
          <w:rFonts w:ascii="Arial" w:hAnsi="Arial" w:cs="Arial"/>
        </w:rPr>
        <w:t>________________________________</w:t>
      </w:r>
      <w:r w:rsidRPr="001154C7">
        <w:rPr>
          <w:rFonts w:ascii="Arial" w:hAnsi="Arial" w:cs="Arial"/>
          <w:b/>
        </w:rPr>
        <w:t>.</w:t>
      </w:r>
    </w:p>
    <w:p w14:paraId="5AD2E1AB" w14:textId="70872CDD" w:rsidR="009B5FA1" w:rsidRPr="00C37C02" w:rsidRDefault="00D11B96">
      <w:pPr>
        <w:pStyle w:val="Akapitzlist"/>
        <w:numPr>
          <w:ilvl w:val="0"/>
          <w:numId w:val="9"/>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 xml:space="preserve">zawiera warunków ograniczających zaspokojenie </w:t>
      </w:r>
      <w:r w:rsidR="001154C7">
        <w:rPr>
          <w:rFonts w:ascii="Arial" w:hAnsi="Arial" w:cs="Arial"/>
          <w:color w:val="000000" w:themeColor="text1"/>
        </w:rPr>
        <w:t xml:space="preserve">                                                             </w:t>
      </w:r>
      <w:r w:rsidRPr="00C37C02">
        <w:rPr>
          <w:rFonts w:ascii="Arial" w:hAnsi="Arial" w:cs="Arial"/>
          <w:color w:val="000000" w:themeColor="text1"/>
        </w:rPr>
        <w:t>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lastRenderedPageBreak/>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 xml:space="preserve">zaspokojenia z gwarancji jedynie do kar umownych, </w:t>
      </w:r>
      <w:proofErr w:type="gramStart"/>
      <w:r w:rsidRPr="00C37C02">
        <w:rPr>
          <w:rFonts w:ascii="Arial" w:hAnsi="Arial" w:cs="Arial"/>
          <w:color w:val="000000" w:themeColor="text1"/>
        </w:rPr>
        <w:t>itp..</w:t>
      </w:r>
      <w:proofErr w:type="gramEnd"/>
      <w:r w:rsidRPr="00C37C02">
        <w:rPr>
          <w:rFonts w:ascii="Arial" w:hAnsi="Arial" w:cs="Arial"/>
          <w:color w:val="000000" w:themeColor="text1"/>
        </w:rPr>
        <w:t xml:space="preserve">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Default="00D11B96">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484C55">
      <w:pPr>
        <w:pStyle w:val="Nagwek11"/>
        <w:spacing w:line="243" w:lineRule="exact"/>
        <w:ind w:left="0" w:right="-71"/>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5C06BFEB" w:rsidR="009B5FA1" w:rsidRPr="00B348CF" w:rsidRDefault="00D11B96">
      <w:pPr>
        <w:pStyle w:val="Akapitzlist"/>
        <w:numPr>
          <w:ilvl w:val="0"/>
          <w:numId w:val="8"/>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w:t>
      </w:r>
      <w:r w:rsidRPr="00B348CF">
        <w:rPr>
          <w:rFonts w:ascii="Arial" w:hAnsi="Arial" w:cs="Arial"/>
        </w:rPr>
        <w:t>tj.:</w:t>
      </w:r>
      <w:r w:rsidRPr="00B348CF">
        <w:rPr>
          <w:rFonts w:ascii="Arial" w:hAnsi="Arial" w:cs="Arial"/>
          <w:spacing w:val="1"/>
        </w:rPr>
        <w:t xml:space="preserve"> </w:t>
      </w:r>
      <w:r w:rsidRPr="00B348CF">
        <w:rPr>
          <w:rFonts w:ascii="Arial" w:hAnsi="Arial" w:cs="Arial"/>
        </w:rPr>
        <w:t>wykonujących</w:t>
      </w:r>
      <w:r w:rsidRPr="00B348CF">
        <w:rPr>
          <w:rFonts w:ascii="Arial" w:hAnsi="Arial" w:cs="Arial"/>
          <w:spacing w:val="1"/>
        </w:rPr>
        <w:t xml:space="preserve"> </w:t>
      </w:r>
      <w:r w:rsidR="003D00E5" w:rsidRPr="00B348CF">
        <w:rPr>
          <w:rFonts w:ascii="Arial" w:hAnsi="Arial" w:cs="Arial"/>
        </w:rPr>
        <w:t>usługi</w:t>
      </w:r>
      <w:r w:rsidRPr="00B348CF">
        <w:rPr>
          <w:rFonts w:ascii="Arial" w:hAnsi="Arial" w:cs="Arial"/>
          <w:spacing w:val="1"/>
        </w:rPr>
        <w:t xml:space="preserve"> </w:t>
      </w:r>
      <w:r w:rsidRPr="00B348CF">
        <w:rPr>
          <w:rFonts w:ascii="Arial" w:hAnsi="Arial" w:cs="Arial"/>
        </w:rPr>
        <w:t>związane</w:t>
      </w:r>
      <w:r w:rsidRPr="00B348CF">
        <w:rPr>
          <w:rFonts w:ascii="Arial" w:hAnsi="Arial" w:cs="Arial"/>
          <w:spacing w:val="1"/>
        </w:rPr>
        <w:t xml:space="preserve"> </w:t>
      </w:r>
      <w:r w:rsidRPr="00B348CF">
        <w:rPr>
          <w:rFonts w:ascii="Arial" w:hAnsi="Arial" w:cs="Arial"/>
          <w:b/>
        </w:rPr>
        <w:t>z</w:t>
      </w:r>
      <w:r w:rsidRPr="00B348CF">
        <w:rPr>
          <w:rFonts w:ascii="Arial" w:hAnsi="Arial" w:cs="Arial"/>
          <w:b/>
          <w:spacing w:val="1"/>
        </w:rPr>
        <w:t xml:space="preserve"> </w:t>
      </w:r>
      <w:r w:rsidR="003D00E5" w:rsidRPr="00B348CF">
        <w:rPr>
          <w:rFonts w:ascii="Arial" w:hAnsi="Arial" w:cs="Arial"/>
          <w:b/>
        </w:rPr>
        <w:t>opracowaniem dokumentacji projektowej</w:t>
      </w:r>
      <w:r w:rsidRPr="00B348CF">
        <w:rPr>
          <w:rFonts w:ascii="Arial" w:hAnsi="Arial" w:cs="Arial"/>
        </w:rPr>
        <w:t xml:space="preserve">. Wykonanie prac objętych w/w zakresem zamówienia </w:t>
      </w:r>
      <w:r w:rsidRPr="00B348CF">
        <w:rPr>
          <w:rFonts w:ascii="Arial" w:hAnsi="Arial" w:cs="Arial"/>
          <w:u w:val="single"/>
        </w:rPr>
        <w:t xml:space="preserve">dotyczy prac </w:t>
      </w:r>
      <w:r w:rsidR="003D00E5" w:rsidRPr="00B348CF">
        <w:rPr>
          <w:rFonts w:ascii="Arial" w:hAnsi="Arial" w:cs="Arial"/>
          <w:u w:val="single"/>
        </w:rPr>
        <w:t>projektanta</w:t>
      </w:r>
      <w:r w:rsidRPr="00B348CF">
        <w:rPr>
          <w:rFonts w:ascii="Arial" w:hAnsi="Arial" w:cs="Arial"/>
        </w:rPr>
        <w:t xml:space="preserve"> – zgodnie z wytycznymi Prezesa UZP i GIODO z 28.04.2017r. - jeżeli wykonanie tych</w:t>
      </w:r>
      <w:r w:rsidRPr="00B348CF">
        <w:rPr>
          <w:rFonts w:ascii="Arial" w:hAnsi="Arial" w:cs="Arial"/>
          <w:spacing w:val="1"/>
        </w:rPr>
        <w:t xml:space="preserve"> </w:t>
      </w:r>
      <w:r w:rsidRPr="00B348CF">
        <w:rPr>
          <w:rFonts w:ascii="Arial" w:hAnsi="Arial" w:cs="Arial"/>
        </w:rPr>
        <w:t>czynności</w:t>
      </w:r>
      <w:r w:rsidRPr="00B348CF">
        <w:rPr>
          <w:rFonts w:ascii="Arial" w:hAnsi="Arial" w:cs="Arial"/>
          <w:spacing w:val="-3"/>
        </w:rPr>
        <w:t xml:space="preserve"> </w:t>
      </w:r>
      <w:r w:rsidRPr="00B348CF">
        <w:rPr>
          <w:rFonts w:ascii="Arial" w:hAnsi="Arial" w:cs="Arial"/>
        </w:rPr>
        <w:t>polega</w:t>
      </w:r>
      <w:r w:rsidRPr="00B348CF">
        <w:rPr>
          <w:rFonts w:ascii="Arial" w:hAnsi="Arial" w:cs="Arial"/>
          <w:spacing w:val="-2"/>
        </w:rPr>
        <w:t xml:space="preserve"> </w:t>
      </w:r>
      <w:r w:rsidRPr="00B348CF">
        <w:rPr>
          <w:rFonts w:ascii="Arial" w:hAnsi="Arial" w:cs="Arial"/>
        </w:rPr>
        <w:t>na</w:t>
      </w:r>
      <w:r w:rsidRPr="00B348CF">
        <w:rPr>
          <w:rFonts w:ascii="Arial" w:hAnsi="Arial" w:cs="Arial"/>
          <w:spacing w:val="-1"/>
        </w:rPr>
        <w:t xml:space="preserve"> </w:t>
      </w:r>
      <w:r w:rsidRPr="00B348CF">
        <w:rPr>
          <w:rFonts w:ascii="Arial" w:hAnsi="Arial" w:cs="Arial"/>
        </w:rPr>
        <w:t>wykonywaniu</w:t>
      </w:r>
      <w:r w:rsidRPr="00B348CF">
        <w:rPr>
          <w:rFonts w:ascii="Arial" w:hAnsi="Arial" w:cs="Arial"/>
          <w:spacing w:val="-2"/>
        </w:rPr>
        <w:t xml:space="preserve"> </w:t>
      </w:r>
      <w:r w:rsidRPr="00B348CF">
        <w:rPr>
          <w:rFonts w:ascii="Arial" w:hAnsi="Arial" w:cs="Arial"/>
        </w:rPr>
        <w:t>pracy</w:t>
      </w:r>
      <w:r w:rsidRPr="00B348CF">
        <w:rPr>
          <w:rFonts w:ascii="Arial" w:hAnsi="Arial" w:cs="Arial"/>
          <w:spacing w:val="-1"/>
        </w:rPr>
        <w:t xml:space="preserve"> </w:t>
      </w:r>
      <w:r w:rsidR="001154C7" w:rsidRPr="00B348CF">
        <w:rPr>
          <w:rFonts w:ascii="Arial" w:hAnsi="Arial" w:cs="Arial"/>
          <w:spacing w:val="-1"/>
        </w:rPr>
        <w:t xml:space="preserve">                         </w:t>
      </w:r>
      <w:r w:rsidRPr="00B348CF">
        <w:rPr>
          <w:rFonts w:ascii="Arial" w:hAnsi="Arial" w:cs="Arial"/>
        </w:rPr>
        <w:t>w</w:t>
      </w:r>
      <w:r w:rsidRPr="00B348CF">
        <w:rPr>
          <w:rFonts w:ascii="Arial" w:hAnsi="Arial" w:cs="Arial"/>
          <w:spacing w:val="-3"/>
        </w:rPr>
        <w:t xml:space="preserve"> </w:t>
      </w:r>
      <w:r w:rsidRPr="00B348CF">
        <w:rPr>
          <w:rFonts w:ascii="Arial" w:hAnsi="Arial" w:cs="Arial"/>
        </w:rPr>
        <w:t>sposób</w:t>
      </w:r>
      <w:r w:rsidRPr="00B348CF">
        <w:rPr>
          <w:rFonts w:ascii="Arial" w:hAnsi="Arial" w:cs="Arial"/>
          <w:spacing w:val="-2"/>
        </w:rPr>
        <w:t xml:space="preserve"> </w:t>
      </w:r>
      <w:r w:rsidRPr="00B348CF">
        <w:rPr>
          <w:rFonts w:ascii="Arial" w:hAnsi="Arial" w:cs="Arial"/>
        </w:rPr>
        <w:t>określony</w:t>
      </w:r>
      <w:r w:rsidRPr="00B348CF">
        <w:rPr>
          <w:rFonts w:ascii="Arial" w:hAnsi="Arial" w:cs="Arial"/>
          <w:spacing w:val="-1"/>
        </w:rPr>
        <w:t xml:space="preserve"> </w:t>
      </w:r>
      <w:r w:rsidRPr="00B348CF">
        <w:rPr>
          <w:rFonts w:ascii="Arial" w:hAnsi="Arial" w:cs="Arial"/>
        </w:rPr>
        <w:t>w</w:t>
      </w:r>
      <w:r w:rsidRPr="00B348CF">
        <w:rPr>
          <w:rFonts w:ascii="Arial" w:hAnsi="Arial" w:cs="Arial"/>
          <w:spacing w:val="-3"/>
        </w:rPr>
        <w:t xml:space="preserve"> </w:t>
      </w:r>
      <w:r w:rsidRPr="00B348CF">
        <w:rPr>
          <w:rFonts w:ascii="Arial" w:hAnsi="Arial" w:cs="Arial"/>
        </w:rPr>
        <w:t>art.</w:t>
      </w:r>
      <w:r w:rsidRPr="00B348CF">
        <w:rPr>
          <w:rFonts w:ascii="Arial" w:hAnsi="Arial" w:cs="Arial"/>
          <w:spacing w:val="-1"/>
        </w:rPr>
        <w:t xml:space="preserve"> </w:t>
      </w:r>
      <w:r w:rsidRPr="00B348CF">
        <w:rPr>
          <w:rFonts w:ascii="Arial" w:hAnsi="Arial" w:cs="Arial"/>
        </w:rPr>
        <w:t>22</w:t>
      </w:r>
      <w:r w:rsidRPr="00B348CF">
        <w:rPr>
          <w:rFonts w:ascii="Arial" w:hAnsi="Arial" w:cs="Arial"/>
          <w:spacing w:val="-2"/>
        </w:rPr>
        <w:t xml:space="preserve"> </w:t>
      </w:r>
      <w:r w:rsidRPr="00B348CF">
        <w:rPr>
          <w:rFonts w:ascii="Arial" w:hAnsi="Arial" w:cs="Arial"/>
        </w:rPr>
        <w:t>§</w:t>
      </w:r>
      <w:r w:rsidRPr="00B348CF">
        <w:rPr>
          <w:rFonts w:ascii="Arial" w:hAnsi="Arial" w:cs="Arial"/>
          <w:spacing w:val="-3"/>
        </w:rPr>
        <w:t xml:space="preserve"> </w:t>
      </w:r>
      <w:r w:rsidRPr="00B348CF">
        <w:rPr>
          <w:rFonts w:ascii="Arial" w:hAnsi="Arial" w:cs="Arial"/>
        </w:rPr>
        <w:t>1</w:t>
      </w:r>
      <w:r w:rsidRPr="00B348CF">
        <w:rPr>
          <w:rFonts w:ascii="Arial" w:hAnsi="Arial" w:cs="Arial"/>
          <w:spacing w:val="-1"/>
        </w:rPr>
        <w:t xml:space="preserve"> </w:t>
      </w:r>
      <w:r w:rsidRPr="00B348CF">
        <w:rPr>
          <w:rFonts w:ascii="Arial" w:hAnsi="Arial" w:cs="Arial"/>
        </w:rPr>
        <w:t>ustawy</w:t>
      </w:r>
      <w:r w:rsidRPr="00B348CF">
        <w:rPr>
          <w:rFonts w:ascii="Arial" w:hAnsi="Arial" w:cs="Arial"/>
          <w:spacing w:val="-2"/>
        </w:rPr>
        <w:t xml:space="preserve"> </w:t>
      </w:r>
      <w:r w:rsidRPr="00B348CF">
        <w:rPr>
          <w:rFonts w:ascii="Arial" w:hAnsi="Arial" w:cs="Arial"/>
        </w:rPr>
        <w:t>z</w:t>
      </w:r>
      <w:r w:rsidRPr="00B348CF">
        <w:rPr>
          <w:rFonts w:ascii="Arial" w:hAnsi="Arial" w:cs="Arial"/>
          <w:spacing w:val="-1"/>
        </w:rPr>
        <w:t xml:space="preserve"> </w:t>
      </w:r>
      <w:r w:rsidRPr="00B348CF">
        <w:rPr>
          <w:rFonts w:ascii="Arial" w:hAnsi="Arial" w:cs="Arial"/>
        </w:rPr>
        <w:t>dnia</w:t>
      </w:r>
      <w:r w:rsidRPr="00B348CF">
        <w:rPr>
          <w:rFonts w:ascii="Arial" w:hAnsi="Arial" w:cs="Arial"/>
          <w:spacing w:val="-2"/>
        </w:rPr>
        <w:t xml:space="preserve"> </w:t>
      </w:r>
      <w:r w:rsidRPr="00B348CF">
        <w:rPr>
          <w:rFonts w:ascii="Arial" w:hAnsi="Arial" w:cs="Arial"/>
        </w:rPr>
        <w:t>26</w:t>
      </w:r>
      <w:r w:rsidRPr="00B348CF">
        <w:rPr>
          <w:rFonts w:ascii="Arial" w:hAnsi="Arial" w:cs="Arial"/>
          <w:spacing w:val="-3"/>
        </w:rPr>
        <w:t xml:space="preserve"> </w:t>
      </w:r>
      <w:r w:rsidRPr="00B348CF">
        <w:rPr>
          <w:rFonts w:ascii="Arial" w:hAnsi="Arial" w:cs="Arial"/>
        </w:rPr>
        <w:t>czerwca</w:t>
      </w:r>
      <w:r w:rsidRPr="00B348CF">
        <w:rPr>
          <w:rFonts w:ascii="Arial" w:hAnsi="Arial" w:cs="Arial"/>
          <w:spacing w:val="-1"/>
        </w:rPr>
        <w:t xml:space="preserve"> </w:t>
      </w:r>
      <w:r w:rsidRPr="00B348CF">
        <w:rPr>
          <w:rFonts w:ascii="Arial" w:hAnsi="Arial" w:cs="Arial"/>
        </w:rPr>
        <w:t>1974</w:t>
      </w:r>
      <w:r w:rsidR="00964A9C" w:rsidRPr="00B348CF">
        <w:rPr>
          <w:rFonts w:ascii="Arial" w:hAnsi="Arial" w:cs="Arial"/>
        </w:rPr>
        <w:t xml:space="preserve"> </w:t>
      </w:r>
      <w:r w:rsidRPr="00B348CF">
        <w:rPr>
          <w:rFonts w:ascii="Arial" w:hAnsi="Arial" w:cs="Arial"/>
        </w:rPr>
        <w:t>r.</w:t>
      </w:r>
      <w:r w:rsidR="00964A9C" w:rsidRPr="00B348CF">
        <w:rPr>
          <w:rFonts w:ascii="Arial" w:hAnsi="Arial" w:cs="Arial"/>
        </w:rPr>
        <w:t xml:space="preserve"> </w:t>
      </w:r>
      <w:r w:rsidRPr="00B348CF">
        <w:rPr>
          <w:rFonts w:ascii="Arial" w:hAnsi="Arial" w:cs="Arial"/>
        </w:rPr>
        <w:t>–</w:t>
      </w:r>
      <w:r w:rsidRPr="00B348CF">
        <w:rPr>
          <w:rFonts w:ascii="Arial" w:hAnsi="Arial" w:cs="Arial"/>
          <w:spacing w:val="-3"/>
        </w:rPr>
        <w:t xml:space="preserve"> </w:t>
      </w:r>
      <w:r w:rsidRPr="00B348CF">
        <w:rPr>
          <w:rFonts w:ascii="Arial" w:hAnsi="Arial" w:cs="Arial"/>
        </w:rPr>
        <w:t>Kodeks</w:t>
      </w:r>
      <w:r w:rsidRPr="00B348CF">
        <w:rPr>
          <w:rFonts w:ascii="Arial" w:hAnsi="Arial" w:cs="Arial"/>
          <w:spacing w:val="-2"/>
        </w:rPr>
        <w:t xml:space="preserve"> </w:t>
      </w:r>
      <w:r w:rsidRPr="00B348CF">
        <w:rPr>
          <w:rFonts w:ascii="Arial" w:hAnsi="Arial" w:cs="Arial"/>
        </w:rPr>
        <w:t>pracy.</w:t>
      </w:r>
    </w:p>
    <w:p w14:paraId="66017F17" w14:textId="77777777" w:rsidR="009B5FA1" w:rsidRPr="00B348CF" w:rsidRDefault="00D11B96">
      <w:pPr>
        <w:pStyle w:val="Akapitzlist"/>
        <w:numPr>
          <w:ilvl w:val="0"/>
          <w:numId w:val="8"/>
        </w:numPr>
        <w:tabs>
          <w:tab w:val="left" w:pos="284"/>
          <w:tab w:val="left" w:pos="451"/>
        </w:tabs>
        <w:ind w:left="284" w:right="-71" w:hanging="284"/>
        <w:rPr>
          <w:rFonts w:ascii="Arial" w:hAnsi="Arial" w:cs="Arial"/>
        </w:rPr>
      </w:pPr>
      <w:r w:rsidRPr="00B348CF">
        <w:rPr>
          <w:rFonts w:ascii="Arial" w:hAnsi="Arial" w:cs="Arial"/>
          <w:w w:val="95"/>
        </w:rPr>
        <w:t>W przypadku prac wykonywanych zgodnie z art. 12 ustawy Prawo budowlane, tj. tych, które może wykonywać</w:t>
      </w:r>
      <w:r w:rsidRPr="00B348CF">
        <w:rPr>
          <w:rFonts w:ascii="Arial" w:hAnsi="Arial" w:cs="Arial"/>
          <w:spacing w:val="1"/>
          <w:w w:val="95"/>
        </w:rPr>
        <w:t xml:space="preserve"> </w:t>
      </w:r>
      <w:r w:rsidRPr="00B348CF">
        <w:rPr>
          <w:rFonts w:ascii="Arial" w:hAnsi="Arial" w:cs="Arial"/>
        </w:rPr>
        <w:t>osoba pełniąca samodzielne funkcje techniczne w budownictwie, Zamawiający nie wymaga zatrudnienia</w:t>
      </w:r>
      <w:r w:rsidRPr="00B348CF">
        <w:rPr>
          <w:rFonts w:ascii="Arial" w:hAnsi="Arial" w:cs="Arial"/>
          <w:spacing w:val="1"/>
        </w:rPr>
        <w:t xml:space="preserve"> </w:t>
      </w:r>
      <w:r w:rsidRPr="00B348CF">
        <w:rPr>
          <w:rFonts w:ascii="Arial" w:hAnsi="Arial" w:cs="Arial"/>
        </w:rPr>
        <w:t>osób</w:t>
      </w:r>
      <w:r w:rsidRPr="00B348CF">
        <w:rPr>
          <w:rFonts w:ascii="Arial" w:hAnsi="Arial" w:cs="Arial"/>
          <w:spacing w:val="-1"/>
        </w:rPr>
        <w:t xml:space="preserve"> </w:t>
      </w:r>
      <w:r w:rsidRPr="00B348CF">
        <w:rPr>
          <w:rFonts w:ascii="Arial" w:hAnsi="Arial" w:cs="Arial"/>
        </w:rPr>
        <w:t>na podstawie</w:t>
      </w:r>
      <w:r w:rsidRPr="00B348CF">
        <w:rPr>
          <w:rFonts w:ascii="Arial" w:hAnsi="Arial" w:cs="Arial"/>
          <w:spacing w:val="-2"/>
        </w:rPr>
        <w:t xml:space="preserve"> </w:t>
      </w:r>
      <w:r w:rsidRPr="00B348CF">
        <w:rPr>
          <w:rFonts w:ascii="Arial" w:hAnsi="Arial" w:cs="Arial"/>
        </w:rPr>
        <w:t>umowy o pracę.</w:t>
      </w:r>
    </w:p>
    <w:p w14:paraId="627573FD" w14:textId="77777777" w:rsidR="009B5FA1" w:rsidRPr="00CD0D1A" w:rsidRDefault="00D11B96">
      <w:pPr>
        <w:pStyle w:val="Akapitzlist"/>
        <w:numPr>
          <w:ilvl w:val="0"/>
          <w:numId w:val="8"/>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0213309F" w:rsidR="009B5FA1" w:rsidRPr="00CD0D1A" w:rsidRDefault="00D11B96">
      <w:pPr>
        <w:pStyle w:val="Akapitzlist"/>
        <w:numPr>
          <w:ilvl w:val="0"/>
          <w:numId w:val="8"/>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 xml:space="preserve">celu potwierdzenia spełnienia wymogu zatrudnienia na podstawie umowy </w:t>
      </w:r>
      <w:r w:rsidR="001154C7">
        <w:rPr>
          <w:rFonts w:ascii="Arial" w:hAnsi="Arial" w:cs="Arial"/>
        </w:rPr>
        <w:t xml:space="preserve">                       </w:t>
      </w:r>
      <w:r w:rsidRPr="00CD0D1A">
        <w:rPr>
          <w:rFonts w:ascii="Arial" w:hAnsi="Arial" w:cs="Arial"/>
        </w:rPr>
        <w:t>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416F4437" w:rsidR="009B5FA1" w:rsidRPr="00CD0D1A" w:rsidRDefault="00D11B96">
      <w:pPr>
        <w:pStyle w:val="Akapitzlist"/>
        <w:numPr>
          <w:ilvl w:val="1"/>
          <w:numId w:val="8"/>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 xml:space="preserve">do weryfikacji zatrudnienia na podstawie umowy o </w:t>
      </w:r>
      <w:proofErr w:type="gramStart"/>
      <w:r w:rsidRPr="00CD0D1A">
        <w:rPr>
          <w:rFonts w:ascii="Arial" w:hAnsi="Arial" w:cs="Arial"/>
        </w:rPr>
        <w:t xml:space="preserve">pracę, </w:t>
      </w:r>
      <w:r w:rsidR="0051103D">
        <w:rPr>
          <w:rFonts w:ascii="Arial" w:hAnsi="Arial" w:cs="Arial"/>
        </w:rPr>
        <w:t xml:space="preserve">  </w:t>
      </w:r>
      <w:proofErr w:type="gramEnd"/>
      <w:r w:rsidR="0051103D">
        <w:rPr>
          <w:rFonts w:ascii="Arial" w:hAnsi="Arial" w:cs="Arial"/>
        </w:rPr>
        <w:t xml:space="preserve">                                         </w:t>
      </w:r>
      <w:r w:rsidRPr="00CD0D1A">
        <w:rPr>
          <w:rFonts w:ascii="Arial" w:hAnsi="Arial" w:cs="Arial"/>
        </w:rPr>
        <w:t>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pPr>
        <w:pStyle w:val="Akapitzlist"/>
        <w:numPr>
          <w:ilvl w:val="1"/>
          <w:numId w:val="8"/>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lastRenderedPageBreak/>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w:t>
      </w:r>
      <w:proofErr w:type="gramStart"/>
      <w:r w:rsidRPr="00CD0D1A">
        <w:rPr>
          <w:rFonts w:ascii="Arial" w:hAnsi="Arial" w:cs="Arial"/>
          <w:w w:val="95"/>
        </w:rPr>
        <w:t>podlega</w:t>
      </w:r>
      <w:proofErr w:type="gramEnd"/>
      <w:r w:rsidRPr="00CD0D1A">
        <w:rPr>
          <w:rFonts w:ascii="Arial" w:hAnsi="Arial" w:cs="Arial"/>
          <w:w w:val="95"/>
        </w:rPr>
        <w:t xml:space="preserve"> anonimizacji.</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proofErr w:type="gramStart"/>
      <w:r w:rsidRPr="00CD0D1A">
        <w:rPr>
          <w:rFonts w:ascii="Arial" w:hAnsi="Arial" w:cs="Arial"/>
        </w:rPr>
        <w:t>podlega</w:t>
      </w:r>
      <w:proofErr w:type="gramEnd"/>
      <w:r w:rsidRPr="00CD0D1A">
        <w:rPr>
          <w:rFonts w:ascii="Arial" w:hAnsi="Arial" w:cs="Arial"/>
        </w:rPr>
        <w:t xml:space="preserve"> anonimizacji.</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6E6054C2"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w:t>
      </w:r>
      <w:r w:rsidR="0051103D">
        <w:rPr>
          <w:rFonts w:ascii="Arial" w:hAnsi="Arial" w:cs="Arial"/>
          <w:sz w:val="22"/>
          <w:szCs w:val="22"/>
        </w:rPr>
        <w:t xml:space="preserve">                                         </w:t>
      </w:r>
      <w:r w:rsidRPr="00CD0D1A">
        <w:rPr>
          <w:rFonts w:ascii="Arial" w:hAnsi="Arial" w:cs="Arial"/>
          <w:sz w:val="22"/>
          <w:szCs w:val="22"/>
        </w:rPr>
        <w:t xml:space="preserve">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29BBFA3D"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51103D">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będzie wykonywał umowę lub jej część w sposób sprzeczny z umową, świadczone usługi nie będą odpowiadać warunkom określonym w </w:t>
      </w:r>
      <w:proofErr w:type="gramStart"/>
      <w:r>
        <w:rPr>
          <w:rFonts w:ascii="Arial" w:hAnsi="Arial" w:cs="Arial"/>
          <w:sz w:val="22"/>
          <w:szCs w:val="22"/>
          <w:lang w:val="pl-PL"/>
        </w:rPr>
        <w:t xml:space="preserve">umowie,   </w:t>
      </w:r>
      <w:proofErr w:type="gramEnd"/>
      <w:r>
        <w:rPr>
          <w:rFonts w:ascii="Arial" w:hAnsi="Arial" w:cs="Arial"/>
          <w:sz w:val="22"/>
          <w:szCs w:val="22"/>
          <w:lang w:val="pl-PL"/>
        </w:rPr>
        <w:t xml:space="preserv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58C03990" w14:textId="77777777" w:rsidR="00274392"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złoży fałszywe oświadczenie w ramach realizacji niniejszej umowy albo oświadczenie niekompletne, którego nie uzupełni w wyznaczonym przez Zamawiającego terminie - w terminie 14 dni od dnia, kiedy Zamawiający poweźmie informacje </w:t>
      </w:r>
      <w:r w:rsidR="00B3289D">
        <w:rPr>
          <w:rFonts w:ascii="Arial" w:hAnsi="Arial" w:cs="Arial"/>
          <w:sz w:val="22"/>
          <w:szCs w:val="22"/>
          <w:lang w:val="pl-PL"/>
        </w:rPr>
        <w:t xml:space="preserve">                                          </w:t>
      </w:r>
    </w:p>
    <w:p w14:paraId="14B75196" w14:textId="67F5B8D2"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o okolicznościach warunkujących odstąpienie od umowy;</w:t>
      </w:r>
    </w:p>
    <w:p w14:paraId="57C193C6"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w:t>
      </w:r>
      <w:proofErr w:type="gramStart"/>
      <w:r>
        <w:rPr>
          <w:rFonts w:ascii="Arial" w:hAnsi="Arial" w:cs="Arial"/>
          <w:sz w:val="22"/>
          <w:szCs w:val="22"/>
          <w:lang w:val="pl-PL"/>
        </w:rPr>
        <w:t xml:space="preserve">dni </w:t>
      </w:r>
      <w:r>
        <w:rPr>
          <w:rFonts w:ascii="Arial" w:hAnsi="Arial" w:cs="Arial"/>
          <w:i/>
          <w:sz w:val="22"/>
          <w:szCs w:val="22"/>
          <w:lang w:val="pl-PL"/>
        </w:rPr>
        <w:t xml:space="preserve"> </w:t>
      </w:r>
      <w:r>
        <w:rPr>
          <w:rFonts w:ascii="Arial" w:hAnsi="Arial" w:cs="Arial"/>
          <w:sz w:val="22"/>
          <w:szCs w:val="22"/>
          <w:lang w:val="pl-PL"/>
        </w:rPr>
        <w:t>-</w:t>
      </w:r>
      <w:proofErr w:type="gramEnd"/>
      <w:r>
        <w:rPr>
          <w:rFonts w:ascii="Arial" w:hAnsi="Arial" w:cs="Arial"/>
          <w:sz w:val="22"/>
          <w:szCs w:val="22"/>
          <w:lang w:val="pl-PL"/>
        </w:rPr>
        <w:t xml:space="preserve"> w terminie 30 dni od upływu 14. dnia zwłoki;</w:t>
      </w:r>
    </w:p>
    <w:p w14:paraId="6BD0EEFA"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203A9879" w:rsidR="003D00E5" w:rsidRDefault="003D00E5">
      <w:pPr>
        <w:pStyle w:val="Lista1"/>
        <w:numPr>
          <w:ilvl w:val="0"/>
          <w:numId w:val="29"/>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pPr>
        <w:pStyle w:val="Lista1"/>
        <w:numPr>
          <w:ilvl w:val="0"/>
          <w:numId w:val="29"/>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pPr>
        <w:pStyle w:val="Akapitzlist"/>
        <w:numPr>
          <w:ilvl w:val="0"/>
          <w:numId w:val="27"/>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pPr>
        <w:pStyle w:val="Akapitzlist"/>
        <w:numPr>
          <w:ilvl w:val="0"/>
          <w:numId w:val="7"/>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pPr>
        <w:pStyle w:val="Akapitzlist"/>
        <w:numPr>
          <w:ilvl w:val="1"/>
          <w:numId w:val="7"/>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15793FB4" w:rsidR="009B5FA1"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0051103D">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194E307F" w:rsidR="007A027F" w:rsidRPr="007A027F" w:rsidRDefault="007A027F">
      <w:pPr>
        <w:pStyle w:val="Akapitzlist"/>
        <w:numPr>
          <w:ilvl w:val="2"/>
          <w:numId w:val="7"/>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0051103D">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proofErr w:type="gramStart"/>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proofErr w:type="gramEnd"/>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3E230AF4"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 xml:space="preserve">za nieprzedłożenie do akceptacji kopii projektu Umowy o podwykonawstwo, której </w:t>
      </w:r>
      <w:r w:rsidRPr="00D11B96">
        <w:rPr>
          <w:rFonts w:ascii="Arial" w:hAnsi="Arial" w:cs="Arial"/>
        </w:rPr>
        <w:lastRenderedPageBreak/>
        <w:t>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 xml:space="preserve">Zamawiającego zmiany Umowy o podwykonawstwo </w:t>
      </w:r>
      <w:r w:rsidR="0051103D">
        <w:rPr>
          <w:rFonts w:ascii="Arial" w:hAnsi="Arial" w:cs="Arial"/>
        </w:rPr>
        <w:t xml:space="preserve">                            </w:t>
      </w:r>
      <w:r w:rsidRPr="00D11B96">
        <w:rPr>
          <w:rFonts w:ascii="Arial" w:hAnsi="Arial" w:cs="Arial"/>
        </w:rPr>
        <w:t>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118DC6C8" w:rsidR="009B5FA1" w:rsidRPr="00005EFC" w:rsidRDefault="00D11B96">
      <w:pPr>
        <w:pStyle w:val="Akapitzlist"/>
        <w:numPr>
          <w:ilvl w:val="2"/>
          <w:numId w:val="7"/>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t>
      </w:r>
      <w:r w:rsidR="0051103D">
        <w:rPr>
          <w:rFonts w:ascii="Arial" w:hAnsi="Arial" w:cs="Arial"/>
        </w:rPr>
        <w:t xml:space="preserve">                         </w:t>
      </w:r>
      <w:r w:rsidRPr="00005EFC">
        <w:rPr>
          <w:rFonts w:ascii="Arial" w:hAnsi="Arial" w:cs="Arial"/>
        </w:rPr>
        <w:t xml:space="preserve">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r w:rsidR="005451B1">
        <w:rPr>
          <w:rFonts w:ascii="Arial" w:hAnsi="Arial" w:cs="Arial"/>
        </w:rPr>
        <w:t>,</w:t>
      </w:r>
    </w:p>
    <w:p w14:paraId="57838BB7" w14:textId="1A928A45" w:rsidR="009B5FA1" w:rsidRPr="00D11B96" w:rsidRDefault="00D11B96">
      <w:pPr>
        <w:pStyle w:val="Akapitzlist"/>
        <w:numPr>
          <w:ilvl w:val="2"/>
          <w:numId w:val="7"/>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t>
      </w:r>
      <w:r w:rsidR="0051103D">
        <w:rPr>
          <w:rFonts w:ascii="Arial" w:hAnsi="Arial" w:cs="Arial"/>
        </w:rPr>
        <w:t xml:space="preserve">                                     </w:t>
      </w:r>
      <w:r w:rsidRPr="00D11B96">
        <w:rPr>
          <w:rFonts w:ascii="Arial" w:hAnsi="Arial" w:cs="Arial"/>
        </w:rPr>
        <w:t xml:space="preserve">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pPr>
        <w:pStyle w:val="Akapitzlist"/>
        <w:numPr>
          <w:ilvl w:val="2"/>
          <w:numId w:val="7"/>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pPr>
        <w:pStyle w:val="Akapitzlist"/>
        <w:numPr>
          <w:ilvl w:val="1"/>
          <w:numId w:val="7"/>
        </w:numPr>
        <w:tabs>
          <w:tab w:val="left" w:pos="828"/>
        </w:tabs>
        <w:ind w:left="623" w:right="-71" w:hanging="56"/>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50976B3C" w:rsidR="007A027F" w:rsidRDefault="00D11B96">
      <w:pPr>
        <w:pStyle w:val="Akapitzlist"/>
        <w:numPr>
          <w:ilvl w:val="2"/>
          <w:numId w:val="7"/>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t>
      </w:r>
      <w:r w:rsidR="0051103D">
        <w:rPr>
          <w:rFonts w:ascii="Arial" w:hAnsi="Arial" w:cs="Arial"/>
        </w:rPr>
        <w:t xml:space="preserve">                     </w:t>
      </w:r>
      <w:r w:rsidRPr="00D11B96">
        <w:rPr>
          <w:rFonts w:ascii="Arial" w:hAnsi="Arial" w:cs="Arial"/>
        </w:rPr>
        <w:t xml:space="preserve">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pPr>
        <w:pStyle w:val="Akapitzlist"/>
        <w:numPr>
          <w:ilvl w:val="0"/>
          <w:numId w:val="7"/>
        </w:numPr>
        <w:tabs>
          <w:tab w:val="left" w:pos="533"/>
        </w:tabs>
        <w:ind w:left="561" w:right="-71" w:hanging="419"/>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pPr>
        <w:pStyle w:val="Akapitzlist"/>
        <w:numPr>
          <w:ilvl w:val="0"/>
          <w:numId w:val="7"/>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51103D">
      <w:pPr>
        <w:tabs>
          <w:tab w:val="left" w:pos="284"/>
          <w:tab w:val="left" w:pos="6456"/>
        </w:tabs>
        <w:ind w:left="568"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proofErr w:type="gramStart"/>
      <w:r w:rsidR="00C37C02">
        <w:rPr>
          <w:rFonts w:ascii="Arial" w:hAnsi="Arial" w:cs="Arial"/>
          <w:i/>
        </w:rPr>
        <w:t>…….</w:t>
      </w:r>
      <w:proofErr w:type="gramEnd"/>
      <w:r w:rsidRPr="00D11B96">
        <w:rPr>
          <w:rFonts w:ascii="Arial" w:hAnsi="Arial" w:cs="Arial"/>
        </w:rPr>
        <w:t>.</w:t>
      </w:r>
    </w:p>
    <w:p w14:paraId="4D729264" w14:textId="4D87088B"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lastRenderedPageBreak/>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65F950EB" w:rsidR="009B5FA1" w:rsidRPr="00D11B96" w:rsidRDefault="00D11B96">
      <w:pPr>
        <w:pStyle w:val="Akapitzlist"/>
        <w:numPr>
          <w:ilvl w:val="1"/>
          <w:numId w:val="6"/>
        </w:numPr>
        <w:tabs>
          <w:tab w:val="left" w:pos="851"/>
          <w:tab w:val="left" w:pos="1097"/>
        </w:tabs>
        <w:ind w:left="567"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proofErr w:type="gramStart"/>
      <w:r w:rsidRPr="00D11B96">
        <w:rPr>
          <w:rFonts w:ascii="Arial" w:hAnsi="Arial" w:cs="Arial"/>
        </w:rPr>
        <w:t>części</w:t>
      </w:r>
      <w:r w:rsidR="00284CF0">
        <w:rPr>
          <w:rFonts w:ascii="Arial" w:hAnsi="Arial" w:cs="Arial"/>
        </w:rPr>
        <w:t xml:space="preserve"> </w:t>
      </w:r>
      <w:r w:rsidRPr="00D11B96">
        <w:rPr>
          <w:rFonts w:ascii="Arial" w:hAnsi="Arial" w:cs="Arial"/>
          <w:spacing w:val="-42"/>
        </w:rPr>
        <w:t xml:space="preserve"> </w:t>
      </w:r>
      <w:r w:rsidRPr="00D11B96">
        <w:rPr>
          <w:rFonts w:ascii="Arial" w:hAnsi="Arial" w:cs="Arial"/>
        </w:rPr>
        <w:t>do</w:t>
      </w:r>
      <w:proofErr w:type="gramEnd"/>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pPr>
        <w:pStyle w:val="Akapitzlist"/>
        <w:numPr>
          <w:ilvl w:val="1"/>
          <w:numId w:val="6"/>
        </w:numPr>
        <w:tabs>
          <w:tab w:val="left" w:pos="142"/>
          <w:tab w:val="left" w:pos="1097"/>
        </w:tabs>
        <w:ind w:left="567"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proofErr w:type="gramStart"/>
      <w:r w:rsidRPr="00D11B96">
        <w:rPr>
          <w:rFonts w:ascii="Arial" w:hAnsi="Arial" w:cs="Arial"/>
        </w:rPr>
        <w:t>Podwykonawstwa,</w:t>
      </w:r>
      <w:proofErr w:type="gramEnd"/>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pPr>
        <w:pStyle w:val="Akapitzlist"/>
        <w:numPr>
          <w:ilvl w:val="1"/>
          <w:numId w:val="6"/>
        </w:numPr>
        <w:tabs>
          <w:tab w:val="left" w:pos="1097"/>
        </w:tabs>
        <w:ind w:left="567"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pPr>
        <w:pStyle w:val="Akapitzlist"/>
        <w:numPr>
          <w:ilvl w:val="1"/>
          <w:numId w:val="6"/>
        </w:numPr>
        <w:tabs>
          <w:tab w:val="left" w:pos="567"/>
          <w:tab w:val="left" w:pos="1097"/>
        </w:tabs>
        <w:spacing w:before="1"/>
        <w:ind w:left="567"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2F550941" w:rsidR="009B5FA1" w:rsidRPr="00231506" w:rsidRDefault="00D11B96">
      <w:pPr>
        <w:pStyle w:val="Akapitzlist"/>
        <w:numPr>
          <w:ilvl w:val="0"/>
          <w:numId w:val="6"/>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0051103D">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proofErr w:type="gramStart"/>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proofErr w:type="gramEnd"/>
      <w:r w:rsidR="00231506">
        <w:rPr>
          <w:rFonts w:ascii="Arial" w:hAnsi="Arial" w:cs="Arial"/>
          <w:w w:val="99"/>
          <w:u w:val="single"/>
        </w:rPr>
        <w:t>………………………………………..</w:t>
      </w:r>
      <w:r w:rsidRPr="00231506">
        <w:rPr>
          <w:rFonts w:ascii="Arial" w:hAnsi="Arial" w:cs="Arial"/>
        </w:rPr>
        <w:t>.</w:t>
      </w:r>
    </w:p>
    <w:p w14:paraId="70B7E7FA" w14:textId="18F92525" w:rsidR="00231506" w:rsidRPr="00231506" w:rsidRDefault="00D11B96">
      <w:pPr>
        <w:pStyle w:val="Akapitzlist"/>
        <w:numPr>
          <w:ilvl w:val="0"/>
          <w:numId w:val="6"/>
        </w:numPr>
        <w:tabs>
          <w:tab w:val="left" w:pos="284"/>
        </w:tabs>
        <w:spacing w:before="33"/>
        <w:ind w:left="284" w:right="-71" w:hanging="426"/>
        <w:rPr>
          <w:rFonts w:ascii="Arial" w:hAnsi="Arial" w:cs="Arial"/>
        </w:rPr>
      </w:pPr>
      <w:r w:rsidRPr="00231506">
        <w:rPr>
          <w:rFonts w:ascii="Arial" w:hAnsi="Arial" w:cs="Arial"/>
        </w:rPr>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005451B1">
        <w:rPr>
          <w:rFonts w:ascii="Arial" w:hAnsi="Arial" w:cs="Arial"/>
          <w:spacing w:val="1"/>
        </w:rPr>
        <w:t xml:space="preserve"> </w:t>
      </w:r>
      <w:r w:rsidRPr="00231506">
        <w:rPr>
          <w:rFonts w:ascii="Arial" w:hAnsi="Arial" w:cs="Arial"/>
        </w:rPr>
        <w:t xml:space="preserve">Wykonawca powoływał się w ofercie, w celu wykazania spełniania warunków udziału </w:t>
      </w:r>
      <w:r w:rsidR="005451B1">
        <w:rPr>
          <w:rFonts w:ascii="Arial" w:hAnsi="Arial" w:cs="Arial"/>
        </w:rPr>
        <w:t xml:space="preserve">                                        </w:t>
      </w:r>
      <w:r w:rsidRPr="00231506">
        <w:rPr>
          <w:rFonts w:ascii="Arial" w:hAnsi="Arial" w:cs="Arial"/>
        </w:rPr>
        <w:t>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 xml:space="preserve">Podwykonawca lub Wykonawca samodzielnie spełniają je w stopniu nie mniejszym niż wymagany w </w:t>
      </w:r>
      <w:r w:rsidR="00DA6F09" w:rsidRPr="00DA6F09">
        <w:rPr>
          <w:rFonts w:ascii="Arial" w:hAnsi="Arial" w:cs="Arial"/>
          <w:u w:val="single"/>
        </w:rPr>
        <w:t>trakcie</w:t>
      </w:r>
      <w:r w:rsidR="00DA6F09" w:rsidRPr="00DA6F09">
        <w:rPr>
          <w:rFonts w:ascii="Arial" w:hAnsi="Arial" w:cs="Arial"/>
          <w:spacing w:val="-43"/>
          <w:u w:val="single"/>
        </w:rPr>
        <w:t xml:space="preserve"> postępowania</w:t>
      </w:r>
      <w:r w:rsidRPr="00DA6F09">
        <w:rPr>
          <w:rFonts w:ascii="Arial" w:hAnsi="Arial" w:cs="Arial"/>
          <w:spacing w:val="-1"/>
          <w:u w:val="single"/>
        </w:rPr>
        <w:t xml:space="preserve"> </w:t>
      </w:r>
      <w:r w:rsidRPr="00DA6F09">
        <w:rPr>
          <w:rFonts w:ascii="Arial" w:hAnsi="Arial" w:cs="Arial"/>
          <w:u w:val="single"/>
        </w:rPr>
        <w:t>o</w:t>
      </w:r>
      <w:r w:rsidRPr="00231506">
        <w:rPr>
          <w:rFonts w:ascii="Arial" w:hAnsi="Arial" w:cs="Arial"/>
          <w:u w:val="single"/>
        </w:rPr>
        <w:t xml:space="preserve">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pPr>
        <w:pStyle w:val="Akapitzlist"/>
        <w:numPr>
          <w:ilvl w:val="0"/>
          <w:numId w:val="6"/>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pPr>
        <w:pStyle w:val="Akapitzlist"/>
        <w:numPr>
          <w:ilvl w:val="1"/>
          <w:numId w:val="6"/>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pPr>
        <w:pStyle w:val="Akapitzlist"/>
        <w:numPr>
          <w:ilvl w:val="1"/>
          <w:numId w:val="6"/>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85B4D28"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00DA6F09" w:rsidRPr="00D11B96">
        <w:rPr>
          <w:rFonts w:ascii="Arial" w:hAnsi="Arial" w:cs="Arial"/>
        </w:rPr>
        <w:t>roboty</w:t>
      </w:r>
      <w:r w:rsidR="00DA6F09">
        <w:rPr>
          <w:rFonts w:ascii="Arial" w:hAnsi="Arial" w:cs="Arial"/>
        </w:rPr>
        <w:t xml:space="preserve"> </w:t>
      </w:r>
      <w:r w:rsidR="00DA6F09" w:rsidRPr="00D11B96">
        <w:rPr>
          <w:rFonts w:ascii="Arial" w:hAnsi="Arial" w:cs="Arial"/>
          <w:spacing w:val="-43"/>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lastRenderedPageBreak/>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33179794"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proofErr w:type="gramStart"/>
      <w:r w:rsidR="00DA6F09">
        <w:rPr>
          <w:rFonts w:ascii="Arial" w:hAnsi="Arial" w:cs="Arial"/>
        </w:rPr>
        <w:t>usługi</w:t>
      </w:r>
      <w:r w:rsidR="00DA6F09" w:rsidRPr="00D11B96">
        <w:rPr>
          <w:rFonts w:ascii="Arial" w:hAnsi="Arial" w:cs="Arial"/>
        </w:rPr>
        <w:t>,</w:t>
      </w:r>
      <w:r w:rsidR="00DA6F09" w:rsidRPr="00D11B96">
        <w:rPr>
          <w:rFonts w:ascii="Arial" w:hAnsi="Arial" w:cs="Arial"/>
          <w:spacing w:val="1"/>
        </w:rPr>
        <w:t xml:space="preserve"> </w:t>
      </w:r>
      <w:r w:rsidR="00DA6F09">
        <w:rPr>
          <w:rFonts w:ascii="Arial" w:hAnsi="Arial" w:cs="Arial"/>
          <w:spacing w:val="1"/>
        </w:rPr>
        <w:t xml:space="preserve"> </w:t>
      </w:r>
      <w:r w:rsidR="0051103D">
        <w:rPr>
          <w:rFonts w:ascii="Arial" w:hAnsi="Arial" w:cs="Arial"/>
          <w:spacing w:val="1"/>
        </w:rPr>
        <w:t xml:space="preserve"> </w:t>
      </w:r>
      <w:proofErr w:type="gramEnd"/>
      <w:r w:rsidR="0051103D">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44B63941"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00284CF0">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349278AD" w:rsidR="009B5FA1" w:rsidRPr="00E42503" w:rsidRDefault="00D11B96">
      <w:pPr>
        <w:pStyle w:val="Akapitzlist"/>
        <w:numPr>
          <w:ilvl w:val="1"/>
          <w:numId w:val="6"/>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 xml:space="preserve">zastrzeżone do realizacji wyłącznie bezpośrednio przez Wykonawcę, </w:t>
      </w:r>
      <w:r w:rsidR="00284CF0">
        <w:rPr>
          <w:rFonts w:ascii="Arial" w:hAnsi="Arial" w:cs="Arial"/>
        </w:rPr>
        <w:t xml:space="preserve">                               </w:t>
      </w:r>
      <w:r w:rsidRPr="00E42503">
        <w:rPr>
          <w:rFonts w:ascii="Arial" w:hAnsi="Arial" w:cs="Arial"/>
        </w:rPr>
        <w:t>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pPr>
        <w:pStyle w:val="Akapitzlist"/>
        <w:numPr>
          <w:ilvl w:val="1"/>
          <w:numId w:val="6"/>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pPr>
        <w:pStyle w:val="Akapitzlist"/>
        <w:numPr>
          <w:ilvl w:val="1"/>
          <w:numId w:val="6"/>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pPr>
        <w:pStyle w:val="Akapitzlist"/>
        <w:numPr>
          <w:ilvl w:val="1"/>
          <w:numId w:val="6"/>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pPr>
        <w:pStyle w:val="Akapitzlist"/>
        <w:numPr>
          <w:ilvl w:val="1"/>
          <w:numId w:val="6"/>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59613791" w:rsidR="009B5FA1" w:rsidRPr="00D11B96" w:rsidRDefault="00D11B96" w:rsidP="00284CF0">
      <w:pPr>
        <w:pStyle w:val="Akapitzlist"/>
        <w:numPr>
          <w:ilvl w:val="0"/>
          <w:numId w:val="6"/>
        </w:numPr>
        <w:tabs>
          <w:tab w:val="left" w:pos="284"/>
          <w:tab w:val="left" w:pos="426"/>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00DA6F09"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879631D" w:rsidR="009B5FA1" w:rsidRPr="00D11B96"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00890FC4">
        <w:rPr>
          <w:rFonts w:ascii="Arial" w:hAnsi="Arial" w:cs="Arial"/>
          <w:spacing w:val="-5"/>
        </w:rPr>
        <w:t xml:space="preserve">                               </w:t>
      </w:r>
      <w:r w:rsidRPr="00D11B96">
        <w:rPr>
          <w:rFonts w:ascii="Arial" w:hAnsi="Arial" w:cs="Arial"/>
        </w:rPr>
        <w:lastRenderedPageBreak/>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284CF0">
      <w:pPr>
        <w:pStyle w:val="Akapitzlist"/>
        <w:numPr>
          <w:ilvl w:val="0"/>
          <w:numId w:val="6"/>
        </w:numPr>
        <w:tabs>
          <w:tab w:val="left" w:pos="284"/>
        </w:tabs>
        <w:spacing w:before="1"/>
        <w:ind w:right="-71"/>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1807250E" w:rsidR="009B5FA1" w:rsidRPr="00D11B96" w:rsidRDefault="00D11B96" w:rsidP="00284CF0">
      <w:pPr>
        <w:pStyle w:val="Akapitzlist"/>
        <w:numPr>
          <w:ilvl w:val="0"/>
          <w:numId w:val="6"/>
        </w:numPr>
        <w:tabs>
          <w:tab w:val="left" w:pos="28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00DA6F09"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72E93963" w14:textId="77777777" w:rsidR="00284CF0" w:rsidRDefault="00D11B96" w:rsidP="00284CF0">
      <w:pPr>
        <w:pStyle w:val="Akapitzlist"/>
        <w:numPr>
          <w:ilvl w:val="0"/>
          <w:numId w:val="6"/>
        </w:numPr>
        <w:tabs>
          <w:tab w:val="left" w:pos="284"/>
        </w:tabs>
        <w:ind w:right="-71"/>
        <w:rPr>
          <w:rFonts w:ascii="Arial" w:hAnsi="Arial" w:cs="Arial"/>
        </w:rPr>
      </w:pPr>
      <w:r w:rsidRPr="00284CF0">
        <w:rPr>
          <w:rFonts w:ascii="Arial" w:hAnsi="Arial" w:cs="Arial"/>
        </w:rPr>
        <w:t>Wykonawca przed przystąpieniem do wykonania zamówienia poda nazwy albo</w:t>
      </w:r>
      <w:r w:rsidRPr="00284CF0">
        <w:rPr>
          <w:rFonts w:ascii="Arial" w:hAnsi="Arial" w:cs="Arial"/>
          <w:spacing w:val="1"/>
        </w:rPr>
        <w:t xml:space="preserve"> </w:t>
      </w:r>
      <w:r w:rsidRPr="00284CF0">
        <w:rPr>
          <w:rFonts w:ascii="Arial" w:hAnsi="Arial" w:cs="Arial"/>
        </w:rPr>
        <w:t>imiona</w:t>
      </w:r>
      <w:r w:rsidRPr="00284CF0">
        <w:rPr>
          <w:rFonts w:ascii="Arial" w:hAnsi="Arial" w:cs="Arial"/>
          <w:spacing w:val="28"/>
        </w:rPr>
        <w:t xml:space="preserve"> </w:t>
      </w:r>
      <w:r w:rsidRPr="00284CF0">
        <w:rPr>
          <w:rFonts w:ascii="Arial" w:hAnsi="Arial" w:cs="Arial"/>
        </w:rPr>
        <w:t>i</w:t>
      </w:r>
      <w:r w:rsidRPr="00284CF0">
        <w:rPr>
          <w:rFonts w:ascii="Arial" w:hAnsi="Arial" w:cs="Arial"/>
          <w:spacing w:val="29"/>
        </w:rPr>
        <w:t xml:space="preserve"> </w:t>
      </w:r>
      <w:r w:rsidRPr="00284CF0">
        <w:rPr>
          <w:rFonts w:ascii="Arial" w:hAnsi="Arial" w:cs="Arial"/>
        </w:rPr>
        <w:t>nazwiska</w:t>
      </w:r>
      <w:r w:rsidRPr="00284CF0">
        <w:rPr>
          <w:rFonts w:ascii="Arial" w:hAnsi="Arial" w:cs="Arial"/>
          <w:spacing w:val="29"/>
        </w:rPr>
        <w:t xml:space="preserve"> </w:t>
      </w:r>
      <w:r w:rsidRPr="00284CF0">
        <w:rPr>
          <w:rFonts w:ascii="Arial" w:hAnsi="Arial" w:cs="Arial"/>
        </w:rPr>
        <w:t>oraz</w:t>
      </w:r>
      <w:r w:rsidRPr="00284CF0">
        <w:rPr>
          <w:rFonts w:ascii="Arial" w:hAnsi="Arial" w:cs="Arial"/>
          <w:spacing w:val="29"/>
        </w:rPr>
        <w:t xml:space="preserve"> </w:t>
      </w:r>
      <w:r w:rsidRPr="00284CF0">
        <w:rPr>
          <w:rFonts w:ascii="Arial" w:hAnsi="Arial" w:cs="Arial"/>
        </w:rPr>
        <w:t>dane</w:t>
      </w:r>
      <w:r w:rsidRPr="00284CF0">
        <w:rPr>
          <w:rFonts w:ascii="Arial" w:hAnsi="Arial" w:cs="Arial"/>
          <w:spacing w:val="28"/>
        </w:rPr>
        <w:t xml:space="preserve"> </w:t>
      </w:r>
      <w:r w:rsidRPr="00284CF0">
        <w:rPr>
          <w:rFonts w:ascii="Arial" w:hAnsi="Arial" w:cs="Arial"/>
        </w:rPr>
        <w:t>kontaktowe</w:t>
      </w:r>
      <w:r w:rsidRPr="00284CF0">
        <w:rPr>
          <w:rFonts w:ascii="Arial" w:hAnsi="Arial" w:cs="Arial"/>
          <w:spacing w:val="27"/>
        </w:rPr>
        <w:t xml:space="preserve"> </w:t>
      </w:r>
      <w:r w:rsidRPr="00284CF0">
        <w:rPr>
          <w:rFonts w:ascii="Arial" w:hAnsi="Arial" w:cs="Arial"/>
        </w:rPr>
        <w:t>podwykonawców</w:t>
      </w:r>
      <w:r w:rsidRPr="00284CF0">
        <w:rPr>
          <w:rFonts w:ascii="Arial" w:hAnsi="Arial" w:cs="Arial"/>
          <w:spacing w:val="28"/>
        </w:rPr>
        <w:t xml:space="preserve"> </w:t>
      </w:r>
      <w:r w:rsidRPr="00284CF0">
        <w:rPr>
          <w:rFonts w:ascii="Arial" w:hAnsi="Arial" w:cs="Arial"/>
        </w:rPr>
        <w:t>i</w:t>
      </w:r>
      <w:r w:rsidRPr="00284CF0">
        <w:rPr>
          <w:rFonts w:ascii="Arial" w:hAnsi="Arial" w:cs="Arial"/>
          <w:spacing w:val="28"/>
        </w:rPr>
        <w:t xml:space="preserve"> </w:t>
      </w:r>
      <w:r w:rsidRPr="00284CF0">
        <w:rPr>
          <w:rFonts w:ascii="Arial" w:hAnsi="Arial" w:cs="Arial"/>
        </w:rPr>
        <w:t>osób</w:t>
      </w:r>
      <w:r w:rsidRPr="00284CF0">
        <w:rPr>
          <w:rFonts w:ascii="Arial" w:hAnsi="Arial" w:cs="Arial"/>
          <w:spacing w:val="29"/>
        </w:rPr>
        <w:t xml:space="preserve"> </w:t>
      </w:r>
      <w:r w:rsidRPr="00284CF0">
        <w:rPr>
          <w:rFonts w:ascii="Arial" w:hAnsi="Arial" w:cs="Arial"/>
        </w:rPr>
        <w:t>do</w:t>
      </w:r>
      <w:r w:rsidRPr="00284CF0">
        <w:rPr>
          <w:rFonts w:ascii="Arial" w:hAnsi="Arial" w:cs="Arial"/>
          <w:spacing w:val="29"/>
        </w:rPr>
        <w:t xml:space="preserve"> </w:t>
      </w:r>
      <w:r w:rsidRPr="00284CF0">
        <w:rPr>
          <w:rFonts w:ascii="Arial" w:hAnsi="Arial" w:cs="Arial"/>
        </w:rPr>
        <w:t>kontaktu</w:t>
      </w:r>
      <w:r w:rsidRPr="00284CF0">
        <w:rPr>
          <w:rFonts w:ascii="Arial" w:hAnsi="Arial" w:cs="Arial"/>
          <w:spacing w:val="26"/>
        </w:rPr>
        <w:t xml:space="preserve"> </w:t>
      </w:r>
      <w:r w:rsidRPr="00284CF0">
        <w:rPr>
          <w:rFonts w:ascii="Arial" w:hAnsi="Arial" w:cs="Arial"/>
        </w:rPr>
        <w:t>z</w:t>
      </w:r>
      <w:r w:rsidRPr="00284CF0">
        <w:rPr>
          <w:rFonts w:ascii="Arial" w:hAnsi="Arial" w:cs="Arial"/>
          <w:spacing w:val="29"/>
        </w:rPr>
        <w:t xml:space="preserve"> </w:t>
      </w:r>
      <w:r w:rsidRPr="00284CF0">
        <w:rPr>
          <w:rFonts w:ascii="Arial" w:hAnsi="Arial" w:cs="Arial"/>
        </w:rPr>
        <w:t>nimi,</w:t>
      </w:r>
      <w:r w:rsidRPr="00284CF0">
        <w:rPr>
          <w:rFonts w:ascii="Arial" w:hAnsi="Arial" w:cs="Arial"/>
          <w:spacing w:val="29"/>
        </w:rPr>
        <w:t xml:space="preserve"> </w:t>
      </w:r>
      <w:r w:rsidRPr="00284CF0">
        <w:rPr>
          <w:rFonts w:ascii="Arial" w:hAnsi="Arial" w:cs="Arial"/>
        </w:rPr>
        <w:t>zaangażowanych</w:t>
      </w:r>
      <w:r w:rsidRPr="00284CF0">
        <w:rPr>
          <w:rFonts w:ascii="Arial" w:hAnsi="Arial" w:cs="Arial"/>
          <w:spacing w:val="-43"/>
        </w:rPr>
        <w:t xml:space="preserve"> </w:t>
      </w:r>
      <w:r w:rsidRPr="00284CF0">
        <w:rPr>
          <w:rFonts w:ascii="Arial" w:hAnsi="Arial" w:cs="Arial"/>
        </w:rPr>
        <w:t>w</w:t>
      </w:r>
      <w:r w:rsidRPr="00284CF0">
        <w:rPr>
          <w:rFonts w:ascii="Arial" w:hAnsi="Arial" w:cs="Arial"/>
          <w:spacing w:val="-2"/>
        </w:rPr>
        <w:t xml:space="preserve"> </w:t>
      </w:r>
      <w:r w:rsidRPr="00284CF0">
        <w:rPr>
          <w:rFonts w:ascii="Arial" w:hAnsi="Arial" w:cs="Arial"/>
        </w:rPr>
        <w:t>realizację</w:t>
      </w:r>
      <w:r w:rsidRPr="00284CF0">
        <w:rPr>
          <w:rFonts w:ascii="Arial" w:hAnsi="Arial" w:cs="Arial"/>
          <w:spacing w:val="-1"/>
        </w:rPr>
        <w:t xml:space="preserve"> </w:t>
      </w:r>
      <w:r w:rsidRPr="00284CF0">
        <w:rPr>
          <w:rFonts w:ascii="Arial" w:hAnsi="Arial" w:cs="Arial"/>
        </w:rPr>
        <w:t>zamówienia</w:t>
      </w:r>
      <w:r w:rsidR="001C5768" w:rsidRPr="00284CF0">
        <w:rPr>
          <w:rFonts w:ascii="Arial" w:hAnsi="Arial" w:cs="Arial"/>
        </w:rPr>
        <w:t>, o ile są już znane</w:t>
      </w:r>
      <w:r w:rsidRPr="00284CF0">
        <w:rPr>
          <w:rFonts w:ascii="Arial" w:hAnsi="Arial" w:cs="Arial"/>
        </w:rPr>
        <w:t>.</w:t>
      </w:r>
    </w:p>
    <w:p w14:paraId="084FB492" w14:textId="4597FD9D" w:rsidR="009B5FA1" w:rsidRPr="00284CF0" w:rsidRDefault="00D11B96" w:rsidP="00284CF0">
      <w:pPr>
        <w:pStyle w:val="Akapitzlist"/>
        <w:numPr>
          <w:ilvl w:val="0"/>
          <w:numId w:val="6"/>
        </w:numPr>
        <w:tabs>
          <w:tab w:val="left" w:pos="284"/>
        </w:tabs>
        <w:ind w:right="-71"/>
        <w:rPr>
          <w:rFonts w:ascii="Arial" w:hAnsi="Arial" w:cs="Arial"/>
        </w:rPr>
      </w:pPr>
      <w:r w:rsidRPr="00284CF0">
        <w:rPr>
          <w:rFonts w:ascii="Arial" w:hAnsi="Arial" w:cs="Arial"/>
        </w:rPr>
        <w:t>Wykonawca</w:t>
      </w:r>
      <w:r w:rsidRPr="00284CF0">
        <w:rPr>
          <w:rFonts w:ascii="Arial" w:hAnsi="Arial" w:cs="Arial"/>
          <w:spacing w:val="30"/>
        </w:rPr>
        <w:t xml:space="preserve"> </w:t>
      </w:r>
      <w:r w:rsidRPr="00284CF0">
        <w:rPr>
          <w:rFonts w:ascii="Arial" w:hAnsi="Arial" w:cs="Arial"/>
        </w:rPr>
        <w:t>ma</w:t>
      </w:r>
      <w:r w:rsidRPr="00284CF0">
        <w:rPr>
          <w:rFonts w:ascii="Arial" w:hAnsi="Arial" w:cs="Arial"/>
          <w:spacing w:val="32"/>
        </w:rPr>
        <w:t xml:space="preserve"> </w:t>
      </w:r>
      <w:r w:rsidRPr="00284CF0">
        <w:rPr>
          <w:rFonts w:ascii="Arial" w:hAnsi="Arial" w:cs="Arial"/>
        </w:rPr>
        <w:t>obowiązek</w:t>
      </w:r>
      <w:r w:rsidRPr="00284CF0">
        <w:rPr>
          <w:rFonts w:ascii="Arial" w:hAnsi="Arial" w:cs="Arial"/>
          <w:spacing w:val="32"/>
        </w:rPr>
        <w:t xml:space="preserve"> </w:t>
      </w:r>
      <w:r w:rsidRPr="00284CF0">
        <w:rPr>
          <w:rFonts w:ascii="Arial" w:hAnsi="Arial" w:cs="Arial"/>
        </w:rPr>
        <w:t>zawiadomić</w:t>
      </w:r>
      <w:r w:rsidRPr="00284CF0">
        <w:rPr>
          <w:rFonts w:ascii="Arial" w:hAnsi="Arial" w:cs="Arial"/>
          <w:spacing w:val="31"/>
        </w:rPr>
        <w:t xml:space="preserve"> </w:t>
      </w:r>
      <w:r w:rsidRPr="00284CF0">
        <w:rPr>
          <w:rFonts w:ascii="Arial" w:hAnsi="Arial" w:cs="Arial"/>
        </w:rPr>
        <w:t>Zamawiającego</w:t>
      </w:r>
      <w:r w:rsidRPr="00284CF0">
        <w:rPr>
          <w:rFonts w:ascii="Arial" w:hAnsi="Arial" w:cs="Arial"/>
          <w:spacing w:val="32"/>
        </w:rPr>
        <w:t xml:space="preserve"> </w:t>
      </w:r>
      <w:r w:rsidRPr="00284CF0">
        <w:rPr>
          <w:rFonts w:ascii="Arial" w:hAnsi="Arial" w:cs="Arial"/>
        </w:rPr>
        <w:t>o</w:t>
      </w:r>
      <w:r w:rsidRPr="00284CF0">
        <w:rPr>
          <w:rFonts w:ascii="Arial" w:hAnsi="Arial" w:cs="Arial"/>
          <w:spacing w:val="33"/>
        </w:rPr>
        <w:t xml:space="preserve"> </w:t>
      </w:r>
      <w:r w:rsidRPr="00284CF0">
        <w:rPr>
          <w:rFonts w:ascii="Arial" w:hAnsi="Arial" w:cs="Arial"/>
        </w:rPr>
        <w:t>wszelkich</w:t>
      </w:r>
      <w:r w:rsidRPr="00284CF0">
        <w:rPr>
          <w:rFonts w:ascii="Arial" w:hAnsi="Arial" w:cs="Arial"/>
          <w:spacing w:val="32"/>
        </w:rPr>
        <w:t xml:space="preserve"> </w:t>
      </w:r>
      <w:r w:rsidRPr="00284CF0">
        <w:rPr>
          <w:rFonts w:ascii="Arial" w:hAnsi="Arial" w:cs="Arial"/>
        </w:rPr>
        <w:t>zmianach</w:t>
      </w:r>
      <w:r w:rsidRPr="00284CF0">
        <w:rPr>
          <w:rFonts w:ascii="Arial" w:hAnsi="Arial" w:cs="Arial"/>
          <w:spacing w:val="32"/>
        </w:rPr>
        <w:t xml:space="preserve"> </w:t>
      </w:r>
      <w:r w:rsidRPr="00284CF0">
        <w:rPr>
          <w:rFonts w:ascii="Arial" w:hAnsi="Arial" w:cs="Arial"/>
        </w:rPr>
        <w:t>danych,</w:t>
      </w:r>
      <w:r w:rsidRPr="00284CF0">
        <w:rPr>
          <w:rFonts w:ascii="Arial" w:hAnsi="Arial" w:cs="Arial"/>
          <w:spacing w:val="32"/>
        </w:rPr>
        <w:t xml:space="preserve"> </w:t>
      </w:r>
      <w:r w:rsidRPr="00284CF0">
        <w:rPr>
          <w:rFonts w:ascii="Arial" w:hAnsi="Arial" w:cs="Arial"/>
        </w:rPr>
        <w:t>o</w:t>
      </w:r>
      <w:r w:rsidRPr="00284CF0">
        <w:rPr>
          <w:rFonts w:ascii="Arial" w:hAnsi="Arial" w:cs="Arial"/>
          <w:spacing w:val="31"/>
        </w:rPr>
        <w:t xml:space="preserve"> </w:t>
      </w:r>
      <w:r w:rsidRPr="00284CF0">
        <w:rPr>
          <w:rFonts w:ascii="Arial" w:hAnsi="Arial" w:cs="Arial"/>
        </w:rPr>
        <w:t>których</w:t>
      </w:r>
      <w:r w:rsidRPr="00284CF0">
        <w:rPr>
          <w:rFonts w:ascii="Arial" w:hAnsi="Arial" w:cs="Arial"/>
          <w:spacing w:val="31"/>
        </w:rPr>
        <w:t xml:space="preserve"> </w:t>
      </w:r>
      <w:r w:rsidRPr="00284CF0">
        <w:rPr>
          <w:rFonts w:ascii="Arial" w:hAnsi="Arial" w:cs="Arial"/>
        </w:rPr>
        <w:t>mowa</w:t>
      </w:r>
      <w:r w:rsidRPr="00284CF0">
        <w:rPr>
          <w:rFonts w:ascii="Arial" w:hAnsi="Arial" w:cs="Arial"/>
          <w:spacing w:val="-42"/>
        </w:rPr>
        <w:t xml:space="preserve"> </w:t>
      </w:r>
      <w:r w:rsidRPr="00284CF0">
        <w:rPr>
          <w:rFonts w:ascii="Arial" w:hAnsi="Arial" w:cs="Arial"/>
        </w:rPr>
        <w:t>w</w:t>
      </w:r>
      <w:r w:rsidRPr="00284CF0">
        <w:rPr>
          <w:rFonts w:ascii="Arial" w:hAnsi="Arial" w:cs="Arial"/>
          <w:spacing w:val="-4"/>
        </w:rPr>
        <w:t xml:space="preserve"> </w:t>
      </w:r>
      <w:r w:rsidRPr="00284CF0">
        <w:rPr>
          <w:rFonts w:ascii="Arial" w:hAnsi="Arial" w:cs="Arial"/>
        </w:rPr>
        <w:t>ust.</w:t>
      </w:r>
      <w:r w:rsidRPr="00284CF0">
        <w:rPr>
          <w:rFonts w:ascii="Arial" w:hAnsi="Arial" w:cs="Arial"/>
          <w:spacing w:val="-7"/>
        </w:rPr>
        <w:t xml:space="preserve"> </w:t>
      </w:r>
      <w:r w:rsidR="006C07C7" w:rsidRPr="00284CF0">
        <w:rPr>
          <w:rFonts w:ascii="Arial" w:hAnsi="Arial" w:cs="Arial"/>
        </w:rPr>
        <w:t>23</w:t>
      </w:r>
      <w:r w:rsidRPr="00284CF0">
        <w:rPr>
          <w:rFonts w:ascii="Arial" w:hAnsi="Arial" w:cs="Arial"/>
          <w:spacing w:val="-7"/>
        </w:rPr>
        <w:t xml:space="preserve"> </w:t>
      </w:r>
      <w:r w:rsidRPr="00284CF0">
        <w:rPr>
          <w:rFonts w:ascii="Arial" w:hAnsi="Arial" w:cs="Arial"/>
        </w:rPr>
        <w:t>w</w:t>
      </w:r>
      <w:r w:rsidRPr="00284CF0">
        <w:rPr>
          <w:rFonts w:ascii="Arial" w:hAnsi="Arial" w:cs="Arial"/>
          <w:spacing w:val="-9"/>
        </w:rPr>
        <w:t xml:space="preserve"> </w:t>
      </w:r>
      <w:r w:rsidRPr="00284CF0">
        <w:rPr>
          <w:rFonts w:ascii="Arial" w:hAnsi="Arial" w:cs="Arial"/>
        </w:rPr>
        <w:t>trakcie</w:t>
      </w:r>
      <w:r w:rsidRPr="00284CF0">
        <w:rPr>
          <w:rFonts w:ascii="Arial" w:hAnsi="Arial" w:cs="Arial"/>
          <w:spacing w:val="-8"/>
        </w:rPr>
        <w:t xml:space="preserve"> </w:t>
      </w:r>
      <w:r w:rsidRPr="00284CF0">
        <w:rPr>
          <w:rFonts w:ascii="Arial" w:hAnsi="Arial" w:cs="Arial"/>
        </w:rPr>
        <w:t>realizacji</w:t>
      </w:r>
      <w:r w:rsidRPr="00284CF0">
        <w:rPr>
          <w:rFonts w:ascii="Arial" w:hAnsi="Arial" w:cs="Arial"/>
          <w:spacing w:val="-8"/>
        </w:rPr>
        <w:t xml:space="preserve"> </w:t>
      </w:r>
      <w:r w:rsidRPr="00284CF0">
        <w:rPr>
          <w:rFonts w:ascii="Arial" w:hAnsi="Arial" w:cs="Arial"/>
        </w:rPr>
        <w:t>zamówienia,</w:t>
      </w:r>
      <w:r w:rsidRPr="00284CF0">
        <w:rPr>
          <w:rFonts w:ascii="Arial" w:hAnsi="Arial" w:cs="Arial"/>
          <w:spacing w:val="-6"/>
        </w:rPr>
        <w:t xml:space="preserve"> </w:t>
      </w:r>
      <w:r w:rsidRPr="00284CF0">
        <w:rPr>
          <w:rFonts w:ascii="Arial" w:hAnsi="Arial" w:cs="Arial"/>
        </w:rPr>
        <w:t>a</w:t>
      </w:r>
      <w:r w:rsidRPr="00284CF0">
        <w:rPr>
          <w:rFonts w:ascii="Arial" w:hAnsi="Arial" w:cs="Arial"/>
          <w:spacing w:val="-7"/>
        </w:rPr>
        <w:t xml:space="preserve"> </w:t>
      </w:r>
      <w:r w:rsidRPr="00284CF0">
        <w:rPr>
          <w:rFonts w:ascii="Arial" w:hAnsi="Arial" w:cs="Arial"/>
        </w:rPr>
        <w:t>także</w:t>
      </w:r>
      <w:r w:rsidRPr="00284CF0">
        <w:rPr>
          <w:rFonts w:ascii="Arial" w:hAnsi="Arial" w:cs="Arial"/>
          <w:spacing w:val="-8"/>
        </w:rPr>
        <w:t xml:space="preserve"> </w:t>
      </w:r>
      <w:r w:rsidRPr="00284CF0">
        <w:rPr>
          <w:rFonts w:ascii="Arial" w:hAnsi="Arial" w:cs="Arial"/>
        </w:rPr>
        <w:t>przekazuje</w:t>
      </w:r>
      <w:r w:rsidRPr="00284CF0">
        <w:rPr>
          <w:rFonts w:ascii="Arial" w:hAnsi="Arial" w:cs="Arial"/>
          <w:spacing w:val="-9"/>
        </w:rPr>
        <w:t xml:space="preserve"> </w:t>
      </w:r>
      <w:r w:rsidRPr="00284CF0">
        <w:rPr>
          <w:rFonts w:ascii="Arial" w:hAnsi="Arial" w:cs="Arial"/>
        </w:rPr>
        <w:t>informacje</w:t>
      </w:r>
      <w:r w:rsidRPr="00284CF0">
        <w:rPr>
          <w:rFonts w:ascii="Arial" w:hAnsi="Arial" w:cs="Arial"/>
          <w:spacing w:val="-8"/>
        </w:rPr>
        <w:t xml:space="preserve"> </w:t>
      </w:r>
      <w:r w:rsidRPr="00284CF0">
        <w:rPr>
          <w:rFonts w:ascii="Arial" w:hAnsi="Arial" w:cs="Arial"/>
        </w:rPr>
        <w:t>na</w:t>
      </w:r>
      <w:r w:rsidRPr="00284CF0">
        <w:rPr>
          <w:rFonts w:ascii="Arial" w:hAnsi="Arial" w:cs="Arial"/>
          <w:spacing w:val="-7"/>
        </w:rPr>
        <w:t xml:space="preserve"> </w:t>
      </w:r>
      <w:r w:rsidRPr="00284CF0">
        <w:rPr>
          <w:rFonts w:ascii="Arial" w:hAnsi="Arial" w:cs="Arial"/>
        </w:rPr>
        <w:t>temat</w:t>
      </w:r>
      <w:r w:rsidRPr="00284CF0">
        <w:rPr>
          <w:rFonts w:ascii="Arial" w:hAnsi="Arial" w:cs="Arial"/>
          <w:spacing w:val="-6"/>
        </w:rPr>
        <w:t xml:space="preserve"> </w:t>
      </w:r>
      <w:r w:rsidRPr="00284CF0">
        <w:rPr>
          <w:rFonts w:ascii="Arial" w:hAnsi="Arial" w:cs="Arial"/>
        </w:rPr>
        <w:t>nowych</w:t>
      </w:r>
      <w:r w:rsidRPr="00284CF0">
        <w:rPr>
          <w:rFonts w:ascii="Arial" w:hAnsi="Arial" w:cs="Arial"/>
          <w:spacing w:val="-7"/>
        </w:rPr>
        <w:t xml:space="preserve"> </w:t>
      </w:r>
      <w:r w:rsidRPr="00284CF0">
        <w:rPr>
          <w:rFonts w:ascii="Arial" w:hAnsi="Arial" w:cs="Arial"/>
        </w:rPr>
        <w:t>podwykonawców,</w:t>
      </w:r>
      <w:r w:rsidRPr="00284CF0">
        <w:rPr>
          <w:rFonts w:ascii="Arial" w:hAnsi="Arial" w:cs="Arial"/>
          <w:spacing w:val="-43"/>
        </w:rPr>
        <w:t xml:space="preserve"> </w:t>
      </w:r>
      <w:r w:rsidRPr="00284CF0">
        <w:rPr>
          <w:rFonts w:ascii="Arial" w:hAnsi="Arial" w:cs="Arial"/>
        </w:rPr>
        <w:t>którym</w:t>
      </w:r>
      <w:r w:rsidRPr="00284CF0">
        <w:rPr>
          <w:rFonts w:ascii="Arial" w:hAnsi="Arial" w:cs="Arial"/>
          <w:spacing w:val="-2"/>
        </w:rPr>
        <w:t xml:space="preserve"> </w:t>
      </w:r>
      <w:r w:rsidRPr="00284CF0">
        <w:rPr>
          <w:rFonts w:ascii="Arial" w:hAnsi="Arial" w:cs="Arial"/>
        </w:rPr>
        <w:t>w</w:t>
      </w:r>
      <w:r w:rsidRPr="00284CF0">
        <w:rPr>
          <w:rFonts w:ascii="Arial" w:hAnsi="Arial" w:cs="Arial"/>
          <w:spacing w:val="-2"/>
        </w:rPr>
        <w:t xml:space="preserve"> </w:t>
      </w:r>
      <w:r w:rsidRPr="00284CF0">
        <w:rPr>
          <w:rFonts w:ascii="Arial" w:hAnsi="Arial" w:cs="Arial"/>
        </w:rPr>
        <w:t>późniejszym</w:t>
      </w:r>
      <w:r w:rsidRPr="00284CF0">
        <w:rPr>
          <w:rFonts w:ascii="Arial" w:hAnsi="Arial" w:cs="Arial"/>
          <w:spacing w:val="-1"/>
        </w:rPr>
        <w:t xml:space="preserve"> </w:t>
      </w:r>
      <w:r w:rsidRPr="00284CF0">
        <w:rPr>
          <w:rFonts w:ascii="Arial" w:hAnsi="Arial" w:cs="Arial"/>
        </w:rPr>
        <w:t>okresie zamierza powierzyć</w:t>
      </w:r>
      <w:r w:rsidRPr="00284CF0">
        <w:rPr>
          <w:rFonts w:ascii="Arial" w:hAnsi="Arial" w:cs="Arial"/>
          <w:spacing w:val="-2"/>
        </w:rPr>
        <w:t xml:space="preserve"> </w:t>
      </w:r>
      <w:r w:rsidRPr="00284CF0">
        <w:rPr>
          <w:rFonts w:ascii="Arial" w:hAnsi="Arial" w:cs="Arial"/>
        </w:rPr>
        <w:t>realizację robót budowlanych</w:t>
      </w:r>
      <w:r w:rsidRPr="00284CF0">
        <w:rPr>
          <w:rFonts w:ascii="Arial" w:hAnsi="Arial" w:cs="Arial"/>
          <w:spacing w:val="-1"/>
        </w:rPr>
        <w:t xml:space="preserve"> </w:t>
      </w:r>
      <w:r w:rsidRPr="00284CF0">
        <w:rPr>
          <w:rFonts w:ascii="Arial" w:hAnsi="Arial" w:cs="Arial"/>
        </w:rPr>
        <w:t>lub</w:t>
      </w:r>
      <w:r w:rsidRPr="00284CF0">
        <w:rPr>
          <w:rFonts w:ascii="Arial" w:hAnsi="Arial" w:cs="Arial"/>
          <w:spacing w:val="-1"/>
        </w:rPr>
        <w:t xml:space="preserve"> </w:t>
      </w:r>
      <w:r w:rsidRPr="00284CF0">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572F407C" w:rsidR="006C07C7" w:rsidRPr="006C07C7" w:rsidRDefault="006C07C7" w:rsidP="005D52D7">
      <w:pPr>
        <w:jc w:val="both"/>
        <w:rPr>
          <w:rFonts w:ascii="Arial" w:hAnsi="Arial" w:cs="Arial"/>
          <w:kern w:val="3"/>
          <w:lang w:eastAsia="pl-PL"/>
        </w:rPr>
      </w:pPr>
      <w:r w:rsidRPr="0051103D">
        <w:rPr>
          <w:rFonts w:ascii="Arial" w:hAnsi="Arial" w:cs="Arial"/>
          <w:kern w:val="3"/>
          <w:lang w:eastAsia="pl-PL"/>
        </w:rPr>
        <w:t>2.</w:t>
      </w:r>
      <w:r>
        <w:rPr>
          <w:rFonts w:ascii="Arial" w:hAnsi="Arial" w:cs="Arial"/>
          <w:b/>
          <w:bCs/>
          <w:kern w:val="3"/>
          <w:lang w:eastAsia="pl-PL"/>
        </w:rPr>
        <w:t xml:space="preserve"> </w:t>
      </w:r>
      <w:r w:rsidRPr="006C07C7">
        <w:rPr>
          <w:rFonts w:ascii="Arial" w:hAnsi="Arial" w:cs="Arial"/>
          <w:kern w:val="3"/>
          <w:lang w:eastAsia="pl-PL"/>
        </w:rPr>
        <w:t xml:space="preserve">Zamawiający przewiduje możliwość wprowadzenia zmian do umowy na etapie realizacji </w:t>
      </w:r>
      <w:proofErr w:type="gramStart"/>
      <w:r w:rsidR="00DA6F09" w:rsidRPr="006C07C7">
        <w:rPr>
          <w:rFonts w:ascii="Arial" w:hAnsi="Arial" w:cs="Arial"/>
          <w:kern w:val="3"/>
          <w:lang w:eastAsia="pl-PL"/>
        </w:rPr>
        <w:t xml:space="preserve">prac, </w:t>
      </w:r>
      <w:r w:rsidR="00DA6F09">
        <w:rPr>
          <w:rFonts w:ascii="Arial" w:hAnsi="Arial" w:cs="Arial"/>
          <w:kern w:val="3"/>
          <w:lang w:eastAsia="pl-PL"/>
        </w:rPr>
        <w:t xml:space="preserve"> </w:t>
      </w:r>
      <w:r w:rsidR="005451B1">
        <w:rPr>
          <w:rFonts w:ascii="Arial" w:hAnsi="Arial" w:cs="Arial"/>
          <w:kern w:val="3"/>
          <w:lang w:eastAsia="pl-PL"/>
        </w:rPr>
        <w:t xml:space="preserve"> </w:t>
      </w:r>
      <w:proofErr w:type="gramEnd"/>
      <w:r w:rsidR="005451B1">
        <w:rPr>
          <w:rFonts w:ascii="Arial" w:hAnsi="Arial" w:cs="Arial"/>
          <w:kern w:val="3"/>
          <w:lang w:eastAsia="pl-PL"/>
        </w:rPr>
        <w:t xml:space="preserve">                    </w:t>
      </w:r>
      <w:r w:rsidRPr="006C07C7">
        <w:rPr>
          <w:rFonts w:ascii="Arial" w:hAnsi="Arial" w:cs="Arial"/>
          <w:kern w:val="3"/>
          <w:lang w:eastAsia="pl-PL"/>
        </w:rPr>
        <w:t>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w:t>
      </w:r>
      <w:proofErr w:type="gramStart"/>
      <w:r w:rsidRPr="006C07C7">
        <w:rPr>
          <w:rFonts w:ascii="Arial" w:hAnsi="Arial" w:cs="Arial"/>
          <w:kern w:val="3"/>
          <w:lang w:eastAsia="pl-PL"/>
        </w:rPr>
        <w:t>( tj.</w:t>
      </w:r>
      <w:proofErr w:type="gramEnd"/>
      <w:r w:rsidRPr="006C07C7">
        <w:rPr>
          <w:rFonts w:ascii="Arial" w:hAnsi="Arial" w:cs="Arial"/>
          <w:kern w:val="3"/>
          <w:lang w:eastAsia="pl-PL"/>
        </w:rPr>
        <w:t xml:space="preserve">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lastRenderedPageBreak/>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proofErr w:type="gramStart"/>
      <w:r w:rsidRPr="006C07C7">
        <w:rPr>
          <w:rFonts w:ascii="Arial" w:hAnsi="Arial" w:cs="Arial"/>
          <w:kern w:val="3"/>
          <w:lang w:eastAsia="pl-PL"/>
        </w:rPr>
        <w:t>h)Siła</w:t>
      </w:r>
      <w:proofErr w:type="gramEnd"/>
      <w:r w:rsidRPr="006C07C7">
        <w:rPr>
          <w:rFonts w:ascii="Arial" w:hAnsi="Arial" w:cs="Arial"/>
          <w:kern w:val="3"/>
          <w:lang w:eastAsia="pl-PL"/>
        </w:rPr>
        <w:t xml:space="preserve">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2573502D" w14:textId="55B43474" w:rsidR="00CD0D1A" w:rsidRPr="00CD0D1A" w:rsidRDefault="00802C91" w:rsidP="00687982">
      <w:pPr>
        <w:shd w:val="clear" w:color="auto" w:fill="FFFFFF" w:themeFill="background1"/>
        <w:ind w:left="720"/>
        <w:jc w:val="both"/>
        <w:rPr>
          <w:rFonts w:ascii="Arial" w:eastAsia="Times New Roman" w:hAnsi="Arial" w:cs="Arial"/>
          <w:color w:val="000000"/>
          <w:lang w:eastAsia="pl-PL"/>
        </w:rPr>
      </w:pPr>
      <w:r>
        <w:rPr>
          <w:rFonts w:ascii="Arial" w:hAnsi="Arial" w:cs="Arial"/>
          <w:kern w:val="3"/>
          <w:lang w:eastAsia="pl-PL"/>
        </w:rPr>
        <w:t>a</w:t>
      </w:r>
      <w:r w:rsidR="00CD0D1A" w:rsidRPr="00CD0D1A">
        <w:rPr>
          <w:rFonts w:ascii="Arial" w:hAnsi="Arial" w:cs="Arial"/>
          <w:kern w:val="3"/>
          <w:lang w:eastAsia="pl-PL"/>
        </w:rPr>
        <w:t xml:space="preserve">) </w:t>
      </w:r>
      <w:r w:rsidR="00CD0D1A" w:rsidRPr="00CD0D1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00CD0D1A" w:rsidRPr="00CD0D1A">
        <w:rPr>
          <w:rFonts w:ascii="Arial" w:eastAsia="Times New Roman" w:hAnsi="Arial" w:cs="Arial"/>
          <w:b/>
          <w:bCs/>
          <w:color w:val="000000"/>
          <w:lang w:eastAsia="pl-PL"/>
        </w:rPr>
        <w:t>klauzula waloryzacyjna</w:t>
      </w:r>
      <w:r w:rsidR="00CD0D1A" w:rsidRPr="00CD0D1A">
        <w:rPr>
          <w:rFonts w:ascii="Arial" w:eastAsia="Times New Roman" w:hAnsi="Arial" w:cs="Arial"/>
          <w:color w:val="000000"/>
          <w:lang w:eastAsia="pl-PL"/>
        </w:rPr>
        <w:t>).</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5339FBA1"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4. Przedłużenie terminu Zamawiający warunkuje złożeniem przez Wykonawcę wniosku </w:t>
      </w:r>
      <w:r w:rsidR="009124CC">
        <w:rPr>
          <w:rFonts w:ascii="Arial" w:hAnsi="Arial" w:cs="Arial"/>
          <w:kern w:val="3"/>
          <w:lang w:eastAsia="pl-PL"/>
        </w:rPr>
        <w:t xml:space="preserve">                                       </w:t>
      </w:r>
      <w:r w:rsidRPr="00802C91">
        <w:rPr>
          <w:rFonts w:ascii="Arial" w:hAnsi="Arial" w:cs="Arial"/>
          <w:kern w:val="3"/>
          <w:lang w:eastAsia="pl-PL"/>
        </w:rPr>
        <w:t>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4DCAB082"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 xml:space="preserve">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58D9459C"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w:t>
      </w:r>
      <w:r w:rsidR="00687982">
        <w:rPr>
          <w:rFonts w:ascii="Arial" w:hAnsi="Arial" w:cs="Arial"/>
        </w:rPr>
        <w:t xml:space="preserve">                   </w:t>
      </w:r>
      <w:r w:rsidRPr="00802C91">
        <w:rPr>
          <w:rFonts w:ascii="Arial" w:hAnsi="Arial" w:cs="Arial"/>
        </w:rPr>
        <w:t>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1B6BC31B"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4) zmiany zasad gromadzenia i wysokości wpłat do pracowniczych planów kapitałowych, o których </w:t>
      </w:r>
      <w:r w:rsidRPr="00802C91">
        <w:rPr>
          <w:rFonts w:ascii="Arial" w:hAnsi="Arial" w:cs="Arial"/>
        </w:rPr>
        <w:lastRenderedPageBreak/>
        <w:t>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3D754F19"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23AE325A"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t>
      </w:r>
      <w:r w:rsidR="002C2EB9">
        <w:rPr>
          <w:rFonts w:ascii="Arial" w:hAnsi="Arial" w:cs="Arial"/>
        </w:rPr>
        <w:t xml:space="preserve">                                       </w:t>
      </w:r>
      <w:r w:rsidR="00621D6E" w:rsidRPr="00802C91">
        <w:rPr>
          <w:rFonts w:ascii="Arial" w:hAnsi="Arial" w:cs="Arial"/>
        </w:rPr>
        <w:t>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79876243"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w:t>
      </w:r>
      <w:r w:rsidR="000C6BDF">
        <w:rPr>
          <w:rFonts w:ascii="Arial" w:hAnsi="Arial" w:cs="Arial"/>
        </w:rPr>
        <w:t xml:space="preserve">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68774D4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w:t>
      </w:r>
      <w:r w:rsidR="00687982">
        <w:rPr>
          <w:rFonts w:ascii="Arial" w:hAnsi="Arial" w:cs="Arial"/>
        </w:rPr>
        <w:t xml:space="preserve">                                    </w:t>
      </w:r>
      <w:r w:rsidR="00621D6E" w:rsidRPr="00802C91">
        <w:rPr>
          <w:rFonts w:ascii="Arial" w:hAnsi="Arial" w:cs="Arial"/>
        </w:rPr>
        <w:t>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lastRenderedPageBreak/>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ust.1.</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1</w:t>
      </w:r>
      <w:r w:rsidR="00C84AE3">
        <w:rPr>
          <w:rFonts w:ascii="Arial" w:hAnsi="Arial" w:cs="Arial"/>
        </w:rPr>
        <w:t>3</w:t>
      </w:r>
      <w:r w:rsidR="00621D6E" w:rsidRPr="00802C91">
        <w:rPr>
          <w:rFonts w:ascii="Arial" w:hAnsi="Arial" w:cs="Arial"/>
        </w:rPr>
        <w:t>a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B0143A">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4377854C" w:rsidR="006C07C7" w:rsidRDefault="00E328CC" w:rsidP="00802C91">
      <w:pPr>
        <w:shd w:val="clear" w:color="auto" w:fill="FFFFFF" w:themeFill="background1"/>
        <w:jc w:val="both"/>
        <w:rPr>
          <w:rFonts w:ascii="Arial" w:hAnsi="Arial" w:cs="Arial"/>
          <w:kern w:val="3"/>
          <w:lang w:eastAsia="pl-PL"/>
        </w:rPr>
      </w:pPr>
      <w:r>
        <w:rPr>
          <w:rFonts w:ascii="Arial" w:hAnsi="Arial" w:cs="Arial"/>
          <w:kern w:val="3"/>
          <w:lang w:eastAsia="pl-PL"/>
        </w:rPr>
        <w:t xml:space="preserve">24. </w:t>
      </w:r>
      <w:r w:rsidR="006C07C7" w:rsidRPr="00802C91">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0BD16A7B" w:rsidR="00802C91" w:rsidRPr="00B0143A" w:rsidRDefault="00B0143A" w:rsidP="003515E9">
      <w:pPr>
        <w:pStyle w:val="Akapitzlist"/>
        <w:numPr>
          <w:ilvl w:val="0"/>
          <w:numId w:val="6"/>
        </w:numPr>
        <w:tabs>
          <w:tab w:val="left" w:pos="426"/>
        </w:tabs>
        <w:suppressAutoHyphens/>
        <w:autoSpaceDE/>
        <w:textAlignment w:val="baseline"/>
        <w:rPr>
          <w:rFonts w:ascii="Arial" w:hAnsi="Arial" w:cs="Arial"/>
          <w:kern w:val="3"/>
          <w:lang w:eastAsia="pl-PL"/>
        </w:rPr>
      </w:pPr>
      <w:r>
        <w:rPr>
          <w:rFonts w:ascii="Arial" w:hAnsi="Arial" w:cs="Arial"/>
          <w:kern w:val="3"/>
          <w:lang w:eastAsia="pl-PL"/>
        </w:rPr>
        <w:t>J</w:t>
      </w:r>
      <w:r w:rsidR="00802C91" w:rsidRPr="00B0143A">
        <w:rPr>
          <w:rFonts w:ascii="Arial" w:hAnsi="Arial" w:cs="Arial"/>
          <w:kern w:val="3"/>
          <w:lang w:eastAsia="pl-PL"/>
        </w:rPr>
        <w:t>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3515E9">
      <w:pPr>
        <w:numPr>
          <w:ilvl w:val="0"/>
          <w:numId w:val="6"/>
        </w:numPr>
        <w:tabs>
          <w:tab w:val="left" w:pos="426"/>
        </w:tabs>
        <w:suppressAutoHyphens/>
        <w:autoSpaceDE/>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3515E9">
      <w:pPr>
        <w:numPr>
          <w:ilvl w:val="0"/>
          <w:numId w:val="6"/>
        </w:numPr>
        <w:tabs>
          <w:tab w:val="left" w:pos="426"/>
        </w:tabs>
        <w:suppressAutoHyphens/>
        <w:autoSpaceDE/>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Pr>
          <w:rFonts w:ascii="Arial" w:hAnsi="Arial" w:cs="Arial"/>
          <w:sz w:val="22"/>
          <w:szCs w:val="22"/>
        </w:rPr>
        <w:t>3a KLAUZULA WALORYZACYJNA</w:t>
      </w:r>
    </w:p>
    <w:p w14:paraId="49BACF87" w14:textId="77777777" w:rsidR="00802C91" w:rsidRPr="002C2EB9" w:rsidRDefault="00802C91">
      <w:pPr>
        <w:pStyle w:val="Akapitzlist"/>
        <w:widowControl/>
        <w:numPr>
          <w:ilvl w:val="0"/>
          <w:numId w:val="32"/>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50211E03"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wyliczenie wysokości zmiany wynagrodzenia odbywać się będzie w oparciu o kwartalny wskaźnik cen produkcji budowlano-montażowej liczony do poprzedniego kwartału publikowany przez Prezesa GUS. zwany dalej wskaźnikiem GUS</w:t>
      </w:r>
      <w:r w:rsidR="002C2EB9">
        <w:rPr>
          <w:rFonts w:ascii="Arial" w:eastAsia="Times New Roman" w:hAnsi="Arial" w:cs="Arial"/>
          <w:color w:val="000000"/>
          <w:lang w:eastAsia="pl-PL"/>
        </w:rPr>
        <w:t>,</w:t>
      </w:r>
    </w:p>
    <w:p w14:paraId="0DC3244C" w14:textId="0F1AD40C"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w:t>
      </w:r>
      <w:r w:rsidR="002C2EB9">
        <w:rPr>
          <w:rFonts w:ascii="Arial" w:eastAsia="Times New Roman" w:hAnsi="Arial" w:cs="Arial"/>
          <w:color w:val="000000"/>
          <w:lang w:eastAsia="pl-PL"/>
        </w:rPr>
        <w:t>a,</w:t>
      </w:r>
    </w:p>
    <w:p w14:paraId="50CE0BE6" w14:textId="5B5CAF6F"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 xml:space="preserve">A </w:t>
      </w:r>
      <w:proofErr w:type="gramStart"/>
      <w:r w:rsidRPr="00802C91">
        <w:rPr>
          <w:rFonts w:ascii="Arial" w:eastAsia="Times New Roman" w:hAnsi="Arial" w:cs="Arial"/>
          <w:color w:val="000000"/>
          <w:lang w:eastAsia="pl-PL"/>
        </w:rPr>
        <w:t>-  pierwotna</w:t>
      </w:r>
      <w:proofErr w:type="gramEnd"/>
      <w:r w:rsidRPr="00802C91">
        <w:rPr>
          <w:rFonts w:ascii="Arial" w:eastAsia="Times New Roman" w:hAnsi="Arial" w:cs="Arial"/>
          <w:color w:val="000000"/>
          <w:lang w:eastAsia="pl-PL"/>
        </w:rPr>
        <w:t xml:space="preserve"> wartość prac objętych umową, wskazana w § 4 ust.1,</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3B164094" w14:textId="77777777" w:rsidR="002C2EB9" w:rsidRDefault="00802C91" w:rsidP="002C2EB9">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lastRenderedPageBreak/>
        <w:t>C - wartość zmiany</w:t>
      </w:r>
    </w:p>
    <w:p w14:paraId="1C14DABC" w14:textId="17D0A9FE"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39534194" w14:textId="77777777" w:rsidR="002C2EB9" w:rsidRDefault="00802C91" w:rsidP="002C2EB9">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29DEE745" w14:textId="51FEF80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 xml:space="preserve">łączna wartość zmian wysokości wynagrodzenia Wykonawcy, dokonanych na podstawie postanowień niniejszego ustępu oraz § </w:t>
      </w:r>
      <w:r w:rsidR="003D47BB">
        <w:rPr>
          <w:rFonts w:ascii="Arial" w:eastAsia="Times New Roman" w:hAnsi="Arial" w:cs="Arial"/>
          <w:color w:val="000000"/>
          <w:lang w:eastAsia="pl-PL"/>
        </w:rPr>
        <w:t>213</w:t>
      </w:r>
      <w:r w:rsidRPr="002C2EB9">
        <w:rPr>
          <w:rFonts w:ascii="Arial" w:eastAsia="Times New Roman" w:hAnsi="Arial" w:cs="Arial"/>
          <w:color w:val="000000"/>
          <w:lang w:eastAsia="pl-PL"/>
        </w:rPr>
        <w:t xml:space="preserve"> ust. 2, nie może być wyższa niż 3 % w stosunku do pierwotnej wartości umowy.</w:t>
      </w:r>
    </w:p>
    <w:p w14:paraId="055EA535"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Strony mogą wystąpić z wnioskiem o zmianę wynagrodzenia na podstawie niniejszego ustępu, nie wcześniej niż 6 miesięcy od daty podpisania umowy oraz nie później niż 1 miesiąc przed terminem obowiązywania umowy, wskazanym w § 3 ust.1.</w:t>
      </w:r>
    </w:p>
    <w:p w14:paraId="25DFA4D7"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zmiana wynagrodzenia w oparciu o niniejszy ustęp wymaga zgodnej woli obu stron wyrażonej aneksem do umowy.</w:t>
      </w:r>
    </w:p>
    <w:p w14:paraId="07400464" w14:textId="0AA638D9"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 xml:space="preserve">Jeżeli wynagrodzenie Wykonawcy zostanie zwaloryzowane zgodnie z art. 439 ust. 1-3 ustawy </w:t>
      </w:r>
      <w:proofErr w:type="spellStart"/>
      <w:r w:rsidRPr="002C2EB9">
        <w:rPr>
          <w:rFonts w:ascii="Arial" w:eastAsia="Times New Roman" w:hAnsi="Arial" w:cs="Arial"/>
          <w:color w:val="000000"/>
          <w:lang w:eastAsia="pl-PL"/>
        </w:rPr>
        <w:t>Pzp</w:t>
      </w:r>
      <w:proofErr w:type="spellEnd"/>
      <w:r w:rsidRPr="002C2EB9">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3DD5C5F2" w14:textId="77777777" w:rsidR="00B365B0" w:rsidRDefault="00B365B0"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lastRenderedPageBreak/>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3C17144" w14:textId="77777777" w:rsidR="00A73CC1" w:rsidRDefault="00A73CC1" w:rsidP="005D52D7">
      <w:pPr>
        <w:pStyle w:val="Tekstpodstawowy"/>
        <w:spacing w:line="243" w:lineRule="exact"/>
        <w:ind w:left="196" w:right="-71" w:firstLine="0"/>
        <w:rPr>
          <w:rFonts w:ascii="Arial" w:hAnsi="Arial" w:cs="Arial"/>
          <w:sz w:val="22"/>
          <w:szCs w:val="22"/>
        </w:rPr>
      </w:pPr>
    </w:p>
    <w:p w14:paraId="7C824CBF"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2D7825">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proofErr w:type="gramStart"/>
      <w:r w:rsidRPr="00573E95">
        <w:rPr>
          <w:rFonts w:ascii="Arial" w:hAnsi="Arial" w:cs="Arial"/>
          <w:i/>
          <w:sz w:val="18"/>
          <w:szCs w:val="18"/>
        </w:rPr>
        <w:t>…….</w:t>
      </w:r>
      <w:proofErr w:type="gramEnd"/>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2D782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482" w14:textId="77777777" w:rsidR="005F30E2" w:rsidRDefault="005F30E2" w:rsidP="009B5FA1">
      <w:r>
        <w:separator/>
      </w:r>
    </w:p>
  </w:endnote>
  <w:endnote w:type="continuationSeparator" w:id="0">
    <w:p w14:paraId="2D695F78" w14:textId="77777777" w:rsidR="005F30E2" w:rsidRDefault="005F30E2"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97240" w14:textId="77777777" w:rsidR="005F30E2" w:rsidRDefault="005F30E2" w:rsidP="009B5FA1">
      <w:r>
        <w:separator/>
      </w:r>
    </w:p>
  </w:footnote>
  <w:footnote w:type="continuationSeparator" w:id="0">
    <w:p w14:paraId="230C95D1" w14:textId="77777777" w:rsidR="005F30E2" w:rsidRDefault="005F30E2"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C1B8C76"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Wyliczenie ma charakter przykładowy. Umowa o pracę może zawierać również inne dane, które podlegają anonimizacji.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w:t>
      </w:r>
      <w:r w:rsidR="0051103D">
        <w:rPr>
          <w:rFonts w:ascii="Arial" w:hAnsi="Arial" w:cs="Arial"/>
          <w:sz w:val="18"/>
          <w:szCs w:val="18"/>
        </w:rPr>
        <w:t xml:space="preserve"> </w:t>
      </w:r>
      <w:r w:rsidRPr="00964A9C">
        <w:rPr>
          <w:rFonts w:ascii="Arial" w:hAnsi="Arial" w:cs="Arial"/>
          <w:sz w:val="18"/>
          <w:szCs w:val="18"/>
        </w:rPr>
        <w:t>r</w:t>
      </w:r>
      <w:r w:rsidRPr="00964A9C">
        <w:rPr>
          <w:rFonts w:ascii="Arial" w:hAnsi="Arial" w:cs="Arial"/>
          <w:i/>
          <w:sz w:val="18"/>
          <w:szCs w:val="18"/>
        </w:rPr>
        <w:t xml:space="preserve">. </w:t>
      </w:r>
      <w:r w:rsidR="0051103D">
        <w:rPr>
          <w:rFonts w:ascii="Arial" w:hAnsi="Arial" w:cs="Arial"/>
          <w:i/>
          <w:sz w:val="18"/>
          <w:szCs w:val="18"/>
        </w:rPr>
        <w:t xml:space="preserve">                        </w:t>
      </w:r>
      <w:r w:rsidRPr="00964A9C">
        <w:rPr>
          <w:rFonts w:ascii="Arial" w:hAnsi="Arial" w:cs="Arial"/>
          <w:i/>
          <w:sz w:val="18"/>
          <w:szCs w:val="18"/>
        </w:rPr>
        <w:t>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r w:rsidRPr="00964A9C">
        <w:rPr>
          <w:rFonts w:ascii="Arial" w:hAnsi="Arial" w:cs="Arial"/>
          <w:sz w:val="18"/>
          <w:szCs w:val="18"/>
        </w:rPr>
        <w:t>anonimizacji</w:t>
      </w:r>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8223B66"/>
    <w:multiLevelType w:val="multilevel"/>
    <w:tmpl w:val="D4A081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7" w15:restartNumberingAfterBreak="0">
    <w:nsid w:val="0B1015A3"/>
    <w:multiLevelType w:val="multilevel"/>
    <w:tmpl w:val="DDC0B136"/>
    <w:lvl w:ilvl="0">
      <w:start w:val="1"/>
      <w:numFmt w:val="decimal"/>
      <w:lvlText w:val="%1."/>
      <w:lvlJc w:val="left"/>
      <w:pPr>
        <w:ind w:left="720" w:hanging="360"/>
      </w:pPr>
      <w:rPr>
        <w:rFonts w:eastAsia="Calibri"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C5413A8"/>
    <w:multiLevelType w:val="multilevel"/>
    <w:tmpl w:val="078C0AE8"/>
    <w:lvl w:ilvl="0">
      <w:start w:val="1"/>
      <w:numFmt w:val="bullet"/>
      <w:lvlText w:val=""/>
      <w:lvlJc w:val="left"/>
      <w:pPr>
        <w:ind w:left="927" w:hanging="360"/>
      </w:pPr>
      <w:rPr>
        <w:rFonts w:ascii="Symbol" w:hAnsi="Symbol" w:hint="default"/>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F41639E"/>
    <w:multiLevelType w:val="hybridMultilevel"/>
    <w:tmpl w:val="99BE94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6D80526"/>
    <w:multiLevelType w:val="hybridMultilevel"/>
    <w:tmpl w:val="B80AD824"/>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3"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5970A6"/>
    <w:multiLevelType w:val="multilevel"/>
    <w:tmpl w:val="A7E0D7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30F13A6C"/>
    <w:multiLevelType w:val="hybridMultilevel"/>
    <w:tmpl w:val="23BE7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0"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7287B"/>
    <w:multiLevelType w:val="hybridMultilevel"/>
    <w:tmpl w:val="5106C7BC"/>
    <w:lvl w:ilvl="0" w:tplc="312E2E24">
      <w:start w:val="1"/>
      <w:numFmt w:val="decimal"/>
      <w:lvlText w:val="%1."/>
      <w:lvlJc w:val="left"/>
      <w:pPr>
        <w:ind w:left="623" w:hanging="240"/>
      </w:pPr>
      <w:rPr>
        <w:rFonts w:ascii="Arial" w:eastAsia="Calibri" w:hAnsi="Arial" w:cs="Arial"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2" w15:restartNumberingAfterBreak="0">
    <w:nsid w:val="3F003631"/>
    <w:multiLevelType w:val="hybridMultilevel"/>
    <w:tmpl w:val="40149422"/>
    <w:lvl w:ilvl="0" w:tplc="71ECE3A0">
      <w:start w:val="1"/>
      <w:numFmt w:val="decimal"/>
      <w:lvlText w:val="%1."/>
      <w:lvlJc w:val="left"/>
      <w:pPr>
        <w:ind w:left="556" w:hanging="360"/>
      </w:pPr>
      <w:rPr>
        <w:rFonts w:ascii="Arial" w:eastAsia="Calibri" w:hAnsi="Arial" w:cs="Arial" w:hint="default"/>
        <w:b w:val="0"/>
        <w:bCs/>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3" w15:restartNumberingAfterBreak="0">
    <w:nsid w:val="40122B04"/>
    <w:multiLevelType w:val="hybridMultilevel"/>
    <w:tmpl w:val="229AC160"/>
    <w:lvl w:ilvl="0" w:tplc="0E0C480A">
      <w:start w:val="1"/>
      <w:numFmt w:val="decimal"/>
      <w:lvlText w:val="%1."/>
      <w:lvlJc w:val="left"/>
      <w:pPr>
        <w:ind w:left="556" w:hanging="372"/>
      </w:pPr>
      <w:rPr>
        <w:rFonts w:ascii="Arial" w:eastAsia="Calibri" w:hAnsi="Arial" w:cs="Arial" w:hint="default"/>
        <w:b w:val="0"/>
        <w:bCs/>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4"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5"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06F77"/>
    <w:multiLevelType w:val="hybridMultilevel"/>
    <w:tmpl w:val="101C842C"/>
    <w:lvl w:ilvl="0" w:tplc="F7482E12">
      <w:start w:val="1"/>
      <w:numFmt w:val="decimal"/>
      <w:lvlText w:val="%1."/>
      <w:lvlJc w:val="left"/>
      <w:pPr>
        <w:ind w:left="36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81504E"/>
    <w:multiLevelType w:val="hybridMultilevel"/>
    <w:tmpl w:val="74660EC6"/>
    <w:lvl w:ilvl="0" w:tplc="039CF230">
      <w:start w:val="1"/>
      <w:numFmt w:val="decimal"/>
      <w:lvlText w:val="%1."/>
      <w:lvlJc w:val="left"/>
      <w:pPr>
        <w:ind w:left="558" w:hanging="360"/>
      </w:pPr>
      <w:rPr>
        <w:rFonts w:ascii="Arial" w:eastAsia="Calibri" w:hAnsi="Arial" w:cs="Arial"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0" w15:restartNumberingAfterBreak="0">
    <w:nsid w:val="5D6127D6"/>
    <w:multiLevelType w:val="hybridMultilevel"/>
    <w:tmpl w:val="6748B96C"/>
    <w:lvl w:ilvl="0" w:tplc="F9E2FCAC">
      <w:start w:val="1"/>
      <w:numFmt w:val="decimal"/>
      <w:lvlText w:val="%1."/>
      <w:lvlJc w:val="left"/>
      <w:pPr>
        <w:ind w:left="360" w:hanging="360"/>
      </w:pPr>
      <w:rPr>
        <w:rFonts w:ascii="Arial" w:eastAsia="Calibri" w:hAnsi="Arial" w:cs="Arial" w:hint="default"/>
        <w:spacing w:val="-1"/>
        <w:w w:val="99"/>
        <w:sz w:val="22"/>
        <w:szCs w:val="22"/>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1"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2"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4"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num w:numId="1" w16cid:durableId="2017685283">
    <w:abstractNumId w:val="41"/>
  </w:num>
  <w:num w:numId="2" w16cid:durableId="812135164">
    <w:abstractNumId w:val="22"/>
  </w:num>
  <w:num w:numId="3" w16cid:durableId="1885405812">
    <w:abstractNumId w:val="43"/>
  </w:num>
  <w:num w:numId="4" w16cid:durableId="912010322">
    <w:abstractNumId w:val="14"/>
  </w:num>
  <w:num w:numId="5" w16cid:durableId="861821230">
    <w:abstractNumId w:val="34"/>
  </w:num>
  <w:num w:numId="6" w16cid:durableId="663708907">
    <w:abstractNumId w:val="40"/>
  </w:num>
  <w:num w:numId="7" w16cid:durableId="152721389">
    <w:abstractNumId w:val="45"/>
  </w:num>
  <w:num w:numId="8" w16cid:durableId="1761172866">
    <w:abstractNumId w:val="31"/>
  </w:num>
  <w:num w:numId="9" w16cid:durableId="293027943">
    <w:abstractNumId w:val="32"/>
  </w:num>
  <w:num w:numId="10" w16cid:durableId="1819565191">
    <w:abstractNumId w:val="39"/>
  </w:num>
  <w:num w:numId="11" w16cid:durableId="1233274304">
    <w:abstractNumId w:val="33"/>
  </w:num>
  <w:num w:numId="12" w16cid:durableId="1066495788">
    <w:abstractNumId w:val="44"/>
  </w:num>
  <w:num w:numId="13" w16cid:durableId="747197059">
    <w:abstractNumId w:val="18"/>
  </w:num>
  <w:num w:numId="14" w16cid:durableId="10527345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361719">
    <w:abstractNumId w:val="38"/>
  </w:num>
  <w:num w:numId="16" w16cid:durableId="777262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1286275">
    <w:abstractNumId w:val="21"/>
  </w:num>
  <w:num w:numId="18" w16cid:durableId="855196663">
    <w:abstractNumId w:val="27"/>
  </w:num>
  <w:num w:numId="19" w16cid:durableId="656035151">
    <w:abstractNumId w:val="25"/>
  </w:num>
  <w:num w:numId="20" w16cid:durableId="318971595">
    <w:abstractNumId w:val="42"/>
  </w:num>
  <w:num w:numId="21" w16cid:durableId="1183082690">
    <w:abstractNumId w:val="24"/>
  </w:num>
  <w:num w:numId="22" w16cid:durableId="807208961">
    <w:abstractNumId w:val="29"/>
  </w:num>
  <w:num w:numId="23" w16cid:durableId="784806726">
    <w:abstractNumId w:val="36"/>
  </w:num>
  <w:num w:numId="24" w16cid:durableId="1976716854">
    <w:abstractNumId w:val="30"/>
  </w:num>
  <w:num w:numId="25" w16cid:durableId="833646381">
    <w:abstractNumId w:val="37"/>
  </w:num>
  <w:num w:numId="26" w16cid:durableId="1499688313">
    <w:abstractNumId w:val="28"/>
  </w:num>
  <w:num w:numId="27" w16cid:durableId="1404596288">
    <w:abstractNumId w:val="23"/>
  </w:num>
  <w:num w:numId="28" w16cid:durableId="630014725">
    <w:abstractNumId w:val="0"/>
  </w:num>
  <w:num w:numId="29" w16cid:durableId="1576276473">
    <w:abstractNumId w:val="1"/>
  </w:num>
  <w:num w:numId="30" w16cid:durableId="353114547">
    <w:abstractNumId w:val="17"/>
  </w:num>
  <w:num w:numId="31" w16cid:durableId="244192628">
    <w:abstractNumId w:val="35"/>
  </w:num>
  <w:num w:numId="32" w16cid:durableId="1897620532">
    <w:abstractNumId w:val="15"/>
  </w:num>
  <w:num w:numId="33" w16cid:durableId="2125490886">
    <w:abstractNumId w:val="20"/>
  </w:num>
  <w:num w:numId="34" w16cid:durableId="2056154730">
    <w:abstractNumId w:val="26"/>
  </w:num>
  <w:num w:numId="35" w16cid:durableId="81356433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A295D"/>
    <w:rsid w:val="000A6057"/>
    <w:rsid w:val="000B310B"/>
    <w:rsid w:val="000C59E7"/>
    <w:rsid w:val="000C6BDF"/>
    <w:rsid w:val="000D44A5"/>
    <w:rsid w:val="000F61CD"/>
    <w:rsid w:val="00107BCF"/>
    <w:rsid w:val="001154C7"/>
    <w:rsid w:val="001324C4"/>
    <w:rsid w:val="001529C0"/>
    <w:rsid w:val="00170959"/>
    <w:rsid w:val="00180359"/>
    <w:rsid w:val="0018227D"/>
    <w:rsid w:val="00195CB5"/>
    <w:rsid w:val="001C5768"/>
    <w:rsid w:val="001C7980"/>
    <w:rsid w:val="001F1DDF"/>
    <w:rsid w:val="001F59E5"/>
    <w:rsid w:val="00212DA7"/>
    <w:rsid w:val="00214B74"/>
    <w:rsid w:val="00215DBD"/>
    <w:rsid w:val="00216410"/>
    <w:rsid w:val="00231506"/>
    <w:rsid w:val="00274392"/>
    <w:rsid w:val="00284CF0"/>
    <w:rsid w:val="002B2C5E"/>
    <w:rsid w:val="002B4A43"/>
    <w:rsid w:val="002C0885"/>
    <w:rsid w:val="002C24AF"/>
    <w:rsid w:val="002C2EB9"/>
    <w:rsid w:val="002C5DB8"/>
    <w:rsid w:val="002D7825"/>
    <w:rsid w:val="002E1540"/>
    <w:rsid w:val="002E1711"/>
    <w:rsid w:val="0030779C"/>
    <w:rsid w:val="00311F97"/>
    <w:rsid w:val="00314FFD"/>
    <w:rsid w:val="00330892"/>
    <w:rsid w:val="00330AEE"/>
    <w:rsid w:val="003515E9"/>
    <w:rsid w:val="0036512A"/>
    <w:rsid w:val="003824FB"/>
    <w:rsid w:val="003D00E5"/>
    <w:rsid w:val="003D47BB"/>
    <w:rsid w:val="003F5581"/>
    <w:rsid w:val="004150E4"/>
    <w:rsid w:val="00417934"/>
    <w:rsid w:val="00417E0D"/>
    <w:rsid w:val="004274DB"/>
    <w:rsid w:val="00460633"/>
    <w:rsid w:val="00484C55"/>
    <w:rsid w:val="004D23C1"/>
    <w:rsid w:val="0051103D"/>
    <w:rsid w:val="005451B1"/>
    <w:rsid w:val="00546121"/>
    <w:rsid w:val="00573E95"/>
    <w:rsid w:val="005761A0"/>
    <w:rsid w:val="005B1DCD"/>
    <w:rsid w:val="005C3DDC"/>
    <w:rsid w:val="005D52D7"/>
    <w:rsid w:val="005F30E2"/>
    <w:rsid w:val="00621D6E"/>
    <w:rsid w:val="00630AC9"/>
    <w:rsid w:val="006368F8"/>
    <w:rsid w:val="0063741D"/>
    <w:rsid w:val="00640006"/>
    <w:rsid w:val="00672DBE"/>
    <w:rsid w:val="00687982"/>
    <w:rsid w:val="006948AC"/>
    <w:rsid w:val="006C07C7"/>
    <w:rsid w:val="006C6726"/>
    <w:rsid w:val="006D6933"/>
    <w:rsid w:val="006D7ACB"/>
    <w:rsid w:val="006F3955"/>
    <w:rsid w:val="00720164"/>
    <w:rsid w:val="0072263C"/>
    <w:rsid w:val="00747842"/>
    <w:rsid w:val="007517E0"/>
    <w:rsid w:val="00752CE2"/>
    <w:rsid w:val="00757DFF"/>
    <w:rsid w:val="00760955"/>
    <w:rsid w:val="00795B69"/>
    <w:rsid w:val="007A027F"/>
    <w:rsid w:val="007F2B92"/>
    <w:rsid w:val="0080102D"/>
    <w:rsid w:val="00802C91"/>
    <w:rsid w:val="00835527"/>
    <w:rsid w:val="00877B52"/>
    <w:rsid w:val="008802F7"/>
    <w:rsid w:val="00883082"/>
    <w:rsid w:val="00890FC4"/>
    <w:rsid w:val="008B1864"/>
    <w:rsid w:val="008C5271"/>
    <w:rsid w:val="008F032D"/>
    <w:rsid w:val="00900CF0"/>
    <w:rsid w:val="009124CC"/>
    <w:rsid w:val="00945C45"/>
    <w:rsid w:val="009528E8"/>
    <w:rsid w:val="00961B96"/>
    <w:rsid w:val="00964A9C"/>
    <w:rsid w:val="00966A2E"/>
    <w:rsid w:val="00992CBA"/>
    <w:rsid w:val="009B5FA1"/>
    <w:rsid w:val="009B6FE6"/>
    <w:rsid w:val="009F2DD4"/>
    <w:rsid w:val="00A01CC0"/>
    <w:rsid w:val="00A07992"/>
    <w:rsid w:val="00A10C96"/>
    <w:rsid w:val="00A2072A"/>
    <w:rsid w:val="00A24694"/>
    <w:rsid w:val="00A323D2"/>
    <w:rsid w:val="00A37CBE"/>
    <w:rsid w:val="00A431F9"/>
    <w:rsid w:val="00A452D7"/>
    <w:rsid w:val="00A64752"/>
    <w:rsid w:val="00A670E0"/>
    <w:rsid w:val="00A7280C"/>
    <w:rsid w:val="00A73CC1"/>
    <w:rsid w:val="00AB3BFE"/>
    <w:rsid w:val="00B0143A"/>
    <w:rsid w:val="00B07518"/>
    <w:rsid w:val="00B149BD"/>
    <w:rsid w:val="00B166D5"/>
    <w:rsid w:val="00B2275B"/>
    <w:rsid w:val="00B3289D"/>
    <w:rsid w:val="00B348CF"/>
    <w:rsid w:val="00B365B0"/>
    <w:rsid w:val="00B50C10"/>
    <w:rsid w:val="00BA195C"/>
    <w:rsid w:val="00BC4E00"/>
    <w:rsid w:val="00BD0AF0"/>
    <w:rsid w:val="00BF7028"/>
    <w:rsid w:val="00C131D0"/>
    <w:rsid w:val="00C22FF7"/>
    <w:rsid w:val="00C334EA"/>
    <w:rsid w:val="00C364AC"/>
    <w:rsid w:val="00C37745"/>
    <w:rsid w:val="00C37C02"/>
    <w:rsid w:val="00C4175A"/>
    <w:rsid w:val="00C41A24"/>
    <w:rsid w:val="00C51056"/>
    <w:rsid w:val="00C55D0B"/>
    <w:rsid w:val="00C61F49"/>
    <w:rsid w:val="00C6428E"/>
    <w:rsid w:val="00C84AE3"/>
    <w:rsid w:val="00CB4E50"/>
    <w:rsid w:val="00CC5FFE"/>
    <w:rsid w:val="00CD0D1A"/>
    <w:rsid w:val="00D11B96"/>
    <w:rsid w:val="00D237D4"/>
    <w:rsid w:val="00D318B8"/>
    <w:rsid w:val="00D32F4D"/>
    <w:rsid w:val="00D42958"/>
    <w:rsid w:val="00D62E00"/>
    <w:rsid w:val="00D9613A"/>
    <w:rsid w:val="00DA6F09"/>
    <w:rsid w:val="00DE2734"/>
    <w:rsid w:val="00DE5D02"/>
    <w:rsid w:val="00E11B76"/>
    <w:rsid w:val="00E328CC"/>
    <w:rsid w:val="00E41B33"/>
    <w:rsid w:val="00E42503"/>
    <w:rsid w:val="00E43111"/>
    <w:rsid w:val="00E462AC"/>
    <w:rsid w:val="00E67938"/>
    <w:rsid w:val="00E901F8"/>
    <w:rsid w:val="00EC0535"/>
    <w:rsid w:val="00F03B06"/>
    <w:rsid w:val="00F24EC6"/>
    <w:rsid w:val="00F60E90"/>
    <w:rsid w:val="00F76A6C"/>
    <w:rsid w:val="00F8065A"/>
    <w:rsid w:val="00FB183B"/>
    <w:rsid w:val="00FB511F"/>
    <w:rsid w:val="00FD309D"/>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11469</Words>
  <Characters>68814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Monika Wiśniewska</cp:lastModifiedBy>
  <cp:revision>2</cp:revision>
  <cp:lastPrinted>2024-03-21T11:14:00Z</cp:lastPrinted>
  <dcterms:created xsi:type="dcterms:W3CDTF">2024-05-27T09:39:00Z</dcterms:created>
  <dcterms:modified xsi:type="dcterms:W3CDTF">2024-05-27T09:39:00Z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