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B7880F" w14:textId="0107E9FA" w:rsidR="00FA624A" w:rsidRPr="00B753E0" w:rsidRDefault="00FA624A" w:rsidP="00370D87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bookmarkStart w:id="0" w:name="_GoBack"/>
      <w:bookmarkEnd w:id="0"/>
      <w:r w:rsidRPr="00B753E0">
        <w:rPr>
          <w:rFonts w:ascii="Open Sans" w:hAnsi="Open Sans" w:cs="Open Sans"/>
        </w:rPr>
        <w:t>Załącznik nr 1 do SIWZ</w:t>
      </w:r>
    </w:p>
    <w:p w14:paraId="4AEB99B7" w14:textId="7DBA3635" w:rsidR="00FA624A" w:rsidRPr="00B753E0" w:rsidRDefault="00FA624A" w:rsidP="00FA624A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OFERTA </w:t>
      </w:r>
    </w:p>
    <w:tbl>
      <w:tblPr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6095"/>
      </w:tblGrid>
      <w:tr w:rsidR="00B753E0" w:rsidRPr="00B753E0" w14:paraId="3C1C45CE" w14:textId="77777777" w:rsidTr="00B753E0">
        <w:trPr>
          <w:cantSplit/>
          <w:trHeight w:val="10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062A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5B91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20438924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59F0FE25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0D52CA01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……………………………………………………………………………………………………… *</w:t>
            </w:r>
          </w:p>
        </w:tc>
      </w:tr>
      <w:tr w:rsidR="00B753E0" w:rsidRPr="00B753E0" w14:paraId="19675CF5" w14:textId="77777777" w:rsidTr="00B753E0">
        <w:trPr>
          <w:cantSplit/>
          <w:trHeight w:val="5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F329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4B95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73A844E1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……………………………………………………………………………………………………… *</w:t>
            </w:r>
          </w:p>
        </w:tc>
      </w:tr>
    </w:tbl>
    <w:p w14:paraId="2D65E82A" w14:textId="77777777" w:rsidR="00FA624A" w:rsidRPr="00B753E0" w:rsidRDefault="00FA624A" w:rsidP="00FA624A">
      <w:pPr>
        <w:jc w:val="both"/>
        <w:rPr>
          <w:rFonts w:ascii="Open Sans" w:hAnsi="Open Sans" w:cs="Open Sans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3"/>
        <w:gridCol w:w="5982"/>
      </w:tblGrid>
      <w:tr w:rsidR="00B753E0" w:rsidRPr="00B753E0" w14:paraId="174367CF" w14:textId="77777777" w:rsidTr="00FF6330">
        <w:trPr>
          <w:trHeight w:val="1150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02BF" w14:textId="77777777" w:rsidR="00FA624A" w:rsidRPr="00A27C68" w:rsidRDefault="00FA624A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E02E" w14:textId="5BB00432" w:rsidR="00DF0B3C" w:rsidRPr="00DF0B3C" w:rsidRDefault="00DF0B3C" w:rsidP="00DF0B3C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bookmarkStart w:id="1" w:name="_Hlk34219697"/>
            <w:r w:rsidRPr="00DF0B3C">
              <w:rPr>
                <w:rFonts w:ascii="Open Sans" w:hAnsi="Open Sans" w:cs="Open Sans"/>
                <w:b/>
                <w:bCs/>
                <w:sz w:val="18"/>
                <w:szCs w:val="18"/>
              </w:rPr>
              <w:t>Wykonanie nasadzeń kompensacyjnych drzew i krzewów za drzewa i krzewy usunięte w ramach inwestycji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DF0B3C">
              <w:rPr>
                <w:rFonts w:ascii="Open Sans" w:hAnsi="Open Sans" w:cs="Open Sans"/>
                <w:b/>
                <w:bCs/>
                <w:sz w:val="18"/>
                <w:szCs w:val="18"/>
              </w:rPr>
              <w:t>pn.: „Budowa obiektu szkolnego przy ul. Jabłoniowej w Gdańsku”</w:t>
            </w:r>
          </w:p>
          <w:bookmarkEnd w:id="1"/>
          <w:p w14:paraId="1A004428" w14:textId="29639D57" w:rsidR="00FA624A" w:rsidRPr="00A27C68" w:rsidRDefault="00FA624A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</w:tbl>
    <w:p w14:paraId="0FF2294C" w14:textId="5B94E77D" w:rsidR="00FA624A" w:rsidRDefault="00FA624A" w:rsidP="00FA624A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W odpowiedzi na ogłoszenie o zamówieniu oferuję wykonanie przedmiotu zamówienia</w:t>
      </w:r>
      <w:r w:rsidRPr="00B753E0">
        <w:rPr>
          <w:rFonts w:ascii="Open Sans" w:hAnsi="Open Sans" w:cs="Open Sans"/>
        </w:rPr>
        <w:br/>
        <w:t>na następujących warunkach: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369"/>
        <w:gridCol w:w="18"/>
      </w:tblGrid>
      <w:tr w:rsidR="00842B17" w:rsidRPr="00842B17" w14:paraId="1582723C" w14:textId="77777777" w:rsidTr="00842B17">
        <w:trPr>
          <w:trHeight w:val="571"/>
        </w:trPr>
        <w:tc>
          <w:tcPr>
            <w:tcW w:w="4678" w:type="dxa"/>
            <w:vAlign w:val="center"/>
          </w:tcPr>
          <w:p w14:paraId="745F3D01" w14:textId="727BA255" w:rsidR="00842B17" w:rsidRPr="00842B17" w:rsidRDefault="00842B17" w:rsidP="00842B17">
            <w:pPr>
              <w:spacing w:before="120" w:after="120"/>
              <w:jc w:val="both"/>
              <w:rPr>
                <w:rFonts w:ascii="Open Sans" w:hAnsi="Open Sans" w:cs="Open Sans"/>
              </w:rPr>
            </w:pPr>
            <w:r w:rsidRPr="00842B17">
              <w:rPr>
                <w:rFonts w:ascii="Open Sans" w:hAnsi="Open Sans" w:cs="Open Sans"/>
              </w:rPr>
              <w:t xml:space="preserve">Cena ofertowa </w:t>
            </w:r>
          </w:p>
        </w:tc>
        <w:tc>
          <w:tcPr>
            <w:tcW w:w="5387" w:type="dxa"/>
            <w:gridSpan w:val="2"/>
            <w:vAlign w:val="bottom"/>
          </w:tcPr>
          <w:p w14:paraId="04B45736" w14:textId="77777777" w:rsidR="00842B17" w:rsidRPr="00842B17" w:rsidRDefault="00842B17" w:rsidP="00842B17">
            <w:pPr>
              <w:spacing w:before="120" w:after="120"/>
              <w:jc w:val="both"/>
              <w:rPr>
                <w:rFonts w:ascii="Open Sans" w:hAnsi="Open Sans" w:cs="Open Sans"/>
              </w:rPr>
            </w:pPr>
            <w:r w:rsidRPr="00842B17">
              <w:rPr>
                <w:rFonts w:ascii="Open Sans" w:hAnsi="Open Sans" w:cs="Open Sans"/>
              </w:rPr>
              <w:t>………………………………………………* zł brutto</w:t>
            </w:r>
          </w:p>
        </w:tc>
      </w:tr>
      <w:tr w:rsidR="00B753E0" w:rsidRPr="00B753E0" w14:paraId="20590FAB" w14:textId="77777777" w:rsidTr="00842B17">
        <w:tblPrEx>
          <w:jc w:val="center"/>
          <w:tblInd w:w="0" w:type="dxa"/>
        </w:tblPrEx>
        <w:trPr>
          <w:gridAfter w:val="1"/>
          <w:wAfter w:w="18" w:type="dxa"/>
          <w:cantSplit/>
          <w:trHeight w:val="51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6BA3" w14:textId="4351C113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Termin wykonania zamówienia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F3B3" w14:textId="77777777" w:rsidR="00FA624A" w:rsidRPr="00B753E0" w:rsidRDefault="00FA624A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SIWZ</w:t>
            </w:r>
          </w:p>
        </w:tc>
      </w:tr>
      <w:tr w:rsidR="00B753E0" w:rsidRPr="00B753E0" w14:paraId="2601AA2A" w14:textId="77777777" w:rsidTr="00842B17">
        <w:tblPrEx>
          <w:jc w:val="center"/>
          <w:tblInd w:w="0" w:type="dxa"/>
        </w:tblPrEx>
        <w:trPr>
          <w:gridAfter w:val="1"/>
          <w:wAfter w:w="18" w:type="dxa"/>
          <w:cantSplit/>
          <w:trHeight w:val="56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CD58" w14:textId="48045B08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</w:t>
            </w:r>
            <w:r w:rsidR="00A0645E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gwarancji jakości 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619E" w14:textId="5204E522" w:rsidR="00FA624A" w:rsidRPr="00B753E0" w:rsidRDefault="00FA624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</w:t>
            </w:r>
            <w:r w:rsidR="006E77D1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od dnia </w:t>
            </w:r>
            <w:r w:rsidR="004D53F3">
              <w:rPr>
                <w:rFonts w:ascii="Open Sans" w:hAnsi="Open Sans" w:cs="Open Sans"/>
                <w:sz w:val="18"/>
                <w:szCs w:val="18"/>
                <w:lang w:eastAsia="en-US"/>
              </w:rPr>
              <w:t>odbioru</w:t>
            </w:r>
          </w:p>
        </w:tc>
      </w:tr>
      <w:tr w:rsidR="00B753E0" w:rsidRPr="00B753E0" w14:paraId="6E04B618" w14:textId="77777777" w:rsidTr="00842B17">
        <w:tblPrEx>
          <w:jc w:val="center"/>
          <w:tblInd w:w="0" w:type="dxa"/>
        </w:tblPrEx>
        <w:trPr>
          <w:gridAfter w:val="1"/>
          <w:wAfter w:w="18" w:type="dxa"/>
          <w:cantSplit/>
          <w:trHeight w:val="67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D6D7" w14:textId="73FFFBCA" w:rsidR="00FA624A" w:rsidRPr="00B753E0" w:rsidRDefault="00DF0B3C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DF0B3C">
              <w:rPr>
                <w:rFonts w:ascii="Open Sans" w:hAnsi="Open Sans" w:cs="Open Sans"/>
                <w:sz w:val="18"/>
                <w:szCs w:val="18"/>
                <w:lang w:eastAsia="en-US"/>
              </w:rPr>
              <w:t>Liczba miesięcy doświadczenia zawodowego polegającego na wykonywaniu nasadzeń drzew lub krzewów posiadanego przez osobę skierowaną do realizacji zamówienia: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5CE4" w14:textId="20C96A76" w:rsidR="007C0B79" w:rsidRPr="00B1556A" w:rsidRDefault="007C0B79" w:rsidP="00B1556A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1556A">
              <w:rPr>
                <w:rFonts w:ascii="Open Sans" w:hAnsi="Open Sans" w:cs="Open Sans"/>
                <w:sz w:val="18"/>
                <w:szCs w:val="18"/>
                <w:lang w:eastAsia="en-US"/>
              </w:rPr>
              <w:t>Imię i nazwisko: ……………………………………………………*</w:t>
            </w:r>
          </w:p>
          <w:p w14:paraId="13B43DFB" w14:textId="77777777" w:rsidR="00FA624A" w:rsidRDefault="00FA624A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………*</w:t>
            </w:r>
            <w:r w:rsidR="00823F87"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* </w:t>
            </w: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miesięcy </w:t>
            </w:r>
          </w:p>
          <w:p w14:paraId="16379967" w14:textId="4008D1B6" w:rsidR="002C628D" w:rsidRPr="00B753E0" w:rsidRDefault="002C628D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1556A">
              <w:rPr>
                <w:rFonts w:ascii="Open Sans" w:hAnsi="Open Sans" w:cs="Open Sans"/>
                <w:sz w:val="18"/>
                <w:szCs w:val="18"/>
                <w:lang w:eastAsia="en-US"/>
              </w:rPr>
              <w:t>(**) należy cyfrowo lub słownie podać liczbę miesięcy</w:t>
            </w:r>
          </w:p>
        </w:tc>
      </w:tr>
      <w:tr w:rsidR="00B753E0" w:rsidRPr="00B753E0" w14:paraId="2A8CF5F3" w14:textId="77777777" w:rsidTr="00842B17">
        <w:tblPrEx>
          <w:jc w:val="center"/>
          <w:tblInd w:w="0" w:type="dxa"/>
        </w:tblPrEx>
        <w:trPr>
          <w:gridAfter w:val="1"/>
          <w:wAfter w:w="18" w:type="dxa"/>
          <w:cantSplit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A0F8" w14:textId="77777777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Warunki płatności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1374" w14:textId="77777777" w:rsidR="00FA624A" w:rsidRPr="00B753E0" w:rsidRDefault="00FA624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Zgodnie z Wzorem umowy</w:t>
            </w:r>
          </w:p>
        </w:tc>
      </w:tr>
      <w:tr w:rsidR="00FA624A" w:rsidRPr="00B753E0" w14:paraId="48FBB8A4" w14:textId="77777777" w:rsidTr="00842B17">
        <w:tblPrEx>
          <w:jc w:val="center"/>
          <w:tblInd w:w="0" w:type="dxa"/>
        </w:tblPrEx>
        <w:trPr>
          <w:gridAfter w:val="1"/>
          <w:wAfter w:w="18" w:type="dxa"/>
          <w:cantSplit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3694" w14:textId="1692BF9E" w:rsidR="00FA624A" w:rsidRPr="00B753E0" w:rsidRDefault="005F1566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BAAA" w14:textId="77777777" w:rsidR="00FA624A" w:rsidRPr="00B753E0" w:rsidRDefault="00FA624A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…………………………………………………*</w:t>
            </w:r>
          </w:p>
        </w:tc>
      </w:tr>
    </w:tbl>
    <w:p w14:paraId="713C989A" w14:textId="77777777" w:rsidR="00FA624A" w:rsidRPr="00B753E0" w:rsidRDefault="00FA624A" w:rsidP="00FA624A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B753E0">
        <w:rPr>
          <w:rFonts w:ascii="Open Sans" w:hAnsi="Open Sans" w:cs="Open Sans"/>
          <w:sz w:val="18"/>
          <w:szCs w:val="18"/>
        </w:rPr>
        <w:t>Uwaga!</w:t>
      </w:r>
    </w:p>
    <w:p w14:paraId="3CB74601" w14:textId="77777777" w:rsidR="00FA624A" w:rsidRPr="00B753E0" w:rsidRDefault="00FA624A" w:rsidP="00FA624A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B753E0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671E7017" w14:textId="77777777" w:rsidR="005F1566" w:rsidRPr="00B753E0" w:rsidRDefault="005F1566" w:rsidP="00A51B09">
      <w:pPr>
        <w:pStyle w:val="Akapitzlist"/>
        <w:widowControl/>
        <w:numPr>
          <w:ilvl w:val="0"/>
          <w:numId w:val="31"/>
        </w:numPr>
        <w:autoSpaceDE/>
        <w:autoSpaceDN/>
        <w:adjustRightInd/>
        <w:ind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 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5E9B1F28" w14:textId="77777777" w:rsidR="005F1566" w:rsidRPr="00B753E0" w:rsidRDefault="005F1566" w:rsidP="00A51B09">
      <w:pPr>
        <w:pStyle w:val="Akapitzlist"/>
        <w:widowControl/>
        <w:numPr>
          <w:ilvl w:val="0"/>
          <w:numId w:val="31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00071EE5" w14:textId="77777777" w:rsidR="005F1566" w:rsidRPr="00B753E0" w:rsidRDefault="005F1566" w:rsidP="00A51B09">
      <w:pPr>
        <w:pStyle w:val="Akapitzlist"/>
        <w:widowControl/>
        <w:numPr>
          <w:ilvl w:val="0"/>
          <w:numId w:val="31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wyżej podana cena ryczałtowa obejmuje realizację wszystkich zobowiązań wykonawcy opisanych w specyfikacji istotnych warunków zamówienia wraz z załącznikami.</w:t>
      </w:r>
    </w:p>
    <w:p w14:paraId="2C38F71B" w14:textId="77777777" w:rsidR="005F1566" w:rsidRPr="00B753E0" w:rsidRDefault="005F1566" w:rsidP="00A51B09">
      <w:pPr>
        <w:pStyle w:val="Akapitzlist"/>
        <w:widowControl/>
        <w:numPr>
          <w:ilvl w:val="0"/>
          <w:numId w:val="31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206C9E54" w14:textId="77777777" w:rsidR="005F1566" w:rsidRPr="00B753E0" w:rsidRDefault="005F1566" w:rsidP="00A51B09">
      <w:pPr>
        <w:pStyle w:val="Akapitzlist"/>
        <w:widowControl/>
        <w:numPr>
          <w:ilvl w:val="0"/>
          <w:numId w:val="31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3F179310" w14:textId="77777777" w:rsidR="005F1566" w:rsidRPr="00B753E0" w:rsidRDefault="005F1566" w:rsidP="00A51B09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Powstanie obowiązku podatkowego u zamawiającego.</w:t>
      </w:r>
    </w:p>
    <w:p w14:paraId="0671A0AA" w14:textId="77777777" w:rsidR="005F1566" w:rsidRPr="00B753E0" w:rsidRDefault="005F1566" w:rsidP="005F1566">
      <w:pPr>
        <w:spacing w:before="120" w:after="120"/>
        <w:ind w:left="567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(wstawić </w:t>
      </w:r>
      <w:r w:rsidRPr="00B753E0">
        <w:rPr>
          <w:rFonts w:ascii="Open Sans" w:hAnsi="Open Sans" w:cs="Open Sans"/>
          <w:b/>
        </w:rPr>
        <w:t>X</w:t>
      </w:r>
      <w:r w:rsidRPr="00B753E0">
        <w:rPr>
          <w:rFonts w:ascii="Open Sans" w:hAnsi="Open Sans" w:cs="Open Sans"/>
        </w:rPr>
        <w:t xml:space="preserve"> we właściwe pole):</w:t>
      </w:r>
    </w:p>
    <w:p w14:paraId="502D47B0" w14:textId="77777777" w:rsidR="005F1566" w:rsidRPr="00B753E0" w:rsidRDefault="005F1566" w:rsidP="005F1566">
      <w:pPr>
        <w:tabs>
          <w:tab w:val="left" w:pos="993"/>
        </w:tabs>
        <w:spacing w:before="120" w:after="120"/>
        <w:ind w:left="993"/>
        <w:rPr>
          <w:rFonts w:ascii="Open Sans" w:hAnsi="Open Sans" w:cs="Open Sans"/>
        </w:rPr>
      </w:pPr>
      <w:r w:rsidRPr="00B753E0">
        <w:rPr>
          <w:rFonts w:ascii="Arial" w:hAnsi="Arial" w:cs="Arial"/>
        </w:rPr>
        <w:t>□</w:t>
      </w:r>
      <w:r w:rsidRPr="00B753E0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74241209" w14:textId="77777777" w:rsidR="005F1566" w:rsidRPr="00B753E0" w:rsidRDefault="005F1566" w:rsidP="005F1566">
      <w:pPr>
        <w:tabs>
          <w:tab w:val="left" w:pos="993"/>
        </w:tabs>
        <w:spacing w:before="120" w:after="120"/>
        <w:ind w:left="993"/>
        <w:rPr>
          <w:rFonts w:ascii="Open Sans" w:hAnsi="Open Sans" w:cs="Open Sans"/>
        </w:rPr>
      </w:pPr>
      <w:r w:rsidRPr="00B753E0">
        <w:rPr>
          <w:rFonts w:ascii="Arial" w:hAnsi="Arial" w:cs="Arial"/>
        </w:rPr>
        <w:t>□</w:t>
      </w:r>
      <w:r w:rsidRPr="00B753E0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6D4E113" w14:textId="77777777" w:rsidR="005F1566" w:rsidRPr="00B753E0" w:rsidRDefault="005F1566" w:rsidP="005F1566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2B39E82F" w14:textId="77777777" w:rsidR="005F1566" w:rsidRPr="00B753E0" w:rsidRDefault="005F1566" w:rsidP="005F1566">
      <w:pPr>
        <w:tabs>
          <w:tab w:val="left" w:pos="851"/>
          <w:tab w:val="left" w:pos="4320"/>
          <w:tab w:val="left" w:pos="4906"/>
        </w:tabs>
        <w:ind w:left="851" w:right="1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</w:rPr>
        <w:t>_________________ zł netto**.</w:t>
      </w:r>
      <w:r w:rsidRPr="00B753E0">
        <w:rPr>
          <w:rFonts w:ascii="Open Sans" w:hAnsi="Open Sans" w:cs="Open Sans"/>
        </w:rPr>
        <w:tab/>
      </w:r>
      <w:r w:rsidRPr="00B753E0">
        <w:rPr>
          <w:rFonts w:ascii="Open Sans" w:hAnsi="Open Sans" w:cs="Open Sans"/>
        </w:rPr>
        <w:tab/>
      </w:r>
      <w:r w:rsidRPr="00B753E0">
        <w:rPr>
          <w:rFonts w:ascii="Open Sans" w:hAnsi="Open Sans" w:cs="Open Sans"/>
        </w:rPr>
        <w:br/>
      </w:r>
    </w:p>
    <w:p w14:paraId="4FCB6ED7" w14:textId="678D0C51" w:rsidR="005F1566" w:rsidRPr="00B753E0" w:rsidRDefault="005F1566" w:rsidP="005F1566">
      <w:pPr>
        <w:tabs>
          <w:tab w:val="left" w:pos="851"/>
          <w:tab w:val="left" w:pos="4320"/>
          <w:tab w:val="left" w:pos="4906"/>
        </w:tabs>
        <w:ind w:left="851" w:right="1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** dotyczy wykonawców, których oferty będą generować obowiązek doliczania wartości podatku VAT do wartości netto oferty, tj. w przypadku:</w:t>
      </w:r>
    </w:p>
    <w:p w14:paraId="4A681F3F" w14:textId="77777777" w:rsidR="005F1566" w:rsidRPr="00B753E0" w:rsidRDefault="005F1566" w:rsidP="00A51B09">
      <w:pPr>
        <w:numPr>
          <w:ilvl w:val="0"/>
          <w:numId w:val="30"/>
        </w:numPr>
        <w:ind w:right="1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wewnątrzwspólnotowego nabycia towarów,</w:t>
      </w:r>
    </w:p>
    <w:p w14:paraId="2E7917E1" w14:textId="77777777" w:rsidR="005F1566" w:rsidRPr="00B753E0" w:rsidRDefault="005F1566" w:rsidP="00A51B09">
      <w:pPr>
        <w:numPr>
          <w:ilvl w:val="0"/>
          <w:numId w:val="30"/>
        </w:numPr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importu usług lub importu towarów, z którymi wiąże się obowiązek doliczenia przez zamawiającego przy porównywaniu cen ofertowych podatku VAT.</w:t>
      </w:r>
    </w:p>
    <w:p w14:paraId="7695E262" w14:textId="1D8F55C9" w:rsidR="005F1566" w:rsidRPr="00B753E0" w:rsidRDefault="005F1566" w:rsidP="005F1566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Oświadczam, że niewypełnienie oferty w zakresie pkt 6 oznacza, że jej złożenie</w:t>
      </w:r>
      <w:r w:rsidR="00AC6F7D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nie prowadzi do powstania obowiązku podatkowego po stronie zamawiającego.</w:t>
      </w:r>
    </w:p>
    <w:p w14:paraId="15FB6BBD" w14:textId="77777777" w:rsidR="005F1566" w:rsidRPr="00B753E0" w:rsidRDefault="005F1566" w:rsidP="005F1566">
      <w:pPr>
        <w:spacing w:before="120" w:after="120"/>
        <w:ind w:right="1"/>
        <w:jc w:val="right"/>
        <w:rPr>
          <w:rFonts w:ascii="Open Sans" w:hAnsi="Open Sans" w:cs="Open Sans"/>
          <w:b/>
          <w:i/>
        </w:rPr>
      </w:pPr>
    </w:p>
    <w:p w14:paraId="3F06BE78" w14:textId="77777777" w:rsidR="005F1566" w:rsidRPr="00B753E0" w:rsidRDefault="005F1566" w:rsidP="005F1566">
      <w:pPr>
        <w:spacing w:before="120" w:after="120"/>
        <w:ind w:right="1"/>
        <w:jc w:val="right"/>
        <w:rPr>
          <w:rFonts w:ascii="Open Sans" w:hAnsi="Open Sans" w:cs="Open Sans"/>
          <w:b/>
          <w:i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47DB4383" w14:textId="5DA9E5F7" w:rsidR="002B400A" w:rsidRDefault="002B400A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1CC469DF" w14:textId="77777777" w:rsidR="006E1BC1" w:rsidRDefault="006E1BC1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</w:p>
    <w:p w14:paraId="3D78FE8B" w14:textId="1BDC6F36" w:rsidR="00FA624A" w:rsidRPr="00B753E0" w:rsidRDefault="00FA624A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Załącznik nr </w:t>
      </w:r>
      <w:r w:rsidR="00A608B1">
        <w:rPr>
          <w:rFonts w:ascii="Open Sans" w:hAnsi="Open Sans" w:cs="Open Sans"/>
        </w:rPr>
        <w:t>3</w:t>
      </w:r>
      <w:r w:rsidR="004134D2" w:rsidRPr="00B753E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do SIWZ</w:t>
      </w:r>
    </w:p>
    <w:p w14:paraId="49F8C33E" w14:textId="77777777" w:rsidR="0084701E" w:rsidRPr="00BD3453" w:rsidRDefault="0084701E" w:rsidP="0084701E">
      <w:pPr>
        <w:pStyle w:val="Nagwek"/>
        <w:tabs>
          <w:tab w:val="clear" w:pos="4536"/>
          <w:tab w:val="clear" w:pos="9072"/>
          <w:tab w:val="center" w:pos="4535"/>
          <w:tab w:val="left" w:pos="7860"/>
        </w:tabs>
        <w:spacing w:before="120" w:after="120"/>
        <w:jc w:val="center"/>
        <w:rPr>
          <w:rFonts w:ascii="Open Sans" w:hAnsi="Open Sans" w:cs="Open Sans"/>
          <w:snapToGrid w:val="0"/>
          <w:color w:val="000000"/>
        </w:rPr>
      </w:pPr>
      <w:r w:rsidRPr="00BD3453">
        <w:rPr>
          <w:rFonts w:ascii="Open Sans" w:hAnsi="Open Sans" w:cs="Open Sans"/>
        </w:rPr>
        <w:t>WYKAZ WYKONANYCH USŁUG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4"/>
        <w:gridCol w:w="1843"/>
        <w:gridCol w:w="1417"/>
        <w:gridCol w:w="1418"/>
        <w:gridCol w:w="2409"/>
      </w:tblGrid>
      <w:tr w:rsidR="000C285F" w:rsidRPr="00EE03EC" w14:paraId="1875A6E2" w14:textId="77777777" w:rsidTr="000C285F">
        <w:trPr>
          <w:trHeight w:val="1221"/>
        </w:trPr>
        <w:tc>
          <w:tcPr>
            <w:tcW w:w="851" w:type="dxa"/>
            <w:vAlign w:val="center"/>
          </w:tcPr>
          <w:p w14:paraId="67670E9E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694" w:type="dxa"/>
            <w:vAlign w:val="center"/>
          </w:tcPr>
          <w:p w14:paraId="77A8AF38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bCs/>
                <w:sz w:val="18"/>
                <w:szCs w:val="18"/>
              </w:rPr>
              <w:t>Przedmiot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zamówienia</w:t>
            </w:r>
          </w:p>
        </w:tc>
        <w:tc>
          <w:tcPr>
            <w:tcW w:w="1843" w:type="dxa"/>
            <w:vAlign w:val="center"/>
          </w:tcPr>
          <w:p w14:paraId="7BBD423E" w14:textId="75B43174" w:rsidR="000C285F" w:rsidRPr="000C285F" w:rsidRDefault="000C285F" w:rsidP="000C285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Czy zamówienie obejmowało swoim zakresem nasadzeni</w:t>
            </w:r>
            <w:r w:rsidR="00371630">
              <w:rPr>
                <w:rFonts w:ascii="Open Sans" w:hAnsi="Open Sans" w:cs="Open Sans"/>
                <w:sz w:val="18"/>
                <w:szCs w:val="18"/>
                <w:lang w:val="pl-PL"/>
              </w:rPr>
              <w:t>a</w:t>
            </w: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 xml:space="preserve"> drzew lub krzewów?</w:t>
            </w:r>
          </w:p>
        </w:tc>
        <w:tc>
          <w:tcPr>
            <w:tcW w:w="1417" w:type="dxa"/>
            <w:vAlign w:val="center"/>
          </w:tcPr>
          <w:p w14:paraId="1D56DFCC" w14:textId="5E0187A2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</w:p>
          <w:p w14:paraId="28D450AE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color w:val="000000"/>
                <w:sz w:val="18"/>
                <w:szCs w:val="18"/>
              </w:rPr>
              <w:t>(zł brutto)</w:t>
            </w:r>
          </w:p>
        </w:tc>
        <w:tc>
          <w:tcPr>
            <w:tcW w:w="1418" w:type="dxa"/>
            <w:vAlign w:val="center"/>
          </w:tcPr>
          <w:p w14:paraId="7427E632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39B6F4D7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2409" w:type="dxa"/>
            <w:vAlign w:val="center"/>
          </w:tcPr>
          <w:p w14:paraId="3ADBAC81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0C285F" w:rsidRPr="00EE03EC" w14:paraId="4AFD4C5A" w14:textId="77777777" w:rsidTr="000C285F">
        <w:trPr>
          <w:trHeight w:val="277"/>
        </w:trPr>
        <w:tc>
          <w:tcPr>
            <w:tcW w:w="851" w:type="dxa"/>
            <w:vAlign w:val="center"/>
          </w:tcPr>
          <w:p w14:paraId="748FF3A8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694" w:type="dxa"/>
            <w:vAlign w:val="center"/>
          </w:tcPr>
          <w:p w14:paraId="51835FC7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843" w:type="dxa"/>
            <w:vAlign w:val="center"/>
          </w:tcPr>
          <w:p w14:paraId="71C7E263" w14:textId="77CB5E10" w:rsidR="000C285F" w:rsidRPr="000C285F" w:rsidRDefault="000C285F" w:rsidP="000C285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3.</w:t>
            </w:r>
          </w:p>
        </w:tc>
        <w:tc>
          <w:tcPr>
            <w:tcW w:w="1417" w:type="dxa"/>
            <w:vAlign w:val="center"/>
          </w:tcPr>
          <w:p w14:paraId="37FE36ED" w14:textId="0B7522E1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4</w:t>
            </w:r>
            <w:r w:rsidRPr="00EE03EC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14:paraId="2E8DEF93" w14:textId="36CE762E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5</w:t>
            </w:r>
            <w:r w:rsidRPr="00EE03EC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2409" w:type="dxa"/>
            <w:vAlign w:val="center"/>
          </w:tcPr>
          <w:p w14:paraId="162CAD33" w14:textId="5AA16E19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6</w:t>
            </w:r>
            <w:r w:rsidRPr="00EE03EC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0C285F" w:rsidRPr="00EE03EC" w14:paraId="6957A404" w14:textId="77777777" w:rsidTr="000C285F">
        <w:trPr>
          <w:trHeight w:hRule="exact" w:val="1153"/>
        </w:trPr>
        <w:tc>
          <w:tcPr>
            <w:tcW w:w="851" w:type="dxa"/>
            <w:vAlign w:val="center"/>
          </w:tcPr>
          <w:p w14:paraId="7266F5D4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sz w:val="18"/>
                <w:szCs w:val="18"/>
              </w:rPr>
              <w:t>1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2694" w:type="dxa"/>
            <w:vAlign w:val="center"/>
          </w:tcPr>
          <w:p w14:paraId="72F1BDC0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9CD2C47" w14:textId="05F76BD1" w:rsidR="000C285F" w:rsidRPr="000C285F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TAK/NIE*</w:t>
            </w:r>
          </w:p>
        </w:tc>
        <w:tc>
          <w:tcPr>
            <w:tcW w:w="1417" w:type="dxa"/>
            <w:vAlign w:val="center"/>
          </w:tcPr>
          <w:p w14:paraId="3F0952C8" w14:textId="5B5F8063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3B98903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5FCA276F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C285F" w:rsidRPr="00EE03EC" w14:paraId="4C9EF4DC" w14:textId="77777777" w:rsidTr="000C285F">
        <w:trPr>
          <w:trHeight w:hRule="exact" w:val="1153"/>
        </w:trPr>
        <w:tc>
          <w:tcPr>
            <w:tcW w:w="851" w:type="dxa"/>
            <w:vAlign w:val="center"/>
          </w:tcPr>
          <w:p w14:paraId="623C0D5C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694" w:type="dxa"/>
            <w:vAlign w:val="center"/>
          </w:tcPr>
          <w:p w14:paraId="34D96F72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38E8358" w14:textId="7FEFDE0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C285F">
              <w:rPr>
                <w:rFonts w:ascii="Open Sans" w:hAnsi="Open Sans" w:cs="Open Sans"/>
                <w:sz w:val="18"/>
                <w:szCs w:val="18"/>
                <w:lang w:val="pl-PL"/>
              </w:rPr>
              <w:t>TAK/NIE</w:t>
            </w: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*</w:t>
            </w:r>
          </w:p>
        </w:tc>
        <w:tc>
          <w:tcPr>
            <w:tcW w:w="1417" w:type="dxa"/>
            <w:vAlign w:val="center"/>
          </w:tcPr>
          <w:p w14:paraId="149526E8" w14:textId="53F68664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902587D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A0994D2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C285F" w:rsidRPr="00EE03EC" w14:paraId="3C7EBCE4" w14:textId="77777777" w:rsidTr="000C285F">
        <w:trPr>
          <w:trHeight w:hRule="exact" w:val="1153"/>
        </w:trPr>
        <w:tc>
          <w:tcPr>
            <w:tcW w:w="851" w:type="dxa"/>
            <w:vAlign w:val="center"/>
          </w:tcPr>
          <w:p w14:paraId="09247B16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….</w:t>
            </w:r>
          </w:p>
        </w:tc>
        <w:tc>
          <w:tcPr>
            <w:tcW w:w="2694" w:type="dxa"/>
            <w:vAlign w:val="center"/>
          </w:tcPr>
          <w:p w14:paraId="5792A254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B31FEE5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F6A5838" w14:textId="41BDD8C6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DC71ECF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AF5A318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5214354" w14:textId="77777777" w:rsidR="0084701E" w:rsidRPr="00C808F3" w:rsidRDefault="0084701E" w:rsidP="0084701E">
      <w:pPr>
        <w:spacing w:before="120" w:after="120"/>
        <w:jc w:val="both"/>
        <w:rPr>
          <w:rFonts w:ascii="Open Sans" w:hAnsi="Open Sans" w:cs="Open Sans"/>
          <w:snapToGrid w:val="0"/>
        </w:rPr>
      </w:pPr>
      <w:r w:rsidRPr="00C808F3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65CA01D2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</w:rPr>
      </w:pPr>
    </w:p>
    <w:p w14:paraId="0C8B3BBB" w14:textId="02E01787" w:rsidR="00FA624A" w:rsidRPr="00B753E0" w:rsidRDefault="000C285F" w:rsidP="00FA624A">
      <w:pPr>
        <w:jc w:val="both"/>
        <w:rPr>
          <w:rFonts w:ascii="Open Sans" w:hAnsi="Open Sans" w:cs="Open Sans"/>
          <w:sz w:val="18"/>
          <w:szCs w:val="18"/>
        </w:rPr>
      </w:pPr>
      <w:r w:rsidRPr="000C285F">
        <w:rPr>
          <w:rFonts w:ascii="Open Sans" w:hAnsi="Open Sans" w:cs="Open Sans"/>
          <w:sz w:val="18"/>
          <w:szCs w:val="18"/>
        </w:rPr>
        <w:t>(*) niepotrzebne skreślić</w:t>
      </w:r>
    </w:p>
    <w:p w14:paraId="39279D8C" w14:textId="77777777" w:rsidR="0088060C" w:rsidRPr="005919E9" w:rsidRDefault="0088060C" w:rsidP="0088060C">
      <w:pPr>
        <w:spacing w:before="120" w:after="120"/>
        <w:jc w:val="both"/>
        <w:rPr>
          <w:rFonts w:ascii="Open Sans" w:hAnsi="Open Sans" w:cs="Open Sans"/>
          <w:snapToGrid w:val="0"/>
          <w:sz w:val="22"/>
          <w:szCs w:val="22"/>
        </w:rPr>
      </w:pPr>
    </w:p>
    <w:p w14:paraId="2BA07FEB" w14:textId="77777777" w:rsidR="005919E9" w:rsidRPr="005919E9" w:rsidRDefault="005919E9" w:rsidP="005919E9">
      <w:pPr>
        <w:spacing w:before="120" w:after="120"/>
        <w:jc w:val="both"/>
        <w:rPr>
          <w:rFonts w:ascii="Open Sans" w:hAnsi="Open Sans" w:cs="Open Sans"/>
          <w:snapToGrid w:val="0"/>
          <w:sz w:val="22"/>
          <w:szCs w:val="22"/>
        </w:rPr>
      </w:pPr>
    </w:p>
    <w:p w14:paraId="767866E4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3A3409" w14:paraId="430E41A0" w14:textId="77777777" w:rsidTr="00016CD8">
        <w:trPr>
          <w:trHeight w:val="1084"/>
        </w:trPr>
        <w:tc>
          <w:tcPr>
            <w:tcW w:w="3397" w:type="dxa"/>
          </w:tcPr>
          <w:p w14:paraId="13115934" w14:textId="77777777" w:rsidR="00C5159F" w:rsidRDefault="00C5159F" w:rsidP="00016CD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F2E89AD" w14:textId="5CC695F6" w:rsidR="003A3409" w:rsidRDefault="00EC4F3B" w:rsidP="00016CD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232" w:type="dxa"/>
          </w:tcPr>
          <w:p w14:paraId="57646F4A" w14:textId="77777777" w:rsidR="003A3409" w:rsidRDefault="003A3409" w:rsidP="003A340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6D31CC4B" w14:textId="77777777" w:rsidR="009A55CA" w:rsidRDefault="009A55C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p w14:paraId="2A77454B" w14:textId="77777777" w:rsidR="009A55CA" w:rsidRPr="00B753E0" w:rsidRDefault="009A55C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p w14:paraId="041029AD" w14:textId="4C6E5555" w:rsidR="00FA624A" w:rsidRPr="00B753E0" w:rsidRDefault="00321900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39E90C7B" w14:textId="4E7216C4" w:rsidR="001E1CFA" w:rsidRDefault="001E1CFA">
      <w:pPr>
        <w:widowControl/>
        <w:autoSpaceDE/>
        <w:autoSpaceDN/>
        <w:adjustRightInd/>
        <w:rPr>
          <w:rFonts w:ascii="Open Sans" w:hAnsi="Open Sans" w:cs="Open Sans"/>
          <w:lang w:eastAsia="x-none"/>
        </w:rPr>
      </w:pPr>
      <w:r>
        <w:rPr>
          <w:rFonts w:ascii="Open Sans" w:hAnsi="Open Sans" w:cs="Open Sans"/>
        </w:rPr>
        <w:br w:type="page"/>
      </w:r>
    </w:p>
    <w:p w14:paraId="3115331F" w14:textId="765ED50B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 xml:space="preserve">Załącznik nr </w:t>
      </w:r>
      <w:r w:rsidR="00A608B1">
        <w:rPr>
          <w:rFonts w:ascii="Open Sans" w:hAnsi="Open Sans" w:cs="Open Sans"/>
          <w:lang w:val="pl-PL"/>
        </w:rPr>
        <w:t>4</w:t>
      </w:r>
      <w:r w:rsidR="00A618FA" w:rsidRPr="00B753E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do SIWZ</w:t>
      </w:r>
    </w:p>
    <w:p w14:paraId="1556FFBC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</w:rPr>
      </w:pPr>
    </w:p>
    <w:p w14:paraId="459D901C" w14:textId="6F06379F" w:rsidR="00FA624A" w:rsidRDefault="00FA624A" w:rsidP="00FA624A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B753E0">
        <w:rPr>
          <w:rFonts w:ascii="Open Sans" w:hAnsi="Open Sans" w:cs="Open Sans"/>
        </w:rPr>
        <w:t>WYKAZ OSÓB,</w:t>
      </w:r>
      <w:r w:rsidRPr="00B753E0">
        <w:rPr>
          <w:rFonts w:ascii="Open Sans" w:hAnsi="Open Sans" w:cs="Open Sans"/>
        </w:rPr>
        <w:br/>
      </w:r>
      <w:r w:rsidRPr="00B753E0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4536"/>
      </w:tblGrid>
      <w:tr w:rsidR="009B165F" w:rsidRPr="00254C91" w14:paraId="7A67C66B" w14:textId="77777777" w:rsidTr="009B165F">
        <w:trPr>
          <w:trHeight w:val="1379"/>
        </w:trPr>
        <w:tc>
          <w:tcPr>
            <w:tcW w:w="2977" w:type="dxa"/>
            <w:vAlign w:val="center"/>
          </w:tcPr>
          <w:p w14:paraId="2EAFA7A0" w14:textId="77777777" w:rsidR="009B165F" w:rsidRPr="00254C91" w:rsidRDefault="009B165F" w:rsidP="0079089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54C91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2977" w:type="dxa"/>
            <w:vAlign w:val="center"/>
          </w:tcPr>
          <w:p w14:paraId="23BE69FC" w14:textId="06F4F290" w:rsidR="009B165F" w:rsidRPr="00254C91" w:rsidRDefault="009B165F" w:rsidP="0079089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54C91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  <w:r w:rsidR="00790899">
              <w:rPr>
                <w:rFonts w:ascii="Open Sans" w:hAnsi="Open Sans" w:cs="Open Sans"/>
                <w:sz w:val="18"/>
                <w:szCs w:val="18"/>
              </w:rPr>
              <w:t xml:space="preserve"> oraz doświadczenie</w:t>
            </w:r>
          </w:p>
        </w:tc>
        <w:tc>
          <w:tcPr>
            <w:tcW w:w="4536" w:type="dxa"/>
            <w:vAlign w:val="center"/>
          </w:tcPr>
          <w:p w14:paraId="5AF4BF9D" w14:textId="77777777" w:rsidR="009B165F" w:rsidRPr="00254C91" w:rsidRDefault="009B165F" w:rsidP="0079089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54C91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9B165F" w:rsidRPr="00254C91" w14:paraId="71601816" w14:textId="77777777" w:rsidTr="009B165F">
        <w:trPr>
          <w:trHeight w:val="124"/>
        </w:trPr>
        <w:tc>
          <w:tcPr>
            <w:tcW w:w="2977" w:type="dxa"/>
            <w:vAlign w:val="center"/>
          </w:tcPr>
          <w:p w14:paraId="3663C808" w14:textId="02247BE4" w:rsidR="009B165F" w:rsidRPr="00254C91" w:rsidRDefault="009B165F" w:rsidP="0079089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  <w:r w:rsidRPr="00254C91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center"/>
          </w:tcPr>
          <w:p w14:paraId="2CFDB5F2" w14:textId="5002D7FA" w:rsidR="009B165F" w:rsidRPr="00254C91" w:rsidRDefault="009B165F" w:rsidP="0079089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  <w:r w:rsidRPr="00254C91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4536" w:type="dxa"/>
            <w:vAlign w:val="center"/>
          </w:tcPr>
          <w:p w14:paraId="1C39D2FE" w14:textId="4C003900" w:rsidR="009B165F" w:rsidRPr="00254C91" w:rsidRDefault="009B165F" w:rsidP="0079089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</w:t>
            </w:r>
            <w:r w:rsidRPr="00254C91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9B165F" w:rsidRPr="00254C91" w14:paraId="0CDEFE74" w14:textId="77777777" w:rsidTr="009B165F">
        <w:trPr>
          <w:trHeight w:hRule="exact" w:val="2833"/>
        </w:trPr>
        <w:tc>
          <w:tcPr>
            <w:tcW w:w="2977" w:type="dxa"/>
            <w:vAlign w:val="center"/>
          </w:tcPr>
          <w:p w14:paraId="308AA8E8" w14:textId="77777777" w:rsidR="009B165F" w:rsidRDefault="009B165F" w:rsidP="00790899">
            <w:pPr>
              <w:rPr>
                <w:rFonts w:ascii="Open Sans" w:hAnsi="Open Sans" w:cs="Open Sans"/>
                <w:sz w:val="18"/>
                <w:szCs w:val="18"/>
              </w:rPr>
            </w:pPr>
            <w:r w:rsidRPr="003C706A">
              <w:rPr>
                <w:rFonts w:ascii="Open Sans" w:hAnsi="Open Sans" w:cs="Open Sans"/>
                <w:sz w:val="18"/>
                <w:szCs w:val="18"/>
              </w:rPr>
              <w:t>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……………………….</w:t>
            </w:r>
            <w:r w:rsidRPr="003C706A">
              <w:rPr>
                <w:rFonts w:ascii="Open Sans" w:hAnsi="Open Sans" w:cs="Open Sans"/>
                <w:sz w:val="18"/>
                <w:szCs w:val="18"/>
              </w:rPr>
              <w:t>…</w:t>
            </w:r>
          </w:p>
          <w:p w14:paraId="389B2D89" w14:textId="527E9C87" w:rsidR="00A8392D" w:rsidRPr="00254C91" w:rsidRDefault="00A8392D" w:rsidP="0079089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(osoba wskazana w formularzu oferty)</w:t>
            </w:r>
          </w:p>
        </w:tc>
        <w:tc>
          <w:tcPr>
            <w:tcW w:w="2977" w:type="dxa"/>
            <w:vAlign w:val="center"/>
          </w:tcPr>
          <w:p w14:paraId="68AEDDD8" w14:textId="77777777" w:rsidR="009B165F" w:rsidRDefault="009B165F" w:rsidP="00790899">
            <w:pPr>
              <w:rPr>
                <w:rFonts w:ascii="Open Sans" w:hAnsi="Open Sans" w:cs="Open Sans"/>
                <w:sz w:val="18"/>
                <w:szCs w:val="18"/>
              </w:rPr>
            </w:pPr>
            <w:r w:rsidRPr="003C706A">
              <w:rPr>
                <w:rFonts w:ascii="Open Sans" w:hAnsi="Open Sans" w:cs="Open Sans"/>
                <w:sz w:val="18"/>
                <w:szCs w:val="18"/>
              </w:rPr>
              <w:t>Nasadzenia drzew lub krzewów</w:t>
            </w:r>
          </w:p>
          <w:p w14:paraId="6318CE05" w14:textId="77777777" w:rsidR="00790899" w:rsidRDefault="00790899" w:rsidP="0079089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42EBC55" w14:textId="0C98A043" w:rsidR="00790899" w:rsidRPr="00254C91" w:rsidRDefault="00F22B53" w:rsidP="0079089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Posiada c</w:t>
            </w:r>
            <w:r w:rsidR="00790899">
              <w:rPr>
                <w:rFonts w:ascii="Open Sans" w:hAnsi="Open Sans" w:cs="Open Sans"/>
                <w:sz w:val="18"/>
                <w:szCs w:val="18"/>
              </w:rPr>
              <w:t xml:space="preserve">o najmniej 12 miesięcy doświadczenia </w:t>
            </w:r>
            <w:r w:rsidR="00790899" w:rsidRPr="00790899">
              <w:rPr>
                <w:rFonts w:ascii="Open Sans" w:hAnsi="Open Sans" w:cs="Open Sans"/>
                <w:sz w:val="18"/>
                <w:szCs w:val="18"/>
              </w:rPr>
              <w:t>zawodowe</w:t>
            </w:r>
            <w:r w:rsidR="00790899">
              <w:rPr>
                <w:rFonts w:ascii="Open Sans" w:hAnsi="Open Sans" w:cs="Open Sans"/>
                <w:sz w:val="18"/>
                <w:szCs w:val="18"/>
              </w:rPr>
              <w:t>go</w:t>
            </w:r>
            <w:r w:rsidR="00790899" w:rsidRPr="00790899">
              <w:rPr>
                <w:rFonts w:ascii="Open Sans" w:hAnsi="Open Sans" w:cs="Open Sans"/>
                <w:sz w:val="18"/>
                <w:szCs w:val="18"/>
              </w:rPr>
              <w:t xml:space="preserve"> polegające</w:t>
            </w:r>
            <w:r>
              <w:rPr>
                <w:rFonts w:ascii="Open Sans" w:hAnsi="Open Sans" w:cs="Open Sans"/>
                <w:sz w:val="18"/>
                <w:szCs w:val="18"/>
              </w:rPr>
              <w:t>go</w:t>
            </w:r>
            <w:r w:rsidR="00790899" w:rsidRPr="00790899">
              <w:rPr>
                <w:rFonts w:ascii="Open Sans" w:hAnsi="Open Sans" w:cs="Open Sans"/>
                <w:sz w:val="18"/>
                <w:szCs w:val="18"/>
              </w:rPr>
              <w:t xml:space="preserve"> na wykonywaniu nasadzeń drzew lub krzewów</w:t>
            </w:r>
          </w:p>
        </w:tc>
        <w:tc>
          <w:tcPr>
            <w:tcW w:w="4536" w:type="dxa"/>
            <w:vAlign w:val="center"/>
          </w:tcPr>
          <w:p w14:paraId="7FFBE15E" w14:textId="2AAEC279" w:rsidR="009B165F" w:rsidRPr="00254C91" w:rsidRDefault="009B165F" w:rsidP="0079089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54C91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7D01C0D7" w14:textId="77777777" w:rsidR="009B165F" w:rsidRPr="00254C91" w:rsidRDefault="009B165F" w:rsidP="0079089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54C91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474FF54F" w14:textId="77777777" w:rsidR="009B165F" w:rsidRPr="00254C91" w:rsidRDefault="009B165F" w:rsidP="0079089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54C9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6182C59E" w14:textId="77777777" w:rsidR="009B165F" w:rsidRPr="00254C91" w:rsidRDefault="009B165F" w:rsidP="0079089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54C9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70E42A25" w14:textId="77777777" w:rsidR="009B165F" w:rsidRPr="00254C91" w:rsidRDefault="009B165F" w:rsidP="0079089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54C9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7C31AEEB" w14:textId="77777777" w:rsidR="009B165F" w:rsidRPr="00254C91" w:rsidRDefault="009B165F" w:rsidP="0079089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54C91">
              <w:rPr>
                <w:rFonts w:ascii="Open Sans" w:hAnsi="Open Sans" w:cs="Open Sans"/>
                <w:sz w:val="18"/>
                <w:szCs w:val="18"/>
              </w:rPr>
              <w:t>przez inny podmiot**</w:t>
            </w:r>
          </w:p>
          <w:p w14:paraId="191079B7" w14:textId="77777777" w:rsidR="009B165F" w:rsidRPr="00254C91" w:rsidRDefault="009B165F" w:rsidP="0079089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81A1D33" w14:textId="04757FA6" w:rsidR="009B165F" w:rsidRPr="00254C91" w:rsidRDefault="009B165F" w:rsidP="00790899">
            <w:pPr>
              <w:rPr>
                <w:rFonts w:ascii="Open Sans" w:hAnsi="Open Sans" w:cs="Open Sans"/>
                <w:sz w:val="18"/>
                <w:szCs w:val="18"/>
              </w:rPr>
            </w:pPr>
            <w:bookmarkStart w:id="2" w:name="_Hlk34220162"/>
            <w:r w:rsidRPr="00254C9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  <w:bookmarkEnd w:id="2"/>
          </w:p>
        </w:tc>
      </w:tr>
    </w:tbl>
    <w:p w14:paraId="5C90B1F7" w14:textId="77777777" w:rsidR="0084701E" w:rsidRPr="00B753E0" w:rsidRDefault="0084701E" w:rsidP="00FA624A">
      <w:pPr>
        <w:spacing w:before="120" w:after="120"/>
        <w:jc w:val="center"/>
        <w:rPr>
          <w:rFonts w:ascii="Open Sans" w:hAnsi="Open Sans" w:cs="Open Sans"/>
          <w:snapToGrid w:val="0"/>
        </w:rPr>
      </w:pPr>
    </w:p>
    <w:p w14:paraId="62F03D1C" w14:textId="77777777" w:rsidR="00321900" w:rsidRPr="00B753E0" w:rsidRDefault="00321900" w:rsidP="00FA624A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527F10" w14:paraId="342407C2" w14:textId="77777777" w:rsidTr="000771E9">
        <w:trPr>
          <w:trHeight w:val="1084"/>
        </w:trPr>
        <w:tc>
          <w:tcPr>
            <w:tcW w:w="3397" w:type="dxa"/>
          </w:tcPr>
          <w:p w14:paraId="534FA144" w14:textId="77777777" w:rsidR="00527F10" w:rsidRDefault="00527F10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0EA7CC1" w14:textId="77777777" w:rsidR="00527F10" w:rsidRDefault="00527F10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232" w:type="dxa"/>
          </w:tcPr>
          <w:p w14:paraId="2EC0C3CB" w14:textId="77777777" w:rsidR="00527F10" w:rsidRDefault="00527F10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6585CCD5" w14:textId="77777777" w:rsidR="009A55CA" w:rsidRPr="00B753E0" w:rsidRDefault="009A55CA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522B66D6" w14:textId="77777777" w:rsidR="00321900" w:rsidRPr="00B753E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62DD2121" w14:textId="6CC47790" w:rsidR="00AC6F7D" w:rsidRDefault="00AC6F7D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176ECC85" w14:textId="79F20A95" w:rsidR="00FA624A" w:rsidRPr="00B753E0" w:rsidRDefault="00FA624A" w:rsidP="00016CD8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 xml:space="preserve">Załącznik nr </w:t>
      </w:r>
      <w:r w:rsidR="00A608B1">
        <w:rPr>
          <w:rFonts w:ascii="Open Sans" w:hAnsi="Open Sans" w:cs="Open Sans"/>
          <w:sz w:val="22"/>
          <w:szCs w:val="22"/>
        </w:rPr>
        <w:t>5</w:t>
      </w:r>
      <w:r w:rsidR="001E7310" w:rsidRPr="00B753E0">
        <w:rPr>
          <w:rFonts w:ascii="Open Sans" w:hAnsi="Open Sans" w:cs="Open Sans"/>
          <w:sz w:val="22"/>
          <w:szCs w:val="22"/>
        </w:rPr>
        <w:t xml:space="preserve"> </w:t>
      </w:r>
      <w:r w:rsidRPr="00B753E0">
        <w:rPr>
          <w:rFonts w:ascii="Open Sans" w:hAnsi="Open Sans" w:cs="Open Sans"/>
          <w:sz w:val="22"/>
          <w:szCs w:val="22"/>
        </w:rPr>
        <w:t>do SIWZ</w:t>
      </w:r>
    </w:p>
    <w:p w14:paraId="10A8BA93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340A4BFB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0A11A6F7" w14:textId="77777777" w:rsidR="00FA624A" w:rsidRPr="00B753E0" w:rsidRDefault="00FA624A" w:rsidP="00FA624A">
      <w:pPr>
        <w:tabs>
          <w:tab w:val="center" w:pos="4535"/>
          <w:tab w:val="left" w:pos="7440"/>
        </w:tabs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</w:t>
      </w:r>
    </w:p>
    <w:p w14:paraId="623F0FD8" w14:textId="34934720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="00321900" w:rsidRPr="00B753E0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="00321900" w:rsidRPr="00B753E0">
        <w:rPr>
          <w:rFonts w:ascii="Open Sans" w:hAnsi="Open Sans" w:cs="Open Sans"/>
          <w:snapToGrid w:val="0"/>
          <w:sz w:val="22"/>
          <w:szCs w:val="22"/>
        </w:rPr>
        <w:t>. Dz. U. z 201</w:t>
      </w:r>
      <w:r w:rsidR="009F3E8D">
        <w:rPr>
          <w:rFonts w:ascii="Open Sans" w:hAnsi="Open Sans" w:cs="Open Sans"/>
          <w:snapToGrid w:val="0"/>
          <w:sz w:val="22"/>
          <w:szCs w:val="22"/>
        </w:rPr>
        <w:t>9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 xml:space="preserve"> r. poz. 1</w:t>
      </w:r>
      <w:r w:rsidR="009F3E8D">
        <w:rPr>
          <w:rFonts w:ascii="Open Sans" w:hAnsi="Open Sans" w:cs="Open Sans"/>
          <w:snapToGrid w:val="0"/>
          <w:sz w:val="22"/>
          <w:szCs w:val="22"/>
        </w:rPr>
        <w:t>843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)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171B0465" w14:textId="77777777" w:rsidR="00DF0B3C" w:rsidRPr="00DF0B3C" w:rsidRDefault="00DF0B3C" w:rsidP="00DF0B3C">
      <w:pPr>
        <w:jc w:val="both"/>
        <w:rPr>
          <w:rFonts w:ascii="Open Sans" w:hAnsi="Open Sans" w:cs="Open Sans"/>
          <w:b/>
          <w:bCs/>
          <w:sz w:val="22"/>
          <w:szCs w:val="22"/>
        </w:rPr>
      </w:pPr>
      <w:bookmarkStart w:id="3" w:name="_Hlk34219716"/>
      <w:r w:rsidRPr="00DF0B3C">
        <w:rPr>
          <w:rFonts w:ascii="Open Sans" w:hAnsi="Open Sans" w:cs="Open Sans"/>
          <w:b/>
          <w:bCs/>
          <w:sz w:val="22"/>
          <w:szCs w:val="22"/>
        </w:rPr>
        <w:t>Wykonanie nasadzeń kompensacyjnych drzew i krzewów za drzewa i krzewy usunięte w ramach inwestycji pn.: „Budowa obiektu szkolnego przy ul. Jabłoniowej w Gdańsku”</w:t>
      </w:r>
    </w:p>
    <w:bookmarkEnd w:id="3"/>
    <w:p w14:paraId="1920E4D6" w14:textId="77777777" w:rsidR="00370D87" w:rsidRPr="00B753E0" w:rsidRDefault="00370D87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4145CFC9" w14:textId="0A68DDB4" w:rsidR="00FA624A" w:rsidRPr="00B753E0" w:rsidRDefault="00FA624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Oświadczam, że nie został wydany wobec nas prawomocny wyrok sądu lub ostateczna decyzja administracyjna o zaleganiu z uiszczaniem podatków, opłat lub składek</w:t>
      </w:r>
      <w:r w:rsidR="005702C0">
        <w:rPr>
          <w:rFonts w:ascii="Open Sans" w:hAnsi="Open Sans" w:cs="Open Sans"/>
          <w:sz w:val="22"/>
          <w:szCs w:val="22"/>
        </w:rPr>
        <w:t xml:space="preserve"> </w:t>
      </w:r>
      <w:r w:rsidRPr="00B753E0">
        <w:rPr>
          <w:rFonts w:ascii="Open Sans" w:hAnsi="Open Sans" w:cs="Open Sans"/>
          <w:sz w:val="22"/>
          <w:szCs w:val="22"/>
        </w:rPr>
        <w:t>na ubezpieczenia społeczne lub zdrowotne.</w:t>
      </w:r>
    </w:p>
    <w:p w14:paraId="15E8E0D6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22063A0D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Uwaga!</w:t>
      </w:r>
    </w:p>
    <w:p w14:paraId="63EDC310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W przypadku </w:t>
      </w:r>
      <w:r w:rsidRPr="00B753E0">
        <w:rPr>
          <w:rFonts w:ascii="Open Sans" w:hAnsi="Open Sans" w:cs="Open Sans"/>
          <w:snapToGrid w:val="0"/>
          <w:sz w:val="22"/>
          <w:szCs w:val="22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33611B73" w14:textId="77777777" w:rsidR="00FA624A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798A364D" w14:textId="77777777" w:rsidR="009A55CA" w:rsidRPr="00B753E0" w:rsidRDefault="009A55C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4F363EFA" w14:textId="77777777" w:rsidR="00321900" w:rsidRPr="00B753E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527F10" w14:paraId="74661EBA" w14:textId="77777777" w:rsidTr="000771E9">
        <w:trPr>
          <w:trHeight w:val="1084"/>
        </w:trPr>
        <w:tc>
          <w:tcPr>
            <w:tcW w:w="3397" w:type="dxa"/>
          </w:tcPr>
          <w:p w14:paraId="654A5C1D" w14:textId="77777777" w:rsidR="00527F10" w:rsidRDefault="00527F10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0BCBF0A" w14:textId="70064E62" w:rsidR="00527F10" w:rsidRDefault="00527F1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 w:rsidR="009A55CA"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13F9E22A" w14:textId="77777777" w:rsidR="00527F10" w:rsidRDefault="00527F10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6F1AE93D" w14:textId="77777777" w:rsidR="0032190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CB3CF09" w14:textId="77777777" w:rsidR="009A55CA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60F7DF1F" w14:textId="77777777" w:rsidR="009A55CA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03795BC" w14:textId="77777777" w:rsidR="009A55CA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F780F3D" w14:textId="77777777" w:rsidR="009A55CA" w:rsidRPr="00B753E0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B2F552F" w14:textId="77777777" w:rsidR="00321900" w:rsidRPr="00B753E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250C7C13" w14:textId="77777777" w:rsidR="00FA624A" w:rsidRPr="00B753E0" w:rsidRDefault="00FA624A" w:rsidP="00FA624A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6B009D2C" w14:textId="1B46130A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 xml:space="preserve">Załącznik nr </w:t>
      </w:r>
      <w:r w:rsidR="00A608B1">
        <w:rPr>
          <w:rFonts w:ascii="Open Sans" w:hAnsi="Open Sans" w:cs="Open Sans"/>
          <w:sz w:val="22"/>
          <w:szCs w:val="22"/>
          <w:lang w:val="pl-PL"/>
        </w:rPr>
        <w:t>6</w:t>
      </w:r>
      <w:r w:rsidR="001E7310" w:rsidRPr="00B753E0">
        <w:rPr>
          <w:rFonts w:ascii="Open Sans" w:hAnsi="Open Sans" w:cs="Open Sans"/>
          <w:sz w:val="22"/>
          <w:szCs w:val="22"/>
        </w:rPr>
        <w:t xml:space="preserve"> </w:t>
      </w:r>
      <w:r w:rsidRPr="00B753E0">
        <w:rPr>
          <w:rFonts w:ascii="Open Sans" w:hAnsi="Open Sans" w:cs="Open Sans"/>
          <w:sz w:val="22"/>
          <w:szCs w:val="22"/>
        </w:rPr>
        <w:t>do SIWZ</w:t>
      </w:r>
    </w:p>
    <w:p w14:paraId="119A8AA3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70C5472F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5B48CA36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</w:t>
      </w:r>
    </w:p>
    <w:p w14:paraId="12826870" w14:textId="4DABCC43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="00321900" w:rsidRPr="00B753E0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="00321900" w:rsidRPr="00B753E0">
        <w:rPr>
          <w:rFonts w:ascii="Open Sans" w:hAnsi="Open Sans" w:cs="Open Sans"/>
          <w:snapToGrid w:val="0"/>
          <w:sz w:val="22"/>
          <w:szCs w:val="22"/>
        </w:rPr>
        <w:t>. Dz. U. z 201</w:t>
      </w:r>
      <w:r w:rsidR="009F3E8D">
        <w:rPr>
          <w:rFonts w:ascii="Open Sans" w:hAnsi="Open Sans" w:cs="Open Sans"/>
          <w:snapToGrid w:val="0"/>
          <w:sz w:val="22"/>
          <w:szCs w:val="22"/>
        </w:rPr>
        <w:t>9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 xml:space="preserve"> r. poz. 1</w:t>
      </w:r>
      <w:r w:rsidR="009F3E8D">
        <w:rPr>
          <w:rFonts w:ascii="Open Sans" w:hAnsi="Open Sans" w:cs="Open Sans"/>
          <w:snapToGrid w:val="0"/>
          <w:sz w:val="22"/>
          <w:szCs w:val="22"/>
        </w:rPr>
        <w:t>843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)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227416CC" w14:textId="77777777" w:rsidR="00001151" w:rsidRPr="00001151" w:rsidRDefault="00001151" w:rsidP="00001151">
      <w:pPr>
        <w:pStyle w:val="pkt"/>
        <w:spacing w:before="0" w:after="0"/>
        <w:rPr>
          <w:rFonts w:ascii="Open Sans" w:hAnsi="Open Sans" w:cs="Open Sans"/>
          <w:b/>
          <w:sz w:val="22"/>
          <w:szCs w:val="22"/>
        </w:rPr>
      </w:pPr>
    </w:p>
    <w:p w14:paraId="1C2D9094" w14:textId="77777777" w:rsidR="00DF0B3C" w:rsidRPr="00DF0B3C" w:rsidRDefault="00DF0B3C" w:rsidP="00DF0B3C">
      <w:pPr>
        <w:jc w:val="both"/>
        <w:rPr>
          <w:rFonts w:ascii="Open Sans" w:hAnsi="Open Sans" w:cs="Open Sans"/>
          <w:b/>
          <w:bCs/>
          <w:sz w:val="22"/>
          <w:szCs w:val="22"/>
        </w:rPr>
      </w:pPr>
      <w:r w:rsidRPr="00DF0B3C">
        <w:rPr>
          <w:rFonts w:ascii="Open Sans" w:hAnsi="Open Sans" w:cs="Open Sans"/>
          <w:b/>
          <w:bCs/>
          <w:sz w:val="22"/>
          <w:szCs w:val="22"/>
        </w:rPr>
        <w:t>Wykonanie nasadzeń kompensacyjnych drzew i krzewów za drzewa i krzewy usunięte w ramach inwestycji pn.: „Budowa obiektu szkolnego przy ul. Jabłoniowej w Gdańsku”</w:t>
      </w:r>
    </w:p>
    <w:p w14:paraId="79FBFF09" w14:textId="77777777" w:rsidR="00001151" w:rsidRPr="00B753E0" w:rsidRDefault="00001151" w:rsidP="00001151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53AC5220" w14:textId="77777777" w:rsidR="00FA624A" w:rsidRDefault="00FA624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Oświadczam, że nie orzeczono </w:t>
      </w:r>
      <w:r w:rsidRPr="00B753E0">
        <w:rPr>
          <w:rFonts w:ascii="Open Sans" w:hAnsi="Open Sans" w:cs="Open Sans"/>
          <w:snapToGrid w:val="0"/>
          <w:sz w:val="22"/>
          <w:szCs w:val="22"/>
        </w:rPr>
        <w:t>wobec nas tytułem środka zapobiegawczego zakazu ubiegania się o zamówienia publiczne</w:t>
      </w:r>
      <w:r w:rsidRPr="00B753E0">
        <w:rPr>
          <w:rFonts w:ascii="Open Sans" w:hAnsi="Open Sans" w:cs="Open Sans"/>
          <w:sz w:val="22"/>
          <w:szCs w:val="22"/>
        </w:rPr>
        <w:t>.</w:t>
      </w:r>
    </w:p>
    <w:p w14:paraId="56AE712F" w14:textId="77777777" w:rsidR="009A55CA" w:rsidRDefault="009A55C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7D38F249" w14:textId="77777777" w:rsidR="009A55CA" w:rsidRPr="00B753E0" w:rsidRDefault="009A55C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467277EF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462D181B" w14:textId="77777777" w:rsidTr="000771E9">
        <w:trPr>
          <w:trHeight w:val="1084"/>
        </w:trPr>
        <w:tc>
          <w:tcPr>
            <w:tcW w:w="3397" w:type="dxa"/>
          </w:tcPr>
          <w:p w14:paraId="3DDC4BA4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74EAC44" w14:textId="3C8C7051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303396CE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306FF09B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A3CC564" w14:textId="77777777" w:rsidR="006D2E42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BED44A5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86F2B3C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8AED965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6D6B5CE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6098FEF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37E36D1C" w14:textId="77777777" w:rsidR="009A55CA" w:rsidRPr="00B753E0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39A0305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15C1071B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293A5108" w14:textId="77777777" w:rsidR="00FA624A" w:rsidRPr="00B753E0" w:rsidRDefault="00FA624A" w:rsidP="00FA624A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3D43588D" w14:textId="647A69D1" w:rsidR="00FA624A" w:rsidRPr="00B753E0" w:rsidRDefault="00FA624A" w:rsidP="00FA624A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 xml:space="preserve">Załącznik nr </w:t>
      </w:r>
      <w:r w:rsidR="001E7310">
        <w:rPr>
          <w:rFonts w:ascii="Open Sans" w:hAnsi="Open Sans" w:cs="Open Sans"/>
          <w:sz w:val="22"/>
          <w:szCs w:val="22"/>
        </w:rPr>
        <w:t>8</w:t>
      </w:r>
      <w:r w:rsidR="001E7310" w:rsidRPr="00B753E0">
        <w:rPr>
          <w:rFonts w:ascii="Open Sans" w:hAnsi="Open Sans" w:cs="Open Sans"/>
          <w:sz w:val="22"/>
          <w:szCs w:val="22"/>
        </w:rPr>
        <w:t xml:space="preserve"> </w:t>
      </w:r>
      <w:r w:rsidRPr="00B753E0">
        <w:rPr>
          <w:rFonts w:ascii="Open Sans" w:hAnsi="Open Sans" w:cs="Open Sans"/>
          <w:sz w:val="22"/>
          <w:szCs w:val="22"/>
        </w:rPr>
        <w:t>do SIWZ</w:t>
      </w:r>
    </w:p>
    <w:p w14:paraId="5BA8FF59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7D58E945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56FA0A81" w14:textId="77777777" w:rsidR="00FA624A" w:rsidRPr="00B753E0" w:rsidRDefault="00FA624A" w:rsidP="00FA624A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 WYKONAWCY O NIEZALEGANIU Z OPŁACANIEM</w:t>
      </w:r>
      <w:r w:rsidRPr="00B753E0">
        <w:rPr>
          <w:rFonts w:ascii="Open Sans" w:hAnsi="Open Sans" w:cs="Open Sans"/>
          <w:sz w:val="22"/>
          <w:szCs w:val="22"/>
        </w:rPr>
        <w:br/>
        <w:t>PODATKÓW I OPŁAT LOKALNYCH</w:t>
      </w:r>
    </w:p>
    <w:p w14:paraId="5171DC3E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181B0726" w14:textId="430EED2B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6D2E42" w:rsidRPr="00B753E0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="006D2E42" w:rsidRPr="00B753E0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="006D2E42" w:rsidRPr="00B753E0">
        <w:rPr>
          <w:rFonts w:ascii="Open Sans" w:hAnsi="Open Sans" w:cs="Open Sans"/>
          <w:snapToGrid w:val="0"/>
          <w:sz w:val="22"/>
          <w:szCs w:val="22"/>
        </w:rPr>
        <w:t>. Dz. U. z 201</w:t>
      </w:r>
      <w:r w:rsidR="009F3E8D">
        <w:rPr>
          <w:rFonts w:ascii="Open Sans" w:hAnsi="Open Sans" w:cs="Open Sans"/>
          <w:snapToGrid w:val="0"/>
          <w:sz w:val="22"/>
          <w:szCs w:val="22"/>
        </w:rPr>
        <w:t>9</w:t>
      </w:r>
      <w:r w:rsidR="006D2E42" w:rsidRPr="00B753E0">
        <w:rPr>
          <w:rFonts w:ascii="Open Sans" w:hAnsi="Open Sans" w:cs="Open Sans"/>
          <w:snapToGrid w:val="0"/>
          <w:sz w:val="22"/>
          <w:szCs w:val="22"/>
        </w:rPr>
        <w:t xml:space="preserve"> r. poz. </w:t>
      </w:r>
      <w:r w:rsidR="009F3E8D">
        <w:rPr>
          <w:rFonts w:ascii="Open Sans" w:hAnsi="Open Sans" w:cs="Open Sans"/>
          <w:snapToGrid w:val="0"/>
          <w:sz w:val="22"/>
          <w:szCs w:val="22"/>
        </w:rPr>
        <w:t>1843</w:t>
      </w:r>
      <w:r w:rsidR="006D2E42" w:rsidRPr="00B753E0">
        <w:rPr>
          <w:rFonts w:ascii="Open Sans" w:hAnsi="Open Sans" w:cs="Open Sans"/>
          <w:snapToGrid w:val="0"/>
          <w:sz w:val="22"/>
          <w:szCs w:val="22"/>
        </w:rPr>
        <w:t xml:space="preserve">),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38C1A852" w14:textId="77777777" w:rsidR="00BF1F0E" w:rsidRPr="00B753E0" w:rsidRDefault="00BF1F0E" w:rsidP="00001151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00986D5D" w14:textId="77777777" w:rsidR="00DF0B3C" w:rsidRPr="00DF0B3C" w:rsidRDefault="00DF0B3C" w:rsidP="00DF0B3C">
      <w:pPr>
        <w:jc w:val="both"/>
        <w:rPr>
          <w:rFonts w:ascii="Open Sans" w:hAnsi="Open Sans" w:cs="Open Sans"/>
          <w:b/>
          <w:bCs/>
          <w:sz w:val="22"/>
          <w:szCs w:val="22"/>
        </w:rPr>
      </w:pPr>
      <w:r w:rsidRPr="00DF0B3C">
        <w:rPr>
          <w:rFonts w:ascii="Open Sans" w:hAnsi="Open Sans" w:cs="Open Sans"/>
          <w:b/>
          <w:bCs/>
          <w:sz w:val="22"/>
          <w:szCs w:val="22"/>
        </w:rPr>
        <w:t>Wykonanie nasadzeń kompensacyjnych drzew i krzewów za drzewa i krzewy usunięte w ramach inwestycji pn.: „Budowa obiektu szkolnego przy ul. Jabłoniowej w Gdańsku”</w:t>
      </w:r>
    </w:p>
    <w:p w14:paraId="6307785F" w14:textId="77777777" w:rsidR="00001151" w:rsidRPr="00B753E0" w:rsidRDefault="00001151" w:rsidP="00001151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14BA88DB" w14:textId="77777777" w:rsidR="006D2E42" w:rsidRPr="00B753E0" w:rsidRDefault="006D2E42" w:rsidP="006D2E42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Oświadczam, że </w:t>
      </w:r>
      <w:r w:rsidRPr="00B753E0">
        <w:rPr>
          <w:rFonts w:ascii="Open Sans" w:hAnsi="Open Sans" w:cs="Open Sans"/>
          <w:snapToGrid w:val="0"/>
          <w:sz w:val="22"/>
          <w:szCs w:val="22"/>
        </w:rPr>
        <w:t>nie zalegamy z opłacaniem podatków i opłat lokalnych, o których mowa</w:t>
      </w:r>
      <w:r w:rsidRPr="00B753E0">
        <w:rPr>
          <w:rFonts w:ascii="Open Sans" w:hAnsi="Open Sans" w:cs="Open Sans"/>
          <w:snapToGrid w:val="0"/>
          <w:sz w:val="22"/>
          <w:szCs w:val="22"/>
        </w:rPr>
        <w:br/>
        <w:t>w ustawie z dnia 12 stycznia 1991 r. o podatkach i opłatach lokalnych (Dz. U. z 2018 r.</w:t>
      </w:r>
      <w:r w:rsidRPr="00B753E0">
        <w:rPr>
          <w:rFonts w:ascii="Open Sans" w:hAnsi="Open Sans" w:cs="Open Sans"/>
          <w:snapToGrid w:val="0"/>
          <w:sz w:val="22"/>
          <w:szCs w:val="22"/>
        </w:rPr>
        <w:br/>
        <w:t xml:space="preserve">poz. 1445 z </w:t>
      </w:r>
      <w:proofErr w:type="spellStart"/>
      <w:r w:rsidRPr="00B753E0">
        <w:rPr>
          <w:rFonts w:ascii="Open Sans" w:hAnsi="Open Sans" w:cs="Open Sans"/>
          <w:snapToGrid w:val="0"/>
          <w:sz w:val="22"/>
          <w:szCs w:val="22"/>
        </w:rPr>
        <w:t>późn</w:t>
      </w:r>
      <w:proofErr w:type="spellEnd"/>
      <w:r w:rsidRPr="00B753E0">
        <w:rPr>
          <w:rFonts w:ascii="Open Sans" w:hAnsi="Open Sans" w:cs="Open Sans"/>
          <w:snapToGrid w:val="0"/>
          <w:sz w:val="22"/>
          <w:szCs w:val="22"/>
        </w:rPr>
        <w:t>. Zm.)</w:t>
      </w:r>
      <w:r w:rsidRPr="00B753E0">
        <w:rPr>
          <w:rFonts w:ascii="Open Sans" w:hAnsi="Open Sans" w:cs="Open Sans"/>
          <w:sz w:val="22"/>
          <w:szCs w:val="22"/>
        </w:rPr>
        <w:t>.</w:t>
      </w:r>
    </w:p>
    <w:p w14:paraId="6B0FD00D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8AD8579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0B765213" w14:textId="77777777" w:rsidTr="000771E9">
        <w:trPr>
          <w:trHeight w:val="1084"/>
        </w:trPr>
        <w:tc>
          <w:tcPr>
            <w:tcW w:w="3397" w:type="dxa"/>
          </w:tcPr>
          <w:p w14:paraId="0E7704C2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6FE2E91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604D2AF8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13E64B73" w14:textId="77777777" w:rsidR="006D2E42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ADDA83C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8B64562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995C556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1C01E6D" w14:textId="77777777" w:rsidR="009A55CA" w:rsidRPr="00B753E0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5DBC48A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0182419D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73ED2BB6" w14:textId="77777777" w:rsidR="00FA624A" w:rsidRPr="00B753E0" w:rsidRDefault="00FA624A" w:rsidP="00FA624A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6CB2D907" w14:textId="6160ED1B" w:rsidR="00FA624A" w:rsidRPr="00B753E0" w:rsidRDefault="00FA624A" w:rsidP="00FA624A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 xml:space="preserve">Załącznik nr </w:t>
      </w:r>
      <w:r w:rsidR="00A608B1">
        <w:rPr>
          <w:rFonts w:ascii="Open Sans" w:hAnsi="Open Sans" w:cs="Open Sans"/>
        </w:rPr>
        <w:t>8</w:t>
      </w:r>
      <w:r w:rsidR="001E7310" w:rsidRPr="00B753E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do SIWZ</w:t>
      </w:r>
    </w:p>
    <w:p w14:paraId="243CE1BF" w14:textId="77777777" w:rsidR="00FA624A" w:rsidRPr="00B753E0" w:rsidRDefault="00FA624A" w:rsidP="00FA624A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UWAGA!</w:t>
      </w:r>
    </w:p>
    <w:p w14:paraId="4EAD2E22" w14:textId="77777777" w:rsidR="00FA624A" w:rsidRPr="00B753E0" w:rsidRDefault="00FA624A" w:rsidP="00FA624A">
      <w:pPr>
        <w:tabs>
          <w:tab w:val="left" w:pos="1418"/>
        </w:tabs>
        <w:spacing w:before="120" w:after="120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64CFAEB5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</w:rPr>
      </w:pPr>
    </w:p>
    <w:p w14:paraId="0E6E463A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OŚWIADCZENIE WYKONAWCY O PRZYNALEŻNOŚCI ALBO BRAKU PRZYNALEŻNOŚCI</w:t>
      </w:r>
      <w:r w:rsidRPr="00B753E0">
        <w:rPr>
          <w:rFonts w:ascii="Open Sans" w:hAnsi="Open Sans" w:cs="Open Sans"/>
        </w:rPr>
        <w:br/>
        <w:t>DO TEJ SAMEJ GRUPY KAPITAŁOWEJ</w:t>
      </w:r>
    </w:p>
    <w:p w14:paraId="52946025" w14:textId="77777777" w:rsidR="00C401C7" w:rsidRPr="00B753E0" w:rsidRDefault="00C401C7" w:rsidP="00FA624A">
      <w:pPr>
        <w:spacing w:before="120" w:after="120"/>
        <w:jc w:val="both"/>
        <w:rPr>
          <w:rFonts w:ascii="Open Sans" w:hAnsi="Open Sans" w:cs="Open Sans"/>
        </w:rPr>
      </w:pPr>
    </w:p>
    <w:p w14:paraId="3788C4D6" w14:textId="72A847F2" w:rsidR="00FA624A" w:rsidRDefault="00FA624A" w:rsidP="00FA624A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6D2E42" w:rsidRPr="00B753E0">
        <w:rPr>
          <w:rFonts w:ascii="Open Sans" w:hAnsi="Open Sans" w:cs="Open Sans"/>
          <w:snapToGrid w:val="0"/>
        </w:rPr>
        <w:t>(</w:t>
      </w:r>
      <w:proofErr w:type="spellStart"/>
      <w:r w:rsidR="006D2E42" w:rsidRPr="00B753E0">
        <w:rPr>
          <w:rFonts w:ascii="Open Sans" w:hAnsi="Open Sans" w:cs="Open Sans"/>
          <w:snapToGrid w:val="0"/>
        </w:rPr>
        <w:t>t.j</w:t>
      </w:r>
      <w:proofErr w:type="spellEnd"/>
      <w:r w:rsidR="006D2E42" w:rsidRPr="00B753E0">
        <w:rPr>
          <w:rFonts w:ascii="Open Sans" w:hAnsi="Open Sans" w:cs="Open Sans"/>
          <w:snapToGrid w:val="0"/>
        </w:rPr>
        <w:t>. Dz. U. z 201</w:t>
      </w:r>
      <w:r w:rsidR="009F3E8D">
        <w:rPr>
          <w:rFonts w:ascii="Open Sans" w:hAnsi="Open Sans" w:cs="Open Sans"/>
          <w:snapToGrid w:val="0"/>
        </w:rPr>
        <w:t>9</w:t>
      </w:r>
      <w:r w:rsidR="006D2E42" w:rsidRPr="00B753E0">
        <w:rPr>
          <w:rFonts w:ascii="Open Sans" w:hAnsi="Open Sans" w:cs="Open Sans"/>
          <w:snapToGrid w:val="0"/>
        </w:rPr>
        <w:t xml:space="preserve"> r. poz. 1</w:t>
      </w:r>
      <w:r w:rsidR="009F3E8D">
        <w:rPr>
          <w:rFonts w:ascii="Open Sans" w:hAnsi="Open Sans" w:cs="Open Sans"/>
          <w:snapToGrid w:val="0"/>
        </w:rPr>
        <w:t>843</w:t>
      </w:r>
      <w:r w:rsidR="006D2E42" w:rsidRPr="00B753E0">
        <w:rPr>
          <w:rFonts w:ascii="Open Sans" w:hAnsi="Open Sans" w:cs="Open Sans"/>
          <w:snapToGrid w:val="0"/>
        </w:rPr>
        <w:t>),</w:t>
      </w:r>
      <w:r w:rsidRPr="00B753E0">
        <w:rPr>
          <w:rFonts w:ascii="Open Sans" w:hAnsi="Open Sans" w:cs="Open Sans"/>
        </w:rPr>
        <w:t xml:space="preserve"> pod nazwą:</w:t>
      </w:r>
    </w:p>
    <w:p w14:paraId="221FF7AA" w14:textId="77777777" w:rsidR="00DF0B3C" w:rsidRPr="00DF0B3C" w:rsidRDefault="00DF0B3C" w:rsidP="00DF0B3C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DF0B3C">
        <w:rPr>
          <w:rFonts w:ascii="Open Sans" w:hAnsi="Open Sans" w:cs="Open Sans"/>
          <w:b/>
          <w:bCs/>
        </w:rPr>
        <w:t>Wykonanie nasadzeń kompensacyjnych drzew i krzewów za drzewa i krzewy usunięte w ramach inwestycji pn.: „Budowa obiektu szkolnego przy ul. Jabłoniowej w Gdańsku”</w:t>
      </w:r>
    </w:p>
    <w:p w14:paraId="0E2D633B" w14:textId="740DF5A4" w:rsidR="00FA624A" w:rsidRPr="00B753E0" w:rsidRDefault="00FA624A" w:rsidP="00A51B09">
      <w:pPr>
        <w:pStyle w:val="Akapitzlist"/>
        <w:numPr>
          <w:ilvl w:val="0"/>
          <w:numId w:val="34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przynależę</w:t>
      </w:r>
      <w:r w:rsidRPr="00B753E0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i adres wykonawcy/wykonawców):</w:t>
      </w:r>
    </w:p>
    <w:p w14:paraId="7E44928A" w14:textId="77777777" w:rsidR="00FA624A" w:rsidRPr="00B753E0" w:rsidRDefault="00FA624A" w:rsidP="00A51B09">
      <w:pPr>
        <w:pStyle w:val="Akapitzlist"/>
        <w:numPr>
          <w:ilvl w:val="0"/>
          <w:numId w:val="3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286E658B" w14:textId="31C30F46" w:rsidR="00FA624A" w:rsidRPr="00674375" w:rsidRDefault="00FA624A" w:rsidP="00A51B09">
      <w:pPr>
        <w:pStyle w:val="Akapitzlist"/>
        <w:numPr>
          <w:ilvl w:val="0"/>
          <w:numId w:val="3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</w:t>
      </w:r>
      <w:r w:rsidRPr="00674375">
        <w:rPr>
          <w:rFonts w:ascii="Open Sans" w:hAnsi="Open Sans" w:cs="Open Sans"/>
        </w:rPr>
        <w:t>…….*</w:t>
      </w:r>
    </w:p>
    <w:p w14:paraId="2E3A5A2B" w14:textId="569577B5" w:rsidR="00FA624A" w:rsidRPr="00B753E0" w:rsidRDefault="00FA624A" w:rsidP="00A51B09">
      <w:pPr>
        <w:pStyle w:val="Akapitzlist"/>
        <w:numPr>
          <w:ilvl w:val="0"/>
          <w:numId w:val="34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nie przynależę</w:t>
      </w:r>
      <w:r w:rsidRPr="00B753E0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i adresy wykonawców):</w:t>
      </w:r>
    </w:p>
    <w:p w14:paraId="0FA1E0D7" w14:textId="77777777" w:rsidR="00FA624A" w:rsidRPr="00B753E0" w:rsidRDefault="00FA624A" w:rsidP="00A51B09">
      <w:pPr>
        <w:pStyle w:val="Akapitzlist"/>
        <w:numPr>
          <w:ilvl w:val="0"/>
          <w:numId w:val="3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503B5AF1" w14:textId="77777777" w:rsidR="00FA624A" w:rsidRPr="00B753E0" w:rsidRDefault="00FA624A" w:rsidP="00A51B09">
      <w:pPr>
        <w:pStyle w:val="Akapitzlist"/>
        <w:numPr>
          <w:ilvl w:val="0"/>
          <w:numId w:val="3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36BDB173" w14:textId="36A84FF4" w:rsidR="00FA624A" w:rsidRPr="00674375" w:rsidRDefault="00FA624A" w:rsidP="00A51B09">
      <w:pPr>
        <w:pStyle w:val="Akapitzlist"/>
        <w:numPr>
          <w:ilvl w:val="0"/>
          <w:numId w:val="3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</w:t>
      </w:r>
      <w:r w:rsidRPr="00674375">
        <w:rPr>
          <w:rFonts w:ascii="Open Sans" w:hAnsi="Open Sans" w:cs="Open Sans"/>
        </w:rPr>
        <w:t>…….*</w:t>
      </w:r>
    </w:p>
    <w:p w14:paraId="264D5714" w14:textId="77777777" w:rsidR="00FA624A" w:rsidRPr="00B753E0" w:rsidRDefault="00FA624A" w:rsidP="00A51B09">
      <w:pPr>
        <w:pStyle w:val="Akapitzlist"/>
        <w:numPr>
          <w:ilvl w:val="0"/>
          <w:numId w:val="34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nie przynależę do żadnej grupy kapitałowej</w:t>
      </w:r>
      <w:r w:rsidRPr="00B753E0">
        <w:rPr>
          <w:rFonts w:ascii="Open Sans" w:hAnsi="Open Sans" w:cs="Open Sans"/>
        </w:rPr>
        <w:t>*</w:t>
      </w:r>
    </w:p>
    <w:p w14:paraId="00126CFE" w14:textId="77777777" w:rsidR="00FA624A" w:rsidRPr="00B753E0" w:rsidRDefault="00FA624A" w:rsidP="00FA624A">
      <w:pPr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  <w:i/>
        </w:rPr>
        <w:t>(*) niepotrzebne skreślić</w:t>
      </w:r>
    </w:p>
    <w:p w14:paraId="5DEBEDC4" w14:textId="3F1E4095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W przypadku przynależności do tej samej grupy kapitałowej wykonawca może złożyć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wraz z oświadczeniem dokumenty bądź informacje potwierdzające, że powiązania z innym wykonawcą nie prowadzą do zakłócenia konkurencji w postępowaniu.</w:t>
      </w:r>
    </w:p>
    <w:p w14:paraId="6D55D502" w14:textId="06A06834" w:rsidR="006D2E42" w:rsidRPr="00B753E0" w:rsidRDefault="006D2E42" w:rsidP="006D2E42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Przez grupę kapitałową należy rozumieć grupę w rozumieniu ustawy z dnia 16 lutego 2007 r.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 xml:space="preserve">o ochronie konkurencji i konsumentów (Dz. U. z 2018, poz. 798 z </w:t>
      </w:r>
      <w:proofErr w:type="spellStart"/>
      <w:r w:rsidRPr="00B753E0">
        <w:rPr>
          <w:rFonts w:ascii="Open Sans" w:hAnsi="Open Sans" w:cs="Open Sans"/>
        </w:rPr>
        <w:t>późn</w:t>
      </w:r>
      <w:proofErr w:type="spellEnd"/>
      <w:r w:rsidRPr="00B753E0">
        <w:rPr>
          <w:rFonts w:ascii="Open Sans" w:hAnsi="Open Sans" w:cs="Open Sans"/>
        </w:rPr>
        <w:t>. Zm.).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0F7EA59C" w14:textId="77777777" w:rsidTr="000771E9">
        <w:trPr>
          <w:trHeight w:val="1084"/>
        </w:trPr>
        <w:tc>
          <w:tcPr>
            <w:tcW w:w="3397" w:type="dxa"/>
          </w:tcPr>
          <w:p w14:paraId="6467121D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12ED998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5D5E8E1C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535D7509" w14:textId="77777777" w:rsidR="009A55CA" w:rsidRPr="00B753E0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3889BA9D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1DD2B6E9" w14:textId="77777777" w:rsidR="00FA624A" w:rsidRPr="00B753E0" w:rsidRDefault="00FA624A" w:rsidP="00FA624A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37BFC5F0" w14:textId="4A374E05" w:rsidR="00FA624A" w:rsidRPr="00B753E0" w:rsidRDefault="00FA624A" w:rsidP="00FA624A">
      <w:pPr>
        <w:widowControl/>
        <w:autoSpaceDE/>
        <w:adjustRightInd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 xml:space="preserve">Załącznik nr </w:t>
      </w:r>
      <w:r w:rsidR="00A608B1">
        <w:rPr>
          <w:rFonts w:ascii="Open Sans" w:hAnsi="Open Sans" w:cs="Open Sans"/>
        </w:rPr>
        <w:t>9</w:t>
      </w:r>
      <w:r w:rsidR="001E7310" w:rsidRPr="00B753E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do SIWZ</w:t>
      </w:r>
    </w:p>
    <w:p w14:paraId="531951FE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0D6B53E5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ZOBOWIĄZANIE PODMIOTU DO ODDANIA DO DYSPOZYCJI WYKONAWCY</w:t>
      </w:r>
      <w:r w:rsidRPr="00B753E0">
        <w:rPr>
          <w:rFonts w:ascii="Open Sans" w:hAnsi="Open Sans" w:cs="Open Sans"/>
        </w:rPr>
        <w:br/>
        <w:t>NIEZBĘDNYCH ZASOBÓW NA POTRZEBY WYKONANIA ZAMÓWIENIA</w:t>
      </w:r>
    </w:p>
    <w:p w14:paraId="697E2AC4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i/>
          <w:sz w:val="20"/>
        </w:rPr>
      </w:pPr>
    </w:p>
    <w:p w14:paraId="283B9259" w14:textId="77777777" w:rsidR="00FA624A" w:rsidRPr="00B753E0" w:rsidRDefault="00FA624A" w:rsidP="00FA624A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Uwaga!</w:t>
      </w:r>
    </w:p>
    <w:p w14:paraId="106A1E73" w14:textId="77777777" w:rsidR="00FA624A" w:rsidRPr="00B753E0" w:rsidRDefault="00FA624A" w:rsidP="00FA624A">
      <w:pPr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521EEB82" w14:textId="77777777" w:rsidR="00FA624A" w:rsidRPr="00B753E0" w:rsidRDefault="00FA624A" w:rsidP="00A51B09">
      <w:pPr>
        <w:numPr>
          <w:ilvl w:val="0"/>
          <w:numId w:val="37"/>
        </w:numPr>
        <w:ind w:left="426"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Zobowiązanie podmiotu, o którym mowa w art. 22a ustawy Pzp.</w:t>
      </w:r>
    </w:p>
    <w:p w14:paraId="073DA9E1" w14:textId="77777777" w:rsidR="00FA624A" w:rsidRPr="00B753E0" w:rsidRDefault="00FA624A" w:rsidP="00A51B09">
      <w:pPr>
        <w:numPr>
          <w:ilvl w:val="0"/>
          <w:numId w:val="37"/>
        </w:numPr>
        <w:ind w:left="426"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Dokumenty które określają w szczególności:</w:t>
      </w:r>
    </w:p>
    <w:p w14:paraId="63AAD36F" w14:textId="77777777" w:rsidR="00FA624A" w:rsidRPr="00B753E0" w:rsidRDefault="00FA624A" w:rsidP="00A51B09">
      <w:pPr>
        <w:pStyle w:val="Kolorowalistaakcent11"/>
        <w:widowControl w:val="0"/>
        <w:numPr>
          <w:ilvl w:val="0"/>
          <w:numId w:val="38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2B7E3A18" w14:textId="77777777" w:rsidR="00FA624A" w:rsidRPr="00B753E0" w:rsidRDefault="00FA624A" w:rsidP="00A51B09">
      <w:pPr>
        <w:pStyle w:val="Kolorowalistaakcent11"/>
        <w:widowControl w:val="0"/>
        <w:numPr>
          <w:ilvl w:val="0"/>
          <w:numId w:val="38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24876C5C" w14:textId="77777777" w:rsidR="00FA624A" w:rsidRPr="00B753E0" w:rsidRDefault="00FA624A" w:rsidP="00A51B09">
      <w:pPr>
        <w:pStyle w:val="Kolorowalistaakcent11"/>
        <w:widowControl w:val="0"/>
        <w:numPr>
          <w:ilvl w:val="0"/>
          <w:numId w:val="38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7A54BD64" w14:textId="77777777" w:rsidR="00FA624A" w:rsidRPr="00B753E0" w:rsidRDefault="00FA624A" w:rsidP="00A51B09">
      <w:pPr>
        <w:pStyle w:val="Kolorowalistaakcent11"/>
        <w:widowControl w:val="0"/>
        <w:numPr>
          <w:ilvl w:val="0"/>
          <w:numId w:val="38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8F6590D" w14:textId="77777777" w:rsidR="00FA624A" w:rsidRPr="00B753E0" w:rsidRDefault="00FA624A" w:rsidP="00FA624A">
      <w:pPr>
        <w:spacing w:before="120" w:after="120"/>
        <w:ind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Ja:</w:t>
      </w:r>
    </w:p>
    <w:p w14:paraId="5DC31400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1FE31A65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(Imię i nazwisko osoby upoważnionej do reprezentowania podmiotu, stanowisko – właściciel, prezes zarządu, członek zarządu, prokurent, upełnomocniony reprezentant, itp.)</w:t>
      </w:r>
    </w:p>
    <w:p w14:paraId="667858B9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31F0AEB7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Działając w imieniu i na rzecz:</w:t>
      </w:r>
    </w:p>
    <w:p w14:paraId="796B5F78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273A7941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(nazwa podmiotu)</w:t>
      </w:r>
    </w:p>
    <w:p w14:paraId="094A736E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083AFB03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59BC5078" w14:textId="77777777" w:rsidR="00FA624A" w:rsidRPr="00B753E0" w:rsidRDefault="00FA624A" w:rsidP="00FA624A">
      <w:pPr>
        <w:widowControl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(określenie zasobu –sytuacja finansowa lub ekonomiczna, zdolność techniczna lub zawodowa)</w:t>
      </w:r>
    </w:p>
    <w:p w14:paraId="2867F625" w14:textId="77777777" w:rsidR="00FA624A" w:rsidRPr="00B753E0" w:rsidRDefault="00FA624A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75AA828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do dyspozycji wykonawcy:</w:t>
      </w:r>
    </w:p>
    <w:p w14:paraId="2BF1E1A5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796A4BFB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(nazwa wykonawcy)</w:t>
      </w:r>
    </w:p>
    <w:p w14:paraId="7DF1E29A" w14:textId="77777777" w:rsidR="00FA624A" w:rsidRPr="00B753E0" w:rsidRDefault="00FA624A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w trakcie wykonywania zamówienia:</w:t>
      </w:r>
    </w:p>
    <w:p w14:paraId="4CCC1524" w14:textId="77777777" w:rsidR="00DF0B3C" w:rsidRPr="00DF0B3C" w:rsidRDefault="00DF0B3C" w:rsidP="00DF0B3C">
      <w:pPr>
        <w:spacing w:before="120" w:after="120"/>
        <w:ind w:right="1"/>
        <w:jc w:val="center"/>
        <w:rPr>
          <w:rFonts w:ascii="Open Sans" w:hAnsi="Open Sans" w:cs="Open Sans"/>
          <w:b/>
          <w:bCs/>
          <w:szCs w:val="22"/>
        </w:rPr>
      </w:pPr>
      <w:r w:rsidRPr="00DF0B3C">
        <w:rPr>
          <w:rFonts w:ascii="Open Sans" w:hAnsi="Open Sans" w:cs="Open Sans"/>
          <w:b/>
          <w:bCs/>
          <w:szCs w:val="22"/>
        </w:rPr>
        <w:t>Wykonanie nasadzeń kompensacyjnych drzew i krzewów za drzewa i krzewy usunięte w ramach inwestycji pn.: „Budowa obiektu szkolnego przy ul. Jabłoniowej w Gdańsku”</w:t>
      </w:r>
    </w:p>
    <w:p w14:paraId="77FA9603" w14:textId="60458F63" w:rsidR="00FA624A" w:rsidRPr="00B753E0" w:rsidRDefault="00403228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 xml:space="preserve"> </w:t>
      </w:r>
      <w:r w:rsidR="00FA624A" w:rsidRPr="00B753E0">
        <w:rPr>
          <w:rFonts w:ascii="Open Sans" w:hAnsi="Open Sans" w:cs="Open Sans"/>
          <w:i/>
        </w:rPr>
        <w:t>(nazwa zamówienia)</w:t>
      </w:r>
    </w:p>
    <w:p w14:paraId="6359EE71" w14:textId="77777777" w:rsidR="00FA624A" w:rsidRPr="00B753E0" w:rsidRDefault="00FA624A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 xml:space="preserve">Oświadczam, iż: </w:t>
      </w:r>
    </w:p>
    <w:p w14:paraId="0C1D60E9" w14:textId="77777777" w:rsidR="00FA624A" w:rsidRPr="00B753E0" w:rsidRDefault="00FA624A" w:rsidP="00A51B09">
      <w:pPr>
        <w:pStyle w:val="pkt"/>
        <w:numPr>
          <w:ilvl w:val="1"/>
          <w:numId w:val="39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Udostępniam wykonawcy ww. zasoby, w następującym zakresie:</w:t>
      </w:r>
    </w:p>
    <w:p w14:paraId="5E1B87C9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1350C40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B23D21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>……………………………………………………………………………………………………………………………………………</w:t>
      </w:r>
    </w:p>
    <w:p w14:paraId="3840545D" w14:textId="77777777" w:rsidR="00FA624A" w:rsidRPr="00B753E0" w:rsidRDefault="00FA624A" w:rsidP="00A51B09">
      <w:pPr>
        <w:pStyle w:val="pkt"/>
        <w:numPr>
          <w:ilvl w:val="1"/>
          <w:numId w:val="39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Sposób wykorzystania udostępnionych przeze mnie zasobów, przez wykonawcę,</w:t>
      </w:r>
      <w:r w:rsidRPr="00B753E0">
        <w:rPr>
          <w:rFonts w:ascii="Open Sans" w:hAnsi="Open Sans" w:cs="Open Sans"/>
          <w:sz w:val="20"/>
        </w:rPr>
        <w:br/>
        <w:t>przy wykonywaniu zamówienia publicznego będzie następujący:</w:t>
      </w:r>
    </w:p>
    <w:p w14:paraId="16F1459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10832A3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728B5D32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7833A07" w14:textId="77777777" w:rsidR="00FA624A" w:rsidRPr="00B753E0" w:rsidRDefault="00FA624A" w:rsidP="00A51B09">
      <w:pPr>
        <w:pStyle w:val="pkt"/>
        <w:numPr>
          <w:ilvl w:val="1"/>
          <w:numId w:val="39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305609EB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FC73B02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92FB63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66EF509" w14:textId="77777777" w:rsidR="00FA624A" w:rsidRPr="00B753E0" w:rsidRDefault="00FA624A" w:rsidP="00A51B09">
      <w:pPr>
        <w:pStyle w:val="pkt"/>
        <w:numPr>
          <w:ilvl w:val="1"/>
          <w:numId w:val="39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29BB40E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0FB671BB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</w:t>
      </w:r>
    </w:p>
    <w:p w14:paraId="6535DE29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</w:t>
      </w:r>
    </w:p>
    <w:p w14:paraId="5E98B2D2" w14:textId="77777777" w:rsidR="00FA624A" w:rsidRPr="00B753E0" w:rsidRDefault="00FA624A" w:rsidP="00A51B09">
      <w:pPr>
        <w:pStyle w:val="pkt"/>
        <w:numPr>
          <w:ilvl w:val="1"/>
          <w:numId w:val="39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B753E0">
        <w:rPr>
          <w:rFonts w:ascii="Open Sans" w:hAnsi="Open Sans" w:cs="Open Sans"/>
          <w:i/>
          <w:sz w:val="20"/>
        </w:rPr>
        <w:t>(Tak / Nie).</w:t>
      </w:r>
    </w:p>
    <w:p w14:paraId="74B7A188" w14:textId="77777777" w:rsidR="00403228" w:rsidRPr="00B753E0" w:rsidRDefault="00403228" w:rsidP="00FA624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2310F9A8" w14:textId="52CA3EB9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Oświadczam, ze jestem świadomy, iż w przypadku szkody zamawiającego powstałej wskutek nieudostępnienia ww. zasobów odpowiadam wobec zamawiającego solidarnie</w:t>
      </w:r>
      <w:r w:rsidR="009A55CA">
        <w:rPr>
          <w:rFonts w:ascii="Open Sans" w:hAnsi="Open Sans" w:cs="Open Sans"/>
          <w:sz w:val="20"/>
        </w:rPr>
        <w:t xml:space="preserve"> </w:t>
      </w:r>
      <w:r w:rsidRPr="00B753E0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39981AA5" w14:textId="77777777" w:rsidR="00403228" w:rsidRPr="00B753E0" w:rsidRDefault="00403228" w:rsidP="0040322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01EE29DD" w14:textId="77777777" w:rsidTr="000771E9">
        <w:trPr>
          <w:trHeight w:val="1084"/>
        </w:trPr>
        <w:tc>
          <w:tcPr>
            <w:tcW w:w="3397" w:type="dxa"/>
          </w:tcPr>
          <w:p w14:paraId="08A4188F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A4ED2FC" w14:textId="52354242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Nazwa (firma) i adres </w:t>
            </w:r>
            <w:r w:rsidR="00605521">
              <w:rPr>
                <w:rFonts w:ascii="Open Sans" w:hAnsi="Open Sans" w:cs="Open Sans"/>
                <w:sz w:val="18"/>
                <w:szCs w:val="18"/>
              </w:rPr>
              <w:t>podmiotu</w:t>
            </w:r>
          </w:p>
        </w:tc>
        <w:tc>
          <w:tcPr>
            <w:tcW w:w="6232" w:type="dxa"/>
          </w:tcPr>
          <w:p w14:paraId="5D00C764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37A4CFDF" w14:textId="77777777" w:rsidR="009A55CA" w:rsidRPr="00B753E0" w:rsidRDefault="009A55CA" w:rsidP="0040322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635E039E" w14:textId="12434418" w:rsidR="00403228" w:rsidRPr="00B753E0" w:rsidRDefault="00403228" w:rsidP="0040322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 xml:space="preserve"> ( Uwaga! Wymagany kwalifikowany podpis elektroniczny)</w:t>
      </w:r>
    </w:p>
    <w:p w14:paraId="2DE60C30" w14:textId="77777777" w:rsidR="00FA624A" w:rsidRPr="00B753E0" w:rsidRDefault="00FA624A" w:rsidP="007506FE">
      <w:pPr>
        <w:pStyle w:val="Nagwek"/>
        <w:tabs>
          <w:tab w:val="clear" w:pos="4536"/>
          <w:tab w:val="clear" w:pos="9072"/>
          <w:tab w:val="left" w:pos="0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p w14:paraId="6D6E663A" w14:textId="011B60BA" w:rsidR="00AC6F7D" w:rsidRDefault="00AC6F7D">
      <w:pPr>
        <w:widowControl/>
        <w:autoSpaceDE/>
        <w:autoSpaceDN/>
        <w:adjustRightInd/>
        <w:rPr>
          <w:rFonts w:ascii="Open Sans" w:hAnsi="Open Sans" w:cs="Open Sans"/>
          <w:lang w:eastAsia="x-none"/>
        </w:rPr>
      </w:pPr>
    </w:p>
    <w:sectPr w:rsidR="00AC6F7D" w:rsidSect="00B753E0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850" w:bottom="1418" w:left="1418" w:header="851" w:footer="851" w:gutter="0"/>
      <w:cols w:space="708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BC7BD" w16cex:dateUtc="2020-05-05T09:08:00Z"/>
  <w16cex:commentExtensible w16cex:durableId="225BAEFB" w16cex:dateUtc="2020-05-05T07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E8509" w14:textId="77777777" w:rsidR="00187CFB" w:rsidRDefault="00187CFB">
      <w:r>
        <w:separator/>
      </w:r>
    </w:p>
  </w:endnote>
  <w:endnote w:type="continuationSeparator" w:id="0">
    <w:p w14:paraId="6EFB406F" w14:textId="77777777" w:rsidR="00187CFB" w:rsidRDefault="0018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pen Sans">
    <w:altName w:val="DejaVu Sans Condensed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DCE2A" w14:textId="77777777" w:rsidR="00790899" w:rsidRDefault="007908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88AD94F" w14:textId="77777777" w:rsidR="00790899" w:rsidRDefault="007908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F9BD0" w14:textId="77777777" w:rsidR="00790899" w:rsidRPr="002508A2" w:rsidRDefault="00790899">
    <w:pPr>
      <w:pStyle w:val="Stopka"/>
      <w:jc w:val="right"/>
      <w:rPr>
        <w:rFonts w:ascii="Trebuchet MS" w:hAnsi="Trebuchet MS"/>
      </w:rPr>
    </w:pPr>
    <w:r w:rsidRPr="002508A2">
      <w:rPr>
        <w:rFonts w:ascii="Trebuchet MS" w:hAnsi="Trebuchet MS"/>
      </w:rPr>
      <w:fldChar w:fldCharType="begin"/>
    </w:r>
    <w:r w:rsidRPr="002508A2">
      <w:rPr>
        <w:rFonts w:ascii="Trebuchet MS" w:hAnsi="Trebuchet MS"/>
      </w:rPr>
      <w:instrText>PAGE   \* MERGEFORMAT</w:instrText>
    </w:r>
    <w:r w:rsidRPr="002508A2">
      <w:rPr>
        <w:rFonts w:ascii="Trebuchet MS" w:hAnsi="Trebuchet MS"/>
      </w:rPr>
      <w:fldChar w:fldCharType="separate"/>
    </w:r>
    <w:r>
      <w:rPr>
        <w:rFonts w:ascii="Trebuchet MS" w:hAnsi="Trebuchet MS"/>
        <w:noProof/>
      </w:rPr>
      <w:t>26</w:t>
    </w:r>
    <w:r w:rsidRPr="002508A2">
      <w:rPr>
        <w:rFonts w:ascii="Trebuchet MS" w:hAnsi="Trebuchet MS"/>
      </w:rPr>
      <w:fldChar w:fldCharType="end"/>
    </w:r>
  </w:p>
  <w:p w14:paraId="37395FA4" w14:textId="77777777" w:rsidR="00790899" w:rsidRPr="002508A2" w:rsidRDefault="00790899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2E859" w14:textId="77777777" w:rsidR="00790899" w:rsidRDefault="00790899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7D85808" w14:textId="77777777" w:rsidR="00790899" w:rsidRPr="00F36FEF" w:rsidRDefault="00790899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11B5D924" w14:textId="77777777" w:rsidR="00790899" w:rsidRDefault="00790899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0857F054" w14:textId="77777777" w:rsidR="00790899" w:rsidRDefault="007908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2DA9E" w14:textId="77777777" w:rsidR="00187CFB" w:rsidRDefault="00187CFB">
      <w:r>
        <w:separator/>
      </w:r>
    </w:p>
  </w:footnote>
  <w:footnote w:type="continuationSeparator" w:id="0">
    <w:p w14:paraId="7765D1A0" w14:textId="77777777" w:rsidR="00187CFB" w:rsidRDefault="00187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B5AF7" w14:textId="77777777" w:rsidR="00790899" w:rsidRDefault="0079089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EFD86CD" w14:textId="77777777" w:rsidR="00790899" w:rsidRDefault="00790899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"/>
    </w:tblGrid>
    <w:tr w:rsidR="00790899" w:rsidRPr="00587948" w14:paraId="081F2047" w14:textId="77777777" w:rsidTr="00587948">
      <w:trPr>
        <w:tblCellSpacing w:w="0" w:type="dxa"/>
      </w:trPr>
      <w:tc>
        <w:tcPr>
          <w:tcW w:w="0" w:type="auto"/>
          <w:vAlign w:val="center"/>
          <w:hideMark/>
        </w:tcPr>
        <w:p w14:paraId="02620721" w14:textId="4848944F" w:rsidR="00790899" w:rsidRPr="00587948" w:rsidRDefault="00790899" w:rsidP="00587948">
          <w:pPr>
            <w:pStyle w:val="Nagwek"/>
            <w:tabs>
              <w:tab w:val="left" w:pos="5025"/>
            </w:tabs>
            <w:rPr>
              <w:rFonts w:ascii="Open Sans" w:hAnsi="Open Sans" w:cs="Open Sans"/>
            </w:rPr>
          </w:pPr>
        </w:p>
      </w:tc>
    </w:tr>
  </w:tbl>
  <w:p w14:paraId="14088345" w14:textId="012DEC1C" w:rsidR="00790899" w:rsidRPr="00587948" w:rsidRDefault="00790899" w:rsidP="000F3ED8">
    <w:pPr>
      <w:pStyle w:val="Nagwek"/>
      <w:tabs>
        <w:tab w:val="clear" w:pos="4536"/>
        <w:tab w:val="clear" w:pos="9072"/>
        <w:tab w:val="left" w:pos="5025"/>
      </w:tabs>
      <w:rPr>
        <w:rFonts w:ascii="Open Sans" w:hAnsi="Open Sans" w:cs="Open Sans"/>
        <w:lang w:val="pl-PL"/>
      </w:rPr>
    </w:pPr>
    <w:r w:rsidRPr="000F3ED8">
      <w:rPr>
        <w:rFonts w:ascii="Open Sans" w:hAnsi="Open Sans" w:cs="Open Sans"/>
        <w:lang w:val="pl-PL"/>
      </w:rPr>
      <w:t>67/BZP-U.500.35.2020/TK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AF74A83A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D4BEF31E">
      <w:start w:val="1"/>
      <w:numFmt w:val="decimal"/>
      <w:lvlText w:val="%2."/>
      <w:lvlJc w:val="left"/>
      <w:pPr>
        <w:ind w:left="4188" w:hanging="360"/>
      </w:pPr>
      <w:rPr>
        <w:rFonts w:hint="default"/>
        <w:b w:val="0"/>
        <w:color w:val="auto"/>
      </w:rPr>
    </w:lvl>
    <w:lvl w:ilvl="2" w:tplc="41CCB6C0">
      <w:start w:val="1"/>
      <w:numFmt w:val="decimal"/>
      <w:lvlText w:val="%3."/>
      <w:lvlJc w:val="left"/>
      <w:pPr>
        <w:ind w:left="2907" w:hanging="360"/>
      </w:pPr>
      <w:rPr>
        <w:rFonts w:ascii="Open Sans" w:eastAsia="Times New Roman" w:hAnsi="Open Sans" w:cs="Open Sans"/>
      </w:rPr>
    </w:lvl>
    <w:lvl w:ilvl="3" w:tplc="C6F4FDB2">
      <w:start w:val="1"/>
      <w:numFmt w:val="lowerLetter"/>
      <w:lvlText w:val="%4)"/>
      <w:lvlJc w:val="left"/>
      <w:pPr>
        <w:ind w:left="1920" w:hanging="360"/>
      </w:pPr>
      <w:rPr>
        <w:rFonts w:ascii="Open Sans" w:eastAsia="Times New Roman" w:hAnsi="Open Sans" w:cs="Open Sans"/>
        <w:b w:val="0"/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4167" w:hanging="360"/>
      </w:pPr>
      <w:rPr>
        <w:rFonts w:hint="default"/>
      </w:rPr>
    </w:lvl>
    <w:lvl w:ilvl="5" w:tplc="339A0F92">
      <w:start w:val="1"/>
      <w:numFmt w:val="lowerLetter"/>
      <w:lvlText w:val="%6)"/>
      <w:lvlJc w:val="left"/>
      <w:pPr>
        <w:ind w:left="5067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5205385"/>
    <w:multiLevelType w:val="multilevel"/>
    <w:tmpl w:val="FF6C5DF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1800"/>
      </w:pPr>
      <w:rPr>
        <w:rFonts w:hint="default"/>
      </w:rPr>
    </w:lvl>
  </w:abstractNum>
  <w:abstractNum w:abstractNumId="14" w15:restartNumberingAfterBreak="0">
    <w:nsid w:val="060D5095"/>
    <w:multiLevelType w:val="multilevel"/>
    <w:tmpl w:val="B8728496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7EE6A87"/>
    <w:multiLevelType w:val="hybridMultilevel"/>
    <w:tmpl w:val="0B808180"/>
    <w:lvl w:ilvl="0" w:tplc="68784E6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9944E5"/>
    <w:multiLevelType w:val="hybridMultilevel"/>
    <w:tmpl w:val="74681BAA"/>
    <w:lvl w:ilvl="0" w:tplc="919EC6D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14855A97"/>
    <w:multiLevelType w:val="hybridMultilevel"/>
    <w:tmpl w:val="B8F88E48"/>
    <w:lvl w:ilvl="0" w:tplc="5A1A2B3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3D510F"/>
    <w:multiLevelType w:val="multilevel"/>
    <w:tmpl w:val="D4741A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0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A6D0152"/>
    <w:multiLevelType w:val="hybridMultilevel"/>
    <w:tmpl w:val="503A3102"/>
    <w:lvl w:ilvl="0" w:tplc="147E68A0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C10563"/>
    <w:multiLevelType w:val="hybridMultilevel"/>
    <w:tmpl w:val="8E4A38B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20411063"/>
    <w:multiLevelType w:val="hybridMultilevel"/>
    <w:tmpl w:val="0E1E0D98"/>
    <w:lvl w:ilvl="0" w:tplc="F178205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636" w:hanging="360"/>
      </w:pPr>
    </w:lvl>
    <w:lvl w:ilvl="2" w:tplc="6D00FB1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Ope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782102"/>
    <w:multiLevelType w:val="hybridMultilevel"/>
    <w:tmpl w:val="CA908EC8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28870333"/>
    <w:multiLevelType w:val="hybridMultilevel"/>
    <w:tmpl w:val="F76A638C"/>
    <w:lvl w:ilvl="0" w:tplc="EBE411B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2AD02BF0"/>
    <w:multiLevelType w:val="hybridMultilevel"/>
    <w:tmpl w:val="9934F34E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7D315A"/>
    <w:multiLevelType w:val="hybridMultilevel"/>
    <w:tmpl w:val="F34E9E4A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797F12"/>
    <w:multiLevelType w:val="hybridMultilevel"/>
    <w:tmpl w:val="87D686BC"/>
    <w:lvl w:ilvl="0" w:tplc="6AC694C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AB4A25"/>
    <w:multiLevelType w:val="hybridMultilevel"/>
    <w:tmpl w:val="62B8CD32"/>
    <w:lvl w:ilvl="0" w:tplc="163EAAE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785682"/>
    <w:multiLevelType w:val="hybridMultilevel"/>
    <w:tmpl w:val="1D3CFC56"/>
    <w:lvl w:ilvl="0" w:tplc="CB14462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266830"/>
    <w:multiLevelType w:val="hybridMultilevel"/>
    <w:tmpl w:val="021EB36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D7202B5"/>
    <w:multiLevelType w:val="multilevel"/>
    <w:tmpl w:val="40A20844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097153E"/>
    <w:multiLevelType w:val="hybridMultilevel"/>
    <w:tmpl w:val="D4FA35FE"/>
    <w:lvl w:ilvl="0" w:tplc="D90AF5F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EF04DF"/>
    <w:multiLevelType w:val="hybridMultilevel"/>
    <w:tmpl w:val="0900C776"/>
    <w:lvl w:ilvl="0" w:tplc="0415000F">
      <w:start w:val="1"/>
      <w:numFmt w:val="decimal"/>
      <w:lvlText w:val="%1.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0" w15:restartNumberingAfterBreak="0">
    <w:nsid w:val="44233335"/>
    <w:multiLevelType w:val="hybridMultilevel"/>
    <w:tmpl w:val="67F6B648"/>
    <w:lvl w:ilvl="0" w:tplc="C4D2243C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150A1F"/>
    <w:multiLevelType w:val="hybridMultilevel"/>
    <w:tmpl w:val="F85C8DDE"/>
    <w:lvl w:ilvl="0" w:tplc="235242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5613E7"/>
    <w:multiLevelType w:val="hybridMultilevel"/>
    <w:tmpl w:val="BB041E40"/>
    <w:lvl w:ilvl="0" w:tplc="BF50ECA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242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44" w15:restartNumberingAfterBreak="0">
    <w:nsid w:val="50C14CB0"/>
    <w:multiLevelType w:val="hybridMultilevel"/>
    <w:tmpl w:val="62B42E58"/>
    <w:lvl w:ilvl="0" w:tplc="F634BBC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6C0EAF"/>
    <w:multiLevelType w:val="hybridMultilevel"/>
    <w:tmpl w:val="FE64DFBA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7" w15:restartNumberingAfterBreak="0">
    <w:nsid w:val="5BF1085D"/>
    <w:multiLevelType w:val="hybridMultilevel"/>
    <w:tmpl w:val="2472933E"/>
    <w:lvl w:ilvl="0" w:tplc="1C683154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D37FAC"/>
    <w:multiLevelType w:val="hybridMultilevel"/>
    <w:tmpl w:val="17CC6BDA"/>
    <w:lvl w:ilvl="0" w:tplc="F7BA221A">
      <w:start w:val="1"/>
      <w:numFmt w:val="decimal"/>
      <w:lvlText w:val="%1)"/>
      <w:lvlJc w:val="left"/>
      <w:pPr>
        <w:ind w:left="21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9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A05CD2"/>
    <w:multiLevelType w:val="hybridMultilevel"/>
    <w:tmpl w:val="4918936C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2" w15:restartNumberingAfterBreak="0">
    <w:nsid w:val="6E632DB6"/>
    <w:multiLevelType w:val="hybridMultilevel"/>
    <w:tmpl w:val="B7A27A7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3" w15:restartNumberingAfterBreak="0">
    <w:nsid w:val="6EDE0B9C"/>
    <w:multiLevelType w:val="multilevel"/>
    <w:tmpl w:val="55D8CFC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3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65"/>
        </w:tabs>
        <w:ind w:left="2565" w:hanging="40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414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4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A15274"/>
    <w:multiLevelType w:val="hybridMultilevel"/>
    <w:tmpl w:val="1C3A1BF6"/>
    <w:lvl w:ilvl="0" w:tplc="EA7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EF504F5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453900"/>
    <w:multiLevelType w:val="hybridMultilevel"/>
    <w:tmpl w:val="9DBE3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1A11CB"/>
    <w:multiLevelType w:val="hybridMultilevel"/>
    <w:tmpl w:val="9386191A"/>
    <w:lvl w:ilvl="0" w:tplc="768A313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0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6C1E3E"/>
    <w:multiLevelType w:val="multilevel"/>
    <w:tmpl w:val="C95C4532"/>
    <w:lvl w:ilvl="0">
      <w:start w:val="8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60"/>
      <w:numFmt w:val="decimal"/>
      <w:lvlText w:val="%1-%2"/>
      <w:lvlJc w:val="left"/>
      <w:pPr>
        <w:ind w:left="231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87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280" w:hanging="1800"/>
      </w:pPr>
      <w:rPr>
        <w:rFonts w:hint="default"/>
      </w:rPr>
    </w:lvl>
  </w:abstractNum>
  <w:abstractNum w:abstractNumId="62" w15:restartNumberingAfterBreak="0">
    <w:nsid w:val="7DD52E23"/>
    <w:multiLevelType w:val="hybridMultilevel"/>
    <w:tmpl w:val="78F012D4"/>
    <w:lvl w:ilvl="0" w:tplc="919EC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4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4"/>
  </w:num>
  <w:num w:numId="2">
    <w:abstractNumId w:val="63"/>
  </w:num>
  <w:num w:numId="3">
    <w:abstractNumId w:val="53"/>
  </w:num>
  <w:num w:numId="4">
    <w:abstractNumId w:val="26"/>
  </w:num>
  <w:num w:numId="5">
    <w:abstractNumId w:val="55"/>
  </w:num>
  <w:num w:numId="6">
    <w:abstractNumId w:val="20"/>
  </w:num>
  <w:num w:numId="7">
    <w:abstractNumId w:val="42"/>
  </w:num>
  <w:num w:numId="8">
    <w:abstractNumId w:val="38"/>
  </w:num>
  <w:num w:numId="9">
    <w:abstractNumId w:val="57"/>
  </w:num>
  <w:num w:numId="10">
    <w:abstractNumId w:val="25"/>
  </w:num>
  <w:num w:numId="11">
    <w:abstractNumId w:val="15"/>
  </w:num>
  <w:num w:numId="12">
    <w:abstractNumId w:val="11"/>
  </w:num>
  <w:num w:numId="13">
    <w:abstractNumId w:val="12"/>
  </w:num>
  <w:num w:numId="14">
    <w:abstractNumId w:val="29"/>
  </w:num>
  <w:num w:numId="15">
    <w:abstractNumId w:val="13"/>
  </w:num>
  <w:num w:numId="16">
    <w:abstractNumId w:val="41"/>
  </w:num>
  <w:num w:numId="17">
    <w:abstractNumId w:val="40"/>
  </w:num>
  <w:num w:numId="18">
    <w:abstractNumId w:val="46"/>
  </w:num>
  <w:num w:numId="19">
    <w:abstractNumId w:val="44"/>
  </w:num>
  <w:num w:numId="20">
    <w:abstractNumId w:val="54"/>
  </w:num>
  <w:num w:numId="21">
    <w:abstractNumId w:val="58"/>
  </w:num>
  <w:num w:numId="22">
    <w:abstractNumId w:val="16"/>
  </w:num>
  <w:num w:numId="23">
    <w:abstractNumId w:val="49"/>
  </w:num>
  <w:num w:numId="24">
    <w:abstractNumId w:val="39"/>
  </w:num>
  <w:num w:numId="25">
    <w:abstractNumId w:val="33"/>
  </w:num>
  <w:num w:numId="26">
    <w:abstractNumId w:val="59"/>
  </w:num>
  <w:num w:numId="27">
    <w:abstractNumId w:val="61"/>
  </w:num>
  <w:num w:numId="28">
    <w:abstractNumId w:val="43"/>
  </w:num>
  <w:num w:numId="29">
    <w:abstractNumId w:val="21"/>
  </w:num>
  <w:num w:numId="30">
    <w:abstractNumId w:val="27"/>
  </w:num>
  <w:num w:numId="31">
    <w:abstractNumId w:val="56"/>
  </w:num>
  <w:num w:numId="32">
    <w:abstractNumId w:val="35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47"/>
  </w:num>
  <w:num w:numId="42">
    <w:abstractNumId w:val="31"/>
  </w:num>
  <w:num w:numId="43">
    <w:abstractNumId w:val="36"/>
  </w:num>
  <w:num w:numId="44">
    <w:abstractNumId w:val="62"/>
  </w:num>
  <w:num w:numId="45">
    <w:abstractNumId w:val="52"/>
  </w:num>
  <w:num w:numId="46">
    <w:abstractNumId w:val="51"/>
  </w:num>
  <w:num w:numId="47">
    <w:abstractNumId w:val="17"/>
  </w:num>
  <w:num w:numId="48">
    <w:abstractNumId w:val="23"/>
  </w:num>
  <w:num w:numId="49">
    <w:abstractNumId w:val="19"/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</w:num>
  <w:num w:numId="53">
    <w:abstractNumId w:val="28"/>
  </w:num>
  <w:num w:numId="54">
    <w:abstractNumId w:val="14"/>
  </w:num>
  <w:num w:numId="55">
    <w:abstractNumId w:val="3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0841"/>
    <w:rsid w:val="0000106B"/>
    <w:rsid w:val="00001151"/>
    <w:rsid w:val="00001383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82E"/>
    <w:rsid w:val="00002AC5"/>
    <w:rsid w:val="00002C7F"/>
    <w:rsid w:val="00002D5A"/>
    <w:rsid w:val="00002E43"/>
    <w:rsid w:val="000030E7"/>
    <w:rsid w:val="00003229"/>
    <w:rsid w:val="000038D1"/>
    <w:rsid w:val="00003AA6"/>
    <w:rsid w:val="00003D01"/>
    <w:rsid w:val="00003EBA"/>
    <w:rsid w:val="000041A3"/>
    <w:rsid w:val="0000491A"/>
    <w:rsid w:val="00004996"/>
    <w:rsid w:val="00004BA5"/>
    <w:rsid w:val="00004D26"/>
    <w:rsid w:val="00005233"/>
    <w:rsid w:val="000053E3"/>
    <w:rsid w:val="000054C2"/>
    <w:rsid w:val="00005AF6"/>
    <w:rsid w:val="00005C35"/>
    <w:rsid w:val="00005C84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5A1"/>
    <w:rsid w:val="0001073A"/>
    <w:rsid w:val="00010C26"/>
    <w:rsid w:val="00011BBC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4D90"/>
    <w:rsid w:val="00015079"/>
    <w:rsid w:val="00015A41"/>
    <w:rsid w:val="00015AF2"/>
    <w:rsid w:val="00015D9D"/>
    <w:rsid w:val="00015F10"/>
    <w:rsid w:val="00016044"/>
    <w:rsid w:val="00016256"/>
    <w:rsid w:val="00016AEF"/>
    <w:rsid w:val="00016CD8"/>
    <w:rsid w:val="00016D01"/>
    <w:rsid w:val="00016FB5"/>
    <w:rsid w:val="000172F1"/>
    <w:rsid w:val="00017766"/>
    <w:rsid w:val="0001781A"/>
    <w:rsid w:val="0001792A"/>
    <w:rsid w:val="00017A6E"/>
    <w:rsid w:val="00017DC7"/>
    <w:rsid w:val="00017F12"/>
    <w:rsid w:val="00020536"/>
    <w:rsid w:val="0002091C"/>
    <w:rsid w:val="00021847"/>
    <w:rsid w:val="00021ACC"/>
    <w:rsid w:val="0002248F"/>
    <w:rsid w:val="000224AF"/>
    <w:rsid w:val="000224B2"/>
    <w:rsid w:val="000231F7"/>
    <w:rsid w:val="000235EE"/>
    <w:rsid w:val="0002379B"/>
    <w:rsid w:val="00023A53"/>
    <w:rsid w:val="00023D19"/>
    <w:rsid w:val="00023DDD"/>
    <w:rsid w:val="00024111"/>
    <w:rsid w:val="000243C2"/>
    <w:rsid w:val="000244C1"/>
    <w:rsid w:val="00024540"/>
    <w:rsid w:val="000246CC"/>
    <w:rsid w:val="00024D51"/>
    <w:rsid w:val="00025024"/>
    <w:rsid w:val="000250F2"/>
    <w:rsid w:val="00025101"/>
    <w:rsid w:val="000259FE"/>
    <w:rsid w:val="00025AF7"/>
    <w:rsid w:val="00026638"/>
    <w:rsid w:val="00026656"/>
    <w:rsid w:val="00026A64"/>
    <w:rsid w:val="00026E76"/>
    <w:rsid w:val="00026F24"/>
    <w:rsid w:val="0002724A"/>
    <w:rsid w:val="00027291"/>
    <w:rsid w:val="0002742F"/>
    <w:rsid w:val="00027986"/>
    <w:rsid w:val="000279C7"/>
    <w:rsid w:val="00027ABB"/>
    <w:rsid w:val="00027E5D"/>
    <w:rsid w:val="00027EC5"/>
    <w:rsid w:val="0003022B"/>
    <w:rsid w:val="00030249"/>
    <w:rsid w:val="000303ED"/>
    <w:rsid w:val="000304C9"/>
    <w:rsid w:val="0003063B"/>
    <w:rsid w:val="00030B93"/>
    <w:rsid w:val="00031516"/>
    <w:rsid w:val="00031AD5"/>
    <w:rsid w:val="00031F48"/>
    <w:rsid w:val="000321C1"/>
    <w:rsid w:val="000323AF"/>
    <w:rsid w:val="000329A5"/>
    <w:rsid w:val="000329CE"/>
    <w:rsid w:val="00032E21"/>
    <w:rsid w:val="00033179"/>
    <w:rsid w:val="000334BA"/>
    <w:rsid w:val="000335F3"/>
    <w:rsid w:val="00033CB0"/>
    <w:rsid w:val="000340F8"/>
    <w:rsid w:val="00034539"/>
    <w:rsid w:val="0003463D"/>
    <w:rsid w:val="00034FF8"/>
    <w:rsid w:val="00035395"/>
    <w:rsid w:val="000355A8"/>
    <w:rsid w:val="000355B9"/>
    <w:rsid w:val="0003579C"/>
    <w:rsid w:val="000359E4"/>
    <w:rsid w:val="000364D4"/>
    <w:rsid w:val="00036803"/>
    <w:rsid w:val="00036855"/>
    <w:rsid w:val="00036B41"/>
    <w:rsid w:val="00036C92"/>
    <w:rsid w:val="00037364"/>
    <w:rsid w:val="00037426"/>
    <w:rsid w:val="000374CB"/>
    <w:rsid w:val="00037D5D"/>
    <w:rsid w:val="00037D94"/>
    <w:rsid w:val="00037E93"/>
    <w:rsid w:val="00037EDA"/>
    <w:rsid w:val="000400B5"/>
    <w:rsid w:val="000402F9"/>
    <w:rsid w:val="000407ED"/>
    <w:rsid w:val="00040921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196"/>
    <w:rsid w:val="0004339C"/>
    <w:rsid w:val="0004367D"/>
    <w:rsid w:val="00043A61"/>
    <w:rsid w:val="00043B72"/>
    <w:rsid w:val="00043BC8"/>
    <w:rsid w:val="00043DAE"/>
    <w:rsid w:val="0004421F"/>
    <w:rsid w:val="00044391"/>
    <w:rsid w:val="0004439F"/>
    <w:rsid w:val="0004497E"/>
    <w:rsid w:val="00044C73"/>
    <w:rsid w:val="00044CE3"/>
    <w:rsid w:val="00044E3E"/>
    <w:rsid w:val="00044F13"/>
    <w:rsid w:val="000453FE"/>
    <w:rsid w:val="00045424"/>
    <w:rsid w:val="00045474"/>
    <w:rsid w:val="0004568F"/>
    <w:rsid w:val="00045727"/>
    <w:rsid w:val="000458C9"/>
    <w:rsid w:val="00045D23"/>
    <w:rsid w:val="00046011"/>
    <w:rsid w:val="00046789"/>
    <w:rsid w:val="00046B4C"/>
    <w:rsid w:val="000471B4"/>
    <w:rsid w:val="000471DE"/>
    <w:rsid w:val="00047334"/>
    <w:rsid w:val="00047467"/>
    <w:rsid w:val="00047A9D"/>
    <w:rsid w:val="00047E37"/>
    <w:rsid w:val="000503C5"/>
    <w:rsid w:val="000505F6"/>
    <w:rsid w:val="00050868"/>
    <w:rsid w:val="00050B6A"/>
    <w:rsid w:val="00050D51"/>
    <w:rsid w:val="00050E2F"/>
    <w:rsid w:val="00050F25"/>
    <w:rsid w:val="000511DF"/>
    <w:rsid w:val="00051672"/>
    <w:rsid w:val="00051A28"/>
    <w:rsid w:val="00051C0E"/>
    <w:rsid w:val="00051D9A"/>
    <w:rsid w:val="00051E62"/>
    <w:rsid w:val="00052002"/>
    <w:rsid w:val="000521F5"/>
    <w:rsid w:val="00052538"/>
    <w:rsid w:val="000527CB"/>
    <w:rsid w:val="00052AC0"/>
    <w:rsid w:val="00052B06"/>
    <w:rsid w:val="000530C9"/>
    <w:rsid w:val="00053334"/>
    <w:rsid w:val="000538D1"/>
    <w:rsid w:val="00053D7F"/>
    <w:rsid w:val="00053F60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445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8E8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2E60"/>
    <w:rsid w:val="00063248"/>
    <w:rsid w:val="00063708"/>
    <w:rsid w:val="00063797"/>
    <w:rsid w:val="00063CA2"/>
    <w:rsid w:val="00063F00"/>
    <w:rsid w:val="00064143"/>
    <w:rsid w:val="00064799"/>
    <w:rsid w:val="00064BAA"/>
    <w:rsid w:val="0006505B"/>
    <w:rsid w:val="000651A0"/>
    <w:rsid w:val="00065788"/>
    <w:rsid w:val="00065B0A"/>
    <w:rsid w:val="00065BF6"/>
    <w:rsid w:val="00065F60"/>
    <w:rsid w:val="00065FBD"/>
    <w:rsid w:val="00066014"/>
    <w:rsid w:val="00066062"/>
    <w:rsid w:val="00066259"/>
    <w:rsid w:val="000663FB"/>
    <w:rsid w:val="00066720"/>
    <w:rsid w:val="0006690E"/>
    <w:rsid w:val="00066B3E"/>
    <w:rsid w:val="00066B60"/>
    <w:rsid w:val="00066E93"/>
    <w:rsid w:val="00066EAC"/>
    <w:rsid w:val="00066F4B"/>
    <w:rsid w:val="00067161"/>
    <w:rsid w:val="0006753F"/>
    <w:rsid w:val="00067721"/>
    <w:rsid w:val="00067C2F"/>
    <w:rsid w:val="00067CDA"/>
    <w:rsid w:val="00070661"/>
    <w:rsid w:val="00070976"/>
    <w:rsid w:val="00070A86"/>
    <w:rsid w:val="00070B6A"/>
    <w:rsid w:val="00070BEB"/>
    <w:rsid w:val="00070DB8"/>
    <w:rsid w:val="000712B8"/>
    <w:rsid w:val="0007146F"/>
    <w:rsid w:val="0007185B"/>
    <w:rsid w:val="0007188B"/>
    <w:rsid w:val="00071DAE"/>
    <w:rsid w:val="000722EE"/>
    <w:rsid w:val="00072874"/>
    <w:rsid w:val="00073583"/>
    <w:rsid w:val="00073835"/>
    <w:rsid w:val="00073B5A"/>
    <w:rsid w:val="00073C02"/>
    <w:rsid w:val="00073C48"/>
    <w:rsid w:val="00073CC6"/>
    <w:rsid w:val="00073F6E"/>
    <w:rsid w:val="00073F7F"/>
    <w:rsid w:val="00074180"/>
    <w:rsid w:val="00074495"/>
    <w:rsid w:val="00074628"/>
    <w:rsid w:val="00074D18"/>
    <w:rsid w:val="00074D7C"/>
    <w:rsid w:val="00074FB3"/>
    <w:rsid w:val="00075359"/>
    <w:rsid w:val="000760C4"/>
    <w:rsid w:val="00076289"/>
    <w:rsid w:val="00076B9A"/>
    <w:rsid w:val="00076D8D"/>
    <w:rsid w:val="000770C9"/>
    <w:rsid w:val="000771E9"/>
    <w:rsid w:val="00077538"/>
    <w:rsid w:val="00077BC6"/>
    <w:rsid w:val="00077C63"/>
    <w:rsid w:val="00077F77"/>
    <w:rsid w:val="00080213"/>
    <w:rsid w:val="000802B7"/>
    <w:rsid w:val="00080302"/>
    <w:rsid w:val="0008060A"/>
    <w:rsid w:val="00080765"/>
    <w:rsid w:val="0008089F"/>
    <w:rsid w:val="00080E03"/>
    <w:rsid w:val="00081724"/>
    <w:rsid w:val="00081A2C"/>
    <w:rsid w:val="00081EAE"/>
    <w:rsid w:val="00082301"/>
    <w:rsid w:val="00082560"/>
    <w:rsid w:val="00082888"/>
    <w:rsid w:val="000829A5"/>
    <w:rsid w:val="000829A6"/>
    <w:rsid w:val="00082B4C"/>
    <w:rsid w:val="00082BD4"/>
    <w:rsid w:val="00082D08"/>
    <w:rsid w:val="00083109"/>
    <w:rsid w:val="00083216"/>
    <w:rsid w:val="00083F92"/>
    <w:rsid w:val="00084297"/>
    <w:rsid w:val="0008479C"/>
    <w:rsid w:val="000852F3"/>
    <w:rsid w:val="0008546A"/>
    <w:rsid w:val="00085BD5"/>
    <w:rsid w:val="00085BFF"/>
    <w:rsid w:val="00085D69"/>
    <w:rsid w:val="00085FA1"/>
    <w:rsid w:val="000861CC"/>
    <w:rsid w:val="0008685B"/>
    <w:rsid w:val="00086C01"/>
    <w:rsid w:val="00086EB2"/>
    <w:rsid w:val="00086F09"/>
    <w:rsid w:val="00087398"/>
    <w:rsid w:val="000873CE"/>
    <w:rsid w:val="00087476"/>
    <w:rsid w:val="00087809"/>
    <w:rsid w:val="0008789B"/>
    <w:rsid w:val="00087A12"/>
    <w:rsid w:val="00087BAF"/>
    <w:rsid w:val="00087DAA"/>
    <w:rsid w:val="00087EB2"/>
    <w:rsid w:val="00087F2C"/>
    <w:rsid w:val="00087F7C"/>
    <w:rsid w:val="000901B9"/>
    <w:rsid w:val="000907DD"/>
    <w:rsid w:val="000909EA"/>
    <w:rsid w:val="00090AA1"/>
    <w:rsid w:val="0009101A"/>
    <w:rsid w:val="00091072"/>
    <w:rsid w:val="000912D0"/>
    <w:rsid w:val="0009146E"/>
    <w:rsid w:val="00091776"/>
    <w:rsid w:val="000926B5"/>
    <w:rsid w:val="00092A6B"/>
    <w:rsid w:val="00092F55"/>
    <w:rsid w:val="00093213"/>
    <w:rsid w:val="0009340E"/>
    <w:rsid w:val="0009346F"/>
    <w:rsid w:val="0009350E"/>
    <w:rsid w:val="00093F80"/>
    <w:rsid w:val="0009419A"/>
    <w:rsid w:val="0009436E"/>
    <w:rsid w:val="000943F9"/>
    <w:rsid w:val="00094666"/>
    <w:rsid w:val="0009486E"/>
    <w:rsid w:val="000949AC"/>
    <w:rsid w:val="00094C0D"/>
    <w:rsid w:val="00094C77"/>
    <w:rsid w:val="00094D30"/>
    <w:rsid w:val="00095D1F"/>
    <w:rsid w:val="00095EE4"/>
    <w:rsid w:val="000960B8"/>
    <w:rsid w:val="000960E3"/>
    <w:rsid w:val="000961FD"/>
    <w:rsid w:val="00096369"/>
    <w:rsid w:val="00096520"/>
    <w:rsid w:val="000966FD"/>
    <w:rsid w:val="00096A24"/>
    <w:rsid w:val="00096BFD"/>
    <w:rsid w:val="000971AD"/>
    <w:rsid w:val="000974EC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C30"/>
    <w:rsid w:val="000A0D53"/>
    <w:rsid w:val="000A109F"/>
    <w:rsid w:val="000A14F5"/>
    <w:rsid w:val="000A1735"/>
    <w:rsid w:val="000A1C08"/>
    <w:rsid w:val="000A1D12"/>
    <w:rsid w:val="000A1F7D"/>
    <w:rsid w:val="000A21DF"/>
    <w:rsid w:val="000A2646"/>
    <w:rsid w:val="000A2C8B"/>
    <w:rsid w:val="000A2EC8"/>
    <w:rsid w:val="000A3197"/>
    <w:rsid w:val="000A39B7"/>
    <w:rsid w:val="000A3CCD"/>
    <w:rsid w:val="000A3E28"/>
    <w:rsid w:val="000A3E5E"/>
    <w:rsid w:val="000A434B"/>
    <w:rsid w:val="000A4579"/>
    <w:rsid w:val="000A4B33"/>
    <w:rsid w:val="000A4BE5"/>
    <w:rsid w:val="000A4F99"/>
    <w:rsid w:val="000A504D"/>
    <w:rsid w:val="000A5532"/>
    <w:rsid w:val="000A571A"/>
    <w:rsid w:val="000A57E3"/>
    <w:rsid w:val="000A6038"/>
    <w:rsid w:val="000A6142"/>
    <w:rsid w:val="000A6293"/>
    <w:rsid w:val="000A64C5"/>
    <w:rsid w:val="000A69FF"/>
    <w:rsid w:val="000A6D16"/>
    <w:rsid w:val="000A7C31"/>
    <w:rsid w:val="000A7DF7"/>
    <w:rsid w:val="000A7FFA"/>
    <w:rsid w:val="000B00B1"/>
    <w:rsid w:val="000B0265"/>
    <w:rsid w:val="000B0611"/>
    <w:rsid w:val="000B079E"/>
    <w:rsid w:val="000B09DA"/>
    <w:rsid w:val="000B0FCD"/>
    <w:rsid w:val="000B18E6"/>
    <w:rsid w:val="000B1973"/>
    <w:rsid w:val="000B1D27"/>
    <w:rsid w:val="000B2063"/>
    <w:rsid w:val="000B2241"/>
    <w:rsid w:val="000B235F"/>
    <w:rsid w:val="000B2463"/>
    <w:rsid w:val="000B2B58"/>
    <w:rsid w:val="000B3225"/>
    <w:rsid w:val="000B355A"/>
    <w:rsid w:val="000B3704"/>
    <w:rsid w:val="000B3A9C"/>
    <w:rsid w:val="000B3ABE"/>
    <w:rsid w:val="000B4707"/>
    <w:rsid w:val="000B4889"/>
    <w:rsid w:val="000B4891"/>
    <w:rsid w:val="000B4AC7"/>
    <w:rsid w:val="000B4E0C"/>
    <w:rsid w:val="000B515D"/>
    <w:rsid w:val="000B5196"/>
    <w:rsid w:val="000B53FF"/>
    <w:rsid w:val="000B542C"/>
    <w:rsid w:val="000B5D21"/>
    <w:rsid w:val="000B61CC"/>
    <w:rsid w:val="000B6258"/>
    <w:rsid w:val="000B64AB"/>
    <w:rsid w:val="000B64CF"/>
    <w:rsid w:val="000B6AF2"/>
    <w:rsid w:val="000B6CE6"/>
    <w:rsid w:val="000B6FB0"/>
    <w:rsid w:val="000B719C"/>
    <w:rsid w:val="000B7417"/>
    <w:rsid w:val="000B75F1"/>
    <w:rsid w:val="000B7EE7"/>
    <w:rsid w:val="000C0B6E"/>
    <w:rsid w:val="000C0E94"/>
    <w:rsid w:val="000C17EB"/>
    <w:rsid w:val="000C2320"/>
    <w:rsid w:val="000C23B4"/>
    <w:rsid w:val="000C2557"/>
    <w:rsid w:val="000C255B"/>
    <w:rsid w:val="000C285F"/>
    <w:rsid w:val="000C3055"/>
    <w:rsid w:val="000C3501"/>
    <w:rsid w:val="000C36E1"/>
    <w:rsid w:val="000C3CA4"/>
    <w:rsid w:val="000C3DB0"/>
    <w:rsid w:val="000C3F5B"/>
    <w:rsid w:val="000C4080"/>
    <w:rsid w:val="000C4255"/>
    <w:rsid w:val="000C454D"/>
    <w:rsid w:val="000C4603"/>
    <w:rsid w:val="000C4E9D"/>
    <w:rsid w:val="000C5008"/>
    <w:rsid w:val="000C5040"/>
    <w:rsid w:val="000C507D"/>
    <w:rsid w:val="000C589A"/>
    <w:rsid w:val="000C5A94"/>
    <w:rsid w:val="000C5DFA"/>
    <w:rsid w:val="000C5EFE"/>
    <w:rsid w:val="000C5F37"/>
    <w:rsid w:val="000C68F3"/>
    <w:rsid w:val="000C70AA"/>
    <w:rsid w:val="000C70FD"/>
    <w:rsid w:val="000C71D9"/>
    <w:rsid w:val="000C73CA"/>
    <w:rsid w:val="000C74EA"/>
    <w:rsid w:val="000C7762"/>
    <w:rsid w:val="000C788B"/>
    <w:rsid w:val="000C7E0E"/>
    <w:rsid w:val="000D01C6"/>
    <w:rsid w:val="000D0331"/>
    <w:rsid w:val="000D0667"/>
    <w:rsid w:val="000D0CC1"/>
    <w:rsid w:val="000D14E8"/>
    <w:rsid w:val="000D18BD"/>
    <w:rsid w:val="000D1A76"/>
    <w:rsid w:val="000D216C"/>
    <w:rsid w:val="000D252E"/>
    <w:rsid w:val="000D2720"/>
    <w:rsid w:val="000D285D"/>
    <w:rsid w:val="000D2878"/>
    <w:rsid w:val="000D29D5"/>
    <w:rsid w:val="000D2FD5"/>
    <w:rsid w:val="000D3135"/>
    <w:rsid w:val="000D348E"/>
    <w:rsid w:val="000D36D7"/>
    <w:rsid w:val="000D37BF"/>
    <w:rsid w:val="000D3F5B"/>
    <w:rsid w:val="000D402E"/>
    <w:rsid w:val="000D48F7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6C02"/>
    <w:rsid w:val="000D70F4"/>
    <w:rsid w:val="000D71D1"/>
    <w:rsid w:val="000D75BC"/>
    <w:rsid w:val="000D798C"/>
    <w:rsid w:val="000D7D67"/>
    <w:rsid w:val="000D7F5F"/>
    <w:rsid w:val="000E082B"/>
    <w:rsid w:val="000E0A33"/>
    <w:rsid w:val="000E0CED"/>
    <w:rsid w:val="000E0E07"/>
    <w:rsid w:val="000E0EE1"/>
    <w:rsid w:val="000E0F0B"/>
    <w:rsid w:val="000E1661"/>
    <w:rsid w:val="000E17AA"/>
    <w:rsid w:val="000E1906"/>
    <w:rsid w:val="000E1BE3"/>
    <w:rsid w:val="000E1D42"/>
    <w:rsid w:val="000E1E29"/>
    <w:rsid w:val="000E1E96"/>
    <w:rsid w:val="000E2C5D"/>
    <w:rsid w:val="000E2DAF"/>
    <w:rsid w:val="000E351D"/>
    <w:rsid w:val="000E3789"/>
    <w:rsid w:val="000E382F"/>
    <w:rsid w:val="000E3A36"/>
    <w:rsid w:val="000E3E0D"/>
    <w:rsid w:val="000E42AA"/>
    <w:rsid w:val="000E44D2"/>
    <w:rsid w:val="000E44E4"/>
    <w:rsid w:val="000E4A2D"/>
    <w:rsid w:val="000E4E1A"/>
    <w:rsid w:val="000E510D"/>
    <w:rsid w:val="000E513A"/>
    <w:rsid w:val="000E517C"/>
    <w:rsid w:val="000E51D0"/>
    <w:rsid w:val="000E558C"/>
    <w:rsid w:val="000E5D2E"/>
    <w:rsid w:val="000E5EA6"/>
    <w:rsid w:val="000E6178"/>
    <w:rsid w:val="000E64E0"/>
    <w:rsid w:val="000E6627"/>
    <w:rsid w:val="000E67E1"/>
    <w:rsid w:val="000E6A07"/>
    <w:rsid w:val="000E6C0A"/>
    <w:rsid w:val="000E6C97"/>
    <w:rsid w:val="000E6DF6"/>
    <w:rsid w:val="000E7611"/>
    <w:rsid w:val="000E7A42"/>
    <w:rsid w:val="000F00CD"/>
    <w:rsid w:val="000F05AD"/>
    <w:rsid w:val="000F06D6"/>
    <w:rsid w:val="000F0E32"/>
    <w:rsid w:val="000F1362"/>
    <w:rsid w:val="000F1884"/>
    <w:rsid w:val="000F1996"/>
    <w:rsid w:val="000F1E4C"/>
    <w:rsid w:val="000F205E"/>
    <w:rsid w:val="000F206C"/>
    <w:rsid w:val="000F20E6"/>
    <w:rsid w:val="000F22DE"/>
    <w:rsid w:val="000F2952"/>
    <w:rsid w:val="000F2BC8"/>
    <w:rsid w:val="000F3217"/>
    <w:rsid w:val="000F32D8"/>
    <w:rsid w:val="000F3909"/>
    <w:rsid w:val="000F3A87"/>
    <w:rsid w:val="000F3C04"/>
    <w:rsid w:val="000F3CAE"/>
    <w:rsid w:val="000F3ED8"/>
    <w:rsid w:val="000F42FC"/>
    <w:rsid w:val="000F4E86"/>
    <w:rsid w:val="000F536B"/>
    <w:rsid w:val="000F5374"/>
    <w:rsid w:val="000F5454"/>
    <w:rsid w:val="000F55EC"/>
    <w:rsid w:val="000F563A"/>
    <w:rsid w:val="000F6467"/>
    <w:rsid w:val="000F6987"/>
    <w:rsid w:val="000F69F6"/>
    <w:rsid w:val="000F6A80"/>
    <w:rsid w:val="000F6B9B"/>
    <w:rsid w:val="000F6DB5"/>
    <w:rsid w:val="000F6EA5"/>
    <w:rsid w:val="000F6F7F"/>
    <w:rsid w:val="000F6FF9"/>
    <w:rsid w:val="000F7301"/>
    <w:rsid w:val="000F73B8"/>
    <w:rsid w:val="000F76A7"/>
    <w:rsid w:val="000F7A70"/>
    <w:rsid w:val="000F7CD6"/>
    <w:rsid w:val="000F7E27"/>
    <w:rsid w:val="000F7E38"/>
    <w:rsid w:val="00100E66"/>
    <w:rsid w:val="00101299"/>
    <w:rsid w:val="0010140D"/>
    <w:rsid w:val="00101BD4"/>
    <w:rsid w:val="00101C24"/>
    <w:rsid w:val="00101DBA"/>
    <w:rsid w:val="00101F9A"/>
    <w:rsid w:val="00102079"/>
    <w:rsid w:val="00102129"/>
    <w:rsid w:val="0010250D"/>
    <w:rsid w:val="00102530"/>
    <w:rsid w:val="001027E2"/>
    <w:rsid w:val="00102982"/>
    <w:rsid w:val="00102C3D"/>
    <w:rsid w:val="00102FA7"/>
    <w:rsid w:val="00102FB4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05A"/>
    <w:rsid w:val="001051C3"/>
    <w:rsid w:val="00105271"/>
    <w:rsid w:val="00105346"/>
    <w:rsid w:val="001054E4"/>
    <w:rsid w:val="00105591"/>
    <w:rsid w:val="001058A3"/>
    <w:rsid w:val="00105B51"/>
    <w:rsid w:val="00105FC3"/>
    <w:rsid w:val="0010619B"/>
    <w:rsid w:val="0010672F"/>
    <w:rsid w:val="0010685F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0190"/>
    <w:rsid w:val="001112BB"/>
    <w:rsid w:val="0011136F"/>
    <w:rsid w:val="00111584"/>
    <w:rsid w:val="0011264F"/>
    <w:rsid w:val="00112D53"/>
    <w:rsid w:val="00112DAA"/>
    <w:rsid w:val="001131B0"/>
    <w:rsid w:val="00113280"/>
    <w:rsid w:val="001135A8"/>
    <w:rsid w:val="001135EF"/>
    <w:rsid w:val="00113ACC"/>
    <w:rsid w:val="0011400F"/>
    <w:rsid w:val="001145D6"/>
    <w:rsid w:val="00114911"/>
    <w:rsid w:val="0011585B"/>
    <w:rsid w:val="00115C1D"/>
    <w:rsid w:val="00116129"/>
    <w:rsid w:val="00116236"/>
    <w:rsid w:val="0011652B"/>
    <w:rsid w:val="0011673A"/>
    <w:rsid w:val="00116852"/>
    <w:rsid w:val="00116C0B"/>
    <w:rsid w:val="00116C3D"/>
    <w:rsid w:val="00116CA6"/>
    <w:rsid w:val="0011727C"/>
    <w:rsid w:val="00117348"/>
    <w:rsid w:val="001176CD"/>
    <w:rsid w:val="00117824"/>
    <w:rsid w:val="00117B8B"/>
    <w:rsid w:val="00117E75"/>
    <w:rsid w:val="00120048"/>
    <w:rsid w:val="001201F3"/>
    <w:rsid w:val="00120636"/>
    <w:rsid w:val="001209F7"/>
    <w:rsid w:val="00120B0E"/>
    <w:rsid w:val="00120E2F"/>
    <w:rsid w:val="00120E6E"/>
    <w:rsid w:val="00121124"/>
    <w:rsid w:val="001216CF"/>
    <w:rsid w:val="00121887"/>
    <w:rsid w:val="001219D9"/>
    <w:rsid w:val="00121D88"/>
    <w:rsid w:val="0012229E"/>
    <w:rsid w:val="00122635"/>
    <w:rsid w:val="001229C6"/>
    <w:rsid w:val="00122D9F"/>
    <w:rsid w:val="001230A3"/>
    <w:rsid w:val="00123118"/>
    <w:rsid w:val="00123598"/>
    <w:rsid w:val="001235A4"/>
    <w:rsid w:val="00123FAE"/>
    <w:rsid w:val="0012423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066"/>
    <w:rsid w:val="00125078"/>
    <w:rsid w:val="0012520E"/>
    <w:rsid w:val="00125597"/>
    <w:rsid w:val="00125F2F"/>
    <w:rsid w:val="0012633B"/>
    <w:rsid w:val="00126829"/>
    <w:rsid w:val="00126C12"/>
    <w:rsid w:val="00126EEB"/>
    <w:rsid w:val="0012751C"/>
    <w:rsid w:val="00127587"/>
    <w:rsid w:val="001276C6"/>
    <w:rsid w:val="00127808"/>
    <w:rsid w:val="00127D6E"/>
    <w:rsid w:val="0013037C"/>
    <w:rsid w:val="001303B0"/>
    <w:rsid w:val="0013040B"/>
    <w:rsid w:val="001304AE"/>
    <w:rsid w:val="00130A5F"/>
    <w:rsid w:val="00130AF3"/>
    <w:rsid w:val="00130D84"/>
    <w:rsid w:val="00130EB1"/>
    <w:rsid w:val="0013145B"/>
    <w:rsid w:val="00131938"/>
    <w:rsid w:val="001319A4"/>
    <w:rsid w:val="00131D20"/>
    <w:rsid w:val="00132531"/>
    <w:rsid w:val="00132642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06"/>
    <w:rsid w:val="00133680"/>
    <w:rsid w:val="00133738"/>
    <w:rsid w:val="00133C0F"/>
    <w:rsid w:val="00133D60"/>
    <w:rsid w:val="001341E0"/>
    <w:rsid w:val="001343B4"/>
    <w:rsid w:val="00134C5A"/>
    <w:rsid w:val="00134CEB"/>
    <w:rsid w:val="00134D22"/>
    <w:rsid w:val="00135061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72"/>
    <w:rsid w:val="00137589"/>
    <w:rsid w:val="001375A8"/>
    <w:rsid w:val="00137C40"/>
    <w:rsid w:val="001409AD"/>
    <w:rsid w:val="00140BC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F40"/>
    <w:rsid w:val="00142FC8"/>
    <w:rsid w:val="00143045"/>
    <w:rsid w:val="00143079"/>
    <w:rsid w:val="00143252"/>
    <w:rsid w:val="0014326D"/>
    <w:rsid w:val="0014377F"/>
    <w:rsid w:val="001437C6"/>
    <w:rsid w:val="001439FD"/>
    <w:rsid w:val="00143A8A"/>
    <w:rsid w:val="00143B4A"/>
    <w:rsid w:val="00143C53"/>
    <w:rsid w:val="00143CE2"/>
    <w:rsid w:val="00143D62"/>
    <w:rsid w:val="00143DFD"/>
    <w:rsid w:val="00143E50"/>
    <w:rsid w:val="00144209"/>
    <w:rsid w:val="00144389"/>
    <w:rsid w:val="001444F1"/>
    <w:rsid w:val="0014453A"/>
    <w:rsid w:val="0014458F"/>
    <w:rsid w:val="0014460F"/>
    <w:rsid w:val="0014495D"/>
    <w:rsid w:val="0014498E"/>
    <w:rsid w:val="00144CB3"/>
    <w:rsid w:val="0014538B"/>
    <w:rsid w:val="00145529"/>
    <w:rsid w:val="00145628"/>
    <w:rsid w:val="00145700"/>
    <w:rsid w:val="001457EA"/>
    <w:rsid w:val="00145E50"/>
    <w:rsid w:val="00145EA7"/>
    <w:rsid w:val="0014607A"/>
    <w:rsid w:val="00146112"/>
    <w:rsid w:val="00146499"/>
    <w:rsid w:val="001466DD"/>
    <w:rsid w:val="00146DA1"/>
    <w:rsid w:val="00146F79"/>
    <w:rsid w:val="00146FA3"/>
    <w:rsid w:val="001470AF"/>
    <w:rsid w:val="00147863"/>
    <w:rsid w:val="00147A37"/>
    <w:rsid w:val="00147D32"/>
    <w:rsid w:val="00147E8D"/>
    <w:rsid w:val="001508D3"/>
    <w:rsid w:val="0015094B"/>
    <w:rsid w:val="00151EE7"/>
    <w:rsid w:val="00151F01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2DEF"/>
    <w:rsid w:val="00152FF3"/>
    <w:rsid w:val="0015318C"/>
    <w:rsid w:val="00153320"/>
    <w:rsid w:val="00153329"/>
    <w:rsid w:val="0015362A"/>
    <w:rsid w:val="0015378D"/>
    <w:rsid w:val="00153A27"/>
    <w:rsid w:val="00153DE0"/>
    <w:rsid w:val="00153E3D"/>
    <w:rsid w:val="00153F57"/>
    <w:rsid w:val="0015487C"/>
    <w:rsid w:val="00155530"/>
    <w:rsid w:val="0015553D"/>
    <w:rsid w:val="00155761"/>
    <w:rsid w:val="0015588E"/>
    <w:rsid w:val="001561C9"/>
    <w:rsid w:val="0015636A"/>
    <w:rsid w:val="0015638C"/>
    <w:rsid w:val="001563CB"/>
    <w:rsid w:val="001566E6"/>
    <w:rsid w:val="00156864"/>
    <w:rsid w:val="001569D1"/>
    <w:rsid w:val="00157041"/>
    <w:rsid w:val="001577B9"/>
    <w:rsid w:val="001577C3"/>
    <w:rsid w:val="00157C7E"/>
    <w:rsid w:val="00157ECA"/>
    <w:rsid w:val="001603BC"/>
    <w:rsid w:val="00160402"/>
    <w:rsid w:val="00160541"/>
    <w:rsid w:val="00160CA4"/>
    <w:rsid w:val="00160D16"/>
    <w:rsid w:val="0016100D"/>
    <w:rsid w:val="001618C4"/>
    <w:rsid w:val="00161A8A"/>
    <w:rsid w:val="00161B01"/>
    <w:rsid w:val="00161B09"/>
    <w:rsid w:val="00161C96"/>
    <w:rsid w:val="00161F1D"/>
    <w:rsid w:val="00161FDB"/>
    <w:rsid w:val="0016281D"/>
    <w:rsid w:val="00162CE9"/>
    <w:rsid w:val="00162D13"/>
    <w:rsid w:val="0016300A"/>
    <w:rsid w:val="0016334E"/>
    <w:rsid w:val="001634E9"/>
    <w:rsid w:val="00163715"/>
    <w:rsid w:val="0016388E"/>
    <w:rsid w:val="00163BFF"/>
    <w:rsid w:val="00164B77"/>
    <w:rsid w:val="0016501A"/>
    <w:rsid w:val="0016502E"/>
    <w:rsid w:val="00165168"/>
    <w:rsid w:val="00165441"/>
    <w:rsid w:val="001655FF"/>
    <w:rsid w:val="001656A1"/>
    <w:rsid w:val="0016571F"/>
    <w:rsid w:val="00165907"/>
    <w:rsid w:val="00165A11"/>
    <w:rsid w:val="00165E18"/>
    <w:rsid w:val="0016608B"/>
    <w:rsid w:val="001660B1"/>
    <w:rsid w:val="001661C3"/>
    <w:rsid w:val="001661E4"/>
    <w:rsid w:val="00166348"/>
    <w:rsid w:val="0016669B"/>
    <w:rsid w:val="001669B8"/>
    <w:rsid w:val="00166A35"/>
    <w:rsid w:val="00166E6B"/>
    <w:rsid w:val="00166FCD"/>
    <w:rsid w:val="00167179"/>
    <w:rsid w:val="001672BB"/>
    <w:rsid w:val="00167949"/>
    <w:rsid w:val="001679E0"/>
    <w:rsid w:val="00167B57"/>
    <w:rsid w:val="00167DC3"/>
    <w:rsid w:val="00167E72"/>
    <w:rsid w:val="001705AF"/>
    <w:rsid w:val="00170797"/>
    <w:rsid w:val="00170914"/>
    <w:rsid w:val="00170BA7"/>
    <w:rsid w:val="00170BFC"/>
    <w:rsid w:val="00170F25"/>
    <w:rsid w:val="001710FE"/>
    <w:rsid w:val="00171107"/>
    <w:rsid w:val="00171512"/>
    <w:rsid w:val="001719F8"/>
    <w:rsid w:val="00171B2E"/>
    <w:rsid w:val="00171D8F"/>
    <w:rsid w:val="00171DD1"/>
    <w:rsid w:val="0017223A"/>
    <w:rsid w:val="001724CA"/>
    <w:rsid w:val="00172547"/>
    <w:rsid w:val="001725AB"/>
    <w:rsid w:val="0017278B"/>
    <w:rsid w:val="001728E4"/>
    <w:rsid w:val="0017296F"/>
    <w:rsid w:val="00172984"/>
    <w:rsid w:val="00173587"/>
    <w:rsid w:val="00173666"/>
    <w:rsid w:val="0017371B"/>
    <w:rsid w:val="00173832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8D"/>
    <w:rsid w:val="00176193"/>
    <w:rsid w:val="001761A0"/>
    <w:rsid w:val="001763F2"/>
    <w:rsid w:val="00176555"/>
    <w:rsid w:val="001765DB"/>
    <w:rsid w:val="00176CA2"/>
    <w:rsid w:val="00176FBD"/>
    <w:rsid w:val="001774F4"/>
    <w:rsid w:val="00177895"/>
    <w:rsid w:val="00177DC6"/>
    <w:rsid w:val="00177F38"/>
    <w:rsid w:val="001800A1"/>
    <w:rsid w:val="00180206"/>
    <w:rsid w:val="0018045A"/>
    <w:rsid w:val="0018049A"/>
    <w:rsid w:val="001806B8"/>
    <w:rsid w:val="00180B97"/>
    <w:rsid w:val="00181A58"/>
    <w:rsid w:val="001826E0"/>
    <w:rsid w:val="001828A7"/>
    <w:rsid w:val="0018310E"/>
    <w:rsid w:val="001831C3"/>
    <w:rsid w:val="001831DF"/>
    <w:rsid w:val="001834DD"/>
    <w:rsid w:val="00183A7D"/>
    <w:rsid w:val="00183AD8"/>
    <w:rsid w:val="00183C5B"/>
    <w:rsid w:val="00183C76"/>
    <w:rsid w:val="00183E34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5ECE"/>
    <w:rsid w:val="001864BF"/>
    <w:rsid w:val="00186F89"/>
    <w:rsid w:val="00186FB2"/>
    <w:rsid w:val="00187170"/>
    <w:rsid w:val="001872DD"/>
    <w:rsid w:val="001873C0"/>
    <w:rsid w:val="001877B9"/>
    <w:rsid w:val="001879AD"/>
    <w:rsid w:val="00187AF5"/>
    <w:rsid w:val="00187CFB"/>
    <w:rsid w:val="00187DB8"/>
    <w:rsid w:val="00190351"/>
    <w:rsid w:val="0019037D"/>
    <w:rsid w:val="001904F7"/>
    <w:rsid w:val="00190571"/>
    <w:rsid w:val="0019092B"/>
    <w:rsid w:val="001909BB"/>
    <w:rsid w:val="00190A66"/>
    <w:rsid w:val="00190D54"/>
    <w:rsid w:val="00190DB4"/>
    <w:rsid w:val="00190FA9"/>
    <w:rsid w:val="001910DE"/>
    <w:rsid w:val="0019139D"/>
    <w:rsid w:val="00191447"/>
    <w:rsid w:val="001915D7"/>
    <w:rsid w:val="001919F2"/>
    <w:rsid w:val="00191ABD"/>
    <w:rsid w:val="00191B87"/>
    <w:rsid w:val="00191FEF"/>
    <w:rsid w:val="00191FFF"/>
    <w:rsid w:val="00192254"/>
    <w:rsid w:val="001923D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3AEF"/>
    <w:rsid w:val="00194807"/>
    <w:rsid w:val="00195177"/>
    <w:rsid w:val="001956AF"/>
    <w:rsid w:val="00195977"/>
    <w:rsid w:val="00195AEE"/>
    <w:rsid w:val="00195B55"/>
    <w:rsid w:val="0019638B"/>
    <w:rsid w:val="001964E2"/>
    <w:rsid w:val="001969D8"/>
    <w:rsid w:val="00197115"/>
    <w:rsid w:val="00197266"/>
    <w:rsid w:val="001974AA"/>
    <w:rsid w:val="00197697"/>
    <w:rsid w:val="00197C6C"/>
    <w:rsid w:val="001A0219"/>
    <w:rsid w:val="001A0253"/>
    <w:rsid w:val="001A03B4"/>
    <w:rsid w:val="001A0416"/>
    <w:rsid w:val="001A064B"/>
    <w:rsid w:val="001A0A2D"/>
    <w:rsid w:val="001A0B77"/>
    <w:rsid w:val="001A0BE2"/>
    <w:rsid w:val="001A0D07"/>
    <w:rsid w:val="001A1535"/>
    <w:rsid w:val="001A252C"/>
    <w:rsid w:val="001A2572"/>
    <w:rsid w:val="001A2706"/>
    <w:rsid w:val="001A2828"/>
    <w:rsid w:val="001A2CC8"/>
    <w:rsid w:val="001A3058"/>
    <w:rsid w:val="001A3623"/>
    <w:rsid w:val="001A3643"/>
    <w:rsid w:val="001A3A84"/>
    <w:rsid w:val="001A3ECA"/>
    <w:rsid w:val="001A41B4"/>
    <w:rsid w:val="001A4317"/>
    <w:rsid w:val="001A4365"/>
    <w:rsid w:val="001A446C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5FDB"/>
    <w:rsid w:val="001A603D"/>
    <w:rsid w:val="001A62DE"/>
    <w:rsid w:val="001A6394"/>
    <w:rsid w:val="001A6A8B"/>
    <w:rsid w:val="001A6AC5"/>
    <w:rsid w:val="001A6B0E"/>
    <w:rsid w:val="001A6FB0"/>
    <w:rsid w:val="001A7247"/>
    <w:rsid w:val="001A7B1F"/>
    <w:rsid w:val="001A7DDE"/>
    <w:rsid w:val="001A7ED4"/>
    <w:rsid w:val="001A7F3F"/>
    <w:rsid w:val="001B0272"/>
    <w:rsid w:val="001B0289"/>
    <w:rsid w:val="001B036D"/>
    <w:rsid w:val="001B065A"/>
    <w:rsid w:val="001B07C3"/>
    <w:rsid w:val="001B085C"/>
    <w:rsid w:val="001B0A00"/>
    <w:rsid w:val="001B0C7B"/>
    <w:rsid w:val="001B0CCB"/>
    <w:rsid w:val="001B0FAC"/>
    <w:rsid w:val="001B130D"/>
    <w:rsid w:val="001B17B5"/>
    <w:rsid w:val="001B181C"/>
    <w:rsid w:val="001B1D4C"/>
    <w:rsid w:val="001B1FAC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0C8"/>
    <w:rsid w:val="001B555D"/>
    <w:rsid w:val="001B5741"/>
    <w:rsid w:val="001B5DB6"/>
    <w:rsid w:val="001B6188"/>
    <w:rsid w:val="001B619C"/>
    <w:rsid w:val="001B621E"/>
    <w:rsid w:val="001B6595"/>
    <w:rsid w:val="001B7028"/>
    <w:rsid w:val="001B7475"/>
    <w:rsid w:val="001B7BEE"/>
    <w:rsid w:val="001C0175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167"/>
    <w:rsid w:val="001C356A"/>
    <w:rsid w:val="001C3812"/>
    <w:rsid w:val="001C394F"/>
    <w:rsid w:val="001C39DE"/>
    <w:rsid w:val="001C3A36"/>
    <w:rsid w:val="001C3CF7"/>
    <w:rsid w:val="001C42CE"/>
    <w:rsid w:val="001C46EA"/>
    <w:rsid w:val="001C47AC"/>
    <w:rsid w:val="001C50D0"/>
    <w:rsid w:val="001C529B"/>
    <w:rsid w:val="001C5429"/>
    <w:rsid w:val="001C57F6"/>
    <w:rsid w:val="001C59B1"/>
    <w:rsid w:val="001C59CB"/>
    <w:rsid w:val="001C5A4D"/>
    <w:rsid w:val="001C5B97"/>
    <w:rsid w:val="001C5DBC"/>
    <w:rsid w:val="001C6015"/>
    <w:rsid w:val="001C6831"/>
    <w:rsid w:val="001C690C"/>
    <w:rsid w:val="001C69BE"/>
    <w:rsid w:val="001C6BB9"/>
    <w:rsid w:val="001C6E3B"/>
    <w:rsid w:val="001C7693"/>
    <w:rsid w:val="001C79AA"/>
    <w:rsid w:val="001C7B1C"/>
    <w:rsid w:val="001D0546"/>
    <w:rsid w:val="001D08EA"/>
    <w:rsid w:val="001D096E"/>
    <w:rsid w:val="001D0DC1"/>
    <w:rsid w:val="001D0E5F"/>
    <w:rsid w:val="001D1014"/>
    <w:rsid w:val="001D186C"/>
    <w:rsid w:val="001D19C5"/>
    <w:rsid w:val="001D1AD1"/>
    <w:rsid w:val="001D1BA0"/>
    <w:rsid w:val="001D1F4B"/>
    <w:rsid w:val="001D21DF"/>
    <w:rsid w:val="001D2209"/>
    <w:rsid w:val="001D2C00"/>
    <w:rsid w:val="001D2DD2"/>
    <w:rsid w:val="001D3638"/>
    <w:rsid w:val="001D3998"/>
    <w:rsid w:val="001D3A53"/>
    <w:rsid w:val="001D3C93"/>
    <w:rsid w:val="001D4201"/>
    <w:rsid w:val="001D427B"/>
    <w:rsid w:val="001D4508"/>
    <w:rsid w:val="001D4537"/>
    <w:rsid w:val="001D4616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5DAD"/>
    <w:rsid w:val="001D69E2"/>
    <w:rsid w:val="001D6D05"/>
    <w:rsid w:val="001D6EB2"/>
    <w:rsid w:val="001D78A8"/>
    <w:rsid w:val="001D7A6E"/>
    <w:rsid w:val="001D7AFC"/>
    <w:rsid w:val="001D7D04"/>
    <w:rsid w:val="001D7E69"/>
    <w:rsid w:val="001D7E8D"/>
    <w:rsid w:val="001D7FB8"/>
    <w:rsid w:val="001E0212"/>
    <w:rsid w:val="001E0492"/>
    <w:rsid w:val="001E04A9"/>
    <w:rsid w:val="001E0D09"/>
    <w:rsid w:val="001E15CB"/>
    <w:rsid w:val="001E1724"/>
    <w:rsid w:val="001E1A61"/>
    <w:rsid w:val="001E1CFA"/>
    <w:rsid w:val="001E1E0E"/>
    <w:rsid w:val="001E1E3E"/>
    <w:rsid w:val="001E24C2"/>
    <w:rsid w:val="001E25D8"/>
    <w:rsid w:val="001E2A23"/>
    <w:rsid w:val="001E2A7E"/>
    <w:rsid w:val="001E2DC8"/>
    <w:rsid w:val="001E318E"/>
    <w:rsid w:val="001E32B5"/>
    <w:rsid w:val="001E41C8"/>
    <w:rsid w:val="001E44BE"/>
    <w:rsid w:val="001E49E8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14B"/>
    <w:rsid w:val="001E68F7"/>
    <w:rsid w:val="001E6A85"/>
    <w:rsid w:val="001E6B9E"/>
    <w:rsid w:val="001E7310"/>
    <w:rsid w:val="001E771F"/>
    <w:rsid w:val="001E781E"/>
    <w:rsid w:val="001E78C9"/>
    <w:rsid w:val="001E7A29"/>
    <w:rsid w:val="001E7A5B"/>
    <w:rsid w:val="001E7DCB"/>
    <w:rsid w:val="001E7EDC"/>
    <w:rsid w:val="001E7F89"/>
    <w:rsid w:val="001F0396"/>
    <w:rsid w:val="001F0617"/>
    <w:rsid w:val="001F067A"/>
    <w:rsid w:val="001F07B2"/>
    <w:rsid w:val="001F0ADF"/>
    <w:rsid w:val="001F0D03"/>
    <w:rsid w:val="001F0E47"/>
    <w:rsid w:val="001F0F95"/>
    <w:rsid w:val="001F107B"/>
    <w:rsid w:val="001F126F"/>
    <w:rsid w:val="001F14A0"/>
    <w:rsid w:val="001F1662"/>
    <w:rsid w:val="001F17DC"/>
    <w:rsid w:val="001F22D5"/>
    <w:rsid w:val="001F26B5"/>
    <w:rsid w:val="001F274F"/>
    <w:rsid w:val="001F291F"/>
    <w:rsid w:val="001F2EFD"/>
    <w:rsid w:val="001F2F81"/>
    <w:rsid w:val="001F3BE8"/>
    <w:rsid w:val="001F3ED0"/>
    <w:rsid w:val="001F3FA9"/>
    <w:rsid w:val="001F436B"/>
    <w:rsid w:val="001F482C"/>
    <w:rsid w:val="001F48A0"/>
    <w:rsid w:val="001F4DE7"/>
    <w:rsid w:val="001F4E6B"/>
    <w:rsid w:val="001F5668"/>
    <w:rsid w:val="001F5A9D"/>
    <w:rsid w:val="001F605D"/>
    <w:rsid w:val="001F6105"/>
    <w:rsid w:val="001F6836"/>
    <w:rsid w:val="001F6909"/>
    <w:rsid w:val="001F6A88"/>
    <w:rsid w:val="001F6F0A"/>
    <w:rsid w:val="001F7144"/>
    <w:rsid w:val="001F7157"/>
    <w:rsid w:val="001F739C"/>
    <w:rsid w:val="001F75DC"/>
    <w:rsid w:val="001F7706"/>
    <w:rsid w:val="001F7A51"/>
    <w:rsid w:val="001F7C9C"/>
    <w:rsid w:val="0020035D"/>
    <w:rsid w:val="0020037C"/>
    <w:rsid w:val="00200461"/>
    <w:rsid w:val="00200569"/>
    <w:rsid w:val="0020068E"/>
    <w:rsid w:val="0020091E"/>
    <w:rsid w:val="002009DD"/>
    <w:rsid w:val="00200FB1"/>
    <w:rsid w:val="00201254"/>
    <w:rsid w:val="00201308"/>
    <w:rsid w:val="002013A5"/>
    <w:rsid w:val="002015F4"/>
    <w:rsid w:val="00201949"/>
    <w:rsid w:val="0020197B"/>
    <w:rsid w:val="002019E5"/>
    <w:rsid w:val="002024FE"/>
    <w:rsid w:val="00202686"/>
    <w:rsid w:val="00202736"/>
    <w:rsid w:val="002027E9"/>
    <w:rsid w:val="002035B0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19A"/>
    <w:rsid w:val="0020660F"/>
    <w:rsid w:val="00207810"/>
    <w:rsid w:val="00207B49"/>
    <w:rsid w:val="00207BAA"/>
    <w:rsid w:val="002100B0"/>
    <w:rsid w:val="0021081B"/>
    <w:rsid w:val="00210A63"/>
    <w:rsid w:val="002111A4"/>
    <w:rsid w:val="00211280"/>
    <w:rsid w:val="00211FA6"/>
    <w:rsid w:val="0021207C"/>
    <w:rsid w:val="00212854"/>
    <w:rsid w:val="00212E0C"/>
    <w:rsid w:val="00212ED3"/>
    <w:rsid w:val="00213595"/>
    <w:rsid w:val="002135A7"/>
    <w:rsid w:val="00213671"/>
    <w:rsid w:val="00213934"/>
    <w:rsid w:val="00213D1A"/>
    <w:rsid w:val="00213F2D"/>
    <w:rsid w:val="00214120"/>
    <w:rsid w:val="002145DA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5D83"/>
    <w:rsid w:val="00216421"/>
    <w:rsid w:val="002169A5"/>
    <w:rsid w:val="00216BF9"/>
    <w:rsid w:val="00216D8A"/>
    <w:rsid w:val="00216DDC"/>
    <w:rsid w:val="00216EEE"/>
    <w:rsid w:val="00217272"/>
    <w:rsid w:val="002175AA"/>
    <w:rsid w:val="002177B4"/>
    <w:rsid w:val="00217DF1"/>
    <w:rsid w:val="0022046F"/>
    <w:rsid w:val="002204E5"/>
    <w:rsid w:val="0022054A"/>
    <w:rsid w:val="002209EE"/>
    <w:rsid w:val="00220DAF"/>
    <w:rsid w:val="00220E2F"/>
    <w:rsid w:val="00221971"/>
    <w:rsid w:val="00221EBF"/>
    <w:rsid w:val="002220B2"/>
    <w:rsid w:val="00222419"/>
    <w:rsid w:val="002225AE"/>
    <w:rsid w:val="00222717"/>
    <w:rsid w:val="00222CCD"/>
    <w:rsid w:val="00222F75"/>
    <w:rsid w:val="002239B9"/>
    <w:rsid w:val="00223ABF"/>
    <w:rsid w:val="00223B3D"/>
    <w:rsid w:val="00223F03"/>
    <w:rsid w:val="00224357"/>
    <w:rsid w:val="002245B0"/>
    <w:rsid w:val="002245CF"/>
    <w:rsid w:val="002251BE"/>
    <w:rsid w:val="002252DF"/>
    <w:rsid w:val="002258D1"/>
    <w:rsid w:val="00225A5D"/>
    <w:rsid w:val="00225E55"/>
    <w:rsid w:val="002268CD"/>
    <w:rsid w:val="0022711D"/>
    <w:rsid w:val="002272F3"/>
    <w:rsid w:val="00227759"/>
    <w:rsid w:val="002278EC"/>
    <w:rsid w:val="00227E57"/>
    <w:rsid w:val="00227F8D"/>
    <w:rsid w:val="0023051A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1A7"/>
    <w:rsid w:val="002324F9"/>
    <w:rsid w:val="00232576"/>
    <w:rsid w:val="0023306C"/>
    <w:rsid w:val="00233AF1"/>
    <w:rsid w:val="00233D5E"/>
    <w:rsid w:val="00233EA3"/>
    <w:rsid w:val="00233EF1"/>
    <w:rsid w:val="00234047"/>
    <w:rsid w:val="00234081"/>
    <w:rsid w:val="00234729"/>
    <w:rsid w:val="00234990"/>
    <w:rsid w:val="0023597C"/>
    <w:rsid w:val="0023613A"/>
    <w:rsid w:val="002361ED"/>
    <w:rsid w:val="002361F3"/>
    <w:rsid w:val="002363CA"/>
    <w:rsid w:val="0023675B"/>
    <w:rsid w:val="00236AA4"/>
    <w:rsid w:val="00236E90"/>
    <w:rsid w:val="00237960"/>
    <w:rsid w:val="00237ED3"/>
    <w:rsid w:val="002403D3"/>
    <w:rsid w:val="00240479"/>
    <w:rsid w:val="00240B70"/>
    <w:rsid w:val="00240EB9"/>
    <w:rsid w:val="00240F85"/>
    <w:rsid w:val="002417B1"/>
    <w:rsid w:val="002417D6"/>
    <w:rsid w:val="00241A02"/>
    <w:rsid w:val="0024252A"/>
    <w:rsid w:val="00242AC8"/>
    <w:rsid w:val="00242E53"/>
    <w:rsid w:val="00243028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2AD"/>
    <w:rsid w:val="002443A5"/>
    <w:rsid w:val="002444E9"/>
    <w:rsid w:val="0024452F"/>
    <w:rsid w:val="0024471D"/>
    <w:rsid w:val="00244747"/>
    <w:rsid w:val="002448B2"/>
    <w:rsid w:val="00244FEF"/>
    <w:rsid w:val="00245549"/>
    <w:rsid w:val="00245644"/>
    <w:rsid w:val="00245687"/>
    <w:rsid w:val="00245951"/>
    <w:rsid w:val="00245C74"/>
    <w:rsid w:val="00245D59"/>
    <w:rsid w:val="00245F0A"/>
    <w:rsid w:val="002460A5"/>
    <w:rsid w:val="002460DE"/>
    <w:rsid w:val="002463D8"/>
    <w:rsid w:val="002465F4"/>
    <w:rsid w:val="00246695"/>
    <w:rsid w:val="00246D7E"/>
    <w:rsid w:val="00246DBC"/>
    <w:rsid w:val="00246DDF"/>
    <w:rsid w:val="0024753A"/>
    <w:rsid w:val="0024765A"/>
    <w:rsid w:val="00247D6A"/>
    <w:rsid w:val="00247D9A"/>
    <w:rsid w:val="00247F9C"/>
    <w:rsid w:val="002508A2"/>
    <w:rsid w:val="00250936"/>
    <w:rsid w:val="00250AFB"/>
    <w:rsid w:val="00250DE6"/>
    <w:rsid w:val="00250FB3"/>
    <w:rsid w:val="0025102D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361"/>
    <w:rsid w:val="00253584"/>
    <w:rsid w:val="0025359C"/>
    <w:rsid w:val="0025405E"/>
    <w:rsid w:val="0025406F"/>
    <w:rsid w:val="0025479A"/>
    <w:rsid w:val="002549FA"/>
    <w:rsid w:val="00254A62"/>
    <w:rsid w:val="00254A6B"/>
    <w:rsid w:val="00254A7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24F"/>
    <w:rsid w:val="0026149A"/>
    <w:rsid w:val="002615F3"/>
    <w:rsid w:val="00261E83"/>
    <w:rsid w:val="002620B1"/>
    <w:rsid w:val="0026220E"/>
    <w:rsid w:val="0026279C"/>
    <w:rsid w:val="00262C42"/>
    <w:rsid w:val="00262D53"/>
    <w:rsid w:val="002630CF"/>
    <w:rsid w:val="00263113"/>
    <w:rsid w:val="002631FB"/>
    <w:rsid w:val="00263401"/>
    <w:rsid w:val="002634E8"/>
    <w:rsid w:val="002637B4"/>
    <w:rsid w:val="00264028"/>
    <w:rsid w:val="00264144"/>
    <w:rsid w:val="00264B11"/>
    <w:rsid w:val="00264CAB"/>
    <w:rsid w:val="00264CEE"/>
    <w:rsid w:val="00264EC1"/>
    <w:rsid w:val="00265837"/>
    <w:rsid w:val="00265A6F"/>
    <w:rsid w:val="00266119"/>
    <w:rsid w:val="0026628C"/>
    <w:rsid w:val="0026642E"/>
    <w:rsid w:val="0026660D"/>
    <w:rsid w:val="00266825"/>
    <w:rsid w:val="00266956"/>
    <w:rsid w:val="00267151"/>
    <w:rsid w:val="002671B7"/>
    <w:rsid w:val="00267357"/>
    <w:rsid w:val="002674AB"/>
    <w:rsid w:val="00267A7F"/>
    <w:rsid w:val="00267A81"/>
    <w:rsid w:val="00267D7F"/>
    <w:rsid w:val="00267F32"/>
    <w:rsid w:val="002706B1"/>
    <w:rsid w:val="00270A6F"/>
    <w:rsid w:val="00270B63"/>
    <w:rsid w:val="00270E16"/>
    <w:rsid w:val="002710C1"/>
    <w:rsid w:val="00271284"/>
    <w:rsid w:val="00271336"/>
    <w:rsid w:val="00271D5C"/>
    <w:rsid w:val="00271F98"/>
    <w:rsid w:val="00272166"/>
    <w:rsid w:val="00272548"/>
    <w:rsid w:val="00272719"/>
    <w:rsid w:val="00273062"/>
    <w:rsid w:val="0027312A"/>
    <w:rsid w:val="00273549"/>
    <w:rsid w:val="00273D8C"/>
    <w:rsid w:val="002742B1"/>
    <w:rsid w:val="00274B55"/>
    <w:rsid w:val="00274DFF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77C"/>
    <w:rsid w:val="002769EB"/>
    <w:rsid w:val="00276C75"/>
    <w:rsid w:val="00276CA5"/>
    <w:rsid w:val="00276DDD"/>
    <w:rsid w:val="00276F0F"/>
    <w:rsid w:val="00277271"/>
    <w:rsid w:val="00277327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E5"/>
    <w:rsid w:val="00281F86"/>
    <w:rsid w:val="0028210E"/>
    <w:rsid w:val="002822BF"/>
    <w:rsid w:val="0028239D"/>
    <w:rsid w:val="0028277B"/>
    <w:rsid w:val="002828C1"/>
    <w:rsid w:val="0028297B"/>
    <w:rsid w:val="0028297C"/>
    <w:rsid w:val="00282CC6"/>
    <w:rsid w:val="00282E7B"/>
    <w:rsid w:val="002833E3"/>
    <w:rsid w:val="0028355A"/>
    <w:rsid w:val="00283703"/>
    <w:rsid w:val="0028417D"/>
    <w:rsid w:val="002846CF"/>
    <w:rsid w:val="00284788"/>
    <w:rsid w:val="002847FF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93D"/>
    <w:rsid w:val="00286B6F"/>
    <w:rsid w:val="00286DD5"/>
    <w:rsid w:val="00286FB3"/>
    <w:rsid w:val="00287740"/>
    <w:rsid w:val="00287E4A"/>
    <w:rsid w:val="00290628"/>
    <w:rsid w:val="00290936"/>
    <w:rsid w:val="00290A42"/>
    <w:rsid w:val="00290A69"/>
    <w:rsid w:val="00290A6B"/>
    <w:rsid w:val="00290B14"/>
    <w:rsid w:val="002912B2"/>
    <w:rsid w:val="002912FA"/>
    <w:rsid w:val="0029132D"/>
    <w:rsid w:val="00291620"/>
    <w:rsid w:val="00291A4B"/>
    <w:rsid w:val="00292212"/>
    <w:rsid w:val="002923AB"/>
    <w:rsid w:val="00292C8E"/>
    <w:rsid w:val="00293510"/>
    <w:rsid w:val="00293A3B"/>
    <w:rsid w:val="00293AB8"/>
    <w:rsid w:val="00293BAC"/>
    <w:rsid w:val="00293C7F"/>
    <w:rsid w:val="002943C6"/>
    <w:rsid w:val="002944C8"/>
    <w:rsid w:val="0029474B"/>
    <w:rsid w:val="002948CD"/>
    <w:rsid w:val="002948D1"/>
    <w:rsid w:val="00294AE6"/>
    <w:rsid w:val="00294D03"/>
    <w:rsid w:val="002951B9"/>
    <w:rsid w:val="00295304"/>
    <w:rsid w:val="00295943"/>
    <w:rsid w:val="00295A26"/>
    <w:rsid w:val="00295A9D"/>
    <w:rsid w:val="00295B2E"/>
    <w:rsid w:val="00295D2F"/>
    <w:rsid w:val="00295DE3"/>
    <w:rsid w:val="00296534"/>
    <w:rsid w:val="002970C8"/>
    <w:rsid w:val="002971B8"/>
    <w:rsid w:val="00297279"/>
    <w:rsid w:val="00297596"/>
    <w:rsid w:val="002975D2"/>
    <w:rsid w:val="0029796E"/>
    <w:rsid w:val="00297AC0"/>
    <w:rsid w:val="00297CDD"/>
    <w:rsid w:val="002A06AB"/>
    <w:rsid w:val="002A09B3"/>
    <w:rsid w:val="002A0C17"/>
    <w:rsid w:val="002A0DF7"/>
    <w:rsid w:val="002A16A4"/>
    <w:rsid w:val="002A1847"/>
    <w:rsid w:val="002A1E94"/>
    <w:rsid w:val="002A2900"/>
    <w:rsid w:val="002A2CAA"/>
    <w:rsid w:val="002A325B"/>
    <w:rsid w:val="002A33A4"/>
    <w:rsid w:val="002A367B"/>
    <w:rsid w:val="002A37FD"/>
    <w:rsid w:val="002A4398"/>
    <w:rsid w:val="002A4A04"/>
    <w:rsid w:val="002A4D0D"/>
    <w:rsid w:val="002A5A1B"/>
    <w:rsid w:val="002A5CBF"/>
    <w:rsid w:val="002A5DC8"/>
    <w:rsid w:val="002A6969"/>
    <w:rsid w:val="002A6C98"/>
    <w:rsid w:val="002A6FD8"/>
    <w:rsid w:val="002A7592"/>
    <w:rsid w:val="002A7628"/>
    <w:rsid w:val="002A7DBF"/>
    <w:rsid w:val="002B0164"/>
    <w:rsid w:val="002B020D"/>
    <w:rsid w:val="002B0B0C"/>
    <w:rsid w:val="002B0C20"/>
    <w:rsid w:val="002B0DE8"/>
    <w:rsid w:val="002B14AA"/>
    <w:rsid w:val="002B14DB"/>
    <w:rsid w:val="002B1B87"/>
    <w:rsid w:val="002B1DB9"/>
    <w:rsid w:val="002B2219"/>
    <w:rsid w:val="002B2961"/>
    <w:rsid w:val="002B2D45"/>
    <w:rsid w:val="002B3245"/>
    <w:rsid w:val="002B325A"/>
    <w:rsid w:val="002B3682"/>
    <w:rsid w:val="002B381B"/>
    <w:rsid w:val="002B39E1"/>
    <w:rsid w:val="002B3E68"/>
    <w:rsid w:val="002B400A"/>
    <w:rsid w:val="002B427E"/>
    <w:rsid w:val="002B472F"/>
    <w:rsid w:val="002B4ACC"/>
    <w:rsid w:val="002B4DE6"/>
    <w:rsid w:val="002B51F1"/>
    <w:rsid w:val="002B56A3"/>
    <w:rsid w:val="002B59A5"/>
    <w:rsid w:val="002B5BC2"/>
    <w:rsid w:val="002B5DC0"/>
    <w:rsid w:val="002B5FA4"/>
    <w:rsid w:val="002B61BE"/>
    <w:rsid w:val="002B6527"/>
    <w:rsid w:val="002B6919"/>
    <w:rsid w:val="002B6ABB"/>
    <w:rsid w:val="002B71E8"/>
    <w:rsid w:val="002B720C"/>
    <w:rsid w:val="002B77CA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25C"/>
    <w:rsid w:val="002C26F1"/>
    <w:rsid w:val="002C2769"/>
    <w:rsid w:val="002C2B41"/>
    <w:rsid w:val="002C3893"/>
    <w:rsid w:val="002C3C4E"/>
    <w:rsid w:val="002C3C95"/>
    <w:rsid w:val="002C3F58"/>
    <w:rsid w:val="002C3F92"/>
    <w:rsid w:val="002C4105"/>
    <w:rsid w:val="002C4558"/>
    <w:rsid w:val="002C4735"/>
    <w:rsid w:val="002C488C"/>
    <w:rsid w:val="002C4A3A"/>
    <w:rsid w:val="002C4CCA"/>
    <w:rsid w:val="002C5966"/>
    <w:rsid w:val="002C5D39"/>
    <w:rsid w:val="002C628D"/>
    <w:rsid w:val="002C690B"/>
    <w:rsid w:val="002C6BB3"/>
    <w:rsid w:val="002C6FCE"/>
    <w:rsid w:val="002C7286"/>
    <w:rsid w:val="002C74A8"/>
    <w:rsid w:val="002D02FE"/>
    <w:rsid w:val="002D0421"/>
    <w:rsid w:val="002D076B"/>
    <w:rsid w:val="002D0787"/>
    <w:rsid w:val="002D16B5"/>
    <w:rsid w:val="002D2109"/>
    <w:rsid w:val="002D2504"/>
    <w:rsid w:val="002D25D8"/>
    <w:rsid w:val="002D2966"/>
    <w:rsid w:val="002D2AF8"/>
    <w:rsid w:val="002D2C61"/>
    <w:rsid w:val="002D2CC2"/>
    <w:rsid w:val="002D3111"/>
    <w:rsid w:val="002D3505"/>
    <w:rsid w:val="002D3750"/>
    <w:rsid w:val="002D4273"/>
    <w:rsid w:val="002D4574"/>
    <w:rsid w:val="002D4C5A"/>
    <w:rsid w:val="002D4EA9"/>
    <w:rsid w:val="002D5206"/>
    <w:rsid w:val="002D55B1"/>
    <w:rsid w:val="002D5640"/>
    <w:rsid w:val="002D564A"/>
    <w:rsid w:val="002D5737"/>
    <w:rsid w:val="002D5AC8"/>
    <w:rsid w:val="002D5F1C"/>
    <w:rsid w:val="002D607C"/>
    <w:rsid w:val="002D6570"/>
    <w:rsid w:val="002D68F2"/>
    <w:rsid w:val="002D717A"/>
    <w:rsid w:val="002D7956"/>
    <w:rsid w:val="002E01F3"/>
    <w:rsid w:val="002E0381"/>
    <w:rsid w:val="002E0537"/>
    <w:rsid w:val="002E075D"/>
    <w:rsid w:val="002E145E"/>
    <w:rsid w:val="002E16F5"/>
    <w:rsid w:val="002E1730"/>
    <w:rsid w:val="002E18AD"/>
    <w:rsid w:val="002E1A04"/>
    <w:rsid w:val="002E21FA"/>
    <w:rsid w:val="002E227E"/>
    <w:rsid w:val="002E22A2"/>
    <w:rsid w:val="002E23CF"/>
    <w:rsid w:val="002E2504"/>
    <w:rsid w:val="002E253B"/>
    <w:rsid w:val="002E2E93"/>
    <w:rsid w:val="002E334F"/>
    <w:rsid w:val="002E3610"/>
    <w:rsid w:val="002E36FE"/>
    <w:rsid w:val="002E3719"/>
    <w:rsid w:val="002E3D14"/>
    <w:rsid w:val="002E3EB2"/>
    <w:rsid w:val="002E4094"/>
    <w:rsid w:val="002E4284"/>
    <w:rsid w:val="002E4304"/>
    <w:rsid w:val="002E44C8"/>
    <w:rsid w:val="002E4505"/>
    <w:rsid w:val="002E473F"/>
    <w:rsid w:val="002E49E1"/>
    <w:rsid w:val="002E4CF2"/>
    <w:rsid w:val="002E503B"/>
    <w:rsid w:val="002E510A"/>
    <w:rsid w:val="002E5228"/>
    <w:rsid w:val="002E5358"/>
    <w:rsid w:val="002E5730"/>
    <w:rsid w:val="002E5B42"/>
    <w:rsid w:val="002E5F05"/>
    <w:rsid w:val="002E67B3"/>
    <w:rsid w:val="002E691A"/>
    <w:rsid w:val="002E697B"/>
    <w:rsid w:val="002E69A9"/>
    <w:rsid w:val="002E6B72"/>
    <w:rsid w:val="002E6B9F"/>
    <w:rsid w:val="002E723E"/>
    <w:rsid w:val="002E72D3"/>
    <w:rsid w:val="002E7428"/>
    <w:rsid w:val="002E7584"/>
    <w:rsid w:val="002E7638"/>
    <w:rsid w:val="002E7D81"/>
    <w:rsid w:val="002F0113"/>
    <w:rsid w:val="002F04CD"/>
    <w:rsid w:val="002F0943"/>
    <w:rsid w:val="002F1211"/>
    <w:rsid w:val="002F1968"/>
    <w:rsid w:val="002F202A"/>
    <w:rsid w:val="002F2473"/>
    <w:rsid w:val="002F2568"/>
    <w:rsid w:val="002F26A5"/>
    <w:rsid w:val="002F2C6F"/>
    <w:rsid w:val="002F2FA0"/>
    <w:rsid w:val="002F3472"/>
    <w:rsid w:val="002F3721"/>
    <w:rsid w:val="002F3A08"/>
    <w:rsid w:val="002F4625"/>
    <w:rsid w:val="002F463D"/>
    <w:rsid w:val="002F49E1"/>
    <w:rsid w:val="002F507D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27"/>
    <w:rsid w:val="003008D9"/>
    <w:rsid w:val="00300C42"/>
    <w:rsid w:val="003012D3"/>
    <w:rsid w:val="0030140D"/>
    <w:rsid w:val="003014FA"/>
    <w:rsid w:val="0030184A"/>
    <w:rsid w:val="00301BA4"/>
    <w:rsid w:val="003020EC"/>
    <w:rsid w:val="00302178"/>
    <w:rsid w:val="00302232"/>
    <w:rsid w:val="003023BB"/>
    <w:rsid w:val="0030246F"/>
    <w:rsid w:val="00302507"/>
    <w:rsid w:val="00303150"/>
    <w:rsid w:val="0030330D"/>
    <w:rsid w:val="00303773"/>
    <w:rsid w:val="003039AF"/>
    <w:rsid w:val="00303C94"/>
    <w:rsid w:val="00303FA9"/>
    <w:rsid w:val="00304643"/>
    <w:rsid w:val="00304B02"/>
    <w:rsid w:val="00304B45"/>
    <w:rsid w:val="00304B76"/>
    <w:rsid w:val="00304DE7"/>
    <w:rsid w:val="0030527A"/>
    <w:rsid w:val="003055E9"/>
    <w:rsid w:val="003056C3"/>
    <w:rsid w:val="003056D8"/>
    <w:rsid w:val="003060ED"/>
    <w:rsid w:val="0030644D"/>
    <w:rsid w:val="003067ED"/>
    <w:rsid w:val="00306C4E"/>
    <w:rsid w:val="00306CC8"/>
    <w:rsid w:val="00306E57"/>
    <w:rsid w:val="00306FBD"/>
    <w:rsid w:val="0030708B"/>
    <w:rsid w:val="00307136"/>
    <w:rsid w:val="003072EF"/>
    <w:rsid w:val="003073D3"/>
    <w:rsid w:val="00307617"/>
    <w:rsid w:val="00307785"/>
    <w:rsid w:val="00307C77"/>
    <w:rsid w:val="00307E53"/>
    <w:rsid w:val="00307F54"/>
    <w:rsid w:val="0031028E"/>
    <w:rsid w:val="00310AD2"/>
    <w:rsid w:val="0031157F"/>
    <w:rsid w:val="003117DE"/>
    <w:rsid w:val="00312190"/>
    <w:rsid w:val="00312450"/>
    <w:rsid w:val="00312671"/>
    <w:rsid w:val="00312E3D"/>
    <w:rsid w:val="00312E67"/>
    <w:rsid w:val="00312ED6"/>
    <w:rsid w:val="00313107"/>
    <w:rsid w:val="003131A4"/>
    <w:rsid w:val="0031330A"/>
    <w:rsid w:val="00313465"/>
    <w:rsid w:val="00313DAC"/>
    <w:rsid w:val="003143A1"/>
    <w:rsid w:val="0031464E"/>
    <w:rsid w:val="00314683"/>
    <w:rsid w:val="003147F4"/>
    <w:rsid w:val="00314FAA"/>
    <w:rsid w:val="0031500D"/>
    <w:rsid w:val="003150F8"/>
    <w:rsid w:val="0031515B"/>
    <w:rsid w:val="00315691"/>
    <w:rsid w:val="003156A6"/>
    <w:rsid w:val="0031582F"/>
    <w:rsid w:val="003158D9"/>
    <w:rsid w:val="00315A13"/>
    <w:rsid w:val="00315D6B"/>
    <w:rsid w:val="00315D84"/>
    <w:rsid w:val="003160FA"/>
    <w:rsid w:val="00316330"/>
    <w:rsid w:val="0031680C"/>
    <w:rsid w:val="00316BAF"/>
    <w:rsid w:val="00317283"/>
    <w:rsid w:val="003174AA"/>
    <w:rsid w:val="0031759B"/>
    <w:rsid w:val="00317800"/>
    <w:rsid w:val="00317B6B"/>
    <w:rsid w:val="00317D1E"/>
    <w:rsid w:val="0032039F"/>
    <w:rsid w:val="003206CD"/>
    <w:rsid w:val="00320D7A"/>
    <w:rsid w:val="00321389"/>
    <w:rsid w:val="00321900"/>
    <w:rsid w:val="0032277A"/>
    <w:rsid w:val="00322B7F"/>
    <w:rsid w:val="00322BAA"/>
    <w:rsid w:val="00322CF7"/>
    <w:rsid w:val="0032359C"/>
    <w:rsid w:val="00323703"/>
    <w:rsid w:val="003242AF"/>
    <w:rsid w:val="003245A0"/>
    <w:rsid w:val="00324642"/>
    <w:rsid w:val="003246AC"/>
    <w:rsid w:val="003248E1"/>
    <w:rsid w:val="00324A74"/>
    <w:rsid w:val="00324E62"/>
    <w:rsid w:val="003255BF"/>
    <w:rsid w:val="003257D9"/>
    <w:rsid w:val="00325871"/>
    <w:rsid w:val="00325DB9"/>
    <w:rsid w:val="0032607D"/>
    <w:rsid w:val="003272B3"/>
    <w:rsid w:val="00327AC8"/>
    <w:rsid w:val="00330081"/>
    <w:rsid w:val="003301A5"/>
    <w:rsid w:val="003305BF"/>
    <w:rsid w:val="00330699"/>
    <w:rsid w:val="00330878"/>
    <w:rsid w:val="00330FCC"/>
    <w:rsid w:val="00331097"/>
    <w:rsid w:val="00331173"/>
    <w:rsid w:val="003314EC"/>
    <w:rsid w:val="00331500"/>
    <w:rsid w:val="003316A3"/>
    <w:rsid w:val="003316DC"/>
    <w:rsid w:val="00331AC9"/>
    <w:rsid w:val="00331ECA"/>
    <w:rsid w:val="00332216"/>
    <w:rsid w:val="00332B44"/>
    <w:rsid w:val="0033308C"/>
    <w:rsid w:val="0033361C"/>
    <w:rsid w:val="0033394C"/>
    <w:rsid w:val="003339A5"/>
    <w:rsid w:val="003339FD"/>
    <w:rsid w:val="00333C0E"/>
    <w:rsid w:val="00333CEE"/>
    <w:rsid w:val="00333D82"/>
    <w:rsid w:val="0033417D"/>
    <w:rsid w:val="00334471"/>
    <w:rsid w:val="003346FF"/>
    <w:rsid w:val="00334CD4"/>
    <w:rsid w:val="0033575E"/>
    <w:rsid w:val="00335898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37AFE"/>
    <w:rsid w:val="0034024F"/>
    <w:rsid w:val="00340DCD"/>
    <w:rsid w:val="003412B9"/>
    <w:rsid w:val="003412F6"/>
    <w:rsid w:val="003415F0"/>
    <w:rsid w:val="0034193E"/>
    <w:rsid w:val="00341C24"/>
    <w:rsid w:val="0034236E"/>
    <w:rsid w:val="003426DC"/>
    <w:rsid w:val="00342715"/>
    <w:rsid w:val="00342940"/>
    <w:rsid w:val="00342B32"/>
    <w:rsid w:val="00342E49"/>
    <w:rsid w:val="00343443"/>
    <w:rsid w:val="00343884"/>
    <w:rsid w:val="00343B82"/>
    <w:rsid w:val="00343C97"/>
    <w:rsid w:val="00343CD1"/>
    <w:rsid w:val="00344111"/>
    <w:rsid w:val="00344207"/>
    <w:rsid w:val="00344404"/>
    <w:rsid w:val="00344698"/>
    <w:rsid w:val="00344870"/>
    <w:rsid w:val="00344CF3"/>
    <w:rsid w:val="003452AB"/>
    <w:rsid w:val="00345E7D"/>
    <w:rsid w:val="00346061"/>
    <w:rsid w:val="00346882"/>
    <w:rsid w:val="00346E84"/>
    <w:rsid w:val="00346ED2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6A7"/>
    <w:rsid w:val="0035180F"/>
    <w:rsid w:val="0035183A"/>
    <w:rsid w:val="0035188E"/>
    <w:rsid w:val="00351AA4"/>
    <w:rsid w:val="00351CEC"/>
    <w:rsid w:val="00351F88"/>
    <w:rsid w:val="003521C5"/>
    <w:rsid w:val="00353715"/>
    <w:rsid w:val="00353922"/>
    <w:rsid w:val="003539DB"/>
    <w:rsid w:val="00353F39"/>
    <w:rsid w:val="00353F91"/>
    <w:rsid w:val="00354222"/>
    <w:rsid w:val="00354493"/>
    <w:rsid w:val="003548CD"/>
    <w:rsid w:val="003549B5"/>
    <w:rsid w:val="00354AE5"/>
    <w:rsid w:val="00354DFE"/>
    <w:rsid w:val="00355160"/>
    <w:rsid w:val="00355212"/>
    <w:rsid w:val="00355822"/>
    <w:rsid w:val="00355D1E"/>
    <w:rsid w:val="00355FD8"/>
    <w:rsid w:val="003560E0"/>
    <w:rsid w:val="0035635D"/>
    <w:rsid w:val="0035644B"/>
    <w:rsid w:val="003566BE"/>
    <w:rsid w:val="003568A9"/>
    <w:rsid w:val="00356A4C"/>
    <w:rsid w:val="00356BB0"/>
    <w:rsid w:val="00356F18"/>
    <w:rsid w:val="003570FF"/>
    <w:rsid w:val="0035742D"/>
    <w:rsid w:val="00357686"/>
    <w:rsid w:val="003576B9"/>
    <w:rsid w:val="0035799F"/>
    <w:rsid w:val="003579F0"/>
    <w:rsid w:val="0036050A"/>
    <w:rsid w:val="00360D3E"/>
    <w:rsid w:val="003612FA"/>
    <w:rsid w:val="0036173D"/>
    <w:rsid w:val="00361806"/>
    <w:rsid w:val="00361A9C"/>
    <w:rsid w:val="00361EAE"/>
    <w:rsid w:val="00362056"/>
    <w:rsid w:val="00362157"/>
    <w:rsid w:val="003624FF"/>
    <w:rsid w:val="003626E1"/>
    <w:rsid w:val="003627AA"/>
    <w:rsid w:val="003628B5"/>
    <w:rsid w:val="00363643"/>
    <w:rsid w:val="0036383C"/>
    <w:rsid w:val="00363CAD"/>
    <w:rsid w:val="003644B3"/>
    <w:rsid w:val="00364660"/>
    <w:rsid w:val="003646BC"/>
    <w:rsid w:val="003646C4"/>
    <w:rsid w:val="003647B2"/>
    <w:rsid w:val="003649F0"/>
    <w:rsid w:val="00364D82"/>
    <w:rsid w:val="00364EA4"/>
    <w:rsid w:val="00364EAD"/>
    <w:rsid w:val="00364F0B"/>
    <w:rsid w:val="0036523A"/>
    <w:rsid w:val="00365381"/>
    <w:rsid w:val="0036549B"/>
    <w:rsid w:val="00365FFA"/>
    <w:rsid w:val="003665ED"/>
    <w:rsid w:val="00366609"/>
    <w:rsid w:val="003668F6"/>
    <w:rsid w:val="00366A7B"/>
    <w:rsid w:val="00366B44"/>
    <w:rsid w:val="00366B85"/>
    <w:rsid w:val="0036701F"/>
    <w:rsid w:val="00367265"/>
    <w:rsid w:val="00367856"/>
    <w:rsid w:val="00367D79"/>
    <w:rsid w:val="00367DE2"/>
    <w:rsid w:val="00370473"/>
    <w:rsid w:val="00370C1B"/>
    <w:rsid w:val="00370CE0"/>
    <w:rsid w:val="00370D87"/>
    <w:rsid w:val="00370DFF"/>
    <w:rsid w:val="003713CF"/>
    <w:rsid w:val="003713ED"/>
    <w:rsid w:val="00371630"/>
    <w:rsid w:val="003717EA"/>
    <w:rsid w:val="00371A40"/>
    <w:rsid w:val="00372175"/>
    <w:rsid w:val="00372392"/>
    <w:rsid w:val="003726A5"/>
    <w:rsid w:val="0037292C"/>
    <w:rsid w:val="00372F68"/>
    <w:rsid w:val="00372F6A"/>
    <w:rsid w:val="0037306E"/>
    <w:rsid w:val="003731D4"/>
    <w:rsid w:val="003735A0"/>
    <w:rsid w:val="003736F2"/>
    <w:rsid w:val="00373E69"/>
    <w:rsid w:val="00373FEC"/>
    <w:rsid w:val="00374565"/>
    <w:rsid w:val="003745EF"/>
    <w:rsid w:val="00374777"/>
    <w:rsid w:val="00374CEB"/>
    <w:rsid w:val="003750E2"/>
    <w:rsid w:val="003758B7"/>
    <w:rsid w:val="00375B2C"/>
    <w:rsid w:val="003760EE"/>
    <w:rsid w:val="00376453"/>
    <w:rsid w:val="00376642"/>
    <w:rsid w:val="00376729"/>
    <w:rsid w:val="0037754C"/>
    <w:rsid w:val="00377639"/>
    <w:rsid w:val="0037775A"/>
    <w:rsid w:val="00377D07"/>
    <w:rsid w:val="00380023"/>
    <w:rsid w:val="0038036A"/>
    <w:rsid w:val="0038067A"/>
    <w:rsid w:val="00380744"/>
    <w:rsid w:val="00380CE4"/>
    <w:rsid w:val="00380EE8"/>
    <w:rsid w:val="00380F80"/>
    <w:rsid w:val="00380F9D"/>
    <w:rsid w:val="00381161"/>
    <w:rsid w:val="003811C3"/>
    <w:rsid w:val="0038127B"/>
    <w:rsid w:val="003812ED"/>
    <w:rsid w:val="003812EE"/>
    <w:rsid w:val="00381352"/>
    <w:rsid w:val="003814ED"/>
    <w:rsid w:val="003815C5"/>
    <w:rsid w:val="00381AC6"/>
    <w:rsid w:val="00382058"/>
    <w:rsid w:val="003822E6"/>
    <w:rsid w:val="003823B4"/>
    <w:rsid w:val="00382595"/>
    <w:rsid w:val="003829C0"/>
    <w:rsid w:val="00382BB1"/>
    <w:rsid w:val="00382C56"/>
    <w:rsid w:val="00382C5D"/>
    <w:rsid w:val="00382E36"/>
    <w:rsid w:val="0038315E"/>
    <w:rsid w:val="003832EC"/>
    <w:rsid w:val="0038370E"/>
    <w:rsid w:val="00383849"/>
    <w:rsid w:val="00383B06"/>
    <w:rsid w:val="00383D17"/>
    <w:rsid w:val="00383F5C"/>
    <w:rsid w:val="0038472E"/>
    <w:rsid w:val="00384938"/>
    <w:rsid w:val="00384C02"/>
    <w:rsid w:val="00385235"/>
    <w:rsid w:val="003857AE"/>
    <w:rsid w:val="003858B3"/>
    <w:rsid w:val="00385CBC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0656"/>
    <w:rsid w:val="00390B44"/>
    <w:rsid w:val="00390CEC"/>
    <w:rsid w:val="003915E4"/>
    <w:rsid w:val="003917C9"/>
    <w:rsid w:val="003918A3"/>
    <w:rsid w:val="0039190E"/>
    <w:rsid w:val="00391A9E"/>
    <w:rsid w:val="00391D1F"/>
    <w:rsid w:val="00392064"/>
    <w:rsid w:val="00392098"/>
    <w:rsid w:val="0039231F"/>
    <w:rsid w:val="0039283B"/>
    <w:rsid w:val="00392B40"/>
    <w:rsid w:val="00392BC0"/>
    <w:rsid w:val="00392C66"/>
    <w:rsid w:val="00392DB6"/>
    <w:rsid w:val="00393143"/>
    <w:rsid w:val="003939D9"/>
    <w:rsid w:val="00393A3A"/>
    <w:rsid w:val="00393FE6"/>
    <w:rsid w:val="003940D5"/>
    <w:rsid w:val="00394124"/>
    <w:rsid w:val="00394447"/>
    <w:rsid w:val="0039447A"/>
    <w:rsid w:val="003945AE"/>
    <w:rsid w:val="00394891"/>
    <w:rsid w:val="00394A54"/>
    <w:rsid w:val="00394B60"/>
    <w:rsid w:val="00394BD1"/>
    <w:rsid w:val="00394EF6"/>
    <w:rsid w:val="00395798"/>
    <w:rsid w:val="0039605E"/>
    <w:rsid w:val="00396124"/>
    <w:rsid w:val="00396384"/>
    <w:rsid w:val="003963AD"/>
    <w:rsid w:val="00396602"/>
    <w:rsid w:val="003967B0"/>
    <w:rsid w:val="00396891"/>
    <w:rsid w:val="0039696D"/>
    <w:rsid w:val="00396C67"/>
    <w:rsid w:val="0039704E"/>
    <w:rsid w:val="003971F3"/>
    <w:rsid w:val="00397217"/>
    <w:rsid w:val="0039757A"/>
    <w:rsid w:val="00397A70"/>
    <w:rsid w:val="00397EDA"/>
    <w:rsid w:val="003A0061"/>
    <w:rsid w:val="003A00F4"/>
    <w:rsid w:val="003A093D"/>
    <w:rsid w:val="003A0A9D"/>
    <w:rsid w:val="003A0B72"/>
    <w:rsid w:val="003A0D96"/>
    <w:rsid w:val="003A0DA1"/>
    <w:rsid w:val="003A0ED4"/>
    <w:rsid w:val="003A0F24"/>
    <w:rsid w:val="003A0F25"/>
    <w:rsid w:val="003A11F4"/>
    <w:rsid w:val="003A1A3A"/>
    <w:rsid w:val="003A1C03"/>
    <w:rsid w:val="003A1DB5"/>
    <w:rsid w:val="003A1FF9"/>
    <w:rsid w:val="003A20AD"/>
    <w:rsid w:val="003A2366"/>
    <w:rsid w:val="003A2CB0"/>
    <w:rsid w:val="003A326F"/>
    <w:rsid w:val="003A3409"/>
    <w:rsid w:val="003A347A"/>
    <w:rsid w:val="003A3503"/>
    <w:rsid w:val="003A3836"/>
    <w:rsid w:val="003A41C2"/>
    <w:rsid w:val="003A4277"/>
    <w:rsid w:val="003A4314"/>
    <w:rsid w:val="003A4356"/>
    <w:rsid w:val="003A468A"/>
    <w:rsid w:val="003A49C0"/>
    <w:rsid w:val="003A4C98"/>
    <w:rsid w:val="003A4CD5"/>
    <w:rsid w:val="003A4D68"/>
    <w:rsid w:val="003A52D1"/>
    <w:rsid w:val="003A53AD"/>
    <w:rsid w:val="003A545E"/>
    <w:rsid w:val="003A5856"/>
    <w:rsid w:val="003A5FBE"/>
    <w:rsid w:val="003A6082"/>
    <w:rsid w:val="003A651E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1A6"/>
    <w:rsid w:val="003B1BC6"/>
    <w:rsid w:val="003B1DA3"/>
    <w:rsid w:val="003B21C4"/>
    <w:rsid w:val="003B295F"/>
    <w:rsid w:val="003B2AD0"/>
    <w:rsid w:val="003B2D75"/>
    <w:rsid w:val="003B2E99"/>
    <w:rsid w:val="003B2FB6"/>
    <w:rsid w:val="003B31C7"/>
    <w:rsid w:val="003B33F6"/>
    <w:rsid w:val="003B343B"/>
    <w:rsid w:val="003B38A0"/>
    <w:rsid w:val="003B3AF7"/>
    <w:rsid w:val="003B48C5"/>
    <w:rsid w:val="003B4916"/>
    <w:rsid w:val="003B4917"/>
    <w:rsid w:val="003B4B06"/>
    <w:rsid w:val="003B4D05"/>
    <w:rsid w:val="003B4E37"/>
    <w:rsid w:val="003B533A"/>
    <w:rsid w:val="003B5E93"/>
    <w:rsid w:val="003B5EA8"/>
    <w:rsid w:val="003B611E"/>
    <w:rsid w:val="003B61F8"/>
    <w:rsid w:val="003B6264"/>
    <w:rsid w:val="003B634C"/>
    <w:rsid w:val="003B675A"/>
    <w:rsid w:val="003B6B6B"/>
    <w:rsid w:val="003B6CA8"/>
    <w:rsid w:val="003B76C1"/>
    <w:rsid w:val="003B76F1"/>
    <w:rsid w:val="003B7890"/>
    <w:rsid w:val="003B78B3"/>
    <w:rsid w:val="003B79B3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008"/>
    <w:rsid w:val="003C1061"/>
    <w:rsid w:val="003C121B"/>
    <w:rsid w:val="003C1396"/>
    <w:rsid w:val="003C17D0"/>
    <w:rsid w:val="003C1BEE"/>
    <w:rsid w:val="003C1F11"/>
    <w:rsid w:val="003C1F52"/>
    <w:rsid w:val="003C1FDC"/>
    <w:rsid w:val="003C29C9"/>
    <w:rsid w:val="003C2BF6"/>
    <w:rsid w:val="003C2DDE"/>
    <w:rsid w:val="003C2F9E"/>
    <w:rsid w:val="003C372C"/>
    <w:rsid w:val="003C37D9"/>
    <w:rsid w:val="003C37EA"/>
    <w:rsid w:val="003C39A1"/>
    <w:rsid w:val="003C3C02"/>
    <w:rsid w:val="003C3C07"/>
    <w:rsid w:val="003C4686"/>
    <w:rsid w:val="003C48AE"/>
    <w:rsid w:val="003C4BED"/>
    <w:rsid w:val="003C4D16"/>
    <w:rsid w:val="003C4DA7"/>
    <w:rsid w:val="003C5084"/>
    <w:rsid w:val="003C50FC"/>
    <w:rsid w:val="003C530C"/>
    <w:rsid w:val="003C545A"/>
    <w:rsid w:val="003C549C"/>
    <w:rsid w:val="003C557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BEE"/>
    <w:rsid w:val="003C7F06"/>
    <w:rsid w:val="003C7F67"/>
    <w:rsid w:val="003C7FE1"/>
    <w:rsid w:val="003D0C5D"/>
    <w:rsid w:val="003D0CF5"/>
    <w:rsid w:val="003D0E27"/>
    <w:rsid w:val="003D0E4D"/>
    <w:rsid w:val="003D0ED5"/>
    <w:rsid w:val="003D13AF"/>
    <w:rsid w:val="003D15AA"/>
    <w:rsid w:val="003D15C5"/>
    <w:rsid w:val="003D1670"/>
    <w:rsid w:val="003D1A48"/>
    <w:rsid w:val="003D1BB9"/>
    <w:rsid w:val="003D1CEA"/>
    <w:rsid w:val="003D1E97"/>
    <w:rsid w:val="003D28CF"/>
    <w:rsid w:val="003D336A"/>
    <w:rsid w:val="003D3460"/>
    <w:rsid w:val="003D3C2E"/>
    <w:rsid w:val="003D4511"/>
    <w:rsid w:val="003D4560"/>
    <w:rsid w:val="003D46BA"/>
    <w:rsid w:val="003D488C"/>
    <w:rsid w:val="003D48F2"/>
    <w:rsid w:val="003D4F3E"/>
    <w:rsid w:val="003D51E9"/>
    <w:rsid w:val="003D571D"/>
    <w:rsid w:val="003D5892"/>
    <w:rsid w:val="003D5BE5"/>
    <w:rsid w:val="003D5EA7"/>
    <w:rsid w:val="003D5F21"/>
    <w:rsid w:val="003D6198"/>
    <w:rsid w:val="003D6F2D"/>
    <w:rsid w:val="003D7469"/>
    <w:rsid w:val="003D783B"/>
    <w:rsid w:val="003D7997"/>
    <w:rsid w:val="003D79FB"/>
    <w:rsid w:val="003D7DE1"/>
    <w:rsid w:val="003E004D"/>
    <w:rsid w:val="003E0432"/>
    <w:rsid w:val="003E05A0"/>
    <w:rsid w:val="003E0926"/>
    <w:rsid w:val="003E12D3"/>
    <w:rsid w:val="003E1321"/>
    <w:rsid w:val="003E15B3"/>
    <w:rsid w:val="003E1AEB"/>
    <w:rsid w:val="003E1ED4"/>
    <w:rsid w:val="003E1EDC"/>
    <w:rsid w:val="003E24AD"/>
    <w:rsid w:val="003E25E3"/>
    <w:rsid w:val="003E29EB"/>
    <w:rsid w:val="003E2B65"/>
    <w:rsid w:val="003E3307"/>
    <w:rsid w:val="003E332A"/>
    <w:rsid w:val="003E353D"/>
    <w:rsid w:val="003E35BC"/>
    <w:rsid w:val="003E361B"/>
    <w:rsid w:val="003E3625"/>
    <w:rsid w:val="003E4223"/>
    <w:rsid w:val="003E42E0"/>
    <w:rsid w:val="003E5399"/>
    <w:rsid w:val="003E56FD"/>
    <w:rsid w:val="003E57E6"/>
    <w:rsid w:val="003E5955"/>
    <w:rsid w:val="003E5A3A"/>
    <w:rsid w:val="003E6029"/>
    <w:rsid w:val="003E60E2"/>
    <w:rsid w:val="003E6947"/>
    <w:rsid w:val="003E6BDF"/>
    <w:rsid w:val="003E6C13"/>
    <w:rsid w:val="003E6D6F"/>
    <w:rsid w:val="003E6D90"/>
    <w:rsid w:val="003E6E49"/>
    <w:rsid w:val="003E6E78"/>
    <w:rsid w:val="003E6E8D"/>
    <w:rsid w:val="003E755D"/>
    <w:rsid w:val="003E78CE"/>
    <w:rsid w:val="003E7973"/>
    <w:rsid w:val="003E7C56"/>
    <w:rsid w:val="003E7C65"/>
    <w:rsid w:val="003F04E8"/>
    <w:rsid w:val="003F0974"/>
    <w:rsid w:val="003F0AB8"/>
    <w:rsid w:val="003F1226"/>
    <w:rsid w:val="003F12AD"/>
    <w:rsid w:val="003F13A3"/>
    <w:rsid w:val="003F1A2A"/>
    <w:rsid w:val="003F1BCE"/>
    <w:rsid w:val="003F1CF4"/>
    <w:rsid w:val="003F1D22"/>
    <w:rsid w:val="003F2207"/>
    <w:rsid w:val="003F24D9"/>
    <w:rsid w:val="003F2681"/>
    <w:rsid w:val="003F2725"/>
    <w:rsid w:val="003F27B2"/>
    <w:rsid w:val="003F2892"/>
    <w:rsid w:val="003F290C"/>
    <w:rsid w:val="003F29C9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6C94"/>
    <w:rsid w:val="003F6E34"/>
    <w:rsid w:val="003F7484"/>
    <w:rsid w:val="003F74F3"/>
    <w:rsid w:val="003F7E74"/>
    <w:rsid w:val="00400147"/>
    <w:rsid w:val="00400406"/>
    <w:rsid w:val="00400BDC"/>
    <w:rsid w:val="00400C18"/>
    <w:rsid w:val="00400C56"/>
    <w:rsid w:val="00401372"/>
    <w:rsid w:val="0040165D"/>
    <w:rsid w:val="00401D9D"/>
    <w:rsid w:val="00401FA9"/>
    <w:rsid w:val="00401FDB"/>
    <w:rsid w:val="00402068"/>
    <w:rsid w:val="00402124"/>
    <w:rsid w:val="00402340"/>
    <w:rsid w:val="00402361"/>
    <w:rsid w:val="00402389"/>
    <w:rsid w:val="004025C9"/>
    <w:rsid w:val="004028FA"/>
    <w:rsid w:val="00402B56"/>
    <w:rsid w:val="00402BA6"/>
    <w:rsid w:val="00402C46"/>
    <w:rsid w:val="00402C87"/>
    <w:rsid w:val="00402D6F"/>
    <w:rsid w:val="00403228"/>
    <w:rsid w:val="004032B7"/>
    <w:rsid w:val="004034BC"/>
    <w:rsid w:val="0040380A"/>
    <w:rsid w:val="00403888"/>
    <w:rsid w:val="00403AF8"/>
    <w:rsid w:val="00403FD4"/>
    <w:rsid w:val="0040405C"/>
    <w:rsid w:val="00404354"/>
    <w:rsid w:val="004043AF"/>
    <w:rsid w:val="00404566"/>
    <w:rsid w:val="004045D5"/>
    <w:rsid w:val="004047BA"/>
    <w:rsid w:val="0040498D"/>
    <w:rsid w:val="00404C22"/>
    <w:rsid w:val="00404C24"/>
    <w:rsid w:val="00404C3E"/>
    <w:rsid w:val="00404C4F"/>
    <w:rsid w:val="00404E11"/>
    <w:rsid w:val="00404F5A"/>
    <w:rsid w:val="00405335"/>
    <w:rsid w:val="00405A4A"/>
    <w:rsid w:val="00405D9D"/>
    <w:rsid w:val="00405E46"/>
    <w:rsid w:val="00405FB0"/>
    <w:rsid w:val="00405FF8"/>
    <w:rsid w:val="004060BC"/>
    <w:rsid w:val="00406274"/>
    <w:rsid w:val="004062D2"/>
    <w:rsid w:val="004063DC"/>
    <w:rsid w:val="00406602"/>
    <w:rsid w:val="004067F5"/>
    <w:rsid w:val="00406812"/>
    <w:rsid w:val="00406960"/>
    <w:rsid w:val="00406D77"/>
    <w:rsid w:val="004073D0"/>
    <w:rsid w:val="004078D1"/>
    <w:rsid w:val="00407B89"/>
    <w:rsid w:val="00407D2A"/>
    <w:rsid w:val="00407F2E"/>
    <w:rsid w:val="00410310"/>
    <w:rsid w:val="004105E2"/>
    <w:rsid w:val="00410922"/>
    <w:rsid w:val="00410ADB"/>
    <w:rsid w:val="00410B49"/>
    <w:rsid w:val="004110FF"/>
    <w:rsid w:val="00411485"/>
    <w:rsid w:val="00411665"/>
    <w:rsid w:val="00411702"/>
    <w:rsid w:val="00411A6D"/>
    <w:rsid w:val="00411BF2"/>
    <w:rsid w:val="0041269E"/>
    <w:rsid w:val="00412800"/>
    <w:rsid w:val="00412962"/>
    <w:rsid w:val="00412F95"/>
    <w:rsid w:val="00413016"/>
    <w:rsid w:val="004134D2"/>
    <w:rsid w:val="0041382D"/>
    <w:rsid w:val="004138BA"/>
    <w:rsid w:val="00413A46"/>
    <w:rsid w:val="00413AA5"/>
    <w:rsid w:val="00413C3D"/>
    <w:rsid w:val="00413C6D"/>
    <w:rsid w:val="00413D76"/>
    <w:rsid w:val="00413E60"/>
    <w:rsid w:val="00413E7A"/>
    <w:rsid w:val="004142B7"/>
    <w:rsid w:val="00414B1D"/>
    <w:rsid w:val="00414BF7"/>
    <w:rsid w:val="00414D2F"/>
    <w:rsid w:val="00414DEF"/>
    <w:rsid w:val="00414DF5"/>
    <w:rsid w:val="00414F6D"/>
    <w:rsid w:val="00415A53"/>
    <w:rsid w:val="00415B2E"/>
    <w:rsid w:val="00415C1B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17F1A"/>
    <w:rsid w:val="00417FF5"/>
    <w:rsid w:val="004202F9"/>
    <w:rsid w:val="00420574"/>
    <w:rsid w:val="004209EF"/>
    <w:rsid w:val="004213B4"/>
    <w:rsid w:val="0042159D"/>
    <w:rsid w:val="004216E3"/>
    <w:rsid w:val="00421B4D"/>
    <w:rsid w:val="00421BCC"/>
    <w:rsid w:val="00421BEF"/>
    <w:rsid w:val="00421CDB"/>
    <w:rsid w:val="00421F0A"/>
    <w:rsid w:val="0042222F"/>
    <w:rsid w:val="00422B0F"/>
    <w:rsid w:val="00422E50"/>
    <w:rsid w:val="0042331B"/>
    <w:rsid w:val="004234E6"/>
    <w:rsid w:val="00423DA7"/>
    <w:rsid w:val="00423E69"/>
    <w:rsid w:val="0042438F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B7F"/>
    <w:rsid w:val="00424C11"/>
    <w:rsid w:val="00424C5C"/>
    <w:rsid w:val="004251C5"/>
    <w:rsid w:val="004252AF"/>
    <w:rsid w:val="004253A6"/>
    <w:rsid w:val="00425594"/>
    <w:rsid w:val="00425DB1"/>
    <w:rsid w:val="004266D2"/>
    <w:rsid w:val="00426EF6"/>
    <w:rsid w:val="004278E5"/>
    <w:rsid w:val="004302C6"/>
    <w:rsid w:val="00430574"/>
    <w:rsid w:val="00430835"/>
    <w:rsid w:val="00430DC8"/>
    <w:rsid w:val="00431292"/>
    <w:rsid w:val="004312EE"/>
    <w:rsid w:val="00431F08"/>
    <w:rsid w:val="00432A06"/>
    <w:rsid w:val="00432BA2"/>
    <w:rsid w:val="00432C0C"/>
    <w:rsid w:val="00433019"/>
    <w:rsid w:val="0043308F"/>
    <w:rsid w:val="00433273"/>
    <w:rsid w:val="0043355F"/>
    <w:rsid w:val="00433643"/>
    <w:rsid w:val="0043388A"/>
    <w:rsid w:val="004339EE"/>
    <w:rsid w:val="00433A63"/>
    <w:rsid w:val="0043414E"/>
    <w:rsid w:val="004349DE"/>
    <w:rsid w:val="00434CDD"/>
    <w:rsid w:val="00435377"/>
    <w:rsid w:val="0043573D"/>
    <w:rsid w:val="00435961"/>
    <w:rsid w:val="00435A0B"/>
    <w:rsid w:val="00435A6F"/>
    <w:rsid w:val="00435F82"/>
    <w:rsid w:val="0043605E"/>
    <w:rsid w:val="004362BF"/>
    <w:rsid w:val="0043667C"/>
    <w:rsid w:val="00436BE2"/>
    <w:rsid w:val="00436E09"/>
    <w:rsid w:val="00436EBC"/>
    <w:rsid w:val="00437F96"/>
    <w:rsid w:val="00437FE2"/>
    <w:rsid w:val="00440096"/>
    <w:rsid w:val="004400F1"/>
    <w:rsid w:val="004407A1"/>
    <w:rsid w:val="0044090B"/>
    <w:rsid w:val="00440D95"/>
    <w:rsid w:val="00440F43"/>
    <w:rsid w:val="0044127A"/>
    <w:rsid w:val="00441955"/>
    <w:rsid w:val="00441CCB"/>
    <w:rsid w:val="00441E59"/>
    <w:rsid w:val="00441E7C"/>
    <w:rsid w:val="00441FA8"/>
    <w:rsid w:val="00441FF0"/>
    <w:rsid w:val="00442188"/>
    <w:rsid w:val="0044218D"/>
    <w:rsid w:val="00442768"/>
    <w:rsid w:val="00442AE8"/>
    <w:rsid w:val="00442C2C"/>
    <w:rsid w:val="00442D99"/>
    <w:rsid w:val="00442E84"/>
    <w:rsid w:val="00442F75"/>
    <w:rsid w:val="0044309F"/>
    <w:rsid w:val="00443191"/>
    <w:rsid w:val="004432A6"/>
    <w:rsid w:val="004437A3"/>
    <w:rsid w:val="00443865"/>
    <w:rsid w:val="00443895"/>
    <w:rsid w:val="004440D2"/>
    <w:rsid w:val="0044438E"/>
    <w:rsid w:val="0044447C"/>
    <w:rsid w:val="004444DF"/>
    <w:rsid w:val="004449DF"/>
    <w:rsid w:val="004455A0"/>
    <w:rsid w:val="004458E7"/>
    <w:rsid w:val="00445FD4"/>
    <w:rsid w:val="00446237"/>
    <w:rsid w:val="0044627D"/>
    <w:rsid w:val="00446383"/>
    <w:rsid w:val="004465AB"/>
    <w:rsid w:val="004467C0"/>
    <w:rsid w:val="004468B1"/>
    <w:rsid w:val="00447046"/>
    <w:rsid w:val="00447709"/>
    <w:rsid w:val="00447912"/>
    <w:rsid w:val="004479CF"/>
    <w:rsid w:val="00447D0A"/>
    <w:rsid w:val="00447FBF"/>
    <w:rsid w:val="004500B9"/>
    <w:rsid w:val="004502FF"/>
    <w:rsid w:val="004509B5"/>
    <w:rsid w:val="00450ECF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60F"/>
    <w:rsid w:val="0045272B"/>
    <w:rsid w:val="00452908"/>
    <w:rsid w:val="00452B91"/>
    <w:rsid w:val="00452C58"/>
    <w:rsid w:val="00452E0A"/>
    <w:rsid w:val="004533F7"/>
    <w:rsid w:val="0045349B"/>
    <w:rsid w:val="0045376F"/>
    <w:rsid w:val="00453D1C"/>
    <w:rsid w:val="00453F52"/>
    <w:rsid w:val="00453F7B"/>
    <w:rsid w:val="00453F80"/>
    <w:rsid w:val="004541E7"/>
    <w:rsid w:val="0045438F"/>
    <w:rsid w:val="00454EFA"/>
    <w:rsid w:val="004554E4"/>
    <w:rsid w:val="0045561F"/>
    <w:rsid w:val="004556D3"/>
    <w:rsid w:val="004556EB"/>
    <w:rsid w:val="004559DA"/>
    <w:rsid w:val="00455DA0"/>
    <w:rsid w:val="00455DE9"/>
    <w:rsid w:val="00455DFE"/>
    <w:rsid w:val="00455F78"/>
    <w:rsid w:val="00455FF1"/>
    <w:rsid w:val="00456218"/>
    <w:rsid w:val="00456312"/>
    <w:rsid w:val="004563C1"/>
    <w:rsid w:val="004563EC"/>
    <w:rsid w:val="0045692C"/>
    <w:rsid w:val="00456A3C"/>
    <w:rsid w:val="00456C83"/>
    <w:rsid w:val="00457289"/>
    <w:rsid w:val="004574B8"/>
    <w:rsid w:val="004576CD"/>
    <w:rsid w:val="00457CF5"/>
    <w:rsid w:val="00457E9A"/>
    <w:rsid w:val="00460007"/>
    <w:rsid w:val="00460364"/>
    <w:rsid w:val="0046053B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470"/>
    <w:rsid w:val="00462A8B"/>
    <w:rsid w:val="00462ACE"/>
    <w:rsid w:val="0046349B"/>
    <w:rsid w:val="00463580"/>
    <w:rsid w:val="00463693"/>
    <w:rsid w:val="00463764"/>
    <w:rsid w:val="00463A07"/>
    <w:rsid w:val="004641E0"/>
    <w:rsid w:val="00464544"/>
    <w:rsid w:val="00464629"/>
    <w:rsid w:val="004648A0"/>
    <w:rsid w:val="0046493C"/>
    <w:rsid w:val="00464A8C"/>
    <w:rsid w:val="00464A91"/>
    <w:rsid w:val="00464FEE"/>
    <w:rsid w:val="00465467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A72"/>
    <w:rsid w:val="00466D40"/>
    <w:rsid w:val="0046713A"/>
    <w:rsid w:val="00467488"/>
    <w:rsid w:val="004674BB"/>
    <w:rsid w:val="00467B3F"/>
    <w:rsid w:val="00467E92"/>
    <w:rsid w:val="00467FB4"/>
    <w:rsid w:val="004702AB"/>
    <w:rsid w:val="004705DF"/>
    <w:rsid w:val="004709BA"/>
    <w:rsid w:val="00471050"/>
    <w:rsid w:val="0047135D"/>
    <w:rsid w:val="00471D68"/>
    <w:rsid w:val="00471D72"/>
    <w:rsid w:val="0047206E"/>
    <w:rsid w:val="0047212C"/>
    <w:rsid w:val="00472364"/>
    <w:rsid w:val="00472609"/>
    <w:rsid w:val="00472651"/>
    <w:rsid w:val="004729A8"/>
    <w:rsid w:val="00472AFE"/>
    <w:rsid w:val="00472BA1"/>
    <w:rsid w:val="00472FE7"/>
    <w:rsid w:val="00473268"/>
    <w:rsid w:val="00473454"/>
    <w:rsid w:val="00473710"/>
    <w:rsid w:val="0047391E"/>
    <w:rsid w:val="00473BB8"/>
    <w:rsid w:val="00473FCF"/>
    <w:rsid w:val="00474241"/>
    <w:rsid w:val="004746DC"/>
    <w:rsid w:val="0047495E"/>
    <w:rsid w:val="00474EE7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592"/>
    <w:rsid w:val="004779C5"/>
    <w:rsid w:val="00477C62"/>
    <w:rsid w:val="00477D55"/>
    <w:rsid w:val="004802B3"/>
    <w:rsid w:val="0048145C"/>
    <w:rsid w:val="004814F0"/>
    <w:rsid w:val="00481537"/>
    <w:rsid w:val="004815F7"/>
    <w:rsid w:val="00481674"/>
    <w:rsid w:val="00481D9A"/>
    <w:rsid w:val="00481E08"/>
    <w:rsid w:val="00482105"/>
    <w:rsid w:val="004824F6"/>
    <w:rsid w:val="00482DD7"/>
    <w:rsid w:val="00483047"/>
    <w:rsid w:val="004831F9"/>
    <w:rsid w:val="0048335E"/>
    <w:rsid w:val="00483386"/>
    <w:rsid w:val="00483514"/>
    <w:rsid w:val="00483662"/>
    <w:rsid w:val="00484016"/>
    <w:rsid w:val="004843E1"/>
    <w:rsid w:val="004848C6"/>
    <w:rsid w:val="00484930"/>
    <w:rsid w:val="00484D10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D91"/>
    <w:rsid w:val="00487980"/>
    <w:rsid w:val="00487A51"/>
    <w:rsid w:val="00487B6C"/>
    <w:rsid w:val="00487CFF"/>
    <w:rsid w:val="00487D4B"/>
    <w:rsid w:val="004904E8"/>
    <w:rsid w:val="0049092D"/>
    <w:rsid w:val="00491426"/>
    <w:rsid w:val="00491A24"/>
    <w:rsid w:val="00491E15"/>
    <w:rsid w:val="004921B1"/>
    <w:rsid w:val="00492A9A"/>
    <w:rsid w:val="00492F38"/>
    <w:rsid w:val="0049312A"/>
    <w:rsid w:val="0049332A"/>
    <w:rsid w:val="0049342E"/>
    <w:rsid w:val="004934F9"/>
    <w:rsid w:val="00493815"/>
    <w:rsid w:val="00493AC0"/>
    <w:rsid w:val="00493DF5"/>
    <w:rsid w:val="004943F4"/>
    <w:rsid w:val="004946C3"/>
    <w:rsid w:val="0049486A"/>
    <w:rsid w:val="004953C7"/>
    <w:rsid w:val="00495514"/>
    <w:rsid w:val="00495521"/>
    <w:rsid w:val="00495661"/>
    <w:rsid w:val="004956E0"/>
    <w:rsid w:val="00495805"/>
    <w:rsid w:val="00495A4C"/>
    <w:rsid w:val="00495B3A"/>
    <w:rsid w:val="00495C4F"/>
    <w:rsid w:val="00495D6D"/>
    <w:rsid w:val="004960C5"/>
    <w:rsid w:val="004962E0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1363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8D"/>
    <w:rsid w:val="004A37DA"/>
    <w:rsid w:val="004A390F"/>
    <w:rsid w:val="004A3B17"/>
    <w:rsid w:val="004A3CA6"/>
    <w:rsid w:val="004A3F23"/>
    <w:rsid w:val="004A3F50"/>
    <w:rsid w:val="004A3F57"/>
    <w:rsid w:val="004A4380"/>
    <w:rsid w:val="004A443A"/>
    <w:rsid w:val="004A462F"/>
    <w:rsid w:val="004A47E5"/>
    <w:rsid w:val="004A4981"/>
    <w:rsid w:val="004A4D22"/>
    <w:rsid w:val="004A4D9A"/>
    <w:rsid w:val="004A4E45"/>
    <w:rsid w:val="004A4E79"/>
    <w:rsid w:val="004A5388"/>
    <w:rsid w:val="004A5400"/>
    <w:rsid w:val="004A552F"/>
    <w:rsid w:val="004A5EFD"/>
    <w:rsid w:val="004A6161"/>
    <w:rsid w:val="004A6353"/>
    <w:rsid w:val="004A64D8"/>
    <w:rsid w:val="004A656D"/>
    <w:rsid w:val="004A6653"/>
    <w:rsid w:val="004A6663"/>
    <w:rsid w:val="004A6706"/>
    <w:rsid w:val="004A6958"/>
    <w:rsid w:val="004A6FB7"/>
    <w:rsid w:val="004A7345"/>
    <w:rsid w:val="004A774A"/>
    <w:rsid w:val="004A7E2C"/>
    <w:rsid w:val="004A7F5F"/>
    <w:rsid w:val="004B02DA"/>
    <w:rsid w:val="004B0CF5"/>
    <w:rsid w:val="004B0EED"/>
    <w:rsid w:val="004B0F37"/>
    <w:rsid w:val="004B10B5"/>
    <w:rsid w:val="004B116C"/>
    <w:rsid w:val="004B1440"/>
    <w:rsid w:val="004B1738"/>
    <w:rsid w:val="004B1C45"/>
    <w:rsid w:val="004B24B6"/>
    <w:rsid w:val="004B299F"/>
    <w:rsid w:val="004B314B"/>
    <w:rsid w:val="004B3808"/>
    <w:rsid w:val="004B39B5"/>
    <w:rsid w:val="004B3FF3"/>
    <w:rsid w:val="004B4056"/>
    <w:rsid w:val="004B40C8"/>
    <w:rsid w:val="004B42C8"/>
    <w:rsid w:val="004B4AED"/>
    <w:rsid w:val="004B4B1C"/>
    <w:rsid w:val="004B4EF7"/>
    <w:rsid w:val="004B50C1"/>
    <w:rsid w:val="004B525E"/>
    <w:rsid w:val="004B5570"/>
    <w:rsid w:val="004B59D3"/>
    <w:rsid w:val="004B5AA3"/>
    <w:rsid w:val="004B603F"/>
    <w:rsid w:val="004B610A"/>
    <w:rsid w:val="004B6148"/>
    <w:rsid w:val="004B6663"/>
    <w:rsid w:val="004B6A5F"/>
    <w:rsid w:val="004B6B21"/>
    <w:rsid w:val="004B6E07"/>
    <w:rsid w:val="004B7197"/>
    <w:rsid w:val="004B7222"/>
    <w:rsid w:val="004B7591"/>
    <w:rsid w:val="004B7BF4"/>
    <w:rsid w:val="004B7D0C"/>
    <w:rsid w:val="004C0044"/>
    <w:rsid w:val="004C01C9"/>
    <w:rsid w:val="004C04ED"/>
    <w:rsid w:val="004C05AF"/>
    <w:rsid w:val="004C0FEE"/>
    <w:rsid w:val="004C14DC"/>
    <w:rsid w:val="004C1735"/>
    <w:rsid w:val="004C18B1"/>
    <w:rsid w:val="004C19CD"/>
    <w:rsid w:val="004C1B29"/>
    <w:rsid w:val="004C1C9D"/>
    <w:rsid w:val="004C2546"/>
    <w:rsid w:val="004C261C"/>
    <w:rsid w:val="004C2904"/>
    <w:rsid w:val="004C2D9A"/>
    <w:rsid w:val="004C32E9"/>
    <w:rsid w:val="004C3AC6"/>
    <w:rsid w:val="004C3FA1"/>
    <w:rsid w:val="004C4269"/>
    <w:rsid w:val="004C4526"/>
    <w:rsid w:val="004C48EF"/>
    <w:rsid w:val="004C4E39"/>
    <w:rsid w:val="004C4EA5"/>
    <w:rsid w:val="004C520E"/>
    <w:rsid w:val="004C531E"/>
    <w:rsid w:val="004C54B2"/>
    <w:rsid w:val="004C5621"/>
    <w:rsid w:val="004C665D"/>
    <w:rsid w:val="004C6EAA"/>
    <w:rsid w:val="004C6ED6"/>
    <w:rsid w:val="004C6F97"/>
    <w:rsid w:val="004C70FB"/>
    <w:rsid w:val="004C76A3"/>
    <w:rsid w:val="004C78C7"/>
    <w:rsid w:val="004C7C1F"/>
    <w:rsid w:val="004C7DBD"/>
    <w:rsid w:val="004C7DF9"/>
    <w:rsid w:val="004C7F51"/>
    <w:rsid w:val="004D0B78"/>
    <w:rsid w:val="004D0FE7"/>
    <w:rsid w:val="004D1129"/>
    <w:rsid w:val="004D1175"/>
    <w:rsid w:val="004D177A"/>
    <w:rsid w:val="004D18A2"/>
    <w:rsid w:val="004D18FF"/>
    <w:rsid w:val="004D208F"/>
    <w:rsid w:val="004D228E"/>
    <w:rsid w:val="004D22DB"/>
    <w:rsid w:val="004D2D45"/>
    <w:rsid w:val="004D303F"/>
    <w:rsid w:val="004D3121"/>
    <w:rsid w:val="004D3179"/>
    <w:rsid w:val="004D3488"/>
    <w:rsid w:val="004D3717"/>
    <w:rsid w:val="004D3A79"/>
    <w:rsid w:val="004D3A94"/>
    <w:rsid w:val="004D3C2F"/>
    <w:rsid w:val="004D3D29"/>
    <w:rsid w:val="004D3EA6"/>
    <w:rsid w:val="004D44A7"/>
    <w:rsid w:val="004D4555"/>
    <w:rsid w:val="004D4832"/>
    <w:rsid w:val="004D53F3"/>
    <w:rsid w:val="004D5511"/>
    <w:rsid w:val="004D5D21"/>
    <w:rsid w:val="004D5D44"/>
    <w:rsid w:val="004D5FD2"/>
    <w:rsid w:val="004D6733"/>
    <w:rsid w:val="004D6C2A"/>
    <w:rsid w:val="004D731B"/>
    <w:rsid w:val="004D74C1"/>
    <w:rsid w:val="004D7A1F"/>
    <w:rsid w:val="004E057E"/>
    <w:rsid w:val="004E07C3"/>
    <w:rsid w:val="004E07E5"/>
    <w:rsid w:val="004E0836"/>
    <w:rsid w:val="004E1123"/>
    <w:rsid w:val="004E1620"/>
    <w:rsid w:val="004E17F9"/>
    <w:rsid w:val="004E1A57"/>
    <w:rsid w:val="004E1B8D"/>
    <w:rsid w:val="004E1EC2"/>
    <w:rsid w:val="004E2219"/>
    <w:rsid w:val="004E24F5"/>
    <w:rsid w:val="004E278C"/>
    <w:rsid w:val="004E2893"/>
    <w:rsid w:val="004E2C3C"/>
    <w:rsid w:val="004E2E92"/>
    <w:rsid w:val="004E30C4"/>
    <w:rsid w:val="004E3283"/>
    <w:rsid w:val="004E3446"/>
    <w:rsid w:val="004E349F"/>
    <w:rsid w:val="004E3760"/>
    <w:rsid w:val="004E3964"/>
    <w:rsid w:val="004E3B07"/>
    <w:rsid w:val="004E4161"/>
    <w:rsid w:val="004E423E"/>
    <w:rsid w:val="004E435A"/>
    <w:rsid w:val="004E491C"/>
    <w:rsid w:val="004E4C84"/>
    <w:rsid w:val="004E4FA7"/>
    <w:rsid w:val="004E50B4"/>
    <w:rsid w:val="004E53DD"/>
    <w:rsid w:val="004E5524"/>
    <w:rsid w:val="004E5F8B"/>
    <w:rsid w:val="004E628C"/>
    <w:rsid w:val="004E6C9D"/>
    <w:rsid w:val="004E6FDC"/>
    <w:rsid w:val="004E7076"/>
    <w:rsid w:val="004E7508"/>
    <w:rsid w:val="004E7A82"/>
    <w:rsid w:val="004E7B2F"/>
    <w:rsid w:val="004F03B2"/>
    <w:rsid w:val="004F07A3"/>
    <w:rsid w:val="004F1424"/>
    <w:rsid w:val="004F1436"/>
    <w:rsid w:val="004F1489"/>
    <w:rsid w:val="004F151B"/>
    <w:rsid w:val="004F1B69"/>
    <w:rsid w:val="004F2264"/>
    <w:rsid w:val="004F24ED"/>
    <w:rsid w:val="004F2656"/>
    <w:rsid w:val="004F2CD0"/>
    <w:rsid w:val="004F2DED"/>
    <w:rsid w:val="004F3027"/>
    <w:rsid w:val="004F3218"/>
    <w:rsid w:val="004F351C"/>
    <w:rsid w:val="004F36E2"/>
    <w:rsid w:val="004F43FC"/>
    <w:rsid w:val="004F45EF"/>
    <w:rsid w:val="004F4851"/>
    <w:rsid w:val="004F4ACA"/>
    <w:rsid w:val="004F518C"/>
    <w:rsid w:val="004F5A2D"/>
    <w:rsid w:val="004F5B23"/>
    <w:rsid w:val="004F5C83"/>
    <w:rsid w:val="004F5E7E"/>
    <w:rsid w:val="004F5F0E"/>
    <w:rsid w:val="004F6001"/>
    <w:rsid w:val="004F629C"/>
    <w:rsid w:val="004F6350"/>
    <w:rsid w:val="004F667A"/>
    <w:rsid w:val="004F6787"/>
    <w:rsid w:val="004F6D7A"/>
    <w:rsid w:val="004F6E45"/>
    <w:rsid w:val="004F6F22"/>
    <w:rsid w:val="004F709C"/>
    <w:rsid w:val="004F7597"/>
    <w:rsid w:val="004F76D9"/>
    <w:rsid w:val="004F7713"/>
    <w:rsid w:val="005004EF"/>
    <w:rsid w:val="00500660"/>
    <w:rsid w:val="00500675"/>
    <w:rsid w:val="00500827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2CD9"/>
    <w:rsid w:val="00503E99"/>
    <w:rsid w:val="0050409A"/>
    <w:rsid w:val="0050415A"/>
    <w:rsid w:val="00504617"/>
    <w:rsid w:val="00504BBB"/>
    <w:rsid w:val="00504F7D"/>
    <w:rsid w:val="0050513F"/>
    <w:rsid w:val="0050546F"/>
    <w:rsid w:val="00505518"/>
    <w:rsid w:val="00505582"/>
    <w:rsid w:val="005056EF"/>
    <w:rsid w:val="00505A16"/>
    <w:rsid w:val="00505E2B"/>
    <w:rsid w:val="00505FF0"/>
    <w:rsid w:val="00506320"/>
    <w:rsid w:val="0050649C"/>
    <w:rsid w:val="0050667E"/>
    <w:rsid w:val="005068AA"/>
    <w:rsid w:val="00506994"/>
    <w:rsid w:val="00506DD5"/>
    <w:rsid w:val="00506FDE"/>
    <w:rsid w:val="0050745D"/>
    <w:rsid w:val="005075AE"/>
    <w:rsid w:val="00507772"/>
    <w:rsid w:val="0050784D"/>
    <w:rsid w:val="00507A8F"/>
    <w:rsid w:val="00507D64"/>
    <w:rsid w:val="00507EF9"/>
    <w:rsid w:val="00507FF4"/>
    <w:rsid w:val="0051003E"/>
    <w:rsid w:val="00510115"/>
    <w:rsid w:val="0051017F"/>
    <w:rsid w:val="005102B3"/>
    <w:rsid w:val="00510661"/>
    <w:rsid w:val="00510845"/>
    <w:rsid w:val="00510CFA"/>
    <w:rsid w:val="005111C5"/>
    <w:rsid w:val="005111F5"/>
    <w:rsid w:val="00511327"/>
    <w:rsid w:val="005116F8"/>
    <w:rsid w:val="005119D8"/>
    <w:rsid w:val="00512080"/>
    <w:rsid w:val="0051249C"/>
    <w:rsid w:val="005125B7"/>
    <w:rsid w:val="00512CCF"/>
    <w:rsid w:val="00512DE4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4DB"/>
    <w:rsid w:val="005165F4"/>
    <w:rsid w:val="0051661A"/>
    <w:rsid w:val="0051663B"/>
    <w:rsid w:val="00516AC5"/>
    <w:rsid w:val="00516D3B"/>
    <w:rsid w:val="00516D9A"/>
    <w:rsid w:val="005175F9"/>
    <w:rsid w:val="005176DD"/>
    <w:rsid w:val="0051787D"/>
    <w:rsid w:val="00517A9C"/>
    <w:rsid w:val="00517F3D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B68"/>
    <w:rsid w:val="00523D50"/>
    <w:rsid w:val="00523EE1"/>
    <w:rsid w:val="00523F2E"/>
    <w:rsid w:val="00523F82"/>
    <w:rsid w:val="005241EA"/>
    <w:rsid w:val="005245A7"/>
    <w:rsid w:val="0052465F"/>
    <w:rsid w:val="00524957"/>
    <w:rsid w:val="00524F8B"/>
    <w:rsid w:val="0052506A"/>
    <w:rsid w:val="005250BE"/>
    <w:rsid w:val="00525615"/>
    <w:rsid w:val="0052609E"/>
    <w:rsid w:val="005260B9"/>
    <w:rsid w:val="005266A7"/>
    <w:rsid w:val="005268EB"/>
    <w:rsid w:val="00526B2C"/>
    <w:rsid w:val="00526BCF"/>
    <w:rsid w:val="005271F7"/>
    <w:rsid w:val="00527B42"/>
    <w:rsid w:val="00527DB8"/>
    <w:rsid w:val="00527E23"/>
    <w:rsid w:val="00527F10"/>
    <w:rsid w:val="00530316"/>
    <w:rsid w:val="005303E6"/>
    <w:rsid w:val="005307B8"/>
    <w:rsid w:val="0053096F"/>
    <w:rsid w:val="00530E23"/>
    <w:rsid w:val="005312A9"/>
    <w:rsid w:val="00531767"/>
    <w:rsid w:val="00531BD5"/>
    <w:rsid w:val="00531D32"/>
    <w:rsid w:val="005325C7"/>
    <w:rsid w:val="00532753"/>
    <w:rsid w:val="0053319A"/>
    <w:rsid w:val="005331E3"/>
    <w:rsid w:val="005337C8"/>
    <w:rsid w:val="00533923"/>
    <w:rsid w:val="00533A9C"/>
    <w:rsid w:val="00533AEE"/>
    <w:rsid w:val="00533C98"/>
    <w:rsid w:val="00533F3B"/>
    <w:rsid w:val="00533FC3"/>
    <w:rsid w:val="005341D1"/>
    <w:rsid w:val="0053447D"/>
    <w:rsid w:val="0053452E"/>
    <w:rsid w:val="0053456F"/>
    <w:rsid w:val="00534ADE"/>
    <w:rsid w:val="00534CC8"/>
    <w:rsid w:val="00535076"/>
    <w:rsid w:val="005352EE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167"/>
    <w:rsid w:val="005402E4"/>
    <w:rsid w:val="00540316"/>
    <w:rsid w:val="00540B7C"/>
    <w:rsid w:val="00540D26"/>
    <w:rsid w:val="00540DF4"/>
    <w:rsid w:val="005412EC"/>
    <w:rsid w:val="0054152E"/>
    <w:rsid w:val="00541566"/>
    <w:rsid w:val="00541DFB"/>
    <w:rsid w:val="00542953"/>
    <w:rsid w:val="00542CB4"/>
    <w:rsid w:val="00542D42"/>
    <w:rsid w:val="00542F38"/>
    <w:rsid w:val="00543202"/>
    <w:rsid w:val="005434FD"/>
    <w:rsid w:val="0054354D"/>
    <w:rsid w:val="00543551"/>
    <w:rsid w:val="00543A52"/>
    <w:rsid w:val="0054414B"/>
    <w:rsid w:val="0054423D"/>
    <w:rsid w:val="005442EE"/>
    <w:rsid w:val="00544C39"/>
    <w:rsid w:val="00544C7C"/>
    <w:rsid w:val="00544E4B"/>
    <w:rsid w:val="0054513E"/>
    <w:rsid w:val="00545262"/>
    <w:rsid w:val="0054537C"/>
    <w:rsid w:val="00545404"/>
    <w:rsid w:val="00545C5A"/>
    <w:rsid w:val="00545D5F"/>
    <w:rsid w:val="00545F5B"/>
    <w:rsid w:val="005460BB"/>
    <w:rsid w:val="00546524"/>
    <w:rsid w:val="005465E2"/>
    <w:rsid w:val="00546A84"/>
    <w:rsid w:val="00546CBD"/>
    <w:rsid w:val="00546D1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0CDC"/>
    <w:rsid w:val="0055116B"/>
    <w:rsid w:val="005514D9"/>
    <w:rsid w:val="00551A2D"/>
    <w:rsid w:val="00551FB4"/>
    <w:rsid w:val="00552177"/>
    <w:rsid w:val="00552451"/>
    <w:rsid w:val="0055286F"/>
    <w:rsid w:val="00552E8F"/>
    <w:rsid w:val="005533F6"/>
    <w:rsid w:val="00553530"/>
    <w:rsid w:val="005539E6"/>
    <w:rsid w:val="00553A8D"/>
    <w:rsid w:val="00554096"/>
    <w:rsid w:val="005541CD"/>
    <w:rsid w:val="005544ED"/>
    <w:rsid w:val="0055452E"/>
    <w:rsid w:val="005548D0"/>
    <w:rsid w:val="005549BC"/>
    <w:rsid w:val="00554CD8"/>
    <w:rsid w:val="00555164"/>
    <w:rsid w:val="005551CB"/>
    <w:rsid w:val="0055558D"/>
    <w:rsid w:val="005555D8"/>
    <w:rsid w:val="00555A6D"/>
    <w:rsid w:val="00555B22"/>
    <w:rsid w:val="00555BC4"/>
    <w:rsid w:val="00555E0E"/>
    <w:rsid w:val="0055613C"/>
    <w:rsid w:val="0055631E"/>
    <w:rsid w:val="005564C2"/>
    <w:rsid w:val="00556676"/>
    <w:rsid w:val="0055670A"/>
    <w:rsid w:val="0055675B"/>
    <w:rsid w:val="00556920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7F2"/>
    <w:rsid w:val="00560A29"/>
    <w:rsid w:val="00560C66"/>
    <w:rsid w:val="00560D21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BF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4924"/>
    <w:rsid w:val="00564DB4"/>
    <w:rsid w:val="00565918"/>
    <w:rsid w:val="0056592D"/>
    <w:rsid w:val="0056595C"/>
    <w:rsid w:val="00565A08"/>
    <w:rsid w:val="00565ECF"/>
    <w:rsid w:val="00565FA8"/>
    <w:rsid w:val="00565FF7"/>
    <w:rsid w:val="005662D0"/>
    <w:rsid w:val="0056649B"/>
    <w:rsid w:val="00566BEE"/>
    <w:rsid w:val="00566D8E"/>
    <w:rsid w:val="00566EA6"/>
    <w:rsid w:val="00566F32"/>
    <w:rsid w:val="005671A2"/>
    <w:rsid w:val="00567A5E"/>
    <w:rsid w:val="00567B40"/>
    <w:rsid w:val="00567F42"/>
    <w:rsid w:val="0057017D"/>
    <w:rsid w:val="005702C0"/>
    <w:rsid w:val="00570568"/>
    <w:rsid w:val="005706A2"/>
    <w:rsid w:val="0057080C"/>
    <w:rsid w:val="005709EE"/>
    <w:rsid w:val="00570A57"/>
    <w:rsid w:val="00571020"/>
    <w:rsid w:val="00571097"/>
    <w:rsid w:val="005710F4"/>
    <w:rsid w:val="00571144"/>
    <w:rsid w:val="00571382"/>
    <w:rsid w:val="00571398"/>
    <w:rsid w:val="0057182E"/>
    <w:rsid w:val="00571C72"/>
    <w:rsid w:val="0057254B"/>
    <w:rsid w:val="00572882"/>
    <w:rsid w:val="005728A1"/>
    <w:rsid w:val="00572C55"/>
    <w:rsid w:val="00573080"/>
    <w:rsid w:val="00573383"/>
    <w:rsid w:val="005734B4"/>
    <w:rsid w:val="005734DB"/>
    <w:rsid w:val="00574236"/>
    <w:rsid w:val="00574438"/>
    <w:rsid w:val="0057443F"/>
    <w:rsid w:val="00574FD3"/>
    <w:rsid w:val="00575829"/>
    <w:rsid w:val="005759A0"/>
    <w:rsid w:val="00575E39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546"/>
    <w:rsid w:val="005778D6"/>
    <w:rsid w:val="005779EA"/>
    <w:rsid w:val="00577A71"/>
    <w:rsid w:val="00577F6C"/>
    <w:rsid w:val="0058029A"/>
    <w:rsid w:val="00580463"/>
    <w:rsid w:val="005807E0"/>
    <w:rsid w:val="00580B82"/>
    <w:rsid w:val="00581040"/>
    <w:rsid w:val="00581170"/>
    <w:rsid w:val="0058131B"/>
    <w:rsid w:val="005822B2"/>
    <w:rsid w:val="005826DC"/>
    <w:rsid w:val="00582729"/>
    <w:rsid w:val="00582CF5"/>
    <w:rsid w:val="00582DCF"/>
    <w:rsid w:val="005830E7"/>
    <w:rsid w:val="005831E2"/>
    <w:rsid w:val="0058329E"/>
    <w:rsid w:val="005832C0"/>
    <w:rsid w:val="00583488"/>
    <w:rsid w:val="00583922"/>
    <w:rsid w:val="005839D2"/>
    <w:rsid w:val="00583A4F"/>
    <w:rsid w:val="00583E9F"/>
    <w:rsid w:val="005846AB"/>
    <w:rsid w:val="005848FD"/>
    <w:rsid w:val="00584CB6"/>
    <w:rsid w:val="00584D46"/>
    <w:rsid w:val="00584FFA"/>
    <w:rsid w:val="005855E3"/>
    <w:rsid w:val="005856FC"/>
    <w:rsid w:val="005857E2"/>
    <w:rsid w:val="00585A2E"/>
    <w:rsid w:val="00585DE0"/>
    <w:rsid w:val="00585E5D"/>
    <w:rsid w:val="0058615D"/>
    <w:rsid w:val="00586776"/>
    <w:rsid w:val="0058683E"/>
    <w:rsid w:val="00586BB3"/>
    <w:rsid w:val="00586EE6"/>
    <w:rsid w:val="0058724C"/>
    <w:rsid w:val="005877C9"/>
    <w:rsid w:val="00587864"/>
    <w:rsid w:val="0058792E"/>
    <w:rsid w:val="00587948"/>
    <w:rsid w:val="00587B31"/>
    <w:rsid w:val="0059050B"/>
    <w:rsid w:val="005906BA"/>
    <w:rsid w:val="005907D9"/>
    <w:rsid w:val="00590CDA"/>
    <w:rsid w:val="00590DC4"/>
    <w:rsid w:val="00591125"/>
    <w:rsid w:val="0059126E"/>
    <w:rsid w:val="005914A2"/>
    <w:rsid w:val="0059164E"/>
    <w:rsid w:val="00591819"/>
    <w:rsid w:val="005919E9"/>
    <w:rsid w:val="00591C95"/>
    <w:rsid w:val="00591EBB"/>
    <w:rsid w:val="005922CE"/>
    <w:rsid w:val="005925B6"/>
    <w:rsid w:val="00592807"/>
    <w:rsid w:val="00592B82"/>
    <w:rsid w:val="00592BE1"/>
    <w:rsid w:val="00592F38"/>
    <w:rsid w:val="00593048"/>
    <w:rsid w:val="005936B9"/>
    <w:rsid w:val="00593BC7"/>
    <w:rsid w:val="00593CB4"/>
    <w:rsid w:val="00593D20"/>
    <w:rsid w:val="005940BC"/>
    <w:rsid w:val="00594368"/>
    <w:rsid w:val="00594398"/>
    <w:rsid w:val="00594491"/>
    <w:rsid w:val="00594712"/>
    <w:rsid w:val="00594832"/>
    <w:rsid w:val="005953A0"/>
    <w:rsid w:val="005956F0"/>
    <w:rsid w:val="00595993"/>
    <w:rsid w:val="00595A2A"/>
    <w:rsid w:val="00595BC9"/>
    <w:rsid w:val="00595EAB"/>
    <w:rsid w:val="00595F6F"/>
    <w:rsid w:val="005963FA"/>
    <w:rsid w:val="00596459"/>
    <w:rsid w:val="005967D7"/>
    <w:rsid w:val="00596814"/>
    <w:rsid w:val="0059693D"/>
    <w:rsid w:val="00596D20"/>
    <w:rsid w:val="00596EB1"/>
    <w:rsid w:val="00597290"/>
    <w:rsid w:val="00597298"/>
    <w:rsid w:val="005975CB"/>
    <w:rsid w:val="00597B09"/>
    <w:rsid w:val="00597E00"/>
    <w:rsid w:val="00597FAD"/>
    <w:rsid w:val="00597FEF"/>
    <w:rsid w:val="005A0355"/>
    <w:rsid w:val="005A063A"/>
    <w:rsid w:val="005A083C"/>
    <w:rsid w:val="005A1671"/>
    <w:rsid w:val="005A1785"/>
    <w:rsid w:val="005A1FD5"/>
    <w:rsid w:val="005A2213"/>
    <w:rsid w:val="005A22BC"/>
    <w:rsid w:val="005A2476"/>
    <w:rsid w:val="005A25B9"/>
    <w:rsid w:val="005A2644"/>
    <w:rsid w:val="005A2A9B"/>
    <w:rsid w:val="005A2AD8"/>
    <w:rsid w:val="005A2B1C"/>
    <w:rsid w:val="005A2DCB"/>
    <w:rsid w:val="005A315B"/>
    <w:rsid w:val="005A3503"/>
    <w:rsid w:val="005A358F"/>
    <w:rsid w:val="005A378C"/>
    <w:rsid w:val="005A386C"/>
    <w:rsid w:val="005A3D1C"/>
    <w:rsid w:val="005A4115"/>
    <w:rsid w:val="005A44B0"/>
    <w:rsid w:val="005A464C"/>
    <w:rsid w:val="005A4BCD"/>
    <w:rsid w:val="005A4C38"/>
    <w:rsid w:val="005A4D88"/>
    <w:rsid w:val="005A4E9C"/>
    <w:rsid w:val="005A4F49"/>
    <w:rsid w:val="005A50C3"/>
    <w:rsid w:val="005A5234"/>
    <w:rsid w:val="005A5378"/>
    <w:rsid w:val="005A53C4"/>
    <w:rsid w:val="005A5426"/>
    <w:rsid w:val="005A586C"/>
    <w:rsid w:val="005A5B6C"/>
    <w:rsid w:val="005A5D72"/>
    <w:rsid w:val="005A5FB9"/>
    <w:rsid w:val="005A6473"/>
    <w:rsid w:val="005A65D9"/>
    <w:rsid w:val="005A6649"/>
    <w:rsid w:val="005A68D1"/>
    <w:rsid w:val="005A6935"/>
    <w:rsid w:val="005A6C05"/>
    <w:rsid w:val="005A6C4E"/>
    <w:rsid w:val="005A6E49"/>
    <w:rsid w:val="005A6E4F"/>
    <w:rsid w:val="005A74B6"/>
    <w:rsid w:val="005A7664"/>
    <w:rsid w:val="005A7692"/>
    <w:rsid w:val="005A7A90"/>
    <w:rsid w:val="005A7D7F"/>
    <w:rsid w:val="005B005A"/>
    <w:rsid w:val="005B0448"/>
    <w:rsid w:val="005B046E"/>
    <w:rsid w:val="005B0532"/>
    <w:rsid w:val="005B060B"/>
    <w:rsid w:val="005B1384"/>
    <w:rsid w:val="005B17EA"/>
    <w:rsid w:val="005B1C67"/>
    <w:rsid w:val="005B1D2C"/>
    <w:rsid w:val="005B1E70"/>
    <w:rsid w:val="005B21B9"/>
    <w:rsid w:val="005B229F"/>
    <w:rsid w:val="005B26FA"/>
    <w:rsid w:val="005B2756"/>
    <w:rsid w:val="005B3190"/>
    <w:rsid w:val="005B37A3"/>
    <w:rsid w:val="005B3B14"/>
    <w:rsid w:val="005B3DC1"/>
    <w:rsid w:val="005B3EDC"/>
    <w:rsid w:val="005B4501"/>
    <w:rsid w:val="005B471C"/>
    <w:rsid w:val="005B4738"/>
    <w:rsid w:val="005B4961"/>
    <w:rsid w:val="005B4E2F"/>
    <w:rsid w:val="005B5322"/>
    <w:rsid w:val="005B5566"/>
    <w:rsid w:val="005B5829"/>
    <w:rsid w:val="005B58B9"/>
    <w:rsid w:val="005B648F"/>
    <w:rsid w:val="005B6D63"/>
    <w:rsid w:val="005B72DC"/>
    <w:rsid w:val="005B7A28"/>
    <w:rsid w:val="005B7E7F"/>
    <w:rsid w:val="005C0164"/>
    <w:rsid w:val="005C039D"/>
    <w:rsid w:val="005C07B2"/>
    <w:rsid w:val="005C0A68"/>
    <w:rsid w:val="005C0A76"/>
    <w:rsid w:val="005C0DC3"/>
    <w:rsid w:val="005C0DFB"/>
    <w:rsid w:val="005C0EB9"/>
    <w:rsid w:val="005C11B7"/>
    <w:rsid w:val="005C16C4"/>
    <w:rsid w:val="005C1A64"/>
    <w:rsid w:val="005C2020"/>
    <w:rsid w:val="005C25B7"/>
    <w:rsid w:val="005C274D"/>
    <w:rsid w:val="005C330F"/>
    <w:rsid w:val="005C36D2"/>
    <w:rsid w:val="005C396E"/>
    <w:rsid w:val="005C407A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5B01"/>
    <w:rsid w:val="005C61C2"/>
    <w:rsid w:val="005C6322"/>
    <w:rsid w:val="005C687B"/>
    <w:rsid w:val="005C6BF0"/>
    <w:rsid w:val="005C702C"/>
    <w:rsid w:val="005C7354"/>
    <w:rsid w:val="005C795A"/>
    <w:rsid w:val="005C7A1B"/>
    <w:rsid w:val="005C7A3E"/>
    <w:rsid w:val="005D02EA"/>
    <w:rsid w:val="005D03DE"/>
    <w:rsid w:val="005D0B32"/>
    <w:rsid w:val="005D0D45"/>
    <w:rsid w:val="005D15A8"/>
    <w:rsid w:val="005D1747"/>
    <w:rsid w:val="005D1D43"/>
    <w:rsid w:val="005D1F6A"/>
    <w:rsid w:val="005D1F79"/>
    <w:rsid w:val="005D210C"/>
    <w:rsid w:val="005D214F"/>
    <w:rsid w:val="005D21CB"/>
    <w:rsid w:val="005D2483"/>
    <w:rsid w:val="005D28F5"/>
    <w:rsid w:val="005D29B3"/>
    <w:rsid w:val="005D2AC2"/>
    <w:rsid w:val="005D2C29"/>
    <w:rsid w:val="005D2D90"/>
    <w:rsid w:val="005D30C2"/>
    <w:rsid w:val="005D30CA"/>
    <w:rsid w:val="005D34A1"/>
    <w:rsid w:val="005D3503"/>
    <w:rsid w:val="005D371B"/>
    <w:rsid w:val="005D3935"/>
    <w:rsid w:val="005D39D4"/>
    <w:rsid w:val="005D3A35"/>
    <w:rsid w:val="005D3D88"/>
    <w:rsid w:val="005D3DA7"/>
    <w:rsid w:val="005D3FB3"/>
    <w:rsid w:val="005D4068"/>
    <w:rsid w:val="005D439A"/>
    <w:rsid w:val="005D4A5B"/>
    <w:rsid w:val="005D4B43"/>
    <w:rsid w:val="005D4F9E"/>
    <w:rsid w:val="005D4FB2"/>
    <w:rsid w:val="005D51D8"/>
    <w:rsid w:val="005D557F"/>
    <w:rsid w:val="005D5638"/>
    <w:rsid w:val="005D587F"/>
    <w:rsid w:val="005D58DC"/>
    <w:rsid w:val="005D5A3A"/>
    <w:rsid w:val="005D5F1E"/>
    <w:rsid w:val="005D629F"/>
    <w:rsid w:val="005D62B7"/>
    <w:rsid w:val="005D6430"/>
    <w:rsid w:val="005D65BE"/>
    <w:rsid w:val="005D6DF5"/>
    <w:rsid w:val="005D6E85"/>
    <w:rsid w:val="005D714D"/>
    <w:rsid w:val="005D75DC"/>
    <w:rsid w:val="005D76DC"/>
    <w:rsid w:val="005D7DE2"/>
    <w:rsid w:val="005D7F20"/>
    <w:rsid w:val="005D7FEE"/>
    <w:rsid w:val="005E0594"/>
    <w:rsid w:val="005E0C75"/>
    <w:rsid w:val="005E111C"/>
    <w:rsid w:val="005E112D"/>
    <w:rsid w:val="005E1194"/>
    <w:rsid w:val="005E164E"/>
    <w:rsid w:val="005E1744"/>
    <w:rsid w:val="005E178D"/>
    <w:rsid w:val="005E19D2"/>
    <w:rsid w:val="005E1A25"/>
    <w:rsid w:val="005E1B8C"/>
    <w:rsid w:val="005E225D"/>
    <w:rsid w:val="005E2544"/>
    <w:rsid w:val="005E2A32"/>
    <w:rsid w:val="005E2FF5"/>
    <w:rsid w:val="005E3360"/>
    <w:rsid w:val="005E358F"/>
    <w:rsid w:val="005E36E8"/>
    <w:rsid w:val="005E37B4"/>
    <w:rsid w:val="005E3DD0"/>
    <w:rsid w:val="005E3E48"/>
    <w:rsid w:val="005E4266"/>
    <w:rsid w:val="005E4475"/>
    <w:rsid w:val="005E46F7"/>
    <w:rsid w:val="005E4A63"/>
    <w:rsid w:val="005E51AE"/>
    <w:rsid w:val="005E5576"/>
    <w:rsid w:val="005E558F"/>
    <w:rsid w:val="005E56B0"/>
    <w:rsid w:val="005E5702"/>
    <w:rsid w:val="005E5886"/>
    <w:rsid w:val="005E5D4A"/>
    <w:rsid w:val="005E5D50"/>
    <w:rsid w:val="005E60A2"/>
    <w:rsid w:val="005E69BF"/>
    <w:rsid w:val="005E6FB0"/>
    <w:rsid w:val="005E73A8"/>
    <w:rsid w:val="005E7A1E"/>
    <w:rsid w:val="005E7AA5"/>
    <w:rsid w:val="005E7C9A"/>
    <w:rsid w:val="005E7D61"/>
    <w:rsid w:val="005E7D8F"/>
    <w:rsid w:val="005F004B"/>
    <w:rsid w:val="005F0317"/>
    <w:rsid w:val="005F0353"/>
    <w:rsid w:val="005F04DC"/>
    <w:rsid w:val="005F0ADD"/>
    <w:rsid w:val="005F0C4B"/>
    <w:rsid w:val="005F1108"/>
    <w:rsid w:val="005F1396"/>
    <w:rsid w:val="005F1566"/>
    <w:rsid w:val="005F15DF"/>
    <w:rsid w:val="005F1727"/>
    <w:rsid w:val="005F18A8"/>
    <w:rsid w:val="005F240E"/>
    <w:rsid w:val="005F25EE"/>
    <w:rsid w:val="005F27F8"/>
    <w:rsid w:val="005F28EF"/>
    <w:rsid w:val="005F2B1A"/>
    <w:rsid w:val="005F37BB"/>
    <w:rsid w:val="005F3A66"/>
    <w:rsid w:val="005F3A79"/>
    <w:rsid w:val="005F42D8"/>
    <w:rsid w:val="005F4321"/>
    <w:rsid w:val="005F4DAA"/>
    <w:rsid w:val="005F5661"/>
    <w:rsid w:val="005F5868"/>
    <w:rsid w:val="005F5A6A"/>
    <w:rsid w:val="005F5C2C"/>
    <w:rsid w:val="005F6024"/>
    <w:rsid w:val="005F62EC"/>
    <w:rsid w:val="005F6C72"/>
    <w:rsid w:val="005F7323"/>
    <w:rsid w:val="005F7911"/>
    <w:rsid w:val="005F7AFA"/>
    <w:rsid w:val="005F7C11"/>
    <w:rsid w:val="005F7C72"/>
    <w:rsid w:val="0060039E"/>
    <w:rsid w:val="006007E4"/>
    <w:rsid w:val="00600CDE"/>
    <w:rsid w:val="00601018"/>
    <w:rsid w:val="00601055"/>
    <w:rsid w:val="00601276"/>
    <w:rsid w:val="00601285"/>
    <w:rsid w:val="006012A7"/>
    <w:rsid w:val="006014C4"/>
    <w:rsid w:val="00601A6D"/>
    <w:rsid w:val="00601A7E"/>
    <w:rsid w:val="00601AE1"/>
    <w:rsid w:val="0060210A"/>
    <w:rsid w:val="00602232"/>
    <w:rsid w:val="0060239F"/>
    <w:rsid w:val="006023D0"/>
    <w:rsid w:val="00602978"/>
    <w:rsid w:val="00602A9F"/>
    <w:rsid w:val="006032B4"/>
    <w:rsid w:val="00603689"/>
    <w:rsid w:val="006037E1"/>
    <w:rsid w:val="006039E6"/>
    <w:rsid w:val="00603A78"/>
    <w:rsid w:val="00603C62"/>
    <w:rsid w:val="00603D9C"/>
    <w:rsid w:val="0060434E"/>
    <w:rsid w:val="006045CF"/>
    <w:rsid w:val="006048C9"/>
    <w:rsid w:val="00604928"/>
    <w:rsid w:val="006051A6"/>
    <w:rsid w:val="0060530A"/>
    <w:rsid w:val="0060544C"/>
    <w:rsid w:val="00605521"/>
    <w:rsid w:val="006055D9"/>
    <w:rsid w:val="006056E4"/>
    <w:rsid w:val="00605FA1"/>
    <w:rsid w:val="006061A7"/>
    <w:rsid w:val="00606BBB"/>
    <w:rsid w:val="0060711C"/>
    <w:rsid w:val="00607752"/>
    <w:rsid w:val="00607856"/>
    <w:rsid w:val="00607894"/>
    <w:rsid w:val="00610206"/>
    <w:rsid w:val="006103A0"/>
    <w:rsid w:val="0061060A"/>
    <w:rsid w:val="00610ACB"/>
    <w:rsid w:val="00610BC9"/>
    <w:rsid w:val="00610D5D"/>
    <w:rsid w:val="00611309"/>
    <w:rsid w:val="00611C59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294"/>
    <w:rsid w:val="00614465"/>
    <w:rsid w:val="006144B6"/>
    <w:rsid w:val="00614503"/>
    <w:rsid w:val="00614A5B"/>
    <w:rsid w:val="00614AD7"/>
    <w:rsid w:val="00614DB8"/>
    <w:rsid w:val="00614E24"/>
    <w:rsid w:val="006151C2"/>
    <w:rsid w:val="006153B9"/>
    <w:rsid w:val="0061580C"/>
    <w:rsid w:val="00615B15"/>
    <w:rsid w:val="00615E49"/>
    <w:rsid w:val="006162A8"/>
    <w:rsid w:val="00616621"/>
    <w:rsid w:val="00617697"/>
    <w:rsid w:val="006176B9"/>
    <w:rsid w:val="00617710"/>
    <w:rsid w:val="006177F7"/>
    <w:rsid w:val="00617937"/>
    <w:rsid w:val="00617FCA"/>
    <w:rsid w:val="00617FDE"/>
    <w:rsid w:val="006205E3"/>
    <w:rsid w:val="006206D0"/>
    <w:rsid w:val="006208FB"/>
    <w:rsid w:val="0062104F"/>
    <w:rsid w:val="006210FD"/>
    <w:rsid w:val="00621538"/>
    <w:rsid w:val="006216BE"/>
    <w:rsid w:val="00621780"/>
    <w:rsid w:val="00621817"/>
    <w:rsid w:val="00621FE0"/>
    <w:rsid w:val="00622367"/>
    <w:rsid w:val="00622515"/>
    <w:rsid w:val="006225EF"/>
    <w:rsid w:val="006227B2"/>
    <w:rsid w:val="00622856"/>
    <w:rsid w:val="00622867"/>
    <w:rsid w:val="00622936"/>
    <w:rsid w:val="00622A80"/>
    <w:rsid w:val="00622AA0"/>
    <w:rsid w:val="00622B91"/>
    <w:rsid w:val="00622F9E"/>
    <w:rsid w:val="00623513"/>
    <w:rsid w:val="006235C4"/>
    <w:rsid w:val="00623836"/>
    <w:rsid w:val="006239AB"/>
    <w:rsid w:val="00623B26"/>
    <w:rsid w:val="00623D1E"/>
    <w:rsid w:val="00623D85"/>
    <w:rsid w:val="006245A3"/>
    <w:rsid w:val="00624ECB"/>
    <w:rsid w:val="00624F7D"/>
    <w:rsid w:val="00624F97"/>
    <w:rsid w:val="00625072"/>
    <w:rsid w:val="00625138"/>
    <w:rsid w:val="0062514B"/>
    <w:rsid w:val="00625193"/>
    <w:rsid w:val="006251BA"/>
    <w:rsid w:val="00625303"/>
    <w:rsid w:val="00625538"/>
    <w:rsid w:val="00625A22"/>
    <w:rsid w:val="00625ED7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0082"/>
    <w:rsid w:val="0063129D"/>
    <w:rsid w:val="0063234F"/>
    <w:rsid w:val="0063280D"/>
    <w:rsid w:val="006328B3"/>
    <w:rsid w:val="00632AB3"/>
    <w:rsid w:val="00632CD3"/>
    <w:rsid w:val="00632DE3"/>
    <w:rsid w:val="00632E00"/>
    <w:rsid w:val="00632F35"/>
    <w:rsid w:val="00632F83"/>
    <w:rsid w:val="00633665"/>
    <w:rsid w:val="006339AD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FF8"/>
    <w:rsid w:val="006352C1"/>
    <w:rsid w:val="006352EB"/>
    <w:rsid w:val="00635B4A"/>
    <w:rsid w:val="00635BB2"/>
    <w:rsid w:val="00635BD7"/>
    <w:rsid w:val="00636390"/>
    <w:rsid w:val="006367D5"/>
    <w:rsid w:val="00636803"/>
    <w:rsid w:val="00636AB3"/>
    <w:rsid w:val="00636D2D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A06"/>
    <w:rsid w:val="00641CB6"/>
    <w:rsid w:val="00641D01"/>
    <w:rsid w:val="00641D8C"/>
    <w:rsid w:val="0064212D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47"/>
    <w:rsid w:val="00643E6B"/>
    <w:rsid w:val="00644364"/>
    <w:rsid w:val="00644805"/>
    <w:rsid w:val="006449FC"/>
    <w:rsid w:val="00644F5F"/>
    <w:rsid w:val="0064502C"/>
    <w:rsid w:val="00645066"/>
    <w:rsid w:val="0064550B"/>
    <w:rsid w:val="00645807"/>
    <w:rsid w:val="0064586A"/>
    <w:rsid w:val="00646131"/>
    <w:rsid w:val="0064651A"/>
    <w:rsid w:val="006468E0"/>
    <w:rsid w:val="00646DBD"/>
    <w:rsid w:val="00647098"/>
    <w:rsid w:val="006475A7"/>
    <w:rsid w:val="006475F4"/>
    <w:rsid w:val="00647D2C"/>
    <w:rsid w:val="00647EF0"/>
    <w:rsid w:val="00647F0E"/>
    <w:rsid w:val="006505BC"/>
    <w:rsid w:val="0065064D"/>
    <w:rsid w:val="006506A2"/>
    <w:rsid w:val="006506F6"/>
    <w:rsid w:val="0065071D"/>
    <w:rsid w:val="006509B6"/>
    <w:rsid w:val="00650D0B"/>
    <w:rsid w:val="006511D0"/>
    <w:rsid w:val="0065148E"/>
    <w:rsid w:val="00652145"/>
    <w:rsid w:val="00652323"/>
    <w:rsid w:val="00652486"/>
    <w:rsid w:val="0065288D"/>
    <w:rsid w:val="00653052"/>
    <w:rsid w:val="006530C2"/>
    <w:rsid w:val="006530F4"/>
    <w:rsid w:val="00653232"/>
    <w:rsid w:val="00653A46"/>
    <w:rsid w:val="00653B78"/>
    <w:rsid w:val="00653B9D"/>
    <w:rsid w:val="00653DF4"/>
    <w:rsid w:val="00653E67"/>
    <w:rsid w:val="006541C4"/>
    <w:rsid w:val="0065428B"/>
    <w:rsid w:val="006544B2"/>
    <w:rsid w:val="006545B7"/>
    <w:rsid w:val="00654723"/>
    <w:rsid w:val="00655079"/>
    <w:rsid w:val="00655298"/>
    <w:rsid w:val="00655699"/>
    <w:rsid w:val="006558D2"/>
    <w:rsid w:val="00655908"/>
    <w:rsid w:val="006559D4"/>
    <w:rsid w:val="00655B26"/>
    <w:rsid w:val="00655C25"/>
    <w:rsid w:val="006568C0"/>
    <w:rsid w:val="00656A2C"/>
    <w:rsid w:val="00656A40"/>
    <w:rsid w:val="00656A71"/>
    <w:rsid w:val="00656B5A"/>
    <w:rsid w:val="00656D98"/>
    <w:rsid w:val="006571CC"/>
    <w:rsid w:val="006578AB"/>
    <w:rsid w:val="00657EF2"/>
    <w:rsid w:val="00660045"/>
    <w:rsid w:val="006602BA"/>
    <w:rsid w:val="006605FF"/>
    <w:rsid w:val="00660D80"/>
    <w:rsid w:val="00661060"/>
    <w:rsid w:val="006614D6"/>
    <w:rsid w:val="00661A64"/>
    <w:rsid w:val="00661DC8"/>
    <w:rsid w:val="0066230B"/>
    <w:rsid w:val="00662479"/>
    <w:rsid w:val="00662788"/>
    <w:rsid w:val="00662816"/>
    <w:rsid w:val="00662A35"/>
    <w:rsid w:val="00662C6A"/>
    <w:rsid w:val="00662DB3"/>
    <w:rsid w:val="006630CE"/>
    <w:rsid w:val="00663165"/>
    <w:rsid w:val="00663713"/>
    <w:rsid w:val="006638CB"/>
    <w:rsid w:val="00663943"/>
    <w:rsid w:val="00663F23"/>
    <w:rsid w:val="00663FFF"/>
    <w:rsid w:val="006643AF"/>
    <w:rsid w:val="00664744"/>
    <w:rsid w:val="006647A8"/>
    <w:rsid w:val="006647FC"/>
    <w:rsid w:val="00664DB1"/>
    <w:rsid w:val="00665482"/>
    <w:rsid w:val="00665A56"/>
    <w:rsid w:val="00665B87"/>
    <w:rsid w:val="00665C9E"/>
    <w:rsid w:val="00665CDD"/>
    <w:rsid w:val="006662B5"/>
    <w:rsid w:val="0066633F"/>
    <w:rsid w:val="00666688"/>
    <w:rsid w:val="006668BC"/>
    <w:rsid w:val="00666C25"/>
    <w:rsid w:val="00666D7F"/>
    <w:rsid w:val="00667162"/>
    <w:rsid w:val="006673F2"/>
    <w:rsid w:val="0066747D"/>
    <w:rsid w:val="00667853"/>
    <w:rsid w:val="006679F2"/>
    <w:rsid w:val="00667B85"/>
    <w:rsid w:val="00667D3F"/>
    <w:rsid w:val="00667D52"/>
    <w:rsid w:val="00667FCC"/>
    <w:rsid w:val="0067015D"/>
    <w:rsid w:val="00670F30"/>
    <w:rsid w:val="0067145A"/>
    <w:rsid w:val="006717D4"/>
    <w:rsid w:val="00671B3C"/>
    <w:rsid w:val="00671BF8"/>
    <w:rsid w:val="00671CA6"/>
    <w:rsid w:val="00671D39"/>
    <w:rsid w:val="00671D53"/>
    <w:rsid w:val="00671DC5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375"/>
    <w:rsid w:val="006743C6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1CD"/>
    <w:rsid w:val="006763F8"/>
    <w:rsid w:val="006764C3"/>
    <w:rsid w:val="006768C9"/>
    <w:rsid w:val="0067753D"/>
    <w:rsid w:val="00680661"/>
    <w:rsid w:val="00680AC8"/>
    <w:rsid w:val="00680C53"/>
    <w:rsid w:val="00681052"/>
    <w:rsid w:val="0068143B"/>
    <w:rsid w:val="00681AF6"/>
    <w:rsid w:val="00681B7F"/>
    <w:rsid w:val="00681DCA"/>
    <w:rsid w:val="006820A0"/>
    <w:rsid w:val="00682251"/>
    <w:rsid w:val="00682322"/>
    <w:rsid w:val="0068244A"/>
    <w:rsid w:val="006824E3"/>
    <w:rsid w:val="00682684"/>
    <w:rsid w:val="00682766"/>
    <w:rsid w:val="0068280F"/>
    <w:rsid w:val="006828D8"/>
    <w:rsid w:val="006829C5"/>
    <w:rsid w:val="00682D77"/>
    <w:rsid w:val="00682F23"/>
    <w:rsid w:val="0068323D"/>
    <w:rsid w:val="0068327E"/>
    <w:rsid w:val="0068395F"/>
    <w:rsid w:val="00683988"/>
    <w:rsid w:val="00683DEA"/>
    <w:rsid w:val="0068439C"/>
    <w:rsid w:val="006848F2"/>
    <w:rsid w:val="00684FCC"/>
    <w:rsid w:val="006850A1"/>
    <w:rsid w:val="0068525B"/>
    <w:rsid w:val="00685589"/>
    <w:rsid w:val="00685B56"/>
    <w:rsid w:val="00686074"/>
    <w:rsid w:val="0068642B"/>
    <w:rsid w:val="0068654F"/>
    <w:rsid w:val="0068680D"/>
    <w:rsid w:val="00686DB0"/>
    <w:rsid w:val="00686E25"/>
    <w:rsid w:val="00686F09"/>
    <w:rsid w:val="006872F8"/>
    <w:rsid w:val="006874B0"/>
    <w:rsid w:val="00687A65"/>
    <w:rsid w:val="00687EF7"/>
    <w:rsid w:val="00687F53"/>
    <w:rsid w:val="0069016D"/>
    <w:rsid w:val="006901B9"/>
    <w:rsid w:val="00690327"/>
    <w:rsid w:val="00690671"/>
    <w:rsid w:val="0069075E"/>
    <w:rsid w:val="00690A29"/>
    <w:rsid w:val="00690D21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2D8A"/>
    <w:rsid w:val="00693445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DCA"/>
    <w:rsid w:val="00694FA3"/>
    <w:rsid w:val="00695671"/>
    <w:rsid w:val="00695700"/>
    <w:rsid w:val="00695CBA"/>
    <w:rsid w:val="00695D78"/>
    <w:rsid w:val="00695F76"/>
    <w:rsid w:val="006962D4"/>
    <w:rsid w:val="00696475"/>
    <w:rsid w:val="00696806"/>
    <w:rsid w:val="00696EB4"/>
    <w:rsid w:val="00696F0D"/>
    <w:rsid w:val="006972EB"/>
    <w:rsid w:val="00697630"/>
    <w:rsid w:val="00697B88"/>
    <w:rsid w:val="006A0173"/>
    <w:rsid w:val="006A0174"/>
    <w:rsid w:val="006A08EC"/>
    <w:rsid w:val="006A0C87"/>
    <w:rsid w:val="006A104C"/>
    <w:rsid w:val="006A11B7"/>
    <w:rsid w:val="006A15D2"/>
    <w:rsid w:val="006A1787"/>
    <w:rsid w:val="006A244A"/>
    <w:rsid w:val="006A25F2"/>
    <w:rsid w:val="006A2EC5"/>
    <w:rsid w:val="006A2EF4"/>
    <w:rsid w:val="006A39C4"/>
    <w:rsid w:val="006A3A86"/>
    <w:rsid w:val="006A3AD3"/>
    <w:rsid w:val="006A3EEF"/>
    <w:rsid w:val="006A40E0"/>
    <w:rsid w:val="006A426E"/>
    <w:rsid w:val="006A4344"/>
    <w:rsid w:val="006A4373"/>
    <w:rsid w:val="006A4781"/>
    <w:rsid w:val="006A4908"/>
    <w:rsid w:val="006A4949"/>
    <w:rsid w:val="006A4B0A"/>
    <w:rsid w:val="006A4D60"/>
    <w:rsid w:val="006A4E65"/>
    <w:rsid w:val="006A53BA"/>
    <w:rsid w:val="006A573D"/>
    <w:rsid w:val="006A5764"/>
    <w:rsid w:val="006A5C1F"/>
    <w:rsid w:val="006A5F45"/>
    <w:rsid w:val="006A6512"/>
    <w:rsid w:val="006A671C"/>
    <w:rsid w:val="006A698D"/>
    <w:rsid w:val="006A709E"/>
    <w:rsid w:val="006A7124"/>
    <w:rsid w:val="006A7EF6"/>
    <w:rsid w:val="006A7FDE"/>
    <w:rsid w:val="006B0168"/>
    <w:rsid w:val="006B02F1"/>
    <w:rsid w:val="006B03DF"/>
    <w:rsid w:val="006B092F"/>
    <w:rsid w:val="006B0A34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2D9C"/>
    <w:rsid w:val="006B3339"/>
    <w:rsid w:val="006B3550"/>
    <w:rsid w:val="006B3627"/>
    <w:rsid w:val="006B3B17"/>
    <w:rsid w:val="006B3B30"/>
    <w:rsid w:val="006B3EDF"/>
    <w:rsid w:val="006B427B"/>
    <w:rsid w:val="006B47B9"/>
    <w:rsid w:val="006B4819"/>
    <w:rsid w:val="006B487F"/>
    <w:rsid w:val="006B4907"/>
    <w:rsid w:val="006B49F8"/>
    <w:rsid w:val="006B4A65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0E67"/>
    <w:rsid w:val="006C0E7A"/>
    <w:rsid w:val="006C11B0"/>
    <w:rsid w:val="006C1635"/>
    <w:rsid w:val="006C1735"/>
    <w:rsid w:val="006C19E4"/>
    <w:rsid w:val="006C1C1E"/>
    <w:rsid w:val="006C22BA"/>
    <w:rsid w:val="006C236E"/>
    <w:rsid w:val="006C2387"/>
    <w:rsid w:val="006C23E1"/>
    <w:rsid w:val="006C26AC"/>
    <w:rsid w:val="006C3340"/>
    <w:rsid w:val="006C3411"/>
    <w:rsid w:val="006C3C50"/>
    <w:rsid w:val="006C4398"/>
    <w:rsid w:val="006C4530"/>
    <w:rsid w:val="006C482E"/>
    <w:rsid w:val="006C4992"/>
    <w:rsid w:val="006C5277"/>
    <w:rsid w:val="006C5639"/>
    <w:rsid w:val="006C5673"/>
    <w:rsid w:val="006C5896"/>
    <w:rsid w:val="006C595C"/>
    <w:rsid w:val="006C5B03"/>
    <w:rsid w:val="006C5B1B"/>
    <w:rsid w:val="006C5BE3"/>
    <w:rsid w:val="006C6012"/>
    <w:rsid w:val="006C627B"/>
    <w:rsid w:val="006C664D"/>
    <w:rsid w:val="006C76ED"/>
    <w:rsid w:val="006C7747"/>
    <w:rsid w:val="006C779D"/>
    <w:rsid w:val="006C7987"/>
    <w:rsid w:val="006D027F"/>
    <w:rsid w:val="006D0320"/>
    <w:rsid w:val="006D0483"/>
    <w:rsid w:val="006D062A"/>
    <w:rsid w:val="006D0C35"/>
    <w:rsid w:val="006D0CDD"/>
    <w:rsid w:val="006D0F23"/>
    <w:rsid w:val="006D1048"/>
    <w:rsid w:val="006D105F"/>
    <w:rsid w:val="006D1129"/>
    <w:rsid w:val="006D1318"/>
    <w:rsid w:val="006D14EC"/>
    <w:rsid w:val="006D1E2C"/>
    <w:rsid w:val="006D2321"/>
    <w:rsid w:val="006D235E"/>
    <w:rsid w:val="006D2C52"/>
    <w:rsid w:val="006D2E42"/>
    <w:rsid w:val="006D2E8A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3EF0"/>
    <w:rsid w:val="006D4096"/>
    <w:rsid w:val="006D433C"/>
    <w:rsid w:val="006D459F"/>
    <w:rsid w:val="006D45BC"/>
    <w:rsid w:val="006D494A"/>
    <w:rsid w:val="006D4CC0"/>
    <w:rsid w:val="006D4D65"/>
    <w:rsid w:val="006D5999"/>
    <w:rsid w:val="006D5BF7"/>
    <w:rsid w:val="006D5D44"/>
    <w:rsid w:val="006D5ECF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4F4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BC1"/>
    <w:rsid w:val="006E1C66"/>
    <w:rsid w:val="006E1E09"/>
    <w:rsid w:val="006E211D"/>
    <w:rsid w:val="006E2275"/>
    <w:rsid w:val="006E2280"/>
    <w:rsid w:val="006E262D"/>
    <w:rsid w:val="006E2B18"/>
    <w:rsid w:val="006E2BCB"/>
    <w:rsid w:val="006E3851"/>
    <w:rsid w:val="006E3EB0"/>
    <w:rsid w:val="006E4465"/>
    <w:rsid w:val="006E4474"/>
    <w:rsid w:val="006E4EC3"/>
    <w:rsid w:val="006E6715"/>
    <w:rsid w:val="006E685C"/>
    <w:rsid w:val="006E70E4"/>
    <w:rsid w:val="006E762A"/>
    <w:rsid w:val="006E77A5"/>
    <w:rsid w:val="006E77D1"/>
    <w:rsid w:val="006E77E0"/>
    <w:rsid w:val="006F0657"/>
    <w:rsid w:val="006F0AF0"/>
    <w:rsid w:val="006F0BA8"/>
    <w:rsid w:val="006F124C"/>
    <w:rsid w:val="006F141E"/>
    <w:rsid w:val="006F14BE"/>
    <w:rsid w:val="006F2E76"/>
    <w:rsid w:val="006F2E7B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429D"/>
    <w:rsid w:val="006F46E4"/>
    <w:rsid w:val="006F475C"/>
    <w:rsid w:val="006F4F28"/>
    <w:rsid w:val="006F501C"/>
    <w:rsid w:val="006F5377"/>
    <w:rsid w:val="006F5610"/>
    <w:rsid w:val="006F59D2"/>
    <w:rsid w:val="006F5A45"/>
    <w:rsid w:val="006F5AF4"/>
    <w:rsid w:val="006F5C77"/>
    <w:rsid w:val="006F5F55"/>
    <w:rsid w:val="006F5F7B"/>
    <w:rsid w:val="006F61AD"/>
    <w:rsid w:val="006F628E"/>
    <w:rsid w:val="006F6A68"/>
    <w:rsid w:val="006F6B64"/>
    <w:rsid w:val="006F70EC"/>
    <w:rsid w:val="006F76FA"/>
    <w:rsid w:val="006F7751"/>
    <w:rsid w:val="006F7AC0"/>
    <w:rsid w:val="006F7DC6"/>
    <w:rsid w:val="00700102"/>
    <w:rsid w:val="00700120"/>
    <w:rsid w:val="0070094C"/>
    <w:rsid w:val="00700A76"/>
    <w:rsid w:val="00700D30"/>
    <w:rsid w:val="00700FC5"/>
    <w:rsid w:val="00700FE1"/>
    <w:rsid w:val="00701195"/>
    <w:rsid w:val="007018BE"/>
    <w:rsid w:val="00701EA3"/>
    <w:rsid w:val="007026A7"/>
    <w:rsid w:val="007027EB"/>
    <w:rsid w:val="00702970"/>
    <w:rsid w:val="00702CD7"/>
    <w:rsid w:val="00702CE2"/>
    <w:rsid w:val="007031DC"/>
    <w:rsid w:val="007032DF"/>
    <w:rsid w:val="0070336B"/>
    <w:rsid w:val="00703510"/>
    <w:rsid w:val="007035C5"/>
    <w:rsid w:val="0070367D"/>
    <w:rsid w:val="007039B5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1C2"/>
    <w:rsid w:val="00707549"/>
    <w:rsid w:val="0070754E"/>
    <w:rsid w:val="007075DF"/>
    <w:rsid w:val="0070762E"/>
    <w:rsid w:val="007076AE"/>
    <w:rsid w:val="00707A3C"/>
    <w:rsid w:val="00707AC6"/>
    <w:rsid w:val="00707D38"/>
    <w:rsid w:val="00707E41"/>
    <w:rsid w:val="0071019C"/>
    <w:rsid w:val="0071022A"/>
    <w:rsid w:val="00710BFA"/>
    <w:rsid w:val="00710FFA"/>
    <w:rsid w:val="007116D2"/>
    <w:rsid w:val="00711DCA"/>
    <w:rsid w:val="00711E86"/>
    <w:rsid w:val="00711FDF"/>
    <w:rsid w:val="007123C5"/>
    <w:rsid w:val="007126F2"/>
    <w:rsid w:val="007127F5"/>
    <w:rsid w:val="00712BBB"/>
    <w:rsid w:val="00713C18"/>
    <w:rsid w:val="00713C46"/>
    <w:rsid w:val="00713CC1"/>
    <w:rsid w:val="00713F14"/>
    <w:rsid w:val="007140C1"/>
    <w:rsid w:val="0071446A"/>
    <w:rsid w:val="00714507"/>
    <w:rsid w:val="0071468D"/>
    <w:rsid w:val="00714A7D"/>
    <w:rsid w:val="0071518C"/>
    <w:rsid w:val="00715622"/>
    <w:rsid w:val="00715BBA"/>
    <w:rsid w:val="00715BF1"/>
    <w:rsid w:val="00715F2A"/>
    <w:rsid w:val="007167EF"/>
    <w:rsid w:val="00716AC0"/>
    <w:rsid w:val="00716C13"/>
    <w:rsid w:val="00716C2E"/>
    <w:rsid w:val="00716D54"/>
    <w:rsid w:val="007173C5"/>
    <w:rsid w:val="0071778F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22E8"/>
    <w:rsid w:val="00722ABF"/>
    <w:rsid w:val="00722C6F"/>
    <w:rsid w:val="0072336A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5E9F"/>
    <w:rsid w:val="007260B0"/>
    <w:rsid w:val="007260C8"/>
    <w:rsid w:val="007261D7"/>
    <w:rsid w:val="007262F7"/>
    <w:rsid w:val="00726C0F"/>
    <w:rsid w:val="00726DB7"/>
    <w:rsid w:val="00726F87"/>
    <w:rsid w:val="007278E6"/>
    <w:rsid w:val="007279A1"/>
    <w:rsid w:val="00727B95"/>
    <w:rsid w:val="00730171"/>
    <w:rsid w:val="00730260"/>
    <w:rsid w:val="00730424"/>
    <w:rsid w:val="007306D5"/>
    <w:rsid w:val="00730861"/>
    <w:rsid w:val="00730B5C"/>
    <w:rsid w:val="00730FCC"/>
    <w:rsid w:val="0073112E"/>
    <w:rsid w:val="007311C8"/>
    <w:rsid w:val="007314D7"/>
    <w:rsid w:val="00731610"/>
    <w:rsid w:val="00731668"/>
    <w:rsid w:val="00731BF8"/>
    <w:rsid w:val="00731F4D"/>
    <w:rsid w:val="007320F7"/>
    <w:rsid w:val="0073214C"/>
    <w:rsid w:val="00732C1F"/>
    <w:rsid w:val="00732DFB"/>
    <w:rsid w:val="00732EB9"/>
    <w:rsid w:val="00732F8A"/>
    <w:rsid w:val="00733052"/>
    <w:rsid w:val="007331CE"/>
    <w:rsid w:val="007336A3"/>
    <w:rsid w:val="007336E1"/>
    <w:rsid w:val="00733ECA"/>
    <w:rsid w:val="0073400C"/>
    <w:rsid w:val="007341E8"/>
    <w:rsid w:val="00734397"/>
    <w:rsid w:val="007343E5"/>
    <w:rsid w:val="00734539"/>
    <w:rsid w:val="0073476E"/>
    <w:rsid w:val="00734BE5"/>
    <w:rsid w:val="00734C3B"/>
    <w:rsid w:val="00735243"/>
    <w:rsid w:val="007356B8"/>
    <w:rsid w:val="007356E3"/>
    <w:rsid w:val="0073573B"/>
    <w:rsid w:val="007358E7"/>
    <w:rsid w:val="00735A2F"/>
    <w:rsid w:val="00735FCB"/>
    <w:rsid w:val="007360D1"/>
    <w:rsid w:val="007364E1"/>
    <w:rsid w:val="00736CCC"/>
    <w:rsid w:val="00736F3D"/>
    <w:rsid w:val="007373C0"/>
    <w:rsid w:val="00737567"/>
    <w:rsid w:val="00737628"/>
    <w:rsid w:val="00737756"/>
    <w:rsid w:val="007379BF"/>
    <w:rsid w:val="00737E7D"/>
    <w:rsid w:val="00740502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AB1"/>
    <w:rsid w:val="00742C65"/>
    <w:rsid w:val="00742C76"/>
    <w:rsid w:val="00742FC5"/>
    <w:rsid w:val="007439E2"/>
    <w:rsid w:val="00743E63"/>
    <w:rsid w:val="007445E4"/>
    <w:rsid w:val="00744916"/>
    <w:rsid w:val="00746008"/>
    <w:rsid w:val="00746201"/>
    <w:rsid w:val="00746377"/>
    <w:rsid w:val="007464DD"/>
    <w:rsid w:val="00746737"/>
    <w:rsid w:val="007467D5"/>
    <w:rsid w:val="00746914"/>
    <w:rsid w:val="00746C1C"/>
    <w:rsid w:val="00746E12"/>
    <w:rsid w:val="00746EAC"/>
    <w:rsid w:val="00747136"/>
    <w:rsid w:val="007476E6"/>
    <w:rsid w:val="00747724"/>
    <w:rsid w:val="00747BDF"/>
    <w:rsid w:val="00747CA3"/>
    <w:rsid w:val="00747D05"/>
    <w:rsid w:val="00747F25"/>
    <w:rsid w:val="007506FE"/>
    <w:rsid w:val="00750798"/>
    <w:rsid w:val="00751BCE"/>
    <w:rsid w:val="00751D7B"/>
    <w:rsid w:val="00751F26"/>
    <w:rsid w:val="007522C7"/>
    <w:rsid w:val="00752545"/>
    <w:rsid w:val="007529CB"/>
    <w:rsid w:val="00752BB7"/>
    <w:rsid w:val="00752F84"/>
    <w:rsid w:val="007532C1"/>
    <w:rsid w:val="007532E6"/>
    <w:rsid w:val="0075337C"/>
    <w:rsid w:val="0075342C"/>
    <w:rsid w:val="00753730"/>
    <w:rsid w:val="00753DFA"/>
    <w:rsid w:val="00754078"/>
    <w:rsid w:val="0075462B"/>
    <w:rsid w:val="007546CF"/>
    <w:rsid w:val="00754B4A"/>
    <w:rsid w:val="00754EAB"/>
    <w:rsid w:val="00754EDD"/>
    <w:rsid w:val="00754F67"/>
    <w:rsid w:val="00754FFE"/>
    <w:rsid w:val="007557D7"/>
    <w:rsid w:val="00755A7C"/>
    <w:rsid w:val="00755D30"/>
    <w:rsid w:val="00756083"/>
    <w:rsid w:val="007560F6"/>
    <w:rsid w:val="00756BE9"/>
    <w:rsid w:val="007572B0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03"/>
    <w:rsid w:val="00763748"/>
    <w:rsid w:val="007637A8"/>
    <w:rsid w:val="007637F4"/>
    <w:rsid w:val="007640C7"/>
    <w:rsid w:val="007643CD"/>
    <w:rsid w:val="007647A6"/>
    <w:rsid w:val="00764EF1"/>
    <w:rsid w:val="00765145"/>
    <w:rsid w:val="0076528E"/>
    <w:rsid w:val="00765906"/>
    <w:rsid w:val="00765A7C"/>
    <w:rsid w:val="00765CB7"/>
    <w:rsid w:val="00766247"/>
    <w:rsid w:val="007662CB"/>
    <w:rsid w:val="0076653F"/>
    <w:rsid w:val="0076665F"/>
    <w:rsid w:val="00766699"/>
    <w:rsid w:val="007666EC"/>
    <w:rsid w:val="00766760"/>
    <w:rsid w:val="00767C3B"/>
    <w:rsid w:val="00767DBE"/>
    <w:rsid w:val="00767F5F"/>
    <w:rsid w:val="00770086"/>
    <w:rsid w:val="00770394"/>
    <w:rsid w:val="0077046A"/>
    <w:rsid w:val="00770754"/>
    <w:rsid w:val="00770A9C"/>
    <w:rsid w:val="00770AC0"/>
    <w:rsid w:val="00771119"/>
    <w:rsid w:val="007712B7"/>
    <w:rsid w:val="00771DBF"/>
    <w:rsid w:val="00771F93"/>
    <w:rsid w:val="00771FA9"/>
    <w:rsid w:val="00772BE3"/>
    <w:rsid w:val="00772C11"/>
    <w:rsid w:val="007732E3"/>
    <w:rsid w:val="00773724"/>
    <w:rsid w:val="00773773"/>
    <w:rsid w:val="007737CE"/>
    <w:rsid w:val="00773A70"/>
    <w:rsid w:val="00774384"/>
    <w:rsid w:val="00774AF4"/>
    <w:rsid w:val="00774E08"/>
    <w:rsid w:val="00774E8F"/>
    <w:rsid w:val="00774EF2"/>
    <w:rsid w:val="0077509E"/>
    <w:rsid w:val="00775297"/>
    <w:rsid w:val="007753FA"/>
    <w:rsid w:val="00775871"/>
    <w:rsid w:val="00775E8D"/>
    <w:rsid w:val="007760A2"/>
    <w:rsid w:val="007768DF"/>
    <w:rsid w:val="00776E7C"/>
    <w:rsid w:val="00776ED4"/>
    <w:rsid w:val="00776F49"/>
    <w:rsid w:val="00777556"/>
    <w:rsid w:val="007775BF"/>
    <w:rsid w:val="007777BE"/>
    <w:rsid w:val="0077781A"/>
    <w:rsid w:val="00777840"/>
    <w:rsid w:val="00777A44"/>
    <w:rsid w:val="00777A72"/>
    <w:rsid w:val="00780407"/>
    <w:rsid w:val="0078043A"/>
    <w:rsid w:val="007804E3"/>
    <w:rsid w:val="00780565"/>
    <w:rsid w:val="00780609"/>
    <w:rsid w:val="00780932"/>
    <w:rsid w:val="007809D0"/>
    <w:rsid w:val="007809F0"/>
    <w:rsid w:val="00780C90"/>
    <w:rsid w:val="0078146E"/>
    <w:rsid w:val="00781EA2"/>
    <w:rsid w:val="00781ED6"/>
    <w:rsid w:val="00781F18"/>
    <w:rsid w:val="007824B4"/>
    <w:rsid w:val="007827CB"/>
    <w:rsid w:val="00782D5A"/>
    <w:rsid w:val="00782F35"/>
    <w:rsid w:val="00783263"/>
    <w:rsid w:val="00783410"/>
    <w:rsid w:val="007835ED"/>
    <w:rsid w:val="0078379F"/>
    <w:rsid w:val="0078387D"/>
    <w:rsid w:val="00783B11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8A8"/>
    <w:rsid w:val="00786D73"/>
    <w:rsid w:val="00786F06"/>
    <w:rsid w:val="0078738A"/>
    <w:rsid w:val="007873FE"/>
    <w:rsid w:val="007876B9"/>
    <w:rsid w:val="0079022F"/>
    <w:rsid w:val="00790899"/>
    <w:rsid w:val="007908C1"/>
    <w:rsid w:val="00790960"/>
    <w:rsid w:val="00790B6C"/>
    <w:rsid w:val="00790C45"/>
    <w:rsid w:val="00790DD9"/>
    <w:rsid w:val="00790E31"/>
    <w:rsid w:val="00790E49"/>
    <w:rsid w:val="00791083"/>
    <w:rsid w:val="00791488"/>
    <w:rsid w:val="0079172A"/>
    <w:rsid w:val="0079172B"/>
    <w:rsid w:val="007917B6"/>
    <w:rsid w:val="0079195D"/>
    <w:rsid w:val="00791D5A"/>
    <w:rsid w:val="0079206C"/>
    <w:rsid w:val="00792473"/>
    <w:rsid w:val="00792843"/>
    <w:rsid w:val="00793426"/>
    <w:rsid w:val="007935E4"/>
    <w:rsid w:val="007936DC"/>
    <w:rsid w:val="007939D7"/>
    <w:rsid w:val="00793BE0"/>
    <w:rsid w:val="00793D47"/>
    <w:rsid w:val="00794821"/>
    <w:rsid w:val="007948AC"/>
    <w:rsid w:val="00794B5E"/>
    <w:rsid w:val="00794F23"/>
    <w:rsid w:val="00794FE7"/>
    <w:rsid w:val="00795FAB"/>
    <w:rsid w:val="0079651B"/>
    <w:rsid w:val="007968C0"/>
    <w:rsid w:val="00796A0A"/>
    <w:rsid w:val="00796BE8"/>
    <w:rsid w:val="00796CDA"/>
    <w:rsid w:val="00796D12"/>
    <w:rsid w:val="00796F77"/>
    <w:rsid w:val="007970FC"/>
    <w:rsid w:val="00797298"/>
    <w:rsid w:val="007972AF"/>
    <w:rsid w:val="0079779D"/>
    <w:rsid w:val="00797974"/>
    <w:rsid w:val="007979D5"/>
    <w:rsid w:val="00797A34"/>
    <w:rsid w:val="00797ABC"/>
    <w:rsid w:val="00797DAE"/>
    <w:rsid w:val="00797E8C"/>
    <w:rsid w:val="007A0492"/>
    <w:rsid w:val="007A055C"/>
    <w:rsid w:val="007A0593"/>
    <w:rsid w:val="007A11DA"/>
    <w:rsid w:val="007A15C9"/>
    <w:rsid w:val="007A203A"/>
    <w:rsid w:val="007A217C"/>
    <w:rsid w:val="007A229A"/>
    <w:rsid w:val="007A244C"/>
    <w:rsid w:val="007A24DF"/>
    <w:rsid w:val="007A26C2"/>
    <w:rsid w:val="007A29EF"/>
    <w:rsid w:val="007A2E83"/>
    <w:rsid w:val="007A33BA"/>
    <w:rsid w:val="007A3530"/>
    <w:rsid w:val="007A35B6"/>
    <w:rsid w:val="007A37CF"/>
    <w:rsid w:val="007A3A59"/>
    <w:rsid w:val="007A3A74"/>
    <w:rsid w:val="007A3BDC"/>
    <w:rsid w:val="007A3DF5"/>
    <w:rsid w:val="007A3E38"/>
    <w:rsid w:val="007A3EF2"/>
    <w:rsid w:val="007A45A2"/>
    <w:rsid w:val="007A46C0"/>
    <w:rsid w:val="007A4A2D"/>
    <w:rsid w:val="007A4A3F"/>
    <w:rsid w:val="007A4CB8"/>
    <w:rsid w:val="007A4D0F"/>
    <w:rsid w:val="007A56EC"/>
    <w:rsid w:val="007A5A72"/>
    <w:rsid w:val="007A5BF5"/>
    <w:rsid w:val="007A60E2"/>
    <w:rsid w:val="007A6312"/>
    <w:rsid w:val="007A6322"/>
    <w:rsid w:val="007A657E"/>
    <w:rsid w:val="007A6586"/>
    <w:rsid w:val="007A6B5E"/>
    <w:rsid w:val="007A6C4D"/>
    <w:rsid w:val="007A6D5A"/>
    <w:rsid w:val="007A7865"/>
    <w:rsid w:val="007A79C7"/>
    <w:rsid w:val="007A7EB4"/>
    <w:rsid w:val="007A7F6E"/>
    <w:rsid w:val="007B00DD"/>
    <w:rsid w:val="007B0719"/>
    <w:rsid w:val="007B0ADB"/>
    <w:rsid w:val="007B0C76"/>
    <w:rsid w:val="007B0DC5"/>
    <w:rsid w:val="007B10C1"/>
    <w:rsid w:val="007B170E"/>
    <w:rsid w:val="007B195E"/>
    <w:rsid w:val="007B212B"/>
    <w:rsid w:val="007B21D7"/>
    <w:rsid w:val="007B23D7"/>
    <w:rsid w:val="007B29F5"/>
    <w:rsid w:val="007B324A"/>
    <w:rsid w:val="007B3484"/>
    <w:rsid w:val="007B3802"/>
    <w:rsid w:val="007B3939"/>
    <w:rsid w:val="007B3BA7"/>
    <w:rsid w:val="007B3BC4"/>
    <w:rsid w:val="007B3C45"/>
    <w:rsid w:val="007B4319"/>
    <w:rsid w:val="007B432C"/>
    <w:rsid w:val="007B4596"/>
    <w:rsid w:val="007B4623"/>
    <w:rsid w:val="007B4DFF"/>
    <w:rsid w:val="007B4ED6"/>
    <w:rsid w:val="007B5048"/>
    <w:rsid w:val="007B58EC"/>
    <w:rsid w:val="007B6CEE"/>
    <w:rsid w:val="007B6CF4"/>
    <w:rsid w:val="007B6DCF"/>
    <w:rsid w:val="007B6FC9"/>
    <w:rsid w:val="007B77B3"/>
    <w:rsid w:val="007B7977"/>
    <w:rsid w:val="007C02F5"/>
    <w:rsid w:val="007C0B79"/>
    <w:rsid w:val="007C129C"/>
    <w:rsid w:val="007C12C8"/>
    <w:rsid w:val="007C1CDE"/>
    <w:rsid w:val="007C20AA"/>
    <w:rsid w:val="007C25C8"/>
    <w:rsid w:val="007C27FA"/>
    <w:rsid w:val="007C29C9"/>
    <w:rsid w:val="007C2A39"/>
    <w:rsid w:val="007C2D62"/>
    <w:rsid w:val="007C30DD"/>
    <w:rsid w:val="007C31AC"/>
    <w:rsid w:val="007C35E2"/>
    <w:rsid w:val="007C3879"/>
    <w:rsid w:val="007C3C65"/>
    <w:rsid w:val="007C3DD4"/>
    <w:rsid w:val="007C436A"/>
    <w:rsid w:val="007C441A"/>
    <w:rsid w:val="007C473C"/>
    <w:rsid w:val="007C486A"/>
    <w:rsid w:val="007C4AC7"/>
    <w:rsid w:val="007C4B58"/>
    <w:rsid w:val="007C4D18"/>
    <w:rsid w:val="007C5163"/>
    <w:rsid w:val="007C529C"/>
    <w:rsid w:val="007C53B4"/>
    <w:rsid w:val="007C5722"/>
    <w:rsid w:val="007C57D2"/>
    <w:rsid w:val="007C58A1"/>
    <w:rsid w:val="007C5C92"/>
    <w:rsid w:val="007C6418"/>
    <w:rsid w:val="007C64CA"/>
    <w:rsid w:val="007C686B"/>
    <w:rsid w:val="007C6A71"/>
    <w:rsid w:val="007C722B"/>
    <w:rsid w:val="007C735E"/>
    <w:rsid w:val="007C7384"/>
    <w:rsid w:val="007C766E"/>
    <w:rsid w:val="007C7692"/>
    <w:rsid w:val="007C7B90"/>
    <w:rsid w:val="007D0454"/>
    <w:rsid w:val="007D0983"/>
    <w:rsid w:val="007D0C98"/>
    <w:rsid w:val="007D0E69"/>
    <w:rsid w:val="007D14C9"/>
    <w:rsid w:val="007D1596"/>
    <w:rsid w:val="007D15A5"/>
    <w:rsid w:val="007D1EB9"/>
    <w:rsid w:val="007D24E8"/>
    <w:rsid w:val="007D24F4"/>
    <w:rsid w:val="007D298A"/>
    <w:rsid w:val="007D2DDB"/>
    <w:rsid w:val="007D2FB1"/>
    <w:rsid w:val="007D3331"/>
    <w:rsid w:val="007D3516"/>
    <w:rsid w:val="007D3680"/>
    <w:rsid w:val="007D3A71"/>
    <w:rsid w:val="007D3FB3"/>
    <w:rsid w:val="007D4156"/>
    <w:rsid w:val="007D4588"/>
    <w:rsid w:val="007D45B4"/>
    <w:rsid w:val="007D46F2"/>
    <w:rsid w:val="007D4996"/>
    <w:rsid w:val="007D49A8"/>
    <w:rsid w:val="007D4B04"/>
    <w:rsid w:val="007D4CD4"/>
    <w:rsid w:val="007D4CEF"/>
    <w:rsid w:val="007D4E4E"/>
    <w:rsid w:val="007D4E5C"/>
    <w:rsid w:val="007D5232"/>
    <w:rsid w:val="007D586B"/>
    <w:rsid w:val="007D5924"/>
    <w:rsid w:val="007D62F3"/>
    <w:rsid w:val="007D6B32"/>
    <w:rsid w:val="007D6EB8"/>
    <w:rsid w:val="007D7153"/>
    <w:rsid w:val="007D7213"/>
    <w:rsid w:val="007D7893"/>
    <w:rsid w:val="007D7B93"/>
    <w:rsid w:val="007D7CE9"/>
    <w:rsid w:val="007D7D43"/>
    <w:rsid w:val="007D7E36"/>
    <w:rsid w:val="007E038E"/>
    <w:rsid w:val="007E0507"/>
    <w:rsid w:val="007E085C"/>
    <w:rsid w:val="007E141B"/>
    <w:rsid w:val="007E1772"/>
    <w:rsid w:val="007E1938"/>
    <w:rsid w:val="007E1C2D"/>
    <w:rsid w:val="007E20D2"/>
    <w:rsid w:val="007E2415"/>
    <w:rsid w:val="007E2C0D"/>
    <w:rsid w:val="007E2C37"/>
    <w:rsid w:val="007E37BA"/>
    <w:rsid w:val="007E3E60"/>
    <w:rsid w:val="007E407D"/>
    <w:rsid w:val="007E4879"/>
    <w:rsid w:val="007E4B7E"/>
    <w:rsid w:val="007E4FD6"/>
    <w:rsid w:val="007E5148"/>
    <w:rsid w:val="007E51C5"/>
    <w:rsid w:val="007E53A5"/>
    <w:rsid w:val="007E548B"/>
    <w:rsid w:val="007E5548"/>
    <w:rsid w:val="007E57FF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5FD"/>
    <w:rsid w:val="007E7A4F"/>
    <w:rsid w:val="007E7B95"/>
    <w:rsid w:val="007F0969"/>
    <w:rsid w:val="007F0A64"/>
    <w:rsid w:val="007F0E0B"/>
    <w:rsid w:val="007F1316"/>
    <w:rsid w:val="007F136B"/>
    <w:rsid w:val="007F183A"/>
    <w:rsid w:val="007F192E"/>
    <w:rsid w:val="007F1F9F"/>
    <w:rsid w:val="007F2012"/>
    <w:rsid w:val="007F2634"/>
    <w:rsid w:val="007F277B"/>
    <w:rsid w:val="007F3004"/>
    <w:rsid w:val="007F3656"/>
    <w:rsid w:val="007F367B"/>
    <w:rsid w:val="007F3B51"/>
    <w:rsid w:val="007F3C95"/>
    <w:rsid w:val="007F3E0E"/>
    <w:rsid w:val="007F3EC4"/>
    <w:rsid w:val="007F430D"/>
    <w:rsid w:val="007F43EA"/>
    <w:rsid w:val="007F45CC"/>
    <w:rsid w:val="007F45EE"/>
    <w:rsid w:val="007F4654"/>
    <w:rsid w:val="007F4735"/>
    <w:rsid w:val="007F47FE"/>
    <w:rsid w:val="007F48D5"/>
    <w:rsid w:val="007F5194"/>
    <w:rsid w:val="007F5434"/>
    <w:rsid w:val="007F5615"/>
    <w:rsid w:val="007F5E6C"/>
    <w:rsid w:val="007F5FA8"/>
    <w:rsid w:val="007F64C5"/>
    <w:rsid w:val="007F6603"/>
    <w:rsid w:val="007F6A89"/>
    <w:rsid w:val="007F6B0B"/>
    <w:rsid w:val="007F6D10"/>
    <w:rsid w:val="007F6DD4"/>
    <w:rsid w:val="007F6E22"/>
    <w:rsid w:val="007F7029"/>
    <w:rsid w:val="007F7342"/>
    <w:rsid w:val="007F749C"/>
    <w:rsid w:val="007F76FF"/>
    <w:rsid w:val="007F7B1E"/>
    <w:rsid w:val="007F7E0E"/>
    <w:rsid w:val="007F7FA7"/>
    <w:rsid w:val="007F7FD2"/>
    <w:rsid w:val="00800039"/>
    <w:rsid w:val="008000C9"/>
    <w:rsid w:val="008000EF"/>
    <w:rsid w:val="00800835"/>
    <w:rsid w:val="008008B4"/>
    <w:rsid w:val="008008C6"/>
    <w:rsid w:val="00800920"/>
    <w:rsid w:val="00800B0B"/>
    <w:rsid w:val="0080113C"/>
    <w:rsid w:val="0080130C"/>
    <w:rsid w:val="00801ACF"/>
    <w:rsid w:val="0080233B"/>
    <w:rsid w:val="0080290C"/>
    <w:rsid w:val="008029A5"/>
    <w:rsid w:val="00802B66"/>
    <w:rsid w:val="00803057"/>
    <w:rsid w:val="008033BD"/>
    <w:rsid w:val="008034DD"/>
    <w:rsid w:val="00804034"/>
    <w:rsid w:val="0080415C"/>
    <w:rsid w:val="0080453B"/>
    <w:rsid w:val="00804952"/>
    <w:rsid w:val="008058FB"/>
    <w:rsid w:val="00805EC6"/>
    <w:rsid w:val="00806467"/>
    <w:rsid w:val="00806A76"/>
    <w:rsid w:val="00806B1C"/>
    <w:rsid w:val="00806B1D"/>
    <w:rsid w:val="00806F4F"/>
    <w:rsid w:val="00806FE1"/>
    <w:rsid w:val="00807090"/>
    <w:rsid w:val="008074CC"/>
    <w:rsid w:val="008076A9"/>
    <w:rsid w:val="00810624"/>
    <w:rsid w:val="008108F1"/>
    <w:rsid w:val="008109CF"/>
    <w:rsid w:val="00810BB7"/>
    <w:rsid w:val="00811390"/>
    <w:rsid w:val="008114A7"/>
    <w:rsid w:val="0081179A"/>
    <w:rsid w:val="00811985"/>
    <w:rsid w:val="00811DA7"/>
    <w:rsid w:val="00811F8C"/>
    <w:rsid w:val="00812000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633"/>
    <w:rsid w:val="00816A65"/>
    <w:rsid w:val="00816E7D"/>
    <w:rsid w:val="00817DC5"/>
    <w:rsid w:val="008205A3"/>
    <w:rsid w:val="008205EA"/>
    <w:rsid w:val="00820859"/>
    <w:rsid w:val="00820958"/>
    <w:rsid w:val="00820CC5"/>
    <w:rsid w:val="00820EBE"/>
    <w:rsid w:val="00821680"/>
    <w:rsid w:val="008216E7"/>
    <w:rsid w:val="008217D6"/>
    <w:rsid w:val="00821BE8"/>
    <w:rsid w:val="00821C2D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4D2"/>
    <w:rsid w:val="00823603"/>
    <w:rsid w:val="00823C0C"/>
    <w:rsid w:val="00823C7D"/>
    <w:rsid w:val="00823DE8"/>
    <w:rsid w:val="00823E98"/>
    <w:rsid w:val="00823F87"/>
    <w:rsid w:val="00823FDC"/>
    <w:rsid w:val="00824322"/>
    <w:rsid w:val="00824612"/>
    <w:rsid w:val="0082472B"/>
    <w:rsid w:val="008247E7"/>
    <w:rsid w:val="00824836"/>
    <w:rsid w:val="00824F3F"/>
    <w:rsid w:val="00825113"/>
    <w:rsid w:val="00825171"/>
    <w:rsid w:val="00825C32"/>
    <w:rsid w:val="00825C98"/>
    <w:rsid w:val="00826121"/>
    <w:rsid w:val="0082639B"/>
    <w:rsid w:val="0082652D"/>
    <w:rsid w:val="00826611"/>
    <w:rsid w:val="0082670F"/>
    <w:rsid w:val="008267AE"/>
    <w:rsid w:val="00826B45"/>
    <w:rsid w:val="00826DA4"/>
    <w:rsid w:val="00826E1F"/>
    <w:rsid w:val="0082728A"/>
    <w:rsid w:val="00827711"/>
    <w:rsid w:val="00827754"/>
    <w:rsid w:val="0082779B"/>
    <w:rsid w:val="008277BB"/>
    <w:rsid w:val="00827F7D"/>
    <w:rsid w:val="0083007F"/>
    <w:rsid w:val="00830B67"/>
    <w:rsid w:val="00830C1E"/>
    <w:rsid w:val="00830E74"/>
    <w:rsid w:val="008315EE"/>
    <w:rsid w:val="008316DF"/>
    <w:rsid w:val="008319D4"/>
    <w:rsid w:val="00831A5C"/>
    <w:rsid w:val="008321A8"/>
    <w:rsid w:val="00832259"/>
    <w:rsid w:val="008322A6"/>
    <w:rsid w:val="0083291F"/>
    <w:rsid w:val="00832942"/>
    <w:rsid w:val="00832BD8"/>
    <w:rsid w:val="00832BFD"/>
    <w:rsid w:val="008333BD"/>
    <w:rsid w:val="00833407"/>
    <w:rsid w:val="0083383C"/>
    <w:rsid w:val="00833F28"/>
    <w:rsid w:val="00833F82"/>
    <w:rsid w:val="008340AF"/>
    <w:rsid w:val="0083425F"/>
    <w:rsid w:val="0083443F"/>
    <w:rsid w:val="00834B93"/>
    <w:rsid w:val="00835082"/>
    <w:rsid w:val="00835B68"/>
    <w:rsid w:val="00835C33"/>
    <w:rsid w:val="00835D91"/>
    <w:rsid w:val="0083637F"/>
    <w:rsid w:val="00836416"/>
    <w:rsid w:val="008364CC"/>
    <w:rsid w:val="008364F9"/>
    <w:rsid w:val="00836F4B"/>
    <w:rsid w:val="0083755C"/>
    <w:rsid w:val="00837565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6FA"/>
    <w:rsid w:val="00840C76"/>
    <w:rsid w:val="00840D8B"/>
    <w:rsid w:val="00840F10"/>
    <w:rsid w:val="00841697"/>
    <w:rsid w:val="00841DA7"/>
    <w:rsid w:val="0084216E"/>
    <w:rsid w:val="00842381"/>
    <w:rsid w:val="00842392"/>
    <w:rsid w:val="008424C1"/>
    <w:rsid w:val="008425AD"/>
    <w:rsid w:val="00842AA3"/>
    <w:rsid w:val="00842B17"/>
    <w:rsid w:val="008431BA"/>
    <w:rsid w:val="00843335"/>
    <w:rsid w:val="00843429"/>
    <w:rsid w:val="008438E9"/>
    <w:rsid w:val="00843C7F"/>
    <w:rsid w:val="00843CC4"/>
    <w:rsid w:val="00844064"/>
    <w:rsid w:val="0084413D"/>
    <w:rsid w:val="00844736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1D6"/>
    <w:rsid w:val="008463D7"/>
    <w:rsid w:val="008463DD"/>
    <w:rsid w:val="008466EF"/>
    <w:rsid w:val="008467C3"/>
    <w:rsid w:val="0084701E"/>
    <w:rsid w:val="0084718E"/>
    <w:rsid w:val="008471D0"/>
    <w:rsid w:val="008472CE"/>
    <w:rsid w:val="00847589"/>
    <w:rsid w:val="0084778D"/>
    <w:rsid w:val="0084791B"/>
    <w:rsid w:val="00847D1C"/>
    <w:rsid w:val="00847DDD"/>
    <w:rsid w:val="00850808"/>
    <w:rsid w:val="00850992"/>
    <w:rsid w:val="00850DAA"/>
    <w:rsid w:val="00851081"/>
    <w:rsid w:val="00851291"/>
    <w:rsid w:val="008513DB"/>
    <w:rsid w:val="00851487"/>
    <w:rsid w:val="008514D0"/>
    <w:rsid w:val="00851F4F"/>
    <w:rsid w:val="00852029"/>
    <w:rsid w:val="008524A0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552C"/>
    <w:rsid w:val="00855581"/>
    <w:rsid w:val="0085570B"/>
    <w:rsid w:val="00855885"/>
    <w:rsid w:val="008558CB"/>
    <w:rsid w:val="00855AE1"/>
    <w:rsid w:val="008562A9"/>
    <w:rsid w:val="00856714"/>
    <w:rsid w:val="0085691E"/>
    <w:rsid w:val="00856DFE"/>
    <w:rsid w:val="008572A7"/>
    <w:rsid w:val="00857A4B"/>
    <w:rsid w:val="00857BD7"/>
    <w:rsid w:val="00857BF1"/>
    <w:rsid w:val="00857C41"/>
    <w:rsid w:val="00857C61"/>
    <w:rsid w:val="00857E3A"/>
    <w:rsid w:val="00857FE3"/>
    <w:rsid w:val="00860490"/>
    <w:rsid w:val="008604A7"/>
    <w:rsid w:val="00860759"/>
    <w:rsid w:val="00860DF3"/>
    <w:rsid w:val="008610C4"/>
    <w:rsid w:val="008615A5"/>
    <w:rsid w:val="00861AAD"/>
    <w:rsid w:val="00861B0E"/>
    <w:rsid w:val="00861F38"/>
    <w:rsid w:val="00862198"/>
    <w:rsid w:val="00862369"/>
    <w:rsid w:val="008623E9"/>
    <w:rsid w:val="0086261D"/>
    <w:rsid w:val="008626ED"/>
    <w:rsid w:val="0086278E"/>
    <w:rsid w:val="00862C52"/>
    <w:rsid w:val="00862D06"/>
    <w:rsid w:val="0086301B"/>
    <w:rsid w:val="00863CA4"/>
    <w:rsid w:val="00863D8B"/>
    <w:rsid w:val="008640E5"/>
    <w:rsid w:val="00864135"/>
    <w:rsid w:val="00864A69"/>
    <w:rsid w:val="00864A9E"/>
    <w:rsid w:val="00864DB6"/>
    <w:rsid w:val="00865046"/>
    <w:rsid w:val="0086536D"/>
    <w:rsid w:val="00865505"/>
    <w:rsid w:val="0086572F"/>
    <w:rsid w:val="008658B5"/>
    <w:rsid w:val="008659D3"/>
    <w:rsid w:val="0086604A"/>
    <w:rsid w:val="0086677E"/>
    <w:rsid w:val="00866AB2"/>
    <w:rsid w:val="00866C9D"/>
    <w:rsid w:val="0086752A"/>
    <w:rsid w:val="008675CB"/>
    <w:rsid w:val="00867685"/>
    <w:rsid w:val="00867873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53B"/>
    <w:rsid w:val="008716B6"/>
    <w:rsid w:val="008716FE"/>
    <w:rsid w:val="00871A34"/>
    <w:rsid w:val="00871B78"/>
    <w:rsid w:val="0087212D"/>
    <w:rsid w:val="008721F4"/>
    <w:rsid w:val="008723E6"/>
    <w:rsid w:val="0087244E"/>
    <w:rsid w:val="0087258B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3F42"/>
    <w:rsid w:val="008741B4"/>
    <w:rsid w:val="00874209"/>
    <w:rsid w:val="008743DC"/>
    <w:rsid w:val="00874539"/>
    <w:rsid w:val="00874556"/>
    <w:rsid w:val="0087466E"/>
    <w:rsid w:val="0087482A"/>
    <w:rsid w:val="00874FC3"/>
    <w:rsid w:val="008752C4"/>
    <w:rsid w:val="008752FA"/>
    <w:rsid w:val="00875448"/>
    <w:rsid w:val="00875BD7"/>
    <w:rsid w:val="00876338"/>
    <w:rsid w:val="00876448"/>
    <w:rsid w:val="00876507"/>
    <w:rsid w:val="008766E7"/>
    <w:rsid w:val="00876807"/>
    <w:rsid w:val="00877673"/>
    <w:rsid w:val="008777E8"/>
    <w:rsid w:val="00877D29"/>
    <w:rsid w:val="0088006B"/>
    <w:rsid w:val="00880203"/>
    <w:rsid w:val="0088060C"/>
    <w:rsid w:val="0088075C"/>
    <w:rsid w:val="0088089E"/>
    <w:rsid w:val="00880B57"/>
    <w:rsid w:val="00880D51"/>
    <w:rsid w:val="00880DF8"/>
    <w:rsid w:val="008812BE"/>
    <w:rsid w:val="00881841"/>
    <w:rsid w:val="00881AFB"/>
    <w:rsid w:val="00881DD5"/>
    <w:rsid w:val="00882284"/>
    <w:rsid w:val="008824A4"/>
    <w:rsid w:val="0088288B"/>
    <w:rsid w:val="00882AA4"/>
    <w:rsid w:val="00882E39"/>
    <w:rsid w:val="00882E91"/>
    <w:rsid w:val="00883252"/>
    <w:rsid w:val="0088398C"/>
    <w:rsid w:val="00883D0D"/>
    <w:rsid w:val="00883EA9"/>
    <w:rsid w:val="0088418F"/>
    <w:rsid w:val="00884323"/>
    <w:rsid w:val="00884667"/>
    <w:rsid w:val="00884716"/>
    <w:rsid w:val="0088480A"/>
    <w:rsid w:val="0088481B"/>
    <w:rsid w:val="0088483B"/>
    <w:rsid w:val="00884A3C"/>
    <w:rsid w:val="008850B7"/>
    <w:rsid w:val="00885258"/>
    <w:rsid w:val="0088550C"/>
    <w:rsid w:val="00885906"/>
    <w:rsid w:val="00885A3C"/>
    <w:rsid w:val="00885B3C"/>
    <w:rsid w:val="00886147"/>
    <w:rsid w:val="008861F8"/>
    <w:rsid w:val="00886277"/>
    <w:rsid w:val="00886BEB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634"/>
    <w:rsid w:val="0089183B"/>
    <w:rsid w:val="008925A1"/>
    <w:rsid w:val="00893095"/>
    <w:rsid w:val="00893608"/>
    <w:rsid w:val="008937E9"/>
    <w:rsid w:val="00893D52"/>
    <w:rsid w:val="00893E24"/>
    <w:rsid w:val="00894907"/>
    <w:rsid w:val="00894F74"/>
    <w:rsid w:val="008951A9"/>
    <w:rsid w:val="0089548D"/>
    <w:rsid w:val="00895594"/>
    <w:rsid w:val="008958EA"/>
    <w:rsid w:val="00895B62"/>
    <w:rsid w:val="008961CD"/>
    <w:rsid w:val="0089676A"/>
    <w:rsid w:val="008967BD"/>
    <w:rsid w:val="00896C22"/>
    <w:rsid w:val="00896D1A"/>
    <w:rsid w:val="00896D1C"/>
    <w:rsid w:val="00897110"/>
    <w:rsid w:val="0089724B"/>
    <w:rsid w:val="0089727F"/>
    <w:rsid w:val="008972C0"/>
    <w:rsid w:val="008972E6"/>
    <w:rsid w:val="0089747B"/>
    <w:rsid w:val="00897494"/>
    <w:rsid w:val="00897B48"/>
    <w:rsid w:val="00897BAE"/>
    <w:rsid w:val="00897D03"/>
    <w:rsid w:val="00897D39"/>
    <w:rsid w:val="008A0150"/>
    <w:rsid w:val="008A075A"/>
    <w:rsid w:val="008A097B"/>
    <w:rsid w:val="008A18E5"/>
    <w:rsid w:val="008A1C25"/>
    <w:rsid w:val="008A26EE"/>
    <w:rsid w:val="008A28E4"/>
    <w:rsid w:val="008A2AC5"/>
    <w:rsid w:val="008A2D55"/>
    <w:rsid w:val="008A2DCD"/>
    <w:rsid w:val="008A35F4"/>
    <w:rsid w:val="008A3842"/>
    <w:rsid w:val="008A38CD"/>
    <w:rsid w:val="008A38F1"/>
    <w:rsid w:val="008A3A23"/>
    <w:rsid w:val="008A4077"/>
    <w:rsid w:val="008A4132"/>
    <w:rsid w:val="008A4740"/>
    <w:rsid w:val="008A4A30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7F8"/>
    <w:rsid w:val="008A7988"/>
    <w:rsid w:val="008A7B66"/>
    <w:rsid w:val="008A7C56"/>
    <w:rsid w:val="008A7C79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7EA"/>
    <w:rsid w:val="008B2885"/>
    <w:rsid w:val="008B2B66"/>
    <w:rsid w:val="008B2B7F"/>
    <w:rsid w:val="008B2C6A"/>
    <w:rsid w:val="008B2DF2"/>
    <w:rsid w:val="008B3262"/>
    <w:rsid w:val="008B39E3"/>
    <w:rsid w:val="008B3AE2"/>
    <w:rsid w:val="008B3DD7"/>
    <w:rsid w:val="008B3DE3"/>
    <w:rsid w:val="008B4174"/>
    <w:rsid w:val="008B4256"/>
    <w:rsid w:val="008B42A9"/>
    <w:rsid w:val="008B44F3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B1E"/>
    <w:rsid w:val="008B6ECA"/>
    <w:rsid w:val="008B6F93"/>
    <w:rsid w:val="008B7054"/>
    <w:rsid w:val="008B70FD"/>
    <w:rsid w:val="008B718A"/>
    <w:rsid w:val="008B728A"/>
    <w:rsid w:val="008B7447"/>
    <w:rsid w:val="008B747B"/>
    <w:rsid w:val="008B7899"/>
    <w:rsid w:val="008B7F5A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A88"/>
    <w:rsid w:val="008C2B38"/>
    <w:rsid w:val="008C3183"/>
    <w:rsid w:val="008C33C7"/>
    <w:rsid w:val="008C344F"/>
    <w:rsid w:val="008C34DF"/>
    <w:rsid w:val="008C38CB"/>
    <w:rsid w:val="008C4171"/>
    <w:rsid w:val="008C41D4"/>
    <w:rsid w:val="008C4598"/>
    <w:rsid w:val="008C464E"/>
    <w:rsid w:val="008C4D2C"/>
    <w:rsid w:val="008C4FC2"/>
    <w:rsid w:val="008C4FE4"/>
    <w:rsid w:val="008C4FFB"/>
    <w:rsid w:val="008C5131"/>
    <w:rsid w:val="008C5507"/>
    <w:rsid w:val="008C553B"/>
    <w:rsid w:val="008C5586"/>
    <w:rsid w:val="008C624F"/>
    <w:rsid w:val="008C65AC"/>
    <w:rsid w:val="008C6A0C"/>
    <w:rsid w:val="008C6CE0"/>
    <w:rsid w:val="008C7076"/>
    <w:rsid w:val="008C709E"/>
    <w:rsid w:val="008C709F"/>
    <w:rsid w:val="008C743B"/>
    <w:rsid w:val="008C7DA7"/>
    <w:rsid w:val="008D07DE"/>
    <w:rsid w:val="008D08AB"/>
    <w:rsid w:val="008D0E1C"/>
    <w:rsid w:val="008D11C8"/>
    <w:rsid w:val="008D1279"/>
    <w:rsid w:val="008D177D"/>
    <w:rsid w:val="008D17AC"/>
    <w:rsid w:val="008D1E03"/>
    <w:rsid w:val="008D215C"/>
    <w:rsid w:val="008D2AC6"/>
    <w:rsid w:val="008D2C38"/>
    <w:rsid w:val="008D2E89"/>
    <w:rsid w:val="008D34D7"/>
    <w:rsid w:val="008D35A2"/>
    <w:rsid w:val="008D36D5"/>
    <w:rsid w:val="008D3AE3"/>
    <w:rsid w:val="008D3DE1"/>
    <w:rsid w:val="008D4712"/>
    <w:rsid w:val="008D479A"/>
    <w:rsid w:val="008D499F"/>
    <w:rsid w:val="008D4DA1"/>
    <w:rsid w:val="008D4F6E"/>
    <w:rsid w:val="008D50A0"/>
    <w:rsid w:val="008D52B9"/>
    <w:rsid w:val="008D5528"/>
    <w:rsid w:val="008D5714"/>
    <w:rsid w:val="008D5EFE"/>
    <w:rsid w:val="008D61AC"/>
    <w:rsid w:val="008D62FB"/>
    <w:rsid w:val="008D68BB"/>
    <w:rsid w:val="008D694B"/>
    <w:rsid w:val="008D6E4A"/>
    <w:rsid w:val="008D6E83"/>
    <w:rsid w:val="008D6EB5"/>
    <w:rsid w:val="008D7057"/>
    <w:rsid w:val="008D7063"/>
    <w:rsid w:val="008D70BD"/>
    <w:rsid w:val="008D7273"/>
    <w:rsid w:val="008D74D9"/>
    <w:rsid w:val="008D76D3"/>
    <w:rsid w:val="008D7A07"/>
    <w:rsid w:val="008D7D46"/>
    <w:rsid w:val="008E0050"/>
    <w:rsid w:val="008E066E"/>
    <w:rsid w:val="008E09AB"/>
    <w:rsid w:val="008E0E2D"/>
    <w:rsid w:val="008E0EE5"/>
    <w:rsid w:val="008E10D0"/>
    <w:rsid w:val="008E14B8"/>
    <w:rsid w:val="008E159C"/>
    <w:rsid w:val="008E182D"/>
    <w:rsid w:val="008E18DE"/>
    <w:rsid w:val="008E1A44"/>
    <w:rsid w:val="008E1B31"/>
    <w:rsid w:val="008E1DB4"/>
    <w:rsid w:val="008E1DD8"/>
    <w:rsid w:val="008E3088"/>
    <w:rsid w:val="008E3254"/>
    <w:rsid w:val="008E3412"/>
    <w:rsid w:val="008E3448"/>
    <w:rsid w:val="008E366A"/>
    <w:rsid w:val="008E3772"/>
    <w:rsid w:val="008E3AAA"/>
    <w:rsid w:val="008E3EB8"/>
    <w:rsid w:val="008E3FE1"/>
    <w:rsid w:val="008E40F7"/>
    <w:rsid w:val="008E42C7"/>
    <w:rsid w:val="008E4428"/>
    <w:rsid w:val="008E461F"/>
    <w:rsid w:val="008E473D"/>
    <w:rsid w:val="008E4A03"/>
    <w:rsid w:val="008E4B19"/>
    <w:rsid w:val="008E4B4D"/>
    <w:rsid w:val="008E4ECE"/>
    <w:rsid w:val="008E4F54"/>
    <w:rsid w:val="008E50FC"/>
    <w:rsid w:val="008E55D2"/>
    <w:rsid w:val="008E56EA"/>
    <w:rsid w:val="008E5874"/>
    <w:rsid w:val="008E596F"/>
    <w:rsid w:val="008E5B23"/>
    <w:rsid w:val="008E6089"/>
    <w:rsid w:val="008E628A"/>
    <w:rsid w:val="008E6AC7"/>
    <w:rsid w:val="008E734C"/>
    <w:rsid w:val="008E7727"/>
    <w:rsid w:val="008E786D"/>
    <w:rsid w:val="008E79ED"/>
    <w:rsid w:val="008F016D"/>
    <w:rsid w:val="008F02DA"/>
    <w:rsid w:val="008F0364"/>
    <w:rsid w:val="008F071E"/>
    <w:rsid w:val="008F0B9E"/>
    <w:rsid w:val="008F0C05"/>
    <w:rsid w:val="008F1213"/>
    <w:rsid w:val="008F1C9F"/>
    <w:rsid w:val="008F1E54"/>
    <w:rsid w:val="008F2037"/>
    <w:rsid w:val="008F2488"/>
    <w:rsid w:val="008F2533"/>
    <w:rsid w:val="008F2994"/>
    <w:rsid w:val="008F2B60"/>
    <w:rsid w:val="008F2E58"/>
    <w:rsid w:val="008F34ED"/>
    <w:rsid w:val="008F44BA"/>
    <w:rsid w:val="008F4784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0BB"/>
    <w:rsid w:val="008F6515"/>
    <w:rsid w:val="008F656D"/>
    <w:rsid w:val="008F693C"/>
    <w:rsid w:val="008F6C40"/>
    <w:rsid w:val="008F6FD8"/>
    <w:rsid w:val="008F6FFF"/>
    <w:rsid w:val="008F76BF"/>
    <w:rsid w:val="008F77F7"/>
    <w:rsid w:val="008F7828"/>
    <w:rsid w:val="008F7EC3"/>
    <w:rsid w:val="008F7EC8"/>
    <w:rsid w:val="009001B4"/>
    <w:rsid w:val="00900245"/>
    <w:rsid w:val="0090027F"/>
    <w:rsid w:val="009005D3"/>
    <w:rsid w:val="00900609"/>
    <w:rsid w:val="009007A8"/>
    <w:rsid w:val="009009B6"/>
    <w:rsid w:val="00900B33"/>
    <w:rsid w:val="00900D6C"/>
    <w:rsid w:val="00900E17"/>
    <w:rsid w:val="00900FC1"/>
    <w:rsid w:val="009014F9"/>
    <w:rsid w:val="00901636"/>
    <w:rsid w:val="009017C4"/>
    <w:rsid w:val="00901854"/>
    <w:rsid w:val="00901885"/>
    <w:rsid w:val="00901CC9"/>
    <w:rsid w:val="00902221"/>
    <w:rsid w:val="0090224F"/>
    <w:rsid w:val="00902452"/>
    <w:rsid w:val="00902677"/>
    <w:rsid w:val="00902930"/>
    <w:rsid w:val="00902BF4"/>
    <w:rsid w:val="00902D3E"/>
    <w:rsid w:val="00902D9A"/>
    <w:rsid w:val="00903135"/>
    <w:rsid w:val="00903231"/>
    <w:rsid w:val="00903779"/>
    <w:rsid w:val="009037C9"/>
    <w:rsid w:val="009039C1"/>
    <w:rsid w:val="009039F6"/>
    <w:rsid w:val="009043EE"/>
    <w:rsid w:val="0090464A"/>
    <w:rsid w:val="009048F6"/>
    <w:rsid w:val="00904D22"/>
    <w:rsid w:val="00905604"/>
    <w:rsid w:val="00905D3A"/>
    <w:rsid w:val="00905E16"/>
    <w:rsid w:val="00906595"/>
    <w:rsid w:val="009065E4"/>
    <w:rsid w:val="0090688A"/>
    <w:rsid w:val="009068DE"/>
    <w:rsid w:val="00906C59"/>
    <w:rsid w:val="00907E82"/>
    <w:rsid w:val="00907ED5"/>
    <w:rsid w:val="00910426"/>
    <w:rsid w:val="0091045C"/>
    <w:rsid w:val="009104A0"/>
    <w:rsid w:val="0091071D"/>
    <w:rsid w:val="0091072D"/>
    <w:rsid w:val="0091091C"/>
    <w:rsid w:val="00910B43"/>
    <w:rsid w:val="00910C8C"/>
    <w:rsid w:val="00910EF8"/>
    <w:rsid w:val="00910F70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9E"/>
    <w:rsid w:val="009138AB"/>
    <w:rsid w:val="00913997"/>
    <w:rsid w:val="00913B95"/>
    <w:rsid w:val="00913D08"/>
    <w:rsid w:val="0091404C"/>
    <w:rsid w:val="00914478"/>
    <w:rsid w:val="00914657"/>
    <w:rsid w:val="00914660"/>
    <w:rsid w:val="0091484D"/>
    <w:rsid w:val="00914BCE"/>
    <w:rsid w:val="00914C06"/>
    <w:rsid w:val="00914EA0"/>
    <w:rsid w:val="00914F45"/>
    <w:rsid w:val="009155EA"/>
    <w:rsid w:val="009160BE"/>
    <w:rsid w:val="009161E4"/>
    <w:rsid w:val="0091630C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17F71"/>
    <w:rsid w:val="009200F7"/>
    <w:rsid w:val="00920634"/>
    <w:rsid w:val="00920F75"/>
    <w:rsid w:val="009210B9"/>
    <w:rsid w:val="009212E9"/>
    <w:rsid w:val="009214A0"/>
    <w:rsid w:val="00921687"/>
    <w:rsid w:val="00921C34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166"/>
    <w:rsid w:val="009242F9"/>
    <w:rsid w:val="00924443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33F"/>
    <w:rsid w:val="00926646"/>
    <w:rsid w:val="009269F2"/>
    <w:rsid w:val="00926B90"/>
    <w:rsid w:val="00926F5D"/>
    <w:rsid w:val="009273B6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B26"/>
    <w:rsid w:val="00931E8A"/>
    <w:rsid w:val="00932079"/>
    <w:rsid w:val="00932709"/>
    <w:rsid w:val="00932840"/>
    <w:rsid w:val="00932F2F"/>
    <w:rsid w:val="00932F69"/>
    <w:rsid w:val="00933091"/>
    <w:rsid w:val="009333A0"/>
    <w:rsid w:val="0093361D"/>
    <w:rsid w:val="00933CE1"/>
    <w:rsid w:val="009342D2"/>
    <w:rsid w:val="00934597"/>
    <w:rsid w:val="00934670"/>
    <w:rsid w:val="00935054"/>
    <w:rsid w:val="00935077"/>
    <w:rsid w:val="0093522B"/>
    <w:rsid w:val="009353FE"/>
    <w:rsid w:val="00935B70"/>
    <w:rsid w:val="00935B8E"/>
    <w:rsid w:val="00936248"/>
    <w:rsid w:val="00936575"/>
    <w:rsid w:val="00936D28"/>
    <w:rsid w:val="00936D3B"/>
    <w:rsid w:val="0093702B"/>
    <w:rsid w:val="009370F3"/>
    <w:rsid w:val="00937342"/>
    <w:rsid w:val="009377D4"/>
    <w:rsid w:val="009378A6"/>
    <w:rsid w:val="00937AB2"/>
    <w:rsid w:val="00937AE6"/>
    <w:rsid w:val="00937BF1"/>
    <w:rsid w:val="0094029D"/>
    <w:rsid w:val="0094070E"/>
    <w:rsid w:val="0094075D"/>
    <w:rsid w:val="00940B6C"/>
    <w:rsid w:val="00941038"/>
    <w:rsid w:val="00941123"/>
    <w:rsid w:val="00941149"/>
    <w:rsid w:val="00941405"/>
    <w:rsid w:val="009416E7"/>
    <w:rsid w:val="00941B99"/>
    <w:rsid w:val="00941CD8"/>
    <w:rsid w:val="00941E03"/>
    <w:rsid w:val="00942082"/>
    <w:rsid w:val="0094223B"/>
    <w:rsid w:val="009423A4"/>
    <w:rsid w:val="009426C2"/>
    <w:rsid w:val="00942B53"/>
    <w:rsid w:val="00942F7D"/>
    <w:rsid w:val="009434B3"/>
    <w:rsid w:val="00943502"/>
    <w:rsid w:val="00943587"/>
    <w:rsid w:val="00943602"/>
    <w:rsid w:val="00943A63"/>
    <w:rsid w:val="00943B92"/>
    <w:rsid w:val="00943C8D"/>
    <w:rsid w:val="00943CEC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CC8"/>
    <w:rsid w:val="00946D27"/>
    <w:rsid w:val="00946DD1"/>
    <w:rsid w:val="00946EC2"/>
    <w:rsid w:val="00946F38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24"/>
    <w:rsid w:val="0095279A"/>
    <w:rsid w:val="00952F7A"/>
    <w:rsid w:val="00953469"/>
    <w:rsid w:val="009535AF"/>
    <w:rsid w:val="00953F84"/>
    <w:rsid w:val="009546AC"/>
    <w:rsid w:val="00954A23"/>
    <w:rsid w:val="00954B9B"/>
    <w:rsid w:val="00954BC8"/>
    <w:rsid w:val="00954FCF"/>
    <w:rsid w:val="00955891"/>
    <w:rsid w:val="00955C8D"/>
    <w:rsid w:val="00955EC5"/>
    <w:rsid w:val="00955EFC"/>
    <w:rsid w:val="00956373"/>
    <w:rsid w:val="009563AE"/>
    <w:rsid w:val="0095646E"/>
    <w:rsid w:val="0095652F"/>
    <w:rsid w:val="00956772"/>
    <w:rsid w:val="0095678D"/>
    <w:rsid w:val="00956B35"/>
    <w:rsid w:val="0095763B"/>
    <w:rsid w:val="009576E2"/>
    <w:rsid w:val="00957810"/>
    <w:rsid w:val="00957860"/>
    <w:rsid w:val="00957D04"/>
    <w:rsid w:val="00957F31"/>
    <w:rsid w:val="00957F95"/>
    <w:rsid w:val="00960042"/>
    <w:rsid w:val="00960052"/>
    <w:rsid w:val="0096019E"/>
    <w:rsid w:val="0096020D"/>
    <w:rsid w:val="00960596"/>
    <w:rsid w:val="00960793"/>
    <w:rsid w:val="00960865"/>
    <w:rsid w:val="00960D04"/>
    <w:rsid w:val="009618A2"/>
    <w:rsid w:val="009618E4"/>
    <w:rsid w:val="00961CB9"/>
    <w:rsid w:val="00962177"/>
    <w:rsid w:val="0096250D"/>
    <w:rsid w:val="0096261D"/>
    <w:rsid w:val="00962818"/>
    <w:rsid w:val="00962916"/>
    <w:rsid w:val="00962FB1"/>
    <w:rsid w:val="00963414"/>
    <w:rsid w:val="0096356A"/>
    <w:rsid w:val="009635B1"/>
    <w:rsid w:val="00963E4B"/>
    <w:rsid w:val="009640C7"/>
    <w:rsid w:val="00964387"/>
    <w:rsid w:val="0096488B"/>
    <w:rsid w:val="00964BDC"/>
    <w:rsid w:val="00964CA5"/>
    <w:rsid w:val="00964E0C"/>
    <w:rsid w:val="0096526A"/>
    <w:rsid w:val="009655DC"/>
    <w:rsid w:val="00965806"/>
    <w:rsid w:val="009658E6"/>
    <w:rsid w:val="00965BEA"/>
    <w:rsid w:val="00965CE5"/>
    <w:rsid w:val="00965D0D"/>
    <w:rsid w:val="00965D73"/>
    <w:rsid w:val="0096604C"/>
    <w:rsid w:val="009660F5"/>
    <w:rsid w:val="009661C1"/>
    <w:rsid w:val="009666AD"/>
    <w:rsid w:val="00966900"/>
    <w:rsid w:val="0096712D"/>
    <w:rsid w:val="0096742E"/>
    <w:rsid w:val="009674FB"/>
    <w:rsid w:val="009675F0"/>
    <w:rsid w:val="009700BD"/>
    <w:rsid w:val="00970216"/>
    <w:rsid w:val="009704BF"/>
    <w:rsid w:val="00970BBE"/>
    <w:rsid w:val="00970C00"/>
    <w:rsid w:val="009713E2"/>
    <w:rsid w:val="009714B8"/>
    <w:rsid w:val="00971804"/>
    <w:rsid w:val="0097229C"/>
    <w:rsid w:val="009728DC"/>
    <w:rsid w:val="00973263"/>
    <w:rsid w:val="0097331C"/>
    <w:rsid w:val="00973781"/>
    <w:rsid w:val="00973B6A"/>
    <w:rsid w:val="00973D79"/>
    <w:rsid w:val="00973F33"/>
    <w:rsid w:val="009740FA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5741"/>
    <w:rsid w:val="009760BE"/>
    <w:rsid w:val="009766B8"/>
    <w:rsid w:val="009769C9"/>
    <w:rsid w:val="0097730D"/>
    <w:rsid w:val="00977413"/>
    <w:rsid w:val="00977459"/>
    <w:rsid w:val="00977782"/>
    <w:rsid w:val="0098028E"/>
    <w:rsid w:val="00980506"/>
    <w:rsid w:val="009808EA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3817"/>
    <w:rsid w:val="00983DC6"/>
    <w:rsid w:val="009841C9"/>
    <w:rsid w:val="00984440"/>
    <w:rsid w:val="00984616"/>
    <w:rsid w:val="00984765"/>
    <w:rsid w:val="00984D83"/>
    <w:rsid w:val="00985A63"/>
    <w:rsid w:val="00985B85"/>
    <w:rsid w:val="00985BA2"/>
    <w:rsid w:val="00985CB7"/>
    <w:rsid w:val="00985D99"/>
    <w:rsid w:val="00985EB6"/>
    <w:rsid w:val="009868E5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14A"/>
    <w:rsid w:val="009914FF"/>
    <w:rsid w:val="009915BA"/>
    <w:rsid w:val="00991B4C"/>
    <w:rsid w:val="00991B73"/>
    <w:rsid w:val="00991BE9"/>
    <w:rsid w:val="00991E02"/>
    <w:rsid w:val="00992176"/>
    <w:rsid w:val="009925B1"/>
    <w:rsid w:val="0099279C"/>
    <w:rsid w:val="00992984"/>
    <w:rsid w:val="00992C8D"/>
    <w:rsid w:val="00992F19"/>
    <w:rsid w:val="0099329A"/>
    <w:rsid w:val="009933BC"/>
    <w:rsid w:val="00993512"/>
    <w:rsid w:val="009945E2"/>
    <w:rsid w:val="00994C7F"/>
    <w:rsid w:val="00995899"/>
    <w:rsid w:val="00995B8D"/>
    <w:rsid w:val="00995FE2"/>
    <w:rsid w:val="00996A91"/>
    <w:rsid w:val="00997026"/>
    <w:rsid w:val="009973B9"/>
    <w:rsid w:val="009976FA"/>
    <w:rsid w:val="00997745"/>
    <w:rsid w:val="00997FDB"/>
    <w:rsid w:val="00997FF0"/>
    <w:rsid w:val="009A01C8"/>
    <w:rsid w:val="009A0737"/>
    <w:rsid w:val="009A08D2"/>
    <w:rsid w:val="009A0A8B"/>
    <w:rsid w:val="009A0DDA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251"/>
    <w:rsid w:val="009A23BE"/>
    <w:rsid w:val="009A27A7"/>
    <w:rsid w:val="009A3330"/>
    <w:rsid w:val="009A33F9"/>
    <w:rsid w:val="009A3763"/>
    <w:rsid w:val="009A3B6B"/>
    <w:rsid w:val="009A3C3C"/>
    <w:rsid w:val="009A3CA4"/>
    <w:rsid w:val="009A3CE4"/>
    <w:rsid w:val="009A439A"/>
    <w:rsid w:val="009A463F"/>
    <w:rsid w:val="009A46F2"/>
    <w:rsid w:val="009A4B60"/>
    <w:rsid w:val="009A53CE"/>
    <w:rsid w:val="009A55CA"/>
    <w:rsid w:val="009A5A7E"/>
    <w:rsid w:val="009A60FA"/>
    <w:rsid w:val="009A6237"/>
    <w:rsid w:val="009A6B67"/>
    <w:rsid w:val="009A75AF"/>
    <w:rsid w:val="009A775D"/>
    <w:rsid w:val="009A7768"/>
    <w:rsid w:val="009A7813"/>
    <w:rsid w:val="009A7CA1"/>
    <w:rsid w:val="009A7D99"/>
    <w:rsid w:val="009B087B"/>
    <w:rsid w:val="009B08BD"/>
    <w:rsid w:val="009B0DBC"/>
    <w:rsid w:val="009B0EB7"/>
    <w:rsid w:val="009B14F2"/>
    <w:rsid w:val="009B15EC"/>
    <w:rsid w:val="009B165F"/>
    <w:rsid w:val="009B2373"/>
    <w:rsid w:val="009B24A2"/>
    <w:rsid w:val="009B29E7"/>
    <w:rsid w:val="009B2B65"/>
    <w:rsid w:val="009B2EE5"/>
    <w:rsid w:val="009B2F29"/>
    <w:rsid w:val="009B3005"/>
    <w:rsid w:val="009B343E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D44"/>
    <w:rsid w:val="009B6F71"/>
    <w:rsid w:val="009B731A"/>
    <w:rsid w:val="009B7C7E"/>
    <w:rsid w:val="009C014A"/>
    <w:rsid w:val="009C032A"/>
    <w:rsid w:val="009C0447"/>
    <w:rsid w:val="009C04D0"/>
    <w:rsid w:val="009C059B"/>
    <w:rsid w:val="009C0A14"/>
    <w:rsid w:val="009C0E02"/>
    <w:rsid w:val="009C1172"/>
    <w:rsid w:val="009C11B1"/>
    <w:rsid w:val="009C12CF"/>
    <w:rsid w:val="009C1820"/>
    <w:rsid w:val="009C183D"/>
    <w:rsid w:val="009C19B3"/>
    <w:rsid w:val="009C208B"/>
    <w:rsid w:val="009C2743"/>
    <w:rsid w:val="009C2DF3"/>
    <w:rsid w:val="009C3401"/>
    <w:rsid w:val="009C3418"/>
    <w:rsid w:val="009C3546"/>
    <w:rsid w:val="009C3608"/>
    <w:rsid w:val="009C36E3"/>
    <w:rsid w:val="009C3967"/>
    <w:rsid w:val="009C3CB8"/>
    <w:rsid w:val="009C3F05"/>
    <w:rsid w:val="009C41C4"/>
    <w:rsid w:val="009C4373"/>
    <w:rsid w:val="009C488D"/>
    <w:rsid w:val="009C4A23"/>
    <w:rsid w:val="009C4AFB"/>
    <w:rsid w:val="009C4CD5"/>
    <w:rsid w:val="009C4D34"/>
    <w:rsid w:val="009C510F"/>
    <w:rsid w:val="009C57C7"/>
    <w:rsid w:val="009C586F"/>
    <w:rsid w:val="009C58F7"/>
    <w:rsid w:val="009C5F63"/>
    <w:rsid w:val="009C614D"/>
    <w:rsid w:val="009C6215"/>
    <w:rsid w:val="009C6468"/>
    <w:rsid w:val="009C6728"/>
    <w:rsid w:val="009C673A"/>
    <w:rsid w:val="009C68C1"/>
    <w:rsid w:val="009C6B02"/>
    <w:rsid w:val="009C6B9D"/>
    <w:rsid w:val="009C6FE1"/>
    <w:rsid w:val="009C70BA"/>
    <w:rsid w:val="009C71B9"/>
    <w:rsid w:val="009C721F"/>
    <w:rsid w:val="009C738D"/>
    <w:rsid w:val="009C7405"/>
    <w:rsid w:val="009C7A01"/>
    <w:rsid w:val="009C7E5B"/>
    <w:rsid w:val="009D02FF"/>
    <w:rsid w:val="009D0924"/>
    <w:rsid w:val="009D118B"/>
    <w:rsid w:val="009D12F0"/>
    <w:rsid w:val="009D1438"/>
    <w:rsid w:val="009D1518"/>
    <w:rsid w:val="009D17F6"/>
    <w:rsid w:val="009D19B0"/>
    <w:rsid w:val="009D1BE1"/>
    <w:rsid w:val="009D1DD0"/>
    <w:rsid w:val="009D2030"/>
    <w:rsid w:val="009D2281"/>
    <w:rsid w:val="009D23B0"/>
    <w:rsid w:val="009D2650"/>
    <w:rsid w:val="009D27DC"/>
    <w:rsid w:val="009D28F6"/>
    <w:rsid w:val="009D2DE6"/>
    <w:rsid w:val="009D2EA4"/>
    <w:rsid w:val="009D303B"/>
    <w:rsid w:val="009D316F"/>
    <w:rsid w:val="009D3225"/>
    <w:rsid w:val="009D390E"/>
    <w:rsid w:val="009D3B92"/>
    <w:rsid w:val="009D3D31"/>
    <w:rsid w:val="009D3DFE"/>
    <w:rsid w:val="009D4529"/>
    <w:rsid w:val="009D485D"/>
    <w:rsid w:val="009D4A58"/>
    <w:rsid w:val="009D4A70"/>
    <w:rsid w:val="009D4EE8"/>
    <w:rsid w:val="009D4F96"/>
    <w:rsid w:val="009D5245"/>
    <w:rsid w:val="009D52AD"/>
    <w:rsid w:val="009D52DA"/>
    <w:rsid w:val="009D54D0"/>
    <w:rsid w:val="009D567F"/>
    <w:rsid w:val="009D5745"/>
    <w:rsid w:val="009D5C32"/>
    <w:rsid w:val="009D5E67"/>
    <w:rsid w:val="009D61E6"/>
    <w:rsid w:val="009D655C"/>
    <w:rsid w:val="009D67F8"/>
    <w:rsid w:val="009D69FD"/>
    <w:rsid w:val="009D6B88"/>
    <w:rsid w:val="009D6C12"/>
    <w:rsid w:val="009D6C79"/>
    <w:rsid w:val="009D6CFB"/>
    <w:rsid w:val="009D6D8E"/>
    <w:rsid w:val="009D7713"/>
    <w:rsid w:val="009D77FE"/>
    <w:rsid w:val="009D790F"/>
    <w:rsid w:val="009D79AB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27A6"/>
    <w:rsid w:val="009E303E"/>
    <w:rsid w:val="009E30B5"/>
    <w:rsid w:val="009E34F0"/>
    <w:rsid w:val="009E3517"/>
    <w:rsid w:val="009E3884"/>
    <w:rsid w:val="009E3992"/>
    <w:rsid w:val="009E3A17"/>
    <w:rsid w:val="009E3B08"/>
    <w:rsid w:val="009E430F"/>
    <w:rsid w:val="009E4421"/>
    <w:rsid w:val="009E458D"/>
    <w:rsid w:val="009E4C3A"/>
    <w:rsid w:val="009E5720"/>
    <w:rsid w:val="009E57E9"/>
    <w:rsid w:val="009E5AA8"/>
    <w:rsid w:val="009E5D5B"/>
    <w:rsid w:val="009E644D"/>
    <w:rsid w:val="009E66FE"/>
    <w:rsid w:val="009E69FD"/>
    <w:rsid w:val="009E6EC0"/>
    <w:rsid w:val="009E71CE"/>
    <w:rsid w:val="009E7611"/>
    <w:rsid w:val="009E7640"/>
    <w:rsid w:val="009E7864"/>
    <w:rsid w:val="009E7F25"/>
    <w:rsid w:val="009E7FF4"/>
    <w:rsid w:val="009F00E4"/>
    <w:rsid w:val="009F047C"/>
    <w:rsid w:val="009F0C25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C26"/>
    <w:rsid w:val="009F2D51"/>
    <w:rsid w:val="009F3359"/>
    <w:rsid w:val="009F39B3"/>
    <w:rsid w:val="009F3A28"/>
    <w:rsid w:val="009F3B11"/>
    <w:rsid w:val="009F3E8D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5FA8"/>
    <w:rsid w:val="009F625E"/>
    <w:rsid w:val="009F630F"/>
    <w:rsid w:val="009F6942"/>
    <w:rsid w:val="009F6C6C"/>
    <w:rsid w:val="009F6C7C"/>
    <w:rsid w:val="009F6DAD"/>
    <w:rsid w:val="009F73D2"/>
    <w:rsid w:val="009F7472"/>
    <w:rsid w:val="009F7C3D"/>
    <w:rsid w:val="00A00381"/>
    <w:rsid w:val="00A008E2"/>
    <w:rsid w:val="00A009D9"/>
    <w:rsid w:val="00A00BA3"/>
    <w:rsid w:val="00A00E0D"/>
    <w:rsid w:val="00A0101A"/>
    <w:rsid w:val="00A01C66"/>
    <w:rsid w:val="00A01EB3"/>
    <w:rsid w:val="00A020E3"/>
    <w:rsid w:val="00A020FE"/>
    <w:rsid w:val="00A02616"/>
    <w:rsid w:val="00A02746"/>
    <w:rsid w:val="00A03044"/>
    <w:rsid w:val="00A030D8"/>
    <w:rsid w:val="00A031C4"/>
    <w:rsid w:val="00A031DF"/>
    <w:rsid w:val="00A032B6"/>
    <w:rsid w:val="00A03936"/>
    <w:rsid w:val="00A03B57"/>
    <w:rsid w:val="00A03B92"/>
    <w:rsid w:val="00A03BDA"/>
    <w:rsid w:val="00A03FB2"/>
    <w:rsid w:val="00A04034"/>
    <w:rsid w:val="00A04DE1"/>
    <w:rsid w:val="00A05321"/>
    <w:rsid w:val="00A05690"/>
    <w:rsid w:val="00A05922"/>
    <w:rsid w:val="00A059A6"/>
    <w:rsid w:val="00A05A01"/>
    <w:rsid w:val="00A05CBF"/>
    <w:rsid w:val="00A05E69"/>
    <w:rsid w:val="00A05E9C"/>
    <w:rsid w:val="00A06192"/>
    <w:rsid w:val="00A0645E"/>
    <w:rsid w:val="00A071CD"/>
    <w:rsid w:val="00A07624"/>
    <w:rsid w:val="00A0763B"/>
    <w:rsid w:val="00A105B7"/>
    <w:rsid w:val="00A106B9"/>
    <w:rsid w:val="00A10E81"/>
    <w:rsid w:val="00A1124B"/>
    <w:rsid w:val="00A11432"/>
    <w:rsid w:val="00A117A1"/>
    <w:rsid w:val="00A11ABF"/>
    <w:rsid w:val="00A12470"/>
    <w:rsid w:val="00A12755"/>
    <w:rsid w:val="00A1280D"/>
    <w:rsid w:val="00A1287A"/>
    <w:rsid w:val="00A12C5D"/>
    <w:rsid w:val="00A12F9F"/>
    <w:rsid w:val="00A132D3"/>
    <w:rsid w:val="00A136DB"/>
    <w:rsid w:val="00A13A52"/>
    <w:rsid w:val="00A13F85"/>
    <w:rsid w:val="00A14039"/>
    <w:rsid w:val="00A14052"/>
    <w:rsid w:val="00A1408B"/>
    <w:rsid w:val="00A14174"/>
    <w:rsid w:val="00A149A8"/>
    <w:rsid w:val="00A14CD9"/>
    <w:rsid w:val="00A15047"/>
    <w:rsid w:val="00A151A4"/>
    <w:rsid w:val="00A15519"/>
    <w:rsid w:val="00A156BE"/>
    <w:rsid w:val="00A15C01"/>
    <w:rsid w:val="00A16D0A"/>
    <w:rsid w:val="00A17927"/>
    <w:rsid w:val="00A17BB1"/>
    <w:rsid w:val="00A17C6A"/>
    <w:rsid w:val="00A17DA9"/>
    <w:rsid w:val="00A17E36"/>
    <w:rsid w:val="00A200B8"/>
    <w:rsid w:val="00A203FD"/>
    <w:rsid w:val="00A20A2A"/>
    <w:rsid w:val="00A20A6A"/>
    <w:rsid w:val="00A20E05"/>
    <w:rsid w:val="00A215A5"/>
    <w:rsid w:val="00A22054"/>
    <w:rsid w:val="00A221FC"/>
    <w:rsid w:val="00A22590"/>
    <w:rsid w:val="00A22AE0"/>
    <w:rsid w:val="00A22B67"/>
    <w:rsid w:val="00A22EEA"/>
    <w:rsid w:val="00A23197"/>
    <w:rsid w:val="00A231D2"/>
    <w:rsid w:val="00A2352A"/>
    <w:rsid w:val="00A23C36"/>
    <w:rsid w:val="00A23D86"/>
    <w:rsid w:val="00A240E6"/>
    <w:rsid w:val="00A24936"/>
    <w:rsid w:val="00A249B7"/>
    <w:rsid w:val="00A24BC4"/>
    <w:rsid w:val="00A251E9"/>
    <w:rsid w:val="00A2524B"/>
    <w:rsid w:val="00A263D7"/>
    <w:rsid w:val="00A266EB"/>
    <w:rsid w:val="00A26A33"/>
    <w:rsid w:val="00A26C18"/>
    <w:rsid w:val="00A26FAD"/>
    <w:rsid w:val="00A273BE"/>
    <w:rsid w:val="00A274B4"/>
    <w:rsid w:val="00A278D6"/>
    <w:rsid w:val="00A27C68"/>
    <w:rsid w:val="00A30A42"/>
    <w:rsid w:val="00A30ACE"/>
    <w:rsid w:val="00A30AD7"/>
    <w:rsid w:val="00A30B63"/>
    <w:rsid w:val="00A31081"/>
    <w:rsid w:val="00A311E9"/>
    <w:rsid w:val="00A311F4"/>
    <w:rsid w:val="00A3133A"/>
    <w:rsid w:val="00A316DD"/>
    <w:rsid w:val="00A31D87"/>
    <w:rsid w:val="00A32053"/>
    <w:rsid w:val="00A32CAF"/>
    <w:rsid w:val="00A32D22"/>
    <w:rsid w:val="00A33829"/>
    <w:rsid w:val="00A3393A"/>
    <w:rsid w:val="00A33C38"/>
    <w:rsid w:val="00A33F58"/>
    <w:rsid w:val="00A3427C"/>
    <w:rsid w:val="00A34361"/>
    <w:rsid w:val="00A34CC6"/>
    <w:rsid w:val="00A34DF9"/>
    <w:rsid w:val="00A352BF"/>
    <w:rsid w:val="00A3578A"/>
    <w:rsid w:val="00A35A35"/>
    <w:rsid w:val="00A35F9D"/>
    <w:rsid w:val="00A363C4"/>
    <w:rsid w:val="00A364C9"/>
    <w:rsid w:val="00A36673"/>
    <w:rsid w:val="00A36C6C"/>
    <w:rsid w:val="00A36E88"/>
    <w:rsid w:val="00A3706A"/>
    <w:rsid w:val="00A3717B"/>
    <w:rsid w:val="00A374F1"/>
    <w:rsid w:val="00A376AB"/>
    <w:rsid w:val="00A378B4"/>
    <w:rsid w:val="00A4013D"/>
    <w:rsid w:val="00A40851"/>
    <w:rsid w:val="00A40C1B"/>
    <w:rsid w:val="00A40CB7"/>
    <w:rsid w:val="00A40FFE"/>
    <w:rsid w:val="00A410D4"/>
    <w:rsid w:val="00A4113E"/>
    <w:rsid w:val="00A414CA"/>
    <w:rsid w:val="00A41818"/>
    <w:rsid w:val="00A41E01"/>
    <w:rsid w:val="00A422CC"/>
    <w:rsid w:val="00A422E6"/>
    <w:rsid w:val="00A4283A"/>
    <w:rsid w:val="00A42B13"/>
    <w:rsid w:val="00A42FB1"/>
    <w:rsid w:val="00A4370A"/>
    <w:rsid w:val="00A43E8E"/>
    <w:rsid w:val="00A44345"/>
    <w:rsid w:val="00A44B10"/>
    <w:rsid w:val="00A44B35"/>
    <w:rsid w:val="00A44C0C"/>
    <w:rsid w:val="00A4504C"/>
    <w:rsid w:val="00A4509A"/>
    <w:rsid w:val="00A4517D"/>
    <w:rsid w:val="00A462C1"/>
    <w:rsid w:val="00A463B8"/>
    <w:rsid w:val="00A46506"/>
    <w:rsid w:val="00A4736E"/>
    <w:rsid w:val="00A47C0E"/>
    <w:rsid w:val="00A5024A"/>
    <w:rsid w:val="00A502B7"/>
    <w:rsid w:val="00A5032F"/>
    <w:rsid w:val="00A50BA6"/>
    <w:rsid w:val="00A514AD"/>
    <w:rsid w:val="00A51B09"/>
    <w:rsid w:val="00A51C44"/>
    <w:rsid w:val="00A51F95"/>
    <w:rsid w:val="00A523C0"/>
    <w:rsid w:val="00A52A5C"/>
    <w:rsid w:val="00A53606"/>
    <w:rsid w:val="00A5419C"/>
    <w:rsid w:val="00A544D6"/>
    <w:rsid w:val="00A54647"/>
    <w:rsid w:val="00A54817"/>
    <w:rsid w:val="00A54864"/>
    <w:rsid w:val="00A5495D"/>
    <w:rsid w:val="00A54EC9"/>
    <w:rsid w:val="00A54FCD"/>
    <w:rsid w:val="00A553BC"/>
    <w:rsid w:val="00A553EF"/>
    <w:rsid w:val="00A561FF"/>
    <w:rsid w:val="00A56344"/>
    <w:rsid w:val="00A56993"/>
    <w:rsid w:val="00A56AF6"/>
    <w:rsid w:val="00A56B12"/>
    <w:rsid w:val="00A56C8A"/>
    <w:rsid w:val="00A57BFB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8B1"/>
    <w:rsid w:val="00A609DA"/>
    <w:rsid w:val="00A60BB3"/>
    <w:rsid w:val="00A60CBF"/>
    <w:rsid w:val="00A6132D"/>
    <w:rsid w:val="00A6151F"/>
    <w:rsid w:val="00A61844"/>
    <w:rsid w:val="00A618FA"/>
    <w:rsid w:val="00A62272"/>
    <w:rsid w:val="00A622EB"/>
    <w:rsid w:val="00A62319"/>
    <w:rsid w:val="00A62429"/>
    <w:rsid w:val="00A62733"/>
    <w:rsid w:val="00A62AA9"/>
    <w:rsid w:val="00A62F16"/>
    <w:rsid w:val="00A62F3C"/>
    <w:rsid w:val="00A6349D"/>
    <w:rsid w:val="00A63684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D1A"/>
    <w:rsid w:val="00A64D31"/>
    <w:rsid w:val="00A64E10"/>
    <w:rsid w:val="00A651DB"/>
    <w:rsid w:val="00A65295"/>
    <w:rsid w:val="00A65562"/>
    <w:rsid w:val="00A655BF"/>
    <w:rsid w:val="00A659AD"/>
    <w:rsid w:val="00A659E6"/>
    <w:rsid w:val="00A65B92"/>
    <w:rsid w:val="00A661D8"/>
    <w:rsid w:val="00A66548"/>
    <w:rsid w:val="00A666D3"/>
    <w:rsid w:val="00A66C9C"/>
    <w:rsid w:val="00A66FAE"/>
    <w:rsid w:val="00A670F2"/>
    <w:rsid w:val="00A6719D"/>
    <w:rsid w:val="00A67C81"/>
    <w:rsid w:val="00A70063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2ED2"/>
    <w:rsid w:val="00A7317A"/>
    <w:rsid w:val="00A73270"/>
    <w:rsid w:val="00A73461"/>
    <w:rsid w:val="00A7370F"/>
    <w:rsid w:val="00A738F5"/>
    <w:rsid w:val="00A73FD3"/>
    <w:rsid w:val="00A744B0"/>
    <w:rsid w:val="00A745FD"/>
    <w:rsid w:val="00A747D2"/>
    <w:rsid w:val="00A749D1"/>
    <w:rsid w:val="00A750C2"/>
    <w:rsid w:val="00A75789"/>
    <w:rsid w:val="00A75AB2"/>
    <w:rsid w:val="00A75AE1"/>
    <w:rsid w:val="00A75BBE"/>
    <w:rsid w:val="00A75D59"/>
    <w:rsid w:val="00A76045"/>
    <w:rsid w:val="00A7660D"/>
    <w:rsid w:val="00A769D1"/>
    <w:rsid w:val="00A76A3E"/>
    <w:rsid w:val="00A76F73"/>
    <w:rsid w:val="00A77DED"/>
    <w:rsid w:val="00A77FB7"/>
    <w:rsid w:val="00A804BE"/>
    <w:rsid w:val="00A80520"/>
    <w:rsid w:val="00A808B0"/>
    <w:rsid w:val="00A80D0C"/>
    <w:rsid w:val="00A80DF2"/>
    <w:rsid w:val="00A81695"/>
    <w:rsid w:val="00A81704"/>
    <w:rsid w:val="00A82DC4"/>
    <w:rsid w:val="00A8302D"/>
    <w:rsid w:val="00A830F0"/>
    <w:rsid w:val="00A83533"/>
    <w:rsid w:val="00A836CC"/>
    <w:rsid w:val="00A8392D"/>
    <w:rsid w:val="00A83F7E"/>
    <w:rsid w:val="00A843CF"/>
    <w:rsid w:val="00A8453E"/>
    <w:rsid w:val="00A8496A"/>
    <w:rsid w:val="00A84E38"/>
    <w:rsid w:val="00A84E3E"/>
    <w:rsid w:val="00A852A8"/>
    <w:rsid w:val="00A85E21"/>
    <w:rsid w:val="00A8620E"/>
    <w:rsid w:val="00A8666E"/>
    <w:rsid w:val="00A868CF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87E7C"/>
    <w:rsid w:val="00A90041"/>
    <w:rsid w:val="00A902D7"/>
    <w:rsid w:val="00A90678"/>
    <w:rsid w:val="00A90893"/>
    <w:rsid w:val="00A90EA6"/>
    <w:rsid w:val="00A914F5"/>
    <w:rsid w:val="00A91500"/>
    <w:rsid w:val="00A91573"/>
    <w:rsid w:val="00A91C85"/>
    <w:rsid w:val="00A91CFB"/>
    <w:rsid w:val="00A91D69"/>
    <w:rsid w:val="00A91DF0"/>
    <w:rsid w:val="00A92753"/>
    <w:rsid w:val="00A929C6"/>
    <w:rsid w:val="00A92B60"/>
    <w:rsid w:val="00A9323F"/>
    <w:rsid w:val="00A9345C"/>
    <w:rsid w:val="00A936AF"/>
    <w:rsid w:val="00A937B8"/>
    <w:rsid w:val="00A93879"/>
    <w:rsid w:val="00A93975"/>
    <w:rsid w:val="00A94461"/>
    <w:rsid w:val="00A9468C"/>
    <w:rsid w:val="00A94BB1"/>
    <w:rsid w:val="00A94D92"/>
    <w:rsid w:val="00A955EF"/>
    <w:rsid w:val="00A957B6"/>
    <w:rsid w:val="00A95837"/>
    <w:rsid w:val="00A95F60"/>
    <w:rsid w:val="00A96B79"/>
    <w:rsid w:val="00A96FAA"/>
    <w:rsid w:val="00A97687"/>
    <w:rsid w:val="00A977FB"/>
    <w:rsid w:val="00A97B57"/>
    <w:rsid w:val="00A97CA3"/>
    <w:rsid w:val="00A97E21"/>
    <w:rsid w:val="00A97EAF"/>
    <w:rsid w:val="00A97FAA"/>
    <w:rsid w:val="00AA093C"/>
    <w:rsid w:val="00AA0CC8"/>
    <w:rsid w:val="00AA0E1E"/>
    <w:rsid w:val="00AA0FC7"/>
    <w:rsid w:val="00AA1052"/>
    <w:rsid w:val="00AA108C"/>
    <w:rsid w:val="00AA151F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3954"/>
    <w:rsid w:val="00AA3A45"/>
    <w:rsid w:val="00AA3F56"/>
    <w:rsid w:val="00AA440D"/>
    <w:rsid w:val="00AA481D"/>
    <w:rsid w:val="00AA4879"/>
    <w:rsid w:val="00AA48A6"/>
    <w:rsid w:val="00AA5053"/>
    <w:rsid w:val="00AA543C"/>
    <w:rsid w:val="00AA5712"/>
    <w:rsid w:val="00AA5933"/>
    <w:rsid w:val="00AA5D66"/>
    <w:rsid w:val="00AA5E68"/>
    <w:rsid w:val="00AA606D"/>
    <w:rsid w:val="00AA614A"/>
    <w:rsid w:val="00AA63E5"/>
    <w:rsid w:val="00AA64C1"/>
    <w:rsid w:val="00AA68C6"/>
    <w:rsid w:val="00AA6F55"/>
    <w:rsid w:val="00AA6FF5"/>
    <w:rsid w:val="00AA768D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A70"/>
    <w:rsid w:val="00AB2BCB"/>
    <w:rsid w:val="00AB2C5D"/>
    <w:rsid w:val="00AB2F07"/>
    <w:rsid w:val="00AB32D6"/>
    <w:rsid w:val="00AB3E8E"/>
    <w:rsid w:val="00AB452B"/>
    <w:rsid w:val="00AB45F9"/>
    <w:rsid w:val="00AB4630"/>
    <w:rsid w:val="00AB4F80"/>
    <w:rsid w:val="00AB50AE"/>
    <w:rsid w:val="00AB5252"/>
    <w:rsid w:val="00AB528D"/>
    <w:rsid w:val="00AB53FC"/>
    <w:rsid w:val="00AB5565"/>
    <w:rsid w:val="00AB558E"/>
    <w:rsid w:val="00AB587F"/>
    <w:rsid w:val="00AB5986"/>
    <w:rsid w:val="00AB5991"/>
    <w:rsid w:val="00AB59D1"/>
    <w:rsid w:val="00AB5A40"/>
    <w:rsid w:val="00AB5B86"/>
    <w:rsid w:val="00AB5CF0"/>
    <w:rsid w:val="00AB6351"/>
    <w:rsid w:val="00AB672E"/>
    <w:rsid w:val="00AB692B"/>
    <w:rsid w:val="00AB6C41"/>
    <w:rsid w:val="00AB7378"/>
    <w:rsid w:val="00AB7538"/>
    <w:rsid w:val="00AB7597"/>
    <w:rsid w:val="00AB78AD"/>
    <w:rsid w:val="00AB7E4E"/>
    <w:rsid w:val="00AB7FF0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A1B"/>
    <w:rsid w:val="00AC2E9C"/>
    <w:rsid w:val="00AC35C0"/>
    <w:rsid w:val="00AC3668"/>
    <w:rsid w:val="00AC3C23"/>
    <w:rsid w:val="00AC43B7"/>
    <w:rsid w:val="00AC4F02"/>
    <w:rsid w:val="00AC4FC5"/>
    <w:rsid w:val="00AC500B"/>
    <w:rsid w:val="00AC50AB"/>
    <w:rsid w:val="00AC56DC"/>
    <w:rsid w:val="00AC5871"/>
    <w:rsid w:val="00AC5B1B"/>
    <w:rsid w:val="00AC64EB"/>
    <w:rsid w:val="00AC6A34"/>
    <w:rsid w:val="00AC6BF8"/>
    <w:rsid w:val="00AC6DD6"/>
    <w:rsid w:val="00AC6F7D"/>
    <w:rsid w:val="00AC74AA"/>
    <w:rsid w:val="00AC7CD6"/>
    <w:rsid w:val="00AD029A"/>
    <w:rsid w:val="00AD04AC"/>
    <w:rsid w:val="00AD0975"/>
    <w:rsid w:val="00AD0B4D"/>
    <w:rsid w:val="00AD0E58"/>
    <w:rsid w:val="00AD1508"/>
    <w:rsid w:val="00AD17B9"/>
    <w:rsid w:val="00AD19A4"/>
    <w:rsid w:val="00AD1DBE"/>
    <w:rsid w:val="00AD23FF"/>
    <w:rsid w:val="00AD24C0"/>
    <w:rsid w:val="00AD24CB"/>
    <w:rsid w:val="00AD29C9"/>
    <w:rsid w:val="00AD2E95"/>
    <w:rsid w:val="00AD309B"/>
    <w:rsid w:val="00AD3150"/>
    <w:rsid w:val="00AD328F"/>
    <w:rsid w:val="00AD3345"/>
    <w:rsid w:val="00AD3448"/>
    <w:rsid w:val="00AD37A6"/>
    <w:rsid w:val="00AD37DF"/>
    <w:rsid w:val="00AD39F0"/>
    <w:rsid w:val="00AD3A15"/>
    <w:rsid w:val="00AD3BEF"/>
    <w:rsid w:val="00AD414B"/>
    <w:rsid w:val="00AD414C"/>
    <w:rsid w:val="00AD42A0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5CC"/>
    <w:rsid w:val="00AD7937"/>
    <w:rsid w:val="00AD7A14"/>
    <w:rsid w:val="00AE073A"/>
    <w:rsid w:val="00AE0792"/>
    <w:rsid w:val="00AE0828"/>
    <w:rsid w:val="00AE1110"/>
    <w:rsid w:val="00AE126E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86B"/>
    <w:rsid w:val="00AE3A7D"/>
    <w:rsid w:val="00AE3F5C"/>
    <w:rsid w:val="00AE3F8C"/>
    <w:rsid w:val="00AE403A"/>
    <w:rsid w:val="00AE4955"/>
    <w:rsid w:val="00AE4EBE"/>
    <w:rsid w:val="00AE542B"/>
    <w:rsid w:val="00AE55FB"/>
    <w:rsid w:val="00AE5663"/>
    <w:rsid w:val="00AE59DD"/>
    <w:rsid w:val="00AE5A30"/>
    <w:rsid w:val="00AE5E4F"/>
    <w:rsid w:val="00AE6383"/>
    <w:rsid w:val="00AE64FD"/>
    <w:rsid w:val="00AE662D"/>
    <w:rsid w:val="00AE6D3F"/>
    <w:rsid w:val="00AE7803"/>
    <w:rsid w:val="00AE7BA9"/>
    <w:rsid w:val="00AE7E41"/>
    <w:rsid w:val="00AF0046"/>
    <w:rsid w:val="00AF026A"/>
    <w:rsid w:val="00AF05C6"/>
    <w:rsid w:val="00AF096D"/>
    <w:rsid w:val="00AF0E8A"/>
    <w:rsid w:val="00AF0EDF"/>
    <w:rsid w:val="00AF0F85"/>
    <w:rsid w:val="00AF170F"/>
    <w:rsid w:val="00AF1806"/>
    <w:rsid w:val="00AF219E"/>
    <w:rsid w:val="00AF260A"/>
    <w:rsid w:val="00AF28BC"/>
    <w:rsid w:val="00AF29BA"/>
    <w:rsid w:val="00AF2A1A"/>
    <w:rsid w:val="00AF2AFB"/>
    <w:rsid w:val="00AF2D26"/>
    <w:rsid w:val="00AF2D64"/>
    <w:rsid w:val="00AF2E73"/>
    <w:rsid w:val="00AF3577"/>
    <w:rsid w:val="00AF4089"/>
    <w:rsid w:val="00AF42E6"/>
    <w:rsid w:val="00AF471E"/>
    <w:rsid w:val="00AF47AA"/>
    <w:rsid w:val="00AF4AC3"/>
    <w:rsid w:val="00AF4FE4"/>
    <w:rsid w:val="00AF52C0"/>
    <w:rsid w:val="00AF5A1D"/>
    <w:rsid w:val="00AF62A3"/>
    <w:rsid w:val="00AF677D"/>
    <w:rsid w:val="00AF690F"/>
    <w:rsid w:val="00AF69DA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A20"/>
    <w:rsid w:val="00B01E23"/>
    <w:rsid w:val="00B02246"/>
    <w:rsid w:val="00B022FE"/>
    <w:rsid w:val="00B02B64"/>
    <w:rsid w:val="00B03399"/>
    <w:rsid w:val="00B03653"/>
    <w:rsid w:val="00B038AE"/>
    <w:rsid w:val="00B038E8"/>
    <w:rsid w:val="00B03ADC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768"/>
    <w:rsid w:val="00B05D8C"/>
    <w:rsid w:val="00B05E5A"/>
    <w:rsid w:val="00B05F34"/>
    <w:rsid w:val="00B061F6"/>
    <w:rsid w:val="00B067B1"/>
    <w:rsid w:val="00B0697F"/>
    <w:rsid w:val="00B06FDD"/>
    <w:rsid w:val="00B07873"/>
    <w:rsid w:val="00B07C3F"/>
    <w:rsid w:val="00B07D05"/>
    <w:rsid w:val="00B07D91"/>
    <w:rsid w:val="00B07E24"/>
    <w:rsid w:val="00B07E4D"/>
    <w:rsid w:val="00B100C8"/>
    <w:rsid w:val="00B10143"/>
    <w:rsid w:val="00B10335"/>
    <w:rsid w:val="00B10480"/>
    <w:rsid w:val="00B109D5"/>
    <w:rsid w:val="00B10C44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8C5"/>
    <w:rsid w:val="00B139C2"/>
    <w:rsid w:val="00B13DB2"/>
    <w:rsid w:val="00B13DF6"/>
    <w:rsid w:val="00B13E09"/>
    <w:rsid w:val="00B13F24"/>
    <w:rsid w:val="00B13FBE"/>
    <w:rsid w:val="00B1406D"/>
    <w:rsid w:val="00B140D2"/>
    <w:rsid w:val="00B140F6"/>
    <w:rsid w:val="00B1436B"/>
    <w:rsid w:val="00B144DB"/>
    <w:rsid w:val="00B14A76"/>
    <w:rsid w:val="00B14EF3"/>
    <w:rsid w:val="00B15016"/>
    <w:rsid w:val="00B15197"/>
    <w:rsid w:val="00B15499"/>
    <w:rsid w:val="00B1556A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AEB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BD"/>
    <w:rsid w:val="00B222DB"/>
    <w:rsid w:val="00B224A4"/>
    <w:rsid w:val="00B228E9"/>
    <w:rsid w:val="00B22EAB"/>
    <w:rsid w:val="00B23434"/>
    <w:rsid w:val="00B23D64"/>
    <w:rsid w:val="00B23FE7"/>
    <w:rsid w:val="00B2403D"/>
    <w:rsid w:val="00B243BF"/>
    <w:rsid w:val="00B2556A"/>
    <w:rsid w:val="00B25766"/>
    <w:rsid w:val="00B25843"/>
    <w:rsid w:val="00B25D27"/>
    <w:rsid w:val="00B2606C"/>
    <w:rsid w:val="00B26115"/>
    <w:rsid w:val="00B26191"/>
    <w:rsid w:val="00B2625D"/>
    <w:rsid w:val="00B263B4"/>
    <w:rsid w:val="00B266CD"/>
    <w:rsid w:val="00B26A96"/>
    <w:rsid w:val="00B26CFB"/>
    <w:rsid w:val="00B27073"/>
    <w:rsid w:val="00B27189"/>
    <w:rsid w:val="00B2733B"/>
    <w:rsid w:val="00B27673"/>
    <w:rsid w:val="00B278D2"/>
    <w:rsid w:val="00B279CD"/>
    <w:rsid w:val="00B27B3A"/>
    <w:rsid w:val="00B27E2D"/>
    <w:rsid w:val="00B27F36"/>
    <w:rsid w:val="00B27F97"/>
    <w:rsid w:val="00B30015"/>
    <w:rsid w:val="00B30296"/>
    <w:rsid w:val="00B30915"/>
    <w:rsid w:val="00B3102D"/>
    <w:rsid w:val="00B31799"/>
    <w:rsid w:val="00B317F7"/>
    <w:rsid w:val="00B32105"/>
    <w:rsid w:val="00B322E8"/>
    <w:rsid w:val="00B32502"/>
    <w:rsid w:val="00B325B0"/>
    <w:rsid w:val="00B32DBC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407"/>
    <w:rsid w:val="00B3547E"/>
    <w:rsid w:val="00B35671"/>
    <w:rsid w:val="00B3585A"/>
    <w:rsid w:val="00B358D8"/>
    <w:rsid w:val="00B35B09"/>
    <w:rsid w:val="00B35F6B"/>
    <w:rsid w:val="00B36326"/>
    <w:rsid w:val="00B3636B"/>
    <w:rsid w:val="00B3637B"/>
    <w:rsid w:val="00B36559"/>
    <w:rsid w:val="00B3659E"/>
    <w:rsid w:val="00B365AA"/>
    <w:rsid w:val="00B366E8"/>
    <w:rsid w:val="00B36E52"/>
    <w:rsid w:val="00B3732D"/>
    <w:rsid w:val="00B37398"/>
    <w:rsid w:val="00B37CDA"/>
    <w:rsid w:val="00B401C9"/>
    <w:rsid w:val="00B4023C"/>
    <w:rsid w:val="00B4034F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67D"/>
    <w:rsid w:val="00B436B1"/>
    <w:rsid w:val="00B43986"/>
    <w:rsid w:val="00B43A9D"/>
    <w:rsid w:val="00B43ED3"/>
    <w:rsid w:val="00B44032"/>
    <w:rsid w:val="00B44378"/>
    <w:rsid w:val="00B44595"/>
    <w:rsid w:val="00B447C5"/>
    <w:rsid w:val="00B449F5"/>
    <w:rsid w:val="00B44C38"/>
    <w:rsid w:val="00B44FED"/>
    <w:rsid w:val="00B45136"/>
    <w:rsid w:val="00B455BE"/>
    <w:rsid w:val="00B456FE"/>
    <w:rsid w:val="00B46025"/>
    <w:rsid w:val="00B461A2"/>
    <w:rsid w:val="00B46619"/>
    <w:rsid w:val="00B46CFD"/>
    <w:rsid w:val="00B479F7"/>
    <w:rsid w:val="00B501C1"/>
    <w:rsid w:val="00B50306"/>
    <w:rsid w:val="00B5076A"/>
    <w:rsid w:val="00B507F0"/>
    <w:rsid w:val="00B50BAE"/>
    <w:rsid w:val="00B50E9E"/>
    <w:rsid w:val="00B524BE"/>
    <w:rsid w:val="00B52584"/>
    <w:rsid w:val="00B52B90"/>
    <w:rsid w:val="00B52E17"/>
    <w:rsid w:val="00B52EF9"/>
    <w:rsid w:val="00B53885"/>
    <w:rsid w:val="00B53897"/>
    <w:rsid w:val="00B53A52"/>
    <w:rsid w:val="00B53C88"/>
    <w:rsid w:val="00B53D0D"/>
    <w:rsid w:val="00B53D28"/>
    <w:rsid w:val="00B54091"/>
    <w:rsid w:val="00B542E6"/>
    <w:rsid w:val="00B544EE"/>
    <w:rsid w:val="00B54DB3"/>
    <w:rsid w:val="00B54FDD"/>
    <w:rsid w:val="00B550D2"/>
    <w:rsid w:val="00B55444"/>
    <w:rsid w:val="00B559E8"/>
    <w:rsid w:val="00B55ADF"/>
    <w:rsid w:val="00B55B42"/>
    <w:rsid w:val="00B55C8A"/>
    <w:rsid w:val="00B55DBC"/>
    <w:rsid w:val="00B55FC8"/>
    <w:rsid w:val="00B56032"/>
    <w:rsid w:val="00B56325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769"/>
    <w:rsid w:val="00B61D13"/>
    <w:rsid w:val="00B62184"/>
    <w:rsid w:val="00B6277D"/>
    <w:rsid w:val="00B62C36"/>
    <w:rsid w:val="00B62D82"/>
    <w:rsid w:val="00B632E8"/>
    <w:rsid w:val="00B63720"/>
    <w:rsid w:val="00B637C4"/>
    <w:rsid w:val="00B63C29"/>
    <w:rsid w:val="00B63D3C"/>
    <w:rsid w:val="00B63F6D"/>
    <w:rsid w:val="00B6436C"/>
    <w:rsid w:val="00B6437C"/>
    <w:rsid w:val="00B64418"/>
    <w:rsid w:val="00B6468F"/>
    <w:rsid w:val="00B64905"/>
    <w:rsid w:val="00B64F50"/>
    <w:rsid w:val="00B65295"/>
    <w:rsid w:val="00B65A26"/>
    <w:rsid w:val="00B65A45"/>
    <w:rsid w:val="00B65C20"/>
    <w:rsid w:val="00B65F74"/>
    <w:rsid w:val="00B66411"/>
    <w:rsid w:val="00B6693F"/>
    <w:rsid w:val="00B6736B"/>
    <w:rsid w:val="00B674B6"/>
    <w:rsid w:val="00B67507"/>
    <w:rsid w:val="00B67767"/>
    <w:rsid w:val="00B7094E"/>
    <w:rsid w:val="00B70A52"/>
    <w:rsid w:val="00B70C0C"/>
    <w:rsid w:val="00B70D40"/>
    <w:rsid w:val="00B71404"/>
    <w:rsid w:val="00B71580"/>
    <w:rsid w:val="00B71654"/>
    <w:rsid w:val="00B72700"/>
    <w:rsid w:val="00B72D1F"/>
    <w:rsid w:val="00B72D2D"/>
    <w:rsid w:val="00B72E17"/>
    <w:rsid w:val="00B732BB"/>
    <w:rsid w:val="00B734F6"/>
    <w:rsid w:val="00B735E9"/>
    <w:rsid w:val="00B73969"/>
    <w:rsid w:val="00B73A26"/>
    <w:rsid w:val="00B7424D"/>
    <w:rsid w:val="00B74728"/>
    <w:rsid w:val="00B7473C"/>
    <w:rsid w:val="00B74782"/>
    <w:rsid w:val="00B74951"/>
    <w:rsid w:val="00B749CD"/>
    <w:rsid w:val="00B75037"/>
    <w:rsid w:val="00B753E0"/>
    <w:rsid w:val="00B75841"/>
    <w:rsid w:val="00B75863"/>
    <w:rsid w:val="00B75B58"/>
    <w:rsid w:val="00B75C97"/>
    <w:rsid w:val="00B761EC"/>
    <w:rsid w:val="00B7643D"/>
    <w:rsid w:val="00B76804"/>
    <w:rsid w:val="00B768A9"/>
    <w:rsid w:val="00B768EA"/>
    <w:rsid w:val="00B76906"/>
    <w:rsid w:val="00B76A73"/>
    <w:rsid w:val="00B76B28"/>
    <w:rsid w:val="00B77752"/>
    <w:rsid w:val="00B77E7F"/>
    <w:rsid w:val="00B80A2D"/>
    <w:rsid w:val="00B81024"/>
    <w:rsid w:val="00B810C8"/>
    <w:rsid w:val="00B812CA"/>
    <w:rsid w:val="00B8170A"/>
    <w:rsid w:val="00B81762"/>
    <w:rsid w:val="00B8183E"/>
    <w:rsid w:val="00B81A50"/>
    <w:rsid w:val="00B81BA3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D2A"/>
    <w:rsid w:val="00B83EAE"/>
    <w:rsid w:val="00B842D0"/>
    <w:rsid w:val="00B8475E"/>
    <w:rsid w:val="00B84A1E"/>
    <w:rsid w:val="00B84BCA"/>
    <w:rsid w:val="00B84C46"/>
    <w:rsid w:val="00B84E8B"/>
    <w:rsid w:val="00B85969"/>
    <w:rsid w:val="00B859D9"/>
    <w:rsid w:val="00B85B57"/>
    <w:rsid w:val="00B86120"/>
    <w:rsid w:val="00B862CC"/>
    <w:rsid w:val="00B8657F"/>
    <w:rsid w:val="00B86605"/>
    <w:rsid w:val="00B86DD5"/>
    <w:rsid w:val="00B86DE5"/>
    <w:rsid w:val="00B86FC1"/>
    <w:rsid w:val="00B8757C"/>
    <w:rsid w:val="00B8771C"/>
    <w:rsid w:val="00B8773E"/>
    <w:rsid w:val="00B87D4B"/>
    <w:rsid w:val="00B87F6B"/>
    <w:rsid w:val="00B87FC7"/>
    <w:rsid w:val="00B906C2"/>
    <w:rsid w:val="00B90A50"/>
    <w:rsid w:val="00B90D66"/>
    <w:rsid w:val="00B90F05"/>
    <w:rsid w:val="00B9101F"/>
    <w:rsid w:val="00B910AD"/>
    <w:rsid w:val="00B910D2"/>
    <w:rsid w:val="00B9115B"/>
    <w:rsid w:val="00B9134B"/>
    <w:rsid w:val="00B915D5"/>
    <w:rsid w:val="00B91606"/>
    <w:rsid w:val="00B9164C"/>
    <w:rsid w:val="00B91D72"/>
    <w:rsid w:val="00B91DA4"/>
    <w:rsid w:val="00B9211E"/>
    <w:rsid w:val="00B9282E"/>
    <w:rsid w:val="00B92B31"/>
    <w:rsid w:val="00B92D42"/>
    <w:rsid w:val="00B934C8"/>
    <w:rsid w:val="00B93740"/>
    <w:rsid w:val="00B9375B"/>
    <w:rsid w:val="00B937CA"/>
    <w:rsid w:val="00B9385C"/>
    <w:rsid w:val="00B939E3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1E7"/>
    <w:rsid w:val="00B9639E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D8B"/>
    <w:rsid w:val="00BA0FD4"/>
    <w:rsid w:val="00BA11B9"/>
    <w:rsid w:val="00BA1699"/>
    <w:rsid w:val="00BA1731"/>
    <w:rsid w:val="00BA17AC"/>
    <w:rsid w:val="00BA17FE"/>
    <w:rsid w:val="00BA1815"/>
    <w:rsid w:val="00BA1859"/>
    <w:rsid w:val="00BA1A59"/>
    <w:rsid w:val="00BA1A79"/>
    <w:rsid w:val="00BA1D7D"/>
    <w:rsid w:val="00BA1D8D"/>
    <w:rsid w:val="00BA206F"/>
    <w:rsid w:val="00BA22A4"/>
    <w:rsid w:val="00BA22EA"/>
    <w:rsid w:val="00BA23C2"/>
    <w:rsid w:val="00BA252C"/>
    <w:rsid w:val="00BA28DF"/>
    <w:rsid w:val="00BA2A20"/>
    <w:rsid w:val="00BA2A53"/>
    <w:rsid w:val="00BA2B84"/>
    <w:rsid w:val="00BA3CC2"/>
    <w:rsid w:val="00BA40CF"/>
    <w:rsid w:val="00BA4138"/>
    <w:rsid w:val="00BA4234"/>
    <w:rsid w:val="00BA4981"/>
    <w:rsid w:val="00BA4AFF"/>
    <w:rsid w:val="00BA4D89"/>
    <w:rsid w:val="00BA586E"/>
    <w:rsid w:val="00BA5BB5"/>
    <w:rsid w:val="00BA5C1A"/>
    <w:rsid w:val="00BA60D6"/>
    <w:rsid w:val="00BA64F8"/>
    <w:rsid w:val="00BA6658"/>
    <w:rsid w:val="00BA6FED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39F"/>
    <w:rsid w:val="00BB1420"/>
    <w:rsid w:val="00BB1931"/>
    <w:rsid w:val="00BB19DF"/>
    <w:rsid w:val="00BB1B33"/>
    <w:rsid w:val="00BB1CB4"/>
    <w:rsid w:val="00BB249E"/>
    <w:rsid w:val="00BB2826"/>
    <w:rsid w:val="00BB2A51"/>
    <w:rsid w:val="00BB2B58"/>
    <w:rsid w:val="00BB2DAB"/>
    <w:rsid w:val="00BB4044"/>
    <w:rsid w:val="00BB42F0"/>
    <w:rsid w:val="00BB454C"/>
    <w:rsid w:val="00BB4C9E"/>
    <w:rsid w:val="00BB4E23"/>
    <w:rsid w:val="00BB51F2"/>
    <w:rsid w:val="00BB5254"/>
    <w:rsid w:val="00BB53A1"/>
    <w:rsid w:val="00BB5841"/>
    <w:rsid w:val="00BB5EC5"/>
    <w:rsid w:val="00BB5FF9"/>
    <w:rsid w:val="00BB6336"/>
    <w:rsid w:val="00BB6BB6"/>
    <w:rsid w:val="00BB764B"/>
    <w:rsid w:val="00BB76F0"/>
    <w:rsid w:val="00BB79D4"/>
    <w:rsid w:val="00BB7A31"/>
    <w:rsid w:val="00BB7A47"/>
    <w:rsid w:val="00BB7B2A"/>
    <w:rsid w:val="00BB7BD9"/>
    <w:rsid w:val="00BB7DE8"/>
    <w:rsid w:val="00BC0434"/>
    <w:rsid w:val="00BC059A"/>
    <w:rsid w:val="00BC0851"/>
    <w:rsid w:val="00BC0AA7"/>
    <w:rsid w:val="00BC0D37"/>
    <w:rsid w:val="00BC0D81"/>
    <w:rsid w:val="00BC13D7"/>
    <w:rsid w:val="00BC1655"/>
    <w:rsid w:val="00BC18E0"/>
    <w:rsid w:val="00BC1AB0"/>
    <w:rsid w:val="00BC1EF3"/>
    <w:rsid w:val="00BC201E"/>
    <w:rsid w:val="00BC2058"/>
    <w:rsid w:val="00BC21BC"/>
    <w:rsid w:val="00BC228D"/>
    <w:rsid w:val="00BC2319"/>
    <w:rsid w:val="00BC238B"/>
    <w:rsid w:val="00BC2603"/>
    <w:rsid w:val="00BC2C5A"/>
    <w:rsid w:val="00BC34DE"/>
    <w:rsid w:val="00BC3711"/>
    <w:rsid w:val="00BC37D9"/>
    <w:rsid w:val="00BC3921"/>
    <w:rsid w:val="00BC398D"/>
    <w:rsid w:val="00BC3FB9"/>
    <w:rsid w:val="00BC40B6"/>
    <w:rsid w:val="00BC40C0"/>
    <w:rsid w:val="00BC40D4"/>
    <w:rsid w:val="00BC4169"/>
    <w:rsid w:val="00BC43C2"/>
    <w:rsid w:val="00BC43DE"/>
    <w:rsid w:val="00BC446A"/>
    <w:rsid w:val="00BC44B6"/>
    <w:rsid w:val="00BC4564"/>
    <w:rsid w:val="00BC46F1"/>
    <w:rsid w:val="00BC4898"/>
    <w:rsid w:val="00BC4BCE"/>
    <w:rsid w:val="00BC51D6"/>
    <w:rsid w:val="00BC5489"/>
    <w:rsid w:val="00BC54A5"/>
    <w:rsid w:val="00BC5D39"/>
    <w:rsid w:val="00BC64B8"/>
    <w:rsid w:val="00BC6686"/>
    <w:rsid w:val="00BC66C4"/>
    <w:rsid w:val="00BC6DCB"/>
    <w:rsid w:val="00BC7055"/>
    <w:rsid w:val="00BC75CB"/>
    <w:rsid w:val="00BC79D1"/>
    <w:rsid w:val="00BC7D94"/>
    <w:rsid w:val="00BD062A"/>
    <w:rsid w:val="00BD081D"/>
    <w:rsid w:val="00BD0833"/>
    <w:rsid w:val="00BD08CF"/>
    <w:rsid w:val="00BD0E03"/>
    <w:rsid w:val="00BD0E51"/>
    <w:rsid w:val="00BD108F"/>
    <w:rsid w:val="00BD19B2"/>
    <w:rsid w:val="00BD19D3"/>
    <w:rsid w:val="00BD2800"/>
    <w:rsid w:val="00BD28DE"/>
    <w:rsid w:val="00BD2E23"/>
    <w:rsid w:val="00BD3459"/>
    <w:rsid w:val="00BD3786"/>
    <w:rsid w:val="00BD3E2E"/>
    <w:rsid w:val="00BD4067"/>
    <w:rsid w:val="00BD411E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B49"/>
    <w:rsid w:val="00BD6EED"/>
    <w:rsid w:val="00BD7221"/>
    <w:rsid w:val="00BD7A39"/>
    <w:rsid w:val="00BD7AE2"/>
    <w:rsid w:val="00BD7D24"/>
    <w:rsid w:val="00BD7DCA"/>
    <w:rsid w:val="00BE013F"/>
    <w:rsid w:val="00BE0179"/>
    <w:rsid w:val="00BE019C"/>
    <w:rsid w:val="00BE023B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8F5"/>
    <w:rsid w:val="00BE2932"/>
    <w:rsid w:val="00BE2B8C"/>
    <w:rsid w:val="00BE2E89"/>
    <w:rsid w:val="00BE2EA7"/>
    <w:rsid w:val="00BE3732"/>
    <w:rsid w:val="00BE37F6"/>
    <w:rsid w:val="00BE3D56"/>
    <w:rsid w:val="00BE3F77"/>
    <w:rsid w:val="00BE461B"/>
    <w:rsid w:val="00BE4A52"/>
    <w:rsid w:val="00BE4B0B"/>
    <w:rsid w:val="00BE51DF"/>
    <w:rsid w:val="00BE5255"/>
    <w:rsid w:val="00BE542F"/>
    <w:rsid w:val="00BE57C0"/>
    <w:rsid w:val="00BE5971"/>
    <w:rsid w:val="00BE5B75"/>
    <w:rsid w:val="00BE5B86"/>
    <w:rsid w:val="00BE6227"/>
    <w:rsid w:val="00BE6316"/>
    <w:rsid w:val="00BE6B9E"/>
    <w:rsid w:val="00BE6E72"/>
    <w:rsid w:val="00BE6E90"/>
    <w:rsid w:val="00BE70DD"/>
    <w:rsid w:val="00BE73A9"/>
    <w:rsid w:val="00BE7405"/>
    <w:rsid w:val="00BF02FA"/>
    <w:rsid w:val="00BF03F5"/>
    <w:rsid w:val="00BF0542"/>
    <w:rsid w:val="00BF0627"/>
    <w:rsid w:val="00BF0652"/>
    <w:rsid w:val="00BF070A"/>
    <w:rsid w:val="00BF07E3"/>
    <w:rsid w:val="00BF092B"/>
    <w:rsid w:val="00BF0A63"/>
    <w:rsid w:val="00BF1061"/>
    <w:rsid w:val="00BF1280"/>
    <w:rsid w:val="00BF1414"/>
    <w:rsid w:val="00BF15CA"/>
    <w:rsid w:val="00BF181B"/>
    <w:rsid w:val="00BF1907"/>
    <w:rsid w:val="00BF1C8C"/>
    <w:rsid w:val="00BF1F0E"/>
    <w:rsid w:val="00BF1F29"/>
    <w:rsid w:val="00BF247A"/>
    <w:rsid w:val="00BF25E1"/>
    <w:rsid w:val="00BF2865"/>
    <w:rsid w:val="00BF2FF0"/>
    <w:rsid w:val="00BF36FC"/>
    <w:rsid w:val="00BF3736"/>
    <w:rsid w:val="00BF3AC9"/>
    <w:rsid w:val="00BF4407"/>
    <w:rsid w:val="00BF4EBC"/>
    <w:rsid w:val="00BF519C"/>
    <w:rsid w:val="00BF53DF"/>
    <w:rsid w:val="00BF5682"/>
    <w:rsid w:val="00BF56CB"/>
    <w:rsid w:val="00BF59C1"/>
    <w:rsid w:val="00BF59E1"/>
    <w:rsid w:val="00BF5F9E"/>
    <w:rsid w:val="00BF6094"/>
    <w:rsid w:val="00BF610F"/>
    <w:rsid w:val="00BF625D"/>
    <w:rsid w:val="00BF6303"/>
    <w:rsid w:val="00BF6904"/>
    <w:rsid w:val="00BF698D"/>
    <w:rsid w:val="00BF6C18"/>
    <w:rsid w:val="00BF6FFB"/>
    <w:rsid w:val="00BF7983"/>
    <w:rsid w:val="00BF7AD4"/>
    <w:rsid w:val="00BF7C6D"/>
    <w:rsid w:val="00C003E4"/>
    <w:rsid w:val="00C00603"/>
    <w:rsid w:val="00C00CB2"/>
    <w:rsid w:val="00C012DE"/>
    <w:rsid w:val="00C0143E"/>
    <w:rsid w:val="00C014AA"/>
    <w:rsid w:val="00C019D0"/>
    <w:rsid w:val="00C01DD3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6E"/>
    <w:rsid w:val="00C048A0"/>
    <w:rsid w:val="00C04D0B"/>
    <w:rsid w:val="00C04D0F"/>
    <w:rsid w:val="00C04FD9"/>
    <w:rsid w:val="00C05135"/>
    <w:rsid w:val="00C0548B"/>
    <w:rsid w:val="00C05549"/>
    <w:rsid w:val="00C05667"/>
    <w:rsid w:val="00C05758"/>
    <w:rsid w:val="00C05A9B"/>
    <w:rsid w:val="00C05B37"/>
    <w:rsid w:val="00C05D2C"/>
    <w:rsid w:val="00C06516"/>
    <w:rsid w:val="00C06A12"/>
    <w:rsid w:val="00C06D38"/>
    <w:rsid w:val="00C07146"/>
    <w:rsid w:val="00C07381"/>
    <w:rsid w:val="00C073D5"/>
    <w:rsid w:val="00C07432"/>
    <w:rsid w:val="00C0749A"/>
    <w:rsid w:val="00C074CC"/>
    <w:rsid w:val="00C07992"/>
    <w:rsid w:val="00C07B15"/>
    <w:rsid w:val="00C07C84"/>
    <w:rsid w:val="00C07FD6"/>
    <w:rsid w:val="00C108E0"/>
    <w:rsid w:val="00C111A3"/>
    <w:rsid w:val="00C11388"/>
    <w:rsid w:val="00C119E8"/>
    <w:rsid w:val="00C11D0A"/>
    <w:rsid w:val="00C121A3"/>
    <w:rsid w:val="00C123C3"/>
    <w:rsid w:val="00C129BB"/>
    <w:rsid w:val="00C12AED"/>
    <w:rsid w:val="00C12C66"/>
    <w:rsid w:val="00C131FA"/>
    <w:rsid w:val="00C1333C"/>
    <w:rsid w:val="00C13662"/>
    <w:rsid w:val="00C13909"/>
    <w:rsid w:val="00C13926"/>
    <w:rsid w:val="00C14247"/>
    <w:rsid w:val="00C143EA"/>
    <w:rsid w:val="00C14553"/>
    <w:rsid w:val="00C145B9"/>
    <w:rsid w:val="00C14FA1"/>
    <w:rsid w:val="00C15111"/>
    <w:rsid w:val="00C15366"/>
    <w:rsid w:val="00C154FB"/>
    <w:rsid w:val="00C15522"/>
    <w:rsid w:val="00C1557F"/>
    <w:rsid w:val="00C156E8"/>
    <w:rsid w:val="00C1576D"/>
    <w:rsid w:val="00C15D4B"/>
    <w:rsid w:val="00C16154"/>
    <w:rsid w:val="00C16243"/>
    <w:rsid w:val="00C168AD"/>
    <w:rsid w:val="00C16C31"/>
    <w:rsid w:val="00C16EC8"/>
    <w:rsid w:val="00C16F2C"/>
    <w:rsid w:val="00C1715C"/>
    <w:rsid w:val="00C1747A"/>
    <w:rsid w:val="00C17533"/>
    <w:rsid w:val="00C17AAB"/>
    <w:rsid w:val="00C20271"/>
    <w:rsid w:val="00C20A58"/>
    <w:rsid w:val="00C20A59"/>
    <w:rsid w:val="00C20ACB"/>
    <w:rsid w:val="00C20F1E"/>
    <w:rsid w:val="00C213AA"/>
    <w:rsid w:val="00C21935"/>
    <w:rsid w:val="00C2194B"/>
    <w:rsid w:val="00C21C01"/>
    <w:rsid w:val="00C21CA3"/>
    <w:rsid w:val="00C21E72"/>
    <w:rsid w:val="00C220AA"/>
    <w:rsid w:val="00C221D4"/>
    <w:rsid w:val="00C2238D"/>
    <w:rsid w:val="00C2251C"/>
    <w:rsid w:val="00C22542"/>
    <w:rsid w:val="00C2277D"/>
    <w:rsid w:val="00C22DA5"/>
    <w:rsid w:val="00C22E9D"/>
    <w:rsid w:val="00C233F2"/>
    <w:rsid w:val="00C239DB"/>
    <w:rsid w:val="00C23FAF"/>
    <w:rsid w:val="00C241AE"/>
    <w:rsid w:val="00C24FF0"/>
    <w:rsid w:val="00C253B0"/>
    <w:rsid w:val="00C256C6"/>
    <w:rsid w:val="00C259ED"/>
    <w:rsid w:val="00C25B08"/>
    <w:rsid w:val="00C25B59"/>
    <w:rsid w:val="00C25CF4"/>
    <w:rsid w:val="00C25DB1"/>
    <w:rsid w:val="00C25F58"/>
    <w:rsid w:val="00C2602B"/>
    <w:rsid w:val="00C26979"/>
    <w:rsid w:val="00C26A77"/>
    <w:rsid w:val="00C270C9"/>
    <w:rsid w:val="00C273CC"/>
    <w:rsid w:val="00C274D5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49C"/>
    <w:rsid w:val="00C317FB"/>
    <w:rsid w:val="00C31CE3"/>
    <w:rsid w:val="00C31DA9"/>
    <w:rsid w:val="00C32804"/>
    <w:rsid w:val="00C32D50"/>
    <w:rsid w:val="00C33222"/>
    <w:rsid w:val="00C3346F"/>
    <w:rsid w:val="00C3387E"/>
    <w:rsid w:val="00C3413E"/>
    <w:rsid w:val="00C341C4"/>
    <w:rsid w:val="00C34677"/>
    <w:rsid w:val="00C3480F"/>
    <w:rsid w:val="00C348E5"/>
    <w:rsid w:val="00C352A9"/>
    <w:rsid w:val="00C35BAD"/>
    <w:rsid w:val="00C35E63"/>
    <w:rsid w:val="00C35EFF"/>
    <w:rsid w:val="00C36878"/>
    <w:rsid w:val="00C36897"/>
    <w:rsid w:val="00C36C87"/>
    <w:rsid w:val="00C36E37"/>
    <w:rsid w:val="00C36F2A"/>
    <w:rsid w:val="00C36F70"/>
    <w:rsid w:val="00C36FF9"/>
    <w:rsid w:val="00C374C4"/>
    <w:rsid w:val="00C377CE"/>
    <w:rsid w:val="00C37B5A"/>
    <w:rsid w:val="00C37F4A"/>
    <w:rsid w:val="00C401C7"/>
    <w:rsid w:val="00C401DD"/>
    <w:rsid w:val="00C401EC"/>
    <w:rsid w:val="00C407C7"/>
    <w:rsid w:val="00C40D75"/>
    <w:rsid w:val="00C40E6C"/>
    <w:rsid w:val="00C41403"/>
    <w:rsid w:val="00C41D2A"/>
    <w:rsid w:val="00C41DF1"/>
    <w:rsid w:val="00C420F4"/>
    <w:rsid w:val="00C42266"/>
    <w:rsid w:val="00C4279B"/>
    <w:rsid w:val="00C42804"/>
    <w:rsid w:val="00C42965"/>
    <w:rsid w:val="00C42A40"/>
    <w:rsid w:val="00C42A7D"/>
    <w:rsid w:val="00C42EEA"/>
    <w:rsid w:val="00C4330F"/>
    <w:rsid w:val="00C434AD"/>
    <w:rsid w:val="00C43522"/>
    <w:rsid w:val="00C43729"/>
    <w:rsid w:val="00C4374A"/>
    <w:rsid w:val="00C43782"/>
    <w:rsid w:val="00C438CC"/>
    <w:rsid w:val="00C43B47"/>
    <w:rsid w:val="00C43E69"/>
    <w:rsid w:val="00C43FA4"/>
    <w:rsid w:val="00C4421F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4DB"/>
    <w:rsid w:val="00C464ED"/>
    <w:rsid w:val="00C4679E"/>
    <w:rsid w:val="00C46A05"/>
    <w:rsid w:val="00C46D42"/>
    <w:rsid w:val="00C4708F"/>
    <w:rsid w:val="00C4713E"/>
    <w:rsid w:val="00C472D5"/>
    <w:rsid w:val="00C47313"/>
    <w:rsid w:val="00C47388"/>
    <w:rsid w:val="00C479CA"/>
    <w:rsid w:val="00C50087"/>
    <w:rsid w:val="00C50237"/>
    <w:rsid w:val="00C502F9"/>
    <w:rsid w:val="00C50321"/>
    <w:rsid w:val="00C50429"/>
    <w:rsid w:val="00C50874"/>
    <w:rsid w:val="00C50BB3"/>
    <w:rsid w:val="00C51290"/>
    <w:rsid w:val="00C51362"/>
    <w:rsid w:val="00C5136E"/>
    <w:rsid w:val="00C513A9"/>
    <w:rsid w:val="00C51453"/>
    <w:rsid w:val="00C5159F"/>
    <w:rsid w:val="00C515E0"/>
    <w:rsid w:val="00C5164D"/>
    <w:rsid w:val="00C51A61"/>
    <w:rsid w:val="00C5203D"/>
    <w:rsid w:val="00C522C7"/>
    <w:rsid w:val="00C5239A"/>
    <w:rsid w:val="00C52475"/>
    <w:rsid w:val="00C5288A"/>
    <w:rsid w:val="00C52AAF"/>
    <w:rsid w:val="00C52E82"/>
    <w:rsid w:val="00C533DC"/>
    <w:rsid w:val="00C5348E"/>
    <w:rsid w:val="00C53E25"/>
    <w:rsid w:val="00C540AC"/>
    <w:rsid w:val="00C5427F"/>
    <w:rsid w:val="00C54480"/>
    <w:rsid w:val="00C547A4"/>
    <w:rsid w:val="00C5498D"/>
    <w:rsid w:val="00C549B1"/>
    <w:rsid w:val="00C54BC6"/>
    <w:rsid w:val="00C55125"/>
    <w:rsid w:val="00C5514C"/>
    <w:rsid w:val="00C5535A"/>
    <w:rsid w:val="00C5546E"/>
    <w:rsid w:val="00C55A11"/>
    <w:rsid w:val="00C55B28"/>
    <w:rsid w:val="00C55E23"/>
    <w:rsid w:val="00C560BC"/>
    <w:rsid w:val="00C5649D"/>
    <w:rsid w:val="00C567A3"/>
    <w:rsid w:val="00C56CCB"/>
    <w:rsid w:val="00C57021"/>
    <w:rsid w:val="00C570A5"/>
    <w:rsid w:val="00C57311"/>
    <w:rsid w:val="00C57519"/>
    <w:rsid w:val="00C5754A"/>
    <w:rsid w:val="00C576B3"/>
    <w:rsid w:val="00C57A1A"/>
    <w:rsid w:val="00C57AC1"/>
    <w:rsid w:val="00C57D09"/>
    <w:rsid w:val="00C57D65"/>
    <w:rsid w:val="00C57E31"/>
    <w:rsid w:val="00C600E7"/>
    <w:rsid w:val="00C60D70"/>
    <w:rsid w:val="00C60F3D"/>
    <w:rsid w:val="00C610E4"/>
    <w:rsid w:val="00C613BA"/>
    <w:rsid w:val="00C61A81"/>
    <w:rsid w:val="00C61B95"/>
    <w:rsid w:val="00C6216C"/>
    <w:rsid w:val="00C62D07"/>
    <w:rsid w:val="00C62D76"/>
    <w:rsid w:val="00C63183"/>
    <w:rsid w:val="00C63761"/>
    <w:rsid w:val="00C64018"/>
    <w:rsid w:val="00C641CE"/>
    <w:rsid w:val="00C64319"/>
    <w:rsid w:val="00C64529"/>
    <w:rsid w:val="00C645DE"/>
    <w:rsid w:val="00C64B52"/>
    <w:rsid w:val="00C64D14"/>
    <w:rsid w:val="00C654CA"/>
    <w:rsid w:val="00C65ED1"/>
    <w:rsid w:val="00C65F2A"/>
    <w:rsid w:val="00C660CE"/>
    <w:rsid w:val="00C66885"/>
    <w:rsid w:val="00C66A74"/>
    <w:rsid w:val="00C67350"/>
    <w:rsid w:val="00C674AE"/>
    <w:rsid w:val="00C675A5"/>
    <w:rsid w:val="00C67909"/>
    <w:rsid w:val="00C67A2E"/>
    <w:rsid w:val="00C67CD0"/>
    <w:rsid w:val="00C7001B"/>
    <w:rsid w:val="00C7013F"/>
    <w:rsid w:val="00C70179"/>
    <w:rsid w:val="00C70325"/>
    <w:rsid w:val="00C703BB"/>
    <w:rsid w:val="00C70645"/>
    <w:rsid w:val="00C7069D"/>
    <w:rsid w:val="00C70CA6"/>
    <w:rsid w:val="00C70D0D"/>
    <w:rsid w:val="00C70E25"/>
    <w:rsid w:val="00C70FF9"/>
    <w:rsid w:val="00C713B8"/>
    <w:rsid w:val="00C716AF"/>
    <w:rsid w:val="00C7196B"/>
    <w:rsid w:val="00C71AA9"/>
    <w:rsid w:val="00C71E82"/>
    <w:rsid w:val="00C7217B"/>
    <w:rsid w:val="00C7223A"/>
    <w:rsid w:val="00C7249D"/>
    <w:rsid w:val="00C7273A"/>
    <w:rsid w:val="00C729FC"/>
    <w:rsid w:val="00C72A37"/>
    <w:rsid w:val="00C72AA3"/>
    <w:rsid w:val="00C72AAE"/>
    <w:rsid w:val="00C72D4F"/>
    <w:rsid w:val="00C73000"/>
    <w:rsid w:val="00C731A0"/>
    <w:rsid w:val="00C73A16"/>
    <w:rsid w:val="00C73A5E"/>
    <w:rsid w:val="00C73EB4"/>
    <w:rsid w:val="00C740A2"/>
    <w:rsid w:val="00C740AC"/>
    <w:rsid w:val="00C7416B"/>
    <w:rsid w:val="00C74212"/>
    <w:rsid w:val="00C74DC9"/>
    <w:rsid w:val="00C74DF1"/>
    <w:rsid w:val="00C75247"/>
    <w:rsid w:val="00C756A8"/>
    <w:rsid w:val="00C75C5D"/>
    <w:rsid w:val="00C75ED7"/>
    <w:rsid w:val="00C761DB"/>
    <w:rsid w:val="00C76292"/>
    <w:rsid w:val="00C762B0"/>
    <w:rsid w:val="00C76450"/>
    <w:rsid w:val="00C76709"/>
    <w:rsid w:val="00C76AC4"/>
    <w:rsid w:val="00C76B83"/>
    <w:rsid w:val="00C76B87"/>
    <w:rsid w:val="00C76C6B"/>
    <w:rsid w:val="00C77308"/>
    <w:rsid w:val="00C774B6"/>
    <w:rsid w:val="00C77511"/>
    <w:rsid w:val="00C779A9"/>
    <w:rsid w:val="00C77B0A"/>
    <w:rsid w:val="00C77C66"/>
    <w:rsid w:val="00C77CBB"/>
    <w:rsid w:val="00C77F5E"/>
    <w:rsid w:val="00C77F84"/>
    <w:rsid w:val="00C80171"/>
    <w:rsid w:val="00C80538"/>
    <w:rsid w:val="00C80902"/>
    <w:rsid w:val="00C80BCB"/>
    <w:rsid w:val="00C80D6F"/>
    <w:rsid w:val="00C81143"/>
    <w:rsid w:val="00C81531"/>
    <w:rsid w:val="00C8182B"/>
    <w:rsid w:val="00C82630"/>
    <w:rsid w:val="00C82763"/>
    <w:rsid w:val="00C82EA8"/>
    <w:rsid w:val="00C8376A"/>
    <w:rsid w:val="00C837D9"/>
    <w:rsid w:val="00C83C4F"/>
    <w:rsid w:val="00C83CDA"/>
    <w:rsid w:val="00C83F83"/>
    <w:rsid w:val="00C84A8C"/>
    <w:rsid w:val="00C84B00"/>
    <w:rsid w:val="00C84B42"/>
    <w:rsid w:val="00C84C34"/>
    <w:rsid w:val="00C84D29"/>
    <w:rsid w:val="00C85344"/>
    <w:rsid w:val="00C85445"/>
    <w:rsid w:val="00C85878"/>
    <w:rsid w:val="00C858F7"/>
    <w:rsid w:val="00C85BCB"/>
    <w:rsid w:val="00C85D49"/>
    <w:rsid w:val="00C863F0"/>
    <w:rsid w:val="00C868A2"/>
    <w:rsid w:val="00C86BE4"/>
    <w:rsid w:val="00C86CCC"/>
    <w:rsid w:val="00C86D0A"/>
    <w:rsid w:val="00C870EF"/>
    <w:rsid w:val="00C871A9"/>
    <w:rsid w:val="00C8728C"/>
    <w:rsid w:val="00C873FD"/>
    <w:rsid w:val="00C87663"/>
    <w:rsid w:val="00C879E6"/>
    <w:rsid w:val="00C90516"/>
    <w:rsid w:val="00C90589"/>
    <w:rsid w:val="00C90C4A"/>
    <w:rsid w:val="00C9112C"/>
    <w:rsid w:val="00C91494"/>
    <w:rsid w:val="00C914C1"/>
    <w:rsid w:val="00C915BC"/>
    <w:rsid w:val="00C91AD8"/>
    <w:rsid w:val="00C91E44"/>
    <w:rsid w:val="00C91E48"/>
    <w:rsid w:val="00C9240D"/>
    <w:rsid w:val="00C92F68"/>
    <w:rsid w:val="00C93270"/>
    <w:rsid w:val="00C93376"/>
    <w:rsid w:val="00C93439"/>
    <w:rsid w:val="00C935DC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720"/>
    <w:rsid w:val="00C96A08"/>
    <w:rsid w:val="00C96A60"/>
    <w:rsid w:val="00C970D8"/>
    <w:rsid w:val="00C970DF"/>
    <w:rsid w:val="00C9772D"/>
    <w:rsid w:val="00C97B3F"/>
    <w:rsid w:val="00C97CBB"/>
    <w:rsid w:val="00C97CC5"/>
    <w:rsid w:val="00C97E6E"/>
    <w:rsid w:val="00C97F6E"/>
    <w:rsid w:val="00CA023A"/>
    <w:rsid w:val="00CA0420"/>
    <w:rsid w:val="00CA0783"/>
    <w:rsid w:val="00CA0791"/>
    <w:rsid w:val="00CA2084"/>
    <w:rsid w:val="00CA21FA"/>
    <w:rsid w:val="00CA22FD"/>
    <w:rsid w:val="00CA2827"/>
    <w:rsid w:val="00CA2B53"/>
    <w:rsid w:val="00CA2D19"/>
    <w:rsid w:val="00CA2DC5"/>
    <w:rsid w:val="00CA2E3C"/>
    <w:rsid w:val="00CA3133"/>
    <w:rsid w:val="00CA31FD"/>
    <w:rsid w:val="00CA3561"/>
    <w:rsid w:val="00CA38E9"/>
    <w:rsid w:val="00CA3B19"/>
    <w:rsid w:val="00CA400C"/>
    <w:rsid w:val="00CA43B8"/>
    <w:rsid w:val="00CA4985"/>
    <w:rsid w:val="00CA4FAE"/>
    <w:rsid w:val="00CA52F8"/>
    <w:rsid w:val="00CA62B2"/>
    <w:rsid w:val="00CA68E7"/>
    <w:rsid w:val="00CA6984"/>
    <w:rsid w:val="00CA6E59"/>
    <w:rsid w:val="00CA6EEB"/>
    <w:rsid w:val="00CA706A"/>
    <w:rsid w:val="00CA7875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150"/>
    <w:rsid w:val="00CB1350"/>
    <w:rsid w:val="00CB1392"/>
    <w:rsid w:val="00CB1781"/>
    <w:rsid w:val="00CB19E9"/>
    <w:rsid w:val="00CB1A47"/>
    <w:rsid w:val="00CB1A9B"/>
    <w:rsid w:val="00CB1BAC"/>
    <w:rsid w:val="00CB1F10"/>
    <w:rsid w:val="00CB224E"/>
    <w:rsid w:val="00CB272F"/>
    <w:rsid w:val="00CB2919"/>
    <w:rsid w:val="00CB293C"/>
    <w:rsid w:val="00CB2946"/>
    <w:rsid w:val="00CB2AE2"/>
    <w:rsid w:val="00CB2BD2"/>
    <w:rsid w:val="00CB334C"/>
    <w:rsid w:val="00CB375D"/>
    <w:rsid w:val="00CB37B1"/>
    <w:rsid w:val="00CB3988"/>
    <w:rsid w:val="00CB3A46"/>
    <w:rsid w:val="00CB3CFB"/>
    <w:rsid w:val="00CB48A1"/>
    <w:rsid w:val="00CB49B6"/>
    <w:rsid w:val="00CB4A0A"/>
    <w:rsid w:val="00CB4C23"/>
    <w:rsid w:val="00CB55EF"/>
    <w:rsid w:val="00CB5943"/>
    <w:rsid w:val="00CB5971"/>
    <w:rsid w:val="00CB5AAD"/>
    <w:rsid w:val="00CB60BC"/>
    <w:rsid w:val="00CB6314"/>
    <w:rsid w:val="00CB63E8"/>
    <w:rsid w:val="00CB6A60"/>
    <w:rsid w:val="00CB6C75"/>
    <w:rsid w:val="00CB6D6A"/>
    <w:rsid w:val="00CB7835"/>
    <w:rsid w:val="00CB7B30"/>
    <w:rsid w:val="00CB7B55"/>
    <w:rsid w:val="00CB7C3E"/>
    <w:rsid w:val="00CB7D68"/>
    <w:rsid w:val="00CC02EB"/>
    <w:rsid w:val="00CC04AF"/>
    <w:rsid w:val="00CC06F6"/>
    <w:rsid w:val="00CC0B50"/>
    <w:rsid w:val="00CC0E7C"/>
    <w:rsid w:val="00CC11BE"/>
    <w:rsid w:val="00CC1661"/>
    <w:rsid w:val="00CC17B5"/>
    <w:rsid w:val="00CC1B3D"/>
    <w:rsid w:val="00CC1CF5"/>
    <w:rsid w:val="00CC1F36"/>
    <w:rsid w:val="00CC20F7"/>
    <w:rsid w:val="00CC25CB"/>
    <w:rsid w:val="00CC262D"/>
    <w:rsid w:val="00CC286A"/>
    <w:rsid w:val="00CC2F9E"/>
    <w:rsid w:val="00CC37C5"/>
    <w:rsid w:val="00CC38F2"/>
    <w:rsid w:val="00CC39D6"/>
    <w:rsid w:val="00CC40B8"/>
    <w:rsid w:val="00CC44DB"/>
    <w:rsid w:val="00CC4742"/>
    <w:rsid w:val="00CC4760"/>
    <w:rsid w:val="00CC4859"/>
    <w:rsid w:val="00CC489F"/>
    <w:rsid w:val="00CC4A70"/>
    <w:rsid w:val="00CC4FE2"/>
    <w:rsid w:val="00CC502F"/>
    <w:rsid w:val="00CC5871"/>
    <w:rsid w:val="00CC5A27"/>
    <w:rsid w:val="00CC5D5D"/>
    <w:rsid w:val="00CC67A6"/>
    <w:rsid w:val="00CC6E99"/>
    <w:rsid w:val="00CC712E"/>
    <w:rsid w:val="00CC7FAE"/>
    <w:rsid w:val="00CD0878"/>
    <w:rsid w:val="00CD0D3A"/>
    <w:rsid w:val="00CD0DAC"/>
    <w:rsid w:val="00CD0F95"/>
    <w:rsid w:val="00CD1027"/>
    <w:rsid w:val="00CD168C"/>
    <w:rsid w:val="00CD18B5"/>
    <w:rsid w:val="00CD1E8E"/>
    <w:rsid w:val="00CD1FD1"/>
    <w:rsid w:val="00CD20FB"/>
    <w:rsid w:val="00CD2CAA"/>
    <w:rsid w:val="00CD2FAA"/>
    <w:rsid w:val="00CD30B1"/>
    <w:rsid w:val="00CD3664"/>
    <w:rsid w:val="00CD4239"/>
    <w:rsid w:val="00CD4622"/>
    <w:rsid w:val="00CD47D2"/>
    <w:rsid w:val="00CD485C"/>
    <w:rsid w:val="00CD49E0"/>
    <w:rsid w:val="00CD4C58"/>
    <w:rsid w:val="00CD4E09"/>
    <w:rsid w:val="00CD4FD3"/>
    <w:rsid w:val="00CD5DB9"/>
    <w:rsid w:val="00CD610A"/>
    <w:rsid w:val="00CD639F"/>
    <w:rsid w:val="00CD6668"/>
    <w:rsid w:val="00CD670E"/>
    <w:rsid w:val="00CD6D8D"/>
    <w:rsid w:val="00CD7169"/>
    <w:rsid w:val="00CD753A"/>
    <w:rsid w:val="00CD75EA"/>
    <w:rsid w:val="00CD768A"/>
    <w:rsid w:val="00CD76BA"/>
    <w:rsid w:val="00CD773C"/>
    <w:rsid w:val="00CD78DB"/>
    <w:rsid w:val="00CD7EDA"/>
    <w:rsid w:val="00CE0726"/>
    <w:rsid w:val="00CE0A26"/>
    <w:rsid w:val="00CE0D5B"/>
    <w:rsid w:val="00CE0DB9"/>
    <w:rsid w:val="00CE138A"/>
    <w:rsid w:val="00CE1674"/>
    <w:rsid w:val="00CE1716"/>
    <w:rsid w:val="00CE1B0E"/>
    <w:rsid w:val="00CE1C1D"/>
    <w:rsid w:val="00CE1FCB"/>
    <w:rsid w:val="00CE26AF"/>
    <w:rsid w:val="00CE2A03"/>
    <w:rsid w:val="00CE323B"/>
    <w:rsid w:val="00CE3403"/>
    <w:rsid w:val="00CE348B"/>
    <w:rsid w:val="00CE3495"/>
    <w:rsid w:val="00CE3759"/>
    <w:rsid w:val="00CE3D05"/>
    <w:rsid w:val="00CE4105"/>
    <w:rsid w:val="00CE4255"/>
    <w:rsid w:val="00CE439A"/>
    <w:rsid w:val="00CE44BB"/>
    <w:rsid w:val="00CE4514"/>
    <w:rsid w:val="00CE47CC"/>
    <w:rsid w:val="00CE4C5F"/>
    <w:rsid w:val="00CE53B6"/>
    <w:rsid w:val="00CE5474"/>
    <w:rsid w:val="00CE54F2"/>
    <w:rsid w:val="00CE5515"/>
    <w:rsid w:val="00CE55B5"/>
    <w:rsid w:val="00CE55FF"/>
    <w:rsid w:val="00CE578E"/>
    <w:rsid w:val="00CE582A"/>
    <w:rsid w:val="00CE583B"/>
    <w:rsid w:val="00CE5847"/>
    <w:rsid w:val="00CE5925"/>
    <w:rsid w:val="00CE6186"/>
    <w:rsid w:val="00CE6315"/>
    <w:rsid w:val="00CE671A"/>
    <w:rsid w:val="00CE67A8"/>
    <w:rsid w:val="00CE680C"/>
    <w:rsid w:val="00CE68C2"/>
    <w:rsid w:val="00CE7119"/>
    <w:rsid w:val="00CE74BA"/>
    <w:rsid w:val="00CE7E50"/>
    <w:rsid w:val="00CE7ED4"/>
    <w:rsid w:val="00CE7F85"/>
    <w:rsid w:val="00CF005D"/>
    <w:rsid w:val="00CF00EC"/>
    <w:rsid w:val="00CF0449"/>
    <w:rsid w:val="00CF07F3"/>
    <w:rsid w:val="00CF0968"/>
    <w:rsid w:val="00CF0D2F"/>
    <w:rsid w:val="00CF0EEA"/>
    <w:rsid w:val="00CF0F75"/>
    <w:rsid w:val="00CF0FDA"/>
    <w:rsid w:val="00CF12A4"/>
    <w:rsid w:val="00CF149A"/>
    <w:rsid w:val="00CF1784"/>
    <w:rsid w:val="00CF185F"/>
    <w:rsid w:val="00CF1AFE"/>
    <w:rsid w:val="00CF1C27"/>
    <w:rsid w:val="00CF21A1"/>
    <w:rsid w:val="00CF24DD"/>
    <w:rsid w:val="00CF2845"/>
    <w:rsid w:val="00CF28D6"/>
    <w:rsid w:val="00CF29D2"/>
    <w:rsid w:val="00CF2D9A"/>
    <w:rsid w:val="00CF3238"/>
    <w:rsid w:val="00CF34DD"/>
    <w:rsid w:val="00CF3872"/>
    <w:rsid w:val="00CF38D8"/>
    <w:rsid w:val="00CF3A7D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6CB"/>
    <w:rsid w:val="00CF5768"/>
    <w:rsid w:val="00CF5D26"/>
    <w:rsid w:val="00CF5D38"/>
    <w:rsid w:val="00CF5E38"/>
    <w:rsid w:val="00CF6785"/>
    <w:rsid w:val="00CF6808"/>
    <w:rsid w:val="00CF6990"/>
    <w:rsid w:val="00CF6AB9"/>
    <w:rsid w:val="00CF6CF4"/>
    <w:rsid w:val="00CF6D80"/>
    <w:rsid w:val="00CF6FAB"/>
    <w:rsid w:val="00CF7239"/>
    <w:rsid w:val="00CF7358"/>
    <w:rsid w:val="00CF73B2"/>
    <w:rsid w:val="00CF7428"/>
    <w:rsid w:val="00CF74E1"/>
    <w:rsid w:val="00CF7E23"/>
    <w:rsid w:val="00D000AD"/>
    <w:rsid w:val="00D001C5"/>
    <w:rsid w:val="00D003A9"/>
    <w:rsid w:val="00D00473"/>
    <w:rsid w:val="00D00587"/>
    <w:rsid w:val="00D0062E"/>
    <w:rsid w:val="00D00653"/>
    <w:rsid w:val="00D00AA9"/>
    <w:rsid w:val="00D00CA0"/>
    <w:rsid w:val="00D00D35"/>
    <w:rsid w:val="00D016C7"/>
    <w:rsid w:val="00D017D8"/>
    <w:rsid w:val="00D01A78"/>
    <w:rsid w:val="00D01CB7"/>
    <w:rsid w:val="00D01D0C"/>
    <w:rsid w:val="00D01E00"/>
    <w:rsid w:val="00D0272A"/>
    <w:rsid w:val="00D028A4"/>
    <w:rsid w:val="00D02BD8"/>
    <w:rsid w:val="00D03322"/>
    <w:rsid w:val="00D0379B"/>
    <w:rsid w:val="00D03B86"/>
    <w:rsid w:val="00D03C63"/>
    <w:rsid w:val="00D03F6E"/>
    <w:rsid w:val="00D041F9"/>
    <w:rsid w:val="00D04805"/>
    <w:rsid w:val="00D04AA1"/>
    <w:rsid w:val="00D04BF0"/>
    <w:rsid w:val="00D04CEC"/>
    <w:rsid w:val="00D04F28"/>
    <w:rsid w:val="00D0517A"/>
    <w:rsid w:val="00D05429"/>
    <w:rsid w:val="00D054FC"/>
    <w:rsid w:val="00D05731"/>
    <w:rsid w:val="00D05BEA"/>
    <w:rsid w:val="00D05C5D"/>
    <w:rsid w:val="00D05C7C"/>
    <w:rsid w:val="00D05E5A"/>
    <w:rsid w:val="00D067A5"/>
    <w:rsid w:val="00D06F61"/>
    <w:rsid w:val="00D0713C"/>
    <w:rsid w:val="00D07B17"/>
    <w:rsid w:val="00D07D6C"/>
    <w:rsid w:val="00D10047"/>
    <w:rsid w:val="00D105B5"/>
    <w:rsid w:val="00D1092F"/>
    <w:rsid w:val="00D10CBE"/>
    <w:rsid w:val="00D10DE2"/>
    <w:rsid w:val="00D110FF"/>
    <w:rsid w:val="00D1148D"/>
    <w:rsid w:val="00D1158D"/>
    <w:rsid w:val="00D116EA"/>
    <w:rsid w:val="00D11D8F"/>
    <w:rsid w:val="00D1206F"/>
    <w:rsid w:val="00D123B8"/>
    <w:rsid w:val="00D12589"/>
    <w:rsid w:val="00D12607"/>
    <w:rsid w:val="00D1262F"/>
    <w:rsid w:val="00D127A6"/>
    <w:rsid w:val="00D1297E"/>
    <w:rsid w:val="00D13A97"/>
    <w:rsid w:val="00D13EB9"/>
    <w:rsid w:val="00D14540"/>
    <w:rsid w:val="00D14EF5"/>
    <w:rsid w:val="00D150F9"/>
    <w:rsid w:val="00D15492"/>
    <w:rsid w:val="00D15B6C"/>
    <w:rsid w:val="00D15BA3"/>
    <w:rsid w:val="00D15C14"/>
    <w:rsid w:val="00D15E3E"/>
    <w:rsid w:val="00D15FAF"/>
    <w:rsid w:val="00D160CB"/>
    <w:rsid w:val="00D162EA"/>
    <w:rsid w:val="00D16563"/>
    <w:rsid w:val="00D16625"/>
    <w:rsid w:val="00D1671F"/>
    <w:rsid w:val="00D1681F"/>
    <w:rsid w:val="00D16AB2"/>
    <w:rsid w:val="00D16AD0"/>
    <w:rsid w:val="00D16DD5"/>
    <w:rsid w:val="00D16DE5"/>
    <w:rsid w:val="00D16F38"/>
    <w:rsid w:val="00D16F8B"/>
    <w:rsid w:val="00D17136"/>
    <w:rsid w:val="00D17911"/>
    <w:rsid w:val="00D17BD3"/>
    <w:rsid w:val="00D17D66"/>
    <w:rsid w:val="00D17FCE"/>
    <w:rsid w:val="00D2009D"/>
    <w:rsid w:val="00D20769"/>
    <w:rsid w:val="00D20A54"/>
    <w:rsid w:val="00D20E8C"/>
    <w:rsid w:val="00D211A0"/>
    <w:rsid w:val="00D217E9"/>
    <w:rsid w:val="00D21B12"/>
    <w:rsid w:val="00D21FAD"/>
    <w:rsid w:val="00D22012"/>
    <w:rsid w:val="00D223A0"/>
    <w:rsid w:val="00D225B4"/>
    <w:rsid w:val="00D22629"/>
    <w:rsid w:val="00D22EAD"/>
    <w:rsid w:val="00D23292"/>
    <w:rsid w:val="00D23509"/>
    <w:rsid w:val="00D235B8"/>
    <w:rsid w:val="00D23A0A"/>
    <w:rsid w:val="00D23E07"/>
    <w:rsid w:val="00D23E4C"/>
    <w:rsid w:val="00D23EF5"/>
    <w:rsid w:val="00D240C4"/>
    <w:rsid w:val="00D2425D"/>
    <w:rsid w:val="00D243E4"/>
    <w:rsid w:val="00D24570"/>
    <w:rsid w:val="00D24690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76E"/>
    <w:rsid w:val="00D26819"/>
    <w:rsid w:val="00D26A82"/>
    <w:rsid w:val="00D26C03"/>
    <w:rsid w:val="00D26DAB"/>
    <w:rsid w:val="00D27946"/>
    <w:rsid w:val="00D27D53"/>
    <w:rsid w:val="00D30191"/>
    <w:rsid w:val="00D3047E"/>
    <w:rsid w:val="00D309C6"/>
    <w:rsid w:val="00D30B0E"/>
    <w:rsid w:val="00D30F4A"/>
    <w:rsid w:val="00D311C6"/>
    <w:rsid w:val="00D31DC5"/>
    <w:rsid w:val="00D31F75"/>
    <w:rsid w:val="00D32D26"/>
    <w:rsid w:val="00D32E38"/>
    <w:rsid w:val="00D32F7A"/>
    <w:rsid w:val="00D330AE"/>
    <w:rsid w:val="00D33589"/>
    <w:rsid w:val="00D33BD3"/>
    <w:rsid w:val="00D33BF2"/>
    <w:rsid w:val="00D33EA8"/>
    <w:rsid w:val="00D34064"/>
    <w:rsid w:val="00D34150"/>
    <w:rsid w:val="00D342AE"/>
    <w:rsid w:val="00D34320"/>
    <w:rsid w:val="00D34330"/>
    <w:rsid w:val="00D34773"/>
    <w:rsid w:val="00D34BCA"/>
    <w:rsid w:val="00D35311"/>
    <w:rsid w:val="00D35410"/>
    <w:rsid w:val="00D35601"/>
    <w:rsid w:val="00D35808"/>
    <w:rsid w:val="00D358D6"/>
    <w:rsid w:val="00D3599B"/>
    <w:rsid w:val="00D35AAB"/>
    <w:rsid w:val="00D35BF9"/>
    <w:rsid w:val="00D362E7"/>
    <w:rsid w:val="00D3633B"/>
    <w:rsid w:val="00D365EA"/>
    <w:rsid w:val="00D3701B"/>
    <w:rsid w:val="00D3712C"/>
    <w:rsid w:val="00D3764A"/>
    <w:rsid w:val="00D37B64"/>
    <w:rsid w:val="00D37CD8"/>
    <w:rsid w:val="00D37FB2"/>
    <w:rsid w:val="00D400E9"/>
    <w:rsid w:val="00D40253"/>
    <w:rsid w:val="00D405E2"/>
    <w:rsid w:val="00D41B92"/>
    <w:rsid w:val="00D41C00"/>
    <w:rsid w:val="00D42128"/>
    <w:rsid w:val="00D42401"/>
    <w:rsid w:val="00D42447"/>
    <w:rsid w:val="00D4249E"/>
    <w:rsid w:val="00D4255D"/>
    <w:rsid w:val="00D4256F"/>
    <w:rsid w:val="00D42913"/>
    <w:rsid w:val="00D42F05"/>
    <w:rsid w:val="00D43103"/>
    <w:rsid w:val="00D4365A"/>
    <w:rsid w:val="00D4367A"/>
    <w:rsid w:val="00D439D6"/>
    <w:rsid w:val="00D43D51"/>
    <w:rsid w:val="00D441D5"/>
    <w:rsid w:val="00D448E5"/>
    <w:rsid w:val="00D44A65"/>
    <w:rsid w:val="00D44B77"/>
    <w:rsid w:val="00D4524B"/>
    <w:rsid w:val="00D45737"/>
    <w:rsid w:val="00D45814"/>
    <w:rsid w:val="00D4591C"/>
    <w:rsid w:val="00D45BF5"/>
    <w:rsid w:val="00D45CEA"/>
    <w:rsid w:val="00D45E40"/>
    <w:rsid w:val="00D46289"/>
    <w:rsid w:val="00D462E0"/>
    <w:rsid w:val="00D4673F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47B86"/>
    <w:rsid w:val="00D47E59"/>
    <w:rsid w:val="00D500D2"/>
    <w:rsid w:val="00D502FA"/>
    <w:rsid w:val="00D5057D"/>
    <w:rsid w:val="00D5059C"/>
    <w:rsid w:val="00D50906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1E"/>
    <w:rsid w:val="00D51FBB"/>
    <w:rsid w:val="00D5221B"/>
    <w:rsid w:val="00D52623"/>
    <w:rsid w:val="00D5327E"/>
    <w:rsid w:val="00D5362E"/>
    <w:rsid w:val="00D5376D"/>
    <w:rsid w:val="00D537FE"/>
    <w:rsid w:val="00D53898"/>
    <w:rsid w:val="00D53928"/>
    <w:rsid w:val="00D539B6"/>
    <w:rsid w:val="00D53BAA"/>
    <w:rsid w:val="00D542B4"/>
    <w:rsid w:val="00D54737"/>
    <w:rsid w:val="00D54A0C"/>
    <w:rsid w:val="00D54C85"/>
    <w:rsid w:val="00D54CC1"/>
    <w:rsid w:val="00D54E5F"/>
    <w:rsid w:val="00D551BE"/>
    <w:rsid w:val="00D551D3"/>
    <w:rsid w:val="00D555E5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6FC3"/>
    <w:rsid w:val="00D57249"/>
    <w:rsid w:val="00D5732E"/>
    <w:rsid w:val="00D57937"/>
    <w:rsid w:val="00D57989"/>
    <w:rsid w:val="00D57BE8"/>
    <w:rsid w:val="00D60185"/>
    <w:rsid w:val="00D60328"/>
    <w:rsid w:val="00D60753"/>
    <w:rsid w:val="00D60955"/>
    <w:rsid w:val="00D60A3A"/>
    <w:rsid w:val="00D60BE1"/>
    <w:rsid w:val="00D60CD5"/>
    <w:rsid w:val="00D60F02"/>
    <w:rsid w:val="00D60FCD"/>
    <w:rsid w:val="00D61683"/>
    <w:rsid w:val="00D617B2"/>
    <w:rsid w:val="00D61800"/>
    <w:rsid w:val="00D61BA8"/>
    <w:rsid w:val="00D61E78"/>
    <w:rsid w:val="00D6225C"/>
    <w:rsid w:val="00D6239E"/>
    <w:rsid w:val="00D624E8"/>
    <w:rsid w:val="00D62987"/>
    <w:rsid w:val="00D62F01"/>
    <w:rsid w:val="00D63209"/>
    <w:rsid w:val="00D63664"/>
    <w:rsid w:val="00D63A9E"/>
    <w:rsid w:val="00D63E3F"/>
    <w:rsid w:val="00D63F86"/>
    <w:rsid w:val="00D64088"/>
    <w:rsid w:val="00D641CA"/>
    <w:rsid w:val="00D64384"/>
    <w:rsid w:val="00D6441F"/>
    <w:rsid w:val="00D64553"/>
    <w:rsid w:val="00D645A4"/>
    <w:rsid w:val="00D646DA"/>
    <w:rsid w:val="00D64D5C"/>
    <w:rsid w:val="00D64DB8"/>
    <w:rsid w:val="00D64E2C"/>
    <w:rsid w:val="00D65082"/>
    <w:rsid w:val="00D650E0"/>
    <w:rsid w:val="00D656D7"/>
    <w:rsid w:val="00D657ED"/>
    <w:rsid w:val="00D65A15"/>
    <w:rsid w:val="00D65FB9"/>
    <w:rsid w:val="00D660C8"/>
    <w:rsid w:val="00D66324"/>
    <w:rsid w:val="00D66829"/>
    <w:rsid w:val="00D668DC"/>
    <w:rsid w:val="00D66904"/>
    <w:rsid w:val="00D671F7"/>
    <w:rsid w:val="00D67435"/>
    <w:rsid w:val="00D6780B"/>
    <w:rsid w:val="00D679A6"/>
    <w:rsid w:val="00D67B57"/>
    <w:rsid w:val="00D67C1D"/>
    <w:rsid w:val="00D67DA1"/>
    <w:rsid w:val="00D7002D"/>
    <w:rsid w:val="00D70086"/>
    <w:rsid w:val="00D700FD"/>
    <w:rsid w:val="00D70181"/>
    <w:rsid w:val="00D7030E"/>
    <w:rsid w:val="00D70401"/>
    <w:rsid w:val="00D70C85"/>
    <w:rsid w:val="00D70F71"/>
    <w:rsid w:val="00D7145C"/>
    <w:rsid w:val="00D714F9"/>
    <w:rsid w:val="00D716C8"/>
    <w:rsid w:val="00D71BAD"/>
    <w:rsid w:val="00D71F97"/>
    <w:rsid w:val="00D72215"/>
    <w:rsid w:val="00D72236"/>
    <w:rsid w:val="00D72253"/>
    <w:rsid w:val="00D723C0"/>
    <w:rsid w:val="00D724E2"/>
    <w:rsid w:val="00D724F1"/>
    <w:rsid w:val="00D7253B"/>
    <w:rsid w:val="00D729DD"/>
    <w:rsid w:val="00D72BAD"/>
    <w:rsid w:val="00D7308C"/>
    <w:rsid w:val="00D7366D"/>
    <w:rsid w:val="00D7387D"/>
    <w:rsid w:val="00D73959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5B89"/>
    <w:rsid w:val="00D76211"/>
    <w:rsid w:val="00D76266"/>
    <w:rsid w:val="00D762A8"/>
    <w:rsid w:val="00D76D34"/>
    <w:rsid w:val="00D76E07"/>
    <w:rsid w:val="00D770A2"/>
    <w:rsid w:val="00D77787"/>
    <w:rsid w:val="00D77A2B"/>
    <w:rsid w:val="00D77B4D"/>
    <w:rsid w:val="00D77D37"/>
    <w:rsid w:val="00D80280"/>
    <w:rsid w:val="00D80458"/>
    <w:rsid w:val="00D80B5C"/>
    <w:rsid w:val="00D80DAB"/>
    <w:rsid w:val="00D8100B"/>
    <w:rsid w:val="00D81084"/>
    <w:rsid w:val="00D814A9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ACC"/>
    <w:rsid w:val="00D83EA4"/>
    <w:rsid w:val="00D83F07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040"/>
    <w:rsid w:val="00D8618A"/>
    <w:rsid w:val="00D861B0"/>
    <w:rsid w:val="00D8685C"/>
    <w:rsid w:val="00D86E46"/>
    <w:rsid w:val="00D86FD8"/>
    <w:rsid w:val="00D8757B"/>
    <w:rsid w:val="00D875A9"/>
    <w:rsid w:val="00D87743"/>
    <w:rsid w:val="00D877F1"/>
    <w:rsid w:val="00D87AE7"/>
    <w:rsid w:val="00D903DC"/>
    <w:rsid w:val="00D904B9"/>
    <w:rsid w:val="00D905AC"/>
    <w:rsid w:val="00D90767"/>
    <w:rsid w:val="00D90B7F"/>
    <w:rsid w:val="00D90D70"/>
    <w:rsid w:val="00D90D77"/>
    <w:rsid w:val="00D90DD5"/>
    <w:rsid w:val="00D9146C"/>
    <w:rsid w:val="00D91816"/>
    <w:rsid w:val="00D91ACC"/>
    <w:rsid w:val="00D91BA2"/>
    <w:rsid w:val="00D91BC2"/>
    <w:rsid w:val="00D91C30"/>
    <w:rsid w:val="00D91D38"/>
    <w:rsid w:val="00D922F5"/>
    <w:rsid w:val="00D9241E"/>
    <w:rsid w:val="00D9288B"/>
    <w:rsid w:val="00D92920"/>
    <w:rsid w:val="00D92C35"/>
    <w:rsid w:val="00D92D5C"/>
    <w:rsid w:val="00D9309D"/>
    <w:rsid w:val="00D9313E"/>
    <w:rsid w:val="00D93820"/>
    <w:rsid w:val="00D938E5"/>
    <w:rsid w:val="00D93C83"/>
    <w:rsid w:val="00D94335"/>
    <w:rsid w:val="00D94935"/>
    <w:rsid w:val="00D94DF4"/>
    <w:rsid w:val="00D95225"/>
    <w:rsid w:val="00D957D1"/>
    <w:rsid w:val="00D95DFC"/>
    <w:rsid w:val="00D95DFE"/>
    <w:rsid w:val="00D9681A"/>
    <w:rsid w:val="00D96875"/>
    <w:rsid w:val="00D969E9"/>
    <w:rsid w:val="00D97407"/>
    <w:rsid w:val="00D9747D"/>
    <w:rsid w:val="00D97651"/>
    <w:rsid w:val="00D97D17"/>
    <w:rsid w:val="00DA01A2"/>
    <w:rsid w:val="00DA01F0"/>
    <w:rsid w:val="00DA0570"/>
    <w:rsid w:val="00DA09A2"/>
    <w:rsid w:val="00DA0A24"/>
    <w:rsid w:val="00DA0B3D"/>
    <w:rsid w:val="00DA0FAB"/>
    <w:rsid w:val="00DA0FCC"/>
    <w:rsid w:val="00DA133A"/>
    <w:rsid w:val="00DA1530"/>
    <w:rsid w:val="00DA1621"/>
    <w:rsid w:val="00DA1948"/>
    <w:rsid w:val="00DA1981"/>
    <w:rsid w:val="00DA1C0C"/>
    <w:rsid w:val="00DA1C19"/>
    <w:rsid w:val="00DA1E0F"/>
    <w:rsid w:val="00DA303E"/>
    <w:rsid w:val="00DA3278"/>
    <w:rsid w:val="00DA3401"/>
    <w:rsid w:val="00DA3477"/>
    <w:rsid w:val="00DA351F"/>
    <w:rsid w:val="00DA35B4"/>
    <w:rsid w:val="00DA3B71"/>
    <w:rsid w:val="00DA402B"/>
    <w:rsid w:val="00DA4691"/>
    <w:rsid w:val="00DA4C86"/>
    <w:rsid w:val="00DA51B9"/>
    <w:rsid w:val="00DA59CD"/>
    <w:rsid w:val="00DA5AA6"/>
    <w:rsid w:val="00DA5D7C"/>
    <w:rsid w:val="00DA5E63"/>
    <w:rsid w:val="00DA5E8A"/>
    <w:rsid w:val="00DA6413"/>
    <w:rsid w:val="00DA69FE"/>
    <w:rsid w:val="00DA6A21"/>
    <w:rsid w:val="00DA6DBF"/>
    <w:rsid w:val="00DA700E"/>
    <w:rsid w:val="00DA7C7E"/>
    <w:rsid w:val="00DA7D1D"/>
    <w:rsid w:val="00DB06B0"/>
    <w:rsid w:val="00DB0765"/>
    <w:rsid w:val="00DB107D"/>
    <w:rsid w:val="00DB1161"/>
    <w:rsid w:val="00DB15EA"/>
    <w:rsid w:val="00DB1787"/>
    <w:rsid w:val="00DB1916"/>
    <w:rsid w:val="00DB1E61"/>
    <w:rsid w:val="00DB1F36"/>
    <w:rsid w:val="00DB244E"/>
    <w:rsid w:val="00DB248F"/>
    <w:rsid w:val="00DB2791"/>
    <w:rsid w:val="00DB29A7"/>
    <w:rsid w:val="00DB3339"/>
    <w:rsid w:val="00DB3662"/>
    <w:rsid w:val="00DB396D"/>
    <w:rsid w:val="00DB3B19"/>
    <w:rsid w:val="00DB3BCD"/>
    <w:rsid w:val="00DB41B5"/>
    <w:rsid w:val="00DB4364"/>
    <w:rsid w:val="00DB482F"/>
    <w:rsid w:val="00DB4964"/>
    <w:rsid w:val="00DB49FF"/>
    <w:rsid w:val="00DB4B31"/>
    <w:rsid w:val="00DB5150"/>
    <w:rsid w:val="00DB515B"/>
    <w:rsid w:val="00DB559B"/>
    <w:rsid w:val="00DB57FF"/>
    <w:rsid w:val="00DB5A19"/>
    <w:rsid w:val="00DB5AEB"/>
    <w:rsid w:val="00DB5BE9"/>
    <w:rsid w:val="00DB5EED"/>
    <w:rsid w:val="00DB5EFE"/>
    <w:rsid w:val="00DB5F93"/>
    <w:rsid w:val="00DB66FD"/>
    <w:rsid w:val="00DB6A35"/>
    <w:rsid w:val="00DB6C5D"/>
    <w:rsid w:val="00DB6C8C"/>
    <w:rsid w:val="00DB753F"/>
    <w:rsid w:val="00DB75B8"/>
    <w:rsid w:val="00DB77D8"/>
    <w:rsid w:val="00DB7DBE"/>
    <w:rsid w:val="00DB7DFE"/>
    <w:rsid w:val="00DB7FD0"/>
    <w:rsid w:val="00DC0E8D"/>
    <w:rsid w:val="00DC15D8"/>
    <w:rsid w:val="00DC1616"/>
    <w:rsid w:val="00DC257B"/>
    <w:rsid w:val="00DC259C"/>
    <w:rsid w:val="00DC29E7"/>
    <w:rsid w:val="00DC2FED"/>
    <w:rsid w:val="00DC376F"/>
    <w:rsid w:val="00DC3A24"/>
    <w:rsid w:val="00DC3AA2"/>
    <w:rsid w:val="00DC44EC"/>
    <w:rsid w:val="00DC4708"/>
    <w:rsid w:val="00DC479B"/>
    <w:rsid w:val="00DC526E"/>
    <w:rsid w:val="00DC549F"/>
    <w:rsid w:val="00DC56F9"/>
    <w:rsid w:val="00DC5720"/>
    <w:rsid w:val="00DC5BBE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6FAD"/>
    <w:rsid w:val="00DC722B"/>
    <w:rsid w:val="00DC78F7"/>
    <w:rsid w:val="00DC796F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813"/>
    <w:rsid w:val="00DD1AC5"/>
    <w:rsid w:val="00DD1C5E"/>
    <w:rsid w:val="00DD1CC2"/>
    <w:rsid w:val="00DD21B0"/>
    <w:rsid w:val="00DD240D"/>
    <w:rsid w:val="00DD25A5"/>
    <w:rsid w:val="00DD2933"/>
    <w:rsid w:val="00DD3010"/>
    <w:rsid w:val="00DD312D"/>
    <w:rsid w:val="00DD403C"/>
    <w:rsid w:val="00DD465C"/>
    <w:rsid w:val="00DD4691"/>
    <w:rsid w:val="00DD4862"/>
    <w:rsid w:val="00DD4BE9"/>
    <w:rsid w:val="00DD4EBD"/>
    <w:rsid w:val="00DD4FBF"/>
    <w:rsid w:val="00DD52F9"/>
    <w:rsid w:val="00DD535D"/>
    <w:rsid w:val="00DD5422"/>
    <w:rsid w:val="00DD5744"/>
    <w:rsid w:val="00DD5A2A"/>
    <w:rsid w:val="00DD5BC5"/>
    <w:rsid w:val="00DD5C87"/>
    <w:rsid w:val="00DD5E44"/>
    <w:rsid w:val="00DD6181"/>
    <w:rsid w:val="00DD63C7"/>
    <w:rsid w:val="00DD672E"/>
    <w:rsid w:val="00DD6851"/>
    <w:rsid w:val="00DD696E"/>
    <w:rsid w:val="00DD6B73"/>
    <w:rsid w:val="00DD6C7C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0C1E"/>
    <w:rsid w:val="00DE119C"/>
    <w:rsid w:val="00DE1859"/>
    <w:rsid w:val="00DE1A6C"/>
    <w:rsid w:val="00DE1D78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0BD"/>
    <w:rsid w:val="00DE4113"/>
    <w:rsid w:val="00DE45F7"/>
    <w:rsid w:val="00DE4766"/>
    <w:rsid w:val="00DE4BD9"/>
    <w:rsid w:val="00DE4D2F"/>
    <w:rsid w:val="00DE523A"/>
    <w:rsid w:val="00DE5428"/>
    <w:rsid w:val="00DE58D9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3B"/>
    <w:rsid w:val="00DF03CC"/>
    <w:rsid w:val="00DF03FD"/>
    <w:rsid w:val="00DF0914"/>
    <w:rsid w:val="00DF0B3C"/>
    <w:rsid w:val="00DF0CB8"/>
    <w:rsid w:val="00DF0D14"/>
    <w:rsid w:val="00DF1155"/>
    <w:rsid w:val="00DF142E"/>
    <w:rsid w:val="00DF176B"/>
    <w:rsid w:val="00DF1BE4"/>
    <w:rsid w:val="00DF26A2"/>
    <w:rsid w:val="00DF26A3"/>
    <w:rsid w:val="00DF3043"/>
    <w:rsid w:val="00DF3559"/>
    <w:rsid w:val="00DF3ACE"/>
    <w:rsid w:val="00DF3AE0"/>
    <w:rsid w:val="00DF3AF4"/>
    <w:rsid w:val="00DF3C14"/>
    <w:rsid w:val="00DF3EDD"/>
    <w:rsid w:val="00DF401F"/>
    <w:rsid w:val="00DF402C"/>
    <w:rsid w:val="00DF42B9"/>
    <w:rsid w:val="00DF4398"/>
    <w:rsid w:val="00DF48EB"/>
    <w:rsid w:val="00DF4AAD"/>
    <w:rsid w:val="00DF4B25"/>
    <w:rsid w:val="00DF4C02"/>
    <w:rsid w:val="00DF4CBF"/>
    <w:rsid w:val="00DF5235"/>
    <w:rsid w:val="00DF5AEF"/>
    <w:rsid w:val="00DF5C0E"/>
    <w:rsid w:val="00DF5CF7"/>
    <w:rsid w:val="00DF5F57"/>
    <w:rsid w:val="00DF6251"/>
    <w:rsid w:val="00DF69F9"/>
    <w:rsid w:val="00DF6A93"/>
    <w:rsid w:val="00DF727F"/>
    <w:rsid w:val="00DF7B09"/>
    <w:rsid w:val="00DF7EA3"/>
    <w:rsid w:val="00E002C4"/>
    <w:rsid w:val="00E00F30"/>
    <w:rsid w:val="00E01128"/>
    <w:rsid w:val="00E012E3"/>
    <w:rsid w:val="00E016E4"/>
    <w:rsid w:val="00E018AA"/>
    <w:rsid w:val="00E01C4D"/>
    <w:rsid w:val="00E01EBE"/>
    <w:rsid w:val="00E01F85"/>
    <w:rsid w:val="00E02278"/>
    <w:rsid w:val="00E022E7"/>
    <w:rsid w:val="00E02B39"/>
    <w:rsid w:val="00E02D65"/>
    <w:rsid w:val="00E03073"/>
    <w:rsid w:val="00E03149"/>
    <w:rsid w:val="00E0332C"/>
    <w:rsid w:val="00E03EDD"/>
    <w:rsid w:val="00E040F3"/>
    <w:rsid w:val="00E043B3"/>
    <w:rsid w:val="00E04BF9"/>
    <w:rsid w:val="00E04E29"/>
    <w:rsid w:val="00E04E51"/>
    <w:rsid w:val="00E05200"/>
    <w:rsid w:val="00E054E3"/>
    <w:rsid w:val="00E05510"/>
    <w:rsid w:val="00E057F3"/>
    <w:rsid w:val="00E05A0D"/>
    <w:rsid w:val="00E05C03"/>
    <w:rsid w:val="00E05C3D"/>
    <w:rsid w:val="00E05F21"/>
    <w:rsid w:val="00E0624B"/>
    <w:rsid w:val="00E06873"/>
    <w:rsid w:val="00E06929"/>
    <w:rsid w:val="00E06BC1"/>
    <w:rsid w:val="00E06C29"/>
    <w:rsid w:val="00E06D51"/>
    <w:rsid w:val="00E0704E"/>
    <w:rsid w:val="00E07B6C"/>
    <w:rsid w:val="00E10126"/>
    <w:rsid w:val="00E1071E"/>
    <w:rsid w:val="00E10B96"/>
    <w:rsid w:val="00E11048"/>
    <w:rsid w:val="00E11341"/>
    <w:rsid w:val="00E11E93"/>
    <w:rsid w:val="00E125DE"/>
    <w:rsid w:val="00E12F63"/>
    <w:rsid w:val="00E13259"/>
    <w:rsid w:val="00E1366B"/>
    <w:rsid w:val="00E13A27"/>
    <w:rsid w:val="00E13C80"/>
    <w:rsid w:val="00E140AB"/>
    <w:rsid w:val="00E146BB"/>
    <w:rsid w:val="00E1473C"/>
    <w:rsid w:val="00E14AAF"/>
    <w:rsid w:val="00E14B9F"/>
    <w:rsid w:val="00E14CE2"/>
    <w:rsid w:val="00E14CF4"/>
    <w:rsid w:val="00E14D26"/>
    <w:rsid w:val="00E14E14"/>
    <w:rsid w:val="00E14EFD"/>
    <w:rsid w:val="00E14F5D"/>
    <w:rsid w:val="00E150F8"/>
    <w:rsid w:val="00E15414"/>
    <w:rsid w:val="00E15481"/>
    <w:rsid w:val="00E159A6"/>
    <w:rsid w:val="00E15F49"/>
    <w:rsid w:val="00E15F51"/>
    <w:rsid w:val="00E15F9E"/>
    <w:rsid w:val="00E168C6"/>
    <w:rsid w:val="00E16C26"/>
    <w:rsid w:val="00E16CAC"/>
    <w:rsid w:val="00E16CF6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2A47"/>
    <w:rsid w:val="00E234B9"/>
    <w:rsid w:val="00E23981"/>
    <w:rsid w:val="00E23AD7"/>
    <w:rsid w:val="00E23B46"/>
    <w:rsid w:val="00E23B92"/>
    <w:rsid w:val="00E2442E"/>
    <w:rsid w:val="00E245DE"/>
    <w:rsid w:val="00E24610"/>
    <w:rsid w:val="00E24633"/>
    <w:rsid w:val="00E248C4"/>
    <w:rsid w:val="00E24EFA"/>
    <w:rsid w:val="00E24FED"/>
    <w:rsid w:val="00E25613"/>
    <w:rsid w:val="00E256DD"/>
    <w:rsid w:val="00E25942"/>
    <w:rsid w:val="00E25B9C"/>
    <w:rsid w:val="00E25BEF"/>
    <w:rsid w:val="00E25D7A"/>
    <w:rsid w:val="00E260E0"/>
    <w:rsid w:val="00E26294"/>
    <w:rsid w:val="00E263EE"/>
    <w:rsid w:val="00E266F7"/>
    <w:rsid w:val="00E26706"/>
    <w:rsid w:val="00E2674A"/>
    <w:rsid w:val="00E26ADA"/>
    <w:rsid w:val="00E26CF6"/>
    <w:rsid w:val="00E26CF9"/>
    <w:rsid w:val="00E2706B"/>
    <w:rsid w:val="00E271F0"/>
    <w:rsid w:val="00E275D9"/>
    <w:rsid w:val="00E27A3D"/>
    <w:rsid w:val="00E27EA5"/>
    <w:rsid w:val="00E301BB"/>
    <w:rsid w:val="00E303DD"/>
    <w:rsid w:val="00E3118A"/>
    <w:rsid w:val="00E3123A"/>
    <w:rsid w:val="00E3139C"/>
    <w:rsid w:val="00E31467"/>
    <w:rsid w:val="00E322D7"/>
    <w:rsid w:val="00E323AD"/>
    <w:rsid w:val="00E32446"/>
    <w:rsid w:val="00E3248E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978"/>
    <w:rsid w:val="00E34FB1"/>
    <w:rsid w:val="00E35CF8"/>
    <w:rsid w:val="00E35E01"/>
    <w:rsid w:val="00E3635D"/>
    <w:rsid w:val="00E36621"/>
    <w:rsid w:val="00E36AEB"/>
    <w:rsid w:val="00E36E0E"/>
    <w:rsid w:val="00E36F10"/>
    <w:rsid w:val="00E36F20"/>
    <w:rsid w:val="00E37661"/>
    <w:rsid w:val="00E377BB"/>
    <w:rsid w:val="00E377DA"/>
    <w:rsid w:val="00E379D0"/>
    <w:rsid w:val="00E37B67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0B1D"/>
    <w:rsid w:val="00E41414"/>
    <w:rsid w:val="00E414F6"/>
    <w:rsid w:val="00E4160B"/>
    <w:rsid w:val="00E41779"/>
    <w:rsid w:val="00E41900"/>
    <w:rsid w:val="00E41B7B"/>
    <w:rsid w:val="00E41BE0"/>
    <w:rsid w:val="00E4276C"/>
    <w:rsid w:val="00E42893"/>
    <w:rsid w:val="00E42DAE"/>
    <w:rsid w:val="00E43028"/>
    <w:rsid w:val="00E430A1"/>
    <w:rsid w:val="00E432FF"/>
    <w:rsid w:val="00E43976"/>
    <w:rsid w:val="00E43BE1"/>
    <w:rsid w:val="00E43E9E"/>
    <w:rsid w:val="00E443EA"/>
    <w:rsid w:val="00E44B46"/>
    <w:rsid w:val="00E44D73"/>
    <w:rsid w:val="00E450CD"/>
    <w:rsid w:val="00E452A2"/>
    <w:rsid w:val="00E45401"/>
    <w:rsid w:val="00E45685"/>
    <w:rsid w:val="00E45876"/>
    <w:rsid w:val="00E45CD6"/>
    <w:rsid w:val="00E4688C"/>
    <w:rsid w:val="00E46B47"/>
    <w:rsid w:val="00E46BA9"/>
    <w:rsid w:val="00E46C14"/>
    <w:rsid w:val="00E47067"/>
    <w:rsid w:val="00E4706D"/>
    <w:rsid w:val="00E47175"/>
    <w:rsid w:val="00E47590"/>
    <w:rsid w:val="00E476F6"/>
    <w:rsid w:val="00E4773F"/>
    <w:rsid w:val="00E4775F"/>
    <w:rsid w:val="00E47A3C"/>
    <w:rsid w:val="00E47A9A"/>
    <w:rsid w:val="00E47B2B"/>
    <w:rsid w:val="00E5036E"/>
    <w:rsid w:val="00E5038F"/>
    <w:rsid w:val="00E5069A"/>
    <w:rsid w:val="00E5079E"/>
    <w:rsid w:val="00E507C4"/>
    <w:rsid w:val="00E50BAA"/>
    <w:rsid w:val="00E5101B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5BB"/>
    <w:rsid w:val="00E52D05"/>
    <w:rsid w:val="00E52D25"/>
    <w:rsid w:val="00E52E98"/>
    <w:rsid w:val="00E52F4E"/>
    <w:rsid w:val="00E53177"/>
    <w:rsid w:val="00E534BD"/>
    <w:rsid w:val="00E53A48"/>
    <w:rsid w:val="00E53A91"/>
    <w:rsid w:val="00E53B2D"/>
    <w:rsid w:val="00E53F1C"/>
    <w:rsid w:val="00E54271"/>
    <w:rsid w:val="00E549CB"/>
    <w:rsid w:val="00E55037"/>
    <w:rsid w:val="00E552B0"/>
    <w:rsid w:val="00E554AA"/>
    <w:rsid w:val="00E55587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7EA"/>
    <w:rsid w:val="00E5780A"/>
    <w:rsid w:val="00E57917"/>
    <w:rsid w:val="00E57A3F"/>
    <w:rsid w:val="00E60350"/>
    <w:rsid w:val="00E607B5"/>
    <w:rsid w:val="00E609F6"/>
    <w:rsid w:val="00E612CC"/>
    <w:rsid w:val="00E61483"/>
    <w:rsid w:val="00E61696"/>
    <w:rsid w:val="00E61A3D"/>
    <w:rsid w:val="00E62826"/>
    <w:rsid w:val="00E62881"/>
    <w:rsid w:val="00E62A4E"/>
    <w:rsid w:val="00E62CF7"/>
    <w:rsid w:val="00E62D7F"/>
    <w:rsid w:val="00E62FAF"/>
    <w:rsid w:val="00E636DF"/>
    <w:rsid w:val="00E6406A"/>
    <w:rsid w:val="00E640DC"/>
    <w:rsid w:val="00E64901"/>
    <w:rsid w:val="00E6498E"/>
    <w:rsid w:val="00E64A23"/>
    <w:rsid w:val="00E65114"/>
    <w:rsid w:val="00E65535"/>
    <w:rsid w:val="00E6574A"/>
    <w:rsid w:val="00E657DB"/>
    <w:rsid w:val="00E6645B"/>
    <w:rsid w:val="00E665A0"/>
    <w:rsid w:val="00E665B2"/>
    <w:rsid w:val="00E66B0F"/>
    <w:rsid w:val="00E66D67"/>
    <w:rsid w:val="00E67217"/>
    <w:rsid w:val="00E67229"/>
    <w:rsid w:val="00E675A5"/>
    <w:rsid w:val="00E6788F"/>
    <w:rsid w:val="00E678A7"/>
    <w:rsid w:val="00E67CD8"/>
    <w:rsid w:val="00E67E5D"/>
    <w:rsid w:val="00E67EB4"/>
    <w:rsid w:val="00E70F90"/>
    <w:rsid w:val="00E71480"/>
    <w:rsid w:val="00E716AF"/>
    <w:rsid w:val="00E7199B"/>
    <w:rsid w:val="00E71B00"/>
    <w:rsid w:val="00E71D06"/>
    <w:rsid w:val="00E71D65"/>
    <w:rsid w:val="00E71F91"/>
    <w:rsid w:val="00E7206C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79F"/>
    <w:rsid w:val="00E75E35"/>
    <w:rsid w:val="00E75E4B"/>
    <w:rsid w:val="00E75F36"/>
    <w:rsid w:val="00E760DE"/>
    <w:rsid w:val="00E762CB"/>
    <w:rsid w:val="00E763C5"/>
    <w:rsid w:val="00E76441"/>
    <w:rsid w:val="00E768C1"/>
    <w:rsid w:val="00E76A47"/>
    <w:rsid w:val="00E76A59"/>
    <w:rsid w:val="00E76B4B"/>
    <w:rsid w:val="00E76CD3"/>
    <w:rsid w:val="00E76F15"/>
    <w:rsid w:val="00E76F9B"/>
    <w:rsid w:val="00E77285"/>
    <w:rsid w:val="00E778A3"/>
    <w:rsid w:val="00E77B18"/>
    <w:rsid w:val="00E80984"/>
    <w:rsid w:val="00E809B1"/>
    <w:rsid w:val="00E81284"/>
    <w:rsid w:val="00E81651"/>
    <w:rsid w:val="00E81953"/>
    <w:rsid w:val="00E81D6A"/>
    <w:rsid w:val="00E81EEA"/>
    <w:rsid w:val="00E81F69"/>
    <w:rsid w:val="00E82035"/>
    <w:rsid w:val="00E8222B"/>
    <w:rsid w:val="00E829C3"/>
    <w:rsid w:val="00E82BBA"/>
    <w:rsid w:val="00E82F56"/>
    <w:rsid w:val="00E8305E"/>
    <w:rsid w:val="00E8418F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144"/>
    <w:rsid w:val="00E85526"/>
    <w:rsid w:val="00E858F2"/>
    <w:rsid w:val="00E85E2F"/>
    <w:rsid w:val="00E86156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50"/>
    <w:rsid w:val="00E87ABB"/>
    <w:rsid w:val="00E90292"/>
    <w:rsid w:val="00E904F2"/>
    <w:rsid w:val="00E90D57"/>
    <w:rsid w:val="00E91303"/>
    <w:rsid w:val="00E915AD"/>
    <w:rsid w:val="00E91F4B"/>
    <w:rsid w:val="00E91FC4"/>
    <w:rsid w:val="00E922D4"/>
    <w:rsid w:val="00E926DC"/>
    <w:rsid w:val="00E9274F"/>
    <w:rsid w:val="00E92C35"/>
    <w:rsid w:val="00E92C56"/>
    <w:rsid w:val="00E92D7F"/>
    <w:rsid w:val="00E92F01"/>
    <w:rsid w:val="00E93474"/>
    <w:rsid w:val="00E93811"/>
    <w:rsid w:val="00E939F8"/>
    <w:rsid w:val="00E93D35"/>
    <w:rsid w:val="00E93DAF"/>
    <w:rsid w:val="00E93FBC"/>
    <w:rsid w:val="00E946D7"/>
    <w:rsid w:val="00E948E8"/>
    <w:rsid w:val="00E94932"/>
    <w:rsid w:val="00E94967"/>
    <w:rsid w:val="00E94A21"/>
    <w:rsid w:val="00E9531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1A9"/>
    <w:rsid w:val="00E9721F"/>
    <w:rsid w:val="00E9753D"/>
    <w:rsid w:val="00E976AA"/>
    <w:rsid w:val="00E977DE"/>
    <w:rsid w:val="00E97AA7"/>
    <w:rsid w:val="00EA01BC"/>
    <w:rsid w:val="00EA0383"/>
    <w:rsid w:val="00EA08A9"/>
    <w:rsid w:val="00EA0CD5"/>
    <w:rsid w:val="00EA0E71"/>
    <w:rsid w:val="00EA1298"/>
    <w:rsid w:val="00EA18AB"/>
    <w:rsid w:val="00EA1943"/>
    <w:rsid w:val="00EA1CD1"/>
    <w:rsid w:val="00EA1F08"/>
    <w:rsid w:val="00EA22D3"/>
    <w:rsid w:val="00EA23CE"/>
    <w:rsid w:val="00EA241D"/>
    <w:rsid w:val="00EA2553"/>
    <w:rsid w:val="00EA33CF"/>
    <w:rsid w:val="00EA34A3"/>
    <w:rsid w:val="00EA36A4"/>
    <w:rsid w:val="00EA3754"/>
    <w:rsid w:val="00EA37A7"/>
    <w:rsid w:val="00EA3A62"/>
    <w:rsid w:val="00EA3CEF"/>
    <w:rsid w:val="00EA3FA3"/>
    <w:rsid w:val="00EA4548"/>
    <w:rsid w:val="00EA490E"/>
    <w:rsid w:val="00EA5CA1"/>
    <w:rsid w:val="00EA6067"/>
    <w:rsid w:val="00EA60E9"/>
    <w:rsid w:val="00EA6149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A7E97"/>
    <w:rsid w:val="00EA7EB8"/>
    <w:rsid w:val="00EA7FC9"/>
    <w:rsid w:val="00EB00F0"/>
    <w:rsid w:val="00EB01F8"/>
    <w:rsid w:val="00EB06A5"/>
    <w:rsid w:val="00EB07B4"/>
    <w:rsid w:val="00EB08A6"/>
    <w:rsid w:val="00EB12A6"/>
    <w:rsid w:val="00EB13EE"/>
    <w:rsid w:val="00EB1954"/>
    <w:rsid w:val="00EB1C14"/>
    <w:rsid w:val="00EB1D96"/>
    <w:rsid w:val="00EB1EF7"/>
    <w:rsid w:val="00EB1F0B"/>
    <w:rsid w:val="00EB23B2"/>
    <w:rsid w:val="00EB246A"/>
    <w:rsid w:val="00EB2499"/>
    <w:rsid w:val="00EB2518"/>
    <w:rsid w:val="00EB2549"/>
    <w:rsid w:val="00EB2EA4"/>
    <w:rsid w:val="00EB3378"/>
    <w:rsid w:val="00EB35E7"/>
    <w:rsid w:val="00EB3CC3"/>
    <w:rsid w:val="00EB3DD9"/>
    <w:rsid w:val="00EB4452"/>
    <w:rsid w:val="00EB4471"/>
    <w:rsid w:val="00EB44CB"/>
    <w:rsid w:val="00EB4A00"/>
    <w:rsid w:val="00EB4B12"/>
    <w:rsid w:val="00EB4B4E"/>
    <w:rsid w:val="00EB5199"/>
    <w:rsid w:val="00EB5608"/>
    <w:rsid w:val="00EB5716"/>
    <w:rsid w:val="00EB5D57"/>
    <w:rsid w:val="00EB5EDA"/>
    <w:rsid w:val="00EB6051"/>
    <w:rsid w:val="00EB6573"/>
    <w:rsid w:val="00EB65EA"/>
    <w:rsid w:val="00EB671E"/>
    <w:rsid w:val="00EB6991"/>
    <w:rsid w:val="00EB6EC1"/>
    <w:rsid w:val="00EB7677"/>
    <w:rsid w:val="00EB770E"/>
    <w:rsid w:val="00EB7714"/>
    <w:rsid w:val="00EB7CE2"/>
    <w:rsid w:val="00EB7D47"/>
    <w:rsid w:val="00EC07DB"/>
    <w:rsid w:val="00EC0B3B"/>
    <w:rsid w:val="00EC0C37"/>
    <w:rsid w:val="00EC1F04"/>
    <w:rsid w:val="00EC203A"/>
    <w:rsid w:val="00EC23E8"/>
    <w:rsid w:val="00EC241D"/>
    <w:rsid w:val="00EC2427"/>
    <w:rsid w:val="00EC2E58"/>
    <w:rsid w:val="00EC3031"/>
    <w:rsid w:val="00EC30B7"/>
    <w:rsid w:val="00EC3172"/>
    <w:rsid w:val="00EC32F7"/>
    <w:rsid w:val="00EC372B"/>
    <w:rsid w:val="00EC3835"/>
    <w:rsid w:val="00EC3B01"/>
    <w:rsid w:val="00EC3D54"/>
    <w:rsid w:val="00EC41CC"/>
    <w:rsid w:val="00EC424F"/>
    <w:rsid w:val="00EC42DA"/>
    <w:rsid w:val="00EC43A9"/>
    <w:rsid w:val="00EC4642"/>
    <w:rsid w:val="00EC4738"/>
    <w:rsid w:val="00EC480C"/>
    <w:rsid w:val="00EC4CEF"/>
    <w:rsid w:val="00EC4F3B"/>
    <w:rsid w:val="00EC4FA1"/>
    <w:rsid w:val="00EC576A"/>
    <w:rsid w:val="00EC595C"/>
    <w:rsid w:val="00EC5A2C"/>
    <w:rsid w:val="00EC5D6F"/>
    <w:rsid w:val="00EC5E6C"/>
    <w:rsid w:val="00EC5F95"/>
    <w:rsid w:val="00EC6216"/>
    <w:rsid w:val="00EC6218"/>
    <w:rsid w:val="00EC626E"/>
    <w:rsid w:val="00EC6433"/>
    <w:rsid w:val="00EC64A4"/>
    <w:rsid w:val="00EC64D2"/>
    <w:rsid w:val="00EC7152"/>
    <w:rsid w:val="00EC73F8"/>
    <w:rsid w:val="00EC7729"/>
    <w:rsid w:val="00EC780C"/>
    <w:rsid w:val="00EC7926"/>
    <w:rsid w:val="00EC79D4"/>
    <w:rsid w:val="00EC7EC3"/>
    <w:rsid w:val="00ED06C5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6B5"/>
    <w:rsid w:val="00ED2BF6"/>
    <w:rsid w:val="00ED2D24"/>
    <w:rsid w:val="00ED34F3"/>
    <w:rsid w:val="00ED3656"/>
    <w:rsid w:val="00ED3B00"/>
    <w:rsid w:val="00ED3C40"/>
    <w:rsid w:val="00ED4175"/>
    <w:rsid w:val="00ED4595"/>
    <w:rsid w:val="00ED4615"/>
    <w:rsid w:val="00ED479C"/>
    <w:rsid w:val="00ED4E60"/>
    <w:rsid w:val="00ED4E63"/>
    <w:rsid w:val="00ED510E"/>
    <w:rsid w:val="00ED5490"/>
    <w:rsid w:val="00ED578B"/>
    <w:rsid w:val="00ED58C2"/>
    <w:rsid w:val="00ED5A97"/>
    <w:rsid w:val="00ED5CAF"/>
    <w:rsid w:val="00ED6015"/>
    <w:rsid w:val="00ED63F8"/>
    <w:rsid w:val="00ED65AC"/>
    <w:rsid w:val="00ED65C1"/>
    <w:rsid w:val="00ED67D3"/>
    <w:rsid w:val="00ED77E2"/>
    <w:rsid w:val="00ED79F4"/>
    <w:rsid w:val="00ED7D82"/>
    <w:rsid w:val="00ED7DF3"/>
    <w:rsid w:val="00ED7F6E"/>
    <w:rsid w:val="00EE076D"/>
    <w:rsid w:val="00EE084B"/>
    <w:rsid w:val="00EE0AE4"/>
    <w:rsid w:val="00EE0D76"/>
    <w:rsid w:val="00EE0F2A"/>
    <w:rsid w:val="00EE1542"/>
    <w:rsid w:val="00EE1D48"/>
    <w:rsid w:val="00EE2077"/>
    <w:rsid w:val="00EE2126"/>
    <w:rsid w:val="00EE2741"/>
    <w:rsid w:val="00EE3451"/>
    <w:rsid w:val="00EE382A"/>
    <w:rsid w:val="00EE397E"/>
    <w:rsid w:val="00EE3B69"/>
    <w:rsid w:val="00EE3CB9"/>
    <w:rsid w:val="00EE3E6F"/>
    <w:rsid w:val="00EE3E87"/>
    <w:rsid w:val="00EE3F6A"/>
    <w:rsid w:val="00EE4112"/>
    <w:rsid w:val="00EE4287"/>
    <w:rsid w:val="00EE437E"/>
    <w:rsid w:val="00EE4508"/>
    <w:rsid w:val="00EE4D6B"/>
    <w:rsid w:val="00EE4DDD"/>
    <w:rsid w:val="00EE4E6C"/>
    <w:rsid w:val="00EE521D"/>
    <w:rsid w:val="00EE5948"/>
    <w:rsid w:val="00EE61DE"/>
    <w:rsid w:val="00EE64DC"/>
    <w:rsid w:val="00EE6840"/>
    <w:rsid w:val="00EE6968"/>
    <w:rsid w:val="00EE7320"/>
    <w:rsid w:val="00EE7CFC"/>
    <w:rsid w:val="00EF0245"/>
    <w:rsid w:val="00EF04F8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3372"/>
    <w:rsid w:val="00EF382E"/>
    <w:rsid w:val="00EF4535"/>
    <w:rsid w:val="00EF484B"/>
    <w:rsid w:val="00EF4CE8"/>
    <w:rsid w:val="00EF5079"/>
    <w:rsid w:val="00EF5972"/>
    <w:rsid w:val="00EF5DC2"/>
    <w:rsid w:val="00EF677F"/>
    <w:rsid w:val="00EF69C5"/>
    <w:rsid w:val="00EF6BE6"/>
    <w:rsid w:val="00EF6BE8"/>
    <w:rsid w:val="00EF7447"/>
    <w:rsid w:val="00EF7864"/>
    <w:rsid w:val="00EF7B6C"/>
    <w:rsid w:val="00EF7FE5"/>
    <w:rsid w:val="00F002BC"/>
    <w:rsid w:val="00F006D9"/>
    <w:rsid w:val="00F0105C"/>
    <w:rsid w:val="00F0128F"/>
    <w:rsid w:val="00F01380"/>
    <w:rsid w:val="00F01561"/>
    <w:rsid w:val="00F01805"/>
    <w:rsid w:val="00F01954"/>
    <w:rsid w:val="00F01A53"/>
    <w:rsid w:val="00F01D25"/>
    <w:rsid w:val="00F0206F"/>
    <w:rsid w:val="00F02495"/>
    <w:rsid w:val="00F0263C"/>
    <w:rsid w:val="00F02BC9"/>
    <w:rsid w:val="00F02E48"/>
    <w:rsid w:val="00F02FA3"/>
    <w:rsid w:val="00F0308B"/>
    <w:rsid w:val="00F03247"/>
    <w:rsid w:val="00F0340E"/>
    <w:rsid w:val="00F03C55"/>
    <w:rsid w:val="00F03E59"/>
    <w:rsid w:val="00F0468A"/>
    <w:rsid w:val="00F04888"/>
    <w:rsid w:val="00F04D23"/>
    <w:rsid w:val="00F04D88"/>
    <w:rsid w:val="00F04E63"/>
    <w:rsid w:val="00F04EE9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9AB"/>
    <w:rsid w:val="00F06A1B"/>
    <w:rsid w:val="00F06F8A"/>
    <w:rsid w:val="00F07035"/>
    <w:rsid w:val="00F0737A"/>
    <w:rsid w:val="00F07CD6"/>
    <w:rsid w:val="00F07DA0"/>
    <w:rsid w:val="00F10618"/>
    <w:rsid w:val="00F10BB2"/>
    <w:rsid w:val="00F10F4C"/>
    <w:rsid w:val="00F11046"/>
    <w:rsid w:val="00F11244"/>
    <w:rsid w:val="00F112D4"/>
    <w:rsid w:val="00F114EA"/>
    <w:rsid w:val="00F1152E"/>
    <w:rsid w:val="00F11833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CB9"/>
    <w:rsid w:val="00F13E15"/>
    <w:rsid w:val="00F13FB2"/>
    <w:rsid w:val="00F14021"/>
    <w:rsid w:val="00F149D7"/>
    <w:rsid w:val="00F14BB1"/>
    <w:rsid w:val="00F152C3"/>
    <w:rsid w:val="00F15584"/>
    <w:rsid w:val="00F156B8"/>
    <w:rsid w:val="00F15769"/>
    <w:rsid w:val="00F158A2"/>
    <w:rsid w:val="00F159D8"/>
    <w:rsid w:val="00F159FC"/>
    <w:rsid w:val="00F15A16"/>
    <w:rsid w:val="00F15D68"/>
    <w:rsid w:val="00F15E5A"/>
    <w:rsid w:val="00F15EA1"/>
    <w:rsid w:val="00F16051"/>
    <w:rsid w:val="00F161B7"/>
    <w:rsid w:val="00F16A58"/>
    <w:rsid w:val="00F17128"/>
    <w:rsid w:val="00F17506"/>
    <w:rsid w:val="00F17536"/>
    <w:rsid w:val="00F17653"/>
    <w:rsid w:val="00F178D4"/>
    <w:rsid w:val="00F178EB"/>
    <w:rsid w:val="00F17A90"/>
    <w:rsid w:val="00F205D1"/>
    <w:rsid w:val="00F20727"/>
    <w:rsid w:val="00F207BF"/>
    <w:rsid w:val="00F207C7"/>
    <w:rsid w:val="00F20881"/>
    <w:rsid w:val="00F20FD8"/>
    <w:rsid w:val="00F219F5"/>
    <w:rsid w:val="00F22128"/>
    <w:rsid w:val="00F224AF"/>
    <w:rsid w:val="00F22721"/>
    <w:rsid w:val="00F22A62"/>
    <w:rsid w:val="00F22B53"/>
    <w:rsid w:val="00F23196"/>
    <w:rsid w:val="00F23658"/>
    <w:rsid w:val="00F23A0B"/>
    <w:rsid w:val="00F23EBA"/>
    <w:rsid w:val="00F23EFA"/>
    <w:rsid w:val="00F242F3"/>
    <w:rsid w:val="00F246DC"/>
    <w:rsid w:val="00F247E4"/>
    <w:rsid w:val="00F249D1"/>
    <w:rsid w:val="00F24D75"/>
    <w:rsid w:val="00F24E69"/>
    <w:rsid w:val="00F25426"/>
    <w:rsid w:val="00F256D5"/>
    <w:rsid w:val="00F2578D"/>
    <w:rsid w:val="00F2583A"/>
    <w:rsid w:val="00F261D3"/>
    <w:rsid w:val="00F2620A"/>
    <w:rsid w:val="00F26266"/>
    <w:rsid w:val="00F2645C"/>
    <w:rsid w:val="00F265D5"/>
    <w:rsid w:val="00F26638"/>
    <w:rsid w:val="00F269E3"/>
    <w:rsid w:val="00F26BE6"/>
    <w:rsid w:val="00F26E33"/>
    <w:rsid w:val="00F270B8"/>
    <w:rsid w:val="00F275B8"/>
    <w:rsid w:val="00F2767F"/>
    <w:rsid w:val="00F27BAF"/>
    <w:rsid w:val="00F27C12"/>
    <w:rsid w:val="00F306CF"/>
    <w:rsid w:val="00F30CE2"/>
    <w:rsid w:val="00F30DD4"/>
    <w:rsid w:val="00F30E46"/>
    <w:rsid w:val="00F3128C"/>
    <w:rsid w:val="00F31A78"/>
    <w:rsid w:val="00F31D44"/>
    <w:rsid w:val="00F31E08"/>
    <w:rsid w:val="00F321E1"/>
    <w:rsid w:val="00F323B3"/>
    <w:rsid w:val="00F327F2"/>
    <w:rsid w:val="00F32D1C"/>
    <w:rsid w:val="00F32E94"/>
    <w:rsid w:val="00F330FC"/>
    <w:rsid w:val="00F33279"/>
    <w:rsid w:val="00F337FD"/>
    <w:rsid w:val="00F338C5"/>
    <w:rsid w:val="00F33A9A"/>
    <w:rsid w:val="00F33ADC"/>
    <w:rsid w:val="00F33B77"/>
    <w:rsid w:val="00F33D2A"/>
    <w:rsid w:val="00F33D3C"/>
    <w:rsid w:val="00F3408C"/>
    <w:rsid w:val="00F341BD"/>
    <w:rsid w:val="00F34529"/>
    <w:rsid w:val="00F345A1"/>
    <w:rsid w:val="00F34F5B"/>
    <w:rsid w:val="00F35207"/>
    <w:rsid w:val="00F35400"/>
    <w:rsid w:val="00F35A58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02D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354"/>
    <w:rsid w:val="00F4296B"/>
    <w:rsid w:val="00F42D27"/>
    <w:rsid w:val="00F43136"/>
    <w:rsid w:val="00F432B5"/>
    <w:rsid w:val="00F43311"/>
    <w:rsid w:val="00F4340F"/>
    <w:rsid w:val="00F4370F"/>
    <w:rsid w:val="00F43A56"/>
    <w:rsid w:val="00F43B48"/>
    <w:rsid w:val="00F44190"/>
    <w:rsid w:val="00F443A3"/>
    <w:rsid w:val="00F445E1"/>
    <w:rsid w:val="00F4473E"/>
    <w:rsid w:val="00F448D5"/>
    <w:rsid w:val="00F45104"/>
    <w:rsid w:val="00F457EF"/>
    <w:rsid w:val="00F45D64"/>
    <w:rsid w:val="00F45E42"/>
    <w:rsid w:val="00F46079"/>
    <w:rsid w:val="00F46113"/>
    <w:rsid w:val="00F466F7"/>
    <w:rsid w:val="00F4688E"/>
    <w:rsid w:val="00F4695D"/>
    <w:rsid w:val="00F46A61"/>
    <w:rsid w:val="00F46CAD"/>
    <w:rsid w:val="00F472EF"/>
    <w:rsid w:val="00F47C8B"/>
    <w:rsid w:val="00F50380"/>
    <w:rsid w:val="00F50449"/>
    <w:rsid w:val="00F5067A"/>
    <w:rsid w:val="00F5087F"/>
    <w:rsid w:val="00F50B9A"/>
    <w:rsid w:val="00F50F02"/>
    <w:rsid w:val="00F512BD"/>
    <w:rsid w:val="00F5137F"/>
    <w:rsid w:val="00F513EE"/>
    <w:rsid w:val="00F51808"/>
    <w:rsid w:val="00F51934"/>
    <w:rsid w:val="00F51958"/>
    <w:rsid w:val="00F519C3"/>
    <w:rsid w:val="00F51D19"/>
    <w:rsid w:val="00F51DB1"/>
    <w:rsid w:val="00F51E62"/>
    <w:rsid w:val="00F51EF4"/>
    <w:rsid w:val="00F52083"/>
    <w:rsid w:val="00F520A7"/>
    <w:rsid w:val="00F5294B"/>
    <w:rsid w:val="00F52B38"/>
    <w:rsid w:val="00F533E6"/>
    <w:rsid w:val="00F536E5"/>
    <w:rsid w:val="00F53CE9"/>
    <w:rsid w:val="00F53D0A"/>
    <w:rsid w:val="00F53F5F"/>
    <w:rsid w:val="00F53FF1"/>
    <w:rsid w:val="00F54091"/>
    <w:rsid w:val="00F5418C"/>
    <w:rsid w:val="00F549B0"/>
    <w:rsid w:val="00F54AFB"/>
    <w:rsid w:val="00F54BD0"/>
    <w:rsid w:val="00F54CD0"/>
    <w:rsid w:val="00F55602"/>
    <w:rsid w:val="00F55625"/>
    <w:rsid w:val="00F55D42"/>
    <w:rsid w:val="00F55E0B"/>
    <w:rsid w:val="00F55FC1"/>
    <w:rsid w:val="00F55FEB"/>
    <w:rsid w:val="00F562EC"/>
    <w:rsid w:val="00F5681C"/>
    <w:rsid w:val="00F5690D"/>
    <w:rsid w:val="00F56D3C"/>
    <w:rsid w:val="00F56EDA"/>
    <w:rsid w:val="00F57079"/>
    <w:rsid w:val="00F5729D"/>
    <w:rsid w:val="00F577C5"/>
    <w:rsid w:val="00F57A00"/>
    <w:rsid w:val="00F60193"/>
    <w:rsid w:val="00F6029B"/>
    <w:rsid w:val="00F6035A"/>
    <w:rsid w:val="00F61236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23B"/>
    <w:rsid w:val="00F637C4"/>
    <w:rsid w:val="00F63DBD"/>
    <w:rsid w:val="00F64101"/>
    <w:rsid w:val="00F648E9"/>
    <w:rsid w:val="00F65564"/>
    <w:rsid w:val="00F65565"/>
    <w:rsid w:val="00F65E07"/>
    <w:rsid w:val="00F65FFF"/>
    <w:rsid w:val="00F662D3"/>
    <w:rsid w:val="00F66606"/>
    <w:rsid w:val="00F66A4C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2FD"/>
    <w:rsid w:val="00F7183A"/>
    <w:rsid w:val="00F71A7E"/>
    <w:rsid w:val="00F71AD2"/>
    <w:rsid w:val="00F71F16"/>
    <w:rsid w:val="00F7209E"/>
    <w:rsid w:val="00F720E7"/>
    <w:rsid w:val="00F7225C"/>
    <w:rsid w:val="00F7274C"/>
    <w:rsid w:val="00F7279B"/>
    <w:rsid w:val="00F72AFC"/>
    <w:rsid w:val="00F72B80"/>
    <w:rsid w:val="00F73194"/>
    <w:rsid w:val="00F7321D"/>
    <w:rsid w:val="00F736DC"/>
    <w:rsid w:val="00F7377A"/>
    <w:rsid w:val="00F742C6"/>
    <w:rsid w:val="00F74434"/>
    <w:rsid w:val="00F74676"/>
    <w:rsid w:val="00F74D30"/>
    <w:rsid w:val="00F74E2B"/>
    <w:rsid w:val="00F74E41"/>
    <w:rsid w:val="00F74E66"/>
    <w:rsid w:val="00F74F8D"/>
    <w:rsid w:val="00F753A4"/>
    <w:rsid w:val="00F7549C"/>
    <w:rsid w:val="00F75835"/>
    <w:rsid w:val="00F75A7F"/>
    <w:rsid w:val="00F75C57"/>
    <w:rsid w:val="00F75C8B"/>
    <w:rsid w:val="00F75F51"/>
    <w:rsid w:val="00F76214"/>
    <w:rsid w:val="00F76F7E"/>
    <w:rsid w:val="00F77374"/>
    <w:rsid w:val="00F77578"/>
    <w:rsid w:val="00F800F2"/>
    <w:rsid w:val="00F801A9"/>
    <w:rsid w:val="00F801C4"/>
    <w:rsid w:val="00F80487"/>
    <w:rsid w:val="00F81163"/>
    <w:rsid w:val="00F811AD"/>
    <w:rsid w:val="00F814C7"/>
    <w:rsid w:val="00F81544"/>
    <w:rsid w:val="00F815FA"/>
    <w:rsid w:val="00F81C2E"/>
    <w:rsid w:val="00F81E73"/>
    <w:rsid w:val="00F8209E"/>
    <w:rsid w:val="00F821B3"/>
    <w:rsid w:val="00F824AE"/>
    <w:rsid w:val="00F8261B"/>
    <w:rsid w:val="00F82C57"/>
    <w:rsid w:val="00F82EEF"/>
    <w:rsid w:val="00F83376"/>
    <w:rsid w:val="00F838AE"/>
    <w:rsid w:val="00F8398D"/>
    <w:rsid w:val="00F839C3"/>
    <w:rsid w:val="00F83B57"/>
    <w:rsid w:val="00F83C69"/>
    <w:rsid w:val="00F83D48"/>
    <w:rsid w:val="00F8434C"/>
    <w:rsid w:val="00F843AC"/>
    <w:rsid w:val="00F84AE1"/>
    <w:rsid w:val="00F84AF8"/>
    <w:rsid w:val="00F84B0B"/>
    <w:rsid w:val="00F8551D"/>
    <w:rsid w:val="00F856CE"/>
    <w:rsid w:val="00F8594C"/>
    <w:rsid w:val="00F85A37"/>
    <w:rsid w:val="00F85B6C"/>
    <w:rsid w:val="00F85BF0"/>
    <w:rsid w:val="00F85F93"/>
    <w:rsid w:val="00F86B77"/>
    <w:rsid w:val="00F86CC5"/>
    <w:rsid w:val="00F86D50"/>
    <w:rsid w:val="00F86DF7"/>
    <w:rsid w:val="00F870F3"/>
    <w:rsid w:val="00F8719A"/>
    <w:rsid w:val="00F879C6"/>
    <w:rsid w:val="00F87BA1"/>
    <w:rsid w:val="00F87BE0"/>
    <w:rsid w:val="00F87E88"/>
    <w:rsid w:val="00F90044"/>
    <w:rsid w:val="00F90385"/>
    <w:rsid w:val="00F904AB"/>
    <w:rsid w:val="00F9080A"/>
    <w:rsid w:val="00F90838"/>
    <w:rsid w:val="00F90A12"/>
    <w:rsid w:val="00F90C5E"/>
    <w:rsid w:val="00F90EB9"/>
    <w:rsid w:val="00F90FE0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1A8C"/>
    <w:rsid w:val="00F91AFD"/>
    <w:rsid w:val="00F924EE"/>
    <w:rsid w:val="00F925AC"/>
    <w:rsid w:val="00F9293C"/>
    <w:rsid w:val="00F929AD"/>
    <w:rsid w:val="00F92E5B"/>
    <w:rsid w:val="00F92F3F"/>
    <w:rsid w:val="00F92F98"/>
    <w:rsid w:val="00F92FCA"/>
    <w:rsid w:val="00F93048"/>
    <w:rsid w:val="00F93050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837"/>
    <w:rsid w:val="00F95BE4"/>
    <w:rsid w:val="00F962F3"/>
    <w:rsid w:val="00F963BB"/>
    <w:rsid w:val="00F969F4"/>
    <w:rsid w:val="00F96BD3"/>
    <w:rsid w:val="00F96F0E"/>
    <w:rsid w:val="00F97059"/>
    <w:rsid w:val="00F9718F"/>
    <w:rsid w:val="00F97211"/>
    <w:rsid w:val="00F97511"/>
    <w:rsid w:val="00F9753B"/>
    <w:rsid w:val="00F97789"/>
    <w:rsid w:val="00F97DBB"/>
    <w:rsid w:val="00F97FDF"/>
    <w:rsid w:val="00FA005A"/>
    <w:rsid w:val="00FA05D4"/>
    <w:rsid w:val="00FA0618"/>
    <w:rsid w:val="00FA0808"/>
    <w:rsid w:val="00FA0A80"/>
    <w:rsid w:val="00FA0B6C"/>
    <w:rsid w:val="00FA0CCF"/>
    <w:rsid w:val="00FA0D4C"/>
    <w:rsid w:val="00FA0E7D"/>
    <w:rsid w:val="00FA0EDB"/>
    <w:rsid w:val="00FA112D"/>
    <w:rsid w:val="00FA114E"/>
    <w:rsid w:val="00FA1C5D"/>
    <w:rsid w:val="00FA1F17"/>
    <w:rsid w:val="00FA1FCA"/>
    <w:rsid w:val="00FA2176"/>
    <w:rsid w:val="00FA235B"/>
    <w:rsid w:val="00FA2818"/>
    <w:rsid w:val="00FA287E"/>
    <w:rsid w:val="00FA301D"/>
    <w:rsid w:val="00FA30CF"/>
    <w:rsid w:val="00FA335A"/>
    <w:rsid w:val="00FA34F3"/>
    <w:rsid w:val="00FA355A"/>
    <w:rsid w:val="00FA39C5"/>
    <w:rsid w:val="00FA3DB9"/>
    <w:rsid w:val="00FA41E6"/>
    <w:rsid w:val="00FA4239"/>
    <w:rsid w:val="00FA45EF"/>
    <w:rsid w:val="00FA4CB7"/>
    <w:rsid w:val="00FA4D7A"/>
    <w:rsid w:val="00FA4F5B"/>
    <w:rsid w:val="00FA507A"/>
    <w:rsid w:val="00FA5356"/>
    <w:rsid w:val="00FA581F"/>
    <w:rsid w:val="00FA5D68"/>
    <w:rsid w:val="00FA6147"/>
    <w:rsid w:val="00FA6152"/>
    <w:rsid w:val="00FA624A"/>
    <w:rsid w:val="00FA685B"/>
    <w:rsid w:val="00FA6CC1"/>
    <w:rsid w:val="00FA6EAB"/>
    <w:rsid w:val="00FA6EBD"/>
    <w:rsid w:val="00FA6EFC"/>
    <w:rsid w:val="00FA73CE"/>
    <w:rsid w:val="00FA74E0"/>
    <w:rsid w:val="00FA7682"/>
    <w:rsid w:val="00FA7BB3"/>
    <w:rsid w:val="00FB04C5"/>
    <w:rsid w:val="00FB0AA0"/>
    <w:rsid w:val="00FB0AEA"/>
    <w:rsid w:val="00FB0C91"/>
    <w:rsid w:val="00FB0DC2"/>
    <w:rsid w:val="00FB10A6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3D9"/>
    <w:rsid w:val="00FB340F"/>
    <w:rsid w:val="00FB3B24"/>
    <w:rsid w:val="00FB3F7E"/>
    <w:rsid w:val="00FB40B4"/>
    <w:rsid w:val="00FB4555"/>
    <w:rsid w:val="00FB468D"/>
    <w:rsid w:val="00FB4E25"/>
    <w:rsid w:val="00FB4EA3"/>
    <w:rsid w:val="00FB52ED"/>
    <w:rsid w:val="00FB5CDE"/>
    <w:rsid w:val="00FB5E90"/>
    <w:rsid w:val="00FB5ECD"/>
    <w:rsid w:val="00FB5EED"/>
    <w:rsid w:val="00FB6154"/>
    <w:rsid w:val="00FB6A8D"/>
    <w:rsid w:val="00FB6AC1"/>
    <w:rsid w:val="00FB6C54"/>
    <w:rsid w:val="00FB6E81"/>
    <w:rsid w:val="00FB6F13"/>
    <w:rsid w:val="00FB741E"/>
    <w:rsid w:val="00FB767F"/>
    <w:rsid w:val="00FB7874"/>
    <w:rsid w:val="00FB7EDF"/>
    <w:rsid w:val="00FC0451"/>
    <w:rsid w:val="00FC0ABA"/>
    <w:rsid w:val="00FC0E76"/>
    <w:rsid w:val="00FC143F"/>
    <w:rsid w:val="00FC155A"/>
    <w:rsid w:val="00FC1770"/>
    <w:rsid w:val="00FC2078"/>
    <w:rsid w:val="00FC2168"/>
    <w:rsid w:val="00FC225B"/>
    <w:rsid w:val="00FC22B0"/>
    <w:rsid w:val="00FC257D"/>
    <w:rsid w:val="00FC2959"/>
    <w:rsid w:val="00FC2DB7"/>
    <w:rsid w:val="00FC3143"/>
    <w:rsid w:val="00FC3327"/>
    <w:rsid w:val="00FC3565"/>
    <w:rsid w:val="00FC3C40"/>
    <w:rsid w:val="00FC41E3"/>
    <w:rsid w:val="00FC4DB3"/>
    <w:rsid w:val="00FC5137"/>
    <w:rsid w:val="00FC54E2"/>
    <w:rsid w:val="00FC58F3"/>
    <w:rsid w:val="00FC5944"/>
    <w:rsid w:val="00FC5948"/>
    <w:rsid w:val="00FC5D99"/>
    <w:rsid w:val="00FC5E21"/>
    <w:rsid w:val="00FC61A0"/>
    <w:rsid w:val="00FC64E7"/>
    <w:rsid w:val="00FC6786"/>
    <w:rsid w:val="00FC6DDC"/>
    <w:rsid w:val="00FC6DEC"/>
    <w:rsid w:val="00FC7343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B89"/>
    <w:rsid w:val="00FD1D71"/>
    <w:rsid w:val="00FD1FBA"/>
    <w:rsid w:val="00FD20FE"/>
    <w:rsid w:val="00FD226C"/>
    <w:rsid w:val="00FD2471"/>
    <w:rsid w:val="00FD2720"/>
    <w:rsid w:val="00FD2A21"/>
    <w:rsid w:val="00FD2B37"/>
    <w:rsid w:val="00FD326A"/>
    <w:rsid w:val="00FD38D7"/>
    <w:rsid w:val="00FD40FF"/>
    <w:rsid w:val="00FD484C"/>
    <w:rsid w:val="00FD48A7"/>
    <w:rsid w:val="00FD48EB"/>
    <w:rsid w:val="00FD4927"/>
    <w:rsid w:val="00FD493D"/>
    <w:rsid w:val="00FD4A0D"/>
    <w:rsid w:val="00FD4B32"/>
    <w:rsid w:val="00FD4C59"/>
    <w:rsid w:val="00FD50F7"/>
    <w:rsid w:val="00FD54DA"/>
    <w:rsid w:val="00FD55C7"/>
    <w:rsid w:val="00FD5FB6"/>
    <w:rsid w:val="00FD6115"/>
    <w:rsid w:val="00FD62D2"/>
    <w:rsid w:val="00FD64E1"/>
    <w:rsid w:val="00FD6815"/>
    <w:rsid w:val="00FD6853"/>
    <w:rsid w:val="00FD6881"/>
    <w:rsid w:val="00FD6E93"/>
    <w:rsid w:val="00FD6F47"/>
    <w:rsid w:val="00FD7253"/>
    <w:rsid w:val="00FD72C8"/>
    <w:rsid w:val="00FD7466"/>
    <w:rsid w:val="00FD74AC"/>
    <w:rsid w:val="00FD7618"/>
    <w:rsid w:val="00FD770A"/>
    <w:rsid w:val="00FD78BC"/>
    <w:rsid w:val="00FD7C78"/>
    <w:rsid w:val="00FE015D"/>
    <w:rsid w:val="00FE06A5"/>
    <w:rsid w:val="00FE0DC8"/>
    <w:rsid w:val="00FE0F72"/>
    <w:rsid w:val="00FE0FB7"/>
    <w:rsid w:val="00FE1195"/>
    <w:rsid w:val="00FE11C2"/>
    <w:rsid w:val="00FE13D0"/>
    <w:rsid w:val="00FE156D"/>
    <w:rsid w:val="00FE1A3E"/>
    <w:rsid w:val="00FE1E4A"/>
    <w:rsid w:val="00FE2054"/>
    <w:rsid w:val="00FE24A8"/>
    <w:rsid w:val="00FE268C"/>
    <w:rsid w:val="00FE2D75"/>
    <w:rsid w:val="00FE310E"/>
    <w:rsid w:val="00FE3147"/>
    <w:rsid w:val="00FE3513"/>
    <w:rsid w:val="00FE36DD"/>
    <w:rsid w:val="00FE3845"/>
    <w:rsid w:val="00FE39A8"/>
    <w:rsid w:val="00FE3AF3"/>
    <w:rsid w:val="00FE3C6F"/>
    <w:rsid w:val="00FE3F17"/>
    <w:rsid w:val="00FE4242"/>
    <w:rsid w:val="00FE42F0"/>
    <w:rsid w:val="00FE46A9"/>
    <w:rsid w:val="00FE4FB4"/>
    <w:rsid w:val="00FE5480"/>
    <w:rsid w:val="00FE5BB7"/>
    <w:rsid w:val="00FE6296"/>
    <w:rsid w:val="00FE6A7A"/>
    <w:rsid w:val="00FE749F"/>
    <w:rsid w:val="00FE766C"/>
    <w:rsid w:val="00FE781B"/>
    <w:rsid w:val="00FE7832"/>
    <w:rsid w:val="00FE7A65"/>
    <w:rsid w:val="00FE7B2F"/>
    <w:rsid w:val="00FF024C"/>
    <w:rsid w:val="00FF0874"/>
    <w:rsid w:val="00FF0B16"/>
    <w:rsid w:val="00FF0D27"/>
    <w:rsid w:val="00FF12A7"/>
    <w:rsid w:val="00FF13AB"/>
    <w:rsid w:val="00FF145B"/>
    <w:rsid w:val="00FF1862"/>
    <w:rsid w:val="00FF1D36"/>
    <w:rsid w:val="00FF1E78"/>
    <w:rsid w:val="00FF2503"/>
    <w:rsid w:val="00FF33EC"/>
    <w:rsid w:val="00FF35FB"/>
    <w:rsid w:val="00FF3711"/>
    <w:rsid w:val="00FF3BD1"/>
    <w:rsid w:val="00FF3C80"/>
    <w:rsid w:val="00FF3D2D"/>
    <w:rsid w:val="00FF3E74"/>
    <w:rsid w:val="00FF4248"/>
    <w:rsid w:val="00FF4519"/>
    <w:rsid w:val="00FF4C05"/>
    <w:rsid w:val="00FF4C3C"/>
    <w:rsid w:val="00FF4C3F"/>
    <w:rsid w:val="00FF4D90"/>
    <w:rsid w:val="00FF5434"/>
    <w:rsid w:val="00FF5501"/>
    <w:rsid w:val="00FF5A10"/>
    <w:rsid w:val="00FF5C5E"/>
    <w:rsid w:val="00FF5D2B"/>
    <w:rsid w:val="00FF6330"/>
    <w:rsid w:val="00FF634B"/>
    <w:rsid w:val="00FF6876"/>
    <w:rsid w:val="00FF69E8"/>
    <w:rsid w:val="00FF739D"/>
    <w:rsid w:val="00FF77AE"/>
    <w:rsid w:val="00FF7D58"/>
    <w:rsid w:val="00FF7D85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78309B"/>
  <w15:docId w15:val="{4B3AC171-ECE2-4780-B471-D2718126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01151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  <w:lang w:val="x-none" w:eastAsia="x-non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256553"/>
    <w:rPr>
      <w:lang w:val="x-none" w:eastAsia="x-none"/>
    </w:rPr>
  </w:style>
  <w:style w:type="character" w:customStyle="1" w:styleId="TekstkomentarzaZnak">
    <w:name w:val="Tekst komentarza Znak"/>
    <w:link w:val="Tekstkomentarza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467488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6F59D2"/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customStyle="1" w:styleId="Plandokumentu">
    <w:name w:val="Plan dokumentu"/>
    <w:basedOn w:val="Normalny"/>
    <w:link w:val="PlandokumentuZnak"/>
    <w:uiPriority w:val="99"/>
    <w:semiHidden/>
    <w:locked/>
    <w:rsid w:val="0070367D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ylZnak">
    <w:name w:val="Styl Znak"/>
    <w:link w:val="Styl"/>
    <w:rsid w:val="005A6C4E"/>
    <w:rPr>
      <w:sz w:val="24"/>
      <w:szCs w:val="24"/>
      <w:lang w:bidi="ar-SA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/>
      <w:sz w:val="18"/>
      <w:szCs w:val="18"/>
      <w:lang w:val="x-none" w:eastAsia="x-none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copyright">
    <w:name w:val="copyright"/>
    <w:rsid w:val="004F7597"/>
  </w:style>
  <w:style w:type="character" w:customStyle="1" w:styleId="nomark5">
    <w:name w:val="nomark5"/>
    <w:rsid w:val="003246AC"/>
    <w:rPr>
      <w:vanish w:val="0"/>
      <w:webHidden w:val="0"/>
      <w:specVanish w:val="0"/>
    </w:rPr>
  </w:style>
  <w:style w:type="character" w:customStyle="1" w:styleId="timark5">
    <w:name w:val="timark5"/>
    <w:rsid w:val="003246AC"/>
    <w:rPr>
      <w:b/>
      <w:bCs/>
      <w:vanish w:val="0"/>
      <w:webHidden w:val="0"/>
      <w:specVanish w:val="0"/>
    </w:rPr>
  </w:style>
  <w:style w:type="paragraph" w:styleId="NormalnyWeb">
    <w:name w:val="Normal (Web)"/>
    <w:basedOn w:val="Normalny"/>
    <w:uiPriority w:val="99"/>
    <w:unhideWhenUsed/>
    <w:locked/>
    <w:rsid w:val="002B77CA"/>
    <w:pPr>
      <w:widowControl/>
      <w:autoSpaceDE/>
      <w:autoSpaceDN/>
      <w:adjustRightInd/>
      <w:ind w:left="225"/>
    </w:pPr>
    <w:rPr>
      <w:sz w:val="24"/>
      <w:szCs w:val="24"/>
    </w:rPr>
  </w:style>
  <w:style w:type="character" w:styleId="UyteHipercze">
    <w:name w:val="FollowedHyperlink"/>
    <w:uiPriority w:val="99"/>
    <w:semiHidden/>
    <w:unhideWhenUsed/>
    <w:locked/>
    <w:rsid w:val="00EA7FC9"/>
    <w:rPr>
      <w:color w:val="954F72"/>
      <w:u w:val="single"/>
    </w:rPr>
  </w:style>
  <w:style w:type="paragraph" w:customStyle="1" w:styleId="font5">
    <w:name w:val="font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8">
    <w:name w:val="font8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9">
    <w:name w:val="font9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  <w:u w:val="single"/>
    </w:rPr>
  </w:style>
  <w:style w:type="paragraph" w:customStyle="1" w:styleId="font10">
    <w:name w:val="font10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11">
    <w:name w:val="font11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font12">
    <w:name w:val="font12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font13">
    <w:name w:val="font13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  <w:u w:val="single"/>
    </w:rPr>
  </w:style>
  <w:style w:type="paragraph" w:customStyle="1" w:styleId="font14">
    <w:name w:val="font14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font15">
    <w:name w:val="font1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font16">
    <w:name w:val="font1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69">
    <w:name w:val="xl69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74">
    <w:name w:val="xl7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EA7FC9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79">
    <w:name w:val="xl7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</w:rPr>
  </w:style>
  <w:style w:type="paragraph" w:customStyle="1" w:styleId="xl81">
    <w:name w:val="xl8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83">
    <w:name w:val="xl8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85">
    <w:name w:val="xl8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u w:val="single"/>
    </w:rPr>
  </w:style>
  <w:style w:type="paragraph" w:customStyle="1" w:styleId="xl86">
    <w:name w:val="xl8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  <w:u w:val="single"/>
    </w:rPr>
  </w:style>
  <w:style w:type="paragraph" w:customStyle="1" w:styleId="xl87">
    <w:name w:val="xl87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9">
    <w:name w:val="xl8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u w:val="single"/>
    </w:rPr>
  </w:style>
  <w:style w:type="paragraph" w:customStyle="1" w:styleId="xl90">
    <w:name w:val="xl90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0">
    <w:name w:val="xl10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1">
    <w:name w:val="xl101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2">
    <w:name w:val="xl10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04">
    <w:name w:val="xl104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09">
    <w:name w:val="xl10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entury Gothic" w:hAnsi="Century Gothic"/>
      <w:sz w:val="24"/>
      <w:szCs w:val="24"/>
    </w:rPr>
  </w:style>
  <w:style w:type="paragraph" w:customStyle="1" w:styleId="xl112">
    <w:name w:val="xl11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4">
    <w:name w:val="xl11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5">
    <w:name w:val="xl11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i/>
      <w:iCs/>
      <w:sz w:val="16"/>
      <w:szCs w:val="16"/>
    </w:rPr>
  </w:style>
  <w:style w:type="paragraph" w:customStyle="1" w:styleId="xl116">
    <w:name w:val="xl116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17">
    <w:name w:val="xl11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18">
    <w:name w:val="xl11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u w:val="single"/>
    </w:rPr>
  </w:style>
  <w:style w:type="paragraph" w:customStyle="1" w:styleId="xl122">
    <w:name w:val="xl12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7">
    <w:name w:val="xl12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30">
    <w:name w:val="xl13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35">
    <w:name w:val="xl1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41">
    <w:name w:val="xl141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3">
    <w:name w:val="xl15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4">
    <w:name w:val="xl15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5">
    <w:name w:val="xl15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156">
    <w:name w:val="xl15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1">
    <w:name w:val="xl16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2">
    <w:name w:val="xl16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3">
    <w:name w:val="xl16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4">
    <w:name w:val="xl16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8">
    <w:name w:val="xl168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9">
    <w:name w:val="xl169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0">
    <w:name w:val="xl17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2">
    <w:name w:val="xl17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3">
    <w:name w:val="xl17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4">
    <w:name w:val="xl174"/>
    <w:basedOn w:val="Normalny"/>
    <w:rsid w:val="00B735E9"/>
    <w:pPr>
      <w:widowControl/>
      <w:pBdr>
        <w:top w:val="single" w:sz="4" w:space="0" w:color="auto"/>
        <w:lef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B735E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B735E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78">
    <w:name w:val="xl17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9">
    <w:name w:val="xl17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82">
    <w:name w:val="xl182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3">
    <w:name w:val="xl183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4">
    <w:name w:val="xl18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5">
    <w:name w:val="xl185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6">
    <w:name w:val="xl186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7">
    <w:name w:val="xl187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8">
    <w:name w:val="xl18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9">
    <w:name w:val="xl18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0">
    <w:name w:val="xl19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Normalny"/>
    <w:rsid w:val="00B735E9"/>
    <w:pPr>
      <w:widowControl/>
      <w:pBdr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2">
    <w:name w:val="xl192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3">
    <w:name w:val="xl193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4">
    <w:name w:val="xl19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5">
    <w:name w:val="xl195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6">
    <w:name w:val="xl196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7">
    <w:name w:val="xl197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8">
    <w:name w:val="xl198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9">
    <w:name w:val="xl19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0">
    <w:name w:val="xl20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1">
    <w:name w:val="xl20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Lucida Console" w:hAnsi="Lucida Console"/>
      <w:sz w:val="28"/>
      <w:szCs w:val="28"/>
    </w:rPr>
  </w:style>
  <w:style w:type="paragraph" w:customStyle="1" w:styleId="xl202">
    <w:name w:val="xl202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3">
    <w:name w:val="xl20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5">
    <w:name w:val="xl21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6">
    <w:name w:val="xl21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7">
    <w:name w:val="xl21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8">
    <w:name w:val="xl218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9">
    <w:name w:val="xl21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0">
    <w:name w:val="xl22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1">
    <w:name w:val="xl22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">
    <w:name w:val="xl22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">
    <w:name w:val="xl22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">
    <w:name w:val="xl226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">
    <w:name w:val="xl22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u w:val="single"/>
    </w:rPr>
  </w:style>
  <w:style w:type="paragraph" w:customStyle="1" w:styleId="xl228">
    <w:name w:val="xl228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u w:val="single"/>
    </w:rPr>
  </w:style>
  <w:style w:type="paragraph" w:customStyle="1" w:styleId="xl229">
    <w:name w:val="xl22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2">
    <w:name w:val="xl23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3">
    <w:name w:val="xl23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5">
    <w:name w:val="xl2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Tytu">
    <w:name w:val="Title"/>
    <w:basedOn w:val="Normalny"/>
    <w:link w:val="TytuZnak"/>
    <w:qFormat/>
    <w:locked/>
    <w:rsid w:val="002C4CCA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2C4CCA"/>
    <w:rPr>
      <w:b/>
      <w:bCs/>
      <w:sz w:val="24"/>
      <w:szCs w:val="24"/>
    </w:rPr>
  </w:style>
  <w:style w:type="paragraph" w:customStyle="1" w:styleId="xl67">
    <w:name w:val="xl67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Wzmianka1">
    <w:name w:val="Wzmianka1"/>
    <w:uiPriority w:val="99"/>
    <w:semiHidden/>
    <w:unhideWhenUsed/>
    <w:rsid w:val="00FD55C7"/>
    <w:rPr>
      <w:color w:val="2B579A"/>
      <w:shd w:val="clear" w:color="auto" w:fill="E6E6E6"/>
    </w:rPr>
  </w:style>
  <w:style w:type="paragraph" w:customStyle="1" w:styleId="msonormal0">
    <w:name w:val="msonormal"/>
    <w:basedOn w:val="Normalny"/>
    <w:rsid w:val="00CF6A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CF6AB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584FFA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4563EC"/>
    <w:rPr>
      <w:color w:val="808080"/>
      <w:shd w:val="clear" w:color="auto" w:fill="E6E6E6"/>
    </w:rPr>
  </w:style>
  <w:style w:type="paragraph" w:styleId="Cytat">
    <w:name w:val="Quote"/>
    <w:basedOn w:val="Normalny"/>
    <w:next w:val="Normalny"/>
    <w:link w:val="CytatZnak"/>
    <w:uiPriority w:val="29"/>
    <w:qFormat/>
    <w:rsid w:val="00560D21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560D21"/>
    <w:rPr>
      <w:i/>
      <w:iCs/>
      <w:color w:val="40404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A446C"/>
    <w:rPr>
      <w:vertAlign w:val="superscript"/>
    </w:rPr>
  </w:style>
  <w:style w:type="character" w:customStyle="1" w:styleId="width100prc">
    <w:name w:val="width100prc"/>
    <w:basedOn w:val="Domylnaczcionkaakapitu"/>
    <w:rsid w:val="00725E9F"/>
  </w:style>
  <w:style w:type="character" w:styleId="Nierozpoznanawzmianka">
    <w:name w:val="Unresolved Mention"/>
    <w:basedOn w:val="Domylnaczcionkaakapitu"/>
    <w:uiPriority w:val="99"/>
    <w:semiHidden/>
    <w:unhideWhenUsed/>
    <w:rsid w:val="007D0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85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53078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39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7484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9172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6609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200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97334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7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9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59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053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05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5764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7912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65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094033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53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087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849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3088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964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1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88939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1034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239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98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8912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3818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819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231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10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42361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203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576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934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82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36138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2312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64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450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E90987E72E894C93124CD7686F1FF7" ma:contentTypeVersion="8" ma:contentTypeDescription="Utwórz nowy dokument." ma:contentTypeScope="" ma:versionID="ce06684a54e25762f1d75608250299a1">
  <xsd:schema xmlns:xsd="http://www.w3.org/2001/XMLSchema" xmlns:xs="http://www.w3.org/2001/XMLSchema" xmlns:p="http://schemas.microsoft.com/office/2006/metadata/properties" xmlns:ns2="35c778d6-530c-41c2-b021-a860d59802fe" xmlns:ns3="5b742006-3d1e-48e9-8df2-f21ddd197b0a" targetNamespace="http://schemas.microsoft.com/office/2006/metadata/properties" ma:root="true" ma:fieldsID="233bf071930e6f83519ed7766acea4bf" ns2:_="" ns3:_="">
    <xsd:import namespace="35c778d6-530c-41c2-b021-a860d59802fe"/>
    <xsd:import namespace="5b742006-3d1e-48e9-8df2-f21ddd197b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778d6-530c-41c2-b021-a860d5980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42006-3d1e-48e9-8df2-f21ddd197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C8B00-0E1C-48E0-A76A-85E2DA781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778d6-530c-41c2-b021-a860d59802fe"/>
    <ds:schemaRef ds:uri="5b742006-3d1e-48e9-8df2-f21ddd197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517897-7EFA-4163-80A5-AF34BD0304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FC89FA-BC96-4DA5-A7AC-5957CF9F02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20C7B0-6911-4DAA-8121-A089A6D5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1835</Words>
  <Characters>11010</Characters>
  <Application>Microsoft Office Word</Application>
  <DocSecurity>0</DocSecurity>
  <Lines>91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DRMG</Company>
  <LinksUpToDate>false</LinksUpToDate>
  <CharactersWithSpaces>12820</CharactersWithSpaces>
  <SharedDoc>false</SharedDoc>
  <HLinks>
    <vt:vector size="18" baseType="variant">
      <vt:variant>
        <vt:i4>6553642</vt:i4>
      </vt:variant>
      <vt:variant>
        <vt:i4>6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Krysiak Tomasz</cp:lastModifiedBy>
  <cp:revision>3</cp:revision>
  <cp:lastPrinted>2020-01-09T12:02:00Z</cp:lastPrinted>
  <dcterms:created xsi:type="dcterms:W3CDTF">2020-05-14T09:04:00Z</dcterms:created>
  <dcterms:modified xsi:type="dcterms:W3CDTF">2020-05-14T09:05:00Z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0x01010027E90987E72E894C93124CD7686F1FF7</vt:lpwstr>
  </property>
</Properties>
</file>