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EB8FC" w14:textId="2D3D784D" w:rsidR="00E35F8F" w:rsidRPr="00624AB8" w:rsidRDefault="00362735" w:rsidP="00B3463D">
      <w:pPr>
        <w:pStyle w:val="Nagwek1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24AB8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377324" w:rsidRPr="00624A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ałącznik nr </w:t>
      </w:r>
      <w:r w:rsidR="000B4119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377324" w:rsidRPr="00624A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5F3DC3D0" w14:textId="77777777" w:rsidR="00D614F6" w:rsidRPr="00624AB8" w:rsidRDefault="00D614F6" w:rsidP="00D614F6">
      <w:pPr>
        <w:spacing w:after="0" w:line="240" w:lineRule="auto"/>
        <w:ind w:left="5246" w:firstLine="708"/>
        <w:rPr>
          <w:rFonts w:ascii="Times New Roman" w:hAnsi="Times New Roman" w:cs="Times New Roman"/>
          <w:b/>
          <w:u w:val="single"/>
        </w:rPr>
      </w:pPr>
      <w:r w:rsidRPr="00624AB8">
        <w:rPr>
          <w:rFonts w:ascii="Times New Roman" w:hAnsi="Times New Roman" w:cs="Times New Roman"/>
          <w:b/>
          <w:u w:val="single"/>
        </w:rPr>
        <w:t>Zamawiający:</w:t>
      </w:r>
    </w:p>
    <w:p w14:paraId="5F8DFBA5" w14:textId="77777777" w:rsidR="00D614F6" w:rsidRPr="00624AB8" w:rsidRDefault="00D614F6" w:rsidP="00D614F6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624AB8">
        <w:rPr>
          <w:rFonts w:ascii="Times New Roman" w:hAnsi="Times New Roman" w:cs="Times New Roman"/>
        </w:rPr>
        <w:t>Gmina Wręczyca Wielka</w:t>
      </w:r>
    </w:p>
    <w:p w14:paraId="64FBD729" w14:textId="77777777" w:rsidR="00D614F6" w:rsidRPr="00624AB8" w:rsidRDefault="00D614F6" w:rsidP="00D614F6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624AB8">
        <w:rPr>
          <w:rFonts w:ascii="Times New Roman" w:hAnsi="Times New Roman" w:cs="Times New Roman"/>
        </w:rPr>
        <w:t>z siedzibą organu zarządzającego</w:t>
      </w:r>
    </w:p>
    <w:p w14:paraId="2C7A2127" w14:textId="77777777" w:rsidR="00D614F6" w:rsidRPr="00624AB8" w:rsidRDefault="00D614F6" w:rsidP="00D614F6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624AB8">
        <w:rPr>
          <w:rFonts w:ascii="Times New Roman" w:hAnsi="Times New Roman" w:cs="Times New Roman"/>
        </w:rPr>
        <w:t>przy ul. Sienkiewicza 1</w:t>
      </w:r>
    </w:p>
    <w:p w14:paraId="6456A62A" w14:textId="77777777" w:rsidR="00D614F6" w:rsidRPr="00624AB8" w:rsidRDefault="00D614F6" w:rsidP="00D614F6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624AB8">
        <w:rPr>
          <w:rFonts w:ascii="Times New Roman" w:hAnsi="Times New Roman" w:cs="Times New Roman"/>
        </w:rPr>
        <w:t>42-130 Wręczyca Wielka</w:t>
      </w:r>
    </w:p>
    <w:p w14:paraId="6B3180A8" w14:textId="77777777" w:rsidR="00D614F6" w:rsidRPr="00624AB8" w:rsidRDefault="00D614F6" w:rsidP="00D614F6">
      <w:pPr>
        <w:spacing w:after="0" w:line="240" w:lineRule="auto"/>
        <w:rPr>
          <w:rFonts w:ascii="Times New Roman" w:hAnsi="Times New Roman" w:cs="Times New Roman"/>
          <w:b/>
        </w:rPr>
      </w:pPr>
      <w:r w:rsidRPr="00624AB8">
        <w:rPr>
          <w:rFonts w:ascii="Times New Roman" w:hAnsi="Times New Roman" w:cs="Times New Roman"/>
          <w:b/>
        </w:rPr>
        <w:t>Wykonawca:</w:t>
      </w:r>
    </w:p>
    <w:p w14:paraId="6521A058" w14:textId="77777777" w:rsidR="00D614F6" w:rsidRPr="00624AB8" w:rsidRDefault="00D614F6" w:rsidP="00D614F6">
      <w:pPr>
        <w:spacing w:after="0" w:line="240" w:lineRule="auto"/>
        <w:ind w:right="5246"/>
        <w:rPr>
          <w:rFonts w:ascii="Times New Roman" w:hAnsi="Times New Roman" w:cs="Times New Roman"/>
          <w:i/>
        </w:rPr>
      </w:pPr>
      <w:r w:rsidRPr="00624AB8">
        <w:rPr>
          <w:rFonts w:ascii="Times New Roman" w:hAnsi="Times New Roman" w:cs="Times New Roman"/>
        </w:rPr>
        <w:t>…………………………………………………</w:t>
      </w:r>
    </w:p>
    <w:p w14:paraId="56113EC9" w14:textId="77777777" w:rsidR="00D614F6" w:rsidRPr="00624AB8" w:rsidRDefault="00D614F6" w:rsidP="00D614F6">
      <w:pPr>
        <w:spacing w:after="0" w:line="240" w:lineRule="auto"/>
        <w:ind w:right="5246"/>
        <w:rPr>
          <w:rFonts w:ascii="Times New Roman" w:hAnsi="Times New Roman" w:cs="Times New Roman"/>
          <w:i/>
        </w:rPr>
      </w:pPr>
      <w:r w:rsidRPr="00624AB8">
        <w:rPr>
          <w:rFonts w:ascii="Times New Roman" w:hAnsi="Times New Roman" w:cs="Times New Roman"/>
          <w:i/>
        </w:rPr>
        <w:t xml:space="preserve">(pełna nazwa/firma, adres, w zależności od podmiotu </w:t>
      </w:r>
    </w:p>
    <w:p w14:paraId="6EA297A8" w14:textId="77777777" w:rsidR="00D614F6" w:rsidRPr="00624AB8" w:rsidRDefault="00D614F6" w:rsidP="00D614F6">
      <w:pPr>
        <w:spacing w:after="0" w:line="240" w:lineRule="auto"/>
        <w:rPr>
          <w:rFonts w:ascii="Times New Roman" w:hAnsi="Times New Roman" w:cs="Times New Roman"/>
        </w:rPr>
      </w:pPr>
    </w:p>
    <w:p w14:paraId="6EA104C9" w14:textId="77777777" w:rsidR="00D614F6" w:rsidRPr="00624AB8" w:rsidRDefault="00D614F6" w:rsidP="00D614F6">
      <w:pPr>
        <w:spacing w:after="0" w:line="240" w:lineRule="auto"/>
        <w:rPr>
          <w:rFonts w:ascii="Times New Roman" w:hAnsi="Times New Roman" w:cs="Times New Roman"/>
        </w:rPr>
      </w:pPr>
      <w:r w:rsidRPr="00624AB8">
        <w:rPr>
          <w:rFonts w:ascii="Times New Roman" w:hAnsi="Times New Roman" w:cs="Times New Roman"/>
        </w:rPr>
        <w:t>reprezentowany przez:</w:t>
      </w:r>
    </w:p>
    <w:p w14:paraId="32417D7E" w14:textId="77777777" w:rsidR="00D614F6" w:rsidRPr="00624AB8" w:rsidRDefault="00D614F6" w:rsidP="00D614F6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624AB8">
        <w:rPr>
          <w:rFonts w:ascii="Times New Roman" w:hAnsi="Times New Roman" w:cs="Times New Roman"/>
        </w:rPr>
        <w:t>………………………………………</w:t>
      </w:r>
    </w:p>
    <w:p w14:paraId="157828F6" w14:textId="77777777" w:rsidR="00D614F6" w:rsidRPr="00624AB8" w:rsidRDefault="00D614F6" w:rsidP="00D614F6">
      <w:pPr>
        <w:spacing w:after="0" w:line="240" w:lineRule="auto"/>
        <w:ind w:right="4679"/>
        <w:rPr>
          <w:rFonts w:ascii="Times New Roman" w:hAnsi="Times New Roman" w:cs="Times New Roman"/>
          <w:i/>
        </w:rPr>
      </w:pPr>
      <w:r w:rsidRPr="00624AB8">
        <w:rPr>
          <w:rFonts w:ascii="Times New Roman" w:hAnsi="Times New Roman" w:cs="Times New Roman"/>
          <w:i/>
        </w:rPr>
        <w:t>(imię, nazwisko, stanowisko/podstawa do reprezentacji)</w:t>
      </w:r>
    </w:p>
    <w:p w14:paraId="75033247" w14:textId="77777777" w:rsidR="00D614F6" w:rsidRPr="00624AB8" w:rsidRDefault="00D614F6" w:rsidP="00D614F6">
      <w:pPr>
        <w:suppressAutoHyphens/>
        <w:autoSpaceDN w:val="0"/>
        <w:spacing w:before="80" w:after="8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 w:bidi="hi-IN"/>
        </w:rPr>
      </w:pPr>
      <w:r w:rsidRPr="00624AB8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 w:bidi="hi-IN"/>
        </w:rPr>
        <w:t>(w przypadku składania oferty przez podmioty występujące wspólnie podać nazwy (firmy) i dokładne adresy wszystkich podmiotów)</w:t>
      </w:r>
    </w:p>
    <w:p w14:paraId="7BFCF807" w14:textId="77777777" w:rsidR="000B4119" w:rsidRDefault="000B4119" w:rsidP="000B4119">
      <w:pPr>
        <w:pStyle w:val="Nagwek3"/>
        <w:spacing w:line="252" w:lineRule="exact"/>
        <w:ind w:right="283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14:paraId="203A3393" w14:textId="13B403A8" w:rsidR="00BC3DB7" w:rsidRPr="000B4119" w:rsidRDefault="000B4119" w:rsidP="000B4119">
      <w:pPr>
        <w:pStyle w:val="Nagwek3"/>
        <w:spacing w:line="252" w:lineRule="exact"/>
        <w:ind w:right="283"/>
        <w:jc w:val="center"/>
        <w:rPr>
          <w:rFonts w:ascii="Times New Roman" w:hAnsi="Times New Roman" w:cs="Times New Roman"/>
          <w:sz w:val="20"/>
          <w:szCs w:val="20"/>
        </w:rPr>
      </w:pPr>
      <w:r w:rsidRPr="000B4119">
        <w:rPr>
          <w:rFonts w:ascii="Times New Roman" w:hAnsi="Times New Roman" w:cs="Times New Roman"/>
          <w:color w:val="auto"/>
          <w:sz w:val="20"/>
          <w:szCs w:val="20"/>
        </w:rPr>
        <w:t xml:space="preserve">Oświadczenie dotyczące grupy kapitałowej </w:t>
      </w:r>
    </w:p>
    <w:p w14:paraId="7D18E2F5" w14:textId="77777777" w:rsidR="004F1955" w:rsidRDefault="004F1955" w:rsidP="00F40CA6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</w:pPr>
    </w:p>
    <w:p w14:paraId="6C3F906D" w14:textId="77777777" w:rsidR="000B4119" w:rsidRPr="000B4119" w:rsidRDefault="000B4119" w:rsidP="00440AED">
      <w:pPr>
        <w:widowControl w:val="0"/>
        <w:autoSpaceDE w:val="0"/>
        <w:autoSpaceDN w:val="0"/>
        <w:spacing w:before="91" w:after="0" w:line="240" w:lineRule="auto"/>
        <w:ind w:left="280" w:right="248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B4119">
        <w:rPr>
          <w:rFonts w:ascii="Times New Roman" w:eastAsia="Arial" w:hAnsi="Times New Roman" w:cs="Times New Roman"/>
          <w:sz w:val="20"/>
          <w:szCs w:val="20"/>
        </w:rPr>
        <w:t>Na</w:t>
      </w:r>
      <w:r w:rsidRPr="000B4119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potrzeby</w:t>
      </w:r>
      <w:r w:rsidRPr="000B4119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postępowania</w:t>
      </w:r>
      <w:r w:rsidRPr="000B4119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o</w:t>
      </w:r>
      <w:r w:rsidRPr="000B4119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udzielenie</w:t>
      </w:r>
      <w:r w:rsidRPr="000B4119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zamówienia</w:t>
      </w:r>
      <w:r w:rsidRPr="000B4119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publicznego</w:t>
      </w:r>
      <w:r w:rsidRPr="000B4119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prowadzonego</w:t>
      </w:r>
      <w:r w:rsidRPr="000B4119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przez</w:t>
      </w:r>
      <w:r w:rsidRPr="000B4119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Gminę</w:t>
      </w:r>
      <w:r w:rsidRPr="000B4119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Wręczyca Wielka</w:t>
      </w:r>
      <w:r w:rsidRPr="000B4119">
        <w:rPr>
          <w:rFonts w:ascii="Times New Roman" w:eastAsia="Arial" w:hAnsi="Times New Roman" w:cs="Times New Roman"/>
          <w:spacing w:val="6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pn.”</w:t>
      </w:r>
    </w:p>
    <w:p w14:paraId="25E3D242" w14:textId="51788AD4" w:rsidR="000B4119" w:rsidRPr="000B4119" w:rsidRDefault="00440AED" w:rsidP="00440AED">
      <w:pPr>
        <w:widowControl w:val="0"/>
        <w:autoSpaceDE w:val="0"/>
        <w:autoSpaceDN w:val="0"/>
        <w:spacing w:before="5" w:after="0" w:line="240" w:lineRule="auto"/>
        <w:ind w:left="280" w:right="248" w:hanging="284"/>
        <w:jc w:val="both"/>
        <w:rPr>
          <w:rFonts w:ascii="Times New Roman" w:eastAsia="Arial" w:hAnsi="Times New Roman" w:cs="Times New Roman"/>
          <w:b/>
          <w:sz w:val="20"/>
          <w:szCs w:val="20"/>
        </w:rPr>
      </w:pPr>
      <w:r>
        <w:rPr>
          <w:rFonts w:ascii="Times New Roman" w:eastAsia="Arial" w:hAnsi="Times New Roman" w:cs="Times New Roman"/>
          <w:b/>
          <w:sz w:val="20"/>
          <w:szCs w:val="20"/>
        </w:rPr>
        <w:t xml:space="preserve">     </w:t>
      </w:r>
      <w:r w:rsidRPr="004A345D">
        <w:rPr>
          <w:rFonts w:ascii="Times New Roman" w:eastAsia="Arial" w:hAnsi="Times New Roman" w:cs="Times New Roman"/>
          <w:b/>
          <w:sz w:val="20"/>
          <w:szCs w:val="20"/>
        </w:rPr>
        <w:t xml:space="preserve">„Zakup </w:t>
      </w:r>
      <w:proofErr w:type="spellStart"/>
      <w:r w:rsidRPr="004A345D">
        <w:rPr>
          <w:rFonts w:ascii="Times New Roman" w:eastAsia="Arial" w:hAnsi="Times New Roman" w:cs="Times New Roman"/>
          <w:b/>
          <w:sz w:val="20"/>
          <w:szCs w:val="20"/>
        </w:rPr>
        <w:t>sitopiaskownika</w:t>
      </w:r>
      <w:proofErr w:type="spellEnd"/>
      <w:r w:rsidRPr="004A345D">
        <w:rPr>
          <w:rFonts w:ascii="Times New Roman" w:eastAsia="Arial" w:hAnsi="Times New Roman" w:cs="Times New Roman"/>
          <w:b/>
          <w:sz w:val="20"/>
          <w:szCs w:val="20"/>
        </w:rPr>
        <w:t xml:space="preserve"> na potrzeby oczyszczalni ścieków w miejscowości Truskolasy, ul. Kamienna 41</w:t>
      </w:r>
      <w:r>
        <w:rPr>
          <w:rFonts w:ascii="Times New Roman" w:eastAsia="Arial" w:hAnsi="Times New Roman" w:cs="Times New Roman"/>
          <w:b/>
          <w:sz w:val="20"/>
          <w:szCs w:val="20"/>
        </w:rPr>
        <w:t xml:space="preserve">      </w:t>
      </w:r>
      <w:r w:rsidRPr="004A345D">
        <w:rPr>
          <w:rFonts w:ascii="Times New Roman" w:eastAsia="Arial" w:hAnsi="Times New Roman" w:cs="Times New Roman"/>
          <w:b/>
          <w:sz w:val="20"/>
          <w:szCs w:val="20"/>
        </w:rPr>
        <w:t xml:space="preserve"> Gmina Wręczyca Wielka”</w:t>
      </w:r>
    </w:p>
    <w:p w14:paraId="3006080B" w14:textId="77777777" w:rsidR="000B4119" w:rsidRPr="000B4119" w:rsidRDefault="000B4119" w:rsidP="00440AED">
      <w:pPr>
        <w:widowControl w:val="0"/>
        <w:autoSpaceDE w:val="0"/>
        <w:autoSpaceDN w:val="0"/>
        <w:spacing w:after="0" w:line="240" w:lineRule="auto"/>
        <w:ind w:left="28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B4119">
        <w:rPr>
          <w:rFonts w:ascii="Times New Roman" w:eastAsia="Arial" w:hAnsi="Times New Roman" w:cs="Times New Roman"/>
          <w:sz w:val="20"/>
          <w:szCs w:val="20"/>
        </w:rPr>
        <w:t>Oświadczam,</w:t>
      </w:r>
      <w:r w:rsidRPr="000B4119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że</w:t>
      </w:r>
      <w:r w:rsidRPr="000B4119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(zaznaczyć</w:t>
      </w:r>
      <w:r w:rsidRPr="000B4119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właściwe):</w:t>
      </w:r>
    </w:p>
    <w:p w14:paraId="726F4E35" w14:textId="39949010" w:rsidR="000B4119" w:rsidRPr="004A345D" w:rsidRDefault="000B4119" w:rsidP="008C525D">
      <w:pPr>
        <w:widowControl w:val="0"/>
        <w:numPr>
          <w:ilvl w:val="0"/>
          <w:numId w:val="13"/>
        </w:numPr>
        <w:tabs>
          <w:tab w:val="left" w:pos="1001"/>
        </w:tabs>
        <w:autoSpaceDE w:val="0"/>
        <w:autoSpaceDN w:val="0"/>
        <w:spacing w:before="1" w:after="0" w:line="240" w:lineRule="auto"/>
        <w:ind w:right="296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4A345D">
        <w:rPr>
          <w:rFonts w:ascii="Times New Roman" w:eastAsia="Arial" w:hAnsi="Times New Roman" w:cs="Times New Roman"/>
          <w:sz w:val="20"/>
          <w:szCs w:val="20"/>
        </w:rPr>
        <w:t>nie</w:t>
      </w:r>
      <w:r w:rsidRPr="004A345D">
        <w:rPr>
          <w:rFonts w:ascii="Times New Roman" w:eastAsia="Arial" w:hAnsi="Times New Roman" w:cs="Times New Roman"/>
          <w:spacing w:val="7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należę</w:t>
      </w:r>
      <w:r w:rsidRPr="004A345D">
        <w:rPr>
          <w:rFonts w:ascii="Times New Roman" w:eastAsia="Arial" w:hAnsi="Times New Roman" w:cs="Times New Roman"/>
          <w:spacing w:val="4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do</w:t>
      </w:r>
      <w:r w:rsidRPr="004A345D">
        <w:rPr>
          <w:rFonts w:ascii="Times New Roman" w:eastAsia="Arial" w:hAnsi="Times New Roman" w:cs="Times New Roman"/>
          <w:spacing w:val="5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grupy</w:t>
      </w:r>
      <w:r w:rsidRPr="004A345D">
        <w:rPr>
          <w:rFonts w:ascii="Times New Roman" w:eastAsia="Arial" w:hAnsi="Times New Roman" w:cs="Times New Roman"/>
          <w:spacing w:val="4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kapitałowej</w:t>
      </w:r>
      <w:r w:rsidRPr="004A345D">
        <w:rPr>
          <w:rFonts w:ascii="Times New Roman" w:eastAsia="Arial" w:hAnsi="Times New Roman" w:cs="Times New Roman"/>
          <w:spacing w:val="6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w</w:t>
      </w:r>
      <w:r w:rsidRPr="004A345D">
        <w:rPr>
          <w:rFonts w:ascii="Times New Roman" w:eastAsia="Arial" w:hAnsi="Times New Roman" w:cs="Times New Roman"/>
          <w:spacing w:val="2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rozumieniu</w:t>
      </w:r>
      <w:r w:rsidRPr="004A345D">
        <w:rPr>
          <w:rFonts w:ascii="Times New Roman" w:eastAsia="Arial" w:hAnsi="Times New Roman" w:cs="Times New Roman"/>
          <w:spacing w:val="5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ustawy</w:t>
      </w:r>
      <w:r w:rsidRPr="004A345D">
        <w:rPr>
          <w:rFonts w:ascii="Times New Roman" w:eastAsia="Arial" w:hAnsi="Times New Roman" w:cs="Times New Roman"/>
          <w:spacing w:val="6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z</w:t>
      </w:r>
      <w:r w:rsidRPr="004A345D">
        <w:rPr>
          <w:rFonts w:ascii="Times New Roman" w:eastAsia="Arial" w:hAnsi="Times New Roman" w:cs="Times New Roman"/>
          <w:spacing w:val="4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dnia</w:t>
      </w:r>
      <w:r w:rsidRPr="004A345D">
        <w:rPr>
          <w:rFonts w:ascii="Times New Roman" w:eastAsia="Arial" w:hAnsi="Times New Roman" w:cs="Times New Roman"/>
          <w:spacing w:val="4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16</w:t>
      </w:r>
      <w:r w:rsidRPr="004A345D">
        <w:rPr>
          <w:rFonts w:ascii="Times New Roman" w:eastAsia="Arial" w:hAnsi="Times New Roman" w:cs="Times New Roman"/>
          <w:spacing w:val="6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lutego</w:t>
      </w:r>
      <w:r w:rsidRPr="004A345D">
        <w:rPr>
          <w:rFonts w:ascii="Times New Roman" w:eastAsia="Arial" w:hAnsi="Times New Roman" w:cs="Times New Roman"/>
          <w:spacing w:val="5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2007</w:t>
      </w:r>
      <w:r w:rsidRPr="004A345D">
        <w:rPr>
          <w:rFonts w:ascii="Times New Roman" w:eastAsia="Arial" w:hAnsi="Times New Roman" w:cs="Times New Roman"/>
          <w:spacing w:val="5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r.</w:t>
      </w:r>
      <w:r w:rsidRPr="004A345D">
        <w:rPr>
          <w:rFonts w:ascii="Times New Roman" w:eastAsia="Arial" w:hAnsi="Times New Roman" w:cs="Times New Roman"/>
          <w:spacing w:val="4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o</w:t>
      </w:r>
      <w:r w:rsidRPr="004A345D">
        <w:rPr>
          <w:rFonts w:ascii="Times New Roman" w:eastAsia="Arial" w:hAnsi="Times New Roman" w:cs="Times New Roman"/>
          <w:spacing w:val="6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ochronie</w:t>
      </w:r>
      <w:r w:rsidRPr="004A345D">
        <w:rPr>
          <w:rFonts w:ascii="Times New Roman" w:eastAsia="Arial" w:hAnsi="Times New Roman" w:cs="Times New Roman"/>
          <w:spacing w:val="4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konkurencji</w:t>
      </w:r>
      <w:r w:rsidRPr="004A345D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i   konsumentów   (t.j.   Dz.   U.   z   2021   r.   poz.   279)   z   wykonawcami,   którzy   złożyli   oferty</w:t>
      </w:r>
      <w:r w:rsidRPr="004A345D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 xml:space="preserve">w postępowaniu pn.: </w:t>
      </w:r>
      <w:r w:rsidR="004A345D" w:rsidRPr="004A345D">
        <w:rPr>
          <w:rFonts w:ascii="Times New Roman" w:eastAsia="Arial" w:hAnsi="Times New Roman" w:cs="Times New Roman"/>
          <w:b/>
          <w:sz w:val="20"/>
          <w:szCs w:val="20"/>
        </w:rPr>
        <w:t xml:space="preserve">„Zakup </w:t>
      </w:r>
      <w:proofErr w:type="spellStart"/>
      <w:r w:rsidR="004A345D" w:rsidRPr="004A345D">
        <w:rPr>
          <w:rFonts w:ascii="Times New Roman" w:eastAsia="Arial" w:hAnsi="Times New Roman" w:cs="Times New Roman"/>
          <w:b/>
          <w:sz w:val="20"/>
          <w:szCs w:val="20"/>
        </w:rPr>
        <w:t>sitopiaskownika</w:t>
      </w:r>
      <w:proofErr w:type="spellEnd"/>
      <w:r w:rsidR="004A345D" w:rsidRPr="004A345D">
        <w:rPr>
          <w:rFonts w:ascii="Times New Roman" w:eastAsia="Arial" w:hAnsi="Times New Roman" w:cs="Times New Roman"/>
          <w:b/>
          <w:sz w:val="20"/>
          <w:szCs w:val="20"/>
        </w:rPr>
        <w:t xml:space="preserve"> na potrzeby oczyszczalni ścieków w miejscowości Truskolasy, ul. Kamienna 41 Gmina Wręczyca Wielka” </w:t>
      </w:r>
      <w:r w:rsidRPr="004A345D">
        <w:rPr>
          <w:rFonts w:ascii="Times New Roman" w:eastAsia="Arial" w:hAnsi="Times New Roman" w:cs="Times New Roman"/>
          <w:b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prowadzonym</w:t>
      </w:r>
      <w:r w:rsidRPr="004A345D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przez</w:t>
      </w:r>
      <w:r w:rsidRPr="004A345D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Gminę Wręczyca Wielka.</w:t>
      </w:r>
    </w:p>
    <w:p w14:paraId="33183AA5" w14:textId="77777777" w:rsidR="000B4119" w:rsidRPr="000B4119" w:rsidRDefault="000B4119" w:rsidP="000B4119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p w14:paraId="438E9B4A" w14:textId="3EE94DE4" w:rsidR="000B4119" w:rsidRPr="004A345D" w:rsidRDefault="000B4119" w:rsidP="0051652A">
      <w:pPr>
        <w:widowControl w:val="0"/>
        <w:numPr>
          <w:ilvl w:val="0"/>
          <w:numId w:val="13"/>
        </w:numPr>
        <w:tabs>
          <w:tab w:val="left" w:pos="1001"/>
        </w:tabs>
        <w:autoSpaceDE w:val="0"/>
        <w:autoSpaceDN w:val="0"/>
        <w:spacing w:after="0" w:line="240" w:lineRule="auto"/>
        <w:ind w:right="298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4A345D">
        <w:rPr>
          <w:rFonts w:ascii="Times New Roman" w:eastAsia="Arial" w:hAnsi="Times New Roman" w:cs="Times New Roman"/>
          <w:sz w:val="20"/>
          <w:szCs w:val="20"/>
        </w:rPr>
        <w:t>należę</w:t>
      </w:r>
      <w:r w:rsidRPr="004A345D">
        <w:rPr>
          <w:rFonts w:ascii="Times New Roman" w:eastAsia="Arial" w:hAnsi="Times New Roman" w:cs="Times New Roman"/>
          <w:spacing w:val="24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do</w:t>
      </w:r>
      <w:r w:rsidRPr="004A345D">
        <w:rPr>
          <w:rFonts w:ascii="Times New Roman" w:eastAsia="Arial" w:hAnsi="Times New Roman" w:cs="Times New Roman"/>
          <w:spacing w:val="26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grupy</w:t>
      </w:r>
      <w:r w:rsidRPr="004A345D">
        <w:rPr>
          <w:rFonts w:ascii="Times New Roman" w:eastAsia="Arial" w:hAnsi="Times New Roman" w:cs="Times New Roman"/>
          <w:spacing w:val="22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kapitałowej</w:t>
      </w:r>
      <w:r w:rsidRPr="004A345D">
        <w:rPr>
          <w:rFonts w:ascii="Times New Roman" w:eastAsia="Arial" w:hAnsi="Times New Roman" w:cs="Times New Roman"/>
          <w:spacing w:val="26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w</w:t>
      </w:r>
      <w:r w:rsidRPr="004A345D">
        <w:rPr>
          <w:rFonts w:ascii="Times New Roman" w:eastAsia="Arial" w:hAnsi="Times New Roman" w:cs="Times New Roman"/>
          <w:spacing w:val="23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rozumieniu</w:t>
      </w:r>
      <w:r w:rsidRPr="004A345D">
        <w:rPr>
          <w:rFonts w:ascii="Times New Roman" w:eastAsia="Arial" w:hAnsi="Times New Roman" w:cs="Times New Roman"/>
          <w:spacing w:val="25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ustawy</w:t>
      </w:r>
      <w:r w:rsidRPr="004A345D">
        <w:rPr>
          <w:rFonts w:ascii="Times New Roman" w:eastAsia="Arial" w:hAnsi="Times New Roman" w:cs="Times New Roman"/>
          <w:spacing w:val="25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z</w:t>
      </w:r>
      <w:r w:rsidRPr="004A345D">
        <w:rPr>
          <w:rFonts w:ascii="Times New Roman" w:eastAsia="Arial" w:hAnsi="Times New Roman" w:cs="Times New Roman"/>
          <w:spacing w:val="24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dnia</w:t>
      </w:r>
      <w:r w:rsidRPr="004A345D">
        <w:rPr>
          <w:rFonts w:ascii="Times New Roman" w:eastAsia="Arial" w:hAnsi="Times New Roman" w:cs="Times New Roman"/>
          <w:spacing w:val="25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16</w:t>
      </w:r>
      <w:r w:rsidRPr="004A345D">
        <w:rPr>
          <w:rFonts w:ascii="Times New Roman" w:eastAsia="Arial" w:hAnsi="Times New Roman" w:cs="Times New Roman"/>
          <w:spacing w:val="26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lutego</w:t>
      </w:r>
      <w:r w:rsidRPr="004A345D">
        <w:rPr>
          <w:rFonts w:ascii="Times New Roman" w:eastAsia="Arial" w:hAnsi="Times New Roman" w:cs="Times New Roman"/>
          <w:spacing w:val="26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2007</w:t>
      </w:r>
      <w:r w:rsidRPr="004A345D">
        <w:rPr>
          <w:rFonts w:ascii="Times New Roman" w:eastAsia="Arial" w:hAnsi="Times New Roman" w:cs="Times New Roman"/>
          <w:spacing w:val="26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r.</w:t>
      </w:r>
      <w:r w:rsidRPr="004A345D">
        <w:rPr>
          <w:rFonts w:ascii="Times New Roman" w:eastAsia="Arial" w:hAnsi="Times New Roman" w:cs="Times New Roman"/>
          <w:spacing w:val="23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o</w:t>
      </w:r>
      <w:r w:rsidRPr="004A345D">
        <w:rPr>
          <w:rFonts w:ascii="Times New Roman" w:eastAsia="Arial" w:hAnsi="Times New Roman" w:cs="Times New Roman"/>
          <w:spacing w:val="23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ochronie</w:t>
      </w:r>
      <w:r w:rsidRPr="004A345D">
        <w:rPr>
          <w:rFonts w:ascii="Times New Roman" w:eastAsia="Arial" w:hAnsi="Times New Roman" w:cs="Times New Roman"/>
          <w:spacing w:val="25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konkurencji</w:t>
      </w:r>
      <w:r w:rsidRPr="004A345D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i</w:t>
      </w:r>
      <w:r w:rsidRPr="004A345D">
        <w:rPr>
          <w:rFonts w:ascii="Times New Roman" w:eastAsia="Arial" w:hAnsi="Times New Roman" w:cs="Times New Roman"/>
          <w:spacing w:val="23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konsumentów(t.j.</w:t>
      </w:r>
      <w:r w:rsidRPr="004A345D">
        <w:rPr>
          <w:rFonts w:ascii="Times New Roman" w:eastAsia="Arial" w:hAnsi="Times New Roman" w:cs="Times New Roman"/>
          <w:spacing w:val="25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Dz.</w:t>
      </w:r>
      <w:r w:rsidRPr="004A345D">
        <w:rPr>
          <w:rFonts w:ascii="Times New Roman" w:eastAsia="Arial" w:hAnsi="Times New Roman" w:cs="Times New Roman"/>
          <w:spacing w:val="25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U.</w:t>
      </w:r>
      <w:r w:rsidRPr="004A345D">
        <w:rPr>
          <w:rFonts w:ascii="Times New Roman" w:eastAsia="Arial" w:hAnsi="Times New Roman" w:cs="Times New Roman"/>
          <w:spacing w:val="24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z</w:t>
      </w:r>
      <w:r w:rsidRPr="004A345D">
        <w:rPr>
          <w:rFonts w:ascii="Times New Roman" w:eastAsia="Arial" w:hAnsi="Times New Roman" w:cs="Times New Roman"/>
          <w:spacing w:val="24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2021</w:t>
      </w:r>
      <w:r w:rsidRPr="004A345D">
        <w:rPr>
          <w:rFonts w:ascii="Times New Roman" w:eastAsia="Arial" w:hAnsi="Times New Roman" w:cs="Times New Roman"/>
          <w:spacing w:val="23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r.</w:t>
      </w:r>
      <w:r w:rsidRPr="004A345D">
        <w:rPr>
          <w:rFonts w:ascii="Times New Roman" w:eastAsia="Arial" w:hAnsi="Times New Roman" w:cs="Times New Roman"/>
          <w:spacing w:val="25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poz.</w:t>
      </w:r>
      <w:r w:rsidRPr="004A345D">
        <w:rPr>
          <w:rFonts w:ascii="Times New Roman" w:eastAsia="Arial" w:hAnsi="Times New Roman" w:cs="Times New Roman"/>
          <w:spacing w:val="25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279)</w:t>
      </w:r>
      <w:r w:rsidRPr="004A345D">
        <w:rPr>
          <w:rFonts w:ascii="Times New Roman" w:eastAsia="Arial" w:hAnsi="Times New Roman" w:cs="Times New Roman"/>
          <w:spacing w:val="25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z</w:t>
      </w:r>
      <w:r w:rsidRPr="004A345D">
        <w:rPr>
          <w:rFonts w:ascii="Times New Roman" w:eastAsia="Arial" w:hAnsi="Times New Roman" w:cs="Times New Roman"/>
          <w:spacing w:val="24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następującymi</w:t>
      </w:r>
      <w:r w:rsidRPr="004A345D">
        <w:rPr>
          <w:rFonts w:ascii="Times New Roman" w:eastAsia="Arial" w:hAnsi="Times New Roman" w:cs="Times New Roman"/>
          <w:spacing w:val="25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wykonawcami,</w:t>
      </w:r>
      <w:r w:rsidRPr="004A345D">
        <w:rPr>
          <w:rFonts w:ascii="Times New Roman" w:eastAsia="Arial" w:hAnsi="Times New Roman" w:cs="Times New Roman"/>
          <w:spacing w:val="25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którzy</w:t>
      </w:r>
      <w:r w:rsidRPr="004A345D">
        <w:rPr>
          <w:rFonts w:ascii="Times New Roman" w:eastAsia="Arial" w:hAnsi="Times New Roman" w:cs="Times New Roman"/>
          <w:spacing w:val="21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złożyli</w:t>
      </w:r>
      <w:r w:rsidRPr="004A345D">
        <w:rPr>
          <w:rFonts w:ascii="Times New Roman" w:eastAsia="Arial" w:hAnsi="Times New Roman" w:cs="Times New Roman"/>
          <w:spacing w:val="24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oferty</w:t>
      </w:r>
      <w:r w:rsidRPr="004A345D">
        <w:rPr>
          <w:rFonts w:ascii="Times New Roman" w:eastAsia="Arial" w:hAnsi="Times New Roman" w:cs="Times New Roman"/>
          <w:spacing w:val="-48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 xml:space="preserve">w postępowaniu pn.: </w:t>
      </w:r>
      <w:r w:rsidR="004A345D" w:rsidRPr="004A345D">
        <w:rPr>
          <w:rFonts w:ascii="Times New Roman" w:eastAsia="Arial" w:hAnsi="Times New Roman" w:cs="Times New Roman"/>
          <w:b/>
          <w:sz w:val="20"/>
          <w:szCs w:val="20"/>
        </w:rPr>
        <w:t xml:space="preserve">„Zakup </w:t>
      </w:r>
      <w:proofErr w:type="spellStart"/>
      <w:r w:rsidR="004A345D" w:rsidRPr="004A345D">
        <w:rPr>
          <w:rFonts w:ascii="Times New Roman" w:eastAsia="Arial" w:hAnsi="Times New Roman" w:cs="Times New Roman"/>
          <w:b/>
          <w:sz w:val="20"/>
          <w:szCs w:val="20"/>
        </w:rPr>
        <w:t>sitopiaskownika</w:t>
      </w:r>
      <w:proofErr w:type="spellEnd"/>
      <w:r w:rsidR="004A345D" w:rsidRPr="004A345D">
        <w:rPr>
          <w:rFonts w:ascii="Times New Roman" w:eastAsia="Arial" w:hAnsi="Times New Roman" w:cs="Times New Roman"/>
          <w:b/>
          <w:sz w:val="20"/>
          <w:szCs w:val="20"/>
        </w:rPr>
        <w:t xml:space="preserve"> na potrzeby oczyszczalni ścieków w miejscowości Truskolasy, ul. Kamienna 41 Gmina Wręczyca Wielka” </w:t>
      </w:r>
      <w:r w:rsidRPr="004A345D">
        <w:rPr>
          <w:rFonts w:ascii="Times New Roman" w:eastAsia="Arial" w:hAnsi="Times New Roman" w:cs="Times New Roman"/>
          <w:b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b/>
          <w:spacing w:val="1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prowadzonym</w:t>
      </w:r>
      <w:r w:rsidRPr="004A345D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przez</w:t>
      </w:r>
      <w:r w:rsidRPr="004A345D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4A345D">
        <w:rPr>
          <w:rFonts w:ascii="Times New Roman" w:eastAsia="Arial" w:hAnsi="Times New Roman" w:cs="Times New Roman"/>
          <w:sz w:val="20"/>
          <w:szCs w:val="20"/>
        </w:rPr>
        <w:t>Gminę Wręczyca Wielka:</w:t>
      </w:r>
    </w:p>
    <w:p w14:paraId="50E84D6F" w14:textId="77777777" w:rsidR="000B4119" w:rsidRPr="000B4119" w:rsidRDefault="000B4119" w:rsidP="000B4119">
      <w:pPr>
        <w:widowControl w:val="0"/>
        <w:autoSpaceDE w:val="0"/>
        <w:autoSpaceDN w:val="0"/>
        <w:spacing w:before="9"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p w14:paraId="7AEF7635" w14:textId="77777777" w:rsidR="000B4119" w:rsidRPr="000B4119" w:rsidRDefault="000B4119" w:rsidP="000B4119">
      <w:pPr>
        <w:widowControl w:val="0"/>
        <w:autoSpaceDE w:val="0"/>
        <w:autoSpaceDN w:val="0"/>
        <w:spacing w:after="0" w:line="240" w:lineRule="auto"/>
        <w:ind w:left="1000"/>
        <w:rPr>
          <w:rFonts w:ascii="Times New Roman" w:eastAsia="Arial" w:hAnsi="Times New Roman" w:cs="Times New Roman"/>
          <w:sz w:val="20"/>
          <w:szCs w:val="20"/>
        </w:rPr>
      </w:pPr>
      <w:r w:rsidRPr="000B4119">
        <w:rPr>
          <w:rFonts w:ascii="Times New Roman" w:eastAsia="Arial" w:hAnsi="Times New Roman" w:cs="Times New Roman"/>
          <w:sz w:val="20"/>
          <w:szCs w:val="20"/>
        </w:rPr>
        <w:t>1.</w:t>
      </w:r>
      <w:r w:rsidRPr="000B4119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nazwa</w:t>
      </w:r>
      <w:r w:rsidRPr="000B4119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podmiotu:</w:t>
      </w:r>
      <w:r w:rsidRPr="000B4119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…………………………………..</w:t>
      </w:r>
    </w:p>
    <w:p w14:paraId="4F96DC1E" w14:textId="77777777" w:rsidR="000B4119" w:rsidRPr="000B4119" w:rsidRDefault="000B4119" w:rsidP="000B4119">
      <w:pPr>
        <w:widowControl w:val="0"/>
        <w:autoSpaceDE w:val="0"/>
        <w:autoSpaceDN w:val="0"/>
        <w:spacing w:before="1" w:after="0" w:line="240" w:lineRule="auto"/>
        <w:ind w:left="1000"/>
        <w:rPr>
          <w:rFonts w:ascii="Times New Roman" w:eastAsia="Arial" w:hAnsi="Times New Roman" w:cs="Times New Roman"/>
          <w:sz w:val="20"/>
          <w:szCs w:val="20"/>
        </w:rPr>
      </w:pPr>
      <w:r w:rsidRPr="000B4119">
        <w:rPr>
          <w:rFonts w:ascii="Times New Roman" w:eastAsia="Arial" w:hAnsi="Times New Roman" w:cs="Times New Roman"/>
          <w:sz w:val="20"/>
          <w:szCs w:val="20"/>
        </w:rPr>
        <w:t>2.</w:t>
      </w:r>
      <w:r w:rsidRPr="000B4119">
        <w:rPr>
          <w:rFonts w:ascii="Times New Roman" w:eastAsia="Arial" w:hAnsi="Times New Roman" w:cs="Times New Roman"/>
          <w:spacing w:val="-4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nazwa</w:t>
      </w:r>
      <w:r w:rsidRPr="000B4119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podmiotu:……………………………………</w:t>
      </w:r>
    </w:p>
    <w:p w14:paraId="69875751" w14:textId="77777777" w:rsidR="000B4119" w:rsidRPr="000B4119" w:rsidRDefault="000B4119" w:rsidP="000B4119">
      <w:pPr>
        <w:widowControl w:val="0"/>
        <w:autoSpaceDE w:val="0"/>
        <w:autoSpaceDN w:val="0"/>
        <w:spacing w:after="0" w:line="240" w:lineRule="auto"/>
        <w:ind w:left="1000"/>
        <w:rPr>
          <w:rFonts w:ascii="Times New Roman" w:eastAsia="Arial" w:hAnsi="Times New Roman" w:cs="Times New Roman"/>
          <w:sz w:val="20"/>
          <w:szCs w:val="20"/>
        </w:rPr>
      </w:pPr>
      <w:r w:rsidRPr="000B4119">
        <w:rPr>
          <w:rFonts w:ascii="Times New Roman" w:eastAsia="Arial" w:hAnsi="Times New Roman" w:cs="Times New Roman"/>
          <w:sz w:val="20"/>
          <w:szCs w:val="20"/>
        </w:rPr>
        <w:t>………………………………………………………….</w:t>
      </w:r>
    </w:p>
    <w:p w14:paraId="082DB843" w14:textId="77777777" w:rsidR="000B4119" w:rsidRPr="000B4119" w:rsidRDefault="000B4119" w:rsidP="000B4119">
      <w:pPr>
        <w:widowControl w:val="0"/>
        <w:autoSpaceDE w:val="0"/>
        <w:autoSpaceDN w:val="0"/>
        <w:spacing w:before="11"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p w14:paraId="5D02A327" w14:textId="77777777" w:rsidR="000B4119" w:rsidRPr="000B4119" w:rsidRDefault="000B4119" w:rsidP="000B4119">
      <w:pPr>
        <w:widowControl w:val="0"/>
        <w:autoSpaceDE w:val="0"/>
        <w:autoSpaceDN w:val="0"/>
        <w:spacing w:after="0" w:line="240" w:lineRule="auto"/>
        <w:ind w:left="280"/>
        <w:rPr>
          <w:rFonts w:ascii="Times New Roman" w:eastAsia="Arial" w:hAnsi="Times New Roman" w:cs="Times New Roman"/>
          <w:sz w:val="20"/>
          <w:szCs w:val="20"/>
        </w:rPr>
      </w:pPr>
      <w:r w:rsidRPr="000B4119">
        <w:rPr>
          <w:rFonts w:ascii="Times New Roman" w:eastAsia="Arial" w:hAnsi="Times New Roman" w:cs="Times New Roman"/>
          <w:sz w:val="20"/>
          <w:szCs w:val="20"/>
        </w:rPr>
        <w:t>Jednocześnie</w:t>
      </w:r>
      <w:r w:rsidRPr="000B4119">
        <w:rPr>
          <w:rFonts w:ascii="Times New Roman" w:eastAsia="Arial" w:hAnsi="Times New Roman" w:cs="Times New Roman"/>
          <w:spacing w:val="19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przedstawiam</w:t>
      </w:r>
      <w:r w:rsidRPr="000B4119">
        <w:rPr>
          <w:rFonts w:ascii="Times New Roman" w:eastAsia="Arial" w:hAnsi="Times New Roman" w:cs="Times New Roman"/>
          <w:spacing w:val="20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dowody,</w:t>
      </w:r>
      <w:r w:rsidRPr="000B4119">
        <w:rPr>
          <w:rFonts w:ascii="Times New Roman" w:eastAsia="Arial" w:hAnsi="Times New Roman" w:cs="Times New Roman"/>
          <w:spacing w:val="19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że</w:t>
      </w:r>
      <w:r w:rsidRPr="000B4119">
        <w:rPr>
          <w:rFonts w:ascii="Times New Roman" w:eastAsia="Arial" w:hAnsi="Times New Roman" w:cs="Times New Roman"/>
          <w:spacing w:val="19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powiązania</w:t>
      </w:r>
      <w:r w:rsidRPr="000B4119">
        <w:rPr>
          <w:rFonts w:ascii="Times New Roman" w:eastAsia="Arial" w:hAnsi="Times New Roman" w:cs="Times New Roman"/>
          <w:spacing w:val="19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z</w:t>
      </w:r>
      <w:r w:rsidRPr="000B4119">
        <w:rPr>
          <w:rFonts w:ascii="Times New Roman" w:eastAsia="Arial" w:hAnsi="Times New Roman" w:cs="Times New Roman"/>
          <w:spacing w:val="19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tymi</w:t>
      </w:r>
      <w:r w:rsidRPr="000B4119">
        <w:rPr>
          <w:rFonts w:ascii="Times New Roman" w:eastAsia="Arial" w:hAnsi="Times New Roman" w:cs="Times New Roman"/>
          <w:spacing w:val="19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Wykonawcami</w:t>
      </w:r>
      <w:r w:rsidRPr="000B4119">
        <w:rPr>
          <w:rFonts w:ascii="Times New Roman" w:eastAsia="Arial" w:hAnsi="Times New Roman" w:cs="Times New Roman"/>
          <w:spacing w:val="19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nie</w:t>
      </w:r>
      <w:r w:rsidRPr="000B4119">
        <w:rPr>
          <w:rFonts w:ascii="Times New Roman" w:eastAsia="Arial" w:hAnsi="Times New Roman" w:cs="Times New Roman"/>
          <w:spacing w:val="19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prowadzą</w:t>
      </w:r>
      <w:r w:rsidRPr="000B4119">
        <w:rPr>
          <w:rFonts w:ascii="Times New Roman" w:eastAsia="Arial" w:hAnsi="Times New Roman" w:cs="Times New Roman"/>
          <w:spacing w:val="19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do</w:t>
      </w:r>
      <w:r w:rsidRPr="000B4119">
        <w:rPr>
          <w:rFonts w:ascii="Times New Roman" w:eastAsia="Arial" w:hAnsi="Times New Roman" w:cs="Times New Roman"/>
          <w:spacing w:val="20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zakłócenia</w:t>
      </w:r>
      <w:r w:rsidRPr="000B4119">
        <w:rPr>
          <w:rFonts w:ascii="Times New Roman" w:eastAsia="Arial" w:hAnsi="Times New Roman" w:cs="Times New Roman"/>
          <w:spacing w:val="-47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konkurencji</w:t>
      </w:r>
      <w:r w:rsidRPr="000B4119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w</w:t>
      </w:r>
      <w:r w:rsidRPr="000B4119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postępowaniu</w:t>
      </w:r>
      <w:r w:rsidRPr="000B4119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o</w:t>
      </w:r>
      <w:r w:rsidRPr="000B4119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udzielenie zamówienia:</w:t>
      </w:r>
    </w:p>
    <w:p w14:paraId="4939ED94" w14:textId="77777777" w:rsidR="000B4119" w:rsidRPr="000B4119" w:rsidRDefault="000B4119" w:rsidP="000B4119">
      <w:pPr>
        <w:widowControl w:val="0"/>
        <w:autoSpaceDE w:val="0"/>
        <w:autoSpaceDN w:val="0"/>
        <w:spacing w:before="1" w:after="0" w:line="240" w:lineRule="auto"/>
        <w:ind w:left="280"/>
        <w:rPr>
          <w:rFonts w:ascii="Times New Roman" w:eastAsia="Arial" w:hAnsi="Times New Roman" w:cs="Times New Roman"/>
          <w:sz w:val="20"/>
          <w:szCs w:val="20"/>
        </w:rPr>
      </w:pPr>
      <w:r w:rsidRPr="000B4119">
        <w:rPr>
          <w:rFonts w:ascii="Times New Roman" w:eastAsia="Arial" w:hAnsi="Times New Roman" w:cs="Times New Roman"/>
          <w:sz w:val="20"/>
          <w:szCs w:val="20"/>
        </w:rPr>
        <w:t>1.</w:t>
      </w:r>
      <w:r w:rsidRPr="000B4119">
        <w:rPr>
          <w:rFonts w:ascii="Times New Roman" w:eastAsia="Arial" w:hAnsi="Times New Roman" w:cs="Times New Roman"/>
          <w:spacing w:val="-2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…………………………………………</w:t>
      </w:r>
    </w:p>
    <w:p w14:paraId="4E5C1B82" w14:textId="77777777" w:rsidR="000B4119" w:rsidRPr="000B4119" w:rsidRDefault="000B4119" w:rsidP="000B4119">
      <w:pPr>
        <w:widowControl w:val="0"/>
        <w:autoSpaceDE w:val="0"/>
        <w:autoSpaceDN w:val="0"/>
        <w:spacing w:after="0" w:line="240" w:lineRule="auto"/>
        <w:ind w:left="280"/>
        <w:rPr>
          <w:rFonts w:ascii="Times New Roman" w:eastAsia="Arial" w:hAnsi="Times New Roman" w:cs="Times New Roman"/>
          <w:sz w:val="20"/>
          <w:szCs w:val="20"/>
        </w:rPr>
      </w:pPr>
      <w:r w:rsidRPr="000B4119">
        <w:rPr>
          <w:rFonts w:ascii="Times New Roman" w:eastAsia="Arial" w:hAnsi="Times New Roman" w:cs="Times New Roman"/>
          <w:sz w:val="20"/>
          <w:szCs w:val="20"/>
        </w:rPr>
        <w:t>2………………………………………………</w:t>
      </w:r>
    </w:p>
    <w:p w14:paraId="3E9834C6" w14:textId="77777777" w:rsidR="000B4119" w:rsidRPr="000B4119" w:rsidRDefault="000B4119" w:rsidP="000B4119">
      <w:pPr>
        <w:widowControl w:val="0"/>
        <w:autoSpaceDE w:val="0"/>
        <w:autoSpaceDN w:val="0"/>
        <w:spacing w:before="1"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p w14:paraId="702D7501" w14:textId="77777777" w:rsidR="000B4119" w:rsidRPr="000B4119" w:rsidRDefault="000B4119" w:rsidP="000B4119">
      <w:pPr>
        <w:widowControl w:val="0"/>
        <w:autoSpaceDE w:val="0"/>
        <w:autoSpaceDN w:val="0"/>
        <w:spacing w:after="0" w:line="240" w:lineRule="auto"/>
        <w:ind w:left="280" w:right="297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B4119">
        <w:rPr>
          <w:rFonts w:ascii="Times New Roman" w:eastAsia="Arial" w:hAnsi="Times New Roman" w:cs="Times New Roman"/>
          <w:sz w:val="20"/>
          <w:szCs w:val="20"/>
        </w:rPr>
        <w:t>Oświadczam,</w:t>
      </w:r>
      <w:r w:rsidRPr="000B4119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że</w:t>
      </w:r>
      <w:r w:rsidRPr="000B4119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wszystkie</w:t>
      </w:r>
      <w:r w:rsidRPr="000B4119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informacje</w:t>
      </w:r>
      <w:r w:rsidRPr="000B4119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podane</w:t>
      </w:r>
      <w:r w:rsidRPr="000B4119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w</w:t>
      </w:r>
      <w:r w:rsidRPr="000B4119">
        <w:rPr>
          <w:rFonts w:ascii="Times New Roman" w:eastAsia="Arial" w:hAnsi="Times New Roman" w:cs="Times New Roman"/>
          <w:spacing w:val="-12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powyższych</w:t>
      </w:r>
      <w:r w:rsidRPr="000B4119">
        <w:rPr>
          <w:rFonts w:ascii="Times New Roman" w:eastAsia="Arial" w:hAnsi="Times New Roman" w:cs="Times New Roman"/>
          <w:spacing w:val="-8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oświadczeniach</w:t>
      </w:r>
      <w:r w:rsidRPr="000B4119">
        <w:rPr>
          <w:rFonts w:ascii="Times New Roman" w:eastAsia="Arial" w:hAnsi="Times New Roman" w:cs="Times New Roman"/>
          <w:spacing w:val="-6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są</w:t>
      </w:r>
      <w:r w:rsidRPr="000B4119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aktualne</w:t>
      </w:r>
      <w:r w:rsidRPr="000B4119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i</w:t>
      </w:r>
      <w:r w:rsidRPr="000B4119">
        <w:rPr>
          <w:rFonts w:ascii="Times New Roman" w:eastAsia="Arial" w:hAnsi="Times New Roman" w:cs="Times New Roman"/>
          <w:spacing w:val="-5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zgodne</w:t>
      </w:r>
      <w:r w:rsidRPr="000B4119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z</w:t>
      </w:r>
      <w:r w:rsidRPr="000B4119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prawdą</w:t>
      </w:r>
      <w:r w:rsidRPr="000B4119">
        <w:rPr>
          <w:rFonts w:ascii="Times New Roman" w:eastAsia="Arial" w:hAnsi="Times New Roman" w:cs="Times New Roman"/>
          <w:spacing w:val="-7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oraz</w:t>
      </w:r>
      <w:r w:rsidRPr="000B4119">
        <w:rPr>
          <w:rFonts w:ascii="Times New Roman" w:eastAsia="Arial" w:hAnsi="Times New Roman" w:cs="Times New Roman"/>
          <w:spacing w:val="-47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zostały</w:t>
      </w:r>
      <w:r w:rsidRPr="000B4119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przedstawione</w:t>
      </w:r>
      <w:r w:rsidRPr="000B4119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z</w:t>
      </w:r>
      <w:r w:rsidRPr="000B4119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pełną</w:t>
      </w:r>
      <w:r w:rsidRPr="000B4119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świadomością</w:t>
      </w:r>
      <w:r w:rsidRPr="000B4119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konsekwencji</w:t>
      </w:r>
      <w:r w:rsidRPr="000B4119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wprowadzenia</w:t>
      </w:r>
      <w:r w:rsidRPr="000B4119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Zamawiającego</w:t>
      </w:r>
      <w:r w:rsidRPr="000B4119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w</w:t>
      </w:r>
      <w:r w:rsidRPr="000B4119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błąd</w:t>
      </w:r>
      <w:r w:rsidRPr="000B4119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przy</w:t>
      </w:r>
      <w:r w:rsidRPr="000B4119">
        <w:rPr>
          <w:rFonts w:ascii="Times New Roman" w:eastAsia="Arial" w:hAnsi="Times New Roman" w:cs="Times New Roman"/>
          <w:spacing w:val="1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przedstawieniu</w:t>
      </w:r>
      <w:r w:rsidRPr="000B4119">
        <w:rPr>
          <w:rFonts w:ascii="Times New Roman" w:eastAsia="Arial" w:hAnsi="Times New Roman" w:cs="Times New Roman"/>
          <w:spacing w:val="-3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informacji.</w:t>
      </w:r>
    </w:p>
    <w:p w14:paraId="1AEEA8D8" w14:textId="77777777" w:rsidR="000B4119" w:rsidRPr="000B4119" w:rsidRDefault="000B4119" w:rsidP="000B4119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p w14:paraId="50D01526" w14:textId="77777777" w:rsidR="000B4119" w:rsidRPr="000B4119" w:rsidRDefault="000B4119" w:rsidP="000B4119">
      <w:pPr>
        <w:widowControl w:val="0"/>
        <w:autoSpaceDE w:val="0"/>
        <w:autoSpaceDN w:val="0"/>
        <w:spacing w:before="1" w:after="0" w:line="240" w:lineRule="auto"/>
        <w:ind w:left="28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B4119">
        <w:rPr>
          <w:rFonts w:ascii="Times New Roman" w:eastAsia="Arial" w:hAnsi="Times New Roman" w:cs="Times New Roman"/>
          <w:sz w:val="20"/>
          <w:szCs w:val="20"/>
        </w:rPr>
        <w:t>………………, dnia</w:t>
      </w:r>
      <w:r w:rsidRPr="000B4119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sz w:val="20"/>
          <w:szCs w:val="20"/>
        </w:rPr>
        <w:t>………………..</w:t>
      </w:r>
    </w:p>
    <w:p w14:paraId="59C832DD" w14:textId="77777777" w:rsidR="000B4119" w:rsidRPr="000B4119" w:rsidRDefault="000B4119" w:rsidP="000B4119">
      <w:pPr>
        <w:widowControl w:val="0"/>
        <w:autoSpaceDE w:val="0"/>
        <w:autoSpaceDN w:val="0"/>
        <w:spacing w:after="0" w:line="240" w:lineRule="auto"/>
        <w:ind w:left="280"/>
        <w:rPr>
          <w:rFonts w:ascii="Times New Roman" w:eastAsia="Arial" w:hAnsi="Times New Roman" w:cs="Times New Roman"/>
          <w:sz w:val="20"/>
          <w:szCs w:val="20"/>
        </w:rPr>
      </w:pPr>
      <w:r w:rsidRPr="000B4119">
        <w:rPr>
          <w:rFonts w:ascii="Times New Roman" w:eastAsia="Arial" w:hAnsi="Times New Roman" w:cs="Times New Roman"/>
          <w:sz w:val="20"/>
          <w:szCs w:val="20"/>
        </w:rPr>
        <w:t>/miejscowość/</w:t>
      </w:r>
    </w:p>
    <w:p w14:paraId="70541CE0" w14:textId="77777777" w:rsidR="000B4119" w:rsidRPr="000B4119" w:rsidRDefault="000B4119" w:rsidP="000B4119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p w14:paraId="65E4C059" w14:textId="77777777" w:rsidR="000B4119" w:rsidRPr="000B4119" w:rsidRDefault="000B4119" w:rsidP="000B4119">
      <w:pPr>
        <w:widowControl w:val="0"/>
        <w:autoSpaceDE w:val="0"/>
        <w:autoSpaceDN w:val="0"/>
        <w:spacing w:after="0" w:line="240" w:lineRule="auto"/>
        <w:ind w:left="280" w:right="302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B4119">
        <w:rPr>
          <w:rFonts w:ascii="Times New Roman" w:eastAsia="Arial" w:hAnsi="Times New Roman" w:cs="Times New Roman"/>
          <w:i/>
          <w:sz w:val="20"/>
          <w:szCs w:val="20"/>
        </w:rPr>
        <w:t>UWAGA: W przypadku Wykonawców wspólnie ubiegających się o zamówienie powyższy dokument składa każdy z partnerów</w:t>
      </w:r>
      <w:r w:rsidRPr="000B4119">
        <w:rPr>
          <w:rFonts w:ascii="Times New Roman" w:eastAsia="Arial" w:hAnsi="Times New Roman" w:cs="Times New Roman"/>
          <w:i/>
          <w:spacing w:val="-42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i/>
          <w:sz w:val="20"/>
          <w:szCs w:val="20"/>
        </w:rPr>
        <w:t>konsorcjum/</w:t>
      </w:r>
      <w:r w:rsidRPr="000B4119">
        <w:rPr>
          <w:rFonts w:ascii="Times New Roman" w:eastAsia="Arial" w:hAnsi="Times New Roman" w:cs="Times New Roman"/>
          <w:i/>
          <w:spacing w:val="-1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i/>
          <w:sz w:val="20"/>
          <w:szCs w:val="20"/>
        </w:rPr>
        <w:t>członków</w:t>
      </w:r>
      <w:r w:rsidRPr="000B4119">
        <w:rPr>
          <w:rFonts w:ascii="Times New Roman" w:eastAsia="Arial" w:hAnsi="Times New Roman" w:cs="Times New Roman"/>
          <w:i/>
          <w:spacing w:val="-3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i/>
          <w:sz w:val="20"/>
          <w:szCs w:val="20"/>
        </w:rPr>
        <w:t>spółki</w:t>
      </w:r>
      <w:r w:rsidRPr="000B4119">
        <w:rPr>
          <w:rFonts w:ascii="Times New Roman" w:eastAsia="Arial" w:hAnsi="Times New Roman" w:cs="Times New Roman"/>
          <w:i/>
          <w:spacing w:val="-2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i/>
          <w:sz w:val="20"/>
          <w:szCs w:val="20"/>
        </w:rPr>
        <w:t>cywilnej oddzielnie w</w:t>
      </w:r>
      <w:r w:rsidRPr="000B4119">
        <w:rPr>
          <w:rFonts w:ascii="Times New Roman" w:eastAsia="Arial" w:hAnsi="Times New Roman" w:cs="Times New Roman"/>
          <w:i/>
          <w:spacing w:val="-1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i/>
          <w:sz w:val="20"/>
          <w:szCs w:val="20"/>
        </w:rPr>
        <w:t>imieniu</w:t>
      </w:r>
      <w:r w:rsidRPr="000B4119">
        <w:rPr>
          <w:rFonts w:ascii="Times New Roman" w:eastAsia="Arial" w:hAnsi="Times New Roman" w:cs="Times New Roman"/>
          <w:i/>
          <w:spacing w:val="1"/>
          <w:sz w:val="20"/>
          <w:szCs w:val="20"/>
        </w:rPr>
        <w:t xml:space="preserve"> </w:t>
      </w:r>
      <w:r w:rsidRPr="000B4119">
        <w:rPr>
          <w:rFonts w:ascii="Times New Roman" w:eastAsia="Arial" w:hAnsi="Times New Roman" w:cs="Times New Roman"/>
          <w:i/>
          <w:sz w:val="20"/>
          <w:szCs w:val="20"/>
        </w:rPr>
        <w:t>swojej firmy.</w:t>
      </w:r>
    </w:p>
    <w:p w14:paraId="11C6083F" w14:textId="77777777" w:rsidR="004F1955" w:rsidRDefault="004F1955" w:rsidP="00F40CA6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</w:pPr>
    </w:p>
    <w:p w14:paraId="0D0C0448" w14:textId="77777777" w:rsidR="004F1955" w:rsidRPr="004F1955" w:rsidRDefault="004F1955" w:rsidP="004F1955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C18BB00" w14:textId="77777777" w:rsidR="004F1955" w:rsidRDefault="004F1955" w:rsidP="00F40CA6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</w:pPr>
    </w:p>
    <w:p w14:paraId="2C3165AD" w14:textId="4B79B5E7" w:rsidR="00782141" w:rsidRPr="00624AB8" w:rsidRDefault="00F40CA6" w:rsidP="00F40CA6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</w:pPr>
      <w:r w:rsidRPr="00624AB8"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  <w:t xml:space="preserve">    </w:t>
      </w:r>
    </w:p>
    <w:p w14:paraId="53AD5D8F" w14:textId="77777777" w:rsidR="00F40CA6" w:rsidRPr="00624AB8" w:rsidRDefault="00F40CA6" w:rsidP="00F40CA6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</w:pPr>
    </w:p>
    <w:p w14:paraId="1FDED358" w14:textId="598FA2FE" w:rsidR="00F40CA6" w:rsidRPr="00624AB8" w:rsidRDefault="00F40CA6" w:rsidP="00F40CA6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  <w:r w:rsidRPr="00624AB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      ......................................                                                                         ……………………………………………...</w:t>
      </w:r>
    </w:p>
    <w:p w14:paraId="77598D3D" w14:textId="603768A8" w:rsidR="00F40CA6" w:rsidRPr="00624AB8" w:rsidRDefault="00F40CA6" w:rsidP="00F40CA6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  <w:r w:rsidRPr="00624AB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     (miejscowość, data)                                                                        (podpis uprawnionego przedstawiciela Wykonawcy)</w:t>
      </w:r>
    </w:p>
    <w:p w14:paraId="425E91DD" w14:textId="77777777" w:rsidR="00F40CA6" w:rsidRPr="00624AB8" w:rsidRDefault="00F40CA6" w:rsidP="00F40CA6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</w:pPr>
    </w:p>
    <w:p w14:paraId="3D1A6235" w14:textId="77777777" w:rsidR="00782141" w:rsidRPr="00624AB8" w:rsidRDefault="00782141" w:rsidP="00076F7F">
      <w:pPr>
        <w:tabs>
          <w:tab w:val="left" w:pos="0"/>
        </w:tabs>
        <w:suppressAutoHyphens/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</w:pPr>
    </w:p>
    <w:p w14:paraId="6A838346" w14:textId="7E166B2C" w:rsidR="00076F7F" w:rsidRPr="00624AB8" w:rsidRDefault="00076F7F" w:rsidP="00076F7F">
      <w:pPr>
        <w:tabs>
          <w:tab w:val="left" w:pos="0"/>
        </w:tabs>
        <w:suppressAutoHyphens/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</w:pPr>
      <w:r w:rsidRPr="00624AB8"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  <w:t xml:space="preserve">DOKUMENT NALEŻY </w:t>
      </w:r>
      <w:r w:rsidR="00565B6A" w:rsidRPr="00624AB8"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  <w:t>OPATRZYĆ KWALIFIKOWANYM PODPISEM ELEKTRONICZNYM, PODPISEM ZAUFANYM LUB PODPISEM OSOBISTYM.</w:t>
      </w:r>
    </w:p>
    <w:p w14:paraId="30024186" w14:textId="495879E0" w:rsidR="00565B6A" w:rsidRPr="00624AB8" w:rsidRDefault="00565B6A" w:rsidP="00782141">
      <w:pPr>
        <w:tabs>
          <w:tab w:val="left" w:pos="0"/>
        </w:tabs>
        <w:suppressAutoHyphens/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4AB8"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  <w:t xml:space="preserve">UWAGA! </w:t>
      </w:r>
      <w:r w:rsidR="00782141" w:rsidRPr="00624AB8"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  <w:t>NANOSZENIE JAKICHKOLWIEK ZMIAN W TREŚCI DOKUMENTU PO OPATRZENIU WW. PODPISEM MOŻE SKUTKOWAĆ NARUSZENIEM INTEGRALNOŚCI PODPISU, A W KONSEKWENCJI SKUTKOWAĆ ODRZUCENIEM OFERTY.</w:t>
      </w:r>
    </w:p>
    <w:p w14:paraId="014821FD" w14:textId="09FDD93C" w:rsidR="003D5E7E" w:rsidRPr="00624AB8" w:rsidRDefault="003D5E7E" w:rsidP="00076F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sectPr w:rsidR="003D5E7E" w:rsidRPr="00624AB8" w:rsidSect="00B16AD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1080" w:bottom="1440" w:left="108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EC228" w14:textId="77777777" w:rsidR="00F63D37" w:rsidRDefault="00F63D37" w:rsidP="00597E0F">
      <w:pPr>
        <w:spacing w:after="0" w:line="240" w:lineRule="auto"/>
      </w:pPr>
      <w:r>
        <w:separator/>
      </w:r>
    </w:p>
  </w:endnote>
  <w:endnote w:type="continuationSeparator" w:id="0">
    <w:p w14:paraId="690B8F97" w14:textId="77777777" w:rsidR="00F63D37" w:rsidRDefault="00F63D37" w:rsidP="0059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1CFA" w14:textId="77777777" w:rsidR="00560747" w:rsidRPr="00560747" w:rsidRDefault="00560747" w:rsidP="00560747">
    <w:pPr>
      <w:pStyle w:val="Stopka"/>
      <w:rPr>
        <w:rFonts w:ascii="Times New Roman" w:hAnsi="Times New Roman" w:cs="Times New Roman"/>
        <w:sz w:val="16"/>
        <w:szCs w:val="16"/>
      </w:rPr>
    </w:pPr>
    <w:r w:rsidRPr="00560747">
      <w:rPr>
        <w:rFonts w:ascii="Times New Roman" w:hAnsi="Times New Roman" w:cs="Times New Roman"/>
        <w:sz w:val="16"/>
        <w:szCs w:val="16"/>
      </w:rPr>
      <w:t>Zamawiający: Gmina Wręczyca Wielka</w:t>
    </w:r>
  </w:p>
  <w:p w14:paraId="024234BA" w14:textId="13FC9D3C" w:rsidR="00EA19EE" w:rsidRPr="00560747" w:rsidRDefault="00EA19EE" w:rsidP="005607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F3167" w14:textId="4AC65F9D" w:rsidR="00560747" w:rsidRPr="00560747" w:rsidRDefault="00560747">
    <w:pPr>
      <w:pStyle w:val="Stopka"/>
      <w:rPr>
        <w:rFonts w:ascii="Times New Roman" w:hAnsi="Times New Roman" w:cs="Times New Roman"/>
        <w:sz w:val="16"/>
        <w:szCs w:val="16"/>
      </w:rPr>
    </w:pPr>
    <w:r w:rsidRPr="00560747">
      <w:rPr>
        <w:rFonts w:ascii="Times New Roman" w:hAnsi="Times New Roman" w:cs="Times New Roman"/>
        <w:sz w:val="16"/>
        <w:szCs w:val="16"/>
      </w:rPr>
      <w:t>Zamawiający: Gmina Wręczyca Wielka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B0425" w14:textId="77777777" w:rsidR="00F63D37" w:rsidRDefault="00F63D37" w:rsidP="00597E0F">
      <w:pPr>
        <w:spacing w:after="0" w:line="240" w:lineRule="auto"/>
      </w:pPr>
      <w:r>
        <w:separator/>
      </w:r>
    </w:p>
  </w:footnote>
  <w:footnote w:type="continuationSeparator" w:id="0">
    <w:p w14:paraId="7DEB4016" w14:textId="77777777" w:rsidR="00F63D37" w:rsidRDefault="00F63D37" w:rsidP="00597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52C8" w14:textId="77777777" w:rsidR="00EA19EE" w:rsidRDefault="00EA19EE" w:rsidP="00435AFA">
    <w:pPr>
      <w:pStyle w:val="Nagwek"/>
      <w:jc w:val="right"/>
      <w:rPr>
        <w:bCs/>
        <w:sz w:val="18"/>
        <w:szCs w:val="18"/>
      </w:rPr>
    </w:pPr>
  </w:p>
  <w:p w14:paraId="5FE713A9" w14:textId="77777777" w:rsidR="00EA19EE" w:rsidRDefault="00EA19EE" w:rsidP="00435AFA">
    <w:pPr>
      <w:pStyle w:val="Nagwek"/>
      <w:jc w:val="right"/>
      <w:rPr>
        <w:bCs/>
        <w:sz w:val="18"/>
        <w:szCs w:val="18"/>
      </w:rPr>
    </w:pPr>
  </w:p>
  <w:p w14:paraId="67AFC193" w14:textId="162C70BB" w:rsidR="00560747" w:rsidRPr="00081CE6" w:rsidRDefault="00560747" w:rsidP="00560747">
    <w:pPr>
      <w:pStyle w:val="Nagwek"/>
      <w:jc w:val="center"/>
      <w:rPr>
        <w:sz w:val="16"/>
        <w:szCs w:val="16"/>
      </w:rPr>
    </w:pPr>
    <w:r w:rsidRPr="00081CE6">
      <w:rPr>
        <w:sz w:val="16"/>
        <w:szCs w:val="16"/>
      </w:rPr>
      <w:t xml:space="preserve">Specyfikacja Warunków Zamówienia dla </w:t>
    </w:r>
    <w:r w:rsidR="004F1955">
      <w:rPr>
        <w:sz w:val="16"/>
        <w:szCs w:val="16"/>
      </w:rPr>
      <w:t>usług</w:t>
    </w:r>
    <w:r w:rsidRPr="00081CE6">
      <w:rPr>
        <w:sz w:val="16"/>
        <w:szCs w:val="16"/>
      </w:rPr>
      <w:t>, w postępowaniu o wartości mniejszej niż próg unijny, tryb podstawowy,</w:t>
    </w:r>
  </w:p>
  <w:p w14:paraId="5CA2255A" w14:textId="24EDC655" w:rsidR="00560747" w:rsidRPr="00081CE6" w:rsidRDefault="004F1955" w:rsidP="00560747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>bez</w:t>
    </w:r>
    <w:r w:rsidR="00560747" w:rsidRPr="00081CE6">
      <w:rPr>
        <w:sz w:val="16"/>
        <w:szCs w:val="16"/>
      </w:rPr>
      <w:t xml:space="preserve"> możliwości prowadzenia negocjacji - nr sprawy: </w:t>
    </w:r>
    <w:r w:rsidR="00560747" w:rsidRPr="00081CE6">
      <w:rPr>
        <w:b/>
        <w:sz w:val="16"/>
        <w:szCs w:val="16"/>
      </w:rPr>
      <w:t>NIP.271.1.</w:t>
    </w:r>
    <w:r w:rsidR="00560747">
      <w:rPr>
        <w:b/>
        <w:sz w:val="16"/>
        <w:szCs w:val="16"/>
      </w:rPr>
      <w:t>0</w:t>
    </w:r>
    <w:r w:rsidR="004A345D">
      <w:rPr>
        <w:b/>
        <w:sz w:val="16"/>
        <w:szCs w:val="16"/>
      </w:rPr>
      <w:t>9</w:t>
    </w:r>
    <w:r w:rsidR="00560747" w:rsidRPr="00081CE6">
      <w:rPr>
        <w:b/>
        <w:sz w:val="16"/>
        <w:szCs w:val="16"/>
      </w:rPr>
      <w:t>.2022.KK</w:t>
    </w:r>
  </w:p>
  <w:p w14:paraId="14EEEC66" w14:textId="4691EFF7" w:rsidR="00EA19EE" w:rsidRDefault="00EA19EE" w:rsidP="00560747">
    <w:pPr>
      <w:pStyle w:val="Nagwek"/>
      <w:jc w:val="right"/>
      <w:rPr>
        <w:bCs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B194" w14:textId="77777777" w:rsidR="00EA19EE" w:rsidRDefault="00EA19EE" w:rsidP="00435AFA">
    <w:pPr>
      <w:pStyle w:val="Nagwek"/>
      <w:jc w:val="right"/>
      <w:rPr>
        <w:bCs/>
        <w:sz w:val="18"/>
        <w:szCs w:val="18"/>
      </w:rPr>
    </w:pPr>
  </w:p>
  <w:p w14:paraId="55A19B8C" w14:textId="77777777" w:rsidR="00EA19EE" w:rsidRDefault="00EA19EE" w:rsidP="00435AFA">
    <w:pPr>
      <w:pStyle w:val="Nagwek"/>
      <w:jc w:val="right"/>
      <w:rPr>
        <w:bCs/>
        <w:sz w:val="18"/>
        <w:szCs w:val="18"/>
      </w:rPr>
    </w:pPr>
  </w:p>
  <w:p w14:paraId="4194C289" w14:textId="5B1E337B" w:rsidR="00560747" w:rsidRPr="00081CE6" w:rsidRDefault="00560747" w:rsidP="00560747">
    <w:pPr>
      <w:pStyle w:val="Nagwek"/>
      <w:jc w:val="center"/>
      <w:rPr>
        <w:sz w:val="16"/>
        <w:szCs w:val="16"/>
      </w:rPr>
    </w:pPr>
    <w:r w:rsidRPr="00081CE6">
      <w:rPr>
        <w:sz w:val="16"/>
        <w:szCs w:val="16"/>
      </w:rPr>
      <w:t xml:space="preserve">Specyfikacja Warunków Zamówienia dla </w:t>
    </w:r>
    <w:r w:rsidR="00D43241">
      <w:rPr>
        <w:sz w:val="16"/>
        <w:szCs w:val="16"/>
      </w:rPr>
      <w:t>usług</w:t>
    </w:r>
    <w:r w:rsidRPr="00081CE6">
      <w:rPr>
        <w:sz w:val="16"/>
        <w:szCs w:val="16"/>
      </w:rPr>
      <w:t>, w postępowaniu o wartości mniejszej niż próg unijny, tryb podstawowy,</w:t>
    </w:r>
  </w:p>
  <w:p w14:paraId="02F7DDB6" w14:textId="6455653F" w:rsidR="00560747" w:rsidRPr="00081CE6" w:rsidRDefault="00751550" w:rsidP="00560747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>bez możliwości</w:t>
    </w:r>
    <w:r w:rsidR="00560747" w:rsidRPr="00081CE6">
      <w:rPr>
        <w:sz w:val="16"/>
        <w:szCs w:val="16"/>
      </w:rPr>
      <w:t xml:space="preserve"> prowadzenia negocjacji - nr sprawy: </w:t>
    </w:r>
    <w:r w:rsidR="00560747" w:rsidRPr="00081CE6">
      <w:rPr>
        <w:b/>
        <w:sz w:val="16"/>
        <w:szCs w:val="16"/>
      </w:rPr>
      <w:t>NIP.271.1.</w:t>
    </w:r>
    <w:r w:rsidR="00560747">
      <w:rPr>
        <w:b/>
        <w:sz w:val="16"/>
        <w:szCs w:val="16"/>
      </w:rPr>
      <w:t>0</w:t>
    </w:r>
    <w:r w:rsidR="00440AED">
      <w:rPr>
        <w:b/>
        <w:sz w:val="16"/>
        <w:szCs w:val="16"/>
      </w:rPr>
      <w:t>9</w:t>
    </w:r>
    <w:r w:rsidR="00560747" w:rsidRPr="00081CE6">
      <w:rPr>
        <w:b/>
        <w:sz w:val="16"/>
        <w:szCs w:val="16"/>
      </w:rPr>
      <w:t>.2022.KK</w:t>
    </w:r>
  </w:p>
  <w:p w14:paraId="7C36F2F6" w14:textId="3FD74C3E" w:rsidR="00EA19EE" w:rsidRPr="00063972" w:rsidRDefault="00EA19EE" w:rsidP="00560747">
    <w:pPr>
      <w:pStyle w:val="Nagwek"/>
      <w:jc w:val="right"/>
      <w:rPr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686C526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4"/>
    <w:multiLevelType w:val="multilevel"/>
    <w:tmpl w:val="328EEAC8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5"/>
    <w:multiLevelType w:val="multilevel"/>
    <w:tmpl w:val="771A9286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4F68A61A"/>
    <w:name w:val="WW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9"/>
    <w:multiLevelType w:val="multilevel"/>
    <w:tmpl w:val="5F34B71C"/>
    <w:name w:val="WW8Num16"/>
    <w:lvl w:ilvl="0">
      <w:start w:val="1"/>
      <w:numFmt w:val="decimal"/>
      <w:lvlText w:val="%1."/>
      <w:lvlJc w:val="left"/>
      <w:pPr>
        <w:tabs>
          <w:tab w:val="num" w:pos="-5850"/>
        </w:tabs>
        <w:ind w:left="-5850" w:hanging="360"/>
      </w:pPr>
    </w:lvl>
    <w:lvl w:ilvl="1">
      <w:start w:val="1"/>
      <w:numFmt w:val="decimal"/>
      <w:lvlText w:val="%1.%2"/>
      <w:lvlJc w:val="left"/>
      <w:pPr>
        <w:tabs>
          <w:tab w:val="num" w:pos="-5790"/>
        </w:tabs>
        <w:ind w:left="-5790" w:hanging="420"/>
      </w:pPr>
    </w:lvl>
    <w:lvl w:ilvl="2">
      <w:start w:val="1"/>
      <w:numFmt w:val="decimal"/>
      <w:lvlText w:val="%1.%2.%3."/>
      <w:lvlJc w:val="left"/>
      <w:pPr>
        <w:tabs>
          <w:tab w:val="num" w:pos="-5746"/>
        </w:tabs>
        <w:ind w:left="-5746" w:hanging="360"/>
      </w:pPr>
    </w:lvl>
    <w:lvl w:ilvl="3">
      <w:start w:val="1"/>
      <w:numFmt w:val="decimal"/>
      <w:lvlText w:val="%1.%2.%3.%4."/>
      <w:lvlJc w:val="left"/>
      <w:pPr>
        <w:tabs>
          <w:tab w:val="num" w:pos="-5694"/>
        </w:tabs>
        <w:ind w:left="-5694" w:hanging="360"/>
      </w:pPr>
    </w:lvl>
    <w:lvl w:ilvl="4">
      <w:start w:val="1"/>
      <w:numFmt w:val="decimal"/>
      <w:lvlText w:val="%1.%2.%3.%4.%5."/>
      <w:lvlJc w:val="left"/>
      <w:pPr>
        <w:tabs>
          <w:tab w:val="num" w:pos="-5642"/>
        </w:tabs>
        <w:ind w:left="-5642" w:hanging="360"/>
      </w:pPr>
    </w:lvl>
    <w:lvl w:ilvl="5">
      <w:start w:val="1"/>
      <w:numFmt w:val="decimal"/>
      <w:lvlText w:val="%1.%2.%3.%4.%5.%6."/>
      <w:lvlJc w:val="left"/>
      <w:pPr>
        <w:tabs>
          <w:tab w:val="num" w:pos="-5590"/>
        </w:tabs>
        <w:ind w:left="-5590" w:hanging="360"/>
      </w:pPr>
    </w:lvl>
    <w:lvl w:ilvl="6">
      <w:start w:val="1"/>
      <w:numFmt w:val="decimal"/>
      <w:lvlText w:val="%1.%2.%3.%4.%5.%6.%7."/>
      <w:lvlJc w:val="left"/>
      <w:pPr>
        <w:tabs>
          <w:tab w:val="num" w:pos="-5538"/>
        </w:tabs>
        <w:ind w:left="-553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-5486"/>
        </w:tabs>
        <w:ind w:left="-548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-5434"/>
        </w:tabs>
        <w:ind w:left="-5434" w:hanging="360"/>
      </w:pPr>
    </w:lvl>
  </w:abstractNum>
  <w:abstractNum w:abstractNumId="6" w15:restartNumberingAfterBreak="0">
    <w:nsid w:val="0000000B"/>
    <w:multiLevelType w:val="multilevel"/>
    <w:tmpl w:val="E1EA8A84"/>
    <w:name w:val="WW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C"/>
    <w:multiLevelType w:val="multilevel"/>
    <w:tmpl w:val="0000000C"/>
    <w:name w:val="WW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D"/>
    <w:multiLevelType w:val="multilevel"/>
    <w:tmpl w:val="E6EA6092"/>
    <w:name w:val="WW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E"/>
    <w:multiLevelType w:val="multilevel"/>
    <w:tmpl w:val="6F6043EA"/>
    <w:name w:val="WW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0F"/>
    <w:multiLevelType w:val="multilevel"/>
    <w:tmpl w:val="E5687854"/>
    <w:name w:val="WWNum16"/>
    <w:lvl w:ilvl="0">
      <w:start w:val="1"/>
      <w:numFmt w:val="decimal"/>
      <w:lvlText w:val="%1."/>
      <w:lvlJc w:val="left"/>
      <w:pPr>
        <w:tabs>
          <w:tab w:val="num" w:pos="-5682"/>
        </w:tabs>
        <w:ind w:left="-5682" w:hanging="360"/>
      </w:pPr>
    </w:lvl>
    <w:lvl w:ilvl="1">
      <w:start w:val="1"/>
      <w:numFmt w:val="decimal"/>
      <w:lvlText w:val="%2."/>
      <w:lvlJc w:val="left"/>
      <w:pPr>
        <w:tabs>
          <w:tab w:val="num" w:pos="-5322"/>
        </w:tabs>
        <w:ind w:left="-5322" w:hanging="360"/>
      </w:pPr>
    </w:lvl>
    <w:lvl w:ilvl="2">
      <w:start w:val="1"/>
      <w:numFmt w:val="decimal"/>
      <w:lvlText w:val="%2.%3."/>
      <w:lvlJc w:val="left"/>
      <w:pPr>
        <w:tabs>
          <w:tab w:val="num" w:pos="-4962"/>
        </w:tabs>
        <w:ind w:left="-4962" w:hanging="360"/>
      </w:pPr>
    </w:lvl>
    <w:lvl w:ilvl="3">
      <w:start w:val="1"/>
      <w:numFmt w:val="decimal"/>
      <w:lvlText w:val="%2.%3.%4."/>
      <w:lvlJc w:val="left"/>
      <w:pPr>
        <w:tabs>
          <w:tab w:val="num" w:pos="-4602"/>
        </w:tabs>
        <w:ind w:left="-4602" w:hanging="360"/>
      </w:pPr>
    </w:lvl>
    <w:lvl w:ilvl="4">
      <w:start w:val="1"/>
      <w:numFmt w:val="decimal"/>
      <w:lvlText w:val="%2.%3.%4.%5."/>
      <w:lvlJc w:val="left"/>
      <w:pPr>
        <w:tabs>
          <w:tab w:val="num" w:pos="-4242"/>
        </w:tabs>
        <w:ind w:left="-4242" w:hanging="360"/>
      </w:pPr>
    </w:lvl>
    <w:lvl w:ilvl="5">
      <w:start w:val="1"/>
      <w:numFmt w:val="decimal"/>
      <w:lvlText w:val="%2.%3.%4.%5.%6."/>
      <w:lvlJc w:val="left"/>
      <w:pPr>
        <w:tabs>
          <w:tab w:val="num" w:pos="-3882"/>
        </w:tabs>
        <w:ind w:left="-3882" w:hanging="360"/>
      </w:pPr>
    </w:lvl>
    <w:lvl w:ilvl="6">
      <w:start w:val="1"/>
      <w:numFmt w:val="decimal"/>
      <w:lvlText w:val="%2.%3.%4.%5.%6.%7."/>
      <w:lvlJc w:val="left"/>
      <w:pPr>
        <w:tabs>
          <w:tab w:val="num" w:pos="-3522"/>
        </w:tabs>
        <w:ind w:left="-3522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162"/>
        </w:tabs>
        <w:ind w:left="-3162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2802"/>
        </w:tabs>
        <w:ind w:left="-2802" w:hanging="360"/>
      </w:pPr>
    </w:lvl>
  </w:abstractNum>
  <w:abstractNum w:abstractNumId="11" w15:restartNumberingAfterBreak="0">
    <w:nsid w:val="00000010"/>
    <w:multiLevelType w:val="multilevel"/>
    <w:tmpl w:val="00000010"/>
    <w:name w:val="WW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1"/>
    <w:multiLevelType w:val="multilevel"/>
    <w:tmpl w:val="29B8BEA6"/>
    <w:name w:val="WWNum1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2"/>
    <w:multiLevelType w:val="multilevel"/>
    <w:tmpl w:val="BFAA5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13"/>
    <w:multiLevelType w:val="multilevel"/>
    <w:tmpl w:val="B456C6AE"/>
    <w:name w:val="WW8Num2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4"/>
    <w:multiLevelType w:val="multilevel"/>
    <w:tmpl w:val="00000014"/>
    <w:name w:val="WWNum2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5"/>
    <w:multiLevelType w:val="multilevel"/>
    <w:tmpl w:val="56F4568C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6"/>
    <w:multiLevelType w:val="multilevel"/>
    <w:tmpl w:val="9B3CCEBE"/>
    <w:name w:val="WW8Num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00000017"/>
    <w:multiLevelType w:val="multi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9"/>
    <w:multiLevelType w:val="multilevel"/>
    <w:tmpl w:val="885000CE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A"/>
    <w:multiLevelType w:val="multilevel"/>
    <w:tmpl w:val="A3381286"/>
    <w:name w:val="WW8Num42"/>
    <w:lvl w:ilvl="0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21" w15:restartNumberingAfterBreak="0">
    <w:nsid w:val="0000001B"/>
    <w:multiLevelType w:val="multilevel"/>
    <w:tmpl w:val="0000001B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position w:val="0"/>
        <w:sz w:val="19"/>
        <w:szCs w:val="15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D"/>
    <w:multiLevelType w:val="multilevel"/>
    <w:tmpl w:val="94C48F46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E"/>
    <w:multiLevelType w:val="multilevel"/>
    <w:tmpl w:val="0000001E"/>
    <w:name w:val="WW8Num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F"/>
    <w:multiLevelType w:val="multilevel"/>
    <w:tmpl w:val="0000001F"/>
    <w:name w:val="WW8Num6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00000020"/>
    <w:multiLevelType w:val="multilevel"/>
    <w:tmpl w:val="00000020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00000021"/>
    <w:multiLevelType w:val="multilevel"/>
    <w:tmpl w:val="00000021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22"/>
    <w:multiLevelType w:val="multilevel"/>
    <w:tmpl w:val="00000022"/>
    <w:name w:val="WW8Num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23"/>
    <w:multiLevelType w:val="multilevel"/>
    <w:tmpl w:val="00000023"/>
    <w:name w:val="WW8Num6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24"/>
    <w:multiLevelType w:val="multilevel"/>
    <w:tmpl w:val="00000024"/>
    <w:name w:val="WW8Num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00000025"/>
    <w:multiLevelType w:val="multilevel"/>
    <w:tmpl w:val="00000025"/>
    <w:name w:val="WW8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073B02D0"/>
    <w:multiLevelType w:val="hybridMultilevel"/>
    <w:tmpl w:val="DE6EC5D0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2" w15:restartNumberingAfterBreak="0">
    <w:nsid w:val="0A0A56F3"/>
    <w:multiLevelType w:val="hybridMultilevel"/>
    <w:tmpl w:val="D5220624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0D8F67FF"/>
    <w:multiLevelType w:val="multilevel"/>
    <w:tmpl w:val="E6EEFFB0"/>
    <w:styleLink w:val="WWNum63"/>
    <w:lvl w:ilvl="0">
      <w:numFmt w:val="bullet"/>
      <w:lvlText w:val=""/>
      <w:lvlJc w:val="left"/>
      <w:pPr>
        <w:ind w:left="814" w:hanging="360"/>
      </w:pPr>
      <w:rPr>
        <w:rFonts w:ascii="Symbol" w:hAnsi="Symbol"/>
        <w:b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53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5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7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9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1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3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5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74" w:hanging="360"/>
      </w:pPr>
      <w:rPr>
        <w:rFonts w:ascii="Wingdings" w:hAnsi="Wingdings"/>
      </w:rPr>
    </w:lvl>
  </w:abstractNum>
  <w:abstractNum w:abstractNumId="34" w15:restartNumberingAfterBreak="0">
    <w:nsid w:val="1B7C2D64"/>
    <w:multiLevelType w:val="multilevel"/>
    <w:tmpl w:val="14CE9FA0"/>
    <w:styleLink w:val="WWNum61"/>
    <w:lvl w:ilvl="0">
      <w:start w:val="1"/>
      <w:numFmt w:val="decimal"/>
      <w:lvlText w:val="%1)"/>
      <w:lvlJc w:val="left"/>
      <w:pPr>
        <w:ind w:left="360" w:hanging="360"/>
      </w:pPr>
      <w:rPr>
        <w:rFonts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Calibri"/>
        <w:b/>
        <w:sz w:val="22"/>
        <w:szCs w:val="22"/>
      </w:rPr>
    </w:lvl>
    <w:lvl w:ilvl="2">
      <w:numFmt w:val="bullet"/>
      <w:lvlText w:val=""/>
      <w:lvlJc w:val="left"/>
      <w:pPr>
        <w:ind w:left="1800" w:hanging="360"/>
      </w:pPr>
      <w:rPr>
        <w:rFonts w:ascii="Symbol" w:hAnsi="Symbol"/>
        <w:color w:val="00000A"/>
      </w:r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35" w15:restartNumberingAfterBreak="0">
    <w:nsid w:val="27325C8F"/>
    <w:multiLevelType w:val="hybridMultilevel"/>
    <w:tmpl w:val="D86AD49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A7E61E8"/>
    <w:multiLevelType w:val="hybridMultilevel"/>
    <w:tmpl w:val="8CDE868C"/>
    <w:lvl w:ilvl="0" w:tplc="70365114">
      <w:start w:val="1"/>
      <w:numFmt w:val="decimal"/>
      <w:lvlText w:val="%1."/>
      <w:lvlJc w:val="left"/>
      <w:pPr>
        <w:ind w:left="508" w:hanging="284"/>
        <w:jc w:val="right"/>
      </w:pPr>
      <w:rPr>
        <w:rFonts w:hint="default"/>
        <w:spacing w:val="-1"/>
        <w:w w:val="99"/>
        <w:lang w:val="pl-PL" w:eastAsia="en-US" w:bidi="ar-SA"/>
      </w:rPr>
    </w:lvl>
    <w:lvl w:ilvl="1" w:tplc="C53631E0">
      <w:numFmt w:val="bullet"/>
      <w:lvlText w:val=""/>
      <w:lvlJc w:val="left"/>
      <w:pPr>
        <w:ind w:left="171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BEE629C0">
      <w:numFmt w:val="bullet"/>
      <w:lvlText w:val="•"/>
      <w:lvlJc w:val="left"/>
      <w:pPr>
        <w:ind w:left="2596" w:hanging="360"/>
      </w:pPr>
      <w:rPr>
        <w:rFonts w:hint="default"/>
        <w:lang w:val="pl-PL" w:eastAsia="en-US" w:bidi="ar-SA"/>
      </w:rPr>
    </w:lvl>
    <w:lvl w:ilvl="3" w:tplc="F7FE539E">
      <w:numFmt w:val="bullet"/>
      <w:lvlText w:val="•"/>
      <w:lvlJc w:val="left"/>
      <w:pPr>
        <w:ind w:left="3473" w:hanging="360"/>
      </w:pPr>
      <w:rPr>
        <w:rFonts w:hint="default"/>
        <w:lang w:val="pl-PL" w:eastAsia="en-US" w:bidi="ar-SA"/>
      </w:rPr>
    </w:lvl>
    <w:lvl w:ilvl="4" w:tplc="39A60E7E">
      <w:numFmt w:val="bullet"/>
      <w:lvlText w:val="•"/>
      <w:lvlJc w:val="left"/>
      <w:pPr>
        <w:ind w:left="4349" w:hanging="360"/>
      </w:pPr>
      <w:rPr>
        <w:rFonts w:hint="default"/>
        <w:lang w:val="pl-PL" w:eastAsia="en-US" w:bidi="ar-SA"/>
      </w:rPr>
    </w:lvl>
    <w:lvl w:ilvl="5" w:tplc="65420DD6">
      <w:numFmt w:val="bullet"/>
      <w:lvlText w:val="•"/>
      <w:lvlJc w:val="left"/>
      <w:pPr>
        <w:ind w:left="5226" w:hanging="360"/>
      </w:pPr>
      <w:rPr>
        <w:rFonts w:hint="default"/>
        <w:lang w:val="pl-PL" w:eastAsia="en-US" w:bidi="ar-SA"/>
      </w:rPr>
    </w:lvl>
    <w:lvl w:ilvl="6" w:tplc="1658A722">
      <w:numFmt w:val="bullet"/>
      <w:lvlText w:val="•"/>
      <w:lvlJc w:val="left"/>
      <w:pPr>
        <w:ind w:left="6102" w:hanging="360"/>
      </w:pPr>
      <w:rPr>
        <w:rFonts w:hint="default"/>
        <w:lang w:val="pl-PL" w:eastAsia="en-US" w:bidi="ar-SA"/>
      </w:rPr>
    </w:lvl>
    <w:lvl w:ilvl="7" w:tplc="2C7AABFE">
      <w:numFmt w:val="bullet"/>
      <w:lvlText w:val="•"/>
      <w:lvlJc w:val="left"/>
      <w:pPr>
        <w:ind w:left="6979" w:hanging="360"/>
      </w:pPr>
      <w:rPr>
        <w:rFonts w:hint="default"/>
        <w:lang w:val="pl-PL" w:eastAsia="en-US" w:bidi="ar-SA"/>
      </w:rPr>
    </w:lvl>
    <w:lvl w:ilvl="8" w:tplc="C6FADC46">
      <w:numFmt w:val="bullet"/>
      <w:lvlText w:val="•"/>
      <w:lvlJc w:val="left"/>
      <w:pPr>
        <w:ind w:left="7855" w:hanging="360"/>
      </w:pPr>
      <w:rPr>
        <w:rFonts w:hint="default"/>
        <w:lang w:val="pl-PL" w:eastAsia="en-US" w:bidi="ar-SA"/>
      </w:rPr>
    </w:lvl>
  </w:abstractNum>
  <w:abstractNum w:abstractNumId="37" w15:restartNumberingAfterBreak="0">
    <w:nsid w:val="2CED4BFC"/>
    <w:multiLevelType w:val="hybridMultilevel"/>
    <w:tmpl w:val="EB305104"/>
    <w:lvl w:ilvl="0" w:tplc="E9CAAC0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2D207998">
      <w:start w:val="1"/>
      <w:numFmt w:val="decimal"/>
      <w:lvlText w:val="%3)"/>
      <w:lvlJc w:val="left"/>
      <w:pPr>
        <w:ind w:left="1800" w:hanging="180"/>
      </w:pPr>
      <w:rPr>
        <w:b w:val="0"/>
      </w:rPr>
    </w:lvl>
    <w:lvl w:ilvl="3" w:tplc="04150017">
      <w:start w:val="1"/>
      <w:numFmt w:val="lowerLetter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FE46DAC"/>
    <w:multiLevelType w:val="hybridMultilevel"/>
    <w:tmpl w:val="43BCD5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0F55DF2"/>
    <w:multiLevelType w:val="hybridMultilevel"/>
    <w:tmpl w:val="9500C686"/>
    <w:name w:val="WWNum124"/>
    <w:lvl w:ilvl="0" w:tplc="A32C4870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C05F47"/>
    <w:multiLevelType w:val="hybridMultilevel"/>
    <w:tmpl w:val="EDCC7284"/>
    <w:lvl w:ilvl="0" w:tplc="BE6A58C6">
      <w:numFmt w:val="bullet"/>
      <w:lvlText w:val=""/>
      <w:lvlJc w:val="left"/>
      <w:pPr>
        <w:ind w:left="10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326C9FC6">
      <w:numFmt w:val="bullet"/>
      <w:lvlText w:val="•"/>
      <w:lvlJc w:val="left"/>
      <w:pPr>
        <w:ind w:left="1860" w:hanging="360"/>
      </w:pPr>
      <w:rPr>
        <w:rFonts w:hint="default"/>
        <w:lang w:val="pl-PL" w:eastAsia="en-US" w:bidi="ar-SA"/>
      </w:rPr>
    </w:lvl>
    <w:lvl w:ilvl="2" w:tplc="F808FDC8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3" w:tplc="7DEC287C">
      <w:numFmt w:val="bullet"/>
      <w:lvlText w:val="•"/>
      <w:lvlJc w:val="left"/>
      <w:pPr>
        <w:ind w:left="3582" w:hanging="360"/>
      </w:pPr>
      <w:rPr>
        <w:rFonts w:hint="default"/>
        <w:lang w:val="pl-PL" w:eastAsia="en-US" w:bidi="ar-SA"/>
      </w:rPr>
    </w:lvl>
    <w:lvl w:ilvl="4" w:tplc="8FCA9D7E">
      <w:numFmt w:val="bullet"/>
      <w:lvlText w:val="•"/>
      <w:lvlJc w:val="left"/>
      <w:pPr>
        <w:ind w:left="4443" w:hanging="360"/>
      </w:pPr>
      <w:rPr>
        <w:rFonts w:hint="default"/>
        <w:lang w:val="pl-PL" w:eastAsia="en-US" w:bidi="ar-SA"/>
      </w:rPr>
    </w:lvl>
    <w:lvl w:ilvl="5" w:tplc="944EF37E">
      <w:numFmt w:val="bullet"/>
      <w:lvlText w:val="•"/>
      <w:lvlJc w:val="left"/>
      <w:pPr>
        <w:ind w:left="5304" w:hanging="360"/>
      </w:pPr>
      <w:rPr>
        <w:rFonts w:hint="default"/>
        <w:lang w:val="pl-PL" w:eastAsia="en-US" w:bidi="ar-SA"/>
      </w:rPr>
    </w:lvl>
    <w:lvl w:ilvl="6" w:tplc="BFCEF686">
      <w:numFmt w:val="bullet"/>
      <w:lvlText w:val="•"/>
      <w:lvlJc w:val="left"/>
      <w:pPr>
        <w:ind w:left="6165" w:hanging="360"/>
      </w:pPr>
      <w:rPr>
        <w:rFonts w:hint="default"/>
        <w:lang w:val="pl-PL" w:eastAsia="en-US" w:bidi="ar-SA"/>
      </w:rPr>
    </w:lvl>
    <w:lvl w:ilvl="7" w:tplc="F2F4085E">
      <w:numFmt w:val="bullet"/>
      <w:lvlText w:val="•"/>
      <w:lvlJc w:val="left"/>
      <w:pPr>
        <w:ind w:left="7026" w:hanging="360"/>
      </w:pPr>
      <w:rPr>
        <w:rFonts w:hint="default"/>
        <w:lang w:val="pl-PL" w:eastAsia="en-US" w:bidi="ar-SA"/>
      </w:rPr>
    </w:lvl>
    <w:lvl w:ilvl="8" w:tplc="411E7CF8">
      <w:numFmt w:val="bullet"/>
      <w:lvlText w:val="•"/>
      <w:lvlJc w:val="left"/>
      <w:pPr>
        <w:ind w:left="7887" w:hanging="360"/>
      </w:pPr>
      <w:rPr>
        <w:rFonts w:hint="default"/>
        <w:lang w:val="pl-PL" w:eastAsia="en-US" w:bidi="ar-SA"/>
      </w:rPr>
    </w:lvl>
  </w:abstractNum>
  <w:abstractNum w:abstractNumId="41" w15:restartNumberingAfterBreak="0">
    <w:nsid w:val="4659129E"/>
    <w:multiLevelType w:val="multilevel"/>
    <w:tmpl w:val="E5D25E3C"/>
    <w:name w:val="WWNum16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4FE71B42"/>
    <w:multiLevelType w:val="hybridMultilevel"/>
    <w:tmpl w:val="E6329C12"/>
    <w:lvl w:ilvl="0" w:tplc="ECA2946A">
      <w:start w:val="1"/>
      <w:numFmt w:val="decimal"/>
      <w:lvlText w:val="%1."/>
      <w:lvlJc w:val="left"/>
      <w:pPr>
        <w:ind w:left="563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1004E120">
      <w:numFmt w:val="bullet"/>
      <w:lvlText w:val="•"/>
      <w:lvlJc w:val="left"/>
      <w:pPr>
        <w:ind w:left="1464" w:hanging="284"/>
      </w:pPr>
      <w:rPr>
        <w:rFonts w:hint="default"/>
        <w:lang w:val="pl-PL" w:eastAsia="en-US" w:bidi="ar-SA"/>
      </w:rPr>
    </w:lvl>
    <w:lvl w:ilvl="2" w:tplc="38988C60">
      <w:numFmt w:val="bullet"/>
      <w:lvlText w:val="•"/>
      <w:lvlJc w:val="left"/>
      <w:pPr>
        <w:ind w:left="2369" w:hanging="284"/>
      </w:pPr>
      <w:rPr>
        <w:rFonts w:hint="default"/>
        <w:lang w:val="pl-PL" w:eastAsia="en-US" w:bidi="ar-SA"/>
      </w:rPr>
    </w:lvl>
    <w:lvl w:ilvl="3" w:tplc="B42A26C0">
      <w:numFmt w:val="bullet"/>
      <w:lvlText w:val="•"/>
      <w:lvlJc w:val="left"/>
      <w:pPr>
        <w:ind w:left="3274" w:hanging="284"/>
      </w:pPr>
      <w:rPr>
        <w:rFonts w:hint="default"/>
        <w:lang w:val="pl-PL" w:eastAsia="en-US" w:bidi="ar-SA"/>
      </w:rPr>
    </w:lvl>
    <w:lvl w:ilvl="4" w:tplc="FCFE3C5C">
      <w:numFmt w:val="bullet"/>
      <w:lvlText w:val="•"/>
      <w:lvlJc w:val="left"/>
      <w:pPr>
        <w:ind w:left="4179" w:hanging="284"/>
      </w:pPr>
      <w:rPr>
        <w:rFonts w:hint="default"/>
        <w:lang w:val="pl-PL" w:eastAsia="en-US" w:bidi="ar-SA"/>
      </w:rPr>
    </w:lvl>
    <w:lvl w:ilvl="5" w:tplc="1758D878">
      <w:numFmt w:val="bullet"/>
      <w:lvlText w:val="•"/>
      <w:lvlJc w:val="left"/>
      <w:pPr>
        <w:ind w:left="5084" w:hanging="284"/>
      </w:pPr>
      <w:rPr>
        <w:rFonts w:hint="default"/>
        <w:lang w:val="pl-PL" w:eastAsia="en-US" w:bidi="ar-SA"/>
      </w:rPr>
    </w:lvl>
    <w:lvl w:ilvl="6" w:tplc="FA624312">
      <w:numFmt w:val="bullet"/>
      <w:lvlText w:val="•"/>
      <w:lvlJc w:val="left"/>
      <w:pPr>
        <w:ind w:left="5989" w:hanging="284"/>
      </w:pPr>
      <w:rPr>
        <w:rFonts w:hint="default"/>
        <w:lang w:val="pl-PL" w:eastAsia="en-US" w:bidi="ar-SA"/>
      </w:rPr>
    </w:lvl>
    <w:lvl w:ilvl="7" w:tplc="848EC0E2">
      <w:numFmt w:val="bullet"/>
      <w:lvlText w:val="•"/>
      <w:lvlJc w:val="left"/>
      <w:pPr>
        <w:ind w:left="6894" w:hanging="284"/>
      </w:pPr>
      <w:rPr>
        <w:rFonts w:hint="default"/>
        <w:lang w:val="pl-PL" w:eastAsia="en-US" w:bidi="ar-SA"/>
      </w:rPr>
    </w:lvl>
    <w:lvl w:ilvl="8" w:tplc="39F86484">
      <w:numFmt w:val="bullet"/>
      <w:lvlText w:val="•"/>
      <w:lvlJc w:val="left"/>
      <w:pPr>
        <w:ind w:left="7799" w:hanging="284"/>
      </w:pPr>
      <w:rPr>
        <w:rFonts w:hint="default"/>
        <w:lang w:val="pl-PL" w:eastAsia="en-US" w:bidi="ar-SA"/>
      </w:rPr>
    </w:lvl>
  </w:abstractNum>
  <w:abstractNum w:abstractNumId="43" w15:restartNumberingAfterBreak="0">
    <w:nsid w:val="51CA0590"/>
    <w:multiLevelType w:val="hybridMultilevel"/>
    <w:tmpl w:val="34F63986"/>
    <w:name w:val="WWNum123"/>
    <w:lvl w:ilvl="0" w:tplc="78A6E340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3D20C8"/>
    <w:multiLevelType w:val="hybridMultilevel"/>
    <w:tmpl w:val="B49C79A8"/>
    <w:lvl w:ilvl="0" w:tplc="82268D82">
      <w:start w:val="1"/>
      <w:numFmt w:val="decimal"/>
      <w:lvlText w:val="%1)"/>
      <w:lvlJc w:val="left"/>
      <w:pPr>
        <w:ind w:left="21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5A70329C"/>
    <w:multiLevelType w:val="hybridMultilevel"/>
    <w:tmpl w:val="870C7264"/>
    <w:name w:val="WWNum1232"/>
    <w:lvl w:ilvl="0" w:tplc="04150017">
      <w:start w:val="1"/>
      <w:numFmt w:val="lowerLetter"/>
      <w:lvlText w:val="%1)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46" w15:restartNumberingAfterBreak="0">
    <w:nsid w:val="6D536653"/>
    <w:multiLevelType w:val="multilevel"/>
    <w:tmpl w:val="98DCBD24"/>
    <w:styleLink w:val="WWNum67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47" w15:restartNumberingAfterBreak="0">
    <w:nsid w:val="705D642A"/>
    <w:multiLevelType w:val="multilevel"/>
    <w:tmpl w:val="2C4A78F6"/>
    <w:name w:val="WWNum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 w15:restartNumberingAfterBreak="0">
    <w:nsid w:val="76D81767"/>
    <w:multiLevelType w:val="hybridMultilevel"/>
    <w:tmpl w:val="E1B0BC46"/>
    <w:lvl w:ilvl="0" w:tplc="6400E28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1C6B0C"/>
    <w:multiLevelType w:val="hybridMultilevel"/>
    <w:tmpl w:val="F99EC456"/>
    <w:name w:val="WWNum122"/>
    <w:lvl w:ilvl="0" w:tplc="0C1249FE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179098">
    <w:abstractNumId w:val="35"/>
  </w:num>
  <w:num w:numId="2" w16cid:durableId="1258951417">
    <w:abstractNumId w:val="37"/>
  </w:num>
  <w:num w:numId="3" w16cid:durableId="440147581">
    <w:abstractNumId w:val="44"/>
  </w:num>
  <w:num w:numId="4" w16cid:durableId="1396470876">
    <w:abstractNumId w:val="46"/>
  </w:num>
  <w:num w:numId="5" w16cid:durableId="298267804">
    <w:abstractNumId w:val="34"/>
  </w:num>
  <w:num w:numId="6" w16cid:durableId="960771288">
    <w:abstractNumId w:val="33"/>
  </w:num>
  <w:num w:numId="7" w16cid:durableId="1703090859">
    <w:abstractNumId w:val="38"/>
  </w:num>
  <w:num w:numId="8" w16cid:durableId="742875199">
    <w:abstractNumId w:val="32"/>
  </w:num>
  <w:num w:numId="9" w16cid:durableId="662857268">
    <w:abstractNumId w:val="31"/>
  </w:num>
  <w:num w:numId="10" w16cid:durableId="1172069913">
    <w:abstractNumId w:val="36"/>
  </w:num>
  <w:num w:numId="11" w16cid:durableId="1863668331">
    <w:abstractNumId w:val="48"/>
  </w:num>
  <w:num w:numId="12" w16cid:durableId="853878493">
    <w:abstractNumId w:val="42"/>
  </w:num>
  <w:num w:numId="13" w16cid:durableId="2139373490">
    <w:abstractNumId w:val="4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061"/>
    <w:rsid w:val="00002DFA"/>
    <w:rsid w:val="00003322"/>
    <w:rsid w:val="00003789"/>
    <w:rsid w:val="000047AE"/>
    <w:rsid w:val="00004A76"/>
    <w:rsid w:val="00004AC3"/>
    <w:rsid w:val="0000565A"/>
    <w:rsid w:val="00006997"/>
    <w:rsid w:val="00006DD8"/>
    <w:rsid w:val="00006F78"/>
    <w:rsid w:val="00007072"/>
    <w:rsid w:val="00010029"/>
    <w:rsid w:val="000106A1"/>
    <w:rsid w:val="00011CBC"/>
    <w:rsid w:val="00012562"/>
    <w:rsid w:val="00012F24"/>
    <w:rsid w:val="000134BA"/>
    <w:rsid w:val="000140E0"/>
    <w:rsid w:val="000149A2"/>
    <w:rsid w:val="00015414"/>
    <w:rsid w:val="0001543A"/>
    <w:rsid w:val="000161E8"/>
    <w:rsid w:val="000168D1"/>
    <w:rsid w:val="00016961"/>
    <w:rsid w:val="00017D5C"/>
    <w:rsid w:val="000202FD"/>
    <w:rsid w:val="00020AF2"/>
    <w:rsid w:val="000217D1"/>
    <w:rsid w:val="000219B8"/>
    <w:rsid w:val="00021DC9"/>
    <w:rsid w:val="00022E15"/>
    <w:rsid w:val="00023546"/>
    <w:rsid w:val="000237D5"/>
    <w:rsid w:val="00023DAA"/>
    <w:rsid w:val="00024209"/>
    <w:rsid w:val="00025982"/>
    <w:rsid w:val="00025D28"/>
    <w:rsid w:val="0002614C"/>
    <w:rsid w:val="000265F3"/>
    <w:rsid w:val="00026A26"/>
    <w:rsid w:val="00026B79"/>
    <w:rsid w:val="0002770C"/>
    <w:rsid w:val="00027ECA"/>
    <w:rsid w:val="0003096A"/>
    <w:rsid w:val="00030E45"/>
    <w:rsid w:val="00031919"/>
    <w:rsid w:val="0003376C"/>
    <w:rsid w:val="00033A86"/>
    <w:rsid w:val="000348E7"/>
    <w:rsid w:val="00034C8E"/>
    <w:rsid w:val="000350C2"/>
    <w:rsid w:val="00036ECB"/>
    <w:rsid w:val="000375BE"/>
    <w:rsid w:val="000378FD"/>
    <w:rsid w:val="0004051F"/>
    <w:rsid w:val="00040ADE"/>
    <w:rsid w:val="00041010"/>
    <w:rsid w:val="00041379"/>
    <w:rsid w:val="00041ADD"/>
    <w:rsid w:val="00042117"/>
    <w:rsid w:val="000434CA"/>
    <w:rsid w:val="00043593"/>
    <w:rsid w:val="00043C85"/>
    <w:rsid w:val="00045139"/>
    <w:rsid w:val="000451D1"/>
    <w:rsid w:val="0004535D"/>
    <w:rsid w:val="00045575"/>
    <w:rsid w:val="000457A5"/>
    <w:rsid w:val="0004662A"/>
    <w:rsid w:val="00046DAB"/>
    <w:rsid w:val="000472E8"/>
    <w:rsid w:val="0004753D"/>
    <w:rsid w:val="00047617"/>
    <w:rsid w:val="00047CF2"/>
    <w:rsid w:val="00050121"/>
    <w:rsid w:val="00050692"/>
    <w:rsid w:val="00050776"/>
    <w:rsid w:val="000508EC"/>
    <w:rsid w:val="00051091"/>
    <w:rsid w:val="00051D47"/>
    <w:rsid w:val="00052523"/>
    <w:rsid w:val="00052A34"/>
    <w:rsid w:val="00052FAC"/>
    <w:rsid w:val="000544EA"/>
    <w:rsid w:val="00054AA2"/>
    <w:rsid w:val="00055B00"/>
    <w:rsid w:val="00055E2C"/>
    <w:rsid w:val="00055E63"/>
    <w:rsid w:val="00055F03"/>
    <w:rsid w:val="00056322"/>
    <w:rsid w:val="00056A0C"/>
    <w:rsid w:val="00056A1F"/>
    <w:rsid w:val="000576F2"/>
    <w:rsid w:val="0006013E"/>
    <w:rsid w:val="0006030D"/>
    <w:rsid w:val="000609C7"/>
    <w:rsid w:val="00060A78"/>
    <w:rsid w:val="00061820"/>
    <w:rsid w:val="00063972"/>
    <w:rsid w:val="00064117"/>
    <w:rsid w:val="00064DCA"/>
    <w:rsid w:val="000656E0"/>
    <w:rsid w:val="00065862"/>
    <w:rsid w:val="000679DB"/>
    <w:rsid w:val="00067A06"/>
    <w:rsid w:val="00067A26"/>
    <w:rsid w:val="00067F3C"/>
    <w:rsid w:val="00070491"/>
    <w:rsid w:val="000707BA"/>
    <w:rsid w:val="00070D35"/>
    <w:rsid w:val="0007108F"/>
    <w:rsid w:val="000711F9"/>
    <w:rsid w:val="0007132C"/>
    <w:rsid w:val="00071387"/>
    <w:rsid w:val="00072E57"/>
    <w:rsid w:val="00073EAF"/>
    <w:rsid w:val="00073FEA"/>
    <w:rsid w:val="000745E3"/>
    <w:rsid w:val="000748D7"/>
    <w:rsid w:val="000749B0"/>
    <w:rsid w:val="00074F40"/>
    <w:rsid w:val="00075254"/>
    <w:rsid w:val="000753E2"/>
    <w:rsid w:val="0007695E"/>
    <w:rsid w:val="00076D36"/>
    <w:rsid w:val="00076F7F"/>
    <w:rsid w:val="00077F55"/>
    <w:rsid w:val="0008032A"/>
    <w:rsid w:val="000803F3"/>
    <w:rsid w:val="000804FF"/>
    <w:rsid w:val="00082489"/>
    <w:rsid w:val="000828B9"/>
    <w:rsid w:val="000828EF"/>
    <w:rsid w:val="000853D1"/>
    <w:rsid w:val="00085AE7"/>
    <w:rsid w:val="00085BEC"/>
    <w:rsid w:val="00086EDB"/>
    <w:rsid w:val="00087515"/>
    <w:rsid w:val="000903CA"/>
    <w:rsid w:val="00090442"/>
    <w:rsid w:val="00090761"/>
    <w:rsid w:val="00091154"/>
    <w:rsid w:val="00091DF3"/>
    <w:rsid w:val="00092E0D"/>
    <w:rsid w:val="0009348E"/>
    <w:rsid w:val="0009352B"/>
    <w:rsid w:val="00094D9F"/>
    <w:rsid w:val="000952A8"/>
    <w:rsid w:val="000952F4"/>
    <w:rsid w:val="00096347"/>
    <w:rsid w:val="000964A5"/>
    <w:rsid w:val="000966D6"/>
    <w:rsid w:val="0009703A"/>
    <w:rsid w:val="00097DA7"/>
    <w:rsid w:val="000A023A"/>
    <w:rsid w:val="000A0717"/>
    <w:rsid w:val="000A07D4"/>
    <w:rsid w:val="000A113A"/>
    <w:rsid w:val="000A20B2"/>
    <w:rsid w:val="000A2468"/>
    <w:rsid w:val="000A2DCF"/>
    <w:rsid w:val="000A3299"/>
    <w:rsid w:val="000A3BB5"/>
    <w:rsid w:val="000A43DC"/>
    <w:rsid w:val="000A4D1B"/>
    <w:rsid w:val="000A6BB5"/>
    <w:rsid w:val="000A7396"/>
    <w:rsid w:val="000A73FB"/>
    <w:rsid w:val="000B0068"/>
    <w:rsid w:val="000B06F5"/>
    <w:rsid w:val="000B0B9E"/>
    <w:rsid w:val="000B0FAC"/>
    <w:rsid w:val="000B1A4C"/>
    <w:rsid w:val="000B2012"/>
    <w:rsid w:val="000B2102"/>
    <w:rsid w:val="000B284C"/>
    <w:rsid w:val="000B2F00"/>
    <w:rsid w:val="000B321F"/>
    <w:rsid w:val="000B34FB"/>
    <w:rsid w:val="000B3652"/>
    <w:rsid w:val="000B4119"/>
    <w:rsid w:val="000B4714"/>
    <w:rsid w:val="000B4F5F"/>
    <w:rsid w:val="000B5725"/>
    <w:rsid w:val="000B5A98"/>
    <w:rsid w:val="000B5BCD"/>
    <w:rsid w:val="000B6130"/>
    <w:rsid w:val="000B6A03"/>
    <w:rsid w:val="000B72CD"/>
    <w:rsid w:val="000B77DA"/>
    <w:rsid w:val="000B7AE4"/>
    <w:rsid w:val="000B7BBE"/>
    <w:rsid w:val="000B7FA2"/>
    <w:rsid w:val="000C0AD7"/>
    <w:rsid w:val="000C1380"/>
    <w:rsid w:val="000C4672"/>
    <w:rsid w:val="000C46A8"/>
    <w:rsid w:val="000C4FDD"/>
    <w:rsid w:val="000C50DC"/>
    <w:rsid w:val="000C5558"/>
    <w:rsid w:val="000C56E8"/>
    <w:rsid w:val="000C619A"/>
    <w:rsid w:val="000C7391"/>
    <w:rsid w:val="000C78C5"/>
    <w:rsid w:val="000D068C"/>
    <w:rsid w:val="000D0B42"/>
    <w:rsid w:val="000D0C88"/>
    <w:rsid w:val="000D0EC4"/>
    <w:rsid w:val="000D0ED2"/>
    <w:rsid w:val="000D0FA4"/>
    <w:rsid w:val="000D1A17"/>
    <w:rsid w:val="000D2814"/>
    <w:rsid w:val="000D290D"/>
    <w:rsid w:val="000D2D89"/>
    <w:rsid w:val="000D4B8D"/>
    <w:rsid w:val="000D4F41"/>
    <w:rsid w:val="000D5EF2"/>
    <w:rsid w:val="000D63F5"/>
    <w:rsid w:val="000D66EB"/>
    <w:rsid w:val="000D6CE8"/>
    <w:rsid w:val="000D6E3A"/>
    <w:rsid w:val="000D7026"/>
    <w:rsid w:val="000D79CB"/>
    <w:rsid w:val="000D7AB5"/>
    <w:rsid w:val="000E0A47"/>
    <w:rsid w:val="000E1673"/>
    <w:rsid w:val="000E1DC5"/>
    <w:rsid w:val="000E2844"/>
    <w:rsid w:val="000E321F"/>
    <w:rsid w:val="000E3A21"/>
    <w:rsid w:val="000E3D6E"/>
    <w:rsid w:val="000E4B54"/>
    <w:rsid w:val="000E4D5D"/>
    <w:rsid w:val="000E5072"/>
    <w:rsid w:val="000E512C"/>
    <w:rsid w:val="000E555B"/>
    <w:rsid w:val="000E626F"/>
    <w:rsid w:val="000E63AE"/>
    <w:rsid w:val="000E68DF"/>
    <w:rsid w:val="000E695C"/>
    <w:rsid w:val="000E7535"/>
    <w:rsid w:val="000E795F"/>
    <w:rsid w:val="000E7D76"/>
    <w:rsid w:val="000E7F54"/>
    <w:rsid w:val="000F0C69"/>
    <w:rsid w:val="000F23D9"/>
    <w:rsid w:val="000F24D6"/>
    <w:rsid w:val="000F2880"/>
    <w:rsid w:val="000F39BF"/>
    <w:rsid w:val="000F5796"/>
    <w:rsid w:val="000F7857"/>
    <w:rsid w:val="000F7CB6"/>
    <w:rsid w:val="000F7D25"/>
    <w:rsid w:val="00100747"/>
    <w:rsid w:val="00100A96"/>
    <w:rsid w:val="00101EB4"/>
    <w:rsid w:val="00102FB7"/>
    <w:rsid w:val="00103416"/>
    <w:rsid w:val="00103792"/>
    <w:rsid w:val="00103B7F"/>
    <w:rsid w:val="00104C2A"/>
    <w:rsid w:val="0010567C"/>
    <w:rsid w:val="00105B28"/>
    <w:rsid w:val="001060C9"/>
    <w:rsid w:val="0010625A"/>
    <w:rsid w:val="00106B48"/>
    <w:rsid w:val="00107341"/>
    <w:rsid w:val="0010761D"/>
    <w:rsid w:val="00107EF8"/>
    <w:rsid w:val="001112AE"/>
    <w:rsid w:val="001114ED"/>
    <w:rsid w:val="00111986"/>
    <w:rsid w:val="001128B1"/>
    <w:rsid w:val="001142F8"/>
    <w:rsid w:val="00114D3F"/>
    <w:rsid w:val="00115213"/>
    <w:rsid w:val="00116E5E"/>
    <w:rsid w:val="00117410"/>
    <w:rsid w:val="00117498"/>
    <w:rsid w:val="00123830"/>
    <w:rsid w:val="00123D03"/>
    <w:rsid w:val="00125906"/>
    <w:rsid w:val="00125BA0"/>
    <w:rsid w:val="001261A3"/>
    <w:rsid w:val="001267FD"/>
    <w:rsid w:val="00126939"/>
    <w:rsid w:val="001269E5"/>
    <w:rsid w:val="001270C5"/>
    <w:rsid w:val="00127135"/>
    <w:rsid w:val="001273F9"/>
    <w:rsid w:val="00127899"/>
    <w:rsid w:val="00127ABA"/>
    <w:rsid w:val="00127C4C"/>
    <w:rsid w:val="00127F6E"/>
    <w:rsid w:val="0013048C"/>
    <w:rsid w:val="00130B75"/>
    <w:rsid w:val="00130B76"/>
    <w:rsid w:val="00130DB0"/>
    <w:rsid w:val="00131890"/>
    <w:rsid w:val="00133035"/>
    <w:rsid w:val="001340A6"/>
    <w:rsid w:val="00135B53"/>
    <w:rsid w:val="00136BD9"/>
    <w:rsid w:val="001372F3"/>
    <w:rsid w:val="0013736D"/>
    <w:rsid w:val="00137540"/>
    <w:rsid w:val="0014008D"/>
    <w:rsid w:val="00140B49"/>
    <w:rsid w:val="00141243"/>
    <w:rsid w:val="00141811"/>
    <w:rsid w:val="00141D91"/>
    <w:rsid w:val="00142C5B"/>
    <w:rsid w:val="00143B79"/>
    <w:rsid w:val="00143F74"/>
    <w:rsid w:val="00144C0E"/>
    <w:rsid w:val="00146117"/>
    <w:rsid w:val="0014656A"/>
    <w:rsid w:val="00147161"/>
    <w:rsid w:val="00147598"/>
    <w:rsid w:val="00147D31"/>
    <w:rsid w:val="00150604"/>
    <w:rsid w:val="001509ED"/>
    <w:rsid w:val="00150F9F"/>
    <w:rsid w:val="00150FA4"/>
    <w:rsid w:val="0015137E"/>
    <w:rsid w:val="001520E2"/>
    <w:rsid w:val="0015249F"/>
    <w:rsid w:val="001526E6"/>
    <w:rsid w:val="0015296F"/>
    <w:rsid w:val="00153116"/>
    <w:rsid w:val="0015365A"/>
    <w:rsid w:val="001538B4"/>
    <w:rsid w:val="0015392A"/>
    <w:rsid w:val="00155224"/>
    <w:rsid w:val="00155243"/>
    <w:rsid w:val="00155E6F"/>
    <w:rsid w:val="001570FB"/>
    <w:rsid w:val="00157232"/>
    <w:rsid w:val="00157BAB"/>
    <w:rsid w:val="00160509"/>
    <w:rsid w:val="00160CBA"/>
    <w:rsid w:val="0016256B"/>
    <w:rsid w:val="0016350A"/>
    <w:rsid w:val="001635E8"/>
    <w:rsid w:val="0016433F"/>
    <w:rsid w:val="00164358"/>
    <w:rsid w:val="00164623"/>
    <w:rsid w:val="001670E2"/>
    <w:rsid w:val="00167263"/>
    <w:rsid w:val="001673AB"/>
    <w:rsid w:val="00167A90"/>
    <w:rsid w:val="001702AF"/>
    <w:rsid w:val="00170465"/>
    <w:rsid w:val="00170855"/>
    <w:rsid w:val="0017101C"/>
    <w:rsid w:val="0017197C"/>
    <w:rsid w:val="001719BA"/>
    <w:rsid w:val="00171C73"/>
    <w:rsid w:val="00171E97"/>
    <w:rsid w:val="0017235C"/>
    <w:rsid w:val="0017254A"/>
    <w:rsid w:val="00172718"/>
    <w:rsid w:val="00172798"/>
    <w:rsid w:val="00173D8D"/>
    <w:rsid w:val="0017444E"/>
    <w:rsid w:val="00174914"/>
    <w:rsid w:val="0017497F"/>
    <w:rsid w:val="001759E8"/>
    <w:rsid w:val="001762B6"/>
    <w:rsid w:val="001770CF"/>
    <w:rsid w:val="0017715C"/>
    <w:rsid w:val="0017723A"/>
    <w:rsid w:val="001778BC"/>
    <w:rsid w:val="00177AD1"/>
    <w:rsid w:val="0018072A"/>
    <w:rsid w:val="00180B3F"/>
    <w:rsid w:val="00180E76"/>
    <w:rsid w:val="00181624"/>
    <w:rsid w:val="001825AB"/>
    <w:rsid w:val="001830D0"/>
    <w:rsid w:val="00183470"/>
    <w:rsid w:val="00183493"/>
    <w:rsid w:val="00184D0B"/>
    <w:rsid w:val="00184D53"/>
    <w:rsid w:val="00184EFC"/>
    <w:rsid w:val="00185F94"/>
    <w:rsid w:val="00190708"/>
    <w:rsid w:val="00190B44"/>
    <w:rsid w:val="001911E3"/>
    <w:rsid w:val="00191383"/>
    <w:rsid w:val="0019139F"/>
    <w:rsid w:val="0019183A"/>
    <w:rsid w:val="001928F1"/>
    <w:rsid w:val="00192BE2"/>
    <w:rsid w:val="00193806"/>
    <w:rsid w:val="0019483B"/>
    <w:rsid w:val="00194846"/>
    <w:rsid w:val="00194A3D"/>
    <w:rsid w:val="001955D7"/>
    <w:rsid w:val="00196657"/>
    <w:rsid w:val="0019700F"/>
    <w:rsid w:val="00197C98"/>
    <w:rsid w:val="001A0F05"/>
    <w:rsid w:val="001A1AC8"/>
    <w:rsid w:val="001A1DF7"/>
    <w:rsid w:val="001A2DC6"/>
    <w:rsid w:val="001A3F79"/>
    <w:rsid w:val="001A43F9"/>
    <w:rsid w:val="001A49D6"/>
    <w:rsid w:val="001A4B62"/>
    <w:rsid w:val="001A4CA0"/>
    <w:rsid w:val="001A4F5A"/>
    <w:rsid w:val="001A50F0"/>
    <w:rsid w:val="001A5605"/>
    <w:rsid w:val="001A5832"/>
    <w:rsid w:val="001A6129"/>
    <w:rsid w:val="001A75DF"/>
    <w:rsid w:val="001A7C0A"/>
    <w:rsid w:val="001B02CC"/>
    <w:rsid w:val="001B04B4"/>
    <w:rsid w:val="001B1580"/>
    <w:rsid w:val="001B25AB"/>
    <w:rsid w:val="001B3325"/>
    <w:rsid w:val="001B4A98"/>
    <w:rsid w:val="001B5266"/>
    <w:rsid w:val="001B577D"/>
    <w:rsid w:val="001B5B85"/>
    <w:rsid w:val="001B64C0"/>
    <w:rsid w:val="001B6771"/>
    <w:rsid w:val="001B797F"/>
    <w:rsid w:val="001B7B48"/>
    <w:rsid w:val="001C107A"/>
    <w:rsid w:val="001C10B4"/>
    <w:rsid w:val="001C2573"/>
    <w:rsid w:val="001C2E64"/>
    <w:rsid w:val="001C36A0"/>
    <w:rsid w:val="001C38A7"/>
    <w:rsid w:val="001C3C51"/>
    <w:rsid w:val="001C4158"/>
    <w:rsid w:val="001C44A2"/>
    <w:rsid w:val="001C4A68"/>
    <w:rsid w:val="001C4FB2"/>
    <w:rsid w:val="001C5593"/>
    <w:rsid w:val="001C59DB"/>
    <w:rsid w:val="001C5EB2"/>
    <w:rsid w:val="001C683F"/>
    <w:rsid w:val="001C68C1"/>
    <w:rsid w:val="001C6A22"/>
    <w:rsid w:val="001C750E"/>
    <w:rsid w:val="001C7A50"/>
    <w:rsid w:val="001C7ACD"/>
    <w:rsid w:val="001C7C67"/>
    <w:rsid w:val="001C7D04"/>
    <w:rsid w:val="001D0005"/>
    <w:rsid w:val="001D15F9"/>
    <w:rsid w:val="001D2F68"/>
    <w:rsid w:val="001D341D"/>
    <w:rsid w:val="001D3C99"/>
    <w:rsid w:val="001D425F"/>
    <w:rsid w:val="001D4343"/>
    <w:rsid w:val="001D4A1F"/>
    <w:rsid w:val="001D5850"/>
    <w:rsid w:val="001D6C0A"/>
    <w:rsid w:val="001D7A4E"/>
    <w:rsid w:val="001E04AE"/>
    <w:rsid w:val="001E0D2F"/>
    <w:rsid w:val="001E0F31"/>
    <w:rsid w:val="001E19C0"/>
    <w:rsid w:val="001E1A10"/>
    <w:rsid w:val="001E1A49"/>
    <w:rsid w:val="001E1ABF"/>
    <w:rsid w:val="001E1FEE"/>
    <w:rsid w:val="001E208D"/>
    <w:rsid w:val="001E2603"/>
    <w:rsid w:val="001E2635"/>
    <w:rsid w:val="001E3307"/>
    <w:rsid w:val="001E3D16"/>
    <w:rsid w:val="001E3EDB"/>
    <w:rsid w:val="001E4238"/>
    <w:rsid w:val="001E5833"/>
    <w:rsid w:val="001E65CA"/>
    <w:rsid w:val="001E6ACA"/>
    <w:rsid w:val="001E6BBF"/>
    <w:rsid w:val="001E7F5C"/>
    <w:rsid w:val="001F0503"/>
    <w:rsid w:val="001F06EE"/>
    <w:rsid w:val="001F17B2"/>
    <w:rsid w:val="001F1AC6"/>
    <w:rsid w:val="001F22CB"/>
    <w:rsid w:val="001F22D8"/>
    <w:rsid w:val="001F2833"/>
    <w:rsid w:val="001F4003"/>
    <w:rsid w:val="001F4235"/>
    <w:rsid w:val="001F47F6"/>
    <w:rsid w:val="001F4D62"/>
    <w:rsid w:val="001F5D78"/>
    <w:rsid w:val="001F66F4"/>
    <w:rsid w:val="001F6874"/>
    <w:rsid w:val="001F778A"/>
    <w:rsid w:val="001F78B1"/>
    <w:rsid w:val="001F7CBC"/>
    <w:rsid w:val="002001A8"/>
    <w:rsid w:val="00200675"/>
    <w:rsid w:val="00200748"/>
    <w:rsid w:val="00200F22"/>
    <w:rsid w:val="0020181A"/>
    <w:rsid w:val="00201E14"/>
    <w:rsid w:val="0020318E"/>
    <w:rsid w:val="00203510"/>
    <w:rsid w:val="0020358C"/>
    <w:rsid w:val="002059F2"/>
    <w:rsid w:val="00205BDB"/>
    <w:rsid w:val="002067BD"/>
    <w:rsid w:val="002068CB"/>
    <w:rsid w:val="0020699D"/>
    <w:rsid w:val="002069A4"/>
    <w:rsid w:val="002069A6"/>
    <w:rsid w:val="002069D9"/>
    <w:rsid w:val="00206DCF"/>
    <w:rsid w:val="0020753A"/>
    <w:rsid w:val="00207D51"/>
    <w:rsid w:val="002107C6"/>
    <w:rsid w:val="002109D6"/>
    <w:rsid w:val="00210EFF"/>
    <w:rsid w:val="00210FCD"/>
    <w:rsid w:val="0021181B"/>
    <w:rsid w:val="00211D9A"/>
    <w:rsid w:val="00212513"/>
    <w:rsid w:val="0021393D"/>
    <w:rsid w:val="00214106"/>
    <w:rsid w:val="002147EC"/>
    <w:rsid w:val="00216955"/>
    <w:rsid w:val="00216A79"/>
    <w:rsid w:val="00216C35"/>
    <w:rsid w:val="00217005"/>
    <w:rsid w:val="00217194"/>
    <w:rsid w:val="00217D3A"/>
    <w:rsid w:val="002201EF"/>
    <w:rsid w:val="0022163C"/>
    <w:rsid w:val="00221F37"/>
    <w:rsid w:val="00222EFD"/>
    <w:rsid w:val="0022338C"/>
    <w:rsid w:val="00224848"/>
    <w:rsid w:val="00225A05"/>
    <w:rsid w:val="00225D45"/>
    <w:rsid w:val="002267B1"/>
    <w:rsid w:val="00226B14"/>
    <w:rsid w:val="00226D77"/>
    <w:rsid w:val="002270E8"/>
    <w:rsid w:val="00227482"/>
    <w:rsid w:val="00227743"/>
    <w:rsid w:val="00227A39"/>
    <w:rsid w:val="0023006B"/>
    <w:rsid w:val="002302A1"/>
    <w:rsid w:val="002308D0"/>
    <w:rsid w:val="0023119F"/>
    <w:rsid w:val="002315C2"/>
    <w:rsid w:val="00231826"/>
    <w:rsid w:val="002320CC"/>
    <w:rsid w:val="00232B9A"/>
    <w:rsid w:val="00232BB7"/>
    <w:rsid w:val="002330EA"/>
    <w:rsid w:val="002339AA"/>
    <w:rsid w:val="00233C73"/>
    <w:rsid w:val="002342BC"/>
    <w:rsid w:val="002346FF"/>
    <w:rsid w:val="00235D43"/>
    <w:rsid w:val="00236303"/>
    <w:rsid w:val="00236818"/>
    <w:rsid w:val="00236B3E"/>
    <w:rsid w:val="00236D82"/>
    <w:rsid w:val="00236DEF"/>
    <w:rsid w:val="002372A0"/>
    <w:rsid w:val="0023765E"/>
    <w:rsid w:val="0023767D"/>
    <w:rsid w:val="00237C3B"/>
    <w:rsid w:val="002400C0"/>
    <w:rsid w:val="00241F38"/>
    <w:rsid w:val="002425C3"/>
    <w:rsid w:val="00242680"/>
    <w:rsid w:val="00243D53"/>
    <w:rsid w:val="00243ECB"/>
    <w:rsid w:val="00244339"/>
    <w:rsid w:val="0024529B"/>
    <w:rsid w:val="002459C7"/>
    <w:rsid w:val="00245A0D"/>
    <w:rsid w:val="00245FE2"/>
    <w:rsid w:val="0024642A"/>
    <w:rsid w:val="00246473"/>
    <w:rsid w:val="00250C4D"/>
    <w:rsid w:val="00250DA2"/>
    <w:rsid w:val="0025119C"/>
    <w:rsid w:val="00251B5B"/>
    <w:rsid w:val="00252216"/>
    <w:rsid w:val="002528CD"/>
    <w:rsid w:val="00252C00"/>
    <w:rsid w:val="00252E19"/>
    <w:rsid w:val="00252FDD"/>
    <w:rsid w:val="00253630"/>
    <w:rsid w:val="00253CE2"/>
    <w:rsid w:val="00253D3E"/>
    <w:rsid w:val="0025489B"/>
    <w:rsid w:val="00254A6B"/>
    <w:rsid w:val="00257345"/>
    <w:rsid w:val="00257791"/>
    <w:rsid w:val="00257B62"/>
    <w:rsid w:val="00257F17"/>
    <w:rsid w:val="00257F70"/>
    <w:rsid w:val="0026028F"/>
    <w:rsid w:val="00260827"/>
    <w:rsid w:val="00260985"/>
    <w:rsid w:val="002630C2"/>
    <w:rsid w:val="0026316E"/>
    <w:rsid w:val="00264930"/>
    <w:rsid w:val="0026566C"/>
    <w:rsid w:val="00265D58"/>
    <w:rsid w:val="0027068C"/>
    <w:rsid w:val="00270A5D"/>
    <w:rsid w:val="00270F98"/>
    <w:rsid w:val="002712DE"/>
    <w:rsid w:val="00271739"/>
    <w:rsid w:val="00271A95"/>
    <w:rsid w:val="00271B8D"/>
    <w:rsid w:val="002727AB"/>
    <w:rsid w:val="002729AC"/>
    <w:rsid w:val="00272C32"/>
    <w:rsid w:val="00273D16"/>
    <w:rsid w:val="002745EE"/>
    <w:rsid w:val="0027474C"/>
    <w:rsid w:val="002749D1"/>
    <w:rsid w:val="0027511C"/>
    <w:rsid w:val="00275FCF"/>
    <w:rsid w:val="00276C16"/>
    <w:rsid w:val="002777F2"/>
    <w:rsid w:val="0027789F"/>
    <w:rsid w:val="00277B91"/>
    <w:rsid w:val="00280996"/>
    <w:rsid w:val="002812A6"/>
    <w:rsid w:val="002812B8"/>
    <w:rsid w:val="00281BB3"/>
    <w:rsid w:val="00282410"/>
    <w:rsid w:val="00282482"/>
    <w:rsid w:val="00282658"/>
    <w:rsid w:val="00282C88"/>
    <w:rsid w:val="002838B0"/>
    <w:rsid w:val="00283E84"/>
    <w:rsid w:val="0028481C"/>
    <w:rsid w:val="002855A3"/>
    <w:rsid w:val="002871BA"/>
    <w:rsid w:val="00287C14"/>
    <w:rsid w:val="00287E96"/>
    <w:rsid w:val="002900E6"/>
    <w:rsid w:val="00290BD9"/>
    <w:rsid w:val="0029134A"/>
    <w:rsid w:val="002925D0"/>
    <w:rsid w:val="00292BFB"/>
    <w:rsid w:val="00292D6D"/>
    <w:rsid w:val="00293AFF"/>
    <w:rsid w:val="002945F0"/>
    <w:rsid w:val="00294D3E"/>
    <w:rsid w:val="00294F7D"/>
    <w:rsid w:val="00295BEC"/>
    <w:rsid w:val="00295ECA"/>
    <w:rsid w:val="00295FF6"/>
    <w:rsid w:val="00296335"/>
    <w:rsid w:val="002964B0"/>
    <w:rsid w:val="002965FE"/>
    <w:rsid w:val="00296A55"/>
    <w:rsid w:val="00297E8A"/>
    <w:rsid w:val="002A0609"/>
    <w:rsid w:val="002A0BFE"/>
    <w:rsid w:val="002A1A70"/>
    <w:rsid w:val="002A1BC5"/>
    <w:rsid w:val="002A32A8"/>
    <w:rsid w:val="002A3CC0"/>
    <w:rsid w:val="002A3E9E"/>
    <w:rsid w:val="002A4228"/>
    <w:rsid w:val="002A451E"/>
    <w:rsid w:val="002A4729"/>
    <w:rsid w:val="002A5329"/>
    <w:rsid w:val="002A53C4"/>
    <w:rsid w:val="002A5F1A"/>
    <w:rsid w:val="002A6D63"/>
    <w:rsid w:val="002A6FA9"/>
    <w:rsid w:val="002A71D4"/>
    <w:rsid w:val="002A7348"/>
    <w:rsid w:val="002B0F43"/>
    <w:rsid w:val="002B1287"/>
    <w:rsid w:val="002B1446"/>
    <w:rsid w:val="002B2737"/>
    <w:rsid w:val="002B3DDD"/>
    <w:rsid w:val="002B4256"/>
    <w:rsid w:val="002B42E5"/>
    <w:rsid w:val="002B4716"/>
    <w:rsid w:val="002B5122"/>
    <w:rsid w:val="002B5594"/>
    <w:rsid w:val="002B5FF6"/>
    <w:rsid w:val="002B781B"/>
    <w:rsid w:val="002B7CB0"/>
    <w:rsid w:val="002B7EE8"/>
    <w:rsid w:val="002B7FBF"/>
    <w:rsid w:val="002C028B"/>
    <w:rsid w:val="002C073F"/>
    <w:rsid w:val="002C0856"/>
    <w:rsid w:val="002C09C7"/>
    <w:rsid w:val="002C0D8E"/>
    <w:rsid w:val="002C16BA"/>
    <w:rsid w:val="002C1C5D"/>
    <w:rsid w:val="002C1F16"/>
    <w:rsid w:val="002C209D"/>
    <w:rsid w:val="002C212F"/>
    <w:rsid w:val="002C2776"/>
    <w:rsid w:val="002C34B6"/>
    <w:rsid w:val="002C39AE"/>
    <w:rsid w:val="002C3F8A"/>
    <w:rsid w:val="002C433E"/>
    <w:rsid w:val="002C450B"/>
    <w:rsid w:val="002C4B6E"/>
    <w:rsid w:val="002C4B97"/>
    <w:rsid w:val="002C4DFF"/>
    <w:rsid w:val="002C52CC"/>
    <w:rsid w:val="002C5853"/>
    <w:rsid w:val="002C5A22"/>
    <w:rsid w:val="002C5DE2"/>
    <w:rsid w:val="002C6921"/>
    <w:rsid w:val="002C760E"/>
    <w:rsid w:val="002C788F"/>
    <w:rsid w:val="002C7F3F"/>
    <w:rsid w:val="002D0E67"/>
    <w:rsid w:val="002D139E"/>
    <w:rsid w:val="002D1A75"/>
    <w:rsid w:val="002D1EFF"/>
    <w:rsid w:val="002D21D6"/>
    <w:rsid w:val="002D2D1A"/>
    <w:rsid w:val="002D2F6B"/>
    <w:rsid w:val="002D32BD"/>
    <w:rsid w:val="002D3947"/>
    <w:rsid w:val="002D3E7C"/>
    <w:rsid w:val="002D438D"/>
    <w:rsid w:val="002D4705"/>
    <w:rsid w:val="002D507F"/>
    <w:rsid w:val="002D51B4"/>
    <w:rsid w:val="002D5532"/>
    <w:rsid w:val="002D5640"/>
    <w:rsid w:val="002D5AC3"/>
    <w:rsid w:val="002D5F93"/>
    <w:rsid w:val="002D6366"/>
    <w:rsid w:val="002D67FC"/>
    <w:rsid w:val="002D691E"/>
    <w:rsid w:val="002D6B5E"/>
    <w:rsid w:val="002D6DF1"/>
    <w:rsid w:val="002D72DB"/>
    <w:rsid w:val="002D7668"/>
    <w:rsid w:val="002E03A4"/>
    <w:rsid w:val="002E0693"/>
    <w:rsid w:val="002E0D6E"/>
    <w:rsid w:val="002E0EF3"/>
    <w:rsid w:val="002E126B"/>
    <w:rsid w:val="002E1A4F"/>
    <w:rsid w:val="002E1CC8"/>
    <w:rsid w:val="002E1F94"/>
    <w:rsid w:val="002E2079"/>
    <w:rsid w:val="002E20E9"/>
    <w:rsid w:val="002E2B19"/>
    <w:rsid w:val="002E33C7"/>
    <w:rsid w:val="002E396C"/>
    <w:rsid w:val="002E3D8C"/>
    <w:rsid w:val="002E534C"/>
    <w:rsid w:val="002E55CA"/>
    <w:rsid w:val="002E60A5"/>
    <w:rsid w:val="002E6787"/>
    <w:rsid w:val="002E6F0B"/>
    <w:rsid w:val="002F0939"/>
    <w:rsid w:val="002F134F"/>
    <w:rsid w:val="002F1961"/>
    <w:rsid w:val="002F25DB"/>
    <w:rsid w:val="002F2BB9"/>
    <w:rsid w:val="002F3268"/>
    <w:rsid w:val="002F35EC"/>
    <w:rsid w:val="002F3BFF"/>
    <w:rsid w:val="002F3F1B"/>
    <w:rsid w:val="002F4510"/>
    <w:rsid w:val="002F477B"/>
    <w:rsid w:val="002F47B1"/>
    <w:rsid w:val="002F4B6B"/>
    <w:rsid w:val="002F519D"/>
    <w:rsid w:val="002F555A"/>
    <w:rsid w:val="002F5A53"/>
    <w:rsid w:val="002F74B0"/>
    <w:rsid w:val="003004A8"/>
    <w:rsid w:val="00300950"/>
    <w:rsid w:val="00300A88"/>
    <w:rsid w:val="003010E2"/>
    <w:rsid w:val="003033A3"/>
    <w:rsid w:val="003037CF"/>
    <w:rsid w:val="003041F4"/>
    <w:rsid w:val="0030455D"/>
    <w:rsid w:val="003049DE"/>
    <w:rsid w:val="0030598C"/>
    <w:rsid w:val="00306023"/>
    <w:rsid w:val="00306457"/>
    <w:rsid w:val="0030652C"/>
    <w:rsid w:val="00306783"/>
    <w:rsid w:val="003079CD"/>
    <w:rsid w:val="0031034A"/>
    <w:rsid w:val="0031042D"/>
    <w:rsid w:val="003124DF"/>
    <w:rsid w:val="00313127"/>
    <w:rsid w:val="0031440C"/>
    <w:rsid w:val="00314FBB"/>
    <w:rsid w:val="00315C4D"/>
    <w:rsid w:val="00315D9E"/>
    <w:rsid w:val="00315FBB"/>
    <w:rsid w:val="003161B3"/>
    <w:rsid w:val="003168D8"/>
    <w:rsid w:val="00317543"/>
    <w:rsid w:val="00317D84"/>
    <w:rsid w:val="00321286"/>
    <w:rsid w:val="003215ED"/>
    <w:rsid w:val="00321BD1"/>
    <w:rsid w:val="00322317"/>
    <w:rsid w:val="00322694"/>
    <w:rsid w:val="00323CB0"/>
    <w:rsid w:val="003243CA"/>
    <w:rsid w:val="00324804"/>
    <w:rsid w:val="003252C3"/>
    <w:rsid w:val="00327075"/>
    <w:rsid w:val="0032744C"/>
    <w:rsid w:val="00327EF3"/>
    <w:rsid w:val="003300E4"/>
    <w:rsid w:val="003304F3"/>
    <w:rsid w:val="00330D9D"/>
    <w:rsid w:val="00331515"/>
    <w:rsid w:val="0033242C"/>
    <w:rsid w:val="00332A21"/>
    <w:rsid w:val="00332F91"/>
    <w:rsid w:val="00333CE5"/>
    <w:rsid w:val="00333EAD"/>
    <w:rsid w:val="00335B26"/>
    <w:rsid w:val="00335B82"/>
    <w:rsid w:val="00335D54"/>
    <w:rsid w:val="00337155"/>
    <w:rsid w:val="00337FC5"/>
    <w:rsid w:val="00340258"/>
    <w:rsid w:val="00340810"/>
    <w:rsid w:val="00341998"/>
    <w:rsid w:val="00341ADC"/>
    <w:rsid w:val="00341F47"/>
    <w:rsid w:val="003429CD"/>
    <w:rsid w:val="00342F70"/>
    <w:rsid w:val="00343428"/>
    <w:rsid w:val="00343F1D"/>
    <w:rsid w:val="00344EC1"/>
    <w:rsid w:val="00344F5D"/>
    <w:rsid w:val="0034544D"/>
    <w:rsid w:val="003458A9"/>
    <w:rsid w:val="0034693C"/>
    <w:rsid w:val="00346E5B"/>
    <w:rsid w:val="0034701E"/>
    <w:rsid w:val="0034764B"/>
    <w:rsid w:val="00347DA1"/>
    <w:rsid w:val="00350B7B"/>
    <w:rsid w:val="0035106A"/>
    <w:rsid w:val="00351B2E"/>
    <w:rsid w:val="00352603"/>
    <w:rsid w:val="00352C18"/>
    <w:rsid w:val="00352CF3"/>
    <w:rsid w:val="00353C11"/>
    <w:rsid w:val="00353F1F"/>
    <w:rsid w:val="00355093"/>
    <w:rsid w:val="003557AB"/>
    <w:rsid w:val="003559DF"/>
    <w:rsid w:val="00355B9D"/>
    <w:rsid w:val="00355C63"/>
    <w:rsid w:val="0035603B"/>
    <w:rsid w:val="00356135"/>
    <w:rsid w:val="00357D23"/>
    <w:rsid w:val="00361128"/>
    <w:rsid w:val="003611AD"/>
    <w:rsid w:val="00361D75"/>
    <w:rsid w:val="00361F76"/>
    <w:rsid w:val="00362638"/>
    <w:rsid w:val="00362735"/>
    <w:rsid w:val="003627D4"/>
    <w:rsid w:val="00362C7A"/>
    <w:rsid w:val="00362DBD"/>
    <w:rsid w:val="00362EC2"/>
    <w:rsid w:val="003635FE"/>
    <w:rsid w:val="0036415A"/>
    <w:rsid w:val="00364570"/>
    <w:rsid w:val="00364688"/>
    <w:rsid w:val="00364798"/>
    <w:rsid w:val="00365105"/>
    <w:rsid w:val="003654F0"/>
    <w:rsid w:val="003657A2"/>
    <w:rsid w:val="003661E4"/>
    <w:rsid w:val="0036645D"/>
    <w:rsid w:val="00367256"/>
    <w:rsid w:val="00367A9D"/>
    <w:rsid w:val="00367B8A"/>
    <w:rsid w:val="00367BB5"/>
    <w:rsid w:val="0037035B"/>
    <w:rsid w:val="00370822"/>
    <w:rsid w:val="00370AB4"/>
    <w:rsid w:val="00370E1E"/>
    <w:rsid w:val="00371130"/>
    <w:rsid w:val="003715A4"/>
    <w:rsid w:val="003715DF"/>
    <w:rsid w:val="00371B03"/>
    <w:rsid w:val="003721D9"/>
    <w:rsid w:val="00372E43"/>
    <w:rsid w:val="00373193"/>
    <w:rsid w:val="00374591"/>
    <w:rsid w:val="00374A23"/>
    <w:rsid w:val="0037517A"/>
    <w:rsid w:val="003752BE"/>
    <w:rsid w:val="003754C1"/>
    <w:rsid w:val="003761CC"/>
    <w:rsid w:val="00376341"/>
    <w:rsid w:val="00376715"/>
    <w:rsid w:val="00377324"/>
    <w:rsid w:val="003774C9"/>
    <w:rsid w:val="00377684"/>
    <w:rsid w:val="003776B4"/>
    <w:rsid w:val="00377C82"/>
    <w:rsid w:val="003803EE"/>
    <w:rsid w:val="00381359"/>
    <w:rsid w:val="0038172C"/>
    <w:rsid w:val="00382478"/>
    <w:rsid w:val="003826B4"/>
    <w:rsid w:val="003827A2"/>
    <w:rsid w:val="00383423"/>
    <w:rsid w:val="003835F4"/>
    <w:rsid w:val="003838B0"/>
    <w:rsid w:val="003839E5"/>
    <w:rsid w:val="00383D3D"/>
    <w:rsid w:val="00383D5D"/>
    <w:rsid w:val="00383F43"/>
    <w:rsid w:val="0038440F"/>
    <w:rsid w:val="00384932"/>
    <w:rsid w:val="00384A4F"/>
    <w:rsid w:val="00384E0A"/>
    <w:rsid w:val="00385503"/>
    <w:rsid w:val="0038603B"/>
    <w:rsid w:val="003877EB"/>
    <w:rsid w:val="003878D6"/>
    <w:rsid w:val="003900F4"/>
    <w:rsid w:val="003900FA"/>
    <w:rsid w:val="00391629"/>
    <w:rsid w:val="00391B33"/>
    <w:rsid w:val="00391D56"/>
    <w:rsid w:val="00391D91"/>
    <w:rsid w:val="0039215D"/>
    <w:rsid w:val="003934C9"/>
    <w:rsid w:val="00393686"/>
    <w:rsid w:val="003942F1"/>
    <w:rsid w:val="0039497F"/>
    <w:rsid w:val="00395220"/>
    <w:rsid w:val="003955D4"/>
    <w:rsid w:val="00397689"/>
    <w:rsid w:val="003A19A6"/>
    <w:rsid w:val="003A1B6E"/>
    <w:rsid w:val="003A24A5"/>
    <w:rsid w:val="003A2668"/>
    <w:rsid w:val="003A44F4"/>
    <w:rsid w:val="003A5940"/>
    <w:rsid w:val="003A5BCA"/>
    <w:rsid w:val="003A6514"/>
    <w:rsid w:val="003A78BF"/>
    <w:rsid w:val="003B02D9"/>
    <w:rsid w:val="003B0441"/>
    <w:rsid w:val="003B04CC"/>
    <w:rsid w:val="003B0680"/>
    <w:rsid w:val="003B0C6C"/>
    <w:rsid w:val="003B0ED3"/>
    <w:rsid w:val="003B2086"/>
    <w:rsid w:val="003B2B43"/>
    <w:rsid w:val="003B36C7"/>
    <w:rsid w:val="003B39F6"/>
    <w:rsid w:val="003B3E4C"/>
    <w:rsid w:val="003B49C9"/>
    <w:rsid w:val="003B4E6E"/>
    <w:rsid w:val="003B50BF"/>
    <w:rsid w:val="003B5FC7"/>
    <w:rsid w:val="003B6289"/>
    <w:rsid w:val="003B62FF"/>
    <w:rsid w:val="003B64FA"/>
    <w:rsid w:val="003B74AB"/>
    <w:rsid w:val="003B762A"/>
    <w:rsid w:val="003B784D"/>
    <w:rsid w:val="003B78D4"/>
    <w:rsid w:val="003B7CB4"/>
    <w:rsid w:val="003B7FFB"/>
    <w:rsid w:val="003C0EA5"/>
    <w:rsid w:val="003C0F2D"/>
    <w:rsid w:val="003C1869"/>
    <w:rsid w:val="003C2635"/>
    <w:rsid w:val="003C2955"/>
    <w:rsid w:val="003C33CC"/>
    <w:rsid w:val="003C488C"/>
    <w:rsid w:val="003C4D9D"/>
    <w:rsid w:val="003C502A"/>
    <w:rsid w:val="003C56AC"/>
    <w:rsid w:val="003C56BC"/>
    <w:rsid w:val="003C5D04"/>
    <w:rsid w:val="003C5FC5"/>
    <w:rsid w:val="003C61A7"/>
    <w:rsid w:val="003D035B"/>
    <w:rsid w:val="003D1BAE"/>
    <w:rsid w:val="003D28B9"/>
    <w:rsid w:val="003D29C6"/>
    <w:rsid w:val="003D31C7"/>
    <w:rsid w:val="003D402D"/>
    <w:rsid w:val="003D42AC"/>
    <w:rsid w:val="003D4329"/>
    <w:rsid w:val="003D4487"/>
    <w:rsid w:val="003D455F"/>
    <w:rsid w:val="003D48E0"/>
    <w:rsid w:val="003D4B36"/>
    <w:rsid w:val="003D57E8"/>
    <w:rsid w:val="003D5C47"/>
    <w:rsid w:val="003D5E7E"/>
    <w:rsid w:val="003D60B6"/>
    <w:rsid w:val="003D6B75"/>
    <w:rsid w:val="003D7590"/>
    <w:rsid w:val="003D77F1"/>
    <w:rsid w:val="003D7CA0"/>
    <w:rsid w:val="003E05E1"/>
    <w:rsid w:val="003E0E5D"/>
    <w:rsid w:val="003E103D"/>
    <w:rsid w:val="003E157A"/>
    <w:rsid w:val="003E1894"/>
    <w:rsid w:val="003E271C"/>
    <w:rsid w:val="003E323C"/>
    <w:rsid w:val="003E3635"/>
    <w:rsid w:val="003E44A5"/>
    <w:rsid w:val="003E49BB"/>
    <w:rsid w:val="003E4ED9"/>
    <w:rsid w:val="003E52C8"/>
    <w:rsid w:val="003E5EA9"/>
    <w:rsid w:val="003E608F"/>
    <w:rsid w:val="003E60AC"/>
    <w:rsid w:val="003E66DF"/>
    <w:rsid w:val="003E6853"/>
    <w:rsid w:val="003E7B46"/>
    <w:rsid w:val="003F1D6A"/>
    <w:rsid w:val="003F2D5A"/>
    <w:rsid w:val="003F3222"/>
    <w:rsid w:val="003F384B"/>
    <w:rsid w:val="003F397D"/>
    <w:rsid w:val="003F3AFA"/>
    <w:rsid w:val="003F3F56"/>
    <w:rsid w:val="003F41C9"/>
    <w:rsid w:val="003F4EBA"/>
    <w:rsid w:val="003F512D"/>
    <w:rsid w:val="003F5338"/>
    <w:rsid w:val="003F5526"/>
    <w:rsid w:val="003F5C27"/>
    <w:rsid w:val="003F5CB7"/>
    <w:rsid w:val="003F686A"/>
    <w:rsid w:val="003F724F"/>
    <w:rsid w:val="003F7DB3"/>
    <w:rsid w:val="00400A46"/>
    <w:rsid w:val="00400A9A"/>
    <w:rsid w:val="00401291"/>
    <w:rsid w:val="00401847"/>
    <w:rsid w:val="00401BA8"/>
    <w:rsid w:val="00401E45"/>
    <w:rsid w:val="0040334C"/>
    <w:rsid w:val="004040C7"/>
    <w:rsid w:val="0040439C"/>
    <w:rsid w:val="004044A2"/>
    <w:rsid w:val="00404F13"/>
    <w:rsid w:val="00405094"/>
    <w:rsid w:val="00405A00"/>
    <w:rsid w:val="00405BDC"/>
    <w:rsid w:val="004061BC"/>
    <w:rsid w:val="0040709F"/>
    <w:rsid w:val="0041050F"/>
    <w:rsid w:val="004105A2"/>
    <w:rsid w:val="004105A3"/>
    <w:rsid w:val="00411A17"/>
    <w:rsid w:val="00411C70"/>
    <w:rsid w:val="00411E00"/>
    <w:rsid w:val="00412A58"/>
    <w:rsid w:val="004130A2"/>
    <w:rsid w:val="004139F2"/>
    <w:rsid w:val="0041408F"/>
    <w:rsid w:val="00414299"/>
    <w:rsid w:val="0041573A"/>
    <w:rsid w:val="00415A08"/>
    <w:rsid w:val="00415A78"/>
    <w:rsid w:val="00415DB5"/>
    <w:rsid w:val="00416303"/>
    <w:rsid w:val="00416892"/>
    <w:rsid w:val="0042122E"/>
    <w:rsid w:val="004214B7"/>
    <w:rsid w:val="00421CED"/>
    <w:rsid w:val="00422716"/>
    <w:rsid w:val="00422D61"/>
    <w:rsid w:val="0042331B"/>
    <w:rsid w:val="0042435F"/>
    <w:rsid w:val="00424934"/>
    <w:rsid w:val="00424EAB"/>
    <w:rsid w:val="004259A9"/>
    <w:rsid w:val="00426231"/>
    <w:rsid w:val="00426BCC"/>
    <w:rsid w:val="004301FE"/>
    <w:rsid w:val="00430907"/>
    <w:rsid w:val="00430B7B"/>
    <w:rsid w:val="00430CA4"/>
    <w:rsid w:val="0043130B"/>
    <w:rsid w:val="0043198D"/>
    <w:rsid w:val="00431A18"/>
    <w:rsid w:val="00431CBA"/>
    <w:rsid w:val="004327C8"/>
    <w:rsid w:val="00432A6A"/>
    <w:rsid w:val="0043391C"/>
    <w:rsid w:val="00434030"/>
    <w:rsid w:val="004340E2"/>
    <w:rsid w:val="0043423A"/>
    <w:rsid w:val="004350E5"/>
    <w:rsid w:val="00435AFA"/>
    <w:rsid w:val="004376E3"/>
    <w:rsid w:val="00437970"/>
    <w:rsid w:val="00437A67"/>
    <w:rsid w:val="00440853"/>
    <w:rsid w:val="00440AED"/>
    <w:rsid w:val="0044103E"/>
    <w:rsid w:val="00441099"/>
    <w:rsid w:val="00441546"/>
    <w:rsid w:val="004417C4"/>
    <w:rsid w:val="00441888"/>
    <w:rsid w:val="00443BA1"/>
    <w:rsid w:val="00444689"/>
    <w:rsid w:val="004452D0"/>
    <w:rsid w:val="00446BC0"/>
    <w:rsid w:val="00446BD5"/>
    <w:rsid w:val="00446C96"/>
    <w:rsid w:val="00447036"/>
    <w:rsid w:val="004478CC"/>
    <w:rsid w:val="00451686"/>
    <w:rsid w:val="004529E8"/>
    <w:rsid w:val="004543F6"/>
    <w:rsid w:val="004544FC"/>
    <w:rsid w:val="0045483E"/>
    <w:rsid w:val="00454BFA"/>
    <w:rsid w:val="00454C55"/>
    <w:rsid w:val="00456260"/>
    <w:rsid w:val="004564CC"/>
    <w:rsid w:val="0045661A"/>
    <w:rsid w:val="00457DC6"/>
    <w:rsid w:val="00461717"/>
    <w:rsid w:val="00461A13"/>
    <w:rsid w:val="00462284"/>
    <w:rsid w:val="004624DB"/>
    <w:rsid w:val="004627E1"/>
    <w:rsid w:val="004628FA"/>
    <w:rsid w:val="0046314E"/>
    <w:rsid w:val="004632D3"/>
    <w:rsid w:val="004632D7"/>
    <w:rsid w:val="004639E0"/>
    <w:rsid w:val="00464ED0"/>
    <w:rsid w:val="004652F6"/>
    <w:rsid w:val="00465908"/>
    <w:rsid w:val="00466C08"/>
    <w:rsid w:val="0046735B"/>
    <w:rsid w:val="004677E8"/>
    <w:rsid w:val="004706E5"/>
    <w:rsid w:val="00470FC0"/>
    <w:rsid w:val="00472C6D"/>
    <w:rsid w:val="004737CB"/>
    <w:rsid w:val="00474275"/>
    <w:rsid w:val="004743B5"/>
    <w:rsid w:val="00474DBB"/>
    <w:rsid w:val="004752C0"/>
    <w:rsid w:val="00476099"/>
    <w:rsid w:val="00476D06"/>
    <w:rsid w:val="004775FE"/>
    <w:rsid w:val="00477E7E"/>
    <w:rsid w:val="00480511"/>
    <w:rsid w:val="004807E2"/>
    <w:rsid w:val="00480A91"/>
    <w:rsid w:val="00481362"/>
    <w:rsid w:val="00481D3F"/>
    <w:rsid w:val="0048293E"/>
    <w:rsid w:val="00482A28"/>
    <w:rsid w:val="00483285"/>
    <w:rsid w:val="0048347F"/>
    <w:rsid w:val="00483E65"/>
    <w:rsid w:val="004847F5"/>
    <w:rsid w:val="00487AFF"/>
    <w:rsid w:val="00487FA7"/>
    <w:rsid w:val="0049121E"/>
    <w:rsid w:val="00491E43"/>
    <w:rsid w:val="00491F77"/>
    <w:rsid w:val="00493991"/>
    <w:rsid w:val="00495718"/>
    <w:rsid w:val="004962CF"/>
    <w:rsid w:val="0049635A"/>
    <w:rsid w:val="00496563"/>
    <w:rsid w:val="00496DD8"/>
    <w:rsid w:val="00496F82"/>
    <w:rsid w:val="004975DD"/>
    <w:rsid w:val="0049767F"/>
    <w:rsid w:val="00497DF4"/>
    <w:rsid w:val="004A0351"/>
    <w:rsid w:val="004A1648"/>
    <w:rsid w:val="004A16CB"/>
    <w:rsid w:val="004A1C5A"/>
    <w:rsid w:val="004A21E4"/>
    <w:rsid w:val="004A2D03"/>
    <w:rsid w:val="004A345D"/>
    <w:rsid w:val="004A410F"/>
    <w:rsid w:val="004A4BEB"/>
    <w:rsid w:val="004A52AC"/>
    <w:rsid w:val="004A57E0"/>
    <w:rsid w:val="004A7141"/>
    <w:rsid w:val="004B0C95"/>
    <w:rsid w:val="004B23CC"/>
    <w:rsid w:val="004B2B36"/>
    <w:rsid w:val="004B3C4A"/>
    <w:rsid w:val="004B3E50"/>
    <w:rsid w:val="004B417E"/>
    <w:rsid w:val="004B49D3"/>
    <w:rsid w:val="004B6F6C"/>
    <w:rsid w:val="004B7384"/>
    <w:rsid w:val="004B743C"/>
    <w:rsid w:val="004B7799"/>
    <w:rsid w:val="004C1044"/>
    <w:rsid w:val="004C1E41"/>
    <w:rsid w:val="004C3CF1"/>
    <w:rsid w:val="004C3FA2"/>
    <w:rsid w:val="004C43E1"/>
    <w:rsid w:val="004C465B"/>
    <w:rsid w:val="004C540B"/>
    <w:rsid w:val="004C5742"/>
    <w:rsid w:val="004C58DD"/>
    <w:rsid w:val="004C5CF3"/>
    <w:rsid w:val="004C65A7"/>
    <w:rsid w:val="004C6F19"/>
    <w:rsid w:val="004C762B"/>
    <w:rsid w:val="004C7ED3"/>
    <w:rsid w:val="004D0052"/>
    <w:rsid w:val="004D0341"/>
    <w:rsid w:val="004D0DDC"/>
    <w:rsid w:val="004D1052"/>
    <w:rsid w:val="004D112A"/>
    <w:rsid w:val="004D1653"/>
    <w:rsid w:val="004D2122"/>
    <w:rsid w:val="004D2F31"/>
    <w:rsid w:val="004D3035"/>
    <w:rsid w:val="004D329F"/>
    <w:rsid w:val="004D3C00"/>
    <w:rsid w:val="004D3C74"/>
    <w:rsid w:val="004D4260"/>
    <w:rsid w:val="004D4761"/>
    <w:rsid w:val="004D524D"/>
    <w:rsid w:val="004D5AF9"/>
    <w:rsid w:val="004D5D4D"/>
    <w:rsid w:val="004D5FFF"/>
    <w:rsid w:val="004D60E2"/>
    <w:rsid w:val="004D6726"/>
    <w:rsid w:val="004D6CAA"/>
    <w:rsid w:val="004D73EC"/>
    <w:rsid w:val="004D761B"/>
    <w:rsid w:val="004D7D72"/>
    <w:rsid w:val="004E0178"/>
    <w:rsid w:val="004E043C"/>
    <w:rsid w:val="004E0459"/>
    <w:rsid w:val="004E2417"/>
    <w:rsid w:val="004E2874"/>
    <w:rsid w:val="004E4049"/>
    <w:rsid w:val="004E41F1"/>
    <w:rsid w:val="004E4717"/>
    <w:rsid w:val="004E5025"/>
    <w:rsid w:val="004E539B"/>
    <w:rsid w:val="004E5D09"/>
    <w:rsid w:val="004E6FF5"/>
    <w:rsid w:val="004E78D8"/>
    <w:rsid w:val="004E7B73"/>
    <w:rsid w:val="004E7D72"/>
    <w:rsid w:val="004E7EB3"/>
    <w:rsid w:val="004F0AE5"/>
    <w:rsid w:val="004F0E57"/>
    <w:rsid w:val="004F0E60"/>
    <w:rsid w:val="004F15AA"/>
    <w:rsid w:val="004F1955"/>
    <w:rsid w:val="004F1C09"/>
    <w:rsid w:val="004F1E2C"/>
    <w:rsid w:val="004F2549"/>
    <w:rsid w:val="004F278D"/>
    <w:rsid w:val="004F2FF6"/>
    <w:rsid w:val="004F3885"/>
    <w:rsid w:val="004F4255"/>
    <w:rsid w:val="004F4855"/>
    <w:rsid w:val="004F4880"/>
    <w:rsid w:val="004F5C90"/>
    <w:rsid w:val="004F5F70"/>
    <w:rsid w:val="004F62D5"/>
    <w:rsid w:val="004F6423"/>
    <w:rsid w:val="004F7572"/>
    <w:rsid w:val="004F76D1"/>
    <w:rsid w:val="00500006"/>
    <w:rsid w:val="005003DC"/>
    <w:rsid w:val="00500B06"/>
    <w:rsid w:val="005012CC"/>
    <w:rsid w:val="0050181C"/>
    <w:rsid w:val="00501FB3"/>
    <w:rsid w:val="005026D4"/>
    <w:rsid w:val="00502B45"/>
    <w:rsid w:val="005038AD"/>
    <w:rsid w:val="005040CF"/>
    <w:rsid w:val="005041A4"/>
    <w:rsid w:val="005058C8"/>
    <w:rsid w:val="00505904"/>
    <w:rsid w:val="00505A3B"/>
    <w:rsid w:val="00505AC6"/>
    <w:rsid w:val="00505B6A"/>
    <w:rsid w:val="00505D89"/>
    <w:rsid w:val="00506D05"/>
    <w:rsid w:val="00506D3F"/>
    <w:rsid w:val="0050733B"/>
    <w:rsid w:val="00507B06"/>
    <w:rsid w:val="00507E3D"/>
    <w:rsid w:val="00510C42"/>
    <w:rsid w:val="0051113A"/>
    <w:rsid w:val="00511227"/>
    <w:rsid w:val="005118A9"/>
    <w:rsid w:val="00511A9A"/>
    <w:rsid w:val="00511B0A"/>
    <w:rsid w:val="00511D45"/>
    <w:rsid w:val="005127AC"/>
    <w:rsid w:val="00512C4A"/>
    <w:rsid w:val="00513539"/>
    <w:rsid w:val="005137D6"/>
    <w:rsid w:val="0051380A"/>
    <w:rsid w:val="005145F4"/>
    <w:rsid w:val="00515A52"/>
    <w:rsid w:val="00515B8F"/>
    <w:rsid w:val="00516067"/>
    <w:rsid w:val="00516BE1"/>
    <w:rsid w:val="00517DC9"/>
    <w:rsid w:val="00520B61"/>
    <w:rsid w:val="00521473"/>
    <w:rsid w:val="00522C04"/>
    <w:rsid w:val="00523492"/>
    <w:rsid w:val="00523512"/>
    <w:rsid w:val="00523F69"/>
    <w:rsid w:val="00524591"/>
    <w:rsid w:val="0052477A"/>
    <w:rsid w:val="00525083"/>
    <w:rsid w:val="00525886"/>
    <w:rsid w:val="00526178"/>
    <w:rsid w:val="00526AB8"/>
    <w:rsid w:val="00530AC6"/>
    <w:rsid w:val="00531216"/>
    <w:rsid w:val="005317D9"/>
    <w:rsid w:val="005322FE"/>
    <w:rsid w:val="00532480"/>
    <w:rsid w:val="00532CEE"/>
    <w:rsid w:val="0053319B"/>
    <w:rsid w:val="00533798"/>
    <w:rsid w:val="00533AD5"/>
    <w:rsid w:val="0053426A"/>
    <w:rsid w:val="00534E66"/>
    <w:rsid w:val="00535465"/>
    <w:rsid w:val="005359B6"/>
    <w:rsid w:val="00535FC7"/>
    <w:rsid w:val="005371DE"/>
    <w:rsid w:val="0053753E"/>
    <w:rsid w:val="00537A2F"/>
    <w:rsid w:val="00537EC3"/>
    <w:rsid w:val="00537F9F"/>
    <w:rsid w:val="00540945"/>
    <w:rsid w:val="00540A95"/>
    <w:rsid w:val="00540B08"/>
    <w:rsid w:val="0054186A"/>
    <w:rsid w:val="00541982"/>
    <w:rsid w:val="00541C81"/>
    <w:rsid w:val="005435AC"/>
    <w:rsid w:val="00543853"/>
    <w:rsid w:val="00544497"/>
    <w:rsid w:val="00544922"/>
    <w:rsid w:val="0054541D"/>
    <w:rsid w:val="00545849"/>
    <w:rsid w:val="00545AD8"/>
    <w:rsid w:val="00545F29"/>
    <w:rsid w:val="00545FB0"/>
    <w:rsid w:val="0054768B"/>
    <w:rsid w:val="00550910"/>
    <w:rsid w:val="0055217C"/>
    <w:rsid w:val="00552CFD"/>
    <w:rsid w:val="00552F11"/>
    <w:rsid w:val="00553121"/>
    <w:rsid w:val="00553352"/>
    <w:rsid w:val="005533C9"/>
    <w:rsid w:val="0055357F"/>
    <w:rsid w:val="00554535"/>
    <w:rsid w:val="00554C74"/>
    <w:rsid w:val="00554CDA"/>
    <w:rsid w:val="00554EBA"/>
    <w:rsid w:val="00555254"/>
    <w:rsid w:val="005559CE"/>
    <w:rsid w:val="00555AF9"/>
    <w:rsid w:val="00556A44"/>
    <w:rsid w:val="00557118"/>
    <w:rsid w:val="00557C87"/>
    <w:rsid w:val="00557CBE"/>
    <w:rsid w:val="0056011B"/>
    <w:rsid w:val="00560423"/>
    <w:rsid w:val="00560747"/>
    <w:rsid w:val="005607BB"/>
    <w:rsid w:val="00560BB5"/>
    <w:rsid w:val="00561606"/>
    <w:rsid w:val="005621CD"/>
    <w:rsid w:val="00562F8E"/>
    <w:rsid w:val="00563083"/>
    <w:rsid w:val="00564743"/>
    <w:rsid w:val="00564C7D"/>
    <w:rsid w:val="00565A54"/>
    <w:rsid w:val="00565B6A"/>
    <w:rsid w:val="00565D1D"/>
    <w:rsid w:val="005661B2"/>
    <w:rsid w:val="005661EB"/>
    <w:rsid w:val="0056628D"/>
    <w:rsid w:val="00566BCB"/>
    <w:rsid w:val="005670A5"/>
    <w:rsid w:val="005670AD"/>
    <w:rsid w:val="0056765A"/>
    <w:rsid w:val="00570086"/>
    <w:rsid w:val="00570D12"/>
    <w:rsid w:val="00571702"/>
    <w:rsid w:val="0057195E"/>
    <w:rsid w:val="00571BA2"/>
    <w:rsid w:val="00571EAC"/>
    <w:rsid w:val="005729BE"/>
    <w:rsid w:val="00572AA9"/>
    <w:rsid w:val="00574089"/>
    <w:rsid w:val="00575BDB"/>
    <w:rsid w:val="005761AB"/>
    <w:rsid w:val="0057674A"/>
    <w:rsid w:val="005767E3"/>
    <w:rsid w:val="005769D1"/>
    <w:rsid w:val="005769EA"/>
    <w:rsid w:val="00576EFB"/>
    <w:rsid w:val="0057774E"/>
    <w:rsid w:val="00580B97"/>
    <w:rsid w:val="0058238E"/>
    <w:rsid w:val="00584E42"/>
    <w:rsid w:val="00585964"/>
    <w:rsid w:val="005864EB"/>
    <w:rsid w:val="00587D0D"/>
    <w:rsid w:val="00587DA6"/>
    <w:rsid w:val="00591E97"/>
    <w:rsid w:val="005927C7"/>
    <w:rsid w:val="00592E59"/>
    <w:rsid w:val="00594959"/>
    <w:rsid w:val="00595D8F"/>
    <w:rsid w:val="00595DF1"/>
    <w:rsid w:val="00597437"/>
    <w:rsid w:val="00597E0F"/>
    <w:rsid w:val="005A0B95"/>
    <w:rsid w:val="005A0F32"/>
    <w:rsid w:val="005A1524"/>
    <w:rsid w:val="005A18B8"/>
    <w:rsid w:val="005A3699"/>
    <w:rsid w:val="005A3763"/>
    <w:rsid w:val="005A3C26"/>
    <w:rsid w:val="005A4ED9"/>
    <w:rsid w:val="005A5071"/>
    <w:rsid w:val="005A51F1"/>
    <w:rsid w:val="005A5A3E"/>
    <w:rsid w:val="005A6D58"/>
    <w:rsid w:val="005A771F"/>
    <w:rsid w:val="005B130D"/>
    <w:rsid w:val="005B1F97"/>
    <w:rsid w:val="005B2350"/>
    <w:rsid w:val="005B268A"/>
    <w:rsid w:val="005B36B2"/>
    <w:rsid w:val="005B3C47"/>
    <w:rsid w:val="005B403F"/>
    <w:rsid w:val="005B40AE"/>
    <w:rsid w:val="005B4BE3"/>
    <w:rsid w:val="005B4E33"/>
    <w:rsid w:val="005B5729"/>
    <w:rsid w:val="005B58DB"/>
    <w:rsid w:val="005B5A4A"/>
    <w:rsid w:val="005B5A65"/>
    <w:rsid w:val="005B6623"/>
    <w:rsid w:val="005B680E"/>
    <w:rsid w:val="005B7919"/>
    <w:rsid w:val="005B7EE0"/>
    <w:rsid w:val="005B7FC6"/>
    <w:rsid w:val="005C0DB0"/>
    <w:rsid w:val="005C13AA"/>
    <w:rsid w:val="005C1D01"/>
    <w:rsid w:val="005C1E5E"/>
    <w:rsid w:val="005C2400"/>
    <w:rsid w:val="005C2552"/>
    <w:rsid w:val="005C292A"/>
    <w:rsid w:val="005C3700"/>
    <w:rsid w:val="005C374B"/>
    <w:rsid w:val="005C3A55"/>
    <w:rsid w:val="005C3A75"/>
    <w:rsid w:val="005C3C25"/>
    <w:rsid w:val="005C435D"/>
    <w:rsid w:val="005C52E2"/>
    <w:rsid w:val="005C5611"/>
    <w:rsid w:val="005C5BB9"/>
    <w:rsid w:val="005C6A47"/>
    <w:rsid w:val="005C7159"/>
    <w:rsid w:val="005C78B7"/>
    <w:rsid w:val="005C7BB8"/>
    <w:rsid w:val="005C7C83"/>
    <w:rsid w:val="005C7CA4"/>
    <w:rsid w:val="005C7FBE"/>
    <w:rsid w:val="005D0B30"/>
    <w:rsid w:val="005D0C61"/>
    <w:rsid w:val="005D0F9F"/>
    <w:rsid w:val="005D1620"/>
    <w:rsid w:val="005D32FD"/>
    <w:rsid w:val="005D487A"/>
    <w:rsid w:val="005D4B86"/>
    <w:rsid w:val="005D4E51"/>
    <w:rsid w:val="005D6652"/>
    <w:rsid w:val="005D6741"/>
    <w:rsid w:val="005D6EDA"/>
    <w:rsid w:val="005D7D3C"/>
    <w:rsid w:val="005E009A"/>
    <w:rsid w:val="005E1A6F"/>
    <w:rsid w:val="005E22E0"/>
    <w:rsid w:val="005E2946"/>
    <w:rsid w:val="005E31FB"/>
    <w:rsid w:val="005E35AD"/>
    <w:rsid w:val="005E3917"/>
    <w:rsid w:val="005E3A05"/>
    <w:rsid w:val="005E3F6A"/>
    <w:rsid w:val="005E4217"/>
    <w:rsid w:val="005E43AE"/>
    <w:rsid w:val="005E575C"/>
    <w:rsid w:val="005E624F"/>
    <w:rsid w:val="005E628A"/>
    <w:rsid w:val="005E6888"/>
    <w:rsid w:val="005E7AB6"/>
    <w:rsid w:val="005E7CF0"/>
    <w:rsid w:val="005F14E3"/>
    <w:rsid w:val="005F17DC"/>
    <w:rsid w:val="005F18C3"/>
    <w:rsid w:val="005F1D39"/>
    <w:rsid w:val="005F27FB"/>
    <w:rsid w:val="005F2F5E"/>
    <w:rsid w:val="005F3432"/>
    <w:rsid w:val="005F41E0"/>
    <w:rsid w:val="005F43C2"/>
    <w:rsid w:val="005F49B8"/>
    <w:rsid w:val="005F4BBC"/>
    <w:rsid w:val="005F4DEA"/>
    <w:rsid w:val="005F53F4"/>
    <w:rsid w:val="005F56E7"/>
    <w:rsid w:val="005F5ACC"/>
    <w:rsid w:val="005F640B"/>
    <w:rsid w:val="005F6F68"/>
    <w:rsid w:val="005F7E28"/>
    <w:rsid w:val="00600120"/>
    <w:rsid w:val="0060076B"/>
    <w:rsid w:val="00600D67"/>
    <w:rsid w:val="0060159C"/>
    <w:rsid w:val="0060182B"/>
    <w:rsid w:val="00601F7F"/>
    <w:rsid w:val="0060223F"/>
    <w:rsid w:val="00603506"/>
    <w:rsid w:val="00603596"/>
    <w:rsid w:val="00603BCF"/>
    <w:rsid w:val="006040A7"/>
    <w:rsid w:val="006048C0"/>
    <w:rsid w:val="00604DEC"/>
    <w:rsid w:val="00605094"/>
    <w:rsid w:val="006062AE"/>
    <w:rsid w:val="00606EAD"/>
    <w:rsid w:val="006072EE"/>
    <w:rsid w:val="006073E8"/>
    <w:rsid w:val="006074E4"/>
    <w:rsid w:val="0061000D"/>
    <w:rsid w:val="00610EB9"/>
    <w:rsid w:val="0061279B"/>
    <w:rsid w:val="00613EA8"/>
    <w:rsid w:val="0061435F"/>
    <w:rsid w:val="0061447D"/>
    <w:rsid w:val="006148D7"/>
    <w:rsid w:val="006153E1"/>
    <w:rsid w:val="006156D0"/>
    <w:rsid w:val="006156EA"/>
    <w:rsid w:val="00615FE9"/>
    <w:rsid w:val="00616089"/>
    <w:rsid w:val="00616F1A"/>
    <w:rsid w:val="00617365"/>
    <w:rsid w:val="00620B3E"/>
    <w:rsid w:val="0062165C"/>
    <w:rsid w:val="0062193E"/>
    <w:rsid w:val="00621C57"/>
    <w:rsid w:val="00622F0F"/>
    <w:rsid w:val="0062472E"/>
    <w:rsid w:val="00624AB8"/>
    <w:rsid w:val="00624E8C"/>
    <w:rsid w:val="00625066"/>
    <w:rsid w:val="00625336"/>
    <w:rsid w:val="00625A1D"/>
    <w:rsid w:val="00626CE2"/>
    <w:rsid w:val="00627D9C"/>
    <w:rsid w:val="00627EFA"/>
    <w:rsid w:val="00631F0A"/>
    <w:rsid w:val="00632388"/>
    <w:rsid w:val="00632EB1"/>
    <w:rsid w:val="006330D6"/>
    <w:rsid w:val="00633629"/>
    <w:rsid w:val="0063427F"/>
    <w:rsid w:val="00637216"/>
    <w:rsid w:val="0063721D"/>
    <w:rsid w:val="00637CEC"/>
    <w:rsid w:val="00637E51"/>
    <w:rsid w:val="00640B19"/>
    <w:rsid w:val="006424C8"/>
    <w:rsid w:val="0064351E"/>
    <w:rsid w:val="00643623"/>
    <w:rsid w:val="00643CA9"/>
    <w:rsid w:val="006440DA"/>
    <w:rsid w:val="0064544F"/>
    <w:rsid w:val="00646A9F"/>
    <w:rsid w:val="00646F94"/>
    <w:rsid w:val="006503D3"/>
    <w:rsid w:val="006504BB"/>
    <w:rsid w:val="00650B35"/>
    <w:rsid w:val="00650B9B"/>
    <w:rsid w:val="0065120A"/>
    <w:rsid w:val="00651E60"/>
    <w:rsid w:val="00652180"/>
    <w:rsid w:val="0065234A"/>
    <w:rsid w:val="0065253C"/>
    <w:rsid w:val="0065269A"/>
    <w:rsid w:val="00653421"/>
    <w:rsid w:val="00653D75"/>
    <w:rsid w:val="00653DDF"/>
    <w:rsid w:val="0065405C"/>
    <w:rsid w:val="006544BE"/>
    <w:rsid w:val="006547F6"/>
    <w:rsid w:val="00654980"/>
    <w:rsid w:val="0065617B"/>
    <w:rsid w:val="00656589"/>
    <w:rsid w:val="00656A16"/>
    <w:rsid w:val="00656BE0"/>
    <w:rsid w:val="0065760E"/>
    <w:rsid w:val="006602A3"/>
    <w:rsid w:val="00660A5A"/>
    <w:rsid w:val="00660F7A"/>
    <w:rsid w:val="006619BE"/>
    <w:rsid w:val="00661A0D"/>
    <w:rsid w:val="00662495"/>
    <w:rsid w:val="00663279"/>
    <w:rsid w:val="00663A22"/>
    <w:rsid w:val="00665225"/>
    <w:rsid w:val="00665729"/>
    <w:rsid w:val="00666014"/>
    <w:rsid w:val="006660C1"/>
    <w:rsid w:val="00666D9D"/>
    <w:rsid w:val="006679F8"/>
    <w:rsid w:val="00667A83"/>
    <w:rsid w:val="00670E9F"/>
    <w:rsid w:val="00671918"/>
    <w:rsid w:val="00671AC0"/>
    <w:rsid w:val="00672F59"/>
    <w:rsid w:val="00672F7A"/>
    <w:rsid w:val="00673A96"/>
    <w:rsid w:val="00674813"/>
    <w:rsid w:val="006751CB"/>
    <w:rsid w:val="006751D4"/>
    <w:rsid w:val="00675D57"/>
    <w:rsid w:val="00676B6C"/>
    <w:rsid w:val="00677289"/>
    <w:rsid w:val="00677B7F"/>
    <w:rsid w:val="00677FAB"/>
    <w:rsid w:val="00680096"/>
    <w:rsid w:val="00680C06"/>
    <w:rsid w:val="00680C80"/>
    <w:rsid w:val="00681259"/>
    <w:rsid w:val="0068172E"/>
    <w:rsid w:val="0068196B"/>
    <w:rsid w:val="00684812"/>
    <w:rsid w:val="00684A39"/>
    <w:rsid w:val="00684B30"/>
    <w:rsid w:val="00684DE9"/>
    <w:rsid w:val="00685742"/>
    <w:rsid w:val="00686380"/>
    <w:rsid w:val="00686617"/>
    <w:rsid w:val="00686A48"/>
    <w:rsid w:val="00687C6C"/>
    <w:rsid w:val="00687E06"/>
    <w:rsid w:val="00690D6A"/>
    <w:rsid w:val="00691635"/>
    <w:rsid w:val="00692990"/>
    <w:rsid w:val="0069302C"/>
    <w:rsid w:val="00693345"/>
    <w:rsid w:val="006935A6"/>
    <w:rsid w:val="00693767"/>
    <w:rsid w:val="00694846"/>
    <w:rsid w:val="00694B98"/>
    <w:rsid w:val="006957DE"/>
    <w:rsid w:val="00696B3D"/>
    <w:rsid w:val="00696D21"/>
    <w:rsid w:val="00696FF0"/>
    <w:rsid w:val="006971B7"/>
    <w:rsid w:val="0069779E"/>
    <w:rsid w:val="00697E2E"/>
    <w:rsid w:val="00697F49"/>
    <w:rsid w:val="006A0E73"/>
    <w:rsid w:val="006A1E75"/>
    <w:rsid w:val="006A29F2"/>
    <w:rsid w:val="006A2F65"/>
    <w:rsid w:val="006A392E"/>
    <w:rsid w:val="006A441C"/>
    <w:rsid w:val="006A467B"/>
    <w:rsid w:val="006A4786"/>
    <w:rsid w:val="006A4DBC"/>
    <w:rsid w:val="006A5502"/>
    <w:rsid w:val="006A5E31"/>
    <w:rsid w:val="006A6AAD"/>
    <w:rsid w:val="006A6B39"/>
    <w:rsid w:val="006A6D2D"/>
    <w:rsid w:val="006A7386"/>
    <w:rsid w:val="006A7FE7"/>
    <w:rsid w:val="006B0259"/>
    <w:rsid w:val="006B0636"/>
    <w:rsid w:val="006B0F06"/>
    <w:rsid w:val="006B120B"/>
    <w:rsid w:val="006B12E4"/>
    <w:rsid w:val="006B15BC"/>
    <w:rsid w:val="006B19DB"/>
    <w:rsid w:val="006B1B80"/>
    <w:rsid w:val="006B1BDD"/>
    <w:rsid w:val="006B2D17"/>
    <w:rsid w:val="006B3BCD"/>
    <w:rsid w:val="006B486D"/>
    <w:rsid w:val="006B4B2E"/>
    <w:rsid w:val="006B589F"/>
    <w:rsid w:val="006B5FF3"/>
    <w:rsid w:val="006B6521"/>
    <w:rsid w:val="006B6F5A"/>
    <w:rsid w:val="006C0271"/>
    <w:rsid w:val="006C031E"/>
    <w:rsid w:val="006C05A5"/>
    <w:rsid w:val="006C05C4"/>
    <w:rsid w:val="006C12E6"/>
    <w:rsid w:val="006C37CF"/>
    <w:rsid w:val="006C5546"/>
    <w:rsid w:val="006C6242"/>
    <w:rsid w:val="006C638D"/>
    <w:rsid w:val="006C6704"/>
    <w:rsid w:val="006C6819"/>
    <w:rsid w:val="006C6F68"/>
    <w:rsid w:val="006C7DBF"/>
    <w:rsid w:val="006D0194"/>
    <w:rsid w:val="006D0BD3"/>
    <w:rsid w:val="006D12A6"/>
    <w:rsid w:val="006D1996"/>
    <w:rsid w:val="006D2161"/>
    <w:rsid w:val="006D2FA0"/>
    <w:rsid w:val="006D3CD5"/>
    <w:rsid w:val="006D4252"/>
    <w:rsid w:val="006D465D"/>
    <w:rsid w:val="006D495F"/>
    <w:rsid w:val="006D5161"/>
    <w:rsid w:val="006D5883"/>
    <w:rsid w:val="006D5AC3"/>
    <w:rsid w:val="006D5BD0"/>
    <w:rsid w:val="006D5E25"/>
    <w:rsid w:val="006D6677"/>
    <w:rsid w:val="006D6F03"/>
    <w:rsid w:val="006E17E6"/>
    <w:rsid w:val="006E249E"/>
    <w:rsid w:val="006E3908"/>
    <w:rsid w:val="006E3BD5"/>
    <w:rsid w:val="006E4C65"/>
    <w:rsid w:val="006E50B0"/>
    <w:rsid w:val="006E5240"/>
    <w:rsid w:val="006E588A"/>
    <w:rsid w:val="006E5F99"/>
    <w:rsid w:val="006E6932"/>
    <w:rsid w:val="006E752A"/>
    <w:rsid w:val="006E78C0"/>
    <w:rsid w:val="006E7C1E"/>
    <w:rsid w:val="006E7C8B"/>
    <w:rsid w:val="006F011F"/>
    <w:rsid w:val="006F1272"/>
    <w:rsid w:val="006F138B"/>
    <w:rsid w:val="006F1C82"/>
    <w:rsid w:val="006F210A"/>
    <w:rsid w:val="006F2C9C"/>
    <w:rsid w:val="006F38CF"/>
    <w:rsid w:val="006F3AD7"/>
    <w:rsid w:val="006F42EE"/>
    <w:rsid w:val="006F47C3"/>
    <w:rsid w:val="006F49BC"/>
    <w:rsid w:val="006F4BAF"/>
    <w:rsid w:val="006F4ECA"/>
    <w:rsid w:val="006F5DB5"/>
    <w:rsid w:val="006F6002"/>
    <w:rsid w:val="006F638A"/>
    <w:rsid w:val="006F778F"/>
    <w:rsid w:val="006F7E02"/>
    <w:rsid w:val="00700678"/>
    <w:rsid w:val="007006DC"/>
    <w:rsid w:val="00700FB6"/>
    <w:rsid w:val="007016F5"/>
    <w:rsid w:val="00701ADB"/>
    <w:rsid w:val="00701B59"/>
    <w:rsid w:val="00701BF2"/>
    <w:rsid w:val="00702DF1"/>
    <w:rsid w:val="00703723"/>
    <w:rsid w:val="0070466D"/>
    <w:rsid w:val="00704791"/>
    <w:rsid w:val="00704B0C"/>
    <w:rsid w:val="00704D38"/>
    <w:rsid w:val="00705047"/>
    <w:rsid w:val="0070676C"/>
    <w:rsid w:val="0071036B"/>
    <w:rsid w:val="00710441"/>
    <w:rsid w:val="0071079D"/>
    <w:rsid w:val="00710F6A"/>
    <w:rsid w:val="00711547"/>
    <w:rsid w:val="00712C5A"/>
    <w:rsid w:val="007142D1"/>
    <w:rsid w:val="00714584"/>
    <w:rsid w:val="00715049"/>
    <w:rsid w:val="00715318"/>
    <w:rsid w:val="00715A91"/>
    <w:rsid w:val="00715DD9"/>
    <w:rsid w:val="007162AB"/>
    <w:rsid w:val="00716942"/>
    <w:rsid w:val="00716C4F"/>
    <w:rsid w:val="0071728D"/>
    <w:rsid w:val="00720094"/>
    <w:rsid w:val="007202D6"/>
    <w:rsid w:val="00720511"/>
    <w:rsid w:val="00721630"/>
    <w:rsid w:val="007220AE"/>
    <w:rsid w:val="00722874"/>
    <w:rsid w:val="007229E6"/>
    <w:rsid w:val="00722BD8"/>
    <w:rsid w:val="007231F8"/>
    <w:rsid w:val="00723E92"/>
    <w:rsid w:val="00723FD2"/>
    <w:rsid w:val="00724B4E"/>
    <w:rsid w:val="00724D1A"/>
    <w:rsid w:val="00724F47"/>
    <w:rsid w:val="00725541"/>
    <w:rsid w:val="007263C4"/>
    <w:rsid w:val="007266E5"/>
    <w:rsid w:val="00726E83"/>
    <w:rsid w:val="00726F48"/>
    <w:rsid w:val="0072759E"/>
    <w:rsid w:val="00727724"/>
    <w:rsid w:val="007279BA"/>
    <w:rsid w:val="00727D32"/>
    <w:rsid w:val="00727D51"/>
    <w:rsid w:val="007301B6"/>
    <w:rsid w:val="007301BB"/>
    <w:rsid w:val="00730492"/>
    <w:rsid w:val="0073149D"/>
    <w:rsid w:val="00731503"/>
    <w:rsid w:val="00731677"/>
    <w:rsid w:val="007319C1"/>
    <w:rsid w:val="00731BA3"/>
    <w:rsid w:val="0073308C"/>
    <w:rsid w:val="007334BD"/>
    <w:rsid w:val="00734455"/>
    <w:rsid w:val="00734B20"/>
    <w:rsid w:val="00734EE9"/>
    <w:rsid w:val="007350A1"/>
    <w:rsid w:val="0073577B"/>
    <w:rsid w:val="00735BB0"/>
    <w:rsid w:val="007377B1"/>
    <w:rsid w:val="00737F1A"/>
    <w:rsid w:val="00741867"/>
    <w:rsid w:val="00741D24"/>
    <w:rsid w:val="007420AE"/>
    <w:rsid w:val="00743336"/>
    <w:rsid w:val="007440ED"/>
    <w:rsid w:val="007456D1"/>
    <w:rsid w:val="00745810"/>
    <w:rsid w:val="00745BA2"/>
    <w:rsid w:val="00746B40"/>
    <w:rsid w:val="00747B5D"/>
    <w:rsid w:val="00747BA8"/>
    <w:rsid w:val="00747BEF"/>
    <w:rsid w:val="00747F1C"/>
    <w:rsid w:val="0075032E"/>
    <w:rsid w:val="00750CF2"/>
    <w:rsid w:val="007512CD"/>
    <w:rsid w:val="00751472"/>
    <w:rsid w:val="00751550"/>
    <w:rsid w:val="007516EE"/>
    <w:rsid w:val="007524F5"/>
    <w:rsid w:val="007528A7"/>
    <w:rsid w:val="00753375"/>
    <w:rsid w:val="00753669"/>
    <w:rsid w:val="0075377B"/>
    <w:rsid w:val="00753A02"/>
    <w:rsid w:val="00753A10"/>
    <w:rsid w:val="00753AD9"/>
    <w:rsid w:val="0075488D"/>
    <w:rsid w:val="007549C4"/>
    <w:rsid w:val="00755D1F"/>
    <w:rsid w:val="0075696F"/>
    <w:rsid w:val="00756AEE"/>
    <w:rsid w:val="00757EB9"/>
    <w:rsid w:val="00760EDF"/>
    <w:rsid w:val="007610CF"/>
    <w:rsid w:val="007617A3"/>
    <w:rsid w:val="00761D8C"/>
    <w:rsid w:val="007625DC"/>
    <w:rsid w:val="0076373D"/>
    <w:rsid w:val="007662D6"/>
    <w:rsid w:val="00766418"/>
    <w:rsid w:val="00766BA5"/>
    <w:rsid w:val="00766BB4"/>
    <w:rsid w:val="00767677"/>
    <w:rsid w:val="0076775D"/>
    <w:rsid w:val="00767842"/>
    <w:rsid w:val="00767C2E"/>
    <w:rsid w:val="0077166F"/>
    <w:rsid w:val="00771C5C"/>
    <w:rsid w:val="00771E40"/>
    <w:rsid w:val="00771FE0"/>
    <w:rsid w:val="00772090"/>
    <w:rsid w:val="00772534"/>
    <w:rsid w:val="00772A69"/>
    <w:rsid w:val="00772BE3"/>
    <w:rsid w:val="00772C16"/>
    <w:rsid w:val="0077541C"/>
    <w:rsid w:val="007754FF"/>
    <w:rsid w:val="00776804"/>
    <w:rsid w:val="00776857"/>
    <w:rsid w:val="0077689A"/>
    <w:rsid w:val="007773FB"/>
    <w:rsid w:val="007777AF"/>
    <w:rsid w:val="00777DEA"/>
    <w:rsid w:val="007805F0"/>
    <w:rsid w:val="00782141"/>
    <w:rsid w:val="007838A0"/>
    <w:rsid w:val="00783CA0"/>
    <w:rsid w:val="00783F1A"/>
    <w:rsid w:val="007849FA"/>
    <w:rsid w:val="00784D26"/>
    <w:rsid w:val="007855C4"/>
    <w:rsid w:val="00785A03"/>
    <w:rsid w:val="0078643D"/>
    <w:rsid w:val="00786B8E"/>
    <w:rsid w:val="007872E6"/>
    <w:rsid w:val="00787351"/>
    <w:rsid w:val="00787613"/>
    <w:rsid w:val="00790135"/>
    <w:rsid w:val="0079082E"/>
    <w:rsid w:val="00790A3F"/>
    <w:rsid w:val="0079147B"/>
    <w:rsid w:val="007918D4"/>
    <w:rsid w:val="00791908"/>
    <w:rsid w:val="00791CA5"/>
    <w:rsid w:val="00791CB9"/>
    <w:rsid w:val="00791CC9"/>
    <w:rsid w:val="00792188"/>
    <w:rsid w:val="00792A86"/>
    <w:rsid w:val="00792B06"/>
    <w:rsid w:val="00792BB6"/>
    <w:rsid w:val="007932A3"/>
    <w:rsid w:val="007936BD"/>
    <w:rsid w:val="00793B18"/>
    <w:rsid w:val="00793BC9"/>
    <w:rsid w:val="00794856"/>
    <w:rsid w:val="00795391"/>
    <w:rsid w:val="0079636D"/>
    <w:rsid w:val="0079655A"/>
    <w:rsid w:val="00797908"/>
    <w:rsid w:val="007A048C"/>
    <w:rsid w:val="007A0FC6"/>
    <w:rsid w:val="007A1FD1"/>
    <w:rsid w:val="007A4523"/>
    <w:rsid w:val="007A51E8"/>
    <w:rsid w:val="007A577F"/>
    <w:rsid w:val="007A5994"/>
    <w:rsid w:val="007A5ADD"/>
    <w:rsid w:val="007A5F72"/>
    <w:rsid w:val="007A5FB1"/>
    <w:rsid w:val="007A6CEB"/>
    <w:rsid w:val="007A6D38"/>
    <w:rsid w:val="007A7BF0"/>
    <w:rsid w:val="007A7E49"/>
    <w:rsid w:val="007A7EAB"/>
    <w:rsid w:val="007B0B61"/>
    <w:rsid w:val="007B0D27"/>
    <w:rsid w:val="007B1CDC"/>
    <w:rsid w:val="007B1D24"/>
    <w:rsid w:val="007B2039"/>
    <w:rsid w:val="007B23C8"/>
    <w:rsid w:val="007B2675"/>
    <w:rsid w:val="007B3678"/>
    <w:rsid w:val="007B3DAD"/>
    <w:rsid w:val="007B45C4"/>
    <w:rsid w:val="007B473E"/>
    <w:rsid w:val="007B4766"/>
    <w:rsid w:val="007B5336"/>
    <w:rsid w:val="007B6292"/>
    <w:rsid w:val="007B6398"/>
    <w:rsid w:val="007B6DEB"/>
    <w:rsid w:val="007B6F31"/>
    <w:rsid w:val="007B7315"/>
    <w:rsid w:val="007B73F4"/>
    <w:rsid w:val="007B75AC"/>
    <w:rsid w:val="007B770F"/>
    <w:rsid w:val="007B7A39"/>
    <w:rsid w:val="007C15ED"/>
    <w:rsid w:val="007C1AAA"/>
    <w:rsid w:val="007C1D2D"/>
    <w:rsid w:val="007C24B2"/>
    <w:rsid w:val="007C27C9"/>
    <w:rsid w:val="007C2FB7"/>
    <w:rsid w:val="007C3D58"/>
    <w:rsid w:val="007C4009"/>
    <w:rsid w:val="007C4354"/>
    <w:rsid w:val="007C43B4"/>
    <w:rsid w:val="007C4803"/>
    <w:rsid w:val="007C4888"/>
    <w:rsid w:val="007C516B"/>
    <w:rsid w:val="007C5D9D"/>
    <w:rsid w:val="007C72A3"/>
    <w:rsid w:val="007C7B7A"/>
    <w:rsid w:val="007C7FCE"/>
    <w:rsid w:val="007D0089"/>
    <w:rsid w:val="007D04E6"/>
    <w:rsid w:val="007D22E8"/>
    <w:rsid w:val="007D2351"/>
    <w:rsid w:val="007D2A2B"/>
    <w:rsid w:val="007D3753"/>
    <w:rsid w:val="007D38CA"/>
    <w:rsid w:val="007D4007"/>
    <w:rsid w:val="007D4502"/>
    <w:rsid w:val="007D48BC"/>
    <w:rsid w:val="007D49EC"/>
    <w:rsid w:val="007D4D25"/>
    <w:rsid w:val="007D4D2B"/>
    <w:rsid w:val="007D521E"/>
    <w:rsid w:val="007D607E"/>
    <w:rsid w:val="007D6683"/>
    <w:rsid w:val="007D6778"/>
    <w:rsid w:val="007D6A96"/>
    <w:rsid w:val="007D6DDA"/>
    <w:rsid w:val="007D73FC"/>
    <w:rsid w:val="007E0465"/>
    <w:rsid w:val="007E0C20"/>
    <w:rsid w:val="007E0F15"/>
    <w:rsid w:val="007E13D9"/>
    <w:rsid w:val="007E19ED"/>
    <w:rsid w:val="007E2010"/>
    <w:rsid w:val="007E257A"/>
    <w:rsid w:val="007E2882"/>
    <w:rsid w:val="007E2A6A"/>
    <w:rsid w:val="007E2CAA"/>
    <w:rsid w:val="007E2D9B"/>
    <w:rsid w:val="007E36A5"/>
    <w:rsid w:val="007E511A"/>
    <w:rsid w:val="007E5E23"/>
    <w:rsid w:val="007E67D3"/>
    <w:rsid w:val="007E6CE3"/>
    <w:rsid w:val="007E6D22"/>
    <w:rsid w:val="007E711E"/>
    <w:rsid w:val="007E7125"/>
    <w:rsid w:val="007F007D"/>
    <w:rsid w:val="007F0094"/>
    <w:rsid w:val="007F0430"/>
    <w:rsid w:val="007F088A"/>
    <w:rsid w:val="007F150C"/>
    <w:rsid w:val="007F1A15"/>
    <w:rsid w:val="007F1E62"/>
    <w:rsid w:val="007F2AA2"/>
    <w:rsid w:val="007F2CA6"/>
    <w:rsid w:val="007F2D8D"/>
    <w:rsid w:val="007F48B4"/>
    <w:rsid w:val="007F49FC"/>
    <w:rsid w:val="007F53DD"/>
    <w:rsid w:val="007F5B9F"/>
    <w:rsid w:val="007F7218"/>
    <w:rsid w:val="007F76B1"/>
    <w:rsid w:val="00800422"/>
    <w:rsid w:val="00800DBE"/>
    <w:rsid w:val="0080130D"/>
    <w:rsid w:val="0080144D"/>
    <w:rsid w:val="00801803"/>
    <w:rsid w:val="00802085"/>
    <w:rsid w:val="008023F4"/>
    <w:rsid w:val="00803D78"/>
    <w:rsid w:val="00803E06"/>
    <w:rsid w:val="00803F9D"/>
    <w:rsid w:val="008046C9"/>
    <w:rsid w:val="00804D32"/>
    <w:rsid w:val="008064A5"/>
    <w:rsid w:val="00807AEB"/>
    <w:rsid w:val="00810090"/>
    <w:rsid w:val="008106FD"/>
    <w:rsid w:val="008113F6"/>
    <w:rsid w:val="00813B07"/>
    <w:rsid w:val="008144F0"/>
    <w:rsid w:val="008145D1"/>
    <w:rsid w:val="0081473A"/>
    <w:rsid w:val="008150BF"/>
    <w:rsid w:val="00817125"/>
    <w:rsid w:val="0081786F"/>
    <w:rsid w:val="00817EC6"/>
    <w:rsid w:val="0082077C"/>
    <w:rsid w:val="0082087D"/>
    <w:rsid w:val="00820E53"/>
    <w:rsid w:val="008211B1"/>
    <w:rsid w:val="008218FC"/>
    <w:rsid w:val="008222AC"/>
    <w:rsid w:val="00822B53"/>
    <w:rsid w:val="0082327B"/>
    <w:rsid w:val="00823538"/>
    <w:rsid w:val="008246DC"/>
    <w:rsid w:val="00824FB0"/>
    <w:rsid w:val="00825ADF"/>
    <w:rsid w:val="00826633"/>
    <w:rsid w:val="008266EF"/>
    <w:rsid w:val="00826CB0"/>
    <w:rsid w:val="00827741"/>
    <w:rsid w:val="00827ABC"/>
    <w:rsid w:val="008314FD"/>
    <w:rsid w:val="008326D0"/>
    <w:rsid w:val="00832D89"/>
    <w:rsid w:val="00832F30"/>
    <w:rsid w:val="008341CF"/>
    <w:rsid w:val="008342A8"/>
    <w:rsid w:val="00834B0F"/>
    <w:rsid w:val="00834DC2"/>
    <w:rsid w:val="008358DD"/>
    <w:rsid w:val="0083605C"/>
    <w:rsid w:val="008360DF"/>
    <w:rsid w:val="00836122"/>
    <w:rsid w:val="008364BE"/>
    <w:rsid w:val="00836A3C"/>
    <w:rsid w:val="00837501"/>
    <w:rsid w:val="00837B75"/>
    <w:rsid w:val="0084063C"/>
    <w:rsid w:val="00840A7E"/>
    <w:rsid w:val="00840E98"/>
    <w:rsid w:val="00841866"/>
    <w:rsid w:val="00843826"/>
    <w:rsid w:val="008438C3"/>
    <w:rsid w:val="008440CF"/>
    <w:rsid w:val="008442D9"/>
    <w:rsid w:val="00844FE2"/>
    <w:rsid w:val="00845DD6"/>
    <w:rsid w:val="00845E1F"/>
    <w:rsid w:val="00846D6E"/>
    <w:rsid w:val="0084724C"/>
    <w:rsid w:val="00847643"/>
    <w:rsid w:val="00847B5A"/>
    <w:rsid w:val="00847C1C"/>
    <w:rsid w:val="008501EE"/>
    <w:rsid w:val="00850948"/>
    <w:rsid w:val="00850A7C"/>
    <w:rsid w:val="0085101B"/>
    <w:rsid w:val="00852311"/>
    <w:rsid w:val="0085254E"/>
    <w:rsid w:val="008528F2"/>
    <w:rsid w:val="008537E7"/>
    <w:rsid w:val="00854C30"/>
    <w:rsid w:val="00855507"/>
    <w:rsid w:val="00855515"/>
    <w:rsid w:val="00855698"/>
    <w:rsid w:val="008566EE"/>
    <w:rsid w:val="00856DDE"/>
    <w:rsid w:val="00856E49"/>
    <w:rsid w:val="00856F4B"/>
    <w:rsid w:val="008576A5"/>
    <w:rsid w:val="00857916"/>
    <w:rsid w:val="008604DA"/>
    <w:rsid w:val="00860F40"/>
    <w:rsid w:val="008611B7"/>
    <w:rsid w:val="00861270"/>
    <w:rsid w:val="008612A9"/>
    <w:rsid w:val="008612F3"/>
    <w:rsid w:val="00861DEC"/>
    <w:rsid w:val="00862114"/>
    <w:rsid w:val="008627CA"/>
    <w:rsid w:val="008632B4"/>
    <w:rsid w:val="00863477"/>
    <w:rsid w:val="008640D3"/>
    <w:rsid w:val="00864253"/>
    <w:rsid w:val="008645A3"/>
    <w:rsid w:val="008645AE"/>
    <w:rsid w:val="00864990"/>
    <w:rsid w:val="008654E4"/>
    <w:rsid w:val="008658D4"/>
    <w:rsid w:val="00865EA3"/>
    <w:rsid w:val="0086638A"/>
    <w:rsid w:val="0086679B"/>
    <w:rsid w:val="008667BD"/>
    <w:rsid w:val="00866C1C"/>
    <w:rsid w:val="008679A7"/>
    <w:rsid w:val="0087007A"/>
    <w:rsid w:val="008716BE"/>
    <w:rsid w:val="00871C25"/>
    <w:rsid w:val="008720EA"/>
    <w:rsid w:val="0087351F"/>
    <w:rsid w:val="00873694"/>
    <w:rsid w:val="00874259"/>
    <w:rsid w:val="008756F9"/>
    <w:rsid w:val="00875875"/>
    <w:rsid w:val="00875A32"/>
    <w:rsid w:val="00876434"/>
    <w:rsid w:val="00877902"/>
    <w:rsid w:val="0088078F"/>
    <w:rsid w:val="008814C5"/>
    <w:rsid w:val="008833FA"/>
    <w:rsid w:val="00884726"/>
    <w:rsid w:val="008849BC"/>
    <w:rsid w:val="008854C2"/>
    <w:rsid w:val="00885C73"/>
    <w:rsid w:val="008863EF"/>
    <w:rsid w:val="008873F2"/>
    <w:rsid w:val="00887B8B"/>
    <w:rsid w:val="00887BEF"/>
    <w:rsid w:val="00890B90"/>
    <w:rsid w:val="00890FFB"/>
    <w:rsid w:val="008912D2"/>
    <w:rsid w:val="0089196C"/>
    <w:rsid w:val="00891BBC"/>
    <w:rsid w:val="00891EDE"/>
    <w:rsid w:val="00892768"/>
    <w:rsid w:val="00892995"/>
    <w:rsid w:val="00892C5E"/>
    <w:rsid w:val="00892ED2"/>
    <w:rsid w:val="00893D8A"/>
    <w:rsid w:val="00893E45"/>
    <w:rsid w:val="008943B9"/>
    <w:rsid w:val="0089575D"/>
    <w:rsid w:val="00896D54"/>
    <w:rsid w:val="00896D74"/>
    <w:rsid w:val="00896F50"/>
    <w:rsid w:val="00897609"/>
    <w:rsid w:val="008A10CD"/>
    <w:rsid w:val="008A2353"/>
    <w:rsid w:val="008A29D6"/>
    <w:rsid w:val="008A2BDD"/>
    <w:rsid w:val="008A33D9"/>
    <w:rsid w:val="008A3962"/>
    <w:rsid w:val="008A3DAB"/>
    <w:rsid w:val="008A3E79"/>
    <w:rsid w:val="008A4815"/>
    <w:rsid w:val="008A4892"/>
    <w:rsid w:val="008A4C64"/>
    <w:rsid w:val="008A4CD2"/>
    <w:rsid w:val="008A561E"/>
    <w:rsid w:val="008A5CC1"/>
    <w:rsid w:val="008A5E86"/>
    <w:rsid w:val="008A6034"/>
    <w:rsid w:val="008A6459"/>
    <w:rsid w:val="008A6647"/>
    <w:rsid w:val="008A729D"/>
    <w:rsid w:val="008B0C86"/>
    <w:rsid w:val="008B0D12"/>
    <w:rsid w:val="008B1089"/>
    <w:rsid w:val="008B1890"/>
    <w:rsid w:val="008B206B"/>
    <w:rsid w:val="008B239D"/>
    <w:rsid w:val="008B312A"/>
    <w:rsid w:val="008B3ACA"/>
    <w:rsid w:val="008B3BBE"/>
    <w:rsid w:val="008B3BC2"/>
    <w:rsid w:val="008B40D1"/>
    <w:rsid w:val="008B50BC"/>
    <w:rsid w:val="008B5400"/>
    <w:rsid w:val="008C214F"/>
    <w:rsid w:val="008C2C34"/>
    <w:rsid w:val="008C39BC"/>
    <w:rsid w:val="008C4224"/>
    <w:rsid w:val="008C42FC"/>
    <w:rsid w:val="008C4A2F"/>
    <w:rsid w:val="008C4CEF"/>
    <w:rsid w:val="008C5327"/>
    <w:rsid w:val="008C78AC"/>
    <w:rsid w:val="008C7AB4"/>
    <w:rsid w:val="008C7DBE"/>
    <w:rsid w:val="008D0612"/>
    <w:rsid w:val="008D167C"/>
    <w:rsid w:val="008D1A7E"/>
    <w:rsid w:val="008D1EFE"/>
    <w:rsid w:val="008D2825"/>
    <w:rsid w:val="008D2E8A"/>
    <w:rsid w:val="008D3E40"/>
    <w:rsid w:val="008D4074"/>
    <w:rsid w:val="008D420A"/>
    <w:rsid w:val="008D4230"/>
    <w:rsid w:val="008D5029"/>
    <w:rsid w:val="008D52D8"/>
    <w:rsid w:val="008D5A18"/>
    <w:rsid w:val="008D7948"/>
    <w:rsid w:val="008E06EA"/>
    <w:rsid w:val="008E0C45"/>
    <w:rsid w:val="008E0EF8"/>
    <w:rsid w:val="008E1097"/>
    <w:rsid w:val="008E12C9"/>
    <w:rsid w:val="008E2664"/>
    <w:rsid w:val="008E2BE1"/>
    <w:rsid w:val="008E30ED"/>
    <w:rsid w:val="008E39CD"/>
    <w:rsid w:val="008E4107"/>
    <w:rsid w:val="008E472F"/>
    <w:rsid w:val="008E4853"/>
    <w:rsid w:val="008E4A4D"/>
    <w:rsid w:val="008E4C8E"/>
    <w:rsid w:val="008E5213"/>
    <w:rsid w:val="008E61DE"/>
    <w:rsid w:val="008E61FF"/>
    <w:rsid w:val="008E6753"/>
    <w:rsid w:val="008E6A25"/>
    <w:rsid w:val="008E6A5E"/>
    <w:rsid w:val="008E6C4B"/>
    <w:rsid w:val="008E763A"/>
    <w:rsid w:val="008E7ACF"/>
    <w:rsid w:val="008F012D"/>
    <w:rsid w:val="008F0439"/>
    <w:rsid w:val="008F05F6"/>
    <w:rsid w:val="008F0936"/>
    <w:rsid w:val="008F0FB6"/>
    <w:rsid w:val="008F18E7"/>
    <w:rsid w:val="008F1F43"/>
    <w:rsid w:val="008F26FD"/>
    <w:rsid w:val="008F2710"/>
    <w:rsid w:val="008F273F"/>
    <w:rsid w:val="008F2A09"/>
    <w:rsid w:val="008F2CC1"/>
    <w:rsid w:val="008F2CDA"/>
    <w:rsid w:val="008F2E32"/>
    <w:rsid w:val="008F32EB"/>
    <w:rsid w:val="008F3386"/>
    <w:rsid w:val="008F34F4"/>
    <w:rsid w:val="008F3686"/>
    <w:rsid w:val="008F5226"/>
    <w:rsid w:val="008F5E92"/>
    <w:rsid w:val="008F6AC8"/>
    <w:rsid w:val="008F6D49"/>
    <w:rsid w:val="008F6DD9"/>
    <w:rsid w:val="008F74AA"/>
    <w:rsid w:val="008F763E"/>
    <w:rsid w:val="00900BB9"/>
    <w:rsid w:val="009024D1"/>
    <w:rsid w:val="00902B26"/>
    <w:rsid w:val="00902C54"/>
    <w:rsid w:val="00903A0D"/>
    <w:rsid w:val="00904579"/>
    <w:rsid w:val="00905269"/>
    <w:rsid w:val="00905C15"/>
    <w:rsid w:val="00905DAE"/>
    <w:rsid w:val="00905F44"/>
    <w:rsid w:val="00906845"/>
    <w:rsid w:val="00906C58"/>
    <w:rsid w:val="00907E11"/>
    <w:rsid w:val="00910939"/>
    <w:rsid w:val="00910C85"/>
    <w:rsid w:val="00910FBF"/>
    <w:rsid w:val="00910FC1"/>
    <w:rsid w:val="00911CC9"/>
    <w:rsid w:val="00913DE0"/>
    <w:rsid w:val="0091431C"/>
    <w:rsid w:val="009143F0"/>
    <w:rsid w:val="009145AE"/>
    <w:rsid w:val="009148AE"/>
    <w:rsid w:val="00916484"/>
    <w:rsid w:val="009170FF"/>
    <w:rsid w:val="0091798E"/>
    <w:rsid w:val="009201B2"/>
    <w:rsid w:val="00920664"/>
    <w:rsid w:val="009224C6"/>
    <w:rsid w:val="00922799"/>
    <w:rsid w:val="0092291D"/>
    <w:rsid w:val="00922C67"/>
    <w:rsid w:val="00923EC5"/>
    <w:rsid w:val="00924178"/>
    <w:rsid w:val="009245B7"/>
    <w:rsid w:val="00924BC9"/>
    <w:rsid w:val="00924DCE"/>
    <w:rsid w:val="00925785"/>
    <w:rsid w:val="00926066"/>
    <w:rsid w:val="009265F3"/>
    <w:rsid w:val="00926705"/>
    <w:rsid w:val="009275F1"/>
    <w:rsid w:val="00927B66"/>
    <w:rsid w:val="0093056F"/>
    <w:rsid w:val="00931347"/>
    <w:rsid w:val="009318EE"/>
    <w:rsid w:val="00931E9B"/>
    <w:rsid w:val="00931FE8"/>
    <w:rsid w:val="009321C3"/>
    <w:rsid w:val="009337ED"/>
    <w:rsid w:val="00933819"/>
    <w:rsid w:val="00933C21"/>
    <w:rsid w:val="00933D77"/>
    <w:rsid w:val="00933D86"/>
    <w:rsid w:val="009341A8"/>
    <w:rsid w:val="009345D4"/>
    <w:rsid w:val="00936252"/>
    <w:rsid w:val="00936930"/>
    <w:rsid w:val="00936EC0"/>
    <w:rsid w:val="0093713E"/>
    <w:rsid w:val="009378A4"/>
    <w:rsid w:val="00937C34"/>
    <w:rsid w:val="00941967"/>
    <w:rsid w:val="00941B7D"/>
    <w:rsid w:val="00941C9E"/>
    <w:rsid w:val="009421CF"/>
    <w:rsid w:val="00942F0B"/>
    <w:rsid w:val="0094307C"/>
    <w:rsid w:val="00943237"/>
    <w:rsid w:val="009440C4"/>
    <w:rsid w:val="0094477F"/>
    <w:rsid w:val="00944C19"/>
    <w:rsid w:val="00944F2D"/>
    <w:rsid w:val="00944FA6"/>
    <w:rsid w:val="0094557D"/>
    <w:rsid w:val="00946A61"/>
    <w:rsid w:val="0094703B"/>
    <w:rsid w:val="00947C40"/>
    <w:rsid w:val="00950032"/>
    <w:rsid w:val="00950052"/>
    <w:rsid w:val="0095116E"/>
    <w:rsid w:val="00951522"/>
    <w:rsid w:val="0095251C"/>
    <w:rsid w:val="00952BCC"/>
    <w:rsid w:val="00953741"/>
    <w:rsid w:val="00954224"/>
    <w:rsid w:val="00954323"/>
    <w:rsid w:val="00954698"/>
    <w:rsid w:val="00954C75"/>
    <w:rsid w:val="00954DE0"/>
    <w:rsid w:val="00954F3D"/>
    <w:rsid w:val="00954FEC"/>
    <w:rsid w:val="00955391"/>
    <w:rsid w:val="00955CB7"/>
    <w:rsid w:val="00955D8E"/>
    <w:rsid w:val="0095617C"/>
    <w:rsid w:val="00956BED"/>
    <w:rsid w:val="00956EE6"/>
    <w:rsid w:val="00960E88"/>
    <w:rsid w:val="00961C41"/>
    <w:rsid w:val="00962775"/>
    <w:rsid w:val="009631B8"/>
    <w:rsid w:val="00964382"/>
    <w:rsid w:val="00964530"/>
    <w:rsid w:val="0096569F"/>
    <w:rsid w:val="009660BF"/>
    <w:rsid w:val="00966DB0"/>
    <w:rsid w:val="00966F8F"/>
    <w:rsid w:val="00967060"/>
    <w:rsid w:val="009670DD"/>
    <w:rsid w:val="00967382"/>
    <w:rsid w:val="00970B3D"/>
    <w:rsid w:val="00970F2D"/>
    <w:rsid w:val="00970F54"/>
    <w:rsid w:val="0097161F"/>
    <w:rsid w:val="0097165D"/>
    <w:rsid w:val="009717DB"/>
    <w:rsid w:val="00971B13"/>
    <w:rsid w:val="00972AF0"/>
    <w:rsid w:val="009732A8"/>
    <w:rsid w:val="00973E11"/>
    <w:rsid w:val="00973EBF"/>
    <w:rsid w:val="0097414F"/>
    <w:rsid w:val="0097453B"/>
    <w:rsid w:val="009757DD"/>
    <w:rsid w:val="00975C35"/>
    <w:rsid w:val="00975DCA"/>
    <w:rsid w:val="00976D96"/>
    <w:rsid w:val="0097739A"/>
    <w:rsid w:val="009773A6"/>
    <w:rsid w:val="009806E0"/>
    <w:rsid w:val="00981AEA"/>
    <w:rsid w:val="00981BD0"/>
    <w:rsid w:val="00981BD2"/>
    <w:rsid w:val="0098372B"/>
    <w:rsid w:val="009839E1"/>
    <w:rsid w:val="00984230"/>
    <w:rsid w:val="00984CA1"/>
    <w:rsid w:val="00984ED6"/>
    <w:rsid w:val="009861B8"/>
    <w:rsid w:val="00986495"/>
    <w:rsid w:val="0098666B"/>
    <w:rsid w:val="00987761"/>
    <w:rsid w:val="00987EBB"/>
    <w:rsid w:val="009900E2"/>
    <w:rsid w:val="00991312"/>
    <w:rsid w:val="009920F3"/>
    <w:rsid w:val="009923DD"/>
    <w:rsid w:val="009926EB"/>
    <w:rsid w:val="009929D2"/>
    <w:rsid w:val="00993005"/>
    <w:rsid w:val="009935F8"/>
    <w:rsid w:val="009952FB"/>
    <w:rsid w:val="009963FE"/>
    <w:rsid w:val="00996573"/>
    <w:rsid w:val="0099663B"/>
    <w:rsid w:val="009967D4"/>
    <w:rsid w:val="00997EFC"/>
    <w:rsid w:val="009A01E9"/>
    <w:rsid w:val="009A060C"/>
    <w:rsid w:val="009A07F4"/>
    <w:rsid w:val="009A0FCE"/>
    <w:rsid w:val="009A1552"/>
    <w:rsid w:val="009A1ABD"/>
    <w:rsid w:val="009A2581"/>
    <w:rsid w:val="009A2AD3"/>
    <w:rsid w:val="009A2B05"/>
    <w:rsid w:val="009A408A"/>
    <w:rsid w:val="009A47B3"/>
    <w:rsid w:val="009A65EF"/>
    <w:rsid w:val="009A6662"/>
    <w:rsid w:val="009A6709"/>
    <w:rsid w:val="009A6F0C"/>
    <w:rsid w:val="009A77B2"/>
    <w:rsid w:val="009B03DB"/>
    <w:rsid w:val="009B0505"/>
    <w:rsid w:val="009B0F83"/>
    <w:rsid w:val="009B1354"/>
    <w:rsid w:val="009B23D2"/>
    <w:rsid w:val="009B2CA1"/>
    <w:rsid w:val="009B2D69"/>
    <w:rsid w:val="009B3034"/>
    <w:rsid w:val="009B32B0"/>
    <w:rsid w:val="009B3F31"/>
    <w:rsid w:val="009B46E2"/>
    <w:rsid w:val="009B5591"/>
    <w:rsid w:val="009B56B1"/>
    <w:rsid w:val="009B5A03"/>
    <w:rsid w:val="009B680A"/>
    <w:rsid w:val="009B737C"/>
    <w:rsid w:val="009B7716"/>
    <w:rsid w:val="009B7CC9"/>
    <w:rsid w:val="009C0F9D"/>
    <w:rsid w:val="009C1845"/>
    <w:rsid w:val="009C19E5"/>
    <w:rsid w:val="009C1A31"/>
    <w:rsid w:val="009C1BFE"/>
    <w:rsid w:val="009C1FC7"/>
    <w:rsid w:val="009C21F4"/>
    <w:rsid w:val="009C22AE"/>
    <w:rsid w:val="009C2892"/>
    <w:rsid w:val="009C2E6C"/>
    <w:rsid w:val="009C2EC1"/>
    <w:rsid w:val="009C34F2"/>
    <w:rsid w:val="009C464E"/>
    <w:rsid w:val="009C4976"/>
    <w:rsid w:val="009C5B94"/>
    <w:rsid w:val="009C5ECC"/>
    <w:rsid w:val="009C6C60"/>
    <w:rsid w:val="009C7018"/>
    <w:rsid w:val="009C7284"/>
    <w:rsid w:val="009C7D74"/>
    <w:rsid w:val="009D05D0"/>
    <w:rsid w:val="009D0C57"/>
    <w:rsid w:val="009D108C"/>
    <w:rsid w:val="009D12FE"/>
    <w:rsid w:val="009D1C83"/>
    <w:rsid w:val="009D2010"/>
    <w:rsid w:val="009D3177"/>
    <w:rsid w:val="009D34A7"/>
    <w:rsid w:val="009D46BD"/>
    <w:rsid w:val="009D4945"/>
    <w:rsid w:val="009D5966"/>
    <w:rsid w:val="009D5E00"/>
    <w:rsid w:val="009D6338"/>
    <w:rsid w:val="009D6739"/>
    <w:rsid w:val="009D74B9"/>
    <w:rsid w:val="009D7761"/>
    <w:rsid w:val="009D7AE4"/>
    <w:rsid w:val="009E0099"/>
    <w:rsid w:val="009E015D"/>
    <w:rsid w:val="009E06A8"/>
    <w:rsid w:val="009E11CC"/>
    <w:rsid w:val="009E1365"/>
    <w:rsid w:val="009E16A1"/>
    <w:rsid w:val="009E1A7C"/>
    <w:rsid w:val="009E1A9D"/>
    <w:rsid w:val="009E1DF3"/>
    <w:rsid w:val="009E1F43"/>
    <w:rsid w:val="009E288A"/>
    <w:rsid w:val="009E3692"/>
    <w:rsid w:val="009E3704"/>
    <w:rsid w:val="009E386F"/>
    <w:rsid w:val="009E4266"/>
    <w:rsid w:val="009E535D"/>
    <w:rsid w:val="009E5834"/>
    <w:rsid w:val="009E58BF"/>
    <w:rsid w:val="009E594C"/>
    <w:rsid w:val="009E5C9A"/>
    <w:rsid w:val="009E5F04"/>
    <w:rsid w:val="009E626D"/>
    <w:rsid w:val="009E749E"/>
    <w:rsid w:val="009E7829"/>
    <w:rsid w:val="009E7AAF"/>
    <w:rsid w:val="009E7ED8"/>
    <w:rsid w:val="009F0411"/>
    <w:rsid w:val="009F1BAE"/>
    <w:rsid w:val="009F1CEF"/>
    <w:rsid w:val="009F35D4"/>
    <w:rsid w:val="009F415A"/>
    <w:rsid w:val="009F510E"/>
    <w:rsid w:val="009F5AB3"/>
    <w:rsid w:val="009F6EB1"/>
    <w:rsid w:val="009F79AC"/>
    <w:rsid w:val="00A01110"/>
    <w:rsid w:val="00A017A6"/>
    <w:rsid w:val="00A01C5C"/>
    <w:rsid w:val="00A0202D"/>
    <w:rsid w:val="00A025DB"/>
    <w:rsid w:val="00A02F29"/>
    <w:rsid w:val="00A02FF1"/>
    <w:rsid w:val="00A03025"/>
    <w:rsid w:val="00A04BEF"/>
    <w:rsid w:val="00A05973"/>
    <w:rsid w:val="00A05E4D"/>
    <w:rsid w:val="00A0636F"/>
    <w:rsid w:val="00A068AD"/>
    <w:rsid w:val="00A074A1"/>
    <w:rsid w:val="00A074E4"/>
    <w:rsid w:val="00A10530"/>
    <w:rsid w:val="00A1125A"/>
    <w:rsid w:val="00A11302"/>
    <w:rsid w:val="00A11442"/>
    <w:rsid w:val="00A11588"/>
    <w:rsid w:val="00A11632"/>
    <w:rsid w:val="00A11917"/>
    <w:rsid w:val="00A131E2"/>
    <w:rsid w:val="00A1386E"/>
    <w:rsid w:val="00A144F5"/>
    <w:rsid w:val="00A14BC4"/>
    <w:rsid w:val="00A14C2D"/>
    <w:rsid w:val="00A14CC4"/>
    <w:rsid w:val="00A14F75"/>
    <w:rsid w:val="00A154AF"/>
    <w:rsid w:val="00A1562E"/>
    <w:rsid w:val="00A159AB"/>
    <w:rsid w:val="00A15FAF"/>
    <w:rsid w:val="00A15FCE"/>
    <w:rsid w:val="00A1609F"/>
    <w:rsid w:val="00A16673"/>
    <w:rsid w:val="00A177A6"/>
    <w:rsid w:val="00A17B21"/>
    <w:rsid w:val="00A17EEF"/>
    <w:rsid w:val="00A20C12"/>
    <w:rsid w:val="00A215B9"/>
    <w:rsid w:val="00A216CD"/>
    <w:rsid w:val="00A21FC6"/>
    <w:rsid w:val="00A22C50"/>
    <w:rsid w:val="00A23071"/>
    <w:rsid w:val="00A247CE"/>
    <w:rsid w:val="00A24A02"/>
    <w:rsid w:val="00A24EF6"/>
    <w:rsid w:val="00A2520A"/>
    <w:rsid w:val="00A25235"/>
    <w:rsid w:val="00A25747"/>
    <w:rsid w:val="00A26836"/>
    <w:rsid w:val="00A26EF1"/>
    <w:rsid w:val="00A271BB"/>
    <w:rsid w:val="00A27B37"/>
    <w:rsid w:val="00A30D3F"/>
    <w:rsid w:val="00A3113B"/>
    <w:rsid w:val="00A31177"/>
    <w:rsid w:val="00A312F1"/>
    <w:rsid w:val="00A318D0"/>
    <w:rsid w:val="00A32CC0"/>
    <w:rsid w:val="00A34AD0"/>
    <w:rsid w:val="00A34FF0"/>
    <w:rsid w:val="00A35116"/>
    <w:rsid w:val="00A3539A"/>
    <w:rsid w:val="00A35BD9"/>
    <w:rsid w:val="00A35E2C"/>
    <w:rsid w:val="00A35E7F"/>
    <w:rsid w:val="00A36197"/>
    <w:rsid w:val="00A36831"/>
    <w:rsid w:val="00A36BCB"/>
    <w:rsid w:val="00A40833"/>
    <w:rsid w:val="00A40ECB"/>
    <w:rsid w:val="00A40F19"/>
    <w:rsid w:val="00A415EE"/>
    <w:rsid w:val="00A41837"/>
    <w:rsid w:val="00A42AAC"/>
    <w:rsid w:val="00A42EC8"/>
    <w:rsid w:val="00A44E75"/>
    <w:rsid w:val="00A45AB7"/>
    <w:rsid w:val="00A47038"/>
    <w:rsid w:val="00A47686"/>
    <w:rsid w:val="00A4770C"/>
    <w:rsid w:val="00A47A33"/>
    <w:rsid w:val="00A50789"/>
    <w:rsid w:val="00A52D08"/>
    <w:rsid w:val="00A53D56"/>
    <w:rsid w:val="00A53F4E"/>
    <w:rsid w:val="00A54491"/>
    <w:rsid w:val="00A54AAF"/>
    <w:rsid w:val="00A54F17"/>
    <w:rsid w:val="00A55296"/>
    <w:rsid w:val="00A55756"/>
    <w:rsid w:val="00A55A32"/>
    <w:rsid w:val="00A55C1C"/>
    <w:rsid w:val="00A56BBE"/>
    <w:rsid w:val="00A574C0"/>
    <w:rsid w:val="00A575D0"/>
    <w:rsid w:val="00A579B3"/>
    <w:rsid w:val="00A60528"/>
    <w:rsid w:val="00A61786"/>
    <w:rsid w:val="00A619BC"/>
    <w:rsid w:val="00A620FC"/>
    <w:rsid w:val="00A6221A"/>
    <w:rsid w:val="00A6358C"/>
    <w:rsid w:val="00A648E3"/>
    <w:rsid w:val="00A64FD6"/>
    <w:rsid w:val="00A657DE"/>
    <w:rsid w:val="00A6584A"/>
    <w:rsid w:val="00A6636C"/>
    <w:rsid w:val="00A66426"/>
    <w:rsid w:val="00A6643D"/>
    <w:rsid w:val="00A668E4"/>
    <w:rsid w:val="00A66A3C"/>
    <w:rsid w:val="00A66A57"/>
    <w:rsid w:val="00A671BA"/>
    <w:rsid w:val="00A67B70"/>
    <w:rsid w:val="00A70294"/>
    <w:rsid w:val="00A70D4F"/>
    <w:rsid w:val="00A70E00"/>
    <w:rsid w:val="00A71963"/>
    <w:rsid w:val="00A71B36"/>
    <w:rsid w:val="00A71DC2"/>
    <w:rsid w:val="00A72ABF"/>
    <w:rsid w:val="00A72D2F"/>
    <w:rsid w:val="00A73DDA"/>
    <w:rsid w:val="00A73FAD"/>
    <w:rsid w:val="00A74582"/>
    <w:rsid w:val="00A748F5"/>
    <w:rsid w:val="00A74D3F"/>
    <w:rsid w:val="00A7551E"/>
    <w:rsid w:val="00A755FB"/>
    <w:rsid w:val="00A757A3"/>
    <w:rsid w:val="00A75FA0"/>
    <w:rsid w:val="00A76FDB"/>
    <w:rsid w:val="00A7731C"/>
    <w:rsid w:val="00A77918"/>
    <w:rsid w:val="00A77C6B"/>
    <w:rsid w:val="00A77E4A"/>
    <w:rsid w:val="00A807AB"/>
    <w:rsid w:val="00A810C2"/>
    <w:rsid w:val="00A819C3"/>
    <w:rsid w:val="00A81A58"/>
    <w:rsid w:val="00A825F2"/>
    <w:rsid w:val="00A8266F"/>
    <w:rsid w:val="00A8304C"/>
    <w:rsid w:val="00A8370A"/>
    <w:rsid w:val="00A83EEE"/>
    <w:rsid w:val="00A844F5"/>
    <w:rsid w:val="00A84FF1"/>
    <w:rsid w:val="00A853C8"/>
    <w:rsid w:val="00A8553D"/>
    <w:rsid w:val="00A857A7"/>
    <w:rsid w:val="00A85BB0"/>
    <w:rsid w:val="00A860CA"/>
    <w:rsid w:val="00A86384"/>
    <w:rsid w:val="00A8782D"/>
    <w:rsid w:val="00A87A27"/>
    <w:rsid w:val="00A900E4"/>
    <w:rsid w:val="00A90E0A"/>
    <w:rsid w:val="00A91C3D"/>
    <w:rsid w:val="00A9388A"/>
    <w:rsid w:val="00A93C3D"/>
    <w:rsid w:val="00A941D3"/>
    <w:rsid w:val="00A94280"/>
    <w:rsid w:val="00A95368"/>
    <w:rsid w:val="00A966DB"/>
    <w:rsid w:val="00A97872"/>
    <w:rsid w:val="00A9798A"/>
    <w:rsid w:val="00A979F3"/>
    <w:rsid w:val="00A97BAC"/>
    <w:rsid w:val="00A97C27"/>
    <w:rsid w:val="00A97DB4"/>
    <w:rsid w:val="00AA0073"/>
    <w:rsid w:val="00AA09E3"/>
    <w:rsid w:val="00AA1FAE"/>
    <w:rsid w:val="00AA43C6"/>
    <w:rsid w:val="00AA48F2"/>
    <w:rsid w:val="00AA4A44"/>
    <w:rsid w:val="00AB0EB6"/>
    <w:rsid w:val="00AB10AC"/>
    <w:rsid w:val="00AB285E"/>
    <w:rsid w:val="00AB2D21"/>
    <w:rsid w:val="00AB3D0C"/>
    <w:rsid w:val="00AB47AE"/>
    <w:rsid w:val="00AB480A"/>
    <w:rsid w:val="00AB5264"/>
    <w:rsid w:val="00AB603C"/>
    <w:rsid w:val="00AB6261"/>
    <w:rsid w:val="00AB6C3C"/>
    <w:rsid w:val="00AB7003"/>
    <w:rsid w:val="00AC0653"/>
    <w:rsid w:val="00AC0BA4"/>
    <w:rsid w:val="00AC0F0F"/>
    <w:rsid w:val="00AC1F8E"/>
    <w:rsid w:val="00AC281A"/>
    <w:rsid w:val="00AC2E87"/>
    <w:rsid w:val="00AC363E"/>
    <w:rsid w:val="00AC38D0"/>
    <w:rsid w:val="00AC4F35"/>
    <w:rsid w:val="00AC53DA"/>
    <w:rsid w:val="00AC5439"/>
    <w:rsid w:val="00AC6B03"/>
    <w:rsid w:val="00AC6C3B"/>
    <w:rsid w:val="00AC7026"/>
    <w:rsid w:val="00AC72C2"/>
    <w:rsid w:val="00AC7DDE"/>
    <w:rsid w:val="00AD053C"/>
    <w:rsid w:val="00AD0835"/>
    <w:rsid w:val="00AD16FE"/>
    <w:rsid w:val="00AD232B"/>
    <w:rsid w:val="00AD31DB"/>
    <w:rsid w:val="00AD3837"/>
    <w:rsid w:val="00AD3A3F"/>
    <w:rsid w:val="00AD40FF"/>
    <w:rsid w:val="00AD5507"/>
    <w:rsid w:val="00AD56BB"/>
    <w:rsid w:val="00AD7A9D"/>
    <w:rsid w:val="00AE0474"/>
    <w:rsid w:val="00AE062E"/>
    <w:rsid w:val="00AE0DCA"/>
    <w:rsid w:val="00AE0F62"/>
    <w:rsid w:val="00AE1736"/>
    <w:rsid w:val="00AE17C3"/>
    <w:rsid w:val="00AE18CB"/>
    <w:rsid w:val="00AE2529"/>
    <w:rsid w:val="00AE289D"/>
    <w:rsid w:val="00AE2A27"/>
    <w:rsid w:val="00AE364B"/>
    <w:rsid w:val="00AE3A03"/>
    <w:rsid w:val="00AE3CD2"/>
    <w:rsid w:val="00AE3DA5"/>
    <w:rsid w:val="00AE3DBD"/>
    <w:rsid w:val="00AE401F"/>
    <w:rsid w:val="00AE516C"/>
    <w:rsid w:val="00AE52AD"/>
    <w:rsid w:val="00AE658E"/>
    <w:rsid w:val="00AE673A"/>
    <w:rsid w:val="00AE68D7"/>
    <w:rsid w:val="00AE6C80"/>
    <w:rsid w:val="00AE7A40"/>
    <w:rsid w:val="00AE7BE3"/>
    <w:rsid w:val="00AF0915"/>
    <w:rsid w:val="00AF10E5"/>
    <w:rsid w:val="00AF1FFD"/>
    <w:rsid w:val="00AF2DE3"/>
    <w:rsid w:val="00AF37A4"/>
    <w:rsid w:val="00AF3B5B"/>
    <w:rsid w:val="00AF3D11"/>
    <w:rsid w:val="00AF40B8"/>
    <w:rsid w:val="00AF4633"/>
    <w:rsid w:val="00AF48C1"/>
    <w:rsid w:val="00AF4B6F"/>
    <w:rsid w:val="00AF5738"/>
    <w:rsid w:val="00AF69EF"/>
    <w:rsid w:val="00AF7116"/>
    <w:rsid w:val="00AF75FC"/>
    <w:rsid w:val="00AF7E9A"/>
    <w:rsid w:val="00B000F6"/>
    <w:rsid w:val="00B0016B"/>
    <w:rsid w:val="00B005A0"/>
    <w:rsid w:val="00B016C2"/>
    <w:rsid w:val="00B01709"/>
    <w:rsid w:val="00B01D37"/>
    <w:rsid w:val="00B03486"/>
    <w:rsid w:val="00B051D8"/>
    <w:rsid w:val="00B053A3"/>
    <w:rsid w:val="00B068AB"/>
    <w:rsid w:val="00B068D5"/>
    <w:rsid w:val="00B06BA9"/>
    <w:rsid w:val="00B074A5"/>
    <w:rsid w:val="00B1062A"/>
    <w:rsid w:val="00B12B47"/>
    <w:rsid w:val="00B12BDF"/>
    <w:rsid w:val="00B1327C"/>
    <w:rsid w:val="00B14726"/>
    <w:rsid w:val="00B15251"/>
    <w:rsid w:val="00B16ADE"/>
    <w:rsid w:val="00B21481"/>
    <w:rsid w:val="00B21688"/>
    <w:rsid w:val="00B217D7"/>
    <w:rsid w:val="00B2205B"/>
    <w:rsid w:val="00B227F7"/>
    <w:rsid w:val="00B22B4C"/>
    <w:rsid w:val="00B2344C"/>
    <w:rsid w:val="00B235E8"/>
    <w:rsid w:val="00B243F2"/>
    <w:rsid w:val="00B2521E"/>
    <w:rsid w:val="00B25BC5"/>
    <w:rsid w:val="00B2605D"/>
    <w:rsid w:val="00B27B33"/>
    <w:rsid w:val="00B27B54"/>
    <w:rsid w:val="00B27BF1"/>
    <w:rsid w:val="00B30DCB"/>
    <w:rsid w:val="00B30E81"/>
    <w:rsid w:val="00B3117D"/>
    <w:rsid w:val="00B31FD2"/>
    <w:rsid w:val="00B31FD4"/>
    <w:rsid w:val="00B32110"/>
    <w:rsid w:val="00B32717"/>
    <w:rsid w:val="00B3338E"/>
    <w:rsid w:val="00B33614"/>
    <w:rsid w:val="00B3429D"/>
    <w:rsid w:val="00B3463D"/>
    <w:rsid w:val="00B346C3"/>
    <w:rsid w:val="00B3535C"/>
    <w:rsid w:val="00B35ADF"/>
    <w:rsid w:val="00B36AAD"/>
    <w:rsid w:val="00B36DE5"/>
    <w:rsid w:val="00B375A5"/>
    <w:rsid w:val="00B37734"/>
    <w:rsid w:val="00B401EA"/>
    <w:rsid w:val="00B4062B"/>
    <w:rsid w:val="00B40C97"/>
    <w:rsid w:val="00B40EE6"/>
    <w:rsid w:val="00B4187F"/>
    <w:rsid w:val="00B423D2"/>
    <w:rsid w:val="00B4269B"/>
    <w:rsid w:val="00B42CC1"/>
    <w:rsid w:val="00B42F1C"/>
    <w:rsid w:val="00B432A7"/>
    <w:rsid w:val="00B4380C"/>
    <w:rsid w:val="00B43887"/>
    <w:rsid w:val="00B440BE"/>
    <w:rsid w:val="00B447A9"/>
    <w:rsid w:val="00B44B5F"/>
    <w:rsid w:val="00B4591F"/>
    <w:rsid w:val="00B45B70"/>
    <w:rsid w:val="00B46055"/>
    <w:rsid w:val="00B4680A"/>
    <w:rsid w:val="00B46BCC"/>
    <w:rsid w:val="00B46DE0"/>
    <w:rsid w:val="00B46E6E"/>
    <w:rsid w:val="00B46EB6"/>
    <w:rsid w:val="00B47010"/>
    <w:rsid w:val="00B4721C"/>
    <w:rsid w:val="00B475CF"/>
    <w:rsid w:val="00B47D3A"/>
    <w:rsid w:val="00B50144"/>
    <w:rsid w:val="00B502A7"/>
    <w:rsid w:val="00B50C29"/>
    <w:rsid w:val="00B51701"/>
    <w:rsid w:val="00B51D95"/>
    <w:rsid w:val="00B52828"/>
    <w:rsid w:val="00B534D3"/>
    <w:rsid w:val="00B54CC9"/>
    <w:rsid w:val="00B551A6"/>
    <w:rsid w:val="00B55A4D"/>
    <w:rsid w:val="00B55D26"/>
    <w:rsid w:val="00B55D40"/>
    <w:rsid w:val="00B55DFD"/>
    <w:rsid w:val="00B55F3A"/>
    <w:rsid w:val="00B56BFE"/>
    <w:rsid w:val="00B57505"/>
    <w:rsid w:val="00B60A70"/>
    <w:rsid w:val="00B61E5E"/>
    <w:rsid w:val="00B622A9"/>
    <w:rsid w:val="00B63CAC"/>
    <w:rsid w:val="00B65B83"/>
    <w:rsid w:val="00B67241"/>
    <w:rsid w:val="00B675D8"/>
    <w:rsid w:val="00B700DA"/>
    <w:rsid w:val="00B701C0"/>
    <w:rsid w:val="00B70AF3"/>
    <w:rsid w:val="00B70C69"/>
    <w:rsid w:val="00B712CE"/>
    <w:rsid w:val="00B71425"/>
    <w:rsid w:val="00B716F1"/>
    <w:rsid w:val="00B71BDE"/>
    <w:rsid w:val="00B7288B"/>
    <w:rsid w:val="00B72D04"/>
    <w:rsid w:val="00B72D17"/>
    <w:rsid w:val="00B7306E"/>
    <w:rsid w:val="00B7332F"/>
    <w:rsid w:val="00B7373B"/>
    <w:rsid w:val="00B746F1"/>
    <w:rsid w:val="00B74B66"/>
    <w:rsid w:val="00B74D94"/>
    <w:rsid w:val="00B754D8"/>
    <w:rsid w:val="00B756A0"/>
    <w:rsid w:val="00B75D43"/>
    <w:rsid w:val="00B764D3"/>
    <w:rsid w:val="00B76CEF"/>
    <w:rsid w:val="00B76EF1"/>
    <w:rsid w:val="00B7723E"/>
    <w:rsid w:val="00B77C31"/>
    <w:rsid w:val="00B803A0"/>
    <w:rsid w:val="00B80958"/>
    <w:rsid w:val="00B81355"/>
    <w:rsid w:val="00B814C1"/>
    <w:rsid w:val="00B8150A"/>
    <w:rsid w:val="00B81E70"/>
    <w:rsid w:val="00B82217"/>
    <w:rsid w:val="00B822C5"/>
    <w:rsid w:val="00B82AD4"/>
    <w:rsid w:val="00B83B31"/>
    <w:rsid w:val="00B85BAC"/>
    <w:rsid w:val="00B85C5A"/>
    <w:rsid w:val="00B86729"/>
    <w:rsid w:val="00B86B04"/>
    <w:rsid w:val="00B86E50"/>
    <w:rsid w:val="00B874EE"/>
    <w:rsid w:val="00B87543"/>
    <w:rsid w:val="00B875F4"/>
    <w:rsid w:val="00B8795C"/>
    <w:rsid w:val="00B90FB3"/>
    <w:rsid w:val="00B914E0"/>
    <w:rsid w:val="00B914ED"/>
    <w:rsid w:val="00B9209E"/>
    <w:rsid w:val="00B9232D"/>
    <w:rsid w:val="00B92592"/>
    <w:rsid w:val="00B92715"/>
    <w:rsid w:val="00B92C91"/>
    <w:rsid w:val="00B92E00"/>
    <w:rsid w:val="00B935B6"/>
    <w:rsid w:val="00B93862"/>
    <w:rsid w:val="00B93B4B"/>
    <w:rsid w:val="00B93E05"/>
    <w:rsid w:val="00B94039"/>
    <w:rsid w:val="00B9415E"/>
    <w:rsid w:val="00B95D2D"/>
    <w:rsid w:val="00B96C7C"/>
    <w:rsid w:val="00BA0037"/>
    <w:rsid w:val="00BA0069"/>
    <w:rsid w:val="00BA050F"/>
    <w:rsid w:val="00BA1549"/>
    <w:rsid w:val="00BA1EBF"/>
    <w:rsid w:val="00BA1FF7"/>
    <w:rsid w:val="00BA258C"/>
    <w:rsid w:val="00BA28D2"/>
    <w:rsid w:val="00BA32E0"/>
    <w:rsid w:val="00BA3603"/>
    <w:rsid w:val="00BA4471"/>
    <w:rsid w:val="00BA492E"/>
    <w:rsid w:val="00BA5519"/>
    <w:rsid w:val="00BA678B"/>
    <w:rsid w:val="00BA6810"/>
    <w:rsid w:val="00BA6B4A"/>
    <w:rsid w:val="00BA6CF0"/>
    <w:rsid w:val="00BA7106"/>
    <w:rsid w:val="00BB0218"/>
    <w:rsid w:val="00BB0552"/>
    <w:rsid w:val="00BB0E0F"/>
    <w:rsid w:val="00BB0F91"/>
    <w:rsid w:val="00BB19CD"/>
    <w:rsid w:val="00BB2B3A"/>
    <w:rsid w:val="00BB3D60"/>
    <w:rsid w:val="00BB4B3B"/>
    <w:rsid w:val="00BB525A"/>
    <w:rsid w:val="00BB5C92"/>
    <w:rsid w:val="00BB630F"/>
    <w:rsid w:val="00BB6395"/>
    <w:rsid w:val="00BB67C0"/>
    <w:rsid w:val="00BB6CE2"/>
    <w:rsid w:val="00BB77DC"/>
    <w:rsid w:val="00BB7FF8"/>
    <w:rsid w:val="00BC0007"/>
    <w:rsid w:val="00BC0871"/>
    <w:rsid w:val="00BC11DD"/>
    <w:rsid w:val="00BC2375"/>
    <w:rsid w:val="00BC23DF"/>
    <w:rsid w:val="00BC2D8F"/>
    <w:rsid w:val="00BC31D9"/>
    <w:rsid w:val="00BC32EA"/>
    <w:rsid w:val="00BC3DB7"/>
    <w:rsid w:val="00BC4773"/>
    <w:rsid w:val="00BC5FBC"/>
    <w:rsid w:val="00BC6741"/>
    <w:rsid w:val="00BC67E7"/>
    <w:rsid w:val="00BC6802"/>
    <w:rsid w:val="00BC69F1"/>
    <w:rsid w:val="00BC6A9E"/>
    <w:rsid w:val="00BC72B0"/>
    <w:rsid w:val="00BC74D0"/>
    <w:rsid w:val="00BC77B1"/>
    <w:rsid w:val="00BC7E3B"/>
    <w:rsid w:val="00BD03B4"/>
    <w:rsid w:val="00BD0D42"/>
    <w:rsid w:val="00BD0D7F"/>
    <w:rsid w:val="00BD10A0"/>
    <w:rsid w:val="00BD494C"/>
    <w:rsid w:val="00BD4D98"/>
    <w:rsid w:val="00BD667F"/>
    <w:rsid w:val="00BD6B49"/>
    <w:rsid w:val="00BD6E28"/>
    <w:rsid w:val="00BD7AC0"/>
    <w:rsid w:val="00BE05AA"/>
    <w:rsid w:val="00BE310D"/>
    <w:rsid w:val="00BE4538"/>
    <w:rsid w:val="00BE4926"/>
    <w:rsid w:val="00BE52FC"/>
    <w:rsid w:val="00BE5549"/>
    <w:rsid w:val="00BE5E3E"/>
    <w:rsid w:val="00BE659B"/>
    <w:rsid w:val="00BE6917"/>
    <w:rsid w:val="00BE6F7F"/>
    <w:rsid w:val="00BE7067"/>
    <w:rsid w:val="00BE7167"/>
    <w:rsid w:val="00BF0075"/>
    <w:rsid w:val="00BF0B2D"/>
    <w:rsid w:val="00BF11A1"/>
    <w:rsid w:val="00BF122D"/>
    <w:rsid w:val="00BF35D7"/>
    <w:rsid w:val="00BF3933"/>
    <w:rsid w:val="00BF4132"/>
    <w:rsid w:val="00BF5317"/>
    <w:rsid w:val="00BF5BB3"/>
    <w:rsid w:val="00BF6715"/>
    <w:rsid w:val="00BF671E"/>
    <w:rsid w:val="00C00253"/>
    <w:rsid w:val="00C00311"/>
    <w:rsid w:val="00C00887"/>
    <w:rsid w:val="00C014A0"/>
    <w:rsid w:val="00C01F41"/>
    <w:rsid w:val="00C02235"/>
    <w:rsid w:val="00C02C65"/>
    <w:rsid w:val="00C02ED5"/>
    <w:rsid w:val="00C02FA8"/>
    <w:rsid w:val="00C04D2A"/>
    <w:rsid w:val="00C0507F"/>
    <w:rsid w:val="00C055BF"/>
    <w:rsid w:val="00C05B2A"/>
    <w:rsid w:val="00C10318"/>
    <w:rsid w:val="00C10990"/>
    <w:rsid w:val="00C10AFB"/>
    <w:rsid w:val="00C13F17"/>
    <w:rsid w:val="00C13FDD"/>
    <w:rsid w:val="00C140EA"/>
    <w:rsid w:val="00C141D6"/>
    <w:rsid w:val="00C14752"/>
    <w:rsid w:val="00C149DD"/>
    <w:rsid w:val="00C1501B"/>
    <w:rsid w:val="00C16080"/>
    <w:rsid w:val="00C167A7"/>
    <w:rsid w:val="00C16AEB"/>
    <w:rsid w:val="00C17387"/>
    <w:rsid w:val="00C1798F"/>
    <w:rsid w:val="00C20210"/>
    <w:rsid w:val="00C209E4"/>
    <w:rsid w:val="00C23071"/>
    <w:rsid w:val="00C23BA2"/>
    <w:rsid w:val="00C248CA"/>
    <w:rsid w:val="00C25520"/>
    <w:rsid w:val="00C25B43"/>
    <w:rsid w:val="00C25FBC"/>
    <w:rsid w:val="00C269C2"/>
    <w:rsid w:val="00C272BA"/>
    <w:rsid w:val="00C30B01"/>
    <w:rsid w:val="00C31AFB"/>
    <w:rsid w:val="00C3205E"/>
    <w:rsid w:val="00C323AC"/>
    <w:rsid w:val="00C33673"/>
    <w:rsid w:val="00C336BB"/>
    <w:rsid w:val="00C3376D"/>
    <w:rsid w:val="00C34131"/>
    <w:rsid w:val="00C34BAB"/>
    <w:rsid w:val="00C34D12"/>
    <w:rsid w:val="00C34DC3"/>
    <w:rsid w:val="00C36E80"/>
    <w:rsid w:val="00C3787F"/>
    <w:rsid w:val="00C412AB"/>
    <w:rsid w:val="00C42ACF"/>
    <w:rsid w:val="00C42E3F"/>
    <w:rsid w:val="00C43A94"/>
    <w:rsid w:val="00C43F2D"/>
    <w:rsid w:val="00C440FB"/>
    <w:rsid w:val="00C4478A"/>
    <w:rsid w:val="00C44BD3"/>
    <w:rsid w:val="00C44D27"/>
    <w:rsid w:val="00C45CD1"/>
    <w:rsid w:val="00C45FF9"/>
    <w:rsid w:val="00C46061"/>
    <w:rsid w:val="00C46424"/>
    <w:rsid w:val="00C46931"/>
    <w:rsid w:val="00C501CD"/>
    <w:rsid w:val="00C504BE"/>
    <w:rsid w:val="00C50C8F"/>
    <w:rsid w:val="00C52204"/>
    <w:rsid w:val="00C527CA"/>
    <w:rsid w:val="00C52D7F"/>
    <w:rsid w:val="00C53076"/>
    <w:rsid w:val="00C53368"/>
    <w:rsid w:val="00C5382D"/>
    <w:rsid w:val="00C54346"/>
    <w:rsid w:val="00C54F66"/>
    <w:rsid w:val="00C55399"/>
    <w:rsid w:val="00C55684"/>
    <w:rsid w:val="00C55FC1"/>
    <w:rsid w:val="00C568E7"/>
    <w:rsid w:val="00C57536"/>
    <w:rsid w:val="00C57A5D"/>
    <w:rsid w:val="00C57A97"/>
    <w:rsid w:val="00C60151"/>
    <w:rsid w:val="00C6034F"/>
    <w:rsid w:val="00C61259"/>
    <w:rsid w:val="00C61889"/>
    <w:rsid w:val="00C618D1"/>
    <w:rsid w:val="00C62ACF"/>
    <w:rsid w:val="00C62F14"/>
    <w:rsid w:val="00C62F88"/>
    <w:rsid w:val="00C62F91"/>
    <w:rsid w:val="00C632A9"/>
    <w:rsid w:val="00C6409D"/>
    <w:rsid w:val="00C64517"/>
    <w:rsid w:val="00C652BB"/>
    <w:rsid w:val="00C656E1"/>
    <w:rsid w:val="00C66156"/>
    <w:rsid w:val="00C676B5"/>
    <w:rsid w:val="00C67AE3"/>
    <w:rsid w:val="00C67DFA"/>
    <w:rsid w:val="00C705E1"/>
    <w:rsid w:val="00C707F4"/>
    <w:rsid w:val="00C70937"/>
    <w:rsid w:val="00C71219"/>
    <w:rsid w:val="00C72730"/>
    <w:rsid w:val="00C72885"/>
    <w:rsid w:val="00C72C3B"/>
    <w:rsid w:val="00C73045"/>
    <w:rsid w:val="00C73259"/>
    <w:rsid w:val="00C734BC"/>
    <w:rsid w:val="00C734F2"/>
    <w:rsid w:val="00C7352E"/>
    <w:rsid w:val="00C73631"/>
    <w:rsid w:val="00C737BA"/>
    <w:rsid w:val="00C7465B"/>
    <w:rsid w:val="00C76401"/>
    <w:rsid w:val="00C76D9B"/>
    <w:rsid w:val="00C77AA5"/>
    <w:rsid w:val="00C77BFB"/>
    <w:rsid w:val="00C8013D"/>
    <w:rsid w:val="00C80538"/>
    <w:rsid w:val="00C819A5"/>
    <w:rsid w:val="00C82707"/>
    <w:rsid w:val="00C8363A"/>
    <w:rsid w:val="00C84098"/>
    <w:rsid w:val="00C84891"/>
    <w:rsid w:val="00C85000"/>
    <w:rsid w:val="00C85D0D"/>
    <w:rsid w:val="00C87535"/>
    <w:rsid w:val="00C87B8E"/>
    <w:rsid w:val="00C87E29"/>
    <w:rsid w:val="00C90307"/>
    <w:rsid w:val="00C90711"/>
    <w:rsid w:val="00C90BDF"/>
    <w:rsid w:val="00C9178A"/>
    <w:rsid w:val="00C91A3E"/>
    <w:rsid w:val="00C92272"/>
    <w:rsid w:val="00C92699"/>
    <w:rsid w:val="00C92781"/>
    <w:rsid w:val="00C928F3"/>
    <w:rsid w:val="00C93B89"/>
    <w:rsid w:val="00C93CDF"/>
    <w:rsid w:val="00C93F6B"/>
    <w:rsid w:val="00C940FF"/>
    <w:rsid w:val="00C948A6"/>
    <w:rsid w:val="00C95060"/>
    <w:rsid w:val="00C9629D"/>
    <w:rsid w:val="00C9636E"/>
    <w:rsid w:val="00C969AF"/>
    <w:rsid w:val="00C97D42"/>
    <w:rsid w:val="00CA0096"/>
    <w:rsid w:val="00CA0A5B"/>
    <w:rsid w:val="00CA12C0"/>
    <w:rsid w:val="00CA1758"/>
    <w:rsid w:val="00CA1FA4"/>
    <w:rsid w:val="00CA2112"/>
    <w:rsid w:val="00CA2544"/>
    <w:rsid w:val="00CA487D"/>
    <w:rsid w:val="00CA5B65"/>
    <w:rsid w:val="00CA5B9C"/>
    <w:rsid w:val="00CA610B"/>
    <w:rsid w:val="00CA6656"/>
    <w:rsid w:val="00CA66AB"/>
    <w:rsid w:val="00CA6BF6"/>
    <w:rsid w:val="00CA7AAA"/>
    <w:rsid w:val="00CA7D26"/>
    <w:rsid w:val="00CA7D80"/>
    <w:rsid w:val="00CA7DDB"/>
    <w:rsid w:val="00CB0F6C"/>
    <w:rsid w:val="00CB1227"/>
    <w:rsid w:val="00CB1AEF"/>
    <w:rsid w:val="00CB2DD2"/>
    <w:rsid w:val="00CB2E03"/>
    <w:rsid w:val="00CB306D"/>
    <w:rsid w:val="00CB3509"/>
    <w:rsid w:val="00CB36AB"/>
    <w:rsid w:val="00CB4679"/>
    <w:rsid w:val="00CB46AD"/>
    <w:rsid w:val="00CB4F78"/>
    <w:rsid w:val="00CB55EB"/>
    <w:rsid w:val="00CB6A6B"/>
    <w:rsid w:val="00CB722E"/>
    <w:rsid w:val="00CC0A42"/>
    <w:rsid w:val="00CC13B4"/>
    <w:rsid w:val="00CC154C"/>
    <w:rsid w:val="00CC2BE4"/>
    <w:rsid w:val="00CC2E75"/>
    <w:rsid w:val="00CC38EA"/>
    <w:rsid w:val="00CC39E7"/>
    <w:rsid w:val="00CC3BFC"/>
    <w:rsid w:val="00CC4168"/>
    <w:rsid w:val="00CC46C7"/>
    <w:rsid w:val="00CC49ED"/>
    <w:rsid w:val="00CC4CC3"/>
    <w:rsid w:val="00CC4DC6"/>
    <w:rsid w:val="00CC5046"/>
    <w:rsid w:val="00CC5514"/>
    <w:rsid w:val="00CC58F5"/>
    <w:rsid w:val="00CC5F1C"/>
    <w:rsid w:val="00CC7099"/>
    <w:rsid w:val="00CC79F7"/>
    <w:rsid w:val="00CC7A8F"/>
    <w:rsid w:val="00CC7FAA"/>
    <w:rsid w:val="00CD067D"/>
    <w:rsid w:val="00CD06A5"/>
    <w:rsid w:val="00CD09C4"/>
    <w:rsid w:val="00CD28F8"/>
    <w:rsid w:val="00CD2E79"/>
    <w:rsid w:val="00CD3312"/>
    <w:rsid w:val="00CD3B63"/>
    <w:rsid w:val="00CD4DFD"/>
    <w:rsid w:val="00CD4E8B"/>
    <w:rsid w:val="00CD63C2"/>
    <w:rsid w:val="00CD7B2B"/>
    <w:rsid w:val="00CD7CC3"/>
    <w:rsid w:val="00CE0819"/>
    <w:rsid w:val="00CE09C0"/>
    <w:rsid w:val="00CE20DE"/>
    <w:rsid w:val="00CE3402"/>
    <w:rsid w:val="00CE39A9"/>
    <w:rsid w:val="00CE3A87"/>
    <w:rsid w:val="00CE47AF"/>
    <w:rsid w:val="00CE4EA9"/>
    <w:rsid w:val="00CE5E59"/>
    <w:rsid w:val="00CE5FA6"/>
    <w:rsid w:val="00CE66EC"/>
    <w:rsid w:val="00CE6B4F"/>
    <w:rsid w:val="00CE7916"/>
    <w:rsid w:val="00CF054B"/>
    <w:rsid w:val="00CF0F5C"/>
    <w:rsid w:val="00CF11E7"/>
    <w:rsid w:val="00CF249C"/>
    <w:rsid w:val="00CF2678"/>
    <w:rsid w:val="00CF29B5"/>
    <w:rsid w:val="00CF33C9"/>
    <w:rsid w:val="00CF3635"/>
    <w:rsid w:val="00CF4134"/>
    <w:rsid w:val="00CF50B3"/>
    <w:rsid w:val="00CF5374"/>
    <w:rsid w:val="00CF5B36"/>
    <w:rsid w:val="00CF5E1F"/>
    <w:rsid w:val="00CF692F"/>
    <w:rsid w:val="00CF6CAA"/>
    <w:rsid w:val="00CF7423"/>
    <w:rsid w:val="00CF7506"/>
    <w:rsid w:val="00CF777F"/>
    <w:rsid w:val="00CF7CB0"/>
    <w:rsid w:val="00D006C3"/>
    <w:rsid w:val="00D01C89"/>
    <w:rsid w:val="00D02258"/>
    <w:rsid w:val="00D02E72"/>
    <w:rsid w:val="00D03D80"/>
    <w:rsid w:val="00D0401A"/>
    <w:rsid w:val="00D0495A"/>
    <w:rsid w:val="00D05647"/>
    <w:rsid w:val="00D056AD"/>
    <w:rsid w:val="00D06414"/>
    <w:rsid w:val="00D06CB6"/>
    <w:rsid w:val="00D077C9"/>
    <w:rsid w:val="00D07B88"/>
    <w:rsid w:val="00D10064"/>
    <w:rsid w:val="00D10105"/>
    <w:rsid w:val="00D10F03"/>
    <w:rsid w:val="00D1107B"/>
    <w:rsid w:val="00D114B5"/>
    <w:rsid w:val="00D11654"/>
    <w:rsid w:val="00D11BD4"/>
    <w:rsid w:val="00D12BF3"/>
    <w:rsid w:val="00D13244"/>
    <w:rsid w:val="00D133DB"/>
    <w:rsid w:val="00D1371D"/>
    <w:rsid w:val="00D14608"/>
    <w:rsid w:val="00D15B0B"/>
    <w:rsid w:val="00D16C31"/>
    <w:rsid w:val="00D16E32"/>
    <w:rsid w:val="00D2084D"/>
    <w:rsid w:val="00D20CB8"/>
    <w:rsid w:val="00D20F88"/>
    <w:rsid w:val="00D210C7"/>
    <w:rsid w:val="00D223C3"/>
    <w:rsid w:val="00D22514"/>
    <w:rsid w:val="00D23E6D"/>
    <w:rsid w:val="00D243C2"/>
    <w:rsid w:val="00D24D30"/>
    <w:rsid w:val="00D25293"/>
    <w:rsid w:val="00D25672"/>
    <w:rsid w:val="00D25A44"/>
    <w:rsid w:val="00D271B4"/>
    <w:rsid w:val="00D2782E"/>
    <w:rsid w:val="00D30170"/>
    <w:rsid w:val="00D30C9C"/>
    <w:rsid w:val="00D30CC8"/>
    <w:rsid w:val="00D319B6"/>
    <w:rsid w:val="00D33003"/>
    <w:rsid w:val="00D33083"/>
    <w:rsid w:val="00D336EE"/>
    <w:rsid w:val="00D33C48"/>
    <w:rsid w:val="00D35DFE"/>
    <w:rsid w:val="00D360C8"/>
    <w:rsid w:val="00D3660C"/>
    <w:rsid w:val="00D36F02"/>
    <w:rsid w:val="00D370F0"/>
    <w:rsid w:val="00D37E1A"/>
    <w:rsid w:val="00D40467"/>
    <w:rsid w:val="00D40668"/>
    <w:rsid w:val="00D41C90"/>
    <w:rsid w:val="00D4272A"/>
    <w:rsid w:val="00D43241"/>
    <w:rsid w:val="00D43689"/>
    <w:rsid w:val="00D43C97"/>
    <w:rsid w:val="00D43D09"/>
    <w:rsid w:val="00D47691"/>
    <w:rsid w:val="00D478FA"/>
    <w:rsid w:val="00D47DF8"/>
    <w:rsid w:val="00D50183"/>
    <w:rsid w:val="00D50C00"/>
    <w:rsid w:val="00D51EBD"/>
    <w:rsid w:val="00D52ADF"/>
    <w:rsid w:val="00D54E28"/>
    <w:rsid w:val="00D55B9F"/>
    <w:rsid w:val="00D56065"/>
    <w:rsid w:val="00D5612E"/>
    <w:rsid w:val="00D56251"/>
    <w:rsid w:val="00D56D57"/>
    <w:rsid w:val="00D571F7"/>
    <w:rsid w:val="00D5795C"/>
    <w:rsid w:val="00D6019F"/>
    <w:rsid w:val="00D6029F"/>
    <w:rsid w:val="00D60A81"/>
    <w:rsid w:val="00D60DB7"/>
    <w:rsid w:val="00D60E6C"/>
    <w:rsid w:val="00D614F6"/>
    <w:rsid w:val="00D61631"/>
    <w:rsid w:val="00D62405"/>
    <w:rsid w:val="00D6253B"/>
    <w:rsid w:val="00D62587"/>
    <w:rsid w:val="00D62600"/>
    <w:rsid w:val="00D62D16"/>
    <w:rsid w:val="00D63039"/>
    <w:rsid w:val="00D63505"/>
    <w:rsid w:val="00D63B61"/>
    <w:rsid w:val="00D64164"/>
    <w:rsid w:val="00D6562F"/>
    <w:rsid w:val="00D65B21"/>
    <w:rsid w:val="00D66366"/>
    <w:rsid w:val="00D66736"/>
    <w:rsid w:val="00D668E1"/>
    <w:rsid w:val="00D6755D"/>
    <w:rsid w:val="00D67830"/>
    <w:rsid w:val="00D67E78"/>
    <w:rsid w:val="00D7025C"/>
    <w:rsid w:val="00D70CD2"/>
    <w:rsid w:val="00D716AA"/>
    <w:rsid w:val="00D71DC6"/>
    <w:rsid w:val="00D731EE"/>
    <w:rsid w:val="00D73815"/>
    <w:rsid w:val="00D73C31"/>
    <w:rsid w:val="00D73EF6"/>
    <w:rsid w:val="00D74A13"/>
    <w:rsid w:val="00D754E9"/>
    <w:rsid w:val="00D755D1"/>
    <w:rsid w:val="00D7566F"/>
    <w:rsid w:val="00D761A4"/>
    <w:rsid w:val="00D76AB2"/>
    <w:rsid w:val="00D76B48"/>
    <w:rsid w:val="00D76DF6"/>
    <w:rsid w:val="00D76E41"/>
    <w:rsid w:val="00D80455"/>
    <w:rsid w:val="00D806B6"/>
    <w:rsid w:val="00D80B54"/>
    <w:rsid w:val="00D810BA"/>
    <w:rsid w:val="00D81C3F"/>
    <w:rsid w:val="00D82DFC"/>
    <w:rsid w:val="00D8338A"/>
    <w:rsid w:val="00D833F6"/>
    <w:rsid w:val="00D8452F"/>
    <w:rsid w:val="00D84A00"/>
    <w:rsid w:val="00D84D34"/>
    <w:rsid w:val="00D85783"/>
    <w:rsid w:val="00D85935"/>
    <w:rsid w:val="00D86165"/>
    <w:rsid w:val="00D86361"/>
    <w:rsid w:val="00D8691E"/>
    <w:rsid w:val="00D86EF4"/>
    <w:rsid w:val="00D87B3D"/>
    <w:rsid w:val="00D87BD8"/>
    <w:rsid w:val="00D87DF2"/>
    <w:rsid w:val="00D901AF"/>
    <w:rsid w:val="00D90204"/>
    <w:rsid w:val="00D909D6"/>
    <w:rsid w:val="00D912E5"/>
    <w:rsid w:val="00D91347"/>
    <w:rsid w:val="00D9145A"/>
    <w:rsid w:val="00D9151E"/>
    <w:rsid w:val="00D91AF0"/>
    <w:rsid w:val="00D91FBE"/>
    <w:rsid w:val="00D9337A"/>
    <w:rsid w:val="00D945CA"/>
    <w:rsid w:val="00D94C6E"/>
    <w:rsid w:val="00D94DD4"/>
    <w:rsid w:val="00D95063"/>
    <w:rsid w:val="00D95537"/>
    <w:rsid w:val="00D95E7C"/>
    <w:rsid w:val="00D961BD"/>
    <w:rsid w:val="00D961DE"/>
    <w:rsid w:val="00D9794C"/>
    <w:rsid w:val="00D97ED0"/>
    <w:rsid w:val="00DA1D5B"/>
    <w:rsid w:val="00DA1EEA"/>
    <w:rsid w:val="00DA20E0"/>
    <w:rsid w:val="00DA2551"/>
    <w:rsid w:val="00DA2BC5"/>
    <w:rsid w:val="00DA3C1F"/>
    <w:rsid w:val="00DA3F54"/>
    <w:rsid w:val="00DA4318"/>
    <w:rsid w:val="00DA43EE"/>
    <w:rsid w:val="00DA5624"/>
    <w:rsid w:val="00DA5A4F"/>
    <w:rsid w:val="00DA60D2"/>
    <w:rsid w:val="00DA6975"/>
    <w:rsid w:val="00DA6FB8"/>
    <w:rsid w:val="00DA799D"/>
    <w:rsid w:val="00DA7E36"/>
    <w:rsid w:val="00DB000D"/>
    <w:rsid w:val="00DB007A"/>
    <w:rsid w:val="00DB00B7"/>
    <w:rsid w:val="00DB0C0D"/>
    <w:rsid w:val="00DB0D1B"/>
    <w:rsid w:val="00DB1F40"/>
    <w:rsid w:val="00DB2239"/>
    <w:rsid w:val="00DB2981"/>
    <w:rsid w:val="00DB2EC7"/>
    <w:rsid w:val="00DB4382"/>
    <w:rsid w:val="00DB55A2"/>
    <w:rsid w:val="00DB5E72"/>
    <w:rsid w:val="00DB6346"/>
    <w:rsid w:val="00DB6E7B"/>
    <w:rsid w:val="00DC05C4"/>
    <w:rsid w:val="00DC069B"/>
    <w:rsid w:val="00DC0B3C"/>
    <w:rsid w:val="00DC13AE"/>
    <w:rsid w:val="00DC2061"/>
    <w:rsid w:val="00DC28CC"/>
    <w:rsid w:val="00DC2BCB"/>
    <w:rsid w:val="00DC31AA"/>
    <w:rsid w:val="00DC3967"/>
    <w:rsid w:val="00DC4E17"/>
    <w:rsid w:val="00DC50D1"/>
    <w:rsid w:val="00DC6293"/>
    <w:rsid w:val="00DC6608"/>
    <w:rsid w:val="00DC69F5"/>
    <w:rsid w:val="00DC743F"/>
    <w:rsid w:val="00DC7A25"/>
    <w:rsid w:val="00DC7D17"/>
    <w:rsid w:val="00DC7EF7"/>
    <w:rsid w:val="00DD18B0"/>
    <w:rsid w:val="00DD1E40"/>
    <w:rsid w:val="00DD1F98"/>
    <w:rsid w:val="00DD29EF"/>
    <w:rsid w:val="00DD3F1E"/>
    <w:rsid w:val="00DD454D"/>
    <w:rsid w:val="00DD4650"/>
    <w:rsid w:val="00DD46C6"/>
    <w:rsid w:val="00DD4835"/>
    <w:rsid w:val="00DD4CD7"/>
    <w:rsid w:val="00DD52CD"/>
    <w:rsid w:val="00DD5B3E"/>
    <w:rsid w:val="00DD695A"/>
    <w:rsid w:val="00DD6B8E"/>
    <w:rsid w:val="00DD741C"/>
    <w:rsid w:val="00DD7DBD"/>
    <w:rsid w:val="00DE0DE8"/>
    <w:rsid w:val="00DE1034"/>
    <w:rsid w:val="00DE1712"/>
    <w:rsid w:val="00DE235B"/>
    <w:rsid w:val="00DE2DBA"/>
    <w:rsid w:val="00DE31DE"/>
    <w:rsid w:val="00DE32AA"/>
    <w:rsid w:val="00DE3687"/>
    <w:rsid w:val="00DE3A7C"/>
    <w:rsid w:val="00DE4626"/>
    <w:rsid w:val="00DE4D6B"/>
    <w:rsid w:val="00DE5C9E"/>
    <w:rsid w:val="00DE5CDC"/>
    <w:rsid w:val="00DE5F00"/>
    <w:rsid w:val="00DE699A"/>
    <w:rsid w:val="00DE73AC"/>
    <w:rsid w:val="00DE79FA"/>
    <w:rsid w:val="00DE7BA2"/>
    <w:rsid w:val="00DE7E3A"/>
    <w:rsid w:val="00DF09A8"/>
    <w:rsid w:val="00DF16FA"/>
    <w:rsid w:val="00DF3081"/>
    <w:rsid w:val="00DF33CE"/>
    <w:rsid w:val="00DF3687"/>
    <w:rsid w:val="00DF3C49"/>
    <w:rsid w:val="00DF42E3"/>
    <w:rsid w:val="00DF534A"/>
    <w:rsid w:val="00DF544B"/>
    <w:rsid w:val="00DF5663"/>
    <w:rsid w:val="00DF6458"/>
    <w:rsid w:val="00DF6745"/>
    <w:rsid w:val="00DF6AEA"/>
    <w:rsid w:val="00DF6DAB"/>
    <w:rsid w:val="00DF6DE3"/>
    <w:rsid w:val="00DF70CA"/>
    <w:rsid w:val="00DF72EB"/>
    <w:rsid w:val="00DF7DE8"/>
    <w:rsid w:val="00E000D2"/>
    <w:rsid w:val="00E00674"/>
    <w:rsid w:val="00E0076E"/>
    <w:rsid w:val="00E01E00"/>
    <w:rsid w:val="00E01E22"/>
    <w:rsid w:val="00E020BB"/>
    <w:rsid w:val="00E02C5C"/>
    <w:rsid w:val="00E02D26"/>
    <w:rsid w:val="00E03491"/>
    <w:rsid w:val="00E0368F"/>
    <w:rsid w:val="00E03FCD"/>
    <w:rsid w:val="00E04A16"/>
    <w:rsid w:val="00E04A1B"/>
    <w:rsid w:val="00E0593A"/>
    <w:rsid w:val="00E066FB"/>
    <w:rsid w:val="00E06E3D"/>
    <w:rsid w:val="00E06F87"/>
    <w:rsid w:val="00E07334"/>
    <w:rsid w:val="00E07D89"/>
    <w:rsid w:val="00E107CF"/>
    <w:rsid w:val="00E10E44"/>
    <w:rsid w:val="00E11027"/>
    <w:rsid w:val="00E12DD2"/>
    <w:rsid w:val="00E1407C"/>
    <w:rsid w:val="00E141F0"/>
    <w:rsid w:val="00E14990"/>
    <w:rsid w:val="00E14A2A"/>
    <w:rsid w:val="00E15E2D"/>
    <w:rsid w:val="00E163E9"/>
    <w:rsid w:val="00E16571"/>
    <w:rsid w:val="00E16891"/>
    <w:rsid w:val="00E16BA9"/>
    <w:rsid w:val="00E17197"/>
    <w:rsid w:val="00E179FC"/>
    <w:rsid w:val="00E17A1E"/>
    <w:rsid w:val="00E17C2A"/>
    <w:rsid w:val="00E20392"/>
    <w:rsid w:val="00E203C5"/>
    <w:rsid w:val="00E20DFA"/>
    <w:rsid w:val="00E216E6"/>
    <w:rsid w:val="00E21BBE"/>
    <w:rsid w:val="00E21C90"/>
    <w:rsid w:val="00E22CD3"/>
    <w:rsid w:val="00E23030"/>
    <w:rsid w:val="00E23353"/>
    <w:rsid w:val="00E237F2"/>
    <w:rsid w:val="00E23B92"/>
    <w:rsid w:val="00E23C48"/>
    <w:rsid w:val="00E245B0"/>
    <w:rsid w:val="00E254DE"/>
    <w:rsid w:val="00E25C26"/>
    <w:rsid w:val="00E26302"/>
    <w:rsid w:val="00E2774A"/>
    <w:rsid w:val="00E3011A"/>
    <w:rsid w:val="00E30345"/>
    <w:rsid w:val="00E30660"/>
    <w:rsid w:val="00E3112C"/>
    <w:rsid w:val="00E31A66"/>
    <w:rsid w:val="00E31B1A"/>
    <w:rsid w:val="00E31F18"/>
    <w:rsid w:val="00E31F5D"/>
    <w:rsid w:val="00E321D3"/>
    <w:rsid w:val="00E324AC"/>
    <w:rsid w:val="00E32E8D"/>
    <w:rsid w:val="00E32FBE"/>
    <w:rsid w:val="00E3473C"/>
    <w:rsid w:val="00E34B44"/>
    <w:rsid w:val="00E3559C"/>
    <w:rsid w:val="00E35783"/>
    <w:rsid w:val="00E35F8F"/>
    <w:rsid w:val="00E36F4B"/>
    <w:rsid w:val="00E37D36"/>
    <w:rsid w:val="00E40101"/>
    <w:rsid w:val="00E401D8"/>
    <w:rsid w:val="00E40327"/>
    <w:rsid w:val="00E40B7B"/>
    <w:rsid w:val="00E412BC"/>
    <w:rsid w:val="00E41951"/>
    <w:rsid w:val="00E42382"/>
    <w:rsid w:val="00E424D8"/>
    <w:rsid w:val="00E4347A"/>
    <w:rsid w:val="00E4372F"/>
    <w:rsid w:val="00E43E0B"/>
    <w:rsid w:val="00E44028"/>
    <w:rsid w:val="00E45216"/>
    <w:rsid w:val="00E46244"/>
    <w:rsid w:val="00E46F61"/>
    <w:rsid w:val="00E470F3"/>
    <w:rsid w:val="00E47DCF"/>
    <w:rsid w:val="00E524C7"/>
    <w:rsid w:val="00E52BE1"/>
    <w:rsid w:val="00E5391A"/>
    <w:rsid w:val="00E5448A"/>
    <w:rsid w:val="00E54601"/>
    <w:rsid w:val="00E548E4"/>
    <w:rsid w:val="00E561AE"/>
    <w:rsid w:val="00E56451"/>
    <w:rsid w:val="00E564DA"/>
    <w:rsid w:val="00E5652F"/>
    <w:rsid w:val="00E56581"/>
    <w:rsid w:val="00E565EC"/>
    <w:rsid w:val="00E5710C"/>
    <w:rsid w:val="00E57655"/>
    <w:rsid w:val="00E5789E"/>
    <w:rsid w:val="00E60DBE"/>
    <w:rsid w:val="00E60FF5"/>
    <w:rsid w:val="00E6142C"/>
    <w:rsid w:val="00E619AD"/>
    <w:rsid w:val="00E61F0C"/>
    <w:rsid w:val="00E6372E"/>
    <w:rsid w:val="00E6390F"/>
    <w:rsid w:val="00E63F04"/>
    <w:rsid w:val="00E66222"/>
    <w:rsid w:val="00E6635A"/>
    <w:rsid w:val="00E666F9"/>
    <w:rsid w:val="00E669B8"/>
    <w:rsid w:val="00E6775E"/>
    <w:rsid w:val="00E678B7"/>
    <w:rsid w:val="00E711CF"/>
    <w:rsid w:val="00E71684"/>
    <w:rsid w:val="00E71BCB"/>
    <w:rsid w:val="00E720EC"/>
    <w:rsid w:val="00E732E1"/>
    <w:rsid w:val="00E735C1"/>
    <w:rsid w:val="00E75E2F"/>
    <w:rsid w:val="00E7672B"/>
    <w:rsid w:val="00E767A0"/>
    <w:rsid w:val="00E774B3"/>
    <w:rsid w:val="00E77F8B"/>
    <w:rsid w:val="00E80A19"/>
    <w:rsid w:val="00E80B37"/>
    <w:rsid w:val="00E810E3"/>
    <w:rsid w:val="00E81170"/>
    <w:rsid w:val="00E815DE"/>
    <w:rsid w:val="00E825D1"/>
    <w:rsid w:val="00E8325A"/>
    <w:rsid w:val="00E84862"/>
    <w:rsid w:val="00E8532B"/>
    <w:rsid w:val="00E86F72"/>
    <w:rsid w:val="00E86F73"/>
    <w:rsid w:val="00E90A30"/>
    <w:rsid w:val="00E9133A"/>
    <w:rsid w:val="00E913D1"/>
    <w:rsid w:val="00E91468"/>
    <w:rsid w:val="00E916BF"/>
    <w:rsid w:val="00E919B8"/>
    <w:rsid w:val="00E92A54"/>
    <w:rsid w:val="00E92B1A"/>
    <w:rsid w:val="00E92D81"/>
    <w:rsid w:val="00E93D62"/>
    <w:rsid w:val="00E93DF9"/>
    <w:rsid w:val="00E94017"/>
    <w:rsid w:val="00E942C3"/>
    <w:rsid w:val="00E94439"/>
    <w:rsid w:val="00E948D3"/>
    <w:rsid w:val="00E94C1E"/>
    <w:rsid w:val="00E9595B"/>
    <w:rsid w:val="00E95C0D"/>
    <w:rsid w:val="00E96AFA"/>
    <w:rsid w:val="00E97E24"/>
    <w:rsid w:val="00EA19EE"/>
    <w:rsid w:val="00EA1AAD"/>
    <w:rsid w:val="00EA20C7"/>
    <w:rsid w:val="00EA21B7"/>
    <w:rsid w:val="00EA2377"/>
    <w:rsid w:val="00EA265A"/>
    <w:rsid w:val="00EA2F74"/>
    <w:rsid w:val="00EA312B"/>
    <w:rsid w:val="00EA350F"/>
    <w:rsid w:val="00EA3639"/>
    <w:rsid w:val="00EA3738"/>
    <w:rsid w:val="00EA3775"/>
    <w:rsid w:val="00EA3990"/>
    <w:rsid w:val="00EA3C95"/>
    <w:rsid w:val="00EA3D2D"/>
    <w:rsid w:val="00EA3EDE"/>
    <w:rsid w:val="00EA4D22"/>
    <w:rsid w:val="00EA5611"/>
    <w:rsid w:val="00EA5A4B"/>
    <w:rsid w:val="00EA62EA"/>
    <w:rsid w:val="00EA64D9"/>
    <w:rsid w:val="00EA7FBE"/>
    <w:rsid w:val="00EB0654"/>
    <w:rsid w:val="00EB0F10"/>
    <w:rsid w:val="00EB2CD9"/>
    <w:rsid w:val="00EB2F18"/>
    <w:rsid w:val="00EB31B9"/>
    <w:rsid w:val="00EB3522"/>
    <w:rsid w:val="00EB3ABE"/>
    <w:rsid w:val="00EB40B9"/>
    <w:rsid w:val="00EB439E"/>
    <w:rsid w:val="00EB5E3B"/>
    <w:rsid w:val="00EB633A"/>
    <w:rsid w:val="00EB65DD"/>
    <w:rsid w:val="00EB7C48"/>
    <w:rsid w:val="00EB7DFD"/>
    <w:rsid w:val="00EC05F9"/>
    <w:rsid w:val="00EC0625"/>
    <w:rsid w:val="00EC0A75"/>
    <w:rsid w:val="00EC1929"/>
    <w:rsid w:val="00EC19B6"/>
    <w:rsid w:val="00EC1C1B"/>
    <w:rsid w:val="00EC52FD"/>
    <w:rsid w:val="00EC5482"/>
    <w:rsid w:val="00EC5513"/>
    <w:rsid w:val="00EC5691"/>
    <w:rsid w:val="00EC66F9"/>
    <w:rsid w:val="00EC7778"/>
    <w:rsid w:val="00ED235B"/>
    <w:rsid w:val="00ED32F2"/>
    <w:rsid w:val="00ED34A2"/>
    <w:rsid w:val="00ED3D84"/>
    <w:rsid w:val="00ED3F74"/>
    <w:rsid w:val="00ED4424"/>
    <w:rsid w:val="00ED4BC8"/>
    <w:rsid w:val="00ED52B5"/>
    <w:rsid w:val="00ED5A93"/>
    <w:rsid w:val="00ED5BBC"/>
    <w:rsid w:val="00ED605E"/>
    <w:rsid w:val="00ED70A4"/>
    <w:rsid w:val="00ED7504"/>
    <w:rsid w:val="00ED7F79"/>
    <w:rsid w:val="00EE11C8"/>
    <w:rsid w:val="00EE2CD1"/>
    <w:rsid w:val="00EE2E70"/>
    <w:rsid w:val="00EE3016"/>
    <w:rsid w:val="00EE435F"/>
    <w:rsid w:val="00EE4792"/>
    <w:rsid w:val="00EE4C79"/>
    <w:rsid w:val="00EE5CBC"/>
    <w:rsid w:val="00EE610C"/>
    <w:rsid w:val="00EE67C5"/>
    <w:rsid w:val="00EE71F4"/>
    <w:rsid w:val="00EE7237"/>
    <w:rsid w:val="00EE77CD"/>
    <w:rsid w:val="00EE79C5"/>
    <w:rsid w:val="00EE7E5F"/>
    <w:rsid w:val="00EF0080"/>
    <w:rsid w:val="00EF0748"/>
    <w:rsid w:val="00EF0AA1"/>
    <w:rsid w:val="00EF0F7B"/>
    <w:rsid w:val="00EF11AE"/>
    <w:rsid w:val="00EF2094"/>
    <w:rsid w:val="00EF25E5"/>
    <w:rsid w:val="00EF2B0E"/>
    <w:rsid w:val="00EF2D55"/>
    <w:rsid w:val="00EF2EC1"/>
    <w:rsid w:val="00EF4387"/>
    <w:rsid w:val="00EF61A2"/>
    <w:rsid w:val="00EF705B"/>
    <w:rsid w:val="00EF7E25"/>
    <w:rsid w:val="00F000B7"/>
    <w:rsid w:val="00F003CA"/>
    <w:rsid w:val="00F0082A"/>
    <w:rsid w:val="00F0087A"/>
    <w:rsid w:val="00F01341"/>
    <w:rsid w:val="00F01A14"/>
    <w:rsid w:val="00F01A5D"/>
    <w:rsid w:val="00F01EE8"/>
    <w:rsid w:val="00F0246F"/>
    <w:rsid w:val="00F024FE"/>
    <w:rsid w:val="00F03F5F"/>
    <w:rsid w:val="00F0459C"/>
    <w:rsid w:val="00F04E88"/>
    <w:rsid w:val="00F04F18"/>
    <w:rsid w:val="00F0603E"/>
    <w:rsid w:val="00F066B1"/>
    <w:rsid w:val="00F06D6C"/>
    <w:rsid w:val="00F075D9"/>
    <w:rsid w:val="00F10AE0"/>
    <w:rsid w:val="00F121BC"/>
    <w:rsid w:val="00F1315F"/>
    <w:rsid w:val="00F133B7"/>
    <w:rsid w:val="00F13BAA"/>
    <w:rsid w:val="00F14003"/>
    <w:rsid w:val="00F14F78"/>
    <w:rsid w:val="00F166A2"/>
    <w:rsid w:val="00F167E0"/>
    <w:rsid w:val="00F16A3D"/>
    <w:rsid w:val="00F16E2C"/>
    <w:rsid w:val="00F17B8B"/>
    <w:rsid w:val="00F2082E"/>
    <w:rsid w:val="00F208AA"/>
    <w:rsid w:val="00F20D0A"/>
    <w:rsid w:val="00F2138C"/>
    <w:rsid w:val="00F21B72"/>
    <w:rsid w:val="00F21F48"/>
    <w:rsid w:val="00F221CE"/>
    <w:rsid w:val="00F22520"/>
    <w:rsid w:val="00F22B7B"/>
    <w:rsid w:val="00F23137"/>
    <w:rsid w:val="00F232F6"/>
    <w:rsid w:val="00F24D09"/>
    <w:rsid w:val="00F262E1"/>
    <w:rsid w:val="00F26EB0"/>
    <w:rsid w:val="00F27485"/>
    <w:rsid w:val="00F27A20"/>
    <w:rsid w:val="00F30B5D"/>
    <w:rsid w:val="00F3162B"/>
    <w:rsid w:val="00F3205C"/>
    <w:rsid w:val="00F32DA0"/>
    <w:rsid w:val="00F33864"/>
    <w:rsid w:val="00F338E3"/>
    <w:rsid w:val="00F34472"/>
    <w:rsid w:val="00F349FE"/>
    <w:rsid w:val="00F34B30"/>
    <w:rsid w:val="00F34E10"/>
    <w:rsid w:val="00F353C5"/>
    <w:rsid w:val="00F3576C"/>
    <w:rsid w:val="00F3627F"/>
    <w:rsid w:val="00F36425"/>
    <w:rsid w:val="00F36426"/>
    <w:rsid w:val="00F3685C"/>
    <w:rsid w:val="00F36974"/>
    <w:rsid w:val="00F36D15"/>
    <w:rsid w:val="00F37D86"/>
    <w:rsid w:val="00F40095"/>
    <w:rsid w:val="00F4029A"/>
    <w:rsid w:val="00F4041E"/>
    <w:rsid w:val="00F40B55"/>
    <w:rsid w:val="00F40CA6"/>
    <w:rsid w:val="00F40E28"/>
    <w:rsid w:val="00F415BB"/>
    <w:rsid w:val="00F42CF1"/>
    <w:rsid w:val="00F42F3D"/>
    <w:rsid w:val="00F4400F"/>
    <w:rsid w:val="00F44016"/>
    <w:rsid w:val="00F44F1A"/>
    <w:rsid w:val="00F45137"/>
    <w:rsid w:val="00F45CD9"/>
    <w:rsid w:val="00F46336"/>
    <w:rsid w:val="00F466B6"/>
    <w:rsid w:val="00F474EC"/>
    <w:rsid w:val="00F47776"/>
    <w:rsid w:val="00F47FAD"/>
    <w:rsid w:val="00F50670"/>
    <w:rsid w:val="00F50E96"/>
    <w:rsid w:val="00F51703"/>
    <w:rsid w:val="00F518E5"/>
    <w:rsid w:val="00F53FCE"/>
    <w:rsid w:val="00F5490A"/>
    <w:rsid w:val="00F54E81"/>
    <w:rsid w:val="00F551B2"/>
    <w:rsid w:val="00F55444"/>
    <w:rsid w:val="00F55B2A"/>
    <w:rsid w:val="00F55D96"/>
    <w:rsid w:val="00F56782"/>
    <w:rsid w:val="00F573A4"/>
    <w:rsid w:val="00F5749B"/>
    <w:rsid w:val="00F57836"/>
    <w:rsid w:val="00F57CC6"/>
    <w:rsid w:val="00F57D8D"/>
    <w:rsid w:val="00F60800"/>
    <w:rsid w:val="00F610AD"/>
    <w:rsid w:val="00F617FE"/>
    <w:rsid w:val="00F61F62"/>
    <w:rsid w:val="00F62658"/>
    <w:rsid w:val="00F628D7"/>
    <w:rsid w:val="00F62E59"/>
    <w:rsid w:val="00F63407"/>
    <w:rsid w:val="00F63456"/>
    <w:rsid w:val="00F63D37"/>
    <w:rsid w:val="00F6412E"/>
    <w:rsid w:val="00F643AD"/>
    <w:rsid w:val="00F64E8C"/>
    <w:rsid w:val="00F64F5A"/>
    <w:rsid w:val="00F65865"/>
    <w:rsid w:val="00F65DE9"/>
    <w:rsid w:val="00F6618C"/>
    <w:rsid w:val="00F66427"/>
    <w:rsid w:val="00F673C4"/>
    <w:rsid w:val="00F67A54"/>
    <w:rsid w:val="00F67F87"/>
    <w:rsid w:val="00F70544"/>
    <w:rsid w:val="00F70BDA"/>
    <w:rsid w:val="00F71391"/>
    <w:rsid w:val="00F71A45"/>
    <w:rsid w:val="00F723D0"/>
    <w:rsid w:val="00F73D57"/>
    <w:rsid w:val="00F73DAA"/>
    <w:rsid w:val="00F73FCD"/>
    <w:rsid w:val="00F74218"/>
    <w:rsid w:val="00F74669"/>
    <w:rsid w:val="00F750DF"/>
    <w:rsid w:val="00F754C1"/>
    <w:rsid w:val="00F75DCE"/>
    <w:rsid w:val="00F80F2B"/>
    <w:rsid w:val="00F812B3"/>
    <w:rsid w:val="00F816FF"/>
    <w:rsid w:val="00F81ADB"/>
    <w:rsid w:val="00F81DBA"/>
    <w:rsid w:val="00F81FD4"/>
    <w:rsid w:val="00F835A1"/>
    <w:rsid w:val="00F836E1"/>
    <w:rsid w:val="00F8375F"/>
    <w:rsid w:val="00F84598"/>
    <w:rsid w:val="00F84A70"/>
    <w:rsid w:val="00F85069"/>
    <w:rsid w:val="00F855AA"/>
    <w:rsid w:val="00F85A43"/>
    <w:rsid w:val="00F85B36"/>
    <w:rsid w:val="00F85CEB"/>
    <w:rsid w:val="00F85F9B"/>
    <w:rsid w:val="00F874D8"/>
    <w:rsid w:val="00F87BD5"/>
    <w:rsid w:val="00F87C6A"/>
    <w:rsid w:val="00F90F00"/>
    <w:rsid w:val="00F921BC"/>
    <w:rsid w:val="00F9259E"/>
    <w:rsid w:val="00F92715"/>
    <w:rsid w:val="00F935C8"/>
    <w:rsid w:val="00F93B9A"/>
    <w:rsid w:val="00F940A4"/>
    <w:rsid w:val="00F9435D"/>
    <w:rsid w:val="00F9474C"/>
    <w:rsid w:val="00F9475B"/>
    <w:rsid w:val="00F94D78"/>
    <w:rsid w:val="00F950A0"/>
    <w:rsid w:val="00F96CF6"/>
    <w:rsid w:val="00F97210"/>
    <w:rsid w:val="00F973CE"/>
    <w:rsid w:val="00FA0224"/>
    <w:rsid w:val="00FA03BD"/>
    <w:rsid w:val="00FA0C99"/>
    <w:rsid w:val="00FA0CC2"/>
    <w:rsid w:val="00FA1ADA"/>
    <w:rsid w:val="00FA1F6D"/>
    <w:rsid w:val="00FA2336"/>
    <w:rsid w:val="00FA292F"/>
    <w:rsid w:val="00FA33B9"/>
    <w:rsid w:val="00FA3705"/>
    <w:rsid w:val="00FA42A2"/>
    <w:rsid w:val="00FA4459"/>
    <w:rsid w:val="00FA4FCF"/>
    <w:rsid w:val="00FA5FE1"/>
    <w:rsid w:val="00FA6578"/>
    <w:rsid w:val="00FA6957"/>
    <w:rsid w:val="00FA6B99"/>
    <w:rsid w:val="00FA711C"/>
    <w:rsid w:val="00FA721E"/>
    <w:rsid w:val="00FA79EB"/>
    <w:rsid w:val="00FA7A44"/>
    <w:rsid w:val="00FB015A"/>
    <w:rsid w:val="00FB01D6"/>
    <w:rsid w:val="00FB08C4"/>
    <w:rsid w:val="00FB0F5B"/>
    <w:rsid w:val="00FB18EA"/>
    <w:rsid w:val="00FB196B"/>
    <w:rsid w:val="00FB3DE4"/>
    <w:rsid w:val="00FB4433"/>
    <w:rsid w:val="00FB54B6"/>
    <w:rsid w:val="00FB61E2"/>
    <w:rsid w:val="00FB720B"/>
    <w:rsid w:val="00FB73CE"/>
    <w:rsid w:val="00FB7A8E"/>
    <w:rsid w:val="00FB7C56"/>
    <w:rsid w:val="00FC028E"/>
    <w:rsid w:val="00FC0600"/>
    <w:rsid w:val="00FC1080"/>
    <w:rsid w:val="00FC145E"/>
    <w:rsid w:val="00FC1857"/>
    <w:rsid w:val="00FC19AA"/>
    <w:rsid w:val="00FC2051"/>
    <w:rsid w:val="00FC23DC"/>
    <w:rsid w:val="00FC2B67"/>
    <w:rsid w:val="00FC2B90"/>
    <w:rsid w:val="00FC2BBE"/>
    <w:rsid w:val="00FC3F2A"/>
    <w:rsid w:val="00FC3F47"/>
    <w:rsid w:val="00FC43F2"/>
    <w:rsid w:val="00FC4D53"/>
    <w:rsid w:val="00FC5D60"/>
    <w:rsid w:val="00FC609D"/>
    <w:rsid w:val="00FC6979"/>
    <w:rsid w:val="00FC7D4E"/>
    <w:rsid w:val="00FD0168"/>
    <w:rsid w:val="00FD1E24"/>
    <w:rsid w:val="00FD217F"/>
    <w:rsid w:val="00FD2615"/>
    <w:rsid w:val="00FD2A04"/>
    <w:rsid w:val="00FD2AE0"/>
    <w:rsid w:val="00FD2CE5"/>
    <w:rsid w:val="00FD2FB5"/>
    <w:rsid w:val="00FD4AC9"/>
    <w:rsid w:val="00FD4E84"/>
    <w:rsid w:val="00FD514E"/>
    <w:rsid w:val="00FD5BBE"/>
    <w:rsid w:val="00FD6A86"/>
    <w:rsid w:val="00FD6F08"/>
    <w:rsid w:val="00FD79A5"/>
    <w:rsid w:val="00FE0561"/>
    <w:rsid w:val="00FE060B"/>
    <w:rsid w:val="00FE087E"/>
    <w:rsid w:val="00FE08CF"/>
    <w:rsid w:val="00FE1527"/>
    <w:rsid w:val="00FE1703"/>
    <w:rsid w:val="00FE1E49"/>
    <w:rsid w:val="00FE392E"/>
    <w:rsid w:val="00FE3BC7"/>
    <w:rsid w:val="00FE3D5A"/>
    <w:rsid w:val="00FE50F0"/>
    <w:rsid w:val="00FE556C"/>
    <w:rsid w:val="00FE7707"/>
    <w:rsid w:val="00FF0D1B"/>
    <w:rsid w:val="00FF0FD2"/>
    <w:rsid w:val="00FF1AAE"/>
    <w:rsid w:val="00FF1EBE"/>
    <w:rsid w:val="00FF222E"/>
    <w:rsid w:val="00FF2882"/>
    <w:rsid w:val="00FF2B22"/>
    <w:rsid w:val="00FF2CFE"/>
    <w:rsid w:val="00FF2F4E"/>
    <w:rsid w:val="00FF32D9"/>
    <w:rsid w:val="00FF42B2"/>
    <w:rsid w:val="00FF5AED"/>
    <w:rsid w:val="00FF5E5F"/>
    <w:rsid w:val="00FF6484"/>
    <w:rsid w:val="00FF695B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87C4E"/>
  <w15:docId w15:val="{E29A90FD-8520-4D63-8CD8-BECF4661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9A7"/>
  </w:style>
  <w:style w:type="paragraph" w:styleId="Nagwek1">
    <w:name w:val="heading 1"/>
    <w:basedOn w:val="Normalny"/>
    <w:next w:val="Normalny"/>
    <w:link w:val="Nagwek1Znak"/>
    <w:uiPriority w:val="9"/>
    <w:qFormat/>
    <w:rsid w:val="00545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19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515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1"/>
    <w:qFormat/>
    <w:rsid w:val="00C460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60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97E0F"/>
  </w:style>
  <w:style w:type="paragraph" w:styleId="Stopka">
    <w:name w:val="footer"/>
    <w:basedOn w:val="Normalny"/>
    <w:link w:val="Stopka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E0F"/>
  </w:style>
  <w:style w:type="paragraph" w:styleId="Tekstdymka">
    <w:name w:val="Balloon Text"/>
    <w:basedOn w:val="Normalny"/>
    <w:link w:val="TekstdymkaZnak"/>
    <w:uiPriority w:val="99"/>
    <w:semiHidden/>
    <w:unhideWhenUsed/>
    <w:rsid w:val="0059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E0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7F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7F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7F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4B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4B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24BC9"/>
    <w:rPr>
      <w:vertAlign w:val="superscript"/>
    </w:rPr>
  </w:style>
  <w:style w:type="table" w:styleId="Tabela-Siatka">
    <w:name w:val="Table Grid"/>
    <w:basedOn w:val="Standardowy"/>
    <w:uiPriority w:val="59"/>
    <w:rsid w:val="008F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rsid w:val="00515B8F"/>
    <w:pPr>
      <w:suppressAutoHyphens/>
      <w:spacing w:after="0" w:line="240" w:lineRule="auto"/>
      <w:ind w:left="566" w:hanging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basedOn w:val="Normalny"/>
    <w:rsid w:val="00515B8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false">
    <w:name w:val="WW8Num1zfalse"/>
    <w:rsid w:val="00E17C2A"/>
  </w:style>
  <w:style w:type="character" w:customStyle="1" w:styleId="Nagwek3Znak">
    <w:name w:val="Nagłówek 3 Znak"/>
    <w:basedOn w:val="Domylnaczcionkaakapitu"/>
    <w:link w:val="Nagwek3"/>
    <w:uiPriority w:val="9"/>
    <w:rsid w:val="0057195E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-Siatka1">
    <w:name w:val="Tabela - Siatka1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616F1A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7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7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7E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1"/>
    <w:rsid w:val="00545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-Siatka21">
    <w:name w:val="Tabela - Siatka21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C10B4"/>
    <w:pPr>
      <w:suppressAutoHyphens/>
      <w:autoSpaceDN w:val="0"/>
      <w:textAlignment w:val="baseline"/>
    </w:pPr>
    <w:rPr>
      <w:rFonts w:ascii="Times New Roman" w:eastAsia="SimSun" w:hAnsi="Times New Roman" w:cs="Mangal"/>
      <w:color w:val="00000A"/>
      <w:kern w:val="3"/>
      <w:szCs w:val="24"/>
      <w:lang w:eastAsia="zh-CN" w:bidi="hi-IN"/>
    </w:rPr>
  </w:style>
  <w:style w:type="character" w:styleId="Numerstrony">
    <w:name w:val="page number"/>
    <w:basedOn w:val="Domylnaczcionkaakapitu"/>
    <w:rsid w:val="001C10B4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13D9"/>
    <w:rPr>
      <w:color w:val="605E5C"/>
      <w:shd w:val="clear" w:color="auto" w:fill="E1DFDD"/>
    </w:rPr>
  </w:style>
  <w:style w:type="numbering" w:customStyle="1" w:styleId="WWNum67">
    <w:name w:val="WWNum67"/>
    <w:basedOn w:val="Bezlisty"/>
    <w:rsid w:val="00477E7E"/>
    <w:pPr>
      <w:numPr>
        <w:numId w:val="4"/>
      </w:numPr>
    </w:pPr>
  </w:style>
  <w:style w:type="numbering" w:customStyle="1" w:styleId="WWNum61">
    <w:name w:val="WWNum61"/>
    <w:basedOn w:val="Bezlisty"/>
    <w:rsid w:val="00477E7E"/>
    <w:pPr>
      <w:numPr>
        <w:numId w:val="5"/>
      </w:numPr>
    </w:pPr>
  </w:style>
  <w:style w:type="numbering" w:customStyle="1" w:styleId="WWNum63">
    <w:name w:val="WWNum63"/>
    <w:basedOn w:val="Bezlisty"/>
    <w:rsid w:val="00477E7E"/>
    <w:pPr>
      <w:numPr>
        <w:numId w:val="6"/>
      </w:numPr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41ADC"/>
  </w:style>
  <w:style w:type="paragraph" w:customStyle="1" w:styleId="Akapitzlist1">
    <w:name w:val="Akapit z listą1"/>
    <w:basedOn w:val="Standard"/>
    <w:rsid w:val="001E1A49"/>
    <w:pPr>
      <w:spacing w:after="0"/>
      <w:ind w:left="720"/>
      <w:jc w:val="both"/>
    </w:pPr>
    <w:rPr>
      <w:rFonts w:ascii="Calibri" w:eastAsia="Calibri" w:hAnsi="Calibri" w:cs="Calibri"/>
      <w:color w:val="auto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320CC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5155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TableNormal1">
    <w:name w:val="Table Normal1"/>
    <w:uiPriority w:val="2"/>
    <w:semiHidden/>
    <w:unhideWhenUsed/>
    <w:qFormat/>
    <w:rsid w:val="004F19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E4D6F-07BE-404E-9823-C4AC0C519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2438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Lisiewicz</dc:creator>
  <cp:lastModifiedBy>Kornelia</cp:lastModifiedBy>
  <cp:revision>3</cp:revision>
  <cp:lastPrinted>2022-10-10T11:00:00Z</cp:lastPrinted>
  <dcterms:created xsi:type="dcterms:W3CDTF">2022-10-10T10:48:00Z</dcterms:created>
  <dcterms:modified xsi:type="dcterms:W3CDTF">2022-10-10T11:00:00Z</dcterms:modified>
</cp:coreProperties>
</file>